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C52CB5" w:rsidRPr="00DA2161" w:rsidRDefault="00F37914" w:rsidP="00DA2161">
      <w:pPr>
        <w:spacing w:line="360" w:lineRule="auto"/>
        <w:ind w:left="3540"/>
        <w:jc w:val="center"/>
        <w:rPr>
          <w:caps/>
          <w:color w:val="0000FF"/>
          <w:sz w:val="26"/>
          <w:szCs w:val="26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5019B3">
        <w:rPr>
          <w:caps/>
          <w:color w:val="0000FF"/>
          <w:sz w:val="26"/>
          <w:szCs w:val="26"/>
        </w:rPr>
        <w:tab/>
      </w:r>
      <w:r w:rsidR="005019B3">
        <w:rPr>
          <w:caps/>
          <w:color w:val="0000FF"/>
          <w:sz w:val="26"/>
          <w:szCs w:val="26"/>
        </w:rPr>
        <w:tab/>
      </w:r>
      <w:r w:rsidR="009704B9" w:rsidRPr="002849DD">
        <w:rPr>
          <w:b/>
          <w:i/>
          <w:szCs w:val="24"/>
        </w:rPr>
        <w:t xml:space="preserve">Załącznik Nr </w:t>
      </w:r>
      <w:r w:rsidR="00A078E6">
        <w:rPr>
          <w:b/>
          <w:i/>
          <w:szCs w:val="24"/>
        </w:rPr>
        <w:t>2</w:t>
      </w:r>
      <w:r w:rsidR="005019B3">
        <w:rPr>
          <w:b/>
          <w:i/>
          <w:szCs w:val="24"/>
        </w:rPr>
        <w:t xml:space="preserve"> do Warunków Przetargu</w:t>
      </w:r>
    </w:p>
    <w:p w:rsidR="009704B9" w:rsidRPr="007F161C" w:rsidRDefault="009704B9" w:rsidP="009704B9">
      <w:pPr>
        <w:spacing w:before="240"/>
      </w:pPr>
      <w:r w:rsidRPr="007F161C">
        <w:rPr>
          <w:b/>
          <w:bCs/>
        </w:rPr>
        <w:t>WYKONAWCA</w:t>
      </w:r>
    </w:p>
    <w:p w:rsidR="009704B9" w:rsidRPr="007F161C" w:rsidRDefault="009704B9" w:rsidP="009704B9">
      <w:r>
        <w:t xml:space="preserve"> </w:t>
      </w:r>
      <w:r w:rsidRPr="007F161C">
        <w:t>....</w:t>
      </w:r>
      <w:r>
        <w:t>............</w:t>
      </w:r>
      <w:r w:rsidRPr="007F161C">
        <w:t>............</w:t>
      </w:r>
      <w:bookmarkStart w:id="0" w:name="_GoBack"/>
      <w:bookmarkEnd w:id="0"/>
    </w:p>
    <w:p w:rsidR="009704B9" w:rsidRDefault="009704B9" w:rsidP="009704B9">
      <w:pPr>
        <w:rPr>
          <w:sz w:val="20"/>
        </w:rPr>
      </w:pPr>
      <w:r>
        <w:rPr>
          <w:sz w:val="20"/>
        </w:rPr>
        <w:t xml:space="preserve">       </w:t>
      </w:r>
      <w:r w:rsidRPr="007F161C">
        <w:rPr>
          <w:sz w:val="20"/>
        </w:rPr>
        <w:t>(pieczęć)</w:t>
      </w:r>
    </w:p>
    <w:p w:rsidR="009B3260" w:rsidRDefault="009B3260" w:rsidP="009704B9">
      <w:pPr>
        <w:rPr>
          <w:sz w:val="20"/>
        </w:rPr>
      </w:pPr>
    </w:p>
    <w:p w:rsidR="009B3260" w:rsidRDefault="009B3260" w:rsidP="009704B9">
      <w:pPr>
        <w:rPr>
          <w:sz w:val="20"/>
        </w:rPr>
      </w:pPr>
    </w:p>
    <w:p w:rsidR="00072064" w:rsidRDefault="00072064" w:rsidP="009704B9">
      <w:pPr>
        <w:rPr>
          <w:sz w:val="20"/>
        </w:rPr>
      </w:pPr>
    </w:p>
    <w:p w:rsidR="00072064" w:rsidRPr="007F161C" w:rsidRDefault="00072064" w:rsidP="009704B9">
      <w:pPr>
        <w:rPr>
          <w:sz w:val="20"/>
        </w:rPr>
      </w:pPr>
    </w:p>
    <w:p w:rsidR="00072064" w:rsidRPr="008C2622" w:rsidRDefault="00072064" w:rsidP="00072064">
      <w:pPr>
        <w:spacing w:line="360" w:lineRule="auto"/>
        <w:jc w:val="center"/>
        <w:rPr>
          <w:sz w:val="28"/>
          <w:szCs w:val="28"/>
        </w:rPr>
      </w:pPr>
      <w:r w:rsidRPr="008C2622">
        <w:rPr>
          <w:b/>
          <w:bCs/>
          <w:sz w:val="28"/>
          <w:szCs w:val="28"/>
        </w:rPr>
        <w:t>W związku z postępowaniem n</w:t>
      </w:r>
      <w:r>
        <w:rPr>
          <w:b/>
          <w:bCs/>
          <w:sz w:val="28"/>
          <w:szCs w:val="28"/>
        </w:rPr>
        <w:t xml:space="preserve">umer </w:t>
      </w:r>
      <w:r w:rsidRPr="00F97789">
        <w:rPr>
          <w:b/>
          <w:sz w:val="28"/>
          <w:szCs w:val="28"/>
        </w:rPr>
        <w:t>WP/</w:t>
      </w:r>
      <w:r w:rsidR="00435BA7"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/2021</w:t>
      </w:r>
    </w:p>
    <w:p w:rsidR="00072064" w:rsidRDefault="00072064" w:rsidP="00435B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F3073">
        <w:rPr>
          <w:b/>
          <w:bCs/>
          <w:sz w:val="28"/>
          <w:szCs w:val="28"/>
        </w:rPr>
        <w:t xml:space="preserve">na </w:t>
      </w:r>
      <w:r w:rsidR="003E61E8" w:rsidRPr="003E61E8">
        <w:rPr>
          <w:b/>
          <w:sz w:val="28"/>
          <w:szCs w:val="28"/>
        </w:rPr>
        <w:t xml:space="preserve">dostawę </w:t>
      </w:r>
      <w:r w:rsidR="00435BA7" w:rsidRPr="00435BA7">
        <w:rPr>
          <w:b/>
          <w:sz w:val="28"/>
          <w:szCs w:val="28"/>
        </w:rPr>
        <w:t>technicznych środków materiałowych do dywizjonowego modułu ogniowego REGINA</w:t>
      </w:r>
      <w:r w:rsidR="003E61E8">
        <w:rPr>
          <w:b/>
          <w:sz w:val="28"/>
          <w:szCs w:val="28"/>
        </w:rPr>
        <w:t>.</w:t>
      </w:r>
      <w:r w:rsidRPr="00DD62FE">
        <w:rPr>
          <w:b/>
          <w:sz w:val="28"/>
          <w:szCs w:val="28"/>
        </w:rPr>
        <w:t xml:space="preserve"> </w:t>
      </w:r>
    </w:p>
    <w:p w:rsidR="009704B9" w:rsidRPr="008C2622" w:rsidRDefault="009704B9" w:rsidP="009704B9">
      <w:pPr>
        <w:jc w:val="center"/>
        <w:rPr>
          <w:i/>
          <w:sz w:val="22"/>
          <w:szCs w:val="22"/>
        </w:rPr>
      </w:pPr>
      <w:r w:rsidRPr="008C2622">
        <w:rPr>
          <w:i/>
          <w:sz w:val="22"/>
          <w:szCs w:val="22"/>
        </w:rPr>
        <w:t>(zgodnie z przedmiotem zamówienia)</w:t>
      </w:r>
    </w:p>
    <w:p w:rsidR="009704B9" w:rsidRDefault="009704B9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:rsidR="00850C33" w:rsidRDefault="00850C33" w:rsidP="009704B9">
      <w:pPr>
        <w:spacing w:line="360" w:lineRule="auto"/>
        <w:jc w:val="center"/>
        <w:rPr>
          <w:b/>
          <w:bCs/>
          <w:sz w:val="28"/>
          <w:szCs w:val="28"/>
        </w:rPr>
      </w:pPr>
    </w:p>
    <w:p w:rsidR="009704B9" w:rsidRPr="008C2622" w:rsidRDefault="009704B9" w:rsidP="009704B9">
      <w:pPr>
        <w:spacing w:before="240" w:line="360" w:lineRule="auto"/>
        <w:rPr>
          <w:sz w:val="26"/>
          <w:szCs w:val="26"/>
        </w:rPr>
      </w:pPr>
      <w:r w:rsidRPr="008C2622">
        <w:rPr>
          <w:b/>
          <w:bCs/>
          <w:sz w:val="26"/>
          <w:szCs w:val="26"/>
        </w:rPr>
        <w:t>Oświadczamy, że:</w:t>
      </w:r>
    </w:p>
    <w:p w:rsidR="009704B9" w:rsidRPr="008C2622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uprawnienia do wykonywania działalności w zakresie objętym przedmiotem zamówienia.</w:t>
      </w:r>
    </w:p>
    <w:p w:rsidR="009704B9" w:rsidRPr="008C2622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Posiadamy niezbędną wiedzę i doświadczenie oraz dysponujemy potencjałem technicznym i osobami zdolnymi do wykonania zamówienia.</w:t>
      </w:r>
    </w:p>
    <w:p w:rsidR="009704B9" w:rsidRDefault="009704B9" w:rsidP="00580691">
      <w:pPr>
        <w:numPr>
          <w:ilvl w:val="3"/>
          <w:numId w:val="7"/>
        </w:numPr>
        <w:tabs>
          <w:tab w:val="clear" w:pos="3220"/>
          <w:tab w:val="num" w:pos="360"/>
        </w:tabs>
        <w:spacing w:line="360" w:lineRule="auto"/>
        <w:ind w:left="360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Znajdujemy się w sytuacji ekonomicznej i finansowej zapewniającej wykonanie zamówienia.</w:t>
      </w:r>
    </w:p>
    <w:p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</w:p>
    <w:p w:rsidR="009B3260" w:rsidRDefault="009B3260" w:rsidP="000A6252">
      <w:pPr>
        <w:spacing w:before="240" w:line="360" w:lineRule="auto"/>
        <w:jc w:val="both"/>
        <w:rPr>
          <w:sz w:val="26"/>
          <w:szCs w:val="26"/>
        </w:rPr>
      </w:pPr>
    </w:p>
    <w:p w:rsidR="000A6252" w:rsidRPr="008C2622" w:rsidRDefault="000A6252" w:rsidP="000A6252">
      <w:pPr>
        <w:spacing w:before="240" w:line="360" w:lineRule="auto"/>
        <w:jc w:val="both"/>
        <w:rPr>
          <w:sz w:val="26"/>
          <w:szCs w:val="26"/>
        </w:rPr>
      </w:pPr>
      <w:r w:rsidRPr="008C2622">
        <w:rPr>
          <w:sz w:val="26"/>
          <w:szCs w:val="26"/>
        </w:rPr>
        <w:t>...</w:t>
      </w:r>
      <w:r>
        <w:rPr>
          <w:sz w:val="26"/>
          <w:szCs w:val="26"/>
        </w:rPr>
        <w:t>.................</w:t>
      </w:r>
      <w:r w:rsidRPr="008C2622">
        <w:rPr>
          <w:sz w:val="26"/>
          <w:szCs w:val="26"/>
        </w:rPr>
        <w:t>..............................</w:t>
      </w:r>
      <w:r>
        <w:rPr>
          <w:sz w:val="26"/>
          <w:szCs w:val="26"/>
        </w:rPr>
        <w:t xml:space="preserve">                        ………………………………………….</w:t>
      </w:r>
    </w:p>
    <w:p w:rsidR="000A6252" w:rsidRDefault="000A6252" w:rsidP="000A6252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Cs w:val="24"/>
        </w:rPr>
        <w:t xml:space="preserve">       </w:t>
      </w:r>
      <w:r w:rsidRPr="002A7AE8">
        <w:rPr>
          <w:i/>
          <w:szCs w:val="24"/>
        </w:rPr>
        <w:t>Miejscowość, data</w:t>
      </w:r>
      <w:r>
        <w:rPr>
          <w:i/>
          <w:sz w:val="22"/>
          <w:szCs w:val="22"/>
        </w:rPr>
        <w:t xml:space="preserve">                                               </w:t>
      </w:r>
      <w:r w:rsidRPr="004B2563">
        <w:rPr>
          <w:i/>
          <w:sz w:val="22"/>
          <w:szCs w:val="22"/>
        </w:rPr>
        <w:t xml:space="preserve"> (podpisy osób uprawnionych do reprezent</w:t>
      </w:r>
      <w:r>
        <w:rPr>
          <w:i/>
          <w:sz w:val="22"/>
          <w:szCs w:val="22"/>
        </w:rPr>
        <w:t>acji</w:t>
      </w:r>
      <w:r w:rsidRPr="004B2563">
        <w:rPr>
          <w:i/>
          <w:sz w:val="22"/>
          <w:szCs w:val="22"/>
        </w:rPr>
        <w:t>)</w:t>
      </w:r>
    </w:p>
    <w:p w:rsidR="000A6252" w:rsidRPr="004B2563" w:rsidRDefault="000A6252" w:rsidP="000A6252">
      <w:pPr>
        <w:spacing w:line="360" w:lineRule="auto"/>
        <w:jc w:val="both"/>
        <w:rPr>
          <w:i/>
          <w:sz w:val="22"/>
          <w:szCs w:val="22"/>
        </w:rPr>
      </w:pPr>
    </w:p>
    <w:p w:rsidR="009704B9" w:rsidRPr="00513D7B" w:rsidRDefault="009704B9" w:rsidP="009704B9">
      <w:pPr>
        <w:tabs>
          <w:tab w:val="num" w:pos="284"/>
        </w:tabs>
        <w:spacing w:line="360" w:lineRule="auto"/>
        <w:ind w:left="284"/>
        <w:jc w:val="both"/>
        <w:rPr>
          <w:b/>
          <w:i/>
          <w:sz w:val="26"/>
          <w:szCs w:val="26"/>
        </w:rPr>
      </w:pP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182811">
      <w:footerReference w:type="default" r:id="rId7"/>
      <w:headerReference w:type="first" r:id="rId8"/>
      <w:footerReference w:type="first" r:id="rId9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19" w:rsidRDefault="00E87619">
      <w:r>
        <w:separator/>
      </w:r>
    </w:p>
  </w:endnote>
  <w:endnote w:type="continuationSeparator" w:id="0">
    <w:p w:rsidR="00E87619" w:rsidRDefault="00E8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WP-3</w:t>
    </w:r>
    <w:r w:rsidRPr="002763AF">
      <w:rPr>
        <w:sz w:val="20"/>
      </w:rPr>
      <w:t xml:space="preserve"> </w:t>
    </w:r>
    <w:r>
      <w:rPr>
        <w:sz w:val="20"/>
      </w:rPr>
      <w:tab/>
    </w:r>
    <w:r w:rsidRPr="003A556C">
      <w:rPr>
        <w:sz w:val="20"/>
      </w:rPr>
      <w:t>Warunki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05/2021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11FBA" w:rsidRPr="00411FBA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BE" w:rsidRDefault="00A06BBE" w:rsidP="00A06BB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0"/>
      </w:rPr>
      <w:tab/>
      <w:t>Załącznik nr 1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 w:rsidR="00435BA7">
      <w:rPr>
        <w:sz w:val="20"/>
      </w:rPr>
      <w:t>42</w:t>
    </w:r>
    <w:r>
      <w:rPr>
        <w:sz w:val="20"/>
      </w:rPr>
      <w:t>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87619" w:rsidRPr="00E87619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77007" w:rsidRDefault="0067700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677007" w:rsidRDefault="00677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19" w:rsidRDefault="00E87619">
      <w:r>
        <w:separator/>
      </w:r>
    </w:p>
  </w:footnote>
  <w:footnote w:type="continuationSeparator" w:id="0">
    <w:p w:rsidR="00E87619" w:rsidRDefault="00E8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007" w:rsidRPr="002B5DC7" w:rsidRDefault="00677007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 </w:t>
    </w:r>
  </w:p>
  <w:p w:rsidR="00677007" w:rsidRPr="00A73A85" w:rsidRDefault="00677007" w:rsidP="006B1B4F">
    <w:pPr>
      <w:rPr>
        <w:sz w:val="20"/>
      </w:rPr>
    </w:pPr>
    <w:r>
      <w:rPr>
        <w:sz w:val="20"/>
      </w:rPr>
      <w:t>2 REGIONALNA BAZA LOGISTYCZNA</w:t>
    </w:r>
  </w:p>
  <w:p w:rsidR="00677007" w:rsidRDefault="00677007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655204"/>
    <w:multiLevelType w:val="hybridMultilevel"/>
    <w:tmpl w:val="F1B40CCE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B04DC4"/>
    <w:multiLevelType w:val="hybridMultilevel"/>
    <w:tmpl w:val="135AD736"/>
    <w:lvl w:ilvl="0" w:tplc="04150017">
      <w:start w:val="1"/>
      <w:numFmt w:val="lowerLetter"/>
      <w:lvlText w:val="%1)"/>
      <w:lvlJc w:val="left"/>
      <w:pPr>
        <w:ind w:left="1871" w:hanging="36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6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6218D"/>
    <w:multiLevelType w:val="multilevel"/>
    <w:tmpl w:val="C6BEDC36"/>
    <w:lvl w:ilvl="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A41C1A"/>
    <w:multiLevelType w:val="hybridMultilevel"/>
    <w:tmpl w:val="022E0680"/>
    <w:lvl w:ilvl="0" w:tplc="4CA48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7E40"/>
    <w:multiLevelType w:val="multilevel"/>
    <w:tmpl w:val="4524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15799"/>
    <w:multiLevelType w:val="hybridMultilevel"/>
    <w:tmpl w:val="3912DEB8"/>
    <w:lvl w:ilvl="0" w:tplc="C20A7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12BE4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950B8"/>
    <w:multiLevelType w:val="hybridMultilevel"/>
    <w:tmpl w:val="A3C2FC56"/>
    <w:lvl w:ilvl="0" w:tplc="B3485F04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2966B862">
      <w:start w:val="1"/>
      <w:numFmt w:val="lowerLetter"/>
      <w:lvlText w:val="%2)"/>
      <w:lvlJc w:val="left"/>
      <w:pPr>
        <w:ind w:left="258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308" w:hanging="180"/>
      </w:pPr>
    </w:lvl>
    <w:lvl w:ilvl="3" w:tplc="0415000F" w:tentative="1">
      <w:start w:val="1"/>
      <w:numFmt w:val="decimal"/>
      <w:lvlText w:val="%4."/>
      <w:lvlJc w:val="left"/>
      <w:pPr>
        <w:ind w:left="4028" w:hanging="360"/>
      </w:pPr>
    </w:lvl>
    <w:lvl w:ilvl="4" w:tplc="04150019" w:tentative="1">
      <w:start w:val="1"/>
      <w:numFmt w:val="lowerLetter"/>
      <w:lvlText w:val="%5."/>
      <w:lvlJc w:val="left"/>
      <w:pPr>
        <w:ind w:left="4748" w:hanging="360"/>
      </w:pPr>
    </w:lvl>
    <w:lvl w:ilvl="5" w:tplc="0415001B" w:tentative="1">
      <w:start w:val="1"/>
      <w:numFmt w:val="lowerRoman"/>
      <w:lvlText w:val="%6."/>
      <w:lvlJc w:val="right"/>
      <w:pPr>
        <w:ind w:left="5468" w:hanging="180"/>
      </w:pPr>
    </w:lvl>
    <w:lvl w:ilvl="6" w:tplc="0415000F" w:tentative="1">
      <w:start w:val="1"/>
      <w:numFmt w:val="decimal"/>
      <w:lvlText w:val="%7."/>
      <w:lvlJc w:val="left"/>
      <w:pPr>
        <w:ind w:left="6188" w:hanging="360"/>
      </w:pPr>
    </w:lvl>
    <w:lvl w:ilvl="7" w:tplc="04150019" w:tentative="1">
      <w:start w:val="1"/>
      <w:numFmt w:val="lowerLetter"/>
      <w:lvlText w:val="%8."/>
      <w:lvlJc w:val="left"/>
      <w:pPr>
        <w:ind w:left="6908" w:hanging="360"/>
      </w:pPr>
    </w:lvl>
    <w:lvl w:ilvl="8" w:tplc="0415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7" w15:restartNumberingAfterBreak="0">
    <w:nsid w:val="2AD43A21"/>
    <w:multiLevelType w:val="multilevel"/>
    <w:tmpl w:val="DBC6FCF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2D1424E0"/>
    <w:multiLevelType w:val="multilevel"/>
    <w:tmpl w:val="D0AE25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9" w15:restartNumberingAfterBreak="0">
    <w:nsid w:val="2DE3080D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1963B2"/>
    <w:multiLevelType w:val="hybridMultilevel"/>
    <w:tmpl w:val="B6905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411659"/>
    <w:multiLevelType w:val="hybridMultilevel"/>
    <w:tmpl w:val="B22CBBBC"/>
    <w:lvl w:ilvl="0" w:tplc="FC38948A">
      <w:start w:val="1"/>
      <w:numFmt w:val="upperRoman"/>
      <w:lvlText w:val="%1."/>
      <w:lvlJc w:val="right"/>
      <w:pPr>
        <w:ind w:left="720" w:hanging="360"/>
      </w:pPr>
    </w:lvl>
    <w:lvl w:ilvl="1" w:tplc="9154E57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007AB"/>
    <w:multiLevelType w:val="hybridMultilevel"/>
    <w:tmpl w:val="E21867E6"/>
    <w:lvl w:ilvl="0" w:tplc="6834FB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45548"/>
    <w:multiLevelType w:val="hybridMultilevel"/>
    <w:tmpl w:val="E112349A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383593"/>
    <w:multiLevelType w:val="hybridMultilevel"/>
    <w:tmpl w:val="0E2050D4"/>
    <w:lvl w:ilvl="0" w:tplc="641AAD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17B42"/>
    <w:multiLevelType w:val="hybridMultilevel"/>
    <w:tmpl w:val="0FF0D742"/>
    <w:lvl w:ilvl="0" w:tplc="0B180A64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9C66352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43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1" w15:restartNumberingAfterBreak="0">
    <w:nsid w:val="45E777D4"/>
    <w:multiLevelType w:val="multilevel"/>
    <w:tmpl w:val="27203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D2371"/>
    <w:multiLevelType w:val="hybridMultilevel"/>
    <w:tmpl w:val="32E25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BEFA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8621C"/>
    <w:multiLevelType w:val="hybridMultilevel"/>
    <w:tmpl w:val="D4FA13A8"/>
    <w:lvl w:ilvl="0" w:tplc="6D9EC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32E1A"/>
    <w:multiLevelType w:val="hybridMultilevel"/>
    <w:tmpl w:val="9BCA35F2"/>
    <w:lvl w:ilvl="0" w:tplc="28CEE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6C5FDB"/>
    <w:multiLevelType w:val="multilevel"/>
    <w:tmpl w:val="72CC7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A4E3BC2"/>
    <w:multiLevelType w:val="hybridMultilevel"/>
    <w:tmpl w:val="14FA2670"/>
    <w:lvl w:ilvl="0" w:tplc="F078F0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DE77FC"/>
    <w:multiLevelType w:val="hybridMultilevel"/>
    <w:tmpl w:val="4B16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E73F1"/>
    <w:multiLevelType w:val="hybridMultilevel"/>
    <w:tmpl w:val="647EC83C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45" w15:restartNumberingAfterBreak="0">
    <w:nsid w:val="707744B7"/>
    <w:multiLevelType w:val="hybridMultilevel"/>
    <w:tmpl w:val="57A01DF0"/>
    <w:lvl w:ilvl="0" w:tplc="7B362C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061A4"/>
    <w:multiLevelType w:val="hybridMultilevel"/>
    <w:tmpl w:val="4B206AE4"/>
    <w:lvl w:ilvl="0" w:tplc="3424BF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936839"/>
    <w:multiLevelType w:val="hybridMultilevel"/>
    <w:tmpl w:val="7C68498E"/>
    <w:lvl w:ilvl="0" w:tplc="620E30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18E20640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3DC7D4E"/>
    <w:multiLevelType w:val="multilevel"/>
    <w:tmpl w:val="2ADEFA4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1" w15:restartNumberingAfterBreak="0">
    <w:nsid w:val="74245283"/>
    <w:multiLevelType w:val="multilevel"/>
    <w:tmpl w:val="BE62551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91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52" w15:restartNumberingAfterBreak="0">
    <w:nsid w:val="77D5669C"/>
    <w:multiLevelType w:val="hybridMultilevel"/>
    <w:tmpl w:val="AA26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632571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587E7A"/>
    <w:multiLevelType w:val="hybridMultilevel"/>
    <w:tmpl w:val="39F4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2"/>
  </w:num>
  <w:num w:numId="7">
    <w:abstractNumId w:val="33"/>
  </w:num>
  <w:num w:numId="8">
    <w:abstractNumId w:val="26"/>
  </w:num>
  <w:num w:numId="9">
    <w:abstractNumId w:val="30"/>
  </w:num>
  <w:num w:numId="10">
    <w:abstractNumId w:val="17"/>
  </w:num>
  <w:num w:numId="11">
    <w:abstractNumId w:val="29"/>
  </w:num>
  <w:num w:numId="12">
    <w:abstractNumId w:val="35"/>
  </w:num>
  <w:num w:numId="13">
    <w:abstractNumId w:val="25"/>
  </w:num>
  <w:num w:numId="14">
    <w:abstractNumId w:val="50"/>
  </w:num>
  <w:num w:numId="15">
    <w:abstractNumId w:val="23"/>
  </w:num>
  <w:num w:numId="16">
    <w:abstractNumId w:val="19"/>
  </w:num>
  <w:num w:numId="17">
    <w:abstractNumId w:val="31"/>
  </w:num>
  <w:num w:numId="18">
    <w:abstractNumId w:val="43"/>
  </w:num>
  <w:num w:numId="19">
    <w:abstractNumId w:val="18"/>
  </w:num>
  <w:num w:numId="20">
    <w:abstractNumId w:val="9"/>
  </w:num>
  <w:num w:numId="21">
    <w:abstractNumId w:val="21"/>
  </w:num>
  <w:num w:numId="22">
    <w:abstractNumId w:val="34"/>
  </w:num>
  <w:num w:numId="23">
    <w:abstractNumId w:val="15"/>
  </w:num>
  <w:num w:numId="24">
    <w:abstractNumId w:val="10"/>
  </w:num>
  <w:num w:numId="25">
    <w:abstractNumId w:val="20"/>
  </w:num>
  <w:num w:numId="26">
    <w:abstractNumId w:val="8"/>
  </w:num>
  <w:num w:numId="27">
    <w:abstractNumId w:val="39"/>
  </w:num>
  <w:num w:numId="28">
    <w:abstractNumId w:val="4"/>
  </w:num>
  <w:num w:numId="29">
    <w:abstractNumId w:val="22"/>
  </w:num>
  <w:num w:numId="30">
    <w:abstractNumId w:val="52"/>
  </w:num>
  <w:num w:numId="31">
    <w:abstractNumId w:val="36"/>
  </w:num>
  <w:num w:numId="32">
    <w:abstractNumId w:val="42"/>
  </w:num>
  <w:num w:numId="33">
    <w:abstractNumId w:val="49"/>
  </w:num>
  <w:num w:numId="34">
    <w:abstractNumId w:val="11"/>
  </w:num>
  <w:num w:numId="35">
    <w:abstractNumId w:val="5"/>
  </w:num>
  <w:num w:numId="36">
    <w:abstractNumId w:val="14"/>
  </w:num>
  <w:num w:numId="37">
    <w:abstractNumId w:val="24"/>
  </w:num>
  <w:num w:numId="38">
    <w:abstractNumId w:val="38"/>
  </w:num>
  <w:num w:numId="39">
    <w:abstractNumId w:val="27"/>
  </w:num>
  <w:num w:numId="40">
    <w:abstractNumId w:val="46"/>
  </w:num>
  <w:num w:numId="41">
    <w:abstractNumId w:val="6"/>
  </w:num>
  <w:num w:numId="42">
    <w:abstractNumId w:val="54"/>
  </w:num>
  <w:num w:numId="43">
    <w:abstractNumId w:val="53"/>
  </w:num>
  <w:num w:numId="44">
    <w:abstractNumId w:val="13"/>
  </w:num>
  <w:num w:numId="45">
    <w:abstractNumId w:val="37"/>
  </w:num>
  <w:num w:numId="46">
    <w:abstractNumId w:val="7"/>
  </w:num>
  <w:num w:numId="47">
    <w:abstractNumId w:val="51"/>
  </w:num>
  <w:num w:numId="48">
    <w:abstractNumId w:val="45"/>
  </w:num>
  <w:num w:numId="49">
    <w:abstractNumId w:val="28"/>
  </w:num>
  <w:num w:numId="50">
    <w:abstractNumId w:val="16"/>
  </w:num>
  <w:num w:numId="51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FBE"/>
    <w:rsid w:val="00001571"/>
    <w:rsid w:val="00006081"/>
    <w:rsid w:val="000109E9"/>
    <w:rsid w:val="000243C2"/>
    <w:rsid w:val="000345F5"/>
    <w:rsid w:val="00036015"/>
    <w:rsid w:val="000519A2"/>
    <w:rsid w:val="00054853"/>
    <w:rsid w:val="0006359F"/>
    <w:rsid w:val="00064D81"/>
    <w:rsid w:val="00072064"/>
    <w:rsid w:val="000A6252"/>
    <w:rsid w:val="000C003E"/>
    <w:rsid w:val="000D51C3"/>
    <w:rsid w:val="000E57F5"/>
    <w:rsid w:val="000F0236"/>
    <w:rsid w:val="00103254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A2564"/>
    <w:rsid w:val="001B3AE0"/>
    <w:rsid w:val="001C45B7"/>
    <w:rsid w:val="001C607E"/>
    <w:rsid w:val="001D02B2"/>
    <w:rsid w:val="001D1CA5"/>
    <w:rsid w:val="001D4206"/>
    <w:rsid w:val="001D55CF"/>
    <w:rsid w:val="001E0DE1"/>
    <w:rsid w:val="001E1C9C"/>
    <w:rsid w:val="001F34E7"/>
    <w:rsid w:val="00201F0F"/>
    <w:rsid w:val="00202157"/>
    <w:rsid w:val="0021431A"/>
    <w:rsid w:val="00216635"/>
    <w:rsid w:val="00225DF2"/>
    <w:rsid w:val="0024579E"/>
    <w:rsid w:val="00252269"/>
    <w:rsid w:val="002522E3"/>
    <w:rsid w:val="00262560"/>
    <w:rsid w:val="00273CFE"/>
    <w:rsid w:val="002763AF"/>
    <w:rsid w:val="002849DD"/>
    <w:rsid w:val="002850E5"/>
    <w:rsid w:val="002860ED"/>
    <w:rsid w:val="0028746A"/>
    <w:rsid w:val="00294056"/>
    <w:rsid w:val="002A23E7"/>
    <w:rsid w:val="002B5DC7"/>
    <w:rsid w:val="002B7278"/>
    <w:rsid w:val="002C4E14"/>
    <w:rsid w:val="002D5F50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0316"/>
    <w:rsid w:val="0038429C"/>
    <w:rsid w:val="00386DFC"/>
    <w:rsid w:val="0039777E"/>
    <w:rsid w:val="003A599A"/>
    <w:rsid w:val="003B08B5"/>
    <w:rsid w:val="003B482D"/>
    <w:rsid w:val="003C2257"/>
    <w:rsid w:val="003C5435"/>
    <w:rsid w:val="003C6044"/>
    <w:rsid w:val="003C72FA"/>
    <w:rsid w:val="003D522D"/>
    <w:rsid w:val="003D5E3B"/>
    <w:rsid w:val="003E1C50"/>
    <w:rsid w:val="003E46F6"/>
    <w:rsid w:val="003E61E8"/>
    <w:rsid w:val="0040034E"/>
    <w:rsid w:val="00407204"/>
    <w:rsid w:val="00411FBA"/>
    <w:rsid w:val="004177A9"/>
    <w:rsid w:val="00435BA7"/>
    <w:rsid w:val="0043737A"/>
    <w:rsid w:val="004504EB"/>
    <w:rsid w:val="004535B9"/>
    <w:rsid w:val="00455AAC"/>
    <w:rsid w:val="004616A2"/>
    <w:rsid w:val="00467BC1"/>
    <w:rsid w:val="00473D0B"/>
    <w:rsid w:val="00486BA8"/>
    <w:rsid w:val="004A0F6A"/>
    <w:rsid w:val="004A6786"/>
    <w:rsid w:val="004B7F14"/>
    <w:rsid w:val="004B7F4C"/>
    <w:rsid w:val="004E1AF4"/>
    <w:rsid w:val="004E4DB6"/>
    <w:rsid w:val="004E70F0"/>
    <w:rsid w:val="004F3150"/>
    <w:rsid w:val="004F424B"/>
    <w:rsid w:val="004F6509"/>
    <w:rsid w:val="005019B3"/>
    <w:rsid w:val="00505D70"/>
    <w:rsid w:val="00513CBA"/>
    <w:rsid w:val="00513D7B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C679B"/>
    <w:rsid w:val="005F1249"/>
    <w:rsid w:val="005F13F8"/>
    <w:rsid w:val="00611E07"/>
    <w:rsid w:val="0062030B"/>
    <w:rsid w:val="00621CE7"/>
    <w:rsid w:val="00625DAD"/>
    <w:rsid w:val="00633432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6783"/>
    <w:rsid w:val="00677007"/>
    <w:rsid w:val="006877BB"/>
    <w:rsid w:val="006931DD"/>
    <w:rsid w:val="006959FC"/>
    <w:rsid w:val="00697897"/>
    <w:rsid w:val="00697E35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12F0A"/>
    <w:rsid w:val="007134D8"/>
    <w:rsid w:val="00714DD7"/>
    <w:rsid w:val="00734CB8"/>
    <w:rsid w:val="00766CD2"/>
    <w:rsid w:val="00771D85"/>
    <w:rsid w:val="007A1698"/>
    <w:rsid w:val="007A19E0"/>
    <w:rsid w:val="007A1DAE"/>
    <w:rsid w:val="007A3C0F"/>
    <w:rsid w:val="007B104C"/>
    <w:rsid w:val="007B2334"/>
    <w:rsid w:val="007B7E52"/>
    <w:rsid w:val="007C1B46"/>
    <w:rsid w:val="007E485D"/>
    <w:rsid w:val="007F05F7"/>
    <w:rsid w:val="007F1A77"/>
    <w:rsid w:val="007F24F1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5B83"/>
    <w:rsid w:val="00926DEF"/>
    <w:rsid w:val="00927844"/>
    <w:rsid w:val="00930BEF"/>
    <w:rsid w:val="009354D4"/>
    <w:rsid w:val="0095495F"/>
    <w:rsid w:val="00966B77"/>
    <w:rsid w:val="009704B9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3260"/>
    <w:rsid w:val="009B6FD0"/>
    <w:rsid w:val="009C3504"/>
    <w:rsid w:val="009D6C0E"/>
    <w:rsid w:val="00A007A7"/>
    <w:rsid w:val="00A0315D"/>
    <w:rsid w:val="00A06BBE"/>
    <w:rsid w:val="00A078E6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637EF"/>
    <w:rsid w:val="00B65322"/>
    <w:rsid w:val="00B96851"/>
    <w:rsid w:val="00BB2BFE"/>
    <w:rsid w:val="00BE7BD0"/>
    <w:rsid w:val="00BF06E3"/>
    <w:rsid w:val="00BF6FB8"/>
    <w:rsid w:val="00C0028B"/>
    <w:rsid w:val="00C13742"/>
    <w:rsid w:val="00C31A1D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3CB9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484A"/>
    <w:rsid w:val="00DD71F1"/>
    <w:rsid w:val="00DE5EC6"/>
    <w:rsid w:val="00E02183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7619"/>
    <w:rsid w:val="00EA1345"/>
    <w:rsid w:val="00EA5636"/>
    <w:rsid w:val="00EA6C69"/>
    <w:rsid w:val="00EB2F52"/>
    <w:rsid w:val="00ED1FEA"/>
    <w:rsid w:val="00ED3BF7"/>
    <w:rsid w:val="00ED4CD2"/>
    <w:rsid w:val="00EE58DE"/>
    <w:rsid w:val="00EF58F7"/>
    <w:rsid w:val="00F11FBE"/>
    <w:rsid w:val="00F235E8"/>
    <w:rsid w:val="00F26A09"/>
    <w:rsid w:val="00F27F2E"/>
    <w:rsid w:val="00F37914"/>
    <w:rsid w:val="00F53B30"/>
    <w:rsid w:val="00F629E0"/>
    <w:rsid w:val="00F66131"/>
    <w:rsid w:val="00F77479"/>
    <w:rsid w:val="00F84F41"/>
    <w:rsid w:val="00F86FDD"/>
    <w:rsid w:val="00F94443"/>
    <w:rsid w:val="00F96C9D"/>
    <w:rsid w:val="00FA1736"/>
    <w:rsid w:val="00FA7D61"/>
    <w:rsid w:val="00FB4CF3"/>
    <w:rsid w:val="00FC4A86"/>
    <w:rsid w:val="00FC6C1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D072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3"/>
      </w:numPr>
    </w:pPr>
  </w:style>
  <w:style w:type="paragraph" w:customStyle="1" w:styleId="Poziom2-pkt">
    <w:name w:val="Poziom 2 - pkt"/>
    <w:basedOn w:val="Normalny"/>
    <w:rsid w:val="00CB5321"/>
    <w:pPr>
      <w:numPr>
        <w:numId w:val="4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4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4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WARUNKI PRZETARGU</vt:lpstr>
      <vt:lpstr>    Warunki przetargu</vt:lpstr>
      <vt:lpstr>        w pieniądzu, przelewem na rachunek bankowy Zamawiającego </vt:lpstr>
      <vt:lpstr>        o jego wniesieniu w terminie decydować będzie data wpływu środków na rachunek ba</vt:lpstr>
      <vt:lpstr>……………………………</vt:lpstr>
      <vt:lpstr>/ imię i nazwisko/</vt:lpstr>
      <vt:lpstr>Nr/</vt:lpstr>
      <vt:lpstr/>
    </vt:vector>
  </TitlesOfParts>
  <Company>JW3090</Company>
  <LinksUpToDate>false</LinksUpToDate>
  <CharactersWithSpaces>885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Magiera Wioletta</cp:lastModifiedBy>
  <cp:revision>13</cp:revision>
  <cp:lastPrinted>2021-01-27T09:37:00Z</cp:lastPrinted>
  <dcterms:created xsi:type="dcterms:W3CDTF">2021-01-27T13:35:00Z</dcterms:created>
  <dcterms:modified xsi:type="dcterms:W3CDTF">2021-03-29T11:14:00Z</dcterms:modified>
</cp:coreProperties>
</file>