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BCC6" w14:textId="2FDD1082" w:rsidR="005041D5" w:rsidRPr="00F70025" w:rsidRDefault="0037645E" w:rsidP="0009291F">
      <w:pPr>
        <w:spacing w:after="0" w:line="288" w:lineRule="auto"/>
        <w:jc w:val="right"/>
        <w:rPr>
          <w:rFonts w:ascii="Calibri" w:eastAsia="Times New Roman" w:hAnsi="Calibri" w:cs="Calibri"/>
          <w:color w:val="FF0000"/>
          <w:sz w:val="24"/>
          <w:szCs w:val="24"/>
          <w:lang w:eastAsia="pl-PL"/>
        </w:rPr>
      </w:pPr>
      <w:r w:rsidRPr="00F70025">
        <w:rPr>
          <w:rFonts w:ascii="Calibri" w:eastAsia="Times New Roman" w:hAnsi="Calibri" w:cs="Calibri"/>
          <w:color w:val="FF0000"/>
          <w:sz w:val="24"/>
          <w:szCs w:val="24"/>
          <w:lang w:eastAsia="pl-PL"/>
        </w:rPr>
        <w:t xml:space="preserve">                                                                                                                 </w:t>
      </w:r>
      <w:r w:rsidR="005041D5" w:rsidRPr="001D4D9A">
        <w:rPr>
          <w:rFonts w:ascii="Calibri" w:eastAsia="Times New Roman" w:hAnsi="Calibri" w:cs="Calibri"/>
          <w:sz w:val="24"/>
          <w:szCs w:val="24"/>
          <w:lang w:eastAsia="pl-PL"/>
        </w:rPr>
        <w:t>Warszawa, dnia</w:t>
      </w:r>
      <w:r w:rsidR="000264E7" w:rsidRPr="001D4D9A">
        <w:rPr>
          <w:rFonts w:ascii="Calibri" w:eastAsia="Times New Roman" w:hAnsi="Calibri" w:cs="Calibri"/>
          <w:sz w:val="24"/>
          <w:szCs w:val="24"/>
          <w:lang w:eastAsia="pl-PL"/>
        </w:rPr>
        <w:t xml:space="preserve"> </w:t>
      </w:r>
      <w:r w:rsidR="001D4D9A" w:rsidRPr="001D4D9A">
        <w:rPr>
          <w:rFonts w:ascii="Calibri" w:eastAsia="Times New Roman" w:hAnsi="Calibri" w:cs="Calibri"/>
          <w:sz w:val="24"/>
          <w:szCs w:val="24"/>
          <w:lang w:eastAsia="pl-PL"/>
        </w:rPr>
        <w:t>19</w:t>
      </w:r>
      <w:r w:rsidR="003E6104" w:rsidRPr="001D4D9A">
        <w:rPr>
          <w:rFonts w:ascii="Calibri" w:eastAsia="Times New Roman" w:hAnsi="Calibri" w:cs="Calibri"/>
          <w:sz w:val="24"/>
          <w:szCs w:val="24"/>
          <w:lang w:eastAsia="pl-PL"/>
        </w:rPr>
        <w:t>.03.</w:t>
      </w:r>
      <w:r w:rsidR="00E53A80" w:rsidRPr="001D4D9A">
        <w:rPr>
          <w:rFonts w:ascii="Calibri" w:eastAsia="Times New Roman" w:hAnsi="Calibri" w:cs="Calibri"/>
          <w:sz w:val="24"/>
          <w:szCs w:val="24"/>
          <w:lang w:eastAsia="pl-PL"/>
        </w:rPr>
        <w:t>202</w:t>
      </w:r>
      <w:r w:rsidR="00670C79" w:rsidRPr="001D4D9A">
        <w:rPr>
          <w:rFonts w:ascii="Calibri" w:eastAsia="Times New Roman" w:hAnsi="Calibri" w:cs="Calibri"/>
          <w:sz w:val="24"/>
          <w:szCs w:val="24"/>
          <w:lang w:eastAsia="pl-PL"/>
        </w:rPr>
        <w:t>4</w:t>
      </w:r>
      <w:r w:rsidR="005041D5" w:rsidRPr="001D4D9A">
        <w:rPr>
          <w:rFonts w:ascii="Calibri" w:eastAsia="Times New Roman" w:hAnsi="Calibri" w:cs="Calibri"/>
          <w:sz w:val="24"/>
          <w:szCs w:val="24"/>
          <w:lang w:eastAsia="pl-PL"/>
        </w:rPr>
        <w:t xml:space="preserve"> r.</w:t>
      </w:r>
    </w:p>
    <w:p w14:paraId="2741EF38" w14:textId="77777777" w:rsidR="005041D5" w:rsidRPr="0009291F" w:rsidRDefault="005041D5" w:rsidP="0009291F">
      <w:pPr>
        <w:spacing w:after="0" w:line="288" w:lineRule="auto"/>
        <w:jc w:val="center"/>
        <w:rPr>
          <w:rFonts w:ascii="Calibri" w:eastAsia="Times New Roman" w:hAnsi="Calibri" w:cs="Calibri"/>
          <w:b/>
          <w:bCs/>
          <w:sz w:val="24"/>
          <w:szCs w:val="24"/>
          <w:lang w:eastAsia="pl-PL"/>
        </w:rPr>
      </w:pPr>
    </w:p>
    <w:p w14:paraId="2782F16A" w14:textId="3FF67955" w:rsidR="005041D5" w:rsidRPr="0009291F" w:rsidRDefault="005041D5" w:rsidP="0009291F">
      <w:pPr>
        <w:spacing w:after="120" w:line="288" w:lineRule="auto"/>
        <w:jc w:val="center"/>
        <w:rPr>
          <w:rFonts w:ascii="Calibri" w:eastAsia="Times New Roman" w:hAnsi="Calibri" w:cs="Calibri"/>
          <w:b/>
          <w:bCs/>
          <w:sz w:val="24"/>
          <w:szCs w:val="24"/>
          <w:lang w:eastAsia="pl-PL"/>
        </w:rPr>
      </w:pPr>
      <w:r w:rsidRPr="0009291F">
        <w:rPr>
          <w:rFonts w:ascii="Calibri" w:eastAsia="Times New Roman" w:hAnsi="Calibri" w:cs="Calibri"/>
          <w:b/>
          <w:bCs/>
          <w:sz w:val="24"/>
          <w:szCs w:val="24"/>
          <w:lang w:eastAsia="pl-PL"/>
        </w:rPr>
        <w:t>ZAPYTANIE OFERTOWE</w:t>
      </w:r>
    </w:p>
    <w:p w14:paraId="359D8E82" w14:textId="7C89069E" w:rsidR="00B3121F" w:rsidRPr="001D4D9A" w:rsidRDefault="00B3121F" w:rsidP="0009291F">
      <w:pPr>
        <w:widowControl w:val="0"/>
        <w:suppressAutoHyphens/>
        <w:spacing w:after="0" w:line="288" w:lineRule="auto"/>
        <w:ind w:right="-2"/>
        <w:jc w:val="center"/>
        <w:rPr>
          <w:rFonts w:ascii="Calibri" w:eastAsia="HG Mincho Light J" w:hAnsi="Calibri" w:cs="Calibri"/>
          <w:b/>
          <w:bCs/>
          <w:sz w:val="24"/>
          <w:szCs w:val="24"/>
          <w:lang w:eastAsia="ar-SA"/>
        </w:rPr>
      </w:pPr>
      <w:r w:rsidRPr="001D4D9A">
        <w:rPr>
          <w:rFonts w:ascii="Calibri" w:eastAsia="HG Mincho Light J" w:hAnsi="Calibri" w:cs="Calibri"/>
          <w:b/>
          <w:bCs/>
          <w:sz w:val="24"/>
          <w:szCs w:val="24"/>
          <w:lang w:eastAsia="ar-SA"/>
        </w:rPr>
        <w:t xml:space="preserve">Nr </w:t>
      </w:r>
      <w:r w:rsidR="000264E7" w:rsidRPr="001D4D9A">
        <w:rPr>
          <w:rFonts w:ascii="Calibri" w:eastAsia="HG Mincho Light J" w:hAnsi="Calibri" w:cs="Calibri"/>
          <w:b/>
          <w:bCs/>
          <w:sz w:val="24"/>
          <w:szCs w:val="24"/>
          <w:lang w:eastAsia="ar-SA"/>
        </w:rPr>
        <w:t>0</w:t>
      </w:r>
      <w:r w:rsidR="00821D7F" w:rsidRPr="001D4D9A">
        <w:rPr>
          <w:rFonts w:ascii="Calibri" w:eastAsia="HG Mincho Light J" w:hAnsi="Calibri" w:cs="Calibri"/>
          <w:b/>
          <w:bCs/>
          <w:sz w:val="24"/>
          <w:szCs w:val="24"/>
          <w:lang w:eastAsia="ar-SA"/>
        </w:rPr>
        <w:t>1</w:t>
      </w:r>
      <w:r w:rsidR="001D4D9A" w:rsidRPr="001D4D9A">
        <w:rPr>
          <w:rFonts w:ascii="Calibri" w:eastAsia="HG Mincho Light J" w:hAnsi="Calibri" w:cs="Calibri"/>
          <w:b/>
          <w:bCs/>
          <w:sz w:val="24"/>
          <w:szCs w:val="24"/>
          <w:lang w:eastAsia="ar-SA"/>
        </w:rPr>
        <w:t>2</w:t>
      </w:r>
      <w:r w:rsidRPr="001D4D9A">
        <w:rPr>
          <w:rFonts w:ascii="Calibri" w:eastAsia="HG Mincho Light J" w:hAnsi="Calibri" w:cs="Calibri"/>
          <w:b/>
          <w:bCs/>
          <w:sz w:val="24"/>
          <w:szCs w:val="24"/>
          <w:lang w:eastAsia="ar-SA"/>
        </w:rPr>
        <w:t>/</w:t>
      </w:r>
      <w:r w:rsidR="001D4D9A" w:rsidRPr="001D4D9A">
        <w:rPr>
          <w:rFonts w:ascii="Calibri" w:eastAsia="HG Mincho Light J" w:hAnsi="Calibri" w:cs="Calibri"/>
          <w:b/>
          <w:bCs/>
          <w:sz w:val="24"/>
          <w:szCs w:val="24"/>
          <w:lang w:eastAsia="ar-SA"/>
        </w:rPr>
        <w:t>NP/AP</w:t>
      </w:r>
      <w:r w:rsidRPr="001D4D9A">
        <w:rPr>
          <w:rFonts w:ascii="Calibri" w:eastAsia="HG Mincho Light J" w:hAnsi="Calibri" w:cs="Calibri"/>
          <w:b/>
          <w:bCs/>
          <w:sz w:val="24"/>
          <w:szCs w:val="24"/>
          <w:lang w:eastAsia="ar-SA"/>
        </w:rPr>
        <w:t>/DZP/202</w:t>
      </w:r>
      <w:r w:rsidR="00670C79" w:rsidRPr="001D4D9A">
        <w:rPr>
          <w:rFonts w:ascii="Calibri" w:eastAsia="HG Mincho Light J" w:hAnsi="Calibri" w:cs="Calibri"/>
          <w:b/>
          <w:bCs/>
          <w:sz w:val="24"/>
          <w:szCs w:val="24"/>
          <w:lang w:eastAsia="ar-SA"/>
        </w:rPr>
        <w:t>4</w:t>
      </w:r>
    </w:p>
    <w:p w14:paraId="541610B5" w14:textId="77777777" w:rsidR="00907465" w:rsidRPr="0009291F" w:rsidRDefault="00907465" w:rsidP="0009291F">
      <w:pPr>
        <w:widowControl w:val="0"/>
        <w:suppressAutoHyphens/>
        <w:spacing w:after="0" w:line="288" w:lineRule="auto"/>
        <w:ind w:right="-2"/>
        <w:jc w:val="center"/>
        <w:rPr>
          <w:rFonts w:ascii="Calibri" w:eastAsia="HG Mincho Light J" w:hAnsi="Calibri" w:cs="Calibri"/>
          <w:b/>
          <w:bCs/>
          <w:sz w:val="24"/>
          <w:szCs w:val="24"/>
          <w:lang w:eastAsia="ar-SA"/>
        </w:rPr>
      </w:pPr>
    </w:p>
    <w:p w14:paraId="1734C9FA" w14:textId="1F530898" w:rsidR="00907465" w:rsidRPr="0009291F" w:rsidRDefault="00907465" w:rsidP="00E969A3">
      <w:pPr>
        <w:pStyle w:val="Akapitzlist"/>
        <w:widowControl w:val="0"/>
        <w:numPr>
          <w:ilvl w:val="0"/>
          <w:numId w:val="37"/>
        </w:numPr>
        <w:suppressAutoHyphens/>
        <w:autoSpaceDE w:val="0"/>
        <w:spacing w:after="0" w:line="288" w:lineRule="auto"/>
        <w:ind w:left="284" w:right="2096" w:hanging="284"/>
        <w:rPr>
          <w:rFonts w:ascii="Calibri" w:eastAsia="Times New Roman" w:hAnsi="Calibri" w:cs="Calibri"/>
          <w:sz w:val="24"/>
          <w:szCs w:val="24"/>
          <w:lang w:eastAsia="ar-SA"/>
        </w:rPr>
      </w:pPr>
      <w:r w:rsidRPr="0009291F">
        <w:rPr>
          <w:rFonts w:ascii="Calibri" w:eastAsia="Times New Roman" w:hAnsi="Calibri" w:cs="Calibri"/>
          <w:b/>
          <w:bCs/>
          <w:sz w:val="24"/>
          <w:szCs w:val="24"/>
          <w:u w:val="single"/>
          <w:lang w:eastAsia="ar-SA"/>
        </w:rPr>
        <w:t xml:space="preserve">NAZWA I ADRES ZAMAWIAJĄCEGO </w:t>
      </w:r>
    </w:p>
    <w:p w14:paraId="5F353C68" w14:textId="77777777" w:rsidR="00907465" w:rsidRPr="0009291F" w:rsidRDefault="00907465" w:rsidP="0009291F">
      <w:pPr>
        <w:widowControl w:val="0"/>
        <w:suppressAutoHyphens/>
        <w:autoSpaceDE w:val="0"/>
        <w:spacing w:after="0" w:line="288" w:lineRule="auto"/>
        <w:ind w:right="2096"/>
        <w:rPr>
          <w:rFonts w:ascii="Calibri" w:eastAsia="Times New Roman" w:hAnsi="Calibri" w:cs="Calibri"/>
          <w:sz w:val="24"/>
          <w:szCs w:val="24"/>
          <w:lang w:eastAsia="ar-SA"/>
        </w:rPr>
      </w:pPr>
    </w:p>
    <w:p w14:paraId="185B51A7" w14:textId="3D4893AA" w:rsidR="00907465" w:rsidRPr="0009291F" w:rsidRDefault="00907465" w:rsidP="0009291F">
      <w:pPr>
        <w:spacing w:after="0" w:line="288" w:lineRule="auto"/>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Samodzielny Wojewódzki Zespół Publicznych Zakładów Psychiatrycznej Opieki Zdrowotnej </w:t>
      </w:r>
      <w:r w:rsidR="00E53A80"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w Warszawie ul. Nowowiejska 27, 00-665 Warszawa, zwany dalej </w:t>
      </w:r>
      <w:r w:rsidRPr="00C56F4B">
        <w:rPr>
          <w:rFonts w:ascii="Calibri" w:eastAsia="Times New Roman" w:hAnsi="Calibri" w:cs="Calibri"/>
          <w:iCs/>
          <w:sz w:val="24"/>
          <w:szCs w:val="24"/>
          <w:lang w:eastAsia="ar-SA"/>
        </w:rPr>
        <w:t>„Szpitalem Nowowiejskim”</w:t>
      </w:r>
      <w:r w:rsidRPr="0009291F">
        <w:rPr>
          <w:rFonts w:ascii="Calibri" w:eastAsia="Times New Roman" w:hAnsi="Calibri" w:cs="Calibri"/>
          <w:sz w:val="24"/>
          <w:szCs w:val="24"/>
          <w:lang w:eastAsia="ar-SA"/>
        </w:rPr>
        <w:t>. Tel.: /0-22/ 11-65-349</w:t>
      </w:r>
      <w:r w:rsidR="00F55814" w:rsidRPr="0009291F">
        <w:rPr>
          <w:rFonts w:ascii="Calibri" w:eastAsia="Times New Roman" w:hAnsi="Calibri" w:cs="Calibri"/>
          <w:sz w:val="24"/>
          <w:szCs w:val="24"/>
          <w:lang w:eastAsia="ar-SA"/>
        </w:rPr>
        <w:t>.</w:t>
      </w:r>
    </w:p>
    <w:p w14:paraId="02582E6A" w14:textId="77777777" w:rsidR="00907465" w:rsidRPr="0009291F" w:rsidRDefault="00907465" w:rsidP="0009291F">
      <w:pPr>
        <w:widowControl w:val="0"/>
        <w:spacing w:after="0" w:line="288" w:lineRule="auto"/>
        <w:ind w:right="62"/>
        <w:jc w:val="both"/>
        <w:rPr>
          <w:rFonts w:ascii="Calibri" w:eastAsia="Times New Roman" w:hAnsi="Calibri" w:cs="Calibri"/>
          <w:bCs/>
          <w:color w:val="000000"/>
          <w:sz w:val="24"/>
          <w:szCs w:val="24"/>
          <w:lang w:eastAsia="ar-SA"/>
        </w:rPr>
      </w:pPr>
      <w:r w:rsidRPr="0009291F">
        <w:rPr>
          <w:rFonts w:ascii="Calibri" w:eastAsia="Times New Roman" w:hAnsi="Calibri" w:cs="Calibri"/>
          <w:sz w:val="24"/>
          <w:szCs w:val="24"/>
          <w:lang w:eastAsia="ar-SA"/>
        </w:rPr>
        <w:t xml:space="preserve">Strona internetowa Zamawiającego: </w:t>
      </w:r>
      <w:hyperlink r:id="rId8" w:history="1">
        <w:r w:rsidRPr="0009291F">
          <w:rPr>
            <w:rFonts w:ascii="Calibri" w:eastAsia="Times New Roman" w:hAnsi="Calibri" w:cs="Calibri"/>
            <w:color w:val="0000CC"/>
            <w:sz w:val="24"/>
            <w:szCs w:val="24"/>
            <w:u w:val="single"/>
            <w:lang w:eastAsia="ar-SA"/>
          </w:rPr>
          <w:t>www.szpitalnowowiejski.pl</w:t>
        </w:r>
      </w:hyperlink>
      <w:r w:rsidRPr="0009291F">
        <w:rPr>
          <w:rFonts w:ascii="Calibri" w:eastAsia="Times New Roman" w:hAnsi="Calibri" w:cs="Calibri"/>
          <w:color w:val="0000CC"/>
          <w:sz w:val="24"/>
          <w:szCs w:val="24"/>
          <w:lang w:eastAsia="ar-SA"/>
        </w:rPr>
        <w:t>,</w:t>
      </w:r>
    </w:p>
    <w:p w14:paraId="0BF95B92" w14:textId="77777777" w:rsidR="00907465" w:rsidRPr="0009291F" w:rsidRDefault="00907465" w:rsidP="0009291F">
      <w:pPr>
        <w:widowControl w:val="0"/>
        <w:spacing w:after="0" w:line="288" w:lineRule="auto"/>
        <w:ind w:right="62"/>
        <w:jc w:val="both"/>
        <w:rPr>
          <w:rFonts w:ascii="Calibri" w:eastAsia="Times New Roman" w:hAnsi="Calibri" w:cs="Calibri"/>
          <w:sz w:val="24"/>
          <w:szCs w:val="24"/>
          <w:lang w:eastAsia="ar-SA"/>
        </w:rPr>
      </w:pPr>
      <w:r w:rsidRPr="0009291F">
        <w:rPr>
          <w:rFonts w:ascii="Calibri" w:eastAsia="Times New Roman" w:hAnsi="Calibri" w:cs="Calibri"/>
          <w:bCs/>
          <w:color w:val="000000"/>
          <w:sz w:val="24"/>
          <w:szCs w:val="24"/>
          <w:lang w:eastAsia="ar-SA"/>
        </w:rPr>
        <w:t xml:space="preserve">e-mail: </w:t>
      </w:r>
      <w:hyperlink r:id="rId9" w:history="1">
        <w:r w:rsidRPr="0009291F">
          <w:rPr>
            <w:rFonts w:ascii="Calibri" w:eastAsia="Times New Roman" w:hAnsi="Calibri" w:cs="Calibri"/>
            <w:bCs/>
            <w:color w:val="0000CC"/>
            <w:sz w:val="24"/>
            <w:szCs w:val="24"/>
            <w:u w:val="single"/>
            <w:lang w:eastAsia="ar-SA"/>
          </w:rPr>
          <w:t>dzp@szpitalnowowiejski.pl</w:t>
        </w:r>
      </w:hyperlink>
      <w:r w:rsidRPr="0009291F">
        <w:rPr>
          <w:rFonts w:ascii="Calibri" w:eastAsia="Times New Roman" w:hAnsi="Calibri" w:cs="Calibri"/>
          <w:bCs/>
          <w:color w:val="0000CC"/>
          <w:sz w:val="24"/>
          <w:szCs w:val="24"/>
          <w:lang w:eastAsia="ar-SA"/>
        </w:rPr>
        <w:t xml:space="preserve"> </w:t>
      </w:r>
    </w:p>
    <w:p w14:paraId="783AB951" w14:textId="47021AE4" w:rsidR="00907465" w:rsidRPr="0009291F" w:rsidRDefault="00907465" w:rsidP="0009291F">
      <w:pPr>
        <w:spacing w:after="0" w:line="288" w:lineRule="auto"/>
        <w:rPr>
          <w:rFonts w:ascii="Calibri" w:eastAsia="HG Mincho Light J" w:hAnsi="Calibri" w:cs="Calibri"/>
          <w:color w:val="000000"/>
          <w:sz w:val="24"/>
          <w:szCs w:val="24"/>
          <w:lang w:eastAsia="ar-SA"/>
        </w:rPr>
      </w:pPr>
      <w:r w:rsidRPr="0009291F">
        <w:rPr>
          <w:rFonts w:ascii="Calibri" w:eastAsia="Times New Roman" w:hAnsi="Calibri" w:cs="Calibri"/>
          <w:b/>
          <w:sz w:val="24"/>
          <w:szCs w:val="24"/>
          <w:lang w:eastAsia="ar-SA"/>
        </w:rPr>
        <w:t>Platforma Open Nexus (dalej jako „Platforma zakupowa</w:t>
      </w:r>
      <w:r w:rsidR="009F3BCB" w:rsidRPr="0009291F">
        <w:rPr>
          <w:rFonts w:ascii="Calibri" w:eastAsia="Times New Roman" w:hAnsi="Calibri" w:cs="Calibri"/>
          <w:b/>
          <w:sz w:val="24"/>
          <w:szCs w:val="24"/>
          <w:lang w:eastAsia="ar-SA"/>
        </w:rPr>
        <w:t xml:space="preserve">”) </w:t>
      </w:r>
      <w:r w:rsidR="009F3BCB" w:rsidRPr="0009291F">
        <w:rPr>
          <w:rFonts w:ascii="Calibri" w:eastAsia="Times New Roman" w:hAnsi="Calibri" w:cs="Calibri"/>
          <w:bCs/>
          <w:sz w:val="24"/>
          <w:szCs w:val="24"/>
          <w:lang w:eastAsia="ar-SA"/>
        </w:rPr>
        <w:t>pod</w:t>
      </w:r>
      <w:r w:rsidRPr="0009291F">
        <w:rPr>
          <w:rFonts w:ascii="Calibri" w:eastAsia="Times New Roman" w:hAnsi="Calibri" w:cs="Calibri"/>
          <w:sz w:val="24"/>
          <w:szCs w:val="24"/>
          <w:lang w:eastAsia="ar-SA"/>
        </w:rPr>
        <w:t xml:space="preserve"> adresem</w:t>
      </w:r>
      <w:bookmarkStart w:id="0" w:name="_Hlk31012734"/>
      <w:bookmarkStart w:id="1" w:name="_Hlk31014669"/>
      <w:r w:rsidRPr="0009291F">
        <w:rPr>
          <w:rFonts w:ascii="Calibri" w:eastAsia="Times New Roman" w:hAnsi="Calibri" w:cs="Calibri"/>
          <w:sz w:val="24"/>
          <w:szCs w:val="24"/>
          <w:lang w:eastAsia="ar-SA"/>
        </w:rPr>
        <w:t xml:space="preserve">: </w:t>
      </w:r>
      <w:hyperlink r:id="rId10" w:history="1">
        <w:r w:rsidRPr="0009291F">
          <w:rPr>
            <w:rFonts w:ascii="Calibri" w:eastAsia="Times New Roman" w:hAnsi="Calibri" w:cs="Calibri"/>
            <w:color w:val="0000FF"/>
            <w:sz w:val="24"/>
            <w:szCs w:val="24"/>
            <w:u w:val="single"/>
            <w:lang w:eastAsia="ar-SA"/>
          </w:rPr>
          <w:t>https://platformazakupowa.pl/pn/szpitalnowowiejski</w:t>
        </w:r>
        <w:bookmarkEnd w:id="0"/>
      </w:hyperlink>
      <w:r w:rsidRPr="0009291F">
        <w:rPr>
          <w:rFonts w:ascii="Calibri" w:eastAsia="Times New Roman" w:hAnsi="Calibri" w:cs="Calibri"/>
          <w:sz w:val="24"/>
          <w:szCs w:val="24"/>
          <w:lang w:eastAsia="ar-SA"/>
        </w:rPr>
        <w:t xml:space="preserve">  </w:t>
      </w:r>
      <w:bookmarkEnd w:id="1"/>
    </w:p>
    <w:p w14:paraId="778FDE21" w14:textId="77777777" w:rsidR="00907465" w:rsidRPr="0009291F" w:rsidRDefault="00907465" w:rsidP="0009291F">
      <w:pPr>
        <w:tabs>
          <w:tab w:val="left" w:pos="567"/>
        </w:tabs>
        <w:spacing w:before="240" w:after="240" w:line="288" w:lineRule="auto"/>
        <w:ind w:left="720" w:hanging="720"/>
        <w:jc w:val="both"/>
        <w:rPr>
          <w:rFonts w:ascii="Calibri" w:eastAsia="Times New Roman" w:hAnsi="Calibri" w:cs="Calibri"/>
          <w:b/>
          <w:sz w:val="24"/>
          <w:szCs w:val="24"/>
          <w:u w:val="single"/>
          <w:lang w:eastAsia="ar-SA"/>
        </w:rPr>
      </w:pPr>
      <w:r w:rsidRPr="0009291F">
        <w:rPr>
          <w:rFonts w:ascii="Calibri" w:eastAsia="Times New Roman" w:hAnsi="Calibri" w:cs="Calibri"/>
          <w:b/>
          <w:sz w:val="24"/>
          <w:szCs w:val="24"/>
          <w:u w:val="single"/>
          <w:lang w:eastAsia="ar-SA"/>
        </w:rPr>
        <w:t>II. TRYB POSTĘPOWANIA</w:t>
      </w:r>
    </w:p>
    <w:p w14:paraId="52A2AA15" w14:textId="0B9CBD7B"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Postępowanie o udzielenie zamówienia prowadzone jest w trybie zapytania ofertowego,  do którego nie stosuje się przepisów ustawy z dnia </w:t>
      </w:r>
      <w:r w:rsidR="00E53A80" w:rsidRPr="0009291F">
        <w:rPr>
          <w:rFonts w:ascii="Calibri" w:eastAsia="HG Mincho Light J" w:hAnsi="Calibri" w:cs="Calibri"/>
          <w:color w:val="000000"/>
          <w:sz w:val="24"/>
          <w:szCs w:val="24"/>
          <w:lang w:eastAsia="ar-SA"/>
        </w:rPr>
        <w:t>11 września 2019</w:t>
      </w:r>
      <w:r w:rsidRPr="0009291F">
        <w:rPr>
          <w:rFonts w:ascii="Calibri" w:eastAsia="HG Mincho Light J" w:hAnsi="Calibri" w:cs="Calibri"/>
          <w:color w:val="000000"/>
          <w:sz w:val="24"/>
          <w:szCs w:val="24"/>
          <w:lang w:eastAsia="ar-SA"/>
        </w:rPr>
        <w:t xml:space="preserve"> r. Prawo zamówień publicznych </w:t>
      </w:r>
      <w:r w:rsidRPr="0009291F">
        <w:rPr>
          <w:rFonts w:ascii="Calibri" w:eastAsia="Times New Roman" w:hAnsi="Calibri" w:cs="Calibri"/>
          <w:color w:val="000000"/>
          <w:sz w:val="24"/>
          <w:szCs w:val="24"/>
        </w:rPr>
        <w:t>(</w:t>
      </w:r>
      <w:bookmarkStart w:id="2" w:name="_Hlk112065803"/>
      <w:r w:rsidRPr="0009291F">
        <w:rPr>
          <w:rFonts w:ascii="Calibri" w:eastAsia="Times New Roman" w:hAnsi="Calibri" w:cs="Calibri"/>
          <w:color w:val="000000"/>
          <w:sz w:val="24"/>
          <w:szCs w:val="24"/>
        </w:rPr>
        <w:t>Dz. U. z 202</w:t>
      </w:r>
      <w:r w:rsidR="00E53A80" w:rsidRPr="0009291F">
        <w:rPr>
          <w:rFonts w:ascii="Calibri" w:eastAsia="Times New Roman" w:hAnsi="Calibri" w:cs="Calibri"/>
          <w:color w:val="000000"/>
          <w:sz w:val="24"/>
          <w:szCs w:val="24"/>
        </w:rPr>
        <w:t>3</w:t>
      </w:r>
      <w:r w:rsidRPr="0009291F">
        <w:rPr>
          <w:rFonts w:ascii="Calibri" w:eastAsia="Times New Roman" w:hAnsi="Calibri" w:cs="Calibri"/>
          <w:color w:val="000000"/>
          <w:sz w:val="24"/>
          <w:szCs w:val="24"/>
        </w:rPr>
        <w:t xml:space="preserve"> r. poz. </w:t>
      </w:r>
      <w:bookmarkEnd w:id="2"/>
      <w:r w:rsidR="00E53A80" w:rsidRPr="0009291F">
        <w:rPr>
          <w:rFonts w:ascii="Calibri" w:eastAsia="Times New Roman" w:hAnsi="Calibri" w:cs="Calibri"/>
          <w:color w:val="000000"/>
          <w:sz w:val="24"/>
          <w:szCs w:val="24"/>
        </w:rPr>
        <w:t>1605</w:t>
      </w:r>
      <w:r w:rsidR="00670C79" w:rsidRPr="0009291F">
        <w:rPr>
          <w:rFonts w:ascii="Calibri" w:eastAsia="Times New Roman" w:hAnsi="Calibri" w:cs="Calibri"/>
          <w:color w:val="000000"/>
          <w:sz w:val="24"/>
          <w:szCs w:val="24"/>
        </w:rPr>
        <w:t>,</w:t>
      </w:r>
      <w:r w:rsidR="00E53A80" w:rsidRPr="0009291F">
        <w:rPr>
          <w:rFonts w:ascii="Calibri" w:eastAsia="Times New Roman" w:hAnsi="Calibri" w:cs="Calibri"/>
          <w:color w:val="000000"/>
          <w:sz w:val="24"/>
          <w:szCs w:val="24"/>
        </w:rPr>
        <w:t xml:space="preserve"> 1720</w:t>
      </w:r>
      <w:r w:rsidR="00670C79" w:rsidRPr="0009291F">
        <w:rPr>
          <w:rFonts w:ascii="Calibri" w:eastAsia="Times New Roman" w:hAnsi="Calibri" w:cs="Calibri"/>
          <w:color w:val="000000"/>
          <w:sz w:val="24"/>
          <w:szCs w:val="24"/>
        </w:rPr>
        <w:t xml:space="preserve"> i 2274</w:t>
      </w:r>
      <w:r w:rsidRPr="0009291F">
        <w:rPr>
          <w:rFonts w:ascii="Calibri" w:eastAsia="Times New Roman" w:hAnsi="Calibri" w:cs="Calibri"/>
          <w:color w:val="000000"/>
          <w:sz w:val="24"/>
          <w:szCs w:val="24"/>
        </w:rPr>
        <w:t xml:space="preserve"> zwanej dalej </w:t>
      </w:r>
      <w:r w:rsidR="002216EC" w:rsidRPr="0009291F">
        <w:rPr>
          <w:rFonts w:ascii="Calibri" w:eastAsia="Times New Roman" w:hAnsi="Calibri" w:cs="Calibri"/>
          <w:color w:val="000000"/>
          <w:sz w:val="24"/>
          <w:szCs w:val="24"/>
        </w:rPr>
        <w:t>„ustawą</w:t>
      </w:r>
      <w:r w:rsidR="00864548" w:rsidRPr="0009291F">
        <w:rPr>
          <w:rFonts w:ascii="Calibri" w:eastAsia="Times New Roman" w:hAnsi="Calibri" w:cs="Calibri"/>
          <w:color w:val="000000"/>
          <w:sz w:val="24"/>
          <w:szCs w:val="24"/>
        </w:rPr>
        <w:t xml:space="preserve"> Pzp</w:t>
      </w:r>
      <w:r w:rsidR="002216EC" w:rsidRPr="0009291F">
        <w:rPr>
          <w:rFonts w:ascii="Calibri" w:eastAsia="Times New Roman" w:hAnsi="Calibri" w:cs="Calibri"/>
          <w:color w:val="000000"/>
          <w:sz w:val="24"/>
          <w:szCs w:val="24"/>
        </w:rPr>
        <w:t>”</w:t>
      </w:r>
      <w:r w:rsidRPr="0009291F">
        <w:rPr>
          <w:rFonts w:ascii="Calibri" w:eastAsia="Times New Roman" w:hAnsi="Calibri" w:cs="Calibri"/>
          <w:color w:val="000000"/>
          <w:sz w:val="24"/>
          <w:szCs w:val="24"/>
        </w:rPr>
        <w:t>)</w:t>
      </w:r>
      <w:r w:rsidR="002216EC" w:rsidRPr="0009291F">
        <w:rPr>
          <w:rFonts w:ascii="Calibri" w:eastAsia="Times New Roman" w:hAnsi="Calibri" w:cs="Calibri"/>
          <w:color w:val="000000"/>
          <w:sz w:val="24"/>
          <w:szCs w:val="24"/>
        </w:rPr>
        <w:t>. Z</w:t>
      </w:r>
      <w:r w:rsidRPr="0009291F">
        <w:rPr>
          <w:rFonts w:ascii="Calibri" w:eastAsia="HG Mincho Light J" w:hAnsi="Calibri" w:cs="Calibri"/>
          <w:color w:val="000000"/>
          <w:sz w:val="24"/>
          <w:szCs w:val="24"/>
          <w:lang w:eastAsia="ar-SA"/>
        </w:rPr>
        <w:t xml:space="preserve">godnie </w:t>
      </w:r>
      <w:r w:rsidR="00864548" w:rsidRPr="0009291F">
        <w:rPr>
          <w:rFonts w:ascii="Calibri" w:eastAsia="HG Mincho Light J" w:hAnsi="Calibri" w:cs="Calibri"/>
          <w:color w:val="000000"/>
          <w:sz w:val="24"/>
          <w:szCs w:val="24"/>
          <w:lang w:eastAsia="ar-SA"/>
        </w:rPr>
        <w:br/>
      </w:r>
      <w:r w:rsidRPr="0009291F">
        <w:rPr>
          <w:rFonts w:ascii="Calibri" w:eastAsia="HG Mincho Light J" w:hAnsi="Calibri" w:cs="Calibri"/>
          <w:color w:val="000000"/>
          <w:sz w:val="24"/>
          <w:szCs w:val="24"/>
          <w:lang w:eastAsia="ar-SA"/>
        </w:rPr>
        <w:t>z</w:t>
      </w:r>
      <w:r w:rsidR="002216EC" w:rsidRPr="0009291F">
        <w:rPr>
          <w:rFonts w:ascii="Calibri" w:eastAsia="HG Mincho Light J" w:hAnsi="Calibri" w:cs="Calibri"/>
          <w:color w:val="000000"/>
          <w:sz w:val="24"/>
          <w:szCs w:val="24"/>
          <w:lang w:eastAsia="ar-SA"/>
        </w:rPr>
        <w:t xml:space="preserve"> postanowieniami</w:t>
      </w:r>
      <w:r w:rsidRPr="0009291F">
        <w:rPr>
          <w:rFonts w:ascii="Calibri" w:eastAsia="HG Mincho Light J" w:hAnsi="Calibri" w:cs="Calibri"/>
          <w:color w:val="000000"/>
          <w:sz w:val="24"/>
          <w:szCs w:val="24"/>
          <w:lang w:eastAsia="ar-SA"/>
        </w:rPr>
        <w:t xml:space="preserve"> art. 2 ust. 1 pkt 1 ustawy</w:t>
      </w:r>
      <w:r w:rsidR="00370A84">
        <w:rPr>
          <w:rFonts w:ascii="Calibri" w:eastAsia="HG Mincho Light J" w:hAnsi="Calibri" w:cs="Calibri"/>
          <w:color w:val="000000"/>
          <w:sz w:val="24"/>
          <w:szCs w:val="24"/>
          <w:lang w:eastAsia="ar-SA"/>
        </w:rPr>
        <w:t xml:space="preserve"> Pzp</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do zamówień publicznych, których wartość szacunkowa zamówienia nie przekracza 130.000 zł netto ustawy P</w:t>
      </w:r>
      <w:r w:rsidR="00FE1F30">
        <w:rPr>
          <w:rFonts w:ascii="Calibri" w:eastAsia="HG Mincho Light J" w:hAnsi="Calibri" w:cs="Calibri"/>
          <w:color w:val="000000"/>
          <w:sz w:val="24"/>
          <w:szCs w:val="24"/>
          <w:lang w:eastAsia="ar-SA"/>
        </w:rPr>
        <w:t>zp</w:t>
      </w:r>
      <w:r w:rsidR="002216EC" w:rsidRPr="0009291F">
        <w:rPr>
          <w:rFonts w:ascii="Calibri" w:eastAsia="HG Mincho Light J" w:hAnsi="Calibri" w:cs="Calibri"/>
          <w:color w:val="000000"/>
          <w:sz w:val="24"/>
          <w:szCs w:val="24"/>
          <w:lang w:eastAsia="ar-SA"/>
        </w:rPr>
        <w:t xml:space="preserve"> nie stosuje się.</w:t>
      </w:r>
    </w:p>
    <w:p w14:paraId="4563CB6F" w14:textId="33C5D63F" w:rsidR="00907465" w:rsidRPr="0009291F" w:rsidRDefault="00907465" w:rsidP="0009291F">
      <w:pPr>
        <w:widowControl w:val="0"/>
        <w:numPr>
          <w:ilvl w:val="0"/>
          <w:numId w:val="9"/>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HG Mincho Light J" w:hAnsi="Calibri" w:cs="Calibri"/>
          <w:color w:val="000000"/>
          <w:sz w:val="24"/>
          <w:szCs w:val="24"/>
          <w:lang w:eastAsia="ar-SA"/>
        </w:rPr>
        <w:t xml:space="preserve">Do czynności podejmowanych przez zamawiającego i wykonawców w postępowaniu </w:t>
      </w:r>
      <w:r w:rsidRPr="0009291F">
        <w:rPr>
          <w:rFonts w:ascii="Calibri" w:eastAsia="HG Mincho Light J" w:hAnsi="Calibri" w:cs="Calibri"/>
          <w:color w:val="000000"/>
          <w:sz w:val="24"/>
          <w:szCs w:val="24"/>
          <w:lang w:eastAsia="ar-SA"/>
        </w:rPr>
        <w:br/>
        <w:t>o udzielenie zamówienia mają zastosowanie postanowienia niniejszego „Zapytania ofertowego”, a w sprawach nieuregulowanych przepisy ustawy z dnia 23 kwietni</w:t>
      </w:r>
      <w:r w:rsidR="00E53A80" w:rsidRPr="0009291F">
        <w:rPr>
          <w:rFonts w:ascii="Calibri" w:eastAsia="HG Mincho Light J" w:hAnsi="Calibri" w:cs="Calibri"/>
          <w:color w:val="000000"/>
          <w:sz w:val="24"/>
          <w:szCs w:val="24"/>
          <w:lang w:eastAsia="ar-SA"/>
        </w:rPr>
        <w:t>a 1964 r.  Kodeks cywilny (</w:t>
      </w:r>
      <w:r w:rsidRPr="0009291F">
        <w:rPr>
          <w:rFonts w:ascii="Calibri" w:eastAsia="HG Mincho Light J" w:hAnsi="Calibri" w:cs="Calibri"/>
          <w:color w:val="000000"/>
          <w:sz w:val="24"/>
          <w:szCs w:val="24"/>
          <w:lang w:eastAsia="ar-SA"/>
        </w:rPr>
        <w:t>Dz. U z 202</w:t>
      </w:r>
      <w:r w:rsidR="00E53A80" w:rsidRPr="0009291F">
        <w:rPr>
          <w:rFonts w:ascii="Calibri" w:eastAsia="HG Mincho Light J" w:hAnsi="Calibri" w:cs="Calibri"/>
          <w:color w:val="000000"/>
          <w:sz w:val="24"/>
          <w:szCs w:val="24"/>
          <w:lang w:eastAsia="ar-SA"/>
        </w:rPr>
        <w:t>3</w:t>
      </w:r>
      <w:r w:rsidRPr="0009291F">
        <w:rPr>
          <w:rFonts w:ascii="Calibri" w:eastAsia="HG Mincho Light J" w:hAnsi="Calibri" w:cs="Calibri"/>
          <w:color w:val="000000"/>
          <w:sz w:val="24"/>
          <w:szCs w:val="24"/>
          <w:lang w:eastAsia="ar-SA"/>
        </w:rPr>
        <w:t xml:space="preserve"> r. poz. 1</w:t>
      </w:r>
      <w:r w:rsidR="00E53A80" w:rsidRPr="0009291F">
        <w:rPr>
          <w:rFonts w:ascii="Calibri" w:eastAsia="HG Mincho Light J" w:hAnsi="Calibri" w:cs="Calibri"/>
          <w:color w:val="000000"/>
          <w:sz w:val="24"/>
          <w:szCs w:val="24"/>
          <w:lang w:eastAsia="ar-SA"/>
        </w:rPr>
        <w:t>610 z późn. zm.</w:t>
      </w:r>
      <w:r w:rsidRPr="0009291F">
        <w:rPr>
          <w:rFonts w:ascii="Calibri" w:eastAsia="HG Mincho Light J" w:hAnsi="Calibri" w:cs="Calibri"/>
          <w:color w:val="000000"/>
          <w:sz w:val="24"/>
          <w:szCs w:val="24"/>
          <w:lang w:eastAsia="ar-SA"/>
        </w:rPr>
        <w:t>)</w:t>
      </w:r>
      <w:r w:rsidR="002216EC" w:rsidRPr="0009291F">
        <w:rPr>
          <w:rFonts w:ascii="Calibri" w:eastAsia="HG Mincho Light J" w:hAnsi="Calibri" w:cs="Calibri"/>
          <w:color w:val="000000"/>
          <w:sz w:val="24"/>
          <w:szCs w:val="24"/>
          <w:lang w:eastAsia="ar-SA"/>
        </w:rPr>
        <w:t xml:space="preserve">, </w:t>
      </w:r>
      <w:r w:rsidR="00E4474C" w:rsidRPr="0009291F">
        <w:rPr>
          <w:rFonts w:ascii="Calibri" w:eastAsia="HG Mincho Light J" w:hAnsi="Calibri" w:cs="Calibri"/>
          <w:color w:val="000000"/>
          <w:sz w:val="24"/>
          <w:szCs w:val="24"/>
          <w:lang w:eastAsia="ar-SA"/>
        </w:rPr>
        <w:t>zwane</w:t>
      </w:r>
      <w:r w:rsidR="00E4474C">
        <w:rPr>
          <w:rFonts w:ascii="Calibri" w:eastAsia="HG Mincho Light J" w:hAnsi="Calibri" w:cs="Calibri"/>
          <w:color w:val="000000"/>
          <w:sz w:val="24"/>
          <w:szCs w:val="24"/>
          <w:lang w:eastAsia="ar-SA"/>
        </w:rPr>
        <w:t>j</w:t>
      </w:r>
      <w:r w:rsidR="00E4474C" w:rsidRPr="0009291F">
        <w:rPr>
          <w:rFonts w:ascii="Calibri" w:eastAsia="HG Mincho Light J" w:hAnsi="Calibri" w:cs="Calibri"/>
          <w:color w:val="000000"/>
          <w:sz w:val="24"/>
          <w:szCs w:val="24"/>
          <w:lang w:eastAsia="ar-SA"/>
        </w:rPr>
        <w:t xml:space="preserve"> </w:t>
      </w:r>
      <w:r w:rsidR="002216EC" w:rsidRPr="0009291F">
        <w:rPr>
          <w:rFonts w:ascii="Calibri" w:eastAsia="HG Mincho Light J" w:hAnsi="Calibri" w:cs="Calibri"/>
          <w:color w:val="000000"/>
          <w:sz w:val="24"/>
          <w:szCs w:val="24"/>
          <w:lang w:eastAsia="ar-SA"/>
        </w:rPr>
        <w:t>dalej „K</w:t>
      </w:r>
      <w:r w:rsidR="00864548" w:rsidRPr="0009291F">
        <w:rPr>
          <w:rFonts w:ascii="Calibri" w:eastAsia="HG Mincho Light J" w:hAnsi="Calibri" w:cs="Calibri"/>
          <w:color w:val="000000"/>
          <w:sz w:val="24"/>
          <w:szCs w:val="24"/>
          <w:lang w:eastAsia="ar-SA"/>
        </w:rPr>
        <w:t>c</w:t>
      </w:r>
      <w:r w:rsidR="002216EC" w:rsidRPr="0009291F">
        <w:rPr>
          <w:rFonts w:ascii="Calibri" w:eastAsia="HG Mincho Light J" w:hAnsi="Calibri" w:cs="Calibri"/>
          <w:color w:val="000000"/>
          <w:sz w:val="24"/>
          <w:szCs w:val="24"/>
          <w:lang w:eastAsia="ar-SA"/>
        </w:rPr>
        <w:t>”</w:t>
      </w:r>
      <w:r w:rsidRPr="0009291F">
        <w:rPr>
          <w:rFonts w:ascii="Calibri" w:eastAsia="HG Mincho Light J" w:hAnsi="Calibri" w:cs="Calibri"/>
          <w:color w:val="000000"/>
          <w:sz w:val="24"/>
          <w:szCs w:val="24"/>
          <w:lang w:eastAsia="ar-SA"/>
        </w:rPr>
        <w:t>.</w:t>
      </w:r>
    </w:p>
    <w:p w14:paraId="20803911" w14:textId="6F398C39"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color w:val="000000"/>
          <w:sz w:val="24"/>
          <w:szCs w:val="24"/>
          <w:lang w:eastAsia="ar-SA"/>
        </w:rPr>
      </w:pPr>
      <w:r w:rsidRPr="0009291F">
        <w:rPr>
          <w:rFonts w:ascii="Calibri" w:eastAsia="HG Mincho Light J" w:hAnsi="Calibri" w:cs="Calibri"/>
          <w:color w:val="000000"/>
          <w:sz w:val="24"/>
          <w:szCs w:val="24"/>
          <w:lang w:eastAsia="ar-SA"/>
        </w:rPr>
        <w:t>Zamawiający</w:t>
      </w:r>
      <w:r w:rsidRPr="0009291F">
        <w:rPr>
          <w:rFonts w:ascii="Calibri" w:eastAsia="Times New Roman" w:hAnsi="Calibri" w:cs="Calibri"/>
          <w:color w:val="000000"/>
          <w:sz w:val="24"/>
          <w:szCs w:val="24"/>
          <w:lang w:eastAsia="ar-SA"/>
        </w:rPr>
        <w:t xml:space="preserve"> zastrzega sobie prawo do: </w:t>
      </w:r>
    </w:p>
    <w:p w14:paraId="721A0F8C" w14:textId="323AE01E" w:rsidR="00907465" w:rsidRPr="0009291F" w:rsidRDefault="00907465" w:rsidP="0009291F">
      <w:pPr>
        <w:pStyle w:val="Akapitzlist"/>
        <w:numPr>
          <w:ilvl w:val="0"/>
          <w:numId w:val="12"/>
        </w:numPr>
        <w:suppressAutoHyphens/>
        <w:autoSpaceDE w:val="0"/>
        <w:spacing w:after="0" w:line="288" w:lineRule="auto"/>
        <w:ind w:left="714" w:hanging="357"/>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odstąpienia od zapytania ofertowego lub jego unieważnienia bez podania przyczyny, lub przerwania postępowania na każdym etapie</w:t>
      </w:r>
      <w:r w:rsidR="00864548" w:rsidRPr="0009291F">
        <w:rPr>
          <w:rFonts w:ascii="Calibri" w:eastAsia="Times New Roman" w:hAnsi="Calibri" w:cs="Calibri"/>
          <w:color w:val="000000"/>
          <w:sz w:val="24"/>
          <w:szCs w:val="24"/>
          <w:lang w:eastAsia="ar-SA"/>
        </w:rPr>
        <w:t>;</w:t>
      </w:r>
      <w:r w:rsidRPr="0009291F">
        <w:rPr>
          <w:rFonts w:ascii="Calibri" w:eastAsia="Times New Roman" w:hAnsi="Calibri" w:cs="Calibri"/>
          <w:color w:val="000000"/>
          <w:sz w:val="24"/>
          <w:szCs w:val="24"/>
          <w:lang w:eastAsia="ar-SA"/>
        </w:rPr>
        <w:t xml:space="preserve"> </w:t>
      </w:r>
    </w:p>
    <w:p w14:paraId="6CD36DE9" w14:textId="192DBD97"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przedłużenia terminu składania ofert oraz terminu związania ofertą; </w:t>
      </w:r>
    </w:p>
    <w:p w14:paraId="062C6DD2" w14:textId="75947018" w:rsidR="00907465" w:rsidRPr="0009291F" w:rsidRDefault="00907465" w:rsidP="0009291F">
      <w:pPr>
        <w:pStyle w:val="Akapitzlist"/>
        <w:numPr>
          <w:ilvl w:val="0"/>
          <w:numId w:val="12"/>
        </w:numPr>
        <w:suppressAutoHyphens/>
        <w:autoSpaceDE w:val="0"/>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zmiany lub uzupełnienia treści zapytania ofertowego przed upływem terminu składania ofert, informując o tym Wykonawców. </w:t>
      </w:r>
    </w:p>
    <w:p w14:paraId="717DD399" w14:textId="5A5D78C4" w:rsidR="00907465" w:rsidRPr="0009291F" w:rsidRDefault="00907465" w:rsidP="0009291F">
      <w:pPr>
        <w:widowControl w:val="0"/>
        <w:numPr>
          <w:ilvl w:val="0"/>
          <w:numId w:val="9"/>
        </w:numPr>
        <w:suppressAutoHyphens/>
        <w:spacing w:after="0" w:line="288" w:lineRule="auto"/>
        <w:ind w:left="357" w:hanging="357"/>
        <w:jc w:val="both"/>
        <w:rPr>
          <w:rFonts w:ascii="Calibri" w:eastAsia="Times New Roman" w:hAnsi="Calibri" w:cs="Calibri"/>
          <w:b/>
          <w:color w:val="000000"/>
          <w:sz w:val="24"/>
          <w:szCs w:val="24"/>
          <w:u w:val="single"/>
          <w:lang w:eastAsia="ar-SA"/>
        </w:rPr>
      </w:pPr>
      <w:r w:rsidRPr="0009291F">
        <w:rPr>
          <w:rFonts w:ascii="Calibri" w:eastAsia="Times New Roman" w:hAnsi="Calibri" w:cs="Calibri"/>
          <w:sz w:val="24"/>
          <w:szCs w:val="24"/>
          <w:lang w:eastAsia="ar-SA"/>
        </w:rPr>
        <w:t xml:space="preserve">Termin związania ofertą w niniejszym zapytaniu ofertowym wynosi 30 dni. Bieg terminu związania ofertą rozpoczyna się wraz z upływem terminu składania ofert. </w:t>
      </w:r>
    </w:p>
    <w:p w14:paraId="38800C3B" w14:textId="56161FD9" w:rsidR="005041D5" w:rsidRPr="0009291F" w:rsidRDefault="00E53A80" w:rsidP="0009291F">
      <w:pPr>
        <w:spacing w:before="240" w:after="240" w:line="288" w:lineRule="auto"/>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 xml:space="preserve">III. </w:t>
      </w:r>
      <w:r w:rsidR="005041D5" w:rsidRPr="0009291F">
        <w:rPr>
          <w:rFonts w:ascii="Calibri" w:eastAsia="Times New Roman" w:hAnsi="Calibri" w:cs="Calibri"/>
          <w:b/>
          <w:bCs/>
          <w:sz w:val="24"/>
          <w:szCs w:val="24"/>
          <w:u w:val="single"/>
          <w:lang w:eastAsia="pl-PL"/>
        </w:rPr>
        <w:t>PRZEDMIOT ZAMÓWIENIA</w:t>
      </w:r>
    </w:p>
    <w:p w14:paraId="35B17472" w14:textId="4438B8D0" w:rsidR="00507A92" w:rsidRPr="0009291F" w:rsidRDefault="005041D5" w:rsidP="0009291F">
      <w:pPr>
        <w:pStyle w:val="NormalnyWeb"/>
        <w:numPr>
          <w:ilvl w:val="1"/>
          <w:numId w:val="1"/>
        </w:numPr>
        <w:spacing w:before="0" w:beforeAutospacing="0" w:after="0" w:line="288" w:lineRule="auto"/>
        <w:ind w:left="357" w:hanging="357"/>
        <w:jc w:val="both"/>
        <w:rPr>
          <w:rFonts w:ascii="Calibri" w:hAnsi="Calibri" w:cs="Calibri"/>
        </w:rPr>
      </w:pPr>
      <w:bookmarkStart w:id="3" w:name="_Hlk58408961"/>
      <w:bookmarkStart w:id="4" w:name="_Hlk36203575"/>
      <w:bookmarkStart w:id="5" w:name="_Hlk58409512"/>
      <w:bookmarkEnd w:id="3"/>
      <w:bookmarkEnd w:id="4"/>
      <w:bookmarkEnd w:id="5"/>
      <w:r w:rsidRPr="0009291F">
        <w:rPr>
          <w:rFonts w:ascii="Calibri" w:hAnsi="Calibri" w:cs="Calibri"/>
        </w:rPr>
        <w:t>Przedmiotem zamówienia jest</w:t>
      </w:r>
      <w:r w:rsidR="00864548" w:rsidRPr="0009291F">
        <w:rPr>
          <w:rFonts w:ascii="Calibri" w:hAnsi="Calibri" w:cs="Calibri"/>
        </w:rPr>
        <w:t xml:space="preserve"> </w:t>
      </w:r>
      <w:r w:rsidR="00F70025" w:rsidRPr="00F70025">
        <w:rPr>
          <w:rFonts w:ascii="Calibri" w:hAnsi="Calibri" w:cs="Calibri"/>
          <w:b/>
          <w:bCs/>
        </w:rPr>
        <w:t>dostawa drobnego sprzętu medycznego i rękawiczek jednorazowych dla Szpitala Nowowiejskiego</w:t>
      </w:r>
      <w:r w:rsidR="00864548" w:rsidRPr="0009291F">
        <w:rPr>
          <w:rFonts w:ascii="Calibri" w:hAnsi="Calibri" w:cs="Calibri"/>
          <w:b/>
          <w:bCs/>
        </w:rPr>
        <w:t xml:space="preserve"> </w:t>
      </w:r>
      <w:r w:rsidRPr="0009291F">
        <w:rPr>
          <w:rFonts w:ascii="Calibri" w:hAnsi="Calibri" w:cs="Calibri"/>
        </w:rPr>
        <w:t xml:space="preserve">w ilościach i asortymencie, który został </w:t>
      </w:r>
      <w:r w:rsidRPr="0009291F">
        <w:rPr>
          <w:rFonts w:ascii="Calibri" w:hAnsi="Calibri" w:cs="Calibri"/>
        </w:rPr>
        <w:lastRenderedPageBreak/>
        <w:t>szczegółowo określony w formularzu asortymentowo - cenowym</w:t>
      </w:r>
      <w:r w:rsidR="00652336" w:rsidRPr="0009291F">
        <w:rPr>
          <w:rFonts w:ascii="Calibri" w:hAnsi="Calibri" w:cs="Calibri"/>
        </w:rPr>
        <w:t>,</w:t>
      </w:r>
      <w:r w:rsidRPr="0009291F">
        <w:rPr>
          <w:rFonts w:ascii="Calibri" w:hAnsi="Calibri" w:cs="Calibri"/>
        </w:rPr>
        <w:t xml:space="preserve"> stanowiącym </w:t>
      </w:r>
      <w:r w:rsidRPr="0009291F">
        <w:rPr>
          <w:rFonts w:ascii="Calibri" w:hAnsi="Calibri" w:cs="Calibri"/>
          <w:b/>
          <w:bCs/>
        </w:rPr>
        <w:t>załącznik nr 2</w:t>
      </w:r>
      <w:r w:rsidR="00F70025">
        <w:rPr>
          <w:rFonts w:ascii="Calibri" w:hAnsi="Calibri" w:cs="Calibri"/>
          <w:b/>
          <w:bCs/>
        </w:rPr>
        <w:t>.1 – 2.5</w:t>
      </w:r>
      <w:r w:rsidRPr="0009291F">
        <w:rPr>
          <w:rFonts w:ascii="Calibri" w:hAnsi="Calibri" w:cs="Calibri"/>
        </w:rPr>
        <w:t xml:space="preserve"> do </w:t>
      </w:r>
      <w:r w:rsidR="00864548" w:rsidRPr="0009291F">
        <w:rPr>
          <w:rFonts w:ascii="Calibri" w:hAnsi="Calibri" w:cs="Calibri"/>
        </w:rPr>
        <w:t>Z</w:t>
      </w:r>
      <w:r w:rsidRPr="0009291F">
        <w:rPr>
          <w:rFonts w:ascii="Calibri" w:hAnsi="Calibri" w:cs="Calibri"/>
        </w:rPr>
        <w:t>apytania ofertowego</w:t>
      </w:r>
      <w:r w:rsidR="00F70025">
        <w:rPr>
          <w:rFonts w:ascii="Calibri" w:hAnsi="Calibri" w:cs="Calibri"/>
        </w:rPr>
        <w:t xml:space="preserve"> (odpowiednio dla części)</w:t>
      </w:r>
      <w:r w:rsidRPr="0009291F">
        <w:rPr>
          <w:rFonts w:ascii="Calibri" w:hAnsi="Calibri" w:cs="Calibri"/>
        </w:rPr>
        <w:t xml:space="preserve">. </w:t>
      </w:r>
    </w:p>
    <w:p w14:paraId="03D72D9D" w14:textId="6E0D1C29" w:rsidR="00864548" w:rsidRPr="0009291F" w:rsidRDefault="00864548"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rPr>
        <w:t xml:space="preserve">Szczegółowe warunki realizacji przedmiotu zamówienia zawarto w projekcie umowy stanowiącym </w:t>
      </w:r>
      <w:r w:rsidRPr="0009291F">
        <w:rPr>
          <w:rFonts w:ascii="Calibri" w:hAnsi="Calibri" w:cs="Calibri"/>
          <w:b/>
          <w:bCs/>
        </w:rPr>
        <w:t>załącznik nr 3</w:t>
      </w:r>
      <w:r w:rsidRPr="0009291F">
        <w:rPr>
          <w:rFonts w:ascii="Calibri" w:hAnsi="Calibri" w:cs="Calibri"/>
        </w:rPr>
        <w:t xml:space="preserve"> do Zapytania ofertowego. </w:t>
      </w:r>
    </w:p>
    <w:p w14:paraId="1BD0702A" w14:textId="77777777" w:rsidR="00926BD4" w:rsidRPr="0009291F" w:rsidRDefault="00507A92" w:rsidP="0009291F">
      <w:pPr>
        <w:pStyle w:val="NormalnyWeb"/>
        <w:numPr>
          <w:ilvl w:val="1"/>
          <w:numId w:val="1"/>
        </w:numPr>
        <w:spacing w:before="0" w:beforeAutospacing="0" w:after="0" w:line="288" w:lineRule="auto"/>
        <w:ind w:left="357" w:hanging="357"/>
        <w:jc w:val="both"/>
        <w:rPr>
          <w:rFonts w:ascii="Calibri" w:hAnsi="Calibri" w:cs="Calibri"/>
        </w:rPr>
      </w:pPr>
      <w:r w:rsidRPr="0009291F">
        <w:rPr>
          <w:rFonts w:ascii="Calibri" w:hAnsi="Calibri" w:cs="Calibri"/>
          <w:color w:val="000000"/>
        </w:rPr>
        <w:t xml:space="preserve">Kod CPV: </w:t>
      </w:r>
    </w:p>
    <w:p w14:paraId="290DDF0E" w14:textId="77777777" w:rsidR="00F70025" w:rsidRDefault="00F70025" w:rsidP="00F70025">
      <w:pPr>
        <w:pStyle w:val="Akapitzlist"/>
        <w:spacing w:after="0" w:line="288" w:lineRule="auto"/>
        <w:ind w:left="363"/>
        <w:contextualSpacing w:val="0"/>
        <w:rPr>
          <w:rFonts w:ascii="Calibri" w:eastAsia="Times New Roman" w:hAnsi="Calibri" w:cs="Calibri"/>
          <w:sz w:val="24"/>
          <w:szCs w:val="24"/>
          <w:lang w:eastAsia="pl-PL"/>
        </w:rPr>
      </w:pPr>
      <w:r w:rsidRPr="00F70025">
        <w:rPr>
          <w:rFonts w:ascii="Calibri" w:eastAsia="Times New Roman" w:hAnsi="Calibri" w:cs="Calibri"/>
          <w:sz w:val="24"/>
          <w:szCs w:val="24"/>
          <w:lang w:eastAsia="pl-PL"/>
        </w:rPr>
        <w:t>33141000-0 – jednorazowe, niechemicznie artykuły medyczne i hematologiczne</w:t>
      </w:r>
    </w:p>
    <w:p w14:paraId="6AC550A1" w14:textId="77777777" w:rsidR="002216EC" w:rsidRPr="0009291F" w:rsidRDefault="002216EC" w:rsidP="0009291F">
      <w:pPr>
        <w:pStyle w:val="NormalnyWeb"/>
        <w:numPr>
          <w:ilvl w:val="1"/>
          <w:numId w:val="1"/>
        </w:numPr>
        <w:spacing w:before="0" w:beforeAutospacing="0" w:after="0" w:line="288" w:lineRule="auto"/>
        <w:ind w:left="357" w:hanging="357"/>
        <w:jc w:val="both"/>
        <w:rPr>
          <w:rFonts w:ascii="Calibri" w:eastAsia="Arial" w:hAnsi="Calibri" w:cs="Calibri"/>
          <w:kern w:val="3"/>
          <w:lang w:eastAsia="zh-CN"/>
        </w:rPr>
      </w:pPr>
      <w:r w:rsidRPr="0009291F">
        <w:rPr>
          <w:rFonts w:ascii="Calibri" w:hAnsi="Calibri" w:cs="Calibri"/>
          <w:color w:val="000000"/>
        </w:rPr>
        <w:t>Zamawiający</w:t>
      </w:r>
      <w:r w:rsidRPr="0009291F">
        <w:rPr>
          <w:rFonts w:ascii="Calibri" w:eastAsia="Arial" w:hAnsi="Calibri" w:cs="Calibri"/>
          <w:kern w:val="3"/>
          <w:lang w:eastAsia="zh-CN"/>
        </w:rPr>
        <w:t xml:space="preserve"> nie dopuszcza składania ofert wariantowych, tj. oferty przewidującej odmienny niż określony w niniejszym zapytaniu sposobu wykonania zamówienia.</w:t>
      </w:r>
    </w:p>
    <w:p w14:paraId="2A54C24D" w14:textId="77777777" w:rsidR="00FE57C9" w:rsidRPr="00FE57C9" w:rsidRDefault="00FE57C9" w:rsidP="00FE57C9">
      <w:pPr>
        <w:pStyle w:val="NormalnyWeb"/>
        <w:numPr>
          <w:ilvl w:val="1"/>
          <w:numId w:val="1"/>
        </w:numPr>
        <w:spacing w:before="0" w:beforeAutospacing="0" w:after="0" w:line="288" w:lineRule="auto"/>
        <w:ind w:left="357" w:hanging="357"/>
        <w:jc w:val="both"/>
        <w:rPr>
          <w:rFonts w:ascii="Calibri" w:eastAsia="Arial" w:hAnsi="Calibri" w:cs="Calibri"/>
        </w:rPr>
      </w:pPr>
      <w:r w:rsidRPr="00FE57C9">
        <w:rPr>
          <w:rFonts w:ascii="Calibri" w:hAnsi="Calibri" w:cs="Calibri"/>
          <w:color w:val="000000"/>
        </w:rPr>
        <w:t>Zamawiający</w:t>
      </w:r>
      <w:r w:rsidRPr="00FE57C9">
        <w:rPr>
          <w:rFonts w:ascii="Calibri" w:eastAsia="Arial" w:hAnsi="Calibri" w:cs="Calibri"/>
        </w:rPr>
        <w:t xml:space="preserve"> dopuszcza możliwość składania ofert częściowych na dowolną część lub części zamówienia. Oferta musi zawierać wszystkie pozycje asortymentowe w ramach części zamówienia na którą jest składana.</w:t>
      </w:r>
    </w:p>
    <w:p w14:paraId="34DB9528" w14:textId="77777777" w:rsidR="00FE57C9" w:rsidRPr="00FE57C9" w:rsidRDefault="00FE57C9" w:rsidP="00FE57C9">
      <w:pPr>
        <w:pStyle w:val="NormalnyWeb"/>
        <w:numPr>
          <w:ilvl w:val="1"/>
          <w:numId w:val="1"/>
        </w:numPr>
        <w:spacing w:before="0" w:beforeAutospacing="0" w:after="0" w:line="288" w:lineRule="auto"/>
        <w:ind w:left="357" w:hanging="357"/>
        <w:jc w:val="both"/>
        <w:rPr>
          <w:rFonts w:ascii="Calibri" w:eastAsia="Arial" w:hAnsi="Calibri" w:cs="Calibri"/>
          <w:b/>
          <w:bCs/>
        </w:rPr>
      </w:pPr>
      <w:r w:rsidRPr="00FE57C9">
        <w:rPr>
          <w:rFonts w:ascii="Calibri" w:eastAsia="Arial" w:hAnsi="Calibri" w:cs="Calibri"/>
          <w:b/>
          <w:bCs/>
        </w:rPr>
        <w:t>PRZEDMIOTOWE ŚRODKI DOWOWDOWE:</w:t>
      </w:r>
    </w:p>
    <w:p w14:paraId="66F5E909" w14:textId="77777777" w:rsidR="00FE57C9" w:rsidRPr="00FE57C9" w:rsidRDefault="00FE57C9" w:rsidP="00FE57C9">
      <w:pPr>
        <w:numPr>
          <w:ilvl w:val="0"/>
          <w:numId w:val="69"/>
        </w:numPr>
        <w:tabs>
          <w:tab w:val="left" w:pos="-142"/>
        </w:tabs>
        <w:spacing w:after="0" w:line="271" w:lineRule="auto"/>
        <w:contextualSpacing/>
        <w:jc w:val="both"/>
        <w:rPr>
          <w:rFonts w:ascii="Calibri" w:eastAsia="Cambria" w:hAnsi="Calibri" w:cs="Calibri"/>
        </w:rPr>
      </w:pPr>
      <w:r w:rsidRPr="00FE57C9">
        <w:rPr>
          <w:rFonts w:ascii="Calibri" w:eastAsia="Arial" w:hAnsi="Calibri" w:cs="Calibri"/>
          <w:b/>
          <w:bCs/>
          <w:sz w:val="24"/>
          <w:szCs w:val="24"/>
          <w:lang w:eastAsia="pl-PL"/>
        </w:rPr>
        <w:t>Zamawiający żąda, by Wykonawca złożył wraz z ofertą następujące, przedmiotowe środki dowodowe:</w:t>
      </w:r>
    </w:p>
    <w:p w14:paraId="02F9DF61" w14:textId="42DE8C86" w:rsidR="00FE57C9" w:rsidRPr="00FE57C9" w:rsidRDefault="00FE57C9" w:rsidP="00FE57C9">
      <w:pPr>
        <w:numPr>
          <w:ilvl w:val="0"/>
          <w:numId w:val="71"/>
        </w:numPr>
        <w:spacing w:after="0" w:line="269" w:lineRule="auto"/>
        <w:ind w:left="1071" w:hanging="357"/>
        <w:jc w:val="both"/>
        <w:rPr>
          <w:rFonts w:ascii="Calibri" w:eastAsia="Arial" w:hAnsi="Calibri" w:cs="Calibri"/>
          <w:b/>
          <w:bCs/>
          <w:sz w:val="24"/>
          <w:szCs w:val="24"/>
          <w:u w:val="single"/>
          <w:lang w:eastAsia="pl-PL"/>
        </w:rPr>
      </w:pPr>
      <w:r w:rsidRPr="00FE57C9">
        <w:rPr>
          <w:rFonts w:ascii="Calibri" w:eastAsia="Arial" w:hAnsi="Calibri" w:cs="Calibri"/>
          <w:sz w:val="24"/>
          <w:szCs w:val="24"/>
          <w:lang w:eastAsia="pl-PL"/>
        </w:rPr>
        <w:t xml:space="preserve">opisy lub fotografie lub karty katalogowe </w:t>
      </w:r>
      <w:bookmarkStart w:id="6" w:name="_Hlk87270994"/>
      <w:r w:rsidRPr="00FE57C9">
        <w:rPr>
          <w:rFonts w:ascii="Calibri" w:eastAsia="Arial" w:hAnsi="Calibri" w:cs="Calibri"/>
          <w:sz w:val="24"/>
          <w:szCs w:val="24"/>
          <w:lang w:eastAsia="pl-PL"/>
        </w:rPr>
        <w:t>potwierdzające, że oferowany asortyment spełnia wymogi Zamawiającego opisane w załączniku nr 2</w:t>
      </w:r>
      <w:r>
        <w:rPr>
          <w:rFonts w:ascii="Calibri" w:eastAsia="Arial" w:hAnsi="Calibri" w:cs="Calibri"/>
          <w:sz w:val="24"/>
          <w:szCs w:val="24"/>
          <w:lang w:eastAsia="pl-PL"/>
        </w:rPr>
        <w:t>.1 – 2.5</w:t>
      </w:r>
      <w:r w:rsidRPr="00FE57C9">
        <w:rPr>
          <w:rFonts w:ascii="Calibri" w:eastAsia="Arial" w:hAnsi="Calibri" w:cs="Calibri"/>
          <w:sz w:val="24"/>
          <w:szCs w:val="24"/>
          <w:lang w:eastAsia="pl-PL"/>
        </w:rPr>
        <w:t xml:space="preserve"> do </w:t>
      </w:r>
      <w:bookmarkEnd w:id="6"/>
      <w:r>
        <w:rPr>
          <w:rFonts w:ascii="Calibri" w:eastAsia="Arial" w:hAnsi="Calibri" w:cs="Calibri"/>
          <w:sz w:val="24"/>
          <w:szCs w:val="24"/>
          <w:lang w:eastAsia="pl-PL"/>
        </w:rPr>
        <w:t>Zapytania ofertowego</w:t>
      </w:r>
      <w:r w:rsidRPr="00FE57C9">
        <w:rPr>
          <w:rFonts w:ascii="Calibri" w:eastAsia="Arial" w:hAnsi="Calibri" w:cs="Calibri"/>
          <w:sz w:val="24"/>
          <w:szCs w:val="24"/>
          <w:lang w:eastAsia="pl-PL"/>
        </w:rPr>
        <w:t xml:space="preserve"> – dotyczy wszystkich pozycji opisanych w </w:t>
      </w:r>
      <w:r w:rsidRPr="00FE57C9">
        <w:rPr>
          <w:rFonts w:ascii="Calibri" w:eastAsia="Arial" w:hAnsi="Calibri" w:cs="Calibri"/>
          <w:b/>
          <w:bCs/>
          <w:sz w:val="24"/>
          <w:szCs w:val="24"/>
          <w:lang w:eastAsia="pl-PL"/>
        </w:rPr>
        <w:t>c</w:t>
      </w:r>
      <w:r w:rsidRPr="00FE57C9">
        <w:rPr>
          <w:rFonts w:ascii="Calibri" w:eastAsia="Arial" w:hAnsi="Calibri" w:cs="Calibri"/>
          <w:b/>
          <w:bCs/>
          <w:sz w:val="24"/>
          <w:szCs w:val="24"/>
          <w:u w:val="single"/>
          <w:lang w:eastAsia="pl-PL"/>
        </w:rPr>
        <w:t xml:space="preserve">zęściach od 1 do </w:t>
      </w:r>
      <w:r>
        <w:rPr>
          <w:rFonts w:ascii="Calibri" w:eastAsia="Arial" w:hAnsi="Calibri" w:cs="Calibri"/>
          <w:b/>
          <w:bCs/>
          <w:sz w:val="24"/>
          <w:szCs w:val="24"/>
          <w:u w:val="single"/>
          <w:lang w:eastAsia="pl-PL"/>
        </w:rPr>
        <w:t>5</w:t>
      </w:r>
      <w:r w:rsidRPr="00FE57C9">
        <w:rPr>
          <w:rFonts w:ascii="Calibri" w:eastAsia="Arial" w:hAnsi="Calibri" w:cs="Calibri"/>
          <w:b/>
          <w:bCs/>
          <w:sz w:val="24"/>
          <w:szCs w:val="24"/>
          <w:u w:val="single"/>
          <w:lang w:eastAsia="pl-PL"/>
        </w:rPr>
        <w:t>;</w:t>
      </w:r>
    </w:p>
    <w:p w14:paraId="46FB4F4D" w14:textId="0B3B7C75" w:rsidR="00FE57C9" w:rsidRPr="00FE57C9" w:rsidRDefault="00FE57C9" w:rsidP="00FE57C9">
      <w:pPr>
        <w:numPr>
          <w:ilvl w:val="0"/>
          <w:numId w:val="71"/>
        </w:numPr>
        <w:spacing w:after="0" w:line="269" w:lineRule="auto"/>
        <w:ind w:left="1071" w:hanging="357"/>
        <w:jc w:val="both"/>
        <w:rPr>
          <w:rFonts w:ascii="Calibri" w:eastAsia="Arial" w:hAnsi="Calibri" w:cs="Calibri"/>
          <w:b/>
          <w:bCs/>
          <w:sz w:val="24"/>
          <w:szCs w:val="24"/>
          <w:u w:val="single"/>
          <w:lang w:eastAsia="pl-PL"/>
        </w:rPr>
      </w:pPr>
      <w:r w:rsidRPr="00FE57C9">
        <w:rPr>
          <w:rFonts w:ascii="Calibri" w:eastAsia="Arial" w:hAnsi="Calibri" w:cs="Calibri"/>
          <w:sz w:val="24"/>
          <w:szCs w:val="24"/>
          <w:lang w:eastAsia="pl-PL"/>
        </w:rPr>
        <w:t xml:space="preserve">dokumenty potwierdzające dopuszczenie produktu do obrotu medycznego </w:t>
      </w:r>
      <w:r w:rsidRPr="00FE57C9">
        <w:rPr>
          <w:rFonts w:ascii="Calibri" w:eastAsia="Arial" w:hAnsi="Calibri" w:cs="Calibri"/>
          <w:sz w:val="24"/>
          <w:szCs w:val="24"/>
          <w:lang w:eastAsia="pl-PL"/>
        </w:rPr>
        <w:br/>
        <w:t>i stosowania przy udzielaniu świadczeń zdrowotnych lub zgłoszenie do rejestru wyrobów medycznych, potwierdzające, że oferowany asortyment spełnia wymogi Zamawiającego opisane w załączniku nr 2</w:t>
      </w:r>
      <w:r>
        <w:rPr>
          <w:rFonts w:ascii="Calibri" w:eastAsia="Arial" w:hAnsi="Calibri" w:cs="Calibri"/>
          <w:sz w:val="24"/>
          <w:szCs w:val="24"/>
          <w:lang w:eastAsia="pl-PL"/>
        </w:rPr>
        <w:t>.5</w:t>
      </w:r>
      <w:r w:rsidRPr="00FE57C9">
        <w:rPr>
          <w:rFonts w:ascii="Calibri" w:eastAsia="Arial" w:hAnsi="Calibri" w:cs="Calibri"/>
          <w:sz w:val="24"/>
          <w:szCs w:val="24"/>
          <w:lang w:eastAsia="pl-PL"/>
        </w:rPr>
        <w:t xml:space="preserve"> do </w:t>
      </w:r>
      <w:r>
        <w:rPr>
          <w:rFonts w:ascii="Calibri" w:eastAsia="Arial" w:hAnsi="Calibri" w:cs="Calibri"/>
          <w:sz w:val="24"/>
          <w:szCs w:val="24"/>
          <w:lang w:eastAsia="pl-PL"/>
        </w:rPr>
        <w:t>Zapytania ofertowego</w:t>
      </w:r>
      <w:r w:rsidRPr="00FE57C9">
        <w:rPr>
          <w:rFonts w:ascii="Calibri" w:eastAsia="Arial" w:hAnsi="Calibri" w:cs="Calibri"/>
          <w:sz w:val="24"/>
          <w:szCs w:val="24"/>
          <w:lang w:eastAsia="pl-PL"/>
        </w:rPr>
        <w:t xml:space="preserve"> –</w:t>
      </w:r>
      <w:bookmarkStart w:id="7" w:name="_Hlk153967057"/>
      <w:r>
        <w:rPr>
          <w:rFonts w:ascii="Calibri" w:eastAsia="Arial" w:hAnsi="Calibri" w:cs="Calibri"/>
          <w:sz w:val="24"/>
          <w:szCs w:val="24"/>
          <w:lang w:eastAsia="pl-PL"/>
        </w:rPr>
        <w:t xml:space="preserve"> </w:t>
      </w:r>
      <w:r>
        <w:rPr>
          <w:rFonts w:ascii="Calibri" w:eastAsia="Arial" w:hAnsi="Calibri" w:cs="Calibri"/>
          <w:b/>
          <w:bCs/>
          <w:sz w:val="24"/>
          <w:szCs w:val="24"/>
          <w:u w:val="single"/>
          <w:lang w:eastAsia="pl-PL"/>
        </w:rPr>
        <w:t>c</w:t>
      </w:r>
      <w:r w:rsidRPr="00FE57C9">
        <w:rPr>
          <w:rFonts w:ascii="Calibri" w:eastAsia="Arial" w:hAnsi="Calibri" w:cs="Calibri"/>
          <w:b/>
          <w:bCs/>
          <w:sz w:val="24"/>
          <w:szCs w:val="24"/>
          <w:u w:val="single"/>
          <w:lang w:eastAsia="pl-PL"/>
        </w:rPr>
        <w:t xml:space="preserve">zęść nr </w:t>
      </w:r>
      <w:r>
        <w:rPr>
          <w:rFonts w:ascii="Calibri" w:eastAsia="Arial" w:hAnsi="Calibri" w:cs="Calibri"/>
          <w:b/>
          <w:bCs/>
          <w:sz w:val="24"/>
          <w:szCs w:val="24"/>
          <w:u w:val="single"/>
          <w:lang w:eastAsia="pl-PL"/>
        </w:rPr>
        <w:t>5</w:t>
      </w:r>
      <w:r w:rsidRPr="00FE57C9">
        <w:rPr>
          <w:rFonts w:ascii="Calibri" w:eastAsia="Arial" w:hAnsi="Calibri" w:cs="Calibri"/>
          <w:b/>
          <w:bCs/>
          <w:sz w:val="24"/>
          <w:szCs w:val="24"/>
          <w:u w:val="single"/>
          <w:lang w:eastAsia="pl-PL"/>
        </w:rPr>
        <w:t xml:space="preserve"> (poz. 1);</w:t>
      </w:r>
    </w:p>
    <w:bookmarkEnd w:id="7"/>
    <w:p w14:paraId="321E0642" w14:textId="755A071B" w:rsidR="00FE57C9" w:rsidRPr="00FE57C9" w:rsidRDefault="00FE57C9" w:rsidP="00FE57C9">
      <w:pPr>
        <w:numPr>
          <w:ilvl w:val="0"/>
          <w:numId w:val="71"/>
        </w:numPr>
        <w:spacing w:after="0" w:line="269" w:lineRule="auto"/>
        <w:ind w:left="1071" w:hanging="357"/>
        <w:jc w:val="both"/>
        <w:rPr>
          <w:rFonts w:ascii="Calibri" w:eastAsia="Arial" w:hAnsi="Calibri" w:cs="Calibri"/>
          <w:b/>
          <w:bCs/>
          <w:sz w:val="24"/>
          <w:szCs w:val="24"/>
          <w:u w:val="single"/>
          <w:lang w:eastAsia="pl-PL"/>
        </w:rPr>
      </w:pPr>
      <w:r w:rsidRPr="00FE57C9">
        <w:rPr>
          <w:rFonts w:ascii="Calibri" w:eastAsia="Arial" w:hAnsi="Calibri" w:cs="Calibri"/>
          <w:sz w:val="24"/>
          <w:szCs w:val="24"/>
          <w:lang w:eastAsia="pl-PL"/>
        </w:rPr>
        <w:t>deklaracji zgodności CE - zgodnie z ustawą z dnia 7 kwietnia 2022 r. o wyrobach medycznych, potwierdzające że oferowany asortyment spełnia wymogi Zamawiającego opisane w załączniku nr 2</w:t>
      </w:r>
      <w:r>
        <w:rPr>
          <w:rFonts w:ascii="Calibri" w:eastAsia="Arial" w:hAnsi="Calibri" w:cs="Calibri"/>
          <w:sz w:val="24"/>
          <w:szCs w:val="24"/>
          <w:lang w:eastAsia="pl-PL"/>
        </w:rPr>
        <w:t>.5</w:t>
      </w:r>
      <w:r w:rsidRPr="00FE57C9">
        <w:rPr>
          <w:rFonts w:ascii="Calibri" w:eastAsia="Arial" w:hAnsi="Calibri" w:cs="Calibri"/>
          <w:sz w:val="24"/>
          <w:szCs w:val="24"/>
          <w:lang w:eastAsia="pl-PL"/>
        </w:rPr>
        <w:t xml:space="preserve"> do </w:t>
      </w:r>
      <w:r>
        <w:rPr>
          <w:rFonts w:ascii="Calibri" w:eastAsia="Arial" w:hAnsi="Calibri" w:cs="Calibri"/>
          <w:sz w:val="24"/>
          <w:szCs w:val="24"/>
          <w:lang w:eastAsia="pl-PL"/>
        </w:rPr>
        <w:t>Zapytania ofertowego</w:t>
      </w:r>
      <w:r w:rsidRPr="00FE57C9">
        <w:rPr>
          <w:rFonts w:ascii="Calibri" w:eastAsia="Arial" w:hAnsi="Calibri" w:cs="Calibri"/>
          <w:sz w:val="24"/>
          <w:szCs w:val="24"/>
          <w:lang w:eastAsia="pl-PL"/>
        </w:rPr>
        <w:t xml:space="preserve"> </w:t>
      </w:r>
      <w:r>
        <w:rPr>
          <w:rFonts w:ascii="Calibri" w:eastAsia="Arial" w:hAnsi="Calibri" w:cs="Calibri"/>
          <w:sz w:val="24"/>
          <w:szCs w:val="24"/>
          <w:lang w:eastAsia="pl-PL"/>
        </w:rPr>
        <w:t xml:space="preserve">– </w:t>
      </w:r>
      <w:r>
        <w:rPr>
          <w:rFonts w:ascii="Calibri" w:eastAsia="Arial" w:hAnsi="Calibri" w:cs="Calibri"/>
          <w:b/>
          <w:bCs/>
          <w:sz w:val="24"/>
          <w:szCs w:val="24"/>
          <w:u w:val="single"/>
          <w:lang w:eastAsia="pl-PL"/>
        </w:rPr>
        <w:t>c</w:t>
      </w:r>
      <w:r w:rsidRPr="00FE57C9">
        <w:rPr>
          <w:rFonts w:ascii="Calibri" w:eastAsia="Arial" w:hAnsi="Calibri" w:cs="Calibri"/>
          <w:b/>
          <w:bCs/>
          <w:sz w:val="24"/>
          <w:szCs w:val="24"/>
          <w:u w:val="single"/>
          <w:lang w:eastAsia="pl-PL"/>
        </w:rPr>
        <w:t xml:space="preserve">zęść nr </w:t>
      </w:r>
      <w:r>
        <w:rPr>
          <w:rFonts w:ascii="Calibri" w:eastAsia="Arial" w:hAnsi="Calibri" w:cs="Calibri"/>
          <w:b/>
          <w:bCs/>
          <w:sz w:val="24"/>
          <w:szCs w:val="24"/>
          <w:u w:val="single"/>
          <w:lang w:eastAsia="pl-PL"/>
        </w:rPr>
        <w:t>5</w:t>
      </w:r>
      <w:r w:rsidRPr="00FE57C9">
        <w:rPr>
          <w:rFonts w:ascii="Calibri" w:eastAsia="Arial" w:hAnsi="Calibri" w:cs="Calibri"/>
          <w:b/>
          <w:bCs/>
          <w:sz w:val="24"/>
          <w:szCs w:val="24"/>
          <w:u w:val="single"/>
          <w:lang w:eastAsia="pl-PL"/>
        </w:rPr>
        <w:t xml:space="preserve"> (poz. 1); </w:t>
      </w:r>
    </w:p>
    <w:p w14:paraId="44E2CED2" w14:textId="6EA26DAD" w:rsidR="00FE57C9" w:rsidRPr="00FE57C9" w:rsidRDefault="00FE57C9" w:rsidP="00FE57C9">
      <w:pPr>
        <w:numPr>
          <w:ilvl w:val="0"/>
          <w:numId w:val="71"/>
        </w:numPr>
        <w:spacing w:after="0" w:line="269" w:lineRule="auto"/>
        <w:ind w:left="1071" w:hanging="357"/>
        <w:jc w:val="both"/>
        <w:rPr>
          <w:rFonts w:ascii="Calibri" w:eastAsia="Arial" w:hAnsi="Calibri" w:cs="Calibri"/>
          <w:b/>
          <w:bCs/>
          <w:sz w:val="24"/>
          <w:szCs w:val="24"/>
          <w:u w:val="single"/>
          <w:lang w:eastAsia="pl-PL"/>
        </w:rPr>
      </w:pPr>
      <w:r w:rsidRPr="00FE57C9">
        <w:rPr>
          <w:rFonts w:ascii="Calibri" w:eastAsia="Arial" w:hAnsi="Calibri" w:cs="Calibri"/>
          <w:b/>
          <w:bCs/>
          <w:sz w:val="24"/>
          <w:szCs w:val="24"/>
          <w:u w:val="single"/>
          <w:lang w:eastAsia="pl-PL"/>
        </w:rPr>
        <w:t xml:space="preserve">dotyczy części </w:t>
      </w:r>
      <w:r>
        <w:rPr>
          <w:rFonts w:ascii="Calibri" w:eastAsia="Arial" w:hAnsi="Calibri" w:cs="Calibri"/>
          <w:b/>
          <w:bCs/>
          <w:sz w:val="24"/>
          <w:szCs w:val="24"/>
          <w:u w:val="single"/>
          <w:lang w:eastAsia="pl-PL"/>
        </w:rPr>
        <w:t>4-5:</w:t>
      </w:r>
    </w:p>
    <w:p w14:paraId="4C2514A5" w14:textId="77777777" w:rsidR="00FE57C9" w:rsidRPr="00FE57C9" w:rsidRDefault="00FE57C9" w:rsidP="00FE57C9">
      <w:pPr>
        <w:spacing w:after="0" w:line="269" w:lineRule="auto"/>
        <w:ind w:left="1064"/>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deklaracji zgodności EC(UE) oferowanych wyrobów, określającej klasę wyrobu medycznego, sporządzonej przez producenta lub autoryzowanego przedstawiciela, poświadczającej zgodność oferowanego wyrobu z wymaganiami MDD lub MDR, ustawą z dnia 7 kwietnia 2022 r. o wyrobach medycznych, dyrektywą nr 90/385/EWG z dnia 20 czerwca 1990 r. w sprawie zbliżenia ustawodawstw Państw Członkowskich odnoszących się do wyrobów medycznych aktywnego osadzania („AIMDD”); oraz dodatkowo:</w:t>
      </w:r>
    </w:p>
    <w:p w14:paraId="4595ED49" w14:textId="77777777" w:rsidR="00FE57C9" w:rsidRPr="00FE57C9" w:rsidRDefault="00FE57C9" w:rsidP="00FE57C9">
      <w:pPr>
        <w:numPr>
          <w:ilvl w:val="0"/>
          <w:numId w:val="70"/>
        </w:numPr>
        <w:spacing w:after="0" w:line="269" w:lineRule="auto"/>
        <w:ind w:left="1442"/>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 xml:space="preserve">certyfikatu odnoszącego się do oferowanych wyrobów, wystawionego przez jednostkę notyfikowaną zgodnie z wymaganiami MDD lub AIMDD, </w:t>
      </w:r>
      <w:r w:rsidRPr="00FE57C9">
        <w:rPr>
          <w:rFonts w:ascii="Calibri" w:eastAsia="Arial" w:hAnsi="Calibri" w:cs="Calibri"/>
          <w:sz w:val="24"/>
          <w:szCs w:val="24"/>
          <w:lang w:eastAsia="pl-PL"/>
        </w:rPr>
        <w:br/>
        <w:t>a w przypadku, gdy wyrób został wprowadzony do obrotu po wskazanej na certyfikacie dacie ważności certyfikatu także dodatkowo:</w:t>
      </w:r>
    </w:p>
    <w:p w14:paraId="23BCE037" w14:textId="77777777" w:rsidR="00FE57C9" w:rsidRPr="00FE57C9" w:rsidRDefault="00FE57C9" w:rsidP="00FE57C9">
      <w:pPr>
        <w:numPr>
          <w:ilvl w:val="0"/>
          <w:numId w:val="70"/>
        </w:numPr>
        <w:spacing w:after="0" w:line="269" w:lineRule="auto"/>
        <w:ind w:left="1442"/>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lastRenderedPageBreak/>
        <w:t xml:space="preserve">oświadczenia producenta lub upoważnionego przedstawiciela producenta, </w:t>
      </w:r>
      <w:r w:rsidRPr="00FE57C9">
        <w:rPr>
          <w:rFonts w:ascii="Calibri" w:eastAsia="Arial" w:hAnsi="Calibri" w:cs="Calibri"/>
          <w:sz w:val="24"/>
          <w:szCs w:val="24"/>
          <w:lang w:eastAsia="pl-PL"/>
        </w:rPr>
        <w:br/>
        <w:t>w języku polskim lub angielskim, że oferowany wyrób medyczny jest objęty jednym z okresów przejściowych, o których mowa w art. 120 ust. 2 – 4 MDR;</w:t>
      </w:r>
    </w:p>
    <w:p w14:paraId="1FF25787" w14:textId="77777777" w:rsidR="00FE57C9" w:rsidRPr="00FE57C9" w:rsidRDefault="00FE57C9" w:rsidP="00FE57C9">
      <w:pPr>
        <w:numPr>
          <w:ilvl w:val="0"/>
          <w:numId w:val="71"/>
        </w:numPr>
        <w:spacing w:after="0" w:line="269" w:lineRule="auto"/>
        <w:ind w:left="1071" w:hanging="357"/>
        <w:jc w:val="both"/>
        <w:rPr>
          <w:rFonts w:ascii="Calibri" w:eastAsia="Arial" w:hAnsi="Calibri" w:cs="Calibri"/>
          <w:sz w:val="24"/>
          <w:szCs w:val="24"/>
          <w:lang w:eastAsia="pl-PL"/>
        </w:rPr>
      </w:pPr>
      <w:bookmarkStart w:id="8" w:name="OLE_LINK1"/>
      <w:r w:rsidRPr="00FE57C9">
        <w:rPr>
          <w:rFonts w:ascii="Calibri" w:eastAsia="Arial" w:hAnsi="Calibri" w:cs="Calibri"/>
          <w:sz w:val="24"/>
          <w:szCs w:val="24"/>
          <w:lang w:eastAsia="pl-PL"/>
        </w:rPr>
        <w:t xml:space="preserve">dokumentów potwierdzających zgodność produktu z normą  potwierdzających, że oferowany asortyment spełnia wymogi Zamawiającego opisane w załączniku nr 2 do SWZ dotyczy: </w:t>
      </w:r>
    </w:p>
    <w:bookmarkEnd w:id="8"/>
    <w:p w14:paraId="67A4B713" w14:textId="249A0EE5" w:rsidR="00FE57C9" w:rsidRPr="00FE57C9" w:rsidRDefault="00FE57C9" w:rsidP="00FE57C9">
      <w:pPr>
        <w:spacing w:after="0" w:line="269" w:lineRule="auto"/>
        <w:ind w:left="726" w:firstLine="356"/>
        <w:jc w:val="both"/>
        <w:rPr>
          <w:rFonts w:ascii="Calibri" w:eastAsia="Arial" w:hAnsi="Calibri" w:cs="Calibri"/>
          <w:b/>
          <w:bCs/>
          <w:sz w:val="24"/>
          <w:szCs w:val="24"/>
          <w:u w:val="single"/>
          <w:lang w:eastAsia="pl-PL"/>
        </w:rPr>
      </w:pPr>
      <w:r>
        <w:rPr>
          <w:rFonts w:ascii="Calibri" w:eastAsia="Arial" w:hAnsi="Calibri" w:cs="Calibri"/>
          <w:b/>
          <w:bCs/>
          <w:sz w:val="24"/>
          <w:szCs w:val="24"/>
          <w:u w:val="single"/>
          <w:lang w:eastAsia="pl-PL"/>
        </w:rPr>
        <w:t>c</w:t>
      </w:r>
      <w:r w:rsidRPr="00FE57C9">
        <w:rPr>
          <w:rFonts w:ascii="Calibri" w:eastAsia="Arial" w:hAnsi="Calibri" w:cs="Calibri"/>
          <w:b/>
          <w:bCs/>
          <w:sz w:val="24"/>
          <w:szCs w:val="24"/>
          <w:u w:val="single"/>
          <w:lang w:eastAsia="pl-PL"/>
        </w:rPr>
        <w:t xml:space="preserve">zęść nr </w:t>
      </w:r>
      <w:r>
        <w:rPr>
          <w:rFonts w:ascii="Calibri" w:eastAsia="Arial" w:hAnsi="Calibri" w:cs="Calibri"/>
          <w:b/>
          <w:bCs/>
          <w:sz w:val="24"/>
          <w:szCs w:val="24"/>
          <w:u w:val="single"/>
          <w:lang w:eastAsia="pl-PL"/>
        </w:rPr>
        <w:t>5</w:t>
      </w:r>
      <w:r w:rsidRPr="00FE57C9">
        <w:rPr>
          <w:rFonts w:ascii="Calibri" w:eastAsia="Arial" w:hAnsi="Calibri" w:cs="Calibri"/>
          <w:b/>
          <w:bCs/>
          <w:sz w:val="24"/>
          <w:szCs w:val="24"/>
          <w:u w:val="single"/>
          <w:lang w:eastAsia="pl-PL"/>
        </w:rPr>
        <w:t xml:space="preserve"> poz. 1:</w:t>
      </w:r>
    </w:p>
    <w:p w14:paraId="3510360F" w14:textId="77777777" w:rsidR="00FE57C9" w:rsidRPr="00FE57C9" w:rsidRDefault="00FE57C9" w:rsidP="00FE57C9">
      <w:pPr>
        <w:numPr>
          <w:ilvl w:val="0"/>
          <w:numId w:val="70"/>
        </w:numPr>
        <w:spacing w:after="0" w:line="269" w:lineRule="auto"/>
        <w:ind w:left="1442"/>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z normą EN 374 z wyłączeniem pkt. 5.3.2 normy (certyfikat jednostki akredytowanej);</w:t>
      </w:r>
    </w:p>
    <w:p w14:paraId="49F6B557" w14:textId="77777777" w:rsidR="00FE57C9" w:rsidRPr="00FE57C9" w:rsidRDefault="00FE57C9" w:rsidP="00FE57C9">
      <w:pPr>
        <w:numPr>
          <w:ilvl w:val="0"/>
          <w:numId w:val="70"/>
        </w:numPr>
        <w:spacing w:after="0" w:line="269" w:lineRule="auto"/>
        <w:ind w:left="1442"/>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z normą ASTM F 1671 (raport z badań jednostki akredytowanej – nie starsze niż 5 lat od daty składania ofert);</w:t>
      </w:r>
    </w:p>
    <w:p w14:paraId="1897A6EB" w14:textId="77777777" w:rsidR="00FE57C9" w:rsidRPr="00FE57C9" w:rsidRDefault="00FE57C9" w:rsidP="00FE57C9">
      <w:pPr>
        <w:numPr>
          <w:ilvl w:val="0"/>
          <w:numId w:val="70"/>
        </w:numPr>
        <w:spacing w:after="0" w:line="269" w:lineRule="auto"/>
        <w:ind w:left="1442"/>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PN-EN 455-1-2-3 (deklaracja zgodności lub raport z badania producenta – nie starsze niż 5 lat od daty składania ofert);</w:t>
      </w:r>
    </w:p>
    <w:p w14:paraId="3B6E7AC6" w14:textId="110A9B77" w:rsidR="00FE57C9" w:rsidRDefault="00FE57C9" w:rsidP="00FE57C9">
      <w:pPr>
        <w:numPr>
          <w:ilvl w:val="0"/>
          <w:numId w:val="69"/>
        </w:numPr>
        <w:tabs>
          <w:tab w:val="left" w:pos="-142"/>
        </w:tabs>
        <w:spacing w:after="0" w:line="271" w:lineRule="auto"/>
        <w:contextualSpacing/>
        <w:jc w:val="both"/>
        <w:rPr>
          <w:rFonts w:ascii="Calibri" w:eastAsia="Arial" w:hAnsi="Calibri" w:cs="Calibri"/>
          <w:sz w:val="24"/>
          <w:szCs w:val="24"/>
          <w:lang w:eastAsia="pl-PL"/>
        </w:rPr>
      </w:pPr>
      <w:r w:rsidRPr="00FE57C9">
        <w:rPr>
          <w:rFonts w:ascii="Calibri" w:eastAsia="Arial" w:hAnsi="Calibri" w:cs="Calibri"/>
          <w:sz w:val="24"/>
          <w:szCs w:val="24"/>
          <w:lang w:eastAsia="pl-PL"/>
        </w:rPr>
        <w:t>Zamawiający akceptuje równoważne przedmiotowe środki dowodowe, w szczególności takie jak foldery, prospekty, jeśli potwierdzają, że oferowane produkty spełniają określone przez Zamawiającego wymagania, cechy zawarte w opisie przedmiotu zamówienia</w:t>
      </w:r>
      <w:r>
        <w:rPr>
          <w:rFonts w:ascii="Calibri" w:eastAsia="Arial" w:hAnsi="Calibri" w:cs="Calibri"/>
          <w:sz w:val="24"/>
          <w:szCs w:val="24"/>
          <w:lang w:eastAsia="pl-PL"/>
        </w:rPr>
        <w:t xml:space="preserve">; </w:t>
      </w:r>
    </w:p>
    <w:p w14:paraId="1F11D8A4" w14:textId="63855A5D" w:rsidR="00FE57C9" w:rsidRPr="00FE57C9" w:rsidRDefault="00FE57C9" w:rsidP="00FE57C9">
      <w:pPr>
        <w:pStyle w:val="Akapitzlist"/>
        <w:numPr>
          <w:ilvl w:val="0"/>
          <w:numId w:val="69"/>
        </w:numPr>
        <w:tabs>
          <w:tab w:val="left" w:pos="-142"/>
        </w:tabs>
        <w:spacing w:after="0" w:line="271" w:lineRule="auto"/>
        <w:jc w:val="both"/>
        <w:rPr>
          <w:rFonts w:ascii="Calibri" w:hAnsi="Calibri" w:cs="Calibri"/>
          <w:sz w:val="24"/>
          <w:szCs w:val="24"/>
        </w:rPr>
      </w:pPr>
      <w:r w:rsidRPr="00FE57C9">
        <w:rPr>
          <w:rFonts w:ascii="Calibri" w:hAnsi="Calibri" w:cs="Calibri"/>
          <w:sz w:val="24"/>
          <w:szCs w:val="24"/>
        </w:rPr>
        <w:t>Zamawiający</w:t>
      </w:r>
      <w:r>
        <w:rPr>
          <w:rFonts w:ascii="Calibri" w:hAnsi="Calibri" w:cs="Calibri"/>
          <w:sz w:val="24"/>
          <w:szCs w:val="24"/>
        </w:rPr>
        <w:t xml:space="preserve"> </w:t>
      </w:r>
      <w:r w:rsidRPr="00FE57C9">
        <w:rPr>
          <w:rFonts w:ascii="Calibri" w:hAnsi="Calibri" w:cs="Calibri"/>
          <w:sz w:val="24"/>
          <w:szCs w:val="24"/>
        </w:rPr>
        <w:t xml:space="preserve">wezwie Wykonawcę do </w:t>
      </w:r>
      <w:r>
        <w:rPr>
          <w:rFonts w:ascii="Calibri" w:hAnsi="Calibri" w:cs="Calibri"/>
          <w:sz w:val="24"/>
          <w:szCs w:val="24"/>
        </w:rPr>
        <w:t xml:space="preserve">ich </w:t>
      </w:r>
      <w:r w:rsidRPr="00FE57C9">
        <w:rPr>
          <w:rFonts w:ascii="Calibri" w:hAnsi="Calibri" w:cs="Calibri"/>
          <w:sz w:val="24"/>
          <w:szCs w:val="24"/>
        </w:rPr>
        <w:t xml:space="preserve">uzupełnienia w wyznaczonym terminie, chyba, że pomimo złożenia przedmiotowego środka dowodowego, oferta będzie podlegała odrzuceniu albo będą zachodziły przesłanki unieważnienia postępowania. </w:t>
      </w:r>
    </w:p>
    <w:p w14:paraId="0AB0CF3E" w14:textId="77777777" w:rsidR="00FE57C9" w:rsidRPr="00FE57C9" w:rsidRDefault="00FE57C9" w:rsidP="00FE57C9">
      <w:pPr>
        <w:pStyle w:val="Akapitzlist"/>
        <w:numPr>
          <w:ilvl w:val="0"/>
          <w:numId w:val="69"/>
        </w:numPr>
        <w:tabs>
          <w:tab w:val="left" w:pos="-142"/>
        </w:tabs>
        <w:spacing w:after="0" w:line="271" w:lineRule="auto"/>
        <w:jc w:val="both"/>
        <w:rPr>
          <w:rFonts w:ascii="Calibri" w:hAnsi="Calibri" w:cs="Calibri"/>
          <w:color w:val="000000"/>
          <w:sz w:val="24"/>
          <w:szCs w:val="24"/>
        </w:rPr>
      </w:pPr>
      <w:r w:rsidRPr="00FE57C9">
        <w:rPr>
          <w:rFonts w:ascii="Calibri" w:hAnsi="Calibri" w:cs="Calibri"/>
          <w:color w:val="000000"/>
          <w:sz w:val="24"/>
          <w:szCs w:val="24"/>
        </w:rPr>
        <w:t xml:space="preserve">Dopuszczalne będzie tylko (jednorazowe) uzupełnienie dokumentów wyłącznie </w:t>
      </w:r>
      <w:r w:rsidRPr="00FE57C9">
        <w:rPr>
          <w:rFonts w:ascii="Calibri" w:hAnsi="Calibri" w:cs="Calibri"/>
          <w:color w:val="000000"/>
          <w:sz w:val="24"/>
          <w:szCs w:val="24"/>
        </w:rPr>
        <w:br/>
        <w:t xml:space="preserve">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3C0B31D3" w14:textId="46540591" w:rsidR="00FE57C9" w:rsidRPr="00FE57C9" w:rsidRDefault="00FE57C9" w:rsidP="00FE57C9">
      <w:pPr>
        <w:pStyle w:val="Akapitzlist"/>
        <w:numPr>
          <w:ilvl w:val="0"/>
          <w:numId w:val="69"/>
        </w:numPr>
        <w:tabs>
          <w:tab w:val="left" w:pos="-142"/>
        </w:tabs>
        <w:spacing w:after="0" w:line="271" w:lineRule="auto"/>
        <w:jc w:val="both"/>
        <w:rPr>
          <w:rFonts w:ascii="Calibri" w:hAnsi="Calibri" w:cs="Calibri"/>
          <w:color w:val="000000"/>
          <w:sz w:val="24"/>
          <w:szCs w:val="24"/>
        </w:rPr>
      </w:pPr>
      <w:r w:rsidRPr="00FE57C9">
        <w:rPr>
          <w:rFonts w:ascii="Calibri" w:hAnsi="Calibri" w:cs="Calibri"/>
          <w:color w:val="000000"/>
          <w:sz w:val="24"/>
          <w:szCs w:val="24"/>
        </w:rPr>
        <w:t xml:space="preserve">Nie będą podlegały uzupełnieniu dokumenty, z których na skutek merytorycznej oceny wynikać będzie, że oferowane produkty nie spełniają wymagań przedmiotu zamówienia, tj. nie potwierdzają, że wykonawca oferuje produkt spełniający oczekiwania zamawiającego lub pomimo uzupełnienia brak będzie w nich odniesienia do wymagań wynikających z </w:t>
      </w:r>
      <w:r w:rsidR="003475C6">
        <w:rPr>
          <w:rFonts w:ascii="Calibri" w:hAnsi="Calibri" w:cs="Calibri"/>
          <w:color w:val="000000"/>
          <w:sz w:val="24"/>
          <w:szCs w:val="24"/>
        </w:rPr>
        <w:t>Formularza asortymentowo – cenowego.</w:t>
      </w:r>
    </w:p>
    <w:p w14:paraId="14833D41" w14:textId="0A022937" w:rsidR="00FE57C9" w:rsidRPr="00FE57C9" w:rsidRDefault="00FE57C9" w:rsidP="00FE57C9">
      <w:pPr>
        <w:pStyle w:val="Akapitzlist"/>
        <w:numPr>
          <w:ilvl w:val="0"/>
          <w:numId w:val="69"/>
        </w:numPr>
        <w:tabs>
          <w:tab w:val="left" w:pos="-142"/>
        </w:tabs>
        <w:spacing w:after="0" w:line="271" w:lineRule="auto"/>
        <w:jc w:val="both"/>
        <w:rPr>
          <w:rFonts w:ascii="Calibri" w:hAnsi="Calibri" w:cs="Calibri"/>
          <w:sz w:val="24"/>
          <w:szCs w:val="24"/>
        </w:rPr>
      </w:pPr>
      <w:r w:rsidRPr="00FE57C9">
        <w:rPr>
          <w:rFonts w:ascii="Calibri" w:hAnsi="Calibri" w:cs="Calibri"/>
          <w:color w:val="000000"/>
          <w:sz w:val="24"/>
          <w:szCs w:val="24"/>
        </w:rPr>
        <w:t xml:space="preserve">Jeżeli braki w obrębie dokumentów przedmiotowych nie zostaną usunięte (pomimo </w:t>
      </w:r>
      <w:r w:rsidR="003475C6">
        <w:rPr>
          <w:rFonts w:ascii="Calibri" w:hAnsi="Calibri" w:cs="Calibri"/>
          <w:color w:val="000000"/>
          <w:sz w:val="24"/>
          <w:szCs w:val="24"/>
        </w:rPr>
        <w:t>wezwania</w:t>
      </w:r>
      <w:r w:rsidRPr="00FE57C9">
        <w:rPr>
          <w:rFonts w:ascii="Calibri" w:hAnsi="Calibri" w:cs="Calibri"/>
          <w:color w:val="000000"/>
          <w:sz w:val="24"/>
          <w:szCs w:val="24"/>
        </w:rPr>
        <w:t>) lub dokumenty przedmiotowe zawierają błędy, oferta, do której załączone zostały takie dokumenty, podlega odrzuceniu</w:t>
      </w:r>
      <w:r w:rsidR="003475C6">
        <w:rPr>
          <w:rFonts w:ascii="Calibri" w:hAnsi="Calibri" w:cs="Calibri"/>
          <w:color w:val="000000"/>
          <w:sz w:val="24"/>
          <w:szCs w:val="24"/>
        </w:rPr>
        <w:t>.</w:t>
      </w:r>
    </w:p>
    <w:p w14:paraId="02EE366C" w14:textId="5BCABD33" w:rsidR="005041D5" w:rsidRPr="0009291F" w:rsidRDefault="00E53A80" w:rsidP="0009291F">
      <w:pPr>
        <w:tabs>
          <w:tab w:val="num" w:pos="720"/>
        </w:tabs>
        <w:spacing w:before="240" w:after="240" w:line="288" w:lineRule="auto"/>
        <w:jc w:val="both"/>
        <w:rPr>
          <w:rFonts w:ascii="Calibri" w:eastAsia="Times New Roman" w:hAnsi="Calibri" w:cs="Calibri"/>
          <w:sz w:val="24"/>
          <w:szCs w:val="24"/>
          <w:lang w:eastAsia="pl-PL"/>
        </w:rPr>
      </w:pPr>
      <w:bookmarkStart w:id="9" w:name="_Hlk44403735"/>
      <w:bookmarkEnd w:id="9"/>
      <w:r w:rsidRPr="0009291F">
        <w:rPr>
          <w:rFonts w:ascii="Calibri" w:eastAsia="Times New Roman" w:hAnsi="Calibri" w:cs="Calibri"/>
          <w:b/>
          <w:bCs/>
          <w:sz w:val="24"/>
          <w:szCs w:val="24"/>
          <w:u w:val="single"/>
          <w:lang w:eastAsia="pl-PL"/>
        </w:rPr>
        <w:t xml:space="preserve">IV. </w:t>
      </w:r>
      <w:r w:rsidR="005041D5" w:rsidRPr="0009291F">
        <w:rPr>
          <w:rFonts w:ascii="Calibri" w:eastAsia="Times New Roman" w:hAnsi="Calibri" w:cs="Calibri"/>
          <w:b/>
          <w:bCs/>
          <w:sz w:val="24"/>
          <w:szCs w:val="24"/>
          <w:u w:val="single"/>
          <w:lang w:eastAsia="pl-PL"/>
        </w:rPr>
        <w:t xml:space="preserve">SPOSÓB </w:t>
      </w:r>
      <w:r w:rsidR="005041D5" w:rsidRPr="0009291F">
        <w:rPr>
          <w:rFonts w:ascii="Calibri" w:eastAsia="Times New Roman" w:hAnsi="Calibri" w:cs="Calibri"/>
          <w:b/>
          <w:bCs/>
          <w:color w:val="000000"/>
          <w:sz w:val="24"/>
          <w:szCs w:val="24"/>
          <w:u w:val="single"/>
          <w:lang w:eastAsia="pl-PL"/>
        </w:rPr>
        <w:t xml:space="preserve">PRZYGOTOWANIA </w:t>
      </w:r>
      <w:r w:rsidR="005041D5" w:rsidRPr="0009291F">
        <w:rPr>
          <w:rFonts w:ascii="Calibri" w:eastAsia="Times New Roman" w:hAnsi="Calibri" w:cs="Calibri"/>
          <w:b/>
          <w:bCs/>
          <w:sz w:val="24"/>
          <w:szCs w:val="24"/>
          <w:u w:val="single"/>
          <w:lang w:eastAsia="pl-PL"/>
        </w:rPr>
        <w:t>OFERTY</w:t>
      </w:r>
    </w:p>
    <w:p w14:paraId="07AA83F0" w14:textId="1F7A03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Oferta wraz ze wszystkimi jej załącznikami powinna być złożona w jednej z następujących form:</w:t>
      </w:r>
    </w:p>
    <w:p w14:paraId="3394323B" w14:textId="201D4367" w:rsidR="005041D5" w:rsidRPr="0009291F" w:rsidRDefault="005041D5" w:rsidP="0009291F">
      <w:pPr>
        <w:pStyle w:val="Akapitzlist"/>
        <w:numPr>
          <w:ilvl w:val="0"/>
          <w:numId w:val="14"/>
        </w:num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lang w:eastAsia="pl-PL"/>
        </w:rPr>
        <w:t>elektronicznie za pośrednictwem</w:t>
      </w:r>
      <w:r w:rsidRPr="0009291F">
        <w:rPr>
          <w:rFonts w:ascii="Calibri" w:eastAsia="Times New Roman" w:hAnsi="Calibri" w:cs="Calibri"/>
          <w:sz w:val="24"/>
          <w:szCs w:val="24"/>
          <w:lang w:eastAsia="pl-PL"/>
        </w:rPr>
        <w:t xml:space="preserve"> </w:t>
      </w:r>
      <w:r w:rsidRPr="0009291F">
        <w:rPr>
          <w:rFonts w:ascii="Calibri" w:eastAsia="Times New Roman" w:hAnsi="Calibri" w:cs="Calibri"/>
          <w:b/>
          <w:bCs/>
          <w:sz w:val="24"/>
          <w:szCs w:val="24"/>
          <w:lang w:eastAsia="pl-PL"/>
        </w:rPr>
        <w:t>platformy zakupowej Open Nexus</w:t>
      </w:r>
      <w:r w:rsidRPr="0009291F">
        <w:rPr>
          <w:rFonts w:ascii="Calibri" w:eastAsia="Times New Roman" w:hAnsi="Calibri" w:cs="Calibri"/>
          <w:sz w:val="24"/>
          <w:szCs w:val="24"/>
          <w:lang w:eastAsia="pl-PL"/>
        </w:rPr>
        <w:t xml:space="preserve"> dostępnej pod adresem: </w:t>
      </w:r>
      <w:hyperlink r:id="rId11" w:history="1">
        <w:r w:rsidRPr="0009291F">
          <w:rPr>
            <w:rStyle w:val="Hipercze"/>
            <w:rFonts w:ascii="Calibri" w:eastAsia="Times New Roman" w:hAnsi="Calibri" w:cs="Calibri"/>
            <w:sz w:val="24"/>
            <w:szCs w:val="24"/>
            <w:lang w:eastAsia="pl-PL"/>
          </w:rPr>
          <w:t>https://platformazakupowa.pl/pn/szpitalnowowiejski</w:t>
        </w:r>
      </w:hyperlink>
      <w:r w:rsidRPr="0009291F">
        <w:rPr>
          <w:rFonts w:ascii="Calibri" w:eastAsia="Times New Roman" w:hAnsi="Calibri" w:cs="Calibri"/>
          <w:sz w:val="24"/>
          <w:szCs w:val="24"/>
          <w:lang w:eastAsia="pl-PL"/>
        </w:rPr>
        <w:t>,</w:t>
      </w:r>
    </w:p>
    <w:p w14:paraId="48B18DAB" w14:textId="77777777" w:rsidR="00143EEB"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lastRenderedPageBreak/>
        <w:t>elektronicznie za pośrednictwem poczty elektronicznej</w:t>
      </w:r>
      <w:r w:rsidRPr="0009291F">
        <w:rPr>
          <w:rFonts w:ascii="Calibri" w:eastAsia="Times New Roman" w:hAnsi="Calibri" w:cs="Calibri"/>
          <w:color w:val="000000"/>
          <w:sz w:val="24"/>
          <w:szCs w:val="24"/>
          <w:lang w:eastAsia="pl-PL"/>
        </w:rPr>
        <w:t xml:space="preserve"> na adres e-mail: </w:t>
      </w:r>
      <w:hyperlink r:id="rId12" w:history="1">
        <w:r w:rsidR="00652336" w:rsidRPr="0009291F">
          <w:rPr>
            <w:rStyle w:val="Hipercze"/>
            <w:rFonts w:ascii="Calibri" w:eastAsia="Times New Roman" w:hAnsi="Calibri" w:cs="Calibri"/>
            <w:sz w:val="24"/>
            <w:szCs w:val="24"/>
            <w:lang w:eastAsia="pl-PL"/>
          </w:rPr>
          <w:t>dzp@szpitalnowowiejski.pl</w:t>
        </w:r>
      </w:hyperlink>
      <w:r w:rsidR="00652336" w:rsidRPr="0009291F">
        <w:rPr>
          <w:rFonts w:ascii="Calibri" w:eastAsia="Times New Roman" w:hAnsi="Calibri" w:cs="Calibri"/>
          <w:color w:val="000000"/>
          <w:sz w:val="24"/>
          <w:szCs w:val="24"/>
          <w:lang w:eastAsia="pl-PL"/>
        </w:rPr>
        <w:t>,</w:t>
      </w:r>
    </w:p>
    <w:p w14:paraId="5757DA10" w14:textId="74452B20" w:rsidR="005041D5" w:rsidRPr="0009291F" w:rsidRDefault="005041D5" w:rsidP="0009291F">
      <w:pPr>
        <w:pStyle w:val="Akapitzlist"/>
        <w:numPr>
          <w:ilvl w:val="0"/>
          <w:numId w:val="14"/>
        </w:num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b/>
          <w:bCs/>
          <w:color w:val="000000"/>
          <w:sz w:val="24"/>
          <w:szCs w:val="24"/>
          <w:lang w:eastAsia="pl-PL"/>
        </w:rPr>
        <w:t xml:space="preserve">w formie pisemnej </w:t>
      </w:r>
      <w:r w:rsidR="00C8427E" w:rsidRPr="0009291F">
        <w:rPr>
          <w:rFonts w:ascii="Calibri" w:eastAsia="Times New Roman" w:hAnsi="Calibri" w:cs="Calibri"/>
          <w:b/>
          <w:bCs/>
          <w:color w:val="000000"/>
          <w:sz w:val="24"/>
          <w:szCs w:val="24"/>
          <w:lang w:eastAsia="pl-PL"/>
        </w:rPr>
        <w:t>w Kancelarii Ogólnej</w:t>
      </w:r>
      <w:r w:rsidR="00C8427E"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pok. 90 Szpitala Nowowiejskiego </w:t>
      </w:r>
      <w:r w:rsidR="00652336"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 xml:space="preserve">w Warszawie przy ul. Nowowiejskiej 27, która jest udostępniona dla Wykonawców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dni powszednie (od poniedziałku do piątku) w godzinach od 8.00 do 13.00.</w:t>
      </w:r>
    </w:p>
    <w:p w14:paraId="60558432" w14:textId="5AF8781C"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w:t>
      </w:r>
      <w:r w:rsidRPr="0009291F">
        <w:rPr>
          <w:rFonts w:ascii="Calibri" w:eastAsia="Times New Roman" w:hAnsi="Calibri" w:cs="Calibri"/>
          <w:bCs/>
          <w:sz w:val="24"/>
          <w:szCs w:val="24"/>
          <w:lang w:eastAsia="ar-SA"/>
        </w:rPr>
        <w:br/>
        <w:t xml:space="preserve">i </w:t>
      </w:r>
      <w:r w:rsidRPr="0009291F">
        <w:rPr>
          <w:rFonts w:ascii="Calibri" w:eastAsia="Times New Roman" w:hAnsi="Calibri" w:cs="Calibri"/>
          <w:sz w:val="24"/>
          <w:szCs w:val="24"/>
          <w:lang w:eastAsia="ar-SA"/>
        </w:rPr>
        <w:t xml:space="preserve">jakichkolwiek wątpliwości Wykonawca winien się zapoznać z instrukcjami dostępnymi pod linkiem: </w:t>
      </w:r>
      <w:hyperlink r:id="rId13" w:history="1">
        <w:r w:rsidRPr="0009291F">
          <w:rPr>
            <w:rStyle w:val="Hipercze"/>
            <w:rFonts w:ascii="Calibri" w:eastAsia="Times New Roman" w:hAnsi="Calibri" w:cs="Calibri"/>
            <w:sz w:val="24"/>
            <w:szCs w:val="24"/>
            <w:lang w:eastAsia="ar-SA"/>
          </w:rPr>
          <w:t>https://platformazakupowa.pl/strona/45-instrukcje</w:t>
        </w:r>
      </w:hyperlink>
      <w:r w:rsidR="00143EEB" w:rsidRPr="0009291F">
        <w:rPr>
          <w:rStyle w:val="Hipercze"/>
          <w:rFonts w:ascii="Calibri" w:eastAsia="Times New Roman" w:hAnsi="Calibri" w:cs="Calibri"/>
          <w:sz w:val="24"/>
          <w:szCs w:val="24"/>
          <w:lang w:eastAsia="ar-SA"/>
        </w:rPr>
        <w:t xml:space="preserve"> </w:t>
      </w:r>
      <w:r w:rsidRPr="0009291F">
        <w:rPr>
          <w:rFonts w:ascii="Calibri" w:eastAsia="Times New Roman" w:hAnsi="Calibri" w:cs="Calibri"/>
          <w:sz w:val="24"/>
          <w:szCs w:val="24"/>
          <w:lang w:eastAsia="ar-SA"/>
        </w:rPr>
        <w:t xml:space="preserve">i postąpić zgodnie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z tymi instrukcjami.</w:t>
      </w:r>
    </w:p>
    <w:p w14:paraId="4BBD555E" w14:textId="0EA39C71"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przypadku składania oferty za pośrednictwem Platformy zakupowej </w:t>
      </w:r>
      <w:r w:rsidRPr="0009291F">
        <w:rPr>
          <w:rFonts w:ascii="Calibri" w:eastAsia="Times New Roman" w:hAnsi="Calibri" w:cs="Calibri"/>
          <w:bCs/>
          <w:sz w:val="24"/>
          <w:szCs w:val="24"/>
          <w:lang w:eastAsia="ar-SA"/>
        </w:rPr>
        <w:t xml:space="preserve">Open Nexus lub za </w:t>
      </w:r>
      <w:r w:rsidRPr="0009291F">
        <w:rPr>
          <w:rFonts w:ascii="Calibri" w:eastAsia="Times New Roman" w:hAnsi="Calibri" w:cs="Calibri"/>
          <w:color w:val="000000"/>
          <w:sz w:val="24"/>
          <w:szCs w:val="24"/>
          <w:lang w:eastAsia="pl-PL"/>
        </w:rPr>
        <w:t>pośrednictwem</w:t>
      </w:r>
      <w:r w:rsidRPr="0009291F">
        <w:rPr>
          <w:rFonts w:ascii="Calibri" w:eastAsia="Times New Roman" w:hAnsi="Calibri" w:cs="Calibri"/>
          <w:bCs/>
          <w:sz w:val="24"/>
          <w:szCs w:val="24"/>
          <w:lang w:eastAsia="ar-SA"/>
        </w:rPr>
        <w:t xml:space="preserve"> poczty elektronicznej </w:t>
      </w:r>
      <w:r w:rsidRPr="0009291F">
        <w:rPr>
          <w:rFonts w:ascii="Calibri" w:eastAsia="Times New Roman" w:hAnsi="Calibri" w:cs="Calibri"/>
          <w:sz w:val="24"/>
          <w:szCs w:val="24"/>
          <w:lang w:eastAsia="ar-SA"/>
        </w:rPr>
        <w:t xml:space="preserve">oferta wraz ze wszystkimi jej załącznikami powinna zostać wypełniona, wydrukowana i podpisana przez uprawnioną osobą lub osoby, zeskanowana i przesłana w jednej z wymienionych form, o której mowa w ust. 1 </w:t>
      </w:r>
      <w:r w:rsidR="00143EEB" w:rsidRPr="0009291F">
        <w:rPr>
          <w:rFonts w:ascii="Calibri" w:eastAsia="Times New Roman" w:hAnsi="Calibri" w:cs="Calibri"/>
          <w:sz w:val="24"/>
          <w:szCs w:val="24"/>
          <w:lang w:eastAsia="ar-SA"/>
        </w:rPr>
        <w:t>pkt 1</w:t>
      </w:r>
      <w:r w:rsidRPr="0009291F">
        <w:rPr>
          <w:rFonts w:ascii="Calibri" w:eastAsia="Times New Roman" w:hAnsi="Calibri" w:cs="Calibri"/>
          <w:sz w:val="24"/>
          <w:szCs w:val="24"/>
          <w:lang w:eastAsia="ar-SA"/>
        </w:rPr>
        <w:t xml:space="preserve"> lub </w:t>
      </w:r>
      <w:r w:rsidR="00143EEB" w:rsidRPr="0009291F">
        <w:rPr>
          <w:rFonts w:ascii="Calibri" w:eastAsia="Times New Roman" w:hAnsi="Calibri" w:cs="Calibri"/>
          <w:sz w:val="24"/>
          <w:szCs w:val="24"/>
          <w:lang w:eastAsia="ar-SA"/>
        </w:rPr>
        <w:t>2</w:t>
      </w:r>
      <w:r w:rsidR="00F55814" w:rsidRPr="0009291F">
        <w:rPr>
          <w:rFonts w:ascii="Calibri" w:eastAsia="Times New Roman" w:hAnsi="Calibri" w:cs="Calibri"/>
          <w:sz w:val="24"/>
          <w:szCs w:val="24"/>
          <w:lang w:eastAsia="ar-SA"/>
        </w:rPr>
        <w:t>.</w:t>
      </w:r>
      <w:r w:rsidRPr="0009291F">
        <w:rPr>
          <w:rFonts w:ascii="Calibri" w:eastAsia="Times New Roman" w:hAnsi="Calibri" w:cs="Calibri"/>
          <w:sz w:val="24"/>
          <w:szCs w:val="24"/>
          <w:lang w:eastAsia="ar-SA"/>
        </w:rPr>
        <w:t xml:space="preserve"> </w:t>
      </w:r>
      <w:r w:rsidRPr="0009291F">
        <w:rPr>
          <w:rFonts w:ascii="Calibri" w:eastAsia="Times New Roman" w:hAnsi="Calibri" w:cs="Calibri"/>
          <w:b/>
          <w:bCs/>
          <w:sz w:val="24"/>
          <w:szCs w:val="24"/>
          <w:lang w:eastAsia="ar-SA"/>
        </w:rPr>
        <w:t xml:space="preserve">Zamawiający </w:t>
      </w:r>
      <w:r w:rsidR="00F55814" w:rsidRPr="0009291F">
        <w:rPr>
          <w:rFonts w:ascii="Calibri" w:eastAsia="Times New Roman" w:hAnsi="Calibri" w:cs="Calibri"/>
          <w:b/>
          <w:bCs/>
          <w:sz w:val="24"/>
          <w:szCs w:val="24"/>
          <w:lang w:eastAsia="ar-SA"/>
        </w:rPr>
        <w:t xml:space="preserve">wymaga </w:t>
      </w:r>
      <w:r w:rsidRPr="0009291F">
        <w:rPr>
          <w:rFonts w:ascii="Calibri" w:eastAsia="Times New Roman" w:hAnsi="Calibri" w:cs="Calibri"/>
          <w:b/>
          <w:bCs/>
          <w:sz w:val="24"/>
          <w:szCs w:val="24"/>
          <w:lang w:eastAsia="ar-SA"/>
        </w:rPr>
        <w:t xml:space="preserve">podpisania oferty </w:t>
      </w:r>
      <w:r w:rsidR="00F55814" w:rsidRPr="0009291F">
        <w:rPr>
          <w:rFonts w:ascii="Calibri" w:eastAsia="Times New Roman" w:hAnsi="Calibri" w:cs="Calibri"/>
          <w:b/>
          <w:bCs/>
          <w:sz w:val="24"/>
          <w:szCs w:val="24"/>
          <w:lang w:eastAsia="ar-SA"/>
        </w:rPr>
        <w:t xml:space="preserve">wraz z załącznikami </w:t>
      </w:r>
      <w:r w:rsidRPr="0009291F">
        <w:rPr>
          <w:rFonts w:ascii="Calibri" w:eastAsia="Times New Roman" w:hAnsi="Calibri" w:cs="Calibri"/>
          <w:b/>
          <w:bCs/>
          <w:sz w:val="24"/>
          <w:szCs w:val="24"/>
          <w:lang w:eastAsia="ar-SA"/>
        </w:rPr>
        <w:t>elektronicznym kwalifikowanym podpisem lub podpisem zaufanym lub podpisem osobistym (e-dowód)</w:t>
      </w:r>
      <w:r w:rsidRPr="0009291F">
        <w:rPr>
          <w:rFonts w:ascii="Calibri" w:eastAsia="Times New Roman" w:hAnsi="Calibri" w:cs="Calibri"/>
          <w:sz w:val="24"/>
          <w:szCs w:val="24"/>
          <w:lang w:eastAsia="ar-SA"/>
        </w:rPr>
        <w:t>. W procesie składania oferty wraz z załącznikami, na platformie lub za pośrednictwem poczty elektronicznej, podpis elektroniczny Wykonawca może złożyć bezpośrednio na dokumencie</w:t>
      </w:r>
      <w:r w:rsidR="00F55814" w:rsidRPr="0009291F">
        <w:rPr>
          <w:rFonts w:ascii="Calibri" w:hAnsi="Calibri" w:cs="Calibri"/>
          <w:sz w:val="24"/>
          <w:szCs w:val="24"/>
        </w:rPr>
        <w:t xml:space="preserve"> albo podpisać spakowany do formatu ZIP plik dokumentów.</w:t>
      </w:r>
    </w:p>
    <w:p w14:paraId="3980E3DF" w14:textId="75FDB085"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sz w:val="24"/>
          <w:szCs w:val="24"/>
          <w:lang w:eastAsia="ar-SA"/>
        </w:rPr>
        <w:t xml:space="preserve">W </w:t>
      </w:r>
      <w:r w:rsidRPr="0009291F">
        <w:rPr>
          <w:rFonts w:ascii="Calibri" w:eastAsia="Times New Roman" w:hAnsi="Calibri" w:cs="Calibri"/>
          <w:color w:val="000000"/>
          <w:sz w:val="24"/>
          <w:szCs w:val="24"/>
          <w:lang w:eastAsia="pl-PL"/>
        </w:rPr>
        <w:t>przypadku</w:t>
      </w:r>
      <w:r w:rsidRPr="0009291F">
        <w:rPr>
          <w:rFonts w:ascii="Calibri" w:eastAsia="Times New Roman" w:hAnsi="Calibri" w:cs="Calibri"/>
          <w:sz w:val="24"/>
          <w:szCs w:val="24"/>
          <w:lang w:eastAsia="ar-SA"/>
        </w:rPr>
        <w:t xml:space="preserve"> składania oferty w formie pisemnej, o której mowa w ust. 1 </w:t>
      </w:r>
      <w:r w:rsidR="00143EEB" w:rsidRPr="0009291F">
        <w:rPr>
          <w:rFonts w:ascii="Calibri" w:eastAsia="Times New Roman" w:hAnsi="Calibri" w:cs="Calibri"/>
          <w:sz w:val="24"/>
          <w:szCs w:val="24"/>
          <w:lang w:eastAsia="ar-SA"/>
        </w:rPr>
        <w:t>pkt 3</w:t>
      </w:r>
      <w:r w:rsidRPr="0009291F">
        <w:rPr>
          <w:rFonts w:ascii="Calibri" w:eastAsia="Times New Roman" w:hAnsi="Calibri" w:cs="Calibri"/>
          <w:sz w:val="24"/>
          <w:szCs w:val="24"/>
          <w:lang w:eastAsia="ar-SA"/>
        </w:rPr>
        <w:t xml:space="preserve"> oferta </w:t>
      </w:r>
      <w:r w:rsidR="009F3BCB" w:rsidRPr="0009291F">
        <w:rPr>
          <w:rFonts w:ascii="Calibri" w:eastAsia="Times New Roman" w:hAnsi="Calibri" w:cs="Calibri"/>
          <w:sz w:val="24"/>
          <w:szCs w:val="24"/>
          <w:lang w:eastAsia="ar-SA"/>
        </w:rPr>
        <w:t>wraz z</w:t>
      </w:r>
      <w:r w:rsidRPr="0009291F">
        <w:rPr>
          <w:rFonts w:ascii="Calibri" w:eastAsia="Times New Roman" w:hAnsi="Calibri" w:cs="Calibri"/>
          <w:sz w:val="24"/>
          <w:szCs w:val="24"/>
          <w:lang w:eastAsia="ar-SA"/>
        </w:rPr>
        <w:t xml:space="preserve"> ew. załącznikami powinna być podpisana przez uprawnioną osobą lub osoby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 xml:space="preserve">i złożona w oryginale. Zamawiający </w:t>
      </w:r>
      <w:r w:rsidR="009F3BCB" w:rsidRPr="0009291F">
        <w:rPr>
          <w:rFonts w:ascii="Calibri" w:eastAsia="Times New Roman" w:hAnsi="Calibri" w:cs="Calibri"/>
          <w:sz w:val="24"/>
          <w:szCs w:val="24"/>
          <w:lang w:eastAsia="ar-SA"/>
        </w:rPr>
        <w:t>zaleca,</w:t>
      </w:r>
      <w:r w:rsidRPr="0009291F">
        <w:rPr>
          <w:rFonts w:ascii="Calibri" w:eastAsia="Times New Roman" w:hAnsi="Calibri" w:cs="Calibri"/>
          <w:sz w:val="24"/>
          <w:szCs w:val="24"/>
          <w:lang w:eastAsia="ar-SA"/>
        </w:rPr>
        <w:t xml:space="preserve"> aby oferta była złożona w kopercie </w:t>
      </w:r>
      <w:r w:rsidR="00143EEB" w:rsidRPr="0009291F">
        <w:rPr>
          <w:rFonts w:ascii="Calibri" w:eastAsia="Times New Roman" w:hAnsi="Calibri" w:cs="Calibri"/>
          <w:sz w:val="24"/>
          <w:szCs w:val="24"/>
          <w:lang w:eastAsia="ar-SA"/>
        </w:rPr>
        <w:br/>
      </w:r>
      <w:r w:rsidRPr="0009291F">
        <w:rPr>
          <w:rFonts w:ascii="Calibri" w:eastAsia="Times New Roman" w:hAnsi="Calibri" w:cs="Calibri"/>
          <w:sz w:val="24"/>
          <w:szCs w:val="24"/>
          <w:lang w:eastAsia="ar-SA"/>
        </w:rPr>
        <w:t>i odpowiednio oznaczona.</w:t>
      </w:r>
    </w:p>
    <w:p w14:paraId="20B2AAFE" w14:textId="4606106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może złożyć tylko jedną ofertę – złożenie większej ilości ofert skutkuje odrzuceniem wszystkich złożonych ofert przez danego Wykonawcę.</w:t>
      </w:r>
    </w:p>
    <w:p w14:paraId="0156A8F8" w14:textId="05FE409E"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Wykonawca nie może wycofać oferty ani wprowadzić jakichkolwiek zmian w treści oferty po upływie terminu składania ofert.</w:t>
      </w:r>
    </w:p>
    <w:p w14:paraId="749CEBA3" w14:textId="0F5DC76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Wszelkie zmiany lub poprawki w tekście oferty muszą być parafowane własnoręcznie przez osobę uprawnioną lub upoważnioną do reprezentowania Wykonawcy. Poprawki mogą być dokonywane jedynie poprzez wyraźne przekreślenie błędnego zapisu i umieszczenie obok niego zapisu poprawnego.</w:t>
      </w:r>
    </w:p>
    <w:p w14:paraId="4308B93D" w14:textId="5A1164A4"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celu prawidłowego przygotowania oferty, Wykonawca powinien zadać wszelkie niezbędne w tym zakresie pytania przed upływem terminu złożenia (przesłania) oferty,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z tym zastrzeżeniem, że Zamawiający udzieli jedynie odpowiedzi na te </w:t>
      </w:r>
      <w:r w:rsidR="009F3BCB" w:rsidRPr="0009291F">
        <w:rPr>
          <w:rFonts w:ascii="Calibri" w:eastAsia="Times New Roman" w:hAnsi="Calibri" w:cs="Calibri"/>
          <w:color w:val="000000"/>
          <w:sz w:val="24"/>
          <w:szCs w:val="24"/>
          <w:lang w:eastAsia="pl-PL"/>
        </w:rPr>
        <w:t>pytania,</w:t>
      </w:r>
      <w:r w:rsidRPr="0009291F">
        <w:rPr>
          <w:rFonts w:ascii="Calibri" w:eastAsia="Times New Roman" w:hAnsi="Calibri" w:cs="Calibri"/>
          <w:color w:val="000000"/>
          <w:sz w:val="24"/>
          <w:szCs w:val="24"/>
          <w:lang w:eastAsia="pl-PL"/>
        </w:rPr>
        <w:t xml:space="preserve"> które wpłynęły na co najmniej </w:t>
      </w:r>
      <w:r w:rsidRPr="0009291F">
        <w:rPr>
          <w:rFonts w:ascii="Calibri" w:eastAsia="Times New Roman" w:hAnsi="Calibri" w:cs="Calibri"/>
          <w:b/>
          <w:bCs/>
          <w:color w:val="000000"/>
          <w:sz w:val="24"/>
          <w:szCs w:val="24"/>
          <w:lang w:eastAsia="pl-PL"/>
        </w:rPr>
        <w:t>2 dni robocze</w:t>
      </w:r>
      <w:r w:rsidRPr="0009291F">
        <w:rPr>
          <w:rFonts w:ascii="Calibri" w:eastAsia="Times New Roman" w:hAnsi="Calibri" w:cs="Calibri"/>
          <w:color w:val="000000"/>
          <w:sz w:val="24"/>
          <w:szCs w:val="24"/>
          <w:lang w:eastAsia="pl-PL"/>
        </w:rPr>
        <w:t xml:space="preserve"> (przez które Zamawiający rozumie dni od poniedziałku do piątku) przed upływem terminu wyznaczonego na składanie (przesłanie) ofert.</w:t>
      </w:r>
      <w:r w:rsidR="00E3424F">
        <w:rPr>
          <w:rFonts w:ascii="Calibri" w:eastAsia="Times New Roman" w:hAnsi="Calibri" w:cs="Calibri"/>
          <w:color w:val="000000"/>
          <w:sz w:val="24"/>
          <w:szCs w:val="24"/>
          <w:lang w:eastAsia="pl-PL"/>
        </w:rPr>
        <w:t xml:space="preserve"> </w:t>
      </w:r>
    </w:p>
    <w:p w14:paraId="40B72344" w14:textId="1BB84DC8"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ar-SA"/>
        </w:rPr>
      </w:pPr>
      <w:r w:rsidRPr="0009291F">
        <w:rPr>
          <w:rFonts w:ascii="Calibri" w:eastAsia="Times New Roman" w:hAnsi="Calibri" w:cs="Calibri"/>
          <w:color w:val="000000"/>
          <w:sz w:val="24"/>
          <w:szCs w:val="24"/>
          <w:lang w:eastAsia="pl-PL"/>
        </w:rPr>
        <w:t xml:space="preserve">W przypadku składania oferty za pośrednictwem poczty elektronicznej, skan oferty wraz </w:t>
      </w:r>
      <w:r w:rsidR="00670C79"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załącznikami należy przesłać na adres e-mail:</w:t>
      </w:r>
      <w:r w:rsidRPr="0009291F">
        <w:rPr>
          <w:rFonts w:ascii="Calibri" w:eastAsia="Times New Roman" w:hAnsi="Calibri" w:cs="Calibri"/>
          <w:color w:val="0070C0"/>
          <w:sz w:val="24"/>
          <w:szCs w:val="24"/>
          <w:u w:val="single"/>
          <w:lang w:eastAsia="pl-PL"/>
        </w:rPr>
        <w:t xml:space="preserve"> </w:t>
      </w:r>
      <w:r w:rsidR="00652336" w:rsidRPr="0009291F">
        <w:rPr>
          <w:rFonts w:ascii="Calibri" w:eastAsia="Times New Roman" w:hAnsi="Calibri" w:cs="Calibri"/>
          <w:color w:val="0070C0"/>
          <w:sz w:val="24"/>
          <w:szCs w:val="24"/>
          <w:u w:val="single"/>
          <w:lang w:eastAsia="pl-PL"/>
        </w:rPr>
        <w:t>dzp</w:t>
      </w:r>
      <w:hyperlink r:id="rId14" w:history="1">
        <w:r w:rsidRPr="0009291F">
          <w:rPr>
            <w:rStyle w:val="Hipercze"/>
            <w:rFonts w:ascii="Calibri" w:eastAsia="Times New Roman" w:hAnsi="Calibri" w:cs="Calibri"/>
            <w:color w:val="0070C0"/>
            <w:sz w:val="24"/>
            <w:szCs w:val="24"/>
            <w:lang w:eastAsia="pl-PL"/>
          </w:rPr>
          <w:t>@szpitalnowowiejski.pl</w:t>
        </w:r>
      </w:hyperlink>
      <w:r w:rsidRPr="0009291F">
        <w:rPr>
          <w:rFonts w:ascii="Calibri" w:eastAsia="Times New Roman" w:hAnsi="Calibri" w:cs="Calibri"/>
          <w:color w:val="000000"/>
          <w:sz w:val="24"/>
          <w:szCs w:val="24"/>
          <w:lang w:eastAsia="pl-PL"/>
        </w:rPr>
        <w:t xml:space="preserve"> </w:t>
      </w:r>
    </w:p>
    <w:p w14:paraId="4CD0B3D4" w14:textId="02AE3EFE" w:rsidR="005041D5" w:rsidRPr="0009291F" w:rsidRDefault="005041D5" w:rsidP="0009291F">
      <w:pPr>
        <w:spacing w:after="0" w:line="288" w:lineRule="auto"/>
        <w:ind w:left="363"/>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 temacie </w:t>
      </w:r>
      <w:r w:rsidR="0009291F">
        <w:rPr>
          <w:rFonts w:ascii="Calibri" w:eastAsia="Times New Roman" w:hAnsi="Calibri" w:cs="Calibri"/>
          <w:color w:val="000000"/>
          <w:sz w:val="24"/>
          <w:szCs w:val="24"/>
          <w:lang w:eastAsia="pl-PL"/>
        </w:rPr>
        <w:t>wiadomości</w:t>
      </w:r>
      <w:r w:rsidRPr="0009291F">
        <w:rPr>
          <w:rFonts w:ascii="Calibri" w:eastAsia="Times New Roman" w:hAnsi="Calibri" w:cs="Calibri"/>
          <w:color w:val="000000"/>
          <w:sz w:val="24"/>
          <w:szCs w:val="24"/>
          <w:lang w:eastAsia="pl-PL"/>
        </w:rPr>
        <w:t xml:space="preserve"> należy wpisać: </w:t>
      </w:r>
    </w:p>
    <w:p w14:paraId="5CC5D004" w14:textId="4C8891D3" w:rsidR="00670C79" w:rsidRPr="0009291F" w:rsidRDefault="00670C79" w:rsidP="0009291F">
      <w:pPr>
        <w:spacing w:after="0" w:line="288" w:lineRule="auto"/>
        <w:ind w:left="363"/>
        <w:jc w:val="both"/>
        <w:rPr>
          <w:rFonts w:ascii="Calibri" w:eastAsia="Times New Roman" w:hAnsi="Calibri" w:cs="Calibri"/>
          <w:sz w:val="24"/>
          <w:szCs w:val="24"/>
          <w:lang w:eastAsia="pl-PL"/>
        </w:rPr>
      </w:pPr>
      <w:r w:rsidRPr="0009291F">
        <w:rPr>
          <w:rFonts w:ascii="Calibri" w:eastAsia="Times New Roman" w:hAnsi="Calibri" w:cs="Calibri"/>
          <w:b/>
          <w:bCs/>
          <w:i/>
          <w:iCs/>
          <w:color w:val="000000"/>
          <w:sz w:val="24"/>
          <w:szCs w:val="24"/>
          <w:lang w:eastAsia="pl-PL"/>
        </w:rPr>
        <w:lastRenderedPageBreak/>
        <w:t>„Oferta – nie otwierać przed</w:t>
      </w:r>
      <w:r w:rsidR="003E6104">
        <w:rPr>
          <w:rFonts w:ascii="Calibri" w:eastAsia="Times New Roman" w:hAnsi="Calibri" w:cs="Calibri"/>
          <w:b/>
          <w:bCs/>
          <w:i/>
          <w:iCs/>
          <w:color w:val="000000"/>
          <w:sz w:val="24"/>
          <w:szCs w:val="24"/>
          <w:lang w:eastAsia="pl-PL"/>
        </w:rPr>
        <w:t xml:space="preserve"> </w:t>
      </w:r>
      <w:r w:rsidR="001D4D9A">
        <w:rPr>
          <w:rFonts w:ascii="Calibri" w:eastAsia="Times New Roman" w:hAnsi="Calibri" w:cs="Calibri"/>
          <w:b/>
          <w:bCs/>
          <w:i/>
          <w:iCs/>
          <w:color w:val="000000"/>
          <w:sz w:val="24"/>
          <w:szCs w:val="24"/>
          <w:lang w:eastAsia="pl-PL"/>
        </w:rPr>
        <w:t>25.03.</w:t>
      </w:r>
      <w:r w:rsidR="00953E45" w:rsidRPr="0009291F">
        <w:rPr>
          <w:rFonts w:ascii="Calibri" w:eastAsia="Times New Roman" w:hAnsi="Calibri" w:cs="Calibri"/>
          <w:b/>
          <w:bCs/>
          <w:i/>
          <w:iCs/>
          <w:color w:val="000000"/>
          <w:sz w:val="24"/>
          <w:szCs w:val="24"/>
          <w:lang w:eastAsia="pl-PL"/>
        </w:rPr>
        <w:t>2024 r.</w:t>
      </w:r>
      <w:r w:rsidRPr="0009291F">
        <w:rPr>
          <w:rFonts w:ascii="Calibri" w:eastAsia="Times New Roman" w:hAnsi="Calibri" w:cs="Calibri"/>
          <w:b/>
          <w:bCs/>
          <w:i/>
          <w:iCs/>
          <w:color w:val="000000"/>
          <w:sz w:val="24"/>
          <w:szCs w:val="24"/>
          <w:lang w:eastAsia="pl-PL"/>
        </w:rPr>
        <w:t xml:space="preserve"> godz. </w:t>
      </w:r>
      <w:r w:rsidR="001D4D9A">
        <w:rPr>
          <w:rFonts w:ascii="Calibri" w:eastAsia="Times New Roman" w:hAnsi="Calibri" w:cs="Calibri"/>
          <w:b/>
          <w:bCs/>
          <w:i/>
          <w:iCs/>
          <w:color w:val="000000"/>
          <w:sz w:val="24"/>
          <w:szCs w:val="24"/>
          <w:lang w:eastAsia="pl-PL"/>
        </w:rPr>
        <w:t>10</w:t>
      </w:r>
      <w:r w:rsidRPr="0009291F">
        <w:rPr>
          <w:rFonts w:ascii="Calibri" w:eastAsia="Times New Roman" w:hAnsi="Calibri" w:cs="Calibri"/>
          <w:b/>
          <w:bCs/>
          <w:i/>
          <w:iCs/>
          <w:color w:val="000000"/>
          <w:sz w:val="24"/>
          <w:szCs w:val="24"/>
          <w:lang w:eastAsia="pl-PL"/>
        </w:rPr>
        <w:t>:30”</w:t>
      </w:r>
      <w:r w:rsidRPr="0009291F">
        <w:rPr>
          <w:rFonts w:ascii="Calibri" w:eastAsia="Times New Roman" w:hAnsi="Calibri" w:cs="Calibri"/>
          <w:color w:val="000000"/>
          <w:sz w:val="24"/>
          <w:szCs w:val="24"/>
          <w:lang w:eastAsia="pl-PL"/>
        </w:rPr>
        <w:t>.</w:t>
      </w:r>
    </w:p>
    <w:p w14:paraId="0DFF7006" w14:textId="7E2DEFE9" w:rsidR="005041D5" w:rsidRPr="0009291F" w:rsidRDefault="005041D5" w:rsidP="0009291F">
      <w:pPr>
        <w:spacing w:after="120" w:line="288" w:lineRule="auto"/>
        <w:ind w:left="363"/>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treści </w:t>
      </w:r>
      <w:r w:rsidR="0009291F">
        <w:rPr>
          <w:rFonts w:ascii="Calibri" w:eastAsia="Times New Roman" w:hAnsi="Calibri" w:cs="Calibri"/>
          <w:color w:val="000000"/>
          <w:sz w:val="24"/>
          <w:szCs w:val="24"/>
          <w:lang w:eastAsia="pl-PL"/>
        </w:rPr>
        <w:t>wiadomości</w:t>
      </w:r>
      <w:r w:rsidRPr="0009291F">
        <w:rPr>
          <w:rFonts w:ascii="Calibri" w:eastAsia="Times New Roman" w:hAnsi="Calibri" w:cs="Calibri"/>
          <w:color w:val="000000"/>
          <w:sz w:val="24"/>
          <w:szCs w:val="24"/>
          <w:lang w:eastAsia="pl-PL"/>
        </w:rPr>
        <w:t xml:space="preserve"> należy wpisać: </w:t>
      </w:r>
    </w:p>
    <w:tbl>
      <w:tblPr>
        <w:tblW w:w="8478"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8"/>
      </w:tblGrid>
      <w:tr w:rsidR="005041D5" w:rsidRPr="0009291F" w14:paraId="0057049F" w14:textId="77777777" w:rsidTr="009D1121">
        <w:trPr>
          <w:trHeight w:val="1380"/>
          <w:tblCellSpacing w:w="0" w:type="dxa"/>
          <w:jc w:val="center"/>
        </w:trPr>
        <w:tc>
          <w:tcPr>
            <w:tcW w:w="8478" w:type="dxa"/>
            <w:tcBorders>
              <w:top w:val="outset" w:sz="6" w:space="0" w:color="auto"/>
              <w:left w:val="outset" w:sz="6" w:space="0" w:color="auto"/>
              <w:bottom w:val="outset" w:sz="6" w:space="0" w:color="auto"/>
              <w:right w:val="outset" w:sz="6" w:space="0" w:color="auto"/>
            </w:tcBorders>
            <w:shd w:val="clear" w:color="auto" w:fill="C0C0C0"/>
            <w:hideMark/>
          </w:tcPr>
          <w:p w14:paraId="76B12FB2" w14:textId="77777777" w:rsidR="00850FE9" w:rsidRPr="0009291F" w:rsidRDefault="005041D5" w:rsidP="0009291F">
            <w:pPr>
              <w:spacing w:after="0" w:line="288" w:lineRule="auto"/>
              <w:jc w:val="center"/>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Zapytanie ofertowe na realizację zadania pod nazwą:</w:t>
            </w:r>
          </w:p>
          <w:p w14:paraId="3D53C7A5" w14:textId="1A6DD79C" w:rsidR="00850FE9" w:rsidRPr="0009291F" w:rsidRDefault="005041D5" w:rsidP="0009291F">
            <w:pPr>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color w:val="000000"/>
                <w:sz w:val="24"/>
                <w:szCs w:val="24"/>
                <w:shd w:val="clear" w:color="auto" w:fill="C0C0C0"/>
                <w:lang w:eastAsia="pl-PL"/>
              </w:rPr>
              <w:t>„</w:t>
            </w:r>
            <w:r w:rsidR="00F70025" w:rsidRPr="00F70025">
              <w:rPr>
                <w:rFonts w:ascii="Calibri" w:eastAsia="Times New Roman" w:hAnsi="Calibri" w:cs="Calibri"/>
                <w:b/>
                <w:color w:val="000000"/>
                <w:sz w:val="24"/>
                <w:szCs w:val="24"/>
                <w:shd w:val="clear" w:color="auto" w:fill="C0C0C0"/>
                <w:lang w:eastAsia="pl-PL"/>
              </w:rPr>
              <w:t>D</w:t>
            </w:r>
            <w:r w:rsidR="00F70025" w:rsidRPr="00F70025">
              <w:rPr>
                <w:rFonts w:ascii="Calibri" w:hAnsi="Calibri" w:cs="Calibri"/>
                <w:b/>
                <w:bCs/>
                <w:sz w:val="24"/>
                <w:szCs w:val="24"/>
              </w:rPr>
              <w:t>ostawa drobnego sprzętu medycznego i rękawiczek jednorazowych dla Szpitala Nowowiejskiego</w:t>
            </w:r>
            <w:r w:rsidR="00670C79" w:rsidRPr="0009291F">
              <w:rPr>
                <w:rFonts w:ascii="Calibri" w:hAnsi="Calibri" w:cs="Calibri"/>
                <w:b/>
                <w:bCs/>
                <w:color w:val="000000"/>
                <w:sz w:val="24"/>
                <w:szCs w:val="24"/>
                <w:shd w:val="clear" w:color="auto" w:fill="C0C0C0"/>
              </w:rPr>
              <w:t>”</w:t>
            </w:r>
          </w:p>
          <w:p w14:paraId="29BAD3D6" w14:textId="374898C6" w:rsidR="00850FE9" w:rsidRPr="0009291F" w:rsidRDefault="00850FE9" w:rsidP="0009291F">
            <w:pPr>
              <w:spacing w:after="0" w:line="288" w:lineRule="auto"/>
              <w:rPr>
                <w:rFonts w:ascii="Calibri" w:eastAsia="Times New Roman" w:hAnsi="Calibri" w:cs="Calibri"/>
                <w:sz w:val="24"/>
                <w:szCs w:val="24"/>
                <w:lang w:eastAsia="pl-PL"/>
              </w:rPr>
            </w:pPr>
          </w:p>
          <w:p w14:paraId="257122F6" w14:textId="1EE02351" w:rsidR="005041D5" w:rsidRPr="0009291F" w:rsidRDefault="00670C79" w:rsidP="0009291F">
            <w:pPr>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Nie otwierać przed </w:t>
            </w:r>
            <w:r w:rsidR="001D4D9A">
              <w:rPr>
                <w:rFonts w:ascii="Calibri" w:eastAsia="Times New Roman" w:hAnsi="Calibri" w:cs="Calibri"/>
                <w:b/>
                <w:bCs/>
                <w:color w:val="000000"/>
                <w:sz w:val="24"/>
                <w:szCs w:val="24"/>
                <w:lang w:eastAsia="pl-PL"/>
              </w:rPr>
              <w:t>25.03.</w:t>
            </w:r>
            <w:r w:rsidR="00953E45" w:rsidRPr="0009291F">
              <w:rPr>
                <w:rFonts w:ascii="Calibri" w:eastAsia="Times New Roman" w:hAnsi="Calibri" w:cs="Calibri"/>
                <w:b/>
                <w:bCs/>
                <w:color w:val="000000"/>
                <w:sz w:val="24"/>
                <w:szCs w:val="24"/>
                <w:lang w:eastAsia="pl-PL"/>
              </w:rPr>
              <w:t>2024</w:t>
            </w:r>
            <w:r w:rsidRPr="0009291F">
              <w:rPr>
                <w:rFonts w:ascii="Calibri" w:eastAsia="Times New Roman" w:hAnsi="Calibri" w:cs="Calibri"/>
                <w:b/>
                <w:bCs/>
                <w:color w:val="000000"/>
                <w:sz w:val="24"/>
                <w:szCs w:val="24"/>
                <w:lang w:eastAsia="pl-PL"/>
              </w:rPr>
              <w:t xml:space="preserve"> </w:t>
            </w:r>
            <w:r w:rsidR="00953E45" w:rsidRPr="0009291F">
              <w:rPr>
                <w:rFonts w:ascii="Calibri" w:eastAsia="Times New Roman" w:hAnsi="Calibri" w:cs="Calibri"/>
                <w:b/>
                <w:bCs/>
                <w:color w:val="000000"/>
                <w:sz w:val="24"/>
                <w:szCs w:val="24"/>
                <w:lang w:eastAsia="pl-PL"/>
              </w:rPr>
              <w:t xml:space="preserve">r. </w:t>
            </w:r>
            <w:r w:rsidRPr="0009291F">
              <w:rPr>
                <w:rFonts w:ascii="Calibri" w:eastAsia="Times New Roman" w:hAnsi="Calibri" w:cs="Calibri"/>
                <w:b/>
                <w:bCs/>
                <w:color w:val="000000"/>
                <w:sz w:val="24"/>
                <w:szCs w:val="24"/>
                <w:lang w:eastAsia="pl-PL"/>
              </w:rPr>
              <w:t xml:space="preserve">godz. </w:t>
            </w:r>
            <w:r w:rsidR="001D4D9A">
              <w:rPr>
                <w:rFonts w:ascii="Calibri" w:eastAsia="Times New Roman" w:hAnsi="Calibri" w:cs="Calibri"/>
                <w:b/>
                <w:bCs/>
                <w:color w:val="000000"/>
                <w:sz w:val="24"/>
                <w:szCs w:val="24"/>
                <w:lang w:eastAsia="pl-PL"/>
              </w:rPr>
              <w:t>10</w:t>
            </w:r>
            <w:r w:rsidRPr="0009291F">
              <w:rPr>
                <w:rFonts w:ascii="Calibri" w:eastAsia="Times New Roman" w:hAnsi="Calibri" w:cs="Calibri"/>
                <w:b/>
                <w:bCs/>
                <w:color w:val="000000"/>
                <w:sz w:val="24"/>
                <w:szCs w:val="24"/>
                <w:lang w:eastAsia="pl-PL"/>
              </w:rPr>
              <w:t>:30</w:t>
            </w:r>
          </w:p>
        </w:tc>
      </w:tr>
    </w:tbl>
    <w:p w14:paraId="5257CA1E" w14:textId="4FCBC47C" w:rsidR="00F55814" w:rsidRDefault="00F55814" w:rsidP="0009291F">
      <w:pPr>
        <w:widowControl w:val="0"/>
        <w:suppressAutoHyphens/>
        <w:spacing w:after="0" w:line="288" w:lineRule="auto"/>
        <w:ind w:left="284"/>
        <w:jc w:val="both"/>
        <w:rPr>
          <w:rFonts w:ascii="Calibri" w:eastAsia="HG Mincho Light J" w:hAnsi="Calibri" w:cs="Calibri"/>
          <w:b/>
          <w:bCs/>
          <w:i/>
          <w:iCs/>
          <w:sz w:val="24"/>
          <w:szCs w:val="24"/>
          <w:lang w:eastAsia="ar-SA"/>
        </w:rPr>
      </w:pPr>
      <w:r w:rsidRPr="0009291F">
        <w:rPr>
          <w:rFonts w:ascii="Calibri" w:eastAsia="HG Mincho Light J" w:hAnsi="Calibri" w:cs="Calibri"/>
          <w:b/>
          <w:bCs/>
          <w:i/>
          <w:iCs/>
          <w:sz w:val="24"/>
          <w:szCs w:val="24"/>
          <w:lang w:eastAsia="ar-SA"/>
        </w:rPr>
        <w:t>i załączyć podpisane (elektronicznym kwalifikowanym podpisem albo podpisem zaufanym albo podpisem osobistym (e-dowód) dokument</w:t>
      </w:r>
      <w:r w:rsidR="0009291F">
        <w:rPr>
          <w:rFonts w:ascii="Calibri" w:eastAsia="HG Mincho Light J" w:hAnsi="Calibri" w:cs="Calibri"/>
          <w:b/>
          <w:bCs/>
          <w:i/>
          <w:iCs/>
          <w:sz w:val="24"/>
          <w:szCs w:val="24"/>
          <w:lang w:eastAsia="ar-SA"/>
        </w:rPr>
        <w:t>y</w:t>
      </w:r>
      <w:r w:rsidRPr="0009291F">
        <w:rPr>
          <w:rFonts w:ascii="Calibri" w:eastAsia="HG Mincho Light J" w:hAnsi="Calibri" w:cs="Calibri"/>
          <w:b/>
          <w:bCs/>
          <w:i/>
          <w:iCs/>
          <w:sz w:val="24"/>
          <w:szCs w:val="24"/>
          <w:lang w:eastAsia="ar-SA"/>
        </w:rPr>
        <w:t>, o których mowa w rozdz. VIII.</w:t>
      </w:r>
    </w:p>
    <w:p w14:paraId="32C8FBBD" w14:textId="77777777" w:rsidR="00E3424F" w:rsidRPr="0009291F" w:rsidRDefault="00E3424F" w:rsidP="0009291F">
      <w:pPr>
        <w:widowControl w:val="0"/>
        <w:suppressAutoHyphens/>
        <w:spacing w:after="0" w:line="288" w:lineRule="auto"/>
        <w:ind w:left="284"/>
        <w:jc w:val="both"/>
        <w:rPr>
          <w:rFonts w:ascii="Calibri" w:eastAsia="HG Mincho Light J" w:hAnsi="Calibri" w:cs="Calibri"/>
          <w:b/>
          <w:bCs/>
          <w:i/>
          <w:iCs/>
          <w:color w:val="000000"/>
          <w:sz w:val="24"/>
          <w:szCs w:val="24"/>
          <w:lang w:eastAsia="ar-SA"/>
        </w:rPr>
      </w:pPr>
    </w:p>
    <w:p w14:paraId="633AB2DB" w14:textId="0742F632" w:rsidR="005041D5" w:rsidRPr="00F70025" w:rsidRDefault="005041D5" w:rsidP="0009291F">
      <w:pPr>
        <w:pStyle w:val="Akapitzlist"/>
        <w:numPr>
          <w:ilvl w:val="1"/>
          <w:numId w:val="13"/>
        </w:numPr>
        <w:spacing w:after="120" w:line="288" w:lineRule="auto"/>
        <w:ind w:left="357" w:hanging="357"/>
        <w:contextualSpacing w:val="0"/>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składania oferty w formie pisemnej na Kancelarię Ogólną w pok. 90, ofertę wraz z załącznikami w formie pisemnej złożyć w siedzibie Zamawiającego </w:t>
      </w:r>
      <w:r w:rsidRPr="0009291F">
        <w:rPr>
          <w:rFonts w:ascii="Calibri" w:eastAsia="Times New Roman" w:hAnsi="Calibri" w:cs="Calibri"/>
          <w:color w:val="000000"/>
          <w:sz w:val="24"/>
          <w:szCs w:val="24"/>
          <w:lang w:eastAsia="pl-PL"/>
        </w:rPr>
        <w:br/>
        <w:t>w opakowaniach uniemożliwiających ich bezśladowe otwarcie np. w zaklejonych kopertach. Opakowanie musi być oznaczone napisem:</w:t>
      </w:r>
    </w:p>
    <w:tbl>
      <w:tblPr>
        <w:tblW w:w="8477"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477"/>
      </w:tblGrid>
      <w:tr w:rsidR="005041D5" w:rsidRPr="0009291F" w14:paraId="0D3BFD99" w14:textId="77777777" w:rsidTr="00F70025">
        <w:trPr>
          <w:cantSplit/>
          <w:trHeight w:val="1680"/>
          <w:tblCellSpacing w:w="0" w:type="dxa"/>
          <w:jc w:val="center"/>
        </w:trPr>
        <w:tc>
          <w:tcPr>
            <w:tcW w:w="8477" w:type="dxa"/>
            <w:tcBorders>
              <w:top w:val="outset" w:sz="6" w:space="0" w:color="auto"/>
              <w:left w:val="outset" w:sz="6" w:space="0" w:color="auto"/>
              <w:bottom w:val="outset" w:sz="6" w:space="0" w:color="auto"/>
              <w:right w:val="outset" w:sz="6" w:space="0" w:color="auto"/>
            </w:tcBorders>
            <w:shd w:val="clear" w:color="auto" w:fill="C0C0C0"/>
          </w:tcPr>
          <w:p w14:paraId="5DEC65F5" w14:textId="77777777" w:rsidR="005041D5" w:rsidRPr="0009291F" w:rsidRDefault="005041D5" w:rsidP="0009291F">
            <w:pPr>
              <w:spacing w:after="0" w:line="288" w:lineRule="auto"/>
              <w:jc w:val="both"/>
              <w:rPr>
                <w:rFonts w:ascii="Calibri" w:eastAsia="Times New Roman" w:hAnsi="Calibri" w:cs="Calibri"/>
                <w:sz w:val="24"/>
                <w:szCs w:val="24"/>
                <w:lang w:eastAsia="pl-PL"/>
              </w:rPr>
            </w:pPr>
          </w:p>
          <w:p w14:paraId="2980341D" w14:textId="77777777" w:rsidR="00850FE9" w:rsidRPr="0009291F" w:rsidRDefault="00850FE9" w:rsidP="0009291F">
            <w:pPr>
              <w:spacing w:after="0" w:line="288" w:lineRule="auto"/>
              <w:jc w:val="center"/>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Zapytanie ofertowe na realizację zadania pod nazwą:</w:t>
            </w:r>
          </w:p>
          <w:p w14:paraId="281D7D2C" w14:textId="209C476B" w:rsidR="00883A2A" w:rsidRDefault="00F70025" w:rsidP="0009291F">
            <w:pPr>
              <w:spacing w:after="0" w:line="288" w:lineRule="auto"/>
              <w:jc w:val="center"/>
              <w:rPr>
                <w:rFonts w:ascii="Calibri" w:eastAsia="Times New Roman" w:hAnsi="Calibri" w:cs="Calibri"/>
                <w:b/>
                <w:color w:val="000000"/>
                <w:sz w:val="24"/>
                <w:szCs w:val="24"/>
                <w:shd w:val="clear" w:color="auto" w:fill="C0C0C0"/>
                <w:lang w:eastAsia="pl-PL"/>
              </w:rPr>
            </w:pPr>
            <w:r w:rsidRPr="00F70025">
              <w:rPr>
                <w:rFonts w:ascii="Calibri" w:eastAsia="Times New Roman" w:hAnsi="Calibri" w:cs="Calibri"/>
                <w:b/>
                <w:color w:val="000000"/>
                <w:sz w:val="24"/>
                <w:szCs w:val="24"/>
                <w:shd w:val="clear" w:color="auto" w:fill="C0C0C0"/>
                <w:lang w:eastAsia="pl-PL"/>
              </w:rPr>
              <w:t>„Dostawa drobnego sprzętu medycznego i rękawiczek jednorazowych dla Szpitala Nowowiejskiego”</w:t>
            </w:r>
          </w:p>
          <w:p w14:paraId="2CC210CF" w14:textId="77777777" w:rsidR="00F70025" w:rsidRPr="0009291F" w:rsidRDefault="00F70025" w:rsidP="0009291F">
            <w:pPr>
              <w:spacing w:after="0" w:line="288" w:lineRule="auto"/>
              <w:jc w:val="center"/>
              <w:rPr>
                <w:rFonts w:ascii="Calibri" w:eastAsia="Times New Roman" w:hAnsi="Calibri" w:cs="Calibri"/>
                <w:b/>
                <w:color w:val="000000"/>
                <w:sz w:val="24"/>
                <w:szCs w:val="24"/>
                <w:shd w:val="clear" w:color="auto" w:fill="C0C0C0"/>
                <w:lang w:eastAsia="pl-PL"/>
              </w:rPr>
            </w:pPr>
          </w:p>
          <w:p w14:paraId="5275D367" w14:textId="48E39345" w:rsidR="005041D5" w:rsidRPr="0009291F" w:rsidRDefault="00883A2A" w:rsidP="0009291F">
            <w:pPr>
              <w:keepNext/>
              <w:spacing w:after="0" w:line="288" w:lineRule="auto"/>
              <w:jc w:val="center"/>
              <w:rPr>
                <w:rFonts w:ascii="Calibri" w:eastAsia="Times New Roman" w:hAnsi="Calibri" w:cs="Calibri"/>
                <w:sz w:val="24"/>
                <w:szCs w:val="24"/>
                <w:lang w:eastAsia="pl-PL"/>
              </w:rPr>
            </w:pPr>
            <w:r w:rsidRPr="0009291F">
              <w:rPr>
                <w:rFonts w:ascii="Calibri" w:eastAsia="Times New Roman" w:hAnsi="Calibri" w:cs="Calibri"/>
                <w:b/>
                <w:color w:val="000000"/>
                <w:sz w:val="24"/>
                <w:szCs w:val="24"/>
                <w:shd w:val="clear" w:color="auto" w:fill="C0C0C0"/>
                <w:lang w:eastAsia="pl-PL"/>
              </w:rPr>
              <w:t xml:space="preserve">Nie otwierać przed </w:t>
            </w:r>
            <w:r w:rsidR="001D4D9A">
              <w:rPr>
                <w:rFonts w:ascii="Calibri" w:eastAsia="Times New Roman" w:hAnsi="Calibri" w:cs="Calibri"/>
                <w:b/>
                <w:color w:val="000000"/>
                <w:sz w:val="24"/>
                <w:szCs w:val="24"/>
                <w:shd w:val="clear" w:color="auto" w:fill="C0C0C0"/>
                <w:lang w:eastAsia="pl-PL"/>
              </w:rPr>
              <w:t>25.03.</w:t>
            </w:r>
            <w:r w:rsidRPr="0009291F">
              <w:rPr>
                <w:rFonts w:ascii="Calibri" w:eastAsia="Times New Roman" w:hAnsi="Calibri" w:cs="Calibri"/>
                <w:b/>
                <w:color w:val="000000"/>
                <w:sz w:val="24"/>
                <w:szCs w:val="24"/>
                <w:shd w:val="clear" w:color="auto" w:fill="C0C0C0"/>
                <w:lang w:eastAsia="pl-PL"/>
              </w:rPr>
              <w:t xml:space="preserve">2024 r. godz. </w:t>
            </w:r>
            <w:r w:rsidR="001D4D9A">
              <w:rPr>
                <w:rFonts w:ascii="Calibri" w:eastAsia="Times New Roman" w:hAnsi="Calibri" w:cs="Calibri"/>
                <w:b/>
                <w:color w:val="000000"/>
                <w:sz w:val="24"/>
                <w:szCs w:val="24"/>
                <w:shd w:val="clear" w:color="auto" w:fill="C0C0C0"/>
                <w:lang w:eastAsia="pl-PL"/>
              </w:rPr>
              <w:t>10</w:t>
            </w:r>
            <w:r w:rsidRPr="0009291F">
              <w:rPr>
                <w:rFonts w:ascii="Calibri" w:eastAsia="Times New Roman" w:hAnsi="Calibri" w:cs="Calibri"/>
                <w:b/>
                <w:color w:val="000000"/>
                <w:sz w:val="24"/>
                <w:szCs w:val="24"/>
                <w:shd w:val="clear" w:color="auto" w:fill="C0C0C0"/>
                <w:lang w:eastAsia="pl-PL"/>
              </w:rPr>
              <w:t>:30</w:t>
            </w:r>
          </w:p>
        </w:tc>
      </w:tr>
    </w:tbl>
    <w:p w14:paraId="517C8EA1" w14:textId="0D24388F" w:rsidR="005041D5" w:rsidRPr="0009291F" w:rsidRDefault="005041D5" w:rsidP="0009291F">
      <w:pPr>
        <w:spacing w:after="0" w:line="288" w:lineRule="auto"/>
        <w:ind w:firstLine="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oraz winno zawierać nazwę i adres Wykonawcy.</w:t>
      </w:r>
    </w:p>
    <w:p w14:paraId="32788B3C" w14:textId="57E4A6C7"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i oświadczenia składane przez Wykonawcę powinny być sporządzone </w:t>
      </w:r>
      <w:r w:rsidR="00143EEB"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języku polskim. W przypadku załączenia dokumentów sporządzonych w innym języku niż dopuszczony, Wykonawca zobowiązany jest załączyć tłumaczenie na język polski. </w:t>
      </w:r>
    </w:p>
    <w:p w14:paraId="558240FB" w14:textId="62F56280"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Pełnomocnictwo do złożenia oferty musi być złożone w takiej samej formie, jak składana oferta. </w:t>
      </w:r>
    </w:p>
    <w:p w14:paraId="0103C244" w14:textId="2B6E680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Oferty składane wspólnie (konsorcjum, spółka cywilna itp.) Wykonawcy mogą wspólnie ubiegać się o udzielenie zamówienia. Wykonawcy składający ofertę wspólną ustanawiają pełnomocnika do reprezentowania ich w postępowaniu o udzielenie zamówienia albo reprezentowania w postępowaniu i zawarcia umowy. Do oferty wspólnej Wykonawcy dołączają pełnomocnictwo. Pełnomocnik pozostaje w kontakcie z Zamawiającym w toku postępowania i do niego Zamawiający kieruje informacje, korespondencję, itp. Oferta wspólna, składana przez dwóch lub więcej Wykonawców, powinna spełniać następujące wymagania: </w:t>
      </w:r>
    </w:p>
    <w:p w14:paraId="08405F75" w14:textId="56F3BBA0"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oferta wspólna powinna być sporządzona zgodnie z niniejszym zapytaniem ofertowym, </w:t>
      </w:r>
    </w:p>
    <w:p w14:paraId="289ABA30" w14:textId="12E8DD24"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sposób składania dokumentów w ofercie wspólnej: </w:t>
      </w:r>
    </w:p>
    <w:p w14:paraId="52E588A2" w14:textId="3E55DCEF"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dokumenty dotyczące własnej firmy składa każdy z Wykonawców składających ofertę wspólną we własnym imieniu, </w:t>
      </w:r>
    </w:p>
    <w:p w14:paraId="4AB79218" w14:textId="69277E9A" w:rsidR="005041D5" w:rsidRPr="0009291F" w:rsidRDefault="005041D5" w:rsidP="0009291F">
      <w:pPr>
        <w:pStyle w:val="Akapitzlist"/>
        <w:numPr>
          <w:ilvl w:val="0"/>
          <w:numId w:val="1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 xml:space="preserve">dokumenty wspólne takie jak np.: formularz ofertowy, cenowy - składa pełnomocnik Wykonawców w imieniu wszystkich Wykonawców składających ofertę wspólną, </w:t>
      </w:r>
    </w:p>
    <w:p w14:paraId="7F6C7FC7" w14:textId="730C318C" w:rsidR="005041D5" w:rsidRPr="0009291F" w:rsidRDefault="005041D5" w:rsidP="0009291F">
      <w:pPr>
        <w:pStyle w:val="Akapitzlist"/>
        <w:numPr>
          <w:ilvl w:val="0"/>
          <w:numId w:val="15"/>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kopie dokumentów dotyczących każdego z Wykonawców składających ofertę wspólną muszą być poświadczone za zgodność z oryginałem przez osobę lub osoby upoważnione do reprezentowania tych Wykonawców. </w:t>
      </w:r>
    </w:p>
    <w:p w14:paraId="006EE610" w14:textId="00A41B8B"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Przed podpisaniem umowy (w przypadku wygrania postępowania) Wykonawcy składający ofertę wspólną będą mieli obowiązek przedstawić Zamawiającemu umowę konsorcjum, zawierającą, co najmniej: </w:t>
      </w:r>
    </w:p>
    <w:p w14:paraId="397CB586" w14:textId="4A463AB6"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zobowiązanie do realizacji wspólnego przedsięwzięcia gospodarczego obejmującego swoim zakresem realizację przedmiotu zamówienia, </w:t>
      </w:r>
    </w:p>
    <w:p w14:paraId="004CBAFD" w14:textId="42124926"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określenie zakresu działania poszczególnych stron umowy, </w:t>
      </w:r>
    </w:p>
    <w:p w14:paraId="1AAE2AAB" w14:textId="0E4EBA53" w:rsidR="005041D5" w:rsidRPr="0009291F" w:rsidRDefault="005041D5" w:rsidP="0009291F">
      <w:pPr>
        <w:pStyle w:val="Akapitzlist"/>
        <w:numPr>
          <w:ilvl w:val="0"/>
          <w:numId w:val="17"/>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czas obowiązywania umowy, który nie może być krótszy, niż okres obejmujący realizację zamówienia oraz czas trwania gwarancji jakości i rękojmi. </w:t>
      </w:r>
    </w:p>
    <w:p w14:paraId="26A7A2CA" w14:textId="665E1B2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jakichkolwiek wątpliwości, Zamawiający zastrzega sobie możliwość wezwania Wykonawcy do złożenia </w:t>
      </w:r>
      <w:r w:rsidR="009F3BCB" w:rsidRPr="0009291F">
        <w:rPr>
          <w:rFonts w:ascii="Calibri" w:eastAsia="Times New Roman" w:hAnsi="Calibri" w:cs="Calibri"/>
          <w:color w:val="000000"/>
          <w:sz w:val="24"/>
          <w:szCs w:val="24"/>
          <w:lang w:eastAsia="pl-PL"/>
        </w:rPr>
        <w:t>dokumentu,</w:t>
      </w:r>
      <w:r w:rsidRPr="0009291F">
        <w:rPr>
          <w:rFonts w:ascii="Calibri" w:eastAsia="Times New Roman" w:hAnsi="Calibri" w:cs="Calibri"/>
          <w:color w:val="000000"/>
          <w:sz w:val="24"/>
          <w:szCs w:val="24"/>
          <w:lang w:eastAsia="pl-PL"/>
        </w:rPr>
        <w:t xml:space="preserve"> o którym mowa w niniejszym zapytaniu ofertowym</w:t>
      </w:r>
      <w:r w:rsidRPr="0009291F">
        <w:rPr>
          <w:rFonts w:ascii="Calibri" w:eastAsia="Times New Roman" w:hAnsi="Calibri" w:cs="Calibri"/>
          <w:sz w:val="24"/>
          <w:szCs w:val="24"/>
          <w:lang w:eastAsia="pl-PL"/>
        </w:rPr>
        <w:t>.</w:t>
      </w:r>
    </w:p>
    <w:p w14:paraId="081CD7DD" w14:textId="6D56853D" w:rsidR="005041D5" w:rsidRPr="0009291F" w:rsidRDefault="005041D5" w:rsidP="0009291F">
      <w:pPr>
        <w:pStyle w:val="Akapitzlist"/>
        <w:numPr>
          <w:ilvl w:val="1"/>
          <w:numId w:val="13"/>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Przygotowując ofertę, Wykonawca ma obowiązek dokonać wyliczeń zgodnie z tabelą zawartą w formularzu cenowym. </w:t>
      </w:r>
    </w:p>
    <w:p w14:paraId="5591F2FB" w14:textId="4C39D0ED" w:rsidR="005041D5" w:rsidRDefault="005041D5" w:rsidP="0009291F">
      <w:pPr>
        <w:pStyle w:val="Akapitzlist"/>
        <w:numPr>
          <w:ilvl w:val="1"/>
          <w:numId w:val="13"/>
        </w:numPr>
        <w:spacing w:after="0" w:line="288" w:lineRule="auto"/>
        <w:ind w:left="357"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 xml:space="preserve">Wartość brutto sumy wszystkich pozycji tabeli formularza cenowego stanowi cenę oferty, która będzie stanowiła maksymalną wartość umowy zawartej z wybranym Wykonawcą. </w:t>
      </w:r>
    </w:p>
    <w:p w14:paraId="5D76343D" w14:textId="5EF0A634" w:rsidR="005041D5" w:rsidRPr="0009291F" w:rsidRDefault="005041D5" w:rsidP="0009291F">
      <w:pPr>
        <w:spacing w:before="240" w:after="240" w:line="288" w:lineRule="auto"/>
        <w:jc w:val="both"/>
        <w:rPr>
          <w:rFonts w:ascii="Calibri" w:hAnsi="Calibri" w:cs="Calibri"/>
          <w:b/>
          <w:sz w:val="24"/>
          <w:szCs w:val="24"/>
          <w:u w:val="single"/>
        </w:rPr>
      </w:pPr>
      <w:r w:rsidRPr="0009291F">
        <w:rPr>
          <w:rFonts w:ascii="Calibri" w:hAnsi="Calibri" w:cs="Calibri"/>
          <w:b/>
          <w:sz w:val="24"/>
          <w:szCs w:val="24"/>
          <w:u w:val="single"/>
        </w:rPr>
        <w:t>V. PODSTAWY WYKLUCZENIA:</w:t>
      </w:r>
    </w:p>
    <w:p w14:paraId="7DCB7359" w14:textId="5564113C" w:rsidR="000E2E76" w:rsidRPr="0009291F" w:rsidRDefault="000E2E76"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Zamawiający w celu weryfikacji podstaw wykluczenia wymaga złożenia wraz z ofertą oświadczenia Wykonawcy dot. okoliczności wskazanych w ust. </w:t>
      </w:r>
      <w:r w:rsidR="00F70025">
        <w:rPr>
          <w:rFonts w:ascii="Calibri" w:hAnsi="Calibri" w:cs="Calibri"/>
          <w:sz w:val="24"/>
          <w:szCs w:val="24"/>
        </w:rPr>
        <w:t>2</w:t>
      </w:r>
      <w:r w:rsidRPr="0009291F">
        <w:rPr>
          <w:rFonts w:ascii="Calibri" w:hAnsi="Calibri" w:cs="Calibri"/>
          <w:sz w:val="24"/>
          <w:szCs w:val="24"/>
        </w:rPr>
        <w:t xml:space="preserve"> niniejszego rozdziału, zgodnie z wzorem stanowiącym </w:t>
      </w:r>
      <w:r w:rsidRPr="00F70025">
        <w:rPr>
          <w:rFonts w:ascii="Calibri" w:hAnsi="Calibri" w:cs="Calibri"/>
          <w:b/>
          <w:bCs/>
          <w:sz w:val="24"/>
          <w:szCs w:val="24"/>
        </w:rPr>
        <w:t xml:space="preserve">załącznik nr </w:t>
      </w:r>
      <w:r w:rsidR="00F70025">
        <w:rPr>
          <w:rFonts w:ascii="Calibri" w:hAnsi="Calibri" w:cs="Calibri"/>
          <w:b/>
          <w:bCs/>
          <w:sz w:val="24"/>
          <w:szCs w:val="24"/>
        </w:rPr>
        <w:t>4</w:t>
      </w:r>
      <w:r w:rsidRPr="0009291F">
        <w:rPr>
          <w:rFonts w:ascii="Calibri" w:hAnsi="Calibri" w:cs="Calibri"/>
          <w:sz w:val="24"/>
          <w:szCs w:val="24"/>
        </w:rPr>
        <w:t xml:space="preserve"> do </w:t>
      </w:r>
      <w:r w:rsidR="00883A2A" w:rsidRPr="0009291F">
        <w:rPr>
          <w:rFonts w:ascii="Calibri" w:hAnsi="Calibri" w:cs="Calibri"/>
          <w:sz w:val="24"/>
          <w:szCs w:val="24"/>
        </w:rPr>
        <w:t>Z</w:t>
      </w:r>
      <w:r w:rsidRPr="0009291F">
        <w:rPr>
          <w:rFonts w:ascii="Calibri" w:hAnsi="Calibri" w:cs="Calibri"/>
          <w:sz w:val="24"/>
          <w:szCs w:val="24"/>
        </w:rPr>
        <w:t>apytania ofertowego.</w:t>
      </w:r>
    </w:p>
    <w:p w14:paraId="33F235BD" w14:textId="7860805D" w:rsidR="00143EEB" w:rsidRPr="0009291F" w:rsidRDefault="00143EEB" w:rsidP="0009291F">
      <w:pPr>
        <w:widowControl w:val="0"/>
        <w:numPr>
          <w:ilvl w:val="0"/>
          <w:numId w:val="18"/>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Zamawiający informuje, iż w związku z wejściem w życiem z dniem 16.04.2022 r. ustawy                   z dnia 13.04.2022 r. o szczególnych rozwiązaniach w zakresie przeciwdziałania wspieraniu agresji na Ukrainę oraz służących ochronie bezpieczeństwa narodowego </w:t>
      </w:r>
      <w:r w:rsidRPr="0009291F">
        <w:rPr>
          <w:rFonts w:ascii="Calibri" w:eastAsia="Arial" w:hAnsi="Calibri" w:cs="Calibri"/>
          <w:sz w:val="24"/>
          <w:szCs w:val="24"/>
          <w:lang w:eastAsia="pl-PL"/>
        </w:rPr>
        <w:t>(</w:t>
      </w:r>
      <w:r w:rsidRPr="0009291F">
        <w:rPr>
          <w:rFonts w:ascii="Calibri" w:hAnsi="Calibri" w:cs="Calibri"/>
          <w:sz w:val="24"/>
          <w:szCs w:val="24"/>
        </w:rPr>
        <w:t xml:space="preserve">Dz. U. z 2023 r. poz. 1497 i 1859) </w:t>
      </w:r>
      <w:r w:rsidRPr="0009291F">
        <w:rPr>
          <w:rFonts w:ascii="Calibri" w:eastAsia="Times New Roman" w:hAnsi="Calibri" w:cs="Calibri"/>
          <w:sz w:val="24"/>
          <w:szCs w:val="24"/>
          <w:lang w:eastAsia="pl-PL"/>
        </w:rPr>
        <w:t xml:space="preserve">– </w:t>
      </w:r>
      <w:r w:rsidRPr="0009291F">
        <w:rPr>
          <w:rFonts w:ascii="Calibri" w:hAnsi="Calibri" w:cs="Calibri"/>
          <w:sz w:val="24"/>
          <w:szCs w:val="24"/>
        </w:rPr>
        <w:t>dalej zwana „ustawą sankcyjną”</w:t>
      </w:r>
      <w:r w:rsidRPr="0009291F">
        <w:rPr>
          <w:rFonts w:ascii="Calibri" w:eastAsia="Times New Roman" w:hAnsi="Calibri" w:cs="Calibri"/>
          <w:sz w:val="24"/>
          <w:szCs w:val="24"/>
          <w:lang w:eastAsia="pl-PL"/>
        </w:rPr>
        <w:t>, która przewiduje w art. 7 ust. 1 obowiązek wykluczenia z postępowania o udzielenie zamówienia publicznego, wykluczy:</w:t>
      </w:r>
    </w:p>
    <w:p w14:paraId="6E04707E"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wymienionego w wykazach określonych                                      w </w:t>
      </w:r>
      <w:hyperlink r:id="rId15"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6"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wpisanego na listę na podstawie decyzji w sprawie wpisu na listę rozstrzygającej o zastosowaniu środka, </w:t>
      </w:r>
      <w:r w:rsidRPr="0009291F">
        <w:rPr>
          <w:rFonts w:ascii="Calibri" w:eastAsia="Times New Roman" w:hAnsi="Calibri" w:cs="Calibri"/>
          <w:sz w:val="24"/>
          <w:szCs w:val="24"/>
          <w:lang w:eastAsia="pl-PL"/>
        </w:rPr>
        <w:br/>
        <w:t>o którym mowa w art. 1 pkt 3 ustawy sankcyjnej;</w:t>
      </w:r>
    </w:p>
    <w:p w14:paraId="3B5C9400"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beneficjentem rzeczywistym </w:t>
      </w:r>
      <w:r w:rsidRPr="0009291F">
        <w:rPr>
          <w:rFonts w:ascii="Calibri" w:eastAsia="Times New Roman" w:hAnsi="Calibri" w:cs="Calibri"/>
          <w:sz w:val="24"/>
          <w:szCs w:val="24"/>
          <w:lang w:eastAsia="pl-PL"/>
        </w:rPr>
        <w:br/>
        <w:t xml:space="preserve">w rozumieniu </w:t>
      </w:r>
      <w:hyperlink r:id="rId17" w:anchor="/document/18708093?cm=DOCUMENT" w:history="1">
        <w:r w:rsidRPr="0009291F">
          <w:rPr>
            <w:rStyle w:val="Hipercze"/>
            <w:rFonts w:ascii="Calibri" w:eastAsia="Times New Roman" w:hAnsi="Calibri" w:cs="Calibri"/>
            <w:color w:val="auto"/>
            <w:sz w:val="24"/>
            <w:szCs w:val="24"/>
            <w:u w:val="none"/>
            <w:lang w:eastAsia="pl-PL"/>
          </w:rPr>
          <w:t>ustawy</w:t>
        </w:r>
      </w:hyperlink>
      <w:r w:rsidRPr="0009291F">
        <w:rPr>
          <w:rFonts w:ascii="Calibri" w:eastAsia="Times New Roman" w:hAnsi="Calibri" w:cs="Calibri"/>
          <w:sz w:val="24"/>
          <w:szCs w:val="24"/>
          <w:lang w:eastAsia="pl-PL"/>
        </w:rPr>
        <w:t xml:space="preserve"> z dnia 1 marca 2018 r. o przeciwdziałaniu praniu pieniędzy oraz finansowaniu terroryzmu </w:t>
      </w:r>
      <w:r w:rsidRPr="0009291F">
        <w:rPr>
          <w:rFonts w:ascii="Calibri" w:hAnsi="Calibri" w:cs="Calibri"/>
          <w:sz w:val="24"/>
          <w:szCs w:val="24"/>
        </w:rPr>
        <w:t>(Dz. U. z 2023 r. poz. 1124 )</w:t>
      </w:r>
      <w:r w:rsidRPr="0009291F">
        <w:rPr>
          <w:rFonts w:ascii="Calibri" w:eastAsia="Times New Roman" w:hAnsi="Calibri" w:cs="Calibri"/>
          <w:sz w:val="24"/>
          <w:szCs w:val="24"/>
          <w:lang w:eastAsia="pl-PL"/>
        </w:rPr>
        <w:t xml:space="preserve"> jest osoba wymieniona </w:t>
      </w:r>
      <w:r w:rsidRPr="0009291F">
        <w:rPr>
          <w:rFonts w:ascii="Calibri" w:eastAsia="Times New Roman" w:hAnsi="Calibri" w:cs="Calibri"/>
          <w:sz w:val="24"/>
          <w:szCs w:val="24"/>
          <w:lang w:eastAsia="pl-PL"/>
        </w:rPr>
        <w:br/>
        <w:t xml:space="preserve">w wykazach określonych w </w:t>
      </w:r>
      <w:hyperlink r:id="rId18"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19"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t>
      </w:r>
      <w:r w:rsidRPr="0009291F">
        <w:rPr>
          <w:rFonts w:ascii="Calibri" w:eastAsia="Times New Roman" w:hAnsi="Calibri" w:cs="Calibri"/>
          <w:sz w:val="24"/>
          <w:szCs w:val="24"/>
          <w:lang w:eastAsia="pl-PL"/>
        </w:rPr>
        <w:lastRenderedPageBreak/>
        <w:t>wpisana na listę lub będąca takim beneficjentem rzeczywistym od dnia 24 lutego 2022 r., o ile została wpisana na listę na podstawie decyzji w sprawie wpisu na listę rozstrzygającej o zastosowaniu środka, o którym mowa w art. 1 pkt 3 ustawy sankcyjnej;</w:t>
      </w:r>
    </w:p>
    <w:p w14:paraId="69A69226" w14:textId="77777777" w:rsidR="00143EEB" w:rsidRPr="0009291F" w:rsidRDefault="00143EEB" w:rsidP="0009291F">
      <w:pPr>
        <w:widowControl w:val="0"/>
        <w:numPr>
          <w:ilvl w:val="0"/>
          <w:numId w:val="19"/>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wykonawcę oraz uczestnika konkursu, którego jednostką dominującą w rozumieniu </w:t>
      </w:r>
      <w:hyperlink r:id="rId20" w:anchor="/document/16796295?unitId=art(3)ust(1)pkt(37)&amp;cm=DOCUMENT" w:history="1">
        <w:r w:rsidRPr="0009291F">
          <w:rPr>
            <w:rStyle w:val="Hipercze"/>
            <w:rFonts w:ascii="Calibri" w:eastAsia="Times New Roman" w:hAnsi="Calibri" w:cs="Calibri"/>
            <w:color w:val="auto"/>
            <w:sz w:val="24"/>
            <w:szCs w:val="24"/>
            <w:u w:val="none"/>
            <w:lang w:eastAsia="pl-PL"/>
          </w:rPr>
          <w:t>art. 3 ust. 1 pkt 37</w:t>
        </w:r>
      </w:hyperlink>
      <w:r w:rsidRPr="0009291F">
        <w:rPr>
          <w:rFonts w:ascii="Calibri" w:eastAsia="Times New Roman" w:hAnsi="Calibri" w:cs="Calibri"/>
          <w:sz w:val="24"/>
          <w:szCs w:val="24"/>
          <w:lang w:eastAsia="pl-PL"/>
        </w:rPr>
        <w:t xml:space="preserve"> ustawy z dnia 29 września 1994 r. o rachunkowości </w:t>
      </w:r>
      <w:r w:rsidRPr="0009291F">
        <w:rPr>
          <w:rFonts w:ascii="Calibri" w:hAnsi="Calibri" w:cs="Calibri"/>
          <w:sz w:val="24"/>
          <w:szCs w:val="24"/>
        </w:rPr>
        <w:t xml:space="preserve">(Dz. U. z 2023 r. poz. 120) </w:t>
      </w:r>
      <w:r w:rsidRPr="0009291F">
        <w:rPr>
          <w:rFonts w:ascii="Calibri" w:eastAsia="Times New Roman" w:hAnsi="Calibri" w:cs="Calibri"/>
          <w:sz w:val="24"/>
          <w:szCs w:val="24"/>
          <w:lang w:eastAsia="pl-PL"/>
        </w:rPr>
        <w:t xml:space="preserve">jest podmiot wymieniony w wykazach określonych w </w:t>
      </w:r>
      <w:hyperlink r:id="rId21" w:anchor="/document/6760798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765/2006 i </w:t>
      </w:r>
      <w:hyperlink r:id="rId22" w:anchor="/document/68410867?cm=DOCUMENT" w:history="1">
        <w:r w:rsidRPr="0009291F">
          <w:rPr>
            <w:rStyle w:val="Hipercze"/>
            <w:rFonts w:ascii="Calibri" w:eastAsia="Times New Roman" w:hAnsi="Calibri" w:cs="Calibri"/>
            <w:color w:val="auto"/>
            <w:sz w:val="24"/>
            <w:szCs w:val="24"/>
            <w:u w:val="none"/>
            <w:lang w:eastAsia="pl-PL"/>
          </w:rPr>
          <w:t>rozporządzeniu</w:t>
        </w:r>
      </w:hyperlink>
      <w:r w:rsidRPr="0009291F">
        <w:rPr>
          <w:rFonts w:ascii="Calibri" w:eastAsia="Times New Roman" w:hAnsi="Calibri" w:cs="Calibri"/>
          <w:sz w:val="24"/>
          <w:szCs w:val="24"/>
          <w:lang w:eastAsia="pl-PL"/>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2D3D4642" w14:textId="23B529C1" w:rsidR="005041D5" w:rsidRPr="0009291F" w:rsidRDefault="005041D5" w:rsidP="0009291F">
      <w:pPr>
        <w:widowControl w:val="0"/>
        <w:numPr>
          <w:ilvl w:val="0"/>
          <w:numId w:val="18"/>
        </w:numPr>
        <w:suppressAutoHyphen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Zamawiający odrzuca ofertę wykonawcy wykluczonego na podstawie przesłanek wymienionych w ust. </w:t>
      </w:r>
      <w:r w:rsidR="00E969A3">
        <w:rPr>
          <w:rFonts w:ascii="Calibri" w:hAnsi="Calibri" w:cs="Calibri"/>
          <w:sz w:val="24"/>
          <w:szCs w:val="24"/>
        </w:rPr>
        <w:t>2</w:t>
      </w:r>
      <w:r w:rsidRPr="0009291F">
        <w:rPr>
          <w:rFonts w:ascii="Calibri" w:hAnsi="Calibri" w:cs="Calibri"/>
          <w:sz w:val="24"/>
          <w:szCs w:val="24"/>
        </w:rPr>
        <w:t>.</w:t>
      </w:r>
    </w:p>
    <w:p w14:paraId="4BD41ECA"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VI. MIEJSCE I TERMIN ZŁOŻENIA OFERTY</w:t>
      </w:r>
    </w:p>
    <w:p w14:paraId="23AE14CF" w14:textId="2CE2208E" w:rsidR="005041D5" w:rsidRPr="0009291F" w:rsidRDefault="005041D5" w:rsidP="0009291F">
      <w:pPr>
        <w:spacing w:after="0" w:line="288" w:lineRule="auto"/>
        <w:jc w:val="both"/>
        <w:rPr>
          <w:rFonts w:ascii="Calibri" w:eastAsia="Times New Roman" w:hAnsi="Calibri" w:cs="Calibri"/>
          <w:color w:val="000000"/>
          <w:sz w:val="24"/>
          <w:szCs w:val="24"/>
          <w:lang w:eastAsia="pl-PL"/>
        </w:rPr>
      </w:pPr>
      <w:r w:rsidRPr="0009291F">
        <w:rPr>
          <w:rFonts w:ascii="Calibri" w:eastAsia="Times New Roman" w:hAnsi="Calibri" w:cs="Calibri"/>
          <w:sz w:val="24"/>
          <w:szCs w:val="24"/>
          <w:lang w:eastAsia="pl-PL"/>
        </w:rPr>
        <w:t xml:space="preserve">Oferty należy składać </w:t>
      </w:r>
      <w:r w:rsidRPr="0009291F">
        <w:rPr>
          <w:rFonts w:ascii="Calibri" w:eastAsia="Times New Roman" w:hAnsi="Calibri" w:cs="Calibri"/>
          <w:b/>
          <w:bCs/>
          <w:sz w:val="24"/>
          <w:szCs w:val="24"/>
          <w:lang w:eastAsia="pl-PL"/>
        </w:rPr>
        <w:t>do dnia</w:t>
      </w:r>
      <w:r w:rsidR="00953E45" w:rsidRPr="0009291F">
        <w:rPr>
          <w:rFonts w:ascii="Calibri" w:eastAsia="Times New Roman" w:hAnsi="Calibri" w:cs="Calibri"/>
          <w:b/>
          <w:bCs/>
          <w:sz w:val="24"/>
          <w:szCs w:val="24"/>
          <w:lang w:eastAsia="pl-PL"/>
        </w:rPr>
        <w:t xml:space="preserve"> </w:t>
      </w:r>
      <w:r w:rsidR="001D4D9A">
        <w:rPr>
          <w:rFonts w:ascii="Calibri" w:eastAsia="Times New Roman" w:hAnsi="Calibri" w:cs="Calibri"/>
          <w:b/>
          <w:bCs/>
          <w:sz w:val="24"/>
          <w:szCs w:val="24"/>
          <w:lang w:eastAsia="pl-PL"/>
        </w:rPr>
        <w:t>25.03.</w:t>
      </w:r>
      <w:r w:rsidR="00953E45" w:rsidRPr="0009291F">
        <w:rPr>
          <w:rFonts w:ascii="Calibri" w:eastAsia="Times New Roman" w:hAnsi="Calibri" w:cs="Calibri"/>
          <w:b/>
          <w:bCs/>
          <w:sz w:val="24"/>
          <w:szCs w:val="24"/>
          <w:lang w:eastAsia="pl-PL"/>
        </w:rPr>
        <w:t>2024 r.</w:t>
      </w:r>
      <w:r w:rsidR="00670C79" w:rsidRPr="0009291F">
        <w:rPr>
          <w:rFonts w:ascii="Calibri" w:eastAsia="Times New Roman" w:hAnsi="Calibri" w:cs="Calibri"/>
          <w:b/>
          <w:bCs/>
          <w:sz w:val="24"/>
          <w:szCs w:val="24"/>
          <w:lang w:eastAsia="pl-PL"/>
        </w:rPr>
        <w:t xml:space="preserve"> do godz. </w:t>
      </w:r>
      <w:r w:rsidR="001D4D9A">
        <w:rPr>
          <w:rFonts w:ascii="Calibri" w:eastAsia="Times New Roman" w:hAnsi="Calibri" w:cs="Calibri"/>
          <w:b/>
          <w:bCs/>
          <w:sz w:val="24"/>
          <w:szCs w:val="24"/>
          <w:lang w:eastAsia="pl-PL"/>
        </w:rPr>
        <w:t>10</w:t>
      </w:r>
      <w:r w:rsidR="00670C79" w:rsidRPr="0009291F">
        <w:rPr>
          <w:rFonts w:ascii="Calibri" w:eastAsia="Times New Roman" w:hAnsi="Calibri" w:cs="Calibri"/>
          <w:b/>
          <w:bCs/>
          <w:sz w:val="24"/>
          <w:szCs w:val="24"/>
          <w:lang w:eastAsia="pl-PL"/>
        </w:rPr>
        <w:t>:00</w:t>
      </w:r>
      <w:r w:rsidRPr="0009291F">
        <w:rPr>
          <w:rFonts w:ascii="Calibri" w:eastAsia="Times New Roman" w:hAnsi="Calibri" w:cs="Calibri"/>
          <w:b/>
          <w:bCs/>
          <w:color w:val="000000"/>
          <w:sz w:val="24"/>
          <w:szCs w:val="24"/>
          <w:lang w:eastAsia="pl-PL"/>
        </w:rPr>
        <w:t xml:space="preserve"> </w:t>
      </w:r>
      <w:r w:rsidRPr="0009291F">
        <w:rPr>
          <w:rFonts w:ascii="Calibri" w:eastAsia="Times New Roman" w:hAnsi="Calibri" w:cs="Calibri"/>
          <w:color w:val="000000"/>
          <w:sz w:val="24"/>
          <w:szCs w:val="24"/>
          <w:lang w:eastAsia="pl-PL"/>
        </w:rPr>
        <w:t xml:space="preserve">w jednej z form wymienionych </w:t>
      </w:r>
      <w:r w:rsidR="00E63431"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w:t>
      </w:r>
      <w:r w:rsidR="00E63431" w:rsidRPr="0009291F">
        <w:rPr>
          <w:rFonts w:ascii="Calibri" w:eastAsia="Times New Roman" w:hAnsi="Calibri" w:cs="Calibri"/>
          <w:color w:val="000000"/>
          <w:sz w:val="24"/>
          <w:szCs w:val="24"/>
          <w:lang w:eastAsia="pl-PL"/>
        </w:rPr>
        <w:t>Rozdziale</w:t>
      </w:r>
      <w:r w:rsidRPr="0009291F">
        <w:rPr>
          <w:rFonts w:ascii="Calibri" w:eastAsia="Times New Roman" w:hAnsi="Calibri" w:cs="Calibri"/>
          <w:color w:val="000000"/>
          <w:sz w:val="24"/>
          <w:szCs w:val="24"/>
          <w:lang w:eastAsia="pl-PL"/>
        </w:rPr>
        <w:t xml:space="preserve"> IV pkt 1 za pośrednictwem platformy zakupowej Open Nexus lub poczty elektronicznej lub pisemnie na Kancelarię Ogólną Szpitala Nowowiejskiego.</w:t>
      </w:r>
    </w:p>
    <w:p w14:paraId="6F0EC4E2"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u w:val="single"/>
          <w:lang w:eastAsia="pl-PL"/>
        </w:rPr>
        <w:t>VII. TERMIN OTWARCIA OFERT</w:t>
      </w:r>
    </w:p>
    <w:p w14:paraId="24A407E4" w14:textId="64C206C9"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Otwarcie ofert nastąpi</w:t>
      </w:r>
      <w:r w:rsidR="00670C79" w:rsidRPr="0009291F">
        <w:rPr>
          <w:rFonts w:ascii="Calibri" w:eastAsia="Times New Roman" w:hAnsi="Calibri" w:cs="Calibri"/>
          <w:color w:val="000000"/>
          <w:sz w:val="24"/>
          <w:szCs w:val="24"/>
          <w:lang w:eastAsia="pl-PL"/>
        </w:rPr>
        <w:t xml:space="preserve"> </w:t>
      </w:r>
      <w:r w:rsidR="00670C79" w:rsidRPr="0009291F">
        <w:rPr>
          <w:rFonts w:ascii="Calibri" w:eastAsia="Times New Roman" w:hAnsi="Calibri" w:cs="Calibri"/>
          <w:b/>
          <w:bCs/>
          <w:color w:val="000000"/>
          <w:sz w:val="24"/>
          <w:szCs w:val="24"/>
          <w:lang w:eastAsia="pl-PL"/>
        </w:rPr>
        <w:t xml:space="preserve">w dniu </w:t>
      </w:r>
      <w:r w:rsidR="001D4D9A">
        <w:rPr>
          <w:rFonts w:ascii="Calibri" w:eastAsia="Times New Roman" w:hAnsi="Calibri" w:cs="Calibri"/>
          <w:b/>
          <w:bCs/>
          <w:color w:val="000000"/>
          <w:sz w:val="24"/>
          <w:szCs w:val="24"/>
          <w:lang w:eastAsia="pl-PL"/>
        </w:rPr>
        <w:t>25.03.</w:t>
      </w:r>
      <w:r w:rsidR="00953E45" w:rsidRPr="0009291F">
        <w:rPr>
          <w:rFonts w:ascii="Calibri" w:eastAsia="Times New Roman" w:hAnsi="Calibri" w:cs="Calibri"/>
          <w:b/>
          <w:bCs/>
          <w:color w:val="000000"/>
          <w:sz w:val="24"/>
          <w:szCs w:val="24"/>
          <w:lang w:eastAsia="pl-PL"/>
        </w:rPr>
        <w:t>2024 r.</w:t>
      </w:r>
      <w:r w:rsidR="00670C79" w:rsidRPr="0009291F">
        <w:rPr>
          <w:rFonts w:ascii="Calibri" w:eastAsia="Times New Roman" w:hAnsi="Calibri" w:cs="Calibri"/>
          <w:b/>
          <w:bCs/>
          <w:color w:val="000000"/>
          <w:sz w:val="24"/>
          <w:szCs w:val="24"/>
          <w:lang w:eastAsia="pl-PL"/>
        </w:rPr>
        <w:t xml:space="preserve"> po godz. </w:t>
      </w:r>
      <w:r w:rsidR="001D4D9A">
        <w:rPr>
          <w:rFonts w:ascii="Calibri" w:eastAsia="Times New Roman" w:hAnsi="Calibri" w:cs="Calibri"/>
          <w:b/>
          <w:bCs/>
          <w:color w:val="000000"/>
          <w:sz w:val="24"/>
          <w:szCs w:val="24"/>
          <w:lang w:eastAsia="pl-PL"/>
        </w:rPr>
        <w:t>10</w:t>
      </w:r>
      <w:r w:rsidR="00670C79" w:rsidRPr="0009291F">
        <w:rPr>
          <w:rFonts w:ascii="Calibri" w:eastAsia="Times New Roman" w:hAnsi="Calibri" w:cs="Calibri"/>
          <w:b/>
          <w:bCs/>
          <w:color w:val="000000"/>
          <w:sz w:val="24"/>
          <w:szCs w:val="24"/>
          <w:lang w:eastAsia="pl-PL"/>
        </w:rPr>
        <w:t xml:space="preserve">:30, </w:t>
      </w:r>
      <w:r w:rsidR="00F55814" w:rsidRPr="0009291F">
        <w:rPr>
          <w:rFonts w:ascii="Calibri" w:hAnsi="Calibri" w:cs="Calibri"/>
          <w:sz w:val="24"/>
          <w:szCs w:val="24"/>
        </w:rPr>
        <w:t>w siedzibie Zamawiającego, w Dziale Zamówień Publicznych, pok. nr G104.</w:t>
      </w:r>
    </w:p>
    <w:p w14:paraId="0A210351"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VIII. OFERTA WINNA ZAWIERAĆ:</w:t>
      </w:r>
    </w:p>
    <w:p w14:paraId="2F88FAF1" w14:textId="7FA6150D"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Wypełniony i podpisany </w:t>
      </w:r>
      <w:r w:rsidRPr="0009291F">
        <w:rPr>
          <w:rFonts w:ascii="Calibri" w:hAnsi="Calibri" w:cs="Calibri"/>
          <w:b/>
          <w:bCs/>
          <w:sz w:val="24"/>
          <w:szCs w:val="24"/>
        </w:rPr>
        <w:t>formularz oferty</w:t>
      </w:r>
      <w:r w:rsidRPr="0009291F">
        <w:rPr>
          <w:rFonts w:ascii="Calibri" w:hAnsi="Calibri" w:cs="Calibri"/>
          <w:sz w:val="24"/>
          <w:szCs w:val="24"/>
        </w:rPr>
        <w:t xml:space="preserve"> - zgodnie z wzorem stanowiącym </w:t>
      </w:r>
      <w:r w:rsidRPr="0009291F">
        <w:rPr>
          <w:rFonts w:ascii="Calibri" w:hAnsi="Calibri" w:cs="Calibri"/>
          <w:b/>
          <w:bCs/>
          <w:sz w:val="24"/>
          <w:szCs w:val="24"/>
        </w:rPr>
        <w:t xml:space="preserve">załącznik </w:t>
      </w:r>
      <w:r w:rsidRPr="0009291F">
        <w:rPr>
          <w:rFonts w:ascii="Calibri" w:hAnsi="Calibri" w:cs="Calibri"/>
          <w:b/>
          <w:bCs/>
          <w:sz w:val="24"/>
          <w:szCs w:val="24"/>
        </w:rPr>
        <w:br/>
        <w:t xml:space="preserve">nr 1 </w:t>
      </w:r>
      <w:r w:rsidRPr="0009291F">
        <w:rPr>
          <w:rFonts w:ascii="Calibri" w:hAnsi="Calibri" w:cs="Calibri"/>
          <w:sz w:val="24"/>
          <w:szCs w:val="24"/>
        </w:rPr>
        <w:t xml:space="preserve">do </w:t>
      </w:r>
      <w:r w:rsidR="0009291F">
        <w:rPr>
          <w:rFonts w:ascii="Calibri" w:hAnsi="Calibri" w:cs="Calibri"/>
          <w:sz w:val="24"/>
          <w:szCs w:val="24"/>
        </w:rPr>
        <w:t>Zapytania ofertowego.</w:t>
      </w:r>
    </w:p>
    <w:p w14:paraId="350FB217" w14:textId="18D54D43" w:rsidR="005041D5"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Wypełniony i podpisany</w:t>
      </w:r>
      <w:r w:rsidRPr="0009291F">
        <w:rPr>
          <w:rFonts w:ascii="Calibri" w:hAnsi="Calibri" w:cs="Calibri"/>
          <w:b/>
          <w:bCs/>
          <w:sz w:val="24"/>
          <w:szCs w:val="24"/>
        </w:rPr>
        <w:t xml:space="preserve"> formularz </w:t>
      </w:r>
      <w:r w:rsidR="0005736D" w:rsidRPr="0009291F">
        <w:rPr>
          <w:rFonts w:ascii="Calibri" w:hAnsi="Calibri" w:cs="Calibri"/>
          <w:b/>
          <w:bCs/>
          <w:sz w:val="24"/>
          <w:szCs w:val="24"/>
        </w:rPr>
        <w:t xml:space="preserve">asortymentowo - </w:t>
      </w:r>
      <w:r w:rsidRPr="0009291F">
        <w:rPr>
          <w:rFonts w:ascii="Calibri" w:hAnsi="Calibri" w:cs="Calibri"/>
          <w:b/>
          <w:bCs/>
          <w:sz w:val="24"/>
          <w:szCs w:val="24"/>
        </w:rPr>
        <w:t xml:space="preserve">cenowy - </w:t>
      </w:r>
      <w:r w:rsidRPr="0009291F">
        <w:rPr>
          <w:rFonts w:ascii="Calibri" w:hAnsi="Calibri" w:cs="Calibri"/>
          <w:sz w:val="24"/>
          <w:szCs w:val="24"/>
        </w:rPr>
        <w:t>zgodnie z wzorem stanowiącym</w:t>
      </w:r>
      <w:r w:rsidRPr="0009291F">
        <w:rPr>
          <w:rFonts w:ascii="Calibri" w:hAnsi="Calibri" w:cs="Calibri"/>
          <w:b/>
          <w:bCs/>
          <w:sz w:val="24"/>
          <w:szCs w:val="24"/>
        </w:rPr>
        <w:t xml:space="preserve"> załącznik nr 2</w:t>
      </w:r>
      <w:r w:rsidR="00F70025">
        <w:rPr>
          <w:rFonts w:ascii="Calibri" w:hAnsi="Calibri" w:cs="Calibri"/>
          <w:b/>
          <w:bCs/>
          <w:sz w:val="24"/>
          <w:szCs w:val="24"/>
        </w:rPr>
        <w:t>.1 – 2.5</w:t>
      </w:r>
      <w:r w:rsidRPr="0009291F">
        <w:rPr>
          <w:rFonts w:ascii="Calibri" w:hAnsi="Calibri" w:cs="Calibri"/>
          <w:b/>
          <w:bCs/>
          <w:sz w:val="24"/>
          <w:szCs w:val="24"/>
        </w:rPr>
        <w:t xml:space="preserve"> </w:t>
      </w:r>
      <w:r w:rsidR="0009291F">
        <w:rPr>
          <w:rFonts w:ascii="Calibri" w:hAnsi="Calibri" w:cs="Calibri"/>
          <w:sz w:val="24"/>
          <w:szCs w:val="24"/>
        </w:rPr>
        <w:t>do Zapytania ofertowego</w:t>
      </w:r>
      <w:r w:rsidR="00F70025">
        <w:rPr>
          <w:rFonts w:ascii="Calibri" w:hAnsi="Calibri" w:cs="Calibri"/>
          <w:sz w:val="24"/>
          <w:szCs w:val="24"/>
        </w:rPr>
        <w:t xml:space="preserve"> (odpowiednio dla części)</w:t>
      </w:r>
      <w:r w:rsidR="0009291F">
        <w:rPr>
          <w:rFonts w:ascii="Calibri" w:hAnsi="Calibri" w:cs="Calibri"/>
          <w:sz w:val="24"/>
          <w:szCs w:val="24"/>
        </w:rPr>
        <w:t>.</w:t>
      </w:r>
    </w:p>
    <w:p w14:paraId="1B93545B" w14:textId="5AB3B078" w:rsidR="003475C6" w:rsidRPr="0009291F" w:rsidRDefault="003475C6"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3475C6">
        <w:rPr>
          <w:rFonts w:ascii="Calibri" w:hAnsi="Calibri" w:cs="Calibri"/>
          <w:b/>
          <w:bCs/>
          <w:sz w:val="24"/>
          <w:szCs w:val="24"/>
        </w:rPr>
        <w:t>Przedmiotowe środki dowodowe</w:t>
      </w:r>
      <w:r>
        <w:rPr>
          <w:rFonts w:ascii="Calibri" w:hAnsi="Calibri" w:cs="Calibri"/>
          <w:sz w:val="24"/>
          <w:szCs w:val="24"/>
        </w:rPr>
        <w:t>, o których mowa w Rozdziale III ust. 6.</w:t>
      </w:r>
    </w:p>
    <w:p w14:paraId="362FDB39" w14:textId="77777777" w:rsidR="005041D5" w:rsidRPr="0009291F" w:rsidRDefault="005041D5"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Ponadto</w:t>
      </w:r>
      <w:r w:rsidRPr="0009291F">
        <w:rPr>
          <w:rFonts w:ascii="Calibri" w:hAnsi="Calibri" w:cs="Calibri"/>
          <w:b/>
          <w:sz w:val="24"/>
          <w:szCs w:val="24"/>
        </w:rPr>
        <w:t xml:space="preserve"> Zamawiający wymaga załączenia do oferty następujących dokumentów:</w:t>
      </w:r>
    </w:p>
    <w:p w14:paraId="64F9DC64" w14:textId="77777777"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bookmarkStart w:id="10" w:name="_Hlk45188962"/>
      <w:r w:rsidRPr="0009291F">
        <w:rPr>
          <w:rFonts w:ascii="Calibri" w:hAnsi="Calibri" w:cs="Calibri"/>
          <w:sz w:val="24"/>
          <w:szCs w:val="24"/>
        </w:rPr>
        <w:t xml:space="preserve">aktualnego wydruku z Krajowego Rejestru Sądowego lub z Centralnej Ewidencji </w:t>
      </w:r>
      <w:r w:rsidRPr="0009291F">
        <w:rPr>
          <w:rFonts w:ascii="Calibri" w:hAnsi="Calibri" w:cs="Calibri"/>
          <w:sz w:val="24"/>
          <w:szCs w:val="24"/>
        </w:rPr>
        <w:br/>
        <w:t>i Informacji o Działalności Gospodarczej sporządzonego nie wcześniej niż 3 miesiące przed jego złożeniem, jeżeli odrębne przepisy wymagają wpisu do rejestru lub ewidencji,</w:t>
      </w:r>
    </w:p>
    <w:p w14:paraId="6088DB7E" w14:textId="05295394"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t xml:space="preserve">w przypadku, gdy ofertę lub załączone do niej dokumenty podpisuje osoba nieujawniona we właściwym rejestrze lub ewidencji do składania oświadczeń woli </w:t>
      </w:r>
      <w:r w:rsidR="00883A2A" w:rsidRPr="0009291F">
        <w:rPr>
          <w:rFonts w:ascii="Calibri" w:hAnsi="Calibri" w:cs="Calibri"/>
          <w:sz w:val="24"/>
          <w:szCs w:val="24"/>
        </w:rPr>
        <w:br/>
      </w:r>
      <w:r w:rsidRPr="0009291F">
        <w:rPr>
          <w:rFonts w:ascii="Calibri" w:hAnsi="Calibri" w:cs="Calibri"/>
          <w:sz w:val="24"/>
          <w:szCs w:val="24"/>
        </w:rPr>
        <w:t xml:space="preserve">w imieniu Wykonawcy, do oferty należy załączyć pełnomocnictwo, </w:t>
      </w:r>
    </w:p>
    <w:p w14:paraId="7D595194" w14:textId="77777777" w:rsidR="005041D5" w:rsidRPr="0009291F" w:rsidRDefault="005041D5" w:rsidP="0009291F">
      <w:pPr>
        <w:numPr>
          <w:ilvl w:val="1"/>
          <w:numId w:val="3"/>
        </w:numPr>
        <w:spacing w:after="0" w:line="288" w:lineRule="auto"/>
        <w:ind w:left="714" w:hanging="357"/>
        <w:jc w:val="both"/>
        <w:rPr>
          <w:rFonts w:ascii="Calibri" w:hAnsi="Calibri" w:cs="Calibri"/>
          <w:sz w:val="24"/>
          <w:szCs w:val="24"/>
        </w:rPr>
      </w:pPr>
      <w:r w:rsidRPr="0009291F">
        <w:rPr>
          <w:rFonts w:ascii="Calibri" w:hAnsi="Calibri" w:cs="Calibri"/>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bookmarkEnd w:id="10"/>
      <w:r w:rsidRPr="0009291F">
        <w:rPr>
          <w:rFonts w:ascii="Calibri" w:hAnsi="Calibri" w:cs="Calibri"/>
          <w:sz w:val="24"/>
          <w:szCs w:val="24"/>
        </w:rPr>
        <w:t>,</w:t>
      </w:r>
    </w:p>
    <w:p w14:paraId="669B8EAD" w14:textId="040638DA" w:rsidR="005041D5" w:rsidRPr="0009291F" w:rsidRDefault="00E63431" w:rsidP="0009291F">
      <w:pPr>
        <w:numPr>
          <w:ilvl w:val="1"/>
          <w:numId w:val="3"/>
        </w:numPr>
        <w:spacing w:after="0" w:line="288" w:lineRule="auto"/>
        <w:ind w:left="714" w:hanging="357"/>
        <w:jc w:val="both"/>
        <w:rPr>
          <w:rFonts w:ascii="Calibri" w:hAnsi="Calibri" w:cs="Calibri"/>
          <w:bCs/>
          <w:i/>
          <w:iCs/>
          <w:sz w:val="24"/>
          <w:szCs w:val="24"/>
        </w:rPr>
      </w:pPr>
      <w:r w:rsidRPr="0009291F">
        <w:rPr>
          <w:rFonts w:ascii="Calibri" w:hAnsi="Calibri" w:cs="Calibri"/>
          <w:sz w:val="24"/>
          <w:szCs w:val="24"/>
        </w:rPr>
        <w:t xml:space="preserve">oświadczenia Wykonawcy składanego na podstawie art. 7 ust. 1 ustawy z dnia </w:t>
      </w:r>
      <w:r w:rsidR="0005736D" w:rsidRPr="0009291F">
        <w:rPr>
          <w:rFonts w:ascii="Calibri" w:hAnsi="Calibri" w:cs="Calibri"/>
          <w:sz w:val="24"/>
          <w:szCs w:val="24"/>
        </w:rPr>
        <w:t xml:space="preserve">                               </w:t>
      </w:r>
      <w:r w:rsidRPr="0009291F">
        <w:rPr>
          <w:rFonts w:ascii="Calibri" w:hAnsi="Calibri" w:cs="Calibri"/>
          <w:sz w:val="24"/>
          <w:szCs w:val="24"/>
        </w:rPr>
        <w:t xml:space="preserve">  z 13 kwietnia 2022 r. o szczególnych rozwiązaniach w zakresie przeciwdziałania wspieraniu agresji na Ukrainę oraz służących ochronie bezpieczeństwa narodowego, </w:t>
      </w:r>
      <w:r w:rsidR="000264E7" w:rsidRPr="0009291F">
        <w:rPr>
          <w:rFonts w:ascii="Calibri" w:hAnsi="Calibri" w:cs="Calibri"/>
          <w:sz w:val="24"/>
          <w:szCs w:val="24"/>
        </w:rPr>
        <w:br/>
      </w:r>
      <w:r w:rsidRPr="0009291F">
        <w:rPr>
          <w:rFonts w:ascii="Calibri" w:hAnsi="Calibri" w:cs="Calibri"/>
          <w:sz w:val="24"/>
          <w:szCs w:val="24"/>
        </w:rPr>
        <w:t xml:space="preserve">o braku podstaw do wykluczenia z udziału w postępowaniu </w:t>
      </w:r>
      <w:r w:rsidRPr="0009291F">
        <w:rPr>
          <w:rFonts w:ascii="Calibri" w:hAnsi="Calibri" w:cs="Calibri"/>
          <w:bCs/>
          <w:sz w:val="24"/>
          <w:szCs w:val="24"/>
        </w:rPr>
        <w:t xml:space="preserve">- zgodnie z wzorem stanowiącym </w:t>
      </w:r>
      <w:r w:rsidR="005041D5" w:rsidRPr="0009291F">
        <w:rPr>
          <w:rFonts w:ascii="Calibri" w:hAnsi="Calibri" w:cs="Calibri"/>
          <w:b/>
          <w:sz w:val="24"/>
          <w:szCs w:val="24"/>
        </w:rPr>
        <w:t xml:space="preserve">załącznik nr 4 </w:t>
      </w:r>
      <w:r w:rsidR="0009291F">
        <w:rPr>
          <w:rFonts w:ascii="Calibri" w:hAnsi="Calibri" w:cs="Calibri"/>
          <w:bCs/>
          <w:sz w:val="24"/>
          <w:szCs w:val="24"/>
        </w:rPr>
        <w:t>do zapytania ofertowego.</w:t>
      </w:r>
    </w:p>
    <w:p w14:paraId="76367DA2" w14:textId="7DBFA549" w:rsidR="00B30289" w:rsidRPr="0009291F"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Zamawiający nie wzywa do złożenia dokumentów</w:t>
      </w:r>
      <w:r w:rsidR="009F3BCB" w:rsidRPr="0009291F">
        <w:rPr>
          <w:rFonts w:ascii="Calibri" w:hAnsi="Calibri" w:cs="Calibri"/>
          <w:sz w:val="24"/>
          <w:szCs w:val="24"/>
        </w:rPr>
        <w:t>,</w:t>
      </w:r>
      <w:r w:rsidRPr="0009291F">
        <w:rPr>
          <w:rFonts w:ascii="Calibri" w:hAnsi="Calibri" w:cs="Calibri"/>
          <w:sz w:val="24"/>
          <w:szCs w:val="24"/>
        </w:rPr>
        <w:t xml:space="preserve"> o których mowa w ust. 3 pkt 1, jeżeli może je u</w:t>
      </w:r>
      <w:r w:rsidR="00E63431" w:rsidRPr="0009291F">
        <w:rPr>
          <w:rFonts w:ascii="Calibri" w:hAnsi="Calibri" w:cs="Calibri"/>
          <w:sz w:val="24"/>
          <w:szCs w:val="24"/>
        </w:rPr>
        <w:t xml:space="preserve">zyskać za pomocą bezpłatnych </w:t>
      </w:r>
      <w:r w:rsidRPr="0009291F">
        <w:rPr>
          <w:rFonts w:ascii="Calibri" w:hAnsi="Calibri" w:cs="Calibri"/>
          <w:sz w:val="24"/>
          <w:szCs w:val="24"/>
        </w:rPr>
        <w:t xml:space="preserve">i ogólnodostępnych baz danych, w szczególności rejestrów </w:t>
      </w:r>
      <w:r w:rsidR="009F3BCB" w:rsidRPr="0009291F">
        <w:rPr>
          <w:rFonts w:ascii="Calibri" w:hAnsi="Calibri" w:cs="Calibri"/>
          <w:sz w:val="24"/>
          <w:szCs w:val="24"/>
        </w:rPr>
        <w:t>publicznych w</w:t>
      </w:r>
      <w:r w:rsidRPr="0009291F">
        <w:rPr>
          <w:rFonts w:ascii="Calibri" w:hAnsi="Calibri" w:cs="Calibri"/>
          <w:sz w:val="24"/>
          <w:szCs w:val="24"/>
        </w:rPr>
        <w:t xml:space="preserve"> rozumieniu ustawy z dnia 17 lutego 2005 r. o informatyzacji działalności podmiotów realizujących zadania publiczne.</w:t>
      </w:r>
    </w:p>
    <w:p w14:paraId="4D4E3C4A" w14:textId="3DA4AFC9" w:rsidR="00B30289" w:rsidRPr="0009291F" w:rsidRDefault="00B30289" w:rsidP="0009291F">
      <w:pPr>
        <w:numPr>
          <w:ilvl w:val="0"/>
          <w:numId w:val="2"/>
        </w:numPr>
        <w:tabs>
          <w:tab w:val="clear" w:pos="1250"/>
          <w:tab w:val="num" w:pos="426"/>
          <w:tab w:val="num" w:pos="2629"/>
        </w:tabs>
        <w:spacing w:after="0" w:line="288" w:lineRule="auto"/>
        <w:ind w:left="357" w:hanging="357"/>
        <w:jc w:val="both"/>
        <w:rPr>
          <w:rFonts w:ascii="Calibri" w:hAnsi="Calibri" w:cs="Calibri"/>
          <w:sz w:val="24"/>
          <w:szCs w:val="24"/>
        </w:rPr>
      </w:pPr>
      <w:r w:rsidRPr="0009291F">
        <w:rPr>
          <w:rFonts w:ascii="Calibri" w:hAnsi="Calibri" w:cs="Calibri"/>
          <w:sz w:val="24"/>
          <w:szCs w:val="24"/>
        </w:rPr>
        <w:t xml:space="preserve">W przypadku niespełniania określonych w niniejszym Rozdziale warunków oferta Wykonawcy </w:t>
      </w:r>
      <w:r w:rsidR="009F3BCB" w:rsidRPr="0009291F">
        <w:rPr>
          <w:rFonts w:ascii="Calibri" w:hAnsi="Calibri" w:cs="Calibri"/>
          <w:sz w:val="24"/>
          <w:szCs w:val="24"/>
        </w:rPr>
        <w:t>zostanie odrzucona</w:t>
      </w:r>
      <w:r w:rsidRPr="0009291F">
        <w:rPr>
          <w:rFonts w:ascii="Calibri" w:hAnsi="Calibri" w:cs="Calibri"/>
          <w:sz w:val="24"/>
          <w:szCs w:val="24"/>
        </w:rPr>
        <w:t xml:space="preserve"> i nie będzie podlegała ocenie.</w:t>
      </w:r>
    </w:p>
    <w:p w14:paraId="19595B6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 xml:space="preserve">IX. TERMIN WYKONYWANIA </w:t>
      </w:r>
      <w:r w:rsidRPr="0009291F">
        <w:rPr>
          <w:rFonts w:ascii="Calibri" w:eastAsia="Times New Roman" w:hAnsi="Calibri" w:cs="Calibri"/>
          <w:b/>
          <w:bCs/>
          <w:color w:val="000000"/>
          <w:sz w:val="24"/>
          <w:szCs w:val="24"/>
          <w:u w:val="single"/>
          <w:lang w:eastAsia="pl-PL"/>
        </w:rPr>
        <w:t>UMOWY.</w:t>
      </w:r>
    </w:p>
    <w:p w14:paraId="1125CCD6" w14:textId="00D5E7D8" w:rsidR="00262561" w:rsidRPr="0009291F" w:rsidRDefault="005041D5" w:rsidP="0009291F">
      <w:pPr>
        <w:spacing w:after="0" w:line="288" w:lineRule="auto"/>
        <w:jc w:val="both"/>
        <w:rPr>
          <w:rFonts w:ascii="Calibri" w:eastAsia="Times New Roman" w:hAnsi="Calibri" w:cs="Calibri"/>
          <w:b/>
          <w:bCs/>
          <w:sz w:val="24"/>
          <w:szCs w:val="24"/>
          <w:u w:val="single"/>
          <w:lang w:eastAsia="pl-PL"/>
        </w:rPr>
      </w:pPr>
      <w:r w:rsidRPr="0009291F">
        <w:rPr>
          <w:rFonts w:ascii="Calibri" w:eastAsia="Times New Roman" w:hAnsi="Calibri" w:cs="Calibri"/>
          <w:color w:val="000000"/>
          <w:sz w:val="24"/>
          <w:szCs w:val="24"/>
          <w:lang w:eastAsia="pl-PL"/>
        </w:rPr>
        <w:t xml:space="preserve">Zamówienie </w:t>
      </w:r>
      <w:r w:rsidR="00883A2A" w:rsidRPr="0009291F">
        <w:rPr>
          <w:rFonts w:ascii="Calibri" w:eastAsia="Times New Roman" w:hAnsi="Calibri" w:cs="Calibri"/>
          <w:color w:val="000000"/>
          <w:sz w:val="24"/>
          <w:szCs w:val="24"/>
          <w:lang w:eastAsia="pl-PL"/>
        </w:rPr>
        <w:t xml:space="preserve">realizowane będzie </w:t>
      </w:r>
      <w:r w:rsidR="0009217E">
        <w:rPr>
          <w:rFonts w:ascii="Calibri" w:eastAsia="Times New Roman" w:hAnsi="Calibri" w:cs="Calibri"/>
          <w:color w:val="000000"/>
          <w:sz w:val="24"/>
          <w:szCs w:val="24"/>
          <w:lang w:eastAsia="pl-PL"/>
        </w:rPr>
        <w:t>od dnia zawarcia umowy, do dnia 18.03.2025 r.</w:t>
      </w:r>
    </w:p>
    <w:p w14:paraId="6F735B17" w14:textId="261866A0"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 KRYTERIA OCENY OFERT.</w:t>
      </w:r>
    </w:p>
    <w:p w14:paraId="377A7472" w14:textId="418D022C"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Kryterium oceny oferty:</w:t>
      </w:r>
    </w:p>
    <w:p w14:paraId="6FD21340"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lang w:eastAsia="pl-PL"/>
        </w:rPr>
        <w:t xml:space="preserve">Cena 100% </w:t>
      </w:r>
    </w:p>
    <w:p w14:paraId="0EEB239D" w14:textId="3C70CF80"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Pod pojęciem „cena” rozumie się całkowitą cenę brutto </w:t>
      </w:r>
      <w:r w:rsidR="00E63431" w:rsidRPr="0009291F">
        <w:rPr>
          <w:rFonts w:ascii="Calibri" w:eastAsia="Times New Roman" w:hAnsi="Calibri" w:cs="Calibri"/>
          <w:sz w:val="24"/>
          <w:szCs w:val="24"/>
          <w:lang w:eastAsia="pl-PL"/>
        </w:rPr>
        <w:t>za realizację całego zamówienia</w:t>
      </w:r>
      <w:r w:rsidRPr="0009291F">
        <w:rPr>
          <w:rFonts w:ascii="Calibri" w:eastAsia="Times New Roman" w:hAnsi="Calibri" w:cs="Calibri"/>
          <w:sz w:val="24"/>
          <w:szCs w:val="24"/>
          <w:lang w:eastAsia="pl-PL"/>
        </w:rPr>
        <w:t>.</w:t>
      </w:r>
    </w:p>
    <w:p w14:paraId="6DC2018B"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Ocena w ramach kryterium będzie dokonywana według wzoru:</w:t>
      </w:r>
    </w:p>
    <w:p w14:paraId="5E7519FF" w14:textId="77777777" w:rsidR="00E63431" w:rsidRPr="0009291F" w:rsidRDefault="00E63431" w:rsidP="0009291F">
      <w:pPr>
        <w:autoSpaceDN w:val="0"/>
        <w:spacing w:line="288" w:lineRule="auto"/>
        <w:ind w:firstLine="720"/>
        <w:rPr>
          <w:rFonts w:ascii="Calibri" w:eastAsia="Lucida Sans Unicode" w:hAnsi="Calibri" w:cs="Calibri"/>
          <w:kern w:val="3"/>
          <w:sz w:val="24"/>
          <w:szCs w:val="24"/>
          <w:lang w:eastAsia="hi-IN" w:bidi="hi-IN"/>
        </w:rPr>
      </w:pPr>
    </w:p>
    <w:p w14:paraId="4D7322A1" w14:textId="5AA7849F"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 xml:space="preserve">min </w:t>
      </w:r>
      <w:r w:rsidRPr="0009291F">
        <w:rPr>
          <w:rFonts w:ascii="Calibri" w:eastAsia="Lucida Sans Unicode" w:hAnsi="Calibri" w:cs="Calibri"/>
          <w:kern w:val="3"/>
          <w:sz w:val="24"/>
          <w:szCs w:val="24"/>
          <w:lang w:eastAsia="hi-IN" w:bidi="hi-IN"/>
        </w:rPr>
        <w:t xml:space="preserve">     </w:t>
      </w:r>
    </w:p>
    <w:p w14:paraId="55044FE8" w14:textId="73568E8C" w:rsidR="00E63431" w:rsidRPr="0009291F" w:rsidRDefault="00E63431" w:rsidP="0009291F">
      <w:pPr>
        <w:autoSpaceDN w:val="0"/>
        <w:spacing w:after="0" w:line="288" w:lineRule="auto"/>
        <w:ind w:firstLine="720"/>
        <w:rPr>
          <w:rFonts w:ascii="Calibri" w:eastAsia="Lucida Sans Unicode" w:hAnsi="Calibri" w:cs="Calibri"/>
          <w:kern w:val="3"/>
          <w:sz w:val="24"/>
          <w:szCs w:val="24"/>
          <w:lang w:eastAsia="zh-CN" w:bidi="hi-IN"/>
        </w:rPr>
      </w:pPr>
      <w:r w:rsidRPr="0009291F">
        <w:rPr>
          <w:rFonts w:ascii="Calibri" w:eastAsia="HG Mincho Light J" w:hAnsi="Calibri" w:cs="Calibri"/>
          <w:noProof/>
          <w:color w:val="000000"/>
          <w:sz w:val="24"/>
          <w:szCs w:val="24"/>
          <w:lang w:eastAsia="pl-PL"/>
        </w:rPr>
        <mc:AlternateContent>
          <mc:Choice Requires="wps">
            <w:drawing>
              <wp:anchor distT="4294967291" distB="4294967291" distL="114300" distR="114300" simplePos="0" relativeHeight="251659264" behindDoc="0" locked="0" layoutInCell="1" allowOverlap="1" wp14:anchorId="1DF1C090" wp14:editId="4DE5A53A">
                <wp:simplePos x="0" y="0"/>
                <wp:positionH relativeFrom="column">
                  <wp:posOffset>914400</wp:posOffset>
                </wp:positionH>
                <wp:positionV relativeFrom="paragraph">
                  <wp:posOffset>82549</wp:posOffset>
                </wp:positionV>
                <wp:extent cx="457200" cy="0"/>
                <wp:effectExtent l="0" t="0" r="19050" b="190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57200" cy="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411AF5F4" id="_x0000_t32" coordsize="21600,21600" o:spt="32" o:oned="t" path="m,l21600,21600e" filled="f">
                <v:path arrowok="t" fillok="f" o:connecttype="none"/>
                <o:lock v:ext="edit" shapetype="t"/>
              </v:shapetype>
              <v:shape id="Łącznik prosty ze strzałką 1" o:spid="_x0000_s1026" type="#_x0000_t32" style="position:absolute;margin-left:1in;margin-top:6.5pt;width:36pt;height:0;z-index:251659264;visibility:visible;mso-wrap-style:square;mso-width-percent:0;mso-height-percent:0;mso-wrap-distance-left:9pt;mso-wrap-distance-top:.omm;mso-wrap-distance-right:9pt;mso-wrap-distance-bottom:.o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" strokeweight=".26467mm"/>
            </w:pict>
          </mc:Fallback>
        </mc:AlternateContent>
      </w:r>
      <w:r w:rsidRPr="0009291F">
        <w:rPr>
          <w:rFonts w:ascii="Calibri" w:eastAsia="Lucida Sans Unicode" w:hAnsi="Calibri" w:cs="Calibri"/>
          <w:kern w:val="3"/>
          <w:sz w:val="24"/>
          <w:szCs w:val="24"/>
          <w:lang w:eastAsia="hi-IN" w:bidi="hi-IN"/>
        </w:rPr>
        <w:t>W</w:t>
      </w:r>
      <w:r w:rsidRPr="0009291F">
        <w:rPr>
          <w:rFonts w:ascii="Calibri" w:eastAsia="Lucida Sans Unicode" w:hAnsi="Calibri" w:cs="Calibri"/>
          <w:kern w:val="3"/>
          <w:sz w:val="24"/>
          <w:szCs w:val="24"/>
          <w:vertAlign w:val="subscript"/>
          <w:lang w:eastAsia="hi-IN" w:bidi="hi-IN"/>
        </w:rPr>
        <w:t xml:space="preserve"> </w:t>
      </w:r>
      <w:r w:rsidRPr="0009291F">
        <w:rPr>
          <w:rFonts w:ascii="Calibri" w:eastAsia="Lucida Sans Unicode" w:hAnsi="Calibri" w:cs="Calibri"/>
          <w:kern w:val="3"/>
          <w:sz w:val="24"/>
          <w:szCs w:val="24"/>
          <w:lang w:eastAsia="hi-IN" w:bidi="hi-IN"/>
        </w:rPr>
        <w:t xml:space="preserve">  =                      x  100 pkt</w:t>
      </w:r>
    </w:p>
    <w:p w14:paraId="217A53D2" w14:textId="6797BA06" w:rsidR="00E63431" w:rsidRPr="0009291F" w:rsidRDefault="00E63431" w:rsidP="0009291F">
      <w:pPr>
        <w:autoSpaceDN w:val="0"/>
        <w:spacing w:after="0" w:line="288" w:lineRule="auto"/>
        <w:ind w:firstLine="720"/>
        <w:rPr>
          <w:rFonts w:ascii="Calibri" w:eastAsia="Lucida Sans Unicode" w:hAnsi="Calibri" w:cs="Calibri"/>
          <w:color w:val="000000"/>
          <w:kern w:val="3"/>
          <w:sz w:val="24"/>
          <w:szCs w:val="24"/>
          <w:vertAlign w:val="subscript"/>
          <w:lang w:eastAsia="hi-IN" w:bidi="hi-IN"/>
        </w:rPr>
      </w:pPr>
      <w:r w:rsidRPr="0009291F">
        <w:rPr>
          <w:rFonts w:ascii="Calibri" w:eastAsia="Lucida Sans Unicode" w:hAnsi="Calibri" w:cs="Calibri"/>
          <w:kern w:val="3"/>
          <w:sz w:val="24"/>
          <w:szCs w:val="24"/>
          <w:lang w:eastAsia="hi-IN" w:bidi="hi-IN"/>
        </w:rPr>
        <w:t xml:space="preserve">                   C </w:t>
      </w:r>
      <w:r w:rsidRPr="0009291F">
        <w:rPr>
          <w:rFonts w:ascii="Calibri" w:eastAsia="Lucida Sans Unicode" w:hAnsi="Calibri" w:cs="Calibri"/>
          <w:kern w:val="3"/>
          <w:sz w:val="24"/>
          <w:szCs w:val="24"/>
          <w:vertAlign w:val="subscript"/>
          <w:lang w:eastAsia="hi-IN" w:bidi="hi-IN"/>
        </w:rPr>
        <w:t>n</w:t>
      </w:r>
    </w:p>
    <w:p w14:paraId="6CEE5F47" w14:textId="77777777" w:rsidR="00E63431" w:rsidRPr="0009291F" w:rsidRDefault="00E63431" w:rsidP="0009291F">
      <w:pPr>
        <w:autoSpaceDN w:val="0"/>
        <w:spacing w:line="288" w:lineRule="auto"/>
        <w:rPr>
          <w:rFonts w:ascii="Calibri" w:eastAsia="Lucida Sans Unicode" w:hAnsi="Calibri" w:cs="Calibri"/>
          <w:kern w:val="3"/>
          <w:sz w:val="24"/>
          <w:szCs w:val="24"/>
          <w:vertAlign w:val="subscript"/>
          <w:lang w:eastAsia="hi-IN" w:bidi="hi-IN"/>
        </w:rPr>
      </w:pPr>
    </w:p>
    <w:tbl>
      <w:tblPr>
        <w:tblW w:w="10288" w:type="dxa"/>
        <w:tblCellSpacing w:w="0" w:type="dxa"/>
        <w:tblInd w:w="-56" w:type="dxa"/>
        <w:tblLook w:val="04A0" w:firstRow="1" w:lastRow="0" w:firstColumn="1" w:lastColumn="0" w:noHBand="0" w:noVBand="1"/>
      </w:tblPr>
      <w:tblGrid>
        <w:gridCol w:w="742"/>
        <w:gridCol w:w="9546"/>
      </w:tblGrid>
      <w:tr w:rsidR="005041D5" w:rsidRPr="0009291F" w14:paraId="38688EF7" w14:textId="77777777" w:rsidTr="0009291F">
        <w:trPr>
          <w:tblCellSpacing w:w="0" w:type="dxa"/>
        </w:trPr>
        <w:tc>
          <w:tcPr>
            <w:tcW w:w="742" w:type="dxa"/>
            <w:tcMar>
              <w:top w:w="15" w:type="dxa"/>
              <w:left w:w="15" w:type="dxa"/>
              <w:bottom w:w="15" w:type="dxa"/>
              <w:right w:w="15" w:type="dxa"/>
            </w:tcMar>
            <w:hideMark/>
          </w:tcPr>
          <w:p w14:paraId="082A389E" w14:textId="33B7200D"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gdzie:</w:t>
            </w:r>
            <w:r w:rsidR="0009291F">
              <w:rPr>
                <w:rFonts w:ascii="Calibri" w:eastAsia="Times New Roman" w:hAnsi="Calibri" w:cs="Calibri"/>
                <w:sz w:val="24"/>
                <w:szCs w:val="24"/>
                <w:lang w:eastAsia="pl-PL"/>
              </w:rPr>
              <w:t xml:space="preserve">                       </w:t>
            </w:r>
          </w:p>
        </w:tc>
        <w:tc>
          <w:tcPr>
            <w:tcW w:w="9546" w:type="dxa"/>
            <w:tcMar>
              <w:top w:w="15" w:type="dxa"/>
              <w:left w:w="15" w:type="dxa"/>
              <w:bottom w:w="15" w:type="dxa"/>
              <w:right w:w="15" w:type="dxa"/>
            </w:tcMar>
            <w:hideMark/>
          </w:tcPr>
          <w:p w14:paraId="56CAAD56"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 punkty uzyskane za dane kryterium przez Wykonawcę „badanego”,</w:t>
            </w:r>
          </w:p>
        </w:tc>
      </w:tr>
      <w:tr w:rsidR="005041D5" w:rsidRPr="0009291F" w14:paraId="1B75CEC0" w14:textId="77777777" w:rsidTr="0009291F">
        <w:trPr>
          <w:tblCellSpacing w:w="0" w:type="dxa"/>
        </w:trPr>
        <w:tc>
          <w:tcPr>
            <w:tcW w:w="742" w:type="dxa"/>
            <w:tcMar>
              <w:top w:w="15" w:type="dxa"/>
              <w:left w:w="15" w:type="dxa"/>
              <w:bottom w:w="15" w:type="dxa"/>
              <w:right w:w="15" w:type="dxa"/>
            </w:tcMar>
            <w:hideMark/>
          </w:tcPr>
          <w:p w14:paraId="1E416197"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4D4998C0"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min</w:t>
            </w:r>
            <w:proofErr w:type="spellEnd"/>
            <w:r w:rsidRPr="0009291F">
              <w:rPr>
                <w:rFonts w:ascii="Calibri" w:eastAsia="Times New Roman" w:hAnsi="Calibri" w:cs="Calibri"/>
                <w:sz w:val="24"/>
                <w:szCs w:val="24"/>
                <w:vertAlign w:val="subscript"/>
                <w:lang w:eastAsia="pl-PL"/>
              </w:rPr>
              <w:t xml:space="preserve"> </w:t>
            </w:r>
            <w:r w:rsidRPr="0009291F">
              <w:rPr>
                <w:rFonts w:ascii="Calibri" w:eastAsia="Times New Roman" w:hAnsi="Calibri" w:cs="Calibri"/>
                <w:sz w:val="24"/>
                <w:szCs w:val="24"/>
                <w:lang w:eastAsia="pl-PL"/>
              </w:rPr>
              <w:t>- najniższa cena wśród zaproponowanych przez Wykonawców,</w:t>
            </w:r>
          </w:p>
        </w:tc>
      </w:tr>
      <w:tr w:rsidR="005041D5" w:rsidRPr="0009291F" w14:paraId="303071A0" w14:textId="77777777" w:rsidTr="0009291F">
        <w:trPr>
          <w:tblCellSpacing w:w="0" w:type="dxa"/>
        </w:trPr>
        <w:tc>
          <w:tcPr>
            <w:tcW w:w="742" w:type="dxa"/>
            <w:tcMar>
              <w:top w:w="15" w:type="dxa"/>
              <w:left w:w="15" w:type="dxa"/>
              <w:bottom w:w="15" w:type="dxa"/>
              <w:right w:w="15" w:type="dxa"/>
            </w:tcMar>
            <w:hideMark/>
          </w:tcPr>
          <w:p w14:paraId="11895CCA" w14:textId="77777777" w:rsidR="005041D5" w:rsidRPr="0009291F" w:rsidRDefault="005041D5" w:rsidP="0009291F">
            <w:pPr>
              <w:spacing w:after="0" w:line="288" w:lineRule="auto"/>
              <w:rPr>
                <w:rFonts w:ascii="Calibri" w:eastAsia="Times New Roman" w:hAnsi="Calibri" w:cs="Calibri"/>
                <w:sz w:val="24"/>
                <w:szCs w:val="24"/>
                <w:lang w:eastAsia="pl-PL"/>
              </w:rPr>
            </w:pPr>
          </w:p>
        </w:tc>
        <w:tc>
          <w:tcPr>
            <w:tcW w:w="9546" w:type="dxa"/>
            <w:tcMar>
              <w:top w:w="15" w:type="dxa"/>
              <w:left w:w="15" w:type="dxa"/>
              <w:bottom w:w="15" w:type="dxa"/>
              <w:right w:w="15" w:type="dxa"/>
            </w:tcMar>
            <w:hideMark/>
          </w:tcPr>
          <w:p w14:paraId="5DB97E55" w14:textId="77777777" w:rsidR="005041D5" w:rsidRPr="0009291F" w:rsidRDefault="005041D5" w:rsidP="0009291F">
            <w:pPr>
              <w:spacing w:after="0" w:line="288" w:lineRule="auto"/>
              <w:jc w:val="both"/>
              <w:rPr>
                <w:rFonts w:ascii="Calibri" w:eastAsia="Times New Roman" w:hAnsi="Calibri" w:cs="Calibri"/>
                <w:sz w:val="24"/>
                <w:szCs w:val="24"/>
                <w:lang w:eastAsia="pl-PL"/>
              </w:rPr>
            </w:pPr>
            <w:proofErr w:type="spellStart"/>
            <w:r w:rsidRPr="0009291F">
              <w:rPr>
                <w:rFonts w:ascii="Calibri" w:eastAsia="Times New Roman" w:hAnsi="Calibri" w:cs="Calibri"/>
                <w:sz w:val="24"/>
                <w:szCs w:val="24"/>
                <w:lang w:eastAsia="pl-PL"/>
              </w:rPr>
              <w:t>C</w:t>
            </w:r>
            <w:r w:rsidRPr="0009291F">
              <w:rPr>
                <w:rFonts w:ascii="Calibri" w:eastAsia="Times New Roman" w:hAnsi="Calibri" w:cs="Calibri"/>
                <w:sz w:val="24"/>
                <w:szCs w:val="24"/>
                <w:vertAlign w:val="subscript"/>
                <w:lang w:eastAsia="pl-PL"/>
              </w:rPr>
              <w:t>n</w:t>
            </w:r>
            <w:proofErr w:type="spellEnd"/>
            <w:r w:rsidRPr="0009291F">
              <w:rPr>
                <w:rFonts w:ascii="Calibri" w:eastAsia="Times New Roman" w:hAnsi="Calibri" w:cs="Calibri"/>
                <w:sz w:val="24"/>
                <w:szCs w:val="24"/>
                <w:lang w:eastAsia="pl-PL"/>
              </w:rPr>
              <w:t xml:space="preserve"> - cena zaproponowana przez Wykonawcę „badanego”.</w:t>
            </w:r>
          </w:p>
        </w:tc>
      </w:tr>
    </w:tbl>
    <w:p w14:paraId="544698D6"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t>XI. OSOBY UPOWAŻNIONE DO KONTAKTÓW Z WYKONAWCAMI:</w:t>
      </w:r>
    </w:p>
    <w:p w14:paraId="336233C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 zakresie procedury postępowania i</w:t>
      </w:r>
      <w:r w:rsidRPr="0009291F">
        <w:rPr>
          <w:rFonts w:ascii="Calibri" w:eastAsia="Times New Roman" w:hAnsi="Calibri" w:cs="Calibri"/>
          <w:color w:val="000000"/>
          <w:sz w:val="24"/>
          <w:szCs w:val="24"/>
          <w:lang w:eastAsia="pl-PL"/>
        </w:rPr>
        <w:t xml:space="preserve"> przedmiotu zamówienia:</w:t>
      </w:r>
    </w:p>
    <w:p w14:paraId="5968C0DD" w14:textId="7755C554" w:rsidR="005041D5" w:rsidRPr="0009291F" w:rsidRDefault="00883A2A" w:rsidP="00E969A3">
      <w:pPr>
        <w:pStyle w:val="Akapitzlist"/>
        <w:numPr>
          <w:ilvl w:val="0"/>
          <w:numId w:val="20"/>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Iwona Karczmarczyk</w:t>
      </w:r>
      <w:r w:rsidR="00652336" w:rsidRPr="0009291F">
        <w:rPr>
          <w:rFonts w:ascii="Calibri" w:eastAsia="Times New Roman" w:hAnsi="Calibri" w:cs="Calibri"/>
          <w:color w:val="000000"/>
          <w:sz w:val="24"/>
          <w:szCs w:val="24"/>
          <w:lang w:eastAsia="pl-PL"/>
        </w:rPr>
        <w:t>,</w:t>
      </w:r>
    </w:p>
    <w:p w14:paraId="22BBD63F" w14:textId="22BFC416" w:rsidR="005041D5" w:rsidRPr="0009291F" w:rsidRDefault="005041D5" w:rsidP="0009291F">
      <w:pPr>
        <w:spacing w:after="0" w:line="288" w:lineRule="auto"/>
        <w:ind w:left="284" w:firstLine="73"/>
        <w:jc w:val="both"/>
        <w:rPr>
          <w:rStyle w:val="Hipercze"/>
          <w:rFonts w:ascii="Calibri" w:eastAsia="Times New Roman" w:hAnsi="Calibri" w:cs="Calibri"/>
          <w:sz w:val="24"/>
          <w:szCs w:val="24"/>
          <w:lang w:val="en-US" w:eastAsia="pl-PL"/>
        </w:rPr>
      </w:pPr>
      <w:r w:rsidRPr="0009291F">
        <w:rPr>
          <w:rFonts w:ascii="Calibri" w:eastAsia="Times New Roman" w:hAnsi="Calibri" w:cs="Calibri"/>
          <w:color w:val="000000"/>
          <w:sz w:val="24"/>
          <w:szCs w:val="24"/>
          <w:lang w:val="en-US" w:eastAsia="pl-PL"/>
        </w:rPr>
        <w:t>tel. 22 11 65 2</w:t>
      </w:r>
      <w:r w:rsidR="00850FE9" w:rsidRPr="0009291F">
        <w:rPr>
          <w:rFonts w:ascii="Calibri" w:eastAsia="Times New Roman" w:hAnsi="Calibri" w:cs="Calibri"/>
          <w:color w:val="000000"/>
          <w:sz w:val="24"/>
          <w:szCs w:val="24"/>
          <w:lang w:val="en-US" w:eastAsia="pl-PL"/>
        </w:rPr>
        <w:t>59</w:t>
      </w:r>
      <w:r w:rsidRPr="0009291F">
        <w:rPr>
          <w:rFonts w:ascii="Calibri" w:eastAsia="Times New Roman" w:hAnsi="Calibri" w:cs="Calibri"/>
          <w:color w:val="000000"/>
          <w:sz w:val="24"/>
          <w:szCs w:val="24"/>
          <w:lang w:val="en-US" w:eastAsia="pl-PL"/>
        </w:rPr>
        <w:t>, e</w:t>
      </w:r>
      <w:r w:rsidR="00E63431" w:rsidRPr="0009291F">
        <w:rPr>
          <w:rFonts w:ascii="Calibri" w:eastAsia="Times New Roman" w:hAnsi="Calibri" w:cs="Calibri"/>
          <w:color w:val="000000"/>
          <w:sz w:val="24"/>
          <w:szCs w:val="24"/>
          <w:lang w:val="en-US" w:eastAsia="pl-PL"/>
        </w:rPr>
        <w:t>-</w:t>
      </w:r>
      <w:r w:rsidRPr="0009291F">
        <w:rPr>
          <w:rFonts w:ascii="Calibri" w:eastAsia="Times New Roman" w:hAnsi="Calibri" w:cs="Calibri"/>
          <w:color w:val="000000"/>
          <w:sz w:val="24"/>
          <w:szCs w:val="24"/>
          <w:lang w:val="en-US" w:eastAsia="pl-PL"/>
        </w:rPr>
        <w:t>mail:</w:t>
      </w:r>
      <w:r w:rsidR="00850FE9" w:rsidRPr="0009291F">
        <w:rPr>
          <w:rFonts w:ascii="Calibri" w:eastAsia="Times New Roman" w:hAnsi="Calibri" w:cs="Calibri"/>
          <w:color w:val="000000"/>
          <w:sz w:val="24"/>
          <w:szCs w:val="24"/>
          <w:lang w:val="en-US" w:eastAsia="pl-PL"/>
        </w:rPr>
        <w:t xml:space="preserve"> </w:t>
      </w:r>
      <w:hyperlink r:id="rId23" w:history="1">
        <w:r w:rsidR="00883A2A" w:rsidRPr="0009291F">
          <w:rPr>
            <w:rStyle w:val="Hipercze"/>
            <w:rFonts w:ascii="Calibri" w:eastAsia="Times New Roman" w:hAnsi="Calibri" w:cs="Calibri"/>
            <w:sz w:val="24"/>
            <w:szCs w:val="24"/>
            <w:lang w:val="en-US" w:eastAsia="pl-PL"/>
          </w:rPr>
          <w:t>iwona.karczmarczyk@szpitalnowowiejski.pl</w:t>
        </w:r>
      </w:hyperlink>
    </w:p>
    <w:p w14:paraId="4A638E27" w14:textId="644AE44A" w:rsidR="00652336" w:rsidRPr="0009291F" w:rsidRDefault="00E63431" w:rsidP="00E969A3">
      <w:pPr>
        <w:pStyle w:val="Akapitzlist"/>
        <w:numPr>
          <w:ilvl w:val="0"/>
          <w:numId w:val="20"/>
        </w:numPr>
        <w:spacing w:after="0" w:line="288" w:lineRule="auto"/>
        <w:ind w:left="357" w:hanging="357"/>
        <w:jc w:val="both"/>
        <w:rPr>
          <w:rStyle w:val="Hipercze"/>
          <w:rFonts w:ascii="Calibri" w:eastAsia="Times New Roman" w:hAnsi="Calibri" w:cs="Calibri"/>
          <w:color w:val="auto"/>
          <w:sz w:val="24"/>
          <w:szCs w:val="24"/>
          <w:u w:val="none"/>
          <w:lang w:eastAsia="pl-PL"/>
        </w:rPr>
      </w:pPr>
      <w:r w:rsidRPr="0009291F">
        <w:rPr>
          <w:rStyle w:val="Hipercze"/>
          <w:rFonts w:ascii="Calibri" w:eastAsia="Times New Roman" w:hAnsi="Calibri" w:cs="Calibri"/>
          <w:color w:val="auto"/>
          <w:sz w:val="24"/>
          <w:szCs w:val="24"/>
          <w:u w:val="none"/>
          <w:lang w:eastAsia="pl-PL"/>
        </w:rPr>
        <w:t>Ewa Wieczorek</w:t>
      </w:r>
    </w:p>
    <w:p w14:paraId="6E050EBC" w14:textId="5843D060" w:rsidR="00652336" w:rsidRPr="0009291F" w:rsidRDefault="00652336" w:rsidP="0009291F">
      <w:pPr>
        <w:spacing w:after="0" w:line="288" w:lineRule="auto"/>
        <w:ind w:left="392" w:hanging="284"/>
        <w:jc w:val="both"/>
        <w:rPr>
          <w:rFonts w:ascii="Calibri" w:eastAsia="Times New Roman" w:hAnsi="Calibri" w:cs="Calibri"/>
          <w:color w:val="000000"/>
          <w:sz w:val="24"/>
          <w:szCs w:val="24"/>
          <w:lang w:val="en-US" w:eastAsia="pl-PL"/>
        </w:rPr>
      </w:pPr>
      <w:r w:rsidRPr="0009291F">
        <w:rPr>
          <w:rStyle w:val="Hipercze"/>
          <w:rFonts w:ascii="Calibri" w:eastAsia="Times New Roman" w:hAnsi="Calibri" w:cs="Calibri"/>
          <w:color w:val="auto"/>
          <w:sz w:val="24"/>
          <w:szCs w:val="24"/>
          <w:u w:val="none"/>
          <w:lang w:val="en-US" w:eastAsia="pl-PL"/>
        </w:rPr>
        <w:lastRenderedPageBreak/>
        <w:t xml:space="preserve">  </w:t>
      </w:r>
      <w:r w:rsidR="00874F0C" w:rsidRPr="0009291F">
        <w:rPr>
          <w:rStyle w:val="Hipercze"/>
          <w:rFonts w:ascii="Calibri" w:eastAsia="Times New Roman" w:hAnsi="Calibri" w:cs="Calibri"/>
          <w:color w:val="auto"/>
          <w:sz w:val="24"/>
          <w:szCs w:val="24"/>
          <w:u w:val="none"/>
          <w:lang w:val="en-US" w:eastAsia="pl-PL"/>
        </w:rPr>
        <w:tab/>
      </w:r>
      <w:r w:rsidRPr="0009291F">
        <w:rPr>
          <w:rStyle w:val="Hipercze"/>
          <w:rFonts w:ascii="Calibri" w:eastAsia="Times New Roman" w:hAnsi="Calibri" w:cs="Calibri"/>
          <w:color w:val="auto"/>
          <w:sz w:val="24"/>
          <w:szCs w:val="24"/>
          <w:u w:val="none"/>
          <w:lang w:val="en-US" w:eastAsia="pl-PL"/>
        </w:rPr>
        <w:t>tel. 22 1165 349, e</w:t>
      </w:r>
      <w:r w:rsidR="009F3BCB" w:rsidRPr="0009291F">
        <w:rPr>
          <w:rStyle w:val="Hipercze"/>
          <w:rFonts w:ascii="Calibri" w:eastAsia="Times New Roman" w:hAnsi="Calibri" w:cs="Calibri"/>
          <w:color w:val="auto"/>
          <w:sz w:val="24"/>
          <w:szCs w:val="24"/>
          <w:u w:val="none"/>
          <w:lang w:val="en-US" w:eastAsia="pl-PL"/>
        </w:rPr>
        <w:t>-</w:t>
      </w:r>
      <w:r w:rsidRPr="0009291F">
        <w:rPr>
          <w:rStyle w:val="Hipercze"/>
          <w:rFonts w:ascii="Calibri" w:eastAsia="Times New Roman" w:hAnsi="Calibri" w:cs="Calibri"/>
          <w:color w:val="auto"/>
          <w:sz w:val="24"/>
          <w:szCs w:val="24"/>
          <w:u w:val="none"/>
          <w:lang w:val="en-US" w:eastAsia="pl-PL"/>
        </w:rPr>
        <w:t>mail:</w:t>
      </w:r>
      <w:r w:rsidR="00874F0C" w:rsidRPr="0009291F">
        <w:rPr>
          <w:rStyle w:val="Hipercze"/>
          <w:rFonts w:ascii="Calibri" w:eastAsia="Times New Roman" w:hAnsi="Calibri" w:cs="Calibri"/>
          <w:color w:val="auto"/>
          <w:sz w:val="24"/>
          <w:szCs w:val="24"/>
          <w:u w:val="none"/>
          <w:lang w:val="en-US" w:eastAsia="pl-PL"/>
        </w:rPr>
        <w:t xml:space="preserve"> </w:t>
      </w:r>
      <w:r w:rsidRPr="0009291F">
        <w:rPr>
          <w:rStyle w:val="Hipercze"/>
          <w:rFonts w:ascii="Calibri" w:eastAsia="Times New Roman" w:hAnsi="Calibri" w:cs="Calibri"/>
          <w:sz w:val="24"/>
          <w:szCs w:val="24"/>
          <w:lang w:val="en-US" w:eastAsia="pl-PL"/>
        </w:rPr>
        <w:t>dzp@szpitalnowowiejski.pl</w:t>
      </w:r>
    </w:p>
    <w:p w14:paraId="5C9A060B" w14:textId="77777777" w:rsidR="005041D5" w:rsidRPr="0009291F" w:rsidRDefault="005041D5" w:rsidP="0009291F">
      <w:pPr>
        <w:spacing w:before="240" w:after="240" w:line="288" w:lineRule="auto"/>
        <w:jc w:val="both"/>
        <w:rPr>
          <w:rFonts w:ascii="Calibri" w:eastAsia="Times New Roman" w:hAnsi="Calibri" w:cs="Calibri"/>
          <w:sz w:val="24"/>
          <w:szCs w:val="24"/>
          <w:lang w:eastAsia="pl-PL"/>
        </w:rPr>
      </w:pPr>
      <w:r w:rsidRPr="0009291F">
        <w:rPr>
          <w:rFonts w:ascii="Calibri" w:eastAsia="Times New Roman" w:hAnsi="Calibri" w:cs="Calibri"/>
          <w:b/>
          <w:bCs/>
          <w:color w:val="000000"/>
          <w:sz w:val="24"/>
          <w:szCs w:val="24"/>
          <w:u w:val="single"/>
          <w:lang w:eastAsia="pl-PL"/>
        </w:rPr>
        <w:t xml:space="preserve">XII. BADANIA OFERT DOKONA ZESPÓŁ W SKŁADZIE </w:t>
      </w:r>
    </w:p>
    <w:p w14:paraId="7F3CB328" w14:textId="0836B9D4" w:rsidR="005041D5" w:rsidRPr="0009291F" w:rsidRDefault="00F70025"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Katarzyna Piasecka</w:t>
      </w:r>
    </w:p>
    <w:p w14:paraId="128A6C98" w14:textId="14ABA330" w:rsidR="00883A2A" w:rsidRPr="00F70025" w:rsidRDefault="00F70025"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Magdalena Lipska</w:t>
      </w:r>
    </w:p>
    <w:p w14:paraId="74B1EDCC" w14:textId="4A75AE3C" w:rsidR="00F70025" w:rsidRPr="0009291F" w:rsidRDefault="00F70025" w:rsidP="0009291F">
      <w:pPr>
        <w:numPr>
          <w:ilvl w:val="1"/>
          <w:numId w:val="4"/>
        </w:numPr>
        <w:spacing w:after="0" w:line="288" w:lineRule="auto"/>
        <w:ind w:left="357" w:hanging="357"/>
        <w:jc w:val="both"/>
        <w:rPr>
          <w:rFonts w:ascii="Calibri" w:eastAsia="Times New Roman" w:hAnsi="Calibri" w:cs="Calibri"/>
          <w:sz w:val="24"/>
          <w:szCs w:val="24"/>
          <w:lang w:eastAsia="pl-PL"/>
        </w:rPr>
      </w:pPr>
      <w:r>
        <w:rPr>
          <w:rFonts w:ascii="Calibri" w:eastAsia="Times New Roman" w:hAnsi="Calibri" w:cs="Calibri"/>
          <w:color w:val="000000"/>
          <w:sz w:val="24"/>
          <w:szCs w:val="24"/>
          <w:lang w:eastAsia="pl-PL"/>
        </w:rPr>
        <w:t>Beata Goś</w:t>
      </w:r>
    </w:p>
    <w:p w14:paraId="30095BF8" w14:textId="0C76391C" w:rsidR="00670C79" w:rsidRPr="0009291F" w:rsidRDefault="00670C79" w:rsidP="0009291F">
      <w:pPr>
        <w:numPr>
          <w:ilvl w:val="1"/>
          <w:numId w:val="4"/>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Marta Bachańska</w:t>
      </w:r>
    </w:p>
    <w:p w14:paraId="6D777F41" w14:textId="3EB14305" w:rsidR="000D6B75" w:rsidRPr="0009291F" w:rsidRDefault="00874F0C" w:rsidP="0009291F">
      <w:pPr>
        <w:numPr>
          <w:ilvl w:val="1"/>
          <w:numId w:val="4"/>
        </w:numPr>
        <w:spacing w:after="0" w:line="288" w:lineRule="auto"/>
        <w:ind w:left="357" w:hanging="357"/>
        <w:jc w:val="both"/>
        <w:rPr>
          <w:rFonts w:ascii="Calibri" w:eastAsia="Times New Roman" w:hAnsi="Calibri" w:cs="Calibri"/>
          <w:b/>
          <w:bCs/>
          <w:sz w:val="24"/>
          <w:szCs w:val="24"/>
          <w:u w:val="single"/>
          <w:lang w:eastAsia="pl-PL"/>
        </w:rPr>
      </w:pPr>
      <w:r w:rsidRPr="0009291F">
        <w:rPr>
          <w:rFonts w:ascii="Calibri" w:eastAsia="Times New Roman" w:hAnsi="Calibri" w:cs="Calibri"/>
          <w:color w:val="000000"/>
          <w:sz w:val="24"/>
          <w:szCs w:val="24"/>
          <w:lang w:eastAsia="pl-PL"/>
        </w:rPr>
        <w:t>Ewa Wieczorek</w:t>
      </w:r>
    </w:p>
    <w:p w14:paraId="2FC5B31F" w14:textId="0A3B9E67" w:rsidR="005041D5" w:rsidRPr="0009291F" w:rsidRDefault="005041D5" w:rsidP="0009291F">
      <w:pPr>
        <w:spacing w:before="240" w:after="240" w:line="288" w:lineRule="auto"/>
        <w:jc w:val="both"/>
        <w:rPr>
          <w:rFonts w:ascii="Calibri" w:eastAsia="Times New Roman" w:hAnsi="Calibri" w:cs="Calibri"/>
          <w:b/>
          <w:bCs/>
          <w:sz w:val="24"/>
          <w:szCs w:val="24"/>
          <w:u w:val="single"/>
          <w:lang w:eastAsia="pl-PL"/>
        </w:rPr>
      </w:pPr>
      <w:r w:rsidRPr="0009291F">
        <w:rPr>
          <w:rFonts w:ascii="Calibri" w:eastAsia="Times New Roman" w:hAnsi="Calibri" w:cs="Calibri"/>
          <w:b/>
          <w:bCs/>
          <w:sz w:val="24"/>
          <w:szCs w:val="24"/>
          <w:u w:val="single"/>
          <w:lang w:eastAsia="pl-PL"/>
        </w:rPr>
        <w:t>XIII. INFORMACJE UZUPEŁNIAJĄCE</w:t>
      </w:r>
    </w:p>
    <w:p w14:paraId="0EB4824A" w14:textId="28C3D960"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b/>
          <w:bCs/>
          <w:color w:val="000000"/>
          <w:kern w:val="1"/>
          <w:sz w:val="24"/>
          <w:szCs w:val="24"/>
          <w:lang w:eastAsia="ar-SA"/>
        </w:rPr>
      </w:pPr>
      <w:r w:rsidRPr="0009291F">
        <w:rPr>
          <w:rFonts w:ascii="Calibri" w:eastAsia="Arial" w:hAnsi="Calibri" w:cs="Calibri"/>
          <w:b/>
          <w:bCs/>
          <w:color w:val="000000"/>
          <w:kern w:val="1"/>
          <w:sz w:val="24"/>
          <w:szCs w:val="24"/>
          <w:lang w:eastAsia="ar-SA"/>
        </w:rPr>
        <w:t xml:space="preserve">Wykonawca nie może powierzyć wykonania przedmiotu zamówienia tak w całości, jak </w:t>
      </w:r>
      <w:r w:rsidR="00874F0C" w:rsidRPr="0009291F">
        <w:rPr>
          <w:rFonts w:ascii="Calibri" w:eastAsia="Arial" w:hAnsi="Calibri" w:cs="Calibri"/>
          <w:b/>
          <w:bCs/>
          <w:color w:val="000000"/>
          <w:kern w:val="1"/>
          <w:sz w:val="24"/>
          <w:szCs w:val="24"/>
          <w:lang w:eastAsia="ar-SA"/>
        </w:rPr>
        <w:br/>
      </w:r>
      <w:r w:rsidRPr="0009291F">
        <w:rPr>
          <w:rFonts w:ascii="Calibri" w:eastAsia="Arial" w:hAnsi="Calibri" w:cs="Calibri"/>
          <w:b/>
          <w:bCs/>
          <w:color w:val="000000"/>
          <w:kern w:val="1"/>
          <w:sz w:val="24"/>
          <w:szCs w:val="24"/>
          <w:lang w:eastAsia="ar-SA"/>
        </w:rPr>
        <w:t>i w żadnej części osobom trzecim, bez względu na podstawę takiego powierzenia oraz stosunek prawny łączący wykonawcę z osobą trzecią.</w:t>
      </w:r>
    </w:p>
    <w:p w14:paraId="3DF6FF9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HG Mincho Light J" w:hAnsi="Calibri" w:cs="Calibri"/>
          <w:color w:val="000000"/>
          <w:sz w:val="24"/>
          <w:szCs w:val="24"/>
          <w:lang w:eastAsia="ar-SA"/>
        </w:rPr>
      </w:pPr>
      <w:r w:rsidRPr="0009291F">
        <w:rPr>
          <w:rFonts w:ascii="Calibri" w:eastAsia="Arial" w:hAnsi="Calibri" w:cs="Calibri"/>
          <w:color w:val="000000"/>
          <w:kern w:val="1"/>
          <w:sz w:val="24"/>
          <w:szCs w:val="24"/>
          <w:lang w:eastAsia="ar-SA"/>
        </w:rPr>
        <w:t>Zasady poprawiania omyłek w ofertach:</w:t>
      </w:r>
    </w:p>
    <w:p w14:paraId="47B7175F" w14:textId="41C6D780" w:rsidR="007D435A" w:rsidRPr="0009291F" w:rsidRDefault="007D435A"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 przypadku stwierdzenia w ofercie oczywistych omyłek pisarskich, oczywistych omyłek rachunkowych lub innych omyłek polegających na niezgodności oferty </w:t>
      </w:r>
      <w:r w:rsidR="00874F0C" w:rsidRPr="0009291F">
        <w:rPr>
          <w:rFonts w:ascii="Calibri" w:eastAsia="Times New Roman" w:hAnsi="Calibri" w:cs="Calibri"/>
          <w:color w:val="000000"/>
          <w:sz w:val="24"/>
          <w:szCs w:val="24"/>
          <w:lang w:eastAsia="ar-SA"/>
        </w:rPr>
        <w:br/>
      </w:r>
      <w:r w:rsidRPr="0009291F">
        <w:rPr>
          <w:rFonts w:ascii="Calibri" w:eastAsia="Times New Roman" w:hAnsi="Calibri" w:cs="Calibri"/>
          <w:color w:val="000000"/>
          <w:sz w:val="24"/>
          <w:szCs w:val="24"/>
          <w:lang w:eastAsia="ar-SA"/>
        </w:rPr>
        <w:t>z zapytaniem ofertowym, niepowodujących istotnych zmian w treści oferty, Zamawiający poprawi je niezwłocznie zawiadamiając o tym Wykonawcę, którego oferta została poprawiona.</w:t>
      </w:r>
    </w:p>
    <w:p w14:paraId="56086C1B" w14:textId="2B741607" w:rsidR="007D435A" w:rsidRPr="0009291F" w:rsidRDefault="007D435A"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Podanie niewłaściwej stawki podatku VAT będzie traktowane jako błąd </w:t>
      </w:r>
      <w:r w:rsidRPr="0009291F">
        <w:rPr>
          <w:rFonts w:ascii="Calibri" w:eastAsia="Times New Roman" w:hAnsi="Calibri" w:cs="Calibri"/>
          <w:color w:val="000000"/>
          <w:sz w:val="24"/>
          <w:szCs w:val="24"/>
          <w:lang w:eastAsia="ar-SA"/>
        </w:rPr>
        <w:br/>
        <w:t>w obliczeniu ceny i nie będzie podlegało poprawieniu przez Zamawiającego. Oferta, która będzie zawierała tego rodzaju błąd w obliczeniu ceny będzie podlegała odrzuceniu.</w:t>
      </w:r>
    </w:p>
    <w:p w14:paraId="1C28246C" w14:textId="1B1AF64A" w:rsidR="007D435A" w:rsidRPr="0009291F" w:rsidRDefault="007D435A"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sz w:val="24"/>
          <w:szCs w:val="24"/>
          <w:lang w:eastAsia="ar-SA"/>
        </w:rPr>
      </w:pPr>
      <w:r w:rsidRPr="0009291F">
        <w:rPr>
          <w:rFonts w:ascii="Calibri" w:eastAsia="Times New Roman" w:hAnsi="Calibri" w:cs="Calibri"/>
          <w:color w:val="000000"/>
          <w:sz w:val="24"/>
          <w:szCs w:val="24"/>
          <w:lang w:eastAsia="ar-SA"/>
        </w:rPr>
        <w:t xml:space="preserve">W przypadku omyłek rachunkowych w obliczeniu ceny przyjmuje </w:t>
      </w:r>
      <w:r w:rsidR="00794A17" w:rsidRPr="0009291F">
        <w:rPr>
          <w:rFonts w:ascii="Calibri" w:eastAsia="Times New Roman" w:hAnsi="Calibri" w:cs="Calibri"/>
          <w:color w:val="000000"/>
          <w:sz w:val="24"/>
          <w:szCs w:val="24"/>
          <w:lang w:eastAsia="ar-SA"/>
        </w:rPr>
        <w:t>się, że</w:t>
      </w:r>
      <w:r w:rsidRPr="0009291F">
        <w:rPr>
          <w:rFonts w:ascii="Calibri" w:eastAsia="Times New Roman" w:hAnsi="Calibri" w:cs="Calibri"/>
          <w:color w:val="000000"/>
          <w:sz w:val="24"/>
          <w:szCs w:val="24"/>
          <w:lang w:eastAsia="ar-SA"/>
        </w:rPr>
        <w:t xml:space="preserve"> </w:t>
      </w:r>
      <w:r w:rsidRPr="0009291F">
        <w:rPr>
          <w:rFonts w:ascii="Calibri" w:eastAsia="Times New Roman" w:hAnsi="Calibri" w:cs="Calibri"/>
          <w:sz w:val="24"/>
          <w:szCs w:val="24"/>
          <w:lang w:eastAsia="ar-SA"/>
        </w:rPr>
        <w:t>prawidłowo podano cenę jednostkową netto i wówczas Zamawiający dokona poprawy omyłek przyjmując ww</w:t>
      </w:r>
      <w:r w:rsidR="00E3424F">
        <w:rPr>
          <w:rFonts w:ascii="Calibri" w:eastAsia="Times New Roman" w:hAnsi="Calibri" w:cs="Calibri"/>
          <w:sz w:val="24"/>
          <w:szCs w:val="24"/>
          <w:lang w:eastAsia="ar-SA"/>
        </w:rPr>
        <w:t>.</w:t>
      </w:r>
      <w:r w:rsidRPr="0009291F">
        <w:rPr>
          <w:rFonts w:ascii="Calibri" w:eastAsia="Times New Roman" w:hAnsi="Calibri" w:cs="Calibri"/>
          <w:sz w:val="24"/>
          <w:szCs w:val="24"/>
          <w:lang w:eastAsia="ar-SA"/>
        </w:rPr>
        <w:t xml:space="preserve"> cenę jednostkową netto.</w:t>
      </w:r>
    </w:p>
    <w:p w14:paraId="14D6A59E" w14:textId="4E5B38F9" w:rsidR="007D435A" w:rsidRPr="0009291F" w:rsidRDefault="007D435A" w:rsidP="00E969A3">
      <w:pPr>
        <w:pStyle w:val="Akapitzlist"/>
        <w:widowControl w:val="0"/>
        <w:numPr>
          <w:ilvl w:val="0"/>
          <w:numId w:val="21"/>
        </w:numPr>
        <w:suppressAutoHyphens/>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 przypadku rozbieżności ceny podanej cyfrowo i słownie, Zamawiający przyjmie, że prawidłowo podano ten zapis, który wynika z obliczeń zawartych w tabeli formularza asortymentowo – cenowego.</w:t>
      </w:r>
    </w:p>
    <w:p w14:paraId="5B35D42A" w14:textId="4F7A46FF"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A"/>
          <w:kern w:val="1"/>
          <w:sz w:val="24"/>
          <w:szCs w:val="24"/>
          <w:lang w:eastAsia="ar-SA"/>
        </w:rPr>
      </w:pPr>
      <w:r w:rsidRPr="0009291F">
        <w:rPr>
          <w:rFonts w:ascii="Calibri" w:eastAsia="Arial" w:hAnsi="Calibri" w:cs="Calibri"/>
          <w:color w:val="00000A"/>
          <w:kern w:val="1"/>
          <w:sz w:val="24"/>
          <w:szCs w:val="24"/>
          <w:lang w:eastAsia="ar-SA"/>
        </w:rPr>
        <w:t xml:space="preserve">Zamawiający na każdym etapie prowadzenia postępowania zastrzega sobie prawo do wezwania Wykonawcy w celu złożenia wyjaśnień w zakresie treści złożonej oferty lub </w:t>
      </w:r>
      <w:r w:rsidRPr="0009291F">
        <w:rPr>
          <w:rFonts w:ascii="Calibri" w:eastAsia="Arial" w:hAnsi="Calibri" w:cs="Calibri"/>
          <w:color w:val="000000"/>
          <w:kern w:val="1"/>
          <w:sz w:val="24"/>
          <w:szCs w:val="24"/>
          <w:lang w:eastAsia="ar-SA"/>
        </w:rPr>
        <w:t>złożonych</w:t>
      </w:r>
      <w:r w:rsidRPr="0009291F">
        <w:rPr>
          <w:rFonts w:ascii="Calibri" w:eastAsia="Arial" w:hAnsi="Calibri" w:cs="Calibri"/>
          <w:color w:val="00000A"/>
          <w:kern w:val="1"/>
          <w:sz w:val="24"/>
          <w:szCs w:val="24"/>
          <w:lang w:eastAsia="ar-SA"/>
        </w:rPr>
        <w:t xml:space="preserve"> dokumentów, o których mowa w rozdziale </w:t>
      </w:r>
      <w:r w:rsidRPr="0009291F">
        <w:rPr>
          <w:rFonts w:ascii="Calibri" w:eastAsia="Arial" w:hAnsi="Calibri" w:cs="Calibri"/>
          <w:b/>
          <w:bCs/>
          <w:kern w:val="1"/>
          <w:sz w:val="24"/>
          <w:szCs w:val="24"/>
          <w:lang w:eastAsia="ar-SA"/>
        </w:rPr>
        <w:t>VIII,</w:t>
      </w:r>
      <w:r w:rsidRPr="0009291F">
        <w:rPr>
          <w:rFonts w:ascii="Calibri" w:eastAsia="Arial" w:hAnsi="Calibri" w:cs="Calibri"/>
          <w:color w:val="00000A"/>
          <w:kern w:val="1"/>
          <w:sz w:val="24"/>
          <w:szCs w:val="24"/>
          <w:lang w:eastAsia="ar-SA"/>
        </w:rPr>
        <w:t xml:space="preserve"> w określonym przez Zamawiającego terminie. W przypadku </w:t>
      </w:r>
      <w:r w:rsidR="00FC703C" w:rsidRPr="0009291F">
        <w:rPr>
          <w:rFonts w:ascii="Calibri" w:eastAsia="Arial" w:hAnsi="Calibri" w:cs="Calibri"/>
          <w:color w:val="00000A"/>
          <w:kern w:val="1"/>
          <w:sz w:val="24"/>
          <w:szCs w:val="24"/>
          <w:lang w:eastAsia="ar-SA"/>
        </w:rPr>
        <w:t>niezłożenia</w:t>
      </w:r>
      <w:r w:rsidRPr="0009291F">
        <w:rPr>
          <w:rFonts w:ascii="Calibri" w:eastAsia="Arial" w:hAnsi="Calibri" w:cs="Calibri"/>
          <w:color w:val="00000A"/>
          <w:kern w:val="1"/>
          <w:sz w:val="24"/>
          <w:szCs w:val="24"/>
          <w:lang w:eastAsia="ar-SA"/>
        </w:rPr>
        <w:t xml:space="preserve"> przez </w:t>
      </w:r>
      <w:r w:rsidR="00FC703C" w:rsidRPr="0009291F">
        <w:rPr>
          <w:rFonts w:ascii="Calibri" w:eastAsia="Arial" w:hAnsi="Calibri" w:cs="Calibri"/>
          <w:color w:val="00000A"/>
          <w:kern w:val="1"/>
          <w:sz w:val="24"/>
          <w:szCs w:val="24"/>
          <w:lang w:eastAsia="ar-SA"/>
        </w:rPr>
        <w:t>Wykonawcę wyjaśnień lub</w:t>
      </w:r>
      <w:r w:rsidRPr="0009291F">
        <w:rPr>
          <w:rFonts w:ascii="Calibri" w:eastAsia="Arial" w:hAnsi="Calibri" w:cs="Calibri"/>
          <w:color w:val="00000A"/>
          <w:kern w:val="1"/>
          <w:sz w:val="24"/>
          <w:szCs w:val="24"/>
          <w:lang w:eastAsia="ar-SA"/>
        </w:rPr>
        <w:t xml:space="preserve"> jeśli złożone wyjaśnienia nie potwierdzą spełniania wymogów określonych w zapytaniu ofertowym oferta będzie podlegała odrzuceniu.</w:t>
      </w:r>
    </w:p>
    <w:p w14:paraId="3B192B58" w14:textId="31A2B71A" w:rsidR="007D435A"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color w:val="000000"/>
          <w:kern w:val="1"/>
          <w:sz w:val="24"/>
          <w:szCs w:val="24"/>
          <w:lang w:eastAsia="ar-SA"/>
        </w:rPr>
      </w:pPr>
      <w:r w:rsidRPr="0009291F">
        <w:rPr>
          <w:rFonts w:ascii="Calibri" w:eastAsia="Times New Roman" w:hAnsi="Calibri" w:cs="Calibri"/>
          <w:color w:val="00000A"/>
          <w:kern w:val="1"/>
          <w:sz w:val="24"/>
          <w:szCs w:val="24"/>
          <w:lang w:eastAsia="ar-SA"/>
        </w:rPr>
        <w:t xml:space="preserve">Jeżeli </w:t>
      </w:r>
      <w:r w:rsidRPr="0009291F">
        <w:rPr>
          <w:rFonts w:ascii="Calibri" w:eastAsia="Times New Roman" w:hAnsi="Calibri" w:cs="Calibri"/>
          <w:color w:val="000000"/>
          <w:kern w:val="1"/>
          <w:sz w:val="24"/>
          <w:szCs w:val="24"/>
          <w:lang w:eastAsia="ar-SA"/>
        </w:rPr>
        <w:t xml:space="preserve">Wykonawca nie złoży dokumentów o których mowa w rozdz. </w:t>
      </w:r>
      <w:r w:rsidRPr="0009291F">
        <w:rPr>
          <w:rFonts w:ascii="Calibri" w:eastAsia="Times New Roman" w:hAnsi="Calibri" w:cs="Calibri"/>
          <w:b/>
          <w:bCs/>
          <w:color w:val="000000"/>
          <w:kern w:val="1"/>
          <w:sz w:val="24"/>
          <w:szCs w:val="24"/>
          <w:lang w:eastAsia="ar-SA"/>
        </w:rPr>
        <w:t xml:space="preserve">VIII pkt </w:t>
      </w:r>
      <w:r w:rsidR="0009217E">
        <w:rPr>
          <w:rFonts w:ascii="Calibri" w:eastAsia="Times New Roman" w:hAnsi="Calibri" w:cs="Calibri"/>
          <w:b/>
          <w:bCs/>
          <w:color w:val="000000"/>
          <w:kern w:val="1"/>
          <w:sz w:val="24"/>
          <w:szCs w:val="24"/>
          <w:lang w:eastAsia="ar-SA"/>
        </w:rPr>
        <w:t>4</w:t>
      </w:r>
      <w:r w:rsidRPr="0009291F">
        <w:rPr>
          <w:rFonts w:ascii="Calibri" w:eastAsia="Times New Roman" w:hAnsi="Calibri" w:cs="Calibri"/>
          <w:color w:val="000000"/>
          <w:kern w:val="1"/>
          <w:sz w:val="24"/>
          <w:szCs w:val="24"/>
          <w:lang w:eastAsia="ar-SA"/>
        </w:rPr>
        <w:t xml:space="preserve"> </w:t>
      </w:r>
      <w:r w:rsidR="0009291F">
        <w:rPr>
          <w:rFonts w:ascii="Calibri" w:eastAsia="Times New Roman" w:hAnsi="Calibri" w:cs="Calibri"/>
          <w:color w:val="000000"/>
          <w:kern w:val="1"/>
          <w:sz w:val="24"/>
          <w:szCs w:val="24"/>
          <w:lang w:eastAsia="ar-SA"/>
        </w:rPr>
        <w:t>Z</w:t>
      </w:r>
      <w:r w:rsidRPr="0009291F">
        <w:rPr>
          <w:rFonts w:ascii="Calibri" w:eastAsia="Times New Roman" w:hAnsi="Calibri" w:cs="Calibri"/>
          <w:color w:val="000000"/>
          <w:kern w:val="1"/>
          <w:sz w:val="24"/>
          <w:szCs w:val="24"/>
          <w:lang w:eastAsia="ar-SA"/>
        </w:rPr>
        <w:t xml:space="preserve">apytania ofertowego dokumenty są niekompletne, zawierają błędy lub budzą wskazane przez </w:t>
      </w:r>
      <w:r w:rsidRPr="0009291F">
        <w:rPr>
          <w:rFonts w:ascii="Calibri" w:eastAsia="Arial" w:hAnsi="Calibri" w:cs="Calibri"/>
          <w:color w:val="000000"/>
          <w:kern w:val="1"/>
          <w:sz w:val="24"/>
          <w:szCs w:val="24"/>
          <w:lang w:eastAsia="ar-SA"/>
        </w:rPr>
        <w:t>Zamawiającego</w:t>
      </w:r>
      <w:r w:rsidRPr="0009291F">
        <w:rPr>
          <w:rFonts w:ascii="Calibri" w:eastAsia="Times New Roman" w:hAnsi="Calibri" w:cs="Calibri"/>
          <w:color w:val="000000"/>
          <w:kern w:val="1"/>
          <w:sz w:val="24"/>
          <w:szCs w:val="24"/>
          <w:lang w:eastAsia="ar-SA"/>
        </w:rPr>
        <w:t xml:space="preserve"> wątpliwości, Zamawiający zastrzega sobie możliwość do wezwania Wykonawcy, który złożył najkorzystniejszą ofertę cenową, do ich złożenia, uzupełnienia lub </w:t>
      </w:r>
      <w:r w:rsidRPr="0009291F">
        <w:rPr>
          <w:rFonts w:ascii="Calibri" w:eastAsia="Times New Roman" w:hAnsi="Calibri" w:cs="Calibri"/>
          <w:color w:val="000000"/>
          <w:kern w:val="1"/>
          <w:sz w:val="24"/>
          <w:szCs w:val="24"/>
          <w:lang w:eastAsia="ar-SA"/>
        </w:rPr>
        <w:lastRenderedPageBreak/>
        <w:t>poprawienia lub do udzielania wyjaśnień w terminie przez wskazanym przez Zamawiającego, chyba że mimo ich złożenia, uzupełnienia lub poprawienia lub udzielenia wyjaśnień oferta Wykonawcy podlega odrzuceniu z uwagi na niespełnienie wymagań zawartych    w opisie przedmiotu zamówienia.</w:t>
      </w:r>
    </w:p>
    <w:p w14:paraId="4FA0B1E0" w14:textId="77777777"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0"/>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color w:val="000000"/>
          <w:kern w:val="1"/>
          <w:sz w:val="24"/>
          <w:szCs w:val="24"/>
          <w:lang w:eastAsia="ar-SA"/>
        </w:rPr>
        <w:t xml:space="preserve"> Wykonawca nie odpowie na wezwanie, o którym mowa w pkt 4, Zamawiający wezwie kolejnego Wykonawcę z najkorzystniejszą ofertą cenową.</w:t>
      </w:r>
    </w:p>
    <w:p w14:paraId="62D4AF39" w14:textId="69E8294B" w:rsidR="007D435A" w:rsidRPr="0009291F" w:rsidRDefault="007D435A" w:rsidP="0009291F">
      <w:pPr>
        <w:widowControl w:val="0"/>
        <w:numPr>
          <w:ilvl w:val="0"/>
          <w:numId w:val="10"/>
        </w:numPr>
        <w:suppressAutoHyphens/>
        <w:spacing w:after="0" w:line="288" w:lineRule="auto"/>
        <w:ind w:left="357" w:hanging="357"/>
        <w:jc w:val="both"/>
        <w:rPr>
          <w:rFonts w:ascii="Calibri" w:eastAsia="Arial" w:hAnsi="Calibri" w:cs="Calibri"/>
          <w:color w:val="00000A"/>
          <w:kern w:val="1"/>
          <w:sz w:val="24"/>
          <w:szCs w:val="24"/>
          <w:lang w:eastAsia="ar-SA"/>
        </w:rPr>
      </w:pPr>
      <w:r w:rsidRPr="0009291F">
        <w:rPr>
          <w:rFonts w:ascii="Calibri" w:eastAsia="Arial" w:hAnsi="Calibri" w:cs="Calibri"/>
          <w:color w:val="000000"/>
          <w:kern w:val="1"/>
          <w:sz w:val="24"/>
          <w:szCs w:val="24"/>
          <w:lang w:eastAsia="ar-SA"/>
        </w:rPr>
        <w:t>Po wyborze Wykonawcy Zamawiający zastrzega sobie prawo negocjacji</w:t>
      </w:r>
      <w:r w:rsidRPr="0009291F">
        <w:rPr>
          <w:rFonts w:ascii="Calibri" w:eastAsia="Arial" w:hAnsi="Calibri" w:cs="Calibri"/>
          <w:color w:val="00000A"/>
          <w:kern w:val="1"/>
          <w:sz w:val="24"/>
          <w:szCs w:val="24"/>
          <w:lang w:eastAsia="ar-SA"/>
        </w:rPr>
        <w:t xml:space="preserve"> warunków realizacji przedmiotu zamówienia oraz zaoferowanej ceny i upustów.</w:t>
      </w:r>
    </w:p>
    <w:p w14:paraId="73444B86" w14:textId="20000A03" w:rsidR="005041D5" w:rsidRPr="0009291F" w:rsidRDefault="007D435A" w:rsidP="0009291F">
      <w:pPr>
        <w:widowControl w:val="0"/>
        <w:numPr>
          <w:ilvl w:val="0"/>
          <w:numId w:val="10"/>
        </w:numPr>
        <w:suppressAutoHyphens/>
        <w:spacing w:after="0" w:line="288" w:lineRule="auto"/>
        <w:ind w:left="357" w:hanging="357"/>
        <w:jc w:val="both"/>
        <w:rPr>
          <w:rFonts w:ascii="Calibri" w:eastAsia="Times New Roman" w:hAnsi="Calibri" w:cs="Calibri"/>
          <w:b/>
          <w:color w:val="00000A"/>
          <w:kern w:val="1"/>
          <w:sz w:val="24"/>
          <w:szCs w:val="24"/>
          <w:lang w:eastAsia="ar-SA"/>
        </w:rPr>
      </w:pPr>
      <w:r w:rsidRPr="0009291F">
        <w:rPr>
          <w:rFonts w:ascii="Calibri" w:eastAsia="Arial" w:hAnsi="Calibri" w:cs="Calibri"/>
          <w:color w:val="000000"/>
          <w:kern w:val="1"/>
          <w:sz w:val="24"/>
          <w:szCs w:val="24"/>
          <w:lang w:eastAsia="ar-SA"/>
        </w:rPr>
        <w:t>Koszty</w:t>
      </w:r>
      <w:r w:rsidRPr="0009291F">
        <w:rPr>
          <w:rFonts w:ascii="Calibri" w:eastAsia="Arial" w:hAnsi="Calibri" w:cs="Calibri"/>
          <w:color w:val="00000A"/>
          <w:kern w:val="1"/>
          <w:sz w:val="24"/>
          <w:szCs w:val="24"/>
          <w:lang w:eastAsia="ar-SA"/>
        </w:rPr>
        <w:t xml:space="preserve"> przygotowania oferty pokrywa Wykonawca.</w:t>
      </w:r>
    </w:p>
    <w:p w14:paraId="2543DDE5" w14:textId="7B14E959"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złożył ofertę w sposób określony w rozdziale IV ust. 1 </w:t>
      </w:r>
      <w:r w:rsidR="002216EC" w:rsidRPr="0009291F">
        <w:rPr>
          <w:rFonts w:ascii="Calibri" w:eastAsia="Times New Roman" w:hAnsi="Calibri" w:cs="Calibri"/>
          <w:bCs/>
          <w:color w:val="00000A"/>
          <w:kern w:val="1"/>
          <w:sz w:val="24"/>
          <w:szCs w:val="24"/>
          <w:lang w:eastAsia="ar-SA"/>
        </w:rPr>
        <w:t>pkt 1</w:t>
      </w:r>
      <w:r w:rsidRPr="0009291F">
        <w:rPr>
          <w:rFonts w:ascii="Calibri" w:eastAsia="Times New Roman" w:hAnsi="Calibri" w:cs="Calibri"/>
          <w:bCs/>
          <w:color w:val="00000A"/>
          <w:kern w:val="1"/>
          <w:sz w:val="24"/>
          <w:szCs w:val="24"/>
          <w:lang w:eastAsia="ar-SA"/>
        </w:rPr>
        <w:t xml:space="preserve"> Zapytania ofertowego, za pośrednictwem https:// platformazakupowa.pl /</w:t>
      </w:r>
      <w:proofErr w:type="spellStart"/>
      <w:r w:rsidRPr="0009291F">
        <w:rPr>
          <w:rFonts w:ascii="Calibri" w:eastAsia="Times New Roman" w:hAnsi="Calibri" w:cs="Calibri"/>
          <w:bCs/>
          <w:color w:val="00000A"/>
          <w:kern w:val="1"/>
          <w:sz w:val="24"/>
          <w:szCs w:val="24"/>
          <w:lang w:eastAsia="ar-SA"/>
        </w:rPr>
        <w:t>pn</w:t>
      </w:r>
      <w:proofErr w:type="spellEnd"/>
      <w:r w:rsidRPr="0009291F">
        <w:rPr>
          <w:rFonts w:ascii="Calibri" w:eastAsia="Times New Roman" w:hAnsi="Calibri" w:cs="Calibri"/>
          <w:bCs/>
          <w:color w:val="00000A"/>
          <w:kern w:val="1"/>
          <w:sz w:val="24"/>
          <w:szCs w:val="24"/>
          <w:lang w:eastAsia="ar-SA"/>
        </w:rPr>
        <w:t>/</w:t>
      </w:r>
      <w:proofErr w:type="spellStart"/>
      <w:r w:rsidRPr="0009291F">
        <w:rPr>
          <w:rFonts w:ascii="Calibri" w:eastAsia="Times New Roman" w:hAnsi="Calibri" w:cs="Calibri"/>
          <w:bCs/>
          <w:color w:val="00000A"/>
          <w:kern w:val="1"/>
          <w:sz w:val="24"/>
          <w:szCs w:val="24"/>
          <w:lang w:eastAsia="ar-SA"/>
        </w:rPr>
        <w:t>szpitalnowowiejski</w:t>
      </w:r>
      <w:proofErr w:type="spellEnd"/>
      <w:r w:rsidRPr="0009291F">
        <w:rPr>
          <w:rFonts w:ascii="Calibri" w:eastAsia="Times New Roman" w:hAnsi="Calibri" w:cs="Calibri"/>
          <w:bCs/>
          <w:color w:val="00000A"/>
          <w:kern w:val="1"/>
          <w:sz w:val="24"/>
          <w:szCs w:val="24"/>
          <w:lang w:eastAsia="ar-SA"/>
        </w:rPr>
        <w:t xml:space="preserve"> może przed upływem terminu do składania ofert zmienić lub wycofać tę ofertę. Sposób dokonywania zmiany lub wycofania oferty zamieszczono w instrukcji zamieszczonej na stronie internetowej pod adresem: https:// platformazakupowa.pl/strona/45-</w:t>
      </w:r>
      <w:r w:rsidR="00FC703C" w:rsidRPr="0009291F">
        <w:rPr>
          <w:rFonts w:ascii="Calibri" w:eastAsia="Times New Roman" w:hAnsi="Calibri" w:cs="Calibri"/>
          <w:bCs/>
          <w:color w:val="00000A"/>
          <w:kern w:val="1"/>
          <w:sz w:val="24"/>
          <w:szCs w:val="24"/>
          <w:lang w:eastAsia="ar-SA"/>
        </w:rPr>
        <w:t>instrukcje.</w:t>
      </w:r>
    </w:p>
    <w:p w14:paraId="37A46EB6" w14:textId="63D15A94"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Times New Roman" w:hAnsi="Calibri" w:cs="Calibri"/>
          <w:bCs/>
          <w:color w:val="00000A"/>
          <w:kern w:val="1"/>
          <w:sz w:val="24"/>
          <w:szCs w:val="24"/>
          <w:lang w:eastAsia="ar-SA"/>
        </w:rPr>
        <w:t xml:space="preserve">Jeżeli Wykonawca złożył ofertę w sposób określony w rozdziale IV ust. 1 </w:t>
      </w:r>
      <w:r w:rsidR="002216EC" w:rsidRPr="0009291F">
        <w:rPr>
          <w:rFonts w:ascii="Calibri" w:eastAsia="Times New Roman" w:hAnsi="Calibri" w:cs="Calibri"/>
          <w:bCs/>
          <w:color w:val="00000A"/>
          <w:kern w:val="1"/>
          <w:sz w:val="24"/>
          <w:szCs w:val="24"/>
          <w:lang w:eastAsia="ar-SA"/>
        </w:rPr>
        <w:t>pkt 2 i 3</w:t>
      </w:r>
      <w:r w:rsidRPr="0009291F">
        <w:rPr>
          <w:rFonts w:ascii="Calibri" w:eastAsia="Times New Roman" w:hAnsi="Calibri" w:cs="Calibri"/>
          <w:bCs/>
          <w:color w:val="00000A"/>
          <w:kern w:val="1"/>
          <w:sz w:val="24"/>
          <w:szCs w:val="24"/>
          <w:lang w:eastAsia="ar-SA"/>
        </w:rPr>
        <w:t xml:space="preserve"> </w:t>
      </w:r>
      <w:r w:rsidRPr="0009291F">
        <w:rPr>
          <w:rFonts w:ascii="Calibri" w:eastAsia="Arial" w:hAnsi="Calibri" w:cs="Calibri"/>
          <w:color w:val="000000"/>
          <w:kern w:val="1"/>
          <w:sz w:val="24"/>
          <w:szCs w:val="24"/>
          <w:lang w:eastAsia="ar-SA"/>
        </w:rPr>
        <w:t>Zapytania</w:t>
      </w:r>
      <w:r w:rsidRPr="0009291F">
        <w:rPr>
          <w:rFonts w:ascii="Calibri" w:eastAsia="Times New Roman" w:hAnsi="Calibri" w:cs="Calibri"/>
          <w:bCs/>
          <w:color w:val="00000A"/>
          <w:kern w:val="1"/>
          <w:sz w:val="24"/>
          <w:szCs w:val="24"/>
          <w:lang w:eastAsia="ar-SA"/>
        </w:rPr>
        <w:t xml:space="preserve"> ofertowego, może wprowadzić zmiany lub wycofać złożoną ofertę przed upływem terminu składania ofert. W takim przypadku Wykonawca złoży Zamawiającemu zawiadomienie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t xml:space="preserve">w formie odpowiednio elektronicznie za pośrednictwem poczty elektronicznej na adres </w:t>
      </w:r>
      <w:r w:rsidR="00043A5B">
        <w:rPr>
          <w:rFonts w:ascii="Calibri" w:eastAsia="Times New Roman" w:hAnsi="Calibri" w:cs="Calibri"/>
          <w:bCs/>
          <w:color w:val="00000A"/>
          <w:kern w:val="1"/>
          <w:sz w:val="24"/>
          <w:szCs w:val="24"/>
          <w:lang w:eastAsia="ar-SA"/>
        </w:rPr>
        <w:br/>
      </w:r>
      <w:r w:rsidRPr="0009291F">
        <w:rPr>
          <w:rFonts w:ascii="Calibri" w:eastAsia="Times New Roman" w:hAnsi="Calibri" w:cs="Calibri"/>
          <w:bCs/>
          <w:color w:val="00000A"/>
          <w:kern w:val="1"/>
          <w:sz w:val="24"/>
          <w:szCs w:val="24"/>
          <w:lang w:eastAsia="ar-SA"/>
        </w:rPr>
        <w:t xml:space="preserve">e-mail: </w:t>
      </w:r>
      <w:hyperlink r:id="rId24" w:history="1">
        <w:r w:rsidR="002216EC" w:rsidRPr="0009291F">
          <w:rPr>
            <w:rStyle w:val="Hipercze"/>
            <w:rFonts w:ascii="Calibri" w:eastAsia="Times New Roman" w:hAnsi="Calibri" w:cs="Calibri"/>
            <w:bCs/>
            <w:kern w:val="1"/>
            <w:sz w:val="24"/>
            <w:szCs w:val="24"/>
            <w:lang w:eastAsia="ar-SA"/>
          </w:rPr>
          <w:t>dzp@szpitalnowowiejski.pl</w:t>
        </w:r>
      </w:hyperlink>
      <w:r w:rsidR="002216EC" w:rsidRPr="0009291F">
        <w:rPr>
          <w:rFonts w:ascii="Calibri" w:eastAsia="Times New Roman" w:hAnsi="Calibri" w:cs="Calibri"/>
          <w:bCs/>
          <w:color w:val="00000A"/>
          <w:kern w:val="1"/>
          <w:sz w:val="24"/>
          <w:szCs w:val="24"/>
          <w:lang w:eastAsia="ar-SA"/>
        </w:rPr>
        <w:t xml:space="preserve"> </w:t>
      </w:r>
      <w:r w:rsidRPr="0009291F">
        <w:rPr>
          <w:rFonts w:ascii="Calibri" w:eastAsia="Times New Roman" w:hAnsi="Calibri" w:cs="Calibri"/>
          <w:bCs/>
          <w:color w:val="00000A"/>
          <w:kern w:val="1"/>
          <w:sz w:val="24"/>
          <w:szCs w:val="24"/>
          <w:lang w:eastAsia="ar-SA"/>
        </w:rPr>
        <w:t xml:space="preserve">lub pisemnie </w:t>
      </w:r>
      <w:r w:rsidR="002216EC" w:rsidRPr="0009291F">
        <w:rPr>
          <w:rFonts w:ascii="Calibri" w:eastAsia="Times New Roman" w:hAnsi="Calibri" w:cs="Calibri"/>
          <w:bCs/>
          <w:color w:val="00000A"/>
          <w:kern w:val="1"/>
          <w:sz w:val="24"/>
          <w:szCs w:val="24"/>
          <w:lang w:eastAsia="ar-SA"/>
        </w:rPr>
        <w:t>w Kancelarii</w:t>
      </w:r>
      <w:r w:rsidRPr="0009291F">
        <w:rPr>
          <w:rFonts w:ascii="Calibri" w:eastAsia="Times New Roman" w:hAnsi="Calibri" w:cs="Calibri"/>
          <w:bCs/>
          <w:color w:val="00000A"/>
          <w:kern w:val="1"/>
          <w:sz w:val="24"/>
          <w:szCs w:val="24"/>
          <w:lang w:eastAsia="ar-SA"/>
        </w:rPr>
        <w:t xml:space="preserve"> </w:t>
      </w:r>
      <w:r w:rsidR="002216EC" w:rsidRPr="0009291F">
        <w:rPr>
          <w:rFonts w:ascii="Calibri" w:eastAsia="Times New Roman" w:hAnsi="Calibri" w:cs="Calibri"/>
          <w:bCs/>
          <w:color w:val="00000A"/>
          <w:kern w:val="1"/>
          <w:sz w:val="24"/>
          <w:szCs w:val="24"/>
          <w:lang w:eastAsia="ar-SA"/>
        </w:rPr>
        <w:t>Ogólnej</w:t>
      </w:r>
      <w:r w:rsidRPr="0009291F">
        <w:rPr>
          <w:rFonts w:ascii="Calibri" w:eastAsia="Times New Roman" w:hAnsi="Calibri" w:cs="Calibri"/>
          <w:bCs/>
          <w:color w:val="00000A"/>
          <w:kern w:val="1"/>
          <w:sz w:val="24"/>
          <w:szCs w:val="24"/>
          <w:lang w:eastAsia="ar-SA"/>
        </w:rPr>
        <w:t xml:space="preserve"> w pok. 90 Szpitala Nowowiejskiego w Warszawie przy ul. Nowowiejskiej 27 na zasadach określonych odpowiednio w rozdziale IV ust. 9 lub ust. 10 Zapytania ofertowego oraz dodatkowo zawierającym określenie „Zmiana” lub „Wycofanie”.</w:t>
      </w:r>
    </w:p>
    <w:p w14:paraId="5BBA580A" w14:textId="45EF53A3" w:rsidR="00DB1FCF" w:rsidRPr="0009291F" w:rsidRDefault="00DB1FCF" w:rsidP="0009291F">
      <w:pPr>
        <w:widowControl w:val="0"/>
        <w:numPr>
          <w:ilvl w:val="0"/>
          <w:numId w:val="10"/>
        </w:numPr>
        <w:suppressAutoHyphens/>
        <w:spacing w:after="0" w:line="288" w:lineRule="auto"/>
        <w:ind w:left="357" w:hanging="357"/>
        <w:jc w:val="both"/>
        <w:rPr>
          <w:rFonts w:ascii="Calibri" w:eastAsia="Times New Roman" w:hAnsi="Calibri" w:cs="Calibri"/>
          <w:bCs/>
          <w:color w:val="00000A"/>
          <w:kern w:val="1"/>
          <w:sz w:val="24"/>
          <w:szCs w:val="24"/>
          <w:lang w:eastAsia="ar-SA"/>
        </w:rPr>
      </w:pPr>
      <w:r w:rsidRPr="0009291F">
        <w:rPr>
          <w:rFonts w:ascii="Calibri" w:eastAsia="Arial" w:hAnsi="Calibri" w:cs="Calibri"/>
          <w:color w:val="000000"/>
          <w:kern w:val="1"/>
          <w:sz w:val="24"/>
          <w:szCs w:val="24"/>
          <w:lang w:eastAsia="ar-SA"/>
        </w:rPr>
        <w:t>Jeżeli</w:t>
      </w:r>
      <w:r w:rsidRPr="0009291F">
        <w:rPr>
          <w:rFonts w:ascii="Calibri" w:eastAsia="Times New Roman" w:hAnsi="Calibri" w:cs="Calibri"/>
          <w:bCs/>
          <w:color w:val="00000A"/>
          <w:kern w:val="1"/>
          <w:sz w:val="24"/>
          <w:szCs w:val="24"/>
          <w:lang w:eastAsia="ar-SA"/>
        </w:rPr>
        <w:t xml:space="preserve"> Wykonawca, którego oferta została wybrana jako najkorzystniejsza, uchyla się od zawarcia umowy w sprawie zamówienia publicznego albo odstępuje od podpisania </w:t>
      </w:r>
      <w:r w:rsidR="00FC703C" w:rsidRPr="0009291F">
        <w:rPr>
          <w:rFonts w:ascii="Calibri" w:eastAsia="Times New Roman" w:hAnsi="Calibri" w:cs="Calibri"/>
          <w:bCs/>
          <w:color w:val="00000A"/>
          <w:kern w:val="1"/>
          <w:sz w:val="24"/>
          <w:szCs w:val="24"/>
          <w:lang w:eastAsia="ar-SA"/>
        </w:rPr>
        <w:t>umowy Zamawiający</w:t>
      </w:r>
      <w:r w:rsidRPr="0009291F">
        <w:rPr>
          <w:rFonts w:ascii="Calibri" w:eastAsia="Times New Roman" w:hAnsi="Calibri" w:cs="Calibri"/>
          <w:bCs/>
          <w:color w:val="00000A"/>
          <w:kern w:val="1"/>
          <w:sz w:val="24"/>
          <w:szCs w:val="24"/>
          <w:lang w:eastAsia="ar-SA"/>
        </w:rPr>
        <w:t xml:space="preserve"> może dokonać ponownego badania i oceny ofert spośród ofert pozostałych w postępowaniu Wykonawców albo unieważnić postępowanie”.</w:t>
      </w:r>
    </w:p>
    <w:p w14:paraId="1E124AE5" w14:textId="3A204837" w:rsidR="005041D5" w:rsidRPr="0009291F" w:rsidRDefault="005041D5" w:rsidP="0009291F">
      <w:pPr>
        <w:widowControl w:val="0"/>
        <w:numPr>
          <w:ilvl w:val="0"/>
          <w:numId w:val="10"/>
        </w:numPr>
        <w:suppressAutoHyphens/>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b/>
          <w:bCs/>
          <w:color w:val="00000A"/>
          <w:sz w:val="24"/>
          <w:szCs w:val="24"/>
          <w:lang w:eastAsia="pl-PL"/>
        </w:rPr>
        <w:t>Klauzula informacyjna o przetwarzaniu danych osobowych:</w:t>
      </w:r>
    </w:p>
    <w:p w14:paraId="3ECFE65E" w14:textId="718CDBEB"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Szpital Nowowiejski z siedzibą w Warszawie,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r. zwane dalej rozporządzeniem, w odniesieniu do danych osobowych osób fizycznych </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przedsiębiorców), osób fizycznych reprezentujących podmiot biorący udział w postępowaniu o udzielenie zamówienia oraz osób fizycznych wskazanych przez ten podmiot jako osoby do kontaktu, osoby wskazane w ofercie oraz osoby odpowiedzialne za wykonanie umowy w sprawie zamówienia lub wykonywanie czynności w ramach prowadzonego postępowania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i udzielenia zamówienia, podaje następujące informacje:</w:t>
      </w:r>
    </w:p>
    <w:p w14:paraId="48C5804F" w14:textId="15C422B7"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Administratorem jest Samodzielny Wojewódzki Zespół Publicznych Zakładów Psychiatrycznej Opieki Zdrowotnej w Warszawie, ul. Nowowiejska 27, 00-665 Warszawa, reprezentowany przez Cezarego Kostrzewę - Dyrektora Szpitala Nowowiejskiego.</w:t>
      </w:r>
    </w:p>
    <w:p w14:paraId="5BD84092" w14:textId="5D4AB705"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kontaktowe w sprawach dotyczących danych osobowych: e</w:t>
      </w:r>
      <w:r w:rsidR="00874F0C"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mail: </w:t>
      </w:r>
      <w:hyperlink r:id="rId25" w:tgtFrame="_blank" w:history="1">
        <w:r w:rsidRPr="0009291F">
          <w:rPr>
            <w:rStyle w:val="Hipercze"/>
            <w:rFonts w:ascii="Calibri" w:eastAsia="Times New Roman" w:hAnsi="Calibri" w:cs="Calibri"/>
            <w:sz w:val="24"/>
            <w:szCs w:val="24"/>
            <w:lang w:eastAsia="pl-PL"/>
          </w:rPr>
          <w:t>iod@szpitalnowowiejski.pl</w:t>
        </w:r>
      </w:hyperlink>
      <w:r w:rsidRPr="0009291F">
        <w:rPr>
          <w:rFonts w:ascii="Calibri" w:eastAsia="Times New Roman" w:hAnsi="Calibri" w:cs="Calibri"/>
          <w:color w:val="000000"/>
          <w:sz w:val="24"/>
          <w:szCs w:val="24"/>
          <w:lang w:eastAsia="pl-PL"/>
        </w:rPr>
        <w:t xml:space="preserve"> adres do korespondencji: Szpital Nowowiejski, ul. Nowowiejska 27, 00-665 Warszawa. Dane osobowe przetwarzane będą w celu (celach) niezbędnym do wypełnienia obowiązków prawnych ciążących na administratorze, polegających na:</w:t>
      </w:r>
    </w:p>
    <w:p w14:paraId="12321422" w14:textId="47B776D4"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przeprowadzeniu postępowania i udzieleniu zamówienia poprzez zawarcie umowy,</w:t>
      </w:r>
    </w:p>
    <w:p w14:paraId="263B0FD4" w14:textId="3573BEE3"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realizacji zawartej umowy</w:t>
      </w:r>
      <w:r w:rsidR="00796122">
        <w:rPr>
          <w:rFonts w:ascii="Calibri" w:eastAsia="Times New Roman" w:hAnsi="Calibri" w:cs="Calibri"/>
          <w:color w:val="000000"/>
          <w:sz w:val="24"/>
          <w:szCs w:val="24"/>
          <w:lang w:eastAsia="pl-PL"/>
        </w:rPr>
        <w:t>,</w:t>
      </w:r>
    </w:p>
    <w:p w14:paraId="42DB09B0" w14:textId="4E25E4A2"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color w:val="000000"/>
          <w:sz w:val="24"/>
          <w:szCs w:val="24"/>
          <w:lang w:eastAsia="pl-PL"/>
        </w:rPr>
      </w:pPr>
      <w:r w:rsidRPr="0009291F">
        <w:rPr>
          <w:rFonts w:ascii="Calibri" w:eastAsia="Times New Roman" w:hAnsi="Calibri" w:cs="Calibri"/>
          <w:color w:val="000000"/>
          <w:sz w:val="24"/>
          <w:szCs w:val="24"/>
          <w:lang w:eastAsia="pl-PL"/>
        </w:rPr>
        <w:t>obsługi wynagrodzenia i innych świadczeń</w:t>
      </w:r>
      <w:r w:rsidR="00796122">
        <w:rPr>
          <w:rFonts w:ascii="Calibri" w:eastAsia="Times New Roman" w:hAnsi="Calibri" w:cs="Calibri"/>
          <w:color w:val="000000"/>
          <w:sz w:val="24"/>
          <w:szCs w:val="24"/>
          <w:lang w:eastAsia="pl-PL"/>
        </w:rPr>
        <w:t>,</w:t>
      </w:r>
    </w:p>
    <w:p w14:paraId="680F7E53" w14:textId="7728C85C"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zapewnienia bezpieczeństwa i ochrony mienia poprzez monitoring wizyjny</w:t>
      </w:r>
      <w:r w:rsidR="00796122">
        <w:rPr>
          <w:rFonts w:ascii="Calibri" w:eastAsia="Times New Roman" w:hAnsi="Calibri" w:cs="Calibri"/>
          <w:color w:val="000000"/>
          <w:sz w:val="24"/>
          <w:szCs w:val="24"/>
          <w:lang w:eastAsia="pl-PL"/>
        </w:rPr>
        <w:t>,</w:t>
      </w:r>
    </w:p>
    <w:p w14:paraId="356E2ABE" w14:textId="3E633EF2"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ustalenia, dochodzenia lub obrony roszczeń</w:t>
      </w:r>
      <w:r w:rsidR="00796122">
        <w:rPr>
          <w:rFonts w:ascii="Calibri" w:eastAsia="Times New Roman" w:hAnsi="Calibri" w:cs="Calibri"/>
          <w:color w:val="000000"/>
          <w:sz w:val="24"/>
          <w:szCs w:val="24"/>
          <w:lang w:eastAsia="pl-PL"/>
        </w:rPr>
        <w:t>,</w:t>
      </w:r>
    </w:p>
    <w:p w14:paraId="5E6A86C6" w14:textId="6C88CF24" w:rsidR="005041D5" w:rsidRPr="0009291F" w:rsidRDefault="005041D5" w:rsidP="00E969A3">
      <w:pPr>
        <w:pStyle w:val="Akapitzlist"/>
        <w:numPr>
          <w:ilvl w:val="0"/>
          <w:numId w:val="23"/>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sprawozdawczych, statystycznych, archiwalnych oraz innych wynikających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z obowiązujących przepisów prawa.</w:t>
      </w:r>
    </w:p>
    <w:p w14:paraId="0D97D3F4"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Kategoria przetwarzanych danych:</w:t>
      </w:r>
    </w:p>
    <w:p w14:paraId="14AAE5CD" w14:textId="43DDC5C0"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 związku z prowadzonym postępowaniem o udzielenie zamówienia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 xml:space="preserve">(w szczególności w formularzu ofertowym, wniosku o dopuszczenie do udziału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postepowaniu, wykazie osób lub innych dokumentach składających się na ofertę).</w:t>
      </w:r>
    </w:p>
    <w:p w14:paraId="7B3E98C0" w14:textId="77777777" w:rsidR="005041D5" w:rsidRPr="0009291F" w:rsidRDefault="005041D5" w:rsidP="0009291F">
      <w:pPr>
        <w:spacing w:after="0" w:line="288" w:lineRule="auto"/>
        <w:ind w:left="364"/>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Podstawa prawna przetwarzania danych osobowych: art. 6 ust. 1 lit. b, c, f rozporządzenia.</w:t>
      </w:r>
    </w:p>
    <w:p w14:paraId="2B76EF31" w14:textId="1D7221E0"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Odbiorcami danych osobowych będą podmioty:</w:t>
      </w:r>
    </w:p>
    <w:p w14:paraId="0CC304F1" w14:textId="78D1066D"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upoważnione na podstawie decyzji administracyjnych, orzeczeń sądowych, tytułów wykonawczych</w:t>
      </w:r>
      <w:r w:rsidR="00796122">
        <w:rPr>
          <w:rFonts w:ascii="Calibri" w:eastAsia="Times New Roman" w:hAnsi="Calibri" w:cs="Calibri"/>
          <w:color w:val="000000"/>
          <w:sz w:val="24"/>
          <w:szCs w:val="24"/>
          <w:lang w:eastAsia="pl-PL"/>
        </w:rPr>
        <w:t>,</w:t>
      </w:r>
    </w:p>
    <w:p w14:paraId="30A158BC" w14:textId="0F998CBC"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przekazanie danych osobowych następuje na podstawie wniosku lub zgody</w:t>
      </w:r>
      <w:r w:rsidR="00796122">
        <w:rPr>
          <w:rFonts w:ascii="Calibri" w:eastAsia="Times New Roman" w:hAnsi="Calibri" w:cs="Calibri"/>
          <w:color w:val="000000"/>
          <w:sz w:val="24"/>
          <w:szCs w:val="24"/>
          <w:lang w:eastAsia="pl-PL"/>
        </w:rPr>
        <w:t>,</w:t>
      </w:r>
    </w:p>
    <w:p w14:paraId="38D5ED34" w14:textId="187CA8A3"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którym administrator powierzy przetwarzanie danych osobowych</w:t>
      </w:r>
      <w:r w:rsidR="00796122">
        <w:rPr>
          <w:rFonts w:ascii="Calibri" w:eastAsia="Times New Roman" w:hAnsi="Calibri" w:cs="Calibri"/>
          <w:color w:val="000000"/>
          <w:sz w:val="24"/>
          <w:szCs w:val="24"/>
          <w:lang w:eastAsia="pl-PL"/>
        </w:rPr>
        <w:t>,</w:t>
      </w:r>
    </w:p>
    <w:p w14:paraId="01F9B39E" w14:textId="1DCB0C18" w:rsidR="005041D5" w:rsidRPr="0009291F" w:rsidRDefault="005041D5" w:rsidP="00E969A3">
      <w:pPr>
        <w:pStyle w:val="Akapitzlist"/>
        <w:numPr>
          <w:ilvl w:val="0"/>
          <w:numId w:val="24"/>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inne podmioty upoważnione na podstawie przepisów prawa.</w:t>
      </w:r>
    </w:p>
    <w:p w14:paraId="636C7210" w14:textId="2DF82880"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Dane osobowe będą przetwarzane przez okres 6 lat od końca roku kalendarzowego, </w:t>
      </w:r>
      <w:r w:rsidR="00043A5B">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5260BC76" w14:textId="75616E13"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Osoba, od której zbierane są jej dane osobowe ma prawo do:</w:t>
      </w:r>
    </w:p>
    <w:p w14:paraId="642AD3E1"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lastRenderedPageBreak/>
        <w:t>dostępu do swoich danych osobowych</w:t>
      </w:r>
      <w:bookmarkStart w:id="11" w:name="sdfootnote1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"sdfootnote1sym"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1</w:t>
      </w:r>
      <w:r w:rsidRPr="0009291F">
        <w:rPr>
          <w:rFonts w:ascii="Calibri" w:eastAsia="Times New Roman" w:hAnsi="Calibri" w:cs="Calibri"/>
          <w:color w:val="000000"/>
          <w:sz w:val="24"/>
          <w:szCs w:val="24"/>
          <w:lang w:eastAsia="pl-PL"/>
        </w:rPr>
        <w:fldChar w:fldCharType="end"/>
      </w:r>
      <w:bookmarkEnd w:id="11"/>
      <w:r w:rsidRPr="0009291F">
        <w:rPr>
          <w:rFonts w:ascii="Calibri" w:eastAsia="Times New Roman" w:hAnsi="Calibri" w:cs="Calibri"/>
          <w:color w:val="000000"/>
          <w:sz w:val="24"/>
          <w:szCs w:val="24"/>
          <w:lang w:eastAsia="pl-PL"/>
        </w:rPr>
        <w:t>;</w:t>
      </w:r>
    </w:p>
    <w:p w14:paraId="5A0F56D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sprostowania swoich danych osobowych</w:t>
      </w:r>
      <w:bookmarkStart w:id="12" w:name="sdfootnote2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"sdfootnote2sym"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2</w:t>
      </w:r>
      <w:r w:rsidRPr="0009291F">
        <w:rPr>
          <w:rFonts w:ascii="Calibri" w:eastAsia="Times New Roman" w:hAnsi="Calibri" w:cs="Calibri"/>
          <w:color w:val="000000"/>
          <w:sz w:val="24"/>
          <w:szCs w:val="24"/>
          <w:lang w:eastAsia="pl-PL"/>
        </w:rPr>
        <w:fldChar w:fldCharType="end"/>
      </w:r>
      <w:bookmarkEnd w:id="12"/>
      <w:r w:rsidRPr="0009291F">
        <w:rPr>
          <w:rFonts w:ascii="Calibri" w:eastAsia="Times New Roman" w:hAnsi="Calibri" w:cs="Calibri"/>
          <w:color w:val="000000"/>
          <w:sz w:val="24"/>
          <w:szCs w:val="24"/>
          <w:lang w:eastAsia="pl-PL"/>
        </w:rPr>
        <w:t>;</w:t>
      </w:r>
    </w:p>
    <w:p w14:paraId="1983A331"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usunięcia swoich danych osobowych;</w:t>
      </w:r>
    </w:p>
    <w:p w14:paraId="6A1858E7"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ograniczenia przetwarzania swoich danych osobowych</w:t>
      </w:r>
      <w:bookmarkStart w:id="13" w:name="sdfootnote3anc"/>
      <w:r w:rsidRPr="0009291F">
        <w:rPr>
          <w:rFonts w:ascii="Calibri" w:eastAsia="Times New Roman" w:hAnsi="Calibri" w:cs="Calibri"/>
          <w:color w:val="000000"/>
          <w:sz w:val="24"/>
          <w:szCs w:val="24"/>
          <w:lang w:eastAsia="pl-PL"/>
        </w:rPr>
        <w:fldChar w:fldCharType="begin"/>
      </w:r>
      <w:r w:rsidRPr="0009291F">
        <w:rPr>
          <w:rFonts w:ascii="Calibri" w:eastAsia="Times New Roman" w:hAnsi="Calibri" w:cs="Calibri"/>
          <w:color w:val="000000"/>
          <w:sz w:val="24"/>
          <w:szCs w:val="24"/>
          <w:lang w:eastAsia="pl-PL"/>
        </w:rPr>
        <w:instrText xml:space="preserve"> HYPERLINK "file:///C:\\Users\\ikarczma\\Desktop\\testy%20antygenowe\\Testy%206\\Oferty%20II\\zapytanie%20ofertowe.docx" \l "sdfootnote3sym" </w:instrText>
      </w:r>
      <w:r w:rsidRPr="0009291F">
        <w:rPr>
          <w:rFonts w:ascii="Calibri" w:eastAsia="Times New Roman" w:hAnsi="Calibri" w:cs="Calibri"/>
          <w:color w:val="000000"/>
          <w:sz w:val="24"/>
          <w:szCs w:val="24"/>
          <w:lang w:eastAsia="pl-PL"/>
        </w:rPr>
      </w:r>
      <w:r w:rsidRPr="0009291F">
        <w:rPr>
          <w:rFonts w:ascii="Calibri" w:eastAsia="Times New Roman" w:hAnsi="Calibri" w:cs="Calibri"/>
          <w:color w:val="000000"/>
          <w:sz w:val="24"/>
          <w:szCs w:val="24"/>
          <w:lang w:eastAsia="pl-PL"/>
        </w:rPr>
        <w:fldChar w:fldCharType="separate"/>
      </w:r>
      <w:r w:rsidRPr="0009291F">
        <w:rPr>
          <w:rStyle w:val="Hipercze"/>
          <w:rFonts w:ascii="Calibri" w:eastAsia="Times New Roman" w:hAnsi="Calibri" w:cs="Calibri"/>
          <w:sz w:val="24"/>
          <w:szCs w:val="24"/>
          <w:vertAlign w:val="superscript"/>
          <w:lang w:eastAsia="pl-PL"/>
        </w:rPr>
        <w:t>3</w:t>
      </w:r>
      <w:r w:rsidRPr="0009291F">
        <w:rPr>
          <w:rFonts w:ascii="Calibri" w:eastAsia="Times New Roman" w:hAnsi="Calibri" w:cs="Calibri"/>
          <w:color w:val="000000"/>
          <w:sz w:val="24"/>
          <w:szCs w:val="24"/>
          <w:lang w:eastAsia="pl-PL"/>
        </w:rPr>
        <w:fldChar w:fldCharType="end"/>
      </w:r>
      <w:bookmarkEnd w:id="13"/>
      <w:r w:rsidRPr="0009291F">
        <w:rPr>
          <w:rFonts w:ascii="Calibri" w:eastAsia="Times New Roman" w:hAnsi="Calibri" w:cs="Calibri"/>
          <w:color w:val="000000"/>
          <w:sz w:val="24"/>
          <w:szCs w:val="24"/>
          <w:lang w:eastAsia="pl-PL"/>
        </w:rPr>
        <w:t>;</w:t>
      </w:r>
    </w:p>
    <w:p w14:paraId="4317886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sprzeciwu wobec przetwarzania swoich danych osobowych;</w:t>
      </w:r>
    </w:p>
    <w:p w14:paraId="78D8EC9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przenoszenia swoich danych osobowych;</w:t>
      </w:r>
    </w:p>
    <w:p w14:paraId="34F99C39" w14:textId="77777777" w:rsidR="005041D5" w:rsidRPr="0009291F" w:rsidRDefault="005041D5" w:rsidP="00E969A3">
      <w:pPr>
        <w:pStyle w:val="Akapitzlist"/>
        <w:numPr>
          <w:ilvl w:val="0"/>
          <w:numId w:val="2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wniesienia skargi do organu nadzorczego.</w:t>
      </w:r>
    </w:p>
    <w:p w14:paraId="66EB0D3F" w14:textId="439CBBD1"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Podstawą przetwarzania danych jest prowadzenie postępowania lub wykonywanie umowy a także wymogi ustawowe.</w:t>
      </w:r>
    </w:p>
    <w:p w14:paraId="62682238" w14:textId="5541359C"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t>
      </w:r>
      <w:r w:rsidR="00874F0C" w:rsidRPr="0009291F">
        <w:rPr>
          <w:rFonts w:ascii="Calibri" w:eastAsia="Times New Roman" w:hAnsi="Calibri" w:cs="Calibri"/>
          <w:color w:val="000000"/>
          <w:sz w:val="24"/>
          <w:szCs w:val="24"/>
          <w:lang w:eastAsia="pl-PL"/>
        </w:rPr>
        <w:br/>
      </w:r>
      <w:r w:rsidRPr="0009291F">
        <w:rPr>
          <w:rFonts w:ascii="Calibri" w:eastAsia="Times New Roman" w:hAnsi="Calibri" w:cs="Calibri"/>
          <w:color w:val="000000"/>
          <w:sz w:val="24"/>
          <w:szCs w:val="24"/>
          <w:lang w:eastAsia="pl-PL"/>
        </w:rPr>
        <w:t>w miejsce osoby żądającej ograniczenia przetwarzania jej danych osobowych.</w:t>
      </w:r>
    </w:p>
    <w:p w14:paraId="4FF5B39B" w14:textId="20A634A6"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Niepodanie danych osobowych uniemożliwi zawarcie/realizację umowy na rzecz Szpitala Nowowiejskiego.</w:t>
      </w:r>
    </w:p>
    <w:p w14:paraId="1FF8256A" w14:textId="06716021"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osobowe będą przetwarzane w formie papierowej i przy wykorzystaniu systemów informatycznych oraz chronione będą zgodnie z wymogami rozporządzenia.</w:t>
      </w:r>
    </w:p>
    <w:p w14:paraId="0DC020C3" w14:textId="1733DBA5"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osobowe nie będą:</w:t>
      </w:r>
    </w:p>
    <w:p w14:paraId="1EB596BC"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profilowane;</w:t>
      </w:r>
    </w:p>
    <w:p w14:paraId="37645F1F" w14:textId="77777777" w:rsidR="005041D5" w:rsidRPr="0009291F" w:rsidRDefault="005041D5" w:rsidP="0009291F">
      <w:pPr>
        <w:numPr>
          <w:ilvl w:val="0"/>
          <w:numId w:val="5"/>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przekazywane do państwa trzeciego ani do organizacji międzynarodowej.</w:t>
      </w:r>
    </w:p>
    <w:p w14:paraId="20A20447" w14:textId="6512BD83" w:rsidR="005041D5" w:rsidRPr="0009291F" w:rsidRDefault="005041D5" w:rsidP="00E969A3">
      <w:pPr>
        <w:pStyle w:val="Akapitzlist"/>
        <w:numPr>
          <w:ilvl w:val="0"/>
          <w:numId w:val="22"/>
        </w:numPr>
        <w:spacing w:after="0" w:line="288" w:lineRule="auto"/>
        <w:ind w:left="714"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W przypadku udostępnienia do Szpitala Nowowiejski przez podmiot biorący udział </w:t>
      </w:r>
      <w:r w:rsidR="007B7988" w:rsidRPr="0009291F">
        <w:rPr>
          <w:rFonts w:ascii="Calibri" w:eastAsia="Times New Roman" w:hAnsi="Calibri" w:cs="Calibri"/>
          <w:color w:val="000000"/>
          <w:sz w:val="24"/>
          <w:szCs w:val="24"/>
          <w:lang w:eastAsia="pl-PL"/>
        </w:rPr>
        <w:t xml:space="preserve">                              </w:t>
      </w:r>
      <w:r w:rsidRPr="0009291F">
        <w:rPr>
          <w:rFonts w:ascii="Calibri" w:eastAsia="Times New Roman" w:hAnsi="Calibri" w:cs="Calibri"/>
          <w:color w:val="000000"/>
          <w:sz w:val="24"/>
          <w:szCs w:val="24"/>
          <w:lang w:eastAsia="pl-PL"/>
        </w:rP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028ACD5F"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zakresie danych osobowych dotyczących tych osób, a przekazanych Szpitalowi Nowowiejskiemu,</w:t>
      </w:r>
    </w:p>
    <w:p w14:paraId="21F5641F" w14:textId="08AE859A"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 tym, że Szpital Nowowiejski jest administratorem ich danych osobowych </w:t>
      </w:r>
      <w:r w:rsidR="00FC703C" w:rsidRPr="0009291F">
        <w:rPr>
          <w:rFonts w:ascii="Calibri" w:eastAsia="Times New Roman" w:hAnsi="Calibri" w:cs="Calibri"/>
          <w:color w:val="000000"/>
          <w:sz w:val="24"/>
          <w:szCs w:val="24"/>
          <w:lang w:eastAsia="pl-PL"/>
        </w:rPr>
        <w:t>oraz</w:t>
      </w:r>
      <w:r w:rsidRPr="0009291F">
        <w:rPr>
          <w:rFonts w:ascii="Calibri" w:eastAsia="Times New Roman" w:hAnsi="Calibri" w:cs="Calibri"/>
          <w:color w:val="000000"/>
          <w:sz w:val="24"/>
          <w:szCs w:val="24"/>
          <w:lang w:eastAsia="pl-PL"/>
        </w:rPr>
        <w:t xml:space="preserve"> że przetwarza ich dane osobowe na zasadach określonych powyżej,</w:t>
      </w:r>
    </w:p>
    <w:p w14:paraId="5E0EABFD" w14:textId="77777777" w:rsidR="005041D5" w:rsidRPr="0009291F" w:rsidRDefault="005041D5" w:rsidP="0009291F">
      <w:pPr>
        <w:numPr>
          <w:ilvl w:val="0"/>
          <w:numId w:val="6"/>
        </w:numPr>
        <w:spacing w:after="0" w:line="288" w:lineRule="auto"/>
        <w:ind w:left="1071"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o tym, że ww. Podmiot jest źródłem, od którego Szpital Nowowiejski pozyskał ich dane.</w:t>
      </w:r>
    </w:p>
    <w:p w14:paraId="73E8F8A0" w14:textId="77777777" w:rsidR="005041D5" w:rsidRPr="0009291F" w:rsidRDefault="005041D5" w:rsidP="0009291F">
      <w:pPr>
        <w:spacing w:after="0" w:line="288" w:lineRule="auto"/>
        <w:ind w:right="-1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Powyższych informacji nie podaje się ponownie, jeżeli osoba od której zbierane są dane osobowe dysponuje już tymi informacjami. </w:t>
      </w:r>
    </w:p>
    <w:p w14:paraId="4B970BA9" w14:textId="77777777" w:rsidR="005041D5" w:rsidRDefault="005041D5" w:rsidP="0009291F">
      <w:pPr>
        <w:spacing w:after="0" w:line="288" w:lineRule="auto"/>
        <w:jc w:val="both"/>
        <w:rPr>
          <w:rFonts w:ascii="Calibri" w:eastAsia="Times New Roman" w:hAnsi="Calibri" w:cs="Calibri"/>
          <w:b/>
          <w:bCs/>
          <w:sz w:val="24"/>
          <w:szCs w:val="24"/>
          <w:u w:val="single"/>
          <w:lang w:eastAsia="pl-PL"/>
        </w:rPr>
      </w:pPr>
    </w:p>
    <w:p w14:paraId="365D17CD" w14:textId="77777777" w:rsidR="001D4D9A" w:rsidRDefault="001D4D9A" w:rsidP="0009291F">
      <w:pPr>
        <w:spacing w:after="0" w:line="288" w:lineRule="auto"/>
        <w:jc w:val="both"/>
        <w:rPr>
          <w:rFonts w:ascii="Calibri" w:eastAsia="Times New Roman" w:hAnsi="Calibri" w:cs="Calibri"/>
          <w:b/>
          <w:bCs/>
          <w:sz w:val="24"/>
          <w:szCs w:val="24"/>
          <w:u w:val="single"/>
          <w:lang w:eastAsia="pl-PL"/>
        </w:rPr>
      </w:pPr>
    </w:p>
    <w:p w14:paraId="03128E98" w14:textId="77777777" w:rsidR="001D4D9A" w:rsidRDefault="001D4D9A" w:rsidP="0009291F">
      <w:pPr>
        <w:spacing w:after="0" w:line="288" w:lineRule="auto"/>
        <w:jc w:val="both"/>
        <w:rPr>
          <w:rFonts w:ascii="Calibri" w:eastAsia="Times New Roman" w:hAnsi="Calibri" w:cs="Calibri"/>
          <w:b/>
          <w:bCs/>
          <w:sz w:val="24"/>
          <w:szCs w:val="24"/>
          <w:u w:val="single"/>
          <w:lang w:eastAsia="pl-PL"/>
        </w:rPr>
      </w:pPr>
    </w:p>
    <w:p w14:paraId="47B9C36B" w14:textId="77777777" w:rsidR="001D4D9A" w:rsidRDefault="001D4D9A" w:rsidP="0009291F">
      <w:pPr>
        <w:spacing w:after="0" w:line="288" w:lineRule="auto"/>
        <w:jc w:val="both"/>
        <w:rPr>
          <w:rFonts w:ascii="Calibri" w:eastAsia="Times New Roman" w:hAnsi="Calibri" w:cs="Calibri"/>
          <w:b/>
          <w:bCs/>
          <w:sz w:val="24"/>
          <w:szCs w:val="24"/>
          <w:u w:val="single"/>
          <w:lang w:eastAsia="pl-PL"/>
        </w:rPr>
      </w:pPr>
    </w:p>
    <w:p w14:paraId="31930653" w14:textId="77777777" w:rsidR="001D4D9A" w:rsidRPr="0009291F" w:rsidRDefault="001D4D9A" w:rsidP="0009291F">
      <w:pPr>
        <w:spacing w:after="0" w:line="288" w:lineRule="auto"/>
        <w:jc w:val="both"/>
        <w:rPr>
          <w:rFonts w:ascii="Calibri" w:eastAsia="Times New Roman" w:hAnsi="Calibri" w:cs="Calibri"/>
          <w:b/>
          <w:bCs/>
          <w:sz w:val="24"/>
          <w:szCs w:val="24"/>
          <w:u w:val="single"/>
          <w:lang w:eastAsia="pl-PL"/>
        </w:rPr>
      </w:pPr>
    </w:p>
    <w:p w14:paraId="7CA71DD8"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b/>
          <w:bCs/>
          <w:sz w:val="24"/>
          <w:szCs w:val="24"/>
          <w:u w:val="single"/>
          <w:lang w:eastAsia="pl-PL"/>
        </w:rPr>
        <w:lastRenderedPageBreak/>
        <w:t>Załączniki:</w:t>
      </w:r>
    </w:p>
    <w:p w14:paraId="3230E44D"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Załącznik nr 1 – Formularz oferty.</w:t>
      </w:r>
    </w:p>
    <w:p w14:paraId="18B32921" w14:textId="0658A6CA"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Załącznik nr 2</w:t>
      </w:r>
      <w:r w:rsidR="00F70025">
        <w:rPr>
          <w:rFonts w:ascii="Calibri" w:eastAsia="Times New Roman" w:hAnsi="Calibri" w:cs="Calibri"/>
          <w:sz w:val="24"/>
          <w:szCs w:val="24"/>
          <w:lang w:eastAsia="pl-PL"/>
        </w:rPr>
        <w:t>.1 – 2.5</w:t>
      </w:r>
      <w:r w:rsidRPr="0009291F">
        <w:rPr>
          <w:rFonts w:ascii="Calibri" w:eastAsia="Times New Roman" w:hAnsi="Calibri" w:cs="Calibri"/>
          <w:sz w:val="24"/>
          <w:szCs w:val="24"/>
          <w:lang w:eastAsia="pl-PL"/>
        </w:rPr>
        <w:t xml:space="preserve"> – </w:t>
      </w:r>
      <w:r w:rsidRPr="0009291F">
        <w:rPr>
          <w:rFonts w:ascii="Calibri" w:eastAsia="Times New Roman" w:hAnsi="Calibri" w:cs="Calibri"/>
          <w:color w:val="000000"/>
          <w:sz w:val="24"/>
          <w:szCs w:val="24"/>
          <w:lang w:eastAsia="pl-PL"/>
        </w:rPr>
        <w:t>Formularz asortymentowo - cenowy (</w:t>
      </w:r>
      <w:r w:rsidR="00F70025">
        <w:rPr>
          <w:rFonts w:ascii="Calibri" w:eastAsia="Times New Roman" w:hAnsi="Calibri" w:cs="Calibri"/>
          <w:color w:val="000000"/>
          <w:sz w:val="24"/>
          <w:szCs w:val="24"/>
          <w:lang w:eastAsia="pl-PL"/>
        </w:rPr>
        <w:t xml:space="preserve">odpowiednio dla </w:t>
      </w:r>
      <w:r w:rsidR="00E969A3">
        <w:rPr>
          <w:rFonts w:ascii="Calibri" w:eastAsia="Times New Roman" w:hAnsi="Calibri" w:cs="Calibri"/>
          <w:color w:val="000000"/>
          <w:sz w:val="24"/>
          <w:szCs w:val="24"/>
          <w:lang w:eastAsia="pl-PL"/>
        </w:rPr>
        <w:t>części</w:t>
      </w:r>
      <w:r w:rsidRPr="0009291F">
        <w:rPr>
          <w:rFonts w:ascii="Calibri" w:eastAsia="Times New Roman" w:hAnsi="Calibri" w:cs="Calibri"/>
          <w:color w:val="000000"/>
          <w:sz w:val="24"/>
          <w:szCs w:val="24"/>
          <w:lang w:eastAsia="pl-PL"/>
        </w:rPr>
        <w:t>).</w:t>
      </w:r>
      <w:r w:rsidRPr="0009291F">
        <w:rPr>
          <w:rFonts w:ascii="Calibri" w:eastAsia="Times New Roman" w:hAnsi="Calibri" w:cs="Calibri"/>
          <w:sz w:val="24"/>
          <w:szCs w:val="24"/>
          <w:lang w:eastAsia="pl-PL"/>
        </w:rPr>
        <w:t xml:space="preserve"> </w:t>
      </w:r>
    </w:p>
    <w:p w14:paraId="2C3D9195" w14:textId="77777777"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3 – Projekt umowy. </w:t>
      </w:r>
    </w:p>
    <w:p w14:paraId="5106DC9E" w14:textId="50F60BDF" w:rsidR="005041D5" w:rsidRPr="0009291F" w:rsidRDefault="005041D5" w:rsidP="0009291F">
      <w:pPr>
        <w:numPr>
          <w:ilvl w:val="1"/>
          <w:numId w:val="7"/>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xml:space="preserve">Załącznik nr 4 </w:t>
      </w:r>
      <w:r w:rsidR="000B763F" w:rsidRPr="0009291F">
        <w:rPr>
          <w:rFonts w:ascii="Calibri" w:eastAsia="Times New Roman" w:hAnsi="Calibri" w:cs="Calibri"/>
          <w:sz w:val="24"/>
          <w:szCs w:val="24"/>
          <w:lang w:eastAsia="pl-PL"/>
        </w:rPr>
        <w:t xml:space="preserve">– </w:t>
      </w:r>
      <w:r w:rsidRPr="0009291F">
        <w:rPr>
          <w:rFonts w:ascii="Calibri" w:eastAsia="Times New Roman" w:hAnsi="Calibri" w:cs="Calibri"/>
          <w:sz w:val="24"/>
          <w:szCs w:val="24"/>
          <w:lang w:eastAsia="pl-PL"/>
        </w:rPr>
        <w:t>Oświadczenie Wykonawcy.</w:t>
      </w:r>
    </w:p>
    <w:p w14:paraId="0104CAD5" w14:textId="77777777" w:rsidR="00907465" w:rsidRPr="0009291F" w:rsidRDefault="00907465" w:rsidP="0009291F">
      <w:pPr>
        <w:spacing w:after="0" w:line="288" w:lineRule="auto"/>
        <w:jc w:val="both"/>
        <w:rPr>
          <w:rFonts w:ascii="Calibri" w:eastAsia="Times New Roman" w:hAnsi="Calibri" w:cs="Calibri"/>
          <w:b/>
          <w:bCs/>
          <w:color w:val="000000"/>
          <w:sz w:val="24"/>
          <w:szCs w:val="24"/>
          <w:lang w:eastAsia="pl-PL"/>
        </w:rPr>
      </w:pPr>
    </w:p>
    <w:p w14:paraId="34F4AB30" w14:textId="6C2E9231" w:rsidR="005041D5" w:rsidRDefault="005041D5" w:rsidP="0009291F">
      <w:pPr>
        <w:spacing w:after="0" w:line="288" w:lineRule="auto"/>
        <w:jc w:val="both"/>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Warszawa, dnia </w:t>
      </w:r>
      <w:r w:rsidR="001D4D9A">
        <w:rPr>
          <w:rFonts w:ascii="Calibri" w:eastAsia="Times New Roman" w:hAnsi="Calibri" w:cs="Calibri"/>
          <w:b/>
          <w:bCs/>
          <w:color w:val="000000"/>
          <w:sz w:val="24"/>
          <w:szCs w:val="24"/>
          <w:lang w:eastAsia="pl-PL"/>
        </w:rPr>
        <w:t>19.03.</w:t>
      </w:r>
      <w:r w:rsidR="003E6104">
        <w:rPr>
          <w:rFonts w:ascii="Calibri" w:eastAsia="Times New Roman" w:hAnsi="Calibri" w:cs="Calibri"/>
          <w:b/>
          <w:bCs/>
          <w:color w:val="000000"/>
          <w:sz w:val="24"/>
          <w:szCs w:val="24"/>
          <w:lang w:eastAsia="pl-PL"/>
        </w:rPr>
        <w:t xml:space="preserve">2024 </w:t>
      </w:r>
      <w:r w:rsidRPr="0009291F">
        <w:rPr>
          <w:rFonts w:ascii="Calibri" w:eastAsia="Times New Roman" w:hAnsi="Calibri" w:cs="Calibri"/>
          <w:b/>
          <w:bCs/>
          <w:color w:val="000000"/>
          <w:sz w:val="24"/>
          <w:szCs w:val="24"/>
          <w:lang w:eastAsia="pl-PL"/>
        </w:rPr>
        <w:t>r.</w:t>
      </w:r>
    </w:p>
    <w:p w14:paraId="3FA0E58F" w14:textId="77777777" w:rsidR="00E969A3" w:rsidRDefault="00E969A3" w:rsidP="0009291F">
      <w:pPr>
        <w:spacing w:after="0" w:line="288" w:lineRule="auto"/>
        <w:jc w:val="both"/>
        <w:rPr>
          <w:rFonts w:ascii="Calibri" w:eastAsia="Times New Roman" w:hAnsi="Calibri" w:cs="Calibri"/>
          <w:b/>
          <w:bCs/>
          <w:color w:val="000000"/>
          <w:sz w:val="24"/>
          <w:szCs w:val="24"/>
          <w:lang w:eastAsia="pl-PL"/>
        </w:rPr>
      </w:pPr>
    </w:p>
    <w:p w14:paraId="2434EA16" w14:textId="77777777" w:rsidR="00E969A3" w:rsidRDefault="00E969A3" w:rsidP="0009291F">
      <w:pPr>
        <w:spacing w:after="0" w:line="288" w:lineRule="auto"/>
        <w:jc w:val="both"/>
        <w:rPr>
          <w:rFonts w:ascii="Calibri" w:eastAsia="Times New Roman" w:hAnsi="Calibri" w:cs="Calibri"/>
          <w:b/>
          <w:bCs/>
          <w:color w:val="000000"/>
          <w:sz w:val="24"/>
          <w:szCs w:val="24"/>
          <w:lang w:eastAsia="pl-PL"/>
        </w:rPr>
      </w:pPr>
    </w:p>
    <w:p w14:paraId="669CED2A" w14:textId="77777777" w:rsidR="00E969A3" w:rsidRDefault="00E969A3" w:rsidP="0009291F">
      <w:pPr>
        <w:spacing w:after="0" w:line="288" w:lineRule="auto"/>
        <w:jc w:val="both"/>
        <w:rPr>
          <w:rFonts w:ascii="Calibri" w:eastAsia="Times New Roman" w:hAnsi="Calibri" w:cs="Calibri"/>
          <w:b/>
          <w:bCs/>
          <w:color w:val="000000"/>
          <w:sz w:val="24"/>
          <w:szCs w:val="24"/>
          <w:lang w:eastAsia="pl-PL"/>
        </w:rPr>
      </w:pPr>
    </w:p>
    <w:p w14:paraId="0C668092" w14:textId="77777777" w:rsidR="00E969A3" w:rsidRPr="0009291F" w:rsidRDefault="00E969A3" w:rsidP="0009291F">
      <w:pPr>
        <w:spacing w:after="0" w:line="288" w:lineRule="auto"/>
        <w:jc w:val="both"/>
        <w:rPr>
          <w:rFonts w:ascii="Calibri" w:eastAsia="Times New Roman" w:hAnsi="Calibri" w:cs="Calibri"/>
          <w:sz w:val="24"/>
          <w:szCs w:val="24"/>
          <w:lang w:eastAsia="pl-PL"/>
        </w:rPr>
      </w:pPr>
    </w:p>
    <w:p w14:paraId="24D88D73" w14:textId="77777777" w:rsidR="00907465" w:rsidRPr="0009291F" w:rsidRDefault="00907465" w:rsidP="0009291F">
      <w:pPr>
        <w:spacing w:after="0" w:line="288" w:lineRule="auto"/>
        <w:ind w:left="4956" w:firstLine="1292"/>
        <w:jc w:val="both"/>
        <w:rPr>
          <w:rFonts w:ascii="Calibri" w:eastAsia="Times New Roman" w:hAnsi="Calibri" w:cs="Calibri"/>
          <w:b/>
          <w:bCs/>
          <w:color w:val="000000"/>
          <w:sz w:val="24"/>
          <w:szCs w:val="24"/>
          <w:lang w:eastAsia="pl-PL"/>
        </w:rPr>
      </w:pPr>
    </w:p>
    <w:p w14:paraId="5E3F3C53" w14:textId="100B23D9" w:rsidR="007228F8" w:rsidRPr="0009291F" w:rsidRDefault="00670C79" w:rsidP="0009291F">
      <w:pPr>
        <w:spacing w:after="0" w:line="288" w:lineRule="auto"/>
        <w:ind w:left="3540"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ZATWIERDZIŁ</w:t>
      </w:r>
    </w:p>
    <w:p w14:paraId="3AFA1B50" w14:textId="618A85A6" w:rsidR="007228F8" w:rsidRPr="0009291F"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z up. Dyrektora</w:t>
      </w:r>
    </w:p>
    <w:p w14:paraId="30274784" w14:textId="5D9D72A4" w:rsidR="00670C79" w:rsidRPr="0009291F" w:rsidRDefault="007228F8"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670C79" w:rsidRPr="0009291F">
        <w:rPr>
          <w:rFonts w:ascii="Calibri" w:eastAsia="Times New Roman" w:hAnsi="Calibri" w:cs="Calibri"/>
          <w:b/>
          <w:bCs/>
          <w:color w:val="000000"/>
          <w:sz w:val="24"/>
          <w:szCs w:val="24"/>
          <w:lang w:eastAsia="pl-PL"/>
        </w:rPr>
        <w:t xml:space="preserve">  </w:t>
      </w:r>
    </w:p>
    <w:p w14:paraId="27F699C4" w14:textId="0DF3E9A4" w:rsidR="007228F8" w:rsidRPr="0009291F" w:rsidRDefault="00670C79" w:rsidP="0009291F">
      <w:pPr>
        <w:spacing w:after="0" w:line="288" w:lineRule="auto"/>
        <w:ind w:left="2832" w:firstLine="708"/>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Andrzej Marciniak</w:t>
      </w:r>
    </w:p>
    <w:p w14:paraId="35D95D49" w14:textId="18F8B8FF" w:rsidR="005041D5" w:rsidRDefault="00670C79" w:rsidP="0009291F">
      <w:pPr>
        <w:spacing w:after="0" w:line="288" w:lineRule="auto"/>
        <w:rPr>
          <w:rFonts w:ascii="Calibri" w:eastAsia="Times New Roman" w:hAnsi="Calibri" w:cs="Calibri"/>
          <w:b/>
          <w:bCs/>
          <w:color w:val="000000"/>
          <w:sz w:val="24"/>
          <w:szCs w:val="24"/>
          <w:lang w:eastAsia="pl-PL"/>
        </w:rPr>
      </w:pPr>
      <w:r w:rsidRPr="0009291F">
        <w:rPr>
          <w:rFonts w:ascii="Calibri" w:eastAsia="Times New Roman" w:hAnsi="Calibri" w:cs="Calibri"/>
          <w:b/>
          <w:bCs/>
          <w:color w:val="000000"/>
          <w:sz w:val="24"/>
          <w:szCs w:val="24"/>
          <w:lang w:eastAsia="pl-PL"/>
        </w:rPr>
        <w:t xml:space="preserve">                                                                                   </w:t>
      </w:r>
      <w:r w:rsidR="007228F8" w:rsidRPr="0009291F">
        <w:rPr>
          <w:rFonts w:ascii="Calibri" w:eastAsia="Times New Roman" w:hAnsi="Calibri" w:cs="Calibri"/>
          <w:b/>
          <w:bCs/>
          <w:color w:val="000000"/>
          <w:sz w:val="24"/>
          <w:szCs w:val="24"/>
          <w:lang w:eastAsia="pl-PL"/>
        </w:rPr>
        <w:t>Z-ca Dyrektora ds. Ekonomiczno-Finansowych</w:t>
      </w:r>
      <w:r w:rsidR="005041D5" w:rsidRPr="0009291F">
        <w:rPr>
          <w:rFonts w:ascii="Calibri" w:eastAsia="Times New Roman" w:hAnsi="Calibri" w:cs="Calibri"/>
          <w:b/>
          <w:bCs/>
          <w:color w:val="000000"/>
          <w:sz w:val="24"/>
          <w:szCs w:val="24"/>
          <w:lang w:eastAsia="pl-PL"/>
        </w:rPr>
        <w:t xml:space="preserve">   </w:t>
      </w:r>
    </w:p>
    <w:p w14:paraId="4FC28E75" w14:textId="77777777" w:rsidR="00043A5B" w:rsidRDefault="00043A5B" w:rsidP="0009291F">
      <w:pPr>
        <w:spacing w:after="0" w:line="288" w:lineRule="auto"/>
        <w:rPr>
          <w:rFonts w:ascii="Calibri" w:eastAsia="Times New Roman" w:hAnsi="Calibri" w:cs="Calibri"/>
          <w:b/>
          <w:bCs/>
          <w:color w:val="000000"/>
          <w:sz w:val="24"/>
          <w:szCs w:val="24"/>
          <w:lang w:eastAsia="pl-PL"/>
        </w:rPr>
      </w:pPr>
    </w:p>
    <w:p w14:paraId="01833F0D"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33944FF3"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3A7F3F63"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6EA8B123"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20EB364B"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4A5F3CDF" w14:textId="77777777" w:rsidR="00E969A3" w:rsidRDefault="00E969A3" w:rsidP="0009291F">
      <w:pPr>
        <w:spacing w:after="0" w:line="288" w:lineRule="auto"/>
        <w:rPr>
          <w:rFonts w:ascii="Calibri" w:eastAsia="Times New Roman" w:hAnsi="Calibri" w:cs="Calibri"/>
          <w:b/>
          <w:bCs/>
          <w:color w:val="000000"/>
          <w:sz w:val="24"/>
          <w:szCs w:val="24"/>
          <w:lang w:eastAsia="pl-PL"/>
        </w:rPr>
      </w:pPr>
    </w:p>
    <w:p w14:paraId="23E2B64C"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5DDE5B8F"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5148F9E5"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772B8820"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3DAC482F"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37418620"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49F8BE54"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326C0B2D"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65A26D0D"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3173D5CE"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39AB9D9C"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71E97429"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1E42638A"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1014657D" w14:textId="77777777" w:rsidR="001D4D9A" w:rsidRDefault="001D4D9A" w:rsidP="0009291F">
      <w:pPr>
        <w:spacing w:after="0" w:line="288" w:lineRule="auto"/>
        <w:rPr>
          <w:rFonts w:ascii="Calibri" w:eastAsia="Times New Roman" w:hAnsi="Calibri" w:cs="Calibri"/>
          <w:b/>
          <w:bCs/>
          <w:color w:val="000000"/>
          <w:sz w:val="24"/>
          <w:szCs w:val="24"/>
          <w:lang w:eastAsia="pl-PL"/>
        </w:rPr>
      </w:pPr>
    </w:p>
    <w:p w14:paraId="2E18D028" w14:textId="77777777" w:rsidR="00043A5B" w:rsidRPr="0009291F" w:rsidRDefault="00043A5B" w:rsidP="0009291F">
      <w:pPr>
        <w:spacing w:after="0" w:line="288" w:lineRule="auto"/>
        <w:rPr>
          <w:rFonts w:ascii="Calibri" w:eastAsia="Times New Roman" w:hAnsi="Calibri" w:cs="Calibri"/>
          <w:b/>
          <w:bCs/>
          <w:color w:val="000000"/>
          <w:sz w:val="24"/>
          <w:szCs w:val="24"/>
          <w:lang w:eastAsia="pl-PL"/>
        </w:rPr>
      </w:pPr>
    </w:p>
    <w:p w14:paraId="1E6DA64F" w14:textId="1EA14784" w:rsidR="005041D5" w:rsidRPr="0009291F" w:rsidRDefault="005041D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lastRenderedPageBreak/>
        <w:t>Załącznik nr 1</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2C416274" w14:textId="77777777" w:rsidR="00244F1E" w:rsidRPr="0009291F" w:rsidRDefault="00244F1E" w:rsidP="0009291F">
      <w:pPr>
        <w:spacing w:after="0" w:line="288" w:lineRule="auto"/>
        <w:ind w:left="4248" w:firstLine="708"/>
        <w:jc w:val="both"/>
        <w:rPr>
          <w:rFonts w:ascii="Calibri" w:eastAsia="Times New Roman" w:hAnsi="Calibri" w:cs="Calibri"/>
          <w:sz w:val="24"/>
          <w:szCs w:val="24"/>
          <w:lang w:eastAsia="pl-PL"/>
        </w:rPr>
      </w:pPr>
    </w:p>
    <w:p w14:paraId="4318D07C"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r w:rsidRPr="0009291F">
        <w:rPr>
          <w:rFonts w:ascii="Calibri" w:eastAsia="Arial" w:hAnsi="Calibri" w:cs="Calibri"/>
          <w:b/>
          <w:bCs/>
          <w:iCs/>
          <w:color w:val="000000"/>
          <w:kern w:val="3"/>
          <w:sz w:val="24"/>
          <w:szCs w:val="24"/>
          <w:lang w:eastAsia="zh-CN"/>
        </w:rPr>
        <w:t>Formularz Oferty</w:t>
      </w:r>
    </w:p>
    <w:p w14:paraId="2A030807" w14:textId="77777777" w:rsidR="00244F1E" w:rsidRPr="0009291F" w:rsidRDefault="00244F1E" w:rsidP="0009291F">
      <w:pPr>
        <w:keepNext/>
        <w:widowControl w:val="0"/>
        <w:numPr>
          <w:ilvl w:val="1"/>
          <w:numId w:val="11"/>
        </w:numPr>
        <w:tabs>
          <w:tab w:val="left" w:pos="0"/>
        </w:tabs>
        <w:suppressAutoHyphens/>
        <w:autoSpaceDN w:val="0"/>
        <w:spacing w:after="0" w:line="288" w:lineRule="auto"/>
        <w:ind w:right="-1"/>
        <w:jc w:val="center"/>
        <w:outlineLvl w:val="1"/>
        <w:rPr>
          <w:rFonts w:ascii="Calibri" w:eastAsia="Arial" w:hAnsi="Calibri" w:cs="Calibri"/>
          <w:b/>
          <w:bCs/>
          <w:iCs/>
          <w:color w:val="000000"/>
          <w:kern w:val="3"/>
          <w:sz w:val="24"/>
          <w:szCs w:val="24"/>
          <w:lang w:eastAsia="zh-CN"/>
        </w:rPr>
      </w:pPr>
    </w:p>
    <w:tbl>
      <w:tblPr>
        <w:tblW w:w="9089" w:type="dxa"/>
        <w:tblInd w:w="70" w:type="dxa"/>
        <w:tblLayout w:type="fixed"/>
        <w:tblCellMar>
          <w:left w:w="10" w:type="dxa"/>
          <w:right w:w="10" w:type="dxa"/>
        </w:tblCellMar>
        <w:tblLook w:val="04A0" w:firstRow="1" w:lastRow="0" w:firstColumn="1" w:lastColumn="0" w:noHBand="0" w:noVBand="1"/>
      </w:tblPr>
      <w:tblGrid>
        <w:gridCol w:w="4342"/>
        <w:gridCol w:w="4747"/>
      </w:tblGrid>
      <w:tr w:rsidR="00244F1E" w:rsidRPr="0009291F" w14:paraId="2D08EF42" w14:textId="77777777" w:rsidTr="00244F1E">
        <w:trPr>
          <w:trHeight w:val="352"/>
        </w:trPr>
        <w:tc>
          <w:tcPr>
            <w:tcW w:w="9089"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5157CC5C" w14:textId="77777777" w:rsidR="00244F1E" w:rsidRPr="0009291F" w:rsidRDefault="00244F1E" w:rsidP="0009291F">
            <w:pPr>
              <w:autoSpaceDN w:val="0"/>
              <w:snapToGrid w:val="0"/>
              <w:spacing w:after="0" w:line="288" w:lineRule="auto"/>
              <w:ind w:right="-1"/>
              <w:jc w:val="both"/>
              <w:rPr>
                <w:rFonts w:ascii="Calibri" w:eastAsia="Calibri" w:hAnsi="Calibri" w:cs="Calibri"/>
                <w:sz w:val="24"/>
                <w:szCs w:val="24"/>
              </w:rPr>
            </w:pPr>
            <w:r w:rsidRPr="0009291F">
              <w:rPr>
                <w:rFonts w:ascii="Calibri" w:eastAsia="Calibri" w:hAnsi="Calibri" w:cs="Calibri"/>
                <w:b/>
                <w:sz w:val="24"/>
                <w:szCs w:val="24"/>
              </w:rPr>
              <w:t>Wykonawca:</w:t>
            </w:r>
          </w:p>
          <w:p w14:paraId="3047BAC4" w14:textId="49D4154D"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AD4C6C5" w14:textId="6841F766" w:rsidR="00244F1E" w:rsidRPr="0009291F" w:rsidRDefault="00244F1E"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r w:rsidR="00874F0C" w:rsidRPr="0009291F">
              <w:rPr>
                <w:rFonts w:ascii="Calibri" w:eastAsia="Calibri" w:hAnsi="Calibri" w:cs="Calibri"/>
                <w:bCs/>
                <w:sz w:val="24"/>
                <w:szCs w:val="24"/>
              </w:rPr>
              <w:t>..........</w:t>
            </w:r>
            <w:r w:rsidRPr="0009291F">
              <w:rPr>
                <w:rFonts w:ascii="Calibri" w:eastAsia="Calibri" w:hAnsi="Calibri" w:cs="Calibri"/>
                <w:bCs/>
                <w:sz w:val="24"/>
                <w:szCs w:val="24"/>
              </w:rPr>
              <w:t>...........</w:t>
            </w:r>
          </w:p>
          <w:p w14:paraId="45BCE862" w14:textId="58E10E53" w:rsidR="00874F0C" w:rsidRPr="0009291F" w:rsidRDefault="00874F0C" w:rsidP="0009291F">
            <w:pPr>
              <w:autoSpaceDN w:val="0"/>
              <w:spacing w:after="0" w:line="288" w:lineRule="auto"/>
              <w:ind w:left="14" w:right="-1"/>
              <w:jc w:val="center"/>
              <w:rPr>
                <w:rFonts w:ascii="Calibri" w:eastAsia="Calibri" w:hAnsi="Calibri" w:cs="Calibri"/>
                <w:bCs/>
                <w:sz w:val="24"/>
                <w:szCs w:val="24"/>
              </w:rPr>
            </w:pPr>
            <w:r w:rsidRPr="0009291F">
              <w:rPr>
                <w:rFonts w:ascii="Calibri" w:eastAsia="Calibri" w:hAnsi="Calibri" w:cs="Calibri"/>
                <w:bCs/>
                <w:sz w:val="24"/>
                <w:szCs w:val="24"/>
              </w:rPr>
              <w:t>…………………………………………………………………………………………………………………………………………..</w:t>
            </w:r>
          </w:p>
          <w:p w14:paraId="29C01E9F" w14:textId="77777777" w:rsidR="00244F1E" w:rsidRPr="0009291F" w:rsidRDefault="00244F1E" w:rsidP="0009291F">
            <w:pPr>
              <w:autoSpaceDN w:val="0"/>
              <w:spacing w:after="0" w:line="288" w:lineRule="auto"/>
              <w:ind w:left="781" w:right="-1"/>
              <w:jc w:val="center"/>
              <w:rPr>
                <w:rFonts w:ascii="Calibri" w:eastAsia="Calibri" w:hAnsi="Calibri" w:cs="Calibri"/>
                <w:i/>
                <w:sz w:val="24"/>
                <w:szCs w:val="24"/>
              </w:rPr>
            </w:pPr>
            <w:r w:rsidRPr="0009291F">
              <w:rPr>
                <w:rFonts w:ascii="Calibri" w:eastAsia="Calibri" w:hAnsi="Calibri" w:cs="Calibri"/>
                <w:i/>
                <w:sz w:val="24"/>
                <w:szCs w:val="24"/>
              </w:rPr>
              <w:t>Nazwa</w:t>
            </w:r>
            <w:r w:rsidRPr="0009291F">
              <w:rPr>
                <w:rFonts w:ascii="Calibri" w:eastAsia="Thorndale" w:hAnsi="Calibri" w:cs="Calibri"/>
                <w:i/>
                <w:sz w:val="24"/>
                <w:szCs w:val="24"/>
              </w:rPr>
              <w:t xml:space="preserve"> </w:t>
            </w:r>
            <w:r w:rsidRPr="0009291F">
              <w:rPr>
                <w:rFonts w:ascii="Calibri" w:eastAsia="Calibri" w:hAnsi="Calibri" w:cs="Calibri"/>
                <w:i/>
                <w:sz w:val="24"/>
                <w:szCs w:val="24"/>
              </w:rPr>
              <w:t>i</w:t>
            </w:r>
            <w:r w:rsidRPr="0009291F">
              <w:rPr>
                <w:rFonts w:ascii="Calibri" w:eastAsia="Thorndale" w:hAnsi="Calibri" w:cs="Calibri"/>
                <w:i/>
                <w:sz w:val="24"/>
                <w:szCs w:val="24"/>
              </w:rPr>
              <w:t xml:space="preserve"> </w:t>
            </w:r>
            <w:r w:rsidRPr="0009291F">
              <w:rPr>
                <w:rFonts w:ascii="Calibri" w:eastAsia="Calibri" w:hAnsi="Calibri" w:cs="Calibri"/>
                <w:i/>
                <w:sz w:val="24"/>
                <w:szCs w:val="24"/>
              </w:rPr>
              <w:t>adres</w:t>
            </w:r>
            <w:r w:rsidRPr="0009291F">
              <w:rPr>
                <w:rFonts w:ascii="Calibri" w:eastAsia="Thorndale" w:hAnsi="Calibri" w:cs="Calibri"/>
                <w:i/>
                <w:sz w:val="24"/>
                <w:szCs w:val="24"/>
              </w:rPr>
              <w:t xml:space="preserve"> </w:t>
            </w:r>
            <w:r w:rsidRPr="0009291F">
              <w:rPr>
                <w:rFonts w:ascii="Calibri" w:eastAsia="Calibri" w:hAnsi="Calibri" w:cs="Calibri"/>
                <w:i/>
                <w:sz w:val="24"/>
                <w:szCs w:val="24"/>
              </w:rPr>
              <w:t>firmy</w:t>
            </w:r>
            <w:r w:rsidRPr="0009291F">
              <w:rPr>
                <w:rFonts w:ascii="Calibri" w:eastAsia="Thorndale" w:hAnsi="Calibri" w:cs="Calibri"/>
                <w:i/>
                <w:sz w:val="24"/>
                <w:szCs w:val="24"/>
              </w:rPr>
              <w:t xml:space="preserve"> </w:t>
            </w:r>
            <w:r w:rsidRPr="0009291F">
              <w:rPr>
                <w:rFonts w:ascii="Calibri" w:eastAsia="Calibri" w:hAnsi="Calibri" w:cs="Calibri"/>
                <w:i/>
                <w:sz w:val="24"/>
                <w:szCs w:val="24"/>
              </w:rPr>
              <w:t>(wykonawcy),</w:t>
            </w:r>
            <w:r w:rsidRPr="0009291F">
              <w:rPr>
                <w:rFonts w:ascii="Calibri" w:eastAsia="Thorndale" w:hAnsi="Calibri" w:cs="Calibri"/>
                <w:i/>
                <w:sz w:val="24"/>
                <w:szCs w:val="24"/>
              </w:rPr>
              <w:t xml:space="preserve"> </w:t>
            </w:r>
            <w:r w:rsidRPr="0009291F">
              <w:rPr>
                <w:rFonts w:ascii="Calibri" w:eastAsia="Calibri" w:hAnsi="Calibri" w:cs="Calibri"/>
                <w:i/>
                <w:sz w:val="24"/>
                <w:szCs w:val="24"/>
              </w:rPr>
              <w:t>NIP,</w:t>
            </w:r>
            <w:r w:rsidRPr="0009291F">
              <w:rPr>
                <w:rFonts w:ascii="Calibri" w:eastAsia="Thorndale" w:hAnsi="Calibri" w:cs="Calibri"/>
                <w:i/>
                <w:sz w:val="24"/>
                <w:szCs w:val="24"/>
              </w:rPr>
              <w:t xml:space="preserve"> </w:t>
            </w:r>
            <w:r w:rsidRPr="0009291F">
              <w:rPr>
                <w:rFonts w:ascii="Calibri" w:eastAsia="Calibri" w:hAnsi="Calibri" w:cs="Calibri"/>
                <w:i/>
                <w:sz w:val="24"/>
                <w:szCs w:val="24"/>
              </w:rPr>
              <w:t>Regon</w:t>
            </w:r>
          </w:p>
          <w:p w14:paraId="575683BE" w14:textId="56AF9A52" w:rsidR="00244F1E" w:rsidRPr="0009291F" w:rsidRDefault="00244F1E" w:rsidP="0009291F">
            <w:pPr>
              <w:autoSpaceDN w:val="0"/>
              <w:spacing w:after="0" w:line="288" w:lineRule="auto"/>
              <w:ind w:left="781" w:right="-1"/>
              <w:jc w:val="center"/>
              <w:rPr>
                <w:rFonts w:ascii="Calibri" w:eastAsia="Calibri" w:hAnsi="Calibri" w:cs="Calibri"/>
                <w:sz w:val="24"/>
                <w:szCs w:val="24"/>
              </w:rPr>
            </w:pPr>
          </w:p>
        </w:tc>
      </w:tr>
      <w:tr w:rsidR="00244F1E" w:rsidRPr="0009291F" w14:paraId="38AC0384" w14:textId="77777777" w:rsidTr="00244F1E">
        <w:trPr>
          <w:trHeight w:val="667"/>
        </w:trPr>
        <w:tc>
          <w:tcPr>
            <w:tcW w:w="9089" w:type="dxa"/>
            <w:gridSpan w:val="2"/>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tcPr>
          <w:p w14:paraId="4ACF8BA5" w14:textId="6DE16D46" w:rsidR="00244F1E" w:rsidRPr="0009291F" w:rsidRDefault="00244F1E" w:rsidP="0009291F">
            <w:pPr>
              <w:autoSpaceDN w:val="0"/>
              <w:snapToGrid w:val="0"/>
              <w:spacing w:after="0" w:line="288" w:lineRule="auto"/>
              <w:ind w:right="-1"/>
              <w:rPr>
                <w:rFonts w:ascii="Calibri" w:eastAsia="Calibri" w:hAnsi="Calibri" w:cs="Calibri"/>
                <w:sz w:val="24"/>
                <w:szCs w:val="24"/>
              </w:rPr>
            </w:pPr>
            <w:r w:rsidRPr="0009291F">
              <w:rPr>
                <w:rFonts w:ascii="Calibri" w:eastAsia="Calibri" w:hAnsi="Calibri" w:cs="Calibri"/>
                <w:sz w:val="24"/>
                <w:szCs w:val="24"/>
              </w:rPr>
              <w:t>Osoba/y</w:t>
            </w:r>
            <w:r w:rsidRPr="0009291F">
              <w:rPr>
                <w:rFonts w:ascii="Calibri" w:eastAsia="Thorndale" w:hAnsi="Calibri" w:cs="Calibri"/>
                <w:sz w:val="24"/>
                <w:szCs w:val="24"/>
              </w:rPr>
              <w:t xml:space="preserve"> </w:t>
            </w:r>
            <w:r w:rsidRPr="0009291F">
              <w:rPr>
                <w:rFonts w:ascii="Calibri" w:eastAsia="Calibri" w:hAnsi="Calibri" w:cs="Calibri"/>
                <w:sz w:val="24"/>
                <w:szCs w:val="24"/>
              </w:rPr>
              <w:t>wskazana/e</w:t>
            </w:r>
            <w:r w:rsidRPr="0009291F">
              <w:rPr>
                <w:rFonts w:ascii="Calibri" w:eastAsia="Thorndale" w:hAnsi="Calibri" w:cs="Calibri"/>
                <w:sz w:val="24"/>
                <w:szCs w:val="24"/>
              </w:rPr>
              <w:t xml:space="preserve"> </w:t>
            </w:r>
            <w:r w:rsidRPr="0009291F">
              <w:rPr>
                <w:rFonts w:ascii="Calibri" w:eastAsia="Calibri" w:hAnsi="Calibri" w:cs="Calibri"/>
                <w:sz w:val="24"/>
                <w:szCs w:val="24"/>
              </w:rPr>
              <w:t>do</w:t>
            </w:r>
            <w:r w:rsidRPr="0009291F">
              <w:rPr>
                <w:rFonts w:ascii="Calibri" w:eastAsia="Thorndale" w:hAnsi="Calibri" w:cs="Calibri"/>
                <w:sz w:val="24"/>
                <w:szCs w:val="24"/>
              </w:rPr>
              <w:t xml:space="preserve"> </w:t>
            </w:r>
            <w:r w:rsidRPr="0009291F">
              <w:rPr>
                <w:rFonts w:ascii="Calibri" w:eastAsia="Calibri" w:hAnsi="Calibri" w:cs="Calibri"/>
                <w:sz w:val="24"/>
                <w:szCs w:val="24"/>
              </w:rPr>
              <w:t>kontaktów</w:t>
            </w:r>
            <w:r w:rsidR="000325E9" w:rsidRPr="0009291F">
              <w:rPr>
                <w:rFonts w:ascii="Calibri" w:eastAsia="Calibri" w:hAnsi="Calibri" w:cs="Calibri"/>
                <w:sz w:val="24"/>
                <w:szCs w:val="24"/>
              </w:rPr>
              <w:t xml:space="preserve"> </w:t>
            </w:r>
            <w:r w:rsidRPr="0009291F">
              <w:rPr>
                <w:rFonts w:ascii="Calibri" w:eastAsia="Calibri" w:hAnsi="Calibri" w:cs="Calibri"/>
                <w:sz w:val="24"/>
                <w:szCs w:val="24"/>
              </w:rPr>
              <w:t>z</w:t>
            </w:r>
            <w:r w:rsidRPr="0009291F">
              <w:rPr>
                <w:rFonts w:ascii="Calibri" w:eastAsia="Thorndale" w:hAnsi="Calibri" w:cs="Calibri"/>
                <w:sz w:val="24"/>
                <w:szCs w:val="24"/>
              </w:rPr>
              <w:t xml:space="preserve"> </w:t>
            </w:r>
            <w:r w:rsidRPr="0009291F">
              <w:rPr>
                <w:rFonts w:ascii="Calibri" w:eastAsia="Calibri" w:hAnsi="Calibri" w:cs="Calibri"/>
                <w:sz w:val="24"/>
                <w:szCs w:val="24"/>
              </w:rPr>
              <w:t>Zamawiającym:</w:t>
            </w:r>
          </w:p>
          <w:p w14:paraId="319CEE6B" w14:textId="77777777" w:rsidR="00244F1E" w:rsidRPr="0009291F" w:rsidRDefault="00244F1E" w:rsidP="0009291F">
            <w:pPr>
              <w:autoSpaceDN w:val="0"/>
              <w:snapToGrid w:val="0"/>
              <w:spacing w:after="0" w:line="288" w:lineRule="auto"/>
              <w:ind w:right="-1"/>
              <w:rPr>
                <w:rFonts w:ascii="Calibri" w:eastAsia="Calibri" w:hAnsi="Calibri" w:cs="Calibri"/>
                <w:sz w:val="24"/>
                <w:szCs w:val="24"/>
              </w:rPr>
            </w:pPr>
          </w:p>
          <w:p w14:paraId="172D1C86" w14:textId="72165826"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r w:rsidRPr="0009291F">
              <w:rPr>
                <w:rFonts w:ascii="Calibri" w:eastAsia="Calibri" w:hAnsi="Calibri" w:cs="Calibri"/>
                <w:sz w:val="24"/>
                <w:szCs w:val="24"/>
              </w:rPr>
              <w:t>.</w:t>
            </w:r>
          </w:p>
        </w:tc>
      </w:tr>
      <w:tr w:rsidR="00244F1E" w:rsidRPr="0009291F" w14:paraId="095C79F4" w14:textId="77777777" w:rsidTr="00244F1E">
        <w:trPr>
          <w:trHeight w:val="540"/>
        </w:trPr>
        <w:tc>
          <w:tcPr>
            <w:tcW w:w="4342" w:type="dxa"/>
            <w:tcBorders>
              <w:top w:val="single" w:sz="4" w:space="0" w:color="000000"/>
              <w:left w:val="single" w:sz="4" w:space="0" w:color="auto"/>
              <w:bottom w:val="single" w:sz="4" w:space="0" w:color="000000"/>
            </w:tcBorders>
            <w:shd w:val="clear" w:color="auto" w:fill="auto"/>
            <w:tcMar>
              <w:top w:w="0" w:type="dxa"/>
              <w:left w:w="70" w:type="dxa"/>
              <w:bottom w:w="0" w:type="dxa"/>
              <w:right w:w="70" w:type="dxa"/>
            </w:tcMar>
          </w:tcPr>
          <w:p w14:paraId="66BE0829"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A0FB9B1" w14:textId="2A4828E8"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Fax:</w:t>
            </w:r>
            <w:r w:rsidRPr="0009291F">
              <w:rPr>
                <w:rFonts w:ascii="Calibri" w:eastAsia="Thorndale" w:hAnsi="Calibri" w:cs="Calibri"/>
                <w:sz w:val="24"/>
                <w:szCs w:val="24"/>
              </w:rPr>
              <w:t xml:space="preserve"> </w:t>
            </w:r>
            <w:r w:rsidRPr="0009291F">
              <w:rPr>
                <w:rFonts w:ascii="Calibri" w:eastAsia="Calibri" w:hAnsi="Calibri" w:cs="Calibri"/>
                <w:sz w:val="24"/>
                <w:szCs w:val="24"/>
              </w:rPr>
              <w:t>..........................................................</w:t>
            </w:r>
          </w:p>
        </w:tc>
        <w:tc>
          <w:tcPr>
            <w:tcW w:w="4747"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tcPr>
          <w:p w14:paraId="36DEB26B"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085393DF" w14:textId="37EBA87A"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Telefon:</w:t>
            </w:r>
            <w:r w:rsidRPr="0009291F">
              <w:rPr>
                <w:rFonts w:ascii="Calibri" w:eastAsia="Thorndale" w:hAnsi="Calibri" w:cs="Calibri"/>
                <w:sz w:val="24"/>
                <w:szCs w:val="24"/>
              </w:rPr>
              <w:t xml:space="preserve"> …………………</w:t>
            </w:r>
            <w:r w:rsidR="00096C2E" w:rsidRPr="0009291F">
              <w:rPr>
                <w:rFonts w:ascii="Calibri" w:eastAsia="Thorndale" w:hAnsi="Calibri" w:cs="Calibri"/>
                <w:sz w:val="24"/>
                <w:szCs w:val="24"/>
              </w:rPr>
              <w:t>.</w:t>
            </w:r>
            <w:r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Thorndale" w:hAnsi="Calibri" w:cs="Calibri"/>
                <w:sz w:val="24"/>
                <w:szCs w:val="24"/>
              </w:rPr>
              <w:t>………………</w:t>
            </w:r>
          </w:p>
        </w:tc>
      </w:tr>
      <w:tr w:rsidR="00244F1E" w:rsidRPr="0009291F" w14:paraId="30EDF1DC" w14:textId="77777777" w:rsidTr="00244F1E">
        <w:trPr>
          <w:trHeight w:val="149"/>
        </w:trPr>
        <w:tc>
          <w:tcPr>
            <w:tcW w:w="9089"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70782" w14:textId="77777777" w:rsidR="00244F1E" w:rsidRPr="0009291F" w:rsidRDefault="00244F1E" w:rsidP="0009291F">
            <w:pPr>
              <w:autoSpaceDN w:val="0"/>
              <w:spacing w:after="0" w:line="288" w:lineRule="auto"/>
              <w:ind w:right="-1"/>
              <w:jc w:val="both"/>
              <w:rPr>
                <w:rFonts w:ascii="Calibri" w:eastAsia="Calibri" w:hAnsi="Calibri" w:cs="Calibri"/>
                <w:sz w:val="24"/>
                <w:szCs w:val="24"/>
              </w:rPr>
            </w:pPr>
          </w:p>
          <w:p w14:paraId="3BBF3200" w14:textId="2F5701C5" w:rsidR="00244F1E" w:rsidRPr="0009291F" w:rsidRDefault="00244F1E" w:rsidP="0009291F">
            <w:pPr>
              <w:autoSpaceDN w:val="0"/>
              <w:spacing w:after="0" w:line="288" w:lineRule="auto"/>
              <w:ind w:right="-1"/>
              <w:jc w:val="both"/>
              <w:rPr>
                <w:rFonts w:ascii="Calibri" w:eastAsia="Calibri" w:hAnsi="Calibri" w:cs="Calibri"/>
                <w:sz w:val="24"/>
                <w:szCs w:val="24"/>
              </w:rPr>
            </w:pPr>
            <w:r w:rsidRPr="0009291F">
              <w:rPr>
                <w:rFonts w:ascii="Calibri" w:eastAsia="Calibri" w:hAnsi="Calibri" w:cs="Calibri"/>
                <w:sz w:val="24"/>
                <w:szCs w:val="24"/>
              </w:rPr>
              <w:t>e-mail:</w:t>
            </w:r>
            <w:r w:rsidRPr="0009291F">
              <w:rPr>
                <w:rFonts w:ascii="Calibri" w:eastAsia="Thorndale" w:hAnsi="Calibri" w:cs="Calibri"/>
                <w:sz w:val="24"/>
                <w:szCs w:val="24"/>
              </w:rPr>
              <w:t xml:space="preserve"> ………………………………</w:t>
            </w:r>
            <w:r w:rsidR="000325E9" w:rsidRPr="0009291F">
              <w:rPr>
                <w:rFonts w:ascii="Calibri" w:eastAsia="Thorndale" w:hAnsi="Calibri" w:cs="Calibri"/>
                <w:sz w:val="24"/>
                <w:szCs w:val="24"/>
              </w:rPr>
              <w:t>………………</w:t>
            </w:r>
            <w:r w:rsidR="00096C2E" w:rsidRPr="0009291F">
              <w:rPr>
                <w:rFonts w:ascii="Calibri" w:eastAsia="Thorndale" w:hAnsi="Calibri" w:cs="Calibri"/>
                <w:sz w:val="24"/>
                <w:szCs w:val="24"/>
              </w:rPr>
              <w:t>…………………………………………….</w:t>
            </w:r>
            <w:r w:rsidR="000325E9" w:rsidRPr="0009291F">
              <w:rPr>
                <w:rFonts w:ascii="Calibri" w:eastAsia="Thorndale" w:hAnsi="Calibri" w:cs="Calibri"/>
                <w:sz w:val="24"/>
                <w:szCs w:val="24"/>
              </w:rPr>
              <w:t>……………………………..</w:t>
            </w:r>
            <w:r w:rsidRPr="0009291F">
              <w:rPr>
                <w:rFonts w:ascii="Calibri" w:eastAsia="Calibri" w:hAnsi="Calibri" w:cs="Calibri"/>
                <w:sz w:val="24"/>
                <w:szCs w:val="24"/>
              </w:rPr>
              <w:t>……</w:t>
            </w:r>
          </w:p>
        </w:tc>
      </w:tr>
    </w:tbl>
    <w:p w14:paraId="33643FD1" w14:textId="77777777"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p>
    <w:p w14:paraId="27F105ED" w14:textId="7C58AE53" w:rsidR="00244F1E" w:rsidRPr="0009291F" w:rsidRDefault="00244F1E" w:rsidP="0009291F">
      <w:pPr>
        <w:keepNext/>
        <w:tabs>
          <w:tab w:val="left" w:pos="708"/>
        </w:tabs>
        <w:autoSpaceDN w:val="0"/>
        <w:spacing w:after="0" w:line="288" w:lineRule="auto"/>
        <w:jc w:val="center"/>
        <w:textAlignment w:val="baseline"/>
        <w:outlineLvl w:val="0"/>
        <w:rPr>
          <w:rFonts w:ascii="Calibri" w:eastAsia="Arial" w:hAnsi="Calibri" w:cs="Calibri"/>
          <w:b/>
          <w:bCs/>
          <w:color w:val="00000A"/>
          <w:kern w:val="3"/>
          <w:sz w:val="24"/>
          <w:szCs w:val="24"/>
          <w:lang w:eastAsia="zh-CN"/>
        </w:rPr>
      </w:pPr>
      <w:r w:rsidRPr="0009291F">
        <w:rPr>
          <w:rFonts w:ascii="Calibri" w:eastAsia="Arial" w:hAnsi="Calibri" w:cs="Calibri"/>
          <w:b/>
          <w:bCs/>
          <w:color w:val="00000A"/>
          <w:kern w:val="3"/>
          <w:sz w:val="24"/>
          <w:szCs w:val="24"/>
          <w:lang w:eastAsia="zh-CN"/>
        </w:rPr>
        <w:t>OFERTA</w:t>
      </w:r>
    </w:p>
    <w:p w14:paraId="647D1622"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r w:rsidRPr="0009291F">
        <w:rPr>
          <w:rFonts w:ascii="Calibri" w:eastAsia="Calibri" w:hAnsi="Calibri" w:cs="Calibri"/>
          <w:b/>
          <w:sz w:val="24"/>
          <w:szCs w:val="24"/>
        </w:rPr>
        <w:t>dla</w:t>
      </w:r>
      <w:r w:rsidRPr="0009291F">
        <w:rPr>
          <w:rFonts w:ascii="Calibri" w:eastAsia="Thorndale" w:hAnsi="Calibri" w:cs="Calibri"/>
          <w:b/>
          <w:sz w:val="24"/>
          <w:szCs w:val="24"/>
        </w:rPr>
        <w:t xml:space="preserve"> </w:t>
      </w:r>
      <w:r w:rsidRPr="0009291F">
        <w:rPr>
          <w:rFonts w:ascii="Calibri" w:eastAsia="Calibri" w:hAnsi="Calibri" w:cs="Calibri"/>
          <w:b/>
          <w:sz w:val="24"/>
          <w:szCs w:val="24"/>
        </w:rPr>
        <w:t>Samodzielnego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Wojewódzkiego</w:t>
      </w:r>
      <w:r w:rsidRPr="0009291F">
        <w:rPr>
          <w:rFonts w:ascii="Calibri" w:eastAsia="Thorndale" w:hAnsi="Calibri" w:cs="Calibri"/>
          <w:b/>
          <w:sz w:val="24"/>
          <w:szCs w:val="24"/>
        </w:rPr>
        <w:t xml:space="preserve"> </w:t>
      </w:r>
      <w:r w:rsidRPr="0009291F">
        <w:rPr>
          <w:rFonts w:ascii="Calibri" w:eastAsia="Calibri" w:hAnsi="Calibri" w:cs="Calibri"/>
          <w:b/>
          <w:sz w:val="24"/>
          <w:szCs w:val="24"/>
        </w:rPr>
        <w:t>Zespołu</w:t>
      </w:r>
      <w:r w:rsidRPr="0009291F">
        <w:rPr>
          <w:rFonts w:ascii="Calibri" w:eastAsia="Thorndale" w:hAnsi="Calibri" w:cs="Calibri"/>
          <w:b/>
          <w:sz w:val="24"/>
          <w:szCs w:val="24"/>
        </w:rPr>
        <w:t xml:space="preserve"> </w:t>
      </w:r>
      <w:r w:rsidRPr="0009291F">
        <w:rPr>
          <w:rFonts w:ascii="Calibri" w:eastAsia="Calibri" w:hAnsi="Calibri" w:cs="Calibri"/>
          <w:b/>
          <w:sz w:val="24"/>
          <w:szCs w:val="24"/>
        </w:rPr>
        <w:t>Publicznych</w:t>
      </w:r>
      <w:r w:rsidRPr="0009291F">
        <w:rPr>
          <w:rFonts w:ascii="Calibri" w:eastAsia="Thorndale" w:hAnsi="Calibri" w:cs="Calibri"/>
          <w:b/>
          <w:sz w:val="24"/>
          <w:szCs w:val="24"/>
        </w:rPr>
        <w:t xml:space="preserve"> </w:t>
      </w:r>
      <w:r w:rsidRPr="0009291F">
        <w:rPr>
          <w:rFonts w:ascii="Calibri" w:eastAsia="Calibri" w:hAnsi="Calibri" w:cs="Calibri"/>
          <w:b/>
          <w:sz w:val="24"/>
          <w:szCs w:val="24"/>
        </w:rPr>
        <w:t>Zakładów</w:t>
      </w:r>
      <w:r w:rsidRPr="0009291F">
        <w:rPr>
          <w:rFonts w:ascii="Calibri" w:eastAsia="Thorndale" w:hAnsi="Calibri" w:cs="Calibri"/>
          <w:b/>
          <w:sz w:val="24"/>
          <w:szCs w:val="24"/>
        </w:rPr>
        <w:t xml:space="preserve"> </w:t>
      </w:r>
      <w:r w:rsidRPr="0009291F">
        <w:rPr>
          <w:rFonts w:ascii="Calibri" w:eastAsia="Calibri" w:hAnsi="Calibri" w:cs="Calibri"/>
          <w:b/>
          <w:sz w:val="24"/>
          <w:szCs w:val="24"/>
        </w:rPr>
        <w:t>Psychiatrycznej</w:t>
      </w:r>
    </w:p>
    <w:p w14:paraId="2DC709AB" w14:textId="77777777" w:rsidR="00244F1E" w:rsidRPr="0009291F" w:rsidRDefault="00244F1E" w:rsidP="0009291F">
      <w:pPr>
        <w:autoSpaceDN w:val="0"/>
        <w:spacing w:after="0" w:line="288" w:lineRule="auto"/>
        <w:ind w:right="-1"/>
        <w:jc w:val="center"/>
        <w:rPr>
          <w:rFonts w:ascii="Calibri" w:eastAsia="Calibri" w:hAnsi="Calibri" w:cs="Calibri"/>
          <w:b/>
          <w:sz w:val="24"/>
          <w:szCs w:val="24"/>
        </w:rPr>
      </w:pPr>
      <w:r w:rsidRPr="0009291F">
        <w:rPr>
          <w:rFonts w:ascii="Calibri" w:eastAsia="Calibri" w:hAnsi="Calibri" w:cs="Calibri"/>
          <w:b/>
          <w:sz w:val="24"/>
          <w:szCs w:val="24"/>
        </w:rPr>
        <w:t>Opieki</w:t>
      </w:r>
      <w:r w:rsidRPr="0009291F">
        <w:rPr>
          <w:rFonts w:ascii="Calibri" w:eastAsia="Thorndale" w:hAnsi="Calibri" w:cs="Calibri"/>
          <w:b/>
          <w:sz w:val="24"/>
          <w:szCs w:val="24"/>
        </w:rPr>
        <w:t xml:space="preserve"> </w:t>
      </w:r>
      <w:r w:rsidRPr="0009291F">
        <w:rPr>
          <w:rFonts w:ascii="Calibri" w:eastAsia="Calibri" w:hAnsi="Calibri" w:cs="Calibri"/>
          <w:b/>
          <w:sz w:val="24"/>
          <w:szCs w:val="24"/>
        </w:rPr>
        <w:t>Zdrowotnej</w:t>
      </w:r>
      <w:r w:rsidRPr="0009291F">
        <w:rPr>
          <w:rFonts w:ascii="Calibri" w:eastAsia="Thorndale" w:hAnsi="Calibri" w:cs="Calibri"/>
          <w:b/>
          <w:sz w:val="24"/>
          <w:szCs w:val="24"/>
        </w:rPr>
        <w:t xml:space="preserve"> </w:t>
      </w:r>
      <w:r w:rsidRPr="0009291F">
        <w:rPr>
          <w:rFonts w:ascii="Calibri" w:eastAsia="Calibri" w:hAnsi="Calibri" w:cs="Calibri"/>
          <w:b/>
          <w:sz w:val="24"/>
          <w:szCs w:val="24"/>
        </w:rPr>
        <w:t>w</w:t>
      </w:r>
      <w:r w:rsidRPr="0009291F">
        <w:rPr>
          <w:rFonts w:ascii="Calibri" w:eastAsia="Thorndale" w:hAnsi="Calibri" w:cs="Calibri"/>
          <w:b/>
          <w:sz w:val="24"/>
          <w:szCs w:val="24"/>
        </w:rPr>
        <w:t xml:space="preserve"> </w:t>
      </w:r>
      <w:r w:rsidRPr="0009291F">
        <w:rPr>
          <w:rFonts w:ascii="Calibri" w:eastAsia="Calibri" w:hAnsi="Calibri" w:cs="Calibri"/>
          <w:b/>
          <w:sz w:val="24"/>
          <w:szCs w:val="24"/>
        </w:rPr>
        <w:t>Warszawie</w:t>
      </w:r>
    </w:p>
    <w:p w14:paraId="47CAAD80" w14:textId="77777777" w:rsidR="00244F1E" w:rsidRPr="0009291F" w:rsidRDefault="00244F1E" w:rsidP="0009291F">
      <w:pPr>
        <w:autoSpaceDN w:val="0"/>
        <w:spacing w:after="0" w:line="288" w:lineRule="auto"/>
        <w:ind w:right="-1"/>
        <w:jc w:val="center"/>
        <w:rPr>
          <w:rFonts w:ascii="Calibri" w:eastAsia="Calibri" w:hAnsi="Calibri" w:cs="Calibri"/>
          <w:sz w:val="24"/>
          <w:szCs w:val="24"/>
        </w:rPr>
      </w:pPr>
    </w:p>
    <w:p w14:paraId="456EF32C" w14:textId="77777777" w:rsidR="00244F1E" w:rsidRPr="0009291F" w:rsidRDefault="00244F1E" w:rsidP="0009291F">
      <w:pPr>
        <w:widowControl w:val="0"/>
        <w:suppressAutoHyphens/>
        <w:spacing w:after="0" w:line="288" w:lineRule="auto"/>
        <w:rPr>
          <w:rFonts w:ascii="Calibri" w:eastAsia="HG Mincho Light J" w:hAnsi="Calibri" w:cs="Calibri"/>
          <w:b/>
          <w:sz w:val="24"/>
          <w:szCs w:val="24"/>
          <w:lang w:eastAsia="ar-SA"/>
        </w:rPr>
      </w:pPr>
      <w:r w:rsidRPr="0009291F">
        <w:rPr>
          <w:rFonts w:ascii="Calibri" w:eastAsia="HG Mincho Light J" w:hAnsi="Calibri" w:cs="Calibri"/>
          <w:sz w:val="24"/>
          <w:szCs w:val="24"/>
          <w:lang w:eastAsia="ar-SA"/>
        </w:rPr>
        <w:t xml:space="preserve">Nawiązując do zapytania ofertowego o udzielenie zamówienia o wartości </w:t>
      </w:r>
      <w:r w:rsidRPr="0009291F">
        <w:rPr>
          <w:rFonts w:ascii="Calibri" w:eastAsia="HG Mincho Light J" w:hAnsi="Calibri" w:cs="Calibri"/>
          <w:bCs/>
          <w:sz w:val="24"/>
          <w:szCs w:val="24"/>
          <w:lang w:eastAsia="ar-SA"/>
        </w:rPr>
        <w:t>od 10 000 zł netto do 1</w:t>
      </w:r>
      <w:r w:rsidRPr="0009291F">
        <w:rPr>
          <w:rFonts w:ascii="Calibri" w:eastAsia="HG Mincho Light J" w:hAnsi="Calibri" w:cs="Calibri"/>
          <w:sz w:val="24"/>
          <w:szCs w:val="24"/>
          <w:lang w:eastAsia="ar-SA"/>
        </w:rPr>
        <w:t>30 000 zł netto, dotyczącego postępowania w przedmiocie:</w:t>
      </w:r>
      <w:r w:rsidRPr="0009291F">
        <w:rPr>
          <w:rFonts w:ascii="Calibri" w:eastAsia="HG Mincho Light J" w:hAnsi="Calibri" w:cs="Calibri"/>
          <w:b/>
          <w:sz w:val="24"/>
          <w:szCs w:val="24"/>
          <w:lang w:eastAsia="ar-SA"/>
        </w:rPr>
        <w:t xml:space="preserve"> </w:t>
      </w:r>
    </w:p>
    <w:p w14:paraId="4F32235F" w14:textId="3F9650A1" w:rsidR="00E969A3" w:rsidRPr="0009291F" w:rsidRDefault="000325E9" w:rsidP="00E969A3">
      <w:pPr>
        <w:spacing w:after="0" w:line="288" w:lineRule="auto"/>
        <w:jc w:val="center"/>
        <w:rPr>
          <w:rFonts w:ascii="Calibri" w:eastAsia="Times New Roman" w:hAnsi="Calibri" w:cs="Calibri"/>
          <w:sz w:val="24"/>
          <w:szCs w:val="24"/>
          <w:lang w:eastAsia="pl-PL"/>
        </w:rPr>
      </w:pPr>
      <w:r w:rsidRPr="008C160B">
        <w:rPr>
          <w:rFonts w:ascii="Calibri" w:hAnsi="Calibri" w:cs="Calibri"/>
          <w:b/>
          <w:bCs/>
          <w:sz w:val="24"/>
          <w:szCs w:val="24"/>
        </w:rPr>
        <w:t xml:space="preserve"> </w:t>
      </w:r>
      <w:r w:rsidR="00E969A3" w:rsidRPr="008C160B">
        <w:rPr>
          <w:rFonts w:ascii="Calibri" w:eastAsia="Times New Roman" w:hAnsi="Calibri" w:cs="Calibri"/>
          <w:b/>
          <w:color w:val="000000"/>
          <w:sz w:val="24"/>
          <w:szCs w:val="24"/>
          <w:lang w:eastAsia="pl-PL"/>
        </w:rPr>
        <w:t>„D</w:t>
      </w:r>
      <w:r w:rsidR="00E969A3" w:rsidRPr="008C160B">
        <w:rPr>
          <w:rFonts w:ascii="Calibri" w:hAnsi="Calibri" w:cs="Calibri"/>
          <w:b/>
          <w:bCs/>
          <w:sz w:val="24"/>
          <w:szCs w:val="24"/>
        </w:rPr>
        <w:t>ostawa</w:t>
      </w:r>
      <w:r w:rsidR="00E969A3" w:rsidRPr="00F70025">
        <w:rPr>
          <w:rFonts w:ascii="Calibri" w:hAnsi="Calibri" w:cs="Calibri"/>
          <w:b/>
          <w:bCs/>
          <w:sz w:val="24"/>
          <w:szCs w:val="24"/>
        </w:rPr>
        <w:t xml:space="preserve"> drobnego sprzętu medycznego i rękawiczek jednorazowych dla Szpitala Nowowiejskieg</w:t>
      </w:r>
      <w:r w:rsidR="00E969A3" w:rsidRPr="008C160B">
        <w:rPr>
          <w:rFonts w:ascii="Calibri" w:hAnsi="Calibri" w:cs="Calibri"/>
          <w:b/>
          <w:bCs/>
          <w:sz w:val="24"/>
          <w:szCs w:val="24"/>
        </w:rPr>
        <w:t>o</w:t>
      </w:r>
      <w:r w:rsidR="00E969A3" w:rsidRPr="008C160B">
        <w:rPr>
          <w:rFonts w:ascii="Calibri" w:hAnsi="Calibri" w:cs="Calibri"/>
          <w:b/>
          <w:bCs/>
          <w:color w:val="000000"/>
          <w:sz w:val="24"/>
          <w:szCs w:val="24"/>
        </w:rPr>
        <w:t>”</w:t>
      </w:r>
    </w:p>
    <w:p w14:paraId="03CCC7F3" w14:textId="259F9473" w:rsidR="005041D5" w:rsidRPr="0009291F" w:rsidRDefault="000325E9" w:rsidP="00E969A3">
      <w:pPr>
        <w:spacing w:before="240" w:after="240" w:line="288" w:lineRule="auto"/>
        <w:jc w:val="center"/>
        <w:rPr>
          <w:rFonts w:ascii="Calibri" w:eastAsia="Times New Roman" w:hAnsi="Calibri" w:cs="Calibri"/>
          <w:sz w:val="24"/>
          <w:szCs w:val="24"/>
          <w:lang w:eastAsia="pl-PL"/>
        </w:rPr>
      </w:pPr>
      <w:r w:rsidRPr="0009291F">
        <w:rPr>
          <w:rFonts w:ascii="Calibri" w:hAnsi="Calibri" w:cs="Calibri"/>
          <w:b/>
          <w:bCs/>
          <w:sz w:val="24"/>
          <w:szCs w:val="24"/>
        </w:rPr>
        <w:t>”</w:t>
      </w:r>
      <w:r w:rsidR="005041D5" w:rsidRPr="0009291F">
        <w:rPr>
          <w:rFonts w:ascii="Calibri" w:eastAsia="Times New Roman" w:hAnsi="Calibri" w:cs="Calibri"/>
          <w:sz w:val="24"/>
          <w:szCs w:val="24"/>
          <w:lang w:eastAsia="pl-PL"/>
        </w:rPr>
        <w:t>Oferujemy wykonanie przedmiotu zamówienia, zgodnie z opisem przedmiotu zamówienia za łączną cenę</w:t>
      </w:r>
      <w:r w:rsidR="005041D5" w:rsidRPr="0009291F">
        <w:rPr>
          <w:rFonts w:ascii="Calibri" w:eastAsia="Times New Roman" w:hAnsi="Calibri" w:cs="Calibri"/>
          <w:color w:val="000000"/>
          <w:sz w:val="24"/>
          <w:szCs w:val="24"/>
          <w:lang w:eastAsia="pl-PL"/>
        </w:rPr>
        <w:t xml:space="preserve"> wynikającą z cen jednostkowych podanych w formularzu asortymentowo</w:t>
      </w: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w:t>
      </w: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 xml:space="preserve">cenowym: </w:t>
      </w:r>
    </w:p>
    <w:tbl>
      <w:tblPr>
        <w:tblStyle w:val="Tabela-Siatka"/>
        <w:tblW w:w="0" w:type="auto"/>
        <w:tblInd w:w="137" w:type="dxa"/>
        <w:tblLook w:val="04A0" w:firstRow="1" w:lastRow="0" w:firstColumn="1" w:lastColumn="0" w:noHBand="0" w:noVBand="1"/>
      </w:tblPr>
      <w:tblGrid>
        <w:gridCol w:w="8923"/>
      </w:tblGrid>
      <w:tr w:rsidR="00E969A3" w:rsidRPr="0009291F" w14:paraId="40A2FEA9" w14:textId="77777777" w:rsidTr="00E969A3">
        <w:tc>
          <w:tcPr>
            <w:tcW w:w="8923" w:type="dxa"/>
          </w:tcPr>
          <w:p w14:paraId="2DC02D9F" w14:textId="58DBA430" w:rsidR="00E969A3" w:rsidRPr="0009291F" w:rsidRDefault="00E969A3" w:rsidP="00E969A3">
            <w:pPr>
              <w:pStyle w:val="NormalnyWeb"/>
              <w:spacing w:before="0" w:beforeAutospacing="0" w:after="0" w:line="288" w:lineRule="auto"/>
              <w:jc w:val="center"/>
              <w:rPr>
                <w:rFonts w:ascii="Calibri" w:hAnsi="Calibri" w:cs="Calibri"/>
                <w:color w:val="000000"/>
              </w:rPr>
            </w:pPr>
            <w:r>
              <w:rPr>
                <w:rFonts w:ascii="Calibri" w:hAnsi="Calibri" w:cs="Calibri"/>
                <w:color w:val="000000"/>
              </w:rPr>
              <w:t>Część 1</w:t>
            </w:r>
          </w:p>
        </w:tc>
      </w:tr>
      <w:tr w:rsidR="000325E9" w:rsidRPr="0009291F" w14:paraId="7B51D0AE" w14:textId="77777777" w:rsidTr="00E969A3">
        <w:tc>
          <w:tcPr>
            <w:tcW w:w="8923" w:type="dxa"/>
          </w:tcPr>
          <w:p w14:paraId="09617353" w14:textId="03B06CD5"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 xml:space="preserve">Cena netto ………………………………………………. </w:t>
            </w:r>
            <w:r w:rsidR="007E0A4B" w:rsidRPr="0009291F">
              <w:rPr>
                <w:rFonts w:ascii="Calibri" w:hAnsi="Calibri" w:cs="Calibri"/>
                <w:color w:val="000000"/>
              </w:rPr>
              <w:t>z</w:t>
            </w:r>
            <w:r w:rsidRPr="0009291F">
              <w:rPr>
                <w:rFonts w:ascii="Calibri" w:hAnsi="Calibri" w:cs="Calibri"/>
                <w:color w:val="000000"/>
              </w:rPr>
              <w:t>ł</w:t>
            </w:r>
            <w:r w:rsidR="007E0A4B" w:rsidRPr="0009291F">
              <w:rPr>
                <w:rFonts w:ascii="Calibri" w:hAnsi="Calibri" w:cs="Calibri"/>
                <w:color w:val="000000"/>
              </w:rPr>
              <w:t>,</w:t>
            </w:r>
          </w:p>
          <w:p w14:paraId="156DC5AE" w14:textId="75EA5408" w:rsidR="00883A2A"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F4C9A4B" w14:textId="5F99F9E8" w:rsidR="000325E9" w:rsidRPr="0009291F" w:rsidRDefault="00883A2A"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w:t>
            </w:r>
            <w:r w:rsidR="000325E9" w:rsidRPr="0009291F">
              <w:rPr>
                <w:rFonts w:ascii="Calibri" w:hAnsi="Calibri" w:cs="Calibri"/>
                <w:color w:val="000000"/>
              </w:rPr>
              <w:t>ena brutto (z VAT): ................................... zł,</w:t>
            </w:r>
          </w:p>
          <w:p w14:paraId="4AB1CB98" w14:textId="77777777" w:rsidR="000325E9" w:rsidRPr="0009291F" w:rsidRDefault="000325E9" w:rsidP="0009291F">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6381882B" w14:textId="2215CA57" w:rsidR="00883A2A" w:rsidRPr="0009291F" w:rsidRDefault="00883A2A" w:rsidP="0009291F">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w:t>
            </w:r>
            <w:r w:rsidR="007E0A4B" w:rsidRPr="0009291F">
              <w:rPr>
                <w:rFonts w:ascii="Calibri" w:hAnsi="Calibri" w:cs="Calibri"/>
              </w:rPr>
              <w:t>ik nr 2</w:t>
            </w:r>
            <w:r w:rsidR="00E969A3">
              <w:rPr>
                <w:rFonts w:ascii="Calibri" w:hAnsi="Calibri" w:cs="Calibri"/>
              </w:rPr>
              <w:t>.1</w:t>
            </w:r>
            <w:r w:rsidR="007E0A4B" w:rsidRPr="0009291F">
              <w:rPr>
                <w:rFonts w:ascii="Calibri" w:hAnsi="Calibri" w:cs="Calibri"/>
              </w:rPr>
              <w:t xml:space="preserve"> do Zapytania ofertowego.</w:t>
            </w:r>
          </w:p>
        </w:tc>
      </w:tr>
      <w:tr w:rsidR="00E969A3" w:rsidRPr="0009291F" w14:paraId="75A84F74" w14:textId="77777777" w:rsidTr="001352F6">
        <w:tc>
          <w:tcPr>
            <w:tcW w:w="8923" w:type="dxa"/>
          </w:tcPr>
          <w:p w14:paraId="13030375" w14:textId="33344C16" w:rsidR="00E969A3" w:rsidRPr="0009291F" w:rsidRDefault="00E969A3" w:rsidP="001352F6">
            <w:pPr>
              <w:pStyle w:val="NormalnyWeb"/>
              <w:spacing w:before="0" w:beforeAutospacing="0" w:after="0" w:line="288" w:lineRule="auto"/>
              <w:jc w:val="center"/>
              <w:rPr>
                <w:rFonts w:ascii="Calibri" w:hAnsi="Calibri" w:cs="Calibri"/>
                <w:color w:val="000000"/>
              </w:rPr>
            </w:pPr>
            <w:r>
              <w:rPr>
                <w:rFonts w:ascii="Calibri" w:hAnsi="Calibri" w:cs="Calibri"/>
                <w:color w:val="000000"/>
              </w:rPr>
              <w:lastRenderedPageBreak/>
              <w:t>Część 2</w:t>
            </w:r>
          </w:p>
        </w:tc>
      </w:tr>
      <w:tr w:rsidR="00E969A3" w:rsidRPr="0009291F" w14:paraId="7AE7A2DD" w14:textId="77777777" w:rsidTr="001352F6">
        <w:tc>
          <w:tcPr>
            <w:tcW w:w="8923" w:type="dxa"/>
          </w:tcPr>
          <w:p w14:paraId="54FD1EEF"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0D98922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312C18D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03C1EA2B"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14122FA" w14:textId="59F5F713"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.2</w:t>
            </w:r>
            <w:r w:rsidRPr="0009291F">
              <w:rPr>
                <w:rFonts w:ascii="Calibri" w:hAnsi="Calibri" w:cs="Calibri"/>
              </w:rPr>
              <w:t xml:space="preserve"> do Zapytania ofertowego.</w:t>
            </w:r>
          </w:p>
        </w:tc>
      </w:tr>
    </w:tbl>
    <w:p w14:paraId="19F694E6" w14:textId="77777777" w:rsidR="00E969A3" w:rsidRDefault="00E969A3" w:rsidP="00E969A3">
      <w:pPr>
        <w:spacing w:after="0" w:line="288" w:lineRule="auto"/>
        <w:ind w:left="357"/>
        <w:jc w:val="both"/>
        <w:rPr>
          <w:rFonts w:ascii="Calibri" w:eastAsia="Times New Roman" w:hAnsi="Calibri" w:cs="Calibri"/>
          <w:sz w:val="24"/>
          <w:szCs w:val="24"/>
          <w:lang w:eastAsia="pl-PL"/>
        </w:rPr>
      </w:pPr>
    </w:p>
    <w:tbl>
      <w:tblPr>
        <w:tblStyle w:val="Tabela-Siatka"/>
        <w:tblW w:w="0" w:type="auto"/>
        <w:tblInd w:w="137" w:type="dxa"/>
        <w:tblLook w:val="04A0" w:firstRow="1" w:lastRow="0" w:firstColumn="1" w:lastColumn="0" w:noHBand="0" w:noVBand="1"/>
      </w:tblPr>
      <w:tblGrid>
        <w:gridCol w:w="8923"/>
      </w:tblGrid>
      <w:tr w:rsidR="00E969A3" w:rsidRPr="0009291F" w14:paraId="11352640" w14:textId="77777777" w:rsidTr="001352F6">
        <w:tc>
          <w:tcPr>
            <w:tcW w:w="8923" w:type="dxa"/>
          </w:tcPr>
          <w:p w14:paraId="52D003F8" w14:textId="7A80C482" w:rsidR="00E969A3" w:rsidRPr="0009291F" w:rsidRDefault="00E969A3" w:rsidP="001352F6">
            <w:pPr>
              <w:pStyle w:val="NormalnyWeb"/>
              <w:spacing w:before="0" w:beforeAutospacing="0" w:after="0" w:line="288" w:lineRule="auto"/>
              <w:jc w:val="center"/>
              <w:rPr>
                <w:rFonts w:ascii="Calibri" w:hAnsi="Calibri" w:cs="Calibri"/>
                <w:color w:val="000000"/>
              </w:rPr>
            </w:pPr>
            <w:r>
              <w:rPr>
                <w:rFonts w:ascii="Calibri" w:hAnsi="Calibri" w:cs="Calibri"/>
                <w:color w:val="000000"/>
              </w:rPr>
              <w:t>Część 3</w:t>
            </w:r>
          </w:p>
        </w:tc>
      </w:tr>
      <w:tr w:rsidR="00E969A3" w:rsidRPr="0009291F" w14:paraId="0B4D47EA" w14:textId="77777777" w:rsidTr="001352F6">
        <w:tc>
          <w:tcPr>
            <w:tcW w:w="8923" w:type="dxa"/>
          </w:tcPr>
          <w:p w14:paraId="3F0920F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5C429B04"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0241C8E4"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30C47D8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7D10DF23" w14:textId="405C4A5A"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.3</w:t>
            </w:r>
            <w:r w:rsidRPr="0009291F">
              <w:rPr>
                <w:rFonts w:ascii="Calibri" w:hAnsi="Calibri" w:cs="Calibri"/>
              </w:rPr>
              <w:t xml:space="preserve"> do Zapytania ofertowego.</w:t>
            </w:r>
          </w:p>
        </w:tc>
      </w:tr>
    </w:tbl>
    <w:p w14:paraId="49BF814B" w14:textId="77777777" w:rsidR="00E969A3" w:rsidRDefault="00E969A3" w:rsidP="00E969A3">
      <w:pPr>
        <w:spacing w:after="0" w:line="288" w:lineRule="auto"/>
        <w:ind w:left="357"/>
        <w:jc w:val="both"/>
        <w:rPr>
          <w:rFonts w:ascii="Calibri" w:eastAsia="Times New Roman" w:hAnsi="Calibri" w:cs="Calibri"/>
          <w:sz w:val="24"/>
          <w:szCs w:val="24"/>
          <w:lang w:eastAsia="pl-PL"/>
        </w:rPr>
      </w:pPr>
    </w:p>
    <w:tbl>
      <w:tblPr>
        <w:tblStyle w:val="Tabela-Siatka"/>
        <w:tblW w:w="0" w:type="auto"/>
        <w:tblInd w:w="137" w:type="dxa"/>
        <w:tblLook w:val="04A0" w:firstRow="1" w:lastRow="0" w:firstColumn="1" w:lastColumn="0" w:noHBand="0" w:noVBand="1"/>
      </w:tblPr>
      <w:tblGrid>
        <w:gridCol w:w="8923"/>
      </w:tblGrid>
      <w:tr w:rsidR="00E969A3" w:rsidRPr="0009291F" w14:paraId="07AAD557" w14:textId="77777777" w:rsidTr="001352F6">
        <w:tc>
          <w:tcPr>
            <w:tcW w:w="8923" w:type="dxa"/>
          </w:tcPr>
          <w:p w14:paraId="2A6534E4" w14:textId="713D8238" w:rsidR="00E969A3" w:rsidRPr="0009291F" w:rsidRDefault="00E969A3" w:rsidP="001352F6">
            <w:pPr>
              <w:pStyle w:val="NormalnyWeb"/>
              <w:spacing w:before="0" w:beforeAutospacing="0" w:after="0" w:line="288" w:lineRule="auto"/>
              <w:jc w:val="center"/>
              <w:rPr>
                <w:rFonts w:ascii="Calibri" w:hAnsi="Calibri" w:cs="Calibri"/>
                <w:color w:val="000000"/>
              </w:rPr>
            </w:pPr>
            <w:r>
              <w:rPr>
                <w:rFonts w:ascii="Calibri" w:hAnsi="Calibri" w:cs="Calibri"/>
                <w:color w:val="000000"/>
              </w:rPr>
              <w:t>Część 4</w:t>
            </w:r>
          </w:p>
        </w:tc>
      </w:tr>
      <w:tr w:rsidR="00E969A3" w:rsidRPr="0009291F" w14:paraId="627EE90A" w14:textId="77777777" w:rsidTr="001352F6">
        <w:tc>
          <w:tcPr>
            <w:tcW w:w="8923" w:type="dxa"/>
          </w:tcPr>
          <w:p w14:paraId="3FC71B29"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5469C258"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78518AA0"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6B40021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119D8188" w14:textId="6C6670D0"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.4</w:t>
            </w:r>
            <w:r w:rsidRPr="0009291F">
              <w:rPr>
                <w:rFonts w:ascii="Calibri" w:hAnsi="Calibri" w:cs="Calibri"/>
              </w:rPr>
              <w:t xml:space="preserve"> do Zapytania ofertowego.</w:t>
            </w:r>
          </w:p>
        </w:tc>
      </w:tr>
    </w:tbl>
    <w:p w14:paraId="3C2D2159" w14:textId="77777777" w:rsidR="00E969A3" w:rsidRDefault="00E969A3" w:rsidP="00E969A3">
      <w:pPr>
        <w:spacing w:after="0" w:line="288" w:lineRule="auto"/>
        <w:ind w:left="357"/>
        <w:jc w:val="both"/>
        <w:rPr>
          <w:rFonts w:ascii="Calibri" w:eastAsia="Times New Roman" w:hAnsi="Calibri" w:cs="Calibri"/>
          <w:sz w:val="24"/>
          <w:szCs w:val="24"/>
          <w:lang w:eastAsia="pl-PL"/>
        </w:rPr>
      </w:pPr>
    </w:p>
    <w:tbl>
      <w:tblPr>
        <w:tblStyle w:val="Tabela-Siatka"/>
        <w:tblW w:w="0" w:type="auto"/>
        <w:tblInd w:w="137" w:type="dxa"/>
        <w:tblLook w:val="04A0" w:firstRow="1" w:lastRow="0" w:firstColumn="1" w:lastColumn="0" w:noHBand="0" w:noVBand="1"/>
      </w:tblPr>
      <w:tblGrid>
        <w:gridCol w:w="8923"/>
      </w:tblGrid>
      <w:tr w:rsidR="00E969A3" w:rsidRPr="0009291F" w14:paraId="208629EF" w14:textId="77777777" w:rsidTr="001352F6">
        <w:tc>
          <w:tcPr>
            <w:tcW w:w="8923" w:type="dxa"/>
          </w:tcPr>
          <w:p w14:paraId="2B636E2B" w14:textId="53C9A31E" w:rsidR="00E969A3" w:rsidRPr="0009291F" w:rsidRDefault="00E969A3" w:rsidP="001352F6">
            <w:pPr>
              <w:pStyle w:val="NormalnyWeb"/>
              <w:spacing w:before="0" w:beforeAutospacing="0" w:after="0" w:line="288" w:lineRule="auto"/>
              <w:jc w:val="center"/>
              <w:rPr>
                <w:rFonts w:ascii="Calibri" w:hAnsi="Calibri" w:cs="Calibri"/>
                <w:color w:val="000000"/>
              </w:rPr>
            </w:pPr>
            <w:r>
              <w:rPr>
                <w:rFonts w:ascii="Calibri" w:hAnsi="Calibri" w:cs="Calibri"/>
                <w:color w:val="000000"/>
              </w:rPr>
              <w:t>Część 5</w:t>
            </w:r>
          </w:p>
        </w:tc>
      </w:tr>
      <w:tr w:rsidR="00E969A3" w:rsidRPr="0009291F" w14:paraId="00F99C46" w14:textId="77777777" w:rsidTr="001352F6">
        <w:tc>
          <w:tcPr>
            <w:tcW w:w="8923" w:type="dxa"/>
          </w:tcPr>
          <w:p w14:paraId="56038625"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netto ………………………………………………. zł,</w:t>
            </w:r>
          </w:p>
          <w:p w14:paraId="603E2EDA"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4C98533C"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Cena brutto (z VAT): ................................... zł,</w:t>
            </w:r>
          </w:p>
          <w:p w14:paraId="0ABE102C" w14:textId="77777777" w:rsidR="00E969A3" w:rsidRPr="0009291F" w:rsidRDefault="00E969A3" w:rsidP="001352F6">
            <w:pPr>
              <w:pStyle w:val="NormalnyWeb"/>
              <w:spacing w:before="120" w:beforeAutospacing="0" w:after="120" w:line="288" w:lineRule="auto"/>
              <w:rPr>
                <w:rFonts w:ascii="Calibri" w:hAnsi="Calibri" w:cs="Calibri"/>
                <w:color w:val="000000"/>
              </w:rPr>
            </w:pPr>
            <w:r w:rsidRPr="0009291F">
              <w:rPr>
                <w:rFonts w:ascii="Calibri" w:hAnsi="Calibri" w:cs="Calibri"/>
                <w:color w:val="000000"/>
              </w:rPr>
              <w:t>słownie zł: …………...……………..…..…...………………………….…………………………………. …../100</w:t>
            </w:r>
          </w:p>
          <w:p w14:paraId="387F26A0" w14:textId="48A51F7D" w:rsidR="00E969A3" w:rsidRPr="0009291F" w:rsidRDefault="00E969A3" w:rsidP="001352F6">
            <w:pPr>
              <w:pStyle w:val="NormalnyWeb"/>
              <w:spacing w:before="120" w:beforeAutospacing="0" w:after="120" w:line="288" w:lineRule="auto"/>
              <w:jc w:val="both"/>
              <w:rPr>
                <w:rFonts w:ascii="Calibri" w:hAnsi="Calibri" w:cs="Calibri"/>
              </w:rPr>
            </w:pPr>
            <w:r w:rsidRPr="0009291F">
              <w:rPr>
                <w:rFonts w:ascii="Calibri" w:hAnsi="Calibri" w:cs="Calibri"/>
              </w:rPr>
              <w:t>Zgodnie z załączonym do oferty formularzem asortymentowo – cenowym stanowiącym załącznik nr 2</w:t>
            </w:r>
            <w:r>
              <w:rPr>
                <w:rFonts w:ascii="Calibri" w:hAnsi="Calibri" w:cs="Calibri"/>
              </w:rPr>
              <w:t>.5</w:t>
            </w:r>
            <w:r w:rsidRPr="0009291F">
              <w:rPr>
                <w:rFonts w:ascii="Calibri" w:hAnsi="Calibri" w:cs="Calibri"/>
              </w:rPr>
              <w:t xml:space="preserve"> do Zapytania ofertowego.</w:t>
            </w:r>
          </w:p>
        </w:tc>
      </w:tr>
    </w:tbl>
    <w:p w14:paraId="52268905" w14:textId="77777777" w:rsidR="00E969A3" w:rsidRPr="00E969A3" w:rsidRDefault="00E969A3" w:rsidP="00E969A3">
      <w:pPr>
        <w:spacing w:after="0" w:line="288" w:lineRule="auto"/>
        <w:ind w:left="357"/>
        <w:jc w:val="both"/>
        <w:rPr>
          <w:rFonts w:ascii="Calibri" w:eastAsia="Times New Roman" w:hAnsi="Calibri" w:cs="Calibri"/>
          <w:sz w:val="24"/>
          <w:szCs w:val="24"/>
          <w:lang w:eastAsia="pl-PL"/>
        </w:rPr>
      </w:pPr>
    </w:p>
    <w:p w14:paraId="6CF3B55C" w14:textId="5CD607D0"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Cena podana powyżej jest niezmienna w okresie realizacji przedmiotu zamówienia </w:t>
      </w:r>
      <w:r w:rsidRPr="0009291F">
        <w:rPr>
          <w:rFonts w:ascii="Calibri" w:eastAsia="Times New Roman" w:hAnsi="Calibri" w:cs="Calibri"/>
          <w:color w:val="000000"/>
          <w:sz w:val="24"/>
          <w:szCs w:val="24"/>
          <w:lang w:eastAsia="pl-PL"/>
        </w:rPr>
        <w:br/>
        <w:t>i obejmuje wszystkie koszty, jakie ponosi Zamawiający w związku z realizacją przedmiotowego zamówienia</w:t>
      </w:r>
      <w:r w:rsidRPr="0009291F">
        <w:rPr>
          <w:rFonts w:ascii="Calibri" w:eastAsia="Times New Roman" w:hAnsi="Calibri" w:cs="Calibri"/>
          <w:sz w:val="24"/>
          <w:szCs w:val="24"/>
          <w:lang w:eastAsia="pl-PL"/>
        </w:rPr>
        <w:t>.</w:t>
      </w:r>
    </w:p>
    <w:p w14:paraId="5C817DBC" w14:textId="051825B5"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Oświadczamy, że zapoznaliśmy się z przedstawionymi nam dokumentami. Przyjmujemy przekazane dokumenty bez zastrzeżeń i zobowiązujemy się do wykonania przedmiotu zamówienia zgodnie z warunkami w nich zawartymi. </w:t>
      </w:r>
    </w:p>
    <w:p w14:paraId="10F63F2E" w14:textId="630BDE03"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Dane przedstawione w ofercie są zgodne ze stanem prawnym i faktycznym.</w:t>
      </w:r>
    </w:p>
    <w:p w14:paraId="51E277E4" w14:textId="72655C19"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Jesteśmy</w:t>
      </w:r>
      <w:r w:rsidRPr="0009291F">
        <w:rPr>
          <w:rFonts w:ascii="Calibri" w:eastAsia="Times New Roman" w:hAnsi="Calibri" w:cs="Calibri"/>
          <w:color w:val="000000"/>
          <w:sz w:val="24"/>
          <w:szCs w:val="24"/>
          <w:lang w:eastAsia="pl-PL"/>
        </w:rPr>
        <w:t xml:space="preserve"> związani ofertą przez okres</w:t>
      </w:r>
      <w:r w:rsidR="00B9056F" w:rsidRPr="0009291F">
        <w:rPr>
          <w:rFonts w:ascii="Calibri" w:eastAsia="Times New Roman" w:hAnsi="Calibri" w:cs="Calibri"/>
          <w:color w:val="000000"/>
          <w:sz w:val="24"/>
          <w:szCs w:val="24"/>
          <w:lang w:eastAsia="pl-PL"/>
        </w:rPr>
        <w:t xml:space="preserve"> 30 dni</w:t>
      </w:r>
      <w:r w:rsidRPr="0009291F">
        <w:rPr>
          <w:rFonts w:ascii="Calibri" w:eastAsia="Times New Roman" w:hAnsi="Calibri" w:cs="Calibri"/>
          <w:color w:val="000000"/>
          <w:sz w:val="24"/>
          <w:szCs w:val="24"/>
          <w:lang w:eastAsia="pl-PL"/>
        </w:rPr>
        <w:t xml:space="preserve"> od daty składania ofert. </w:t>
      </w:r>
    </w:p>
    <w:p w14:paraId="781E37CC" w14:textId="5DCB0CEB" w:rsidR="005041D5" w:rsidRPr="0009291F" w:rsidRDefault="005041D5" w:rsidP="0009291F">
      <w:pPr>
        <w:numPr>
          <w:ilvl w:val="0"/>
          <w:numId w:val="8"/>
        </w:numPr>
        <w:spacing w:after="0" w:line="288" w:lineRule="auto"/>
        <w:ind w:left="357" w:hanging="357"/>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Wykaz</w:t>
      </w:r>
      <w:r w:rsidRPr="0009291F">
        <w:rPr>
          <w:rFonts w:ascii="Calibri" w:eastAsia="Times New Roman" w:hAnsi="Calibri" w:cs="Calibri"/>
          <w:color w:val="000000"/>
          <w:sz w:val="24"/>
          <w:szCs w:val="24"/>
          <w:lang w:eastAsia="pl-PL"/>
        </w:rPr>
        <w:t xml:space="preserve"> załączników do oferty:</w:t>
      </w:r>
    </w:p>
    <w:p w14:paraId="3A4F825F"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17495AB2"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4290C84"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65D22A73"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5D7A16F7" w14:textId="0F4A8D30" w:rsidR="005041D5" w:rsidRPr="0009291F" w:rsidRDefault="005041D5" w:rsidP="0009291F">
      <w:pPr>
        <w:spacing w:after="0" w:line="288" w:lineRule="auto"/>
        <w:ind w:left="357"/>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2FCFEB4E" w14:textId="77777777" w:rsidR="005041D5" w:rsidRPr="0009291F" w:rsidRDefault="005041D5" w:rsidP="0009291F">
      <w:pPr>
        <w:spacing w:after="0" w:line="288" w:lineRule="auto"/>
        <w:ind w:left="357"/>
        <w:jc w:val="both"/>
        <w:rPr>
          <w:rFonts w:ascii="Calibri" w:eastAsia="Times New Roman" w:hAnsi="Calibri" w:cs="Calibri"/>
          <w:sz w:val="24"/>
          <w:szCs w:val="24"/>
          <w:lang w:eastAsia="pl-PL"/>
        </w:rPr>
      </w:pPr>
    </w:p>
    <w:p w14:paraId="41C48E3D" w14:textId="77777777" w:rsidR="008C4946" w:rsidRPr="0009291F" w:rsidRDefault="008C4946" w:rsidP="0009291F">
      <w:pPr>
        <w:spacing w:after="0" w:line="288" w:lineRule="auto"/>
        <w:jc w:val="both"/>
        <w:rPr>
          <w:rFonts w:ascii="Calibri" w:eastAsia="Times New Roman" w:hAnsi="Calibri" w:cs="Calibri"/>
          <w:color w:val="000000"/>
          <w:sz w:val="24"/>
          <w:szCs w:val="24"/>
          <w:lang w:eastAsia="pl-PL"/>
        </w:rPr>
      </w:pPr>
    </w:p>
    <w:p w14:paraId="5682E68D"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dnia ................................</w:t>
      </w:r>
    </w:p>
    <w:tbl>
      <w:tblPr>
        <w:tblW w:w="9315" w:type="dxa"/>
        <w:tblCellSpacing w:w="0" w:type="dxa"/>
        <w:tblCellMar>
          <w:top w:w="75" w:type="dxa"/>
          <w:left w:w="75" w:type="dxa"/>
          <w:bottom w:w="75" w:type="dxa"/>
          <w:right w:w="75" w:type="dxa"/>
        </w:tblCellMar>
        <w:tblLook w:val="04A0" w:firstRow="1" w:lastRow="0" w:firstColumn="1" w:lastColumn="0" w:noHBand="0" w:noVBand="1"/>
      </w:tblPr>
      <w:tblGrid>
        <w:gridCol w:w="4657"/>
        <w:gridCol w:w="4658"/>
      </w:tblGrid>
      <w:tr w:rsidR="005041D5" w:rsidRPr="0009291F" w14:paraId="12DB2D6A" w14:textId="77777777" w:rsidTr="005041D5">
        <w:trPr>
          <w:trHeight w:val="1110"/>
          <w:tblCellSpacing w:w="0" w:type="dxa"/>
        </w:trPr>
        <w:tc>
          <w:tcPr>
            <w:tcW w:w="4515" w:type="dxa"/>
          </w:tcPr>
          <w:p w14:paraId="76D3998B"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EB66009" w14:textId="77777777" w:rsidR="005041D5" w:rsidRPr="0009291F" w:rsidRDefault="005041D5" w:rsidP="0009291F">
            <w:pPr>
              <w:spacing w:after="0" w:line="288" w:lineRule="auto"/>
              <w:jc w:val="both"/>
              <w:rPr>
                <w:rFonts w:ascii="Calibri" w:eastAsia="Times New Roman" w:hAnsi="Calibri" w:cs="Calibri"/>
                <w:sz w:val="24"/>
                <w:szCs w:val="24"/>
                <w:lang w:eastAsia="pl-PL"/>
              </w:rPr>
            </w:pPr>
          </w:p>
          <w:p w14:paraId="258EFA89"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E1542" w14:textId="7E0EDEE6" w:rsidR="005041D5" w:rsidRPr="0009291F" w:rsidRDefault="008C4946"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 xml:space="preserve">                 </w:t>
            </w:r>
            <w:r w:rsidR="005041D5" w:rsidRPr="0009291F">
              <w:rPr>
                <w:rFonts w:ascii="Calibri" w:eastAsia="Times New Roman" w:hAnsi="Calibri" w:cs="Calibri"/>
                <w:color w:val="000000"/>
                <w:sz w:val="24"/>
                <w:szCs w:val="24"/>
                <w:lang w:eastAsia="pl-PL"/>
              </w:rPr>
              <w:t>(pieczęć Wykonawcy)</w:t>
            </w:r>
          </w:p>
        </w:tc>
        <w:tc>
          <w:tcPr>
            <w:tcW w:w="4515" w:type="dxa"/>
          </w:tcPr>
          <w:p w14:paraId="77F28DB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2F33B8B7"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p>
          <w:p w14:paraId="6E421B78" w14:textId="77777777" w:rsidR="005041D5" w:rsidRPr="0009291F" w:rsidRDefault="005041D5" w:rsidP="0009291F">
            <w:pPr>
              <w:spacing w:after="0" w:line="288" w:lineRule="auto"/>
              <w:ind w:left="79"/>
              <w:jc w:val="both"/>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w:t>
            </w:r>
          </w:p>
          <w:p w14:paraId="7924C65F" w14:textId="77777777" w:rsidR="005041D5" w:rsidRPr="0009291F" w:rsidRDefault="005041D5" w:rsidP="0009291F">
            <w:pPr>
              <w:spacing w:after="0" w:line="288" w:lineRule="auto"/>
              <w:ind w:left="79"/>
              <w:jc w:val="center"/>
              <w:rPr>
                <w:rFonts w:ascii="Calibri" w:eastAsia="Times New Roman" w:hAnsi="Calibri" w:cs="Calibri"/>
                <w:sz w:val="24"/>
                <w:szCs w:val="24"/>
                <w:lang w:eastAsia="pl-PL"/>
              </w:rPr>
            </w:pPr>
            <w:r w:rsidRPr="0009291F">
              <w:rPr>
                <w:rFonts w:ascii="Calibri" w:eastAsia="Times New Roman" w:hAnsi="Calibri" w:cs="Calibri"/>
                <w:color w:val="000000"/>
                <w:sz w:val="24"/>
                <w:szCs w:val="24"/>
                <w:lang w:eastAsia="pl-PL"/>
              </w:rPr>
              <w:t>(podpisy uprawnionych lub upoważnionych przedstawicieli Wykonawcy)</w:t>
            </w:r>
          </w:p>
        </w:tc>
      </w:tr>
    </w:tbl>
    <w:p w14:paraId="65E4F57D" w14:textId="51BFCDE1"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u w:val="single"/>
          <w:lang w:eastAsia="pl-PL"/>
        </w:rPr>
        <w:t xml:space="preserve">Instrukcja wypełniania: </w:t>
      </w:r>
    </w:p>
    <w:p w14:paraId="1BAABA84" w14:textId="77777777" w:rsidR="005041D5" w:rsidRPr="0009291F" w:rsidRDefault="005041D5" w:rsidP="0009291F">
      <w:pPr>
        <w:spacing w:after="0" w:line="288" w:lineRule="auto"/>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 wypełnić we wszystkich wykropkowanych miejscach.</w:t>
      </w:r>
    </w:p>
    <w:p w14:paraId="6FE7BFCA" w14:textId="254C8BB4" w:rsidR="00D92315" w:rsidRPr="0009291F" w:rsidRDefault="00D92315" w:rsidP="0009291F">
      <w:pPr>
        <w:widowControl w:val="0"/>
        <w:suppressAutoHyphens/>
        <w:autoSpaceDN w:val="0"/>
        <w:spacing w:after="0" w:line="288" w:lineRule="auto"/>
        <w:jc w:val="right"/>
        <w:textAlignment w:val="baseline"/>
        <w:rPr>
          <w:rFonts w:ascii="Calibri" w:eastAsia="Times New Roman" w:hAnsi="Calibri" w:cs="Calibri"/>
          <w:sz w:val="24"/>
          <w:szCs w:val="24"/>
          <w:lang w:eastAsia="pl-PL"/>
        </w:rPr>
      </w:pPr>
      <w:r w:rsidRPr="0009291F">
        <w:rPr>
          <w:rFonts w:ascii="Calibri" w:eastAsia="SimSun" w:hAnsi="Calibri" w:cs="Calibri"/>
          <w:b/>
          <w:bCs/>
          <w:kern w:val="3"/>
          <w:sz w:val="24"/>
          <w:szCs w:val="24"/>
          <w:lang w:eastAsia="zh-CN" w:bidi="hi-IN"/>
        </w:rPr>
        <w:tab/>
      </w:r>
      <w:r w:rsidRPr="0009291F">
        <w:rPr>
          <w:rFonts w:ascii="Calibri" w:eastAsia="SimSun" w:hAnsi="Calibri" w:cs="Calibri"/>
          <w:b/>
          <w:bCs/>
          <w:kern w:val="3"/>
          <w:sz w:val="24"/>
          <w:szCs w:val="24"/>
          <w:lang w:eastAsia="zh-CN" w:bidi="hi-IN"/>
        </w:rPr>
        <w:tab/>
      </w:r>
    </w:p>
    <w:p w14:paraId="5C450E9B" w14:textId="77777777" w:rsidR="00D92315" w:rsidRPr="0009291F" w:rsidRDefault="00D92315" w:rsidP="0009291F">
      <w:pPr>
        <w:spacing w:after="0" w:line="288" w:lineRule="auto"/>
        <w:ind w:left="4248" w:firstLine="708"/>
        <w:jc w:val="both"/>
        <w:rPr>
          <w:rFonts w:ascii="Calibri" w:eastAsia="Times New Roman" w:hAnsi="Calibri" w:cs="Calibri"/>
          <w:b/>
          <w:bCs/>
          <w:sz w:val="24"/>
          <w:szCs w:val="24"/>
          <w:lang w:eastAsia="pl-PL"/>
        </w:rPr>
        <w:sectPr w:rsidR="00D92315" w:rsidRPr="0009291F" w:rsidSect="00CD4C21">
          <w:pgSz w:w="11906" w:h="16838"/>
          <w:pgMar w:top="1418" w:right="1418" w:bottom="1418" w:left="1418" w:header="709" w:footer="709" w:gutter="0"/>
          <w:cols w:space="708"/>
          <w:docGrid w:linePitch="360"/>
        </w:sectPr>
      </w:pPr>
    </w:p>
    <w:p w14:paraId="23112607" w14:textId="155FC4EA" w:rsidR="00427CB5" w:rsidRPr="0009291F" w:rsidRDefault="00427CB5" w:rsidP="0009291F">
      <w:pPr>
        <w:spacing w:after="0" w:line="288" w:lineRule="auto"/>
        <w:ind w:left="4248" w:firstLine="708"/>
        <w:jc w:val="both"/>
        <w:rPr>
          <w:rFonts w:ascii="Calibri" w:eastAsia="Times New Roman" w:hAnsi="Calibri" w:cs="Calibri"/>
          <w:b/>
          <w:bCs/>
          <w:color w:val="000000"/>
          <w:sz w:val="24"/>
          <w:szCs w:val="24"/>
          <w:lang w:eastAsia="pl-PL"/>
        </w:rPr>
      </w:pPr>
      <w:r w:rsidRPr="0009291F">
        <w:rPr>
          <w:rFonts w:ascii="Calibri" w:eastAsia="Times New Roman" w:hAnsi="Calibri" w:cs="Calibri"/>
          <w:b/>
          <w:bCs/>
          <w:sz w:val="24"/>
          <w:szCs w:val="24"/>
          <w:lang w:eastAsia="pl-PL"/>
        </w:rPr>
        <w:lastRenderedPageBreak/>
        <w:t xml:space="preserve">Załącznik nr </w:t>
      </w:r>
      <w:r w:rsidR="00B44CFD" w:rsidRPr="0009291F">
        <w:rPr>
          <w:rFonts w:ascii="Calibri" w:eastAsia="Times New Roman" w:hAnsi="Calibri" w:cs="Calibri"/>
          <w:b/>
          <w:bCs/>
          <w:sz w:val="24"/>
          <w:szCs w:val="24"/>
          <w:lang w:eastAsia="pl-PL"/>
        </w:rPr>
        <w:t>3</w:t>
      </w:r>
      <w:r w:rsidRPr="0009291F">
        <w:rPr>
          <w:rFonts w:ascii="Calibri" w:eastAsia="Times New Roman" w:hAnsi="Calibri" w:cs="Calibri"/>
          <w:b/>
          <w:bCs/>
          <w:color w:val="0000FF"/>
          <w:sz w:val="24"/>
          <w:szCs w:val="24"/>
          <w:lang w:eastAsia="pl-PL"/>
        </w:rPr>
        <w:t xml:space="preserve"> </w:t>
      </w:r>
      <w:r w:rsidRPr="0009291F">
        <w:rPr>
          <w:rFonts w:ascii="Calibri" w:eastAsia="Times New Roman" w:hAnsi="Calibri" w:cs="Calibri"/>
          <w:b/>
          <w:bCs/>
          <w:color w:val="000000"/>
          <w:sz w:val="24"/>
          <w:szCs w:val="24"/>
          <w:lang w:eastAsia="pl-PL"/>
        </w:rPr>
        <w:t>do Zapytania ofertowego</w:t>
      </w:r>
    </w:p>
    <w:p w14:paraId="627FDA26" w14:textId="77777777" w:rsidR="00CA70CA" w:rsidRPr="0009291F" w:rsidRDefault="00CA70CA" w:rsidP="0009291F">
      <w:pPr>
        <w:spacing w:line="288" w:lineRule="auto"/>
        <w:ind w:left="3750"/>
        <w:jc w:val="right"/>
        <w:rPr>
          <w:rFonts w:ascii="Calibri" w:hAnsi="Calibri" w:cs="Calibri"/>
          <w:b/>
          <w:bCs/>
          <w:sz w:val="24"/>
          <w:szCs w:val="24"/>
        </w:rPr>
      </w:pPr>
    </w:p>
    <w:p w14:paraId="5DE0E1C2" w14:textId="77777777" w:rsidR="00CA70CA" w:rsidRPr="0009291F" w:rsidRDefault="00CA70CA" w:rsidP="0009291F">
      <w:pPr>
        <w:spacing w:line="288" w:lineRule="auto"/>
        <w:ind w:right="-18"/>
        <w:jc w:val="center"/>
        <w:rPr>
          <w:rFonts w:ascii="Calibri" w:hAnsi="Calibri" w:cs="Calibri"/>
          <w:b/>
          <w:bCs/>
          <w:sz w:val="24"/>
          <w:szCs w:val="24"/>
        </w:rPr>
      </w:pPr>
      <w:r w:rsidRPr="0009291F">
        <w:rPr>
          <w:rFonts w:ascii="Calibri" w:hAnsi="Calibri" w:cs="Calibri"/>
          <w:b/>
          <w:bCs/>
          <w:sz w:val="24"/>
          <w:szCs w:val="24"/>
        </w:rPr>
        <w:t>Projekty umów</w:t>
      </w:r>
    </w:p>
    <w:p w14:paraId="4EFAA3B9" w14:textId="05700D28" w:rsidR="00CA70CA" w:rsidRPr="0009291F" w:rsidRDefault="00CA70CA" w:rsidP="0009291F">
      <w:pPr>
        <w:spacing w:line="288" w:lineRule="auto"/>
        <w:jc w:val="center"/>
        <w:rPr>
          <w:rFonts w:ascii="Calibri" w:eastAsia="Mangal" w:hAnsi="Calibri" w:cs="Calibri"/>
          <w:bCs/>
          <w:sz w:val="24"/>
          <w:szCs w:val="24"/>
          <w:cs/>
          <w:lang w:val="hi-IN" w:bidi="hi-IN"/>
        </w:rPr>
      </w:pPr>
      <w:r w:rsidRPr="0009291F">
        <w:rPr>
          <w:rFonts w:ascii="Calibri" w:eastAsia="Mangal" w:hAnsi="Calibri" w:cs="Calibri"/>
          <w:b/>
          <w:sz w:val="24"/>
          <w:szCs w:val="24"/>
          <w:lang w:val="hi-IN" w:bidi="hi-IN"/>
        </w:rPr>
        <w:t xml:space="preserve">UMOWA Nr </w:t>
      </w:r>
      <w:r w:rsidRPr="0009291F">
        <w:rPr>
          <w:rFonts w:ascii="Calibri" w:eastAsia="Mangal" w:hAnsi="Calibri" w:cs="Calibri"/>
          <w:bCs/>
          <w:sz w:val="24"/>
          <w:szCs w:val="24"/>
          <w:cs/>
          <w:lang w:val="hi-IN" w:bidi="hi-IN"/>
        </w:rPr>
        <w:t>...........</w:t>
      </w:r>
    </w:p>
    <w:p w14:paraId="6D60ABA9" w14:textId="3CBCC80D" w:rsidR="00CA70CA" w:rsidRPr="0009291F" w:rsidRDefault="00CA70CA" w:rsidP="0009291F">
      <w:pPr>
        <w:spacing w:line="288" w:lineRule="auto"/>
        <w:rPr>
          <w:rFonts w:ascii="Calibri" w:hAnsi="Calibri" w:cs="Calibri"/>
          <w:sz w:val="24"/>
          <w:szCs w:val="24"/>
        </w:rPr>
      </w:pPr>
      <w:bookmarkStart w:id="14" w:name="_Hlk77247090"/>
      <w:r w:rsidRPr="0009291F">
        <w:rPr>
          <w:rFonts w:ascii="Calibri" w:hAnsi="Calibri" w:cs="Calibri"/>
          <w:sz w:val="24"/>
          <w:szCs w:val="24"/>
        </w:rPr>
        <w:t xml:space="preserve">Zawarta w Warszawie, w </w:t>
      </w:r>
      <w:r w:rsidR="00FC703C" w:rsidRPr="0009291F">
        <w:rPr>
          <w:rFonts w:ascii="Calibri" w:hAnsi="Calibri" w:cs="Calibri"/>
          <w:sz w:val="24"/>
          <w:szCs w:val="24"/>
        </w:rPr>
        <w:t>dniu ................</w:t>
      </w:r>
      <w:r w:rsidRPr="0009291F">
        <w:rPr>
          <w:rFonts w:ascii="Calibri" w:hAnsi="Calibri" w:cs="Calibri"/>
          <w:sz w:val="24"/>
          <w:szCs w:val="24"/>
        </w:rPr>
        <w:t>, pomiędzy:</w:t>
      </w:r>
    </w:p>
    <w:p w14:paraId="7D11231E" w14:textId="7531186C" w:rsidR="00CA70CA" w:rsidRPr="00E27F3B" w:rsidRDefault="00CA70CA" w:rsidP="0009291F">
      <w:pPr>
        <w:spacing w:line="288" w:lineRule="auto"/>
        <w:jc w:val="both"/>
        <w:rPr>
          <w:rFonts w:ascii="Calibri" w:hAnsi="Calibri" w:cs="Calibri"/>
          <w:sz w:val="24"/>
          <w:szCs w:val="24"/>
        </w:rPr>
      </w:pPr>
      <w:bookmarkStart w:id="15" w:name="_Hlk160697841"/>
      <w:r w:rsidRPr="00E27F3B">
        <w:rPr>
          <w:rFonts w:ascii="Calibri" w:hAnsi="Calibri" w:cs="Calibri"/>
          <w:sz w:val="24"/>
          <w:szCs w:val="24"/>
        </w:rPr>
        <w:t>Samodzielnym Wojewódzkim Zespołem Publicznych Zakładów Psychiatrycznej Opieki Zdrowotnej w Warszawie, z siedzibą w Warszawie, 00-665 Warszawa, ul. Nowowiejska 27, zarejestrowanym</w:t>
      </w:r>
      <w:r w:rsidR="009F3BCB" w:rsidRPr="00E27F3B">
        <w:rPr>
          <w:rFonts w:ascii="Calibri" w:hAnsi="Calibri" w:cs="Calibri"/>
          <w:sz w:val="24"/>
          <w:szCs w:val="24"/>
        </w:rPr>
        <w:t xml:space="preserve"> </w:t>
      </w:r>
      <w:r w:rsidR="008E1491" w:rsidRPr="00E27F3B">
        <w:rPr>
          <w:rFonts w:ascii="Calibri" w:eastAsia="Calibri" w:hAnsi="Calibri" w:cs="Calibri"/>
          <w:sz w:val="24"/>
          <w:szCs w:val="24"/>
        </w:rPr>
        <w:t>w Rejestrze Stowarzyszeń, Innych Organizacji Społecznych i Zawodowych, Fundacji</w:t>
      </w:r>
      <w:r w:rsidR="00630E60">
        <w:rPr>
          <w:rFonts w:ascii="Calibri" w:eastAsia="Calibri" w:hAnsi="Calibri" w:cs="Calibri"/>
          <w:sz w:val="24"/>
          <w:szCs w:val="24"/>
        </w:rPr>
        <w:t xml:space="preserve"> </w:t>
      </w:r>
      <w:r w:rsidR="008E1491" w:rsidRPr="00E27F3B">
        <w:rPr>
          <w:rFonts w:ascii="Calibri" w:eastAsia="Calibri" w:hAnsi="Calibri" w:cs="Calibri"/>
          <w:sz w:val="24"/>
          <w:szCs w:val="24"/>
        </w:rPr>
        <w:t>i Publicznych Zakładów Opieki Zdrowotnej Krajowego Rejestru Sądowego prowadzonym przez Sąd Rejonowy dla m.st. Warszawy w Warszawie, XII Wydział Gospodarczy Krajowego Rejestru Sądowego</w:t>
      </w:r>
      <w:r w:rsidR="008E1491" w:rsidRPr="00E27F3B">
        <w:rPr>
          <w:rFonts w:eastAsia="Times New Roman"/>
          <w:sz w:val="24"/>
          <w:szCs w:val="24"/>
          <w:lang w:eastAsia="pl-PL"/>
        </w:rPr>
        <w:t xml:space="preserve"> </w:t>
      </w:r>
      <w:r w:rsidRPr="00E27F3B">
        <w:rPr>
          <w:rFonts w:ascii="Calibri" w:hAnsi="Calibri" w:cs="Calibri"/>
          <w:sz w:val="24"/>
          <w:szCs w:val="24"/>
        </w:rPr>
        <w:t>pod numerem KRS 0000083895, posiadającym NIP 526 17 44</w:t>
      </w:r>
      <w:r w:rsidR="00096C2E" w:rsidRPr="00E27F3B">
        <w:rPr>
          <w:rFonts w:ascii="Calibri" w:hAnsi="Calibri" w:cs="Calibri"/>
          <w:sz w:val="24"/>
          <w:szCs w:val="24"/>
        </w:rPr>
        <w:t> </w:t>
      </w:r>
      <w:r w:rsidRPr="00E27F3B">
        <w:rPr>
          <w:rFonts w:ascii="Calibri" w:hAnsi="Calibri" w:cs="Calibri"/>
          <w:sz w:val="24"/>
          <w:szCs w:val="24"/>
        </w:rPr>
        <w:t>274</w:t>
      </w:r>
      <w:r w:rsidR="00096C2E" w:rsidRPr="00E27F3B">
        <w:rPr>
          <w:rFonts w:ascii="Calibri" w:hAnsi="Calibri" w:cs="Calibri"/>
          <w:sz w:val="24"/>
          <w:szCs w:val="24"/>
        </w:rPr>
        <w:t>,</w:t>
      </w:r>
      <w:r w:rsidRPr="00E27F3B">
        <w:rPr>
          <w:rFonts w:ascii="Calibri" w:hAnsi="Calibri" w:cs="Calibri"/>
          <w:sz w:val="24"/>
          <w:szCs w:val="24"/>
        </w:rPr>
        <w:t xml:space="preserve"> REGON 000298070,</w:t>
      </w:r>
      <w:r w:rsidR="00096C2E" w:rsidRPr="00E27F3B">
        <w:rPr>
          <w:rFonts w:ascii="Calibri" w:hAnsi="Calibri" w:cs="Calibri"/>
          <w:sz w:val="24"/>
          <w:szCs w:val="24"/>
        </w:rPr>
        <w:t xml:space="preserve"> BDO 000020601,</w:t>
      </w:r>
      <w:r w:rsidRPr="00E27F3B">
        <w:rPr>
          <w:rFonts w:ascii="Calibri" w:hAnsi="Calibri" w:cs="Calibri"/>
          <w:sz w:val="24"/>
          <w:szCs w:val="24"/>
        </w:rPr>
        <w:t xml:space="preserve"> reprezentowanym przez:</w:t>
      </w:r>
    </w:p>
    <w:bookmarkEnd w:id="15"/>
    <w:p w14:paraId="157D36A1" w14:textId="29E55608" w:rsidR="00CA70CA" w:rsidRPr="0009291F" w:rsidRDefault="00CA70CA" w:rsidP="0009291F">
      <w:pPr>
        <w:spacing w:line="288" w:lineRule="auto"/>
        <w:jc w:val="both"/>
        <w:rPr>
          <w:rFonts w:ascii="Calibri" w:hAnsi="Calibri" w:cs="Calibri"/>
          <w:sz w:val="24"/>
          <w:szCs w:val="24"/>
        </w:rPr>
      </w:pPr>
      <w:r w:rsidRPr="0009291F">
        <w:rPr>
          <w:rFonts w:ascii="Calibri" w:hAnsi="Calibri" w:cs="Calibri"/>
          <w:sz w:val="24"/>
          <w:szCs w:val="24"/>
        </w:rPr>
        <w:t>- ………………………………………………………</w:t>
      </w:r>
      <w:r w:rsidRPr="0009291F">
        <w:rPr>
          <w:rFonts w:ascii="Calibri" w:hAnsi="Calibri" w:cs="Calibri"/>
          <w:b/>
          <w:bCs/>
          <w:sz w:val="24"/>
          <w:szCs w:val="24"/>
        </w:rPr>
        <w:t xml:space="preserve"> </w:t>
      </w:r>
    </w:p>
    <w:p w14:paraId="7FA5745C" w14:textId="77777777" w:rsidR="00CA70CA" w:rsidRPr="0009291F" w:rsidRDefault="00CA70CA" w:rsidP="0009291F">
      <w:pPr>
        <w:spacing w:line="288" w:lineRule="auto"/>
        <w:jc w:val="both"/>
        <w:rPr>
          <w:rFonts w:ascii="Calibri" w:hAnsi="Calibri" w:cs="Calibri"/>
          <w:sz w:val="24"/>
          <w:szCs w:val="24"/>
          <w:lang w:eastAsia="zh-CN"/>
        </w:rPr>
      </w:pPr>
      <w:r w:rsidRPr="0009291F">
        <w:rPr>
          <w:rFonts w:ascii="Calibri" w:hAnsi="Calibri" w:cs="Calibri"/>
          <w:sz w:val="24"/>
          <w:szCs w:val="24"/>
        </w:rPr>
        <w:t>zwanym w treści umowy Zamawiającym,</w:t>
      </w:r>
    </w:p>
    <w:p w14:paraId="56F49F75" w14:textId="77777777" w:rsidR="00CA70CA" w:rsidRPr="0009291F" w:rsidRDefault="00CA70CA" w:rsidP="0009291F">
      <w:pPr>
        <w:spacing w:line="288" w:lineRule="auto"/>
        <w:jc w:val="both"/>
        <w:rPr>
          <w:rFonts w:ascii="Calibri" w:hAnsi="Calibri" w:cs="Calibri"/>
          <w:sz w:val="24"/>
          <w:szCs w:val="24"/>
          <w:lang w:eastAsia="pl-PL"/>
        </w:rPr>
      </w:pPr>
      <w:r w:rsidRPr="0009291F">
        <w:rPr>
          <w:rFonts w:ascii="Calibri" w:hAnsi="Calibri" w:cs="Calibri"/>
          <w:sz w:val="24"/>
          <w:szCs w:val="24"/>
          <w:lang w:eastAsia="pl-PL"/>
        </w:rPr>
        <w:t>a</w:t>
      </w:r>
    </w:p>
    <w:p w14:paraId="5FAA8F1A" w14:textId="428B8A9E" w:rsidR="00CA70CA" w:rsidRPr="0009291F" w:rsidRDefault="007E0A4B" w:rsidP="0009291F">
      <w:pPr>
        <w:spacing w:line="288" w:lineRule="auto"/>
        <w:jc w:val="both"/>
        <w:rPr>
          <w:rFonts w:ascii="Calibri" w:hAnsi="Calibri" w:cs="Calibri"/>
          <w:sz w:val="24"/>
          <w:szCs w:val="24"/>
        </w:rPr>
      </w:pPr>
      <w:r w:rsidRPr="0009291F">
        <w:rPr>
          <w:rFonts w:ascii="Calibri" w:hAnsi="Calibri" w:cs="Calibri"/>
          <w:sz w:val="24"/>
          <w:szCs w:val="24"/>
          <w:lang w:eastAsia="pl-PL"/>
        </w:rPr>
        <w:t>……………………………………………</w:t>
      </w:r>
      <w:r w:rsidR="00CA70CA" w:rsidRPr="0009291F">
        <w:rPr>
          <w:rFonts w:ascii="Calibri" w:hAnsi="Calibri" w:cs="Calibri"/>
          <w:sz w:val="24"/>
          <w:szCs w:val="24"/>
          <w:lang w:eastAsia="pl-PL"/>
        </w:rPr>
        <w:t xml:space="preserve"> zwaną dalej Wykonawcą, reprezentowaną przez:</w:t>
      </w:r>
    </w:p>
    <w:p w14:paraId="28EFCA92" w14:textId="77777777" w:rsidR="00CA70CA" w:rsidRPr="0009291F" w:rsidRDefault="00CA70CA" w:rsidP="0009291F">
      <w:pPr>
        <w:spacing w:line="288" w:lineRule="auto"/>
        <w:rPr>
          <w:rFonts w:ascii="Calibri" w:hAnsi="Calibri" w:cs="Calibri"/>
          <w:sz w:val="24"/>
          <w:szCs w:val="24"/>
          <w:lang w:eastAsia="pl-PL"/>
        </w:rPr>
      </w:pPr>
      <w:r w:rsidRPr="0009291F">
        <w:rPr>
          <w:rFonts w:ascii="Calibri" w:hAnsi="Calibri" w:cs="Calibri"/>
          <w:sz w:val="24"/>
          <w:szCs w:val="24"/>
          <w:lang w:eastAsia="pl-PL"/>
        </w:rPr>
        <w:t>……………………………………………………………………………………………………….…………</w:t>
      </w:r>
    </w:p>
    <w:p w14:paraId="7A9E5C4C" w14:textId="77777777" w:rsidR="00903C10" w:rsidRPr="0009291F" w:rsidRDefault="00903C10" w:rsidP="0009291F">
      <w:pPr>
        <w:widowControl w:val="0"/>
        <w:suppressAutoHyphens/>
        <w:autoSpaceDE w:val="0"/>
        <w:autoSpaceDN w:val="0"/>
        <w:adjustRightInd w:val="0"/>
        <w:spacing w:before="120" w:after="120" w:line="288" w:lineRule="auto"/>
        <w:jc w:val="both"/>
        <w:rPr>
          <w:rFonts w:ascii="Calibri" w:eastAsia="Times New Roman" w:hAnsi="Calibri" w:cs="Calibri"/>
          <w:color w:val="000000"/>
          <w:sz w:val="24"/>
          <w:szCs w:val="24"/>
        </w:rPr>
      </w:pPr>
      <w:r w:rsidRPr="0009291F">
        <w:rPr>
          <w:rFonts w:ascii="Calibri" w:eastAsia="Times New Roman" w:hAnsi="Calibri" w:cs="Calibri"/>
          <w:color w:val="000000"/>
          <w:sz w:val="24"/>
          <w:szCs w:val="24"/>
        </w:rPr>
        <w:t>[Zamawiający i Wykonawca wspólnie będą zwani także „Stronami”, a każda z osobna „Stroną”]</w:t>
      </w:r>
    </w:p>
    <w:p w14:paraId="1ADBF73D" w14:textId="00BD251B" w:rsidR="00CA70CA" w:rsidRPr="0009291F" w:rsidRDefault="00CA70CA" w:rsidP="0009291F">
      <w:pPr>
        <w:shd w:val="clear" w:color="auto" w:fill="FFFFFF"/>
        <w:tabs>
          <w:tab w:val="left" w:pos="1455"/>
        </w:tabs>
        <w:autoSpaceDE w:val="0"/>
        <w:autoSpaceDN w:val="0"/>
        <w:adjustRightInd w:val="0"/>
        <w:spacing w:before="240" w:line="288" w:lineRule="auto"/>
        <w:jc w:val="both"/>
        <w:textAlignment w:val="baseline"/>
        <w:rPr>
          <w:rFonts w:ascii="Calibri" w:eastAsia="Times New Roman" w:hAnsi="Calibri" w:cs="Calibri"/>
          <w:bCs/>
          <w:color w:val="FF0000"/>
          <w:kern w:val="3"/>
          <w:sz w:val="24"/>
          <w:szCs w:val="24"/>
          <w:lang w:eastAsia="zh-CN" w:bidi="pl-PL"/>
        </w:rPr>
      </w:pPr>
      <w:r w:rsidRPr="0009291F">
        <w:rPr>
          <w:rFonts w:ascii="Calibri" w:eastAsia="Arial Unicode MS" w:hAnsi="Calibri" w:cs="Calibri"/>
          <w:kern w:val="3"/>
          <w:sz w:val="24"/>
          <w:szCs w:val="24"/>
          <w:lang w:eastAsia="zh-CN" w:bidi="hi-IN"/>
        </w:rPr>
        <w:t xml:space="preserve">w wyniku wyboru oferty Wykonawcy, w postępowaniu o udzielenie </w:t>
      </w:r>
      <w:r w:rsidR="00FC703C" w:rsidRPr="0009291F">
        <w:rPr>
          <w:rFonts w:ascii="Calibri" w:eastAsia="Arial Unicode MS" w:hAnsi="Calibri" w:cs="Calibri"/>
          <w:kern w:val="3"/>
          <w:sz w:val="24"/>
          <w:szCs w:val="24"/>
          <w:lang w:eastAsia="zh-CN" w:bidi="hi-IN"/>
        </w:rPr>
        <w:t>zamówienia, do</w:t>
      </w:r>
      <w:r w:rsidRPr="0009291F">
        <w:rPr>
          <w:rFonts w:ascii="Calibri" w:eastAsia="Arial Unicode MS" w:hAnsi="Calibri" w:cs="Calibri"/>
          <w:kern w:val="3"/>
          <w:sz w:val="24"/>
          <w:szCs w:val="24"/>
          <w:lang w:eastAsia="zh-CN" w:bidi="hi-IN"/>
        </w:rPr>
        <w:t xml:space="preserve"> którego </w:t>
      </w:r>
      <w:r w:rsidR="000A452C" w:rsidRPr="0009291F">
        <w:rPr>
          <w:rFonts w:ascii="Calibri" w:eastAsia="Arial Unicode MS" w:hAnsi="Calibri" w:cs="Calibri"/>
          <w:kern w:val="3"/>
          <w:sz w:val="24"/>
          <w:szCs w:val="24"/>
          <w:lang w:eastAsia="zh-CN" w:bidi="hi-IN"/>
        </w:rPr>
        <w:t>zgodnie z art. 2 ust. 1 pkt 1</w:t>
      </w:r>
      <w:r w:rsidR="000A452C">
        <w:rPr>
          <w:rFonts w:ascii="Calibri" w:eastAsia="Arial Unicode MS" w:hAnsi="Calibri" w:cs="Calibri"/>
          <w:kern w:val="3"/>
          <w:sz w:val="24"/>
          <w:szCs w:val="24"/>
          <w:lang w:eastAsia="zh-CN" w:bidi="hi-IN"/>
        </w:rPr>
        <w:t xml:space="preserve"> </w:t>
      </w:r>
      <w:r w:rsidRPr="0009291F">
        <w:rPr>
          <w:rFonts w:ascii="Calibri" w:eastAsia="Arial Unicode MS" w:hAnsi="Calibri" w:cs="Calibri"/>
          <w:kern w:val="3"/>
          <w:sz w:val="24"/>
          <w:szCs w:val="24"/>
          <w:lang w:eastAsia="zh-CN" w:bidi="hi-IN"/>
        </w:rPr>
        <w:t xml:space="preserve">nie stosuje się przepisów ustawy z dnia </w:t>
      </w:r>
      <w:r w:rsidR="00903C10" w:rsidRPr="0009291F">
        <w:rPr>
          <w:rFonts w:ascii="Calibri" w:eastAsia="Arial Unicode MS" w:hAnsi="Calibri" w:cs="Calibri"/>
          <w:kern w:val="3"/>
          <w:sz w:val="24"/>
          <w:szCs w:val="24"/>
          <w:lang w:eastAsia="zh-CN" w:bidi="hi-IN"/>
        </w:rPr>
        <w:t>11 września 2019</w:t>
      </w:r>
      <w:r w:rsidRPr="0009291F">
        <w:rPr>
          <w:rFonts w:ascii="Calibri" w:eastAsia="Arial Unicode MS" w:hAnsi="Calibri" w:cs="Calibri"/>
          <w:kern w:val="3"/>
          <w:sz w:val="24"/>
          <w:szCs w:val="24"/>
          <w:lang w:eastAsia="zh-CN" w:bidi="hi-IN"/>
        </w:rPr>
        <w:t xml:space="preserve"> r. Prawo zamówień publicznych </w:t>
      </w:r>
      <w:r w:rsidRPr="0009291F">
        <w:rPr>
          <w:rFonts w:ascii="Calibri" w:eastAsia="Times New Roman" w:hAnsi="Calibri" w:cs="Calibri"/>
          <w:sz w:val="24"/>
          <w:szCs w:val="24"/>
        </w:rPr>
        <w:t>(</w:t>
      </w:r>
      <w:r w:rsidR="00903C10" w:rsidRPr="0009291F">
        <w:rPr>
          <w:rFonts w:ascii="Calibri" w:eastAsia="Times New Roman" w:hAnsi="Calibri" w:cs="Calibri"/>
          <w:sz w:val="24"/>
          <w:szCs w:val="24"/>
        </w:rPr>
        <w:t>Dz. U. z 2023</w:t>
      </w:r>
      <w:r w:rsidRPr="0009291F">
        <w:rPr>
          <w:rFonts w:ascii="Calibri" w:eastAsia="Times New Roman" w:hAnsi="Calibri" w:cs="Calibri"/>
          <w:sz w:val="24"/>
          <w:szCs w:val="24"/>
        </w:rPr>
        <w:t xml:space="preserve"> r. poz. </w:t>
      </w:r>
      <w:r w:rsidR="00903C10" w:rsidRPr="0009291F">
        <w:rPr>
          <w:rFonts w:ascii="Calibri" w:eastAsia="Times New Roman" w:hAnsi="Calibri" w:cs="Calibri"/>
          <w:sz w:val="24"/>
          <w:szCs w:val="24"/>
        </w:rPr>
        <w:t>1605</w:t>
      </w:r>
      <w:r w:rsidR="00670C79" w:rsidRPr="0009291F">
        <w:rPr>
          <w:rFonts w:ascii="Calibri" w:eastAsia="Times New Roman" w:hAnsi="Calibri" w:cs="Calibri"/>
          <w:sz w:val="24"/>
          <w:szCs w:val="24"/>
        </w:rPr>
        <w:t>,</w:t>
      </w:r>
      <w:r w:rsidR="00903C10" w:rsidRPr="0009291F">
        <w:rPr>
          <w:rFonts w:ascii="Calibri" w:eastAsia="Times New Roman" w:hAnsi="Calibri" w:cs="Calibri"/>
          <w:sz w:val="24"/>
          <w:szCs w:val="24"/>
        </w:rPr>
        <w:t xml:space="preserve"> 1720</w:t>
      </w:r>
      <w:r w:rsidR="00670C79" w:rsidRPr="0009291F">
        <w:rPr>
          <w:rFonts w:ascii="Calibri" w:eastAsia="Times New Roman" w:hAnsi="Calibri" w:cs="Calibri"/>
          <w:sz w:val="24"/>
          <w:szCs w:val="24"/>
        </w:rPr>
        <w:t xml:space="preserve"> i 2274</w:t>
      </w:r>
      <w:r w:rsidRPr="0009291F">
        <w:rPr>
          <w:rFonts w:ascii="Calibri" w:eastAsia="Times New Roman" w:hAnsi="Calibri" w:cs="Calibri"/>
          <w:sz w:val="24"/>
          <w:szCs w:val="24"/>
        </w:rPr>
        <w:t xml:space="preserve"> zwanej dalej </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ustawą</w:t>
      </w:r>
      <w:r w:rsidR="007E0A4B" w:rsidRPr="0009291F">
        <w:rPr>
          <w:rFonts w:ascii="Calibri" w:eastAsia="Times New Roman" w:hAnsi="Calibri" w:cs="Calibri"/>
          <w:sz w:val="24"/>
          <w:szCs w:val="24"/>
        </w:rPr>
        <w:t xml:space="preserve"> Pzp</w:t>
      </w:r>
      <w:r w:rsidR="00903C10" w:rsidRPr="0009291F">
        <w:rPr>
          <w:rFonts w:ascii="Calibri" w:eastAsia="Times New Roman" w:hAnsi="Calibri" w:cs="Calibri"/>
          <w:sz w:val="24"/>
          <w:szCs w:val="24"/>
        </w:rPr>
        <w:t>”</w:t>
      </w:r>
      <w:r w:rsidRPr="0009291F">
        <w:rPr>
          <w:rFonts w:ascii="Calibri" w:eastAsia="Times New Roman" w:hAnsi="Calibri" w:cs="Calibri"/>
          <w:sz w:val="24"/>
          <w:szCs w:val="24"/>
        </w:rPr>
        <w:t>)</w:t>
      </w:r>
      <w:r w:rsidRPr="0009291F">
        <w:rPr>
          <w:rFonts w:ascii="Calibri" w:eastAsia="Arial Unicode MS" w:hAnsi="Calibri" w:cs="Calibri"/>
          <w:kern w:val="3"/>
          <w:sz w:val="24"/>
          <w:szCs w:val="24"/>
          <w:lang w:eastAsia="zh-CN" w:bidi="hi-IN"/>
        </w:rPr>
        <w:t xml:space="preserve">, </w:t>
      </w:r>
      <w:r w:rsidRPr="0009291F">
        <w:rPr>
          <w:rFonts w:ascii="Calibri" w:eastAsia="Arial Unicode MS" w:hAnsi="Calibri" w:cs="Calibri"/>
          <w:b/>
          <w:bCs/>
          <w:kern w:val="3"/>
          <w:sz w:val="24"/>
          <w:szCs w:val="24"/>
          <w:lang w:eastAsia="zh-CN" w:bidi="hi-IN"/>
        </w:rPr>
        <w:t xml:space="preserve"> </w:t>
      </w:r>
      <w:r w:rsidRPr="0009291F">
        <w:rPr>
          <w:rFonts w:ascii="Calibri" w:eastAsia="Arial Unicode MS" w:hAnsi="Calibri" w:cs="Calibri"/>
          <w:bCs/>
          <w:kern w:val="3"/>
          <w:sz w:val="24"/>
          <w:szCs w:val="24"/>
          <w:lang w:eastAsia="zh-CN" w:bidi="hi-IN"/>
        </w:rPr>
        <w:t>Strony zawierają umowę o następującej treści:</w:t>
      </w:r>
      <w:r w:rsidRPr="0009291F">
        <w:rPr>
          <w:rFonts w:ascii="Calibri" w:eastAsia="Arial Unicode MS" w:hAnsi="Calibri" w:cs="Calibri"/>
          <w:kern w:val="3"/>
          <w:sz w:val="24"/>
          <w:szCs w:val="24"/>
          <w:lang w:eastAsia="zh-CN" w:bidi="hi-IN"/>
        </w:rPr>
        <w:t xml:space="preserve"> </w:t>
      </w:r>
    </w:p>
    <w:bookmarkEnd w:id="14"/>
    <w:p w14:paraId="4FD8D776" w14:textId="77777777" w:rsidR="00E969A3" w:rsidRPr="00874A8B" w:rsidRDefault="00E969A3" w:rsidP="00874A8B">
      <w:pPr>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 1</w:t>
      </w:r>
    </w:p>
    <w:p w14:paraId="4CCEA8A7" w14:textId="77777777" w:rsidR="00E969A3" w:rsidRPr="00874A8B" w:rsidRDefault="00E969A3" w:rsidP="00874A8B">
      <w:pPr>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DEFINICJE</w:t>
      </w:r>
    </w:p>
    <w:p w14:paraId="2F28DFE4" w14:textId="77777777" w:rsidR="00E969A3" w:rsidRPr="00874A8B" w:rsidRDefault="00E969A3" w:rsidP="00874A8B">
      <w:pPr>
        <w:suppressAutoHyphens/>
        <w:spacing w:after="0" w:line="288" w:lineRule="auto"/>
        <w:jc w:val="both"/>
        <w:rPr>
          <w:rFonts w:eastAsia="Lucida Sans Unicode" w:cstheme="minorHAnsi"/>
          <w:kern w:val="1"/>
          <w:sz w:val="24"/>
          <w:szCs w:val="24"/>
          <w:lang w:eastAsia="hi-IN" w:bidi="hi-IN"/>
        </w:rPr>
      </w:pPr>
      <w:r w:rsidRPr="00874A8B">
        <w:rPr>
          <w:rFonts w:eastAsia="Lucida Sans Unicode" w:cstheme="minorHAnsi"/>
          <w:kern w:val="1"/>
          <w:sz w:val="24"/>
          <w:szCs w:val="24"/>
          <w:lang w:eastAsia="hi-IN" w:bidi="hi-IN"/>
        </w:rPr>
        <w:t xml:space="preserve">W niniejszej Umowie następujące wyrażenia i określenia będą miały znaczenie zgodnie </w:t>
      </w:r>
      <w:r w:rsidRPr="00874A8B">
        <w:rPr>
          <w:rFonts w:eastAsia="Lucida Sans Unicode" w:cstheme="minorHAnsi"/>
          <w:kern w:val="1"/>
          <w:sz w:val="24"/>
          <w:szCs w:val="24"/>
          <w:lang w:eastAsia="hi-IN" w:bidi="hi-IN"/>
        </w:rPr>
        <w:br/>
        <w:t>z podanymi poniżej definicjami, zapisane dużą literą w celu podkreślenia, że jest to pojęcie zdefiniowane:</w:t>
      </w:r>
    </w:p>
    <w:p w14:paraId="4E2203C5" w14:textId="77777777" w:rsidR="00E969A3" w:rsidRPr="00874A8B" w:rsidRDefault="00E969A3" w:rsidP="00874A8B">
      <w:pPr>
        <w:numPr>
          <w:ilvl w:val="0"/>
          <w:numId w:val="44"/>
        </w:numPr>
        <w:suppressAutoHyphens/>
        <w:spacing w:after="0" w:line="288" w:lineRule="auto"/>
        <w:ind w:left="357" w:hanging="357"/>
        <w:jc w:val="both"/>
        <w:rPr>
          <w:rFonts w:eastAsia="Lucida Sans Unicode" w:cstheme="minorHAnsi"/>
          <w:kern w:val="1"/>
          <w:sz w:val="24"/>
          <w:szCs w:val="24"/>
          <w:lang w:eastAsia="hi-IN" w:bidi="hi-IN"/>
        </w:rPr>
      </w:pPr>
      <w:r w:rsidRPr="00874A8B">
        <w:rPr>
          <w:rFonts w:eastAsia="Lucida Sans Unicode" w:cstheme="minorHAnsi"/>
          <w:b/>
          <w:kern w:val="1"/>
          <w:sz w:val="24"/>
          <w:szCs w:val="24"/>
          <w:lang w:eastAsia="hi-IN" w:bidi="hi-IN"/>
        </w:rPr>
        <w:t xml:space="preserve">Strony </w:t>
      </w:r>
      <w:r w:rsidRPr="00874A8B">
        <w:rPr>
          <w:rFonts w:eastAsia="Lucida Sans Unicode" w:cstheme="minorHAnsi"/>
          <w:kern w:val="1"/>
          <w:sz w:val="24"/>
          <w:szCs w:val="24"/>
          <w:lang w:eastAsia="hi-IN" w:bidi="hi-IN"/>
        </w:rPr>
        <w:t>– Zamawiający i Wykonawca, wymienieni w komparycji Umowy;</w:t>
      </w:r>
    </w:p>
    <w:p w14:paraId="09F78386" w14:textId="77777777" w:rsidR="00E969A3" w:rsidRPr="00874A8B" w:rsidRDefault="00E969A3" w:rsidP="00874A8B">
      <w:pPr>
        <w:numPr>
          <w:ilvl w:val="0"/>
          <w:numId w:val="44"/>
        </w:numPr>
        <w:suppressAutoHyphens/>
        <w:spacing w:after="0" w:line="288" w:lineRule="auto"/>
        <w:ind w:left="357" w:hanging="357"/>
        <w:jc w:val="both"/>
        <w:rPr>
          <w:rFonts w:eastAsia="Lucida Sans Unicode" w:cstheme="minorHAnsi"/>
          <w:kern w:val="1"/>
          <w:sz w:val="24"/>
          <w:szCs w:val="24"/>
          <w:lang w:eastAsia="hi-IN" w:bidi="hi-IN"/>
        </w:rPr>
      </w:pPr>
      <w:r w:rsidRPr="00874A8B">
        <w:rPr>
          <w:rFonts w:eastAsia="Lucida Sans Unicode" w:cstheme="minorHAnsi"/>
          <w:b/>
          <w:kern w:val="1"/>
          <w:sz w:val="24"/>
          <w:szCs w:val="24"/>
          <w:lang w:eastAsia="hi-IN" w:bidi="hi-IN"/>
        </w:rPr>
        <w:t>Umowa</w:t>
      </w:r>
      <w:r w:rsidRPr="00874A8B">
        <w:rPr>
          <w:rFonts w:eastAsia="Lucida Sans Unicode" w:cstheme="minorHAnsi"/>
          <w:kern w:val="1"/>
          <w:sz w:val="24"/>
          <w:szCs w:val="24"/>
          <w:lang w:eastAsia="hi-IN" w:bidi="hi-IN"/>
        </w:rPr>
        <w:t xml:space="preserve"> – niniejsza Umowa wraz z załącznikami regulująca prawa i obowiązki Stron wynikające z niej i związane z jej wykonaniem;</w:t>
      </w:r>
    </w:p>
    <w:p w14:paraId="777D4ED1" w14:textId="77777777" w:rsidR="00E969A3" w:rsidRPr="00874A8B" w:rsidRDefault="00E969A3" w:rsidP="00874A8B">
      <w:pPr>
        <w:numPr>
          <w:ilvl w:val="0"/>
          <w:numId w:val="44"/>
        </w:numPr>
        <w:suppressAutoHyphens/>
        <w:spacing w:after="0" w:line="288" w:lineRule="auto"/>
        <w:ind w:left="357" w:hanging="357"/>
        <w:jc w:val="both"/>
        <w:rPr>
          <w:rFonts w:cstheme="minorHAnsi"/>
          <w:sz w:val="24"/>
          <w:szCs w:val="24"/>
        </w:rPr>
      </w:pPr>
      <w:r w:rsidRPr="00874A8B">
        <w:rPr>
          <w:rFonts w:cstheme="minorHAnsi"/>
          <w:b/>
          <w:sz w:val="24"/>
          <w:szCs w:val="24"/>
        </w:rPr>
        <w:t xml:space="preserve">Asortyment </w:t>
      </w:r>
      <w:r w:rsidRPr="00874A8B">
        <w:rPr>
          <w:rFonts w:cstheme="minorHAnsi"/>
          <w:sz w:val="24"/>
          <w:szCs w:val="24"/>
        </w:rPr>
        <w:t>– drobny sprzęt medyczny i rękawiczki szczegółowo określone w ofercie Wykonawcy stanowiącej załącznik nr 1 do Umowy i formularzu asortymentowo- cenowym - opisie przedmiotu zamówienia stanowiącym załącznik nr 2 do Umowy;</w:t>
      </w:r>
    </w:p>
    <w:p w14:paraId="1D45AF66" w14:textId="77777777" w:rsidR="00E969A3" w:rsidRPr="00874A8B" w:rsidRDefault="00E969A3" w:rsidP="00874A8B">
      <w:pPr>
        <w:numPr>
          <w:ilvl w:val="0"/>
          <w:numId w:val="44"/>
        </w:numPr>
        <w:suppressAutoHyphens/>
        <w:spacing w:after="0" w:line="288" w:lineRule="auto"/>
        <w:ind w:left="357" w:hanging="357"/>
        <w:jc w:val="both"/>
        <w:rPr>
          <w:rFonts w:cstheme="minorHAnsi"/>
          <w:sz w:val="24"/>
          <w:szCs w:val="24"/>
        </w:rPr>
      </w:pPr>
      <w:r w:rsidRPr="00874A8B">
        <w:rPr>
          <w:rFonts w:cstheme="minorHAnsi"/>
          <w:b/>
          <w:sz w:val="24"/>
          <w:szCs w:val="24"/>
        </w:rPr>
        <w:lastRenderedPageBreak/>
        <w:t>Miejsce realizacji dostawy</w:t>
      </w:r>
      <w:r w:rsidRPr="00874A8B">
        <w:rPr>
          <w:rFonts w:cstheme="minorHAnsi"/>
          <w:sz w:val="24"/>
          <w:szCs w:val="24"/>
        </w:rPr>
        <w:t xml:space="preserve"> – miejsce dostawy Asortymentu wskazane przez Zamawiającego w Samodzielnym Wojewódzkim Zespole Publicznych Zakładów Psychiatrycznej Opieki Zdrowotnej w Warszawie z siedzibą przy ul. Nowowiejskiej 27.</w:t>
      </w:r>
    </w:p>
    <w:p w14:paraId="15669F1E" w14:textId="77777777" w:rsidR="00E969A3" w:rsidRPr="00874A8B" w:rsidRDefault="00E969A3" w:rsidP="00874A8B">
      <w:pPr>
        <w:numPr>
          <w:ilvl w:val="0"/>
          <w:numId w:val="44"/>
        </w:numPr>
        <w:suppressAutoHyphens/>
        <w:spacing w:after="0" w:line="288" w:lineRule="auto"/>
        <w:ind w:left="357" w:hanging="357"/>
        <w:jc w:val="both"/>
        <w:rPr>
          <w:rFonts w:eastAsia="Lucida Sans Unicode" w:cstheme="minorHAnsi"/>
          <w:kern w:val="1"/>
          <w:sz w:val="24"/>
          <w:szCs w:val="24"/>
          <w:lang w:eastAsia="hi-IN" w:bidi="hi-IN"/>
        </w:rPr>
      </w:pPr>
      <w:r w:rsidRPr="00874A8B">
        <w:rPr>
          <w:rFonts w:eastAsia="Lucida Sans Unicode" w:cstheme="minorHAnsi"/>
          <w:b/>
          <w:bCs/>
          <w:kern w:val="1"/>
          <w:sz w:val="24"/>
          <w:szCs w:val="24"/>
          <w:lang w:eastAsia="hi-IN" w:bidi="hi-IN"/>
        </w:rPr>
        <w:t>Szpital Nowowiejski</w:t>
      </w:r>
      <w:r w:rsidRPr="00874A8B">
        <w:rPr>
          <w:rFonts w:eastAsia="Lucida Sans Unicode" w:cstheme="minorHAnsi"/>
          <w:kern w:val="1"/>
          <w:sz w:val="24"/>
          <w:szCs w:val="24"/>
          <w:lang w:eastAsia="hi-IN" w:bidi="hi-IN"/>
        </w:rPr>
        <w:t xml:space="preserve"> - </w:t>
      </w:r>
      <w:r w:rsidRPr="00874A8B">
        <w:rPr>
          <w:rFonts w:cstheme="minorHAnsi"/>
          <w:bCs/>
          <w:sz w:val="24"/>
          <w:szCs w:val="24"/>
          <w:lang w:val="pl"/>
        </w:rPr>
        <w:t>Samodzielnym Wojewódzkim Zespołem Publicznych Zakładów Psychiatrycznej Opieki Zdrowotnej</w:t>
      </w:r>
      <w:r w:rsidRPr="00874A8B">
        <w:rPr>
          <w:rFonts w:cstheme="minorHAnsi"/>
          <w:sz w:val="24"/>
          <w:szCs w:val="24"/>
          <w:lang w:val="pl"/>
        </w:rPr>
        <w:t xml:space="preserve"> w Warszawie przy ul. Nowowiejskiej 27, 00-665 Warszawa </w:t>
      </w:r>
    </w:p>
    <w:p w14:paraId="1CF30B2E" w14:textId="77777777" w:rsidR="00E969A3" w:rsidRPr="00874A8B" w:rsidRDefault="00E969A3" w:rsidP="00874A8B">
      <w:pPr>
        <w:numPr>
          <w:ilvl w:val="0"/>
          <w:numId w:val="44"/>
        </w:numPr>
        <w:suppressAutoHyphens/>
        <w:spacing w:after="0" w:line="288" w:lineRule="auto"/>
        <w:ind w:left="357" w:hanging="357"/>
        <w:jc w:val="both"/>
        <w:rPr>
          <w:rFonts w:eastAsia="Lucida Sans Unicode" w:cstheme="minorHAnsi"/>
          <w:kern w:val="1"/>
          <w:sz w:val="24"/>
          <w:szCs w:val="24"/>
          <w:lang w:eastAsia="hi-IN" w:bidi="hi-IN"/>
        </w:rPr>
      </w:pPr>
      <w:r w:rsidRPr="00874A8B">
        <w:rPr>
          <w:rFonts w:eastAsia="Lucida Sans Unicode" w:cstheme="minorHAnsi"/>
          <w:b/>
          <w:kern w:val="1"/>
          <w:sz w:val="24"/>
          <w:szCs w:val="24"/>
          <w:lang w:eastAsia="hi-IN" w:bidi="hi-IN"/>
        </w:rPr>
        <w:t xml:space="preserve">Kodeks cywilny </w:t>
      </w:r>
      <w:r w:rsidRPr="00874A8B">
        <w:rPr>
          <w:rFonts w:eastAsia="Lucida Sans Unicode" w:cstheme="minorHAnsi"/>
          <w:kern w:val="1"/>
          <w:sz w:val="24"/>
          <w:szCs w:val="24"/>
          <w:lang w:eastAsia="hi-IN" w:bidi="hi-IN"/>
        </w:rPr>
        <w:t xml:space="preserve">– </w:t>
      </w:r>
      <w:r w:rsidRPr="00874A8B">
        <w:rPr>
          <w:rFonts w:eastAsia="Lucida Sans Unicode" w:cstheme="minorHAnsi"/>
          <w:bCs/>
          <w:kern w:val="1"/>
          <w:sz w:val="24"/>
          <w:szCs w:val="24"/>
          <w:lang w:eastAsia="hi-IN" w:bidi="hi-IN"/>
        </w:rPr>
        <w:t xml:space="preserve">ustawa </w:t>
      </w:r>
      <w:r w:rsidRPr="00874A8B">
        <w:rPr>
          <w:rFonts w:eastAsia="Lucida Sans Unicode" w:cstheme="minorHAnsi"/>
          <w:kern w:val="1"/>
          <w:sz w:val="24"/>
          <w:szCs w:val="24"/>
          <w:lang w:eastAsia="hi-IN" w:bidi="hi-IN"/>
        </w:rPr>
        <w:t xml:space="preserve">z dnia 23 kwietnia 1964 r. - </w:t>
      </w:r>
      <w:r w:rsidRPr="00874A8B">
        <w:rPr>
          <w:rFonts w:eastAsia="Lucida Sans Unicode" w:cstheme="minorHAnsi"/>
          <w:bCs/>
          <w:kern w:val="1"/>
          <w:sz w:val="24"/>
          <w:szCs w:val="24"/>
          <w:lang w:eastAsia="hi-IN" w:bidi="hi-IN"/>
        </w:rPr>
        <w:t>Kodeks cywilny (Dz. U. z 2023 r. poz. 1610, z późn.</w:t>
      </w:r>
      <w:r w:rsidRPr="00874A8B">
        <w:rPr>
          <w:rFonts w:eastAsia="Lucida Sans Unicode" w:cstheme="minorHAnsi"/>
          <w:kern w:val="1"/>
          <w:sz w:val="24"/>
          <w:szCs w:val="24"/>
          <w:lang w:eastAsia="hi-IN" w:bidi="hi-IN"/>
        </w:rPr>
        <w:t xml:space="preserve"> zm</w:t>
      </w:r>
      <w:r w:rsidRPr="00874A8B">
        <w:rPr>
          <w:rFonts w:eastAsia="Lucida Sans Unicode" w:cstheme="minorHAnsi"/>
          <w:bCs/>
          <w:kern w:val="1"/>
          <w:sz w:val="24"/>
          <w:szCs w:val="24"/>
          <w:lang w:eastAsia="hi-IN" w:bidi="hi-IN"/>
        </w:rPr>
        <w:t xml:space="preserve">.) </w:t>
      </w:r>
    </w:p>
    <w:p w14:paraId="3300AFEA" w14:textId="77777777" w:rsidR="00E969A3" w:rsidRPr="00874A8B" w:rsidRDefault="00E969A3" w:rsidP="00874A8B">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 2</w:t>
      </w:r>
    </w:p>
    <w:p w14:paraId="3C69736F" w14:textId="77777777"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Lucida Sans Unicode" w:cstheme="minorHAnsi"/>
          <w:b/>
          <w:kern w:val="1"/>
          <w:sz w:val="24"/>
          <w:szCs w:val="24"/>
          <w:lang w:eastAsia="hi-IN" w:bidi="hi-IN"/>
        </w:rPr>
        <w:t>PRZEDMIOT UMOWY</w:t>
      </w:r>
    </w:p>
    <w:p w14:paraId="347E317B" w14:textId="77777777" w:rsidR="00E969A3" w:rsidRPr="00874A8B" w:rsidRDefault="00E969A3" w:rsidP="00874A8B">
      <w:pPr>
        <w:numPr>
          <w:ilvl w:val="6"/>
          <w:numId w:val="47"/>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ind w:left="357" w:hanging="357"/>
        <w:jc w:val="both"/>
        <w:rPr>
          <w:rFonts w:cstheme="minorHAnsi"/>
          <w:b/>
          <w:sz w:val="24"/>
          <w:szCs w:val="24"/>
        </w:rPr>
      </w:pPr>
      <w:r w:rsidRPr="00874A8B">
        <w:rPr>
          <w:rFonts w:cstheme="minorHAnsi"/>
          <w:sz w:val="24"/>
          <w:szCs w:val="24"/>
        </w:rPr>
        <w:t xml:space="preserve">Przedmiotem Umowy jest sukcesywna </w:t>
      </w:r>
      <w:r w:rsidRPr="00874A8B">
        <w:rPr>
          <w:rFonts w:cstheme="minorHAnsi"/>
          <w:b/>
          <w:sz w:val="24"/>
          <w:szCs w:val="24"/>
        </w:rPr>
        <w:t>dostawa Asortymentu dla Szpitala Nowowiejskiego</w:t>
      </w:r>
      <w:r w:rsidRPr="00874A8B">
        <w:rPr>
          <w:rFonts w:cstheme="minorHAnsi"/>
          <w:sz w:val="24"/>
          <w:szCs w:val="24"/>
        </w:rPr>
        <w:t>.</w:t>
      </w:r>
      <w:r w:rsidRPr="00874A8B">
        <w:rPr>
          <w:rFonts w:cstheme="minorHAnsi"/>
          <w:b/>
          <w:sz w:val="24"/>
          <w:szCs w:val="24"/>
        </w:rPr>
        <w:t xml:space="preserve"> </w:t>
      </w:r>
    </w:p>
    <w:p w14:paraId="683D1273" w14:textId="77777777" w:rsidR="00E969A3" w:rsidRPr="00874A8B" w:rsidRDefault="00E969A3" w:rsidP="00874A8B">
      <w:pPr>
        <w:numPr>
          <w:ilvl w:val="6"/>
          <w:numId w:val="47"/>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ind w:left="357" w:hanging="357"/>
        <w:jc w:val="both"/>
        <w:rPr>
          <w:rFonts w:cstheme="minorHAnsi"/>
          <w:color w:val="000000"/>
          <w:sz w:val="24"/>
          <w:szCs w:val="24"/>
        </w:rPr>
      </w:pPr>
      <w:r w:rsidRPr="00874A8B">
        <w:rPr>
          <w:rFonts w:cstheme="minorHAnsi"/>
          <w:sz w:val="24"/>
          <w:szCs w:val="24"/>
        </w:rPr>
        <w:t>Zamawiający powierza, a Wykonawca przyjmuje do wykonania przedmiot Umowy,</w:t>
      </w:r>
      <w:r w:rsidRPr="00874A8B">
        <w:rPr>
          <w:rFonts w:cstheme="minorHAnsi"/>
          <w:b/>
          <w:sz w:val="24"/>
          <w:szCs w:val="24"/>
        </w:rPr>
        <w:t xml:space="preserve"> </w:t>
      </w:r>
      <w:r w:rsidRPr="00874A8B">
        <w:rPr>
          <w:rFonts w:cstheme="minorHAnsi"/>
          <w:b/>
          <w:sz w:val="24"/>
          <w:szCs w:val="24"/>
        </w:rPr>
        <w:br/>
      </w:r>
      <w:r w:rsidRPr="00874A8B">
        <w:rPr>
          <w:rFonts w:cstheme="minorHAnsi"/>
          <w:sz w:val="24"/>
          <w:szCs w:val="24"/>
        </w:rPr>
        <w:t xml:space="preserve">o którym mowa w ust. 1, w zakresie części nr ……, zgodnie ze złożoną ofertą </w:t>
      </w:r>
      <w:r w:rsidRPr="00874A8B">
        <w:rPr>
          <w:rFonts w:cstheme="minorHAnsi"/>
          <w:sz w:val="24"/>
          <w:szCs w:val="24"/>
        </w:rPr>
        <w:br/>
        <w:t>z dnia …………… stanowiącą</w:t>
      </w:r>
      <w:r w:rsidRPr="00874A8B">
        <w:rPr>
          <w:rFonts w:cstheme="minorHAnsi"/>
          <w:color w:val="000000"/>
          <w:sz w:val="24"/>
          <w:szCs w:val="24"/>
        </w:rPr>
        <w:t xml:space="preserve"> załącznik nr 1 do Umowy i formularzem asortymentowo-cenowym - opisem przedmiotu zamówienia stanowiącym załącznik nr 2 do Umowy.</w:t>
      </w:r>
    </w:p>
    <w:p w14:paraId="09F9ACA8" w14:textId="77777777" w:rsidR="00E969A3" w:rsidRPr="00874A8B" w:rsidRDefault="00E969A3" w:rsidP="00874A8B">
      <w:pPr>
        <w:numPr>
          <w:ilvl w:val="6"/>
          <w:numId w:val="47"/>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ind w:left="357" w:hanging="357"/>
        <w:jc w:val="both"/>
        <w:rPr>
          <w:rFonts w:cstheme="minorHAnsi"/>
          <w:color w:val="000000"/>
          <w:sz w:val="24"/>
          <w:szCs w:val="24"/>
        </w:rPr>
      </w:pPr>
      <w:r w:rsidRPr="00874A8B">
        <w:rPr>
          <w:rFonts w:cstheme="minorHAnsi"/>
          <w:sz w:val="24"/>
          <w:szCs w:val="24"/>
        </w:rPr>
        <w:t>Wykonawca oświadcza, że przedmiot Umowy w części nr …… posiada dopuszczenie do obrotu i używania oraz jest oznakowany znakiem CE zgodnie z ustawą z dnia 7 kwietnia 2022 r. o wyrobach medycznych (Dz. U. z 2022 r. poz. 974 i z 2023 r. poz. 1938) i przez cały okres realizacji Umowy oferowane będą tylko takie wyroby oraz na żądanie Zamawiającego dostarczy we wskazanym przez niego terminy dokumenty potwierdzające dopuszczenie.</w:t>
      </w:r>
    </w:p>
    <w:p w14:paraId="4A616B91" w14:textId="77777777" w:rsidR="00E969A3" w:rsidRPr="00874A8B" w:rsidRDefault="00E969A3" w:rsidP="00874A8B">
      <w:pPr>
        <w:tabs>
          <w:tab w:val="left" w:pos="0"/>
        </w:tabs>
        <w:spacing w:after="0" w:line="288" w:lineRule="auto"/>
        <w:ind w:left="425"/>
        <w:jc w:val="both"/>
        <w:rPr>
          <w:rFonts w:cstheme="minorHAnsi"/>
          <w:i/>
          <w:iCs/>
          <w:sz w:val="24"/>
          <w:szCs w:val="24"/>
        </w:rPr>
      </w:pPr>
    </w:p>
    <w:p w14:paraId="16687EE8" w14:textId="77777777" w:rsidR="00E969A3" w:rsidRPr="00874A8B" w:rsidRDefault="00E969A3" w:rsidP="00874A8B">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 3</w:t>
      </w:r>
    </w:p>
    <w:p w14:paraId="41D94CF8" w14:textId="77777777" w:rsidR="00E969A3" w:rsidRPr="00874A8B" w:rsidRDefault="00E969A3" w:rsidP="00874A8B">
      <w:pPr>
        <w:keepNext/>
        <w:tabs>
          <w:tab w:val="left" w:pos="426"/>
          <w:tab w:val="left" w:pos="1260"/>
        </w:tabs>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TERMIN OBOWIĄZYWANIA UMOWY</w:t>
      </w:r>
    </w:p>
    <w:p w14:paraId="486A92E5" w14:textId="368F1AC4" w:rsidR="00E969A3" w:rsidRPr="00874A8B" w:rsidRDefault="00E969A3" w:rsidP="00874A8B">
      <w:pPr>
        <w:pStyle w:val="arimr"/>
        <w:widowControl/>
        <w:tabs>
          <w:tab w:val="left" w:pos="0"/>
        </w:tabs>
        <w:snapToGrid/>
        <w:spacing w:line="288" w:lineRule="auto"/>
        <w:jc w:val="both"/>
        <w:rPr>
          <w:rFonts w:asciiTheme="minorHAnsi" w:hAnsiTheme="minorHAnsi" w:cstheme="minorHAnsi"/>
          <w:szCs w:val="24"/>
          <w:lang w:val="pl-PL"/>
        </w:rPr>
      </w:pPr>
      <w:r w:rsidRPr="00874A8B">
        <w:rPr>
          <w:rFonts w:asciiTheme="minorHAnsi" w:hAnsiTheme="minorHAnsi" w:cstheme="minorHAnsi"/>
          <w:szCs w:val="24"/>
          <w:lang w:val="pl-PL"/>
        </w:rPr>
        <w:t xml:space="preserve">Wykonawca zobowiązuje się realizować przedmiot Umowy, o którym mowa w § 2, </w:t>
      </w:r>
      <w:r w:rsidR="0009217E">
        <w:rPr>
          <w:rFonts w:asciiTheme="minorHAnsi" w:hAnsiTheme="minorHAnsi" w:cstheme="minorHAnsi"/>
          <w:szCs w:val="24"/>
          <w:lang w:val="pl-PL"/>
        </w:rPr>
        <w:t>od dnia zawarcia umowy do dnia 18.03.2025 r.</w:t>
      </w:r>
      <w:r w:rsidRPr="00874A8B">
        <w:rPr>
          <w:rFonts w:asciiTheme="minorHAnsi" w:hAnsiTheme="minorHAnsi" w:cstheme="minorHAnsi"/>
          <w:szCs w:val="24"/>
          <w:lang w:val="pl-PL"/>
        </w:rPr>
        <w:t xml:space="preserve"> lub do wyczerpania środków finansowych w kwocie, o której mowa w § 6 ust. 1 pkt 3, w zależności od tego które zdarzenie nastąpi jako pierwsze. W przypadku wyczerpania środków finansowych w kwocie, o której mowa w § 6 ust. 1 pkt 3, Umowa ulega automatycznemu rozwiązaniu bez konieczności składania przez Strony w tym zakresie odrębnych oświadczeń.</w:t>
      </w:r>
    </w:p>
    <w:p w14:paraId="3B923C00" w14:textId="77777777" w:rsidR="00E969A3" w:rsidRPr="00874A8B" w:rsidRDefault="00E969A3" w:rsidP="00874A8B">
      <w:pPr>
        <w:tabs>
          <w:tab w:val="left" w:pos="0"/>
        </w:tabs>
        <w:spacing w:after="0" w:line="288" w:lineRule="auto"/>
        <w:jc w:val="both"/>
        <w:rPr>
          <w:rFonts w:cstheme="minorHAnsi"/>
          <w:i/>
          <w:iCs/>
          <w:sz w:val="24"/>
          <w:szCs w:val="24"/>
        </w:rPr>
      </w:pPr>
      <w:r w:rsidRPr="00874A8B">
        <w:rPr>
          <w:rFonts w:eastAsia="NSimSun" w:cstheme="minorHAnsi"/>
          <w:sz w:val="24"/>
          <w:szCs w:val="24"/>
          <w:lang w:eastAsia="zh-CN"/>
        </w:rPr>
        <w:tab/>
      </w:r>
      <w:r w:rsidRPr="00874A8B">
        <w:rPr>
          <w:rFonts w:eastAsia="NSimSun" w:cstheme="minorHAnsi"/>
          <w:sz w:val="24"/>
          <w:szCs w:val="24"/>
          <w:lang w:eastAsia="zh-CN"/>
        </w:rPr>
        <w:tab/>
      </w:r>
      <w:r w:rsidRPr="00874A8B">
        <w:rPr>
          <w:rFonts w:eastAsia="NSimSun" w:cstheme="minorHAnsi"/>
          <w:sz w:val="24"/>
          <w:szCs w:val="24"/>
          <w:lang w:eastAsia="zh-CN"/>
        </w:rPr>
        <w:tab/>
      </w:r>
    </w:p>
    <w:p w14:paraId="7414998C" w14:textId="77777777" w:rsidR="00E969A3" w:rsidRPr="00874A8B" w:rsidRDefault="00E969A3" w:rsidP="00874A8B">
      <w:pPr>
        <w:tabs>
          <w:tab w:val="left" w:pos="720"/>
          <w:tab w:val="left" w:pos="1440"/>
          <w:tab w:val="left" w:pos="2160"/>
          <w:tab w:val="left" w:pos="2880"/>
          <w:tab w:val="left" w:pos="3600"/>
          <w:tab w:val="lef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 4</w:t>
      </w:r>
    </w:p>
    <w:p w14:paraId="55538FFC" w14:textId="77777777" w:rsidR="00E969A3" w:rsidRPr="00874A8B" w:rsidRDefault="00E969A3" w:rsidP="00874A8B">
      <w:pPr>
        <w:keepNext/>
        <w:tabs>
          <w:tab w:val="left" w:pos="426"/>
          <w:tab w:val="left" w:pos="1260"/>
        </w:tabs>
        <w:suppressAutoHyphens/>
        <w:spacing w:after="0" w:line="288" w:lineRule="auto"/>
        <w:jc w:val="center"/>
        <w:rPr>
          <w:rFonts w:eastAsia="Lucida Sans Unicode" w:cstheme="minorHAnsi"/>
          <w:b/>
          <w:kern w:val="1"/>
          <w:sz w:val="24"/>
          <w:szCs w:val="24"/>
          <w:lang w:eastAsia="hi-IN" w:bidi="hi-IN"/>
        </w:rPr>
      </w:pPr>
      <w:r w:rsidRPr="00874A8B">
        <w:rPr>
          <w:rFonts w:eastAsia="Lucida Sans Unicode" w:cstheme="minorHAnsi"/>
          <w:b/>
          <w:kern w:val="1"/>
          <w:sz w:val="24"/>
          <w:szCs w:val="24"/>
          <w:lang w:eastAsia="hi-IN" w:bidi="hi-IN"/>
        </w:rPr>
        <w:t>WARUNKI REALIZACJI PRZEDMIOTU UMOWY</w:t>
      </w:r>
    </w:p>
    <w:p w14:paraId="01C7A7C5"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 xml:space="preserve">Strony ustalają, że dostawy Asortymentu będą odbywały się sukcesywnie zgodnie </w:t>
      </w:r>
      <w:r w:rsidRPr="00874A8B">
        <w:rPr>
          <w:rFonts w:cstheme="minorHAnsi"/>
          <w:sz w:val="24"/>
          <w:szCs w:val="24"/>
        </w:rPr>
        <w:br/>
        <w:t>z zamówieniami składanymi przez Zamawiaj</w:t>
      </w:r>
      <w:r w:rsidRPr="00874A8B">
        <w:rPr>
          <w:rFonts w:cstheme="minorHAnsi"/>
          <w:color w:val="000000"/>
          <w:sz w:val="24"/>
          <w:szCs w:val="24"/>
        </w:rPr>
        <w:t xml:space="preserve">ącego </w:t>
      </w:r>
      <w:r w:rsidRPr="00874A8B">
        <w:rPr>
          <w:rFonts w:cstheme="minorHAnsi"/>
          <w:sz w:val="24"/>
          <w:szCs w:val="24"/>
        </w:rPr>
        <w:t>drogą elektroniczną na adres: e-mail: ………………………….</w:t>
      </w:r>
      <w:r w:rsidRPr="00874A8B">
        <w:rPr>
          <w:rFonts w:cstheme="minorHAnsi"/>
          <w:color w:val="000000"/>
          <w:sz w:val="24"/>
          <w:szCs w:val="24"/>
        </w:rPr>
        <w:t>.</w:t>
      </w:r>
    </w:p>
    <w:p w14:paraId="637BCF49" w14:textId="35C5ABBE"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lastRenderedPageBreak/>
        <w:t>Wykonawca zobowiązuje się dostarczyć zamawiany Asortyment do Miejsca realizacji dostawy zgodnie z zamówieniem, o którym mowa w ust. 1, w terminie</w:t>
      </w:r>
      <w:r w:rsidR="00874A8B">
        <w:rPr>
          <w:rFonts w:cstheme="minorHAnsi"/>
          <w:sz w:val="24"/>
          <w:szCs w:val="24"/>
        </w:rPr>
        <w:t xml:space="preserve"> </w:t>
      </w:r>
      <w:r w:rsidR="00874A8B" w:rsidRPr="00874A8B">
        <w:rPr>
          <w:rFonts w:cstheme="minorHAnsi"/>
          <w:b/>
          <w:bCs/>
          <w:sz w:val="24"/>
          <w:szCs w:val="24"/>
        </w:rPr>
        <w:t>do 5 dni</w:t>
      </w:r>
      <w:r w:rsidRPr="00874A8B">
        <w:rPr>
          <w:rFonts w:cstheme="minorHAnsi"/>
          <w:sz w:val="24"/>
          <w:szCs w:val="24"/>
        </w:rPr>
        <w:t xml:space="preserve"> roboczych od dnia złożenia zamówienia przez Zamawiającego.</w:t>
      </w:r>
    </w:p>
    <w:p w14:paraId="1FCC0F7F"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 xml:space="preserve">Jeżeli dostawa wypada w dniu wolnym od pracy lub poza godzinami pracy Zamawiającego dostawa nastąpi w pierwszym dniu roboczym po wyznaczonym terminie. </w:t>
      </w:r>
    </w:p>
    <w:p w14:paraId="727B3BCC"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Dostawy Asortymentu będą realizowane na koszt i ryzyko Wykonawcy (niezależnie od wielkości dostawy). Wykonawca zobowiązany jest do wniesienia Asortymentu we wskazane przez Zamawiającego miejsce.</w:t>
      </w:r>
    </w:p>
    <w:p w14:paraId="7CB1F7F1"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Zamawiający będzie zamawiał Asortyment zgodnie z rzeczywistym jego zapotrzebowaniem.</w:t>
      </w:r>
    </w:p>
    <w:p w14:paraId="5281DC0D" w14:textId="77777777" w:rsidR="00E969A3" w:rsidRPr="00874A8B" w:rsidRDefault="00E969A3" w:rsidP="00874A8B">
      <w:pPr>
        <w:numPr>
          <w:ilvl w:val="0"/>
          <w:numId w:val="39"/>
        </w:numPr>
        <w:tabs>
          <w:tab w:val="num" w:pos="426"/>
        </w:tabs>
        <w:spacing w:after="0" w:line="288" w:lineRule="auto"/>
        <w:ind w:left="357" w:hanging="357"/>
        <w:jc w:val="both"/>
        <w:rPr>
          <w:rFonts w:cstheme="minorHAnsi"/>
          <w:strike/>
          <w:sz w:val="24"/>
          <w:szCs w:val="24"/>
        </w:rPr>
      </w:pPr>
      <w:r w:rsidRPr="00874A8B">
        <w:rPr>
          <w:rFonts w:cstheme="minorHAnsi"/>
          <w:sz w:val="24"/>
          <w:szCs w:val="24"/>
        </w:rPr>
        <w:t xml:space="preserve">W przypadku konieczności zakupu Asortymentu w większej ilości niż ilość wymieniona </w:t>
      </w:r>
      <w:r w:rsidRPr="00874A8B">
        <w:rPr>
          <w:rFonts w:cstheme="minorHAnsi"/>
          <w:sz w:val="24"/>
          <w:szCs w:val="24"/>
        </w:rPr>
        <w:br/>
        <w:t xml:space="preserve">w formularzu cenowym - opisie przedmiotu zamówienia - stanowiącym Załącznik nr 2 do niniejszej Umowy, lecz nie więcej niż 50% pierwotnie określonej ilości, możliwe jest to </w:t>
      </w:r>
      <w:r w:rsidRPr="00874A8B">
        <w:rPr>
          <w:rFonts w:cstheme="minorHAnsi"/>
          <w:sz w:val="24"/>
          <w:szCs w:val="24"/>
        </w:rPr>
        <w:br/>
        <w:t>z równoczesnym zmniejszeniem ilościowym dostawy pozostałego Asortymentu, przy uwzględnieniu postanowień § 6 ust. 1.</w:t>
      </w:r>
    </w:p>
    <w:p w14:paraId="5AE3B02B" w14:textId="77777777" w:rsidR="00E969A3" w:rsidRPr="00874A8B" w:rsidRDefault="00E969A3" w:rsidP="00874A8B">
      <w:pPr>
        <w:numPr>
          <w:ilvl w:val="0"/>
          <w:numId w:val="39"/>
        </w:numPr>
        <w:tabs>
          <w:tab w:val="num" w:pos="426"/>
        </w:tabs>
        <w:spacing w:after="0" w:line="288" w:lineRule="auto"/>
        <w:ind w:left="357" w:hanging="357"/>
        <w:jc w:val="both"/>
        <w:rPr>
          <w:rFonts w:cstheme="minorHAnsi"/>
          <w:strike/>
          <w:sz w:val="24"/>
          <w:szCs w:val="24"/>
        </w:rPr>
      </w:pPr>
      <w:r w:rsidRPr="00874A8B">
        <w:rPr>
          <w:rFonts w:cstheme="minorHAnsi"/>
          <w:sz w:val="24"/>
          <w:szCs w:val="24"/>
        </w:rPr>
        <w:t>Wykonawca oświadcza, iż Asortyment będący przedmiotem Umowy jest fabrycznie nowy z terminem ważności wyraźnie oznaczonym, nie krótszym niż 12 miesięcy licząc do dnia dostawy do Miejsca realizacji dostawy.</w:t>
      </w:r>
    </w:p>
    <w:p w14:paraId="6BEA4C77" w14:textId="77777777" w:rsidR="00E969A3" w:rsidRPr="00874A8B" w:rsidRDefault="00E969A3" w:rsidP="00874A8B">
      <w:pPr>
        <w:numPr>
          <w:ilvl w:val="0"/>
          <w:numId w:val="39"/>
        </w:numPr>
        <w:tabs>
          <w:tab w:val="num" w:pos="426"/>
        </w:tabs>
        <w:spacing w:after="0" w:line="288" w:lineRule="auto"/>
        <w:ind w:left="357" w:hanging="357"/>
        <w:jc w:val="both"/>
        <w:rPr>
          <w:rFonts w:cstheme="minorHAnsi"/>
          <w:strike/>
          <w:sz w:val="24"/>
          <w:szCs w:val="24"/>
        </w:rPr>
      </w:pPr>
      <w:r w:rsidRPr="00874A8B">
        <w:rPr>
          <w:rFonts w:cstheme="minorHAnsi"/>
          <w:sz w:val="24"/>
          <w:szCs w:val="24"/>
        </w:rPr>
        <w:t>Przez dni robocze rozumie się dni od poniedziałku do piątku z wyłączeniem sobót i dni  ustawowo uznanych za wolne od pracy.</w:t>
      </w:r>
    </w:p>
    <w:p w14:paraId="1684722F"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Wykonawca zobowiązuje się do odpowiedniego zabezpieczenia Asortymentu w czasie transportu przed uszkodzeniem.</w:t>
      </w:r>
    </w:p>
    <w:p w14:paraId="721D3FC6"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Ryzyko ewentualnego uszkodzenia lub utraty Asortymentu obciąża wyłącznie Wykonawcę do momentu dokonania odbioru Asortymentu przez Zamawiającego.</w:t>
      </w:r>
    </w:p>
    <w:p w14:paraId="672492CD"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Zamówiony Asortyment powinien być dostarczony do Zamawiającego w nienaruszonych opakowaniach fabrycznych. Każda partia danego Asortymentu musi być zgodna z zamówieniem, składanym przez Zamawiającego.</w:t>
      </w:r>
    </w:p>
    <w:p w14:paraId="0120B6B1"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Wykonawca dostarczy wraz Asortymentem, sporządzone w języku polskim ulotki, instrukcje zawierające wszystkie niezbędne informacje dla bezpośredniego użytkowania.</w:t>
      </w:r>
    </w:p>
    <w:p w14:paraId="5F0D4D36"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 xml:space="preserve">Zamawiający zobowiązany jest do sprawdzenia, czy dostarczony Asortyment jest pod względem ilościowym i jakościowym zgodny ze złożonym przez niego zamówieniem. Sprawdzenie obejmuje przeliczenie ilości opakowań zbiorczych i ustalenie ich stanu, a w razie uszkodzenia opakowania zbiorczego sprawdzenie stanu jego zawartości. Pokwitowanie odbioru przesyłki dostarczanej przez wykonawcę zewnętrznego typu kurier nie stanowi potwierdzenia odbioru pod względem jakościowym i ilościowym. W przypadku zakwestionowania przez Zamawiającego prawidłowości dostawy lub poszczególnych jej pozycji (pod względem ilościowym lub jakościowym) Wykonawca zobowiązany jest na swój koszt do odbioru na podstawie przesłanego przez Zamawiającego protokołu reklamacji wadliwej części lub całości dostarczenia przedmiotu Umowy i dostarczenia </w:t>
      </w:r>
      <w:r w:rsidRPr="00874A8B">
        <w:rPr>
          <w:rFonts w:cstheme="minorHAnsi"/>
          <w:sz w:val="24"/>
          <w:szCs w:val="24"/>
        </w:rPr>
        <w:lastRenderedPageBreak/>
        <w:t xml:space="preserve">Asortymentu wolnego od wad w terminie wyznaczonym przez Zamawiającego. Zamawiający w takim wypadku może odmówić przyjęcia faktury VAT do czasu dostarczenia przedmiotu Umowy wolnego od wad. </w:t>
      </w:r>
    </w:p>
    <w:p w14:paraId="1C57F134" w14:textId="77777777" w:rsidR="00E969A3" w:rsidRPr="00874A8B" w:rsidRDefault="00E969A3" w:rsidP="00874A8B">
      <w:pPr>
        <w:numPr>
          <w:ilvl w:val="0"/>
          <w:numId w:val="39"/>
        </w:numPr>
        <w:tabs>
          <w:tab w:val="num" w:pos="426"/>
        </w:tabs>
        <w:spacing w:after="0" w:line="288" w:lineRule="auto"/>
        <w:ind w:left="357" w:hanging="357"/>
        <w:jc w:val="both"/>
        <w:rPr>
          <w:rFonts w:cstheme="minorHAnsi"/>
          <w:sz w:val="24"/>
          <w:szCs w:val="24"/>
        </w:rPr>
      </w:pPr>
      <w:r w:rsidRPr="00874A8B">
        <w:rPr>
          <w:rFonts w:cstheme="minorHAnsi"/>
          <w:sz w:val="24"/>
          <w:szCs w:val="24"/>
        </w:rPr>
        <w:t>Zamawiającemu przysługuje prawo odmowy przyjęcia Asortymentu w przypadku dostarczenia Asortymentu niezgodnego z Umową lub z zamówieniem lub uszkodzonego w szczególności:</w:t>
      </w:r>
    </w:p>
    <w:p w14:paraId="74CD1BFF" w14:textId="77777777" w:rsidR="00E969A3" w:rsidRPr="00874A8B" w:rsidRDefault="00E969A3" w:rsidP="00874A8B">
      <w:pPr>
        <w:pStyle w:val="Akapitzlist"/>
        <w:numPr>
          <w:ilvl w:val="0"/>
          <w:numId w:val="48"/>
        </w:numPr>
        <w:spacing w:after="0" w:line="288" w:lineRule="auto"/>
        <w:ind w:left="714" w:hanging="357"/>
        <w:jc w:val="both"/>
        <w:rPr>
          <w:rFonts w:cstheme="minorHAnsi"/>
          <w:sz w:val="24"/>
          <w:szCs w:val="24"/>
        </w:rPr>
      </w:pPr>
      <w:r w:rsidRPr="00874A8B">
        <w:rPr>
          <w:rFonts w:cstheme="minorHAnsi"/>
          <w:sz w:val="24"/>
          <w:szCs w:val="24"/>
        </w:rPr>
        <w:t>jakikolwiek element Asortymentu nie będzie oryginalnie zapakowany i oznaczony zgodnie z obowiązującymi przepisami lub nie wszystkie opakowania będą nienaruszone;</w:t>
      </w:r>
    </w:p>
    <w:p w14:paraId="7BB80A1B" w14:textId="77777777" w:rsidR="00E969A3" w:rsidRPr="00874A8B" w:rsidRDefault="00E969A3" w:rsidP="00874A8B">
      <w:pPr>
        <w:pStyle w:val="Akapitzlist"/>
        <w:numPr>
          <w:ilvl w:val="0"/>
          <w:numId w:val="48"/>
        </w:numPr>
        <w:spacing w:after="0" w:line="288" w:lineRule="auto"/>
        <w:ind w:left="714" w:hanging="357"/>
        <w:jc w:val="both"/>
        <w:rPr>
          <w:rFonts w:cstheme="minorHAnsi"/>
          <w:sz w:val="24"/>
          <w:szCs w:val="24"/>
        </w:rPr>
      </w:pPr>
      <w:r w:rsidRPr="00874A8B">
        <w:rPr>
          <w:rFonts w:cstheme="minorHAnsi"/>
          <w:sz w:val="24"/>
          <w:szCs w:val="24"/>
        </w:rPr>
        <w:t>jakikolwiek element Asortymentu będzie posiadał termin ważności krótszy niż wymagany postanowieniami Umowy licząc od dnia dostawy;</w:t>
      </w:r>
    </w:p>
    <w:p w14:paraId="5E68B367" w14:textId="77777777" w:rsidR="00E969A3" w:rsidRPr="00874A8B" w:rsidRDefault="00E969A3" w:rsidP="00874A8B">
      <w:pPr>
        <w:pStyle w:val="Akapitzlist"/>
        <w:numPr>
          <w:ilvl w:val="0"/>
          <w:numId w:val="48"/>
        </w:numPr>
        <w:spacing w:after="0" w:line="288" w:lineRule="auto"/>
        <w:ind w:left="714" w:hanging="357"/>
        <w:jc w:val="both"/>
        <w:rPr>
          <w:rFonts w:cstheme="minorHAnsi"/>
          <w:sz w:val="24"/>
          <w:szCs w:val="24"/>
        </w:rPr>
      </w:pPr>
      <w:r w:rsidRPr="00874A8B">
        <w:rPr>
          <w:rFonts w:cstheme="minorHAnsi"/>
          <w:sz w:val="24"/>
          <w:szCs w:val="24"/>
        </w:rPr>
        <w:t>którykolwiek z tych elementów Asortymentu, dla których zażąda tego w zamówieniu przedstawiciel Zamawiającego nie będzie posiadał dołączonej kompletnej dokumentacji obejmującej świadectwa dopuszczenia do obrotu;</w:t>
      </w:r>
    </w:p>
    <w:p w14:paraId="71B77186" w14:textId="77777777" w:rsidR="00E969A3" w:rsidRPr="00874A8B" w:rsidRDefault="00E969A3" w:rsidP="00874A8B">
      <w:pPr>
        <w:pStyle w:val="Akapitzlist"/>
        <w:numPr>
          <w:ilvl w:val="0"/>
          <w:numId w:val="48"/>
        </w:numPr>
        <w:spacing w:after="0" w:line="288" w:lineRule="auto"/>
        <w:ind w:left="714" w:hanging="357"/>
        <w:jc w:val="both"/>
        <w:rPr>
          <w:rFonts w:cstheme="minorHAnsi"/>
          <w:sz w:val="24"/>
          <w:szCs w:val="24"/>
        </w:rPr>
      </w:pPr>
      <w:r w:rsidRPr="00874A8B">
        <w:rPr>
          <w:rFonts w:cstheme="minorHAnsi"/>
          <w:sz w:val="24"/>
          <w:szCs w:val="24"/>
        </w:rPr>
        <w:t xml:space="preserve">pracownicy Wykonawcy odmówią rozładunku i złożenia dostarczanego Asortymentu  </w:t>
      </w:r>
      <w:r w:rsidRPr="00874A8B">
        <w:rPr>
          <w:rFonts w:cstheme="minorHAnsi"/>
          <w:sz w:val="24"/>
          <w:szCs w:val="24"/>
        </w:rPr>
        <w:br/>
        <w:t>w miejscu znajdującym się w siedzibie Zamawiającego i wskazanym przez osobę upoważnioną przez Zamawiającego;</w:t>
      </w:r>
    </w:p>
    <w:p w14:paraId="258B0C3B" w14:textId="77777777" w:rsidR="00E969A3" w:rsidRPr="00874A8B" w:rsidRDefault="00E969A3" w:rsidP="00874A8B">
      <w:pPr>
        <w:pStyle w:val="Akapitzlist"/>
        <w:numPr>
          <w:ilvl w:val="0"/>
          <w:numId w:val="48"/>
        </w:numPr>
        <w:spacing w:after="0" w:line="288" w:lineRule="auto"/>
        <w:ind w:left="714" w:hanging="357"/>
        <w:jc w:val="both"/>
        <w:rPr>
          <w:rFonts w:cstheme="minorHAnsi"/>
          <w:i/>
          <w:sz w:val="24"/>
          <w:szCs w:val="24"/>
        </w:rPr>
      </w:pPr>
      <w:r w:rsidRPr="00874A8B">
        <w:rPr>
          <w:rFonts w:cstheme="minorHAnsi"/>
          <w:sz w:val="24"/>
          <w:szCs w:val="24"/>
        </w:rPr>
        <w:t>dostarczony Asortyment będzie posiadał inny numer serii lub datę ważności niż ta, jaka figuruje na fakturze VAT.</w:t>
      </w:r>
    </w:p>
    <w:p w14:paraId="6260F24C" w14:textId="77777777" w:rsidR="00E969A3" w:rsidRPr="00874A8B" w:rsidRDefault="00E969A3" w:rsidP="00874A8B">
      <w:pPr>
        <w:spacing w:after="0" w:line="288" w:lineRule="auto"/>
        <w:ind w:left="357"/>
        <w:jc w:val="both"/>
        <w:rPr>
          <w:rFonts w:cstheme="minorHAnsi"/>
          <w:b/>
          <w:sz w:val="24"/>
          <w:szCs w:val="24"/>
        </w:rPr>
      </w:pPr>
    </w:p>
    <w:p w14:paraId="3C3C36A9" w14:textId="77777777" w:rsidR="00E969A3" w:rsidRPr="00874A8B" w:rsidRDefault="00E969A3" w:rsidP="00874A8B">
      <w:pPr>
        <w:spacing w:after="0" w:line="288" w:lineRule="auto"/>
        <w:jc w:val="center"/>
        <w:rPr>
          <w:rFonts w:cstheme="minorHAnsi"/>
          <w:b/>
          <w:sz w:val="24"/>
          <w:szCs w:val="24"/>
        </w:rPr>
      </w:pPr>
      <w:r w:rsidRPr="00874A8B">
        <w:rPr>
          <w:rFonts w:cstheme="minorHAnsi"/>
          <w:b/>
          <w:sz w:val="24"/>
          <w:szCs w:val="24"/>
        </w:rPr>
        <w:t>§ 5</w:t>
      </w:r>
    </w:p>
    <w:p w14:paraId="6D09BE32" w14:textId="77777777" w:rsidR="00E969A3" w:rsidRPr="00874A8B" w:rsidRDefault="00E969A3" w:rsidP="00874A8B">
      <w:pPr>
        <w:keepNext/>
        <w:spacing w:after="0" w:line="288" w:lineRule="auto"/>
        <w:jc w:val="center"/>
        <w:rPr>
          <w:rFonts w:cstheme="minorHAnsi"/>
          <w:b/>
          <w:sz w:val="24"/>
          <w:szCs w:val="24"/>
        </w:rPr>
      </w:pPr>
      <w:r w:rsidRPr="00874A8B">
        <w:rPr>
          <w:rFonts w:cstheme="minorHAnsi"/>
          <w:b/>
          <w:sz w:val="24"/>
          <w:szCs w:val="24"/>
        </w:rPr>
        <w:t>GWARANCJA JAKOŚCI I REKLAMACJE</w:t>
      </w:r>
    </w:p>
    <w:p w14:paraId="29D264F9"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 xml:space="preserve">Wykonawca oświadcza, że zaoferowany Asortyment będący przedmiotem Umowy jest wolny od wad i spełnia wszystkie normy stawiane takim towarom przez prawo polskie. </w:t>
      </w:r>
    </w:p>
    <w:p w14:paraId="07787203"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Za ilość, jakość, tożsamość z zamówieniem oraz termin ważności dostarczanego Asortymentu odpowiedzialność ponosi Wykonawca.</w:t>
      </w:r>
    </w:p>
    <w:p w14:paraId="32BA907E" w14:textId="4367C41E" w:rsidR="00E969A3" w:rsidRPr="00874A8B" w:rsidRDefault="00E969A3" w:rsidP="00874A8B">
      <w:pPr>
        <w:numPr>
          <w:ilvl w:val="0"/>
          <w:numId w:val="49"/>
        </w:numPr>
        <w:tabs>
          <w:tab w:val="left" w:pos="10800"/>
        </w:tabs>
        <w:suppressAutoHyphens/>
        <w:spacing w:after="0" w:line="288" w:lineRule="auto"/>
        <w:ind w:left="360"/>
        <w:jc w:val="both"/>
        <w:rPr>
          <w:rFonts w:cstheme="minorHAnsi"/>
          <w:sz w:val="24"/>
          <w:szCs w:val="24"/>
        </w:rPr>
      </w:pPr>
      <w:r w:rsidRPr="00874A8B">
        <w:rPr>
          <w:rFonts w:cstheme="minorHAnsi"/>
          <w:sz w:val="24"/>
          <w:szCs w:val="24"/>
        </w:rPr>
        <w:t xml:space="preserve">Wykonawca udziela Zamawiającemu gwarancji na poszczególne pozycje dostarczanego Asortymentu na okres co najmniej 12 miesięcy (dotyczy wszystkich części), </w:t>
      </w:r>
      <w:r w:rsidRPr="00874A8B">
        <w:rPr>
          <w:rFonts w:cstheme="minorHAnsi"/>
          <w:i/>
          <w:iCs/>
          <w:sz w:val="24"/>
          <w:szCs w:val="24"/>
        </w:rPr>
        <w:t xml:space="preserve">przy czym okres gwarancji, na Asortyment opisany w części </w:t>
      </w:r>
      <w:r w:rsidR="00C52A4E">
        <w:rPr>
          <w:rFonts w:cstheme="minorHAnsi"/>
          <w:i/>
          <w:iCs/>
          <w:sz w:val="24"/>
          <w:szCs w:val="24"/>
        </w:rPr>
        <w:t>3</w:t>
      </w:r>
      <w:r w:rsidRPr="00874A8B">
        <w:rPr>
          <w:rFonts w:cstheme="minorHAnsi"/>
          <w:i/>
          <w:iCs/>
          <w:sz w:val="24"/>
          <w:szCs w:val="24"/>
        </w:rPr>
        <w:t>: poz. 1 wynosi min. 3 lata na mankiet, min. 10 lat na kalibrację, poz. 2 - min. 3 lata, poz. 3 - min. 24 miesiące (postanowienia zostaną dostosowane do właściwej części).</w:t>
      </w:r>
    </w:p>
    <w:p w14:paraId="3A45FC7A"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W przypadku stwierdzenia wad fizycznych, braków ilościowych lub wad jakościowych dostarczonego Asortymentu, Zamawiający pisemnie zawiadomi o tym fakcie Wykonawcę, a Wykonawca niezwłocznie, jednak nie później niż w terminie 2 dni roboczych, wymieni Asortyment wadliwy na zgodny z zamówieniem co do ilości i jakości.</w:t>
      </w:r>
    </w:p>
    <w:p w14:paraId="29F3B1D5"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 xml:space="preserve">Zamawiający zastrzega sobie prawo reklamowania dostawy lub jej części bezpośrednio </w:t>
      </w:r>
      <w:r w:rsidRPr="00874A8B">
        <w:rPr>
          <w:rFonts w:cstheme="minorHAnsi"/>
          <w:sz w:val="24"/>
          <w:szCs w:val="24"/>
        </w:rPr>
        <w:br/>
        <w:t>u Wykonawcy nie później niż w terminie 7 dni od daty otrzymania faktury VAT dotyczącej danej dostawy.</w:t>
      </w:r>
    </w:p>
    <w:p w14:paraId="04FA063C"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lastRenderedPageBreak/>
        <w:t>W razie nieuznania przez Wykonawc</w:t>
      </w:r>
      <w:r w:rsidRPr="00874A8B">
        <w:rPr>
          <w:rFonts w:eastAsia="TimesNewRoman" w:cstheme="minorHAnsi"/>
          <w:sz w:val="24"/>
          <w:szCs w:val="24"/>
        </w:rPr>
        <w:t>ę</w:t>
      </w:r>
      <w:r w:rsidRPr="00874A8B">
        <w:rPr>
          <w:rFonts w:cstheme="minorHAnsi"/>
          <w:sz w:val="24"/>
          <w:szCs w:val="24"/>
        </w:rPr>
        <w:t xml:space="preserve"> reklamacji na zgłoszone wady Asortymentu, Zamawiaj</w:t>
      </w:r>
      <w:r w:rsidRPr="00874A8B">
        <w:rPr>
          <w:rFonts w:eastAsia="TimesNewRoman" w:cstheme="minorHAnsi"/>
          <w:sz w:val="24"/>
          <w:szCs w:val="24"/>
        </w:rPr>
        <w:t>ą</w:t>
      </w:r>
      <w:r w:rsidRPr="00874A8B">
        <w:rPr>
          <w:rFonts w:cstheme="minorHAnsi"/>
          <w:sz w:val="24"/>
          <w:szCs w:val="24"/>
        </w:rPr>
        <w:t>cy mo</w:t>
      </w:r>
      <w:r w:rsidRPr="00874A8B">
        <w:rPr>
          <w:rFonts w:eastAsia="TimesNewRoman" w:cstheme="minorHAnsi"/>
          <w:sz w:val="24"/>
          <w:szCs w:val="24"/>
        </w:rPr>
        <w:t>ż</w:t>
      </w:r>
      <w:r w:rsidRPr="00874A8B">
        <w:rPr>
          <w:rFonts w:cstheme="minorHAnsi"/>
          <w:sz w:val="24"/>
          <w:szCs w:val="24"/>
        </w:rPr>
        <w:t>e za</w:t>
      </w:r>
      <w:r w:rsidRPr="00874A8B">
        <w:rPr>
          <w:rFonts w:eastAsia="TimesNewRoman" w:cstheme="minorHAnsi"/>
          <w:sz w:val="24"/>
          <w:szCs w:val="24"/>
        </w:rPr>
        <w:t>żą</w:t>
      </w:r>
      <w:r w:rsidRPr="00874A8B">
        <w:rPr>
          <w:rFonts w:cstheme="minorHAnsi"/>
          <w:sz w:val="24"/>
          <w:szCs w:val="24"/>
        </w:rPr>
        <w:t>da</w:t>
      </w:r>
      <w:r w:rsidRPr="00874A8B">
        <w:rPr>
          <w:rFonts w:eastAsia="TimesNewRoman" w:cstheme="minorHAnsi"/>
          <w:sz w:val="24"/>
          <w:szCs w:val="24"/>
        </w:rPr>
        <w:t xml:space="preserve">ć </w:t>
      </w:r>
      <w:r w:rsidRPr="00874A8B">
        <w:rPr>
          <w:rFonts w:cstheme="minorHAnsi"/>
          <w:sz w:val="24"/>
          <w:szCs w:val="24"/>
        </w:rPr>
        <w:t>przeprowadzenia ekspertyzy przez wła</w:t>
      </w:r>
      <w:r w:rsidRPr="00874A8B">
        <w:rPr>
          <w:rFonts w:eastAsia="TimesNewRoman" w:cstheme="minorHAnsi"/>
          <w:sz w:val="24"/>
          <w:szCs w:val="24"/>
        </w:rPr>
        <w:t>ś</w:t>
      </w:r>
      <w:r w:rsidRPr="00874A8B">
        <w:rPr>
          <w:rFonts w:cstheme="minorHAnsi"/>
          <w:sz w:val="24"/>
          <w:szCs w:val="24"/>
        </w:rPr>
        <w:t>ciwego rzeczoznawc</w:t>
      </w:r>
      <w:r w:rsidRPr="00874A8B">
        <w:rPr>
          <w:rFonts w:eastAsia="TimesNewRoman" w:cstheme="minorHAnsi"/>
          <w:sz w:val="24"/>
          <w:szCs w:val="24"/>
        </w:rPr>
        <w:t>ę</w:t>
      </w:r>
      <w:r w:rsidRPr="00874A8B">
        <w:rPr>
          <w:rFonts w:cstheme="minorHAnsi"/>
          <w:sz w:val="24"/>
          <w:szCs w:val="24"/>
        </w:rPr>
        <w:t>.</w:t>
      </w:r>
    </w:p>
    <w:p w14:paraId="06CDD4B6"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Je</w:t>
      </w:r>
      <w:r w:rsidRPr="00874A8B">
        <w:rPr>
          <w:rFonts w:eastAsia="TimesNewRoman" w:cstheme="minorHAnsi"/>
          <w:sz w:val="24"/>
          <w:szCs w:val="24"/>
        </w:rPr>
        <w:t>ż</w:t>
      </w:r>
      <w:r w:rsidRPr="00874A8B">
        <w:rPr>
          <w:rFonts w:cstheme="minorHAnsi"/>
          <w:sz w:val="24"/>
          <w:szCs w:val="24"/>
        </w:rPr>
        <w:t>eli reklamacja Zamawiaj</w:t>
      </w:r>
      <w:r w:rsidRPr="00874A8B">
        <w:rPr>
          <w:rFonts w:eastAsia="TimesNewRoman" w:cstheme="minorHAnsi"/>
          <w:sz w:val="24"/>
          <w:szCs w:val="24"/>
        </w:rPr>
        <w:t>ą</w:t>
      </w:r>
      <w:r w:rsidRPr="00874A8B">
        <w:rPr>
          <w:rFonts w:cstheme="minorHAnsi"/>
          <w:sz w:val="24"/>
          <w:szCs w:val="24"/>
        </w:rPr>
        <w:t>cego oka</w:t>
      </w:r>
      <w:r w:rsidRPr="00874A8B">
        <w:rPr>
          <w:rFonts w:eastAsia="TimesNewRoman" w:cstheme="minorHAnsi"/>
          <w:sz w:val="24"/>
          <w:szCs w:val="24"/>
        </w:rPr>
        <w:t>ż</w:t>
      </w:r>
      <w:r w:rsidRPr="00874A8B">
        <w:rPr>
          <w:rFonts w:cstheme="minorHAnsi"/>
          <w:sz w:val="24"/>
          <w:szCs w:val="24"/>
        </w:rPr>
        <w:t>e si</w:t>
      </w:r>
      <w:r w:rsidRPr="00874A8B">
        <w:rPr>
          <w:rFonts w:eastAsia="TimesNewRoman" w:cstheme="minorHAnsi"/>
          <w:sz w:val="24"/>
          <w:szCs w:val="24"/>
        </w:rPr>
        <w:t xml:space="preserve">ę </w:t>
      </w:r>
      <w:r w:rsidRPr="00874A8B">
        <w:rPr>
          <w:rFonts w:cstheme="minorHAnsi"/>
          <w:sz w:val="24"/>
          <w:szCs w:val="24"/>
        </w:rPr>
        <w:t>uzasadniona, koszty zwi</w:t>
      </w:r>
      <w:r w:rsidRPr="00874A8B">
        <w:rPr>
          <w:rFonts w:eastAsia="TimesNewRoman" w:cstheme="minorHAnsi"/>
          <w:sz w:val="24"/>
          <w:szCs w:val="24"/>
        </w:rPr>
        <w:t>ą</w:t>
      </w:r>
      <w:r w:rsidRPr="00874A8B">
        <w:rPr>
          <w:rFonts w:cstheme="minorHAnsi"/>
          <w:sz w:val="24"/>
          <w:szCs w:val="24"/>
        </w:rPr>
        <w:t xml:space="preserve">zane </w:t>
      </w:r>
      <w:r w:rsidRPr="00874A8B">
        <w:rPr>
          <w:rFonts w:cstheme="minorHAnsi"/>
          <w:sz w:val="24"/>
          <w:szCs w:val="24"/>
        </w:rPr>
        <w:br/>
        <w:t>z przeprowadzeniem ekspertyzy ponosi Wykonawca.</w:t>
      </w:r>
    </w:p>
    <w:p w14:paraId="21660457"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sz w:val="24"/>
          <w:szCs w:val="24"/>
        </w:rPr>
        <w:t>Zamawiającemu</w:t>
      </w:r>
      <w:r w:rsidRPr="00874A8B">
        <w:rPr>
          <w:rFonts w:cstheme="minorHAnsi"/>
          <w:bCs/>
          <w:iCs/>
          <w:sz w:val="24"/>
          <w:szCs w:val="24"/>
        </w:rPr>
        <w:t xml:space="preserve"> przysługuje prawo odmowy przyjęcia</w:t>
      </w:r>
      <w:r w:rsidRPr="00874A8B">
        <w:rPr>
          <w:rFonts w:cstheme="minorHAnsi"/>
          <w:sz w:val="24"/>
          <w:szCs w:val="24"/>
        </w:rPr>
        <w:t xml:space="preserve"> Asortymentu</w:t>
      </w:r>
      <w:r w:rsidRPr="00874A8B">
        <w:rPr>
          <w:rFonts w:cstheme="minorHAnsi"/>
          <w:bCs/>
          <w:iCs/>
          <w:sz w:val="24"/>
          <w:szCs w:val="24"/>
        </w:rPr>
        <w:t xml:space="preserve"> dostarczonego </w:t>
      </w:r>
      <w:r w:rsidRPr="00874A8B">
        <w:rPr>
          <w:rFonts w:cstheme="minorHAnsi"/>
          <w:bCs/>
          <w:iCs/>
          <w:sz w:val="24"/>
          <w:szCs w:val="24"/>
        </w:rPr>
        <w:br/>
        <w:t>z opóźnieniem, przekraczającym co najmniej jeden dzień roboczy.</w:t>
      </w:r>
    </w:p>
    <w:p w14:paraId="61C13640" w14:textId="77777777" w:rsidR="00E969A3" w:rsidRPr="00874A8B" w:rsidRDefault="00E969A3" w:rsidP="00874A8B">
      <w:pPr>
        <w:numPr>
          <w:ilvl w:val="0"/>
          <w:numId w:val="49"/>
        </w:numPr>
        <w:tabs>
          <w:tab w:val="num" w:pos="360"/>
          <w:tab w:val="left" w:pos="10800"/>
        </w:tabs>
        <w:suppressAutoHyphens/>
        <w:spacing w:after="0" w:line="288" w:lineRule="auto"/>
        <w:ind w:left="357" w:hanging="357"/>
        <w:jc w:val="both"/>
        <w:rPr>
          <w:rFonts w:cstheme="minorHAnsi"/>
          <w:sz w:val="24"/>
          <w:szCs w:val="24"/>
        </w:rPr>
      </w:pPr>
      <w:r w:rsidRPr="00874A8B">
        <w:rPr>
          <w:rFonts w:cstheme="minorHAnsi"/>
          <w:bCs/>
          <w:iCs/>
          <w:sz w:val="24"/>
          <w:szCs w:val="24"/>
        </w:rPr>
        <w:t xml:space="preserve">W przypadku niezrealizowania zamówienia w terminie, o którym mowa w § 4 ust. 2 lub </w:t>
      </w:r>
      <w:r w:rsidRPr="00874A8B">
        <w:rPr>
          <w:rFonts w:cstheme="minorHAnsi"/>
          <w:sz w:val="24"/>
          <w:szCs w:val="24"/>
        </w:rPr>
        <w:t>reklamacji</w:t>
      </w:r>
      <w:r w:rsidRPr="00874A8B">
        <w:rPr>
          <w:rFonts w:cstheme="minorHAnsi"/>
          <w:bCs/>
          <w:iCs/>
          <w:sz w:val="24"/>
          <w:szCs w:val="24"/>
        </w:rPr>
        <w:t xml:space="preserve"> w terminie, o którym mowa w ust. 4, Zamawiający zastrzega sobie prawo dokonania zakupu interwencyjnego u innego Wykonawcy w ilości i asortymencie niezrealizowanej w terminie dostawy i obciążenia Wykonawcy kosztami  zakupu interwencyjnego.</w:t>
      </w:r>
    </w:p>
    <w:p w14:paraId="4C4B1B60" w14:textId="77777777" w:rsidR="00E969A3" w:rsidRPr="00874A8B" w:rsidRDefault="00E969A3" w:rsidP="00874A8B">
      <w:pPr>
        <w:pStyle w:val="Akapitzlist"/>
        <w:spacing w:after="0" w:line="288" w:lineRule="auto"/>
        <w:ind w:left="357"/>
        <w:contextualSpacing w:val="0"/>
        <w:jc w:val="center"/>
        <w:rPr>
          <w:rFonts w:eastAsia="NSimSun" w:cstheme="minorHAnsi"/>
          <w:b/>
          <w:bCs/>
          <w:kern w:val="1"/>
          <w:sz w:val="24"/>
          <w:szCs w:val="24"/>
          <w:lang w:eastAsia="zh-CN" w:bidi="hi-IN"/>
        </w:rPr>
      </w:pPr>
    </w:p>
    <w:p w14:paraId="786621D1" w14:textId="77777777" w:rsidR="00E969A3" w:rsidRPr="00874A8B" w:rsidRDefault="00E969A3" w:rsidP="00874A8B">
      <w:pPr>
        <w:pStyle w:val="Akapitzlist"/>
        <w:spacing w:after="0" w:line="288" w:lineRule="auto"/>
        <w:ind w:left="0"/>
        <w:contextualSpacing w:val="0"/>
        <w:jc w:val="center"/>
        <w:rPr>
          <w:rFonts w:eastAsia="NSimSun" w:cstheme="minorHAnsi"/>
          <w:b/>
          <w:bCs/>
          <w:kern w:val="1"/>
          <w:sz w:val="24"/>
          <w:szCs w:val="24"/>
          <w:lang w:eastAsia="zh-CN" w:bidi="hi-IN"/>
        </w:rPr>
      </w:pPr>
      <w:r w:rsidRPr="00874A8B">
        <w:rPr>
          <w:rFonts w:eastAsia="NSimSun" w:cstheme="minorHAnsi"/>
          <w:b/>
          <w:bCs/>
          <w:kern w:val="1"/>
          <w:sz w:val="24"/>
          <w:szCs w:val="24"/>
          <w:lang w:eastAsia="zh-CN" w:bidi="hi-IN"/>
        </w:rPr>
        <w:t>§ 6</w:t>
      </w:r>
    </w:p>
    <w:p w14:paraId="012C3701" w14:textId="77777777" w:rsidR="00E969A3" w:rsidRPr="00874A8B" w:rsidRDefault="00E969A3" w:rsidP="00874A8B">
      <w:pPr>
        <w:suppressAutoHyphens/>
        <w:spacing w:after="0" w:line="288" w:lineRule="auto"/>
        <w:jc w:val="center"/>
        <w:rPr>
          <w:rFonts w:eastAsia="NSimSun" w:cstheme="minorHAnsi"/>
          <w:b/>
          <w:kern w:val="1"/>
          <w:sz w:val="24"/>
          <w:szCs w:val="24"/>
          <w:lang w:eastAsia="zh-CN" w:bidi="hi-IN"/>
        </w:rPr>
      </w:pPr>
      <w:r w:rsidRPr="00874A8B">
        <w:rPr>
          <w:rFonts w:eastAsia="NSimSun" w:cstheme="minorHAnsi"/>
          <w:b/>
          <w:kern w:val="1"/>
          <w:sz w:val="24"/>
          <w:szCs w:val="24"/>
          <w:lang w:eastAsia="zh-CN" w:bidi="hi-IN"/>
        </w:rPr>
        <w:t>WYNAGRODZENIE</w:t>
      </w:r>
    </w:p>
    <w:p w14:paraId="1846E061"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 xml:space="preserve">Wartość Umowy przez cały okres jej obowiązywania nie może przekroczyć kwoty </w:t>
      </w:r>
      <w:r w:rsidRPr="00874A8B">
        <w:rPr>
          <w:rFonts w:cstheme="minorHAnsi"/>
          <w:i/>
          <w:iCs/>
          <w:sz w:val="24"/>
          <w:szCs w:val="24"/>
        </w:rPr>
        <w:t>(odpowiednio dla części)</w:t>
      </w:r>
      <w:r w:rsidRPr="00874A8B">
        <w:rPr>
          <w:rFonts w:cstheme="minorHAnsi"/>
          <w:sz w:val="24"/>
          <w:szCs w:val="24"/>
        </w:rPr>
        <w:t>:</w:t>
      </w:r>
    </w:p>
    <w:p w14:paraId="42290073" w14:textId="77777777" w:rsidR="00E969A3" w:rsidRPr="00874A8B" w:rsidRDefault="00E969A3" w:rsidP="00C52A4E">
      <w:pPr>
        <w:suppressAutoHyphens/>
        <w:autoSpaceDE w:val="0"/>
        <w:spacing w:after="0" w:line="288" w:lineRule="auto"/>
        <w:ind w:left="357"/>
        <w:jc w:val="both"/>
        <w:rPr>
          <w:rFonts w:cstheme="minorHAnsi"/>
          <w:b/>
          <w:bCs/>
          <w:sz w:val="24"/>
          <w:szCs w:val="24"/>
        </w:rPr>
      </w:pPr>
      <w:r w:rsidRPr="00874A8B">
        <w:rPr>
          <w:rFonts w:cstheme="minorHAnsi"/>
          <w:b/>
          <w:bCs/>
          <w:sz w:val="24"/>
          <w:szCs w:val="24"/>
        </w:rPr>
        <w:t xml:space="preserve">netto: …………............................zł </w:t>
      </w:r>
    </w:p>
    <w:p w14:paraId="3A030A74" w14:textId="77777777" w:rsidR="00E969A3" w:rsidRPr="00874A8B" w:rsidRDefault="00E969A3" w:rsidP="00C52A4E">
      <w:pPr>
        <w:suppressAutoHyphens/>
        <w:autoSpaceDE w:val="0"/>
        <w:spacing w:after="0" w:line="288" w:lineRule="auto"/>
        <w:ind w:left="357"/>
        <w:jc w:val="both"/>
        <w:rPr>
          <w:rFonts w:cstheme="minorHAnsi"/>
          <w:sz w:val="24"/>
          <w:szCs w:val="24"/>
        </w:rPr>
      </w:pPr>
      <w:r w:rsidRPr="00874A8B">
        <w:rPr>
          <w:rFonts w:cstheme="minorHAnsi"/>
          <w:sz w:val="24"/>
          <w:szCs w:val="24"/>
        </w:rPr>
        <w:t>(słownie zł:  …………………………..  …/100)</w:t>
      </w:r>
    </w:p>
    <w:p w14:paraId="21B4D358" w14:textId="77777777" w:rsidR="00E969A3" w:rsidRPr="00874A8B" w:rsidRDefault="00E969A3" w:rsidP="00C52A4E">
      <w:pPr>
        <w:suppressAutoHyphens/>
        <w:autoSpaceDE w:val="0"/>
        <w:spacing w:after="0" w:line="288" w:lineRule="auto"/>
        <w:ind w:left="357"/>
        <w:jc w:val="both"/>
        <w:rPr>
          <w:rFonts w:cstheme="minorHAnsi"/>
          <w:b/>
          <w:bCs/>
          <w:sz w:val="24"/>
          <w:szCs w:val="24"/>
        </w:rPr>
      </w:pPr>
      <w:r w:rsidRPr="00874A8B">
        <w:rPr>
          <w:rFonts w:cstheme="minorHAnsi"/>
          <w:b/>
          <w:bCs/>
          <w:sz w:val="24"/>
          <w:szCs w:val="24"/>
        </w:rPr>
        <w:t>brutto: ………………………..…….. zł brutto</w:t>
      </w:r>
    </w:p>
    <w:p w14:paraId="311C8A39" w14:textId="77777777" w:rsidR="00E969A3" w:rsidRPr="00874A8B" w:rsidRDefault="00E969A3" w:rsidP="00C52A4E">
      <w:pPr>
        <w:suppressAutoHyphens/>
        <w:autoSpaceDE w:val="0"/>
        <w:spacing w:after="0" w:line="288" w:lineRule="auto"/>
        <w:ind w:left="357"/>
        <w:jc w:val="both"/>
        <w:rPr>
          <w:rFonts w:cstheme="minorHAnsi"/>
          <w:sz w:val="24"/>
          <w:szCs w:val="24"/>
        </w:rPr>
      </w:pPr>
      <w:r w:rsidRPr="00874A8B">
        <w:rPr>
          <w:rFonts w:cstheme="minorHAnsi"/>
          <w:sz w:val="24"/>
          <w:szCs w:val="24"/>
        </w:rPr>
        <w:t>(słownie zł:  …………………………..  …/100)</w:t>
      </w:r>
    </w:p>
    <w:p w14:paraId="2EEF697A" w14:textId="77777777" w:rsidR="00E969A3" w:rsidRPr="00874A8B" w:rsidRDefault="00E969A3" w:rsidP="00C52A4E">
      <w:pPr>
        <w:tabs>
          <w:tab w:val="num" w:pos="426"/>
          <w:tab w:val="num" w:pos="720"/>
        </w:tabs>
        <w:suppressAutoHyphens/>
        <w:autoSpaceDE w:val="0"/>
        <w:spacing w:after="0" w:line="288" w:lineRule="auto"/>
        <w:ind w:left="357"/>
        <w:jc w:val="both"/>
        <w:rPr>
          <w:rFonts w:cstheme="minorHAnsi"/>
          <w:sz w:val="24"/>
          <w:szCs w:val="24"/>
        </w:rPr>
      </w:pPr>
      <w:r w:rsidRPr="00874A8B">
        <w:rPr>
          <w:rFonts w:cstheme="minorHAnsi"/>
          <w:sz w:val="24"/>
          <w:szCs w:val="24"/>
        </w:rPr>
        <w:t>w tym należny podatek od towarów i usług, zgodnie z cenami jednostkowymi brutto określonymi w formularzu asortymentowo-cenowym - opisie przedmiotu zamówienia - stanowiącym załącznik nr 2 do Umowy.</w:t>
      </w:r>
    </w:p>
    <w:p w14:paraId="31AE2CB6"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Rozliczenia między Stronami Umowy dokonywane będą na podstawie rzeczywistej ilości zamówionego i dostarczonego Asortymentu w oparciu o ich ceny jednostkowe netto.</w:t>
      </w:r>
    </w:p>
    <w:p w14:paraId="01F60F39"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Zamawiający gwarantuje zakup 60% wartości zamówienia podstawowego. Niezrealizowanie przez Zamawiającego pozostałych 40% wartości zamówienia podstawowego, nie może stanowić podstawy do roszczeń odszkodowawczych ze strony Wykonawcy z tytułu niezrealizowania warunków zamówienia.</w:t>
      </w:r>
    </w:p>
    <w:p w14:paraId="57B2ADA9"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 xml:space="preserve">Wykonawca będzie wystawiać Zamawiającemu faktury VAT każdorazowo po zrealizowaniu zamówionej dostawy. Płatność dokonywana będzie przelewem na rachunek bankowy Wykonawcy na podstawie prawidłowo wystawionej faktury VAT, płatnej w terminie do 60 dni od daty jej doręczenia Zamawiającemu. </w:t>
      </w:r>
    </w:p>
    <w:p w14:paraId="7CBD0FD3"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W przypadku przekroczenia terminu płatności Zamawiający zastrzega sobie prawo negocjowania odroczenia terminu płatności i wysokości naliczonych odsetek.</w:t>
      </w:r>
    </w:p>
    <w:p w14:paraId="7C1503EA"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Wykonawca nie może przekazać praw i obowiązków wynikających z niniejszej Umowy na rzecz osób trzecich.</w:t>
      </w:r>
    </w:p>
    <w:p w14:paraId="4D44285C"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Przysługujące Wykonawcy wierzytelności z tytułu wykonania Umowy nie mogą być przedmiotem poręczeń oraz cesji.</w:t>
      </w:r>
    </w:p>
    <w:p w14:paraId="4ACD311B"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lastRenderedPageBreak/>
        <w:t>Wykonawca gwarantuje, że ceny jednostkowe określone w Załączniku nr 2 do Umowy nie wzrosną w okresie obowiązywania Umowy, z zastrzeżeniem postanowień § 11 ust. 2.</w:t>
      </w:r>
    </w:p>
    <w:p w14:paraId="3CE1B0ED"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 xml:space="preserve">Opóźnienie płatności nie może być podstawą do wstrzymania dostaw. </w:t>
      </w:r>
    </w:p>
    <w:p w14:paraId="394D3EF4" w14:textId="77777777" w:rsidR="00E969A3" w:rsidRPr="00874A8B"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sz w:val="24"/>
          <w:szCs w:val="24"/>
        </w:rPr>
      </w:pPr>
      <w:r w:rsidRPr="00874A8B">
        <w:rPr>
          <w:rFonts w:cstheme="min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26" w:history="1">
        <w:r w:rsidRPr="00874A8B">
          <w:rPr>
            <w:rStyle w:val="Hipercze"/>
            <w:rFonts w:cstheme="minorHAnsi"/>
            <w:sz w:val="24"/>
            <w:szCs w:val="24"/>
          </w:rPr>
          <w:t>https://brokerpefexpert.efaktura.gov.pl/</w:t>
        </w:r>
      </w:hyperlink>
      <w:r w:rsidRPr="00874A8B">
        <w:rPr>
          <w:rFonts w:cstheme="minorHAnsi"/>
          <w:sz w:val="24"/>
          <w:szCs w:val="24"/>
        </w:rPr>
        <w:t>. Zgodnie z art. 4 ust. 2 ustawy z dnia 09.11.2018 r.  o elektronicznym fakturowaniu w zamówieniach publicznych, koncesjach na roboty budowlane lub usługi partnerstwie publiczno-prywatnym (Dz. U. z 2020 r. poz. 1666 z późn. zm.)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6374DBB9" w14:textId="09DF2360" w:rsidR="00E969A3" w:rsidRPr="00C52A4E" w:rsidRDefault="00E969A3" w:rsidP="00874A8B">
      <w:pPr>
        <w:numPr>
          <w:ilvl w:val="0"/>
          <w:numId w:val="50"/>
        </w:numPr>
        <w:tabs>
          <w:tab w:val="clear" w:pos="1069"/>
          <w:tab w:val="num" w:pos="426"/>
          <w:tab w:val="num" w:pos="720"/>
        </w:tabs>
        <w:suppressAutoHyphens/>
        <w:autoSpaceDE w:val="0"/>
        <w:spacing w:after="0" w:line="288" w:lineRule="auto"/>
        <w:ind w:left="357" w:hanging="357"/>
        <w:jc w:val="both"/>
        <w:rPr>
          <w:rFonts w:cstheme="minorHAnsi"/>
          <w:i/>
          <w:iCs/>
          <w:sz w:val="24"/>
          <w:szCs w:val="24"/>
        </w:rPr>
      </w:pPr>
      <w:r w:rsidRPr="00C52A4E">
        <w:rPr>
          <w:rFonts w:cstheme="minorHAnsi"/>
          <w:i/>
          <w:iCs/>
          <w:sz w:val="24"/>
          <w:szCs w:val="24"/>
        </w:rPr>
        <w:t xml:space="preserve">Zamawiający oświadcza, że będzie dokonywać płatności za wykonany przedmiot Umowy </w:t>
      </w:r>
      <w:r w:rsidR="00C52A4E">
        <w:rPr>
          <w:rFonts w:cstheme="minorHAnsi"/>
          <w:i/>
          <w:iCs/>
          <w:sz w:val="24"/>
          <w:szCs w:val="24"/>
        </w:rPr>
        <w:br/>
      </w:r>
      <w:r w:rsidRPr="00C52A4E">
        <w:rPr>
          <w:rFonts w:cstheme="minorHAnsi"/>
          <w:i/>
          <w:iCs/>
          <w:sz w:val="24"/>
          <w:szCs w:val="24"/>
        </w:rPr>
        <w:t>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r w:rsidR="00C52A4E" w:rsidRPr="00C52A4E">
        <w:rPr>
          <w:rFonts w:cstheme="minorHAnsi"/>
          <w:i/>
          <w:iCs/>
          <w:sz w:val="24"/>
          <w:szCs w:val="24"/>
        </w:rPr>
        <w:t xml:space="preserve"> (jeżeli dotyczy)</w:t>
      </w:r>
      <w:r w:rsidR="00C52A4E">
        <w:rPr>
          <w:rFonts w:cstheme="minorHAnsi"/>
          <w:i/>
          <w:iCs/>
          <w:sz w:val="24"/>
          <w:szCs w:val="24"/>
        </w:rPr>
        <w:t>.</w:t>
      </w:r>
    </w:p>
    <w:p w14:paraId="151E342F" w14:textId="77777777" w:rsidR="00E969A3" w:rsidRPr="00874A8B" w:rsidRDefault="00E969A3" w:rsidP="00874A8B">
      <w:pPr>
        <w:suppressAutoHyphens/>
        <w:spacing w:after="0" w:line="288" w:lineRule="auto"/>
        <w:rPr>
          <w:rFonts w:eastAsia="NSimSun" w:cstheme="minorHAnsi"/>
          <w:b/>
          <w:bCs/>
          <w:kern w:val="1"/>
          <w:sz w:val="24"/>
          <w:szCs w:val="24"/>
          <w:lang w:eastAsia="zh-CN" w:bidi="hi-IN"/>
        </w:rPr>
      </w:pPr>
    </w:p>
    <w:p w14:paraId="42C498BC" w14:textId="77777777"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NSimSun" w:cstheme="minorHAnsi"/>
          <w:b/>
          <w:bCs/>
          <w:kern w:val="1"/>
          <w:sz w:val="24"/>
          <w:szCs w:val="24"/>
          <w:lang w:eastAsia="zh-CN" w:bidi="hi-IN"/>
        </w:rPr>
        <w:t>§ 7</w:t>
      </w:r>
    </w:p>
    <w:p w14:paraId="0B243DD7" w14:textId="77777777" w:rsidR="00E969A3" w:rsidRPr="00874A8B" w:rsidRDefault="00E969A3" w:rsidP="00874A8B">
      <w:pPr>
        <w:keepNext/>
        <w:spacing w:after="0" w:line="288" w:lineRule="auto"/>
        <w:jc w:val="center"/>
        <w:rPr>
          <w:rFonts w:cstheme="minorHAnsi"/>
          <w:b/>
          <w:sz w:val="24"/>
          <w:szCs w:val="24"/>
        </w:rPr>
      </w:pPr>
      <w:r w:rsidRPr="00874A8B">
        <w:rPr>
          <w:rFonts w:cstheme="minorHAnsi"/>
          <w:b/>
          <w:sz w:val="24"/>
          <w:szCs w:val="24"/>
        </w:rPr>
        <w:t>PRZEDSTAWICIELE STRON</w:t>
      </w:r>
    </w:p>
    <w:p w14:paraId="086516E8" w14:textId="77777777" w:rsidR="00E969A3" w:rsidRPr="00874A8B" w:rsidRDefault="00E969A3" w:rsidP="00874A8B">
      <w:pPr>
        <w:numPr>
          <w:ilvl w:val="0"/>
          <w:numId w:val="52"/>
        </w:numPr>
        <w:spacing w:after="0" w:line="288" w:lineRule="auto"/>
        <w:ind w:left="357" w:hanging="357"/>
        <w:jc w:val="both"/>
        <w:rPr>
          <w:rFonts w:cstheme="minorHAnsi"/>
          <w:sz w:val="24"/>
          <w:szCs w:val="24"/>
        </w:rPr>
      </w:pPr>
      <w:r w:rsidRPr="00874A8B">
        <w:rPr>
          <w:rFonts w:cstheme="minorHAnsi"/>
          <w:sz w:val="24"/>
          <w:szCs w:val="24"/>
        </w:rPr>
        <w:t>Do reprezentowania Zamawiającego w sprawach związanych z realizacją przedmiotu Umowy, w tym do potwierdzania wykonania dostaw oraz zgłaszania uwag co do sposobu ich świadczenia, uprawniona jest:</w:t>
      </w:r>
    </w:p>
    <w:p w14:paraId="292C85CB" w14:textId="77777777" w:rsidR="00E969A3" w:rsidRPr="00874A8B" w:rsidRDefault="00E969A3" w:rsidP="00874A8B">
      <w:pPr>
        <w:spacing w:after="0" w:line="288" w:lineRule="auto"/>
        <w:ind w:firstLine="357"/>
        <w:jc w:val="both"/>
        <w:rPr>
          <w:rFonts w:cstheme="minorHAnsi"/>
          <w:b/>
          <w:bCs/>
          <w:sz w:val="24"/>
          <w:szCs w:val="24"/>
        </w:rPr>
      </w:pPr>
      <w:r w:rsidRPr="00874A8B">
        <w:rPr>
          <w:rFonts w:cstheme="minorHAnsi"/>
          <w:sz w:val="24"/>
          <w:szCs w:val="24"/>
        </w:rPr>
        <w:t>Pan/i………………,</w:t>
      </w:r>
      <w:r w:rsidRPr="00874A8B">
        <w:rPr>
          <w:rFonts w:cstheme="minorHAnsi"/>
          <w:sz w:val="24"/>
          <w:szCs w:val="24"/>
        </w:rPr>
        <w:tab/>
        <w:t xml:space="preserve"> </w:t>
      </w:r>
      <w:proofErr w:type="spellStart"/>
      <w:r w:rsidRPr="00874A8B">
        <w:rPr>
          <w:rFonts w:cstheme="minorHAnsi"/>
          <w:sz w:val="24"/>
          <w:szCs w:val="24"/>
        </w:rPr>
        <w:t>tel</w:t>
      </w:r>
      <w:proofErr w:type="spellEnd"/>
      <w:r w:rsidRPr="00874A8B">
        <w:rPr>
          <w:rFonts w:cstheme="minorHAnsi"/>
          <w:sz w:val="24"/>
          <w:szCs w:val="24"/>
        </w:rPr>
        <w:t>…… ………………….</w:t>
      </w:r>
      <w:r w:rsidRPr="00874A8B">
        <w:rPr>
          <w:rFonts w:cstheme="minorHAnsi"/>
          <w:b/>
          <w:bCs/>
          <w:sz w:val="24"/>
          <w:szCs w:val="24"/>
        </w:rPr>
        <w:t>;</w:t>
      </w:r>
    </w:p>
    <w:p w14:paraId="2C158979" w14:textId="77777777" w:rsidR="00E969A3" w:rsidRPr="00874A8B" w:rsidRDefault="00E969A3" w:rsidP="00874A8B">
      <w:pPr>
        <w:spacing w:after="0" w:line="288" w:lineRule="auto"/>
        <w:ind w:firstLine="357"/>
        <w:jc w:val="both"/>
        <w:rPr>
          <w:rFonts w:cstheme="minorHAnsi"/>
          <w:b/>
          <w:bCs/>
          <w:sz w:val="24"/>
          <w:szCs w:val="24"/>
        </w:rPr>
      </w:pPr>
      <w:r w:rsidRPr="00874A8B">
        <w:rPr>
          <w:rFonts w:cstheme="minorHAnsi"/>
          <w:bCs/>
          <w:sz w:val="24"/>
          <w:szCs w:val="24"/>
        </w:rPr>
        <w:t>e-mail:</w:t>
      </w:r>
      <w:r w:rsidRPr="00874A8B">
        <w:rPr>
          <w:rFonts w:cstheme="minorHAnsi"/>
          <w:sz w:val="24"/>
          <w:szCs w:val="24"/>
        </w:rPr>
        <w:t>………………………..………..…………. .</w:t>
      </w:r>
    </w:p>
    <w:p w14:paraId="5147C0CC" w14:textId="77777777" w:rsidR="00E969A3" w:rsidRPr="00874A8B" w:rsidRDefault="00E969A3" w:rsidP="00874A8B">
      <w:pPr>
        <w:numPr>
          <w:ilvl w:val="0"/>
          <w:numId w:val="52"/>
        </w:numPr>
        <w:spacing w:after="0" w:line="288" w:lineRule="auto"/>
        <w:ind w:left="357" w:hanging="357"/>
        <w:jc w:val="both"/>
        <w:rPr>
          <w:rFonts w:cstheme="minorHAnsi"/>
          <w:sz w:val="24"/>
          <w:szCs w:val="24"/>
        </w:rPr>
      </w:pPr>
      <w:r w:rsidRPr="00874A8B">
        <w:rPr>
          <w:rFonts w:cstheme="minorHAnsi"/>
          <w:sz w:val="24"/>
          <w:szCs w:val="24"/>
        </w:rPr>
        <w:t>Do reprezentowania Wykonawcy w sprawach związanych z realizacją przedmiotu Umowy, w tym do nadzoru nad realizacją przedmiotu Umowy oraz przyjmowania uwag co do sposobu świadczenia dostaw, uprawniony jest:</w:t>
      </w:r>
    </w:p>
    <w:p w14:paraId="48BC23C8" w14:textId="77777777" w:rsidR="00E969A3" w:rsidRPr="00874A8B" w:rsidRDefault="00E969A3" w:rsidP="00874A8B">
      <w:pPr>
        <w:spacing w:after="0" w:line="288" w:lineRule="auto"/>
        <w:ind w:firstLine="357"/>
        <w:jc w:val="both"/>
        <w:rPr>
          <w:rFonts w:cstheme="minorHAnsi"/>
          <w:b/>
          <w:bCs/>
          <w:sz w:val="24"/>
          <w:szCs w:val="24"/>
        </w:rPr>
      </w:pPr>
      <w:r w:rsidRPr="00874A8B">
        <w:rPr>
          <w:rFonts w:cstheme="minorHAnsi"/>
          <w:sz w:val="24"/>
          <w:szCs w:val="24"/>
        </w:rPr>
        <w:t>Pan/i………………,</w:t>
      </w:r>
      <w:r w:rsidRPr="00874A8B">
        <w:rPr>
          <w:rFonts w:cstheme="minorHAnsi"/>
          <w:sz w:val="24"/>
          <w:szCs w:val="24"/>
        </w:rPr>
        <w:tab/>
        <w:t xml:space="preserve"> </w:t>
      </w:r>
      <w:proofErr w:type="spellStart"/>
      <w:r w:rsidRPr="00874A8B">
        <w:rPr>
          <w:rFonts w:cstheme="minorHAnsi"/>
          <w:sz w:val="24"/>
          <w:szCs w:val="24"/>
        </w:rPr>
        <w:t>tel</w:t>
      </w:r>
      <w:proofErr w:type="spellEnd"/>
      <w:r w:rsidRPr="00874A8B">
        <w:rPr>
          <w:rFonts w:cstheme="minorHAnsi"/>
          <w:sz w:val="24"/>
          <w:szCs w:val="24"/>
        </w:rPr>
        <w:t>…… ………………….</w:t>
      </w:r>
      <w:r w:rsidRPr="00874A8B">
        <w:rPr>
          <w:rFonts w:cstheme="minorHAnsi"/>
          <w:b/>
          <w:bCs/>
          <w:sz w:val="24"/>
          <w:szCs w:val="24"/>
        </w:rPr>
        <w:t>;</w:t>
      </w:r>
    </w:p>
    <w:p w14:paraId="74B5890B" w14:textId="77777777" w:rsidR="00E969A3" w:rsidRPr="00874A8B" w:rsidRDefault="00E969A3" w:rsidP="00874A8B">
      <w:pPr>
        <w:spacing w:after="0" w:line="288" w:lineRule="auto"/>
        <w:ind w:firstLine="357"/>
        <w:jc w:val="both"/>
        <w:rPr>
          <w:rFonts w:cstheme="minorHAnsi"/>
          <w:b/>
          <w:bCs/>
          <w:sz w:val="24"/>
          <w:szCs w:val="24"/>
        </w:rPr>
      </w:pPr>
      <w:r w:rsidRPr="00874A8B">
        <w:rPr>
          <w:rFonts w:cstheme="minorHAnsi"/>
          <w:bCs/>
          <w:sz w:val="24"/>
          <w:szCs w:val="24"/>
        </w:rPr>
        <w:t>e-mail:</w:t>
      </w:r>
      <w:r w:rsidRPr="00874A8B">
        <w:rPr>
          <w:rFonts w:cstheme="minorHAnsi"/>
          <w:sz w:val="24"/>
          <w:szCs w:val="24"/>
        </w:rPr>
        <w:t>………………………..…………….……….</w:t>
      </w:r>
    </w:p>
    <w:p w14:paraId="73575F95" w14:textId="77777777" w:rsidR="00E969A3" w:rsidRPr="00874A8B" w:rsidRDefault="00E969A3" w:rsidP="00874A8B">
      <w:pPr>
        <w:numPr>
          <w:ilvl w:val="0"/>
          <w:numId w:val="52"/>
        </w:numPr>
        <w:spacing w:after="0" w:line="288" w:lineRule="auto"/>
        <w:ind w:left="357" w:hanging="357"/>
        <w:jc w:val="both"/>
        <w:rPr>
          <w:rFonts w:cstheme="minorHAnsi"/>
          <w:sz w:val="24"/>
          <w:szCs w:val="24"/>
        </w:rPr>
      </w:pPr>
      <w:r w:rsidRPr="00874A8B">
        <w:rPr>
          <w:rFonts w:cstheme="minorHAnsi"/>
          <w:sz w:val="24"/>
          <w:szCs w:val="24"/>
        </w:rPr>
        <w:t xml:space="preserve">Zmiana osób wymienionych w ust. 1 i 2 może zostać dokonana przez każdą ze Stron                    </w:t>
      </w:r>
      <w:r w:rsidRPr="00874A8B">
        <w:rPr>
          <w:rFonts w:cstheme="minorHAnsi"/>
          <w:sz w:val="24"/>
          <w:szCs w:val="24"/>
        </w:rPr>
        <w:br/>
        <w:t xml:space="preserve">w odniesieniu do reprezentującej ją osoby w formie pisemnego powiadomienia drugiej </w:t>
      </w:r>
      <w:r w:rsidRPr="00874A8B">
        <w:rPr>
          <w:rFonts w:cstheme="minorHAnsi"/>
          <w:sz w:val="24"/>
          <w:szCs w:val="24"/>
        </w:rPr>
        <w:lastRenderedPageBreak/>
        <w:t>Strony. Fakt ten nie stanowi zmiany warunków niniejszej Umowy i nie musi mieć formy pisemnego aneksu.</w:t>
      </w:r>
    </w:p>
    <w:p w14:paraId="79FAC93E" w14:textId="77777777" w:rsidR="00E969A3" w:rsidRPr="00874A8B" w:rsidRDefault="00E969A3" w:rsidP="00874A8B">
      <w:pPr>
        <w:numPr>
          <w:ilvl w:val="0"/>
          <w:numId w:val="52"/>
        </w:numPr>
        <w:spacing w:after="0" w:line="288" w:lineRule="auto"/>
        <w:ind w:left="357" w:hanging="357"/>
        <w:jc w:val="both"/>
        <w:rPr>
          <w:rFonts w:cstheme="minorHAnsi"/>
          <w:sz w:val="24"/>
          <w:szCs w:val="24"/>
        </w:rPr>
      </w:pPr>
      <w:r w:rsidRPr="00874A8B">
        <w:rPr>
          <w:rFonts w:cstheme="minorHAnsi"/>
          <w:sz w:val="24"/>
          <w:szCs w:val="24"/>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t>
      </w:r>
      <w:r w:rsidRPr="00874A8B">
        <w:rPr>
          <w:rFonts w:cstheme="minorHAnsi"/>
          <w:sz w:val="24"/>
          <w:szCs w:val="24"/>
        </w:rPr>
        <w:br/>
        <w:t xml:space="preserve">(w szczególności dot. osób odpowiedzialnych za realizację Umowy) zgodnie z RODO. </w:t>
      </w:r>
      <w:r w:rsidRPr="00874A8B">
        <w:rPr>
          <w:rFonts w:cstheme="minorHAnsi"/>
          <w:sz w:val="24"/>
          <w:szCs w:val="24"/>
        </w:rPr>
        <w:b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Pr="00874A8B">
        <w:rPr>
          <w:rFonts w:cstheme="minorHAnsi"/>
          <w:sz w:val="24"/>
          <w:szCs w:val="24"/>
        </w:rPr>
        <w:br/>
        <w:t>w zakresie ochrony danych osobowych, na terenie Rzeczpospolitej Polskiej, a mającego znaczący wpływ na postanowienia niniejszego ustępu, Strony zobowiązują się uzgodnić środki techniczne i organizacyjne zapewniające ochronę danych osobowych zgodnie ze znowelizowanymi powszechnie obowiązującymi przepisami.</w:t>
      </w:r>
    </w:p>
    <w:p w14:paraId="250741F1" w14:textId="77777777" w:rsidR="00E969A3" w:rsidRPr="00874A8B" w:rsidRDefault="00E969A3" w:rsidP="00874A8B">
      <w:pPr>
        <w:numPr>
          <w:ilvl w:val="0"/>
          <w:numId w:val="52"/>
        </w:numPr>
        <w:spacing w:after="0" w:line="288" w:lineRule="auto"/>
        <w:ind w:left="357" w:hanging="357"/>
        <w:jc w:val="both"/>
        <w:rPr>
          <w:rFonts w:cstheme="minorHAnsi"/>
          <w:b/>
          <w:sz w:val="24"/>
          <w:szCs w:val="24"/>
        </w:rPr>
      </w:pPr>
      <w:r w:rsidRPr="00874A8B">
        <w:rPr>
          <w:rFonts w:cstheme="minorHAnsi"/>
          <w:sz w:val="24"/>
          <w:szCs w:val="24"/>
        </w:rPr>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874A8B">
        <w:rPr>
          <w:rFonts w:cstheme="minorHAnsi"/>
          <w:b/>
          <w:sz w:val="24"/>
          <w:szCs w:val="24"/>
        </w:rPr>
        <w:t>zawartej w Rozdziale II SWZ.</w:t>
      </w:r>
    </w:p>
    <w:p w14:paraId="22797C1D" w14:textId="77777777" w:rsidR="00E969A3" w:rsidRPr="00874A8B" w:rsidRDefault="00E969A3" w:rsidP="00874A8B">
      <w:pPr>
        <w:numPr>
          <w:ilvl w:val="0"/>
          <w:numId w:val="52"/>
        </w:numPr>
        <w:spacing w:after="0" w:line="288" w:lineRule="auto"/>
        <w:ind w:left="357" w:hanging="357"/>
        <w:jc w:val="both"/>
        <w:rPr>
          <w:rFonts w:cstheme="minorHAnsi"/>
          <w:sz w:val="24"/>
          <w:szCs w:val="24"/>
        </w:rPr>
      </w:pPr>
      <w:r w:rsidRPr="00874A8B">
        <w:rPr>
          <w:rFonts w:cstheme="minorHAnsi"/>
          <w:sz w:val="24"/>
          <w:szCs w:val="24"/>
        </w:rPr>
        <w:t>Wykonawca oświadcza, że wypełnił obowiązki informacyjne przewidziane w art. 13 lub art. 14 RODO wobec osób fizycznych, od których dane osobowe bezpośrednio lub pośrednio pozyskał i przedstawił w złożonej w postępowaniu ofercie i niniejszej Umowie.</w:t>
      </w:r>
    </w:p>
    <w:p w14:paraId="299B3BE7" w14:textId="77777777" w:rsidR="00E969A3" w:rsidRPr="00874A8B" w:rsidRDefault="00E969A3" w:rsidP="00874A8B">
      <w:pPr>
        <w:suppressAutoHyphens/>
        <w:spacing w:after="0" w:line="288" w:lineRule="auto"/>
        <w:rPr>
          <w:rFonts w:eastAsia="NSimSun" w:cstheme="minorHAnsi"/>
          <w:kern w:val="1"/>
          <w:sz w:val="24"/>
          <w:szCs w:val="24"/>
          <w:lang w:eastAsia="zh-CN" w:bidi="hi-IN"/>
        </w:rPr>
      </w:pPr>
    </w:p>
    <w:p w14:paraId="4355DED1" w14:textId="77777777"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NSimSun" w:cstheme="minorHAnsi"/>
          <w:b/>
          <w:bCs/>
          <w:kern w:val="1"/>
          <w:sz w:val="24"/>
          <w:szCs w:val="24"/>
          <w:lang w:eastAsia="zh-CN" w:bidi="hi-IN"/>
        </w:rPr>
        <w:t>§ 8</w:t>
      </w:r>
    </w:p>
    <w:p w14:paraId="5051BFDB" w14:textId="77777777" w:rsidR="00E969A3" w:rsidRPr="00874A8B" w:rsidRDefault="00E969A3" w:rsidP="00874A8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88" w:lineRule="auto"/>
        <w:jc w:val="center"/>
        <w:rPr>
          <w:rFonts w:cstheme="minorHAnsi"/>
          <w:b/>
          <w:sz w:val="24"/>
          <w:szCs w:val="24"/>
        </w:rPr>
      </w:pPr>
      <w:r w:rsidRPr="00874A8B">
        <w:rPr>
          <w:rFonts w:cstheme="minorHAnsi"/>
          <w:b/>
          <w:sz w:val="24"/>
          <w:szCs w:val="24"/>
        </w:rPr>
        <w:t>KARY UMOWNE</w:t>
      </w:r>
    </w:p>
    <w:p w14:paraId="6B3A1CC8" w14:textId="77777777" w:rsidR="00E969A3" w:rsidRPr="00874A8B" w:rsidRDefault="00E969A3" w:rsidP="00874A8B">
      <w:pPr>
        <w:numPr>
          <w:ilvl w:val="0"/>
          <w:numId w:val="53"/>
        </w:numPr>
        <w:tabs>
          <w:tab w:val="clear" w:pos="0"/>
          <w:tab w:val="num" w:pos="340"/>
          <w:tab w:val="left" w:pos="426"/>
          <w:tab w:val="left" w:pos="1068"/>
        </w:tabs>
        <w:suppressAutoHyphens/>
        <w:spacing w:after="0" w:line="288" w:lineRule="auto"/>
        <w:ind w:left="357" w:hanging="357"/>
        <w:jc w:val="both"/>
        <w:rPr>
          <w:rFonts w:cstheme="minorHAnsi"/>
          <w:sz w:val="24"/>
          <w:szCs w:val="24"/>
        </w:rPr>
      </w:pPr>
      <w:r w:rsidRPr="00874A8B">
        <w:rPr>
          <w:rFonts w:cstheme="minorHAnsi"/>
          <w:sz w:val="24"/>
          <w:szCs w:val="24"/>
        </w:rPr>
        <w:t>W przypadku niewykonania lub nienależytego wykonania Umowy lub jej części, Wykonawca zobowiązuje się zapłacić Zamawiającemu kary umowne w kwocie odpowiadającej (odpowiednio dla części):</w:t>
      </w:r>
    </w:p>
    <w:p w14:paraId="2F6F17E6" w14:textId="01FECF4D" w:rsidR="00E969A3" w:rsidRPr="00874A8B" w:rsidRDefault="00E969A3" w:rsidP="00874A8B">
      <w:pPr>
        <w:pStyle w:val="Akapitzlist"/>
        <w:numPr>
          <w:ilvl w:val="0"/>
          <w:numId w:val="54"/>
        </w:numPr>
        <w:suppressAutoHyphens/>
        <w:spacing w:after="0" w:line="288" w:lineRule="auto"/>
        <w:ind w:left="714" w:hanging="357"/>
        <w:jc w:val="both"/>
        <w:rPr>
          <w:rFonts w:cstheme="minorHAnsi"/>
          <w:sz w:val="24"/>
          <w:szCs w:val="24"/>
        </w:rPr>
      </w:pPr>
      <w:r w:rsidRPr="00874A8B">
        <w:rPr>
          <w:rFonts w:cstheme="minorHAnsi"/>
          <w:sz w:val="24"/>
          <w:szCs w:val="24"/>
        </w:rPr>
        <w:t>10% wartości brutto określonej w § 6 ust. 1, w przypadku, gdy Zamawiający odstąpi od Umowy z powodu okoliczności, za które odpowiedzialność spoczywa na Wykonawcy lub w przypadku gdy Wykonawca odstąpi od Umowy;</w:t>
      </w:r>
    </w:p>
    <w:p w14:paraId="68E31A43" w14:textId="77777777" w:rsidR="00E969A3" w:rsidRPr="00874A8B" w:rsidRDefault="00E969A3" w:rsidP="00874A8B">
      <w:pPr>
        <w:pStyle w:val="Akapitzlist"/>
        <w:numPr>
          <w:ilvl w:val="0"/>
          <w:numId w:val="54"/>
        </w:numPr>
        <w:suppressAutoHyphens/>
        <w:spacing w:after="0" w:line="288" w:lineRule="auto"/>
        <w:ind w:left="714" w:hanging="357"/>
        <w:jc w:val="both"/>
        <w:rPr>
          <w:rFonts w:cstheme="minorHAnsi"/>
          <w:sz w:val="24"/>
          <w:szCs w:val="24"/>
        </w:rPr>
      </w:pPr>
      <w:r w:rsidRPr="00874A8B">
        <w:rPr>
          <w:rFonts w:cstheme="minorHAnsi"/>
          <w:sz w:val="24"/>
          <w:szCs w:val="24"/>
        </w:rPr>
        <w:t>10% wartości brutto niezrealizowanej części Umowy, w przypadku, gdy Zamawiający odstąpi od części Umowy z powodu okoliczności, za które odpowiedzialność spoczywa na Wykonawcy lub w przypadku gdy Wykonawca odstąpi od Umowy;</w:t>
      </w:r>
    </w:p>
    <w:p w14:paraId="474CFFE0" w14:textId="54E1384A" w:rsidR="00E969A3" w:rsidRPr="00874A8B" w:rsidRDefault="00E969A3" w:rsidP="00C52A4E">
      <w:pPr>
        <w:pStyle w:val="Akapitzlist"/>
        <w:numPr>
          <w:ilvl w:val="0"/>
          <w:numId w:val="54"/>
        </w:numPr>
        <w:suppressAutoHyphens/>
        <w:spacing w:after="0" w:line="288" w:lineRule="auto"/>
        <w:ind w:left="714" w:hanging="357"/>
        <w:jc w:val="both"/>
        <w:rPr>
          <w:rFonts w:cstheme="minorHAnsi"/>
          <w:sz w:val="24"/>
          <w:szCs w:val="24"/>
        </w:rPr>
      </w:pPr>
      <w:r w:rsidRPr="00874A8B">
        <w:rPr>
          <w:rFonts w:cstheme="minorHAnsi"/>
          <w:sz w:val="24"/>
          <w:szCs w:val="24"/>
        </w:rPr>
        <w:lastRenderedPageBreak/>
        <w:t>1% wartości brutto przedmiotu Umowy określonej w § 6 ust. 1, za zwłokę w terminie realizacji dostawy, o którym mowa w § 4 ust. 2, za każdy rozpoczęty dzień roboczy zwłoki</w:t>
      </w:r>
      <w:r w:rsidR="00C52A4E">
        <w:rPr>
          <w:rFonts w:cstheme="minorHAnsi"/>
          <w:sz w:val="24"/>
          <w:szCs w:val="24"/>
        </w:rPr>
        <w:t>;</w:t>
      </w:r>
    </w:p>
    <w:p w14:paraId="70011C99" w14:textId="79C825F7" w:rsidR="00E969A3" w:rsidRPr="00874A8B" w:rsidRDefault="00E969A3" w:rsidP="00C52A4E">
      <w:pPr>
        <w:pStyle w:val="Akapitzlist"/>
        <w:numPr>
          <w:ilvl w:val="0"/>
          <w:numId w:val="54"/>
        </w:numPr>
        <w:suppressAutoHyphens/>
        <w:spacing w:after="0" w:line="288" w:lineRule="auto"/>
        <w:ind w:left="714" w:hanging="357"/>
        <w:jc w:val="both"/>
        <w:rPr>
          <w:rFonts w:cstheme="minorHAnsi"/>
          <w:sz w:val="24"/>
          <w:szCs w:val="24"/>
        </w:rPr>
      </w:pPr>
      <w:r w:rsidRPr="00874A8B">
        <w:rPr>
          <w:rFonts w:cstheme="minorHAnsi"/>
          <w:sz w:val="24"/>
          <w:szCs w:val="24"/>
        </w:rPr>
        <w:t xml:space="preserve">1% wartości brutto przedmiotu Umowy określonej w § 6 ust. 1, za zwłokę </w:t>
      </w:r>
      <w:r w:rsidRPr="00874A8B">
        <w:rPr>
          <w:rFonts w:cstheme="minorHAnsi"/>
          <w:sz w:val="24"/>
          <w:szCs w:val="24"/>
        </w:rPr>
        <w:br/>
        <w:t>w wymiany wadliwego asortymentu w terminie, o którym mowa w § 5 ust. 4, za każdy rozpoczęty dzień roboczy zwłoki</w:t>
      </w:r>
      <w:r w:rsidR="00C52A4E">
        <w:rPr>
          <w:rFonts w:cstheme="minorHAnsi"/>
          <w:sz w:val="24"/>
          <w:szCs w:val="24"/>
        </w:rPr>
        <w:t>.</w:t>
      </w:r>
    </w:p>
    <w:p w14:paraId="67AF10C8" w14:textId="77777777" w:rsidR="00E969A3" w:rsidRPr="00874A8B" w:rsidRDefault="00E969A3" w:rsidP="00874A8B">
      <w:pPr>
        <w:pStyle w:val="Akapitzlist"/>
        <w:numPr>
          <w:ilvl w:val="0"/>
          <w:numId w:val="53"/>
        </w:numPr>
        <w:tabs>
          <w:tab w:val="clear" w:pos="0"/>
          <w:tab w:val="num" w:pos="340"/>
          <w:tab w:val="left" w:pos="426"/>
          <w:tab w:val="left" w:pos="1068"/>
        </w:tabs>
        <w:suppressAutoHyphens/>
        <w:spacing w:after="0" w:line="288" w:lineRule="auto"/>
        <w:ind w:left="357" w:hanging="357"/>
        <w:jc w:val="both"/>
        <w:rPr>
          <w:rFonts w:cstheme="minorHAnsi"/>
          <w:bCs/>
          <w:iCs/>
          <w:sz w:val="24"/>
          <w:szCs w:val="24"/>
        </w:rPr>
      </w:pPr>
      <w:r w:rsidRPr="00874A8B">
        <w:rPr>
          <w:rFonts w:cstheme="minorHAnsi"/>
          <w:sz w:val="24"/>
          <w:szCs w:val="24"/>
        </w:rPr>
        <w:t>Łączna</w:t>
      </w:r>
      <w:r w:rsidRPr="00874A8B">
        <w:rPr>
          <w:rFonts w:cstheme="minorHAnsi"/>
          <w:bCs/>
          <w:iCs/>
          <w:sz w:val="24"/>
          <w:szCs w:val="24"/>
        </w:rPr>
        <w:t xml:space="preserve"> maksymalna wysokość kar umownych, o których mowa w ust. 1, którymi Zamawiający może obciążyć Wykonawcę nie może przekroczyć 30% wynagrodzenia brutto Wykonawcy, o którym mowa w § 6 ust. 1 pkt 3 </w:t>
      </w:r>
      <w:r w:rsidRPr="00874A8B">
        <w:rPr>
          <w:rFonts w:cstheme="minorHAnsi"/>
          <w:bCs/>
          <w:i/>
          <w:sz w:val="24"/>
          <w:szCs w:val="24"/>
        </w:rPr>
        <w:t>(odpowiednio dla części)</w:t>
      </w:r>
      <w:r w:rsidRPr="00874A8B">
        <w:rPr>
          <w:rFonts w:cstheme="minorHAnsi"/>
          <w:bCs/>
          <w:iCs/>
          <w:sz w:val="24"/>
          <w:szCs w:val="24"/>
        </w:rPr>
        <w:t>.</w:t>
      </w:r>
    </w:p>
    <w:p w14:paraId="4223A5B8" w14:textId="77777777" w:rsidR="00E969A3" w:rsidRPr="00874A8B" w:rsidRDefault="00E969A3" w:rsidP="00874A8B">
      <w:pPr>
        <w:numPr>
          <w:ilvl w:val="0"/>
          <w:numId w:val="53"/>
        </w:numPr>
        <w:tabs>
          <w:tab w:val="clear" w:pos="0"/>
          <w:tab w:val="num" w:pos="340"/>
          <w:tab w:val="left" w:pos="426"/>
          <w:tab w:val="left" w:pos="1068"/>
        </w:tabs>
        <w:suppressAutoHyphens/>
        <w:spacing w:after="0" w:line="288" w:lineRule="auto"/>
        <w:ind w:left="357" w:hanging="357"/>
        <w:jc w:val="both"/>
        <w:rPr>
          <w:rStyle w:val="font"/>
          <w:rFonts w:cstheme="minorHAnsi"/>
          <w:sz w:val="24"/>
          <w:szCs w:val="24"/>
        </w:rPr>
      </w:pPr>
      <w:r w:rsidRPr="00874A8B">
        <w:rPr>
          <w:rFonts w:cstheme="minorHAnsi"/>
          <w:sz w:val="24"/>
          <w:szCs w:val="24"/>
        </w:rPr>
        <w:t>Wykonawca</w:t>
      </w:r>
      <w:r w:rsidRPr="00874A8B">
        <w:rPr>
          <w:rStyle w:val="font"/>
          <w:rFonts w:cstheme="minorHAnsi"/>
          <w:sz w:val="24"/>
          <w:szCs w:val="24"/>
        </w:rPr>
        <w:t xml:space="preserve"> wyraża zgodę na dokonanie potrącenia przez Stronę kar umownych </w:t>
      </w:r>
      <w:r w:rsidRPr="00874A8B">
        <w:rPr>
          <w:rStyle w:val="font"/>
          <w:rFonts w:cstheme="minorHAnsi"/>
          <w:sz w:val="24"/>
          <w:szCs w:val="24"/>
        </w:rPr>
        <w:br/>
        <w:t>z przysługującego mu wynagrodzenia.</w:t>
      </w:r>
    </w:p>
    <w:p w14:paraId="6C994E3F" w14:textId="77777777" w:rsidR="00E969A3" w:rsidRPr="00874A8B" w:rsidRDefault="00E969A3" w:rsidP="00874A8B">
      <w:pPr>
        <w:numPr>
          <w:ilvl w:val="0"/>
          <w:numId w:val="53"/>
        </w:numPr>
        <w:tabs>
          <w:tab w:val="clear" w:pos="0"/>
          <w:tab w:val="num" w:pos="340"/>
          <w:tab w:val="left" w:pos="426"/>
          <w:tab w:val="left" w:pos="1068"/>
        </w:tabs>
        <w:suppressAutoHyphens/>
        <w:spacing w:after="0" w:line="288" w:lineRule="auto"/>
        <w:ind w:left="357" w:hanging="357"/>
        <w:jc w:val="both"/>
        <w:rPr>
          <w:rFonts w:cstheme="minorHAnsi"/>
          <w:sz w:val="24"/>
          <w:szCs w:val="24"/>
        </w:rPr>
      </w:pPr>
      <w:r w:rsidRPr="00874A8B">
        <w:rPr>
          <w:rFonts w:cstheme="minorHAnsi"/>
          <w:sz w:val="24"/>
          <w:szCs w:val="24"/>
        </w:rPr>
        <w:t>W przypadku, gdy wartość roszczeń z tytułu niewykonania lub nienależytego wykonania Umowy, przewyższa wartość przewidzianych kar umownych, Zamawiający może dochodzić odszkodowania na zasadach ogólnych.</w:t>
      </w:r>
    </w:p>
    <w:p w14:paraId="505BAEE3" w14:textId="77777777" w:rsidR="00E969A3" w:rsidRPr="00874A8B" w:rsidRDefault="00E969A3" w:rsidP="00874A8B">
      <w:pPr>
        <w:numPr>
          <w:ilvl w:val="0"/>
          <w:numId w:val="53"/>
        </w:numPr>
        <w:tabs>
          <w:tab w:val="clear" w:pos="0"/>
          <w:tab w:val="num" w:pos="340"/>
          <w:tab w:val="left" w:pos="426"/>
          <w:tab w:val="left" w:pos="1068"/>
        </w:tabs>
        <w:suppressAutoHyphens/>
        <w:spacing w:after="0" w:line="288" w:lineRule="auto"/>
        <w:ind w:left="357" w:hanging="357"/>
        <w:jc w:val="both"/>
        <w:rPr>
          <w:rFonts w:cstheme="minorHAnsi"/>
          <w:sz w:val="24"/>
          <w:szCs w:val="24"/>
        </w:rPr>
      </w:pPr>
      <w:r w:rsidRPr="00874A8B">
        <w:rPr>
          <w:rFonts w:cstheme="minorHAnsi"/>
          <w:sz w:val="24"/>
          <w:szCs w:val="24"/>
        </w:rPr>
        <w:t>Zamawiający ma prawo żądać od Wykonawcy odszkodowania na zasadach ogólnych, jeżeli Wykonawca nie wykonuje, bądź nienależycie wykonuje pozostałe zobowiązania Umowy, niewymienione w ust. 1 lub 2.</w:t>
      </w:r>
    </w:p>
    <w:p w14:paraId="685118CC" w14:textId="77777777" w:rsidR="00E969A3" w:rsidRPr="00874A8B" w:rsidRDefault="00E969A3" w:rsidP="00874A8B">
      <w:pPr>
        <w:suppressAutoHyphens/>
        <w:spacing w:after="0" w:line="288" w:lineRule="auto"/>
        <w:rPr>
          <w:rFonts w:eastAsia="NSimSun" w:cstheme="minorHAnsi"/>
          <w:kern w:val="1"/>
          <w:sz w:val="24"/>
          <w:szCs w:val="24"/>
          <w:lang w:eastAsia="zh-CN" w:bidi="hi-IN"/>
        </w:rPr>
      </w:pPr>
      <w:r w:rsidRPr="00874A8B">
        <w:rPr>
          <w:rFonts w:eastAsia="NSimSun" w:cstheme="minorHAnsi"/>
          <w:kern w:val="1"/>
          <w:sz w:val="24"/>
          <w:szCs w:val="24"/>
          <w:lang w:eastAsia="zh-CN" w:bidi="hi-IN"/>
        </w:rPr>
        <w:tab/>
      </w:r>
      <w:r w:rsidRPr="00874A8B">
        <w:rPr>
          <w:rFonts w:eastAsia="NSimSun" w:cstheme="minorHAnsi"/>
          <w:kern w:val="1"/>
          <w:sz w:val="24"/>
          <w:szCs w:val="24"/>
          <w:lang w:eastAsia="zh-CN" w:bidi="hi-IN"/>
        </w:rPr>
        <w:tab/>
      </w:r>
      <w:r w:rsidRPr="00874A8B">
        <w:rPr>
          <w:rFonts w:eastAsia="NSimSun" w:cstheme="minorHAnsi"/>
          <w:kern w:val="1"/>
          <w:sz w:val="24"/>
          <w:szCs w:val="24"/>
          <w:lang w:eastAsia="zh-CN" w:bidi="hi-IN"/>
        </w:rPr>
        <w:tab/>
      </w:r>
      <w:r w:rsidRPr="00874A8B">
        <w:rPr>
          <w:rFonts w:eastAsia="NSimSun" w:cstheme="minorHAnsi"/>
          <w:kern w:val="1"/>
          <w:sz w:val="24"/>
          <w:szCs w:val="24"/>
          <w:lang w:eastAsia="zh-CN" w:bidi="hi-IN"/>
        </w:rPr>
        <w:tab/>
      </w:r>
      <w:r w:rsidRPr="00874A8B">
        <w:rPr>
          <w:rFonts w:eastAsia="NSimSun" w:cstheme="minorHAnsi"/>
          <w:kern w:val="1"/>
          <w:sz w:val="24"/>
          <w:szCs w:val="24"/>
          <w:lang w:eastAsia="zh-CN" w:bidi="hi-IN"/>
        </w:rPr>
        <w:tab/>
      </w:r>
    </w:p>
    <w:p w14:paraId="61CC5D4A" w14:textId="77777777"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NSimSun" w:cstheme="minorHAnsi"/>
          <w:b/>
          <w:bCs/>
          <w:kern w:val="1"/>
          <w:sz w:val="24"/>
          <w:szCs w:val="24"/>
          <w:lang w:eastAsia="zh-CN" w:bidi="hi-IN"/>
        </w:rPr>
        <w:t>§ 9</w:t>
      </w:r>
    </w:p>
    <w:p w14:paraId="7823BE84" w14:textId="77777777"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NSimSun" w:cstheme="minorHAnsi"/>
          <w:b/>
          <w:kern w:val="1"/>
          <w:sz w:val="24"/>
          <w:szCs w:val="24"/>
          <w:lang w:eastAsia="zh-CN" w:bidi="hi-IN"/>
        </w:rPr>
        <w:t>ODSTĄPIENIE OD UMOWY</w:t>
      </w:r>
    </w:p>
    <w:p w14:paraId="0E50B79B" w14:textId="77777777" w:rsidR="00E969A3" w:rsidRPr="00874A8B" w:rsidRDefault="00E969A3" w:rsidP="00874A8B">
      <w:pPr>
        <w:numPr>
          <w:ilvl w:val="0"/>
          <w:numId w:val="64"/>
        </w:numPr>
        <w:suppressAutoHyphens/>
        <w:spacing w:after="0" w:line="288" w:lineRule="auto"/>
        <w:ind w:left="426" w:hanging="426"/>
        <w:jc w:val="both"/>
        <w:rPr>
          <w:rFonts w:cstheme="minorHAnsi"/>
          <w:sz w:val="24"/>
          <w:szCs w:val="24"/>
        </w:rPr>
      </w:pPr>
      <w:r w:rsidRPr="00874A8B">
        <w:rPr>
          <w:rFonts w:cstheme="minorHAnsi"/>
          <w:sz w:val="24"/>
          <w:szCs w:val="24"/>
        </w:rPr>
        <w:t>Zamawiający ma prawo odstąpić od niniejszej umowy w całości lub w części albo wypowiedzieć umowę w trybie natychmiastowym w całości lub w części, jeżeli Wykonawca naruszy jakiekolwiek jej istotne postanowienie, w tym w szczególności, jeżeli:</w:t>
      </w:r>
    </w:p>
    <w:p w14:paraId="49A06D48"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bez uzasadnionych przyczyn czterokrotnie nie dostarczył przedmiotu umowy w terminie, o którym mowa w § 4 ust. 2;</w:t>
      </w:r>
    </w:p>
    <w:p w14:paraId="2A8D30EF"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wykonuje przedmiot umowy niezgodnie z jej postanowieniami;</w:t>
      </w:r>
    </w:p>
    <w:p w14:paraId="059B0922"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zaprzestał prowadzenia działalności;</w:t>
      </w:r>
    </w:p>
    <w:p w14:paraId="27BA1BB2"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utracił uprawnienia do prowadzenia działalności;</w:t>
      </w:r>
    </w:p>
    <w:p w14:paraId="29C533F0"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powierzył wykonanie przedmiotu umowy w zakresie nieprzewidzianym przez Zamawiającego osobom trzecim;</w:t>
      </w:r>
    </w:p>
    <w:p w14:paraId="0D66417A"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nie realizuje umowy w sposób należyty mimo upływu min. 3 dniowego terminu wyznaczonego przez Zamawiającego w wezwaniu do należytego jej wykonania;</w:t>
      </w:r>
    </w:p>
    <w:p w14:paraId="26EA9D25" w14:textId="77777777" w:rsidR="00E969A3" w:rsidRPr="00874A8B" w:rsidRDefault="00E969A3" w:rsidP="00874A8B">
      <w:pPr>
        <w:pStyle w:val="Tekstpodstawowy"/>
        <w:numPr>
          <w:ilvl w:val="0"/>
          <w:numId w:val="42"/>
        </w:numPr>
        <w:tabs>
          <w:tab w:val="left" w:pos="851"/>
        </w:tabs>
        <w:spacing w:after="0" w:line="288" w:lineRule="auto"/>
        <w:ind w:left="851"/>
        <w:jc w:val="both"/>
        <w:rPr>
          <w:rFonts w:asciiTheme="minorHAnsi" w:hAnsiTheme="minorHAnsi" w:cstheme="minorHAnsi"/>
          <w:sz w:val="24"/>
          <w:szCs w:val="24"/>
        </w:rPr>
      </w:pPr>
      <w:r w:rsidRPr="00874A8B">
        <w:rPr>
          <w:rFonts w:asciiTheme="minorHAnsi" w:hAnsiTheme="minorHAnsi" w:cstheme="minorHAnsi"/>
          <w:sz w:val="24"/>
          <w:szCs w:val="24"/>
        </w:rPr>
        <w:t>łączna wartość nałożonych kar umownych przekroczyła wartość, o której mowa w § 8 ust. 2.</w:t>
      </w:r>
    </w:p>
    <w:p w14:paraId="119B5449" w14:textId="77777777" w:rsidR="00E969A3" w:rsidRPr="00874A8B" w:rsidRDefault="00E969A3" w:rsidP="00874A8B">
      <w:pPr>
        <w:pStyle w:val="Tekstpodstawowy"/>
        <w:numPr>
          <w:ilvl w:val="0"/>
          <w:numId w:val="64"/>
        </w:numPr>
        <w:spacing w:after="0" w:line="288" w:lineRule="auto"/>
        <w:ind w:left="426" w:hanging="426"/>
        <w:jc w:val="both"/>
        <w:rPr>
          <w:rFonts w:asciiTheme="minorHAnsi" w:hAnsiTheme="minorHAnsi" w:cstheme="minorHAnsi"/>
          <w:sz w:val="24"/>
          <w:szCs w:val="24"/>
        </w:rPr>
      </w:pPr>
      <w:r w:rsidRPr="00874A8B">
        <w:rPr>
          <w:rFonts w:asciiTheme="minorHAnsi" w:hAnsiTheme="minorHAnsi" w:cstheme="minorHAnsi"/>
          <w:sz w:val="24"/>
          <w:szCs w:val="24"/>
        </w:rPr>
        <w:t>Zamawiający może odstąpić od umowy w terminie 20 dni kalendarzowych od powzięcia wiadomości o okolicznościach, o których mowa w ust. 1.</w:t>
      </w:r>
    </w:p>
    <w:p w14:paraId="0EFD1EB5" w14:textId="77777777" w:rsidR="00E969A3" w:rsidRPr="00874A8B" w:rsidRDefault="00E969A3" w:rsidP="00874A8B">
      <w:pPr>
        <w:numPr>
          <w:ilvl w:val="0"/>
          <w:numId w:val="64"/>
        </w:numPr>
        <w:spacing w:after="0" w:line="288" w:lineRule="auto"/>
        <w:ind w:left="426" w:hanging="426"/>
        <w:jc w:val="both"/>
        <w:rPr>
          <w:rFonts w:cstheme="minorHAnsi"/>
          <w:sz w:val="24"/>
          <w:szCs w:val="24"/>
        </w:rPr>
      </w:pPr>
      <w:r w:rsidRPr="00874A8B">
        <w:rPr>
          <w:rFonts w:cstheme="minorHAnsi"/>
          <w:sz w:val="24"/>
          <w:szCs w:val="24"/>
        </w:rPr>
        <w:t xml:space="preserve">W razie zaistnienia istotnej zmiany okoliczności powodującej, że wykonanie umowy nie leży w interesie publicznym, czego nie można było przewidzieć w chwili zawarcia umowy, </w:t>
      </w:r>
      <w:r w:rsidRPr="00874A8B">
        <w:rPr>
          <w:rFonts w:cstheme="minorHAnsi"/>
          <w:sz w:val="24"/>
          <w:szCs w:val="24"/>
        </w:rPr>
        <w:lastRenderedPageBreak/>
        <w:t>Zamawiający może odstąpić od umowy w terminie 30 dni kalendarzowych od powzięcia wiadomości o tych okolicznościach.</w:t>
      </w:r>
    </w:p>
    <w:p w14:paraId="1F8FC359" w14:textId="77777777" w:rsidR="00E969A3" w:rsidRPr="00874A8B" w:rsidRDefault="00E969A3" w:rsidP="00874A8B">
      <w:pPr>
        <w:numPr>
          <w:ilvl w:val="0"/>
          <w:numId w:val="64"/>
        </w:numPr>
        <w:spacing w:after="0" w:line="288" w:lineRule="auto"/>
        <w:ind w:left="425" w:hanging="426"/>
        <w:jc w:val="both"/>
        <w:rPr>
          <w:rFonts w:cstheme="minorHAnsi"/>
          <w:sz w:val="24"/>
          <w:szCs w:val="24"/>
        </w:rPr>
      </w:pPr>
      <w:r w:rsidRPr="00874A8B">
        <w:rPr>
          <w:rFonts w:cstheme="minorHAnsi"/>
          <w:sz w:val="24"/>
          <w:szCs w:val="24"/>
        </w:rPr>
        <w:t>W przypadku, o którym mowa w ust. 1 i 3, Wykonawca może żądać wyłącznie wynagrodzenia należnego z tytułu wykonania części umowy.</w:t>
      </w:r>
    </w:p>
    <w:p w14:paraId="6945ECA5" w14:textId="77777777" w:rsidR="00E969A3" w:rsidRPr="00874A8B" w:rsidRDefault="00E969A3" w:rsidP="00874A8B">
      <w:pPr>
        <w:numPr>
          <w:ilvl w:val="0"/>
          <w:numId w:val="64"/>
        </w:numPr>
        <w:spacing w:after="0" w:line="288" w:lineRule="auto"/>
        <w:ind w:left="425" w:hanging="426"/>
        <w:jc w:val="both"/>
        <w:rPr>
          <w:rFonts w:cstheme="minorHAnsi"/>
          <w:sz w:val="24"/>
          <w:szCs w:val="24"/>
        </w:rPr>
      </w:pPr>
      <w:r w:rsidRPr="00874A8B">
        <w:rPr>
          <w:rFonts w:cstheme="minorHAnsi"/>
          <w:sz w:val="24"/>
          <w:szCs w:val="24"/>
        </w:rPr>
        <w:t>Niezależnie od powyższego Zamawiającemu przysługuje prawo jednostronnego odstąpienia od Umowy w przypadku, gdy:</w:t>
      </w:r>
    </w:p>
    <w:p w14:paraId="3A946270" w14:textId="77777777" w:rsidR="00E969A3" w:rsidRPr="00874A8B" w:rsidRDefault="00E969A3" w:rsidP="00874A8B">
      <w:pPr>
        <w:numPr>
          <w:ilvl w:val="1"/>
          <w:numId w:val="43"/>
        </w:numPr>
        <w:spacing w:after="0" w:line="288" w:lineRule="auto"/>
        <w:ind w:left="714" w:hanging="357"/>
        <w:jc w:val="both"/>
        <w:rPr>
          <w:rFonts w:eastAsia="Times New Roman" w:cstheme="minorHAnsi"/>
          <w:sz w:val="24"/>
          <w:szCs w:val="24"/>
        </w:rPr>
      </w:pPr>
      <w:r w:rsidRPr="00874A8B">
        <w:rPr>
          <w:rFonts w:eastAsia="Times New Roman" w:cstheme="minorHAnsi"/>
          <w:sz w:val="24"/>
          <w:szCs w:val="24"/>
        </w:rPr>
        <w:t>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1497, z późn. zm.);</w:t>
      </w:r>
    </w:p>
    <w:p w14:paraId="69913D20" w14:textId="77777777" w:rsidR="00E969A3" w:rsidRPr="00874A8B" w:rsidRDefault="00E969A3" w:rsidP="00874A8B">
      <w:pPr>
        <w:numPr>
          <w:ilvl w:val="1"/>
          <w:numId w:val="43"/>
        </w:numPr>
        <w:spacing w:after="0" w:line="288" w:lineRule="auto"/>
        <w:ind w:left="714" w:hanging="357"/>
        <w:jc w:val="both"/>
        <w:rPr>
          <w:rFonts w:eastAsia="Times New Roman" w:cstheme="minorHAnsi"/>
          <w:sz w:val="24"/>
          <w:szCs w:val="24"/>
        </w:rPr>
      </w:pPr>
      <w:r w:rsidRPr="00874A8B">
        <w:rPr>
          <w:rFonts w:eastAsia="Times New Roman" w:cstheme="minorHAnsi"/>
          <w:sz w:val="24"/>
          <w:szCs w:val="24"/>
        </w:rPr>
        <w:t xml:space="preserve">Osoba będąca beneficjentem rzeczywistym Wykonawcy (w rozumieniu ustawy </w:t>
      </w:r>
      <w:r w:rsidRPr="00874A8B">
        <w:rPr>
          <w:rFonts w:eastAsia="Times New Roman" w:cstheme="minorHAnsi"/>
          <w:sz w:val="24"/>
          <w:szCs w:val="24"/>
        </w:rPr>
        <w:br/>
        <w:t xml:space="preserve">z dnia 1 marca 2018 r. o przeciwdziałaniu praniu pieniędzy oraz finansowaniu terroryzmu (Dz. U. z 2023 r. poz. 1124) została wymieniona w wykazach określonych w rozporządzeniu 765/2006 i rozporządzeniu 269/2014 albo wpisana na listę na podstawie decyzji w sprawie wpisu na listę rozstrzygającej o zastosowaniu środka, </w:t>
      </w:r>
      <w:r w:rsidRPr="00874A8B">
        <w:rPr>
          <w:rFonts w:eastAsia="Times New Roman" w:cstheme="minorHAnsi"/>
          <w:sz w:val="24"/>
          <w:szCs w:val="24"/>
        </w:rPr>
        <w:br/>
        <w:t>o którym mowa w art. 1 pkt 3 ustawy z dnia 13 kwietnia 2022 r. o szczególnych rozwiązaniach w zakresie przeciwdziałania wspieraniu agresji na Ukrainę oraz służących ochronie bezpieczeństwa narodowego (Dz. U. z 2023 r. poz. 1497, z późn. zm.);</w:t>
      </w:r>
    </w:p>
    <w:p w14:paraId="03E2D7AF" w14:textId="77777777" w:rsidR="00E969A3" w:rsidRPr="00874A8B" w:rsidRDefault="00E969A3" w:rsidP="00874A8B">
      <w:pPr>
        <w:numPr>
          <w:ilvl w:val="1"/>
          <w:numId w:val="43"/>
        </w:numPr>
        <w:spacing w:after="0" w:line="288" w:lineRule="auto"/>
        <w:ind w:left="714" w:hanging="357"/>
        <w:jc w:val="both"/>
        <w:rPr>
          <w:rFonts w:eastAsia="Times New Roman" w:cstheme="minorHAnsi"/>
          <w:sz w:val="24"/>
          <w:szCs w:val="24"/>
        </w:rPr>
      </w:pPr>
      <w:r w:rsidRPr="00874A8B">
        <w:rPr>
          <w:rFonts w:eastAsia="Times New Roman" w:cstheme="minorHAnsi"/>
          <w:sz w:val="24"/>
          <w:szCs w:val="24"/>
        </w:rPr>
        <w:t xml:space="preserve">Podmiot będący jednostką dominującą Wykonawcy (w rozumieniu art. 3 ust. 1 pkt 37 ustawy z dnia 29 września 1994 r. o rachunkowości (Dz.U. z 2023 r. poz. 120 i 295) wymieniony jest w wykazach określonych w rozporządzeniu 765/2006 </w:t>
      </w:r>
      <w:r w:rsidRPr="00874A8B">
        <w:rPr>
          <w:rFonts w:eastAsia="Times New Roman" w:cstheme="minorHAnsi"/>
          <w:sz w:val="24"/>
          <w:szCs w:val="24"/>
        </w:rPr>
        <w:br/>
        <w:t xml:space="preserve">i rozporządzeniu 269/2014 albo wpisany na listę lub będący taką jednostką dominującą do dnia 24 lutego 2022 r., o ile został wpisany na listę na podstawie decyzji w sprawie wpisu na listę rozstrzygającej o zastosowaniu środka, o którym mowa art. 1 pkt. 3 ustawy z dnia 13 kwietnia 2022 r. o szczególnych rozwiązaniach w zakresie przeciwdziałania wspieraniu agresji na Ukrainę oraz służących ochronie bezpieczeństwa narodowego (Dz. U. z 2023 r. poz. 1497, z późn. zm.). </w:t>
      </w:r>
    </w:p>
    <w:p w14:paraId="30790CFF" w14:textId="77777777" w:rsidR="00E969A3" w:rsidRPr="00874A8B" w:rsidRDefault="00E969A3" w:rsidP="00874A8B">
      <w:pPr>
        <w:pStyle w:val="Akapitzlist"/>
        <w:numPr>
          <w:ilvl w:val="0"/>
          <w:numId w:val="64"/>
        </w:numPr>
        <w:tabs>
          <w:tab w:val="left" w:pos="426"/>
          <w:tab w:val="left" w:pos="1068"/>
        </w:tabs>
        <w:suppressAutoHyphens/>
        <w:autoSpaceDE w:val="0"/>
        <w:spacing w:after="0" w:line="288" w:lineRule="auto"/>
        <w:ind w:left="357" w:hanging="357"/>
        <w:jc w:val="both"/>
        <w:rPr>
          <w:rFonts w:cstheme="minorHAnsi"/>
          <w:sz w:val="24"/>
          <w:szCs w:val="24"/>
        </w:rPr>
      </w:pPr>
      <w:r w:rsidRPr="00874A8B">
        <w:rPr>
          <w:rFonts w:cstheme="minorHAnsi"/>
          <w:sz w:val="24"/>
          <w:szCs w:val="24"/>
        </w:rPr>
        <w:t>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2EF463DC" w14:textId="77777777" w:rsidR="00E969A3" w:rsidRPr="00874A8B" w:rsidRDefault="00E969A3" w:rsidP="00874A8B">
      <w:pPr>
        <w:pStyle w:val="Akapitzlist"/>
        <w:numPr>
          <w:ilvl w:val="0"/>
          <w:numId w:val="64"/>
        </w:numPr>
        <w:tabs>
          <w:tab w:val="left" w:pos="426"/>
          <w:tab w:val="left" w:pos="1068"/>
        </w:tabs>
        <w:suppressAutoHyphens/>
        <w:autoSpaceDE w:val="0"/>
        <w:spacing w:after="0" w:line="288" w:lineRule="auto"/>
        <w:ind w:left="357" w:hanging="357"/>
        <w:jc w:val="both"/>
        <w:rPr>
          <w:rFonts w:cstheme="minorHAnsi"/>
          <w:b/>
          <w:sz w:val="24"/>
          <w:szCs w:val="24"/>
        </w:rPr>
      </w:pPr>
      <w:r w:rsidRPr="00874A8B">
        <w:rPr>
          <w:rFonts w:cstheme="minorHAnsi"/>
          <w:sz w:val="24"/>
          <w:szCs w:val="24"/>
        </w:rPr>
        <w:t xml:space="preserve">W przypadku odstąpienia przez Zamawiającego od Umowy z przyczyn wskazanych w ust. 1, Wykonawcy nie będzie przysługiwało wynagrodzenie za realizację części lub całości przedmiotu Umowy, którego wykonanie uznano za nienależyte, a Zamawiający ma prawo </w:t>
      </w:r>
      <w:r w:rsidRPr="00874A8B">
        <w:rPr>
          <w:rFonts w:cstheme="minorHAnsi"/>
          <w:sz w:val="24"/>
          <w:szCs w:val="24"/>
        </w:rPr>
        <w:lastRenderedPageBreak/>
        <w:t>do naliczenia Wykonawcy kary umownej zgodnie z postanowieniami § 8 ust. 1 pkt 1 lub 2 lub 3 – w zależności od okoliczności.</w:t>
      </w:r>
    </w:p>
    <w:p w14:paraId="356EB52C" w14:textId="671291AC" w:rsidR="00E969A3" w:rsidRPr="00874A8B" w:rsidRDefault="00E969A3" w:rsidP="00874A8B">
      <w:pPr>
        <w:suppressAutoHyphens/>
        <w:spacing w:after="0" w:line="288" w:lineRule="auto"/>
        <w:jc w:val="center"/>
        <w:rPr>
          <w:rFonts w:eastAsia="NSimSun" w:cstheme="minorHAnsi"/>
          <w:kern w:val="1"/>
          <w:sz w:val="24"/>
          <w:szCs w:val="24"/>
          <w:lang w:eastAsia="zh-CN" w:bidi="hi-IN"/>
        </w:rPr>
      </w:pPr>
      <w:r w:rsidRPr="00874A8B">
        <w:rPr>
          <w:rFonts w:eastAsia="NSimSun" w:cstheme="minorHAnsi"/>
          <w:b/>
          <w:bCs/>
          <w:kern w:val="1"/>
          <w:sz w:val="24"/>
          <w:szCs w:val="24"/>
          <w:lang w:eastAsia="zh-CN" w:bidi="hi-IN"/>
        </w:rPr>
        <w:t>§ 1</w:t>
      </w:r>
      <w:r w:rsidR="00C52A4E">
        <w:rPr>
          <w:rFonts w:eastAsia="NSimSun" w:cstheme="minorHAnsi"/>
          <w:b/>
          <w:bCs/>
          <w:kern w:val="1"/>
          <w:sz w:val="24"/>
          <w:szCs w:val="24"/>
          <w:lang w:eastAsia="zh-CN" w:bidi="hi-IN"/>
        </w:rPr>
        <w:t>0</w:t>
      </w:r>
    </w:p>
    <w:p w14:paraId="73292003" w14:textId="77777777" w:rsidR="00E969A3" w:rsidRPr="00874A8B" w:rsidRDefault="00E969A3" w:rsidP="00874A8B">
      <w:pPr>
        <w:suppressAutoHyphens/>
        <w:spacing w:after="0" w:line="288" w:lineRule="auto"/>
        <w:jc w:val="center"/>
        <w:rPr>
          <w:rFonts w:eastAsia="NSimSun" w:cstheme="minorHAnsi"/>
          <w:b/>
          <w:kern w:val="1"/>
          <w:sz w:val="24"/>
          <w:szCs w:val="24"/>
          <w:lang w:eastAsia="zh-CN" w:bidi="hi-IN"/>
        </w:rPr>
      </w:pPr>
      <w:r w:rsidRPr="00874A8B">
        <w:rPr>
          <w:rFonts w:eastAsia="NSimSun" w:cstheme="minorHAnsi"/>
          <w:b/>
          <w:kern w:val="1"/>
          <w:sz w:val="24"/>
          <w:szCs w:val="24"/>
          <w:lang w:eastAsia="zh-CN" w:bidi="hi-IN"/>
        </w:rPr>
        <w:t>ZMIANA UMOWY</w:t>
      </w:r>
    </w:p>
    <w:p w14:paraId="0BBE1ACA" w14:textId="77777777" w:rsidR="00E969A3" w:rsidRPr="00874A8B" w:rsidRDefault="00E969A3" w:rsidP="00874A8B">
      <w:pPr>
        <w:numPr>
          <w:ilvl w:val="0"/>
          <w:numId w:val="57"/>
        </w:numPr>
        <w:spacing w:after="0" w:line="288" w:lineRule="auto"/>
        <w:ind w:left="357" w:hanging="357"/>
        <w:jc w:val="both"/>
        <w:rPr>
          <w:rFonts w:cstheme="minorHAnsi"/>
          <w:sz w:val="24"/>
          <w:szCs w:val="24"/>
          <w:lang w:val="pl"/>
        </w:rPr>
      </w:pPr>
      <w:r w:rsidRPr="00874A8B">
        <w:rPr>
          <w:rFonts w:cstheme="minorHAnsi"/>
          <w:sz w:val="24"/>
          <w:szCs w:val="24"/>
          <w:lang w:val="pl"/>
        </w:rPr>
        <w:t xml:space="preserve">Zamawiający przewiduje możliwość zmiany Umowy zgodnie z art. 455 ust. 1 ustawy </w:t>
      </w:r>
      <w:r w:rsidRPr="00874A8B">
        <w:rPr>
          <w:rFonts w:cstheme="minorHAnsi"/>
          <w:sz w:val="24"/>
          <w:szCs w:val="24"/>
          <w:lang w:val="pl"/>
        </w:rPr>
        <w:br/>
        <w:t>w następującym zakresie:</w:t>
      </w:r>
    </w:p>
    <w:p w14:paraId="17166910" w14:textId="77777777" w:rsidR="00E969A3" w:rsidRPr="00874A8B" w:rsidRDefault="00E969A3" w:rsidP="00874A8B">
      <w:pPr>
        <w:pStyle w:val="Akapitzlist"/>
        <w:numPr>
          <w:ilvl w:val="0"/>
          <w:numId w:val="6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eastAsia="Times New Roman" w:cstheme="minorHAnsi"/>
          <w:sz w:val="24"/>
          <w:szCs w:val="24"/>
        </w:rPr>
      </w:pPr>
      <w:r w:rsidRPr="00874A8B">
        <w:rPr>
          <w:rFonts w:eastAsia="Times New Roman" w:cstheme="minorHAnsi"/>
          <w:sz w:val="24"/>
          <w:szCs w:val="24"/>
        </w:rPr>
        <w:t>zmiany cen jednostkowych, zaoferowanych przez Wykonawcę:</w:t>
      </w:r>
    </w:p>
    <w:p w14:paraId="51C94EB2" w14:textId="77777777" w:rsidR="00E969A3" w:rsidRPr="00874A8B" w:rsidRDefault="00E969A3" w:rsidP="00874A8B">
      <w:pPr>
        <w:numPr>
          <w:ilvl w:val="0"/>
          <w:numId w:val="58"/>
        </w:numPr>
        <w:spacing w:after="0" w:line="288" w:lineRule="auto"/>
        <w:ind w:left="1071" w:hanging="357"/>
        <w:jc w:val="both"/>
        <w:rPr>
          <w:rFonts w:cstheme="minorHAnsi"/>
          <w:strike/>
          <w:sz w:val="24"/>
          <w:szCs w:val="24"/>
          <w:lang w:val="pl"/>
        </w:rPr>
      </w:pPr>
      <w:r w:rsidRPr="00874A8B">
        <w:rPr>
          <w:rFonts w:cstheme="minorHAnsi"/>
          <w:color w:val="000000"/>
          <w:sz w:val="24"/>
          <w:szCs w:val="24"/>
          <w:lang w:val="pl"/>
        </w:rPr>
        <w:t>poprzez ich obniżenie w przypadku stosowania przez Wykonawcę wszelkich rabatów (obniżek cen) i innych promocji zaistniałych w trakcie realizacji niniejszej Umowy, pod warunkiem zgodności z przepisami prawa,</w:t>
      </w:r>
    </w:p>
    <w:p w14:paraId="32DCF23C" w14:textId="77777777" w:rsidR="00E969A3" w:rsidRPr="00874A8B" w:rsidRDefault="00E969A3" w:rsidP="00874A8B">
      <w:pPr>
        <w:numPr>
          <w:ilvl w:val="0"/>
          <w:numId w:val="58"/>
        </w:numPr>
        <w:spacing w:after="0" w:line="288" w:lineRule="auto"/>
        <w:ind w:left="1071" w:hanging="357"/>
        <w:jc w:val="both"/>
        <w:rPr>
          <w:rFonts w:cstheme="minorHAnsi"/>
          <w:sz w:val="24"/>
          <w:szCs w:val="24"/>
          <w:lang w:val="pl"/>
        </w:rPr>
      </w:pPr>
      <w:r w:rsidRPr="00874A8B">
        <w:rPr>
          <w:rFonts w:cstheme="minorHAnsi"/>
          <w:sz w:val="24"/>
          <w:szCs w:val="24"/>
          <w:lang w:val="pl"/>
        </w:rPr>
        <w:t xml:space="preserve">w </w:t>
      </w:r>
      <w:r w:rsidRPr="00874A8B">
        <w:rPr>
          <w:rFonts w:cstheme="minorHAnsi"/>
          <w:color w:val="000000"/>
          <w:sz w:val="24"/>
          <w:szCs w:val="24"/>
          <w:lang w:val="pl"/>
        </w:rPr>
        <w:t>przypadku</w:t>
      </w:r>
      <w:r w:rsidRPr="00874A8B">
        <w:rPr>
          <w:rFonts w:cstheme="minorHAnsi"/>
          <w:sz w:val="24"/>
          <w:szCs w:val="24"/>
          <w:lang w:val="pl"/>
        </w:rPr>
        <w:t xml:space="preserve"> urzędowej zmiany stawki podatku VAT w ramach niniejszej Umowy, zmiana stawki VAT mająca wpływ na cenę brutto następuje z dniem urzędowej zmiany stawki, przy czym cena netto pozostanie niezmienna, </w:t>
      </w:r>
    </w:p>
    <w:p w14:paraId="6145AD07" w14:textId="77777777" w:rsidR="00E969A3" w:rsidRPr="00874A8B" w:rsidRDefault="00E969A3" w:rsidP="00874A8B">
      <w:pPr>
        <w:numPr>
          <w:ilvl w:val="0"/>
          <w:numId w:val="58"/>
        </w:numPr>
        <w:spacing w:after="0" w:line="288" w:lineRule="auto"/>
        <w:ind w:left="1071" w:hanging="357"/>
        <w:jc w:val="both"/>
        <w:rPr>
          <w:rFonts w:cstheme="minorHAnsi"/>
          <w:sz w:val="24"/>
          <w:szCs w:val="24"/>
          <w:lang w:val="pl"/>
        </w:rPr>
      </w:pPr>
      <w:r w:rsidRPr="00874A8B">
        <w:rPr>
          <w:rFonts w:cstheme="minorHAnsi"/>
          <w:sz w:val="24"/>
          <w:szCs w:val="24"/>
          <w:lang w:val="pl"/>
        </w:rPr>
        <w:t xml:space="preserve">w </w:t>
      </w:r>
      <w:r w:rsidRPr="00874A8B">
        <w:rPr>
          <w:rFonts w:cstheme="minorHAnsi"/>
          <w:color w:val="000000"/>
          <w:sz w:val="24"/>
          <w:szCs w:val="24"/>
          <w:lang w:val="pl"/>
        </w:rPr>
        <w:t>przypadku</w:t>
      </w:r>
      <w:r w:rsidRPr="00874A8B">
        <w:rPr>
          <w:rFonts w:cstheme="minorHAnsi"/>
          <w:sz w:val="24"/>
          <w:szCs w:val="24"/>
          <w:lang w:val="pl"/>
        </w:rPr>
        <w:t xml:space="preserve"> zmiany wielkości opakowania wprowadzonej przez producenta </w:t>
      </w:r>
      <w:r w:rsidRPr="00874A8B">
        <w:rPr>
          <w:rFonts w:cstheme="minorHAnsi"/>
          <w:sz w:val="24"/>
          <w:szCs w:val="24"/>
          <w:lang w:val="pl"/>
        </w:rPr>
        <w:br/>
        <w:t>z zachowaniem zasady proporcjonalności w stosunku do ceny objętej Umową oraz przekazania Zamawiającemu pisemnej informacji od producenta w zakresie zmiany wielkości opakowania,</w:t>
      </w:r>
    </w:p>
    <w:p w14:paraId="490BDF73" w14:textId="77777777" w:rsidR="00E969A3" w:rsidRPr="00874A8B" w:rsidRDefault="00E969A3" w:rsidP="00874A8B">
      <w:pPr>
        <w:numPr>
          <w:ilvl w:val="0"/>
          <w:numId w:val="58"/>
        </w:numPr>
        <w:spacing w:after="0" w:line="288" w:lineRule="auto"/>
        <w:ind w:left="1071" w:hanging="357"/>
        <w:jc w:val="both"/>
        <w:rPr>
          <w:rFonts w:cstheme="minorHAnsi"/>
          <w:sz w:val="24"/>
          <w:szCs w:val="24"/>
          <w:lang w:val="pl"/>
        </w:rPr>
      </w:pPr>
      <w:r w:rsidRPr="00874A8B">
        <w:rPr>
          <w:rFonts w:cstheme="minorHAnsi"/>
          <w:bCs/>
          <w:sz w:val="24"/>
          <w:szCs w:val="24"/>
          <w:lang w:val="pl"/>
        </w:rPr>
        <w:t xml:space="preserve">w przypadku braku dostępności na rynku któregokolwiek z produktów określonych w załączniku nr 2 do Umowy z uwagi na jego wycofanie z produkcji (wykreślenie z </w:t>
      </w:r>
      <w:r w:rsidRPr="00874A8B">
        <w:rPr>
          <w:rFonts w:cstheme="minorHAnsi"/>
          <w:color w:val="000000"/>
          <w:sz w:val="24"/>
          <w:szCs w:val="24"/>
          <w:lang w:val="pl"/>
        </w:rPr>
        <w:t>rejestru</w:t>
      </w:r>
      <w:r w:rsidRPr="00874A8B">
        <w:rPr>
          <w:rFonts w:cstheme="minorHAnsi"/>
          <w:bCs/>
          <w:sz w:val="24"/>
          <w:szCs w:val="24"/>
          <w:lang w:val="pl"/>
        </w:rPr>
        <w:t>) lub inną trwałą przeszkodę uniemożliwiającą dostępność</w:t>
      </w:r>
      <w:r w:rsidRPr="00874A8B">
        <w:rPr>
          <w:rFonts w:cstheme="minorHAnsi"/>
          <w:sz w:val="24"/>
          <w:szCs w:val="24"/>
          <w:lang w:val="pl"/>
        </w:rPr>
        <w:t xml:space="preserve"> lub w przypadku wprowadzenia nowych wyrobów/asortymentu do obrotu i stosowania odpowiednimi decyzjami administracyjnymi</w:t>
      </w:r>
      <w:r w:rsidRPr="00874A8B">
        <w:rPr>
          <w:rFonts w:cstheme="minorHAnsi"/>
          <w:bCs/>
          <w:sz w:val="24"/>
          <w:szCs w:val="24"/>
          <w:lang w:val="pl"/>
        </w:rPr>
        <w:t xml:space="preserve">, Strony zastrzegają możliwość zmiany Umowy, o ile Wykonawca przekaże Zamawiającemu </w:t>
      </w:r>
      <w:r w:rsidRPr="00874A8B">
        <w:rPr>
          <w:rFonts w:cstheme="minorHAnsi"/>
          <w:sz w:val="24"/>
          <w:szCs w:val="24"/>
          <w:lang w:val="pl"/>
        </w:rPr>
        <w:t xml:space="preserve">pisemną informację o w/w przeszkodach oraz </w:t>
      </w:r>
      <w:r w:rsidRPr="00874A8B">
        <w:rPr>
          <w:rFonts w:cstheme="minorHAnsi"/>
          <w:bCs/>
          <w:sz w:val="24"/>
          <w:szCs w:val="24"/>
          <w:lang w:val="pl"/>
        </w:rPr>
        <w:t>przedstawi do akceptacji Zamawiającego zamiennik produktu o tych samych wskazaniach i składzie w cenie nie wyższej niż ta, która została określona w Umowie za brakujący produkt;</w:t>
      </w:r>
    </w:p>
    <w:p w14:paraId="67882CEB" w14:textId="77777777" w:rsidR="00E969A3" w:rsidRPr="00874A8B" w:rsidRDefault="00E969A3" w:rsidP="00874A8B">
      <w:pPr>
        <w:pStyle w:val="Akapitzlist"/>
        <w:numPr>
          <w:ilvl w:val="0"/>
          <w:numId w:val="6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cstheme="minorHAnsi"/>
          <w:i/>
          <w:color w:val="FF0000"/>
          <w:sz w:val="24"/>
          <w:szCs w:val="24"/>
          <w:lang w:val="pl"/>
        </w:rPr>
      </w:pPr>
      <w:r w:rsidRPr="00874A8B">
        <w:rPr>
          <w:rFonts w:eastAsia="Times New Roman" w:cstheme="minorHAnsi"/>
          <w:sz w:val="24"/>
          <w:szCs w:val="24"/>
        </w:rPr>
        <w:t>ilości</w:t>
      </w:r>
      <w:r w:rsidRPr="00874A8B">
        <w:rPr>
          <w:rFonts w:cstheme="minorHAnsi"/>
          <w:iCs/>
          <w:sz w:val="24"/>
          <w:szCs w:val="24"/>
          <w:lang w:val="pl"/>
        </w:rPr>
        <w:t xml:space="preserve"> asortymentu objętego przedmiotem Umowy </w:t>
      </w:r>
      <w:r w:rsidRPr="00874A8B">
        <w:rPr>
          <w:rFonts w:cstheme="minorHAnsi"/>
          <w:sz w:val="24"/>
          <w:szCs w:val="24"/>
          <w:lang w:val="pl"/>
        </w:rPr>
        <w:t xml:space="preserve">w zakresie zmiany ilości </w:t>
      </w:r>
      <w:r w:rsidRPr="00874A8B">
        <w:rPr>
          <w:rFonts w:cstheme="minorHAnsi"/>
          <w:sz w:val="24"/>
          <w:szCs w:val="24"/>
          <w:lang w:val="pl"/>
        </w:rPr>
        <w:br/>
        <w:t>w poszczególnych rodzajach asortymentu określonego w załączniku nr 2 polegających na pomniejszeniu ilości jednego rodzaju asortymentu i powiększeniu ilości innego rodzaju asortymentu nie więcej jednak niż o 60%.</w:t>
      </w:r>
      <w:r w:rsidRPr="00874A8B">
        <w:rPr>
          <w:rFonts w:cstheme="minorHAnsi"/>
          <w:bCs/>
          <w:sz w:val="24"/>
          <w:szCs w:val="24"/>
          <w:lang w:val="pl"/>
        </w:rPr>
        <w:t xml:space="preserve"> Zmiany, o których mowa w zdaniu pierwszym nie mogą powodować zwiększenia łącznej wartości brutto Umowy, na jaką została ona zawarta;</w:t>
      </w:r>
    </w:p>
    <w:p w14:paraId="6E303405" w14:textId="77777777" w:rsidR="00E969A3" w:rsidRPr="00874A8B" w:rsidRDefault="00E969A3" w:rsidP="00874A8B">
      <w:pPr>
        <w:pStyle w:val="Akapitzlist"/>
        <w:numPr>
          <w:ilvl w:val="0"/>
          <w:numId w:val="6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cstheme="minorHAnsi"/>
          <w:sz w:val="24"/>
          <w:szCs w:val="24"/>
          <w:lang w:val="pl"/>
        </w:rPr>
      </w:pPr>
      <w:r w:rsidRPr="00874A8B">
        <w:rPr>
          <w:rFonts w:cstheme="minorHAnsi"/>
          <w:sz w:val="24"/>
          <w:szCs w:val="24"/>
          <w:lang w:val="pl"/>
        </w:rPr>
        <w:t>Ponadto Zamawiający na zasadzie art. 455 ust. 1 pkt 1 ustawy przewiduje możliwość zmian treści Umowy w następujących wypadkach pod warunkiem, że zmiana nie będzie modyfikować ogólnego charakteru Umowy:</w:t>
      </w:r>
    </w:p>
    <w:p w14:paraId="4A489F4C" w14:textId="77777777" w:rsidR="00E969A3" w:rsidRPr="00874A8B" w:rsidRDefault="00E969A3" w:rsidP="00874A8B">
      <w:pPr>
        <w:pStyle w:val="Akapitzlist"/>
        <w:numPr>
          <w:ilvl w:val="1"/>
          <w:numId w:val="59"/>
        </w:numPr>
        <w:autoSpaceDE w:val="0"/>
        <w:autoSpaceDN w:val="0"/>
        <w:adjustRightInd w:val="0"/>
        <w:spacing w:after="0" w:line="288" w:lineRule="auto"/>
        <w:ind w:left="1071" w:hanging="357"/>
        <w:jc w:val="both"/>
        <w:rPr>
          <w:rFonts w:cstheme="minorHAnsi"/>
          <w:sz w:val="24"/>
          <w:szCs w:val="24"/>
          <w:lang w:val="pl"/>
        </w:rPr>
      </w:pPr>
      <w:r w:rsidRPr="00874A8B">
        <w:rPr>
          <w:rFonts w:cstheme="minorHAnsi"/>
          <w:sz w:val="24"/>
          <w:szCs w:val="24"/>
          <w:lang w:val="pl"/>
        </w:rPr>
        <w:t>jeżeli zmiana podyktowana jest zmianą przepisów prawa powszechnie obowiązujących w zakresie mających wpływ na realizację przedmiotu zamówienia,</w:t>
      </w:r>
    </w:p>
    <w:p w14:paraId="5F140DA2" w14:textId="77777777" w:rsidR="00E969A3" w:rsidRPr="00874A8B" w:rsidRDefault="00E969A3" w:rsidP="00874A8B">
      <w:pPr>
        <w:pStyle w:val="Akapitzlist"/>
        <w:numPr>
          <w:ilvl w:val="1"/>
          <w:numId w:val="59"/>
        </w:numPr>
        <w:autoSpaceDE w:val="0"/>
        <w:autoSpaceDN w:val="0"/>
        <w:adjustRightInd w:val="0"/>
        <w:spacing w:after="0" w:line="288" w:lineRule="auto"/>
        <w:ind w:left="1071" w:hanging="357"/>
        <w:jc w:val="both"/>
        <w:rPr>
          <w:rFonts w:cstheme="minorHAnsi"/>
          <w:sz w:val="24"/>
          <w:szCs w:val="24"/>
          <w:lang w:val="pl"/>
        </w:rPr>
      </w:pPr>
      <w:r w:rsidRPr="00874A8B">
        <w:rPr>
          <w:rFonts w:cstheme="minorHAnsi"/>
          <w:sz w:val="24"/>
          <w:szCs w:val="24"/>
          <w:lang w:val="pl"/>
        </w:rPr>
        <w:t xml:space="preserve">w zakresie zmiany: </w:t>
      </w:r>
    </w:p>
    <w:p w14:paraId="1F5BF6B1" w14:textId="77777777" w:rsidR="00E969A3" w:rsidRPr="00874A8B" w:rsidRDefault="00E969A3" w:rsidP="00874A8B">
      <w:pPr>
        <w:pStyle w:val="Akapitzlist"/>
        <w:numPr>
          <w:ilvl w:val="0"/>
          <w:numId w:val="61"/>
        </w:numPr>
        <w:autoSpaceDE w:val="0"/>
        <w:autoSpaceDN w:val="0"/>
        <w:adjustRightInd w:val="0"/>
        <w:spacing w:after="0" w:line="288" w:lineRule="auto"/>
        <w:ind w:left="1386" w:hanging="280"/>
        <w:jc w:val="both"/>
        <w:rPr>
          <w:rFonts w:cstheme="minorHAnsi"/>
          <w:sz w:val="24"/>
          <w:szCs w:val="24"/>
          <w:lang w:val="pl"/>
        </w:rPr>
      </w:pPr>
      <w:r w:rsidRPr="00874A8B">
        <w:rPr>
          <w:rFonts w:cstheme="minorHAnsi"/>
          <w:sz w:val="24"/>
          <w:szCs w:val="24"/>
          <w:lang w:val="pl"/>
        </w:rPr>
        <w:t>typu, modelu, numeru katalogu produktu danego asortymentu,</w:t>
      </w:r>
    </w:p>
    <w:p w14:paraId="26139AED" w14:textId="77777777" w:rsidR="00E969A3" w:rsidRPr="00874A8B" w:rsidRDefault="00E969A3" w:rsidP="00874A8B">
      <w:pPr>
        <w:pStyle w:val="Akapitzlist"/>
        <w:numPr>
          <w:ilvl w:val="0"/>
          <w:numId w:val="61"/>
        </w:numPr>
        <w:autoSpaceDE w:val="0"/>
        <w:autoSpaceDN w:val="0"/>
        <w:adjustRightInd w:val="0"/>
        <w:spacing w:after="0" w:line="288" w:lineRule="auto"/>
        <w:ind w:left="1386" w:hanging="280"/>
        <w:jc w:val="both"/>
        <w:rPr>
          <w:rFonts w:cstheme="minorHAnsi"/>
          <w:sz w:val="24"/>
          <w:szCs w:val="24"/>
          <w:lang w:val="pl"/>
        </w:rPr>
      </w:pPr>
      <w:r w:rsidRPr="00874A8B">
        <w:rPr>
          <w:rFonts w:cstheme="minorHAnsi"/>
          <w:sz w:val="24"/>
          <w:szCs w:val="24"/>
          <w:lang w:val="pl"/>
        </w:rPr>
        <w:lastRenderedPageBreak/>
        <w:t>nazwy asortymentu przy zachowaniu jego parametrów,</w:t>
      </w:r>
    </w:p>
    <w:p w14:paraId="592B3988" w14:textId="77777777" w:rsidR="00E969A3" w:rsidRPr="00874A8B" w:rsidRDefault="00E969A3" w:rsidP="00874A8B">
      <w:pPr>
        <w:pStyle w:val="Akapitzlist"/>
        <w:numPr>
          <w:ilvl w:val="0"/>
          <w:numId w:val="61"/>
        </w:numPr>
        <w:autoSpaceDE w:val="0"/>
        <w:autoSpaceDN w:val="0"/>
        <w:adjustRightInd w:val="0"/>
        <w:spacing w:after="0" w:line="288" w:lineRule="auto"/>
        <w:ind w:left="1386" w:hanging="280"/>
        <w:jc w:val="both"/>
        <w:rPr>
          <w:rFonts w:cstheme="minorHAnsi"/>
          <w:sz w:val="24"/>
          <w:szCs w:val="24"/>
          <w:lang w:val="pl"/>
        </w:rPr>
      </w:pPr>
      <w:r w:rsidRPr="00874A8B">
        <w:rPr>
          <w:rFonts w:cstheme="minorHAnsi"/>
          <w:sz w:val="24"/>
          <w:szCs w:val="24"/>
          <w:lang w:val="pl"/>
        </w:rPr>
        <w:t xml:space="preserve">wymiany/ uzupełnienia wyrobów będących przedmiotem zamówienia </w:t>
      </w:r>
      <w:r w:rsidRPr="00874A8B">
        <w:rPr>
          <w:rFonts w:cstheme="minorHAnsi"/>
          <w:sz w:val="24"/>
          <w:szCs w:val="24"/>
          <w:lang w:val="pl"/>
        </w:rPr>
        <w:br/>
        <w:t>w sytuacji, gdy wprowadzony zostanie do sprzedaży produkt zmodyfikowany/ udoskonalony.</w:t>
      </w:r>
    </w:p>
    <w:p w14:paraId="50678FEB" w14:textId="77777777" w:rsidR="00E969A3" w:rsidRPr="00874A8B" w:rsidRDefault="00E969A3" w:rsidP="00874A8B">
      <w:pPr>
        <w:tabs>
          <w:tab w:val="left" w:pos="426"/>
        </w:tabs>
        <w:suppressAutoHyphens/>
        <w:spacing w:after="0" w:line="288" w:lineRule="auto"/>
        <w:ind w:left="284" w:hanging="284"/>
        <w:jc w:val="both"/>
        <w:rPr>
          <w:rFonts w:cstheme="minorHAnsi"/>
          <w:sz w:val="24"/>
          <w:szCs w:val="24"/>
          <w:lang w:val="pl"/>
        </w:rPr>
      </w:pPr>
      <w:r w:rsidRPr="00874A8B">
        <w:rPr>
          <w:rFonts w:cstheme="minorHAnsi"/>
          <w:sz w:val="24"/>
          <w:szCs w:val="24"/>
          <w:lang w:val="pl"/>
        </w:rPr>
        <w:t>3.</w:t>
      </w:r>
      <w:r w:rsidRPr="00874A8B">
        <w:rPr>
          <w:rFonts w:cstheme="minorHAnsi"/>
          <w:sz w:val="24"/>
          <w:szCs w:val="24"/>
          <w:lang w:val="pl"/>
        </w:rPr>
        <w:tab/>
        <w:t xml:space="preserve">Zmiana postanowień niniejszej umowy wymaga formy pisemnej w postaci aneksu, pod rygorem nieważności. </w:t>
      </w:r>
    </w:p>
    <w:p w14:paraId="300905C9" w14:textId="64EACE34" w:rsidR="00E969A3" w:rsidRPr="00874A8B" w:rsidRDefault="00E969A3" w:rsidP="00874A8B">
      <w:pPr>
        <w:keepNext/>
        <w:autoSpaceDE w:val="0"/>
        <w:autoSpaceDN w:val="0"/>
        <w:adjustRightInd w:val="0"/>
        <w:spacing w:after="0" w:line="288" w:lineRule="auto"/>
        <w:jc w:val="center"/>
        <w:rPr>
          <w:rFonts w:cstheme="minorHAnsi"/>
          <w:b/>
          <w:sz w:val="24"/>
          <w:szCs w:val="24"/>
        </w:rPr>
      </w:pPr>
      <w:r w:rsidRPr="00874A8B">
        <w:rPr>
          <w:rFonts w:cstheme="minorHAnsi"/>
          <w:b/>
          <w:sz w:val="24"/>
          <w:szCs w:val="24"/>
        </w:rPr>
        <w:t>§ 1</w:t>
      </w:r>
      <w:r w:rsidR="00C52A4E">
        <w:rPr>
          <w:rFonts w:cstheme="minorHAnsi"/>
          <w:b/>
          <w:sz w:val="24"/>
          <w:szCs w:val="24"/>
        </w:rPr>
        <w:t>1</w:t>
      </w:r>
    </w:p>
    <w:p w14:paraId="652FBA92" w14:textId="77777777" w:rsidR="00E969A3" w:rsidRPr="00874A8B" w:rsidRDefault="00E969A3" w:rsidP="00874A8B">
      <w:pPr>
        <w:tabs>
          <w:tab w:val="left" w:pos="851"/>
        </w:tabs>
        <w:suppressAutoHyphens/>
        <w:overflowPunct w:val="0"/>
        <w:autoSpaceDE w:val="0"/>
        <w:spacing w:after="0" w:line="288" w:lineRule="auto"/>
        <w:ind w:left="851" w:hanging="851"/>
        <w:contextualSpacing/>
        <w:jc w:val="center"/>
        <w:textAlignment w:val="baseline"/>
        <w:rPr>
          <w:rFonts w:cstheme="minorHAnsi"/>
          <w:b/>
          <w:sz w:val="24"/>
          <w:szCs w:val="24"/>
        </w:rPr>
      </w:pPr>
      <w:r w:rsidRPr="00874A8B">
        <w:rPr>
          <w:rFonts w:cstheme="minorHAnsi"/>
          <w:b/>
          <w:sz w:val="24"/>
          <w:szCs w:val="24"/>
        </w:rPr>
        <w:t>Siła wyższa</w:t>
      </w:r>
    </w:p>
    <w:p w14:paraId="731568F9"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w:t>
      </w:r>
      <w:r w:rsidRPr="00874A8B">
        <w:rPr>
          <w:rFonts w:cstheme="minorHAnsi"/>
          <w:sz w:val="24"/>
          <w:szCs w:val="24"/>
        </w:rPr>
        <w:br/>
        <w:t xml:space="preserve">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176914EA" w14:textId="097EACEB"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Strony potwierdzają, iż w sposób świadomy zawierają Umowę w trakcie konfliktu zbrojnego na Ukrainie, zatem ww</w:t>
      </w:r>
      <w:r w:rsidR="00C52A4E">
        <w:rPr>
          <w:rFonts w:cstheme="minorHAnsi"/>
          <w:sz w:val="24"/>
          <w:szCs w:val="24"/>
        </w:rPr>
        <w:t>.</w:t>
      </w:r>
      <w:r w:rsidRPr="00874A8B">
        <w:rPr>
          <w:rFonts w:cstheme="minorHAnsi"/>
          <w:sz w:val="24"/>
          <w:szCs w:val="24"/>
        </w:rPr>
        <w:t xml:space="preserve"> okoliczności Strony nie uznają za siłę wyższą, chyba że nastąpi zasadnicza zmiana okoliczności polegająca na wprowadzeniu dodatkowych ograniczeń lub nieprzewidywalnego ich wpływu na realizację Umowy. </w:t>
      </w:r>
    </w:p>
    <w:p w14:paraId="3554239C"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77E6DFE6"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 xml:space="preserve">Jeżeli siła wyższa uniemożliwia, lub przewiduje się, że uniemożliwi, którejkolwiek ze Stron wykonanie lub nienależyte wykonanie któregokolwiek z zobowiązań wynikających </w:t>
      </w:r>
      <w:r w:rsidRPr="00874A8B">
        <w:rPr>
          <w:rFonts w:cstheme="minorHAnsi"/>
          <w:sz w:val="24"/>
          <w:szCs w:val="24"/>
        </w:rPr>
        <w:br/>
        <w:t>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6F287EA7"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lastRenderedPageBreak/>
        <w:t>Najwcześniej jak to możliwe, ale nie później niż w terminie 10 dni roboczych od daty zaistnienia wydarzenia lub okoliczności siły wyższej Strony spotkają się w celu uzgodnienia działań minimalizujących skutki wystąpienia siły wyższej.</w:t>
      </w:r>
    </w:p>
    <w:p w14:paraId="7F8FAF7F"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464C8B74"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W przypadku zaistnienia zdarzeń niestanowiących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018EC5C6" w14:textId="77777777" w:rsidR="00E969A3" w:rsidRPr="00874A8B" w:rsidRDefault="00E969A3" w:rsidP="00874A8B">
      <w:pPr>
        <w:pStyle w:val="Tekstkomentarza"/>
        <w:numPr>
          <w:ilvl w:val="0"/>
          <w:numId w:val="46"/>
        </w:numPr>
        <w:spacing w:after="0" w:line="288" w:lineRule="auto"/>
        <w:ind w:left="357" w:hanging="357"/>
        <w:jc w:val="both"/>
        <w:rPr>
          <w:rFonts w:cstheme="minorHAnsi"/>
          <w:sz w:val="24"/>
          <w:szCs w:val="24"/>
        </w:rPr>
      </w:pPr>
      <w:r w:rsidRPr="00874A8B">
        <w:rPr>
          <w:rFonts w:cstheme="minorHAnsi"/>
          <w:sz w:val="24"/>
          <w:szCs w:val="24"/>
        </w:rPr>
        <w:t xml:space="preserve">Ciężar dowodu niewykonania zobowiązania z powodu siły wyższej obciąża Stronę, która powołuje się na siłę wyższą. </w:t>
      </w:r>
    </w:p>
    <w:p w14:paraId="7E602249" w14:textId="77777777" w:rsidR="00E969A3" w:rsidRPr="00874A8B" w:rsidRDefault="00E969A3" w:rsidP="00874A8B">
      <w:pPr>
        <w:spacing w:after="0" w:line="288" w:lineRule="auto"/>
        <w:jc w:val="both"/>
        <w:rPr>
          <w:rFonts w:cstheme="minorHAnsi"/>
          <w:i/>
          <w:sz w:val="24"/>
          <w:szCs w:val="24"/>
        </w:rPr>
      </w:pPr>
    </w:p>
    <w:p w14:paraId="49104913" w14:textId="522BBC2D" w:rsidR="00E969A3" w:rsidRPr="00874A8B" w:rsidRDefault="00E969A3" w:rsidP="00874A8B">
      <w:pPr>
        <w:keepNext/>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outlineLvl w:val="0"/>
        <w:rPr>
          <w:rFonts w:cstheme="minorHAnsi"/>
          <w:b/>
          <w:color w:val="000000"/>
          <w:kern w:val="32"/>
          <w:sz w:val="24"/>
          <w:szCs w:val="24"/>
          <w:lang w:eastAsia="x-none"/>
        </w:rPr>
      </w:pPr>
      <w:r w:rsidRPr="00874A8B">
        <w:rPr>
          <w:rFonts w:cstheme="minorHAnsi"/>
          <w:b/>
          <w:color w:val="000000"/>
          <w:kern w:val="32"/>
          <w:sz w:val="24"/>
          <w:szCs w:val="24"/>
          <w:lang w:val="x-none" w:eastAsia="x-none"/>
        </w:rPr>
        <w:t xml:space="preserve">§ </w:t>
      </w:r>
      <w:r w:rsidRPr="00874A8B">
        <w:rPr>
          <w:rFonts w:cstheme="minorHAnsi"/>
          <w:b/>
          <w:color w:val="000000"/>
          <w:kern w:val="32"/>
          <w:sz w:val="24"/>
          <w:szCs w:val="24"/>
          <w:lang w:eastAsia="x-none"/>
        </w:rPr>
        <w:t>1</w:t>
      </w:r>
      <w:r w:rsidR="001D4D9A">
        <w:rPr>
          <w:rFonts w:cstheme="minorHAnsi"/>
          <w:b/>
          <w:color w:val="000000"/>
          <w:kern w:val="32"/>
          <w:sz w:val="24"/>
          <w:szCs w:val="24"/>
          <w:lang w:eastAsia="x-none"/>
        </w:rPr>
        <w:t>2</w:t>
      </w:r>
    </w:p>
    <w:p w14:paraId="10D02FCD" w14:textId="77777777" w:rsidR="00E969A3" w:rsidRPr="00874A8B" w:rsidRDefault="00E969A3" w:rsidP="00874A8B">
      <w:pPr>
        <w:keepNext/>
        <w:autoSpaceDE w:val="0"/>
        <w:spacing w:after="0" w:line="288" w:lineRule="auto"/>
        <w:jc w:val="center"/>
        <w:rPr>
          <w:rFonts w:cstheme="minorHAnsi"/>
          <w:b/>
          <w:sz w:val="24"/>
          <w:szCs w:val="24"/>
        </w:rPr>
      </w:pPr>
      <w:r w:rsidRPr="00874A8B">
        <w:rPr>
          <w:rFonts w:cstheme="minorHAnsi"/>
          <w:b/>
          <w:sz w:val="24"/>
          <w:szCs w:val="24"/>
        </w:rPr>
        <w:t xml:space="preserve">WYPOWIEDZENIE UMOWY </w:t>
      </w:r>
    </w:p>
    <w:p w14:paraId="1DC69368" w14:textId="77777777" w:rsidR="00E969A3" w:rsidRPr="00874A8B" w:rsidRDefault="00E969A3" w:rsidP="00874A8B">
      <w:pPr>
        <w:keepNext/>
        <w:autoSpaceDE w:val="0"/>
        <w:spacing w:after="0" w:line="288" w:lineRule="auto"/>
        <w:jc w:val="both"/>
        <w:rPr>
          <w:rFonts w:cstheme="minorHAnsi"/>
          <w:bCs/>
          <w:sz w:val="24"/>
          <w:szCs w:val="24"/>
        </w:rPr>
      </w:pPr>
      <w:r w:rsidRPr="00874A8B">
        <w:rPr>
          <w:rFonts w:cstheme="minorHAnsi"/>
          <w:bCs/>
          <w:sz w:val="24"/>
          <w:szCs w:val="24"/>
        </w:rPr>
        <w:t>Każdej ze Stron przysługuje prawo rozwiązania Umowy z zachowaniem 30-dniowego okresu wypowiedzenia ze skutkiem na koniec miesiąca kalendarzowego, z zachowaniem formy pisemnej, pod rygorem nieważności.</w:t>
      </w:r>
    </w:p>
    <w:p w14:paraId="6611BEA4" w14:textId="77777777" w:rsidR="00E969A3" w:rsidRPr="00874A8B" w:rsidRDefault="00E969A3" w:rsidP="00874A8B">
      <w:pPr>
        <w:suppressAutoHyphens/>
        <w:spacing w:after="0" w:line="288" w:lineRule="auto"/>
        <w:jc w:val="center"/>
        <w:rPr>
          <w:rFonts w:eastAsia="NSimSun" w:cstheme="minorHAnsi"/>
          <w:b/>
          <w:bCs/>
          <w:kern w:val="1"/>
          <w:sz w:val="24"/>
          <w:szCs w:val="24"/>
          <w:lang w:eastAsia="zh-CN" w:bidi="hi-IN"/>
        </w:rPr>
      </w:pPr>
    </w:p>
    <w:p w14:paraId="51CB8CD1" w14:textId="6A834704" w:rsidR="00E969A3" w:rsidRPr="00874A8B" w:rsidRDefault="00E969A3" w:rsidP="00874A8B">
      <w:pPr>
        <w:suppressAutoHyphens/>
        <w:spacing w:after="0" w:line="288" w:lineRule="auto"/>
        <w:jc w:val="center"/>
        <w:rPr>
          <w:rFonts w:eastAsia="NSimSun" w:cstheme="minorHAnsi"/>
          <w:b/>
          <w:bCs/>
          <w:kern w:val="1"/>
          <w:sz w:val="24"/>
          <w:szCs w:val="24"/>
          <w:lang w:eastAsia="zh-CN" w:bidi="hi-IN"/>
        </w:rPr>
      </w:pPr>
      <w:r w:rsidRPr="00874A8B">
        <w:rPr>
          <w:rFonts w:eastAsia="NSimSun" w:cstheme="minorHAnsi"/>
          <w:b/>
          <w:bCs/>
          <w:kern w:val="1"/>
          <w:sz w:val="24"/>
          <w:szCs w:val="24"/>
          <w:lang w:eastAsia="zh-CN" w:bidi="hi-IN"/>
        </w:rPr>
        <w:t>§ 1</w:t>
      </w:r>
      <w:r w:rsidR="001D4D9A">
        <w:rPr>
          <w:rFonts w:eastAsia="NSimSun" w:cstheme="minorHAnsi"/>
          <w:b/>
          <w:bCs/>
          <w:kern w:val="1"/>
          <w:sz w:val="24"/>
          <w:szCs w:val="24"/>
          <w:lang w:eastAsia="zh-CN" w:bidi="hi-IN"/>
        </w:rPr>
        <w:t>3</w:t>
      </w:r>
    </w:p>
    <w:p w14:paraId="08E615B5" w14:textId="77777777" w:rsidR="00E969A3" w:rsidRPr="00874A8B" w:rsidRDefault="00E969A3" w:rsidP="00874A8B">
      <w:pPr>
        <w:suppressAutoHyphens/>
        <w:spacing w:after="0" w:line="288" w:lineRule="auto"/>
        <w:jc w:val="center"/>
        <w:rPr>
          <w:rFonts w:eastAsia="NSimSun" w:cstheme="minorHAnsi"/>
          <w:color w:val="000000"/>
          <w:kern w:val="1"/>
          <w:sz w:val="24"/>
          <w:szCs w:val="24"/>
          <w:lang w:eastAsia="zh-CN" w:bidi="hi-IN"/>
        </w:rPr>
      </w:pPr>
      <w:r w:rsidRPr="00874A8B">
        <w:rPr>
          <w:rFonts w:eastAsia="NSimSun" w:cstheme="minorHAnsi"/>
          <w:b/>
          <w:color w:val="000000"/>
          <w:kern w:val="1"/>
          <w:sz w:val="24"/>
          <w:szCs w:val="24"/>
          <w:lang w:eastAsia="zh-CN" w:bidi="hi-IN"/>
        </w:rPr>
        <w:t>POSTANOWIENIA KOŃCOWE</w:t>
      </w:r>
    </w:p>
    <w:p w14:paraId="7DDB63D1"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Wszelkie zmiany niniejszej Umowy wymagają zachowania formy pisemnej pod rygorem nieważności.</w:t>
      </w:r>
    </w:p>
    <w:p w14:paraId="6491496D"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Wykonawca nie może przekazać praw i obowiązków wynikających z niniejszej Umowy na rzecz osób trzecich.</w:t>
      </w:r>
    </w:p>
    <w:p w14:paraId="34BAC838"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Strony</w:t>
      </w:r>
      <w:r w:rsidRPr="00874A8B">
        <w:rPr>
          <w:rFonts w:cstheme="minorHAnsi"/>
          <w:bCs/>
          <w:sz w:val="24"/>
          <w:szCs w:val="24"/>
        </w:rPr>
        <w:t xml:space="preserve"> zobowiązują się do zachowania w tajemnicy danych dotyczących działalności partnera </w:t>
      </w:r>
      <w:r w:rsidRPr="00874A8B">
        <w:rPr>
          <w:rFonts w:cstheme="minorHAnsi"/>
          <w:sz w:val="24"/>
          <w:szCs w:val="24"/>
        </w:rPr>
        <w:t>zgodnie</w:t>
      </w:r>
      <w:r w:rsidRPr="00874A8B">
        <w:rPr>
          <w:rFonts w:cstheme="minorHAnsi"/>
          <w:bCs/>
          <w:sz w:val="24"/>
          <w:szCs w:val="24"/>
        </w:rPr>
        <w:t xml:space="preserve"> z obowiązującymi przepisami o ochronie informacji poufnych, informacji niejawnych lub tajemnicy przedsiębiorstwa. Wykonawcę zobowiązuje się do przyjęcia zobowiązania w tym zakresie od podległych pracowników.</w:t>
      </w:r>
    </w:p>
    <w:p w14:paraId="7C9FDC37"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W sprawach nieuregulowanych niniejszą Umową zastosowanie mają przepisy Kodeksu cywilnego ustawy Prawo zamówień publicznych, a także postanowienia oferty Wykonawcy.</w:t>
      </w:r>
    </w:p>
    <w:p w14:paraId="1BD01BF3"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Wszelkie spory mogące wyniknąć pomiędzy Stronami przy realizowaniu przedmiotu Umowy lub z nią związane, w przypadku braku możliwości ich polubownego rozwiązania, będą rozpatrywane przez Sąd właściwy dla siedziby Zamawiającego.</w:t>
      </w:r>
    </w:p>
    <w:p w14:paraId="19CCF765"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sz w:val="24"/>
          <w:szCs w:val="24"/>
        </w:rPr>
      </w:pPr>
      <w:r w:rsidRPr="00874A8B">
        <w:rPr>
          <w:rFonts w:cstheme="minorHAnsi"/>
          <w:sz w:val="24"/>
          <w:szCs w:val="24"/>
        </w:rPr>
        <w:t>Wszystkie dokumenty wymienione w niniejszej Umowie, zarówno nazwane jak i nienazwane załącznikami, stanowią integralną część Umowy.</w:t>
      </w:r>
    </w:p>
    <w:p w14:paraId="673BA76B" w14:textId="77777777" w:rsidR="00E969A3" w:rsidRPr="00874A8B" w:rsidRDefault="00E969A3" w:rsidP="00874A8B">
      <w:pPr>
        <w:pStyle w:val="Akapitzlist"/>
        <w:numPr>
          <w:ilvl w:val="3"/>
          <w:numId w:val="40"/>
        </w:numPr>
        <w:tabs>
          <w:tab w:val="clear" w:pos="2880"/>
        </w:tabs>
        <w:autoSpaceDN w:val="0"/>
        <w:adjustRightInd w:val="0"/>
        <w:spacing w:after="0" w:line="288" w:lineRule="auto"/>
        <w:ind w:left="357" w:hanging="357"/>
        <w:jc w:val="both"/>
        <w:rPr>
          <w:rFonts w:cstheme="minorHAnsi"/>
          <w:color w:val="E36C0A"/>
          <w:sz w:val="24"/>
          <w:szCs w:val="24"/>
        </w:rPr>
      </w:pPr>
      <w:r w:rsidRPr="00874A8B">
        <w:rPr>
          <w:rFonts w:cstheme="minorHAnsi"/>
          <w:sz w:val="24"/>
          <w:szCs w:val="24"/>
        </w:rPr>
        <w:lastRenderedPageBreak/>
        <w:t xml:space="preserve">Niniejsza Umowa została sporządzona w trzech jednobrzmiących egzemplarzach, z których jeden egzemplarz otrzymuje Wykonawca, a dwa egzemplarze otrzymuje Zamawiający. </w:t>
      </w:r>
    </w:p>
    <w:p w14:paraId="7692A9E1" w14:textId="77777777" w:rsidR="00E969A3" w:rsidRPr="00874A8B" w:rsidRDefault="00E969A3" w:rsidP="00874A8B">
      <w:pPr>
        <w:pStyle w:val="Akapitzlist"/>
        <w:autoSpaceDN w:val="0"/>
        <w:adjustRightInd w:val="0"/>
        <w:spacing w:after="0" w:line="288" w:lineRule="auto"/>
        <w:ind w:left="357"/>
        <w:jc w:val="both"/>
        <w:rPr>
          <w:rFonts w:cstheme="minorHAnsi"/>
          <w:i/>
          <w:iCs/>
          <w:color w:val="E36C0A"/>
          <w:sz w:val="24"/>
          <w:szCs w:val="24"/>
        </w:rPr>
      </w:pPr>
      <w:r w:rsidRPr="00874A8B">
        <w:rPr>
          <w:rFonts w:cstheme="minorHAnsi"/>
          <w:i/>
          <w:iCs/>
          <w:sz w:val="24"/>
          <w:szCs w:val="24"/>
        </w:rPr>
        <w:t>lub</w:t>
      </w:r>
    </w:p>
    <w:p w14:paraId="738C2029" w14:textId="77777777" w:rsidR="00E969A3" w:rsidRPr="00874A8B" w:rsidRDefault="00E969A3" w:rsidP="00874A8B">
      <w:pPr>
        <w:spacing w:after="0" w:line="288" w:lineRule="auto"/>
        <w:ind w:left="378"/>
        <w:jc w:val="both"/>
        <w:rPr>
          <w:rFonts w:eastAsia="Calibri" w:cstheme="minorHAnsi"/>
          <w:sz w:val="24"/>
          <w:szCs w:val="24"/>
          <w:lang w:val="x-none"/>
        </w:rPr>
      </w:pPr>
      <w:r w:rsidRPr="00874A8B">
        <w:rPr>
          <w:rFonts w:eastAsia="Calibri" w:cstheme="minorHAnsi"/>
          <w:sz w:val="24"/>
          <w:szCs w:val="24"/>
          <w:lang w:val="x-none"/>
        </w:rPr>
        <w:t xml:space="preserve">Niniejsza </w:t>
      </w:r>
      <w:r w:rsidRPr="00874A8B">
        <w:rPr>
          <w:rFonts w:eastAsia="Calibri" w:cstheme="minorHAnsi"/>
          <w:sz w:val="24"/>
          <w:szCs w:val="24"/>
        </w:rPr>
        <w:t>U</w:t>
      </w:r>
      <w:r w:rsidRPr="00874A8B">
        <w:rPr>
          <w:rFonts w:eastAsia="Calibri" w:cstheme="minorHAnsi"/>
          <w:sz w:val="24"/>
          <w:szCs w:val="24"/>
          <w:lang w:val="x-none"/>
        </w:rPr>
        <w:t xml:space="preserve">mowa zawarta zostanie w dniu podpisania jej przez upoważnionych przedstawicieli Stron </w:t>
      </w:r>
      <w:r w:rsidRPr="00874A8B">
        <w:rPr>
          <w:rFonts w:eastAsia="Calibri" w:cstheme="minorHAnsi"/>
          <w:i/>
          <w:iCs/>
          <w:sz w:val="24"/>
          <w:szCs w:val="24"/>
        </w:rPr>
        <w:t>(postanowienia w przypadku zawierania umowy w wersji elektronicznej)</w:t>
      </w:r>
      <w:r w:rsidRPr="00874A8B">
        <w:rPr>
          <w:rFonts w:eastAsia="Calibri" w:cstheme="minorHAnsi"/>
          <w:sz w:val="24"/>
          <w:szCs w:val="24"/>
        </w:rPr>
        <w:t>.</w:t>
      </w:r>
    </w:p>
    <w:p w14:paraId="61BAB5CF" w14:textId="77777777" w:rsidR="00E969A3" w:rsidRPr="00874A8B" w:rsidRDefault="00E969A3" w:rsidP="00874A8B">
      <w:pPr>
        <w:spacing w:after="0" w:line="288" w:lineRule="auto"/>
        <w:ind w:left="180" w:hanging="180"/>
        <w:rPr>
          <w:rFonts w:cstheme="minorHAnsi"/>
          <w:b/>
          <w:sz w:val="24"/>
          <w:szCs w:val="24"/>
        </w:rPr>
      </w:pPr>
    </w:p>
    <w:p w14:paraId="52DDBC36" w14:textId="74B58777" w:rsidR="00E969A3" w:rsidRPr="00874A8B" w:rsidRDefault="00E969A3" w:rsidP="00874A8B">
      <w:pPr>
        <w:spacing w:after="0" w:line="288" w:lineRule="auto"/>
        <w:ind w:left="180" w:hanging="180"/>
        <w:jc w:val="center"/>
        <w:rPr>
          <w:rFonts w:cstheme="minorHAnsi"/>
          <w:b/>
          <w:sz w:val="24"/>
          <w:szCs w:val="24"/>
        </w:rPr>
      </w:pPr>
      <w:r w:rsidRPr="00874A8B">
        <w:rPr>
          <w:rFonts w:cstheme="minorHAnsi"/>
          <w:b/>
          <w:sz w:val="24"/>
          <w:szCs w:val="24"/>
          <w:lang w:val="x-none"/>
        </w:rPr>
        <w:t>§</w:t>
      </w:r>
      <w:r w:rsidRPr="00874A8B">
        <w:rPr>
          <w:rFonts w:cstheme="minorHAnsi"/>
          <w:b/>
          <w:sz w:val="24"/>
          <w:szCs w:val="24"/>
        </w:rPr>
        <w:t xml:space="preserve"> 1</w:t>
      </w:r>
      <w:r w:rsidR="001D4D9A">
        <w:rPr>
          <w:rFonts w:cstheme="minorHAnsi"/>
          <w:b/>
          <w:sz w:val="24"/>
          <w:szCs w:val="24"/>
        </w:rPr>
        <w:t>4</w:t>
      </w:r>
    </w:p>
    <w:p w14:paraId="1F8A40AE" w14:textId="77777777" w:rsidR="00E969A3" w:rsidRPr="00874A8B" w:rsidRDefault="00E969A3" w:rsidP="00874A8B">
      <w:pPr>
        <w:spacing w:after="0" w:line="288" w:lineRule="auto"/>
        <w:ind w:left="180" w:hanging="180"/>
        <w:jc w:val="center"/>
        <w:rPr>
          <w:rFonts w:cstheme="minorHAnsi"/>
          <w:b/>
          <w:sz w:val="24"/>
          <w:szCs w:val="24"/>
        </w:rPr>
      </w:pPr>
      <w:r w:rsidRPr="00874A8B">
        <w:rPr>
          <w:rFonts w:cstheme="minorHAnsi"/>
          <w:b/>
          <w:sz w:val="24"/>
          <w:szCs w:val="24"/>
        </w:rPr>
        <w:t>ZAŁĄCZNIKI</w:t>
      </w:r>
    </w:p>
    <w:p w14:paraId="15E01D9E" w14:textId="77777777" w:rsidR="00E969A3" w:rsidRPr="00874A8B" w:rsidRDefault="00E969A3" w:rsidP="00874A8B">
      <w:pPr>
        <w:spacing w:after="0" w:line="288" w:lineRule="auto"/>
        <w:jc w:val="both"/>
        <w:rPr>
          <w:rFonts w:cstheme="minorHAnsi"/>
          <w:sz w:val="24"/>
          <w:szCs w:val="24"/>
          <w:lang w:val="x-none"/>
        </w:rPr>
      </w:pPr>
      <w:r w:rsidRPr="00874A8B">
        <w:rPr>
          <w:rFonts w:cstheme="minorHAnsi"/>
          <w:sz w:val="24"/>
          <w:szCs w:val="24"/>
          <w:lang w:val="x-none"/>
        </w:rPr>
        <w:t xml:space="preserve">Integralnymi załącznikami </w:t>
      </w:r>
      <w:r w:rsidRPr="00874A8B">
        <w:rPr>
          <w:rFonts w:cstheme="minorHAnsi"/>
          <w:sz w:val="24"/>
          <w:szCs w:val="24"/>
        </w:rPr>
        <w:t>U</w:t>
      </w:r>
      <w:r w:rsidRPr="00874A8B">
        <w:rPr>
          <w:rFonts w:cstheme="minorHAnsi"/>
          <w:sz w:val="24"/>
          <w:szCs w:val="24"/>
          <w:lang w:val="x-none"/>
        </w:rPr>
        <w:t>mowy są:</w:t>
      </w:r>
    </w:p>
    <w:p w14:paraId="51DCF809" w14:textId="77777777" w:rsidR="00E969A3" w:rsidRPr="00874A8B" w:rsidRDefault="00E969A3" w:rsidP="00874A8B">
      <w:pPr>
        <w:pStyle w:val="Akapitzlist"/>
        <w:numPr>
          <w:ilvl w:val="0"/>
          <w:numId w:val="65"/>
        </w:numPr>
        <w:spacing w:after="0" w:line="288" w:lineRule="auto"/>
        <w:jc w:val="both"/>
        <w:rPr>
          <w:rFonts w:cstheme="minorHAnsi"/>
          <w:sz w:val="24"/>
          <w:szCs w:val="24"/>
        </w:rPr>
      </w:pPr>
      <w:r w:rsidRPr="00874A8B">
        <w:rPr>
          <w:rFonts w:cstheme="minorHAnsi"/>
          <w:sz w:val="24"/>
          <w:szCs w:val="24"/>
        </w:rPr>
        <w:t>Załącznik nr 1 – oferta wykonawcy;</w:t>
      </w:r>
    </w:p>
    <w:p w14:paraId="25244F9B" w14:textId="77777777" w:rsidR="00E969A3" w:rsidRPr="00874A8B" w:rsidRDefault="00E969A3" w:rsidP="00874A8B">
      <w:pPr>
        <w:pStyle w:val="Akapitzlist"/>
        <w:numPr>
          <w:ilvl w:val="0"/>
          <w:numId w:val="65"/>
        </w:numPr>
        <w:spacing w:after="0" w:line="288" w:lineRule="auto"/>
        <w:jc w:val="both"/>
        <w:rPr>
          <w:rFonts w:cstheme="minorHAnsi"/>
          <w:sz w:val="24"/>
          <w:szCs w:val="24"/>
        </w:rPr>
      </w:pPr>
      <w:r w:rsidRPr="00874A8B">
        <w:rPr>
          <w:rFonts w:cstheme="minorHAnsi"/>
          <w:sz w:val="24"/>
          <w:szCs w:val="24"/>
        </w:rPr>
        <w:t>Załącznik nr 2 – formularzu asortymentowo- cenowym - opis przedmiotu zamówienia stanowiącym załącznik;</w:t>
      </w:r>
    </w:p>
    <w:p w14:paraId="6499DDB2" w14:textId="04B15E88" w:rsidR="0009217E" w:rsidRDefault="0009217E" w:rsidP="00874A8B">
      <w:pPr>
        <w:pStyle w:val="Akapitzlist"/>
        <w:numPr>
          <w:ilvl w:val="0"/>
          <w:numId w:val="65"/>
        </w:numPr>
        <w:spacing w:after="0" w:line="288" w:lineRule="auto"/>
        <w:jc w:val="both"/>
        <w:rPr>
          <w:rFonts w:cstheme="minorHAnsi"/>
          <w:sz w:val="24"/>
          <w:szCs w:val="24"/>
        </w:rPr>
      </w:pPr>
      <w:r>
        <w:rPr>
          <w:rFonts w:cstheme="minorHAnsi"/>
          <w:sz w:val="24"/>
          <w:szCs w:val="24"/>
        </w:rPr>
        <w:t>Załącznik nr 3 – Klauzula informacyjna</w:t>
      </w:r>
    </w:p>
    <w:p w14:paraId="2301BFB5" w14:textId="756D5A7C" w:rsidR="0009217E" w:rsidRDefault="0009217E" w:rsidP="00874A8B">
      <w:pPr>
        <w:pStyle w:val="Akapitzlist"/>
        <w:numPr>
          <w:ilvl w:val="0"/>
          <w:numId w:val="65"/>
        </w:numPr>
        <w:spacing w:after="0" w:line="288" w:lineRule="auto"/>
        <w:jc w:val="both"/>
        <w:rPr>
          <w:rFonts w:cstheme="minorHAnsi"/>
          <w:sz w:val="24"/>
          <w:szCs w:val="24"/>
        </w:rPr>
      </w:pPr>
      <w:r>
        <w:rPr>
          <w:rFonts w:cstheme="minorHAnsi"/>
          <w:sz w:val="24"/>
          <w:szCs w:val="24"/>
        </w:rPr>
        <w:t>Załącznik nr 4 – Protokół odbioru</w:t>
      </w:r>
    </w:p>
    <w:p w14:paraId="7D0EBB15" w14:textId="61E37725" w:rsidR="00E969A3" w:rsidRPr="00874A8B" w:rsidRDefault="00E969A3" w:rsidP="00874A8B">
      <w:pPr>
        <w:pStyle w:val="Akapitzlist"/>
        <w:numPr>
          <w:ilvl w:val="0"/>
          <w:numId w:val="65"/>
        </w:numPr>
        <w:spacing w:after="0" w:line="288" w:lineRule="auto"/>
        <w:jc w:val="both"/>
        <w:rPr>
          <w:rFonts w:cstheme="minorHAnsi"/>
          <w:sz w:val="24"/>
          <w:szCs w:val="24"/>
        </w:rPr>
      </w:pPr>
      <w:r w:rsidRPr="00874A8B">
        <w:rPr>
          <w:rFonts w:cstheme="minorHAnsi"/>
          <w:sz w:val="24"/>
          <w:szCs w:val="24"/>
        </w:rPr>
        <w:t xml:space="preserve">Załącznik nr 3 </w:t>
      </w:r>
      <w:r w:rsidR="0009217E">
        <w:rPr>
          <w:rFonts w:cstheme="minorHAnsi"/>
          <w:sz w:val="24"/>
          <w:szCs w:val="24"/>
        </w:rPr>
        <w:t xml:space="preserve">– </w:t>
      </w:r>
      <w:r w:rsidRPr="00874A8B">
        <w:rPr>
          <w:rFonts w:cstheme="minorHAnsi"/>
          <w:sz w:val="24"/>
          <w:szCs w:val="24"/>
        </w:rPr>
        <w:t>KRS/CEIDG.</w:t>
      </w:r>
    </w:p>
    <w:p w14:paraId="392C034C" w14:textId="77777777" w:rsidR="00E969A3" w:rsidRPr="00874A8B" w:rsidRDefault="00E969A3" w:rsidP="00874A8B">
      <w:pPr>
        <w:suppressAutoHyphens/>
        <w:spacing w:after="0" w:line="288" w:lineRule="auto"/>
        <w:rPr>
          <w:rFonts w:eastAsia="NSimSun" w:cstheme="minorHAnsi"/>
          <w:b/>
          <w:kern w:val="1"/>
          <w:sz w:val="24"/>
          <w:szCs w:val="24"/>
          <w:lang w:eastAsia="zh-CN" w:bidi="hi-IN"/>
        </w:rPr>
      </w:pPr>
      <w:r w:rsidRPr="00874A8B">
        <w:rPr>
          <w:rFonts w:eastAsia="NSimSun" w:cstheme="minorHAnsi"/>
          <w:b/>
          <w:kern w:val="1"/>
          <w:sz w:val="24"/>
          <w:szCs w:val="24"/>
          <w:lang w:eastAsia="zh-CN" w:bidi="hi-IN"/>
        </w:rPr>
        <w:t xml:space="preserve">     </w:t>
      </w:r>
    </w:p>
    <w:p w14:paraId="68875F63" w14:textId="77777777" w:rsidR="00E969A3" w:rsidRPr="00874A8B" w:rsidRDefault="00E969A3" w:rsidP="00874A8B">
      <w:pPr>
        <w:suppressAutoHyphens/>
        <w:spacing w:after="0" w:line="288" w:lineRule="auto"/>
        <w:rPr>
          <w:rFonts w:eastAsia="NSimSun" w:cstheme="minorHAnsi"/>
          <w:b/>
          <w:kern w:val="1"/>
          <w:sz w:val="24"/>
          <w:szCs w:val="24"/>
          <w:lang w:eastAsia="zh-CN" w:bidi="hi-IN"/>
        </w:rPr>
      </w:pPr>
      <w:r w:rsidRPr="00874A8B">
        <w:rPr>
          <w:rFonts w:eastAsia="NSimSun" w:cstheme="minorHAnsi"/>
          <w:b/>
          <w:kern w:val="1"/>
          <w:sz w:val="24"/>
          <w:szCs w:val="24"/>
          <w:lang w:eastAsia="zh-CN" w:bidi="hi-IN"/>
        </w:rPr>
        <w:t xml:space="preserve">      Wykonawca                                                                                                           Zamawiający </w:t>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r w:rsidRPr="00874A8B">
        <w:rPr>
          <w:rFonts w:eastAsia="NSimSun" w:cstheme="minorHAnsi"/>
          <w:b/>
          <w:kern w:val="1"/>
          <w:sz w:val="24"/>
          <w:szCs w:val="24"/>
          <w:lang w:eastAsia="zh-CN" w:bidi="hi-IN"/>
        </w:rPr>
        <w:tab/>
      </w:r>
    </w:p>
    <w:p w14:paraId="2C633E92" w14:textId="77777777" w:rsidR="00E969A3" w:rsidRPr="001116BB" w:rsidRDefault="00E969A3" w:rsidP="00E969A3">
      <w:pPr>
        <w:suppressAutoHyphens/>
        <w:spacing w:line="271" w:lineRule="auto"/>
        <w:rPr>
          <w:rFonts w:asciiTheme="majorHAnsi" w:eastAsia="NSimSun" w:hAnsiTheme="majorHAnsi" w:cstheme="majorHAnsi"/>
          <w:b/>
          <w:kern w:val="1"/>
          <w:sz w:val="24"/>
          <w:szCs w:val="24"/>
          <w:lang w:eastAsia="zh-CN" w:bidi="hi-IN"/>
        </w:rPr>
      </w:pPr>
    </w:p>
    <w:p w14:paraId="76642633" w14:textId="77777777" w:rsidR="00E969A3" w:rsidRDefault="00E969A3" w:rsidP="00E969A3">
      <w:pPr>
        <w:widowControl w:val="0"/>
        <w:suppressAutoHyphens/>
        <w:autoSpaceDN w:val="0"/>
        <w:spacing w:line="271" w:lineRule="auto"/>
        <w:ind w:left="5760" w:firstLine="720"/>
        <w:textAlignment w:val="baseline"/>
        <w:rPr>
          <w:rFonts w:eastAsia="SimSun"/>
          <w:b/>
          <w:bCs/>
          <w:i/>
          <w:iCs/>
          <w:kern w:val="3"/>
          <w:sz w:val="20"/>
          <w:lang w:eastAsia="zh-CN" w:bidi="hi-IN"/>
        </w:rPr>
      </w:pPr>
    </w:p>
    <w:p w14:paraId="15216E24" w14:textId="77777777" w:rsidR="003E6104" w:rsidRDefault="003E6104" w:rsidP="0009291F">
      <w:pPr>
        <w:spacing w:line="288" w:lineRule="auto"/>
        <w:ind w:right="-1"/>
        <w:jc w:val="both"/>
        <w:rPr>
          <w:rFonts w:ascii="Calibri" w:hAnsi="Calibri" w:cs="Calibri"/>
          <w:sz w:val="24"/>
          <w:szCs w:val="24"/>
        </w:rPr>
      </w:pPr>
    </w:p>
    <w:p w14:paraId="7654C324" w14:textId="77777777" w:rsidR="00E969A3" w:rsidRDefault="00E969A3" w:rsidP="0009291F">
      <w:pPr>
        <w:spacing w:line="288" w:lineRule="auto"/>
        <w:ind w:right="-1"/>
        <w:jc w:val="both"/>
        <w:rPr>
          <w:rFonts w:ascii="Calibri" w:hAnsi="Calibri" w:cs="Calibri"/>
          <w:sz w:val="24"/>
          <w:szCs w:val="24"/>
        </w:rPr>
      </w:pPr>
    </w:p>
    <w:p w14:paraId="7BF01EC2" w14:textId="77777777" w:rsidR="003E6104" w:rsidRDefault="003E6104" w:rsidP="0009291F">
      <w:pPr>
        <w:spacing w:line="288" w:lineRule="auto"/>
        <w:ind w:right="-1"/>
        <w:jc w:val="both"/>
        <w:rPr>
          <w:rFonts w:ascii="Calibri" w:hAnsi="Calibri" w:cs="Calibri"/>
          <w:sz w:val="24"/>
          <w:szCs w:val="24"/>
        </w:rPr>
      </w:pPr>
    </w:p>
    <w:p w14:paraId="6812A03A" w14:textId="77777777" w:rsidR="001D4D9A" w:rsidRDefault="001D4D9A" w:rsidP="0009291F">
      <w:pPr>
        <w:spacing w:line="288" w:lineRule="auto"/>
        <w:ind w:right="-1"/>
        <w:jc w:val="both"/>
        <w:rPr>
          <w:rFonts w:ascii="Calibri" w:hAnsi="Calibri" w:cs="Calibri"/>
          <w:sz w:val="24"/>
          <w:szCs w:val="24"/>
        </w:rPr>
      </w:pPr>
    </w:p>
    <w:p w14:paraId="7CCB2C77" w14:textId="77777777" w:rsidR="001D4D9A" w:rsidRDefault="001D4D9A" w:rsidP="0009291F">
      <w:pPr>
        <w:spacing w:line="288" w:lineRule="auto"/>
        <w:ind w:right="-1"/>
        <w:jc w:val="both"/>
        <w:rPr>
          <w:rFonts w:ascii="Calibri" w:hAnsi="Calibri" w:cs="Calibri"/>
          <w:sz w:val="24"/>
          <w:szCs w:val="24"/>
        </w:rPr>
      </w:pPr>
    </w:p>
    <w:p w14:paraId="58E1D635" w14:textId="77777777" w:rsidR="001D4D9A" w:rsidRDefault="001D4D9A" w:rsidP="0009291F">
      <w:pPr>
        <w:spacing w:line="288" w:lineRule="auto"/>
        <w:ind w:right="-1"/>
        <w:jc w:val="both"/>
        <w:rPr>
          <w:rFonts w:ascii="Calibri" w:hAnsi="Calibri" w:cs="Calibri"/>
          <w:sz w:val="24"/>
          <w:szCs w:val="24"/>
        </w:rPr>
      </w:pPr>
    </w:p>
    <w:p w14:paraId="36E6C5B1" w14:textId="77777777" w:rsidR="001D4D9A" w:rsidRDefault="001D4D9A" w:rsidP="0009291F">
      <w:pPr>
        <w:spacing w:line="288" w:lineRule="auto"/>
        <w:ind w:right="-1"/>
        <w:jc w:val="both"/>
        <w:rPr>
          <w:rFonts w:ascii="Calibri" w:hAnsi="Calibri" w:cs="Calibri"/>
          <w:sz w:val="24"/>
          <w:szCs w:val="24"/>
        </w:rPr>
      </w:pPr>
    </w:p>
    <w:p w14:paraId="45E00826" w14:textId="77777777" w:rsidR="001D4D9A" w:rsidRDefault="001D4D9A" w:rsidP="0009291F">
      <w:pPr>
        <w:spacing w:line="288" w:lineRule="auto"/>
        <w:ind w:right="-1"/>
        <w:jc w:val="both"/>
        <w:rPr>
          <w:rFonts w:ascii="Calibri" w:hAnsi="Calibri" w:cs="Calibri"/>
          <w:sz w:val="24"/>
          <w:szCs w:val="24"/>
        </w:rPr>
      </w:pPr>
    </w:p>
    <w:p w14:paraId="6A416A68" w14:textId="77777777" w:rsidR="001D4D9A" w:rsidRDefault="001D4D9A" w:rsidP="0009291F">
      <w:pPr>
        <w:spacing w:line="288" w:lineRule="auto"/>
        <w:ind w:right="-1"/>
        <w:jc w:val="both"/>
        <w:rPr>
          <w:rFonts w:ascii="Calibri" w:hAnsi="Calibri" w:cs="Calibri"/>
          <w:sz w:val="24"/>
          <w:szCs w:val="24"/>
        </w:rPr>
      </w:pPr>
    </w:p>
    <w:p w14:paraId="7FE6C083" w14:textId="77777777" w:rsidR="001D4D9A" w:rsidRDefault="001D4D9A" w:rsidP="0009291F">
      <w:pPr>
        <w:spacing w:line="288" w:lineRule="auto"/>
        <w:ind w:right="-1"/>
        <w:jc w:val="both"/>
        <w:rPr>
          <w:rFonts w:ascii="Calibri" w:hAnsi="Calibri" w:cs="Calibri"/>
          <w:sz w:val="24"/>
          <w:szCs w:val="24"/>
        </w:rPr>
      </w:pPr>
    </w:p>
    <w:p w14:paraId="531B1A0C" w14:textId="77777777" w:rsidR="001D4D9A" w:rsidRDefault="001D4D9A" w:rsidP="0009291F">
      <w:pPr>
        <w:spacing w:line="288" w:lineRule="auto"/>
        <w:ind w:right="-1"/>
        <w:jc w:val="both"/>
        <w:rPr>
          <w:rFonts w:ascii="Calibri" w:hAnsi="Calibri" w:cs="Calibri"/>
          <w:sz w:val="24"/>
          <w:szCs w:val="24"/>
        </w:rPr>
      </w:pPr>
    </w:p>
    <w:p w14:paraId="46B4B4FB" w14:textId="77777777" w:rsidR="001D4D9A" w:rsidRDefault="001D4D9A" w:rsidP="0009291F">
      <w:pPr>
        <w:spacing w:line="288" w:lineRule="auto"/>
        <w:ind w:right="-1"/>
        <w:jc w:val="both"/>
        <w:rPr>
          <w:rFonts w:ascii="Calibri" w:hAnsi="Calibri" w:cs="Calibri"/>
          <w:sz w:val="24"/>
          <w:szCs w:val="24"/>
        </w:rPr>
      </w:pPr>
    </w:p>
    <w:p w14:paraId="18971BEB" w14:textId="64AF6CE9" w:rsidR="00CA70CA" w:rsidRPr="0009291F" w:rsidRDefault="009F3BCB" w:rsidP="0009291F">
      <w:pPr>
        <w:spacing w:line="288" w:lineRule="auto"/>
        <w:ind w:left="5664" w:right="-1"/>
        <w:jc w:val="right"/>
        <w:rPr>
          <w:rFonts w:ascii="Calibri" w:hAnsi="Calibri" w:cs="Calibri"/>
          <w:sz w:val="24"/>
          <w:szCs w:val="24"/>
        </w:rPr>
      </w:pPr>
      <w:r w:rsidRPr="0009291F">
        <w:rPr>
          <w:rFonts w:ascii="Calibri" w:eastAsia="Times New Roman" w:hAnsi="Calibri" w:cs="Calibri"/>
          <w:b/>
          <w:sz w:val="24"/>
          <w:szCs w:val="24"/>
          <w:lang w:eastAsia="pl-PL"/>
        </w:rPr>
        <w:lastRenderedPageBreak/>
        <w:t>Zał</w:t>
      </w:r>
      <w:r w:rsidR="00692BF2" w:rsidRPr="0009291F">
        <w:rPr>
          <w:rFonts w:ascii="Calibri" w:eastAsia="Times New Roman" w:hAnsi="Calibri" w:cs="Calibri"/>
          <w:b/>
          <w:sz w:val="24"/>
          <w:szCs w:val="24"/>
          <w:lang w:eastAsia="pl-PL"/>
        </w:rPr>
        <w:t>ą</w:t>
      </w:r>
      <w:r w:rsidR="00CA70CA" w:rsidRPr="0009291F">
        <w:rPr>
          <w:rFonts w:ascii="Calibri" w:eastAsia="Times New Roman" w:hAnsi="Calibri" w:cs="Calibri"/>
          <w:b/>
          <w:sz w:val="24"/>
          <w:szCs w:val="24"/>
          <w:lang w:eastAsia="pl-PL"/>
        </w:rPr>
        <w:t>cznik nr 3 do umowy</w:t>
      </w:r>
    </w:p>
    <w:p w14:paraId="7816BBDE" w14:textId="77777777" w:rsidR="00CA70CA" w:rsidRPr="0009291F" w:rsidRDefault="00CA70CA" w:rsidP="0009291F">
      <w:pPr>
        <w:spacing w:line="288" w:lineRule="auto"/>
        <w:jc w:val="both"/>
        <w:rPr>
          <w:rFonts w:ascii="Calibri" w:eastAsia="Times New Roman" w:hAnsi="Calibri" w:cs="Calibri"/>
          <w:b/>
          <w:sz w:val="24"/>
          <w:szCs w:val="24"/>
          <w:lang w:eastAsia="pl-PL"/>
        </w:rPr>
      </w:pPr>
    </w:p>
    <w:p w14:paraId="1B322804"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Samodzielny Wojewódzki Zespół Publicznych</w:t>
      </w:r>
    </w:p>
    <w:p w14:paraId="6E35D86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Zakładów Psychiatrycznej Opieki Zdrowotnej w Warszawie</w:t>
      </w:r>
    </w:p>
    <w:p w14:paraId="22BABA30" w14:textId="77777777" w:rsidR="00CA70CA" w:rsidRPr="0009291F" w:rsidRDefault="00CA70CA" w:rsidP="0009291F">
      <w:pPr>
        <w:spacing w:line="288" w:lineRule="auto"/>
        <w:jc w:val="center"/>
        <w:rPr>
          <w:rFonts w:ascii="Calibri" w:eastAsia="Times New Roman" w:hAnsi="Calibri" w:cs="Calibri"/>
          <w:b/>
          <w:sz w:val="24"/>
          <w:szCs w:val="24"/>
          <w:lang w:eastAsia="pl-PL"/>
        </w:rPr>
      </w:pPr>
      <w:r w:rsidRPr="0009291F">
        <w:rPr>
          <w:rFonts w:ascii="Calibri" w:eastAsia="Times New Roman" w:hAnsi="Calibri" w:cs="Calibri"/>
          <w:b/>
          <w:sz w:val="24"/>
          <w:szCs w:val="24"/>
          <w:lang w:eastAsia="pl-PL"/>
        </w:rPr>
        <w:t>ul. Nowowiejska 27, 00-665 Warszawa</w:t>
      </w:r>
    </w:p>
    <w:p w14:paraId="708578B5" w14:textId="77777777" w:rsidR="00CA70CA" w:rsidRPr="0009291F" w:rsidRDefault="00CA70CA" w:rsidP="0009291F">
      <w:pPr>
        <w:spacing w:line="288" w:lineRule="auto"/>
        <w:jc w:val="center"/>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 xml:space="preserve">tel./fax: (0-22) 116 53 59/ (0-22) 116 53 55,  </w:t>
      </w:r>
      <w:hyperlink r:id="rId27" w:history="1">
        <w:r w:rsidRPr="0009291F">
          <w:rPr>
            <w:rFonts w:ascii="Calibri" w:hAnsi="Calibri" w:cs="Calibri"/>
            <w:color w:val="0000FF"/>
            <w:sz w:val="24"/>
            <w:szCs w:val="24"/>
            <w:u w:val="single"/>
          </w:rPr>
          <w:t>www.szpitalnowowiejski.pl</w:t>
        </w:r>
      </w:hyperlink>
    </w:p>
    <w:p w14:paraId="4B74BD93" w14:textId="77777777" w:rsidR="00CA70CA" w:rsidRPr="0009291F" w:rsidRDefault="00CA70CA" w:rsidP="0009291F">
      <w:pPr>
        <w:spacing w:line="288" w:lineRule="auto"/>
        <w:rPr>
          <w:rFonts w:ascii="Calibri" w:eastAsia="Calibri" w:hAnsi="Calibri" w:cs="Calibri"/>
          <w:b/>
          <w:i/>
          <w:sz w:val="24"/>
          <w:szCs w:val="24"/>
          <w:u w:val="single"/>
        </w:rPr>
      </w:pPr>
    </w:p>
    <w:p w14:paraId="58999A20"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Klauzula informacyjna o przetwarzaniu danych osobowych</w:t>
      </w:r>
    </w:p>
    <w:p w14:paraId="17BAA2C8"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dotycząca zamówień do których nie stosuje się ustawy</w:t>
      </w:r>
    </w:p>
    <w:p w14:paraId="6E038E5F" w14:textId="77777777" w:rsidR="00CA70CA" w:rsidRPr="0009291F" w:rsidRDefault="00CA70CA" w:rsidP="0009291F">
      <w:pPr>
        <w:spacing w:line="288" w:lineRule="auto"/>
        <w:jc w:val="center"/>
        <w:rPr>
          <w:rFonts w:ascii="Calibri" w:eastAsia="Calibri" w:hAnsi="Calibri" w:cs="Calibri"/>
          <w:b/>
          <w:i/>
          <w:sz w:val="24"/>
          <w:szCs w:val="24"/>
          <w:u w:val="single"/>
        </w:rPr>
      </w:pPr>
      <w:r w:rsidRPr="0009291F">
        <w:rPr>
          <w:rFonts w:ascii="Calibri" w:eastAsia="Calibri" w:hAnsi="Calibri" w:cs="Calibri"/>
          <w:b/>
          <w:i/>
          <w:sz w:val="24"/>
          <w:szCs w:val="24"/>
          <w:u w:val="single"/>
        </w:rPr>
        <w:t>Prawo zamówień publicznych</w:t>
      </w:r>
    </w:p>
    <w:p w14:paraId="1979C9CD" w14:textId="77777777" w:rsidR="00CA70CA" w:rsidRPr="0009291F" w:rsidRDefault="00CA70CA" w:rsidP="0009291F">
      <w:pPr>
        <w:spacing w:line="288" w:lineRule="auto"/>
        <w:jc w:val="both"/>
        <w:rPr>
          <w:rFonts w:ascii="Calibri" w:eastAsia="Calibri" w:hAnsi="Calibri" w:cs="Calibri"/>
          <w:sz w:val="24"/>
          <w:szCs w:val="24"/>
        </w:rPr>
      </w:pPr>
    </w:p>
    <w:p w14:paraId="703F778A" w14:textId="3FEA45C0" w:rsidR="00CA70CA" w:rsidRPr="0009291F" w:rsidRDefault="00CA70CA" w:rsidP="0009291F">
      <w:pPr>
        <w:spacing w:line="288" w:lineRule="auto"/>
        <w:ind w:firstLine="708"/>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lang w:eastAsia="pl-PL"/>
        </w:rPr>
        <w:t xml:space="preserve">Samodzielny Wojewódzki Zespół Publicznych Zakładów Psychiatrycznej Opieki Zdrowotnej </w:t>
      </w:r>
      <w:r w:rsidR="0077417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w Warszawie,</w:t>
      </w:r>
      <w:r w:rsidRPr="0009291F">
        <w:rPr>
          <w:rFonts w:ascii="Calibri" w:eastAsia="Calibri" w:hAnsi="Calibri" w:cs="Calibri"/>
          <w:sz w:val="24"/>
          <w:szCs w:val="24"/>
        </w:rPr>
        <w:t xml:space="preserve"> dalej zwany: „Szpital Nowowiejski”,</w:t>
      </w:r>
      <w:r w:rsidRPr="0009291F">
        <w:rPr>
          <w:rFonts w:ascii="Calibri" w:eastAsia="Times New Roman" w:hAnsi="Calibri" w:cs="Calibri"/>
          <w:sz w:val="24"/>
          <w:szCs w:val="24"/>
          <w:lang w:eastAsia="pl-PL"/>
        </w:rPr>
        <w:t xml:space="preserve"> wypełniając obowiązki informacyjne towarzyszące zbieraniu danych osobowych określone w art. 13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o ochronie danych) Dz. Urz. UE L 119 z 4.05.2016 r. zwane dalej rozporządzeniem,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 xml:space="preserve">w odniesieniu do danych osobowych osób fizycznych (przedsiębiorców), osób fizycznych reprezentujących podmiot biorący udział w postępowaniu o udzielenie zamówienia oraz osób fizycznych wskazanych przez ten podmiot jako osoby do kontaktu, osoby wskazane </w:t>
      </w:r>
      <w:r w:rsidR="009F3BCB" w:rsidRPr="0009291F">
        <w:rPr>
          <w:rFonts w:ascii="Calibri" w:eastAsia="Times New Roman" w:hAnsi="Calibri" w:cs="Calibri"/>
          <w:sz w:val="24"/>
          <w:szCs w:val="24"/>
          <w:lang w:eastAsia="pl-PL"/>
        </w:rPr>
        <w:br/>
      </w:r>
      <w:r w:rsidRPr="0009291F">
        <w:rPr>
          <w:rFonts w:ascii="Calibri" w:eastAsia="Times New Roman" w:hAnsi="Calibri" w:cs="Calibri"/>
          <w:sz w:val="24"/>
          <w:szCs w:val="24"/>
          <w:lang w:eastAsia="pl-PL"/>
        </w:rPr>
        <w:t>w ofercie oraz osoby odpowiedzialne za wykonanie umowy w sprawie zamówienia lub wykonywanie czynności w ramach prowadzonego postępowania i udzielenia zamówienia, podaje następujące informacje:</w:t>
      </w:r>
    </w:p>
    <w:p w14:paraId="4DD9E091" w14:textId="77777777" w:rsidR="00CA70CA" w:rsidRPr="0009291F" w:rsidRDefault="00CA70CA" w:rsidP="00E969A3">
      <w:pPr>
        <w:numPr>
          <w:ilvl w:val="0"/>
          <w:numId w:val="26"/>
        </w:numPr>
        <w:spacing w:after="0" w:line="288" w:lineRule="auto"/>
        <w:ind w:left="425" w:hanging="425"/>
        <w:jc w:val="both"/>
        <w:rPr>
          <w:rFonts w:ascii="Calibri" w:hAnsi="Calibri" w:cs="Calibri"/>
          <w:sz w:val="24"/>
          <w:szCs w:val="24"/>
        </w:rPr>
      </w:pPr>
      <w:r w:rsidRPr="0009291F">
        <w:rPr>
          <w:rFonts w:ascii="Calibri" w:eastAsia="Times New Roman" w:hAnsi="Calibri" w:cs="Calibri"/>
          <w:sz w:val="24"/>
          <w:szCs w:val="24"/>
        </w:rPr>
        <w:t>Administratorem jest</w:t>
      </w:r>
      <w:r w:rsidRPr="0009291F">
        <w:rPr>
          <w:rFonts w:ascii="Calibri" w:eastAsia="Times New Roman" w:hAnsi="Calibri" w:cs="Calibri"/>
          <w:sz w:val="24"/>
          <w:szCs w:val="24"/>
          <w:lang w:eastAsia="pl-PL"/>
        </w:rPr>
        <w:t xml:space="preserve"> </w:t>
      </w:r>
      <w:r w:rsidRPr="0009291F">
        <w:rPr>
          <w:rFonts w:ascii="Calibri" w:eastAsia="Times New Roman" w:hAnsi="Calibri" w:cs="Calibri"/>
          <w:b/>
          <w:sz w:val="24"/>
          <w:szCs w:val="24"/>
          <w:lang w:eastAsia="pl-PL"/>
        </w:rPr>
        <w:t xml:space="preserve">Samodzielny Wojewódzki Zespół Publicznych Zakładów Psychiatrycznej Opieki Zdrowotnej w Warszawie, </w:t>
      </w:r>
      <w:r w:rsidRPr="0009291F">
        <w:rPr>
          <w:rFonts w:ascii="Calibri" w:eastAsia="Calibri" w:hAnsi="Calibri" w:cs="Calibri"/>
          <w:b/>
          <w:sz w:val="24"/>
          <w:szCs w:val="24"/>
        </w:rPr>
        <w:t xml:space="preserve">ul.  Nowowiejska 27, 00-665 Warszawa, </w:t>
      </w:r>
      <w:r w:rsidRPr="0009291F">
        <w:rPr>
          <w:rFonts w:ascii="Calibri" w:eastAsia="Calibri" w:hAnsi="Calibri" w:cs="Calibri"/>
          <w:bCs/>
          <w:sz w:val="24"/>
          <w:szCs w:val="24"/>
        </w:rPr>
        <w:t>reprezentowany przez</w:t>
      </w:r>
      <w:r w:rsidRPr="0009291F">
        <w:rPr>
          <w:rFonts w:ascii="Calibri" w:eastAsia="Times New Roman" w:hAnsi="Calibri" w:cs="Calibri"/>
          <w:sz w:val="24"/>
          <w:szCs w:val="24"/>
        </w:rPr>
        <w:t xml:space="preserve"> Cezarego Kostrzewę – p.o. Dyrektora Szpitala Nowowiejskiego.</w:t>
      </w:r>
    </w:p>
    <w:p w14:paraId="3A890932" w14:textId="77777777" w:rsidR="00CA70CA" w:rsidRPr="0009291F" w:rsidRDefault="00CA70CA" w:rsidP="00E969A3">
      <w:pPr>
        <w:numPr>
          <w:ilvl w:val="0"/>
          <w:numId w:val="26"/>
        </w:numPr>
        <w:tabs>
          <w:tab w:val="left" w:pos="0"/>
        </w:tabs>
        <w:spacing w:after="0" w:line="288" w:lineRule="auto"/>
        <w:ind w:left="426" w:hanging="426"/>
        <w:jc w:val="both"/>
        <w:rPr>
          <w:rFonts w:ascii="Calibri" w:hAnsi="Calibri" w:cs="Calibri"/>
          <w:sz w:val="24"/>
          <w:szCs w:val="24"/>
        </w:rPr>
      </w:pPr>
      <w:r w:rsidRPr="0009291F">
        <w:rPr>
          <w:rFonts w:ascii="Calibri" w:eastAsia="Times New Roman" w:hAnsi="Calibri" w:cs="Calibri"/>
          <w:sz w:val="24"/>
          <w:szCs w:val="24"/>
        </w:rPr>
        <w:t xml:space="preserve">Dane kontaktowe w sprawach dotyczących danych osobowych: email: </w:t>
      </w:r>
      <w:hyperlink r:id="rId28" w:history="1">
        <w:r w:rsidRPr="0009291F">
          <w:rPr>
            <w:rFonts w:ascii="Calibri" w:hAnsi="Calibri" w:cs="Calibri"/>
            <w:color w:val="0000FF"/>
            <w:sz w:val="24"/>
            <w:szCs w:val="24"/>
            <w:u w:val="single"/>
          </w:rPr>
          <w:t>iod@szpitalnowowiejski.pl</w:t>
        </w:r>
      </w:hyperlink>
      <w:r w:rsidRPr="0009291F">
        <w:rPr>
          <w:rFonts w:ascii="Calibri" w:eastAsia="Times New Roman" w:hAnsi="Calibri" w:cs="Calibri"/>
          <w:sz w:val="24"/>
          <w:szCs w:val="24"/>
        </w:rPr>
        <w:t xml:space="preserve"> adres do korespondencji: Szpital Nowowiejski, </w:t>
      </w:r>
      <w:r w:rsidRPr="0009291F">
        <w:rPr>
          <w:rFonts w:ascii="Calibri" w:eastAsia="Calibri" w:hAnsi="Calibri" w:cs="Calibri"/>
          <w:sz w:val="24"/>
          <w:szCs w:val="24"/>
        </w:rPr>
        <w:t>ul. Nowowiejska 27, 00-665 Warszawa.</w:t>
      </w:r>
      <w:r w:rsidRPr="0009291F">
        <w:rPr>
          <w:rFonts w:ascii="Calibri" w:eastAsia="Times New Roman" w:hAnsi="Calibri" w:cs="Calibri"/>
          <w:sz w:val="24"/>
          <w:szCs w:val="24"/>
        </w:rPr>
        <w:t xml:space="preserve"> Dane osobowe przetwarzane będą w celu (celach) niezbędnym do wypełnienia obowiązków prawnych ciążących na administratorze, polegających na:</w:t>
      </w:r>
    </w:p>
    <w:p w14:paraId="363299EF" w14:textId="77777777" w:rsidR="00CA70CA" w:rsidRPr="0009291F" w:rsidRDefault="00CA70CA" w:rsidP="00E969A3">
      <w:pPr>
        <w:numPr>
          <w:ilvl w:val="0"/>
          <w:numId w:val="27"/>
        </w:numPr>
        <w:tabs>
          <w:tab w:val="left" w:pos="709"/>
        </w:tabs>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lastRenderedPageBreak/>
        <w:t>przeprowadzeniu postępowania i udzieleniu zamówienia poprzez zawarcie umowy,</w:t>
      </w:r>
    </w:p>
    <w:p w14:paraId="4E482656" w14:textId="77777777" w:rsidR="00CA70CA" w:rsidRPr="0009291F" w:rsidRDefault="00CA70CA" w:rsidP="00E969A3">
      <w:pPr>
        <w:numPr>
          <w:ilvl w:val="0"/>
          <w:numId w:val="28"/>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t>realizacji zawartej umowy;</w:t>
      </w:r>
    </w:p>
    <w:p w14:paraId="40F39A24" w14:textId="77777777" w:rsidR="00CA70CA" w:rsidRPr="0009291F" w:rsidRDefault="00CA70CA" w:rsidP="00E969A3">
      <w:pPr>
        <w:numPr>
          <w:ilvl w:val="0"/>
          <w:numId w:val="28"/>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obsługi wynagrodzenia i innych świadczeń;</w:t>
      </w:r>
    </w:p>
    <w:p w14:paraId="5C6D3C4E" w14:textId="77777777" w:rsidR="00CA70CA" w:rsidRPr="0009291F" w:rsidRDefault="00CA70CA" w:rsidP="00E969A3">
      <w:pPr>
        <w:numPr>
          <w:ilvl w:val="0"/>
          <w:numId w:val="28"/>
        </w:numPr>
        <w:spacing w:after="0" w:line="288" w:lineRule="auto"/>
        <w:ind w:left="284" w:firstLine="142"/>
        <w:jc w:val="both"/>
        <w:rPr>
          <w:rFonts w:ascii="Calibri" w:eastAsia="Times New Roman" w:hAnsi="Calibri" w:cs="Calibri"/>
          <w:sz w:val="24"/>
          <w:szCs w:val="24"/>
        </w:rPr>
      </w:pPr>
      <w:r w:rsidRPr="0009291F">
        <w:rPr>
          <w:rFonts w:ascii="Calibri" w:eastAsia="Times New Roman" w:hAnsi="Calibri" w:cs="Calibri"/>
          <w:sz w:val="24"/>
          <w:szCs w:val="24"/>
        </w:rPr>
        <w:t>zapewnienia bezpieczeństwa i ochrony mienia poprzez monitoring wizyjny;</w:t>
      </w:r>
    </w:p>
    <w:p w14:paraId="65AF6562" w14:textId="77777777" w:rsidR="00CA70CA" w:rsidRPr="0009291F" w:rsidRDefault="00CA70CA" w:rsidP="00E969A3">
      <w:pPr>
        <w:numPr>
          <w:ilvl w:val="0"/>
          <w:numId w:val="28"/>
        </w:numPr>
        <w:tabs>
          <w:tab w:val="left" w:pos="709"/>
        </w:tabs>
        <w:spacing w:after="0" w:line="288" w:lineRule="auto"/>
        <w:ind w:left="1701" w:hanging="1275"/>
        <w:jc w:val="both"/>
        <w:rPr>
          <w:rFonts w:ascii="Calibri" w:eastAsia="Times New Roman" w:hAnsi="Calibri" w:cs="Calibri"/>
          <w:sz w:val="24"/>
          <w:szCs w:val="24"/>
        </w:rPr>
      </w:pPr>
      <w:r w:rsidRPr="0009291F">
        <w:rPr>
          <w:rFonts w:ascii="Calibri" w:eastAsia="Times New Roman" w:hAnsi="Calibri" w:cs="Calibri"/>
          <w:sz w:val="24"/>
          <w:szCs w:val="24"/>
        </w:rPr>
        <w:t>ustalenia, dochodzenia lub obrony roszczeń;</w:t>
      </w:r>
    </w:p>
    <w:p w14:paraId="14D153C5" w14:textId="2C7F6459" w:rsidR="00CA70CA" w:rsidRPr="0009291F" w:rsidRDefault="00CA70CA" w:rsidP="00E969A3">
      <w:pPr>
        <w:numPr>
          <w:ilvl w:val="0"/>
          <w:numId w:val="28"/>
        </w:numPr>
        <w:tabs>
          <w:tab w:val="left" w:pos="709"/>
        </w:tabs>
        <w:spacing w:after="0" w:line="288" w:lineRule="auto"/>
        <w:ind w:left="709" w:right="707" w:hanging="283"/>
        <w:jc w:val="both"/>
        <w:rPr>
          <w:rFonts w:ascii="Calibri" w:eastAsia="Times New Roman" w:hAnsi="Calibri" w:cs="Calibri"/>
          <w:sz w:val="24"/>
          <w:szCs w:val="24"/>
        </w:rPr>
      </w:pPr>
      <w:r w:rsidRPr="0009291F">
        <w:rPr>
          <w:rFonts w:ascii="Calibri" w:eastAsia="Times New Roman" w:hAnsi="Calibri" w:cs="Calibri"/>
          <w:sz w:val="24"/>
          <w:szCs w:val="24"/>
        </w:rPr>
        <w:t xml:space="preserve">sprawozdawczych, statystycznych, archiwalnych oraz innych wynikających </w:t>
      </w:r>
      <w:r w:rsidR="00FC703C" w:rsidRPr="0009291F">
        <w:rPr>
          <w:rFonts w:ascii="Calibri" w:eastAsia="Times New Roman" w:hAnsi="Calibri" w:cs="Calibri"/>
          <w:sz w:val="24"/>
          <w:szCs w:val="24"/>
        </w:rPr>
        <w:t>z obowiązujących</w:t>
      </w:r>
      <w:r w:rsidRPr="0009291F">
        <w:rPr>
          <w:rFonts w:ascii="Calibri" w:eastAsia="Times New Roman" w:hAnsi="Calibri" w:cs="Calibri"/>
          <w:sz w:val="24"/>
          <w:szCs w:val="24"/>
        </w:rPr>
        <w:t xml:space="preserve"> przepisów prawa.</w:t>
      </w:r>
    </w:p>
    <w:p w14:paraId="3D876703" w14:textId="77777777" w:rsidR="00CA70CA" w:rsidRPr="0009291F" w:rsidRDefault="00CA70CA" w:rsidP="0009291F">
      <w:pPr>
        <w:tabs>
          <w:tab w:val="left" w:pos="1701"/>
        </w:tabs>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Kategoria przetwarzanych danych:</w:t>
      </w:r>
    </w:p>
    <w:p w14:paraId="0E87ABA5" w14:textId="52DECB3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Dane zwykłe obejmujące: imię, nazwisko, zajmowane stanowisko i miejsce pracy, numer służbowego telefonu/faksu, służbowy adres email, a także dane identyfikujące wykonawcę biorącego udział w prowadzonym postępowaniu o udzielenie zamówienia, tj. nazwę wykonawcy, siedzibę i adres wykonawcy, REGON, NIP, PESEL, adres zamieszkania, adres strony internetowej - jeżeli dane te zostały przez wykonawcę podane Szpitalowi Nowowiejskiemu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związku z prowadzonym postępowaniem</w:t>
      </w:r>
      <w:r w:rsidR="00953E45" w:rsidRPr="0009291F">
        <w:rPr>
          <w:rFonts w:ascii="Calibri" w:eastAsia="Times New Roman" w:hAnsi="Calibri" w:cs="Calibri"/>
          <w:sz w:val="24"/>
          <w:szCs w:val="24"/>
        </w:rPr>
        <w:t xml:space="preserve"> </w:t>
      </w:r>
      <w:r w:rsidRPr="0009291F">
        <w:rPr>
          <w:rFonts w:ascii="Calibri" w:eastAsia="Times New Roman" w:hAnsi="Calibri" w:cs="Calibri"/>
          <w:sz w:val="24"/>
          <w:szCs w:val="24"/>
        </w:rPr>
        <w:t xml:space="preserve">o udzielenie zamówienia (w szczególności </w:t>
      </w:r>
      <w:r w:rsidR="00953E45" w:rsidRPr="0009291F">
        <w:rPr>
          <w:rFonts w:ascii="Calibri" w:eastAsia="Times New Roman" w:hAnsi="Calibri" w:cs="Calibri"/>
          <w:sz w:val="24"/>
          <w:szCs w:val="24"/>
        </w:rPr>
        <w:br/>
      </w:r>
      <w:r w:rsidRPr="0009291F">
        <w:rPr>
          <w:rFonts w:ascii="Calibri" w:eastAsia="Times New Roman" w:hAnsi="Calibri" w:cs="Calibri"/>
          <w:sz w:val="24"/>
          <w:szCs w:val="24"/>
        </w:rPr>
        <w:t>w formularzu ofertowym, wniosku o dopuszczenie do udziału w postepowaniu, wykazie osób lub innych dokumentach składających się na ofertę).</w:t>
      </w:r>
    </w:p>
    <w:p w14:paraId="05D08C59" w14:textId="6B4C0ECC" w:rsidR="00CA70CA" w:rsidRPr="0009291F" w:rsidRDefault="00CA70CA" w:rsidP="0009291F">
      <w:pPr>
        <w:spacing w:line="288" w:lineRule="auto"/>
        <w:ind w:left="426"/>
        <w:jc w:val="both"/>
        <w:rPr>
          <w:rFonts w:ascii="Calibri" w:eastAsia="Times New Roman" w:hAnsi="Calibri" w:cs="Calibri"/>
          <w:sz w:val="24"/>
          <w:szCs w:val="24"/>
        </w:rPr>
      </w:pPr>
      <w:r w:rsidRPr="0009291F">
        <w:rPr>
          <w:rFonts w:ascii="Calibri" w:eastAsia="Times New Roman" w:hAnsi="Calibri" w:cs="Calibri"/>
          <w:sz w:val="24"/>
          <w:szCs w:val="24"/>
        </w:rPr>
        <w:t xml:space="preserve">Podstawa prawna przetwarzania danych osobowych: art. 6 ust. </w:t>
      </w:r>
      <w:r w:rsidR="00FC703C" w:rsidRPr="0009291F">
        <w:rPr>
          <w:rFonts w:ascii="Calibri" w:eastAsia="Times New Roman" w:hAnsi="Calibri" w:cs="Calibri"/>
          <w:sz w:val="24"/>
          <w:szCs w:val="24"/>
        </w:rPr>
        <w:t>1 lit.</w:t>
      </w:r>
      <w:r w:rsidRPr="0009291F">
        <w:rPr>
          <w:rFonts w:ascii="Calibri" w:eastAsia="Times New Roman" w:hAnsi="Calibri" w:cs="Calibri"/>
          <w:sz w:val="24"/>
          <w:szCs w:val="24"/>
        </w:rPr>
        <w:t xml:space="preserve"> b, c, f rozporządzenia.</w:t>
      </w:r>
    </w:p>
    <w:p w14:paraId="2CA4D6AC"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Odbiorcami danych osobowych będą podmioty:</w:t>
      </w:r>
    </w:p>
    <w:p w14:paraId="4ACC61FF"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upoważnione na podstawie decyzji administracyjnych, orzeczeń sądowych, tytułów wykonawczych;</w:t>
      </w:r>
    </w:p>
    <w:p w14:paraId="1DD8417D"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przekazanie danych osobowych następuje na podstawie wniosku lub zgody;</w:t>
      </w:r>
    </w:p>
    <w:p w14:paraId="0C5527B0"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którym administrator powierzy przetwarzanie danych osobowych;</w:t>
      </w:r>
    </w:p>
    <w:p w14:paraId="39E04528" w14:textId="77777777" w:rsidR="00CA70CA" w:rsidRPr="0009291F" w:rsidRDefault="00CA70CA" w:rsidP="00E969A3">
      <w:pPr>
        <w:numPr>
          <w:ilvl w:val="0"/>
          <w:numId w:val="29"/>
        </w:numPr>
        <w:spacing w:after="0" w:line="288" w:lineRule="auto"/>
        <w:ind w:left="709" w:hanging="283"/>
        <w:jc w:val="both"/>
        <w:rPr>
          <w:rFonts w:ascii="Calibri" w:eastAsia="Times New Roman" w:hAnsi="Calibri" w:cs="Calibri"/>
          <w:sz w:val="24"/>
          <w:szCs w:val="24"/>
        </w:rPr>
      </w:pPr>
      <w:r w:rsidRPr="0009291F">
        <w:rPr>
          <w:rFonts w:ascii="Calibri" w:eastAsia="Times New Roman" w:hAnsi="Calibri" w:cs="Calibri"/>
          <w:sz w:val="24"/>
          <w:szCs w:val="24"/>
        </w:rPr>
        <w:t>inne podmioty upoważnione na podstawie przepisów prawa.</w:t>
      </w:r>
    </w:p>
    <w:p w14:paraId="6BC9EE8A" w14:textId="059CA321"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Dane osobowe będą przetwarzane przez okres 6 lat od końca roku kalendarzowego, </w:t>
      </w:r>
      <w:r w:rsidR="002F6C44" w:rsidRPr="0009291F">
        <w:rPr>
          <w:rFonts w:ascii="Calibri" w:eastAsia="Times New Roman" w:hAnsi="Calibri" w:cs="Calibri"/>
          <w:sz w:val="24"/>
          <w:szCs w:val="24"/>
        </w:rPr>
        <w:br/>
      </w:r>
      <w:r w:rsidRPr="0009291F">
        <w:rPr>
          <w:rFonts w:ascii="Calibri" w:eastAsia="Times New Roman" w:hAnsi="Calibri" w:cs="Calibri"/>
          <w:sz w:val="24"/>
          <w:szCs w:val="24"/>
        </w:rPr>
        <w:t>w którym umowa została wykonana lub postępowanie o udzielenie zamówienia zostało zakończone bez zawarcia umowy, chyba że niezbędny będzie dłuższy okres przetwarzania np.: z uwagi na obowiązki archiwizacyjne, dochodzenie roszczeń lub inny obowiązek wymagany przez przepisy prawa powszechnie obowiązującego.</w:t>
      </w:r>
    </w:p>
    <w:p w14:paraId="3CD10A43"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Osoba, od której zbierane są jej dane osobowe ma prawo do:</w:t>
      </w:r>
    </w:p>
    <w:p w14:paraId="3A8375FF" w14:textId="77777777" w:rsidR="00CA70CA" w:rsidRPr="0009291F" w:rsidRDefault="00CA70CA" w:rsidP="00E969A3">
      <w:pPr>
        <w:numPr>
          <w:ilvl w:val="0"/>
          <w:numId w:val="30"/>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dostępu do swoich danych osobowych</w:t>
      </w:r>
      <w:r w:rsidRPr="0009291F">
        <w:rPr>
          <w:rFonts w:ascii="Calibri" w:eastAsia="Times New Roman" w:hAnsi="Calibri" w:cs="Calibri"/>
          <w:sz w:val="24"/>
          <w:szCs w:val="24"/>
          <w:vertAlign w:val="superscript"/>
        </w:rPr>
        <w:footnoteReference w:id="1"/>
      </w:r>
      <w:r w:rsidRPr="0009291F">
        <w:rPr>
          <w:rFonts w:ascii="Calibri" w:eastAsia="Times New Roman" w:hAnsi="Calibri" w:cs="Calibri"/>
          <w:sz w:val="24"/>
          <w:szCs w:val="24"/>
        </w:rPr>
        <w:t>;</w:t>
      </w:r>
    </w:p>
    <w:p w14:paraId="60528051" w14:textId="77777777" w:rsidR="00CA70CA" w:rsidRPr="0009291F" w:rsidRDefault="00CA70CA" w:rsidP="00E969A3">
      <w:pPr>
        <w:numPr>
          <w:ilvl w:val="0"/>
          <w:numId w:val="30"/>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sprostowania swoich danych osobowych;</w:t>
      </w:r>
    </w:p>
    <w:p w14:paraId="5811849B" w14:textId="77777777" w:rsidR="00CA70CA" w:rsidRPr="0009291F" w:rsidRDefault="00CA70CA" w:rsidP="00E969A3">
      <w:pPr>
        <w:numPr>
          <w:ilvl w:val="0"/>
          <w:numId w:val="30"/>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usunięcia swoich danych osobowych;</w:t>
      </w:r>
    </w:p>
    <w:p w14:paraId="33191EB4" w14:textId="77777777" w:rsidR="00CA70CA" w:rsidRPr="0009291F" w:rsidRDefault="00CA70CA" w:rsidP="00E969A3">
      <w:pPr>
        <w:numPr>
          <w:ilvl w:val="0"/>
          <w:numId w:val="30"/>
        </w:numPr>
        <w:spacing w:after="0" w:line="288" w:lineRule="auto"/>
        <w:ind w:left="851" w:hanging="284"/>
        <w:jc w:val="both"/>
        <w:rPr>
          <w:rFonts w:ascii="Calibri" w:eastAsia="SimSun" w:hAnsi="Calibri" w:cs="Calibri"/>
          <w:kern w:val="3"/>
          <w:sz w:val="24"/>
          <w:szCs w:val="24"/>
          <w:lang w:eastAsia="zh-CN" w:bidi="hi-IN"/>
        </w:rPr>
      </w:pPr>
      <w:r w:rsidRPr="0009291F">
        <w:rPr>
          <w:rFonts w:ascii="Calibri" w:eastAsia="Times New Roman" w:hAnsi="Calibri" w:cs="Calibri"/>
          <w:sz w:val="24"/>
          <w:szCs w:val="24"/>
        </w:rPr>
        <w:t>ograniczenia przetwarzania swoich danych osobowych</w:t>
      </w:r>
      <w:r w:rsidRPr="0009291F">
        <w:rPr>
          <w:rFonts w:ascii="Calibri" w:eastAsia="Times New Roman" w:hAnsi="Calibri" w:cs="Calibri"/>
          <w:sz w:val="24"/>
          <w:szCs w:val="24"/>
          <w:vertAlign w:val="superscript"/>
        </w:rPr>
        <w:footnoteReference w:id="2"/>
      </w:r>
      <w:r w:rsidRPr="0009291F">
        <w:rPr>
          <w:rFonts w:ascii="Calibri" w:eastAsia="Times New Roman" w:hAnsi="Calibri" w:cs="Calibri"/>
          <w:sz w:val="24"/>
          <w:szCs w:val="24"/>
        </w:rPr>
        <w:t>;</w:t>
      </w:r>
    </w:p>
    <w:p w14:paraId="65BBA48C"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lastRenderedPageBreak/>
        <w:t>wniesienia sprzeciwu wobec przetwarzania swoich danych osobowych;</w:t>
      </w:r>
    </w:p>
    <w:p w14:paraId="6AA481CC"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przenoszenia swoich danych osobowych;</w:t>
      </w:r>
    </w:p>
    <w:p w14:paraId="44146160" w14:textId="77777777" w:rsidR="00CA70CA" w:rsidRPr="0009291F" w:rsidRDefault="00CA70CA" w:rsidP="00E969A3">
      <w:pPr>
        <w:numPr>
          <w:ilvl w:val="0"/>
          <w:numId w:val="31"/>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wniesienia skargi do organu nadzorczego.</w:t>
      </w:r>
    </w:p>
    <w:p w14:paraId="5CE879CA"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Podstawą przetwarzania danych jest prowadzenie postępowania lub wykonywanie umowy a także wymogi ustawowe.</w:t>
      </w:r>
    </w:p>
    <w:p w14:paraId="5D951306"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Podanie danych osobowych, o których mowa w niniejszym piśmie, jest wymagane do przeprowadzenia postępowania o udzielenie zamówienia i zawarcia umowy. Wniesienie żądania ograniczenia przetwarzania danych osobowych skutkuje obowiązkiem po stronie przedsiębiorcy niezwłocznego wskazania innej osoby w miejsce osoby żądającej ograniczenia przetwarzania jej danych osobowych.</w:t>
      </w:r>
    </w:p>
    <w:p w14:paraId="3B07A273"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Niepodanie danych osobowych uniemożliwi zawarcie/realizację umowy na rzecz Szpitala Nowowiejskiego.</w:t>
      </w:r>
    </w:p>
    <w:p w14:paraId="2EEFE461"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będą przetwarzane w formie papierowej i przy wykorzystaniu systemów informatycznych oraz chronione będą zgodnie z wymogami rozporządzenia.</w:t>
      </w:r>
    </w:p>
    <w:p w14:paraId="44192578"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Dane osobowe nie będą:</w:t>
      </w:r>
    </w:p>
    <w:p w14:paraId="13BF4A55" w14:textId="77777777" w:rsidR="00CA70CA" w:rsidRPr="0009291F" w:rsidRDefault="00CA70CA" w:rsidP="00E969A3">
      <w:pPr>
        <w:numPr>
          <w:ilvl w:val="0"/>
          <w:numId w:val="32"/>
        </w:numPr>
        <w:tabs>
          <w:tab w:val="left" w:pos="851"/>
        </w:tabs>
        <w:spacing w:after="0" w:line="288" w:lineRule="auto"/>
        <w:ind w:left="709" w:hanging="142"/>
        <w:jc w:val="both"/>
        <w:rPr>
          <w:rFonts w:ascii="Calibri" w:eastAsia="Times New Roman" w:hAnsi="Calibri" w:cs="Calibri"/>
          <w:sz w:val="24"/>
          <w:szCs w:val="24"/>
        </w:rPr>
      </w:pPr>
      <w:r w:rsidRPr="0009291F">
        <w:rPr>
          <w:rFonts w:ascii="Calibri" w:eastAsia="Times New Roman" w:hAnsi="Calibri" w:cs="Calibri"/>
          <w:sz w:val="24"/>
          <w:szCs w:val="24"/>
        </w:rPr>
        <w:t>profilowane;</w:t>
      </w:r>
    </w:p>
    <w:p w14:paraId="2C935B46" w14:textId="77777777" w:rsidR="00CA70CA" w:rsidRPr="0009291F" w:rsidRDefault="00CA70CA" w:rsidP="00E969A3">
      <w:pPr>
        <w:numPr>
          <w:ilvl w:val="0"/>
          <w:numId w:val="33"/>
        </w:numPr>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przekazywane do państwa trzeciego ani do organizacji międzynarodowej.</w:t>
      </w:r>
    </w:p>
    <w:p w14:paraId="2C214F58" w14:textId="77777777" w:rsidR="00CA70CA" w:rsidRPr="0009291F" w:rsidRDefault="00CA70CA" w:rsidP="00E969A3">
      <w:pPr>
        <w:numPr>
          <w:ilvl w:val="0"/>
          <w:numId w:val="26"/>
        </w:numPr>
        <w:spacing w:after="0" w:line="288" w:lineRule="auto"/>
        <w:ind w:left="426" w:hanging="426"/>
        <w:jc w:val="both"/>
        <w:rPr>
          <w:rFonts w:ascii="Calibri" w:eastAsia="Times New Roman" w:hAnsi="Calibri" w:cs="Calibri"/>
          <w:sz w:val="24"/>
          <w:szCs w:val="24"/>
        </w:rPr>
      </w:pPr>
      <w:r w:rsidRPr="0009291F">
        <w:rPr>
          <w:rFonts w:ascii="Calibri" w:eastAsia="Times New Roman" w:hAnsi="Calibri" w:cs="Calibri"/>
          <w:sz w:val="24"/>
          <w:szCs w:val="24"/>
        </w:rPr>
        <w:t xml:space="preserve">W przypadku udostępnienia do Szpitala Nowowiejski przez podmiot biorący udział </w:t>
      </w:r>
      <w:r w:rsidRPr="0009291F">
        <w:rPr>
          <w:rFonts w:ascii="Calibri" w:eastAsia="Times New Roman" w:hAnsi="Calibri" w:cs="Calibri"/>
          <w:sz w:val="24"/>
          <w:szCs w:val="24"/>
        </w:rPr>
        <w:br/>
        <w:t>w postępowaniu o udzielenie zamówienia, będący adresatem niniejszego pisma, danych osobowych swoich pracowników, pełnomocników, członków zarządu, wspólników, współpracowników, kontrahentów, dostawców, beneficjentów rzeczywistych lub innych osób, Szpital Nowowiejski prosi o poinformowanie tych osób:</w:t>
      </w:r>
    </w:p>
    <w:p w14:paraId="14ED9E5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rPr>
      </w:pPr>
      <w:r w:rsidRPr="0009291F">
        <w:rPr>
          <w:rFonts w:ascii="Calibri" w:eastAsia="Times New Roman" w:hAnsi="Calibri" w:cs="Calibri"/>
          <w:sz w:val="24"/>
          <w:szCs w:val="24"/>
        </w:rPr>
        <w:t>1) o zakresie danych osobowych dotyczących tych osób, a przekazanych Szpitalowi Nowowiejskiemu,</w:t>
      </w:r>
    </w:p>
    <w:p w14:paraId="7ADF3781"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2) o tym, że Szpital Nowowiejski jest administratorem ich danych osobowych oraz że przetwarza ich dane osobowe na zasadach określonych powyżej,</w:t>
      </w:r>
    </w:p>
    <w:p w14:paraId="606144E6" w14:textId="77777777" w:rsidR="00CA70CA" w:rsidRPr="0009291F" w:rsidRDefault="00CA70CA" w:rsidP="0009291F">
      <w:pPr>
        <w:tabs>
          <w:tab w:val="left" w:pos="851"/>
        </w:tabs>
        <w:spacing w:after="0" w:line="288" w:lineRule="auto"/>
        <w:ind w:left="851" w:hanging="284"/>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3) o tym, że ww. Podmiot jest źródłem, od którego Szpital Nowowiejski pozyskał ich dane.</w:t>
      </w:r>
    </w:p>
    <w:p w14:paraId="0E9D2145" w14:textId="77777777" w:rsidR="00CA70CA" w:rsidRPr="0009291F" w:rsidRDefault="00CA70CA" w:rsidP="0009291F">
      <w:pPr>
        <w:spacing w:line="288" w:lineRule="auto"/>
        <w:ind w:right="-18"/>
        <w:jc w:val="both"/>
        <w:rPr>
          <w:rFonts w:ascii="Calibri" w:eastAsia="Times New Roman" w:hAnsi="Calibri" w:cs="Calibri"/>
          <w:sz w:val="24"/>
          <w:szCs w:val="24"/>
          <w:lang w:eastAsia="pl-PL"/>
        </w:rPr>
      </w:pPr>
      <w:r w:rsidRPr="0009291F">
        <w:rPr>
          <w:rFonts w:ascii="Calibri" w:eastAsia="Times New Roman" w:hAnsi="Calibri" w:cs="Calibri"/>
          <w:sz w:val="24"/>
          <w:szCs w:val="24"/>
          <w:lang w:eastAsia="pl-PL"/>
        </w:rPr>
        <w:t>Powyższych informacji nie podaje się ponownie, jeżeli osoba od której zbierane są dane osobowe dysponuje już tymi informacjami.</w:t>
      </w:r>
    </w:p>
    <w:p w14:paraId="3D121541" w14:textId="77777777" w:rsidR="00CA70CA" w:rsidRPr="0009291F" w:rsidRDefault="00CA70CA" w:rsidP="0009291F">
      <w:pPr>
        <w:tabs>
          <w:tab w:val="left" w:pos="0"/>
        </w:tabs>
        <w:spacing w:line="288" w:lineRule="auto"/>
        <w:jc w:val="both"/>
        <w:rPr>
          <w:rFonts w:ascii="Calibri" w:hAnsi="Calibri" w:cs="Calibri"/>
          <w:sz w:val="24"/>
          <w:szCs w:val="24"/>
        </w:rPr>
      </w:pPr>
    </w:p>
    <w:p w14:paraId="79C63980" w14:textId="77777777" w:rsidR="00CA70CA" w:rsidRPr="0009291F" w:rsidRDefault="00CA70CA" w:rsidP="0009291F">
      <w:pPr>
        <w:tabs>
          <w:tab w:val="left" w:pos="0"/>
        </w:tabs>
        <w:spacing w:line="288" w:lineRule="auto"/>
        <w:jc w:val="both"/>
        <w:rPr>
          <w:rFonts w:ascii="Calibri" w:hAnsi="Calibri" w:cs="Calibri"/>
          <w:sz w:val="24"/>
          <w:szCs w:val="24"/>
        </w:rPr>
      </w:pPr>
    </w:p>
    <w:p w14:paraId="1DA1D1A2" w14:textId="3B03A819" w:rsidR="00E3424F" w:rsidRPr="00F921F0" w:rsidRDefault="0009217E" w:rsidP="00E3424F">
      <w:pPr>
        <w:autoSpaceDE w:val="0"/>
        <w:autoSpaceDN w:val="0"/>
        <w:adjustRightInd w:val="0"/>
        <w:jc w:val="right"/>
        <w:rPr>
          <w:rFonts w:ascii="Calibri" w:eastAsia="Times New Roman" w:hAnsi="Calibri" w:cs="Calibri"/>
          <w:b/>
          <w:sz w:val="24"/>
          <w:szCs w:val="24"/>
        </w:rPr>
      </w:pPr>
      <w:r>
        <w:rPr>
          <w:rFonts w:ascii="Calibri" w:eastAsia="Times New Roman" w:hAnsi="Calibri" w:cs="Calibri"/>
          <w:b/>
          <w:sz w:val="24"/>
          <w:szCs w:val="24"/>
        </w:rPr>
        <w:t>Z</w:t>
      </w:r>
      <w:r w:rsidR="00E3424F" w:rsidRPr="00F921F0">
        <w:rPr>
          <w:rFonts w:ascii="Calibri" w:eastAsia="Times New Roman" w:hAnsi="Calibri" w:cs="Calibri"/>
          <w:b/>
          <w:sz w:val="24"/>
          <w:szCs w:val="24"/>
        </w:rPr>
        <w:t>ałącznik nr 4 do Umowy</w:t>
      </w:r>
    </w:p>
    <w:p w14:paraId="2259CC85" w14:textId="70A75407" w:rsidR="00E3424F" w:rsidRPr="00F921F0" w:rsidRDefault="00E3424F" w:rsidP="00E3424F">
      <w:pPr>
        <w:jc w:val="center"/>
        <w:rPr>
          <w:rFonts w:ascii="Calibri" w:eastAsia="Times New Roman" w:hAnsi="Calibri" w:cs="Calibri"/>
          <w:sz w:val="24"/>
          <w:szCs w:val="24"/>
        </w:rPr>
      </w:pPr>
      <w:r w:rsidRPr="00F921F0">
        <w:rPr>
          <w:rFonts w:ascii="Calibri" w:eastAsia="Times New Roman" w:hAnsi="Calibri" w:cs="Calibri"/>
          <w:b/>
          <w:sz w:val="24"/>
          <w:szCs w:val="24"/>
        </w:rPr>
        <w:t>PROTOKÓŁ ODBIORU DOSTAWY</w:t>
      </w:r>
    </w:p>
    <w:p w14:paraId="0EE2819C" w14:textId="3E1A6235"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Sporządzony dnia ………………………..…….. w ..............................................................</w:t>
      </w:r>
      <w:r>
        <w:rPr>
          <w:rFonts w:ascii="Calibri" w:eastAsia="Times New Roman" w:hAnsi="Calibri" w:cs="Calibri"/>
          <w:sz w:val="24"/>
          <w:szCs w:val="24"/>
        </w:rPr>
        <w:t>...........</w:t>
      </w:r>
      <w:r w:rsidRPr="00F921F0">
        <w:rPr>
          <w:rFonts w:ascii="Calibri" w:eastAsia="Times New Roman" w:hAnsi="Calibri" w:cs="Calibri"/>
          <w:sz w:val="24"/>
          <w:szCs w:val="24"/>
        </w:rPr>
        <w:t>.........</w:t>
      </w:r>
    </w:p>
    <w:p w14:paraId="2292F2CC" w14:textId="7C7DC52F" w:rsidR="00E3424F" w:rsidRPr="00F921F0" w:rsidRDefault="00E3424F" w:rsidP="00E3424F">
      <w:pPr>
        <w:spacing w:after="0" w:line="257" w:lineRule="auto"/>
        <w:jc w:val="both"/>
        <w:rPr>
          <w:rFonts w:ascii="Calibri" w:eastAsia="Times New Roman" w:hAnsi="Calibri" w:cs="Calibri"/>
          <w:sz w:val="24"/>
          <w:szCs w:val="24"/>
        </w:rPr>
      </w:pPr>
      <w:r w:rsidRPr="00F921F0">
        <w:rPr>
          <w:rFonts w:ascii="Calibri" w:eastAsia="Times New Roman" w:hAnsi="Calibri" w:cs="Calibri"/>
          <w:sz w:val="24"/>
          <w:szCs w:val="24"/>
        </w:rPr>
        <w:lastRenderedPageBreak/>
        <w:t>w sprawie odbioru …………………………………………………………</w:t>
      </w:r>
      <w:r>
        <w:rPr>
          <w:rFonts w:ascii="Calibri" w:eastAsia="Times New Roman" w:hAnsi="Calibri" w:cs="Calibri"/>
          <w:sz w:val="24"/>
          <w:szCs w:val="24"/>
        </w:rPr>
        <w:t>………………………….</w:t>
      </w:r>
      <w:r w:rsidRPr="00F921F0">
        <w:rPr>
          <w:rFonts w:ascii="Calibri" w:eastAsia="Times New Roman" w:hAnsi="Calibri" w:cs="Calibri"/>
          <w:sz w:val="24"/>
          <w:szCs w:val="24"/>
        </w:rPr>
        <w:t>……………………………</w:t>
      </w:r>
    </w:p>
    <w:p w14:paraId="7A794DA1" w14:textId="77777777" w:rsidR="00E3424F" w:rsidRPr="00F921F0" w:rsidRDefault="00E3424F" w:rsidP="00E3424F">
      <w:pPr>
        <w:jc w:val="center"/>
        <w:rPr>
          <w:rFonts w:ascii="Calibri" w:eastAsia="Times New Roman" w:hAnsi="Calibri" w:cs="Calibri"/>
          <w:i/>
          <w:sz w:val="24"/>
          <w:szCs w:val="24"/>
        </w:rPr>
      </w:pPr>
      <w:r w:rsidRPr="00F921F0">
        <w:rPr>
          <w:rFonts w:ascii="Calibri" w:eastAsia="Times New Roman" w:hAnsi="Calibri" w:cs="Calibri"/>
          <w:i/>
          <w:sz w:val="24"/>
          <w:szCs w:val="24"/>
        </w:rPr>
        <w:t>(określenie przedmiotu)</w:t>
      </w:r>
    </w:p>
    <w:p w14:paraId="1AA40B4F" w14:textId="0F52477D"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wykonanej wg umowy nr …………………</w:t>
      </w:r>
      <w:r>
        <w:rPr>
          <w:rFonts w:ascii="Calibri" w:eastAsia="Times New Roman" w:hAnsi="Calibri" w:cs="Calibri"/>
          <w:sz w:val="24"/>
          <w:szCs w:val="24"/>
        </w:rPr>
        <w:t>………………</w:t>
      </w:r>
      <w:r w:rsidRPr="00F921F0">
        <w:rPr>
          <w:rFonts w:ascii="Calibri" w:eastAsia="Times New Roman" w:hAnsi="Calibri" w:cs="Calibri"/>
          <w:sz w:val="24"/>
          <w:szCs w:val="24"/>
        </w:rPr>
        <w:t>………...……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52E6DAB6" w14:textId="050C9D98" w:rsidR="00E3424F" w:rsidRPr="00F921F0"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 xml:space="preserve">Odbiór </w:t>
      </w:r>
      <w:r>
        <w:rPr>
          <w:rFonts w:ascii="Calibri" w:eastAsia="Times New Roman" w:hAnsi="Calibri" w:cs="Calibri"/>
          <w:sz w:val="24"/>
          <w:szCs w:val="24"/>
        </w:rPr>
        <w:t>Asortymentu</w:t>
      </w:r>
      <w:r w:rsidRPr="00F921F0">
        <w:rPr>
          <w:rFonts w:ascii="Calibri" w:eastAsia="Times New Roman" w:hAnsi="Calibri" w:cs="Calibri"/>
          <w:sz w:val="24"/>
          <w:szCs w:val="24"/>
        </w:rPr>
        <w:t xml:space="preserve"> zrealizowany został na podstawie zlecenia z dnia ………</w:t>
      </w:r>
      <w:r>
        <w:rPr>
          <w:rFonts w:ascii="Calibri" w:eastAsia="Times New Roman" w:hAnsi="Calibri" w:cs="Calibri"/>
          <w:sz w:val="24"/>
          <w:szCs w:val="24"/>
        </w:rPr>
        <w:t>……….</w:t>
      </w:r>
      <w:r w:rsidRPr="00F921F0">
        <w:rPr>
          <w:rFonts w:ascii="Calibri" w:eastAsia="Times New Roman" w:hAnsi="Calibri" w:cs="Calibri"/>
          <w:sz w:val="24"/>
          <w:szCs w:val="24"/>
        </w:rPr>
        <w:t>…………………</w:t>
      </w:r>
    </w:p>
    <w:p w14:paraId="17EE488F"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Przedstawiciela Wykonawcy i Zamawiającego* dotyczące realizacji dostawy:</w:t>
      </w:r>
    </w:p>
    <w:p w14:paraId="78847FC7"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Kompletność </w:t>
      </w:r>
      <w:r w:rsidRPr="00F921F0">
        <w:rPr>
          <w:rFonts w:ascii="Calibri" w:eastAsia="Times New Roman" w:hAnsi="Calibri" w:cs="Calibri"/>
          <w:sz w:val="24"/>
          <w:szCs w:val="24"/>
        </w:rPr>
        <w:t>wykonania dostawy (w tym wymaganej dokumentacji):</w:t>
      </w:r>
    </w:p>
    <w:p w14:paraId="0E26F6D9"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7D8988F"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Jakość wykonanej dostawy:</w:t>
      </w:r>
    </w:p>
    <w:p w14:paraId="1B61627E"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020C4CA0"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Parametry techniczne i funkcjonalne wykonanej dostawy:</w:t>
      </w:r>
    </w:p>
    <w:p w14:paraId="2CE4493A"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4CDA0B44" w14:textId="77777777" w:rsidR="00E3424F" w:rsidRPr="00F921F0" w:rsidRDefault="00E3424F" w:rsidP="00E969A3">
      <w:pPr>
        <w:numPr>
          <w:ilvl w:val="0"/>
          <w:numId w:val="41"/>
        </w:numPr>
        <w:spacing w:after="0" w:line="276" w:lineRule="auto"/>
        <w:ind w:left="357" w:hanging="357"/>
        <w:jc w:val="both"/>
        <w:rPr>
          <w:rFonts w:ascii="Calibri" w:eastAsia="Times New Roman" w:hAnsi="Calibri" w:cs="Calibri"/>
          <w:sz w:val="24"/>
          <w:szCs w:val="24"/>
        </w:rPr>
      </w:pPr>
      <w:r w:rsidRPr="00F921F0">
        <w:rPr>
          <w:rFonts w:ascii="Calibri" w:eastAsia="Times New Roman" w:hAnsi="Calibri" w:cs="Calibri"/>
          <w:b/>
          <w:sz w:val="24"/>
          <w:szCs w:val="24"/>
        </w:rPr>
        <w:t xml:space="preserve">Termin realizacji </w:t>
      </w:r>
      <w:r w:rsidRPr="00F921F0">
        <w:rPr>
          <w:rFonts w:ascii="Calibri" w:eastAsia="Times New Roman" w:hAnsi="Calibri" w:cs="Calibri"/>
          <w:sz w:val="24"/>
          <w:szCs w:val="24"/>
        </w:rPr>
        <w:t>wykonanej dostawy:</w:t>
      </w:r>
      <w:r w:rsidRPr="00F921F0">
        <w:rPr>
          <w:rFonts w:ascii="Calibri" w:eastAsia="Times New Roman" w:hAnsi="Calibri" w:cs="Calibri"/>
          <w:b/>
          <w:sz w:val="24"/>
          <w:szCs w:val="24"/>
        </w:rPr>
        <w:t xml:space="preserve"> </w:t>
      </w:r>
    </w:p>
    <w:p w14:paraId="63EF0E56" w14:textId="77777777" w:rsidR="00E3424F" w:rsidRPr="00F921F0" w:rsidRDefault="00E3424F" w:rsidP="00E3424F">
      <w:pPr>
        <w:ind w:firstLine="357"/>
        <w:jc w:val="both"/>
        <w:rPr>
          <w:rFonts w:ascii="Calibri" w:eastAsia="Times New Roman" w:hAnsi="Calibri" w:cs="Calibri"/>
          <w:sz w:val="24"/>
          <w:szCs w:val="24"/>
        </w:rPr>
      </w:pPr>
      <w:r w:rsidRPr="00F921F0">
        <w:rPr>
          <w:rFonts w:ascii="Calibri" w:eastAsia="Times New Roman" w:hAnsi="Calibri" w:cs="Calibri"/>
          <w:sz w:val="24"/>
          <w:szCs w:val="24"/>
        </w:rPr>
        <w:t>Zgodnie z umową – bez uwag*</w:t>
      </w:r>
      <w:r w:rsidRPr="00F921F0">
        <w:rPr>
          <w:rFonts w:ascii="Calibri" w:eastAsia="Times New Roman" w:hAnsi="Calibri" w:cs="Calibri"/>
          <w:sz w:val="24"/>
          <w:szCs w:val="24"/>
        </w:rPr>
        <w:tab/>
        <w:t xml:space="preserve">Zastrzeżenia* ……………………………... </w:t>
      </w:r>
    </w:p>
    <w:p w14:paraId="6505E2E4" w14:textId="77777777" w:rsidR="00E3424F" w:rsidRPr="00F921F0" w:rsidRDefault="00E3424F" w:rsidP="00E3424F">
      <w:pPr>
        <w:spacing w:before="120"/>
        <w:jc w:val="both"/>
        <w:rPr>
          <w:rFonts w:ascii="Calibri" w:eastAsia="Times New Roman" w:hAnsi="Calibri" w:cs="Calibri"/>
          <w:sz w:val="24"/>
          <w:szCs w:val="24"/>
        </w:rPr>
      </w:pPr>
      <w:r w:rsidRPr="00F921F0">
        <w:rPr>
          <w:rFonts w:ascii="Calibri" w:eastAsia="Times New Roman" w:hAnsi="Calibri" w:cs="Calibri"/>
          <w:sz w:val="24"/>
          <w:szCs w:val="24"/>
        </w:rPr>
        <w:t xml:space="preserve">Stwierdzono inne nieprawidłowości – </w:t>
      </w:r>
      <w:r w:rsidRPr="00F921F0">
        <w:rPr>
          <w:rFonts w:ascii="Calibri" w:eastAsia="Times New Roman" w:hAnsi="Calibri" w:cs="Calibri"/>
          <w:b/>
          <w:sz w:val="24"/>
          <w:szCs w:val="24"/>
        </w:rPr>
        <w:t>TAK*/ NIE*</w:t>
      </w:r>
    </w:p>
    <w:p w14:paraId="3DF2104B" w14:textId="6DB3923E" w:rsidR="00E3424F" w:rsidRDefault="00E3424F" w:rsidP="00E3424F">
      <w:pPr>
        <w:spacing w:before="240" w:after="240" w:line="257" w:lineRule="auto"/>
        <w:jc w:val="both"/>
        <w:rPr>
          <w:rFonts w:ascii="Calibri" w:eastAsia="Times New Roman" w:hAnsi="Calibri" w:cs="Calibri"/>
          <w:sz w:val="24"/>
          <w:szCs w:val="24"/>
        </w:rPr>
      </w:pPr>
      <w:r w:rsidRPr="00F921F0">
        <w:rPr>
          <w:rFonts w:ascii="Calibri" w:eastAsia="Times New Roman" w:hAnsi="Calibri" w:cs="Calibri"/>
          <w:sz w:val="24"/>
          <w:szCs w:val="24"/>
        </w:rPr>
        <w:t>Wymienić jakie .…………………………………………...........</w:t>
      </w:r>
      <w:r>
        <w:rPr>
          <w:rFonts w:ascii="Calibri" w:eastAsia="Times New Roman" w:hAnsi="Calibri" w:cs="Calibri"/>
          <w:sz w:val="24"/>
          <w:szCs w:val="24"/>
        </w:rPr>
        <w:t>...............</w:t>
      </w:r>
      <w:r w:rsidRPr="00F921F0">
        <w:rPr>
          <w:rFonts w:ascii="Calibri" w:eastAsia="Times New Roman" w:hAnsi="Calibri" w:cs="Calibri"/>
          <w:sz w:val="24"/>
          <w:szCs w:val="24"/>
        </w:rPr>
        <w:t>......................................................</w:t>
      </w:r>
    </w:p>
    <w:p w14:paraId="2CC912A9" w14:textId="3A2243FE" w:rsidR="00E3424F" w:rsidRPr="00F921F0" w:rsidRDefault="00E3424F" w:rsidP="00E3424F">
      <w:pPr>
        <w:spacing w:before="240" w:after="240" w:line="257" w:lineRule="auto"/>
        <w:jc w:val="both"/>
        <w:rPr>
          <w:rFonts w:ascii="Calibri" w:eastAsia="Times New Roman" w:hAnsi="Calibri" w:cs="Calibri"/>
          <w:sz w:val="24"/>
          <w:szCs w:val="24"/>
        </w:rPr>
      </w:pPr>
      <w:r>
        <w:rPr>
          <w:rFonts w:ascii="Calibri" w:eastAsia="Times New Roman" w:hAnsi="Calibri" w:cs="Calibri"/>
          <w:sz w:val="24"/>
          <w:szCs w:val="24"/>
        </w:rPr>
        <w:t>………………………………………………………………………………………………………………………………………………..</w:t>
      </w:r>
    </w:p>
    <w:p w14:paraId="0A67DDCC" w14:textId="32FBE868" w:rsidR="00E3424F"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Ustalenia dotyczące usunięcia stwierdzonych nieprawidłowości: ……………</w:t>
      </w:r>
      <w:r>
        <w:rPr>
          <w:rFonts w:ascii="Calibri" w:eastAsia="Times New Roman" w:hAnsi="Calibri" w:cs="Calibri"/>
          <w:sz w:val="24"/>
          <w:szCs w:val="24"/>
        </w:rPr>
        <w:t>…………</w:t>
      </w:r>
      <w:r w:rsidRPr="00F921F0">
        <w:rPr>
          <w:rFonts w:ascii="Calibri" w:eastAsia="Times New Roman" w:hAnsi="Calibri" w:cs="Calibri"/>
          <w:sz w:val="24"/>
          <w:szCs w:val="24"/>
        </w:rPr>
        <w:t>……………………</w:t>
      </w:r>
    </w:p>
    <w:p w14:paraId="434CAB3E" w14:textId="4439A4A6" w:rsidR="00E3424F"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0A37AFF5" w14:textId="674406E1" w:rsidR="00E3424F" w:rsidRPr="00F921F0" w:rsidRDefault="00E3424F" w:rsidP="00E3424F">
      <w:pPr>
        <w:jc w:val="both"/>
        <w:rPr>
          <w:rFonts w:ascii="Calibri" w:eastAsia="Times New Roman" w:hAnsi="Calibri" w:cs="Calibri"/>
          <w:sz w:val="24"/>
          <w:szCs w:val="24"/>
        </w:rPr>
      </w:pPr>
      <w:r>
        <w:rPr>
          <w:rFonts w:ascii="Calibri" w:eastAsia="Times New Roman" w:hAnsi="Calibri" w:cs="Calibri"/>
          <w:sz w:val="24"/>
          <w:szCs w:val="24"/>
        </w:rPr>
        <w:t>………………………………………………………………………………………………………………………………………………..</w:t>
      </w:r>
    </w:p>
    <w:p w14:paraId="2452F0B5" w14:textId="77777777" w:rsidR="00E3424F" w:rsidRPr="00F921F0" w:rsidRDefault="00E3424F" w:rsidP="00E3424F">
      <w:pPr>
        <w:spacing w:before="120" w:line="257" w:lineRule="auto"/>
        <w:jc w:val="both"/>
        <w:rPr>
          <w:rFonts w:ascii="Calibri" w:eastAsia="Times New Roman" w:hAnsi="Calibri" w:cs="Calibri"/>
          <w:sz w:val="24"/>
          <w:szCs w:val="24"/>
        </w:rPr>
      </w:pPr>
      <w:r w:rsidRPr="00F921F0">
        <w:rPr>
          <w:rFonts w:ascii="Calibri" w:eastAsia="Times New Roman" w:hAnsi="Calibri" w:cs="Calibri"/>
          <w:sz w:val="24"/>
          <w:szCs w:val="24"/>
        </w:rPr>
        <w:t>Załączniki do protokołu: ………………………………………………………………….</w:t>
      </w:r>
    </w:p>
    <w:p w14:paraId="34F97FE7" w14:textId="101A3F24"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 xml:space="preserve">Protokół wykonano w 2 egzemplarzach - 1 egzemplarz dla Zamawiającego, </w:t>
      </w:r>
      <w:r w:rsidR="00F82822">
        <w:rPr>
          <w:rFonts w:ascii="Calibri" w:eastAsia="Times New Roman" w:hAnsi="Calibri" w:cs="Calibri"/>
          <w:sz w:val="24"/>
          <w:szCs w:val="24"/>
        </w:rPr>
        <w:t>1</w:t>
      </w:r>
      <w:r w:rsidRPr="00F921F0">
        <w:rPr>
          <w:rFonts w:ascii="Calibri" w:eastAsia="Times New Roman" w:hAnsi="Calibri" w:cs="Calibri"/>
          <w:sz w:val="24"/>
          <w:szCs w:val="24"/>
        </w:rPr>
        <w:t xml:space="preserve"> egzemplarz dla Wykonawcy.</w:t>
      </w:r>
    </w:p>
    <w:p w14:paraId="141B663F" w14:textId="77777777" w:rsidR="00E3424F" w:rsidRPr="00F921F0" w:rsidRDefault="00E3424F" w:rsidP="00E3424F">
      <w:pPr>
        <w:spacing w:before="240" w:line="257" w:lineRule="auto"/>
        <w:jc w:val="both"/>
        <w:rPr>
          <w:rFonts w:ascii="Calibri" w:eastAsia="Times New Roman" w:hAnsi="Calibri" w:cs="Calibri"/>
          <w:b/>
          <w:sz w:val="24"/>
          <w:szCs w:val="24"/>
        </w:rPr>
      </w:pPr>
      <w:r w:rsidRPr="00F921F0">
        <w:rPr>
          <w:rFonts w:ascii="Calibri" w:eastAsia="Times New Roman" w:hAnsi="Calibri" w:cs="Calibri"/>
          <w:b/>
          <w:sz w:val="24"/>
          <w:szCs w:val="24"/>
        </w:rPr>
        <w:t>Na tym protokół zakończono i podpisano:</w:t>
      </w:r>
    </w:p>
    <w:p w14:paraId="58045A54" w14:textId="77777777" w:rsidR="00E3424F" w:rsidRPr="00F921F0" w:rsidRDefault="00E3424F" w:rsidP="00E3424F">
      <w:pPr>
        <w:jc w:val="both"/>
        <w:rPr>
          <w:rFonts w:ascii="Calibri" w:eastAsia="Times New Roman" w:hAnsi="Calibri" w:cs="Calibri"/>
          <w:sz w:val="24"/>
          <w:szCs w:val="24"/>
        </w:rPr>
      </w:pPr>
      <w:r w:rsidRPr="00F921F0">
        <w:rPr>
          <w:rFonts w:ascii="Calibri" w:eastAsia="Times New Roman" w:hAnsi="Calibri" w:cs="Calibri"/>
          <w:sz w:val="24"/>
          <w:szCs w:val="24"/>
        </w:rPr>
        <w:t>Ze strony Zamawiającego -</w:t>
      </w:r>
      <w:r w:rsidRPr="00F921F0">
        <w:rPr>
          <w:rFonts w:ascii="Calibri" w:eastAsia="Times New Roman" w:hAnsi="Calibri" w:cs="Calibri"/>
          <w:sz w:val="24"/>
          <w:szCs w:val="24"/>
        </w:rPr>
        <w:tab/>
        <w:t xml:space="preserve"> ……………………………………………………</w:t>
      </w:r>
    </w:p>
    <w:p w14:paraId="452096C9" w14:textId="0698AC42" w:rsidR="00E3424F" w:rsidRPr="00F921F0" w:rsidRDefault="00E3424F" w:rsidP="00E3424F">
      <w:pPr>
        <w:jc w:val="both"/>
        <w:rPr>
          <w:rFonts w:ascii="Calibri" w:eastAsia="Times New Roman" w:hAnsi="Calibri" w:cs="Calibri"/>
          <w:i/>
        </w:rPr>
      </w:pPr>
      <w:r w:rsidRPr="00F921F0">
        <w:rPr>
          <w:rFonts w:ascii="Calibri" w:eastAsia="Times New Roman" w:hAnsi="Calibri" w:cs="Calibri"/>
          <w:sz w:val="24"/>
          <w:szCs w:val="24"/>
        </w:rPr>
        <w:t xml:space="preserve">Ze strony Wykonawcy - </w:t>
      </w:r>
      <w:r w:rsidRPr="00F921F0">
        <w:rPr>
          <w:rFonts w:ascii="Calibri" w:eastAsia="Times New Roman" w:hAnsi="Calibri" w:cs="Calibri"/>
          <w:sz w:val="24"/>
          <w:szCs w:val="24"/>
        </w:rPr>
        <w:tab/>
        <w:t>……………………………………………………</w:t>
      </w:r>
    </w:p>
    <w:p w14:paraId="20AF61CF" w14:textId="77777777" w:rsidR="00E3424F" w:rsidRDefault="00E3424F" w:rsidP="00E3424F">
      <w:pPr>
        <w:ind w:left="360"/>
        <w:jc w:val="both"/>
        <w:rPr>
          <w:rFonts w:ascii="Calibri" w:eastAsia="Times New Roman" w:hAnsi="Calibri" w:cs="Calibri"/>
          <w:i/>
          <w:sz w:val="20"/>
          <w:szCs w:val="20"/>
        </w:rPr>
      </w:pPr>
    </w:p>
    <w:p w14:paraId="0E456E52" w14:textId="164CF067" w:rsidR="00E3424F" w:rsidRPr="00F921F0" w:rsidRDefault="00E3424F" w:rsidP="00E3424F">
      <w:pPr>
        <w:ind w:left="360"/>
        <w:jc w:val="both"/>
        <w:rPr>
          <w:rFonts w:ascii="Calibri" w:eastAsia="Times New Roman" w:hAnsi="Calibri" w:cs="Calibri"/>
        </w:rPr>
      </w:pPr>
      <w:r w:rsidRPr="00F921F0">
        <w:rPr>
          <w:rFonts w:ascii="Calibri" w:eastAsia="Times New Roman" w:hAnsi="Calibri" w:cs="Calibri"/>
          <w:i/>
          <w:sz w:val="20"/>
          <w:szCs w:val="20"/>
        </w:rPr>
        <w:t>*niepotrzebne skreślić</w:t>
      </w:r>
    </w:p>
    <w:p w14:paraId="6E8E4AE7" w14:textId="77777777" w:rsidR="00E3424F" w:rsidRDefault="00E3424F" w:rsidP="0009291F">
      <w:pPr>
        <w:spacing w:after="0" w:line="288" w:lineRule="auto"/>
        <w:jc w:val="right"/>
        <w:rPr>
          <w:rFonts w:ascii="Calibri" w:eastAsia="Times New Roman" w:hAnsi="Calibri" w:cs="Calibri"/>
          <w:b/>
          <w:iCs/>
          <w:sz w:val="24"/>
          <w:szCs w:val="24"/>
          <w:lang w:eastAsia="pl-PL"/>
        </w:rPr>
      </w:pPr>
    </w:p>
    <w:p w14:paraId="0039ECE0" w14:textId="27010E4C" w:rsidR="009F3BCB" w:rsidRPr="0009291F" w:rsidRDefault="009F3BCB" w:rsidP="0009291F">
      <w:pPr>
        <w:spacing w:after="0" w:line="288" w:lineRule="auto"/>
        <w:jc w:val="right"/>
        <w:rPr>
          <w:rFonts w:ascii="Calibri" w:eastAsia="Times New Roman" w:hAnsi="Calibri" w:cs="Calibri"/>
          <w:b/>
          <w:iCs/>
          <w:sz w:val="24"/>
          <w:szCs w:val="24"/>
          <w:lang w:eastAsia="pl-PL"/>
        </w:rPr>
      </w:pPr>
      <w:r w:rsidRPr="0009291F">
        <w:rPr>
          <w:rFonts w:ascii="Calibri" w:eastAsia="Times New Roman" w:hAnsi="Calibri" w:cs="Calibri"/>
          <w:b/>
          <w:iCs/>
          <w:sz w:val="24"/>
          <w:szCs w:val="24"/>
          <w:lang w:eastAsia="pl-PL"/>
        </w:rPr>
        <w:t>Załącznik nr 4 do Zapytania ofertowego</w:t>
      </w:r>
    </w:p>
    <w:p w14:paraId="4940FAA2" w14:textId="77777777" w:rsidR="009F3BCB" w:rsidRPr="0009291F" w:rsidRDefault="009F3BCB" w:rsidP="0009291F">
      <w:pPr>
        <w:spacing w:after="0" w:line="288" w:lineRule="auto"/>
        <w:rPr>
          <w:rFonts w:ascii="Calibri" w:eastAsia="Times New Roman" w:hAnsi="Calibri" w:cs="Calibri"/>
          <w:b/>
          <w:i/>
          <w:sz w:val="24"/>
          <w:szCs w:val="24"/>
          <w:lang w:eastAsia="pl-PL"/>
        </w:rPr>
      </w:pPr>
    </w:p>
    <w:p w14:paraId="5CDBE79A" w14:textId="77777777" w:rsidR="009F3BCB" w:rsidRPr="0009291F" w:rsidRDefault="009F3BCB" w:rsidP="0009291F">
      <w:pPr>
        <w:shd w:val="clear" w:color="auto" w:fill="BDD6EE"/>
        <w:autoSpaceDE w:val="0"/>
        <w:autoSpaceDN w:val="0"/>
        <w:adjustRightInd w:val="0"/>
        <w:spacing w:before="120" w:after="120" w:line="288" w:lineRule="auto"/>
        <w:jc w:val="center"/>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u w:val="single"/>
          <w:lang w:eastAsia="pl-PL"/>
        </w:rPr>
        <w:t>OŚWIADCZENIE WYKONAWCY</w:t>
      </w:r>
    </w:p>
    <w:p w14:paraId="7B50E37F" w14:textId="1249A431" w:rsidR="009F3BCB" w:rsidRPr="0009291F" w:rsidRDefault="009F3BCB" w:rsidP="0009291F">
      <w:pPr>
        <w:shd w:val="clear" w:color="auto" w:fill="BDD6EE"/>
        <w:autoSpaceDE w:val="0"/>
        <w:autoSpaceDN w:val="0"/>
        <w:adjustRightInd w:val="0"/>
        <w:spacing w:after="0" w:line="288" w:lineRule="auto"/>
        <w:jc w:val="center"/>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lastRenderedPageBreak/>
        <w:t>składane na podstawie art. 7 ust. 1 ustawy z dnia z 13.04.2022 r. o szczególnych rozwiązaniach w zakresie przeciwdziałania wspieraniu agresji na Ukrainę oraz służących ochronie bezpieczeństwa narodowego (</w:t>
      </w:r>
      <w:r w:rsidRPr="0009291F">
        <w:rPr>
          <w:rFonts w:ascii="Calibri" w:eastAsia="HG Mincho Light J" w:hAnsi="Calibri" w:cs="Calibri"/>
          <w:b/>
          <w:bCs/>
          <w:color w:val="000000"/>
          <w:sz w:val="24"/>
          <w:szCs w:val="24"/>
          <w:lang w:eastAsia="ar-SA"/>
        </w:rPr>
        <w:t>Dz. U. z 2023 r. poz. poz. 1497 i 1859</w:t>
      </w:r>
      <w:r w:rsidRPr="0009291F">
        <w:rPr>
          <w:rFonts w:ascii="Calibri" w:eastAsia="Arial" w:hAnsi="Calibri" w:cs="Calibri"/>
          <w:b/>
          <w:bCs/>
          <w:color w:val="000000"/>
          <w:sz w:val="24"/>
          <w:szCs w:val="24"/>
          <w:lang w:eastAsia="pl-PL"/>
        </w:rPr>
        <w:t xml:space="preserve">, zwanej dalej </w:t>
      </w:r>
      <w:r w:rsidR="003D433A" w:rsidRPr="0009291F">
        <w:rPr>
          <w:rFonts w:ascii="Calibri" w:eastAsia="Arial" w:hAnsi="Calibri" w:cs="Calibri"/>
          <w:b/>
          <w:bCs/>
          <w:color w:val="000000"/>
          <w:sz w:val="24"/>
          <w:szCs w:val="24"/>
          <w:lang w:eastAsia="pl-PL"/>
        </w:rPr>
        <w:t>„</w:t>
      </w:r>
      <w:r w:rsidRPr="0009291F">
        <w:rPr>
          <w:rFonts w:ascii="Calibri" w:eastAsia="Arial" w:hAnsi="Calibri" w:cs="Calibri"/>
          <w:b/>
          <w:bCs/>
          <w:color w:val="000000"/>
          <w:sz w:val="24"/>
          <w:szCs w:val="24"/>
          <w:lang w:eastAsia="pl-PL"/>
        </w:rPr>
        <w:t>ustaw</w:t>
      </w:r>
      <w:r w:rsidR="003D433A" w:rsidRPr="0009291F">
        <w:rPr>
          <w:rFonts w:ascii="Calibri" w:eastAsia="Arial" w:hAnsi="Calibri" w:cs="Calibri"/>
          <w:b/>
          <w:bCs/>
          <w:color w:val="000000"/>
          <w:sz w:val="24"/>
          <w:szCs w:val="24"/>
          <w:lang w:eastAsia="pl-PL"/>
        </w:rPr>
        <w:t>ą</w:t>
      </w:r>
      <w:r w:rsidRPr="0009291F">
        <w:rPr>
          <w:rFonts w:ascii="Calibri" w:eastAsia="Arial" w:hAnsi="Calibri" w:cs="Calibri"/>
          <w:b/>
          <w:bCs/>
          <w:color w:val="000000"/>
          <w:sz w:val="24"/>
          <w:szCs w:val="24"/>
          <w:lang w:eastAsia="pl-PL"/>
        </w:rPr>
        <w:t xml:space="preserve"> sankcyjną”</w:t>
      </w:r>
      <w:r w:rsidRPr="0009291F">
        <w:rPr>
          <w:rFonts w:ascii="Calibri" w:eastAsia="Arial" w:hAnsi="Calibri" w:cs="Calibri"/>
          <w:b/>
          <w:bCs/>
          <w:sz w:val="24"/>
          <w:szCs w:val="24"/>
          <w:lang w:eastAsia="pl-PL"/>
        </w:rPr>
        <w:t>)</w:t>
      </w:r>
      <w:r w:rsidRPr="0009291F">
        <w:rPr>
          <w:rFonts w:ascii="Calibri" w:eastAsia="Arial" w:hAnsi="Calibri" w:cs="Calibri"/>
          <w:color w:val="000000"/>
          <w:sz w:val="24"/>
          <w:szCs w:val="24"/>
          <w:lang w:eastAsia="pl-PL"/>
        </w:rPr>
        <w:t xml:space="preserve"> </w:t>
      </w:r>
      <w:r w:rsidRPr="0009291F">
        <w:rPr>
          <w:rFonts w:ascii="Calibri" w:eastAsia="Arial" w:hAnsi="Calibri" w:cs="Calibri"/>
          <w:b/>
          <w:bCs/>
          <w:color w:val="000000"/>
          <w:sz w:val="24"/>
          <w:szCs w:val="24"/>
          <w:lang w:eastAsia="pl-PL"/>
        </w:rPr>
        <w:t>o braku podstaw do wykluczenia z udziału w postępowaniu</w:t>
      </w:r>
    </w:p>
    <w:p w14:paraId="6934763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1CA74E22"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596D2C6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4C4CE17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3C71F2E9"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7A80B154"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w:t>
      </w:r>
    </w:p>
    <w:p w14:paraId="361FD7CE"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(pełna nazwa/firma, </w:t>
      </w:r>
    </w:p>
    <w:p w14:paraId="7EA6D013"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adres, w zależności od podmiotu: </w:t>
      </w:r>
    </w:p>
    <w:p w14:paraId="60896BBA"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NIP/PESEL, KRS/</w:t>
      </w:r>
      <w:proofErr w:type="spellStart"/>
      <w:r w:rsidRPr="0009291F">
        <w:rPr>
          <w:rFonts w:ascii="Calibri" w:eastAsia="Arial" w:hAnsi="Calibri" w:cs="Calibri"/>
          <w:color w:val="000000"/>
          <w:sz w:val="24"/>
          <w:szCs w:val="24"/>
          <w:lang w:eastAsia="pl-PL"/>
        </w:rPr>
        <w:t>CEiDG</w:t>
      </w:r>
      <w:proofErr w:type="spellEnd"/>
      <w:r w:rsidRPr="0009291F">
        <w:rPr>
          <w:rFonts w:ascii="Calibri" w:eastAsia="Arial" w:hAnsi="Calibri" w:cs="Calibri"/>
          <w:color w:val="000000"/>
          <w:sz w:val="24"/>
          <w:szCs w:val="24"/>
          <w:lang w:eastAsia="pl-PL"/>
        </w:rPr>
        <w:t>)</w:t>
      </w:r>
    </w:p>
    <w:p w14:paraId="12F69E1B" w14:textId="77777777" w:rsidR="009F3BCB" w:rsidRPr="0009291F" w:rsidRDefault="009F3BCB" w:rsidP="0009291F">
      <w:pPr>
        <w:autoSpaceDE w:val="0"/>
        <w:autoSpaceDN w:val="0"/>
        <w:adjustRightInd w:val="0"/>
        <w:spacing w:after="0" w:line="288" w:lineRule="auto"/>
        <w:rPr>
          <w:rFonts w:ascii="Calibri" w:eastAsia="Arial" w:hAnsi="Calibri" w:cs="Calibri"/>
          <w:b/>
          <w:bCs/>
          <w:color w:val="000000"/>
          <w:sz w:val="24"/>
          <w:szCs w:val="24"/>
          <w:lang w:eastAsia="pl-PL"/>
        </w:rPr>
      </w:pPr>
    </w:p>
    <w:p w14:paraId="1A1C3BFE" w14:textId="77777777" w:rsidR="009F3BCB" w:rsidRPr="0009291F" w:rsidRDefault="009F3BCB" w:rsidP="0009291F">
      <w:pPr>
        <w:autoSpaceDE w:val="0"/>
        <w:autoSpaceDN w:val="0"/>
        <w:adjustRightInd w:val="0"/>
        <w:spacing w:after="240" w:line="288" w:lineRule="auto"/>
        <w:rPr>
          <w:rFonts w:ascii="Calibri" w:eastAsia="Arial" w:hAnsi="Calibri" w:cs="Calibri"/>
          <w:color w:val="000000"/>
          <w:sz w:val="24"/>
          <w:szCs w:val="24"/>
          <w:lang w:eastAsia="pl-PL"/>
        </w:rPr>
      </w:pPr>
      <w:r w:rsidRPr="0009291F">
        <w:rPr>
          <w:rFonts w:ascii="Calibri" w:eastAsia="Arial" w:hAnsi="Calibri" w:cs="Calibri"/>
          <w:b/>
          <w:bCs/>
          <w:color w:val="000000"/>
          <w:sz w:val="24"/>
          <w:szCs w:val="24"/>
          <w:lang w:eastAsia="pl-PL"/>
        </w:rPr>
        <w:t xml:space="preserve">reprezentowany przez: </w:t>
      </w:r>
    </w:p>
    <w:p w14:paraId="48362C01" w14:textId="77777777" w:rsidR="009F3BCB" w:rsidRPr="0009291F" w:rsidRDefault="009F3BCB" w:rsidP="0009291F">
      <w:pPr>
        <w:autoSpaceDE w:val="0"/>
        <w:autoSpaceDN w:val="0"/>
        <w:adjustRightInd w:val="0"/>
        <w:spacing w:after="12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w:t>
      </w:r>
    </w:p>
    <w:p w14:paraId="61430D0F"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(imię, nazwisko, stanowisko/podstawa do reprezentacji) </w:t>
      </w:r>
    </w:p>
    <w:p w14:paraId="6458EB76" w14:textId="77777777" w:rsidR="009F3BCB" w:rsidRPr="0009291F" w:rsidRDefault="009F3BCB" w:rsidP="0009291F">
      <w:pPr>
        <w:autoSpaceDE w:val="0"/>
        <w:autoSpaceDN w:val="0"/>
        <w:adjustRightInd w:val="0"/>
        <w:spacing w:after="0" w:line="288" w:lineRule="auto"/>
        <w:rPr>
          <w:rFonts w:ascii="Calibri" w:eastAsia="Arial" w:hAnsi="Calibri" w:cs="Calibri"/>
          <w:color w:val="000000"/>
          <w:sz w:val="24"/>
          <w:szCs w:val="24"/>
          <w:lang w:eastAsia="pl-PL"/>
        </w:rPr>
      </w:pPr>
    </w:p>
    <w:p w14:paraId="424E071A" w14:textId="1D7690F6" w:rsidR="009F3BCB" w:rsidRPr="0009291F" w:rsidRDefault="009F3BCB" w:rsidP="0009291F">
      <w:pPr>
        <w:autoSpaceDE w:val="0"/>
        <w:spacing w:after="0" w:line="288" w:lineRule="auto"/>
        <w:jc w:val="both"/>
        <w:rPr>
          <w:rFonts w:ascii="Calibri" w:eastAsia="Arial" w:hAnsi="Calibri" w:cs="Calibri"/>
          <w:b/>
          <w:sz w:val="24"/>
          <w:szCs w:val="24"/>
          <w:lang w:eastAsia="pl-PL"/>
        </w:rPr>
      </w:pPr>
      <w:r w:rsidRPr="0009291F">
        <w:rPr>
          <w:rFonts w:ascii="Calibri" w:eastAsia="Arial" w:hAnsi="Calibri" w:cs="Calibri"/>
          <w:sz w:val="24"/>
          <w:szCs w:val="24"/>
          <w:lang w:eastAsia="pl-PL"/>
        </w:rPr>
        <w:t xml:space="preserve">Składając ofertę </w:t>
      </w:r>
      <w:r w:rsidR="00547DE3" w:rsidRPr="0009291F">
        <w:rPr>
          <w:rFonts w:ascii="Calibri" w:eastAsia="Arial" w:hAnsi="Calibri" w:cs="Calibri"/>
          <w:sz w:val="24"/>
          <w:szCs w:val="24"/>
          <w:lang w:eastAsia="pl-PL"/>
        </w:rPr>
        <w:t>w postępowaniu</w:t>
      </w:r>
      <w:r w:rsidRPr="0009291F">
        <w:rPr>
          <w:rFonts w:ascii="Calibri" w:eastAsia="Arial" w:hAnsi="Calibri" w:cs="Calibri"/>
          <w:sz w:val="24"/>
          <w:szCs w:val="24"/>
          <w:lang w:eastAsia="pl-PL"/>
        </w:rPr>
        <w:t xml:space="preserve"> prowadzonym w trybie zapytania ofertowego o udzielenie zamówienia o wartości od 10 000 zł netto do 130 000 zł netto pod nazwą: </w:t>
      </w:r>
      <w:r w:rsidRPr="0009291F">
        <w:rPr>
          <w:rFonts w:ascii="Calibri" w:eastAsia="Arial" w:hAnsi="Calibri" w:cs="Calibri"/>
          <w:b/>
          <w:bCs/>
          <w:sz w:val="24"/>
          <w:szCs w:val="24"/>
          <w:lang w:eastAsia="pl-PL"/>
        </w:rPr>
        <w:t>„</w:t>
      </w:r>
      <w:r w:rsidR="00C52A4E">
        <w:rPr>
          <w:rFonts w:ascii="Calibri" w:eastAsia="Arial" w:hAnsi="Calibri" w:cs="Calibri"/>
          <w:b/>
          <w:bCs/>
          <w:sz w:val="24"/>
          <w:szCs w:val="24"/>
          <w:lang w:eastAsia="pl-PL"/>
        </w:rPr>
        <w:t xml:space="preserve">Dostawa drobnego sprzętu medycznego i rękawiczek jednorazowych </w:t>
      </w:r>
      <w:r w:rsidR="00227475" w:rsidRPr="0009291F">
        <w:rPr>
          <w:rFonts w:ascii="Calibri" w:eastAsia="Arial" w:hAnsi="Calibri" w:cs="Calibri"/>
          <w:b/>
          <w:bCs/>
          <w:sz w:val="24"/>
          <w:szCs w:val="24"/>
          <w:lang w:eastAsia="pl-PL"/>
        </w:rPr>
        <w:t>dla Szpitala Nowowiejskiego</w:t>
      </w:r>
      <w:r w:rsidRPr="0009291F">
        <w:rPr>
          <w:rFonts w:ascii="Calibri" w:eastAsia="Arial" w:hAnsi="Calibri" w:cs="Calibri"/>
          <w:b/>
          <w:bCs/>
          <w:sz w:val="24"/>
          <w:szCs w:val="24"/>
          <w:lang w:eastAsia="pl-PL"/>
        </w:rPr>
        <w:t xml:space="preserve">” </w:t>
      </w:r>
      <w:r w:rsidRPr="0009291F">
        <w:rPr>
          <w:rFonts w:ascii="Calibri" w:eastAsia="Arial" w:hAnsi="Calibri" w:cs="Calibri"/>
          <w:sz w:val="24"/>
          <w:szCs w:val="24"/>
          <w:lang w:eastAsia="pl-PL"/>
        </w:rPr>
        <w:t>prowadzonym przez Samodzielny Wojewódzki Zespół Publicznych Zakładów Psychiatrycznej Opieki Zdrowotnej w Warszawie z siedzibą przy ul. Nowowiejskiej 27, 00-665 Warszawa</w:t>
      </w:r>
      <w:r w:rsidRPr="0009291F">
        <w:rPr>
          <w:rFonts w:ascii="Calibri" w:eastAsia="Arial" w:hAnsi="Calibri" w:cs="Calibri"/>
          <w:i/>
          <w:sz w:val="24"/>
          <w:szCs w:val="24"/>
          <w:lang w:eastAsia="pl-PL"/>
        </w:rPr>
        <w:t xml:space="preserve">, </w:t>
      </w:r>
      <w:r w:rsidRPr="0009291F">
        <w:rPr>
          <w:rFonts w:ascii="Calibri" w:eastAsia="Arial" w:hAnsi="Calibri" w:cs="Calibri"/>
          <w:sz w:val="24"/>
          <w:szCs w:val="24"/>
          <w:lang w:eastAsia="pl-PL"/>
        </w:rPr>
        <w:t xml:space="preserve">oświadczam, co następuje: </w:t>
      </w:r>
    </w:p>
    <w:p w14:paraId="4673463D" w14:textId="77777777" w:rsidR="009F3BCB" w:rsidRPr="0009291F" w:rsidRDefault="009F3BCB" w:rsidP="0009291F">
      <w:pPr>
        <w:autoSpaceDE w:val="0"/>
        <w:autoSpaceDN w:val="0"/>
        <w:adjustRightInd w:val="0"/>
        <w:spacing w:after="25" w:line="288" w:lineRule="auto"/>
        <w:jc w:val="both"/>
        <w:rPr>
          <w:rFonts w:ascii="Calibri" w:eastAsia="Arial" w:hAnsi="Calibri" w:cs="Calibri"/>
          <w:b/>
          <w:bCs/>
          <w:color w:val="000000"/>
          <w:sz w:val="24"/>
          <w:szCs w:val="24"/>
          <w:lang w:eastAsia="pl-PL"/>
        </w:rPr>
      </w:pPr>
    </w:p>
    <w:p w14:paraId="4F5A6B2D" w14:textId="762FC60C" w:rsidR="009F3BCB" w:rsidRPr="0009291F" w:rsidRDefault="009F3BCB" w:rsidP="0009291F">
      <w:pPr>
        <w:autoSpaceDE w:val="0"/>
        <w:autoSpaceDN w:val="0"/>
        <w:adjustRightInd w:val="0"/>
        <w:spacing w:after="25" w:line="288" w:lineRule="auto"/>
        <w:jc w:val="both"/>
        <w:rPr>
          <w:rFonts w:ascii="Calibri" w:eastAsia="Arial" w:hAnsi="Calibri" w:cs="Calibri"/>
          <w:b/>
          <w:bCs/>
          <w:color w:val="FF0000"/>
          <w:sz w:val="24"/>
          <w:szCs w:val="24"/>
          <w:lang w:eastAsia="pl-PL"/>
        </w:rPr>
      </w:pPr>
      <w:r w:rsidRPr="0009291F">
        <w:rPr>
          <w:rFonts w:ascii="Calibri" w:eastAsia="Arial" w:hAnsi="Calibri" w:cs="Calibri"/>
          <w:b/>
          <w:bCs/>
          <w:color w:val="000000"/>
          <w:sz w:val="24"/>
          <w:szCs w:val="24"/>
          <w:lang w:eastAsia="pl-PL"/>
        </w:rPr>
        <w:t xml:space="preserve">Oświadczam, że nie podlegam wykluczeniu z postępowania na podstawie art.  </w:t>
      </w:r>
      <w:r w:rsidR="00FC703C" w:rsidRPr="0009291F">
        <w:rPr>
          <w:rFonts w:ascii="Calibri" w:eastAsia="Arial" w:hAnsi="Calibri" w:cs="Calibri"/>
          <w:b/>
          <w:bCs/>
          <w:color w:val="000000"/>
          <w:sz w:val="24"/>
          <w:szCs w:val="24"/>
          <w:lang w:eastAsia="pl-PL"/>
        </w:rPr>
        <w:t>7 ust.</w:t>
      </w:r>
      <w:r w:rsidRPr="0009291F">
        <w:rPr>
          <w:rFonts w:ascii="Calibri" w:eastAsia="Arial" w:hAnsi="Calibri" w:cs="Calibri"/>
          <w:b/>
          <w:bCs/>
          <w:sz w:val="24"/>
          <w:szCs w:val="24"/>
          <w:lang w:eastAsia="pl-PL"/>
        </w:rPr>
        <w:t xml:space="preserve"> 1 ustawy </w:t>
      </w:r>
      <w:r w:rsidR="00FC703C" w:rsidRPr="0009291F">
        <w:rPr>
          <w:rFonts w:ascii="Calibri" w:eastAsia="Arial" w:hAnsi="Calibri" w:cs="Calibri"/>
          <w:b/>
          <w:bCs/>
          <w:sz w:val="24"/>
          <w:szCs w:val="24"/>
          <w:lang w:eastAsia="pl-PL"/>
        </w:rPr>
        <w:t>sankcyjnej,</w:t>
      </w:r>
      <w:r w:rsidRPr="0009291F">
        <w:rPr>
          <w:rFonts w:ascii="Calibri" w:eastAsia="Arial" w:hAnsi="Calibri" w:cs="Calibri"/>
          <w:b/>
          <w:bCs/>
          <w:sz w:val="24"/>
          <w:szCs w:val="24"/>
          <w:lang w:eastAsia="pl-PL"/>
        </w:rPr>
        <w:t xml:space="preserve"> zgodnie z którym wyklucza się:</w:t>
      </w:r>
    </w:p>
    <w:p w14:paraId="5ACE6F18" w14:textId="056867B3" w:rsidR="009F3BCB" w:rsidRPr="0009291F" w:rsidRDefault="009F3BCB" w:rsidP="00E969A3">
      <w:pPr>
        <w:widowControl w:val="0"/>
        <w:numPr>
          <w:ilvl w:val="0"/>
          <w:numId w:val="35"/>
        </w:numPr>
        <w:tabs>
          <w:tab w:val="clear" w:pos="720"/>
        </w:tabs>
        <w:suppressAutoHyphens/>
        <w:spacing w:before="100" w:beforeAutospacing="1" w:after="100" w:afterAutospacing="1" w:line="288" w:lineRule="auto"/>
        <w:ind w:left="284" w:hanging="284"/>
        <w:contextualSpacing/>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3C88CC14" w14:textId="33D1CE19" w:rsidR="009F3BCB" w:rsidRPr="0009291F" w:rsidRDefault="009F3BCB" w:rsidP="00E969A3">
      <w:pPr>
        <w:widowControl w:val="0"/>
        <w:numPr>
          <w:ilvl w:val="0"/>
          <w:numId w:val="35"/>
        </w:numPr>
        <w:tabs>
          <w:tab w:val="clear" w:pos="720"/>
          <w:tab w:val="num" w:pos="284"/>
        </w:tabs>
        <w:suppressAutoHyphens/>
        <w:spacing w:before="100" w:beforeAutospacing="1"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t xml:space="preserve">wykonawcę oraz uczestnika konkursu,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Pr="0009291F">
        <w:rPr>
          <w:rFonts w:ascii="Calibri" w:eastAsia="Times New Roman" w:hAnsi="Calibri" w:cs="Calibri"/>
          <w:color w:val="000000"/>
          <w:sz w:val="24"/>
          <w:szCs w:val="24"/>
          <w:lang w:eastAsia="ar-SA"/>
        </w:rPr>
        <w:br/>
        <w:t>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6709E55E" w14:textId="564AD396" w:rsidR="009F3BCB" w:rsidRPr="0009291F" w:rsidRDefault="009F3BCB" w:rsidP="00E969A3">
      <w:pPr>
        <w:widowControl w:val="0"/>
        <w:numPr>
          <w:ilvl w:val="0"/>
          <w:numId w:val="35"/>
        </w:numPr>
        <w:tabs>
          <w:tab w:val="clear" w:pos="720"/>
        </w:tabs>
        <w:suppressAutoHyphens/>
        <w:spacing w:after="100" w:afterAutospacing="1" w:line="288" w:lineRule="auto"/>
        <w:ind w:left="284" w:hanging="284"/>
        <w:jc w:val="both"/>
        <w:rPr>
          <w:rFonts w:ascii="Calibri" w:eastAsia="Times New Roman" w:hAnsi="Calibri" w:cs="Calibri"/>
          <w:color w:val="000000"/>
          <w:sz w:val="24"/>
          <w:szCs w:val="24"/>
          <w:lang w:eastAsia="ar-SA"/>
        </w:rPr>
      </w:pPr>
      <w:r w:rsidRPr="0009291F">
        <w:rPr>
          <w:rFonts w:ascii="Calibri" w:eastAsia="Times New Roman" w:hAnsi="Calibri" w:cs="Calibri"/>
          <w:color w:val="000000"/>
          <w:sz w:val="24"/>
          <w:szCs w:val="24"/>
          <w:lang w:eastAsia="ar-SA"/>
        </w:rPr>
        <w:lastRenderedPageBreak/>
        <w:t xml:space="preserve">wykonawcę oraz uczestnika konkursu, którego jednostką dominującą w rozumieniu art. 3 ust. 1 pkt 37 ustawy z dnia 29 września 1994 r. o rachunkowości (Dz. U. z 2023 r. poz. 120), jest podmiot wymieniony w wykazach określonych  w rozporządzeniu 765/2006 </w:t>
      </w:r>
      <w:r w:rsidR="000944D6" w:rsidRPr="0009291F">
        <w:rPr>
          <w:rFonts w:ascii="Calibri" w:eastAsia="Times New Roman" w:hAnsi="Calibri" w:cs="Calibri"/>
          <w:color w:val="000000"/>
          <w:sz w:val="24"/>
          <w:szCs w:val="24"/>
          <w:lang w:eastAsia="ar-SA"/>
        </w:rPr>
        <w:br/>
      </w:r>
      <w:r w:rsidRPr="0009291F">
        <w:rPr>
          <w:rFonts w:ascii="Calibri" w:eastAsia="Times New Roman" w:hAnsi="Calibri" w:cs="Calibri"/>
          <w:color w:val="000000"/>
          <w:sz w:val="24"/>
          <w:szCs w:val="24"/>
          <w:lang w:eastAsia="ar-SA"/>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3D433A" w:rsidRPr="0009291F">
        <w:rPr>
          <w:rFonts w:ascii="Calibri" w:eastAsia="Times New Roman" w:hAnsi="Calibri" w:cs="Calibri"/>
          <w:color w:val="000000"/>
          <w:sz w:val="24"/>
          <w:szCs w:val="24"/>
          <w:lang w:eastAsia="ar-SA"/>
        </w:rPr>
        <w:t xml:space="preserve"> sankcyjnej</w:t>
      </w:r>
      <w:r w:rsidRPr="0009291F">
        <w:rPr>
          <w:rFonts w:ascii="Calibri" w:eastAsia="Times New Roman" w:hAnsi="Calibri" w:cs="Calibri"/>
          <w:color w:val="000000"/>
          <w:sz w:val="24"/>
          <w:szCs w:val="24"/>
          <w:lang w:eastAsia="ar-SA"/>
        </w:rPr>
        <w:t>.</w:t>
      </w:r>
    </w:p>
    <w:p w14:paraId="01B139A5" w14:textId="77777777" w:rsidR="009F3BCB" w:rsidRPr="0009291F" w:rsidRDefault="009F3BCB" w:rsidP="0009291F">
      <w:pPr>
        <w:autoSpaceDE w:val="0"/>
        <w:autoSpaceDN w:val="0"/>
        <w:adjustRightInd w:val="0"/>
        <w:spacing w:before="120" w:after="120" w:line="288" w:lineRule="auto"/>
        <w:jc w:val="both"/>
        <w:rPr>
          <w:rFonts w:ascii="Calibri" w:eastAsia="Arial" w:hAnsi="Calibri" w:cs="Calibri"/>
          <w:color w:val="000000"/>
          <w:sz w:val="24"/>
          <w:szCs w:val="24"/>
          <w:lang w:eastAsia="pl-PL"/>
        </w:rPr>
      </w:pPr>
    </w:p>
    <w:p w14:paraId="06FD110A" w14:textId="77777777" w:rsidR="009F3BCB" w:rsidRPr="0009291F" w:rsidRDefault="009F3BCB" w:rsidP="0009291F">
      <w:pPr>
        <w:autoSpaceDE w:val="0"/>
        <w:autoSpaceDN w:val="0"/>
        <w:adjustRightInd w:val="0"/>
        <w:spacing w:after="120" w:line="288" w:lineRule="auto"/>
        <w:jc w:val="both"/>
        <w:rPr>
          <w:rFonts w:ascii="Calibri" w:eastAsia="Arial" w:hAnsi="Calibri" w:cs="Calibri"/>
          <w:color w:val="000000"/>
          <w:sz w:val="24"/>
          <w:szCs w:val="24"/>
          <w:u w:val="single"/>
          <w:lang w:eastAsia="pl-PL"/>
        </w:rPr>
      </w:pPr>
      <w:r w:rsidRPr="0009291F">
        <w:rPr>
          <w:rFonts w:ascii="Calibri" w:eastAsia="Arial" w:hAnsi="Calibri" w:cs="Calibri"/>
          <w:b/>
          <w:bCs/>
          <w:color w:val="000000"/>
          <w:sz w:val="24"/>
          <w:szCs w:val="24"/>
          <w:lang w:eastAsia="pl-PL"/>
        </w:rPr>
        <w:t xml:space="preserve">OŚWIADCZENIE DOTYCZĄCE PODANYCH INFORMACJI: </w:t>
      </w:r>
    </w:p>
    <w:p w14:paraId="3583528D" w14:textId="6D892BE6"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Oświadczam, że wszystkie informacje podane w powyższym oświadczeniu są aktualne </w:t>
      </w:r>
      <w:r w:rsidRPr="0009291F">
        <w:rPr>
          <w:rFonts w:ascii="Calibri" w:eastAsia="Arial" w:hAnsi="Calibri" w:cs="Calibri"/>
          <w:color w:val="000000"/>
          <w:sz w:val="24"/>
          <w:szCs w:val="24"/>
          <w:lang w:eastAsia="pl-PL"/>
        </w:rPr>
        <w:br/>
        <w:t xml:space="preserve">i zgodne z prawdą oraz zostały przedstawione z pełną świadomością konsekwencji wprowadzenia </w:t>
      </w:r>
      <w:r w:rsidR="00FC703C" w:rsidRPr="0009291F">
        <w:rPr>
          <w:rFonts w:ascii="Calibri" w:eastAsia="Arial" w:hAnsi="Calibri" w:cs="Calibri"/>
          <w:color w:val="000000"/>
          <w:sz w:val="24"/>
          <w:szCs w:val="24"/>
          <w:lang w:eastAsia="pl-PL"/>
        </w:rPr>
        <w:t>zamawiającego w</w:t>
      </w:r>
      <w:r w:rsidRPr="0009291F">
        <w:rPr>
          <w:rFonts w:ascii="Calibri" w:eastAsia="Arial" w:hAnsi="Calibri" w:cs="Calibri"/>
          <w:color w:val="000000"/>
          <w:sz w:val="24"/>
          <w:szCs w:val="24"/>
          <w:lang w:eastAsia="pl-PL"/>
        </w:rPr>
        <w:t xml:space="preserve"> błąd przy przedstawianiu informacji. </w:t>
      </w:r>
    </w:p>
    <w:p w14:paraId="0A02B240"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p>
    <w:p w14:paraId="247CECEF" w14:textId="77777777" w:rsidR="009F3BCB" w:rsidRPr="0009291F" w:rsidRDefault="009F3BCB" w:rsidP="0009291F">
      <w:pPr>
        <w:autoSpaceDE w:val="0"/>
        <w:autoSpaceDN w:val="0"/>
        <w:adjustRightInd w:val="0"/>
        <w:spacing w:after="0" w:line="288" w:lineRule="auto"/>
        <w:jc w:val="both"/>
        <w:rPr>
          <w:rFonts w:ascii="Calibri" w:eastAsia="Arial" w:hAnsi="Calibri" w:cs="Calibri"/>
          <w:color w:val="000000"/>
          <w:sz w:val="24"/>
          <w:szCs w:val="24"/>
          <w:lang w:eastAsia="pl-PL"/>
        </w:rPr>
      </w:pPr>
      <w:r w:rsidRPr="0009291F">
        <w:rPr>
          <w:rFonts w:ascii="Calibri" w:eastAsia="Arial" w:hAnsi="Calibri" w:cs="Calibri"/>
          <w:color w:val="000000"/>
          <w:sz w:val="24"/>
          <w:szCs w:val="24"/>
          <w:lang w:eastAsia="pl-PL"/>
        </w:rPr>
        <w:t xml:space="preserve">…………………….……., dnia …………………. r. </w:t>
      </w:r>
    </w:p>
    <w:p w14:paraId="679A62B1" w14:textId="77777777" w:rsidR="009F3BCB" w:rsidRPr="0009291F" w:rsidRDefault="009F3BCB" w:rsidP="0009291F">
      <w:pPr>
        <w:spacing w:after="0" w:line="288" w:lineRule="auto"/>
        <w:jc w:val="both"/>
        <w:rPr>
          <w:rFonts w:ascii="Calibri" w:eastAsia="Arial" w:hAnsi="Calibri" w:cs="Calibri"/>
          <w:sz w:val="24"/>
          <w:szCs w:val="24"/>
          <w:lang w:eastAsia="pl-PL"/>
        </w:rPr>
      </w:pPr>
      <w:r w:rsidRPr="0009291F">
        <w:rPr>
          <w:rFonts w:ascii="Calibri" w:eastAsia="Arial" w:hAnsi="Calibri" w:cs="Calibri"/>
          <w:sz w:val="24"/>
          <w:szCs w:val="24"/>
          <w:lang w:eastAsia="pl-PL"/>
        </w:rPr>
        <w:t xml:space="preserve">(miejscowość) </w:t>
      </w:r>
    </w:p>
    <w:p w14:paraId="28C90049"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21CBE25" w14:textId="77777777" w:rsidR="009F3BCB" w:rsidRPr="0009291F" w:rsidRDefault="009F3BCB" w:rsidP="0009291F">
      <w:pPr>
        <w:spacing w:after="0" w:line="288" w:lineRule="auto"/>
        <w:rPr>
          <w:rFonts w:ascii="Calibri" w:eastAsia="Arial" w:hAnsi="Calibri" w:cs="Calibri"/>
          <w:sz w:val="24"/>
          <w:szCs w:val="24"/>
          <w:lang w:eastAsia="pl-PL"/>
        </w:rPr>
      </w:pPr>
    </w:p>
    <w:p w14:paraId="63B7722C" w14:textId="77777777" w:rsidR="009F3BCB" w:rsidRPr="0009291F" w:rsidRDefault="009F3BCB" w:rsidP="0009291F">
      <w:pPr>
        <w:spacing w:after="0" w:line="288" w:lineRule="auto"/>
        <w:rPr>
          <w:rFonts w:ascii="Calibri" w:eastAsia="Arial" w:hAnsi="Calibri" w:cs="Calibri"/>
          <w:b/>
          <w:i/>
          <w:sz w:val="24"/>
          <w:szCs w:val="24"/>
          <w:lang w:eastAsia="pl-PL"/>
        </w:rPr>
      </w:pPr>
      <w:r w:rsidRPr="0009291F">
        <w:rPr>
          <w:rFonts w:ascii="Calibri" w:eastAsia="Calibri" w:hAnsi="Calibri" w:cs="Calibri"/>
          <w:i/>
          <w:sz w:val="24"/>
          <w:szCs w:val="24"/>
          <w:lang w:eastAsia="pl-PL"/>
        </w:rPr>
        <w:t>…………………………………………………………</w:t>
      </w:r>
    </w:p>
    <w:p w14:paraId="0FA3EEEF"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r w:rsidRPr="0009291F">
        <w:rPr>
          <w:rFonts w:ascii="Calibri" w:eastAsia="Calibri" w:hAnsi="Calibri" w:cs="Calibri"/>
          <w:i/>
          <w:sz w:val="24"/>
          <w:szCs w:val="24"/>
          <w:lang w:eastAsia="pl-PL"/>
        </w:rPr>
        <w:t>(podpis upoważnionego przedstawiciela wykonawcy)</w:t>
      </w:r>
    </w:p>
    <w:p w14:paraId="1F11FE59"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105766AA" w14:textId="77777777" w:rsidR="009F3BCB" w:rsidRPr="0009291F" w:rsidRDefault="009F3BCB" w:rsidP="0009291F">
      <w:pPr>
        <w:autoSpaceDE w:val="0"/>
        <w:autoSpaceDN w:val="0"/>
        <w:adjustRightInd w:val="0"/>
        <w:spacing w:after="0" w:line="288" w:lineRule="auto"/>
        <w:rPr>
          <w:rFonts w:ascii="Calibri" w:eastAsia="Calibri" w:hAnsi="Calibri" w:cs="Calibri"/>
          <w:i/>
          <w:sz w:val="24"/>
          <w:szCs w:val="24"/>
          <w:lang w:eastAsia="pl-PL"/>
        </w:rPr>
      </w:pPr>
    </w:p>
    <w:p w14:paraId="040A426E" w14:textId="77777777" w:rsidR="009F3BCB" w:rsidRPr="0009291F" w:rsidRDefault="009F3BCB" w:rsidP="0009291F">
      <w:pPr>
        <w:autoSpaceDE w:val="0"/>
        <w:autoSpaceDN w:val="0"/>
        <w:adjustRightInd w:val="0"/>
        <w:spacing w:after="0" w:line="288" w:lineRule="auto"/>
        <w:jc w:val="both"/>
        <w:rPr>
          <w:rFonts w:ascii="Calibri" w:eastAsia="Calibri" w:hAnsi="Calibri" w:cs="Calibri"/>
          <w:b/>
          <w:i/>
          <w:sz w:val="24"/>
          <w:szCs w:val="24"/>
        </w:rPr>
      </w:pPr>
      <w:r w:rsidRPr="0009291F">
        <w:rPr>
          <w:rFonts w:ascii="Calibri" w:eastAsia="Calibri" w:hAnsi="Calibri" w:cs="Calibri"/>
          <w:i/>
          <w:sz w:val="24"/>
          <w:szCs w:val="24"/>
          <w:lang w:eastAsia="pl-PL"/>
        </w:rPr>
        <w:t>*niewłaściwe skreślić lub wpisać „nie dotyczy”.</w:t>
      </w:r>
    </w:p>
    <w:p w14:paraId="18A3320E" w14:textId="77777777" w:rsidR="009F3BCB" w:rsidRPr="0009291F" w:rsidRDefault="009F3BCB" w:rsidP="0009291F">
      <w:pPr>
        <w:spacing w:after="0" w:line="288" w:lineRule="auto"/>
        <w:jc w:val="both"/>
        <w:rPr>
          <w:rFonts w:ascii="Calibri" w:eastAsia="Arial" w:hAnsi="Calibri" w:cs="Calibri"/>
          <w:b/>
          <w:bCs/>
          <w:sz w:val="24"/>
          <w:szCs w:val="24"/>
          <w:lang w:eastAsia="pl-PL"/>
        </w:rPr>
      </w:pPr>
      <w:r w:rsidRPr="0009291F">
        <w:rPr>
          <w:rFonts w:ascii="Calibri" w:eastAsia="Calibri" w:hAnsi="Calibri" w:cs="Calibri"/>
          <w:b/>
          <w:bCs/>
          <w:i/>
          <w:sz w:val="24"/>
          <w:szCs w:val="24"/>
          <w:lang w:eastAsia="pl-PL"/>
        </w:rPr>
        <w:t>W przypadku Wykonawców wspólnie ubiegający się o udzielenie zamówienia niniejsze  oświadczenie składa każdy z Wykonawców wspólnie ubiegających się o zamówienie.</w:t>
      </w:r>
    </w:p>
    <w:p w14:paraId="47C4107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47B9573D" w14:textId="77777777" w:rsidR="009F3BCB" w:rsidRPr="0009291F" w:rsidRDefault="009F3BCB" w:rsidP="0009291F">
      <w:pPr>
        <w:spacing w:after="0" w:line="288" w:lineRule="auto"/>
        <w:jc w:val="both"/>
        <w:rPr>
          <w:rFonts w:ascii="Calibri" w:eastAsia="Arial" w:hAnsi="Calibri" w:cs="Calibri"/>
          <w:sz w:val="24"/>
          <w:szCs w:val="24"/>
          <w:lang w:eastAsia="pl-PL"/>
        </w:rPr>
      </w:pPr>
    </w:p>
    <w:p w14:paraId="2C54921B" w14:textId="77777777" w:rsidR="009F3BCB" w:rsidRPr="0009291F" w:rsidRDefault="009F3BCB" w:rsidP="0009291F">
      <w:pPr>
        <w:spacing w:after="0" w:line="288" w:lineRule="auto"/>
        <w:rPr>
          <w:rFonts w:ascii="Calibri" w:eastAsia="Arial" w:hAnsi="Calibri" w:cs="Calibri"/>
          <w:sz w:val="24"/>
          <w:szCs w:val="24"/>
          <w:lang w:eastAsia="pl-PL"/>
        </w:rPr>
      </w:pPr>
    </w:p>
    <w:p w14:paraId="4375F292" w14:textId="77777777" w:rsidR="009F3BCB" w:rsidRPr="0009291F" w:rsidRDefault="009F3BCB" w:rsidP="0009291F">
      <w:pPr>
        <w:spacing w:after="0" w:line="288" w:lineRule="auto"/>
        <w:rPr>
          <w:rFonts w:ascii="Calibri" w:eastAsia="Arial" w:hAnsi="Calibri" w:cs="Calibri"/>
          <w:sz w:val="24"/>
          <w:szCs w:val="24"/>
          <w:lang w:eastAsia="pl-PL"/>
        </w:rPr>
      </w:pPr>
    </w:p>
    <w:p w14:paraId="512AD891" w14:textId="77777777" w:rsidR="00CA70CA" w:rsidRPr="0009291F" w:rsidRDefault="00CA70CA" w:rsidP="0009291F">
      <w:pPr>
        <w:tabs>
          <w:tab w:val="left" w:pos="0"/>
        </w:tabs>
        <w:spacing w:line="288" w:lineRule="auto"/>
        <w:jc w:val="both"/>
        <w:rPr>
          <w:rFonts w:ascii="Calibri" w:hAnsi="Calibri" w:cs="Calibri"/>
          <w:sz w:val="24"/>
          <w:szCs w:val="24"/>
        </w:rPr>
      </w:pPr>
    </w:p>
    <w:p w14:paraId="5DE1837D" w14:textId="77777777" w:rsidR="000264E7" w:rsidRPr="0009291F" w:rsidRDefault="000264E7" w:rsidP="0009291F">
      <w:pPr>
        <w:tabs>
          <w:tab w:val="left" w:pos="0"/>
        </w:tabs>
        <w:spacing w:line="288" w:lineRule="auto"/>
        <w:jc w:val="both"/>
        <w:rPr>
          <w:rFonts w:ascii="Calibri" w:hAnsi="Calibri" w:cs="Calibri"/>
          <w:sz w:val="24"/>
          <w:szCs w:val="24"/>
        </w:rPr>
      </w:pPr>
    </w:p>
    <w:p w14:paraId="45337823" w14:textId="77777777" w:rsidR="007A6FFE" w:rsidRPr="0009291F" w:rsidRDefault="007A6FFE" w:rsidP="0009291F">
      <w:pPr>
        <w:tabs>
          <w:tab w:val="left" w:pos="0"/>
        </w:tabs>
        <w:spacing w:line="288" w:lineRule="auto"/>
        <w:jc w:val="both"/>
        <w:rPr>
          <w:rFonts w:ascii="Calibri" w:hAnsi="Calibri" w:cs="Calibri"/>
          <w:sz w:val="24"/>
          <w:szCs w:val="24"/>
        </w:rPr>
      </w:pPr>
    </w:p>
    <w:p w14:paraId="64A8A17A" w14:textId="77777777" w:rsidR="0056558A" w:rsidRPr="0009291F" w:rsidRDefault="0056558A" w:rsidP="0009291F">
      <w:pPr>
        <w:tabs>
          <w:tab w:val="left" w:pos="0"/>
        </w:tabs>
        <w:spacing w:line="288" w:lineRule="auto"/>
        <w:jc w:val="both"/>
        <w:rPr>
          <w:rFonts w:ascii="Calibri" w:hAnsi="Calibri" w:cs="Calibri"/>
          <w:sz w:val="24"/>
          <w:szCs w:val="24"/>
        </w:rPr>
      </w:pPr>
    </w:p>
    <w:sectPr w:rsidR="0056558A" w:rsidRPr="0009291F" w:rsidSect="00CD4C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DD0E" w14:textId="77777777" w:rsidR="00CD4C21" w:rsidRDefault="00CD4C21" w:rsidP="00CA70CA">
      <w:pPr>
        <w:spacing w:after="0" w:line="240" w:lineRule="auto"/>
      </w:pPr>
      <w:r>
        <w:separator/>
      </w:r>
    </w:p>
  </w:endnote>
  <w:endnote w:type="continuationSeparator" w:id="0">
    <w:p w14:paraId="226288D7" w14:textId="77777777" w:rsidR="00CD4C21" w:rsidRDefault="00CD4C21" w:rsidP="00CA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BED5" w14:textId="77777777" w:rsidR="00CD4C21" w:rsidRDefault="00CD4C21" w:rsidP="00CA70CA">
      <w:pPr>
        <w:spacing w:after="0" w:line="240" w:lineRule="auto"/>
      </w:pPr>
      <w:r>
        <w:separator/>
      </w:r>
    </w:p>
  </w:footnote>
  <w:footnote w:type="continuationSeparator" w:id="0">
    <w:p w14:paraId="694B5AA2" w14:textId="77777777" w:rsidR="00CD4C21" w:rsidRDefault="00CD4C21" w:rsidP="00CA70CA">
      <w:pPr>
        <w:spacing w:after="0" w:line="240" w:lineRule="auto"/>
      </w:pPr>
      <w:r>
        <w:continuationSeparator/>
      </w:r>
    </w:p>
  </w:footnote>
  <w:footnote w:id="1">
    <w:p w14:paraId="4F53E5CC"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footnote>
  <w:footnote w:id="2">
    <w:p w14:paraId="60A3B30D" w14:textId="77777777" w:rsidR="00CA70CA" w:rsidRDefault="00CA70CA" w:rsidP="00CA70CA">
      <w:pPr>
        <w:pStyle w:val="Tekstprzypisudolnego"/>
        <w:jc w:val="both"/>
      </w:pPr>
      <w:r>
        <w:rPr>
          <w:rStyle w:val="Odwoanieprzypisudolnego"/>
        </w:rPr>
        <w:footnoteRef/>
      </w:r>
      <w:r>
        <w:rPr>
          <w:rFonts w:ascii="Calibri Light" w:hAnsi="Calibri Light"/>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Wystąpienie z żądaniem, o którym mowa w art. 18 ust. 1 rozporządzenia 2016/679, nie ogranicza przetwarzania danych osobowych do czasu zakończenia postępowania o udzielenie zamówienia publicznego.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A9A9006"/>
    <w:name w:val="WW8Num2"/>
    <w:lvl w:ilvl="0">
      <w:start w:val="1"/>
      <w:numFmt w:val="decimal"/>
      <w:lvlText w:val="%1."/>
      <w:lvlJc w:val="left"/>
      <w:pPr>
        <w:tabs>
          <w:tab w:val="num" w:pos="1250"/>
        </w:tabs>
        <w:ind w:left="720" w:hanging="360"/>
      </w:pPr>
      <w:rPr>
        <w:b w:val="0"/>
        <w:bCs/>
      </w:rPr>
    </w:lvl>
  </w:abstractNum>
  <w:abstractNum w:abstractNumId="1" w15:restartNumberingAfterBreak="0">
    <w:nsid w:val="00000004"/>
    <w:multiLevelType w:val="multilevel"/>
    <w:tmpl w:val="B02ACBAC"/>
    <w:name w:val="WW8Num4"/>
    <w:lvl w:ilvl="0">
      <w:start w:val="1"/>
      <w:numFmt w:val="decimal"/>
      <w:lvlText w:val="%1."/>
      <w:lvlJc w:val="left"/>
      <w:pPr>
        <w:tabs>
          <w:tab w:val="num" w:pos="0"/>
        </w:tabs>
        <w:ind w:left="720" w:hanging="360"/>
      </w:pPr>
      <w:rPr>
        <w:rFonts w:asciiTheme="minorHAnsi" w:eastAsia="Calibri" w:hAnsiTheme="minorHAnsi" w:cstheme="minorHAnsi" w:hint="default"/>
        <w:b w:val="0"/>
        <w:bCs/>
        <w:color w:val="auto"/>
        <w:sz w:val="22"/>
        <w:szCs w:val="24"/>
      </w:rPr>
    </w:lvl>
    <w:lvl w:ilvl="1">
      <w:start w:val="1"/>
      <w:numFmt w:val="lowerLetter"/>
      <w:lvlText w:val="%2."/>
      <w:lvlJc w:val="left"/>
      <w:pPr>
        <w:tabs>
          <w:tab w:val="num" w:pos="0"/>
        </w:tabs>
        <w:ind w:left="1440" w:hanging="360"/>
      </w:pPr>
      <w:rPr>
        <w:rFonts w:ascii="Symbol" w:eastAsia="Times New Roman" w:hAnsi="Symbol" w:cs="Symbol"/>
        <w:color w:val="auto"/>
        <w:szCs w:val="24"/>
      </w:rPr>
    </w:lvl>
    <w:lvl w:ilvl="2">
      <w:start w:val="1"/>
      <w:numFmt w:val="lowerRoman"/>
      <w:lvlText w:val="%1.%2.%3."/>
      <w:lvlJc w:val="right"/>
      <w:pPr>
        <w:tabs>
          <w:tab w:val="num" w:pos="0"/>
        </w:tabs>
        <w:ind w:left="2160" w:hanging="180"/>
      </w:pPr>
      <w:rPr>
        <w:rFonts w:ascii="Sylfaen" w:hAnsi="Sylfaen" w:cs="Times New Roman"/>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080" w:hanging="360"/>
      </w:pPr>
      <w:rPr>
        <w:rFonts w:cs="Mangal"/>
        <w:color w:val="auto"/>
        <w:szCs w:val="24"/>
        <w:lang w:val="en-US"/>
      </w:rPr>
    </w:lvl>
    <w:lvl w:ilvl="1">
      <w:start w:val="1"/>
      <w:numFmt w:val="lowerLetter"/>
      <w:lvlText w:val="%2."/>
      <w:lvlJc w:val="left"/>
      <w:pPr>
        <w:tabs>
          <w:tab w:val="num" w:pos="0"/>
        </w:tabs>
        <w:ind w:left="1800" w:hanging="360"/>
      </w:pPr>
      <w:rPr>
        <w:rFonts w:ascii="Symbol" w:hAnsi="Symbol" w:cs="Symbol"/>
      </w:r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rPr>
        <w:rFonts w:ascii="Courier New" w:hAnsi="Courier New" w:cs="Courier New"/>
      </w:rPr>
    </w:lvl>
    <w:lvl w:ilvl="5">
      <w:start w:val="1"/>
      <w:numFmt w:val="lowerRoman"/>
      <w:lvlText w:val="%1.%2.%3.%4.%5.%6."/>
      <w:lvlJc w:val="right"/>
      <w:pPr>
        <w:tabs>
          <w:tab w:val="num" w:pos="0"/>
        </w:tabs>
        <w:ind w:left="4680" w:hanging="180"/>
      </w:pPr>
      <w:rPr>
        <w:rFonts w:ascii="Wingdings" w:hAnsi="Wingdings" w:cs="Wingdings"/>
      </w:r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 w15:restartNumberingAfterBreak="0">
    <w:nsid w:val="00000006"/>
    <w:multiLevelType w:val="multilevel"/>
    <w:tmpl w:val="23524310"/>
    <w:name w:val="WW8Num6"/>
    <w:lvl w:ilvl="0">
      <w:start w:val="1"/>
      <w:numFmt w:val="decimal"/>
      <w:lvlText w:val="%1."/>
      <w:lvlJc w:val="left"/>
      <w:pPr>
        <w:tabs>
          <w:tab w:val="num" w:pos="0"/>
        </w:tabs>
        <w:ind w:left="720" w:hanging="360"/>
      </w:pPr>
      <w:rPr>
        <w:rFonts w:asciiTheme="minorHAnsi" w:eastAsia="Calibri" w:hAnsiTheme="minorHAnsi" w:cstheme="minorHAnsi" w:hint="default"/>
        <w:b w:val="0"/>
        <w:bCs w:val="0"/>
        <w:i w:val="0"/>
        <w:iCs w:val="0"/>
        <w:color w:val="auto"/>
        <w:sz w:val="24"/>
        <w:szCs w:val="24"/>
      </w:rPr>
    </w:lvl>
    <w:lvl w:ilvl="1">
      <w:start w:val="1"/>
      <w:numFmt w:val="lowerLetter"/>
      <w:lvlText w:val="%2."/>
      <w:lvlJc w:val="left"/>
      <w:pPr>
        <w:tabs>
          <w:tab w:val="num" w:pos="0"/>
        </w:tabs>
        <w:ind w:left="1440" w:hanging="360"/>
      </w:pPr>
      <w:rPr>
        <w:rFonts w:ascii="Symbol" w:hAnsi="Symbol" w:cs="Times New Roman"/>
        <w:color w:val="auto"/>
        <w:sz w:val="24"/>
        <w:szCs w:val="24"/>
      </w:rPr>
    </w:lvl>
    <w:lvl w:ilvl="2">
      <w:start w:val="1"/>
      <w:numFmt w:val="lowerRoman"/>
      <w:lvlText w:val="%1.%2.%3."/>
      <w:lvlJc w:val="right"/>
      <w:pPr>
        <w:tabs>
          <w:tab w:val="num" w:pos="0"/>
        </w:tabs>
        <w:ind w:left="2160" w:hanging="180"/>
      </w:pPr>
      <w:rPr>
        <w:rFonts w:cs="Times New Roman"/>
        <w:color w:val="auto"/>
        <w:sz w:val="24"/>
        <w:szCs w:val="24"/>
      </w:r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1080" w:hanging="360"/>
      </w:pPr>
      <w:rPr>
        <w:rFonts w:cs="Times New Roman"/>
        <w:color w:val="auto"/>
        <w:sz w:val="22"/>
        <w:szCs w:val="22"/>
      </w:rPr>
    </w:lvl>
    <w:lvl w:ilvl="1">
      <w:start w:val="3"/>
      <w:numFmt w:val="decimal"/>
      <w:lvlText w:val="%2."/>
      <w:lvlJc w:val="left"/>
      <w:pPr>
        <w:tabs>
          <w:tab w:val="num" w:pos="0"/>
        </w:tabs>
        <w:ind w:left="1800" w:hanging="360"/>
      </w:pPr>
      <w:rPr>
        <w:rFonts w:ascii="Times New Roman" w:hAnsi="Times New Roman" w:cs="Times New Roman"/>
        <w:bCs/>
        <w:color w:val="auto"/>
        <w:szCs w:val="24"/>
      </w:rPr>
    </w:lvl>
    <w:lvl w:ilvl="2">
      <w:start w:val="1"/>
      <w:numFmt w:val="decimal"/>
      <w:lvlText w:val="%1.%2.%3."/>
      <w:lvlJc w:val="left"/>
      <w:pPr>
        <w:tabs>
          <w:tab w:val="num" w:pos="0"/>
        </w:tabs>
        <w:ind w:left="2520" w:hanging="360"/>
      </w:pPr>
      <w:rPr>
        <w:rFonts w:cs="Times New Roman"/>
        <w:color w:val="auto"/>
        <w:sz w:val="22"/>
        <w:szCs w:val="22"/>
      </w:rPr>
    </w:lvl>
    <w:lvl w:ilvl="3">
      <w:start w:val="1"/>
      <w:numFmt w:val="decimal"/>
      <w:lvlText w:val="%1.%2.%3.%4."/>
      <w:lvlJc w:val="left"/>
      <w:pPr>
        <w:tabs>
          <w:tab w:val="num" w:pos="0"/>
        </w:tabs>
        <w:ind w:left="3240" w:hanging="360"/>
      </w:pPr>
    </w:lvl>
    <w:lvl w:ilvl="4">
      <w:start w:val="1"/>
      <w:numFmt w:val="decimal"/>
      <w:lvlText w:val="%1.%2.%3.%4.%5."/>
      <w:lvlJc w:val="left"/>
      <w:pPr>
        <w:tabs>
          <w:tab w:val="num" w:pos="0"/>
        </w:tabs>
        <w:ind w:left="3960" w:hanging="360"/>
      </w:pPr>
    </w:lvl>
    <w:lvl w:ilvl="5">
      <w:start w:val="1"/>
      <w:numFmt w:val="decimal"/>
      <w:lvlText w:val="%1.%2.%3.%4.%5.%6."/>
      <w:lvlJc w:val="left"/>
      <w:pPr>
        <w:tabs>
          <w:tab w:val="num" w:pos="0"/>
        </w:tabs>
        <w:ind w:left="4680" w:hanging="360"/>
      </w:pPr>
    </w:lvl>
    <w:lvl w:ilvl="6">
      <w:start w:val="1"/>
      <w:numFmt w:val="decimal"/>
      <w:lvlText w:val="%1.%2.%3.%4.%5.%6.%7."/>
      <w:lvlJc w:val="left"/>
      <w:pPr>
        <w:tabs>
          <w:tab w:val="num" w:pos="0"/>
        </w:tabs>
        <w:ind w:left="5400" w:hanging="360"/>
      </w:pPr>
    </w:lvl>
    <w:lvl w:ilvl="7">
      <w:start w:val="1"/>
      <w:numFmt w:val="decimal"/>
      <w:lvlText w:val="%1.%2.%3.%4.%5.%6.%7.%8."/>
      <w:lvlJc w:val="left"/>
      <w:pPr>
        <w:tabs>
          <w:tab w:val="num" w:pos="0"/>
        </w:tabs>
        <w:ind w:left="6120" w:hanging="360"/>
      </w:pPr>
    </w:lvl>
    <w:lvl w:ilvl="8">
      <w:start w:val="1"/>
      <w:numFmt w:val="decimal"/>
      <w:lvlText w:val="%1.%2.%3.%4.%5.%6.%7.%8.%9."/>
      <w:lvlJc w:val="left"/>
      <w:pPr>
        <w:tabs>
          <w:tab w:val="num" w:pos="0"/>
        </w:tabs>
        <w:ind w:left="6840" w:hanging="360"/>
      </w:pPr>
    </w:lvl>
  </w:abstractNum>
  <w:abstractNum w:abstractNumId="5" w15:restartNumberingAfterBreak="0">
    <w:nsid w:val="00000008"/>
    <w:multiLevelType w:val="multilevel"/>
    <w:tmpl w:val="11B2177E"/>
    <w:name w:val="WW8Num8"/>
    <w:lvl w:ilvl="0">
      <w:start w:val="1"/>
      <w:numFmt w:val="decimal"/>
      <w:lvlText w:val="%1."/>
      <w:lvlJc w:val="left"/>
      <w:pPr>
        <w:tabs>
          <w:tab w:val="num" w:pos="0"/>
        </w:tabs>
        <w:ind w:left="720" w:hanging="360"/>
      </w:pPr>
      <w:rPr>
        <w:rFonts w:hint="default"/>
        <w:b w:val="0"/>
        <w:bCs/>
        <w:color w:val="auto"/>
        <w:sz w:val="22"/>
        <w:szCs w:val="22"/>
        <w:lang w:val="hi-I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15:restartNumberingAfterBreak="0">
    <w:nsid w:val="00000009"/>
    <w:multiLevelType w:val="singleLevel"/>
    <w:tmpl w:val="0415000F"/>
    <w:styleLink w:val="WW8Num3912"/>
    <w:lvl w:ilvl="0">
      <w:start w:val="1"/>
      <w:numFmt w:val="decimal"/>
      <w:lvlText w:val="%1."/>
      <w:lvlJc w:val="left"/>
      <w:pPr>
        <w:ind w:left="420" w:hanging="360"/>
      </w:pPr>
      <w:rPr>
        <w:rFonts w:hint="default"/>
        <w:b w:val="0"/>
        <w:bCs/>
        <w:strike w:val="0"/>
        <w:dstrike w:val="0"/>
        <w:szCs w:val="24"/>
      </w:rPr>
    </w:lvl>
  </w:abstractNum>
  <w:abstractNum w:abstractNumId="7" w15:restartNumberingAfterBreak="0">
    <w:nsid w:val="0000000A"/>
    <w:multiLevelType w:val="multilevel"/>
    <w:tmpl w:val="4308D926"/>
    <w:name w:val="WW8Num10"/>
    <w:lvl w:ilvl="0">
      <w:start w:val="1"/>
      <w:numFmt w:val="decimal"/>
      <w:lvlText w:val="%1."/>
      <w:lvlJc w:val="left"/>
      <w:pPr>
        <w:tabs>
          <w:tab w:val="num" w:pos="720"/>
        </w:tabs>
        <w:ind w:left="720" w:hanging="360"/>
      </w:pPr>
      <w:rPr>
        <w:rFonts w:ascii="Calibri" w:eastAsia="Times New Roman" w:hAnsi="Calibri" w:cs="Calibri" w:hint="default"/>
        <w:b w:val="0"/>
        <w:bCs/>
        <w:strike w:val="0"/>
        <w:color w:val="000000"/>
        <w:spacing w:val="-4"/>
        <w:sz w:val="24"/>
        <w:szCs w:val="24"/>
        <w:lang w:val="hi-IN" w:eastAsia="pl-PL" w:bidi="pl-P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0C"/>
    <w:multiLevelType w:val="multilevel"/>
    <w:tmpl w:val="A76EC558"/>
    <w:lvl w:ilvl="0">
      <w:start w:val="1"/>
      <w:numFmt w:val="decimal"/>
      <w:lvlText w:val="%1."/>
      <w:lvlJc w:val="left"/>
      <w:pPr>
        <w:tabs>
          <w:tab w:val="num" w:pos="0"/>
        </w:tabs>
        <w:ind w:left="7307" w:hanging="360"/>
      </w:pPr>
      <w:rPr>
        <w:b w:val="0"/>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eastAsia="Times New Roman" w:cs="Times New Roman"/>
        <w:bCs/>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5"/>
    <w:multiLevelType w:val="multilevel"/>
    <w:tmpl w:val="821025AA"/>
    <w:name w:val="WW8Num21"/>
    <w:lvl w:ilvl="0">
      <w:start w:val="1"/>
      <w:numFmt w:val="decimal"/>
      <w:lvlText w:val="%1."/>
      <w:lvlJc w:val="left"/>
      <w:pPr>
        <w:tabs>
          <w:tab w:val="num" w:pos="775"/>
        </w:tabs>
        <w:ind w:left="775" w:hanging="360"/>
      </w:pPr>
      <w:rPr>
        <w:rFonts w:asciiTheme="minorHAnsi" w:eastAsia="Times New Roman" w:hAnsiTheme="minorHAnsi" w:cstheme="minorHAnsi" w:hint="default"/>
        <w:b w:val="0"/>
        <w:bCs/>
        <w:color w:val="auto"/>
        <w:spacing w:val="-4"/>
        <w:sz w:val="22"/>
        <w:szCs w:val="22"/>
        <w:lang w:eastAsia="pl-PL" w:bidi="pl-PL"/>
      </w:rPr>
    </w:lvl>
    <w:lvl w:ilvl="1">
      <w:start w:val="1"/>
      <w:numFmt w:val="decimal"/>
      <w:lvlText w:val="%2."/>
      <w:lvlJc w:val="left"/>
      <w:pPr>
        <w:tabs>
          <w:tab w:val="num" w:pos="1135"/>
        </w:tabs>
        <w:ind w:left="1135" w:hanging="360"/>
      </w:pPr>
      <w:rPr>
        <w:rFonts w:ascii="Times New Roman" w:eastAsia="Times New Roman" w:hAnsi="Times New Roman" w:cs="Times New Roman"/>
      </w:rPr>
    </w:lvl>
    <w:lvl w:ilvl="2">
      <w:start w:val="1"/>
      <w:numFmt w:val="decimal"/>
      <w:lvlText w:val="%3."/>
      <w:lvlJc w:val="left"/>
      <w:pPr>
        <w:tabs>
          <w:tab w:val="num" w:pos="1495"/>
        </w:tabs>
        <w:ind w:left="1495" w:hanging="360"/>
      </w:pPr>
    </w:lvl>
    <w:lvl w:ilvl="3">
      <w:start w:val="1"/>
      <w:numFmt w:val="decimal"/>
      <w:lvlText w:val="%4."/>
      <w:lvlJc w:val="left"/>
      <w:pPr>
        <w:tabs>
          <w:tab w:val="num" w:pos="1855"/>
        </w:tabs>
        <w:ind w:left="1855" w:hanging="360"/>
      </w:pPr>
    </w:lvl>
    <w:lvl w:ilvl="4">
      <w:start w:val="1"/>
      <w:numFmt w:val="decimal"/>
      <w:lvlText w:val="%5."/>
      <w:lvlJc w:val="left"/>
      <w:pPr>
        <w:tabs>
          <w:tab w:val="num" w:pos="2215"/>
        </w:tabs>
        <w:ind w:left="2215" w:hanging="360"/>
      </w:pPr>
    </w:lvl>
    <w:lvl w:ilvl="5">
      <w:start w:val="1"/>
      <w:numFmt w:val="decimal"/>
      <w:lvlText w:val="%6."/>
      <w:lvlJc w:val="left"/>
      <w:pPr>
        <w:tabs>
          <w:tab w:val="num" w:pos="2575"/>
        </w:tabs>
        <w:ind w:left="2575" w:hanging="360"/>
      </w:pPr>
    </w:lvl>
    <w:lvl w:ilvl="6">
      <w:start w:val="1"/>
      <w:numFmt w:val="decimal"/>
      <w:lvlText w:val="%7."/>
      <w:lvlJc w:val="left"/>
      <w:pPr>
        <w:tabs>
          <w:tab w:val="num" w:pos="2935"/>
        </w:tabs>
        <w:ind w:left="2935" w:hanging="360"/>
      </w:pPr>
    </w:lvl>
    <w:lvl w:ilvl="7">
      <w:start w:val="1"/>
      <w:numFmt w:val="decimal"/>
      <w:lvlText w:val="%8."/>
      <w:lvlJc w:val="left"/>
      <w:pPr>
        <w:tabs>
          <w:tab w:val="num" w:pos="3295"/>
        </w:tabs>
        <w:ind w:left="3295" w:hanging="360"/>
      </w:pPr>
    </w:lvl>
    <w:lvl w:ilvl="8">
      <w:start w:val="1"/>
      <w:numFmt w:val="decimal"/>
      <w:lvlText w:val="%9."/>
      <w:lvlJc w:val="left"/>
      <w:pPr>
        <w:tabs>
          <w:tab w:val="num" w:pos="3655"/>
        </w:tabs>
        <w:ind w:left="3655" w:hanging="360"/>
      </w:pPr>
    </w:lvl>
  </w:abstractNum>
  <w:abstractNum w:abstractNumId="11" w15:restartNumberingAfterBreak="0">
    <w:nsid w:val="00000016"/>
    <w:multiLevelType w:val="multilevel"/>
    <w:tmpl w:val="AA26184E"/>
    <w:name w:val="WW8Num22"/>
    <w:lvl w:ilvl="0">
      <w:start w:val="3"/>
      <w:numFmt w:val="decimal"/>
      <w:lvlText w:val="%1."/>
      <w:lvlJc w:val="left"/>
      <w:pPr>
        <w:tabs>
          <w:tab w:val="num" w:pos="720"/>
        </w:tabs>
        <w:ind w:left="720" w:hanging="360"/>
      </w:pPr>
      <w:rPr>
        <w:rFonts w:ascii="Times New Roman" w:eastAsia="Mangal" w:hAnsi="Times New Roman" w:cs="Times New Roman" w:hint="default"/>
        <w:b w:val="0"/>
        <w:bCs w:val="0"/>
        <w:i w:val="0"/>
        <w:iCs/>
        <w:spacing w:val="-4"/>
        <w:sz w:val="22"/>
        <w:szCs w:val="24"/>
        <w:lang w:val="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8"/>
    <w:multiLevelType w:val="multilevel"/>
    <w:tmpl w:val="7EE2045E"/>
    <w:name w:val="WW8Num25"/>
    <w:lvl w:ilvl="0">
      <w:start w:val="1"/>
      <w:numFmt w:val="decimal"/>
      <w:lvlText w:val="%1."/>
      <w:lvlJc w:val="left"/>
      <w:pPr>
        <w:tabs>
          <w:tab w:val="num" w:pos="720"/>
        </w:tabs>
        <w:ind w:left="720" w:hanging="360"/>
      </w:pPr>
      <w:rPr>
        <w:b w:val="0"/>
        <w:bCs w:val="0"/>
        <w:i w:val="0"/>
        <w:iCs/>
        <w:spacing w:val="-4"/>
        <w:sz w:val="22"/>
        <w:szCs w:val="22"/>
        <w:lang w:val="hi-IN"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46481"/>
    <w:multiLevelType w:val="hybridMultilevel"/>
    <w:tmpl w:val="63D097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D4596B"/>
    <w:multiLevelType w:val="hybridMultilevel"/>
    <w:tmpl w:val="51048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58E4EBA"/>
    <w:multiLevelType w:val="multilevel"/>
    <w:tmpl w:val="0EF64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6641D2"/>
    <w:multiLevelType w:val="hybridMultilevel"/>
    <w:tmpl w:val="C526D7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8E1085"/>
    <w:multiLevelType w:val="hybridMultilevel"/>
    <w:tmpl w:val="4F0CF914"/>
    <w:lvl w:ilvl="0" w:tplc="308E38DA">
      <w:start w:val="1"/>
      <w:numFmt w:val="decimal"/>
      <w:lvlText w:val="%1."/>
      <w:lvlJc w:val="left"/>
      <w:pPr>
        <w:ind w:left="720" w:hanging="360"/>
      </w:pPr>
      <w:rPr>
        <w:rFonts w:cs="Times New Roman" w:hint="default"/>
        <w:b w:val="0"/>
        <w:bCs/>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0A9F3005"/>
    <w:multiLevelType w:val="hybridMultilevel"/>
    <w:tmpl w:val="C7CEB43C"/>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0" w15:restartNumberingAfterBreak="0">
    <w:nsid w:val="0C3F0C86"/>
    <w:multiLevelType w:val="hybridMultilevel"/>
    <w:tmpl w:val="5FB6468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0EB7284B"/>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3D62C8E"/>
    <w:multiLevelType w:val="multilevel"/>
    <w:tmpl w:val="DA2A37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6C248C9"/>
    <w:multiLevelType w:val="hybridMultilevel"/>
    <w:tmpl w:val="FA30C0B6"/>
    <w:lvl w:ilvl="0" w:tplc="7CB23AD8">
      <w:start w:val="1"/>
      <w:numFmt w:val="upperRoman"/>
      <w:lvlText w:val="%1."/>
      <w:lvlJc w:val="left"/>
      <w:pPr>
        <w:ind w:left="1146" w:hanging="720"/>
      </w:pPr>
      <w:rPr>
        <w:rFonts w:hint="default"/>
        <w:b/>
        <w:u w:val="singl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D913B1"/>
    <w:multiLevelType w:val="hybridMultilevel"/>
    <w:tmpl w:val="DEFE44DC"/>
    <w:lvl w:ilvl="0" w:tplc="04150011">
      <w:start w:val="1"/>
      <w:numFmt w:val="decimal"/>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903350B"/>
    <w:multiLevelType w:val="hybridMultilevel"/>
    <w:tmpl w:val="48461294"/>
    <w:lvl w:ilvl="0" w:tplc="04150003">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1D370E4A"/>
    <w:multiLevelType w:val="hybridMultilevel"/>
    <w:tmpl w:val="BA525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2610AE"/>
    <w:multiLevelType w:val="hybridMultilevel"/>
    <w:tmpl w:val="48AAE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1B7F5B"/>
    <w:multiLevelType w:val="multilevel"/>
    <w:tmpl w:val="33909306"/>
    <w:lvl w:ilvl="0">
      <w:start w:val="1"/>
      <w:numFmt w:val="decimal"/>
      <w:lvlText w:val="%1."/>
      <w:lvlJc w:val="left"/>
      <w:pPr>
        <w:ind w:left="765" w:hanging="360"/>
      </w:pPr>
      <w:rPr>
        <w:b w:val="0"/>
        <w:bCs/>
        <w:color w:val="000000"/>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769"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0" w15:restartNumberingAfterBreak="0">
    <w:nsid w:val="2863264E"/>
    <w:multiLevelType w:val="multilevel"/>
    <w:tmpl w:val="6068DD7A"/>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31" w15:restartNumberingAfterBreak="0">
    <w:nsid w:val="2B2A1947"/>
    <w:multiLevelType w:val="hybridMultilevel"/>
    <w:tmpl w:val="D3645D1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BCA1F43"/>
    <w:multiLevelType w:val="hybridMultilevel"/>
    <w:tmpl w:val="BD12D3C8"/>
    <w:lvl w:ilvl="0" w:tplc="3CF27720">
      <w:start w:val="1"/>
      <w:numFmt w:val="decimal"/>
      <w:lvlText w:val="%1)"/>
      <w:lvlJc w:val="left"/>
      <w:pPr>
        <w:ind w:left="1094" w:hanging="360"/>
      </w:pPr>
      <w:rPr>
        <w:i w:val="0"/>
        <w:iCs/>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33" w15:restartNumberingAfterBreak="0">
    <w:nsid w:val="2C3A5D67"/>
    <w:multiLevelType w:val="hybridMultilevel"/>
    <w:tmpl w:val="E77617D8"/>
    <w:lvl w:ilvl="0" w:tplc="FFFFFFFF">
      <w:start w:val="1"/>
      <w:numFmt w:val="decimal"/>
      <w:lvlText w:val="%1)"/>
      <w:lvlJc w:val="left"/>
      <w:pPr>
        <w:tabs>
          <w:tab w:val="num" w:pos="816"/>
        </w:tabs>
        <w:ind w:left="816" w:hanging="816"/>
      </w:pPr>
      <w:rPr>
        <w:rFonts w:hint="default"/>
      </w:rPr>
    </w:lvl>
    <w:lvl w:ilvl="1" w:tplc="FFFFFFFF">
      <w:start w:val="3"/>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1C1CB71E">
      <w:start w:val="1"/>
      <w:numFmt w:val="decimal"/>
      <w:lvlText w:val="%4."/>
      <w:lvlJc w:val="left"/>
      <w:pPr>
        <w:tabs>
          <w:tab w:val="num" w:pos="2880"/>
        </w:tabs>
        <w:ind w:left="2880" w:hanging="360"/>
      </w:pPr>
      <w:rPr>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E813D50"/>
    <w:multiLevelType w:val="multilevel"/>
    <w:tmpl w:val="EC1EB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F4348EB"/>
    <w:multiLevelType w:val="hybridMultilevel"/>
    <w:tmpl w:val="5FBAB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224BFC"/>
    <w:multiLevelType w:val="hybridMultilevel"/>
    <w:tmpl w:val="929AB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D50A91"/>
    <w:multiLevelType w:val="multilevel"/>
    <w:tmpl w:val="1F9C0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3A337E6A"/>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9" w15:restartNumberingAfterBreak="0">
    <w:nsid w:val="3E4A6098"/>
    <w:multiLevelType w:val="hybridMultilevel"/>
    <w:tmpl w:val="B2F852C4"/>
    <w:lvl w:ilvl="0" w:tplc="D4E614E4">
      <w:start w:val="1"/>
      <w:numFmt w:val="upperRoman"/>
      <w:lvlText w:val="%1."/>
      <w:lvlJc w:val="left"/>
      <w:pPr>
        <w:ind w:left="1080" w:hanging="720"/>
      </w:pPr>
    </w:lvl>
    <w:lvl w:ilvl="1" w:tplc="B79416FE">
      <w:start w:val="1"/>
      <w:numFmt w:val="decimal"/>
      <w:lvlText w:val="%2)"/>
      <w:lvlJc w:val="left"/>
      <w:pPr>
        <w:ind w:left="1440" w:hanging="360"/>
      </w:pPr>
      <w:rPr>
        <w:b w:val="0"/>
        <w:bCs w:val="0"/>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F526FD1"/>
    <w:multiLevelType w:val="multilevel"/>
    <w:tmpl w:val="D6169BC2"/>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410C202C"/>
    <w:multiLevelType w:val="hybridMultilevel"/>
    <w:tmpl w:val="04242BE0"/>
    <w:lvl w:ilvl="0" w:tplc="7C50723E">
      <w:start w:val="1"/>
      <w:numFmt w:val="lowerLetter"/>
      <w:lvlText w:val="%1)"/>
      <w:lvlJc w:val="left"/>
      <w:pPr>
        <w:ind w:left="1434" w:hanging="360"/>
      </w:pPr>
      <w:rPr>
        <w:b w:val="0"/>
        <w:bCs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3" w15:restartNumberingAfterBreak="0">
    <w:nsid w:val="414B2CDC"/>
    <w:multiLevelType w:val="multilevel"/>
    <w:tmpl w:val="8C1229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38048A9"/>
    <w:multiLevelType w:val="multilevel"/>
    <w:tmpl w:val="97CE54A6"/>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49CF41B3"/>
    <w:multiLevelType w:val="hybridMultilevel"/>
    <w:tmpl w:val="3BA8FC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414692"/>
    <w:multiLevelType w:val="multilevel"/>
    <w:tmpl w:val="DFDCB16A"/>
    <w:lvl w:ilvl="0">
      <w:start w:val="1"/>
      <w:numFmt w:val="decimal"/>
      <w:lvlText w:val="%1."/>
      <w:lvlJc w:val="left"/>
      <w:pPr>
        <w:ind w:left="4613" w:hanging="360"/>
      </w:pPr>
      <w:rPr>
        <w:rFonts w:asciiTheme="majorHAnsi" w:eastAsia="Arial" w:hAnsiTheme="majorHAnsi" w:cstheme="majorHAnsi" w:hint="default"/>
        <w:b w:val="0"/>
        <w:bCs/>
        <w:sz w:val="24"/>
        <w:szCs w:val="24"/>
      </w:rPr>
    </w:lvl>
    <w:lvl w:ilvl="1">
      <w:start w:val="2"/>
      <w:numFmt w:val="decimal"/>
      <w:isLgl/>
      <w:lvlText w:val="%1.%2."/>
      <w:lvlJc w:val="left"/>
      <w:pPr>
        <w:ind w:left="720" w:hanging="720"/>
      </w:pPr>
      <w:rPr>
        <w:rFonts w:hint="default"/>
      </w:rPr>
    </w:lvl>
    <w:lvl w:ilvl="2">
      <w:start w:val="1"/>
      <w:numFmt w:val="decimalZero"/>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4F621C59"/>
    <w:multiLevelType w:val="hybridMultilevel"/>
    <w:tmpl w:val="B5F03AA4"/>
    <w:lvl w:ilvl="0" w:tplc="13283588">
      <w:start w:val="1"/>
      <w:numFmt w:val="decimal"/>
      <w:lvlText w:val="%1."/>
      <w:lvlJc w:val="left"/>
      <w:pPr>
        <w:ind w:left="435" w:hanging="435"/>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50" w15:restartNumberingAfterBreak="0">
    <w:nsid w:val="50B32961"/>
    <w:multiLevelType w:val="hybridMultilevel"/>
    <w:tmpl w:val="BC627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836330"/>
    <w:multiLevelType w:val="hybridMultilevel"/>
    <w:tmpl w:val="5FB64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4F33CE7"/>
    <w:multiLevelType w:val="hybridMultilevel"/>
    <w:tmpl w:val="5F6E81A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77573DD"/>
    <w:multiLevelType w:val="hybridMultilevel"/>
    <w:tmpl w:val="6076025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4" w15:restartNumberingAfterBreak="0">
    <w:nsid w:val="58E34054"/>
    <w:multiLevelType w:val="hybridMultilevel"/>
    <w:tmpl w:val="1C2C4A48"/>
    <w:lvl w:ilvl="0" w:tplc="1FE62AE8">
      <w:start w:val="1"/>
      <w:numFmt w:val="decimal"/>
      <w:lvlText w:val="%1)"/>
      <w:lvlJc w:val="left"/>
      <w:pPr>
        <w:ind w:left="1146" w:hanging="360"/>
      </w:pPr>
      <w:rPr>
        <w:i w:val="0"/>
        <w:iCs/>
        <w:color w:val="auto"/>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5" w15:restartNumberingAfterBreak="0">
    <w:nsid w:val="5B285D13"/>
    <w:multiLevelType w:val="hybridMultilevel"/>
    <w:tmpl w:val="EDFA520E"/>
    <w:lvl w:ilvl="0" w:tplc="F4E6DB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D170933"/>
    <w:multiLevelType w:val="multilevel"/>
    <w:tmpl w:val="55807A6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57"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8" w15:restartNumberingAfterBreak="0">
    <w:nsid w:val="67033342"/>
    <w:multiLevelType w:val="hybridMultilevel"/>
    <w:tmpl w:val="5900D99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9" w15:restartNumberingAfterBreak="0">
    <w:nsid w:val="69263191"/>
    <w:multiLevelType w:val="multilevel"/>
    <w:tmpl w:val="694C15D2"/>
    <w:lvl w:ilvl="0">
      <w:start w:val="1"/>
      <w:numFmt w:val="decimal"/>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60" w15:restartNumberingAfterBreak="0">
    <w:nsid w:val="6BDD500B"/>
    <w:multiLevelType w:val="hybridMultilevel"/>
    <w:tmpl w:val="10F03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E47575A"/>
    <w:multiLevelType w:val="hybridMultilevel"/>
    <w:tmpl w:val="E0FE3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2DEC32A">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992FB6"/>
    <w:multiLevelType w:val="hybridMultilevel"/>
    <w:tmpl w:val="54BC325E"/>
    <w:lvl w:ilvl="0" w:tplc="9F061838">
      <w:start w:val="1"/>
      <w:numFmt w:val="decimal"/>
      <w:lvlText w:val="%1)"/>
      <w:lvlJc w:val="left"/>
      <w:rPr>
        <w:rFonts w:hint="default"/>
        <w:b w:val="0"/>
        <w:i w:val="0"/>
        <w:color w:val="auto"/>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63" w15:restartNumberingAfterBreak="0">
    <w:nsid w:val="70A82C87"/>
    <w:multiLevelType w:val="hybridMultilevel"/>
    <w:tmpl w:val="F8CC6864"/>
    <w:lvl w:ilvl="0" w:tplc="564628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D156B4"/>
    <w:multiLevelType w:val="multilevel"/>
    <w:tmpl w:val="E18666EC"/>
    <w:lvl w:ilvl="0">
      <w:start w:val="1"/>
      <w:numFmt w:val="decimal"/>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5" w15:restartNumberingAfterBreak="0">
    <w:nsid w:val="716D43CD"/>
    <w:multiLevelType w:val="hybridMultilevel"/>
    <w:tmpl w:val="918AD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4A4C26"/>
    <w:multiLevelType w:val="multilevel"/>
    <w:tmpl w:val="0B0883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74F6611D"/>
    <w:multiLevelType w:val="hybridMultilevel"/>
    <w:tmpl w:val="B4300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56110"/>
    <w:multiLevelType w:val="hybridMultilevel"/>
    <w:tmpl w:val="7CA8C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84B39FD"/>
    <w:multiLevelType w:val="hybridMultilevel"/>
    <w:tmpl w:val="996C3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94A55D1"/>
    <w:multiLevelType w:val="hybridMultilevel"/>
    <w:tmpl w:val="EA6EFD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C495755"/>
    <w:multiLevelType w:val="multilevel"/>
    <w:tmpl w:val="84EE3346"/>
    <w:lvl w:ilvl="0">
      <w:start w:val="1"/>
      <w:numFmt w:val="decimal"/>
      <w:lvlText w:val="%1)"/>
      <w:lvlJc w:val="left"/>
      <w:pPr>
        <w:ind w:left="1146" w:hanging="36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7CB340CE"/>
    <w:multiLevelType w:val="multilevel"/>
    <w:tmpl w:val="29528246"/>
    <w:lvl w:ilvl="0">
      <w:start w:val="3"/>
      <w:numFmt w:val="upperRoman"/>
      <w:lvlText w:val="%1."/>
      <w:lvlJc w:val="right"/>
      <w:pPr>
        <w:tabs>
          <w:tab w:val="num" w:pos="720"/>
        </w:tabs>
        <w:ind w:left="720" w:hanging="360"/>
      </w:pPr>
      <w:rPr>
        <w:b/>
        <w:bCs/>
      </w:rPr>
    </w:lvl>
    <w:lvl w:ilvl="1">
      <w:start w:val="1"/>
      <w:numFmt w:val="decimal"/>
      <w:lvlText w:val="%2."/>
      <w:lvlJc w:val="left"/>
      <w:pPr>
        <w:ind w:left="1440" w:hanging="360"/>
      </w:pPr>
      <w:rPr>
        <w:rFonts w:asciiTheme="minorHAnsi" w:eastAsia="Times New Roman" w:hAnsiTheme="minorHAnsi" w:cstheme="minorHAnsi"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73" w15:restartNumberingAfterBreak="0">
    <w:nsid w:val="7E6B19A2"/>
    <w:multiLevelType w:val="hybridMultilevel"/>
    <w:tmpl w:val="A8FA1F04"/>
    <w:lvl w:ilvl="0" w:tplc="34AE8010">
      <w:start w:val="1"/>
      <w:numFmt w:val="decimal"/>
      <w:lvlText w:val="%1."/>
      <w:lvlJc w:val="left"/>
      <w:pPr>
        <w:tabs>
          <w:tab w:val="num" w:pos="360"/>
        </w:tabs>
        <w:ind w:left="360" w:hanging="360"/>
      </w:pPr>
      <w:rPr>
        <w:i w:val="0"/>
        <w:iCs/>
      </w:rPr>
    </w:lvl>
    <w:lvl w:ilvl="1" w:tplc="FFFFFFFF">
      <w:start w:val="1"/>
      <w:numFmt w:val="decimal"/>
      <w:lvlText w:val="%2)"/>
      <w:lvlJc w:val="left"/>
      <w:pPr>
        <w:tabs>
          <w:tab w:val="num" w:pos="1080"/>
        </w:tabs>
        <w:ind w:left="720" w:firstLine="0"/>
      </w:pPr>
      <w:rPr>
        <w:rFonts w:ascii="Cambria" w:hAnsi="Cambria" w:cs="Times New Roman" w:hint="default"/>
        <w:sz w:val="22"/>
        <w:szCs w:val="22"/>
      </w:rPr>
    </w:lvl>
    <w:lvl w:ilvl="2" w:tplc="FFFFFFFF">
      <w:start w:val="1"/>
      <w:numFmt w:val="decimal"/>
      <w:lvlText w:val="%3)"/>
      <w:lvlJc w:val="left"/>
      <w:pPr>
        <w:tabs>
          <w:tab w:val="num" w:pos="1980"/>
        </w:tabs>
        <w:ind w:left="1620" w:firstLine="0"/>
      </w:pPr>
      <w:rPr>
        <w:rFonts w:ascii="Times New Roman" w:hAnsi="Times New Roman" w:cs="Times New Roman" w:hint="default"/>
        <w:sz w:val="20"/>
        <w:szCs w:val="2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367946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0189835">
    <w:abstractNumId w:val="0"/>
    <w:lvlOverride w:ilvl="0">
      <w:startOverride w:val="1"/>
    </w:lvlOverride>
  </w:num>
  <w:num w:numId="3" w16cid:durableId="15062383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611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0719389">
    <w:abstractNumId w:val="43"/>
  </w:num>
  <w:num w:numId="6" w16cid:durableId="2106339008">
    <w:abstractNumId w:val="23"/>
  </w:num>
  <w:num w:numId="7" w16cid:durableId="18504112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31144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8184021">
    <w:abstractNumId w:val="63"/>
  </w:num>
  <w:num w:numId="10" w16cid:durableId="678393742">
    <w:abstractNumId w:val="6"/>
    <w:lvlOverride w:ilvl="0">
      <w:lvl w:ilvl="0">
        <w:start w:val="1"/>
        <w:numFmt w:val="decimal"/>
        <w:lvlText w:val="%1."/>
        <w:lvlJc w:val="left"/>
        <w:pPr>
          <w:ind w:left="420" w:hanging="360"/>
        </w:pPr>
        <w:rPr>
          <w:rFonts w:hint="default"/>
          <w:b w:val="0"/>
          <w:bCs/>
          <w:strike w:val="0"/>
          <w:dstrike w:val="0"/>
          <w:szCs w:val="24"/>
        </w:rPr>
      </w:lvl>
    </w:lvlOverride>
  </w:num>
  <w:num w:numId="11" w16cid:durableId="1192377168">
    <w:abstractNumId w:val="66"/>
  </w:num>
  <w:num w:numId="12" w16cid:durableId="1206598846">
    <w:abstractNumId w:val="69"/>
  </w:num>
  <w:num w:numId="13" w16cid:durableId="1412434623">
    <w:abstractNumId w:val="72"/>
  </w:num>
  <w:num w:numId="14" w16cid:durableId="107353272">
    <w:abstractNumId w:val="65"/>
  </w:num>
  <w:num w:numId="15" w16cid:durableId="949437946">
    <w:abstractNumId w:val="70"/>
  </w:num>
  <w:num w:numId="16" w16cid:durableId="1938751698">
    <w:abstractNumId w:val="31"/>
  </w:num>
  <w:num w:numId="17" w16cid:durableId="1395424759">
    <w:abstractNumId w:val="21"/>
  </w:num>
  <w:num w:numId="18" w16cid:durableId="9233420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61586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754530">
    <w:abstractNumId w:val="55"/>
  </w:num>
  <w:num w:numId="21" w16cid:durableId="215359334">
    <w:abstractNumId w:val="67"/>
  </w:num>
  <w:num w:numId="22" w16cid:durableId="1621912170">
    <w:abstractNumId w:val="50"/>
  </w:num>
  <w:num w:numId="23" w16cid:durableId="415709667">
    <w:abstractNumId w:val="27"/>
  </w:num>
  <w:num w:numId="24" w16cid:durableId="752699543">
    <w:abstractNumId w:val="35"/>
  </w:num>
  <w:num w:numId="25" w16cid:durableId="1583677717">
    <w:abstractNumId w:val="60"/>
  </w:num>
  <w:num w:numId="26" w16cid:durableId="1743944029">
    <w:abstractNumId w:val="29"/>
  </w:num>
  <w:num w:numId="27" w16cid:durableId="12733939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98887649">
    <w:abstractNumId w:val="56"/>
  </w:num>
  <w:num w:numId="29" w16cid:durableId="8696116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50113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55544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20623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33082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2587574">
    <w:abstractNumId w:val="6"/>
  </w:num>
  <w:num w:numId="35" w16cid:durableId="997925661">
    <w:abstractNumId w:val="41"/>
  </w:num>
  <w:num w:numId="36" w16cid:durableId="1843087186">
    <w:abstractNumId w:val="44"/>
  </w:num>
  <w:num w:numId="37" w16cid:durableId="244851154">
    <w:abstractNumId w:val="24"/>
  </w:num>
  <w:num w:numId="38" w16cid:durableId="906574047">
    <w:abstractNumId w:val="57"/>
  </w:num>
  <w:num w:numId="39" w16cid:durableId="737359850">
    <w:abstractNumId w:val="22"/>
  </w:num>
  <w:num w:numId="40" w16cid:durableId="1961186461">
    <w:abstractNumId w:val="33"/>
  </w:num>
  <w:num w:numId="41" w16cid:durableId="1792548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2551146">
    <w:abstractNumId w:val="71"/>
  </w:num>
  <w:num w:numId="43" w16cid:durableId="229733159">
    <w:abstractNumId w:val="25"/>
  </w:num>
  <w:num w:numId="44" w16cid:durableId="1086690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767230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89930593">
    <w:abstractNumId w:val="48"/>
  </w:num>
  <w:num w:numId="47" w16cid:durableId="1925645820">
    <w:abstractNumId w:val="61"/>
  </w:num>
  <w:num w:numId="48" w16cid:durableId="2129271286">
    <w:abstractNumId w:val="32"/>
  </w:num>
  <w:num w:numId="49" w16cid:durableId="526453547">
    <w:abstractNumId w:val="7"/>
  </w:num>
  <w:num w:numId="50" w16cid:durableId="8234755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5733004">
    <w:abstractNumId w:val="52"/>
  </w:num>
  <w:num w:numId="52" w16cid:durableId="169609497">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816037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16760307">
    <w:abstractNumId w:val="51"/>
  </w:num>
  <w:num w:numId="55" w16cid:durableId="468322382">
    <w:abstractNumId w:val="53"/>
  </w:num>
  <w:num w:numId="56" w16cid:durableId="22021149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3802715">
    <w:abstractNumId w:val="49"/>
    <w:lvlOverride w:ilvl="0">
      <w:startOverride w:val="1"/>
    </w:lvlOverride>
  </w:num>
  <w:num w:numId="58" w16cid:durableId="189757707">
    <w:abstractNumId w:val="16"/>
  </w:num>
  <w:num w:numId="59" w16cid:durableId="386339900">
    <w:abstractNumId w:val="45"/>
  </w:num>
  <w:num w:numId="60" w16cid:durableId="170416781">
    <w:abstractNumId w:val="54"/>
  </w:num>
  <w:num w:numId="61" w16cid:durableId="2104760825">
    <w:abstractNumId w:val="26"/>
  </w:num>
  <w:num w:numId="62" w16cid:durableId="667485156">
    <w:abstractNumId w:val="20"/>
  </w:num>
  <w:num w:numId="63" w16cid:durableId="2005159926">
    <w:abstractNumId w:val="46"/>
  </w:num>
  <w:num w:numId="64" w16cid:durableId="1554654445">
    <w:abstractNumId w:val="8"/>
  </w:num>
  <w:num w:numId="65" w16cid:durableId="1801417745">
    <w:abstractNumId w:val="17"/>
  </w:num>
  <w:num w:numId="66" w16cid:durableId="2009363533">
    <w:abstractNumId w:val="13"/>
  </w:num>
  <w:num w:numId="67" w16cid:durableId="1344362556">
    <w:abstractNumId w:val="47"/>
  </w:num>
  <w:num w:numId="68" w16cid:durableId="1627391554">
    <w:abstractNumId w:val="36"/>
  </w:num>
  <w:num w:numId="69" w16cid:durableId="456997433">
    <w:abstractNumId w:val="28"/>
  </w:num>
  <w:num w:numId="70" w16cid:durableId="1715277977">
    <w:abstractNumId w:val="14"/>
  </w:num>
  <w:num w:numId="71" w16cid:durableId="2094469802">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D5"/>
    <w:rsid w:val="00002993"/>
    <w:rsid w:val="000264E7"/>
    <w:rsid w:val="000325E9"/>
    <w:rsid w:val="00043A5B"/>
    <w:rsid w:val="0005736D"/>
    <w:rsid w:val="0005762B"/>
    <w:rsid w:val="00090EDE"/>
    <w:rsid w:val="0009217E"/>
    <w:rsid w:val="0009291F"/>
    <w:rsid w:val="000944D6"/>
    <w:rsid w:val="00096C2E"/>
    <w:rsid w:val="000A452C"/>
    <w:rsid w:val="000B763F"/>
    <w:rsid w:val="000D6B75"/>
    <w:rsid w:val="000E0D95"/>
    <w:rsid w:val="000E2E76"/>
    <w:rsid w:val="000E57ED"/>
    <w:rsid w:val="000F6423"/>
    <w:rsid w:val="001041C6"/>
    <w:rsid w:val="001129D4"/>
    <w:rsid w:val="00124AD6"/>
    <w:rsid w:val="00133CEE"/>
    <w:rsid w:val="001353BD"/>
    <w:rsid w:val="001400CD"/>
    <w:rsid w:val="001431FF"/>
    <w:rsid w:val="00143EEB"/>
    <w:rsid w:val="00161840"/>
    <w:rsid w:val="00175A17"/>
    <w:rsid w:val="00182491"/>
    <w:rsid w:val="001A1671"/>
    <w:rsid w:val="001C0D3C"/>
    <w:rsid w:val="001C3525"/>
    <w:rsid w:val="001D0DF7"/>
    <w:rsid w:val="001D4D9A"/>
    <w:rsid w:val="001F7578"/>
    <w:rsid w:val="002172DA"/>
    <w:rsid w:val="002216EC"/>
    <w:rsid w:val="00227475"/>
    <w:rsid w:val="00244F1E"/>
    <w:rsid w:val="00247698"/>
    <w:rsid w:val="00256476"/>
    <w:rsid w:val="00262561"/>
    <w:rsid w:val="00276112"/>
    <w:rsid w:val="00283089"/>
    <w:rsid w:val="002F6C44"/>
    <w:rsid w:val="0030151D"/>
    <w:rsid w:val="00327D0C"/>
    <w:rsid w:val="00340E48"/>
    <w:rsid w:val="003410AF"/>
    <w:rsid w:val="003475C6"/>
    <w:rsid w:val="003606F9"/>
    <w:rsid w:val="00370A84"/>
    <w:rsid w:val="0037645E"/>
    <w:rsid w:val="003878C1"/>
    <w:rsid w:val="003954DA"/>
    <w:rsid w:val="003A1504"/>
    <w:rsid w:val="003B5305"/>
    <w:rsid w:val="003C4BA1"/>
    <w:rsid w:val="003D433A"/>
    <w:rsid w:val="003D7C9D"/>
    <w:rsid w:val="003E6104"/>
    <w:rsid w:val="003F4E9C"/>
    <w:rsid w:val="003F6BF0"/>
    <w:rsid w:val="00421D5B"/>
    <w:rsid w:val="00427CB5"/>
    <w:rsid w:val="00431D7B"/>
    <w:rsid w:val="00436E07"/>
    <w:rsid w:val="00445348"/>
    <w:rsid w:val="004814F9"/>
    <w:rsid w:val="00495B2B"/>
    <w:rsid w:val="004A7035"/>
    <w:rsid w:val="004C3B81"/>
    <w:rsid w:val="004D361E"/>
    <w:rsid w:val="004F0455"/>
    <w:rsid w:val="005041D5"/>
    <w:rsid w:val="00507A92"/>
    <w:rsid w:val="00523A0E"/>
    <w:rsid w:val="00527B45"/>
    <w:rsid w:val="00547DE3"/>
    <w:rsid w:val="0056558A"/>
    <w:rsid w:val="00593EBA"/>
    <w:rsid w:val="00596C43"/>
    <w:rsid w:val="005A45B0"/>
    <w:rsid w:val="005A6F95"/>
    <w:rsid w:val="005C3857"/>
    <w:rsid w:val="005C5AF4"/>
    <w:rsid w:val="005C6955"/>
    <w:rsid w:val="005E4029"/>
    <w:rsid w:val="005F752E"/>
    <w:rsid w:val="00604CDC"/>
    <w:rsid w:val="00630E60"/>
    <w:rsid w:val="00635505"/>
    <w:rsid w:val="0064066B"/>
    <w:rsid w:val="00642E55"/>
    <w:rsid w:val="006506AB"/>
    <w:rsid w:val="00652336"/>
    <w:rsid w:val="00656C63"/>
    <w:rsid w:val="00667A9A"/>
    <w:rsid w:val="00670C79"/>
    <w:rsid w:val="00675483"/>
    <w:rsid w:val="00683DC8"/>
    <w:rsid w:val="00684CAF"/>
    <w:rsid w:val="0068731B"/>
    <w:rsid w:val="00692BF2"/>
    <w:rsid w:val="0069488C"/>
    <w:rsid w:val="006A59FB"/>
    <w:rsid w:val="006A6A4D"/>
    <w:rsid w:val="006D2639"/>
    <w:rsid w:val="006E54BC"/>
    <w:rsid w:val="00700A80"/>
    <w:rsid w:val="0070102B"/>
    <w:rsid w:val="007010B3"/>
    <w:rsid w:val="00704074"/>
    <w:rsid w:val="0071290C"/>
    <w:rsid w:val="007212C1"/>
    <w:rsid w:val="00721751"/>
    <w:rsid w:val="007228F8"/>
    <w:rsid w:val="00725A70"/>
    <w:rsid w:val="007354D4"/>
    <w:rsid w:val="00770367"/>
    <w:rsid w:val="0077417B"/>
    <w:rsid w:val="00775FA6"/>
    <w:rsid w:val="00794A17"/>
    <w:rsid w:val="00796122"/>
    <w:rsid w:val="007A6FFE"/>
    <w:rsid w:val="007B7988"/>
    <w:rsid w:val="007C26B3"/>
    <w:rsid w:val="007C7808"/>
    <w:rsid w:val="007D435A"/>
    <w:rsid w:val="007D5AC5"/>
    <w:rsid w:val="007E0A4B"/>
    <w:rsid w:val="007E1A3C"/>
    <w:rsid w:val="00821D7F"/>
    <w:rsid w:val="00834592"/>
    <w:rsid w:val="008374D1"/>
    <w:rsid w:val="00844640"/>
    <w:rsid w:val="00850FE9"/>
    <w:rsid w:val="008544B8"/>
    <w:rsid w:val="00863FE5"/>
    <w:rsid w:val="00864548"/>
    <w:rsid w:val="00874A8B"/>
    <w:rsid w:val="00874F0C"/>
    <w:rsid w:val="00883A2A"/>
    <w:rsid w:val="0088787A"/>
    <w:rsid w:val="00892AE3"/>
    <w:rsid w:val="008B1AA4"/>
    <w:rsid w:val="008B30E9"/>
    <w:rsid w:val="008B6E7D"/>
    <w:rsid w:val="008C160B"/>
    <w:rsid w:val="008C2C64"/>
    <w:rsid w:val="008C4946"/>
    <w:rsid w:val="008D09B1"/>
    <w:rsid w:val="008E1491"/>
    <w:rsid w:val="008F31C5"/>
    <w:rsid w:val="008F7216"/>
    <w:rsid w:val="00903C10"/>
    <w:rsid w:val="00907465"/>
    <w:rsid w:val="00921206"/>
    <w:rsid w:val="00923A1E"/>
    <w:rsid w:val="00924D60"/>
    <w:rsid w:val="00926BD4"/>
    <w:rsid w:val="009270F4"/>
    <w:rsid w:val="00934343"/>
    <w:rsid w:val="009441AC"/>
    <w:rsid w:val="0094690C"/>
    <w:rsid w:val="00953B6A"/>
    <w:rsid w:val="00953E45"/>
    <w:rsid w:val="0096550F"/>
    <w:rsid w:val="009D1121"/>
    <w:rsid w:val="009F28C0"/>
    <w:rsid w:val="009F3BCB"/>
    <w:rsid w:val="009F6892"/>
    <w:rsid w:val="00A01460"/>
    <w:rsid w:val="00A16F35"/>
    <w:rsid w:val="00A25226"/>
    <w:rsid w:val="00A264CE"/>
    <w:rsid w:val="00A75B63"/>
    <w:rsid w:val="00A76542"/>
    <w:rsid w:val="00AE4F40"/>
    <w:rsid w:val="00AF791F"/>
    <w:rsid w:val="00B0648D"/>
    <w:rsid w:val="00B250AA"/>
    <w:rsid w:val="00B26994"/>
    <w:rsid w:val="00B30289"/>
    <w:rsid w:val="00B3121F"/>
    <w:rsid w:val="00B31957"/>
    <w:rsid w:val="00B36CE3"/>
    <w:rsid w:val="00B41072"/>
    <w:rsid w:val="00B44CFD"/>
    <w:rsid w:val="00B7073E"/>
    <w:rsid w:val="00B717AF"/>
    <w:rsid w:val="00B826E0"/>
    <w:rsid w:val="00B9056F"/>
    <w:rsid w:val="00B93B0D"/>
    <w:rsid w:val="00B94859"/>
    <w:rsid w:val="00B96879"/>
    <w:rsid w:val="00BB717A"/>
    <w:rsid w:val="00BC5F71"/>
    <w:rsid w:val="00BC61BF"/>
    <w:rsid w:val="00BE6531"/>
    <w:rsid w:val="00BF00F6"/>
    <w:rsid w:val="00C037D3"/>
    <w:rsid w:val="00C35DEB"/>
    <w:rsid w:val="00C52A4E"/>
    <w:rsid w:val="00C537D5"/>
    <w:rsid w:val="00C56F4B"/>
    <w:rsid w:val="00C75F49"/>
    <w:rsid w:val="00C8427E"/>
    <w:rsid w:val="00C91028"/>
    <w:rsid w:val="00CA70CA"/>
    <w:rsid w:val="00CB31CF"/>
    <w:rsid w:val="00CB7386"/>
    <w:rsid w:val="00CD4C21"/>
    <w:rsid w:val="00CD78AE"/>
    <w:rsid w:val="00CF44B8"/>
    <w:rsid w:val="00CF4B24"/>
    <w:rsid w:val="00D05248"/>
    <w:rsid w:val="00D12663"/>
    <w:rsid w:val="00D14814"/>
    <w:rsid w:val="00D16450"/>
    <w:rsid w:val="00D34B50"/>
    <w:rsid w:val="00D413C0"/>
    <w:rsid w:val="00D92315"/>
    <w:rsid w:val="00DA22EE"/>
    <w:rsid w:val="00DA5355"/>
    <w:rsid w:val="00DB1FCF"/>
    <w:rsid w:val="00DB2FE3"/>
    <w:rsid w:val="00DC46DD"/>
    <w:rsid w:val="00DF1C8B"/>
    <w:rsid w:val="00DF3EE8"/>
    <w:rsid w:val="00E03C11"/>
    <w:rsid w:val="00E04CEF"/>
    <w:rsid w:val="00E06242"/>
    <w:rsid w:val="00E27F3B"/>
    <w:rsid w:val="00E3424F"/>
    <w:rsid w:val="00E404F6"/>
    <w:rsid w:val="00E4474C"/>
    <w:rsid w:val="00E53A80"/>
    <w:rsid w:val="00E63431"/>
    <w:rsid w:val="00E67548"/>
    <w:rsid w:val="00E73E75"/>
    <w:rsid w:val="00E836CE"/>
    <w:rsid w:val="00E92BA2"/>
    <w:rsid w:val="00E969A3"/>
    <w:rsid w:val="00EB3B36"/>
    <w:rsid w:val="00EE3799"/>
    <w:rsid w:val="00EF0532"/>
    <w:rsid w:val="00F10DA0"/>
    <w:rsid w:val="00F2255F"/>
    <w:rsid w:val="00F34BAC"/>
    <w:rsid w:val="00F3792C"/>
    <w:rsid w:val="00F472A8"/>
    <w:rsid w:val="00F55814"/>
    <w:rsid w:val="00F664E0"/>
    <w:rsid w:val="00F70025"/>
    <w:rsid w:val="00F82822"/>
    <w:rsid w:val="00F91DFD"/>
    <w:rsid w:val="00FA5952"/>
    <w:rsid w:val="00FC2451"/>
    <w:rsid w:val="00FC703C"/>
    <w:rsid w:val="00FD15BA"/>
    <w:rsid w:val="00FD324A"/>
    <w:rsid w:val="00FD4D7D"/>
    <w:rsid w:val="00FD5201"/>
    <w:rsid w:val="00FE1F30"/>
    <w:rsid w:val="00FE551B"/>
    <w:rsid w:val="00FE57C9"/>
    <w:rsid w:val="00FF5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503"/>
  <w15:docId w15:val="{C0FD7BB4-64B0-4989-92DA-26B60A7F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9A3"/>
    <w:pPr>
      <w:spacing w:line="256" w:lineRule="auto"/>
    </w:pPr>
  </w:style>
  <w:style w:type="paragraph" w:styleId="Nagwek1">
    <w:name w:val="heading 1"/>
    <w:basedOn w:val="Normalny"/>
    <w:next w:val="Normalny"/>
    <w:link w:val="Nagwek1Znak"/>
    <w:uiPriority w:val="9"/>
    <w:qFormat/>
    <w:rsid w:val="007A6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A6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507A92"/>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041D5"/>
    <w:rPr>
      <w:color w:val="0000FF"/>
      <w:u w:val="single"/>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5041D5"/>
    <w:pPr>
      <w:ind w:left="720"/>
      <w:contextualSpacing/>
    </w:pPr>
  </w:style>
  <w:style w:type="character" w:customStyle="1" w:styleId="size">
    <w:name w:val="size"/>
    <w:basedOn w:val="Domylnaczcionkaakapitu"/>
    <w:rsid w:val="005041D5"/>
  </w:style>
  <w:style w:type="paragraph" w:styleId="NormalnyWeb">
    <w:name w:val="Normal (Web)"/>
    <w:basedOn w:val="Normalny"/>
    <w:uiPriority w:val="99"/>
    <w:unhideWhenUsed/>
    <w:rsid w:val="00507A92"/>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507A92"/>
    <w:rPr>
      <w:rFonts w:ascii="Times New Roman" w:eastAsia="Times New Roman" w:hAnsi="Times New Roman" w:cs="Times New Roman"/>
      <w:b/>
      <w:bCs/>
      <w:sz w:val="27"/>
      <w:szCs w:val="27"/>
      <w:lang w:eastAsia="pl-PL"/>
    </w:rPr>
  </w:style>
  <w:style w:type="character" w:customStyle="1" w:styleId="Nierozpoznanawzmianka1">
    <w:name w:val="Nierozpoznana wzmianka1"/>
    <w:basedOn w:val="Domylnaczcionkaakapitu"/>
    <w:uiPriority w:val="99"/>
    <w:semiHidden/>
    <w:unhideWhenUsed/>
    <w:rsid w:val="00850FE9"/>
    <w:rPr>
      <w:color w:val="605E5C"/>
      <w:shd w:val="clear" w:color="auto" w:fill="E1DFDD"/>
    </w:rPr>
  </w:style>
  <w:style w:type="numbering" w:customStyle="1" w:styleId="WW8Num3912">
    <w:name w:val="WW8Num3912"/>
    <w:basedOn w:val="Bezlisty"/>
    <w:rsid w:val="007D435A"/>
    <w:pPr>
      <w:numPr>
        <w:numId w:val="34"/>
      </w:numPr>
    </w:pPr>
  </w:style>
  <w:style w:type="table" w:styleId="Tabela-Siatka">
    <w:name w:val="Table Grid"/>
    <w:basedOn w:val="Standardowy"/>
    <w:uiPriority w:val="39"/>
    <w:rsid w:val="00032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A70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70CA"/>
    <w:rPr>
      <w:sz w:val="20"/>
      <w:szCs w:val="20"/>
    </w:rPr>
  </w:style>
  <w:style w:type="character" w:styleId="Odwoanieprzypisudolnego">
    <w:name w:val="footnote reference"/>
    <w:basedOn w:val="Domylnaczcionkaakapitu"/>
    <w:semiHidden/>
    <w:unhideWhenUsed/>
    <w:rsid w:val="00CA70CA"/>
    <w:rPr>
      <w:position w:val="0"/>
      <w:vertAlign w:val="superscript"/>
    </w:rPr>
  </w:style>
  <w:style w:type="character" w:styleId="Nierozpoznanawzmianka">
    <w:name w:val="Unresolved Mention"/>
    <w:basedOn w:val="Domylnaczcionkaakapitu"/>
    <w:uiPriority w:val="99"/>
    <w:semiHidden/>
    <w:unhideWhenUsed/>
    <w:rsid w:val="002216EC"/>
    <w:rPr>
      <w:color w:val="605E5C"/>
      <w:shd w:val="clear" w:color="auto" w:fill="E1DFDD"/>
    </w:rPr>
  </w:style>
  <w:style w:type="numbering" w:customStyle="1" w:styleId="Bezlisty1">
    <w:name w:val="Bez listy1"/>
    <w:next w:val="Bezlisty"/>
    <w:uiPriority w:val="99"/>
    <w:semiHidden/>
    <w:unhideWhenUsed/>
    <w:rsid w:val="00D92315"/>
  </w:style>
  <w:style w:type="paragraph" w:customStyle="1" w:styleId="Standard">
    <w:name w:val="Standard"/>
    <w:rsid w:val="00D9231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rsid w:val="00D92315"/>
    <w:pPr>
      <w:keepNext/>
      <w:spacing w:before="240" w:after="120"/>
    </w:pPr>
    <w:rPr>
      <w:rFonts w:ascii="Arial" w:eastAsia="Arial Unicode MS" w:hAnsi="Arial" w:cs="Mangal"/>
      <w:sz w:val="28"/>
      <w:szCs w:val="28"/>
    </w:rPr>
  </w:style>
  <w:style w:type="character" w:customStyle="1" w:styleId="NagwekZnak">
    <w:name w:val="Nagłówek Znak"/>
    <w:basedOn w:val="Domylnaczcionkaakapitu"/>
    <w:link w:val="Nagwek"/>
    <w:rsid w:val="00D92315"/>
    <w:rPr>
      <w:rFonts w:ascii="Arial" w:eastAsia="Arial Unicode MS" w:hAnsi="Arial" w:cs="Mangal"/>
      <w:kern w:val="3"/>
      <w:sz w:val="28"/>
      <w:szCs w:val="28"/>
      <w:lang w:eastAsia="zh-CN" w:bidi="hi-IN"/>
    </w:rPr>
  </w:style>
  <w:style w:type="paragraph" w:customStyle="1" w:styleId="Textbody">
    <w:name w:val="Text body"/>
    <w:basedOn w:val="Standard"/>
    <w:rsid w:val="00D92315"/>
    <w:pPr>
      <w:spacing w:after="120"/>
    </w:pPr>
  </w:style>
  <w:style w:type="paragraph" w:styleId="Lista">
    <w:name w:val="List"/>
    <w:basedOn w:val="Textbody"/>
    <w:rsid w:val="00D92315"/>
    <w:rPr>
      <w:rFonts w:cs="Mangal"/>
    </w:rPr>
  </w:style>
  <w:style w:type="paragraph" w:styleId="Legenda">
    <w:name w:val="caption"/>
    <w:basedOn w:val="Standard"/>
    <w:rsid w:val="00D92315"/>
    <w:pPr>
      <w:suppressLineNumbers/>
      <w:spacing w:before="120" w:after="120"/>
    </w:pPr>
    <w:rPr>
      <w:rFonts w:cs="Mangal"/>
      <w:i/>
      <w:iCs/>
    </w:rPr>
  </w:style>
  <w:style w:type="paragraph" w:customStyle="1" w:styleId="Index">
    <w:name w:val="Index"/>
    <w:basedOn w:val="Standard"/>
    <w:rsid w:val="00D92315"/>
    <w:pPr>
      <w:suppressLineNumbers/>
    </w:pPr>
    <w:rPr>
      <w:rFonts w:cs="Mangal"/>
    </w:rPr>
  </w:style>
  <w:style w:type="paragraph" w:customStyle="1" w:styleId="TableContents">
    <w:name w:val="Table Contents"/>
    <w:basedOn w:val="Standard"/>
    <w:rsid w:val="00D92315"/>
    <w:pPr>
      <w:suppressLineNumbers/>
    </w:pPr>
  </w:style>
  <w:style w:type="paragraph" w:customStyle="1" w:styleId="TableHeading">
    <w:name w:val="Table Heading"/>
    <w:basedOn w:val="TableContents"/>
    <w:rsid w:val="00D92315"/>
    <w:pPr>
      <w:jc w:val="center"/>
    </w:pPr>
    <w:rPr>
      <w:b/>
      <w:bCs/>
    </w:rPr>
  </w:style>
  <w:style w:type="paragraph" w:customStyle="1" w:styleId="Heading">
    <w:name w:val="Heading"/>
    <w:basedOn w:val="Standard"/>
    <w:next w:val="Textbody"/>
    <w:rsid w:val="00D92315"/>
    <w:pPr>
      <w:keepNext/>
      <w:spacing w:before="240" w:after="120"/>
    </w:pPr>
    <w:rPr>
      <w:rFonts w:ascii="Arial" w:eastAsia="Microsoft YaHei" w:hAnsi="Arial"/>
      <w:sz w:val="28"/>
      <w:szCs w:val="28"/>
    </w:rPr>
  </w:style>
  <w:style w:type="character" w:customStyle="1" w:styleId="NumberingSymbols">
    <w:name w:val="Numbering Symbols"/>
    <w:rsid w:val="00D92315"/>
  </w:style>
  <w:style w:type="numbering" w:customStyle="1" w:styleId="WW8Num2">
    <w:name w:val="WW8Num2"/>
    <w:basedOn w:val="Bezlisty"/>
    <w:rsid w:val="003954DA"/>
    <w:pPr>
      <w:numPr>
        <w:numId w:val="36"/>
      </w:numPr>
    </w:pPr>
  </w:style>
  <w:style w:type="character" w:styleId="Odwoaniedokomentarza">
    <w:name w:val="annotation reference"/>
    <w:basedOn w:val="Domylnaczcionkaakapitu"/>
    <w:uiPriority w:val="99"/>
    <w:semiHidden/>
    <w:unhideWhenUsed/>
    <w:rsid w:val="00DA22EE"/>
    <w:rPr>
      <w:sz w:val="16"/>
      <w:szCs w:val="16"/>
    </w:rPr>
  </w:style>
  <w:style w:type="paragraph" w:styleId="Tekstkomentarza">
    <w:name w:val="annotation text"/>
    <w:basedOn w:val="Normalny"/>
    <w:link w:val="TekstkomentarzaZnak"/>
    <w:uiPriority w:val="99"/>
    <w:unhideWhenUsed/>
    <w:rsid w:val="00DA22EE"/>
    <w:pPr>
      <w:spacing w:line="240" w:lineRule="auto"/>
    </w:pPr>
    <w:rPr>
      <w:sz w:val="20"/>
      <w:szCs w:val="20"/>
    </w:rPr>
  </w:style>
  <w:style w:type="character" w:customStyle="1" w:styleId="TekstkomentarzaZnak">
    <w:name w:val="Tekst komentarza Znak"/>
    <w:basedOn w:val="Domylnaczcionkaakapitu"/>
    <w:link w:val="Tekstkomentarza"/>
    <w:uiPriority w:val="99"/>
    <w:rsid w:val="00DA22EE"/>
    <w:rPr>
      <w:sz w:val="20"/>
      <w:szCs w:val="20"/>
    </w:rPr>
  </w:style>
  <w:style w:type="paragraph" w:styleId="Tematkomentarza">
    <w:name w:val="annotation subject"/>
    <w:basedOn w:val="Tekstkomentarza"/>
    <w:next w:val="Tekstkomentarza"/>
    <w:link w:val="TematkomentarzaZnak"/>
    <w:uiPriority w:val="99"/>
    <w:semiHidden/>
    <w:unhideWhenUsed/>
    <w:rsid w:val="00DA22EE"/>
    <w:rPr>
      <w:b/>
      <w:bCs/>
    </w:rPr>
  </w:style>
  <w:style w:type="character" w:customStyle="1" w:styleId="TematkomentarzaZnak">
    <w:name w:val="Temat komentarza Znak"/>
    <w:basedOn w:val="TekstkomentarzaZnak"/>
    <w:link w:val="Tematkomentarza"/>
    <w:uiPriority w:val="99"/>
    <w:semiHidden/>
    <w:rsid w:val="00DA22EE"/>
    <w:rPr>
      <w:b/>
      <w:bCs/>
      <w:sz w:val="20"/>
      <w:szCs w:val="20"/>
    </w:rPr>
  </w:style>
  <w:style w:type="paragraph" w:styleId="Poprawka">
    <w:name w:val="Revision"/>
    <w:hidden/>
    <w:uiPriority w:val="99"/>
    <w:semiHidden/>
    <w:rsid w:val="00F55814"/>
    <w:pPr>
      <w:spacing w:after="0" w:line="240" w:lineRule="auto"/>
    </w:pPr>
  </w:style>
  <w:style w:type="numbering" w:customStyle="1" w:styleId="Zaimportowanystyl11">
    <w:name w:val="Zaimportowany styl 11"/>
    <w:rsid w:val="000E2E76"/>
    <w:pPr>
      <w:numPr>
        <w:numId w:val="38"/>
      </w:numPr>
    </w:pPr>
  </w:style>
  <w:style w:type="character" w:customStyle="1" w:styleId="Nagwek1Znak">
    <w:name w:val="Nagłówek 1 Znak"/>
    <w:basedOn w:val="Domylnaczcionkaakapitu"/>
    <w:link w:val="Nagwek1"/>
    <w:uiPriority w:val="9"/>
    <w:rsid w:val="007A6FF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7A6FFE"/>
    <w:rPr>
      <w:rFonts w:asciiTheme="majorHAnsi" w:eastAsiaTheme="majorEastAsia" w:hAnsiTheme="majorHAnsi" w:cstheme="majorBidi"/>
      <w:color w:val="2F5496" w:themeColor="accent1" w:themeShade="BF"/>
      <w:sz w:val="26"/>
      <w:szCs w:val="26"/>
    </w:rPr>
  </w:style>
  <w:style w:type="paragraph" w:styleId="Tekstpodstawowy">
    <w:name w:val="Body Text"/>
    <w:aliases w:val="(F2)"/>
    <w:basedOn w:val="Normalny"/>
    <w:link w:val="TekstpodstawowyZnak"/>
    <w:unhideWhenUsed/>
    <w:rsid w:val="00725A70"/>
    <w:pPr>
      <w:spacing w:after="120" w:line="276" w:lineRule="auto"/>
    </w:pPr>
    <w:rPr>
      <w:rFonts w:ascii="Arial" w:eastAsia="Arial" w:hAnsi="Arial" w:cs="Arial"/>
      <w:lang w:eastAsia="pl-PL"/>
    </w:rPr>
  </w:style>
  <w:style w:type="character" w:customStyle="1" w:styleId="TekstpodstawowyZnak">
    <w:name w:val="Tekst podstawowy Znak"/>
    <w:aliases w:val="(F2) Znak"/>
    <w:basedOn w:val="Domylnaczcionkaakapitu"/>
    <w:link w:val="Tekstpodstawowy"/>
    <w:rsid w:val="00725A70"/>
    <w:rPr>
      <w:rFonts w:ascii="Arial" w:eastAsia="Arial" w:hAnsi="Arial" w:cs="Arial"/>
      <w:lang w:eastAsia="pl-PL"/>
    </w:rPr>
  </w:style>
  <w:style w:type="character" w:customStyle="1" w:styleId="font">
    <w:name w:val="font"/>
    <w:rsid w:val="00E969A3"/>
  </w:style>
  <w:style w:type="paragraph" w:customStyle="1" w:styleId="arimr">
    <w:name w:val="arimr"/>
    <w:basedOn w:val="Normalny"/>
    <w:rsid w:val="00E969A3"/>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ekstpodstawowy21">
    <w:name w:val="Tekst podstawowy 21"/>
    <w:basedOn w:val="Normalny"/>
    <w:qFormat/>
    <w:rsid w:val="00E969A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912">
      <w:bodyDiv w:val="1"/>
      <w:marLeft w:val="0"/>
      <w:marRight w:val="0"/>
      <w:marTop w:val="0"/>
      <w:marBottom w:val="0"/>
      <w:divBdr>
        <w:top w:val="none" w:sz="0" w:space="0" w:color="auto"/>
        <w:left w:val="none" w:sz="0" w:space="0" w:color="auto"/>
        <w:bottom w:val="none" w:sz="0" w:space="0" w:color="auto"/>
        <w:right w:val="none" w:sz="0" w:space="0" w:color="auto"/>
      </w:divBdr>
    </w:div>
    <w:div w:id="48843528">
      <w:bodyDiv w:val="1"/>
      <w:marLeft w:val="0"/>
      <w:marRight w:val="0"/>
      <w:marTop w:val="0"/>
      <w:marBottom w:val="0"/>
      <w:divBdr>
        <w:top w:val="none" w:sz="0" w:space="0" w:color="auto"/>
        <w:left w:val="none" w:sz="0" w:space="0" w:color="auto"/>
        <w:bottom w:val="none" w:sz="0" w:space="0" w:color="auto"/>
        <w:right w:val="none" w:sz="0" w:space="0" w:color="auto"/>
      </w:divBdr>
    </w:div>
    <w:div w:id="251549366">
      <w:bodyDiv w:val="1"/>
      <w:marLeft w:val="0"/>
      <w:marRight w:val="0"/>
      <w:marTop w:val="0"/>
      <w:marBottom w:val="0"/>
      <w:divBdr>
        <w:top w:val="none" w:sz="0" w:space="0" w:color="auto"/>
        <w:left w:val="none" w:sz="0" w:space="0" w:color="auto"/>
        <w:bottom w:val="none" w:sz="0" w:space="0" w:color="auto"/>
        <w:right w:val="none" w:sz="0" w:space="0" w:color="auto"/>
      </w:divBdr>
    </w:div>
    <w:div w:id="377319819">
      <w:bodyDiv w:val="1"/>
      <w:marLeft w:val="0"/>
      <w:marRight w:val="0"/>
      <w:marTop w:val="0"/>
      <w:marBottom w:val="0"/>
      <w:divBdr>
        <w:top w:val="none" w:sz="0" w:space="0" w:color="auto"/>
        <w:left w:val="none" w:sz="0" w:space="0" w:color="auto"/>
        <w:bottom w:val="none" w:sz="0" w:space="0" w:color="auto"/>
        <w:right w:val="none" w:sz="0" w:space="0" w:color="auto"/>
      </w:divBdr>
    </w:div>
    <w:div w:id="571503669">
      <w:bodyDiv w:val="1"/>
      <w:marLeft w:val="0"/>
      <w:marRight w:val="0"/>
      <w:marTop w:val="0"/>
      <w:marBottom w:val="0"/>
      <w:divBdr>
        <w:top w:val="none" w:sz="0" w:space="0" w:color="auto"/>
        <w:left w:val="none" w:sz="0" w:space="0" w:color="auto"/>
        <w:bottom w:val="none" w:sz="0" w:space="0" w:color="auto"/>
        <w:right w:val="none" w:sz="0" w:space="0" w:color="auto"/>
      </w:divBdr>
    </w:div>
    <w:div w:id="976031142">
      <w:bodyDiv w:val="1"/>
      <w:marLeft w:val="0"/>
      <w:marRight w:val="0"/>
      <w:marTop w:val="0"/>
      <w:marBottom w:val="0"/>
      <w:divBdr>
        <w:top w:val="none" w:sz="0" w:space="0" w:color="auto"/>
        <w:left w:val="none" w:sz="0" w:space="0" w:color="auto"/>
        <w:bottom w:val="none" w:sz="0" w:space="0" w:color="auto"/>
        <w:right w:val="none" w:sz="0" w:space="0" w:color="auto"/>
      </w:divBdr>
    </w:div>
    <w:div w:id="1982690027">
      <w:bodyDiv w:val="1"/>
      <w:marLeft w:val="0"/>
      <w:marRight w:val="0"/>
      <w:marTop w:val="0"/>
      <w:marBottom w:val="0"/>
      <w:divBdr>
        <w:top w:val="none" w:sz="0" w:space="0" w:color="auto"/>
        <w:left w:val="none" w:sz="0" w:space="0" w:color="auto"/>
        <w:bottom w:val="none" w:sz="0" w:space="0" w:color="auto"/>
        <w:right w:val="none" w:sz="0" w:space="0" w:color="auto"/>
      </w:divBdr>
    </w:div>
    <w:div w:id="1992055529">
      <w:bodyDiv w:val="1"/>
      <w:marLeft w:val="0"/>
      <w:marRight w:val="0"/>
      <w:marTop w:val="0"/>
      <w:marBottom w:val="0"/>
      <w:divBdr>
        <w:top w:val="none" w:sz="0" w:space="0" w:color="auto"/>
        <w:left w:val="none" w:sz="0" w:space="0" w:color="auto"/>
        <w:bottom w:val="none" w:sz="0" w:space="0" w:color="auto"/>
        <w:right w:val="none" w:sz="0" w:space="0" w:color="auto"/>
      </w:divBdr>
    </w:div>
    <w:div w:id="2015958924">
      <w:bodyDiv w:val="1"/>
      <w:marLeft w:val="0"/>
      <w:marRight w:val="0"/>
      <w:marTop w:val="0"/>
      <w:marBottom w:val="0"/>
      <w:divBdr>
        <w:top w:val="none" w:sz="0" w:space="0" w:color="auto"/>
        <w:left w:val="none" w:sz="0" w:space="0" w:color="auto"/>
        <w:bottom w:val="none" w:sz="0" w:space="0" w:color="auto"/>
        <w:right w:val="none" w:sz="0" w:space="0" w:color="auto"/>
      </w:divBdr>
    </w:div>
    <w:div w:id="2131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dzp@szpitalnowowiejski.pl" TargetMode="External"/><Relationship Id="rId17" Type="http://schemas.openxmlformats.org/officeDocument/2006/relationships/hyperlink" Target="https://sip.lex.pl/" TargetMode="External"/><Relationship Id="rId25" Type="http://schemas.openxmlformats.org/officeDocument/2006/relationships/hyperlink" Target="mailto:iod@szpitalnowowiejski.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nowowiejski" TargetMode="External"/><Relationship Id="rId24" Type="http://schemas.openxmlformats.org/officeDocument/2006/relationships/hyperlink" Target="mailto:dzp@szpitalnowowiej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iwona.karczmarczyk@szpitalnowowiejski.pl" TargetMode="External"/><Relationship Id="rId28" Type="http://schemas.openxmlformats.org/officeDocument/2006/relationships/hyperlink" Target="mailto:iod@szpitalnowowiejski.pl" TargetMode="External"/><Relationship Id="rId10" Type="http://schemas.openxmlformats.org/officeDocument/2006/relationships/hyperlink" Target="https://platformazakupowa.pl/pn/szpitalnowowiejski"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s://sip.lex.pl/" TargetMode="External"/><Relationship Id="rId27" Type="http://schemas.openxmlformats.org/officeDocument/2006/relationships/hyperlink" Target="http://www.powiat-wyszkowski.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9535D-E4ED-4784-9E7D-61C482E2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35</Pages>
  <Words>10784</Words>
  <Characters>64704</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Karczmarczyk</dc:creator>
  <cp:keywords/>
  <dc:description/>
  <cp:lastModifiedBy>Ewa Wieczorek</cp:lastModifiedBy>
  <cp:revision>16</cp:revision>
  <cp:lastPrinted>2024-03-19T10:20:00Z</cp:lastPrinted>
  <dcterms:created xsi:type="dcterms:W3CDTF">2024-03-06T19:52:00Z</dcterms:created>
  <dcterms:modified xsi:type="dcterms:W3CDTF">2024-03-19T10:20:00Z</dcterms:modified>
</cp:coreProperties>
</file>