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69B87" w14:textId="77777777" w:rsidR="00A30CE0" w:rsidRPr="00857472" w:rsidRDefault="00A30CE0" w:rsidP="00833439">
      <w:pPr>
        <w:pStyle w:val="rozdzia"/>
      </w:pPr>
    </w:p>
    <w:p w14:paraId="3EC9C7E2" w14:textId="4C29239F" w:rsidR="0058183F" w:rsidRPr="00857472" w:rsidRDefault="0058183F">
      <w:pPr>
        <w:rPr>
          <w:b/>
          <w:spacing w:val="8"/>
          <w:sz w:val="28"/>
          <w:szCs w:val="28"/>
        </w:rPr>
      </w:pPr>
    </w:p>
    <w:p w14:paraId="400E87C4" w14:textId="77777777" w:rsidR="00A30CE0" w:rsidRPr="00857472" w:rsidRDefault="00A30CE0" w:rsidP="00833439">
      <w:pPr>
        <w:pStyle w:val="rozdzia"/>
      </w:pPr>
    </w:p>
    <w:p w14:paraId="4C952B0D" w14:textId="77777777" w:rsidR="00374902" w:rsidRPr="00857472" w:rsidRDefault="00374902" w:rsidP="00DC5807">
      <w:pPr>
        <w:jc w:val="center"/>
        <w:rPr>
          <w:b/>
          <w:bCs/>
          <w:sz w:val="28"/>
          <w:szCs w:val="28"/>
        </w:rPr>
      </w:pPr>
    </w:p>
    <w:p w14:paraId="7A37D301" w14:textId="77777777" w:rsidR="00374902" w:rsidRPr="00857472" w:rsidRDefault="00374902" w:rsidP="00DC5807">
      <w:pPr>
        <w:jc w:val="center"/>
        <w:rPr>
          <w:b/>
          <w:bCs/>
          <w:sz w:val="28"/>
          <w:szCs w:val="28"/>
        </w:rPr>
      </w:pPr>
    </w:p>
    <w:p w14:paraId="7C7C6198" w14:textId="77777777" w:rsidR="00374902" w:rsidRPr="00857472" w:rsidRDefault="00374902" w:rsidP="00DC5807">
      <w:pPr>
        <w:jc w:val="center"/>
        <w:rPr>
          <w:b/>
          <w:bCs/>
          <w:sz w:val="28"/>
          <w:szCs w:val="28"/>
        </w:rPr>
      </w:pPr>
    </w:p>
    <w:p w14:paraId="36309D77" w14:textId="77777777" w:rsidR="00374902" w:rsidRPr="00857472" w:rsidRDefault="00374902" w:rsidP="00DC5807">
      <w:pPr>
        <w:jc w:val="center"/>
        <w:rPr>
          <w:b/>
          <w:bCs/>
          <w:sz w:val="28"/>
          <w:szCs w:val="28"/>
        </w:rPr>
      </w:pPr>
    </w:p>
    <w:p w14:paraId="126F2850" w14:textId="77777777" w:rsidR="00374902" w:rsidRPr="00857472" w:rsidRDefault="00374902" w:rsidP="00DC5807">
      <w:pPr>
        <w:jc w:val="center"/>
        <w:rPr>
          <w:b/>
          <w:bCs/>
          <w:sz w:val="28"/>
          <w:szCs w:val="28"/>
        </w:rPr>
      </w:pPr>
    </w:p>
    <w:p w14:paraId="029725D1" w14:textId="77777777" w:rsidR="00374902" w:rsidRPr="00857472" w:rsidRDefault="00374902" w:rsidP="00DC5807">
      <w:pPr>
        <w:jc w:val="center"/>
        <w:rPr>
          <w:b/>
          <w:bCs/>
          <w:sz w:val="28"/>
          <w:szCs w:val="28"/>
        </w:rPr>
      </w:pPr>
    </w:p>
    <w:p w14:paraId="3B1A7302" w14:textId="77777777" w:rsidR="00374902" w:rsidRPr="00857472" w:rsidRDefault="00374902" w:rsidP="00DC5807">
      <w:pPr>
        <w:jc w:val="center"/>
        <w:rPr>
          <w:b/>
          <w:bCs/>
          <w:sz w:val="28"/>
          <w:szCs w:val="28"/>
        </w:rPr>
      </w:pPr>
    </w:p>
    <w:p w14:paraId="422A40E6" w14:textId="77777777" w:rsidR="00857472" w:rsidRDefault="00857472" w:rsidP="0075112A">
      <w:pPr>
        <w:rPr>
          <w:b/>
          <w:bCs/>
          <w:color w:val="FF0000"/>
          <w:sz w:val="28"/>
          <w:szCs w:val="28"/>
        </w:rPr>
      </w:pPr>
    </w:p>
    <w:p w14:paraId="6548C6AA" w14:textId="77777777" w:rsidR="00857472" w:rsidRDefault="00857472" w:rsidP="00DC5807">
      <w:pPr>
        <w:jc w:val="center"/>
        <w:rPr>
          <w:b/>
          <w:bCs/>
          <w:color w:val="FF0000"/>
          <w:sz w:val="28"/>
          <w:szCs w:val="28"/>
        </w:rPr>
      </w:pPr>
    </w:p>
    <w:p w14:paraId="24F52243" w14:textId="77777777" w:rsidR="00857472" w:rsidRDefault="00857472" w:rsidP="00DC5807">
      <w:pPr>
        <w:jc w:val="center"/>
        <w:rPr>
          <w:b/>
          <w:bCs/>
          <w:color w:val="FF0000"/>
          <w:sz w:val="28"/>
          <w:szCs w:val="28"/>
        </w:rPr>
      </w:pPr>
    </w:p>
    <w:p w14:paraId="17D0DBB5" w14:textId="77777777" w:rsidR="00857472" w:rsidRDefault="00857472" w:rsidP="009D4DCB">
      <w:pPr>
        <w:rPr>
          <w:b/>
          <w:bCs/>
          <w:color w:val="FF0000"/>
          <w:sz w:val="28"/>
          <w:szCs w:val="28"/>
        </w:rPr>
      </w:pPr>
    </w:p>
    <w:p w14:paraId="2B9002D9" w14:textId="77777777" w:rsidR="00857472" w:rsidRPr="00857472" w:rsidRDefault="00857472" w:rsidP="00DC5807">
      <w:pPr>
        <w:jc w:val="center"/>
        <w:rPr>
          <w:b/>
          <w:bCs/>
          <w:sz w:val="28"/>
          <w:szCs w:val="28"/>
        </w:rPr>
      </w:pPr>
    </w:p>
    <w:p w14:paraId="38D3DF29" w14:textId="77777777" w:rsidR="00857472" w:rsidRPr="00857472" w:rsidRDefault="00857472" w:rsidP="00DC5807">
      <w:pPr>
        <w:jc w:val="center"/>
        <w:rPr>
          <w:b/>
          <w:bCs/>
          <w:sz w:val="28"/>
          <w:szCs w:val="28"/>
        </w:rPr>
      </w:pPr>
    </w:p>
    <w:p w14:paraId="6B3B30A1" w14:textId="4ECA0FFB" w:rsidR="00A30CE0" w:rsidRPr="00857472" w:rsidRDefault="00CF3388" w:rsidP="00DC5807">
      <w:pPr>
        <w:jc w:val="center"/>
        <w:rPr>
          <w:b/>
          <w:bCs/>
          <w:spacing w:val="8"/>
          <w:sz w:val="32"/>
          <w:szCs w:val="32"/>
        </w:rPr>
      </w:pPr>
      <w:r w:rsidRPr="00857472">
        <w:rPr>
          <w:b/>
          <w:bCs/>
          <w:sz w:val="28"/>
          <w:szCs w:val="28"/>
        </w:rPr>
        <w:t>Rozdział II</w:t>
      </w:r>
    </w:p>
    <w:p w14:paraId="58C57950" w14:textId="77777777" w:rsidR="00A30CE0" w:rsidRPr="00857472" w:rsidRDefault="00CF3388">
      <w:pPr>
        <w:shd w:val="clear" w:color="auto" w:fill="FFFFFF" w:themeFill="background1"/>
        <w:jc w:val="center"/>
        <w:rPr>
          <w:b/>
          <w:bCs/>
          <w:sz w:val="40"/>
          <w:szCs w:val="40"/>
        </w:rPr>
      </w:pPr>
      <w:r w:rsidRPr="00857472">
        <w:rPr>
          <w:b/>
          <w:bCs/>
          <w:sz w:val="40"/>
          <w:szCs w:val="40"/>
        </w:rPr>
        <w:t>FORMULARZ OFERTY Z ZAŁĄCZNIKAMI</w:t>
      </w:r>
    </w:p>
    <w:p w14:paraId="2ACBD066" w14:textId="77777777" w:rsidR="00A30CE0" w:rsidRPr="00857472" w:rsidRDefault="00A30CE0">
      <w:pPr>
        <w:shd w:val="clear" w:color="auto" w:fill="FFFFFF"/>
        <w:ind w:left="-100"/>
        <w:jc w:val="center"/>
        <w:rPr>
          <w:b/>
          <w:sz w:val="40"/>
          <w:szCs w:val="40"/>
        </w:rPr>
      </w:pPr>
    </w:p>
    <w:p w14:paraId="6806A6D4" w14:textId="77777777" w:rsidR="00A30CE0" w:rsidRPr="0063603D" w:rsidRDefault="00A30CE0">
      <w:pPr>
        <w:shd w:val="clear" w:color="auto" w:fill="FFFFFF"/>
        <w:ind w:left="-100"/>
        <w:jc w:val="center"/>
        <w:rPr>
          <w:b/>
          <w:color w:val="FF0000"/>
          <w:sz w:val="40"/>
          <w:szCs w:val="40"/>
        </w:rPr>
      </w:pPr>
    </w:p>
    <w:p w14:paraId="623B01AF" w14:textId="77777777" w:rsidR="00A30CE0" w:rsidRPr="0063603D" w:rsidRDefault="00CF3388">
      <w:pPr>
        <w:shd w:val="clear" w:color="auto" w:fill="FFFFFF"/>
        <w:jc w:val="right"/>
        <w:rPr>
          <w:color w:val="FF0000"/>
        </w:rPr>
      </w:pPr>
      <w:r w:rsidRPr="0063603D">
        <w:rPr>
          <w:color w:val="FF0000"/>
        </w:rPr>
        <w:br w:type="page"/>
      </w:r>
    </w:p>
    <w:p w14:paraId="0CBC7B48" w14:textId="77777777" w:rsidR="00A30CE0" w:rsidRPr="00857472" w:rsidRDefault="00CF3388">
      <w:pPr>
        <w:shd w:val="clear" w:color="auto" w:fill="FFFFFF" w:themeFill="background1"/>
        <w:jc w:val="right"/>
        <w:rPr>
          <w:b/>
          <w:bCs/>
        </w:rPr>
      </w:pPr>
      <w:r w:rsidRPr="00857472">
        <w:rPr>
          <w:b/>
          <w:bCs/>
        </w:rPr>
        <w:lastRenderedPageBreak/>
        <w:t>Formularz oferty</w:t>
      </w:r>
    </w:p>
    <w:tbl>
      <w:tblPr>
        <w:tblW w:w="9770" w:type="dxa"/>
        <w:jc w:val="center"/>
        <w:tblLook w:val="0000" w:firstRow="0" w:lastRow="0" w:firstColumn="0" w:lastColumn="0" w:noHBand="0" w:noVBand="0"/>
      </w:tblPr>
      <w:tblGrid>
        <w:gridCol w:w="9770"/>
      </w:tblGrid>
      <w:tr w:rsidR="0063603D" w:rsidRPr="00857472" w14:paraId="5BBF0C3F" w14:textId="77777777">
        <w:trPr>
          <w:trHeight w:val="701"/>
          <w:jc w:val="center"/>
        </w:trPr>
        <w:tc>
          <w:tcPr>
            <w:tcW w:w="9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5D2316E" w14:textId="77777777" w:rsidR="00A30CE0" w:rsidRPr="00857472" w:rsidRDefault="00CF3388">
            <w:pPr>
              <w:pStyle w:val="Nagwek6"/>
              <w:rPr>
                <w:rFonts w:ascii="Times New Roman" w:hAnsi="Times New Roman" w:cs="Times New Roman"/>
                <w:sz w:val="40"/>
                <w:szCs w:val="40"/>
              </w:rPr>
            </w:pPr>
            <w:r w:rsidRPr="00857472">
              <w:rPr>
                <w:rFonts w:ascii="Times New Roman" w:hAnsi="Times New Roman" w:cs="Times New Roman"/>
                <w:sz w:val="40"/>
                <w:szCs w:val="40"/>
              </w:rPr>
              <w:t>OFERTA</w:t>
            </w:r>
          </w:p>
        </w:tc>
      </w:tr>
    </w:tbl>
    <w:p w14:paraId="4B45AB12" w14:textId="77777777" w:rsidR="00A30CE0" w:rsidRPr="00857472" w:rsidRDefault="00A30CE0">
      <w:pPr>
        <w:jc w:val="both"/>
        <w:rPr>
          <w:sz w:val="16"/>
          <w:szCs w:val="16"/>
        </w:rPr>
      </w:pPr>
    </w:p>
    <w:p w14:paraId="4AC0B7BE" w14:textId="77777777" w:rsidR="00A30CE0" w:rsidRPr="00857472" w:rsidRDefault="00CF3388" w:rsidP="001E5678">
      <w:pPr>
        <w:ind w:left="5103"/>
        <w:rPr>
          <w:b/>
          <w:sz w:val="22"/>
        </w:rPr>
      </w:pPr>
      <w:r w:rsidRPr="00857472">
        <w:rPr>
          <w:b/>
          <w:sz w:val="22"/>
        </w:rPr>
        <w:t>POLITECHNIKA WARSZAWSKA</w:t>
      </w:r>
    </w:p>
    <w:p w14:paraId="5E55C492" w14:textId="17BB5386" w:rsidR="00A30CE0" w:rsidRPr="00857472" w:rsidRDefault="00CF3388" w:rsidP="001E5678">
      <w:pPr>
        <w:ind w:left="5103"/>
        <w:rPr>
          <w:b/>
          <w:sz w:val="22"/>
        </w:rPr>
      </w:pPr>
      <w:r w:rsidRPr="00857472">
        <w:rPr>
          <w:b/>
          <w:sz w:val="22"/>
        </w:rPr>
        <w:t>00-661 Warszawa, Pl. Politechniki 1</w:t>
      </w:r>
    </w:p>
    <w:p w14:paraId="1B62F8FF" w14:textId="1BAFB37C" w:rsidR="00A30CE0" w:rsidRPr="00857472" w:rsidRDefault="00CF3388" w:rsidP="001E5678">
      <w:pPr>
        <w:ind w:left="5103"/>
        <w:rPr>
          <w:b/>
          <w:sz w:val="22"/>
        </w:rPr>
      </w:pPr>
      <w:r w:rsidRPr="00857472">
        <w:rPr>
          <w:b/>
          <w:sz w:val="22"/>
        </w:rPr>
        <w:t>FILIA W PŁOCKU</w:t>
      </w:r>
    </w:p>
    <w:p w14:paraId="3EF70DF4" w14:textId="233B1F70" w:rsidR="00A30CE0" w:rsidRPr="00857472" w:rsidRDefault="00CF3388" w:rsidP="001E5678">
      <w:pPr>
        <w:ind w:left="5103"/>
        <w:rPr>
          <w:b/>
          <w:sz w:val="22"/>
        </w:rPr>
      </w:pPr>
      <w:r w:rsidRPr="00857472">
        <w:rPr>
          <w:b/>
          <w:sz w:val="22"/>
        </w:rPr>
        <w:t>09-400 Płock, ul. Łukasiewicza 17</w:t>
      </w:r>
    </w:p>
    <w:tbl>
      <w:tblPr>
        <w:tblW w:w="9736" w:type="dxa"/>
        <w:tblLook w:val="04A0" w:firstRow="1" w:lastRow="0" w:firstColumn="1" w:lastColumn="0" w:noHBand="0" w:noVBand="1"/>
      </w:tblPr>
      <w:tblGrid>
        <w:gridCol w:w="2644"/>
        <w:gridCol w:w="7092"/>
      </w:tblGrid>
      <w:tr w:rsidR="0063603D" w:rsidRPr="00857472" w14:paraId="2DA76E35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F0FC6" w14:textId="77777777" w:rsidR="00A30CE0" w:rsidRPr="00857472" w:rsidRDefault="00CF3388">
            <w:pPr>
              <w:rPr>
                <w:b/>
                <w:sz w:val="22"/>
                <w:szCs w:val="22"/>
              </w:rPr>
            </w:pPr>
            <w:r w:rsidRPr="00857472">
              <w:rPr>
                <w:b/>
                <w:sz w:val="22"/>
                <w:szCs w:val="22"/>
              </w:rPr>
              <w:t>Pełna nazwa Wykonawcy/-ów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CF95E" w14:textId="77777777" w:rsidR="00A30CE0" w:rsidRPr="00857472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63603D" w:rsidRPr="00857472" w14:paraId="2F89657C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B9FAE" w14:textId="77777777" w:rsidR="00A30CE0" w:rsidRPr="00857472" w:rsidRDefault="00CF3388">
            <w:pPr>
              <w:rPr>
                <w:b/>
                <w:sz w:val="22"/>
                <w:szCs w:val="22"/>
              </w:rPr>
            </w:pPr>
            <w:r w:rsidRPr="00857472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98113" w14:textId="77777777" w:rsidR="00A30CE0" w:rsidRPr="00857472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63603D" w:rsidRPr="00857472" w14:paraId="54DD9EB3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706A3" w14:textId="77777777" w:rsidR="00A30CE0" w:rsidRPr="00857472" w:rsidRDefault="00CF3388">
            <w:pPr>
              <w:rPr>
                <w:b/>
                <w:sz w:val="22"/>
                <w:szCs w:val="22"/>
              </w:rPr>
            </w:pPr>
            <w:r w:rsidRPr="00857472">
              <w:rPr>
                <w:b/>
                <w:sz w:val="22"/>
                <w:szCs w:val="22"/>
              </w:rPr>
              <w:t>Telefon</w:t>
            </w:r>
          </w:p>
          <w:p w14:paraId="399664B8" w14:textId="77777777" w:rsidR="00A30CE0" w:rsidRPr="00857472" w:rsidRDefault="00CF3388">
            <w:pPr>
              <w:rPr>
                <w:b/>
                <w:sz w:val="22"/>
                <w:szCs w:val="22"/>
              </w:rPr>
            </w:pPr>
            <w:r w:rsidRPr="00857472">
              <w:rPr>
                <w:bCs/>
                <w:sz w:val="18"/>
                <w:szCs w:val="18"/>
              </w:rPr>
              <w:t>(</w:t>
            </w:r>
            <w:r w:rsidRPr="00857472">
              <w:rPr>
                <w:bCs/>
                <w:i/>
                <w:iCs/>
                <w:sz w:val="18"/>
                <w:szCs w:val="18"/>
              </w:rPr>
              <w:t>do kontaktów z Zamawiającym</w:t>
            </w:r>
            <w:r w:rsidRPr="00857472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2C7F3" w14:textId="77777777" w:rsidR="00A30CE0" w:rsidRPr="00857472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63603D" w:rsidRPr="00857472" w14:paraId="333A34F2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E28AB" w14:textId="77777777" w:rsidR="00A30CE0" w:rsidRPr="00857472" w:rsidRDefault="00CF3388">
            <w:pPr>
              <w:rPr>
                <w:b/>
                <w:sz w:val="22"/>
                <w:szCs w:val="22"/>
              </w:rPr>
            </w:pPr>
            <w:r w:rsidRPr="00857472">
              <w:rPr>
                <w:b/>
                <w:sz w:val="22"/>
                <w:szCs w:val="22"/>
              </w:rPr>
              <w:t xml:space="preserve">Adres e-mail </w:t>
            </w:r>
          </w:p>
          <w:p w14:paraId="010B1AB1" w14:textId="77777777" w:rsidR="00A30CE0" w:rsidRPr="00857472" w:rsidRDefault="00CF3388">
            <w:pPr>
              <w:rPr>
                <w:bCs/>
                <w:sz w:val="22"/>
                <w:szCs w:val="22"/>
              </w:rPr>
            </w:pPr>
            <w:r w:rsidRPr="00857472">
              <w:rPr>
                <w:bCs/>
                <w:sz w:val="18"/>
                <w:szCs w:val="18"/>
              </w:rPr>
              <w:t>(</w:t>
            </w:r>
            <w:r w:rsidRPr="00857472">
              <w:rPr>
                <w:bCs/>
                <w:i/>
                <w:iCs/>
                <w:sz w:val="18"/>
                <w:szCs w:val="18"/>
              </w:rPr>
              <w:t>do kontaktów z Zamawiającym</w:t>
            </w:r>
            <w:r w:rsidRPr="00857472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BA15D" w14:textId="77777777" w:rsidR="00A30CE0" w:rsidRPr="00857472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63603D" w:rsidRPr="00857472" w14:paraId="283C2B21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DE3D1" w14:textId="77777777" w:rsidR="00A30CE0" w:rsidRPr="00857472" w:rsidRDefault="00CF3388">
            <w:pPr>
              <w:rPr>
                <w:b/>
                <w:sz w:val="22"/>
                <w:szCs w:val="22"/>
              </w:rPr>
            </w:pPr>
            <w:r w:rsidRPr="00857472">
              <w:rPr>
                <w:b/>
                <w:sz w:val="22"/>
                <w:szCs w:val="22"/>
              </w:rPr>
              <w:t>Osoba do kontaktu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9BE74" w14:textId="77777777" w:rsidR="00A30CE0" w:rsidRPr="00857472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63603D" w:rsidRPr="00857472" w14:paraId="6ADC0FA8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F534D" w14:textId="77777777" w:rsidR="00A30CE0" w:rsidRPr="00857472" w:rsidRDefault="00CF3388">
            <w:pPr>
              <w:rPr>
                <w:b/>
                <w:sz w:val="22"/>
                <w:szCs w:val="22"/>
              </w:rPr>
            </w:pPr>
            <w:r w:rsidRPr="00857472">
              <w:rPr>
                <w:b/>
                <w:sz w:val="22"/>
                <w:szCs w:val="22"/>
              </w:rPr>
              <w:t>NIP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B814C" w14:textId="77777777" w:rsidR="00A30CE0" w:rsidRPr="00857472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63603D" w:rsidRPr="00857472" w14:paraId="37053A64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19213" w14:textId="77777777" w:rsidR="00A30CE0" w:rsidRPr="00857472" w:rsidRDefault="00CF3388">
            <w:pPr>
              <w:rPr>
                <w:b/>
                <w:sz w:val="22"/>
                <w:szCs w:val="22"/>
              </w:rPr>
            </w:pPr>
            <w:r w:rsidRPr="00857472">
              <w:rPr>
                <w:b/>
                <w:sz w:val="22"/>
                <w:szCs w:val="22"/>
              </w:rPr>
              <w:t>REGON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DA810" w14:textId="77777777" w:rsidR="00A30CE0" w:rsidRPr="00857472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63603D" w:rsidRPr="00857472" w14:paraId="46A5DA3C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316BB" w14:textId="77777777" w:rsidR="00A30CE0" w:rsidRPr="00857472" w:rsidRDefault="00CF3388">
            <w:pPr>
              <w:rPr>
                <w:b/>
                <w:bCs/>
                <w:sz w:val="22"/>
                <w:szCs w:val="22"/>
              </w:rPr>
            </w:pPr>
            <w:r w:rsidRPr="00857472">
              <w:rPr>
                <w:b/>
                <w:bCs/>
                <w:sz w:val="22"/>
                <w:szCs w:val="22"/>
              </w:rPr>
              <w:t xml:space="preserve">Rodzaj </w:t>
            </w:r>
          </w:p>
          <w:p w14:paraId="39ABAC2C" w14:textId="77777777" w:rsidR="00A30CE0" w:rsidRPr="00857472" w:rsidRDefault="00CF3388">
            <w:pPr>
              <w:rPr>
                <w:sz w:val="22"/>
                <w:szCs w:val="22"/>
              </w:rPr>
            </w:pPr>
            <w:r w:rsidRPr="00857472">
              <w:rPr>
                <w:b/>
                <w:bCs/>
                <w:sz w:val="22"/>
                <w:szCs w:val="22"/>
              </w:rPr>
              <w:t>przedsiębiorcy</w:t>
            </w:r>
            <w:r w:rsidRPr="00857472">
              <w:rPr>
                <w:sz w:val="22"/>
                <w:szCs w:val="22"/>
              </w:rPr>
              <w:t xml:space="preserve">** 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507B8" w14:textId="1B967106" w:rsidR="00A30CE0" w:rsidRPr="00857472" w:rsidRDefault="00CF3388" w:rsidP="00737F2E">
            <w:pPr>
              <w:ind w:left="181" w:hanging="181"/>
              <w:jc w:val="both"/>
              <w:rPr>
                <w:sz w:val="22"/>
                <w:szCs w:val="22"/>
                <w:lang w:eastAsia="en-US"/>
              </w:rPr>
            </w:pPr>
            <w:r w:rsidRPr="00857472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0" distR="0" simplePos="0" relativeHeight="2" behindDoc="0" locked="0" layoutInCell="1" allowOverlap="1" wp14:anchorId="6FB2DB2C" wp14:editId="3B8F0A31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46990</wp:posOffset>
                      </wp:positionV>
                      <wp:extent cx="93345" cy="93345"/>
                      <wp:effectExtent l="0" t="0" r="0" b="0"/>
                      <wp:wrapNone/>
                      <wp:docPr id="1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9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>
                  <w:pict w14:anchorId="433D5875">
                    <v:rect id="shape_0" style="position:absolute;margin-left:-0.7pt;margin-top:3.7pt;width:7.25pt;height:7.25pt" fillcolor="white" stroked="t" ID="Prostokąt 3">
                      <w10:wrap type="none"/>
                      <v:fill type="solid" color2="black" o:detectmouseclick="t"/>
                      <v:stroke weight="9360" color="black" joinstyle="round" endcap="flat"/>
                    </v:rect>
                  </w:pict>
                </mc:Fallback>
              </mc:AlternateContent>
            </w:r>
            <w:r w:rsidRPr="00857472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0" distR="0" simplePos="0" relativeHeight="3" behindDoc="0" locked="0" layoutInCell="1" allowOverlap="1" wp14:anchorId="7986C028" wp14:editId="4186ADE0">
                      <wp:simplePos x="0" y="0"/>
                      <wp:positionH relativeFrom="column">
                        <wp:posOffset>1466850</wp:posOffset>
                      </wp:positionH>
                      <wp:positionV relativeFrom="paragraph">
                        <wp:posOffset>46990</wp:posOffset>
                      </wp:positionV>
                      <wp:extent cx="93345" cy="93345"/>
                      <wp:effectExtent l="0" t="0" r="0" b="0"/>
                      <wp:wrapNone/>
                      <wp:docPr id="2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9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>
                  <w:pict w14:anchorId="2655C589">
                    <v:rect id="shape_0" style="position:absolute;margin-left:115.5pt;margin-top:3.7pt;width:7.25pt;height:7.25pt" fillcolor="white" stroked="t" ID="Prostokąt 6">
                      <w10:wrap type="none"/>
                      <v:fill type="solid" color2="black" o:detectmouseclick="t"/>
                      <v:stroke weight="9360" color="black" joinstyle="round" endcap="flat"/>
                    </v:rect>
                  </w:pict>
                </mc:Fallback>
              </mc:AlternateContent>
            </w:r>
            <w:r w:rsidRPr="00857472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0" distR="0" simplePos="0" relativeHeight="4" behindDoc="0" locked="0" layoutInCell="1" allowOverlap="1" wp14:anchorId="66C94137" wp14:editId="51D7C8D3">
                      <wp:simplePos x="0" y="0"/>
                      <wp:positionH relativeFrom="column">
                        <wp:posOffset>2967355</wp:posOffset>
                      </wp:positionH>
                      <wp:positionV relativeFrom="paragraph">
                        <wp:posOffset>63500</wp:posOffset>
                      </wp:positionV>
                      <wp:extent cx="107315" cy="83820"/>
                      <wp:effectExtent l="0" t="0" r="0" b="0"/>
                      <wp:wrapNone/>
                      <wp:docPr id="3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560" cy="83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>
                  <w:pict w14:anchorId="2D452352">
                    <v:rect id="shape_0" style="position:absolute;margin-left:233.65pt;margin-top:5pt;width:8.35pt;height:6.5pt" fillcolor="white" stroked="t" ID="Prostokąt 2">
                      <w10:wrap type="none"/>
                      <v:fill type="solid" color2="black" o:detectmouseclick="t"/>
                      <v:stroke weight="9360" color="black" joinstyle="round" endcap="flat"/>
                    </v:rect>
                  </w:pict>
                </mc:Fallback>
              </mc:AlternateContent>
            </w:r>
            <w:r w:rsidRPr="00857472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0" distR="0" simplePos="0" relativeHeight="5" behindDoc="0" locked="0" layoutInCell="1" allowOverlap="1" wp14:anchorId="5E402B6E" wp14:editId="5ECF0090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196215</wp:posOffset>
                      </wp:positionV>
                      <wp:extent cx="93345" cy="93345"/>
                      <wp:effectExtent l="0" t="0" r="0" b="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9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>
                  <w:pict w14:anchorId="41A5C352">
                    <v:rect id="shape_0" style="position:absolute;margin-left:-0.3pt;margin-top:15.45pt;width:7.25pt;height:7.25pt" fillcolor="white" stroked="t" ID="Prostokąt 4">
                      <w10:wrap type="none"/>
                      <v:fill type="solid" color2="black" o:detectmouseclick="t"/>
                      <v:stroke weight="9360" color="black" joinstyle="round" endcap="flat"/>
                    </v:rect>
                  </w:pict>
                </mc:Fallback>
              </mc:AlternateContent>
            </w:r>
            <w:r w:rsidRPr="00857472">
              <w:rPr>
                <w:sz w:val="22"/>
                <w:szCs w:val="22"/>
                <w:lang w:eastAsia="en-US"/>
              </w:rPr>
              <w:t xml:space="preserve">   </w:t>
            </w:r>
            <w:proofErr w:type="spellStart"/>
            <w:r w:rsidRPr="00857472">
              <w:rPr>
                <w:sz w:val="22"/>
                <w:szCs w:val="22"/>
                <w:lang w:eastAsia="en-US"/>
              </w:rPr>
              <w:t>mikroprzedsiębiorca</w:t>
            </w:r>
            <w:proofErr w:type="spellEnd"/>
            <w:r w:rsidRPr="00857472">
              <w:rPr>
                <w:sz w:val="22"/>
                <w:szCs w:val="22"/>
                <w:lang w:eastAsia="en-US"/>
              </w:rPr>
              <w:t xml:space="preserve">   mały przedsiębiorca   średni przedsiębiorca                         duży przedsiębiorca</w:t>
            </w:r>
            <w:r w:rsidR="00737F2E" w:rsidRPr="00857472">
              <w:rPr>
                <w:sz w:val="22"/>
                <w:szCs w:val="22"/>
                <w:lang w:eastAsia="en-US"/>
              </w:rPr>
              <w:t xml:space="preserve">        </w:t>
            </w:r>
            <w:r w:rsidRPr="00857472">
              <w:rPr>
                <w:b/>
                <w:bCs/>
                <w:sz w:val="22"/>
                <w:szCs w:val="22"/>
                <w:lang w:eastAsia="en-US"/>
              </w:rPr>
              <w:t>zaznaczyć właściwe pole</w:t>
            </w:r>
          </w:p>
        </w:tc>
      </w:tr>
    </w:tbl>
    <w:p w14:paraId="4278A93F" w14:textId="07E9E0E4" w:rsidR="00A30CE0" w:rsidRPr="00857472" w:rsidRDefault="2D0B370B" w:rsidP="00B979C9">
      <w:pPr>
        <w:pStyle w:val="tytu"/>
        <w:rPr>
          <w:b/>
        </w:rPr>
      </w:pPr>
      <w:r w:rsidRPr="00857472">
        <w:t xml:space="preserve">W odpowiedzi na ogłoszenie o zamówieniu w postępowaniu o udzielenie zamówienia publicznego </w:t>
      </w:r>
      <w:r w:rsidR="00CF3388" w:rsidRPr="0063603D">
        <w:rPr>
          <w:color w:val="FF0000"/>
        </w:rPr>
        <w:br/>
      </w:r>
      <w:r w:rsidRPr="00145DAE">
        <w:t>nr BZP</w:t>
      </w:r>
      <w:r w:rsidR="00F53412" w:rsidRPr="00145DAE">
        <w:t>.2</w:t>
      </w:r>
      <w:r w:rsidR="00F53412" w:rsidRPr="001E25AC">
        <w:t>61.</w:t>
      </w:r>
      <w:r w:rsidR="000F180F" w:rsidRPr="001E25AC">
        <w:t>3</w:t>
      </w:r>
      <w:r w:rsidR="001E25AC" w:rsidRPr="001E25AC">
        <w:t>9</w:t>
      </w:r>
      <w:r w:rsidR="00F53412" w:rsidRPr="001E25AC">
        <w:t>.</w:t>
      </w:r>
      <w:r w:rsidRPr="001E25AC">
        <w:t>202</w:t>
      </w:r>
      <w:r w:rsidR="000914CB" w:rsidRPr="001E25AC">
        <w:t>2</w:t>
      </w:r>
      <w:r w:rsidRPr="001E25AC">
        <w:t xml:space="preserve"> prowadzonym </w:t>
      </w:r>
      <w:r w:rsidRPr="00857472">
        <w:t>w trybie podstawowym na podstawie ustawy z dnia 11 września 2019 roku – Prawo zamówień publicznych</w:t>
      </w:r>
      <w:r w:rsidRPr="0075112A">
        <w:t xml:space="preserve"> </w:t>
      </w:r>
      <w:proofErr w:type="spellStart"/>
      <w:r w:rsidRPr="0075112A">
        <w:t>pn</w:t>
      </w:r>
      <w:proofErr w:type="spellEnd"/>
      <w:r w:rsidRPr="0075112A">
        <w:t xml:space="preserve">: </w:t>
      </w:r>
      <w:r w:rsidR="00FE381B" w:rsidRPr="0075112A">
        <w:rPr>
          <w:b/>
        </w:rPr>
        <w:t>„</w:t>
      </w:r>
      <w:r w:rsidR="00857472" w:rsidRPr="0075112A">
        <w:rPr>
          <w:b/>
        </w:rPr>
        <w:t xml:space="preserve">Usługa cateringowa podczas </w:t>
      </w:r>
      <w:r w:rsidR="0075112A" w:rsidRPr="0075112A">
        <w:rPr>
          <w:b/>
        </w:rPr>
        <w:t xml:space="preserve">Jubileuszu 55-lecia </w:t>
      </w:r>
      <w:r w:rsidR="00857472" w:rsidRPr="0075112A">
        <w:rPr>
          <w:b/>
        </w:rPr>
        <w:t>Politechnik</w:t>
      </w:r>
      <w:r w:rsidR="0075112A" w:rsidRPr="0075112A">
        <w:rPr>
          <w:b/>
        </w:rPr>
        <w:t>i</w:t>
      </w:r>
      <w:r w:rsidR="00857472" w:rsidRPr="0075112A">
        <w:rPr>
          <w:b/>
        </w:rPr>
        <w:t xml:space="preserve"> Warszawsk</w:t>
      </w:r>
      <w:r w:rsidR="0075112A" w:rsidRPr="0075112A">
        <w:rPr>
          <w:b/>
        </w:rPr>
        <w:t>iej</w:t>
      </w:r>
      <w:r w:rsidR="00857472" w:rsidRPr="0075112A">
        <w:rPr>
          <w:b/>
        </w:rPr>
        <w:t xml:space="preserve"> Fili</w:t>
      </w:r>
      <w:r w:rsidR="0075112A" w:rsidRPr="0075112A">
        <w:rPr>
          <w:b/>
        </w:rPr>
        <w:t>i</w:t>
      </w:r>
      <w:r w:rsidR="00857472" w:rsidRPr="0075112A">
        <w:rPr>
          <w:b/>
        </w:rPr>
        <w:t xml:space="preserve"> w Płocku</w:t>
      </w:r>
      <w:r w:rsidR="00B7760A" w:rsidRPr="0075112A">
        <w:rPr>
          <w:b/>
        </w:rPr>
        <w:t>”</w:t>
      </w:r>
      <w:r w:rsidR="00FE381B" w:rsidRPr="0075112A">
        <w:rPr>
          <w:b/>
        </w:rPr>
        <w:t xml:space="preserve"> </w:t>
      </w:r>
      <w:r w:rsidRPr="0075112A">
        <w:t xml:space="preserve">składamy </w:t>
      </w:r>
      <w:r w:rsidRPr="00857472">
        <w:t>niniejszą ofertę:</w:t>
      </w:r>
      <w:bookmarkStart w:id="0" w:name="_Hlk73352174"/>
      <w:bookmarkEnd w:id="0"/>
    </w:p>
    <w:p w14:paraId="2A01AA55" w14:textId="77777777" w:rsidR="00A30CE0" w:rsidRPr="00857472" w:rsidRDefault="00CF3388" w:rsidP="001B064C">
      <w:pPr>
        <w:numPr>
          <w:ilvl w:val="0"/>
          <w:numId w:val="1"/>
        </w:numPr>
        <w:ind w:left="567" w:hanging="567"/>
        <w:jc w:val="both"/>
        <w:rPr>
          <w:sz w:val="22"/>
          <w:szCs w:val="22"/>
        </w:rPr>
      </w:pPr>
      <w:r w:rsidRPr="00857472">
        <w:rPr>
          <w:b/>
          <w:bCs/>
          <w:sz w:val="22"/>
          <w:szCs w:val="22"/>
        </w:rPr>
        <w:t>Składam(y) ofertę</w:t>
      </w:r>
      <w:r w:rsidRPr="00857472">
        <w:rPr>
          <w:sz w:val="22"/>
          <w:szCs w:val="22"/>
        </w:rPr>
        <w:t xml:space="preserve"> na wykonanie przedmiotu zamówienia w zakresie określonym w Specyfikacji Warunków Zamówienia.</w:t>
      </w:r>
    </w:p>
    <w:p w14:paraId="7352EE24" w14:textId="77777777" w:rsidR="001E25AC" w:rsidRDefault="00CF3388" w:rsidP="001B064C">
      <w:pPr>
        <w:numPr>
          <w:ilvl w:val="0"/>
          <w:numId w:val="1"/>
        </w:numPr>
        <w:spacing w:before="120"/>
        <w:ind w:left="567" w:hanging="567"/>
        <w:jc w:val="both"/>
        <w:rPr>
          <w:sz w:val="22"/>
          <w:szCs w:val="22"/>
        </w:rPr>
      </w:pPr>
      <w:r w:rsidRPr="00857472">
        <w:rPr>
          <w:b/>
          <w:bCs/>
          <w:sz w:val="22"/>
          <w:szCs w:val="22"/>
        </w:rPr>
        <w:t>Oświadczam(y)</w:t>
      </w:r>
      <w:r w:rsidRPr="00857472">
        <w:rPr>
          <w:sz w:val="22"/>
          <w:szCs w:val="22"/>
        </w:rPr>
        <w:t xml:space="preserve">, </w:t>
      </w:r>
    </w:p>
    <w:p w14:paraId="1CF04D8E" w14:textId="32654D4A" w:rsidR="00A30CE0" w:rsidRPr="00857472" w:rsidRDefault="00CF3388" w:rsidP="001B064C">
      <w:pPr>
        <w:numPr>
          <w:ilvl w:val="0"/>
          <w:numId w:val="1"/>
        </w:numPr>
        <w:spacing w:before="120"/>
        <w:ind w:left="567" w:hanging="567"/>
        <w:jc w:val="both"/>
        <w:rPr>
          <w:sz w:val="22"/>
          <w:szCs w:val="22"/>
        </w:rPr>
      </w:pPr>
      <w:r w:rsidRPr="00857472">
        <w:rPr>
          <w:sz w:val="22"/>
          <w:szCs w:val="22"/>
        </w:rPr>
        <w:t>że zapoznaliśmy się ze Specyfikacją Warunków Zamówienia i uznajemy się za związanych określonymi w niej postanowieniami i zasadami postępowania.</w:t>
      </w:r>
    </w:p>
    <w:p w14:paraId="49DC0FC9" w14:textId="12B9563E" w:rsidR="00B0592D" w:rsidRPr="00857472" w:rsidRDefault="00CF3388" w:rsidP="001B064C">
      <w:pPr>
        <w:pStyle w:val="Tekstpodstawowy2"/>
        <w:numPr>
          <w:ilvl w:val="0"/>
          <w:numId w:val="1"/>
        </w:numPr>
        <w:spacing w:before="120" w:after="0" w:line="240" w:lineRule="auto"/>
        <w:ind w:left="567" w:hanging="567"/>
        <w:jc w:val="both"/>
        <w:rPr>
          <w:sz w:val="22"/>
          <w:szCs w:val="22"/>
        </w:rPr>
      </w:pPr>
      <w:r w:rsidRPr="00857472">
        <w:rPr>
          <w:b/>
          <w:bCs/>
          <w:sz w:val="22"/>
          <w:szCs w:val="22"/>
        </w:rPr>
        <w:t xml:space="preserve">Oferuje(my) </w:t>
      </w:r>
      <w:r w:rsidRPr="00857472">
        <w:rPr>
          <w:sz w:val="22"/>
          <w:szCs w:val="22"/>
        </w:rPr>
        <w:t>wykonanie przedmiotu zamówienia</w:t>
      </w:r>
      <w:r w:rsidR="003458AC">
        <w:rPr>
          <w:sz w:val="22"/>
          <w:szCs w:val="22"/>
        </w:rPr>
        <w:t xml:space="preserve"> </w:t>
      </w:r>
      <w:r w:rsidR="003458AC" w:rsidRPr="003458AC">
        <w:rPr>
          <w:b/>
          <w:bCs/>
          <w:sz w:val="22"/>
          <w:szCs w:val="22"/>
          <w:u w:val="single"/>
        </w:rPr>
        <w:t>(za całość)</w:t>
      </w:r>
      <w:r w:rsidRPr="003458AC">
        <w:rPr>
          <w:b/>
          <w:bCs/>
          <w:sz w:val="22"/>
          <w:szCs w:val="22"/>
          <w:u w:val="single"/>
        </w:rPr>
        <w:t>:</w:t>
      </w:r>
    </w:p>
    <w:p w14:paraId="3D690998" w14:textId="77777777" w:rsidR="00857472" w:rsidRPr="001E5678" w:rsidRDefault="00857472" w:rsidP="00857472">
      <w:pPr>
        <w:pStyle w:val="Tekstpodstawowy2"/>
        <w:spacing w:after="0" w:line="240" w:lineRule="auto"/>
        <w:ind w:left="567"/>
        <w:jc w:val="both"/>
        <w:rPr>
          <w:sz w:val="22"/>
          <w:szCs w:val="22"/>
        </w:rPr>
      </w:pPr>
      <w:r w:rsidRPr="001E5678">
        <w:rPr>
          <w:sz w:val="22"/>
          <w:szCs w:val="22"/>
        </w:rPr>
        <w:t>Cena netto: ............................................................... złotych</w:t>
      </w:r>
    </w:p>
    <w:p w14:paraId="01A1E683" w14:textId="77777777" w:rsidR="00857472" w:rsidRPr="001E5678" w:rsidRDefault="00857472" w:rsidP="00857472">
      <w:pPr>
        <w:pStyle w:val="Tekstpodstawowy2"/>
        <w:spacing w:after="0" w:line="240" w:lineRule="auto"/>
        <w:ind w:left="567"/>
        <w:jc w:val="both"/>
        <w:rPr>
          <w:sz w:val="22"/>
          <w:szCs w:val="22"/>
        </w:rPr>
      </w:pPr>
      <w:r w:rsidRPr="001E5678">
        <w:rPr>
          <w:sz w:val="22"/>
          <w:szCs w:val="22"/>
        </w:rPr>
        <w:t>(słownie: ..........................................................................................................................),</w:t>
      </w:r>
    </w:p>
    <w:p w14:paraId="3B14DE59" w14:textId="77777777" w:rsidR="00857472" w:rsidRPr="001E5678" w:rsidRDefault="00857472" w:rsidP="00857472">
      <w:pPr>
        <w:pStyle w:val="Tekstpodstawowy2"/>
        <w:spacing w:after="0" w:line="240" w:lineRule="auto"/>
        <w:ind w:left="567"/>
        <w:jc w:val="both"/>
        <w:rPr>
          <w:sz w:val="22"/>
          <w:szCs w:val="22"/>
        </w:rPr>
      </w:pPr>
      <w:r w:rsidRPr="001E5678">
        <w:rPr>
          <w:sz w:val="22"/>
          <w:szCs w:val="22"/>
        </w:rPr>
        <w:t>Podatek od towarów i usług</w:t>
      </w:r>
      <w:r>
        <w:rPr>
          <w:sz w:val="22"/>
          <w:szCs w:val="22"/>
        </w:rPr>
        <w:t xml:space="preserve"> (….% VAT)</w:t>
      </w:r>
      <w:r w:rsidRPr="001E5678">
        <w:rPr>
          <w:sz w:val="22"/>
          <w:szCs w:val="22"/>
        </w:rPr>
        <w:t>: ................................. złotych</w:t>
      </w:r>
    </w:p>
    <w:p w14:paraId="2AA2BCFF" w14:textId="77777777" w:rsidR="00857472" w:rsidRPr="001E5678" w:rsidRDefault="00857472" w:rsidP="00857472">
      <w:pPr>
        <w:pStyle w:val="Tekstpodstawowy2"/>
        <w:spacing w:after="0" w:line="240" w:lineRule="auto"/>
        <w:ind w:left="567"/>
        <w:jc w:val="both"/>
        <w:rPr>
          <w:sz w:val="22"/>
          <w:szCs w:val="22"/>
        </w:rPr>
      </w:pPr>
      <w:r w:rsidRPr="001E5678">
        <w:rPr>
          <w:sz w:val="22"/>
          <w:szCs w:val="22"/>
        </w:rPr>
        <w:t>(słownie: ...........................................................................................................................),</w:t>
      </w:r>
    </w:p>
    <w:p w14:paraId="40395E93" w14:textId="77777777" w:rsidR="00857472" w:rsidRPr="001E5678" w:rsidRDefault="00857472" w:rsidP="00857472">
      <w:pPr>
        <w:pStyle w:val="Tekstpodstawowy2"/>
        <w:spacing w:after="0" w:line="240" w:lineRule="auto"/>
        <w:ind w:left="567"/>
        <w:jc w:val="both"/>
        <w:rPr>
          <w:sz w:val="22"/>
          <w:szCs w:val="22"/>
        </w:rPr>
      </w:pPr>
      <w:r w:rsidRPr="001E5678">
        <w:rPr>
          <w:sz w:val="22"/>
          <w:szCs w:val="22"/>
        </w:rPr>
        <w:t>Podatek od towarów i usług</w:t>
      </w:r>
      <w:r>
        <w:rPr>
          <w:sz w:val="22"/>
          <w:szCs w:val="22"/>
        </w:rPr>
        <w:t xml:space="preserve"> (….% VAT)</w:t>
      </w:r>
      <w:r w:rsidRPr="001E5678">
        <w:rPr>
          <w:sz w:val="22"/>
          <w:szCs w:val="22"/>
        </w:rPr>
        <w:t>: ................................. złotych</w:t>
      </w:r>
    </w:p>
    <w:p w14:paraId="73EE025E" w14:textId="77777777" w:rsidR="00857472" w:rsidRPr="001E5678" w:rsidRDefault="00857472" w:rsidP="00857472">
      <w:pPr>
        <w:pStyle w:val="Tekstpodstawowy2"/>
        <w:spacing w:after="0" w:line="240" w:lineRule="auto"/>
        <w:ind w:left="567"/>
        <w:jc w:val="both"/>
        <w:rPr>
          <w:sz w:val="22"/>
          <w:szCs w:val="22"/>
        </w:rPr>
      </w:pPr>
      <w:r w:rsidRPr="001E5678">
        <w:rPr>
          <w:sz w:val="22"/>
          <w:szCs w:val="22"/>
        </w:rPr>
        <w:t>(słownie: ...........................................................................................................................),</w:t>
      </w:r>
    </w:p>
    <w:p w14:paraId="0CDDCF9B" w14:textId="77777777" w:rsidR="00857472" w:rsidRPr="001E5678" w:rsidRDefault="00857472" w:rsidP="00857472">
      <w:pPr>
        <w:pStyle w:val="Tekstpodstawowy2"/>
        <w:spacing w:after="0" w:line="240" w:lineRule="auto"/>
        <w:ind w:firstLine="567"/>
        <w:jc w:val="both"/>
        <w:rPr>
          <w:sz w:val="22"/>
          <w:szCs w:val="22"/>
        </w:rPr>
      </w:pPr>
      <w:r w:rsidRPr="001E5678">
        <w:rPr>
          <w:sz w:val="22"/>
          <w:szCs w:val="22"/>
        </w:rPr>
        <w:t>Cena brutto ............................................................. złotych</w:t>
      </w:r>
    </w:p>
    <w:p w14:paraId="34721FBD" w14:textId="77777777" w:rsidR="00857472" w:rsidRPr="001E5678" w:rsidRDefault="00857472" w:rsidP="00857472">
      <w:pPr>
        <w:pStyle w:val="Tekstpodstawowy2"/>
        <w:spacing w:line="240" w:lineRule="auto"/>
        <w:ind w:left="567"/>
        <w:jc w:val="both"/>
        <w:rPr>
          <w:sz w:val="22"/>
          <w:szCs w:val="22"/>
        </w:rPr>
      </w:pPr>
      <w:r w:rsidRPr="001E5678">
        <w:rPr>
          <w:sz w:val="22"/>
          <w:szCs w:val="22"/>
        </w:rPr>
        <w:t>(słownie: ........................................................................................................................).</w:t>
      </w:r>
    </w:p>
    <w:p w14:paraId="2AB2EAC4" w14:textId="5FDCFD58" w:rsidR="00677EF6" w:rsidRPr="00857472" w:rsidRDefault="005862E9" w:rsidP="005862E9">
      <w:pPr>
        <w:pStyle w:val="Tekstpodstawowy2"/>
        <w:spacing w:after="0" w:line="240" w:lineRule="auto"/>
        <w:ind w:left="567"/>
        <w:jc w:val="both"/>
        <w:rPr>
          <w:sz w:val="22"/>
          <w:szCs w:val="22"/>
        </w:rPr>
      </w:pPr>
      <w:r w:rsidRPr="00857472">
        <w:rPr>
          <w:sz w:val="22"/>
          <w:szCs w:val="22"/>
        </w:rPr>
        <w:t>Wyżej podana/-e cena/-y zawiera/-ją wszystkie koszty, jakie ponosimy w celu należytego spełnienia wszystkich obowiązków wynikających z realizacji niniejszego zamówienia.</w:t>
      </w:r>
    </w:p>
    <w:p w14:paraId="0DCCE91D" w14:textId="0AD10308" w:rsidR="00B41E89" w:rsidRPr="00857472" w:rsidRDefault="00636AB5" w:rsidP="00B41E89">
      <w:pPr>
        <w:pStyle w:val="Akapitzlist"/>
        <w:numPr>
          <w:ilvl w:val="0"/>
          <w:numId w:val="1"/>
        </w:numPr>
        <w:suppressAutoHyphens/>
        <w:autoSpaceDE w:val="0"/>
        <w:spacing w:before="120" w:after="120"/>
        <w:ind w:left="567" w:hanging="567"/>
        <w:jc w:val="both"/>
        <w:rPr>
          <w:rFonts w:ascii="Times New Roman" w:hAnsi="Times New Roman" w:cs="Times New Roman"/>
          <w:color w:val="FF0000"/>
        </w:rPr>
      </w:pPr>
      <w:r w:rsidRPr="00857472">
        <w:rPr>
          <w:rFonts w:ascii="Times New Roman" w:hAnsi="Times New Roman" w:cs="Times New Roman"/>
          <w:b/>
          <w:bCs/>
        </w:rPr>
        <w:t>Zobowiązuje(my) się</w:t>
      </w:r>
      <w:r w:rsidRPr="00857472">
        <w:rPr>
          <w:rFonts w:ascii="Times New Roman" w:hAnsi="Times New Roman" w:cs="Times New Roman"/>
        </w:rPr>
        <w:t xml:space="preserve"> do wykonania zamówienia w terminie</w:t>
      </w:r>
      <w:r w:rsidR="00A47C35" w:rsidRPr="00857472">
        <w:rPr>
          <w:rFonts w:ascii="Times New Roman" w:hAnsi="Times New Roman" w:cs="Times New Roman"/>
        </w:rPr>
        <w:t>:</w:t>
      </w:r>
      <w:r w:rsidR="00A47C35" w:rsidRPr="0049101E">
        <w:rPr>
          <w:rFonts w:ascii="Times New Roman" w:hAnsi="Times New Roman" w:cs="Times New Roman"/>
        </w:rPr>
        <w:t xml:space="preserve"> </w:t>
      </w:r>
      <w:r w:rsidR="0075112A" w:rsidRPr="0075112A">
        <w:rPr>
          <w:rFonts w:ascii="Times New Roman" w:hAnsi="Times New Roman" w:cs="Times New Roman"/>
          <w:b/>
          <w:bCs/>
        </w:rPr>
        <w:t>18</w:t>
      </w:r>
      <w:r w:rsidR="008D6F41" w:rsidRPr="0075112A">
        <w:rPr>
          <w:rFonts w:ascii="Times New Roman" w:hAnsi="Times New Roman" w:cs="Times New Roman"/>
          <w:b/>
          <w:bCs/>
        </w:rPr>
        <w:t>.</w:t>
      </w:r>
      <w:r w:rsidR="00857472" w:rsidRPr="0075112A">
        <w:rPr>
          <w:rFonts w:ascii="Times New Roman" w:hAnsi="Times New Roman" w:cs="Times New Roman"/>
          <w:b/>
          <w:bCs/>
        </w:rPr>
        <w:t>1</w:t>
      </w:r>
      <w:r w:rsidR="0075112A" w:rsidRPr="0075112A">
        <w:rPr>
          <w:rFonts w:ascii="Times New Roman" w:hAnsi="Times New Roman" w:cs="Times New Roman"/>
          <w:b/>
          <w:bCs/>
        </w:rPr>
        <w:t>1</w:t>
      </w:r>
      <w:r w:rsidR="00857472" w:rsidRPr="0075112A">
        <w:rPr>
          <w:rFonts w:ascii="Times New Roman" w:hAnsi="Times New Roman" w:cs="Times New Roman"/>
          <w:b/>
          <w:bCs/>
        </w:rPr>
        <w:t>.202</w:t>
      </w:r>
      <w:r w:rsidR="008D6F41" w:rsidRPr="0075112A">
        <w:rPr>
          <w:rFonts w:ascii="Times New Roman" w:hAnsi="Times New Roman" w:cs="Times New Roman"/>
          <w:b/>
          <w:bCs/>
        </w:rPr>
        <w:t>2</w:t>
      </w:r>
      <w:r w:rsidR="00857472" w:rsidRPr="0075112A">
        <w:rPr>
          <w:rFonts w:ascii="Times New Roman" w:hAnsi="Times New Roman" w:cs="Times New Roman"/>
          <w:b/>
          <w:bCs/>
        </w:rPr>
        <w:t xml:space="preserve"> r.</w:t>
      </w:r>
    </w:p>
    <w:p w14:paraId="329A7BAE" w14:textId="77777777" w:rsidR="00857472" w:rsidRPr="00AA10CD" w:rsidRDefault="00857472" w:rsidP="0075112A">
      <w:pPr>
        <w:pStyle w:val="Akapitzlist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AA10CD">
        <w:rPr>
          <w:rFonts w:ascii="Times New Roman" w:hAnsi="Times New Roman" w:cs="Times New Roman"/>
        </w:rPr>
        <w:t xml:space="preserve">Oświadczam/y, że zobowiązujemy się do </w:t>
      </w:r>
      <w:r w:rsidRPr="00AA10CD">
        <w:rPr>
          <w:rFonts w:ascii="Times New Roman" w:hAnsi="Times New Roman" w:cs="Times New Roman"/>
          <w:i/>
          <w:iCs/>
        </w:rPr>
        <w:t>(</w:t>
      </w:r>
      <w:r w:rsidRPr="00AA10CD">
        <w:rPr>
          <w:rFonts w:ascii="Times New Roman" w:hAnsi="Times New Roman" w:cs="Times New Roman"/>
          <w:b/>
          <w:bCs/>
          <w:i/>
          <w:iCs/>
        </w:rPr>
        <w:t xml:space="preserve">„aspekty społeczne” </w:t>
      </w:r>
      <w:r w:rsidRPr="00FA79CB">
        <w:rPr>
          <w:rFonts w:ascii="Times New Roman" w:hAnsi="Times New Roman" w:cs="Times New Roman"/>
          <w:b/>
          <w:bCs/>
          <w:i/>
          <w:iCs/>
        </w:rPr>
        <w:t xml:space="preserve">–  </w:t>
      </w:r>
      <w:r w:rsidRPr="00FA79CB">
        <w:rPr>
          <w:rFonts w:ascii="Times New Roman" w:hAnsi="Times New Roman" w:cs="Times New Roman"/>
          <w:b/>
          <w:bCs/>
          <w:i/>
          <w:iCs/>
          <w:lang w:eastAsia="pl-PL"/>
        </w:rPr>
        <w:t xml:space="preserve">zatrudnienie do realizacji zamówienia osoby/osób z katalogu wskazanego w art. 96 ust. 2 pkt 2 ustawy </w:t>
      </w:r>
      <w:proofErr w:type="spellStart"/>
      <w:r w:rsidRPr="00FA79CB">
        <w:rPr>
          <w:rFonts w:ascii="Times New Roman" w:hAnsi="Times New Roman" w:cs="Times New Roman"/>
          <w:b/>
          <w:bCs/>
          <w:i/>
          <w:iCs/>
          <w:lang w:eastAsia="pl-PL"/>
        </w:rPr>
        <w:t>Pzp</w:t>
      </w:r>
      <w:proofErr w:type="spellEnd"/>
      <w:r w:rsidRPr="00FA79CB">
        <w:rPr>
          <w:rFonts w:ascii="Times New Roman" w:hAnsi="Times New Roman" w:cs="Times New Roman"/>
          <w:b/>
          <w:bCs/>
          <w:i/>
          <w:iCs/>
          <w:lang w:eastAsia="pl-PL"/>
        </w:rPr>
        <w:t>,</w:t>
      </w:r>
      <w:r w:rsidRPr="00AA10CD">
        <w:rPr>
          <w:rFonts w:ascii="Times New Roman" w:hAnsi="Times New Roman" w:cs="Times New Roman"/>
          <w:b/>
          <w:bCs/>
        </w:rPr>
        <w:t xml:space="preserve"> </w:t>
      </w:r>
      <w:r w:rsidRPr="00AA10CD">
        <w:rPr>
          <w:rFonts w:ascii="Times New Roman" w:hAnsi="Times New Roman" w:cs="Times New Roman"/>
          <w:b/>
          <w:bCs/>
          <w:i/>
          <w:iCs/>
        </w:rPr>
        <w:t>stanowi kryterium oceny ofert)</w:t>
      </w:r>
      <w:r w:rsidRPr="00AA10CD">
        <w:rPr>
          <w:rFonts w:ascii="Times New Roman" w:hAnsi="Times New Roman" w:cs="Times New Roman"/>
        </w:rPr>
        <w:t>:</w:t>
      </w:r>
    </w:p>
    <w:p w14:paraId="18CB2558" w14:textId="092E4F52" w:rsidR="00857472" w:rsidRPr="0075112A" w:rsidRDefault="00857472" w:rsidP="008112FC">
      <w:pPr>
        <w:pStyle w:val="Akapitzlist"/>
        <w:numPr>
          <w:ilvl w:val="0"/>
          <w:numId w:val="44"/>
        </w:numPr>
        <w:spacing w:after="0"/>
        <w:ind w:left="993" w:hanging="426"/>
        <w:rPr>
          <w:rFonts w:ascii="Times New Roman" w:hAnsi="Times New Roman" w:cs="Times New Roman"/>
        </w:rPr>
      </w:pPr>
      <w:r w:rsidRPr="0075112A">
        <w:rPr>
          <w:rFonts w:ascii="Times New Roman" w:hAnsi="Times New Roman" w:cs="Times New Roman"/>
        </w:rPr>
        <w:t xml:space="preserve">zatrudnienia min. 2 osób wskazanych w pkt. 16.3. a-g Rozdziału I SWZ, które będą bezpośrednio realizowały usługi objęte zamówieniem – </w:t>
      </w:r>
      <w:r w:rsidR="0075112A" w:rsidRPr="0075112A">
        <w:rPr>
          <w:rFonts w:ascii="Times New Roman" w:hAnsi="Times New Roman" w:cs="Times New Roman"/>
        </w:rPr>
        <w:t>4</w:t>
      </w:r>
      <w:r w:rsidRPr="0075112A">
        <w:rPr>
          <w:rFonts w:ascii="Times New Roman" w:hAnsi="Times New Roman" w:cs="Times New Roman"/>
        </w:rPr>
        <w:t>0 pkt,</w:t>
      </w:r>
    </w:p>
    <w:p w14:paraId="60B10DEF" w14:textId="158C27BE" w:rsidR="0075112A" w:rsidRPr="0075112A" w:rsidRDefault="00857472" w:rsidP="0075112A">
      <w:pPr>
        <w:pStyle w:val="Akapitzlist"/>
        <w:numPr>
          <w:ilvl w:val="0"/>
          <w:numId w:val="44"/>
        </w:numPr>
        <w:spacing w:after="0"/>
        <w:ind w:left="993" w:hanging="426"/>
        <w:rPr>
          <w:rFonts w:ascii="Times New Roman" w:hAnsi="Times New Roman" w:cs="Times New Roman"/>
        </w:rPr>
      </w:pPr>
      <w:r w:rsidRPr="0075112A">
        <w:rPr>
          <w:rFonts w:ascii="Times New Roman" w:hAnsi="Times New Roman" w:cs="Times New Roman"/>
        </w:rPr>
        <w:t xml:space="preserve">zatrudnienia min. 1 osoby wskazanej w pkt. 16.3. a-g Rozdziału I SWZ, która będzie bezpośrednio realizowała usługi objęte zamówieniem – </w:t>
      </w:r>
      <w:r w:rsidR="0075112A" w:rsidRPr="0075112A">
        <w:rPr>
          <w:rFonts w:ascii="Times New Roman" w:hAnsi="Times New Roman" w:cs="Times New Roman"/>
        </w:rPr>
        <w:t>2</w:t>
      </w:r>
      <w:r w:rsidRPr="0075112A">
        <w:rPr>
          <w:rFonts w:ascii="Times New Roman" w:hAnsi="Times New Roman" w:cs="Times New Roman"/>
        </w:rPr>
        <w:t>0 pkt,</w:t>
      </w:r>
    </w:p>
    <w:p w14:paraId="5A447159" w14:textId="77777777" w:rsidR="00857472" w:rsidRPr="001758DC" w:rsidRDefault="00857472" w:rsidP="008112FC">
      <w:pPr>
        <w:pStyle w:val="Akapitzlist"/>
        <w:numPr>
          <w:ilvl w:val="0"/>
          <w:numId w:val="44"/>
        </w:numPr>
        <w:shd w:val="clear" w:color="auto" w:fill="FFFFFF" w:themeFill="background1"/>
        <w:spacing w:after="0" w:line="240" w:lineRule="auto"/>
        <w:ind w:left="993" w:hanging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5112A">
        <w:rPr>
          <w:rFonts w:ascii="Times New Roman" w:hAnsi="Times New Roman" w:cs="Times New Roman"/>
        </w:rPr>
        <w:lastRenderedPageBreak/>
        <w:t>nie zatrudnienia min. 1 osoby wskazanej w pkt. 16.3 a-g Rozdziału I SWZ, która będzie bezpośrednio realizowała usługi objęte zamówieniem.</w:t>
      </w:r>
    </w:p>
    <w:p w14:paraId="0EBD54A0" w14:textId="77777777" w:rsidR="00857472" w:rsidRPr="00AA10CD" w:rsidRDefault="00857472" w:rsidP="0075112A">
      <w:pPr>
        <w:spacing w:after="60"/>
        <w:ind w:firstLine="709"/>
        <w:rPr>
          <w:i/>
          <w:iCs/>
          <w:sz w:val="20"/>
          <w:szCs w:val="20"/>
        </w:rPr>
      </w:pPr>
      <w:r w:rsidRPr="00AA10CD">
        <w:rPr>
          <w:i/>
          <w:iCs/>
          <w:sz w:val="20"/>
          <w:szCs w:val="20"/>
        </w:rPr>
        <w:t>(należy zaznaczyć tylko jeden z powyższych wariantów)</w:t>
      </w:r>
    </w:p>
    <w:p w14:paraId="10644A2E" w14:textId="77777777" w:rsidR="00857472" w:rsidRDefault="00857472" w:rsidP="0075112A">
      <w:pPr>
        <w:spacing w:line="276" w:lineRule="auto"/>
        <w:jc w:val="both"/>
        <w:rPr>
          <w:sz w:val="22"/>
          <w:szCs w:val="22"/>
        </w:rPr>
      </w:pPr>
      <w:r w:rsidRPr="00AA10CD">
        <w:rPr>
          <w:sz w:val="22"/>
          <w:szCs w:val="22"/>
          <w:u w:val="single"/>
        </w:rPr>
        <w:t>Uwaga!</w:t>
      </w:r>
      <w:r w:rsidRPr="00AA10CD">
        <w:rPr>
          <w:sz w:val="22"/>
          <w:szCs w:val="22"/>
        </w:rPr>
        <w:t xml:space="preserve"> Wykonawca winien wybrać jeden z w/w wariantów. </w:t>
      </w:r>
    </w:p>
    <w:p w14:paraId="727E8832" w14:textId="77777777" w:rsidR="00857472" w:rsidRPr="00FA79CB" w:rsidRDefault="00857472" w:rsidP="0075112A">
      <w:pPr>
        <w:spacing w:before="60" w:line="276" w:lineRule="auto"/>
        <w:jc w:val="both"/>
        <w:rPr>
          <w:sz w:val="20"/>
          <w:szCs w:val="20"/>
        </w:rPr>
      </w:pPr>
      <w:r w:rsidRPr="00FA79CB">
        <w:rPr>
          <w:sz w:val="20"/>
          <w:szCs w:val="20"/>
        </w:rPr>
        <w:t>Punkty w kryterium „</w:t>
      </w:r>
      <w:r w:rsidRPr="00FA79CB">
        <w:rPr>
          <w:i/>
          <w:iCs/>
          <w:sz w:val="20"/>
          <w:szCs w:val="20"/>
        </w:rPr>
        <w:t>aspekty społeczn</w:t>
      </w:r>
      <w:r w:rsidRPr="00FA79CB">
        <w:rPr>
          <w:sz w:val="20"/>
          <w:szCs w:val="20"/>
        </w:rPr>
        <w:t xml:space="preserve">e” zostaną przyznane tylko w przypadku złożenia przez Wykonawcę oświadczenia, na podstawie którego będzie można przyznać punkty w tym kryterium. </w:t>
      </w:r>
      <w:r w:rsidRPr="00FA79CB">
        <w:rPr>
          <w:sz w:val="20"/>
          <w:szCs w:val="20"/>
          <w:lang w:eastAsia="en-US"/>
        </w:rPr>
        <w:t>W przypadku niezłożenia oświadczenia lub zaznaczenia więcej niż jednego wariantu, Zamawiający przyjmie, że Wykonawca przy wykonywaniu zamówienia nie zatrudni osoby</w:t>
      </w:r>
      <w:r>
        <w:rPr>
          <w:sz w:val="20"/>
          <w:szCs w:val="20"/>
          <w:lang w:eastAsia="en-US"/>
        </w:rPr>
        <w:t>/osób</w:t>
      </w:r>
      <w:r w:rsidRPr="00FA79CB">
        <w:rPr>
          <w:sz w:val="20"/>
          <w:szCs w:val="20"/>
          <w:lang w:eastAsia="en-US"/>
        </w:rPr>
        <w:t xml:space="preserve"> z katalogu osób, o których mowa w pkt. 16.3. a-g i w tym kryterium oferta Wykonawcy otrzyma </w:t>
      </w:r>
      <w:r>
        <w:rPr>
          <w:sz w:val="20"/>
          <w:szCs w:val="20"/>
          <w:lang w:eastAsia="en-US"/>
        </w:rPr>
        <w:br/>
      </w:r>
      <w:r w:rsidRPr="00FA79CB">
        <w:rPr>
          <w:sz w:val="20"/>
          <w:szCs w:val="20"/>
          <w:lang w:eastAsia="en-US"/>
        </w:rPr>
        <w:t>0 pkt.</w:t>
      </w:r>
    </w:p>
    <w:p w14:paraId="7B3BDCEC" w14:textId="77777777" w:rsidR="00857472" w:rsidRPr="00AA10CD" w:rsidRDefault="00857472" w:rsidP="0075112A">
      <w:pPr>
        <w:spacing w:before="60" w:line="276" w:lineRule="auto"/>
        <w:ind w:right="85"/>
        <w:rPr>
          <w:bCs/>
          <w:sz w:val="22"/>
          <w:szCs w:val="22"/>
        </w:rPr>
      </w:pPr>
      <w:r w:rsidRPr="00AA10CD">
        <w:rPr>
          <w:bCs/>
          <w:sz w:val="22"/>
          <w:szCs w:val="22"/>
        </w:rPr>
        <w:t xml:space="preserve">Katalog osób określony w art. 96 ust. 2 pkt 2 ustawy </w:t>
      </w:r>
      <w:proofErr w:type="spellStart"/>
      <w:r w:rsidRPr="00AA10CD">
        <w:rPr>
          <w:bCs/>
          <w:sz w:val="22"/>
          <w:szCs w:val="22"/>
        </w:rPr>
        <w:t>Pzp</w:t>
      </w:r>
      <w:proofErr w:type="spellEnd"/>
      <w:r w:rsidRPr="00AA10CD">
        <w:rPr>
          <w:bCs/>
          <w:sz w:val="22"/>
          <w:szCs w:val="22"/>
        </w:rPr>
        <w:t xml:space="preserve"> odnosi się do:</w:t>
      </w:r>
    </w:p>
    <w:p w14:paraId="42974631" w14:textId="77777777" w:rsidR="00857472" w:rsidRPr="00AA10CD" w:rsidRDefault="00857472" w:rsidP="008112FC">
      <w:pPr>
        <w:pStyle w:val="Akapitzlist"/>
        <w:numPr>
          <w:ilvl w:val="0"/>
          <w:numId w:val="45"/>
        </w:numPr>
        <w:spacing w:after="0"/>
        <w:ind w:left="567" w:right="85" w:hanging="567"/>
        <w:jc w:val="both"/>
        <w:rPr>
          <w:rFonts w:ascii="Times New Roman" w:hAnsi="Times New Roman" w:cs="Times New Roman"/>
        </w:rPr>
      </w:pPr>
      <w:r w:rsidRPr="00AA10CD">
        <w:rPr>
          <w:rFonts w:ascii="Times New Roman" w:hAnsi="Times New Roman" w:cs="Times New Roman"/>
        </w:rPr>
        <w:t>bezrobotnych w rozumieniu ustawy z dnia 20 kwietnia 2004 r. o promocji zatrudnienia i instytucjach rynku pracy,</w:t>
      </w:r>
    </w:p>
    <w:p w14:paraId="406C9467" w14:textId="77777777" w:rsidR="00857472" w:rsidRPr="00AA10CD" w:rsidRDefault="00857472" w:rsidP="008112FC">
      <w:pPr>
        <w:pStyle w:val="Akapitzlist"/>
        <w:numPr>
          <w:ilvl w:val="0"/>
          <w:numId w:val="45"/>
        </w:numPr>
        <w:spacing w:after="0"/>
        <w:ind w:left="567" w:right="85" w:hanging="567"/>
        <w:jc w:val="both"/>
        <w:rPr>
          <w:rFonts w:ascii="Times New Roman" w:hAnsi="Times New Roman" w:cs="Times New Roman"/>
        </w:rPr>
      </w:pPr>
      <w:r w:rsidRPr="00AA10CD">
        <w:rPr>
          <w:rFonts w:ascii="Times New Roman" w:hAnsi="Times New Roman" w:cs="Times New Roman"/>
        </w:rPr>
        <w:t>osób poszukujących pracy, niepozostających w zatrudnieniu lub niewykonujących innej pracy zarobkowej, w rozumieniu ustawy z dnia 20 kwietnia 2004 r. o promocji zatrudnienia i instytucjach rynku pracy,</w:t>
      </w:r>
    </w:p>
    <w:p w14:paraId="2085FBA7" w14:textId="77777777" w:rsidR="00857472" w:rsidRPr="00AA10CD" w:rsidRDefault="00857472" w:rsidP="008112FC">
      <w:pPr>
        <w:pStyle w:val="Akapitzlist"/>
        <w:numPr>
          <w:ilvl w:val="0"/>
          <w:numId w:val="45"/>
        </w:numPr>
        <w:spacing w:after="0"/>
        <w:ind w:left="567" w:right="85" w:hanging="567"/>
        <w:jc w:val="both"/>
        <w:rPr>
          <w:rFonts w:ascii="Times New Roman" w:hAnsi="Times New Roman" w:cs="Times New Roman"/>
        </w:rPr>
      </w:pPr>
      <w:r w:rsidRPr="00AA10CD">
        <w:rPr>
          <w:rFonts w:ascii="Times New Roman" w:hAnsi="Times New Roman" w:cs="Times New Roman"/>
        </w:rPr>
        <w:t>osób usamodzielnianych, o których mowa w art. 140 ust. 1 i 2 ustawy z dnia 9 czerwca 2011 r. o wspieraniu rodziny i systemie pieczy zastępczej,</w:t>
      </w:r>
    </w:p>
    <w:p w14:paraId="4F13ED0A" w14:textId="77777777" w:rsidR="00857472" w:rsidRPr="00AA10CD" w:rsidRDefault="00857472" w:rsidP="008112FC">
      <w:pPr>
        <w:pStyle w:val="Akapitzlist"/>
        <w:numPr>
          <w:ilvl w:val="0"/>
          <w:numId w:val="45"/>
        </w:numPr>
        <w:spacing w:after="0"/>
        <w:ind w:left="567" w:right="85" w:hanging="567"/>
        <w:jc w:val="both"/>
        <w:rPr>
          <w:rFonts w:ascii="Times New Roman" w:hAnsi="Times New Roman" w:cs="Times New Roman"/>
        </w:rPr>
      </w:pPr>
      <w:r w:rsidRPr="00AA10CD">
        <w:rPr>
          <w:rFonts w:ascii="Times New Roman" w:hAnsi="Times New Roman" w:cs="Times New Roman"/>
        </w:rPr>
        <w:t>młodocianych, o których mowa w przepisach prawa pracy, w celu przygotowania zawodowego,</w:t>
      </w:r>
    </w:p>
    <w:p w14:paraId="4A797B63" w14:textId="77777777" w:rsidR="00857472" w:rsidRPr="00AA10CD" w:rsidRDefault="00857472" w:rsidP="008112FC">
      <w:pPr>
        <w:pStyle w:val="Akapitzlist"/>
        <w:numPr>
          <w:ilvl w:val="0"/>
          <w:numId w:val="45"/>
        </w:numPr>
        <w:spacing w:after="0"/>
        <w:ind w:left="567" w:right="85" w:hanging="567"/>
        <w:jc w:val="both"/>
        <w:rPr>
          <w:rFonts w:ascii="Times New Roman" w:hAnsi="Times New Roman" w:cs="Times New Roman"/>
        </w:rPr>
      </w:pPr>
      <w:r w:rsidRPr="00AA10CD">
        <w:rPr>
          <w:rFonts w:ascii="Times New Roman" w:hAnsi="Times New Roman" w:cs="Times New Roman"/>
        </w:rPr>
        <w:t>osób niepełnosprawnych w rozumieniu ustawy z dnia 27 sierpnia 1997 r. o rehabilitacji zawodowej i społecznej oraz zatrudnianiu osób niepełnosprawnych,</w:t>
      </w:r>
    </w:p>
    <w:p w14:paraId="317F6E3E" w14:textId="77777777" w:rsidR="00857472" w:rsidRPr="00AA10CD" w:rsidRDefault="00857472" w:rsidP="008112FC">
      <w:pPr>
        <w:pStyle w:val="Akapitzlist"/>
        <w:numPr>
          <w:ilvl w:val="0"/>
          <w:numId w:val="45"/>
        </w:numPr>
        <w:spacing w:after="0"/>
        <w:ind w:left="567" w:right="85" w:hanging="567"/>
        <w:jc w:val="both"/>
        <w:rPr>
          <w:rFonts w:ascii="Times New Roman" w:hAnsi="Times New Roman" w:cs="Times New Roman"/>
        </w:rPr>
      </w:pPr>
      <w:r w:rsidRPr="00AA10CD">
        <w:rPr>
          <w:rFonts w:ascii="Times New Roman" w:hAnsi="Times New Roman" w:cs="Times New Roman"/>
        </w:rPr>
        <w:t>innych osób niż określone w lit. a-e, o których mowa w ustawie z dnia 13 czerwca 2003 r. o zatrudnieniu socjalnym (Dz. U. z 2019 r. poz. 217, 730 i 1818) lub we właściwych przepisach państw członkowskich Unii Europejskiej lub Europejskiego Obszaru Gospodarczego,</w:t>
      </w:r>
    </w:p>
    <w:p w14:paraId="72514394" w14:textId="5E37D1DE" w:rsidR="00857472" w:rsidRPr="00857472" w:rsidRDefault="00857472" w:rsidP="008112FC">
      <w:pPr>
        <w:pStyle w:val="Akapitzlist"/>
        <w:numPr>
          <w:ilvl w:val="0"/>
          <w:numId w:val="45"/>
        </w:numPr>
        <w:spacing w:after="120"/>
        <w:ind w:left="567" w:right="85" w:hanging="567"/>
        <w:jc w:val="both"/>
        <w:rPr>
          <w:rFonts w:ascii="Times New Roman" w:hAnsi="Times New Roman" w:cs="Times New Roman"/>
        </w:rPr>
      </w:pPr>
      <w:r w:rsidRPr="00AA10CD">
        <w:rPr>
          <w:rFonts w:ascii="Times New Roman" w:hAnsi="Times New Roman" w:cs="Times New Roman"/>
        </w:rPr>
        <w:t>osób do 30. roku życia oraz po ukończeniu 50. roku życia, posiadających status osoby poszukującej pracy, bez zatrudnienia.</w:t>
      </w:r>
    </w:p>
    <w:p w14:paraId="5341629A" w14:textId="77777777" w:rsidR="00FA2C47" w:rsidRPr="00857472" w:rsidRDefault="2D0B370B" w:rsidP="001B064C">
      <w:pPr>
        <w:pStyle w:val="Akapitzlist"/>
        <w:numPr>
          <w:ilvl w:val="0"/>
          <w:numId w:val="1"/>
        </w:numPr>
        <w:spacing w:before="120" w:after="0"/>
        <w:ind w:left="567" w:hanging="567"/>
        <w:jc w:val="both"/>
        <w:rPr>
          <w:rFonts w:ascii="Times New Roman" w:hAnsi="Times New Roman" w:cs="Times New Roman"/>
          <w:strike/>
        </w:rPr>
      </w:pPr>
      <w:r w:rsidRPr="00857472">
        <w:rPr>
          <w:rFonts w:ascii="Times New Roman" w:hAnsi="Times New Roman" w:cs="Times New Roman"/>
          <w:b/>
          <w:bCs/>
        </w:rPr>
        <w:t xml:space="preserve">Akceptuje(my) </w:t>
      </w:r>
      <w:r w:rsidRPr="00857472">
        <w:rPr>
          <w:rFonts w:ascii="Times New Roman" w:hAnsi="Times New Roman" w:cs="Times New Roman"/>
        </w:rPr>
        <w:t>warunki płatności określone przez Zamawiającego w SWZ.</w:t>
      </w:r>
    </w:p>
    <w:p w14:paraId="0E70816B" w14:textId="4004E8E0" w:rsidR="00A30CE0" w:rsidRPr="00857472" w:rsidRDefault="2D0B370B" w:rsidP="001B064C">
      <w:pPr>
        <w:pStyle w:val="Akapitzlist"/>
        <w:numPr>
          <w:ilvl w:val="0"/>
          <w:numId w:val="1"/>
        </w:numPr>
        <w:spacing w:before="120" w:after="0"/>
        <w:ind w:left="567" w:hanging="567"/>
        <w:jc w:val="both"/>
        <w:rPr>
          <w:rFonts w:ascii="Times New Roman" w:hAnsi="Times New Roman" w:cs="Times New Roman"/>
          <w:strike/>
        </w:rPr>
      </w:pPr>
      <w:r w:rsidRPr="00857472">
        <w:rPr>
          <w:rFonts w:ascii="Times New Roman" w:hAnsi="Times New Roman" w:cs="Times New Roman"/>
          <w:b/>
          <w:bCs/>
        </w:rPr>
        <w:t>Uważam(y) się</w:t>
      </w:r>
      <w:r w:rsidRPr="00857472">
        <w:rPr>
          <w:rFonts w:ascii="Times New Roman" w:hAnsi="Times New Roman" w:cs="Times New Roman"/>
        </w:rPr>
        <w:t xml:space="preserve"> za związany(</w:t>
      </w:r>
      <w:proofErr w:type="spellStart"/>
      <w:r w:rsidRPr="00857472">
        <w:rPr>
          <w:rFonts w:ascii="Times New Roman" w:hAnsi="Times New Roman" w:cs="Times New Roman"/>
        </w:rPr>
        <w:t>ch</w:t>
      </w:r>
      <w:proofErr w:type="spellEnd"/>
      <w:r w:rsidRPr="00857472">
        <w:rPr>
          <w:rFonts w:ascii="Times New Roman" w:hAnsi="Times New Roman" w:cs="Times New Roman"/>
        </w:rPr>
        <w:t xml:space="preserve">) niniejszą ofertą od dnia upływu terminu składania ofert do dnia </w:t>
      </w:r>
      <w:r w:rsidR="00014011" w:rsidRPr="00857472">
        <w:rPr>
          <w:rFonts w:ascii="Times New Roman" w:hAnsi="Times New Roman" w:cs="Times New Roman"/>
        </w:rPr>
        <w:t>wskazanego w pkt</w:t>
      </w:r>
      <w:r w:rsidRPr="00857472">
        <w:rPr>
          <w:rFonts w:ascii="Times New Roman" w:hAnsi="Times New Roman" w:cs="Times New Roman"/>
        </w:rPr>
        <w:t xml:space="preserve"> </w:t>
      </w:r>
      <w:r w:rsidR="00014011" w:rsidRPr="00857472">
        <w:rPr>
          <w:rFonts w:ascii="Times New Roman" w:hAnsi="Times New Roman" w:cs="Times New Roman"/>
        </w:rPr>
        <w:t>13.1. SWZ.</w:t>
      </w:r>
    </w:p>
    <w:p w14:paraId="0D21A6B0" w14:textId="77777777" w:rsidR="00A30CE0" w:rsidRPr="00857472" w:rsidRDefault="2D0B370B" w:rsidP="00014011">
      <w:pPr>
        <w:numPr>
          <w:ilvl w:val="0"/>
          <w:numId w:val="1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857472">
        <w:rPr>
          <w:b/>
          <w:bCs/>
          <w:sz w:val="22"/>
          <w:szCs w:val="22"/>
        </w:rPr>
        <w:t>Oświadczam(y), że całość zamówienia zrealizuje(my)</w:t>
      </w:r>
      <w:r w:rsidRPr="00857472">
        <w:rPr>
          <w:sz w:val="22"/>
          <w:szCs w:val="22"/>
        </w:rPr>
        <w:t xml:space="preserve"> sam(i)*).</w:t>
      </w:r>
    </w:p>
    <w:p w14:paraId="5F0465FB" w14:textId="77777777" w:rsidR="00A30CE0" w:rsidRPr="00857472" w:rsidRDefault="2D0B370B" w:rsidP="001B064C">
      <w:pPr>
        <w:numPr>
          <w:ilvl w:val="0"/>
          <w:numId w:val="1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857472">
        <w:rPr>
          <w:b/>
          <w:bCs/>
          <w:sz w:val="22"/>
          <w:szCs w:val="22"/>
        </w:rPr>
        <w:t>Powierzę/Powierzymy</w:t>
      </w:r>
      <w:r w:rsidRPr="00857472">
        <w:rPr>
          <w:sz w:val="22"/>
          <w:szCs w:val="22"/>
        </w:rPr>
        <w:t xml:space="preserve"> Podwykonawcom wykonanie części zamówienia w zakresie*):</w:t>
      </w:r>
    </w:p>
    <w:p w14:paraId="73FDEA62" w14:textId="4DF5F476" w:rsidR="00C97BD0" w:rsidRPr="00857472" w:rsidRDefault="00C87F89" w:rsidP="00C87F89">
      <w:pPr>
        <w:spacing w:line="276" w:lineRule="auto"/>
        <w:ind w:left="567"/>
        <w:jc w:val="both"/>
        <w:rPr>
          <w:sz w:val="22"/>
          <w:szCs w:val="22"/>
        </w:rPr>
      </w:pPr>
      <w:r w:rsidRPr="00857472">
        <w:rPr>
          <w:sz w:val="22"/>
          <w:szCs w:val="22"/>
        </w:rPr>
        <w:t xml:space="preserve">Krótki opis części i jej wartość: </w:t>
      </w:r>
      <w:r w:rsidR="00C97BD0" w:rsidRPr="00857472">
        <w:rPr>
          <w:sz w:val="22"/>
          <w:szCs w:val="22"/>
        </w:rPr>
        <w:t>……………………………………………………….………………….</w:t>
      </w:r>
    </w:p>
    <w:p w14:paraId="44A36C5A" w14:textId="677350F7" w:rsidR="00C87F89" w:rsidRPr="00857472" w:rsidRDefault="00CF3388" w:rsidP="00C87F89">
      <w:pPr>
        <w:spacing w:line="276" w:lineRule="auto"/>
        <w:ind w:left="567"/>
        <w:jc w:val="both"/>
        <w:rPr>
          <w:sz w:val="22"/>
          <w:szCs w:val="22"/>
        </w:rPr>
      </w:pPr>
      <w:r w:rsidRPr="00857472">
        <w:rPr>
          <w:sz w:val="22"/>
          <w:szCs w:val="22"/>
        </w:rPr>
        <w:t>…………………</w:t>
      </w:r>
      <w:r w:rsidR="00C97BD0" w:rsidRPr="00857472">
        <w:rPr>
          <w:sz w:val="22"/>
          <w:szCs w:val="22"/>
        </w:rPr>
        <w:t>……………………………..</w:t>
      </w:r>
      <w:r w:rsidRPr="00857472">
        <w:rPr>
          <w:sz w:val="22"/>
          <w:szCs w:val="22"/>
        </w:rPr>
        <w:t>……</w:t>
      </w:r>
      <w:r w:rsidR="00C87F89" w:rsidRPr="00857472">
        <w:rPr>
          <w:sz w:val="22"/>
          <w:szCs w:val="22"/>
        </w:rPr>
        <w:t>…………………………………</w:t>
      </w:r>
      <w:r w:rsidR="00C97BD0" w:rsidRPr="00857472">
        <w:rPr>
          <w:sz w:val="22"/>
          <w:szCs w:val="22"/>
        </w:rPr>
        <w:t>………</w:t>
      </w:r>
      <w:r w:rsidR="00C87F89" w:rsidRPr="00857472">
        <w:rPr>
          <w:sz w:val="22"/>
          <w:szCs w:val="22"/>
        </w:rPr>
        <w:t>……………</w:t>
      </w:r>
    </w:p>
    <w:p w14:paraId="46C9494A" w14:textId="79263543" w:rsidR="00A30CE0" w:rsidRPr="00857472" w:rsidRDefault="00C87F89" w:rsidP="00C97BD0">
      <w:pPr>
        <w:spacing w:line="276" w:lineRule="auto"/>
        <w:ind w:left="567"/>
        <w:rPr>
          <w:sz w:val="22"/>
          <w:szCs w:val="22"/>
        </w:rPr>
      </w:pPr>
      <w:r w:rsidRPr="00857472">
        <w:rPr>
          <w:sz w:val="22"/>
          <w:szCs w:val="22"/>
        </w:rPr>
        <w:t>Firmy podwykonawców, jeżeli są już znane:</w:t>
      </w:r>
      <w:r w:rsidR="00C97BD0" w:rsidRPr="00857472">
        <w:rPr>
          <w:sz w:val="22"/>
          <w:szCs w:val="22"/>
        </w:rPr>
        <w:t xml:space="preserve"> ………….………………</w:t>
      </w:r>
      <w:r w:rsidRPr="00857472">
        <w:rPr>
          <w:sz w:val="22"/>
          <w:szCs w:val="22"/>
        </w:rPr>
        <w:t>……</w:t>
      </w:r>
      <w:r w:rsidR="00CF3388" w:rsidRPr="00857472">
        <w:rPr>
          <w:sz w:val="22"/>
          <w:szCs w:val="22"/>
        </w:rPr>
        <w:t>…………………</w:t>
      </w:r>
      <w:r w:rsidR="00C97BD0" w:rsidRPr="00857472">
        <w:rPr>
          <w:sz w:val="22"/>
          <w:szCs w:val="22"/>
        </w:rPr>
        <w:t>……………………………………….</w:t>
      </w:r>
      <w:r w:rsidR="00CF3388" w:rsidRPr="00857472">
        <w:rPr>
          <w:sz w:val="22"/>
          <w:szCs w:val="22"/>
        </w:rPr>
        <w:t>…………………</w:t>
      </w:r>
    </w:p>
    <w:p w14:paraId="5CC0E12F" w14:textId="717D2BB1" w:rsidR="00C87F89" w:rsidRPr="00857472" w:rsidRDefault="00C87F89" w:rsidP="00C87F89">
      <w:pPr>
        <w:pStyle w:val="Zwykytekst"/>
        <w:numPr>
          <w:ilvl w:val="0"/>
          <w:numId w:val="1"/>
        </w:numPr>
        <w:autoSpaceDE w:val="0"/>
        <w:autoSpaceDN w:val="0"/>
        <w:spacing w:before="60" w:line="276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857472">
        <w:rPr>
          <w:rFonts w:ascii="Times New Roman" w:hAnsi="Times New Roman"/>
          <w:b/>
          <w:sz w:val="22"/>
          <w:szCs w:val="22"/>
        </w:rPr>
        <w:t>OŚWIADCZAMY</w:t>
      </w:r>
      <w:r w:rsidRPr="00857472">
        <w:rPr>
          <w:rFonts w:ascii="Times New Roman" w:hAnsi="Times New Roman"/>
          <w:sz w:val="22"/>
          <w:szCs w:val="22"/>
        </w:rPr>
        <w:t>, że brak wskazania w ofercie części zamówienia rozumiane ma być jako wykonanie zamówienia bez udziału podwykonawców.</w:t>
      </w:r>
    </w:p>
    <w:p w14:paraId="28EB0F0A" w14:textId="2ABDAEF0" w:rsidR="00A30CE0" w:rsidRPr="00857472" w:rsidRDefault="2D0B370B" w:rsidP="001B064C">
      <w:pPr>
        <w:pStyle w:val="Akapitzlist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b/>
          <w:bCs/>
        </w:rPr>
      </w:pPr>
      <w:r w:rsidRPr="00857472">
        <w:rPr>
          <w:rFonts w:ascii="Times New Roman" w:hAnsi="Times New Roman" w:cs="Times New Roman"/>
          <w:b/>
          <w:bCs/>
        </w:rPr>
        <w:t>Oświadczam(y)</w:t>
      </w:r>
      <w:r w:rsidRPr="00857472">
        <w:rPr>
          <w:rFonts w:ascii="Times New Roman" w:hAnsi="Times New Roman" w:cs="Times New Roman"/>
        </w:rPr>
        <w:t xml:space="preserve">, że przedstawiamy*)/ nie przedstawiamy*) pisemne zobowiązanie podmiotu udostępniającego zasoby do oddania nam do dyspozycji niezbędnych zasobów na okres korzystania </w:t>
      </w:r>
      <w:r w:rsidR="00636AB5" w:rsidRPr="00857472">
        <w:rPr>
          <w:rFonts w:ascii="Times New Roman" w:hAnsi="Times New Roman" w:cs="Times New Roman"/>
        </w:rPr>
        <w:br/>
      </w:r>
      <w:r w:rsidRPr="00857472">
        <w:rPr>
          <w:rFonts w:ascii="Times New Roman" w:hAnsi="Times New Roman" w:cs="Times New Roman"/>
        </w:rPr>
        <w:t xml:space="preserve">z nich przy wykonaniu zamówienia – według wzoru określonego w </w:t>
      </w:r>
      <w:r w:rsidRPr="00857472">
        <w:rPr>
          <w:rFonts w:ascii="Times New Roman" w:hAnsi="Times New Roman" w:cs="Times New Roman"/>
          <w:b/>
          <w:bCs/>
        </w:rPr>
        <w:t>załączniku nr 2 do Rozdziału II</w:t>
      </w:r>
      <w:r w:rsidRPr="00857472">
        <w:rPr>
          <w:rFonts w:ascii="Times New Roman" w:hAnsi="Times New Roman" w:cs="Times New Roman"/>
        </w:rPr>
        <w:t xml:space="preserve"> SWZ.</w:t>
      </w:r>
    </w:p>
    <w:p w14:paraId="5CACCDBF" w14:textId="04EFCCF9" w:rsidR="00A30CE0" w:rsidRPr="00857472" w:rsidRDefault="2D0B370B" w:rsidP="001B064C">
      <w:pPr>
        <w:numPr>
          <w:ilvl w:val="0"/>
          <w:numId w:val="1"/>
        </w:numPr>
        <w:spacing w:before="120" w:line="276" w:lineRule="auto"/>
        <w:ind w:left="567" w:hanging="709"/>
        <w:jc w:val="both"/>
        <w:rPr>
          <w:sz w:val="22"/>
          <w:szCs w:val="22"/>
        </w:rPr>
      </w:pPr>
      <w:r w:rsidRPr="00857472">
        <w:rPr>
          <w:b/>
          <w:bCs/>
          <w:sz w:val="22"/>
          <w:szCs w:val="22"/>
        </w:rPr>
        <w:t>Oświadczam(y)</w:t>
      </w:r>
      <w:r w:rsidRPr="00857472">
        <w:rPr>
          <w:sz w:val="22"/>
          <w:szCs w:val="22"/>
        </w:rPr>
        <w:t>, że sposób reprezentacji spółki*)/konsorcjum*) dla potrzeb niniejszego zamówienia jest następujący: …</w:t>
      </w:r>
      <w:r w:rsidR="00F115A2" w:rsidRPr="00857472">
        <w:rPr>
          <w:sz w:val="22"/>
          <w:szCs w:val="22"/>
        </w:rPr>
        <w:t>………</w:t>
      </w:r>
      <w:r w:rsidRPr="00857472">
        <w:rPr>
          <w:sz w:val="22"/>
          <w:szCs w:val="22"/>
        </w:rPr>
        <w:t>…………………..………………….…………………………………………….. ……………………………………………………………………………..................................................</w:t>
      </w:r>
    </w:p>
    <w:p w14:paraId="6A6A7504" w14:textId="16C11D3F" w:rsidR="00A30CE0" w:rsidRPr="00857472" w:rsidRDefault="00CF3388" w:rsidP="007E47EE">
      <w:pPr>
        <w:spacing w:line="276" w:lineRule="auto"/>
        <w:ind w:left="567" w:hanging="567"/>
        <w:jc w:val="center"/>
        <w:rPr>
          <w:i/>
          <w:sz w:val="20"/>
          <w:szCs w:val="20"/>
        </w:rPr>
      </w:pPr>
      <w:r w:rsidRPr="00857472">
        <w:rPr>
          <w:i/>
          <w:sz w:val="20"/>
          <w:szCs w:val="20"/>
        </w:rPr>
        <w:t>(Wypełniają jedynie przedsiębiorcy składający wspólną ofertę – spółki cywilne lub konsorcja)</w:t>
      </w:r>
    </w:p>
    <w:p w14:paraId="11181590" w14:textId="3B72427E" w:rsidR="00A30CE0" w:rsidRPr="00857472" w:rsidRDefault="2D0B370B" w:rsidP="001B064C">
      <w:pPr>
        <w:numPr>
          <w:ilvl w:val="0"/>
          <w:numId w:val="1"/>
        </w:numPr>
        <w:spacing w:before="120" w:line="276" w:lineRule="auto"/>
        <w:ind w:left="567" w:hanging="709"/>
        <w:jc w:val="both"/>
        <w:rPr>
          <w:sz w:val="22"/>
          <w:szCs w:val="22"/>
        </w:rPr>
      </w:pPr>
      <w:r w:rsidRPr="00857472">
        <w:rPr>
          <w:b/>
          <w:bCs/>
          <w:sz w:val="22"/>
          <w:szCs w:val="22"/>
        </w:rPr>
        <w:lastRenderedPageBreak/>
        <w:t>Oświadczam(y)</w:t>
      </w:r>
      <w:r w:rsidRPr="00857472">
        <w:rPr>
          <w:sz w:val="22"/>
          <w:szCs w:val="22"/>
        </w:rPr>
        <w:t xml:space="preserve">, iż </w:t>
      </w:r>
      <w:r w:rsidRPr="00857472">
        <w:rPr>
          <w:b/>
          <w:bCs/>
          <w:sz w:val="22"/>
          <w:szCs w:val="22"/>
        </w:rPr>
        <w:t>informacje i dokumenty</w:t>
      </w:r>
      <w:r w:rsidRPr="00857472">
        <w:rPr>
          <w:sz w:val="22"/>
          <w:szCs w:val="22"/>
        </w:rPr>
        <w:t xml:space="preserve"> zawarte w pliku o nazwie „</w:t>
      </w:r>
      <w:r w:rsidRPr="00857472">
        <w:rPr>
          <w:b/>
          <w:bCs/>
          <w:sz w:val="22"/>
          <w:szCs w:val="22"/>
        </w:rPr>
        <w:t>Tajemnica przedsiębiorstwa</w:t>
      </w:r>
      <w:r w:rsidRPr="00857472">
        <w:rPr>
          <w:sz w:val="22"/>
          <w:szCs w:val="22"/>
        </w:rPr>
        <w:t xml:space="preserve">” stanowią tajemnicę przedsiębiorstwa. Treści znajdujące się w  pozostałych plikach oferty są jawne i nie zawierają informacji stanowiących tajemnicę przedsiębiorstwa w rozumieniu przepisów ustawy </w:t>
      </w:r>
      <w:r w:rsidR="00F115A2" w:rsidRPr="00857472">
        <w:rPr>
          <w:sz w:val="22"/>
          <w:szCs w:val="22"/>
        </w:rPr>
        <w:br/>
      </w:r>
      <w:r w:rsidRPr="00857472">
        <w:rPr>
          <w:sz w:val="22"/>
          <w:szCs w:val="22"/>
        </w:rPr>
        <w:t>o zwalczaniu nieuczciwej konkurencji.</w:t>
      </w:r>
    </w:p>
    <w:p w14:paraId="63FFF97F" w14:textId="77777777" w:rsidR="00A30CE0" w:rsidRPr="00857472" w:rsidRDefault="2D0B370B" w:rsidP="001B064C">
      <w:pPr>
        <w:numPr>
          <w:ilvl w:val="0"/>
          <w:numId w:val="1"/>
        </w:numPr>
        <w:spacing w:before="120" w:line="276" w:lineRule="auto"/>
        <w:ind w:left="567" w:hanging="709"/>
        <w:jc w:val="both"/>
        <w:rPr>
          <w:sz w:val="22"/>
          <w:szCs w:val="22"/>
        </w:rPr>
      </w:pPr>
      <w:r w:rsidRPr="00857472">
        <w:rPr>
          <w:b/>
          <w:bCs/>
          <w:sz w:val="22"/>
          <w:szCs w:val="22"/>
        </w:rPr>
        <w:t xml:space="preserve">Oświadczam(y), </w:t>
      </w:r>
      <w:r w:rsidRPr="00857472">
        <w:rPr>
          <w:sz w:val="22"/>
          <w:szCs w:val="22"/>
        </w:rPr>
        <w:t>że zapoznaliśmy się postanowieniami umowy określonymi w SWZ i zobowiązujemy się w przypadku wyboru naszej oferty do zawarcia umowy zgodnej z niniejszą ofertą, na warunkach określonych w SWZ, w miejscu i terminie wyznaczonym przez Zamawiającego.</w:t>
      </w:r>
    </w:p>
    <w:p w14:paraId="6F00A66B" w14:textId="4FB4E1C4" w:rsidR="00C87F89" w:rsidRPr="00857472" w:rsidRDefault="00C87F89" w:rsidP="00C87F89">
      <w:pPr>
        <w:pStyle w:val="Zwykytekst"/>
        <w:numPr>
          <w:ilvl w:val="0"/>
          <w:numId w:val="1"/>
        </w:numPr>
        <w:autoSpaceDE w:val="0"/>
        <w:autoSpaceDN w:val="0"/>
        <w:spacing w:line="276" w:lineRule="auto"/>
        <w:ind w:left="567" w:hanging="709"/>
        <w:jc w:val="both"/>
        <w:rPr>
          <w:rFonts w:ascii="Times New Roman" w:hAnsi="Times New Roman"/>
          <w:bCs/>
          <w:sz w:val="22"/>
        </w:rPr>
      </w:pPr>
      <w:r w:rsidRPr="00857472">
        <w:rPr>
          <w:rFonts w:ascii="Times New Roman" w:hAnsi="Times New Roman"/>
          <w:b/>
          <w:bCs/>
          <w:sz w:val="22"/>
        </w:rPr>
        <w:t xml:space="preserve">Oświadczamy, </w:t>
      </w:r>
      <w:r w:rsidRPr="00857472">
        <w:rPr>
          <w:rFonts w:ascii="Times New Roman" w:hAnsi="Times New Roman"/>
          <w:bCs/>
          <w:sz w:val="22"/>
        </w:rPr>
        <w:t>że akceptujemy postanowienia Regulaminu korzystania z Platformy: platformazakupowa.pl.</w:t>
      </w:r>
    </w:p>
    <w:p w14:paraId="6E136236" w14:textId="77777777" w:rsidR="00A30CE0" w:rsidRPr="00857472" w:rsidRDefault="2D0B370B" w:rsidP="001B064C">
      <w:pPr>
        <w:numPr>
          <w:ilvl w:val="0"/>
          <w:numId w:val="1"/>
        </w:numPr>
        <w:spacing w:before="120" w:line="276" w:lineRule="auto"/>
        <w:ind w:left="567" w:hanging="709"/>
        <w:jc w:val="both"/>
        <w:rPr>
          <w:sz w:val="22"/>
          <w:szCs w:val="22"/>
        </w:rPr>
      </w:pPr>
      <w:r w:rsidRPr="00857472">
        <w:rPr>
          <w:b/>
          <w:bCs/>
          <w:sz w:val="22"/>
          <w:szCs w:val="22"/>
        </w:rPr>
        <w:t xml:space="preserve">Oświadczam(y), </w:t>
      </w:r>
      <w:r w:rsidRPr="00857472">
        <w:rPr>
          <w:sz w:val="22"/>
          <w:szCs w:val="22"/>
        </w:rPr>
        <w:t xml:space="preserve">że wybór mojej/naszej oferty </w:t>
      </w:r>
      <w:r w:rsidRPr="00857472">
        <w:rPr>
          <w:b/>
          <w:bCs/>
          <w:sz w:val="22"/>
          <w:szCs w:val="22"/>
        </w:rPr>
        <w:t>będzie prowadzić*)/nie będzie prowadzić</w:t>
      </w:r>
      <w:r w:rsidRPr="00857472">
        <w:rPr>
          <w:sz w:val="22"/>
          <w:szCs w:val="22"/>
        </w:rPr>
        <w:t>*) do powstania u Zamawiającego obowiązku podatkowego.</w:t>
      </w:r>
    </w:p>
    <w:p w14:paraId="78ABB317" w14:textId="77777777" w:rsidR="00A30CE0" w:rsidRPr="00857472" w:rsidRDefault="00CF3388" w:rsidP="007E47EE">
      <w:pPr>
        <w:spacing w:line="276" w:lineRule="auto"/>
        <w:ind w:left="567"/>
        <w:jc w:val="both"/>
        <w:rPr>
          <w:sz w:val="22"/>
          <w:szCs w:val="22"/>
        </w:rPr>
      </w:pPr>
      <w:r w:rsidRPr="00857472">
        <w:rPr>
          <w:sz w:val="22"/>
          <w:szCs w:val="22"/>
        </w:rPr>
        <w:t>W przypadku, jeżeli wybór oferty będzie prowadzić do powstania u Zamawiającego obowiązku podatkowego należy podać następujące dane:</w:t>
      </w:r>
    </w:p>
    <w:p w14:paraId="6E0274C3" w14:textId="77777777" w:rsidR="00A30CE0" w:rsidRPr="00857472" w:rsidRDefault="00CF3388" w:rsidP="001B064C">
      <w:pPr>
        <w:numPr>
          <w:ilvl w:val="0"/>
          <w:numId w:val="3"/>
        </w:numPr>
        <w:spacing w:line="276" w:lineRule="auto"/>
        <w:ind w:left="993" w:hanging="426"/>
        <w:jc w:val="both"/>
        <w:rPr>
          <w:sz w:val="22"/>
          <w:szCs w:val="22"/>
        </w:rPr>
      </w:pPr>
      <w:r w:rsidRPr="00857472">
        <w:rPr>
          <w:sz w:val="22"/>
          <w:szCs w:val="22"/>
        </w:rPr>
        <w:t>Nazwa (rodzaj) towaru lub usługi, których dostawa lub świadczenie będzie prowadzić do powstania u Zamawiającego obowiązku podatkowego ……………………………………………..</w:t>
      </w:r>
    </w:p>
    <w:p w14:paraId="6F463CF8" w14:textId="77777777" w:rsidR="00A30CE0" w:rsidRPr="00857472" w:rsidRDefault="00CF3388" w:rsidP="001B064C">
      <w:pPr>
        <w:numPr>
          <w:ilvl w:val="0"/>
          <w:numId w:val="3"/>
        </w:numPr>
        <w:spacing w:line="276" w:lineRule="auto"/>
        <w:ind w:left="993" w:hanging="426"/>
        <w:jc w:val="both"/>
        <w:rPr>
          <w:sz w:val="22"/>
          <w:szCs w:val="22"/>
        </w:rPr>
      </w:pPr>
      <w:r w:rsidRPr="00857472">
        <w:rPr>
          <w:sz w:val="22"/>
          <w:szCs w:val="22"/>
        </w:rPr>
        <w:t xml:space="preserve">Wartość towaru lub usługi, których dostawa lub świadczenie będzie prowadzić do powstania u Zamawiającego obowiązku podatkowego (bez kwoty podatku): ………………………………….. </w:t>
      </w:r>
    </w:p>
    <w:p w14:paraId="749DF817" w14:textId="77777777" w:rsidR="00A30CE0" w:rsidRPr="00857472" w:rsidRDefault="00CF3388" w:rsidP="001B064C">
      <w:pPr>
        <w:numPr>
          <w:ilvl w:val="0"/>
          <w:numId w:val="3"/>
        </w:numPr>
        <w:spacing w:line="276" w:lineRule="auto"/>
        <w:ind w:left="993" w:hanging="426"/>
        <w:jc w:val="both"/>
        <w:rPr>
          <w:sz w:val="22"/>
          <w:szCs w:val="22"/>
        </w:rPr>
      </w:pPr>
      <w:r w:rsidRPr="00857472">
        <w:rPr>
          <w:sz w:val="22"/>
          <w:szCs w:val="22"/>
        </w:rPr>
        <w:t>Stawka podatku od towarów i usług, która zgodnie z wiedzą Wykonawcy ma zastosowanie ……  ……………………………………..</w:t>
      </w:r>
    </w:p>
    <w:p w14:paraId="6B439040" w14:textId="77777777" w:rsidR="00A30CE0" w:rsidRPr="00857472" w:rsidRDefault="2D0B370B" w:rsidP="001B064C">
      <w:pPr>
        <w:numPr>
          <w:ilvl w:val="0"/>
          <w:numId w:val="1"/>
        </w:numPr>
        <w:spacing w:line="276" w:lineRule="auto"/>
        <w:ind w:left="567" w:hanging="709"/>
        <w:jc w:val="both"/>
        <w:rPr>
          <w:sz w:val="22"/>
          <w:szCs w:val="22"/>
        </w:rPr>
      </w:pPr>
      <w:r w:rsidRPr="00857472">
        <w:rPr>
          <w:b/>
          <w:bCs/>
          <w:sz w:val="22"/>
          <w:szCs w:val="22"/>
        </w:rPr>
        <w:t>Oświadczam(y),</w:t>
      </w:r>
      <w:r w:rsidRPr="00857472">
        <w:rPr>
          <w:sz w:val="22"/>
          <w:szCs w:val="22"/>
        </w:rPr>
        <w:t xml:space="preserve"> że zapoznaliśmy się z klauzulą informacyjną z art. 13 i 14 RODO zawartą w SWZ.</w:t>
      </w:r>
    </w:p>
    <w:p w14:paraId="1A01D7DF" w14:textId="77777777" w:rsidR="00A30CE0" w:rsidRPr="00857472" w:rsidRDefault="2D0B370B" w:rsidP="001B064C">
      <w:pPr>
        <w:numPr>
          <w:ilvl w:val="0"/>
          <w:numId w:val="1"/>
        </w:numPr>
        <w:spacing w:before="120" w:line="276" w:lineRule="auto"/>
        <w:ind w:left="567" w:hanging="709"/>
        <w:jc w:val="both"/>
        <w:rPr>
          <w:sz w:val="22"/>
          <w:szCs w:val="22"/>
        </w:rPr>
      </w:pPr>
      <w:r w:rsidRPr="00857472">
        <w:rPr>
          <w:b/>
          <w:bCs/>
          <w:sz w:val="22"/>
          <w:szCs w:val="22"/>
        </w:rPr>
        <w:t xml:space="preserve">Oświadczam(y), </w:t>
      </w:r>
      <w:r w:rsidRPr="00857472">
        <w:rPr>
          <w:sz w:val="22"/>
          <w:szCs w:val="22"/>
        </w:rPr>
        <w:t>że</w:t>
      </w:r>
      <w:r w:rsidRPr="00857472">
        <w:rPr>
          <w:b/>
          <w:bCs/>
          <w:sz w:val="22"/>
          <w:szCs w:val="22"/>
        </w:rPr>
        <w:t>:</w:t>
      </w:r>
    </w:p>
    <w:p w14:paraId="53C339C9" w14:textId="77777777" w:rsidR="00A30CE0" w:rsidRPr="00857472" w:rsidRDefault="00CF3388" w:rsidP="00AB71BA">
      <w:pPr>
        <w:pStyle w:val="Akapitzlist"/>
        <w:numPr>
          <w:ilvl w:val="0"/>
          <w:numId w:val="19"/>
        </w:numPr>
        <w:tabs>
          <w:tab w:val="left" w:pos="567"/>
          <w:tab w:val="left" w:pos="1560"/>
        </w:tabs>
        <w:spacing w:after="0"/>
        <w:ind w:hanging="295"/>
        <w:jc w:val="both"/>
        <w:rPr>
          <w:rFonts w:ascii="Times New Roman" w:hAnsi="Times New Roman" w:cs="Times New Roman"/>
        </w:rPr>
      </w:pPr>
      <w:r w:rsidRPr="00857472">
        <w:rPr>
          <w:rFonts w:ascii="Times New Roman" w:hAnsi="Times New Roman" w:cs="Times New Roman"/>
        </w:rPr>
        <w:t>wypełniliśmy obowiązki informacyjne przewidziane w art. 13 lub art. 14 RODO wobec osób fizycznych, od których dane osobowe bezpośrednio lub pośrednio pozyskaliśmy w celu ubiegania się o udzielenie zamówienia publicznego w niniejszym postepowaniu</w:t>
      </w:r>
      <w:r w:rsidRPr="00857472">
        <w:rPr>
          <w:rStyle w:val="Zakotwiczenieprzypisudolnego"/>
          <w:rFonts w:ascii="Times New Roman" w:hAnsi="Times New Roman" w:cs="Times New Roman"/>
        </w:rPr>
        <w:footnoteReference w:id="1"/>
      </w:r>
      <w:r w:rsidRPr="00857472">
        <w:rPr>
          <w:rFonts w:ascii="Times New Roman" w:hAnsi="Times New Roman" w:cs="Times New Roman"/>
        </w:rPr>
        <w:t>,</w:t>
      </w:r>
    </w:p>
    <w:p w14:paraId="038CC192" w14:textId="77777777" w:rsidR="00A30CE0" w:rsidRPr="00857472" w:rsidRDefault="00CF3388" w:rsidP="00AB71BA">
      <w:pPr>
        <w:pStyle w:val="Akapitzlist"/>
        <w:numPr>
          <w:ilvl w:val="0"/>
          <w:numId w:val="19"/>
        </w:numPr>
        <w:tabs>
          <w:tab w:val="left" w:pos="567"/>
          <w:tab w:val="left" w:pos="1560"/>
          <w:tab w:val="left" w:pos="2268"/>
        </w:tabs>
        <w:spacing w:after="0"/>
        <w:ind w:hanging="295"/>
        <w:jc w:val="both"/>
        <w:rPr>
          <w:rFonts w:ascii="Times New Roman" w:hAnsi="Times New Roman" w:cs="Times New Roman"/>
        </w:rPr>
      </w:pPr>
      <w:r w:rsidRPr="00857472">
        <w:rPr>
          <w:rFonts w:ascii="Times New Roman" w:hAnsi="Times New Roman" w:cs="Times New Roman"/>
        </w:rPr>
        <w:t>przetwarzamy dane osobowe zgodnie z RODO,</w:t>
      </w:r>
    </w:p>
    <w:p w14:paraId="49EAA095" w14:textId="77777777" w:rsidR="00A30CE0" w:rsidRPr="00857472" w:rsidRDefault="00CF3388" w:rsidP="00AB71BA">
      <w:pPr>
        <w:pStyle w:val="Akapitzlist"/>
        <w:numPr>
          <w:ilvl w:val="0"/>
          <w:numId w:val="19"/>
        </w:numPr>
        <w:tabs>
          <w:tab w:val="left" w:pos="567"/>
          <w:tab w:val="left" w:pos="1560"/>
          <w:tab w:val="left" w:pos="2268"/>
        </w:tabs>
        <w:spacing w:after="0"/>
        <w:ind w:hanging="295"/>
        <w:jc w:val="both"/>
        <w:rPr>
          <w:rFonts w:ascii="Times New Roman" w:hAnsi="Times New Roman" w:cs="Times New Roman"/>
        </w:rPr>
      </w:pPr>
      <w:r w:rsidRPr="00857472">
        <w:rPr>
          <w:rFonts w:ascii="Times New Roman" w:hAnsi="Times New Roman" w:cs="Times New Roman"/>
        </w:rPr>
        <w:t>nie naruszamy bezpieczeństwa danych osobowych.</w:t>
      </w:r>
    </w:p>
    <w:p w14:paraId="491F43DA" w14:textId="77777777" w:rsidR="00A30CE0" w:rsidRPr="00857472" w:rsidRDefault="2D0B370B" w:rsidP="001B064C">
      <w:pPr>
        <w:numPr>
          <w:ilvl w:val="0"/>
          <w:numId w:val="1"/>
        </w:numPr>
        <w:spacing w:before="120" w:line="276" w:lineRule="auto"/>
        <w:ind w:left="567" w:hanging="709"/>
        <w:jc w:val="both"/>
        <w:rPr>
          <w:sz w:val="22"/>
          <w:szCs w:val="22"/>
        </w:rPr>
      </w:pPr>
      <w:r w:rsidRPr="00857472">
        <w:rPr>
          <w:b/>
          <w:bCs/>
          <w:sz w:val="22"/>
          <w:szCs w:val="22"/>
        </w:rPr>
        <w:t xml:space="preserve">Załącznikami </w:t>
      </w:r>
      <w:r w:rsidRPr="00857472">
        <w:rPr>
          <w:sz w:val="22"/>
          <w:szCs w:val="22"/>
        </w:rPr>
        <w:t>do niniejszej oferty, stanowiącymi jej integralną część są:</w:t>
      </w:r>
    </w:p>
    <w:p w14:paraId="5EDD3612" w14:textId="0E72CFD7" w:rsidR="00A30CE0" w:rsidRPr="00857472" w:rsidRDefault="00F115A2" w:rsidP="00E277D2">
      <w:pPr>
        <w:pStyle w:val="zacznik"/>
        <w:rPr>
          <w:b w:val="0"/>
          <w:bCs w:val="0"/>
          <w:sz w:val="22"/>
          <w:szCs w:val="18"/>
        </w:rPr>
      </w:pPr>
      <w:r w:rsidRPr="00857472">
        <w:rPr>
          <w:b w:val="0"/>
          <w:bCs w:val="0"/>
          <w:sz w:val="22"/>
          <w:szCs w:val="18"/>
        </w:rPr>
        <w:t>………………………………………………………………….</w:t>
      </w:r>
    </w:p>
    <w:p w14:paraId="3EF514AC" w14:textId="3CDD7014" w:rsidR="00FA79CB" w:rsidRPr="0075112A" w:rsidRDefault="00CF3388" w:rsidP="0075112A">
      <w:pPr>
        <w:pStyle w:val="zacznik"/>
        <w:rPr>
          <w:b w:val="0"/>
          <w:bCs w:val="0"/>
          <w:sz w:val="22"/>
          <w:szCs w:val="18"/>
        </w:rPr>
      </w:pPr>
      <w:r w:rsidRPr="00857472">
        <w:rPr>
          <w:b w:val="0"/>
          <w:bCs w:val="0"/>
          <w:sz w:val="22"/>
          <w:szCs w:val="18"/>
        </w:rPr>
        <w:t>…………………………………………………………………..</w:t>
      </w:r>
    </w:p>
    <w:p w14:paraId="214CEA22" w14:textId="77777777" w:rsidR="00A30CE0" w:rsidRPr="00857472" w:rsidRDefault="00CF3388" w:rsidP="007E47EE">
      <w:pPr>
        <w:spacing w:line="276" w:lineRule="auto"/>
        <w:jc w:val="center"/>
        <w:outlineLvl w:val="0"/>
        <w:rPr>
          <w:i/>
          <w:iCs/>
          <w:sz w:val="22"/>
          <w:szCs w:val="22"/>
        </w:rPr>
      </w:pPr>
      <w:r w:rsidRPr="00857472">
        <w:rPr>
          <w:b/>
          <w:bCs/>
          <w:sz w:val="22"/>
          <w:szCs w:val="22"/>
        </w:rPr>
        <w:t xml:space="preserve">Formularz </w:t>
      </w:r>
      <w:r w:rsidRPr="00857472">
        <w:rPr>
          <w:b/>
          <w:sz w:val="22"/>
          <w:szCs w:val="22"/>
        </w:rPr>
        <w:t>musi być opatrzony kwalifikowanym podpisem elektronicznym, podpisem zaufanym lub osobistym przez osobę/y uprawnione do reprezentowania Wykonawcy</w:t>
      </w:r>
      <w:r w:rsidRPr="00857472">
        <w:rPr>
          <w:i/>
          <w:iCs/>
          <w:sz w:val="22"/>
          <w:szCs w:val="22"/>
        </w:rPr>
        <w:t>.</w:t>
      </w:r>
    </w:p>
    <w:p w14:paraId="7FCFAE90" w14:textId="77777777" w:rsidR="00A30CE0" w:rsidRPr="0063603D" w:rsidRDefault="00A30CE0" w:rsidP="007E47EE">
      <w:pPr>
        <w:pStyle w:val="Tekstpodstawowy2"/>
        <w:spacing w:after="0" w:line="276" w:lineRule="auto"/>
        <w:jc w:val="both"/>
        <w:rPr>
          <w:color w:val="FF0000"/>
          <w:sz w:val="22"/>
          <w:szCs w:val="22"/>
        </w:rPr>
      </w:pPr>
    </w:p>
    <w:p w14:paraId="17874334" w14:textId="0EE41C9E" w:rsidR="00A30CE0" w:rsidRPr="00857472" w:rsidRDefault="00CF3388" w:rsidP="006A1E66">
      <w:pPr>
        <w:pStyle w:val="Tekstpodstawowy2"/>
        <w:spacing w:after="0" w:line="240" w:lineRule="auto"/>
        <w:jc w:val="both"/>
        <w:rPr>
          <w:sz w:val="20"/>
          <w:szCs w:val="20"/>
        </w:rPr>
      </w:pPr>
      <w:r w:rsidRPr="00857472">
        <w:rPr>
          <w:sz w:val="20"/>
          <w:szCs w:val="20"/>
        </w:rPr>
        <w:t>*)</w:t>
      </w:r>
      <w:r w:rsidR="007E47EE" w:rsidRPr="00857472">
        <w:rPr>
          <w:sz w:val="20"/>
          <w:szCs w:val="20"/>
        </w:rPr>
        <w:t xml:space="preserve"> – </w:t>
      </w:r>
      <w:r w:rsidRPr="00857472">
        <w:rPr>
          <w:sz w:val="20"/>
          <w:szCs w:val="20"/>
        </w:rPr>
        <w:t>niepotrzebne skreślić</w:t>
      </w:r>
    </w:p>
    <w:p w14:paraId="51415D44" w14:textId="1BEF6C84" w:rsidR="00102487" w:rsidRPr="0075112A" w:rsidRDefault="00CF3388" w:rsidP="0075112A">
      <w:pPr>
        <w:pStyle w:val="Default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857472">
        <w:rPr>
          <w:rFonts w:ascii="Times New Roman" w:hAnsi="Times New Roman" w:cs="Times New Roman"/>
          <w:b/>
          <w:color w:val="auto"/>
          <w:sz w:val="20"/>
          <w:szCs w:val="20"/>
        </w:rPr>
        <w:t xml:space="preserve">**) </w:t>
      </w:r>
      <w:r w:rsidR="007E47EE" w:rsidRPr="00857472">
        <w:rPr>
          <w:rFonts w:ascii="Times New Roman" w:hAnsi="Times New Roman" w:cs="Times New Roman"/>
          <w:b/>
          <w:color w:val="auto"/>
          <w:sz w:val="20"/>
          <w:szCs w:val="20"/>
        </w:rPr>
        <w:t>–</w:t>
      </w:r>
      <w:r w:rsidRPr="00857472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 w:rsidRPr="00857472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ustawa z dnia 02.07.2004 r. o swobodzie działalności gospodarczej: art. 105  Za małego przedsiębiorcę uważa się przedsiębiorcę, który w co najmniej jednym z dwóch ostatnich lat obrotowych: 1) zatrudniał średniorocznie mniej niż 50 pracowników oraz 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euro; art. 106. Za średniego przedsiębiorcę uważa się przedsiębiorcę, który w co najmniej jednym z dwóch ostatnich lat obrotowych: 1) zatrudniał średniorocznie mniej niż 250 pracowników oraz 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 </w:t>
      </w:r>
    </w:p>
    <w:p w14:paraId="15461002" w14:textId="2338B340" w:rsidR="00A30CE0" w:rsidRPr="00857472" w:rsidRDefault="00CF3388">
      <w:pPr>
        <w:jc w:val="right"/>
        <w:rPr>
          <w:sz w:val="22"/>
          <w:szCs w:val="22"/>
        </w:rPr>
      </w:pPr>
      <w:r w:rsidRPr="00857472">
        <w:lastRenderedPageBreak/>
        <w:t xml:space="preserve">Załącznik nr 1 do Rozdziału II </w:t>
      </w:r>
      <w:r w:rsidRPr="00857472">
        <w:rPr>
          <w:sz w:val="22"/>
          <w:szCs w:val="22"/>
        </w:rPr>
        <w:t>SWZ</w:t>
      </w:r>
    </w:p>
    <w:p w14:paraId="3BE0C916" w14:textId="77777777" w:rsidR="00A30CE0" w:rsidRPr="00857472" w:rsidRDefault="00A30CE0">
      <w:pPr>
        <w:rPr>
          <w:b/>
        </w:rPr>
      </w:pPr>
    </w:p>
    <w:tbl>
      <w:tblPr>
        <w:tblpPr w:leftFromText="141" w:rightFromText="141" w:vertAnchor="text" w:horzAnchor="margin" w:tblpYSpec="bottom"/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63603D" w:rsidRPr="00857472" w14:paraId="75F77758" w14:textId="77777777"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98F2FDA" w14:textId="77777777" w:rsidR="00A30CE0" w:rsidRPr="00857472" w:rsidRDefault="00CF3388">
            <w:pPr>
              <w:spacing w:before="120" w:after="120"/>
              <w:jc w:val="center"/>
              <w:rPr>
                <w:b/>
                <w:bCs/>
              </w:rPr>
            </w:pPr>
            <w:r w:rsidRPr="00857472">
              <w:rPr>
                <w:b/>
                <w:bCs/>
              </w:rPr>
              <w:t>OŚWIADCZENIE WYKONAWCY</w:t>
            </w:r>
          </w:p>
          <w:p w14:paraId="452B9663" w14:textId="77777777" w:rsidR="00A30CE0" w:rsidRPr="00857472" w:rsidRDefault="00CF3388">
            <w:pPr>
              <w:spacing w:before="120" w:after="12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57472">
              <w:rPr>
                <w:b/>
                <w:bCs/>
                <w:i/>
                <w:iCs/>
                <w:sz w:val="20"/>
                <w:szCs w:val="20"/>
              </w:rPr>
              <w:t>składane na podstawie art. 125 ust. 1 ustawy z dnia 11 września 2019 r.  Prawo zamówień publicznych</w:t>
            </w:r>
            <w:r w:rsidRPr="00857472">
              <w:rPr>
                <w:b/>
                <w:bCs/>
                <w:sz w:val="20"/>
                <w:szCs w:val="20"/>
              </w:rPr>
              <w:t xml:space="preserve"> </w:t>
            </w:r>
          </w:p>
          <w:p w14:paraId="343525CA" w14:textId="77777777" w:rsidR="00A30CE0" w:rsidRPr="00857472" w:rsidRDefault="00CF3388">
            <w:pPr>
              <w:spacing w:before="120" w:after="120"/>
              <w:jc w:val="center"/>
              <w:rPr>
                <w:b/>
                <w:bCs/>
              </w:rPr>
            </w:pPr>
            <w:r w:rsidRPr="00857472">
              <w:rPr>
                <w:b/>
                <w:bCs/>
                <w:sz w:val="22"/>
                <w:szCs w:val="22"/>
              </w:rPr>
              <w:t>o</w:t>
            </w:r>
            <w:r w:rsidRPr="00857472">
              <w:rPr>
                <w:sz w:val="22"/>
                <w:szCs w:val="22"/>
              </w:rPr>
              <w:t xml:space="preserve"> </w:t>
            </w:r>
            <w:r w:rsidRPr="00857472">
              <w:rPr>
                <w:b/>
                <w:sz w:val="22"/>
                <w:szCs w:val="22"/>
              </w:rPr>
              <w:t>spełnianiu warunków udziału w postępowaniu oraz o niepodleganiu wykluczeniu</w:t>
            </w:r>
            <w:r w:rsidRPr="00857472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14:paraId="31AA5751" w14:textId="77777777" w:rsidR="00A30CE0" w:rsidRPr="00857472" w:rsidRDefault="00CF3388">
      <w:pPr>
        <w:ind w:left="5246" w:firstLine="708"/>
        <w:rPr>
          <w:b/>
          <w:sz w:val="20"/>
          <w:szCs w:val="20"/>
        </w:rPr>
      </w:pPr>
      <w:r w:rsidRPr="00857472">
        <w:rPr>
          <w:b/>
          <w:sz w:val="20"/>
          <w:szCs w:val="20"/>
        </w:rPr>
        <w:t>Zamawiający:</w:t>
      </w:r>
    </w:p>
    <w:p w14:paraId="6EE48B13" w14:textId="77777777" w:rsidR="00A30CE0" w:rsidRPr="00857472" w:rsidRDefault="00CF3388">
      <w:pPr>
        <w:ind w:left="5954"/>
        <w:rPr>
          <w:sz w:val="20"/>
          <w:szCs w:val="20"/>
        </w:rPr>
      </w:pPr>
      <w:r w:rsidRPr="00857472">
        <w:rPr>
          <w:sz w:val="20"/>
          <w:szCs w:val="20"/>
        </w:rPr>
        <w:t>Politechnika Warszawska Filia w Płocku</w:t>
      </w:r>
    </w:p>
    <w:p w14:paraId="50B85123" w14:textId="77777777" w:rsidR="00A30CE0" w:rsidRPr="00857472" w:rsidRDefault="00CF3388">
      <w:pPr>
        <w:ind w:left="5954"/>
        <w:rPr>
          <w:sz w:val="20"/>
          <w:szCs w:val="20"/>
        </w:rPr>
      </w:pPr>
      <w:r w:rsidRPr="00857472">
        <w:rPr>
          <w:sz w:val="20"/>
          <w:szCs w:val="20"/>
        </w:rPr>
        <w:t>ul. Łukasiewicza 17</w:t>
      </w:r>
    </w:p>
    <w:p w14:paraId="4A0D81A8" w14:textId="77777777" w:rsidR="00A30CE0" w:rsidRPr="00857472" w:rsidRDefault="00CF3388">
      <w:pPr>
        <w:ind w:left="5954"/>
        <w:rPr>
          <w:sz w:val="20"/>
          <w:szCs w:val="20"/>
        </w:rPr>
      </w:pPr>
      <w:r w:rsidRPr="00857472">
        <w:rPr>
          <w:sz w:val="20"/>
          <w:szCs w:val="20"/>
        </w:rPr>
        <w:t>09-400 Płock</w:t>
      </w:r>
    </w:p>
    <w:p w14:paraId="0333F0FD" w14:textId="77777777" w:rsidR="00A30CE0" w:rsidRPr="00857472" w:rsidRDefault="00CF3388">
      <w:pPr>
        <w:rPr>
          <w:b/>
          <w:sz w:val="20"/>
          <w:szCs w:val="20"/>
        </w:rPr>
      </w:pPr>
      <w:r w:rsidRPr="00857472">
        <w:rPr>
          <w:b/>
          <w:sz w:val="20"/>
          <w:szCs w:val="20"/>
        </w:rPr>
        <w:t>Wykonawca:</w:t>
      </w:r>
    </w:p>
    <w:p w14:paraId="7AB0BD0C" w14:textId="77777777" w:rsidR="00A30CE0" w:rsidRPr="00857472" w:rsidRDefault="00CF3388">
      <w:pPr>
        <w:spacing w:line="480" w:lineRule="auto"/>
        <w:ind w:right="5954"/>
        <w:rPr>
          <w:sz w:val="20"/>
          <w:szCs w:val="20"/>
        </w:rPr>
      </w:pPr>
      <w:r w:rsidRPr="00857472">
        <w:rPr>
          <w:sz w:val="20"/>
          <w:szCs w:val="20"/>
        </w:rPr>
        <w:t>………………………………………………………………………………………………</w:t>
      </w:r>
    </w:p>
    <w:p w14:paraId="69517CD4" w14:textId="77777777" w:rsidR="00A30CE0" w:rsidRPr="00857472" w:rsidRDefault="00CF3388">
      <w:pPr>
        <w:ind w:right="5953"/>
        <w:rPr>
          <w:i/>
          <w:sz w:val="16"/>
          <w:szCs w:val="16"/>
        </w:rPr>
      </w:pPr>
      <w:r w:rsidRPr="00857472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857472">
        <w:rPr>
          <w:i/>
          <w:sz w:val="16"/>
          <w:szCs w:val="16"/>
        </w:rPr>
        <w:t>CEiDG</w:t>
      </w:r>
      <w:proofErr w:type="spellEnd"/>
      <w:r w:rsidRPr="00857472">
        <w:rPr>
          <w:i/>
          <w:sz w:val="16"/>
          <w:szCs w:val="16"/>
        </w:rPr>
        <w:t>)</w:t>
      </w:r>
    </w:p>
    <w:p w14:paraId="762ED184" w14:textId="77777777" w:rsidR="00A30CE0" w:rsidRPr="00857472" w:rsidRDefault="00CF3388">
      <w:pPr>
        <w:rPr>
          <w:sz w:val="20"/>
          <w:szCs w:val="20"/>
          <w:u w:val="single"/>
        </w:rPr>
      </w:pPr>
      <w:r w:rsidRPr="00857472">
        <w:rPr>
          <w:sz w:val="20"/>
          <w:szCs w:val="20"/>
          <w:u w:val="single"/>
        </w:rPr>
        <w:t>reprezentowany przez:</w:t>
      </w:r>
    </w:p>
    <w:p w14:paraId="7D28A27F" w14:textId="77777777" w:rsidR="00A30CE0" w:rsidRPr="00857472" w:rsidRDefault="00CF3388">
      <w:pPr>
        <w:spacing w:before="120"/>
        <w:ind w:right="5954"/>
        <w:rPr>
          <w:sz w:val="20"/>
          <w:szCs w:val="20"/>
        </w:rPr>
      </w:pPr>
      <w:r w:rsidRPr="00857472">
        <w:rPr>
          <w:sz w:val="20"/>
          <w:szCs w:val="20"/>
        </w:rPr>
        <w:t>………………………………………………</w:t>
      </w:r>
    </w:p>
    <w:p w14:paraId="1AEED18F" w14:textId="77777777" w:rsidR="00A30CE0" w:rsidRPr="00857472" w:rsidRDefault="00CF3388">
      <w:pPr>
        <w:ind w:right="5953"/>
        <w:rPr>
          <w:i/>
          <w:sz w:val="16"/>
          <w:szCs w:val="16"/>
        </w:rPr>
      </w:pPr>
      <w:r w:rsidRPr="00857472">
        <w:rPr>
          <w:i/>
          <w:sz w:val="16"/>
          <w:szCs w:val="16"/>
        </w:rPr>
        <w:t>(imię, nazwisko, stanowisko/podstawa do reprezentacji)</w:t>
      </w:r>
      <w:bookmarkStart w:id="1" w:name="_Hlk64542563"/>
      <w:bookmarkEnd w:id="1"/>
    </w:p>
    <w:p w14:paraId="56EA1252" w14:textId="77777777" w:rsidR="00A30CE0" w:rsidRPr="00857472" w:rsidRDefault="00A30CE0" w:rsidP="007E47EE">
      <w:pPr>
        <w:spacing w:line="276" w:lineRule="auto"/>
        <w:jc w:val="both"/>
        <w:rPr>
          <w:sz w:val="22"/>
          <w:szCs w:val="22"/>
        </w:rPr>
      </w:pPr>
    </w:p>
    <w:p w14:paraId="6CCDB68B" w14:textId="25E71093" w:rsidR="00A30CE0" w:rsidRPr="008112FC" w:rsidRDefault="2D0B370B" w:rsidP="00857472">
      <w:pPr>
        <w:spacing w:line="276" w:lineRule="auto"/>
        <w:ind w:right="107"/>
        <w:jc w:val="both"/>
        <w:rPr>
          <w:b/>
          <w:bCs/>
          <w:sz w:val="22"/>
          <w:szCs w:val="22"/>
        </w:rPr>
      </w:pPr>
      <w:r w:rsidRPr="00857472">
        <w:rPr>
          <w:sz w:val="22"/>
          <w:szCs w:val="22"/>
        </w:rPr>
        <w:t xml:space="preserve">Na potrzeby </w:t>
      </w:r>
      <w:r w:rsidRPr="008112FC">
        <w:rPr>
          <w:sz w:val="22"/>
          <w:szCs w:val="22"/>
        </w:rPr>
        <w:t xml:space="preserve">postępowania o udzielenie zamówienia publicznego </w:t>
      </w:r>
      <w:proofErr w:type="spellStart"/>
      <w:r w:rsidRPr="008112FC">
        <w:rPr>
          <w:sz w:val="22"/>
          <w:szCs w:val="22"/>
        </w:rPr>
        <w:t>pn</w:t>
      </w:r>
      <w:proofErr w:type="spellEnd"/>
      <w:r w:rsidR="005862E9" w:rsidRPr="008112FC">
        <w:rPr>
          <w:b/>
          <w:bCs/>
        </w:rPr>
        <w:t xml:space="preserve"> </w:t>
      </w:r>
      <w:bookmarkStart w:id="2" w:name="_Hlk113365020"/>
      <w:r w:rsidR="005862E9" w:rsidRPr="0075112A">
        <w:rPr>
          <w:b/>
          <w:bCs/>
        </w:rPr>
        <w:t>„</w:t>
      </w:r>
      <w:r w:rsidR="00857472" w:rsidRPr="0075112A">
        <w:rPr>
          <w:b/>
          <w:bCs/>
          <w:sz w:val="22"/>
          <w:szCs w:val="22"/>
        </w:rPr>
        <w:t xml:space="preserve">Usługa cateringowa podczas </w:t>
      </w:r>
      <w:r w:rsidR="0075112A" w:rsidRPr="0075112A">
        <w:rPr>
          <w:b/>
          <w:bCs/>
          <w:sz w:val="22"/>
          <w:szCs w:val="22"/>
        </w:rPr>
        <w:t xml:space="preserve">Jubileuszu 55-lecia </w:t>
      </w:r>
      <w:r w:rsidR="00857472" w:rsidRPr="0075112A">
        <w:rPr>
          <w:b/>
          <w:bCs/>
          <w:sz w:val="22"/>
          <w:szCs w:val="22"/>
        </w:rPr>
        <w:t xml:space="preserve"> Politechnik</w:t>
      </w:r>
      <w:r w:rsidR="0075112A" w:rsidRPr="0075112A">
        <w:rPr>
          <w:b/>
          <w:bCs/>
          <w:sz w:val="22"/>
          <w:szCs w:val="22"/>
        </w:rPr>
        <w:t>i</w:t>
      </w:r>
      <w:r w:rsidR="00857472" w:rsidRPr="0075112A">
        <w:rPr>
          <w:b/>
          <w:bCs/>
          <w:sz w:val="22"/>
          <w:szCs w:val="22"/>
        </w:rPr>
        <w:t xml:space="preserve"> Warszawsk</w:t>
      </w:r>
      <w:r w:rsidR="0075112A" w:rsidRPr="0075112A">
        <w:rPr>
          <w:b/>
          <w:bCs/>
          <w:sz w:val="22"/>
          <w:szCs w:val="22"/>
        </w:rPr>
        <w:t>iej</w:t>
      </w:r>
      <w:r w:rsidR="00857472" w:rsidRPr="0075112A">
        <w:rPr>
          <w:b/>
          <w:bCs/>
          <w:sz w:val="22"/>
          <w:szCs w:val="22"/>
        </w:rPr>
        <w:t xml:space="preserve"> Fili</w:t>
      </w:r>
      <w:r w:rsidR="0075112A" w:rsidRPr="0075112A">
        <w:rPr>
          <w:b/>
          <w:bCs/>
          <w:sz w:val="22"/>
          <w:szCs w:val="22"/>
        </w:rPr>
        <w:t>i</w:t>
      </w:r>
      <w:r w:rsidR="00857472" w:rsidRPr="0075112A">
        <w:rPr>
          <w:b/>
          <w:bCs/>
          <w:sz w:val="22"/>
          <w:szCs w:val="22"/>
        </w:rPr>
        <w:t xml:space="preserve"> w Płocku</w:t>
      </w:r>
      <w:r w:rsidR="005862E9" w:rsidRPr="0075112A">
        <w:rPr>
          <w:b/>
          <w:bCs/>
          <w:sz w:val="22"/>
          <w:szCs w:val="22"/>
        </w:rPr>
        <w:t xml:space="preserve">”, </w:t>
      </w:r>
      <w:bookmarkEnd w:id="2"/>
      <w:r w:rsidRPr="008112FC">
        <w:rPr>
          <w:sz w:val="22"/>
          <w:szCs w:val="22"/>
        </w:rPr>
        <w:t xml:space="preserve">prowadzonego przez </w:t>
      </w:r>
      <w:r w:rsidRPr="008112FC">
        <w:rPr>
          <w:b/>
          <w:bCs/>
          <w:sz w:val="22"/>
          <w:szCs w:val="22"/>
        </w:rPr>
        <w:t>Politechnikę Warszawską Filię w Płocku</w:t>
      </w:r>
      <w:r w:rsidRPr="008112FC">
        <w:rPr>
          <w:sz w:val="22"/>
          <w:szCs w:val="22"/>
        </w:rPr>
        <w:t>,</w:t>
      </w:r>
      <w:r w:rsidRPr="008112FC">
        <w:rPr>
          <w:i/>
          <w:iCs/>
          <w:sz w:val="22"/>
          <w:szCs w:val="22"/>
        </w:rPr>
        <w:t xml:space="preserve"> </w:t>
      </w:r>
      <w:r w:rsidRPr="008112FC">
        <w:rPr>
          <w:sz w:val="22"/>
          <w:szCs w:val="22"/>
        </w:rPr>
        <w:t>oświadczam, co następuje:</w:t>
      </w:r>
      <w:bookmarkStart w:id="3" w:name="_Hlk21681172"/>
      <w:bookmarkEnd w:id="3"/>
    </w:p>
    <w:p w14:paraId="2AE0DBC6" w14:textId="4C5A94CA" w:rsidR="00A30CE0" w:rsidRPr="008112FC" w:rsidRDefault="00CF3388" w:rsidP="001B064C">
      <w:pPr>
        <w:numPr>
          <w:ilvl w:val="0"/>
          <w:numId w:val="4"/>
        </w:numPr>
        <w:spacing w:line="276" w:lineRule="auto"/>
        <w:ind w:left="567" w:hanging="567"/>
        <w:jc w:val="both"/>
        <w:outlineLvl w:val="0"/>
        <w:rPr>
          <w:sz w:val="22"/>
          <w:szCs w:val="22"/>
        </w:rPr>
      </w:pPr>
      <w:r w:rsidRPr="008112FC">
        <w:rPr>
          <w:sz w:val="22"/>
          <w:szCs w:val="22"/>
        </w:rPr>
        <w:t>Oświadczam, że spełniam warunki udziału w postępowaniu określone przez zamawiającego w  Specyfikacji Warunków Zamówienia.</w:t>
      </w:r>
    </w:p>
    <w:p w14:paraId="0F5BF65A" w14:textId="0993E347" w:rsidR="00FE451E" w:rsidRPr="008112FC" w:rsidRDefault="2D0B370B" w:rsidP="001B064C">
      <w:pPr>
        <w:numPr>
          <w:ilvl w:val="0"/>
          <w:numId w:val="4"/>
        </w:numPr>
        <w:spacing w:line="276" w:lineRule="auto"/>
        <w:ind w:left="567" w:hanging="567"/>
        <w:jc w:val="both"/>
        <w:outlineLvl w:val="0"/>
        <w:rPr>
          <w:sz w:val="22"/>
          <w:szCs w:val="22"/>
        </w:rPr>
      </w:pPr>
      <w:r w:rsidRPr="008112FC">
        <w:rPr>
          <w:sz w:val="22"/>
          <w:szCs w:val="22"/>
        </w:rPr>
        <w:t>Oświadczam, że nie podlegam wykluczeniu z postępowania na podst</w:t>
      </w:r>
      <w:r w:rsidR="0013350C" w:rsidRPr="008112FC">
        <w:rPr>
          <w:sz w:val="22"/>
          <w:szCs w:val="22"/>
        </w:rPr>
        <w:t xml:space="preserve">awie art. 108 ust. 1 ustawy </w:t>
      </w:r>
      <w:proofErr w:type="spellStart"/>
      <w:r w:rsidR="0013350C" w:rsidRPr="008112FC">
        <w:rPr>
          <w:sz w:val="22"/>
          <w:szCs w:val="22"/>
        </w:rPr>
        <w:t>Pzp</w:t>
      </w:r>
      <w:proofErr w:type="spellEnd"/>
      <w:r w:rsidR="0013350C" w:rsidRPr="008112FC">
        <w:rPr>
          <w:sz w:val="22"/>
          <w:szCs w:val="22"/>
        </w:rPr>
        <w:t>.</w:t>
      </w:r>
    </w:p>
    <w:p w14:paraId="328B5920" w14:textId="5F543ECA" w:rsidR="00A30CE0" w:rsidRPr="008112FC" w:rsidRDefault="2D0B370B" w:rsidP="001B064C">
      <w:pPr>
        <w:numPr>
          <w:ilvl w:val="0"/>
          <w:numId w:val="4"/>
        </w:numPr>
        <w:spacing w:line="276" w:lineRule="auto"/>
        <w:ind w:left="567" w:hanging="567"/>
        <w:jc w:val="both"/>
        <w:outlineLvl w:val="0"/>
        <w:rPr>
          <w:sz w:val="22"/>
          <w:szCs w:val="22"/>
        </w:rPr>
      </w:pPr>
      <w:r w:rsidRPr="008112FC">
        <w:rPr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8112FC">
        <w:rPr>
          <w:sz w:val="22"/>
          <w:szCs w:val="22"/>
        </w:rPr>
        <w:t>Pzp</w:t>
      </w:r>
      <w:proofErr w:type="spellEnd"/>
      <w:r w:rsidRPr="008112FC">
        <w:rPr>
          <w:sz w:val="22"/>
          <w:szCs w:val="22"/>
        </w:rPr>
        <w:t xml:space="preserve"> </w:t>
      </w:r>
      <w:r w:rsidRPr="008112FC">
        <w:rPr>
          <w:i/>
          <w:iCs/>
          <w:sz w:val="22"/>
          <w:szCs w:val="22"/>
        </w:rPr>
        <w:t>(podać mającą zastosowanie podstawę wykluczenia spośród wymienionych w art. 108 ust. 1, 2  i 5 lub art. 109 ust. 1 pkt 2‒5 i 7‒10</w:t>
      </w:r>
      <w:r w:rsidRPr="008112FC">
        <w:rPr>
          <w:b/>
          <w:bCs/>
          <w:sz w:val="22"/>
          <w:szCs w:val="22"/>
        </w:rPr>
        <w:t xml:space="preserve"> </w:t>
      </w:r>
      <w:r w:rsidRPr="008112FC">
        <w:rPr>
          <w:i/>
          <w:iCs/>
          <w:sz w:val="22"/>
          <w:szCs w:val="22"/>
        </w:rPr>
        <w:t xml:space="preserve">ustawy </w:t>
      </w:r>
      <w:proofErr w:type="spellStart"/>
      <w:r w:rsidRPr="008112FC">
        <w:rPr>
          <w:i/>
          <w:iCs/>
          <w:sz w:val="22"/>
          <w:szCs w:val="22"/>
        </w:rPr>
        <w:t>Pzp</w:t>
      </w:r>
      <w:proofErr w:type="spellEnd"/>
      <w:r w:rsidRPr="008112FC">
        <w:rPr>
          <w:i/>
          <w:iCs/>
          <w:sz w:val="22"/>
          <w:szCs w:val="22"/>
        </w:rPr>
        <w:t>).</w:t>
      </w:r>
      <w:r w:rsidRPr="008112FC">
        <w:rPr>
          <w:sz w:val="22"/>
          <w:szCs w:val="22"/>
        </w:rPr>
        <w:t xml:space="preserve"> Jednocześnie oświadczam, że w związku z ww. okolicznością, na podstawie art. 110 ust. 2 ustawy </w:t>
      </w:r>
      <w:proofErr w:type="spellStart"/>
      <w:r w:rsidRPr="008112FC">
        <w:rPr>
          <w:sz w:val="22"/>
          <w:szCs w:val="22"/>
        </w:rPr>
        <w:t>Pzp</w:t>
      </w:r>
      <w:proofErr w:type="spellEnd"/>
      <w:r w:rsidRPr="008112FC">
        <w:rPr>
          <w:sz w:val="22"/>
          <w:szCs w:val="22"/>
        </w:rPr>
        <w:t xml:space="preserve"> podjąłem następujące środki naprawcze: ………………………………………………….</w:t>
      </w:r>
      <w:r w:rsidR="00CF3388" w:rsidRPr="008112FC">
        <w:rPr>
          <w:sz w:val="22"/>
          <w:szCs w:val="22"/>
        </w:rPr>
        <w:t>…..………………..…………..……………………………………………………………………………..……………………………………………………………………………………………..…………………...........……………………………………………</w:t>
      </w:r>
    </w:p>
    <w:p w14:paraId="26E6F6B8" w14:textId="0DAC4733" w:rsidR="00A30CE0" w:rsidRPr="008112FC" w:rsidRDefault="2D0B370B" w:rsidP="001B064C">
      <w:pPr>
        <w:numPr>
          <w:ilvl w:val="0"/>
          <w:numId w:val="4"/>
        </w:numPr>
        <w:spacing w:line="276" w:lineRule="auto"/>
        <w:ind w:left="567" w:hanging="567"/>
        <w:jc w:val="both"/>
        <w:outlineLvl w:val="0"/>
        <w:rPr>
          <w:i/>
          <w:iCs/>
          <w:sz w:val="22"/>
          <w:szCs w:val="22"/>
        </w:rPr>
      </w:pPr>
      <w:r w:rsidRPr="008112FC">
        <w:rPr>
          <w:sz w:val="22"/>
          <w:szCs w:val="22"/>
        </w:rPr>
        <w:t>Oświadczam, że w stosunku do następującego/</w:t>
      </w:r>
      <w:proofErr w:type="spellStart"/>
      <w:r w:rsidRPr="008112FC">
        <w:rPr>
          <w:sz w:val="22"/>
          <w:szCs w:val="22"/>
        </w:rPr>
        <w:t>ych</w:t>
      </w:r>
      <w:proofErr w:type="spellEnd"/>
      <w:r w:rsidRPr="008112FC">
        <w:rPr>
          <w:sz w:val="22"/>
          <w:szCs w:val="22"/>
        </w:rPr>
        <w:t xml:space="preserve"> podmiotu/</w:t>
      </w:r>
      <w:proofErr w:type="spellStart"/>
      <w:r w:rsidRPr="008112FC">
        <w:rPr>
          <w:sz w:val="22"/>
          <w:szCs w:val="22"/>
        </w:rPr>
        <w:t>tów</w:t>
      </w:r>
      <w:proofErr w:type="spellEnd"/>
      <w:r w:rsidRPr="008112FC">
        <w:rPr>
          <w:sz w:val="22"/>
          <w:szCs w:val="22"/>
        </w:rPr>
        <w:t>, będącego/</w:t>
      </w:r>
      <w:proofErr w:type="spellStart"/>
      <w:r w:rsidRPr="008112FC">
        <w:rPr>
          <w:sz w:val="22"/>
          <w:szCs w:val="22"/>
        </w:rPr>
        <w:t>ych</w:t>
      </w:r>
      <w:proofErr w:type="spellEnd"/>
      <w:r w:rsidRPr="008112FC">
        <w:rPr>
          <w:sz w:val="22"/>
          <w:szCs w:val="22"/>
        </w:rPr>
        <w:t xml:space="preserve"> podwykonawcą/</w:t>
      </w:r>
      <w:proofErr w:type="spellStart"/>
      <w:r w:rsidRPr="008112FC">
        <w:rPr>
          <w:sz w:val="22"/>
          <w:szCs w:val="22"/>
        </w:rPr>
        <w:t>ami</w:t>
      </w:r>
      <w:proofErr w:type="spellEnd"/>
      <w:r w:rsidRPr="008112FC">
        <w:rPr>
          <w:sz w:val="22"/>
          <w:szCs w:val="22"/>
        </w:rPr>
        <w:t xml:space="preserve">: ………………………………………………………………………………………………………...… </w:t>
      </w:r>
      <w:r w:rsidRPr="008112FC">
        <w:rPr>
          <w:i/>
          <w:iCs/>
          <w:sz w:val="22"/>
          <w:szCs w:val="22"/>
        </w:rPr>
        <w:t>(podać pełną nazwę/firmę, adres, a także w zależności od podmiotu: NIP/PESEL, KRS/</w:t>
      </w:r>
      <w:proofErr w:type="spellStart"/>
      <w:r w:rsidRPr="008112FC">
        <w:rPr>
          <w:i/>
          <w:iCs/>
          <w:sz w:val="22"/>
          <w:szCs w:val="22"/>
        </w:rPr>
        <w:t>CEiDG</w:t>
      </w:r>
      <w:proofErr w:type="spellEnd"/>
      <w:r w:rsidRPr="008112FC">
        <w:rPr>
          <w:i/>
          <w:iCs/>
          <w:sz w:val="22"/>
          <w:szCs w:val="22"/>
        </w:rPr>
        <w:t>)</w:t>
      </w:r>
      <w:r w:rsidRPr="008112FC">
        <w:rPr>
          <w:sz w:val="22"/>
          <w:szCs w:val="22"/>
        </w:rPr>
        <w:t xml:space="preserve">, nie zachodzą podstawy wykluczenia z postępowania o udzielenie zamówienia. </w:t>
      </w:r>
    </w:p>
    <w:p w14:paraId="102160C7" w14:textId="0C54997C" w:rsidR="00A30CE0" w:rsidRPr="008112FC" w:rsidRDefault="2D0B370B" w:rsidP="007E47EE">
      <w:pPr>
        <w:numPr>
          <w:ilvl w:val="0"/>
          <w:numId w:val="4"/>
        </w:numPr>
        <w:spacing w:line="276" w:lineRule="auto"/>
        <w:ind w:left="567" w:hanging="567"/>
        <w:jc w:val="both"/>
        <w:outlineLvl w:val="0"/>
        <w:rPr>
          <w:i/>
          <w:iCs/>
          <w:sz w:val="22"/>
          <w:szCs w:val="22"/>
        </w:rPr>
      </w:pPr>
      <w:r w:rsidRPr="008112FC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B8A6DC9" w14:textId="77777777" w:rsidR="00A30CE0" w:rsidRPr="008112FC" w:rsidRDefault="00CF3388" w:rsidP="005862E9">
      <w:pPr>
        <w:spacing w:before="120" w:line="276" w:lineRule="auto"/>
        <w:jc w:val="both"/>
        <w:outlineLvl w:val="0"/>
        <w:rPr>
          <w:i/>
          <w:iCs/>
          <w:sz w:val="22"/>
          <w:szCs w:val="22"/>
        </w:rPr>
      </w:pPr>
      <w:r w:rsidRPr="008112FC">
        <w:rPr>
          <w:b/>
          <w:bCs/>
          <w:sz w:val="22"/>
          <w:szCs w:val="22"/>
        </w:rPr>
        <w:t xml:space="preserve">Oświadczenie </w:t>
      </w:r>
      <w:r w:rsidRPr="008112FC">
        <w:rPr>
          <w:b/>
          <w:sz w:val="22"/>
          <w:szCs w:val="22"/>
        </w:rPr>
        <w:t>musi być opatrzone kwalifikowanym podpisem elektronicznym, podpisem zaufanym lub osobistym przez osobę/y uprawnione do reprezentowania Wykonawcy</w:t>
      </w:r>
      <w:r w:rsidRPr="008112FC">
        <w:rPr>
          <w:i/>
          <w:iCs/>
          <w:sz w:val="22"/>
          <w:szCs w:val="22"/>
        </w:rPr>
        <w:t>.</w:t>
      </w:r>
    </w:p>
    <w:p w14:paraId="491A7CDA" w14:textId="77777777" w:rsidR="00A30CE0" w:rsidRPr="008112FC" w:rsidRDefault="005A64F8" w:rsidP="00B7760A">
      <w:pPr>
        <w:jc w:val="right"/>
        <w:rPr>
          <w:sz w:val="22"/>
          <w:szCs w:val="22"/>
        </w:rPr>
      </w:pPr>
      <w:r w:rsidRPr="008112FC">
        <w:br w:type="page"/>
      </w:r>
      <w:r w:rsidR="00CF3388" w:rsidRPr="008112FC">
        <w:lastRenderedPageBreak/>
        <w:t xml:space="preserve">Załącznik nr 2* do Rozdziału II </w:t>
      </w:r>
      <w:r w:rsidR="00CF3388" w:rsidRPr="008112FC">
        <w:rPr>
          <w:sz w:val="22"/>
          <w:szCs w:val="22"/>
        </w:rPr>
        <w:t xml:space="preserve">SWZ </w:t>
      </w:r>
    </w:p>
    <w:p w14:paraId="0DAA8605" w14:textId="77777777" w:rsidR="00A30CE0" w:rsidRPr="008112FC" w:rsidRDefault="00CF3388">
      <w:pPr>
        <w:jc w:val="right"/>
        <w:rPr>
          <w:b/>
          <w:bCs/>
        </w:rPr>
      </w:pPr>
      <w:r w:rsidRPr="008112FC">
        <w:rPr>
          <w:b/>
          <w:bCs/>
        </w:rPr>
        <w:t>*) jeśli dotyczy</w:t>
      </w:r>
    </w:p>
    <w:p w14:paraId="61E415E7" w14:textId="77777777" w:rsidR="00A30CE0" w:rsidRPr="008112FC" w:rsidRDefault="00A30CE0">
      <w:pPr>
        <w:jc w:val="right"/>
        <w:rPr>
          <w:b/>
        </w:rPr>
      </w:pPr>
    </w:p>
    <w:tbl>
      <w:tblPr>
        <w:tblW w:w="905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2"/>
      </w:tblGrid>
      <w:tr w:rsidR="0063603D" w:rsidRPr="008112FC" w14:paraId="354421BC" w14:textId="77777777">
        <w:trPr>
          <w:jc w:val="center"/>
        </w:trPr>
        <w:tc>
          <w:tcPr>
            <w:tcW w:w="9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6291F94" w14:textId="77777777" w:rsidR="00A30CE0" w:rsidRPr="008112FC" w:rsidRDefault="00A30CE0">
            <w:pPr>
              <w:jc w:val="center"/>
              <w:rPr>
                <w:b/>
                <w:bCs/>
              </w:rPr>
            </w:pPr>
          </w:p>
          <w:p w14:paraId="72AD3061" w14:textId="77777777" w:rsidR="00A30CE0" w:rsidRPr="008112FC" w:rsidRDefault="00CF3388">
            <w:pPr>
              <w:jc w:val="center"/>
              <w:rPr>
                <w:b/>
                <w:bCs/>
              </w:rPr>
            </w:pPr>
            <w:r w:rsidRPr="008112FC">
              <w:rPr>
                <w:b/>
                <w:bCs/>
              </w:rPr>
              <w:t xml:space="preserve">ZOBOWIĄZANIE PODMIOTU UDOSTĘPNIAJĄCEGO ZASOBY </w:t>
            </w:r>
          </w:p>
          <w:p w14:paraId="7925DB3E" w14:textId="77777777" w:rsidR="00A30CE0" w:rsidRPr="008112FC" w:rsidRDefault="00CF3388">
            <w:pPr>
              <w:jc w:val="center"/>
              <w:rPr>
                <w:bCs/>
              </w:rPr>
            </w:pPr>
            <w:r w:rsidRPr="008112FC">
              <w:t>(</w:t>
            </w:r>
            <w:r w:rsidRPr="008112FC">
              <w:rPr>
                <w:i/>
                <w:iCs/>
              </w:rPr>
              <w:t>na podstawie art. 118 ust. 3 ustawy Prawo zamówień publicznych</w:t>
            </w:r>
            <w:r w:rsidRPr="008112FC">
              <w:t>)</w:t>
            </w:r>
            <w:bookmarkStart w:id="4" w:name="_Hlk65052486"/>
            <w:bookmarkEnd w:id="4"/>
          </w:p>
          <w:p w14:paraId="3C58C9D7" w14:textId="77777777" w:rsidR="00A30CE0" w:rsidRPr="008112FC" w:rsidRDefault="00A30CE0">
            <w:pPr>
              <w:jc w:val="center"/>
            </w:pPr>
            <w:bookmarkStart w:id="5" w:name="_Hlk65061946"/>
            <w:bookmarkEnd w:id="5"/>
          </w:p>
        </w:tc>
      </w:tr>
    </w:tbl>
    <w:p w14:paraId="11CF00F7" w14:textId="77777777" w:rsidR="00A30CE0" w:rsidRPr="008112FC" w:rsidRDefault="00A30CE0">
      <w:pPr>
        <w:jc w:val="both"/>
        <w:rPr>
          <w:b/>
          <w:bCs/>
        </w:rPr>
      </w:pPr>
    </w:p>
    <w:p w14:paraId="4D64CB23" w14:textId="5E4EF697" w:rsidR="00A30CE0" w:rsidRPr="008112FC" w:rsidRDefault="00CF3388">
      <w:pPr>
        <w:jc w:val="both"/>
        <w:rPr>
          <w:sz w:val="22"/>
          <w:szCs w:val="22"/>
        </w:rPr>
      </w:pPr>
      <w:r w:rsidRPr="008112FC">
        <w:rPr>
          <w:sz w:val="22"/>
          <w:szCs w:val="22"/>
        </w:rPr>
        <w:t>Ja……………………….…………………………………….………………………………………… …………….…………………………………………………………………….....………………</w:t>
      </w:r>
    </w:p>
    <w:p w14:paraId="2ED1DB87" w14:textId="77777777" w:rsidR="00A30CE0" w:rsidRPr="008112FC" w:rsidRDefault="00CF3388">
      <w:pPr>
        <w:jc w:val="center"/>
        <w:rPr>
          <w:i/>
          <w:iCs/>
          <w:sz w:val="22"/>
          <w:szCs w:val="22"/>
        </w:rPr>
      </w:pPr>
      <w:r w:rsidRPr="008112FC">
        <w:rPr>
          <w:i/>
          <w:iCs/>
          <w:sz w:val="22"/>
          <w:szCs w:val="22"/>
        </w:rPr>
        <w:t xml:space="preserve"> (imię i nazwisko osoby upoważnionej do reprezentowania Podmiotu udostępniającego zasoby, stanowisko)</w:t>
      </w:r>
    </w:p>
    <w:p w14:paraId="43DF8D67" w14:textId="77777777" w:rsidR="00A30CE0" w:rsidRPr="008112FC" w:rsidRDefault="00CF3388">
      <w:pPr>
        <w:jc w:val="both"/>
        <w:rPr>
          <w:sz w:val="22"/>
          <w:szCs w:val="22"/>
        </w:rPr>
      </w:pPr>
      <w:r w:rsidRPr="008112FC">
        <w:rPr>
          <w:sz w:val="22"/>
          <w:szCs w:val="22"/>
        </w:rPr>
        <w:t xml:space="preserve">działając w imieniu i na rzecz………………………………..………………………………………… </w:t>
      </w:r>
    </w:p>
    <w:p w14:paraId="72408D92" w14:textId="77777777" w:rsidR="00A30CE0" w:rsidRPr="008112FC" w:rsidRDefault="00CF3388">
      <w:pPr>
        <w:jc w:val="both"/>
        <w:rPr>
          <w:sz w:val="22"/>
          <w:szCs w:val="22"/>
        </w:rPr>
      </w:pPr>
      <w:r w:rsidRPr="008112FC">
        <w:rPr>
          <w:sz w:val="22"/>
          <w:szCs w:val="22"/>
        </w:rPr>
        <w:t>……………….………………………………………………………...………………………………..</w:t>
      </w:r>
    </w:p>
    <w:p w14:paraId="3183FC1F" w14:textId="77777777" w:rsidR="00A30CE0" w:rsidRPr="008112FC" w:rsidRDefault="00CF3388">
      <w:pPr>
        <w:jc w:val="center"/>
        <w:rPr>
          <w:i/>
          <w:iCs/>
          <w:sz w:val="22"/>
          <w:szCs w:val="22"/>
        </w:rPr>
      </w:pPr>
      <w:r w:rsidRPr="008112FC">
        <w:rPr>
          <w:i/>
          <w:iCs/>
          <w:sz w:val="22"/>
          <w:szCs w:val="22"/>
        </w:rPr>
        <w:t>(nazwa Podmiotu)</w:t>
      </w:r>
    </w:p>
    <w:p w14:paraId="2F6C0243" w14:textId="77777777" w:rsidR="00A30CE0" w:rsidRPr="008112FC" w:rsidRDefault="00A30CE0">
      <w:pPr>
        <w:jc w:val="center"/>
        <w:rPr>
          <w:i/>
          <w:sz w:val="22"/>
          <w:szCs w:val="22"/>
        </w:rPr>
      </w:pPr>
    </w:p>
    <w:p w14:paraId="5D9F8560" w14:textId="77777777" w:rsidR="00A30CE0" w:rsidRPr="008112FC" w:rsidRDefault="00CF3388">
      <w:pPr>
        <w:jc w:val="both"/>
        <w:rPr>
          <w:strike/>
          <w:sz w:val="22"/>
          <w:szCs w:val="22"/>
        </w:rPr>
      </w:pPr>
      <w:r w:rsidRPr="008112FC">
        <w:rPr>
          <w:sz w:val="22"/>
          <w:szCs w:val="22"/>
        </w:rPr>
        <w:t xml:space="preserve">Zobowiązuję się do oddania Wykonawcy/-om </w:t>
      </w:r>
    </w:p>
    <w:p w14:paraId="4BCCA730" w14:textId="77777777" w:rsidR="00A30CE0" w:rsidRPr="008112FC" w:rsidRDefault="00CF3388">
      <w:pPr>
        <w:jc w:val="both"/>
        <w:rPr>
          <w:sz w:val="22"/>
          <w:szCs w:val="22"/>
        </w:rPr>
      </w:pPr>
      <w:r w:rsidRPr="008112FC">
        <w:rPr>
          <w:sz w:val="22"/>
          <w:szCs w:val="22"/>
        </w:rPr>
        <w:t>………………………………………………………………………………….……………………..</w:t>
      </w:r>
    </w:p>
    <w:p w14:paraId="0536CB2F" w14:textId="77777777" w:rsidR="00A30CE0" w:rsidRPr="008112FC" w:rsidRDefault="00CF3388">
      <w:pPr>
        <w:jc w:val="both"/>
        <w:rPr>
          <w:sz w:val="22"/>
          <w:szCs w:val="22"/>
        </w:rPr>
      </w:pPr>
      <w:r w:rsidRPr="008112FC">
        <w:rPr>
          <w:sz w:val="22"/>
          <w:szCs w:val="22"/>
        </w:rPr>
        <w:t>………………………………………………………………….……………………………………..</w:t>
      </w:r>
    </w:p>
    <w:p w14:paraId="221D8F63" w14:textId="77777777" w:rsidR="00A30CE0" w:rsidRPr="008112FC" w:rsidRDefault="00CF3388">
      <w:pPr>
        <w:jc w:val="center"/>
        <w:rPr>
          <w:i/>
          <w:iCs/>
          <w:sz w:val="22"/>
          <w:szCs w:val="22"/>
        </w:rPr>
      </w:pPr>
      <w:r w:rsidRPr="008112FC">
        <w:rPr>
          <w:i/>
          <w:iCs/>
          <w:sz w:val="22"/>
          <w:szCs w:val="22"/>
        </w:rPr>
        <w:t>(nazwa (firma) i dokładny adres Wykonawcy/-ów)</w:t>
      </w:r>
    </w:p>
    <w:p w14:paraId="63127D1D" w14:textId="77777777" w:rsidR="00A30CE0" w:rsidRPr="008112FC" w:rsidRDefault="00A30CE0">
      <w:pPr>
        <w:jc w:val="both"/>
        <w:rPr>
          <w:sz w:val="22"/>
          <w:szCs w:val="22"/>
        </w:rPr>
      </w:pPr>
    </w:p>
    <w:p w14:paraId="13CA9A59" w14:textId="0E71A115" w:rsidR="005862E9" w:rsidRPr="001758DC" w:rsidRDefault="2D0B370B" w:rsidP="005862E9">
      <w:pPr>
        <w:jc w:val="both"/>
        <w:rPr>
          <w:b/>
          <w:bCs/>
          <w:color w:val="FF0000"/>
          <w:sz w:val="22"/>
          <w:szCs w:val="22"/>
        </w:rPr>
      </w:pPr>
      <w:r w:rsidRPr="008112FC">
        <w:rPr>
          <w:sz w:val="22"/>
          <w:szCs w:val="22"/>
        </w:rPr>
        <w:t>do dyspo</w:t>
      </w:r>
      <w:r w:rsidR="0013350C" w:rsidRPr="008112FC">
        <w:rPr>
          <w:sz w:val="22"/>
          <w:szCs w:val="22"/>
        </w:rPr>
        <w:t>zycji następujących zasobów</w:t>
      </w:r>
      <w:r w:rsidRPr="008112FC">
        <w:rPr>
          <w:sz w:val="22"/>
          <w:szCs w:val="22"/>
        </w:rPr>
        <w:t>, na okres korzystania z nich przy wykonywaniu zamówienia pn.:</w:t>
      </w:r>
      <w:bookmarkStart w:id="6" w:name="_Hlk66702290"/>
      <w:bookmarkEnd w:id="6"/>
      <w:r w:rsidR="00102487" w:rsidRPr="008112FC">
        <w:rPr>
          <w:sz w:val="22"/>
          <w:szCs w:val="22"/>
        </w:rPr>
        <w:t xml:space="preserve"> </w:t>
      </w:r>
      <w:r w:rsidR="0075112A" w:rsidRPr="0075112A">
        <w:rPr>
          <w:b/>
          <w:bCs/>
        </w:rPr>
        <w:t>„</w:t>
      </w:r>
      <w:r w:rsidR="0075112A" w:rsidRPr="0075112A">
        <w:rPr>
          <w:b/>
          <w:bCs/>
          <w:sz w:val="22"/>
          <w:szCs w:val="22"/>
        </w:rPr>
        <w:t>Usługa cateringowa podczas Jubileuszu 55-lecia  Politechniki Warszawskiej Filii w Płocku”</w:t>
      </w:r>
      <w:r w:rsidR="0075112A">
        <w:rPr>
          <w:b/>
          <w:bCs/>
          <w:sz w:val="22"/>
          <w:szCs w:val="22"/>
        </w:rPr>
        <w:t>.</w:t>
      </w:r>
    </w:p>
    <w:p w14:paraId="55687E1C" w14:textId="77777777" w:rsidR="005862E9" w:rsidRPr="008112FC" w:rsidRDefault="005862E9" w:rsidP="005862E9">
      <w:pPr>
        <w:jc w:val="both"/>
        <w:rPr>
          <w:sz w:val="22"/>
          <w:szCs w:val="22"/>
        </w:rPr>
      </w:pPr>
    </w:p>
    <w:p w14:paraId="3193C3A2" w14:textId="5E90004D" w:rsidR="00A30CE0" w:rsidRPr="008112FC" w:rsidRDefault="00CF3388" w:rsidP="005862E9">
      <w:pPr>
        <w:jc w:val="both"/>
        <w:rPr>
          <w:sz w:val="22"/>
          <w:szCs w:val="22"/>
        </w:rPr>
      </w:pPr>
      <w:r w:rsidRPr="008112FC">
        <w:rPr>
          <w:sz w:val="22"/>
          <w:szCs w:val="22"/>
        </w:rPr>
        <w:t>Zakres dostępnych Wykonawcy zasobów:</w:t>
      </w:r>
    </w:p>
    <w:p w14:paraId="0CC4F047" w14:textId="77777777" w:rsidR="00A30CE0" w:rsidRPr="008112FC" w:rsidRDefault="00CF3388">
      <w:pPr>
        <w:ind w:left="426" w:hanging="426"/>
        <w:jc w:val="both"/>
        <w:rPr>
          <w:sz w:val="22"/>
          <w:szCs w:val="22"/>
        </w:rPr>
      </w:pPr>
      <w:r w:rsidRPr="008112FC">
        <w:rPr>
          <w:sz w:val="22"/>
          <w:szCs w:val="22"/>
        </w:rPr>
        <w:t>………………………………………………………………………………….……………………..</w:t>
      </w:r>
    </w:p>
    <w:p w14:paraId="7A427FC6" w14:textId="77777777" w:rsidR="00A30CE0" w:rsidRPr="008112FC" w:rsidRDefault="00A30CE0">
      <w:pPr>
        <w:ind w:left="426" w:hanging="426"/>
        <w:jc w:val="both"/>
        <w:rPr>
          <w:sz w:val="22"/>
          <w:szCs w:val="22"/>
        </w:rPr>
      </w:pPr>
    </w:p>
    <w:p w14:paraId="642CC0AB" w14:textId="77777777" w:rsidR="00A30CE0" w:rsidRPr="008112FC" w:rsidRDefault="00CF3388" w:rsidP="001B064C">
      <w:pPr>
        <w:numPr>
          <w:ilvl w:val="0"/>
          <w:numId w:val="5"/>
        </w:numPr>
        <w:ind w:left="426" w:hanging="426"/>
        <w:jc w:val="both"/>
        <w:rPr>
          <w:sz w:val="22"/>
          <w:szCs w:val="22"/>
        </w:rPr>
      </w:pPr>
      <w:r w:rsidRPr="008112FC">
        <w:rPr>
          <w:sz w:val="22"/>
          <w:szCs w:val="22"/>
        </w:rPr>
        <w:t xml:space="preserve">Sposób wykorzystania zasobów ……………………………………………. </w:t>
      </w:r>
      <w:r w:rsidRPr="008112FC">
        <w:rPr>
          <w:i/>
          <w:iCs/>
          <w:sz w:val="22"/>
          <w:szCs w:val="22"/>
        </w:rPr>
        <w:t xml:space="preserve">(nazwa Podmiotu), </w:t>
      </w:r>
      <w:r w:rsidRPr="008112FC">
        <w:rPr>
          <w:sz w:val="22"/>
          <w:szCs w:val="22"/>
        </w:rPr>
        <w:t>przez Wykonawcę przy wykonywaniu zamówienia publicznego:</w:t>
      </w:r>
    </w:p>
    <w:p w14:paraId="23E85623" w14:textId="77777777" w:rsidR="00A30CE0" w:rsidRPr="008112FC" w:rsidRDefault="00CF3388">
      <w:pPr>
        <w:ind w:left="426" w:hanging="426"/>
        <w:jc w:val="both"/>
        <w:rPr>
          <w:sz w:val="22"/>
          <w:szCs w:val="22"/>
        </w:rPr>
      </w:pPr>
      <w:r w:rsidRPr="008112FC">
        <w:rPr>
          <w:sz w:val="22"/>
          <w:szCs w:val="22"/>
        </w:rPr>
        <w:t>………………………………………………………………………………….……………………..</w:t>
      </w:r>
    </w:p>
    <w:p w14:paraId="233D336A" w14:textId="77777777" w:rsidR="00A30CE0" w:rsidRPr="008112FC" w:rsidRDefault="00A30CE0">
      <w:pPr>
        <w:ind w:left="426" w:hanging="426"/>
        <w:jc w:val="both"/>
        <w:rPr>
          <w:sz w:val="22"/>
          <w:szCs w:val="22"/>
        </w:rPr>
      </w:pPr>
    </w:p>
    <w:p w14:paraId="7DEA33E8" w14:textId="77777777" w:rsidR="00A30CE0" w:rsidRPr="008112FC" w:rsidRDefault="00CF3388" w:rsidP="001B064C">
      <w:pPr>
        <w:numPr>
          <w:ilvl w:val="0"/>
          <w:numId w:val="5"/>
        </w:numPr>
        <w:ind w:left="426" w:hanging="426"/>
        <w:jc w:val="both"/>
        <w:rPr>
          <w:sz w:val="22"/>
          <w:szCs w:val="22"/>
        </w:rPr>
      </w:pPr>
      <w:r w:rsidRPr="008112FC">
        <w:rPr>
          <w:sz w:val="22"/>
          <w:szCs w:val="22"/>
        </w:rPr>
        <w:t>Zakres i okres mojego udziału przy wykonywaniu zamówienia publicznego:</w:t>
      </w:r>
    </w:p>
    <w:p w14:paraId="1CD659A6" w14:textId="77777777" w:rsidR="00A30CE0" w:rsidRPr="008112FC" w:rsidRDefault="00CF3388">
      <w:pPr>
        <w:ind w:left="426" w:hanging="426"/>
        <w:jc w:val="both"/>
        <w:rPr>
          <w:sz w:val="22"/>
          <w:szCs w:val="22"/>
        </w:rPr>
      </w:pPr>
      <w:r w:rsidRPr="008112FC">
        <w:rPr>
          <w:sz w:val="22"/>
          <w:szCs w:val="22"/>
        </w:rPr>
        <w:t xml:space="preserve">………………………………………………………………………………….…………………….. </w:t>
      </w:r>
    </w:p>
    <w:p w14:paraId="6639ED46" w14:textId="77777777" w:rsidR="00A30CE0" w:rsidRPr="008112FC" w:rsidRDefault="00A30CE0">
      <w:pPr>
        <w:ind w:left="426" w:hanging="426"/>
        <w:jc w:val="both"/>
        <w:rPr>
          <w:sz w:val="22"/>
          <w:szCs w:val="22"/>
        </w:rPr>
      </w:pPr>
    </w:p>
    <w:p w14:paraId="57508A91" w14:textId="77777777" w:rsidR="00A30CE0" w:rsidRPr="008112FC" w:rsidRDefault="00CF3388" w:rsidP="001B064C">
      <w:pPr>
        <w:numPr>
          <w:ilvl w:val="0"/>
          <w:numId w:val="5"/>
        </w:numPr>
        <w:ind w:left="426" w:hanging="426"/>
        <w:jc w:val="both"/>
        <w:rPr>
          <w:i/>
          <w:iCs/>
          <w:sz w:val="22"/>
          <w:szCs w:val="22"/>
        </w:rPr>
      </w:pPr>
      <w:r w:rsidRPr="008112FC">
        <w:rPr>
          <w:sz w:val="22"/>
          <w:szCs w:val="22"/>
        </w:rPr>
        <w:t xml:space="preserve">Będę*/ nie będę* brał udział/-u w realizacji przedmiotu zamówienia. </w:t>
      </w:r>
    </w:p>
    <w:p w14:paraId="47E0CB58" w14:textId="77777777" w:rsidR="00A30CE0" w:rsidRPr="008112FC" w:rsidRDefault="00CF3388">
      <w:pPr>
        <w:ind w:left="284"/>
        <w:jc w:val="both"/>
        <w:rPr>
          <w:i/>
          <w:iCs/>
          <w:sz w:val="20"/>
          <w:szCs w:val="20"/>
        </w:rPr>
      </w:pPr>
      <w:r w:rsidRPr="008112FC">
        <w:rPr>
          <w:sz w:val="20"/>
          <w:szCs w:val="20"/>
        </w:rPr>
        <w:t>*NIEPOTRZEBNE SKREŚLIĆ</w:t>
      </w:r>
    </w:p>
    <w:p w14:paraId="15E5D3AD" w14:textId="77777777" w:rsidR="00A30CE0" w:rsidRPr="008112FC" w:rsidRDefault="00A30CE0">
      <w:pPr>
        <w:jc w:val="both"/>
      </w:pPr>
    </w:p>
    <w:p w14:paraId="2CF64C1F" w14:textId="77777777" w:rsidR="00A30CE0" w:rsidRPr="008112FC" w:rsidRDefault="00A30CE0">
      <w:pPr>
        <w:jc w:val="both"/>
        <w:rPr>
          <w:sz w:val="22"/>
          <w:szCs w:val="22"/>
        </w:rPr>
      </w:pPr>
    </w:p>
    <w:p w14:paraId="7FD3048B" w14:textId="77777777" w:rsidR="00A30CE0" w:rsidRPr="008112FC" w:rsidRDefault="00A30CE0">
      <w:pPr>
        <w:ind w:right="746"/>
        <w:rPr>
          <w:sz w:val="22"/>
          <w:szCs w:val="22"/>
        </w:rPr>
      </w:pPr>
    </w:p>
    <w:p w14:paraId="5D624D0B" w14:textId="77777777" w:rsidR="00A30CE0" w:rsidRPr="008112FC" w:rsidRDefault="00A30CE0">
      <w:pPr>
        <w:ind w:right="746"/>
        <w:jc w:val="right"/>
        <w:outlineLvl w:val="0"/>
        <w:rPr>
          <w:b/>
          <w:bCs/>
          <w:sz w:val="22"/>
          <w:szCs w:val="22"/>
        </w:rPr>
      </w:pPr>
    </w:p>
    <w:p w14:paraId="1F328547" w14:textId="4FB6E224" w:rsidR="00A30CE0" w:rsidRPr="008112FC" w:rsidRDefault="00833439" w:rsidP="00833439">
      <w:pPr>
        <w:jc w:val="both"/>
        <w:outlineLvl w:val="0"/>
        <w:rPr>
          <w:i/>
          <w:iCs/>
          <w:sz w:val="22"/>
          <w:szCs w:val="22"/>
        </w:rPr>
      </w:pPr>
      <w:r w:rsidRPr="008112FC">
        <w:rPr>
          <w:b/>
          <w:bCs/>
          <w:sz w:val="22"/>
          <w:szCs w:val="22"/>
        </w:rPr>
        <w:t xml:space="preserve">Oświadczenie </w:t>
      </w:r>
      <w:r w:rsidRPr="008112FC">
        <w:rPr>
          <w:b/>
          <w:sz w:val="22"/>
          <w:szCs w:val="22"/>
        </w:rPr>
        <w:t xml:space="preserve">musi być opatrzone kwalifikowanym podpisem elektronicznym, podpisem zaufanym lub osobistym przez </w:t>
      </w:r>
      <w:r w:rsidR="00CF3388" w:rsidRPr="008112FC">
        <w:rPr>
          <w:b/>
          <w:bCs/>
          <w:sz w:val="22"/>
          <w:szCs w:val="22"/>
        </w:rPr>
        <w:t>osobę/y uprawnione do reprezentowania podmiotu udostępniającego zasoby</w:t>
      </w:r>
    </w:p>
    <w:p w14:paraId="702FA5F1" w14:textId="412F6141" w:rsidR="00833439" w:rsidRPr="008112FC" w:rsidRDefault="00833439">
      <w:pPr>
        <w:rPr>
          <w:b/>
          <w:bCs/>
          <w:sz w:val="22"/>
          <w:szCs w:val="22"/>
        </w:rPr>
      </w:pPr>
      <w:r w:rsidRPr="008112FC">
        <w:rPr>
          <w:b/>
          <w:bCs/>
          <w:sz w:val="22"/>
          <w:szCs w:val="22"/>
        </w:rPr>
        <w:br w:type="page"/>
      </w:r>
    </w:p>
    <w:p w14:paraId="53AB8986" w14:textId="5C2113FB" w:rsidR="00CE7236" w:rsidRPr="008112FC" w:rsidRDefault="00CE7236" w:rsidP="00CE7236">
      <w:pPr>
        <w:pageBreakBefore/>
        <w:jc w:val="right"/>
      </w:pPr>
      <w:r w:rsidRPr="008112FC">
        <w:lastRenderedPageBreak/>
        <w:t xml:space="preserve">Załącznik nr 3* do Rozdziału II </w:t>
      </w:r>
      <w:r w:rsidRPr="008112FC">
        <w:rPr>
          <w:sz w:val="22"/>
          <w:szCs w:val="22"/>
        </w:rPr>
        <w:t xml:space="preserve">SWZ </w:t>
      </w:r>
    </w:p>
    <w:p w14:paraId="602ECEEE" w14:textId="77777777" w:rsidR="00CE7236" w:rsidRPr="008112FC" w:rsidRDefault="00CE7236" w:rsidP="00CE7236">
      <w:pPr>
        <w:jc w:val="right"/>
      </w:pPr>
      <w:r w:rsidRPr="008112FC">
        <w:rPr>
          <w:b/>
        </w:rPr>
        <w:t>*) jeśli dotyczy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2"/>
      </w:tblGrid>
      <w:tr w:rsidR="0063603D" w:rsidRPr="008112FC" w14:paraId="64237566" w14:textId="77777777" w:rsidTr="0062517E">
        <w:trPr>
          <w:jc w:val="center"/>
        </w:trPr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EC55E31" w14:textId="77777777" w:rsidR="00CE7236" w:rsidRPr="008112FC" w:rsidRDefault="00CE7236" w:rsidP="0062517E">
            <w:pPr>
              <w:spacing w:before="120" w:after="120"/>
              <w:jc w:val="center"/>
            </w:pPr>
            <w:r w:rsidRPr="008112FC">
              <w:rPr>
                <w:b/>
                <w:bCs/>
              </w:rPr>
              <w:t>OŚWIADCZENIE PODMIOTU UDOSTĘPNIAJĄCEGO ZASOBY</w:t>
            </w:r>
          </w:p>
          <w:p w14:paraId="74BB86EB" w14:textId="77777777" w:rsidR="00CE7236" w:rsidRPr="008112FC" w:rsidRDefault="00CE7236" w:rsidP="0062517E">
            <w:pPr>
              <w:spacing w:before="120" w:after="120"/>
              <w:jc w:val="center"/>
            </w:pPr>
            <w:r w:rsidRPr="008112FC">
              <w:rPr>
                <w:b/>
                <w:bCs/>
                <w:i/>
                <w:iCs/>
                <w:sz w:val="20"/>
                <w:szCs w:val="20"/>
              </w:rPr>
              <w:t>składane na podstawie 125 ust. 5 ustawy z dnia 11 września 2019 r. Prawo zamówień publicznych</w:t>
            </w:r>
            <w:r w:rsidRPr="008112FC">
              <w:rPr>
                <w:b/>
                <w:bCs/>
                <w:sz w:val="20"/>
                <w:szCs w:val="20"/>
              </w:rPr>
              <w:t xml:space="preserve"> </w:t>
            </w:r>
          </w:p>
          <w:p w14:paraId="5933CECB" w14:textId="77777777" w:rsidR="00CE7236" w:rsidRPr="008112FC" w:rsidRDefault="00CE7236" w:rsidP="0062517E">
            <w:pPr>
              <w:jc w:val="center"/>
            </w:pPr>
            <w:r w:rsidRPr="008112FC">
              <w:rPr>
                <w:b/>
              </w:rPr>
              <w:t>dotyczące przesłanek wykluczenia z postępowania</w:t>
            </w:r>
            <w:r w:rsidRPr="008112FC">
              <w:rPr>
                <w:bCs/>
              </w:rPr>
              <w:t xml:space="preserve"> </w:t>
            </w:r>
            <w:r w:rsidRPr="008112FC">
              <w:rPr>
                <w:b/>
              </w:rPr>
              <w:t>oraz spełniania warunków udziału w postępowaniu</w:t>
            </w:r>
          </w:p>
          <w:p w14:paraId="33913177" w14:textId="77777777" w:rsidR="00CE7236" w:rsidRPr="008112FC" w:rsidRDefault="00CE7236" w:rsidP="0062517E">
            <w:pPr>
              <w:jc w:val="center"/>
              <w:rPr>
                <w:bCs/>
              </w:rPr>
            </w:pPr>
          </w:p>
        </w:tc>
      </w:tr>
    </w:tbl>
    <w:p w14:paraId="3F5BBBB9" w14:textId="77777777" w:rsidR="00CE7236" w:rsidRPr="008112FC" w:rsidRDefault="00CE7236" w:rsidP="00CE7236">
      <w:pPr>
        <w:jc w:val="both"/>
        <w:rPr>
          <w:b/>
          <w:bCs/>
        </w:rPr>
      </w:pPr>
    </w:p>
    <w:p w14:paraId="3D3D70BD" w14:textId="20328F4C" w:rsidR="00CE7236" w:rsidRPr="008112FC" w:rsidRDefault="00CE7236" w:rsidP="00CE7236">
      <w:pPr>
        <w:jc w:val="both"/>
      </w:pPr>
      <w:r w:rsidRPr="008112FC">
        <w:t>Ja……………………….…………………………………….……………………………………………….…………………………………………………………………….....………………………..</w:t>
      </w:r>
    </w:p>
    <w:p w14:paraId="791AD5E7" w14:textId="77777777" w:rsidR="00CE7236" w:rsidRPr="008112FC" w:rsidRDefault="00CE7236" w:rsidP="00CE7236">
      <w:pPr>
        <w:jc w:val="center"/>
      </w:pPr>
      <w:r w:rsidRPr="008112FC">
        <w:rPr>
          <w:i/>
          <w:iCs/>
          <w:sz w:val="20"/>
          <w:szCs w:val="20"/>
        </w:rPr>
        <w:t xml:space="preserve"> (imię i nazwisko osoby upoważnionej do reprezentowania Podmiotu udostępniającego zasoby, stanowisko)</w:t>
      </w:r>
    </w:p>
    <w:p w14:paraId="158CF78E" w14:textId="77777777" w:rsidR="00CE7236" w:rsidRPr="008112FC" w:rsidRDefault="00CE7236" w:rsidP="00CE7236">
      <w:pPr>
        <w:jc w:val="both"/>
      </w:pPr>
      <w:r w:rsidRPr="008112FC">
        <w:t xml:space="preserve">działając w imieniu i na rzecz………………………………..………………………………………… </w:t>
      </w:r>
    </w:p>
    <w:p w14:paraId="5C01C725" w14:textId="7C0862AA" w:rsidR="00CE7236" w:rsidRPr="008112FC" w:rsidRDefault="00CE7236" w:rsidP="00CE7236">
      <w:pPr>
        <w:jc w:val="both"/>
      </w:pPr>
      <w:r w:rsidRPr="008112FC">
        <w:t>……………….………………………………………………………...……………………………….</w:t>
      </w:r>
    </w:p>
    <w:p w14:paraId="4B41B7FF" w14:textId="77777777" w:rsidR="00CE7236" w:rsidRPr="008112FC" w:rsidRDefault="00CE7236" w:rsidP="00CE7236">
      <w:pPr>
        <w:jc w:val="center"/>
      </w:pPr>
      <w:r w:rsidRPr="008112FC">
        <w:rPr>
          <w:i/>
          <w:sz w:val="20"/>
          <w:szCs w:val="20"/>
        </w:rPr>
        <w:t>(nazwa Podmiotu)</w:t>
      </w:r>
    </w:p>
    <w:p w14:paraId="333C9E82" w14:textId="77777777" w:rsidR="00CE7236" w:rsidRPr="008112FC" w:rsidRDefault="00CE7236" w:rsidP="00CE7236">
      <w:pPr>
        <w:jc w:val="center"/>
        <w:rPr>
          <w:i/>
          <w:sz w:val="16"/>
          <w:szCs w:val="16"/>
        </w:rPr>
      </w:pPr>
    </w:p>
    <w:p w14:paraId="3799B825" w14:textId="77777777" w:rsidR="00CE7236" w:rsidRPr="008112FC" w:rsidRDefault="00CE7236" w:rsidP="00CE7236">
      <w:pPr>
        <w:jc w:val="both"/>
      </w:pPr>
      <w:r w:rsidRPr="008112FC">
        <w:t>oświadczam, że:</w:t>
      </w:r>
    </w:p>
    <w:p w14:paraId="1F3A31E5" w14:textId="77777777" w:rsidR="00CE7236" w:rsidRPr="008112FC" w:rsidRDefault="00CE7236" w:rsidP="00B41E89">
      <w:pPr>
        <w:numPr>
          <w:ilvl w:val="0"/>
          <w:numId w:val="34"/>
        </w:numPr>
        <w:suppressAutoHyphens/>
        <w:autoSpaceDE w:val="0"/>
        <w:spacing w:before="240" w:line="276" w:lineRule="auto"/>
        <w:ind w:left="426" w:hanging="437"/>
        <w:jc w:val="both"/>
      </w:pPr>
      <w:r w:rsidRPr="008112FC">
        <w:t xml:space="preserve">spełniam warunki udziału w postępowaniu określone przez Zamawiającego w SWZ, </w:t>
      </w:r>
      <w:r w:rsidRPr="008112FC">
        <w:br/>
        <w:t>w zakresie jakim udostępniam swoje zasoby Wykonawcy: ………………………………...…. (wskazać nazwę Wykonawcy, któremu podmiot udostępnia swoje zasoby);</w:t>
      </w:r>
    </w:p>
    <w:p w14:paraId="1698D87D" w14:textId="1943A5D6" w:rsidR="00CE7236" w:rsidRPr="008112FC" w:rsidRDefault="00CE7236" w:rsidP="00B41E89">
      <w:pPr>
        <w:numPr>
          <w:ilvl w:val="0"/>
          <w:numId w:val="34"/>
        </w:numPr>
        <w:suppressAutoHyphens/>
        <w:autoSpaceDE w:val="0"/>
        <w:spacing w:before="240" w:line="276" w:lineRule="auto"/>
        <w:ind w:left="426" w:hanging="437"/>
        <w:jc w:val="both"/>
      </w:pPr>
      <w:r w:rsidRPr="008112FC">
        <w:t>nie podlegam wykluczeniu z postępowania na podstawie art. 108 ust. 1</w:t>
      </w:r>
      <w:r w:rsidR="0013350C" w:rsidRPr="008112FC">
        <w:t xml:space="preserve"> </w:t>
      </w:r>
      <w:r w:rsidRPr="008112FC">
        <w:t xml:space="preserve">ustawy </w:t>
      </w:r>
      <w:proofErr w:type="spellStart"/>
      <w:r w:rsidRPr="008112FC">
        <w:t>Pzp</w:t>
      </w:r>
      <w:proofErr w:type="spellEnd"/>
      <w:r w:rsidRPr="008112FC">
        <w:t>.</w:t>
      </w:r>
    </w:p>
    <w:p w14:paraId="5F390F2F" w14:textId="77777777" w:rsidR="00CE7236" w:rsidRPr="008112FC" w:rsidRDefault="00CE7236" w:rsidP="00CE7236">
      <w:pPr>
        <w:jc w:val="both"/>
      </w:pPr>
    </w:p>
    <w:p w14:paraId="05F6CE3A" w14:textId="77777777" w:rsidR="0013350C" w:rsidRPr="008112FC" w:rsidRDefault="0013350C" w:rsidP="0013350C">
      <w:pPr>
        <w:spacing w:after="160"/>
        <w:ind w:left="426"/>
        <w:jc w:val="both"/>
        <w:rPr>
          <w:rFonts w:eastAsia="Calibri"/>
          <w:sz w:val="22"/>
          <w:szCs w:val="20"/>
          <w:lang w:eastAsia="en-US"/>
        </w:rPr>
      </w:pPr>
      <w:r w:rsidRPr="008112FC">
        <w:rPr>
          <w:rFonts w:eastAsia="Calibri"/>
          <w:sz w:val="22"/>
          <w:szCs w:val="20"/>
          <w:lang w:eastAsia="en-US"/>
        </w:rPr>
        <w:t xml:space="preserve">Oświadczam, że zachodzą w stosunku do mnie podstawy wykluczenia z postępowania na podstawie art……..ustawy </w:t>
      </w:r>
      <w:proofErr w:type="spellStart"/>
      <w:r w:rsidRPr="008112FC">
        <w:rPr>
          <w:rFonts w:eastAsia="Calibri"/>
          <w:sz w:val="22"/>
          <w:szCs w:val="20"/>
          <w:lang w:eastAsia="en-US"/>
        </w:rPr>
        <w:t>Pzp</w:t>
      </w:r>
      <w:proofErr w:type="spellEnd"/>
      <w:r w:rsidRPr="008112FC">
        <w:rPr>
          <w:rFonts w:eastAsia="Calibri"/>
          <w:sz w:val="22"/>
          <w:szCs w:val="20"/>
          <w:lang w:eastAsia="en-US"/>
        </w:rPr>
        <w:t xml:space="preserve"> ((podać mającą zastosowanie podstawę wykluczenia spośród wymienionych w art. 108 ust. 1 pkt 1, 2, 5 lub art 109 ust. 1 pkt 4 ustawy </w:t>
      </w:r>
      <w:proofErr w:type="spellStart"/>
      <w:r w:rsidRPr="008112FC">
        <w:rPr>
          <w:rFonts w:eastAsia="Calibri"/>
          <w:sz w:val="22"/>
          <w:szCs w:val="20"/>
          <w:lang w:eastAsia="en-US"/>
        </w:rPr>
        <w:t>Pzp</w:t>
      </w:r>
      <w:proofErr w:type="spellEnd"/>
      <w:r w:rsidRPr="008112FC">
        <w:rPr>
          <w:rFonts w:eastAsia="Calibri"/>
          <w:sz w:val="22"/>
          <w:szCs w:val="20"/>
          <w:lang w:eastAsia="en-US"/>
        </w:rPr>
        <w:t xml:space="preserve">). Jednocześnie oświadczam, że w związku z ww. okolicznością, na podstawie art. 110 ust. 2 ustawy </w:t>
      </w:r>
      <w:proofErr w:type="spellStart"/>
      <w:r w:rsidRPr="008112FC">
        <w:rPr>
          <w:rFonts w:eastAsia="Calibri"/>
          <w:sz w:val="22"/>
          <w:szCs w:val="20"/>
          <w:lang w:eastAsia="en-US"/>
        </w:rPr>
        <w:t>Pzp</w:t>
      </w:r>
      <w:proofErr w:type="spellEnd"/>
      <w:r w:rsidRPr="008112FC">
        <w:rPr>
          <w:rFonts w:eastAsia="Calibri"/>
          <w:sz w:val="22"/>
          <w:szCs w:val="20"/>
          <w:lang w:eastAsia="en-US"/>
        </w:rPr>
        <w:t xml:space="preserve"> podjąłem następujące środki naprawcze:…………………………</w:t>
      </w:r>
    </w:p>
    <w:p w14:paraId="2B086E65" w14:textId="77777777" w:rsidR="00CE7236" w:rsidRPr="008112FC" w:rsidRDefault="00CE7236" w:rsidP="00CE7236">
      <w:pPr>
        <w:jc w:val="both"/>
      </w:pPr>
    </w:p>
    <w:p w14:paraId="7D7FE258" w14:textId="77777777" w:rsidR="00CE7236" w:rsidRPr="008112FC" w:rsidRDefault="00CE7236" w:rsidP="00CE7236">
      <w:pPr>
        <w:jc w:val="both"/>
        <w:rPr>
          <w:strike/>
        </w:rPr>
      </w:pPr>
    </w:p>
    <w:p w14:paraId="2E1B3904" w14:textId="77777777" w:rsidR="00CE7236" w:rsidRPr="008112FC" w:rsidRDefault="00CE7236" w:rsidP="00CE7236">
      <w:pPr>
        <w:jc w:val="center"/>
      </w:pPr>
      <w:r w:rsidRPr="008112FC">
        <w:rPr>
          <w:b/>
          <w:bCs/>
        </w:rPr>
        <w:t>Formularz musi być opatrzony kwalifikowanym podpisem elektronicznym, podpisem zaufanym lub osobistym przez osobę/y uprawnione do reprezentowania podmiotu udostępniającego zasoby.</w:t>
      </w:r>
    </w:p>
    <w:p w14:paraId="0A852976" w14:textId="77777777" w:rsidR="00CE7236" w:rsidRPr="008112FC" w:rsidRDefault="00CE7236">
      <w:r w:rsidRPr="008112FC">
        <w:br w:type="page"/>
      </w:r>
    </w:p>
    <w:p w14:paraId="0E364DE0" w14:textId="77777777" w:rsidR="00CE7236" w:rsidRPr="008112FC" w:rsidRDefault="00CE7236" w:rsidP="00CE7236">
      <w:pPr>
        <w:pageBreakBefore/>
        <w:jc w:val="right"/>
      </w:pPr>
      <w:bookmarkStart w:id="7" w:name="_Hlk74658904"/>
      <w:r w:rsidRPr="008112FC">
        <w:lastRenderedPageBreak/>
        <w:t>Załącznik nr 4</w:t>
      </w:r>
      <w:r w:rsidRPr="008112FC">
        <w:rPr>
          <w:vertAlign w:val="superscript"/>
        </w:rPr>
        <w:t>*)</w:t>
      </w:r>
      <w:r w:rsidRPr="008112FC">
        <w:t xml:space="preserve"> do Rozdziału II SWZ</w:t>
      </w:r>
    </w:p>
    <w:p w14:paraId="545638FB" w14:textId="77777777" w:rsidR="00CE7236" w:rsidRPr="008112FC" w:rsidRDefault="00CE7236" w:rsidP="00CE7236">
      <w:pPr>
        <w:jc w:val="right"/>
      </w:pPr>
      <w:r w:rsidRPr="008112FC">
        <w:rPr>
          <w:b/>
        </w:rPr>
        <w:t>*) jeśli dotyczy</w:t>
      </w:r>
    </w:p>
    <w:p w14:paraId="0AD4CE47" w14:textId="77777777" w:rsidR="00CE7236" w:rsidRPr="008112FC" w:rsidRDefault="00CE7236" w:rsidP="00CE7236">
      <w:pPr>
        <w:jc w:val="right"/>
        <w:rPr>
          <w:b/>
        </w:rPr>
      </w:pPr>
    </w:p>
    <w:p w14:paraId="20FA2C26" w14:textId="77777777" w:rsidR="00CE7236" w:rsidRPr="008112FC" w:rsidRDefault="00CE7236" w:rsidP="00CE7236">
      <w:pPr>
        <w:ind w:right="746"/>
        <w:jc w:val="center"/>
        <w:rPr>
          <w:b/>
          <w:i/>
          <w:iCs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2"/>
      </w:tblGrid>
      <w:tr w:rsidR="0063603D" w:rsidRPr="008112FC" w14:paraId="48D452E8" w14:textId="77777777" w:rsidTr="0062517E">
        <w:trPr>
          <w:jc w:val="center"/>
        </w:trPr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87C63AE" w14:textId="54649AB4" w:rsidR="00CE7236" w:rsidRPr="008112FC" w:rsidRDefault="00CE7236" w:rsidP="0062517E">
            <w:pPr>
              <w:spacing w:before="120"/>
              <w:jc w:val="center"/>
            </w:pPr>
            <w:bookmarkStart w:id="8" w:name="_Hlk84404321"/>
            <w:r w:rsidRPr="008112FC">
              <w:rPr>
                <w:b/>
                <w:bCs/>
              </w:rPr>
              <w:t xml:space="preserve">OŚWIADCZENIE WYKONAWCÓW WSPÓLNIE UBIEGAJĄCYCH SIĘ O UDZIELENIE ZAMÓWIENIA W ZAKRESIE WYKONANIA </w:t>
            </w:r>
            <w:r w:rsidR="00074F81" w:rsidRPr="008112FC">
              <w:rPr>
                <w:b/>
                <w:bCs/>
              </w:rPr>
              <w:t>USŁUG</w:t>
            </w:r>
            <w:r w:rsidRPr="008112FC">
              <w:rPr>
                <w:b/>
                <w:bCs/>
              </w:rPr>
              <w:t xml:space="preserve"> PRZEZ POSZCZEGÓLNYCH WYKONAWCÓW</w:t>
            </w:r>
          </w:p>
          <w:p w14:paraId="1708D4B1" w14:textId="77777777" w:rsidR="00CE7236" w:rsidRPr="008112FC" w:rsidRDefault="00CE7236" w:rsidP="0062517E">
            <w:pPr>
              <w:spacing w:after="120"/>
              <w:jc w:val="center"/>
            </w:pPr>
            <w:r w:rsidRPr="008112FC">
              <w:rPr>
                <w:bCs/>
              </w:rPr>
              <w:t>(</w:t>
            </w:r>
            <w:r w:rsidRPr="008112FC">
              <w:rPr>
                <w:bCs/>
                <w:i/>
              </w:rPr>
              <w:t>na podstawie art. 117 ust. 4 ustawy Prawo zamówień publicznych</w:t>
            </w:r>
            <w:r w:rsidRPr="008112FC">
              <w:rPr>
                <w:bCs/>
              </w:rPr>
              <w:t>)</w:t>
            </w:r>
          </w:p>
        </w:tc>
      </w:tr>
      <w:bookmarkEnd w:id="8"/>
    </w:tbl>
    <w:p w14:paraId="147D687F" w14:textId="77777777" w:rsidR="00CE7236" w:rsidRPr="008112FC" w:rsidRDefault="00CE7236" w:rsidP="00CE7236">
      <w:pPr>
        <w:rPr>
          <w:b/>
          <w:bCs/>
        </w:rPr>
      </w:pPr>
    </w:p>
    <w:p w14:paraId="2A1E9E4A" w14:textId="77777777" w:rsidR="00CE7236" w:rsidRPr="008112FC" w:rsidRDefault="00CE7236" w:rsidP="00CE7236">
      <w:pPr>
        <w:shd w:val="clear" w:color="auto" w:fill="FFFFFF"/>
        <w:jc w:val="both"/>
        <w:rPr>
          <w:b/>
          <w:bCs/>
        </w:rPr>
      </w:pPr>
    </w:p>
    <w:p w14:paraId="73AB41AA" w14:textId="77777777" w:rsidR="00CE7236" w:rsidRPr="008112FC" w:rsidRDefault="00CE7236" w:rsidP="00CE7236">
      <w:pPr>
        <w:shd w:val="clear" w:color="auto" w:fill="FFFFFF"/>
        <w:jc w:val="both"/>
        <w:rPr>
          <w:b/>
          <w:bCs/>
        </w:rPr>
      </w:pPr>
    </w:p>
    <w:p w14:paraId="0C030D39" w14:textId="77777777" w:rsidR="00CE7236" w:rsidRPr="008112FC" w:rsidRDefault="00CE7236" w:rsidP="00CE7236">
      <w:pPr>
        <w:shd w:val="clear" w:color="auto" w:fill="FFFFFF"/>
        <w:jc w:val="both"/>
      </w:pPr>
      <w:r w:rsidRPr="008112FC">
        <w:t>Ja, niżej podpisany:</w:t>
      </w:r>
    </w:p>
    <w:p w14:paraId="6C1EFDED" w14:textId="77777777" w:rsidR="00CE7236" w:rsidRPr="008112FC" w:rsidRDefault="00CE7236" w:rsidP="00CE7236">
      <w:pPr>
        <w:shd w:val="clear" w:color="auto" w:fill="FFFFFF"/>
        <w:jc w:val="both"/>
      </w:pPr>
      <w:r w:rsidRPr="008112FC">
        <w:t xml:space="preserve"> ……………………………………………………………………………………………………….</w:t>
      </w:r>
    </w:p>
    <w:p w14:paraId="7C004C1A" w14:textId="77777777" w:rsidR="00CE7236" w:rsidRPr="008112FC" w:rsidRDefault="00CE7236" w:rsidP="00CE7236">
      <w:pPr>
        <w:shd w:val="clear" w:color="auto" w:fill="FFFFFF"/>
        <w:jc w:val="both"/>
      </w:pPr>
      <w:r w:rsidRPr="008112FC">
        <w:rPr>
          <w:i/>
          <w:iCs/>
          <w:sz w:val="22"/>
          <w:szCs w:val="22"/>
        </w:rPr>
        <w:t>(imię i nazwisko osoby upoważnionej do reprezentowania Podmiotu)</w:t>
      </w:r>
    </w:p>
    <w:p w14:paraId="32748DF0" w14:textId="77777777" w:rsidR="00CE7236" w:rsidRPr="008112FC" w:rsidRDefault="00CE7236" w:rsidP="00CE7236">
      <w:pPr>
        <w:shd w:val="clear" w:color="auto" w:fill="FFFFFF"/>
        <w:jc w:val="both"/>
        <w:rPr>
          <w:i/>
          <w:iCs/>
          <w:sz w:val="22"/>
          <w:szCs w:val="22"/>
        </w:rPr>
      </w:pPr>
    </w:p>
    <w:p w14:paraId="3C75F9D8" w14:textId="77777777" w:rsidR="00CE7236" w:rsidRPr="008112FC" w:rsidRDefault="00CE7236" w:rsidP="00CE7236">
      <w:pPr>
        <w:shd w:val="clear" w:color="auto" w:fill="FFFFFF"/>
        <w:jc w:val="both"/>
      </w:pPr>
      <w:r w:rsidRPr="008112FC">
        <w:t>biorąc udział w postępowaniu wspólnie z:</w:t>
      </w:r>
    </w:p>
    <w:p w14:paraId="14FE9C27" w14:textId="77777777" w:rsidR="00CE7236" w:rsidRPr="008112FC" w:rsidRDefault="00CE7236" w:rsidP="00CE7236">
      <w:pPr>
        <w:shd w:val="clear" w:color="auto" w:fill="FFFFFF"/>
        <w:jc w:val="both"/>
      </w:pPr>
      <w:r w:rsidRPr="008112FC">
        <w:t>………………………………………………………………………………………………………..</w:t>
      </w:r>
    </w:p>
    <w:p w14:paraId="06B93EFE" w14:textId="77777777" w:rsidR="00CE7236" w:rsidRPr="008112FC" w:rsidRDefault="00CE7236" w:rsidP="00CE7236">
      <w:pPr>
        <w:shd w:val="clear" w:color="auto" w:fill="FFFFFF"/>
        <w:jc w:val="both"/>
      </w:pPr>
      <w:r w:rsidRPr="008112FC">
        <w:rPr>
          <w:i/>
          <w:iCs/>
          <w:sz w:val="22"/>
          <w:szCs w:val="22"/>
        </w:rPr>
        <w:t>(nazwa Podmiotu)</w:t>
      </w:r>
    </w:p>
    <w:p w14:paraId="0BB239F1" w14:textId="77777777" w:rsidR="00CE7236" w:rsidRPr="008112FC" w:rsidRDefault="00CE7236" w:rsidP="00CE7236">
      <w:pPr>
        <w:shd w:val="clear" w:color="auto" w:fill="FFFFFF"/>
        <w:jc w:val="both"/>
        <w:rPr>
          <w:i/>
          <w:iCs/>
          <w:sz w:val="22"/>
          <w:szCs w:val="22"/>
        </w:rPr>
      </w:pPr>
    </w:p>
    <w:p w14:paraId="4F6597B5" w14:textId="1AAC1F0F" w:rsidR="00CE7236" w:rsidRPr="008112FC" w:rsidRDefault="00CE7236" w:rsidP="0013350C">
      <w:pPr>
        <w:jc w:val="both"/>
        <w:rPr>
          <w:b/>
          <w:bCs/>
          <w:sz w:val="22"/>
          <w:szCs w:val="22"/>
        </w:rPr>
      </w:pPr>
      <w:r w:rsidRPr="008112FC">
        <w:t xml:space="preserve">oświadczam, że w postępowaniu pn.: </w:t>
      </w:r>
      <w:r w:rsidR="0075112A" w:rsidRPr="0075112A">
        <w:rPr>
          <w:b/>
          <w:bCs/>
          <w:sz w:val="22"/>
          <w:szCs w:val="22"/>
        </w:rPr>
        <w:t xml:space="preserve">„Usługa cateringowa podczas Jubileuszu 55-lecia  Politechniki Warszawskiej Filii w Płocku”, </w:t>
      </w:r>
      <w:r w:rsidR="005862E9" w:rsidRPr="0075112A">
        <w:rPr>
          <w:b/>
          <w:bCs/>
          <w:sz w:val="22"/>
          <w:szCs w:val="22"/>
        </w:rPr>
        <w:t xml:space="preserve"> </w:t>
      </w:r>
      <w:r w:rsidRPr="0075112A">
        <w:t>prowadzo</w:t>
      </w:r>
      <w:r w:rsidRPr="008112FC">
        <w:t>nego przez Politechnikę Warszawską Filię w Płocku:</w:t>
      </w:r>
    </w:p>
    <w:p w14:paraId="0779EDB3" w14:textId="77777777" w:rsidR="00CE7236" w:rsidRPr="008112FC" w:rsidRDefault="00CE7236" w:rsidP="00B41E89">
      <w:pPr>
        <w:numPr>
          <w:ilvl w:val="0"/>
          <w:numId w:val="35"/>
        </w:numPr>
        <w:shd w:val="clear" w:color="auto" w:fill="FFFFFF"/>
        <w:suppressAutoHyphens/>
        <w:autoSpaceDE w:val="0"/>
        <w:spacing w:before="120"/>
        <w:jc w:val="both"/>
      </w:pPr>
      <w:r w:rsidRPr="008112FC">
        <w:t xml:space="preserve">Wykonawca …………………………………………………………… </w:t>
      </w:r>
      <w:r w:rsidRPr="008112FC">
        <w:rPr>
          <w:i/>
          <w:iCs/>
          <w:sz w:val="22"/>
          <w:szCs w:val="22"/>
        </w:rPr>
        <w:t>(wpisać nazwę i adres)</w:t>
      </w:r>
      <w:r w:rsidRPr="008112FC">
        <w:rPr>
          <w:sz w:val="22"/>
          <w:szCs w:val="22"/>
        </w:rPr>
        <w:t xml:space="preserve"> </w:t>
      </w:r>
      <w:r w:rsidRPr="008112FC">
        <w:t>zrealizuje następujący zakres zamówienia: …………………………………………………….</w:t>
      </w:r>
    </w:p>
    <w:p w14:paraId="6BA09190" w14:textId="77777777" w:rsidR="00CE7236" w:rsidRPr="008112FC" w:rsidRDefault="00CE7236" w:rsidP="00B41E89">
      <w:pPr>
        <w:numPr>
          <w:ilvl w:val="0"/>
          <w:numId w:val="35"/>
        </w:numPr>
        <w:shd w:val="clear" w:color="auto" w:fill="FFFFFF"/>
        <w:suppressAutoHyphens/>
        <w:autoSpaceDE w:val="0"/>
        <w:spacing w:before="120"/>
        <w:jc w:val="both"/>
      </w:pPr>
      <w:r w:rsidRPr="008112FC">
        <w:t xml:space="preserve">Wykonawca …………………………………………………………… </w:t>
      </w:r>
      <w:r w:rsidRPr="008112FC">
        <w:rPr>
          <w:i/>
          <w:iCs/>
          <w:sz w:val="22"/>
          <w:szCs w:val="22"/>
        </w:rPr>
        <w:t>(wpisać nazwę i adres)</w:t>
      </w:r>
      <w:r w:rsidRPr="008112FC">
        <w:rPr>
          <w:sz w:val="22"/>
          <w:szCs w:val="22"/>
        </w:rPr>
        <w:t xml:space="preserve"> </w:t>
      </w:r>
      <w:r w:rsidRPr="008112FC">
        <w:t>zrealizuje następujący zakres zamówienia: …………………………………………………….</w:t>
      </w:r>
    </w:p>
    <w:p w14:paraId="09FD4198" w14:textId="77777777" w:rsidR="00CE7236" w:rsidRPr="008112FC" w:rsidRDefault="00CE7236" w:rsidP="00B41E89">
      <w:pPr>
        <w:numPr>
          <w:ilvl w:val="0"/>
          <w:numId w:val="35"/>
        </w:numPr>
        <w:shd w:val="clear" w:color="auto" w:fill="FFFFFF"/>
        <w:suppressAutoHyphens/>
        <w:autoSpaceDE w:val="0"/>
        <w:spacing w:before="120"/>
        <w:jc w:val="both"/>
      </w:pPr>
      <w:r w:rsidRPr="008112FC">
        <w:t xml:space="preserve">Wykonawca …………………………………………………………… </w:t>
      </w:r>
      <w:r w:rsidRPr="008112FC">
        <w:rPr>
          <w:i/>
          <w:iCs/>
          <w:sz w:val="22"/>
          <w:szCs w:val="22"/>
        </w:rPr>
        <w:t>(wpisać nazwę i adres)</w:t>
      </w:r>
      <w:r w:rsidRPr="008112FC">
        <w:rPr>
          <w:sz w:val="22"/>
          <w:szCs w:val="22"/>
        </w:rPr>
        <w:t xml:space="preserve"> </w:t>
      </w:r>
      <w:r w:rsidRPr="008112FC">
        <w:t>zrealizuje następujący zakres zamówienia: …………………………………………………….</w:t>
      </w:r>
    </w:p>
    <w:p w14:paraId="53CA167F" w14:textId="77777777" w:rsidR="00CE7236" w:rsidRPr="008112FC" w:rsidRDefault="00CE7236" w:rsidP="00CE7236">
      <w:pPr>
        <w:shd w:val="clear" w:color="auto" w:fill="FFFFFF"/>
        <w:jc w:val="both"/>
      </w:pPr>
    </w:p>
    <w:p w14:paraId="0ACDDB69" w14:textId="77777777" w:rsidR="00CE7236" w:rsidRPr="008112FC" w:rsidRDefault="00CE7236" w:rsidP="00CE7236">
      <w:pPr>
        <w:shd w:val="clear" w:color="auto" w:fill="FFFFFF"/>
        <w:jc w:val="right"/>
      </w:pPr>
    </w:p>
    <w:p w14:paraId="1666F362" w14:textId="77777777" w:rsidR="00CE7236" w:rsidRPr="008112FC" w:rsidRDefault="00CE7236" w:rsidP="00CE7236">
      <w:pPr>
        <w:shd w:val="clear" w:color="auto" w:fill="FFFFFF"/>
        <w:jc w:val="right"/>
      </w:pPr>
    </w:p>
    <w:p w14:paraId="461CB7CB" w14:textId="2C3FFAD2" w:rsidR="00C97BD0" w:rsidRPr="008112FC" w:rsidRDefault="00CE7236" w:rsidP="00C97BD0">
      <w:pPr>
        <w:jc w:val="center"/>
        <w:rPr>
          <w:b/>
          <w:bCs/>
        </w:rPr>
      </w:pPr>
      <w:r w:rsidRPr="008112FC">
        <w:rPr>
          <w:b/>
          <w:bCs/>
        </w:rPr>
        <w:t>Formularz musi być opatrzony kwalifikowanym podpisem elektronicznym, podpisem zaufanym lub osobistym przez osobę/y uprawnione do reprezentowania Podmiotu</w:t>
      </w:r>
    </w:p>
    <w:p w14:paraId="6D0CCF1D" w14:textId="3298DCD3" w:rsidR="00895EBD" w:rsidRDefault="00C97BD0">
      <w:pPr>
        <w:rPr>
          <w:b/>
          <w:bCs/>
        </w:rPr>
      </w:pPr>
      <w:r w:rsidRPr="008112FC">
        <w:rPr>
          <w:b/>
          <w:bCs/>
        </w:rPr>
        <w:br w:type="page"/>
      </w:r>
    </w:p>
    <w:bookmarkStart w:id="9" w:name="_Hlk101941481"/>
    <w:p w14:paraId="5E05D83F" w14:textId="48B6C1CD" w:rsidR="00895EBD" w:rsidRPr="008112FC" w:rsidRDefault="00895EBD" w:rsidP="00895EBD">
      <w:pPr>
        <w:jc w:val="right"/>
      </w:pPr>
      <w:r w:rsidRPr="008112FC"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612667" wp14:editId="080B3036">
                <wp:simplePos x="0" y="0"/>
                <wp:positionH relativeFrom="margin">
                  <wp:posOffset>37465</wp:posOffset>
                </wp:positionH>
                <wp:positionV relativeFrom="paragraph">
                  <wp:posOffset>217805</wp:posOffset>
                </wp:positionV>
                <wp:extent cx="6156325" cy="438150"/>
                <wp:effectExtent l="0" t="0" r="15875" b="19050"/>
                <wp:wrapTight wrapText="bothSides">
                  <wp:wrapPolygon edited="0">
                    <wp:start x="0" y="0"/>
                    <wp:lineTo x="0" y="21600"/>
                    <wp:lineTo x="21589" y="21600"/>
                    <wp:lineTo x="21589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325" cy="4381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262977" w14:textId="77777777" w:rsidR="008D6C9E" w:rsidRPr="008112FC" w:rsidRDefault="008D6C9E" w:rsidP="00895EBD">
                            <w:pPr>
                              <w:jc w:val="center"/>
                            </w:pPr>
                            <w:r w:rsidRPr="008112FC">
                              <w:rPr>
                                <w:b/>
                                <w:bCs/>
                              </w:rPr>
                              <w:t>OŚWIADCZENIE DOTYCZĄCE BRAKU PODSTAW DO WYKLUCZENIA</w:t>
                            </w:r>
                          </w:p>
                          <w:p w14:paraId="0A118AC8" w14:textId="77777777" w:rsidR="008D6C9E" w:rsidRPr="008112FC" w:rsidRDefault="008D6C9E" w:rsidP="00895EBD">
                            <w:pPr>
                              <w:jc w:val="center"/>
                            </w:pPr>
                            <w:r w:rsidRPr="008112FC">
                              <w:rPr>
                                <w:bCs/>
                              </w:rPr>
                              <w:t>(</w:t>
                            </w:r>
                            <w:r w:rsidRPr="008112FC">
                              <w:rPr>
                                <w:rFonts w:eastAsia="Calibri"/>
                                <w:sz w:val="22"/>
                                <w:szCs w:val="22"/>
                                <w:lang w:eastAsia="en-US"/>
                              </w:rPr>
                              <w:t xml:space="preserve">na podstawie </w:t>
                            </w:r>
                            <w:r w:rsidRPr="008112FC">
                              <w:rPr>
                                <w:sz w:val="22"/>
                                <w:szCs w:val="22"/>
                              </w:rPr>
                              <w:t>art. 7 ust. 1 oraz art. 22 ustawy z dnia 13 kwietnia 2022 r.</w:t>
                            </w:r>
                            <w:r w:rsidRPr="008112FC">
                              <w:rPr>
                                <w:b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612667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2.95pt;margin-top:17.15pt;width:484.75pt;height:34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" fillcolor="silver">
                <v:textbox>
                  <w:txbxContent>
                    <w:p w14:paraId="23262977" w14:textId="77777777" w:rsidR="008D6C9E" w:rsidRPr="008112FC" w:rsidRDefault="008D6C9E" w:rsidP="00895EBD">
                      <w:pPr>
                        <w:jc w:val="center"/>
                      </w:pPr>
                      <w:r w:rsidRPr="008112FC">
                        <w:rPr>
                          <w:b/>
                          <w:bCs/>
                        </w:rPr>
                        <w:t>OŚWIADCZENIE DOTYCZĄCE BRAKU PODSTAW DO WYKLUCZENIA</w:t>
                      </w:r>
                    </w:p>
                    <w:p w14:paraId="0A118AC8" w14:textId="77777777" w:rsidR="008D6C9E" w:rsidRPr="008112FC" w:rsidRDefault="008D6C9E" w:rsidP="00895EBD">
                      <w:pPr>
                        <w:jc w:val="center"/>
                      </w:pPr>
                      <w:r w:rsidRPr="008112FC">
                        <w:rPr>
                          <w:bCs/>
                        </w:rPr>
                        <w:t>(</w:t>
                      </w:r>
                      <w:r w:rsidRPr="008112FC">
                        <w:rPr>
                          <w:rFonts w:eastAsia="Calibri"/>
                          <w:sz w:val="22"/>
                          <w:szCs w:val="22"/>
                          <w:lang w:eastAsia="en-US"/>
                        </w:rPr>
                        <w:t xml:space="preserve">na podstawie </w:t>
                      </w:r>
                      <w:r w:rsidRPr="008112FC">
                        <w:rPr>
                          <w:sz w:val="22"/>
                          <w:szCs w:val="22"/>
                        </w:rPr>
                        <w:t>art. 7 ust. 1 oraz art. 22 ustawy z dnia 13 kwietnia 2022 r.</w:t>
                      </w:r>
                      <w:r w:rsidRPr="008112FC">
                        <w:rPr>
                          <w:bCs/>
                        </w:rPr>
                        <w:t>)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8112FC">
        <w:t xml:space="preserve">Załącznik nr </w:t>
      </w:r>
      <w:r>
        <w:t>5</w:t>
      </w:r>
      <w:r w:rsidRPr="008112FC">
        <w:t xml:space="preserve"> do Rozdziału III </w:t>
      </w:r>
      <w:r w:rsidRPr="008112FC">
        <w:rPr>
          <w:sz w:val="22"/>
          <w:szCs w:val="22"/>
        </w:rPr>
        <w:t>SWZ</w:t>
      </w:r>
      <w:r w:rsidRPr="008112FC">
        <w:t xml:space="preserve"> </w:t>
      </w:r>
    </w:p>
    <w:p w14:paraId="2145CE91" w14:textId="77777777" w:rsidR="00895EBD" w:rsidRPr="008112FC" w:rsidRDefault="00895EBD" w:rsidP="00895EBD">
      <w:pPr>
        <w:pStyle w:val="Zwykytekst1"/>
        <w:spacing w:before="60" w:line="288" w:lineRule="auto"/>
        <w:jc w:val="both"/>
      </w:pPr>
      <w:r w:rsidRPr="008112FC">
        <w:rPr>
          <w:rFonts w:ascii="Times New Roman" w:hAnsi="Times New Roman" w:cs="Times New Roman"/>
          <w:iCs/>
          <w:sz w:val="22"/>
          <w:szCs w:val="22"/>
        </w:rPr>
        <w:t>Wykonawca: ...................................................................................</w:t>
      </w:r>
    </w:p>
    <w:p w14:paraId="0E1256D0" w14:textId="77777777" w:rsidR="00895EBD" w:rsidRPr="008112FC" w:rsidRDefault="00895EBD" w:rsidP="00895EBD">
      <w:pPr>
        <w:pStyle w:val="Zwykytekst1"/>
        <w:spacing w:before="120" w:line="288" w:lineRule="auto"/>
        <w:jc w:val="both"/>
      </w:pPr>
      <w:r w:rsidRPr="008112FC">
        <w:rPr>
          <w:rFonts w:ascii="Times New Roman" w:hAnsi="Times New Roman" w:cs="Times New Roman"/>
          <w:iCs/>
          <w:sz w:val="22"/>
          <w:szCs w:val="22"/>
        </w:rPr>
        <w:t>Adres Wykonawcy: ...........................................................................</w:t>
      </w:r>
    </w:p>
    <w:p w14:paraId="70991DA3" w14:textId="0FC0E7A9" w:rsidR="00895EBD" w:rsidRPr="008112FC" w:rsidRDefault="00895EBD" w:rsidP="00895EBD">
      <w:pPr>
        <w:spacing w:before="120" w:after="160" w:line="360" w:lineRule="auto"/>
        <w:jc w:val="both"/>
        <w:rPr>
          <w:rFonts w:eastAsia="Calibri"/>
          <w:sz w:val="22"/>
          <w:szCs w:val="22"/>
          <w:lang w:eastAsia="en-US"/>
        </w:rPr>
      </w:pPr>
      <w:r w:rsidRPr="008112FC">
        <w:rPr>
          <w:rFonts w:eastAsia="Calibri"/>
          <w:sz w:val="22"/>
          <w:szCs w:val="22"/>
          <w:lang w:eastAsia="en-US"/>
        </w:rPr>
        <w:t>Na potrzeby postępowania o udzielenie zamówienia publiczn</w:t>
      </w:r>
      <w:r w:rsidRPr="0075112A">
        <w:rPr>
          <w:rFonts w:eastAsia="Calibri"/>
          <w:sz w:val="22"/>
          <w:szCs w:val="22"/>
          <w:lang w:eastAsia="en-US"/>
        </w:rPr>
        <w:t>ego na:</w:t>
      </w:r>
      <w:r w:rsidRPr="0075112A">
        <w:rPr>
          <w:sz w:val="22"/>
          <w:szCs w:val="22"/>
        </w:rPr>
        <w:t xml:space="preserve"> </w:t>
      </w:r>
      <w:r w:rsidR="0075112A" w:rsidRPr="0075112A">
        <w:rPr>
          <w:b/>
          <w:bCs/>
          <w:sz w:val="22"/>
          <w:szCs w:val="22"/>
        </w:rPr>
        <w:t>„Usługę cateringową podczas Jubileuszu 55-lecia Politechniki Warszawskiej Filii w Płocku”</w:t>
      </w:r>
      <w:r w:rsidRPr="0075112A">
        <w:rPr>
          <w:rFonts w:eastAsia="Calibri"/>
          <w:sz w:val="22"/>
          <w:szCs w:val="22"/>
          <w:lang w:eastAsia="en-US"/>
        </w:rPr>
        <w:t xml:space="preserve">, </w:t>
      </w:r>
      <w:r w:rsidRPr="00145DAE">
        <w:rPr>
          <w:rFonts w:eastAsia="Calibri"/>
          <w:bCs/>
          <w:sz w:val="22"/>
          <w:szCs w:val="22"/>
          <w:lang w:eastAsia="en-US"/>
        </w:rPr>
        <w:t>numer referencyjny</w:t>
      </w:r>
      <w:r w:rsidRPr="00C0175A">
        <w:rPr>
          <w:rFonts w:eastAsia="Calibri"/>
          <w:bCs/>
          <w:sz w:val="22"/>
          <w:szCs w:val="22"/>
          <w:lang w:eastAsia="en-US"/>
        </w:rPr>
        <w:t>:</w:t>
      </w:r>
      <w:r w:rsidRPr="00C0175A">
        <w:rPr>
          <w:rFonts w:eastAsia="Calibri"/>
          <w:b/>
          <w:sz w:val="22"/>
          <w:szCs w:val="22"/>
          <w:lang w:eastAsia="en-US"/>
        </w:rPr>
        <w:t xml:space="preserve"> </w:t>
      </w:r>
      <w:r w:rsidRPr="00C0175A">
        <w:rPr>
          <w:rFonts w:eastAsia="Calibri"/>
          <w:bCs/>
          <w:sz w:val="22"/>
          <w:szCs w:val="22"/>
          <w:lang w:eastAsia="en-US"/>
        </w:rPr>
        <w:t>BZP.261.</w:t>
      </w:r>
      <w:r w:rsidR="000F180F" w:rsidRPr="00C0175A">
        <w:rPr>
          <w:rFonts w:eastAsia="Calibri"/>
          <w:bCs/>
          <w:sz w:val="22"/>
          <w:szCs w:val="22"/>
          <w:lang w:eastAsia="en-US"/>
        </w:rPr>
        <w:t>3</w:t>
      </w:r>
      <w:r w:rsidR="00C0175A" w:rsidRPr="00C0175A">
        <w:rPr>
          <w:rFonts w:eastAsia="Calibri"/>
          <w:bCs/>
          <w:sz w:val="22"/>
          <w:szCs w:val="22"/>
          <w:lang w:eastAsia="en-US"/>
        </w:rPr>
        <w:t>9</w:t>
      </w:r>
      <w:r w:rsidRPr="00C0175A">
        <w:rPr>
          <w:rFonts w:eastAsia="Calibri"/>
          <w:bCs/>
          <w:sz w:val="22"/>
          <w:szCs w:val="22"/>
          <w:lang w:eastAsia="en-US"/>
        </w:rPr>
        <w:t>.2022,</w:t>
      </w:r>
      <w:r w:rsidRPr="00C0175A">
        <w:rPr>
          <w:rFonts w:eastAsia="Calibri"/>
          <w:b/>
          <w:sz w:val="22"/>
          <w:szCs w:val="22"/>
          <w:lang w:eastAsia="en-US"/>
        </w:rPr>
        <w:t xml:space="preserve"> </w:t>
      </w:r>
      <w:r w:rsidRPr="000F180F">
        <w:rPr>
          <w:rFonts w:eastAsia="Calibri"/>
          <w:sz w:val="22"/>
          <w:szCs w:val="22"/>
          <w:lang w:eastAsia="en-US"/>
        </w:rPr>
        <w:t xml:space="preserve">prowadzonego </w:t>
      </w:r>
      <w:r w:rsidRPr="008112FC">
        <w:rPr>
          <w:rFonts w:eastAsia="Calibri"/>
          <w:sz w:val="22"/>
          <w:szCs w:val="22"/>
          <w:lang w:eastAsia="en-US"/>
        </w:rPr>
        <w:t>przez Politechnikę Warszawską Filię w Płocku</w:t>
      </w:r>
      <w:r w:rsidRPr="008112FC">
        <w:rPr>
          <w:rFonts w:eastAsia="Calibri"/>
          <w:i/>
          <w:sz w:val="22"/>
          <w:szCs w:val="22"/>
          <w:lang w:eastAsia="en-US"/>
        </w:rPr>
        <w:t xml:space="preserve">, </w:t>
      </w:r>
      <w:r w:rsidRPr="008112FC">
        <w:rPr>
          <w:rFonts w:eastAsia="Calibri"/>
          <w:sz w:val="22"/>
          <w:szCs w:val="22"/>
          <w:lang w:eastAsia="en-US"/>
        </w:rPr>
        <w:t>oświadczam, co następuje:</w:t>
      </w:r>
    </w:p>
    <w:p w14:paraId="3D12D945" w14:textId="77777777" w:rsidR="00895EBD" w:rsidRPr="008112FC" w:rsidRDefault="00895EBD" w:rsidP="00895EBD">
      <w:pPr>
        <w:spacing w:line="360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8112FC">
        <w:rPr>
          <w:rFonts w:eastAsia="Calibri"/>
          <w:b/>
          <w:sz w:val="22"/>
          <w:szCs w:val="22"/>
          <w:lang w:eastAsia="en-US"/>
        </w:rPr>
        <w:t>OŚWIADCZENIE DOTYCZĄCE WYKONAWCY</w:t>
      </w:r>
    </w:p>
    <w:p w14:paraId="17260B01" w14:textId="77777777" w:rsidR="00895EBD" w:rsidRPr="008112FC" w:rsidRDefault="00895EBD" w:rsidP="00895EBD">
      <w:pPr>
        <w:numPr>
          <w:ilvl w:val="0"/>
          <w:numId w:val="39"/>
        </w:numPr>
        <w:spacing w:after="160" w:line="360" w:lineRule="auto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8112FC">
        <w:rPr>
          <w:rFonts w:eastAsia="Calibri"/>
          <w:sz w:val="22"/>
          <w:szCs w:val="22"/>
          <w:lang w:eastAsia="en-US"/>
        </w:rPr>
        <w:t>Oświadczam, że nie podlegam wykluczeniu z postępowania na podstawie art. 7 ust. 1 oraz art. 22</w:t>
      </w:r>
      <w:r w:rsidRPr="008112FC">
        <w:rPr>
          <w:rFonts w:eastAsia="Calibri"/>
          <w:sz w:val="22"/>
          <w:szCs w:val="22"/>
          <w:lang w:eastAsia="en-US"/>
        </w:rPr>
        <w:br/>
        <w:t xml:space="preserve">ustawy z dnia 13 kwietnia 2022 r. o </w:t>
      </w:r>
      <w:r w:rsidRPr="008112FC">
        <w:rPr>
          <w:sz w:val="22"/>
          <w:szCs w:val="22"/>
        </w:rPr>
        <w:t>szczególnych rozwiązaniach w zakresie przeciwdziałania wspieraniu agresji na Ukrainę oraz służących ochronie bezpieczeństwa narodowego, zgodnie z którymi z postępowania o udzielenie zamówienia wyklucza się:</w:t>
      </w:r>
    </w:p>
    <w:p w14:paraId="2980DE29" w14:textId="77777777" w:rsidR="00895EBD" w:rsidRPr="008112FC" w:rsidRDefault="00895EBD" w:rsidP="00895EBD">
      <w:pPr>
        <w:numPr>
          <w:ilvl w:val="0"/>
          <w:numId w:val="40"/>
        </w:numPr>
        <w:spacing w:after="160"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8112FC">
        <w:rPr>
          <w:sz w:val="22"/>
          <w:szCs w:val="22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FD79898" w14:textId="77777777" w:rsidR="00895EBD" w:rsidRPr="008112FC" w:rsidRDefault="00895EBD" w:rsidP="00895EBD">
      <w:pPr>
        <w:numPr>
          <w:ilvl w:val="0"/>
          <w:numId w:val="40"/>
        </w:numPr>
        <w:spacing w:after="160"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8112FC">
        <w:rPr>
          <w:sz w:val="22"/>
          <w:szCs w:val="22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D05E6EC" w14:textId="77777777" w:rsidR="00895EBD" w:rsidRPr="008112FC" w:rsidRDefault="00895EBD" w:rsidP="00895EBD">
      <w:pPr>
        <w:numPr>
          <w:ilvl w:val="0"/>
          <w:numId w:val="40"/>
        </w:numPr>
        <w:spacing w:after="160"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8112FC">
        <w:rPr>
          <w:sz w:val="22"/>
          <w:szCs w:val="22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678AE33" w14:textId="77777777" w:rsidR="00895EBD" w:rsidRPr="008112FC" w:rsidRDefault="00895EBD" w:rsidP="00895EBD">
      <w:pPr>
        <w:numPr>
          <w:ilvl w:val="0"/>
          <w:numId w:val="39"/>
        </w:numPr>
        <w:spacing w:after="160" w:line="360" w:lineRule="auto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8112FC">
        <w:rPr>
          <w:sz w:val="22"/>
          <w:szCs w:val="22"/>
        </w:rPr>
        <w:t xml:space="preserve">Oświadczam, że wszystkie informacje podane w powyższych oświadczeniach są aktualne </w:t>
      </w:r>
      <w:r w:rsidRPr="008112FC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1F4DC8B1" w14:textId="5EBF926C" w:rsidR="00CE7236" w:rsidRPr="008112FC" w:rsidRDefault="00895EBD" w:rsidP="00895EBD">
      <w:pPr>
        <w:rPr>
          <w:b/>
          <w:bCs/>
        </w:rPr>
      </w:pPr>
      <w:r w:rsidRPr="008112FC">
        <w:rPr>
          <w:b/>
          <w:bCs/>
        </w:rPr>
        <w:t>Formularz musi być opatrzony kwalifikowanym podpisem elektronicznym, podpisem zaufanym lub osobistym przez osobę/y uprawnione do reprezentowania Wykonawcy</w:t>
      </w:r>
      <w:bookmarkEnd w:id="9"/>
    </w:p>
    <w:bookmarkEnd w:id="7"/>
    <w:p w14:paraId="22AEC6D1" w14:textId="21A82545" w:rsidR="00CE7236" w:rsidRPr="0063603D" w:rsidRDefault="00CE7236">
      <w:pPr>
        <w:rPr>
          <w:color w:val="FF0000"/>
        </w:rPr>
      </w:pPr>
    </w:p>
    <w:p w14:paraId="152EF7D1" w14:textId="77777777" w:rsidR="003A254A" w:rsidRPr="0063603D" w:rsidRDefault="003A254A" w:rsidP="00833439">
      <w:pPr>
        <w:jc w:val="right"/>
        <w:rPr>
          <w:color w:val="FF0000"/>
        </w:rPr>
      </w:pPr>
    </w:p>
    <w:p w14:paraId="19F082A5" w14:textId="77777777" w:rsidR="003A254A" w:rsidRPr="0063603D" w:rsidRDefault="003A254A" w:rsidP="00833439">
      <w:pPr>
        <w:jc w:val="right"/>
        <w:rPr>
          <w:color w:val="FF0000"/>
        </w:rPr>
      </w:pPr>
    </w:p>
    <w:p w14:paraId="734BB32D" w14:textId="77777777" w:rsidR="003A254A" w:rsidRPr="0063603D" w:rsidRDefault="003A254A" w:rsidP="00833439">
      <w:pPr>
        <w:jc w:val="right"/>
        <w:rPr>
          <w:color w:val="FF0000"/>
        </w:rPr>
      </w:pPr>
    </w:p>
    <w:p w14:paraId="1AFCA5CD" w14:textId="77777777" w:rsidR="00FE451E" w:rsidRPr="0063603D" w:rsidRDefault="00FE451E" w:rsidP="2D0B370B">
      <w:pPr>
        <w:rPr>
          <w:color w:val="FF0000"/>
        </w:rPr>
      </w:pPr>
    </w:p>
    <w:p w14:paraId="6C4E290E" w14:textId="77777777" w:rsidR="00A30CE0" w:rsidRPr="0063603D" w:rsidRDefault="00A30CE0" w:rsidP="00833439">
      <w:pPr>
        <w:pStyle w:val="rozdzia"/>
        <w:rPr>
          <w:color w:val="FF0000"/>
        </w:rPr>
      </w:pPr>
    </w:p>
    <w:p w14:paraId="0D89F5D3" w14:textId="77777777" w:rsidR="00FE451E" w:rsidRPr="0063603D" w:rsidRDefault="00FE451E" w:rsidP="00833439">
      <w:pPr>
        <w:pStyle w:val="rozdzia"/>
        <w:rPr>
          <w:color w:val="FF0000"/>
        </w:rPr>
      </w:pPr>
    </w:p>
    <w:p w14:paraId="00A85D53" w14:textId="77777777" w:rsidR="00FE451E" w:rsidRPr="0063603D" w:rsidRDefault="00FE451E" w:rsidP="00833439">
      <w:pPr>
        <w:pStyle w:val="rozdzia"/>
        <w:rPr>
          <w:color w:val="FF0000"/>
        </w:rPr>
      </w:pPr>
    </w:p>
    <w:p w14:paraId="5610D912" w14:textId="77777777" w:rsidR="00FE451E" w:rsidRPr="0063603D" w:rsidRDefault="00FE451E" w:rsidP="00833439">
      <w:pPr>
        <w:pStyle w:val="rozdzia"/>
        <w:rPr>
          <w:color w:val="FF0000"/>
        </w:rPr>
      </w:pPr>
    </w:p>
    <w:p w14:paraId="5F646FEA" w14:textId="77777777" w:rsidR="00FE451E" w:rsidRPr="0063603D" w:rsidRDefault="00FE451E" w:rsidP="00833439">
      <w:pPr>
        <w:pStyle w:val="rozdzia"/>
        <w:rPr>
          <w:color w:val="FF0000"/>
        </w:rPr>
      </w:pPr>
    </w:p>
    <w:p w14:paraId="2B264A49" w14:textId="77777777" w:rsidR="00FE451E" w:rsidRPr="0063603D" w:rsidRDefault="00FE451E" w:rsidP="00833439">
      <w:pPr>
        <w:pStyle w:val="rozdzia"/>
        <w:rPr>
          <w:color w:val="FF0000"/>
        </w:rPr>
      </w:pPr>
    </w:p>
    <w:p w14:paraId="76FCAA08" w14:textId="77777777" w:rsidR="00FE451E" w:rsidRPr="0063603D" w:rsidRDefault="00FE451E" w:rsidP="00833439">
      <w:pPr>
        <w:pStyle w:val="rozdzia"/>
        <w:rPr>
          <w:color w:val="FF0000"/>
        </w:rPr>
      </w:pPr>
    </w:p>
    <w:p w14:paraId="1E66571D" w14:textId="77777777" w:rsidR="00833439" w:rsidRPr="0063603D" w:rsidRDefault="00833439" w:rsidP="00481C04">
      <w:pPr>
        <w:pStyle w:val="rozdzia"/>
        <w:jc w:val="left"/>
        <w:rPr>
          <w:color w:val="FF0000"/>
        </w:rPr>
      </w:pPr>
    </w:p>
    <w:p w14:paraId="59DF2D66" w14:textId="77777777" w:rsidR="00662023" w:rsidRPr="0063603D" w:rsidRDefault="00662023" w:rsidP="00662023">
      <w:pPr>
        <w:pStyle w:val="rozdzia"/>
        <w:rPr>
          <w:caps/>
          <w:color w:val="FF0000"/>
        </w:rPr>
      </w:pPr>
    </w:p>
    <w:p w14:paraId="61DD8DBA" w14:textId="77777777" w:rsidR="00662023" w:rsidRPr="0063603D" w:rsidRDefault="00662023" w:rsidP="00662023">
      <w:pPr>
        <w:pStyle w:val="rozdzia"/>
        <w:rPr>
          <w:caps/>
          <w:color w:val="FF0000"/>
        </w:rPr>
      </w:pPr>
    </w:p>
    <w:p w14:paraId="0B92F316" w14:textId="77777777" w:rsidR="00662023" w:rsidRPr="0063603D" w:rsidRDefault="00662023" w:rsidP="00662023">
      <w:pPr>
        <w:pStyle w:val="rozdzia"/>
        <w:rPr>
          <w:caps/>
          <w:color w:val="FF0000"/>
        </w:rPr>
      </w:pPr>
    </w:p>
    <w:p w14:paraId="1F8456A8" w14:textId="77777777" w:rsidR="00662023" w:rsidRPr="008112FC" w:rsidRDefault="00662023" w:rsidP="00662023">
      <w:pPr>
        <w:pStyle w:val="rozdzia"/>
        <w:rPr>
          <w:caps/>
        </w:rPr>
      </w:pPr>
    </w:p>
    <w:p w14:paraId="32FD1F55" w14:textId="77777777" w:rsidR="00662023" w:rsidRPr="008112FC" w:rsidRDefault="00662023" w:rsidP="00662023">
      <w:pPr>
        <w:pStyle w:val="rozdzia"/>
        <w:rPr>
          <w:caps/>
        </w:rPr>
      </w:pPr>
    </w:p>
    <w:p w14:paraId="33A7D17A" w14:textId="77777777" w:rsidR="00662023" w:rsidRPr="008112FC" w:rsidRDefault="00662023" w:rsidP="00662023">
      <w:pPr>
        <w:pStyle w:val="rozdzia"/>
      </w:pPr>
      <w:r w:rsidRPr="008112FC">
        <w:rPr>
          <w:caps/>
        </w:rPr>
        <w:t xml:space="preserve">Rozdział  </w:t>
      </w:r>
      <w:r w:rsidRPr="008112FC">
        <w:t>III</w:t>
      </w:r>
    </w:p>
    <w:p w14:paraId="481C07BE" w14:textId="77777777" w:rsidR="00662023" w:rsidRPr="008112FC" w:rsidRDefault="00662023" w:rsidP="00662023">
      <w:pPr>
        <w:shd w:val="clear" w:color="auto" w:fill="FFFFFF"/>
        <w:ind w:left="-100"/>
        <w:jc w:val="center"/>
      </w:pPr>
      <w:r w:rsidRPr="008112FC">
        <w:rPr>
          <w:b/>
          <w:sz w:val="40"/>
          <w:szCs w:val="40"/>
        </w:rPr>
        <w:t xml:space="preserve">FORMULARZE I OŚWIADCZENIA SKŁADANE PRZEZ WYKONAWCĘ, KTÓREGO OFERTA ZOSTAŁA </w:t>
      </w:r>
      <w:bookmarkStart w:id="10" w:name="_Hlk66957357"/>
      <w:r w:rsidRPr="008112FC">
        <w:rPr>
          <w:b/>
          <w:sz w:val="40"/>
          <w:szCs w:val="40"/>
        </w:rPr>
        <w:t>NAJWYŻEJ OCENIONA</w:t>
      </w:r>
      <w:bookmarkEnd w:id="10"/>
    </w:p>
    <w:p w14:paraId="7661D65E" w14:textId="77777777" w:rsidR="00662023" w:rsidRPr="0063603D" w:rsidRDefault="00662023" w:rsidP="00662023">
      <w:pPr>
        <w:shd w:val="clear" w:color="auto" w:fill="FFFFFF"/>
        <w:jc w:val="center"/>
        <w:rPr>
          <w:b/>
          <w:color w:val="FF0000"/>
          <w:sz w:val="40"/>
          <w:szCs w:val="40"/>
        </w:rPr>
      </w:pPr>
    </w:p>
    <w:p w14:paraId="2269C5E4" w14:textId="77777777" w:rsidR="00662023" w:rsidRPr="0063603D" w:rsidRDefault="00662023" w:rsidP="00662023">
      <w:pPr>
        <w:shd w:val="clear" w:color="auto" w:fill="FFFFFF"/>
        <w:jc w:val="right"/>
        <w:rPr>
          <w:b/>
          <w:color w:val="FF0000"/>
          <w:sz w:val="40"/>
          <w:szCs w:val="40"/>
        </w:rPr>
      </w:pPr>
    </w:p>
    <w:p w14:paraId="4ED98B7A" w14:textId="77777777" w:rsidR="00662023" w:rsidRPr="0063603D" w:rsidRDefault="00662023" w:rsidP="00662023">
      <w:pPr>
        <w:shd w:val="clear" w:color="auto" w:fill="FFFFFF"/>
        <w:jc w:val="right"/>
        <w:rPr>
          <w:b/>
          <w:color w:val="FF0000"/>
          <w:sz w:val="40"/>
          <w:szCs w:val="40"/>
        </w:rPr>
      </w:pPr>
    </w:p>
    <w:p w14:paraId="0AC8A463" w14:textId="77777777" w:rsidR="00662023" w:rsidRPr="0063603D" w:rsidRDefault="00662023" w:rsidP="00662023">
      <w:pPr>
        <w:shd w:val="clear" w:color="auto" w:fill="FFFFFF"/>
        <w:jc w:val="right"/>
        <w:rPr>
          <w:color w:val="FF0000"/>
        </w:rPr>
      </w:pPr>
    </w:p>
    <w:p w14:paraId="4E570E01" w14:textId="77777777" w:rsidR="00662023" w:rsidRPr="0063603D" w:rsidRDefault="00662023" w:rsidP="00662023">
      <w:pPr>
        <w:shd w:val="clear" w:color="auto" w:fill="FFFFFF"/>
        <w:jc w:val="right"/>
        <w:rPr>
          <w:color w:val="FF0000"/>
        </w:rPr>
      </w:pPr>
    </w:p>
    <w:p w14:paraId="7CC1245C" w14:textId="77777777" w:rsidR="00662023" w:rsidRPr="0063603D" w:rsidRDefault="00662023" w:rsidP="00662023">
      <w:pPr>
        <w:shd w:val="clear" w:color="auto" w:fill="FFFFFF"/>
        <w:jc w:val="right"/>
        <w:rPr>
          <w:color w:val="FF0000"/>
        </w:rPr>
      </w:pPr>
    </w:p>
    <w:p w14:paraId="189CE21F" w14:textId="77777777" w:rsidR="00662023" w:rsidRPr="0063603D" w:rsidRDefault="00662023" w:rsidP="00662023">
      <w:pPr>
        <w:shd w:val="clear" w:color="auto" w:fill="FFFFFF"/>
        <w:jc w:val="right"/>
        <w:rPr>
          <w:color w:val="FF0000"/>
        </w:rPr>
      </w:pPr>
    </w:p>
    <w:p w14:paraId="559B8D1C" w14:textId="77777777" w:rsidR="00662023" w:rsidRPr="0063603D" w:rsidRDefault="00662023" w:rsidP="00662023">
      <w:pPr>
        <w:shd w:val="clear" w:color="auto" w:fill="FFFFFF"/>
        <w:jc w:val="right"/>
        <w:rPr>
          <w:color w:val="FF0000"/>
        </w:rPr>
      </w:pPr>
    </w:p>
    <w:p w14:paraId="4B8160CF" w14:textId="77777777" w:rsidR="00662023" w:rsidRPr="0063603D" w:rsidRDefault="00662023" w:rsidP="00662023">
      <w:pPr>
        <w:shd w:val="clear" w:color="auto" w:fill="FFFFFF"/>
        <w:jc w:val="right"/>
        <w:rPr>
          <w:color w:val="FF0000"/>
        </w:rPr>
      </w:pPr>
    </w:p>
    <w:p w14:paraId="3D6BC5C8" w14:textId="77777777" w:rsidR="00662023" w:rsidRPr="0063603D" w:rsidRDefault="00662023" w:rsidP="00662023">
      <w:pPr>
        <w:shd w:val="clear" w:color="auto" w:fill="FFFFFF"/>
        <w:jc w:val="right"/>
        <w:rPr>
          <w:color w:val="FF0000"/>
        </w:rPr>
      </w:pPr>
    </w:p>
    <w:p w14:paraId="6A8F68AA" w14:textId="77777777" w:rsidR="00662023" w:rsidRPr="0063603D" w:rsidRDefault="00662023" w:rsidP="00662023">
      <w:pPr>
        <w:shd w:val="clear" w:color="auto" w:fill="FFFFFF"/>
        <w:jc w:val="right"/>
        <w:rPr>
          <w:color w:val="FF0000"/>
        </w:rPr>
      </w:pPr>
    </w:p>
    <w:p w14:paraId="1AAF27E3" w14:textId="77777777" w:rsidR="00662023" w:rsidRPr="0063603D" w:rsidRDefault="00662023" w:rsidP="00662023">
      <w:pPr>
        <w:shd w:val="clear" w:color="auto" w:fill="FFFFFF"/>
        <w:jc w:val="right"/>
        <w:rPr>
          <w:color w:val="FF0000"/>
        </w:rPr>
      </w:pPr>
    </w:p>
    <w:p w14:paraId="4C99F90B" w14:textId="77777777" w:rsidR="00662023" w:rsidRPr="0063603D" w:rsidRDefault="00662023" w:rsidP="00662023">
      <w:pPr>
        <w:shd w:val="clear" w:color="auto" w:fill="FFFFFF"/>
        <w:jc w:val="right"/>
        <w:rPr>
          <w:color w:val="FF0000"/>
        </w:rPr>
      </w:pPr>
    </w:p>
    <w:p w14:paraId="49F40312" w14:textId="77777777" w:rsidR="00662023" w:rsidRPr="0063603D" w:rsidRDefault="00662023" w:rsidP="00662023">
      <w:pPr>
        <w:shd w:val="clear" w:color="auto" w:fill="FFFFFF"/>
        <w:jc w:val="right"/>
        <w:rPr>
          <w:color w:val="FF0000"/>
        </w:rPr>
      </w:pPr>
    </w:p>
    <w:p w14:paraId="3126AED8" w14:textId="77777777" w:rsidR="00662023" w:rsidRPr="0063603D" w:rsidRDefault="00662023" w:rsidP="00662023">
      <w:pPr>
        <w:shd w:val="clear" w:color="auto" w:fill="FFFFFF"/>
        <w:rPr>
          <w:color w:val="FF0000"/>
        </w:rPr>
      </w:pPr>
    </w:p>
    <w:p w14:paraId="72D4C194" w14:textId="694520C9" w:rsidR="00662023" w:rsidRPr="0063603D" w:rsidRDefault="00662023" w:rsidP="00AF6C4E">
      <w:pPr>
        <w:jc w:val="right"/>
        <w:rPr>
          <w:b/>
          <w:bCs/>
          <w:color w:val="FF0000"/>
        </w:rPr>
      </w:pPr>
      <w:r w:rsidRPr="0063603D">
        <w:rPr>
          <w:color w:val="FF0000"/>
        </w:rPr>
        <w:br w:type="page"/>
      </w:r>
    </w:p>
    <w:p w14:paraId="3D5BD517" w14:textId="525238B0" w:rsidR="00FC62BD" w:rsidRPr="0075112A" w:rsidRDefault="004F64D7" w:rsidP="00FC62BD">
      <w:pPr>
        <w:jc w:val="right"/>
      </w:pPr>
      <w:r w:rsidRPr="0075112A"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687B25" wp14:editId="1E07D75A">
                <wp:simplePos x="0" y="0"/>
                <wp:positionH relativeFrom="column">
                  <wp:posOffset>36830</wp:posOffset>
                </wp:positionH>
                <wp:positionV relativeFrom="paragraph">
                  <wp:posOffset>379730</wp:posOffset>
                </wp:positionV>
                <wp:extent cx="6156325" cy="438150"/>
                <wp:effectExtent l="0" t="0" r="15875" b="19050"/>
                <wp:wrapTight wrapText="bothSides">
                  <wp:wrapPolygon edited="0">
                    <wp:start x="0" y="0"/>
                    <wp:lineTo x="0" y="21600"/>
                    <wp:lineTo x="21589" y="21600"/>
                    <wp:lineTo x="21589" y="0"/>
                    <wp:lineTo x="0" y="0"/>
                  </wp:wrapPolygon>
                </wp:wrapTight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325" cy="4381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238A4C" w14:textId="64849FB2" w:rsidR="008D6C9E" w:rsidRPr="00295F5D" w:rsidRDefault="008D6C9E" w:rsidP="00FC62BD">
                            <w:pPr>
                              <w:spacing w:before="12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Wykaz usług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687B25" id="Pole tekstowe 9" o:spid="_x0000_s1027" type="#_x0000_t202" style="position:absolute;left:0;text-align:left;margin-left:2.9pt;margin-top:29.9pt;width:484.75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" fillcolor="silver">
                <v:textbox>
                  <w:txbxContent>
                    <w:p w14:paraId="59238A4C" w14:textId="64849FB2" w:rsidR="008D6C9E" w:rsidRPr="00295F5D" w:rsidRDefault="008D6C9E" w:rsidP="00FC62BD">
                      <w:pPr>
                        <w:spacing w:before="120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Wykaz usług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C62BD" w:rsidRPr="0075112A">
        <w:t xml:space="preserve">Załącznik nr </w:t>
      </w:r>
      <w:r w:rsidR="00895EBD" w:rsidRPr="0075112A">
        <w:t>6</w:t>
      </w:r>
      <w:r w:rsidR="00FC62BD" w:rsidRPr="0075112A">
        <w:t xml:space="preserve"> do Rozdziału III </w:t>
      </w:r>
      <w:r w:rsidR="00FC62BD" w:rsidRPr="0075112A">
        <w:rPr>
          <w:sz w:val="22"/>
          <w:szCs w:val="22"/>
        </w:rPr>
        <w:t>SWZ</w:t>
      </w:r>
    </w:p>
    <w:p w14:paraId="070A99F1" w14:textId="7F764BD8" w:rsidR="00FC62BD" w:rsidRPr="0075112A" w:rsidRDefault="00FC62BD" w:rsidP="00FC62BD">
      <w:pPr>
        <w:pStyle w:val="tytu"/>
      </w:pPr>
      <w:r w:rsidRPr="0075112A">
        <w:t>Wykonawca:</w:t>
      </w:r>
    </w:p>
    <w:p w14:paraId="3CC06A13" w14:textId="77777777" w:rsidR="00FC62BD" w:rsidRPr="0075112A" w:rsidRDefault="00FC62BD" w:rsidP="00FC62BD">
      <w:pPr>
        <w:pStyle w:val="tytu"/>
        <w:rPr>
          <w:b/>
          <w:bCs w:val="0"/>
        </w:rPr>
      </w:pPr>
      <w:r w:rsidRPr="0075112A">
        <w:rPr>
          <w:bCs w:val="0"/>
        </w:rPr>
        <w:t>………………………………………………………………………………………………</w:t>
      </w:r>
    </w:p>
    <w:p w14:paraId="3CB2253B" w14:textId="77777777" w:rsidR="00FC62BD" w:rsidRPr="0075112A" w:rsidRDefault="00FC62BD" w:rsidP="00FC62BD">
      <w:pPr>
        <w:pStyle w:val="tytu"/>
        <w:rPr>
          <w:b/>
          <w:bCs w:val="0"/>
        </w:rPr>
      </w:pPr>
      <w:r w:rsidRPr="0075112A">
        <w:rPr>
          <w:bCs w:val="0"/>
        </w:rPr>
        <w:t>(pełna nazwa/firma, adres, w zależności od podmiotu: NIP/PESEL, KRS/</w:t>
      </w:r>
      <w:proofErr w:type="spellStart"/>
      <w:r w:rsidRPr="0075112A">
        <w:rPr>
          <w:bCs w:val="0"/>
        </w:rPr>
        <w:t>CEiDG</w:t>
      </w:r>
      <w:proofErr w:type="spellEnd"/>
      <w:r w:rsidRPr="0075112A">
        <w:rPr>
          <w:bCs w:val="0"/>
        </w:rPr>
        <w:t>)</w:t>
      </w:r>
    </w:p>
    <w:p w14:paraId="194B2978" w14:textId="77777777" w:rsidR="00FC62BD" w:rsidRPr="0075112A" w:rsidRDefault="00FC62BD" w:rsidP="00FC62BD">
      <w:pPr>
        <w:pStyle w:val="tytu"/>
        <w:rPr>
          <w:b/>
          <w:bCs w:val="0"/>
        </w:rPr>
      </w:pPr>
      <w:r w:rsidRPr="0075112A">
        <w:rPr>
          <w:bCs w:val="0"/>
        </w:rPr>
        <w:t>reprezentowany przez:</w:t>
      </w:r>
    </w:p>
    <w:p w14:paraId="73829CAF" w14:textId="77777777" w:rsidR="00FC62BD" w:rsidRPr="0075112A" w:rsidRDefault="00FC62BD" w:rsidP="00FC62BD">
      <w:pPr>
        <w:pStyle w:val="tytu"/>
        <w:rPr>
          <w:b/>
          <w:bCs w:val="0"/>
        </w:rPr>
      </w:pPr>
      <w:r w:rsidRPr="0075112A">
        <w:rPr>
          <w:bCs w:val="0"/>
        </w:rPr>
        <w:t>………………………………………………</w:t>
      </w:r>
    </w:p>
    <w:p w14:paraId="74C1D956" w14:textId="77777777" w:rsidR="00FC62BD" w:rsidRPr="0075112A" w:rsidRDefault="00FC62BD" w:rsidP="00FC62BD">
      <w:pPr>
        <w:pStyle w:val="tytu"/>
        <w:rPr>
          <w:b/>
          <w:bCs w:val="0"/>
        </w:rPr>
      </w:pPr>
      <w:r w:rsidRPr="0075112A">
        <w:rPr>
          <w:bCs w:val="0"/>
        </w:rPr>
        <w:t>(imię, nazwisko, stanowisko/podstawa do reprezentacji)</w:t>
      </w:r>
    </w:p>
    <w:p w14:paraId="4BBBAA82" w14:textId="77777777" w:rsidR="00FC62BD" w:rsidRPr="0075112A" w:rsidRDefault="00FC62BD" w:rsidP="00FC62BD">
      <w:pPr>
        <w:pStyle w:val="Tekstprzypisudolnego"/>
        <w:rPr>
          <w:lang w:val="pl-PL"/>
        </w:rPr>
      </w:pPr>
    </w:p>
    <w:p w14:paraId="7406A14D" w14:textId="54716E45" w:rsidR="008112FC" w:rsidRPr="0075112A" w:rsidRDefault="008112FC" w:rsidP="008112FC">
      <w:pPr>
        <w:pStyle w:val="Zwykytekst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75112A">
        <w:rPr>
          <w:rFonts w:ascii="Times New Roman" w:hAnsi="Times New Roman"/>
          <w:sz w:val="22"/>
          <w:szCs w:val="22"/>
        </w:rPr>
        <w:t xml:space="preserve">Składając ofertę w postępowaniu o udzielenie zamówienia publicznego </w:t>
      </w:r>
      <w:proofErr w:type="spellStart"/>
      <w:r w:rsidRPr="0075112A">
        <w:rPr>
          <w:rFonts w:ascii="Times New Roman" w:hAnsi="Times New Roman"/>
          <w:sz w:val="22"/>
          <w:szCs w:val="22"/>
        </w:rPr>
        <w:t>pn</w:t>
      </w:r>
      <w:proofErr w:type="spellEnd"/>
      <w:r w:rsidRPr="0075112A">
        <w:rPr>
          <w:rFonts w:ascii="Times New Roman" w:hAnsi="Times New Roman"/>
          <w:sz w:val="22"/>
          <w:szCs w:val="22"/>
        </w:rPr>
        <w:t xml:space="preserve">: </w:t>
      </w:r>
      <w:r w:rsidR="0075112A" w:rsidRPr="0075112A">
        <w:rPr>
          <w:rFonts w:ascii="Times New Roman" w:hAnsi="Times New Roman"/>
          <w:b/>
          <w:bCs/>
          <w:sz w:val="22"/>
          <w:szCs w:val="22"/>
        </w:rPr>
        <w:t>„Usługa cateringowa podczas Jubileuszu 55-lecia  Politechniki Warszawskiej Filii w Płocku”</w:t>
      </w:r>
      <w:r w:rsidRPr="0075112A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Pr="0075112A">
        <w:rPr>
          <w:rFonts w:ascii="Times New Roman" w:hAnsi="Times New Roman"/>
          <w:sz w:val="22"/>
          <w:szCs w:val="22"/>
        </w:rPr>
        <w:t>oświadczam(y), że reprezentowana przez nas firma wykonała w okresie ostatnich 3 lat następujące zamówienia rodzajowo i finansowo porównywalne z przedmiotem niniejszego przetargu tj.:</w:t>
      </w:r>
    </w:p>
    <w:p w14:paraId="3D66FD36" w14:textId="77777777" w:rsidR="008112FC" w:rsidRPr="0075112A" w:rsidRDefault="008112FC" w:rsidP="008112FC">
      <w:pPr>
        <w:pStyle w:val="Zwykytekst"/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tbl>
      <w:tblPr>
        <w:tblW w:w="99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7"/>
        <w:gridCol w:w="1723"/>
        <w:gridCol w:w="4075"/>
        <w:gridCol w:w="1272"/>
        <w:gridCol w:w="1101"/>
      </w:tblGrid>
      <w:tr w:rsidR="001758DC" w:rsidRPr="0075112A" w14:paraId="1CB991D9" w14:textId="77777777" w:rsidTr="00377A95">
        <w:trPr>
          <w:trHeight w:val="493"/>
        </w:trPr>
        <w:tc>
          <w:tcPr>
            <w:tcW w:w="17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30CCC5F" w14:textId="77777777" w:rsidR="008112FC" w:rsidRPr="0075112A" w:rsidRDefault="008112FC" w:rsidP="00377A95">
            <w:pPr>
              <w:jc w:val="center"/>
              <w:rPr>
                <w:b/>
                <w:bCs/>
                <w:sz w:val="22"/>
                <w:szCs w:val="22"/>
              </w:rPr>
            </w:pPr>
            <w:r w:rsidRPr="0075112A">
              <w:rPr>
                <w:b/>
                <w:bCs/>
                <w:sz w:val="22"/>
                <w:szCs w:val="22"/>
              </w:rPr>
              <w:t>Nazwa i adres podmiotu, na rzecz którego były wykonywane usługi</w:t>
            </w:r>
          </w:p>
        </w:tc>
        <w:tc>
          <w:tcPr>
            <w:tcW w:w="17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D09247E" w14:textId="77777777" w:rsidR="008112FC" w:rsidRPr="0075112A" w:rsidRDefault="008112FC" w:rsidP="00377A95">
            <w:pPr>
              <w:jc w:val="center"/>
              <w:rPr>
                <w:b/>
                <w:bCs/>
                <w:sz w:val="22"/>
                <w:szCs w:val="22"/>
              </w:rPr>
            </w:pPr>
            <w:r w:rsidRPr="0075112A">
              <w:rPr>
                <w:b/>
                <w:bCs/>
                <w:sz w:val="22"/>
                <w:szCs w:val="22"/>
              </w:rPr>
              <w:t>Wartość zamówienia wykonanego przez Wykonawcę</w:t>
            </w:r>
          </w:p>
        </w:tc>
        <w:tc>
          <w:tcPr>
            <w:tcW w:w="40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2C9B04B" w14:textId="77777777" w:rsidR="008112FC" w:rsidRPr="0075112A" w:rsidRDefault="008112FC" w:rsidP="00377A95">
            <w:pPr>
              <w:jc w:val="center"/>
              <w:rPr>
                <w:b/>
                <w:bCs/>
                <w:sz w:val="22"/>
                <w:szCs w:val="22"/>
              </w:rPr>
            </w:pPr>
            <w:r w:rsidRPr="0075112A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23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E7D01C3" w14:textId="77777777" w:rsidR="008112FC" w:rsidRPr="0075112A" w:rsidRDefault="008112FC" w:rsidP="00377A95">
            <w:pPr>
              <w:jc w:val="center"/>
              <w:rPr>
                <w:b/>
                <w:bCs/>
                <w:sz w:val="22"/>
                <w:szCs w:val="22"/>
              </w:rPr>
            </w:pPr>
            <w:r w:rsidRPr="0075112A">
              <w:rPr>
                <w:b/>
                <w:bCs/>
                <w:sz w:val="22"/>
                <w:szCs w:val="22"/>
              </w:rPr>
              <w:t>Czas realizacji</w:t>
            </w:r>
          </w:p>
        </w:tc>
      </w:tr>
      <w:tr w:rsidR="001758DC" w:rsidRPr="0075112A" w14:paraId="45B54378" w14:textId="77777777" w:rsidTr="00377A95">
        <w:trPr>
          <w:trHeight w:val="492"/>
        </w:trPr>
        <w:tc>
          <w:tcPr>
            <w:tcW w:w="1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CFCFD" w14:textId="77777777" w:rsidR="008112FC" w:rsidRPr="0075112A" w:rsidRDefault="008112FC" w:rsidP="00377A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23080" w14:textId="77777777" w:rsidR="008112FC" w:rsidRPr="0075112A" w:rsidRDefault="008112FC" w:rsidP="00377A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BA05A" w14:textId="77777777" w:rsidR="008112FC" w:rsidRPr="0075112A" w:rsidRDefault="008112FC" w:rsidP="00377A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E336E4B" w14:textId="77777777" w:rsidR="008112FC" w:rsidRPr="0075112A" w:rsidRDefault="008112FC" w:rsidP="00377A95">
            <w:pPr>
              <w:jc w:val="center"/>
              <w:rPr>
                <w:b/>
                <w:bCs/>
                <w:sz w:val="22"/>
                <w:szCs w:val="22"/>
              </w:rPr>
            </w:pPr>
            <w:r w:rsidRPr="0075112A">
              <w:rPr>
                <w:b/>
                <w:bCs/>
                <w:sz w:val="22"/>
                <w:szCs w:val="22"/>
              </w:rPr>
              <w:t>początek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61B05AB" w14:textId="77777777" w:rsidR="008112FC" w:rsidRPr="0075112A" w:rsidRDefault="008112FC" w:rsidP="00377A95">
            <w:pPr>
              <w:jc w:val="center"/>
              <w:rPr>
                <w:b/>
                <w:bCs/>
                <w:sz w:val="22"/>
                <w:szCs w:val="22"/>
              </w:rPr>
            </w:pPr>
            <w:r w:rsidRPr="0075112A">
              <w:rPr>
                <w:b/>
                <w:bCs/>
                <w:sz w:val="22"/>
                <w:szCs w:val="22"/>
              </w:rPr>
              <w:t>koniec</w:t>
            </w:r>
          </w:p>
        </w:tc>
      </w:tr>
      <w:tr w:rsidR="001758DC" w:rsidRPr="0075112A" w14:paraId="2D222AD3" w14:textId="77777777" w:rsidTr="00377A95">
        <w:trPr>
          <w:trHeight w:val="231"/>
        </w:trPr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EA1DF8" w14:textId="77777777" w:rsidR="008112FC" w:rsidRPr="0075112A" w:rsidRDefault="008112FC" w:rsidP="00377A95">
            <w:pPr>
              <w:jc w:val="center"/>
              <w:rPr>
                <w:b/>
                <w:bCs/>
                <w:sz w:val="22"/>
                <w:szCs w:val="22"/>
              </w:rPr>
            </w:pPr>
            <w:r w:rsidRPr="0075112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18CA8F6" w14:textId="77777777" w:rsidR="008112FC" w:rsidRPr="0075112A" w:rsidRDefault="008112FC" w:rsidP="00377A95">
            <w:pPr>
              <w:jc w:val="center"/>
              <w:rPr>
                <w:b/>
                <w:bCs/>
                <w:sz w:val="22"/>
                <w:szCs w:val="22"/>
              </w:rPr>
            </w:pPr>
            <w:r w:rsidRPr="0075112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3A8E20" w14:textId="77777777" w:rsidR="008112FC" w:rsidRPr="0075112A" w:rsidRDefault="008112FC" w:rsidP="00377A95">
            <w:pPr>
              <w:jc w:val="center"/>
              <w:rPr>
                <w:b/>
                <w:bCs/>
                <w:sz w:val="22"/>
                <w:szCs w:val="22"/>
              </w:rPr>
            </w:pPr>
            <w:r w:rsidRPr="0075112A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6B5AA2" w14:textId="77777777" w:rsidR="008112FC" w:rsidRPr="0075112A" w:rsidRDefault="008112FC" w:rsidP="00377A95">
            <w:pPr>
              <w:jc w:val="center"/>
              <w:rPr>
                <w:b/>
                <w:bCs/>
                <w:sz w:val="22"/>
                <w:szCs w:val="22"/>
              </w:rPr>
            </w:pPr>
            <w:r w:rsidRPr="0075112A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80E01B" w14:textId="77777777" w:rsidR="008112FC" w:rsidRPr="0075112A" w:rsidRDefault="008112FC" w:rsidP="00377A95">
            <w:pPr>
              <w:jc w:val="center"/>
              <w:rPr>
                <w:b/>
                <w:bCs/>
                <w:sz w:val="22"/>
                <w:szCs w:val="22"/>
              </w:rPr>
            </w:pPr>
            <w:r w:rsidRPr="0075112A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1758DC" w:rsidRPr="0075112A" w14:paraId="12524B8E" w14:textId="77777777" w:rsidTr="00377A95">
        <w:trPr>
          <w:trHeight w:val="4475"/>
        </w:trPr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D1B147" w14:textId="77777777" w:rsidR="008112FC" w:rsidRPr="0075112A" w:rsidRDefault="008112FC" w:rsidP="00377A95">
            <w:pPr>
              <w:spacing w:line="288" w:lineRule="auto"/>
              <w:jc w:val="both"/>
              <w:rPr>
                <w:sz w:val="22"/>
                <w:szCs w:val="22"/>
              </w:rPr>
            </w:pPr>
          </w:p>
          <w:p w14:paraId="118AB55B" w14:textId="77777777" w:rsidR="008112FC" w:rsidRPr="0075112A" w:rsidRDefault="008112FC" w:rsidP="00377A95">
            <w:pPr>
              <w:spacing w:line="28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15C1F41" w14:textId="77777777" w:rsidR="008112FC" w:rsidRPr="0075112A" w:rsidRDefault="008112FC" w:rsidP="00377A95">
            <w:pPr>
              <w:pStyle w:val="Tekstpodstawowy"/>
              <w:spacing w:line="288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27C720" w14:textId="77777777" w:rsidR="008112FC" w:rsidRPr="0075112A" w:rsidRDefault="008112FC" w:rsidP="00377A95">
            <w:pPr>
              <w:spacing w:line="28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F0EC72F" w14:textId="77777777" w:rsidR="008112FC" w:rsidRPr="0075112A" w:rsidRDefault="008112FC" w:rsidP="00377A95">
            <w:pPr>
              <w:spacing w:line="28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FBFE29" w14:textId="77777777" w:rsidR="008112FC" w:rsidRPr="0075112A" w:rsidRDefault="008112FC" w:rsidP="00377A95">
            <w:pPr>
              <w:spacing w:line="288" w:lineRule="auto"/>
              <w:jc w:val="both"/>
              <w:rPr>
                <w:sz w:val="22"/>
                <w:szCs w:val="22"/>
              </w:rPr>
            </w:pPr>
          </w:p>
        </w:tc>
      </w:tr>
    </w:tbl>
    <w:p w14:paraId="7A294632" w14:textId="77777777" w:rsidR="008112FC" w:rsidRPr="0075112A" w:rsidRDefault="008112FC" w:rsidP="008112FC">
      <w:pPr>
        <w:jc w:val="both"/>
        <w:rPr>
          <w:sz w:val="22"/>
          <w:szCs w:val="22"/>
        </w:rPr>
      </w:pPr>
      <w:r w:rsidRPr="0075112A">
        <w:rPr>
          <w:sz w:val="22"/>
          <w:szCs w:val="22"/>
        </w:rPr>
        <w:t>Załączamy dokumenty potwierdzające (dowody), że wyszczególnione w tabeli usługi zostały wykonane należycie.</w:t>
      </w:r>
    </w:p>
    <w:p w14:paraId="1C76F489" w14:textId="77777777" w:rsidR="008112FC" w:rsidRPr="0075112A" w:rsidRDefault="008112FC" w:rsidP="008112FC">
      <w:pPr>
        <w:jc w:val="both"/>
        <w:rPr>
          <w:sz w:val="22"/>
          <w:szCs w:val="22"/>
        </w:rPr>
      </w:pPr>
    </w:p>
    <w:p w14:paraId="1A8FF5BA" w14:textId="77777777" w:rsidR="008112FC" w:rsidRPr="0075112A" w:rsidRDefault="008112FC" w:rsidP="008112FC">
      <w:pPr>
        <w:rPr>
          <w:sz w:val="22"/>
          <w:szCs w:val="22"/>
        </w:rPr>
      </w:pPr>
    </w:p>
    <w:p w14:paraId="117A1DA4" w14:textId="66784CD4" w:rsidR="0093717E" w:rsidRPr="0075112A" w:rsidRDefault="008112FC" w:rsidP="008112FC">
      <w:pPr>
        <w:spacing w:line="276" w:lineRule="auto"/>
        <w:jc w:val="center"/>
        <w:rPr>
          <w:b/>
          <w:bCs/>
          <w:sz w:val="22"/>
          <w:szCs w:val="22"/>
        </w:rPr>
      </w:pPr>
      <w:r w:rsidRPr="0075112A">
        <w:rPr>
          <w:b/>
          <w:bCs/>
          <w:sz w:val="22"/>
          <w:szCs w:val="22"/>
        </w:rPr>
        <w:t xml:space="preserve">Oświadczenie </w:t>
      </w:r>
      <w:r w:rsidRPr="0075112A">
        <w:rPr>
          <w:b/>
          <w:sz w:val="22"/>
          <w:szCs w:val="22"/>
        </w:rPr>
        <w:t xml:space="preserve">musi być opatrzone kwalifikowanym podpisem elektronicznym, podpisem zaufanym lub osobistym przez </w:t>
      </w:r>
      <w:proofErr w:type="spellStart"/>
      <w:r w:rsidRPr="0075112A">
        <w:rPr>
          <w:b/>
          <w:bCs/>
          <w:sz w:val="22"/>
          <w:szCs w:val="22"/>
        </w:rPr>
        <w:t>przez</w:t>
      </w:r>
      <w:proofErr w:type="spellEnd"/>
      <w:r w:rsidRPr="0075112A">
        <w:rPr>
          <w:b/>
          <w:bCs/>
          <w:sz w:val="22"/>
          <w:szCs w:val="22"/>
        </w:rPr>
        <w:t xml:space="preserve"> osobę/y uprawnione do reprezentowania Wykonawcy.</w:t>
      </w:r>
    </w:p>
    <w:p w14:paraId="3B22917E" w14:textId="06B0B06F" w:rsidR="004F64D7" w:rsidRPr="0075112A" w:rsidRDefault="00AB5B51" w:rsidP="00AB5B51">
      <w:pPr>
        <w:jc w:val="right"/>
      </w:pPr>
      <w:r w:rsidRPr="0075112A"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90874A" wp14:editId="5C4337CC">
                <wp:simplePos x="0" y="0"/>
                <wp:positionH relativeFrom="margin">
                  <wp:posOffset>27940</wp:posOffset>
                </wp:positionH>
                <wp:positionV relativeFrom="paragraph">
                  <wp:posOffset>322580</wp:posOffset>
                </wp:positionV>
                <wp:extent cx="6156325" cy="381000"/>
                <wp:effectExtent l="0" t="0" r="15875" b="19050"/>
                <wp:wrapTight wrapText="bothSides">
                  <wp:wrapPolygon edited="0">
                    <wp:start x="0" y="0"/>
                    <wp:lineTo x="0" y="21600"/>
                    <wp:lineTo x="21589" y="21600"/>
                    <wp:lineTo x="21589" y="0"/>
                    <wp:lineTo x="0" y="0"/>
                  </wp:wrapPolygon>
                </wp:wrapTight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325" cy="381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10EF61" w14:textId="2622890D" w:rsidR="008D6C9E" w:rsidRPr="008112FC" w:rsidRDefault="008D6C9E" w:rsidP="00AB5B5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112F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Wykaz osób</w:t>
                            </w:r>
                          </w:p>
                          <w:p w14:paraId="29FF47E8" w14:textId="2BA2CD6E" w:rsidR="008D6C9E" w:rsidRPr="00295F5D" w:rsidRDefault="008D6C9E" w:rsidP="00AB5B51">
                            <w:pPr>
                              <w:spacing w:before="12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90874A" id="Pole tekstowe 5" o:spid="_x0000_s1028" type="#_x0000_t202" style="position:absolute;left:0;text-align:left;margin-left:2.2pt;margin-top:25.4pt;width:484.75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" fillcolor="silver">
                <v:textbox>
                  <w:txbxContent>
                    <w:p w14:paraId="6E10EF61" w14:textId="2622890D" w:rsidR="008D6C9E" w:rsidRPr="008112FC" w:rsidRDefault="008D6C9E" w:rsidP="00AB5B5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8112FC">
                        <w:rPr>
                          <w:b/>
                          <w:bCs/>
                          <w:sz w:val="32"/>
                          <w:szCs w:val="32"/>
                        </w:rPr>
                        <w:t>Wykaz osób</w:t>
                      </w:r>
                    </w:p>
                    <w:p w14:paraId="29FF47E8" w14:textId="2BA2CD6E" w:rsidR="008D6C9E" w:rsidRPr="00295F5D" w:rsidRDefault="008D6C9E" w:rsidP="00AB5B51">
                      <w:pPr>
                        <w:spacing w:before="120"/>
                        <w:jc w:val="center"/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4F64D7" w:rsidRPr="0075112A">
        <w:t xml:space="preserve">Załącznik nr </w:t>
      </w:r>
      <w:r w:rsidR="00895EBD" w:rsidRPr="0075112A">
        <w:t>7</w:t>
      </w:r>
      <w:r w:rsidR="004F64D7" w:rsidRPr="0075112A">
        <w:t xml:space="preserve"> do Rozdziału III </w:t>
      </w:r>
      <w:r w:rsidR="004F64D7" w:rsidRPr="0075112A">
        <w:rPr>
          <w:sz w:val="22"/>
          <w:szCs w:val="22"/>
        </w:rPr>
        <w:t>SWZ</w:t>
      </w:r>
      <w:r w:rsidR="004F64D7" w:rsidRPr="0075112A">
        <w:t xml:space="preserve"> </w:t>
      </w:r>
    </w:p>
    <w:p w14:paraId="011065FA" w14:textId="442CAFF3" w:rsidR="004F64D7" w:rsidRPr="0075112A" w:rsidRDefault="004F64D7" w:rsidP="004F64D7">
      <w:pPr>
        <w:pStyle w:val="Zwykytekst1"/>
        <w:spacing w:before="120" w:line="288" w:lineRule="auto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14:paraId="26BF3D3A" w14:textId="77777777" w:rsidR="008112FC" w:rsidRPr="0075112A" w:rsidRDefault="008112FC" w:rsidP="008112FC">
      <w:pPr>
        <w:pStyle w:val="tytu"/>
      </w:pPr>
      <w:r w:rsidRPr="0075112A">
        <w:t>Wykonawca:</w:t>
      </w:r>
    </w:p>
    <w:p w14:paraId="119C98CA" w14:textId="77777777" w:rsidR="008112FC" w:rsidRPr="0075112A" w:rsidRDefault="008112FC" w:rsidP="008112FC">
      <w:pPr>
        <w:pStyle w:val="tytu"/>
        <w:rPr>
          <w:b/>
          <w:bCs w:val="0"/>
        </w:rPr>
      </w:pPr>
      <w:r w:rsidRPr="0075112A">
        <w:rPr>
          <w:bCs w:val="0"/>
        </w:rPr>
        <w:t>………………………………………………………………………………………………</w:t>
      </w:r>
    </w:p>
    <w:p w14:paraId="3F9E3222" w14:textId="77777777" w:rsidR="008112FC" w:rsidRPr="0075112A" w:rsidRDefault="008112FC" w:rsidP="008112FC">
      <w:pPr>
        <w:pStyle w:val="tytu"/>
        <w:rPr>
          <w:b/>
          <w:bCs w:val="0"/>
        </w:rPr>
      </w:pPr>
      <w:r w:rsidRPr="0075112A">
        <w:rPr>
          <w:bCs w:val="0"/>
        </w:rPr>
        <w:t>(pełna nazwa/firma, adres, w zależności od podmiotu: NIP/PESEL, KRS/</w:t>
      </w:r>
      <w:proofErr w:type="spellStart"/>
      <w:r w:rsidRPr="0075112A">
        <w:rPr>
          <w:bCs w:val="0"/>
        </w:rPr>
        <w:t>CEiDG</w:t>
      </w:r>
      <w:proofErr w:type="spellEnd"/>
      <w:r w:rsidRPr="0075112A">
        <w:rPr>
          <w:bCs w:val="0"/>
        </w:rPr>
        <w:t>)</w:t>
      </w:r>
    </w:p>
    <w:p w14:paraId="32F61765" w14:textId="77777777" w:rsidR="008112FC" w:rsidRPr="0075112A" w:rsidRDefault="008112FC" w:rsidP="008112FC">
      <w:pPr>
        <w:pStyle w:val="tytu"/>
        <w:rPr>
          <w:b/>
          <w:bCs w:val="0"/>
        </w:rPr>
      </w:pPr>
      <w:r w:rsidRPr="0075112A">
        <w:rPr>
          <w:bCs w:val="0"/>
        </w:rPr>
        <w:t>reprezentowany przez:</w:t>
      </w:r>
    </w:p>
    <w:p w14:paraId="25EC5DC0" w14:textId="77777777" w:rsidR="008112FC" w:rsidRPr="0075112A" w:rsidRDefault="008112FC" w:rsidP="008112FC">
      <w:pPr>
        <w:pStyle w:val="tytu"/>
        <w:rPr>
          <w:b/>
          <w:bCs w:val="0"/>
        </w:rPr>
      </w:pPr>
      <w:r w:rsidRPr="0075112A">
        <w:rPr>
          <w:bCs w:val="0"/>
        </w:rPr>
        <w:t>………………………………………………</w:t>
      </w:r>
    </w:p>
    <w:p w14:paraId="77D56357" w14:textId="77777777" w:rsidR="008112FC" w:rsidRPr="0075112A" w:rsidRDefault="008112FC" w:rsidP="008112FC">
      <w:pPr>
        <w:pStyle w:val="tytu"/>
        <w:rPr>
          <w:b/>
          <w:bCs w:val="0"/>
        </w:rPr>
      </w:pPr>
      <w:r w:rsidRPr="0075112A">
        <w:rPr>
          <w:bCs w:val="0"/>
        </w:rPr>
        <w:t>(imię, nazwisko, stanowisko/podstawa do reprezentacji)</w:t>
      </w:r>
    </w:p>
    <w:p w14:paraId="50510394" w14:textId="77777777" w:rsidR="008112FC" w:rsidRPr="0075112A" w:rsidRDefault="008112FC" w:rsidP="008112FC">
      <w:pPr>
        <w:pStyle w:val="Zwykytekst"/>
        <w:jc w:val="both"/>
        <w:rPr>
          <w:rFonts w:ascii="Times New Roman" w:hAnsi="Times New Roman"/>
          <w:sz w:val="22"/>
          <w:szCs w:val="22"/>
        </w:rPr>
      </w:pPr>
    </w:p>
    <w:p w14:paraId="4F033216" w14:textId="22494394" w:rsidR="008112FC" w:rsidRPr="0075112A" w:rsidRDefault="008112FC" w:rsidP="008112FC">
      <w:pPr>
        <w:pStyle w:val="Zwykytekst"/>
        <w:jc w:val="both"/>
        <w:rPr>
          <w:rFonts w:ascii="Times New Roman" w:hAnsi="Times New Roman"/>
          <w:sz w:val="22"/>
          <w:szCs w:val="22"/>
        </w:rPr>
      </w:pPr>
      <w:r w:rsidRPr="0075112A">
        <w:rPr>
          <w:rFonts w:ascii="Times New Roman" w:hAnsi="Times New Roman"/>
          <w:sz w:val="22"/>
          <w:szCs w:val="22"/>
        </w:rPr>
        <w:t xml:space="preserve">Składając ofertę w postępowaniu prowadzonym w trybie podstawowym </w:t>
      </w:r>
      <w:proofErr w:type="spellStart"/>
      <w:r w:rsidRPr="0075112A">
        <w:rPr>
          <w:rFonts w:ascii="Times New Roman" w:hAnsi="Times New Roman"/>
          <w:sz w:val="22"/>
          <w:szCs w:val="22"/>
        </w:rPr>
        <w:t>pn</w:t>
      </w:r>
      <w:proofErr w:type="spellEnd"/>
      <w:r w:rsidRPr="0075112A">
        <w:rPr>
          <w:rFonts w:ascii="Times New Roman" w:hAnsi="Times New Roman"/>
          <w:sz w:val="22"/>
          <w:szCs w:val="22"/>
        </w:rPr>
        <w:t xml:space="preserve">: </w:t>
      </w:r>
      <w:r w:rsidR="0075112A" w:rsidRPr="0075112A">
        <w:rPr>
          <w:rFonts w:ascii="Times New Roman" w:hAnsi="Times New Roman"/>
          <w:b/>
          <w:bCs/>
          <w:sz w:val="22"/>
          <w:szCs w:val="22"/>
        </w:rPr>
        <w:t>„Usługa cateringowa podczas Jubileuszu 55-lecia  Politechniki Warszawskiej Filii w Płocku”</w:t>
      </w:r>
      <w:r w:rsidRPr="0075112A">
        <w:rPr>
          <w:rFonts w:ascii="Times New Roman" w:hAnsi="Times New Roman"/>
          <w:b/>
          <w:sz w:val="22"/>
          <w:szCs w:val="22"/>
        </w:rPr>
        <w:t xml:space="preserve">, </w:t>
      </w:r>
      <w:r w:rsidRPr="0075112A">
        <w:rPr>
          <w:rFonts w:ascii="Times New Roman" w:hAnsi="Times New Roman"/>
          <w:sz w:val="22"/>
          <w:szCs w:val="22"/>
        </w:rPr>
        <w:t>oświadczam(y), że do realizacji niniejszego zamówienia skierujemy następujące osoby:</w:t>
      </w:r>
    </w:p>
    <w:p w14:paraId="48A5505B" w14:textId="77777777" w:rsidR="008112FC" w:rsidRPr="001758DC" w:rsidRDefault="008112FC" w:rsidP="008112FC">
      <w:pPr>
        <w:pStyle w:val="Zwykytekst"/>
        <w:jc w:val="both"/>
        <w:rPr>
          <w:rFonts w:ascii="Times New Roman" w:hAnsi="Times New Roman"/>
          <w:b/>
          <w:color w:val="FF0000"/>
          <w:sz w:val="22"/>
          <w:szCs w:val="22"/>
        </w:rPr>
      </w:pPr>
    </w:p>
    <w:tbl>
      <w:tblPr>
        <w:tblW w:w="963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559"/>
        <w:gridCol w:w="1768"/>
        <w:gridCol w:w="1985"/>
        <w:gridCol w:w="1776"/>
        <w:gridCol w:w="1984"/>
      </w:tblGrid>
      <w:tr w:rsidR="001758DC" w:rsidRPr="001758DC" w14:paraId="3E3B63DB" w14:textId="77777777" w:rsidTr="008112FC">
        <w:trPr>
          <w:trHeight w:val="14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88F26" w14:textId="77777777" w:rsidR="008112FC" w:rsidRPr="0075112A" w:rsidRDefault="008112FC" w:rsidP="00377A95">
            <w:pPr>
              <w:spacing w:before="120"/>
              <w:jc w:val="center"/>
              <w:rPr>
                <w:sz w:val="20"/>
                <w:szCs w:val="20"/>
              </w:rPr>
            </w:pPr>
            <w:r w:rsidRPr="0075112A">
              <w:rPr>
                <w:sz w:val="20"/>
                <w:szCs w:val="20"/>
              </w:rPr>
              <w:t>L.P.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86159" w14:textId="77777777" w:rsidR="008112FC" w:rsidRPr="0075112A" w:rsidRDefault="008112FC" w:rsidP="00377A95">
            <w:pPr>
              <w:spacing w:before="120"/>
              <w:jc w:val="center"/>
              <w:rPr>
                <w:sz w:val="20"/>
                <w:szCs w:val="20"/>
              </w:rPr>
            </w:pPr>
            <w:r w:rsidRPr="0075112A">
              <w:rPr>
                <w:sz w:val="20"/>
                <w:szCs w:val="20"/>
              </w:rPr>
              <w:t>NAZWISKO I IMIĘ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B642E" w14:textId="77777777" w:rsidR="008112FC" w:rsidRPr="0075112A" w:rsidRDefault="008112FC" w:rsidP="00377A95">
            <w:pPr>
              <w:jc w:val="center"/>
              <w:rPr>
                <w:sz w:val="20"/>
                <w:szCs w:val="20"/>
              </w:rPr>
            </w:pPr>
            <w:r w:rsidRPr="0075112A">
              <w:rPr>
                <w:sz w:val="20"/>
                <w:szCs w:val="20"/>
              </w:rPr>
              <w:t>KWALIFIKACJE ZAWODOWE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F122C" w14:textId="77777777" w:rsidR="008112FC" w:rsidRPr="0075112A" w:rsidRDefault="008112FC" w:rsidP="00377A95">
            <w:pPr>
              <w:jc w:val="center"/>
              <w:rPr>
                <w:sz w:val="20"/>
                <w:szCs w:val="20"/>
              </w:rPr>
            </w:pPr>
            <w:r w:rsidRPr="0075112A">
              <w:rPr>
                <w:sz w:val="20"/>
                <w:szCs w:val="20"/>
              </w:rPr>
              <w:t>DOŚWIADCZENIE i</w:t>
            </w:r>
          </w:p>
          <w:p w14:paraId="57991D8A" w14:textId="77777777" w:rsidR="008112FC" w:rsidRPr="0075112A" w:rsidRDefault="008112FC" w:rsidP="00377A95">
            <w:pPr>
              <w:jc w:val="center"/>
              <w:rPr>
                <w:sz w:val="20"/>
                <w:szCs w:val="20"/>
              </w:rPr>
            </w:pPr>
            <w:r w:rsidRPr="0075112A">
              <w:rPr>
                <w:sz w:val="20"/>
                <w:szCs w:val="20"/>
              </w:rPr>
              <w:t>WYKSZTAŁCENIE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F2534" w14:textId="0552DB34" w:rsidR="008112FC" w:rsidRPr="0075112A" w:rsidRDefault="008112FC" w:rsidP="00377A95">
            <w:pPr>
              <w:jc w:val="center"/>
              <w:rPr>
                <w:sz w:val="20"/>
                <w:szCs w:val="20"/>
              </w:rPr>
            </w:pPr>
            <w:r w:rsidRPr="0075112A">
              <w:rPr>
                <w:sz w:val="20"/>
                <w:szCs w:val="20"/>
              </w:rPr>
              <w:t>ZAKRES WYKONYWANYCH CZYNNOŚCI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30F35" w14:textId="77777777" w:rsidR="008112FC" w:rsidRPr="0075112A" w:rsidRDefault="008112FC" w:rsidP="00377A95">
            <w:pPr>
              <w:spacing w:before="120"/>
              <w:jc w:val="center"/>
              <w:rPr>
                <w:sz w:val="20"/>
                <w:szCs w:val="20"/>
              </w:rPr>
            </w:pPr>
            <w:r w:rsidRPr="0075112A">
              <w:rPr>
                <w:sz w:val="20"/>
                <w:szCs w:val="20"/>
              </w:rPr>
              <w:t>INFORMACJA O PODSTAWIE DYSPONOWANIA</w:t>
            </w:r>
          </w:p>
        </w:tc>
      </w:tr>
      <w:tr w:rsidR="001758DC" w:rsidRPr="001758DC" w14:paraId="67D21E9E" w14:textId="77777777" w:rsidTr="008112FC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2AF37" w14:textId="77777777" w:rsidR="008112FC" w:rsidRPr="0075112A" w:rsidRDefault="008112FC" w:rsidP="00377A95">
            <w:pPr>
              <w:jc w:val="center"/>
              <w:rPr>
                <w:sz w:val="22"/>
                <w:szCs w:val="22"/>
              </w:rPr>
            </w:pPr>
            <w:r w:rsidRPr="0075112A">
              <w:rPr>
                <w:sz w:val="22"/>
                <w:szCs w:val="22"/>
              </w:rPr>
              <w:t>(1)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87E9C" w14:textId="77777777" w:rsidR="008112FC" w:rsidRPr="0075112A" w:rsidRDefault="008112FC" w:rsidP="00377A95">
            <w:pPr>
              <w:jc w:val="center"/>
              <w:rPr>
                <w:sz w:val="22"/>
                <w:szCs w:val="22"/>
              </w:rPr>
            </w:pPr>
            <w:r w:rsidRPr="0075112A">
              <w:rPr>
                <w:sz w:val="22"/>
                <w:szCs w:val="22"/>
              </w:rPr>
              <w:t>(2)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E1844" w14:textId="77777777" w:rsidR="008112FC" w:rsidRPr="0075112A" w:rsidRDefault="008112FC" w:rsidP="00377A95">
            <w:pPr>
              <w:jc w:val="center"/>
              <w:rPr>
                <w:sz w:val="22"/>
                <w:szCs w:val="22"/>
              </w:rPr>
            </w:pPr>
            <w:r w:rsidRPr="0075112A">
              <w:rPr>
                <w:sz w:val="22"/>
                <w:szCs w:val="22"/>
              </w:rPr>
              <w:t>(3)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5AA44" w14:textId="77777777" w:rsidR="008112FC" w:rsidRPr="0075112A" w:rsidRDefault="008112FC" w:rsidP="00377A95">
            <w:pPr>
              <w:jc w:val="center"/>
              <w:rPr>
                <w:sz w:val="22"/>
                <w:szCs w:val="22"/>
              </w:rPr>
            </w:pPr>
            <w:r w:rsidRPr="0075112A">
              <w:rPr>
                <w:sz w:val="22"/>
                <w:szCs w:val="22"/>
              </w:rPr>
              <w:t>(4)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1CA12" w14:textId="77777777" w:rsidR="008112FC" w:rsidRPr="0075112A" w:rsidRDefault="008112FC" w:rsidP="00377A95">
            <w:pPr>
              <w:jc w:val="center"/>
              <w:rPr>
                <w:sz w:val="22"/>
                <w:szCs w:val="22"/>
              </w:rPr>
            </w:pPr>
            <w:r w:rsidRPr="0075112A">
              <w:rPr>
                <w:sz w:val="22"/>
                <w:szCs w:val="22"/>
              </w:rPr>
              <w:t>(5)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1E670" w14:textId="77777777" w:rsidR="008112FC" w:rsidRPr="0075112A" w:rsidRDefault="008112FC" w:rsidP="00377A95">
            <w:pPr>
              <w:jc w:val="center"/>
              <w:rPr>
                <w:sz w:val="22"/>
                <w:szCs w:val="22"/>
              </w:rPr>
            </w:pPr>
            <w:r w:rsidRPr="0075112A">
              <w:rPr>
                <w:sz w:val="22"/>
                <w:szCs w:val="22"/>
              </w:rPr>
              <w:t>(6)</w:t>
            </w:r>
          </w:p>
        </w:tc>
      </w:tr>
      <w:tr w:rsidR="001758DC" w:rsidRPr="001758DC" w14:paraId="7E898F1B" w14:textId="77777777" w:rsidTr="008112FC">
        <w:trPr>
          <w:trHeight w:val="2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D7BA1" w14:textId="77777777" w:rsidR="008112FC" w:rsidRPr="0075112A" w:rsidRDefault="008112FC" w:rsidP="00377A95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AC7600" w14:textId="77777777" w:rsidR="008112FC" w:rsidRPr="0075112A" w:rsidRDefault="008112FC" w:rsidP="00377A95">
            <w:pPr>
              <w:pStyle w:val="Tekstpodstawowy"/>
              <w:spacing w:before="12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7C5C7" w14:textId="77777777" w:rsidR="008112FC" w:rsidRPr="0075112A" w:rsidRDefault="008112FC" w:rsidP="00377A95">
            <w:pPr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AB43BA" w14:textId="77777777" w:rsidR="008112FC" w:rsidRPr="0075112A" w:rsidRDefault="008112FC" w:rsidP="00377A95">
            <w:pPr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5207A6" w14:textId="77777777" w:rsidR="008112FC" w:rsidRPr="0075112A" w:rsidRDefault="008112FC" w:rsidP="00377A95">
            <w:pPr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FC0CF3" w14:textId="77777777" w:rsidR="008112FC" w:rsidRPr="0075112A" w:rsidRDefault="008112FC" w:rsidP="00377A95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</w:tbl>
    <w:p w14:paraId="7E43EDEC" w14:textId="77777777" w:rsidR="008112FC" w:rsidRPr="0075112A" w:rsidRDefault="008112FC" w:rsidP="008112FC">
      <w:pPr>
        <w:pStyle w:val="Zwykytekst"/>
        <w:spacing w:before="120"/>
        <w:ind w:left="142"/>
        <w:jc w:val="both"/>
        <w:rPr>
          <w:rFonts w:ascii="Times New Roman" w:hAnsi="Times New Roman"/>
          <w:sz w:val="22"/>
          <w:szCs w:val="22"/>
        </w:rPr>
      </w:pPr>
      <w:r w:rsidRPr="0075112A">
        <w:rPr>
          <w:rFonts w:ascii="Times New Roman" w:hAnsi="Times New Roman"/>
          <w:sz w:val="22"/>
          <w:szCs w:val="22"/>
        </w:rPr>
        <w:t>Oświadczam/-y, że wyszczególniona/-e w tabeli osoba/-y spełniają wymagania określone w pkt. 6.1.4.b Instrukcji dla Wykonawców oraz posiadają wymagane przepisami uprawnienia.</w:t>
      </w:r>
    </w:p>
    <w:p w14:paraId="0F0B8554" w14:textId="77777777" w:rsidR="008112FC" w:rsidRPr="0075112A" w:rsidRDefault="008112FC" w:rsidP="008112FC">
      <w:pPr>
        <w:pStyle w:val="Zwykytekst"/>
        <w:spacing w:before="120"/>
        <w:jc w:val="right"/>
        <w:rPr>
          <w:rFonts w:ascii="Times New Roman" w:hAnsi="Times New Roman"/>
          <w:i/>
          <w:sz w:val="22"/>
          <w:szCs w:val="22"/>
        </w:rPr>
      </w:pPr>
    </w:p>
    <w:p w14:paraId="48068E1B" w14:textId="77777777" w:rsidR="008112FC" w:rsidRPr="0075112A" w:rsidRDefault="008112FC" w:rsidP="008112FC">
      <w:pPr>
        <w:jc w:val="both"/>
        <w:outlineLvl w:val="0"/>
        <w:rPr>
          <w:i/>
          <w:iCs/>
          <w:sz w:val="22"/>
          <w:szCs w:val="22"/>
        </w:rPr>
      </w:pPr>
      <w:r w:rsidRPr="0075112A">
        <w:rPr>
          <w:b/>
          <w:bCs/>
          <w:sz w:val="22"/>
          <w:szCs w:val="22"/>
        </w:rPr>
        <w:t xml:space="preserve">Oświadczenie </w:t>
      </w:r>
      <w:r w:rsidRPr="0075112A">
        <w:rPr>
          <w:b/>
          <w:sz w:val="22"/>
          <w:szCs w:val="22"/>
        </w:rPr>
        <w:t>musi być opatrzone kwalifikowanym podpisem elektronicznym, podpisem zaufanym lub osobistym przez osobę/y uprawnione do reprezentowania Wykonawcy</w:t>
      </w:r>
      <w:r w:rsidRPr="0075112A">
        <w:rPr>
          <w:i/>
          <w:iCs/>
          <w:sz w:val="22"/>
          <w:szCs w:val="22"/>
        </w:rPr>
        <w:t>.</w:t>
      </w:r>
    </w:p>
    <w:p w14:paraId="6894751B" w14:textId="77777777" w:rsidR="004F64D7" w:rsidRPr="0075112A" w:rsidRDefault="004F64D7" w:rsidP="004F64D7">
      <w:pPr>
        <w:pStyle w:val="Zwykytekst1"/>
        <w:spacing w:line="288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14:paraId="06B4D500" w14:textId="77777777" w:rsidR="0093717E" w:rsidRPr="001758DC" w:rsidRDefault="0093717E" w:rsidP="00833439">
      <w:pPr>
        <w:pStyle w:val="rozdzia"/>
        <w:rPr>
          <w:color w:val="FF0000"/>
        </w:rPr>
      </w:pPr>
    </w:p>
    <w:p w14:paraId="7F5CB714" w14:textId="77777777" w:rsidR="0093717E" w:rsidRPr="001758DC" w:rsidRDefault="0093717E" w:rsidP="00833439">
      <w:pPr>
        <w:pStyle w:val="rozdzia"/>
        <w:rPr>
          <w:color w:val="FF0000"/>
        </w:rPr>
      </w:pPr>
    </w:p>
    <w:p w14:paraId="4AB22AB9" w14:textId="77777777" w:rsidR="0093717E" w:rsidRPr="001758DC" w:rsidRDefault="0093717E" w:rsidP="00833439">
      <w:pPr>
        <w:pStyle w:val="rozdzia"/>
        <w:rPr>
          <w:color w:val="FF0000"/>
        </w:rPr>
      </w:pPr>
    </w:p>
    <w:p w14:paraId="6C2A9736" w14:textId="38F7EFAC" w:rsidR="00AB5B51" w:rsidRPr="001758DC" w:rsidRDefault="00AB5B51" w:rsidP="00210E8D">
      <w:pPr>
        <w:pStyle w:val="rozdzia"/>
        <w:jc w:val="left"/>
        <w:rPr>
          <w:color w:val="FF0000"/>
        </w:rPr>
      </w:pPr>
    </w:p>
    <w:p w14:paraId="5B9F7CAA" w14:textId="3CDB9103" w:rsidR="00651822" w:rsidRPr="009D4DCB" w:rsidRDefault="00651822" w:rsidP="009D4DCB">
      <w:pPr>
        <w:spacing w:after="160" w:line="360" w:lineRule="auto"/>
        <w:contextualSpacing/>
        <w:jc w:val="both"/>
        <w:rPr>
          <w:rFonts w:eastAsia="Calibri"/>
          <w:color w:val="FF0000"/>
          <w:sz w:val="22"/>
          <w:szCs w:val="22"/>
          <w:lang w:eastAsia="en-US"/>
        </w:rPr>
      </w:pPr>
      <w:bookmarkStart w:id="11" w:name="_GoBack"/>
      <w:bookmarkEnd w:id="11"/>
    </w:p>
    <w:sectPr w:rsidR="00651822" w:rsidRPr="009D4DCB" w:rsidSect="00480FDF">
      <w:headerReference w:type="default" r:id="rId11"/>
      <w:pgSz w:w="12240" w:h="15840"/>
      <w:pgMar w:top="1247" w:right="1247" w:bottom="1247" w:left="1276" w:header="709" w:footer="0" w:gutter="0"/>
      <w:cols w:space="708"/>
      <w:formProt w:val="0"/>
      <w:docGrid w:linePitch="10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7A92B" w16cex:dateUtc="2022-01-23T09:15:00Z"/>
  <w16cex:commentExtensible w16cex:durableId="2597A988" w16cex:dateUtc="2022-01-23T09:16:00Z"/>
  <w16cex:commentExtensible w16cex:durableId="2597B920" w16cex:dateUtc="2022-01-23T10:23:00Z"/>
  <w16cex:commentExtensible w16cex:durableId="2597B895" w16cex:dateUtc="2022-01-23T10:2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46D5FE" w14:textId="77777777" w:rsidR="008D6C9E" w:rsidRDefault="008D6C9E">
      <w:r>
        <w:separator/>
      </w:r>
    </w:p>
  </w:endnote>
  <w:endnote w:type="continuationSeparator" w:id="0">
    <w:p w14:paraId="48C82B13" w14:textId="77777777" w:rsidR="008D6C9E" w:rsidRDefault="008D6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17979E" w14:textId="77777777" w:rsidR="008D6C9E" w:rsidRDefault="008D6C9E">
      <w:r>
        <w:separator/>
      </w:r>
    </w:p>
  </w:footnote>
  <w:footnote w:type="continuationSeparator" w:id="0">
    <w:p w14:paraId="5E5A9E61" w14:textId="77777777" w:rsidR="008D6C9E" w:rsidRDefault="008D6C9E">
      <w:r>
        <w:continuationSeparator/>
      </w:r>
    </w:p>
  </w:footnote>
  <w:footnote w:id="1">
    <w:p w14:paraId="67B28255" w14:textId="77777777" w:rsidR="008D6C9E" w:rsidRPr="007E47EE" w:rsidRDefault="008D6C9E">
      <w:pPr>
        <w:pStyle w:val="Tekstprzypisudolnego"/>
        <w:jc w:val="both"/>
        <w:rPr>
          <w:sz w:val="16"/>
          <w:szCs w:val="16"/>
        </w:rPr>
      </w:pPr>
      <w:r w:rsidRPr="007E47EE">
        <w:rPr>
          <w:rStyle w:val="Znakiprzypiswdolnych"/>
          <w:sz w:val="16"/>
          <w:szCs w:val="16"/>
        </w:rPr>
        <w:footnoteRef/>
      </w:r>
      <w:r w:rsidRPr="007E47EE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stosowanie do art. 13 ust. 4 lub art. 14 ust. 5 RODO treści oświadczenia Wykonawca nie składa (usunięcie treści oświadczenia,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4ED9F" w14:textId="50A2A407" w:rsidR="008D6C9E" w:rsidRPr="001E25AC" w:rsidRDefault="008D6C9E" w:rsidP="00A6795B">
    <w:pPr>
      <w:pStyle w:val="Nagwek"/>
    </w:pPr>
    <w:r w:rsidRPr="001E25AC">
      <w:rPr>
        <w:sz w:val="16"/>
        <w:szCs w:val="16"/>
      </w:rPr>
      <w:t>BZP.261.3</w:t>
    </w:r>
    <w:r w:rsidR="001E25AC" w:rsidRPr="001E25AC">
      <w:rPr>
        <w:sz w:val="16"/>
        <w:szCs w:val="16"/>
      </w:rPr>
      <w:t>9</w:t>
    </w:r>
    <w:r w:rsidRPr="001E25AC">
      <w:rPr>
        <w:sz w:val="16"/>
        <w:szCs w:val="16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85881A46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 w:val="0"/>
        <w:iCs/>
        <w:color w:val="auto"/>
        <w:sz w:val="22"/>
        <w:szCs w:val="22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trike w:val="0"/>
        <w:dstrike w:val="0"/>
        <w:color w:val="auto"/>
      </w:rPr>
    </w:lvl>
  </w:abstractNum>
  <w:abstractNum w:abstractNumId="3" w15:restartNumberingAfterBreak="0">
    <w:nsid w:val="00000009"/>
    <w:multiLevelType w:val="multilevel"/>
    <w:tmpl w:val="7C00B1F4"/>
    <w:name w:val="WW8Num9"/>
    <w:lvl w:ilvl="0">
      <w:start w:val="15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  <w:b/>
        <w:bCs/>
        <w:color w:val="55308D"/>
        <w:sz w:val="22"/>
        <w:szCs w:val="22"/>
        <w:highlight w:val="yellow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80" w:hanging="480"/>
      </w:pPr>
      <w:rPr>
        <w:rFonts w:hint="default"/>
        <w:i/>
        <w:iCs/>
        <w:strike w:val="0"/>
        <w:d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20" w:hanging="720"/>
      </w:pPr>
      <w:rPr>
        <w:rFonts w:hint="default"/>
        <w:b/>
        <w:bCs/>
        <w:color w:val="55308D"/>
        <w:sz w:val="22"/>
        <w:szCs w:val="22"/>
        <w:highlight w:val="yellow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20" w:hanging="720"/>
      </w:pPr>
      <w:rPr>
        <w:rFonts w:hint="default"/>
        <w:b/>
        <w:bCs/>
        <w:color w:val="55308D"/>
        <w:sz w:val="22"/>
        <w:szCs w:val="22"/>
        <w:highlight w:val="yellow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880" w:hanging="1080"/>
      </w:pPr>
      <w:rPr>
        <w:rFonts w:hint="default"/>
        <w:b/>
        <w:bCs/>
        <w:color w:val="55308D"/>
        <w:sz w:val="22"/>
        <w:szCs w:val="22"/>
        <w:highlight w:val="yellow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580" w:hanging="1080"/>
      </w:pPr>
      <w:rPr>
        <w:rFonts w:hint="default"/>
        <w:b/>
        <w:bCs/>
        <w:color w:val="55308D"/>
        <w:sz w:val="22"/>
        <w:szCs w:val="22"/>
        <w:highlight w:val="yellow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40" w:hanging="1440"/>
      </w:pPr>
      <w:rPr>
        <w:rFonts w:hint="default"/>
        <w:b/>
        <w:bCs/>
        <w:color w:val="55308D"/>
        <w:sz w:val="22"/>
        <w:szCs w:val="22"/>
        <w:highlight w:val="yellow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340" w:hanging="1440"/>
      </w:pPr>
      <w:rPr>
        <w:rFonts w:hint="default"/>
        <w:b/>
        <w:bCs/>
        <w:color w:val="55308D"/>
        <w:sz w:val="22"/>
        <w:szCs w:val="22"/>
        <w:highlight w:val="yellow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00" w:hanging="1800"/>
      </w:pPr>
      <w:rPr>
        <w:rFonts w:hint="default"/>
        <w:b/>
        <w:bCs/>
        <w:color w:val="55308D"/>
        <w:sz w:val="22"/>
        <w:szCs w:val="22"/>
        <w:highlight w:val="yellow"/>
      </w:rPr>
    </w:lvl>
  </w:abstractNum>
  <w:abstractNum w:abstractNumId="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14"/>
    <w:multiLevelType w:val="multilevel"/>
    <w:tmpl w:val="00000014"/>
    <w:name w:val="WW8Num20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b/>
        <w:bCs/>
        <w:color w:val="auto"/>
        <w:sz w:val="22"/>
        <w:szCs w:val="22"/>
      </w:rPr>
    </w:lvl>
    <w:lvl w:ilvl="2">
      <w:start w:val="6"/>
      <w:numFmt w:val="decimal"/>
      <w:lvlText w:val="%3.1.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6" w15:restartNumberingAfterBreak="0">
    <w:nsid w:val="00000017"/>
    <w:multiLevelType w:val="multilevel"/>
    <w:tmpl w:val="CDD28F88"/>
    <w:name w:val="WW8Num2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  <w:color w:val="auto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142"/>
        </w:tabs>
        <w:ind w:left="862" w:hanging="720"/>
      </w:pPr>
      <w:rPr>
        <w:rFonts w:hint="default"/>
        <w:bCs/>
        <w:strike w:val="0"/>
        <w:dstrike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7" w15:restartNumberingAfterBreak="0">
    <w:nsid w:val="0000001C"/>
    <w:multiLevelType w:val="multilevel"/>
    <w:tmpl w:val="C6CAD62E"/>
    <w:name w:val="WW8Num28"/>
    <w:lvl w:ilvl="0">
      <w:start w:val="16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  <w:b/>
        <w:bCs/>
        <w:color w:val="FF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89" w:hanging="480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rFonts w:hint="default"/>
        <w:b/>
        <w:bCs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47" w:hanging="720"/>
      </w:pPr>
      <w:rPr>
        <w:rFonts w:hint="default"/>
        <w:b/>
        <w:bCs/>
        <w:color w:val="FF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  <w:rPr>
        <w:rFonts w:hint="default"/>
        <w:b/>
        <w:bCs/>
        <w:color w:val="FF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25" w:hanging="1080"/>
      </w:pPr>
      <w:rPr>
        <w:rFonts w:hint="default"/>
        <w:b/>
        <w:bCs/>
        <w:color w:val="FF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94" w:hanging="1440"/>
      </w:pPr>
      <w:rPr>
        <w:rFonts w:hint="default"/>
        <w:b/>
        <w:bCs/>
        <w:color w:val="FF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03" w:hanging="1440"/>
      </w:pPr>
      <w:rPr>
        <w:rFonts w:hint="default"/>
        <w:b/>
        <w:bCs/>
        <w:color w:val="FF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72" w:hanging="1800"/>
      </w:pPr>
      <w:rPr>
        <w:rFonts w:hint="default"/>
        <w:b/>
        <w:bCs/>
        <w:color w:val="FF0000"/>
        <w:sz w:val="22"/>
        <w:szCs w:val="22"/>
      </w:rPr>
    </w:lvl>
  </w:abstractNum>
  <w:abstractNum w:abstractNumId="8" w15:restartNumberingAfterBreak="0">
    <w:nsid w:val="0000001F"/>
    <w:multiLevelType w:val="multilevel"/>
    <w:tmpl w:val="1DC0973C"/>
    <w:name w:val="WW8Num31"/>
    <w:lvl w:ilvl="0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  <w:rPr>
        <w:rFonts w:hint="default"/>
        <w:b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500" w:hanging="360"/>
      </w:pPr>
      <w:rPr>
        <w:rFonts w:ascii="Times New Roman" w:hAnsi="Times New Roman" w:cs="Times New Roman" w:hint="default"/>
        <w:i w:val="0"/>
        <w:iCs w:val="0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59"/>
    <w:multiLevelType w:val="multilevel"/>
    <w:tmpl w:val="00000059"/>
    <w:name w:val="WW8Num8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rebuchetMS" w:hAnsi="Times New Roman" w:cs="Times New Roman" w:hint="default"/>
        <w:b w:val="0"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 w15:restartNumberingAfterBreak="0">
    <w:nsid w:val="03F210F4"/>
    <w:multiLevelType w:val="hybridMultilevel"/>
    <w:tmpl w:val="FCAAA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F67EE5FA">
      <w:start w:val="1"/>
      <w:numFmt w:val="decimal"/>
      <w:lvlText w:val="%4)"/>
      <w:lvlJc w:val="left"/>
      <w:pPr>
        <w:ind w:left="2880" w:hanging="360"/>
      </w:pPr>
      <w:rPr>
        <w:rFonts w:ascii="Times New Roman" w:hAnsi="Times New Roman" w:hint="default"/>
        <w:b w:val="0"/>
        <w:bCs w:val="0"/>
        <w:i w:val="0"/>
        <w:caps w:val="0"/>
        <w:strike w:val="0"/>
        <w:dstrike w:val="0"/>
        <w:vanish w:val="0"/>
        <w:color w:val="282828"/>
        <w:w w:val="134"/>
        <w:sz w:val="20"/>
        <w:szCs w:val="22"/>
        <w:vertAlign w:val="baseline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 w15:restartNumberingAfterBreak="0">
    <w:nsid w:val="055A7326"/>
    <w:multiLevelType w:val="multilevel"/>
    <w:tmpl w:val="3EF46C72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9" w:hanging="48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0B584DEE"/>
    <w:multiLevelType w:val="hybridMultilevel"/>
    <w:tmpl w:val="600297A0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0B5B4BEC"/>
    <w:multiLevelType w:val="hybridMultilevel"/>
    <w:tmpl w:val="E6A6312A"/>
    <w:lvl w:ilvl="0" w:tplc="5B74C7D6">
      <w:start w:val="1"/>
      <w:numFmt w:val="decimal"/>
      <w:lvlText w:val="%1."/>
      <w:lvlJc w:val="left"/>
      <w:pPr>
        <w:ind w:left="28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B4796C"/>
    <w:multiLevelType w:val="multilevel"/>
    <w:tmpl w:val="C20CE658"/>
    <w:styleLink w:val="WWNum5"/>
    <w:lvl w:ilvl="0">
      <w:start w:val="2"/>
      <w:numFmt w:val="decimal"/>
      <w:lvlText w:val="%1)"/>
      <w:lvlJc w:val="left"/>
      <w:pPr>
        <w:ind w:left="853" w:hanging="260"/>
      </w:pPr>
      <w:rPr>
        <w:rFonts w:eastAsia="Times New Roman" w:cs="Times New Roman"/>
        <w:spacing w:val="-8"/>
        <w:w w:val="100"/>
        <w:sz w:val="24"/>
        <w:szCs w:val="24"/>
        <w:lang w:val="pl-PL" w:eastAsia="en-US" w:bidi="ar-SA"/>
      </w:rPr>
    </w:lvl>
    <w:lvl w:ilvl="1">
      <w:numFmt w:val="bullet"/>
      <w:lvlText w:val="•"/>
      <w:lvlJc w:val="left"/>
      <w:pPr>
        <w:ind w:left="1760" w:hanging="260"/>
      </w:pPr>
      <w:rPr>
        <w:lang w:val="pl-PL" w:eastAsia="en-US" w:bidi="ar-SA"/>
      </w:rPr>
    </w:lvl>
    <w:lvl w:ilvl="2">
      <w:numFmt w:val="bullet"/>
      <w:lvlText w:val="•"/>
      <w:lvlJc w:val="left"/>
      <w:pPr>
        <w:ind w:left="2661" w:hanging="260"/>
      </w:pPr>
      <w:rPr>
        <w:lang w:val="pl-PL" w:eastAsia="en-US" w:bidi="ar-SA"/>
      </w:rPr>
    </w:lvl>
    <w:lvl w:ilvl="3">
      <w:numFmt w:val="bullet"/>
      <w:lvlText w:val="•"/>
      <w:lvlJc w:val="left"/>
      <w:pPr>
        <w:ind w:left="3561" w:hanging="260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4462" w:hanging="260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5363" w:hanging="260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6263" w:hanging="260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7164" w:hanging="260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8065" w:hanging="260"/>
      </w:pPr>
      <w:rPr>
        <w:lang w:val="pl-PL" w:eastAsia="en-US" w:bidi="ar-SA"/>
      </w:rPr>
    </w:lvl>
  </w:abstractNum>
  <w:abstractNum w:abstractNumId="16" w15:restartNumberingAfterBreak="0">
    <w:nsid w:val="0D906E60"/>
    <w:multiLevelType w:val="hybridMultilevel"/>
    <w:tmpl w:val="6018034C"/>
    <w:lvl w:ilvl="0" w:tplc="093205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1621341"/>
    <w:multiLevelType w:val="hybridMultilevel"/>
    <w:tmpl w:val="A07A1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7C6C71"/>
    <w:multiLevelType w:val="multilevel"/>
    <w:tmpl w:val="00F88ABC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sz w:val="22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E378F7"/>
    <w:multiLevelType w:val="hybridMultilevel"/>
    <w:tmpl w:val="E3E68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6EC44D8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E5766A"/>
    <w:multiLevelType w:val="hybridMultilevel"/>
    <w:tmpl w:val="2BE8B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4E6956"/>
    <w:multiLevelType w:val="multilevel"/>
    <w:tmpl w:val="F4027174"/>
    <w:lvl w:ilvl="0">
      <w:start w:val="10"/>
      <w:numFmt w:val="decimal"/>
      <w:lvlText w:val="%1."/>
      <w:lvlJc w:val="left"/>
      <w:pPr>
        <w:ind w:left="600" w:hanging="600"/>
      </w:pPr>
      <w:rPr>
        <w:rFonts w:eastAsia="Times New Roman" w:hint="default"/>
        <w:b/>
      </w:rPr>
    </w:lvl>
    <w:lvl w:ilvl="1">
      <w:start w:val="11"/>
      <w:numFmt w:val="decimal"/>
      <w:lvlText w:val="%1.%2."/>
      <w:lvlJc w:val="left"/>
      <w:pPr>
        <w:ind w:left="600" w:hanging="600"/>
      </w:pPr>
      <w:rPr>
        <w:rFonts w:eastAsia="Times New Roman"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/>
      </w:rPr>
    </w:lvl>
  </w:abstractNum>
  <w:abstractNum w:abstractNumId="22" w15:restartNumberingAfterBreak="0">
    <w:nsid w:val="1D5506DC"/>
    <w:multiLevelType w:val="multilevel"/>
    <w:tmpl w:val="C3F29AF0"/>
    <w:lvl w:ilvl="0">
      <w:start w:val="19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1FD97B15"/>
    <w:multiLevelType w:val="multilevel"/>
    <w:tmpl w:val="49A8092C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20516968"/>
    <w:multiLevelType w:val="multilevel"/>
    <w:tmpl w:val="EB3AAD96"/>
    <w:lvl w:ilvl="0">
      <w:start w:val="1"/>
      <w:numFmt w:val="lowerLetter"/>
      <w:lvlText w:val="%1)"/>
      <w:lvlJc w:val="left"/>
      <w:pPr>
        <w:ind w:left="1069" w:hanging="360"/>
      </w:pPr>
      <w:rPr>
        <w:color w:val="auto"/>
        <w:sz w:val="22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2198094F"/>
    <w:multiLevelType w:val="hybridMultilevel"/>
    <w:tmpl w:val="ABDE1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20311C0"/>
    <w:multiLevelType w:val="hybridMultilevel"/>
    <w:tmpl w:val="42DC4B00"/>
    <w:lvl w:ilvl="0" w:tplc="9638623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222A6805"/>
    <w:multiLevelType w:val="multilevel"/>
    <w:tmpl w:val="C5B2DE7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233720EC"/>
    <w:multiLevelType w:val="multilevel"/>
    <w:tmpl w:val="300CA0EE"/>
    <w:lvl w:ilvl="0">
      <w:start w:val="13"/>
      <w:numFmt w:val="decimal"/>
      <w:lvlText w:val="%1."/>
      <w:lvlJc w:val="left"/>
      <w:pPr>
        <w:ind w:left="480" w:hanging="480"/>
      </w:pPr>
      <w:rPr>
        <w:rFonts w:ascii="Times New Roman" w:hAnsi="Times New Roman"/>
        <w:color w:val="000000"/>
      </w:rPr>
    </w:lvl>
    <w:lvl w:ilvl="1">
      <w:start w:val="1"/>
      <w:numFmt w:val="decimal"/>
      <w:lvlText w:val="%1.%2."/>
      <w:lvlJc w:val="left"/>
      <w:pPr>
        <w:ind w:left="1180" w:hanging="480"/>
      </w:pPr>
      <w:rPr>
        <w:b w:val="0"/>
        <w:bCs w:val="0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8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45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63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color w:val="000000"/>
      </w:rPr>
    </w:lvl>
  </w:abstractNum>
  <w:abstractNum w:abstractNumId="29" w15:restartNumberingAfterBreak="0">
    <w:nsid w:val="23B7591C"/>
    <w:multiLevelType w:val="multilevel"/>
    <w:tmpl w:val="17184F90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  <w:b w:val="0"/>
        <w:bCs w:val="0"/>
        <w:sz w:val="22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b/>
        <w:strike w:val="0"/>
        <w:dstrike w:val="0"/>
        <w:sz w:val="22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30" w15:restartNumberingAfterBreak="0">
    <w:nsid w:val="23C91781"/>
    <w:multiLevelType w:val="hybridMultilevel"/>
    <w:tmpl w:val="4788AF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3F515DC"/>
    <w:multiLevelType w:val="multilevel"/>
    <w:tmpl w:val="7826AAE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2427367F"/>
    <w:multiLevelType w:val="hybridMultilevel"/>
    <w:tmpl w:val="A9FE1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A2AB9E0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CE86C30"/>
    <w:multiLevelType w:val="hybridMultilevel"/>
    <w:tmpl w:val="9FF869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F324ED4"/>
    <w:multiLevelType w:val="multilevel"/>
    <w:tmpl w:val="A16AEB80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332B2443"/>
    <w:multiLevelType w:val="hybridMultilevel"/>
    <w:tmpl w:val="9FF4F6A2"/>
    <w:lvl w:ilvl="0" w:tplc="EFA06C38">
      <w:start w:val="1"/>
      <w:numFmt w:val="lowerLetter"/>
      <w:lvlText w:val="%1)"/>
      <w:lvlJc w:val="left"/>
      <w:pPr>
        <w:ind w:left="862" w:hanging="360"/>
      </w:pPr>
      <w:rPr>
        <w:rFonts w:ascii="Times New Roman" w:hAnsi="Times New Roman" w:cs="Calibri" w:hint="default"/>
        <w:b w:val="0"/>
        <w:i w:val="0"/>
        <w:color w:val="242424"/>
        <w:spacing w:val="-1"/>
        <w:w w:val="111"/>
        <w:sz w:val="22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 w15:restartNumberingAfterBreak="0">
    <w:nsid w:val="34B95E95"/>
    <w:multiLevelType w:val="hybridMultilevel"/>
    <w:tmpl w:val="6AD263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5E977AD"/>
    <w:multiLevelType w:val="multilevel"/>
    <w:tmpl w:val="088EABF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3AA91916"/>
    <w:multiLevelType w:val="hybridMultilevel"/>
    <w:tmpl w:val="F9A25344"/>
    <w:lvl w:ilvl="0" w:tplc="470CF71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AEC2994"/>
    <w:multiLevelType w:val="multilevel"/>
    <w:tmpl w:val="A3382F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3C2504D9"/>
    <w:multiLevelType w:val="multilevel"/>
    <w:tmpl w:val="584E0A1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3D327329"/>
    <w:multiLevelType w:val="multilevel"/>
    <w:tmpl w:val="681C6B44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3EB15371"/>
    <w:multiLevelType w:val="multilevel"/>
    <w:tmpl w:val="C0C01622"/>
    <w:styleLink w:val="WWNum18"/>
    <w:lvl w:ilvl="0">
      <w:start w:val="1"/>
      <w:numFmt w:val="decimal"/>
      <w:lvlText w:val="%1.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43" w15:restartNumberingAfterBreak="0">
    <w:nsid w:val="44955690"/>
    <w:multiLevelType w:val="multilevel"/>
    <w:tmpl w:val="C06EF08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color w:val="auto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5533DB3"/>
    <w:multiLevelType w:val="hybridMultilevel"/>
    <w:tmpl w:val="2C16909C"/>
    <w:lvl w:ilvl="0" w:tplc="5900DC5C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D378B3"/>
    <w:multiLevelType w:val="multilevel"/>
    <w:tmpl w:val="F446D1FC"/>
    <w:styleLink w:val="WWNum4"/>
    <w:lvl w:ilvl="0">
      <w:start w:val="1"/>
      <w:numFmt w:val="decimal"/>
      <w:lvlText w:val="%1."/>
      <w:lvlJc w:val="left"/>
      <w:pPr>
        <w:ind w:left="593" w:hanging="240"/>
      </w:pPr>
      <w:rPr>
        <w:rFonts w:eastAsia="Times New Roman" w:cs="Times New Roman"/>
        <w:spacing w:val="-5"/>
        <w:w w:val="99"/>
        <w:sz w:val="24"/>
        <w:szCs w:val="24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833" w:hanging="260"/>
      </w:pPr>
      <w:rPr>
        <w:rFonts w:eastAsia="Times New Roman" w:cs="Times New Roman"/>
        <w:w w:val="100"/>
        <w:sz w:val="24"/>
        <w:szCs w:val="24"/>
        <w:lang w:val="pl-PL" w:eastAsia="en-US" w:bidi="ar-SA"/>
      </w:rPr>
    </w:lvl>
    <w:lvl w:ilvl="2">
      <w:numFmt w:val="bullet"/>
      <w:lvlText w:val="-"/>
      <w:lvlJc w:val="left"/>
      <w:pPr>
        <w:ind w:left="893" w:hanging="140"/>
      </w:pPr>
      <w:rPr>
        <w:rFonts w:ascii="Times New Roman" w:eastAsia="Times New Roman" w:hAnsi="Times New Roman" w:cs="Times New Roman"/>
        <w:w w:val="99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2020" w:hanging="140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3141" w:hanging="140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4262" w:hanging="140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5383" w:hanging="140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6504" w:hanging="140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7624" w:hanging="140"/>
      </w:pPr>
      <w:rPr>
        <w:lang w:val="pl-PL" w:eastAsia="en-US" w:bidi="ar-SA"/>
      </w:rPr>
    </w:lvl>
  </w:abstractNum>
  <w:abstractNum w:abstractNumId="46" w15:restartNumberingAfterBreak="0">
    <w:nsid w:val="4A8A5874"/>
    <w:multiLevelType w:val="hybridMultilevel"/>
    <w:tmpl w:val="386CFF04"/>
    <w:lvl w:ilvl="0" w:tplc="078AB7A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F8201D5"/>
    <w:multiLevelType w:val="multilevel"/>
    <w:tmpl w:val="D9DEADB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8" w15:restartNumberingAfterBreak="0">
    <w:nsid w:val="50935E1F"/>
    <w:multiLevelType w:val="multilevel"/>
    <w:tmpl w:val="17186FB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9" w15:restartNumberingAfterBreak="0">
    <w:nsid w:val="52C21E73"/>
    <w:multiLevelType w:val="hybridMultilevel"/>
    <w:tmpl w:val="95C2A6BE"/>
    <w:lvl w:ilvl="0" w:tplc="4A2AB9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4A2AB9E0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37E5748"/>
    <w:multiLevelType w:val="multilevel"/>
    <w:tmpl w:val="589A64D0"/>
    <w:lvl w:ilvl="0">
      <w:start w:val="9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51" w15:restartNumberingAfterBreak="0">
    <w:nsid w:val="5A6344EB"/>
    <w:multiLevelType w:val="multilevel"/>
    <w:tmpl w:val="5F325B78"/>
    <w:styleLink w:val="WW8Num67"/>
    <w:lvl w:ilvl="0">
      <w:start w:val="19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Times New Roman" w:hAnsi="Times New Roman" w:cs="Times New Roman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2320" w:hanging="720"/>
      </w:pPr>
    </w:lvl>
    <w:lvl w:ilvl="3">
      <w:start w:val="1"/>
      <w:numFmt w:val="decimal"/>
      <w:lvlText w:val="%1.%2.%3.%4."/>
      <w:lvlJc w:val="left"/>
      <w:pPr>
        <w:ind w:left="3120" w:hanging="720"/>
      </w:pPr>
    </w:lvl>
    <w:lvl w:ilvl="4">
      <w:start w:val="1"/>
      <w:numFmt w:val="decimal"/>
      <w:lvlText w:val="%1.%2.%3.%4.%5."/>
      <w:lvlJc w:val="left"/>
      <w:pPr>
        <w:ind w:left="4280" w:hanging="1080"/>
      </w:pPr>
    </w:lvl>
    <w:lvl w:ilvl="5">
      <w:start w:val="1"/>
      <w:numFmt w:val="decimal"/>
      <w:lvlText w:val="%1.%2.%3.%4.%5.%6."/>
      <w:lvlJc w:val="left"/>
      <w:pPr>
        <w:ind w:left="5080" w:hanging="1080"/>
      </w:pPr>
    </w:lvl>
    <w:lvl w:ilvl="6">
      <w:start w:val="1"/>
      <w:numFmt w:val="decimal"/>
      <w:lvlText w:val="%1.%2.%3.%4.%5.%6.%7."/>
      <w:lvlJc w:val="left"/>
      <w:pPr>
        <w:ind w:left="6240" w:hanging="1440"/>
      </w:pPr>
    </w:lvl>
    <w:lvl w:ilvl="7">
      <w:start w:val="1"/>
      <w:numFmt w:val="decimal"/>
      <w:lvlText w:val="%1.%2.%3.%4.%5.%6.%7.%8."/>
      <w:lvlJc w:val="left"/>
      <w:pPr>
        <w:ind w:left="7040" w:hanging="1440"/>
      </w:pPr>
    </w:lvl>
    <w:lvl w:ilvl="8">
      <w:start w:val="1"/>
      <w:numFmt w:val="decimal"/>
      <w:lvlText w:val="%1.%2.%3.%4.%5.%6.%7.%8.%9."/>
      <w:lvlJc w:val="left"/>
      <w:pPr>
        <w:ind w:left="8200" w:hanging="1800"/>
      </w:pPr>
    </w:lvl>
  </w:abstractNum>
  <w:abstractNum w:abstractNumId="52" w15:restartNumberingAfterBreak="0">
    <w:nsid w:val="5AA52B85"/>
    <w:multiLevelType w:val="hybridMultilevel"/>
    <w:tmpl w:val="730AB132"/>
    <w:lvl w:ilvl="0" w:tplc="EFA06C3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Calibri" w:hint="default"/>
        <w:b w:val="0"/>
        <w:i w:val="0"/>
        <w:color w:val="242424"/>
        <w:spacing w:val="-1"/>
        <w:w w:val="111"/>
        <w:sz w:val="22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BB2771B"/>
    <w:multiLevelType w:val="hybridMultilevel"/>
    <w:tmpl w:val="3F761E5A"/>
    <w:lvl w:ilvl="0" w:tplc="EFA06C38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cs="Calibri" w:hint="default"/>
        <w:b w:val="0"/>
        <w:i w:val="0"/>
        <w:color w:val="242424"/>
        <w:spacing w:val="-1"/>
        <w:w w:val="111"/>
        <w:sz w:val="22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4" w15:restartNumberingAfterBreak="0">
    <w:nsid w:val="5C783674"/>
    <w:multiLevelType w:val="hybridMultilevel"/>
    <w:tmpl w:val="4E522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2F807D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EF942D9"/>
    <w:multiLevelType w:val="hybridMultilevel"/>
    <w:tmpl w:val="8886154E"/>
    <w:lvl w:ilvl="0" w:tplc="EFA06C38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cs="Calibri" w:hint="default"/>
        <w:b w:val="0"/>
        <w:i w:val="0"/>
        <w:color w:val="242424"/>
        <w:spacing w:val="-1"/>
        <w:w w:val="111"/>
        <w:sz w:val="22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6" w15:restartNumberingAfterBreak="0">
    <w:nsid w:val="611E78C0"/>
    <w:multiLevelType w:val="hybridMultilevel"/>
    <w:tmpl w:val="54A80420"/>
    <w:lvl w:ilvl="0" w:tplc="848420F8">
      <w:start w:val="10"/>
      <w:numFmt w:val="upperRoman"/>
      <w:lvlText w:val="%1."/>
      <w:lvlJc w:val="left"/>
      <w:pPr>
        <w:ind w:left="5824" w:hanging="720"/>
      </w:pPr>
      <w:rPr>
        <w:rFonts w:hint="default"/>
        <w:b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4264AFC"/>
    <w:multiLevelType w:val="multilevel"/>
    <w:tmpl w:val="8DA0BD7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68D22014"/>
    <w:multiLevelType w:val="hybridMultilevel"/>
    <w:tmpl w:val="D0E21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9FF23DB"/>
    <w:multiLevelType w:val="multilevel"/>
    <w:tmpl w:val="89B43C1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color w:val="auto"/>
        <w:sz w:val="22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  <w:sz w:val="22"/>
      </w:rPr>
    </w:lvl>
  </w:abstractNum>
  <w:abstractNum w:abstractNumId="60" w15:restartNumberingAfterBreak="0">
    <w:nsid w:val="6B1C7120"/>
    <w:multiLevelType w:val="multilevel"/>
    <w:tmpl w:val="C1E62A74"/>
    <w:lvl w:ilvl="0">
      <w:start w:val="1"/>
      <w:numFmt w:val="upperRoman"/>
      <w:lvlText w:val="%1."/>
      <w:lvlJc w:val="left"/>
      <w:pPr>
        <w:tabs>
          <w:tab w:val="num" w:pos="7383"/>
        </w:tabs>
        <w:ind w:left="7383" w:hanging="720"/>
      </w:pPr>
      <w:rPr>
        <w:rFonts w:ascii="Times New Roman" w:hAnsi="Times New Roman"/>
        <w:b/>
        <w:sz w:val="22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5"/>
      <w:numFmt w:val="decimal"/>
      <w:lvlText w:val="%6."/>
      <w:lvlJc w:val="left"/>
      <w:pPr>
        <w:ind w:left="4500" w:hanging="360"/>
      </w:pPr>
      <w:rPr>
        <w:rFonts w:cs="Times New Roman"/>
        <w:i w:val="0"/>
        <w:iCs w:val="0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BE6251D"/>
    <w:multiLevelType w:val="multilevel"/>
    <w:tmpl w:val="ECE23F5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5824" w:hanging="720"/>
      </w:pPr>
      <w:rPr>
        <w:rFonts w:hint="default"/>
        <w:b w:val="0"/>
        <w:bCs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6CA37334"/>
    <w:multiLevelType w:val="multilevel"/>
    <w:tmpl w:val="BE0E92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3" w15:restartNumberingAfterBreak="0">
    <w:nsid w:val="6D1D3B1A"/>
    <w:multiLevelType w:val="multilevel"/>
    <w:tmpl w:val="2A1A8EF0"/>
    <w:lvl w:ilvl="0">
      <w:start w:val="1"/>
      <w:numFmt w:val="upperRoman"/>
      <w:lvlText w:val="%1."/>
      <w:lvlJc w:val="left"/>
      <w:pPr>
        <w:tabs>
          <w:tab w:val="num" w:pos="2563"/>
        </w:tabs>
        <w:ind w:left="2563" w:hanging="720"/>
      </w:pPr>
      <w:rPr>
        <w:rFonts w:ascii="Times New Roman" w:hAnsi="Times New Roman"/>
        <w:b/>
        <w:color w:val="auto"/>
        <w:sz w:val="22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5"/>
      <w:numFmt w:val="decimal"/>
      <w:lvlText w:val="%6."/>
      <w:lvlJc w:val="left"/>
      <w:pPr>
        <w:ind w:left="4500" w:hanging="360"/>
      </w:pPr>
      <w:rPr>
        <w:rFonts w:cs="Times New Roman"/>
        <w:i w:val="0"/>
        <w:iCs w:val="0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DC9098C"/>
    <w:multiLevelType w:val="multilevel"/>
    <w:tmpl w:val="17186FB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5" w15:restartNumberingAfterBreak="0">
    <w:nsid w:val="6F5723BD"/>
    <w:multiLevelType w:val="multilevel"/>
    <w:tmpl w:val="F97CD5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  <w:rPr>
        <w:b w:val="0"/>
        <w:bCs w:val="0"/>
        <w:strike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6" w15:restartNumberingAfterBreak="0">
    <w:nsid w:val="6FB52FC4"/>
    <w:multiLevelType w:val="multilevel"/>
    <w:tmpl w:val="46CA44A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6FBA0B2D"/>
    <w:multiLevelType w:val="hybridMultilevel"/>
    <w:tmpl w:val="09A2FE94"/>
    <w:lvl w:ilvl="0" w:tplc="0E6208F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655CE7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2CCE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E045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725D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B435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E02F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48FC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04EE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6BC4D73"/>
    <w:multiLevelType w:val="multilevel"/>
    <w:tmpl w:val="E26605FA"/>
    <w:lvl w:ilvl="0">
      <w:start w:val="1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3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9" w15:restartNumberingAfterBreak="0">
    <w:nsid w:val="785E7E92"/>
    <w:multiLevelType w:val="multilevel"/>
    <w:tmpl w:val="2536D4CA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1800"/>
      </w:pPr>
      <w:rPr>
        <w:rFonts w:hint="default"/>
      </w:rPr>
    </w:lvl>
  </w:abstractNum>
  <w:abstractNum w:abstractNumId="70" w15:restartNumberingAfterBreak="0">
    <w:nsid w:val="7EA13F2F"/>
    <w:multiLevelType w:val="multilevel"/>
    <w:tmpl w:val="5A422E2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1" w15:restartNumberingAfterBreak="0">
    <w:nsid w:val="7FEB39E8"/>
    <w:multiLevelType w:val="hybridMultilevel"/>
    <w:tmpl w:val="5FDE2B7C"/>
    <w:lvl w:ilvl="0" w:tplc="EFA06C3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Calibri" w:hint="default"/>
        <w:b w:val="0"/>
        <w:i w:val="0"/>
        <w:color w:val="242424"/>
        <w:spacing w:val="-1"/>
        <w:w w:val="111"/>
        <w:sz w:val="22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63"/>
  </w:num>
  <w:num w:numId="3">
    <w:abstractNumId w:val="24"/>
  </w:num>
  <w:num w:numId="4">
    <w:abstractNumId w:val="18"/>
  </w:num>
  <w:num w:numId="5">
    <w:abstractNumId w:val="34"/>
  </w:num>
  <w:num w:numId="6">
    <w:abstractNumId w:val="56"/>
  </w:num>
  <w:num w:numId="7">
    <w:abstractNumId w:val="59"/>
  </w:num>
  <w:num w:numId="8">
    <w:abstractNumId w:val="12"/>
  </w:num>
  <w:num w:numId="9">
    <w:abstractNumId w:val="23"/>
  </w:num>
  <w:num w:numId="10">
    <w:abstractNumId w:val="41"/>
  </w:num>
  <w:num w:numId="11">
    <w:abstractNumId w:val="68"/>
  </w:num>
  <w:num w:numId="12">
    <w:abstractNumId w:val="39"/>
  </w:num>
  <w:num w:numId="13">
    <w:abstractNumId w:val="57"/>
  </w:num>
  <w:num w:numId="14">
    <w:abstractNumId w:val="61"/>
  </w:num>
  <w:num w:numId="15">
    <w:abstractNumId w:val="37"/>
  </w:num>
  <w:num w:numId="16">
    <w:abstractNumId w:val="22"/>
  </w:num>
  <w:num w:numId="17">
    <w:abstractNumId w:val="55"/>
  </w:num>
  <w:num w:numId="18">
    <w:abstractNumId w:val="53"/>
  </w:num>
  <w:num w:numId="19">
    <w:abstractNumId w:val="35"/>
  </w:num>
  <w:num w:numId="20">
    <w:abstractNumId w:val="70"/>
  </w:num>
  <w:num w:numId="21">
    <w:abstractNumId w:val="62"/>
  </w:num>
  <w:num w:numId="22">
    <w:abstractNumId w:val="69"/>
  </w:num>
  <w:num w:numId="23">
    <w:abstractNumId w:val="51"/>
  </w:num>
  <w:num w:numId="24">
    <w:abstractNumId w:val="60"/>
  </w:num>
  <w:num w:numId="25">
    <w:abstractNumId w:val="65"/>
  </w:num>
  <w:num w:numId="26">
    <w:abstractNumId w:val="47"/>
  </w:num>
  <w:num w:numId="27">
    <w:abstractNumId w:val="31"/>
  </w:num>
  <w:num w:numId="28">
    <w:abstractNumId w:val="50"/>
  </w:num>
  <w:num w:numId="29">
    <w:abstractNumId w:val="48"/>
  </w:num>
  <w:num w:numId="30">
    <w:abstractNumId w:val="16"/>
  </w:num>
  <w:num w:numId="31">
    <w:abstractNumId w:val="21"/>
  </w:num>
  <w:num w:numId="32">
    <w:abstractNumId w:val="28"/>
  </w:num>
  <w:num w:numId="33">
    <w:abstractNumId w:val="64"/>
  </w:num>
  <w:num w:numId="34">
    <w:abstractNumId w:val="2"/>
  </w:num>
  <w:num w:numId="35">
    <w:abstractNumId w:val="4"/>
  </w:num>
  <w:num w:numId="36">
    <w:abstractNumId w:val="42"/>
  </w:num>
  <w:num w:numId="37">
    <w:abstractNumId w:val="15"/>
  </w:num>
  <w:num w:numId="38">
    <w:abstractNumId w:val="45"/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27"/>
  </w:num>
  <w:num w:numId="42">
    <w:abstractNumId w:val="66"/>
  </w:num>
  <w:num w:numId="43">
    <w:abstractNumId w:val="40"/>
  </w:num>
  <w:num w:numId="44">
    <w:abstractNumId w:val="67"/>
  </w:num>
  <w:num w:numId="45">
    <w:abstractNumId w:val="52"/>
  </w:num>
  <w:num w:numId="46">
    <w:abstractNumId w:val="44"/>
  </w:num>
  <w:num w:numId="47">
    <w:abstractNumId w:val="1"/>
  </w:num>
  <w:num w:numId="48">
    <w:abstractNumId w:val="30"/>
  </w:num>
  <w:num w:numId="49">
    <w:abstractNumId w:val="33"/>
  </w:num>
  <w:num w:numId="50">
    <w:abstractNumId w:val="10"/>
  </w:num>
  <w:num w:numId="51">
    <w:abstractNumId w:val="71"/>
  </w:num>
  <w:num w:numId="52">
    <w:abstractNumId w:val="38"/>
  </w:num>
  <w:num w:numId="53">
    <w:abstractNumId w:val="13"/>
  </w:num>
  <w:num w:numId="5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CE0"/>
    <w:rsid w:val="00001803"/>
    <w:rsid w:val="000023CE"/>
    <w:rsid w:val="00005576"/>
    <w:rsid w:val="00014011"/>
    <w:rsid w:val="0004097C"/>
    <w:rsid w:val="00040F3B"/>
    <w:rsid w:val="00041F5A"/>
    <w:rsid w:val="00053A4F"/>
    <w:rsid w:val="00063678"/>
    <w:rsid w:val="000646F4"/>
    <w:rsid w:val="00066290"/>
    <w:rsid w:val="00074F81"/>
    <w:rsid w:val="000914CB"/>
    <w:rsid w:val="0009557A"/>
    <w:rsid w:val="000A5659"/>
    <w:rsid w:val="000C07F1"/>
    <w:rsid w:val="000C284A"/>
    <w:rsid w:val="000D189B"/>
    <w:rsid w:val="000D27E1"/>
    <w:rsid w:val="000D5593"/>
    <w:rsid w:val="000E280A"/>
    <w:rsid w:val="000E6879"/>
    <w:rsid w:val="000F180F"/>
    <w:rsid w:val="00102487"/>
    <w:rsid w:val="00103069"/>
    <w:rsid w:val="00113673"/>
    <w:rsid w:val="001172EB"/>
    <w:rsid w:val="001333DA"/>
    <w:rsid w:val="0013350C"/>
    <w:rsid w:val="00145DAE"/>
    <w:rsid w:val="00147E30"/>
    <w:rsid w:val="0015097A"/>
    <w:rsid w:val="00172CC2"/>
    <w:rsid w:val="001758DC"/>
    <w:rsid w:val="00186C0B"/>
    <w:rsid w:val="00190FF2"/>
    <w:rsid w:val="001924FC"/>
    <w:rsid w:val="001B064C"/>
    <w:rsid w:val="001C3EBE"/>
    <w:rsid w:val="001C7BBF"/>
    <w:rsid w:val="001E25AC"/>
    <w:rsid w:val="001E26E5"/>
    <w:rsid w:val="001E344B"/>
    <w:rsid w:val="001E5678"/>
    <w:rsid w:val="001E736F"/>
    <w:rsid w:val="001F0519"/>
    <w:rsid w:val="002036C4"/>
    <w:rsid w:val="00210E8D"/>
    <w:rsid w:val="00231499"/>
    <w:rsid w:val="002357A8"/>
    <w:rsid w:val="0025444C"/>
    <w:rsid w:val="00255D0A"/>
    <w:rsid w:val="00266BD3"/>
    <w:rsid w:val="002772F7"/>
    <w:rsid w:val="00284601"/>
    <w:rsid w:val="002D0F08"/>
    <w:rsid w:val="002D546C"/>
    <w:rsid w:val="002D7658"/>
    <w:rsid w:val="002E1819"/>
    <w:rsid w:val="002E3C4B"/>
    <w:rsid w:val="002F5C8C"/>
    <w:rsid w:val="0030110D"/>
    <w:rsid w:val="00304168"/>
    <w:rsid w:val="00310942"/>
    <w:rsid w:val="00341A0D"/>
    <w:rsid w:val="003458AC"/>
    <w:rsid w:val="00353F3F"/>
    <w:rsid w:val="00356699"/>
    <w:rsid w:val="00366F97"/>
    <w:rsid w:val="00367CDE"/>
    <w:rsid w:val="00370917"/>
    <w:rsid w:val="00374902"/>
    <w:rsid w:val="00376C18"/>
    <w:rsid w:val="00377A95"/>
    <w:rsid w:val="003A254A"/>
    <w:rsid w:val="003B123A"/>
    <w:rsid w:val="003C7629"/>
    <w:rsid w:val="003D187E"/>
    <w:rsid w:val="003E6CE2"/>
    <w:rsid w:val="003F6D4D"/>
    <w:rsid w:val="0040458E"/>
    <w:rsid w:val="004232E3"/>
    <w:rsid w:val="00424517"/>
    <w:rsid w:val="00431B19"/>
    <w:rsid w:val="00440B36"/>
    <w:rsid w:val="00444A44"/>
    <w:rsid w:val="004602D0"/>
    <w:rsid w:val="00466C68"/>
    <w:rsid w:val="00476203"/>
    <w:rsid w:val="0048024E"/>
    <w:rsid w:val="00480FDF"/>
    <w:rsid w:val="00481C04"/>
    <w:rsid w:val="00483646"/>
    <w:rsid w:val="0048546E"/>
    <w:rsid w:val="0048776F"/>
    <w:rsid w:val="0049101E"/>
    <w:rsid w:val="004A384F"/>
    <w:rsid w:val="004A478E"/>
    <w:rsid w:val="004A4E8A"/>
    <w:rsid w:val="004A7A01"/>
    <w:rsid w:val="004C1367"/>
    <w:rsid w:val="004E6D59"/>
    <w:rsid w:val="004F64D7"/>
    <w:rsid w:val="00500395"/>
    <w:rsid w:val="0052210C"/>
    <w:rsid w:val="0052674C"/>
    <w:rsid w:val="00540831"/>
    <w:rsid w:val="00546D4B"/>
    <w:rsid w:val="00553C76"/>
    <w:rsid w:val="005541C9"/>
    <w:rsid w:val="00556BB0"/>
    <w:rsid w:val="0056333E"/>
    <w:rsid w:val="00566E8B"/>
    <w:rsid w:val="005674D9"/>
    <w:rsid w:val="00571AE0"/>
    <w:rsid w:val="00572008"/>
    <w:rsid w:val="00577B54"/>
    <w:rsid w:val="0058183F"/>
    <w:rsid w:val="00582813"/>
    <w:rsid w:val="005862E9"/>
    <w:rsid w:val="00586E9A"/>
    <w:rsid w:val="0058731F"/>
    <w:rsid w:val="005A28E1"/>
    <w:rsid w:val="005A2C4E"/>
    <w:rsid w:val="005A45F2"/>
    <w:rsid w:val="005A56C5"/>
    <w:rsid w:val="005A64F8"/>
    <w:rsid w:val="005A69EF"/>
    <w:rsid w:val="005C33DF"/>
    <w:rsid w:val="005E742D"/>
    <w:rsid w:val="00605201"/>
    <w:rsid w:val="0062517E"/>
    <w:rsid w:val="00634E44"/>
    <w:rsid w:val="0063603D"/>
    <w:rsid w:val="00636AB5"/>
    <w:rsid w:val="00651822"/>
    <w:rsid w:val="00662023"/>
    <w:rsid w:val="00665B77"/>
    <w:rsid w:val="006772A3"/>
    <w:rsid w:val="00677EF6"/>
    <w:rsid w:val="00677FD7"/>
    <w:rsid w:val="006926C9"/>
    <w:rsid w:val="00692B40"/>
    <w:rsid w:val="00697B03"/>
    <w:rsid w:val="006A13AD"/>
    <w:rsid w:val="006A1E66"/>
    <w:rsid w:val="006A2017"/>
    <w:rsid w:val="006A7ED6"/>
    <w:rsid w:val="006B5DAF"/>
    <w:rsid w:val="006C2111"/>
    <w:rsid w:val="006C48FE"/>
    <w:rsid w:val="006C5AF2"/>
    <w:rsid w:val="006D5350"/>
    <w:rsid w:val="006F73A7"/>
    <w:rsid w:val="00703419"/>
    <w:rsid w:val="00704834"/>
    <w:rsid w:val="0071358C"/>
    <w:rsid w:val="0071468D"/>
    <w:rsid w:val="007154C4"/>
    <w:rsid w:val="0072726B"/>
    <w:rsid w:val="00737F2E"/>
    <w:rsid w:val="00740C14"/>
    <w:rsid w:val="0075112A"/>
    <w:rsid w:val="00751C07"/>
    <w:rsid w:val="007527BF"/>
    <w:rsid w:val="007666DB"/>
    <w:rsid w:val="00777764"/>
    <w:rsid w:val="00782CA0"/>
    <w:rsid w:val="00791367"/>
    <w:rsid w:val="007A5772"/>
    <w:rsid w:val="007A65B8"/>
    <w:rsid w:val="007B7B35"/>
    <w:rsid w:val="007E2F75"/>
    <w:rsid w:val="007E47EE"/>
    <w:rsid w:val="007E6BAE"/>
    <w:rsid w:val="007F1EF1"/>
    <w:rsid w:val="00805427"/>
    <w:rsid w:val="008112FC"/>
    <w:rsid w:val="008269F9"/>
    <w:rsid w:val="008274D1"/>
    <w:rsid w:val="00827E07"/>
    <w:rsid w:val="00833439"/>
    <w:rsid w:val="00833CFF"/>
    <w:rsid w:val="0083461C"/>
    <w:rsid w:val="00854194"/>
    <w:rsid w:val="00857472"/>
    <w:rsid w:val="00862CD5"/>
    <w:rsid w:val="008771A8"/>
    <w:rsid w:val="00893CC7"/>
    <w:rsid w:val="00895EBD"/>
    <w:rsid w:val="008A11F8"/>
    <w:rsid w:val="008C2E26"/>
    <w:rsid w:val="008D21EB"/>
    <w:rsid w:val="008D437D"/>
    <w:rsid w:val="008D6C9E"/>
    <w:rsid w:val="008D6F41"/>
    <w:rsid w:val="008E256A"/>
    <w:rsid w:val="00906A68"/>
    <w:rsid w:val="009104CF"/>
    <w:rsid w:val="00926BBC"/>
    <w:rsid w:val="0093717E"/>
    <w:rsid w:val="00940B83"/>
    <w:rsid w:val="00952BA3"/>
    <w:rsid w:val="00952DE9"/>
    <w:rsid w:val="009647E8"/>
    <w:rsid w:val="009658FB"/>
    <w:rsid w:val="00993858"/>
    <w:rsid w:val="00996B92"/>
    <w:rsid w:val="009C2B68"/>
    <w:rsid w:val="009D4DCB"/>
    <w:rsid w:val="00A12811"/>
    <w:rsid w:val="00A148FE"/>
    <w:rsid w:val="00A150AB"/>
    <w:rsid w:val="00A15111"/>
    <w:rsid w:val="00A25C3F"/>
    <w:rsid w:val="00A30CE0"/>
    <w:rsid w:val="00A378FE"/>
    <w:rsid w:val="00A476C3"/>
    <w:rsid w:val="00A47C35"/>
    <w:rsid w:val="00A5475A"/>
    <w:rsid w:val="00A54ED9"/>
    <w:rsid w:val="00A55632"/>
    <w:rsid w:val="00A601CA"/>
    <w:rsid w:val="00A66887"/>
    <w:rsid w:val="00A6795B"/>
    <w:rsid w:val="00A7264C"/>
    <w:rsid w:val="00A93E69"/>
    <w:rsid w:val="00AA10CD"/>
    <w:rsid w:val="00AA7B39"/>
    <w:rsid w:val="00AB389E"/>
    <w:rsid w:val="00AB4054"/>
    <w:rsid w:val="00AB5B51"/>
    <w:rsid w:val="00AB71BA"/>
    <w:rsid w:val="00AC5531"/>
    <w:rsid w:val="00AC5ADC"/>
    <w:rsid w:val="00AF6C4E"/>
    <w:rsid w:val="00B02DAE"/>
    <w:rsid w:val="00B03398"/>
    <w:rsid w:val="00B0592D"/>
    <w:rsid w:val="00B118F8"/>
    <w:rsid w:val="00B2799E"/>
    <w:rsid w:val="00B33020"/>
    <w:rsid w:val="00B35B7F"/>
    <w:rsid w:val="00B41A3A"/>
    <w:rsid w:val="00B41E89"/>
    <w:rsid w:val="00B47283"/>
    <w:rsid w:val="00B47BE2"/>
    <w:rsid w:val="00B63222"/>
    <w:rsid w:val="00B6359D"/>
    <w:rsid w:val="00B64F2E"/>
    <w:rsid w:val="00B7760A"/>
    <w:rsid w:val="00B979C9"/>
    <w:rsid w:val="00B97D82"/>
    <w:rsid w:val="00BA5B4E"/>
    <w:rsid w:val="00BB19FF"/>
    <w:rsid w:val="00BB7507"/>
    <w:rsid w:val="00BC4514"/>
    <w:rsid w:val="00BD29C1"/>
    <w:rsid w:val="00BD3EE3"/>
    <w:rsid w:val="00BD599D"/>
    <w:rsid w:val="00BD5F09"/>
    <w:rsid w:val="00BD632D"/>
    <w:rsid w:val="00BE51DC"/>
    <w:rsid w:val="00C0175A"/>
    <w:rsid w:val="00C05070"/>
    <w:rsid w:val="00C20291"/>
    <w:rsid w:val="00C2092B"/>
    <w:rsid w:val="00C33E2B"/>
    <w:rsid w:val="00C36208"/>
    <w:rsid w:val="00C36DFF"/>
    <w:rsid w:val="00C4126A"/>
    <w:rsid w:val="00C548F8"/>
    <w:rsid w:val="00C60178"/>
    <w:rsid w:val="00C65540"/>
    <w:rsid w:val="00C72E6A"/>
    <w:rsid w:val="00C75FE5"/>
    <w:rsid w:val="00C8083B"/>
    <w:rsid w:val="00C80A6B"/>
    <w:rsid w:val="00C818EE"/>
    <w:rsid w:val="00C87F89"/>
    <w:rsid w:val="00C97BD0"/>
    <w:rsid w:val="00CA6260"/>
    <w:rsid w:val="00CE48B4"/>
    <w:rsid w:val="00CE5F7E"/>
    <w:rsid w:val="00CE6FA5"/>
    <w:rsid w:val="00CE7236"/>
    <w:rsid w:val="00CF1B94"/>
    <w:rsid w:val="00CF3388"/>
    <w:rsid w:val="00D00B47"/>
    <w:rsid w:val="00D02171"/>
    <w:rsid w:val="00D02818"/>
    <w:rsid w:val="00D06FBA"/>
    <w:rsid w:val="00D50485"/>
    <w:rsid w:val="00D56768"/>
    <w:rsid w:val="00D807E1"/>
    <w:rsid w:val="00DA17C7"/>
    <w:rsid w:val="00DC55AA"/>
    <w:rsid w:val="00DC5807"/>
    <w:rsid w:val="00DE5AE7"/>
    <w:rsid w:val="00DF2C53"/>
    <w:rsid w:val="00E24910"/>
    <w:rsid w:val="00E25337"/>
    <w:rsid w:val="00E277D2"/>
    <w:rsid w:val="00E27BB6"/>
    <w:rsid w:val="00E47AE4"/>
    <w:rsid w:val="00E74DD8"/>
    <w:rsid w:val="00E8215F"/>
    <w:rsid w:val="00EA0BB1"/>
    <w:rsid w:val="00EA3662"/>
    <w:rsid w:val="00EB752E"/>
    <w:rsid w:val="00EC002D"/>
    <w:rsid w:val="00ED0255"/>
    <w:rsid w:val="00ED02E7"/>
    <w:rsid w:val="00ED1FDA"/>
    <w:rsid w:val="00ED30AB"/>
    <w:rsid w:val="00ED353B"/>
    <w:rsid w:val="00EE469F"/>
    <w:rsid w:val="00EF2D11"/>
    <w:rsid w:val="00EF415B"/>
    <w:rsid w:val="00F07226"/>
    <w:rsid w:val="00F115A2"/>
    <w:rsid w:val="00F1482A"/>
    <w:rsid w:val="00F20571"/>
    <w:rsid w:val="00F43BF6"/>
    <w:rsid w:val="00F52B5D"/>
    <w:rsid w:val="00F53412"/>
    <w:rsid w:val="00F54788"/>
    <w:rsid w:val="00F70D92"/>
    <w:rsid w:val="00F71EB8"/>
    <w:rsid w:val="00F7710C"/>
    <w:rsid w:val="00F85985"/>
    <w:rsid w:val="00F922AE"/>
    <w:rsid w:val="00FA2C47"/>
    <w:rsid w:val="00FA41BC"/>
    <w:rsid w:val="00FA51B4"/>
    <w:rsid w:val="00FA55E2"/>
    <w:rsid w:val="00FA77B1"/>
    <w:rsid w:val="00FA79CB"/>
    <w:rsid w:val="00FC62BD"/>
    <w:rsid w:val="00FD0994"/>
    <w:rsid w:val="00FE2A54"/>
    <w:rsid w:val="00FE381B"/>
    <w:rsid w:val="00FE3A36"/>
    <w:rsid w:val="00FE451E"/>
    <w:rsid w:val="00FF175A"/>
    <w:rsid w:val="00FF5706"/>
    <w:rsid w:val="00FF70E7"/>
    <w:rsid w:val="2D0B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DD7F1"/>
  <w15:docId w15:val="{F81B19E0-C872-4C42-A58E-FEF24F07A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Body Text 2" w:qFormat="1"/>
    <w:lsdException w:name="Strong" w:qFormat="1"/>
    <w:lsdException w:name="Emphasis" w:qFormat="1"/>
    <w:lsdException w:name="Plain Text" w:uiPriority="99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924DE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23FB0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D6D4B"/>
    <w:pPr>
      <w:keepNext/>
      <w:widowControl w:val="0"/>
      <w:shd w:val="clear" w:color="auto" w:fill="FFFFFF"/>
      <w:spacing w:before="120" w:line="336" w:lineRule="exact"/>
      <w:ind w:left="725" w:right="3091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723F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AD6D4B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3302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F440AE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semiHidden/>
    <w:qFormat/>
    <w:rsid w:val="00AD6D4B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character" w:customStyle="1" w:styleId="tekstdokbold">
    <w:name w:val="tekst dok. bold"/>
    <w:qFormat/>
    <w:rsid w:val="00AD6D4B"/>
  </w:style>
  <w:style w:type="character" w:customStyle="1" w:styleId="FontStyle13">
    <w:name w:val="Font Style13"/>
    <w:qFormat/>
    <w:rsid w:val="00DF0143"/>
    <w:rPr>
      <w:rFonts w:ascii="Times New Roman" w:hAnsi="Times New Roman" w:cs="Times New Roman"/>
      <w:b/>
      <w:bCs/>
      <w:sz w:val="14"/>
      <w:szCs w:val="14"/>
    </w:rPr>
  </w:style>
  <w:style w:type="character" w:customStyle="1" w:styleId="czeinternetowe">
    <w:name w:val="Łącze internetowe"/>
    <w:rsid w:val="00917179"/>
    <w:rPr>
      <w:color w:val="0000FF"/>
      <w:u w:val="single"/>
    </w:rPr>
  </w:style>
  <w:style w:type="character" w:customStyle="1" w:styleId="TekstdymkaZnak">
    <w:name w:val="Tekst dymka Znak"/>
    <w:link w:val="Tekstdymka"/>
    <w:uiPriority w:val="99"/>
    <w:semiHidden/>
    <w:qFormat/>
    <w:rsid w:val="00557682"/>
    <w:rPr>
      <w:rFonts w:ascii="Tahoma" w:hAnsi="Tahoma" w:cs="Tahoma"/>
      <w:sz w:val="16"/>
      <w:szCs w:val="16"/>
      <w:lang w:val="pl-PL" w:eastAsia="en-US" w:bidi="ar-SA"/>
    </w:rPr>
  </w:style>
  <w:style w:type="character" w:customStyle="1" w:styleId="Znak2">
    <w:name w:val="Znak2"/>
    <w:qFormat/>
    <w:rsid w:val="00723FB0"/>
    <w:rPr>
      <w:rFonts w:cs="Arial"/>
      <w:b/>
      <w:bCs/>
      <w:iCs/>
      <w:sz w:val="28"/>
      <w:szCs w:val="28"/>
      <w:lang w:val="pl-PL" w:eastAsia="pl-PL" w:bidi="ar-SA"/>
    </w:rPr>
  </w:style>
  <w:style w:type="character" w:customStyle="1" w:styleId="Nagwek1Znak">
    <w:name w:val="Nagłówek 1 Znak"/>
    <w:link w:val="Nagwek1"/>
    <w:qFormat/>
    <w:rsid w:val="007B42B1"/>
    <w:rPr>
      <w:rFonts w:ascii="Arial" w:hAnsi="Arial" w:cs="Arial"/>
      <w:b/>
      <w:bCs/>
      <w:kern w:val="2"/>
      <w:sz w:val="32"/>
      <w:szCs w:val="32"/>
    </w:rPr>
  </w:style>
  <w:style w:type="character" w:customStyle="1" w:styleId="TekstpodstawowyZnak">
    <w:name w:val="Tekst podstawowy Znak"/>
    <w:link w:val="Tekstpodstawowy"/>
    <w:qFormat/>
    <w:rsid w:val="007B42B1"/>
    <w:rPr>
      <w:rFonts w:ascii="Arial" w:hAnsi="Arial" w:cs="Arial"/>
      <w:b/>
      <w:bCs/>
      <w:smallCaps/>
      <w:sz w:val="36"/>
      <w:szCs w:val="36"/>
    </w:rPr>
  </w:style>
  <w:style w:type="character" w:customStyle="1" w:styleId="TytuZnak">
    <w:name w:val="Tytuł Znak"/>
    <w:link w:val="tytu"/>
    <w:qFormat/>
    <w:rsid w:val="00B979C9"/>
    <w:rPr>
      <w:bCs/>
      <w:sz w:val="22"/>
      <w:szCs w:val="22"/>
      <w:lang w:eastAsia="pl-PL"/>
    </w:rPr>
  </w:style>
  <w:style w:type="character" w:customStyle="1" w:styleId="TekstpodstawowywcityZnak">
    <w:name w:val="Tekst podstawowy wcięty Znak"/>
    <w:link w:val="Tekstpodstawowywcity"/>
    <w:qFormat/>
    <w:rsid w:val="007B42B1"/>
    <w:rPr>
      <w:sz w:val="24"/>
      <w:szCs w:val="24"/>
    </w:rPr>
  </w:style>
  <w:style w:type="character" w:customStyle="1" w:styleId="grame">
    <w:name w:val="grame"/>
    <w:basedOn w:val="Domylnaczcionkaakapitu"/>
    <w:qFormat/>
    <w:rsid w:val="007B42B1"/>
  </w:style>
  <w:style w:type="character" w:customStyle="1" w:styleId="ak1Znak1">
    <w:name w:val="ak1 Znak1"/>
    <w:qFormat/>
    <w:rsid w:val="00D74080"/>
    <w:rPr>
      <w:color w:val="000000"/>
      <w:sz w:val="24"/>
      <w:szCs w:val="24"/>
      <w:shd w:val="clear" w:color="auto" w:fill="FFFFFF"/>
    </w:rPr>
  </w:style>
  <w:style w:type="character" w:customStyle="1" w:styleId="HTML-wstpniesformatowanyZnak">
    <w:name w:val="HTML - wstępnie sformatowany Znak"/>
    <w:qFormat/>
    <w:rsid w:val="00D74080"/>
    <w:rPr>
      <w:rFonts w:ascii="Courier New" w:hAnsi="Courier New" w:cs="Courier New"/>
    </w:rPr>
  </w:style>
  <w:style w:type="character" w:styleId="Pogrubienie">
    <w:name w:val="Strong"/>
    <w:qFormat/>
    <w:rsid w:val="00D74080"/>
    <w:rPr>
      <w:b/>
      <w:bCs/>
    </w:rPr>
  </w:style>
  <w:style w:type="character" w:customStyle="1" w:styleId="TekstprzypisudolnegoZnak">
    <w:name w:val="Tekst przypisu dolnego Znak"/>
    <w:link w:val="Tekstprzypisudolnego"/>
    <w:uiPriority w:val="99"/>
    <w:qFormat/>
    <w:rsid w:val="00D74080"/>
    <w:rPr>
      <w:sz w:val="24"/>
      <w:szCs w:val="24"/>
    </w:rPr>
  </w:style>
  <w:style w:type="character" w:customStyle="1" w:styleId="NagwekZnak">
    <w:name w:val="Nagłówek Znak"/>
    <w:link w:val="Nagwek"/>
    <w:uiPriority w:val="99"/>
    <w:qFormat/>
    <w:rsid w:val="00414EE4"/>
    <w:rPr>
      <w:sz w:val="24"/>
      <w:szCs w:val="24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sid w:val="00E2069F"/>
    <w:rPr>
      <w:vertAlign w:val="superscript"/>
    </w:rPr>
  </w:style>
  <w:style w:type="character" w:customStyle="1" w:styleId="Tekstpodstawowy2Znak">
    <w:name w:val="Tekst podstawowy 2 Znak"/>
    <w:link w:val="Tekstpodstawowy2"/>
    <w:qFormat/>
    <w:rsid w:val="004B4D41"/>
    <w:rPr>
      <w:sz w:val="24"/>
      <w:szCs w:val="24"/>
    </w:rPr>
  </w:style>
  <w:style w:type="character" w:customStyle="1" w:styleId="ZwykytekstZnak">
    <w:name w:val="Zwykły tekst Znak"/>
    <w:link w:val="Zwykytekst"/>
    <w:uiPriority w:val="99"/>
    <w:qFormat/>
    <w:rsid w:val="00316002"/>
    <w:rPr>
      <w:rFonts w:ascii="Courier New" w:hAnsi="Courier New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qFormat/>
    <w:rsid w:val="00691C23"/>
    <w:rPr>
      <w:color w:val="605E5C"/>
      <w:shd w:val="clear" w:color="auto" w:fill="E1DFDD"/>
    </w:rPr>
  </w:style>
  <w:style w:type="character" w:customStyle="1" w:styleId="StopkaZnak">
    <w:name w:val="Stopka Znak"/>
    <w:link w:val="Stopka"/>
    <w:qFormat/>
    <w:rsid w:val="00691C23"/>
    <w:rPr>
      <w:rFonts w:ascii="Arial" w:hAnsi="Arial" w:cs="Arial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691C23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unhideWhenUsed/>
    <w:qFormat/>
    <w:rsid w:val="00691C23"/>
    <w:rPr>
      <w:vertAlign w:val="superscript"/>
    </w:rPr>
  </w:style>
  <w:style w:type="character" w:customStyle="1" w:styleId="Teksttreci">
    <w:name w:val="Tekst treści"/>
    <w:link w:val="Teksttreci1"/>
    <w:uiPriority w:val="99"/>
    <w:qFormat/>
    <w:locked/>
    <w:rsid w:val="00691C23"/>
    <w:rPr>
      <w:shd w:val="clear" w:color="auto" w:fill="FFFFFF"/>
    </w:rPr>
  </w:style>
  <w:style w:type="character" w:customStyle="1" w:styleId="Teksttreci6">
    <w:name w:val="Tekst treści (6)"/>
    <w:link w:val="Teksttreci61"/>
    <w:uiPriority w:val="99"/>
    <w:qFormat/>
    <w:locked/>
    <w:rsid w:val="00691C23"/>
    <w:rPr>
      <w:shd w:val="clear" w:color="auto" w:fill="FFFFFF"/>
    </w:rPr>
  </w:style>
  <w:style w:type="character" w:customStyle="1" w:styleId="Teksttreci3">
    <w:name w:val="Tekst treści (3)"/>
    <w:link w:val="Teksttreci31"/>
    <w:uiPriority w:val="99"/>
    <w:qFormat/>
    <w:locked/>
    <w:rsid w:val="00691C23"/>
    <w:rPr>
      <w:shd w:val="clear" w:color="auto" w:fill="FFFFFF"/>
    </w:rPr>
  </w:style>
  <w:style w:type="character" w:customStyle="1" w:styleId="Teksttreci4">
    <w:name w:val="Tekst treści (4)"/>
    <w:link w:val="Teksttreci41"/>
    <w:uiPriority w:val="99"/>
    <w:qFormat/>
    <w:locked/>
    <w:rsid w:val="00691C23"/>
    <w:rPr>
      <w:shd w:val="clear" w:color="auto" w:fill="FFFFFF"/>
    </w:rPr>
  </w:style>
  <w:style w:type="character" w:styleId="UyteHipercze">
    <w:name w:val="FollowedHyperlink"/>
    <w:qFormat/>
    <w:rsid w:val="00A11638"/>
    <w:rPr>
      <w:color w:val="954F72"/>
      <w:u w:val="singl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b w:val="0"/>
      <w:i w:val="0"/>
      <w:color w:val="auto"/>
      <w:sz w:val="22"/>
      <w:szCs w:val="24"/>
    </w:rPr>
  </w:style>
  <w:style w:type="character" w:customStyle="1" w:styleId="ListLabel3">
    <w:name w:val="ListLabel 3"/>
    <w:qFormat/>
    <w:rPr>
      <w:rFonts w:ascii="Times New Roman" w:hAnsi="Times New Roman"/>
      <w:b/>
      <w:sz w:val="22"/>
    </w:rPr>
  </w:style>
  <w:style w:type="character" w:customStyle="1" w:styleId="ListLabel4">
    <w:name w:val="ListLabel 4"/>
    <w:qFormat/>
    <w:rPr>
      <w:b/>
      <w:sz w:val="22"/>
    </w:rPr>
  </w:style>
  <w:style w:type="character" w:customStyle="1" w:styleId="ListLabel5">
    <w:name w:val="ListLabel 5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6">
    <w:name w:val="ListLabel 6"/>
    <w:qFormat/>
    <w:rPr>
      <w:color w:val="auto"/>
      <w:sz w:val="22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  <w:sz w:val="22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b w:val="0"/>
      <w:color w:val="auto"/>
    </w:rPr>
  </w:style>
  <w:style w:type="character" w:customStyle="1" w:styleId="ListLabel15">
    <w:name w:val="ListLabel 15"/>
    <w:qFormat/>
    <w:rPr>
      <w:strike w:val="0"/>
      <w:dstrike w:val="0"/>
      <w:color w:val="auto"/>
    </w:rPr>
  </w:style>
  <w:style w:type="character" w:customStyle="1" w:styleId="ListLabel16">
    <w:name w:val="ListLabel 16"/>
    <w:qFormat/>
    <w:rPr>
      <w:rFonts w:ascii="Times New Roman" w:hAnsi="Times New Roman"/>
      <w:b/>
      <w:color w:val="auto"/>
    </w:rPr>
  </w:style>
  <w:style w:type="character" w:customStyle="1" w:styleId="ListLabel17">
    <w:name w:val="ListLabel 17"/>
    <w:qFormat/>
    <w:rPr>
      <w:rFonts w:ascii="Times New Roman" w:hAnsi="Times New Roman"/>
      <w:b/>
      <w:bCs/>
      <w:color w:val="auto"/>
      <w:sz w:val="22"/>
      <w:szCs w:val="22"/>
    </w:rPr>
  </w:style>
  <w:style w:type="character" w:customStyle="1" w:styleId="ListLabel18">
    <w:name w:val="ListLabel 18"/>
    <w:qFormat/>
    <w:rPr>
      <w:rFonts w:ascii="Times New Roman" w:hAnsi="Times New Roman"/>
      <w:b/>
      <w:color w:val="auto"/>
      <w:sz w:val="22"/>
    </w:rPr>
  </w:style>
  <w:style w:type="character" w:customStyle="1" w:styleId="ListLabel19">
    <w:name w:val="ListLabel 19"/>
    <w:qFormat/>
    <w:rPr>
      <w:b/>
      <w:color w:val="auto"/>
    </w:rPr>
  </w:style>
  <w:style w:type="character" w:customStyle="1" w:styleId="ListLabel20">
    <w:name w:val="ListLabel 20"/>
    <w:qFormat/>
    <w:rPr>
      <w:b/>
      <w:color w:val="auto"/>
    </w:rPr>
  </w:style>
  <w:style w:type="character" w:customStyle="1" w:styleId="ListLabel21">
    <w:name w:val="ListLabel 21"/>
    <w:qFormat/>
    <w:rPr>
      <w:b/>
      <w:color w:val="auto"/>
    </w:rPr>
  </w:style>
  <w:style w:type="character" w:customStyle="1" w:styleId="ListLabel22">
    <w:name w:val="ListLabel 22"/>
    <w:qFormat/>
    <w:rPr>
      <w:b/>
      <w:color w:val="auto"/>
    </w:rPr>
  </w:style>
  <w:style w:type="character" w:customStyle="1" w:styleId="ListLabel23">
    <w:name w:val="ListLabel 23"/>
    <w:qFormat/>
    <w:rPr>
      <w:b/>
      <w:color w:val="auto"/>
    </w:rPr>
  </w:style>
  <w:style w:type="character" w:customStyle="1" w:styleId="ListLabel24">
    <w:name w:val="ListLabel 24"/>
    <w:qFormat/>
    <w:rPr>
      <w:b/>
      <w:color w:val="auto"/>
    </w:rPr>
  </w:style>
  <w:style w:type="character" w:customStyle="1" w:styleId="ListLabel25">
    <w:name w:val="ListLabel 25"/>
    <w:qFormat/>
    <w:rPr>
      <w:strike w:val="0"/>
      <w:dstrike w:val="0"/>
      <w:color w:val="auto"/>
      <w:sz w:val="22"/>
    </w:rPr>
  </w:style>
  <w:style w:type="character" w:customStyle="1" w:styleId="ListLabel26">
    <w:name w:val="ListLabel 26"/>
    <w:qFormat/>
    <w:rPr>
      <w:color w:val="auto"/>
      <w:sz w:val="22"/>
    </w:rPr>
  </w:style>
  <w:style w:type="character" w:customStyle="1" w:styleId="ListLabel27">
    <w:name w:val="ListLabel 27"/>
    <w:qFormat/>
    <w:rPr>
      <w:rFonts w:ascii="Times New Roman" w:hAnsi="Times New Roman"/>
      <w:color w:val="000000"/>
    </w:rPr>
  </w:style>
  <w:style w:type="character" w:customStyle="1" w:styleId="ListLabel28">
    <w:name w:val="ListLabel 28"/>
    <w:qFormat/>
    <w:rPr>
      <w:color w:val="000000"/>
      <w:sz w:val="22"/>
    </w:rPr>
  </w:style>
  <w:style w:type="character" w:customStyle="1" w:styleId="ListLabel29">
    <w:name w:val="ListLabel 29"/>
    <w:qFormat/>
    <w:rPr>
      <w:color w:val="000000"/>
    </w:rPr>
  </w:style>
  <w:style w:type="character" w:customStyle="1" w:styleId="ListLabel30">
    <w:name w:val="ListLabel 30"/>
    <w:qFormat/>
    <w:rPr>
      <w:color w:val="000000"/>
    </w:rPr>
  </w:style>
  <w:style w:type="character" w:customStyle="1" w:styleId="ListLabel31">
    <w:name w:val="ListLabel 31"/>
    <w:qFormat/>
    <w:rPr>
      <w:color w:val="000000"/>
    </w:rPr>
  </w:style>
  <w:style w:type="character" w:customStyle="1" w:styleId="ListLabel32">
    <w:name w:val="ListLabel 32"/>
    <w:qFormat/>
    <w:rPr>
      <w:color w:val="000000"/>
    </w:rPr>
  </w:style>
  <w:style w:type="character" w:customStyle="1" w:styleId="ListLabel33">
    <w:name w:val="ListLabel 33"/>
    <w:qFormat/>
    <w:rPr>
      <w:color w:val="000000"/>
    </w:rPr>
  </w:style>
  <w:style w:type="character" w:customStyle="1" w:styleId="ListLabel34">
    <w:name w:val="ListLabel 34"/>
    <w:qFormat/>
    <w:rPr>
      <w:color w:val="000000"/>
    </w:rPr>
  </w:style>
  <w:style w:type="character" w:customStyle="1" w:styleId="ListLabel35">
    <w:name w:val="ListLabel 35"/>
    <w:qFormat/>
    <w:rPr>
      <w:color w:val="000000"/>
    </w:rPr>
  </w:style>
  <w:style w:type="character" w:customStyle="1" w:styleId="ListLabel36">
    <w:name w:val="ListLabel 36"/>
    <w:qFormat/>
    <w:rPr>
      <w:color w:val="auto"/>
      <w:sz w:val="22"/>
    </w:rPr>
  </w:style>
  <w:style w:type="character" w:customStyle="1" w:styleId="ListLabel37">
    <w:name w:val="ListLabel 37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38">
    <w:name w:val="ListLabel 38"/>
    <w:qFormat/>
    <w:rPr>
      <w:color w:val="auto"/>
      <w:sz w:val="22"/>
    </w:rPr>
  </w:style>
  <w:style w:type="character" w:customStyle="1" w:styleId="ListLabel39">
    <w:name w:val="ListLabel 39"/>
    <w:qFormat/>
    <w:rPr>
      <w:strike w:val="0"/>
      <w:dstrike w:val="0"/>
      <w:sz w:val="22"/>
      <w:szCs w:val="22"/>
    </w:rPr>
  </w:style>
  <w:style w:type="character" w:customStyle="1" w:styleId="ListLabel40">
    <w:name w:val="ListLabel 40"/>
    <w:qFormat/>
    <w:rPr>
      <w:rFonts w:cs="Times New Roman"/>
      <w:b w:val="0"/>
      <w:i w:val="0"/>
      <w:sz w:val="22"/>
      <w:u w:val="none"/>
    </w:rPr>
  </w:style>
  <w:style w:type="character" w:customStyle="1" w:styleId="ListLabel41">
    <w:name w:val="ListLabel 41"/>
    <w:qFormat/>
    <w:rPr>
      <w:b/>
      <w:i w:val="0"/>
      <w:strike w:val="0"/>
      <w:dstrike w:val="0"/>
      <w:color w:val="auto"/>
      <w:sz w:val="22"/>
      <w:szCs w:val="24"/>
    </w:rPr>
  </w:style>
  <w:style w:type="character" w:customStyle="1" w:styleId="ListLabel42">
    <w:name w:val="ListLabel 42"/>
    <w:qFormat/>
    <w:rPr>
      <w:rFonts w:ascii="Times New Roman" w:hAnsi="Times New Roman"/>
      <w:b/>
    </w:rPr>
  </w:style>
  <w:style w:type="character" w:customStyle="1" w:styleId="ListLabel43">
    <w:name w:val="ListLabel 43"/>
    <w:qFormat/>
    <w:rPr>
      <w:rFonts w:ascii="Times New Roman" w:hAnsi="Times New Roman"/>
      <w:b/>
    </w:rPr>
  </w:style>
  <w:style w:type="character" w:customStyle="1" w:styleId="ListLabel44">
    <w:name w:val="ListLabel 44"/>
    <w:qFormat/>
    <w:rPr>
      <w:b w:val="0"/>
      <w:bCs/>
      <w:sz w:val="22"/>
    </w:rPr>
  </w:style>
  <w:style w:type="character" w:customStyle="1" w:styleId="ListLabel45">
    <w:name w:val="ListLabel 45"/>
    <w:qFormat/>
    <w:rPr>
      <w:b/>
    </w:rPr>
  </w:style>
  <w:style w:type="character" w:customStyle="1" w:styleId="ListLabel46">
    <w:name w:val="ListLabel 46"/>
    <w:qFormat/>
    <w:rPr>
      <w:b/>
    </w:rPr>
  </w:style>
  <w:style w:type="character" w:customStyle="1" w:styleId="ListLabel47">
    <w:name w:val="ListLabel 47"/>
    <w:qFormat/>
    <w:rPr>
      <w:b/>
    </w:rPr>
  </w:style>
  <w:style w:type="character" w:customStyle="1" w:styleId="ListLabel48">
    <w:name w:val="ListLabel 48"/>
    <w:qFormat/>
    <w:rPr>
      <w:b/>
    </w:rPr>
  </w:style>
  <w:style w:type="character" w:customStyle="1" w:styleId="ListLabel49">
    <w:name w:val="ListLabel 49"/>
    <w:qFormat/>
    <w:rPr>
      <w:b/>
    </w:rPr>
  </w:style>
  <w:style w:type="character" w:customStyle="1" w:styleId="ListLabel50">
    <w:name w:val="ListLabel 50"/>
    <w:qFormat/>
    <w:rPr>
      <w:b/>
    </w:rPr>
  </w:style>
  <w:style w:type="character" w:customStyle="1" w:styleId="ListLabel51">
    <w:name w:val="ListLabel 51"/>
    <w:qFormat/>
    <w:rPr>
      <w:b/>
      <w:bCs/>
      <w:color w:val="auto"/>
      <w:sz w:val="22"/>
    </w:rPr>
  </w:style>
  <w:style w:type="character" w:customStyle="1" w:styleId="ListLabel52">
    <w:name w:val="ListLabel 52"/>
    <w:qFormat/>
    <w:rPr>
      <w:color w:val="auto"/>
      <w:sz w:val="22"/>
    </w:rPr>
  </w:style>
  <w:style w:type="character" w:customStyle="1" w:styleId="ListLabel53">
    <w:name w:val="ListLabel 53"/>
    <w:qFormat/>
    <w:rPr>
      <w:b w:val="0"/>
      <w:strike w:val="0"/>
      <w:dstrike w:val="0"/>
      <w:sz w:val="22"/>
      <w:szCs w:val="20"/>
    </w:rPr>
  </w:style>
  <w:style w:type="character" w:customStyle="1" w:styleId="ListLabel54">
    <w:name w:val="ListLabel 54"/>
    <w:qFormat/>
    <w:rPr>
      <w:bCs/>
      <w:color w:val="7030A0"/>
      <w:sz w:val="22"/>
      <w:szCs w:val="22"/>
      <w:u w:val="none"/>
    </w:rPr>
  </w:style>
  <w:style w:type="character" w:customStyle="1" w:styleId="ListLabel55">
    <w:name w:val="ListLabel 55"/>
    <w:qFormat/>
    <w:rPr>
      <w:b w:val="0"/>
      <w:bCs/>
      <w:color w:val="000000"/>
      <w:sz w:val="22"/>
      <w:szCs w:val="22"/>
      <w:highlight w:val="yellow"/>
      <w:u w:val="none"/>
    </w:rPr>
  </w:style>
  <w:style w:type="character" w:customStyle="1" w:styleId="ListLabel56">
    <w:name w:val="ListLabel 56"/>
    <w:qFormat/>
    <w:rPr>
      <w:bCs/>
      <w:color w:val="7030A0"/>
      <w:sz w:val="22"/>
      <w:szCs w:val="22"/>
      <w:u w:val="none"/>
    </w:rPr>
  </w:style>
  <w:style w:type="character" w:customStyle="1" w:styleId="ListLabel57">
    <w:name w:val="ListLabel 57"/>
    <w:qFormat/>
    <w:rPr>
      <w:bCs/>
      <w:color w:val="7030A0"/>
      <w:sz w:val="22"/>
      <w:szCs w:val="22"/>
      <w:u w:val="none"/>
    </w:rPr>
  </w:style>
  <w:style w:type="character" w:customStyle="1" w:styleId="ListLabel58">
    <w:name w:val="ListLabel 58"/>
    <w:qFormat/>
    <w:rPr>
      <w:bCs/>
      <w:color w:val="7030A0"/>
      <w:sz w:val="22"/>
      <w:szCs w:val="22"/>
      <w:u w:val="none"/>
    </w:rPr>
  </w:style>
  <w:style w:type="character" w:customStyle="1" w:styleId="ListLabel59">
    <w:name w:val="ListLabel 59"/>
    <w:qFormat/>
    <w:rPr>
      <w:bCs/>
      <w:color w:val="7030A0"/>
      <w:sz w:val="22"/>
      <w:szCs w:val="22"/>
      <w:u w:val="none"/>
    </w:rPr>
  </w:style>
  <w:style w:type="character" w:customStyle="1" w:styleId="ListLabel60">
    <w:name w:val="ListLabel 60"/>
    <w:qFormat/>
    <w:rPr>
      <w:bCs/>
      <w:color w:val="7030A0"/>
      <w:sz w:val="22"/>
      <w:szCs w:val="22"/>
      <w:u w:val="none"/>
    </w:rPr>
  </w:style>
  <w:style w:type="character" w:customStyle="1" w:styleId="ListLabel61">
    <w:name w:val="ListLabel 61"/>
    <w:qFormat/>
    <w:rPr>
      <w:bCs/>
      <w:color w:val="7030A0"/>
      <w:sz w:val="22"/>
      <w:szCs w:val="22"/>
      <w:u w:val="none"/>
    </w:rPr>
  </w:style>
  <w:style w:type="character" w:customStyle="1" w:styleId="ListLabel62">
    <w:name w:val="ListLabel 62"/>
    <w:qFormat/>
    <w:rPr>
      <w:bCs/>
      <w:color w:val="7030A0"/>
      <w:sz w:val="22"/>
      <w:szCs w:val="22"/>
      <w:u w:val="none"/>
    </w:rPr>
  </w:style>
  <w:style w:type="character" w:customStyle="1" w:styleId="ListLabel63">
    <w:name w:val="ListLabel 63"/>
    <w:qFormat/>
    <w:rPr>
      <w:b/>
      <w:bCs/>
      <w:color w:val="000000"/>
      <w:sz w:val="22"/>
      <w:szCs w:val="24"/>
    </w:rPr>
  </w:style>
  <w:style w:type="character" w:customStyle="1" w:styleId="ListLabel64">
    <w:name w:val="ListLabel 64"/>
    <w:qFormat/>
    <w:rPr>
      <w:strike w:val="0"/>
      <w:dstrike w:val="0"/>
      <w:color w:val="000000"/>
      <w:sz w:val="22"/>
      <w:szCs w:val="22"/>
    </w:rPr>
  </w:style>
  <w:style w:type="character" w:customStyle="1" w:styleId="ListLabel65">
    <w:name w:val="ListLabel 65"/>
    <w:qFormat/>
    <w:rPr>
      <w:rFonts w:cs="Times New Roman"/>
      <w:color w:val="000000"/>
      <w:sz w:val="22"/>
      <w:szCs w:val="22"/>
    </w:rPr>
  </w:style>
  <w:style w:type="character" w:customStyle="1" w:styleId="ListLabel66">
    <w:name w:val="ListLabel 66"/>
    <w:qFormat/>
    <w:rPr>
      <w:i w:val="0"/>
      <w:iCs/>
      <w:sz w:val="22"/>
    </w:rPr>
  </w:style>
  <w:style w:type="character" w:customStyle="1" w:styleId="ListLabel67">
    <w:name w:val="ListLabel 67"/>
    <w:qFormat/>
    <w:rPr>
      <w:b w:val="0"/>
      <w:i w:val="0"/>
    </w:rPr>
  </w:style>
  <w:style w:type="character" w:customStyle="1" w:styleId="ListLabel68">
    <w:name w:val="ListLabel 68"/>
    <w:qFormat/>
    <w:rPr>
      <w:b/>
      <w:color w:val="auto"/>
      <w:sz w:val="22"/>
    </w:rPr>
  </w:style>
  <w:style w:type="character" w:customStyle="1" w:styleId="ListLabel69">
    <w:name w:val="ListLabel 69"/>
    <w:qFormat/>
    <w:rPr>
      <w:b/>
    </w:rPr>
  </w:style>
  <w:style w:type="character" w:customStyle="1" w:styleId="ListLabel70">
    <w:name w:val="ListLabel 70"/>
    <w:qFormat/>
    <w:rPr>
      <w:b/>
    </w:rPr>
  </w:style>
  <w:style w:type="character" w:customStyle="1" w:styleId="ListLabel71">
    <w:name w:val="ListLabel 71"/>
    <w:qFormat/>
    <w:rPr>
      <w:b w:val="0"/>
      <w:bCs/>
      <w:sz w:val="22"/>
    </w:rPr>
  </w:style>
  <w:style w:type="character" w:customStyle="1" w:styleId="ListLabel72">
    <w:name w:val="ListLabel 72"/>
    <w:qFormat/>
    <w:rPr>
      <w:b/>
    </w:rPr>
  </w:style>
  <w:style w:type="character" w:customStyle="1" w:styleId="ListLabel73">
    <w:name w:val="ListLabel 73"/>
    <w:qFormat/>
    <w:rPr>
      <w:b/>
    </w:rPr>
  </w:style>
  <w:style w:type="character" w:customStyle="1" w:styleId="ListLabel74">
    <w:name w:val="ListLabel 74"/>
    <w:qFormat/>
    <w:rPr>
      <w:b/>
    </w:rPr>
  </w:style>
  <w:style w:type="character" w:customStyle="1" w:styleId="ListLabel75">
    <w:name w:val="ListLabel 75"/>
    <w:qFormat/>
    <w:rPr>
      <w:b/>
    </w:rPr>
  </w:style>
  <w:style w:type="character" w:customStyle="1" w:styleId="ListLabel76">
    <w:name w:val="ListLabel 76"/>
    <w:qFormat/>
    <w:rPr>
      <w:b/>
    </w:rPr>
  </w:style>
  <w:style w:type="character" w:customStyle="1" w:styleId="ListLabel77">
    <w:name w:val="ListLabel 77"/>
    <w:qFormat/>
    <w:rPr>
      <w:b/>
    </w:rPr>
  </w:style>
  <w:style w:type="character" w:customStyle="1" w:styleId="ListLabel78">
    <w:name w:val="ListLabel 78"/>
    <w:qFormat/>
    <w:rPr>
      <w:b/>
      <w:bCs/>
      <w:sz w:val="22"/>
    </w:rPr>
  </w:style>
  <w:style w:type="character" w:customStyle="1" w:styleId="ListLabel79">
    <w:name w:val="ListLabel 79"/>
    <w:qFormat/>
    <w:rPr>
      <w:b w:val="0"/>
      <w:color w:val="auto"/>
    </w:rPr>
  </w:style>
  <w:style w:type="character" w:customStyle="1" w:styleId="ListLabel80">
    <w:name w:val="ListLabel 80"/>
    <w:qFormat/>
    <w:rPr>
      <w:b/>
      <w:color w:val="auto"/>
      <w:sz w:val="22"/>
    </w:rPr>
  </w:style>
  <w:style w:type="character" w:customStyle="1" w:styleId="ListLabel81">
    <w:name w:val="ListLabel 81"/>
    <w:qFormat/>
    <w:rPr>
      <w:b/>
      <w:color w:val="auto"/>
      <w:sz w:val="22"/>
    </w:rPr>
  </w:style>
  <w:style w:type="character" w:customStyle="1" w:styleId="ListLabel82">
    <w:name w:val="ListLabel 82"/>
    <w:qFormat/>
    <w:rPr>
      <w:b w:val="0"/>
      <w:color w:val="auto"/>
    </w:rPr>
  </w:style>
  <w:style w:type="character" w:customStyle="1" w:styleId="ListLabel83">
    <w:name w:val="ListLabel 83"/>
    <w:qFormat/>
    <w:rPr>
      <w:b w:val="0"/>
      <w:color w:val="auto"/>
    </w:rPr>
  </w:style>
  <w:style w:type="character" w:customStyle="1" w:styleId="ListLabel84">
    <w:name w:val="ListLabel 84"/>
    <w:qFormat/>
    <w:rPr>
      <w:b w:val="0"/>
      <w:color w:val="auto"/>
    </w:rPr>
  </w:style>
  <w:style w:type="character" w:customStyle="1" w:styleId="ListLabel85">
    <w:name w:val="ListLabel 85"/>
    <w:qFormat/>
    <w:rPr>
      <w:b w:val="0"/>
      <w:color w:val="auto"/>
    </w:rPr>
  </w:style>
  <w:style w:type="character" w:customStyle="1" w:styleId="ListLabel86">
    <w:name w:val="ListLabel 86"/>
    <w:qFormat/>
    <w:rPr>
      <w:b w:val="0"/>
      <w:color w:val="auto"/>
    </w:rPr>
  </w:style>
  <w:style w:type="character" w:customStyle="1" w:styleId="ListLabel87">
    <w:name w:val="ListLabel 87"/>
    <w:qFormat/>
    <w:rPr>
      <w:b w:val="0"/>
      <w:color w:val="auto"/>
    </w:rPr>
  </w:style>
  <w:style w:type="character" w:customStyle="1" w:styleId="ListLabel88">
    <w:name w:val="ListLabel 88"/>
    <w:qFormat/>
    <w:rPr>
      <w:b/>
      <w:bCs/>
      <w:sz w:val="22"/>
    </w:rPr>
  </w:style>
  <w:style w:type="character" w:customStyle="1" w:styleId="ListLabel89">
    <w:name w:val="ListLabel 89"/>
    <w:qFormat/>
    <w:rPr>
      <w:b/>
      <w:strike w:val="0"/>
      <w:dstrike w:val="0"/>
      <w:sz w:val="22"/>
    </w:rPr>
  </w:style>
  <w:style w:type="character" w:customStyle="1" w:styleId="ListLabel90">
    <w:name w:val="ListLabel 90"/>
    <w:qFormat/>
    <w:rPr>
      <w:b w:val="0"/>
    </w:rPr>
  </w:style>
  <w:style w:type="character" w:customStyle="1" w:styleId="ListLabel91">
    <w:name w:val="ListLabel 91"/>
    <w:qFormat/>
    <w:rPr>
      <w:b w:val="0"/>
    </w:rPr>
  </w:style>
  <w:style w:type="character" w:customStyle="1" w:styleId="ListLabel92">
    <w:name w:val="ListLabel 92"/>
    <w:qFormat/>
    <w:rPr>
      <w:b w:val="0"/>
    </w:rPr>
  </w:style>
  <w:style w:type="character" w:customStyle="1" w:styleId="ListLabel93">
    <w:name w:val="ListLabel 93"/>
    <w:qFormat/>
    <w:rPr>
      <w:b w:val="0"/>
    </w:rPr>
  </w:style>
  <w:style w:type="character" w:customStyle="1" w:styleId="ListLabel94">
    <w:name w:val="ListLabel 94"/>
    <w:qFormat/>
    <w:rPr>
      <w:b w:val="0"/>
    </w:rPr>
  </w:style>
  <w:style w:type="character" w:customStyle="1" w:styleId="ListLabel95">
    <w:name w:val="ListLabel 95"/>
    <w:qFormat/>
    <w:rPr>
      <w:b w:val="0"/>
    </w:rPr>
  </w:style>
  <w:style w:type="character" w:customStyle="1" w:styleId="ListLabel96">
    <w:name w:val="ListLabel 96"/>
    <w:qFormat/>
    <w:rPr>
      <w:b w:val="0"/>
    </w:rPr>
  </w:style>
  <w:style w:type="character" w:customStyle="1" w:styleId="ListLabel97">
    <w:name w:val="ListLabel 97"/>
    <w:qFormat/>
    <w:rPr>
      <w:b w:val="0"/>
      <w:color w:val="auto"/>
      <w:sz w:val="22"/>
    </w:rPr>
  </w:style>
  <w:style w:type="character" w:customStyle="1" w:styleId="ListLabel98">
    <w:name w:val="ListLabel 98"/>
    <w:qFormat/>
    <w:rPr>
      <w:b w:val="0"/>
      <w:color w:val="auto"/>
      <w:sz w:val="22"/>
    </w:rPr>
  </w:style>
  <w:style w:type="character" w:customStyle="1" w:styleId="ListLabel99">
    <w:name w:val="ListLabel 99"/>
    <w:qFormat/>
    <w:rPr>
      <w:color w:val="auto"/>
      <w:sz w:val="22"/>
    </w:rPr>
  </w:style>
  <w:style w:type="character" w:customStyle="1" w:styleId="ListLabel100">
    <w:name w:val="ListLabel 100"/>
    <w:qFormat/>
    <w:rPr>
      <w:rFonts w:eastAsia="Times New Roman" w:cs="Times New Roman"/>
      <w:sz w:val="22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b w:val="0"/>
      <w:color w:val="auto"/>
      <w:sz w:val="22"/>
    </w:rPr>
  </w:style>
  <w:style w:type="character" w:customStyle="1" w:styleId="ListLabel105">
    <w:name w:val="ListLabel 105"/>
    <w:qFormat/>
    <w:rPr>
      <w:color w:val="auto"/>
      <w:sz w:val="22"/>
    </w:rPr>
  </w:style>
  <w:style w:type="character" w:customStyle="1" w:styleId="ListLabel106">
    <w:name w:val="ListLabel 106"/>
    <w:qFormat/>
    <w:rPr>
      <w:color w:val="auto"/>
      <w:sz w:val="22"/>
    </w:rPr>
  </w:style>
  <w:style w:type="character" w:customStyle="1" w:styleId="ListLabel107">
    <w:name w:val="ListLabel 107"/>
    <w:qFormat/>
    <w:rPr>
      <w:i w:val="0"/>
      <w:color w:val="auto"/>
      <w:sz w:val="22"/>
    </w:rPr>
  </w:style>
  <w:style w:type="character" w:customStyle="1" w:styleId="ListLabel108">
    <w:name w:val="ListLabel 108"/>
    <w:qFormat/>
    <w:rPr>
      <w:rFonts w:eastAsia="Times New Roman" w:cs="Times New Roman"/>
      <w:b w:val="0"/>
      <w:i w:val="0"/>
      <w:sz w:val="22"/>
      <w:u w:val="none"/>
    </w:rPr>
  </w:style>
  <w:style w:type="character" w:customStyle="1" w:styleId="ListLabel109">
    <w:name w:val="ListLabel 109"/>
    <w:qFormat/>
    <w:rPr>
      <w:b/>
      <w:i w:val="0"/>
      <w:sz w:val="22"/>
      <w:u w:val="none"/>
    </w:rPr>
  </w:style>
  <w:style w:type="character" w:customStyle="1" w:styleId="ListLabel110">
    <w:name w:val="ListLabel 110"/>
    <w:qFormat/>
    <w:rPr>
      <w:b/>
      <w:color w:val="auto"/>
      <w:sz w:val="22"/>
    </w:rPr>
  </w:style>
  <w:style w:type="character" w:customStyle="1" w:styleId="ListLabel111">
    <w:name w:val="ListLabel 111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112">
    <w:name w:val="ListLabel 112"/>
    <w:qFormat/>
    <w:rPr>
      <w:color w:val="auto"/>
    </w:rPr>
  </w:style>
  <w:style w:type="character" w:customStyle="1" w:styleId="ListLabel113">
    <w:name w:val="ListLabel 113"/>
    <w:qFormat/>
    <w:rPr>
      <w:rFonts w:ascii="Times New Roman" w:hAnsi="Times New Roman"/>
      <w:b/>
      <w:bCs w:val="0"/>
      <w:sz w:val="22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ascii="Times New Roman" w:hAnsi="Times New Roman"/>
      <w:b w:val="0"/>
      <w:sz w:val="22"/>
    </w:rPr>
  </w:style>
  <w:style w:type="character" w:customStyle="1" w:styleId="ListLabel121">
    <w:name w:val="ListLabel 121"/>
    <w:qFormat/>
    <w:rPr>
      <w:b/>
    </w:rPr>
  </w:style>
  <w:style w:type="character" w:customStyle="1" w:styleId="ListLabel122">
    <w:name w:val="ListLabel 122"/>
    <w:qFormat/>
    <w:rPr>
      <w:color w:val="auto"/>
      <w:sz w:val="22"/>
      <w:szCs w:val="22"/>
      <w:u w:val="none"/>
    </w:rPr>
  </w:style>
  <w:style w:type="character" w:customStyle="1" w:styleId="ListLabel123">
    <w:name w:val="ListLabel 123"/>
    <w:qFormat/>
    <w:rPr>
      <w:color w:val="auto"/>
      <w:sz w:val="22"/>
      <w:szCs w:val="22"/>
    </w:rPr>
  </w:style>
  <w:style w:type="character" w:customStyle="1" w:styleId="ListLabel124">
    <w:name w:val="ListLabel 124"/>
    <w:qFormat/>
    <w:rPr>
      <w:b/>
      <w:bCs/>
      <w:color w:val="auto"/>
      <w:sz w:val="22"/>
      <w:szCs w:val="22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character" w:customStyle="1" w:styleId="h1">
    <w:name w:val="h1"/>
    <w:qFormat/>
    <w:rsid w:val="000A5393"/>
  </w:style>
  <w:style w:type="character" w:customStyle="1" w:styleId="Nagwek8Znak">
    <w:name w:val="Nagłówek 8 Znak"/>
    <w:basedOn w:val="Domylnaczcionkaakapitu"/>
    <w:link w:val="Nagwek8"/>
    <w:qFormat/>
    <w:rsid w:val="00F440AE"/>
    <w:rPr>
      <w:i/>
      <w:iCs/>
      <w:sz w:val="24"/>
      <w:szCs w:val="24"/>
      <w:lang w:eastAsia="pl-PL"/>
    </w:rPr>
  </w:style>
  <w:style w:type="character" w:customStyle="1" w:styleId="ListLabel125">
    <w:name w:val="ListLabel 125"/>
    <w:qFormat/>
    <w:rPr>
      <w:b w:val="0"/>
      <w:i w:val="0"/>
      <w:color w:val="auto"/>
      <w:sz w:val="22"/>
      <w:szCs w:val="24"/>
    </w:rPr>
  </w:style>
  <w:style w:type="character" w:customStyle="1" w:styleId="ListLabel126">
    <w:name w:val="ListLabel 126"/>
    <w:qFormat/>
    <w:rPr>
      <w:rFonts w:ascii="Times New Roman" w:hAnsi="Times New Roman"/>
      <w:b/>
      <w:sz w:val="22"/>
    </w:rPr>
  </w:style>
  <w:style w:type="character" w:customStyle="1" w:styleId="ListLabel127">
    <w:name w:val="ListLabel 127"/>
    <w:qFormat/>
    <w:rPr>
      <w:b/>
      <w:sz w:val="22"/>
    </w:rPr>
  </w:style>
  <w:style w:type="character" w:customStyle="1" w:styleId="ListLabel128">
    <w:name w:val="ListLabel 128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129">
    <w:name w:val="ListLabel 129"/>
    <w:qFormat/>
    <w:rPr>
      <w:rFonts w:cs="Symbol"/>
      <w:color w:val="auto"/>
      <w:sz w:val="22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  <w:color w:val="auto"/>
      <w:sz w:val="22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strike w:val="0"/>
      <w:dstrike w:val="0"/>
      <w:color w:val="auto"/>
      <w:sz w:val="22"/>
    </w:rPr>
  </w:style>
  <w:style w:type="character" w:customStyle="1" w:styleId="ListLabel148">
    <w:name w:val="ListLabel 148"/>
    <w:qFormat/>
    <w:rPr>
      <w:color w:val="auto"/>
      <w:sz w:val="22"/>
    </w:rPr>
  </w:style>
  <w:style w:type="character" w:customStyle="1" w:styleId="ListLabel149">
    <w:name w:val="ListLabel 149"/>
    <w:qFormat/>
    <w:rPr>
      <w:rFonts w:ascii="Times New Roman" w:hAnsi="Times New Roman"/>
      <w:color w:val="000000"/>
    </w:rPr>
  </w:style>
  <w:style w:type="character" w:customStyle="1" w:styleId="ListLabel150">
    <w:name w:val="ListLabel 150"/>
    <w:qFormat/>
    <w:rPr>
      <w:color w:val="000000"/>
      <w:sz w:val="22"/>
    </w:rPr>
  </w:style>
  <w:style w:type="character" w:customStyle="1" w:styleId="ListLabel151">
    <w:name w:val="ListLabel 151"/>
    <w:qFormat/>
    <w:rPr>
      <w:color w:val="000000"/>
    </w:rPr>
  </w:style>
  <w:style w:type="character" w:customStyle="1" w:styleId="ListLabel152">
    <w:name w:val="ListLabel 152"/>
    <w:qFormat/>
    <w:rPr>
      <w:color w:val="000000"/>
    </w:rPr>
  </w:style>
  <w:style w:type="character" w:customStyle="1" w:styleId="ListLabel153">
    <w:name w:val="ListLabel 153"/>
    <w:qFormat/>
    <w:rPr>
      <w:color w:val="000000"/>
    </w:rPr>
  </w:style>
  <w:style w:type="character" w:customStyle="1" w:styleId="ListLabel154">
    <w:name w:val="ListLabel 154"/>
    <w:qFormat/>
    <w:rPr>
      <w:color w:val="000000"/>
    </w:rPr>
  </w:style>
  <w:style w:type="character" w:customStyle="1" w:styleId="ListLabel155">
    <w:name w:val="ListLabel 155"/>
    <w:qFormat/>
    <w:rPr>
      <w:color w:val="000000"/>
    </w:rPr>
  </w:style>
  <w:style w:type="character" w:customStyle="1" w:styleId="ListLabel156">
    <w:name w:val="ListLabel 156"/>
    <w:qFormat/>
    <w:rPr>
      <w:color w:val="000000"/>
    </w:rPr>
  </w:style>
  <w:style w:type="character" w:customStyle="1" w:styleId="ListLabel157">
    <w:name w:val="ListLabel 157"/>
    <w:qFormat/>
    <w:rPr>
      <w:color w:val="000000"/>
    </w:rPr>
  </w:style>
  <w:style w:type="character" w:customStyle="1" w:styleId="ListLabel158">
    <w:name w:val="ListLabel 158"/>
    <w:qFormat/>
    <w:rPr>
      <w:color w:val="auto"/>
      <w:sz w:val="22"/>
    </w:rPr>
  </w:style>
  <w:style w:type="character" w:customStyle="1" w:styleId="ListLabel159">
    <w:name w:val="ListLabel 159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160">
    <w:name w:val="ListLabel 160"/>
    <w:qFormat/>
    <w:rPr>
      <w:color w:val="auto"/>
      <w:sz w:val="22"/>
    </w:rPr>
  </w:style>
  <w:style w:type="character" w:customStyle="1" w:styleId="ListLabel161">
    <w:name w:val="ListLabel 161"/>
    <w:qFormat/>
    <w:rPr>
      <w:strike w:val="0"/>
      <w:dstrike w:val="0"/>
      <w:sz w:val="22"/>
      <w:szCs w:val="22"/>
    </w:rPr>
  </w:style>
  <w:style w:type="character" w:customStyle="1" w:styleId="ListLabel162">
    <w:name w:val="ListLabel 162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163">
    <w:name w:val="ListLabel 163"/>
    <w:qFormat/>
    <w:rPr>
      <w:rFonts w:ascii="Times New Roman" w:hAnsi="Times New Roman"/>
      <w:b/>
      <w:bCs/>
      <w:i w:val="0"/>
      <w:strike w:val="0"/>
      <w:dstrike w:val="0"/>
      <w:color w:val="auto"/>
      <w:sz w:val="22"/>
      <w:szCs w:val="24"/>
    </w:rPr>
  </w:style>
  <w:style w:type="character" w:customStyle="1" w:styleId="ListLabel164">
    <w:name w:val="ListLabel 164"/>
    <w:qFormat/>
    <w:rPr>
      <w:b/>
      <w:bCs/>
      <w:color w:val="auto"/>
      <w:sz w:val="22"/>
    </w:rPr>
  </w:style>
  <w:style w:type="character" w:customStyle="1" w:styleId="ListLabel165">
    <w:name w:val="ListLabel 165"/>
    <w:qFormat/>
    <w:rPr>
      <w:color w:val="auto"/>
      <w:sz w:val="22"/>
    </w:rPr>
  </w:style>
  <w:style w:type="character" w:customStyle="1" w:styleId="ListLabel166">
    <w:name w:val="ListLabel 166"/>
    <w:qFormat/>
    <w:rPr>
      <w:b w:val="0"/>
      <w:strike w:val="0"/>
      <w:dstrike w:val="0"/>
      <w:sz w:val="22"/>
      <w:szCs w:val="16"/>
    </w:rPr>
  </w:style>
  <w:style w:type="character" w:customStyle="1" w:styleId="ListLabel167">
    <w:name w:val="ListLabel 167"/>
    <w:qFormat/>
    <w:rPr>
      <w:i w:val="0"/>
      <w:iCs/>
      <w:sz w:val="22"/>
    </w:rPr>
  </w:style>
  <w:style w:type="character" w:customStyle="1" w:styleId="ListLabel168">
    <w:name w:val="ListLabel 168"/>
    <w:qFormat/>
    <w:rPr>
      <w:b/>
      <w:color w:val="auto"/>
      <w:sz w:val="22"/>
    </w:rPr>
  </w:style>
  <w:style w:type="character" w:customStyle="1" w:styleId="ListLabel169">
    <w:name w:val="ListLabel 169"/>
    <w:qFormat/>
    <w:rPr>
      <w:b/>
    </w:rPr>
  </w:style>
  <w:style w:type="character" w:customStyle="1" w:styleId="ListLabel170">
    <w:name w:val="ListLabel 170"/>
    <w:qFormat/>
    <w:rPr>
      <w:b/>
      <w:sz w:val="22"/>
    </w:rPr>
  </w:style>
  <w:style w:type="character" w:customStyle="1" w:styleId="ListLabel171">
    <w:name w:val="ListLabel 171"/>
    <w:qFormat/>
    <w:rPr>
      <w:b w:val="0"/>
      <w:bCs/>
      <w:sz w:val="22"/>
    </w:rPr>
  </w:style>
  <w:style w:type="character" w:customStyle="1" w:styleId="ListLabel172">
    <w:name w:val="ListLabel 172"/>
    <w:qFormat/>
    <w:rPr>
      <w:b/>
    </w:rPr>
  </w:style>
  <w:style w:type="character" w:customStyle="1" w:styleId="ListLabel173">
    <w:name w:val="ListLabel 173"/>
    <w:qFormat/>
    <w:rPr>
      <w:b/>
    </w:rPr>
  </w:style>
  <w:style w:type="character" w:customStyle="1" w:styleId="ListLabel174">
    <w:name w:val="ListLabel 174"/>
    <w:qFormat/>
    <w:rPr>
      <w:b/>
    </w:rPr>
  </w:style>
  <w:style w:type="character" w:customStyle="1" w:styleId="ListLabel175">
    <w:name w:val="ListLabel 175"/>
    <w:qFormat/>
    <w:rPr>
      <w:b/>
    </w:rPr>
  </w:style>
  <w:style w:type="character" w:customStyle="1" w:styleId="ListLabel176">
    <w:name w:val="ListLabel 176"/>
    <w:qFormat/>
    <w:rPr>
      <w:b/>
    </w:rPr>
  </w:style>
  <w:style w:type="character" w:customStyle="1" w:styleId="ListLabel177">
    <w:name w:val="ListLabel 177"/>
    <w:qFormat/>
    <w:rPr>
      <w:b/>
    </w:rPr>
  </w:style>
  <w:style w:type="character" w:customStyle="1" w:styleId="ListLabel178">
    <w:name w:val="ListLabel 178"/>
    <w:qFormat/>
    <w:rPr>
      <w:rFonts w:ascii="Times New Roman" w:hAnsi="Times New Roman"/>
      <w:b/>
      <w:bCs w:val="0"/>
      <w:sz w:val="22"/>
    </w:rPr>
  </w:style>
  <w:style w:type="character" w:customStyle="1" w:styleId="ListLabel179">
    <w:name w:val="ListLabel 179"/>
    <w:qFormat/>
    <w:rPr>
      <w:b w:val="0"/>
      <w:color w:val="auto"/>
    </w:rPr>
  </w:style>
  <w:style w:type="character" w:customStyle="1" w:styleId="ListLabel180">
    <w:name w:val="ListLabel 180"/>
    <w:qFormat/>
    <w:rPr>
      <w:b/>
      <w:color w:val="auto"/>
      <w:sz w:val="22"/>
    </w:rPr>
  </w:style>
  <w:style w:type="character" w:customStyle="1" w:styleId="ListLabel181">
    <w:name w:val="ListLabel 181"/>
    <w:qFormat/>
    <w:rPr>
      <w:b/>
      <w:color w:val="auto"/>
      <w:sz w:val="22"/>
    </w:rPr>
  </w:style>
  <w:style w:type="character" w:customStyle="1" w:styleId="ListLabel182">
    <w:name w:val="ListLabel 182"/>
    <w:qFormat/>
    <w:rPr>
      <w:b w:val="0"/>
      <w:color w:val="auto"/>
    </w:rPr>
  </w:style>
  <w:style w:type="character" w:customStyle="1" w:styleId="ListLabel183">
    <w:name w:val="ListLabel 183"/>
    <w:qFormat/>
    <w:rPr>
      <w:b w:val="0"/>
      <w:color w:val="auto"/>
    </w:rPr>
  </w:style>
  <w:style w:type="character" w:customStyle="1" w:styleId="ListLabel184">
    <w:name w:val="ListLabel 184"/>
    <w:qFormat/>
    <w:rPr>
      <w:b w:val="0"/>
      <w:color w:val="auto"/>
    </w:rPr>
  </w:style>
  <w:style w:type="character" w:customStyle="1" w:styleId="ListLabel185">
    <w:name w:val="ListLabel 185"/>
    <w:qFormat/>
    <w:rPr>
      <w:b w:val="0"/>
      <w:color w:val="auto"/>
    </w:rPr>
  </w:style>
  <w:style w:type="character" w:customStyle="1" w:styleId="ListLabel186">
    <w:name w:val="ListLabel 186"/>
    <w:qFormat/>
    <w:rPr>
      <w:b w:val="0"/>
      <w:color w:val="auto"/>
    </w:rPr>
  </w:style>
  <w:style w:type="character" w:customStyle="1" w:styleId="ListLabel187">
    <w:name w:val="ListLabel 187"/>
    <w:qFormat/>
    <w:rPr>
      <w:b w:val="0"/>
      <w:color w:val="auto"/>
    </w:rPr>
  </w:style>
  <w:style w:type="character" w:customStyle="1" w:styleId="ListLabel188">
    <w:name w:val="ListLabel 188"/>
    <w:qFormat/>
    <w:rPr>
      <w:b/>
      <w:bCs/>
      <w:sz w:val="22"/>
    </w:rPr>
  </w:style>
  <w:style w:type="character" w:customStyle="1" w:styleId="ListLabel189">
    <w:name w:val="ListLabel 189"/>
    <w:qFormat/>
    <w:rPr>
      <w:b/>
      <w:strike w:val="0"/>
      <w:dstrike w:val="0"/>
      <w:sz w:val="22"/>
    </w:rPr>
  </w:style>
  <w:style w:type="character" w:customStyle="1" w:styleId="ListLabel190">
    <w:name w:val="ListLabel 190"/>
    <w:qFormat/>
    <w:rPr>
      <w:b w:val="0"/>
    </w:rPr>
  </w:style>
  <w:style w:type="character" w:customStyle="1" w:styleId="ListLabel191">
    <w:name w:val="ListLabel 191"/>
    <w:qFormat/>
    <w:rPr>
      <w:b w:val="0"/>
    </w:rPr>
  </w:style>
  <w:style w:type="character" w:customStyle="1" w:styleId="ListLabel192">
    <w:name w:val="ListLabel 192"/>
    <w:qFormat/>
    <w:rPr>
      <w:b w:val="0"/>
    </w:rPr>
  </w:style>
  <w:style w:type="character" w:customStyle="1" w:styleId="ListLabel193">
    <w:name w:val="ListLabel 193"/>
    <w:qFormat/>
    <w:rPr>
      <w:b w:val="0"/>
    </w:rPr>
  </w:style>
  <w:style w:type="character" w:customStyle="1" w:styleId="ListLabel194">
    <w:name w:val="ListLabel 194"/>
    <w:qFormat/>
    <w:rPr>
      <w:b w:val="0"/>
    </w:rPr>
  </w:style>
  <w:style w:type="character" w:customStyle="1" w:styleId="ListLabel195">
    <w:name w:val="ListLabel 195"/>
    <w:qFormat/>
    <w:rPr>
      <w:b w:val="0"/>
    </w:rPr>
  </w:style>
  <w:style w:type="character" w:customStyle="1" w:styleId="ListLabel196">
    <w:name w:val="ListLabel 196"/>
    <w:qFormat/>
    <w:rPr>
      <w:b w:val="0"/>
    </w:rPr>
  </w:style>
  <w:style w:type="character" w:customStyle="1" w:styleId="ListLabel197">
    <w:name w:val="ListLabel 197"/>
    <w:qFormat/>
    <w:rPr>
      <w:b w:val="0"/>
      <w:color w:val="auto"/>
      <w:sz w:val="22"/>
    </w:rPr>
  </w:style>
  <w:style w:type="character" w:customStyle="1" w:styleId="ListLabel198">
    <w:name w:val="ListLabel 198"/>
    <w:qFormat/>
    <w:rPr>
      <w:rFonts w:eastAsia="Times New Roman" w:cs="Times New Roman"/>
      <w:b w:val="0"/>
      <w:i w:val="0"/>
      <w:color w:val="auto"/>
      <w:sz w:val="22"/>
      <w:u w:val="none"/>
    </w:rPr>
  </w:style>
  <w:style w:type="character" w:customStyle="1" w:styleId="ListLabel199">
    <w:name w:val="ListLabel 199"/>
    <w:qFormat/>
    <w:rPr>
      <w:b/>
      <w:i w:val="0"/>
      <w:sz w:val="22"/>
      <w:u w:val="none"/>
    </w:rPr>
  </w:style>
  <w:style w:type="character" w:customStyle="1" w:styleId="ListLabel200">
    <w:name w:val="ListLabel 200"/>
    <w:qFormat/>
    <w:rPr>
      <w:rFonts w:ascii="Times New Roman" w:hAnsi="Times New Roman"/>
      <w:b/>
      <w:bCs/>
      <w:i w:val="0"/>
      <w:iCs w:val="0"/>
      <w:sz w:val="22"/>
    </w:rPr>
  </w:style>
  <w:style w:type="character" w:customStyle="1" w:styleId="ListLabel201">
    <w:name w:val="ListLabel 201"/>
    <w:qFormat/>
    <w:rPr>
      <w:b w:val="0"/>
    </w:rPr>
  </w:style>
  <w:style w:type="character" w:customStyle="1" w:styleId="ListLabel202">
    <w:name w:val="ListLabel 202"/>
    <w:qFormat/>
    <w:rPr>
      <w:rFonts w:ascii="Times New Roman" w:hAnsi="Times New Roman"/>
      <w:b/>
      <w:strike w:val="0"/>
      <w:dstrike w:val="0"/>
    </w:rPr>
  </w:style>
  <w:style w:type="character" w:customStyle="1" w:styleId="ListLabel203">
    <w:name w:val="ListLabel 203"/>
    <w:qFormat/>
    <w:rPr>
      <w:b w:val="0"/>
    </w:rPr>
  </w:style>
  <w:style w:type="character" w:customStyle="1" w:styleId="ListLabel204">
    <w:name w:val="ListLabel 204"/>
    <w:qFormat/>
    <w:rPr>
      <w:b w:val="0"/>
    </w:rPr>
  </w:style>
  <w:style w:type="character" w:customStyle="1" w:styleId="ListLabel205">
    <w:name w:val="ListLabel 205"/>
    <w:qFormat/>
    <w:rPr>
      <w:b w:val="0"/>
    </w:rPr>
  </w:style>
  <w:style w:type="character" w:customStyle="1" w:styleId="ListLabel206">
    <w:name w:val="ListLabel 206"/>
    <w:qFormat/>
    <w:rPr>
      <w:b w:val="0"/>
    </w:rPr>
  </w:style>
  <w:style w:type="character" w:customStyle="1" w:styleId="ListLabel207">
    <w:name w:val="ListLabel 207"/>
    <w:qFormat/>
    <w:rPr>
      <w:b w:val="0"/>
    </w:rPr>
  </w:style>
  <w:style w:type="character" w:customStyle="1" w:styleId="ListLabel208">
    <w:name w:val="ListLabel 208"/>
    <w:qFormat/>
    <w:rPr>
      <w:b w:val="0"/>
    </w:rPr>
  </w:style>
  <w:style w:type="character" w:customStyle="1" w:styleId="ListLabel209">
    <w:name w:val="ListLabel 209"/>
    <w:qFormat/>
    <w:rPr>
      <w:b w:val="0"/>
    </w:rPr>
  </w:style>
  <w:style w:type="character" w:customStyle="1" w:styleId="ListLabel210">
    <w:name w:val="ListLabel 210"/>
    <w:qFormat/>
    <w:rPr>
      <w:b/>
      <w:color w:val="auto"/>
      <w:sz w:val="22"/>
    </w:rPr>
  </w:style>
  <w:style w:type="character" w:customStyle="1" w:styleId="ListLabel211">
    <w:name w:val="ListLabel 211"/>
    <w:qFormat/>
    <w:rPr>
      <w:b w:val="0"/>
      <w:bCs w:val="0"/>
      <w:i w:val="0"/>
      <w:color w:val="000000"/>
      <w:sz w:val="22"/>
      <w:szCs w:val="22"/>
    </w:rPr>
  </w:style>
  <w:style w:type="character" w:customStyle="1" w:styleId="ListLabel212">
    <w:name w:val="ListLabel 212"/>
    <w:qFormat/>
    <w:rPr>
      <w:b/>
      <w:bCs w:val="0"/>
      <w:i w:val="0"/>
      <w:iCs w:val="0"/>
      <w:sz w:val="22"/>
    </w:rPr>
  </w:style>
  <w:style w:type="character" w:customStyle="1" w:styleId="ListLabel213">
    <w:name w:val="ListLabel 213"/>
    <w:qFormat/>
    <w:rPr>
      <w:b w:val="0"/>
    </w:rPr>
  </w:style>
  <w:style w:type="character" w:customStyle="1" w:styleId="ListLabel214">
    <w:name w:val="ListLabel 214"/>
    <w:qFormat/>
    <w:rPr>
      <w:b w:val="0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4">
    <w:name w:val="ListLabel 224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5">
    <w:name w:val="ListLabel 225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6">
    <w:name w:val="ListLabel 226"/>
    <w:qFormat/>
    <w:rPr>
      <w:rFonts w:eastAsia="Times New Roman" w:cs="Times New Roman"/>
      <w:b w:val="0"/>
      <w:i w:val="0"/>
      <w:sz w:val="22"/>
      <w:szCs w:val="22"/>
    </w:rPr>
  </w:style>
  <w:style w:type="character" w:customStyle="1" w:styleId="ListLabel227">
    <w:name w:val="ListLabel 227"/>
    <w:qFormat/>
    <w:rPr>
      <w:b w:val="0"/>
      <w:i w:val="0"/>
      <w:sz w:val="20"/>
      <w:szCs w:val="20"/>
    </w:rPr>
  </w:style>
  <w:style w:type="character" w:customStyle="1" w:styleId="ListLabel228">
    <w:name w:val="ListLabel 228"/>
    <w:qFormat/>
    <w:rPr>
      <w:b w:val="0"/>
      <w:sz w:val="22"/>
    </w:rPr>
  </w:style>
  <w:style w:type="character" w:customStyle="1" w:styleId="ListLabel229">
    <w:name w:val="ListLabel 229"/>
    <w:qFormat/>
    <w:rPr>
      <w:rFonts w:eastAsia="Times New Roman" w:cs="Cambria"/>
    </w:rPr>
  </w:style>
  <w:style w:type="character" w:customStyle="1" w:styleId="ListLabel230">
    <w:name w:val="ListLabel 230"/>
    <w:qFormat/>
    <w:rPr>
      <w:b/>
      <w:strike w:val="0"/>
      <w:dstrike w:val="0"/>
      <w:color w:val="auto"/>
      <w:sz w:val="22"/>
    </w:rPr>
  </w:style>
  <w:style w:type="character" w:customStyle="1" w:styleId="ListLabel231">
    <w:name w:val="ListLabel 231"/>
    <w:qFormat/>
    <w:rPr>
      <w:b/>
      <w:bCs w:val="0"/>
      <w:color w:val="auto"/>
      <w:sz w:val="22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b/>
      <w:i w:val="0"/>
      <w:color w:val="auto"/>
      <w:sz w:val="22"/>
      <w:szCs w:val="22"/>
    </w:rPr>
  </w:style>
  <w:style w:type="character" w:customStyle="1" w:styleId="ListLabel239">
    <w:name w:val="ListLabel 239"/>
    <w:qFormat/>
    <w:rPr>
      <w:rFonts w:cs="Times New Roman"/>
      <w:i w:val="0"/>
      <w:iCs w:val="0"/>
      <w:color w:val="auto"/>
      <w:sz w:val="20"/>
      <w:szCs w:val="22"/>
    </w:rPr>
  </w:style>
  <w:style w:type="character" w:customStyle="1" w:styleId="ListLabel240">
    <w:name w:val="ListLabel 240"/>
    <w:qFormat/>
    <w:rPr>
      <w:color w:val="auto"/>
      <w:sz w:val="22"/>
      <w:szCs w:val="22"/>
      <w:u w:val="none"/>
    </w:rPr>
  </w:style>
  <w:style w:type="character" w:customStyle="1" w:styleId="ListLabel241">
    <w:name w:val="ListLabel 241"/>
    <w:qFormat/>
    <w:rPr>
      <w:color w:val="auto"/>
      <w:sz w:val="22"/>
      <w:szCs w:val="22"/>
    </w:rPr>
  </w:style>
  <w:style w:type="character" w:customStyle="1" w:styleId="ListLabel242">
    <w:name w:val="ListLabel 242"/>
    <w:qFormat/>
    <w:rPr>
      <w:b/>
      <w:bCs/>
      <w:color w:val="auto"/>
      <w:sz w:val="22"/>
      <w:szCs w:val="22"/>
    </w:rPr>
  </w:style>
  <w:style w:type="character" w:customStyle="1" w:styleId="ListLabel243">
    <w:name w:val="ListLabel 243"/>
    <w:qFormat/>
    <w:rPr>
      <w:rFonts w:ascii="Times New Roman" w:hAnsi="Times New Roman" w:cs="Times New Roman"/>
      <w:bCs/>
      <w:lang w:eastAsia="pl-PL"/>
    </w:rPr>
  </w:style>
  <w:style w:type="character" w:customStyle="1" w:styleId="ListLabel244">
    <w:name w:val="ListLabel 244"/>
    <w:qFormat/>
    <w:rPr>
      <w:rFonts w:ascii="Times New Roman" w:hAnsi="Times New Roman" w:cs="Times New Roman"/>
      <w:lang w:eastAsia="pl-PL"/>
    </w:rPr>
  </w:style>
  <w:style w:type="character" w:customStyle="1" w:styleId="ListLabel245">
    <w:name w:val="ListLabel 245"/>
    <w:qFormat/>
    <w:rPr>
      <w:b w:val="0"/>
      <w:i w:val="0"/>
      <w:color w:val="auto"/>
      <w:sz w:val="22"/>
      <w:szCs w:val="24"/>
    </w:rPr>
  </w:style>
  <w:style w:type="character" w:customStyle="1" w:styleId="ListLabel246">
    <w:name w:val="ListLabel 246"/>
    <w:qFormat/>
    <w:rPr>
      <w:rFonts w:ascii="Times New Roman" w:hAnsi="Times New Roman"/>
      <w:b/>
      <w:sz w:val="22"/>
    </w:rPr>
  </w:style>
  <w:style w:type="character" w:customStyle="1" w:styleId="ListLabel247">
    <w:name w:val="ListLabel 247"/>
    <w:qFormat/>
    <w:rPr>
      <w:b/>
      <w:sz w:val="22"/>
    </w:rPr>
  </w:style>
  <w:style w:type="character" w:customStyle="1" w:styleId="ListLabel248">
    <w:name w:val="ListLabel 248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249">
    <w:name w:val="ListLabel 249"/>
    <w:qFormat/>
    <w:rPr>
      <w:rFonts w:cs="Symbol"/>
      <w:color w:val="auto"/>
      <w:sz w:val="22"/>
    </w:rPr>
  </w:style>
  <w:style w:type="character" w:customStyle="1" w:styleId="ListLabel250">
    <w:name w:val="ListLabel 250"/>
    <w:qFormat/>
    <w:rPr>
      <w:rFonts w:cs="Courier New"/>
    </w:rPr>
  </w:style>
  <w:style w:type="character" w:customStyle="1" w:styleId="ListLabel251">
    <w:name w:val="ListLabel 251"/>
    <w:qFormat/>
    <w:rPr>
      <w:rFonts w:cs="Wingdings"/>
    </w:rPr>
  </w:style>
  <w:style w:type="character" w:customStyle="1" w:styleId="ListLabel252">
    <w:name w:val="ListLabel 252"/>
    <w:qFormat/>
    <w:rPr>
      <w:rFonts w:cs="Symbol"/>
    </w:rPr>
  </w:style>
  <w:style w:type="character" w:customStyle="1" w:styleId="ListLabel253">
    <w:name w:val="ListLabel 253"/>
    <w:qFormat/>
    <w:rPr>
      <w:rFonts w:cs="Courier New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Symbol"/>
    </w:rPr>
  </w:style>
  <w:style w:type="character" w:customStyle="1" w:styleId="ListLabel256">
    <w:name w:val="ListLabel 256"/>
    <w:qFormat/>
    <w:rPr>
      <w:rFonts w:cs="Courier New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8">
    <w:name w:val="ListLabel 258"/>
    <w:qFormat/>
    <w:rPr>
      <w:rFonts w:cs="Symbol"/>
      <w:color w:val="auto"/>
      <w:sz w:val="22"/>
    </w:rPr>
  </w:style>
  <w:style w:type="character" w:customStyle="1" w:styleId="ListLabel259">
    <w:name w:val="ListLabel 259"/>
    <w:qFormat/>
    <w:rPr>
      <w:rFonts w:cs="Courier New"/>
    </w:rPr>
  </w:style>
  <w:style w:type="character" w:customStyle="1" w:styleId="ListLabel260">
    <w:name w:val="ListLabel 260"/>
    <w:qFormat/>
    <w:rPr>
      <w:rFonts w:cs="Wingdings"/>
    </w:rPr>
  </w:style>
  <w:style w:type="character" w:customStyle="1" w:styleId="ListLabel261">
    <w:name w:val="ListLabel 261"/>
    <w:qFormat/>
    <w:rPr>
      <w:rFonts w:cs="Symbol"/>
    </w:rPr>
  </w:style>
  <w:style w:type="character" w:customStyle="1" w:styleId="ListLabel262">
    <w:name w:val="ListLabel 262"/>
    <w:qFormat/>
    <w:rPr>
      <w:rFonts w:cs="Courier New"/>
    </w:rPr>
  </w:style>
  <w:style w:type="character" w:customStyle="1" w:styleId="ListLabel263">
    <w:name w:val="ListLabel 263"/>
    <w:qFormat/>
    <w:rPr>
      <w:rFonts w:cs="Wingdings"/>
    </w:rPr>
  </w:style>
  <w:style w:type="character" w:customStyle="1" w:styleId="ListLabel264">
    <w:name w:val="ListLabel 264"/>
    <w:qFormat/>
    <w:rPr>
      <w:rFonts w:cs="Symbol"/>
    </w:rPr>
  </w:style>
  <w:style w:type="character" w:customStyle="1" w:styleId="ListLabel265">
    <w:name w:val="ListLabel 265"/>
    <w:qFormat/>
    <w:rPr>
      <w:rFonts w:cs="Courier New"/>
    </w:rPr>
  </w:style>
  <w:style w:type="character" w:customStyle="1" w:styleId="ListLabel266">
    <w:name w:val="ListLabel 266"/>
    <w:qFormat/>
    <w:rPr>
      <w:rFonts w:cs="Wingdings"/>
    </w:rPr>
  </w:style>
  <w:style w:type="character" w:customStyle="1" w:styleId="ListLabel267">
    <w:name w:val="ListLabel 267"/>
    <w:qFormat/>
    <w:rPr>
      <w:strike w:val="0"/>
      <w:dstrike w:val="0"/>
      <w:color w:val="auto"/>
      <w:sz w:val="22"/>
    </w:rPr>
  </w:style>
  <w:style w:type="character" w:customStyle="1" w:styleId="ListLabel268">
    <w:name w:val="ListLabel 268"/>
    <w:qFormat/>
    <w:rPr>
      <w:color w:val="auto"/>
      <w:sz w:val="22"/>
    </w:rPr>
  </w:style>
  <w:style w:type="character" w:customStyle="1" w:styleId="ListLabel269">
    <w:name w:val="ListLabel 269"/>
    <w:qFormat/>
    <w:rPr>
      <w:rFonts w:ascii="Times New Roman" w:hAnsi="Times New Roman"/>
      <w:color w:val="000000"/>
    </w:rPr>
  </w:style>
  <w:style w:type="character" w:customStyle="1" w:styleId="ListLabel270">
    <w:name w:val="ListLabel 270"/>
    <w:qFormat/>
    <w:rPr>
      <w:color w:val="000000"/>
      <w:sz w:val="22"/>
    </w:rPr>
  </w:style>
  <w:style w:type="character" w:customStyle="1" w:styleId="ListLabel271">
    <w:name w:val="ListLabel 271"/>
    <w:qFormat/>
    <w:rPr>
      <w:color w:val="000000"/>
    </w:rPr>
  </w:style>
  <w:style w:type="character" w:customStyle="1" w:styleId="ListLabel272">
    <w:name w:val="ListLabel 272"/>
    <w:qFormat/>
    <w:rPr>
      <w:color w:val="000000"/>
    </w:rPr>
  </w:style>
  <w:style w:type="character" w:customStyle="1" w:styleId="ListLabel273">
    <w:name w:val="ListLabel 273"/>
    <w:qFormat/>
    <w:rPr>
      <w:color w:val="000000"/>
    </w:rPr>
  </w:style>
  <w:style w:type="character" w:customStyle="1" w:styleId="ListLabel274">
    <w:name w:val="ListLabel 274"/>
    <w:qFormat/>
    <w:rPr>
      <w:color w:val="000000"/>
    </w:rPr>
  </w:style>
  <w:style w:type="character" w:customStyle="1" w:styleId="ListLabel275">
    <w:name w:val="ListLabel 275"/>
    <w:qFormat/>
    <w:rPr>
      <w:color w:val="000000"/>
    </w:rPr>
  </w:style>
  <w:style w:type="character" w:customStyle="1" w:styleId="ListLabel276">
    <w:name w:val="ListLabel 276"/>
    <w:qFormat/>
    <w:rPr>
      <w:color w:val="000000"/>
    </w:rPr>
  </w:style>
  <w:style w:type="character" w:customStyle="1" w:styleId="ListLabel277">
    <w:name w:val="ListLabel 277"/>
    <w:qFormat/>
    <w:rPr>
      <w:color w:val="000000"/>
    </w:rPr>
  </w:style>
  <w:style w:type="character" w:customStyle="1" w:styleId="ListLabel278">
    <w:name w:val="ListLabel 278"/>
    <w:qFormat/>
    <w:rPr>
      <w:color w:val="auto"/>
      <w:sz w:val="22"/>
    </w:rPr>
  </w:style>
  <w:style w:type="character" w:customStyle="1" w:styleId="ListLabel279">
    <w:name w:val="ListLabel 279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280">
    <w:name w:val="ListLabel 280"/>
    <w:qFormat/>
    <w:rPr>
      <w:color w:val="auto"/>
      <w:sz w:val="22"/>
    </w:rPr>
  </w:style>
  <w:style w:type="character" w:customStyle="1" w:styleId="ListLabel281">
    <w:name w:val="ListLabel 281"/>
    <w:qFormat/>
    <w:rPr>
      <w:strike w:val="0"/>
      <w:dstrike w:val="0"/>
      <w:sz w:val="22"/>
      <w:szCs w:val="22"/>
    </w:rPr>
  </w:style>
  <w:style w:type="character" w:customStyle="1" w:styleId="ListLabel282">
    <w:name w:val="ListLabel 282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283">
    <w:name w:val="ListLabel 283"/>
    <w:qFormat/>
    <w:rPr>
      <w:rFonts w:ascii="Times New Roman" w:hAnsi="Times New Roman"/>
      <w:b/>
      <w:bCs/>
      <w:i w:val="0"/>
      <w:strike w:val="0"/>
      <w:dstrike w:val="0"/>
      <w:color w:val="auto"/>
      <w:sz w:val="22"/>
      <w:szCs w:val="24"/>
    </w:rPr>
  </w:style>
  <w:style w:type="character" w:customStyle="1" w:styleId="ListLabel284">
    <w:name w:val="ListLabel 284"/>
    <w:qFormat/>
    <w:rPr>
      <w:b/>
      <w:bCs/>
      <w:color w:val="auto"/>
      <w:sz w:val="22"/>
    </w:rPr>
  </w:style>
  <w:style w:type="character" w:customStyle="1" w:styleId="ListLabel285">
    <w:name w:val="ListLabel 285"/>
    <w:qFormat/>
    <w:rPr>
      <w:color w:val="auto"/>
      <w:sz w:val="22"/>
    </w:rPr>
  </w:style>
  <w:style w:type="character" w:customStyle="1" w:styleId="ListLabel286">
    <w:name w:val="ListLabel 286"/>
    <w:qFormat/>
    <w:rPr>
      <w:b w:val="0"/>
      <w:strike w:val="0"/>
      <w:dstrike w:val="0"/>
      <w:sz w:val="22"/>
      <w:szCs w:val="16"/>
    </w:rPr>
  </w:style>
  <w:style w:type="character" w:customStyle="1" w:styleId="ListLabel287">
    <w:name w:val="ListLabel 287"/>
    <w:qFormat/>
    <w:rPr>
      <w:i w:val="0"/>
      <w:iCs/>
      <w:sz w:val="22"/>
    </w:rPr>
  </w:style>
  <w:style w:type="character" w:customStyle="1" w:styleId="ListLabel288">
    <w:name w:val="ListLabel 288"/>
    <w:qFormat/>
    <w:rPr>
      <w:b/>
      <w:color w:val="auto"/>
      <w:sz w:val="22"/>
    </w:rPr>
  </w:style>
  <w:style w:type="character" w:customStyle="1" w:styleId="ListLabel289">
    <w:name w:val="ListLabel 289"/>
    <w:qFormat/>
    <w:rPr>
      <w:b/>
    </w:rPr>
  </w:style>
  <w:style w:type="character" w:customStyle="1" w:styleId="ListLabel290">
    <w:name w:val="ListLabel 290"/>
    <w:qFormat/>
    <w:rPr>
      <w:b/>
      <w:sz w:val="22"/>
    </w:rPr>
  </w:style>
  <w:style w:type="character" w:customStyle="1" w:styleId="ListLabel291">
    <w:name w:val="ListLabel 291"/>
    <w:qFormat/>
    <w:rPr>
      <w:b w:val="0"/>
      <w:bCs/>
      <w:sz w:val="22"/>
    </w:rPr>
  </w:style>
  <w:style w:type="character" w:customStyle="1" w:styleId="ListLabel292">
    <w:name w:val="ListLabel 292"/>
    <w:qFormat/>
    <w:rPr>
      <w:b/>
    </w:rPr>
  </w:style>
  <w:style w:type="character" w:customStyle="1" w:styleId="ListLabel293">
    <w:name w:val="ListLabel 293"/>
    <w:qFormat/>
    <w:rPr>
      <w:b/>
    </w:rPr>
  </w:style>
  <w:style w:type="character" w:customStyle="1" w:styleId="ListLabel294">
    <w:name w:val="ListLabel 294"/>
    <w:qFormat/>
    <w:rPr>
      <w:b/>
    </w:rPr>
  </w:style>
  <w:style w:type="character" w:customStyle="1" w:styleId="ListLabel295">
    <w:name w:val="ListLabel 295"/>
    <w:qFormat/>
    <w:rPr>
      <w:b/>
    </w:rPr>
  </w:style>
  <w:style w:type="character" w:customStyle="1" w:styleId="ListLabel296">
    <w:name w:val="ListLabel 296"/>
    <w:qFormat/>
    <w:rPr>
      <w:b/>
    </w:rPr>
  </w:style>
  <w:style w:type="character" w:customStyle="1" w:styleId="ListLabel297">
    <w:name w:val="ListLabel 297"/>
    <w:qFormat/>
    <w:rPr>
      <w:b/>
    </w:rPr>
  </w:style>
  <w:style w:type="character" w:customStyle="1" w:styleId="ListLabel298">
    <w:name w:val="ListLabel 298"/>
    <w:qFormat/>
    <w:rPr>
      <w:rFonts w:ascii="Times New Roman" w:hAnsi="Times New Roman"/>
      <w:b/>
      <w:bCs w:val="0"/>
      <w:sz w:val="22"/>
    </w:rPr>
  </w:style>
  <w:style w:type="character" w:customStyle="1" w:styleId="ListLabel299">
    <w:name w:val="ListLabel 299"/>
    <w:qFormat/>
    <w:rPr>
      <w:b w:val="0"/>
      <w:color w:val="auto"/>
    </w:rPr>
  </w:style>
  <w:style w:type="character" w:customStyle="1" w:styleId="ListLabel300">
    <w:name w:val="ListLabel 300"/>
    <w:qFormat/>
    <w:rPr>
      <w:b/>
      <w:color w:val="auto"/>
      <w:sz w:val="22"/>
    </w:rPr>
  </w:style>
  <w:style w:type="character" w:customStyle="1" w:styleId="ListLabel301">
    <w:name w:val="ListLabel 301"/>
    <w:qFormat/>
    <w:rPr>
      <w:b/>
      <w:color w:val="auto"/>
      <w:sz w:val="22"/>
    </w:rPr>
  </w:style>
  <w:style w:type="character" w:customStyle="1" w:styleId="ListLabel302">
    <w:name w:val="ListLabel 302"/>
    <w:qFormat/>
    <w:rPr>
      <w:b w:val="0"/>
      <w:color w:val="auto"/>
    </w:rPr>
  </w:style>
  <w:style w:type="character" w:customStyle="1" w:styleId="ListLabel303">
    <w:name w:val="ListLabel 303"/>
    <w:qFormat/>
    <w:rPr>
      <w:b w:val="0"/>
      <w:color w:val="auto"/>
    </w:rPr>
  </w:style>
  <w:style w:type="character" w:customStyle="1" w:styleId="ListLabel304">
    <w:name w:val="ListLabel 304"/>
    <w:qFormat/>
    <w:rPr>
      <w:b w:val="0"/>
      <w:color w:val="auto"/>
    </w:rPr>
  </w:style>
  <w:style w:type="character" w:customStyle="1" w:styleId="ListLabel305">
    <w:name w:val="ListLabel 305"/>
    <w:qFormat/>
    <w:rPr>
      <w:b w:val="0"/>
      <w:color w:val="auto"/>
    </w:rPr>
  </w:style>
  <w:style w:type="character" w:customStyle="1" w:styleId="ListLabel306">
    <w:name w:val="ListLabel 306"/>
    <w:qFormat/>
    <w:rPr>
      <w:b w:val="0"/>
      <w:color w:val="auto"/>
    </w:rPr>
  </w:style>
  <w:style w:type="character" w:customStyle="1" w:styleId="ListLabel307">
    <w:name w:val="ListLabel 307"/>
    <w:qFormat/>
    <w:rPr>
      <w:b w:val="0"/>
      <w:color w:val="auto"/>
    </w:rPr>
  </w:style>
  <w:style w:type="character" w:customStyle="1" w:styleId="ListLabel308">
    <w:name w:val="ListLabel 308"/>
    <w:qFormat/>
    <w:rPr>
      <w:b/>
      <w:bCs/>
      <w:sz w:val="22"/>
    </w:rPr>
  </w:style>
  <w:style w:type="character" w:customStyle="1" w:styleId="ListLabel309">
    <w:name w:val="ListLabel 309"/>
    <w:qFormat/>
    <w:rPr>
      <w:b/>
      <w:strike w:val="0"/>
      <w:dstrike w:val="0"/>
      <w:sz w:val="22"/>
    </w:rPr>
  </w:style>
  <w:style w:type="character" w:customStyle="1" w:styleId="ListLabel310">
    <w:name w:val="ListLabel 310"/>
    <w:qFormat/>
    <w:rPr>
      <w:b w:val="0"/>
    </w:rPr>
  </w:style>
  <w:style w:type="character" w:customStyle="1" w:styleId="ListLabel311">
    <w:name w:val="ListLabel 311"/>
    <w:qFormat/>
    <w:rPr>
      <w:b w:val="0"/>
    </w:rPr>
  </w:style>
  <w:style w:type="character" w:customStyle="1" w:styleId="ListLabel312">
    <w:name w:val="ListLabel 312"/>
    <w:qFormat/>
    <w:rPr>
      <w:b w:val="0"/>
    </w:rPr>
  </w:style>
  <w:style w:type="character" w:customStyle="1" w:styleId="ListLabel313">
    <w:name w:val="ListLabel 313"/>
    <w:qFormat/>
    <w:rPr>
      <w:b w:val="0"/>
    </w:rPr>
  </w:style>
  <w:style w:type="character" w:customStyle="1" w:styleId="ListLabel314">
    <w:name w:val="ListLabel 314"/>
    <w:qFormat/>
    <w:rPr>
      <w:b w:val="0"/>
    </w:rPr>
  </w:style>
  <w:style w:type="character" w:customStyle="1" w:styleId="ListLabel315">
    <w:name w:val="ListLabel 315"/>
    <w:qFormat/>
    <w:rPr>
      <w:b w:val="0"/>
    </w:rPr>
  </w:style>
  <w:style w:type="character" w:customStyle="1" w:styleId="ListLabel316">
    <w:name w:val="ListLabel 316"/>
    <w:qFormat/>
    <w:rPr>
      <w:b w:val="0"/>
    </w:rPr>
  </w:style>
  <w:style w:type="character" w:customStyle="1" w:styleId="ListLabel317">
    <w:name w:val="ListLabel 317"/>
    <w:qFormat/>
    <w:rPr>
      <w:b w:val="0"/>
      <w:color w:val="auto"/>
      <w:sz w:val="22"/>
    </w:rPr>
  </w:style>
  <w:style w:type="character" w:customStyle="1" w:styleId="ListLabel318">
    <w:name w:val="ListLabel 318"/>
    <w:qFormat/>
    <w:rPr>
      <w:rFonts w:eastAsia="Times New Roman" w:cs="Times New Roman"/>
      <w:b w:val="0"/>
      <w:i w:val="0"/>
      <w:color w:val="auto"/>
      <w:sz w:val="22"/>
      <w:u w:val="none"/>
    </w:rPr>
  </w:style>
  <w:style w:type="character" w:customStyle="1" w:styleId="ListLabel319">
    <w:name w:val="ListLabel 319"/>
    <w:qFormat/>
    <w:rPr>
      <w:b/>
      <w:i w:val="0"/>
      <w:sz w:val="22"/>
      <w:u w:val="none"/>
    </w:rPr>
  </w:style>
  <w:style w:type="character" w:customStyle="1" w:styleId="ListLabel320">
    <w:name w:val="ListLabel 320"/>
    <w:qFormat/>
    <w:rPr>
      <w:rFonts w:ascii="Times New Roman" w:hAnsi="Times New Roman"/>
      <w:b/>
      <w:bCs/>
      <w:i w:val="0"/>
      <w:iCs w:val="0"/>
      <w:sz w:val="22"/>
    </w:rPr>
  </w:style>
  <w:style w:type="character" w:customStyle="1" w:styleId="ListLabel321">
    <w:name w:val="ListLabel 321"/>
    <w:qFormat/>
    <w:rPr>
      <w:b w:val="0"/>
    </w:rPr>
  </w:style>
  <w:style w:type="character" w:customStyle="1" w:styleId="ListLabel322">
    <w:name w:val="ListLabel 322"/>
    <w:qFormat/>
    <w:rPr>
      <w:rFonts w:ascii="Times New Roman" w:hAnsi="Times New Roman"/>
      <w:b/>
      <w:strike w:val="0"/>
      <w:dstrike w:val="0"/>
    </w:rPr>
  </w:style>
  <w:style w:type="character" w:customStyle="1" w:styleId="ListLabel323">
    <w:name w:val="ListLabel 323"/>
    <w:qFormat/>
    <w:rPr>
      <w:b w:val="0"/>
    </w:rPr>
  </w:style>
  <w:style w:type="character" w:customStyle="1" w:styleId="ListLabel324">
    <w:name w:val="ListLabel 324"/>
    <w:qFormat/>
    <w:rPr>
      <w:b w:val="0"/>
    </w:rPr>
  </w:style>
  <w:style w:type="character" w:customStyle="1" w:styleId="ListLabel325">
    <w:name w:val="ListLabel 325"/>
    <w:qFormat/>
    <w:rPr>
      <w:b w:val="0"/>
    </w:rPr>
  </w:style>
  <w:style w:type="character" w:customStyle="1" w:styleId="ListLabel326">
    <w:name w:val="ListLabel 326"/>
    <w:qFormat/>
    <w:rPr>
      <w:b w:val="0"/>
    </w:rPr>
  </w:style>
  <w:style w:type="character" w:customStyle="1" w:styleId="ListLabel327">
    <w:name w:val="ListLabel 327"/>
    <w:qFormat/>
    <w:rPr>
      <w:b w:val="0"/>
    </w:rPr>
  </w:style>
  <w:style w:type="character" w:customStyle="1" w:styleId="ListLabel328">
    <w:name w:val="ListLabel 328"/>
    <w:qFormat/>
    <w:rPr>
      <w:b w:val="0"/>
    </w:rPr>
  </w:style>
  <w:style w:type="character" w:customStyle="1" w:styleId="ListLabel329">
    <w:name w:val="ListLabel 329"/>
    <w:qFormat/>
    <w:rPr>
      <w:b w:val="0"/>
    </w:rPr>
  </w:style>
  <w:style w:type="character" w:customStyle="1" w:styleId="ListLabel330">
    <w:name w:val="ListLabel 330"/>
    <w:qFormat/>
    <w:rPr>
      <w:b/>
      <w:color w:val="auto"/>
      <w:sz w:val="22"/>
    </w:rPr>
  </w:style>
  <w:style w:type="character" w:customStyle="1" w:styleId="ListLabel331">
    <w:name w:val="ListLabel 331"/>
    <w:qFormat/>
    <w:rPr>
      <w:b/>
      <w:bCs w:val="0"/>
      <w:i w:val="0"/>
      <w:color w:val="000000"/>
      <w:sz w:val="22"/>
      <w:szCs w:val="22"/>
    </w:rPr>
  </w:style>
  <w:style w:type="character" w:customStyle="1" w:styleId="ListLabel332">
    <w:name w:val="ListLabel 332"/>
    <w:qFormat/>
    <w:rPr>
      <w:b/>
      <w:bCs w:val="0"/>
      <w:i w:val="0"/>
      <w:iCs w:val="0"/>
      <w:sz w:val="22"/>
    </w:rPr>
  </w:style>
  <w:style w:type="character" w:customStyle="1" w:styleId="ListLabel333">
    <w:name w:val="ListLabel 333"/>
    <w:qFormat/>
    <w:rPr>
      <w:b w:val="0"/>
    </w:rPr>
  </w:style>
  <w:style w:type="character" w:customStyle="1" w:styleId="ListLabel334">
    <w:name w:val="ListLabel 334"/>
    <w:qFormat/>
    <w:rPr>
      <w:b w:val="0"/>
    </w:rPr>
  </w:style>
  <w:style w:type="character" w:customStyle="1" w:styleId="ListLabel335">
    <w:name w:val="ListLabel 335"/>
    <w:qFormat/>
    <w:rPr>
      <w:rFonts w:cs="Symbol"/>
    </w:rPr>
  </w:style>
  <w:style w:type="character" w:customStyle="1" w:styleId="ListLabel336">
    <w:name w:val="ListLabel 336"/>
    <w:qFormat/>
    <w:rPr>
      <w:rFonts w:cs="Courier New"/>
    </w:rPr>
  </w:style>
  <w:style w:type="character" w:customStyle="1" w:styleId="ListLabel337">
    <w:name w:val="ListLabel 337"/>
    <w:qFormat/>
    <w:rPr>
      <w:rFonts w:cs="Wingdings"/>
    </w:rPr>
  </w:style>
  <w:style w:type="character" w:customStyle="1" w:styleId="ListLabel338">
    <w:name w:val="ListLabel 338"/>
    <w:qFormat/>
    <w:rPr>
      <w:rFonts w:cs="Symbol"/>
    </w:rPr>
  </w:style>
  <w:style w:type="character" w:customStyle="1" w:styleId="ListLabel339">
    <w:name w:val="ListLabel 339"/>
    <w:qFormat/>
    <w:rPr>
      <w:rFonts w:cs="Courier New"/>
    </w:rPr>
  </w:style>
  <w:style w:type="character" w:customStyle="1" w:styleId="ListLabel340">
    <w:name w:val="ListLabel 340"/>
    <w:qFormat/>
    <w:rPr>
      <w:rFonts w:cs="Wingdings"/>
    </w:rPr>
  </w:style>
  <w:style w:type="character" w:customStyle="1" w:styleId="ListLabel341">
    <w:name w:val="ListLabel 341"/>
    <w:qFormat/>
    <w:rPr>
      <w:rFonts w:cs="Symbol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b/>
      <w:bCs w:val="0"/>
      <w:i w:val="0"/>
      <w:color w:val="auto"/>
      <w:sz w:val="22"/>
      <w:szCs w:val="22"/>
    </w:rPr>
  </w:style>
  <w:style w:type="character" w:customStyle="1" w:styleId="ListLabel345">
    <w:name w:val="ListLabel 345"/>
    <w:qFormat/>
    <w:rPr>
      <w:b/>
      <w:bCs w:val="0"/>
      <w:i w:val="0"/>
      <w:color w:val="auto"/>
      <w:sz w:val="22"/>
      <w:szCs w:val="22"/>
    </w:rPr>
  </w:style>
  <w:style w:type="character" w:customStyle="1" w:styleId="ListLabel346">
    <w:name w:val="ListLabel 346"/>
    <w:qFormat/>
    <w:rPr>
      <w:b/>
      <w:bCs w:val="0"/>
      <w:i w:val="0"/>
      <w:color w:val="auto"/>
      <w:sz w:val="22"/>
      <w:szCs w:val="22"/>
    </w:rPr>
  </w:style>
  <w:style w:type="character" w:customStyle="1" w:styleId="ListLabel347">
    <w:name w:val="ListLabel 347"/>
    <w:qFormat/>
    <w:rPr>
      <w:rFonts w:eastAsia="Times New Roman" w:cs="Times New Roman"/>
      <w:b w:val="0"/>
      <w:i w:val="0"/>
      <w:sz w:val="22"/>
      <w:szCs w:val="22"/>
    </w:rPr>
  </w:style>
  <w:style w:type="character" w:customStyle="1" w:styleId="ListLabel348">
    <w:name w:val="ListLabel 348"/>
    <w:qFormat/>
    <w:rPr>
      <w:b w:val="0"/>
      <w:i w:val="0"/>
      <w:sz w:val="20"/>
      <w:szCs w:val="20"/>
    </w:rPr>
  </w:style>
  <w:style w:type="character" w:customStyle="1" w:styleId="ListLabel349">
    <w:name w:val="ListLabel 349"/>
    <w:qFormat/>
    <w:rPr>
      <w:b w:val="0"/>
      <w:sz w:val="22"/>
    </w:rPr>
  </w:style>
  <w:style w:type="character" w:customStyle="1" w:styleId="ListLabel350">
    <w:name w:val="ListLabel 350"/>
    <w:qFormat/>
    <w:rPr>
      <w:rFonts w:cs="Cambria"/>
    </w:rPr>
  </w:style>
  <w:style w:type="character" w:customStyle="1" w:styleId="ListLabel351">
    <w:name w:val="ListLabel 351"/>
    <w:qFormat/>
    <w:rPr>
      <w:rFonts w:ascii="Times New Roman" w:hAnsi="Times New Roman" w:cs="Symbol"/>
    </w:rPr>
  </w:style>
  <w:style w:type="character" w:customStyle="1" w:styleId="ListLabel352">
    <w:name w:val="ListLabel 352"/>
    <w:qFormat/>
    <w:rPr>
      <w:rFonts w:cs="Courier New"/>
    </w:rPr>
  </w:style>
  <w:style w:type="character" w:customStyle="1" w:styleId="ListLabel353">
    <w:name w:val="ListLabel 353"/>
    <w:qFormat/>
    <w:rPr>
      <w:rFonts w:cs="Wingdings"/>
    </w:rPr>
  </w:style>
  <w:style w:type="character" w:customStyle="1" w:styleId="ListLabel354">
    <w:name w:val="ListLabel 354"/>
    <w:qFormat/>
    <w:rPr>
      <w:rFonts w:cs="Symbol"/>
    </w:rPr>
  </w:style>
  <w:style w:type="character" w:customStyle="1" w:styleId="ListLabel355">
    <w:name w:val="ListLabel 355"/>
    <w:qFormat/>
    <w:rPr>
      <w:rFonts w:cs="Courier New"/>
    </w:rPr>
  </w:style>
  <w:style w:type="character" w:customStyle="1" w:styleId="ListLabel356">
    <w:name w:val="ListLabel 356"/>
    <w:qFormat/>
    <w:rPr>
      <w:rFonts w:cs="Wingdings"/>
    </w:rPr>
  </w:style>
  <w:style w:type="character" w:customStyle="1" w:styleId="ListLabel357">
    <w:name w:val="ListLabel 357"/>
    <w:qFormat/>
    <w:rPr>
      <w:rFonts w:cs="Symbol"/>
    </w:rPr>
  </w:style>
  <w:style w:type="character" w:customStyle="1" w:styleId="ListLabel358">
    <w:name w:val="ListLabel 358"/>
    <w:qFormat/>
    <w:rPr>
      <w:rFonts w:cs="Courier New"/>
    </w:rPr>
  </w:style>
  <w:style w:type="character" w:customStyle="1" w:styleId="ListLabel359">
    <w:name w:val="ListLabel 359"/>
    <w:qFormat/>
    <w:rPr>
      <w:rFonts w:cs="Wingdings"/>
    </w:rPr>
  </w:style>
  <w:style w:type="character" w:customStyle="1" w:styleId="ListLabel360">
    <w:name w:val="ListLabel 360"/>
    <w:qFormat/>
    <w:rPr>
      <w:rFonts w:ascii="Times New Roman" w:hAnsi="Times New Roman" w:cs="Symbol"/>
    </w:rPr>
  </w:style>
  <w:style w:type="character" w:customStyle="1" w:styleId="ListLabel361">
    <w:name w:val="ListLabel 361"/>
    <w:qFormat/>
    <w:rPr>
      <w:rFonts w:cs="Courier New"/>
    </w:rPr>
  </w:style>
  <w:style w:type="character" w:customStyle="1" w:styleId="ListLabel362">
    <w:name w:val="ListLabel 362"/>
    <w:qFormat/>
    <w:rPr>
      <w:rFonts w:cs="Wingdings"/>
    </w:rPr>
  </w:style>
  <w:style w:type="character" w:customStyle="1" w:styleId="ListLabel363">
    <w:name w:val="ListLabel 363"/>
    <w:qFormat/>
    <w:rPr>
      <w:rFonts w:cs="Symbol"/>
    </w:rPr>
  </w:style>
  <w:style w:type="character" w:customStyle="1" w:styleId="ListLabel364">
    <w:name w:val="ListLabel 364"/>
    <w:qFormat/>
    <w:rPr>
      <w:rFonts w:cs="Courier New"/>
    </w:rPr>
  </w:style>
  <w:style w:type="character" w:customStyle="1" w:styleId="ListLabel365">
    <w:name w:val="ListLabel 365"/>
    <w:qFormat/>
    <w:rPr>
      <w:rFonts w:cs="Wingdings"/>
    </w:rPr>
  </w:style>
  <w:style w:type="character" w:customStyle="1" w:styleId="ListLabel366">
    <w:name w:val="ListLabel 366"/>
    <w:qFormat/>
    <w:rPr>
      <w:rFonts w:cs="Symbol"/>
    </w:rPr>
  </w:style>
  <w:style w:type="character" w:customStyle="1" w:styleId="ListLabel367">
    <w:name w:val="ListLabel 367"/>
    <w:qFormat/>
    <w:rPr>
      <w:rFonts w:cs="Courier New"/>
    </w:rPr>
  </w:style>
  <w:style w:type="character" w:customStyle="1" w:styleId="ListLabel368">
    <w:name w:val="ListLabel 368"/>
    <w:qFormat/>
    <w:rPr>
      <w:rFonts w:cs="Wingdings"/>
    </w:rPr>
  </w:style>
  <w:style w:type="character" w:customStyle="1" w:styleId="ListLabel369">
    <w:name w:val="ListLabel 369"/>
    <w:qFormat/>
    <w:rPr>
      <w:rFonts w:cs="Times New Roman"/>
      <w:i w:val="0"/>
      <w:iCs w:val="0"/>
      <w:color w:val="auto"/>
      <w:sz w:val="20"/>
      <w:szCs w:val="22"/>
    </w:rPr>
  </w:style>
  <w:style w:type="character" w:customStyle="1" w:styleId="ListLabel370">
    <w:name w:val="ListLabel 370"/>
    <w:qFormat/>
    <w:rPr>
      <w:color w:val="auto"/>
      <w:sz w:val="22"/>
      <w:szCs w:val="22"/>
      <w:u w:val="none"/>
    </w:rPr>
  </w:style>
  <w:style w:type="character" w:customStyle="1" w:styleId="ListLabel371">
    <w:name w:val="ListLabel 371"/>
    <w:qFormat/>
    <w:rPr>
      <w:color w:val="auto"/>
      <w:sz w:val="22"/>
      <w:szCs w:val="22"/>
    </w:rPr>
  </w:style>
  <w:style w:type="character" w:customStyle="1" w:styleId="ListLabel372">
    <w:name w:val="ListLabel 372"/>
    <w:qFormat/>
    <w:rPr>
      <w:b/>
      <w:bCs/>
      <w:color w:val="auto"/>
      <w:sz w:val="22"/>
      <w:szCs w:val="22"/>
    </w:rPr>
  </w:style>
  <w:style w:type="character" w:customStyle="1" w:styleId="ListLabel373">
    <w:name w:val="ListLabel 373"/>
    <w:qFormat/>
    <w:rPr>
      <w:rFonts w:ascii="Times New Roman" w:hAnsi="Times New Roman" w:cs="Times New Roman"/>
      <w:bCs/>
      <w:lang w:eastAsia="pl-PL"/>
    </w:rPr>
  </w:style>
  <w:style w:type="character" w:customStyle="1" w:styleId="ListLabel374">
    <w:name w:val="ListLabel 374"/>
    <w:qFormat/>
    <w:rPr>
      <w:rFonts w:ascii="Times New Roman" w:hAnsi="Times New Roman" w:cs="Times New Roman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414EE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AD6D4B"/>
    <w:pPr>
      <w:jc w:val="center"/>
    </w:pPr>
    <w:rPr>
      <w:rFonts w:ascii="Arial" w:hAnsi="Arial" w:cs="Arial"/>
      <w:b/>
      <w:bCs/>
      <w:smallCaps/>
      <w:sz w:val="36"/>
      <w:szCs w:val="36"/>
    </w:rPr>
  </w:style>
  <w:style w:type="paragraph" w:styleId="Lista">
    <w:name w:val="List"/>
    <w:basedOn w:val="Normalny"/>
    <w:rsid w:val="00B1603C"/>
    <w:pPr>
      <w:ind w:left="283" w:hanging="283"/>
    </w:pPr>
    <w:rPr>
      <w:rFonts w:ascii="Arial" w:hAnsi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odstawowy2">
    <w:name w:val="Body Text 2"/>
    <w:basedOn w:val="Normalny"/>
    <w:link w:val="Tekstpodstawowy2Znak"/>
    <w:qFormat/>
    <w:rsid w:val="00AD6D4B"/>
    <w:pPr>
      <w:spacing w:after="120" w:line="480" w:lineRule="auto"/>
    </w:pPr>
  </w:style>
  <w:style w:type="paragraph" w:customStyle="1" w:styleId="tekstdokumentu">
    <w:name w:val="tekst dokumentu"/>
    <w:basedOn w:val="Normalny"/>
    <w:autoRedefine/>
    <w:qFormat/>
    <w:rsid w:val="0038394E"/>
    <w:pPr>
      <w:jc w:val="center"/>
    </w:pPr>
    <w:rPr>
      <w:bCs/>
      <w:i/>
      <w:sz w:val="20"/>
      <w:szCs w:val="20"/>
    </w:rPr>
  </w:style>
  <w:style w:type="paragraph" w:customStyle="1" w:styleId="tytu">
    <w:name w:val="tytuł"/>
    <w:basedOn w:val="Normalny"/>
    <w:next w:val="Normalny"/>
    <w:link w:val="TytuZnak"/>
    <w:autoRedefine/>
    <w:qFormat/>
    <w:rsid w:val="00B979C9"/>
    <w:pPr>
      <w:spacing w:before="120" w:after="120"/>
      <w:jc w:val="both"/>
    </w:pPr>
    <w:rPr>
      <w:bCs/>
      <w:sz w:val="22"/>
      <w:szCs w:val="22"/>
    </w:rPr>
  </w:style>
  <w:style w:type="paragraph" w:styleId="Tekstpodstawowywcity2">
    <w:name w:val="Body Text Indent 2"/>
    <w:basedOn w:val="Normalny"/>
    <w:qFormat/>
    <w:rsid w:val="00AD6D4B"/>
    <w:pPr>
      <w:shd w:val="clear" w:color="auto" w:fill="FFFFFF"/>
      <w:tabs>
        <w:tab w:val="left" w:pos="691"/>
      </w:tabs>
      <w:spacing w:before="115" w:line="331" w:lineRule="exact"/>
      <w:ind w:left="19"/>
      <w:jc w:val="both"/>
    </w:pPr>
    <w:rPr>
      <w:color w:val="000000"/>
      <w:spacing w:val="-1"/>
    </w:rPr>
  </w:style>
  <w:style w:type="paragraph" w:styleId="NormalnyWeb">
    <w:name w:val="Normal (Web)"/>
    <w:basedOn w:val="Normalny"/>
    <w:uiPriority w:val="99"/>
    <w:qFormat/>
    <w:rsid w:val="00AD6D4B"/>
    <w:pPr>
      <w:spacing w:before="100" w:after="100"/>
      <w:jc w:val="both"/>
    </w:pPr>
  </w:style>
  <w:style w:type="paragraph" w:styleId="Tytu0">
    <w:name w:val="Title"/>
    <w:basedOn w:val="Normalny"/>
    <w:qFormat/>
    <w:rsid w:val="00AD6D4B"/>
    <w:pPr>
      <w:jc w:val="center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rsid w:val="00AD6D4B"/>
    <w:rPr>
      <w:lang w:val="x-none" w:eastAsia="x-none"/>
    </w:rPr>
  </w:style>
  <w:style w:type="paragraph" w:styleId="Akapitzlist">
    <w:name w:val="List Paragraph"/>
    <w:aliases w:val="L1,Odstavec,Podsis rysunku,List Paragraph,maz_wyliczenie,opis dzialania,K-P_odwolanie,A_wyliczenie,Akapit z listą5,Akapit z listą BS,Sl_Akapit z listą,Numerowanie,2 heading,Nagłowek 3,Preambuła,Kolorowa lista — akcent 11,Dot pt,lp1"/>
    <w:basedOn w:val="Normalny"/>
    <w:link w:val="AkapitzlistZnak"/>
    <w:uiPriority w:val="34"/>
    <w:qFormat/>
    <w:rsid w:val="00AD6D4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tyle5">
    <w:name w:val="Style5"/>
    <w:basedOn w:val="Normalny"/>
    <w:qFormat/>
    <w:rsid w:val="00DF0143"/>
    <w:pPr>
      <w:widowControl w:val="0"/>
      <w:spacing w:line="206" w:lineRule="exact"/>
      <w:jc w:val="both"/>
    </w:pPr>
    <w:rPr>
      <w:rFonts w:ascii="Arial Narrow" w:hAnsi="Arial Narrow"/>
    </w:rPr>
  </w:style>
  <w:style w:type="paragraph" w:customStyle="1" w:styleId="Tekstpodstawowy21">
    <w:name w:val="Tekst podstawowy 21"/>
    <w:basedOn w:val="Normalny"/>
    <w:qFormat/>
    <w:rsid w:val="007C6419"/>
    <w:pPr>
      <w:tabs>
        <w:tab w:val="right" w:pos="2363"/>
      </w:tabs>
      <w:jc w:val="both"/>
      <w:textAlignment w:val="baseline"/>
    </w:pPr>
    <w:rPr>
      <w:lang w:eastAsia="en-US"/>
    </w:rPr>
  </w:style>
  <w:style w:type="paragraph" w:customStyle="1" w:styleId="Standardowyjust">
    <w:name w:val="Standardowy just"/>
    <w:basedOn w:val="Normalny"/>
    <w:qFormat/>
    <w:rsid w:val="00557682"/>
    <w:pPr>
      <w:spacing w:after="120" w:line="300" w:lineRule="auto"/>
      <w:jc w:val="both"/>
      <w:outlineLvl w:val="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57682"/>
    <w:pPr>
      <w:widowControl w:val="0"/>
      <w:suppressAutoHyphens/>
      <w:textAlignment w:val="baseline"/>
    </w:pPr>
    <w:rPr>
      <w:rFonts w:ascii="Tahoma" w:hAnsi="Tahoma" w:cs="Tahoma"/>
      <w:sz w:val="16"/>
      <w:szCs w:val="16"/>
      <w:lang w:eastAsia="en-US"/>
    </w:rPr>
  </w:style>
  <w:style w:type="paragraph" w:customStyle="1" w:styleId="xl75">
    <w:name w:val="xl75"/>
    <w:basedOn w:val="Normalny"/>
    <w:qFormat/>
    <w:rsid w:val="00557682"/>
    <w:pPr>
      <w:spacing w:before="100" w:after="100"/>
      <w:jc w:val="center"/>
    </w:pPr>
    <w:rPr>
      <w:rFonts w:ascii="Arial" w:hAnsi="Arial"/>
      <w:b/>
    </w:rPr>
  </w:style>
  <w:style w:type="paragraph" w:customStyle="1" w:styleId="Stlus1">
    <w:name w:val="Stílus1"/>
    <w:basedOn w:val="Normalny"/>
    <w:qFormat/>
    <w:rsid w:val="00CD099E"/>
    <w:pPr>
      <w:jc w:val="both"/>
    </w:pPr>
    <w:rPr>
      <w:rFonts w:ascii="Arial" w:hAnsi="Arial"/>
    </w:rPr>
  </w:style>
  <w:style w:type="paragraph" w:styleId="Zwykytekst">
    <w:name w:val="Plain Text"/>
    <w:basedOn w:val="Normalny"/>
    <w:link w:val="ZwykytekstZnak"/>
    <w:uiPriority w:val="99"/>
    <w:qFormat/>
    <w:rsid w:val="00F051ED"/>
    <w:rPr>
      <w:rFonts w:ascii="Courier New" w:hAnsi="Courier New"/>
    </w:rPr>
  </w:style>
  <w:style w:type="paragraph" w:customStyle="1" w:styleId="rozdzia">
    <w:name w:val="rozdział"/>
    <w:basedOn w:val="Normalny"/>
    <w:autoRedefine/>
    <w:qFormat/>
    <w:rsid w:val="00833439"/>
    <w:pPr>
      <w:spacing w:line="288" w:lineRule="auto"/>
      <w:jc w:val="center"/>
    </w:pPr>
    <w:rPr>
      <w:b/>
      <w:spacing w:val="8"/>
      <w:sz w:val="28"/>
      <w:szCs w:val="28"/>
    </w:rPr>
  </w:style>
  <w:style w:type="paragraph" w:customStyle="1" w:styleId="StylNagwek2Czarny">
    <w:name w:val="Styl Nagłówek 2 + Czarny"/>
    <w:basedOn w:val="Nagwek2"/>
    <w:qFormat/>
    <w:rsid w:val="00FB5BA0"/>
    <w:pPr>
      <w:widowControl/>
      <w:shd w:val="clear" w:color="auto" w:fill="auto"/>
      <w:spacing w:before="240" w:after="60" w:line="360" w:lineRule="auto"/>
      <w:ind w:left="0" w:right="0"/>
      <w:jc w:val="both"/>
    </w:pPr>
    <w:rPr>
      <w:rFonts w:ascii="Times New Roman" w:hAnsi="Times New Roman" w:cs="Arial"/>
      <w:bCs w:val="0"/>
      <w:i w:val="0"/>
      <w:iCs w:val="0"/>
      <w:color w:val="000000"/>
      <w:szCs w:val="32"/>
    </w:rPr>
  </w:style>
  <w:style w:type="paragraph" w:styleId="Tekstpodstawowywcity">
    <w:name w:val="Body Text Indent"/>
    <w:basedOn w:val="Normalny"/>
    <w:link w:val="TekstpodstawowywcityZnak"/>
    <w:rsid w:val="00594B99"/>
    <w:pPr>
      <w:spacing w:after="120"/>
      <w:ind w:left="283"/>
    </w:pPr>
  </w:style>
  <w:style w:type="paragraph" w:customStyle="1" w:styleId="zacznik">
    <w:name w:val="załącznik"/>
    <w:basedOn w:val="Tekstpodstawowy"/>
    <w:autoRedefine/>
    <w:qFormat/>
    <w:rsid w:val="00E277D2"/>
    <w:pPr>
      <w:tabs>
        <w:tab w:val="left" w:pos="2127"/>
      </w:tabs>
      <w:spacing w:before="120" w:after="120" w:line="288" w:lineRule="auto"/>
      <w:ind w:left="1843" w:hanging="1843"/>
      <w:jc w:val="both"/>
    </w:pPr>
    <w:rPr>
      <w:rFonts w:ascii="Times New Roman" w:hAnsi="Times New Roman" w:cs="Times New Roman"/>
      <w:smallCaps w:val="0"/>
      <w:sz w:val="24"/>
      <w:szCs w:val="20"/>
    </w:rPr>
  </w:style>
  <w:style w:type="paragraph" w:styleId="Stopka">
    <w:name w:val="footer"/>
    <w:basedOn w:val="Normalny"/>
    <w:link w:val="StopkaZnak"/>
    <w:rsid w:val="00B1603C"/>
    <w:pPr>
      <w:tabs>
        <w:tab w:val="center" w:pos="4536"/>
        <w:tab w:val="right" w:pos="9072"/>
      </w:tabs>
    </w:pPr>
    <w:rPr>
      <w:rFonts w:ascii="Arial" w:hAnsi="Arial" w:cs="Arial"/>
    </w:rPr>
  </w:style>
  <w:style w:type="paragraph" w:customStyle="1" w:styleId="Default">
    <w:name w:val="Default"/>
    <w:qFormat/>
    <w:rsid w:val="00073CB2"/>
    <w:rPr>
      <w:rFonts w:ascii="Arial" w:hAnsi="Arial" w:cs="Arial"/>
      <w:color w:val="000000"/>
      <w:sz w:val="24"/>
      <w:szCs w:val="24"/>
      <w:lang w:eastAsia="pl-PL"/>
    </w:rPr>
  </w:style>
  <w:style w:type="paragraph" w:customStyle="1" w:styleId="ak1">
    <w:name w:val="ak1"/>
    <w:basedOn w:val="Normalny"/>
    <w:qFormat/>
    <w:rsid w:val="00D74080"/>
    <w:pPr>
      <w:shd w:val="clear" w:color="auto" w:fill="FFFFFF"/>
      <w:jc w:val="both"/>
    </w:pPr>
    <w:rPr>
      <w:color w:val="000000"/>
    </w:rPr>
  </w:style>
  <w:style w:type="paragraph" w:styleId="HTML-wstpniesformatowany">
    <w:name w:val="HTML Preformatted"/>
    <w:basedOn w:val="Normalny"/>
    <w:qFormat/>
    <w:rsid w:val="00D740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691C23"/>
    <w:rPr>
      <w:sz w:val="20"/>
      <w:szCs w:val="20"/>
    </w:rPr>
  </w:style>
  <w:style w:type="paragraph" w:customStyle="1" w:styleId="Teksttreci1">
    <w:name w:val="Tekst treści1"/>
    <w:basedOn w:val="Normalny"/>
    <w:link w:val="Teksttreci"/>
    <w:uiPriority w:val="99"/>
    <w:qFormat/>
    <w:rsid w:val="00691C23"/>
    <w:pPr>
      <w:shd w:val="clear" w:color="auto" w:fill="FFFFFF"/>
      <w:spacing w:before="60" w:line="274" w:lineRule="exact"/>
      <w:ind w:hanging="400"/>
      <w:jc w:val="both"/>
    </w:pPr>
    <w:rPr>
      <w:sz w:val="20"/>
      <w:szCs w:val="20"/>
    </w:rPr>
  </w:style>
  <w:style w:type="paragraph" w:customStyle="1" w:styleId="Teksttreci61">
    <w:name w:val="Tekst treści (6)1"/>
    <w:basedOn w:val="Normalny"/>
    <w:link w:val="Teksttreci6"/>
    <w:uiPriority w:val="99"/>
    <w:qFormat/>
    <w:rsid w:val="00691C23"/>
    <w:pPr>
      <w:shd w:val="clear" w:color="auto" w:fill="FFFFFF"/>
      <w:spacing w:before="60" w:after="60" w:line="240" w:lineRule="atLeast"/>
      <w:ind w:hanging="320"/>
    </w:pPr>
    <w:rPr>
      <w:sz w:val="20"/>
      <w:szCs w:val="20"/>
    </w:rPr>
  </w:style>
  <w:style w:type="paragraph" w:customStyle="1" w:styleId="Teksttreci31">
    <w:name w:val="Tekst treści (3)1"/>
    <w:basedOn w:val="Normalny"/>
    <w:link w:val="Teksttreci3"/>
    <w:uiPriority w:val="99"/>
    <w:qFormat/>
    <w:rsid w:val="00691C23"/>
    <w:pPr>
      <w:shd w:val="clear" w:color="auto" w:fill="FFFFFF"/>
      <w:spacing w:before="300" w:after="300" w:line="240" w:lineRule="atLeast"/>
    </w:pPr>
    <w:rPr>
      <w:sz w:val="20"/>
      <w:szCs w:val="20"/>
    </w:rPr>
  </w:style>
  <w:style w:type="paragraph" w:customStyle="1" w:styleId="Teksttreci41">
    <w:name w:val="Tekst treści (4)1"/>
    <w:basedOn w:val="Normalny"/>
    <w:link w:val="Teksttreci4"/>
    <w:uiPriority w:val="99"/>
    <w:qFormat/>
    <w:rsid w:val="00691C23"/>
    <w:pPr>
      <w:shd w:val="clear" w:color="auto" w:fill="FFFFFF"/>
      <w:spacing w:before="300" w:after="60" w:line="274" w:lineRule="exact"/>
      <w:jc w:val="both"/>
    </w:pPr>
    <w:rPr>
      <w:sz w:val="20"/>
      <w:szCs w:val="20"/>
    </w:rPr>
  </w:style>
  <w:style w:type="paragraph" w:customStyle="1" w:styleId="Standard">
    <w:name w:val="Standard"/>
    <w:qFormat/>
    <w:rsid w:val="00054861"/>
    <w:pPr>
      <w:suppressAutoHyphens/>
      <w:textAlignment w:val="baseline"/>
    </w:pPr>
    <w:rPr>
      <w:kern w:val="2"/>
      <w:sz w:val="24"/>
      <w:szCs w:val="24"/>
      <w:lang w:eastAsia="zh-CN"/>
    </w:rPr>
  </w:style>
  <w:style w:type="paragraph" w:customStyle="1" w:styleId="dynamic-style-11">
    <w:name w:val="dynamic-style-11"/>
    <w:basedOn w:val="Normalny"/>
    <w:qFormat/>
    <w:rsid w:val="00596644"/>
    <w:pPr>
      <w:spacing w:before="30" w:after="100"/>
      <w:jc w:val="both"/>
      <w:textAlignment w:val="baseline"/>
    </w:pPr>
    <w:rPr>
      <w:szCs w:val="20"/>
    </w:rPr>
  </w:style>
  <w:style w:type="numbering" w:customStyle="1" w:styleId="WW8Num64">
    <w:name w:val="WW8Num64"/>
    <w:qFormat/>
    <w:rsid w:val="00B406E0"/>
  </w:style>
  <w:style w:type="numbering" w:customStyle="1" w:styleId="WW8Num20">
    <w:name w:val="WW8Num20"/>
    <w:qFormat/>
    <w:rsid w:val="00DB65F6"/>
  </w:style>
  <w:style w:type="numbering" w:customStyle="1" w:styleId="WW8Num11">
    <w:name w:val="WW8Num11"/>
    <w:qFormat/>
    <w:rsid w:val="000E58B0"/>
  </w:style>
  <w:style w:type="numbering" w:customStyle="1" w:styleId="WW8Num67">
    <w:name w:val="WW8Num67"/>
    <w:qFormat/>
    <w:rsid w:val="000E58B0"/>
    <w:pPr>
      <w:numPr>
        <w:numId w:val="23"/>
      </w:numPr>
    </w:pPr>
  </w:style>
  <w:style w:type="table" w:styleId="Tabela-Siatka">
    <w:name w:val="Table Grid"/>
    <w:basedOn w:val="Standardowy"/>
    <w:uiPriority w:val="59"/>
    <w:rsid w:val="00816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Klasyczny3">
    <w:name w:val="Table Classic 3"/>
    <w:basedOn w:val="Standardowy"/>
    <w:rsid w:val="00DC6FE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Zawartoramki">
    <w:name w:val="Zawartość ramki"/>
    <w:basedOn w:val="Normalny"/>
    <w:qFormat/>
    <w:rsid w:val="00833439"/>
  </w:style>
  <w:style w:type="character" w:styleId="Hipercze">
    <w:name w:val="Hyperlink"/>
    <w:rsid w:val="00102487"/>
    <w:rPr>
      <w:color w:val="0000FF"/>
      <w:u w:val="single"/>
    </w:rPr>
  </w:style>
  <w:style w:type="character" w:customStyle="1" w:styleId="Nagwek7Znak">
    <w:name w:val="Nagłówek 7 Znak"/>
    <w:basedOn w:val="Domylnaczcionkaakapitu"/>
    <w:link w:val="Nagwek7"/>
    <w:semiHidden/>
    <w:rsid w:val="00B33020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pl-PL"/>
    </w:rPr>
  </w:style>
  <w:style w:type="paragraph" w:customStyle="1" w:styleId="BodyText22">
    <w:name w:val="Body Text 22"/>
    <w:basedOn w:val="Normalny"/>
    <w:rsid w:val="00B33020"/>
    <w:pPr>
      <w:spacing w:line="360" w:lineRule="auto"/>
      <w:jc w:val="both"/>
    </w:pPr>
    <w:rPr>
      <w:sz w:val="26"/>
      <w:szCs w:val="26"/>
    </w:rPr>
  </w:style>
  <w:style w:type="character" w:customStyle="1" w:styleId="AkapitzlistZnak">
    <w:name w:val="Akapit z listą Znak"/>
    <w:aliases w:val="L1 Znak,Odstavec Znak,Podsis rysunku Znak,List Paragraph Znak,maz_wyliczenie Znak,opis dzialania Znak,K-P_odwolanie Znak,A_wyliczenie Znak,Akapit z listą5 Znak,Akapit z listą BS Znak,Sl_Akapit z listą Znak,Numerowanie Znak,lp1 Znak"/>
    <w:link w:val="Akapitzlist"/>
    <w:uiPriority w:val="34"/>
    <w:qFormat/>
    <w:locked/>
    <w:rsid w:val="00BB7507"/>
    <w:rPr>
      <w:rFonts w:ascii="Calibri" w:hAnsi="Calibri" w:cs="Calibri"/>
      <w:sz w:val="22"/>
      <w:szCs w:val="22"/>
      <w:lang w:eastAsia="en-US"/>
    </w:rPr>
  </w:style>
  <w:style w:type="paragraph" w:customStyle="1" w:styleId="Tekstpodstawowy22">
    <w:name w:val="Tekst podstawowy 22"/>
    <w:basedOn w:val="Normalny"/>
    <w:rsid w:val="00ED0255"/>
    <w:pPr>
      <w:suppressAutoHyphens/>
      <w:autoSpaceDE w:val="0"/>
      <w:spacing w:after="120" w:line="480" w:lineRule="auto"/>
    </w:pPr>
    <w:rPr>
      <w:rFonts w:eastAsia="SimSun"/>
      <w:lang w:eastAsia="zh-CN"/>
    </w:rPr>
  </w:style>
  <w:style w:type="paragraph" w:styleId="Bezodstpw">
    <w:name w:val="No Spacing"/>
    <w:uiPriority w:val="1"/>
    <w:qFormat/>
    <w:rsid w:val="00906A68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rsid w:val="00FF17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F17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F175A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F17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F175A"/>
    <w:rPr>
      <w:b/>
      <w:bCs/>
      <w:lang w:eastAsia="pl-PL"/>
    </w:rPr>
  </w:style>
  <w:style w:type="paragraph" w:customStyle="1" w:styleId="Poziom2">
    <w:name w:val="#Poziom 2"/>
    <w:basedOn w:val="Normalny"/>
    <w:rsid w:val="00EE469F"/>
    <w:pPr>
      <w:tabs>
        <w:tab w:val="left" w:pos="720"/>
      </w:tabs>
      <w:spacing w:line="360" w:lineRule="atLeast"/>
      <w:ind w:left="720" w:hanging="360"/>
      <w:jc w:val="both"/>
    </w:pPr>
    <w:rPr>
      <w:rFonts w:ascii="Arial" w:hAnsi="Arial"/>
      <w:szCs w:val="20"/>
    </w:rPr>
  </w:style>
  <w:style w:type="character" w:customStyle="1" w:styleId="Teksttreci2Pogrubienie">
    <w:name w:val="Tekst treści (2) + Pogrubienie"/>
    <w:basedOn w:val="Domylnaczcionkaakapitu"/>
    <w:rsid w:val="00FD0994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FontStyle55">
    <w:name w:val="Font Style55"/>
    <w:uiPriority w:val="99"/>
    <w:rsid w:val="00F7710C"/>
    <w:rPr>
      <w:rFonts w:ascii="Calibri" w:hAnsi="Calibri"/>
      <w:sz w:val="18"/>
    </w:rPr>
  </w:style>
  <w:style w:type="character" w:customStyle="1" w:styleId="FontStyle54">
    <w:name w:val="Font Style54"/>
    <w:uiPriority w:val="99"/>
    <w:rsid w:val="007A5772"/>
    <w:rPr>
      <w:rFonts w:ascii="Calibri" w:hAnsi="Calibri"/>
      <w:b/>
      <w:sz w:val="18"/>
    </w:rPr>
  </w:style>
  <w:style w:type="paragraph" w:customStyle="1" w:styleId="TableParagraph">
    <w:name w:val="Table Paragraph"/>
    <w:basedOn w:val="Normalny"/>
    <w:uiPriority w:val="1"/>
    <w:qFormat/>
    <w:rsid w:val="003A254A"/>
    <w:pPr>
      <w:widowControl w:val="0"/>
      <w:autoSpaceDE w:val="0"/>
      <w:autoSpaceDN w:val="0"/>
      <w:ind w:left="108"/>
    </w:pPr>
    <w:rPr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662023"/>
    <w:pPr>
      <w:suppressAutoHyphens/>
    </w:pPr>
    <w:rPr>
      <w:rFonts w:ascii="Courier New" w:eastAsia="SimSun" w:hAnsi="Courier New" w:cs="Courier New"/>
      <w:lang w:eastAsia="zh-CN"/>
    </w:rPr>
  </w:style>
  <w:style w:type="paragraph" w:customStyle="1" w:styleId="xmsonormal">
    <w:name w:val="x_msonormal"/>
    <w:basedOn w:val="Normalny"/>
    <w:rsid w:val="007B7B35"/>
    <w:pPr>
      <w:spacing w:before="100" w:beforeAutospacing="1" w:after="100" w:afterAutospacing="1"/>
    </w:pPr>
  </w:style>
  <w:style w:type="character" w:customStyle="1" w:styleId="markedcontent">
    <w:name w:val="markedcontent"/>
    <w:basedOn w:val="Domylnaczcionkaakapitu"/>
    <w:rsid w:val="00B41E89"/>
  </w:style>
  <w:style w:type="paragraph" w:customStyle="1" w:styleId="Textbody">
    <w:name w:val="Text body"/>
    <w:basedOn w:val="Standard"/>
    <w:rsid w:val="0030110D"/>
    <w:pPr>
      <w:widowControl w:val="0"/>
      <w:autoSpaceDN w:val="0"/>
      <w:ind w:left="593" w:hanging="240"/>
    </w:pPr>
    <w:rPr>
      <w:kern w:val="0"/>
      <w:lang w:eastAsia="en-US"/>
    </w:rPr>
  </w:style>
  <w:style w:type="numbering" w:customStyle="1" w:styleId="WWNum5">
    <w:name w:val="WWNum5"/>
    <w:basedOn w:val="Bezlisty"/>
    <w:rsid w:val="0030110D"/>
    <w:pPr>
      <w:numPr>
        <w:numId w:val="37"/>
      </w:numPr>
    </w:pPr>
  </w:style>
  <w:style w:type="numbering" w:customStyle="1" w:styleId="WWNum4">
    <w:name w:val="WWNum4"/>
    <w:basedOn w:val="Bezlisty"/>
    <w:rsid w:val="0030110D"/>
    <w:pPr>
      <w:numPr>
        <w:numId w:val="38"/>
      </w:numPr>
    </w:pPr>
  </w:style>
  <w:style w:type="numbering" w:customStyle="1" w:styleId="WWNum18">
    <w:name w:val="WWNum18"/>
    <w:basedOn w:val="Bezlisty"/>
    <w:rsid w:val="0030110D"/>
    <w:pPr>
      <w:numPr>
        <w:numId w:val="3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2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4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6A762A2B02CB45A32EF7CE9BF5D081" ma:contentTypeVersion="0" ma:contentTypeDescription="Utwórz nowy dokument." ma:contentTypeScope="" ma:versionID="c16cba61198ca879c51d6d1c607ccf2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ee384dce7a52089c1fa718a27ddf0f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268F80-FE7E-4A30-8D08-768849AA89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DF1C8B-2CF8-41D4-BC50-A6545D7A07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988C6F9-00A7-43FC-80D6-FDE8424D4E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24D86BC-74C5-4B99-BDF4-DA7F65058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2167</TotalTime>
  <Pages>12</Pages>
  <Words>2904</Words>
  <Characters>17424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Politechnika Warszawska Szkoła Nauk Technicznych i Społecznych w Płocku</vt:lpstr>
    </vt:vector>
  </TitlesOfParts>
  <Company>Politechnika Warszawska</Company>
  <LinksUpToDate>false</LinksUpToDate>
  <CharactersWithSpaces>20288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Politechnika Warszawska Szkoła Nauk Technicznych i Społecznych w Płocku</dc:title>
  <dc:subject/>
  <dc:creator>SzNTiS</dc:creator>
  <dc:description/>
  <cp:lastModifiedBy>Jamowska Joanna</cp:lastModifiedBy>
  <cp:revision>169</cp:revision>
  <cp:lastPrinted>2022-09-21T07:56:00Z</cp:lastPrinted>
  <dcterms:created xsi:type="dcterms:W3CDTF">2021-04-08T05:24:00Z</dcterms:created>
  <dcterms:modified xsi:type="dcterms:W3CDTF">2022-09-21T07:57:00Z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Politechnika Warszawska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0x010100DA6A762A2B02CB45A32EF7CE9BF5D081</vt:lpwstr>
  </property>
</Properties>
</file>