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27" w:rsidRPr="00132800" w:rsidRDefault="002D2F2F" w:rsidP="001D4A2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SR.272.d.30</w:t>
      </w:r>
      <w:r w:rsidR="001D4A27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="001D4A27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1D4A27" w:rsidRPr="00DA05CC" w:rsidRDefault="001D4A27" w:rsidP="001D4A27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4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1D4A27" w:rsidRPr="00DA05CC" w:rsidRDefault="001D4A27" w:rsidP="001D4A27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1D4A27" w:rsidRPr="00DA05CC" w:rsidRDefault="001D4A27" w:rsidP="001D4A27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iający:</w:t>
      </w:r>
    </w:p>
    <w:p w:rsidR="001D4A27" w:rsidRPr="00D05306" w:rsidRDefault="001D4A27" w:rsidP="001D4A27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1D4A27" w:rsidRPr="00D05306" w:rsidRDefault="001D4A27" w:rsidP="001D4A27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1D4A27" w:rsidRPr="00D05306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1D4A27" w:rsidRPr="00DA05CC" w:rsidRDefault="001D4A27" w:rsidP="001D4A27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1D4A27" w:rsidRDefault="001D4A27" w:rsidP="001D4A27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1D4A27" w:rsidRPr="00DA05CC" w:rsidRDefault="001D4A27" w:rsidP="001D4A27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1D4A27" w:rsidRPr="00DA05CC" w:rsidRDefault="001D4A27" w:rsidP="001D4A27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1D4A27" w:rsidRPr="00DA05CC" w:rsidRDefault="001D4A27" w:rsidP="001D4A27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1D4A27" w:rsidRDefault="001D4A27" w:rsidP="001D4A27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1D4A27" w:rsidRPr="00DA05CC" w:rsidRDefault="001D4A27" w:rsidP="001D4A27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1D4A27" w:rsidRPr="00DA05CC" w:rsidRDefault="001D4A27" w:rsidP="001D4A27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1D4A27" w:rsidRDefault="001D4A27" w:rsidP="001D4A27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D4A27" w:rsidRDefault="001D4A27" w:rsidP="001D4A27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PODMIOTOWE OŚWIADCZENIE</w:t>
      </w:r>
    </w:p>
    <w:p w:rsidR="001D4A27" w:rsidRDefault="001D4A27" w:rsidP="001D4A27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D4A27" w:rsidRPr="00F62FE0" w:rsidRDefault="001D4A27" w:rsidP="001D4A27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Pr="00F62FE0">
        <w:rPr>
          <w:rFonts w:eastAsia="Arial" w:cs="Times New Roman"/>
          <w:b/>
          <w:kern w:val="1"/>
          <w:szCs w:val="20"/>
          <w:lang w:eastAsia="zh-CN" w:bidi="hi-IN"/>
        </w:rPr>
        <w:t>cy/Podmiotu udostępniającego zasoby</w:t>
      </w:r>
      <w:r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1D4A27" w:rsidRPr="00F62FE0" w:rsidRDefault="001D4A27" w:rsidP="001D4A27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1D4A27" w:rsidRDefault="001D4A27" w:rsidP="001D4A27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1D4A27" w:rsidRPr="00BC6535" w:rsidRDefault="001D4A27" w:rsidP="001D4A27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2D2F2F">
        <w:rPr>
          <w:rFonts w:eastAsia="Arial" w:cs="Times New Roman"/>
          <w:kern w:val="1"/>
          <w:szCs w:val="20"/>
          <w:lang w:eastAsia="zh-CN" w:bidi="hi-IN"/>
        </w:rPr>
        <w:t>o nr referencyjnym: SR.272.d.30</w:t>
      </w:r>
      <w:r>
        <w:rPr>
          <w:rFonts w:eastAsia="Arial" w:cs="Times New Roman"/>
          <w:kern w:val="1"/>
          <w:szCs w:val="20"/>
          <w:lang w:eastAsia="zh-CN" w:bidi="hi-IN"/>
        </w:rPr>
        <w:t>.2023</w:t>
      </w:r>
      <w:r w:rsidRPr="00BC6535">
        <w:rPr>
          <w:rFonts w:eastAsia="Arial" w:cs="Times New Roman"/>
          <w:kern w:val="1"/>
          <w:szCs w:val="20"/>
          <w:lang w:eastAsia="zh-CN" w:bidi="hi-IN"/>
        </w:rPr>
        <w:t>.RG.</w:t>
      </w:r>
    </w:p>
    <w:p w:rsidR="001D4A27" w:rsidRDefault="001D4A27" w:rsidP="001D4A27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1D4A27" w:rsidRDefault="001D4A27" w:rsidP="001D4A27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1D4A27" w:rsidRDefault="001D4A27" w:rsidP="001D4A27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ającego w SWZ o nr referencyjnym: </w:t>
      </w:r>
      <w:r w:rsidR="002D2F2F">
        <w:rPr>
          <w:rFonts w:eastAsia="Arial" w:cs="Times New Roman"/>
          <w:color w:val="000000"/>
          <w:kern w:val="1"/>
          <w:szCs w:val="20"/>
          <w:lang w:eastAsia="zh-CN" w:bidi="hi-IN"/>
        </w:rPr>
        <w:t>SR.272.d.30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 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1D4A27" w:rsidRPr="00DA05CC" w:rsidRDefault="001D4A27" w:rsidP="001D4A27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1D4A27" w:rsidRDefault="001D4A27" w:rsidP="001D4A27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1D4A27" w:rsidRPr="00DA05CC" w:rsidRDefault="001D4A27" w:rsidP="001D4A27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iającego w</w:t>
      </w:r>
      <w:r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SWZ nr referen</w:t>
      </w:r>
      <w:r w:rsidR="002D2F2F">
        <w:rPr>
          <w:rFonts w:eastAsia="Arial" w:cs="Times New Roman"/>
          <w:color w:val="000000"/>
          <w:kern w:val="1"/>
          <w:szCs w:val="20"/>
          <w:lang w:eastAsia="zh-CN" w:bidi="hi-IN"/>
        </w:rPr>
        <w:t>cyjny: SR.272.d.30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 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1D4A27" w:rsidRPr="00C8207E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1D4A27" w:rsidRPr="00C8207E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</w:t>
      </w:r>
      <w:r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ca, który w celu wykazania spełnienia warunków udziału polega na zasobach podmiotu</w:t>
      </w:r>
    </w:p>
    <w:p w:rsidR="001D4A27" w:rsidRDefault="001D4A27" w:rsidP="001D4A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D4A27" w:rsidRDefault="001D4A27" w:rsidP="001D4A2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1D4A27" w:rsidRPr="00514C30" w:rsidRDefault="001D4A27" w:rsidP="001D4A2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1D4A27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D4A27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D4A27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D4A27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D4A27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D4A27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D4A27" w:rsidRPr="00410C59" w:rsidRDefault="001D4A27" w:rsidP="001D4A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D4A27" w:rsidRPr="00925D14" w:rsidRDefault="001D4A27" w:rsidP="001D4A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D4A27" w:rsidRPr="00703845" w:rsidRDefault="001D4A27" w:rsidP="001D4A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1D4A27" w:rsidRDefault="001D4A27" w:rsidP="00BC5B86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1D4A27" w:rsidSect="00EC5259">
      <w:headerReference w:type="default" r:id="rId8"/>
      <w:footerReference w:type="default" r:id="rId9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E65A27" w15:done="0"/>
  <w15:commentEx w15:paraId="3924C1A2" w15:done="0"/>
  <w15:commentEx w15:paraId="3D4111F8" w15:done="0"/>
  <w15:commentEx w15:paraId="1C8BA91E" w15:done="0"/>
  <w15:commentEx w15:paraId="513F5E3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28D9A" w16cex:dateUtc="2023-03-20T06:45:00Z"/>
  <w16cex:commentExtensible w16cex:durableId="27C28DFD" w16cex:dateUtc="2023-03-20T06:47:00Z"/>
  <w16cex:commentExtensible w16cex:durableId="27C28FF0" w16cex:dateUtc="2023-03-20T06:55:00Z"/>
  <w16cex:commentExtensible w16cex:durableId="27C2A971" w16cex:dateUtc="2023-03-20T08:44:00Z"/>
  <w16cex:commentExtensible w16cex:durableId="27C2AB6D" w16cex:dateUtc="2023-03-20T08:52:00Z"/>
  <w16cex:commentExtensible w16cex:durableId="27C2AB87" w16cex:dateUtc="2023-03-20T08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53E038" w16cid:durableId="27C28D9A"/>
  <w16cid:commentId w16cid:paraId="349E4EA1" w16cid:durableId="27C28DFD"/>
  <w16cid:commentId w16cid:paraId="40647483" w16cid:durableId="27C28FF0"/>
  <w16cid:commentId w16cid:paraId="7B2CAA1A" w16cid:durableId="27C2A971"/>
  <w16cid:commentId w16cid:paraId="61D509EF" w16cid:durableId="27C2AB6D"/>
  <w16cid:commentId w16cid:paraId="3844B45E" w16cid:durableId="27C2AB8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466" w:rsidRDefault="00A54466">
      <w:pPr>
        <w:spacing w:after="0" w:line="240" w:lineRule="auto"/>
      </w:pPr>
      <w:r>
        <w:separator/>
      </w:r>
    </w:p>
  </w:endnote>
  <w:endnote w:type="continuationSeparator" w:id="0">
    <w:p w:rsidR="00A54466" w:rsidRDefault="00A5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F2" w:rsidRDefault="00CB31A4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3906F2">
      <w:rPr>
        <w:szCs w:val="20"/>
      </w:rPr>
      <w:instrText xml:space="preserve"> PAGE </w:instrText>
    </w:r>
    <w:r>
      <w:rPr>
        <w:szCs w:val="20"/>
      </w:rPr>
      <w:fldChar w:fldCharType="separate"/>
    </w:r>
    <w:r w:rsidR="00D54C2F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466" w:rsidRDefault="00A54466">
      <w:pPr>
        <w:spacing w:after="0" w:line="240" w:lineRule="auto"/>
      </w:pPr>
      <w:r>
        <w:separator/>
      </w:r>
    </w:p>
  </w:footnote>
  <w:footnote w:type="continuationSeparator" w:id="0">
    <w:p w:rsidR="00A54466" w:rsidRDefault="00A54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F2" w:rsidRPr="00EC5259" w:rsidRDefault="003906F2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2134A4D"/>
    <w:multiLevelType w:val="hybridMultilevel"/>
    <w:tmpl w:val="4B929D8C"/>
    <w:lvl w:ilvl="0" w:tplc="4492E5BC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 w:hint="default"/>
        <w:color w:val="000000"/>
        <w:spacing w:val="-4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51438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0F834FBE"/>
    <w:multiLevelType w:val="hybridMultilevel"/>
    <w:tmpl w:val="2A0688A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13D759D9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14AC2E82"/>
    <w:multiLevelType w:val="hybridMultilevel"/>
    <w:tmpl w:val="F11C6F4E"/>
    <w:lvl w:ilvl="0" w:tplc="843ED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1B400A06"/>
    <w:multiLevelType w:val="hybridMultilevel"/>
    <w:tmpl w:val="213C6206"/>
    <w:lvl w:ilvl="0" w:tplc="39725B82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4411A1E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45">
    <w:nsid w:val="24520FC5"/>
    <w:multiLevelType w:val="hybridMultilevel"/>
    <w:tmpl w:val="D2BE53EA"/>
    <w:lvl w:ilvl="0" w:tplc="BA303B80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26AF500B"/>
    <w:multiLevelType w:val="hybridMultilevel"/>
    <w:tmpl w:val="E70EC36C"/>
    <w:lvl w:ilvl="0" w:tplc="8CC00E58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0">
    <w:nsid w:val="27441ABB"/>
    <w:multiLevelType w:val="hybridMultilevel"/>
    <w:tmpl w:val="33361F1A"/>
    <w:lvl w:ilvl="0" w:tplc="55C6F38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0">
    <w:nsid w:val="34C535BE"/>
    <w:multiLevelType w:val="hybridMultilevel"/>
    <w:tmpl w:val="EC8EC9AA"/>
    <w:lvl w:ilvl="0" w:tplc="64D4B4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4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67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4582022"/>
    <w:multiLevelType w:val="hybridMultilevel"/>
    <w:tmpl w:val="D60E798E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8">
    <w:nsid w:val="4D672194"/>
    <w:multiLevelType w:val="hybridMultilevel"/>
    <w:tmpl w:val="A44EE166"/>
    <w:lvl w:ilvl="0" w:tplc="89982092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5020340E"/>
    <w:multiLevelType w:val="hybridMultilevel"/>
    <w:tmpl w:val="56D6D874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1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>
    <w:nsid w:val="560830FA"/>
    <w:multiLevelType w:val="hybridMultilevel"/>
    <w:tmpl w:val="37BA5876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86B5787"/>
    <w:multiLevelType w:val="hybridMultilevel"/>
    <w:tmpl w:val="D2BE53EA"/>
    <w:lvl w:ilvl="0" w:tplc="BA303B80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E720945"/>
    <w:multiLevelType w:val="hybridMultilevel"/>
    <w:tmpl w:val="B734B974"/>
    <w:lvl w:ilvl="0" w:tplc="64D4B4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6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1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2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9006287"/>
    <w:multiLevelType w:val="hybridMultilevel"/>
    <w:tmpl w:val="A44EE166"/>
    <w:lvl w:ilvl="0" w:tplc="89982092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A6D2159"/>
    <w:multiLevelType w:val="hybridMultilevel"/>
    <w:tmpl w:val="30EACA10"/>
    <w:lvl w:ilvl="0" w:tplc="45FE6E70">
      <w:start w:val="1"/>
      <w:numFmt w:val="lowerLetter"/>
      <w:lvlText w:val="%1)"/>
      <w:lvlJc w:val="left"/>
      <w:pPr>
        <w:ind w:left="21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47" w:hanging="360"/>
      </w:pPr>
    </w:lvl>
    <w:lvl w:ilvl="2" w:tplc="0415001B" w:tentative="1">
      <w:start w:val="1"/>
      <w:numFmt w:val="lowerRoman"/>
      <w:lvlText w:val="%3."/>
      <w:lvlJc w:val="right"/>
      <w:pPr>
        <w:ind w:left="3567" w:hanging="180"/>
      </w:pPr>
    </w:lvl>
    <w:lvl w:ilvl="3" w:tplc="0415000F" w:tentative="1">
      <w:start w:val="1"/>
      <w:numFmt w:val="decimal"/>
      <w:lvlText w:val="%4."/>
      <w:lvlJc w:val="left"/>
      <w:pPr>
        <w:ind w:left="4287" w:hanging="360"/>
      </w:pPr>
    </w:lvl>
    <w:lvl w:ilvl="4" w:tplc="04150019" w:tentative="1">
      <w:start w:val="1"/>
      <w:numFmt w:val="lowerLetter"/>
      <w:lvlText w:val="%5."/>
      <w:lvlJc w:val="left"/>
      <w:pPr>
        <w:ind w:left="5007" w:hanging="360"/>
      </w:pPr>
    </w:lvl>
    <w:lvl w:ilvl="5" w:tplc="0415001B" w:tentative="1">
      <w:start w:val="1"/>
      <w:numFmt w:val="lowerRoman"/>
      <w:lvlText w:val="%6."/>
      <w:lvlJc w:val="right"/>
      <w:pPr>
        <w:ind w:left="5727" w:hanging="180"/>
      </w:pPr>
    </w:lvl>
    <w:lvl w:ilvl="6" w:tplc="0415000F" w:tentative="1">
      <w:start w:val="1"/>
      <w:numFmt w:val="decimal"/>
      <w:lvlText w:val="%7."/>
      <w:lvlJc w:val="left"/>
      <w:pPr>
        <w:ind w:left="6447" w:hanging="360"/>
      </w:pPr>
    </w:lvl>
    <w:lvl w:ilvl="7" w:tplc="04150019" w:tentative="1">
      <w:start w:val="1"/>
      <w:numFmt w:val="lowerLetter"/>
      <w:lvlText w:val="%8."/>
      <w:lvlJc w:val="left"/>
      <w:pPr>
        <w:ind w:left="7167" w:hanging="360"/>
      </w:pPr>
    </w:lvl>
    <w:lvl w:ilvl="8" w:tplc="0415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07">
    <w:nsid w:val="6B711A86"/>
    <w:multiLevelType w:val="hybridMultilevel"/>
    <w:tmpl w:val="9B0A3C5A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8">
    <w:nsid w:val="6DCC67BE"/>
    <w:multiLevelType w:val="hybridMultilevel"/>
    <w:tmpl w:val="AF32968A"/>
    <w:lvl w:ilvl="0" w:tplc="FE1AE8A6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9">
    <w:nsid w:val="6E4C2641"/>
    <w:multiLevelType w:val="hybridMultilevel"/>
    <w:tmpl w:val="039CF76A"/>
    <w:lvl w:ilvl="0" w:tplc="629215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0">
    <w:nsid w:val="703865B7"/>
    <w:multiLevelType w:val="hybridMultilevel"/>
    <w:tmpl w:val="F5321150"/>
    <w:lvl w:ilvl="0" w:tplc="0415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52" w:hanging="360"/>
      </w:pPr>
      <w:rPr>
        <w:rFonts w:ascii="Wingdings" w:hAnsi="Wingdings" w:hint="default"/>
      </w:rPr>
    </w:lvl>
  </w:abstractNum>
  <w:abstractNum w:abstractNumId="111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2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C4415D9"/>
    <w:multiLevelType w:val="hybridMultilevel"/>
    <w:tmpl w:val="99EEEA5E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7"/>
  </w:num>
  <w:num w:numId="2">
    <w:abstractNumId w:val="122"/>
  </w:num>
  <w:num w:numId="3">
    <w:abstractNumId w:val="64"/>
  </w:num>
  <w:num w:numId="4">
    <w:abstractNumId w:val="43"/>
  </w:num>
  <w:num w:numId="5">
    <w:abstractNumId w:val="46"/>
  </w:num>
  <w:num w:numId="6">
    <w:abstractNumId w:val="86"/>
  </w:num>
  <w:num w:numId="7">
    <w:abstractNumId w:val="82"/>
  </w:num>
  <w:num w:numId="8">
    <w:abstractNumId w:val="51"/>
  </w:num>
  <w:num w:numId="9">
    <w:abstractNumId w:val="103"/>
  </w:num>
  <w:num w:numId="10">
    <w:abstractNumId w:val="81"/>
  </w:num>
  <w:num w:numId="11">
    <w:abstractNumId w:val="114"/>
  </w:num>
  <w:num w:numId="12">
    <w:abstractNumId w:val="116"/>
  </w:num>
  <w:num w:numId="13">
    <w:abstractNumId w:val="84"/>
  </w:num>
  <w:num w:numId="14">
    <w:abstractNumId w:val="90"/>
  </w:num>
  <w:num w:numId="15">
    <w:abstractNumId w:val="105"/>
  </w:num>
  <w:num w:numId="16">
    <w:abstractNumId w:val="115"/>
  </w:num>
  <w:num w:numId="17">
    <w:abstractNumId w:val="79"/>
  </w:num>
  <w:num w:numId="18">
    <w:abstractNumId w:val="56"/>
  </w:num>
  <w:num w:numId="19">
    <w:abstractNumId w:val="121"/>
  </w:num>
  <w:num w:numId="20">
    <w:abstractNumId w:val="99"/>
  </w:num>
  <w:num w:numId="21">
    <w:abstractNumId w:val="75"/>
  </w:num>
  <w:num w:numId="22">
    <w:abstractNumId w:val="89"/>
  </w:num>
  <w:num w:numId="23">
    <w:abstractNumId w:val="120"/>
  </w:num>
  <w:num w:numId="24">
    <w:abstractNumId w:val="83"/>
  </w:num>
  <w:num w:numId="25">
    <w:abstractNumId w:val="93"/>
  </w:num>
  <w:num w:numId="26">
    <w:abstractNumId w:val="98"/>
  </w:num>
  <w:num w:numId="27">
    <w:abstractNumId w:val="68"/>
  </w:num>
  <w:num w:numId="28">
    <w:abstractNumId w:val="65"/>
  </w:num>
  <w:num w:numId="29">
    <w:abstractNumId w:val="38"/>
  </w:num>
  <w:num w:numId="30">
    <w:abstractNumId w:val="32"/>
  </w:num>
  <w:num w:numId="31">
    <w:abstractNumId w:val="76"/>
  </w:num>
  <w:num w:numId="32">
    <w:abstractNumId w:val="33"/>
  </w:num>
  <w:num w:numId="33">
    <w:abstractNumId w:val="39"/>
  </w:num>
  <w:num w:numId="34">
    <w:abstractNumId w:val="53"/>
  </w:num>
  <w:num w:numId="35">
    <w:abstractNumId w:val="63"/>
  </w:num>
  <w:num w:numId="36">
    <w:abstractNumId w:val="77"/>
  </w:num>
  <w:num w:numId="37">
    <w:abstractNumId w:val="61"/>
  </w:num>
  <w:num w:numId="38">
    <w:abstractNumId w:val="30"/>
  </w:num>
  <w:num w:numId="39">
    <w:abstractNumId w:val="104"/>
  </w:num>
  <w:num w:numId="40">
    <w:abstractNumId w:val="92"/>
  </w:num>
  <w:num w:numId="41">
    <w:abstractNumId w:val="72"/>
  </w:num>
  <w:num w:numId="42">
    <w:abstractNumId w:val="113"/>
  </w:num>
  <w:num w:numId="43">
    <w:abstractNumId w:val="7"/>
  </w:num>
  <w:num w:numId="44">
    <w:abstractNumId w:val="25"/>
  </w:num>
  <w:num w:numId="45">
    <w:abstractNumId w:val="69"/>
  </w:num>
  <w:num w:numId="46">
    <w:abstractNumId w:val="67"/>
  </w:num>
  <w:num w:numId="47">
    <w:abstractNumId w:val="52"/>
  </w:num>
  <w:num w:numId="48">
    <w:abstractNumId w:val="54"/>
  </w:num>
  <w:num w:numId="49">
    <w:abstractNumId w:val="37"/>
  </w:num>
  <w:num w:numId="50">
    <w:abstractNumId w:val="71"/>
  </w:num>
  <w:num w:numId="51">
    <w:abstractNumId w:val="100"/>
  </w:num>
  <w:num w:numId="52">
    <w:abstractNumId w:val="95"/>
  </w:num>
  <w:num w:numId="53">
    <w:abstractNumId w:val="111"/>
  </w:num>
  <w:num w:numId="54">
    <w:abstractNumId w:val="66"/>
  </w:num>
  <w:num w:numId="55">
    <w:abstractNumId w:val="101"/>
  </w:num>
  <w:num w:numId="56">
    <w:abstractNumId w:val="40"/>
  </w:num>
  <w:num w:numId="57">
    <w:abstractNumId w:val="42"/>
  </w:num>
  <w:num w:numId="58">
    <w:abstractNumId w:val="97"/>
  </w:num>
  <w:num w:numId="59">
    <w:abstractNumId w:val="55"/>
  </w:num>
  <w:num w:numId="60">
    <w:abstractNumId w:val="28"/>
  </w:num>
  <w:num w:numId="61">
    <w:abstractNumId w:val="112"/>
  </w:num>
  <w:num w:numId="62">
    <w:abstractNumId w:val="118"/>
  </w:num>
  <w:num w:numId="63">
    <w:abstractNumId w:val="108"/>
  </w:num>
  <w:num w:numId="64">
    <w:abstractNumId w:val="45"/>
  </w:num>
  <w:num w:numId="65">
    <w:abstractNumId w:val="50"/>
  </w:num>
  <w:num w:numId="66">
    <w:abstractNumId w:val="80"/>
  </w:num>
  <w:num w:numId="67">
    <w:abstractNumId w:val="41"/>
  </w:num>
  <w:num w:numId="68">
    <w:abstractNumId w:val="107"/>
  </w:num>
  <w:num w:numId="69">
    <w:abstractNumId w:val="70"/>
  </w:num>
  <w:num w:numId="70">
    <w:abstractNumId w:val="85"/>
  </w:num>
  <w:num w:numId="71">
    <w:abstractNumId w:val="78"/>
  </w:num>
  <w:num w:numId="72">
    <w:abstractNumId w:val="88"/>
  </w:num>
  <w:num w:numId="73">
    <w:abstractNumId w:val="119"/>
  </w:num>
  <w:num w:numId="74">
    <w:abstractNumId w:val="109"/>
  </w:num>
  <w:num w:numId="75">
    <w:abstractNumId w:val="59"/>
  </w:num>
  <w:num w:numId="76">
    <w:abstractNumId w:val="60"/>
  </w:num>
  <w:num w:numId="77">
    <w:abstractNumId w:val="29"/>
  </w:num>
  <w:num w:numId="78">
    <w:abstractNumId w:val="44"/>
  </w:num>
  <w:num w:numId="79">
    <w:abstractNumId w:val="35"/>
  </w:num>
  <w:num w:numId="80">
    <w:abstractNumId w:val="102"/>
  </w:num>
  <w:num w:numId="81">
    <w:abstractNumId w:val="73"/>
  </w:num>
  <w:num w:numId="82">
    <w:abstractNumId w:val="34"/>
  </w:num>
  <w:num w:numId="83">
    <w:abstractNumId w:val="106"/>
  </w:num>
  <w:num w:numId="84">
    <w:abstractNumId w:val="27"/>
  </w:num>
  <w:num w:numId="85">
    <w:abstractNumId w:val="36"/>
  </w:num>
  <w:num w:numId="86">
    <w:abstractNumId w:val="117"/>
  </w:num>
  <w:num w:numId="87">
    <w:abstractNumId w:val="94"/>
  </w:num>
  <w:num w:numId="88">
    <w:abstractNumId w:val="26"/>
  </w:num>
  <w:num w:numId="89">
    <w:abstractNumId w:val="49"/>
  </w:num>
  <w:num w:numId="90">
    <w:abstractNumId w:val="110"/>
  </w:num>
  <w:numIdMacAtCleanup w:val="8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05A9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5B8F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5B14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0356"/>
    <w:rsid w:val="00051040"/>
    <w:rsid w:val="0005195F"/>
    <w:rsid w:val="00052E17"/>
    <w:rsid w:val="00054532"/>
    <w:rsid w:val="00054D14"/>
    <w:rsid w:val="0005730F"/>
    <w:rsid w:val="000575C4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662A0"/>
    <w:rsid w:val="00071D99"/>
    <w:rsid w:val="00072AB2"/>
    <w:rsid w:val="00073127"/>
    <w:rsid w:val="0007374D"/>
    <w:rsid w:val="000746B7"/>
    <w:rsid w:val="000771C5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2BEC"/>
    <w:rsid w:val="000A4F76"/>
    <w:rsid w:val="000A5660"/>
    <w:rsid w:val="000A67C7"/>
    <w:rsid w:val="000A6B99"/>
    <w:rsid w:val="000B1449"/>
    <w:rsid w:val="000B275D"/>
    <w:rsid w:val="000B28BC"/>
    <w:rsid w:val="000B2B4A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36BC"/>
    <w:rsid w:val="000D3DFF"/>
    <w:rsid w:val="000D546A"/>
    <w:rsid w:val="000D5DCD"/>
    <w:rsid w:val="000D6CA6"/>
    <w:rsid w:val="000D70C0"/>
    <w:rsid w:val="000E27B3"/>
    <w:rsid w:val="000E2993"/>
    <w:rsid w:val="000E2A9B"/>
    <w:rsid w:val="000E4209"/>
    <w:rsid w:val="000E438D"/>
    <w:rsid w:val="000E50CB"/>
    <w:rsid w:val="000E5B8B"/>
    <w:rsid w:val="000E5B9C"/>
    <w:rsid w:val="000E5BFE"/>
    <w:rsid w:val="000E6329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4A86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5600"/>
    <w:rsid w:val="001365C5"/>
    <w:rsid w:val="00137378"/>
    <w:rsid w:val="00137F70"/>
    <w:rsid w:val="001414E9"/>
    <w:rsid w:val="001415DE"/>
    <w:rsid w:val="00142302"/>
    <w:rsid w:val="0014390C"/>
    <w:rsid w:val="00145AAD"/>
    <w:rsid w:val="0014728A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495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218"/>
    <w:rsid w:val="001826C3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96EEB"/>
    <w:rsid w:val="001A0798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62A8"/>
    <w:rsid w:val="001C6C44"/>
    <w:rsid w:val="001C7583"/>
    <w:rsid w:val="001D1955"/>
    <w:rsid w:val="001D3D71"/>
    <w:rsid w:val="001D4A27"/>
    <w:rsid w:val="001D5FC1"/>
    <w:rsid w:val="001D6284"/>
    <w:rsid w:val="001D6C71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4634"/>
    <w:rsid w:val="001F5FCE"/>
    <w:rsid w:val="001F65C8"/>
    <w:rsid w:val="001F66D9"/>
    <w:rsid w:val="001F6D62"/>
    <w:rsid w:val="001F72D4"/>
    <w:rsid w:val="001F7FCF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630A"/>
    <w:rsid w:val="00247F39"/>
    <w:rsid w:val="0025002A"/>
    <w:rsid w:val="002502BA"/>
    <w:rsid w:val="00251A1B"/>
    <w:rsid w:val="00251D9E"/>
    <w:rsid w:val="0025237F"/>
    <w:rsid w:val="002525D8"/>
    <w:rsid w:val="00253378"/>
    <w:rsid w:val="00253531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130E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2F2E"/>
    <w:rsid w:val="002C3367"/>
    <w:rsid w:val="002C38D8"/>
    <w:rsid w:val="002C45B8"/>
    <w:rsid w:val="002C54EF"/>
    <w:rsid w:val="002C6508"/>
    <w:rsid w:val="002D2485"/>
    <w:rsid w:val="002D2F2F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298A"/>
    <w:rsid w:val="002F4467"/>
    <w:rsid w:val="002F4CE5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6AF8"/>
    <w:rsid w:val="003376DD"/>
    <w:rsid w:val="003400B9"/>
    <w:rsid w:val="00341777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0416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06F2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BF5"/>
    <w:rsid w:val="003A5D8C"/>
    <w:rsid w:val="003A67D5"/>
    <w:rsid w:val="003A6E6B"/>
    <w:rsid w:val="003A6EF1"/>
    <w:rsid w:val="003A7734"/>
    <w:rsid w:val="003A7761"/>
    <w:rsid w:val="003A7DAF"/>
    <w:rsid w:val="003B1FC9"/>
    <w:rsid w:val="003B28C7"/>
    <w:rsid w:val="003B2A26"/>
    <w:rsid w:val="003B37CB"/>
    <w:rsid w:val="003B3AC6"/>
    <w:rsid w:val="003B3B40"/>
    <w:rsid w:val="003B46BF"/>
    <w:rsid w:val="003B567A"/>
    <w:rsid w:val="003B5EC8"/>
    <w:rsid w:val="003B5ECE"/>
    <w:rsid w:val="003B623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4010C5"/>
    <w:rsid w:val="004026D7"/>
    <w:rsid w:val="00402D15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AAE"/>
    <w:rsid w:val="00430D0B"/>
    <w:rsid w:val="0043252C"/>
    <w:rsid w:val="0043297B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09EA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1857"/>
    <w:rsid w:val="004C214B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ECF"/>
    <w:rsid w:val="004F1824"/>
    <w:rsid w:val="004F19A9"/>
    <w:rsid w:val="004F25C0"/>
    <w:rsid w:val="004F3BF8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A33"/>
    <w:rsid w:val="0050304C"/>
    <w:rsid w:val="00504D41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76D"/>
    <w:rsid w:val="005148D0"/>
    <w:rsid w:val="00514C30"/>
    <w:rsid w:val="00515059"/>
    <w:rsid w:val="0051573A"/>
    <w:rsid w:val="0051590F"/>
    <w:rsid w:val="00515D0F"/>
    <w:rsid w:val="005166AA"/>
    <w:rsid w:val="00521154"/>
    <w:rsid w:val="00521773"/>
    <w:rsid w:val="00521C7C"/>
    <w:rsid w:val="00522002"/>
    <w:rsid w:val="0052350C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40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1A7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0D0"/>
    <w:rsid w:val="00554616"/>
    <w:rsid w:val="005554A0"/>
    <w:rsid w:val="00560371"/>
    <w:rsid w:val="0056117F"/>
    <w:rsid w:val="005613FB"/>
    <w:rsid w:val="0056187B"/>
    <w:rsid w:val="00562510"/>
    <w:rsid w:val="0056327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87C6A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D1E17"/>
    <w:rsid w:val="005D29AC"/>
    <w:rsid w:val="005D2D80"/>
    <w:rsid w:val="005D4257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149E"/>
    <w:rsid w:val="00625E71"/>
    <w:rsid w:val="006266A1"/>
    <w:rsid w:val="0063067B"/>
    <w:rsid w:val="006309BE"/>
    <w:rsid w:val="00633073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5068"/>
    <w:rsid w:val="006853B3"/>
    <w:rsid w:val="00685C85"/>
    <w:rsid w:val="00685CF1"/>
    <w:rsid w:val="00686D1C"/>
    <w:rsid w:val="0069116F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42D3"/>
    <w:rsid w:val="006B49C9"/>
    <w:rsid w:val="006B71EA"/>
    <w:rsid w:val="006B735B"/>
    <w:rsid w:val="006B76A4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6E1F"/>
    <w:rsid w:val="00707554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377E"/>
    <w:rsid w:val="00754F76"/>
    <w:rsid w:val="00755584"/>
    <w:rsid w:val="007557E7"/>
    <w:rsid w:val="00756B7A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7A8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0790"/>
    <w:rsid w:val="00791159"/>
    <w:rsid w:val="007916F7"/>
    <w:rsid w:val="00791E47"/>
    <w:rsid w:val="00791F79"/>
    <w:rsid w:val="00792596"/>
    <w:rsid w:val="0079375D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A79A2"/>
    <w:rsid w:val="007B0235"/>
    <w:rsid w:val="007B102C"/>
    <w:rsid w:val="007B12FD"/>
    <w:rsid w:val="007B1EE8"/>
    <w:rsid w:val="007B208B"/>
    <w:rsid w:val="007B226A"/>
    <w:rsid w:val="007B2692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620A"/>
    <w:rsid w:val="00816B8E"/>
    <w:rsid w:val="00817FF2"/>
    <w:rsid w:val="00820A74"/>
    <w:rsid w:val="00821566"/>
    <w:rsid w:val="0082164F"/>
    <w:rsid w:val="00821934"/>
    <w:rsid w:val="008219D3"/>
    <w:rsid w:val="008221BB"/>
    <w:rsid w:val="0082292A"/>
    <w:rsid w:val="008236CA"/>
    <w:rsid w:val="00823744"/>
    <w:rsid w:val="008246BF"/>
    <w:rsid w:val="008258A2"/>
    <w:rsid w:val="00826402"/>
    <w:rsid w:val="008270C0"/>
    <w:rsid w:val="00830237"/>
    <w:rsid w:val="00831399"/>
    <w:rsid w:val="00831539"/>
    <w:rsid w:val="008317F9"/>
    <w:rsid w:val="0083482D"/>
    <w:rsid w:val="00835CCC"/>
    <w:rsid w:val="0083684E"/>
    <w:rsid w:val="00836910"/>
    <w:rsid w:val="0083737A"/>
    <w:rsid w:val="008414A5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58B0"/>
    <w:rsid w:val="00866DC6"/>
    <w:rsid w:val="00867BCB"/>
    <w:rsid w:val="00867E79"/>
    <w:rsid w:val="00870378"/>
    <w:rsid w:val="00870853"/>
    <w:rsid w:val="00870B81"/>
    <w:rsid w:val="0087137E"/>
    <w:rsid w:val="0087170E"/>
    <w:rsid w:val="00872DF6"/>
    <w:rsid w:val="00873CAF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3457"/>
    <w:rsid w:val="008A4273"/>
    <w:rsid w:val="008A437E"/>
    <w:rsid w:val="008A460B"/>
    <w:rsid w:val="008A50D4"/>
    <w:rsid w:val="008A68D2"/>
    <w:rsid w:val="008B03A8"/>
    <w:rsid w:val="008B065B"/>
    <w:rsid w:val="008B14B6"/>
    <w:rsid w:val="008B1BB1"/>
    <w:rsid w:val="008B35E8"/>
    <w:rsid w:val="008B3F83"/>
    <w:rsid w:val="008B4103"/>
    <w:rsid w:val="008B43F9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7C3"/>
    <w:rsid w:val="008F7853"/>
    <w:rsid w:val="008F7A3A"/>
    <w:rsid w:val="009009C7"/>
    <w:rsid w:val="00900DD0"/>
    <w:rsid w:val="00902641"/>
    <w:rsid w:val="0090305F"/>
    <w:rsid w:val="00903EEF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79E"/>
    <w:rsid w:val="00916C98"/>
    <w:rsid w:val="00916F0D"/>
    <w:rsid w:val="009207D4"/>
    <w:rsid w:val="00922ACA"/>
    <w:rsid w:val="00923C14"/>
    <w:rsid w:val="009240C3"/>
    <w:rsid w:val="009249CE"/>
    <w:rsid w:val="00924B85"/>
    <w:rsid w:val="00925D14"/>
    <w:rsid w:val="009267A5"/>
    <w:rsid w:val="00927F5B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0C0"/>
    <w:rsid w:val="00963A72"/>
    <w:rsid w:val="009650A6"/>
    <w:rsid w:val="00965522"/>
    <w:rsid w:val="0096674E"/>
    <w:rsid w:val="009667F8"/>
    <w:rsid w:val="00966E8A"/>
    <w:rsid w:val="00967817"/>
    <w:rsid w:val="00970C28"/>
    <w:rsid w:val="00971970"/>
    <w:rsid w:val="0097242C"/>
    <w:rsid w:val="009728F5"/>
    <w:rsid w:val="00972CD1"/>
    <w:rsid w:val="00974D84"/>
    <w:rsid w:val="00977DE7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17F3"/>
    <w:rsid w:val="0099376B"/>
    <w:rsid w:val="009942F5"/>
    <w:rsid w:val="009948D5"/>
    <w:rsid w:val="00994FA5"/>
    <w:rsid w:val="00995180"/>
    <w:rsid w:val="00997FE3"/>
    <w:rsid w:val="009A04FB"/>
    <w:rsid w:val="009A0C0E"/>
    <w:rsid w:val="009A1B16"/>
    <w:rsid w:val="009A5155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6468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6939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35C"/>
    <w:rsid w:val="00A22D46"/>
    <w:rsid w:val="00A240AD"/>
    <w:rsid w:val="00A262F4"/>
    <w:rsid w:val="00A2657C"/>
    <w:rsid w:val="00A26623"/>
    <w:rsid w:val="00A27541"/>
    <w:rsid w:val="00A27CB8"/>
    <w:rsid w:val="00A30582"/>
    <w:rsid w:val="00A32858"/>
    <w:rsid w:val="00A34630"/>
    <w:rsid w:val="00A347E3"/>
    <w:rsid w:val="00A35FEE"/>
    <w:rsid w:val="00A3630A"/>
    <w:rsid w:val="00A36401"/>
    <w:rsid w:val="00A370AD"/>
    <w:rsid w:val="00A375B5"/>
    <w:rsid w:val="00A37AC6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4466"/>
    <w:rsid w:val="00A55052"/>
    <w:rsid w:val="00A55511"/>
    <w:rsid w:val="00A56C5B"/>
    <w:rsid w:val="00A56E88"/>
    <w:rsid w:val="00A63115"/>
    <w:rsid w:val="00A66A20"/>
    <w:rsid w:val="00A6720C"/>
    <w:rsid w:val="00A67563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1AB2"/>
    <w:rsid w:val="00AA39EE"/>
    <w:rsid w:val="00AA3CD1"/>
    <w:rsid w:val="00AA41E8"/>
    <w:rsid w:val="00AA4541"/>
    <w:rsid w:val="00AA5D46"/>
    <w:rsid w:val="00AA6D6B"/>
    <w:rsid w:val="00AB134F"/>
    <w:rsid w:val="00AB13CC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780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40F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27098"/>
    <w:rsid w:val="00B30DE9"/>
    <w:rsid w:val="00B35C16"/>
    <w:rsid w:val="00B369C1"/>
    <w:rsid w:val="00B37161"/>
    <w:rsid w:val="00B40A4D"/>
    <w:rsid w:val="00B41CBC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2548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6B58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144"/>
    <w:rsid w:val="00BB6942"/>
    <w:rsid w:val="00BB6D7C"/>
    <w:rsid w:val="00BB7106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5B86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5F50"/>
    <w:rsid w:val="00C16ED5"/>
    <w:rsid w:val="00C1720F"/>
    <w:rsid w:val="00C17F1A"/>
    <w:rsid w:val="00C20A16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1DC"/>
    <w:rsid w:val="00C342A2"/>
    <w:rsid w:val="00C34936"/>
    <w:rsid w:val="00C34B29"/>
    <w:rsid w:val="00C3552A"/>
    <w:rsid w:val="00C35E4F"/>
    <w:rsid w:val="00C40EEF"/>
    <w:rsid w:val="00C42B3B"/>
    <w:rsid w:val="00C45A47"/>
    <w:rsid w:val="00C45F2E"/>
    <w:rsid w:val="00C468C5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274F"/>
    <w:rsid w:val="00C73AAC"/>
    <w:rsid w:val="00C752B3"/>
    <w:rsid w:val="00C768D2"/>
    <w:rsid w:val="00C76B99"/>
    <w:rsid w:val="00C77118"/>
    <w:rsid w:val="00C77556"/>
    <w:rsid w:val="00C7790D"/>
    <w:rsid w:val="00C8123E"/>
    <w:rsid w:val="00C81D19"/>
    <w:rsid w:val="00C8207E"/>
    <w:rsid w:val="00C82515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1A4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7FE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BE8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4C2F"/>
    <w:rsid w:val="00D55674"/>
    <w:rsid w:val="00D5607B"/>
    <w:rsid w:val="00D571C9"/>
    <w:rsid w:val="00D57525"/>
    <w:rsid w:val="00D577AE"/>
    <w:rsid w:val="00D57832"/>
    <w:rsid w:val="00D57D30"/>
    <w:rsid w:val="00D6019A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5CD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301"/>
    <w:rsid w:val="00DB64C1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12F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1E93"/>
    <w:rsid w:val="00EB1E9C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3C25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2629"/>
    <w:rsid w:val="00EF463F"/>
    <w:rsid w:val="00EF54FA"/>
    <w:rsid w:val="00EF6348"/>
    <w:rsid w:val="00EF64A4"/>
    <w:rsid w:val="00F00080"/>
    <w:rsid w:val="00F00E52"/>
    <w:rsid w:val="00F03AD5"/>
    <w:rsid w:val="00F044AB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0E0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6D80"/>
    <w:rsid w:val="00F77BF4"/>
    <w:rsid w:val="00F80128"/>
    <w:rsid w:val="00F80409"/>
    <w:rsid w:val="00F811A8"/>
    <w:rsid w:val="00F817C3"/>
    <w:rsid w:val="00F8399D"/>
    <w:rsid w:val="00F86670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155"/>
    <w:rsid w:val="00FB7932"/>
    <w:rsid w:val="00FC16CC"/>
    <w:rsid w:val="00FC18D6"/>
    <w:rsid w:val="00FC21B2"/>
    <w:rsid w:val="00FC2FFB"/>
    <w:rsid w:val="00FC3881"/>
    <w:rsid w:val="00FC3E65"/>
    <w:rsid w:val="00FC3EAA"/>
    <w:rsid w:val="00FC4730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542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442F6-032D-4097-91B0-0FE1FAFB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28</cp:revision>
  <cp:lastPrinted>2023-05-15T09:27:00Z</cp:lastPrinted>
  <dcterms:created xsi:type="dcterms:W3CDTF">2023-04-16T11:48:00Z</dcterms:created>
  <dcterms:modified xsi:type="dcterms:W3CDTF">2023-05-15T10:18:00Z</dcterms:modified>
</cp:coreProperties>
</file>