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CCEC" w14:textId="77777777" w:rsidR="00B267E9" w:rsidRDefault="00B267E9" w:rsidP="002F207F">
      <w:pPr>
        <w:jc w:val="center"/>
        <w:rPr>
          <w:b/>
          <w:sz w:val="32"/>
          <w:szCs w:val="32"/>
        </w:rPr>
      </w:pPr>
    </w:p>
    <w:p w14:paraId="34523CCC" w14:textId="77777777" w:rsidR="00884859" w:rsidRPr="009A774A" w:rsidRDefault="00884859" w:rsidP="00884859">
      <w:pPr>
        <w:ind w:left="3540" w:firstLine="708"/>
        <w:jc w:val="right"/>
        <w:rPr>
          <w:i/>
          <w:iCs/>
        </w:rPr>
      </w:pPr>
    </w:p>
    <w:p w14:paraId="783AF387" w14:textId="77777777" w:rsidR="005604D8" w:rsidRPr="005604D8" w:rsidRDefault="005604D8" w:rsidP="005604D8">
      <w:pPr>
        <w:jc w:val="both"/>
      </w:pPr>
    </w:p>
    <w:p w14:paraId="089D77D5" w14:textId="77777777" w:rsidR="005604D8" w:rsidRPr="005604D8" w:rsidRDefault="005604D8" w:rsidP="005604D8">
      <w:r w:rsidRPr="005604D8">
        <w:t xml:space="preserve">Nazwa i adres Wykonawcy </w:t>
      </w:r>
    </w:p>
    <w:p w14:paraId="1C0AEE8A" w14:textId="77777777" w:rsidR="005604D8" w:rsidRPr="005604D8" w:rsidRDefault="005604D8" w:rsidP="005604D8"/>
    <w:p w14:paraId="6A6DD489" w14:textId="77777777" w:rsidR="005604D8" w:rsidRPr="005604D8" w:rsidRDefault="005604D8" w:rsidP="005604D8">
      <w:pPr>
        <w:rPr>
          <w:lang w:val="en-US"/>
        </w:rPr>
      </w:pPr>
      <w:r w:rsidRPr="005604D8">
        <w:rPr>
          <w:lang w:val="en-US"/>
        </w:rPr>
        <w:t xml:space="preserve">Nr </w:t>
      </w:r>
      <w:proofErr w:type="spellStart"/>
      <w:r w:rsidRPr="005604D8">
        <w:rPr>
          <w:lang w:val="en-US"/>
        </w:rPr>
        <w:t>tel</w:t>
      </w:r>
      <w:proofErr w:type="spellEnd"/>
      <w:r w:rsidRPr="005604D8">
        <w:rPr>
          <w:lang w:val="en-US"/>
        </w:rPr>
        <w:t>/</w:t>
      </w:r>
      <w:proofErr w:type="spellStart"/>
      <w:r w:rsidRPr="005604D8">
        <w:rPr>
          <w:lang w:val="en-US"/>
        </w:rPr>
        <w:t>faks</w:t>
      </w:r>
      <w:proofErr w:type="spellEnd"/>
      <w:r w:rsidRPr="005604D8">
        <w:rPr>
          <w:lang w:val="en-US"/>
        </w:rPr>
        <w:t>……………………………………..</w:t>
      </w:r>
    </w:p>
    <w:p w14:paraId="127F72A6" w14:textId="77777777" w:rsidR="005604D8" w:rsidRPr="005604D8" w:rsidRDefault="005604D8" w:rsidP="005604D8">
      <w:pPr>
        <w:rPr>
          <w:lang w:val="en-US"/>
        </w:rPr>
      </w:pPr>
    </w:p>
    <w:p w14:paraId="3E5E0CD7" w14:textId="77777777" w:rsidR="005604D8" w:rsidRPr="005604D8" w:rsidRDefault="005604D8" w:rsidP="005604D8">
      <w:pPr>
        <w:rPr>
          <w:sz w:val="26"/>
          <w:szCs w:val="26"/>
          <w:lang w:val="en-US"/>
        </w:rPr>
      </w:pPr>
      <w:proofErr w:type="spellStart"/>
      <w:r w:rsidRPr="005604D8">
        <w:rPr>
          <w:lang w:val="en-US"/>
        </w:rPr>
        <w:t>Adres</w:t>
      </w:r>
      <w:proofErr w:type="spellEnd"/>
      <w:r w:rsidRPr="005604D8">
        <w:rPr>
          <w:lang w:val="en-US"/>
        </w:rPr>
        <w:t xml:space="preserve"> e-mail ………………………………….</w:t>
      </w:r>
    </w:p>
    <w:p w14:paraId="391F7956" w14:textId="77777777" w:rsidR="005604D8" w:rsidRPr="005604D8" w:rsidRDefault="005604D8" w:rsidP="005604D8">
      <w:pPr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proofErr w:type="spellStart"/>
      <w:r w:rsidRPr="005604D8">
        <w:rPr>
          <w:b/>
          <w:bCs/>
          <w:color w:val="000000"/>
          <w:sz w:val="22"/>
          <w:szCs w:val="22"/>
        </w:rPr>
        <w:t>PWiK</w:t>
      </w:r>
      <w:proofErr w:type="spellEnd"/>
      <w:r w:rsidRPr="005604D8">
        <w:rPr>
          <w:b/>
          <w:bCs/>
          <w:color w:val="000000"/>
          <w:sz w:val="22"/>
          <w:szCs w:val="22"/>
        </w:rPr>
        <w:t xml:space="preserve">  Sp. z o.o. </w:t>
      </w:r>
    </w:p>
    <w:p w14:paraId="077E9AEF" w14:textId="77777777" w:rsidR="005604D8" w:rsidRPr="005604D8" w:rsidRDefault="005604D8" w:rsidP="005604D8">
      <w:pPr>
        <w:tabs>
          <w:tab w:val="left" w:pos="9072"/>
        </w:tabs>
        <w:ind w:left="6663"/>
        <w:rPr>
          <w:b/>
          <w:sz w:val="22"/>
          <w:szCs w:val="22"/>
        </w:rPr>
      </w:pPr>
      <w:r w:rsidRPr="005604D8">
        <w:rPr>
          <w:b/>
          <w:bCs/>
          <w:color w:val="000000"/>
          <w:sz w:val="22"/>
          <w:szCs w:val="22"/>
        </w:rPr>
        <w:t xml:space="preserve">w Starachowicach </w:t>
      </w:r>
    </w:p>
    <w:p w14:paraId="1F0A6944" w14:textId="77777777" w:rsidR="005604D8" w:rsidRPr="005604D8" w:rsidRDefault="005604D8" w:rsidP="005604D8">
      <w:pPr>
        <w:shd w:val="clear" w:color="auto" w:fill="FFFFFF"/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r w:rsidRPr="005604D8">
        <w:rPr>
          <w:b/>
          <w:bCs/>
          <w:color w:val="000000"/>
          <w:sz w:val="22"/>
          <w:szCs w:val="22"/>
        </w:rPr>
        <w:t>u</w:t>
      </w:r>
      <w:r w:rsidRPr="005604D8">
        <w:rPr>
          <w:b/>
          <w:sz w:val="22"/>
          <w:szCs w:val="22"/>
        </w:rPr>
        <w:t>l. Iglasta 5</w:t>
      </w:r>
    </w:p>
    <w:p w14:paraId="6D751025" w14:textId="77777777" w:rsidR="005604D8" w:rsidRPr="005604D8" w:rsidRDefault="005604D8" w:rsidP="005604D8">
      <w:pPr>
        <w:tabs>
          <w:tab w:val="left" w:pos="9072"/>
        </w:tabs>
        <w:ind w:left="6663"/>
        <w:rPr>
          <w:b/>
          <w:sz w:val="22"/>
          <w:szCs w:val="22"/>
        </w:rPr>
      </w:pPr>
      <w:r w:rsidRPr="005604D8">
        <w:rPr>
          <w:b/>
          <w:bCs/>
          <w:color w:val="000000"/>
          <w:sz w:val="22"/>
          <w:szCs w:val="22"/>
        </w:rPr>
        <w:t>27</w:t>
      </w:r>
      <w:r w:rsidRPr="005604D8">
        <w:rPr>
          <w:b/>
          <w:sz w:val="22"/>
          <w:szCs w:val="22"/>
        </w:rPr>
        <w:t>-200 Starachowice</w:t>
      </w:r>
    </w:p>
    <w:p w14:paraId="3EF94F5B" w14:textId="77777777" w:rsidR="005604D8" w:rsidRPr="005604D8" w:rsidRDefault="005604D8" w:rsidP="005604D8">
      <w:pPr>
        <w:shd w:val="clear" w:color="auto" w:fill="FFFFFF"/>
        <w:jc w:val="both"/>
        <w:rPr>
          <w:bCs/>
          <w:color w:val="000000"/>
          <w:sz w:val="22"/>
          <w:szCs w:val="22"/>
        </w:rPr>
      </w:pPr>
    </w:p>
    <w:p w14:paraId="7D662FE5" w14:textId="77777777" w:rsidR="005604D8" w:rsidRPr="005604D8" w:rsidRDefault="005604D8" w:rsidP="005604D8">
      <w:pPr>
        <w:jc w:val="right"/>
      </w:pPr>
    </w:p>
    <w:p w14:paraId="54485C3A" w14:textId="77777777" w:rsidR="00F1092A" w:rsidRPr="00F1092A" w:rsidRDefault="00F1092A" w:rsidP="00F1092A">
      <w:pPr>
        <w:keepNext/>
        <w:keepLines/>
        <w:spacing w:before="480"/>
        <w:jc w:val="center"/>
        <w:outlineLvl w:val="0"/>
        <w:rPr>
          <w:b/>
          <w:bCs/>
          <w:sz w:val="24"/>
          <w:szCs w:val="24"/>
        </w:rPr>
      </w:pPr>
      <w:bookmarkStart w:id="0" w:name="_Toc500753720"/>
      <w:r w:rsidRPr="00F1092A">
        <w:rPr>
          <w:b/>
          <w:bCs/>
          <w:sz w:val="24"/>
          <w:szCs w:val="24"/>
        </w:rPr>
        <w:t>FORMULARZ OFERTY</w:t>
      </w:r>
      <w:bookmarkEnd w:id="0"/>
    </w:p>
    <w:p w14:paraId="7706F69B" w14:textId="77777777" w:rsidR="00F1092A" w:rsidRPr="00F1092A" w:rsidRDefault="00F1092A" w:rsidP="00F1092A">
      <w:pPr>
        <w:widowControl/>
        <w:autoSpaceDE/>
        <w:autoSpaceDN/>
        <w:adjustRightInd/>
        <w:jc w:val="right"/>
        <w:rPr>
          <w:b/>
          <w:sz w:val="24"/>
          <w:szCs w:val="24"/>
          <w:lang w:eastAsia="ar-SA"/>
        </w:rPr>
      </w:pPr>
    </w:p>
    <w:p w14:paraId="612F9AD5" w14:textId="77777777" w:rsidR="00F1092A" w:rsidRPr="00F1092A" w:rsidRDefault="00F1092A" w:rsidP="00F1092A">
      <w:pPr>
        <w:rPr>
          <w:sz w:val="24"/>
          <w:szCs w:val="24"/>
        </w:rPr>
      </w:pPr>
    </w:p>
    <w:p w14:paraId="7A53C766" w14:textId="3DCC2286" w:rsidR="00F1092A" w:rsidRPr="00F1092A" w:rsidRDefault="00F1092A" w:rsidP="00F1092A">
      <w:pPr>
        <w:jc w:val="both"/>
        <w:rPr>
          <w:sz w:val="24"/>
          <w:szCs w:val="24"/>
        </w:rPr>
      </w:pPr>
      <w:r w:rsidRPr="00F1092A">
        <w:rPr>
          <w:sz w:val="24"/>
          <w:szCs w:val="24"/>
        </w:rPr>
        <w:t xml:space="preserve">Po zapoznaniu się </w:t>
      </w:r>
      <w:r w:rsidR="00791A41">
        <w:rPr>
          <w:sz w:val="24"/>
          <w:szCs w:val="24"/>
        </w:rPr>
        <w:t>opisem przedmiotu zamówienia</w:t>
      </w:r>
      <w:r w:rsidRPr="00F1092A">
        <w:rPr>
          <w:sz w:val="24"/>
          <w:szCs w:val="24"/>
        </w:rPr>
        <w:t xml:space="preserve"> ja (my ) niżej podpisany (i) podejmuję (my) się wykonania zadania pn. :</w:t>
      </w:r>
    </w:p>
    <w:p w14:paraId="7B159514" w14:textId="77777777" w:rsidR="00F1092A" w:rsidRPr="00F1092A" w:rsidRDefault="00F1092A" w:rsidP="00F1092A">
      <w:pPr>
        <w:jc w:val="both"/>
        <w:rPr>
          <w:sz w:val="24"/>
          <w:szCs w:val="24"/>
        </w:rPr>
      </w:pPr>
    </w:p>
    <w:p w14:paraId="3F7BA5E6" w14:textId="65897F8E" w:rsidR="007E4DF2" w:rsidRDefault="00F1092A" w:rsidP="00F1092A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  <w:r w:rsidRPr="00F1092A">
        <w:rPr>
          <w:rFonts w:eastAsia="Calibri"/>
          <w:b/>
          <w:color w:val="000000"/>
          <w:sz w:val="24"/>
          <w:szCs w:val="24"/>
        </w:rPr>
        <w:t>„</w:t>
      </w:r>
      <w:r w:rsidR="00791A41">
        <w:rPr>
          <w:rFonts w:eastAsia="Calibri"/>
          <w:b/>
          <w:color w:val="000000"/>
          <w:sz w:val="24"/>
          <w:szCs w:val="24"/>
        </w:rPr>
        <w:t xml:space="preserve">Dostawa i montaż kraty grzebieniowej </w:t>
      </w:r>
      <w:r w:rsidR="00462371" w:rsidRPr="00462371">
        <w:rPr>
          <w:rFonts w:eastAsia="Calibri"/>
          <w:b/>
          <w:color w:val="000000"/>
          <w:sz w:val="24"/>
          <w:szCs w:val="24"/>
        </w:rPr>
        <w:t xml:space="preserve">w </w:t>
      </w:r>
      <w:r w:rsidR="00462371">
        <w:rPr>
          <w:rFonts w:eastAsia="Calibri"/>
          <w:b/>
          <w:color w:val="000000"/>
          <w:sz w:val="24"/>
          <w:szCs w:val="24"/>
        </w:rPr>
        <w:t xml:space="preserve">budynku krat </w:t>
      </w:r>
      <w:r w:rsidR="00462371" w:rsidRPr="00462371">
        <w:rPr>
          <w:rFonts w:eastAsia="Calibri"/>
          <w:b/>
          <w:color w:val="000000"/>
          <w:sz w:val="24"/>
          <w:szCs w:val="24"/>
        </w:rPr>
        <w:t>oczyszczalni ścieków w Starachowicach</w:t>
      </w:r>
      <w:r w:rsidRPr="00F1092A">
        <w:rPr>
          <w:rFonts w:eastAsia="Calibri"/>
          <w:b/>
          <w:color w:val="000000"/>
          <w:sz w:val="24"/>
          <w:szCs w:val="24"/>
        </w:rPr>
        <w:t xml:space="preserve">” </w:t>
      </w:r>
    </w:p>
    <w:p w14:paraId="7FE17751" w14:textId="77777777" w:rsidR="007E4DF2" w:rsidRPr="00F1092A" w:rsidRDefault="007E4DF2" w:rsidP="000010F4">
      <w:pPr>
        <w:widowControl/>
        <w:rPr>
          <w:rFonts w:eastAsia="Calibri"/>
          <w:b/>
          <w:color w:val="000000"/>
          <w:sz w:val="24"/>
          <w:szCs w:val="24"/>
        </w:rPr>
      </w:pPr>
    </w:p>
    <w:p w14:paraId="0C84FB50" w14:textId="77777777" w:rsidR="00F1092A" w:rsidRPr="00F1092A" w:rsidRDefault="00F1092A" w:rsidP="00F1092A">
      <w:pPr>
        <w:jc w:val="center"/>
        <w:rPr>
          <w:b/>
          <w:sz w:val="26"/>
          <w:szCs w:val="26"/>
        </w:rPr>
      </w:pPr>
    </w:p>
    <w:p w14:paraId="64A9D6C5" w14:textId="77777777" w:rsidR="00F1092A" w:rsidRPr="00F1092A" w:rsidRDefault="00F1092A" w:rsidP="00F1092A">
      <w:pPr>
        <w:widowControl/>
        <w:numPr>
          <w:ilvl w:val="0"/>
          <w:numId w:val="29"/>
        </w:numPr>
        <w:autoSpaceDE/>
        <w:autoSpaceDN/>
        <w:adjustRightInd/>
        <w:spacing w:after="200"/>
        <w:ind w:left="426" w:hanging="426"/>
        <w:contextualSpacing/>
        <w:jc w:val="both"/>
        <w:rPr>
          <w:sz w:val="24"/>
          <w:szCs w:val="24"/>
        </w:rPr>
      </w:pPr>
      <w:r w:rsidRPr="00F1092A">
        <w:rPr>
          <w:b/>
          <w:sz w:val="24"/>
          <w:szCs w:val="24"/>
        </w:rPr>
        <w:t>Za wynagrodzenie zryczałtowane, zwane dalej ceną ofertową w wysokości</w:t>
      </w:r>
      <w:r w:rsidRPr="00F1092A">
        <w:rPr>
          <w:sz w:val="24"/>
          <w:szCs w:val="24"/>
        </w:rPr>
        <w:t xml:space="preserve">: </w:t>
      </w:r>
    </w:p>
    <w:p w14:paraId="62A131EF" w14:textId="77777777" w:rsidR="00F1092A" w:rsidRPr="00F1092A" w:rsidRDefault="00F1092A" w:rsidP="00F1092A">
      <w:pPr>
        <w:widowControl/>
        <w:autoSpaceDE/>
        <w:autoSpaceDN/>
        <w:adjustRightInd/>
        <w:rPr>
          <w:sz w:val="22"/>
          <w:szCs w:val="22"/>
        </w:rPr>
      </w:pPr>
      <w:r w:rsidRPr="00F1092A">
        <w:rPr>
          <w:sz w:val="22"/>
          <w:szCs w:val="22"/>
        </w:rPr>
        <w:t>Brutto …………………………zł. (słownie:........................................................................................…..……………………).</w:t>
      </w:r>
    </w:p>
    <w:p w14:paraId="5D058D04" w14:textId="77777777" w:rsidR="00F1092A" w:rsidRPr="00F1092A" w:rsidRDefault="00F1092A" w:rsidP="00F1092A">
      <w:pPr>
        <w:widowControl/>
        <w:autoSpaceDE/>
        <w:autoSpaceDN/>
        <w:adjustRightInd/>
        <w:rPr>
          <w:sz w:val="22"/>
          <w:szCs w:val="22"/>
        </w:rPr>
      </w:pPr>
      <w:r w:rsidRPr="00F1092A">
        <w:rPr>
          <w:sz w:val="22"/>
          <w:szCs w:val="22"/>
        </w:rPr>
        <w:t>W tym VAT …………% w wysokości ………………………….. zł</w:t>
      </w:r>
    </w:p>
    <w:p w14:paraId="38FFC193" w14:textId="77777777" w:rsidR="00F1092A" w:rsidRPr="00F1092A" w:rsidRDefault="00F1092A" w:rsidP="00F1092A">
      <w:pPr>
        <w:widowControl/>
        <w:autoSpaceDE/>
        <w:autoSpaceDN/>
        <w:adjustRightInd/>
        <w:rPr>
          <w:sz w:val="22"/>
          <w:szCs w:val="22"/>
        </w:rPr>
      </w:pPr>
      <w:r w:rsidRPr="00F1092A">
        <w:rPr>
          <w:sz w:val="22"/>
          <w:szCs w:val="22"/>
        </w:rPr>
        <w:t>Netto ……………………… zł</w:t>
      </w:r>
    </w:p>
    <w:p w14:paraId="46B1E630" w14:textId="77777777" w:rsidR="00F1092A" w:rsidRPr="00F1092A" w:rsidRDefault="00F1092A" w:rsidP="00F1092A">
      <w:pPr>
        <w:widowControl/>
        <w:autoSpaceDE/>
        <w:autoSpaceDN/>
        <w:adjustRightInd/>
        <w:spacing w:after="120"/>
        <w:rPr>
          <w:sz w:val="22"/>
          <w:szCs w:val="22"/>
        </w:rPr>
      </w:pPr>
      <w:r w:rsidRPr="00F1092A">
        <w:rPr>
          <w:sz w:val="22"/>
          <w:szCs w:val="22"/>
        </w:rPr>
        <w:t>(słownie:........................................................................................…..……………………).</w:t>
      </w:r>
    </w:p>
    <w:p w14:paraId="58838EF7" w14:textId="026F03E6" w:rsidR="00791A41" w:rsidRDefault="00791A41" w:rsidP="00F1092A">
      <w:pPr>
        <w:widowControl/>
        <w:numPr>
          <w:ilvl w:val="0"/>
          <w:numId w:val="29"/>
        </w:numPr>
        <w:autoSpaceDE/>
        <w:autoSpaceDN/>
        <w:adjustRightInd/>
        <w:spacing w:after="200"/>
        <w:ind w:left="426" w:hanging="426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Opis kraty:</w:t>
      </w:r>
    </w:p>
    <w:p w14:paraId="77F54E04" w14:textId="66B295CB" w:rsidR="00791A41" w:rsidRDefault="00791A41" w:rsidP="00791A41">
      <w:pPr>
        <w:widowControl/>
        <w:autoSpaceDE/>
        <w:autoSpaceDN/>
        <w:adjustRightInd/>
        <w:spacing w:after="200"/>
        <w:ind w:left="426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Producent……………………….</w:t>
      </w:r>
    </w:p>
    <w:p w14:paraId="6C296B87" w14:textId="3F7BC6AA" w:rsidR="00791A41" w:rsidRDefault="00791A41" w:rsidP="00791A41">
      <w:pPr>
        <w:widowControl/>
        <w:autoSpaceDE/>
        <w:autoSpaceDN/>
        <w:adjustRightInd/>
        <w:spacing w:after="200"/>
        <w:ind w:left="426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Typ……………………………….</w:t>
      </w:r>
    </w:p>
    <w:p w14:paraId="3CB8FBFF" w14:textId="69074F8C" w:rsidR="000F51BE" w:rsidRPr="000F51BE" w:rsidRDefault="00F1092A" w:rsidP="00F1092A">
      <w:pPr>
        <w:widowControl/>
        <w:numPr>
          <w:ilvl w:val="0"/>
          <w:numId w:val="29"/>
        </w:numPr>
        <w:autoSpaceDE/>
        <w:autoSpaceDN/>
        <w:adjustRightInd/>
        <w:spacing w:after="200"/>
        <w:ind w:left="426" w:hanging="426"/>
        <w:contextualSpacing/>
        <w:jc w:val="both"/>
        <w:rPr>
          <w:b/>
          <w:sz w:val="24"/>
          <w:szCs w:val="24"/>
        </w:rPr>
      </w:pPr>
      <w:r w:rsidRPr="00F1092A">
        <w:rPr>
          <w:b/>
          <w:sz w:val="24"/>
          <w:szCs w:val="24"/>
        </w:rPr>
        <w:t xml:space="preserve">Wykonawca udzieli Zamawiającemu ……...…. miesięcznego okresu gwarancji na </w:t>
      </w:r>
      <w:r w:rsidR="000010F4">
        <w:rPr>
          <w:b/>
          <w:sz w:val="24"/>
          <w:szCs w:val="24"/>
        </w:rPr>
        <w:t>przedmiot zamówienia</w:t>
      </w:r>
      <w:r w:rsidRPr="00F1092A">
        <w:rPr>
          <w:b/>
          <w:sz w:val="24"/>
          <w:szCs w:val="24"/>
        </w:rPr>
        <w:t xml:space="preserve"> licząc od daty odbioru końcowego.</w:t>
      </w:r>
      <w:r w:rsidRPr="00F1092A">
        <w:rPr>
          <w:sz w:val="24"/>
          <w:szCs w:val="24"/>
        </w:rPr>
        <w:t xml:space="preserve"> </w:t>
      </w:r>
    </w:p>
    <w:p w14:paraId="1A120F87" w14:textId="41EA614B" w:rsidR="00791A41" w:rsidRPr="00F1092A" w:rsidRDefault="00F1092A" w:rsidP="00791A41">
      <w:pPr>
        <w:widowControl/>
        <w:autoSpaceDE/>
        <w:autoSpaceDN/>
        <w:adjustRightInd/>
        <w:spacing w:after="200"/>
        <w:ind w:left="426"/>
        <w:contextualSpacing/>
        <w:jc w:val="both"/>
        <w:rPr>
          <w:b/>
          <w:sz w:val="24"/>
          <w:szCs w:val="24"/>
        </w:rPr>
      </w:pPr>
      <w:r w:rsidRPr="00F1092A">
        <w:rPr>
          <w:b/>
          <w:sz w:val="24"/>
          <w:szCs w:val="24"/>
        </w:rPr>
        <w:t>Okres Gwarancji jest równy okresowi rękojmi.</w:t>
      </w:r>
    </w:p>
    <w:p w14:paraId="60402AA6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426"/>
        <w:contextualSpacing/>
        <w:jc w:val="both"/>
        <w:rPr>
          <w:sz w:val="24"/>
          <w:szCs w:val="24"/>
        </w:rPr>
      </w:pPr>
    </w:p>
    <w:p w14:paraId="314211A1" w14:textId="735EE413" w:rsidR="00791A41" w:rsidRPr="00791A41" w:rsidRDefault="00791A41" w:rsidP="00F1092A">
      <w:pPr>
        <w:widowControl/>
        <w:numPr>
          <w:ilvl w:val="0"/>
          <w:numId w:val="29"/>
        </w:numPr>
        <w:autoSpaceDE/>
        <w:autoSpaceDN/>
        <w:adjustRightInd/>
        <w:spacing w:after="200"/>
        <w:ind w:left="426" w:hanging="426"/>
        <w:contextualSpacing/>
        <w:jc w:val="both"/>
        <w:rPr>
          <w:b/>
          <w:bCs/>
          <w:sz w:val="24"/>
          <w:szCs w:val="24"/>
        </w:rPr>
      </w:pPr>
      <w:r w:rsidRPr="00791A41">
        <w:rPr>
          <w:b/>
          <w:bCs/>
          <w:sz w:val="24"/>
          <w:szCs w:val="24"/>
        </w:rPr>
        <w:t>Termin dostawy……………………….. od dnia zawarcia umowy.</w:t>
      </w:r>
    </w:p>
    <w:p w14:paraId="1A60B3ED" w14:textId="77777777" w:rsidR="00791A41" w:rsidRDefault="00791A41" w:rsidP="00791A41">
      <w:pPr>
        <w:widowControl/>
        <w:autoSpaceDE/>
        <w:autoSpaceDN/>
        <w:adjustRightInd/>
        <w:spacing w:after="200"/>
        <w:ind w:left="426"/>
        <w:contextualSpacing/>
        <w:jc w:val="both"/>
        <w:rPr>
          <w:sz w:val="24"/>
          <w:szCs w:val="24"/>
        </w:rPr>
      </w:pPr>
    </w:p>
    <w:p w14:paraId="18B111BA" w14:textId="57A35D60" w:rsidR="00F1092A" w:rsidRPr="00F1092A" w:rsidRDefault="00F1092A" w:rsidP="00F1092A">
      <w:pPr>
        <w:widowControl/>
        <w:numPr>
          <w:ilvl w:val="0"/>
          <w:numId w:val="29"/>
        </w:numPr>
        <w:autoSpaceDE/>
        <w:autoSpaceDN/>
        <w:adjustRightInd/>
        <w:spacing w:after="200"/>
        <w:ind w:left="426" w:hanging="426"/>
        <w:contextualSpacing/>
        <w:jc w:val="both"/>
        <w:rPr>
          <w:sz w:val="24"/>
          <w:szCs w:val="24"/>
        </w:rPr>
      </w:pPr>
      <w:r w:rsidRPr="00F1092A">
        <w:rPr>
          <w:sz w:val="24"/>
          <w:szCs w:val="24"/>
        </w:rPr>
        <w:t>Akceptuję termin realizacji zamówienia wymieniony w SIWZ.</w:t>
      </w:r>
    </w:p>
    <w:p w14:paraId="5C01C3DE" w14:textId="77777777" w:rsidR="00F1092A" w:rsidRPr="00F1092A" w:rsidRDefault="00F1092A" w:rsidP="00F1092A">
      <w:pPr>
        <w:ind w:left="426" w:hanging="426"/>
        <w:contextualSpacing/>
        <w:jc w:val="both"/>
        <w:rPr>
          <w:sz w:val="24"/>
          <w:szCs w:val="24"/>
        </w:rPr>
      </w:pPr>
    </w:p>
    <w:p w14:paraId="4AC3F76F" w14:textId="4724C787" w:rsidR="00F1092A" w:rsidRPr="00F1092A" w:rsidRDefault="00F1092A" w:rsidP="00F1092A">
      <w:pPr>
        <w:widowControl/>
        <w:numPr>
          <w:ilvl w:val="0"/>
          <w:numId w:val="29"/>
        </w:numPr>
        <w:autoSpaceDE/>
        <w:autoSpaceDN/>
        <w:adjustRightInd/>
        <w:spacing w:before="120"/>
        <w:ind w:left="426" w:hanging="426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Oświadczam/my, że:</w:t>
      </w:r>
    </w:p>
    <w:p w14:paraId="5AF84AB8" w14:textId="7D6EB944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 xml:space="preserve">zapoznaliśmy się z warunkami zamówienia, wzorze umowy i przyjmujemy je bez zastrzeżeń oraz, że uważamy się za związanych niniejszą ofertą przez okres </w:t>
      </w:r>
      <w:r w:rsidR="007132D5">
        <w:rPr>
          <w:sz w:val="24"/>
          <w:szCs w:val="24"/>
        </w:rPr>
        <w:t>3</w:t>
      </w:r>
      <w:r w:rsidRPr="00F1092A">
        <w:rPr>
          <w:sz w:val="24"/>
          <w:szCs w:val="24"/>
        </w:rPr>
        <w:t>0 dni licząc od upływu terminu składania ofert,</w:t>
      </w:r>
    </w:p>
    <w:p w14:paraId="0257562E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wyceniliśmy całość robót składających się na przedmiot zamówienia,</w:t>
      </w:r>
    </w:p>
    <w:p w14:paraId="6F66E84C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rPr>
          <w:sz w:val="24"/>
          <w:szCs w:val="24"/>
        </w:rPr>
      </w:pPr>
      <w:r w:rsidRPr="00F1092A">
        <w:rPr>
          <w:sz w:val="24"/>
          <w:szCs w:val="24"/>
        </w:rPr>
        <w:t>Akceptujemy i przyjmujemy bez zastrzeżeń warunki wymienione we wzorze umowy.</w:t>
      </w:r>
    </w:p>
    <w:p w14:paraId="164D703F" w14:textId="6DC572BC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rPr>
          <w:sz w:val="24"/>
          <w:szCs w:val="24"/>
        </w:rPr>
      </w:pPr>
      <w:r w:rsidRPr="00F1092A">
        <w:rPr>
          <w:sz w:val="24"/>
          <w:szCs w:val="24"/>
        </w:rPr>
        <w:t xml:space="preserve">Niniejsza oferta jest ważna przez </w:t>
      </w:r>
      <w:r w:rsidR="000010F4">
        <w:rPr>
          <w:sz w:val="24"/>
          <w:szCs w:val="24"/>
        </w:rPr>
        <w:t>3</w:t>
      </w:r>
      <w:r w:rsidRPr="00F1092A">
        <w:rPr>
          <w:sz w:val="24"/>
          <w:szCs w:val="24"/>
        </w:rPr>
        <w:t>0 dni.</w:t>
      </w:r>
    </w:p>
    <w:p w14:paraId="7C704922" w14:textId="31A65B13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lastRenderedPageBreak/>
        <w:t>Spełniamy warunki udziału</w:t>
      </w:r>
      <w:r w:rsidR="007E4DF2">
        <w:rPr>
          <w:sz w:val="24"/>
          <w:szCs w:val="24"/>
        </w:rPr>
        <w:t xml:space="preserve"> w postępowaniu.</w:t>
      </w:r>
    </w:p>
    <w:p w14:paraId="7AB288F2" w14:textId="77777777" w:rsidR="00F1092A" w:rsidRPr="00F1092A" w:rsidRDefault="00F1092A" w:rsidP="00F1092A">
      <w:pPr>
        <w:numPr>
          <w:ilvl w:val="0"/>
          <w:numId w:val="30"/>
        </w:numPr>
        <w:spacing w:before="120"/>
        <w:jc w:val="both"/>
        <w:rPr>
          <w:sz w:val="24"/>
          <w:szCs w:val="24"/>
        </w:rPr>
      </w:pPr>
      <w:r w:rsidRPr="00F1092A">
        <w:rPr>
          <w:b/>
          <w:sz w:val="24"/>
          <w:szCs w:val="24"/>
        </w:rPr>
        <w:t>jesteśmy / nie jesteśmy*)</w:t>
      </w:r>
      <w:r w:rsidRPr="00F1092A">
        <w:rPr>
          <w:sz w:val="24"/>
          <w:szCs w:val="24"/>
        </w:rPr>
        <w:t xml:space="preserve"> płatnikiem podatku VAT - nasz numer NIP: . . . . . . . . . . . . </w:t>
      </w:r>
    </w:p>
    <w:p w14:paraId="2E3CA5D3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 xml:space="preserve">Przedmiot zamówienia wykonamy </w:t>
      </w:r>
      <w:r w:rsidRPr="00F1092A">
        <w:rPr>
          <w:b/>
          <w:sz w:val="24"/>
          <w:szCs w:val="24"/>
        </w:rPr>
        <w:t>samodzielnie / z udziałem podwykonawców</w:t>
      </w:r>
      <w:r w:rsidRPr="00F1092A">
        <w:rPr>
          <w:sz w:val="24"/>
          <w:szCs w:val="24"/>
        </w:rPr>
        <w:t xml:space="preserve"> *)</w:t>
      </w:r>
    </w:p>
    <w:p w14:paraId="67B25782" w14:textId="77777777" w:rsidR="00F1092A" w:rsidRPr="00F1092A" w:rsidRDefault="00F1092A" w:rsidP="00F1092A">
      <w:pPr>
        <w:widowControl/>
        <w:autoSpaceDE/>
        <w:autoSpaceDN/>
        <w:adjustRightInd/>
        <w:spacing w:before="120"/>
        <w:ind w:left="7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Podwykonawcą zamierzamy powierzyć następujące części zamówienia (jeżeli dotyczy)</w:t>
      </w:r>
    </w:p>
    <w:tbl>
      <w:tblPr>
        <w:tblpPr w:leftFromText="141" w:rightFromText="141" w:vertAnchor="text" w:horzAnchor="page" w:tblpX="1971" w:tblpY="76"/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3"/>
        <w:gridCol w:w="3920"/>
      </w:tblGrid>
      <w:tr w:rsidR="00F1092A" w:rsidRPr="00F1092A" w14:paraId="19643802" w14:textId="77777777" w:rsidTr="00805E7B">
        <w:trPr>
          <w:trHeight w:val="267"/>
        </w:trPr>
        <w:tc>
          <w:tcPr>
            <w:tcW w:w="567" w:type="dxa"/>
            <w:shd w:val="clear" w:color="auto" w:fill="D5DCE4"/>
            <w:vAlign w:val="center"/>
          </w:tcPr>
          <w:p w14:paraId="3FD3F77C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533" w:type="dxa"/>
            <w:shd w:val="clear" w:color="auto" w:fill="D5DCE4"/>
            <w:vAlign w:val="center"/>
          </w:tcPr>
          <w:p w14:paraId="41CA210B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3920" w:type="dxa"/>
            <w:shd w:val="clear" w:color="auto" w:fill="D5DCE4"/>
            <w:vAlign w:val="center"/>
          </w:tcPr>
          <w:p w14:paraId="02628A67" w14:textId="58FB0B12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Nazwa podwykonawcy</w:t>
            </w:r>
            <w:r w:rsidR="007E4DF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1092A" w:rsidRPr="00F1092A" w14:paraId="0468F9A0" w14:textId="77777777" w:rsidTr="00805E7B">
        <w:trPr>
          <w:trHeight w:val="276"/>
        </w:trPr>
        <w:tc>
          <w:tcPr>
            <w:tcW w:w="567" w:type="dxa"/>
            <w:vAlign w:val="center"/>
          </w:tcPr>
          <w:p w14:paraId="34C56D1C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14:paraId="14F7A77D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14:paraId="7BE1117E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</w:tr>
      <w:tr w:rsidR="00F1092A" w:rsidRPr="00F1092A" w14:paraId="70E8FB0A" w14:textId="77777777" w:rsidTr="00805E7B">
        <w:trPr>
          <w:trHeight w:val="276"/>
        </w:trPr>
        <w:tc>
          <w:tcPr>
            <w:tcW w:w="567" w:type="dxa"/>
            <w:vAlign w:val="center"/>
          </w:tcPr>
          <w:p w14:paraId="4A3D2380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14:paraId="2687BE11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14:paraId="4093607A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</w:tr>
      <w:tr w:rsidR="00F1092A" w:rsidRPr="00F1092A" w14:paraId="38A40F02" w14:textId="77777777" w:rsidTr="00805E7B">
        <w:trPr>
          <w:trHeight w:val="276"/>
        </w:trPr>
        <w:tc>
          <w:tcPr>
            <w:tcW w:w="567" w:type="dxa"/>
            <w:vAlign w:val="center"/>
          </w:tcPr>
          <w:p w14:paraId="34F39CDA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14:paraId="00D53888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14:paraId="0EE66B03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</w:tr>
      <w:tr w:rsidR="00F1092A" w:rsidRPr="00F1092A" w14:paraId="356313C0" w14:textId="77777777" w:rsidTr="00805E7B">
        <w:trPr>
          <w:trHeight w:val="276"/>
        </w:trPr>
        <w:tc>
          <w:tcPr>
            <w:tcW w:w="567" w:type="dxa"/>
            <w:vAlign w:val="center"/>
          </w:tcPr>
          <w:p w14:paraId="08E0988F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14:paraId="2B49530F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14:paraId="37042743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</w:tr>
    </w:tbl>
    <w:p w14:paraId="34F9817F" w14:textId="77777777" w:rsidR="00F1092A" w:rsidRPr="00F1092A" w:rsidRDefault="00F1092A" w:rsidP="00F1092A">
      <w:pPr>
        <w:widowControl/>
        <w:autoSpaceDE/>
        <w:autoSpaceDN/>
        <w:adjustRightInd/>
        <w:spacing w:before="120"/>
        <w:ind w:left="720"/>
        <w:rPr>
          <w:sz w:val="24"/>
          <w:szCs w:val="24"/>
        </w:rPr>
      </w:pPr>
    </w:p>
    <w:p w14:paraId="29CA0352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W przypadku wyboru naszej oferty jako najkorzystniejszej zobowiązujemy się do:</w:t>
      </w:r>
    </w:p>
    <w:p w14:paraId="45EE37DB" w14:textId="77777777" w:rsidR="00F1092A" w:rsidRPr="00F1092A" w:rsidRDefault="00F1092A" w:rsidP="00F1092A">
      <w:pPr>
        <w:widowControl/>
        <w:numPr>
          <w:ilvl w:val="0"/>
          <w:numId w:val="72"/>
        </w:numPr>
        <w:autoSpaceDE/>
        <w:autoSpaceDN/>
        <w:adjustRightInd/>
        <w:spacing w:before="120"/>
        <w:ind w:left="1134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zawarcia Umowy na warunkach podanych w przetargu, w miejscu i terminie wyznaczonym przez Zamawiającego,</w:t>
      </w:r>
    </w:p>
    <w:p w14:paraId="5EE1A8F2" w14:textId="77777777" w:rsidR="00F1092A" w:rsidRPr="00F1092A" w:rsidRDefault="00F1092A" w:rsidP="00F1092A">
      <w:pPr>
        <w:widowControl/>
        <w:numPr>
          <w:ilvl w:val="0"/>
          <w:numId w:val="72"/>
        </w:numPr>
        <w:autoSpaceDE/>
        <w:autoSpaceDN/>
        <w:adjustRightInd/>
        <w:spacing w:before="120"/>
        <w:ind w:left="1134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wniesienia zabezpieczenia należytego wykonania umowy w wysokości 10 % ceny całkowitej podanej w ofercie brutto na warunkach określonych w SIWZ.</w:t>
      </w:r>
    </w:p>
    <w:p w14:paraId="121B2455" w14:textId="77777777" w:rsidR="00F1092A" w:rsidRPr="00F1092A" w:rsidRDefault="00F1092A" w:rsidP="00F1092A">
      <w:pPr>
        <w:numPr>
          <w:ilvl w:val="0"/>
          <w:numId w:val="30"/>
        </w:numPr>
        <w:spacing w:before="120"/>
        <w:ind w:left="714" w:hanging="357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…………………………………………….. (wypełnić o ile dotyczy)</w:t>
      </w:r>
    </w:p>
    <w:p w14:paraId="364D913E" w14:textId="3E6D7912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Oświadczamy,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pPr w:leftFromText="141" w:rightFromText="141" w:vertAnchor="text" w:horzAnchor="margin" w:tblpXSpec="center" w:tblpY="100"/>
        <w:tblW w:w="8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628"/>
        <w:gridCol w:w="1959"/>
        <w:gridCol w:w="1983"/>
      </w:tblGrid>
      <w:tr w:rsidR="00F1092A" w:rsidRPr="00F1092A" w14:paraId="5ACEAD75" w14:textId="77777777" w:rsidTr="00805E7B">
        <w:trPr>
          <w:trHeight w:val="372"/>
        </w:trPr>
        <w:tc>
          <w:tcPr>
            <w:tcW w:w="425" w:type="dxa"/>
            <w:vMerge w:val="restart"/>
            <w:shd w:val="clear" w:color="auto" w:fill="D5DCE4"/>
            <w:vAlign w:val="center"/>
          </w:tcPr>
          <w:p w14:paraId="58C9D27C" w14:textId="77777777" w:rsidR="00F1092A" w:rsidRPr="00F1092A" w:rsidRDefault="00F1092A" w:rsidP="00F1092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69" w:type="dxa"/>
            <w:vMerge w:val="restart"/>
            <w:shd w:val="clear" w:color="auto" w:fill="D5DCE4"/>
            <w:vAlign w:val="center"/>
          </w:tcPr>
          <w:p w14:paraId="519CCC84" w14:textId="77777777" w:rsidR="00F1092A" w:rsidRPr="00F1092A" w:rsidRDefault="00F1092A" w:rsidP="00F1092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Oznaczenie rodzaju informacji</w:t>
            </w:r>
          </w:p>
        </w:tc>
        <w:tc>
          <w:tcPr>
            <w:tcW w:w="3996" w:type="dxa"/>
            <w:gridSpan w:val="2"/>
            <w:shd w:val="clear" w:color="auto" w:fill="D5DCE4"/>
            <w:vAlign w:val="center"/>
          </w:tcPr>
          <w:p w14:paraId="075ECC42" w14:textId="77777777" w:rsidR="00F1092A" w:rsidRPr="00F1092A" w:rsidRDefault="00F1092A" w:rsidP="00F1092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Strony w ofercie wyrażone cyfrą</w:t>
            </w:r>
          </w:p>
        </w:tc>
      </w:tr>
      <w:tr w:rsidR="00F1092A" w:rsidRPr="00F1092A" w14:paraId="07645EE2" w14:textId="77777777" w:rsidTr="00805E7B">
        <w:trPr>
          <w:trHeight w:val="46"/>
        </w:trPr>
        <w:tc>
          <w:tcPr>
            <w:tcW w:w="425" w:type="dxa"/>
            <w:vMerge/>
            <w:shd w:val="clear" w:color="auto" w:fill="D5DCE4"/>
            <w:vAlign w:val="center"/>
          </w:tcPr>
          <w:p w14:paraId="45E14529" w14:textId="77777777" w:rsidR="00F1092A" w:rsidRPr="00F1092A" w:rsidRDefault="00F1092A" w:rsidP="00F1092A">
            <w:pPr>
              <w:spacing w:after="200"/>
              <w:ind w:left="4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9" w:type="dxa"/>
            <w:vMerge/>
            <w:shd w:val="clear" w:color="auto" w:fill="D5DCE4"/>
            <w:vAlign w:val="center"/>
          </w:tcPr>
          <w:p w14:paraId="6E26FFB2" w14:textId="77777777" w:rsidR="00F1092A" w:rsidRPr="00F1092A" w:rsidRDefault="00F1092A" w:rsidP="00F1092A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5DCE4"/>
            <w:vAlign w:val="center"/>
          </w:tcPr>
          <w:p w14:paraId="692C4CA4" w14:textId="77777777" w:rsidR="00F1092A" w:rsidRPr="00F1092A" w:rsidRDefault="00F1092A" w:rsidP="00F1092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2011" w:type="dxa"/>
            <w:shd w:val="clear" w:color="auto" w:fill="D5DCE4"/>
            <w:vAlign w:val="center"/>
          </w:tcPr>
          <w:p w14:paraId="63852EE1" w14:textId="77777777" w:rsidR="00F1092A" w:rsidRPr="00F1092A" w:rsidRDefault="00F1092A" w:rsidP="00F1092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do</w:t>
            </w:r>
          </w:p>
        </w:tc>
      </w:tr>
      <w:tr w:rsidR="00F1092A" w:rsidRPr="00F1092A" w14:paraId="089910CC" w14:textId="77777777" w:rsidTr="00805E7B">
        <w:trPr>
          <w:trHeight w:val="232"/>
        </w:trPr>
        <w:tc>
          <w:tcPr>
            <w:tcW w:w="425" w:type="dxa"/>
          </w:tcPr>
          <w:p w14:paraId="3098C238" w14:textId="77777777" w:rsidR="00F1092A" w:rsidRPr="00F1092A" w:rsidRDefault="00F1092A" w:rsidP="00F1092A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14:paraId="6F5FA812" w14:textId="77777777" w:rsidR="00F1092A" w:rsidRPr="00F1092A" w:rsidRDefault="00F1092A" w:rsidP="00F1092A"/>
        </w:tc>
        <w:tc>
          <w:tcPr>
            <w:tcW w:w="1985" w:type="dxa"/>
          </w:tcPr>
          <w:p w14:paraId="43BFB08D" w14:textId="77777777" w:rsidR="00F1092A" w:rsidRPr="00F1092A" w:rsidRDefault="00F1092A" w:rsidP="00F1092A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2BE4EE5C" w14:textId="77777777" w:rsidR="00F1092A" w:rsidRPr="00F1092A" w:rsidRDefault="00F1092A" w:rsidP="00F1092A"/>
        </w:tc>
      </w:tr>
      <w:tr w:rsidR="00F1092A" w:rsidRPr="00F1092A" w14:paraId="16F31E56" w14:textId="77777777" w:rsidTr="00805E7B">
        <w:trPr>
          <w:trHeight w:val="232"/>
        </w:trPr>
        <w:tc>
          <w:tcPr>
            <w:tcW w:w="425" w:type="dxa"/>
          </w:tcPr>
          <w:p w14:paraId="73261F9F" w14:textId="77777777" w:rsidR="00F1092A" w:rsidRPr="00F1092A" w:rsidRDefault="00F1092A" w:rsidP="00F1092A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14:paraId="18981BD6" w14:textId="77777777" w:rsidR="00F1092A" w:rsidRPr="00F1092A" w:rsidRDefault="00F1092A" w:rsidP="00F1092A"/>
          <w:p w14:paraId="1E70AB00" w14:textId="77777777" w:rsidR="00F1092A" w:rsidRPr="00F1092A" w:rsidRDefault="00F1092A" w:rsidP="00F1092A">
            <w:pPr>
              <w:tabs>
                <w:tab w:val="left" w:pos="1289"/>
              </w:tabs>
            </w:pPr>
            <w:r w:rsidRPr="00F1092A">
              <w:tab/>
            </w:r>
          </w:p>
        </w:tc>
        <w:tc>
          <w:tcPr>
            <w:tcW w:w="1985" w:type="dxa"/>
          </w:tcPr>
          <w:p w14:paraId="635CD2B3" w14:textId="77777777" w:rsidR="00F1092A" w:rsidRPr="00F1092A" w:rsidRDefault="00F1092A" w:rsidP="00F1092A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7B0C039A" w14:textId="77777777" w:rsidR="00F1092A" w:rsidRPr="00F1092A" w:rsidRDefault="00F1092A" w:rsidP="00F1092A"/>
        </w:tc>
      </w:tr>
      <w:tr w:rsidR="00F1092A" w:rsidRPr="00F1092A" w14:paraId="4DB01E2F" w14:textId="77777777" w:rsidTr="00805E7B">
        <w:trPr>
          <w:trHeight w:val="232"/>
        </w:trPr>
        <w:tc>
          <w:tcPr>
            <w:tcW w:w="425" w:type="dxa"/>
          </w:tcPr>
          <w:p w14:paraId="07DF9898" w14:textId="77777777" w:rsidR="00F1092A" w:rsidRPr="00F1092A" w:rsidRDefault="00F1092A" w:rsidP="00F1092A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14:paraId="27EDC068" w14:textId="77777777" w:rsidR="00F1092A" w:rsidRPr="00F1092A" w:rsidRDefault="00F1092A" w:rsidP="00F1092A"/>
        </w:tc>
        <w:tc>
          <w:tcPr>
            <w:tcW w:w="1985" w:type="dxa"/>
          </w:tcPr>
          <w:p w14:paraId="66FB30AB" w14:textId="77777777" w:rsidR="00F1092A" w:rsidRPr="00F1092A" w:rsidRDefault="00F1092A" w:rsidP="00F1092A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4D86F69F" w14:textId="77777777" w:rsidR="00F1092A" w:rsidRPr="00F1092A" w:rsidRDefault="00F1092A" w:rsidP="00F1092A"/>
        </w:tc>
      </w:tr>
    </w:tbl>
    <w:p w14:paraId="7882C48B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</w:p>
    <w:p w14:paraId="4BBAEFAC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  <w:r w:rsidRPr="00F1092A">
        <w:rPr>
          <w:sz w:val="24"/>
          <w:szCs w:val="24"/>
        </w:rPr>
        <w:t>Uzasadnienie zastrzeżenia dokumentów: ………………………………………..</w:t>
      </w:r>
    </w:p>
    <w:p w14:paraId="5D8977F8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</w:p>
    <w:p w14:paraId="1FDF0544" w14:textId="3744D251" w:rsid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  <w:r w:rsidRPr="00F1092A">
        <w:rPr>
          <w:sz w:val="24"/>
          <w:szCs w:val="24"/>
        </w:rPr>
        <w:t xml:space="preserve">Uwaga: 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udostępniane oraz wykazał, iż </w:t>
      </w:r>
      <w:r w:rsidRPr="00F1092A">
        <w:rPr>
          <w:sz w:val="24"/>
          <w:szCs w:val="24"/>
        </w:rPr>
        <w:lastRenderedPageBreak/>
        <w:t xml:space="preserve">zastrzeżone informacje stanowią tajemnicę przedsiębiorstwa. Wykonawca nie może zastrzec informacji, </w:t>
      </w:r>
      <w:r w:rsidR="007E4DF2">
        <w:rPr>
          <w:sz w:val="24"/>
          <w:szCs w:val="24"/>
        </w:rPr>
        <w:t xml:space="preserve">dotyczących </w:t>
      </w:r>
      <w:r w:rsidR="007E4DF2" w:rsidRPr="007E4DF2">
        <w:rPr>
          <w:sz w:val="24"/>
          <w:szCs w:val="24"/>
        </w:rPr>
        <w:t>nazwy  (firmy)</w:t>
      </w:r>
      <w:r w:rsidR="007E4DF2">
        <w:rPr>
          <w:sz w:val="24"/>
          <w:szCs w:val="24"/>
        </w:rPr>
        <w:t>,</w:t>
      </w:r>
      <w:r w:rsidR="007E4DF2" w:rsidRPr="007E4DF2">
        <w:rPr>
          <w:sz w:val="24"/>
          <w:szCs w:val="24"/>
        </w:rPr>
        <w:t xml:space="preserve">  adres</w:t>
      </w:r>
      <w:r w:rsidR="007E4DF2">
        <w:rPr>
          <w:sz w:val="24"/>
          <w:szCs w:val="24"/>
        </w:rPr>
        <w:t>u</w:t>
      </w:r>
      <w:r w:rsidR="007E4DF2" w:rsidRPr="007E4DF2">
        <w:rPr>
          <w:sz w:val="24"/>
          <w:szCs w:val="24"/>
        </w:rPr>
        <w:t xml:space="preserve">  wykonawc</w:t>
      </w:r>
      <w:r w:rsidR="007E4DF2">
        <w:rPr>
          <w:sz w:val="24"/>
          <w:szCs w:val="24"/>
        </w:rPr>
        <w:t>y</w:t>
      </w:r>
      <w:r w:rsidR="007E4DF2" w:rsidRPr="007E4DF2">
        <w:rPr>
          <w:sz w:val="24"/>
          <w:szCs w:val="24"/>
        </w:rPr>
        <w:t>, a także    dotycząc</w:t>
      </w:r>
      <w:r w:rsidR="007E4DF2">
        <w:rPr>
          <w:sz w:val="24"/>
          <w:szCs w:val="24"/>
        </w:rPr>
        <w:t>ych:</w:t>
      </w:r>
      <w:r w:rsidR="007E4DF2" w:rsidRPr="007E4DF2">
        <w:rPr>
          <w:sz w:val="24"/>
          <w:szCs w:val="24"/>
        </w:rPr>
        <w:t xml:space="preserve">  ceny, terminu wykonania zamówienia, okresu gwarancji</w:t>
      </w:r>
      <w:r w:rsidR="007E4DF2">
        <w:rPr>
          <w:sz w:val="24"/>
          <w:szCs w:val="24"/>
        </w:rPr>
        <w:t>.</w:t>
      </w:r>
    </w:p>
    <w:p w14:paraId="6362C869" w14:textId="77777777" w:rsidR="007E4DF2" w:rsidRPr="00F1092A" w:rsidRDefault="007E4DF2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</w:p>
    <w:p w14:paraId="49D9C0DE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i/>
          <w:sz w:val="24"/>
          <w:szCs w:val="24"/>
        </w:rPr>
      </w:pPr>
      <w:r w:rsidRPr="00F1092A">
        <w:rPr>
          <w:i/>
          <w:sz w:val="24"/>
          <w:szCs w:val="24"/>
        </w:rPr>
        <w:t>W przypadku gdy żadna z informacji zawartych w ofercie nie stanowi tajemnicy przedsiębiorstwa w rozumieniu przepisów o zwalczaniu nieuczciwej konkurencji, Wykonawca nie wypełnia pkt 17.</w:t>
      </w:r>
    </w:p>
    <w:p w14:paraId="41C8E335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</w:p>
    <w:p w14:paraId="52C14AEF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  <w:r w:rsidRPr="00F1092A">
        <w:rPr>
          <w:sz w:val="24"/>
          <w:szCs w:val="24"/>
        </w:rPr>
        <w:t>*) niepotrzebne skreślić</w:t>
      </w:r>
    </w:p>
    <w:p w14:paraId="5C649521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</w:p>
    <w:p w14:paraId="0E4E88F1" w14:textId="77777777" w:rsidR="000010F4" w:rsidRPr="00F1092A" w:rsidRDefault="000010F4" w:rsidP="00F1092A">
      <w:pPr>
        <w:rPr>
          <w:sz w:val="24"/>
          <w:szCs w:val="24"/>
        </w:rPr>
      </w:pPr>
    </w:p>
    <w:p w14:paraId="786E8ED0" w14:textId="6CF10BE9" w:rsidR="00F1092A" w:rsidRDefault="00F1092A" w:rsidP="00F1092A">
      <w:pPr>
        <w:rPr>
          <w:sz w:val="24"/>
          <w:szCs w:val="24"/>
        </w:rPr>
      </w:pPr>
      <w:r w:rsidRPr="00F1092A">
        <w:rPr>
          <w:sz w:val="24"/>
          <w:szCs w:val="24"/>
        </w:rPr>
        <w:t xml:space="preserve">……………………., dnia …………………………………       </w:t>
      </w:r>
    </w:p>
    <w:p w14:paraId="4D945964" w14:textId="4F363CED" w:rsidR="000F51BE" w:rsidRDefault="000F51BE" w:rsidP="00F1092A">
      <w:pPr>
        <w:rPr>
          <w:sz w:val="24"/>
          <w:szCs w:val="24"/>
        </w:rPr>
      </w:pPr>
    </w:p>
    <w:p w14:paraId="6ECC23A4" w14:textId="77777777" w:rsidR="000F51BE" w:rsidRPr="00F1092A" w:rsidRDefault="000F51BE" w:rsidP="00F1092A">
      <w:pPr>
        <w:rPr>
          <w:sz w:val="24"/>
          <w:szCs w:val="24"/>
        </w:rPr>
      </w:pPr>
    </w:p>
    <w:p w14:paraId="4469B64D" w14:textId="77777777" w:rsidR="00F1092A" w:rsidRPr="00F1092A" w:rsidRDefault="00F1092A" w:rsidP="00F1092A">
      <w:pPr>
        <w:jc w:val="right"/>
        <w:rPr>
          <w:sz w:val="24"/>
          <w:szCs w:val="24"/>
        </w:rPr>
      </w:pPr>
      <w:r w:rsidRPr="00F1092A">
        <w:rPr>
          <w:sz w:val="24"/>
          <w:szCs w:val="24"/>
        </w:rPr>
        <w:t xml:space="preserve"> ...................................................................................</w:t>
      </w:r>
    </w:p>
    <w:p w14:paraId="268381D0" w14:textId="77777777" w:rsidR="00F1092A" w:rsidRPr="00F1092A" w:rsidRDefault="00F1092A" w:rsidP="00F1092A">
      <w:pPr>
        <w:ind w:left="3540" w:firstLine="708"/>
        <w:jc w:val="right"/>
        <w:rPr>
          <w:i/>
          <w:iCs/>
        </w:rPr>
      </w:pPr>
      <w:r w:rsidRPr="00F1092A">
        <w:rPr>
          <w:i/>
          <w:iCs/>
        </w:rPr>
        <w:t>(podpis i pieczątka Wykonawcy lub upoważnionego przedstawiciela Wykonawcy)</w:t>
      </w:r>
    </w:p>
    <w:p w14:paraId="3E6F0F64" w14:textId="77777777" w:rsidR="007A53D7" w:rsidRPr="007A53D7" w:rsidRDefault="007A53D7" w:rsidP="007A53D7">
      <w:pPr>
        <w:widowControl/>
        <w:autoSpaceDE/>
        <w:autoSpaceDN/>
        <w:adjustRightInd/>
        <w:rPr>
          <w:iCs/>
        </w:rPr>
      </w:pPr>
      <w:r w:rsidRPr="007A53D7">
        <w:rPr>
          <w:iCs/>
        </w:rPr>
        <w:t>Oświadczam/y*, że spełniamy warunki udziału w postępowaniu tj., że:</w:t>
      </w:r>
    </w:p>
    <w:p w14:paraId="45AE53F5" w14:textId="77777777" w:rsidR="007A53D7" w:rsidRPr="007A53D7" w:rsidRDefault="007A53D7" w:rsidP="007A53D7">
      <w:pPr>
        <w:widowControl/>
        <w:autoSpaceDE/>
        <w:autoSpaceDN/>
        <w:adjustRightInd/>
        <w:rPr>
          <w:iCs/>
        </w:rPr>
      </w:pPr>
    </w:p>
    <w:p w14:paraId="4BD7B5AB" w14:textId="77777777" w:rsidR="007A53D7" w:rsidRPr="007A53D7" w:rsidRDefault="007A53D7" w:rsidP="007A53D7">
      <w:pPr>
        <w:widowControl/>
        <w:autoSpaceDE/>
        <w:autoSpaceDN/>
        <w:adjustRightInd/>
        <w:ind w:left="426" w:hanging="426"/>
        <w:rPr>
          <w:iCs/>
        </w:rPr>
      </w:pPr>
      <w:r w:rsidRPr="007A53D7">
        <w:rPr>
          <w:iCs/>
        </w:rPr>
        <w:t>1.</w:t>
      </w:r>
      <w:r w:rsidRPr="007A53D7">
        <w:rPr>
          <w:iCs/>
        </w:rPr>
        <w:tab/>
        <w:t>Posiadamy kompetencje i uprawnienia do prowadzenia określonej działalności zawodowej.</w:t>
      </w:r>
    </w:p>
    <w:p w14:paraId="2D614EE4" w14:textId="77777777" w:rsidR="007A53D7" w:rsidRPr="007A53D7" w:rsidRDefault="007A53D7" w:rsidP="007A53D7">
      <w:pPr>
        <w:widowControl/>
        <w:autoSpaceDE/>
        <w:autoSpaceDN/>
        <w:adjustRightInd/>
        <w:ind w:left="426" w:hanging="426"/>
        <w:rPr>
          <w:iCs/>
        </w:rPr>
      </w:pPr>
      <w:r w:rsidRPr="007A53D7">
        <w:rPr>
          <w:iCs/>
        </w:rPr>
        <w:t>2.</w:t>
      </w:r>
      <w:r w:rsidRPr="007A53D7">
        <w:rPr>
          <w:iCs/>
        </w:rPr>
        <w:tab/>
        <w:t>Posiadamy zdolność techniczną, zawodową oraz doświadczenie konieczne do realizacji przedmiotu zamówienia</w:t>
      </w:r>
    </w:p>
    <w:p w14:paraId="1E17DA3D" w14:textId="18E4E1C9" w:rsidR="000F51BE" w:rsidRDefault="007A53D7" w:rsidP="007A53D7">
      <w:pPr>
        <w:widowControl/>
        <w:autoSpaceDE/>
        <w:autoSpaceDN/>
        <w:adjustRightInd/>
        <w:ind w:left="426" w:hanging="426"/>
        <w:rPr>
          <w:iCs/>
        </w:rPr>
      </w:pPr>
      <w:r w:rsidRPr="007A53D7">
        <w:rPr>
          <w:iCs/>
        </w:rPr>
        <w:t>3.</w:t>
      </w:r>
      <w:r w:rsidRPr="007A53D7">
        <w:rPr>
          <w:iCs/>
        </w:rPr>
        <w:tab/>
        <w:t>Jesteśmy w sytuacji finansowej lub ekonomicznej zapewniającej możliwość realizacji przedmiotu zamówienia.</w:t>
      </w:r>
    </w:p>
    <w:p w14:paraId="70D6A1E1" w14:textId="6825ED99" w:rsidR="007A53D7" w:rsidRPr="007A53D7" w:rsidRDefault="007A53D7" w:rsidP="007A53D7">
      <w:pPr>
        <w:pStyle w:val="Akapitzlist"/>
        <w:widowControl/>
        <w:numPr>
          <w:ilvl w:val="0"/>
          <w:numId w:val="97"/>
        </w:numPr>
        <w:autoSpaceDE/>
        <w:autoSpaceDN/>
        <w:adjustRightInd/>
        <w:ind w:left="426" w:hanging="426"/>
        <w:rPr>
          <w:iCs/>
        </w:rPr>
      </w:pPr>
      <w:r w:rsidRPr="007A53D7">
        <w:rPr>
          <w:iCs/>
        </w:rPr>
        <w:t>Oświadczam/y*, że nie zachodzą podstawy do wykluczenia wskazane w  §29 Regulaminu udzielania zamówień</w:t>
      </w:r>
      <w:r w:rsidRPr="007A53D7">
        <w:rPr>
          <w:iCs/>
        </w:rPr>
        <w:t xml:space="preserve"> (dostępny na stronie zamawiającego www.pwik.starachowice.pl)</w:t>
      </w:r>
    </w:p>
    <w:p w14:paraId="0FB55516" w14:textId="5F575C9D" w:rsidR="007A53D7" w:rsidRDefault="007A53D7" w:rsidP="007A53D7">
      <w:pPr>
        <w:widowControl/>
        <w:autoSpaceDE/>
        <w:autoSpaceDN/>
        <w:adjustRightInd/>
        <w:ind w:left="426" w:hanging="426"/>
        <w:rPr>
          <w:iCs/>
        </w:rPr>
      </w:pPr>
    </w:p>
    <w:p w14:paraId="3588EA52" w14:textId="60922C38" w:rsidR="007A53D7" w:rsidRDefault="007A53D7" w:rsidP="007A53D7">
      <w:pPr>
        <w:widowControl/>
        <w:autoSpaceDE/>
        <w:autoSpaceDN/>
        <w:adjustRightInd/>
        <w:ind w:left="426" w:hanging="426"/>
        <w:rPr>
          <w:iCs/>
        </w:rPr>
      </w:pPr>
    </w:p>
    <w:p w14:paraId="62B757C7" w14:textId="41A1D8F3" w:rsidR="007A53D7" w:rsidRDefault="007A53D7" w:rsidP="007A53D7">
      <w:pPr>
        <w:widowControl/>
        <w:autoSpaceDE/>
        <w:autoSpaceDN/>
        <w:adjustRightInd/>
        <w:ind w:left="426" w:hanging="426"/>
        <w:rPr>
          <w:iCs/>
        </w:rPr>
      </w:pPr>
    </w:p>
    <w:p w14:paraId="790CACFA" w14:textId="7654F6B1" w:rsidR="00BD1D6F" w:rsidRDefault="00BD1D6F" w:rsidP="007A53D7">
      <w:pPr>
        <w:widowControl/>
        <w:autoSpaceDE/>
        <w:autoSpaceDN/>
        <w:adjustRightInd/>
        <w:ind w:left="426" w:hanging="426"/>
        <w:rPr>
          <w:iCs/>
        </w:rPr>
      </w:pPr>
    </w:p>
    <w:p w14:paraId="3488D884" w14:textId="00E70F4E" w:rsidR="00BD1D6F" w:rsidRDefault="00BD1D6F" w:rsidP="007A53D7">
      <w:pPr>
        <w:widowControl/>
        <w:autoSpaceDE/>
        <w:autoSpaceDN/>
        <w:adjustRightInd/>
        <w:ind w:left="426" w:hanging="426"/>
        <w:rPr>
          <w:iCs/>
        </w:rPr>
      </w:pPr>
    </w:p>
    <w:p w14:paraId="3B42E486" w14:textId="1045C392" w:rsidR="00BD1D6F" w:rsidRDefault="00BD1D6F" w:rsidP="007A53D7">
      <w:pPr>
        <w:widowControl/>
        <w:autoSpaceDE/>
        <w:autoSpaceDN/>
        <w:adjustRightInd/>
        <w:ind w:left="426" w:hanging="426"/>
        <w:rPr>
          <w:iCs/>
        </w:rPr>
      </w:pPr>
    </w:p>
    <w:p w14:paraId="5F6C83A4" w14:textId="77777777" w:rsidR="00BD1D6F" w:rsidRDefault="00BD1D6F" w:rsidP="007A53D7">
      <w:pPr>
        <w:widowControl/>
        <w:autoSpaceDE/>
        <w:autoSpaceDN/>
        <w:adjustRightInd/>
        <w:ind w:left="426" w:hanging="426"/>
        <w:rPr>
          <w:iCs/>
        </w:rPr>
      </w:pPr>
    </w:p>
    <w:p w14:paraId="185C5197" w14:textId="2E3E423B" w:rsidR="007A53D7" w:rsidRDefault="007A53D7" w:rsidP="007A53D7">
      <w:pPr>
        <w:widowControl/>
        <w:autoSpaceDE/>
        <w:autoSpaceDN/>
        <w:adjustRightInd/>
        <w:ind w:left="426" w:hanging="426"/>
        <w:rPr>
          <w:iCs/>
        </w:rPr>
      </w:pPr>
      <w:r>
        <w:rPr>
          <w:iCs/>
        </w:rPr>
        <w:t>………………………………………………….</w:t>
      </w:r>
    </w:p>
    <w:p w14:paraId="6FE006D2" w14:textId="651316CC" w:rsidR="007A53D7" w:rsidRDefault="00BD1D6F" w:rsidP="007A53D7">
      <w:pPr>
        <w:widowControl/>
        <w:autoSpaceDE/>
        <w:autoSpaceDN/>
        <w:adjustRightInd/>
        <w:ind w:left="426" w:hanging="426"/>
        <w:rPr>
          <w:iCs/>
        </w:rPr>
      </w:pPr>
      <w:r w:rsidRPr="00BD1D6F">
        <w:rPr>
          <w:iCs/>
        </w:rPr>
        <w:t>(podpis i pieczątka Wykonawcy lub upoważnionego przedstawiciela Wykonawcy)</w:t>
      </w:r>
    </w:p>
    <w:p w14:paraId="4B1BA98A" w14:textId="77777777" w:rsidR="00BD1D6F" w:rsidRDefault="00BD1D6F" w:rsidP="000F51B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14:paraId="6F08DA0B" w14:textId="77777777" w:rsidR="00BD1D6F" w:rsidRDefault="00BD1D6F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2564B230" w14:textId="7F4401E0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  <w:r w:rsidRPr="000F51BE">
        <w:rPr>
          <w:b/>
          <w:sz w:val="24"/>
          <w:szCs w:val="24"/>
          <w:u w:val="single"/>
        </w:rPr>
        <w:lastRenderedPageBreak/>
        <w:t>Oświadczenie wykonawcy o wypełnieniu obowiązków przewidzianych w art. 13 lub art. 14 RODO</w:t>
      </w:r>
    </w:p>
    <w:p w14:paraId="2314AB17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6AF4480D" w14:textId="77777777" w:rsidR="000F51BE" w:rsidRPr="000F51BE" w:rsidRDefault="000F51BE" w:rsidP="000F51BE">
      <w:pPr>
        <w:widowControl/>
        <w:numPr>
          <w:ilvl w:val="0"/>
          <w:numId w:val="92"/>
        </w:numPr>
        <w:autoSpaceDE/>
        <w:autoSpaceDN/>
        <w:adjustRightInd/>
        <w:jc w:val="both"/>
        <w:rPr>
          <w:sz w:val="24"/>
          <w:szCs w:val="24"/>
        </w:rPr>
      </w:pPr>
      <w:r w:rsidRPr="000F51BE">
        <w:rPr>
          <w:b/>
          <w:sz w:val="24"/>
          <w:szCs w:val="24"/>
        </w:rPr>
        <w:t>Oświadczam</w:t>
      </w:r>
      <w:r w:rsidRPr="000F51BE">
        <w:rPr>
          <w:sz w:val="24"/>
          <w:szCs w:val="24"/>
        </w:rPr>
        <w:t>, że wypełniłem obowiązki informacyjne przewidziane w art. 13 lub art. 14 RODO*) wobec osób fizycznych, od których dane osobowe bezpośrednio lub pośrednio pozyskałem w celu ubiegania się o udzielenie zamówienia publicznego w niniejszym postępowaniu.**</w:t>
      </w:r>
    </w:p>
    <w:p w14:paraId="387D0B7E" w14:textId="77777777" w:rsidR="000F51BE" w:rsidRPr="000F51BE" w:rsidRDefault="000F51BE" w:rsidP="000F51BE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p w14:paraId="302EA27D" w14:textId="77777777" w:rsidR="000F51BE" w:rsidRPr="000F51BE" w:rsidRDefault="000F51BE" w:rsidP="000F51BE">
      <w:pPr>
        <w:widowControl/>
        <w:autoSpaceDE/>
        <w:autoSpaceDN/>
        <w:adjustRightInd/>
        <w:ind w:left="426"/>
        <w:jc w:val="both"/>
        <w:rPr>
          <w:rFonts w:eastAsia="Calibri"/>
          <w:i/>
        </w:rPr>
      </w:pPr>
      <w:r w:rsidRPr="000F51BE">
        <w:rPr>
          <w:rFonts w:eastAsia="Calibri"/>
          <w:i/>
          <w:color w:val="000000"/>
          <w:vertAlign w:val="superscript"/>
        </w:rPr>
        <w:t>*</w:t>
      </w:r>
      <w:r w:rsidRPr="000F51BE">
        <w:rPr>
          <w:rFonts w:eastAsia="Calibri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1C545B" w14:textId="77777777" w:rsidR="000F51BE" w:rsidRPr="000F51BE" w:rsidRDefault="000F51BE" w:rsidP="000F51BE">
      <w:pPr>
        <w:widowControl/>
        <w:autoSpaceDE/>
        <w:autoSpaceDN/>
        <w:adjustRightInd/>
        <w:spacing w:line="276" w:lineRule="auto"/>
        <w:ind w:left="426"/>
        <w:jc w:val="both"/>
        <w:rPr>
          <w:rFonts w:eastAsia="Calibri"/>
          <w:i/>
        </w:rPr>
      </w:pPr>
      <w:r w:rsidRPr="000F51BE">
        <w:rPr>
          <w:rFonts w:eastAsia="Calibri"/>
          <w:i/>
          <w:color w:val="000000"/>
        </w:rPr>
        <w:t xml:space="preserve">** W przypadku gdy wykonawca </w:t>
      </w:r>
      <w:r w:rsidRPr="000F51BE">
        <w:rPr>
          <w:rFonts w:eastAsia="Calibri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DCCA5A" w14:textId="77777777" w:rsidR="000F51BE" w:rsidRPr="000F51BE" w:rsidRDefault="000F51BE" w:rsidP="000F51BE">
      <w:pPr>
        <w:widowControl/>
        <w:autoSpaceDN/>
        <w:adjustRightInd/>
        <w:rPr>
          <w:i/>
        </w:rPr>
      </w:pPr>
    </w:p>
    <w:p w14:paraId="4E4BA760" w14:textId="77777777" w:rsidR="000F51BE" w:rsidRPr="000F51BE" w:rsidRDefault="000F51BE" w:rsidP="000F51BE">
      <w:pPr>
        <w:widowControl/>
        <w:numPr>
          <w:ilvl w:val="0"/>
          <w:numId w:val="92"/>
        </w:numPr>
        <w:autoSpaceDE/>
        <w:autoSpaceDN/>
        <w:adjustRightInd/>
        <w:spacing w:after="160" w:line="259" w:lineRule="auto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0F51BE">
        <w:rPr>
          <w:rFonts w:eastAsia="Calibri"/>
          <w:b/>
          <w:sz w:val="24"/>
          <w:szCs w:val="24"/>
          <w:lang w:eastAsia="en-US"/>
        </w:rPr>
        <w:t>Oświadczam</w:t>
      </w:r>
      <w:r w:rsidRPr="000F51BE">
        <w:rPr>
          <w:rFonts w:eastAsia="Calibri"/>
          <w:sz w:val="24"/>
          <w:szCs w:val="24"/>
          <w:lang w:eastAsia="en-US"/>
        </w:rPr>
        <w:t>, że wyrażam zgodę na przetwarzanie moich danych osobowych przekazanych przeze mnie dobrowolnie do Zamawiającego  (</w:t>
      </w:r>
      <w:r w:rsidRPr="000F51BE">
        <w:rPr>
          <w:rFonts w:eastAsia="Calibri"/>
          <w:i/>
          <w:sz w:val="24"/>
          <w:szCs w:val="24"/>
          <w:lang w:eastAsia="en-US"/>
        </w:rPr>
        <w:t>uwaga: jeżeli wykonawca nie wyrazi zgody na przetwarzanie danych osobowych, to w konsekwencji nie zostanie mu udzielone zamówienie).</w:t>
      </w:r>
    </w:p>
    <w:p w14:paraId="4760EF0F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6CBFDC7A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177A1FD8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43246E1F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67A16E21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370AE425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37DF3875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  <w:r w:rsidRPr="000F51BE">
        <w:rPr>
          <w:sz w:val="24"/>
          <w:szCs w:val="24"/>
        </w:rPr>
        <w:t>Podpis(y) osób upoważnionych</w:t>
      </w:r>
    </w:p>
    <w:p w14:paraId="0985B241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6914219B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445A27C7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51B4C96B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1F9FFCB1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  <w:r w:rsidRPr="000F51BE">
        <w:rPr>
          <w:sz w:val="24"/>
          <w:szCs w:val="24"/>
        </w:rPr>
        <w:t>…………………………………………………………..</w:t>
      </w:r>
    </w:p>
    <w:p w14:paraId="141C0930" w14:textId="77777777" w:rsidR="00884859" w:rsidRDefault="00884859" w:rsidP="00F1092A">
      <w:pPr>
        <w:keepNext/>
        <w:keepLines/>
        <w:spacing w:before="480"/>
        <w:jc w:val="center"/>
        <w:outlineLvl w:val="0"/>
        <w:rPr>
          <w:sz w:val="24"/>
          <w:szCs w:val="24"/>
        </w:rPr>
      </w:pPr>
    </w:p>
    <w:sectPr w:rsidR="00884859" w:rsidSect="00E10C07">
      <w:headerReference w:type="default" r:id="rId8"/>
      <w:footerReference w:type="default" r:id="rId9"/>
      <w:headerReference w:type="first" r:id="rId10"/>
      <w:pgSz w:w="11906" w:h="16838"/>
      <w:pgMar w:top="1369" w:right="1417" w:bottom="1417" w:left="1417" w:header="1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0378" w14:textId="77777777" w:rsidR="00805E7B" w:rsidRDefault="00805E7B" w:rsidP="004E2D45">
      <w:r>
        <w:separator/>
      </w:r>
    </w:p>
  </w:endnote>
  <w:endnote w:type="continuationSeparator" w:id="0">
    <w:p w14:paraId="5158373D" w14:textId="77777777" w:rsidR="00805E7B" w:rsidRDefault="00805E7B" w:rsidP="004E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85A2" w14:textId="651AC6BE" w:rsidR="006A2A49" w:rsidRPr="009C0552" w:rsidRDefault="007E4DF2" w:rsidP="009C0552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08B5261" wp14:editId="400D9BB2">
              <wp:simplePos x="0" y="0"/>
              <wp:positionH relativeFrom="column">
                <wp:posOffset>212090</wp:posOffset>
              </wp:positionH>
              <wp:positionV relativeFrom="paragraph">
                <wp:posOffset>50799</wp:posOffset>
              </wp:positionV>
              <wp:extent cx="5351145" cy="0"/>
              <wp:effectExtent l="0" t="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114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395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.7pt;margin-top:4pt;width:421.3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" strokecolor="#7f7f7f" strokeweight=".25pt"/>
          </w:pict>
        </mc:Fallback>
      </mc:AlternateContent>
    </w:r>
    <w:r w:rsidR="006A2A49">
      <w:fldChar w:fldCharType="begin"/>
    </w:r>
    <w:r w:rsidR="006A2A49">
      <w:instrText xml:space="preserve"> PAGE   \* MERGEFORMAT </w:instrText>
    </w:r>
    <w:r w:rsidR="006A2A49">
      <w:fldChar w:fldCharType="separate"/>
    </w:r>
    <w:r w:rsidR="00F1092A">
      <w:rPr>
        <w:noProof/>
      </w:rPr>
      <w:t>4</w:t>
    </w:r>
    <w:r w:rsidR="006A2A49">
      <w:rPr>
        <w:noProof/>
      </w:rPr>
      <w:fldChar w:fldCharType="end"/>
    </w:r>
  </w:p>
  <w:p w14:paraId="76E159DC" w14:textId="77777777" w:rsidR="006A2A49" w:rsidRPr="009C0552" w:rsidRDefault="006A2A49" w:rsidP="00F11C9B">
    <w:pPr>
      <w:pStyle w:val="Stopka"/>
      <w:jc w:val="center"/>
      <w:rPr>
        <w:sz w:val="16"/>
        <w:szCs w:val="16"/>
      </w:rPr>
    </w:pPr>
    <w:r w:rsidRPr="009C0552">
      <w:rPr>
        <w:sz w:val="16"/>
        <w:szCs w:val="16"/>
      </w:rPr>
      <w:t>Projekt współfinansowany przez Unię Europejską ze środków Funduszu Spójność w ramach Programu Infrastruktura i Środowisko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44AA" w14:textId="77777777" w:rsidR="00805E7B" w:rsidRDefault="00805E7B" w:rsidP="004E2D45">
      <w:r>
        <w:separator/>
      </w:r>
    </w:p>
  </w:footnote>
  <w:footnote w:type="continuationSeparator" w:id="0">
    <w:p w14:paraId="23CFE292" w14:textId="77777777" w:rsidR="00805E7B" w:rsidRDefault="00805E7B" w:rsidP="004E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C628" w14:textId="77777777" w:rsidR="006A2A49" w:rsidRDefault="006A2A49" w:rsidP="00E10C07">
    <w:pPr>
      <w:tabs>
        <w:tab w:val="left" w:pos="2304"/>
      </w:tabs>
      <w:spacing w:line="360" w:lineRule="auto"/>
      <w:rPr>
        <w:bCs/>
        <w:color w:val="000000"/>
      </w:rPr>
    </w:pPr>
    <w:r>
      <w:rPr>
        <w:bCs/>
        <w:color w:val="000000"/>
      </w:rPr>
      <w:tab/>
    </w:r>
  </w:p>
  <w:p w14:paraId="6869B56F" w14:textId="69CF983D" w:rsidR="006A2A49" w:rsidRDefault="006A2A49" w:rsidP="00C86E88">
    <w:pPr>
      <w:pStyle w:val="Nagwek"/>
      <w:tabs>
        <w:tab w:val="clear" w:pos="4536"/>
        <w:tab w:val="left" w:pos="3996"/>
        <w:tab w:val="center" w:pos="7797"/>
      </w:tabs>
      <w:jc w:val="center"/>
      <w:rPr>
        <w:sz w:val="22"/>
        <w:szCs w:val="22"/>
      </w:rPr>
    </w:pPr>
    <w:r>
      <w:rPr>
        <w:sz w:val="22"/>
        <w:szCs w:val="22"/>
      </w:rPr>
      <w:t xml:space="preserve"> </w:t>
    </w:r>
    <w:r w:rsidR="00026D68">
      <w:rPr>
        <w:sz w:val="22"/>
        <w:szCs w:val="22"/>
      </w:rPr>
      <w:tab/>
    </w:r>
    <w:r w:rsidR="00C86E88">
      <w:rPr>
        <w:sz w:val="22"/>
        <w:szCs w:val="22"/>
      </w:rPr>
      <w:tab/>
    </w:r>
  </w:p>
  <w:p w14:paraId="3A625969" w14:textId="77777777" w:rsidR="006A2A49" w:rsidRPr="00DC6B05" w:rsidRDefault="006A2A49" w:rsidP="00E10C07">
    <w:pPr>
      <w:pStyle w:val="Nagwek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F49D" w14:textId="77777777" w:rsidR="006A2A49" w:rsidRDefault="006A2A49" w:rsidP="00B267E9">
    <w:pPr>
      <w:pStyle w:val="Nagwek"/>
      <w:rPr>
        <w:highlight w:val="yellow"/>
      </w:rPr>
    </w:pPr>
  </w:p>
  <w:p w14:paraId="317E1B94" w14:textId="5BB4DFF2" w:rsidR="006A2A49" w:rsidRDefault="00D95FF0" w:rsidP="00D95FF0">
    <w:pPr>
      <w:pStyle w:val="Nagwek"/>
      <w:tabs>
        <w:tab w:val="clear" w:pos="4536"/>
        <w:tab w:val="center" w:pos="8222"/>
      </w:tabs>
      <w:jc w:val="center"/>
      <w:rPr>
        <w:highlight w:val="yellow"/>
      </w:rPr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18"/>
    <w:multiLevelType w:val="singleLevel"/>
    <w:tmpl w:val="AFB2EF96"/>
    <w:name w:val="WW8Num24"/>
    <w:lvl w:ilvl="0">
      <w:start w:val="3"/>
      <w:numFmt w:val="decimal"/>
      <w:lvlText w:val="%1."/>
      <w:lvlJc w:val="left"/>
      <w:pPr>
        <w:tabs>
          <w:tab w:val="num" w:pos="66"/>
        </w:tabs>
        <w:ind w:left="1070" w:hanging="360"/>
      </w:pPr>
      <w:rPr>
        <w:rFonts w:hint="default"/>
        <w:b/>
      </w:rPr>
    </w:lvl>
  </w:abstractNum>
  <w:abstractNum w:abstractNumId="4" w15:restartNumberingAfterBreak="0">
    <w:nsid w:val="007C3B73"/>
    <w:multiLevelType w:val="hybridMultilevel"/>
    <w:tmpl w:val="F50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887FF2"/>
    <w:multiLevelType w:val="multilevel"/>
    <w:tmpl w:val="5F804C4E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6" w15:restartNumberingAfterBreak="0">
    <w:nsid w:val="015252FC"/>
    <w:multiLevelType w:val="singleLevel"/>
    <w:tmpl w:val="62E6746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2AE06D2"/>
    <w:multiLevelType w:val="hybridMultilevel"/>
    <w:tmpl w:val="9C92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8006B"/>
    <w:multiLevelType w:val="hybridMultilevel"/>
    <w:tmpl w:val="4596FF2C"/>
    <w:lvl w:ilvl="0" w:tplc="D7404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87E9E"/>
    <w:multiLevelType w:val="multilevel"/>
    <w:tmpl w:val="B09E4AE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 w15:restartNumberingAfterBreak="0">
    <w:nsid w:val="085F531A"/>
    <w:multiLevelType w:val="multilevel"/>
    <w:tmpl w:val="D8D631D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 w15:restartNumberingAfterBreak="0">
    <w:nsid w:val="08803FB7"/>
    <w:multiLevelType w:val="hybridMultilevel"/>
    <w:tmpl w:val="3F0657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A0E607F"/>
    <w:multiLevelType w:val="hybridMultilevel"/>
    <w:tmpl w:val="69205AA6"/>
    <w:lvl w:ilvl="0" w:tplc="E1087E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F05F5"/>
    <w:multiLevelType w:val="hybridMultilevel"/>
    <w:tmpl w:val="92BC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5270AC">
      <w:start w:val="8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535F93"/>
    <w:multiLevelType w:val="hybridMultilevel"/>
    <w:tmpl w:val="86304D8C"/>
    <w:lvl w:ilvl="0" w:tplc="24289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D721338"/>
    <w:multiLevelType w:val="hybridMultilevel"/>
    <w:tmpl w:val="FB2A1C32"/>
    <w:lvl w:ilvl="0" w:tplc="573E4986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C66E5C"/>
    <w:multiLevelType w:val="hybridMultilevel"/>
    <w:tmpl w:val="0BFE8432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64806"/>
    <w:multiLevelType w:val="hybridMultilevel"/>
    <w:tmpl w:val="47C4787E"/>
    <w:lvl w:ilvl="0" w:tplc="00E0D97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46F1E0F"/>
    <w:multiLevelType w:val="hybridMultilevel"/>
    <w:tmpl w:val="BE66B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6742537"/>
    <w:multiLevelType w:val="hybridMultilevel"/>
    <w:tmpl w:val="B05A0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EF6607"/>
    <w:multiLevelType w:val="hybridMultilevel"/>
    <w:tmpl w:val="F08E32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95A4A42"/>
    <w:multiLevelType w:val="hybridMultilevel"/>
    <w:tmpl w:val="3940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69111F"/>
    <w:multiLevelType w:val="multilevel"/>
    <w:tmpl w:val="795058F2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9395" w:hanging="180"/>
      </w:pPr>
    </w:lvl>
  </w:abstractNum>
  <w:abstractNum w:abstractNumId="23" w15:restartNumberingAfterBreak="0">
    <w:nsid w:val="1B0E2A42"/>
    <w:multiLevelType w:val="hybridMultilevel"/>
    <w:tmpl w:val="0CB01DCE"/>
    <w:lvl w:ilvl="0" w:tplc="4C085388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B38757F"/>
    <w:multiLevelType w:val="hybridMultilevel"/>
    <w:tmpl w:val="14684A3C"/>
    <w:lvl w:ilvl="0" w:tplc="42B0C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B47C6A"/>
    <w:multiLevelType w:val="hybridMultilevel"/>
    <w:tmpl w:val="31F28C0C"/>
    <w:lvl w:ilvl="0" w:tplc="103E88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0E0102"/>
    <w:multiLevelType w:val="hybridMultilevel"/>
    <w:tmpl w:val="C97C56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1B716F"/>
    <w:multiLevelType w:val="singleLevel"/>
    <w:tmpl w:val="A704C684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1C7D2808"/>
    <w:multiLevelType w:val="hybridMultilevel"/>
    <w:tmpl w:val="364C5F12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A628A6"/>
    <w:multiLevelType w:val="hybridMultilevel"/>
    <w:tmpl w:val="81E8108C"/>
    <w:name w:val="WW8Num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997E41"/>
    <w:multiLevelType w:val="hybridMultilevel"/>
    <w:tmpl w:val="33082CC4"/>
    <w:lvl w:ilvl="0" w:tplc="6EDC5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D12E0C"/>
    <w:multiLevelType w:val="hybridMultilevel"/>
    <w:tmpl w:val="63540A98"/>
    <w:lvl w:ilvl="0" w:tplc="C07CFD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376355"/>
    <w:multiLevelType w:val="hybridMultilevel"/>
    <w:tmpl w:val="47666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CFE243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9F3529"/>
    <w:multiLevelType w:val="singleLevel"/>
    <w:tmpl w:val="D374A8D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24C13743"/>
    <w:multiLevelType w:val="hybridMultilevel"/>
    <w:tmpl w:val="912EFF08"/>
    <w:lvl w:ilvl="0" w:tplc="843EE30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7C4AB0"/>
    <w:multiLevelType w:val="hybridMultilevel"/>
    <w:tmpl w:val="05280F3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1F39D1"/>
    <w:multiLevelType w:val="hybridMultilevel"/>
    <w:tmpl w:val="A0FA0EEE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7" w15:restartNumberingAfterBreak="0">
    <w:nsid w:val="2799543F"/>
    <w:multiLevelType w:val="hybridMultilevel"/>
    <w:tmpl w:val="328EDD0C"/>
    <w:lvl w:ilvl="0" w:tplc="D01AEC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7B4112"/>
    <w:multiLevelType w:val="hybridMultilevel"/>
    <w:tmpl w:val="145C8338"/>
    <w:lvl w:ilvl="0" w:tplc="04150017">
      <w:start w:val="1"/>
      <w:numFmt w:val="lowerLetter"/>
      <w:lvlText w:val="%1)"/>
      <w:lvlJc w:val="left"/>
      <w:pPr>
        <w:ind w:left="3447" w:hanging="360"/>
      </w:p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39" w15:restartNumberingAfterBreak="0">
    <w:nsid w:val="29194B8F"/>
    <w:multiLevelType w:val="hybridMultilevel"/>
    <w:tmpl w:val="D38EAB22"/>
    <w:lvl w:ilvl="0" w:tplc="D34A73FC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29EB45B8"/>
    <w:multiLevelType w:val="hybridMultilevel"/>
    <w:tmpl w:val="6A26D2FC"/>
    <w:lvl w:ilvl="0" w:tplc="04FEC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A722083"/>
    <w:multiLevelType w:val="singleLevel"/>
    <w:tmpl w:val="573E4986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2B941792"/>
    <w:multiLevelType w:val="hybridMultilevel"/>
    <w:tmpl w:val="E9723C38"/>
    <w:lvl w:ilvl="0" w:tplc="9D040A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137248"/>
    <w:multiLevelType w:val="hybridMultilevel"/>
    <w:tmpl w:val="8B6AD93E"/>
    <w:lvl w:ilvl="0" w:tplc="CA7C8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6E15C4"/>
    <w:multiLevelType w:val="hybridMultilevel"/>
    <w:tmpl w:val="4F40BE04"/>
    <w:lvl w:ilvl="0" w:tplc="04150017">
      <w:start w:val="1"/>
      <w:numFmt w:val="lowerLetter"/>
      <w:lvlText w:val="%1)"/>
      <w:lvlJc w:val="left"/>
      <w:pPr>
        <w:ind w:left="4502" w:hanging="360"/>
      </w:pPr>
    </w:lvl>
    <w:lvl w:ilvl="1" w:tplc="04150019" w:tentative="1">
      <w:start w:val="1"/>
      <w:numFmt w:val="lowerLetter"/>
      <w:lvlText w:val="%2."/>
      <w:lvlJc w:val="left"/>
      <w:pPr>
        <w:ind w:left="5222" w:hanging="360"/>
      </w:pPr>
    </w:lvl>
    <w:lvl w:ilvl="2" w:tplc="0415001B" w:tentative="1">
      <w:start w:val="1"/>
      <w:numFmt w:val="lowerRoman"/>
      <w:lvlText w:val="%3."/>
      <w:lvlJc w:val="right"/>
      <w:pPr>
        <w:ind w:left="5942" w:hanging="180"/>
      </w:pPr>
    </w:lvl>
    <w:lvl w:ilvl="3" w:tplc="0415000F" w:tentative="1">
      <w:start w:val="1"/>
      <w:numFmt w:val="decimal"/>
      <w:lvlText w:val="%4."/>
      <w:lvlJc w:val="left"/>
      <w:pPr>
        <w:ind w:left="6662" w:hanging="360"/>
      </w:pPr>
    </w:lvl>
    <w:lvl w:ilvl="4" w:tplc="04150019" w:tentative="1">
      <w:start w:val="1"/>
      <w:numFmt w:val="lowerLetter"/>
      <w:lvlText w:val="%5."/>
      <w:lvlJc w:val="left"/>
      <w:pPr>
        <w:ind w:left="7382" w:hanging="360"/>
      </w:pPr>
    </w:lvl>
    <w:lvl w:ilvl="5" w:tplc="0415001B" w:tentative="1">
      <w:start w:val="1"/>
      <w:numFmt w:val="lowerRoman"/>
      <w:lvlText w:val="%6."/>
      <w:lvlJc w:val="right"/>
      <w:pPr>
        <w:ind w:left="8102" w:hanging="180"/>
      </w:pPr>
    </w:lvl>
    <w:lvl w:ilvl="6" w:tplc="0415000F" w:tentative="1">
      <w:start w:val="1"/>
      <w:numFmt w:val="decimal"/>
      <w:lvlText w:val="%7."/>
      <w:lvlJc w:val="left"/>
      <w:pPr>
        <w:ind w:left="8822" w:hanging="360"/>
      </w:pPr>
    </w:lvl>
    <w:lvl w:ilvl="7" w:tplc="04150019" w:tentative="1">
      <w:start w:val="1"/>
      <w:numFmt w:val="lowerLetter"/>
      <w:lvlText w:val="%8."/>
      <w:lvlJc w:val="left"/>
      <w:pPr>
        <w:ind w:left="9542" w:hanging="360"/>
      </w:pPr>
    </w:lvl>
    <w:lvl w:ilvl="8" w:tplc="0415001B" w:tentative="1">
      <w:start w:val="1"/>
      <w:numFmt w:val="lowerRoman"/>
      <w:lvlText w:val="%9."/>
      <w:lvlJc w:val="right"/>
      <w:pPr>
        <w:ind w:left="10262" w:hanging="180"/>
      </w:pPr>
    </w:lvl>
  </w:abstractNum>
  <w:abstractNum w:abstractNumId="45" w15:restartNumberingAfterBreak="0">
    <w:nsid w:val="33254BB5"/>
    <w:multiLevelType w:val="hybridMultilevel"/>
    <w:tmpl w:val="741E30B4"/>
    <w:lvl w:ilvl="0" w:tplc="D3ECA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1ED9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C765C44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04C84"/>
    <w:multiLevelType w:val="hybridMultilevel"/>
    <w:tmpl w:val="5008A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193654"/>
    <w:multiLevelType w:val="hybridMultilevel"/>
    <w:tmpl w:val="09265AD2"/>
    <w:name w:val="WW8Num1422323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C458F5"/>
    <w:multiLevelType w:val="hybridMultilevel"/>
    <w:tmpl w:val="DCB225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50" w15:restartNumberingAfterBreak="0">
    <w:nsid w:val="375D2E7E"/>
    <w:multiLevelType w:val="hybridMultilevel"/>
    <w:tmpl w:val="7E02A1D0"/>
    <w:lvl w:ilvl="0" w:tplc="CD1AD6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</w:abstractNum>
  <w:abstractNum w:abstractNumId="52" w15:restartNumberingAfterBreak="0">
    <w:nsid w:val="39F650F5"/>
    <w:multiLevelType w:val="hybridMultilevel"/>
    <w:tmpl w:val="375409F4"/>
    <w:lvl w:ilvl="0" w:tplc="F98293EC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53" w15:restartNumberingAfterBreak="0">
    <w:nsid w:val="3CE02A5F"/>
    <w:multiLevelType w:val="hybridMultilevel"/>
    <w:tmpl w:val="12F82A52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EEC8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4843C1"/>
    <w:multiLevelType w:val="hybridMultilevel"/>
    <w:tmpl w:val="FA4CFD76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D687FC7"/>
    <w:multiLevelType w:val="hybridMultilevel"/>
    <w:tmpl w:val="A2D0A48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6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D514B9"/>
    <w:multiLevelType w:val="hybridMultilevel"/>
    <w:tmpl w:val="E2CE7904"/>
    <w:lvl w:ilvl="0" w:tplc="2EEEE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E242821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9C747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6F32FC"/>
    <w:multiLevelType w:val="multilevel"/>
    <w:tmpl w:val="8C981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04" w:hanging="11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20" w:hanging="112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6" w:hanging="112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2" w:hanging="112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8" w:hanging="112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8" w:hanging="1440"/>
      </w:pPr>
      <w:rPr>
        <w:rFonts w:hint="default"/>
      </w:rPr>
    </w:lvl>
  </w:abstractNum>
  <w:abstractNum w:abstractNumId="59" w15:restartNumberingAfterBreak="0">
    <w:nsid w:val="41F34B5B"/>
    <w:multiLevelType w:val="hybridMultilevel"/>
    <w:tmpl w:val="F5B4B732"/>
    <w:lvl w:ilvl="0" w:tplc="7362E3E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7E342CFE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8766C5"/>
    <w:multiLevelType w:val="hybridMultilevel"/>
    <w:tmpl w:val="69EE5AD8"/>
    <w:lvl w:ilvl="0" w:tplc="04150011">
      <w:start w:val="1"/>
      <w:numFmt w:val="decimal"/>
      <w:pStyle w:val="Tekstowy123"/>
      <w:lvlText w:val="%1)"/>
      <w:lvlJc w:val="left"/>
      <w:pPr>
        <w:ind w:left="720" w:hanging="360"/>
      </w:pPr>
    </w:lvl>
    <w:lvl w:ilvl="1" w:tplc="A0BA7B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65689F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AC0B09"/>
    <w:multiLevelType w:val="hybridMultilevel"/>
    <w:tmpl w:val="F7CE4E8A"/>
    <w:lvl w:ilvl="0" w:tplc="5E460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C40A8B"/>
    <w:multiLevelType w:val="hybridMultilevel"/>
    <w:tmpl w:val="39749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843B09"/>
    <w:multiLevelType w:val="hybridMultilevel"/>
    <w:tmpl w:val="1EDE967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4886A33"/>
    <w:multiLevelType w:val="hybridMultilevel"/>
    <w:tmpl w:val="F1328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905D75"/>
    <w:multiLevelType w:val="hybridMultilevel"/>
    <w:tmpl w:val="40242498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7" w15:restartNumberingAfterBreak="0">
    <w:nsid w:val="4E3623CB"/>
    <w:multiLevelType w:val="hybridMultilevel"/>
    <w:tmpl w:val="BEE8631E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9F4F6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69" w15:restartNumberingAfterBreak="0">
    <w:nsid w:val="528E55CE"/>
    <w:multiLevelType w:val="hybridMultilevel"/>
    <w:tmpl w:val="E0C8E9A0"/>
    <w:lvl w:ilvl="0" w:tplc="224C0CD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E97745"/>
    <w:multiLevelType w:val="hybridMultilevel"/>
    <w:tmpl w:val="B2225E4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1B5F56"/>
    <w:multiLevelType w:val="hybridMultilevel"/>
    <w:tmpl w:val="27E62C58"/>
    <w:lvl w:ilvl="0" w:tplc="7236DF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4E23386"/>
    <w:multiLevelType w:val="multilevel"/>
    <w:tmpl w:val="E1B0A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410" w:hanging="9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98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2" w:hanging="9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3" w15:restartNumberingAfterBreak="0">
    <w:nsid w:val="57CC680D"/>
    <w:multiLevelType w:val="hybridMultilevel"/>
    <w:tmpl w:val="6C74213C"/>
    <w:lvl w:ilvl="0" w:tplc="82B4D9C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F1782A"/>
    <w:multiLevelType w:val="hybridMultilevel"/>
    <w:tmpl w:val="7F78B85C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656732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EC171E"/>
    <w:multiLevelType w:val="hybridMultilevel"/>
    <w:tmpl w:val="0B007D2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289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96D6AC4"/>
    <w:multiLevelType w:val="hybridMultilevel"/>
    <w:tmpl w:val="2FCA9E76"/>
    <w:name w:val="WW8Num14223223"/>
    <w:lvl w:ilvl="0" w:tplc="8622527C">
      <w:start w:val="4"/>
      <w:numFmt w:val="decimal"/>
      <w:lvlText w:val="%1)"/>
      <w:lvlJc w:val="left"/>
      <w:pPr>
        <w:ind w:left="186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DB948F4"/>
    <w:multiLevelType w:val="hybridMultilevel"/>
    <w:tmpl w:val="90A81FEA"/>
    <w:lvl w:ilvl="0" w:tplc="9C8C383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B61DE6"/>
    <w:multiLevelType w:val="singleLevel"/>
    <w:tmpl w:val="8B060B40"/>
    <w:lvl w:ilvl="0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9" w15:restartNumberingAfterBreak="0">
    <w:nsid w:val="60184296"/>
    <w:multiLevelType w:val="hybridMultilevel"/>
    <w:tmpl w:val="71D8EA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03B0425"/>
    <w:multiLevelType w:val="hybridMultilevel"/>
    <w:tmpl w:val="716CB228"/>
    <w:lvl w:ilvl="0" w:tplc="10FCD0F2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60475803"/>
    <w:multiLevelType w:val="hybridMultilevel"/>
    <w:tmpl w:val="06400E46"/>
    <w:lvl w:ilvl="0" w:tplc="793C87F4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605D16CB"/>
    <w:multiLevelType w:val="hybridMultilevel"/>
    <w:tmpl w:val="80A4988A"/>
    <w:lvl w:ilvl="0" w:tplc="931C1538">
      <w:start w:val="2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FB54F5"/>
    <w:multiLevelType w:val="hybridMultilevel"/>
    <w:tmpl w:val="CA0CD7FE"/>
    <w:lvl w:ilvl="0" w:tplc="B49668C4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FF1073"/>
    <w:multiLevelType w:val="hybridMultilevel"/>
    <w:tmpl w:val="61D6B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41711A9"/>
    <w:multiLevelType w:val="hybridMultilevel"/>
    <w:tmpl w:val="6DEA3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6A05067"/>
    <w:multiLevelType w:val="hybridMultilevel"/>
    <w:tmpl w:val="E526A23E"/>
    <w:lvl w:ilvl="0" w:tplc="A55C2CCA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i w:val="0"/>
        <w:sz w:val="22"/>
        <w:szCs w:val="22"/>
      </w:rPr>
    </w:lvl>
    <w:lvl w:ilvl="1" w:tplc="67826676">
      <w:start w:val="1"/>
      <w:numFmt w:val="decimal"/>
      <w:lvlText w:val="%2)"/>
      <w:lvlJc w:val="left"/>
      <w:pPr>
        <w:ind w:left="1081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7" w15:restartNumberingAfterBreak="0">
    <w:nsid w:val="687E0682"/>
    <w:multiLevelType w:val="hybridMultilevel"/>
    <w:tmpl w:val="B1081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DC7CDE"/>
    <w:multiLevelType w:val="hybridMultilevel"/>
    <w:tmpl w:val="6DD06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2E05BC"/>
    <w:multiLevelType w:val="hybridMultilevel"/>
    <w:tmpl w:val="67DE1510"/>
    <w:lvl w:ilvl="0" w:tplc="73F038AC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6B747FEE"/>
    <w:multiLevelType w:val="hybridMultilevel"/>
    <w:tmpl w:val="E5CA2680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4A4FAE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CA83D27"/>
    <w:multiLevelType w:val="multilevel"/>
    <w:tmpl w:val="7354C35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2" w15:restartNumberingAfterBreak="0">
    <w:nsid w:val="6EB911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0BF0C83"/>
    <w:multiLevelType w:val="hybridMultilevel"/>
    <w:tmpl w:val="A14EA2C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4" w15:restartNumberingAfterBreak="0">
    <w:nsid w:val="70F423B3"/>
    <w:multiLevelType w:val="hybridMultilevel"/>
    <w:tmpl w:val="9DC64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71132C83"/>
    <w:multiLevelType w:val="multilevel"/>
    <w:tmpl w:val="8710031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6" w15:restartNumberingAfterBreak="0">
    <w:nsid w:val="717270F5"/>
    <w:multiLevelType w:val="hybridMultilevel"/>
    <w:tmpl w:val="5A7E100A"/>
    <w:lvl w:ilvl="0" w:tplc="406494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117B58"/>
    <w:multiLevelType w:val="hybridMultilevel"/>
    <w:tmpl w:val="44165300"/>
    <w:lvl w:ilvl="0" w:tplc="73F038A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51A24C6"/>
    <w:multiLevelType w:val="hybridMultilevel"/>
    <w:tmpl w:val="22BAA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6FAD0D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130542"/>
    <w:multiLevelType w:val="hybridMultilevel"/>
    <w:tmpl w:val="B268A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0C5B16"/>
    <w:multiLevelType w:val="hybridMultilevel"/>
    <w:tmpl w:val="39D4CE14"/>
    <w:lvl w:ilvl="0" w:tplc="24289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7B4259FB"/>
    <w:multiLevelType w:val="hybridMultilevel"/>
    <w:tmpl w:val="7EA867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AA6C2F2">
      <w:start w:val="9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7C6A532A"/>
    <w:multiLevelType w:val="hybridMultilevel"/>
    <w:tmpl w:val="200826EE"/>
    <w:name w:val="WW8Num14223232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03E3C7E">
      <w:start w:val="1"/>
      <w:numFmt w:val="decimal"/>
      <w:lvlText w:val="%3)"/>
      <w:lvlJc w:val="left"/>
      <w:pPr>
        <w:ind w:left="2160" w:hanging="180"/>
      </w:pPr>
      <w:rPr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E26572D"/>
    <w:multiLevelType w:val="hybridMultilevel"/>
    <w:tmpl w:val="4E8846FE"/>
    <w:lvl w:ilvl="0" w:tplc="CA20E4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E5D0A0B"/>
    <w:multiLevelType w:val="hybridMultilevel"/>
    <w:tmpl w:val="D4C2B396"/>
    <w:lvl w:ilvl="0" w:tplc="CACA2B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0"/>
  </w:num>
  <w:num w:numId="3">
    <w:abstractNumId w:val="68"/>
  </w:num>
  <w:num w:numId="4">
    <w:abstractNumId w:val="69"/>
  </w:num>
  <w:num w:numId="5">
    <w:abstractNumId w:val="86"/>
  </w:num>
  <w:num w:numId="6">
    <w:abstractNumId w:val="26"/>
  </w:num>
  <w:num w:numId="7">
    <w:abstractNumId w:val="53"/>
  </w:num>
  <w:num w:numId="8">
    <w:abstractNumId w:val="72"/>
  </w:num>
  <w:num w:numId="9">
    <w:abstractNumId w:val="25"/>
  </w:num>
  <w:num w:numId="10">
    <w:abstractNumId w:val="8"/>
  </w:num>
  <w:num w:numId="11">
    <w:abstractNumId w:val="84"/>
  </w:num>
  <w:num w:numId="12">
    <w:abstractNumId w:val="105"/>
  </w:num>
  <w:num w:numId="13">
    <w:abstractNumId w:val="83"/>
  </w:num>
  <w:num w:numId="14">
    <w:abstractNumId w:val="27"/>
  </w:num>
  <w:num w:numId="15">
    <w:abstractNumId w:val="24"/>
  </w:num>
  <w:num w:numId="16">
    <w:abstractNumId w:val="89"/>
  </w:num>
  <w:num w:numId="17">
    <w:abstractNumId w:val="67"/>
  </w:num>
  <w:num w:numId="18">
    <w:abstractNumId w:val="70"/>
  </w:num>
  <w:num w:numId="19">
    <w:abstractNumId w:val="57"/>
  </w:num>
  <w:num w:numId="20">
    <w:abstractNumId w:val="97"/>
  </w:num>
  <w:num w:numId="21">
    <w:abstractNumId w:val="43"/>
  </w:num>
  <w:num w:numId="22">
    <w:abstractNumId w:val="35"/>
  </w:num>
  <w:num w:numId="23">
    <w:abstractNumId w:val="56"/>
  </w:num>
  <w:num w:numId="24">
    <w:abstractNumId w:val="66"/>
  </w:num>
  <w:num w:numId="25">
    <w:abstractNumId w:val="49"/>
  </w:num>
  <w:num w:numId="26">
    <w:abstractNumId w:val="51"/>
  </w:num>
  <w:num w:numId="27">
    <w:abstractNumId w:val="45"/>
  </w:num>
  <w:num w:numId="28">
    <w:abstractNumId w:val="39"/>
  </w:num>
  <w:num w:numId="29">
    <w:abstractNumId w:val="50"/>
  </w:num>
  <w:num w:numId="30">
    <w:abstractNumId w:val="30"/>
  </w:num>
  <w:num w:numId="31">
    <w:abstractNumId w:val="103"/>
  </w:num>
  <w:num w:numId="32">
    <w:abstractNumId w:val="17"/>
  </w:num>
  <w:num w:numId="33">
    <w:abstractNumId w:val="82"/>
  </w:num>
  <w:num w:numId="34">
    <w:abstractNumId w:val="58"/>
  </w:num>
  <w:num w:numId="35">
    <w:abstractNumId w:val="59"/>
  </w:num>
  <w:num w:numId="36">
    <w:abstractNumId w:val="75"/>
  </w:num>
  <w:num w:numId="37">
    <w:abstractNumId w:val="87"/>
  </w:num>
  <w:num w:numId="38">
    <w:abstractNumId w:val="31"/>
  </w:num>
  <w:num w:numId="39">
    <w:abstractNumId w:val="78"/>
  </w:num>
  <w:num w:numId="40">
    <w:abstractNumId w:val="33"/>
  </w:num>
  <w:num w:numId="41">
    <w:abstractNumId w:val="41"/>
  </w:num>
  <w:num w:numId="42">
    <w:abstractNumId w:val="104"/>
  </w:num>
  <w:num w:numId="43">
    <w:abstractNumId w:val="54"/>
  </w:num>
  <w:num w:numId="44">
    <w:abstractNumId w:val="61"/>
  </w:num>
  <w:num w:numId="45">
    <w:abstractNumId w:val="90"/>
  </w:num>
  <w:num w:numId="46">
    <w:abstractNumId w:val="16"/>
  </w:num>
  <w:num w:numId="47">
    <w:abstractNumId w:val="63"/>
  </w:num>
  <w:num w:numId="48">
    <w:abstractNumId w:val="14"/>
  </w:num>
  <w:num w:numId="49">
    <w:abstractNumId w:val="100"/>
  </w:num>
  <w:num w:numId="50">
    <w:abstractNumId w:val="65"/>
  </w:num>
  <w:num w:numId="51">
    <w:abstractNumId w:val="73"/>
  </w:num>
  <w:num w:numId="52">
    <w:abstractNumId w:val="28"/>
  </w:num>
  <w:num w:numId="53">
    <w:abstractNumId w:val="92"/>
  </w:num>
  <w:num w:numId="54">
    <w:abstractNumId w:val="81"/>
  </w:num>
  <w:num w:numId="55">
    <w:abstractNumId w:val="101"/>
  </w:num>
  <w:num w:numId="56">
    <w:abstractNumId w:val="96"/>
  </w:num>
  <w:num w:numId="57">
    <w:abstractNumId w:val="37"/>
  </w:num>
  <w:num w:numId="58">
    <w:abstractNumId w:val="21"/>
  </w:num>
  <w:num w:numId="59">
    <w:abstractNumId w:val="18"/>
  </w:num>
  <w:num w:numId="60">
    <w:abstractNumId w:val="42"/>
  </w:num>
  <w:num w:numId="61">
    <w:abstractNumId w:val="4"/>
  </w:num>
  <w:num w:numId="62">
    <w:abstractNumId w:val="95"/>
  </w:num>
  <w:num w:numId="63">
    <w:abstractNumId w:val="91"/>
  </w:num>
  <w:num w:numId="64">
    <w:abstractNumId w:val="10"/>
  </w:num>
  <w:num w:numId="65">
    <w:abstractNumId w:val="32"/>
  </w:num>
  <w:num w:numId="66">
    <w:abstractNumId w:val="62"/>
  </w:num>
  <w:num w:numId="67">
    <w:abstractNumId w:val="11"/>
  </w:num>
  <w:num w:numId="68">
    <w:abstractNumId w:val="44"/>
  </w:num>
  <w:num w:numId="69">
    <w:abstractNumId w:val="12"/>
  </w:num>
  <w:num w:numId="70">
    <w:abstractNumId w:val="52"/>
  </w:num>
  <w:num w:numId="71">
    <w:abstractNumId w:val="38"/>
  </w:num>
  <w:num w:numId="72">
    <w:abstractNumId w:val="85"/>
  </w:num>
  <w:num w:numId="73">
    <w:abstractNumId w:val="13"/>
  </w:num>
  <w:num w:numId="74">
    <w:abstractNumId w:val="77"/>
  </w:num>
  <w:num w:numId="75">
    <w:abstractNumId w:val="79"/>
  </w:num>
  <w:num w:numId="76">
    <w:abstractNumId w:val="20"/>
  </w:num>
  <w:num w:numId="77">
    <w:abstractNumId w:val="19"/>
  </w:num>
  <w:num w:numId="78">
    <w:abstractNumId w:val="55"/>
  </w:num>
  <w:num w:numId="79">
    <w:abstractNumId w:val="36"/>
  </w:num>
  <w:num w:numId="80">
    <w:abstractNumId w:val="9"/>
  </w:num>
  <w:num w:numId="81">
    <w:abstractNumId w:val="34"/>
  </w:num>
  <w:num w:numId="82">
    <w:abstractNumId w:val="48"/>
  </w:num>
  <w:num w:numId="83">
    <w:abstractNumId w:val="23"/>
  </w:num>
  <w:num w:numId="84">
    <w:abstractNumId w:val="74"/>
  </w:num>
  <w:num w:numId="85">
    <w:abstractNumId w:val="7"/>
  </w:num>
  <w:num w:numId="86">
    <w:abstractNumId w:val="80"/>
  </w:num>
  <w:num w:numId="87">
    <w:abstractNumId w:val="88"/>
  </w:num>
  <w:num w:numId="88">
    <w:abstractNumId w:val="15"/>
  </w:num>
  <w:num w:numId="89">
    <w:abstractNumId w:val="22"/>
  </w:num>
  <w:num w:numId="90">
    <w:abstractNumId w:val="94"/>
  </w:num>
  <w:num w:numId="91">
    <w:abstractNumId w:val="93"/>
  </w:num>
  <w:num w:numId="92">
    <w:abstractNumId w:val="40"/>
  </w:num>
  <w:num w:numId="93">
    <w:abstractNumId w:val="98"/>
  </w:num>
  <w:num w:numId="94">
    <w:abstractNumId w:val="46"/>
  </w:num>
  <w:num w:numId="95">
    <w:abstractNumId w:val="99"/>
  </w:num>
  <w:num w:numId="96">
    <w:abstractNumId w:val="64"/>
  </w:num>
  <w:num w:numId="97">
    <w:abstractNumId w:val="7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45"/>
    <w:rsid w:val="00000A71"/>
    <w:rsid w:val="000010F4"/>
    <w:rsid w:val="000016A6"/>
    <w:rsid w:val="0000370D"/>
    <w:rsid w:val="00004885"/>
    <w:rsid w:val="00005A4F"/>
    <w:rsid w:val="00007B41"/>
    <w:rsid w:val="000110E8"/>
    <w:rsid w:val="00011582"/>
    <w:rsid w:val="0001188C"/>
    <w:rsid w:val="00011C1D"/>
    <w:rsid w:val="00012DE6"/>
    <w:rsid w:val="000138CB"/>
    <w:rsid w:val="00013CED"/>
    <w:rsid w:val="000148DE"/>
    <w:rsid w:val="00020E33"/>
    <w:rsid w:val="00021857"/>
    <w:rsid w:val="00021B67"/>
    <w:rsid w:val="00022A6E"/>
    <w:rsid w:val="00023FAC"/>
    <w:rsid w:val="00025941"/>
    <w:rsid w:val="00026D68"/>
    <w:rsid w:val="00030933"/>
    <w:rsid w:val="00034B25"/>
    <w:rsid w:val="00035BC5"/>
    <w:rsid w:val="00035D05"/>
    <w:rsid w:val="0004016A"/>
    <w:rsid w:val="0004106F"/>
    <w:rsid w:val="000425AF"/>
    <w:rsid w:val="00042614"/>
    <w:rsid w:val="0004392B"/>
    <w:rsid w:val="00044ACB"/>
    <w:rsid w:val="00045747"/>
    <w:rsid w:val="00047507"/>
    <w:rsid w:val="000475EE"/>
    <w:rsid w:val="00047FF8"/>
    <w:rsid w:val="00051740"/>
    <w:rsid w:val="00055211"/>
    <w:rsid w:val="00056FBF"/>
    <w:rsid w:val="0005706D"/>
    <w:rsid w:val="00057229"/>
    <w:rsid w:val="00057720"/>
    <w:rsid w:val="00057B01"/>
    <w:rsid w:val="00060357"/>
    <w:rsid w:val="00061E92"/>
    <w:rsid w:val="000620BE"/>
    <w:rsid w:val="00062CE0"/>
    <w:rsid w:val="00064A26"/>
    <w:rsid w:val="00067655"/>
    <w:rsid w:val="000704E3"/>
    <w:rsid w:val="000717B9"/>
    <w:rsid w:val="00073EB6"/>
    <w:rsid w:val="000744D0"/>
    <w:rsid w:val="0007700E"/>
    <w:rsid w:val="0007727B"/>
    <w:rsid w:val="00077E0F"/>
    <w:rsid w:val="00080A6A"/>
    <w:rsid w:val="0008294E"/>
    <w:rsid w:val="000836C4"/>
    <w:rsid w:val="00085351"/>
    <w:rsid w:val="00085380"/>
    <w:rsid w:val="000865F2"/>
    <w:rsid w:val="00087007"/>
    <w:rsid w:val="000878F8"/>
    <w:rsid w:val="0009059B"/>
    <w:rsid w:val="00090837"/>
    <w:rsid w:val="0009183B"/>
    <w:rsid w:val="000925F0"/>
    <w:rsid w:val="0009364F"/>
    <w:rsid w:val="00096DF0"/>
    <w:rsid w:val="000A26A2"/>
    <w:rsid w:val="000A2968"/>
    <w:rsid w:val="000A6E34"/>
    <w:rsid w:val="000B0245"/>
    <w:rsid w:val="000B0E55"/>
    <w:rsid w:val="000B3B26"/>
    <w:rsid w:val="000B5B8A"/>
    <w:rsid w:val="000B7988"/>
    <w:rsid w:val="000C0ACA"/>
    <w:rsid w:val="000C18A8"/>
    <w:rsid w:val="000C47A8"/>
    <w:rsid w:val="000C56E7"/>
    <w:rsid w:val="000C6D06"/>
    <w:rsid w:val="000C7EE6"/>
    <w:rsid w:val="000D0B7F"/>
    <w:rsid w:val="000D21C1"/>
    <w:rsid w:val="000D2DE5"/>
    <w:rsid w:val="000D459A"/>
    <w:rsid w:val="000D7036"/>
    <w:rsid w:val="000E042E"/>
    <w:rsid w:val="000E07A1"/>
    <w:rsid w:val="000E1B5F"/>
    <w:rsid w:val="000E1CFF"/>
    <w:rsid w:val="000E24B9"/>
    <w:rsid w:val="000E32DC"/>
    <w:rsid w:val="000E5AF9"/>
    <w:rsid w:val="000F1835"/>
    <w:rsid w:val="000F47B4"/>
    <w:rsid w:val="000F4998"/>
    <w:rsid w:val="000F5169"/>
    <w:rsid w:val="000F51BE"/>
    <w:rsid w:val="000F528D"/>
    <w:rsid w:val="000F56E0"/>
    <w:rsid w:val="000F5C47"/>
    <w:rsid w:val="000F60FB"/>
    <w:rsid w:val="001006C0"/>
    <w:rsid w:val="0010384C"/>
    <w:rsid w:val="001103CC"/>
    <w:rsid w:val="0011160E"/>
    <w:rsid w:val="00112A8B"/>
    <w:rsid w:val="00113067"/>
    <w:rsid w:val="001133FD"/>
    <w:rsid w:val="001136E9"/>
    <w:rsid w:val="00114D38"/>
    <w:rsid w:val="0011591D"/>
    <w:rsid w:val="00115E3F"/>
    <w:rsid w:val="00116F46"/>
    <w:rsid w:val="00117A28"/>
    <w:rsid w:val="001212B5"/>
    <w:rsid w:val="00122CA7"/>
    <w:rsid w:val="0012381A"/>
    <w:rsid w:val="001244D1"/>
    <w:rsid w:val="00125180"/>
    <w:rsid w:val="001264E0"/>
    <w:rsid w:val="001268F1"/>
    <w:rsid w:val="001272A0"/>
    <w:rsid w:val="0012784B"/>
    <w:rsid w:val="00127919"/>
    <w:rsid w:val="00127FAF"/>
    <w:rsid w:val="001310D8"/>
    <w:rsid w:val="0013227C"/>
    <w:rsid w:val="001323FC"/>
    <w:rsid w:val="001326F9"/>
    <w:rsid w:val="001328DA"/>
    <w:rsid w:val="00134748"/>
    <w:rsid w:val="001349B8"/>
    <w:rsid w:val="00136D4B"/>
    <w:rsid w:val="00137993"/>
    <w:rsid w:val="00137E9D"/>
    <w:rsid w:val="00137F9C"/>
    <w:rsid w:val="00140688"/>
    <w:rsid w:val="001416A4"/>
    <w:rsid w:val="00143D9E"/>
    <w:rsid w:val="001456D5"/>
    <w:rsid w:val="00145A08"/>
    <w:rsid w:val="00146234"/>
    <w:rsid w:val="001464D9"/>
    <w:rsid w:val="00146732"/>
    <w:rsid w:val="001470D1"/>
    <w:rsid w:val="001503A3"/>
    <w:rsid w:val="00150C83"/>
    <w:rsid w:val="001515B4"/>
    <w:rsid w:val="00153747"/>
    <w:rsid w:val="00154534"/>
    <w:rsid w:val="00155538"/>
    <w:rsid w:val="00155966"/>
    <w:rsid w:val="00156A63"/>
    <w:rsid w:val="00157C4D"/>
    <w:rsid w:val="001622B9"/>
    <w:rsid w:val="00165175"/>
    <w:rsid w:val="00165487"/>
    <w:rsid w:val="00165E03"/>
    <w:rsid w:val="001719D5"/>
    <w:rsid w:val="00172521"/>
    <w:rsid w:val="00173D0E"/>
    <w:rsid w:val="00175C29"/>
    <w:rsid w:val="001765B2"/>
    <w:rsid w:val="00177B0C"/>
    <w:rsid w:val="00181A99"/>
    <w:rsid w:val="00181D94"/>
    <w:rsid w:val="00182EB5"/>
    <w:rsid w:val="0018702E"/>
    <w:rsid w:val="001875A3"/>
    <w:rsid w:val="00195D48"/>
    <w:rsid w:val="00197E01"/>
    <w:rsid w:val="001A0AD8"/>
    <w:rsid w:val="001A37C1"/>
    <w:rsid w:val="001A6360"/>
    <w:rsid w:val="001B22B4"/>
    <w:rsid w:val="001B2E43"/>
    <w:rsid w:val="001B3B08"/>
    <w:rsid w:val="001B5631"/>
    <w:rsid w:val="001B7180"/>
    <w:rsid w:val="001C0AC4"/>
    <w:rsid w:val="001C2B6C"/>
    <w:rsid w:val="001C2F80"/>
    <w:rsid w:val="001C42EF"/>
    <w:rsid w:val="001C5C85"/>
    <w:rsid w:val="001C6648"/>
    <w:rsid w:val="001C6D9A"/>
    <w:rsid w:val="001D1287"/>
    <w:rsid w:val="001D1E31"/>
    <w:rsid w:val="001D2593"/>
    <w:rsid w:val="001D39CF"/>
    <w:rsid w:val="001D41F9"/>
    <w:rsid w:val="001D4E35"/>
    <w:rsid w:val="001D54E4"/>
    <w:rsid w:val="001D5ADC"/>
    <w:rsid w:val="001D6FDC"/>
    <w:rsid w:val="001E06B9"/>
    <w:rsid w:val="001E1A5D"/>
    <w:rsid w:val="001E20BF"/>
    <w:rsid w:val="001E3E81"/>
    <w:rsid w:val="001E56BB"/>
    <w:rsid w:val="001E6A38"/>
    <w:rsid w:val="001E74D7"/>
    <w:rsid w:val="001F00E1"/>
    <w:rsid w:val="001F0F30"/>
    <w:rsid w:val="001F305E"/>
    <w:rsid w:val="001F5331"/>
    <w:rsid w:val="001F5B1E"/>
    <w:rsid w:val="002016F1"/>
    <w:rsid w:val="00202796"/>
    <w:rsid w:val="00203D5A"/>
    <w:rsid w:val="00206303"/>
    <w:rsid w:val="0020638D"/>
    <w:rsid w:val="0020687C"/>
    <w:rsid w:val="002112AA"/>
    <w:rsid w:val="00212343"/>
    <w:rsid w:val="002129CC"/>
    <w:rsid w:val="0021340E"/>
    <w:rsid w:val="002156D4"/>
    <w:rsid w:val="00216303"/>
    <w:rsid w:val="002215D4"/>
    <w:rsid w:val="002221F6"/>
    <w:rsid w:val="002231C2"/>
    <w:rsid w:val="002234E9"/>
    <w:rsid w:val="00223E2C"/>
    <w:rsid w:val="00224AAF"/>
    <w:rsid w:val="002252CC"/>
    <w:rsid w:val="00225D95"/>
    <w:rsid w:val="002268F1"/>
    <w:rsid w:val="0022691E"/>
    <w:rsid w:val="002270BB"/>
    <w:rsid w:val="00227934"/>
    <w:rsid w:val="0023134D"/>
    <w:rsid w:val="00231401"/>
    <w:rsid w:val="0023259A"/>
    <w:rsid w:val="00232C66"/>
    <w:rsid w:val="0023351B"/>
    <w:rsid w:val="00233C4A"/>
    <w:rsid w:val="00233F80"/>
    <w:rsid w:val="0023591A"/>
    <w:rsid w:val="0023591F"/>
    <w:rsid w:val="00235974"/>
    <w:rsid w:val="00235E91"/>
    <w:rsid w:val="00235F0B"/>
    <w:rsid w:val="002400E6"/>
    <w:rsid w:val="00241177"/>
    <w:rsid w:val="00241990"/>
    <w:rsid w:val="00241A05"/>
    <w:rsid w:val="00241A52"/>
    <w:rsid w:val="00242734"/>
    <w:rsid w:val="002443D2"/>
    <w:rsid w:val="00245F0C"/>
    <w:rsid w:val="002518F4"/>
    <w:rsid w:val="00252263"/>
    <w:rsid w:val="00252BAA"/>
    <w:rsid w:val="00252C80"/>
    <w:rsid w:val="00252EE4"/>
    <w:rsid w:val="002539B5"/>
    <w:rsid w:val="00255D69"/>
    <w:rsid w:val="00255E26"/>
    <w:rsid w:val="002571B2"/>
    <w:rsid w:val="00257AFC"/>
    <w:rsid w:val="00257B22"/>
    <w:rsid w:val="00260591"/>
    <w:rsid w:val="002606C1"/>
    <w:rsid w:val="00261146"/>
    <w:rsid w:val="0026144E"/>
    <w:rsid w:val="00261A9A"/>
    <w:rsid w:val="00261FEA"/>
    <w:rsid w:val="002639C1"/>
    <w:rsid w:val="00264F61"/>
    <w:rsid w:val="00265F55"/>
    <w:rsid w:val="00267045"/>
    <w:rsid w:val="00267A66"/>
    <w:rsid w:val="00271A30"/>
    <w:rsid w:val="00274BE8"/>
    <w:rsid w:val="00280563"/>
    <w:rsid w:val="002812A7"/>
    <w:rsid w:val="002819E6"/>
    <w:rsid w:val="0028281F"/>
    <w:rsid w:val="00282A7D"/>
    <w:rsid w:val="00290536"/>
    <w:rsid w:val="002912C3"/>
    <w:rsid w:val="0029135C"/>
    <w:rsid w:val="00293F1C"/>
    <w:rsid w:val="00296157"/>
    <w:rsid w:val="002A04AD"/>
    <w:rsid w:val="002A293B"/>
    <w:rsid w:val="002A5126"/>
    <w:rsid w:val="002A630D"/>
    <w:rsid w:val="002A709F"/>
    <w:rsid w:val="002A7BEA"/>
    <w:rsid w:val="002B0137"/>
    <w:rsid w:val="002B016A"/>
    <w:rsid w:val="002B0B3F"/>
    <w:rsid w:val="002B2A44"/>
    <w:rsid w:val="002B53F3"/>
    <w:rsid w:val="002B6277"/>
    <w:rsid w:val="002C00D0"/>
    <w:rsid w:val="002C6105"/>
    <w:rsid w:val="002C7008"/>
    <w:rsid w:val="002C7CF5"/>
    <w:rsid w:val="002D0F3B"/>
    <w:rsid w:val="002D0FF9"/>
    <w:rsid w:val="002D156A"/>
    <w:rsid w:val="002D3152"/>
    <w:rsid w:val="002D3702"/>
    <w:rsid w:val="002D40CF"/>
    <w:rsid w:val="002E0B2C"/>
    <w:rsid w:val="002E12C5"/>
    <w:rsid w:val="002E2836"/>
    <w:rsid w:val="002E324A"/>
    <w:rsid w:val="002E6741"/>
    <w:rsid w:val="002E6D43"/>
    <w:rsid w:val="002E6DA7"/>
    <w:rsid w:val="002E6E91"/>
    <w:rsid w:val="002E6F39"/>
    <w:rsid w:val="002F0585"/>
    <w:rsid w:val="002F207F"/>
    <w:rsid w:val="002F2C51"/>
    <w:rsid w:val="002F3A5A"/>
    <w:rsid w:val="002F4278"/>
    <w:rsid w:val="002F4D58"/>
    <w:rsid w:val="002F5A96"/>
    <w:rsid w:val="002F753B"/>
    <w:rsid w:val="003015BB"/>
    <w:rsid w:val="003042B7"/>
    <w:rsid w:val="003043BC"/>
    <w:rsid w:val="00306E78"/>
    <w:rsid w:val="0030709F"/>
    <w:rsid w:val="00310C32"/>
    <w:rsid w:val="003137A4"/>
    <w:rsid w:val="003143B5"/>
    <w:rsid w:val="00315196"/>
    <w:rsid w:val="003161F4"/>
    <w:rsid w:val="0031794C"/>
    <w:rsid w:val="00320095"/>
    <w:rsid w:val="0032092C"/>
    <w:rsid w:val="00322CCE"/>
    <w:rsid w:val="00322CE2"/>
    <w:rsid w:val="00323D38"/>
    <w:rsid w:val="00326B8E"/>
    <w:rsid w:val="00326D78"/>
    <w:rsid w:val="0033009A"/>
    <w:rsid w:val="00330A24"/>
    <w:rsid w:val="00330BC4"/>
    <w:rsid w:val="00331B6C"/>
    <w:rsid w:val="00332118"/>
    <w:rsid w:val="0033463C"/>
    <w:rsid w:val="003346D6"/>
    <w:rsid w:val="00334ACE"/>
    <w:rsid w:val="003351B2"/>
    <w:rsid w:val="003417E8"/>
    <w:rsid w:val="00342E05"/>
    <w:rsid w:val="003460FD"/>
    <w:rsid w:val="00351FC7"/>
    <w:rsid w:val="00353502"/>
    <w:rsid w:val="0035527A"/>
    <w:rsid w:val="00355873"/>
    <w:rsid w:val="0035645D"/>
    <w:rsid w:val="003602E5"/>
    <w:rsid w:val="00360459"/>
    <w:rsid w:val="0036079B"/>
    <w:rsid w:val="00360D4E"/>
    <w:rsid w:val="00361963"/>
    <w:rsid w:val="00361BB2"/>
    <w:rsid w:val="0036255F"/>
    <w:rsid w:val="00364A68"/>
    <w:rsid w:val="00364E1B"/>
    <w:rsid w:val="00366371"/>
    <w:rsid w:val="00367E27"/>
    <w:rsid w:val="00375D83"/>
    <w:rsid w:val="0037747E"/>
    <w:rsid w:val="00377F6D"/>
    <w:rsid w:val="00382749"/>
    <w:rsid w:val="00382BDD"/>
    <w:rsid w:val="003832A8"/>
    <w:rsid w:val="00383935"/>
    <w:rsid w:val="00384A88"/>
    <w:rsid w:val="0039312E"/>
    <w:rsid w:val="003941F9"/>
    <w:rsid w:val="00395CB4"/>
    <w:rsid w:val="00395FDB"/>
    <w:rsid w:val="00396338"/>
    <w:rsid w:val="003A149B"/>
    <w:rsid w:val="003A1897"/>
    <w:rsid w:val="003A18F9"/>
    <w:rsid w:val="003A19B8"/>
    <w:rsid w:val="003A1E48"/>
    <w:rsid w:val="003A27F5"/>
    <w:rsid w:val="003A4435"/>
    <w:rsid w:val="003A7031"/>
    <w:rsid w:val="003B23AE"/>
    <w:rsid w:val="003B3367"/>
    <w:rsid w:val="003B4212"/>
    <w:rsid w:val="003C2C49"/>
    <w:rsid w:val="003C35C0"/>
    <w:rsid w:val="003C3723"/>
    <w:rsid w:val="003C5D34"/>
    <w:rsid w:val="003C7363"/>
    <w:rsid w:val="003C7B52"/>
    <w:rsid w:val="003D0058"/>
    <w:rsid w:val="003D0F0D"/>
    <w:rsid w:val="003D0F62"/>
    <w:rsid w:val="003D1ED9"/>
    <w:rsid w:val="003D4ACE"/>
    <w:rsid w:val="003D50EA"/>
    <w:rsid w:val="003D6C39"/>
    <w:rsid w:val="003D790C"/>
    <w:rsid w:val="003E3C83"/>
    <w:rsid w:val="003E3E2D"/>
    <w:rsid w:val="003E44D6"/>
    <w:rsid w:val="003E46C7"/>
    <w:rsid w:val="003E5A54"/>
    <w:rsid w:val="003F082E"/>
    <w:rsid w:val="003F37B7"/>
    <w:rsid w:val="003F43EC"/>
    <w:rsid w:val="003F4623"/>
    <w:rsid w:val="003F774F"/>
    <w:rsid w:val="0040152D"/>
    <w:rsid w:val="00402E33"/>
    <w:rsid w:val="00407E81"/>
    <w:rsid w:val="004103AE"/>
    <w:rsid w:val="00410664"/>
    <w:rsid w:val="00411B0E"/>
    <w:rsid w:val="00411DE7"/>
    <w:rsid w:val="004135D2"/>
    <w:rsid w:val="00413ACE"/>
    <w:rsid w:val="00414B70"/>
    <w:rsid w:val="00414BAB"/>
    <w:rsid w:val="00416552"/>
    <w:rsid w:val="00416A09"/>
    <w:rsid w:val="00416F29"/>
    <w:rsid w:val="00417322"/>
    <w:rsid w:val="004179BE"/>
    <w:rsid w:val="00421472"/>
    <w:rsid w:val="004218B5"/>
    <w:rsid w:val="0042232A"/>
    <w:rsid w:val="00422B4A"/>
    <w:rsid w:val="00424971"/>
    <w:rsid w:val="00424AB8"/>
    <w:rsid w:val="00424FCB"/>
    <w:rsid w:val="00430D95"/>
    <w:rsid w:val="0043365B"/>
    <w:rsid w:val="00435408"/>
    <w:rsid w:val="00437928"/>
    <w:rsid w:val="0044059F"/>
    <w:rsid w:val="0044112E"/>
    <w:rsid w:val="0044445A"/>
    <w:rsid w:val="00446890"/>
    <w:rsid w:val="004509FD"/>
    <w:rsid w:val="00450B38"/>
    <w:rsid w:val="004522F9"/>
    <w:rsid w:val="00452317"/>
    <w:rsid w:val="0045270B"/>
    <w:rsid w:val="004527C1"/>
    <w:rsid w:val="00456262"/>
    <w:rsid w:val="004569E5"/>
    <w:rsid w:val="00457AC1"/>
    <w:rsid w:val="0046059E"/>
    <w:rsid w:val="004618C8"/>
    <w:rsid w:val="00461FF8"/>
    <w:rsid w:val="00462371"/>
    <w:rsid w:val="004634D2"/>
    <w:rsid w:val="0047025C"/>
    <w:rsid w:val="00470B26"/>
    <w:rsid w:val="0047103C"/>
    <w:rsid w:val="00472A66"/>
    <w:rsid w:val="00472BEC"/>
    <w:rsid w:val="004731C7"/>
    <w:rsid w:val="004749DE"/>
    <w:rsid w:val="00475476"/>
    <w:rsid w:val="004755AC"/>
    <w:rsid w:val="00475C9A"/>
    <w:rsid w:val="00480FB5"/>
    <w:rsid w:val="00483DC8"/>
    <w:rsid w:val="00483E38"/>
    <w:rsid w:val="004849E3"/>
    <w:rsid w:val="00485742"/>
    <w:rsid w:val="00485923"/>
    <w:rsid w:val="00486531"/>
    <w:rsid w:val="004874E0"/>
    <w:rsid w:val="00490F79"/>
    <w:rsid w:val="004918BF"/>
    <w:rsid w:val="004935C0"/>
    <w:rsid w:val="00494A68"/>
    <w:rsid w:val="0049574D"/>
    <w:rsid w:val="00495CE0"/>
    <w:rsid w:val="00496EB7"/>
    <w:rsid w:val="0049701E"/>
    <w:rsid w:val="004A0894"/>
    <w:rsid w:val="004A0926"/>
    <w:rsid w:val="004A0F9D"/>
    <w:rsid w:val="004A446D"/>
    <w:rsid w:val="004A4CA8"/>
    <w:rsid w:val="004A5623"/>
    <w:rsid w:val="004A5B5A"/>
    <w:rsid w:val="004A7081"/>
    <w:rsid w:val="004B00F5"/>
    <w:rsid w:val="004B08B6"/>
    <w:rsid w:val="004B49D8"/>
    <w:rsid w:val="004B4A4F"/>
    <w:rsid w:val="004B4C0C"/>
    <w:rsid w:val="004C1B87"/>
    <w:rsid w:val="004C2242"/>
    <w:rsid w:val="004C2CAB"/>
    <w:rsid w:val="004C2D3C"/>
    <w:rsid w:val="004C517A"/>
    <w:rsid w:val="004C6E0D"/>
    <w:rsid w:val="004C7498"/>
    <w:rsid w:val="004D08D8"/>
    <w:rsid w:val="004D1C26"/>
    <w:rsid w:val="004D1DC5"/>
    <w:rsid w:val="004D2F35"/>
    <w:rsid w:val="004D3148"/>
    <w:rsid w:val="004D4AA0"/>
    <w:rsid w:val="004D501E"/>
    <w:rsid w:val="004D55E8"/>
    <w:rsid w:val="004D6A29"/>
    <w:rsid w:val="004D7228"/>
    <w:rsid w:val="004E0ABE"/>
    <w:rsid w:val="004E0BCB"/>
    <w:rsid w:val="004E1362"/>
    <w:rsid w:val="004E260E"/>
    <w:rsid w:val="004E2D45"/>
    <w:rsid w:val="004E45CD"/>
    <w:rsid w:val="004E5544"/>
    <w:rsid w:val="004E5DB4"/>
    <w:rsid w:val="004E705D"/>
    <w:rsid w:val="004E78D6"/>
    <w:rsid w:val="004F0B3D"/>
    <w:rsid w:val="004F0C21"/>
    <w:rsid w:val="004F18BE"/>
    <w:rsid w:val="004F18F2"/>
    <w:rsid w:val="004F1F4F"/>
    <w:rsid w:val="004F2A38"/>
    <w:rsid w:val="004F4158"/>
    <w:rsid w:val="004F6432"/>
    <w:rsid w:val="004F64B7"/>
    <w:rsid w:val="004F68E8"/>
    <w:rsid w:val="004F7C3F"/>
    <w:rsid w:val="004F7D83"/>
    <w:rsid w:val="00501A9E"/>
    <w:rsid w:val="0050249E"/>
    <w:rsid w:val="005068E0"/>
    <w:rsid w:val="00510497"/>
    <w:rsid w:val="00510506"/>
    <w:rsid w:val="00510E0E"/>
    <w:rsid w:val="00511928"/>
    <w:rsid w:val="00511C1D"/>
    <w:rsid w:val="00513323"/>
    <w:rsid w:val="005200B9"/>
    <w:rsid w:val="00520345"/>
    <w:rsid w:val="00523687"/>
    <w:rsid w:val="005253AD"/>
    <w:rsid w:val="005261A0"/>
    <w:rsid w:val="00527D23"/>
    <w:rsid w:val="00531974"/>
    <w:rsid w:val="00531CF8"/>
    <w:rsid w:val="005323D9"/>
    <w:rsid w:val="005327B8"/>
    <w:rsid w:val="00533062"/>
    <w:rsid w:val="00533D78"/>
    <w:rsid w:val="0053553E"/>
    <w:rsid w:val="00540760"/>
    <w:rsid w:val="00543A2A"/>
    <w:rsid w:val="00543B7B"/>
    <w:rsid w:val="00544238"/>
    <w:rsid w:val="00545BDF"/>
    <w:rsid w:val="00545F96"/>
    <w:rsid w:val="0054764F"/>
    <w:rsid w:val="00547E0D"/>
    <w:rsid w:val="00551191"/>
    <w:rsid w:val="0055186D"/>
    <w:rsid w:val="00551BA5"/>
    <w:rsid w:val="00551BA7"/>
    <w:rsid w:val="00551C64"/>
    <w:rsid w:val="005545D7"/>
    <w:rsid w:val="00555C3E"/>
    <w:rsid w:val="0055735F"/>
    <w:rsid w:val="005604D8"/>
    <w:rsid w:val="005612B3"/>
    <w:rsid w:val="00563BD8"/>
    <w:rsid w:val="00564B08"/>
    <w:rsid w:val="005656C5"/>
    <w:rsid w:val="00565C63"/>
    <w:rsid w:val="00566187"/>
    <w:rsid w:val="00566A82"/>
    <w:rsid w:val="0056772B"/>
    <w:rsid w:val="00567D90"/>
    <w:rsid w:val="00571150"/>
    <w:rsid w:val="00571E82"/>
    <w:rsid w:val="00572696"/>
    <w:rsid w:val="005729DC"/>
    <w:rsid w:val="00572B26"/>
    <w:rsid w:val="00573859"/>
    <w:rsid w:val="0057469A"/>
    <w:rsid w:val="00575D24"/>
    <w:rsid w:val="0058068A"/>
    <w:rsid w:val="00581B6F"/>
    <w:rsid w:val="00583C53"/>
    <w:rsid w:val="00583D18"/>
    <w:rsid w:val="00584574"/>
    <w:rsid w:val="00586764"/>
    <w:rsid w:val="00591FB2"/>
    <w:rsid w:val="00592A2B"/>
    <w:rsid w:val="00594131"/>
    <w:rsid w:val="00594427"/>
    <w:rsid w:val="0059448C"/>
    <w:rsid w:val="00595285"/>
    <w:rsid w:val="005956AF"/>
    <w:rsid w:val="005972BE"/>
    <w:rsid w:val="00597EA6"/>
    <w:rsid w:val="005A25AE"/>
    <w:rsid w:val="005A2717"/>
    <w:rsid w:val="005A2CA6"/>
    <w:rsid w:val="005A4295"/>
    <w:rsid w:val="005A47ED"/>
    <w:rsid w:val="005A4CF2"/>
    <w:rsid w:val="005B22BA"/>
    <w:rsid w:val="005B44B4"/>
    <w:rsid w:val="005B5489"/>
    <w:rsid w:val="005B5D37"/>
    <w:rsid w:val="005C07AB"/>
    <w:rsid w:val="005C0CF5"/>
    <w:rsid w:val="005C2A85"/>
    <w:rsid w:val="005C38D7"/>
    <w:rsid w:val="005C5151"/>
    <w:rsid w:val="005C792F"/>
    <w:rsid w:val="005C7A31"/>
    <w:rsid w:val="005D10B6"/>
    <w:rsid w:val="005D18FD"/>
    <w:rsid w:val="005D3375"/>
    <w:rsid w:val="005D3700"/>
    <w:rsid w:val="005D3E6D"/>
    <w:rsid w:val="005D4F6D"/>
    <w:rsid w:val="005D6057"/>
    <w:rsid w:val="005D7C83"/>
    <w:rsid w:val="005E1AB7"/>
    <w:rsid w:val="005E7372"/>
    <w:rsid w:val="005E782F"/>
    <w:rsid w:val="005F04D8"/>
    <w:rsid w:val="005F1CB9"/>
    <w:rsid w:val="005F3809"/>
    <w:rsid w:val="005F3B1B"/>
    <w:rsid w:val="005F43E2"/>
    <w:rsid w:val="005F4940"/>
    <w:rsid w:val="005F6748"/>
    <w:rsid w:val="005F6AD8"/>
    <w:rsid w:val="005F6F6C"/>
    <w:rsid w:val="00601C94"/>
    <w:rsid w:val="00602AC0"/>
    <w:rsid w:val="00602C12"/>
    <w:rsid w:val="00603034"/>
    <w:rsid w:val="006059CA"/>
    <w:rsid w:val="006070DE"/>
    <w:rsid w:val="0060763F"/>
    <w:rsid w:val="00614645"/>
    <w:rsid w:val="00617CEF"/>
    <w:rsid w:val="006201C2"/>
    <w:rsid w:val="006215EF"/>
    <w:rsid w:val="00621E8C"/>
    <w:rsid w:val="006261FE"/>
    <w:rsid w:val="00626409"/>
    <w:rsid w:val="006276AE"/>
    <w:rsid w:val="0063023C"/>
    <w:rsid w:val="00633C03"/>
    <w:rsid w:val="0063555E"/>
    <w:rsid w:val="00636F4F"/>
    <w:rsid w:val="006372D5"/>
    <w:rsid w:val="00641EF1"/>
    <w:rsid w:val="0064437B"/>
    <w:rsid w:val="00644B08"/>
    <w:rsid w:val="00644BA6"/>
    <w:rsid w:val="006450EA"/>
    <w:rsid w:val="0064518A"/>
    <w:rsid w:val="006454D9"/>
    <w:rsid w:val="0064556C"/>
    <w:rsid w:val="006459A9"/>
    <w:rsid w:val="0064609C"/>
    <w:rsid w:val="0064680B"/>
    <w:rsid w:val="00650650"/>
    <w:rsid w:val="0065152A"/>
    <w:rsid w:val="00651C0A"/>
    <w:rsid w:val="00652517"/>
    <w:rsid w:val="00652938"/>
    <w:rsid w:val="00653FE0"/>
    <w:rsid w:val="00656A78"/>
    <w:rsid w:val="00656EB3"/>
    <w:rsid w:val="006570C4"/>
    <w:rsid w:val="006605B4"/>
    <w:rsid w:val="00661D15"/>
    <w:rsid w:val="00666C33"/>
    <w:rsid w:val="00667168"/>
    <w:rsid w:val="00670FD0"/>
    <w:rsid w:val="00672989"/>
    <w:rsid w:val="006732F4"/>
    <w:rsid w:val="0067421B"/>
    <w:rsid w:val="00674C40"/>
    <w:rsid w:val="00676505"/>
    <w:rsid w:val="00677716"/>
    <w:rsid w:val="0068070B"/>
    <w:rsid w:val="00681714"/>
    <w:rsid w:val="00681DB6"/>
    <w:rsid w:val="0068213C"/>
    <w:rsid w:val="00682C27"/>
    <w:rsid w:val="006843E9"/>
    <w:rsid w:val="00686C0A"/>
    <w:rsid w:val="00686F2B"/>
    <w:rsid w:val="00690D22"/>
    <w:rsid w:val="00691E0F"/>
    <w:rsid w:val="0069360E"/>
    <w:rsid w:val="0069377A"/>
    <w:rsid w:val="00693E04"/>
    <w:rsid w:val="006943D8"/>
    <w:rsid w:val="00695278"/>
    <w:rsid w:val="006967C7"/>
    <w:rsid w:val="00696805"/>
    <w:rsid w:val="006A2A49"/>
    <w:rsid w:val="006A4A80"/>
    <w:rsid w:val="006A5017"/>
    <w:rsid w:val="006B0FE0"/>
    <w:rsid w:val="006B2DB0"/>
    <w:rsid w:val="006B3449"/>
    <w:rsid w:val="006B4E63"/>
    <w:rsid w:val="006B649D"/>
    <w:rsid w:val="006C03EA"/>
    <w:rsid w:val="006C0756"/>
    <w:rsid w:val="006C2116"/>
    <w:rsid w:val="006C2CCB"/>
    <w:rsid w:val="006C49DA"/>
    <w:rsid w:val="006C6434"/>
    <w:rsid w:val="006C696E"/>
    <w:rsid w:val="006D030F"/>
    <w:rsid w:val="006D07F2"/>
    <w:rsid w:val="006D09D6"/>
    <w:rsid w:val="006D2654"/>
    <w:rsid w:val="006D29C1"/>
    <w:rsid w:val="006D4A85"/>
    <w:rsid w:val="006D658A"/>
    <w:rsid w:val="006D688B"/>
    <w:rsid w:val="006E1B79"/>
    <w:rsid w:val="006E57FE"/>
    <w:rsid w:val="006E6727"/>
    <w:rsid w:val="006E7D61"/>
    <w:rsid w:val="006F1D48"/>
    <w:rsid w:val="006F242D"/>
    <w:rsid w:val="006F40A2"/>
    <w:rsid w:val="00700533"/>
    <w:rsid w:val="00700CF2"/>
    <w:rsid w:val="00701211"/>
    <w:rsid w:val="00701399"/>
    <w:rsid w:val="007013E6"/>
    <w:rsid w:val="00703578"/>
    <w:rsid w:val="00703863"/>
    <w:rsid w:val="0070487C"/>
    <w:rsid w:val="00704D95"/>
    <w:rsid w:val="00705724"/>
    <w:rsid w:val="007063C2"/>
    <w:rsid w:val="00706717"/>
    <w:rsid w:val="007079BE"/>
    <w:rsid w:val="00707E4C"/>
    <w:rsid w:val="007101FC"/>
    <w:rsid w:val="0071066C"/>
    <w:rsid w:val="00710733"/>
    <w:rsid w:val="007132D5"/>
    <w:rsid w:val="0071407A"/>
    <w:rsid w:val="00715A11"/>
    <w:rsid w:val="00716229"/>
    <w:rsid w:val="00716857"/>
    <w:rsid w:val="00716FAE"/>
    <w:rsid w:val="0072027C"/>
    <w:rsid w:val="00720F1A"/>
    <w:rsid w:val="00721E70"/>
    <w:rsid w:val="00723764"/>
    <w:rsid w:val="00723D58"/>
    <w:rsid w:val="0072624C"/>
    <w:rsid w:val="00731688"/>
    <w:rsid w:val="00732B44"/>
    <w:rsid w:val="00736A47"/>
    <w:rsid w:val="00737D3B"/>
    <w:rsid w:val="0074062A"/>
    <w:rsid w:val="007408D3"/>
    <w:rsid w:val="00743CFC"/>
    <w:rsid w:val="00747C6E"/>
    <w:rsid w:val="007502B3"/>
    <w:rsid w:val="00750495"/>
    <w:rsid w:val="00754936"/>
    <w:rsid w:val="007563A9"/>
    <w:rsid w:val="0075687B"/>
    <w:rsid w:val="00756CA4"/>
    <w:rsid w:val="00757D08"/>
    <w:rsid w:val="00761B52"/>
    <w:rsid w:val="0076209B"/>
    <w:rsid w:val="007625B0"/>
    <w:rsid w:val="00762CEE"/>
    <w:rsid w:val="00763D9A"/>
    <w:rsid w:val="007660E0"/>
    <w:rsid w:val="00770D54"/>
    <w:rsid w:val="00773872"/>
    <w:rsid w:val="0077402A"/>
    <w:rsid w:val="0077409B"/>
    <w:rsid w:val="00775C76"/>
    <w:rsid w:val="00780851"/>
    <w:rsid w:val="007823D6"/>
    <w:rsid w:val="00782A25"/>
    <w:rsid w:val="007832CB"/>
    <w:rsid w:val="00783B47"/>
    <w:rsid w:val="00783F3F"/>
    <w:rsid w:val="00784264"/>
    <w:rsid w:val="007870C1"/>
    <w:rsid w:val="0078753C"/>
    <w:rsid w:val="00791A41"/>
    <w:rsid w:val="007934BE"/>
    <w:rsid w:val="00794A8D"/>
    <w:rsid w:val="007954F8"/>
    <w:rsid w:val="007965E2"/>
    <w:rsid w:val="00796738"/>
    <w:rsid w:val="00797381"/>
    <w:rsid w:val="007A0A31"/>
    <w:rsid w:val="007A1859"/>
    <w:rsid w:val="007A53D7"/>
    <w:rsid w:val="007A591B"/>
    <w:rsid w:val="007A7E3D"/>
    <w:rsid w:val="007B0AF5"/>
    <w:rsid w:val="007B14E5"/>
    <w:rsid w:val="007B2A75"/>
    <w:rsid w:val="007B5A41"/>
    <w:rsid w:val="007B6533"/>
    <w:rsid w:val="007C607C"/>
    <w:rsid w:val="007C71B4"/>
    <w:rsid w:val="007C77B5"/>
    <w:rsid w:val="007D3634"/>
    <w:rsid w:val="007D44CD"/>
    <w:rsid w:val="007D4AF1"/>
    <w:rsid w:val="007D4BB1"/>
    <w:rsid w:val="007D6564"/>
    <w:rsid w:val="007E15F5"/>
    <w:rsid w:val="007E27B9"/>
    <w:rsid w:val="007E3A51"/>
    <w:rsid w:val="007E44DD"/>
    <w:rsid w:val="007E4717"/>
    <w:rsid w:val="007E4DF2"/>
    <w:rsid w:val="007E6ADF"/>
    <w:rsid w:val="007F08EB"/>
    <w:rsid w:val="007F2E53"/>
    <w:rsid w:val="007F3076"/>
    <w:rsid w:val="007F3A93"/>
    <w:rsid w:val="007F42FC"/>
    <w:rsid w:val="007F5451"/>
    <w:rsid w:val="007F5D4D"/>
    <w:rsid w:val="007F7B24"/>
    <w:rsid w:val="00801B4C"/>
    <w:rsid w:val="00801D00"/>
    <w:rsid w:val="008030F2"/>
    <w:rsid w:val="00804E76"/>
    <w:rsid w:val="00805E7B"/>
    <w:rsid w:val="00807078"/>
    <w:rsid w:val="00810345"/>
    <w:rsid w:val="008105FC"/>
    <w:rsid w:val="00810C13"/>
    <w:rsid w:val="008125FB"/>
    <w:rsid w:val="00812A9D"/>
    <w:rsid w:val="008141DB"/>
    <w:rsid w:val="0081517E"/>
    <w:rsid w:val="008213FB"/>
    <w:rsid w:val="00821504"/>
    <w:rsid w:val="00821C43"/>
    <w:rsid w:val="00821DCF"/>
    <w:rsid w:val="00822E1F"/>
    <w:rsid w:val="00824062"/>
    <w:rsid w:val="00825907"/>
    <w:rsid w:val="0082606D"/>
    <w:rsid w:val="008304D7"/>
    <w:rsid w:val="00830A1B"/>
    <w:rsid w:val="00830D5B"/>
    <w:rsid w:val="00830EEC"/>
    <w:rsid w:val="00832EA6"/>
    <w:rsid w:val="008330E4"/>
    <w:rsid w:val="00840A3E"/>
    <w:rsid w:val="008424DF"/>
    <w:rsid w:val="00842C29"/>
    <w:rsid w:val="00843A75"/>
    <w:rsid w:val="00843EF8"/>
    <w:rsid w:val="0085126A"/>
    <w:rsid w:val="00853F54"/>
    <w:rsid w:val="00854AB9"/>
    <w:rsid w:val="0085636F"/>
    <w:rsid w:val="00857AB6"/>
    <w:rsid w:val="0086060A"/>
    <w:rsid w:val="008609F4"/>
    <w:rsid w:val="00862FD1"/>
    <w:rsid w:val="00863B58"/>
    <w:rsid w:val="00864700"/>
    <w:rsid w:val="00864D99"/>
    <w:rsid w:val="00866D5A"/>
    <w:rsid w:val="00872C59"/>
    <w:rsid w:val="0087472C"/>
    <w:rsid w:val="00874BFA"/>
    <w:rsid w:val="00876AE4"/>
    <w:rsid w:val="00882327"/>
    <w:rsid w:val="00884859"/>
    <w:rsid w:val="00886144"/>
    <w:rsid w:val="00886162"/>
    <w:rsid w:val="008874F2"/>
    <w:rsid w:val="00892403"/>
    <w:rsid w:val="0089288E"/>
    <w:rsid w:val="00893D3D"/>
    <w:rsid w:val="00894F89"/>
    <w:rsid w:val="008A21A1"/>
    <w:rsid w:val="008A2844"/>
    <w:rsid w:val="008A2944"/>
    <w:rsid w:val="008A2E65"/>
    <w:rsid w:val="008A3BAE"/>
    <w:rsid w:val="008A5117"/>
    <w:rsid w:val="008A51F6"/>
    <w:rsid w:val="008B0A79"/>
    <w:rsid w:val="008B0E6A"/>
    <w:rsid w:val="008B2FE2"/>
    <w:rsid w:val="008B3C80"/>
    <w:rsid w:val="008B4FC4"/>
    <w:rsid w:val="008B5032"/>
    <w:rsid w:val="008B52F3"/>
    <w:rsid w:val="008B640C"/>
    <w:rsid w:val="008C1F8B"/>
    <w:rsid w:val="008C2340"/>
    <w:rsid w:val="008C3F06"/>
    <w:rsid w:val="008C4716"/>
    <w:rsid w:val="008C47AD"/>
    <w:rsid w:val="008C48F7"/>
    <w:rsid w:val="008D05C6"/>
    <w:rsid w:val="008D0B7C"/>
    <w:rsid w:val="008D11CB"/>
    <w:rsid w:val="008D2C23"/>
    <w:rsid w:val="008D5564"/>
    <w:rsid w:val="008E2129"/>
    <w:rsid w:val="008E2769"/>
    <w:rsid w:val="008E278A"/>
    <w:rsid w:val="008E278F"/>
    <w:rsid w:val="008E511D"/>
    <w:rsid w:val="008F0CF1"/>
    <w:rsid w:val="008F161C"/>
    <w:rsid w:val="008F2701"/>
    <w:rsid w:val="008F27FE"/>
    <w:rsid w:val="008F2E60"/>
    <w:rsid w:val="008F393B"/>
    <w:rsid w:val="008F4F5F"/>
    <w:rsid w:val="008F53DD"/>
    <w:rsid w:val="008F5E9C"/>
    <w:rsid w:val="008F63A0"/>
    <w:rsid w:val="008F661A"/>
    <w:rsid w:val="008F6911"/>
    <w:rsid w:val="008F6D21"/>
    <w:rsid w:val="00900316"/>
    <w:rsid w:val="00900D61"/>
    <w:rsid w:val="009037F5"/>
    <w:rsid w:val="00905E59"/>
    <w:rsid w:val="009074A6"/>
    <w:rsid w:val="00914F52"/>
    <w:rsid w:val="00916A57"/>
    <w:rsid w:val="00920A0F"/>
    <w:rsid w:val="00920AB9"/>
    <w:rsid w:val="00922084"/>
    <w:rsid w:val="00922A94"/>
    <w:rsid w:val="009232D1"/>
    <w:rsid w:val="00923491"/>
    <w:rsid w:val="009243B6"/>
    <w:rsid w:val="0092577B"/>
    <w:rsid w:val="0092656D"/>
    <w:rsid w:val="00926D17"/>
    <w:rsid w:val="00930576"/>
    <w:rsid w:val="00930971"/>
    <w:rsid w:val="00931954"/>
    <w:rsid w:val="009343E0"/>
    <w:rsid w:val="0093469A"/>
    <w:rsid w:val="00934C77"/>
    <w:rsid w:val="00934E9B"/>
    <w:rsid w:val="00935513"/>
    <w:rsid w:val="00936514"/>
    <w:rsid w:val="00940A02"/>
    <w:rsid w:val="0094147A"/>
    <w:rsid w:val="0094154B"/>
    <w:rsid w:val="00941DF6"/>
    <w:rsid w:val="00941E92"/>
    <w:rsid w:val="00942CED"/>
    <w:rsid w:val="00942FA6"/>
    <w:rsid w:val="00943B23"/>
    <w:rsid w:val="00943D71"/>
    <w:rsid w:val="00944F5A"/>
    <w:rsid w:val="00946E30"/>
    <w:rsid w:val="009551D0"/>
    <w:rsid w:val="00956039"/>
    <w:rsid w:val="0095612E"/>
    <w:rsid w:val="009566BF"/>
    <w:rsid w:val="00956BA2"/>
    <w:rsid w:val="00957E2F"/>
    <w:rsid w:val="009616CC"/>
    <w:rsid w:val="00964E65"/>
    <w:rsid w:val="0096694B"/>
    <w:rsid w:val="00971372"/>
    <w:rsid w:val="00973977"/>
    <w:rsid w:val="009742C9"/>
    <w:rsid w:val="00976A32"/>
    <w:rsid w:val="00976C8C"/>
    <w:rsid w:val="00980223"/>
    <w:rsid w:val="00981A8D"/>
    <w:rsid w:val="0098277B"/>
    <w:rsid w:val="009829A4"/>
    <w:rsid w:val="00984095"/>
    <w:rsid w:val="009846B2"/>
    <w:rsid w:val="00984C9F"/>
    <w:rsid w:val="00985358"/>
    <w:rsid w:val="00990CD1"/>
    <w:rsid w:val="00991B54"/>
    <w:rsid w:val="00991DD7"/>
    <w:rsid w:val="00993CC4"/>
    <w:rsid w:val="009945B0"/>
    <w:rsid w:val="00996716"/>
    <w:rsid w:val="00997050"/>
    <w:rsid w:val="009975C7"/>
    <w:rsid w:val="00997E5D"/>
    <w:rsid w:val="009A02D9"/>
    <w:rsid w:val="009A2706"/>
    <w:rsid w:val="009A2C63"/>
    <w:rsid w:val="009A3B73"/>
    <w:rsid w:val="009A632B"/>
    <w:rsid w:val="009A774A"/>
    <w:rsid w:val="009B0898"/>
    <w:rsid w:val="009B1024"/>
    <w:rsid w:val="009B163E"/>
    <w:rsid w:val="009B19F1"/>
    <w:rsid w:val="009B456A"/>
    <w:rsid w:val="009B4956"/>
    <w:rsid w:val="009B4DD2"/>
    <w:rsid w:val="009B53DC"/>
    <w:rsid w:val="009B6F47"/>
    <w:rsid w:val="009B721D"/>
    <w:rsid w:val="009B7F0A"/>
    <w:rsid w:val="009C0552"/>
    <w:rsid w:val="009C1301"/>
    <w:rsid w:val="009C13C2"/>
    <w:rsid w:val="009C213E"/>
    <w:rsid w:val="009C2BA0"/>
    <w:rsid w:val="009C338C"/>
    <w:rsid w:val="009C37EE"/>
    <w:rsid w:val="009C669C"/>
    <w:rsid w:val="009C6FA7"/>
    <w:rsid w:val="009D05DA"/>
    <w:rsid w:val="009D23A5"/>
    <w:rsid w:val="009D5A1D"/>
    <w:rsid w:val="009D5A8F"/>
    <w:rsid w:val="009D63DA"/>
    <w:rsid w:val="009D6891"/>
    <w:rsid w:val="009D7CE2"/>
    <w:rsid w:val="009D7DD1"/>
    <w:rsid w:val="009E0F42"/>
    <w:rsid w:val="009E14CB"/>
    <w:rsid w:val="009E750A"/>
    <w:rsid w:val="009F0EE7"/>
    <w:rsid w:val="009F14A1"/>
    <w:rsid w:val="009F179F"/>
    <w:rsid w:val="009F2BC9"/>
    <w:rsid w:val="009F31D1"/>
    <w:rsid w:val="009F51F9"/>
    <w:rsid w:val="009F6CD9"/>
    <w:rsid w:val="00A0058A"/>
    <w:rsid w:val="00A00967"/>
    <w:rsid w:val="00A0308A"/>
    <w:rsid w:val="00A03341"/>
    <w:rsid w:val="00A0612D"/>
    <w:rsid w:val="00A070D9"/>
    <w:rsid w:val="00A112A7"/>
    <w:rsid w:val="00A12D83"/>
    <w:rsid w:val="00A13246"/>
    <w:rsid w:val="00A14027"/>
    <w:rsid w:val="00A1403F"/>
    <w:rsid w:val="00A14CBD"/>
    <w:rsid w:val="00A1557D"/>
    <w:rsid w:val="00A158F9"/>
    <w:rsid w:val="00A1704D"/>
    <w:rsid w:val="00A17ABC"/>
    <w:rsid w:val="00A17C89"/>
    <w:rsid w:val="00A2011D"/>
    <w:rsid w:val="00A20409"/>
    <w:rsid w:val="00A21270"/>
    <w:rsid w:val="00A213CA"/>
    <w:rsid w:val="00A22062"/>
    <w:rsid w:val="00A23052"/>
    <w:rsid w:val="00A243E6"/>
    <w:rsid w:val="00A24EC0"/>
    <w:rsid w:val="00A26F26"/>
    <w:rsid w:val="00A3014A"/>
    <w:rsid w:val="00A3155B"/>
    <w:rsid w:val="00A34F52"/>
    <w:rsid w:val="00A375A1"/>
    <w:rsid w:val="00A42DE3"/>
    <w:rsid w:val="00A44311"/>
    <w:rsid w:val="00A523AA"/>
    <w:rsid w:val="00A528F0"/>
    <w:rsid w:val="00A53546"/>
    <w:rsid w:val="00A55206"/>
    <w:rsid w:val="00A553B3"/>
    <w:rsid w:val="00A572E3"/>
    <w:rsid w:val="00A62210"/>
    <w:rsid w:val="00A638B2"/>
    <w:rsid w:val="00A63F14"/>
    <w:rsid w:val="00A6414A"/>
    <w:rsid w:val="00A659A5"/>
    <w:rsid w:val="00A65D20"/>
    <w:rsid w:val="00A65DED"/>
    <w:rsid w:val="00A66D55"/>
    <w:rsid w:val="00A70B05"/>
    <w:rsid w:val="00A70D52"/>
    <w:rsid w:val="00A733D3"/>
    <w:rsid w:val="00A73E53"/>
    <w:rsid w:val="00A74423"/>
    <w:rsid w:val="00A758C8"/>
    <w:rsid w:val="00A76250"/>
    <w:rsid w:val="00A8104D"/>
    <w:rsid w:val="00A81E40"/>
    <w:rsid w:val="00A82AE8"/>
    <w:rsid w:val="00A847DD"/>
    <w:rsid w:val="00A8513A"/>
    <w:rsid w:val="00A869F7"/>
    <w:rsid w:val="00A87CC4"/>
    <w:rsid w:val="00A92933"/>
    <w:rsid w:val="00A92976"/>
    <w:rsid w:val="00A9352C"/>
    <w:rsid w:val="00A9454C"/>
    <w:rsid w:val="00A9480B"/>
    <w:rsid w:val="00A959BD"/>
    <w:rsid w:val="00AA1C3B"/>
    <w:rsid w:val="00AA2F8B"/>
    <w:rsid w:val="00AA41CE"/>
    <w:rsid w:val="00AA4747"/>
    <w:rsid w:val="00AA5E7F"/>
    <w:rsid w:val="00AA763E"/>
    <w:rsid w:val="00AA781B"/>
    <w:rsid w:val="00AA7C8C"/>
    <w:rsid w:val="00AB1C54"/>
    <w:rsid w:val="00AB32E9"/>
    <w:rsid w:val="00AB38CA"/>
    <w:rsid w:val="00AB4200"/>
    <w:rsid w:val="00AB4BEE"/>
    <w:rsid w:val="00AB7E94"/>
    <w:rsid w:val="00AC08AC"/>
    <w:rsid w:val="00AC1577"/>
    <w:rsid w:val="00AC2C8F"/>
    <w:rsid w:val="00AC4165"/>
    <w:rsid w:val="00AC69C5"/>
    <w:rsid w:val="00AC7597"/>
    <w:rsid w:val="00AC76C3"/>
    <w:rsid w:val="00AC7B00"/>
    <w:rsid w:val="00AD290F"/>
    <w:rsid w:val="00AD3D79"/>
    <w:rsid w:val="00AD599F"/>
    <w:rsid w:val="00AD6875"/>
    <w:rsid w:val="00AD70DF"/>
    <w:rsid w:val="00AE040F"/>
    <w:rsid w:val="00AE0C77"/>
    <w:rsid w:val="00AE6185"/>
    <w:rsid w:val="00AE6ED7"/>
    <w:rsid w:val="00AE7FDB"/>
    <w:rsid w:val="00AF3B0B"/>
    <w:rsid w:val="00AF3EF5"/>
    <w:rsid w:val="00AF4018"/>
    <w:rsid w:val="00AF4EA8"/>
    <w:rsid w:val="00AF5466"/>
    <w:rsid w:val="00AF6A40"/>
    <w:rsid w:val="00AF6AF5"/>
    <w:rsid w:val="00B00964"/>
    <w:rsid w:val="00B00E06"/>
    <w:rsid w:val="00B00FAF"/>
    <w:rsid w:val="00B02A88"/>
    <w:rsid w:val="00B04605"/>
    <w:rsid w:val="00B0618F"/>
    <w:rsid w:val="00B07039"/>
    <w:rsid w:val="00B10ED8"/>
    <w:rsid w:val="00B1120A"/>
    <w:rsid w:val="00B112AB"/>
    <w:rsid w:val="00B11C6F"/>
    <w:rsid w:val="00B131C1"/>
    <w:rsid w:val="00B243FD"/>
    <w:rsid w:val="00B249F3"/>
    <w:rsid w:val="00B25203"/>
    <w:rsid w:val="00B267E9"/>
    <w:rsid w:val="00B27561"/>
    <w:rsid w:val="00B3029B"/>
    <w:rsid w:val="00B30A69"/>
    <w:rsid w:val="00B33332"/>
    <w:rsid w:val="00B35B43"/>
    <w:rsid w:val="00B37B29"/>
    <w:rsid w:val="00B37C45"/>
    <w:rsid w:val="00B415F0"/>
    <w:rsid w:val="00B43CD7"/>
    <w:rsid w:val="00B456AF"/>
    <w:rsid w:val="00B45BAB"/>
    <w:rsid w:val="00B46E01"/>
    <w:rsid w:val="00B46F90"/>
    <w:rsid w:val="00B542BF"/>
    <w:rsid w:val="00B56B45"/>
    <w:rsid w:val="00B57DA7"/>
    <w:rsid w:val="00B61A07"/>
    <w:rsid w:val="00B63BBF"/>
    <w:rsid w:val="00B642EB"/>
    <w:rsid w:val="00B64D88"/>
    <w:rsid w:val="00B66899"/>
    <w:rsid w:val="00B670EC"/>
    <w:rsid w:val="00B67B8B"/>
    <w:rsid w:val="00B705CD"/>
    <w:rsid w:val="00B712A6"/>
    <w:rsid w:val="00B72118"/>
    <w:rsid w:val="00B749E3"/>
    <w:rsid w:val="00B74B8C"/>
    <w:rsid w:val="00B753FA"/>
    <w:rsid w:val="00B76FB7"/>
    <w:rsid w:val="00B77B7D"/>
    <w:rsid w:val="00B77E62"/>
    <w:rsid w:val="00B80A03"/>
    <w:rsid w:val="00B81AA8"/>
    <w:rsid w:val="00B821EA"/>
    <w:rsid w:val="00B839FF"/>
    <w:rsid w:val="00B840A9"/>
    <w:rsid w:val="00B85178"/>
    <w:rsid w:val="00B863C5"/>
    <w:rsid w:val="00B91FCB"/>
    <w:rsid w:val="00B92F49"/>
    <w:rsid w:val="00B94DCC"/>
    <w:rsid w:val="00B9547A"/>
    <w:rsid w:val="00BA3C18"/>
    <w:rsid w:val="00BA3FF6"/>
    <w:rsid w:val="00BA4DAD"/>
    <w:rsid w:val="00BA5128"/>
    <w:rsid w:val="00BA69BD"/>
    <w:rsid w:val="00BA6E2F"/>
    <w:rsid w:val="00BB123F"/>
    <w:rsid w:val="00BB18C3"/>
    <w:rsid w:val="00BB1968"/>
    <w:rsid w:val="00BB251D"/>
    <w:rsid w:val="00BB25F3"/>
    <w:rsid w:val="00BB29BA"/>
    <w:rsid w:val="00BB2A3F"/>
    <w:rsid w:val="00BB3996"/>
    <w:rsid w:val="00BB6F04"/>
    <w:rsid w:val="00BC1110"/>
    <w:rsid w:val="00BC3268"/>
    <w:rsid w:val="00BC5E69"/>
    <w:rsid w:val="00BC6753"/>
    <w:rsid w:val="00BC7C85"/>
    <w:rsid w:val="00BD10B1"/>
    <w:rsid w:val="00BD1D6F"/>
    <w:rsid w:val="00BD1F3E"/>
    <w:rsid w:val="00BD23FC"/>
    <w:rsid w:val="00BD34DA"/>
    <w:rsid w:val="00BD562A"/>
    <w:rsid w:val="00BD60CC"/>
    <w:rsid w:val="00BD67C2"/>
    <w:rsid w:val="00BD7254"/>
    <w:rsid w:val="00BD764E"/>
    <w:rsid w:val="00BE1214"/>
    <w:rsid w:val="00BE145E"/>
    <w:rsid w:val="00BE3D78"/>
    <w:rsid w:val="00BE45E5"/>
    <w:rsid w:val="00BE4C22"/>
    <w:rsid w:val="00BE6C48"/>
    <w:rsid w:val="00BF1937"/>
    <w:rsid w:val="00BF2DA8"/>
    <w:rsid w:val="00BF35E9"/>
    <w:rsid w:val="00BF3E91"/>
    <w:rsid w:val="00BF42F9"/>
    <w:rsid w:val="00BF5BE9"/>
    <w:rsid w:val="00BF72FF"/>
    <w:rsid w:val="00BF7367"/>
    <w:rsid w:val="00BF7CF9"/>
    <w:rsid w:val="00C00833"/>
    <w:rsid w:val="00C0507A"/>
    <w:rsid w:val="00C05645"/>
    <w:rsid w:val="00C069B4"/>
    <w:rsid w:val="00C06E3C"/>
    <w:rsid w:val="00C076C2"/>
    <w:rsid w:val="00C07B72"/>
    <w:rsid w:val="00C129CF"/>
    <w:rsid w:val="00C13BCE"/>
    <w:rsid w:val="00C143F8"/>
    <w:rsid w:val="00C160E9"/>
    <w:rsid w:val="00C16F03"/>
    <w:rsid w:val="00C17A0B"/>
    <w:rsid w:val="00C219BF"/>
    <w:rsid w:val="00C21FDB"/>
    <w:rsid w:val="00C2251A"/>
    <w:rsid w:val="00C22F58"/>
    <w:rsid w:val="00C242EE"/>
    <w:rsid w:val="00C24501"/>
    <w:rsid w:val="00C250EF"/>
    <w:rsid w:val="00C259E7"/>
    <w:rsid w:val="00C26964"/>
    <w:rsid w:val="00C27F80"/>
    <w:rsid w:val="00C30CC7"/>
    <w:rsid w:val="00C31C67"/>
    <w:rsid w:val="00C324E0"/>
    <w:rsid w:val="00C3477D"/>
    <w:rsid w:val="00C34F0D"/>
    <w:rsid w:val="00C354DD"/>
    <w:rsid w:val="00C35CCC"/>
    <w:rsid w:val="00C36D0D"/>
    <w:rsid w:val="00C42802"/>
    <w:rsid w:val="00C42C44"/>
    <w:rsid w:val="00C46A83"/>
    <w:rsid w:val="00C47B32"/>
    <w:rsid w:val="00C51079"/>
    <w:rsid w:val="00C53209"/>
    <w:rsid w:val="00C53CB8"/>
    <w:rsid w:val="00C5506B"/>
    <w:rsid w:val="00C56EE7"/>
    <w:rsid w:val="00C630B1"/>
    <w:rsid w:val="00C63F8C"/>
    <w:rsid w:val="00C64AD2"/>
    <w:rsid w:val="00C653E8"/>
    <w:rsid w:val="00C664C7"/>
    <w:rsid w:val="00C70ADF"/>
    <w:rsid w:val="00C710EC"/>
    <w:rsid w:val="00C739CE"/>
    <w:rsid w:val="00C77CAD"/>
    <w:rsid w:val="00C77E30"/>
    <w:rsid w:val="00C80416"/>
    <w:rsid w:val="00C805E9"/>
    <w:rsid w:val="00C8154F"/>
    <w:rsid w:val="00C81663"/>
    <w:rsid w:val="00C858DB"/>
    <w:rsid w:val="00C86E88"/>
    <w:rsid w:val="00C9094C"/>
    <w:rsid w:val="00C91264"/>
    <w:rsid w:val="00C9136B"/>
    <w:rsid w:val="00C92C4E"/>
    <w:rsid w:val="00C93453"/>
    <w:rsid w:val="00C937DA"/>
    <w:rsid w:val="00C95317"/>
    <w:rsid w:val="00C96E3D"/>
    <w:rsid w:val="00C96ECC"/>
    <w:rsid w:val="00C97F49"/>
    <w:rsid w:val="00CA009E"/>
    <w:rsid w:val="00CA14DB"/>
    <w:rsid w:val="00CA2734"/>
    <w:rsid w:val="00CA3D62"/>
    <w:rsid w:val="00CA45A1"/>
    <w:rsid w:val="00CA5871"/>
    <w:rsid w:val="00CA7CF3"/>
    <w:rsid w:val="00CB37C2"/>
    <w:rsid w:val="00CB4547"/>
    <w:rsid w:val="00CB6450"/>
    <w:rsid w:val="00CB6D80"/>
    <w:rsid w:val="00CB7534"/>
    <w:rsid w:val="00CB788C"/>
    <w:rsid w:val="00CC1960"/>
    <w:rsid w:val="00CC325A"/>
    <w:rsid w:val="00CC3C5E"/>
    <w:rsid w:val="00CC41D7"/>
    <w:rsid w:val="00CC4286"/>
    <w:rsid w:val="00CC4CE2"/>
    <w:rsid w:val="00CD0F22"/>
    <w:rsid w:val="00CD5919"/>
    <w:rsid w:val="00CD5A6B"/>
    <w:rsid w:val="00CD690E"/>
    <w:rsid w:val="00CD7227"/>
    <w:rsid w:val="00CE0CBD"/>
    <w:rsid w:val="00CE0F22"/>
    <w:rsid w:val="00CE40FB"/>
    <w:rsid w:val="00CE63F1"/>
    <w:rsid w:val="00CF000B"/>
    <w:rsid w:val="00CF2CBF"/>
    <w:rsid w:val="00CF3E83"/>
    <w:rsid w:val="00CF4138"/>
    <w:rsid w:val="00D00217"/>
    <w:rsid w:val="00D01E53"/>
    <w:rsid w:val="00D02B8C"/>
    <w:rsid w:val="00D0426D"/>
    <w:rsid w:val="00D042B2"/>
    <w:rsid w:val="00D05B03"/>
    <w:rsid w:val="00D064AB"/>
    <w:rsid w:val="00D076E3"/>
    <w:rsid w:val="00D11FC9"/>
    <w:rsid w:val="00D12526"/>
    <w:rsid w:val="00D12BB4"/>
    <w:rsid w:val="00D157F5"/>
    <w:rsid w:val="00D15DA4"/>
    <w:rsid w:val="00D15F94"/>
    <w:rsid w:val="00D175E7"/>
    <w:rsid w:val="00D17C40"/>
    <w:rsid w:val="00D22803"/>
    <w:rsid w:val="00D30404"/>
    <w:rsid w:val="00D332D1"/>
    <w:rsid w:val="00D33E12"/>
    <w:rsid w:val="00D34321"/>
    <w:rsid w:val="00D41C61"/>
    <w:rsid w:val="00D460B5"/>
    <w:rsid w:val="00D470A0"/>
    <w:rsid w:val="00D470E0"/>
    <w:rsid w:val="00D47CD0"/>
    <w:rsid w:val="00D514A0"/>
    <w:rsid w:val="00D525C1"/>
    <w:rsid w:val="00D52A94"/>
    <w:rsid w:val="00D53AA2"/>
    <w:rsid w:val="00D54A27"/>
    <w:rsid w:val="00D54CBA"/>
    <w:rsid w:val="00D56943"/>
    <w:rsid w:val="00D6156E"/>
    <w:rsid w:val="00D62655"/>
    <w:rsid w:val="00D6280B"/>
    <w:rsid w:val="00D6286C"/>
    <w:rsid w:val="00D63411"/>
    <w:rsid w:val="00D63D01"/>
    <w:rsid w:val="00D63D38"/>
    <w:rsid w:val="00D65FF7"/>
    <w:rsid w:val="00D715F4"/>
    <w:rsid w:val="00D71EC6"/>
    <w:rsid w:val="00D73925"/>
    <w:rsid w:val="00D741D8"/>
    <w:rsid w:val="00D76C54"/>
    <w:rsid w:val="00D77B4C"/>
    <w:rsid w:val="00D80702"/>
    <w:rsid w:val="00D80ED1"/>
    <w:rsid w:val="00D847D2"/>
    <w:rsid w:val="00D84DB4"/>
    <w:rsid w:val="00D87282"/>
    <w:rsid w:val="00D918D4"/>
    <w:rsid w:val="00D948EE"/>
    <w:rsid w:val="00D949AA"/>
    <w:rsid w:val="00D95036"/>
    <w:rsid w:val="00D95FF0"/>
    <w:rsid w:val="00D96175"/>
    <w:rsid w:val="00D9657E"/>
    <w:rsid w:val="00D97647"/>
    <w:rsid w:val="00DA0A69"/>
    <w:rsid w:val="00DA41C7"/>
    <w:rsid w:val="00DA6258"/>
    <w:rsid w:val="00DA76C6"/>
    <w:rsid w:val="00DB1623"/>
    <w:rsid w:val="00DB49A8"/>
    <w:rsid w:val="00DB5B29"/>
    <w:rsid w:val="00DB64C2"/>
    <w:rsid w:val="00DB7199"/>
    <w:rsid w:val="00DC04C0"/>
    <w:rsid w:val="00DC0EB6"/>
    <w:rsid w:val="00DC1704"/>
    <w:rsid w:val="00DC37CB"/>
    <w:rsid w:val="00DC39DB"/>
    <w:rsid w:val="00DC4DD9"/>
    <w:rsid w:val="00DC5AC8"/>
    <w:rsid w:val="00DC6B05"/>
    <w:rsid w:val="00DD05E9"/>
    <w:rsid w:val="00DD0B38"/>
    <w:rsid w:val="00DD1B91"/>
    <w:rsid w:val="00DD486B"/>
    <w:rsid w:val="00DD6214"/>
    <w:rsid w:val="00DD7AB8"/>
    <w:rsid w:val="00DE0F69"/>
    <w:rsid w:val="00DE1A9D"/>
    <w:rsid w:val="00DE2876"/>
    <w:rsid w:val="00DE2E86"/>
    <w:rsid w:val="00DE3299"/>
    <w:rsid w:val="00DE3CE3"/>
    <w:rsid w:val="00DE3DB2"/>
    <w:rsid w:val="00DE482C"/>
    <w:rsid w:val="00DF222C"/>
    <w:rsid w:val="00E0066F"/>
    <w:rsid w:val="00E01907"/>
    <w:rsid w:val="00E02872"/>
    <w:rsid w:val="00E02C0B"/>
    <w:rsid w:val="00E04454"/>
    <w:rsid w:val="00E06FC6"/>
    <w:rsid w:val="00E10B8C"/>
    <w:rsid w:val="00E10C07"/>
    <w:rsid w:val="00E11DFC"/>
    <w:rsid w:val="00E11F8B"/>
    <w:rsid w:val="00E129D5"/>
    <w:rsid w:val="00E12CC3"/>
    <w:rsid w:val="00E12F29"/>
    <w:rsid w:val="00E15B18"/>
    <w:rsid w:val="00E1665D"/>
    <w:rsid w:val="00E17A4C"/>
    <w:rsid w:val="00E2009F"/>
    <w:rsid w:val="00E22149"/>
    <w:rsid w:val="00E22E4C"/>
    <w:rsid w:val="00E2412D"/>
    <w:rsid w:val="00E24798"/>
    <w:rsid w:val="00E25435"/>
    <w:rsid w:val="00E25817"/>
    <w:rsid w:val="00E25919"/>
    <w:rsid w:val="00E267C9"/>
    <w:rsid w:val="00E3054D"/>
    <w:rsid w:val="00E30C3A"/>
    <w:rsid w:val="00E30C5B"/>
    <w:rsid w:val="00E31CF0"/>
    <w:rsid w:val="00E323BF"/>
    <w:rsid w:val="00E32881"/>
    <w:rsid w:val="00E32CE9"/>
    <w:rsid w:val="00E34714"/>
    <w:rsid w:val="00E3567E"/>
    <w:rsid w:val="00E36228"/>
    <w:rsid w:val="00E40874"/>
    <w:rsid w:val="00E41E0D"/>
    <w:rsid w:val="00E42C1D"/>
    <w:rsid w:val="00E432C9"/>
    <w:rsid w:val="00E43472"/>
    <w:rsid w:val="00E43C52"/>
    <w:rsid w:val="00E45792"/>
    <w:rsid w:val="00E4764B"/>
    <w:rsid w:val="00E52050"/>
    <w:rsid w:val="00E56362"/>
    <w:rsid w:val="00E563D3"/>
    <w:rsid w:val="00E57566"/>
    <w:rsid w:val="00E60332"/>
    <w:rsid w:val="00E60666"/>
    <w:rsid w:val="00E60869"/>
    <w:rsid w:val="00E64379"/>
    <w:rsid w:val="00E64A91"/>
    <w:rsid w:val="00E64AFC"/>
    <w:rsid w:val="00E65C39"/>
    <w:rsid w:val="00E724ED"/>
    <w:rsid w:val="00E730C2"/>
    <w:rsid w:val="00E75B98"/>
    <w:rsid w:val="00E75E0A"/>
    <w:rsid w:val="00E75FCD"/>
    <w:rsid w:val="00E76494"/>
    <w:rsid w:val="00E82232"/>
    <w:rsid w:val="00E82374"/>
    <w:rsid w:val="00E8278D"/>
    <w:rsid w:val="00E832AF"/>
    <w:rsid w:val="00E83F9C"/>
    <w:rsid w:val="00E845FB"/>
    <w:rsid w:val="00E84754"/>
    <w:rsid w:val="00E85A6E"/>
    <w:rsid w:val="00E86162"/>
    <w:rsid w:val="00E86F51"/>
    <w:rsid w:val="00E92A45"/>
    <w:rsid w:val="00E92F5A"/>
    <w:rsid w:val="00E93A2A"/>
    <w:rsid w:val="00E957C1"/>
    <w:rsid w:val="00E9593A"/>
    <w:rsid w:val="00E95C31"/>
    <w:rsid w:val="00EA030F"/>
    <w:rsid w:val="00EA03D8"/>
    <w:rsid w:val="00EA1F20"/>
    <w:rsid w:val="00EA37DF"/>
    <w:rsid w:val="00EA5E63"/>
    <w:rsid w:val="00EA6EE0"/>
    <w:rsid w:val="00EB0C90"/>
    <w:rsid w:val="00EB6C7F"/>
    <w:rsid w:val="00EB7249"/>
    <w:rsid w:val="00EC1B6B"/>
    <w:rsid w:val="00EC547C"/>
    <w:rsid w:val="00EC5BE5"/>
    <w:rsid w:val="00EC6364"/>
    <w:rsid w:val="00EC73B0"/>
    <w:rsid w:val="00EC7685"/>
    <w:rsid w:val="00ED0C57"/>
    <w:rsid w:val="00ED6F3D"/>
    <w:rsid w:val="00EE1D98"/>
    <w:rsid w:val="00EE2959"/>
    <w:rsid w:val="00EE29A9"/>
    <w:rsid w:val="00EE4454"/>
    <w:rsid w:val="00EE4617"/>
    <w:rsid w:val="00EE5878"/>
    <w:rsid w:val="00EE5966"/>
    <w:rsid w:val="00EE69BC"/>
    <w:rsid w:val="00EE6CF1"/>
    <w:rsid w:val="00EE7873"/>
    <w:rsid w:val="00EE7A4A"/>
    <w:rsid w:val="00EF0CAE"/>
    <w:rsid w:val="00EF0DDC"/>
    <w:rsid w:val="00EF1CB1"/>
    <w:rsid w:val="00EF356A"/>
    <w:rsid w:val="00EF3B8B"/>
    <w:rsid w:val="00EF63DB"/>
    <w:rsid w:val="00EF647F"/>
    <w:rsid w:val="00EF7387"/>
    <w:rsid w:val="00F00057"/>
    <w:rsid w:val="00F0055A"/>
    <w:rsid w:val="00F017EC"/>
    <w:rsid w:val="00F02A13"/>
    <w:rsid w:val="00F02AA6"/>
    <w:rsid w:val="00F02E28"/>
    <w:rsid w:val="00F03489"/>
    <w:rsid w:val="00F03948"/>
    <w:rsid w:val="00F05F4B"/>
    <w:rsid w:val="00F07017"/>
    <w:rsid w:val="00F075A1"/>
    <w:rsid w:val="00F1092A"/>
    <w:rsid w:val="00F10FF0"/>
    <w:rsid w:val="00F11C9B"/>
    <w:rsid w:val="00F11D04"/>
    <w:rsid w:val="00F128C1"/>
    <w:rsid w:val="00F129E2"/>
    <w:rsid w:val="00F15DA3"/>
    <w:rsid w:val="00F169D1"/>
    <w:rsid w:val="00F17062"/>
    <w:rsid w:val="00F20D3C"/>
    <w:rsid w:val="00F21ADA"/>
    <w:rsid w:val="00F2224D"/>
    <w:rsid w:val="00F24A7D"/>
    <w:rsid w:val="00F2568D"/>
    <w:rsid w:val="00F25738"/>
    <w:rsid w:val="00F27130"/>
    <w:rsid w:val="00F273DE"/>
    <w:rsid w:val="00F274F6"/>
    <w:rsid w:val="00F314B4"/>
    <w:rsid w:val="00F31C1D"/>
    <w:rsid w:val="00F32071"/>
    <w:rsid w:val="00F32147"/>
    <w:rsid w:val="00F34F84"/>
    <w:rsid w:val="00F40ED1"/>
    <w:rsid w:val="00F4199D"/>
    <w:rsid w:val="00F421FC"/>
    <w:rsid w:val="00F4243D"/>
    <w:rsid w:val="00F42E3D"/>
    <w:rsid w:val="00F42EFD"/>
    <w:rsid w:val="00F43CE7"/>
    <w:rsid w:val="00F44F06"/>
    <w:rsid w:val="00F457D3"/>
    <w:rsid w:val="00F46EB1"/>
    <w:rsid w:val="00F47BB6"/>
    <w:rsid w:val="00F47FB6"/>
    <w:rsid w:val="00F50763"/>
    <w:rsid w:val="00F539D9"/>
    <w:rsid w:val="00F53A15"/>
    <w:rsid w:val="00F55113"/>
    <w:rsid w:val="00F557EB"/>
    <w:rsid w:val="00F57427"/>
    <w:rsid w:val="00F605BB"/>
    <w:rsid w:val="00F607BF"/>
    <w:rsid w:val="00F6333B"/>
    <w:rsid w:val="00F6506C"/>
    <w:rsid w:val="00F66FC8"/>
    <w:rsid w:val="00F70D2E"/>
    <w:rsid w:val="00F72261"/>
    <w:rsid w:val="00F73292"/>
    <w:rsid w:val="00F748A5"/>
    <w:rsid w:val="00F816EF"/>
    <w:rsid w:val="00F81C7A"/>
    <w:rsid w:val="00F83354"/>
    <w:rsid w:val="00F83A5A"/>
    <w:rsid w:val="00F853A8"/>
    <w:rsid w:val="00F86714"/>
    <w:rsid w:val="00F876FA"/>
    <w:rsid w:val="00F876FB"/>
    <w:rsid w:val="00F91356"/>
    <w:rsid w:val="00F91DF1"/>
    <w:rsid w:val="00F925F5"/>
    <w:rsid w:val="00F9362C"/>
    <w:rsid w:val="00F9382A"/>
    <w:rsid w:val="00F93F4D"/>
    <w:rsid w:val="00F942B9"/>
    <w:rsid w:val="00F95F42"/>
    <w:rsid w:val="00F96163"/>
    <w:rsid w:val="00F96693"/>
    <w:rsid w:val="00FA029A"/>
    <w:rsid w:val="00FA1537"/>
    <w:rsid w:val="00FA33E8"/>
    <w:rsid w:val="00FA35AF"/>
    <w:rsid w:val="00FA67E8"/>
    <w:rsid w:val="00FA687A"/>
    <w:rsid w:val="00FA74F8"/>
    <w:rsid w:val="00FA7E9C"/>
    <w:rsid w:val="00FB0412"/>
    <w:rsid w:val="00FB16F6"/>
    <w:rsid w:val="00FB23F8"/>
    <w:rsid w:val="00FB2681"/>
    <w:rsid w:val="00FB3A5D"/>
    <w:rsid w:val="00FB4C5F"/>
    <w:rsid w:val="00FB61D3"/>
    <w:rsid w:val="00FB7C82"/>
    <w:rsid w:val="00FC072E"/>
    <w:rsid w:val="00FC0903"/>
    <w:rsid w:val="00FC0F32"/>
    <w:rsid w:val="00FC41B2"/>
    <w:rsid w:val="00FD2C13"/>
    <w:rsid w:val="00FD3E8D"/>
    <w:rsid w:val="00FD4C60"/>
    <w:rsid w:val="00FD625F"/>
    <w:rsid w:val="00FD632A"/>
    <w:rsid w:val="00FD788C"/>
    <w:rsid w:val="00FE04A3"/>
    <w:rsid w:val="00FE06F4"/>
    <w:rsid w:val="00FE12B0"/>
    <w:rsid w:val="00FE2225"/>
    <w:rsid w:val="00FE31F8"/>
    <w:rsid w:val="00FE369F"/>
    <w:rsid w:val="00FE3A56"/>
    <w:rsid w:val="00FE41DD"/>
    <w:rsid w:val="00FE51FB"/>
    <w:rsid w:val="00FE6AA4"/>
    <w:rsid w:val="00FE6C74"/>
    <w:rsid w:val="00FF039E"/>
    <w:rsid w:val="00FF50B1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4555F7A"/>
  <w15:chartTrackingRefBased/>
  <w15:docId w15:val="{1A57D359-9A5F-4D3A-A681-FB37EA82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E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33C4A"/>
    <w:pPr>
      <w:keepNext/>
      <w:widowControl/>
      <w:suppressAutoHyphens/>
      <w:autoSpaceDE/>
      <w:autoSpaceDN/>
      <w:adjustRightInd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D45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2D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D45"/>
  </w:style>
  <w:style w:type="paragraph" w:styleId="Stopka">
    <w:name w:val="footer"/>
    <w:basedOn w:val="Normalny"/>
    <w:link w:val="Stopka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D45"/>
  </w:style>
  <w:style w:type="paragraph" w:customStyle="1" w:styleId="Kolorowalistaakcent11">
    <w:name w:val="Kolorowa lista — akcent 11"/>
    <w:basedOn w:val="Normalny"/>
    <w:uiPriority w:val="34"/>
    <w:qFormat/>
    <w:rsid w:val="001416A4"/>
    <w:pPr>
      <w:ind w:left="720"/>
      <w:contextualSpacing/>
    </w:pPr>
  </w:style>
  <w:style w:type="table" w:styleId="Tabela-Siatka">
    <w:name w:val="Table Grid"/>
    <w:basedOn w:val="Standardowy"/>
    <w:uiPriority w:val="59"/>
    <w:rsid w:val="004E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D2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1C1"/>
  </w:style>
  <w:style w:type="character" w:customStyle="1" w:styleId="TekstkomentarzaZnak">
    <w:name w:val="Tekst komentarza Znak"/>
    <w:link w:val="Tekstkomentarza"/>
    <w:uiPriority w:val="99"/>
    <w:semiHidden/>
    <w:rsid w:val="000D21C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1C1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unhideWhenUsed/>
    <w:rsid w:val="004B49D8"/>
    <w:rPr>
      <w:color w:val="0000FF"/>
      <w:u w:val="single"/>
    </w:rPr>
  </w:style>
  <w:style w:type="character" w:customStyle="1" w:styleId="text1">
    <w:name w:val="text1"/>
    <w:rsid w:val="00686C0A"/>
    <w:rPr>
      <w:rFonts w:ascii="Verdana" w:hAnsi="Verdana" w:hint="default"/>
      <w:color w:val="000000"/>
      <w:sz w:val="20"/>
      <w:szCs w:val="20"/>
    </w:rPr>
  </w:style>
  <w:style w:type="paragraph" w:customStyle="1" w:styleId="Style22">
    <w:name w:val="Style22"/>
    <w:basedOn w:val="Normalny"/>
    <w:uiPriority w:val="99"/>
    <w:rsid w:val="006D658A"/>
    <w:pPr>
      <w:spacing w:line="281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uiPriority w:val="99"/>
    <w:rsid w:val="006D658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6E7D61"/>
    <w:pPr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6E7D61"/>
    <w:pPr>
      <w:jc w:val="both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6E7D61"/>
    <w:pPr>
      <w:spacing w:line="275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6E7D61"/>
    <w:pPr>
      <w:spacing w:line="274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5">
    <w:name w:val="Font Style55"/>
    <w:uiPriority w:val="99"/>
    <w:rsid w:val="006E7D61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56">
    <w:name w:val="Font Style56"/>
    <w:uiPriority w:val="99"/>
    <w:rsid w:val="006E7D6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uiPriority w:val="99"/>
    <w:rsid w:val="00280563"/>
    <w:pPr>
      <w:spacing w:line="274" w:lineRule="exact"/>
      <w:ind w:hanging="425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uiPriority w:val="99"/>
    <w:rsid w:val="00280563"/>
    <w:pPr>
      <w:spacing w:line="274" w:lineRule="exact"/>
      <w:ind w:hanging="338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Normalny"/>
    <w:uiPriority w:val="99"/>
    <w:rsid w:val="00280563"/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280563"/>
    <w:pPr>
      <w:spacing w:line="276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9">
    <w:name w:val="Font Style59"/>
    <w:uiPriority w:val="99"/>
    <w:rsid w:val="00280563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62">
    <w:name w:val="Font Style62"/>
    <w:uiPriority w:val="99"/>
    <w:rsid w:val="00280563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styleId="Pogrubienie">
    <w:name w:val="Strong"/>
    <w:uiPriority w:val="22"/>
    <w:qFormat/>
    <w:rsid w:val="00C80416"/>
    <w:rPr>
      <w:b/>
      <w:bCs/>
    </w:rPr>
  </w:style>
  <w:style w:type="character" w:styleId="Uwydatnienie">
    <w:name w:val="Emphasis"/>
    <w:uiPriority w:val="20"/>
    <w:qFormat/>
    <w:rsid w:val="00C80416"/>
    <w:rPr>
      <w:i/>
      <w:iCs/>
    </w:rPr>
  </w:style>
  <w:style w:type="paragraph" w:customStyle="1" w:styleId="Style43">
    <w:name w:val="Style43"/>
    <w:basedOn w:val="Normalny"/>
    <w:uiPriority w:val="99"/>
    <w:rsid w:val="00020E33"/>
    <w:pPr>
      <w:spacing w:line="274" w:lineRule="exac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938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1">
    <w:name w:val="Style21"/>
    <w:basedOn w:val="Normalny"/>
    <w:uiPriority w:val="99"/>
    <w:rsid w:val="009A02D9"/>
    <w:pPr>
      <w:spacing w:line="274" w:lineRule="exact"/>
      <w:ind w:hanging="353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116F46"/>
    <w:rPr>
      <w:rFonts w:ascii="Arial" w:hAnsi="Arial" w:cs="Arial"/>
      <w:sz w:val="24"/>
      <w:szCs w:val="24"/>
    </w:rPr>
  </w:style>
  <w:style w:type="character" w:customStyle="1" w:styleId="FontStyle63">
    <w:name w:val="Font Style63"/>
    <w:uiPriority w:val="99"/>
    <w:rsid w:val="00116F46"/>
    <w:rPr>
      <w:rFonts w:ascii="Times New Roman" w:hAnsi="Times New Roman" w:cs="Times New Roman"/>
      <w:color w:val="000000"/>
      <w:spacing w:val="20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4569E5"/>
    <w:pPr>
      <w:widowControl/>
      <w:suppressAutoHyphens/>
      <w:autoSpaceDE/>
      <w:autoSpaceDN/>
      <w:adjustRightInd/>
      <w:spacing w:after="120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4569E5"/>
    <w:rPr>
      <w:rFonts w:ascii="Times New Roman" w:eastAsia="Times New Roman" w:hAnsi="Times New Roman"/>
      <w:sz w:val="24"/>
    </w:rPr>
  </w:style>
  <w:style w:type="paragraph" w:customStyle="1" w:styleId="Bullet1">
    <w:name w:val="Bullet 1"/>
    <w:basedOn w:val="Normalny"/>
    <w:rsid w:val="004569E5"/>
    <w:pPr>
      <w:widowControl/>
      <w:numPr>
        <w:numId w:val="14"/>
      </w:numPr>
      <w:autoSpaceDE/>
      <w:autoSpaceDN/>
      <w:adjustRightInd/>
      <w:jc w:val="both"/>
    </w:pPr>
    <w:rPr>
      <w:snapToGrid w:val="0"/>
      <w:color w:val="000000"/>
      <w:sz w:val="24"/>
    </w:rPr>
  </w:style>
  <w:style w:type="character" w:customStyle="1" w:styleId="Nagwek3Znak">
    <w:name w:val="Nagłówek 3 Znak"/>
    <w:link w:val="Nagwek3"/>
    <w:rsid w:val="00233C4A"/>
    <w:rPr>
      <w:rFonts w:ascii="Times New Roman" w:eastAsia="Times New Roman" w:hAnsi="Times New Roman" w:cs="Arial"/>
      <w:b/>
      <w:bCs/>
      <w:sz w:val="26"/>
      <w:szCs w:val="26"/>
    </w:rPr>
  </w:style>
  <w:style w:type="paragraph" w:customStyle="1" w:styleId="NormalnyWeb1">
    <w:name w:val="Normalny (Web)1"/>
    <w:basedOn w:val="Normalny"/>
    <w:rsid w:val="00651C0A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character" w:customStyle="1" w:styleId="FontStyle11">
    <w:name w:val="Font Style11"/>
    <w:rsid w:val="0087472C"/>
    <w:rPr>
      <w:rFonts w:ascii="MS Reference Sans Serif" w:hAnsi="MS Reference Sans Serif" w:cs="TimesNewRoman"/>
      <w:b/>
      <w:bCs/>
      <w:spacing w:val="-10"/>
      <w:sz w:val="20"/>
      <w:szCs w:val="20"/>
    </w:rPr>
  </w:style>
  <w:style w:type="paragraph" w:customStyle="1" w:styleId="redniasiatka21">
    <w:name w:val="Średnia siatka 21"/>
    <w:uiPriority w:val="1"/>
    <w:qFormat/>
    <w:rsid w:val="0087472C"/>
    <w:rPr>
      <w:sz w:val="22"/>
      <w:szCs w:val="22"/>
      <w:lang w:eastAsia="en-US"/>
    </w:rPr>
  </w:style>
  <w:style w:type="character" w:customStyle="1" w:styleId="FontStyle15">
    <w:name w:val="Font Style15"/>
    <w:rsid w:val="0087472C"/>
    <w:rPr>
      <w:rFonts w:ascii="MS Reference Sans Serif" w:hAnsi="MS Reference Sans Serif" w:cs="TimesNewRoman"/>
      <w:spacing w:val="-10"/>
      <w:sz w:val="20"/>
      <w:szCs w:val="20"/>
    </w:rPr>
  </w:style>
  <w:style w:type="paragraph" w:customStyle="1" w:styleId="Style6">
    <w:name w:val="Style6"/>
    <w:basedOn w:val="Normalny"/>
    <w:rsid w:val="009D05DA"/>
    <w:rPr>
      <w:rFonts w:ascii="MS Reference Sans Serif" w:hAnsi="MS Reference Sans Serif"/>
      <w:sz w:val="24"/>
      <w:szCs w:val="24"/>
    </w:rPr>
  </w:style>
  <w:style w:type="paragraph" w:customStyle="1" w:styleId="Tekstowy">
    <w:name w:val="Tekstowy –"/>
    <w:basedOn w:val="Normalny"/>
    <w:rsid w:val="009C6FA7"/>
    <w:pPr>
      <w:widowControl/>
      <w:numPr>
        <w:numId w:val="24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23">
    <w:name w:val="Tekstowy 123"/>
    <w:basedOn w:val="Normalny"/>
    <w:rsid w:val="009C6FA7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abc">
    <w:name w:val="Tekstowy abc"/>
    <w:basedOn w:val="Normalny"/>
    <w:rsid w:val="009C6FA7"/>
    <w:pPr>
      <w:widowControl/>
      <w:numPr>
        <w:numId w:val="25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a-">
    <w:name w:val="Tekstowy 1a-"/>
    <w:basedOn w:val="Tekstowy123"/>
    <w:rsid w:val="009C6FA7"/>
    <w:pPr>
      <w:numPr>
        <w:numId w:val="26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styleId="Tekstpodstawowywcity">
    <w:name w:val="Body Text Indent"/>
    <w:basedOn w:val="Normalny"/>
    <w:link w:val="TekstpodstawowywcityZnak"/>
    <w:semiHidden/>
    <w:rsid w:val="00260591"/>
    <w:pPr>
      <w:widowControl/>
      <w:suppressAutoHyphens/>
      <w:autoSpaceDE/>
      <w:autoSpaceDN/>
      <w:adjustRightInd/>
      <w:spacing w:after="120"/>
      <w:ind w:left="283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semiHidden/>
    <w:rsid w:val="00260591"/>
    <w:rPr>
      <w:rFonts w:ascii="Times New Roman" w:eastAsia="Times New Roman" w:hAnsi="Times New Roman"/>
      <w:sz w:val="24"/>
    </w:rPr>
  </w:style>
  <w:style w:type="paragraph" w:customStyle="1" w:styleId="BodySingle">
    <w:name w:val="Body Single"/>
    <w:rsid w:val="00260591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e10">
    <w:name w:val="Style10"/>
    <w:basedOn w:val="Normalny"/>
    <w:uiPriority w:val="99"/>
    <w:rsid w:val="003A149B"/>
    <w:pPr>
      <w:spacing w:line="278" w:lineRule="exact"/>
      <w:jc w:val="both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3A149B"/>
    <w:pPr>
      <w:jc w:val="both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3A149B"/>
    <w:pPr>
      <w:spacing w:line="298" w:lineRule="exact"/>
    </w:pPr>
    <w:rPr>
      <w:sz w:val="24"/>
      <w:szCs w:val="24"/>
    </w:rPr>
  </w:style>
  <w:style w:type="character" w:customStyle="1" w:styleId="FontStyle58">
    <w:name w:val="Font Style58"/>
    <w:uiPriority w:val="99"/>
    <w:rsid w:val="003A149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Normalny"/>
    <w:uiPriority w:val="99"/>
    <w:rsid w:val="00EE1D98"/>
    <w:pPr>
      <w:spacing w:line="278" w:lineRule="exact"/>
      <w:ind w:hanging="720"/>
      <w:jc w:val="both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EE1D98"/>
    <w:pPr>
      <w:spacing w:line="275" w:lineRule="exact"/>
      <w:ind w:hanging="715"/>
      <w:jc w:val="both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FB0412"/>
    <w:pPr>
      <w:widowControl/>
      <w:suppressAutoHyphens/>
      <w:autoSpaceDE/>
      <w:autoSpaceDN/>
      <w:adjustRightInd/>
      <w:jc w:val="center"/>
    </w:pPr>
    <w:rPr>
      <w:rFonts w:cs="Calibri"/>
      <w:b/>
      <w:sz w:val="28"/>
      <w:lang w:eastAsia="ar-SA"/>
    </w:rPr>
  </w:style>
  <w:style w:type="character" w:customStyle="1" w:styleId="TytuZnak">
    <w:name w:val="Tytuł Znak"/>
    <w:link w:val="Tytu"/>
    <w:rsid w:val="00FB0412"/>
    <w:rPr>
      <w:rFonts w:ascii="Times New Roman" w:eastAsia="Times New Roman" w:hAnsi="Times New Roman" w:cs="Calibri"/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041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B041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23">
    <w:name w:val="Font Style23"/>
    <w:uiPriority w:val="99"/>
    <w:rsid w:val="0077387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uiPriority w:val="99"/>
    <w:rsid w:val="00773872"/>
    <w:pPr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773872"/>
    <w:pPr>
      <w:spacing w:line="278" w:lineRule="exact"/>
      <w:ind w:hanging="355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77387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uiPriority w:val="99"/>
    <w:rsid w:val="00773872"/>
    <w:rPr>
      <w:rFonts w:ascii="Times New Roman" w:hAnsi="Times New Roman" w:cs="Times New Roman"/>
      <w:color w:val="000000"/>
      <w:sz w:val="18"/>
      <w:szCs w:val="18"/>
    </w:rPr>
  </w:style>
  <w:style w:type="character" w:styleId="UyteHipercze">
    <w:name w:val="FollowedHyperlink"/>
    <w:uiPriority w:val="99"/>
    <w:semiHidden/>
    <w:unhideWhenUsed/>
    <w:rsid w:val="00A14CBD"/>
    <w:rPr>
      <w:color w:val="800080"/>
      <w:u w:val="single"/>
    </w:rPr>
  </w:style>
  <w:style w:type="paragraph" w:customStyle="1" w:styleId="ListParagraph1">
    <w:name w:val="List Paragraph1"/>
    <w:basedOn w:val="Normalny"/>
    <w:qFormat/>
    <w:rsid w:val="00E8278D"/>
    <w:pPr>
      <w:widowControl/>
      <w:autoSpaceDE/>
      <w:autoSpaceDN/>
      <w:adjustRightInd/>
      <w:spacing w:after="200" w:line="360" w:lineRule="auto"/>
      <w:ind w:left="720"/>
      <w:jc w:val="both"/>
    </w:pPr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9305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rsid w:val="00732B44"/>
    <w:pPr>
      <w:suppressAutoHyphens/>
      <w:autoSpaceDE/>
      <w:autoSpaceDN/>
      <w:adjustRightInd/>
      <w:ind w:left="720"/>
    </w:pPr>
    <w:rPr>
      <w:rFonts w:eastAsia="Arial Unicode MS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073E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86714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670EC"/>
    <w:pPr>
      <w:tabs>
        <w:tab w:val="right" w:leader="dot" w:pos="9062"/>
      </w:tabs>
      <w:spacing w:after="100"/>
      <w:ind w:left="567" w:hanging="567"/>
    </w:pPr>
    <w:rPr>
      <w:rFonts w:ascii="Cambria" w:hAnsi="Cambria"/>
      <w:bCs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F86714"/>
    <w:pPr>
      <w:spacing w:after="100"/>
      <w:ind w:left="400"/>
    </w:pPr>
  </w:style>
  <w:style w:type="character" w:customStyle="1" w:styleId="FontStyle36">
    <w:name w:val="Font Style36"/>
    <w:uiPriority w:val="99"/>
    <w:rsid w:val="006D29C1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customStyle="1" w:styleId="FontStyle38">
    <w:name w:val="Font Style38"/>
    <w:uiPriority w:val="99"/>
    <w:rsid w:val="006D29C1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32">
    <w:name w:val="Font Style32"/>
    <w:uiPriority w:val="99"/>
    <w:rsid w:val="006D29C1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66">
    <w:name w:val="Font Style66"/>
    <w:uiPriority w:val="99"/>
    <w:rsid w:val="001D6FDC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23">
    <w:name w:val="Style23"/>
    <w:basedOn w:val="Normalny"/>
    <w:uiPriority w:val="99"/>
    <w:rsid w:val="00C13BCE"/>
    <w:pPr>
      <w:spacing w:line="324" w:lineRule="exact"/>
      <w:ind w:firstLine="42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4">
    <w:name w:val="Style24"/>
    <w:basedOn w:val="Normalny"/>
    <w:uiPriority w:val="99"/>
    <w:rsid w:val="00C13BCE"/>
    <w:pPr>
      <w:spacing w:line="326" w:lineRule="exact"/>
      <w:ind w:firstLine="715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5">
    <w:name w:val="Style25"/>
    <w:basedOn w:val="Normalny"/>
    <w:uiPriority w:val="99"/>
    <w:rsid w:val="00C13BCE"/>
    <w:rPr>
      <w:rFonts w:ascii="Arial Unicode MS" w:eastAsia="Arial Unicode MS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C13BCE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68">
    <w:name w:val="Font Style68"/>
    <w:uiPriority w:val="99"/>
    <w:rsid w:val="00C13BCE"/>
    <w:rPr>
      <w:rFonts w:ascii="Palatino Linotype" w:hAnsi="Palatino Linotype" w:cs="Palatino Linotype"/>
      <w:color w:val="000000"/>
      <w:sz w:val="10"/>
      <w:szCs w:val="10"/>
    </w:rPr>
  </w:style>
  <w:style w:type="paragraph" w:customStyle="1" w:styleId="Style30">
    <w:name w:val="Style30"/>
    <w:basedOn w:val="Normalny"/>
    <w:uiPriority w:val="99"/>
    <w:rsid w:val="00652938"/>
    <w:pPr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1">
    <w:name w:val="Style41"/>
    <w:basedOn w:val="Normalny"/>
    <w:uiPriority w:val="99"/>
    <w:rsid w:val="002D3152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64">
    <w:name w:val="Font Style64"/>
    <w:uiPriority w:val="99"/>
    <w:rsid w:val="002D3152"/>
    <w:rPr>
      <w:rFonts w:ascii="Palatino Linotype" w:hAnsi="Palatino Linotype" w:cs="Palatino Linotype"/>
      <w:b/>
      <w:bCs/>
      <w:color w:val="000000"/>
      <w:sz w:val="22"/>
      <w:szCs w:val="22"/>
    </w:rPr>
  </w:style>
  <w:style w:type="paragraph" w:customStyle="1" w:styleId="Style48">
    <w:name w:val="Style48"/>
    <w:basedOn w:val="Normalny"/>
    <w:uiPriority w:val="99"/>
    <w:rsid w:val="00AB4BEE"/>
    <w:pPr>
      <w:spacing w:line="323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Normalny"/>
    <w:uiPriority w:val="99"/>
    <w:rsid w:val="00AB4BEE"/>
    <w:pPr>
      <w:spacing w:line="326" w:lineRule="exact"/>
      <w:ind w:hanging="235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3">
    <w:name w:val="Style53"/>
    <w:basedOn w:val="Normalny"/>
    <w:uiPriority w:val="99"/>
    <w:rsid w:val="00AB4BEE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2">
    <w:name w:val="Font Style12"/>
    <w:uiPriority w:val="99"/>
    <w:rsid w:val="00F96693"/>
    <w:rPr>
      <w:rFonts w:ascii="Palatino Linotype" w:hAnsi="Palatino Linotype" w:cs="Palatino Linotype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F96693"/>
    <w:pPr>
      <w:spacing w:line="322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ny"/>
    <w:uiPriority w:val="99"/>
    <w:rsid w:val="001C6648"/>
    <w:pPr>
      <w:spacing w:line="323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">
    <w:name w:val="Style5"/>
    <w:basedOn w:val="Normalny"/>
    <w:uiPriority w:val="99"/>
    <w:rsid w:val="00920A0F"/>
    <w:rPr>
      <w:rFonts w:ascii="Palatino Linotype" w:hAnsi="Palatino Linotype"/>
      <w:sz w:val="24"/>
      <w:szCs w:val="24"/>
    </w:rPr>
  </w:style>
  <w:style w:type="character" w:customStyle="1" w:styleId="FontStyle17">
    <w:name w:val="Font Style17"/>
    <w:uiPriority w:val="99"/>
    <w:rsid w:val="00920A0F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18">
    <w:name w:val="Font Style18"/>
    <w:uiPriority w:val="99"/>
    <w:rsid w:val="00920A0F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19">
    <w:name w:val="Font Style19"/>
    <w:uiPriority w:val="99"/>
    <w:rsid w:val="00920A0F"/>
    <w:rPr>
      <w:rFonts w:ascii="Palatino Linotype" w:hAnsi="Palatino Linotype" w:cs="Palatino Linotype"/>
      <w:color w:val="000000"/>
      <w:sz w:val="10"/>
      <w:szCs w:val="10"/>
    </w:rPr>
  </w:style>
  <w:style w:type="character" w:customStyle="1" w:styleId="FontStyle113">
    <w:name w:val="Font Style113"/>
    <w:uiPriority w:val="99"/>
    <w:rsid w:val="00FA68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2">
    <w:name w:val="Style42"/>
    <w:basedOn w:val="Normalny"/>
    <w:uiPriority w:val="99"/>
    <w:rsid w:val="00676505"/>
    <w:pPr>
      <w:spacing w:line="274" w:lineRule="exact"/>
      <w:ind w:hanging="1332"/>
    </w:pPr>
    <w:rPr>
      <w:rFonts w:ascii="Century Gothic" w:hAnsi="Century Gothic"/>
      <w:sz w:val="24"/>
      <w:szCs w:val="24"/>
    </w:rPr>
  </w:style>
  <w:style w:type="paragraph" w:customStyle="1" w:styleId="Style20">
    <w:name w:val="Style20"/>
    <w:basedOn w:val="Normalny"/>
    <w:uiPriority w:val="99"/>
    <w:rsid w:val="00AD3D79"/>
    <w:pPr>
      <w:spacing w:line="295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7">
    <w:name w:val="Style7"/>
    <w:basedOn w:val="Normalny"/>
    <w:uiPriority w:val="99"/>
    <w:rsid w:val="002112AA"/>
    <w:pPr>
      <w:jc w:val="both"/>
    </w:pPr>
    <w:rPr>
      <w:rFonts w:ascii="Century Gothic" w:hAnsi="Century Gothic"/>
      <w:sz w:val="24"/>
      <w:szCs w:val="24"/>
    </w:rPr>
  </w:style>
  <w:style w:type="paragraph" w:customStyle="1" w:styleId="Standard">
    <w:name w:val="Standard"/>
    <w:rsid w:val="005D3E6D"/>
    <w:pPr>
      <w:suppressAutoHyphens/>
      <w:autoSpaceDN w:val="0"/>
      <w:jc w:val="both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72"/>
    <w:qFormat/>
    <w:rsid w:val="00001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A92E-2A1E-4ADE-9D44-923D2054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Staszek</dc:creator>
  <cp:keywords/>
  <cp:lastModifiedBy>Krzysztof Jurkowski MMR</cp:lastModifiedBy>
  <cp:revision>2</cp:revision>
  <cp:lastPrinted>2017-06-02T11:31:00Z</cp:lastPrinted>
  <dcterms:created xsi:type="dcterms:W3CDTF">2021-12-20T10:18:00Z</dcterms:created>
  <dcterms:modified xsi:type="dcterms:W3CDTF">2021-12-20T10:18:00Z</dcterms:modified>
</cp:coreProperties>
</file>