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59C6" w14:textId="12754C6E" w:rsidR="00DB32C8" w:rsidRPr="00213FD8" w:rsidRDefault="00576459" w:rsidP="006D6DC0">
      <w:pPr>
        <w:pStyle w:val="DefaultText"/>
        <w:pageBreakBefore/>
        <w:tabs>
          <w:tab w:val="left" w:pos="993"/>
        </w:tabs>
        <w:spacing w:line="276" w:lineRule="auto"/>
        <w:ind w:left="567" w:hanging="283"/>
        <w:jc w:val="center"/>
        <w:rPr>
          <w:rFonts w:ascii="Arial" w:hAnsi="Arial" w:cs="Arial"/>
          <w:b/>
          <w:bCs/>
          <w:color w:val="auto"/>
          <w:sz w:val="22"/>
          <w:szCs w:val="22"/>
          <w:lang w:val="pl-PL"/>
        </w:rPr>
      </w:pPr>
      <w:r w:rsidRPr="00213FD8">
        <w:rPr>
          <w:rFonts w:ascii="Arial" w:hAnsi="Arial" w:cs="Arial"/>
          <w:b/>
          <w:bCs/>
          <w:color w:val="auto"/>
          <w:sz w:val="22"/>
          <w:szCs w:val="22"/>
          <w:lang w:val="pl-PL"/>
        </w:rPr>
        <w:t xml:space="preserve"> Umowa </w:t>
      </w:r>
      <w:r w:rsidR="00DB32C8" w:rsidRPr="00213FD8">
        <w:rPr>
          <w:rFonts w:ascii="Arial" w:hAnsi="Arial" w:cs="Arial"/>
          <w:b/>
          <w:bCs/>
          <w:color w:val="auto"/>
          <w:sz w:val="22"/>
          <w:szCs w:val="22"/>
          <w:lang w:val="pl-PL"/>
        </w:rPr>
        <w:t xml:space="preserve"> </w:t>
      </w:r>
      <w:proofErr w:type="spellStart"/>
      <w:r w:rsidR="003043C3" w:rsidRPr="00213FD8">
        <w:rPr>
          <w:rFonts w:ascii="Arial" w:hAnsi="Arial" w:cs="Arial"/>
          <w:b/>
          <w:bCs/>
          <w:color w:val="auto"/>
          <w:sz w:val="22"/>
          <w:szCs w:val="22"/>
          <w:lang w:val="pl-PL"/>
        </w:rPr>
        <w:t>OUr</w:t>
      </w:r>
      <w:proofErr w:type="spellEnd"/>
      <w:r w:rsidRPr="00213FD8">
        <w:rPr>
          <w:rFonts w:ascii="Arial" w:hAnsi="Arial" w:cs="Arial"/>
          <w:b/>
          <w:bCs/>
          <w:color w:val="auto"/>
          <w:sz w:val="22"/>
          <w:szCs w:val="22"/>
          <w:lang w:val="pl-PL"/>
        </w:rPr>
        <w:t>-V</w:t>
      </w:r>
      <w:r w:rsidR="00B2183C" w:rsidRPr="00213FD8">
        <w:rPr>
          <w:rFonts w:ascii="Arial" w:hAnsi="Arial" w:cs="Arial"/>
          <w:b/>
          <w:bCs/>
          <w:color w:val="auto"/>
          <w:sz w:val="22"/>
          <w:szCs w:val="22"/>
          <w:lang w:val="pl-PL"/>
        </w:rPr>
        <w:t>……….………..</w:t>
      </w:r>
      <w:r w:rsidR="00036A39">
        <w:rPr>
          <w:rFonts w:ascii="Arial" w:hAnsi="Arial" w:cs="Arial"/>
          <w:b/>
          <w:bCs/>
          <w:color w:val="auto"/>
          <w:sz w:val="22"/>
          <w:szCs w:val="22"/>
          <w:lang w:val="pl-PL"/>
        </w:rPr>
        <w:t>2023</w:t>
      </w:r>
      <w:r w:rsidRPr="00213FD8">
        <w:rPr>
          <w:rFonts w:ascii="Arial" w:hAnsi="Arial" w:cs="Arial"/>
          <w:b/>
          <w:bCs/>
          <w:color w:val="auto"/>
          <w:sz w:val="22"/>
          <w:szCs w:val="22"/>
          <w:lang w:val="pl-PL"/>
        </w:rPr>
        <w:t xml:space="preserve"> </w:t>
      </w:r>
      <w:proofErr w:type="spellStart"/>
      <w:r w:rsidRPr="00213FD8">
        <w:rPr>
          <w:rFonts w:ascii="Arial" w:hAnsi="Arial" w:cs="Arial"/>
          <w:b/>
          <w:bCs/>
          <w:color w:val="auto"/>
          <w:sz w:val="22"/>
          <w:szCs w:val="22"/>
          <w:lang w:val="pl-PL"/>
        </w:rPr>
        <w:t>fn</w:t>
      </w:r>
      <w:proofErr w:type="spellEnd"/>
      <w:r w:rsidRPr="00213FD8">
        <w:rPr>
          <w:rFonts w:ascii="Arial" w:hAnsi="Arial" w:cs="Arial"/>
          <w:b/>
          <w:bCs/>
          <w:color w:val="auto"/>
          <w:sz w:val="22"/>
          <w:szCs w:val="22"/>
          <w:lang w:val="pl-PL"/>
        </w:rPr>
        <w:t xml:space="preserve"> ……………………</w:t>
      </w:r>
    </w:p>
    <w:p w14:paraId="508FE76E" w14:textId="77777777" w:rsidR="00DB32C8" w:rsidRPr="00213FD8" w:rsidRDefault="00DB32C8" w:rsidP="006D6DC0">
      <w:pPr>
        <w:pStyle w:val="DefaultText"/>
        <w:tabs>
          <w:tab w:val="left" w:pos="993"/>
        </w:tabs>
        <w:spacing w:line="276" w:lineRule="auto"/>
        <w:ind w:left="567" w:hanging="283"/>
        <w:jc w:val="center"/>
        <w:rPr>
          <w:rFonts w:ascii="Arial" w:hAnsi="Arial" w:cs="Arial"/>
          <w:color w:val="auto"/>
          <w:sz w:val="22"/>
          <w:szCs w:val="22"/>
          <w:lang w:val="pl-PL"/>
        </w:rPr>
      </w:pPr>
    </w:p>
    <w:p w14:paraId="3BAE5362" w14:textId="39778A16" w:rsidR="00DB32C8" w:rsidRPr="00213FD8" w:rsidRDefault="00DB32C8" w:rsidP="006D6DC0">
      <w:pPr>
        <w:pStyle w:val="DefaultText"/>
        <w:tabs>
          <w:tab w:val="left" w:pos="993"/>
        </w:tabs>
        <w:spacing w:line="276" w:lineRule="auto"/>
        <w:ind w:left="567" w:hanging="283"/>
        <w:jc w:val="center"/>
        <w:rPr>
          <w:rFonts w:ascii="Arial" w:hAnsi="Arial" w:cs="Arial"/>
          <w:color w:val="auto"/>
          <w:sz w:val="22"/>
          <w:szCs w:val="22"/>
          <w:lang w:val="pl-PL"/>
        </w:rPr>
      </w:pPr>
      <w:r w:rsidRPr="00213FD8">
        <w:rPr>
          <w:rFonts w:ascii="Arial" w:hAnsi="Arial" w:cs="Arial"/>
          <w:color w:val="auto"/>
          <w:sz w:val="22"/>
          <w:szCs w:val="22"/>
          <w:lang w:val="pl-PL"/>
        </w:rPr>
        <w:t>zawarta w dniu …........202</w:t>
      </w:r>
      <w:r w:rsidR="00036A39">
        <w:rPr>
          <w:rFonts w:ascii="Arial" w:hAnsi="Arial" w:cs="Arial"/>
          <w:color w:val="auto"/>
          <w:sz w:val="22"/>
          <w:szCs w:val="22"/>
          <w:lang w:val="pl-PL"/>
        </w:rPr>
        <w:t>3</w:t>
      </w:r>
      <w:bookmarkStart w:id="0" w:name="_GoBack"/>
      <w:bookmarkEnd w:id="0"/>
      <w:r w:rsidR="00560E11" w:rsidRPr="00213FD8">
        <w:rPr>
          <w:rFonts w:ascii="Arial" w:hAnsi="Arial" w:cs="Arial"/>
          <w:color w:val="auto"/>
          <w:sz w:val="22"/>
          <w:szCs w:val="22"/>
          <w:lang w:val="pl-PL"/>
        </w:rPr>
        <w:t xml:space="preserve"> </w:t>
      </w:r>
      <w:r w:rsidRPr="00213FD8">
        <w:rPr>
          <w:rFonts w:ascii="Arial" w:hAnsi="Arial" w:cs="Arial"/>
          <w:color w:val="auto"/>
          <w:sz w:val="22"/>
          <w:szCs w:val="22"/>
          <w:lang w:val="pl-PL"/>
        </w:rPr>
        <w:t>roku</w:t>
      </w:r>
    </w:p>
    <w:p w14:paraId="29C1AA13" w14:textId="77777777" w:rsidR="00DB32C8" w:rsidRPr="00213FD8" w:rsidRDefault="00DB32C8" w:rsidP="006D6DC0">
      <w:pPr>
        <w:pStyle w:val="DefaultText"/>
        <w:tabs>
          <w:tab w:val="left" w:pos="993"/>
        </w:tabs>
        <w:spacing w:line="276" w:lineRule="auto"/>
        <w:ind w:left="567" w:hanging="283"/>
        <w:rPr>
          <w:rFonts w:ascii="Arial" w:hAnsi="Arial" w:cs="Arial"/>
          <w:color w:val="auto"/>
          <w:sz w:val="22"/>
          <w:szCs w:val="22"/>
          <w:lang w:val="pl-PL"/>
        </w:rPr>
      </w:pPr>
    </w:p>
    <w:p w14:paraId="05A65BB8" w14:textId="77777777" w:rsidR="00DB32C8" w:rsidRPr="00213FD8" w:rsidRDefault="00DB32C8"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pomiędzy:</w:t>
      </w:r>
    </w:p>
    <w:p w14:paraId="5A1959E4" w14:textId="32F346CF" w:rsidR="00DB32C8" w:rsidRPr="00213FD8" w:rsidRDefault="00DB32C8"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Miastem Poznań, Wydział</w:t>
      </w:r>
      <w:r w:rsidR="002616E0">
        <w:rPr>
          <w:rFonts w:ascii="Arial" w:hAnsi="Arial" w:cs="Arial"/>
          <w:b/>
          <w:bCs/>
          <w:color w:val="auto"/>
          <w:sz w:val="22"/>
          <w:szCs w:val="22"/>
          <w:lang w:val="pl-PL"/>
        </w:rPr>
        <w:t>em</w:t>
      </w:r>
      <w:r w:rsidRPr="00213FD8">
        <w:rPr>
          <w:rFonts w:ascii="Arial" w:hAnsi="Arial" w:cs="Arial"/>
          <w:b/>
          <w:bCs/>
          <w:color w:val="auto"/>
          <w:sz w:val="22"/>
          <w:szCs w:val="22"/>
          <w:lang w:val="pl-PL"/>
        </w:rPr>
        <w:t xml:space="preserve"> Obsługi Urzędu,</w:t>
      </w:r>
    </w:p>
    <w:p w14:paraId="199A5493" w14:textId="77777777" w:rsidR="00DB32C8" w:rsidRPr="00213FD8" w:rsidRDefault="00DB32C8"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plac Kolegiacki 17, 61-841 Poznań</w:t>
      </w:r>
    </w:p>
    <w:p w14:paraId="50AB4F96" w14:textId="77777777" w:rsidR="00DB32C8" w:rsidRPr="00213FD8" w:rsidRDefault="00DB32C8"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NIP 209 000 14 40,</w:t>
      </w:r>
    </w:p>
    <w:p w14:paraId="57191292" w14:textId="11C895B5" w:rsidR="00DB32C8" w:rsidRPr="00213FD8" w:rsidRDefault="00576459"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reprezentowanym przez: zastępcę dyrektora Wydziału – Łukasza Prymasa</w:t>
      </w:r>
    </w:p>
    <w:p w14:paraId="77EA4626" w14:textId="77777777" w:rsidR="00DB32C8" w:rsidRPr="00213FD8" w:rsidRDefault="00DB32C8"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zwanym dalej Zamawiającym,</w:t>
      </w:r>
    </w:p>
    <w:p w14:paraId="71921B35" w14:textId="77777777" w:rsidR="00DB32C8" w:rsidRPr="00213FD8" w:rsidRDefault="00DB32C8"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a</w:t>
      </w:r>
    </w:p>
    <w:p w14:paraId="4CBA91FC" w14:textId="466FAE60" w:rsidR="00576459" w:rsidRPr="00213FD8" w:rsidRDefault="008672F2"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w:t>
      </w:r>
    </w:p>
    <w:p w14:paraId="0D2AC6C1" w14:textId="74EDC533" w:rsidR="00DB32C8" w:rsidRPr="00213FD8" w:rsidRDefault="00576459"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 xml:space="preserve"> </w:t>
      </w:r>
      <w:r w:rsidR="008672F2" w:rsidRPr="00213FD8">
        <w:rPr>
          <w:rFonts w:ascii="Arial" w:hAnsi="Arial" w:cs="Arial"/>
          <w:b/>
          <w:bCs/>
          <w:color w:val="auto"/>
          <w:sz w:val="22"/>
          <w:szCs w:val="22"/>
          <w:lang w:val="pl-PL"/>
        </w:rPr>
        <w:t>…………………</w:t>
      </w:r>
    </w:p>
    <w:p w14:paraId="3D178F63" w14:textId="77777777" w:rsidR="00DB32C8" w:rsidRPr="00213FD8" w:rsidRDefault="00DB32C8"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reprezentowaną przez:</w:t>
      </w:r>
    </w:p>
    <w:p w14:paraId="4BE4A86C" w14:textId="3906FD71" w:rsidR="00DB32C8" w:rsidRPr="00213FD8" w:rsidRDefault="008672F2" w:rsidP="006D6DC0">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w:t>
      </w:r>
    </w:p>
    <w:p w14:paraId="74FCD968" w14:textId="30301EBF" w:rsidR="002B5BDB" w:rsidRPr="00213FD8" w:rsidRDefault="002616E0" w:rsidP="006D6DC0">
      <w:pPr>
        <w:pStyle w:val="DefaultText"/>
        <w:tabs>
          <w:tab w:val="left" w:pos="993"/>
        </w:tabs>
        <w:spacing w:line="276" w:lineRule="auto"/>
        <w:ind w:left="567" w:hanging="283"/>
        <w:rPr>
          <w:rFonts w:ascii="Arial" w:hAnsi="Arial" w:cs="Arial"/>
          <w:b/>
          <w:bCs/>
          <w:color w:val="auto"/>
          <w:sz w:val="22"/>
          <w:szCs w:val="22"/>
          <w:lang w:val="pl-PL"/>
        </w:rPr>
      </w:pPr>
      <w:r>
        <w:rPr>
          <w:rFonts w:ascii="Arial" w:hAnsi="Arial" w:cs="Arial"/>
          <w:b/>
          <w:bCs/>
          <w:color w:val="auto"/>
          <w:sz w:val="22"/>
          <w:szCs w:val="22"/>
          <w:lang w:val="pl-PL"/>
        </w:rPr>
        <w:t>z</w:t>
      </w:r>
      <w:r w:rsidR="00DB32C8" w:rsidRPr="00213FD8">
        <w:rPr>
          <w:rFonts w:ascii="Arial" w:hAnsi="Arial" w:cs="Arial"/>
          <w:b/>
          <w:bCs/>
          <w:color w:val="auto"/>
          <w:sz w:val="22"/>
          <w:szCs w:val="22"/>
          <w:lang w:val="pl-PL"/>
        </w:rPr>
        <w:t>wanym dalej Wykonawcą</w:t>
      </w:r>
      <w:r>
        <w:rPr>
          <w:rFonts w:ascii="Arial" w:hAnsi="Arial" w:cs="Arial"/>
          <w:b/>
          <w:bCs/>
          <w:color w:val="auto"/>
          <w:sz w:val="22"/>
          <w:szCs w:val="22"/>
          <w:lang w:val="pl-PL"/>
        </w:rPr>
        <w:t>,</w:t>
      </w:r>
    </w:p>
    <w:p w14:paraId="2A47501D" w14:textId="77777777" w:rsidR="00EA3D53" w:rsidRPr="00213FD8" w:rsidRDefault="00EA3D53" w:rsidP="006D6DC0">
      <w:pPr>
        <w:pStyle w:val="DefaultText"/>
        <w:tabs>
          <w:tab w:val="left" w:pos="993"/>
        </w:tabs>
        <w:spacing w:line="276" w:lineRule="auto"/>
        <w:ind w:left="567" w:hanging="283"/>
        <w:rPr>
          <w:rFonts w:ascii="Arial" w:hAnsi="Arial" w:cs="Arial"/>
          <w:b/>
          <w:bCs/>
          <w:color w:val="auto"/>
          <w:sz w:val="22"/>
          <w:szCs w:val="22"/>
          <w:lang w:val="pl-PL"/>
        </w:rPr>
      </w:pPr>
    </w:p>
    <w:p w14:paraId="4BA91CAA" w14:textId="41185722" w:rsidR="002B5BDB" w:rsidRPr="00213FD8" w:rsidRDefault="002B5BDB" w:rsidP="002616E0">
      <w:pPr>
        <w:pStyle w:val="DefaultText"/>
        <w:tabs>
          <w:tab w:val="left" w:pos="993"/>
        </w:tabs>
        <w:spacing w:line="276" w:lineRule="auto"/>
        <w:ind w:left="284"/>
        <w:rPr>
          <w:rFonts w:ascii="Arial" w:hAnsi="Arial" w:cs="Arial"/>
          <w:b/>
          <w:bCs/>
          <w:color w:val="auto"/>
          <w:sz w:val="22"/>
          <w:szCs w:val="22"/>
          <w:lang w:val="pl-PL"/>
        </w:rPr>
      </w:pPr>
      <w:r w:rsidRPr="00213FD8">
        <w:rPr>
          <w:rFonts w:ascii="Arial" w:hAnsi="Arial" w:cs="Arial"/>
          <w:b/>
          <w:bCs/>
          <w:color w:val="auto"/>
          <w:sz w:val="22"/>
          <w:szCs w:val="22"/>
          <w:lang w:val="pl-PL"/>
        </w:rPr>
        <w:t>w dalszej części umowy</w:t>
      </w:r>
      <w:r w:rsidR="002616E0">
        <w:rPr>
          <w:rFonts w:ascii="Arial" w:hAnsi="Arial" w:cs="Arial"/>
          <w:b/>
          <w:bCs/>
          <w:color w:val="auto"/>
          <w:sz w:val="22"/>
          <w:szCs w:val="22"/>
          <w:lang w:val="pl-PL"/>
        </w:rPr>
        <w:t xml:space="preserve"> łącznie </w:t>
      </w:r>
      <w:r w:rsidRPr="00213FD8">
        <w:rPr>
          <w:rFonts w:ascii="Arial" w:hAnsi="Arial" w:cs="Arial"/>
          <w:b/>
          <w:bCs/>
          <w:color w:val="auto"/>
          <w:sz w:val="22"/>
          <w:szCs w:val="22"/>
          <w:lang w:val="pl-PL"/>
        </w:rPr>
        <w:t xml:space="preserve"> </w:t>
      </w:r>
      <w:r w:rsidR="002616E0" w:rsidRPr="002616E0">
        <w:rPr>
          <w:rFonts w:ascii="Arial" w:hAnsi="Arial" w:cs="Arial"/>
          <w:b/>
          <w:bCs/>
          <w:color w:val="auto"/>
          <w:sz w:val="22"/>
          <w:szCs w:val="22"/>
          <w:lang w:val="pl-PL"/>
        </w:rPr>
        <w:t xml:space="preserve">zwanymi </w:t>
      </w:r>
      <w:r w:rsidRPr="00213FD8">
        <w:rPr>
          <w:rFonts w:ascii="Arial" w:hAnsi="Arial" w:cs="Arial"/>
          <w:b/>
          <w:bCs/>
          <w:color w:val="auto"/>
          <w:sz w:val="22"/>
          <w:szCs w:val="22"/>
          <w:lang w:val="pl-PL"/>
        </w:rPr>
        <w:t>Stronami</w:t>
      </w:r>
      <w:r w:rsidR="002616E0">
        <w:rPr>
          <w:rFonts w:ascii="Arial" w:hAnsi="Arial" w:cs="Arial"/>
          <w:b/>
          <w:bCs/>
          <w:color w:val="auto"/>
          <w:sz w:val="22"/>
          <w:szCs w:val="22"/>
          <w:lang w:val="pl-PL"/>
        </w:rPr>
        <w:t>,</w:t>
      </w:r>
      <w:r w:rsidRPr="00213FD8">
        <w:rPr>
          <w:rFonts w:ascii="Arial" w:hAnsi="Arial" w:cs="Arial"/>
          <w:b/>
          <w:bCs/>
          <w:color w:val="auto"/>
          <w:sz w:val="22"/>
          <w:szCs w:val="22"/>
          <w:lang w:val="pl-PL"/>
        </w:rPr>
        <w:t xml:space="preserve"> a każda z osobna </w:t>
      </w:r>
      <w:r w:rsidR="002616E0">
        <w:rPr>
          <w:rFonts w:ascii="Arial" w:hAnsi="Arial" w:cs="Arial"/>
          <w:b/>
          <w:bCs/>
          <w:color w:val="auto"/>
          <w:sz w:val="22"/>
          <w:szCs w:val="22"/>
          <w:lang w:val="pl-PL"/>
        </w:rPr>
        <w:t xml:space="preserve">również </w:t>
      </w:r>
      <w:r w:rsidRPr="00213FD8">
        <w:rPr>
          <w:rFonts w:ascii="Arial" w:hAnsi="Arial" w:cs="Arial"/>
          <w:b/>
          <w:bCs/>
          <w:color w:val="auto"/>
          <w:sz w:val="22"/>
          <w:szCs w:val="22"/>
          <w:lang w:val="pl-PL"/>
        </w:rPr>
        <w:t>Stroną</w:t>
      </w:r>
      <w:r w:rsidR="002616E0">
        <w:rPr>
          <w:rFonts w:ascii="Arial" w:hAnsi="Arial" w:cs="Arial"/>
          <w:b/>
          <w:bCs/>
          <w:color w:val="auto"/>
          <w:sz w:val="22"/>
          <w:szCs w:val="22"/>
          <w:lang w:val="pl-PL"/>
        </w:rPr>
        <w:t>,</w:t>
      </w:r>
    </w:p>
    <w:p w14:paraId="45C9752C" w14:textId="77777777" w:rsidR="00391A34" w:rsidRPr="00213FD8" w:rsidRDefault="00391A34" w:rsidP="006D6DC0">
      <w:pPr>
        <w:pStyle w:val="DefaultText"/>
        <w:tabs>
          <w:tab w:val="left" w:pos="993"/>
        </w:tabs>
        <w:spacing w:line="276" w:lineRule="auto"/>
        <w:ind w:left="567" w:hanging="283"/>
        <w:rPr>
          <w:rFonts w:ascii="Arial" w:hAnsi="Arial" w:cs="Arial"/>
          <w:b/>
          <w:bCs/>
          <w:color w:val="auto"/>
          <w:sz w:val="22"/>
          <w:szCs w:val="22"/>
          <w:lang w:val="pl-PL"/>
        </w:rPr>
      </w:pPr>
    </w:p>
    <w:p w14:paraId="7243052F" w14:textId="255249C6" w:rsidR="005418A6" w:rsidRPr="00213FD8" w:rsidRDefault="002B5BDB" w:rsidP="006D6DC0">
      <w:pPr>
        <w:pStyle w:val="DefaultText"/>
        <w:spacing w:line="276" w:lineRule="auto"/>
        <w:ind w:left="284"/>
        <w:rPr>
          <w:rFonts w:ascii="Arial" w:hAnsi="Arial" w:cs="Arial"/>
          <w:color w:val="auto"/>
          <w:sz w:val="22"/>
          <w:szCs w:val="22"/>
          <w:lang w:val="pl-PL"/>
        </w:rPr>
      </w:pPr>
      <w:r w:rsidRPr="00213FD8">
        <w:rPr>
          <w:rFonts w:ascii="Arial" w:hAnsi="Arial" w:cs="Arial"/>
          <w:bCs/>
          <w:color w:val="auto"/>
          <w:sz w:val="22"/>
          <w:szCs w:val="22"/>
          <w:lang w:val="pl-PL"/>
        </w:rPr>
        <w:t xml:space="preserve">na podstawie dokonanego przez Zamawiającego wyboru oferty Wykonawcy w postępowaniu o udzielenie zamówienia publicznego nr </w:t>
      </w:r>
      <w:r w:rsidR="000248F7" w:rsidRPr="00213FD8">
        <w:rPr>
          <w:rFonts w:ascii="Arial" w:hAnsi="Arial" w:cs="Arial"/>
          <w:bCs/>
          <w:color w:val="auto"/>
          <w:sz w:val="22"/>
          <w:szCs w:val="22"/>
          <w:lang w:val="pl-PL"/>
        </w:rPr>
        <w:t xml:space="preserve"> </w:t>
      </w:r>
      <w:r w:rsidR="008672F2" w:rsidRPr="00213FD8">
        <w:rPr>
          <w:rFonts w:cs="Calibri"/>
          <w:color w:val="auto"/>
        </w:rPr>
        <w:t>……………………..</w:t>
      </w:r>
      <w:r w:rsidRPr="00213FD8">
        <w:rPr>
          <w:rFonts w:ascii="Arial" w:hAnsi="Arial" w:cs="Arial"/>
          <w:bCs/>
          <w:color w:val="auto"/>
          <w:sz w:val="22"/>
          <w:szCs w:val="22"/>
          <w:lang w:val="pl-PL"/>
        </w:rPr>
        <w:t>. przeprowadzonym w trybie podstawowym, na podstawie art. 275 ust. 2, zgodnie z przepisami ustawy z dnia 11 września 2019 roku Prawo Zamówień Publicznych</w:t>
      </w:r>
      <w:r w:rsidR="00DE6C47" w:rsidRPr="00213FD8">
        <w:rPr>
          <w:rFonts w:ascii="Arial" w:hAnsi="Arial" w:cs="Arial"/>
          <w:bCs/>
          <w:color w:val="auto"/>
          <w:sz w:val="22"/>
          <w:szCs w:val="22"/>
          <w:lang w:val="pl-PL"/>
        </w:rPr>
        <w:t xml:space="preserve"> (dalej ustawa </w:t>
      </w:r>
      <w:proofErr w:type="spellStart"/>
      <w:r w:rsidR="00DE6C47" w:rsidRPr="00213FD8">
        <w:rPr>
          <w:rFonts w:ascii="Arial" w:hAnsi="Arial" w:cs="Arial"/>
          <w:bCs/>
          <w:color w:val="auto"/>
          <w:sz w:val="22"/>
          <w:szCs w:val="22"/>
          <w:lang w:val="pl-PL"/>
        </w:rPr>
        <w:t>Pzp</w:t>
      </w:r>
      <w:proofErr w:type="spellEnd"/>
      <w:r w:rsidR="00DE6C47" w:rsidRPr="00213FD8">
        <w:rPr>
          <w:rFonts w:ascii="Arial" w:hAnsi="Arial" w:cs="Arial"/>
          <w:bCs/>
          <w:color w:val="auto"/>
          <w:sz w:val="22"/>
          <w:szCs w:val="22"/>
          <w:lang w:val="pl-PL"/>
        </w:rPr>
        <w:t>)</w:t>
      </w:r>
      <w:r w:rsidRPr="00213FD8">
        <w:rPr>
          <w:rFonts w:ascii="Arial" w:hAnsi="Arial" w:cs="Arial"/>
          <w:bCs/>
          <w:color w:val="auto"/>
          <w:sz w:val="22"/>
          <w:szCs w:val="22"/>
          <w:lang w:val="pl-PL"/>
        </w:rPr>
        <w:t>, zawarto umowę następującej treści:</w:t>
      </w:r>
    </w:p>
    <w:p w14:paraId="6082249A" w14:textId="77777777" w:rsidR="00822D9D" w:rsidRDefault="00822D9D" w:rsidP="00822D9D">
      <w:pPr>
        <w:pStyle w:val="DefaultText"/>
        <w:tabs>
          <w:tab w:val="left" w:pos="993"/>
        </w:tabs>
        <w:spacing w:line="276" w:lineRule="auto"/>
        <w:ind w:left="567" w:hanging="283"/>
        <w:rPr>
          <w:rFonts w:ascii="Arial" w:hAnsi="Arial" w:cs="Arial"/>
          <w:b/>
          <w:bCs/>
          <w:color w:val="auto"/>
          <w:sz w:val="22"/>
          <w:szCs w:val="22"/>
          <w:lang w:val="pl-PL"/>
        </w:rPr>
      </w:pPr>
    </w:p>
    <w:p w14:paraId="338F8FB3" w14:textId="5068D362" w:rsidR="00DB32C8" w:rsidRPr="00213FD8" w:rsidRDefault="00DB32C8" w:rsidP="00822D9D">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w:t>
      </w:r>
      <w:r w:rsidR="00667E4D" w:rsidRPr="00213FD8">
        <w:rPr>
          <w:rFonts w:ascii="Arial" w:hAnsi="Arial" w:cs="Arial"/>
          <w:b/>
          <w:bCs/>
          <w:color w:val="auto"/>
          <w:sz w:val="22"/>
          <w:szCs w:val="22"/>
          <w:lang w:val="pl-PL"/>
        </w:rPr>
        <w:t xml:space="preserve"> </w:t>
      </w:r>
      <w:r w:rsidRPr="00213FD8">
        <w:rPr>
          <w:rFonts w:ascii="Arial" w:hAnsi="Arial" w:cs="Arial"/>
          <w:b/>
          <w:bCs/>
          <w:color w:val="auto"/>
          <w:sz w:val="22"/>
          <w:szCs w:val="22"/>
          <w:lang w:val="pl-PL"/>
        </w:rPr>
        <w:t>1 Przedmiot umowy</w:t>
      </w:r>
    </w:p>
    <w:p w14:paraId="620D43EB" w14:textId="77777777" w:rsidR="008672F2" w:rsidRPr="00213FD8" w:rsidRDefault="008672F2" w:rsidP="006D6DC0">
      <w:pPr>
        <w:pStyle w:val="DefaultText"/>
        <w:tabs>
          <w:tab w:val="left" w:pos="993"/>
        </w:tabs>
        <w:spacing w:line="276" w:lineRule="auto"/>
        <w:ind w:left="567" w:hanging="283"/>
        <w:jc w:val="center"/>
        <w:rPr>
          <w:rFonts w:ascii="Arial" w:hAnsi="Arial" w:cs="Arial"/>
          <w:b/>
          <w:bCs/>
          <w:color w:val="auto"/>
          <w:sz w:val="22"/>
          <w:szCs w:val="22"/>
          <w:lang w:val="pl-PL"/>
        </w:rPr>
      </w:pPr>
    </w:p>
    <w:p w14:paraId="706A6CA4" w14:textId="3A511B8B" w:rsidR="008672F2" w:rsidRPr="00213FD8" w:rsidRDefault="008672F2" w:rsidP="00367C87">
      <w:pPr>
        <w:pStyle w:val="Standard"/>
        <w:numPr>
          <w:ilvl w:val="0"/>
          <w:numId w:val="23"/>
        </w:numPr>
        <w:spacing w:line="276" w:lineRule="auto"/>
        <w:rPr>
          <w:rFonts w:cs="Arial"/>
          <w:sz w:val="22"/>
          <w:szCs w:val="22"/>
        </w:rPr>
      </w:pPr>
      <w:r w:rsidRPr="00213FD8">
        <w:rPr>
          <w:rFonts w:cs="Arial"/>
          <w:sz w:val="22"/>
          <w:szCs w:val="22"/>
        </w:rPr>
        <w:t>Przedmiotem umowy jest modernizacja rozdzielni głównej wraz z robotami towarzyszącymi w budynku Urzędu Miasta Poznania przy ul. Gronowej 22 ab w Po</w:t>
      </w:r>
      <w:r w:rsidRPr="00213FD8">
        <w:rPr>
          <w:rFonts w:cs="Arial"/>
          <w:sz w:val="22"/>
          <w:szCs w:val="22"/>
        </w:rPr>
        <w:softHyphen/>
        <w:t>znaniu zgodnie z</w:t>
      </w:r>
      <w:r w:rsidR="002616E0">
        <w:rPr>
          <w:rFonts w:cs="Arial"/>
          <w:sz w:val="22"/>
          <w:szCs w:val="22"/>
        </w:rPr>
        <w:t>e</w:t>
      </w:r>
      <w:r w:rsidRPr="00213FD8">
        <w:rPr>
          <w:rFonts w:cs="Arial"/>
          <w:sz w:val="22"/>
          <w:szCs w:val="22"/>
        </w:rPr>
        <w:t xml:space="preserve"> schematami i rzutami stanowiącymi załączniki nr 1,2,3,4,5,6 do Umowy. </w:t>
      </w:r>
    </w:p>
    <w:p w14:paraId="0B7CB034" w14:textId="13AC8339" w:rsidR="008672F2" w:rsidRPr="00213FD8" w:rsidRDefault="008672F2" w:rsidP="00367C87">
      <w:pPr>
        <w:pStyle w:val="Standard"/>
        <w:numPr>
          <w:ilvl w:val="0"/>
          <w:numId w:val="23"/>
        </w:numPr>
        <w:spacing w:line="276" w:lineRule="auto"/>
        <w:rPr>
          <w:rFonts w:cs="Arial"/>
          <w:sz w:val="22"/>
          <w:szCs w:val="22"/>
        </w:rPr>
      </w:pPr>
      <w:r w:rsidRPr="00213FD8">
        <w:rPr>
          <w:rFonts w:eastAsia="Times New Roman"/>
          <w:sz w:val="22"/>
          <w:szCs w:val="22"/>
        </w:rPr>
        <w:t xml:space="preserve">Przedmiot Umowy obejmuje: </w:t>
      </w:r>
      <w:bookmarkStart w:id="1" w:name="_Hlk118355784"/>
    </w:p>
    <w:p w14:paraId="3EB809E0" w14:textId="77777777" w:rsidR="008672F2" w:rsidRPr="00213FD8" w:rsidRDefault="008672F2" w:rsidP="00367C87">
      <w:pPr>
        <w:keepNext w:val="0"/>
        <w:numPr>
          <w:ilvl w:val="0"/>
          <w:numId w:val="44"/>
        </w:numPr>
        <w:suppressLineNumbers/>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eastAsia="Times New Roman" w:hAnsi="Arial"/>
          <w:iCs/>
          <w:color w:val="auto"/>
          <w:kern w:val="3"/>
          <w:sz w:val="22"/>
          <w:szCs w:val="22"/>
          <w:lang w:val="pl-PL" w:eastAsia="zh-CN" w:bidi="hi-IN"/>
        </w:rPr>
      </w:pPr>
      <w:r w:rsidRPr="00213FD8">
        <w:rPr>
          <w:rFonts w:ascii="Arial" w:eastAsia="Times New Roman" w:hAnsi="Arial"/>
          <w:iCs/>
          <w:color w:val="auto"/>
          <w:kern w:val="3"/>
          <w:sz w:val="22"/>
          <w:szCs w:val="22"/>
          <w:lang w:val="pl-PL" w:eastAsia="zh-CN" w:bidi="hi-IN"/>
        </w:rPr>
        <w:t xml:space="preserve">dostawę i montaż rozdzielnicy </w:t>
      </w:r>
      <w:proofErr w:type="spellStart"/>
      <w:r w:rsidRPr="00213FD8">
        <w:rPr>
          <w:rFonts w:ascii="Arial" w:eastAsia="Times New Roman" w:hAnsi="Arial"/>
          <w:iCs/>
          <w:color w:val="auto"/>
          <w:kern w:val="3"/>
          <w:sz w:val="22"/>
          <w:szCs w:val="22"/>
          <w:lang w:val="pl-PL" w:eastAsia="zh-CN" w:bidi="hi-IN"/>
        </w:rPr>
        <w:t>Rups</w:t>
      </w:r>
      <w:proofErr w:type="spellEnd"/>
      <w:r w:rsidRPr="00213FD8">
        <w:rPr>
          <w:rFonts w:ascii="Arial" w:eastAsia="Times New Roman" w:hAnsi="Arial"/>
          <w:iCs/>
          <w:color w:val="auto"/>
          <w:kern w:val="3"/>
          <w:sz w:val="22"/>
          <w:szCs w:val="22"/>
          <w:lang w:val="pl-PL" w:eastAsia="zh-CN" w:bidi="hi-IN"/>
        </w:rPr>
        <w:t>,</w:t>
      </w:r>
    </w:p>
    <w:p w14:paraId="0CDABE02" w14:textId="3D551227" w:rsidR="008672F2" w:rsidRPr="00213FD8" w:rsidRDefault="008672F2" w:rsidP="00367C87">
      <w:pPr>
        <w:keepNext w:val="0"/>
        <w:numPr>
          <w:ilvl w:val="0"/>
          <w:numId w:val="44"/>
        </w:numPr>
        <w:suppressLineNumbers/>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eastAsia="Times New Roman" w:hAnsi="Arial"/>
          <w:iCs/>
          <w:color w:val="auto"/>
          <w:kern w:val="3"/>
          <w:sz w:val="22"/>
          <w:szCs w:val="22"/>
          <w:lang w:val="pl-PL" w:eastAsia="zh-CN" w:bidi="hi-IN"/>
        </w:rPr>
      </w:pPr>
      <w:r w:rsidRPr="00213FD8">
        <w:rPr>
          <w:rFonts w:ascii="Arial" w:eastAsia="Times New Roman" w:hAnsi="Arial"/>
          <w:iCs/>
          <w:color w:val="auto"/>
          <w:kern w:val="3"/>
          <w:sz w:val="22"/>
          <w:szCs w:val="22"/>
          <w:lang w:val="pl-PL" w:eastAsia="zh-CN" w:bidi="hi-IN"/>
        </w:rPr>
        <w:t xml:space="preserve">dostawę i montaż rozdzielnicy </w:t>
      </w:r>
      <w:proofErr w:type="spellStart"/>
      <w:r w:rsidRPr="00213FD8">
        <w:rPr>
          <w:rFonts w:ascii="Arial" w:eastAsia="Times New Roman" w:hAnsi="Arial"/>
          <w:iCs/>
          <w:color w:val="auto"/>
          <w:kern w:val="3"/>
          <w:sz w:val="22"/>
          <w:szCs w:val="22"/>
          <w:lang w:val="pl-PL" w:eastAsia="zh-CN" w:bidi="hi-IN"/>
        </w:rPr>
        <w:t>Ragregat</w:t>
      </w:r>
      <w:proofErr w:type="spellEnd"/>
      <w:r w:rsidRPr="00213FD8">
        <w:rPr>
          <w:rFonts w:ascii="Arial" w:eastAsia="Times New Roman" w:hAnsi="Arial"/>
          <w:iCs/>
          <w:color w:val="auto"/>
          <w:kern w:val="3"/>
          <w:sz w:val="22"/>
          <w:szCs w:val="22"/>
          <w:lang w:val="pl-PL" w:eastAsia="zh-CN" w:bidi="hi-IN"/>
        </w:rPr>
        <w:t>,</w:t>
      </w:r>
    </w:p>
    <w:p w14:paraId="3BBE20E2" w14:textId="7565A3A7" w:rsidR="008672F2" w:rsidRPr="00213FD8" w:rsidRDefault="008672F2" w:rsidP="00367C87">
      <w:pPr>
        <w:keepNext w:val="0"/>
        <w:numPr>
          <w:ilvl w:val="0"/>
          <w:numId w:val="44"/>
        </w:numPr>
        <w:suppressLineNumbers/>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eastAsia="Times New Roman" w:hAnsi="Arial"/>
          <w:iCs/>
          <w:color w:val="auto"/>
          <w:kern w:val="3"/>
          <w:sz w:val="22"/>
          <w:szCs w:val="22"/>
          <w:lang w:val="pl-PL" w:eastAsia="zh-CN" w:bidi="hi-IN"/>
        </w:rPr>
      </w:pPr>
      <w:r w:rsidRPr="00213FD8">
        <w:rPr>
          <w:rFonts w:ascii="Arial" w:eastAsia="Times New Roman" w:hAnsi="Arial"/>
          <w:iCs/>
          <w:color w:val="auto"/>
          <w:kern w:val="3"/>
          <w:sz w:val="22"/>
          <w:szCs w:val="22"/>
          <w:lang w:val="pl-PL" w:eastAsia="zh-CN" w:bidi="hi-IN"/>
        </w:rPr>
        <w:t xml:space="preserve">dostawę i montaż </w:t>
      </w:r>
      <w:bookmarkEnd w:id="1"/>
      <w:r w:rsidRPr="00213FD8">
        <w:rPr>
          <w:rFonts w:ascii="Arial" w:eastAsia="Times New Roman" w:hAnsi="Arial"/>
          <w:iCs/>
          <w:color w:val="auto"/>
          <w:kern w:val="3"/>
          <w:sz w:val="22"/>
          <w:szCs w:val="22"/>
          <w:lang w:val="pl-PL" w:eastAsia="zh-CN" w:bidi="hi-IN"/>
        </w:rPr>
        <w:t xml:space="preserve">kabla zasilającego układ SZR-a </w:t>
      </w:r>
      <w:r w:rsidR="003821B2">
        <w:rPr>
          <w:rFonts w:ascii="Arial" w:eastAsia="Times New Roman" w:hAnsi="Arial"/>
          <w:iCs/>
          <w:color w:val="auto"/>
          <w:kern w:val="3"/>
          <w:sz w:val="22"/>
          <w:szCs w:val="22"/>
          <w:lang w:val="pl-PL" w:eastAsia="zh-CN" w:bidi="hi-IN"/>
        </w:rPr>
        <w:t>(Samoczynne Zał</w:t>
      </w:r>
      <w:r w:rsidR="0025018E">
        <w:rPr>
          <w:rFonts w:ascii="Arial" w:eastAsia="Times New Roman" w:hAnsi="Arial"/>
          <w:iCs/>
          <w:color w:val="auto"/>
          <w:kern w:val="3"/>
          <w:sz w:val="22"/>
          <w:szCs w:val="22"/>
          <w:lang w:val="pl-PL" w:eastAsia="zh-CN" w:bidi="hi-IN"/>
        </w:rPr>
        <w:t>ą</w:t>
      </w:r>
      <w:r w:rsidR="003821B2">
        <w:rPr>
          <w:rFonts w:ascii="Arial" w:eastAsia="Times New Roman" w:hAnsi="Arial"/>
          <w:iCs/>
          <w:color w:val="auto"/>
          <w:kern w:val="3"/>
          <w:sz w:val="22"/>
          <w:szCs w:val="22"/>
          <w:lang w:val="pl-PL" w:eastAsia="zh-CN" w:bidi="hi-IN"/>
        </w:rPr>
        <w:t xml:space="preserve">czanie Rezerwy) </w:t>
      </w:r>
      <w:r w:rsidRPr="00213FD8">
        <w:rPr>
          <w:rFonts w:ascii="Arial" w:eastAsia="Times New Roman" w:hAnsi="Arial"/>
          <w:iCs/>
          <w:color w:val="auto"/>
          <w:kern w:val="3"/>
          <w:sz w:val="22"/>
          <w:szCs w:val="22"/>
          <w:lang w:val="pl-PL" w:eastAsia="zh-CN" w:bidi="hi-IN"/>
        </w:rPr>
        <w:t>z agregatu,</w:t>
      </w:r>
    </w:p>
    <w:p w14:paraId="0800503A" w14:textId="64898595" w:rsidR="008672F2" w:rsidRPr="00213FD8" w:rsidRDefault="008672F2" w:rsidP="00367C87">
      <w:pPr>
        <w:keepNext w:val="0"/>
        <w:numPr>
          <w:ilvl w:val="0"/>
          <w:numId w:val="44"/>
        </w:numPr>
        <w:suppressLineNumbers/>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eastAsia="Times New Roman" w:hAnsi="Arial"/>
          <w:iCs/>
          <w:color w:val="auto"/>
          <w:kern w:val="3"/>
          <w:sz w:val="22"/>
          <w:szCs w:val="22"/>
          <w:lang w:val="pl-PL" w:eastAsia="zh-CN" w:bidi="hi-IN"/>
        </w:rPr>
      </w:pPr>
      <w:bookmarkStart w:id="2" w:name="_Hlk118355825"/>
      <w:r w:rsidRPr="00213FD8">
        <w:rPr>
          <w:rFonts w:ascii="Arial" w:eastAsia="Times New Roman" w:hAnsi="Arial"/>
          <w:iCs/>
          <w:color w:val="auto"/>
          <w:kern w:val="3"/>
          <w:sz w:val="22"/>
          <w:szCs w:val="22"/>
          <w:lang w:val="pl-PL" w:eastAsia="zh-CN" w:bidi="hi-IN"/>
        </w:rPr>
        <w:t xml:space="preserve">dostawę i montaż </w:t>
      </w:r>
      <w:bookmarkEnd w:id="2"/>
      <w:r w:rsidRPr="00213FD8">
        <w:rPr>
          <w:rFonts w:ascii="Arial" w:eastAsia="Times New Roman" w:hAnsi="Arial"/>
          <w:iCs/>
          <w:color w:val="auto"/>
          <w:kern w:val="3"/>
          <w:sz w:val="22"/>
          <w:szCs w:val="22"/>
          <w:lang w:val="pl-PL" w:eastAsia="zh-CN" w:bidi="hi-IN"/>
        </w:rPr>
        <w:t>kabla sterującego i kabla dla potrzeb własnych między agregatem</w:t>
      </w:r>
      <w:r w:rsidR="00990C65">
        <w:rPr>
          <w:rFonts w:ascii="Arial" w:eastAsia="Times New Roman" w:hAnsi="Arial"/>
          <w:iCs/>
          <w:color w:val="auto"/>
          <w:kern w:val="3"/>
          <w:sz w:val="22"/>
          <w:szCs w:val="22"/>
          <w:lang w:val="pl-PL" w:eastAsia="zh-CN" w:bidi="hi-IN"/>
        </w:rPr>
        <w:t>,</w:t>
      </w:r>
      <w:r w:rsidRPr="00213FD8">
        <w:rPr>
          <w:rFonts w:ascii="Arial" w:eastAsia="Times New Roman" w:hAnsi="Arial"/>
          <w:iCs/>
          <w:color w:val="auto"/>
          <w:kern w:val="3"/>
          <w:sz w:val="22"/>
          <w:szCs w:val="22"/>
          <w:lang w:val="pl-PL" w:eastAsia="zh-CN" w:bidi="hi-IN"/>
        </w:rPr>
        <w:t xml:space="preserve"> a SZR-em</w:t>
      </w:r>
      <w:r w:rsidR="003821B2">
        <w:rPr>
          <w:rFonts w:ascii="Arial" w:eastAsia="Times New Roman" w:hAnsi="Arial"/>
          <w:iCs/>
          <w:color w:val="auto"/>
          <w:kern w:val="3"/>
          <w:sz w:val="22"/>
          <w:szCs w:val="22"/>
          <w:lang w:val="pl-PL" w:eastAsia="zh-CN" w:bidi="hi-IN"/>
        </w:rPr>
        <w:t xml:space="preserve"> (Samoczynne </w:t>
      </w:r>
      <w:proofErr w:type="spellStart"/>
      <w:r w:rsidR="003821B2">
        <w:rPr>
          <w:rFonts w:ascii="Arial" w:eastAsia="Times New Roman" w:hAnsi="Arial"/>
          <w:iCs/>
          <w:color w:val="auto"/>
          <w:kern w:val="3"/>
          <w:sz w:val="22"/>
          <w:szCs w:val="22"/>
          <w:lang w:val="pl-PL" w:eastAsia="zh-CN" w:bidi="hi-IN"/>
        </w:rPr>
        <w:t>Załaczanie</w:t>
      </w:r>
      <w:proofErr w:type="spellEnd"/>
      <w:r w:rsidR="003821B2">
        <w:rPr>
          <w:rFonts w:ascii="Arial" w:eastAsia="Times New Roman" w:hAnsi="Arial"/>
          <w:iCs/>
          <w:color w:val="auto"/>
          <w:kern w:val="3"/>
          <w:sz w:val="22"/>
          <w:szCs w:val="22"/>
          <w:lang w:val="pl-PL" w:eastAsia="zh-CN" w:bidi="hi-IN"/>
        </w:rPr>
        <w:t xml:space="preserve"> Rezerwy)</w:t>
      </w:r>
      <w:r w:rsidRPr="00213FD8">
        <w:rPr>
          <w:rFonts w:ascii="Arial" w:eastAsia="Times New Roman" w:hAnsi="Arial"/>
          <w:iCs/>
          <w:color w:val="auto"/>
          <w:kern w:val="3"/>
          <w:sz w:val="22"/>
          <w:szCs w:val="22"/>
          <w:lang w:val="pl-PL" w:eastAsia="zh-CN" w:bidi="hi-IN"/>
        </w:rPr>
        <w:t>,</w:t>
      </w:r>
    </w:p>
    <w:p w14:paraId="0F12778C" w14:textId="50D1F6EA" w:rsidR="008672F2" w:rsidRPr="003821B2" w:rsidRDefault="008672F2" w:rsidP="003821B2">
      <w:pPr>
        <w:keepNext w:val="0"/>
        <w:numPr>
          <w:ilvl w:val="0"/>
          <w:numId w:val="44"/>
        </w:numPr>
        <w:suppressLineNumbers/>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eastAsia="Times New Roman" w:hAnsi="Arial"/>
          <w:iCs/>
          <w:color w:val="auto"/>
          <w:kern w:val="3"/>
          <w:sz w:val="22"/>
          <w:szCs w:val="22"/>
          <w:lang w:val="pl-PL" w:eastAsia="zh-CN" w:bidi="hi-IN"/>
        </w:rPr>
      </w:pPr>
      <w:r w:rsidRPr="00213FD8">
        <w:rPr>
          <w:rFonts w:ascii="Arial" w:eastAsia="Times New Roman" w:hAnsi="Arial"/>
          <w:iCs/>
          <w:color w:val="auto"/>
          <w:kern w:val="3"/>
          <w:sz w:val="22"/>
          <w:szCs w:val="22"/>
          <w:lang w:val="pl-PL" w:eastAsia="zh-CN" w:bidi="hi-IN"/>
        </w:rPr>
        <w:t>dostawę i montaż kab</w:t>
      </w:r>
      <w:r w:rsidR="00990C65">
        <w:rPr>
          <w:rFonts w:ascii="Arial" w:eastAsia="Times New Roman" w:hAnsi="Arial"/>
          <w:iCs/>
          <w:color w:val="auto"/>
          <w:kern w:val="3"/>
          <w:sz w:val="22"/>
          <w:szCs w:val="22"/>
          <w:lang w:val="pl-PL" w:eastAsia="zh-CN" w:bidi="hi-IN"/>
        </w:rPr>
        <w:t>la</w:t>
      </w:r>
      <w:r w:rsidRPr="00213FD8">
        <w:rPr>
          <w:rFonts w:ascii="Arial" w:eastAsia="Times New Roman" w:hAnsi="Arial"/>
          <w:iCs/>
          <w:color w:val="auto"/>
          <w:kern w:val="3"/>
          <w:sz w:val="22"/>
          <w:szCs w:val="22"/>
          <w:lang w:val="pl-PL" w:eastAsia="zh-CN" w:bidi="hi-IN"/>
        </w:rPr>
        <w:t xml:space="preserve"> zasilając</w:t>
      </w:r>
      <w:r w:rsidR="00990C65">
        <w:rPr>
          <w:rFonts w:ascii="Arial" w:eastAsia="Times New Roman" w:hAnsi="Arial"/>
          <w:iCs/>
          <w:color w:val="auto"/>
          <w:kern w:val="3"/>
          <w:sz w:val="22"/>
          <w:szCs w:val="22"/>
          <w:lang w:val="pl-PL" w:eastAsia="zh-CN" w:bidi="hi-IN"/>
        </w:rPr>
        <w:t>ego</w:t>
      </w:r>
      <w:r w:rsidRPr="00213FD8">
        <w:rPr>
          <w:rFonts w:ascii="Arial" w:eastAsia="Times New Roman" w:hAnsi="Arial"/>
          <w:iCs/>
          <w:color w:val="auto"/>
          <w:kern w:val="3"/>
          <w:sz w:val="22"/>
          <w:szCs w:val="22"/>
          <w:lang w:val="pl-PL" w:eastAsia="zh-CN" w:bidi="hi-IN"/>
        </w:rPr>
        <w:t xml:space="preserve"> układ SZR-a </w:t>
      </w:r>
      <w:r w:rsidR="003821B2">
        <w:rPr>
          <w:rFonts w:ascii="Arial" w:eastAsia="Times New Roman" w:hAnsi="Arial"/>
          <w:iCs/>
          <w:color w:val="auto"/>
          <w:kern w:val="3"/>
          <w:sz w:val="22"/>
          <w:szCs w:val="22"/>
          <w:lang w:val="pl-PL" w:eastAsia="zh-CN" w:bidi="hi-IN"/>
        </w:rPr>
        <w:t>(Samoczynne Zał</w:t>
      </w:r>
      <w:r w:rsidR="0025018E">
        <w:rPr>
          <w:rFonts w:ascii="Arial" w:eastAsia="Times New Roman" w:hAnsi="Arial"/>
          <w:iCs/>
          <w:color w:val="auto"/>
          <w:kern w:val="3"/>
          <w:sz w:val="22"/>
          <w:szCs w:val="22"/>
          <w:lang w:val="pl-PL" w:eastAsia="zh-CN" w:bidi="hi-IN"/>
        </w:rPr>
        <w:t>ą</w:t>
      </w:r>
      <w:r w:rsidR="003821B2">
        <w:rPr>
          <w:rFonts w:ascii="Arial" w:eastAsia="Times New Roman" w:hAnsi="Arial"/>
          <w:iCs/>
          <w:color w:val="auto"/>
          <w:kern w:val="3"/>
          <w:sz w:val="22"/>
          <w:szCs w:val="22"/>
          <w:lang w:val="pl-PL" w:eastAsia="zh-CN" w:bidi="hi-IN"/>
        </w:rPr>
        <w:t xml:space="preserve">czanie Rezerwy) </w:t>
      </w:r>
      <w:r w:rsidRPr="003821B2">
        <w:rPr>
          <w:rFonts w:ascii="Arial" w:eastAsia="Times New Roman" w:hAnsi="Arial"/>
          <w:iCs/>
          <w:color w:val="auto"/>
          <w:kern w:val="3"/>
          <w:sz w:val="22"/>
          <w:szCs w:val="22"/>
          <w:lang w:val="pl-PL" w:eastAsia="zh-CN" w:bidi="hi-IN"/>
        </w:rPr>
        <w:t>z rozdzielnicy głównej budynku,</w:t>
      </w:r>
    </w:p>
    <w:p w14:paraId="36D1F66C" w14:textId="1839F07C" w:rsidR="008672F2" w:rsidRPr="00213FD8" w:rsidRDefault="008672F2" w:rsidP="00367C87">
      <w:pPr>
        <w:keepNext w:val="0"/>
        <w:numPr>
          <w:ilvl w:val="0"/>
          <w:numId w:val="44"/>
        </w:numPr>
        <w:suppressLineNumbers/>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eastAsia="Times New Roman" w:hAnsi="Arial"/>
          <w:iCs/>
          <w:color w:val="auto"/>
          <w:kern w:val="3"/>
          <w:sz w:val="22"/>
          <w:szCs w:val="22"/>
          <w:lang w:val="pl-PL" w:eastAsia="zh-CN" w:bidi="hi-IN"/>
        </w:rPr>
      </w:pPr>
      <w:r w:rsidRPr="00213FD8">
        <w:rPr>
          <w:rFonts w:ascii="Arial" w:eastAsia="Times New Roman" w:hAnsi="Arial"/>
          <w:iCs/>
          <w:color w:val="auto"/>
          <w:kern w:val="3"/>
          <w:sz w:val="22"/>
          <w:szCs w:val="22"/>
          <w:lang w:val="pl-PL" w:eastAsia="zh-CN" w:bidi="hi-IN"/>
        </w:rPr>
        <w:t>połączenie układu SZR</w:t>
      </w:r>
      <w:r w:rsidR="003821B2">
        <w:rPr>
          <w:rFonts w:ascii="Arial" w:eastAsia="Times New Roman" w:hAnsi="Arial"/>
          <w:iCs/>
          <w:color w:val="auto"/>
          <w:kern w:val="3"/>
          <w:sz w:val="22"/>
          <w:szCs w:val="22"/>
          <w:lang w:val="pl-PL" w:eastAsia="zh-CN" w:bidi="hi-IN"/>
        </w:rPr>
        <w:t xml:space="preserve"> (Samoczynne Zał</w:t>
      </w:r>
      <w:r w:rsidR="0025018E">
        <w:rPr>
          <w:rFonts w:ascii="Arial" w:eastAsia="Times New Roman" w:hAnsi="Arial"/>
          <w:iCs/>
          <w:color w:val="auto"/>
          <w:kern w:val="3"/>
          <w:sz w:val="22"/>
          <w:szCs w:val="22"/>
          <w:lang w:val="pl-PL" w:eastAsia="zh-CN" w:bidi="hi-IN"/>
        </w:rPr>
        <w:t>ą</w:t>
      </w:r>
      <w:r w:rsidR="003821B2">
        <w:rPr>
          <w:rFonts w:ascii="Arial" w:eastAsia="Times New Roman" w:hAnsi="Arial"/>
          <w:iCs/>
          <w:color w:val="auto"/>
          <w:kern w:val="3"/>
          <w:sz w:val="22"/>
          <w:szCs w:val="22"/>
          <w:lang w:val="pl-PL" w:eastAsia="zh-CN" w:bidi="hi-IN"/>
        </w:rPr>
        <w:t>czanie Rezerwy)</w:t>
      </w:r>
      <w:r w:rsidRPr="00213FD8">
        <w:rPr>
          <w:rFonts w:ascii="Arial" w:eastAsia="Times New Roman" w:hAnsi="Arial"/>
          <w:iCs/>
          <w:color w:val="auto"/>
          <w:kern w:val="3"/>
          <w:sz w:val="22"/>
          <w:szCs w:val="22"/>
          <w:lang w:val="pl-PL" w:eastAsia="zh-CN" w:bidi="hi-IN"/>
        </w:rPr>
        <w:t xml:space="preserve"> z rozdzielnicą </w:t>
      </w:r>
      <w:proofErr w:type="spellStart"/>
      <w:r w:rsidRPr="00213FD8">
        <w:rPr>
          <w:rFonts w:ascii="Arial" w:eastAsia="Times New Roman" w:hAnsi="Arial"/>
          <w:iCs/>
          <w:color w:val="auto"/>
          <w:kern w:val="3"/>
          <w:sz w:val="22"/>
          <w:szCs w:val="22"/>
          <w:lang w:val="pl-PL" w:eastAsia="zh-CN" w:bidi="hi-IN"/>
        </w:rPr>
        <w:t>Ragregat</w:t>
      </w:r>
      <w:proofErr w:type="spellEnd"/>
      <w:r w:rsidRPr="00213FD8">
        <w:rPr>
          <w:rFonts w:ascii="Arial" w:eastAsia="Times New Roman" w:hAnsi="Arial"/>
          <w:iCs/>
          <w:color w:val="auto"/>
          <w:kern w:val="3"/>
          <w:sz w:val="22"/>
          <w:szCs w:val="22"/>
          <w:lang w:val="pl-PL" w:eastAsia="zh-CN" w:bidi="hi-IN"/>
        </w:rPr>
        <w:t>,</w:t>
      </w:r>
    </w:p>
    <w:p w14:paraId="5BEB6FC1" w14:textId="5A131BC0" w:rsidR="008672F2" w:rsidRPr="00213FD8" w:rsidRDefault="00990C65" w:rsidP="00367C87">
      <w:pPr>
        <w:keepNext w:val="0"/>
        <w:numPr>
          <w:ilvl w:val="0"/>
          <w:numId w:val="44"/>
        </w:numPr>
        <w:suppressLineNumbers/>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eastAsia="Times New Roman" w:hAnsi="Arial"/>
          <w:iCs/>
          <w:color w:val="auto"/>
          <w:kern w:val="3"/>
          <w:sz w:val="22"/>
          <w:szCs w:val="22"/>
          <w:lang w:val="pl-PL" w:eastAsia="zh-CN" w:bidi="hi-IN"/>
        </w:rPr>
      </w:pPr>
      <w:r>
        <w:rPr>
          <w:rFonts w:ascii="Arial" w:eastAsia="Times New Roman" w:hAnsi="Arial"/>
          <w:iCs/>
          <w:color w:val="auto"/>
          <w:kern w:val="3"/>
          <w:sz w:val="22"/>
          <w:szCs w:val="22"/>
          <w:lang w:val="pl-PL" w:eastAsia="zh-CN" w:bidi="hi-IN"/>
        </w:rPr>
        <w:t xml:space="preserve">wykonanie </w:t>
      </w:r>
      <w:r w:rsidR="008672F2" w:rsidRPr="00213FD8">
        <w:rPr>
          <w:rFonts w:ascii="Arial" w:eastAsia="Times New Roman" w:hAnsi="Arial"/>
          <w:iCs/>
          <w:color w:val="auto"/>
          <w:kern w:val="3"/>
          <w:sz w:val="22"/>
          <w:szCs w:val="22"/>
          <w:lang w:val="pl-PL" w:eastAsia="zh-CN" w:bidi="hi-IN"/>
        </w:rPr>
        <w:t xml:space="preserve">połączenia między </w:t>
      </w:r>
      <w:proofErr w:type="spellStart"/>
      <w:r w:rsidR="008672F2" w:rsidRPr="00213FD8">
        <w:rPr>
          <w:rFonts w:ascii="Arial" w:eastAsia="Times New Roman" w:hAnsi="Arial"/>
          <w:iCs/>
          <w:color w:val="auto"/>
          <w:kern w:val="3"/>
          <w:sz w:val="22"/>
          <w:szCs w:val="22"/>
          <w:lang w:val="pl-PL" w:eastAsia="zh-CN" w:bidi="hi-IN"/>
        </w:rPr>
        <w:t>Ragregat</w:t>
      </w:r>
      <w:proofErr w:type="spellEnd"/>
      <w:r w:rsidR="008672F2" w:rsidRPr="00213FD8">
        <w:rPr>
          <w:rFonts w:ascii="Arial" w:eastAsia="Times New Roman" w:hAnsi="Arial"/>
          <w:iCs/>
          <w:color w:val="auto"/>
          <w:kern w:val="3"/>
          <w:sz w:val="22"/>
          <w:szCs w:val="22"/>
          <w:lang w:val="pl-PL" w:eastAsia="zh-CN" w:bidi="hi-IN"/>
        </w:rPr>
        <w:t xml:space="preserve">, zasilaczem UPS i </w:t>
      </w:r>
      <w:proofErr w:type="spellStart"/>
      <w:r w:rsidR="008672F2" w:rsidRPr="00213FD8">
        <w:rPr>
          <w:rFonts w:ascii="Arial" w:eastAsia="Times New Roman" w:hAnsi="Arial"/>
          <w:iCs/>
          <w:color w:val="auto"/>
          <w:kern w:val="3"/>
          <w:sz w:val="22"/>
          <w:szCs w:val="22"/>
          <w:lang w:val="pl-PL" w:eastAsia="zh-CN" w:bidi="hi-IN"/>
        </w:rPr>
        <w:t>Rups</w:t>
      </w:r>
      <w:proofErr w:type="spellEnd"/>
      <w:r w:rsidR="008672F2" w:rsidRPr="00213FD8">
        <w:rPr>
          <w:rFonts w:ascii="Arial" w:eastAsia="Times New Roman" w:hAnsi="Arial"/>
          <w:iCs/>
          <w:color w:val="auto"/>
          <w:kern w:val="3"/>
          <w:sz w:val="22"/>
          <w:szCs w:val="22"/>
          <w:lang w:val="pl-PL" w:eastAsia="zh-CN" w:bidi="hi-IN"/>
        </w:rPr>
        <w:t>,</w:t>
      </w:r>
    </w:p>
    <w:p w14:paraId="722B1EDE" w14:textId="77777777" w:rsidR="008672F2" w:rsidRPr="00213FD8" w:rsidRDefault="008672F2" w:rsidP="00367C87">
      <w:pPr>
        <w:keepNext w:val="0"/>
        <w:numPr>
          <w:ilvl w:val="0"/>
          <w:numId w:val="44"/>
        </w:numPr>
        <w:suppressLineNumbers/>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eastAsia="Times New Roman" w:hAnsi="Arial"/>
          <w:iCs/>
          <w:color w:val="auto"/>
          <w:kern w:val="3"/>
          <w:sz w:val="22"/>
          <w:szCs w:val="22"/>
          <w:lang w:val="pl-PL" w:eastAsia="zh-CN" w:bidi="hi-IN"/>
        </w:rPr>
      </w:pPr>
      <w:r w:rsidRPr="00213FD8">
        <w:rPr>
          <w:rFonts w:ascii="Arial" w:eastAsia="Times New Roman" w:hAnsi="Arial"/>
          <w:iCs/>
          <w:color w:val="auto"/>
          <w:kern w:val="3"/>
          <w:sz w:val="22"/>
          <w:szCs w:val="22"/>
          <w:lang w:val="pl-PL" w:eastAsia="zh-CN" w:bidi="hi-IN"/>
        </w:rPr>
        <w:t xml:space="preserve">dostawę i montaż kabli zasilających obwody gwarantowane w rozdzielnicy głównej RG, </w:t>
      </w:r>
    </w:p>
    <w:p w14:paraId="7B4C3018" w14:textId="5038EA14" w:rsidR="008672F2" w:rsidRPr="00213FD8" w:rsidRDefault="008672F2" w:rsidP="00367C87">
      <w:pPr>
        <w:keepNext w:val="0"/>
        <w:numPr>
          <w:ilvl w:val="0"/>
          <w:numId w:val="44"/>
        </w:numPr>
        <w:suppressLineNumbers/>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eastAsia="Times New Roman" w:hAnsi="Arial"/>
          <w:iCs/>
          <w:color w:val="auto"/>
          <w:kern w:val="3"/>
          <w:sz w:val="22"/>
          <w:szCs w:val="22"/>
          <w:lang w:val="pl-PL" w:eastAsia="zh-CN" w:bidi="hi-IN"/>
        </w:rPr>
      </w:pPr>
      <w:r w:rsidRPr="00213FD8">
        <w:rPr>
          <w:rFonts w:ascii="Arial" w:eastAsia="Times New Roman" w:hAnsi="Arial"/>
          <w:iCs/>
          <w:color w:val="auto"/>
          <w:kern w:val="3"/>
          <w:sz w:val="22"/>
          <w:szCs w:val="22"/>
          <w:lang w:val="pl-PL" w:eastAsia="zh-CN" w:bidi="hi-IN"/>
        </w:rPr>
        <w:t xml:space="preserve">rozdział obwodów na gwarantowane i niegwarantowane w </w:t>
      </w:r>
      <w:r w:rsidR="0025018E">
        <w:rPr>
          <w:rFonts w:ascii="Arial" w:eastAsia="Times New Roman" w:hAnsi="Arial"/>
          <w:iCs/>
          <w:color w:val="auto"/>
          <w:kern w:val="3"/>
          <w:sz w:val="22"/>
          <w:szCs w:val="22"/>
          <w:lang w:val="pl-PL" w:eastAsia="zh-CN" w:bidi="hi-IN"/>
        </w:rPr>
        <w:t xml:space="preserve">rozdzielnicy głównej </w:t>
      </w:r>
      <w:r w:rsidRPr="00213FD8">
        <w:rPr>
          <w:rFonts w:ascii="Arial" w:eastAsia="Times New Roman" w:hAnsi="Arial"/>
          <w:iCs/>
          <w:color w:val="auto"/>
          <w:kern w:val="3"/>
          <w:sz w:val="22"/>
          <w:szCs w:val="22"/>
          <w:lang w:val="pl-PL" w:eastAsia="zh-CN" w:bidi="hi-IN"/>
        </w:rPr>
        <w:t>RG,</w:t>
      </w:r>
    </w:p>
    <w:p w14:paraId="7336FF2C" w14:textId="27EE64CE" w:rsidR="00830553" w:rsidRPr="00213FD8" w:rsidRDefault="008672F2" w:rsidP="00367C87">
      <w:pPr>
        <w:keepNext w:val="0"/>
        <w:numPr>
          <w:ilvl w:val="0"/>
          <w:numId w:val="44"/>
        </w:numPr>
        <w:suppressLineNumbers/>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eastAsia="Times New Roman" w:hAnsi="Arial"/>
          <w:iCs/>
          <w:color w:val="auto"/>
          <w:kern w:val="3"/>
          <w:sz w:val="22"/>
          <w:szCs w:val="22"/>
          <w:lang w:val="pl-PL" w:eastAsia="zh-CN" w:bidi="hi-IN"/>
        </w:rPr>
      </w:pPr>
      <w:r w:rsidRPr="00213FD8">
        <w:rPr>
          <w:rFonts w:ascii="Arial" w:eastAsia="Times New Roman" w:hAnsi="Arial"/>
          <w:iCs/>
          <w:color w:val="auto"/>
          <w:kern w:val="3"/>
          <w:sz w:val="22"/>
          <w:szCs w:val="22"/>
          <w:lang w:val="pl-PL" w:eastAsia="zh-CN" w:bidi="hi-IN"/>
        </w:rPr>
        <w:t xml:space="preserve"> podłączenie do  przeciwpożarowego głównego wyłącznika prądu.</w:t>
      </w:r>
    </w:p>
    <w:p w14:paraId="2BEDBFF7" w14:textId="4A226531" w:rsidR="00EF212E" w:rsidRPr="00213FD8" w:rsidRDefault="00EF212E" w:rsidP="00367C87">
      <w:pPr>
        <w:pStyle w:val="western"/>
        <w:keepNext w:val="0"/>
        <w:numPr>
          <w:ilvl w:val="0"/>
          <w:numId w:val="23"/>
        </w:numPr>
        <w:pBdr>
          <w:top w:val="none" w:sz="0" w:space="0" w:color="auto"/>
          <w:left w:val="none" w:sz="0" w:space="0" w:color="auto"/>
          <w:bottom w:val="none" w:sz="0" w:space="0" w:color="auto"/>
          <w:right w:val="none" w:sz="0" w:space="0" w:color="auto"/>
        </w:pBdr>
        <w:suppressAutoHyphens w:val="0"/>
        <w:spacing w:before="0" w:after="0" w:line="276" w:lineRule="auto"/>
        <w:ind w:hanging="436"/>
        <w:textAlignment w:val="auto"/>
        <w:rPr>
          <w:rFonts w:ascii="Arial" w:hAnsi="Arial" w:cs="Arial"/>
          <w:color w:val="auto"/>
          <w:sz w:val="22"/>
          <w:szCs w:val="22"/>
        </w:rPr>
      </w:pPr>
      <w:r w:rsidRPr="00213FD8">
        <w:rPr>
          <w:rFonts w:ascii="Arial" w:hAnsi="Arial" w:cs="Arial"/>
          <w:color w:val="auto"/>
          <w:sz w:val="22"/>
          <w:szCs w:val="22"/>
        </w:rPr>
        <w:lastRenderedPageBreak/>
        <w:t xml:space="preserve">Wykonawca zobowiązany jest do wykonania </w:t>
      </w:r>
      <w:r w:rsidR="00494D84" w:rsidRPr="00213FD8">
        <w:rPr>
          <w:rFonts w:ascii="Arial" w:hAnsi="Arial" w:cs="Arial"/>
          <w:color w:val="auto"/>
          <w:sz w:val="22"/>
          <w:szCs w:val="22"/>
        </w:rPr>
        <w:t xml:space="preserve">przedmiotu umowy </w:t>
      </w:r>
      <w:r w:rsidRPr="00213FD8">
        <w:rPr>
          <w:rFonts w:ascii="Arial" w:hAnsi="Arial" w:cs="Arial"/>
          <w:color w:val="auto"/>
          <w:sz w:val="22"/>
          <w:szCs w:val="22"/>
        </w:rPr>
        <w:t>zgodnie z:</w:t>
      </w:r>
    </w:p>
    <w:p w14:paraId="5AEA2CC9" w14:textId="73E8CAF5" w:rsidR="00EF212E" w:rsidRPr="00213FD8" w:rsidRDefault="00EF212E" w:rsidP="00367C87">
      <w:pPr>
        <w:pStyle w:val="western"/>
        <w:keepNext w:val="0"/>
        <w:numPr>
          <w:ilvl w:val="1"/>
          <w:numId w:val="23"/>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obowiązującymi w tym zakresie przepisami, w szczególności przepisami ustawy z</w:t>
      </w:r>
      <w:r w:rsidR="00F80DF6" w:rsidRPr="00213FD8">
        <w:rPr>
          <w:rFonts w:ascii="Arial" w:hAnsi="Arial" w:cs="Arial"/>
          <w:color w:val="auto"/>
          <w:sz w:val="22"/>
          <w:szCs w:val="22"/>
        </w:rPr>
        <w:t> </w:t>
      </w:r>
      <w:r w:rsidRPr="00213FD8">
        <w:rPr>
          <w:rFonts w:ascii="Arial" w:hAnsi="Arial" w:cs="Arial"/>
          <w:color w:val="auto"/>
          <w:sz w:val="22"/>
          <w:szCs w:val="22"/>
        </w:rPr>
        <w:t>dnia 7 lipca</w:t>
      </w:r>
      <w:r w:rsidR="003026E3" w:rsidRPr="00213FD8">
        <w:rPr>
          <w:rFonts w:ascii="Arial" w:hAnsi="Arial" w:cs="Arial"/>
          <w:color w:val="auto"/>
          <w:sz w:val="22"/>
          <w:szCs w:val="22"/>
        </w:rPr>
        <w:t xml:space="preserve"> </w:t>
      </w:r>
      <w:r w:rsidRPr="00213FD8">
        <w:rPr>
          <w:rFonts w:ascii="Arial" w:hAnsi="Arial" w:cs="Arial"/>
          <w:color w:val="auto"/>
          <w:sz w:val="22"/>
          <w:szCs w:val="22"/>
        </w:rPr>
        <w:t xml:space="preserve">1994 rok Prawo budowlane, normami </w:t>
      </w:r>
      <w:proofErr w:type="spellStart"/>
      <w:r w:rsidRPr="00213FD8">
        <w:rPr>
          <w:rFonts w:ascii="Arial" w:hAnsi="Arial" w:cs="Arial"/>
          <w:color w:val="auto"/>
          <w:sz w:val="22"/>
          <w:szCs w:val="22"/>
        </w:rPr>
        <w:t>techniczno</w:t>
      </w:r>
      <w:proofErr w:type="spellEnd"/>
      <w:r w:rsidRPr="00213FD8">
        <w:rPr>
          <w:rFonts w:ascii="Arial" w:hAnsi="Arial" w:cs="Arial"/>
          <w:color w:val="auto"/>
          <w:sz w:val="22"/>
          <w:szCs w:val="22"/>
        </w:rPr>
        <w:t xml:space="preserve"> – budowlanymi, Polskimi Normami obowiązującymi w tym zakresie, mającymi bezpośre</w:t>
      </w:r>
      <w:r w:rsidR="00667E4D" w:rsidRPr="00213FD8">
        <w:rPr>
          <w:rFonts w:ascii="Arial" w:hAnsi="Arial" w:cs="Arial"/>
          <w:color w:val="auto"/>
          <w:sz w:val="22"/>
          <w:szCs w:val="22"/>
        </w:rPr>
        <w:t>dnie zastosowanie dyrektywami i </w:t>
      </w:r>
      <w:r w:rsidRPr="00213FD8">
        <w:rPr>
          <w:rFonts w:ascii="Arial" w:hAnsi="Arial" w:cs="Arial"/>
          <w:color w:val="auto"/>
          <w:sz w:val="22"/>
          <w:szCs w:val="22"/>
        </w:rPr>
        <w:t>normami Unii Europejskiej oraz sztuką budowlaną</w:t>
      </w:r>
      <w:r w:rsidR="00391A34" w:rsidRPr="00213FD8">
        <w:rPr>
          <w:rFonts w:ascii="Arial" w:hAnsi="Arial" w:cs="Arial"/>
          <w:color w:val="auto"/>
          <w:sz w:val="22"/>
          <w:szCs w:val="22"/>
        </w:rPr>
        <w:t>,</w:t>
      </w:r>
    </w:p>
    <w:p w14:paraId="64C514DA" w14:textId="1E3E8071" w:rsidR="00EF212E" w:rsidRPr="00213FD8" w:rsidRDefault="00EF212E" w:rsidP="00367C87">
      <w:pPr>
        <w:pStyle w:val="western"/>
        <w:keepNext w:val="0"/>
        <w:numPr>
          <w:ilvl w:val="1"/>
          <w:numId w:val="23"/>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technologią i parametrami określonymi w Specyfikacji Technicznej Wykonania i</w:t>
      </w:r>
      <w:r w:rsidR="00F80DF6" w:rsidRPr="00213FD8">
        <w:rPr>
          <w:rFonts w:ascii="Arial" w:hAnsi="Arial" w:cs="Arial"/>
          <w:color w:val="auto"/>
          <w:sz w:val="22"/>
          <w:szCs w:val="22"/>
        </w:rPr>
        <w:t> </w:t>
      </w:r>
      <w:r w:rsidRPr="00213FD8">
        <w:rPr>
          <w:rFonts w:ascii="Arial" w:hAnsi="Arial" w:cs="Arial"/>
          <w:color w:val="auto"/>
          <w:sz w:val="22"/>
          <w:szCs w:val="22"/>
        </w:rPr>
        <w:t>Odbioru Robót</w:t>
      </w:r>
      <w:r w:rsidR="005418A6" w:rsidRPr="00213FD8">
        <w:rPr>
          <w:rFonts w:ascii="Arial" w:hAnsi="Arial" w:cs="Arial"/>
          <w:color w:val="auto"/>
          <w:sz w:val="22"/>
          <w:szCs w:val="22"/>
        </w:rPr>
        <w:t xml:space="preserve"> Budowlanych</w:t>
      </w:r>
      <w:r w:rsidRPr="00213FD8">
        <w:rPr>
          <w:rFonts w:ascii="Arial" w:hAnsi="Arial" w:cs="Arial"/>
          <w:color w:val="auto"/>
          <w:sz w:val="22"/>
          <w:szCs w:val="22"/>
        </w:rPr>
        <w:t xml:space="preserve"> stanowiącą </w:t>
      </w:r>
      <w:r w:rsidRPr="00213FD8">
        <w:rPr>
          <w:rFonts w:ascii="Arial" w:hAnsi="Arial" w:cs="Arial"/>
          <w:b/>
          <w:color w:val="auto"/>
          <w:sz w:val="22"/>
          <w:szCs w:val="22"/>
        </w:rPr>
        <w:t xml:space="preserve">załącznik nr </w:t>
      </w:r>
      <w:r w:rsidR="00F35040" w:rsidRPr="00213FD8">
        <w:rPr>
          <w:rFonts w:ascii="Arial" w:hAnsi="Arial" w:cs="Arial"/>
          <w:b/>
          <w:color w:val="auto"/>
          <w:sz w:val="22"/>
          <w:szCs w:val="22"/>
        </w:rPr>
        <w:t>8</w:t>
      </w:r>
      <w:r w:rsidR="00391A34" w:rsidRPr="00213FD8">
        <w:rPr>
          <w:rFonts w:ascii="Arial" w:hAnsi="Arial" w:cs="Arial"/>
          <w:color w:val="auto"/>
          <w:sz w:val="22"/>
          <w:szCs w:val="22"/>
        </w:rPr>
        <w:t>,</w:t>
      </w:r>
    </w:p>
    <w:p w14:paraId="77BDD65E" w14:textId="098102A8" w:rsidR="00EF212E" w:rsidRPr="00213FD8" w:rsidRDefault="00EF212E" w:rsidP="00367C87">
      <w:pPr>
        <w:pStyle w:val="western"/>
        <w:keepNext w:val="0"/>
        <w:numPr>
          <w:ilvl w:val="1"/>
          <w:numId w:val="23"/>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najwyższą starannością, zapewniając najwyższą jakość wykonywanych robót</w:t>
      </w:r>
      <w:r w:rsidR="00391A34" w:rsidRPr="00213FD8">
        <w:rPr>
          <w:rFonts w:ascii="Arial" w:hAnsi="Arial" w:cs="Arial"/>
          <w:color w:val="auto"/>
          <w:sz w:val="22"/>
          <w:szCs w:val="22"/>
        </w:rPr>
        <w:t>,</w:t>
      </w:r>
    </w:p>
    <w:p w14:paraId="6B5A3E5B" w14:textId="2B2DCD74" w:rsidR="00251641" w:rsidRPr="00213FD8" w:rsidRDefault="00251641" w:rsidP="00367C87">
      <w:pPr>
        <w:pStyle w:val="Tre3f3f9c3f3fe6tekstu"/>
        <w:numPr>
          <w:ilvl w:val="1"/>
          <w:numId w:val="23"/>
        </w:numPr>
        <w:spacing w:after="0" w:line="276" w:lineRule="auto"/>
        <w:rPr>
          <w:rFonts w:ascii="Arial" w:hAnsi="Arial" w:cs="Arial"/>
          <w:color w:val="auto"/>
          <w:sz w:val="22"/>
          <w:szCs w:val="22"/>
        </w:rPr>
      </w:pPr>
      <w:r w:rsidRPr="00213FD8">
        <w:rPr>
          <w:rFonts w:ascii="Arial" w:hAnsi="Arial" w:cs="Arial"/>
          <w:color w:val="auto"/>
          <w:sz w:val="22"/>
          <w:szCs w:val="22"/>
        </w:rPr>
        <w:t>schematami</w:t>
      </w:r>
      <w:r w:rsidR="00764936">
        <w:rPr>
          <w:rFonts w:ascii="Arial" w:hAnsi="Arial" w:cs="Arial"/>
          <w:color w:val="auto"/>
          <w:sz w:val="22"/>
          <w:szCs w:val="22"/>
        </w:rPr>
        <w:t xml:space="preserve"> stanowiąc</w:t>
      </w:r>
      <w:r w:rsidR="00990C65">
        <w:rPr>
          <w:rFonts w:ascii="Arial" w:hAnsi="Arial" w:cs="Arial"/>
          <w:color w:val="auto"/>
          <w:sz w:val="22"/>
          <w:szCs w:val="22"/>
        </w:rPr>
        <w:t>ymi</w:t>
      </w:r>
      <w:r w:rsidR="00764936">
        <w:rPr>
          <w:rFonts w:ascii="Arial" w:hAnsi="Arial" w:cs="Arial"/>
          <w:color w:val="auto"/>
          <w:sz w:val="22"/>
          <w:szCs w:val="22"/>
        </w:rPr>
        <w:t xml:space="preserve"> załączniki nr 1-6 do Umowy, </w:t>
      </w:r>
    </w:p>
    <w:p w14:paraId="131FD6ED" w14:textId="1BA679B6" w:rsidR="00E8656B" w:rsidRPr="00213FD8" w:rsidRDefault="00251641" w:rsidP="00367C87">
      <w:pPr>
        <w:pStyle w:val="Tre3f3f9c3f3fe6tekstu"/>
        <w:numPr>
          <w:ilvl w:val="1"/>
          <w:numId w:val="23"/>
        </w:numPr>
        <w:spacing w:after="0" w:line="276" w:lineRule="auto"/>
        <w:rPr>
          <w:rFonts w:ascii="Arial" w:hAnsi="Arial" w:cs="Arial"/>
          <w:color w:val="auto"/>
          <w:sz w:val="22"/>
          <w:szCs w:val="22"/>
        </w:rPr>
      </w:pPr>
      <w:r w:rsidRPr="00213FD8">
        <w:rPr>
          <w:rFonts w:ascii="Arial" w:hAnsi="Arial" w:cs="Arial"/>
          <w:color w:val="auto"/>
          <w:sz w:val="22"/>
          <w:szCs w:val="22"/>
        </w:rPr>
        <w:t>Opisem Przedmiotu Zamówienia</w:t>
      </w:r>
      <w:r w:rsidR="00764936">
        <w:rPr>
          <w:rFonts w:ascii="Arial" w:hAnsi="Arial" w:cs="Arial"/>
          <w:color w:val="auto"/>
          <w:sz w:val="22"/>
          <w:szCs w:val="22"/>
        </w:rPr>
        <w:t xml:space="preserve"> – stanowiącym załącznik nr 10 do Umowy, </w:t>
      </w:r>
    </w:p>
    <w:p w14:paraId="46426AB8" w14:textId="4D9D59F6" w:rsidR="00DB32C8" w:rsidRPr="00213FD8" w:rsidRDefault="00DB32C8" w:rsidP="00367C87">
      <w:pPr>
        <w:pStyle w:val="DefaultText"/>
        <w:numPr>
          <w:ilvl w:val="0"/>
          <w:numId w:val="23"/>
        </w:numPr>
        <w:tabs>
          <w:tab w:val="clear" w:pos="720"/>
          <w:tab w:val="num" w:pos="851"/>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Wykonawca oświadcza, że posiada umiejętności i wiedzę pozwalającą na wykonanie przedmiotu umowy oraz, że zobowiązuje się do wykonania </w:t>
      </w:r>
      <w:r w:rsidR="001339CA" w:rsidRPr="00213FD8">
        <w:rPr>
          <w:rFonts w:ascii="Arial" w:hAnsi="Arial" w:cs="Arial"/>
          <w:color w:val="auto"/>
          <w:sz w:val="22"/>
          <w:szCs w:val="22"/>
          <w:lang w:val="pl-PL"/>
        </w:rPr>
        <w:t xml:space="preserve">przedmiotu umowy </w:t>
      </w:r>
      <w:r w:rsidRPr="00213FD8">
        <w:rPr>
          <w:rFonts w:ascii="Arial" w:hAnsi="Arial" w:cs="Arial"/>
          <w:color w:val="auto"/>
          <w:sz w:val="22"/>
          <w:szCs w:val="22"/>
          <w:lang w:val="pl-PL"/>
        </w:rPr>
        <w:t>zgodnie z zasadami współczesnej wiedzy technicznej, obowiązującymi przepisami, na warunkach określonych w postanowieniach niniejszej umowy.</w:t>
      </w:r>
    </w:p>
    <w:p w14:paraId="33577890" w14:textId="77777777" w:rsidR="001607AD" w:rsidRPr="00213FD8" w:rsidRDefault="001607AD" w:rsidP="00367C87">
      <w:pPr>
        <w:pStyle w:val="DefaultText"/>
        <w:numPr>
          <w:ilvl w:val="0"/>
          <w:numId w:val="23"/>
        </w:numPr>
        <w:tabs>
          <w:tab w:val="clear" w:pos="720"/>
          <w:tab w:val="num" w:pos="851"/>
          <w:tab w:val="left" w:pos="993"/>
        </w:tabs>
        <w:spacing w:line="276" w:lineRule="auto"/>
        <w:ind w:left="567" w:hanging="283"/>
        <w:rPr>
          <w:rFonts w:ascii="Arial" w:hAnsi="Arial" w:cs="Arial"/>
          <w:color w:val="auto"/>
          <w:sz w:val="22"/>
          <w:szCs w:val="22"/>
          <w:lang w:val="pl-PL"/>
        </w:rPr>
      </w:pPr>
      <w:bookmarkStart w:id="3" w:name="_Hlk121208797"/>
      <w:proofErr w:type="spellStart"/>
      <w:r w:rsidRPr="00213FD8">
        <w:rPr>
          <w:rFonts w:ascii="Arial" w:hAnsi="Arial" w:cs="Arial"/>
          <w:color w:val="auto"/>
          <w:sz w:val="22"/>
          <w:szCs w:val="22"/>
        </w:rPr>
        <w:t>Wykonawca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oświadcza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że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posiada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odpowiednie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kwalifikacje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zawodowe</w:t>
      </w:r>
      <w:proofErr w:type="spellEnd"/>
      <w:r w:rsidRPr="00213FD8">
        <w:rPr>
          <w:rFonts w:ascii="Arial" w:hAnsi="Arial" w:cs="Arial"/>
          <w:color w:val="auto"/>
          <w:sz w:val="22"/>
          <w:szCs w:val="22"/>
        </w:rPr>
        <w:t xml:space="preserve"> do </w:t>
      </w:r>
      <w:proofErr w:type="spellStart"/>
      <w:r w:rsidRPr="00213FD8">
        <w:rPr>
          <w:rFonts w:ascii="Arial" w:hAnsi="Arial" w:cs="Arial"/>
          <w:color w:val="auto"/>
          <w:sz w:val="22"/>
          <w:szCs w:val="22"/>
        </w:rPr>
        <w:t>wykonania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przedmiotu</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umowy</w:t>
      </w:r>
      <w:proofErr w:type="spellEnd"/>
      <w:r w:rsidRPr="00213FD8">
        <w:rPr>
          <w:rFonts w:ascii="Arial" w:hAnsi="Arial" w:cs="Arial"/>
          <w:color w:val="auto"/>
          <w:sz w:val="22"/>
          <w:szCs w:val="22"/>
        </w:rPr>
        <w:t xml:space="preserve"> – </w:t>
      </w:r>
      <w:proofErr w:type="spellStart"/>
      <w:r w:rsidRPr="00213FD8">
        <w:rPr>
          <w:rFonts w:ascii="Arial" w:hAnsi="Arial" w:cs="Arial"/>
          <w:color w:val="auto"/>
          <w:sz w:val="22"/>
          <w:szCs w:val="22"/>
        </w:rPr>
        <w:t>świadectwo</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kwalifikacyjne</w:t>
      </w:r>
      <w:proofErr w:type="spellEnd"/>
      <w:r w:rsidRPr="00213FD8">
        <w:rPr>
          <w:rFonts w:ascii="Arial" w:hAnsi="Arial" w:cs="Arial"/>
          <w:color w:val="auto"/>
          <w:sz w:val="22"/>
          <w:szCs w:val="22"/>
        </w:rPr>
        <w:t xml:space="preserve"> do 1kV </w:t>
      </w:r>
      <w:proofErr w:type="spellStart"/>
      <w:r w:rsidRPr="00213FD8">
        <w:rPr>
          <w:rFonts w:ascii="Arial" w:hAnsi="Arial" w:cs="Arial"/>
          <w:color w:val="auto"/>
          <w:sz w:val="22"/>
          <w:szCs w:val="22"/>
        </w:rPr>
        <w:t>eksploatacji</w:t>
      </w:r>
      <w:proofErr w:type="spellEnd"/>
      <w:r w:rsidRPr="00213FD8">
        <w:rPr>
          <w:rFonts w:ascii="Arial" w:hAnsi="Arial" w:cs="Arial"/>
          <w:color w:val="auto"/>
          <w:sz w:val="22"/>
          <w:szCs w:val="22"/>
        </w:rPr>
        <w:t xml:space="preserve">. </w:t>
      </w:r>
    </w:p>
    <w:bookmarkEnd w:id="3"/>
    <w:p w14:paraId="52FCDF92" w14:textId="4A0B3601" w:rsidR="00391A34" w:rsidRPr="00213FD8" w:rsidRDefault="004221C0" w:rsidP="00367C87">
      <w:pPr>
        <w:pStyle w:val="DefaultText"/>
        <w:numPr>
          <w:ilvl w:val="0"/>
          <w:numId w:val="23"/>
        </w:numPr>
        <w:tabs>
          <w:tab w:val="clear" w:pos="720"/>
          <w:tab w:val="num" w:pos="851"/>
          <w:tab w:val="left" w:pos="993"/>
        </w:tabs>
        <w:ind w:left="567" w:hanging="283"/>
        <w:rPr>
          <w:rFonts w:ascii="Arial" w:hAnsi="Arial" w:cs="Arial"/>
          <w:color w:val="auto"/>
          <w:sz w:val="22"/>
          <w:szCs w:val="22"/>
          <w:lang w:val="pl-PL"/>
        </w:rPr>
      </w:pPr>
      <w:r w:rsidRPr="00213FD8">
        <w:rPr>
          <w:rFonts w:ascii="Arial" w:hAnsi="Arial" w:cs="Arial"/>
          <w:bCs/>
          <w:color w:val="auto"/>
          <w:sz w:val="22"/>
          <w:szCs w:val="22"/>
          <w:lang w:val="pl-PL"/>
        </w:rPr>
        <w:t>Wykonawca ponosi odpowiedzialność cywilną za wyrz</w:t>
      </w:r>
      <w:r w:rsidR="005449DD" w:rsidRPr="00213FD8">
        <w:rPr>
          <w:rFonts w:ascii="Arial" w:hAnsi="Arial" w:cs="Arial"/>
          <w:bCs/>
          <w:color w:val="auto"/>
          <w:sz w:val="22"/>
          <w:szCs w:val="22"/>
          <w:lang w:val="pl-PL"/>
        </w:rPr>
        <w:t>ądzone szkody osobom trzecim, w </w:t>
      </w:r>
      <w:r w:rsidRPr="00213FD8">
        <w:rPr>
          <w:rFonts w:ascii="Arial" w:hAnsi="Arial" w:cs="Arial"/>
          <w:bCs/>
          <w:color w:val="auto"/>
          <w:sz w:val="22"/>
          <w:szCs w:val="22"/>
          <w:lang w:val="pl-PL"/>
        </w:rPr>
        <w:t>związku z realizacją przedmiotu umowy.</w:t>
      </w:r>
    </w:p>
    <w:p w14:paraId="2B23A386" w14:textId="21072937" w:rsidR="008672F2" w:rsidRPr="00213FD8" w:rsidRDefault="008672F2" w:rsidP="00367C87">
      <w:pPr>
        <w:keepNext w:val="0"/>
        <w:numPr>
          <w:ilvl w:val="0"/>
          <w:numId w:val="23"/>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cs="Arial"/>
          <w:color w:val="auto"/>
          <w:sz w:val="22"/>
          <w:szCs w:val="22"/>
          <w:lang w:eastAsia="pl-PL" w:bidi="ar-SA"/>
        </w:rPr>
      </w:pPr>
      <w:proofErr w:type="spellStart"/>
      <w:r w:rsidRPr="00213FD8">
        <w:rPr>
          <w:rFonts w:ascii="Arial" w:hAnsi="Arial" w:cs="Arial"/>
          <w:color w:val="auto"/>
          <w:sz w:val="22"/>
          <w:szCs w:val="22"/>
        </w:rPr>
        <w:t>Wykonawca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oświadcza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że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znany</w:t>
      </w:r>
      <w:proofErr w:type="spellEnd"/>
      <w:r w:rsidRPr="00213FD8">
        <w:rPr>
          <w:rFonts w:ascii="Arial" w:hAnsi="Arial" w:cs="Arial"/>
          <w:color w:val="auto"/>
          <w:sz w:val="22"/>
          <w:szCs w:val="22"/>
        </w:rPr>
        <w:t xml:space="preserve"> jest mu front </w:t>
      </w:r>
      <w:proofErr w:type="spellStart"/>
      <w:r w:rsidRPr="00213FD8">
        <w:rPr>
          <w:rFonts w:ascii="Arial" w:hAnsi="Arial" w:cs="Arial"/>
          <w:color w:val="auto"/>
          <w:sz w:val="22"/>
          <w:szCs w:val="22"/>
        </w:rPr>
        <w:t>montażu</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warunki</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lokalowe</w:t>
      </w:r>
      <w:proofErr w:type="spellEnd"/>
      <w:r w:rsidRPr="00213FD8">
        <w:rPr>
          <w:rFonts w:ascii="Arial" w:hAnsi="Arial" w:cs="Arial"/>
          <w:color w:val="auto"/>
          <w:sz w:val="22"/>
          <w:szCs w:val="22"/>
        </w:rPr>
        <w:t xml:space="preserve">, w </w:t>
      </w:r>
      <w:proofErr w:type="spellStart"/>
      <w:r w:rsidRPr="00213FD8">
        <w:rPr>
          <w:rFonts w:ascii="Arial" w:hAnsi="Arial" w:cs="Arial"/>
          <w:color w:val="auto"/>
          <w:sz w:val="22"/>
          <w:szCs w:val="22"/>
        </w:rPr>
        <w:t>których</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wykonywane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będą</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prace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oraz</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że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dokonał</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oceny</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technicznej</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budynku</w:t>
      </w:r>
      <w:proofErr w:type="spellEnd"/>
      <w:r w:rsidRPr="00213FD8">
        <w:rPr>
          <w:rFonts w:ascii="Arial" w:hAnsi="Arial" w:cs="Arial"/>
          <w:color w:val="auto"/>
          <w:sz w:val="22"/>
          <w:szCs w:val="22"/>
        </w:rPr>
        <w:t xml:space="preserve"> w </w:t>
      </w:r>
      <w:proofErr w:type="spellStart"/>
      <w:r w:rsidRPr="00213FD8">
        <w:rPr>
          <w:rFonts w:ascii="Arial" w:hAnsi="Arial" w:cs="Arial"/>
          <w:color w:val="auto"/>
          <w:sz w:val="22"/>
          <w:szCs w:val="22"/>
        </w:rPr>
        <w:t>zakresie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montażu</w:t>
      </w:r>
      <w:proofErr w:type="spellEnd"/>
      <w:r w:rsidRPr="00213FD8">
        <w:rPr>
          <w:rFonts w:ascii="Arial" w:hAnsi="Arial" w:cs="Arial"/>
          <w:color w:val="auto"/>
          <w:sz w:val="22"/>
          <w:szCs w:val="22"/>
        </w:rPr>
        <w:t xml:space="preserve"> do </w:t>
      </w:r>
      <w:proofErr w:type="spellStart"/>
      <w:r w:rsidRPr="00213FD8">
        <w:rPr>
          <w:rFonts w:ascii="Arial" w:hAnsi="Arial" w:cs="Arial"/>
          <w:color w:val="auto"/>
          <w:sz w:val="22"/>
          <w:szCs w:val="22"/>
        </w:rPr>
        <w:t>wykonania</w:t>
      </w:r>
      <w:proofErr w:type="spellEnd"/>
      <w:r w:rsidRPr="00213FD8">
        <w:rPr>
          <w:rFonts w:ascii="Arial" w:hAnsi="Arial" w:cs="Arial"/>
          <w:color w:val="auto"/>
          <w:sz w:val="22"/>
          <w:szCs w:val="22"/>
        </w:rPr>
        <w:t>.</w:t>
      </w:r>
    </w:p>
    <w:p w14:paraId="195B5376" w14:textId="08C6CB00" w:rsidR="008672F2" w:rsidRPr="00213FD8" w:rsidRDefault="008672F2" w:rsidP="00367C87">
      <w:pPr>
        <w:keepNext w:val="0"/>
        <w:numPr>
          <w:ilvl w:val="0"/>
          <w:numId w:val="23"/>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cs="Arial"/>
          <w:color w:val="auto"/>
          <w:sz w:val="22"/>
          <w:szCs w:val="22"/>
          <w:lang w:eastAsia="pl-PL" w:bidi="ar-SA"/>
        </w:rPr>
      </w:pPr>
      <w:proofErr w:type="spellStart"/>
      <w:r w:rsidRPr="00213FD8">
        <w:rPr>
          <w:rFonts w:ascii="Arial" w:hAnsi="Arial" w:cs="Arial"/>
          <w:color w:val="auto"/>
          <w:sz w:val="22"/>
          <w:szCs w:val="22"/>
          <w:lang w:eastAsia="pl-PL" w:bidi="ar-SA"/>
        </w:rPr>
        <w:t>Ograniczenie</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wartości</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zamówienia</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nie</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przekroczy</w:t>
      </w:r>
      <w:proofErr w:type="spellEnd"/>
      <w:r w:rsidRPr="00213FD8">
        <w:rPr>
          <w:rFonts w:ascii="Arial" w:hAnsi="Arial" w:cs="Arial"/>
          <w:color w:val="auto"/>
          <w:sz w:val="22"/>
          <w:szCs w:val="22"/>
          <w:lang w:eastAsia="pl-PL" w:bidi="ar-SA"/>
        </w:rPr>
        <w:t xml:space="preserve"> 20 % </w:t>
      </w:r>
      <w:proofErr w:type="spellStart"/>
      <w:r w:rsidRPr="00213FD8">
        <w:rPr>
          <w:rFonts w:ascii="Arial" w:hAnsi="Arial" w:cs="Arial"/>
          <w:color w:val="auto"/>
          <w:sz w:val="22"/>
          <w:szCs w:val="22"/>
          <w:lang w:eastAsia="pl-PL" w:bidi="ar-SA"/>
        </w:rPr>
        <w:t>wartości</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wynagrodzenia</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Wykonawcy</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brutto</w:t>
      </w:r>
      <w:proofErr w:type="spellEnd"/>
      <w:r w:rsidRPr="00213FD8">
        <w:rPr>
          <w:rFonts w:ascii="Arial" w:hAnsi="Arial" w:cs="Arial"/>
          <w:color w:val="auto"/>
          <w:sz w:val="22"/>
          <w:szCs w:val="22"/>
          <w:lang w:eastAsia="pl-PL" w:bidi="ar-SA"/>
        </w:rPr>
        <w:t xml:space="preserve">, o </w:t>
      </w:r>
      <w:proofErr w:type="spellStart"/>
      <w:r w:rsidRPr="00213FD8">
        <w:rPr>
          <w:rFonts w:ascii="Arial" w:hAnsi="Arial" w:cs="Arial"/>
          <w:color w:val="auto"/>
          <w:sz w:val="22"/>
          <w:szCs w:val="22"/>
          <w:lang w:eastAsia="pl-PL" w:bidi="ar-SA"/>
        </w:rPr>
        <w:t>którym</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mowa</w:t>
      </w:r>
      <w:proofErr w:type="spellEnd"/>
      <w:r w:rsidRPr="00213FD8">
        <w:rPr>
          <w:rFonts w:ascii="Arial" w:hAnsi="Arial" w:cs="Arial"/>
          <w:color w:val="auto"/>
          <w:sz w:val="22"/>
          <w:szCs w:val="22"/>
          <w:lang w:eastAsia="pl-PL" w:bidi="ar-SA"/>
        </w:rPr>
        <w:t xml:space="preserve"> w § </w:t>
      </w:r>
      <w:r w:rsidR="00764936">
        <w:rPr>
          <w:rFonts w:ascii="Arial" w:hAnsi="Arial" w:cs="Arial"/>
          <w:color w:val="auto"/>
          <w:sz w:val="22"/>
          <w:szCs w:val="22"/>
          <w:lang w:eastAsia="pl-PL" w:bidi="ar-SA"/>
        </w:rPr>
        <w:t>11</w:t>
      </w:r>
      <w:r w:rsidR="00764936" w:rsidRPr="00213FD8">
        <w:rPr>
          <w:rFonts w:ascii="Arial" w:hAnsi="Arial" w:cs="Arial"/>
          <w:color w:val="auto"/>
          <w:sz w:val="22"/>
          <w:szCs w:val="22"/>
          <w:lang w:eastAsia="pl-PL" w:bidi="ar-SA"/>
        </w:rPr>
        <w:t xml:space="preserve"> </w:t>
      </w:r>
      <w:r w:rsidRPr="00213FD8">
        <w:rPr>
          <w:rFonts w:ascii="Arial" w:hAnsi="Arial" w:cs="Arial"/>
          <w:color w:val="auto"/>
          <w:sz w:val="22"/>
          <w:szCs w:val="22"/>
          <w:lang w:eastAsia="pl-PL" w:bidi="ar-SA"/>
        </w:rPr>
        <w:t>ust.</w:t>
      </w:r>
      <w:r w:rsidR="00764936">
        <w:rPr>
          <w:rFonts w:ascii="Arial" w:hAnsi="Arial" w:cs="Arial"/>
          <w:color w:val="auto"/>
          <w:sz w:val="22"/>
          <w:szCs w:val="22"/>
          <w:lang w:eastAsia="pl-PL" w:bidi="ar-SA"/>
        </w:rPr>
        <w:t xml:space="preserve">1 </w:t>
      </w:r>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umowy</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Wykonawcy</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nie</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przysługują</w:t>
      </w:r>
      <w:proofErr w:type="spellEnd"/>
      <w:r w:rsidRPr="00213FD8">
        <w:rPr>
          <w:rFonts w:ascii="Arial" w:hAnsi="Arial" w:cs="Arial"/>
          <w:color w:val="auto"/>
          <w:sz w:val="22"/>
          <w:szCs w:val="22"/>
          <w:lang w:eastAsia="pl-PL" w:bidi="ar-SA"/>
        </w:rPr>
        <w:t xml:space="preserve"> z </w:t>
      </w:r>
      <w:proofErr w:type="spellStart"/>
      <w:r w:rsidRPr="00213FD8">
        <w:rPr>
          <w:rFonts w:ascii="Arial" w:hAnsi="Arial" w:cs="Arial"/>
          <w:color w:val="auto"/>
          <w:sz w:val="22"/>
          <w:szCs w:val="22"/>
          <w:lang w:eastAsia="pl-PL" w:bidi="ar-SA"/>
        </w:rPr>
        <w:t>tego</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tytułu</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żadne</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roszczenia</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finansowe</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względem</w:t>
      </w:r>
      <w:proofErr w:type="spellEnd"/>
      <w:r w:rsidRPr="00213FD8">
        <w:rPr>
          <w:rFonts w:ascii="Arial" w:hAnsi="Arial" w:cs="Arial"/>
          <w:color w:val="auto"/>
          <w:sz w:val="22"/>
          <w:szCs w:val="22"/>
          <w:lang w:eastAsia="pl-PL" w:bidi="ar-SA"/>
        </w:rPr>
        <w:t xml:space="preserve"> </w:t>
      </w:r>
      <w:proofErr w:type="spellStart"/>
      <w:r w:rsidRPr="00213FD8">
        <w:rPr>
          <w:rFonts w:ascii="Arial" w:hAnsi="Arial" w:cs="Arial"/>
          <w:color w:val="auto"/>
          <w:sz w:val="22"/>
          <w:szCs w:val="22"/>
          <w:lang w:eastAsia="pl-PL" w:bidi="ar-SA"/>
        </w:rPr>
        <w:t>Zamawiającego</w:t>
      </w:r>
      <w:proofErr w:type="spellEnd"/>
      <w:r w:rsidRPr="00213FD8">
        <w:rPr>
          <w:rFonts w:ascii="Arial" w:hAnsi="Arial" w:cs="Arial"/>
          <w:color w:val="auto"/>
          <w:sz w:val="22"/>
          <w:szCs w:val="22"/>
          <w:lang w:eastAsia="pl-PL" w:bidi="ar-SA"/>
        </w:rPr>
        <w:t xml:space="preserve">. </w:t>
      </w:r>
    </w:p>
    <w:p w14:paraId="6B3D52D0" w14:textId="77777777" w:rsidR="00391A34" w:rsidRPr="00213FD8" w:rsidRDefault="00391A34" w:rsidP="00C7136C">
      <w:pPr>
        <w:pStyle w:val="DefaultText"/>
        <w:tabs>
          <w:tab w:val="left" w:pos="993"/>
        </w:tabs>
        <w:spacing w:line="276" w:lineRule="auto"/>
        <w:ind w:left="567"/>
        <w:rPr>
          <w:rFonts w:ascii="Arial" w:hAnsi="Arial" w:cs="Arial"/>
          <w:color w:val="auto"/>
          <w:sz w:val="22"/>
          <w:szCs w:val="22"/>
          <w:lang w:val="pl-PL"/>
        </w:rPr>
      </w:pPr>
    </w:p>
    <w:p w14:paraId="427BF347" w14:textId="68227133" w:rsidR="00DB32C8" w:rsidRPr="00213FD8" w:rsidRDefault="00DB32C8" w:rsidP="00C7136C">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w:t>
      </w:r>
      <w:r w:rsidR="00667E4D" w:rsidRPr="00213FD8">
        <w:rPr>
          <w:rFonts w:ascii="Arial" w:hAnsi="Arial" w:cs="Arial"/>
          <w:b/>
          <w:bCs/>
          <w:color w:val="auto"/>
          <w:sz w:val="22"/>
          <w:szCs w:val="22"/>
          <w:lang w:val="pl-PL"/>
        </w:rPr>
        <w:t xml:space="preserve"> </w:t>
      </w:r>
      <w:r w:rsidRPr="00213FD8">
        <w:rPr>
          <w:rFonts w:ascii="Arial" w:hAnsi="Arial" w:cs="Arial"/>
          <w:b/>
          <w:bCs/>
          <w:color w:val="auto"/>
          <w:sz w:val="22"/>
          <w:szCs w:val="22"/>
          <w:lang w:val="pl-PL"/>
        </w:rPr>
        <w:t>2 Termin realizacji</w:t>
      </w:r>
    </w:p>
    <w:p w14:paraId="3EE79CAC" w14:textId="3EB46A41" w:rsidR="00F45431" w:rsidRPr="00213FD8" w:rsidRDefault="00DB32C8" w:rsidP="00C7136C">
      <w:pPr>
        <w:pStyle w:val="DefaultText"/>
        <w:numPr>
          <w:ilvl w:val="0"/>
          <w:numId w:val="2"/>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Wykonawca zobowiązuje się do wykonania przedmiotu umowy </w:t>
      </w:r>
      <w:r w:rsidR="00DD1B1F" w:rsidRPr="00213FD8">
        <w:rPr>
          <w:rFonts w:ascii="Arial" w:hAnsi="Arial" w:cs="Arial"/>
          <w:color w:val="auto"/>
          <w:sz w:val="22"/>
          <w:szCs w:val="22"/>
          <w:lang w:val="pl-PL"/>
        </w:rPr>
        <w:t xml:space="preserve">w ciągu </w:t>
      </w:r>
      <w:r w:rsidR="008672F2" w:rsidRPr="00213FD8">
        <w:rPr>
          <w:rFonts w:ascii="Arial" w:hAnsi="Arial" w:cs="Arial"/>
          <w:b/>
          <w:color w:val="auto"/>
          <w:sz w:val="22"/>
          <w:szCs w:val="22"/>
          <w:lang w:val="pl-PL"/>
        </w:rPr>
        <w:t xml:space="preserve">90 dni </w:t>
      </w:r>
      <w:r w:rsidR="00360DB2" w:rsidRPr="00213FD8">
        <w:rPr>
          <w:rFonts w:ascii="Arial" w:hAnsi="Arial" w:cs="Arial"/>
          <w:color w:val="auto"/>
          <w:sz w:val="22"/>
          <w:szCs w:val="22"/>
          <w:lang w:val="pl-PL"/>
        </w:rPr>
        <w:t xml:space="preserve"> </w:t>
      </w:r>
      <w:r w:rsidR="0048602D" w:rsidRPr="00213FD8">
        <w:rPr>
          <w:rFonts w:ascii="Arial" w:hAnsi="Arial" w:cs="Arial"/>
          <w:color w:val="auto"/>
          <w:sz w:val="22"/>
          <w:szCs w:val="22"/>
          <w:lang w:val="pl-PL"/>
        </w:rPr>
        <w:t>od dnia zawarcia umowy</w:t>
      </w:r>
      <w:r w:rsidR="00543522" w:rsidRPr="00213FD8">
        <w:rPr>
          <w:rFonts w:ascii="Arial" w:hAnsi="Arial" w:cs="Arial"/>
          <w:b/>
          <w:color w:val="auto"/>
          <w:sz w:val="22"/>
          <w:szCs w:val="22"/>
          <w:lang w:val="pl-PL"/>
        </w:rPr>
        <w:t xml:space="preserve">. </w:t>
      </w:r>
    </w:p>
    <w:p w14:paraId="5287710A" w14:textId="5C790EA9" w:rsidR="00ED6E5E" w:rsidRPr="00213FD8" w:rsidRDefault="00CA5774" w:rsidP="00C7136C">
      <w:pPr>
        <w:pStyle w:val="DefaultText"/>
        <w:numPr>
          <w:ilvl w:val="0"/>
          <w:numId w:val="2"/>
        </w:numPr>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Termin wskazany </w:t>
      </w:r>
      <w:r w:rsidR="00F45431" w:rsidRPr="00213FD8">
        <w:rPr>
          <w:rFonts w:ascii="Arial" w:hAnsi="Arial" w:cs="Arial"/>
          <w:color w:val="auto"/>
          <w:sz w:val="22"/>
          <w:szCs w:val="22"/>
          <w:lang w:val="pl-PL"/>
        </w:rPr>
        <w:t xml:space="preserve">w ustępie </w:t>
      </w:r>
      <w:r w:rsidR="00F45431" w:rsidRPr="00213FD8">
        <w:rPr>
          <w:rFonts w:ascii="Arial" w:hAnsi="Arial" w:cs="Arial"/>
          <w:b/>
          <w:color w:val="auto"/>
          <w:sz w:val="22"/>
          <w:szCs w:val="22"/>
          <w:lang w:val="pl-PL"/>
        </w:rPr>
        <w:t>1</w:t>
      </w:r>
      <w:r w:rsidR="00F45431" w:rsidRPr="00213FD8">
        <w:rPr>
          <w:rFonts w:ascii="Arial" w:hAnsi="Arial" w:cs="Arial"/>
          <w:color w:val="auto"/>
          <w:sz w:val="22"/>
          <w:szCs w:val="22"/>
          <w:lang w:val="pl-PL"/>
        </w:rPr>
        <w:t xml:space="preserve"> dotyczy wykonania </w:t>
      </w:r>
      <w:r w:rsidR="00A54A9E">
        <w:rPr>
          <w:rFonts w:ascii="Arial" w:hAnsi="Arial" w:cs="Arial"/>
          <w:color w:val="auto"/>
          <w:sz w:val="22"/>
          <w:szCs w:val="22"/>
          <w:lang w:val="pl-PL"/>
        </w:rPr>
        <w:t>przedmiotu umowy</w:t>
      </w:r>
      <w:r w:rsidR="00F45431" w:rsidRPr="00213FD8">
        <w:rPr>
          <w:rFonts w:ascii="Arial" w:hAnsi="Arial" w:cs="Arial"/>
          <w:color w:val="auto"/>
          <w:sz w:val="22"/>
          <w:szCs w:val="22"/>
          <w:lang w:val="pl-PL"/>
        </w:rPr>
        <w:t xml:space="preserve">. Odbiór </w:t>
      </w:r>
      <w:r w:rsidR="00A54A9E">
        <w:rPr>
          <w:rFonts w:ascii="Arial" w:hAnsi="Arial" w:cs="Arial"/>
          <w:color w:val="auto"/>
          <w:sz w:val="22"/>
          <w:szCs w:val="22"/>
          <w:lang w:val="pl-PL"/>
        </w:rPr>
        <w:t xml:space="preserve">przedmiotu umowy </w:t>
      </w:r>
      <w:r w:rsidR="00F45431" w:rsidRPr="00213FD8">
        <w:rPr>
          <w:rFonts w:ascii="Arial" w:hAnsi="Arial" w:cs="Arial"/>
          <w:color w:val="auto"/>
          <w:sz w:val="22"/>
          <w:szCs w:val="22"/>
          <w:lang w:val="pl-PL"/>
        </w:rPr>
        <w:t>nie wlicza się do powyższego terminu</w:t>
      </w:r>
      <w:r w:rsidR="005449DD" w:rsidRPr="00213FD8">
        <w:rPr>
          <w:rFonts w:ascii="Arial" w:hAnsi="Arial" w:cs="Arial"/>
          <w:color w:val="auto"/>
          <w:sz w:val="22"/>
          <w:szCs w:val="22"/>
          <w:lang w:val="pl-PL"/>
        </w:rPr>
        <w:t xml:space="preserve">. Odbiór </w:t>
      </w:r>
      <w:r w:rsidR="00A54A9E">
        <w:rPr>
          <w:rFonts w:ascii="Arial" w:hAnsi="Arial" w:cs="Arial"/>
          <w:color w:val="auto"/>
          <w:sz w:val="22"/>
          <w:szCs w:val="22"/>
          <w:lang w:val="pl-PL"/>
        </w:rPr>
        <w:t xml:space="preserve">przedmiotu umowy </w:t>
      </w:r>
      <w:r w:rsidR="005449DD" w:rsidRPr="00213FD8">
        <w:rPr>
          <w:rFonts w:ascii="Arial" w:hAnsi="Arial" w:cs="Arial"/>
          <w:color w:val="auto"/>
          <w:sz w:val="22"/>
          <w:szCs w:val="22"/>
          <w:lang w:val="pl-PL"/>
        </w:rPr>
        <w:t xml:space="preserve">będzie następował zgodnie z </w:t>
      </w:r>
      <w:r w:rsidR="005449DD" w:rsidRPr="00213FD8">
        <w:rPr>
          <w:rFonts w:ascii="Arial" w:hAnsi="Arial" w:cs="Arial"/>
          <w:color w:val="auto"/>
          <w:sz w:val="22"/>
          <w:szCs w:val="22"/>
        </w:rPr>
        <w:t>§ 7</w:t>
      </w:r>
      <w:r w:rsidR="00ED6E5E" w:rsidRPr="00213FD8">
        <w:rPr>
          <w:rFonts w:ascii="Arial" w:hAnsi="Arial" w:cs="Arial"/>
          <w:color w:val="auto"/>
          <w:sz w:val="22"/>
          <w:szCs w:val="22"/>
          <w:lang w:val="pl-PL"/>
        </w:rPr>
        <w:t xml:space="preserve"> umowy.</w:t>
      </w:r>
    </w:p>
    <w:p w14:paraId="740AAC5E" w14:textId="77777777" w:rsidR="00D80EC9" w:rsidRPr="00213FD8" w:rsidRDefault="00D80EC9" w:rsidP="00C7136C">
      <w:pPr>
        <w:pStyle w:val="DefaultText"/>
        <w:tabs>
          <w:tab w:val="left" w:pos="993"/>
        </w:tabs>
        <w:spacing w:line="276" w:lineRule="auto"/>
        <w:ind w:left="567" w:hanging="283"/>
        <w:rPr>
          <w:rFonts w:ascii="Arial" w:hAnsi="Arial" w:cs="Arial"/>
          <w:b/>
          <w:bCs/>
          <w:color w:val="auto"/>
          <w:sz w:val="22"/>
          <w:szCs w:val="22"/>
          <w:lang w:val="pl-PL"/>
        </w:rPr>
      </w:pPr>
    </w:p>
    <w:p w14:paraId="2932861B" w14:textId="2B345884" w:rsidR="00DB32C8" w:rsidRPr="00213FD8" w:rsidRDefault="00DB32C8" w:rsidP="00C7136C">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 xml:space="preserve">§3 Wykonanie </w:t>
      </w:r>
      <w:r w:rsidR="00B751C1">
        <w:rPr>
          <w:rFonts w:ascii="Arial" w:hAnsi="Arial" w:cs="Arial"/>
          <w:b/>
          <w:bCs/>
          <w:color w:val="auto"/>
          <w:sz w:val="22"/>
          <w:szCs w:val="22"/>
          <w:lang w:val="pl-PL"/>
        </w:rPr>
        <w:t>przedmiotu umowy</w:t>
      </w:r>
    </w:p>
    <w:p w14:paraId="74BCCEE7" w14:textId="65D6655B" w:rsidR="005B29B7" w:rsidRPr="00213FD8" w:rsidRDefault="00584C3C" w:rsidP="00C7136C">
      <w:pPr>
        <w:pStyle w:val="Akapitzlist"/>
        <w:keepNext w:val="0"/>
        <w:widowControl/>
        <w:numPr>
          <w:ilvl w:val="0"/>
          <w:numId w:val="3"/>
        </w:numPr>
        <w:pBdr>
          <w:top w:val="none" w:sz="0" w:space="0" w:color="auto"/>
          <w:left w:val="none" w:sz="0" w:space="0" w:color="auto"/>
          <w:bottom w:val="none" w:sz="0" w:space="0" w:color="auto"/>
          <w:right w:val="none" w:sz="0" w:space="0" w:color="auto"/>
        </w:pBdr>
        <w:suppressAutoHyphens w:val="0"/>
        <w:spacing w:line="276" w:lineRule="auto"/>
        <w:ind w:left="568" w:hanging="284"/>
        <w:textAlignment w:val="auto"/>
        <w:rPr>
          <w:rFonts w:ascii="Arial" w:eastAsia="Times New Roman" w:hAnsi="Arial" w:cs="Arial"/>
          <w:color w:val="auto"/>
          <w:sz w:val="22"/>
          <w:szCs w:val="22"/>
          <w:lang w:val="pl-PL" w:eastAsia="pl-PL" w:bidi="ar-SA"/>
        </w:rPr>
      </w:pPr>
      <w:r w:rsidRPr="00213FD8">
        <w:rPr>
          <w:rFonts w:ascii="Arial" w:hAnsi="Arial" w:cs="Arial"/>
          <w:color w:val="auto"/>
          <w:sz w:val="22"/>
          <w:szCs w:val="22"/>
          <w:lang w:val="pl-PL"/>
        </w:rPr>
        <w:t>Przedmiot umowy realizowany jest</w:t>
      </w:r>
      <w:r w:rsidR="00DB32C8" w:rsidRPr="00213FD8">
        <w:rPr>
          <w:rFonts w:ascii="Arial" w:hAnsi="Arial" w:cs="Arial"/>
          <w:color w:val="auto"/>
          <w:sz w:val="22"/>
          <w:szCs w:val="22"/>
          <w:lang w:val="pl-PL"/>
        </w:rPr>
        <w:t xml:space="preserve"> w </w:t>
      </w:r>
      <w:r w:rsidR="00B751C1">
        <w:rPr>
          <w:rFonts w:ascii="Arial" w:hAnsi="Arial" w:cs="Arial"/>
          <w:color w:val="auto"/>
          <w:sz w:val="22"/>
          <w:szCs w:val="22"/>
          <w:lang w:val="pl-PL"/>
        </w:rPr>
        <w:t>budynku</w:t>
      </w:r>
      <w:r w:rsidR="00B751C1" w:rsidRPr="00213FD8">
        <w:rPr>
          <w:rFonts w:ascii="Arial" w:hAnsi="Arial" w:cs="Arial"/>
          <w:color w:val="auto"/>
          <w:sz w:val="22"/>
          <w:szCs w:val="22"/>
          <w:lang w:val="pl-PL"/>
        </w:rPr>
        <w:t xml:space="preserve"> </w:t>
      </w:r>
      <w:r w:rsidR="00DB32C8" w:rsidRPr="00213FD8">
        <w:rPr>
          <w:rFonts w:ascii="Arial" w:hAnsi="Arial" w:cs="Arial"/>
          <w:color w:val="auto"/>
          <w:sz w:val="22"/>
          <w:szCs w:val="22"/>
          <w:lang w:val="pl-PL"/>
        </w:rPr>
        <w:t xml:space="preserve">będącym w ciągłym użytkowaniu. </w:t>
      </w:r>
    </w:p>
    <w:p w14:paraId="2FD740D9" w14:textId="5F076CB3" w:rsidR="00251641" w:rsidRPr="00213FD8" w:rsidRDefault="00251641" w:rsidP="00C7136C">
      <w:pPr>
        <w:pStyle w:val="Akapitzlist"/>
        <w:keepNext w:val="0"/>
        <w:widowControl/>
        <w:numPr>
          <w:ilvl w:val="0"/>
          <w:numId w:val="3"/>
        </w:numPr>
        <w:pBdr>
          <w:top w:val="none" w:sz="0" w:space="0" w:color="auto"/>
          <w:left w:val="none" w:sz="0" w:space="0" w:color="auto"/>
          <w:bottom w:val="none" w:sz="0" w:space="0" w:color="auto"/>
          <w:right w:val="none" w:sz="0" w:space="0" w:color="auto"/>
        </w:pBdr>
        <w:suppressAutoHyphens w:val="0"/>
        <w:spacing w:line="276" w:lineRule="auto"/>
        <w:ind w:left="568" w:hanging="284"/>
        <w:textAlignment w:val="auto"/>
        <w:rPr>
          <w:rFonts w:ascii="Arial" w:eastAsia="Times New Roman" w:hAnsi="Arial" w:cs="Arial"/>
          <w:color w:val="auto"/>
          <w:sz w:val="22"/>
          <w:szCs w:val="22"/>
          <w:lang w:val="pl-PL" w:eastAsia="pl-PL" w:bidi="ar-SA"/>
        </w:rPr>
      </w:pPr>
      <w:proofErr w:type="spellStart"/>
      <w:r w:rsidRPr="00213FD8">
        <w:rPr>
          <w:rFonts w:ascii="Arial" w:hAnsi="Arial" w:cs="Arial"/>
          <w:color w:val="auto"/>
          <w:sz w:val="22"/>
          <w:szCs w:val="22"/>
        </w:rPr>
        <w:t>Wykonawca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zobowiązany</w:t>
      </w:r>
      <w:proofErr w:type="spellEnd"/>
      <w:r w:rsidRPr="00213FD8">
        <w:rPr>
          <w:rFonts w:ascii="Arial" w:hAnsi="Arial" w:cs="Arial"/>
          <w:color w:val="auto"/>
          <w:sz w:val="22"/>
          <w:szCs w:val="22"/>
        </w:rPr>
        <w:t xml:space="preserve"> jest do </w:t>
      </w:r>
      <w:proofErr w:type="spellStart"/>
      <w:r w:rsidRPr="00213FD8">
        <w:rPr>
          <w:rFonts w:ascii="Arial" w:hAnsi="Arial" w:cs="Arial"/>
          <w:color w:val="auto"/>
          <w:sz w:val="22"/>
          <w:szCs w:val="22"/>
        </w:rPr>
        <w:t>wykonania</w:t>
      </w:r>
      <w:proofErr w:type="spellEnd"/>
      <w:r w:rsidRPr="00213FD8">
        <w:rPr>
          <w:rFonts w:ascii="Arial" w:hAnsi="Arial" w:cs="Arial"/>
          <w:color w:val="auto"/>
          <w:sz w:val="22"/>
          <w:szCs w:val="22"/>
        </w:rPr>
        <w:t xml:space="preserve"> </w:t>
      </w:r>
      <w:proofErr w:type="spellStart"/>
      <w:r w:rsidR="00B751C1">
        <w:rPr>
          <w:rFonts w:ascii="Arial" w:hAnsi="Arial" w:cs="Arial"/>
          <w:color w:val="auto"/>
          <w:sz w:val="22"/>
          <w:szCs w:val="22"/>
        </w:rPr>
        <w:t>p</w:t>
      </w:r>
      <w:r w:rsidRPr="00213FD8">
        <w:rPr>
          <w:rFonts w:ascii="Arial" w:hAnsi="Arial" w:cs="Arial"/>
          <w:color w:val="auto"/>
          <w:sz w:val="22"/>
          <w:szCs w:val="22"/>
        </w:rPr>
        <w:t>rzedmiotu</w:t>
      </w:r>
      <w:proofErr w:type="spellEnd"/>
      <w:r w:rsidRPr="00213FD8">
        <w:rPr>
          <w:rFonts w:ascii="Arial" w:hAnsi="Arial" w:cs="Arial"/>
          <w:color w:val="auto"/>
          <w:sz w:val="22"/>
          <w:szCs w:val="22"/>
        </w:rPr>
        <w:t xml:space="preserve"> </w:t>
      </w:r>
      <w:proofErr w:type="spellStart"/>
      <w:r w:rsidR="00B751C1">
        <w:rPr>
          <w:rFonts w:ascii="Arial" w:hAnsi="Arial" w:cs="Arial"/>
          <w:color w:val="auto"/>
          <w:sz w:val="22"/>
          <w:szCs w:val="22"/>
        </w:rPr>
        <w:t>u</w:t>
      </w:r>
      <w:r w:rsidRPr="00213FD8">
        <w:rPr>
          <w:rFonts w:ascii="Arial" w:hAnsi="Arial" w:cs="Arial"/>
          <w:color w:val="auto"/>
          <w:sz w:val="22"/>
          <w:szCs w:val="22"/>
        </w:rPr>
        <w:t>mowy</w:t>
      </w:r>
      <w:proofErr w:type="spellEnd"/>
      <w:r w:rsidRPr="00213FD8">
        <w:rPr>
          <w:rFonts w:ascii="Arial" w:hAnsi="Arial" w:cs="Arial"/>
          <w:color w:val="auto"/>
          <w:sz w:val="22"/>
          <w:szCs w:val="22"/>
        </w:rPr>
        <w:t xml:space="preserve">  w </w:t>
      </w:r>
      <w:proofErr w:type="spellStart"/>
      <w:r w:rsidRPr="00213FD8">
        <w:rPr>
          <w:rFonts w:ascii="Arial" w:hAnsi="Arial" w:cs="Arial"/>
          <w:color w:val="auto"/>
          <w:sz w:val="22"/>
          <w:szCs w:val="22"/>
        </w:rPr>
        <w:t>sposób</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nie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kolidujący</w:t>
      </w:r>
      <w:proofErr w:type="spellEnd"/>
      <w:r w:rsidRPr="00213FD8">
        <w:rPr>
          <w:rFonts w:ascii="Arial" w:hAnsi="Arial" w:cs="Arial"/>
          <w:color w:val="auto"/>
          <w:sz w:val="22"/>
          <w:szCs w:val="22"/>
        </w:rPr>
        <w:t xml:space="preserve"> z </w:t>
      </w:r>
      <w:proofErr w:type="spellStart"/>
      <w:r w:rsidRPr="00213FD8">
        <w:rPr>
          <w:rFonts w:ascii="Arial" w:hAnsi="Arial" w:cs="Arial"/>
          <w:color w:val="auto"/>
          <w:sz w:val="22"/>
          <w:szCs w:val="22"/>
        </w:rPr>
        <w:t>funkcjonowaniem</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budynku</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jak</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najmniej</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uciążliwy</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dla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osób</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pracujących</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i</w:t>
      </w:r>
      <w:proofErr w:type="spellEnd"/>
      <w:r w:rsidRPr="00213FD8">
        <w:rPr>
          <w:rFonts w:ascii="Arial" w:hAnsi="Arial" w:cs="Arial"/>
          <w:color w:val="auto"/>
          <w:sz w:val="22"/>
          <w:szCs w:val="22"/>
        </w:rPr>
        <w:t> </w:t>
      </w:r>
      <w:proofErr w:type="spellStart"/>
      <w:r w:rsidRPr="00213FD8">
        <w:rPr>
          <w:rFonts w:ascii="Arial" w:hAnsi="Arial" w:cs="Arial"/>
          <w:color w:val="auto"/>
          <w:sz w:val="22"/>
          <w:szCs w:val="22"/>
        </w:rPr>
        <w:t>przebywających</w:t>
      </w:r>
      <w:proofErr w:type="spellEnd"/>
      <w:r w:rsidRPr="00213FD8">
        <w:rPr>
          <w:rFonts w:ascii="Arial" w:hAnsi="Arial" w:cs="Arial"/>
          <w:color w:val="auto"/>
          <w:sz w:val="22"/>
          <w:szCs w:val="22"/>
        </w:rPr>
        <w:t xml:space="preserve"> w </w:t>
      </w:r>
      <w:proofErr w:type="spellStart"/>
      <w:r w:rsidRPr="00213FD8">
        <w:rPr>
          <w:rFonts w:ascii="Arial" w:hAnsi="Arial" w:cs="Arial"/>
          <w:color w:val="auto"/>
          <w:sz w:val="22"/>
          <w:szCs w:val="22"/>
        </w:rPr>
        <w:t>budynku</w:t>
      </w:r>
      <w:proofErr w:type="spellEnd"/>
      <w:r w:rsidRPr="00213FD8">
        <w:rPr>
          <w:rFonts w:ascii="Arial" w:hAnsi="Arial" w:cs="Arial"/>
          <w:color w:val="auto"/>
          <w:sz w:val="22"/>
          <w:szCs w:val="22"/>
        </w:rPr>
        <w:t xml:space="preserve">, z </w:t>
      </w:r>
      <w:proofErr w:type="spellStart"/>
      <w:r w:rsidRPr="00213FD8">
        <w:rPr>
          <w:rFonts w:ascii="Arial" w:hAnsi="Arial" w:cs="Arial"/>
          <w:color w:val="auto"/>
          <w:sz w:val="22"/>
          <w:szCs w:val="22"/>
        </w:rPr>
        <w:t>zastrzeżeniem</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że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wykonywane</w:t>
      </w:r>
      <w:proofErr w:type="spellEnd"/>
      <w:r w:rsidRPr="00213FD8">
        <w:rPr>
          <w:rFonts w:ascii="Arial" w:hAnsi="Arial" w:cs="Arial"/>
          <w:color w:val="auto"/>
          <w:sz w:val="22"/>
          <w:szCs w:val="22"/>
        </w:rPr>
        <w:t xml:space="preserve"> </w:t>
      </w:r>
      <w:r w:rsidR="00F1675A">
        <w:rPr>
          <w:rFonts w:ascii="Arial" w:hAnsi="Arial" w:cs="Arial"/>
          <w:color w:val="auto"/>
          <w:sz w:val="22"/>
          <w:szCs w:val="22"/>
        </w:rPr>
        <w:t xml:space="preserve">w </w:t>
      </w:r>
      <w:proofErr w:type="spellStart"/>
      <w:r w:rsidR="00F1675A">
        <w:rPr>
          <w:rFonts w:ascii="Arial" w:hAnsi="Arial" w:cs="Arial"/>
          <w:color w:val="auto"/>
          <w:sz w:val="22"/>
          <w:szCs w:val="22"/>
        </w:rPr>
        <w:t>ramach</w:t>
      </w:r>
      <w:proofErr w:type="spellEnd"/>
      <w:r w:rsidR="00F1675A">
        <w:rPr>
          <w:rFonts w:ascii="Arial" w:hAnsi="Arial" w:cs="Arial"/>
          <w:color w:val="auto"/>
          <w:sz w:val="22"/>
          <w:szCs w:val="22"/>
        </w:rPr>
        <w:t xml:space="preserve"> </w:t>
      </w:r>
      <w:proofErr w:type="spellStart"/>
      <w:r w:rsidR="00F1675A">
        <w:rPr>
          <w:rFonts w:ascii="Arial" w:hAnsi="Arial" w:cs="Arial"/>
          <w:color w:val="auto"/>
          <w:sz w:val="22"/>
          <w:szCs w:val="22"/>
        </w:rPr>
        <w:t>przedmiotu</w:t>
      </w:r>
      <w:proofErr w:type="spellEnd"/>
      <w:r w:rsidR="00F1675A">
        <w:rPr>
          <w:rFonts w:ascii="Arial" w:hAnsi="Arial" w:cs="Arial"/>
          <w:color w:val="auto"/>
          <w:sz w:val="22"/>
          <w:szCs w:val="22"/>
        </w:rPr>
        <w:t xml:space="preserve"> </w:t>
      </w:r>
      <w:proofErr w:type="spellStart"/>
      <w:r w:rsidR="00F1675A">
        <w:rPr>
          <w:rFonts w:ascii="Arial" w:hAnsi="Arial" w:cs="Arial"/>
          <w:color w:val="auto"/>
          <w:sz w:val="22"/>
          <w:szCs w:val="22"/>
        </w:rPr>
        <w:t>umowy</w:t>
      </w:r>
      <w:proofErr w:type="spellEnd"/>
      <w:r w:rsidR="00F1675A">
        <w:rPr>
          <w:rFonts w:ascii="Arial" w:hAnsi="Arial" w:cs="Arial"/>
          <w:color w:val="auto"/>
          <w:sz w:val="22"/>
          <w:szCs w:val="22"/>
        </w:rPr>
        <w:t xml:space="preserve"> </w:t>
      </w:r>
      <w:proofErr w:type="spellStart"/>
      <w:r w:rsidRPr="00213FD8">
        <w:rPr>
          <w:rFonts w:ascii="Arial" w:hAnsi="Arial" w:cs="Arial"/>
          <w:color w:val="auto"/>
          <w:sz w:val="22"/>
          <w:szCs w:val="22"/>
        </w:rPr>
        <w:t>podłączenia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przełączenia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odbywać</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się</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będ</w:t>
      </w:r>
      <w:r w:rsidR="00C97216">
        <w:rPr>
          <w:rFonts w:ascii="Arial" w:hAnsi="Arial" w:cs="Arial"/>
          <w:color w:val="auto"/>
          <w:sz w:val="22"/>
          <w:szCs w:val="22"/>
        </w:rPr>
        <w:t>ą</w:t>
      </w:r>
      <w:proofErr w:type="spellEnd"/>
      <w:r w:rsidRPr="00213FD8">
        <w:rPr>
          <w:rFonts w:ascii="Arial" w:hAnsi="Arial" w:cs="Arial"/>
          <w:color w:val="auto"/>
          <w:sz w:val="22"/>
          <w:szCs w:val="22"/>
        </w:rPr>
        <w:t>:</w:t>
      </w:r>
    </w:p>
    <w:p w14:paraId="227184FF" w14:textId="77777777" w:rsidR="00251641" w:rsidRPr="00213FD8" w:rsidRDefault="00251641" w:rsidP="00C7136C">
      <w:pPr>
        <w:pStyle w:val="Akapitzlist"/>
        <w:keepNext w:val="0"/>
        <w:widowControl/>
        <w:pBdr>
          <w:top w:val="none" w:sz="0" w:space="0" w:color="auto"/>
          <w:left w:val="none" w:sz="0" w:space="0" w:color="auto"/>
          <w:bottom w:val="none" w:sz="0" w:space="0" w:color="auto"/>
          <w:right w:val="none" w:sz="0" w:space="0" w:color="auto"/>
        </w:pBdr>
        <w:suppressAutoHyphens w:val="0"/>
        <w:spacing w:line="276" w:lineRule="auto"/>
        <w:ind w:left="568"/>
        <w:textAlignment w:val="auto"/>
        <w:rPr>
          <w:rFonts w:ascii="Arial" w:eastAsia="Times New Roman" w:hAnsi="Arial" w:cs="Arial"/>
          <w:color w:val="auto"/>
          <w:sz w:val="22"/>
          <w:szCs w:val="22"/>
          <w:lang w:val="pl-PL" w:eastAsia="pl-PL" w:bidi="ar-SA"/>
        </w:rPr>
      </w:pPr>
    </w:p>
    <w:p w14:paraId="6FDF9CA5" w14:textId="77777777" w:rsidR="00251641" w:rsidRPr="00213FD8" w:rsidRDefault="00251641" w:rsidP="00367C87">
      <w:pPr>
        <w:pStyle w:val="Tre3f3f9c3f3fe6tekstu"/>
        <w:numPr>
          <w:ilvl w:val="0"/>
          <w:numId w:val="45"/>
        </w:numPr>
        <w:spacing w:after="0" w:line="360" w:lineRule="auto"/>
        <w:rPr>
          <w:rFonts w:ascii="Arial" w:hAnsi="Arial" w:cs="Arial"/>
          <w:color w:val="auto"/>
          <w:sz w:val="22"/>
          <w:szCs w:val="22"/>
        </w:rPr>
      </w:pPr>
      <w:r w:rsidRPr="00213FD8">
        <w:rPr>
          <w:rFonts w:ascii="Arial" w:hAnsi="Arial" w:cs="Arial"/>
          <w:color w:val="auto"/>
          <w:sz w:val="22"/>
          <w:szCs w:val="22"/>
        </w:rPr>
        <w:t xml:space="preserve">po godzinie 18.00 w poniedziałki, </w:t>
      </w:r>
    </w:p>
    <w:p w14:paraId="708961A5" w14:textId="6DDF1F47" w:rsidR="00251641" w:rsidRPr="00213FD8" w:rsidRDefault="00251641" w:rsidP="00367C87">
      <w:pPr>
        <w:pStyle w:val="Tre3f3f9c3f3fe6tekstu"/>
        <w:numPr>
          <w:ilvl w:val="0"/>
          <w:numId w:val="45"/>
        </w:numPr>
        <w:spacing w:after="0" w:line="360" w:lineRule="auto"/>
        <w:rPr>
          <w:rFonts w:ascii="Arial" w:hAnsi="Arial" w:cs="Arial"/>
          <w:color w:val="auto"/>
          <w:sz w:val="22"/>
          <w:szCs w:val="22"/>
        </w:rPr>
      </w:pPr>
      <w:r w:rsidRPr="00213FD8">
        <w:rPr>
          <w:rFonts w:ascii="Arial" w:hAnsi="Arial" w:cs="Arial"/>
          <w:color w:val="auto"/>
          <w:sz w:val="22"/>
          <w:szCs w:val="22"/>
        </w:rPr>
        <w:t>po godz. 16.00 od wtorku do piątku,</w:t>
      </w:r>
    </w:p>
    <w:p w14:paraId="65223F31" w14:textId="1DB2D488" w:rsidR="00251641" w:rsidRPr="00213FD8" w:rsidRDefault="00251641" w:rsidP="00367C87">
      <w:pPr>
        <w:pStyle w:val="Tre3f3f9c3f3fe6tekstu"/>
        <w:numPr>
          <w:ilvl w:val="0"/>
          <w:numId w:val="45"/>
        </w:numPr>
        <w:spacing w:after="0" w:line="360" w:lineRule="auto"/>
        <w:rPr>
          <w:rFonts w:ascii="Arial" w:hAnsi="Arial" w:cs="Arial"/>
          <w:color w:val="auto"/>
          <w:sz w:val="22"/>
          <w:szCs w:val="22"/>
        </w:rPr>
      </w:pPr>
      <w:r w:rsidRPr="00213FD8">
        <w:rPr>
          <w:rFonts w:ascii="Arial" w:hAnsi="Arial" w:cs="Arial"/>
          <w:color w:val="auto"/>
          <w:sz w:val="22"/>
          <w:szCs w:val="22"/>
        </w:rPr>
        <w:t>od godz. 8:00-16:00. w sobotę lub niedzielę.</w:t>
      </w:r>
    </w:p>
    <w:p w14:paraId="70901FEC" w14:textId="77777777" w:rsidR="00C7136C" w:rsidRPr="00213FD8" w:rsidRDefault="00C7136C" w:rsidP="00C7136C">
      <w:pPr>
        <w:pStyle w:val="Tre3f3f9c3f3fe6tekstu"/>
        <w:spacing w:after="0" w:line="360" w:lineRule="auto"/>
        <w:ind w:left="2204"/>
        <w:rPr>
          <w:rFonts w:ascii="Arial" w:hAnsi="Arial" w:cs="Arial"/>
          <w:color w:val="auto"/>
          <w:sz w:val="22"/>
          <w:szCs w:val="22"/>
        </w:rPr>
      </w:pPr>
    </w:p>
    <w:p w14:paraId="69839551" w14:textId="0562CB4F" w:rsidR="00830553" w:rsidRPr="00213FD8" w:rsidRDefault="00BE1CDD" w:rsidP="00E8656B">
      <w:pPr>
        <w:pStyle w:val="Akapitzlist"/>
        <w:keepNext w:val="0"/>
        <w:widowControl/>
        <w:pBdr>
          <w:top w:val="none" w:sz="0" w:space="0" w:color="auto"/>
          <w:left w:val="none" w:sz="0" w:space="0" w:color="auto"/>
          <w:bottom w:val="none" w:sz="0" w:space="0" w:color="auto"/>
          <w:right w:val="none" w:sz="0" w:space="0" w:color="auto"/>
        </w:pBdr>
        <w:suppressAutoHyphens w:val="0"/>
        <w:spacing w:line="276" w:lineRule="auto"/>
        <w:ind w:left="568"/>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sz w:val="22"/>
          <w:szCs w:val="22"/>
          <w:lang w:val="pl-PL" w:eastAsia="pl-PL" w:bidi="ar-SA"/>
        </w:rPr>
        <w:t xml:space="preserve">Wykonawca zobowiązuje się zorganizować </w:t>
      </w:r>
      <w:r w:rsidR="001A51FA" w:rsidRPr="00213FD8">
        <w:rPr>
          <w:rFonts w:ascii="Arial" w:eastAsia="Times New Roman" w:hAnsi="Arial" w:cs="Arial"/>
          <w:color w:val="auto"/>
          <w:sz w:val="22"/>
          <w:szCs w:val="22"/>
          <w:lang w:val="pl-PL" w:eastAsia="pl-PL" w:bidi="ar-SA"/>
        </w:rPr>
        <w:t xml:space="preserve">roboty </w:t>
      </w:r>
      <w:r w:rsidRPr="00213FD8">
        <w:rPr>
          <w:rFonts w:ascii="Arial" w:eastAsia="Times New Roman" w:hAnsi="Arial" w:cs="Arial"/>
          <w:color w:val="auto"/>
          <w:sz w:val="22"/>
          <w:szCs w:val="22"/>
          <w:lang w:val="pl-PL" w:eastAsia="pl-PL" w:bidi="ar-SA"/>
        </w:rPr>
        <w:t>w sposób nienarażający użytkowników budynk</w:t>
      </w:r>
      <w:r w:rsidR="00F1675A">
        <w:rPr>
          <w:rFonts w:ascii="Arial" w:eastAsia="Times New Roman" w:hAnsi="Arial" w:cs="Arial"/>
          <w:color w:val="auto"/>
          <w:sz w:val="22"/>
          <w:szCs w:val="22"/>
          <w:lang w:val="pl-PL" w:eastAsia="pl-PL" w:bidi="ar-SA"/>
        </w:rPr>
        <w:t>u</w:t>
      </w:r>
      <w:r w:rsidR="002467C5" w:rsidRPr="00213FD8">
        <w:rPr>
          <w:rFonts w:ascii="Arial" w:eastAsia="Times New Roman" w:hAnsi="Arial" w:cs="Arial"/>
          <w:color w:val="auto"/>
          <w:sz w:val="22"/>
          <w:szCs w:val="22"/>
          <w:lang w:val="pl-PL" w:eastAsia="pl-PL" w:bidi="ar-SA"/>
        </w:rPr>
        <w:t xml:space="preserve"> </w:t>
      </w:r>
      <w:r w:rsidRPr="00213FD8">
        <w:rPr>
          <w:rFonts w:ascii="Arial" w:eastAsia="Times New Roman" w:hAnsi="Arial" w:cs="Arial"/>
          <w:color w:val="auto"/>
          <w:sz w:val="22"/>
          <w:szCs w:val="22"/>
          <w:lang w:val="pl-PL" w:eastAsia="pl-PL" w:bidi="ar-SA"/>
        </w:rPr>
        <w:t>na niebezpieczeństwa i uciążliwości wynikające z</w:t>
      </w:r>
      <w:r w:rsidR="00375F5E" w:rsidRPr="00213FD8">
        <w:rPr>
          <w:rFonts w:ascii="Arial" w:eastAsia="Times New Roman" w:hAnsi="Arial" w:cs="Arial"/>
          <w:color w:val="auto"/>
          <w:sz w:val="22"/>
          <w:szCs w:val="22"/>
          <w:lang w:val="pl-PL" w:eastAsia="pl-PL" w:bidi="ar-SA"/>
        </w:rPr>
        <w:t> </w:t>
      </w:r>
      <w:r w:rsidR="00F1675A">
        <w:rPr>
          <w:rFonts w:ascii="Arial" w:eastAsia="Times New Roman" w:hAnsi="Arial" w:cs="Arial"/>
          <w:color w:val="auto"/>
          <w:sz w:val="22"/>
          <w:szCs w:val="22"/>
          <w:lang w:val="pl-PL" w:eastAsia="pl-PL" w:bidi="ar-SA"/>
        </w:rPr>
        <w:t>realizacji umowy</w:t>
      </w:r>
      <w:r w:rsidRPr="00213FD8">
        <w:rPr>
          <w:rFonts w:ascii="Arial" w:eastAsia="Times New Roman" w:hAnsi="Arial" w:cs="Arial"/>
          <w:color w:val="auto"/>
          <w:sz w:val="22"/>
          <w:szCs w:val="22"/>
          <w:lang w:val="pl-PL" w:eastAsia="pl-PL" w:bidi="ar-SA"/>
        </w:rPr>
        <w:t>, nieutrudniający prowadzenia przez Urząd Miasta Poznania bieżącej działalności, z jednoczesnym zastosowaniem szczególnych środków ostrożności</w:t>
      </w:r>
      <w:r w:rsidR="00DB32C8" w:rsidRPr="00213FD8">
        <w:rPr>
          <w:rFonts w:ascii="Arial" w:eastAsia="Times New Roman" w:hAnsi="Arial" w:cs="Arial"/>
          <w:color w:val="auto"/>
          <w:sz w:val="22"/>
          <w:szCs w:val="22"/>
          <w:lang w:val="pl-PL" w:eastAsia="pl-PL" w:bidi="ar-SA"/>
        </w:rPr>
        <w:t xml:space="preserve">. </w:t>
      </w:r>
    </w:p>
    <w:p w14:paraId="1210F6C8" w14:textId="529842F2" w:rsidR="00DB32C8" w:rsidRPr="00213FD8" w:rsidRDefault="00DB32C8" w:rsidP="00C7136C">
      <w:pPr>
        <w:pStyle w:val="DefaultText"/>
        <w:numPr>
          <w:ilvl w:val="0"/>
          <w:numId w:val="3"/>
        </w:numPr>
        <w:spacing w:line="276" w:lineRule="auto"/>
        <w:ind w:left="568" w:hanging="426"/>
        <w:rPr>
          <w:rFonts w:ascii="Arial" w:hAnsi="Arial" w:cs="Arial"/>
          <w:color w:val="auto"/>
          <w:sz w:val="22"/>
          <w:szCs w:val="22"/>
          <w:lang w:val="pl-PL"/>
        </w:rPr>
      </w:pPr>
      <w:r w:rsidRPr="00213FD8">
        <w:rPr>
          <w:rFonts w:ascii="Arial" w:hAnsi="Arial" w:cs="Arial"/>
          <w:color w:val="auto"/>
          <w:sz w:val="22"/>
          <w:szCs w:val="22"/>
          <w:lang w:val="pl-PL"/>
        </w:rPr>
        <w:lastRenderedPageBreak/>
        <w:t>Wykonawca oświadcza, że znane są mu wszelkie uwarunkowania faktyczne i prawne związane z wykonaniem przedmiotu umowy, w szczególności zaś oświadcza, iż znany mu jest sposób i warunki dostępu do obiekt</w:t>
      </w:r>
      <w:r w:rsidR="00F1675A">
        <w:rPr>
          <w:rFonts w:ascii="Arial" w:hAnsi="Arial" w:cs="Arial"/>
          <w:color w:val="auto"/>
          <w:sz w:val="22"/>
          <w:szCs w:val="22"/>
          <w:lang w:val="pl-PL"/>
        </w:rPr>
        <w:t>u</w:t>
      </w:r>
      <w:r w:rsidRPr="00213FD8">
        <w:rPr>
          <w:rFonts w:ascii="Arial" w:hAnsi="Arial" w:cs="Arial"/>
          <w:color w:val="auto"/>
          <w:sz w:val="22"/>
          <w:szCs w:val="22"/>
          <w:lang w:val="pl-PL"/>
        </w:rPr>
        <w:t xml:space="preserve"> a także, że zbadał obiekt oraz </w:t>
      </w:r>
      <w:r w:rsidR="00F1675A">
        <w:rPr>
          <w:rFonts w:ascii="Arial" w:hAnsi="Arial" w:cs="Arial"/>
          <w:color w:val="auto"/>
          <w:sz w:val="22"/>
          <w:szCs w:val="22"/>
          <w:lang w:val="pl-PL"/>
        </w:rPr>
        <w:t>jego</w:t>
      </w:r>
      <w:r w:rsidR="00F1675A" w:rsidRPr="00213FD8">
        <w:rPr>
          <w:rFonts w:ascii="Arial" w:hAnsi="Arial" w:cs="Arial"/>
          <w:color w:val="auto"/>
          <w:sz w:val="22"/>
          <w:szCs w:val="22"/>
          <w:lang w:val="pl-PL"/>
        </w:rPr>
        <w:t xml:space="preserve"> </w:t>
      </w:r>
      <w:r w:rsidRPr="00213FD8">
        <w:rPr>
          <w:rFonts w:ascii="Arial" w:hAnsi="Arial" w:cs="Arial"/>
          <w:color w:val="auto"/>
          <w:sz w:val="22"/>
          <w:szCs w:val="22"/>
          <w:lang w:val="pl-PL"/>
        </w:rPr>
        <w:t xml:space="preserve">otoczenie oraz, że uzyskał wszelkie informacje tak, aby mieć pełną wiedzę o </w:t>
      </w:r>
      <w:r w:rsidR="00F1675A">
        <w:rPr>
          <w:rFonts w:ascii="Arial" w:hAnsi="Arial" w:cs="Arial"/>
          <w:color w:val="auto"/>
          <w:sz w:val="22"/>
          <w:szCs w:val="22"/>
          <w:lang w:val="pl-PL"/>
        </w:rPr>
        <w:t>nim</w:t>
      </w:r>
      <w:r w:rsidRPr="00213FD8">
        <w:rPr>
          <w:rFonts w:ascii="Arial" w:hAnsi="Arial" w:cs="Arial"/>
          <w:color w:val="auto"/>
          <w:sz w:val="22"/>
          <w:szCs w:val="22"/>
          <w:lang w:val="pl-PL"/>
        </w:rPr>
        <w:t xml:space="preserve">. Zamawiający wymaga szczególnej staranności przy wykonywaniu </w:t>
      </w:r>
      <w:r w:rsidR="00F1675A">
        <w:rPr>
          <w:rFonts w:ascii="Arial" w:hAnsi="Arial" w:cs="Arial"/>
          <w:color w:val="auto"/>
          <w:sz w:val="22"/>
          <w:szCs w:val="22"/>
          <w:lang w:val="pl-PL"/>
        </w:rPr>
        <w:t xml:space="preserve">przedmiotu </w:t>
      </w:r>
      <w:proofErr w:type="spellStart"/>
      <w:r w:rsidR="00F1675A">
        <w:rPr>
          <w:rFonts w:ascii="Arial" w:hAnsi="Arial" w:cs="Arial"/>
          <w:color w:val="auto"/>
          <w:sz w:val="22"/>
          <w:szCs w:val="22"/>
          <w:lang w:val="pl-PL"/>
        </w:rPr>
        <w:t>umowy</w:t>
      </w:r>
      <w:r w:rsidRPr="00213FD8">
        <w:rPr>
          <w:rFonts w:ascii="Arial" w:hAnsi="Arial" w:cs="Arial"/>
          <w:color w:val="auto"/>
          <w:sz w:val="22"/>
          <w:szCs w:val="22"/>
          <w:lang w:val="pl-PL"/>
        </w:rPr>
        <w:t>z</w:t>
      </w:r>
      <w:proofErr w:type="spellEnd"/>
      <w:r w:rsidRPr="00213FD8">
        <w:rPr>
          <w:rFonts w:ascii="Arial" w:hAnsi="Arial" w:cs="Arial"/>
          <w:color w:val="auto"/>
          <w:sz w:val="22"/>
          <w:szCs w:val="22"/>
          <w:lang w:val="pl-PL"/>
        </w:rPr>
        <w:t xml:space="preserve"> uwzględnieniem faktu, iż</w:t>
      </w:r>
      <w:r w:rsidR="00375F5E" w:rsidRPr="00213FD8">
        <w:rPr>
          <w:rFonts w:ascii="Arial" w:hAnsi="Arial" w:cs="Arial"/>
          <w:color w:val="auto"/>
          <w:sz w:val="22"/>
          <w:szCs w:val="22"/>
          <w:lang w:val="pl-PL"/>
        </w:rPr>
        <w:t> </w:t>
      </w:r>
      <w:r w:rsidRPr="00213FD8">
        <w:rPr>
          <w:rFonts w:ascii="Arial" w:hAnsi="Arial" w:cs="Arial"/>
          <w:color w:val="auto"/>
          <w:sz w:val="22"/>
          <w:szCs w:val="22"/>
          <w:lang w:val="pl-PL"/>
        </w:rPr>
        <w:t>obiekt</w:t>
      </w:r>
      <w:r w:rsidR="002467C5" w:rsidRPr="00213FD8">
        <w:rPr>
          <w:rFonts w:ascii="Arial" w:hAnsi="Arial" w:cs="Arial"/>
          <w:color w:val="auto"/>
          <w:sz w:val="22"/>
          <w:szCs w:val="22"/>
          <w:lang w:val="pl-PL"/>
        </w:rPr>
        <w:t xml:space="preserve"> </w:t>
      </w:r>
      <w:r w:rsidR="00F1675A">
        <w:rPr>
          <w:rFonts w:ascii="Arial" w:hAnsi="Arial" w:cs="Arial"/>
          <w:color w:val="auto"/>
          <w:sz w:val="22"/>
          <w:szCs w:val="22"/>
          <w:lang w:val="pl-PL"/>
        </w:rPr>
        <w:t>jest</w:t>
      </w:r>
      <w:r w:rsidR="00F1675A" w:rsidRPr="00213FD8">
        <w:rPr>
          <w:rFonts w:ascii="Arial" w:hAnsi="Arial" w:cs="Arial"/>
          <w:color w:val="auto"/>
          <w:sz w:val="22"/>
          <w:szCs w:val="22"/>
          <w:lang w:val="pl-PL"/>
        </w:rPr>
        <w:t xml:space="preserve"> </w:t>
      </w:r>
      <w:r w:rsidRPr="00213FD8">
        <w:rPr>
          <w:rFonts w:ascii="Arial" w:hAnsi="Arial" w:cs="Arial"/>
          <w:color w:val="auto"/>
          <w:sz w:val="22"/>
          <w:szCs w:val="22"/>
          <w:lang w:val="pl-PL"/>
        </w:rPr>
        <w:t xml:space="preserve">w ciągłym użytkowaniu. </w:t>
      </w:r>
    </w:p>
    <w:p w14:paraId="2FD8105A" w14:textId="5D967A8E" w:rsidR="00DB32C8" w:rsidRPr="00213FD8" w:rsidRDefault="00DB32C8" w:rsidP="00C7136C">
      <w:pPr>
        <w:pStyle w:val="DefaultText"/>
        <w:numPr>
          <w:ilvl w:val="0"/>
          <w:numId w:val="3"/>
        </w:numPr>
        <w:tabs>
          <w:tab w:val="left" w:pos="15"/>
          <w:tab w:val="left" w:pos="993"/>
        </w:tabs>
        <w:spacing w:line="276" w:lineRule="auto"/>
        <w:ind w:left="568" w:hanging="284"/>
        <w:rPr>
          <w:rFonts w:ascii="Arial" w:eastAsia="Arial" w:hAnsi="Arial" w:cs="Arial"/>
          <w:color w:val="auto"/>
          <w:sz w:val="22"/>
          <w:szCs w:val="22"/>
          <w:lang w:val="pl-PL" w:eastAsia="ar-SA"/>
        </w:rPr>
      </w:pPr>
      <w:r w:rsidRPr="00213FD8">
        <w:rPr>
          <w:rFonts w:ascii="Arial" w:eastAsia="Arial" w:hAnsi="Arial" w:cs="Arial"/>
          <w:color w:val="auto"/>
          <w:sz w:val="22"/>
          <w:szCs w:val="22"/>
          <w:lang w:val="pl-PL" w:eastAsia="ar-SA"/>
        </w:rPr>
        <w:t>Zamaw</w:t>
      </w:r>
      <w:r w:rsidR="005449DD" w:rsidRPr="00213FD8">
        <w:rPr>
          <w:rFonts w:ascii="Arial" w:eastAsia="Arial" w:hAnsi="Arial" w:cs="Arial"/>
          <w:color w:val="auto"/>
          <w:sz w:val="22"/>
          <w:szCs w:val="22"/>
          <w:lang w:val="pl-PL" w:eastAsia="ar-SA"/>
        </w:rPr>
        <w:t xml:space="preserve">iający informuje, że w </w:t>
      </w:r>
      <w:r w:rsidR="00AD7AC9">
        <w:rPr>
          <w:rFonts w:ascii="Arial" w:eastAsia="Arial" w:hAnsi="Arial" w:cs="Arial"/>
          <w:color w:val="auto"/>
          <w:sz w:val="22"/>
          <w:szCs w:val="22"/>
          <w:lang w:val="pl-PL" w:eastAsia="ar-SA"/>
        </w:rPr>
        <w:t>budynku</w:t>
      </w:r>
      <w:r w:rsidRPr="00213FD8">
        <w:rPr>
          <w:rFonts w:ascii="Arial" w:eastAsia="Arial" w:hAnsi="Arial" w:cs="Arial"/>
          <w:color w:val="auto"/>
          <w:sz w:val="22"/>
          <w:szCs w:val="22"/>
          <w:lang w:val="pl-PL" w:eastAsia="ar-SA"/>
        </w:rPr>
        <w:t>, w którym wykonywan</w:t>
      </w:r>
      <w:r w:rsidR="00AD7AC9">
        <w:rPr>
          <w:rFonts w:ascii="Arial" w:eastAsia="Arial" w:hAnsi="Arial" w:cs="Arial"/>
          <w:color w:val="auto"/>
          <w:sz w:val="22"/>
          <w:szCs w:val="22"/>
          <w:lang w:val="pl-PL" w:eastAsia="ar-SA"/>
        </w:rPr>
        <w:t>y</w:t>
      </w:r>
      <w:r w:rsidRPr="00213FD8">
        <w:rPr>
          <w:rFonts w:ascii="Arial" w:eastAsia="Arial" w:hAnsi="Arial" w:cs="Arial"/>
          <w:color w:val="auto"/>
          <w:sz w:val="22"/>
          <w:szCs w:val="22"/>
          <w:lang w:val="pl-PL" w:eastAsia="ar-SA"/>
        </w:rPr>
        <w:t xml:space="preserve"> będ</w:t>
      </w:r>
      <w:r w:rsidR="00AD7AC9">
        <w:rPr>
          <w:rFonts w:ascii="Arial" w:eastAsia="Arial" w:hAnsi="Arial" w:cs="Arial"/>
          <w:color w:val="auto"/>
          <w:sz w:val="22"/>
          <w:szCs w:val="22"/>
          <w:lang w:val="pl-PL" w:eastAsia="ar-SA"/>
        </w:rPr>
        <w:t>zie</w:t>
      </w:r>
      <w:r w:rsidRPr="00213FD8">
        <w:rPr>
          <w:rFonts w:ascii="Arial" w:eastAsia="Arial" w:hAnsi="Arial" w:cs="Arial"/>
          <w:color w:val="auto"/>
          <w:sz w:val="22"/>
          <w:szCs w:val="22"/>
          <w:lang w:val="pl-PL" w:eastAsia="ar-SA"/>
        </w:rPr>
        <w:t xml:space="preserve"> </w:t>
      </w:r>
      <w:r w:rsidR="00AD7AC9">
        <w:rPr>
          <w:rFonts w:ascii="Arial" w:eastAsia="Arial" w:hAnsi="Arial" w:cs="Arial"/>
          <w:color w:val="auto"/>
          <w:sz w:val="22"/>
          <w:szCs w:val="22"/>
          <w:lang w:val="pl-PL" w:eastAsia="ar-SA"/>
        </w:rPr>
        <w:t xml:space="preserve">przedmiot umowy </w:t>
      </w:r>
      <w:r w:rsidRPr="00213FD8">
        <w:rPr>
          <w:rFonts w:ascii="Arial" w:eastAsia="Arial" w:hAnsi="Arial" w:cs="Arial"/>
          <w:color w:val="auto"/>
          <w:sz w:val="22"/>
          <w:szCs w:val="22"/>
          <w:lang w:val="pl-PL" w:eastAsia="ar-SA"/>
        </w:rPr>
        <w:t xml:space="preserve">obowiązuje całkowity zakaz palenia tytoniu. W przypadku naruszenia tego zakazu przez Wykonawcę, w tym przez osoby wykonujące umowę, Zamawiający jest uprawniony, po uprzednim komisyjnym stwierdzeniu i sporządzeniu z podjętych czynności protokołu do naliczenia kary umownej określonej w </w:t>
      </w:r>
      <w:r w:rsidRPr="00213FD8">
        <w:rPr>
          <w:rFonts w:ascii="Arial" w:eastAsia="Arial" w:hAnsi="Arial" w:cs="Arial"/>
          <w:b/>
          <w:color w:val="auto"/>
          <w:sz w:val="22"/>
          <w:szCs w:val="22"/>
          <w:lang w:val="pl-PL" w:eastAsia="ar-SA"/>
        </w:rPr>
        <w:t xml:space="preserve">§ </w:t>
      </w:r>
      <w:r w:rsidR="00ED6E5E" w:rsidRPr="00213FD8">
        <w:rPr>
          <w:rFonts w:ascii="Arial" w:eastAsia="Arial" w:hAnsi="Arial" w:cs="Arial"/>
          <w:b/>
          <w:color w:val="auto"/>
          <w:sz w:val="22"/>
          <w:szCs w:val="22"/>
          <w:lang w:val="pl-PL" w:eastAsia="ar-SA"/>
        </w:rPr>
        <w:t xml:space="preserve">14 ust.1 lit. j) </w:t>
      </w:r>
      <w:r w:rsidR="00ED6E5E" w:rsidRPr="00213FD8">
        <w:rPr>
          <w:rFonts w:ascii="Arial" w:hAnsi="Arial" w:cs="Arial"/>
          <w:color w:val="auto"/>
          <w:sz w:val="22"/>
          <w:szCs w:val="22"/>
          <w:lang w:val="pl-PL"/>
        </w:rPr>
        <w:t>umowy.</w:t>
      </w:r>
    </w:p>
    <w:p w14:paraId="0EF8214B" w14:textId="77777777" w:rsidR="00BF1859" w:rsidRPr="00213FD8" w:rsidRDefault="00DB32C8" w:rsidP="00C7136C">
      <w:pPr>
        <w:pStyle w:val="DefaultText"/>
        <w:keepNext w:val="0"/>
        <w:numPr>
          <w:ilvl w:val="0"/>
          <w:numId w:val="3"/>
        </w:numPr>
        <w:pBdr>
          <w:top w:val="none" w:sz="0" w:space="0" w:color="auto"/>
          <w:left w:val="none" w:sz="0" w:space="0" w:color="auto"/>
          <w:bottom w:val="none" w:sz="0" w:space="0" w:color="auto"/>
          <w:right w:val="none" w:sz="0" w:space="0" w:color="auto"/>
        </w:pBdr>
        <w:tabs>
          <w:tab w:val="left" w:pos="15"/>
          <w:tab w:val="num" w:pos="567"/>
          <w:tab w:val="left" w:pos="993"/>
        </w:tabs>
        <w:suppressAutoHyphens w:val="0"/>
        <w:spacing w:line="276" w:lineRule="auto"/>
        <w:ind w:left="568" w:hanging="284"/>
        <w:textAlignment w:val="auto"/>
        <w:rPr>
          <w:rFonts w:ascii="Arial" w:hAnsi="Arial" w:cs="Arial"/>
          <w:color w:val="auto"/>
          <w:sz w:val="22"/>
          <w:szCs w:val="22"/>
          <w:lang w:val="pl-PL"/>
        </w:rPr>
      </w:pPr>
      <w:r w:rsidRPr="00213FD8">
        <w:rPr>
          <w:rFonts w:ascii="Arial" w:eastAsia="Arial" w:hAnsi="Arial" w:cs="Arial"/>
          <w:color w:val="auto"/>
          <w:sz w:val="22"/>
          <w:szCs w:val="22"/>
          <w:lang w:val="pl-PL" w:eastAsia="ar-SA"/>
        </w:rPr>
        <w:t>Zamawiający w związku z realizacją przedmiotu umowy nie zapewnia miejsc parkingowych dla samochodów Wykonawcy, pomie</w:t>
      </w:r>
      <w:r w:rsidRPr="00213FD8">
        <w:rPr>
          <w:rFonts w:ascii="Arial" w:hAnsi="Arial" w:cs="Arial"/>
          <w:color w:val="auto"/>
          <w:sz w:val="22"/>
          <w:szCs w:val="22"/>
          <w:lang w:val="pl-PL"/>
        </w:rPr>
        <w:t xml:space="preserve">szczenia socjalnego dla pracowników oraz pomieszczeń do przechowywania materiałów i urządzeń. </w:t>
      </w:r>
    </w:p>
    <w:p w14:paraId="1113FF19" w14:textId="6C1CE47B" w:rsidR="00DB32C8" w:rsidRPr="00213FD8" w:rsidRDefault="00B60C53" w:rsidP="00C7136C">
      <w:pPr>
        <w:pStyle w:val="DefaultText"/>
        <w:keepNext w:val="0"/>
        <w:numPr>
          <w:ilvl w:val="0"/>
          <w:numId w:val="3"/>
        </w:numPr>
        <w:pBdr>
          <w:top w:val="none" w:sz="0" w:space="0" w:color="auto"/>
          <w:left w:val="none" w:sz="0" w:space="0" w:color="auto"/>
          <w:bottom w:val="none" w:sz="0" w:space="0" w:color="auto"/>
          <w:right w:val="none" w:sz="0" w:space="0" w:color="auto"/>
        </w:pBdr>
        <w:suppressAutoHyphens w:val="0"/>
        <w:spacing w:line="276" w:lineRule="auto"/>
        <w:ind w:left="567" w:hanging="283"/>
        <w:textAlignment w:val="auto"/>
        <w:rPr>
          <w:rFonts w:ascii="Arial" w:hAnsi="Arial" w:cs="Arial"/>
          <w:color w:val="auto"/>
          <w:sz w:val="22"/>
          <w:szCs w:val="22"/>
          <w:lang w:val="pl-PL"/>
        </w:rPr>
      </w:pPr>
      <w:r w:rsidRPr="00213FD8">
        <w:rPr>
          <w:rFonts w:ascii="Arial" w:hAnsi="Arial" w:cs="Arial"/>
          <w:color w:val="auto"/>
          <w:sz w:val="22"/>
          <w:szCs w:val="22"/>
          <w:lang w:val="pl-PL"/>
        </w:rPr>
        <w:t>W przypadku wystąpienia opóźnienia i zagrożenia terminu realizacji przedmiotu umowy Wykonawca zapewni pracę w soboty, niedziele, święta jak również w godzinach nocnych, po wcześniejszym zaw</w:t>
      </w:r>
      <w:r w:rsidR="00DD5622" w:rsidRPr="00213FD8">
        <w:rPr>
          <w:rFonts w:ascii="Arial" w:hAnsi="Arial" w:cs="Arial"/>
          <w:color w:val="auto"/>
          <w:sz w:val="22"/>
          <w:szCs w:val="22"/>
          <w:lang w:val="pl-PL"/>
        </w:rPr>
        <w:t>iadomieniu inspektorów nadzoru</w:t>
      </w:r>
      <w:r w:rsidR="00477A71" w:rsidRPr="00213FD8">
        <w:rPr>
          <w:rFonts w:ascii="Arial" w:hAnsi="Arial" w:cs="Arial"/>
          <w:color w:val="auto"/>
          <w:sz w:val="22"/>
          <w:szCs w:val="22"/>
          <w:lang w:val="pl-PL"/>
        </w:rPr>
        <w:t>.</w:t>
      </w:r>
    </w:p>
    <w:p w14:paraId="1D7CAC75" w14:textId="77777777" w:rsidR="00D80EC9" w:rsidRPr="00213FD8" w:rsidRDefault="00D80EC9" w:rsidP="00C7136C">
      <w:pPr>
        <w:pStyle w:val="DefaultText"/>
        <w:tabs>
          <w:tab w:val="left" w:pos="993"/>
        </w:tabs>
        <w:spacing w:line="276" w:lineRule="auto"/>
        <w:ind w:left="567" w:hanging="283"/>
        <w:rPr>
          <w:rFonts w:ascii="Arial" w:hAnsi="Arial" w:cs="Arial"/>
          <w:b/>
          <w:bCs/>
          <w:color w:val="auto"/>
          <w:sz w:val="22"/>
          <w:szCs w:val="22"/>
          <w:lang w:val="pl-PL"/>
        </w:rPr>
      </w:pPr>
    </w:p>
    <w:p w14:paraId="472E1615" w14:textId="712E6F9C" w:rsidR="00DB32C8" w:rsidRPr="00213FD8" w:rsidRDefault="00DB32C8" w:rsidP="00C7136C">
      <w:pPr>
        <w:pStyle w:val="DefaultText"/>
        <w:tabs>
          <w:tab w:val="left" w:pos="993"/>
        </w:tabs>
        <w:spacing w:line="276" w:lineRule="auto"/>
        <w:ind w:left="567" w:hanging="283"/>
        <w:rPr>
          <w:rFonts w:ascii="Arial" w:hAnsi="Arial" w:cs="Arial"/>
          <w:color w:val="auto"/>
          <w:sz w:val="22"/>
          <w:szCs w:val="22"/>
          <w:lang w:val="pl-PL"/>
        </w:rPr>
      </w:pPr>
      <w:r w:rsidRPr="00213FD8">
        <w:rPr>
          <w:rFonts w:ascii="Arial" w:hAnsi="Arial" w:cs="Arial"/>
          <w:b/>
          <w:bCs/>
          <w:color w:val="auto"/>
          <w:sz w:val="22"/>
          <w:szCs w:val="22"/>
          <w:lang w:val="pl-PL"/>
        </w:rPr>
        <w:t xml:space="preserve">§ 4 Obowiązki </w:t>
      </w:r>
      <w:r w:rsidR="005449DD" w:rsidRPr="00213FD8">
        <w:rPr>
          <w:rFonts w:ascii="Arial" w:hAnsi="Arial" w:cs="Arial"/>
          <w:b/>
          <w:bCs/>
          <w:color w:val="auto"/>
          <w:sz w:val="22"/>
          <w:szCs w:val="22"/>
          <w:lang w:val="pl-PL"/>
        </w:rPr>
        <w:t>Stron</w:t>
      </w:r>
    </w:p>
    <w:p w14:paraId="4E11FFB7" w14:textId="09C766E8" w:rsidR="00DB32C8" w:rsidRPr="00213FD8" w:rsidRDefault="00DB32C8" w:rsidP="00367C87">
      <w:pPr>
        <w:pStyle w:val="DefaultText"/>
        <w:numPr>
          <w:ilvl w:val="0"/>
          <w:numId w:val="19"/>
        </w:numPr>
        <w:tabs>
          <w:tab w:val="center" w:pos="-3600"/>
          <w:tab w:val="left" w:pos="993"/>
          <w:tab w:val="right" w:pos="5341"/>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W zakresie obowiązujących przepisów materiały dostarczone przez Wykonawcę i</w:t>
      </w:r>
      <w:r w:rsidR="00F80DF6" w:rsidRPr="00213FD8">
        <w:rPr>
          <w:rFonts w:ascii="Arial" w:hAnsi="Arial" w:cs="Arial"/>
          <w:color w:val="auto"/>
          <w:sz w:val="22"/>
          <w:szCs w:val="22"/>
          <w:lang w:val="pl-PL"/>
        </w:rPr>
        <w:t> </w:t>
      </w:r>
      <w:r w:rsidRPr="00213FD8">
        <w:rPr>
          <w:rFonts w:ascii="Arial" w:hAnsi="Arial" w:cs="Arial"/>
          <w:color w:val="auto"/>
          <w:sz w:val="22"/>
          <w:szCs w:val="22"/>
          <w:lang w:val="pl-PL"/>
        </w:rPr>
        <w:t xml:space="preserve">używane do wykonania przedmiotu umowy powinny być oznaczone znakiem bezpieczeństwa. Zamawiający ma prawo żądać sprawdzenia jakości materiałów używanych do wykonania </w:t>
      </w:r>
      <w:r w:rsidR="00AD7AC9">
        <w:rPr>
          <w:rFonts w:ascii="Arial" w:hAnsi="Arial" w:cs="Arial"/>
          <w:color w:val="auto"/>
          <w:sz w:val="22"/>
          <w:szCs w:val="22"/>
          <w:lang w:val="pl-PL"/>
        </w:rPr>
        <w:t>przedmiotu umowy</w:t>
      </w:r>
      <w:r w:rsidRPr="00213FD8">
        <w:rPr>
          <w:rFonts w:ascii="Arial" w:hAnsi="Arial" w:cs="Arial"/>
          <w:color w:val="auto"/>
          <w:sz w:val="22"/>
          <w:szCs w:val="22"/>
          <w:lang w:val="pl-PL"/>
        </w:rPr>
        <w:t>, jak również przedstawienia wyników tych badań na koszt Wykonawcy.</w:t>
      </w:r>
    </w:p>
    <w:p w14:paraId="238BF263" w14:textId="193E3030" w:rsidR="00DB32C8" w:rsidRPr="00213FD8" w:rsidRDefault="00DB32C8" w:rsidP="00367C87">
      <w:pPr>
        <w:pStyle w:val="DefaultText"/>
        <w:numPr>
          <w:ilvl w:val="0"/>
          <w:numId w:val="19"/>
        </w:numPr>
        <w:tabs>
          <w:tab w:val="left" w:pos="-3600"/>
          <w:tab w:val="left" w:pos="993"/>
          <w:tab w:val="right" w:pos="5341"/>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Jeżeli wymagane są instrukcje konserwacji do rzeczy wykonanych w ram</w:t>
      </w:r>
      <w:r w:rsidR="00C62CCA" w:rsidRPr="00213FD8">
        <w:rPr>
          <w:rFonts w:ascii="Arial" w:hAnsi="Arial" w:cs="Arial"/>
          <w:color w:val="auto"/>
          <w:sz w:val="22"/>
          <w:szCs w:val="22"/>
          <w:lang w:val="pl-PL"/>
        </w:rPr>
        <w:t xml:space="preserve">ach przedmiotu umowy, Wykonawca ma obowiązek </w:t>
      </w:r>
      <w:r w:rsidRPr="00213FD8">
        <w:rPr>
          <w:rFonts w:ascii="Arial" w:hAnsi="Arial" w:cs="Arial"/>
          <w:color w:val="auto"/>
          <w:sz w:val="22"/>
          <w:szCs w:val="22"/>
          <w:lang w:val="pl-PL"/>
        </w:rPr>
        <w:t>dostarcz</w:t>
      </w:r>
      <w:r w:rsidR="00C62CCA" w:rsidRPr="00213FD8">
        <w:rPr>
          <w:rFonts w:ascii="Arial" w:hAnsi="Arial" w:cs="Arial"/>
          <w:color w:val="auto"/>
          <w:sz w:val="22"/>
          <w:szCs w:val="22"/>
          <w:lang w:val="pl-PL"/>
        </w:rPr>
        <w:t xml:space="preserve">yć </w:t>
      </w:r>
      <w:r w:rsidRPr="00213FD8">
        <w:rPr>
          <w:rFonts w:ascii="Arial" w:hAnsi="Arial" w:cs="Arial"/>
          <w:color w:val="auto"/>
          <w:sz w:val="22"/>
          <w:szCs w:val="22"/>
          <w:lang w:val="pl-PL"/>
        </w:rPr>
        <w:t>przedmiotowe</w:t>
      </w:r>
      <w:r w:rsidR="00C62CCA" w:rsidRPr="00213FD8">
        <w:rPr>
          <w:rFonts w:ascii="Arial" w:hAnsi="Arial" w:cs="Arial"/>
          <w:color w:val="auto"/>
          <w:sz w:val="22"/>
          <w:szCs w:val="22"/>
          <w:lang w:val="pl-PL"/>
        </w:rPr>
        <w:t xml:space="preserve"> instrukcje najpóźniej w dniu </w:t>
      </w:r>
      <w:r w:rsidRPr="00213FD8">
        <w:rPr>
          <w:rFonts w:ascii="Arial" w:hAnsi="Arial" w:cs="Arial"/>
          <w:color w:val="auto"/>
          <w:sz w:val="22"/>
          <w:szCs w:val="22"/>
          <w:lang w:val="pl-PL"/>
        </w:rPr>
        <w:t>odbioru</w:t>
      </w:r>
      <w:r w:rsidR="00AD7AC9">
        <w:rPr>
          <w:rFonts w:ascii="Arial" w:hAnsi="Arial" w:cs="Arial"/>
          <w:color w:val="auto"/>
          <w:sz w:val="22"/>
          <w:szCs w:val="22"/>
          <w:lang w:val="pl-PL"/>
        </w:rPr>
        <w:t xml:space="preserve"> przedmiotu umowy</w:t>
      </w:r>
      <w:r w:rsidRPr="00213FD8">
        <w:rPr>
          <w:rFonts w:ascii="Arial" w:hAnsi="Arial" w:cs="Arial"/>
          <w:color w:val="auto"/>
          <w:sz w:val="22"/>
          <w:szCs w:val="22"/>
          <w:lang w:val="pl-PL"/>
        </w:rPr>
        <w:t>.</w:t>
      </w:r>
    </w:p>
    <w:p w14:paraId="57665507" w14:textId="41C3980A" w:rsidR="00DB32C8" w:rsidRPr="00213FD8" w:rsidRDefault="00DB32C8" w:rsidP="00367C87">
      <w:pPr>
        <w:pStyle w:val="DefaultText"/>
        <w:numPr>
          <w:ilvl w:val="0"/>
          <w:numId w:val="19"/>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Wykonawca zobowiąz</w:t>
      </w:r>
      <w:r w:rsidR="00F85894" w:rsidRPr="00213FD8">
        <w:rPr>
          <w:rFonts w:ascii="Arial" w:hAnsi="Arial" w:cs="Arial"/>
          <w:color w:val="auto"/>
          <w:sz w:val="22"/>
          <w:szCs w:val="22"/>
          <w:lang w:val="pl-PL"/>
        </w:rPr>
        <w:t xml:space="preserve">any jest niezwłocznie zawiadomić </w:t>
      </w:r>
      <w:r w:rsidRPr="00213FD8">
        <w:rPr>
          <w:rFonts w:ascii="Arial" w:hAnsi="Arial" w:cs="Arial"/>
          <w:color w:val="auto"/>
          <w:sz w:val="22"/>
          <w:szCs w:val="22"/>
          <w:lang w:val="pl-PL"/>
        </w:rPr>
        <w:t xml:space="preserve">Zamawiającego o zagrożeniach lub nowych okolicznościach ujawnionych w trakcie </w:t>
      </w:r>
      <w:r w:rsidR="00AD7AC9">
        <w:rPr>
          <w:rFonts w:ascii="Arial" w:hAnsi="Arial" w:cs="Arial"/>
          <w:color w:val="auto"/>
          <w:sz w:val="22"/>
          <w:szCs w:val="22"/>
          <w:lang w:val="pl-PL"/>
        </w:rPr>
        <w:t>realizacji przedmiotu umowy</w:t>
      </w:r>
      <w:r w:rsidRPr="00213FD8">
        <w:rPr>
          <w:rFonts w:ascii="Arial" w:hAnsi="Arial" w:cs="Arial"/>
          <w:color w:val="auto"/>
          <w:sz w:val="22"/>
          <w:szCs w:val="22"/>
          <w:lang w:val="pl-PL"/>
        </w:rPr>
        <w:t>.</w:t>
      </w:r>
    </w:p>
    <w:p w14:paraId="0BD8C2BD" w14:textId="77777777" w:rsidR="00DB32C8" w:rsidRPr="00213FD8" w:rsidRDefault="00DB32C8" w:rsidP="00367C87">
      <w:pPr>
        <w:pStyle w:val="DefaultText"/>
        <w:numPr>
          <w:ilvl w:val="0"/>
          <w:numId w:val="19"/>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Wykonawca zobowiązany jest do dostarczenia, na własny koszt, wszystkich materiałów niezbędnych do wykonania przedmiotu umowy.</w:t>
      </w:r>
    </w:p>
    <w:p w14:paraId="0E65AC87" w14:textId="6A33D10D" w:rsidR="00EF212E" w:rsidRPr="00213FD8" w:rsidRDefault="00EF212E" w:rsidP="00367C87">
      <w:pPr>
        <w:pStyle w:val="western"/>
        <w:keepNext w:val="0"/>
        <w:numPr>
          <w:ilvl w:val="0"/>
          <w:numId w:val="19"/>
        </w:numPr>
        <w:pBdr>
          <w:top w:val="none" w:sz="0" w:space="0" w:color="auto"/>
          <w:left w:val="none" w:sz="0" w:space="0" w:color="auto"/>
          <w:bottom w:val="none" w:sz="0" w:space="0" w:color="auto"/>
          <w:right w:val="none" w:sz="0" w:space="0" w:color="auto"/>
        </w:pBdr>
        <w:suppressAutoHyphens w:val="0"/>
        <w:spacing w:before="0" w:after="0" w:line="360" w:lineRule="auto"/>
        <w:ind w:left="567" w:hanging="283"/>
        <w:textAlignment w:val="auto"/>
        <w:rPr>
          <w:rFonts w:ascii="Arial" w:hAnsi="Arial" w:cs="Arial"/>
          <w:color w:val="auto"/>
          <w:sz w:val="22"/>
          <w:szCs w:val="22"/>
        </w:rPr>
      </w:pPr>
      <w:r w:rsidRPr="00213FD8">
        <w:rPr>
          <w:rFonts w:ascii="Arial" w:hAnsi="Arial" w:cs="Arial"/>
          <w:color w:val="auto"/>
          <w:sz w:val="22"/>
          <w:szCs w:val="22"/>
        </w:rPr>
        <w:t>Wykonawca zobowiązany jest do odgrodzenia strefy roboczej</w:t>
      </w:r>
      <w:r w:rsidR="00043086" w:rsidRPr="00213FD8">
        <w:rPr>
          <w:rFonts w:ascii="Arial" w:hAnsi="Arial" w:cs="Arial"/>
          <w:color w:val="auto"/>
          <w:sz w:val="22"/>
          <w:szCs w:val="22"/>
        </w:rPr>
        <w:t>,</w:t>
      </w:r>
      <w:r w:rsidRPr="00213FD8">
        <w:rPr>
          <w:rFonts w:ascii="Arial" w:hAnsi="Arial" w:cs="Arial"/>
          <w:color w:val="auto"/>
          <w:sz w:val="22"/>
          <w:szCs w:val="22"/>
        </w:rPr>
        <w:t xml:space="preserve"> przed dostępem osób trzecich i właściwego jej oznakowania oraz odizolowania czynnej strefy roboczej od pomieszczeń, w których przebywają użytkownicy budynku w taki sposób, by nie przedostawał się tam kurz i pył</w:t>
      </w:r>
      <w:r w:rsidR="00E8656B" w:rsidRPr="00213FD8">
        <w:rPr>
          <w:rFonts w:ascii="Arial" w:hAnsi="Arial" w:cs="Arial"/>
          <w:color w:val="auto"/>
          <w:sz w:val="22"/>
          <w:szCs w:val="22"/>
        </w:rPr>
        <w:t>.</w:t>
      </w:r>
      <w:r w:rsidRPr="00213FD8">
        <w:rPr>
          <w:rFonts w:ascii="Arial" w:hAnsi="Arial" w:cs="Arial"/>
          <w:color w:val="auto"/>
          <w:sz w:val="22"/>
          <w:szCs w:val="22"/>
        </w:rPr>
        <w:t xml:space="preserve">. Wykonawca w trakcie realizacji przedmiotu umowy bezwzględnie przestrzegał będzie przepisów bhp i ppoż. </w:t>
      </w:r>
    </w:p>
    <w:p w14:paraId="254CCD9A" w14:textId="07AC9599" w:rsidR="00DB32C8" w:rsidRPr="00213FD8" w:rsidRDefault="00AD7AC9" w:rsidP="00367C87">
      <w:pPr>
        <w:pStyle w:val="DefaultText"/>
        <w:numPr>
          <w:ilvl w:val="0"/>
          <w:numId w:val="19"/>
        </w:numPr>
        <w:tabs>
          <w:tab w:val="left" w:pos="-120"/>
          <w:tab w:val="left" w:pos="105"/>
          <w:tab w:val="left" w:pos="150"/>
          <w:tab w:val="left" w:pos="210"/>
          <w:tab w:val="left" w:pos="851"/>
          <w:tab w:val="left" w:pos="993"/>
        </w:tabs>
        <w:spacing w:line="360" w:lineRule="auto"/>
        <w:ind w:left="567" w:hanging="283"/>
        <w:rPr>
          <w:rFonts w:ascii="Arial" w:hAnsi="Arial" w:cs="Arial"/>
          <w:color w:val="auto"/>
          <w:sz w:val="22"/>
          <w:szCs w:val="22"/>
          <w:lang w:val="pl-PL"/>
        </w:rPr>
      </w:pPr>
      <w:r>
        <w:rPr>
          <w:rFonts w:ascii="Arial" w:hAnsi="Arial" w:cs="Arial"/>
          <w:color w:val="auto"/>
          <w:sz w:val="22"/>
          <w:szCs w:val="22"/>
          <w:lang w:val="pl-PL"/>
        </w:rPr>
        <w:t xml:space="preserve">Codziennie, </w:t>
      </w:r>
      <w:r w:rsidRPr="00213FD8">
        <w:rPr>
          <w:rFonts w:ascii="Arial" w:hAnsi="Arial" w:cs="Arial"/>
          <w:color w:val="auto"/>
          <w:sz w:val="22"/>
          <w:szCs w:val="22"/>
          <w:lang w:val="pl-PL"/>
        </w:rPr>
        <w:t xml:space="preserve"> </w:t>
      </w:r>
      <w:r w:rsidR="00DB32C8" w:rsidRPr="00213FD8">
        <w:rPr>
          <w:rFonts w:ascii="Arial" w:hAnsi="Arial" w:cs="Arial"/>
          <w:color w:val="auto"/>
          <w:sz w:val="22"/>
          <w:szCs w:val="22"/>
          <w:lang w:val="pl-PL"/>
        </w:rPr>
        <w:t xml:space="preserve">po wykonaniu </w:t>
      </w:r>
      <w:r>
        <w:rPr>
          <w:rFonts w:ascii="Arial" w:hAnsi="Arial" w:cs="Arial"/>
          <w:color w:val="auto"/>
          <w:sz w:val="22"/>
          <w:szCs w:val="22"/>
          <w:lang w:val="pl-PL"/>
        </w:rPr>
        <w:t xml:space="preserve">w ramach przedmiotu umowy </w:t>
      </w:r>
      <w:r w:rsidR="00DB32C8" w:rsidRPr="00213FD8">
        <w:rPr>
          <w:rFonts w:ascii="Arial" w:hAnsi="Arial" w:cs="Arial"/>
          <w:color w:val="auto"/>
          <w:sz w:val="22"/>
          <w:szCs w:val="22"/>
          <w:lang w:val="pl-PL"/>
        </w:rPr>
        <w:t>robót</w:t>
      </w:r>
      <w:r w:rsidR="00F02C10">
        <w:rPr>
          <w:rFonts w:ascii="Arial" w:hAnsi="Arial" w:cs="Arial"/>
          <w:color w:val="auto"/>
          <w:sz w:val="22"/>
          <w:szCs w:val="22"/>
          <w:lang w:val="pl-PL"/>
        </w:rPr>
        <w:t>,</w:t>
      </w:r>
      <w:r w:rsidR="00DB32C8" w:rsidRPr="00213FD8">
        <w:rPr>
          <w:rFonts w:ascii="Arial" w:hAnsi="Arial" w:cs="Arial"/>
          <w:color w:val="auto"/>
          <w:sz w:val="22"/>
          <w:szCs w:val="22"/>
          <w:lang w:val="pl-PL"/>
        </w:rPr>
        <w:t xml:space="preserve"> Wykonawca zobowiązany jest </w:t>
      </w:r>
      <w:r>
        <w:rPr>
          <w:rFonts w:ascii="Arial" w:hAnsi="Arial" w:cs="Arial"/>
          <w:color w:val="auto"/>
          <w:sz w:val="22"/>
          <w:szCs w:val="22"/>
          <w:lang w:val="pl-PL"/>
        </w:rPr>
        <w:t xml:space="preserve">do posprzątania budynku </w:t>
      </w:r>
      <w:r w:rsidR="00B30AAE" w:rsidRPr="00213FD8">
        <w:rPr>
          <w:rFonts w:ascii="Arial" w:hAnsi="Arial" w:cs="Arial"/>
          <w:color w:val="auto"/>
          <w:sz w:val="22"/>
          <w:szCs w:val="22"/>
          <w:lang w:val="pl-PL"/>
        </w:rPr>
        <w:t xml:space="preserve">w </w:t>
      </w:r>
      <w:r>
        <w:rPr>
          <w:rFonts w:ascii="Arial" w:hAnsi="Arial" w:cs="Arial"/>
          <w:color w:val="auto"/>
          <w:sz w:val="22"/>
          <w:szCs w:val="22"/>
          <w:lang w:val="pl-PL"/>
        </w:rPr>
        <w:t>miejscu</w:t>
      </w:r>
      <w:r w:rsidR="00F02C10">
        <w:rPr>
          <w:rFonts w:ascii="Arial" w:hAnsi="Arial" w:cs="Arial"/>
          <w:color w:val="auto"/>
          <w:sz w:val="22"/>
          <w:szCs w:val="22"/>
          <w:lang w:val="pl-PL"/>
        </w:rPr>
        <w:t>,</w:t>
      </w:r>
      <w:r>
        <w:rPr>
          <w:rFonts w:ascii="Arial" w:hAnsi="Arial" w:cs="Arial"/>
          <w:color w:val="auto"/>
          <w:sz w:val="22"/>
          <w:szCs w:val="22"/>
          <w:lang w:val="pl-PL"/>
        </w:rPr>
        <w:t xml:space="preserve"> </w:t>
      </w:r>
      <w:r w:rsidR="00F02C10">
        <w:rPr>
          <w:rFonts w:ascii="Arial" w:hAnsi="Arial" w:cs="Arial"/>
          <w:color w:val="auto"/>
          <w:sz w:val="22"/>
          <w:szCs w:val="22"/>
          <w:lang w:val="pl-PL"/>
        </w:rPr>
        <w:t xml:space="preserve">w </w:t>
      </w:r>
      <w:r w:rsidR="00B30AAE" w:rsidRPr="00213FD8">
        <w:rPr>
          <w:rFonts w:ascii="Arial" w:hAnsi="Arial" w:cs="Arial"/>
          <w:color w:val="auto"/>
          <w:sz w:val="22"/>
          <w:szCs w:val="22"/>
          <w:lang w:val="pl-PL"/>
        </w:rPr>
        <w:t>który</w:t>
      </w:r>
      <w:r w:rsidR="00E8656B" w:rsidRPr="00213FD8">
        <w:rPr>
          <w:rFonts w:ascii="Arial" w:hAnsi="Arial" w:cs="Arial"/>
          <w:color w:val="auto"/>
          <w:sz w:val="22"/>
          <w:szCs w:val="22"/>
          <w:lang w:val="pl-PL"/>
        </w:rPr>
        <w:t>m</w:t>
      </w:r>
      <w:r w:rsidR="00B30AAE" w:rsidRPr="00213FD8">
        <w:rPr>
          <w:rFonts w:ascii="Arial" w:hAnsi="Arial" w:cs="Arial"/>
          <w:color w:val="auto"/>
          <w:sz w:val="22"/>
          <w:szCs w:val="22"/>
          <w:lang w:val="pl-PL"/>
        </w:rPr>
        <w:t xml:space="preserve"> </w:t>
      </w:r>
      <w:proofErr w:type="spellStart"/>
      <w:r w:rsidR="00B30AAE" w:rsidRPr="00213FD8">
        <w:rPr>
          <w:rFonts w:ascii="Arial" w:hAnsi="Arial" w:cs="Arial"/>
          <w:color w:val="auto"/>
          <w:sz w:val="22"/>
          <w:szCs w:val="22"/>
          <w:lang w:val="pl-PL"/>
        </w:rPr>
        <w:t>wykonyw</w:t>
      </w:r>
      <w:r>
        <w:rPr>
          <w:rFonts w:ascii="Arial" w:hAnsi="Arial" w:cs="Arial"/>
          <w:color w:val="auto"/>
          <w:sz w:val="22"/>
          <w:szCs w:val="22"/>
          <w:lang w:val="pl-PL"/>
        </w:rPr>
        <w:t>ł</w:t>
      </w:r>
      <w:proofErr w:type="spellEnd"/>
      <w:r w:rsidR="00B30AAE" w:rsidRPr="00213FD8">
        <w:rPr>
          <w:rFonts w:ascii="Arial" w:hAnsi="Arial" w:cs="Arial"/>
          <w:color w:val="auto"/>
          <w:sz w:val="22"/>
          <w:szCs w:val="22"/>
          <w:lang w:val="pl-PL"/>
        </w:rPr>
        <w:t xml:space="preserve"> przedmiot umowy</w:t>
      </w:r>
      <w:r>
        <w:rPr>
          <w:rFonts w:ascii="Arial" w:hAnsi="Arial" w:cs="Arial"/>
          <w:color w:val="auto"/>
          <w:sz w:val="22"/>
          <w:szCs w:val="22"/>
          <w:lang w:val="pl-PL"/>
        </w:rPr>
        <w:t>.</w:t>
      </w:r>
      <w:r w:rsidR="00DB32C8" w:rsidRPr="00213FD8">
        <w:rPr>
          <w:rFonts w:ascii="Arial" w:hAnsi="Arial" w:cs="Arial"/>
          <w:bCs/>
          <w:color w:val="auto"/>
          <w:sz w:val="22"/>
          <w:szCs w:val="22"/>
          <w:lang w:val="pl-PL"/>
        </w:rPr>
        <w:t xml:space="preserve"> </w:t>
      </w:r>
      <w:r w:rsidR="00DB32C8" w:rsidRPr="00213FD8">
        <w:rPr>
          <w:rFonts w:ascii="Arial" w:hAnsi="Arial" w:cs="Arial"/>
          <w:color w:val="auto"/>
          <w:sz w:val="22"/>
          <w:szCs w:val="22"/>
          <w:lang w:val="pl-PL"/>
        </w:rPr>
        <w:t>W przypadku naruszenia tego nakazu przez Wykonawcę, Zamawiający jest uprawniony, po uprzednim komisyjnym stwierdzeniu i sporządzeniu z</w:t>
      </w:r>
      <w:r w:rsidR="00F80DF6" w:rsidRPr="00213FD8">
        <w:rPr>
          <w:rFonts w:ascii="Arial" w:hAnsi="Arial" w:cs="Arial"/>
          <w:color w:val="auto"/>
          <w:sz w:val="22"/>
          <w:szCs w:val="22"/>
          <w:lang w:val="pl-PL"/>
        </w:rPr>
        <w:t> </w:t>
      </w:r>
      <w:r w:rsidR="00DB32C8" w:rsidRPr="00213FD8">
        <w:rPr>
          <w:rFonts w:ascii="Arial" w:hAnsi="Arial" w:cs="Arial"/>
          <w:color w:val="auto"/>
          <w:sz w:val="22"/>
          <w:szCs w:val="22"/>
          <w:lang w:val="pl-PL"/>
        </w:rPr>
        <w:t>podjętych czynności notatki, zlecenia sprzątania osobie trzeciej i wystawi</w:t>
      </w:r>
      <w:r w:rsidR="00043086" w:rsidRPr="00213FD8">
        <w:rPr>
          <w:rFonts w:ascii="Arial" w:hAnsi="Arial" w:cs="Arial"/>
          <w:color w:val="auto"/>
          <w:sz w:val="22"/>
          <w:szCs w:val="22"/>
          <w:lang w:val="pl-PL"/>
        </w:rPr>
        <w:t>enia</w:t>
      </w:r>
      <w:r w:rsidR="00DB32C8" w:rsidRPr="00213FD8">
        <w:rPr>
          <w:rFonts w:ascii="Arial" w:hAnsi="Arial" w:cs="Arial"/>
          <w:color w:val="auto"/>
          <w:sz w:val="22"/>
          <w:szCs w:val="22"/>
          <w:lang w:val="pl-PL"/>
        </w:rPr>
        <w:t xml:space="preserve"> faktury obciążającej Wykonawcę kosztami, jakie poniósł Zamawiający w związku z powyższym zleceniem. Bez względu na powyższe, Zamawiający jest uprawniony do naliczenia kary umownej określonej w </w:t>
      </w:r>
      <w:r w:rsidR="00ED6E5E" w:rsidRPr="00213FD8">
        <w:rPr>
          <w:rFonts w:ascii="Arial" w:hAnsi="Arial" w:cs="Arial"/>
          <w:b/>
          <w:color w:val="auto"/>
          <w:sz w:val="22"/>
          <w:szCs w:val="22"/>
          <w:lang w:val="pl-PL"/>
        </w:rPr>
        <w:t xml:space="preserve">§14 </w:t>
      </w:r>
      <w:r w:rsidR="00ED6E5E" w:rsidRPr="00213FD8">
        <w:rPr>
          <w:rFonts w:ascii="Arial" w:hAnsi="Arial" w:cs="Arial"/>
          <w:b/>
          <w:color w:val="auto"/>
          <w:sz w:val="22"/>
          <w:szCs w:val="22"/>
          <w:lang w:val="pl-PL"/>
        </w:rPr>
        <w:lastRenderedPageBreak/>
        <w:t xml:space="preserve">ust.1 lit. k) </w:t>
      </w:r>
      <w:r w:rsidR="00ED6E5E" w:rsidRPr="00213FD8">
        <w:rPr>
          <w:rFonts w:ascii="Arial" w:hAnsi="Arial" w:cs="Arial"/>
          <w:color w:val="auto"/>
          <w:sz w:val="22"/>
          <w:szCs w:val="22"/>
          <w:lang w:val="pl-PL"/>
        </w:rPr>
        <w:t>umowy.</w:t>
      </w:r>
    </w:p>
    <w:p w14:paraId="0E7843F2" w14:textId="43BD11F9" w:rsidR="00DB32C8" w:rsidRPr="00213FD8" w:rsidRDefault="00DB32C8" w:rsidP="00367C87">
      <w:pPr>
        <w:pStyle w:val="DefaultText"/>
        <w:numPr>
          <w:ilvl w:val="0"/>
          <w:numId w:val="19"/>
        </w:numPr>
        <w:tabs>
          <w:tab w:val="left" w:pos="-270"/>
          <w:tab w:val="left" w:pos="-150"/>
          <w:tab w:val="left" w:pos="60"/>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W przypadku zniszczenia lub uszkodzenia pomieszczeń w budynku lub </w:t>
      </w:r>
      <w:r w:rsidR="00B30AAE" w:rsidRPr="00213FD8">
        <w:rPr>
          <w:rFonts w:ascii="Arial" w:hAnsi="Arial" w:cs="Arial"/>
          <w:color w:val="auto"/>
          <w:sz w:val="22"/>
          <w:szCs w:val="22"/>
          <w:lang w:val="pl-PL"/>
        </w:rPr>
        <w:t xml:space="preserve">w </w:t>
      </w:r>
      <w:r w:rsidRPr="00213FD8">
        <w:rPr>
          <w:rFonts w:ascii="Arial" w:hAnsi="Arial" w:cs="Arial"/>
          <w:color w:val="auto"/>
          <w:sz w:val="22"/>
          <w:szCs w:val="22"/>
          <w:lang w:val="pl-PL"/>
        </w:rPr>
        <w:t>jego otoczen</w:t>
      </w:r>
      <w:r w:rsidR="00B30AAE" w:rsidRPr="00213FD8">
        <w:rPr>
          <w:rFonts w:ascii="Arial" w:hAnsi="Arial" w:cs="Arial"/>
          <w:color w:val="auto"/>
          <w:sz w:val="22"/>
          <w:szCs w:val="22"/>
          <w:lang w:val="pl-PL"/>
        </w:rPr>
        <w:t>iu</w:t>
      </w:r>
      <w:r w:rsidRPr="00213FD8">
        <w:rPr>
          <w:rFonts w:ascii="Arial" w:hAnsi="Arial" w:cs="Arial"/>
          <w:color w:val="auto"/>
          <w:sz w:val="22"/>
          <w:szCs w:val="22"/>
          <w:lang w:val="pl-PL"/>
        </w:rPr>
        <w:t xml:space="preserve"> i wyposażeni</w:t>
      </w:r>
      <w:r w:rsidR="00B30AAE" w:rsidRPr="00213FD8">
        <w:rPr>
          <w:rFonts w:ascii="Arial" w:hAnsi="Arial" w:cs="Arial"/>
          <w:color w:val="auto"/>
          <w:sz w:val="22"/>
          <w:szCs w:val="22"/>
          <w:lang w:val="pl-PL"/>
        </w:rPr>
        <w:t>u</w:t>
      </w:r>
      <w:r w:rsidRPr="00213FD8">
        <w:rPr>
          <w:rFonts w:ascii="Arial" w:hAnsi="Arial" w:cs="Arial"/>
          <w:color w:val="auto"/>
          <w:sz w:val="22"/>
          <w:szCs w:val="22"/>
          <w:lang w:val="pl-PL"/>
        </w:rPr>
        <w:t>, Wykonawca zobowiązany jest do ich naprawienia i doprowadzenia do stanu pierwotnego na własny koszt bez wezwania. W przypadku nie wykonania tego obowiązku, Wykonawca zostanie wezwany do jego realizacji, a w przypadku bezskutecznego upływu terminu wyznaczonego w wezwaniu, Zamawiający dokona niezbędnych napraw na koszt Wykonawcy.</w:t>
      </w:r>
    </w:p>
    <w:p w14:paraId="65504E88" w14:textId="03661385" w:rsidR="00DB32C8" w:rsidRPr="00213FD8" w:rsidRDefault="00DB32C8" w:rsidP="00367C87">
      <w:pPr>
        <w:pStyle w:val="DefaultText"/>
        <w:numPr>
          <w:ilvl w:val="0"/>
          <w:numId w:val="19"/>
        </w:numPr>
        <w:tabs>
          <w:tab w:val="left" w:pos="567"/>
        </w:tabs>
        <w:spacing w:line="276" w:lineRule="auto"/>
        <w:ind w:left="567" w:hanging="283"/>
        <w:rPr>
          <w:rFonts w:ascii="Arial" w:eastAsia="Arial" w:hAnsi="Arial" w:cs="Arial"/>
          <w:color w:val="auto"/>
          <w:sz w:val="22"/>
          <w:szCs w:val="22"/>
          <w:lang w:val="pl-PL" w:eastAsia="ar-SA"/>
        </w:rPr>
      </w:pPr>
      <w:r w:rsidRPr="00213FD8">
        <w:rPr>
          <w:rFonts w:ascii="Arial" w:eastAsia="Arial" w:hAnsi="Arial" w:cs="Arial"/>
          <w:color w:val="auto"/>
          <w:sz w:val="22"/>
          <w:szCs w:val="22"/>
          <w:lang w:val="pl-PL" w:eastAsia="ar-SA"/>
        </w:rPr>
        <w:t xml:space="preserve">Wykonawca przed wbudowaniem materiału w konstrukcję przedstawi Zamawiającemu aprobaty techniczne, certyfikaty, </w:t>
      </w:r>
      <w:r w:rsidR="00A558BE" w:rsidRPr="00213FD8">
        <w:rPr>
          <w:rFonts w:ascii="Arial" w:eastAsia="Arial" w:hAnsi="Arial" w:cs="Arial"/>
          <w:color w:val="auto"/>
          <w:sz w:val="22"/>
          <w:szCs w:val="22"/>
          <w:lang w:val="pl-PL" w:eastAsia="ar-SA"/>
        </w:rPr>
        <w:t>deklaracje zgodności świadczące o dopuszczeniu do obrotu i </w:t>
      </w:r>
      <w:r w:rsidRPr="00213FD8">
        <w:rPr>
          <w:rFonts w:ascii="Arial" w:eastAsia="Arial" w:hAnsi="Arial" w:cs="Arial"/>
          <w:color w:val="auto"/>
          <w:sz w:val="22"/>
          <w:szCs w:val="22"/>
          <w:lang w:val="pl-PL" w:eastAsia="ar-SA"/>
        </w:rPr>
        <w:t>powszechnego stosowania materiałów, zgodnie z Prawem Budowlanym.</w:t>
      </w:r>
    </w:p>
    <w:p w14:paraId="5791B535" w14:textId="5B20D9DD" w:rsidR="00E04011" w:rsidRPr="00213FD8" w:rsidRDefault="00F02C10" w:rsidP="00367C87">
      <w:pPr>
        <w:pStyle w:val="DefaultText"/>
        <w:numPr>
          <w:ilvl w:val="0"/>
          <w:numId w:val="19"/>
        </w:numPr>
        <w:tabs>
          <w:tab w:val="left" w:pos="-120"/>
          <w:tab w:val="left" w:pos="105"/>
          <w:tab w:val="left" w:pos="150"/>
          <w:tab w:val="left" w:pos="210"/>
          <w:tab w:val="left" w:pos="709"/>
          <w:tab w:val="left" w:pos="993"/>
        </w:tabs>
        <w:spacing w:line="276" w:lineRule="auto"/>
        <w:ind w:left="567" w:hanging="283"/>
        <w:rPr>
          <w:rFonts w:ascii="Arial" w:hAnsi="Arial" w:cs="Arial"/>
          <w:color w:val="auto"/>
          <w:sz w:val="22"/>
          <w:szCs w:val="22"/>
          <w:lang w:val="pl-PL"/>
        </w:rPr>
      </w:pPr>
      <w:proofErr w:type="spellStart"/>
      <w:r>
        <w:rPr>
          <w:rFonts w:ascii="Arial" w:eastAsia="Arial" w:hAnsi="Arial" w:cs="Arial"/>
          <w:color w:val="auto"/>
          <w:sz w:val="22"/>
          <w:szCs w:val="22"/>
          <w:lang w:val="pl-PL" w:eastAsia="ar-SA"/>
        </w:rPr>
        <w:t>Wykonanwca</w:t>
      </w:r>
      <w:proofErr w:type="spellEnd"/>
      <w:r>
        <w:rPr>
          <w:rFonts w:ascii="Arial" w:eastAsia="Arial" w:hAnsi="Arial" w:cs="Arial"/>
          <w:color w:val="auto"/>
          <w:sz w:val="22"/>
          <w:szCs w:val="22"/>
          <w:lang w:val="pl-PL" w:eastAsia="ar-SA"/>
        </w:rPr>
        <w:t xml:space="preserve"> zapewnia, że p</w:t>
      </w:r>
      <w:r w:rsidR="00E04011" w:rsidRPr="00213FD8">
        <w:rPr>
          <w:rFonts w:ascii="Arial" w:eastAsia="Arial" w:hAnsi="Arial" w:cs="Arial"/>
          <w:color w:val="auto"/>
          <w:sz w:val="22"/>
          <w:szCs w:val="22"/>
          <w:lang w:val="pl-PL" w:eastAsia="ar-SA"/>
        </w:rPr>
        <w:t xml:space="preserve">racownicy Wykonawcy poruszając się </w:t>
      </w:r>
      <w:r w:rsidR="00DA6BC5" w:rsidRPr="00213FD8">
        <w:rPr>
          <w:rFonts w:ascii="Arial" w:eastAsia="Arial" w:hAnsi="Arial" w:cs="Arial"/>
          <w:color w:val="auto"/>
          <w:sz w:val="22"/>
          <w:szCs w:val="22"/>
          <w:lang w:val="pl-PL" w:eastAsia="ar-SA"/>
        </w:rPr>
        <w:t>w</w:t>
      </w:r>
      <w:r w:rsidR="00E04011" w:rsidRPr="00213FD8">
        <w:rPr>
          <w:rFonts w:ascii="Arial" w:eastAsia="Arial" w:hAnsi="Arial" w:cs="Arial"/>
          <w:color w:val="auto"/>
          <w:sz w:val="22"/>
          <w:szCs w:val="22"/>
          <w:lang w:val="pl-PL" w:eastAsia="ar-SA"/>
        </w:rPr>
        <w:t xml:space="preserve"> budynk</w:t>
      </w:r>
      <w:r w:rsidR="00DA6BC5" w:rsidRPr="00213FD8">
        <w:rPr>
          <w:rFonts w:ascii="Arial" w:eastAsia="Arial" w:hAnsi="Arial" w:cs="Arial"/>
          <w:color w:val="auto"/>
          <w:sz w:val="22"/>
          <w:szCs w:val="22"/>
          <w:lang w:val="pl-PL" w:eastAsia="ar-SA"/>
        </w:rPr>
        <w:t>ach</w:t>
      </w:r>
      <w:r w:rsidR="00E04011" w:rsidRPr="00213FD8">
        <w:rPr>
          <w:rFonts w:ascii="Arial" w:eastAsia="Arial" w:hAnsi="Arial" w:cs="Arial"/>
          <w:color w:val="auto"/>
          <w:sz w:val="22"/>
          <w:szCs w:val="22"/>
          <w:lang w:val="pl-PL" w:eastAsia="ar-SA"/>
        </w:rPr>
        <w:t xml:space="preserve"> Urzędu Miasta</w:t>
      </w:r>
      <w:r w:rsidR="00DA6BC5" w:rsidRPr="00213FD8">
        <w:rPr>
          <w:rFonts w:ascii="Arial" w:eastAsia="Arial" w:hAnsi="Arial" w:cs="Arial"/>
          <w:color w:val="auto"/>
          <w:sz w:val="22"/>
          <w:szCs w:val="22"/>
          <w:lang w:val="pl-PL" w:eastAsia="ar-SA"/>
        </w:rPr>
        <w:t xml:space="preserve"> Poznania będą </w:t>
      </w:r>
      <w:proofErr w:type="spellStart"/>
      <w:r w:rsidR="00DA6BC5" w:rsidRPr="00213FD8">
        <w:rPr>
          <w:rFonts w:ascii="Arial" w:eastAsia="Arial" w:hAnsi="Arial" w:cs="Arial"/>
          <w:color w:val="auto"/>
          <w:sz w:val="22"/>
          <w:szCs w:val="22"/>
          <w:lang w:val="pl-PL" w:eastAsia="ar-SA"/>
        </w:rPr>
        <w:t>posiada</w:t>
      </w:r>
      <w:r>
        <w:rPr>
          <w:rFonts w:ascii="Arial" w:eastAsia="Arial" w:hAnsi="Arial" w:cs="Arial"/>
          <w:color w:val="auto"/>
          <w:sz w:val="22"/>
          <w:szCs w:val="22"/>
          <w:lang w:val="pl-PL" w:eastAsia="ar-SA"/>
        </w:rPr>
        <w:t>li</w:t>
      </w:r>
      <w:r w:rsidR="00DA6BC5" w:rsidRPr="00213FD8">
        <w:rPr>
          <w:rFonts w:ascii="Arial" w:eastAsia="Arial" w:hAnsi="Arial" w:cs="Arial"/>
          <w:color w:val="auto"/>
          <w:sz w:val="22"/>
          <w:szCs w:val="22"/>
          <w:lang w:val="pl-PL" w:eastAsia="ar-SA"/>
        </w:rPr>
        <w:t>widoczne</w:t>
      </w:r>
      <w:proofErr w:type="spellEnd"/>
      <w:r w:rsidR="00E04011" w:rsidRPr="00213FD8">
        <w:rPr>
          <w:rFonts w:ascii="Arial" w:eastAsia="Arial" w:hAnsi="Arial" w:cs="Arial"/>
          <w:color w:val="auto"/>
          <w:sz w:val="22"/>
          <w:szCs w:val="22"/>
          <w:lang w:val="pl-PL" w:eastAsia="ar-SA"/>
        </w:rPr>
        <w:t xml:space="preserve"> i czytelne oznaczenia nazwy firmy Wykonawcy (np. </w:t>
      </w:r>
      <w:r w:rsidR="00DA6BC5" w:rsidRPr="00213FD8">
        <w:rPr>
          <w:rFonts w:ascii="Arial" w:eastAsia="Arial" w:hAnsi="Arial" w:cs="Arial"/>
          <w:color w:val="auto"/>
          <w:sz w:val="22"/>
          <w:szCs w:val="22"/>
          <w:lang w:val="pl-PL" w:eastAsia="ar-SA"/>
        </w:rPr>
        <w:t>k</w:t>
      </w:r>
      <w:r w:rsidR="00E04011" w:rsidRPr="00213FD8">
        <w:rPr>
          <w:rFonts w:ascii="Arial" w:eastAsia="Arial" w:hAnsi="Arial" w:cs="Arial"/>
          <w:color w:val="auto"/>
          <w:sz w:val="22"/>
          <w:szCs w:val="22"/>
          <w:lang w:val="pl-PL" w:eastAsia="ar-SA"/>
        </w:rPr>
        <w:t>amizelka z</w:t>
      </w:r>
      <w:r w:rsidR="00F80DF6" w:rsidRPr="00213FD8">
        <w:rPr>
          <w:rFonts w:ascii="Arial" w:eastAsia="Arial" w:hAnsi="Arial" w:cs="Arial"/>
          <w:color w:val="auto"/>
          <w:sz w:val="22"/>
          <w:szCs w:val="22"/>
          <w:lang w:val="pl-PL" w:eastAsia="ar-SA"/>
        </w:rPr>
        <w:t> </w:t>
      </w:r>
      <w:r w:rsidR="00E04011" w:rsidRPr="00213FD8">
        <w:rPr>
          <w:rFonts w:ascii="Arial" w:eastAsia="Arial" w:hAnsi="Arial" w:cs="Arial"/>
          <w:color w:val="auto"/>
          <w:sz w:val="22"/>
          <w:szCs w:val="22"/>
          <w:lang w:val="pl-PL" w:eastAsia="ar-SA"/>
        </w:rPr>
        <w:t xml:space="preserve">nazwą firmy). W przypadku braku oznakowania </w:t>
      </w:r>
      <w:r w:rsidR="00E04011" w:rsidRPr="00213FD8">
        <w:rPr>
          <w:rFonts w:ascii="Arial" w:hAnsi="Arial" w:cs="Arial"/>
          <w:color w:val="auto"/>
          <w:sz w:val="22"/>
          <w:szCs w:val="22"/>
          <w:lang w:val="pl-PL"/>
        </w:rPr>
        <w:t xml:space="preserve">Zamawiający jest uprawniony do naliczenia kary umownej określonej w </w:t>
      </w:r>
      <w:r w:rsidR="00E04011" w:rsidRPr="00213FD8">
        <w:rPr>
          <w:rFonts w:ascii="Arial" w:hAnsi="Arial" w:cs="Arial"/>
          <w:b/>
          <w:color w:val="auto"/>
          <w:sz w:val="22"/>
          <w:szCs w:val="22"/>
          <w:lang w:val="pl-PL"/>
        </w:rPr>
        <w:t xml:space="preserve">§14 ust.1 lit. </w:t>
      </w:r>
      <w:r w:rsidR="00095773" w:rsidRPr="00213FD8">
        <w:rPr>
          <w:rFonts w:ascii="Arial" w:hAnsi="Arial" w:cs="Arial"/>
          <w:b/>
          <w:color w:val="auto"/>
          <w:sz w:val="22"/>
          <w:szCs w:val="22"/>
          <w:lang w:val="pl-PL"/>
        </w:rPr>
        <w:t>l</w:t>
      </w:r>
      <w:r w:rsidR="00E04011" w:rsidRPr="00213FD8">
        <w:rPr>
          <w:rFonts w:ascii="Arial" w:hAnsi="Arial" w:cs="Arial"/>
          <w:b/>
          <w:color w:val="auto"/>
          <w:sz w:val="22"/>
          <w:szCs w:val="22"/>
          <w:lang w:val="pl-PL"/>
        </w:rPr>
        <w:t>)</w:t>
      </w:r>
      <w:r w:rsidR="00ED6E5E" w:rsidRPr="00213FD8">
        <w:rPr>
          <w:rFonts w:ascii="Arial" w:hAnsi="Arial" w:cs="Arial"/>
          <w:color w:val="auto"/>
          <w:sz w:val="22"/>
          <w:szCs w:val="22"/>
          <w:lang w:val="pl-PL"/>
        </w:rPr>
        <w:t xml:space="preserve"> umowy</w:t>
      </w:r>
      <w:r w:rsidR="00E04011" w:rsidRPr="00213FD8">
        <w:rPr>
          <w:rFonts w:ascii="Arial" w:hAnsi="Arial" w:cs="Arial"/>
          <w:b/>
          <w:color w:val="auto"/>
          <w:sz w:val="22"/>
          <w:szCs w:val="22"/>
          <w:lang w:val="pl-PL"/>
        </w:rPr>
        <w:t>.</w:t>
      </w:r>
    </w:p>
    <w:p w14:paraId="54E1973D" w14:textId="1652D61F" w:rsidR="00B60C53" w:rsidRPr="00213FD8" w:rsidRDefault="00B60C53" w:rsidP="00367C87">
      <w:pPr>
        <w:pStyle w:val="DefaultText"/>
        <w:numPr>
          <w:ilvl w:val="0"/>
          <w:numId w:val="19"/>
        </w:numPr>
        <w:tabs>
          <w:tab w:val="left" w:pos="-120"/>
          <w:tab w:val="left" w:pos="105"/>
          <w:tab w:val="left" w:pos="150"/>
          <w:tab w:val="left" w:pos="210"/>
          <w:tab w:val="left" w:pos="709"/>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Wykonawca, po konsultacji z konserwatorami niżej wymienionych systemów, zobowiązany jest je w taki sposób zabezpieczyć, by podczas realizacji przedmiotu umowy nie uległy one uszkodzeniu. Systemy działające w </w:t>
      </w:r>
      <w:r w:rsidR="00F02C10">
        <w:rPr>
          <w:rFonts w:ascii="Arial" w:hAnsi="Arial" w:cs="Arial"/>
          <w:color w:val="auto"/>
          <w:sz w:val="22"/>
          <w:szCs w:val="22"/>
          <w:lang w:val="pl-PL"/>
        </w:rPr>
        <w:t>budynku</w:t>
      </w:r>
      <w:r w:rsidRPr="00213FD8">
        <w:rPr>
          <w:rFonts w:ascii="Arial" w:hAnsi="Arial" w:cs="Arial"/>
          <w:color w:val="auto"/>
          <w:sz w:val="22"/>
          <w:szCs w:val="22"/>
          <w:lang w:val="pl-PL"/>
        </w:rPr>
        <w:t>:</w:t>
      </w:r>
    </w:p>
    <w:p w14:paraId="57C9E27A" w14:textId="77777777" w:rsidR="00CA6B1B" w:rsidRPr="00213FD8" w:rsidRDefault="00CA6B1B" w:rsidP="00CA6B1B">
      <w:pPr>
        <w:pStyle w:val="DefaultText"/>
        <w:tabs>
          <w:tab w:val="left" w:pos="-120"/>
          <w:tab w:val="left" w:pos="105"/>
          <w:tab w:val="left" w:pos="150"/>
          <w:tab w:val="left" w:pos="210"/>
          <w:tab w:val="left" w:pos="709"/>
          <w:tab w:val="left" w:pos="993"/>
        </w:tabs>
        <w:spacing w:line="276" w:lineRule="auto"/>
        <w:ind w:left="567"/>
        <w:rPr>
          <w:rFonts w:ascii="Arial" w:hAnsi="Arial" w:cs="Arial"/>
          <w:color w:val="auto"/>
          <w:sz w:val="22"/>
          <w:szCs w:val="22"/>
          <w:lang w:val="pl-PL"/>
        </w:rPr>
      </w:pPr>
    </w:p>
    <w:p w14:paraId="6D73E536"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System Sygnalizacji Pożaru;</w:t>
      </w:r>
    </w:p>
    <w:p w14:paraId="122D3198"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Dźwiękowy System Ostrzegawczy;</w:t>
      </w:r>
    </w:p>
    <w:p w14:paraId="6AD45A20"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System Sygnalizacji Włamania i Napadu;</w:t>
      </w:r>
    </w:p>
    <w:p w14:paraId="6F926985"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System CCTV;</w:t>
      </w:r>
    </w:p>
    <w:p w14:paraId="5EE702BC"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System Kontroli Dostępu;</w:t>
      </w:r>
    </w:p>
    <w:p w14:paraId="5F60C408"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System Oddymiania;</w:t>
      </w:r>
    </w:p>
    <w:p w14:paraId="1E4D49AA"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instalacja hydrantowa;</w:t>
      </w:r>
    </w:p>
    <w:p w14:paraId="160FC1AC"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oświetlenie awaryjne i ewakuacyjne;</w:t>
      </w:r>
    </w:p>
    <w:p w14:paraId="75859ED3"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sieć elektryczna;</w:t>
      </w:r>
    </w:p>
    <w:p w14:paraId="222AFF76"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sieć telekomunikacyjna;</w:t>
      </w:r>
    </w:p>
    <w:p w14:paraId="6697209D" w14:textId="77777777" w:rsidR="00B60C53" w:rsidRPr="00213FD8" w:rsidRDefault="00B60C53" w:rsidP="00367C87">
      <w:pPr>
        <w:pStyle w:val="western"/>
        <w:keepNext w:val="0"/>
        <w:numPr>
          <w:ilvl w:val="0"/>
          <w:numId w:val="37"/>
        </w:numPr>
        <w:pBdr>
          <w:top w:val="none" w:sz="0" w:space="0" w:color="auto"/>
          <w:left w:val="none" w:sz="0" w:space="0" w:color="auto"/>
          <w:bottom w:val="none" w:sz="0" w:space="0" w:color="auto"/>
          <w:right w:val="none" w:sz="0" w:space="0" w:color="auto"/>
        </w:pBdr>
        <w:suppressAutoHyphens w:val="0"/>
        <w:spacing w:before="0" w:after="0" w:line="276" w:lineRule="auto"/>
        <w:ind w:left="1276" w:hanging="502"/>
        <w:textAlignment w:val="auto"/>
        <w:rPr>
          <w:rFonts w:ascii="Arial" w:hAnsi="Arial" w:cs="Arial"/>
          <w:color w:val="auto"/>
          <w:sz w:val="22"/>
          <w:szCs w:val="22"/>
        </w:rPr>
      </w:pPr>
      <w:r w:rsidRPr="00213FD8">
        <w:rPr>
          <w:rFonts w:ascii="Arial" w:hAnsi="Arial" w:cs="Arial"/>
          <w:color w:val="auto"/>
          <w:sz w:val="22"/>
          <w:szCs w:val="22"/>
        </w:rPr>
        <w:t xml:space="preserve">sieć komputerowa. </w:t>
      </w:r>
    </w:p>
    <w:p w14:paraId="61A7F184" w14:textId="77777777" w:rsidR="00106F49" w:rsidRPr="00213FD8" w:rsidRDefault="00106F49" w:rsidP="00C7136C">
      <w:pPr>
        <w:pStyle w:val="western"/>
        <w:suppressAutoHyphens w:val="0"/>
        <w:spacing w:before="0" w:after="0" w:line="276" w:lineRule="auto"/>
        <w:ind w:left="720"/>
        <w:rPr>
          <w:rFonts w:ascii="Arial" w:hAnsi="Arial" w:cs="Arial"/>
          <w:color w:val="auto"/>
          <w:sz w:val="22"/>
          <w:szCs w:val="22"/>
        </w:rPr>
      </w:pPr>
    </w:p>
    <w:p w14:paraId="4ECB2391" w14:textId="1111599F" w:rsidR="00B60C53" w:rsidRPr="00213FD8" w:rsidRDefault="00B60C53" w:rsidP="00C7136C">
      <w:pPr>
        <w:pStyle w:val="western"/>
        <w:suppressAutoHyphens w:val="0"/>
        <w:spacing w:before="0" w:after="0" w:line="276" w:lineRule="auto"/>
        <w:ind w:left="720"/>
        <w:rPr>
          <w:rFonts w:ascii="Arial" w:hAnsi="Arial" w:cs="Arial"/>
          <w:color w:val="auto"/>
          <w:sz w:val="22"/>
          <w:szCs w:val="22"/>
        </w:rPr>
      </w:pPr>
      <w:r w:rsidRPr="00213FD8">
        <w:rPr>
          <w:rFonts w:ascii="Arial" w:hAnsi="Arial" w:cs="Arial"/>
          <w:color w:val="auto"/>
          <w:sz w:val="22"/>
          <w:szCs w:val="22"/>
        </w:rPr>
        <w:t>W przypadku niewywiązania się ze zobowiązania, które skutkować będzie uszkodzeniem wymienionych wyżej systemów, Zamawiający zleci wykonanie ich naprawy osobie trzeciej i wystawi fakturę obciążającą Wykonawcę kosztami, jakie poniósł Zamawiający w związku z powyższym zleceniem.</w:t>
      </w:r>
    </w:p>
    <w:p w14:paraId="6220472B" w14:textId="49FA210A" w:rsidR="00B60C53" w:rsidRPr="00213FD8" w:rsidRDefault="00B60C53" w:rsidP="00C7136C">
      <w:pPr>
        <w:pStyle w:val="western"/>
        <w:suppressAutoHyphens w:val="0"/>
        <w:spacing w:before="0" w:after="0" w:line="276" w:lineRule="auto"/>
        <w:ind w:left="720"/>
        <w:rPr>
          <w:rFonts w:ascii="Arial" w:hAnsi="Arial" w:cs="Arial"/>
          <w:color w:val="auto"/>
          <w:sz w:val="22"/>
          <w:szCs w:val="22"/>
        </w:rPr>
      </w:pPr>
      <w:r w:rsidRPr="00213FD8">
        <w:rPr>
          <w:rFonts w:ascii="Arial" w:hAnsi="Arial" w:cs="Arial"/>
          <w:color w:val="auto"/>
          <w:sz w:val="22"/>
          <w:szCs w:val="22"/>
        </w:rPr>
        <w:t xml:space="preserve">Bez względu na powyższe, Zamawiający jest uprawniony do naliczenia kary umownej określonej w </w:t>
      </w:r>
      <w:r w:rsidRPr="00213FD8">
        <w:rPr>
          <w:rFonts w:ascii="Arial" w:hAnsi="Arial" w:cs="Arial"/>
          <w:b/>
          <w:color w:val="auto"/>
          <w:sz w:val="22"/>
          <w:szCs w:val="22"/>
        </w:rPr>
        <w:t>§1</w:t>
      </w:r>
      <w:r w:rsidR="00A27305" w:rsidRPr="00213FD8">
        <w:rPr>
          <w:rFonts w:ascii="Arial" w:hAnsi="Arial" w:cs="Arial"/>
          <w:b/>
          <w:color w:val="auto"/>
          <w:sz w:val="22"/>
          <w:szCs w:val="22"/>
        </w:rPr>
        <w:t>4</w:t>
      </w:r>
      <w:r w:rsidRPr="00213FD8">
        <w:rPr>
          <w:rFonts w:ascii="Arial" w:hAnsi="Arial" w:cs="Arial"/>
          <w:b/>
          <w:color w:val="auto"/>
          <w:sz w:val="22"/>
          <w:szCs w:val="22"/>
        </w:rPr>
        <w:t xml:space="preserve"> ust.1 lit. </w:t>
      </w:r>
      <w:r w:rsidR="00A27305" w:rsidRPr="00213FD8">
        <w:rPr>
          <w:rFonts w:ascii="Arial" w:hAnsi="Arial" w:cs="Arial"/>
          <w:b/>
          <w:color w:val="auto"/>
          <w:sz w:val="22"/>
          <w:szCs w:val="22"/>
        </w:rPr>
        <w:t>i</w:t>
      </w:r>
      <w:r w:rsidRPr="00213FD8">
        <w:rPr>
          <w:rFonts w:ascii="Arial" w:hAnsi="Arial" w:cs="Arial"/>
          <w:b/>
          <w:color w:val="auto"/>
          <w:sz w:val="22"/>
          <w:szCs w:val="22"/>
        </w:rPr>
        <w:t>)</w:t>
      </w:r>
      <w:r w:rsidR="00ED6E5E" w:rsidRPr="00213FD8">
        <w:rPr>
          <w:rFonts w:ascii="Arial" w:hAnsi="Arial" w:cs="Arial"/>
          <w:color w:val="auto"/>
          <w:sz w:val="22"/>
          <w:szCs w:val="22"/>
        </w:rPr>
        <w:t xml:space="preserve"> umowy</w:t>
      </w:r>
      <w:r w:rsidRPr="00213FD8">
        <w:rPr>
          <w:rFonts w:ascii="Arial" w:hAnsi="Arial" w:cs="Arial"/>
          <w:color w:val="auto"/>
          <w:sz w:val="22"/>
          <w:szCs w:val="22"/>
        </w:rPr>
        <w:t>.</w:t>
      </w:r>
    </w:p>
    <w:p w14:paraId="2A4FA96B" w14:textId="5D9C562D" w:rsidR="00B60C53" w:rsidRPr="00213FD8" w:rsidRDefault="00B60C53" w:rsidP="00C7136C">
      <w:pPr>
        <w:pStyle w:val="western"/>
        <w:suppressAutoHyphens w:val="0"/>
        <w:spacing w:before="0" w:after="0" w:line="276" w:lineRule="auto"/>
        <w:ind w:left="720"/>
        <w:rPr>
          <w:rFonts w:ascii="Arial" w:hAnsi="Arial" w:cs="Arial"/>
          <w:color w:val="auto"/>
          <w:sz w:val="22"/>
          <w:szCs w:val="22"/>
        </w:rPr>
      </w:pPr>
      <w:r w:rsidRPr="00213FD8">
        <w:rPr>
          <w:rFonts w:ascii="Arial" w:hAnsi="Arial" w:cs="Arial"/>
          <w:color w:val="auto"/>
          <w:sz w:val="22"/>
          <w:szCs w:val="22"/>
        </w:rPr>
        <w:t xml:space="preserve">W trakcie realizacji </w:t>
      </w:r>
      <w:proofErr w:type="spellStart"/>
      <w:r w:rsidRPr="00213FD8">
        <w:rPr>
          <w:rFonts w:ascii="Arial" w:hAnsi="Arial" w:cs="Arial"/>
          <w:color w:val="auto"/>
          <w:sz w:val="22"/>
          <w:szCs w:val="22"/>
        </w:rPr>
        <w:t>i</w:t>
      </w:r>
      <w:r w:rsidR="00F02C10">
        <w:rPr>
          <w:rFonts w:ascii="Arial" w:hAnsi="Arial" w:cs="Arial"/>
          <w:color w:val="auto"/>
          <w:sz w:val="22"/>
          <w:szCs w:val="22"/>
        </w:rPr>
        <w:t>przedmiotu</w:t>
      </w:r>
      <w:proofErr w:type="spellEnd"/>
      <w:r w:rsidR="00F02C10">
        <w:rPr>
          <w:rFonts w:ascii="Arial" w:hAnsi="Arial" w:cs="Arial"/>
          <w:color w:val="auto"/>
          <w:sz w:val="22"/>
          <w:szCs w:val="22"/>
        </w:rPr>
        <w:t xml:space="preserve"> umowy</w:t>
      </w:r>
      <w:r w:rsidRPr="00213FD8">
        <w:rPr>
          <w:rFonts w:ascii="Arial" w:hAnsi="Arial" w:cs="Arial"/>
          <w:color w:val="auto"/>
          <w:sz w:val="22"/>
          <w:szCs w:val="22"/>
        </w:rPr>
        <w:t xml:space="preserve"> Wykonawca jest zobowiązany do współpracy z</w:t>
      </w:r>
      <w:r w:rsidR="00DE6C47" w:rsidRPr="00213FD8">
        <w:rPr>
          <w:rFonts w:ascii="Arial" w:hAnsi="Arial" w:cs="Arial"/>
          <w:color w:val="auto"/>
          <w:sz w:val="22"/>
          <w:szCs w:val="22"/>
        </w:rPr>
        <w:t> </w:t>
      </w:r>
      <w:r w:rsidRPr="00213FD8">
        <w:rPr>
          <w:rFonts w:ascii="Arial" w:hAnsi="Arial" w:cs="Arial"/>
          <w:color w:val="auto"/>
          <w:sz w:val="22"/>
          <w:szCs w:val="22"/>
        </w:rPr>
        <w:t>konserwatorami poszczególnych systemów.</w:t>
      </w:r>
    </w:p>
    <w:p w14:paraId="71FA069B" w14:textId="77777777" w:rsidR="00B30AAE" w:rsidRPr="00213FD8" w:rsidRDefault="00B30AAE" w:rsidP="00C7136C">
      <w:pPr>
        <w:pStyle w:val="DefaultText"/>
        <w:tabs>
          <w:tab w:val="left" w:pos="-270"/>
          <w:tab w:val="left" w:pos="-150"/>
          <w:tab w:val="left" w:pos="60"/>
          <w:tab w:val="left" w:pos="993"/>
        </w:tabs>
        <w:spacing w:line="276" w:lineRule="auto"/>
        <w:ind w:left="567" w:hanging="283"/>
        <w:rPr>
          <w:rFonts w:ascii="Arial" w:hAnsi="Arial" w:cs="Arial"/>
          <w:b/>
          <w:color w:val="auto"/>
          <w:sz w:val="22"/>
          <w:szCs w:val="22"/>
          <w:lang w:val="pl-PL"/>
        </w:rPr>
      </w:pPr>
    </w:p>
    <w:p w14:paraId="5D43A5A2" w14:textId="0852F7D3" w:rsidR="00DB32C8" w:rsidRPr="00213FD8" w:rsidRDefault="00DB32C8" w:rsidP="00C7136C">
      <w:pPr>
        <w:pStyle w:val="DefaultText"/>
        <w:tabs>
          <w:tab w:val="left" w:pos="-270"/>
          <w:tab w:val="left" w:pos="-150"/>
          <w:tab w:val="left" w:pos="60"/>
          <w:tab w:val="left" w:pos="993"/>
        </w:tabs>
        <w:spacing w:line="276" w:lineRule="auto"/>
        <w:ind w:left="567" w:hanging="283"/>
        <w:rPr>
          <w:rFonts w:ascii="Arial" w:hAnsi="Arial" w:cs="Arial"/>
          <w:color w:val="auto"/>
          <w:sz w:val="22"/>
          <w:szCs w:val="22"/>
          <w:lang w:val="pl-PL"/>
        </w:rPr>
      </w:pPr>
      <w:r w:rsidRPr="00213FD8">
        <w:rPr>
          <w:rFonts w:ascii="Arial" w:hAnsi="Arial" w:cs="Arial"/>
          <w:b/>
          <w:color w:val="auto"/>
          <w:sz w:val="22"/>
          <w:szCs w:val="22"/>
          <w:lang w:val="pl-PL"/>
        </w:rPr>
        <w:t>§ 5 Gospodarowanie Odpadami</w:t>
      </w:r>
    </w:p>
    <w:p w14:paraId="75E7CB81" w14:textId="0C9F1905" w:rsidR="00DE6C47" w:rsidRPr="00213FD8" w:rsidRDefault="00DE6C47" w:rsidP="00367C87">
      <w:pPr>
        <w:pStyle w:val="DefaultText"/>
        <w:numPr>
          <w:ilvl w:val="0"/>
          <w:numId w:val="20"/>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W sytuacji, gdy konsekwencją realizacji przedmiotu </w:t>
      </w:r>
      <w:r w:rsidR="00037121" w:rsidRPr="00213FD8">
        <w:rPr>
          <w:rFonts w:ascii="Arial" w:hAnsi="Arial" w:cs="Arial"/>
          <w:color w:val="auto"/>
          <w:sz w:val="22"/>
          <w:szCs w:val="22"/>
          <w:lang w:val="pl-PL"/>
        </w:rPr>
        <w:t xml:space="preserve">umowy </w:t>
      </w:r>
      <w:r w:rsidRPr="00213FD8">
        <w:rPr>
          <w:rFonts w:ascii="Arial" w:hAnsi="Arial" w:cs="Arial"/>
          <w:color w:val="auto"/>
          <w:sz w:val="22"/>
          <w:szCs w:val="22"/>
          <w:lang w:val="pl-PL"/>
        </w:rPr>
        <w:t>będzie powstanie odpadów, Wykonawca postępować będzie zgodnie z przepisami ustawy z dnia 14 grudnia 2012 r. o odpadach (Dz.U. z 202</w:t>
      </w:r>
      <w:r w:rsidR="00A65138">
        <w:rPr>
          <w:rFonts w:ascii="Arial" w:hAnsi="Arial" w:cs="Arial"/>
          <w:color w:val="auto"/>
          <w:sz w:val="22"/>
          <w:szCs w:val="22"/>
          <w:lang w:val="pl-PL"/>
        </w:rPr>
        <w:t>2</w:t>
      </w:r>
      <w:r w:rsidRPr="00213FD8">
        <w:rPr>
          <w:rFonts w:ascii="Arial" w:hAnsi="Arial" w:cs="Arial"/>
          <w:color w:val="auto"/>
          <w:sz w:val="22"/>
          <w:szCs w:val="22"/>
          <w:lang w:val="pl-PL"/>
        </w:rPr>
        <w:t xml:space="preserve"> r., poz. </w:t>
      </w:r>
      <w:r w:rsidR="00A65138">
        <w:rPr>
          <w:rFonts w:ascii="Arial" w:hAnsi="Arial" w:cs="Arial"/>
          <w:color w:val="auto"/>
          <w:sz w:val="22"/>
          <w:szCs w:val="22"/>
          <w:lang w:val="pl-PL"/>
        </w:rPr>
        <w:t>699</w:t>
      </w:r>
      <w:r w:rsidR="00A65138" w:rsidRPr="00213FD8">
        <w:rPr>
          <w:rFonts w:ascii="Arial" w:hAnsi="Arial" w:cs="Arial"/>
          <w:color w:val="auto"/>
          <w:sz w:val="22"/>
          <w:szCs w:val="22"/>
          <w:lang w:val="pl-PL"/>
        </w:rPr>
        <w:t xml:space="preserve"> </w:t>
      </w:r>
      <w:r w:rsidR="00DE3E93" w:rsidRPr="00213FD8">
        <w:rPr>
          <w:rFonts w:ascii="Arial" w:hAnsi="Arial" w:cs="Arial"/>
          <w:color w:val="auto"/>
          <w:sz w:val="22"/>
          <w:szCs w:val="22"/>
          <w:lang w:val="pl-PL"/>
        </w:rPr>
        <w:t>z późn.zm.</w:t>
      </w:r>
      <w:r w:rsidRPr="00213FD8">
        <w:rPr>
          <w:rFonts w:ascii="Arial" w:hAnsi="Arial" w:cs="Arial"/>
          <w:color w:val="auto"/>
          <w:sz w:val="22"/>
          <w:szCs w:val="22"/>
          <w:lang w:val="pl-PL"/>
        </w:rPr>
        <w:t>), w szczególności posługiwać się będzie przy gospodarowaniu odpadami, podmiotami spełniającymi warunki określone ww. ustawą.</w:t>
      </w:r>
    </w:p>
    <w:p w14:paraId="07361F2E" w14:textId="44832323" w:rsidR="00DB32C8" w:rsidRPr="00213FD8" w:rsidRDefault="00DB32C8" w:rsidP="00367C87">
      <w:pPr>
        <w:pStyle w:val="DefaultText"/>
        <w:numPr>
          <w:ilvl w:val="0"/>
          <w:numId w:val="20"/>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Wykonawca zobowiązuje się do stosowania i przestrzegania norm prawa powszechnego i</w:t>
      </w:r>
      <w:r w:rsidR="00F80DF6" w:rsidRPr="00213FD8">
        <w:rPr>
          <w:rFonts w:ascii="Arial" w:hAnsi="Arial" w:cs="Arial"/>
          <w:color w:val="auto"/>
          <w:sz w:val="22"/>
          <w:szCs w:val="22"/>
          <w:lang w:val="pl-PL"/>
        </w:rPr>
        <w:t> </w:t>
      </w:r>
      <w:r w:rsidRPr="00213FD8">
        <w:rPr>
          <w:rFonts w:ascii="Arial" w:hAnsi="Arial" w:cs="Arial"/>
          <w:color w:val="auto"/>
          <w:sz w:val="22"/>
          <w:szCs w:val="22"/>
          <w:lang w:val="pl-PL"/>
        </w:rPr>
        <w:t xml:space="preserve">prawa miejscowego z zakresu ochrony środowiska. Wykonawca oświadcza, że zapoznał </w:t>
      </w:r>
      <w:r w:rsidRPr="00213FD8">
        <w:rPr>
          <w:rFonts w:ascii="Arial" w:hAnsi="Arial" w:cs="Arial"/>
          <w:color w:val="auto"/>
          <w:sz w:val="22"/>
          <w:szCs w:val="22"/>
          <w:lang w:val="pl-PL"/>
        </w:rPr>
        <w:lastRenderedPageBreak/>
        <w:t>się z Polityką Systemu Zarządzania oraz Wykazem Znaczących Aspektów Środowiskowych (</w:t>
      </w:r>
      <w:hyperlink r:id="rId8" w:tgtFrame="_top">
        <w:r w:rsidRPr="00213FD8">
          <w:rPr>
            <w:rStyle w:val="czeinternetowe"/>
            <w:rFonts w:ascii="Arial" w:hAnsi="Arial" w:cs="Arial"/>
            <w:color w:val="auto"/>
            <w:sz w:val="22"/>
            <w:szCs w:val="22"/>
            <w:lang w:val="pl-PL"/>
          </w:rPr>
          <w:t>http://bip.poznan.pl/bip/system-zarzadzania,doc,737/</w:t>
        </w:r>
      </w:hyperlink>
      <w:r w:rsidRPr="00213FD8">
        <w:rPr>
          <w:rFonts w:ascii="Arial" w:hAnsi="Arial" w:cs="Arial"/>
          <w:color w:val="auto"/>
          <w:sz w:val="22"/>
          <w:szCs w:val="22"/>
          <w:lang w:val="pl-PL"/>
        </w:rPr>
        <w:t>.) i zobowiązuje się do uwzględnienia treści tych zapisów przy realizacji przedmiotu umowy. Zamawiający zastrzega sobie prawo przeprowadzania kontroli w tym zakresie przy realizacji przedmiotu umowy.</w:t>
      </w:r>
    </w:p>
    <w:p w14:paraId="4256EDB2" w14:textId="77777777" w:rsidR="00DB32C8" w:rsidRPr="00213FD8" w:rsidRDefault="00DB32C8" w:rsidP="00367C87">
      <w:pPr>
        <w:pStyle w:val="DefaultText"/>
        <w:numPr>
          <w:ilvl w:val="0"/>
          <w:numId w:val="20"/>
        </w:numPr>
        <w:tabs>
          <w:tab w:val="left" w:pos="75"/>
          <w:tab w:val="left" w:pos="567"/>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11AE4E6D" w14:textId="7FEC139A" w:rsidR="00F80DF6" w:rsidRPr="00213FD8" w:rsidRDefault="00DB32C8" w:rsidP="00367C87">
      <w:pPr>
        <w:pStyle w:val="DefaultText"/>
        <w:numPr>
          <w:ilvl w:val="0"/>
          <w:numId w:val="20"/>
        </w:numPr>
        <w:tabs>
          <w:tab w:val="left" w:pos="75"/>
          <w:tab w:val="left" w:pos="567"/>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Wykonawca oświadcza, że jest zarejestrowany w Bazie Danych o Odpadach pod numerem </w:t>
      </w:r>
      <w:r w:rsidR="00B2183C" w:rsidRPr="00213FD8">
        <w:rPr>
          <w:rFonts w:ascii="Helv" w:eastAsiaTheme="minorHAnsi" w:hAnsi="Helv" w:cs="Helv"/>
          <w:color w:val="auto"/>
          <w:sz w:val="22"/>
          <w:szCs w:val="22"/>
          <w:lang w:val="pl-PL" w:bidi="ar-SA"/>
        </w:rPr>
        <w:t>……………………..</w:t>
      </w:r>
    </w:p>
    <w:p w14:paraId="3B82D4D2" w14:textId="77777777" w:rsidR="00D80EC9" w:rsidRPr="00213FD8" w:rsidRDefault="00D80EC9" w:rsidP="00C7136C">
      <w:pPr>
        <w:pStyle w:val="DefaultText"/>
        <w:tabs>
          <w:tab w:val="left" w:pos="75"/>
          <w:tab w:val="left" w:pos="567"/>
          <w:tab w:val="left" w:pos="993"/>
        </w:tabs>
        <w:spacing w:line="276" w:lineRule="auto"/>
        <w:ind w:left="567" w:hanging="283"/>
        <w:rPr>
          <w:rFonts w:ascii="Arial" w:hAnsi="Arial" w:cs="Arial"/>
          <w:b/>
          <w:color w:val="auto"/>
          <w:sz w:val="22"/>
          <w:szCs w:val="22"/>
          <w:lang w:val="pl-PL"/>
        </w:rPr>
      </w:pPr>
    </w:p>
    <w:p w14:paraId="6A99408E" w14:textId="63CFF1F9" w:rsidR="00DB32C8" w:rsidRPr="00213FD8" w:rsidRDefault="00DB32C8" w:rsidP="00C7136C">
      <w:pPr>
        <w:pStyle w:val="DefaultText"/>
        <w:tabs>
          <w:tab w:val="left" w:pos="75"/>
          <w:tab w:val="left" w:pos="567"/>
          <w:tab w:val="left" w:pos="993"/>
        </w:tabs>
        <w:spacing w:line="276" w:lineRule="auto"/>
        <w:ind w:left="567" w:hanging="283"/>
        <w:rPr>
          <w:rFonts w:ascii="Arial" w:hAnsi="Arial" w:cs="Arial"/>
          <w:color w:val="auto"/>
          <w:sz w:val="22"/>
          <w:szCs w:val="22"/>
          <w:lang w:val="pl-PL"/>
        </w:rPr>
      </w:pPr>
      <w:r w:rsidRPr="00213FD8">
        <w:rPr>
          <w:rFonts w:ascii="Arial" w:hAnsi="Arial" w:cs="Arial"/>
          <w:b/>
          <w:color w:val="auto"/>
          <w:sz w:val="22"/>
          <w:szCs w:val="22"/>
          <w:lang w:val="pl-PL"/>
        </w:rPr>
        <w:t>§ 6 Zatrudnienie na podstawie umowy o pracę</w:t>
      </w:r>
    </w:p>
    <w:p w14:paraId="4CD3D059" w14:textId="7A3D81C7" w:rsidR="00DB32C8" w:rsidRPr="003F5567" w:rsidRDefault="00DB32C8" w:rsidP="003A4182">
      <w:pPr>
        <w:pStyle w:val="western"/>
        <w:keepNext w:val="0"/>
        <w:numPr>
          <w:ilvl w:val="0"/>
          <w:numId w:val="41"/>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3F5567">
        <w:rPr>
          <w:rFonts w:ascii="Arial" w:hAnsi="Arial" w:cs="Arial"/>
          <w:color w:val="auto"/>
          <w:sz w:val="22"/>
          <w:szCs w:val="22"/>
        </w:rPr>
        <w:t>Stosownie do treści art. 95 ust. 1 ustawy PZP Zamawiający wymaga zatrudnienia przez Wykonawcę lub Podwykonawcę na podstawie stosunku pracy, osób wykonujących roboty elektryczne</w:t>
      </w:r>
      <w:r w:rsidR="00F35040" w:rsidRPr="003F5567">
        <w:rPr>
          <w:rFonts w:ascii="Arial" w:hAnsi="Arial" w:cs="Arial"/>
          <w:color w:val="auto"/>
          <w:sz w:val="22"/>
          <w:szCs w:val="22"/>
        </w:rPr>
        <w:t>.</w:t>
      </w:r>
    </w:p>
    <w:p w14:paraId="74ECD5AC" w14:textId="61AE9597" w:rsidR="00DB32C8" w:rsidRPr="00213FD8" w:rsidRDefault="00DB32C8" w:rsidP="00367C87">
      <w:pPr>
        <w:pStyle w:val="western"/>
        <w:keepNext w:val="0"/>
        <w:numPr>
          <w:ilvl w:val="0"/>
          <w:numId w:val="41"/>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W trakcie realizacji umowy Zamawiający uprawniony jest do wykonywania czynności kontrolnych wobec Wykonawcy odnośnie spełniania przez Wykonawcę lub Podwykonawcę wymogu zatrudnienia na podstawie </w:t>
      </w:r>
      <w:r w:rsidR="00DE3E93" w:rsidRPr="00213FD8">
        <w:rPr>
          <w:rFonts w:ascii="Arial" w:hAnsi="Arial" w:cs="Arial"/>
          <w:color w:val="auto"/>
          <w:sz w:val="22"/>
          <w:szCs w:val="22"/>
        </w:rPr>
        <w:t>umowy o pracę</w:t>
      </w:r>
      <w:r w:rsidRPr="00213FD8">
        <w:rPr>
          <w:rFonts w:ascii="Arial" w:hAnsi="Arial" w:cs="Arial"/>
          <w:color w:val="auto"/>
          <w:sz w:val="22"/>
          <w:szCs w:val="22"/>
        </w:rPr>
        <w:t xml:space="preserve"> osób wykonujących wskazane w ust. 1 czynności. Zamawiający może żądać w celu weryfikacji zatrudnienia między innymi:</w:t>
      </w:r>
    </w:p>
    <w:p w14:paraId="3CCE248A" w14:textId="4E784536" w:rsidR="00CE12A7" w:rsidRPr="00213FD8" w:rsidRDefault="00DB32C8" w:rsidP="00367C87">
      <w:pPr>
        <w:pStyle w:val="Tekstkomentarza"/>
        <w:numPr>
          <w:ilvl w:val="0"/>
          <w:numId w:val="38"/>
        </w:numPr>
        <w:spacing w:line="276" w:lineRule="auto"/>
        <w:ind w:left="1418" w:hanging="425"/>
        <w:rPr>
          <w:rFonts w:ascii="Arial" w:hAnsi="Arial" w:cs="Arial"/>
          <w:color w:val="auto"/>
          <w:sz w:val="22"/>
          <w:szCs w:val="22"/>
        </w:rPr>
      </w:pPr>
      <w:r w:rsidRPr="00213FD8">
        <w:rPr>
          <w:rFonts w:ascii="Arial" w:hAnsi="Arial" w:cs="Arial"/>
          <w:color w:val="auto"/>
          <w:sz w:val="22"/>
          <w:szCs w:val="22"/>
        </w:rPr>
        <w:t xml:space="preserve">oświadczenia </w:t>
      </w:r>
      <w:r w:rsidR="00CE12A7" w:rsidRPr="00213FD8">
        <w:rPr>
          <w:rFonts w:ascii="Arial" w:hAnsi="Arial" w:cs="Arial"/>
          <w:color w:val="auto"/>
          <w:sz w:val="22"/>
          <w:szCs w:val="22"/>
        </w:rPr>
        <w:t>Pracownika Wykonawcy o zatrudnieniu na umowę o pracę</w:t>
      </w:r>
      <w:r w:rsidR="00F80DF6" w:rsidRPr="00213FD8">
        <w:rPr>
          <w:rFonts w:ascii="Arial" w:hAnsi="Arial" w:cs="Arial"/>
          <w:color w:val="auto"/>
          <w:sz w:val="22"/>
          <w:szCs w:val="22"/>
        </w:rPr>
        <w:t>,</w:t>
      </w:r>
    </w:p>
    <w:p w14:paraId="4B5CA21E" w14:textId="77777777" w:rsidR="00DB32C8" w:rsidRPr="00213FD8" w:rsidRDefault="00DB32C8" w:rsidP="00367C87">
      <w:pPr>
        <w:pStyle w:val="Tekstkomentarza"/>
        <w:numPr>
          <w:ilvl w:val="1"/>
          <w:numId w:val="39"/>
        </w:numPr>
        <w:spacing w:line="276" w:lineRule="auto"/>
        <w:ind w:hanging="426"/>
        <w:rPr>
          <w:rFonts w:ascii="Arial" w:hAnsi="Arial" w:cs="Arial"/>
          <w:color w:val="auto"/>
          <w:sz w:val="22"/>
          <w:szCs w:val="22"/>
        </w:rPr>
      </w:pPr>
      <w:r w:rsidRPr="00213FD8">
        <w:rPr>
          <w:rFonts w:ascii="Arial" w:hAnsi="Arial" w:cs="Arial"/>
          <w:color w:val="auto"/>
          <w:sz w:val="22"/>
          <w:szCs w:val="22"/>
        </w:rPr>
        <w:t xml:space="preserve">oświadczenia wykonawcy lub podwykonawcy o zatrudnieniu pracownika na podstawie umowy o pracę, </w:t>
      </w:r>
    </w:p>
    <w:p w14:paraId="3BC42686" w14:textId="0FE5AC23" w:rsidR="00DB32C8" w:rsidRPr="00213FD8" w:rsidRDefault="00DB32C8" w:rsidP="00367C87">
      <w:pPr>
        <w:pStyle w:val="Tekstkomentarza"/>
        <w:numPr>
          <w:ilvl w:val="1"/>
          <w:numId w:val="39"/>
        </w:numPr>
        <w:spacing w:line="276" w:lineRule="auto"/>
        <w:ind w:hanging="426"/>
        <w:rPr>
          <w:rFonts w:ascii="Arial" w:hAnsi="Arial" w:cs="Arial"/>
          <w:color w:val="auto"/>
          <w:sz w:val="22"/>
          <w:szCs w:val="22"/>
        </w:rPr>
      </w:pPr>
      <w:r w:rsidRPr="00213FD8">
        <w:rPr>
          <w:rFonts w:ascii="Arial" w:hAnsi="Arial" w:cs="Arial"/>
          <w:color w:val="auto"/>
          <w:sz w:val="22"/>
          <w:szCs w:val="22"/>
        </w:rPr>
        <w:t>poświadczonej za zgodność z oryginałem kopii umowy o pracę zatrudnionego pracownika</w:t>
      </w:r>
      <w:r w:rsidR="00AA0235" w:rsidRPr="00213FD8">
        <w:rPr>
          <w:rFonts w:ascii="Arial" w:hAnsi="Arial" w:cs="Arial"/>
          <w:color w:val="auto"/>
          <w:sz w:val="22"/>
          <w:szCs w:val="22"/>
        </w:rPr>
        <w:t>.</w:t>
      </w:r>
      <w:r w:rsidRPr="00213FD8">
        <w:rPr>
          <w:rFonts w:ascii="Arial" w:hAnsi="Arial" w:cs="Arial"/>
          <w:color w:val="auto"/>
          <w:sz w:val="22"/>
          <w:szCs w:val="22"/>
        </w:rPr>
        <w:t xml:space="preserve"> </w:t>
      </w:r>
    </w:p>
    <w:p w14:paraId="71838016" w14:textId="04F9F652" w:rsidR="00DB32C8" w:rsidRPr="00213FD8" w:rsidRDefault="00DB32C8" w:rsidP="00367C87">
      <w:pPr>
        <w:pStyle w:val="western"/>
        <w:keepNext w:val="0"/>
        <w:numPr>
          <w:ilvl w:val="0"/>
          <w:numId w:val="40"/>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W trakcie</w:t>
      </w:r>
      <w:r w:rsidR="003026E3" w:rsidRPr="00213FD8">
        <w:rPr>
          <w:rFonts w:ascii="Arial" w:hAnsi="Arial" w:cs="Arial"/>
          <w:color w:val="auto"/>
          <w:sz w:val="22"/>
          <w:szCs w:val="22"/>
        </w:rPr>
        <w:t xml:space="preserve"> </w:t>
      </w:r>
      <w:r w:rsidRPr="00213FD8">
        <w:rPr>
          <w:rFonts w:ascii="Arial" w:hAnsi="Arial" w:cs="Arial"/>
          <w:color w:val="auto"/>
          <w:sz w:val="22"/>
          <w:szCs w:val="22"/>
        </w:rPr>
        <w:t>realizacji umowy w celu potwierdzenia spełnienia wymogu zatrudnienia na podstawie umowy o pracę przez Wykonawcę lub Podwykonawcę, osób wykonujących wskazane</w:t>
      </w:r>
      <w:r w:rsidR="003026E3" w:rsidRPr="00213FD8">
        <w:rPr>
          <w:rFonts w:ascii="Arial" w:hAnsi="Arial" w:cs="Arial"/>
          <w:color w:val="auto"/>
          <w:sz w:val="22"/>
          <w:szCs w:val="22"/>
        </w:rPr>
        <w:t xml:space="preserve"> </w:t>
      </w:r>
      <w:r w:rsidRPr="00213FD8">
        <w:rPr>
          <w:rFonts w:ascii="Arial" w:hAnsi="Arial" w:cs="Arial"/>
          <w:color w:val="auto"/>
          <w:sz w:val="22"/>
          <w:szCs w:val="22"/>
        </w:rPr>
        <w:t>w ust.1 czynności, Zamawiający może wezwać, nie więcej niż raz w miesiącu, Wykonawcę lub Podwykonawcę w wyznaczonym w tym wezwaniu terminie do złożenia dokumentu/ dokumentów, o których mowa w ust. 2.</w:t>
      </w:r>
    </w:p>
    <w:p w14:paraId="5CD5D064" w14:textId="14B97BAF" w:rsidR="00DB32C8" w:rsidRPr="00213FD8" w:rsidRDefault="00DB32C8" w:rsidP="00C7136C">
      <w:pPr>
        <w:pStyle w:val="western"/>
        <w:keepNext w:val="0"/>
        <w:pBdr>
          <w:top w:val="none" w:sz="0" w:space="0" w:color="auto"/>
          <w:left w:val="none" w:sz="0" w:space="0" w:color="auto"/>
          <w:bottom w:val="none" w:sz="0" w:space="0" w:color="auto"/>
          <w:right w:val="none" w:sz="0" w:space="0" w:color="auto"/>
        </w:pBdr>
        <w:suppressAutoHyphens w:val="0"/>
        <w:spacing w:before="0" w:after="0" w:line="276" w:lineRule="auto"/>
        <w:ind w:left="644"/>
        <w:textAlignment w:val="auto"/>
        <w:rPr>
          <w:rFonts w:ascii="Arial" w:hAnsi="Arial" w:cs="Arial"/>
          <w:color w:val="auto"/>
          <w:sz w:val="22"/>
          <w:szCs w:val="22"/>
        </w:rPr>
      </w:pPr>
      <w:r w:rsidRPr="00213FD8">
        <w:rPr>
          <w:rFonts w:ascii="Arial" w:hAnsi="Arial" w:cs="Arial"/>
          <w:color w:val="auto"/>
          <w:sz w:val="22"/>
          <w:szCs w:val="22"/>
        </w:rPr>
        <w:t xml:space="preserve">W przypadku niespełnienia przez Wykonawcę lub Podwykonawcę wymogu przedłożenia dokumentu/dokumentów Zamawiający przewiduje sankcję w postaci obowiązku zapłaty przez Wykonawcę kary umownej określonej w </w:t>
      </w:r>
      <w:r w:rsidRPr="00213FD8">
        <w:rPr>
          <w:rFonts w:ascii="Arial" w:eastAsia="Arial" w:hAnsi="Arial" w:cs="Arial"/>
          <w:b/>
          <w:color w:val="auto"/>
          <w:sz w:val="22"/>
          <w:szCs w:val="22"/>
          <w:lang w:eastAsia="ar-SA"/>
        </w:rPr>
        <w:t>§14 ust.1 lit. m</w:t>
      </w:r>
      <w:r w:rsidR="00ED6E5E" w:rsidRPr="00213FD8">
        <w:rPr>
          <w:rFonts w:ascii="Arial" w:eastAsia="Arial" w:hAnsi="Arial" w:cs="Arial"/>
          <w:b/>
          <w:color w:val="auto"/>
          <w:sz w:val="22"/>
          <w:szCs w:val="22"/>
          <w:lang w:eastAsia="ar-SA"/>
        </w:rPr>
        <w:t xml:space="preserve"> </w:t>
      </w:r>
      <w:r w:rsidR="00ED6E5E" w:rsidRPr="00213FD8">
        <w:rPr>
          <w:rFonts w:ascii="Arial" w:hAnsi="Arial" w:cs="Arial"/>
          <w:color w:val="auto"/>
          <w:sz w:val="22"/>
          <w:szCs w:val="22"/>
        </w:rPr>
        <w:t>umowy</w:t>
      </w:r>
      <w:r w:rsidRPr="00213FD8">
        <w:rPr>
          <w:rFonts w:ascii="Arial" w:eastAsia="Arial" w:hAnsi="Arial" w:cs="Arial"/>
          <w:color w:val="auto"/>
          <w:sz w:val="22"/>
          <w:szCs w:val="22"/>
          <w:lang w:eastAsia="ar-SA"/>
        </w:rPr>
        <w:t>.</w:t>
      </w:r>
    </w:p>
    <w:p w14:paraId="042AD3E2" w14:textId="29702E72" w:rsidR="00DB32C8" w:rsidRPr="00213FD8" w:rsidRDefault="00DB32C8" w:rsidP="00367C87">
      <w:pPr>
        <w:pStyle w:val="western"/>
        <w:keepNext w:val="0"/>
        <w:numPr>
          <w:ilvl w:val="0"/>
          <w:numId w:val="40"/>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bCs/>
          <w:color w:val="auto"/>
          <w:sz w:val="22"/>
          <w:szCs w:val="22"/>
        </w:rPr>
      </w:pPr>
      <w:r w:rsidRPr="00213FD8">
        <w:rPr>
          <w:rFonts w:ascii="Arial" w:hAnsi="Arial" w:cs="Arial"/>
          <w:color w:val="auto"/>
          <w:sz w:val="22"/>
          <w:szCs w:val="22"/>
        </w:rPr>
        <w:t>W przypadku uzasadnionych wątpliwości, co do przestrzegania przepisów Prawa Pracy przez Wykonawcę lub Podwykonawc</w:t>
      </w:r>
      <w:r w:rsidR="006F0148" w:rsidRPr="00213FD8">
        <w:rPr>
          <w:rFonts w:ascii="Arial" w:hAnsi="Arial" w:cs="Arial"/>
          <w:color w:val="auto"/>
          <w:sz w:val="22"/>
          <w:szCs w:val="22"/>
        </w:rPr>
        <w:t xml:space="preserve">ę, Zamawiający może zwrócić się </w:t>
      </w:r>
      <w:r w:rsidRPr="00213FD8">
        <w:rPr>
          <w:rFonts w:ascii="Arial" w:hAnsi="Arial" w:cs="Arial"/>
          <w:color w:val="auto"/>
          <w:sz w:val="22"/>
          <w:szCs w:val="22"/>
        </w:rPr>
        <w:t>o przeprowadzenie kontroli przez Państwową Inspekcję Pracy.</w:t>
      </w:r>
    </w:p>
    <w:p w14:paraId="36260805" w14:textId="77777777" w:rsidR="00251641" w:rsidRPr="00213FD8" w:rsidRDefault="00251641" w:rsidP="00C7136C">
      <w:pPr>
        <w:pStyle w:val="DefaultText"/>
        <w:tabs>
          <w:tab w:val="left" w:pos="993"/>
        </w:tabs>
        <w:spacing w:line="276" w:lineRule="auto"/>
        <w:ind w:left="567" w:hanging="283"/>
        <w:rPr>
          <w:rFonts w:ascii="Arial" w:hAnsi="Arial" w:cs="Arial"/>
          <w:b/>
          <w:bCs/>
          <w:color w:val="auto"/>
          <w:sz w:val="22"/>
          <w:szCs w:val="22"/>
          <w:lang w:val="pl-PL"/>
        </w:rPr>
      </w:pPr>
    </w:p>
    <w:p w14:paraId="337DA437" w14:textId="7B2A2D74" w:rsidR="00095773" w:rsidRPr="00213FD8" w:rsidRDefault="00DB32C8" w:rsidP="00E8656B">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 xml:space="preserve">§7 Odbiór </w:t>
      </w:r>
      <w:r w:rsidR="00A54A9E">
        <w:rPr>
          <w:rFonts w:ascii="Arial" w:hAnsi="Arial" w:cs="Arial"/>
          <w:b/>
          <w:bCs/>
          <w:color w:val="auto"/>
          <w:sz w:val="22"/>
          <w:szCs w:val="22"/>
          <w:lang w:val="pl-PL"/>
        </w:rPr>
        <w:t>przedmiotu umowy</w:t>
      </w:r>
    </w:p>
    <w:p w14:paraId="42A2FADF" w14:textId="1C1EBB1F" w:rsidR="00095773" w:rsidRPr="00213FD8" w:rsidRDefault="00DB32C8" w:rsidP="00367C87">
      <w:pPr>
        <w:pStyle w:val="TextBodySingle"/>
        <w:numPr>
          <w:ilvl w:val="0"/>
          <w:numId w:val="48"/>
        </w:numPr>
        <w:tabs>
          <w:tab w:val="left" w:pos="-2349"/>
          <w:tab w:val="left" w:pos="709"/>
          <w:tab w:val="left" w:pos="993"/>
        </w:tabs>
        <w:overflowPunct w:val="0"/>
        <w:spacing w:after="0" w:line="276" w:lineRule="auto"/>
        <w:jc w:val="left"/>
        <w:rPr>
          <w:b w:val="0"/>
          <w:bCs w:val="0"/>
          <w:color w:val="auto"/>
          <w:sz w:val="22"/>
          <w:szCs w:val="22"/>
          <w:lang w:val="pl-PL"/>
        </w:rPr>
      </w:pPr>
      <w:r w:rsidRPr="00213FD8">
        <w:rPr>
          <w:b w:val="0"/>
          <w:bCs w:val="0"/>
          <w:color w:val="auto"/>
          <w:sz w:val="22"/>
          <w:szCs w:val="22"/>
          <w:lang w:val="pl-PL"/>
        </w:rPr>
        <w:t xml:space="preserve">Zamawiający dokona protokolarnego odbioru końcowego </w:t>
      </w:r>
      <w:r w:rsidR="00A54A9E">
        <w:rPr>
          <w:b w:val="0"/>
          <w:bCs w:val="0"/>
          <w:color w:val="auto"/>
          <w:sz w:val="22"/>
          <w:szCs w:val="22"/>
          <w:lang w:val="pl-PL"/>
        </w:rPr>
        <w:t>przedmiotu umowy</w:t>
      </w:r>
      <w:r w:rsidRPr="00213FD8">
        <w:rPr>
          <w:b w:val="0"/>
          <w:bCs w:val="0"/>
          <w:color w:val="auto"/>
          <w:sz w:val="22"/>
          <w:szCs w:val="22"/>
          <w:lang w:val="pl-PL"/>
        </w:rPr>
        <w:t xml:space="preserve">. </w:t>
      </w:r>
    </w:p>
    <w:p w14:paraId="71D85982" w14:textId="61FD5107" w:rsidR="00DB32C8" w:rsidRPr="00213FD8" w:rsidRDefault="00DB32C8" w:rsidP="00367C87">
      <w:pPr>
        <w:pStyle w:val="TextBodySingle"/>
        <w:numPr>
          <w:ilvl w:val="0"/>
          <w:numId w:val="48"/>
        </w:numPr>
        <w:tabs>
          <w:tab w:val="left" w:pos="-2349"/>
          <w:tab w:val="left" w:pos="709"/>
          <w:tab w:val="left" w:pos="993"/>
        </w:tabs>
        <w:overflowPunct w:val="0"/>
        <w:spacing w:after="0" w:line="276" w:lineRule="auto"/>
        <w:jc w:val="left"/>
        <w:rPr>
          <w:b w:val="0"/>
          <w:bCs w:val="0"/>
          <w:color w:val="auto"/>
          <w:sz w:val="22"/>
          <w:szCs w:val="22"/>
          <w:lang w:val="pl-PL"/>
        </w:rPr>
      </w:pPr>
      <w:r w:rsidRPr="00213FD8">
        <w:rPr>
          <w:b w:val="0"/>
          <w:bCs w:val="0"/>
          <w:color w:val="auto"/>
          <w:sz w:val="22"/>
          <w:szCs w:val="22"/>
          <w:lang w:val="pl-PL"/>
        </w:rPr>
        <w:t xml:space="preserve">Rozpoczęcie czynności odbiorowych nastąpi w terminie do </w:t>
      </w:r>
      <w:r w:rsidRPr="00213FD8">
        <w:rPr>
          <w:color w:val="auto"/>
          <w:sz w:val="22"/>
          <w:szCs w:val="22"/>
          <w:lang w:val="pl-PL"/>
        </w:rPr>
        <w:t>7 dni</w:t>
      </w:r>
      <w:r w:rsidRPr="00213FD8">
        <w:rPr>
          <w:b w:val="0"/>
          <w:bCs w:val="0"/>
          <w:color w:val="auto"/>
          <w:sz w:val="22"/>
          <w:szCs w:val="22"/>
          <w:lang w:val="pl-PL"/>
        </w:rPr>
        <w:t xml:space="preserve"> licząc od daty </w:t>
      </w:r>
      <w:r w:rsidRPr="00213FD8">
        <w:rPr>
          <w:b w:val="0"/>
          <w:bCs w:val="0"/>
          <w:color w:val="auto"/>
          <w:sz w:val="22"/>
          <w:szCs w:val="22"/>
          <w:lang w:val="pl-PL"/>
        </w:rPr>
        <w:lastRenderedPageBreak/>
        <w:t xml:space="preserve">dostarczenia Zamawiającemu przez Wykonawcę </w:t>
      </w:r>
      <w:r w:rsidRPr="00213FD8">
        <w:rPr>
          <w:bCs w:val="0"/>
          <w:color w:val="auto"/>
          <w:sz w:val="22"/>
          <w:szCs w:val="22"/>
          <w:lang w:val="pl-PL"/>
        </w:rPr>
        <w:t xml:space="preserve">pisemnego zgłoszenia zakończenia </w:t>
      </w:r>
      <w:r w:rsidR="00A54A9E">
        <w:rPr>
          <w:bCs w:val="0"/>
          <w:color w:val="auto"/>
          <w:sz w:val="22"/>
          <w:szCs w:val="22"/>
          <w:lang w:val="pl-PL"/>
        </w:rPr>
        <w:t xml:space="preserve">wykonania przedmiotu umowy </w:t>
      </w:r>
      <w:r w:rsidRPr="00213FD8">
        <w:rPr>
          <w:bCs w:val="0"/>
          <w:color w:val="auto"/>
          <w:sz w:val="22"/>
          <w:szCs w:val="22"/>
          <w:lang w:val="pl-PL"/>
        </w:rPr>
        <w:t>z gotowością do odbioru</w:t>
      </w:r>
      <w:r w:rsidRPr="00213FD8">
        <w:rPr>
          <w:b w:val="0"/>
          <w:bCs w:val="0"/>
          <w:color w:val="auto"/>
          <w:sz w:val="22"/>
          <w:szCs w:val="22"/>
          <w:lang w:val="pl-PL"/>
        </w:rPr>
        <w:t xml:space="preserve"> </w:t>
      </w:r>
      <w:r w:rsidR="00892C44" w:rsidRPr="00213FD8">
        <w:rPr>
          <w:b w:val="0"/>
          <w:bCs w:val="0"/>
          <w:color w:val="auto"/>
          <w:sz w:val="22"/>
          <w:szCs w:val="22"/>
          <w:lang w:val="pl-PL"/>
        </w:rPr>
        <w:t>wraz z:</w:t>
      </w:r>
      <w:r w:rsidRPr="00213FD8">
        <w:rPr>
          <w:b w:val="0"/>
          <w:bCs w:val="0"/>
          <w:color w:val="auto"/>
          <w:sz w:val="22"/>
          <w:szCs w:val="22"/>
          <w:lang w:val="pl-PL"/>
        </w:rPr>
        <w:t xml:space="preserve"> </w:t>
      </w:r>
    </w:p>
    <w:p w14:paraId="08B09F2C" w14:textId="4E1A5F4C" w:rsidR="00C7136C" w:rsidRPr="00213FD8" w:rsidRDefault="00A54A9E" w:rsidP="00F35040">
      <w:pPr>
        <w:pStyle w:val="TextBodySingle"/>
        <w:numPr>
          <w:ilvl w:val="0"/>
          <w:numId w:val="4"/>
        </w:numPr>
        <w:pBdr>
          <w:top w:val="none" w:sz="0" w:space="0" w:color="auto"/>
          <w:left w:val="none" w:sz="0" w:space="0" w:color="auto"/>
          <w:bottom w:val="none" w:sz="0" w:space="0" w:color="auto"/>
          <w:right w:val="none" w:sz="0" w:space="0" w:color="auto"/>
        </w:pBdr>
        <w:tabs>
          <w:tab w:val="left" w:pos="0"/>
          <w:tab w:val="left" w:pos="993"/>
        </w:tabs>
        <w:overflowPunct w:val="0"/>
        <w:spacing w:after="0" w:line="276" w:lineRule="auto"/>
        <w:jc w:val="left"/>
        <w:rPr>
          <w:b w:val="0"/>
          <w:color w:val="auto"/>
          <w:sz w:val="22"/>
          <w:szCs w:val="22"/>
        </w:rPr>
      </w:pPr>
      <w:proofErr w:type="spellStart"/>
      <w:r>
        <w:rPr>
          <w:b w:val="0"/>
          <w:iCs/>
          <w:color w:val="auto"/>
          <w:kern w:val="3"/>
          <w:sz w:val="22"/>
          <w:szCs w:val="22"/>
        </w:rPr>
        <w:t>d</w:t>
      </w:r>
      <w:r w:rsidR="00C7136C" w:rsidRPr="00213FD8">
        <w:rPr>
          <w:b w:val="0"/>
          <w:iCs/>
          <w:color w:val="auto"/>
          <w:kern w:val="3"/>
          <w:sz w:val="22"/>
          <w:szCs w:val="22"/>
        </w:rPr>
        <w:t>okumentacją</w:t>
      </w:r>
      <w:proofErr w:type="spellEnd"/>
      <w:r w:rsidR="00C7136C" w:rsidRPr="00213FD8">
        <w:rPr>
          <w:b w:val="0"/>
          <w:iCs/>
          <w:color w:val="auto"/>
          <w:kern w:val="3"/>
          <w:sz w:val="22"/>
          <w:szCs w:val="22"/>
        </w:rPr>
        <w:t xml:space="preserve"> </w:t>
      </w:r>
      <w:proofErr w:type="spellStart"/>
      <w:r w:rsidR="00C7136C" w:rsidRPr="00213FD8">
        <w:rPr>
          <w:b w:val="0"/>
          <w:iCs/>
          <w:color w:val="auto"/>
          <w:kern w:val="3"/>
          <w:sz w:val="22"/>
          <w:szCs w:val="22"/>
        </w:rPr>
        <w:t>powykonawczą</w:t>
      </w:r>
      <w:proofErr w:type="spellEnd"/>
      <w:r w:rsidR="00C7136C" w:rsidRPr="00213FD8">
        <w:rPr>
          <w:b w:val="0"/>
          <w:iCs/>
          <w:color w:val="auto"/>
          <w:kern w:val="3"/>
          <w:sz w:val="22"/>
          <w:szCs w:val="22"/>
        </w:rPr>
        <w:t xml:space="preserve"> </w:t>
      </w:r>
      <w:r w:rsidR="00C7136C" w:rsidRPr="00213FD8">
        <w:rPr>
          <w:b w:val="0"/>
          <w:color w:val="auto"/>
          <w:sz w:val="22"/>
          <w:szCs w:val="22"/>
        </w:rPr>
        <w:t xml:space="preserve">– 3 </w:t>
      </w:r>
      <w:proofErr w:type="spellStart"/>
      <w:r w:rsidR="00C7136C" w:rsidRPr="00213FD8">
        <w:rPr>
          <w:b w:val="0"/>
          <w:color w:val="auto"/>
          <w:sz w:val="22"/>
          <w:szCs w:val="22"/>
        </w:rPr>
        <w:t>egz</w:t>
      </w:r>
      <w:proofErr w:type="spellEnd"/>
      <w:r w:rsidR="00C7136C" w:rsidRPr="00213FD8">
        <w:rPr>
          <w:b w:val="0"/>
          <w:color w:val="auto"/>
          <w:sz w:val="22"/>
          <w:szCs w:val="22"/>
        </w:rPr>
        <w:t xml:space="preserve">. w wersji papierowej oraz 2 egz. wersji elektronicznej w formacie PDF, dwg., jpg, </w:t>
      </w:r>
    </w:p>
    <w:p w14:paraId="7AD701DE" w14:textId="64C6B3B5" w:rsidR="00C7136C" w:rsidRPr="00213FD8" w:rsidRDefault="00450041"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Pr>
          <w:rFonts w:ascii="Arial" w:hAnsi="Arial"/>
          <w:iCs/>
          <w:color w:val="auto"/>
          <w:kern w:val="3"/>
          <w:sz w:val="22"/>
          <w:szCs w:val="22"/>
        </w:rPr>
        <w:t>o</w:t>
      </w:r>
      <w:r w:rsidR="00C7136C" w:rsidRPr="00213FD8">
        <w:rPr>
          <w:rFonts w:ascii="Arial" w:hAnsi="Arial"/>
          <w:iCs/>
          <w:color w:val="auto"/>
          <w:kern w:val="3"/>
          <w:sz w:val="22"/>
          <w:szCs w:val="22"/>
        </w:rPr>
        <w:t>świadczeniem</w:t>
      </w:r>
      <w:proofErr w:type="spellEnd"/>
      <w:r w:rsidR="00C7136C" w:rsidRPr="00213FD8">
        <w:rPr>
          <w:rFonts w:ascii="Arial" w:hAnsi="Arial"/>
          <w:iCs/>
          <w:color w:val="auto"/>
          <w:kern w:val="3"/>
          <w:sz w:val="22"/>
          <w:szCs w:val="22"/>
        </w:rPr>
        <w:t xml:space="preserve"> o </w:t>
      </w:r>
      <w:proofErr w:type="spellStart"/>
      <w:r w:rsidR="00C7136C" w:rsidRPr="00213FD8">
        <w:rPr>
          <w:rFonts w:ascii="Arial" w:hAnsi="Arial"/>
          <w:iCs/>
          <w:color w:val="auto"/>
          <w:kern w:val="3"/>
          <w:sz w:val="22"/>
          <w:szCs w:val="22"/>
        </w:rPr>
        <w:t>zgodności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wykonania</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przedmiotu</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Umowy</w:t>
      </w:r>
      <w:proofErr w:type="spellEnd"/>
      <w:r w:rsidR="00C7136C" w:rsidRPr="00213FD8">
        <w:rPr>
          <w:rFonts w:ascii="Arial" w:hAnsi="Arial"/>
          <w:iCs/>
          <w:color w:val="auto"/>
          <w:kern w:val="3"/>
          <w:sz w:val="22"/>
          <w:szCs w:val="22"/>
        </w:rPr>
        <w:t xml:space="preserve"> z </w:t>
      </w:r>
      <w:proofErr w:type="spellStart"/>
      <w:r w:rsidR="00C7136C" w:rsidRPr="00213FD8">
        <w:rPr>
          <w:rFonts w:ascii="Arial" w:hAnsi="Arial"/>
          <w:iCs/>
          <w:color w:val="auto"/>
          <w:kern w:val="3"/>
          <w:sz w:val="22"/>
          <w:szCs w:val="22"/>
        </w:rPr>
        <w:t>projektem</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wymaganiami</w:t>
      </w:r>
      <w:proofErr w:type="spellEnd"/>
      <w:r w:rsidR="00C7136C" w:rsidRPr="00213FD8">
        <w:rPr>
          <w:rFonts w:ascii="Arial" w:hAnsi="Arial"/>
          <w:iCs/>
          <w:color w:val="auto"/>
          <w:kern w:val="3"/>
          <w:sz w:val="22"/>
          <w:szCs w:val="22"/>
        </w:rPr>
        <w:t xml:space="preserve"> norm </w:t>
      </w:r>
      <w:proofErr w:type="spellStart"/>
      <w:r w:rsidR="00C7136C" w:rsidRPr="00213FD8">
        <w:rPr>
          <w:rFonts w:ascii="Arial" w:hAnsi="Arial"/>
          <w:iCs/>
          <w:color w:val="auto"/>
          <w:kern w:val="3"/>
          <w:sz w:val="22"/>
          <w:szCs w:val="22"/>
        </w:rPr>
        <w:t>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przepisów</w:t>
      </w:r>
      <w:proofErr w:type="spellEnd"/>
      <w:r w:rsidR="00C7136C" w:rsidRPr="00213FD8">
        <w:rPr>
          <w:rFonts w:ascii="Arial" w:hAnsi="Arial"/>
          <w:iCs/>
          <w:color w:val="auto"/>
          <w:kern w:val="3"/>
          <w:sz w:val="22"/>
          <w:szCs w:val="22"/>
        </w:rPr>
        <w:t>,</w:t>
      </w:r>
    </w:p>
    <w:p w14:paraId="256FAC45" w14:textId="35E9236F" w:rsidR="00C7136C" w:rsidRPr="00213FD8" w:rsidRDefault="00450041"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Pr>
          <w:rFonts w:ascii="Arial" w:hAnsi="Arial"/>
          <w:iCs/>
          <w:color w:val="auto"/>
          <w:kern w:val="3"/>
          <w:sz w:val="22"/>
          <w:szCs w:val="22"/>
        </w:rPr>
        <w:t>o</w:t>
      </w:r>
      <w:r w:rsidR="00C7136C" w:rsidRPr="00213FD8">
        <w:rPr>
          <w:rFonts w:ascii="Arial" w:hAnsi="Arial"/>
          <w:iCs/>
          <w:color w:val="auto"/>
          <w:kern w:val="3"/>
          <w:sz w:val="22"/>
          <w:szCs w:val="22"/>
        </w:rPr>
        <w:t>świadczeniem</w:t>
      </w:r>
      <w:proofErr w:type="spellEnd"/>
      <w:r w:rsidR="00C7136C" w:rsidRPr="00213FD8">
        <w:rPr>
          <w:rFonts w:ascii="Arial" w:hAnsi="Arial"/>
          <w:iCs/>
          <w:color w:val="auto"/>
          <w:kern w:val="3"/>
          <w:sz w:val="22"/>
          <w:szCs w:val="22"/>
        </w:rPr>
        <w:t xml:space="preserve"> o </w:t>
      </w:r>
      <w:proofErr w:type="spellStart"/>
      <w:r w:rsidR="00C7136C" w:rsidRPr="00213FD8">
        <w:rPr>
          <w:rFonts w:ascii="Arial" w:hAnsi="Arial"/>
          <w:iCs/>
          <w:color w:val="auto"/>
          <w:kern w:val="3"/>
          <w:sz w:val="22"/>
          <w:szCs w:val="22"/>
        </w:rPr>
        <w:t>zgodności</w:t>
      </w:r>
      <w:proofErr w:type="spellEnd"/>
      <w:r w:rsidR="00C7136C" w:rsidRPr="00213FD8">
        <w:rPr>
          <w:rFonts w:ascii="Arial" w:hAnsi="Arial"/>
          <w:iCs/>
          <w:color w:val="auto"/>
          <w:kern w:val="3"/>
          <w:sz w:val="22"/>
          <w:szCs w:val="22"/>
        </w:rPr>
        <w:t xml:space="preserve"> </w:t>
      </w:r>
      <w:proofErr w:type="spellStart"/>
      <w:r>
        <w:rPr>
          <w:rFonts w:ascii="Arial" w:hAnsi="Arial"/>
          <w:iCs/>
          <w:color w:val="auto"/>
          <w:kern w:val="3"/>
          <w:sz w:val="22"/>
          <w:szCs w:val="22"/>
        </w:rPr>
        <w:t>użytych</w:t>
      </w:r>
      <w:proofErr w:type="spellEnd"/>
      <w:r>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kabli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przewodów</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urządzeń</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osprzętu</w:t>
      </w:r>
      <w:proofErr w:type="spellEnd"/>
      <w:r w:rsidR="00C7136C" w:rsidRPr="00213FD8">
        <w:rPr>
          <w:rFonts w:ascii="Arial" w:hAnsi="Arial"/>
          <w:iCs/>
          <w:color w:val="auto"/>
          <w:kern w:val="3"/>
          <w:sz w:val="22"/>
          <w:szCs w:val="22"/>
        </w:rPr>
        <w:t xml:space="preserve"> z </w:t>
      </w:r>
      <w:proofErr w:type="spellStart"/>
      <w:r w:rsidR="00C7136C" w:rsidRPr="00213FD8">
        <w:rPr>
          <w:rFonts w:ascii="Arial" w:hAnsi="Arial"/>
          <w:iCs/>
          <w:color w:val="auto"/>
          <w:kern w:val="3"/>
          <w:sz w:val="22"/>
          <w:szCs w:val="22"/>
        </w:rPr>
        <w:t>wymaganiami</w:t>
      </w:r>
      <w:proofErr w:type="spellEnd"/>
      <w:r w:rsidR="00C7136C" w:rsidRPr="00213FD8">
        <w:rPr>
          <w:rFonts w:ascii="Arial" w:hAnsi="Arial"/>
          <w:iCs/>
          <w:color w:val="auto"/>
          <w:kern w:val="3"/>
          <w:sz w:val="22"/>
          <w:szCs w:val="22"/>
        </w:rPr>
        <w:t xml:space="preserve"> norm </w:t>
      </w:r>
      <w:proofErr w:type="spellStart"/>
      <w:r w:rsidR="00C7136C" w:rsidRPr="00213FD8">
        <w:rPr>
          <w:rFonts w:ascii="Arial" w:hAnsi="Arial"/>
          <w:iCs/>
          <w:color w:val="auto"/>
          <w:kern w:val="3"/>
          <w:sz w:val="22"/>
          <w:szCs w:val="22"/>
        </w:rPr>
        <w:t>lub</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dokumentów</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szczególnie</w:t>
      </w:r>
      <w:proofErr w:type="spellEnd"/>
      <w:r w:rsidR="00C7136C" w:rsidRPr="00213FD8">
        <w:rPr>
          <w:rFonts w:ascii="Arial" w:hAnsi="Arial"/>
          <w:iCs/>
          <w:color w:val="auto"/>
          <w:kern w:val="3"/>
          <w:sz w:val="22"/>
          <w:szCs w:val="22"/>
        </w:rPr>
        <w:t xml:space="preserve"> pod </w:t>
      </w:r>
      <w:proofErr w:type="spellStart"/>
      <w:r w:rsidR="00C7136C" w:rsidRPr="00213FD8">
        <w:rPr>
          <w:rFonts w:ascii="Arial" w:hAnsi="Arial"/>
          <w:iCs/>
          <w:color w:val="auto"/>
          <w:kern w:val="3"/>
          <w:sz w:val="22"/>
          <w:szCs w:val="22"/>
        </w:rPr>
        <w:t>względem</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bezpieczeństwa</w:t>
      </w:r>
      <w:proofErr w:type="spellEnd"/>
      <w:r w:rsidR="00C7136C" w:rsidRPr="00213FD8">
        <w:rPr>
          <w:rFonts w:ascii="Arial" w:hAnsi="Arial"/>
          <w:iCs/>
          <w:color w:val="auto"/>
          <w:kern w:val="3"/>
          <w:sz w:val="22"/>
          <w:szCs w:val="22"/>
        </w:rPr>
        <w:t>,</w:t>
      </w:r>
    </w:p>
    <w:p w14:paraId="4830880A" w14:textId="4C013CC1" w:rsidR="00C7136C" w:rsidRPr="00213FD8" w:rsidRDefault="00450041"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Pr>
          <w:rFonts w:ascii="Arial" w:hAnsi="Arial"/>
          <w:iCs/>
          <w:color w:val="auto"/>
          <w:kern w:val="3"/>
          <w:sz w:val="22"/>
          <w:szCs w:val="22"/>
        </w:rPr>
        <w:t>p</w:t>
      </w:r>
      <w:r w:rsidR="00C7136C" w:rsidRPr="00213FD8">
        <w:rPr>
          <w:rFonts w:ascii="Arial" w:hAnsi="Arial"/>
          <w:iCs/>
          <w:color w:val="auto"/>
          <w:kern w:val="3"/>
          <w:sz w:val="22"/>
          <w:szCs w:val="22"/>
        </w:rPr>
        <w:t>rotokołem</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sprawdzeń</w:t>
      </w:r>
      <w:proofErr w:type="spellEnd"/>
      <w:r w:rsidR="00C7136C" w:rsidRPr="00213FD8">
        <w:rPr>
          <w:rFonts w:ascii="Arial" w:hAnsi="Arial"/>
          <w:iCs/>
          <w:color w:val="auto"/>
          <w:kern w:val="3"/>
          <w:sz w:val="22"/>
          <w:szCs w:val="22"/>
        </w:rPr>
        <w:t xml:space="preserve"> - </w:t>
      </w:r>
      <w:proofErr w:type="spellStart"/>
      <w:r w:rsidR="00C7136C" w:rsidRPr="00213FD8">
        <w:rPr>
          <w:rFonts w:ascii="Arial" w:hAnsi="Arial"/>
          <w:iCs/>
          <w:color w:val="auto"/>
          <w:kern w:val="3"/>
          <w:sz w:val="22"/>
          <w:szCs w:val="22"/>
        </w:rPr>
        <w:t>czy</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nie</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występują</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widoczne</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uszkodzenia</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wpływające</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na</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pogorszenie</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bezpieczeństwa</w:t>
      </w:r>
      <w:proofErr w:type="spellEnd"/>
      <w:r w:rsidR="00C7136C" w:rsidRPr="00213FD8">
        <w:rPr>
          <w:rFonts w:ascii="Arial" w:hAnsi="Arial"/>
          <w:iCs/>
          <w:color w:val="auto"/>
          <w:kern w:val="3"/>
          <w:sz w:val="22"/>
          <w:szCs w:val="22"/>
        </w:rPr>
        <w:t>,</w:t>
      </w:r>
    </w:p>
    <w:p w14:paraId="08DFD196" w14:textId="66849360" w:rsidR="00C7136C" w:rsidRPr="00213FD8" w:rsidRDefault="00450041"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Pr>
          <w:rFonts w:ascii="Arial" w:hAnsi="Arial"/>
          <w:iCs/>
          <w:color w:val="auto"/>
          <w:kern w:val="3"/>
          <w:sz w:val="22"/>
          <w:szCs w:val="22"/>
        </w:rPr>
        <w:t>p</w:t>
      </w:r>
      <w:r w:rsidR="00C7136C" w:rsidRPr="00213FD8">
        <w:rPr>
          <w:rFonts w:ascii="Arial" w:hAnsi="Arial"/>
          <w:iCs/>
          <w:color w:val="auto"/>
          <w:kern w:val="3"/>
          <w:sz w:val="22"/>
          <w:szCs w:val="22"/>
        </w:rPr>
        <w:t>rotokołem</w:t>
      </w:r>
      <w:proofErr w:type="spellEnd"/>
      <w:r w:rsidR="00C7136C" w:rsidRPr="00213FD8">
        <w:rPr>
          <w:rFonts w:ascii="Arial" w:hAnsi="Arial"/>
          <w:iCs/>
          <w:color w:val="auto"/>
          <w:kern w:val="3"/>
          <w:sz w:val="22"/>
          <w:szCs w:val="22"/>
        </w:rPr>
        <w:t xml:space="preserve"> z </w:t>
      </w:r>
      <w:proofErr w:type="spellStart"/>
      <w:r w:rsidR="00C7136C" w:rsidRPr="00213FD8">
        <w:rPr>
          <w:rFonts w:ascii="Arial" w:hAnsi="Arial"/>
          <w:iCs/>
          <w:color w:val="auto"/>
          <w:kern w:val="3"/>
          <w:sz w:val="22"/>
          <w:szCs w:val="22"/>
        </w:rPr>
        <w:t>doboru</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nastawienia</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urządzeń</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zabezpieczających</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sygnalizacyjnych</w:t>
      </w:r>
      <w:proofErr w:type="spellEnd"/>
      <w:r w:rsidR="00C7136C" w:rsidRPr="00213FD8">
        <w:rPr>
          <w:rFonts w:ascii="Arial" w:hAnsi="Arial"/>
          <w:iCs/>
          <w:color w:val="auto"/>
          <w:kern w:val="3"/>
          <w:sz w:val="22"/>
          <w:szCs w:val="22"/>
        </w:rPr>
        <w:t xml:space="preserve"> </w:t>
      </w:r>
    </w:p>
    <w:p w14:paraId="0D7814D4" w14:textId="0716ACDC" w:rsidR="00C7136C" w:rsidRPr="00213FD8" w:rsidRDefault="00450041"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Pr>
          <w:rFonts w:ascii="Arial" w:hAnsi="Arial"/>
          <w:iCs/>
          <w:color w:val="auto"/>
          <w:kern w:val="3"/>
          <w:sz w:val="22"/>
          <w:szCs w:val="22"/>
        </w:rPr>
        <w:t>w</w:t>
      </w:r>
      <w:r w:rsidR="00C7136C" w:rsidRPr="00213FD8">
        <w:rPr>
          <w:rFonts w:ascii="Arial" w:hAnsi="Arial"/>
          <w:iCs/>
          <w:color w:val="auto"/>
          <w:kern w:val="3"/>
          <w:sz w:val="22"/>
          <w:szCs w:val="22"/>
        </w:rPr>
        <w:t>ykonaniem</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oznakowania</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znakami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bezpieczeństwa</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środkami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bezpieczeństwa</w:t>
      </w:r>
      <w:proofErr w:type="spellEnd"/>
      <w:r w:rsidR="00C7136C" w:rsidRPr="00213FD8">
        <w:rPr>
          <w:rFonts w:ascii="Arial" w:hAnsi="Arial"/>
          <w:iCs/>
          <w:color w:val="auto"/>
          <w:kern w:val="3"/>
          <w:sz w:val="22"/>
          <w:szCs w:val="22"/>
        </w:rPr>
        <w:t>,</w:t>
      </w:r>
    </w:p>
    <w:p w14:paraId="52C3B85F" w14:textId="0BF22561" w:rsidR="00C7136C" w:rsidRPr="00213FD8" w:rsidRDefault="00450041"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Pr>
          <w:rFonts w:ascii="Arial" w:hAnsi="Arial"/>
          <w:iCs/>
          <w:color w:val="auto"/>
          <w:kern w:val="3"/>
          <w:sz w:val="22"/>
          <w:szCs w:val="22"/>
        </w:rPr>
        <w:t>p</w:t>
      </w:r>
      <w:r w:rsidR="00C7136C" w:rsidRPr="00213FD8">
        <w:rPr>
          <w:rFonts w:ascii="Arial" w:hAnsi="Arial"/>
          <w:iCs/>
          <w:color w:val="auto"/>
          <w:kern w:val="3"/>
          <w:sz w:val="22"/>
          <w:szCs w:val="22"/>
        </w:rPr>
        <w:t>rotokołami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pomiarów</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rezystancji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izolacji</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instalacji</w:t>
      </w:r>
      <w:proofErr w:type="spellEnd"/>
      <w:r w:rsidR="00C7136C" w:rsidRPr="00213FD8">
        <w:rPr>
          <w:rFonts w:ascii="Arial" w:hAnsi="Arial"/>
          <w:iCs/>
          <w:color w:val="auto"/>
          <w:kern w:val="3"/>
          <w:sz w:val="22"/>
          <w:szCs w:val="22"/>
        </w:rPr>
        <w:t>,</w:t>
      </w:r>
    </w:p>
    <w:p w14:paraId="3984E68F" w14:textId="6390A937" w:rsidR="00C7136C" w:rsidRPr="00213FD8" w:rsidRDefault="00450041"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Pr>
          <w:rFonts w:ascii="Arial" w:hAnsi="Arial"/>
          <w:iCs/>
          <w:color w:val="auto"/>
          <w:kern w:val="3"/>
          <w:sz w:val="22"/>
          <w:szCs w:val="22"/>
        </w:rPr>
        <w:t>p</w:t>
      </w:r>
      <w:r w:rsidR="00C7136C" w:rsidRPr="00213FD8">
        <w:rPr>
          <w:rFonts w:ascii="Arial" w:hAnsi="Arial"/>
          <w:iCs/>
          <w:color w:val="auto"/>
          <w:kern w:val="3"/>
          <w:sz w:val="22"/>
          <w:szCs w:val="22"/>
        </w:rPr>
        <w:t>rotokołem</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ze</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sprawdzeń</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stanu</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ochrony</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zrealizowanej</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za</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pomocą</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samoczynnego</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wyłączenia</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zasilania</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pomiary</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wyłączników</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różnicowo</w:t>
      </w:r>
      <w:proofErr w:type="spellEnd"/>
      <w:r w:rsidR="00C7136C" w:rsidRPr="00213FD8">
        <w:rPr>
          <w:rFonts w:ascii="Arial" w:hAnsi="Arial"/>
          <w:iCs/>
          <w:color w:val="auto"/>
          <w:kern w:val="3"/>
          <w:sz w:val="22"/>
          <w:szCs w:val="22"/>
        </w:rPr>
        <w:t xml:space="preserve"> - </w:t>
      </w:r>
      <w:proofErr w:type="spellStart"/>
      <w:r w:rsidR="00C7136C" w:rsidRPr="00213FD8">
        <w:rPr>
          <w:rFonts w:ascii="Arial" w:hAnsi="Arial"/>
          <w:iCs/>
          <w:color w:val="auto"/>
          <w:kern w:val="3"/>
          <w:sz w:val="22"/>
          <w:szCs w:val="22"/>
        </w:rPr>
        <w:t>prądowych</w:t>
      </w:r>
      <w:proofErr w:type="spellEnd"/>
      <w:r w:rsidR="00C7136C" w:rsidRPr="00213FD8">
        <w:rPr>
          <w:rFonts w:ascii="Arial" w:hAnsi="Arial"/>
          <w:iCs/>
          <w:color w:val="auto"/>
          <w:kern w:val="3"/>
          <w:sz w:val="22"/>
          <w:szCs w:val="22"/>
        </w:rPr>
        <w:t>),</w:t>
      </w:r>
    </w:p>
    <w:p w14:paraId="3A8DD1D1" w14:textId="28B53B1F" w:rsidR="00C7136C" w:rsidRPr="00213FD8" w:rsidRDefault="00450041"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Pr>
          <w:rFonts w:ascii="Arial" w:hAnsi="Arial"/>
          <w:iCs/>
          <w:color w:val="auto"/>
          <w:kern w:val="3"/>
          <w:sz w:val="22"/>
          <w:szCs w:val="22"/>
        </w:rPr>
        <w:t>p</w:t>
      </w:r>
      <w:r w:rsidR="00C7136C" w:rsidRPr="00213FD8">
        <w:rPr>
          <w:rFonts w:ascii="Arial" w:hAnsi="Arial"/>
          <w:iCs/>
          <w:color w:val="auto"/>
          <w:kern w:val="3"/>
          <w:sz w:val="22"/>
          <w:szCs w:val="22"/>
        </w:rPr>
        <w:t>rotokołem</w:t>
      </w:r>
      <w:proofErr w:type="spellEnd"/>
      <w:r w:rsidR="00C7136C" w:rsidRPr="00213FD8">
        <w:rPr>
          <w:rFonts w:ascii="Arial" w:hAnsi="Arial"/>
          <w:iCs/>
          <w:color w:val="auto"/>
          <w:kern w:val="3"/>
          <w:sz w:val="22"/>
          <w:szCs w:val="22"/>
        </w:rPr>
        <w:t xml:space="preserve"> z </w:t>
      </w:r>
      <w:proofErr w:type="spellStart"/>
      <w:r w:rsidR="00C7136C" w:rsidRPr="00213FD8">
        <w:rPr>
          <w:rFonts w:ascii="Arial" w:hAnsi="Arial"/>
          <w:iCs/>
          <w:color w:val="auto"/>
          <w:kern w:val="3"/>
          <w:sz w:val="22"/>
          <w:szCs w:val="22"/>
        </w:rPr>
        <w:t>prób</w:t>
      </w:r>
      <w:proofErr w:type="spellEnd"/>
      <w:r w:rsidR="00C7136C" w:rsidRPr="00213FD8">
        <w:rPr>
          <w:rFonts w:ascii="Arial" w:hAnsi="Arial"/>
          <w:iCs/>
          <w:color w:val="auto"/>
          <w:kern w:val="3"/>
          <w:sz w:val="22"/>
          <w:szCs w:val="22"/>
        </w:rPr>
        <w:t xml:space="preserve"> </w:t>
      </w:r>
      <w:proofErr w:type="spellStart"/>
      <w:r w:rsidR="00C7136C" w:rsidRPr="00213FD8">
        <w:rPr>
          <w:rFonts w:ascii="Arial" w:hAnsi="Arial"/>
          <w:iCs/>
          <w:color w:val="auto"/>
          <w:kern w:val="3"/>
          <w:sz w:val="22"/>
          <w:szCs w:val="22"/>
        </w:rPr>
        <w:t>działania</w:t>
      </w:r>
      <w:proofErr w:type="spellEnd"/>
      <w:r>
        <w:rPr>
          <w:rFonts w:ascii="Arial" w:hAnsi="Arial"/>
          <w:iCs/>
          <w:color w:val="auto"/>
          <w:kern w:val="3"/>
          <w:sz w:val="22"/>
          <w:szCs w:val="22"/>
        </w:rPr>
        <w:t>,</w:t>
      </w:r>
    </w:p>
    <w:p w14:paraId="6DB71EE8" w14:textId="77777777" w:rsidR="00C7136C" w:rsidRPr="00213FD8" w:rsidRDefault="00C7136C"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sidRPr="00213FD8">
        <w:rPr>
          <w:rFonts w:ascii="Arial" w:hAnsi="Arial" w:cs="Arial"/>
          <w:color w:val="auto"/>
          <w:sz w:val="22"/>
          <w:szCs w:val="22"/>
        </w:rPr>
        <w:t>instrukcją</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użytkowania</w:t>
      </w:r>
      <w:proofErr w:type="spellEnd"/>
      <w:r w:rsidRPr="00213FD8">
        <w:rPr>
          <w:rFonts w:ascii="Arial" w:hAnsi="Arial" w:cs="Arial"/>
          <w:color w:val="auto"/>
          <w:sz w:val="22"/>
          <w:szCs w:val="22"/>
        </w:rPr>
        <w:t>,</w:t>
      </w:r>
    </w:p>
    <w:p w14:paraId="25299E46" w14:textId="77777777" w:rsidR="00C7136C" w:rsidRPr="00213FD8" w:rsidRDefault="00C7136C"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sidRPr="00213FD8">
        <w:rPr>
          <w:rFonts w:ascii="Arial" w:hAnsi="Arial" w:cs="Arial"/>
          <w:color w:val="auto"/>
          <w:sz w:val="22"/>
          <w:szCs w:val="22"/>
        </w:rPr>
        <w:t>pomiarami</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i</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testami</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systemu</w:t>
      </w:r>
      <w:proofErr w:type="spellEnd"/>
      <w:r w:rsidRPr="00213FD8">
        <w:rPr>
          <w:rFonts w:ascii="Arial" w:hAnsi="Arial" w:cs="Arial"/>
          <w:color w:val="auto"/>
          <w:sz w:val="22"/>
          <w:szCs w:val="22"/>
        </w:rPr>
        <w:t xml:space="preserve">, </w:t>
      </w:r>
    </w:p>
    <w:p w14:paraId="48A99DCC" w14:textId="77777777" w:rsidR="00C7136C" w:rsidRPr="00213FD8" w:rsidRDefault="00C7136C"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iCs/>
          <w:color w:val="auto"/>
          <w:kern w:val="3"/>
          <w:sz w:val="22"/>
          <w:szCs w:val="22"/>
        </w:rPr>
      </w:pPr>
      <w:proofErr w:type="spellStart"/>
      <w:r w:rsidRPr="00213FD8">
        <w:rPr>
          <w:rFonts w:ascii="Arial" w:hAnsi="Arial" w:cs="Arial"/>
          <w:color w:val="auto"/>
          <w:sz w:val="22"/>
          <w:szCs w:val="22"/>
        </w:rPr>
        <w:t>schematem</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przyłączenia</w:t>
      </w:r>
      <w:proofErr w:type="spellEnd"/>
      <w:r w:rsidRPr="00213FD8">
        <w:rPr>
          <w:rFonts w:ascii="Arial" w:hAnsi="Arial" w:cs="Arial"/>
          <w:color w:val="auto"/>
          <w:sz w:val="22"/>
          <w:szCs w:val="22"/>
        </w:rPr>
        <w:t xml:space="preserve"> do </w:t>
      </w:r>
      <w:proofErr w:type="spellStart"/>
      <w:r w:rsidRPr="00213FD8">
        <w:rPr>
          <w:rFonts w:ascii="Arial" w:hAnsi="Arial" w:cs="Arial"/>
          <w:color w:val="auto"/>
          <w:sz w:val="22"/>
          <w:szCs w:val="22"/>
        </w:rPr>
        <w:t>instalacji</w:t>
      </w:r>
      <w:proofErr w:type="spellEnd"/>
      <w:r w:rsidRPr="00213FD8">
        <w:rPr>
          <w:rFonts w:ascii="Arial" w:hAnsi="Arial" w:cs="Arial"/>
          <w:color w:val="auto"/>
          <w:sz w:val="22"/>
          <w:szCs w:val="22"/>
        </w:rPr>
        <w:t>,</w:t>
      </w:r>
    </w:p>
    <w:p w14:paraId="399CDD88" w14:textId="2D4EA5DA" w:rsidR="00DB32C8" w:rsidRPr="00213FD8" w:rsidRDefault="00450041" w:rsidP="00F35040">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textAlignment w:val="auto"/>
        <w:rPr>
          <w:rFonts w:ascii="Arial" w:hAnsi="Arial" w:cs="Arial"/>
          <w:iCs/>
          <w:color w:val="auto"/>
          <w:kern w:val="3"/>
          <w:sz w:val="22"/>
          <w:szCs w:val="22"/>
        </w:rPr>
      </w:pPr>
      <w:proofErr w:type="spellStart"/>
      <w:r>
        <w:rPr>
          <w:rFonts w:ascii="Arial" w:hAnsi="Arial" w:cs="Arial"/>
          <w:color w:val="auto"/>
          <w:sz w:val="22"/>
          <w:szCs w:val="22"/>
        </w:rPr>
        <w:t>c</w:t>
      </w:r>
      <w:r w:rsidR="00C7136C" w:rsidRPr="00213FD8">
        <w:rPr>
          <w:rFonts w:ascii="Arial" w:hAnsi="Arial" w:cs="Arial"/>
          <w:color w:val="auto"/>
          <w:sz w:val="22"/>
          <w:szCs w:val="22"/>
        </w:rPr>
        <w:t>ertyfikat</w:t>
      </w:r>
      <w:r>
        <w:rPr>
          <w:rFonts w:ascii="Arial" w:hAnsi="Arial" w:cs="Arial"/>
          <w:color w:val="auto"/>
          <w:sz w:val="22"/>
          <w:szCs w:val="22"/>
        </w:rPr>
        <w:t>ami</w:t>
      </w:r>
      <w:proofErr w:type="spellEnd"/>
      <w:r w:rsidR="00C7136C" w:rsidRPr="00213FD8">
        <w:rPr>
          <w:rFonts w:ascii="Arial" w:hAnsi="Arial" w:cs="Arial"/>
          <w:color w:val="auto"/>
          <w:sz w:val="22"/>
          <w:szCs w:val="22"/>
        </w:rPr>
        <w:t xml:space="preserve"> </w:t>
      </w:r>
      <w:proofErr w:type="spellStart"/>
      <w:r w:rsidR="00C7136C" w:rsidRPr="00213FD8">
        <w:rPr>
          <w:rFonts w:ascii="Arial" w:hAnsi="Arial" w:cs="Arial"/>
          <w:color w:val="auto"/>
          <w:sz w:val="22"/>
          <w:szCs w:val="22"/>
        </w:rPr>
        <w:t>i</w:t>
      </w:r>
      <w:proofErr w:type="spellEnd"/>
      <w:r w:rsidR="00C7136C" w:rsidRPr="00213FD8">
        <w:rPr>
          <w:rFonts w:ascii="Arial" w:hAnsi="Arial" w:cs="Arial"/>
          <w:color w:val="auto"/>
          <w:sz w:val="22"/>
          <w:szCs w:val="22"/>
        </w:rPr>
        <w:t xml:space="preserve"> </w:t>
      </w:r>
      <w:proofErr w:type="spellStart"/>
      <w:r w:rsidR="00C7136C" w:rsidRPr="00213FD8">
        <w:rPr>
          <w:rFonts w:ascii="Arial" w:hAnsi="Arial" w:cs="Arial"/>
          <w:color w:val="auto"/>
          <w:sz w:val="22"/>
          <w:szCs w:val="22"/>
        </w:rPr>
        <w:t>deklaracj</w:t>
      </w:r>
      <w:r>
        <w:rPr>
          <w:rFonts w:ascii="Arial" w:hAnsi="Arial" w:cs="Arial"/>
          <w:color w:val="auto"/>
          <w:sz w:val="22"/>
          <w:szCs w:val="22"/>
        </w:rPr>
        <w:t>ami</w:t>
      </w:r>
      <w:proofErr w:type="spellEnd"/>
      <w:r w:rsidR="00C7136C" w:rsidRPr="00213FD8">
        <w:rPr>
          <w:rFonts w:ascii="Arial" w:hAnsi="Arial" w:cs="Arial"/>
          <w:color w:val="auto"/>
          <w:sz w:val="22"/>
          <w:szCs w:val="22"/>
        </w:rPr>
        <w:t xml:space="preserve"> </w:t>
      </w:r>
      <w:proofErr w:type="spellStart"/>
      <w:r w:rsidR="00C7136C" w:rsidRPr="00213FD8">
        <w:rPr>
          <w:rFonts w:ascii="Arial" w:hAnsi="Arial" w:cs="Arial"/>
          <w:color w:val="auto"/>
          <w:sz w:val="22"/>
          <w:szCs w:val="22"/>
        </w:rPr>
        <w:t>zgodności</w:t>
      </w:r>
      <w:proofErr w:type="spellEnd"/>
      <w:r>
        <w:rPr>
          <w:rFonts w:ascii="Arial" w:hAnsi="Arial" w:cs="Arial"/>
          <w:color w:val="auto"/>
          <w:sz w:val="22"/>
          <w:szCs w:val="22"/>
        </w:rPr>
        <w:t>,</w:t>
      </w:r>
    </w:p>
    <w:p w14:paraId="78E5FC38" w14:textId="6BB5A29D" w:rsidR="00C7136C" w:rsidRPr="00213FD8" w:rsidRDefault="00F345CB" w:rsidP="00C7136C">
      <w:pPr>
        <w:keepNext w:val="0"/>
        <w:numPr>
          <w:ilvl w:val="0"/>
          <w:numId w:val="4"/>
        </w:numPr>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hAnsi="Arial" w:cs="Arial"/>
          <w:iCs/>
          <w:color w:val="auto"/>
          <w:kern w:val="3"/>
          <w:sz w:val="22"/>
          <w:szCs w:val="22"/>
        </w:rPr>
      </w:pPr>
      <w:r w:rsidRPr="00213FD8">
        <w:rPr>
          <w:rFonts w:ascii="Arial" w:hAnsi="Arial" w:cs="Arial"/>
          <w:color w:val="auto"/>
          <w:sz w:val="22"/>
          <w:szCs w:val="22"/>
          <w:lang w:val="pl-PL"/>
        </w:rPr>
        <w:t xml:space="preserve">oświadczeniem podwykonawców o rozliczeniu finansowym </w:t>
      </w:r>
      <w:r w:rsidR="00450041">
        <w:rPr>
          <w:rFonts w:ascii="Arial" w:hAnsi="Arial" w:cs="Arial"/>
          <w:color w:val="auto"/>
          <w:sz w:val="22"/>
          <w:szCs w:val="22"/>
          <w:lang w:val="pl-PL"/>
        </w:rPr>
        <w:t xml:space="preserve">wykonanych </w:t>
      </w:r>
      <w:r w:rsidRPr="00213FD8">
        <w:rPr>
          <w:rFonts w:ascii="Arial" w:hAnsi="Arial" w:cs="Arial"/>
          <w:color w:val="auto"/>
          <w:sz w:val="22"/>
          <w:szCs w:val="22"/>
          <w:lang w:val="pl-PL"/>
        </w:rPr>
        <w:t>prac</w:t>
      </w:r>
      <w:r w:rsidR="00F80DF6" w:rsidRPr="00213FD8">
        <w:rPr>
          <w:rFonts w:ascii="Arial" w:hAnsi="Arial" w:cs="Arial"/>
          <w:color w:val="auto"/>
          <w:sz w:val="22"/>
          <w:szCs w:val="22"/>
          <w:lang w:val="pl-PL"/>
        </w:rPr>
        <w:t>.</w:t>
      </w:r>
    </w:p>
    <w:p w14:paraId="51EB7E7A" w14:textId="7991D82D" w:rsidR="00DB32C8" w:rsidRPr="00213FD8" w:rsidRDefault="00DB32C8" w:rsidP="00C7136C">
      <w:pPr>
        <w:pStyle w:val="DefaultText"/>
        <w:numPr>
          <w:ilvl w:val="0"/>
          <w:numId w:val="5"/>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Brak przedłożenia Zamawiającemu wraz ze zgłoszeniem gotowości do odbioru dokumentów wymienionych w </w:t>
      </w:r>
      <w:r w:rsidRPr="00213FD8">
        <w:rPr>
          <w:rFonts w:ascii="Arial" w:hAnsi="Arial" w:cs="Arial"/>
          <w:b/>
          <w:color w:val="auto"/>
          <w:sz w:val="22"/>
          <w:szCs w:val="22"/>
          <w:lang w:val="pl-PL"/>
        </w:rPr>
        <w:t xml:space="preserve">ust. </w:t>
      </w:r>
      <w:r w:rsidR="00C7136C" w:rsidRPr="00213FD8">
        <w:rPr>
          <w:rFonts w:ascii="Arial" w:hAnsi="Arial" w:cs="Arial"/>
          <w:b/>
          <w:color w:val="auto"/>
          <w:sz w:val="22"/>
          <w:szCs w:val="22"/>
          <w:lang w:val="pl-PL"/>
        </w:rPr>
        <w:t>1</w:t>
      </w:r>
      <w:r w:rsidRPr="00213FD8">
        <w:rPr>
          <w:rFonts w:ascii="Arial" w:hAnsi="Arial" w:cs="Arial"/>
          <w:b/>
          <w:color w:val="auto"/>
          <w:sz w:val="22"/>
          <w:szCs w:val="22"/>
          <w:lang w:val="pl-PL"/>
        </w:rPr>
        <w:t xml:space="preserve"> pkt a-</w:t>
      </w:r>
      <w:r w:rsidR="00C7136C" w:rsidRPr="00213FD8">
        <w:rPr>
          <w:rFonts w:ascii="Arial" w:hAnsi="Arial" w:cs="Arial"/>
          <w:b/>
          <w:color w:val="auto"/>
          <w:sz w:val="22"/>
          <w:szCs w:val="22"/>
          <w:lang w:val="pl-PL"/>
        </w:rPr>
        <w:t>n</w:t>
      </w:r>
      <w:r w:rsidRPr="00213FD8">
        <w:rPr>
          <w:rFonts w:ascii="Arial" w:hAnsi="Arial" w:cs="Arial"/>
          <w:b/>
          <w:color w:val="auto"/>
          <w:sz w:val="22"/>
          <w:szCs w:val="22"/>
          <w:lang w:val="pl-PL"/>
        </w:rPr>
        <w:t>,</w:t>
      </w:r>
      <w:r w:rsidRPr="00213FD8">
        <w:rPr>
          <w:rFonts w:ascii="Arial" w:hAnsi="Arial" w:cs="Arial"/>
          <w:color w:val="auto"/>
          <w:sz w:val="22"/>
          <w:szCs w:val="22"/>
          <w:lang w:val="pl-PL"/>
        </w:rPr>
        <w:t xml:space="preserve"> jest równoznaczny z brakiem gotowości Wykonawcy do odbioru.</w:t>
      </w:r>
    </w:p>
    <w:p w14:paraId="525FE084" w14:textId="4CE3BE0E" w:rsidR="00DB32C8" w:rsidRPr="00213FD8" w:rsidRDefault="00DB32C8" w:rsidP="00C7136C">
      <w:pPr>
        <w:pStyle w:val="DefaultText"/>
        <w:numPr>
          <w:ilvl w:val="0"/>
          <w:numId w:val="5"/>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Zamawiający dokona weryfikacji </w:t>
      </w:r>
      <w:r w:rsidR="00450041">
        <w:rPr>
          <w:rFonts w:ascii="Arial" w:hAnsi="Arial" w:cs="Arial"/>
          <w:color w:val="auto"/>
          <w:sz w:val="22"/>
          <w:szCs w:val="22"/>
          <w:lang w:val="pl-PL"/>
        </w:rPr>
        <w:t xml:space="preserve">załączonej przez Wykonawcę dokumentacji </w:t>
      </w:r>
      <w:r w:rsidRPr="00213FD8">
        <w:rPr>
          <w:rFonts w:ascii="Arial" w:hAnsi="Arial" w:cs="Arial"/>
          <w:color w:val="auto"/>
          <w:sz w:val="22"/>
          <w:szCs w:val="22"/>
          <w:lang w:val="pl-PL"/>
        </w:rPr>
        <w:t xml:space="preserve">w terminie </w:t>
      </w:r>
      <w:r w:rsidRPr="00213FD8">
        <w:rPr>
          <w:rFonts w:ascii="Arial" w:hAnsi="Arial" w:cs="Arial"/>
          <w:b/>
          <w:color w:val="auto"/>
          <w:sz w:val="22"/>
          <w:szCs w:val="22"/>
          <w:lang w:val="pl-PL"/>
        </w:rPr>
        <w:t>7 dni</w:t>
      </w:r>
      <w:r w:rsidRPr="00213FD8">
        <w:rPr>
          <w:rFonts w:ascii="Arial" w:hAnsi="Arial" w:cs="Arial"/>
          <w:color w:val="auto"/>
          <w:sz w:val="22"/>
          <w:szCs w:val="22"/>
          <w:lang w:val="pl-PL"/>
        </w:rPr>
        <w:t xml:space="preserve"> licząc od dnia </w:t>
      </w:r>
      <w:r w:rsidR="00450041">
        <w:rPr>
          <w:rFonts w:ascii="Arial" w:hAnsi="Arial" w:cs="Arial"/>
          <w:color w:val="auto"/>
          <w:sz w:val="22"/>
          <w:szCs w:val="22"/>
          <w:lang w:val="pl-PL"/>
        </w:rPr>
        <w:t xml:space="preserve">jej </w:t>
      </w:r>
      <w:r w:rsidRPr="00213FD8">
        <w:rPr>
          <w:rFonts w:ascii="Arial" w:hAnsi="Arial" w:cs="Arial"/>
          <w:color w:val="auto"/>
          <w:sz w:val="22"/>
          <w:szCs w:val="22"/>
          <w:lang w:val="pl-PL"/>
        </w:rPr>
        <w:t xml:space="preserve">przekazania. W przypadku </w:t>
      </w:r>
      <w:r w:rsidR="00687927" w:rsidRPr="00213FD8">
        <w:rPr>
          <w:rFonts w:ascii="Arial" w:hAnsi="Arial" w:cs="Arial"/>
          <w:color w:val="auto"/>
          <w:sz w:val="22"/>
          <w:szCs w:val="22"/>
          <w:lang w:val="pl-PL"/>
        </w:rPr>
        <w:t>wezwania Wykonawcy</w:t>
      </w:r>
      <w:r w:rsidRPr="00213FD8">
        <w:rPr>
          <w:rFonts w:ascii="Arial" w:hAnsi="Arial" w:cs="Arial"/>
          <w:color w:val="auto"/>
          <w:sz w:val="22"/>
          <w:szCs w:val="22"/>
          <w:lang w:val="pl-PL"/>
        </w:rPr>
        <w:t xml:space="preserve"> </w:t>
      </w:r>
      <w:r w:rsidR="00687927" w:rsidRPr="00213FD8">
        <w:rPr>
          <w:rFonts w:ascii="Arial" w:hAnsi="Arial" w:cs="Arial"/>
          <w:color w:val="auto"/>
          <w:sz w:val="22"/>
          <w:szCs w:val="22"/>
          <w:lang w:val="pl-PL"/>
        </w:rPr>
        <w:t>do wykonania poprawek</w:t>
      </w:r>
      <w:r w:rsidR="00450041">
        <w:rPr>
          <w:rFonts w:ascii="Arial" w:hAnsi="Arial" w:cs="Arial"/>
          <w:color w:val="auto"/>
          <w:sz w:val="22"/>
          <w:szCs w:val="22"/>
          <w:lang w:val="pl-PL"/>
        </w:rPr>
        <w:t xml:space="preserve"> w dokumentacji</w:t>
      </w:r>
      <w:r w:rsidR="00687927" w:rsidRPr="00213FD8">
        <w:rPr>
          <w:rFonts w:ascii="Arial" w:hAnsi="Arial" w:cs="Arial"/>
          <w:color w:val="auto"/>
          <w:sz w:val="22"/>
          <w:szCs w:val="22"/>
          <w:lang w:val="pl-PL"/>
        </w:rPr>
        <w:t xml:space="preserve">, Wykonawca </w:t>
      </w:r>
      <w:r w:rsidRPr="00213FD8">
        <w:rPr>
          <w:rFonts w:ascii="Arial" w:hAnsi="Arial" w:cs="Arial"/>
          <w:color w:val="auto"/>
          <w:sz w:val="22"/>
          <w:szCs w:val="22"/>
          <w:lang w:val="pl-PL"/>
        </w:rPr>
        <w:t>zobowiązany jest do ich usunięcia w terminie 7 dni od daty przesłania informacji przez Zamawiającego.</w:t>
      </w:r>
    </w:p>
    <w:p w14:paraId="321933CF" w14:textId="48C39625" w:rsidR="00F566FA" w:rsidRPr="00213FD8" w:rsidRDefault="00F566FA" w:rsidP="00C7136C">
      <w:pPr>
        <w:pStyle w:val="DefaultText"/>
        <w:numPr>
          <w:ilvl w:val="0"/>
          <w:numId w:val="5"/>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Po zakończeniu czynności odbiorowych zostanie podpisany protokół odbioru końcowego, który będzie podstawą do wystawienia faktury o której mowa w </w:t>
      </w:r>
      <w:r w:rsidRPr="00213FD8">
        <w:rPr>
          <w:rFonts w:ascii="Arial" w:hAnsi="Arial" w:cs="Arial"/>
          <w:b/>
          <w:color w:val="auto"/>
          <w:sz w:val="22"/>
          <w:szCs w:val="22"/>
          <w:lang w:val="pl-PL"/>
        </w:rPr>
        <w:t>§ 11 ust.2</w:t>
      </w:r>
      <w:r w:rsidRPr="00213FD8">
        <w:rPr>
          <w:rFonts w:ascii="Arial" w:hAnsi="Arial" w:cs="Arial"/>
          <w:color w:val="auto"/>
          <w:sz w:val="22"/>
          <w:szCs w:val="22"/>
          <w:lang w:val="pl-PL"/>
        </w:rPr>
        <w:t xml:space="preserve"> </w:t>
      </w:r>
      <w:r w:rsidR="00ED6E5E" w:rsidRPr="00213FD8">
        <w:rPr>
          <w:rFonts w:ascii="Arial" w:hAnsi="Arial" w:cs="Arial"/>
          <w:color w:val="auto"/>
          <w:sz w:val="22"/>
          <w:szCs w:val="22"/>
          <w:lang w:val="pl-PL"/>
        </w:rPr>
        <w:t>umowy.</w:t>
      </w:r>
    </w:p>
    <w:p w14:paraId="43350BC2" w14:textId="77777777" w:rsidR="00DB32C8" w:rsidRPr="00213FD8" w:rsidRDefault="00DB32C8" w:rsidP="00C7136C">
      <w:pPr>
        <w:pStyle w:val="DefaultText"/>
        <w:numPr>
          <w:ilvl w:val="0"/>
          <w:numId w:val="5"/>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Jeżeli w toku odbioru zostaną stwierdzone </w:t>
      </w:r>
      <w:r w:rsidRPr="00213FD8">
        <w:rPr>
          <w:rFonts w:ascii="Arial" w:hAnsi="Arial" w:cs="Arial"/>
          <w:b/>
          <w:color w:val="auto"/>
          <w:sz w:val="22"/>
          <w:szCs w:val="22"/>
          <w:lang w:val="pl-PL"/>
        </w:rPr>
        <w:t>nieistotne wady i usterki</w:t>
      </w:r>
      <w:r w:rsidRPr="00213FD8">
        <w:rPr>
          <w:rFonts w:ascii="Arial" w:hAnsi="Arial" w:cs="Arial"/>
          <w:color w:val="auto"/>
          <w:sz w:val="22"/>
          <w:szCs w:val="22"/>
          <w:lang w:val="pl-PL"/>
        </w:rPr>
        <w:t>, Zamawiający dokona odbioru, wyznaczając jednocześnie Wykonawcy termin ich usunięcia. Za wady i usterki nieistotne uważa się takie, które nie powodują, że przedmiot umowy jest niezdatny do określonego w umowie użytku.</w:t>
      </w:r>
    </w:p>
    <w:p w14:paraId="6510E937" w14:textId="27DAD762" w:rsidR="00DB32C8" w:rsidRPr="00213FD8" w:rsidRDefault="00DB32C8" w:rsidP="00C7136C">
      <w:pPr>
        <w:pStyle w:val="DefaultText"/>
        <w:numPr>
          <w:ilvl w:val="0"/>
          <w:numId w:val="5"/>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Jeżeli w toku odbioru zostaną stwierdzone </w:t>
      </w:r>
      <w:r w:rsidRPr="00213FD8">
        <w:rPr>
          <w:rFonts w:ascii="Arial" w:hAnsi="Arial" w:cs="Arial"/>
          <w:b/>
          <w:color w:val="auto"/>
          <w:sz w:val="22"/>
          <w:szCs w:val="22"/>
          <w:lang w:val="pl-PL"/>
        </w:rPr>
        <w:t>wady istotne nadające się do usunięcia</w:t>
      </w:r>
      <w:r w:rsidRPr="00213FD8">
        <w:rPr>
          <w:rFonts w:ascii="Arial" w:hAnsi="Arial" w:cs="Arial"/>
          <w:color w:val="auto"/>
          <w:sz w:val="22"/>
          <w:szCs w:val="22"/>
          <w:lang w:val="pl-PL"/>
        </w:rPr>
        <w:t>, Zamawiający odmawia odbioru, wyznaczając zarazem Wykonawcy termin usunięcia wad.</w:t>
      </w:r>
      <w:r w:rsidR="003026E3" w:rsidRPr="00213FD8">
        <w:rPr>
          <w:rFonts w:ascii="Arial" w:hAnsi="Arial" w:cs="Arial"/>
          <w:color w:val="auto"/>
          <w:sz w:val="22"/>
          <w:szCs w:val="22"/>
          <w:lang w:val="pl-PL"/>
        </w:rPr>
        <w:t xml:space="preserve"> </w:t>
      </w:r>
    </w:p>
    <w:p w14:paraId="54CFD7B8" w14:textId="28A64420" w:rsidR="00DB32C8" w:rsidRPr="00213FD8" w:rsidRDefault="00DB32C8" w:rsidP="00C7136C">
      <w:pPr>
        <w:pStyle w:val="DefaultText"/>
        <w:numPr>
          <w:ilvl w:val="0"/>
          <w:numId w:val="5"/>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Jeżeli w toku odbioru zostaną stwierdzone wady nienadające się do usunięcia, to Zamawiający może:</w:t>
      </w:r>
    </w:p>
    <w:p w14:paraId="44938788" w14:textId="15F6398C" w:rsidR="00DB32C8" w:rsidRPr="00213FD8" w:rsidRDefault="00DB32C8" w:rsidP="00C7136C">
      <w:pPr>
        <w:pStyle w:val="TextBodySingle"/>
        <w:tabs>
          <w:tab w:val="center" w:pos="-3754"/>
          <w:tab w:val="left" w:pos="851"/>
          <w:tab w:val="left" w:pos="993"/>
          <w:tab w:val="right" w:pos="4564"/>
        </w:tabs>
        <w:overflowPunct w:val="0"/>
        <w:spacing w:after="0" w:line="276" w:lineRule="auto"/>
        <w:ind w:left="851" w:hanging="284"/>
        <w:jc w:val="left"/>
        <w:rPr>
          <w:b w:val="0"/>
          <w:bCs w:val="0"/>
          <w:color w:val="auto"/>
          <w:sz w:val="22"/>
          <w:szCs w:val="22"/>
          <w:lang w:val="pl-PL"/>
        </w:rPr>
      </w:pPr>
      <w:r w:rsidRPr="00213FD8">
        <w:rPr>
          <w:b w:val="0"/>
          <w:bCs w:val="0"/>
          <w:color w:val="auto"/>
          <w:sz w:val="22"/>
          <w:szCs w:val="22"/>
          <w:lang w:val="pl-PL"/>
        </w:rPr>
        <w:t>a)</w:t>
      </w:r>
      <w:r w:rsidR="00F80DF6" w:rsidRPr="00213FD8">
        <w:rPr>
          <w:b w:val="0"/>
          <w:bCs w:val="0"/>
          <w:color w:val="auto"/>
          <w:sz w:val="22"/>
          <w:szCs w:val="22"/>
          <w:lang w:val="pl-PL"/>
        </w:rPr>
        <w:tab/>
      </w:r>
      <w:r w:rsidRPr="00213FD8">
        <w:rPr>
          <w:b w:val="0"/>
          <w:bCs w:val="0"/>
          <w:color w:val="auto"/>
          <w:sz w:val="22"/>
          <w:szCs w:val="22"/>
          <w:lang w:val="pl-PL"/>
        </w:rPr>
        <w:t xml:space="preserve">jeżeli </w:t>
      </w:r>
      <w:r w:rsidRPr="00213FD8">
        <w:rPr>
          <w:bCs w:val="0"/>
          <w:color w:val="auto"/>
          <w:sz w:val="22"/>
          <w:szCs w:val="22"/>
          <w:lang w:val="pl-PL"/>
        </w:rPr>
        <w:t>wady umożliwiają użytkowanie</w:t>
      </w:r>
      <w:r w:rsidRPr="00213FD8">
        <w:rPr>
          <w:b w:val="0"/>
          <w:bCs w:val="0"/>
          <w:color w:val="auto"/>
          <w:sz w:val="22"/>
          <w:szCs w:val="22"/>
          <w:lang w:val="pl-PL"/>
        </w:rPr>
        <w:t xml:space="preserve"> zgodnie z przeznaczeniem - żądać obniżenia wynagrodzenia Wykonawcy po wycenie wadliwie wykonanych robót</w:t>
      </w:r>
      <w:r w:rsidR="00F80DF6" w:rsidRPr="00213FD8">
        <w:rPr>
          <w:b w:val="0"/>
          <w:bCs w:val="0"/>
          <w:color w:val="auto"/>
          <w:sz w:val="22"/>
          <w:szCs w:val="22"/>
          <w:lang w:val="pl-PL"/>
        </w:rPr>
        <w:t>,</w:t>
      </w:r>
    </w:p>
    <w:p w14:paraId="5F4D0BA4" w14:textId="6956023E" w:rsidR="00F80DF6" w:rsidRPr="00213FD8" w:rsidRDefault="00DB32C8" w:rsidP="00C7136C">
      <w:pPr>
        <w:pStyle w:val="TextBodySingle"/>
        <w:tabs>
          <w:tab w:val="left" w:pos="0"/>
          <w:tab w:val="center" w:pos="28"/>
          <w:tab w:val="left" w:pos="993"/>
          <w:tab w:val="right" w:pos="4564"/>
        </w:tabs>
        <w:overflowPunct w:val="0"/>
        <w:spacing w:after="0" w:line="276" w:lineRule="auto"/>
        <w:ind w:left="851" w:hanging="284"/>
        <w:jc w:val="left"/>
        <w:rPr>
          <w:bCs w:val="0"/>
          <w:color w:val="auto"/>
          <w:sz w:val="22"/>
          <w:szCs w:val="22"/>
          <w:lang w:val="pl-PL"/>
        </w:rPr>
      </w:pPr>
      <w:r w:rsidRPr="00213FD8">
        <w:rPr>
          <w:b w:val="0"/>
          <w:bCs w:val="0"/>
          <w:color w:val="auto"/>
          <w:sz w:val="22"/>
          <w:szCs w:val="22"/>
          <w:lang w:val="pl-PL"/>
        </w:rPr>
        <w:t>b)</w:t>
      </w:r>
      <w:r w:rsidR="00F80DF6" w:rsidRPr="00213FD8">
        <w:rPr>
          <w:b w:val="0"/>
          <w:bCs w:val="0"/>
          <w:color w:val="auto"/>
          <w:sz w:val="22"/>
          <w:szCs w:val="22"/>
          <w:lang w:val="pl-PL"/>
        </w:rPr>
        <w:tab/>
      </w:r>
      <w:r w:rsidRPr="00213FD8">
        <w:rPr>
          <w:b w:val="0"/>
          <w:bCs w:val="0"/>
          <w:color w:val="auto"/>
          <w:sz w:val="22"/>
          <w:szCs w:val="22"/>
          <w:lang w:val="pl-PL"/>
        </w:rPr>
        <w:t xml:space="preserve">jeżeli </w:t>
      </w:r>
      <w:r w:rsidRPr="00213FD8">
        <w:rPr>
          <w:bCs w:val="0"/>
          <w:color w:val="auto"/>
          <w:sz w:val="22"/>
          <w:szCs w:val="22"/>
          <w:lang w:val="pl-PL"/>
        </w:rPr>
        <w:t>wady uniemożliwiają użytkowanie</w:t>
      </w:r>
      <w:r w:rsidRPr="00213FD8">
        <w:rPr>
          <w:b w:val="0"/>
          <w:bCs w:val="0"/>
          <w:color w:val="auto"/>
          <w:sz w:val="22"/>
          <w:szCs w:val="22"/>
          <w:lang w:val="pl-PL"/>
        </w:rPr>
        <w:t xml:space="preserve"> zgodnie z przeznaczeniem, odstąpić od odbioru i zażądać wykonania wskazanego zakresu przedmiotu umowy po raz drugi wyznaczając ostateczny termin ich realizacji. W przypadku nie wykonania w ustalonym terminie przedmiotu umowy po raz drugi, Zamawiający może odstąpić od umowy, zachowując prawo do naliczenia Wykonawcy kary umownej określonej w </w:t>
      </w:r>
      <w:r w:rsidRPr="00213FD8">
        <w:rPr>
          <w:bCs w:val="0"/>
          <w:color w:val="auto"/>
          <w:sz w:val="22"/>
          <w:szCs w:val="22"/>
          <w:lang w:val="pl-PL"/>
        </w:rPr>
        <w:t>§14 ust. 1 lit.</w:t>
      </w:r>
      <w:r w:rsidR="00CA5774" w:rsidRPr="00213FD8">
        <w:rPr>
          <w:bCs w:val="0"/>
          <w:color w:val="auto"/>
          <w:sz w:val="22"/>
          <w:szCs w:val="22"/>
          <w:lang w:val="pl-PL"/>
        </w:rPr>
        <w:t> </w:t>
      </w:r>
      <w:r w:rsidR="004A4941" w:rsidRPr="00213FD8">
        <w:rPr>
          <w:bCs w:val="0"/>
          <w:color w:val="auto"/>
          <w:sz w:val="22"/>
          <w:szCs w:val="22"/>
          <w:lang w:val="pl-PL"/>
        </w:rPr>
        <w:t>c)</w:t>
      </w:r>
      <w:r w:rsidR="00106F49" w:rsidRPr="00213FD8">
        <w:rPr>
          <w:bCs w:val="0"/>
          <w:color w:val="auto"/>
          <w:sz w:val="22"/>
          <w:szCs w:val="22"/>
          <w:lang w:val="pl-PL"/>
        </w:rPr>
        <w:t xml:space="preserve"> </w:t>
      </w:r>
      <w:r w:rsidR="00ED6E5E" w:rsidRPr="00213FD8">
        <w:rPr>
          <w:b w:val="0"/>
          <w:color w:val="auto"/>
          <w:sz w:val="22"/>
          <w:szCs w:val="22"/>
          <w:lang w:val="pl-PL"/>
        </w:rPr>
        <w:t>umowy.</w:t>
      </w:r>
    </w:p>
    <w:p w14:paraId="6AC35681" w14:textId="13A94083" w:rsidR="00DB32C8" w:rsidRPr="00213FD8" w:rsidRDefault="00F80DF6" w:rsidP="00C7136C">
      <w:pPr>
        <w:pStyle w:val="TextBodySingle"/>
        <w:tabs>
          <w:tab w:val="left" w:pos="0"/>
          <w:tab w:val="center" w:pos="28"/>
          <w:tab w:val="left" w:pos="993"/>
          <w:tab w:val="right" w:pos="4564"/>
        </w:tabs>
        <w:overflowPunct w:val="0"/>
        <w:spacing w:after="0" w:line="276" w:lineRule="auto"/>
        <w:ind w:left="851" w:hanging="284"/>
        <w:jc w:val="left"/>
        <w:rPr>
          <w:b w:val="0"/>
          <w:bCs w:val="0"/>
          <w:color w:val="auto"/>
          <w:sz w:val="22"/>
          <w:szCs w:val="22"/>
          <w:lang w:val="pl-PL"/>
        </w:rPr>
      </w:pPr>
      <w:r w:rsidRPr="00213FD8">
        <w:rPr>
          <w:b w:val="0"/>
          <w:bCs w:val="0"/>
          <w:color w:val="auto"/>
          <w:sz w:val="22"/>
          <w:szCs w:val="22"/>
          <w:lang w:val="pl-PL"/>
        </w:rPr>
        <w:t>c)</w:t>
      </w:r>
      <w:r w:rsidRPr="00213FD8">
        <w:rPr>
          <w:b w:val="0"/>
          <w:bCs w:val="0"/>
          <w:color w:val="auto"/>
          <w:sz w:val="22"/>
          <w:szCs w:val="22"/>
          <w:lang w:val="pl-PL"/>
        </w:rPr>
        <w:tab/>
      </w:r>
      <w:r w:rsidR="00972444">
        <w:rPr>
          <w:b w:val="0"/>
          <w:bCs w:val="0"/>
          <w:color w:val="auto"/>
          <w:sz w:val="22"/>
          <w:szCs w:val="22"/>
          <w:lang w:val="pl-PL"/>
        </w:rPr>
        <w:t xml:space="preserve">żądać </w:t>
      </w:r>
      <w:r w:rsidR="00DB32C8" w:rsidRPr="00213FD8">
        <w:rPr>
          <w:b w:val="0"/>
          <w:bCs w:val="0"/>
          <w:color w:val="auto"/>
          <w:sz w:val="22"/>
          <w:szCs w:val="22"/>
          <w:lang w:val="pl-PL"/>
        </w:rPr>
        <w:t xml:space="preserve">odszkodowania na zasadach ogólnych </w:t>
      </w:r>
      <w:r w:rsidR="00DB32C8" w:rsidRPr="00213FD8">
        <w:rPr>
          <w:b w:val="0"/>
          <w:color w:val="auto"/>
          <w:sz w:val="22"/>
          <w:szCs w:val="22"/>
          <w:lang w:val="pl-PL"/>
        </w:rPr>
        <w:t xml:space="preserve">określonych przepisami kodeksu </w:t>
      </w:r>
      <w:r w:rsidR="00DB32C8" w:rsidRPr="00213FD8">
        <w:rPr>
          <w:b w:val="0"/>
          <w:color w:val="auto"/>
          <w:sz w:val="22"/>
          <w:szCs w:val="22"/>
          <w:lang w:val="pl-PL"/>
        </w:rPr>
        <w:lastRenderedPageBreak/>
        <w:t>cywilnego,</w:t>
      </w:r>
      <w:r w:rsidR="00DB32C8" w:rsidRPr="00213FD8">
        <w:rPr>
          <w:b w:val="0"/>
          <w:bCs w:val="0"/>
          <w:color w:val="auto"/>
          <w:sz w:val="22"/>
          <w:szCs w:val="22"/>
          <w:lang w:val="pl-PL"/>
        </w:rPr>
        <w:t xml:space="preserve"> zgodnie z </w:t>
      </w:r>
      <w:r w:rsidR="00DB32C8" w:rsidRPr="00213FD8">
        <w:rPr>
          <w:bCs w:val="0"/>
          <w:color w:val="auto"/>
          <w:sz w:val="22"/>
          <w:szCs w:val="22"/>
          <w:lang w:val="pl-PL"/>
        </w:rPr>
        <w:t>§14</w:t>
      </w:r>
      <w:r w:rsidR="00DB32C8" w:rsidRPr="00213FD8">
        <w:rPr>
          <w:b w:val="0"/>
          <w:bCs w:val="0"/>
          <w:color w:val="auto"/>
          <w:sz w:val="22"/>
          <w:szCs w:val="22"/>
          <w:lang w:val="pl-PL"/>
        </w:rPr>
        <w:t xml:space="preserve"> </w:t>
      </w:r>
      <w:r w:rsidR="00DB32C8" w:rsidRPr="00213FD8">
        <w:rPr>
          <w:bCs w:val="0"/>
          <w:color w:val="auto"/>
          <w:sz w:val="22"/>
          <w:szCs w:val="22"/>
          <w:lang w:val="pl-PL"/>
        </w:rPr>
        <w:t>ust. 4</w:t>
      </w:r>
      <w:r w:rsidR="00ED6E5E" w:rsidRPr="00213FD8">
        <w:rPr>
          <w:color w:val="auto"/>
          <w:sz w:val="22"/>
          <w:szCs w:val="22"/>
          <w:lang w:val="pl-PL"/>
        </w:rPr>
        <w:t xml:space="preserve"> </w:t>
      </w:r>
      <w:r w:rsidR="00ED6E5E" w:rsidRPr="00213FD8">
        <w:rPr>
          <w:b w:val="0"/>
          <w:color w:val="auto"/>
          <w:sz w:val="22"/>
          <w:szCs w:val="22"/>
          <w:lang w:val="pl-PL"/>
        </w:rPr>
        <w:t>umowy</w:t>
      </w:r>
      <w:r w:rsidR="00DB32C8" w:rsidRPr="00213FD8">
        <w:rPr>
          <w:b w:val="0"/>
          <w:bCs w:val="0"/>
          <w:color w:val="auto"/>
          <w:sz w:val="22"/>
          <w:szCs w:val="22"/>
          <w:lang w:val="pl-PL"/>
        </w:rPr>
        <w:t>. Termin na złożenie oświadczenia o odstąpieniu od umowy wynosi 30 dni od powzięcia wiadomości o okolicznościach uprawniających do odstąpienia od umowy.</w:t>
      </w:r>
    </w:p>
    <w:p w14:paraId="62DA747E" w14:textId="77777777" w:rsidR="00DB32C8" w:rsidRPr="00213FD8" w:rsidRDefault="00DB32C8" w:rsidP="00E8656B">
      <w:pPr>
        <w:pStyle w:val="TextBodySingle"/>
        <w:numPr>
          <w:ilvl w:val="0"/>
          <w:numId w:val="5"/>
        </w:numPr>
        <w:tabs>
          <w:tab w:val="center" w:pos="120"/>
          <w:tab w:val="left" w:pos="993"/>
          <w:tab w:val="right" w:pos="9755"/>
        </w:tabs>
        <w:overflowPunct w:val="0"/>
        <w:spacing w:after="0" w:line="276" w:lineRule="auto"/>
        <w:ind w:left="567" w:hanging="283"/>
        <w:jc w:val="left"/>
        <w:rPr>
          <w:b w:val="0"/>
          <w:bCs w:val="0"/>
          <w:color w:val="auto"/>
          <w:sz w:val="22"/>
          <w:szCs w:val="22"/>
          <w:lang w:val="pl-PL"/>
        </w:rPr>
      </w:pPr>
      <w:r w:rsidRPr="00213FD8">
        <w:rPr>
          <w:b w:val="0"/>
          <w:color w:val="auto"/>
          <w:sz w:val="22"/>
          <w:szCs w:val="22"/>
          <w:lang w:val="pl-PL"/>
        </w:rPr>
        <w:t>Wykonawca zgłasza Zamawiającemu gotowość do dokonania odbioru po usunięciu wad. Zamawiający przystąpi ponownie do czynności odbioru przedmiotu umowy. W takim przypadku za termin zgłoszenia do odbioru przedmiotu umowy uznany zostaje termin zgłoszenia Zamawiającemu usunięcia wad przez Wykonawcę.</w:t>
      </w:r>
    </w:p>
    <w:p w14:paraId="5CAD29DF" w14:textId="77777777" w:rsidR="00112E44" w:rsidRDefault="00DB32C8" w:rsidP="00E8656B">
      <w:pPr>
        <w:pStyle w:val="TextBodySingle"/>
        <w:numPr>
          <w:ilvl w:val="0"/>
          <w:numId w:val="5"/>
        </w:numPr>
        <w:tabs>
          <w:tab w:val="center" w:pos="120"/>
          <w:tab w:val="left" w:pos="993"/>
          <w:tab w:val="right" w:pos="9755"/>
        </w:tabs>
        <w:overflowPunct w:val="0"/>
        <w:spacing w:after="0" w:line="276" w:lineRule="auto"/>
        <w:ind w:left="567" w:hanging="425"/>
        <w:jc w:val="left"/>
        <w:rPr>
          <w:b w:val="0"/>
          <w:bCs w:val="0"/>
          <w:color w:val="auto"/>
          <w:sz w:val="22"/>
          <w:szCs w:val="22"/>
          <w:lang w:val="pl-PL"/>
        </w:rPr>
      </w:pPr>
      <w:r w:rsidRPr="00213FD8">
        <w:rPr>
          <w:b w:val="0"/>
          <w:bCs w:val="0"/>
          <w:color w:val="auto"/>
          <w:sz w:val="22"/>
          <w:szCs w:val="22"/>
          <w:lang w:val="pl-PL"/>
        </w:rPr>
        <w:t>Wykonawca nie może odmówić usunięcia wad bez względu na wysokość związanych z tym kosztów. W przypadku nie wywiązania się Wykonawcy z usunięcia wad, Zamawiający ma prawo powierzyć usunięcie wad osobie trzeciej na koszt i ryzyko Wykonawcy, zachowując jednocześnie uprawnienia z udzielonej gwarancji, na co Wykonawca wyraża zgodę. Wykonanie zastępcze nie zwalnia Wykonawcy od obowiązku uiszczenia kar umownych.</w:t>
      </w:r>
    </w:p>
    <w:p w14:paraId="71B3F99C" w14:textId="5EA78BDB" w:rsidR="00DB32C8" w:rsidRPr="00213FD8" w:rsidRDefault="00DB32C8" w:rsidP="00112E44">
      <w:pPr>
        <w:pStyle w:val="TextBodySingle"/>
        <w:tabs>
          <w:tab w:val="center" w:pos="120"/>
          <w:tab w:val="left" w:pos="993"/>
          <w:tab w:val="right" w:pos="9755"/>
        </w:tabs>
        <w:overflowPunct w:val="0"/>
        <w:spacing w:after="0" w:line="276" w:lineRule="auto"/>
        <w:ind w:left="567"/>
        <w:jc w:val="left"/>
        <w:rPr>
          <w:b w:val="0"/>
          <w:bCs w:val="0"/>
          <w:color w:val="auto"/>
          <w:sz w:val="22"/>
          <w:szCs w:val="22"/>
          <w:lang w:val="pl-PL"/>
        </w:rPr>
      </w:pPr>
      <w:r w:rsidRPr="00213FD8">
        <w:rPr>
          <w:b w:val="0"/>
          <w:bCs w:val="0"/>
          <w:color w:val="auto"/>
          <w:sz w:val="22"/>
          <w:szCs w:val="22"/>
          <w:lang w:val="pl-PL"/>
        </w:rPr>
        <w:t xml:space="preserve"> </w:t>
      </w:r>
    </w:p>
    <w:p w14:paraId="7168A976" w14:textId="71358989" w:rsidR="00095773" w:rsidRPr="00213FD8" w:rsidRDefault="00DB32C8" w:rsidP="00E8656B">
      <w:pPr>
        <w:tabs>
          <w:tab w:val="left" w:pos="993"/>
        </w:tabs>
        <w:suppressAutoHyphens w:val="0"/>
        <w:spacing w:line="276" w:lineRule="auto"/>
        <w:ind w:left="567" w:hanging="283"/>
        <w:rPr>
          <w:rFonts w:ascii="Arial" w:hAnsi="Arial" w:cs="Arial"/>
          <w:b/>
          <w:color w:val="auto"/>
          <w:sz w:val="22"/>
          <w:szCs w:val="22"/>
          <w:lang w:val="pl-PL"/>
        </w:rPr>
      </w:pPr>
      <w:r w:rsidRPr="00213FD8">
        <w:rPr>
          <w:rFonts w:ascii="Arial" w:hAnsi="Arial" w:cs="Arial"/>
          <w:b/>
          <w:color w:val="auto"/>
          <w:sz w:val="22"/>
          <w:szCs w:val="22"/>
          <w:lang w:val="pl-PL"/>
        </w:rPr>
        <w:t xml:space="preserve">§8 </w:t>
      </w:r>
      <w:r w:rsidR="00831662" w:rsidRPr="00213FD8">
        <w:rPr>
          <w:rFonts w:ascii="Arial" w:hAnsi="Arial" w:cs="Arial"/>
          <w:b/>
          <w:color w:val="auto"/>
          <w:sz w:val="22"/>
          <w:szCs w:val="22"/>
          <w:lang w:val="pl-PL"/>
        </w:rPr>
        <w:t>R</w:t>
      </w:r>
      <w:r w:rsidRPr="00213FD8">
        <w:rPr>
          <w:rFonts w:ascii="Arial" w:hAnsi="Arial" w:cs="Arial"/>
          <w:b/>
          <w:color w:val="auto"/>
          <w:sz w:val="22"/>
          <w:szCs w:val="22"/>
          <w:lang w:val="pl-PL"/>
        </w:rPr>
        <w:t>ękojmia</w:t>
      </w:r>
      <w:r w:rsidR="00E50534" w:rsidRPr="00213FD8">
        <w:rPr>
          <w:rFonts w:ascii="Arial" w:hAnsi="Arial" w:cs="Arial"/>
          <w:b/>
          <w:color w:val="auto"/>
          <w:sz w:val="22"/>
          <w:szCs w:val="22"/>
          <w:lang w:val="pl-PL"/>
        </w:rPr>
        <w:t>/gwarancja</w:t>
      </w:r>
    </w:p>
    <w:p w14:paraId="05048B14" w14:textId="554F9026" w:rsidR="00F35040" w:rsidRPr="00213FD8" w:rsidRDefault="00F35040" w:rsidP="00367C87">
      <w:pPr>
        <w:pStyle w:val="Tre3f3f3f3ftekstu"/>
        <w:numPr>
          <w:ilvl w:val="0"/>
          <w:numId w:val="46"/>
        </w:numPr>
        <w:spacing w:after="0" w:line="276" w:lineRule="auto"/>
        <w:rPr>
          <w:rFonts w:ascii="Arial" w:hAnsi="Arial" w:cs="Arial"/>
          <w:color w:val="auto"/>
          <w:sz w:val="22"/>
          <w:szCs w:val="22"/>
        </w:rPr>
      </w:pPr>
      <w:bookmarkStart w:id="4" w:name="_Hlk119495292"/>
      <w:r w:rsidRPr="00213FD8">
        <w:rPr>
          <w:rFonts w:ascii="Arial" w:hAnsi="Arial" w:cs="Arial"/>
          <w:color w:val="auto"/>
          <w:sz w:val="22"/>
          <w:szCs w:val="22"/>
        </w:rPr>
        <w:t>Wykonawca udziela Zamawiającemu gwarancji jakości na okres……….</w:t>
      </w:r>
      <w:r w:rsidRPr="00213FD8">
        <w:rPr>
          <w:rFonts w:ascii="Arial" w:hAnsi="Arial" w:cs="Arial"/>
          <w:b/>
          <w:color w:val="auto"/>
          <w:sz w:val="22"/>
          <w:szCs w:val="22"/>
        </w:rPr>
        <w:t>miesięcy</w:t>
      </w:r>
      <w:r w:rsidRPr="00213FD8">
        <w:rPr>
          <w:rFonts w:ascii="Arial" w:hAnsi="Arial" w:cs="Arial"/>
          <w:color w:val="auto"/>
          <w:sz w:val="22"/>
          <w:szCs w:val="22"/>
        </w:rPr>
        <w:t xml:space="preserve"> </w:t>
      </w:r>
      <w:r w:rsidRPr="00213FD8">
        <w:rPr>
          <w:rFonts w:ascii="Arial" w:hAnsi="Arial" w:cs="Arial"/>
          <w:color w:val="auto"/>
          <w:sz w:val="22"/>
          <w:szCs w:val="22"/>
          <w:lang w:eastAsia="pl-PL" w:bidi="ar-SA"/>
        </w:rPr>
        <w:t xml:space="preserve">(zgodnie             z ofertą). </w:t>
      </w:r>
      <w:r w:rsidRPr="00213FD8">
        <w:rPr>
          <w:rFonts w:ascii="Arial" w:hAnsi="Arial" w:cs="Arial"/>
          <w:color w:val="auto"/>
          <w:sz w:val="22"/>
          <w:szCs w:val="22"/>
        </w:rPr>
        <w:t xml:space="preserve"> Bieg terminu gwarancji rozpoczyna się od daty </w:t>
      </w:r>
      <w:r w:rsidR="00B845ED">
        <w:rPr>
          <w:rFonts w:ascii="Arial" w:hAnsi="Arial" w:cs="Arial"/>
          <w:color w:val="auto"/>
          <w:sz w:val="22"/>
          <w:szCs w:val="22"/>
        </w:rPr>
        <w:t xml:space="preserve">dokonania </w:t>
      </w:r>
      <w:r w:rsidRPr="00213FD8">
        <w:rPr>
          <w:rFonts w:ascii="Arial" w:hAnsi="Arial" w:cs="Arial"/>
          <w:color w:val="auto"/>
          <w:sz w:val="22"/>
          <w:szCs w:val="22"/>
        </w:rPr>
        <w:t>odbioru</w:t>
      </w:r>
      <w:r w:rsidR="00B845ED">
        <w:rPr>
          <w:rFonts w:ascii="Arial" w:hAnsi="Arial" w:cs="Arial"/>
          <w:color w:val="auto"/>
          <w:sz w:val="22"/>
          <w:szCs w:val="22"/>
        </w:rPr>
        <w:t xml:space="preserve"> przedmiotu umowy i podpisania </w:t>
      </w:r>
      <w:proofErr w:type="spellStart"/>
      <w:r w:rsidR="00B845ED">
        <w:rPr>
          <w:rFonts w:ascii="Arial" w:hAnsi="Arial" w:cs="Arial"/>
          <w:color w:val="auto"/>
          <w:sz w:val="22"/>
          <w:szCs w:val="22"/>
        </w:rPr>
        <w:t>protokołuu</w:t>
      </w:r>
      <w:proofErr w:type="spellEnd"/>
      <w:r w:rsidR="00B845ED">
        <w:rPr>
          <w:rFonts w:ascii="Arial" w:hAnsi="Arial" w:cs="Arial"/>
          <w:color w:val="auto"/>
          <w:sz w:val="22"/>
          <w:szCs w:val="22"/>
        </w:rPr>
        <w:t xml:space="preserve"> odbioru końcowego </w:t>
      </w:r>
      <w:r w:rsidRPr="00213FD8">
        <w:rPr>
          <w:rFonts w:ascii="Arial" w:hAnsi="Arial" w:cs="Arial"/>
          <w:color w:val="auto"/>
          <w:sz w:val="22"/>
          <w:szCs w:val="22"/>
        </w:rPr>
        <w:t xml:space="preserve">. W przypadku uzyskania przez Wykonawcę od producentów dłuższych okresów obowiązywania gwarancji niż okres, o którym mowa wyżej, zastosowanie będą miały okresy dłuższe. </w:t>
      </w:r>
    </w:p>
    <w:p w14:paraId="1A58299D" w14:textId="7557B58D" w:rsidR="00F35040" w:rsidRPr="00213FD8" w:rsidRDefault="00F35040" w:rsidP="00367C87">
      <w:pPr>
        <w:pStyle w:val="Tre3f3f3f3ftekstu"/>
        <w:numPr>
          <w:ilvl w:val="0"/>
          <w:numId w:val="46"/>
        </w:numPr>
        <w:spacing w:after="0" w:line="276" w:lineRule="auto"/>
        <w:rPr>
          <w:rFonts w:ascii="Arial" w:hAnsi="Arial" w:cs="Arial"/>
          <w:color w:val="auto"/>
          <w:sz w:val="22"/>
          <w:szCs w:val="22"/>
        </w:rPr>
      </w:pPr>
      <w:r w:rsidRPr="00213FD8">
        <w:rPr>
          <w:rFonts w:ascii="Arial" w:hAnsi="Arial" w:cs="Arial"/>
          <w:color w:val="auto"/>
          <w:sz w:val="22"/>
          <w:szCs w:val="22"/>
        </w:rPr>
        <w:t xml:space="preserve">W okresie trwania gwarancji w terminie raz w roku od momentu </w:t>
      </w:r>
      <w:r w:rsidR="00B845ED">
        <w:rPr>
          <w:rFonts w:ascii="Arial" w:hAnsi="Arial" w:cs="Arial"/>
          <w:color w:val="auto"/>
          <w:sz w:val="22"/>
          <w:szCs w:val="22"/>
        </w:rPr>
        <w:t>p</w:t>
      </w:r>
      <w:r w:rsidRPr="00213FD8">
        <w:rPr>
          <w:rFonts w:ascii="Arial" w:hAnsi="Arial" w:cs="Arial"/>
          <w:color w:val="auto"/>
          <w:sz w:val="22"/>
          <w:szCs w:val="22"/>
        </w:rPr>
        <w:t xml:space="preserve">odpisania </w:t>
      </w:r>
      <w:r w:rsidR="00B845ED">
        <w:rPr>
          <w:rFonts w:ascii="Arial" w:hAnsi="Arial" w:cs="Arial"/>
          <w:color w:val="auto"/>
          <w:sz w:val="22"/>
          <w:szCs w:val="22"/>
        </w:rPr>
        <w:t>p</w:t>
      </w:r>
      <w:r w:rsidRPr="00213FD8">
        <w:rPr>
          <w:rFonts w:ascii="Arial" w:hAnsi="Arial" w:cs="Arial"/>
          <w:color w:val="auto"/>
          <w:sz w:val="22"/>
          <w:szCs w:val="22"/>
        </w:rPr>
        <w:t xml:space="preserve">rotokołu </w:t>
      </w:r>
      <w:r w:rsidR="00B845ED">
        <w:rPr>
          <w:rFonts w:ascii="Arial" w:hAnsi="Arial" w:cs="Arial"/>
          <w:color w:val="auto"/>
          <w:sz w:val="22"/>
          <w:szCs w:val="22"/>
        </w:rPr>
        <w:t>o</w:t>
      </w:r>
      <w:r w:rsidRPr="00213FD8">
        <w:rPr>
          <w:rFonts w:ascii="Arial" w:hAnsi="Arial" w:cs="Arial"/>
          <w:color w:val="auto"/>
          <w:sz w:val="22"/>
          <w:szCs w:val="22"/>
        </w:rPr>
        <w:t xml:space="preserve">dbioru </w:t>
      </w:r>
      <w:r w:rsidR="00B845ED">
        <w:rPr>
          <w:rFonts w:ascii="Arial" w:hAnsi="Arial" w:cs="Arial"/>
          <w:color w:val="auto"/>
          <w:sz w:val="22"/>
          <w:szCs w:val="22"/>
        </w:rPr>
        <w:t>k</w:t>
      </w:r>
      <w:r w:rsidRPr="00213FD8">
        <w:rPr>
          <w:rFonts w:ascii="Arial" w:hAnsi="Arial" w:cs="Arial"/>
          <w:color w:val="auto"/>
          <w:sz w:val="22"/>
          <w:szCs w:val="22"/>
        </w:rPr>
        <w:t>ońcowego Wykonawca przeprowadzi przegląd serwisowy, sprawdzenie połączeń, badanie rozdzielni kamerą termowizyjną i pomiary elektryczne.</w:t>
      </w:r>
    </w:p>
    <w:p w14:paraId="434135BA" w14:textId="40DCDC48" w:rsidR="00F35040" w:rsidRPr="00213FD8" w:rsidRDefault="00F35040" w:rsidP="00367C87">
      <w:pPr>
        <w:pStyle w:val="Tre3f3f3f3ftekstu"/>
        <w:numPr>
          <w:ilvl w:val="0"/>
          <w:numId w:val="46"/>
        </w:numPr>
        <w:spacing w:after="0" w:line="276" w:lineRule="auto"/>
        <w:rPr>
          <w:rFonts w:ascii="Arial" w:hAnsi="Arial" w:cs="Arial"/>
          <w:color w:val="auto"/>
          <w:sz w:val="22"/>
          <w:szCs w:val="22"/>
        </w:rPr>
      </w:pPr>
      <w:r w:rsidRPr="00213FD8">
        <w:rPr>
          <w:rFonts w:ascii="Arial" w:hAnsi="Arial" w:cs="Arial"/>
          <w:color w:val="auto"/>
          <w:sz w:val="22"/>
          <w:szCs w:val="22"/>
          <w:lang w:eastAsia="pl-PL" w:bidi="ar-SA"/>
        </w:rPr>
        <w:t xml:space="preserve">W przypadku wystąpienia wady/usterek/awarii Wykonawca jest zobowiązany podjąć działania w celu </w:t>
      </w:r>
      <w:r w:rsidR="00B845ED">
        <w:rPr>
          <w:rFonts w:ascii="Arial" w:hAnsi="Arial" w:cs="Arial"/>
          <w:color w:val="auto"/>
          <w:sz w:val="22"/>
          <w:szCs w:val="22"/>
          <w:lang w:eastAsia="pl-PL" w:bidi="ar-SA"/>
        </w:rPr>
        <w:t>ich</w:t>
      </w:r>
      <w:r w:rsidR="00B845ED" w:rsidRPr="00213FD8">
        <w:rPr>
          <w:rFonts w:ascii="Arial" w:hAnsi="Arial" w:cs="Arial"/>
          <w:color w:val="auto"/>
          <w:sz w:val="22"/>
          <w:szCs w:val="22"/>
          <w:lang w:eastAsia="pl-PL" w:bidi="ar-SA"/>
        </w:rPr>
        <w:t xml:space="preserve"> </w:t>
      </w:r>
      <w:r w:rsidRPr="00213FD8">
        <w:rPr>
          <w:rFonts w:ascii="Arial" w:hAnsi="Arial" w:cs="Arial"/>
          <w:color w:val="auto"/>
          <w:sz w:val="22"/>
          <w:szCs w:val="22"/>
          <w:lang w:eastAsia="pl-PL" w:bidi="ar-SA"/>
        </w:rPr>
        <w:t xml:space="preserve">usunięcia w ciągu …….. </w:t>
      </w:r>
      <w:r w:rsidRPr="00213FD8">
        <w:rPr>
          <w:rFonts w:ascii="Arial" w:hAnsi="Arial" w:cs="Arial"/>
          <w:b/>
          <w:color w:val="auto"/>
          <w:sz w:val="22"/>
          <w:szCs w:val="22"/>
          <w:lang w:eastAsia="pl-PL" w:bidi="ar-SA"/>
        </w:rPr>
        <w:t xml:space="preserve">godzin </w:t>
      </w:r>
      <w:r w:rsidRPr="00213FD8">
        <w:rPr>
          <w:rFonts w:ascii="Arial" w:hAnsi="Arial" w:cs="Arial"/>
          <w:color w:val="auto"/>
          <w:sz w:val="22"/>
          <w:szCs w:val="22"/>
          <w:lang w:eastAsia="pl-PL" w:bidi="ar-SA"/>
        </w:rPr>
        <w:t xml:space="preserve">od daty zgłoszenia przez Zamawiającego (zgodnie z ofertą). </w:t>
      </w:r>
    </w:p>
    <w:bookmarkEnd w:id="4"/>
    <w:p w14:paraId="37B6FFEB" w14:textId="77777777" w:rsidR="00F35040" w:rsidRPr="00213FD8" w:rsidRDefault="00F35040" w:rsidP="00367C87">
      <w:pPr>
        <w:pStyle w:val="Tre3f3f3f3ftekstu"/>
        <w:numPr>
          <w:ilvl w:val="0"/>
          <w:numId w:val="46"/>
        </w:numPr>
        <w:spacing w:after="0" w:line="276" w:lineRule="auto"/>
        <w:rPr>
          <w:rFonts w:ascii="Arial" w:hAnsi="Arial" w:cs="Arial"/>
          <w:color w:val="auto"/>
          <w:sz w:val="22"/>
          <w:szCs w:val="22"/>
        </w:rPr>
      </w:pPr>
      <w:r w:rsidRPr="00213FD8">
        <w:rPr>
          <w:rFonts w:ascii="Arial" w:hAnsi="Arial" w:cs="Arial"/>
          <w:color w:val="auto"/>
          <w:sz w:val="22"/>
          <w:szCs w:val="22"/>
        </w:rPr>
        <w:t>W przypadku nie wywiązania się przez Wykonawcę ze zobowiązań wynikających z gwarancji, Zamawiający uprawniony jest do zlecenia usunięcia wad innemu podmiotowi na koszt i ryzyko Wykonawcy zachowując jednocześnie uprawnienia z udzielonej gwarancji.</w:t>
      </w:r>
    </w:p>
    <w:p w14:paraId="0284A65A" w14:textId="77777777" w:rsidR="00F35040" w:rsidRPr="00213FD8" w:rsidRDefault="00F35040" w:rsidP="00367C87">
      <w:pPr>
        <w:pStyle w:val="Tre3f3f3f3ftekstu"/>
        <w:numPr>
          <w:ilvl w:val="0"/>
          <w:numId w:val="46"/>
        </w:numPr>
        <w:spacing w:after="0" w:line="276" w:lineRule="auto"/>
        <w:rPr>
          <w:rFonts w:ascii="Arial" w:hAnsi="Arial" w:cs="Arial"/>
          <w:color w:val="auto"/>
          <w:sz w:val="22"/>
          <w:szCs w:val="22"/>
        </w:rPr>
      </w:pPr>
      <w:r w:rsidRPr="00213FD8">
        <w:rPr>
          <w:rFonts w:ascii="Arial" w:hAnsi="Arial" w:cs="Arial"/>
          <w:color w:val="auto"/>
          <w:sz w:val="22"/>
          <w:szCs w:val="22"/>
        </w:rPr>
        <w:t>Wykonawca zobowiązany jest przekazać kserokopie wszystkich dokumentów dotyczących gwarancji lub rękojmi, uzyskanych od poszczególnych producentów, Zamawiającemu w terminie 14 dni od dnia ich uzyskania, nie później jednak niż do dnia odbioru końcowego.</w:t>
      </w:r>
    </w:p>
    <w:p w14:paraId="35EE8537" w14:textId="77777777" w:rsidR="00F35040" w:rsidRPr="00213FD8" w:rsidRDefault="00F35040" w:rsidP="00367C87">
      <w:pPr>
        <w:pStyle w:val="Tre3f3f3f3ftekstu"/>
        <w:numPr>
          <w:ilvl w:val="0"/>
          <w:numId w:val="46"/>
        </w:numPr>
        <w:spacing w:after="0" w:line="276" w:lineRule="auto"/>
        <w:rPr>
          <w:rFonts w:ascii="Arial" w:hAnsi="Arial" w:cs="Arial"/>
          <w:color w:val="auto"/>
          <w:sz w:val="22"/>
          <w:szCs w:val="22"/>
        </w:rPr>
      </w:pPr>
      <w:r w:rsidRPr="00213FD8">
        <w:rPr>
          <w:rFonts w:ascii="Arial" w:hAnsi="Arial" w:cs="Arial"/>
          <w:color w:val="auto"/>
          <w:sz w:val="22"/>
          <w:szCs w:val="22"/>
        </w:rPr>
        <w:t>Wykonawca zobowiązany jest przedstawić i dostarczyć Zamawiającemu atesty jakościowe, certyfikaty, aprobaty techniczne itp. wszystkich materiałów.</w:t>
      </w:r>
    </w:p>
    <w:p w14:paraId="1A796381" w14:textId="77777777" w:rsidR="00F35040" w:rsidRPr="00213FD8" w:rsidRDefault="00F35040" w:rsidP="00F35040">
      <w:pPr>
        <w:pStyle w:val="Tre3f3f3f3ftekstu"/>
        <w:spacing w:line="360" w:lineRule="auto"/>
        <w:ind w:left="360"/>
        <w:rPr>
          <w:rFonts w:ascii="Arial" w:hAnsi="Arial" w:cs="Arial"/>
          <w:b/>
          <w:color w:val="auto"/>
          <w:kern w:val="0"/>
          <w:sz w:val="22"/>
          <w:szCs w:val="22"/>
          <w:lang w:eastAsia="en-US"/>
        </w:rPr>
      </w:pPr>
    </w:p>
    <w:p w14:paraId="1778815B" w14:textId="55843C83" w:rsidR="00DB32C8" w:rsidRPr="00213FD8" w:rsidRDefault="00DB32C8" w:rsidP="00C7136C">
      <w:pPr>
        <w:tabs>
          <w:tab w:val="left" w:pos="993"/>
        </w:tabs>
        <w:suppressAutoHyphens w:val="0"/>
        <w:spacing w:before="120" w:after="120" w:line="276" w:lineRule="auto"/>
        <w:ind w:left="568" w:hanging="284"/>
        <w:rPr>
          <w:rFonts w:ascii="Arial" w:hAnsi="Arial" w:cs="Arial"/>
          <w:b/>
          <w:bCs/>
          <w:color w:val="auto"/>
          <w:sz w:val="22"/>
          <w:szCs w:val="22"/>
          <w:lang w:val="pl-PL"/>
        </w:rPr>
      </w:pPr>
      <w:r w:rsidRPr="00213FD8">
        <w:rPr>
          <w:rFonts w:ascii="Arial" w:hAnsi="Arial" w:cs="Arial"/>
          <w:b/>
          <w:bCs/>
          <w:color w:val="auto"/>
          <w:sz w:val="22"/>
          <w:szCs w:val="22"/>
          <w:lang w:val="pl-PL"/>
        </w:rPr>
        <w:t>§ 9 Ubezpieczenie</w:t>
      </w:r>
    </w:p>
    <w:p w14:paraId="05072DD8" w14:textId="78737FD4" w:rsidR="00DB32C8" w:rsidRPr="00213FD8" w:rsidRDefault="00DB32C8" w:rsidP="00C7136C">
      <w:pPr>
        <w:pStyle w:val="DefaultText"/>
        <w:numPr>
          <w:ilvl w:val="0"/>
          <w:numId w:val="1"/>
        </w:numPr>
        <w:tabs>
          <w:tab w:val="left" w:pos="0"/>
          <w:tab w:val="left" w:pos="993"/>
        </w:tabs>
        <w:spacing w:line="276" w:lineRule="auto"/>
        <w:ind w:left="567" w:hanging="283"/>
        <w:rPr>
          <w:rFonts w:ascii="Arial" w:hAnsi="Arial" w:cs="Arial"/>
          <w:bCs/>
          <w:color w:val="auto"/>
          <w:sz w:val="22"/>
          <w:szCs w:val="22"/>
          <w:lang w:val="pl-PL"/>
        </w:rPr>
      </w:pPr>
      <w:r w:rsidRPr="00213FD8">
        <w:rPr>
          <w:rFonts w:ascii="Arial" w:hAnsi="Arial" w:cs="Arial"/>
          <w:bCs/>
          <w:color w:val="auto"/>
          <w:sz w:val="22"/>
          <w:szCs w:val="22"/>
          <w:lang w:val="pl-PL"/>
        </w:rPr>
        <w:t xml:space="preserve">Wykonawca oświadcza, że posiada polisę ubezpieczeniową z tytułu odpowiedzialności cywilnej w zakresie prowadzonej przez Wykonawcę działalności gospodarczej związanej z przedmiotem </w:t>
      </w:r>
      <w:r w:rsidR="00B845ED">
        <w:rPr>
          <w:rFonts w:ascii="Arial" w:hAnsi="Arial" w:cs="Arial"/>
          <w:bCs/>
          <w:color w:val="auto"/>
          <w:sz w:val="22"/>
          <w:szCs w:val="22"/>
          <w:lang w:val="pl-PL"/>
        </w:rPr>
        <w:t>umowy</w:t>
      </w:r>
      <w:r w:rsidR="00F80DF6" w:rsidRPr="00213FD8">
        <w:rPr>
          <w:rFonts w:ascii="Arial" w:hAnsi="Arial" w:cs="Arial"/>
          <w:bCs/>
          <w:color w:val="auto"/>
          <w:sz w:val="22"/>
          <w:szCs w:val="22"/>
          <w:lang w:val="pl-PL"/>
        </w:rPr>
        <w:t>.</w:t>
      </w:r>
    </w:p>
    <w:p w14:paraId="7F766A44" w14:textId="015E0C49" w:rsidR="00DB32C8" w:rsidRPr="00213FD8" w:rsidRDefault="00DB32C8" w:rsidP="00B845ED">
      <w:pPr>
        <w:pStyle w:val="DefaultText"/>
        <w:numPr>
          <w:ilvl w:val="0"/>
          <w:numId w:val="1"/>
        </w:numPr>
        <w:tabs>
          <w:tab w:val="left" w:pos="0"/>
          <w:tab w:val="left" w:pos="993"/>
        </w:tabs>
        <w:spacing w:line="276" w:lineRule="auto"/>
        <w:rPr>
          <w:rFonts w:ascii="Arial" w:hAnsi="Arial" w:cs="Arial"/>
          <w:bCs/>
          <w:color w:val="auto"/>
          <w:sz w:val="22"/>
          <w:szCs w:val="22"/>
          <w:lang w:val="pl-PL"/>
        </w:rPr>
      </w:pPr>
      <w:r w:rsidRPr="00213FD8">
        <w:rPr>
          <w:rFonts w:ascii="Arial" w:hAnsi="Arial" w:cs="Arial"/>
          <w:bCs/>
          <w:color w:val="auto"/>
          <w:sz w:val="22"/>
          <w:szCs w:val="22"/>
          <w:lang w:val="pl-PL"/>
        </w:rPr>
        <w:t>Warunkiem zawarcia umowy jest przedłożenie Zamawiającemu</w:t>
      </w:r>
      <w:r w:rsidR="00B845ED">
        <w:rPr>
          <w:rFonts w:ascii="Arial" w:hAnsi="Arial" w:cs="Arial"/>
          <w:bCs/>
          <w:color w:val="auto"/>
          <w:sz w:val="22"/>
          <w:szCs w:val="22"/>
          <w:lang w:val="pl-PL"/>
        </w:rPr>
        <w:t>,</w:t>
      </w:r>
      <w:r w:rsidRPr="00213FD8">
        <w:rPr>
          <w:rFonts w:ascii="Arial" w:hAnsi="Arial" w:cs="Arial"/>
          <w:bCs/>
          <w:color w:val="auto"/>
          <w:sz w:val="22"/>
          <w:szCs w:val="22"/>
          <w:lang w:val="pl-PL"/>
        </w:rPr>
        <w:t xml:space="preserve"> </w:t>
      </w:r>
      <w:r w:rsidR="00B845ED" w:rsidRPr="00B845ED">
        <w:rPr>
          <w:rFonts w:ascii="Arial" w:hAnsi="Arial" w:cs="Arial"/>
          <w:bCs/>
          <w:color w:val="auto"/>
          <w:sz w:val="22"/>
          <w:szCs w:val="22"/>
          <w:lang w:val="pl-PL"/>
        </w:rPr>
        <w:t>najpóźniej w dniu podpisania umowy</w:t>
      </w:r>
      <w:r w:rsidR="00B845ED">
        <w:rPr>
          <w:rFonts w:ascii="Arial" w:hAnsi="Arial" w:cs="Arial"/>
          <w:bCs/>
          <w:color w:val="auto"/>
          <w:sz w:val="22"/>
          <w:szCs w:val="22"/>
          <w:lang w:val="pl-PL"/>
        </w:rPr>
        <w:t xml:space="preserve">, </w:t>
      </w:r>
      <w:r w:rsidRPr="00213FD8">
        <w:rPr>
          <w:rFonts w:ascii="Arial" w:hAnsi="Arial" w:cs="Arial"/>
          <w:bCs/>
          <w:color w:val="auto"/>
          <w:sz w:val="22"/>
          <w:szCs w:val="22"/>
          <w:lang w:val="pl-PL"/>
        </w:rPr>
        <w:t xml:space="preserve">polisy ubezpieczeniowej opisanej w </w:t>
      </w:r>
      <w:r w:rsidRPr="00213FD8">
        <w:rPr>
          <w:rFonts w:ascii="Arial" w:hAnsi="Arial" w:cs="Arial"/>
          <w:b/>
          <w:bCs/>
          <w:color w:val="auto"/>
          <w:sz w:val="22"/>
          <w:szCs w:val="22"/>
          <w:lang w:val="pl-PL"/>
        </w:rPr>
        <w:t>ust. 1</w:t>
      </w:r>
      <w:r w:rsidRPr="00213FD8">
        <w:rPr>
          <w:rFonts w:ascii="Arial" w:hAnsi="Arial" w:cs="Arial"/>
          <w:bCs/>
          <w:color w:val="auto"/>
          <w:sz w:val="22"/>
          <w:szCs w:val="22"/>
          <w:lang w:val="pl-PL"/>
        </w:rPr>
        <w:t xml:space="preserve"> </w:t>
      </w:r>
      <w:r w:rsidR="00B845ED">
        <w:rPr>
          <w:rFonts w:ascii="Arial" w:hAnsi="Arial" w:cs="Arial"/>
          <w:bCs/>
          <w:color w:val="auto"/>
          <w:sz w:val="22"/>
          <w:szCs w:val="22"/>
          <w:lang w:val="pl-PL"/>
        </w:rPr>
        <w:t xml:space="preserve"> z wymaganym</w:t>
      </w:r>
      <w:r w:rsidR="00112E44">
        <w:rPr>
          <w:rFonts w:ascii="Arial" w:hAnsi="Arial" w:cs="Arial"/>
          <w:bCs/>
          <w:color w:val="auto"/>
          <w:sz w:val="22"/>
          <w:szCs w:val="22"/>
          <w:lang w:val="pl-PL"/>
        </w:rPr>
        <w:t>,</w:t>
      </w:r>
      <w:r w:rsidR="00B845ED">
        <w:rPr>
          <w:rFonts w:ascii="Arial" w:hAnsi="Arial" w:cs="Arial"/>
          <w:bCs/>
          <w:color w:val="auto"/>
          <w:sz w:val="22"/>
          <w:szCs w:val="22"/>
          <w:lang w:val="pl-PL"/>
        </w:rPr>
        <w:t xml:space="preserve"> przez cały </w:t>
      </w:r>
      <w:r w:rsidR="0026700C" w:rsidRPr="00213FD8">
        <w:rPr>
          <w:rFonts w:ascii="Arial" w:hAnsi="Arial" w:cs="Arial"/>
          <w:bCs/>
          <w:color w:val="auto"/>
          <w:sz w:val="22"/>
          <w:szCs w:val="22"/>
          <w:lang w:val="pl-PL"/>
        </w:rPr>
        <w:t>okres</w:t>
      </w:r>
      <w:r w:rsidR="004A4941" w:rsidRPr="00213FD8">
        <w:rPr>
          <w:rFonts w:ascii="Arial" w:hAnsi="Arial" w:cs="Arial"/>
          <w:bCs/>
          <w:color w:val="auto"/>
          <w:sz w:val="22"/>
          <w:szCs w:val="22"/>
          <w:lang w:val="pl-PL"/>
        </w:rPr>
        <w:t xml:space="preserve"> realizacji przedmiotu umowy</w:t>
      </w:r>
      <w:r w:rsidR="00112E44">
        <w:rPr>
          <w:rFonts w:ascii="Arial" w:hAnsi="Arial" w:cs="Arial"/>
          <w:bCs/>
          <w:color w:val="auto"/>
          <w:sz w:val="22"/>
          <w:szCs w:val="22"/>
          <w:lang w:val="pl-PL"/>
        </w:rPr>
        <w:t>,</w:t>
      </w:r>
      <w:r w:rsidR="00B845ED">
        <w:rPr>
          <w:rFonts w:ascii="Arial" w:hAnsi="Arial" w:cs="Arial"/>
          <w:bCs/>
          <w:color w:val="auto"/>
          <w:sz w:val="22"/>
          <w:szCs w:val="22"/>
          <w:lang w:val="pl-PL"/>
        </w:rPr>
        <w:t xml:space="preserve"> terminem obowiązywania polisy</w:t>
      </w:r>
      <w:r w:rsidR="004A4941" w:rsidRPr="00213FD8">
        <w:rPr>
          <w:rFonts w:ascii="Arial" w:hAnsi="Arial" w:cs="Arial"/>
          <w:bCs/>
          <w:color w:val="auto"/>
          <w:sz w:val="22"/>
          <w:szCs w:val="22"/>
          <w:lang w:val="pl-PL"/>
        </w:rPr>
        <w:t xml:space="preserve">. </w:t>
      </w:r>
    </w:p>
    <w:p w14:paraId="7CD7B8BF" w14:textId="77777777" w:rsidR="00DB32C8" w:rsidRPr="00213FD8" w:rsidRDefault="00DB32C8" w:rsidP="00C7136C">
      <w:pPr>
        <w:pStyle w:val="DefaultText"/>
        <w:numPr>
          <w:ilvl w:val="0"/>
          <w:numId w:val="1"/>
        </w:numPr>
        <w:tabs>
          <w:tab w:val="left" w:pos="0"/>
          <w:tab w:val="left" w:pos="993"/>
        </w:tabs>
        <w:spacing w:line="276" w:lineRule="auto"/>
        <w:ind w:left="567" w:hanging="283"/>
        <w:rPr>
          <w:rFonts w:ascii="Arial" w:hAnsi="Arial" w:cs="Arial"/>
          <w:bCs/>
          <w:color w:val="auto"/>
          <w:sz w:val="22"/>
          <w:szCs w:val="22"/>
          <w:lang w:val="pl-PL"/>
        </w:rPr>
      </w:pPr>
      <w:r w:rsidRPr="00213FD8">
        <w:rPr>
          <w:rFonts w:ascii="Arial" w:hAnsi="Arial" w:cs="Arial"/>
          <w:bCs/>
          <w:color w:val="auto"/>
          <w:sz w:val="22"/>
          <w:szCs w:val="22"/>
          <w:lang w:val="pl-PL"/>
        </w:rPr>
        <w:t>Suma ubezpieczenia na jedno i wszystkie zdarzenia nie może być niższa niż wartość wynagrodzenia brutto określonego w </w:t>
      </w:r>
      <w:r w:rsidRPr="00213FD8">
        <w:rPr>
          <w:rFonts w:ascii="Arial" w:hAnsi="Arial" w:cs="Arial"/>
          <w:b/>
          <w:bCs/>
          <w:color w:val="auto"/>
          <w:sz w:val="22"/>
          <w:szCs w:val="22"/>
          <w:lang w:val="pl-PL"/>
        </w:rPr>
        <w:t>§ 11 ust. 1</w:t>
      </w:r>
      <w:r w:rsidRPr="00213FD8">
        <w:rPr>
          <w:rFonts w:ascii="Arial" w:hAnsi="Arial" w:cs="Arial"/>
          <w:bCs/>
          <w:color w:val="auto"/>
          <w:sz w:val="22"/>
          <w:szCs w:val="22"/>
          <w:lang w:val="pl-PL"/>
        </w:rPr>
        <w:t xml:space="preserve"> niniejszej umowy.</w:t>
      </w:r>
    </w:p>
    <w:p w14:paraId="7AD775F0" w14:textId="5D3B712A" w:rsidR="00DB32C8" w:rsidRPr="00213FD8" w:rsidRDefault="00DB32C8" w:rsidP="00C7136C">
      <w:pPr>
        <w:pStyle w:val="Akapitzlist"/>
        <w:keepNext w:val="0"/>
        <w:widowControl/>
        <w:numPr>
          <w:ilvl w:val="0"/>
          <w:numId w:val="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567" w:hanging="283"/>
        <w:textAlignment w:val="auto"/>
        <w:rPr>
          <w:rFonts w:ascii="Arial" w:eastAsia="Times New Roman" w:hAnsi="Arial" w:cs="Arial"/>
          <w:b/>
          <w:color w:val="auto"/>
          <w:sz w:val="22"/>
          <w:szCs w:val="22"/>
          <w:lang w:val="pl-PL" w:eastAsia="pl-PL" w:bidi="ar-SA"/>
        </w:rPr>
      </w:pPr>
      <w:r w:rsidRPr="00213FD8">
        <w:rPr>
          <w:rFonts w:ascii="Arial" w:eastAsia="Times New Roman" w:hAnsi="Arial" w:cs="Arial"/>
          <w:color w:val="auto"/>
          <w:sz w:val="22"/>
          <w:szCs w:val="22"/>
          <w:lang w:val="pl-PL" w:eastAsia="pl-PL" w:bidi="ar-SA"/>
        </w:rPr>
        <w:t xml:space="preserve">W razie zbliżania się terminu upływu ważności polisy, na 10 dni kalendarzowych przed upływem tego terminu, Wykonawca dostarczy Zamawiającemu aktualną polisę. </w:t>
      </w:r>
      <w:r w:rsidRPr="00213FD8">
        <w:rPr>
          <w:rFonts w:ascii="Arial" w:eastAsia="Times New Roman" w:hAnsi="Arial" w:cs="Arial"/>
          <w:color w:val="auto"/>
          <w:sz w:val="22"/>
          <w:szCs w:val="22"/>
          <w:lang w:val="pl-PL" w:eastAsia="pl-PL" w:bidi="ar-SA"/>
        </w:rPr>
        <w:br/>
      </w:r>
      <w:r w:rsidRPr="00213FD8">
        <w:rPr>
          <w:rFonts w:ascii="Arial" w:eastAsia="Times New Roman" w:hAnsi="Arial" w:cs="Arial"/>
          <w:color w:val="auto"/>
          <w:sz w:val="22"/>
          <w:szCs w:val="22"/>
          <w:lang w:val="pl-PL" w:eastAsia="pl-PL" w:bidi="ar-SA"/>
        </w:rPr>
        <w:lastRenderedPageBreak/>
        <w:t xml:space="preserve">W przypadku braku przedłożenia, w wyżej wymienionym terminie, ważnej polisy, Zamawiający uprawiony jest do naliczenia kary umownej opisanej w </w:t>
      </w:r>
      <w:r w:rsidRPr="00213FD8">
        <w:rPr>
          <w:rFonts w:ascii="Arial" w:eastAsia="Times New Roman" w:hAnsi="Arial" w:cs="Arial"/>
          <w:b/>
          <w:color w:val="auto"/>
          <w:sz w:val="22"/>
          <w:szCs w:val="22"/>
          <w:lang w:val="pl-PL" w:eastAsia="pl-PL" w:bidi="ar-SA"/>
        </w:rPr>
        <w:t>§14 ust. 1 lit. n)</w:t>
      </w:r>
      <w:r w:rsidR="00ED6E5E" w:rsidRPr="00213FD8">
        <w:rPr>
          <w:rFonts w:ascii="Arial" w:hAnsi="Arial" w:cs="Arial"/>
          <w:b/>
          <w:color w:val="auto"/>
          <w:sz w:val="22"/>
          <w:szCs w:val="22"/>
          <w:lang w:val="pl-PL"/>
        </w:rPr>
        <w:t xml:space="preserve"> </w:t>
      </w:r>
      <w:r w:rsidR="00ED6E5E" w:rsidRPr="00213FD8">
        <w:rPr>
          <w:rFonts w:ascii="Arial" w:hAnsi="Arial" w:cs="Arial"/>
          <w:color w:val="auto"/>
          <w:sz w:val="22"/>
          <w:szCs w:val="22"/>
          <w:lang w:val="pl-PL"/>
        </w:rPr>
        <w:t>umowy</w:t>
      </w:r>
      <w:r w:rsidRPr="00213FD8">
        <w:rPr>
          <w:rFonts w:ascii="Arial" w:eastAsia="Times New Roman" w:hAnsi="Arial" w:cs="Arial"/>
          <w:b/>
          <w:color w:val="auto"/>
          <w:sz w:val="22"/>
          <w:szCs w:val="22"/>
          <w:lang w:val="pl-PL" w:eastAsia="pl-PL" w:bidi="ar-SA"/>
        </w:rPr>
        <w:t>.</w:t>
      </w:r>
    </w:p>
    <w:p w14:paraId="36D47073" w14:textId="01858B12" w:rsidR="00DB32C8" w:rsidRPr="00213FD8" w:rsidRDefault="00DB32C8" w:rsidP="00C7136C">
      <w:pPr>
        <w:pStyle w:val="Akapitzlist"/>
        <w:keepNext w:val="0"/>
        <w:widowControl/>
        <w:numPr>
          <w:ilvl w:val="0"/>
          <w:numId w:val="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567" w:hanging="283"/>
        <w:textAlignment w:val="auto"/>
        <w:rPr>
          <w:rFonts w:ascii="Arial" w:eastAsia="Times New Roman" w:hAnsi="Arial" w:cs="Arial"/>
          <w:b/>
          <w:color w:val="auto"/>
          <w:sz w:val="22"/>
          <w:szCs w:val="22"/>
          <w:lang w:val="pl-PL" w:eastAsia="pl-PL" w:bidi="ar-SA"/>
        </w:rPr>
      </w:pPr>
      <w:r w:rsidRPr="00213FD8">
        <w:rPr>
          <w:rFonts w:ascii="Arial" w:hAnsi="Arial" w:cs="Arial"/>
          <w:bCs/>
          <w:color w:val="auto"/>
          <w:sz w:val="22"/>
          <w:szCs w:val="22"/>
          <w:lang w:val="pl-PL"/>
        </w:rPr>
        <w:t xml:space="preserve">Niezależnie od obowiązku ubezpieczenia określonego w </w:t>
      </w:r>
      <w:r w:rsidRPr="00213FD8">
        <w:rPr>
          <w:rFonts w:ascii="Arial" w:hAnsi="Arial" w:cs="Arial"/>
          <w:b/>
          <w:bCs/>
          <w:color w:val="auto"/>
          <w:sz w:val="22"/>
          <w:szCs w:val="22"/>
          <w:lang w:val="pl-PL"/>
        </w:rPr>
        <w:t>ust. 1</w:t>
      </w:r>
      <w:r w:rsidRPr="00213FD8">
        <w:rPr>
          <w:rFonts w:ascii="Arial" w:hAnsi="Arial" w:cs="Arial"/>
          <w:bCs/>
          <w:color w:val="auto"/>
          <w:sz w:val="22"/>
          <w:szCs w:val="22"/>
          <w:lang w:val="pl-PL"/>
        </w:rPr>
        <w:t>, w przypadku wystąpienia zdarzenia w wyniku</w:t>
      </w:r>
      <w:r w:rsidR="00B845ED">
        <w:rPr>
          <w:rFonts w:ascii="Arial" w:hAnsi="Arial" w:cs="Arial"/>
          <w:bCs/>
          <w:color w:val="auto"/>
          <w:sz w:val="22"/>
          <w:szCs w:val="22"/>
          <w:lang w:val="pl-PL"/>
        </w:rPr>
        <w:t>,</w:t>
      </w:r>
      <w:r w:rsidRPr="00213FD8">
        <w:rPr>
          <w:rFonts w:ascii="Arial" w:hAnsi="Arial" w:cs="Arial"/>
          <w:bCs/>
          <w:color w:val="auto"/>
          <w:sz w:val="22"/>
          <w:szCs w:val="22"/>
          <w:lang w:val="pl-PL"/>
        </w:rPr>
        <w:t xml:space="preserve"> którego nastąpi zniszczenie, uszkodzenie budynków (obiektów) sąsiadujących bezpośrednio z terenem robót, mienia lub też zgłoszone zostaną przez osoby trzecie uzasadnione roszczenia związane z wykonywaniem przedmiotu umowy Wykonawca zobowiązany jest pokryć wszelkie koszty niezbędne do przywrócenia budynku (obiektu), mienia do stanu przed zdarzeniem lub związane z uzasadnionymi roszczeniami osób trzecich.</w:t>
      </w:r>
    </w:p>
    <w:p w14:paraId="5CFFEED9" w14:textId="6498B247" w:rsidR="00DB32C8" w:rsidRPr="00213FD8" w:rsidRDefault="00DB32C8" w:rsidP="00C7136C">
      <w:pPr>
        <w:pStyle w:val="Akapitzlist"/>
        <w:keepNext w:val="0"/>
        <w:widowControl/>
        <w:numPr>
          <w:ilvl w:val="0"/>
          <w:numId w:val="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567" w:hanging="283"/>
        <w:textAlignment w:val="auto"/>
        <w:rPr>
          <w:rFonts w:ascii="Arial" w:eastAsia="Times New Roman" w:hAnsi="Arial" w:cs="Arial"/>
          <w:b/>
          <w:color w:val="auto"/>
          <w:sz w:val="22"/>
          <w:szCs w:val="22"/>
          <w:lang w:val="pl-PL" w:eastAsia="pl-PL" w:bidi="ar-SA"/>
        </w:rPr>
      </w:pPr>
      <w:r w:rsidRPr="00213FD8">
        <w:rPr>
          <w:rFonts w:ascii="Arial" w:hAnsi="Arial" w:cs="Arial"/>
          <w:bCs/>
          <w:color w:val="auto"/>
          <w:sz w:val="22"/>
          <w:szCs w:val="22"/>
          <w:lang w:val="pl-PL"/>
        </w:rPr>
        <w:t>W przypadku jeśli kwota uzyskana z ubezpieczenia nie wystarczy na pokrycie szkód w</w:t>
      </w:r>
      <w:r w:rsidR="00F80DF6" w:rsidRPr="00213FD8">
        <w:rPr>
          <w:rFonts w:ascii="Arial" w:hAnsi="Arial" w:cs="Arial"/>
          <w:bCs/>
          <w:color w:val="auto"/>
          <w:sz w:val="22"/>
          <w:szCs w:val="22"/>
          <w:lang w:val="pl-PL"/>
        </w:rPr>
        <w:t> </w:t>
      </w:r>
      <w:r w:rsidRPr="00213FD8">
        <w:rPr>
          <w:rFonts w:ascii="Arial" w:hAnsi="Arial" w:cs="Arial"/>
          <w:bCs/>
          <w:color w:val="auto"/>
          <w:sz w:val="22"/>
          <w:szCs w:val="22"/>
          <w:lang w:val="pl-PL"/>
        </w:rPr>
        <w:t>pełnej wysokości, Wykonawca zobowiązuje się do zapłaty brakującej kwoty.</w:t>
      </w:r>
    </w:p>
    <w:p w14:paraId="26764B34" w14:textId="77777777" w:rsidR="00CA6B1B" w:rsidRPr="00213FD8" w:rsidRDefault="00CA6B1B" w:rsidP="00C7136C">
      <w:pPr>
        <w:pStyle w:val="DefaultText"/>
        <w:tabs>
          <w:tab w:val="left" w:pos="993"/>
        </w:tabs>
        <w:spacing w:line="276" w:lineRule="auto"/>
        <w:ind w:left="567" w:hanging="283"/>
        <w:rPr>
          <w:rFonts w:ascii="Arial" w:hAnsi="Arial" w:cs="Arial"/>
          <w:b/>
          <w:bCs/>
          <w:color w:val="auto"/>
          <w:sz w:val="22"/>
          <w:szCs w:val="22"/>
          <w:lang w:val="pl-PL"/>
        </w:rPr>
      </w:pPr>
    </w:p>
    <w:p w14:paraId="617AE9F3" w14:textId="085B025C" w:rsidR="00DB32C8" w:rsidRPr="00213FD8" w:rsidRDefault="00DB32C8" w:rsidP="00C7136C">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§10 Nadzór</w:t>
      </w:r>
    </w:p>
    <w:p w14:paraId="436DF76E" w14:textId="77777777" w:rsidR="00DB32C8" w:rsidRPr="00213FD8" w:rsidRDefault="00DB32C8" w:rsidP="00C7136C">
      <w:pPr>
        <w:pStyle w:val="DefaultText"/>
        <w:numPr>
          <w:ilvl w:val="0"/>
          <w:numId w:val="6"/>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Nadzór nad realizacją umowy ze strony Zamawiającego pełnić będą:</w:t>
      </w:r>
    </w:p>
    <w:p w14:paraId="6CB9FCDE" w14:textId="77777777" w:rsidR="00DB32C8" w:rsidRPr="00213FD8" w:rsidRDefault="00DB32C8" w:rsidP="00367C87">
      <w:pPr>
        <w:pStyle w:val="western"/>
        <w:keepNext w:val="0"/>
        <w:numPr>
          <w:ilvl w:val="1"/>
          <w:numId w:val="24"/>
        </w:numPr>
        <w:pBdr>
          <w:top w:val="none" w:sz="0" w:space="0" w:color="auto"/>
          <w:left w:val="none" w:sz="0" w:space="0" w:color="auto"/>
          <w:bottom w:val="none" w:sz="0" w:space="0" w:color="auto"/>
          <w:right w:val="none" w:sz="0" w:space="0" w:color="auto"/>
        </w:pBdr>
        <w:tabs>
          <w:tab w:val="left" w:pos="993"/>
        </w:tabs>
        <w:suppressAutoHyphens w:val="0"/>
        <w:spacing w:before="0" w:after="0" w:line="276" w:lineRule="auto"/>
        <w:ind w:left="993" w:hanging="425"/>
        <w:textAlignment w:val="auto"/>
        <w:rPr>
          <w:rFonts w:ascii="Arial" w:hAnsi="Arial" w:cs="Arial"/>
          <w:color w:val="auto"/>
          <w:sz w:val="22"/>
          <w:szCs w:val="22"/>
        </w:rPr>
      </w:pPr>
      <w:r w:rsidRPr="00213FD8">
        <w:rPr>
          <w:rFonts w:ascii="Arial" w:hAnsi="Arial" w:cs="Arial"/>
          <w:color w:val="auto"/>
          <w:sz w:val="22"/>
          <w:szCs w:val="22"/>
        </w:rPr>
        <w:t xml:space="preserve">Anna Atmanowicz – Kierownik Oddziału Inwestycji i Remontów </w:t>
      </w:r>
    </w:p>
    <w:p w14:paraId="3626BC8C" w14:textId="79E6B1A0" w:rsidR="00DB32C8" w:rsidRPr="00213FD8" w:rsidRDefault="00DB32C8" w:rsidP="00C7136C">
      <w:pPr>
        <w:pStyle w:val="western"/>
        <w:tabs>
          <w:tab w:val="left" w:pos="993"/>
        </w:tabs>
        <w:suppressAutoHyphens w:val="0"/>
        <w:spacing w:before="0" w:after="0" w:line="276" w:lineRule="auto"/>
        <w:ind w:left="993"/>
        <w:rPr>
          <w:rFonts w:ascii="Arial" w:hAnsi="Arial" w:cs="Arial"/>
          <w:color w:val="auto"/>
          <w:sz w:val="22"/>
          <w:szCs w:val="22"/>
          <w:lang w:val="en-US"/>
        </w:rPr>
      </w:pPr>
      <w:r w:rsidRPr="00213FD8">
        <w:rPr>
          <w:rFonts w:ascii="Arial" w:hAnsi="Arial" w:cs="Arial"/>
          <w:color w:val="auto"/>
          <w:sz w:val="22"/>
          <w:szCs w:val="22"/>
          <w:lang w:val="en-US"/>
        </w:rPr>
        <w:t xml:space="preserve">tel. 618785896, tel. </w:t>
      </w:r>
      <w:proofErr w:type="spellStart"/>
      <w:r w:rsidRPr="00213FD8">
        <w:rPr>
          <w:rFonts w:ascii="Arial" w:hAnsi="Arial" w:cs="Arial"/>
          <w:color w:val="auto"/>
          <w:sz w:val="22"/>
          <w:szCs w:val="22"/>
          <w:lang w:val="en-US"/>
        </w:rPr>
        <w:t>kom</w:t>
      </w:r>
      <w:proofErr w:type="spellEnd"/>
      <w:r w:rsidRPr="00213FD8">
        <w:rPr>
          <w:rFonts w:ascii="Arial" w:hAnsi="Arial" w:cs="Arial"/>
          <w:color w:val="auto"/>
          <w:sz w:val="22"/>
          <w:szCs w:val="22"/>
          <w:lang w:val="en-US"/>
        </w:rPr>
        <w:t xml:space="preserve">. </w:t>
      </w:r>
      <w:r w:rsidRPr="00213FD8">
        <w:rPr>
          <w:rFonts w:ascii="Arial" w:hAnsi="Arial" w:cs="Arial"/>
          <w:color w:val="auto"/>
          <w:sz w:val="22"/>
          <w:szCs w:val="22"/>
          <w:lang w:val="en-US" w:eastAsia="pl-PL"/>
        </w:rPr>
        <w:t>723 001 864</w:t>
      </w:r>
      <w:r w:rsidRPr="00213FD8">
        <w:rPr>
          <w:rFonts w:ascii="Arial" w:hAnsi="Arial" w:cs="Arial"/>
          <w:color w:val="auto"/>
          <w:sz w:val="22"/>
          <w:szCs w:val="22"/>
          <w:lang w:val="en-US"/>
        </w:rPr>
        <w:t>, e-mail:</w:t>
      </w:r>
      <w:r w:rsidR="003026E3" w:rsidRPr="00213FD8">
        <w:rPr>
          <w:rFonts w:ascii="Arial" w:hAnsi="Arial" w:cs="Arial"/>
          <w:color w:val="auto"/>
          <w:sz w:val="22"/>
          <w:szCs w:val="22"/>
          <w:lang w:val="en-US"/>
        </w:rPr>
        <w:t xml:space="preserve"> </w:t>
      </w:r>
      <w:hyperlink r:id="rId9" w:history="1">
        <w:r w:rsidRPr="00213FD8">
          <w:rPr>
            <w:rStyle w:val="Hipercze"/>
            <w:rFonts w:ascii="Arial" w:hAnsi="Arial" w:cs="Arial"/>
            <w:color w:val="auto"/>
            <w:sz w:val="22"/>
            <w:szCs w:val="22"/>
            <w:lang w:val="en-US"/>
          </w:rPr>
          <w:t>anna_atmanowicz@um.poznan.pl</w:t>
        </w:r>
      </w:hyperlink>
      <w:r w:rsidRPr="00213FD8">
        <w:rPr>
          <w:rFonts w:ascii="Arial" w:hAnsi="Arial" w:cs="Arial"/>
          <w:color w:val="auto"/>
          <w:sz w:val="22"/>
          <w:szCs w:val="22"/>
          <w:lang w:val="en-US"/>
        </w:rPr>
        <w:t xml:space="preserve"> </w:t>
      </w:r>
    </w:p>
    <w:p w14:paraId="22395318" w14:textId="01488C9E" w:rsidR="00E8656B" w:rsidRPr="00213FD8" w:rsidRDefault="00E8656B" w:rsidP="00367C87">
      <w:pPr>
        <w:pStyle w:val="western"/>
        <w:keepNext w:val="0"/>
        <w:numPr>
          <w:ilvl w:val="2"/>
          <w:numId w:val="25"/>
        </w:numPr>
        <w:pBdr>
          <w:top w:val="none" w:sz="0" w:space="0" w:color="auto"/>
          <w:left w:val="none" w:sz="0" w:space="0" w:color="auto"/>
          <w:bottom w:val="none" w:sz="0" w:space="0" w:color="auto"/>
          <w:right w:val="none" w:sz="0" w:space="0" w:color="auto"/>
        </w:pBdr>
        <w:suppressAutoHyphens w:val="0"/>
        <w:spacing w:before="0" w:after="0" w:line="276" w:lineRule="auto"/>
        <w:ind w:left="993" w:hanging="426"/>
        <w:textAlignment w:val="auto"/>
        <w:rPr>
          <w:rFonts w:ascii="Arial" w:hAnsi="Arial" w:cs="Arial"/>
          <w:color w:val="auto"/>
          <w:sz w:val="22"/>
          <w:szCs w:val="22"/>
        </w:rPr>
      </w:pPr>
      <w:r w:rsidRPr="00213FD8">
        <w:rPr>
          <w:rFonts w:ascii="Arial" w:hAnsi="Arial" w:cs="Arial"/>
          <w:color w:val="auto"/>
          <w:sz w:val="22"/>
          <w:szCs w:val="22"/>
        </w:rPr>
        <w:t>Grzegorz Józefowski – inspektor branża elektryczna, tel. 601 700 739</w:t>
      </w:r>
    </w:p>
    <w:p w14:paraId="071C0FEB" w14:textId="77777777" w:rsidR="00DB32C8" w:rsidRPr="00213FD8" w:rsidRDefault="00DB32C8" w:rsidP="00367C87">
      <w:pPr>
        <w:pStyle w:val="western"/>
        <w:keepNext w:val="0"/>
        <w:numPr>
          <w:ilvl w:val="2"/>
          <w:numId w:val="25"/>
        </w:numPr>
        <w:pBdr>
          <w:top w:val="none" w:sz="0" w:space="0" w:color="auto"/>
          <w:left w:val="none" w:sz="0" w:space="0" w:color="auto"/>
          <w:bottom w:val="none" w:sz="0" w:space="0" w:color="auto"/>
          <w:right w:val="none" w:sz="0" w:space="0" w:color="auto"/>
        </w:pBdr>
        <w:tabs>
          <w:tab w:val="left" w:pos="993"/>
        </w:tabs>
        <w:suppressAutoHyphens w:val="0"/>
        <w:spacing w:before="0" w:after="0" w:line="276" w:lineRule="auto"/>
        <w:ind w:left="993" w:hanging="425"/>
        <w:textAlignment w:val="auto"/>
        <w:rPr>
          <w:rFonts w:ascii="Arial" w:hAnsi="Arial" w:cs="Arial"/>
          <w:color w:val="auto"/>
          <w:sz w:val="22"/>
          <w:szCs w:val="22"/>
        </w:rPr>
      </w:pPr>
      <w:r w:rsidRPr="00213FD8">
        <w:rPr>
          <w:rFonts w:ascii="Arial" w:hAnsi="Arial" w:cs="Arial"/>
          <w:color w:val="auto"/>
          <w:sz w:val="22"/>
          <w:szCs w:val="22"/>
        </w:rPr>
        <w:t>Sylwia Budzyńska-Łojko – inspektor nadzoru branża budowlana;</w:t>
      </w:r>
    </w:p>
    <w:p w14:paraId="5A9B61AB" w14:textId="7047EB26" w:rsidR="00DB32C8" w:rsidRPr="00213FD8" w:rsidRDefault="00DB32C8" w:rsidP="00C7136C">
      <w:pPr>
        <w:pStyle w:val="western"/>
        <w:keepNext w:val="0"/>
        <w:pBdr>
          <w:top w:val="none" w:sz="0" w:space="0" w:color="auto"/>
          <w:left w:val="none" w:sz="0" w:space="0" w:color="auto"/>
          <w:bottom w:val="none" w:sz="0" w:space="0" w:color="auto"/>
          <w:right w:val="none" w:sz="0" w:space="0" w:color="auto"/>
        </w:pBdr>
        <w:tabs>
          <w:tab w:val="left" w:pos="993"/>
        </w:tabs>
        <w:suppressAutoHyphens w:val="0"/>
        <w:spacing w:before="0" w:after="0" w:line="276" w:lineRule="auto"/>
        <w:ind w:left="993"/>
        <w:textAlignment w:val="auto"/>
        <w:rPr>
          <w:rStyle w:val="Hipercze"/>
          <w:rFonts w:ascii="Arial" w:hAnsi="Arial" w:cs="Arial"/>
          <w:color w:val="auto"/>
          <w:sz w:val="22"/>
          <w:szCs w:val="22"/>
          <w:lang w:val="en-US"/>
        </w:rPr>
      </w:pPr>
      <w:r w:rsidRPr="00213FD8">
        <w:rPr>
          <w:rFonts w:ascii="Arial" w:hAnsi="Arial" w:cs="Arial"/>
          <w:color w:val="auto"/>
          <w:sz w:val="22"/>
          <w:szCs w:val="22"/>
          <w:lang w:val="en-US"/>
        </w:rPr>
        <w:t xml:space="preserve">tel. 61 8785249, tel. </w:t>
      </w:r>
      <w:proofErr w:type="spellStart"/>
      <w:r w:rsidRPr="00213FD8">
        <w:rPr>
          <w:rFonts w:ascii="Arial" w:hAnsi="Arial" w:cs="Arial"/>
          <w:color w:val="auto"/>
          <w:sz w:val="22"/>
          <w:szCs w:val="22"/>
          <w:lang w:val="en-US"/>
        </w:rPr>
        <w:t>kom</w:t>
      </w:r>
      <w:proofErr w:type="spellEnd"/>
      <w:r w:rsidRPr="00213FD8">
        <w:rPr>
          <w:rFonts w:ascii="Arial" w:hAnsi="Arial" w:cs="Arial"/>
          <w:color w:val="auto"/>
          <w:sz w:val="22"/>
          <w:szCs w:val="22"/>
          <w:lang w:val="en-US"/>
        </w:rPr>
        <w:t>. 502 458 237, e-mail:</w:t>
      </w:r>
      <w:r w:rsidR="003026E3" w:rsidRPr="00213FD8">
        <w:rPr>
          <w:rFonts w:ascii="Arial" w:hAnsi="Arial" w:cs="Arial"/>
          <w:color w:val="auto"/>
          <w:sz w:val="22"/>
          <w:szCs w:val="22"/>
          <w:lang w:val="en-US"/>
        </w:rPr>
        <w:t xml:space="preserve"> </w:t>
      </w:r>
      <w:hyperlink r:id="rId10" w:history="1">
        <w:r w:rsidRPr="00213FD8">
          <w:rPr>
            <w:rStyle w:val="Hipercze"/>
            <w:rFonts w:ascii="Arial" w:hAnsi="Arial" w:cs="Arial"/>
            <w:color w:val="auto"/>
            <w:sz w:val="22"/>
            <w:szCs w:val="22"/>
            <w:lang w:val="en-US"/>
          </w:rPr>
          <w:t>sylwia_budzynska@um.poznan.pl</w:t>
        </w:r>
      </w:hyperlink>
    </w:p>
    <w:p w14:paraId="15FEB8E9" w14:textId="4D376BAD" w:rsidR="00B97E04" w:rsidRPr="00213FD8" w:rsidRDefault="00B97E04" w:rsidP="00367C87">
      <w:pPr>
        <w:pStyle w:val="western"/>
        <w:keepNext w:val="0"/>
        <w:numPr>
          <w:ilvl w:val="2"/>
          <w:numId w:val="25"/>
        </w:numPr>
        <w:pBdr>
          <w:top w:val="none" w:sz="0" w:space="0" w:color="auto"/>
          <w:left w:val="none" w:sz="0" w:space="0" w:color="auto"/>
          <w:bottom w:val="none" w:sz="0" w:space="0" w:color="auto"/>
          <w:right w:val="none" w:sz="0" w:space="0" w:color="auto"/>
        </w:pBdr>
        <w:tabs>
          <w:tab w:val="left" w:pos="993"/>
        </w:tabs>
        <w:suppressAutoHyphens w:val="0"/>
        <w:spacing w:before="0" w:after="0" w:line="276" w:lineRule="auto"/>
        <w:ind w:left="993" w:hanging="425"/>
        <w:textAlignment w:val="auto"/>
        <w:rPr>
          <w:rFonts w:ascii="Arial" w:hAnsi="Arial" w:cs="Arial"/>
          <w:color w:val="auto"/>
          <w:sz w:val="22"/>
          <w:szCs w:val="22"/>
        </w:rPr>
      </w:pPr>
      <w:r w:rsidRPr="00213FD8">
        <w:rPr>
          <w:rFonts w:ascii="Arial" w:hAnsi="Arial" w:cs="Arial"/>
          <w:color w:val="auto"/>
          <w:sz w:val="22"/>
          <w:szCs w:val="22"/>
        </w:rPr>
        <w:t>Andrzej Oleksiuk</w:t>
      </w:r>
      <w:r w:rsidR="003026E3" w:rsidRPr="00213FD8">
        <w:rPr>
          <w:rFonts w:ascii="Arial" w:hAnsi="Arial" w:cs="Arial"/>
          <w:color w:val="auto"/>
          <w:sz w:val="22"/>
          <w:szCs w:val="22"/>
        </w:rPr>
        <w:t xml:space="preserve"> </w:t>
      </w:r>
      <w:r w:rsidRPr="00213FD8">
        <w:rPr>
          <w:rFonts w:ascii="Arial" w:hAnsi="Arial" w:cs="Arial"/>
          <w:color w:val="auto"/>
          <w:sz w:val="22"/>
          <w:szCs w:val="22"/>
        </w:rPr>
        <w:t>- inspektor nadzoru branża budowlana;</w:t>
      </w:r>
    </w:p>
    <w:p w14:paraId="680889AD" w14:textId="03710C0E" w:rsidR="00B97E04" w:rsidRPr="00213FD8" w:rsidRDefault="00B97E04" w:rsidP="00C7136C">
      <w:pPr>
        <w:pStyle w:val="western"/>
        <w:keepNext w:val="0"/>
        <w:pBdr>
          <w:top w:val="none" w:sz="0" w:space="0" w:color="auto"/>
          <w:left w:val="none" w:sz="0" w:space="0" w:color="auto"/>
          <w:bottom w:val="none" w:sz="0" w:space="0" w:color="auto"/>
          <w:right w:val="none" w:sz="0" w:space="0" w:color="auto"/>
        </w:pBdr>
        <w:tabs>
          <w:tab w:val="left" w:pos="993"/>
        </w:tabs>
        <w:suppressAutoHyphens w:val="0"/>
        <w:spacing w:before="0" w:after="0" w:line="276" w:lineRule="auto"/>
        <w:ind w:left="993"/>
        <w:textAlignment w:val="auto"/>
        <w:rPr>
          <w:rFonts w:ascii="Arial" w:hAnsi="Arial" w:cs="Arial"/>
          <w:color w:val="auto"/>
          <w:sz w:val="22"/>
          <w:szCs w:val="22"/>
          <w:lang w:val="en-US"/>
        </w:rPr>
      </w:pPr>
      <w:r w:rsidRPr="00213FD8">
        <w:rPr>
          <w:rFonts w:ascii="Arial" w:hAnsi="Arial" w:cs="Arial"/>
          <w:color w:val="auto"/>
          <w:sz w:val="22"/>
          <w:szCs w:val="22"/>
          <w:lang w:val="en-US"/>
        </w:rPr>
        <w:t xml:space="preserve">tel. 61 8785838, tel. </w:t>
      </w:r>
      <w:proofErr w:type="spellStart"/>
      <w:r w:rsidRPr="00213FD8">
        <w:rPr>
          <w:rFonts w:ascii="Arial" w:hAnsi="Arial" w:cs="Arial"/>
          <w:color w:val="auto"/>
          <w:sz w:val="22"/>
          <w:szCs w:val="22"/>
          <w:lang w:val="en-US"/>
        </w:rPr>
        <w:t>kom</w:t>
      </w:r>
      <w:proofErr w:type="spellEnd"/>
      <w:r w:rsidRPr="00213FD8">
        <w:rPr>
          <w:rFonts w:ascii="Arial" w:hAnsi="Arial" w:cs="Arial"/>
          <w:color w:val="auto"/>
          <w:sz w:val="22"/>
          <w:szCs w:val="22"/>
          <w:lang w:val="en-US"/>
        </w:rPr>
        <w:t>. 885 992 568, e-mail:</w:t>
      </w:r>
      <w:r w:rsidR="003026E3" w:rsidRPr="00213FD8">
        <w:rPr>
          <w:rFonts w:ascii="Arial" w:hAnsi="Arial" w:cs="Arial"/>
          <w:color w:val="auto"/>
          <w:sz w:val="22"/>
          <w:szCs w:val="22"/>
          <w:lang w:val="en-US"/>
        </w:rPr>
        <w:t xml:space="preserve"> </w:t>
      </w:r>
      <w:r w:rsidR="00560E11" w:rsidRPr="00213FD8">
        <w:rPr>
          <w:rFonts w:ascii="Arial" w:hAnsi="Arial" w:cs="Arial"/>
          <w:color w:val="auto"/>
          <w:sz w:val="22"/>
          <w:szCs w:val="22"/>
          <w:u w:val="single"/>
          <w:lang w:val="en-US"/>
        </w:rPr>
        <w:t>andrzej_oleksiuk@um.poznan.pl</w:t>
      </w:r>
    </w:p>
    <w:p w14:paraId="3B6565E6" w14:textId="77777777" w:rsidR="00A136C7" w:rsidRPr="00213FD8" w:rsidRDefault="00DB32C8" w:rsidP="00367C87">
      <w:pPr>
        <w:pStyle w:val="western"/>
        <w:keepNext w:val="0"/>
        <w:numPr>
          <w:ilvl w:val="0"/>
          <w:numId w:val="25"/>
        </w:numPr>
        <w:pBdr>
          <w:top w:val="none" w:sz="0" w:space="0" w:color="auto"/>
          <w:left w:val="none" w:sz="0" w:space="0" w:color="auto"/>
          <w:bottom w:val="none" w:sz="0" w:space="0" w:color="auto"/>
          <w:right w:val="none" w:sz="0" w:space="0" w:color="auto"/>
        </w:pBdr>
        <w:tabs>
          <w:tab w:val="left" w:pos="195"/>
          <w:tab w:val="left" w:pos="390"/>
          <w:tab w:val="left" w:pos="585"/>
          <w:tab w:val="left" w:pos="705"/>
          <w:tab w:val="left" w:pos="993"/>
        </w:tabs>
        <w:suppressAutoHyphens w:val="0"/>
        <w:spacing w:before="0" w:after="0" w:line="276" w:lineRule="auto"/>
        <w:ind w:hanging="76"/>
        <w:textAlignment w:val="auto"/>
        <w:rPr>
          <w:rFonts w:ascii="Arial" w:hAnsi="Arial" w:cs="Arial"/>
          <w:color w:val="auto"/>
          <w:sz w:val="22"/>
          <w:szCs w:val="22"/>
        </w:rPr>
      </w:pPr>
      <w:r w:rsidRPr="00213FD8">
        <w:rPr>
          <w:rFonts w:ascii="Arial" w:hAnsi="Arial" w:cs="Arial"/>
          <w:color w:val="auto"/>
          <w:sz w:val="22"/>
          <w:szCs w:val="22"/>
        </w:rPr>
        <w:t>Nadzór nad realizacją umowy ze strony Wykonawcy pełnić będą:</w:t>
      </w:r>
      <w:r w:rsidR="00A136C7" w:rsidRPr="00213FD8">
        <w:rPr>
          <w:rFonts w:ascii="Arial" w:hAnsi="Arial" w:cs="Arial"/>
          <w:color w:val="auto"/>
          <w:sz w:val="22"/>
          <w:szCs w:val="22"/>
        </w:rPr>
        <w:t xml:space="preserve"> </w:t>
      </w:r>
    </w:p>
    <w:p w14:paraId="72B66528" w14:textId="77777777" w:rsidR="00E8656B" w:rsidRPr="00213FD8" w:rsidRDefault="00B2183C" w:rsidP="00367C87">
      <w:pPr>
        <w:pStyle w:val="western"/>
        <w:keepNext w:val="0"/>
        <w:numPr>
          <w:ilvl w:val="0"/>
          <w:numId w:val="16"/>
        </w:numPr>
        <w:pBdr>
          <w:top w:val="none" w:sz="0" w:space="0" w:color="auto"/>
          <w:left w:val="none" w:sz="0" w:space="0" w:color="auto"/>
          <w:bottom w:val="none" w:sz="0" w:space="0" w:color="auto"/>
          <w:right w:val="none" w:sz="0" w:space="0" w:color="auto"/>
        </w:pBdr>
        <w:tabs>
          <w:tab w:val="left" w:pos="195"/>
          <w:tab w:val="left" w:pos="390"/>
          <w:tab w:val="left" w:pos="585"/>
          <w:tab w:val="left" w:pos="705"/>
          <w:tab w:val="left" w:pos="993"/>
        </w:tabs>
        <w:suppressAutoHyphens w:val="0"/>
        <w:spacing w:before="0" w:after="0" w:line="276" w:lineRule="auto"/>
        <w:ind w:left="851" w:hanging="283"/>
        <w:textAlignment w:val="auto"/>
        <w:rPr>
          <w:rFonts w:ascii="Arial" w:hAnsi="Arial" w:cs="Arial"/>
          <w:color w:val="auto"/>
          <w:sz w:val="22"/>
          <w:szCs w:val="22"/>
        </w:rPr>
      </w:pPr>
      <w:r w:rsidRPr="00213FD8">
        <w:rPr>
          <w:rFonts w:ascii="Arial" w:hAnsi="Arial" w:cs="Arial"/>
          <w:color w:val="auto"/>
          <w:sz w:val="22"/>
          <w:szCs w:val="22"/>
        </w:rPr>
        <w:t>…………………………..</w:t>
      </w:r>
      <w:r w:rsidR="00A5114A" w:rsidRPr="00213FD8">
        <w:rPr>
          <w:rFonts w:ascii="Arial" w:hAnsi="Arial" w:cs="Arial"/>
          <w:color w:val="auto"/>
          <w:sz w:val="22"/>
          <w:szCs w:val="22"/>
        </w:rPr>
        <w:t xml:space="preserve"> </w:t>
      </w:r>
      <w:proofErr w:type="spellStart"/>
      <w:r w:rsidR="00A5114A" w:rsidRPr="00213FD8">
        <w:rPr>
          <w:rFonts w:ascii="Arial" w:hAnsi="Arial" w:cs="Arial"/>
          <w:color w:val="auto"/>
          <w:sz w:val="22"/>
          <w:szCs w:val="22"/>
        </w:rPr>
        <w:t>tel</w:t>
      </w:r>
      <w:proofErr w:type="spellEnd"/>
      <w:r w:rsidRPr="00213FD8">
        <w:rPr>
          <w:rFonts w:ascii="Arial" w:hAnsi="Arial" w:cs="Arial"/>
          <w:color w:val="auto"/>
          <w:sz w:val="22"/>
          <w:szCs w:val="22"/>
        </w:rPr>
        <w:t>…………………….</w:t>
      </w:r>
    </w:p>
    <w:p w14:paraId="47ECC8E5" w14:textId="380153C2" w:rsidR="00E8656B" w:rsidRPr="00213FD8" w:rsidRDefault="00B2183C" w:rsidP="00367C87">
      <w:pPr>
        <w:pStyle w:val="western"/>
        <w:keepNext w:val="0"/>
        <w:numPr>
          <w:ilvl w:val="0"/>
          <w:numId w:val="16"/>
        </w:numPr>
        <w:pBdr>
          <w:top w:val="none" w:sz="0" w:space="0" w:color="auto"/>
          <w:left w:val="none" w:sz="0" w:space="0" w:color="auto"/>
          <w:bottom w:val="none" w:sz="0" w:space="0" w:color="auto"/>
          <w:right w:val="none" w:sz="0" w:space="0" w:color="auto"/>
        </w:pBdr>
        <w:tabs>
          <w:tab w:val="left" w:pos="195"/>
          <w:tab w:val="left" w:pos="390"/>
          <w:tab w:val="left" w:pos="585"/>
          <w:tab w:val="left" w:pos="705"/>
          <w:tab w:val="left" w:pos="993"/>
        </w:tabs>
        <w:suppressAutoHyphens w:val="0"/>
        <w:spacing w:before="0" w:after="0" w:line="276" w:lineRule="auto"/>
        <w:ind w:left="851" w:hanging="283"/>
        <w:textAlignment w:val="auto"/>
        <w:rPr>
          <w:rFonts w:ascii="Arial" w:hAnsi="Arial" w:cs="Arial"/>
          <w:color w:val="auto"/>
          <w:sz w:val="22"/>
          <w:szCs w:val="22"/>
        </w:rPr>
      </w:pPr>
      <w:r w:rsidRPr="00213FD8">
        <w:rPr>
          <w:rFonts w:ascii="Arial" w:hAnsi="Arial" w:cs="Arial"/>
          <w:color w:val="auto"/>
          <w:sz w:val="22"/>
          <w:szCs w:val="22"/>
        </w:rPr>
        <w:t>.</w:t>
      </w:r>
      <w:r w:rsidR="00A5114A" w:rsidRPr="00213FD8">
        <w:rPr>
          <w:rFonts w:ascii="Arial" w:hAnsi="Arial" w:cs="Arial"/>
          <w:color w:val="auto"/>
          <w:sz w:val="22"/>
          <w:szCs w:val="22"/>
        </w:rPr>
        <w:t xml:space="preserve"> </w:t>
      </w:r>
      <w:r w:rsidR="00E8656B" w:rsidRPr="00213FD8">
        <w:rPr>
          <w:rFonts w:ascii="Arial" w:hAnsi="Arial" w:cs="Arial"/>
          <w:color w:val="auto"/>
          <w:sz w:val="22"/>
          <w:szCs w:val="22"/>
        </w:rPr>
        <w:t xml:space="preserve">………………………….. </w:t>
      </w:r>
      <w:proofErr w:type="spellStart"/>
      <w:r w:rsidR="00E8656B" w:rsidRPr="00213FD8">
        <w:rPr>
          <w:rFonts w:ascii="Arial" w:hAnsi="Arial" w:cs="Arial"/>
          <w:color w:val="auto"/>
          <w:sz w:val="22"/>
          <w:szCs w:val="22"/>
        </w:rPr>
        <w:t>tel</w:t>
      </w:r>
      <w:proofErr w:type="spellEnd"/>
      <w:r w:rsidR="00E8656B" w:rsidRPr="00213FD8">
        <w:rPr>
          <w:rFonts w:ascii="Arial" w:hAnsi="Arial" w:cs="Arial"/>
          <w:color w:val="auto"/>
          <w:sz w:val="22"/>
          <w:szCs w:val="22"/>
        </w:rPr>
        <w:t xml:space="preserve">…………………….. </w:t>
      </w:r>
    </w:p>
    <w:p w14:paraId="2020CD5B" w14:textId="573A1378" w:rsidR="00F80DF6" w:rsidRPr="00213FD8" w:rsidRDefault="00DB32C8" w:rsidP="00367C87">
      <w:pPr>
        <w:pStyle w:val="DefaultText"/>
        <w:keepNext w:val="0"/>
        <w:widowControl/>
        <w:numPr>
          <w:ilvl w:val="0"/>
          <w:numId w:val="7"/>
        </w:numPr>
        <w:pBdr>
          <w:top w:val="none" w:sz="0" w:space="0" w:color="auto"/>
          <w:left w:val="none" w:sz="0" w:space="0" w:color="auto"/>
          <w:bottom w:val="none" w:sz="0" w:space="0" w:color="auto"/>
          <w:right w:val="none" w:sz="0" w:space="0" w:color="auto"/>
        </w:pBdr>
        <w:tabs>
          <w:tab w:val="left" w:pos="993"/>
        </w:tabs>
        <w:suppressAutoHyphens w:val="0"/>
        <w:spacing w:line="276" w:lineRule="auto"/>
        <w:ind w:left="567" w:hanging="283"/>
        <w:textAlignment w:val="auto"/>
        <w:rPr>
          <w:rFonts w:ascii="Arial" w:hAnsi="Arial" w:cs="Arial"/>
          <w:b/>
          <w:bCs/>
          <w:color w:val="auto"/>
          <w:sz w:val="22"/>
          <w:szCs w:val="22"/>
          <w:lang w:val="pl-PL"/>
        </w:rPr>
      </w:pPr>
      <w:r w:rsidRPr="00213FD8">
        <w:rPr>
          <w:rFonts w:ascii="Arial" w:hAnsi="Arial" w:cs="Arial"/>
          <w:color w:val="auto"/>
          <w:sz w:val="22"/>
          <w:szCs w:val="22"/>
          <w:lang w:val="pl-PL"/>
        </w:rPr>
        <w:t xml:space="preserve">Strony mają prawo zmiany osób wymienionych w </w:t>
      </w:r>
      <w:r w:rsidRPr="00213FD8">
        <w:rPr>
          <w:rFonts w:ascii="Arial" w:hAnsi="Arial" w:cs="Arial"/>
          <w:b/>
          <w:color w:val="auto"/>
          <w:sz w:val="22"/>
          <w:szCs w:val="22"/>
          <w:lang w:val="pl-PL"/>
        </w:rPr>
        <w:t xml:space="preserve">ust.1 i 2 </w:t>
      </w:r>
      <w:r w:rsidRPr="00213FD8">
        <w:rPr>
          <w:rFonts w:ascii="Arial" w:hAnsi="Arial" w:cs="Arial"/>
          <w:color w:val="auto"/>
          <w:sz w:val="22"/>
          <w:szCs w:val="22"/>
          <w:lang w:val="pl-PL"/>
        </w:rPr>
        <w:t>bez uzyskania zgody, drugiej strony. Strony mają obowiązek powiadomić o tym fakcie pisemnie drugą stronę. Zmiana nie wymaga aneksu do niniejszej umowy. W przypadku braku powiadomienia kontakt na wskazany w</w:t>
      </w:r>
      <w:r w:rsidR="00A136C7" w:rsidRPr="00213FD8">
        <w:rPr>
          <w:rFonts w:ascii="Arial" w:hAnsi="Arial" w:cs="Arial"/>
          <w:color w:val="auto"/>
          <w:sz w:val="22"/>
          <w:szCs w:val="22"/>
          <w:lang w:val="pl-PL"/>
        </w:rPr>
        <w:t> </w:t>
      </w:r>
      <w:r w:rsidRPr="00213FD8">
        <w:rPr>
          <w:rFonts w:ascii="Arial" w:hAnsi="Arial" w:cs="Arial"/>
          <w:color w:val="auto"/>
          <w:sz w:val="22"/>
          <w:szCs w:val="22"/>
          <w:lang w:val="pl-PL"/>
        </w:rPr>
        <w:t>umowie adres zostaje uznany jako skuteczny.</w:t>
      </w:r>
      <w:r w:rsidR="00A136C7" w:rsidRPr="00213FD8">
        <w:rPr>
          <w:rFonts w:ascii="Arial" w:hAnsi="Arial" w:cs="Arial"/>
          <w:color w:val="auto"/>
          <w:sz w:val="22"/>
          <w:szCs w:val="22"/>
          <w:lang w:val="pl-PL"/>
        </w:rPr>
        <w:t xml:space="preserve"> </w:t>
      </w:r>
    </w:p>
    <w:p w14:paraId="6A09C951" w14:textId="77777777" w:rsidR="00095773" w:rsidRPr="00213FD8" w:rsidRDefault="00095773" w:rsidP="00095773">
      <w:pPr>
        <w:pStyle w:val="DefaultText"/>
        <w:keepNext w:val="0"/>
        <w:widowControl/>
        <w:pBdr>
          <w:top w:val="none" w:sz="0" w:space="0" w:color="auto"/>
          <w:left w:val="none" w:sz="0" w:space="0" w:color="auto"/>
          <w:bottom w:val="none" w:sz="0" w:space="0" w:color="auto"/>
          <w:right w:val="none" w:sz="0" w:space="0" w:color="auto"/>
        </w:pBdr>
        <w:tabs>
          <w:tab w:val="left" w:pos="993"/>
        </w:tabs>
        <w:suppressAutoHyphens w:val="0"/>
        <w:spacing w:line="276" w:lineRule="auto"/>
        <w:ind w:left="567"/>
        <w:textAlignment w:val="auto"/>
        <w:rPr>
          <w:rFonts w:ascii="Arial" w:hAnsi="Arial" w:cs="Arial"/>
          <w:b/>
          <w:bCs/>
          <w:color w:val="auto"/>
          <w:sz w:val="22"/>
          <w:szCs w:val="22"/>
          <w:lang w:val="pl-PL"/>
        </w:rPr>
      </w:pPr>
    </w:p>
    <w:p w14:paraId="1A0B82CA" w14:textId="232FE42E" w:rsidR="00106F49" w:rsidRPr="00213FD8" w:rsidRDefault="00DB32C8" w:rsidP="00CA6B1B">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§11 Wynagrodzenie</w:t>
      </w:r>
    </w:p>
    <w:p w14:paraId="0A29BD51" w14:textId="2E32C789" w:rsidR="00DB32C8" w:rsidRPr="00213FD8" w:rsidRDefault="00DB32C8" w:rsidP="00367C87">
      <w:pPr>
        <w:pStyle w:val="DefaultText"/>
        <w:numPr>
          <w:ilvl w:val="0"/>
          <w:numId w:val="8"/>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Z tytułu wykonanych i odebranych robót będących przedmiotem umowy Zamawiający zapłaci Wykonawcy wynagrodzenie brutto w wysokości:</w:t>
      </w:r>
    </w:p>
    <w:p w14:paraId="7E508345" w14:textId="0F4D3BDC" w:rsidR="00DB32C8" w:rsidRPr="00213FD8" w:rsidRDefault="00B2183C" w:rsidP="00C7136C">
      <w:pPr>
        <w:pStyle w:val="DefaultText"/>
        <w:tabs>
          <w:tab w:val="left" w:pos="993"/>
        </w:tabs>
        <w:spacing w:line="276" w:lineRule="auto"/>
        <w:ind w:left="567"/>
        <w:rPr>
          <w:rFonts w:ascii="Arial" w:hAnsi="Arial" w:cs="Arial"/>
          <w:color w:val="auto"/>
          <w:sz w:val="22"/>
          <w:szCs w:val="22"/>
          <w:lang w:val="pl-PL"/>
        </w:rPr>
      </w:pPr>
      <w:r w:rsidRPr="00213FD8">
        <w:rPr>
          <w:rFonts w:ascii="Arial" w:hAnsi="Arial" w:cs="Arial"/>
          <w:b/>
          <w:bCs/>
          <w:color w:val="auto"/>
          <w:sz w:val="22"/>
          <w:szCs w:val="22"/>
          <w:lang w:val="pl-PL"/>
        </w:rPr>
        <w:t>…………………</w:t>
      </w:r>
      <w:r w:rsidR="00DB32C8" w:rsidRPr="00213FD8">
        <w:rPr>
          <w:rFonts w:ascii="Arial" w:hAnsi="Arial" w:cs="Arial"/>
          <w:b/>
          <w:bCs/>
          <w:color w:val="auto"/>
          <w:sz w:val="22"/>
          <w:szCs w:val="22"/>
          <w:lang w:val="pl-PL"/>
        </w:rPr>
        <w:t xml:space="preserve"> zł</w:t>
      </w:r>
      <w:r w:rsidR="00DB32C8" w:rsidRPr="00213FD8">
        <w:rPr>
          <w:rFonts w:ascii="Arial" w:hAnsi="Arial" w:cs="Arial"/>
          <w:color w:val="auto"/>
          <w:sz w:val="22"/>
          <w:szCs w:val="22"/>
          <w:lang w:val="pl-PL"/>
        </w:rPr>
        <w:t xml:space="preserve"> (słownie: </w:t>
      </w:r>
      <w:r w:rsidR="00A5114A" w:rsidRPr="00213FD8">
        <w:rPr>
          <w:rFonts w:ascii="Arial" w:hAnsi="Arial" w:cs="Arial"/>
          <w:color w:val="auto"/>
          <w:sz w:val="22"/>
          <w:szCs w:val="22"/>
          <w:lang w:val="pl-PL"/>
        </w:rPr>
        <w:t>d</w:t>
      </w:r>
      <w:r w:rsidRPr="00213FD8">
        <w:rPr>
          <w:rFonts w:ascii="Arial" w:hAnsi="Arial" w:cs="Arial"/>
          <w:color w:val="auto"/>
          <w:sz w:val="22"/>
          <w:szCs w:val="22"/>
          <w:lang w:val="pl-PL"/>
        </w:rPr>
        <w:t>……………………………………………………………………</w:t>
      </w:r>
      <w:r w:rsidR="00DB32C8" w:rsidRPr="00213FD8">
        <w:rPr>
          <w:rFonts w:ascii="Arial" w:hAnsi="Arial" w:cs="Arial"/>
          <w:color w:val="auto"/>
          <w:sz w:val="22"/>
          <w:szCs w:val="22"/>
          <w:lang w:val="pl-PL"/>
        </w:rPr>
        <w:t xml:space="preserve">, w tym podatek VAT w kwocie </w:t>
      </w:r>
      <w:r w:rsidRPr="00213FD8">
        <w:rPr>
          <w:rFonts w:ascii="Arial" w:hAnsi="Arial" w:cs="Arial"/>
          <w:b/>
          <w:bCs/>
          <w:color w:val="auto"/>
          <w:sz w:val="22"/>
          <w:szCs w:val="22"/>
          <w:lang w:val="pl-PL"/>
        </w:rPr>
        <w:t>………………..</w:t>
      </w:r>
      <w:r w:rsidR="00A5114A" w:rsidRPr="00213FD8">
        <w:rPr>
          <w:rFonts w:ascii="Arial" w:hAnsi="Arial" w:cs="Arial"/>
          <w:b/>
          <w:bCs/>
          <w:color w:val="auto"/>
          <w:sz w:val="22"/>
          <w:szCs w:val="22"/>
          <w:lang w:val="pl-PL"/>
        </w:rPr>
        <w:t xml:space="preserve"> </w:t>
      </w:r>
      <w:r w:rsidR="00DB32C8" w:rsidRPr="00213FD8">
        <w:rPr>
          <w:rFonts w:ascii="Arial" w:hAnsi="Arial" w:cs="Arial"/>
          <w:b/>
          <w:bCs/>
          <w:color w:val="auto"/>
          <w:sz w:val="22"/>
          <w:szCs w:val="22"/>
          <w:lang w:val="pl-PL"/>
        </w:rPr>
        <w:t xml:space="preserve">zł </w:t>
      </w:r>
      <w:r w:rsidR="004A4941" w:rsidRPr="00213FD8">
        <w:rPr>
          <w:rFonts w:ascii="Arial" w:hAnsi="Arial" w:cs="Arial"/>
          <w:color w:val="auto"/>
          <w:sz w:val="22"/>
          <w:szCs w:val="22"/>
          <w:lang w:val="pl-PL"/>
        </w:rPr>
        <w:t xml:space="preserve">(słownie: </w:t>
      </w:r>
      <w:r w:rsidRPr="00213FD8">
        <w:rPr>
          <w:rFonts w:ascii="Arial" w:hAnsi="Arial" w:cs="Arial"/>
          <w:color w:val="auto"/>
          <w:sz w:val="22"/>
          <w:szCs w:val="22"/>
          <w:lang w:val="pl-PL"/>
        </w:rPr>
        <w:t>……………………………….</w:t>
      </w:r>
      <w:r w:rsidR="004A4941" w:rsidRPr="00213FD8">
        <w:rPr>
          <w:rFonts w:ascii="Arial" w:hAnsi="Arial" w:cs="Arial"/>
          <w:color w:val="auto"/>
          <w:sz w:val="22"/>
          <w:szCs w:val="22"/>
          <w:lang w:val="pl-PL"/>
        </w:rPr>
        <w:t>).</w:t>
      </w:r>
    </w:p>
    <w:p w14:paraId="71C8ECC4" w14:textId="57641FAE" w:rsidR="00DB32C8" w:rsidRPr="00213FD8" w:rsidRDefault="00DB32C8" w:rsidP="00367C87">
      <w:pPr>
        <w:pStyle w:val="DefaultText"/>
        <w:numPr>
          <w:ilvl w:val="0"/>
          <w:numId w:val="8"/>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Wykonawca wystawi fakturę po podpisaniu protokołu </w:t>
      </w:r>
      <w:r w:rsidR="00F501DE" w:rsidRPr="00213FD8">
        <w:rPr>
          <w:rFonts w:ascii="Arial" w:hAnsi="Arial" w:cs="Arial"/>
          <w:color w:val="auto"/>
          <w:sz w:val="22"/>
          <w:szCs w:val="22"/>
          <w:lang w:val="pl-PL"/>
        </w:rPr>
        <w:t>k</w:t>
      </w:r>
      <w:r w:rsidRPr="00213FD8">
        <w:rPr>
          <w:rFonts w:ascii="Arial" w:hAnsi="Arial" w:cs="Arial"/>
          <w:color w:val="auto"/>
          <w:sz w:val="22"/>
          <w:szCs w:val="22"/>
          <w:lang w:val="pl-PL"/>
        </w:rPr>
        <w:t>ońcowego, o którym mowa</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 xml:space="preserve">w </w:t>
      </w:r>
      <w:r w:rsidRPr="00213FD8">
        <w:rPr>
          <w:rFonts w:ascii="Arial" w:hAnsi="Arial" w:cs="Arial"/>
          <w:b/>
          <w:bCs/>
          <w:color w:val="auto"/>
          <w:sz w:val="22"/>
          <w:szCs w:val="22"/>
          <w:lang w:val="pl-PL"/>
        </w:rPr>
        <w:t>§7 ust.</w:t>
      </w:r>
      <w:r w:rsidR="00450041">
        <w:rPr>
          <w:rFonts w:ascii="Arial" w:hAnsi="Arial" w:cs="Arial"/>
          <w:b/>
          <w:bCs/>
          <w:color w:val="auto"/>
          <w:sz w:val="22"/>
          <w:szCs w:val="22"/>
          <w:lang w:val="pl-PL"/>
        </w:rPr>
        <w:t>5</w:t>
      </w:r>
      <w:r w:rsidR="00ED6E5E" w:rsidRPr="00213FD8">
        <w:rPr>
          <w:rFonts w:ascii="Arial" w:hAnsi="Arial" w:cs="Arial"/>
          <w:b/>
          <w:bCs/>
          <w:color w:val="auto"/>
          <w:sz w:val="22"/>
          <w:szCs w:val="22"/>
          <w:lang w:val="pl-PL"/>
        </w:rPr>
        <w:t xml:space="preserve"> </w:t>
      </w:r>
      <w:r w:rsidR="00ED6E5E" w:rsidRPr="00213FD8">
        <w:rPr>
          <w:rFonts w:ascii="Arial" w:hAnsi="Arial" w:cs="Arial"/>
          <w:color w:val="auto"/>
          <w:sz w:val="22"/>
          <w:szCs w:val="22"/>
          <w:lang w:val="pl-PL"/>
        </w:rPr>
        <w:t>umowy.</w:t>
      </w:r>
    </w:p>
    <w:p w14:paraId="52F73720" w14:textId="27ECED96" w:rsidR="00FA0290" w:rsidRPr="00213FD8" w:rsidRDefault="00FA0290" w:rsidP="00367C87">
      <w:pPr>
        <w:pStyle w:val="DefaultText"/>
        <w:numPr>
          <w:ilvl w:val="0"/>
          <w:numId w:val="8"/>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Wynagrodzenie określone przez Wykonawcę w </w:t>
      </w:r>
      <w:r w:rsidR="004A4941" w:rsidRPr="00213FD8">
        <w:rPr>
          <w:rFonts w:ascii="Arial" w:hAnsi="Arial" w:cs="Arial"/>
          <w:color w:val="auto"/>
          <w:sz w:val="22"/>
          <w:szCs w:val="22"/>
          <w:lang w:val="pl-PL"/>
        </w:rPr>
        <w:t xml:space="preserve">kosztorysie ofertowym </w:t>
      </w:r>
      <w:r w:rsidRPr="00213FD8">
        <w:rPr>
          <w:rFonts w:ascii="Arial" w:hAnsi="Arial" w:cs="Arial"/>
          <w:color w:val="auto"/>
          <w:sz w:val="22"/>
          <w:szCs w:val="22"/>
          <w:lang w:val="pl-PL"/>
        </w:rPr>
        <w:t xml:space="preserve">uwzględnia wszystkie koszty, jakie Wykonawca ponosi z tytułu realizacji przedmiotu umowy. </w:t>
      </w:r>
    </w:p>
    <w:p w14:paraId="710A9F7D" w14:textId="330B7A4C" w:rsidR="00FA0290" w:rsidRPr="00213FD8" w:rsidRDefault="00FA0290" w:rsidP="00367C87">
      <w:pPr>
        <w:pStyle w:val="DefaultText"/>
        <w:numPr>
          <w:ilvl w:val="0"/>
          <w:numId w:val="8"/>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Wynagrodzenie nie podlega waloryzacji w trakcie obowiązywania umowy.</w:t>
      </w:r>
    </w:p>
    <w:p w14:paraId="44302166" w14:textId="22823655" w:rsidR="00DB32C8" w:rsidRPr="00213FD8" w:rsidRDefault="00DB32C8" w:rsidP="00367C87">
      <w:pPr>
        <w:pStyle w:val="DefaultText"/>
        <w:numPr>
          <w:ilvl w:val="0"/>
          <w:numId w:val="8"/>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Za wykonanie przedmiotu umowy Wykonawca wystawi fakturę na rzecz Miasta Poznań, Wydział Obsługi Urzędu, pl. Kolegiacki 17, 61-841 Poznań, NIP: 209-000-14-40.</w:t>
      </w:r>
    </w:p>
    <w:p w14:paraId="057E2C30" w14:textId="77777777" w:rsidR="00DB32C8" w:rsidRPr="00213FD8" w:rsidRDefault="00DB32C8" w:rsidP="00367C87">
      <w:pPr>
        <w:pStyle w:val="DefaultText"/>
        <w:numPr>
          <w:ilvl w:val="0"/>
          <w:numId w:val="8"/>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Wynagrodzenie płatne będzie w terminie do 21 dni od daty przedłożenia Zamawiającemu prawidłowo wystawionej faktury VAT, przelewem na rachunek bankowy Wykonawcy wskazany w treści faktury.</w:t>
      </w:r>
    </w:p>
    <w:p w14:paraId="5471D0A7" w14:textId="77777777" w:rsidR="00DB32C8" w:rsidRPr="00213FD8" w:rsidRDefault="00DB32C8" w:rsidP="00367C87">
      <w:pPr>
        <w:pStyle w:val="DefaultText"/>
        <w:numPr>
          <w:ilvl w:val="0"/>
          <w:numId w:val="8"/>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Zapłatę uznaje się za dokonaną z chwilą obciążenia rachunku bankowego </w:t>
      </w:r>
      <w:r w:rsidRPr="00213FD8">
        <w:rPr>
          <w:rFonts w:ascii="Arial" w:hAnsi="Arial" w:cs="Arial"/>
          <w:color w:val="auto"/>
          <w:sz w:val="22"/>
          <w:szCs w:val="22"/>
          <w:lang w:val="pl-PL"/>
        </w:rPr>
        <w:lastRenderedPageBreak/>
        <w:t>Zamawiającego.</w:t>
      </w:r>
    </w:p>
    <w:p w14:paraId="7A443E3A" w14:textId="33DBB16C" w:rsidR="00CB354E" w:rsidRPr="00213FD8" w:rsidRDefault="00DB32C8" w:rsidP="00367C87">
      <w:pPr>
        <w:keepNext w:val="0"/>
        <w:numPr>
          <w:ilvl w:val="0"/>
          <w:numId w:val="8"/>
        </w:numPr>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276" w:lineRule="auto"/>
        <w:ind w:left="567" w:hanging="283"/>
        <w:textAlignment w:val="auto"/>
        <w:rPr>
          <w:rFonts w:ascii="Arial" w:hAnsi="Arial" w:cs="Arial"/>
          <w:color w:val="auto"/>
          <w:sz w:val="22"/>
          <w:szCs w:val="22"/>
          <w:lang w:val="pl-PL"/>
        </w:rPr>
      </w:pPr>
      <w:r w:rsidRPr="00213FD8">
        <w:rPr>
          <w:rFonts w:ascii="Arial" w:hAnsi="Arial" w:cs="Arial"/>
          <w:color w:val="auto"/>
          <w:sz w:val="22"/>
          <w:szCs w:val="22"/>
          <w:lang w:val="pl-PL"/>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(Dz.U z 2020 poz.1666 z</w:t>
      </w:r>
      <w:r w:rsidR="00C90A59" w:rsidRPr="00213FD8">
        <w:rPr>
          <w:rFonts w:ascii="Arial" w:hAnsi="Arial" w:cs="Arial"/>
          <w:color w:val="auto"/>
          <w:sz w:val="22"/>
          <w:szCs w:val="22"/>
          <w:lang w:val="pl-PL"/>
        </w:rPr>
        <w:t> </w:t>
      </w:r>
      <w:r w:rsidRPr="00213FD8">
        <w:rPr>
          <w:rFonts w:ascii="Arial" w:hAnsi="Arial" w:cs="Arial"/>
          <w:color w:val="auto"/>
          <w:sz w:val="22"/>
          <w:szCs w:val="22"/>
          <w:lang w:val="pl-PL"/>
        </w:rPr>
        <w:t xml:space="preserve">późn.zm.). Zamawiający upoważnia do odbioru faktury elektronicznej wystawionej zgodnie z niniejszą umową, następującą jednostkę organizacyjną </w:t>
      </w:r>
      <w:r w:rsidRPr="00213FD8">
        <w:rPr>
          <w:rFonts w:ascii="Arial" w:hAnsi="Arial" w:cs="Arial"/>
          <w:b/>
          <w:color w:val="auto"/>
          <w:sz w:val="22"/>
          <w:szCs w:val="22"/>
          <w:lang w:val="pl-PL"/>
        </w:rPr>
        <w:t>Wydział Obsługi Urzędu Miasta Poznania.</w:t>
      </w:r>
      <w:r w:rsidRPr="00213FD8">
        <w:rPr>
          <w:rFonts w:ascii="Arial" w:hAnsi="Arial" w:cs="Arial"/>
          <w:color w:val="auto"/>
          <w:sz w:val="22"/>
          <w:szCs w:val="22"/>
          <w:lang w:val="pl-PL"/>
        </w:rPr>
        <w:t xml:space="preserve"> Faktura elektroniczna powinna zawierać następujące dane</w:t>
      </w:r>
      <w:r w:rsidR="00F35040" w:rsidRPr="00213FD8">
        <w:rPr>
          <w:rFonts w:ascii="Arial" w:hAnsi="Arial" w:cs="Arial"/>
          <w:color w:val="auto"/>
          <w:sz w:val="22"/>
          <w:szCs w:val="22"/>
          <w:lang w:val="pl-PL"/>
        </w:rPr>
        <w:t>:</w:t>
      </w:r>
    </w:p>
    <w:p w14:paraId="1D312454" w14:textId="39BF4844" w:rsidR="00DB32C8" w:rsidRPr="00213FD8" w:rsidRDefault="00DB32C8" w:rsidP="00C7136C">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276" w:lineRule="auto"/>
        <w:ind w:left="567" w:firstLine="426"/>
        <w:textAlignment w:val="auto"/>
        <w:rPr>
          <w:rFonts w:ascii="Arial" w:hAnsi="Arial" w:cs="Arial"/>
          <w:color w:val="auto"/>
          <w:sz w:val="22"/>
          <w:szCs w:val="22"/>
          <w:u w:val="single" w:color="000000"/>
        </w:rPr>
      </w:pPr>
      <w:r w:rsidRPr="00213FD8">
        <w:rPr>
          <w:rFonts w:ascii="Arial" w:hAnsi="Arial" w:cs="Arial"/>
          <w:color w:val="auto"/>
          <w:sz w:val="22"/>
          <w:szCs w:val="22"/>
          <w:u w:val="single" w:color="000000"/>
        </w:rPr>
        <w:t>NABYWCA;</w:t>
      </w:r>
    </w:p>
    <w:p w14:paraId="014B742D" w14:textId="77777777" w:rsidR="00DB32C8" w:rsidRPr="00213FD8" w:rsidRDefault="00DB32C8" w:rsidP="00C7136C">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276" w:lineRule="auto"/>
        <w:ind w:left="567" w:firstLine="426"/>
        <w:textAlignment w:val="auto"/>
        <w:rPr>
          <w:rFonts w:ascii="Arial" w:hAnsi="Arial" w:cs="Arial"/>
          <w:color w:val="auto"/>
          <w:sz w:val="22"/>
          <w:szCs w:val="22"/>
          <w:lang w:val="pl-PL"/>
        </w:rPr>
      </w:pPr>
      <w:r w:rsidRPr="00213FD8">
        <w:rPr>
          <w:rFonts w:ascii="Arial" w:hAnsi="Arial" w:cs="Arial"/>
          <w:color w:val="auto"/>
          <w:sz w:val="22"/>
          <w:szCs w:val="22"/>
          <w:lang w:val="pl-PL"/>
        </w:rPr>
        <w:t>Miasto Poznań</w:t>
      </w:r>
    </w:p>
    <w:p w14:paraId="46B484AA" w14:textId="77777777" w:rsidR="00DB32C8" w:rsidRPr="00213FD8" w:rsidRDefault="00DB32C8" w:rsidP="00C7136C">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276" w:lineRule="auto"/>
        <w:ind w:left="567" w:firstLine="426"/>
        <w:textAlignment w:val="auto"/>
        <w:rPr>
          <w:rFonts w:ascii="Arial" w:hAnsi="Arial" w:cs="Arial"/>
          <w:color w:val="auto"/>
          <w:sz w:val="22"/>
          <w:szCs w:val="22"/>
          <w:lang w:val="pl-PL"/>
        </w:rPr>
      </w:pPr>
      <w:r w:rsidRPr="00213FD8">
        <w:rPr>
          <w:rFonts w:ascii="Arial" w:hAnsi="Arial" w:cs="Arial"/>
          <w:color w:val="auto"/>
          <w:sz w:val="22"/>
          <w:szCs w:val="22"/>
          <w:lang w:val="pl-PL"/>
        </w:rPr>
        <w:t>pl. Kolegiacki 17</w:t>
      </w:r>
    </w:p>
    <w:p w14:paraId="16524EF2" w14:textId="77777777" w:rsidR="00DB32C8" w:rsidRPr="00213FD8" w:rsidRDefault="00DB32C8" w:rsidP="00C7136C">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276" w:lineRule="auto"/>
        <w:ind w:left="567" w:firstLine="426"/>
        <w:textAlignment w:val="auto"/>
        <w:rPr>
          <w:rFonts w:ascii="Arial" w:hAnsi="Arial" w:cs="Arial"/>
          <w:color w:val="auto"/>
          <w:sz w:val="22"/>
          <w:szCs w:val="22"/>
          <w:lang w:val="pl-PL"/>
        </w:rPr>
      </w:pPr>
      <w:r w:rsidRPr="00213FD8">
        <w:rPr>
          <w:rFonts w:ascii="Arial" w:hAnsi="Arial" w:cs="Arial"/>
          <w:color w:val="auto"/>
          <w:sz w:val="22"/>
          <w:szCs w:val="22"/>
          <w:lang w:val="pl-PL"/>
        </w:rPr>
        <w:t>61-841 Poznań</w:t>
      </w:r>
    </w:p>
    <w:p w14:paraId="6EAB490B" w14:textId="77777777" w:rsidR="00DB32C8" w:rsidRPr="00213FD8" w:rsidRDefault="00DB32C8" w:rsidP="00C7136C">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276" w:lineRule="auto"/>
        <w:ind w:left="567" w:firstLine="426"/>
        <w:textAlignment w:val="auto"/>
        <w:rPr>
          <w:rFonts w:ascii="Arial" w:hAnsi="Arial" w:cs="Arial"/>
          <w:color w:val="auto"/>
          <w:sz w:val="22"/>
          <w:szCs w:val="22"/>
          <w:lang w:val="pl-PL"/>
        </w:rPr>
      </w:pPr>
      <w:r w:rsidRPr="00213FD8">
        <w:rPr>
          <w:rFonts w:ascii="Arial" w:hAnsi="Arial" w:cs="Arial"/>
          <w:color w:val="auto"/>
          <w:sz w:val="22"/>
          <w:szCs w:val="22"/>
          <w:lang w:val="pl-PL"/>
        </w:rPr>
        <w:t>NIP : 2090001440</w:t>
      </w:r>
    </w:p>
    <w:p w14:paraId="3C1E0E80" w14:textId="77777777" w:rsidR="00DB32C8" w:rsidRPr="00213FD8" w:rsidRDefault="00DB32C8" w:rsidP="00C7136C">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276" w:lineRule="auto"/>
        <w:ind w:left="567" w:firstLine="426"/>
        <w:textAlignment w:val="auto"/>
        <w:rPr>
          <w:rFonts w:ascii="Arial" w:hAnsi="Arial" w:cs="Arial"/>
          <w:color w:val="auto"/>
          <w:sz w:val="22"/>
          <w:szCs w:val="22"/>
          <w:lang w:val="pl-PL"/>
        </w:rPr>
      </w:pPr>
      <w:r w:rsidRPr="00213FD8">
        <w:rPr>
          <w:rFonts w:ascii="Arial" w:hAnsi="Arial" w:cs="Arial"/>
          <w:color w:val="auto"/>
          <w:sz w:val="22"/>
          <w:szCs w:val="22"/>
          <w:u w:val="single" w:color="000000"/>
          <w:lang w:val="pl-PL"/>
        </w:rPr>
        <w:t>ODBIORCA;</w:t>
      </w:r>
    </w:p>
    <w:p w14:paraId="681F26BB" w14:textId="3D52E679" w:rsidR="00DB32C8" w:rsidRPr="00213FD8" w:rsidRDefault="00DB32C8" w:rsidP="00C7136C">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276" w:lineRule="auto"/>
        <w:ind w:left="567" w:firstLine="426"/>
        <w:textAlignment w:val="auto"/>
        <w:rPr>
          <w:rFonts w:ascii="Arial" w:hAnsi="Arial" w:cs="Arial"/>
          <w:color w:val="auto"/>
          <w:sz w:val="22"/>
          <w:szCs w:val="22"/>
          <w:lang w:val="pl-PL"/>
        </w:rPr>
      </w:pPr>
      <w:r w:rsidRPr="00213FD8">
        <w:rPr>
          <w:rFonts w:ascii="Arial" w:hAnsi="Arial" w:cs="Arial"/>
          <w:color w:val="auto"/>
          <w:sz w:val="22"/>
          <w:szCs w:val="22"/>
          <w:lang w:val="pl-PL"/>
        </w:rPr>
        <w:t>Wydział Obsługi Urzędu Miasta Poznania</w:t>
      </w:r>
    </w:p>
    <w:p w14:paraId="0E1DB2CC" w14:textId="77777777" w:rsidR="00DB32C8" w:rsidRPr="00213FD8" w:rsidRDefault="00DB32C8" w:rsidP="00C7136C">
      <w:pPr>
        <w:keepNext w:val="0"/>
        <w:pBdr>
          <w:top w:val="none" w:sz="0" w:space="0" w:color="auto"/>
          <w:left w:val="none" w:sz="0" w:space="0" w:color="auto"/>
          <w:bottom w:val="none" w:sz="0" w:space="0" w:color="auto"/>
          <w:right w:val="none" w:sz="0" w:space="0" w:color="auto"/>
        </w:pBdr>
        <w:tabs>
          <w:tab w:val="left" w:pos="993"/>
        </w:tabs>
        <w:suppressAutoHyphens w:val="0"/>
        <w:autoSpaceDE w:val="0"/>
        <w:autoSpaceDN w:val="0"/>
        <w:adjustRightInd w:val="0"/>
        <w:spacing w:line="276" w:lineRule="auto"/>
        <w:ind w:left="567" w:firstLine="426"/>
        <w:textAlignment w:val="auto"/>
        <w:rPr>
          <w:rFonts w:ascii="Arial" w:hAnsi="Arial" w:cs="Arial"/>
          <w:color w:val="auto"/>
          <w:sz w:val="22"/>
          <w:szCs w:val="22"/>
          <w:lang w:val="pl-PL"/>
        </w:rPr>
      </w:pPr>
      <w:r w:rsidRPr="00213FD8">
        <w:rPr>
          <w:rFonts w:ascii="Arial" w:hAnsi="Arial" w:cs="Arial"/>
          <w:color w:val="auto"/>
          <w:sz w:val="22"/>
          <w:szCs w:val="22"/>
          <w:lang w:val="pl-PL"/>
        </w:rPr>
        <w:t>pl. Kolegiacki 17, 61-841 Poznań</w:t>
      </w:r>
    </w:p>
    <w:p w14:paraId="2460EDF0" w14:textId="77777777" w:rsidR="00DB32C8" w:rsidRPr="00213FD8" w:rsidRDefault="00DB32C8" w:rsidP="00C7136C">
      <w:pPr>
        <w:tabs>
          <w:tab w:val="left" w:pos="993"/>
        </w:tabs>
        <w:spacing w:line="276" w:lineRule="auto"/>
        <w:ind w:left="567" w:firstLine="426"/>
        <w:rPr>
          <w:rFonts w:ascii="Arial" w:hAnsi="Arial" w:cs="Arial"/>
          <w:color w:val="auto"/>
          <w:sz w:val="22"/>
          <w:szCs w:val="22"/>
          <w:lang w:val="pl-PL"/>
        </w:rPr>
      </w:pPr>
      <w:r w:rsidRPr="00213FD8">
        <w:rPr>
          <w:rFonts w:ascii="Arial" w:hAnsi="Arial" w:cs="Arial"/>
          <w:b/>
          <w:color w:val="auto"/>
          <w:sz w:val="22"/>
          <w:szCs w:val="22"/>
          <w:lang w:val="pl-PL"/>
        </w:rPr>
        <w:t>GLN 5907459620061</w:t>
      </w:r>
    </w:p>
    <w:p w14:paraId="3594E203" w14:textId="77777777" w:rsidR="00DB32C8" w:rsidRPr="00213FD8" w:rsidRDefault="00DB32C8" w:rsidP="00C7136C">
      <w:pPr>
        <w:tabs>
          <w:tab w:val="left" w:pos="993"/>
        </w:tabs>
        <w:spacing w:line="276" w:lineRule="auto"/>
        <w:ind w:left="567"/>
        <w:rPr>
          <w:rFonts w:ascii="Arial" w:hAnsi="Arial" w:cs="Arial"/>
          <w:color w:val="auto"/>
          <w:sz w:val="22"/>
          <w:szCs w:val="22"/>
          <w:lang w:val="pl-PL"/>
        </w:rPr>
      </w:pPr>
      <w:r w:rsidRPr="00213FD8">
        <w:rPr>
          <w:rFonts w:ascii="Arial" w:hAnsi="Arial" w:cs="Arial"/>
          <w:color w:val="auto"/>
          <w:sz w:val="22"/>
          <w:szCs w:val="22"/>
          <w:lang w:val="pl-PL"/>
        </w:rPr>
        <w:t>Numer GLN identyfikuje jednostkę organizacyjną zamawiającego upoważnioną do odbioru faktury.</w:t>
      </w:r>
    </w:p>
    <w:p w14:paraId="2BAF4E0E" w14:textId="47671BAB" w:rsidR="00DB32C8" w:rsidRPr="00213FD8" w:rsidRDefault="00DB32C8" w:rsidP="00367C87">
      <w:pPr>
        <w:pStyle w:val="Akapitzlist"/>
        <w:numPr>
          <w:ilvl w:val="1"/>
          <w:numId w:val="22"/>
        </w:numPr>
        <w:tabs>
          <w:tab w:val="left" w:pos="993"/>
        </w:tabs>
        <w:spacing w:line="276" w:lineRule="auto"/>
        <w:rPr>
          <w:rFonts w:ascii="Arial" w:hAnsi="Arial" w:cs="Arial"/>
          <w:color w:val="auto"/>
          <w:sz w:val="22"/>
          <w:szCs w:val="22"/>
          <w:lang w:val="pl-PL"/>
        </w:rPr>
      </w:pPr>
      <w:r w:rsidRPr="00213FD8">
        <w:rPr>
          <w:rFonts w:ascii="Arial" w:hAnsi="Arial" w:cs="Arial"/>
          <w:color w:val="auto"/>
          <w:sz w:val="22"/>
          <w:szCs w:val="22"/>
          <w:lang w:val="pl-PL"/>
        </w:rPr>
        <w:t>Zamawiający nie wyraża zgody na otrzymywanie faktur elektronicznych na innych zasadach niż określone w ustawie z dnia 9 listopada 2018 roku o elektronicznym fakturowaniu w zamówieniach publicznych, koncesjach na roboty budowlane lub usługi oraz partnerstwie publiczno-prywatnym (Dz.U z 2020 poz.1666</w:t>
      </w:r>
      <w:r w:rsidR="00331F40" w:rsidRPr="00213FD8">
        <w:rPr>
          <w:rFonts w:ascii="Arial" w:hAnsi="Arial" w:cs="Arial"/>
          <w:color w:val="auto"/>
          <w:sz w:val="22"/>
          <w:szCs w:val="22"/>
          <w:lang w:val="pl-PL"/>
        </w:rPr>
        <w:t xml:space="preserve"> z późn.zm.</w:t>
      </w:r>
      <w:r w:rsidRPr="00213FD8">
        <w:rPr>
          <w:rFonts w:ascii="Arial" w:hAnsi="Arial" w:cs="Arial"/>
          <w:color w:val="auto"/>
          <w:sz w:val="22"/>
          <w:szCs w:val="22"/>
          <w:lang w:val="pl-PL"/>
        </w:rPr>
        <w:t xml:space="preserve">) </w:t>
      </w:r>
    </w:p>
    <w:p w14:paraId="7F523511" w14:textId="2B973E50" w:rsidR="00DB32C8" w:rsidRPr="00213FD8" w:rsidRDefault="00DB32C8" w:rsidP="00367C87">
      <w:pPr>
        <w:pStyle w:val="Akapitzlist"/>
        <w:numPr>
          <w:ilvl w:val="1"/>
          <w:numId w:val="22"/>
        </w:numPr>
        <w:tabs>
          <w:tab w:val="left" w:pos="709"/>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Zamawiający dokona zapłaty za </w:t>
      </w:r>
      <w:r w:rsidR="0013416E" w:rsidRPr="00112E44">
        <w:rPr>
          <w:rStyle w:val="Odwoaniedokomentarza"/>
          <w:rFonts w:ascii="Arial" w:eastAsia="Times New Roman" w:hAnsi="Arial" w:cs="Arial"/>
          <w:sz w:val="22"/>
          <w:szCs w:val="22"/>
          <w:lang w:val="pl-PL" w:eastAsia="pl-PL" w:bidi="ar-SA"/>
        </w:rPr>
        <w:t>wynagrodzenia</w:t>
      </w:r>
      <w:r w:rsidR="0013416E">
        <w:rPr>
          <w:rStyle w:val="Odwoaniedokomentarza"/>
          <w:rFonts w:ascii="Arial" w:eastAsia="Times New Roman" w:hAnsi="Arial" w:cs="Arial"/>
          <w:sz w:val="22"/>
          <w:szCs w:val="22"/>
          <w:lang w:val="pl-PL" w:eastAsia="pl-PL" w:bidi="ar-SA"/>
        </w:rPr>
        <w:t xml:space="preserve"> Wykonawcy</w:t>
      </w:r>
      <w:r w:rsidRPr="0013416E">
        <w:rPr>
          <w:rFonts w:ascii="Arial" w:hAnsi="Arial" w:cs="Arial"/>
          <w:color w:val="auto"/>
          <w:sz w:val="22"/>
          <w:szCs w:val="22"/>
          <w:lang w:val="pl-PL"/>
        </w:rPr>
        <w:t xml:space="preserve"> z zastosowaniem</w:t>
      </w:r>
      <w:r w:rsidRPr="00213FD8">
        <w:rPr>
          <w:rFonts w:ascii="Arial" w:hAnsi="Arial" w:cs="Arial"/>
          <w:color w:val="auto"/>
          <w:sz w:val="22"/>
          <w:szCs w:val="22"/>
          <w:lang w:val="pl-PL"/>
        </w:rPr>
        <w:t xml:space="preserve"> mechanizmu podzielonej płatności na rachunek rozliczeniowy Wykonawcy nr </w:t>
      </w:r>
      <w:r w:rsidR="00B2183C" w:rsidRPr="00213FD8">
        <w:rPr>
          <w:rFonts w:ascii="Arial" w:hAnsi="Arial" w:cs="Arial"/>
          <w:b/>
          <w:color w:val="auto"/>
          <w:sz w:val="22"/>
          <w:szCs w:val="22"/>
        </w:rPr>
        <w:t>……………………………….</w:t>
      </w:r>
      <w:r w:rsidRPr="00213FD8">
        <w:rPr>
          <w:rFonts w:ascii="Arial" w:hAnsi="Arial" w:cs="Arial"/>
          <w:color w:val="auto"/>
          <w:sz w:val="22"/>
          <w:szCs w:val="22"/>
          <w:lang w:val="pl-PL"/>
        </w:rPr>
        <w:t xml:space="preserve"> Wykonawca oświadcza, że wskazany w umowie oraz na fakturze rachunek rozliczeniowy jest umieszczony na białej liście podatników podatku VAT i umożliwia dokonanie płatności z zastosowaniem mechanizmu podzielonej płatności. Jeżeli wskazany przez Wykonawcę na fakturze rachunek bankowy nie będzie rachunkiem rozliczeniowym i nie został umieszczony na białej liście podatników VAT, Zamawiający informuje Wykonawcę o wstrzymaniu płatności do czasu przedłożenia prawidłowego numeru rachunku rozliczeniowego. </w:t>
      </w:r>
    </w:p>
    <w:p w14:paraId="0FCAC00B" w14:textId="07410F24" w:rsidR="00DB32C8" w:rsidRPr="00213FD8" w:rsidRDefault="00DB32C8" w:rsidP="00367C87">
      <w:pPr>
        <w:pStyle w:val="Akapitzlist"/>
        <w:numPr>
          <w:ilvl w:val="2"/>
          <w:numId w:val="26"/>
        </w:numPr>
        <w:tabs>
          <w:tab w:val="left" w:pos="284"/>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Zamawiający nie ponosi odpowiedzialności za płatność po terminie określonym w</w:t>
      </w:r>
      <w:r w:rsidR="00C90A59" w:rsidRPr="00213FD8">
        <w:rPr>
          <w:rFonts w:ascii="Arial" w:hAnsi="Arial" w:cs="Arial"/>
          <w:color w:val="auto"/>
          <w:sz w:val="22"/>
          <w:szCs w:val="22"/>
          <w:lang w:val="pl-PL"/>
        </w:rPr>
        <w:t> </w:t>
      </w:r>
      <w:r w:rsidRPr="00213FD8">
        <w:rPr>
          <w:rFonts w:ascii="Arial" w:hAnsi="Arial" w:cs="Arial"/>
          <w:color w:val="auto"/>
          <w:sz w:val="22"/>
          <w:szCs w:val="22"/>
          <w:lang w:val="pl-PL"/>
        </w:rPr>
        <w:t>umowie spowodowaną brakiem możliwości dokonania płatności z zastosowaniem mechanizmu podzielonej płatności w szczególności związanym z brakiem właściwego rachunku rozliczeniowego na fakturze.</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 xml:space="preserve">Właściwy dla Wykonawcy Urząd Skarbowy to </w:t>
      </w:r>
      <w:proofErr w:type="spellStart"/>
      <w:r w:rsidR="00F0173C" w:rsidRPr="00213FD8">
        <w:rPr>
          <w:rFonts w:ascii="Arial" w:hAnsi="Arial" w:cs="Arial"/>
          <w:color w:val="auto"/>
          <w:sz w:val="22"/>
          <w:szCs w:val="22"/>
        </w:rPr>
        <w:t>Pierwszy</w:t>
      </w:r>
      <w:proofErr w:type="spellEnd"/>
      <w:r w:rsidR="00F0173C" w:rsidRPr="00213FD8">
        <w:rPr>
          <w:rFonts w:ascii="Arial" w:hAnsi="Arial" w:cs="Arial"/>
          <w:color w:val="auto"/>
          <w:sz w:val="22"/>
          <w:szCs w:val="22"/>
        </w:rPr>
        <w:t xml:space="preserve"> </w:t>
      </w:r>
      <w:proofErr w:type="spellStart"/>
      <w:r w:rsidR="00F0173C" w:rsidRPr="00213FD8">
        <w:rPr>
          <w:rFonts w:ascii="Arial" w:hAnsi="Arial" w:cs="Arial"/>
          <w:color w:val="auto"/>
          <w:sz w:val="22"/>
          <w:szCs w:val="22"/>
        </w:rPr>
        <w:t>Urząd</w:t>
      </w:r>
      <w:proofErr w:type="spellEnd"/>
      <w:r w:rsidR="00F0173C" w:rsidRPr="00213FD8">
        <w:rPr>
          <w:rFonts w:ascii="Arial" w:hAnsi="Arial" w:cs="Arial"/>
          <w:color w:val="auto"/>
          <w:sz w:val="22"/>
          <w:szCs w:val="22"/>
        </w:rPr>
        <w:t xml:space="preserve"> </w:t>
      </w:r>
      <w:proofErr w:type="spellStart"/>
      <w:r w:rsidR="00F0173C" w:rsidRPr="00213FD8">
        <w:rPr>
          <w:rFonts w:ascii="Arial" w:hAnsi="Arial" w:cs="Arial"/>
          <w:color w:val="auto"/>
          <w:sz w:val="22"/>
          <w:szCs w:val="22"/>
        </w:rPr>
        <w:t>Skarbowy</w:t>
      </w:r>
      <w:proofErr w:type="spellEnd"/>
      <w:r w:rsidR="00F0173C" w:rsidRPr="00213FD8">
        <w:rPr>
          <w:rFonts w:ascii="Arial" w:hAnsi="Arial" w:cs="Arial"/>
          <w:color w:val="auto"/>
          <w:sz w:val="22"/>
          <w:szCs w:val="22"/>
        </w:rPr>
        <w:t xml:space="preserve"> w </w:t>
      </w:r>
      <w:proofErr w:type="spellStart"/>
      <w:r w:rsidR="00F0173C" w:rsidRPr="00213FD8">
        <w:rPr>
          <w:rFonts w:ascii="Arial" w:hAnsi="Arial" w:cs="Arial"/>
          <w:color w:val="auto"/>
          <w:sz w:val="22"/>
          <w:szCs w:val="22"/>
        </w:rPr>
        <w:t>Poznaniu</w:t>
      </w:r>
      <w:proofErr w:type="spellEnd"/>
    </w:p>
    <w:p w14:paraId="3525166A" w14:textId="38F3BE34" w:rsidR="00FA0290" w:rsidRPr="00213FD8" w:rsidRDefault="00FA0290" w:rsidP="00367C87">
      <w:pPr>
        <w:pStyle w:val="Akapitzlist"/>
        <w:numPr>
          <w:ilvl w:val="2"/>
          <w:numId w:val="26"/>
        </w:numPr>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Jeżeli faktura VAT wystawiona jest nieprawidłowo, termin, o którym mowa w ust. </w:t>
      </w:r>
      <w:r w:rsidR="00F0173C" w:rsidRPr="00213FD8">
        <w:rPr>
          <w:rFonts w:ascii="Arial" w:hAnsi="Arial" w:cs="Arial"/>
          <w:color w:val="auto"/>
          <w:sz w:val="22"/>
          <w:szCs w:val="22"/>
          <w:lang w:val="pl-PL"/>
        </w:rPr>
        <w:t>6</w:t>
      </w:r>
      <w:r w:rsidRPr="00213FD8">
        <w:rPr>
          <w:rFonts w:ascii="Arial" w:hAnsi="Arial" w:cs="Arial"/>
          <w:color w:val="auto"/>
          <w:sz w:val="22"/>
          <w:szCs w:val="22"/>
          <w:lang w:val="pl-PL"/>
        </w:rPr>
        <w:t>, biegnie od dnia doręczenia Zamawiającemu „faktury korygującej”.</w:t>
      </w:r>
    </w:p>
    <w:p w14:paraId="6AD9BF24" w14:textId="77777777" w:rsidR="00FA0290" w:rsidRPr="00213FD8" w:rsidRDefault="00FA0290" w:rsidP="00367C87">
      <w:pPr>
        <w:pStyle w:val="Akapitzlist"/>
        <w:numPr>
          <w:ilvl w:val="2"/>
          <w:numId w:val="26"/>
        </w:numPr>
        <w:spacing w:line="276" w:lineRule="auto"/>
        <w:ind w:left="284" w:firstLine="0"/>
        <w:rPr>
          <w:rFonts w:ascii="Arial" w:hAnsi="Arial" w:cs="Arial"/>
          <w:color w:val="auto"/>
          <w:sz w:val="22"/>
          <w:szCs w:val="22"/>
          <w:lang w:val="pl-PL"/>
        </w:rPr>
      </w:pPr>
      <w:r w:rsidRPr="00213FD8">
        <w:rPr>
          <w:rFonts w:ascii="Arial" w:hAnsi="Arial" w:cs="Arial"/>
          <w:color w:val="auto"/>
          <w:sz w:val="22"/>
          <w:szCs w:val="22"/>
          <w:lang w:val="pl-PL"/>
        </w:rPr>
        <w:t>Zamawiający upoważnia Wykonawcę do wystawiania faktur VAT bez jego podpisu.</w:t>
      </w:r>
    </w:p>
    <w:p w14:paraId="70362B01" w14:textId="7F518DD3" w:rsidR="00DB32C8" w:rsidRPr="00213FD8" w:rsidRDefault="00FA0290" w:rsidP="00367C87">
      <w:pPr>
        <w:pStyle w:val="Akapitzlist"/>
        <w:numPr>
          <w:ilvl w:val="2"/>
          <w:numId w:val="26"/>
        </w:numPr>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Strony umowy wyłączają możliwość przelewu wierzytelności wynikających z umowy na osoby trzecie. </w:t>
      </w:r>
    </w:p>
    <w:p w14:paraId="2CC15066" w14:textId="77777777" w:rsidR="00CA6B1B" w:rsidRPr="00213FD8" w:rsidRDefault="00CA6B1B" w:rsidP="00CA6B1B">
      <w:pPr>
        <w:pStyle w:val="Akapitzlist"/>
        <w:spacing w:line="276" w:lineRule="auto"/>
        <w:ind w:left="567"/>
        <w:rPr>
          <w:rFonts w:ascii="Arial" w:hAnsi="Arial" w:cs="Arial"/>
          <w:color w:val="auto"/>
          <w:sz w:val="22"/>
          <w:szCs w:val="22"/>
          <w:lang w:val="pl-PL"/>
        </w:rPr>
      </w:pPr>
    </w:p>
    <w:p w14:paraId="691CAA5D" w14:textId="77777777" w:rsidR="00DB32C8" w:rsidRPr="00213FD8" w:rsidRDefault="00DB32C8" w:rsidP="00C7136C">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§12 Zabezpieczenie należytego wykonania umowy</w:t>
      </w:r>
    </w:p>
    <w:p w14:paraId="0BC0AC4C" w14:textId="6D6FE3D4" w:rsidR="00DB32C8" w:rsidRPr="00213FD8" w:rsidRDefault="00DB32C8" w:rsidP="00367C87">
      <w:pPr>
        <w:pStyle w:val="DefaultText"/>
        <w:numPr>
          <w:ilvl w:val="0"/>
          <w:numId w:val="9"/>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Zabezpieczenie należytego wykonania umowy w wysokości </w:t>
      </w:r>
      <w:r w:rsidR="00B2183C" w:rsidRPr="00213FD8">
        <w:rPr>
          <w:rFonts w:ascii="Arial" w:hAnsi="Arial" w:cs="Arial"/>
          <w:color w:val="auto"/>
          <w:sz w:val="22"/>
          <w:szCs w:val="22"/>
          <w:lang w:val="pl-PL"/>
        </w:rPr>
        <w:t>3</w:t>
      </w:r>
      <w:r w:rsidRPr="00213FD8">
        <w:rPr>
          <w:rFonts w:ascii="Arial" w:hAnsi="Arial" w:cs="Arial"/>
          <w:color w:val="auto"/>
          <w:sz w:val="22"/>
          <w:szCs w:val="22"/>
          <w:lang w:val="pl-PL"/>
        </w:rPr>
        <w:t>% wynagrodzenia określonego w </w:t>
      </w:r>
      <w:r w:rsidRPr="00213FD8">
        <w:rPr>
          <w:rFonts w:ascii="Arial" w:hAnsi="Arial" w:cs="Arial"/>
          <w:b/>
          <w:color w:val="auto"/>
          <w:sz w:val="22"/>
          <w:szCs w:val="22"/>
          <w:lang w:val="pl-PL"/>
        </w:rPr>
        <w:t xml:space="preserve">§ 11 ust. 1 </w:t>
      </w:r>
      <w:r w:rsidR="00ED6E5E" w:rsidRPr="00213FD8">
        <w:rPr>
          <w:rFonts w:ascii="Arial" w:hAnsi="Arial" w:cs="Arial"/>
          <w:color w:val="auto"/>
          <w:sz w:val="22"/>
          <w:szCs w:val="22"/>
          <w:lang w:val="pl-PL"/>
        </w:rPr>
        <w:t xml:space="preserve">umowy </w:t>
      </w:r>
      <w:r w:rsidRPr="00213FD8">
        <w:rPr>
          <w:rFonts w:ascii="Arial" w:hAnsi="Arial" w:cs="Arial"/>
          <w:color w:val="auto"/>
          <w:sz w:val="22"/>
          <w:szCs w:val="22"/>
          <w:lang w:val="pl-PL"/>
        </w:rPr>
        <w:t xml:space="preserve">na kwotę </w:t>
      </w:r>
      <w:r w:rsidR="00B2183C" w:rsidRPr="00213FD8">
        <w:rPr>
          <w:rFonts w:ascii="Arial" w:hAnsi="Arial" w:cs="Arial"/>
          <w:b/>
          <w:bCs/>
          <w:color w:val="auto"/>
          <w:sz w:val="22"/>
          <w:szCs w:val="22"/>
          <w:lang w:val="pl-PL"/>
        </w:rPr>
        <w:t>……………..</w:t>
      </w:r>
      <w:r w:rsidRPr="00213FD8">
        <w:rPr>
          <w:rFonts w:ascii="Arial" w:hAnsi="Arial" w:cs="Arial"/>
          <w:b/>
          <w:bCs/>
          <w:color w:val="auto"/>
          <w:sz w:val="22"/>
          <w:szCs w:val="22"/>
          <w:lang w:val="pl-PL"/>
        </w:rPr>
        <w:t xml:space="preserve"> </w:t>
      </w:r>
      <w:r w:rsidRPr="00213FD8">
        <w:rPr>
          <w:rFonts w:ascii="Arial" w:hAnsi="Arial" w:cs="Arial"/>
          <w:color w:val="auto"/>
          <w:sz w:val="22"/>
          <w:szCs w:val="22"/>
          <w:lang w:val="pl-PL"/>
        </w:rPr>
        <w:t xml:space="preserve">(słownie: </w:t>
      </w:r>
      <w:r w:rsidR="00B2183C" w:rsidRPr="00213FD8">
        <w:rPr>
          <w:rFonts w:ascii="Arial" w:hAnsi="Arial" w:cs="Arial"/>
          <w:color w:val="auto"/>
          <w:sz w:val="22"/>
          <w:szCs w:val="22"/>
          <w:lang w:val="pl-PL"/>
        </w:rPr>
        <w:t>………………………</w:t>
      </w:r>
      <w:r w:rsidRPr="00213FD8">
        <w:rPr>
          <w:rFonts w:ascii="Arial" w:hAnsi="Arial" w:cs="Arial"/>
          <w:color w:val="auto"/>
          <w:sz w:val="22"/>
          <w:szCs w:val="22"/>
          <w:lang w:val="pl-PL"/>
        </w:rPr>
        <w:t xml:space="preserve">) </w:t>
      </w:r>
      <w:r w:rsidRPr="00213FD8">
        <w:rPr>
          <w:rFonts w:ascii="Arial" w:hAnsi="Arial" w:cs="Arial"/>
          <w:color w:val="auto"/>
          <w:sz w:val="22"/>
          <w:szCs w:val="22"/>
          <w:lang w:val="pl-PL"/>
        </w:rPr>
        <w:lastRenderedPageBreak/>
        <w:t xml:space="preserve">Wykonawca złożył w formie </w:t>
      </w:r>
      <w:r w:rsidR="00F0173C" w:rsidRPr="00213FD8">
        <w:rPr>
          <w:rFonts w:ascii="Arial" w:hAnsi="Arial" w:cs="Arial"/>
          <w:color w:val="auto"/>
          <w:sz w:val="22"/>
          <w:szCs w:val="22"/>
          <w:lang w:val="pl-PL"/>
        </w:rPr>
        <w:t xml:space="preserve">pieniężnie </w:t>
      </w:r>
      <w:r w:rsidRPr="00213FD8">
        <w:rPr>
          <w:rFonts w:ascii="Arial" w:hAnsi="Arial" w:cs="Arial"/>
          <w:color w:val="auto"/>
          <w:sz w:val="22"/>
          <w:szCs w:val="22"/>
          <w:lang w:val="pl-PL"/>
        </w:rPr>
        <w:t>przed podpisaniem umowy.</w:t>
      </w:r>
    </w:p>
    <w:p w14:paraId="799E9268" w14:textId="7D96651B" w:rsidR="00DB32C8" w:rsidRPr="00213FD8" w:rsidRDefault="00DB32C8" w:rsidP="0013416E">
      <w:pPr>
        <w:pStyle w:val="western"/>
        <w:keepNext w:val="0"/>
        <w:numPr>
          <w:ilvl w:val="0"/>
          <w:numId w:val="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70% zabezpieczenia należytego wykonania umowy zwrócone lub zwolnione zostanie w ciągu 30 dni od daty odbioru </w:t>
      </w:r>
      <w:r w:rsidR="0013416E" w:rsidRPr="0013416E">
        <w:rPr>
          <w:rFonts w:ascii="Arial" w:hAnsi="Arial" w:cs="Arial"/>
          <w:color w:val="auto"/>
          <w:sz w:val="22"/>
          <w:szCs w:val="22"/>
        </w:rPr>
        <w:t xml:space="preserve">końcowego </w:t>
      </w:r>
      <w:r w:rsidRPr="00213FD8">
        <w:rPr>
          <w:rFonts w:ascii="Arial" w:hAnsi="Arial" w:cs="Arial"/>
          <w:color w:val="auto"/>
          <w:sz w:val="22"/>
          <w:szCs w:val="22"/>
        </w:rPr>
        <w:t>robót objętych niniejszą umową</w:t>
      </w:r>
      <w:r w:rsidR="0013416E" w:rsidRPr="0013416E">
        <w:rPr>
          <w:rFonts w:ascii="Arial" w:hAnsi="Arial" w:cs="Arial"/>
          <w:color w:val="auto"/>
          <w:sz w:val="22"/>
          <w:szCs w:val="22"/>
        </w:rPr>
        <w:t xml:space="preserve"> i uznania ich przez </w:t>
      </w:r>
      <w:r w:rsidR="0013416E">
        <w:rPr>
          <w:rFonts w:ascii="Arial" w:hAnsi="Arial" w:cs="Arial"/>
          <w:color w:val="auto"/>
          <w:sz w:val="22"/>
          <w:szCs w:val="22"/>
        </w:rPr>
        <w:t>Z</w:t>
      </w:r>
      <w:r w:rsidR="0013416E" w:rsidRPr="0013416E">
        <w:rPr>
          <w:rFonts w:ascii="Arial" w:hAnsi="Arial" w:cs="Arial"/>
          <w:color w:val="auto"/>
          <w:sz w:val="22"/>
          <w:szCs w:val="22"/>
        </w:rPr>
        <w:t>amawiającego za należycie wykonane.</w:t>
      </w:r>
    </w:p>
    <w:p w14:paraId="5363A5D4" w14:textId="669D80C8" w:rsidR="00DB32C8" w:rsidRPr="00213FD8" w:rsidRDefault="00DB32C8" w:rsidP="00367C87">
      <w:pPr>
        <w:pStyle w:val="DefaultText"/>
        <w:numPr>
          <w:ilvl w:val="0"/>
          <w:numId w:val="9"/>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30% zabezpieczenia przeznaczone jest na zabezpieczenie roszczeń Zamawiającego z</w:t>
      </w:r>
      <w:r w:rsidR="00FA0290" w:rsidRPr="00213FD8">
        <w:rPr>
          <w:rFonts w:ascii="Arial" w:hAnsi="Arial" w:cs="Arial"/>
          <w:color w:val="auto"/>
          <w:sz w:val="22"/>
          <w:szCs w:val="22"/>
          <w:lang w:val="pl-PL"/>
        </w:rPr>
        <w:t> </w:t>
      </w:r>
      <w:r w:rsidRPr="00213FD8">
        <w:rPr>
          <w:rFonts w:ascii="Arial" w:hAnsi="Arial" w:cs="Arial"/>
          <w:color w:val="auto"/>
          <w:sz w:val="22"/>
          <w:szCs w:val="22"/>
          <w:lang w:val="pl-PL"/>
        </w:rPr>
        <w:t>tytułu rękojmi</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i zostanie zwrócone w ciągu 15 dni po upływie okresu rękojmi.</w:t>
      </w:r>
    </w:p>
    <w:p w14:paraId="30DD8E35" w14:textId="0DB1C5A2" w:rsidR="00DB32C8" w:rsidRPr="00213FD8" w:rsidRDefault="00DB32C8" w:rsidP="00367C87">
      <w:pPr>
        <w:pStyle w:val="DefaultText"/>
        <w:numPr>
          <w:ilvl w:val="0"/>
          <w:numId w:val="9"/>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W przypadku wniesienia zabezpieczenia należytego wykonania umowy w formie poręczenia lub gwarancji, gwarant </w:t>
      </w:r>
      <w:r w:rsidR="0013416E">
        <w:rPr>
          <w:rFonts w:ascii="Arial" w:hAnsi="Arial" w:cs="Arial"/>
          <w:color w:val="auto"/>
          <w:sz w:val="22"/>
          <w:szCs w:val="22"/>
          <w:lang w:val="pl-PL"/>
        </w:rPr>
        <w:t>zapewni</w:t>
      </w:r>
      <w:r w:rsidRPr="00213FD8">
        <w:rPr>
          <w:rFonts w:ascii="Arial" w:hAnsi="Arial" w:cs="Arial"/>
          <w:color w:val="auto"/>
          <w:sz w:val="22"/>
          <w:szCs w:val="22"/>
          <w:lang w:val="pl-PL"/>
        </w:rPr>
        <w:t xml:space="preserve"> bezwarunkową zapłatę kwoty poręczenia (gwarancji) na pierwsze żądanie Zamawiającego, właściwie podpisane, zawierające oświadczenie Zamawiającego, że Wykonawca nie wykonał lub nienależycie wykonał umowę bądź nie usunął wad ujawnionych w okresie rękojmi.</w:t>
      </w:r>
    </w:p>
    <w:p w14:paraId="6857153A" w14:textId="77F77F09" w:rsidR="00DB32C8" w:rsidRPr="00213FD8" w:rsidRDefault="00DB32C8" w:rsidP="00367C87">
      <w:pPr>
        <w:pStyle w:val="DefaultText"/>
        <w:numPr>
          <w:ilvl w:val="0"/>
          <w:numId w:val="9"/>
        </w:numPr>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 xml:space="preserve">Zamawiający nie dopuszcza żądania przez wystawcę poręczenia lub gwarancji dodatkowych dokumentów warunkujących zapłatę. Gwarant </w:t>
      </w:r>
      <w:r w:rsidR="0013416E">
        <w:rPr>
          <w:rFonts w:ascii="Arial" w:hAnsi="Arial" w:cs="Arial"/>
          <w:color w:val="auto"/>
          <w:sz w:val="22"/>
          <w:szCs w:val="22"/>
          <w:lang w:val="pl-PL"/>
        </w:rPr>
        <w:t>zobowiązany jest</w:t>
      </w:r>
      <w:r w:rsidRPr="00213FD8">
        <w:rPr>
          <w:rFonts w:ascii="Arial" w:hAnsi="Arial" w:cs="Arial"/>
          <w:color w:val="auto"/>
          <w:sz w:val="22"/>
          <w:szCs w:val="22"/>
          <w:lang w:val="pl-PL"/>
        </w:rPr>
        <w:t xml:space="preserve"> do wypłaty kwoty poręczenia (gwarancji) w terminie 15 dni od otrzymania żądania zapłaty.</w:t>
      </w:r>
    </w:p>
    <w:p w14:paraId="6FD63E6A" w14:textId="77777777" w:rsidR="00DB32C8" w:rsidRPr="00213FD8" w:rsidRDefault="00DB32C8" w:rsidP="00C7136C">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§13 Podwykonawcy</w:t>
      </w:r>
    </w:p>
    <w:p w14:paraId="09255B60" w14:textId="662ABBE6"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ind w:hanging="436"/>
        <w:textAlignment w:val="auto"/>
        <w:rPr>
          <w:rFonts w:ascii="Arial" w:eastAsia="Arial" w:hAnsi="Arial" w:cs="Arial"/>
          <w:color w:val="auto"/>
          <w:sz w:val="22"/>
          <w:szCs w:val="22"/>
        </w:rPr>
      </w:pPr>
      <w:r w:rsidRPr="00213FD8">
        <w:rPr>
          <w:rFonts w:ascii="Arial" w:hAnsi="Arial" w:cs="Arial"/>
          <w:color w:val="auto"/>
          <w:sz w:val="22"/>
          <w:szCs w:val="22"/>
        </w:rPr>
        <w:t xml:space="preserve">Wykonawca zamierza powierzyć podwykonawcom wykonanie następujących części zamówienia: </w:t>
      </w:r>
    </w:p>
    <w:p w14:paraId="792F36E1" w14:textId="71C2D70D" w:rsidR="00DB32C8" w:rsidRPr="00213FD8" w:rsidRDefault="00DB32C8" w:rsidP="00367C87">
      <w:pPr>
        <w:pStyle w:val="western"/>
        <w:keepNext w:val="0"/>
        <w:numPr>
          <w:ilvl w:val="0"/>
          <w:numId w:val="30"/>
        </w:numPr>
        <w:pBdr>
          <w:top w:val="none" w:sz="0" w:space="0" w:color="auto"/>
          <w:left w:val="none" w:sz="0" w:space="0" w:color="auto"/>
          <w:bottom w:val="none" w:sz="0" w:space="0" w:color="auto"/>
          <w:right w:val="none" w:sz="0" w:space="0" w:color="auto"/>
        </w:pBdr>
        <w:suppressAutoHyphens w:val="0"/>
        <w:spacing w:before="0" w:after="0" w:line="276" w:lineRule="auto"/>
        <w:ind w:left="1134"/>
        <w:textAlignment w:val="auto"/>
        <w:rPr>
          <w:rFonts w:ascii="Arial" w:eastAsia="Arial" w:hAnsi="Arial" w:cs="Arial"/>
          <w:color w:val="auto"/>
          <w:sz w:val="22"/>
          <w:szCs w:val="22"/>
        </w:rPr>
      </w:pPr>
      <w:r w:rsidRPr="00213FD8">
        <w:rPr>
          <w:rFonts w:ascii="Arial" w:eastAsia="Arial" w:hAnsi="Arial" w:cs="Arial"/>
          <w:color w:val="auto"/>
          <w:sz w:val="22"/>
          <w:szCs w:val="22"/>
        </w:rPr>
        <w:t>…</w:t>
      </w:r>
      <w:r w:rsidRPr="00213FD8">
        <w:rPr>
          <w:rFonts w:ascii="Arial" w:hAnsi="Arial" w:cs="Arial"/>
          <w:color w:val="auto"/>
          <w:sz w:val="22"/>
          <w:szCs w:val="22"/>
        </w:rPr>
        <w:t>...........................</w:t>
      </w:r>
    </w:p>
    <w:p w14:paraId="2359611B" w14:textId="6F116144" w:rsidR="00DB32C8" w:rsidRPr="00213FD8" w:rsidRDefault="00DB32C8" w:rsidP="00367C87">
      <w:pPr>
        <w:pStyle w:val="western"/>
        <w:keepNext w:val="0"/>
        <w:numPr>
          <w:ilvl w:val="0"/>
          <w:numId w:val="30"/>
        </w:numPr>
        <w:pBdr>
          <w:top w:val="none" w:sz="0" w:space="0" w:color="auto"/>
          <w:left w:val="none" w:sz="0" w:space="0" w:color="auto"/>
          <w:bottom w:val="none" w:sz="0" w:space="0" w:color="auto"/>
          <w:right w:val="none" w:sz="0" w:space="0" w:color="auto"/>
        </w:pBdr>
        <w:suppressAutoHyphens w:val="0"/>
        <w:spacing w:before="0" w:after="0" w:line="276" w:lineRule="auto"/>
        <w:ind w:left="1134"/>
        <w:textAlignment w:val="auto"/>
        <w:rPr>
          <w:rFonts w:ascii="Arial" w:hAnsi="Arial" w:cs="Arial"/>
          <w:color w:val="auto"/>
          <w:sz w:val="22"/>
          <w:szCs w:val="22"/>
        </w:rPr>
      </w:pPr>
      <w:r w:rsidRPr="00213FD8">
        <w:rPr>
          <w:rFonts w:ascii="Arial" w:eastAsia="Arial" w:hAnsi="Arial" w:cs="Arial"/>
          <w:color w:val="auto"/>
          <w:sz w:val="22"/>
          <w:szCs w:val="22"/>
        </w:rPr>
        <w:t>…</w:t>
      </w:r>
      <w:r w:rsidRPr="00213FD8">
        <w:rPr>
          <w:rFonts w:ascii="Arial" w:hAnsi="Arial" w:cs="Arial"/>
          <w:color w:val="auto"/>
          <w:sz w:val="22"/>
          <w:szCs w:val="22"/>
        </w:rPr>
        <w:t>..............................</w:t>
      </w:r>
    </w:p>
    <w:p w14:paraId="36EF1CF4" w14:textId="77777777"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ind w:hanging="436"/>
        <w:textAlignment w:val="auto"/>
        <w:rPr>
          <w:rFonts w:ascii="Arial" w:hAnsi="Arial" w:cs="Arial"/>
          <w:color w:val="auto"/>
          <w:sz w:val="22"/>
          <w:szCs w:val="22"/>
        </w:rPr>
      </w:pPr>
      <w:r w:rsidRPr="00213FD8">
        <w:rPr>
          <w:rFonts w:ascii="Arial" w:hAnsi="Arial" w:cs="Arial"/>
          <w:color w:val="auto"/>
          <w:sz w:val="22"/>
          <w:szCs w:val="22"/>
        </w:rPr>
        <w:t>W przypadku powierzenia wykonania części zamówienia podwykonawcom, Wykonawca zobowiązuje się do koordynacji robót wykonanych przez te podmioty i ponosi przed Zamawiającym odpowiedzialność za należyte ich wykonanie jak również za dokonanie rozliczenia z tymi podmiotami oraz odpowiada za jakość i terminowość robót przez nich wykonanych, tak jak za działania własne.</w:t>
      </w:r>
    </w:p>
    <w:p w14:paraId="0E3695CF" w14:textId="77777777"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ind w:hanging="436"/>
        <w:textAlignment w:val="auto"/>
        <w:rPr>
          <w:rFonts w:ascii="Arial" w:hAnsi="Arial" w:cs="Arial"/>
          <w:color w:val="auto"/>
          <w:sz w:val="22"/>
          <w:szCs w:val="22"/>
        </w:rPr>
      </w:pPr>
      <w:r w:rsidRPr="00213FD8">
        <w:rPr>
          <w:rFonts w:ascii="Arial" w:hAnsi="Arial" w:cs="Arial"/>
          <w:color w:val="auto"/>
          <w:sz w:val="22"/>
          <w:szCs w:val="22"/>
        </w:rPr>
        <w:t>Wykonawca może:</w:t>
      </w:r>
    </w:p>
    <w:p w14:paraId="5F1DDF85" w14:textId="297D38DF" w:rsidR="00DB32C8" w:rsidRPr="00213FD8" w:rsidRDefault="00DB32C8" w:rsidP="00367C87">
      <w:pPr>
        <w:pStyle w:val="western"/>
        <w:keepNext w:val="0"/>
        <w:numPr>
          <w:ilvl w:val="1"/>
          <w:numId w:val="29"/>
        </w:numPr>
        <w:pBdr>
          <w:top w:val="none" w:sz="0" w:space="0" w:color="auto"/>
          <w:left w:val="none" w:sz="0" w:space="0" w:color="auto"/>
          <w:bottom w:val="none" w:sz="0" w:space="0" w:color="auto"/>
          <w:right w:val="none" w:sz="0" w:space="0" w:color="auto"/>
        </w:pBdr>
        <w:tabs>
          <w:tab w:val="clear" w:pos="1440"/>
        </w:tabs>
        <w:suppressAutoHyphens w:val="0"/>
        <w:spacing w:before="0" w:after="0" w:line="276" w:lineRule="auto"/>
        <w:ind w:left="1134" w:hanging="283"/>
        <w:textAlignment w:val="auto"/>
        <w:rPr>
          <w:rFonts w:ascii="Arial" w:hAnsi="Arial" w:cs="Arial"/>
          <w:color w:val="auto"/>
          <w:sz w:val="22"/>
          <w:szCs w:val="22"/>
        </w:rPr>
      </w:pPr>
      <w:r w:rsidRPr="00213FD8">
        <w:rPr>
          <w:rFonts w:ascii="Arial" w:hAnsi="Arial" w:cs="Arial"/>
          <w:color w:val="auto"/>
          <w:sz w:val="22"/>
          <w:szCs w:val="22"/>
        </w:rPr>
        <w:t>powierzyć realizację części zamówienia podwykonawcom, mimo n</w:t>
      </w:r>
      <w:r w:rsidR="000468EA" w:rsidRPr="00213FD8">
        <w:rPr>
          <w:rFonts w:ascii="Arial" w:hAnsi="Arial" w:cs="Arial"/>
          <w:color w:val="auto"/>
          <w:sz w:val="22"/>
          <w:szCs w:val="22"/>
        </w:rPr>
        <w:t>ie</w:t>
      </w:r>
      <w:r w:rsidRPr="00213FD8">
        <w:rPr>
          <w:rFonts w:ascii="Arial" w:hAnsi="Arial" w:cs="Arial"/>
          <w:color w:val="auto"/>
          <w:sz w:val="22"/>
          <w:szCs w:val="22"/>
        </w:rPr>
        <w:t>wskazania w ofercie takiej części do powierzenia podwykonawcom,</w:t>
      </w:r>
    </w:p>
    <w:p w14:paraId="1814C96F" w14:textId="77777777" w:rsidR="00DB32C8" w:rsidRPr="00213FD8" w:rsidRDefault="00DB32C8" w:rsidP="00367C87">
      <w:pPr>
        <w:pStyle w:val="western"/>
        <w:keepNext w:val="0"/>
        <w:numPr>
          <w:ilvl w:val="1"/>
          <w:numId w:val="29"/>
        </w:numPr>
        <w:pBdr>
          <w:top w:val="none" w:sz="0" w:space="0" w:color="auto"/>
          <w:left w:val="none" w:sz="0" w:space="0" w:color="auto"/>
          <w:bottom w:val="none" w:sz="0" w:space="0" w:color="auto"/>
          <w:right w:val="none" w:sz="0" w:space="0" w:color="auto"/>
        </w:pBdr>
        <w:tabs>
          <w:tab w:val="clear" w:pos="1440"/>
        </w:tabs>
        <w:suppressAutoHyphens w:val="0"/>
        <w:spacing w:before="0" w:after="0" w:line="276" w:lineRule="auto"/>
        <w:ind w:left="1134" w:hanging="283"/>
        <w:textAlignment w:val="auto"/>
        <w:rPr>
          <w:rFonts w:ascii="Arial" w:hAnsi="Arial" w:cs="Arial"/>
          <w:color w:val="auto"/>
          <w:sz w:val="22"/>
          <w:szCs w:val="22"/>
        </w:rPr>
      </w:pPr>
      <w:r w:rsidRPr="00213FD8">
        <w:rPr>
          <w:rFonts w:ascii="Arial" w:hAnsi="Arial" w:cs="Arial"/>
          <w:color w:val="auto"/>
          <w:sz w:val="22"/>
          <w:szCs w:val="22"/>
        </w:rPr>
        <w:t>wskazać inny zakres podwykonawstwa niż w ofercie,</w:t>
      </w:r>
    </w:p>
    <w:p w14:paraId="7080722D" w14:textId="77777777" w:rsidR="00DB32C8" w:rsidRPr="00213FD8" w:rsidRDefault="00DB32C8" w:rsidP="00367C87">
      <w:pPr>
        <w:pStyle w:val="western"/>
        <w:keepNext w:val="0"/>
        <w:numPr>
          <w:ilvl w:val="1"/>
          <w:numId w:val="29"/>
        </w:numPr>
        <w:pBdr>
          <w:top w:val="none" w:sz="0" w:space="0" w:color="auto"/>
          <w:left w:val="none" w:sz="0" w:space="0" w:color="auto"/>
          <w:bottom w:val="none" w:sz="0" w:space="0" w:color="auto"/>
          <w:right w:val="none" w:sz="0" w:space="0" w:color="auto"/>
        </w:pBdr>
        <w:tabs>
          <w:tab w:val="clear" w:pos="1440"/>
        </w:tabs>
        <w:suppressAutoHyphens w:val="0"/>
        <w:spacing w:before="0" w:after="0" w:line="276" w:lineRule="auto"/>
        <w:ind w:left="1134" w:hanging="283"/>
        <w:textAlignment w:val="auto"/>
        <w:rPr>
          <w:rFonts w:ascii="Arial" w:hAnsi="Arial" w:cs="Arial"/>
          <w:color w:val="auto"/>
          <w:sz w:val="22"/>
          <w:szCs w:val="22"/>
        </w:rPr>
      </w:pPr>
      <w:r w:rsidRPr="00213FD8">
        <w:rPr>
          <w:rFonts w:ascii="Arial" w:hAnsi="Arial" w:cs="Arial"/>
          <w:color w:val="auto"/>
          <w:sz w:val="22"/>
          <w:szCs w:val="22"/>
        </w:rPr>
        <w:t>wskazać innych podwykonawców niż przedstawieni w ofercie,</w:t>
      </w:r>
    </w:p>
    <w:p w14:paraId="0AA913CC" w14:textId="77777777" w:rsidR="00DB32C8" w:rsidRPr="00213FD8" w:rsidRDefault="00DB32C8" w:rsidP="00367C87">
      <w:pPr>
        <w:pStyle w:val="western"/>
        <w:keepNext w:val="0"/>
        <w:numPr>
          <w:ilvl w:val="1"/>
          <w:numId w:val="29"/>
        </w:numPr>
        <w:pBdr>
          <w:top w:val="none" w:sz="0" w:space="0" w:color="auto"/>
          <w:left w:val="none" w:sz="0" w:space="0" w:color="auto"/>
          <w:bottom w:val="none" w:sz="0" w:space="0" w:color="auto"/>
          <w:right w:val="none" w:sz="0" w:space="0" w:color="auto"/>
        </w:pBdr>
        <w:tabs>
          <w:tab w:val="clear" w:pos="1440"/>
        </w:tabs>
        <w:suppressAutoHyphens w:val="0"/>
        <w:spacing w:before="0" w:after="0" w:line="276" w:lineRule="auto"/>
        <w:ind w:left="1134" w:hanging="283"/>
        <w:textAlignment w:val="auto"/>
        <w:rPr>
          <w:rFonts w:ascii="Arial" w:hAnsi="Arial" w:cs="Arial"/>
          <w:color w:val="auto"/>
          <w:sz w:val="22"/>
          <w:szCs w:val="22"/>
        </w:rPr>
      </w:pPr>
      <w:r w:rsidRPr="00213FD8">
        <w:rPr>
          <w:rFonts w:ascii="Arial" w:hAnsi="Arial" w:cs="Arial"/>
          <w:color w:val="auto"/>
          <w:sz w:val="22"/>
          <w:szCs w:val="22"/>
        </w:rPr>
        <w:t>zrezygnować z podwykonawstwa.</w:t>
      </w:r>
    </w:p>
    <w:p w14:paraId="13693EDF" w14:textId="3D0347B1"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W przypadku, gdy zmiana lub rezygnacja z podwykonawcy dotyczy podmiotu</w:t>
      </w:r>
      <w:r w:rsidR="00C97216">
        <w:rPr>
          <w:rFonts w:ascii="Arial" w:hAnsi="Arial" w:cs="Arial"/>
          <w:color w:val="auto"/>
          <w:sz w:val="22"/>
          <w:szCs w:val="22"/>
        </w:rPr>
        <w:t xml:space="preserve">, na którego zasoby </w:t>
      </w:r>
      <w:r w:rsidRPr="00213FD8">
        <w:rPr>
          <w:rFonts w:ascii="Arial" w:hAnsi="Arial" w:cs="Arial"/>
          <w:color w:val="auto"/>
          <w:sz w:val="22"/>
          <w:szCs w:val="22"/>
        </w:rPr>
        <w:t xml:space="preserve">na zasadach określonych w </w:t>
      </w:r>
      <w:bookmarkStart w:id="5" w:name="_Hlk63909478"/>
      <w:r w:rsidRPr="00213FD8">
        <w:rPr>
          <w:rFonts w:ascii="Arial" w:hAnsi="Arial" w:cs="Arial"/>
          <w:color w:val="auto"/>
          <w:sz w:val="22"/>
          <w:szCs w:val="22"/>
        </w:rPr>
        <w:t>art. 118 ust. 1 ustawy PZP</w:t>
      </w:r>
      <w:bookmarkEnd w:id="5"/>
      <w:r w:rsidRPr="00213FD8">
        <w:rPr>
          <w:rFonts w:ascii="Arial" w:hAnsi="Arial" w:cs="Arial"/>
          <w:color w:val="auto"/>
          <w:sz w:val="22"/>
          <w:szCs w:val="22"/>
        </w:rPr>
        <w:t xml:space="preserve"> </w:t>
      </w:r>
      <w:r w:rsidR="00C97216">
        <w:rPr>
          <w:rFonts w:ascii="Arial" w:hAnsi="Arial" w:cs="Arial"/>
          <w:color w:val="auto"/>
          <w:sz w:val="22"/>
          <w:szCs w:val="22"/>
        </w:rPr>
        <w:t>powoływał się Wykonawca w celu spełnienia warunku udziału w postępowaniu</w:t>
      </w:r>
      <w:r w:rsidRPr="00213FD8">
        <w:rPr>
          <w:rFonts w:ascii="Arial" w:hAnsi="Arial" w:cs="Arial"/>
          <w:color w:val="auto"/>
          <w:sz w:val="22"/>
          <w:szCs w:val="22"/>
        </w:rPr>
        <w:t xml:space="preserve">, Wykonawca zobowiązany jest wskazać Zamawiającemu, iż proponowany inny podwykonawca lub Wykonawca samodzielnie spełni je w stopniu nie mniejszym niż podwykonawca, na którego zasoby </w:t>
      </w:r>
      <w:r w:rsidR="00C97216">
        <w:rPr>
          <w:rFonts w:ascii="Arial" w:hAnsi="Arial" w:cs="Arial"/>
          <w:color w:val="auto"/>
          <w:sz w:val="22"/>
          <w:szCs w:val="22"/>
        </w:rPr>
        <w:t>W</w:t>
      </w:r>
      <w:r w:rsidRPr="00213FD8">
        <w:rPr>
          <w:rFonts w:ascii="Arial" w:hAnsi="Arial" w:cs="Arial"/>
          <w:color w:val="auto"/>
          <w:sz w:val="22"/>
          <w:szCs w:val="22"/>
        </w:rPr>
        <w:t>ykonawca powołał się w trakcie postępowania o</w:t>
      </w:r>
      <w:r w:rsidR="00F80DF6" w:rsidRPr="00213FD8">
        <w:rPr>
          <w:rFonts w:ascii="Arial" w:hAnsi="Arial" w:cs="Arial"/>
          <w:color w:val="auto"/>
          <w:sz w:val="22"/>
          <w:szCs w:val="22"/>
        </w:rPr>
        <w:t> </w:t>
      </w:r>
      <w:r w:rsidRPr="00213FD8">
        <w:rPr>
          <w:rFonts w:ascii="Arial" w:hAnsi="Arial" w:cs="Arial"/>
          <w:color w:val="auto"/>
          <w:sz w:val="22"/>
          <w:szCs w:val="22"/>
        </w:rPr>
        <w:t>udzielenie zamówienia.</w:t>
      </w:r>
      <w:r w:rsidR="003026E3" w:rsidRPr="00213FD8">
        <w:rPr>
          <w:rFonts w:ascii="Arial" w:hAnsi="Arial" w:cs="Arial"/>
          <w:color w:val="auto"/>
          <w:sz w:val="22"/>
          <w:szCs w:val="22"/>
        </w:rPr>
        <w:t xml:space="preserve"> </w:t>
      </w:r>
    </w:p>
    <w:p w14:paraId="479DA89C" w14:textId="20BB2627"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w:t>
      </w:r>
      <w:r w:rsidR="00F80DF6" w:rsidRPr="00213FD8">
        <w:rPr>
          <w:rFonts w:ascii="Arial" w:hAnsi="Arial" w:cs="Arial"/>
          <w:color w:val="auto"/>
          <w:sz w:val="22"/>
          <w:szCs w:val="22"/>
        </w:rPr>
        <w:t> </w:t>
      </w:r>
      <w:r w:rsidRPr="00213FD8">
        <w:rPr>
          <w:rFonts w:ascii="Arial" w:hAnsi="Arial" w:cs="Arial"/>
          <w:color w:val="auto"/>
          <w:sz w:val="22"/>
          <w:szCs w:val="22"/>
        </w:rPr>
        <w:t>podwykonawstwo o treści zgodnej z projektem umowy.</w:t>
      </w:r>
    </w:p>
    <w:p w14:paraId="065A39F9" w14:textId="77777777"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Termin zapłaty wynagrodzenia podwykonawcy lub dalszemu podwykonawcy nie może być dłuższy niż 21 dni od dnia doręczenia Wykonawcy, podwykonawcy lub dalszemu podwykonawcy faktury lub rachunku, potwierdzających wykonanie zleconej podwykonawcy lub dalszemu podwykonawcy roboty budowlanej, dostawy lub usługi.</w:t>
      </w:r>
    </w:p>
    <w:p w14:paraId="4E6EBC01" w14:textId="5F2C806E"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Zamawiający w terminie 7 dni od dnia doręczenia projektu umowy,</w:t>
      </w:r>
      <w:r w:rsidR="003026E3" w:rsidRPr="00213FD8">
        <w:rPr>
          <w:rFonts w:ascii="Arial" w:hAnsi="Arial" w:cs="Arial"/>
          <w:color w:val="auto"/>
          <w:sz w:val="22"/>
          <w:szCs w:val="22"/>
        </w:rPr>
        <w:t xml:space="preserve"> </w:t>
      </w:r>
      <w:r w:rsidRPr="00213FD8">
        <w:rPr>
          <w:rFonts w:ascii="Arial" w:hAnsi="Arial" w:cs="Arial"/>
          <w:color w:val="auto"/>
          <w:sz w:val="22"/>
          <w:szCs w:val="22"/>
        </w:rPr>
        <w:t xml:space="preserve">o którym mowa w </w:t>
      </w:r>
      <w:r w:rsidRPr="00213FD8">
        <w:rPr>
          <w:rFonts w:ascii="Arial" w:hAnsi="Arial" w:cs="Arial"/>
          <w:color w:val="auto"/>
          <w:sz w:val="22"/>
          <w:szCs w:val="22"/>
        </w:rPr>
        <w:lastRenderedPageBreak/>
        <w:t>ust. 5 zgłasza pisemne zastrzeżenie do projektu umowy o podwykonawstwo, której przedmiotem są roboty budowlane, w następującym zakresie:</w:t>
      </w:r>
    </w:p>
    <w:p w14:paraId="092F5533" w14:textId="7113224A" w:rsidR="00DB32C8" w:rsidRPr="00213FD8" w:rsidRDefault="00DB32C8" w:rsidP="00367C87">
      <w:pPr>
        <w:pStyle w:val="western"/>
        <w:keepNext w:val="0"/>
        <w:numPr>
          <w:ilvl w:val="1"/>
          <w:numId w:val="31"/>
        </w:numPr>
        <w:pBdr>
          <w:top w:val="none" w:sz="0" w:space="0" w:color="auto"/>
          <w:left w:val="none" w:sz="0" w:space="0" w:color="auto"/>
          <w:bottom w:val="none" w:sz="0" w:space="0" w:color="auto"/>
          <w:right w:val="none" w:sz="0" w:space="0" w:color="auto"/>
        </w:pBdr>
        <w:suppressAutoHyphens w:val="0"/>
        <w:spacing w:before="0" w:after="0" w:line="276" w:lineRule="auto"/>
        <w:ind w:left="1134" w:hanging="283"/>
        <w:textAlignment w:val="auto"/>
        <w:rPr>
          <w:rFonts w:ascii="Arial" w:hAnsi="Arial" w:cs="Arial"/>
          <w:color w:val="auto"/>
          <w:sz w:val="22"/>
          <w:szCs w:val="22"/>
        </w:rPr>
      </w:pPr>
      <w:r w:rsidRPr="00213FD8">
        <w:rPr>
          <w:rFonts w:ascii="Arial" w:hAnsi="Arial" w:cs="Arial"/>
          <w:color w:val="auto"/>
          <w:sz w:val="22"/>
          <w:szCs w:val="22"/>
        </w:rPr>
        <w:t>niespełnienia wymagań określonych w dokumentach zamówienia</w:t>
      </w:r>
      <w:r w:rsidR="00F80DF6" w:rsidRPr="00213FD8">
        <w:rPr>
          <w:rFonts w:ascii="Arial" w:hAnsi="Arial" w:cs="Arial"/>
          <w:color w:val="auto"/>
          <w:sz w:val="22"/>
          <w:szCs w:val="22"/>
        </w:rPr>
        <w:t>,</w:t>
      </w:r>
    </w:p>
    <w:p w14:paraId="77E4290A" w14:textId="4CF843B3" w:rsidR="00DB32C8" w:rsidRPr="00213FD8" w:rsidRDefault="00DB32C8" w:rsidP="00367C87">
      <w:pPr>
        <w:pStyle w:val="western"/>
        <w:keepNext w:val="0"/>
        <w:numPr>
          <w:ilvl w:val="1"/>
          <w:numId w:val="31"/>
        </w:numPr>
        <w:pBdr>
          <w:top w:val="none" w:sz="0" w:space="0" w:color="auto"/>
          <w:left w:val="none" w:sz="0" w:space="0" w:color="auto"/>
          <w:bottom w:val="none" w:sz="0" w:space="0" w:color="auto"/>
          <w:right w:val="none" w:sz="0" w:space="0" w:color="auto"/>
        </w:pBdr>
        <w:suppressAutoHyphens w:val="0"/>
        <w:spacing w:before="0" w:after="0" w:line="276" w:lineRule="auto"/>
        <w:ind w:left="1134" w:hanging="283"/>
        <w:textAlignment w:val="auto"/>
        <w:rPr>
          <w:rFonts w:ascii="Arial" w:hAnsi="Arial" w:cs="Arial"/>
          <w:color w:val="auto"/>
          <w:sz w:val="22"/>
          <w:szCs w:val="22"/>
        </w:rPr>
      </w:pPr>
      <w:r w:rsidRPr="00213FD8">
        <w:rPr>
          <w:rFonts w:ascii="Arial" w:hAnsi="Arial" w:cs="Arial"/>
          <w:color w:val="auto"/>
          <w:sz w:val="22"/>
          <w:szCs w:val="22"/>
        </w:rPr>
        <w:t>gdy przewiduje termin zapłaty wynagrodzenia dłuższy niż określony w ust. 6</w:t>
      </w:r>
      <w:r w:rsidR="00F80DF6" w:rsidRPr="00213FD8">
        <w:rPr>
          <w:rFonts w:ascii="Arial" w:hAnsi="Arial" w:cs="Arial"/>
          <w:color w:val="auto"/>
          <w:sz w:val="22"/>
          <w:szCs w:val="22"/>
        </w:rPr>
        <w:t>,</w:t>
      </w:r>
    </w:p>
    <w:p w14:paraId="07076896" w14:textId="6DDB4E90" w:rsidR="00DB32C8" w:rsidRPr="00213FD8" w:rsidRDefault="00DB32C8" w:rsidP="00367C87">
      <w:pPr>
        <w:pStyle w:val="western"/>
        <w:keepNext w:val="0"/>
        <w:numPr>
          <w:ilvl w:val="1"/>
          <w:numId w:val="31"/>
        </w:numPr>
        <w:pBdr>
          <w:top w:val="none" w:sz="0" w:space="0" w:color="auto"/>
          <w:left w:val="none" w:sz="0" w:space="0" w:color="auto"/>
          <w:bottom w:val="none" w:sz="0" w:space="0" w:color="auto"/>
          <w:right w:val="none" w:sz="0" w:space="0" w:color="auto"/>
        </w:pBdr>
        <w:suppressAutoHyphens w:val="0"/>
        <w:spacing w:before="0" w:after="0" w:line="276" w:lineRule="auto"/>
        <w:ind w:left="1134" w:hanging="283"/>
        <w:textAlignment w:val="auto"/>
        <w:rPr>
          <w:rFonts w:ascii="Arial" w:hAnsi="Arial" w:cs="Arial"/>
          <w:color w:val="auto"/>
          <w:sz w:val="22"/>
          <w:szCs w:val="22"/>
        </w:rPr>
      </w:pPr>
      <w:r w:rsidRPr="00213FD8">
        <w:rPr>
          <w:rFonts w:ascii="Arial" w:hAnsi="Arial" w:cs="Arial"/>
          <w:color w:val="auto"/>
          <w:sz w:val="22"/>
          <w:szCs w:val="22"/>
        </w:rPr>
        <w:t>gdy zawiera postanowienia kształtujące prawa i obowiązki podwykonawcy, w</w:t>
      </w:r>
      <w:r w:rsidR="00F80DF6" w:rsidRPr="00213FD8">
        <w:rPr>
          <w:rFonts w:ascii="Arial" w:hAnsi="Arial" w:cs="Arial"/>
          <w:color w:val="auto"/>
          <w:sz w:val="22"/>
          <w:szCs w:val="22"/>
        </w:rPr>
        <w:t> </w:t>
      </w:r>
      <w:r w:rsidRPr="00213FD8">
        <w:rPr>
          <w:rFonts w:ascii="Arial" w:hAnsi="Arial" w:cs="Arial"/>
          <w:color w:val="auto"/>
          <w:sz w:val="22"/>
          <w:szCs w:val="22"/>
        </w:rPr>
        <w:t>zakresie kar umownych oraz postanowień dotyczących warunków wypłaty wynagrodzenia, w sposób dla niego mniej korzystny niż prawa i obowiązki wykonawcy, ukształtowane postanowieniami umowy zawartej między zamawiającym a wykonawcą.</w:t>
      </w:r>
    </w:p>
    <w:p w14:paraId="4243F106" w14:textId="4096357E"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Niezgłoszenie pisemnych zastrzeżeń do przedłożonego projektu umowy o</w:t>
      </w:r>
      <w:r w:rsidR="00F80DF6" w:rsidRPr="00213FD8">
        <w:rPr>
          <w:rFonts w:ascii="Arial" w:hAnsi="Arial" w:cs="Arial"/>
          <w:color w:val="auto"/>
          <w:sz w:val="22"/>
          <w:szCs w:val="22"/>
        </w:rPr>
        <w:t> </w:t>
      </w:r>
      <w:r w:rsidRPr="00213FD8">
        <w:rPr>
          <w:rFonts w:ascii="Arial" w:hAnsi="Arial" w:cs="Arial"/>
          <w:color w:val="auto"/>
          <w:sz w:val="22"/>
          <w:szCs w:val="22"/>
        </w:rPr>
        <w:t>podwykonawstwo, której przedmiotem są roboty budowlane w terminie określonym w</w:t>
      </w:r>
      <w:r w:rsidR="00F80DF6" w:rsidRPr="00213FD8">
        <w:rPr>
          <w:rFonts w:ascii="Arial" w:hAnsi="Arial" w:cs="Arial"/>
          <w:color w:val="auto"/>
          <w:sz w:val="22"/>
          <w:szCs w:val="22"/>
        </w:rPr>
        <w:t> </w:t>
      </w:r>
      <w:r w:rsidRPr="00213FD8">
        <w:rPr>
          <w:rFonts w:ascii="Arial" w:hAnsi="Arial" w:cs="Arial"/>
          <w:color w:val="auto"/>
          <w:sz w:val="22"/>
          <w:szCs w:val="22"/>
        </w:rPr>
        <w:t>ust. 7 uważa się za akceptację projektu umowy przez Zamawiającego.</w:t>
      </w:r>
    </w:p>
    <w:p w14:paraId="4382454D" w14:textId="77777777"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Wykonawca, podwykonawca lub dalszy podwykonawca przedkłada Zamawiającemu poświadczoną za zgodność z oryginałem kopię zawartej umowy o podwykonawstwo, której przedmiotem są roboty budowlane w terminie 7 dni od daty zawarcia.</w:t>
      </w:r>
    </w:p>
    <w:p w14:paraId="77A977CE" w14:textId="77777777"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Zamawiający w terminie 7 dni od dnia przekazania kopii umowy zgłasza w formie pisemnej sprzeciw do umowy o podwykonawstwo, której przedmiotem są roboty budowlane, w przypadkach, o których mowa w ust 7.</w:t>
      </w:r>
    </w:p>
    <w:p w14:paraId="3B661C10" w14:textId="62BD69D2"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Niezgłoszenie</w:t>
      </w:r>
      <w:r w:rsidRPr="00213FD8">
        <w:rPr>
          <w:rFonts w:ascii="Arial" w:eastAsia="Segoe UI" w:hAnsi="Arial" w:cs="Arial"/>
          <w:color w:val="auto"/>
          <w:sz w:val="22"/>
          <w:szCs w:val="22"/>
          <w:lang w:eastAsia="en-US" w:bidi="en-US"/>
        </w:rPr>
        <w:t xml:space="preserve"> </w:t>
      </w:r>
      <w:r w:rsidRPr="00213FD8">
        <w:rPr>
          <w:rFonts w:ascii="Arial" w:hAnsi="Arial" w:cs="Arial"/>
          <w:color w:val="auto"/>
          <w:sz w:val="22"/>
          <w:szCs w:val="22"/>
          <w:lang w:bidi="en-US"/>
        </w:rPr>
        <w:t>sprzeciwu</w:t>
      </w:r>
      <w:r w:rsidR="003026E3" w:rsidRPr="00213FD8">
        <w:rPr>
          <w:rFonts w:ascii="Arial" w:hAnsi="Arial" w:cs="Arial"/>
          <w:color w:val="auto"/>
          <w:sz w:val="22"/>
          <w:szCs w:val="22"/>
        </w:rPr>
        <w:t xml:space="preserve"> </w:t>
      </w:r>
      <w:r w:rsidRPr="00213FD8">
        <w:rPr>
          <w:rFonts w:ascii="Arial" w:hAnsi="Arial" w:cs="Arial"/>
          <w:color w:val="auto"/>
          <w:sz w:val="22"/>
          <w:szCs w:val="22"/>
        </w:rPr>
        <w:t>do przedłożonej umowy o podwykonawstwo, której przedmiotem są roboty budowlane w terminie określonym w ust. 10 uważa się za akceptację umowy przez Zamawiającego.</w:t>
      </w:r>
    </w:p>
    <w:p w14:paraId="574F5FF6" w14:textId="7E808D44"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Wykonawca, podwykonawca lub dalszy podwykonawca przedkłada Zamawiającemu poświadczoną za zgodność z oryginałem kopię zawartej umowy o podwykonawstwo, której przedmiotem są dostawy lub usługi w terminie 7 dni od daty jej zawarcia, z wyłączeniem umowy o podwykonawstwo o wartości mniejszej niż 0,5% wartości niniejszej umowy. </w:t>
      </w:r>
      <w:proofErr w:type="spellStart"/>
      <w:r w:rsidRPr="00213FD8">
        <w:rPr>
          <w:rFonts w:ascii="Arial" w:hAnsi="Arial" w:cs="Arial"/>
          <w:color w:val="auto"/>
          <w:sz w:val="22"/>
          <w:szCs w:val="22"/>
        </w:rPr>
        <w:t>tj</w:t>
      </w:r>
      <w:proofErr w:type="spellEnd"/>
      <w:r w:rsidR="00095773" w:rsidRPr="00213FD8">
        <w:rPr>
          <w:rFonts w:ascii="Arial" w:hAnsi="Arial" w:cs="Arial"/>
          <w:color w:val="auto"/>
          <w:sz w:val="22"/>
          <w:szCs w:val="22"/>
        </w:rPr>
        <w:t>…………….</w:t>
      </w:r>
      <w:r w:rsidRPr="00213FD8">
        <w:rPr>
          <w:rFonts w:ascii="Arial" w:hAnsi="Arial" w:cs="Arial"/>
          <w:color w:val="auto"/>
          <w:sz w:val="22"/>
          <w:szCs w:val="22"/>
        </w:rPr>
        <w:t xml:space="preserve"> złotych oraz umów o podwykonawstwo, których przedmiot został wskazany przez zamawiającego w dokumentach zamówienia. Wyłączenie, o</w:t>
      </w:r>
      <w:r w:rsidR="00F80DF6" w:rsidRPr="00213FD8">
        <w:rPr>
          <w:rFonts w:ascii="Arial" w:hAnsi="Arial" w:cs="Arial"/>
          <w:color w:val="auto"/>
          <w:sz w:val="22"/>
          <w:szCs w:val="22"/>
        </w:rPr>
        <w:t> </w:t>
      </w:r>
      <w:r w:rsidRPr="00213FD8">
        <w:rPr>
          <w:rFonts w:ascii="Arial" w:hAnsi="Arial" w:cs="Arial"/>
          <w:color w:val="auto"/>
          <w:sz w:val="22"/>
          <w:szCs w:val="22"/>
        </w:rPr>
        <w:t>którym mowa w zdaniu pierwszym, nie dotyczy umów o podwykonawstwo o wartości większej niż 50</w:t>
      </w:r>
      <w:r w:rsidR="00C76208" w:rsidRPr="00213FD8">
        <w:rPr>
          <w:rFonts w:ascii="Arial" w:hAnsi="Arial" w:cs="Arial"/>
          <w:color w:val="auto"/>
          <w:sz w:val="22"/>
          <w:szCs w:val="22"/>
        </w:rPr>
        <w:t> </w:t>
      </w:r>
      <w:r w:rsidRPr="00213FD8">
        <w:rPr>
          <w:rFonts w:ascii="Arial" w:hAnsi="Arial" w:cs="Arial"/>
          <w:color w:val="auto"/>
          <w:sz w:val="22"/>
          <w:szCs w:val="22"/>
        </w:rPr>
        <w:t>000</w:t>
      </w:r>
      <w:r w:rsidR="00C76208" w:rsidRPr="00213FD8">
        <w:rPr>
          <w:rFonts w:ascii="Arial" w:hAnsi="Arial" w:cs="Arial"/>
          <w:color w:val="auto"/>
          <w:sz w:val="22"/>
          <w:szCs w:val="22"/>
        </w:rPr>
        <w:t>,00</w:t>
      </w:r>
      <w:r w:rsidRPr="00213FD8">
        <w:rPr>
          <w:rFonts w:ascii="Arial" w:hAnsi="Arial" w:cs="Arial"/>
          <w:color w:val="auto"/>
          <w:sz w:val="22"/>
          <w:szCs w:val="22"/>
        </w:rPr>
        <w:t xml:space="preserve"> złotych. </w:t>
      </w:r>
    </w:p>
    <w:p w14:paraId="1B214B84" w14:textId="77777777" w:rsidR="00DB32C8" w:rsidRPr="00213FD8" w:rsidRDefault="00DB32C8" w:rsidP="00367C87">
      <w:pPr>
        <w:pStyle w:val="Tekstkomentarza"/>
        <w:numPr>
          <w:ilvl w:val="0"/>
          <w:numId w:val="29"/>
        </w:numPr>
        <w:spacing w:line="276" w:lineRule="auto"/>
        <w:rPr>
          <w:rFonts w:ascii="Arial" w:eastAsia="Liberation Serif" w:hAnsi="Arial" w:cs="Arial"/>
          <w:color w:val="auto"/>
          <w:sz w:val="22"/>
          <w:szCs w:val="22"/>
          <w:lang w:eastAsia="hi-IN" w:bidi="hi-IN"/>
        </w:rPr>
      </w:pPr>
      <w:r w:rsidRPr="00213FD8">
        <w:rPr>
          <w:rFonts w:ascii="Arial" w:eastAsia="Liberation Serif" w:hAnsi="Arial" w:cs="Arial"/>
          <w:color w:val="auto"/>
          <w:sz w:val="22"/>
          <w:szCs w:val="22"/>
          <w:lang w:eastAsia="hi-IN" w:bidi="hi-IN"/>
        </w:rPr>
        <w:t xml:space="preserve">W przypadku, o którym mowa </w:t>
      </w:r>
      <w:r w:rsidRPr="00213FD8">
        <w:rPr>
          <w:rFonts w:ascii="Arial" w:eastAsia="Liberation Serif" w:hAnsi="Arial" w:cs="Arial"/>
          <w:b/>
          <w:color w:val="auto"/>
          <w:sz w:val="22"/>
          <w:szCs w:val="22"/>
          <w:lang w:eastAsia="hi-IN" w:bidi="hi-IN"/>
        </w:rPr>
        <w:t>w ust. 12,</w:t>
      </w:r>
      <w:r w:rsidRPr="00213FD8">
        <w:rPr>
          <w:rFonts w:ascii="Arial" w:eastAsia="Liberation Serif" w:hAnsi="Arial" w:cs="Arial"/>
          <w:color w:val="auto"/>
          <w:sz w:val="22"/>
          <w:szCs w:val="22"/>
          <w:lang w:eastAsia="hi-IN" w:bidi="hi-IN"/>
        </w:rPr>
        <w:t xml:space="preserve"> podwykonawca lub dalszy podwykonawca, przedkłada poświadczoną za zgodność z oryginałem kopię umowy również wykonawcy.</w:t>
      </w:r>
    </w:p>
    <w:p w14:paraId="675AD70D" w14:textId="23432161"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W przypadku, o którym mowa w ust. 12, jeżeli termin zapłaty wynagrodzenia jest dłuższy niż określony w ust. 6 Zamawiający informuje o tym Wykonawcę i wzywa go do </w:t>
      </w:r>
      <w:proofErr w:type="spellStart"/>
      <w:r w:rsidRPr="00213FD8">
        <w:rPr>
          <w:rFonts w:ascii="Arial" w:hAnsi="Arial" w:cs="Arial"/>
          <w:color w:val="auto"/>
          <w:sz w:val="22"/>
          <w:szCs w:val="22"/>
        </w:rPr>
        <w:t>do</w:t>
      </w:r>
      <w:proofErr w:type="spellEnd"/>
      <w:r w:rsidRPr="00213FD8">
        <w:rPr>
          <w:rFonts w:ascii="Arial" w:hAnsi="Arial" w:cs="Arial"/>
          <w:color w:val="auto"/>
          <w:sz w:val="22"/>
          <w:szCs w:val="22"/>
        </w:rPr>
        <w:t xml:space="preserve"> zmiany tej umowy,</w:t>
      </w:r>
      <w:r w:rsidR="000468EA" w:rsidRPr="00213FD8">
        <w:rPr>
          <w:rFonts w:ascii="Arial" w:hAnsi="Arial" w:cs="Arial"/>
          <w:color w:val="auto"/>
          <w:sz w:val="22"/>
          <w:szCs w:val="22"/>
        </w:rPr>
        <w:t xml:space="preserve"> w powyższym zakresie</w:t>
      </w:r>
      <w:r w:rsidRPr="00213FD8">
        <w:rPr>
          <w:rFonts w:ascii="Arial" w:hAnsi="Arial" w:cs="Arial"/>
          <w:color w:val="auto"/>
          <w:sz w:val="22"/>
          <w:szCs w:val="22"/>
        </w:rPr>
        <w:t xml:space="preserve"> pod rygorem wystąpienia o zapłatę kary umownej określonej </w:t>
      </w:r>
      <w:r w:rsidRPr="00213FD8">
        <w:rPr>
          <w:rFonts w:ascii="Arial" w:hAnsi="Arial" w:cs="Arial"/>
          <w:b/>
          <w:color w:val="auto"/>
          <w:sz w:val="22"/>
          <w:szCs w:val="22"/>
        </w:rPr>
        <w:t xml:space="preserve">w § 14 ust. 1 lit. </w:t>
      </w:r>
      <w:r w:rsidR="00095773" w:rsidRPr="00213FD8">
        <w:rPr>
          <w:rFonts w:ascii="Arial" w:hAnsi="Arial" w:cs="Arial"/>
          <w:b/>
          <w:color w:val="auto"/>
          <w:sz w:val="22"/>
          <w:szCs w:val="22"/>
        </w:rPr>
        <w:t>o</w:t>
      </w:r>
      <w:r w:rsidR="00ED6E5E" w:rsidRPr="00213FD8">
        <w:rPr>
          <w:rFonts w:ascii="Arial" w:hAnsi="Arial" w:cs="Arial"/>
          <w:b/>
          <w:color w:val="auto"/>
          <w:sz w:val="22"/>
          <w:szCs w:val="22"/>
        </w:rPr>
        <w:t xml:space="preserve"> </w:t>
      </w:r>
      <w:r w:rsidR="00ED6E5E" w:rsidRPr="00213FD8">
        <w:rPr>
          <w:rFonts w:ascii="Arial" w:hAnsi="Arial" w:cs="Arial"/>
          <w:color w:val="auto"/>
          <w:sz w:val="22"/>
          <w:szCs w:val="22"/>
        </w:rPr>
        <w:t>umowy</w:t>
      </w:r>
      <w:r w:rsidRPr="00213FD8">
        <w:rPr>
          <w:rFonts w:ascii="Arial" w:hAnsi="Arial" w:cs="Arial"/>
          <w:b/>
          <w:color w:val="auto"/>
          <w:sz w:val="22"/>
          <w:szCs w:val="22"/>
        </w:rPr>
        <w:t>.</w:t>
      </w:r>
    </w:p>
    <w:p w14:paraId="22F8EE3B" w14:textId="77777777"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Zapisy </w:t>
      </w:r>
      <w:r w:rsidRPr="00213FD8">
        <w:rPr>
          <w:rFonts w:ascii="Arial" w:hAnsi="Arial" w:cs="Arial"/>
          <w:b/>
          <w:color w:val="auto"/>
          <w:sz w:val="22"/>
          <w:szCs w:val="22"/>
        </w:rPr>
        <w:t>ust. 3-14</w:t>
      </w:r>
      <w:r w:rsidRPr="00213FD8">
        <w:rPr>
          <w:rFonts w:ascii="Arial" w:hAnsi="Arial" w:cs="Arial"/>
          <w:color w:val="auto"/>
          <w:sz w:val="22"/>
          <w:szCs w:val="22"/>
        </w:rPr>
        <w:t xml:space="preserve"> stosuje się odpowiednio do zmiany umowy o podwykonawstwo. Wykonawca 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Wykonawcy za wykonane prace.</w:t>
      </w:r>
    </w:p>
    <w:p w14:paraId="42D82579" w14:textId="77777777"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w:t>
      </w:r>
    </w:p>
    <w:p w14:paraId="79227D34" w14:textId="606645D4"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lastRenderedPageBreak/>
        <w:t xml:space="preserve">Wynagrodzenie, o którym mowa w ust. </w:t>
      </w:r>
      <w:r w:rsidRPr="00112E44">
        <w:rPr>
          <w:rFonts w:ascii="Arial" w:hAnsi="Arial" w:cs="Arial"/>
          <w:b/>
          <w:color w:val="auto"/>
          <w:sz w:val="22"/>
          <w:szCs w:val="22"/>
        </w:rPr>
        <w:t>1</w:t>
      </w:r>
      <w:r w:rsidR="007E2E0B" w:rsidRPr="00112E44">
        <w:rPr>
          <w:rFonts w:ascii="Arial" w:hAnsi="Arial" w:cs="Arial"/>
          <w:b/>
          <w:color w:val="auto"/>
          <w:sz w:val="22"/>
          <w:szCs w:val="22"/>
        </w:rPr>
        <w:t>6</w:t>
      </w:r>
      <w:r w:rsidRPr="00213FD8">
        <w:rPr>
          <w:rFonts w:ascii="Arial" w:hAnsi="Arial" w:cs="Arial"/>
          <w:color w:val="auto"/>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2A2376" w14:textId="77777777"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Bezpośrednia zapłata obejmuje wyłącznie należne wynagrodzenie bez odsetek należnych podwykonawcy lub dalszemu podwykonawcy. </w:t>
      </w:r>
    </w:p>
    <w:p w14:paraId="5A9F2B2D" w14:textId="69E65586"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Przed dokonaniem bezpośredniej zapłaty </w:t>
      </w:r>
      <w:r w:rsidR="0026700C" w:rsidRPr="00213FD8">
        <w:rPr>
          <w:rFonts w:ascii="Arial" w:hAnsi="Arial" w:cs="Arial"/>
          <w:color w:val="auto"/>
          <w:sz w:val="22"/>
          <w:szCs w:val="22"/>
        </w:rPr>
        <w:t xml:space="preserve">Zamawiający informuje o terminie zgłaszania uwag nie krótszym niż 7 dni od dnia doręczenia tej </w:t>
      </w:r>
      <w:proofErr w:type="spellStart"/>
      <w:r w:rsidR="0026700C" w:rsidRPr="00213FD8">
        <w:rPr>
          <w:rFonts w:ascii="Arial" w:hAnsi="Arial" w:cs="Arial"/>
          <w:color w:val="auto"/>
          <w:sz w:val="22"/>
          <w:szCs w:val="22"/>
        </w:rPr>
        <w:t>informacji.</w:t>
      </w:r>
      <w:r w:rsidRPr="00213FD8">
        <w:rPr>
          <w:rFonts w:ascii="Arial" w:hAnsi="Arial" w:cs="Arial"/>
          <w:color w:val="auto"/>
          <w:sz w:val="22"/>
          <w:szCs w:val="22"/>
        </w:rPr>
        <w:t>Wykonawca</w:t>
      </w:r>
      <w:proofErr w:type="spellEnd"/>
      <w:r w:rsidRPr="00213FD8">
        <w:rPr>
          <w:rFonts w:ascii="Arial" w:hAnsi="Arial" w:cs="Arial"/>
          <w:color w:val="auto"/>
          <w:sz w:val="22"/>
          <w:szCs w:val="22"/>
        </w:rPr>
        <w:t xml:space="preserve"> </w:t>
      </w:r>
      <w:r w:rsidR="0026700C" w:rsidRPr="00213FD8">
        <w:rPr>
          <w:rFonts w:ascii="Arial" w:hAnsi="Arial" w:cs="Arial"/>
          <w:color w:val="auto"/>
          <w:sz w:val="22"/>
          <w:szCs w:val="22"/>
        </w:rPr>
        <w:t xml:space="preserve">może </w:t>
      </w:r>
      <w:r w:rsidRPr="00213FD8">
        <w:rPr>
          <w:rFonts w:ascii="Arial" w:hAnsi="Arial" w:cs="Arial"/>
          <w:color w:val="auto"/>
          <w:sz w:val="22"/>
          <w:szCs w:val="22"/>
        </w:rPr>
        <w:t>w terminie 7 dni zgł</w:t>
      </w:r>
      <w:r w:rsidR="0026700C" w:rsidRPr="00213FD8">
        <w:rPr>
          <w:rFonts w:ascii="Arial" w:hAnsi="Arial" w:cs="Arial"/>
          <w:color w:val="auto"/>
          <w:sz w:val="22"/>
          <w:szCs w:val="22"/>
        </w:rPr>
        <w:t>o</w:t>
      </w:r>
      <w:r w:rsidRPr="00213FD8">
        <w:rPr>
          <w:rFonts w:ascii="Arial" w:hAnsi="Arial" w:cs="Arial"/>
          <w:color w:val="auto"/>
          <w:sz w:val="22"/>
          <w:szCs w:val="22"/>
        </w:rPr>
        <w:t>s</w:t>
      </w:r>
      <w:r w:rsidR="0026700C" w:rsidRPr="00213FD8">
        <w:rPr>
          <w:rFonts w:ascii="Arial" w:hAnsi="Arial" w:cs="Arial"/>
          <w:color w:val="auto"/>
          <w:sz w:val="22"/>
          <w:szCs w:val="22"/>
        </w:rPr>
        <w:t>ić</w:t>
      </w:r>
      <w:r w:rsidRPr="00213FD8">
        <w:rPr>
          <w:rFonts w:ascii="Arial" w:hAnsi="Arial" w:cs="Arial"/>
          <w:color w:val="auto"/>
          <w:sz w:val="22"/>
          <w:szCs w:val="22"/>
        </w:rPr>
        <w:t xml:space="preserve"> Zamawiającemu pisemne uwagi dotyczące zasadności bezpośredniej zapłaty. W</w:t>
      </w:r>
      <w:r w:rsidR="006F0B82" w:rsidRPr="00213FD8">
        <w:rPr>
          <w:rFonts w:ascii="Arial" w:hAnsi="Arial" w:cs="Arial"/>
          <w:color w:val="auto"/>
          <w:sz w:val="22"/>
          <w:szCs w:val="22"/>
        </w:rPr>
        <w:t> </w:t>
      </w:r>
      <w:r w:rsidRPr="00213FD8">
        <w:rPr>
          <w:rFonts w:ascii="Arial" w:hAnsi="Arial" w:cs="Arial"/>
          <w:color w:val="auto"/>
          <w:sz w:val="22"/>
          <w:szCs w:val="22"/>
        </w:rPr>
        <w:t xml:space="preserve">przypadku zgłoszenia uwag Zamawiający może: </w:t>
      </w:r>
    </w:p>
    <w:p w14:paraId="274837DD" w14:textId="77777777" w:rsidR="00DB32C8" w:rsidRPr="00213FD8" w:rsidRDefault="00DB32C8" w:rsidP="00367C87">
      <w:pPr>
        <w:pStyle w:val="western"/>
        <w:keepNext w:val="0"/>
        <w:numPr>
          <w:ilvl w:val="1"/>
          <w:numId w:val="32"/>
        </w:numPr>
        <w:pBdr>
          <w:top w:val="none" w:sz="0" w:space="0" w:color="auto"/>
          <w:left w:val="none" w:sz="0" w:space="0" w:color="auto"/>
          <w:bottom w:val="none" w:sz="0" w:space="0" w:color="auto"/>
          <w:right w:val="none" w:sz="0" w:space="0" w:color="auto"/>
        </w:pBdr>
        <w:tabs>
          <w:tab w:val="left" w:pos="1418"/>
        </w:tabs>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nie dokonać bezpośredniej zapłaty wynagrodzenia podwykonawcy lub dalszemu podwykonawcy, jeżeli Wykonawca wskaże niezasadność takiej zapłaty albo </w:t>
      </w:r>
    </w:p>
    <w:p w14:paraId="1893DCF3" w14:textId="20646E3B" w:rsidR="00DB32C8" w:rsidRPr="00213FD8" w:rsidRDefault="00DB32C8" w:rsidP="00367C87">
      <w:pPr>
        <w:pStyle w:val="western"/>
        <w:keepNext w:val="0"/>
        <w:numPr>
          <w:ilvl w:val="1"/>
          <w:numId w:val="32"/>
        </w:numPr>
        <w:pBdr>
          <w:top w:val="none" w:sz="0" w:space="0" w:color="auto"/>
          <w:left w:val="none" w:sz="0" w:space="0" w:color="auto"/>
          <w:bottom w:val="none" w:sz="0" w:space="0" w:color="auto"/>
          <w:right w:val="none" w:sz="0" w:space="0" w:color="auto"/>
        </w:pBdr>
        <w:tabs>
          <w:tab w:val="left" w:pos="1418"/>
        </w:tabs>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złożyć do depozytu sądowego kwotę potrzebną na pokrycie wynagrodzenia podwykonawcy lub dalsze</w:t>
      </w:r>
      <w:r w:rsidR="0026700C" w:rsidRPr="00213FD8">
        <w:rPr>
          <w:rFonts w:ascii="Arial" w:hAnsi="Arial" w:cs="Arial"/>
          <w:color w:val="auto"/>
          <w:sz w:val="22"/>
          <w:szCs w:val="22"/>
        </w:rPr>
        <w:t>go</w:t>
      </w:r>
      <w:r w:rsidRPr="00213FD8">
        <w:rPr>
          <w:rFonts w:ascii="Arial" w:hAnsi="Arial" w:cs="Arial"/>
          <w:color w:val="auto"/>
          <w:sz w:val="22"/>
          <w:szCs w:val="22"/>
        </w:rPr>
        <w:t xml:space="preserve"> podwykonawcy w przypadku istnienia </w:t>
      </w:r>
      <w:r w:rsidR="004701A8" w:rsidRPr="00213FD8">
        <w:rPr>
          <w:rFonts w:ascii="Arial" w:hAnsi="Arial" w:cs="Arial"/>
          <w:color w:val="auto"/>
          <w:sz w:val="22"/>
          <w:szCs w:val="22"/>
        </w:rPr>
        <w:t xml:space="preserve">zasadniczej </w:t>
      </w:r>
      <w:r w:rsidRPr="00213FD8">
        <w:rPr>
          <w:rFonts w:ascii="Arial" w:hAnsi="Arial" w:cs="Arial"/>
          <w:color w:val="auto"/>
          <w:sz w:val="22"/>
          <w:szCs w:val="22"/>
        </w:rPr>
        <w:t xml:space="preserve">wątpliwości Zamawiającego co do wysokości należnej zapłaty lub podmiotu, któremu płatność się należy albo </w:t>
      </w:r>
    </w:p>
    <w:p w14:paraId="7B900A93" w14:textId="77777777" w:rsidR="00DB32C8" w:rsidRPr="00213FD8" w:rsidRDefault="00DB32C8" w:rsidP="00367C87">
      <w:pPr>
        <w:pStyle w:val="western"/>
        <w:keepNext w:val="0"/>
        <w:numPr>
          <w:ilvl w:val="1"/>
          <w:numId w:val="32"/>
        </w:numPr>
        <w:pBdr>
          <w:top w:val="none" w:sz="0" w:space="0" w:color="auto"/>
          <w:left w:val="none" w:sz="0" w:space="0" w:color="auto"/>
          <w:bottom w:val="none" w:sz="0" w:space="0" w:color="auto"/>
          <w:right w:val="none" w:sz="0" w:space="0" w:color="auto"/>
        </w:pBdr>
        <w:tabs>
          <w:tab w:val="left" w:pos="1418"/>
        </w:tabs>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dokonać bezpośredniej zapłaty wynagrodzenia podwykonawcy lub dalszemu podwykonawcy, jeżeli podwykonawca lub dalszy podwykonawca wykaże zasadność takiej zapłaty. </w:t>
      </w:r>
    </w:p>
    <w:p w14:paraId="5FF2A15C" w14:textId="77777777"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W przypadku dokonania przez Zamawiającego bezpośredniej zapłaty podwykonawcy lub dalszemu podwykonawcy Zamawiający potrąca kwotę wypłaconego wynagrodzenia z wynagrodzenia należnego Wykonawcy.</w:t>
      </w:r>
    </w:p>
    <w:p w14:paraId="7A253F47" w14:textId="0CE2BFF7" w:rsidR="00DB32C8" w:rsidRPr="00213FD8" w:rsidRDefault="004701A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Konieczność wielokrotnego dokonywania bezpośredniej zapłaty podwykonawcy lub dalszemu podwykonawcy w przypadku, o którym mowa w </w:t>
      </w:r>
      <w:r w:rsidRPr="00213FD8">
        <w:rPr>
          <w:rFonts w:ascii="Arial" w:hAnsi="Arial" w:cs="Arial"/>
          <w:b/>
          <w:color w:val="auto"/>
          <w:sz w:val="22"/>
          <w:szCs w:val="22"/>
        </w:rPr>
        <w:t>ust.1</w:t>
      </w:r>
      <w:r w:rsidR="007E2E0B">
        <w:rPr>
          <w:rFonts w:ascii="Arial" w:hAnsi="Arial" w:cs="Arial"/>
          <w:b/>
          <w:color w:val="auto"/>
          <w:sz w:val="22"/>
          <w:szCs w:val="22"/>
        </w:rPr>
        <w:t>6</w:t>
      </w:r>
      <w:r w:rsidRPr="00213FD8">
        <w:rPr>
          <w:rFonts w:ascii="Arial" w:hAnsi="Arial" w:cs="Arial"/>
          <w:color w:val="auto"/>
          <w:sz w:val="22"/>
          <w:szCs w:val="22"/>
        </w:rPr>
        <w:t xml:space="preserve"> lub konieczność dokonania bezpośrednich zapłat na sumę większą niż 5% wartości wskazanej w </w:t>
      </w:r>
      <w:r w:rsidRPr="00213FD8">
        <w:rPr>
          <w:rFonts w:ascii="Arial" w:hAnsi="Arial" w:cs="Arial"/>
          <w:b/>
          <w:color w:val="auto"/>
          <w:sz w:val="22"/>
          <w:szCs w:val="22"/>
        </w:rPr>
        <w:t xml:space="preserve">§ 11 ust. 1 </w:t>
      </w:r>
      <w:r w:rsidRPr="00213FD8">
        <w:rPr>
          <w:rFonts w:ascii="Arial" w:hAnsi="Arial" w:cs="Arial"/>
          <w:color w:val="auto"/>
          <w:sz w:val="22"/>
          <w:szCs w:val="22"/>
        </w:rPr>
        <w:t xml:space="preserve">umowy stanowi podstawę do odstąpienia od umowy. przez Zamawiającego z przyczyn leżących po stronie </w:t>
      </w:r>
      <w:r w:rsidR="00DB32C8" w:rsidRPr="00213FD8">
        <w:rPr>
          <w:rFonts w:ascii="Arial" w:hAnsi="Arial" w:cs="Arial"/>
          <w:color w:val="auto"/>
          <w:sz w:val="22"/>
          <w:szCs w:val="22"/>
        </w:rPr>
        <w:t xml:space="preserve">Wykonawcy. </w:t>
      </w:r>
    </w:p>
    <w:p w14:paraId="5CA89736" w14:textId="407D9DC6" w:rsidR="00DB32C8" w:rsidRPr="00213FD8" w:rsidRDefault="00DB32C8" w:rsidP="00367C87">
      <w:pPr>
        <w:pStyle w:val="western"/>
        <w:keepNext w:val="0"/>
        <w:numPr>
          <w:ilvl w:val="0"/>
          <w:numId w:val="29"/>
        </w:numPr>
        <w:pBdr>
          <w:top w:val="none" w:sz="0" w:space="0" w:color="auto"/>
          <w:left w:val="none" w:sz="0" w:space="0" w:color="auto"/>
          <w:bottom w:val="none" w:sz="0" w:space="0" w:color="auto"/>
          <w:right w:val="none" w:sz="0" w:space="0" w:color="auto"/>
        </w:pBdr>
        <w:suppressAutoHyphens w:val="0"/>
        <w:spacing w:before="0" w:after="0" w:line="276" w:lineRule="auto"/>
        <w:textAlignment w:val="auto"/>
        <w:rPr>
          <w:rFonts w:ascii="Arial" w:hAnsi="Arial" w:cs="Arial"/>
          <w:color w:val="auto"/>
          <w:sz w:val="22"/>
          <w:szCs w:val="22"/>
        </w:rPr>
      </w:pPr>
      <w:r w:rsidRPr="00213FD8">
        <w:rPr>
          <w:rFonts w:ascii="Arial" w:hAnsi="Arial" w:cs="Arial"/>
          <w:color w:val="auto"/>
          <w:sz w:val="22"/>
          <w:szCs w:val="22"/>
        </w:rPr>
        <w:t xml:space="preserve">Umowy o podwykonawstwo z dalszymi podwykonawcami </w:t>
      </w:r>
      <w:r w:rsidRPr="00213FD8">
        <w:rPr>
          <w:rFonts w:ascii="Arial" w:hAnsi="Arial" w:cs="Arial"/>
          <w:color w:val="auto"/>
          <w:sz w:val="22"/>
          <w:szCs w:val="22"/>
          <w:lang w:bidi="en-US"/>
        </w:rPr>
        <w:t xml:space="preserve">będą zawierane </w:t>
      </w:r>
      <w:r w:rsidRPr="00213FD8">
        <w:rPr>
          <w:rFonts w:ascii="Arial" w:hAnsi="Arial" w:cs="Arial"/>
          <w:color w:val="auto"/>
          <w:sz w:val="22"/>
          <w:szCs w:val="22"/>
        </w:rPr>
        <w:t>na takich samych zasadach co umowy</w:t>
      </w:r>
      <w:r w:rsidR="003026E3" w:rsidRPr="00213FD8">
        <w:rPr>
          <w:rFonts w:ascii="Arial" w:hAnsi="Arial" w:cs="Arial"/>
          <w:color w:val="auto"/>
          <w:sz w:val="22"/>
          <w:szCs w:val="22"/>
        </w:rPr>
        <w:t xml:space="preserve"> </w:t>
      </w:r>
      <w:r w:rsidRPr="00213FD8">
        <w:rPr>
          <w:rFonts w:ascii="Arial" w:hAnsi="Arial" w:cs="Arial"/>
          <w:color w:val="auto"/>
          <w:sz w:val="22"/>
          <w:szCs w:val="22"/>
        </w:rPr>
        <w:t>z podwykonawcami.</w:t>
      </w:r>
      <w:r w:rsidR="003026E3" w:rsidRPr="00213FD8">
        <w:rPr>
          <w:rFonts w:ascii="Arial" w:hAnsi="Arial" w:cs="Arial"/>
          <w:color w:val="auto"/>
          <w:sz w:val="22"/>
          <w:szCs w:val="22"/>
        </w:rPr>
        <w:t xml:space="preserve"> </w:t>
      </w:r>
      <w:r w:rsidRPr="00213FD8">
        <w:rPr>
          <w:rFonts w:ascii="Arial" w:hAnsi="Arial" w:cs="Arial"/>
          <w:color w:val="auto"/>
          <w:sz w:val="22"/>
          <w:szCs w:val="22"/>
        </w:rPr>
        <w:t>Z zastrzeżeniem że umowy z</w:t>
      </w:r>
      <w:r w:rsidR="006F0B82" w:rsidRPr="00213FD8">
        <w:rPr>
          <w:rFonts w:ascii="Arial" w:hAnsi="Arial" w:cs="Arial"/>
          <w:color w:val="auto"/>
          <w:sz w:val="22"/>
          <w:szCs w:val="22"/>
        </w:rPr>
        <w:t> </w:t>
      </w:r>
      <w:r w:rsidRPr="00213FD8">
        <w:rPr>
          <w:rFonts w:ascii="Arial" w:hAnsi="Arial" w:cs="Arial"/>
          <w:color w:val="auto"/>
          <w:sz w:val="22"/>
          <w:szCs w:val="22"/>
        </w:rPr>
        <w:t>dalszymi wykonawcami będą zawierać zapisy dotyczące podwykonawców tożsame z</w:t>
      </w:r>
      <w:r w:rsidR="006F0B82" w:rsidRPr="00213FD8">
        <w:rPr>
          <w:rFonts w:ascii="Arial" w:hAnsi="Arial" w:cs="Arial"/>
          <w:color w:val="auto"/>
          <w:sz w:val="22"/>
          <w:szCs w:val="22"/>
        </w:rPr>
        <w:t> </w:t>
      </w:r>
      <w:r w:rsidRPr="00213FD8">
        <w:rPr>
          <w:rFonts w:ascii="Arial" w:hAnsi="Arial" w:cs="Arial"/>
          <w:color w:val="auto"/>
          <w:sz w:val="22"/>
          <w:szCs w:val="22"/>
        </w:rPr>
        <w:t>zapisami z umowy z Wykonawcą</w:t>
      </w:r>
      <w:r w:rsidR="005F64BD" w:rsidRPr="00213FD8">
        <w:rPr>
          <w:rFonts w:ascii="Arial" w:hAnsi="Arial" w:cs="Arial"/>
          <w:color w:val="auto"/>
          <w:sz w:val="22"/>
          <w:szCs w:val="22"/>
        </w:rPr>
        <w:t>.</w:t>
      </w:r>
    </w:p>
    <w:p w14:paraId="2CD29DCC" w14:textId="77777777" w:rsidR="00CA6B1B" w:rsidRPr="00213FD8" w:rsidRDefault="00CA6B1B" w:rsidP="00C7136C">
      <w:pPr>
        <w:pStyle w:val="DefaultText"/>
        <w:tabs>
          <w:tab w:val="left" w:pos="993"/>
        </w:tabs>
        <w:spacing w:line="276" w:lineRule="auto"/>
        <w:ind w:left="567" w:hanging="283"/>
        <w:rPr>
          <w:rFonts w:ascii="Arial" w:hAnsi="Arial" w:cs="Arial"/>
          <w:b/>
          <w:bCs/>
          <w:color w:val="auto"/>
          <w:sz w:val="22"/>
          <w:szCs w:val="22"/>
          <w:lang w:val="pl-PL"/>
        </w:rPr>
      </w:pPr>
    </w:p>
    <w:p w14:paraId="4ABDE8DB" w14:textId="0F362FC0" w:rsidR="00DB32C8" w:rsidRPr="00213FD8" w:rsidRDefault="00DB32C8" w:rsidP="00C7136C">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t>§ 14 Kary umowne</w:t>
      </w:r>
    </w:p>
    <w:p w14:paraId="729AFC29" w14:textId="77777777" w:rsidR="00DB32C8" w:rsidRPr="00213FD8" w:rsidRDefault="00DB32C8" w:rsidP="00C7136C">
      <w:pPr>
        <w:pStyle w:val="DefaultText"/>
        <w:tabs>
          <w:tab w:val="left" w:pos="993"/>
        </w:tabs>
        <w:spacing w:line="276" w:lineRule="auto"/>
        <w:ind w:left="567" w:hanging="283"/>
        <w:rPr>
          <w:rFonts w:ascii="Arial" w:hAnsi="Arial" w:cs="Arial"/>
          <w:color w:val="auto"/>
          <w:sz w:val="22"/>
          <w:szCs w:val="22"/>
          <w:lang w:val="pl-PL"/>
        </w:rPr>
      </w:pPr>
      <w:r w:rsidRPr="00213FD8">
        <w:rPr>
          <w:rFonts w:ascii="Arial" w:hAnsi="Arial" w:cs="Arial"/>
          <w:color w:val="auto"/>
          <w:sz w:val="22"/>
          <w:szCs w:val="22"/>
          <w:lang w:val="pl-PL"/>
        </w:rPr>
        <w:t>1. Zamawiający uprawniony jest do naliczenia kar umownych w następujących przypadkach:</w:t>
      </w:r>
    </w:p>
    <w:p w14:paraId="3EC8B299" w14:textId="1E32C82E" w:rsidR="00DB32C8" w:rsidRPr="00213FD8" w:rsidRDefault="00DB32C8" w:rsidP="00367C87">
      <w:pPr>
        <w:pStyle w:val="DefaultText"/>
        <w:numPr>
          <w:ilvl w:val="0"/>
          <w:numId w:val="18"/>
        </w:numPr>
        <w:tabs>
          <w:tab w:val="left" w:pos="993"/>
        </w:tabs>
        <w:spacing w:line="276" w:lineRule="auto"/>
        <w:ind w:left="851" w:hanging="284"/>
        <w:rPr>
          <w:rFonts w:ascii="Arial" w:hAnsi="Arial" w:cs="Arial"/>
          <w:color w:val="auto"/>
          <w:sz w:val="22"/>
          <w:szCs w:val="22"/>
          <w:lang w:val="pl-PL"/>
        </w:rPr>
      </w:pPr>
      <w:r w:rsidRPr="00213FD8">
        <w:rPr>
          <w:rFonts w:ascii="Arial" w:hAnsi="Arial" w:cs="Arial"/>
          <w:color w:val="auto"/>
          <w:sz w:val="22"/>
          <w:szCs w:val="22"/>
          <w:lang w:val="pl-PL"/>
        </w:rPr>
        <w:t xml:space="preserve">za niedotrzymanie terminu, o którym mowa w </w:t>
      </w:r>
      <w:r w:rsidRPr="00213FD8">
        <w:rPr>
          <w:rFonts w:ascii="Arial" w:hAnsi="Arial" w:cs="Arial"/>
          <w:b/>
          <w:color w:val="auto"/>
          <w:sz w:val="22"/>
          <w:szCs w:val="22"/>
          <w:lang w:val="pl-PL"/>
        </w:rPr>
        <w:t>§2 ust. 1</w:t>
      </w:r>
      <w:r w:rsidRPr="00213FD8">
        <w:rPr>
          <w:rFonts w:ascii="Arial" w:hAnsi="Arial" w:cs="Arial"/>
          <w:color w:val="auto"/>
          <w:sz w:val="22"/>
          <w:szCs w:val="22"/>
          <w:lang w:val="pl-PL"/>
        </w:rPr>
        <w:t xml:space="preserve"> umowy - w wysokości 0,2% wynagrodzenia umownego brutto, o którym mowa w </w:t>
      </w:r>
      <w:r w:rsidRPr="00213FD8">
        <w:rPr>
          <w:rFonts w:ascii="Arial" w:hAnsi="Arial" w:cs="Arial"/>
          <w:b/>
          <w:color w:val="auto"/>
          <w:sz w:val="22"/>
          <w:szCs w:val="22"/>
          <w:lang w:val="pl-PL"/>
        </w:rPr>
        <w:t xml:space="preserve">§11 ust. </w:t>
      </w:r>
      <w:r w:rsidR="00DC5DB2" w:rsidRPr="00213FD8">
        <w:rPr>
          <w:rFonts w:ascii="Arial" w:hAnsi="Arial" w:cs="Arial"/>
          <w:b/>
          <w:color w:val="auto"/>
          <w:sz w:val="22"/>
          <w:szCs w:val="22"/>
          <w:lang w:val="pl-PL"/>
        </w:rPr>
        <w:t xml:space="preserve">1 </w:t>
      </w:r>
      <w:r w:rsidR="00ED6E5E" w:rsidRPr="00213FD8">
        <w:rPr>
          <w:rFonts w:ascii="Arial" w:hAnsi="Arial" w:cs="Arial"/>
          <w:color w:val="auto"/>
          <w:sz w:val="22"/>
          <w:szCs w:val="22"/>
          <w:lang w:val="pl-PL"/>
        </w:rPr>
        <w:t xml:space="preserve">umowy </w:t>
      </w:r>
      <w:r w:rsidRPr="00213FD8">
        <w:rPr>
          <w:rFonts w:ascii="Arial" w:hAnsi="Arial" w:cs="Arial"/>
          <w:color w:val="auto"/>
          <w:sz w:val="22"/>
          <w:szCs w:val="22"/>
          <w:lang w:val="pl-PL"/>
        </w:rPr>
        <w:t>za każdy rozpoczęty dzień zwłoki;</w:t>
      </w:r>
    </w:p>
    <w:p w14:paraId="34785B3E" w14:textId="77777777" w:rsidR="00DB32C8" w:rsidRPr="00213FD8" w:rsidRDefault="00DB32C8" w:rsidP="00367C87">
      <w:pPr>
        <w:pStyle w:val="DefaultText"/>
        <w:numPr>
          <w:ilvl w:val="0"/>
          <w:numId w:val="18"/>
        </w:numPr>
        <w:tabs>
          <w:tab w:val="left" w:pos="993"/>
        </w:tabs>
        <w:spacing w:line="276" w:lineRule="auto"/>
        <w:ind w:left="851" w:hanging="284"/>
        <w:rPr>
          <w:rFonts w:ascii="Arial" w:hAnsi="Arial" w:cs="Arial"/>
          <w:color w:val="auto"/>
          <w:sz w:val="22"/>
          <w:szCs w:val="22"/>
          <w:lang w:val="pl-PL"/>
        </w:rPr>
      </w:pPr>
      <w:r w:rsidRPr="00213FD8">
        <w:rPr>
          <w:rFonts w:ascii="Arial" w:hAnsi="Arial" w:cs="Arial"/>
          <w:color w:val="auto"/>
          <w:sz w:val="22"/>
          <w:szCs w:val="22"/>
          <w:lang w:val="pl-PL"/>
        </w:rPr>
        <w:t>za zwłokę w usunięciu wad i usterek stwierdzonych przy odbiorze i w okresie gwarancji i rękojmi - w wysokości 500,00 zł za każdy rozpoczęty dzień zwłoki;</w:t>
      </w:r>
    </w:p>
    <w:p w14:paraId="08513431" w14:textId="313ED16D" w:rsidR="00DB32C8" w:rsidRPr="00213FD8" w:rsidRDefault="00DB32C8" w:rsidP="00367C87">
      <w:pPr>
        <w:pStyle w:val="DefaultText"/>
        <w:numPr>
          <w:ilvl w:val="0"/>
          <w:numId w:val="18"/>
        </w:numPr>
        <w:tabs>
          <w:tab w:val="left" w:pos="993"/>
        </w:tabs>
        <w:spacing w:line="276" w:lineRule="auto"/>
        <w:ind w:left="851" w:hanging="284"/>
        <w:rPr>
          <w:rFonts w:ascii="Arial" w:hAnsi="Arial" w:cs="Arial"/>
          <w:b/>
          <w:color w:val="auto"/>
          <w:sz w:val="22"/>
          <w:szCs w:val="22"/>
          <w:lang w:val="pl-PL"/>
        </w:rPr>
      </w:pPr>
      <w:r w:rsidRPr="00213FD8">
        <w:rPr>
          <w:rFonts w:ascii="Arial" w:hAnsi="Arial" w:cs="Arial"/>
          <w:color w:val="auto"/>
          <w:sz w:val="22"/>
          <w:szCs w:val="22"/>
          <w:lang w:val="pl-PL"/>
        </w:rPr>
        <w:t>za odstąpienie od umowy przez którąkolwiek ze stron z przyczyn leżących po stronie Wykonawcy -</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 xml:space="preserve">w wysokości </w:t>
      </w:r>
      <w:r w:rsidRPr="00213FD8">
        <w:rPr>
          <w:rFonts w:ascii="Arial" w:hAnsi="Arial" w:cs="Arial"/>
          <w:b/>
          <w:color w:val="auto"/>
          <w:sz w:val="22"/>
          <w:szCs w:val="22"/>
          <w:lang w:val="pl-PL"/>
        </w:rPr>
        <w:t>20%</w:t>
      </w:r>
      <w:r w:rsidRPr="00213FD8">
        <w:rPr>
          <w:rFonts w:ascii="Arial" w:hAnsi="Arial" w:cs="Arial"/>
          <w:color w:val="auto"/>
          <w:sz w:val="22"/>
          <w:szCs w:val="22"/>
          <w:lang w:val="pl-PL"/>
        </w:rPr>
        <w:t xml:space="preserve"> wynagrodzenia umownego, o którym mowa w </w:t>
      </w:r>
      <w:r w:rsidRPr="00213FD8">
        <w:rPr>
          <w:rFonts w:ascii="Arial" w:hAnsi="Arial" w:cs="Arial"/>
          <w:b/>
          <w:color w:val="auto"/>
          <w:sz w:val="22"/>
          <w:szCs w:val="22"/>
          <w:lang w:val="pl-PL"/>
        </w:rPr>
        <w:t>§11 ust.</w:t>
      </w:r>
      <w:r w:rsidR="00DC5DB2" w:rsidRPr="00213FD8">
        <w:rPr>
          <w:rFonts w:ascii="Arial" w:hAnsi="Arial" w:cs="Arial"/>
          <w:b/>
          <w:color w:val="auto"/>
          <w:sz w:val="22"/>
          <w:szCs w:val="22"/>
          <w:lang w:val="pl-PL"/>
        </w:rPr>
        <w:t xml:space="preserve"> 1</w:t>
      </w:r>
      <w:r w:rsidR="002467C5" w:rsidRPr="00213FD8">
        <w:rPr>
          <w:rFonts w:ascii="Arial" w:hAnsi="Arial" w:cs="Arial"/>
          <w:b/>
          <w:color w:val="auto"/>
          <w:sz w:val="22"/>
          <w:szCs w:val="22"/>
          <w:lang w:val="pl-PL"/>
        </w:rPr>
        <w:t xml:space="preserve"> </w:t>
      </w:r>
      <w:r w:rsidR="002467C5" w:rsidRPr="00213FD8">
        <w:rPr>
          <w:rFonts w:ascii="Arial" w:hAnsi="Arial" w:cs="Arial"/>
          <w:color w:val="auto"/>
          <w:sz w:val="22"/>
          <w:szCs w:val="22"/>
          <w:lang w:val="pl-PL"/>
        </w:rPr>
        <w:t>umowy</w:t>
      </w:r>
      <w:r w:rsidR="00DC5DB2" w:rsidRPr="00213FD8">
        <w:rPr>
          <w:rFonts w:ascii="Arial" w:hAnsi="Arial" w:cs="Arial"/>
          <w:b/>
          <w:color w:val="auto"/>
          <w:sz w:val="22"/>
          <w:szCs w:val="22"/>
          <w:lang w:val="pl-PL"/>
        </w:rPr>
        <w:t>.</w:t>
      </w:r>
    </w:p>
    <w:p w14:paraId="2E4BE709" w14:textId="4A3368EC" w:rsidR="00DB32C8" w:rsidRPr="00213FD8" w:rsidRDefault="00DB32C8" w:rsidP="00367C87">
      <w:pPr>
        <w:pStyle w:val="DefaultText"/>
        <w:numPr>
          <w:ilvl w:val="0"/>
          <w:numId w:val="18"/>
        </w:numPr>
        <w:tabs>
          <w:tab w:val="left" w:pos="993"/>
        </w:tabs>
        <w:spacing w:line="276" w:lineRule="auto"/>
        <w:ind w:left="851" w:hanging="284"/>
        <w:rPr>
          <w:rFonts w:ascii="Arial" w:hAnsi="Arial" w:cs="Arial"/>
          <w:b/>
          <w:color w:val="auto"/>
          <w:sz w:val="22"/>
          <w:szCs w:val="22"/>
          <w:lang w:val="pl-PL"/>
        </w:rPr>
      </w:pPr>
      <w:r w:rsidRPr="00213FD8">
        <w:rPr>
          <w:rFonts w:ascii="Arial" w:hAnsi="Arial" w:cs="Arial"/>
          <w:color w:val="auto"/>
          <w:sz w:val="22"/>
          <w:szCs w:val="22"/>
          <w:lang w:val="pl-PL"/>
        </w:rPr>
        <w:t>za zwłokę w przekazaniu dokumentacji,</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 xml:space="preserve">o której mowa w </w:t>
      </w:r>
      <w:r w:rsidR="002467C5" w:rsidRPr="00213FD8">
        <w:rPr>
          <w:rFonts w:ascii="Arial" w:hAnsi="Arial" w:cs="Arial"/>
          <w:b/>
          <w:color w:val="auto"/>
          <w:sz w:val="22"/>
          <w:szCs w:val="22"/>
          <w:lang w:val="pl-PL"/>
        </w:rPr>
        <w:t xml:space="preserve">§ 7 ust. 2 </w:t>
      </w:r>
      <w:r w:rsidR="002467C5" w:rsidRPr="00213FD8">
        <w:rPr>
          <w:rFonts w:ascii="Arial" w:hAnsi="Arial" w:cs="Arial"/>
          <w:color w:val="auto"/>
          <w:sz w:val="22"/>
          <w:szCs w:val="22"/>
          <w:lang w:val="pl-PL"/>
        </w:rPr>
        <w:t>umowy</w:t>
      </w:r>
      <w:r w:rsidRPr="00213FD8">
        <w:rPr>
          <w:rFonts w:ascii="Arial" w:hAnsi="Arial" w:cs="Arial"/>
          <w:color w:val="auto"/>
          <w:sz w:val="22"/>
          <w:szCs w:val="22"/>
          <w:lang w:val="pl-PL"/>
        </w:rPr>
        <w:t xml:space="preserve"> z</w:t>
      </w:r>
      <w:r w:rsidR="00331F40" w:rsidRPr="00213FD8">
        <w:rPr>
          <w:rFonts w:ascii="Arial" w:hAnsi="Arial" w:cs="Arial"/>
          <w:color w:val="auto"/>
          <w:sz w:val="22"/>
          <w:szCs w:val="22"/>
          <w:lang w:val="pl-PL"/>
        </w:rPr>
        <w:t xml:space="preserve">a każdy rozpoczęty dzień zwłoki </w:t>
      </w:r>
      <w:r w:rsidR="00331F40" w:rsidRPr="00213FD8">
        <w:rPr>
          <w:rFonts w:ascii="Arial" w:hAnsi="Arial" w:cs="Arial"/>
          <w:b/>
          <w:color w:val="auto"/>
          <w:sz w:val="22"/>
          <w:szCs w:val="22"/>
          <w:lang w:val="pl-PL"/>
        </w:rPr>
        <w:t xml:space="preserve">0,02% </w:t>
      </w:r>
      <w:r w:rsidR="00331F40" w:rsidRPr="00213FD8">
        <w:rPr>
          <w:rFonts w:ascii="Arial" w:hAnsi="Arial" w:cs="Arial"/>
          <w:color w:val="auto"/>
          <w:sz w:val="22"/>
          <w:szCs w:val="22"/>
          <w:lang w:val="pl-PL"/>
        </w:rPr>
        <w:t>wynagrodzenia umownego, o którym mowa w </w:t>
      </w:r>
      <w:r w:rsidR="00331F40" w:rsidRPr="00213FD8">
        <w:rPr>
          <w:rFonts w:ascii="Arial" w:hAnsi="Arial" w:cs="Arial"/>
          <w:b/>
          <w:color w:val="auto"/>
          <w:sz w:val="22"/>
          <w:szCs w:val="22"/>
          <w:lang w:val="pl-PL"/>
        </w:rPr>
        <w:t>§11 ust. 1</w:t>
      </w:r>
      <w:r w:rsidR="002467C5" w:rsidRPr="00213FD8">
        <w:rPr>
          <w:rFonts w:ascii="Arial" w:hAnsi="Arial" w:cs="Arial"/>
          <w:color w:val="auto"/>
          <w:sz w:val="22"/>
          <w:szCs w:val="22"/>
          <w:lang w:val="pl-PL"/>
        </w:rPr>
        <w:t xml:space="preserve"> umowy</w:t>
      </w:r>
      <w:r w:rsidR="00331F40" w:rsidRPr="00213FD8">
        <w:rPr>
          <w:rFonts w:ascii="Arial" w:hAnsi="Arial" w:cs="Arial"/>
          <w:b/>
          <w:color w:val="auto"/>
          <w:sz w:val="22"/>
          <w:szCs w:val="22"/>
          <w:lang w:val="pl-PL"/>
        </w:rPr>
        <w:t>.</w:t>
      </w:r>
    </w:p>
    <w:p w14:paraId="30EB16B1" w14:textId="1C590CE0" w:rsidR="00DB32C8" w:rsidRPr="00213FD8" w:rsidRDefault="00DB32C8" w:rsidP="00367C87">
      <w:pPr>
        <w:pStyle w:val="DefaultText"/>
        <w:numPr>
          <w:ilvl w:val="0"/>
          <w:numId w:val="18"/>
        </w:numPr>
        <w:tabs>
          <w:tab w:val="left" w:pos="993"/>
        </w:tabs>
        <w:spacing w:line="276" w:lineRule="auto"/>
        <w:ind w:left="851" w:hanging="284"/>
        <w:rPr>
          <w:rFonts w:ascii="Arial" w:hAnsi="Arial" w:cs="Arial"/>
          <w:b/>
          <w:color w:val="auto"/>
          <w:sz w:val="22"/>
          <w:szCs w:val="22"/>
          <w:lang w:val="pl-PL"/>
        </w:rPr>
      </w:pPr>
      <w:r w:rsidRPr="00213FD8">
        <w:rPr>
          <w:rFonts w:ascii="Arial" w:hAnsi="Arial" w:cs="Arial"/>
          <w:color w:val="auto"/>
          <w:sz w:val="22"/>
          <w:szCs w:val="22"/>
          <w:lang w:val="pl-PL"/>
        </w:rPr>
        <w:t xml:space="preserve">za każdorazowy brak zapłaty wynagrodzenia należnego Podwykonawcom lub dalszym Podwykonawcom - w wysokości 0,05% wynagrodzenia określonego </w:t>
      </w:r>
      <w:r w:rsidRPr="00213FD8">
        <w:rPr>
          <w:rFonts w:ascii="Arial" w:hAnsi="Arial" w:cs="Arial"/>
          <w:b/>
          <w:color w:val="auto"/>
          <w:sz w:val="22"/>
          <w:szCs w:val="22"/>
          <w:lang w:val="pl-PL"/>
        </w:rPr>
        <w:t>w § 11 ust. 1</w:t>
      </w:r>
      <w:r w:rsidR="002467C5" w:rsidRPr="00213FD8">
        <w:rPr>
          <w:rFonts w:ascii="Arial" w:hAnsi="Arial" w:cs="Arial"/>
          <w:b/>
          <w:color w:val="auto"/>
          <w:sz w:val="22"/>
          <w:szCs w:val="22"/>
          <w:lang w:val="pl-PL"/>
        </w:rPr>
        <w:t xml:space="preserve"> </w:t>
      </w:r>
      <w:r w:rsidR="002467C5" w:rsidRPr="00213FD8">
        <w:rPr>
          <w:rFonts w:ascii="Arial" w:hAnsi="Arial" w:cs="Arial"/>
          <w:color w:val="auto"/>
          <w:sz w:val="22"/>
          <w:szCs w:val="22"/>
          <w:lang w:val="pl-PL"/>
        </w:rPr>
        <w:lastRenderedPageBreak/>
        <w:t>umowy</w:t>
      </w:r>
      <w:r w:rsidRPr="00213FD8">
        <w:rPr>
          <w:rFonts w:ascii="Arial" w:hAnsi="Arial" w:cs="Arial"/>
          <w:b/>
          <w:color w:val="auto"/>
          <w:sz w:val="22"/>
          <w:szCs w:val="22"/>
          <w:lang w:val="pl-PL"/>
        </w:rPr>
        <w:t>.</w:t>
      </w:r>
    </w:p>
    <w:p w14:paraId="45D256A6" w14:textId="7757A814" w:rsidR="00DB32C8" w:rsidRPr="00213FD8" w:rsidRDefault="00DB32C8" w:rsidP="00367C87">
      <w:pPr>
        <w:pStyle w:val="DefaultText"/>
        <w:numPr>
          <w:ilvl w:val="0"/>
          <w:numId w:val="18"/>
        </w:numPr>
        <w:tabs>
          <w:tab w:val="left" w:pos="993"/>
        </w:tabs>
        <w:spacing w:line="276" w:lineRule="auto"/>
        <w:ind w:left="851" w:hanging="284"/>
        <w:rPr>
          <w:rFonts w:ascii="Arial" w:hAnsi="Arial" w:cs="Arial"/>
          <w:color w:val="auto"/>
          <w:sz w:val="22"/>
          <w:szCs w:val="22"/>
          <w:lang w:val="pl-PL"/>
        </w:rPr>
      </w:pPr>
      <w:r w:rsidRPr="00213FD8">
        <w:rPr>
          <w:rFonts w:ascii="Arial" w:hAnsi="Arial" w:cs="Arial"/>
          <w:color w:val="auto"/>
          <w:sz w:val="22"/>
          <w:szCs w:val="22"/>
          <w:lang w:val="pl-PL"/>
        </w:rPr>
        <w:t xml:space="preserve">za nieterminową zapłatę wynagrodzenia należnego Podwykonawcom lub dalszym Podwykonawcom - w wysokości 0,05% wynagrodzenia określonego w </w:t>
      </w:r>
      <w:r w:rsidR="00A27305" w:rsidRPr="00213FD8">
        <w:rPr>
          <w:rFonts w:ascii="Arial" w:hAnsi="Arial" w:cs="Arial"/>
          <w:b/>
          <w:color w:val="auto"/>
          <w:sz w:val="22"/>
          <w:szCs w:val="22"/>
          <w:lang w:val="pl-PL"/>
        </w:rPr>
        <w:t>§11 ust. 1</w:t>
      </w:r>
      <w:r w:rsidR="002467C5" w:rsidRPr="00213FD8">
        <w:rPr>
          <w:rFonts w:ascii="Arial" w:hAnsi="Arial" w:cs="Arial"/>
          <w:color w:val="auto"/>
          <w:sz w:val="22"/>
          <w:szCs w:val="22"/>
          <w:lang w:val="pl-PL"/>
        </w:rPr>
        <w:t xml:space="preserve"> umowy</w:t>
      </w:r>
      <w:r w:rsidR="00A27305" w:rsidRPr="00213FD8">
        <w:rPr>
          <w:rFonts w:ascii="Arial" w:hAnsi="Arial" w:cs="Arial"/>
          <w:b/>
          <w:color w:val="auto"/>
          <w:sz w:val="22"/>
          <w:szCs w:val="22"/>
          <w:lang w:val="pl-PL"/>
        </w:rPr>
        <w:t xml:space="preserve"> </w:t>
      </w:r>
      <w:r w:rsidRPr="00213FD8">
        <w:rPr>
          <w:rFonts w:ascii="Arial" w:hAnsi="Arial" w:cs="Arial"/>
          <w:color w:val="auto"/>
          <w:sz w:val="22"/>
          <w:szCs w:val="22"/>
          <w:lang w:val="pl-PL"/>
        </w:rPr>
        <w:t>za każdy rozpoczęty dzień zwłoki;</w:t>
      </w:r>
    </w:p>
    <w:p w14:paraId="3152E9AF" w14:textId="5F065D4D" w:rsidR="00DB32C8" w:rsidRPr="00213FD8" w:rsidRDefault="00DB32C8" w:rsidP="00367C87">
      <w:pPr>
        <w:pStyle w:val="DefaultText"/>
        <w:numPr>
          <w:ilvl w:val="0"/>
          <w:numId w:val="18"/>
        </w:numPr>
        <w:tabs>
          <w:tab w:val="left" w:pos="993"/>
        </w:tabs>
        <w:spacing w:line="276" w:lineRule="auto"/>
        <w:ind w:left="851" w:hanging="284"/>
        <w:rPr>
          <w:rFonts w:ascii="Arial" w:hAnsi="Arial" w:cs="Arial"/>
          <w:color w:val="auto"/>
          <w:sz w:val="22"/>
          <w:szCs w:val="22"/>
          <w:lang w:val="pl-PL"/>
        </w:rPr>
      </w:pPr>
      <w:r w:rsidRPr="00213FD8">
        <w:rPr>
          <w:rFonts w:ascii="Arial" w:hAnsi="Arial" w:cs="Arial"/>
          <w:color w:val="auto"/>
          <w:sz w:val="22"/>
          <w:szCs w:val="22"/>
          <w:lang w:val="pl-PL"/>
        </w:rPr>
        <w:t>za nie zgłoszenie podwykonawcy i nieprzedłożenie do akceptacji projektu umowy o</w:t>
      </w:r>
      <w:r w:rsidR="006F0B82" w:rsidRPr="00213FD8">
        <w:rPr>
          <w:rFonts w:ascii="Arial" w:hAnsi="Arial" w:cs="Arial"/>
          <w:color w:val="auto"/>
          <w:sz w:val="22"/>
          <w:szCs w:val="22"/>
          <w:lang w:val="pl-PL"/>
        </w:rPr>
        <w:t> </w:t>
      </w:r>
      <w:r w:rsidRPr="00213FD8">
        <w:rPr>
          <w:rFonts w:ascii="Arial" w:hAnsi="Arial" w:cs="Arial"/>
          <w:color w:val="auto"/>
          <w:sz w:val="22"/>
          <w:szCs w:val="22"/>
          <w:lang w:val="pl-PL"/>
        </w:rPr>
        <w:t xml:space="preserve">podwykonawstwo, której przedmiotem są roboty budowlane lub projektu jej zmian – w wysokości </w:t>
      </w:r>
      <w:r w:rsidR="00A27305" w:rsidRPr="00213FD8">
        <w:rPr>
          <w:rFonts w:ascii="Arial" w:hAnsi="Arial" w:cs="Arial"/>
          <w:color w:val="auto"/>
          <w:sz w:val="22"/>
          <w:szCs w:val="22"/>
          <w:lang w:val="pl-PL"/>
        </w:rPr>
        <w:t>500</w:t>
      </w:r>
      <w:r w:rsidRPr="00213FD8">
        <w:rPr>
          <w:rFonts w:ascii="Arial" w:hAnsi="Arial" w:cs="Arial"/>
          <w:color w:val="auto"/>
          <w:sz w:val="22"/>
          <w:szCs w:val="22"/>
          <w:lang w:val="pl-PL"/>
        </w:rPr>
        <w:t>,00 zł za każdego podwykonawcę;</w:t>
      </w:r>
    </w:p>
    <w:p w14:paraId="54DBAE12" w14:textId="5D6B9EC5" w:rsidR="00DB32C8" w:rsidRPr="00213FD8" w:rsidRDefault="00DB32C8" w:rsidP="00367C87">
      <w:pPr>
        <w:pStyle w:val="DefaultText"/>
        <w:numPr>
          <w:ilvl w:val="0"/>
          <w:numId w:val="18"/>
        </w:numPr>
        <w:tabs>
          <w:tab w:val="left" w:pos="993"/>
        </w:tabs>
        <w:spacing w:line="276" w:lineRule="auto"/>
        <w:ind w:left="851" w:hanging="284"/>
        <w:rPr>
          <w:rFonts w:ascii="Arial" w:hAnsi="Arial" w:cs="Arial"/>
          <w:color w:val="auto"/>
          <w:sz w:val="22"/>
          <w:szCs w:val="22"/>
          <w:lang w:val="pl-PL"/>
        </w:rPr>
      </w:pPr>
      <w:r w:rsidRPr="00213FD8">
        <w:rPr>
          <w:rFonts w:ascii="Arial" w:hAnsi="Arial" w:cs="Arial"/>
          <w:color w:val="auto"/>
          <w:sz w:val="22"/>
          <w:szCs w:val="22"/>
          <w:lang w:val="pl-PL"/>
        </w:rPr>
        <w:t>za nieprzedłożenie poświadczonej za zgodność z oryginałem kopii umowy o</w:t>
      </w:r>
      <w:r w:rsidR="006F0B82" w:rsidRPr="00213FD8">
        <w:rPr>
          <w:rFonts w:ascii="Arial" w:hAnsi="Arial" w:cs="Arial"/>
          <w:color w:val="auto"/>
          <w:sz w:val="22"/>
          <w:szCs w:val="22"/>
          <w:lang w:val="pl-PL"/>
        </w:rPr>
        <w:t> </w:t>
      </w:r>
      <w:r w:rsidRPr="00213FD8">
        <w:rPr>
          <w:rFonts w:ascii="Arial" w:hAnsi="Arial" w:cs="Arial"/>
          <w:color w:val="auto"/>
          <w:sz w:val="22"/>
          <w:szCs w:val="22"/>
          <w:lang w:val="pl-PL"/>
        </w:rPr>
        <w:t xml:space="preserve">podwykonawstwo lub jej zmian - w wysokości </w:t>
      </w:r>
      <w:r w:rsidR="00A27305" w:rsidRPr="00213FD8">
        <w:rPr>
          <w:rFonts w:ascii="Arial" w:hAnsi="Arial" w:cs="Arial"/>
          <w:color w:val="auto"/>
          <w:sz w:val="22"/>
          <w:szCs w:val="22"/>
          <w:lang w:val="pl-PL"/>
        </w:rPr>
        <w:t>500</w:t>
      </w:r>
      <w:r w:rsidRPr="00213FD8">
        <w:rPr>
          <w:rFonts w:ascii="Arial" w:hAnsi="Arial" w:cs="Arial"/>
          <w:color w:val="auto"/>
          <w:sz w:val="22"/>
          <w:szCs w:val="22"/>
          <w:lang w:val="pl-PL"/>
        </w:rPr>
        <w:t>,00 zł;</w:t>
      </w:r>
    </w:p>
    <w:p w14:paraId="0AB1DE08" w14:textId="798F683F" w:rsidR="00DB32C8" w:rsidRPr="00213FD8" w:rsidRDefault="00DB32C8" w:rsidP="00367C87">
      <w:pPr>
        <w:pStyle w:val="DefaultText"/>
        <w:numPr>
          <w:ilvl w:val="0"/>
          <w:numId w:val="18"/>
        </w:numPr>
        <w:tabs>
          <w:tab w:val="left" w:pos="993"/>
        </w:tabs>
        <w:spacing w:line="276" w:lineRule="auto"/>
        <w:ind w:left="851" w:hanging="284"/>
        <w:rPr>
          <w:rFonts w:ascii="Arial" w:hAnsi="Arial" w:cs="Arial"/>
          <w:color w:val="auto"/>
          <w:sz w:val="22"/>
          <w:szCs w:val="22"/>
          <w:lang w:val="pl-PL"/>
        </w:rPr>
      </w:pPr>
      <w:r w:rsidRPr="00213FD8">
        <w:rPr>
          <w:rFonts w:ascii="Arial" w:hAnsi="Arial" w:cs="Arial"/>
          <w:color w:val="auto"/>
          <w:sz w:val="22"/>
          <w:szCs w:val="22"/>
          <w:lang w:val="pl-PL"/>
        </w:rPr>
        <w:t xml:space="preserve">za każdy przypadek niewywiązania się z obowiązku zabezpieczenia </w:t>
      </w:r>
      <w:r w:rsidR="00A27305" w:rsidRPr="00213FD8">
        <w:rPr>
          <w:rFonts w:ascii="Arial" w:hAnsi="Arial" w:cs="Arial"/>
          <w:color w:val="auto"/>
          <w:sz w:val="22"/>
          <w:szCs w:val="22"/>
          <w:lang w:val="pl-PL"/>
        </w:rPr>
        <w:t>systemów, o</w:t>
      </w:r>
      <w:r w:rsidR="006F0B82" w:rsidRPr="00213FD8">
        <w:rPr>
          <w:rFonts w:ascii="Arial" w:hAnsi="Arial" w:cs="Arial"/>
          <w:color w:val="auto"/>
          <w:sz w:val="22"/>
          <w:szCs w:val="22"/>
          <w:lang w:val="pl-PL"/>
        </w:rPr>
        <w:t> </w:t>
      </w:r>
      <w:r w:rsidR="00A27305" w:rsidRPr="00213FD8">
        <w:rPr>
          <w:rFonts w:ascii="Arial" w:hAnsi="Arial" w:cs="Arial"/>
          <w:color w:val="auto"/>
          <w:sz w:val="22"/>
          <w:szCs w:val="22"/>
          <w:lang w:val="pl-PL"/>
        </w:rPr>
        <w:t>których</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mowa w </w:t>
      </w:r>
      <w:r w:rsidRPr="00213FD8">
        <w:rPr>
          <w:rFonts w:ascii="Arial" w:hAnsi="Arial" w:cs="Arial"/>
          <w:b/>
          <w:color w:val="auto"/>
          <w:sz w:val="22"/>
          <w:szCs w:val="22"/>
          <w:lang w:val="pl-PL"/>
        </w:rPr>
        <w:t>§ 4 ust.</w:t>
      </w:r>
      <w:r w:rsidR="00764936" w:rsidRPr="00213FD8">
        <w:rPr>
          <w:rFonts w:ascii="Arial" w:hAnsi="Arial" w:cs="Arial"/>
          <w:b/>
          <w:color w:val="auto"/>
          <w:sz w:val="22"/>
          <w:szCs w:val="22"/>
          <w:lang w:val="pl-PL"/>
        </w:rPr>
        <w:t>1</w:t>
      </w:r>
      <w:r w:rsidR="00764936">
        <w:rPr>
          <w:rFonts w:ascii="Arial" w:hAnsi="Arial" w:cs="Arial"/>
          <w:b/>
          <w:color w:val="auto"/>
          <w:sz w:val="22"/>
          <w:szCs w:val="22"/>
          <w:lang w:val="pl-PL"/>
        </w:rPr>
        <w:t>0</w:t>
      </w:r>
      <w:r w:rsidR="00764936" w:rsidRPr="00213FD8">
        <w:rPr>
          <w:rFonts w:ascii="Arial" w:hAnsi="Arial" w:cs="Arial"/>
          <w:b/>
          <w:color w:val="auto"/>
          <w:sz w:val="22"/>
          <w:szCs w:val="22"/>
          <w:lang w:val="pl-PL"/>
        </w:rPr>
        <w:t xml:space="preserve"> </w:t>
      </w:r>
      <w:r w:rsidR="002467C5" w:rsidRPr="00213FD8">
        <w:rPr>
          <w:rFonts w:ascii="Arial" w:hAnsi="Arial" w:cs="Arial"/>
          <w:color w:val="auto"/>
          <w:sz w:val="22"/>
          <w:szCs w:val="22"/>
          <w:lang w:val="pl-PL"/>
        </w:rPr>
        <w:t>umowy</w:t>
      </w:r>
      <w:r w:rsidRPr="00213FD8">
        <w:rPr>
          <w:rFonts w:ascii="Arial" w:hAnsi="Arial" w:cs="Arial"/>
          <w:color w:val="auto"/>
          <w:sz w:val="22"/>
          <w:szCs w:val="22"/>
          <w:lang w:val="pl-PL"/>
        </w:rPr>
        <w:t xml:space="preserve"> w wysokości 500,00 zł za każdorazowe niezabezpieczenie potwierdzone komisyjnym protokołem;</w:t>
      </w:r>
    </w:p>
    <w:p w14:paraId="649F8530" w14:textId="3B360655" w:rsidR="00DB32C8" w:rsidRPr="00213FD8" w:rsidRDefault="00DB32C8" w:rsidP="00367C87">
      <w:pPr>
        <w:pStyle w:val="DefaultText"/>
        <w:numPr>
          <w:ilvl w:val="0"/>
          <w:numId w:val="18"/>
        </w:numPr>
        <w:tabs>
          <w:tab w:val="left" w:pos="993"/>
        </w:tabs>
        <w:spacing w:line="276" w:lineRule="auto"/>
        <w:ind w:left="851" w:hanging="284"/>
        <w:rPr>
          <w:rFonts w:ascii="Arial" w:hAnsi="Arial" w:cs="Arial"/>
          <w:color w:val="auto"/>
          <w:sz w:val="22"/>
          <w:szCs w:val="22"/>
          <w:lang w:val="pl-PL"/>
        </w:rPr>
      </w:pPr>
      <w:r w:rsidRPr="00213FD8">
        <w:rPr>
          <w:rFonts w:ascii="Arial" w:hAnsi="Arial" w:cs="Arial"/>
          <w:color w:val="auto"/>
          <w:sz w:val="22"/>
          <w:szCs w:val="22"/>
          <w:lang w:val="pl-PL"/>
        </w:rPr>
        <w:t xml:space="preserve">za naruszenia zakazu palenia tytoniu, o którym mowa w </w:t>
      </w:r>
      <w:r w:rsidRPr="00213FD8">
        <w:rPr>
          <w:rFonts w:ascii="Arial" w:hAnsi="Arial" w:cs="Arial"/>
          <w:b/>
          <w:color w:val="auto"/>
          <w:sz w:val="22"/>
          <w:szCs w:val="22"/>
          <w:lang w:val="pl-PL"/>
        </w:rPr>
        <w:t>§</w:t>
      </w:r>
      <w:r w:rsidR="00AD7AC9">
        <w:rPr>
          <w:rFonts w:ascii="Arial" w:hAnsi="Arial" w:cs="Arial"/>
          <w:b/>
          <w:color w:val="auto"/>
          <w:sz w:val="22"/>
          <w:szCs w:val="22"/>
          <w:lang w:val="pl-PL"/>
        </w:rPr>
        <w:t xml:space="preserve"> </w:t>
      </w:r>
      <w:r w:rsidRPr="00213FD8">
        <w:rPr>
          <w:rFonts w:ascii="Arial" w:hAnsi="Arial" w:cs="Arial"/>
          <w:b/>
          <w:color w:val="auto"/>
          <w:sz w:val="22"/>
          <w:szCs w:val="22"/>
          <w:lang w:val="pl-PL"/>
        </w:rPr>
        <w:t xml:space="preserve">3 ust. </w:t>
      </w:r>
      <w:r w:rsidR="009F76A3" w:rsidRPr="00213FD8">
        <w:rPr>
          <w:rFonts w:ascii="Arial" w:hAnsi="Arial" w:cs="Arial"/>
          <w:b/>
          <w:color w:val="auto"/>
          <w:sz w:val="22"/>
          <w:szCs w:val="22"/>
          <w:lang w:val="pl-PL"/>
        </w:rPr>
        <w:t>4</w:t>
      </w:r>
      <w:r w:rsidR="002467C5" w:rsidRPr="00213FD8">
        <w:rPr>
          <w:rFonts w:ascii="Arial" w:hAnsi="Arial" w:cs="Arial"/>
          <w:b/>
          <w:color w:val="auto"/>
          <w:sz w:val="22"/>
          <w:szCs w:val="22"/>
          <w:lang w:val="pl-PL"/>
        </w:rPr>
        <w:t xml:space="preserve"> </w:t>
      </w:r>
      <w:r w:rsidR="002467C5" w:rsidRPr="00213FD8">
        <w:rPr>
          <w:rFonts w:ascii="Arial" w:hAnsi="Arial" w:cs="Arial"/>
          <w:color w:val="auto"/>
          <w:sz w:val="22"/>
          <w:szCs w:val="22"/>
          <w:lang w:val="pl-PL"/>
        </w:rPr>
        <w:t>umowy</w:t>
      </w:r>
      <w:r w:rsidRPr="00213FD8">
        <w:rPr>
          <w:rFonts w:ascii="Arial" w:hAnsi="Arial" w:cs="Arial"/>
          <w:color w:val="auto"/>
          <w:sz w:val="22"/>
          <w:szCs w:val="22"/>
          <w:lang w:val="pl-PL"/>
        </w:rPr>
        <w:t xml:space="preserve"> w wysokości 500,00 zł za</w:t>
      </w:r>
      <w:r w:rsidR="006F0B82" w:rsidRPr="00213FD8">
        <w:rPr>
          <w:rFonts w:ascii="Arial" w:hAnsi="Arial" w:cs="Arial"/>
          <w:color w:val="auto"/>
          <w:sz w:val="22"/>
          <w:szCs w:val="22"/>
          <w:lang w:val="pl-PL"/>
        </w:rPr>
        <w:t xml:space="preserve"> </w:t>
      </w:r>
      <w:r w:rsidRPr="00213FD8">
        <w:rPr>
          <w:rFonts w:ascii="Arial" w:hAnsi="Arial" w:cs="Arial"/>
          <w:color w:val="auto"/>
          <w:sz w:val="22"/>
          <w:szCs w:val="22"/>
          <w:lang w:val="pl-PL"/>
        </w:rPr>
        <w:t>każdorazowe potwierdzone notatką stwierdzenie naruszenia zakazu w</w:t>
      </w:r>
      <w:r w:rsidR="006F0B82" w:rsidRPr="00213FD8">
        <w:rPr>
          <w:rFonts w:ascii="Arial" w:hAnsi="Arial" w:cs="Arial"/>
          <w:color w:val="auto"/>
          <w:sz w:val="22"/>
          <w:szCs w:val="22"/>
          <w:lang w:val="pl-PL"/>
        </w:rPr>
        <w:t> </w:t>
      </w:r>
      <w:r w:rsidRPr="00213FD8">
        <w:rPr>
          <w:rFonts w:ascii="Arial" w:hAnsi="Arial" w:cs="Arial"/>
          <w:color w:val="auto"/>
          <w:sz w:val="22"/>
          <w:szCs w:val="22"/>
          <w:lang w:val="pl-PL"/>
        </w:rPr>
        <w:t>odniesieniu do każdego pracownika;</w:t>
      </w:r>
    </w:p>
    <w:p w14:paraId="56C569B0" w14:textId="312CEFCB" w:rsidR="00DB32C8" w:rsidRPr="00213FD8" w:rsidRDefault="00DB32C8" w:rsidP="00367C87">
      <w:pPr>
        <w:pStyle w:val="DefaultText"/>
        <w:numPr>
          <w:ilvl w:val="0"/>
          <w:numId w:val="18"/>
        </w:numPr>
        <w:tabs>
          <w:tab w:val="left" w:pos="993"/>
        </w:tabs>
        <w:spacing w:line="276" w:lineRule="auto"/>
        <w:ind w:left="851" w:hanging="284"/>
        <w:rPr>
          <w:rFonts w:ascii="Arial" w:hAnsi="Arial" w:cs="Arial"/>
          <w:color w:val="auto"/>
          <w:sz w:val="22"/>
          <w:szCs w:val="22"/>
          <w:lang w:val="pl-PL"/>
        </w:rPr>
      </w:pPr>
      <w:r w:rsidRPr="00213FD8">
        <w:rPr>
          <w:rFonts w:ascii="Arial" w:hAnsi="Arial" w:cs="Arial"/>
          <w:color w:val="auto"/>
          <w:sz w:val="22"/>
          <w:szCs w:val="22"/>
          <w:lang w:val="pl-PL"/>
        </w:rPr>
        <w:t xml:space="preserve">za niewykonanie obowiązku codziennego sprzątania po robotach, o którym mowa w </w:t>
      </w:r>
      <w:r w:rsidRPr="00213FD8">
        <w:rPr>
          <w:rFonts w:ascii="Arial" w:hAnsi="Arial" w:cs="Arial"/>
          <w:b/>
          <w:color w:val="auto"/>
          <w:sz w:val="22"/>
          <w:szCs w:val="22"/>
          <w:lang w:val="pl-PL"/>
        </w:rPr>
        <w:t>§4 ust.</w:t>
      </w:r>
      <w:r w:rsidR="00764936">
        <w:rPr>
          <w:rFonts w:ascii="Arial" w:hAnsi="Arial" w:cs="Arial"/>
          <w:b/>
          <w:color w:val="auto"/>
          <w:sz w:val="22"/>
          <w:szCs w:val="22"/>
          <w:lang w:val="pl-PL"/>
        </w:rPr>
        <w:t>6</w:t>
      </w:r>
      <w:r w:rsidR="002467C5" w:rsidRPr="00213FD8">
        <w:rPr>
          <w:rFonts w:ascii="Arial" w:hAnsi="Arial" w:cs="Arial"/>
          <w:color w:val="auto"/>
          <w:sz w:val="22"/>
          <w:szCs w:val="22"/>
          <w:lang w:val="pl-PL"/>
        </w:rPr>
        <w:t xml:space="preserve"> umowy</w:t>
      </w:r>
      <w:r w:rsidRPr="00213FD8">
        <w:rPr>
          <w:rFonts w:ascii="Arial" w:hAnsi="Arial" w:cs="Arial"/>
          <w:color w:val="auto"/>
          <w:sz w:val="22"/>
          <w:szCs w:val="22"/>
          <w:lang w:val="pl-PL"/>
        </w:rPr>
        <w:t>, w wysokości 500,00 zł za każdorazowy potwierdzony notatką przypadek;</w:t>
      </w:r>
    </w:p>
    <w:p w14:paraId="6E746A50" w14:textId="01BAE353" w:rsidR="00DB32C8" w:rsidRPr="00213FD8" w:rsidRDefault="00DB32C8" w:rsidP="00367C87">
      <w:pPr>
        <w:pStyle w:val="DefaultText"/>
        <w:numPr>
          <w:ilvl w:val="0"/>
          <w:numId w:val="18"/>
        </w:numPr>
        <w:tabs>
          <w:tab w:val="left" w:pos="993"/>
        </w:tabs>
        <w:spacing w:line="276" w:lineRule="auto"/>
        <w:ind w:left="851" w:hanging="284"/>
        <w:rPr>
          <w:rFonts w:ascii="Arial" w:hAnsi="Arial" w:cs="Arial"/>
          <w:color w:val="auto"/>
          <w:sz w:val="22"/>
          <w:szCs w:val="22"/>
          <w:lang w:val="pl-PL"/>
        </w:rPr>
      </w:pPr>
      <w:r w:rsidRPr="00213FD8">
        <w:rPr>
          <w:rFonts w:ascii="Arial" w:hAnsi="Arial" w:cs="Arial"/>
          <w:color w:val="auto"/>
          <w:sz w:val="22"/>
          <w:szCs w:val="22"/>
          <w:lang w:val="pl-PL"/>
        </w:rPr>
        <w:t xml:space="preserve">za każdy przypadek niewywiązania się z nakazu opisanego w </w:t>
      </w:r>
      <w:r w:rsidRPr="00213FD8">
        <w:rPr>
          <w:rFonts w:ascii="Arial" w:hAnsi="Arial" w:cs="Arial"/>
          <w:b/>
          <w:color w:val="auto"/>
          <w:sz w:val="22"/>
          <w:szCs w:val="22"/>
          <w:lang w:val="pl-PL"/>
        </w:rPr>
        <w:t>§</w:t>
      </w:r>
      <w:r w:rsidR="007E2E0B">
        <w:rPr>
          <w:rFonts w:ascii="Arial" w:hAnsi="Arial" w:cs="Arial"/>
          <w:b/>
          <w:color w:val="auto"/>
          <w:sz w:val="22"/>
          <w:szCs w:val="22"/>
          <w:lang w:val="pl-PL"/>
        </w:rPr>
        <w:t xml:space="preserve"> </w:t>
      </w:r>
      <w:r w:rsidRPr="00213FD8">
        <w:rPr>
          <w:rFonts w:ascii="Arial" w:hAnsi="Arial" w:cs="Arial"/>
          <w:b/>
          <w:color w:val="auto"/>
          <w:sz w:val="22"/>
          <w:szCs w:val="22"/>
          <w:lang w:val="pl-PL"/>
        </w:rPr>
        <w:t xml:space="preserve">4 ust. </w:t>
      </w:r>
      <w:r w:rsidR="00095773" w:rsidRPr="00213FD8">
        <w:rPr>
          <w:rFonts w:ascii="Arial" w:hAnsi="Arial" w:cs="Arial"/>
          <w:b/>
          <w:color w:val="auto"/>
          <w:sz w:val="22"/>
          <w:szCs w:val="22"/>
          <w:lang w:val="pl-PL"/>
        </w:rPr>
        <w:t xml:space="preserve">9 </w:t>
      </w:r>
      <w:r w:rsidR="002467C5" w:rsidRPr="00213FD8">
        <w:rPr>
          <w:rFonts w:ascii="Arial" w:hAnsi="Arial" w:cs="Arial"/>
          <w:color w:val="auto"/>
          <w:sz w:val="22"/>
          <w:szCs w:val="22"/>
          <w:lang w:val="pl-PL"/>
        </w:rPr>
        <w:t>umowy</w:t>
      </w:r>
      <w:r w:rsidRPr="00213FD8">
        <w:rPr>
          <w:rFonts w:ascii="Arial" w:hAnsi="Arial" w:cs="Arial"/>
          <w:color w:val="auto"/>
          <w:sz w:val="22"/>
          <w:szCs w:val="22"/>
          <w:lang w:val="pl-PL"/>
        </w:rPr>
        <w:t xml:space="preserve"> - w wys</w:t>
      </w:r>
      <w:r w:rsidR="00AF57E5" w:rsidRPr="00213FD8">
        <w:rPr>
          <w:rFonts w:ascii="Arial" w:hAnsi="Arial" w:cs="Arial"/>
          <w:color w:val="auto"/>
          <w:sz w:val="22"/>
          <w:szCs w:val="22"/>
          <w:lang w:val="pl-PL"/>
        </w:rPr>
        <w:t>okości 100,00 zł za każdorazowe potwierdzone notatką stwierdzenie naruszenia nakazu w</w:t>
      </w:r>
      <w:r w:rsidR="006F0B82" w:rsidRPr="00213FD8">
        <w:rPr>
          <w:rFonts w:ascii="Arial" w:hAnsi="Arial" w:cs="Arial"/>
          <w:color w:val="auto"/>
          <w:sz w:val="22"/>
          <w:szCs w:val="22"/>
          <w:lang w:val="pl-PL"/>
        </w:rPr>
        <w:t> </w:t>
      </w:r>
      <w:r w:rsidR="00AF57E5" w:rsidRPr="00213FD8">
        <w:rPr>
          <w:rFonts w:ascii="Arial" w:hAnsi="Arial" w:cs="Arial"/>
          <w:color w:val="auto"/>
          <w:sz w:val="22"/>
          <w:szCs w:val="22"/>
          <w:lang w:val="pl-PL"/>
        </w:rPr>
        <w:t>odniesieniu do każdego pracownika</w:t>
      </w:r>
    </w:p>
    <w:p w14:paraId="031F760D" w14:textId="23F802EF" w:rsidR="00DB32C8" w:rsidRPr="00213FD8" w:rsidRDefault="00DB32C8" w:rsidP="00367C87">
      <w:pPr>
        <w:pStyle w:val="western"/>
        <w:numPr>
          <w:ilvl w:val="0"/>
          <w:numId w:val="18"/>
        </w:numPr>
        <w:tabs>
          <w:tab w:val="left" w:pos="993"/>
        </w:tabs>
        <w:spacing w:before="0" w:after="0" w:line="276" w:lineRule="auto"/>
        <w:ind w:left="851" w:hanging="284"/>
        <w:rPr>
          <w:rFonts w:ascii="Arial" w:hAnsi="Arial" w:cs="Arial"/>
          <w:color w:val="auto"/>
          <w:sz w:val="22"/>
          <w:szCs w:val="22"/>
        </w:rPr>
      </w:pPr>
      <w:r w:rsidRPr="00213FD8">
        <w:rPr>
          <w:rFonts w:ascii="Arial" w:hAnsi="Arial" w:cs="Arial"/>
          <w:color w:val="auto"/>
          <w:sz w:val="22"/>
          <w:szCs w:val="22"/>
        </w:rPr>
        <w:t xml:space="preserve">za każdorazowe niewywiązanie się z obowiązku przedłożenia dokumentu/dokumentów, o których mowa w </w:t>
      </w:r>
      <w:r w:rsidRPr="00213FD8">
        <w:rPr>
          <w:rFonts w:ascii="Arial" w:hAnsi="Arial" w:cs="Arial"/>
          <w:b/>
          <w:color w:val="auto"/>
          <w:sz w:val="22"/>
          <w:szCs w:val="22"/>
        </w:rPr>
        <w:t xml:space="preserve">§ 6 ust. </w:t>
      </w:r>
      <w:r w:rsidR="008A5C44">
        <w:rPr>
          <w:rFonts w:ascii="Arial" w:hAnsi="Arial" w:cs="Arial"/>
          <w:b/>
          <w:color w:val="auto"/>
          <w:sz w:val="22"/>
          <w:szCs w:val="22"/>
        </w:rPr>
        <w:t>2 zgodnie z § 6 ust. 3</w:t>
      </w:r>
      <w:r w:rsidR="002467C5" w:rsidRPr="00213FD8">
        <w:rPr>
          <w:rFonts w:ascii="Arial" w:hAnsi="Arial" w:cs="Arial"/>
          <w:color w:val="auto"/>
          <w:sz w:val="22"/>
          <w:szCs w:val="22"/>
        </w:rPr>
        <w:t xml:space="preserve"> umowy</w:t>
      </w:r>
      <w:r w:rsidRPr="00213FD8">
        <w:rPr>
          <w:rFonts w:ascii="Arial" w:hAnsi="Arial" w:cs="Arial"/>
          <w:color w:val="auto"/>
          <w:sz w:val="22"/>
          <w:szCs w:val="22"/>
        </w:rPr>
        <w:t xml:space="preserve"> w wysokości 0,05 % wartości wynagrodzenia umownego brutto określonego w </w:t>
      </w:r>
      <w:r w:rsidR="00A27305" w:rsidRPr="00213FD8">
        <w:rPr>
          <w:rFonts w:ascii="Arial" w:hAnsi="Arial" w:cs="Arial"/>
          <w:b/>
          <w:color w:val="auto"/>
          <w:sz w:val="22"/>
          <w:szCs w:val="22"/>
        </w:rPr>
        <w:t>§11</w:t>
      </w:r>
      <w:r w:rsidR="002467C5" w:rsidRPr="00213FD8">
        <w:rPr>
          <w:rFonts w:ascii="Arial" w:hAnsi="Arial" w:cs="Arial"/>
          <w:b/>
          <w:color w:val="auto"/>
          <w:sz w:val="22"/>
          <w:szCs w:val="22"/>
        </w:rPr>
        <w:t xml:space="preserve"> </w:t>
      </w:r>
      <w:r w:rsidR="00A27305" w:rsidRPr="00213FD8">
        <w:rPr>
          <w:rFonts w:ascii="Arial" w:hAnsi="Arial" w:cs="Arial"/>
          <w:b/>
          <w:color w:val="auto"/>
          <w:sz w:val="22"/>
          <w:szCs w:val="22"/>
        </w:rPr>
        <w:t xml:space="preserve">ust. 1. </w:t>
      </w:r>
      <w:r w:rsidRPr="00213FD8">
        <w:rPr>
          <w:rFonts w:ascii="Arial" w:hAnsi="Arial" w:cs="Arial"/>
          <w:color w:val="auto"/>
          <w:sz w:val="22"/>
          <w:szCs w:val="22"/>
        </w:rPr>
        <w:t>umowy;</w:t>
      </w:r>
    </w:p>
    <w:p w14:paraId="69009548" w14:textId="77777777" w:rsidR="00DB32C8" w:rsidRPr="00213FD8" w:rsidRDefault="00DB32C8" w:rsidP="00367C87">
      <w:pPr>
        <w:pStyle w:val="western"/>
        <w:numPr>
          <w:ilvl w:val="0"/>
          <w:numId w:val="18"/>
        </w:numPr>
        <w:tabs>
          <w:tab w:val="left" w:pos="993"/>
        </w:tabs>
        <w:spacing w:before="0" w:after="0" w:line="276" w:lineRule="auto"/>
        <w:ind w:left="851" w:hanging="284"/>
        <w:rPr>
          <w:rFonts w:ascii="Arial" w:hAnsi="Arial" w:cs="Arial"/>
          <w:color w:val="auto"/>
          <w:sz w:val="22"/>
          <w:szCs w:val="22"/>
        </w:rPr>
      </w:pPr>
      <w:r w:rsidRPr="00213FD8">
        <w:rPr>
          <w:rFonts w:ascii="Arial" w:hAnsi="Arial" w:cs="Arial"/>
          <w:color w:val="auto"/>
          <w:sz w:val="22"/>
          <w:szCs w:val="22"/>
        </w:rPr>
        <w:t xml:space="preserve">w przypadku nieprzedłożenia przez Wykonawcę zgodnie z warunkami umowy aktualnej polisy w terminie, o którym mowa w </w:t>
      </w:r>
      <w:r w:rsidRPr="00213FD8">
        <w:rPr>
          <w:rFonts w:ascii="Arial" w:hAnsi="Arial" w:cs="Arial"/>
          <w:b/>
          <w:color w:val="auto"/>
          <w:sz w:val="22"/>
          <w:szCs w:val="22"/>
        </w:rPr>
        <w:t>§ 9 ust. 4</w:t>
      </w:r>
      <w:r w:rsidRPr="00213FD8">
        <w:rPr>
          <w:rFonts w:ascii="Arial" w:hAnsi="Arial" w:cs="Arial"/>
          <w:color w:val="auto"/>
          <w:sz w:val="22"/>
          <w:szCs w:val="22"/>
        </w:rPr>
        <w:t xml:space="preserve"> umowy - w wysokości 500,00 zł, za każdy dzień zwłoki;</w:t>
      </w:r>
    </w:p>
    <w:p w14:paraId="4860012D" w14:textId="1DEF7A16" w:rsidR="00F20416" w:rsidRPr="00213FD8" w:rsidRDefault="003E197B" w:rsidP="00367C87">
      <w:pPr>
        <w:pStyle w:val="Akapitzlist"/>
        <w:keepNext w:val="0"/>
        <w:widowControl/>
        <w:numPr>
          <w:ilvl w:val="0"/>
          <w:numId w:val="18"/>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276" w:lineRule="auto"/>
        <w:ind w:left="851" w:hanging="284"/>
        <w:textAlignment w:val="auto"/>
        <w:rPr>
          <w:rFonts w:ascii="Arial" w:eastAsia="Times New Roman" w:hAnsi="Arial" w:cs="Arial"/>
          <w:color w:val="auto"/>
          <w:sz w:val="22"/>
          <w:szCs w:val="22"/>
          <w:lang w:val="pl-PL" w:eastAsia="pl-PL" w:bidi="ar-SA"/>
        </w:rPr>
      </w:pPr>
      <w:r w:rsidRPr="00213FD8">
        <w:rPr>
          <w:rFonts w:ascii="Arial" w:hAnsi="Arial" w:cs="Arial"/>
          <w:color w:val="auto"/>
          <w:sz w:val="22"/>
          <w:szCs w:val="22"/>
          <w:lang w:val="pl-PL"/>
        </w:rPr>
        <w:t>w</w:t>
      </w:r>
      <w:r w:rsidR="00DB32C8" w:rsidRPr="00213FD8">
        <w:rPr>
          <w:rFonts w:ascii="Arial" w:hAnsi="Arial" w:cs="Arial"/>
          <w:color w:val="auto"/>
          <w:sz w:val="22"/>
          <w:szCs w:val="22"/>
          <w:lang w:val="pl-PL"/>
        </w:rPr>
        <w:t xml:space="preserve"> przypadku braku zmiany umowy o podwykonawstwo o którym mowa w </w:t>
      </w:r>
      <w:r w:rsidR="00DB32C8" w:rsidRPr="00213FD8">
        <w:rPr>
          <w:rFonts w:ascii="Arial" w:hAnsi="Arial" w:cs="Arial"/>
          <w:b/>
          <w:color w:val="auto"/>
          <w:sz w:val="22"/>
          <w:szCs w:val="22"/>
          <w:lang w:val="pl-PL"/>
        </w:rPr>
        <w:t>§13 ust. 14</w:t>
      </w:r>
      <w:r w:rsidR="00DD1B1F" w:rsidRPr="00213FD8">
        <w:rPr>
          <w:rFonts w:ascii="Arial" w:hAnsi="Arial" w:cs="Arial"/>
          <w:b/>
          <w:color w:val="auto"/>
          <w:sz w:val="22"/>
          <w:szCs w:val="22"/>
          <w:lang w:val="pl-PL"/>
        </w:rPr>
        <w:t xml:space="preserve"> </w:t>
      </w:r>
      <w:r w:rsidR="002467C5" w:rsidRPr="00213FD8">
        <w:rPr>
          <w:rFonts w:ascii="Arial" w:hAnsi="Arial" w:cs="Arial"/>
          <w:color w:val="auto"/>
          <w:sz w:val="22"/>
          <w:szCs w:val="22"/>
          <w:lang w:val="pl-PL"/>
        </w:rPr>
        <w:t>umowy</w:t>
      </w:r>
      <w:r w:rsidR="00DD1B1F" w:rsidRPr="00213FD8">
        <w:rPr>
          <w:rFonts w:ascii="Arial" w:hAnsi="Arial" w:cs="Arial"/>
          <w:b/>
          <w:color w:val="auto"/>
          <w:sz w:val="22"/>
          <w:szCs w:val="22"/>
          <w:lang w:val="pl-PL"/>
        </w:rPr>
        <w:t xml:space="preserve"> - 200 zł</w:t>
      </w:r>
      <w:r w:rsidR="00095773" w:rsidRPr="00213FD8">
        <w:rPr>
          <w:rFonts w:ascii="Arial" w:hAnsi="Arial" w:cs="Arial"/>
          <w:b/>
          <w:color w:val="auto"/>
          <w:sz w:val="22"/>
          <w:szCs w:val="22"/>
          <w:lang w:val="pl-PL"/>
        </w:rPr>
        <w:t>.</w:t>
      </w:r>
    </w:p>
    <w:p w14:paraId="17EA8F20" w14:textId="79A9E638" w:rsidR="00DB32C8" w:rsidRPr="00213FD8" w:rsidRDefault="00DB32C8" w:rsidP="00367C87">
      <w:pPr>
        <w:pStyle w:val="Akapitzlist"/>
        <w:keepNext w:val="0"/>
        <w:widowControl/>
        <w:numPr>
          <w:ilvl w:val="0"/>
          <w:numId w:val="10"/>
        </w:numPr>
        <w:pBdr>
          <w:top w:val="none" w:sz="0" w:space="0" w:color="auto"/>
          <w:left w:val="none" w:sz="0" w:space="0" w:color="auto"/>
          <w:bottom w:val="none" w:sz="0" w:space="0" w:color="auto"/>
          <w:right w:val="none" w:sz="0" w:space="0" w:color="auto"/>
        </w:pBdr>
        <w:tabs>
          <w:tab w:val="left" w:pos="993"/>
        </w:tabs>
        <w:suppressAutoHyphens w:val="0"/>
        <w:spacing w:line="276" w:lineRule="auto"/>
        <w:ind w:left="567" w:hanging="283"/>
        <w:textAlignment w:val="auto"/>
        <w:rPr>
          <w:rFonts w:ascii="Arial" w:hAnsi="Arial" w:cs="Arial"/>
          <w:color w:val="auto"/>
          <w:sz w:val="22"/>
          <w:szCs w:val="22"/>
          <w:lang w:val="pl-PL"/>
        </w:rPr>
      </w:pPr>
      <w:r w:rsidRPr="00213FD8">
        <w:rPr>
          <w:rFonts w:ascii="Arial" w:hAnsi="Arial" w:cs="Arial"/>
          <w:color w:val="auto"/>
          <w:sz w:val="22"/>
          <w:szCs w:val="22"/>
          <w:lang w:val="pl-PL"/>
        </w:rPr>
        <w:t>Naliczoną przez Zamawiającego karę umowną Wykonawca zobowiązuje się zapłacić w</w:t>
      </w:r>
      <w:r w:rsidR="006F0B82" w:rsidRPr="00213FD8">
        <w:rPr>
          <w:rFonts w:ascii="Arial" w:hAnsi="Arial" w:cs="Arial"/>
          <w:color w:val="auto"/>
          <w:sz w:val="22"/>
          <w:szCs w:val="22"/>
          <w:lang w:val="pl-PL"/>
        </w:rPr>
        <w:t> </w:t>
      </w:r>
      <w:r w:rsidRPr="00213FD8">
        <w:rPr>
          <w:rFonts w:ascii="Arial" w:hAnsi="Arial" w:cs="Arial"/>
          <w:color w:val="auto"/>
          <w:sz w:val="22"/>
          <w:szCs w:val="22"/>
          <w:lang w:val="pl-PL"/>
        </w:rPr>
        <w:t xml:space="preserve">terminie 14 dni od otrzymania stosownego pisemnego wezwania </w:t>
      </w:r>
    </w:p>
    <w:p w14:paraId="1C818DE7" w14:textId="208DAEB4" w:rsidR="00DB32C8" w:rsidRPr="00213FD8" w:rsidRDefault="00DB32C8" w:rsidP="00367C87">
      <w:pPr>
        <w:pStyle w:val="Akapitzlist"/>
        <w:keepNext w:val="0"/>
        <w:widowControl/>
        <w:numPr>
          <w:ilvl w:val="0"/>
          <w:numId w:val="10"/>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276" w:lineRule="auto"/>
        <w:ind w:left="567" w:hanging="283"/>
        <w:textAlignment w:val="auto"/>
        <w:rPr>
          <w:rFonts w:ascii="Arial" w:eastAsia="Times New Roman" w:hAnsi="Arial" w:cs="Arial"/>
          <w:color w:val="auto"/>
          <w:sz w:val="22"/>
          <w:szCs w:val="22"/>
          <w:lang w:val="pl-PL" w:eastAsia="pl-PL" w:bidi="ar-SA"/>
        </w:rPr>
      </w:pPr>
      <w:r w:rsidRPr="00213FD8">
        <w:rPr>
          <w:rFonts w:ascii="Arial" w:hAnsi="Arial" w:cs="Arial"/>
          <w:color w:val="auto"/>
          <w:sz w:val="22"/>
          <w:szCs w:val="22"/>
          <w:lang w:val="pl-PL"/>
        </w:rPr>
        <w:t>Należność z tytułu kar umownych może zostać potrącona przez Zamawiającego z</w:t>
      </w:r>
      <w:r w:rsidR="006F0B82" w:rsidRPr="00213FD8">
        <w:rPr>
          <w:rFonts w:ascii="Arial" w:hAnsi="Arial" w:cs="Arial"/>
          <w:color w:val="auto"/>
          <w:sz w:val="22"/>
          <w:szCs w:val="22"/>
          <w:lang w:val="pl-PL"/>
        </w:rPr>
        <w:t> </w:t>
      </w:r>
      <w:r w:rsidRPr="00213FD8">
        <w:rPr>
          <w:rFonts w:ascii="Arial" w:hAnsi="Arial" w:cs="Arial"/>
          <w:color w:val="auto"/>
          <w:sz w:val="22"/>
          <w:szCs w:val="22"/>
          <w:lang w:val="pl-PL"/>
        </w:rPr>
        <w:t>wynagrodzenia przysługującego Wykonawcy.</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Uprawnienia Zamawiającego z ust. 2 i 3 stosuje się zamiennie</w:t>
      </w:r>
    </w:p>
    <w:p w14:paraId="312D9CA4" w14:textId="11DBD052" w:rsidR="00DB32C8" w:rsidRPr="00213FD8" w:rsidRDefault="00DB32C8" w:rsidP="00367C87">
      <w:pPr>
        <w:pStyle w:val="Akapitzlist"/>
        <w:keepNext w:val="0"/>
        <w:widowControl/>
        <w:numPr>
          <w:ilvl w:val="0"/>
          <w:numId w:val="10"/>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276" w:lineRule="auto"/>
        <w:ind w:left="567" w:hanging="283"/>
        <w:textAlignment w:val="auto"/>
        <w:rPr>
          <w:rFonts w:ascii="Arial" w:eastAsia="Times New Roman" w:hAnsi="Arial" w:cs="Arial"/>
          <w:color w:val="auto"/>
          <w:sz w:val="22"/>
          <w:szCs w:val="22"/>
          <w:lang w:val="pl-PL" w:eastAsia="pl-PL" w:bidi="ar-SA"/>
        </w:rPr>
      </w:pPr>
      <w:r w:rsidRPr="00213FD8">
        <w:rPr>
          <w:rFonts w:ascii="Arial" w:hAnsi="Arial" w:cs="Arial"/>
          <w:color w:val="auto"/>
          <w:sz w:val="22"/>
          <w:szCs w:val="22"/>
          <w:lang w:val="pl-PL"/>
        </w:rPr>
        <w:t>Zamawiającemu przysługuje prawo dochodzenia odszkodowania w pełnej wysokości przewyższającej wartość zastrzeżonych kar umownych na zasadach ogólnych określonych przepisami kodeksu cywilnego. Zapłata kary umownej nie wyklucza dochodzenia przez Zamawiającego wykonania zobowiązań zgodnie z</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postanowieniami umowy.</w:t>
      </w:r>
    </w:p>
    <w:p w14:paraId="3DDF06DF" w14:textId="7C954989" w:rsidR="00DB32C8" w:rsidRPr="00213FD8" w:rsidRDefault="00DB32C8" w:rsidP="00367C87">
      <w:pPr>
        <w:pStyle w:val="Akapitzlist"/>
        <w:keepNext w:val="0"/>
        <w:widowControl/>
        <w:numPr>
          <w:ilvl w:val="0"/>
          <w:numId w:val="10"/>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276" w:lineRule="auto"/>
        <w:ind w:left="567" w:hanging="283"/>
        <w:textAlignment w:val="auto"/>
        <w:rPr>
          <w:rFonts w:ascii="Arial" w:eastAsia="Times New Roman" w:hAnsi="Arial" w:cs="Arial"/>
          <w:color w:val="auto"/>
          <w:sz w:val="22"/>
          <w:szCs w:val="22"/>
          <w:lang w:val="pl-PL" w:eastAsia="pl-PL" w:bidi="ar-SA"/>
        </w:rPr>
      </w:pPr>
      <w:r w:rsidRPr="00213FD8">
        <w:rPr>
          <w:rFonts w:ascii="Arial" w:hAnsi="Arial" w:cs="Arial"/>
          <w:color w:val="auto"/>
          <w:sz w:val="22"/>
          <w:szCs w:val="22"/>
          <w:lang w:val="pl-PL"/>
        </w:rPr>
        <w:t>Łączna wysokość kar umownych przysługujących Zamawiającemu z tytułów o których mowa w </w:t>
      </w:r>
      <w:r w:rsidRPr="00213FD8">
        <w:rPr>
          <w:rFonts w:ascii="Arial" w:hAnsi="Arial" w:cs="Arial"/>
          <w:b/>
          <w:color w:val="auto"/>
          <w:sz w:val="22"/>
          <w:szCs w:val="22"/>
          <w:lang w:val="pl-PL"/>
        </w:rPr>
        <w:t>ust. 1 lit.: a-b, d-</w:t>
      </w:r>
      <w:r w:rsidR="00095773" w:rsidRPr="00213FD8">
        <w:rPr>
          <w:rFonts w:ascii="Arial" w:hAnsi="Arial" w:cs="Arial"/>
          <w:b/>
          <w:color w:val="auto"/>
          <w:sz w:val="22"/>
          <w:szCs w:val="22"/>
          <w:lang w:val="pl-PL"/>
        </w:rPr>
        <w:t>o</w:t>
      </w:r>
      <w:r w:rsidRPr="00213FD8">
        <w:rPr>
          <w:rFonts w:ascii="Arial" w:hAnsi="Arial" w:cs="Arial"/>
          <w:color w:val="auto"/>
          <w:sz w:val="22"/>
          <w:szCs w:val="22"/>
          <w:lang w:val="pl-PL"/>
        </w:rPr>
        <w:t xml:space="preserve">, nie może przekroczyć </w:t>
      </w:r>
      <w:r w:rsidR="007E2E0B">
        <w:rPr>
          <w:rFonts w:ascii="Arial" w:hAnsi="Arial" w:cs="Arial"/>
          <w:b/>
          <w:color w:val="auto"/>
          <w:sz w:val="22"/>
          <w:szCs w:val="22"/>
          <w:lang w:val="pl-PL"/>
        </w:rPr>
        <w:t>15</w:t>
      </w:r>
      <w:r w:rsidR="00095773" w:rsidRPr="00213FD8">
        <w:rPr>
          <w:rFonts w:ascii="Arial" w:hAnsi="Arial" w:cs="Arial"/>
          <w:b/>
          <w:color w:val="auto"/>
          <w:sz w:val="22"/>
          <w:szCs w:val="22"/>
          <w:lang w:val="pl-PL"/>
        </w:rPr>
        <w:t xml:space="preserve"> </w:t>
      </w:r>
      <w:r w:rsidRPr="00213FD8">
        <w:rPr>
          <w:rFonts w:ascii="Arial" w:hAnsi="Arial" w:cs="Arial"/>
          <w:b/>
          <w:color w:val="auto"/>
          <w:sz w:val="22"/>
          <w:szCs w:val="22"/>
          <w:lang w:val="pl-PL"/>
        </w:rPr>
        <w:t xml:space="preserve">% wartości całkowitej wynagrodzenia brutto, </w:t>
      </w:r>
      <w:r w:rsidRPr="00213FD8">
        <w:rPr>
          <w:rFonts w:ascii="Arial" w:hAnsi="Arial" w:cs="Arial"/>
          <w:color w:val="auto"/>
          <w:sz w:val="22"/>
          <w:szCs w:val="22"/>
          <w:lang w:val="pl-PL"/>
        </w:rPr>
        <w:t xml:space="preserve">o której mowa w </w:t>
      </w:r>
      <w:r w:rsidRPr="00213FD8">
        <w:rPr>
          <w:rFonts w:ascii="Arial" w:hAnsi="Arial" w:cs="Arial"/>
          <w:b/>
          <w:color w:val="auto"/>
          <w:sz w:val="22"/>
          <w:szCs w:val="22"/>
          <w:lang w:val="pl-PL"/>
        </w:rPr>
        <w:t>§11 ust. 1</w:t>
      </w:r>
      <w:r w:rsidR="002467C5" w:rsidRPr="00213FD8">
        <w:rPr>
          <w:rFonts w:ascii="Arial" w:hAnsi="Arial" w:cs="Arial"/>
          <w:b/>
          <w:color w:val="auto"/>
          <w:sz w:val="22"/>
          <w:szCs w:val="22"/>
          <w:lang w:val="pl-PL"/>
        </w:rPr>
        <w:t xml:space="preserve"> </w:t>
      </w:r>
      <w:r w:rsidR="002467C5" w:rsidRPr="00213FD8">
        <w:rPr>
          <w:rFonts w:ascii="Arial" w:hAnsi="Arial" w:cs="Arial"/>
          <w:color w:val="auto"/>
          <w:sz w:val="22"/>
          <w:szCs w:val="22"/>
          <w:lang w:val="pl-PL"/>
        </w:rPr>
        <w:t>umowy</w:t>
      </w:r>
      <w:r w:rsidRPr="00213FD8">
        <w:rPr>
          <w:rFonts w:ascii="Arial" w:hAnsi="Arial" w:cs="Arial"/>
          <w:b/>
          <w:color w:val="auto"/>
          <w:sz w:val="22"/>
          <w:szCs w:val="22"/>
          <w:lang w:val="pl-PL"/>
        </w:rPr>
        <w:t>.</w:t>
      </w:r>
    </w:p>
    <w:p w14:paraId="19BDB0AB" w14:textId="79818F23" w:rsidR="0025018E" w:rsidRPr="0025018E" w:rsidRDefault="00DB32C8" w:rsidP="0025018E">
      <w:pPr>
        <w:pStyle w:val="Akapitzlist"/>
        <w:keepNext w:val="0"/>
        <w:widowControl/>
        <w:numPr>
          <w:ilvl w:val="0"/>
          <w:numId w:val="10"/>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line="276" w:lineRule="auto"/>
        <w:ind w:left="567" w:hanging="283"/>
        <w:textAlignment w:val="auto"/>
        <w:rPr>
          <w:rFonts w:ascii="Arial" w:eastAsia="Times New Roman" w:hAnsi="Arial" w:cs="Arial"/>
          <w:color w:val="auto"/>
          <w:sz w:val="22"/>
          <w:szCs w:val="22"/>
          <w:lang w:val="pl-PL" w:eastAsia="pl-PL" w:bidi="ar-SA"/>
        </w:rPr>
      </w:pPr>
      <w:r w:rsidRPr="00213FD8">
        <w:rPr>
          <w:rFonts w:ascii="Arial" w:hAnsi="Arial" w:cs="Arial"/>
          <w:color w:val="auto"/>
          <w:sz w:val="22"/>
          <w:szCs w:val="22"/>
          <w:lang w:val="pl-PL"/>
        </w:rPr>
        <w:t xml:space="preserve">W przypadku, kiedy łączna wysokość kar umownych przekroczy 15% wartości całkowitej wynagrodzenia brutto, Zamawiający ma prawo odstąpić od umowy i naliczyć karę umowną określoną w </w:t>
      </w:r>
      <w:r w:rsidRPr="00213FD8">
        <w:rPr>
          <w:rFonts w:ascii="Arial" w:hAnsi="Arial" w:cs="Arial"/>
          <w:b/>
          <w:color w:val="auto"/>
          <w:sz w:val="22"/>
          <w:szCs w:val="22"/>
          <w:lang w:val="pl-PL"/>
        </w:rPr>
        <w:t>ust. 1 lit. c</w:t>
      </w:r>
      <w:r w:rsidRPr="00213FD8">
        <w:rPr>
          <w:rFonts w:ascii="Arial" w:hAnsi="Arial" w:cs="Arial"/>
          <w:color w:val="auto"/>
          <w:sz w:val="22"/>
          <w:szCs w:val="22"/>
          <w:lang w:val="pl-PL"/>
        </w:rPr>
        <w:t xml:space="preserve">. </w:t>
      </w:r>
    </w:p>
    <w:p w14:paraId="7A5D196A" w14:textId="77777777" w:rsidR="0025018E" w:rsidRPr="0025018E" w:rsidRDefault="0025018E" w:rsidP="0025018E">
      <w:pPr>
        <w:pStyle w:val="Akapitzlist"/>
        <w:keepNext w:val="0"/>
        <w:widowControl/>
        <w:pBdr>
          <w:top w:val="none" w:sz="0" w:space="0" w:color="auto"/>
          <w:left w:val="none" w:sz="0" w:space="0" w:color="auto"/>
          <w:bottom w:val="none" w:sz="0" w:space="0" w:color="auto"/>
          <w:right w:val="none" w:sz="0" w:space="0" w:color="auto"/>
        </w:pBdr>
        <w:tabs>
          <w:tab w:val="left" w:pos="993"/>
        </w:tabs>
        <w:suppressAutoHyphens w:val="0"/>
        <w:spacing w:before="100" w:beforeAutospacing="1" w:line="276" w:lineRule="auto"/>
        <w:ind w:left="567"/>
        <w:textAlignment w:val="auto"/>
        <w:rPr>
          <w:rFonts w:ascii="Arial" w:eastAsia="Times New Roman" w:hAnsi="Arial" w:cs="Arial"/>
          <w:color w:val="auto"/>
          <w:sz w:val="22"/>
          <w:szCs w:val="22"/>
          <w:lang w:val="pl-PL" w:eastAsia="pl-PL" w:bidi="ar-SA"/>
        </w:rPr>
      </w:pPr>
    </w:p>
    <w:p w14:paraId="108520FD" w14:textId="77777777" w:rsidR="00DB32C8" w:rsidRPr="00213FD8" w:rsidRDefault="00DB32C8" w:rsidP="00C7136C">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lang w:val="pl-PL"/>
        </w:rPr>
        <w:lastRenderedPageBreak/>
        <w:t>§15 Zmiana umowy</w:t>
      </w:r>
    </w:p>
    <w:p w14:paraId="5E4F3870" w14:textId="06330E40" w:rsidR="00DB32C8" w:rsidRPr="00213FD8" w:rsidRDefault="00106F49" w:rsidP="00106F49">
      <w:pPr>
        <w:keepNext w:val="0"/>
        <w:widowControl/>
        <w:pBdr>
          <w:top w:val="none" w:sz="0" w:space="0" w:color="auto"/>
          <w:left w:val="none" w:sz="0" w:space="0" w:color="auto"/>
          <w:bottom w:val="none" w:sz="0" w:space="0" w:color="auto"/>
          <w:right w:val="none" w:sz="0" w:space="0" w:color="auto"/>
        </w:pBdr>
        <w:tabs>
          <w:tab w:val="left" w:pos="993"/>
        </w:tabs>
        <w:suppressAutoHyphens w:val="0"/>
        <w:spacing w:line="276" w:lineRule="auto"/>
        <w:ind w:left="284"/>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sz w:val="22"/>
          <w:szCs w:val="22"/>
          <w:lang w:val="pl-PL" w:eastAsia="pl-PL" w:bidi="ar-SA"/>
        </w:rPr>
        <w:t xml:space="preserve">1. </w:t>
      </w:r>
      <w:r w:rsidR="00DB32C8" w:rsidRPr="00213FD8">
        <w:rPr>
          <w:rFonts w:ascii="Arial" w:eastAsia="Times New Roman" w:hAnsi="Arial" w:cs="Arial"/>
          <w:color w:val="auto"/>
          <w:sz w:val="22"/>
          <w:szCs w:val="22"/>
          <w:lang w:val="pl-PL" w:eastAsia="pl-PL" w:bidi="ar-SA"/>
        </w:rPr>
        <w:t>Strony przewidują możliwość wprowadzenia zmian postanowień zawartej umowy w</w:t>
      </w:r>
      <w:r w:rsidR="006F0B82" w:rsidRPr="00213FD8">
        <w:rPr>
          <w:rFonts w:ascii="Arial" w:eastAsia="Times New Roman" w:hAnsi="Arial" w:cs="Arial"/>
          <w:color w:val="auto"/>
          <w:sz w:val="22"/>
          <w:szCs w:val="22"/>
          <w:lang w:val="pl-PL" w:eastAsia="pl-PL" w:bidi="ar-SA"/>
        </w:rPr>
        <w:t> </w:t>
      </w:r>
      <w:r w:rsidR="00DB32C8" w:rsidRPr="00213FD8">
        <w:rPr>
          <w:rFonts w:ascii="Arial" w:eastAsia="Times New Roman" w:hAnsi="Arial" w:cs="Arial"/>
          <w:color w:val="auto"/>
          <w:sz w:val="22"/>
          <w:szCs w:val="22"/>
          <w:lang w:val="pl-PL" w:eastAsia="pl-PL" w:bidi="ar-SA"/>
        </w:rPr>
        <w:t>stosunku do treści oferty, na podstawie której dokonano wyboru Wykonawcy, w</w:t>
      </w:r>
      <w:r w:rsidR="006F0B82" w:rsidRPr="00213FD8">
        <w:rPr>
          <w:rFonts w:ascii="Arial" w:eastAsia="Times New Roman" w:hAnsi="Arial" w:cs="Arial"/>
          <w:color w:val="auto"/>
          <w:sz w:val="22"/>
          <w:szCs w:val="22"/>
          <w:lang w:val="pl-PL" w:eastAsia="pl-PL" w:bidi="ar-SA"/>
        </w:rPr>
        <w:t> </w:t>
      </w:r>
      <w:r w:rsidR="00DB32C8" w:rsidRPr="00213FD8">
        <w:rPr>
          <w:rFonts w:ascii="Arial" w:eastAsia="Times New Roman" w:hAnsi="Arial" w:cs="Arial"/>
          <w:color w:val="auto"/>
          <w:sz w:val="22"/>
          <w:szCs w:val="22"/>
          <w:lang w:val="pl-PL" w:eastAsia="pl-PL" w:bidi="ar-SA"/>
        </w:rPr>
        <w:t>przypadku wystąpienia niżej określonych okoliczności</w:t>
      </w:r>
      <w:r w:rsidR="00FC7887">
        <w:rPr>
          <w:rFonts w:ascii="Arial" w:eastAsia="Times New Roman" w:hAnsi="Arial" w:cs="Arial"/>
          <w:color w:val="auto"/>
          <w:sz w:val="22"/>
          <w:szCs w:val="22"/>
          <w:lang w:val="pl-PL" w:eastAsia="pl-PL" w:bidi="ar-SA"/>
        </w:rPr>
        <w:t xml:space="preserve"> zgodnie z art. 455 ust. 1 pkt. 1 </w:t>
      </w:r>
      <w:proofErr w:type="spellStart"/>
      <w:r w:rsidR="00FC7887">
        <w:rPr>
          <w:rFonts w:ascii="Arial" w:eastAsia="Times New Roman" w:hAnsi="Arial" w:cs="Arial"/>
          <w:color w:val="auto"/>
          <w:sz w:val="22"/>
          <w:szCs w:val="22"/>
          <w:lang w:val="pl-PL" w:eastAsia="pl-PL" w:bidi="ar-SA"/>
        </w:rPr>
        <w:t>ustawuy</w:t>
      </w:r>
      <w:proofErr w:type="spellEnd"/>
      <w:r w:rsidR="00FC7887">
        <w:rPr>
          <w:rFonts w:ascii="Arial" w:eastAsia="Times New Roman" w:hAnsi="Arial" w:cs="Arial"/>
          <w:color w:val="auto"/>
          <w:sz w:val="22"/>
          <w:szCs w:val="22"/>
          <w:lang w:val="pl-PL" w:eastAsia="pl-PL" w:bidi="ar-SA"/>
        </w:rPr>
        <w:t xml:space="preserve"> </w:t>
      </w:r>
      <w:proofErr w:type="spellStart"/>
      <w:r w:rsidR="00FC7887">
        <w:rPr>
          <w:rFonts w:ascii="Arial" w:eastAsia="Times New Roman" w:hAnsi="Arial" w:cs="Arial"/>
          <w:color w:val="auto"/>
          <w:sz w:val="22"/>
          <w:szCs w:val="22"/>
          <w:lang w:val="pl-PL" w:eastAsia="pl-PL" w:bidi="ar-SA"/>
        </w:rPr>
        <w:t>Pzp</w:t>
      </w:r>
      <w:proofErr w:type="spellEnd"/>
      <w:r w:rsidR="00FC7887">
        <w:rPr>
          <w:rFonts w:ascii="Arial" w:eastAsia="Times New Roman" w:hAnsi="Arial" w:cs="Arial"/>
          <w:color w:val="auto"/>
          <w:sz w:val="22"/>
          <w:szCs w:val="22"/>
          <w:lang w:val="pl-PL" w:eastAsia="pl-PL" w:bidi="ar-SA"/>
        </w:rPr>
        <w:t xml:space="preserve">: </w:t>
      </w:r>
      <w:r w:rsidR="00DB32C8" w:rsidRPr="00213FD8">
        <w:rPr>
          <w:rFonts w:ascii="Arial" w:eastAsia="Times New Roman" w:hAnsi="Arial" w:cs="Arial"/>
          <w:color w:val="auto"/>
          <w:sz w:val="22"/>
          <w:szCs w:val="22"/>
          <w:lang w:val="pl-PL" w:eastAsia="pl-PL" w:bidi="ar-SA"/>
        </w:rPr>
        <w:t xml:space="preserve"> </w:t>
      </w:r>
    </w:p>
    <w:p w14:paraId="2035192D" w14:textId="169D298A" w:rsidR="00DB32C8" w:rsidRPr="00213FD8" w:rsidRDefault="00DB32C8" w:rsidP="00C7136C">
      <w:pPr>
        <w:keepNext w:val="0"/>
        <w:widowControl/>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567" w:hanging="283"/>
        <w:textAlignment w:val="auto"/>
        <w:rPr>
          <w:rFonts w:ascii="Arial" w:eastAsia="Times New Roman" w:hAnsi="Arial" w:cs="Arial"/>
          <w:b/>
          <w:color w:val="auto"/>
          <w:sz w:val="22"/>
          <w:szCs w:val="22"/>
          <w:lang w:val="pl-PL" w:eastAsia="pl-PL" w:bidi="ar-SA"/>
        </w:rPr>
      </w:pPr>
      <w:r w:rsidRPr="00213FD8">
        <w:rPr>
          <w:rFonts w:ascii="Arial" w:eastAsia="Times New Roman" w:hAnsi="Arial" w:cs="Arial"/>
          <w:b/>
          <w:bCs/>
          <w:color w:val="auto"/>
          <w:sz w:val="22"/>
          <w:szCs w:val="22"/>
          <w:lang w:val="pl-PL" w:eastAsia="pl-PL" w:bidi="ar-SA"/>
        </w:rPr>
        <w:t xml:space="preserve">1) Zmiana terminów realizacji umowy w </w:t>
      </w:r>
      <w:proofErr w:type="spellStart"/>
      <w:r w:rsidRPr="00213FD8">
        <w:rPr>
          <w:rFonts w:ascii="Arial" w:eastAsia="Times New Roman" w:hAnsi="Arial" w:cs="Arial"/>
          <w:b/>
          <w:bCs/>
          <w:color w:val="auto"/>
          <w:sz w:val="22"/>
          <w:szCs w:val="22"/>
          <w:lang w:val="pl-PL" w:eastAsia="pl-PL" w:bidi="ar-SA"/>
        </w:rPr>
        <w:t>nastujących</w:t>
      </w:r>
      <w:proofErr w:type="spellEnd"/>
      <w:r w:rsidRPr="00213FD8">
        <w:rPr>
          <w:rFonts w:ascii="Arial" w:eastAsia="Times New Roman" w:hAnsi="Arial" w:cs="Arial"/>
          <w:b/>
          <w:bCs/>
          <w:color w:val="auto"/>
          <w:sz w:val="22"/>
          <w:szCs w:val="22"/>
          <w:lang w:val="pl-PL" w:eastAsia="pl-PL" w:bidi="ar-SA"/>
        </w:rPr>
        <w:t xml:space="preserve"> przypadkach:</w:t>
      </w:r>
    </w:p>
    <w:p w14:paraId="75294E9B" w14:textId="4C1A7483" w:rsidR="00CD7576" w:rsidRPr="00213FD8" w:rsidRDefault="00CD7576" w:rsidP="00367C87">
      <w:pPr>
        <w:pStyle w:val="Akapitzlist"/>
        <w:keepNext w:val="0"/>
        <w:widowControl/>
        <w:numPr>
          <w:ilvl w:val="0"/>
          <w:numId w:val="17"/>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567" w:hanging="283"/>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sz w:val="22"/>
          <w:szCs w:val="22"/>
          <w:lang w:val="pl-PL" w:eastAsia="pl-PL" w:bidi="ar-SA"/>
        </w:rPr>
        <w:t>konieczno</w:t>
      </w:r>
      <w:r w:rsidR="00560E11" w:rsidRPr="00213FD8">
        <w:rPr>
          <w:rFonts w:ascii="Arial" w:eastAsia="Times New Roman" w:hAnsi="Arial" w:cs="Arial"/>
          <w:color w:val="auto"/>
          <w:sz w:val="22"/>
          <w:szCs w:val="22"/>
          <w:lang w:val="pl-PL" w:eastAsia="pl-PL" w:bidi="ar-SA"/>
        </w:rPr>
        <w:t xml:space="preserve">ści realizacji robót </w:t>
      </w:r>
      <w:proofErr w:type="spellStart"/>
      <w:r w:rsidR="00560E11" w:rsidRPr="00213FD8">
        <w:rPr>
          <w:rFonts w:ascii="Arial" w:eastAsia="Times New Roman" w:hAnsi="Arial" w:cs="Arial"/>
          <w:color w:val="auto"/>
          <w:sz w:val="22"/>
          <w:szCs w:val="22"/>
          <w:lang w:val="pl-PL" w:eastAsia="pl-PL" w:bidi="ar-SA"/>
        </w:rPr>
        <w:t>zamiennych.</w:t>
      </w:r>
      <w:r w:rsidRPr="00213FD8">
        <w:rPr>
          <w:rFonts w:ascii="Arial" w:eastAsia="Times New Roman" w:hAnsi="Arial" w:cs="Arial"/>
          <w:color w:val="auto"/>
          <w:sz w:val="22"/>
          <w:szCs w:val="22"/>
          <w:lang w:val="pl-PL" w:eastAsia="pl-PL" w:bidi="ar-SA"/>
        </w:rPr>
        <w:t>W</w:t>
      </w:r>
      <w:proofErr w:type="spellEnd"/>
      <w:r w:rsidRPr="00213FD8">
        <w:rPr>
          <w:rFonts w:ascii="Arial" w:eastAsia="Times New Roman" w:hAnsi="Arial" w:cs="Arial"/>
          <w:color w:val="auto"/>
          <w:sz w:val="22"/>
          <w:szCs w:val="22"/>
          <w:lang w:val="pl-PL" w:eastAsia="pl-PL" w:bidi="ar-SA"/>
        </w:rPr>
        <w:t xml:space="preserve"> tym przypadku Zamawiający może wydłużyć termin realizacji przedmiotu umowy o ilość dni niezbędnych, ze względów technologicznych, na wykonanie </w:t>
      </w:r>
      <w:r w:rsidR="00586E03" w:rsidRPr="00213FD8">
        <w:rPr>
          <w:rFonts w:ascii="Arial" w:eastAsia="Times New Roman" w:hAnsi="Arial" w:cs="Arial"/>
          <w:color w:val="auto"/>
          <w:sz w:val="22"/>
          <w:szCs w:val="22"/>
          <w:lang w:val="pl-PL" w:eastAsia="pl-PL" w:bidi="ar-SA"/>
        </w:rPr>
        <w:t>przedmiotu umowy</w:t>
      </w:r>
      <w:r w:rsidR="003F5B47" w:rsidRPr="00213FD8">
        <w:rPr>
          <w:rFonts w:ascii="Arial" w:eastAsia="Times New Roman" w:hAnsi="Arial" w:cs="Arial"/>
          <w:color w:val="auto"/>
          <w:sz w:val="22"/>
          <w:szCs w:val="22"/>
          <w:lang w:val="pl-PL" w:eastAsia="pl-PL" w:bidi="ar-SA"/>
        </w:rPr>
        <w:t>.</w:t>
      </w:r>
      <w:r w:rsidR="00586E03" w:rsidRPr="00213FD8">
        <w:rPr>
          <w:rFonts w:ascii="Arial" w:eastAsia="Times New Roman" w:hAnsi="Arial" w:cs="Arial"/>
          <w:color w:val="auto"/>
          <w:sz w:val="22"/>
          <w:szCs w:val="22"/>
          <w:lang w:val="pl-PL" w:eastAsia="pl-PL" w:bidi="ar-SA"/>
        </w:rPr>
        <w:t xml:space="preserve"> </w:t>
      </w:r>
    </w:p>
    <w:p w14:paraId="4CB97E27" w14:textId="7A35280E" w:rsidR="00CD7576" w:rsidRPr="00213FD8" w:rsidRDefault="00CD7576" w:rsidP="00367C87">
      <w:pPr>
        <w:pStyle w:val="Akapitzlist"/>
        <w:keepNext w:val="0"/>
        <w:widowControl/>
        <w:numPr>
          <w:ilvl w:val="0"/>
          <w:numId w:val="35"/>
        </w:numPr>
        <w:pBdr>
          <w:top w:val="none" w:sz="0" w:space="0" w:color="auto"/>
          <w:left w:val="none" w:sz="0" w:space="0" w:color="auto"/>
          <w:bottom w:val="none" w:sz="0" w:space="0" w:color="auto"/>
          <w:right w:val="none" w:sz="0" w:space="0" w:color="auto"/>
        </w:pBdr>
        <w:tabs>
          <w:tab w:val="left" w:pos="993"/>
        </w:tabs>
        <w:suppressAutoHyphens w:val="0"/>
        <w:spacing w:after="51" w:line="276" w:lineRule="auto"/>
        <w:ind w:left="641" w:hanging="357"/>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sz w:val="22"/>
          <w:szCs w:val="22"/>
          <w:lang w:val="pl-PL" w:eastAsia="pl-PL" w:bidi="ar-SA"/>
        </w:rPr>
        <w:t>wystąpienia awarii n</w:t>
      </w:r>
      <w:r w:rsidR="004701A8" w:rsidRPr="00213FD8">
        <w:rPr>
          <w:rFonts w:ascii="Arial" w:eastAsia="Times New Roman" w:hAnsi="Arial" w:cs="Arial"/>
          <w:color w:val="auto"/>
          <w:sz w:val="22"/>
          <w:szCs w:val="22"/>
          <w:lang w:val="pl-PL" w:eastAsia="pl-PL" w:bidi="ar-SA"/>
        </w:rPr>
        <w:t>ie</w:t>
      </w:r>
      <w:r w:rsidRPr="00213FD8">
        <w:rPr>
          <w:rFonts w:ascii="Arial" w:eastAsia="Times New Roman" w:hAnsi="Arial" w:cs="Arial"/>
          <w:color w:val="auto"/>
          <w:sz w:val="22"/>
          <w:szCs w:val="22"/>
          <w:lang w:val="pl-PL" w:eastAsia="pl-PL" w:bidi="ar-SA"/>
        </w:rPr>
        <w:t>zawinionej czynnościami lub n</w:t>
      </w:r>
      <w:r w:rsidR="004701A8" w:rsidRPr="00213FD8">
        <w:rPr>
          <w:rFonts w:ascii="Arial" w:eastAsia="Times New Roman" w:hAnsi="Arial" w:cs="Arial"/>
          <w:color w:val="auto"/>
          <w:sz w:val="22"/>
          <w:szCs w:val="22"/>
          <w:lang w:val="pl-PL" w:eastAsia="pl-PL" w:bidi="ar-SA"/>
        </w:rPr>
        <w:t>ie</w:t>
      </w:r>
      <w:r w:rsidRPr="00213FD8">
        <w:rPr>
          <w:rFonts w:ascii="Arial" w:eastAsia="Times New Roman" w:hAnsi="Arial" w:cs="Arial"/>
          <w:color w:val="auto"/>
          <w:sz w:val="22"/>
          <w:szCs w:val="22"/>
          <w:lang w:val="pl-PL" w:eastAsia="pl-PL" w:bidi="ar-SA"/>
        </w:rPr>
        <w:t xml:space="preserve">wynikającej z zaniechania czynności, do których Wykonawca był zobowiązany w przypadku, jeżeli usunięcie awarii ma wpływ na wykonywanie części lub całości </w:t>
      </w:r>
      <w:r w:rsidR="00586E03" w:rsidRPr="00213FD8">
        <w:rPr>
          <w:rFonts w:ascii="Arial" w:eastAsia="Times New Roman" w:hAnsi="Arial" w:cs="Arial"/>
          <w:color w:val="auto"/>
          <w:sz w:val="22"/>
          <w:szCs w:val="22"/>
          <w:lang w:val="pl-PL" w:eastAsia="pl-PL" w:bidi="ar-SA"/>
        </w:rPr>
        <w:t>przedmiotu umowy</w:t>
      </w:r>
      <w:r w:rsidRPr="00213FD8">
        <w:rPr>
          <w:rFonts w:ascii="Arial" w:eastAsia="Times New Roman" w:hAnsi="Arial" w:cs="Arial"/>
          <w:color w:val="auto"/>
          <w:sz w:val="22"/>
          <w:szCs w:val="22"/>
          <w:lang w:val="pl-PL" w:eastAsia="pl-PL" w:bidi="ar-SA"/>
        </w:rPr>
        <w:t xml:space="preserve">. W tym przypadku Zamawiający może wydłużyć termin realizacji przedmiotu umowy o ilość dni niezbędnych do usunięcia awarii; </w:t>
      </w:r>
    </w:p>
    <w:p w14:paraId="0329831A" w14:textId="77777777" w:rsidR="00CD7576" w:rsidRPr="00213FD8" w:rsidRDefault="00CD7576" w:rsidP="00367C87">
      <w:pPr>
        <w:pStyle w:val="Akapitzlist"/>
        <w:keepNext w:val="0"/>
        <w:widowControl/>
        <w:numPr>
          <w:ilvl w:val="0"/>
          <w:numId w:val="35"/>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567" w:hanging="283"/>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sz w:val="22"/>
          <w:szCs w:val="22"/>
          <w:lang w:val="pl-PL" w:eastAsia="pl-PL" w:bidi="ar-SA"/>
        </w:rPr>
        <w:t>Zamawiający może wyrazić zgodę na wydłużenie terminu realizacji przedmiotu umowy na podstawie udokumentowanej przez Wykonawcę czasowej niedostępności materiałów, niezależnej od Wykonawcy, tj. w szczególności w przypadku braku materiałów na rynku, o czas niezbędny do ich pozyskania. W tym przypadku Wykonawca zobowiązany jest do przedłożenia wyjaśnień na tą okoliczność w formie pisemnej;</w:t>
      </w:r>
    </w:p>
    <w:p w14:paraId="6A972342" w14:textId="6829D536" w:rsidR="00CD7576" w:rsidRPr="00213FD8" w:rsidRDefault="00CD7576" w:rsidP="00367C87">
      <w:pPr>
        <w:pStyle w:val="Akapitzlist"/>
        <w:keepNext w:val="0"/>
        <w:widowControl/>
        <w:numPr>
          <w:ilvl w:val="0"/>
          <w:numId w:val="35"/>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567" w:hanging="283"/>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sz w:val="22"/>
          <w:szCs w:val="22"/>
          <w:lang w:val="pl-PL" w:eastAsia="pl-PL" w:bidi="ar-SA"/>
        </w:rPr>
        <w:t xml:space="preserve">działań osób/podmiotów trzecich lub organów władzy publicznej, które spowodują przerwanie lub czasowe zawieszenie realizacji </w:t>
      </w:r>
      <w:r w:rsidR="00586E03" w:rsidRPr="00213FD8">
        <w:rPr>
          <w:rFonts w:ascii="Arial" w:eastAsia="Times New Roman" w:hAnsi="Arial" w:cs="Arial"/>
          <w:color w:val="auto"/>
          <w:sz w:val="22"/>
          <w:szCs w:val="22"/>
          <w:lang w:val="pl-PL" w:eastAsia="pl-PL" w:bidi="ar-SA"/>
        </w:rPr>
        <w:t>przedmiotu umowy</w:t>
      </w:r>
      <w:r w:rsidR="00C23139" w:rsidRPr="00213FD8">
        <w:rPr>
          <w:rFonts w:ascii="Arial" w:eastAsia="Times New Roman" w:hAnsi="Arial" w:cs="Arial"/>
          <w:strike/>
          <w:color w:val="auto"/>
          <w:sz w:val="22"/>
          <w:szCs w:val="22"/>
          <w:lang w:val="pl-PL" w:eastAsia="pl-PL" w:bidi="ar-SA"/>
        </w:rPr>
        <w:t>.</w:t>
      </w:r>
      <w:r w:rsidRPr="00213FD8">
        <w:rPr>
          <w:rFonts w:ascii="Arial" w:eastAsia="Times New Roman" w:hAnsi="Arial" w:cs="Arial"/>
          <w:color w:val="auto"/>
          <w:sz w:val="22"/>
          <w:szCs w:val="22"/>
          <w:lang w:val="pl-PL" w:eastAsia="pl-PL" w:bidi="ar-SA"/>
        </w:rPr>
        <w:t xml:space="preserve"> W tym przypadku Zamawiający przedłuży termin wykonania umowy o taką ilość dni o jaką trwały działania osób/ podmiotów trzecich lub organów władzy publicznej, mające wpływ na termin realizacji przedmiotu umowy;</w:t>
      </w:r>
    </w:p>
    <w:p w14:paraId="43307844" w14:textId="04F35A07" w:rsidR="00CD7576" w:rsidRPr="00213FD8" w:rsidRDefault="00CD7576" w:rsidP="00367C87">
      <w:pPr>
        <w:pStyle w:val="Akapitzlist"/>
        <w:keepNext w:val="0"/>
        <w:widowControl/>
        <w:numPr>
          <w:ilvl w:val="0"/>
          <w:numId w:val="35"/>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567" w:hanging="283"/>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sz w:val="22"/>
          <w:szCs w:val="22"/>
          <w:lang w:val="pl-PL" w:eastAsia="pl-PL" w:bidi="ar-SA"/>
        </w:rPr>
        <w:t xml:space="preserve">przerwania realizacji </w:t>
      </w:r>
      <w:r w:rsidR="00586E03" w:rsidRPr="00213FD8">
        <w:rPr>
          <w:rFonts w:ascii="Arial" w:eastAsia="Times New Roman" w:hAnsi="Arial" w:cs="Arial"/>
          <w:color w:val="auto"/>
          <w:sz w:val="22"/>
          <w:szCs w:val="22"/>
          <w:lang w:val="pl-PL" w:eastAsia="pl-PL" w:bidi="ar-SA"/>
        </w:rPr>
        <w:t>przedmiotu umowy</w:t>
      </w:r>
      <w:r w:rsidRPr="00213FD8">
        <w:rPr>
          <w:rFonts w:ascii="Arial" w:eastAsia="Times New Roman" w:hAnsi="Arial" w:cs="Arial"/>
          <w:color w:val="auto"/>
          <w:sz w:val="22"/>
          <w:szCs w:val="22"/>
          <w:lang w:val="pl-PL" w:eastAsia="pl-PL" w:bidi="ar-SA"/>
        </w:rPr>
        <w:t xml:space="preserve">, w sytuacjach określonych w art. 32 ust.1 ustawy z dnia 23 lipca 2003 r. o ochronie zabytków i opiece nad zabytkami, w przypadku jeśli wskazane okoliczności (utrudnienia) wpływają na możliwość wykonywania </w:t>
      </w:r>
      <w:r w:rsidR="00586E03" w:rsidRPr="00213FD8">
        <w:rPr>
          <w:rFonts w:ascii="Arial" w:eastAsia="Times New Roman" w:hAnsi="Arial" w:cs="Arial"/>
          <w:color w:val="auto"/>
          <w:sz w:val="22"/>
          <w:szCs w:val="22"/>
          <w:lang w:val="pl-PL" w:eastAsia="pl-PL" w:bidi="ar-SA"/>
        </w:rPr>
        <w:t>przedmiotu umowy</w:t>
      </w:r>
      <w:r w:rsidR="00C23139" w:rsidRPr="00213FD8">
        <w:rPr>
          <w:rFonts w:ascii="Arial" w:eastAsia="Times New Roman" w:hAnsi="Arial" w:cs="Arial"/>
          <w:color w:val="auto"/>
          <w:sz w:val="22"/>
          <w:szCs w:val="22"/>
          <w:lang w:val="pl-PL" w:eastAsia="pl-PL" w:bidi="ar-SA"/>
        </w:rPr>
        <w:t xml:space="preserve">. </w:t>
      </w:r>
      <w:r w:rsidRPr="00213FD8">
        <w:rPr>
          <w:rFonts w:ascii="Arial" w:eastAsia="Times New Roman" w:hAnsi="Arial" w:cs="Arial"/>
          <w:color w:val="auto"/>
          <w:sz w:val="22"/>
          <w:szCs w:val="22"/>
          <w:lang w:val="pl-PL" w:eastAsia="pl-PL" w:bidi="ar-SA"/>
        </w:rPr>
        <w:t xml:space="preserve">W tym przypadku Zamawiający przedłuży termin wykonania przedmiotu umowy o taką ilość dni o jaką trwały utrudnienia mające wpływ na termin realizacji </w:t>
      </w:r>
      <w:r w:rsidR="00586E03" w:rsidRPr="00213FD8">
        <w:rPr>
          <w:rFonts w:ascii="Arial" w:eastAsia="Times New Roman" w:hAnsi="Arial" w:cs="Arial"/>
          <w:color w:val="auto"/>
          <w:sz w:val="22"/>
          <w:szCs w:val="22"/>
          <w:lang w:val="pl-PL" w:eastAsia="pl-PL" w:bidi="ar-SA"/>
        </w:rPr>
        <w:t xml:space="preserve">przedmiotu umowy </w:t>
      </w:r>
    </w:p>
    <w:p w14:paraId="2B20785D" w14:textId="77777777" w:rsidR="00DB32C8" w:rsidRPr="00213FD8" w:rsidRDefault="00DB32C8" w:rsidP="00C7136C">
      <w:pPr>
        <w:keepNext w:val="0"/>
        <w:widowControl/>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567" w:hanging="283"/>
        <w:textAlignment w:val="auto"/>
        <w:rPr>
          <w:rFonts w:ascii="Arial" w:eastAsia="Times New Roman" w:hAnsi="Arial" w:cs="Arial"/>
          <w:b/>
          <w:bCs/>
          <w:color w:val="auto"/>
          <w:sz w:val="22"/>
          <w:szCs w:val="22"/>
          <w:lang w:val="pl-PL" w:eastAsia="pl-PL" w:bidi="ar-SA"/>
        </w:rPr>
      </w:pPr>
      <w:r w:rsidRPr="00213FD8">
        <w:rPr>
          <w:rFonts w:ascii="Arial" w:eastAsia="Times New Roman" w:hAnsi="Arial" w:cs="Arial"/>
          <w:b/>
          <w:bCs/>
          <w:color w:val="auto"/>
          <w:sz w:val="22"/>
          <w:szCs w:val="22"/>
          <w:lang w:val="pl-PL" w:eastAsia="pl-PL" w:bidi="ar-SA"/>
        </w:rPr>
        <w:t xml:space="preserve">2) Zmiana wysokości wynagrodzenia umownego w przypadkach wskazanych poniżej: </w:t>
      </w:r>
    </w:p>
    <w:p w14:paraId="657E2C4C" w14:textId="45227EDC" w:rsidR="00FC7887" w:rsidRPr="001D2070" w:rsidRDefault="00DB32C8" w:rsidP="00FC7887">
      <w:pPr>
        <w:pStyle w:val="Akapitzlist"/>
        <w:keepNext w:val="0"/>
        <w:widowControl/>
        <w:numPr>
          <w:ilvl w:val="1"/>
          <w:numId w:val="21"/>
        </w:numPr>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567" w:hanging="283"/>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sz w:val="22"/>
          <w:szCs w:val="22"/>
          <w:lang w:val="pl-PL" w:eastAsia="pl-PL" w:bidi="ar-SA"/>
        </w:rPr>
        <w:t xml:space="preserve">konieczności i/lub potrzeby wykonania zamiennych robót budowlanych, w stosunku do robót będących przedmiotem umowy. W tym przypadku Zamawiający dokona odpowiedniej zmiany przedmiotu umowy w zakresie zmiany jego wielkości, ilości lub zakresu wynikającego z konieczności lub potrzeby dostosowania do </w:t>
      </w:r>
      <w:proofErr w:type="spellStart"/>
      <w:r w:rsidRPr="00213FD8">
        <w:rPr>
          <w:rFonts w:ascii="Arial" w:eastAsia="Times New Roman" w:hAnsi="Arial" w:cs="Arial"/>
          <w:color w:val="auto"/>
          <w:sz w:val="22"/>
          <w:szCs w:val="22"/>
          <w:lang w:val="pl-PL" w:eastAsia="pl-PL" w:bidi="ar-SA"/>
        </w:rPr>
        <w:t>p</w:t>
      </w:r>
      <w:r w:rsidR="00857D31" w:rsidRPr="00213FD8">
        <w:rPr>
          <w:rFonts w:ascii="Arial" w:eastAsia="Times New Roman" w:hAnsi="Arial" w:cs="Arial"/>
          <w:color w:val="auto"/>
          <w:sz w:val="22"/>
          <w:szCs w:val="22"/>
          <w:lang w:val="pl-PL" w:eastAsia="pl-PL" w:bidi="ar-SA"/>
        </w:rPr>
        <w:t>ierwotniego</w:t>
      </w:r>
      <w:proofErr w:type="spellEnd"/>
      <w:r w:rsidRPr="00213FD8">
        <w:rPr>
          <w:rFonts w:ascii="Arial" w:eastAsia="Times New Roman" w:hAnsi="Arial" w:cs="Arial"/>
          <w:color w:val="auto"/>
          <w:sz w:val="22"/>
          <w:szCs w:val="22"/>
          <w:lang w:val="pl-PL" w:eastAsia="pl-PL" w:bidi="ar-SA"/>
        </w:rPr>
        <w:t xml:space="preserve"> zakresu przedmiotu umowy. Zamawiający przewiduje odpowiednią do zmiany przedmiotu umowy zmianę Wynagrodzenia Wykonawcy</w:t>
      </w:r>
      <w:r w:rsidR="00857D31" w:rsidRPr="00213FD8">
        <w:rPr>
          <w:rFonts w:ascii="Arial" w:eastAsia="Times New Roman" w:hAnsi="Arial" w:cs="Arial"/>
          <w:color w:val="auto"/>
          <w:sz w:val="22"/>
          <w:szCs w:val="22"/>
          <w:lang w:val="pl-PL" w:eastAsia="pl-PL" w:bidi="ar-SA"/>
        </w:rPr>
        <w:t>. W takiej sytuacji Wykonawca sporządza kosztorys robót zamiennych. Zamawiający w ciągu 7 dni akceptuje lub zgłasza uwagi do powyższego kosztorysu.</w:t>
      </w:r>
    </w:p>
    <w:p w14:paraId="704E3723" w14:textId="1301A929" w:rsidR="00FC7887" w:rsidRPr="003821B2" w:rsidRDefault="00FC7887" w:rsidP="003821B2">
      <w:pPr>
        <w:keepNext w:val="0"/>
        <w:widowControl/>
        <w:pBdr>
          <w:top w:val="none" w:sz="0" w:space="0" w:color="auto"/>
          <w:left w:val="none" w:sz="0" w:space="0" w:color="auto"/>
          <w:bottom w:val="none" w:sz="0" w:space="0" w:color="auto"/>
          <w:right w:val="none" w:sz="0" w:space="0" w:color="auto"/>
        </w:pBdr>
        <w:tabs>
          <w:tab w:val="left" w:pos="993"/>
        </w:tabs>
        <w:suppressAutoHyphens w:val="0"/>
        <w:spacing w:before="100" w:beforeAutospacing="1" w:after="51" w:line="276" w:lineRule="auto"/>
        <w:ind w:left="284"/>
        <w:textAlignment w:val="auto"/>
        <w:rPr>
          <w:rFonts w:ascii="Arial" w:eastAsia="Times New Roman" w:hAnsi="Arial" w:cs="Arial"/>
          <w:b/>
          <w:color w:val="auto"/>
          <w:sz w:val="22"/>
          <w:szCs w:val="22"/>
          <w:lang w:val="pl-PL" w:eastAsia="pl-PL" w:bidi="ar-SA"/>
        </w:rPr>
      </w:pPr>
      <w:r w:rsidRPr="003821B2">
        <w:rPr>
          <w:rFonts w:ascii="Arial" w:eastAsia="Times New Roman" w:hAnsi="Arial" w:cs="Arial"/>
          <w:b/>
          <w:color w:val="auto"/>
          <w:sz w:val="22"/>
          <w:szCs w:val="22"/>
          <w:lang w:val="pl-PL" w:eastAsia="pl-PL" w:bidi="ar-SA"/>
        </w:rPr>
        <w:t>3) Zmiana materiałów lub urządzeń:</w:t>
      </w:r>
    </w:p>
    <w:p w14:paraId="678A380C" w14:textId="107ED920" w:rsidR="00FC7887" w:rsidRPr="001D2070" w:rsidRDefault="003821B2" w:rsidP="003821B2">
      <w:pPr>
        <w:pStyle w:val="Teksttreci1"/>
        <w:shd w:val="clear" w:color="auto" w:fill="auto"/>
        <w:spacing w:before="0" w:line="276" w:lineRule="auto"/>
        <w:ind w:left="284" w:firstLine="0"/>
        <w:jc w:val="left"/>
        <w:rPr>
          <w:rFonts w:ascii="Arial" w:hAnsi="Arial" w:cs="Arial"/>
          <w:sz w:val="22"/>
          <w:szCs w:val="22"/>
          <w:shd w:val="clear" w:color="auto" w:fill="FFFFFF"/>
        </w:rPr>
      </w:pPr>
      <w:r>
        <w:rPr>
          <w:rStyle w:val="Teksttreci"/>
          <w:rFonts w:ascii="Arial" w:hAnsi="Arial" w:cs="Arial"/>
          <w:sz w:val="22"/>
          <w:szCs w:val="22"/>
        </w:rPr>
        <w:t xml:space="preserve">a)  </w:t>
      </w:r>
      <w:r w:rsidR="00FC7887" w:rsidRPr="00213FD8">
        <w:rPr>
          <w:rStyle w:val="Teksttreci"/>
          <w:rFonts w:ascii="Arial" w:hAnsi="Arial" w:cs="Arial"/>
          <w:sz w:val="22"/>
          <w:szCs w:val="22"/>
        </w:rPr>
        <w:t xml:space="preserve">Zmiana materiałów lub urządzeń przypadku </w:t>
      </w:r>
      <w:r w:rsidR="00FC7887" w:rsidRPr="00213FD8">
        <w:rPr>
          <w:rFonts w:ascii="Arial" w:eastAsia="Times New Roman" w:hAnsi="Arial" w:cs="Arial"/>
          <w:sz w:val="22"/>
          <w:szCs w:val="22"/>
          <w:lang w:eastAsia="pl-PL"/>
        </w:rPr>
        <w:t xml:space="preserve">niedostępności na rynku spowodowanej zaprzestaniem produkcji lub wycofaniem z rynku tych materiałów lub urządzeń pod warunkiem zastosowania materiałów o parametrach nie gorszych niż zaproponowane w </w:t>
      </w:r>
      <w:r w:rsidR="00FC7887" w:rsidRPr="00213FD8">
        <w:rPr>
          <w:rFonts w:ascii="Arial" w:eastAsia="Times New Roman" w:hAnsi="Arial" w:cs="Arial"/>
          <w:sz w:val="22"/>
          <w:szCs w:val="22"/>
          <w:lang w:eastAsia="pl-PL"/>
        </w:rPr>
        <w:lastRenderedPageBreak/>
        <w:t>kosztorysie ofertowym.</w:t>
      </w:r>
    </w:p>
    <w:p w14:paraId="4A1F5FE4" w14:textId="77777777" w:rsidR="00FC7887" w:rsidRPr="001D2070" w:rsidRDefault="00FC7887" w:rsidP="003821B2">
      <w:pPr>
        <w:pStyle w:val="Teksttreci1"/>
        <w:shd w:val="clear" w:color="auto" w:fill="auto"/>
        <w:spacing w:before="0" w:line="276" w:lineRule="auto"/>
        <w:ind w:left="1276" w:firstLine="0"/>
        <w:jc w:val="left"/>
        <w:rPr>
          <w:rStyle w:val="Teksttreci"/>
          <w:rFonts w:ascii="Arial" w:hAnsi="Arial" w:cs="Arial"/>
          <w:sz w:val="22"/>
          <w:szCs w:val="22"/>
        </w:rPr>
      </w:pPr>
    </w:p>
    <w:p w14:paraId="2DFA9950" w14:textId="314CEAB0" w:rsidR="00DB32C8" w:rsidRPr="00213FD8" w:rsidRDefault="003821B2" w:rsidP="003821B2">
      <w:pPr>
        <w:pStyle w:val="Teksttreci1"/>
        <w:shd w:val="clear" w:color="auto" w:fill="auto"/>
        <w:spacing w:before="0" w:line="276" w:lineRule="auto"/>
        <w:ind w:firstLine="0"/>
        <w:jc w:val="left"/>
        <w:rPr>
          <w:rStyle w:val="Teksttreci"/>
          <w:rFonts w:ascii="Arial" w:hAnsi="Arial" w:cs="Arial"/>
          <w:sz w:val="22"/>
          <w:szCs w:val="22"/>
        </w:rPr>
      </w:pPr>
      <w:r>
        <w:rPr>
          <w:rStyle w:val="Teksttreci"/>
          <w:rFonts w:ascii="Arial" w:hAnsi="Arial" w:cs="Arial"/>
          <w:b/>
          <w:sz w:val="22"/>
          <w:szCs w:val="22"/>
        </w:rPr>
        <w:t xml:space="preserve">     4)  </w:t>
      </w:r>
      <w:r w:rsidR="00DB32C8" w:rsidRPr="00213FD8">
        <w:rPr>
          <w:rStyle w:val="Teksttreci"/>
          <w:rFonts w:ascii="Arial" w:hAnsi="Arial" w:cs="Arial"/>
          <w:b/>
          <w:sz w:val="22"/>
          <w:szCs w:val="22"/>
        </w:rPr>
        <w:t>Inne zmiany n</w:t>
      </w:r>
      <w:r w:rsidR="00857D31" w:rsidRPr="00213FD8">
        <w:rPr>
          <w:rStyle w:val="Teksttreci"/>
          <w:rFonts w:ascii="Arial" w:hAnsi="Arial" w:cs="Arial"/>
          <w:b/>
          <w:sz w:val="22"/>
          <w:szCs w:val="22"/>
        </w:rPr>
        <w:t>ie</w:t>
      </w:r>
      <w:r w:rsidR="00DB32C8" w:rsidRPr="00213FD8">
        <w:rPr>
          <w:rStyle w:val="Teksttreci"/>
          <w:rFonts w:ascii="Arial" w:hAnsi="Arial" w:cs="Arial"/>
          <w:b/>
          <w:sz w:val="22"/>
          <w:szCs w:val="22"/>
        </w:rPr>
        <w:t>wymagające aneksu do niniejszej umowy</w:t>
      </w:r>
      <w:r w:rsidR="00DB32C8" w:rsidRPr="00213FD8">
        <w:rPr>
          <w:rStyle w:val="Teksttreci"/>
          <w:rFonts w:ascii="Arial" w:hAnsi="Arial" w:cs="Arial"/>
          <w:sz w:val="22"/>
          <w:szCs w:val="22"/>
        </w:rPr>
        <w:t>:</w:t>
      </w:r>
    </w:p>
    <w:p w14:paraId="661235B3" w14:textId="089DC8E0" w:rsidR="00DB32C8" w:rsidRPr="00213FD8" w:rsidRDefault="003821B2" w:rsidP="003821B2">
      <w:pPr>
        <w:pStyle w:val="Teksttreci1"/>
        <w:shd w:val="clear" w:color="auto" w:fill="auto"/>
        <w:spacing w:before="0" w:line="276" w:lineRule="auto"/>
        <w:ind w:left="426" w:firstLine="0"/>
        <w:jc w:val="left"/>
        <w:rPr>
          <w:rFonts w:ascii="Arial" w:hAnsi="Arial" w:cs="Arial"/>
          <w:sz w:val="22"/>
          <w:szCs w:val="22"/>
          <w:shd w:val="clear" w:color="auto" w:fill="FFFFFF"/>
        </w:rPr>
      </w:pPr>
      <w:r>
        <w:rPr>
          <w:rStyle w:val="Teksttreci"/>
          <w:rFonts w:ascii="Arial" w:hAnsi="Arial" w:cs="Arial"/>
          <w:sz w:val="22"/>
          <w:szCs w:val="22"/>
        </w:rPr>
        <w:t xml:space="preserve">a) </w:t>
      </w:r>
      <w:r w:rsidR="00DB32C8" w:rsidRPr="00213FD8">
        <w:rPr>
          <w:rStyle w:val="Teksttreci"/>
          <w:rFonts w:ascii="Arial" w:hAnsi="Arial" w:cs="Arial"/>
          <w:sz w:val="22"/>
          <w:szCs w:val="22"/>
        </w:rPr>
        <w:t xml:space="preserve">Zastosowanie </w:t>
      </w:r>
      <w:r w:rsidR="00DB32C8" w:rsidRPr="00213FD8">
        <w:rPr>
          <w:rFonts w:ascii="Arial" w:eastAsia="Times New Roman" w:hAnsi="Arial" w:cs="Arial"/>
          <w:sz w:val="22"/>
          <w:szCs w:val="22"/>
          <w:lang w:eastAsia="pl-PL"/>
        </w:rPr>
        <w:t>innych rozwiązań technicznych/ technologicznych niż wskazane w</w:t>
      </w:r>
      <w:r w:rsidR="006F0B82" w:rsidRPr="00213FD8">
        <w:rPr>
          <w:rFonts w:ascii="Arial" w:eastAsia="Times New Roman" w:hAnsi="Arial" w:cs="Arial"/>
          <w:sz w:val="22"/>
          <w:szCs w:val="22"/>
          <w:lang w:eastAsia="pl-PL"/>
        </w:rPr>
        <w:t> </w:t>
      </w:r>
      <w:r w:rsidR="00152734" w:rsidRPr="00213FD8">
        <w:rPr>
          <w:rFonts w:ascii="Arial" w:eastAsia="Times New Roman" w:hAnsi="Arial" w:cs="Arial"/>
          <w:sz w:val="22"/>
          <w:szCs w:val="22"/>
          <w:lang w:eastAsia="pl-PL"/>
        </w:rPr>
        <w:t xml:space="preserve">specyfikacji </w:t>
      </w:r>
      <w:proofErr w:type="spellStart"/>
      <w:r w:rsidR="00152734" w:rsidRPr="00213FD8">
        <w:rPr>
          <w:rFonts w:ascii="Arial" w:eastAsia="Times New Roman" w:hAnsi="Arial" w:cs="Arial"/>
          <w:sz w:val="22"/>
          <w:szCs w:val="22"/>
          <w:lang w:eastAsia="pl-PL"/>
        </w:rPr>
        <w:t>techniczneniej</w:t>
      </w:r>
      <w:proofErr w:type="spellEnd"/>
      <w:r w:rsidR="00152734" w:rsidRPr="00213FD8">
        <w:rPr>
          <w:rFonts w:ascii="Arial" w:eastAsia="Times New Roman" w:hAnsi="Arial" w:cs="Arial"/>
          <w:sz w:val="22"/>
          <w:szCs w:val="22"/>
          <w:lang w:eastAsia="pl-PL"/>
        </w:rPr>
        <w:t xml:space="preserve"> wykonania i odbioru robót budowlanych </w:t>
      </w:r>
      <w:r w:rsidR="00DB32C8" w:rsidRPr="00213FD8">
        <w:rPr>
          <w:rFonts w:ascii="Arial" w:eastAsia="Times New Roman" w:hAnsi="Arial" w:cs="Arial"/>
          <w:sz w:val="22"/>
          <w:szCs w:val="22"/>
          <w:lang w:eastAsia="pl-PL"/>
        </w:rPr>
        <w:t>w sytuacji, gdyby zastosowanie przewidzianych rozwiązań groziłoby niewykonaniem lub wadliwym wykonaniem zamówienia</w:t>
      </w:r>
    </w:p>
    <w:p w14:paraId="755EE16D" w14:textId="5F21B5D8" w:rsidR="008E67AC" w:rsidRPr="00213FD8" w:rsidRDefault="00DB32C8" w:rsidP="00367C87">
      <w:pPr>
        <w:pStyle w:val="Akapitzlist"/>
        <w:keepNext w:val="0"/>
        <w:widowControl/>
        <w:numPr>
          <w:ilvl w:val="0"/>
          <w:numId w:val="42"/>
        </w:numPr>
        <w:pBdr>
          <w:top w:val="none" w:sz="0" w:space="0" w:color="auto"/>
          <w:left w:val="none" w:sz="0" w:space="0" w:color="auto"/>
          <w:bottom w:val="none" w:sz="0" w:space="0" w:color="auto"/>
          <w:right w:val="none" w:sz="0" w:space="0" w:color="auto"/>
        </w:pBdr>
        <w:autoSpaceDE w:val="0"/>
        <w:autoSpaceDN w:val="0"/>
        <w:ind w:left="426" w:hanging="568"/>
        <w:rPr>
          <w:rFonts w:ascii="Arial" w:hAnsi="Arial" w:cs="Arial"/>
          <w:bCs/>
          <w:color w:val="auto"/>
          <w:sz w:val="22"/>
          <w:szCs w:val="22"/>
          <w:lang w:val="pl-PL"/>
        </w:rPr>
      </w:pPr>
      <w:r w:rsidRPr="00213FD8">
        <w:rPr>
          <w:rStyle w:val="Teksttreci"/>
          <w:rFonts w:ascii="Arial" w:hAnsi="Arial" w:cs="Arial"/>
          <w:color w:val="auto"/>
          <w:sz w:val="22"/>
          <w:szCs w:val="22"/>
          <w:lang w:val="pl-PL"/>
        </w:rPr>
        <w:t xml:space="preserve">W celu zmiany </w:t>
      </w:r>
      <w:r w:rsidR="009C5443" w:rsidRPr="00213FD8">
        <w:rPr>
          <w:rStyle w:val="Teksttreci"/>
          <w:rFonts w:ascii="Arial" w:hAnsi="Arial" w:cs="Arial"/>
          <w:color w:val="auto"/>
          <w:sz w:val="22"/>
          <w:szCs w:val="22"/>
          <w:lang w:val="pl-PL"/>
        </w:rPr>
        <w:t>umowy</w:t>
      </w:r>
      <w:r w:rsidR="003026E3" w:rsidRPr="00213FD8">
        <w:rPr>
          <w:rStyle w:val="Teksttreci"/>
          <w:rFonts w:ascii="Arial" w:hAnsi="Arial" w:cs="Arial"/>
          <w:color w:val="auto"/>
          <w:sz w:val="22"/>
          <w:szCs w:val="22"/>
          <w:lang w:val="pl-PL"/>
        </w:rPr>
        <w:t xml:space="preserve"> </w:t>
      </w:r>
      <w:r w:rsidRPr="00213FD8">
        <w:rPr>
          <w:rStyle w:val="Teksttreci"/>
          <w:rFonts w:ascii="Arial" w:hAnsi="Arial" w:cs="Arial"/>
          <w:color w:val="auto"/>
          <w:sz w:val="22"/>
          <w:szCs w:val="22"/>
          <w:lang w:val="pl-PL"/>
        </w:rPr>
        <w:t xml:space="preserve">Wykonawca zobowiązany jest złożyć Zamawiającemu </w:t>
      </w:r>
      <w:r w:rsidR="009C5443" w:rsidRPr="00213FD8">
        <w:rPr>
          <w:rStyle w:val="Teksttreci"/>
          <w:rFonts w:ascii="Arial" w:hAnsi="Arial" w:cs="Arial"/>
          <w:color w:val="auto"/>
          <w:sz w:val="22"/>
          <w:szCs w:val="22"/>
          <w:lang w:val="pl-PL"/>
        </w:rPr>
        <w:t>pisemny wniosek</w:t>
      </w:r>
      <w:r w:rsidR="008E67AC" w:rsidRPr="00213FD8">
        <w:rPr>
          <w:rFonts w:ascii="Arial" w:hAnsi="Arial" w:cs="Arial"/>
          <w:bCs/>
          <w:color w:val="auto"/>
          <w:sz w:val="22"/>
          <w:szCs w:val="22"/>
          <w:lang w:val="pl-PL"/>
        </w:rPr>
        <w:t xml:space="preserve"> najpóźniej 15 dni przed upływem terminu, przewidzianego na realizację przedmiotu umowy.</w:t>
      </w:r>
    </w:p>
    <w:p w14:paraId="64B28A4A" w14:textId="397FB3B1" w:rsidR="00DB32C8" w:rsidRPr="00213FD8" w:rsidRDefault="00DB32C8" w:rsidP="00367C87">
      <w:pPr>
        <w:pStyle w:val="Teksttreci1"/>
        <w:numPr>
          <w:ilvl w:val="0"/>
          <w:numId w:val="43"/>
        </w:numPr>
        <w:shd w:val="clear" w:color="auto" w:fill="auto"/>
        <w:tabs>
          <w:tab w:val="clear" w:pos="360"/>
          <w:tab w:val="num" w:pos="0"/>
        </w:tabs>
        <w:spacing w:before="0" w:line="276" w:lineRule="auto"/>
        <w:ind w:right="20" w:hanging="502"/>
        <w:jc w:val="left"/>
        <w:rPr>
          <w:rStyle w:val="Teksttreci"/>
          <w:rFonts w:ascii="Arial" w:eastAsia="Segoe UI" w:hAnsi="Arial" w:cs="Arial"/>
          <w:sz w:val="22"/>
          <w:szCs w:val="22"/>
          <w:lang w:bidi="en-US"/>
        </w:rPr>
      </w:pPr>
      <w:r w:rsidRPr="00213FD8">
        <w:rPr>
          <w:rStyle w:val="Teksttreci"/>
          <w:rFonts w:ascii="Arial" w:hAnsi="Arial" w:cs="Arial"/>
          <w:sz w:val="22"/>
          <w:szCs w:val="22"/>
        </w:rPr>
        <w:t xml:space="preserve"> W przypadku zaakceptowania wniosku Zamawiający wyznacza datę podpisania aneksu do umowy.</w:t>
      </w:r>
    </w:p>
    <w:p w14:paraId="57B33E8F" w14:textId="26FC706B" w:rsidR="00DB32C8" w:rsidRPr="00213FD8" w:rsidRDefault="00DB32C8" w:rsidP="00367C87">
      <w:pPr>
        <w:pStyle w:val="Teksttreci1"/>
        <w:numPr>
          <w:ilvl w:val="0"/>
          <w:numId w:val="43"/>
        </w:numPr>
        <w:shd w:val="clear" w:color="auto" w:fill="auto"/>
        <w:spacing w:before="0" w:line="276" w:lineRule="auto"/>
        <w:ind w:right="20" w:hanging="502"/>
        <w:jc w:val="left"/>
        <w:rPr>
          <w:rStyle w:val="Teksttreci"/>
          <w:rFonts w:ascii="Arial" w:hAnsi="Arial" w:cs="Arial"/>
          <w:sz w:val="22"/>
          <w:szCs w:val="22"/>
        </w:rPr>
      </w:pPr>
      <w:r w:rsidRPr="00213FD8">
        <w:rPr>
          <w:rStyle w:val="Teksttreci"/>
          <w:rFonts w:ascii="Arial" w:hAnsi="Arial" w:cs="Arial"/>
          <w:sz w:val="22"/>
          <w:szCs w:val="22"/>
        </w:rPr>
        <w:t>Wszystkie powyższe postanowienia stanowią katalog zmian, na które Zamawiający może wyrazić zgodę. Nie stanowią jednocześnie zobowiązania Zamawiającego do wyrażenia takiej zgody.</w:t>
      </w:r>
    </w:p>
    <w:p w14:paraId="3D7177C6" w14:textId="77777777" w:rsidR="00CA6B1B" w:rsidRPr="00213FD8" w:rsidRDefault="00CA6B1B" w:rsidP="00CA6B1B">
      <w:pPr>
        <w:pStyle w:val="Teksttreci1"/>
        <w:shd w:val="clear" w:color="auto" w:fill="auto"/>
        <w:spacing w:before="0" w:line="276" w:lineRule="auto"/>
        <w:ind w:left="360" w:right="20" w:firstLine="0"/>
        <w:jc w:val="left"/>
        <w:rPr>
          <w:rFonts w:ascii="Arial" w:hAnsi="Arial" w:cs="Arial"/>
          <w:sz w:val="22"/>
          <w:szCs w:val="22"/>
          <w:shd w:val="clear" w:color="auto" w:fill="FFFFFF"/>
        </w:rPr>
      </w:pPr>
    </w:p>
    <w:p w14:paraId="1273E82B" w14:textId="77777777" w:rsidR="00DB32C8" w:rsidRPr="00213FD8" w:rsidRDefault="00DB32C8" w:rsidP="00C7136C">
      <w:pPr>
        <w:pStyle w:val="DefaultText"/>
        <w:tabs>
          <w:tab w:val="left" w:pos="993"/>
        </w:tabs>
        <w:spacing w:line="276" w:lineRule="auto"/>
        <w:ind w:left="567" w:hanging="283"/>
        <w:rPr>
          <w:rFonts w:ascii="Arial" w:hAnsi="Arial" w:cs="Arial"/>
          <w:b/>
          <w:bCs/>
          <w:color w:val="auto"/>
          <w:sz w:val="22"/>
          <w:szCs w:val="22"/>
          <w:lang w:val="pl-PL"/>
        </w:rPr>
      </w:pPr>
      <w:r w:rsidRPr="00213FD8">
        <w:rPr>
          <w:rFonts w:ascii="Arial" w:hAnsi="Arial" w:cs="Arial"/>
          <w:b/>
          <w:bCs/>
          <w:color w:val="auto"/>
          <w:sz w:val="22"/>
          <w:szCs w:val="22"/>
        </w:rPr>
        <w:t xml:space="preserve">§16 </w:t>
      </w:r>
      <w:r w:rsidRPr="00213FD8">
        <w:rPr>
          <w:rFonts w:ascii="Arial" w:hAnsi="Arial" w:cs="Arial"/>
          <w:b/>
          <w:bCs/>
          <w:color w:val="auto"/>
          <w:sz w:val="22"/>
          <w:szCs w:val="22"/>
          <w:lang w:val="pl-PL"/>
        </w:rPr>
        <w:t>Odstąpienie</w:t>
      </w:r>
      <w:r w:rsidRPr="00213FD8">
        <w:rPr>
          <w:rFonts w:ascii="Arial" w:hAnsi="Arial" w:cs="Arial"/>
          <w:b/>
          <w:bCs/>
          <w:color w:val="auto"/>
          <w:sz w:val="22"/>
          <w:szCs w:val="22"/>
        </w:rPr>
        <w:t xml:space="preserve"> od </w:t>
      </w:r>
      <w:r w:rsidRPr="00213FD8">
        <w:rPr>
          <w:rFonts w:ascii="Arial" w:hAnsi="Arial" w:cs="Arial"/>
          <w:b/>
          <w:bCs/>
          <w:color w:val="auto"/>
          <w:sz w:val="22"/>
          <w:szCs w:val="22"/>
          <w:lang w:val="pl-PL"/>
        </w:rPr>
        <w:t>umowy</w:t>
      </w:r>
    </w:p>
    <w:p w14:paraId="039E6289" w14:textId="3E4648C0" w:rsidR="00DB32C8" w:rsidRPr="00213FD8" w:rsidRDefault="00DB32C8" w:rsidP="00367C87">
      <w:pPr>
        <w:pStyle w:val="DefaultText"/>
        <w:numPr>
          <w:ilvl w:val="0"/>
          <w:numId w:val="11"/>
        </w:numPr>
        <w:tabs>
          <w:tab w:val="left" w:pos="993"/>
        </w:tabs>
        <w:spacing w:line="276" w:lineRule="auto"/>
        <w:ind w:left="426" w:hanging="426"/>
        <w:rPr>
          <w:rFonts w:ascii="Arial" w:hAnsi="Arial" w:cs="Arial"/>
          <w:color w:val="auto"/>
          <w:sz w:val="22"/>
          <w:szCs w:val="22"/>
          <w:lang w:val="pl-PL"/>
        </w:rPr>
      </w:pPr>
      <w:r w:rsidRPr="00213FD8">
        <w:rPr>
          <w:rFonts w:ascii="Arial" w:hAnsi="Arial" w:cs="Arial"/>
          <w:color w:val="auto"/>
          <w:sz w:val="22"/>
          <w:szCs w:val="22"/>
          <w:lang w:val="pl-PL"/>
        </w:rPr>
        <w:t xml:space="preserve">Poza przypadkami wymienionymi w kodeksie cywilnym i innych przepisach, Zamawiającemu przysługuje prawo odstąpienia od umowy </w:t>
      </w:r>
      <w:r w:rsidR="00586E03" w:rsidRPr="00213FD8">
        <w:rPr>
          <w:rFonts w:ascii="Arial" w:hAnsi="Arial" w:cs="Arial"/>
          <w:color w:val="auto"/>
          <w:sz w:val="22"/>
          <w:szCs w:val="22"/>
          <w:lang w:val="pl-PL"/>
        </w:rPr>
        <w:t xml:space="preserve"> i naliczenia kary umownej za odstąpienie od umowy z winy Wykonawcy </w:t>
      </w:r>
      <w:r w:rsidRPr="00213FD8">
        <w:rPr>
          <w:rFonts w:ascii="Arial" w:hAnsi="Arial" w:cs="Arial"/>
          <w:color w:val="auto"/>
          <w:sz w:val="22"/>
          <w:szCs w:val="22"/>
          <w:lang w:val="pl-PL"/>
        </w:rPr>
        <w:t>w przypadkach wskazanych w</w:t>
      </w:r>
      <w:r w:rsidR="006F0B82" w:rsidRPr="00213FD8">
        <w:rPr>
          <w:rFonts w:ascii="Arial" w:hAnsi="Arial" w:cs="Arial"/>
          <w:color w:val="auto"/>
          <w:sz w:val="22"/>
          <w:szCs w:val="22"/>
          <w:lang w:val="pl-PL"/>
        </w:rPr>
        <w:t> </w:t>
      </w:r>
      <w:r w:rsidRPr="00213FD8">
        <w:rPr>
          <w:rFonts w:ascii="Arial" w:hAnsi="Arial" w:cs="Arial"/>
          <w:color w:val="auto"/>
          <w:sz w:val="22"/>
          <w:szCs w:val="22"/>
          <w:lang w:val="pl-PL"/>
        </w:rPr>
        <w:t>niniejszej umowie oraz we wskazanych w lit. a-d poniżej:</w:t>
      </w:r>
    </w:p>
    <w:p w14:paraId="6E36DBFC" w14:textId="77777777" w:rsidR="00DB32C8" w:rsidRPr="00213FD8" w:rsidRDefault="00DB32C8" w:rsidP="00367C87">
      <w:pPr>
        <w:pStyle w:val="DefaultText"/>
        <w:numPr>
          <w:ilvl w:val="0"/>
          <w:numId w:val="12"/>
        </w:numPr>
        <w:spacing w:line="276" w:lineRule="auto"/>
        <w:ind w:left="851" w:hanging="425"/>
        <w:rPr>
          <w:rFonts w:ascii="Arial" w:hAnsi="Arial" w:cs="Arial"/>
          <w:color w:val="auto"/>
          <w:sz w:val="22"/>
          <w:szCs w:val="22"/>
          <w:lang w:val="pl-PL"/>
        </w:rPr>
      </w:pPr>
      <w:r w:rsidRPr="00213FD8">
        <w:rPr>
          <w:rFonts w:ascii="Arial" w:hAnsi="Arial" w:cs="Arial"/>
          <w:color w:val="auto"/>
          <w:sz w:val="22"/>
          <w:szCs w:val="22"/>
          <w:lang w:val="pl-PL"/>
        </w:rPr>
        <w:t>gdy Wykonawca przerwał realizację robót bez uzasadnionej przyczyny i przerwa trwa dłużej niż 5 dni roboczych;</w:t>
      </w:r>
    </w:p>
    <w:p w14:paraId="49A257EB" w14:textId="3F734468" w:rsidR="00DB32C8" w:rsidRPr="00213FD8" w:rsidRDefault="00DB32C8" w:rsidP="00367C87">
      <w:pPr>
        <w:pStyle w:val="DefaultText"/>
        <w:numPr>
          <w:ilvl w:val="0"/>
          <w:numId w:val="12"/>
        </w:numPr>
        <w:spacing w:line="276" w:lineRule="auto"/>
        <w:ind w:left="851" w:hanging="425"/>
        <w:rPr>
          <w:rFonts w:ascii="Arial" w:hAnsi="Arial" w:cs="Arial"/>
          <w:color w:val="auto"/>
          <w:sz w:val="22"/>
          <w:szCs w:val="22"/>
          <w:lang w:val="pl-PL"/>
        </w:rPr>
      </w:pPr>
      <w:r w:rsidRPr="00213FD8">
        <w:rPr>
          <w:rFonts w:ascii="Arial" w:hAnsi="Arial" w:cs="Arial"/>
          <w:color w:val="auto"/>
          <w:sz w:val="22"/>
          <w:szCs w:val="22"/>
          <w:lang w:val="pl-PL"/>
        </w:rPr>
        <w:t>gdy Wykonawca realizuje przedmiot umowy niezgodnie z postanowieniami umowy, w</w:t>
      </w:r>
      <w:r w:rsidR="006F0B82" w:rsidRPr="00213FD8">
        <w:rPr>
          <w:rFonts w:ascii="Arial" w:hAnsi="Arial" w:cs="Arial"/>
          <w:color w:val="auto"/>
          <w:sz w:val="22"/>
          <w:szCs w:val="22"/>
          <w:lang w:val="pl-PL"/>
        </w:rPr>
        <w:t> </w:t>
      </w:r>
      <w:r w:rsidRPr="00213FD8">
        <w:rPr>
          <w:rFonts w:ascii="Arial" w:hAnsi="Arial" w:cs="Arial"/>
          <w:color w:val="auto"/>
          <w:sz w:val="22"/>
          <w:szCs w:val="22"/>
          <w:lang w:val="pl-PL"/>
        </w:rPr>
        <w:t xml:space="preserve">tym w przypadku, w którym wartość naliczonych kar umownych przekracza wysokość wskazaną w </w:t>
      </w:r>
      <w:r w:rsidRPr="00213FD8">
        <w:rPr>
          <w:rFonts w:ascii="Arial" w:hAnsi="Arial" w:cs="Arial"/>
          <w:b/>
          <w:bCs/>
          <w:color w:val="auto"/>
          <w:sz w:val="22"/>
          <w:szCs w:val="22"/>
          <w:lang w:val="pl-PL"/>
        </w:rPr>
        <w:t>§14 ust. 5</w:t>
      </w:r>
      <w:r w:rsidR="002467C5" w:rsidRPr="00213FD8">
        <w:rPr>
          <w:rFonts w:ascii="Arial" w:hAnsi="Arial" w:cs="Arial"/>
          <w:b/>
          <w:bCs/>
          <w:color w:val="auto"/>
          <w:sz w:val="22"/>
          <w:szCs w:val="22"/>
          <w:lang w:val="pl-PL"/>
        </w:rPr>
        <w:t xml:space="preserve"> </w:t>
      </w:r>
      <w:r w:rsidR="002467C5" w:rsidRPr="00213FD8">
        <w:rPr>
          <w:rFonts w:ascii="Arial" w:hAnsi="Arial" w:cs="Arial"/>
          <w:color w:val="auto"/>
          <w:sz w:val="22"/>
          <w:szCs w:val="22"/>
          <w:lang w:val="pl-PL"/>
        </w:rPr>
        <w:t>umowy</w:t>
      </w:r>
      <w:r w:rsidRPr="00213FD8">
        <w:rPr>
          <w:rFonts w:ascii="Arial" w:hAnsi="Arial" w:cs="Arial"/>
          <w:color w:val="auto"/>
          <w:sz w:val="22"/>
          <w:szCs w:val="22"/>
          <w:lang w:val="pl-PL"/>
        </w:rPr>
        <w:t>;</w:t>
      </w:r>
    </w:p>
    <w:p w14:paraId="7413B87F" w14:textId="77777777" w:rsidR="00DB32C8" w:rsidRPr="00213FD8" w:rsidRDefault="00DB32C8" w:rsidP="00367C87">
      <w:pPr>
        <w:pStyle w:val="DefaultText"/>
        <w:numPr>
          <w:ilvl w:val="0"/>
          <w:numId w:val="12"/>
        </w:numPr>
        <w:spacing w:line="276" w:lineRule="auto"/>
        <w:ind w:left="851" w:hanging="425"/>
        <w:rPr>
          <w:rFonts w:ascii="Arial" w:hAnsi="Arial" w:cs="Arial"/>
          <w:color w:val="auto"/>
          <w:sz w:val="22"/>
          <w:szCs w:val="22"/>
          <w:lang w:val="pl-PL"/>
        </w:rPr>
      </w:pPr>
      <w:r w:rsidRPr="00213FD8">
        <w:rPr>
          <w:rFonts w:ascii="Arial" w:hAnsi="Arial" w:cs="Arial"/>
          <w:color w:val="auto"/>
          <w:sz w:val="22"/>
          <w:szCs w:val="22"/>
          <w:lang w:val="pl-PL"/>
        </w:rPr>
        <w:t>w przypadku wydania nakazu zajęcia majątku Wykonawcy lub zrzeczenia się przez Wykonawcę majątku na rzecz wierzycieli;</w:t>
      </w:r>
    </w:p>
    <w:p w14:paraId="3399D015" w14:textId="0D142441" w:rsidR="00DB32C8" w:rsidRPr="00213FD8" w:rsidRDefault="00DB32C8" w:rsidP="00367C87">
      <w:pPr>
        <w:pStyle w:val="DefaultText"/>
        <w:numPr>
          <w:ilvl w:val="0"/>
          <w:numId w:val="12"/>
        </w:numPr>
        <w:spacing w:line="276" w:lineRule="auto"/>
        <w:ind w:left="851" w:hanging="425"/>
        <w:rPr>
          <w:rFonts w:ascii="Arial" w:hAnsi="Arial" w:cs="Arial"/>
          <w:b/>
          <w:color w:val="auto"/>
          <w:sz w:val="22"/>
          <w:szCs w:val="22"/>
          <w:lang w:val="pl-PL"/>
        </w:rPr>
      </w:pPr>
      <w:r w:rsidRPr="00213FD8">
        <w:rPr>
          <w:rFonts w:ascii="Arial" w:hAnsi="Arial" w:cs="Arial"/>
          <w:color w:val="auto"/>
          <w:sz w:val="22"/>
          <w:szCs w:val="22"/>
          <w:lang w:val="pl-PL"/>
        </w:rPr>
        <w:t xml:space="preserve">w przypadku, o którym mowa w </w:t>
      </w:r>
      <w:r w:rsidRPr="00213FD8">
        <w:rPr>
          <w:rFonts w:ascii="Arial" w:hAnsi="Arial" w:cs="Arial"/>
          <w:b/>
          <w:color w:val="auto"/>
          <w:sz w:val="22"/>
          <w:szCs w:val="22"/>
          <w:lang w:val="pl-PL"/>
        </w:rPr>
        <w:t>§ 13 ust. 21</w:t>
      </w:r>
      <w:r w:rsidR="002467C5" w:rsidRPr="00213FD8">
        <w:rPr>
          <w:rFonts w:ascii="Arial" w:hAnsi="Arial" w:cs="Arial"/>
          <w:color w:val="auto"/>
          <w:sz w:val="22"/>
          <w:szCs w:val="22"/>
          <w:lang w:val="pl-PL"/>
        </w:rPr>
        <w:t xml:space="preserve"> umowy</w:t>
      </w:r>
      <w:r w:rsidR="00384268" w:rsidRPr="00213FD8">
        <w:rPr>
          <w:rFonts w:ascii="Arial" w:hAnsi="Arial" w:cs="Arial"/>
          <w:b/>
          <w:color w:val="auto"/>
          <w:sz w:val="22"/>
          <w:szCs w:val="22"/>
          <w:lang w:val="pl-PL"/>
        </w:rPr>
        <w:t>.</w:t>
      </w:r>
    </w:p>
    <w:p w14:paraId="2ED0777E" w14:textId="77777777" w:rsidR="00DB32C8" w:rsidRPr="00213FD8" w:rsidRDefault="00DB32C8" w:rsidP="00367C87">
      <w:pPr>
        <w:pStyle w:val="DefaultText"/>
        <w:numPr>
          <w:ilvl w:val="0"/>
          <w:numId w:val="13"/>
        </w:numPr>
        <w:tabs>
          <w:tab w:val="left" w:pos="426"/>
        </w:tabs>
        <w:spacing w:line="276" w:lineRule="auto"/>
        <w:ind w:left="567" w:hanging="567"/>
        <w:rPr>
          <w:rFonts w:ascii="Arial" w:hAnsi="Arial" w:cs="Arial"/>
          <w:color w:val="auto"/>
          <w:sz w:val="22"/>
          <w:szCs w:val="22"/>
          <w:lang w:val="pl-PL"/>
        </w:rPr>
      </w:pPr>
      <w:r w:rsidRPr="00213FD8">
        <w:rPr>
          <w:rFonts w:ascii="Arial" w:hAnsi="Arial" w:cs="Arial"/>
          <w:color w:val="auto"/>
          <w:sz w:val="22"/>
          <w:szCs w:val="22"/>
          <w:lang w:val="pl-PL"/>
        </w:rPr>
        <w:t>Odstąpienie od umowy wymaga formy pisemnej pod rygorem nieważności.</w:t>
      </w:r>
    </w:p>
    <w:p w14:paraId="0E84E9A7" w14:textId="38608A15" w:rsidR="00DB32C8" w:rsidRPr="00213FD8" w:rsidRDefault="00DB32C8" w:rsidP="00367C87">
      <w:pPr>
        <w:pStyle w:val="DefaultText"/>
        <w:numPr>
          <w:ilvl w:val="0"/>
          <w:numId w:val="13"/>
        </w:numPr>
        <w:tabs>
          <w:tab w:val="left" w:pos="426"/>
        </w:tabs>
        <w:spacing w:line="276" w:lineRule="auto"/>
        <w:ind w:left="567" w:hanging="567"/>
        <w:rPr>
          <w:rFonts w:ascii="Arial" w:hAnsi="Arial" w:cs="Arial"/>
          <w:color w:val="auto"/>
          <w:sz w:val="22"/>
          <w:szCs w:val="22"/>
          <w:lang w:val="pl-PL"/>
        </w:rPr>
      </w:pPr>
      <w:r w:rsidRPr="00213FD8">
        <w:rPr>
          <w:rFonts w:ascii="Arial" w:hAnsi="Arial" w:cs="Arial"/>
          <w:color w:val="auto"/>
          <w:sz w:val="22"/>
          <w:szCs w:val="22"/>
          <w:lang w:val="pl-PL"/>
        </w:rPr>
        <w:t>Oświadczenie o odstąpieniu winno zostać złożone w terminie 30 dni od powzięcia wiadomości o</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przyczynie odstąpienia.</w:t>
      </w:r>
    </w:p>
    <w:p w14:paraId="1C046D15" w14:textId="77777777" w:rsidR="00DB32C8" w:rsidRPr="00213FD8" w:rsidRDefault="00DB32C8" w:rsidP="00367C87">
      <w:pPr>
        <w:pStyle w:val="DefaultText"/>
        <w:numPr>
          <w:ilvl w:val="0"/>
          <w:numId w:val="13"/>
        </w:numPr>
        <w:tabs>
          <w:tab w:val="left" w:pos="993"/>
        </w:tabs>
        <w:spacing w:line="276" w:lineRule="auto"/>
        <w:ind w:left="426" w:hanging="426"/>
        <w:rPr>
          <w:rFonts w:ascii="Arial" w:hAnsi="Arial" w:cs="Arial"/>
          <w:color w:val="auto"/>
          <w:sz w:val="22"/>
          <w:szCs w:val="22"/>
          <w:lang w:val="pl-PL"/>
        </w:rPr>
      </w:pPr>
      <w:r w:rsidRPr="00213FD8">
        <w:rPr>
          <w:rFonts w:ascii="Arial" w:hAnsi="Arial" w:cs="Arial"/>
          <w:color w:val="auto"/>
          <w:sz w:val="22"/>
          <w:szCs w:val="22"/>
          <w:lang w:val="pl-PL"/>
        </w:rPr>
        <w:t>W przypadku odstąpienia od umowy Wykonawcę oraz Zamawiającego obciążają następujące obowiązki szczegółowe:</w:t>
      </w:r>
    </w:p>
    <w:p w14:paraId="70D9880E" w14:textId="77777777" w:rsidR="00DB32C8" w:rsidRPr="00213FD8" w:rsidRDefault="00DB32C8" w:rsidP="00367C87">
      <w:pPr>
        <w:pStyle w:val="DefaultText"/>
        <w:numPr>
          <w:ilvl w:val="0"/>
          <w:numId w:val="14"/>
        </w:numPr>
        <w:spacing w:line="276" w:lineRule="auto"/>
        <w:ind w:left="709" w:hanging="283"/>
        <w:rPr>
          <w:rFonts w:ascii="Arial" w:hAnsi="Arial" w:cs="Arial"/>
          <w:color w:val="auto"/>
          <w:sz w:val="22"/>
          <w:szCs w:val="22"/>
          <w:lang w:val="pl-PL"/>
        </w:rPr>
      </w:pPr>
      <w:r w:rsidRPr="00213FD8">
        <w:rPr>
          <w:rFonts w:ascii="Arial" w:hAnsi="Arial" w:cs="Arial"/>
          <w:color w:val="auto"/>
          <w:sz w:val="22"/>
          <w:szCs w:val="22"/>
          <w:lang w:val="pl-PL"/>
        </w:rPr>
        <w:t>Wykonawca zabezpieczy przerwane roboty;</w:t>
      </w:r>
    </w:p>
    <w:p w14:paraId="64458196" w14:textId="77777777" w:rsidR="00DB32C8" w:rsidRPr="00213FD8" w:rsidRDefault="00DB32C8" w:rsidP="00367C87">
      <w:pPr>
        <w:pStyle w:val="DefaultText"/>
        <w:numPr>
          <w:ilvl w:val="0"/>
          <w:numId w:val="14"/>
        </w:numPr>
        <w:spacing w:line="276" w:lineRule="auto"/>
        <w:ind w:left="709" w:hanging="283"/>
        <w:rPr>
          <w:rFonts w:ascii="Arial" w:hAnsi="Arial" w:cs="Arial"/>
          <w:color w:val="auto"/>
          <w:sz w:val="22"/>
          <w:szCs w:val="22"/>
          <w:lang w:val="pl-PL"/>
        </w:rPr>
      </w:pPr>
      <w:r w:rsidRPr="00213FD8">
        <w:rPr>
          <w:rFonts w:ascii="Arial" w:hAnsi="Arial" w:cs="Arial"/>
          <w:color w:val="auto"/>
          <w:sz w:val="22"/>
          <w:szCs w:val="22"/>
          <w:lang w:val="pl-PL"/>
        </w:rPr>
        <w:t>Zamawiający w terminie 7 dni dokona protokolarnego odbioru robót według stanu na dzień odstąpienia od umowy;</w:t>
      </w:r>
    </w:p>
    <w:p w14:paraId="5989451C" w14:textId="77777777" w:rsidR="00DB32C8" w:rsidRPr="00213FD8" w:rsidRDefault="00DB32C8" w:rsidP="00367C87">
      <w:pPr>
        <w:pStyle w:val="DefaultText"/>
        <w:numPr>
          <w:ilvl w:val="0"/>
          <w:numId w:val="14"/>
        </w:numPr>
        <w:spacing w:line="276" w:lineRule="auto"/>
        <w:ind w:left="709" w:hanging="283"/>
        <w:rPr>
          <w:rFonts w:ascii="Arial" w:hAnsi="Arial" w:cs="Arial"/>
          <w:color w:val="auto"/>
          <w:sz w:val="22"/>
          <w:szCs w:val="22"/>
          <w:lang w:val="pl-PL"/>
        </w:rPr>
      </w:pPr>
      <w:r w:rsidRPr="00213FD8">
        <w:rPr>
          <w:rFonts w:ascii="Arial" w:hAnsi="Arial" w:cs="Arial"/>
          <w:color w:val="auto"/>
          <w:sz w:val="22"/>
          <w:szCs w:val="22"/>
          <w:lang w:val="pl-PL"/>
        </w:rPr>
        <w:t>Wykonawca przedłoży Zamawiającemu do zatwierdzenia szczegółowy protokół inwentaryzacji robót w toku według stanu na dzień odstąpienia od umowy;</w:t>
      </w:r>
    </w:p>
    <w:p w14:paraId="022D396A" w14:textId="109F8498" w:rsidR="00DB32C8" w:rsidRPr="00213FD8" w:rsidRDefault="00DB32C8" w:rsidP="00367C87">
      <w:pPr>
        <w:pStyle w:val="DefaultText"/>
        <w:numPr>
          <w:ilvl w:val="0"/>
          <w:numId w:val="14"/>
        </w:numPr>
        <w:spacing w:line="276" w:lineRule="auto"/>
        <w:ind w:left="709" w:hanging="283"/>
        <w:rPr>
          <w:rFonts w:ascii="Arial" w:hAnsi="Arial" w:cs="Arial"/>
          <w:color w:val="auto"/>
          <w:sz w:val="22"/>
          <w:szCs w:val="22"/>
          <w:lang w:val="pl-PL"/>
        </w:rPr>
      </w:pPr>
      <w:r w:rsidRPr="00213FD8">
        <w:rPr>
          <w:rFonts w:ascii="Arial" w:hAnsi="Arial" w:cs="Arial"/>
          <w:color w:val="auto"/>
          <w:sz w:val="22"/>
          <w:szCs w:val="22"/>
          <w:lang w:val="pl-PL"/>
        </w:rPr>
        <w:t>Zamawiający ustosunkuje się do przedłożonego przez Wykonawcę protokołu</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w terminie 7 dni, a w przypadku, gdy protokół nie został sporządzony prawidłowo, Zamawiający zawiadomi Wykonawcę w tym terminie, a Wykonawca zobowiązany jest do jego poprawienia w terminie 3 dni od daty powiadomienia;</w:t>
      </w:r>
    </w:p>
    <w:p w14:paraId="1C003CC0" w14:textId="114DED21" w:rsidR="00DB32C8" w:rsidRPr="00213FD8" w:rsidRDefault="00DB32C8" w:rsidP="00367C87">
      <w:pPr>
        <w:pStyle w:val="DefaultText"/>
        <w:numPr>
          <w:ilvl w:val="0"/>
          <w:numId w:val="14"/>
        </w:numPr>
        <w:spacing w:line="276" w:lineRule="auto"/>
        <w:ind w:left="709" w:hanging="283"/>
        <w:rPr>
          <w:rFonts w:ascii="Arial" w:hAnsi="Arial" w:cs="Arial"/>
          <w:b/>
          <w:color w:val="auto"/>
          <w:sz w:val="22"/>
          <w:szCs w:val="22"/>
          <w:lang w:val="pl-PL"/>
        </w:rPr>
      </w:pPr>
      <w:r w:rsidRPr="00213FD8">
        <w:rPr>
          <w:rFonts w:ascii="Arial" w:hAnsi="Arial" w:cs="Arial"/>
          <w:color w:val="auto"/>
          <w:sz w:val="22"/>
          <w:szCs w:val="22"/>
          <w:lang w:val="pl-PL"/>
        </w:rPr>
        <w:t xml:space="preserve">Wykonawca przekaże Zamawiającemu wykonane roboty, atesty, gwarancje oraz wszelkie dokumenty związane z realizacją umowy w terminie wskazanym w ust. </w:t>
      </w:r>
      <w:r w:rsidR="00D714BC" w:rsidRPr="00213FD8">
        <w:rPr>
          <w:rFonts w:ascii="Arial" w:hAnsi="Arial" w:cs="Arial"/>
          <w:b/>
          <w:color w:val="auto"/>
          <w:sz w:val="22"/>
          <w:szCs w:val="22"/>
          <w:lang w:val="pl-PL"/>
        </w:rPr>
        <w:t>4 lit. b);</w:t>
      </w:r>
    </w:p>
    <w:p w14:paraId="50274FCB" w14:textId="77777777" w:rsidR="00DB32C8" w:rsidRPr="00213FD8" w:rsidRDefault="00DB32C8" w:rsidP="00367C87">
      <w:pPr>
        <w:pStyle w:val="DefaultText"/>
        <w:numPr>
          <w:ilvl w:val="0"/>
          <w:numId w:val="14"/>
        </w:numPr>
        <w:spacing w:line="276" w:lineRule="auto"/>
        <w:ind w:left="709" w:hanging="283"/>
        <w:rPr>
          <w:rFonts w:ascii="Arial" w:hAnsi="Arial" w:cs="Arial"/>
          <w:color w:val="auto"/>
          <w:sz w:val="22"/>
          <w:szCs w:val="22"/>
          <w:lang w:val="pl-PL"/>
        </w:rPr>
      </w:pPr>
      <w:r w:rsidRPr="00213FD8">
        <w:rPr>
          <w:rFonts w:ascii="Arial" w:hAnsi="Arial" w:cs="Arial"/>
          <w:color w:val="auto"/>
          <w:sz w:val="22"/>
          <w:szCs w:val="22"/>
          <w:lang w:val="pl-PL"/>
        </w:rPr>
        <w:t>Wykonawca niezwłocznie, najpóźniej w terminie 3 dni uporządkuje teren robót oraz usunie dostarczone lub wniesione materiały i urządzenia.</w:t>
      </w:r>
    </w:p>
    <w:p w14:paraId="0F2CF883" w14:textId="15A65D6D" w:rsidR="00DB32C8" w:rsidRPr="00213FD8" w:rsidRDefault="00DB32C8" w:rsidP="00367C87">
      <w:pPr>
        <w:pStyle w:val="DefaultText"/>
        <w:numPr>
          <w:ilvl w:val="0"/>
          <w:numId w:val="13"/>
        </w:numPr>
        <w:spacing w:line="276" w:lineRule="auto"/>
        <w:ind w:left="567" w:hanging="567"/>
        <w:rPr>
          <w:rFonts w:ascii="Arial" w:hAnsi="Arial" w:cs="Arial"/>
          <w:b/>
          <w:color w:val="auto"/>
          <w:sz w:val="22"/>
          <w:szCs w:val="22"/>
          <w:lang w:val="pl-PL"/>
        </w:rPr>
      </w:pPr>
      <w:r w:rsidRPr="00213FD8">
        <w:rPr>
          <w:rFonts w:ascii="Arial" w:hAnsi="Arial" w:cs="Arial"/>
          <w:color w:val="auto"/>
          <w:sz w:val="22"/>
          <w:szCs w:val="22"/>
          <w:lang w:val="pl-PL"/>
        </w:rPr>
        <w:t xml:space="preserve">W przypadku odstąpienia od umowy, na podstawie zatwierdzonego protokołu </w:t>
      </w:r>
      <w:r w:rsidRPr="00213FD8">
        <w:rPr>
          <w:rFonts w:ascii="Arial" w:hAnsi="Arial" w:cs="Arial"/>
          <w:color w:val="auto"/>
          <w:sz w:val="22"/>
          <w:szCs w:val="22"/>
          <w:lang w:val="pl-PL"/>
        </w:rPr>
        <w:lastRenderedPageBreak/>
        <w:t xml:space="preserve">inwentaryzacji, o którym mowa w ust. </w:t>
      </w:r>
      <w:r w:rsidRPr="00213FD8">
        <w:rPr>
          <w:rFonts w:ascii="Arial" w:hAnsi="Arial" w:cs="Arial"/>
          <w:b/>
          <w:color w:val="auto"/>
          <w:sz w:val="22"/>
          <w:szCs w:val="22"/>
          <w:lang w:val="pl-PL"/>
        </w:rPr>
        <w:t>4 lit. c</w:t>
      </w:r>
      <w:r w:rsidRPr="00213FD8">
        <w:rPr>
          <w:rFonts w:ascii="Arial" w:hAnsi="Arial" w:cs="Arial"/>
          <w:color w:val="auto"/>
          <w:sz w:val="22"/>
          <w:szCs w:val="22"/>
          <w:lang w:val="pl-PL"/>
        </w:rPr>
        <w:t>, Wykonawca sporządzi kosztorys powykonawczy w oparciu o obmiary wykonanych robót i ceny jednostkowe oraz narzuty obowiązujące na dzień podpisania umowy. Termin ustosunkowania się przez Zamawiającego do przedłożonych kosztorysów powykonawczych wynosi 7 dni licząc od daty przedłożenia go przez Wykonawcę. W przypadku, gdy kosztorysy nie zostały</w:t>
      </w:r>
      <w:r w:rsidR="006F0B82" w:rsidRPr="00213FD8">
        <w:rPr>
          <w:rFonts w:ascii="Arial" w:hAnsi="Arial" w:cs="Arial"/>
          <w:color w:val="auto"/>
          <w:sz w:val="22"/>
          <w:szCs w:val="22"/>
          <w:lang w:val="pl-PL"/>
        </w:rPr>
        <w:t xml:space="preserve"> </w:t>
      </w:r>
      <w:r w:rsidRPr="00213FD8">
        <w:rPr>
          <w:rFonts w:ascii="Arial" w:hAnsi="Arial" w:cs="Arial"/>
          <w:color w:val="auto"/>
          <w:sz w:val="22"/>
          <w:szCs w:val="22"/>
          <w:lang w:val="pl-PL"/>
        </w:rPr>
        <w:t>sporządzone prawidłowo, Zamawiający powiadomi Wykonawcę w tym terminie, a</w:t>
      </w:r>
      <w:r w:rsidR="006F0B82" w:rsidRPr="00213FD8">
        <w:rPr>
          <w:rFonts w:ascii="Arial" w:hAnsi="Arial" w:cs="Arial"/>
          <w:color w:val="auto"/>
          <w:sz w:val="22"/>
          <w:szCs w:val="22"/>
          <w:lang w:val="pl-PL"/>
        </w:rPr>
        <w:t> </w:t>
      </w:r>
      <w:r w:rsidRPr="00213FD8">
        <w:rPr>
          <w:rFonts w:ascii="Arial" w:hAnsi="Arial" w:cs="Arial"/>
          <w:color w:val="auto"/>
          <w:sz w:val="22"/>
          <w:szCs w:val="22"/>
          <w:lang w:val="pl-PL"/>
        </w:rPr>
        <w:t xml:space="preserve">Wykonawca zobowiązany jest do jego poprawienia w terminie 3 dni od daty powiadomienia. Zatwierdzone przez Zamawiającego kosztorysy powykonawcze będą stanowić podstawę wystawienia faktury przez Wykonawcę, a Zamawiający dokona zapłaty za wykonane i odebrane roboty na zasadach określonych </w:t>
      </w:r>
      <w:r w:rsidR="00037121" w:rsidRPr="00213FD8">
        <w:rPr>
          <w:rFonts w:ascii="Arial" w:hAnsi="Arial" w:cs="Arial"/>
          <w:color w:val="auto"/>
          <w:sz w:val="22"/>
          <w:szCs w:val="22"/>
          <w:lang w:val="pl-PL"/>
        </w:rPr>
        <w:t xml:space="preserve">odpowiednio </w:t>
      </w:r>
      <w:r w:rsidRPr="00213FD8">
        <w:rPr>
          <w:rFonts w:ascii="Arial" w:hAnsi="Arial" w:cs="Arial"/>
          <w:color w:val="auto"/>
          <w:sz w:val="22"/>
          <w:szCs w:val="22"/>
          <w:lang w:val="pl-PL"/>
        </w:rPr>
        <w:t xml:space="preserve">w </w:t>
      </w:r>
      <w:r w:rsidRPr="00213FD8">
        <w:rPr>
          <w:rFonts w:ascii="Arial" w:hAnsi="Arial" w:cs="Arial"/>
          <w:b/>
          <w:color w:val="auto"/>
          <w:sz w:val="22"/>
          <w:szCs w:val="22"/>
          <w:lang w:val="pl-PL"/>
        </w:rPr>
        <w:t xml:space="preserve">§11 </w:t>
      </w:r>
      <w:r w:rsidR="002467C5" w:rsidRPr="00213FD8">
        <w:rPr>
          <w:rFonts w:ascii="Arial" w:hAnsi="Arial" w:cs="Arial"/>
          <w:color w:val="auto"/>
          <w:sz w:val="22"/>
          <w:szCs w:val="22"/>
          <w:lang w:val="pl-PL"/>
        </w:rPr>
        <w:t>umowy</w:t>
      </w:r>
      <w:r w:rsidR="00037121" w:rsidRPr="00213FD8">
        <w:rPr>
          <w:rFonts w:ascii="Arial" w:hAnsi="Arial" w:cs="Arial"/>
          <w:color w:val="auto"/>
          <w:sz w:val="22"/>
          <w:szCs w:val="22"/>
          <w:lang w:val="pl-PL"/>
        </w:rPr>
        <w:t>.</w:t>
      </w:r>
    </w:p>
    <w:p w14:paraId="6B4E0EC1" w14:textId="55D5BE0F" w:rsidR="00DB32C8" w:rsidRPr="00213FD8" w:rsidRDefault="00DB32C8" w:rsidP="00367C87">
      <w:pPr>
        <w:pStyle w:val="DefaultText"/>
        <w:numPr>
          <w:ilvl w:val="0"/>
          <w:numId w:val="13"/>
        </w:numPr>
        <w:tabs>
          <w:tab w:val="left" w:pos="993"/>
        </w:tabs>
        <w:spacing w:line="276" w:lineRule="auto"/>
        <w:ind w:left="567" w:hanging="283"/>
        <w:rPr>
          <w:rFonts w:ascii="Arial" w:hAnsi="Arial" w:cs="Arial"/>
          <w:b/>
          <w:color w:val="auto"/>
          <w:sz w:val="22"/>
          <w:szCs w:val="22"/>
          <w:lang w:val="pl-PL"/>
        </w:rPr>
      </w:pPr>
      <w:r w:rsidRPr="00213FD8">
        <w:rPr>
          <w:rFonts w:ascii="Arial" w:hAnsi="Arial" w:cs="Arial"/>
          <w:color w:val="auto"/>
          <w:sz w:val="22"/>
          <w:szCs w:val="22"/>
          <w:lang w:val="pl-PL"/>
        </w:rPr>
        <w:t xml:space="preserve">Na roboty objęte fakturą wskazaną </w:t>
      </w:r>
      <w:r w:rsidRPr="00213FD8">
        <w:rPr>
          <w:rFonts w:ascii="Arial" w:hAnsi="Arial" w:cs="Arial"/>
          <w:b/>
          <w:color w:val="auto"/>
          <w:sz w:val="22"/>
          <w:szCs w:val="22"/>
          <w:lang w:val="pl-PL"/>
        </w:rPr>
        <w:t>w ust. 5</w:t>
      </w:r>
      <w:r w:rsidRPr="00213FD8">
        <w:rPr>
          <w:rFonts w:ascii="Arial" w:hAnsi="Arial" w:cs="Arial"/>
          <w:color w:val="auto"/>
          <w:sz w:val="22"/>
          <w:szCs w:val="22"/>
          <w:lang w:val="pl-PL"/>
        </w:rPr>
        <w:t xml:space="preserve"> Wykonawca udziela gwarancji i rękojmi na zasadach określonych w </w:t>
      </w:r>
      <w:r w:rsidRPr="00213FD8">
        <w:rPr>
          <w:rFonts w:ascii="Arial" w:hAnsi="Arial" w:cs="Arial"/>
          <w:b/>
          <w:bCs/>
          <w:color w:val="auto"/>
          <w:sz w:val="22"/>
          <w:szCs w:val="22"/>
          <w:lang w:val="pl-PL"/>
        </w:rPr>
        <w:t>§8</w:t>
      </w:r>
      <w:r w:rsidR="002467C5" w:rsidRPr="00213FD8">
        <w:rPr>
          <w:rFonts w:ascii="Arial" w:hAnsi="Arial" w:cs="Arial"/>
          <w:b/>
          <w:bCs/>
          <w:color w:val="auto"/>
          <w:sz w:val="22"/>
          <w:szCs w:val="22"/>
          <w:lang w:val="pl-PL"/>
        </w:rPr>
        <w:t xml:space="preserve"> </w:t>
      </w:r>
      <w:r w:rsidR="002467C5" w:rsidRPr="00213FD8">
        <w:rPr>
          <w:rFonts w:ascii="Arial" w:hAnsi="Arial" w:cs="Arial"/>
          <w:color w:val="auto"/>
          <w:sz w:val="22"/>
          <w:szCs w:val="22"/>
          <w:lang w:val="pl-PL"/>
        </w:rPr>
        <w:t>umowy</w:t>
      </w:r>
    </w:p>
    <w:p w14:paraId="6E78A2F9" w14:textId="77777777" w:rsidR="00F35040" w:rsidRPr="00213FD8" w:rsidRDefault="00F35040" w:rsidP="00C7136C">
      <w:pPr>
        <w:pStyle w:val="DefaultText"/>
        <w:tabs>
          <w:tab w:val="left" w:pos="-270"/>
          <w:tab w:val="left" w:pos="-150"/>
          <w:tab w:val="left" w:pos="60"/>
          <w:tab w:val="left" w:pos="993"/>
        </w:tabs>
        <w:spacing w:line="276" w:lineRule="auto"/>
        <w:ind w:left="567" w:hanging="283"/>
        <w:rPr>
          <w:rFonts w:ascii="Arial" w:hAnsi="Arial" w:cs="Arial"/>
          <w:b/>
          <w:color w:val="auto"/>
          <w:sz w:val="22"/>
          <w:szCs w:val="22"/>
          <w:lang w:val="pl-PL"/>
        </w:rPr>
      </w:pPr>
    </w:p>
    <w:p w14:paraId="4E90C612" w14:textId="77777777" w:rsidR="00106F49" w:rsidRPr="00213FD8" w:rsidRDefault="00106F49" w:rsidP="00106F49">
      <w:pPr>
        <w:pStyle w:val="DefaultText"/>
        <w:tabs>
          <w:tab w:val="left" w:pos="993"/>
        </w:tabs>
        <w:spacing w:line="276" w:lineRule="auto"/>
        <w:ind w:left="644"/>
        <w:rPr>
          <w:rFonts w:ascii="Arial" w:hAnsi="Arial" w:cs="Arial"/>
          <w:color w:val="auto"/>
          <w:sz w:val="22"/>
          <w:szCs w:val="22"/>
          <w:lang w:val="pl-PL"/>
        </w:rPr>
      </w:pPr>
    </w:p>
    <w:p w14:paraId="1ABCDD2E" w14:textId="76E61338" w:rsidR="00DB32C8" w:rsidRDefault="00DB32C8" w:rsidP="00C7136C">
      <w:pPr>
        <w:pStyle w:val="DefaultText"/>
        <w:tabs>
          <w:tab w:val="left" w:pos="993"/>
        </w:tabs>
        <w:spacing w:line="276" w:lineRule="auto"/>
        <w:ind w:left="567"/>
        <w:rPr>
          <w:rFonts w:ascii="Arial" w:eastAsia="Arial" w:hAnsi="Arial" w:cs="Arial"/>
          <w:b/>
          <w:color w:val="auto"/>
          <w:sz w:val="22"/>
          <w:szCs w:val="22"/>
          <w:lang w:val="pl-PL"/>
        </w:rPr>
      </w:pPr>
      <w:r w:rsidRPr="00213FD8">
        <w:rPr>
          <w:rFonts w:ascii="Arial" w:eastAsia="Arial" w:hAnsi="Arial" w:cs="Arial"/>
          <w:b/>
          <w:color w:val="auto"/>
          <w:sz w:val="22"/>
          <w:szCs w:val="22"/>
          <w:lang w:val="pl-PL"/>
        </w:rPr>
        <w:t>§</w:t>
      </w:r>
      <w:r w:rsidR="009B151D" w:rsidRPr="00213FD8">
        <w:rPr>
          <w:rFonts w:ascii="Arial" w:eastAsia="Arial" w:hAnsi="Arial" w:cs="Arial"/>
          <w:b/>
          <w:color w:val="auto"/>
          <w:sz w:val="22"/>
          <w:szCs w:val="22"/>
          <w:lang w:val="pl-PL"/>
        </w:rPr>
        <w:t>1</w:t>
      </w:r>
      <w:r w:rsidR="00764936">
        <w:rPr>
          <w:rFonts w:ascii="Arial" w:eastAsia="Arial" w:hAnsi="Arial" w:cs="Arial"/>
          <w:b/>
          <w:color w:val="auto"/>
          <w:sz w:val="22"/>
          <w:szCs w:val="22"/>
          <w:lang w:val="pl-PL"/>
        </w:rPr>
        <w:t>7</w:t>
      </w:r>
      <w:r w:rsidR="009B151D" w:rsidRPr="00213FD8">
        <w:rPr>
          <w:rFonts w:ascii="Arial" w:eastAsia="Arial" w:hAnsi="Arial" w:cs="Arial"/>
          <w:b/>
          <w:color w:val="auto"/>
          <w:sz w:val="22"/>
          <w:szCs w:val="22"/>
          <w:lang w:val="pl-PL"/>
        </w:rPr>
        <w:t xml:space="preserve"> </w:t>
      </w:r>
      <w:r w:rsidRPr="00213FD8">
        <w:rPr>
          <w:rFonts w:ascii="Arial" w:eastAsia="Arial" w:hAnsi="Arial" w:cs="Arial"/>
          <w:b/>
          <w:color w:val="auto"/>
          <w:sz w:val="22"/>
          <w:szCs w:val="22"/>
          <w:lang w:val="pl-PL"/>
        </w:rPr>
        <w:t>Elektromobilność</w:t>
      </w:r>
    </w:p>
    <w:p w14:paraId="01A98CA2" w14:textId="6084C7DD" w:rsidR="00764936" w:rsidRPr="00C97216" w:rsidRDefault="00764936" w:rsidP="00C97216">
      <w:pPr>
        <w:pStyle w:val="DefaultText"/>
        <w:tabs>
          <w:tab w:val="left" w:pos="993"/>
        </w:tabs>
        <w:spacing w:line="276" w:lineRule="auto"/>
        <w:ind w:left="567"/>
        <w:rPr>
          <w:rFonts w:ascii="Arial" w:hAnsi="Arial" w:cs="Arial"/>
          <w:color w:val="auto"/>
          <w:sz w:val="22"/>
          <w:szCs w:val="22"/>
          <w:lang w:val="pl-PL"/>
        </w:rPr>
      </w:pPr>
    </w:p>
    <w:p w14:paraId="7C101017" w14:textId="23968551" w:rsidR="00764936" w:rsidRPr="009F49B5" w:rsidRDefault="00764936" w:rsidP="00C97216">
      <w:pPr>
        <w:pStyle w:val="Tekstpodstawowy"/>
        <w:numPr>
          <w:ilvl w:val="0"/>
          <w:numId w:val="49"/>
        </w:numPr>
        <w:spacing w:line="276" w:lineRule="auto"/>
        <w:jc w:val="left"/>
        <w:rPr>
          <w:rFonts w:ascii="Arial" w:hAnsi="Arial" w:cs="Arial"/>
          <w:sz w:val="22"/>
          <w:szCs w:val="22"/>
        </w:rPr>
      </w:pPr>
      <w:r w:rsidRPr="00C97216">
        <w:rPr>
          <w:rFonts w:ascii="Arial" w:hAnsi="Arial" w:cs="Arial"/>
          <w:sz w:val="22"/>
          <w:szCs w:val="22"/>
        </w:rPr>
        <w:t xml:space="preserve">Wykonawca oświadcza, iż we flocie pojazdów samochodowych (w rozumieniu art. 2 pkt 33 ustawy z dnia 20 czerwca 1997 r. Prawo o ruchu </w:t>
      </w:r>
      <w:proofErr w:type="spellStart"/>
      <w:r w:rsidRPr="00C97216">
        <w:rPr>
          <w:rFonts w:ascii="Arial" w:hAnsi="Arial" w:cs="Arial"/>
          <w:sz w:val="22"/>
          <w:szCs w:val="22"/>
        </w:rPr>
        <w:t>drogowym</w:t>
      </w:r>
      <w:r w:rsidR="00C97216">
        <w:rPr>
          <w:rFonts w:ascii="Arial" w:hAnsi="Arial" w:cs="Arial"/>
          <w:sz w:val="22"/>
          <w:szCs w:val="22"/>
        </w:rPr>
        <w:t>,</w:t>
      </w:r>
      <w:r w:rsidRPr="00C97216">
        <w:rPr>
          <w:rFonts w:ascii="Arial" w:hAnsi="Arial" w:cs="Arial"/>
          <w:sz w:val="22"/>
          <w:szCs w:val="22"/>
        </w:rPr>
        <w:t>Dz.U</w:t>
      </w:r>
      <w:proofErr w:type="spellEnd"/>
      <w:r w:rsidRPr="00C97216">
        <w:rPr>
          <w:rFonts w:ascii="Arial" w:hAnsi="Arial" w:cs="Arial"/>
          <w:sz w:val="22"/>
          <w:szCs w:val="22"/>
        </w:rPr>
        <w:t>. z 202</w:t>
      </w:r>
      <w:r w:rsidR="00C97216">
        <w:rPr>
          <w:rFonts w:ascii="Arial" w:hAnsi="Arial" w:cs="Arial"/>
          <w:sz w:val="22"/>
          <w:szCs w:val="22"/>
        </w:rPr>
        <w:t>2</w:t>
      </w:r>
      <w:r w:rsidRPr="00C97216">
        <w:rPr>
          <w:rFonts w:ascii="Arial" w:hAnsi="Arial" w:cs="Arial"/>
          <w:sz w:val="22"/>
          <w:szCs w:val="22"/>
        </w:rPr>
        <w:t xml:space="preserve"> r.</w:t>
      </w:r>
      <w:r w:rsidR="00C97216">
        <w:rPr>
          <w:rFonts w:ascii="Arial" w:hAnsi="Arial" w:cs="Arial"/>
          <w:sz w:val="22"/>
          <w:szCs w:val="22"/>
        </w:rPr>
        <w:t xml:space="preserve"> </w:t>
      </w:r>
      <w:r w:rsidRPr="00C97216">
        <w:rPr>
          <w:rFonts w:ascii="Arial" w:hAnsi="Arial" w:cs="Arial"/>
          <w:sz w:val="22"/>
          <w:szCs w:val="22"/>
        </w:rPr>
        <w:t xml:space="preserve">poz. </w:t>
      </w:r>
      <w:r w:rsidR="00C97216">
        <w:rPr>
          <w:rFonts w:ascii="Arial" w:hAnsi="Arial" w:cs="Arial"/>
          <w:sz w:val="22"/>
          <w:szCs w:val="22"/>
        </w:rPr>
        <w:t xml:space="preserve"> 988 </w:t>
      </w:r>
      <w:r w:rsidRPr="00C97216">
        <w:rPr>
          <w:rFonts w:ascii="Arial" w:hAnsi="Arial" w:cs="Arial"/>
          <w:sz w:val="22"/>
          <w:szCs w:val="22"/>
        </w:rPr>
        <w:t>z</w:t>
      </w:r>
      <w:r w:rsidR="00C97216">
        <w:rPr>
          <w:rFonts w:ascii="Arial" w:hAnsi="Arial" w:cs="Arial"/>
          <w:sz w:val="22"/>
          <w:szCs w:val="22"/>
        </w:rPr>
        <w:t xml:space="preserve"> </w:t>
      </w:r>
      <w:proofErr w:type="spellStart"/>
      <w:r w:rsidR="00C97216">
        <w:rPr>
          <w:rFonts w:ascii="Arial" w:hAnsi="Arial" w:cs="Arial"/>
          <w:sz w:val="22"/>
          <w:szCs w:val="22"/>
        </w:rPr>
        <w:t>późn</w:t>
      </w:r>
      <w:proofErr w:type="spellEnd"/>
      <w:r w:rsidR="00C97216">
        <w:rPr>
          <w:rFonts w:ascii="Arial" w:hAnsi="Arial" w:cs="Arial"/>
          <w:sz w:val="22"/>
          <w:szCs w:val="22"/>
        </w:rPr>
        <w:t>.</w:t>
      </w:r>
      <w:r w:rsidRPr="00C97216">
        <w:rPr>
          <w:rFonts w:ascii="Arial" w:hAnsi="Arial" w:cs="Arial"/>
          <w:sz w:val="22"/>
          <w:szCs w:val="22"/>
        </w:rPr>
        <w:t xml:space="preserve"> zm.) użytkowanych przy wykonywaniu zadania publicznego zleconego przez Zamawiającego będzie dysponował odpowiednim udziałem pojazdów elektrycznych lub napędzanych gazem ziemnym, pozwalającym na spełnienie postanowień ustawy z dnia 11 stycznia 2018 r. o elektromobilności i paliwach alternatywnych</w:t>
      </w:r>
      <w:r w:rsidR="00C97216">
        <w:rPr>
          <w:rFonts w:ascii="Arial" w:hAnsi="Arial" w:cs="Arial"/>
          <w:sz w:val="22"/>
          <w:szCs w:val="22"/>
        </w:rPr>
        <w:t>,</w:t>
      </w:r>
      <w:r w:rsidR="009F49B5">
        <w:rPr>
          <w:rFonts w:ascii="Arial" w:hAnsi="Arial" w:cs="Arial"/>
          <w:sz w:val="22"/>
          <w:szCs w:val="22"/>
        </w:rPr>
        <w:t xml:space="preserve"> </w:t>
      </w:r>
      <w:r w:rsidRPr="00C97216">
        <w:rPr>
          <w:rFonts w:ascii="Arial" w:hAnsi="Arial" w:cs="Arial"/>
          <w:sz w:val="22"/>
          <w:szCs w:val="22"/>
        </w:rPr>
        <w:t>Dz.U. z 202</w:t>
      </w:r>
      <w:r w:rsidR="00C97216">
        <w:rPr>
          <w:rFonts w:ascii="Arial" w:hAnsi="Arial" w:cs="Arial"/>
          <w:sz w:val="22"/>
          <w:szCs w:val="22"/>
        </w:rPr>
        <w:t>2</w:t>
      </w:r>
      <w:r w:rsidRPr="00C97216">
        <w:rPr>
          <w:rFonts w:ascii="Arial" w:hAnsi="Arial" w:cs="Arial"/>
          <w:sz w:val="22"/>
          <w:szCs w:val="22"/>
        </w:rPr>
        <w:t xml:space="preserve"> r.</w:t>
      </w:r>
      <w:r w:rsidR="00C97216">
        <w:rPr>
          <w:rFonts w:ascii="Arial" w:hAnsi="Arial" w:cs="Arial"/>
          <w:sz w:val="22"/>
          <w:szCs w:val="22"/>
        </w:rPr>
        <w:t xml:space="preserve"> </w:t>
      </w:r>
      <w:r w:rsidRPr="00C97216">
        <w:rPr>
          <w:rFonts w:ascii="Arial" w:hAnsi="Arial" w:cs="Arial"/>
          <w:sz w:val="22"/>
          <w:szCs w:val="22"/>
        </w:rPr>
        <w:t>poz. 10</w:t>
      </w:r>
      <w:r w:rsidR="009F49B5">
        <w:rPr>
          <w:rFonts w:ascii="Arial" w:hAnsi="Arial" w:cs="Arial"/>
          <w:sz w:val="22"/>
          <w:szCs w:val="22"/>
        </w:rPr>
        <w:t>83</w:t>
      </w:r>
      <w:r w:rsidRPr="00C97216">
        <w:rPr>
          <w:rFonts w:ascii="Arial" w:hAnsi="Arial" w:cs="Arial"/>
          <w:sz w:val="22"/>
          <w:szCs w:val="22"/>
        </w:rPr>
        <w:t xml:space="preserve"> z</w:t>
      </w:r>
      <w:r w:rsidR="009F49B5">
        <w:rPr>
          <w:rFonts w:ascii="Arial" w:hAnsi="Arial" w:cs="Arial"/>
          <w:sz w:val="22"/>
          <w:szCs w:val="22"/>
        </w:rPr>
        <w:t xml:space="preserve"> </w:t>
      </w:r>
      <w:proofErr w:type="spellStart"/>
      <w:r w:rsidR="009F49B5">
        <w:rPr>
          <w:rFonts w:ascii="Arial" w:hAnsi="Arial" w:cs="Arial"/>
          <w:sz w:val="22"/>
          <w:szCs w:val="22"/>
        </w:rPr>
        <w:t>późn</w:t>
      </w:r>
      <w:proofErr w:type="spellEnd"/>
      <w:r w:rsidR="009F49B5">
        <w:rPr>
          <w:rFonts w:ascii="Arial" w:hAnsi="Arial" w:cs="Arial"/>
          <w:sz w:val="22"/>
          <w:szCs w:val="22"/>
        </w:rPr>
        <w:t>.</w:t>
      </w:r>
      <w:r w:rsidRPr="00C97216">
        <w:rPr>
          <w:rFonts w:ascii="Arial" w:hAnsi="Arial" w:cs="Arial"/>
          <w:sz w:val="22"/>
          <w:szCs w:val="22"/>
        </w:rPr>
        <w:t xml:space="preserve"> zm. (dot. udziałów pojazdów elektrycznych lub napędzanych gazem ziemnym w ramach wykonywania zadań publicznych zlecanych przez jednostkę samorządu terytorialnego), o ile wykonanie zadania publicznego wymaga dysponowania pojazdami samochodowymi</w:t>
      </w:r>
      <w:r w:rsidRPr="009F49B5">
        <w:rPr>
          <w:rFonts w:ascii="Arial" w:hAnsi="Arial" w:cs="Arial"/>
          <w:sz w:val="22"/>
          <w:szCs w:val="22"/>
        </w:rPr>
        <w:t>.</w:t>
      </w:r>
    </w:p>
    <w:p w14:paraId="0F464CD4" w14:textId="77777777" w:rsidR="00764936" w:rsidRPr="009F49B5" w:rsidRDefault="00764936" w:rsidP="009F49B5">
      <w:pPr>
        <w:pStyle w:val="Tekstpodstawowy"/>
        <w:spacing w:line="276" w:lineRule="auto"/>
        <w:jc w:val="left"/>
        <w:rPr>
          <w:rFonts w:ascii="Arial" w:hAnsi="Arial" w:cs="Arial"/>
          <w:sz w:val="22"/>
          <w:szCs w:val="22"/>
        </w:rPr>
      </w:pPr>
    </w:p>
    <w:p w14:paraId="2B73D1C1" w14:textId="154E5CA8" w:rsidR="00DB32C8" w:rsidRPr="003821B2" w:rsidRDefault="00764936" w:rsidP="003821B2">
      <w:pPr>
        <w:pStyle w:val="Tekstpodstawowy"/>
        <w:numPr>
          <w:ilvl w:val="0"/>
          <w:numId w:val="49"/>
        </w:numPr>
        <w:spacing w:line="276" w:lineRule="auto"/>
        <w:jc w:val="left"/>
        <w:rPr>
          <w:rFonts w:ascii="Arial" w:hAnsi="Arial" w:cs="Arial"/>
          <w:sz w:val="22"/>
          <w:szCs w:val="22"/>
        </w:rPr>
      </w:pPr>
      <w:r w:rsidRPr="009F49B5">
        <w:rPr>
          <w:rFonts w:ascii="Arial" w:hAnsi="Arial" w:cs="Arial"/>
          <w:sz w:val="22"/>
          <w:szCs w:val="22"/>
        </w:rPr>
        <w:t xml:space="preserve">Wykonawca oświadcza, iż wykonywanie przedmiotu umowy nie wymaga/ wymaga (niewłaściwe skreślić)  od niego dysponowania pojazdami samochodowymi w rozumieniu wskazanym w ust. 1 powyżej i Wykonawca do realizacji zadania będzie się posługiwać następującą liczbą pojazdów samochodowych ………………….. z czego ………………….. pojazdów samochodowych to pojazdy elektryczne lub napędzane gazem ziemnym. </w:t>
      </w:r>
    </w:p>
    <w:p w14:paraId="38922FB0" w14:textId="77777777" w:rsidR="00251641" w:rsidRPr="00213FD8" w:rsidRDefault="00251641" w:rsidP="00C7136C">
      <w:pPr>
        <w:pStyle w:val="DefaultText"/>
        <w:tabs>
          <w:tab w:val="left" w:pos="993"/>
        </w:tabs>
        <w:snapToGrid w:val="0"/>
        <w:spacing w:line="276" w:lineRule="auto"/>
        <w:ind w:left="567" w:hanging="283"/>
        <w:textAlignment w:val="auto"/>
        <w:rPr>
          <w:rFonts w:ascii="Arial" w:eastAsia="Arial" w:hAnsi="Arial" w:cs="Arial"/>
          <w:b/>
          <w:color w:val="auto"/>
          <w:sz w:val="22"/>
          <w:szCs w:val="22"/>
          <w:lang w:val="pl-PL"/>
        </w:rPr>
      </w:pPr>
    </w:p>
    <w:p w14:paraId="1542B56E" w14:textId="1E08A6C2" w:rsidR="00DB32C8" w:rsidRDefault="00DB32C8" w:rsidP="00C7136C">
      <w:pPr>
        <w:pStyle w:val="DefaultText"/>
        <w:tabs>
          <w:tab w:val="left" w:pos="993"/>
        </w:tabs>
        <w:snapToGrid w:val="0"/>
        <w:spacing w:line="276" w:lineRule="auto"/>
        <w:ind w:left="567" w:hanging="283"/>
        <w:textAlignment w:val="auto"/>
        <w:rPr>
          <w:rFonts w:ascii="Arial" w:eastAsia="Arial" w:hAnsi="Arial" w:cs="Arial"/>
          <w:b/>
          <w:color w:val="auto"/>
          <w:sz w:val="22"/>
          <w:szCs w:val="22"/>
          <w:lang w:val="pl-PL"/>
        </w:rPr>
      </w:pPr>
      <w:r w:rsidRPr="00213FD8">
        <w:rPr>
          <w:rFonts w:ascii="Arial" w:eastAsia="Arial" w:hAnsi="Arial" w:cs="Arial"/>
          <w:b/>
          <w:color w:val="auto"/>
          <w:sz w:val="22"/>
          <w:szCs w:val="22"/>
          <w:lang w:val="pl-PL"/>
        </w:rPr>
        <w:t>§</w:t>
      </w:r>
      <w:r w:rsidR="00152734" w:rsidRPr="00213FD8">
        <w:rPr>
          <w:rFonts w:ascii="Arial" w:eastAsia="Arial" w:hAnsi="Arial" w:cs="Arial"/>
          <w:b/>
          <w:color w:val="auto"/>
          <w:sz w:val="22"/>
          <w:szCs w:val="22"/>
          <w:lang w:val="pl-PL"/>
        </w:rPr>
        <w:t>1</w:t>
      </w:r>
      <w:r w:rsidR="00764936">
        <w:rPr>
          <w:rFonts w:ascii="Arial" w:eastAsia="Arial" w:hAnsi="Arial" w:cs="Arial"/>
          <w:b/>
          <w:color w:val="auto"/>
          <w:sz w:val="22"/>
          <w:szCs w:val="22"/>
          <w:lang w:val="pl-PL"/>
        </w:rPr>
        <w:t>8</w:t>
      </w:r>
      <w:r w:rsidRPr="00213FD8">
        <w:rPr>
          <w:rFonts w:ascii="Arial" w:eastAsia="Arial" w:hAnsi="Arial" w:cs="Arial"/>
          <w:b/>
          <w:color w:val="auto"/>
          <w:sz w:val="22"/>
          <w:szCs w:val="22"/>
          <w:lang w:val="pl-PL"/>
        </w:rPr>
        <w:t xml:space="preserve"> Przetwarzanie danych osobowych</w:t>
      </w:r>
    </w:p>
    <w:p w14:paraId="4CF234B2" w14:textId="77777777" w:rsidR="0025018E" w:rsidRPr="00213FD8" w:rsidRDefault="0025018E" w:rsidP="00C7136C">
      <w:pPr>
        <w:pStyle w:val="DefaultText"/>
        <w:tabs>
          <w:tab w:val="left" w:pos="993"/>
        </w:tabs>
        <w:snapToGrid w:val="0"/>
        <w:spacing w:line="276" w:lineRule="auto"/>
        <w:ind w:left="567" w:hanging="283"/>
        <w:textAlignment w:val="auto"/>
        <w:rPr>
          <w:rFonts w:ascii="Arial" w:eastAsia="Arial" w:hAnsi="Arial" w:cs="Arial"/>
          <w:b/>
          <w:color w:val="auto"/>
          <w:sz w:val="22"/>
          <w:szCs w:val="22"/>
          <w:lang w:val="pl-PL"/>
        </w:rPr>
      </w:pPr>
    </w:p>
    <w:p w14:paraId="3B36E80C" w14:textId="77777777" w:rsidR="00DB32C8" w:rsidRPr="00213FD8" w:rsidRDefault="00DB32C8" w:rsidP="00367C87">
      <w:pPr>
        <w:keepNext w:val="0"/>
        <w:widowControl/>
        <w:numPr>
          <w:ilvl w:val="0"/>
          <w:numId w:val="33"/>
        </w:numPr>
        <w:pBdr>
          <w:top w:val="none" w:sz="0" w:space="0" w:color="auto"/>
          <w:left w:val="none" w:sz="0" w:space="0" w:color="auto"/>
          <w:bottom w:val="none" w:sz="0" w:space="0" w:color="auto"/>
          <w:right w:val="none" w:sz="0" w:space="0" w:color="auto"/>
        </w:pBdr>
        <w:suppressAutoHyphens w:val="0"/>
        <w:spacing w:line="276" w:lineRule="auto"/>
        <w:textAlignment w:val="auto"/>
        <w:rPr>
          <w:rFonts w:ascii="Arial" w:hAnsi="Arial" w:cs="Arial"/>
          <w:color w:val="auto"/>
          <w:sz w:val="22"/>
          <w:szCs w:val="22"/>
          <w:lang w:val="pl-PL"/>
        </w:rPr>
      </w:pPr>
      <w:r w:rsidRPr="00213FD8">
        <w:rPr>
          <w:rFonts w:ascii="Arial" w:hAnsi="Arial" w:cs="Arial"/>
          <w:color w:val="auto"/>
          <w:sz w:val="22"/>
          <w:szCs w:val="22"/>
          <w:lang w:val="pl-PL"/>
        </w:rPr>
        <w:t xml:space="preserve">Dane osobowe reprezentantów Stron będą przetwarzane w celu wykonania Umowy. </w:t>
      </w:r>
    </w:p>
    <w:p w14:paraId="4470D8D8" w14:textId="2957225E" w:rsidR="00DB32C8" w:rsidRPr="00213FD8" w:rsidRDefault="00DB32C8" w:rsidP="00367C87">
      <w:pPr>
        <w:keepNext w:val="0"/>
        <w:widowControl/>
        <w:numPr>
          <w:ilvl w:val="0"/>
          <w:numId w:val="33"/>
        </w:numPr>
        <w:pBdr>
          <w:top w:val="none" w:sz="0" w:space="0" w:color="auto"/>
          <w:left w:val="none" w:sz="0" w:space="0" w:color="auto"/>
          <w:bottom w:val="none" w:sz="0" w:space="0" w:color="auto"/>
          <w:right w:val="none" w:sz="0" w:space="0" w:color="auto"/>
        </w:pBdr>
        <w:suppressAutoHyphens w:val="0"/>
        <w:spacing w:line="276" w:lineRule="auto"/>
        <w:textAlignment w:val="auto"/>
        <w:rPr>
          <w:rFonts w:ascii="Arial" w:hAnsi="Arial" w:cs="Arial"/>
          <w:color w:val="auto"/>
          <w:sz w:val="22"/>
          <w:szCs w:val="22"/>
          <w:lang w:val="pl-PL"/>
        </w:rPr>
      </w:pPr>
      <w:r w:rsidRPr="00213FD8">
        <w:rPr>
          <w:rFonts w:ascii="Arial" w:hAnsi="Arial" w:cs="Arial"/>
          <w:color w:val="auto"/>
          <w:sz w:val="22"/>
          <w:szCs w:val="22"/>
          <w:lang w:val="pl-PL"/>
        </w:rPr>
        <w:t>Każda ze Stron oświadcza, że jest administratorem danych osobowych osób dedykowanych do realizacji Umowy i zobowiązuje się udostępnić je Stronom Umowy, wyłącznie w celu i zakresie niezbędnym do jej</w:t>
      </w:r>
      <w:r w:rsidR="003026E3" w:rsidRPr="00213FD8">
        <w:rPr>
          <w:rFonts w:ascii="Arial" w:hAnsi="Arial" w:cs="Arial"/>
          <w:color w:val="auto"/>
          <w:sz w:val="22"/>
          <w:szCs w:val="22"/>
          <w:lang w:val="pl-PL"/>
        </w:rPr>
        <w:t xml:space="preserve"> </w:t>
      </w:r>
      <w:r w:rsidRPr="00213FD8">
        <w:rPr>
          <w:rFonts w:ascii="Arial" w:hAnsi="Arial" w:cs="Arial"/>
          <w:color w:val="auto"/>
          <w:sz w:val="22"/>
          <w:szCs w:val="22"/>
          <w:lang w:val="pl-PL"/>
        </w:rPr>
        <w:t>realizacji, w tym dla zapewniania sprawnej komunikacji pomiędzy Stronami.</w:t>
      </w:r>
    </w:p>
    <w:p w14:paraId="383BB10F" w14:textId="77777777" w:rsidR="00DB32C8" w:rsidRPr="00213FD8" w:rsidRDefault="00DB32C8" w:rsidP="00367C87">
      <w:pPr>
        <w:keepNext w:val="0"/>
        <w:widowControl/>
        <w:numPr>
          <w:ilvl w:val="0"/>
          <w:numId w:val="33"/>
        </w:numPr>
        <w:pBdr>
          <w:top w:val="none" w:sz="0" w:space="0" w:color="auto"/>
          <w:left w:val="none" w:sz="0" w:space="0" w:color="auto"/>
          <w:bottom w:val="none" w:sz="0" w:space="0" w:color="auto"/>
          <w:right w:val="none" w:sz="0" w:space="0" w:color="auto"/>
        </w:pBdr>
        <w:suppressAutoHyphens w:val="0"/>
        <w:spacing w:line="276" w:lineRule="auto"/>
        <w:textAlignment w:val="auto"/>
        <w:rPr>
          <w:rFonts w:ascii="Arial" w:hAnsi="Arial" w:cs="Arial"/>
          <w:color w:val="auto"/>
          <w:sz w:val="22"/>
          <w:szCs w:val="22"/>
          <w:lang w:val="pl-PL"/>
        </w:rPr>
      </w:pPr>
      <w:r w:rsidRPr="00213FD8">
        <w:rPr>
          <w:rFonts w:ascii="Arial" w:hAnsi="Arial" w:cs="Arial"/>
          <w:color w:val="auto"/>
          <w:sz w:val="22"/>
          <w:szCs w:val="22"/>
          <w:lang w:val="pl-PL"/>
        </w:rPr>
        <w:t xml:space="preserve">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 </w:t>
      </w:r>
    </w:p>
    <w:p w14:paraId="65045713" w14:textId="77777777" w:rsidR="00DB32C8" w:rsidRPr="00213FD8" w:rsidRDefault="00DB32C8" w:rsidP="00367C87">
      <w:pPr>
        <w:keepNext w:val="0"/>
        <w:widowControl/>
        <w:numPr>
          <w:ilvl w:val="0"/>
          <w:numId w:val="33"/>
        </w:numPr>
        <w:pBdr>
          <w:top w:val="none" w:sz="0" w:space="0" w:color="auto"/>
          <w:left w:val="none" w:sz="0" w:space="0" w:color="auto"/>
          <w:bottom w:val="none" w:sz="0" w:space="0" w:color="auto"/>
          <w:right w:val="none" w:sz="0" w:space="0" w:color="auto"/>
        </w:pBdr>
        <w:suppressAutoHyphens w:val="0"/>
        <w:spacing w:line="276" w:lineRule="auto"/>
        <w:textAlignment w:val="auto"/>
        <w:rPr>
          <w:rFonts w:ascii="Arial" w:hAnsi="Arial" w:cs="Arial"/>
          <w:color w:val="auto"/>
          <w:sz w:val="22"/>
          <w:szCs w:val="22"/>
          <w:lang w:val="pl-PL"/>
        </w:rPr>
      </w:pPr>
      <w:r w:rsidRPr="00213FD8">
        <w:rPr>
          <w:rFonts w:ascii="Arial" w:hAnsi="Arial" w:cs="Arial"/>
          <w:color w:val="auto"/>
          <w:sz w:val="22"/>
          <w:szCs w:val="22"/>
          <w:lang w:val="pl-PL"/>
        </w:rPr>
        <w:t xml:space="preserve">Każda ze Stron zobowiązuje się zrealizować tzw. obowiązek informacyjny administratora wobec ww. osób, których dane udostępnione zostały Stronom w celu realizacji Umowy, </w:t>
      </w:r>
      <w:r w:rsidRPr="00213FD8">
        <w:rPr>
          <w:rFonts w:ascii="Arial" w:hAnsi="Arial" w:cs="Arial"/>
          <w:color w:val="auto"/>
          <w:sz w:val="22"/>
          <w:szCs w:val="22"/>
          <w:lang w:val="pl-PL"/>
        </w:rPr>
        <w:lastRenderedPageBreak/>
        <w:t xml:space="preserve">poprzez zapoznanie ich z informacjami, o których mowa w art. 14 RODO (tzw. ogólne rozporządzenie o ochronie danych). </w:t>
      </w:r>
    </w:p>
    <w:p w14:paraId="728D70CE" w14:textId="6B4D8FBD" w:rsidR="00DB32C8" w:rsidRPr="00213FD8" w:rsidRDefault="00DB32C8" w:rsidP="00367C87">
      <w:pPr>
        <w:keepNext w:val="0"/>
        <w:widowControl/>
        <w:numPr>
          <w:ilvl w:val="0"/>
          <w:numId w:val="33"/>
        </w:numPr>
        <w:pBdr>
          <w:top w:val="none" w:sz="0" w:space="0" w:color="auto"/>
          <w:left w:val="none" w:sz="0" w:space="0" w:color="auto"/>
          <w:bottom w:val="none" w:sz="0" w:space="0" w:color="auto"/>
          <w:right w:val="none" w:sz="0" w:space="0" w:color="auto"/>
        </w:pBdr>
        <w:suppressAutoHyphens w:val="0"/>
        <w:spacing w:line="276" w:lineRule="auto"/>
        <w:textAlignment w:val="auto"/>
        <w:rPr>
          <w:rFonts w:ascii="Arial" w:hAnsi="Arial" w:cs="Arial"/>
          <w:color w:val="auto"/>
          <w:sz w:val="22"/>
          <w:szCs w:val="22"/>
          <w:lang w:val="pl-PL"/>
        </w:rPr>
      </w:pPr>
      <w:r w:rsidRPr="00213FD8">
        <w:rPr>
          <w:rFonts w:ascii="Arial" w:hAnsi="Arial" w:cs="Arial"/>
          <w:color w:val="auto"/>
          <w:sz w:val="22"/>
          <w:szCs w:val="22"/>
          <w:lang w:val="pl-PL"/>
        </w:rPr>
        <w:t xml:space="preserve">Informacje na temat przetwarzania danych osobowych przez Zamawiającego znajdują się pod adresem: </w:t>
      </w:r>
      <w:hyperlink r:id="rId11" w:history="1">
        <w:r w:rsidR="00560E11" w:rsidRPr="00213FD8">
          <w:rPr>
            <w:rStyle w:val="Hipercze"/>
            <w:rFonts w:ascii="Arial" w:hAnsi="Arial" w:cs="Arial"/>
            <w:color w:val="auto"/>
            <w:sz w:val="22"/>
            <w:szCs w:val="22"/>
            <w:lang w:val="pl-PL"/>
          </w:rPr>
          <w:t>https://www.poznan.pl/klauzuladlakontrahenta/</w:t>
        </w:r>
      </w:hyperlink>
    </w:p>
    <w:p w14:paraId="4D56760C" w14:textId="129B151D" w:rsidR="00E8656B" w:rsidRPr="003821B2" w:rsidRDefault="00DB32C8" w:rsidP="003821B2">
      <w:pPr>
        <w:keepNext w:val="0"/>
        <w:widowControl/>
        <w:numPr>
          <w:ilvl w:val="0"/>
          <w:numId w:val="33"/>
        </w:numPr>
        <w:pBdr>
          <w:top w:val="none" w:sz="0" w:space="0" w:color="auto"/>
          <w:left w:val="none" w:sz="0" w:space="0" w:color="auto"/>
          <w:bottom w:val="none" w:sz="0" w:space="0" w:color="auto"/>
          <w:right w:val="none" w:sz="0" w:space="0" w:color="auto"/>
        </w:pBdr>
        <w:suppressAutoHyphens w:val="0"/>
        <w:spacing w:line="276" w:lineRule="auto"/>
        <w:textAlignment w:val="auto"/>
        <w:rPr>
          <w:rFonts w:ascii="Arial" w:hAnsi="Arial" w:cs="Arial"/>
          <w:color w:val="auto"/>
          <w:sz w:val="22"/>
          <w:szCs w:val="22"/>
          <w:lang w:val="pl-PL"/>
        </w:rPr>
      </w:pPr>
      <w:r w:rsidRPr="00213FD8">
        <w:rPr>
          <w:rFonts w:ascii="Arial" w:hAnsi="Arial" w:cs="Arial"/>
          <w:color w:val="auto"/>
          <w:sz w:val="22"/>
          <w:szCs w:val="22"/>
          <w:lang w:val="pl-PL"/>
        </w:rPr>
        <w:t>Informacje na temat przetwarzania danych osobowych przez Wy</w:t>
      </w:r>
      <w:r w:rsidR="00C20C05" w:rsidRPr="00213FD8">
        <w:rPr>
          <w:rFonts w:ascii="Arial" w:hAnsi="Arial" w:cs="Arial"/>
          <w:color w:val="auto"/>
          <w:sz w:val="22"/>
          <w:szCs w:val="22"/>
          <w:lang w:val="pl-PL"/>
        </w:rPr>
        <w:t xml:space="preserve">konawcę zawarto </w:t>
      </w:r>
      <w:r w:rsidR="00C20C05" w:rsidRPr="00213FD8">
        <w:rPr>
          <w:rFonts w:ascii="Arial" w:hAnsi="Arial" w:cs="Arial"/>
          <w:b/>
          <w:color w:val="auto"/>
          <w:sz w:val="22"/>
          <w:szCs w:val="22"/>
          <w:lang w:val="pl-PL"/>
        </w:rPr>
        <w:t>w załączniku nr </w:t>
      </w:r>
      <w:r w:rsidR="004B31C7">
        <w:rPr>
          <w:rFonts w:ascii="Arial" w:hAnsi="Arial" w:cs="Arial"/>
          <w:b/>
          <w:color w:val="auto"/>
          <w:sz w:val="22"/>
          <w:szCs w:val="22"/>
          <w:lang w:val="pl-PL"/>
        </w:rPr>
        <w:t>9</w:t>
      </w:r>
      <w:r w:rsidR="00C20C05" w:rsidRPr="00213FD8">
        <w:rPr>
          <w:rFonts w:ascii="Arial" w:hAnsi="Arial" w:cs="Arial"/>
          <w:b/>
          <w:color w:val="auto"/>
          <w:sz w:val="22"/>
          <w:szCs w:val="22"/>
          <w:lang w:val="pl-PL"/>
        </w:rPr>
        <w:t>.</w:t>
      </w:r>
    </w:p>
    <w:p w14:paraId="6285B52D" w14:textId="77777777" w:rsidR="003821B2" w:rsidRPr="003821B2" w:rsidRDefault="003821B2" w:rsidP="003821B2">
      <w:pPr>
        <w:keepNext w:val="0"/>
        <w:widowControl/>
        <w:pBdr>
          <w:top w:val="none" w:sz="0" w:space="0" w:color="auto"/>
          <w:left w:val="none" w:sz="0" w:space="0" w:color="auto"/>
          <w:bottom w:val="none" w:sz="0" w:space="0" w:color="auto"/>
          <w:right w:val="none" w:sz="0" w:space="0" w:color="auto"/>
        </w:pBdr>
        <w:suppressAutoHyphens w:val="0"/>
        <w:spacing w:line="276" w:lineRule="auto"/>
        <w:ind w:left="360"/>
        <w:textAlignment w:val="auto"/>
        <w:rPr>
          <w:rFonts w:ascii="Arial" w:hAnsi="Arial" w:cs="Arial"/>
          <w:color w:val="auto"/>
          <w:sz w:val="22"/>
          <w:szCs w:val="22"/>
          <w:lang w:val="pl-PL"/>
        </w:rPr>
      </w:pPr>
    </w:p>
    <w:p w14:paraId="73B92547" w14:textId="6CD078B1" w:rsidR="00E8656B" w:rsidRPr="00213FD8" w:rsidRDefault="00E8656B" w:rsidP="00CA6B1B">
      <w:pPr>
        <w:pStyle w:val="Tre3f3f9c3f3fe6tekstu"/>
        <w:spacing w:line="360" w:lineRule="auto"/>
        <w:rPr>
          <w:rFonts w:ascii="Arial" w:hAnsi="Arial" w:cs="Arial"/>
          <w:color w:val="auto"/>
          <w:sz w:val="22"/>
          <w:szCs w:val="22"/>
        </w:rPr>
      </w:pPr>
      <w:r w:rsidRPr="00213FD8">
        <w:rPr>
          <w:rFonts w:ascii="Arial" w:hAnsi="Arial" w:cs="Arial"/>
          <w:b/>
          <w:color w:val="auto"/>
          <w:sz w:val="22"/>
          <w:szCs w:val="22"/>
        </w:rPr>
        <w:t>§</w:t>
      </w:r>
      <w:r w:rsidR="00764936">
        <w:rPr>
          <w:rFonts w:ascii="Arial" w:hAnsi="Arial" w:cs="Arial"/>
          <w:b/>
          <w:color w:val="auto"/>
          <w:sz w:val="22"/>
          <w:szCs w:val="22"/>
        </w:rPr>
        <w:t>19</w:t>
      </w:r>
      <w:r w:rsidRPr="00213FD8">
        <w:rPr>
          <w:rFonts w:ascii="Arial" w:hAnsi="Arial" w:cs="Arial"/>
          <w:b/>
          <w:color w:val="auto"/>
          <w:sz w:val="22"/>
          <w:szCs w:val="22"/>
        </w:rPr>
        <w:t>Oświadczenie Wykonawcy</w:t>
      </w:r>
    </w:p>
    <w:p w14:paraId="0B656146" w14:textId="282FF5B2" w:rsidR="00106F49" w:rsidRPr="003821B2" w:rsidRDefault="00E8656B" w:rsidP="003821B2">
      <w:pPr>
        <w:tabs>
          <w:tab w:val="left" w:pos="709"/>
        </w:tabs>
        <w:rPr>
          <w:rFonts w:ascii="Arial" w:hAnsi="Arial" w:cs="Arial"/>
          <w:color w:val="auto"/>
          <w:sz w:val="22"/>
          <w:szCs w:val="22"/>
        </w:rPr>
      </w:pPr>
      <w:proofErr w:type="spellStart"/>
      <w:r w:rsidRPr="00213FD8">
        <w:rPr>
          <w:rFonts w:ascii="Arial" w:hAnsi="Arial" w:cs="Arial"/>
          <w:color w:val="auto"/>
          <w:sz w:val="22"/>
          <w:szCs w:val="22"/>
        </w:rPr>
        <w:t>Wykonawca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oświadcza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że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nie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podlega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wykluczeniu</w:t>
      </w:r>
      <w:proofErr w:type="spellEnd"/>
      <w:r w:rsidRPr="00213FD8">
        <w:rPr>
          <w:rFonts w:ascii="Arial" w:hAnsi="Arial" w:cs="Arial"/>
          <w:color w:val="auto"/>
          <w:sz w:val="22"/>
          <w:szCs w:val="22"/>
        </w:rPr>
        <w:t xml:space="preserve"> z </w:t>
      </w:r>
      <w:proofErr w:type="spellStart"/>
      <w:r w:rsidRPr="00213FD8">
        <w:rPr>
          <w:rFonts w:ascii="Arial" w:hAnsi="Arial" w:cs="Arial"/>
          <w:color w:val="auto"/>
          <w:sz w:val="22"/>
          <w:szCs w:val="22"/>
        </w:rPr>
        <w:t>postępowania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na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podstawie</w:t>
      </w:r>
      <w:proofErr w:type="spellEnd"/>
      <w:r w:rsidRPr="00213FD8">
        <w:rPr>
          <w:rFonts w:ascii="Arial" w:hAnsi="Arial" w:cs="Arial"/>
          <w:color w:val="auto"/>
          <w:sz w:val="22"/>
          <w:szCs w:val="22"/>
        </w:rPr>
        <w:t xml:space="preserve"> art. 7 </w:t>
      </w:r>
      <w:proofErr w:type="spellStart"/>
      <w:r w:rsidRPr="00213FD8">
        <w:rPr>
          <w:rFonts w:ascii="Arial" w:hAnsi="Arial" w:cs="Arial"/>
          <w:color w:val="auto"/>
          <w:sz w:val="22"/>
          <w:szCs w:val="22"/>
        </w:rPr>
        <w:t>ust</w:t>
      </w:r>
      <w:proofErr w:type="spellEnd"/>
      <w:r w:rsidRPr="00213FD8">
        <w:rPr>
          <w:rFonts w:ascii="Arial" w:hAnsi="Arial" w:cs="Arial"/>
          <w:color w:val="auto"/>
          <w:sz w:val="22"/>
          <w:szCs w:val="22"/>
        </w:rPr>
        <w:t xml:space="preserve">. 1 </w:t>
      </w:r>
      <w:proofErr w:type="spellStart"/>
      <w:r w:rsidRPr="00213FD8">
        <w:rPr>
          <w:rFonts w:ascii="Arial" w:hAnsi="Arial" w:cs="Arial"/>
          <w:color w:val="auto"/>
          <w:sz w:val="22"/>
          <w:szCs w:val="22"/>
        </w:rPr>
        <w:t>ustawy</w:t>
      </w:r>
      <w:proofErr w:type="spellEnd"/>
      <w:r w:rsidRPr="00213FD8">
        <w:rPr>
          <w:rFonts w:ascii="Arial" w:hAnsi="Arial" w:cs="Arial"/>
          <w:color w:val="auto"/>
          <w:sz w:val="22"/>
          <w:szCs w:val="22"/>
        </w:rPr>
        <w:t xml:space="preserve"> z </w:t>
      </w:r>
      <w:proofErr w:type="spellStart"/>
      <w:r w:rsidRPr="00213FD8">
        <w:rPr>
          <w:rFonts w:ascii="Arial" w:hAnsi="Arial" w:cs="Arial"/>
          <w:color w:val="auto"/>
          <w:sz w:val="22"/>
          <w:szCs w:val="22"/>
        </w:rPr>
        <w:t>dnia</w:t>
      </w:r>
      <w:proofErr w:type="spellEnd"/>
      <w:r w:rsidRPr="00213FD8">
        <w:rPr>
          <w:rFonts w:ascii="Arial" w:hAnsi="Arial" w:cs="Arial"/>
          <w:color w:val="auto"/>
          <w:sz w:val="22"/>
          <w:szCs w:val="22"/>
        </w:rPr>
        <w:t xml:space="preserve"> 13 </w:t>
      </w:r>
      <w:proofErr w:type="spellStart"/>
      <w:r w:rsidRPr="00213FD8">
        <w:rPr>
          <w:rFonts w:ascii="Arial" w:hAnsi="Arial" w:cs="Arial"/>
          <w:color w:val="auto"/>
          <w:sz w:val="22"/>
          <w:szCs w:val="22"/>
        </w:rPr>
        <w:t>kwietnia</w:t>
      </w:r>
      <w:proofErr w:type="spellEnd"/>
      <w:r w:rsidRPr="00213FD8">
        <w:rPr>
          <w:rFonts w:ascii="Arial" w:hAnsi="Arial" w:cs="Arial"/>
          <w:color w:val="auto"/>
          <w:sz w:val="22"/>
          <w:szCs w:val="22"/>
        </w:rPr>
        <w:t xml:space="preserve"> 2022 </w:t>
      </w:r>
      <w:proofErr w:type="spellStart"/>
      <w:r w:rsidRPr="00213FD8">
        <w:rPr>
          <w:rFonts w:ascii="Arial" w:hAnsi="Arial" w:cs="Arial"/>
          <w:color w:val="auto"/>
          <w:sz w:val="22"/>
          <w:szCs w:val="22"/>
        </w:rPr>
        <w:t>roku</w:t>
      </w:r>
      <w:proofErr w:type="spellEnd"/>
      <w:r w:rsidRPr="00213FD8">
        <w:rPr>
          <w:rFonts w:ascii="Arial" w:hAnsi="Arial" w:cs="Arial"/>
          <w:color w:val="auto"/>
          <w:sz w:val="22"/>
          <w:szCs w:val="22"/>
        </w:rPr>
        <w:t xml:space="preserve"> o </w:t>
      </w:r>
      <w:proofErr w:type="spellStart"/>
      <w:r w:rsidRPr="00213FD8">
        <w:rPr>
          <w:rFonts w:ascii="Arial" w:hAnsi="Arial" w:cs="Arial"/>
          <w:color w:val="auto"/>
          <w:sz w:val="22"/>
          <w:szCs w:val="22"/>
        </w:rPr>
        <w:t>szczególnych</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rozwiązaniach</w:t>
      </w:r>
      <w:proofErr w:type="spellEnd"/>
      <w:r w:rsidRPr="00213FD8">
        <w:rPr>
          <w:rFonts w:ascii="Arial" w:hAnsi="Arial" w:cs="Arial"/>
          <w:color w:val="auto"/>
          <w:sz w:val="22"/>
          <w:szCs w:val="22"/>
        </w:rPr>
        <w:t xml:space="preserve"> w </w:t>
      </w:r>
      <w:proofErr w:type="spellStart"/>
      <w:r w:rsidRPr="00213FD8">
        <w:rPr>
          <w:rFonts w:ascii="Arial" w:hAnsi="Arial" w:cs="Arial"/>
          <w:color w:val="auto"/>
          <w:sz w:val="22"/>
          <w:szCs w:val="22"/>
        </w:rPr>
        <w:t>zakresie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przeciwdziałania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wspieraniu</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agresji</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na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Ukrainę</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oraz</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służących</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ochronie</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bezpieczeństwa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narodowego</w:t>
      </w:r>
      <w:proofErr w:type="spellEnd"/>
      <w:r w:rsidRPr="00213FD8">
        <w:rPr>
          <w:rFonts w:ascii="Arial" w:hAnsi="Arial" w:cs="Arial"/>
          <w:color w:val="auto"/>
          <w:sz w:val="22"/>
          <w:szCs w:val="22"/>
        </w:rPr>
        <w:t xml:space="preserve"> (Dz. U. z 2022. </w:t>
      </w:r>
      <w:proofErr w:type="spellStart"/>
      <w:r w:rsidRPr="00213FD8">
        <w:rPr>
          <w:rFonts w:ascii="Arial" w:hAnsi="Arial" w:cs="Arial"/>
          <w:color w:val="auto"/>
          <w:sz w:val="22"/>
          <w:szCs w:val="22"/>
        </w:rPr>
        <w:t>poz</w:t>
      </w:r>
      <w:proofErr w:type="spellEnd"/>
      <w:r w:rsidRPr="00213FD8">
        <w:rPr>
          <w:rFonts w:ascii="Arial" w:hAnsi="Arial" w:cs="Arial"/>
          <w:color w:val="auto"/>
          <w:sz w:val="22"/>
          <w:szCs w:val="22"/>
        </w:rPr>
        <w:t>. 835</w:t>
      </w:r>
      <w:r w:rsidR="009F49B5">
        <w:rPr>
          <w:rFonts w:ascii="Arial" w:hAnsi="Arial" w:cs="Arial"/>
          <w:color w:val="auto"/>
          <w:sz w:val="22"/>
          <w:szCs w:val="22"/>
        </w:rPr>
        <w:t xml:space="preserve"> z późn.zm.</w:t>
      </w:r>
      <w:r w:rsidRPr="00213FD8">
        <w:rPr>
          <w:rFonts w:ascii="Arial" w:hAnsi="Arial" w:cs="Arial"/>
          <w:color w:val="auto"/>
          <w:sz w:val="22"/>
          <w:szCs w:val="22"/>
        </w:rPr>
        <w:t>).</w:t>
      </w:r>
    </w:p>
    <w:p w14:paraId="126D4524" w14:textId="77777777" w:rsidR="003821B2" w:rsidRPr="0025018E" w:rsidRDefault="003821B2" w:rsidP="003821B2">
      <w:pPr>
        <w:pStyle w:val="DefaultText"/>
        <w:tabs>
          <w:tab w:val="left" w:pos="993"/>
        </w:tabs>
        <w:spacing w:line="276" w:lineRule="auto"/>
        <w:rPr>
          <w:rFonts w:ascii="Arial" w:hAnsi="Arial" w:cs="Arial"/>
          <w:b/>
          <w:bCs/>
          <w:color w:val="auto"/>
          <w:sz w:val="22"/>
          <w:szCs w:val="22"/>
          <w:lang w:val="pl-PL"/>
        </w:rPr>
      </w:pPr>
    </w:p>
    <w:p w14:paraId="79BCB14F" w14:textId="3F336998" w:rsidR="003821B2" w:rsidRPr="0025018E" w:rsidRDefault="00DB32C8" w:rsidP="003821B2">
      <w:pPr>
        <w:pStyle w:val="DefaultText"/>
        <w:tabs>
          <w:tab w:val="left" w:pos="993"/>
        </w:tabs>
        <w:spacing w:line="276" w:lineRule="auto"/>
        <w:rPr>
          <w:rFonts w:ascii="Arial" w:hAnsi="Arial" w:cs="Arial"/>
          <w:b/>
          <w:bCs/>
          <w:color w:val="auto"/>
          <w:sz w:val="22"/>
          <w:szCs w:val="22"/>
          <w:lang w:val="pl-PL"/>
        </w:rPr>
      </w:pPr>
      <w:r w:rsidRPr="0025018E">
        <w:rPr>
          <w:rFonts w:ascii="Arial" w:hAnsi="Arial" w:cs="Arial"/>
          <w:b/>
          <w:bCs/>
          <w:color w:val="auto"/>
          <w:sz w:val="22"/>
          <w:szCs w:val="22"/>
          <w:lang w:val="pl-PL"/>
        </w:rPr>
        <w:t>§2</w:t>
      </w:r>
      <w:r w:rsidR="00764936" w:rsidRPr="0025018E">
        <w:rPr>
          <w:rFonts w:ascii="Arial" w:hAnsi="Arial" w:cs="Arial"/>
          <w:b/>
          <w:bCs/>
          <w:color w:val="auto"/>
          <w:sz w:val="22"/>
          <w:szCs w:val="22"/>
          <w:lang w:val="pl-PL"/>
        </w:rPr>
        <w:t>0</w:t>
      </w:r>
      <w:r w:rsidRPr="0025018E">
        <w:rPr>
          <w:rFonts w:ascii="Arial" w:hAnsi="Arial" w:cs="Arial"/>
          <w:b/>
          <w:bCs/>
          <w:color w:val="auto"/>
          <w:sz w:val="22"/>
          <w:szCs w:val="22"/>
          <w:lang w:val="pl-PL"/>
        </w:rPr>
        <w:t xml:space="preserve"> Postanowienia końcowe</w:t>
      </w:r>
    </w:p>
    <w:p w14:paraId="3266B606" w14:textId="77777777" w:rsidR="0025018E" w:rsidRPr="0025018E" w:rsidRDefault="0025018E" w:rsidP="003821B2">
      <w:pPr>
        <w:pStyle w:val="DefaultText"/>
        <w:tabs>
          <w:tab w:val="left" w:pos="993"/>
        </w:tabs>
        <w:spacing w:line="276" w:lineRule="auto"/>
        <w:rPr>
          <w:rFonts w:ascii="Arial" w:hAnsi="Arial" w:cs="Arial"/>
          <w:sz w:val="22"/>
          <w:szCs w:val="22"/>
        </w:rPr>
      </w:pPr>
    </w:p>
    <w:p w14:paraId="614EC549" w14:textId="756687F5" w:rsidR="00DB32C8" w:rsidRPr="0025018E" w:rsidRDefault="00485207" w:rsidP="00367C87">
      <w:pPr>
        <w:pStyle w:val="DefaultText"/>
        <w:numPr>
          <w:ilvl w:val="0"/>
          <w:numId w:val="15"/>
        </w:numPr>
        <w:tabs>
          <w:tab w:val="left" w:pos="993"/>
        </w:tabs>
        <w:spacing w:line="276" w:lineRule="auto"/>
        <w:ind w:left="284" w:hanging="284"/>
        <w:rPr>
          <w:rFonts w:ascii="Arial" w:hAnsi="Arial" w:cs="Arial"/>
          <w:sz w:val="22"/>
          <w:szCs w:val="22"/>
        </w:rPr>
      </w:pPr>
      <w:r w:rsidRPr="0025018E">
        <w:rPr>
          <w:rFonts w:ascii="Arial" w:hAnsi="Arial" w:cs="Arial"/>
          <w:sz w:val="22"/>
          <w:szCs w:val="22"/>
        </w:rPr>
        <w:t xml:space="preserve">W </w:t>
      </w:r>
      <w:proofErr w:type="spellStart"/>
      <w:r w:rsidRPr="0025018E">
        <w:rPr>
          <w:rFonts w:ascii="Arial" w:hAnsi="Arial" w:cs="Arial"/>
          <w:sz w:val="22"/>
          <w:szCs w:val="22"/>
        </w:rPr>
        <w:t>sprawach</w:t>
      </w:r>
      <w:proofErr w:type="spellEnd"/>
      <w:r w:rsidRPr="0025018E">
        <w:rPr>
          <w:rFonts w:ascii="Arial" w:hAnsi="Arial" w:cs="Arial"/>
          <w:sz w:val="22"/>
          <w:szCs w:val="22"/>
        </w:rPr>
        <w:t xml:space="preserve"> </w:t>
      </w:r>
      <w:proofErr w:type="spellStart"/>
      <w:r w:rsidRPr="0025018E">
        <w:rPr>
          <w:rFonts w:ascii="Arial" w:hAnsi="Arial" w:cs="Arial"/>
          <w:sz w:val="22"/>
          <w:szCs w:val="22"/>
        </w:rPr>
        <w:t>nieuregulowanych</w:t>
      </w:r>
      <w:proofErr w:type="spellEnd"/>
      <w:r w:rsidRPr="0025018E">
        <w:rPr>
          <w:rFonts w:ascii="Arial" w:hAnsi="Arial" w:cs="Arial"/>
          <w:sz w:val="22"/>
          <w:szCs w:val="22"/>
        </w:rPr>
        <w:t xml:space="preserve"> </w:t>
      </w:r>
      <w:proofErr w:type="spellStart"/>
      <w:r w:rsidRPr="0025018E">
        <w:rPr>
          <w:rFonts w:ascii="Arial" w:hAnsi="Arial" w:cs="Arial"/>
          <w:sz w:val="22"/>
          <w:szCs w:val="22"/>
        </w:rPr>
        <w:t>umową</w:t>
      </w:r>
      <w:proofErr w:type="spellEnd"/>
      <w:r w:rsidRPr="0025018E">
        <w:rPr>
          <w:rFonts w:ascii="Arial" w:hAnsi="Arial" w:cs="Arial"/>
          <w:sz w:val="22"/>
          <w:szCs w:val="22"/>
        </w:rPr>
        <w:t xml:space="preserve">, </w:t>
      </w:r>
      <w:proofErr w:type="spellStart"/>
      <w:r w:rsidRPr="0025018E">
        <w:rPr>
          <w:rFonts w:ascii="Arial" w:hAnsi="Arial" w:cs="Arial"/>
          <w:sz w:val="22"/>
          <w:szCs w:val="22"/>
        </w:rPr>
        <w:t>będą</w:t>
      </w:r>
      <w:proofErr w:type="spellEnd"/>
      <w:r w:rsidRPr="0025018E">
        <w:rPr>
          <w:rFonts w:ascii="Arial" w:hAnsi="Arial" w:cs="Arial"/>
          <w:sz w:val="22"/>
          <w:szCs w:val="22"/>
        </w:rPr>
        <w:t xml:space="preserve"> </w:t>
      </w:r>
      <w:proofErr w:type="spellStart"/>
      <w:r w:rsidRPr="0025018E">
        <w:rPr>
          <w:rFonts w:ascii="Arial" w:hAnsi="Arial" w:cs="Arial"/>
          <w:sz w:val="22"/>
          <w:szCs w:val="22"/>
        </w:rPr>
        <w:t>miały</w:t>
      </w:r>
      <w:proofErr w:type="spellEnd"/>
      <w:r w:rsidRPr="0025018E">
        <w:rPr>
          <w:rFonts w:ascii="Arial" w:hAnsi="Arial" w:cs="Arial"/>
          <w:sz w:val="22"/>
          <w:szCs w:val="22"/>
        </w:rPr>
        <w:t xml:space="preserve"> </w:t>
      </w:r>
      <w:proofErr w:type="spellStart"/>
      <w:r w:rsidRPr="0025018E">
        <w:rPr>
          <w:rFonts w:ascii="Arial" w:hAnsi="Arial" w:cs="Arial"/>
          <w:sz w:val="22"/>
          <w:szCs w:val="22"/>
        </w:rPr>
        <w:t>zastosowanie</w:t>
      </w:r>
      <w:proofErr w:type="spellEnd"/>
      <w:r w:rsidRPr="0025018E">
        <w:rPr>
          <w:rFonts w:ascii="Arial" w:hAnsi="Arial" w:cs="Arial"/>
          <w:sz w:val="22"/>
          <w:szCs w:val="22"/>
        </w:rPr>
        <w:t xml:space="preserve"> </w:t>
      </w:r>
      <w:proofErr w:type="spellStart"/>
      <w:r w:rsidRPr="0025018E">
        <w:rPr>
          <w:rFonts w:ascii="Arial" w:hAnsi="Arial" w:cs="Arial"/>
          <w:sz w:val="22"/>
          <w:szCs w:val="22"/>
        </w:rPr>
        <w:t>przepisy</w:t>
      </w:r>
      <w:proofErr w:type="spellEnd"/>
      <w:r w:rsidRPr="0025018E">
        <w:rPr>
          <w:rFonts w:ascii="Arial" w:hAnsi="Arial" w:cs="Arial"/>
          <w:sz w:val="22"/>
          <w:szCs w:val="22"/>
        </w:rPr>
        <w:t xml:space="preserve"> </w:t>
      </w:r>
      <w:proofErr w:type="spellStart"/>
      <w:r w:rsidRPr="0025018E">
        <w:rPr>
          <w:rFonts w:ascii="Arial" w:hAnsi="Arial" w:cs="Arial"/>
          <w:sz w:val="22"/>
          <w:szCs w:val="22"/>
        </w:rPr>
        <w:t>Kodeksu</w:t>
      </w:r>
      <w:proofErr w:type="spellEnd"/>
      <w:r w:rsidRPr="0025018E">
        <w:rPr>
          <w:rFonts w:ascii="Arial" w:hAnsi="Arial" w:cs="Arial"/>
          <w:sz w:val="22"/>
          <w:szCs w:val="22"/>
        </w:rPr>
        <w:t xml:space="preserve"> </w:t>
      </w:r>
      <w:proofErr w:type="spellStart"/>
      <w:r w:rsidRPr="0025018E">
        <w:rPr>
          <w:rFonts w:ascii="Arial" w:hAnsi="Arial" w:cs="Arial"/>
          <w:sz w:val="22"/>
          <w:szCs w:val="22"/>
        </w:rPr>
        <w:t>Cywilnego</w:t>
      </w:r>
      <w:proofErr w:type="spellEnd"/>
      <w:r w:rsidRPr="0025018E">
        <w:rPr>
          <w:rFonts w:ascii="Arial" w:hAnsi="Arial" w:cs="Arial"/>
          <w:sz w:val="22"/>
          <w:szCs w:val="22"/>
        </w:rPr>
        <w:t xml:space="preserve">, </w:t>
      </w:r>
      <w:proofErr w:type="spellStart"/>
      <w:r w:rsidRPr="0025018E">
        <w:rPr>
          <w:rFonts w:ascii="Arial" w:hAnsi="Arial" w:cs="Arial"/>
          <w:sz w:val="22"/>
          <w:szCs w:val="22"/>
        </w:rPr>
        <w:t>ustawy</w:t>
      </w:r>
      <w:proofErr w:type="spellEnd"/>
      <w:r w:rsidRPr="0025018E">
        <w:rPr>
          <w:rFonts w:ascii="Arial" w:hAnsi="Arial" w:cs="Arial"/>
          <w:sz w:val="22"/>
          <w:szCs w:val="22"/>
        </w:rPr>
        <w:t xml:space="preserve"> z </w:t>
      </w:r>
      <w:proofErr w:type="spellStart"/>
      <w:r w:rsidRPr="0025018E">
        <w:rPr>
          <w:rFonts w:ascii="Arial" w:hAnsi="Arial" w:cs="Arial"/>
          <w:sz w:val="22"/>
          <w:szCs w:val="22"/>
        </w:rPr>
        <w:t>dnia</w:t>
      </w:r>
      <w:proofErr w:type="spellEnd"/>
      <w:r w:rsidRPr="0025018E">
        <w:rPr>
          <w:rFonts w:ascii="Arial" w:hAnsi="Arial" w:cs="Arial"/>
          <w:sz w:val="22"/>
          <w:szCs w:val="22"/>
        </w:rPr>
        <w:t xml:space="preserve"> 7 </w:t>
      </w:r>
      <w:proofErr w:type="spellStart"/>
      <w:r w:rsidRPr="0025018E">
        <w:rPr>
          <w:rFonts w:ascii="Arial" w:hAnsi="Arial" w:cs="Arial"/>
          <w:sz w:val="22"/>
          <w:szCs w:val="22"/>
        </w:rPr>
        <w:t>lipca</w:t>
      </w:r>
      <w:proofErr w:type="spellEnd"/>
      <w:r w:rsidRPr="0025018E">
        <w:rPr>
          <w:rFonts w:ascii="Arial" w:hAnsi="Arial" w:cs="Arial"/>
          <w:sz w:val="22"/>
          <w:szCs w:val="22"/>
        </w:rPr>
        <w:t xml:space="preserve"> 1994 </w:t>
      </w:r>
      <w:proofErr w:type="spellStart"/>
      <w:r w:rsidRPr="0025018E">
        <w:rPr>
          <w:rFonts w:ascii="Arial" w:hAnsi="Arial" w:cs="Arial"/>
          <w:sz w:val="22"/>
          <w:szCs w:val="22"/>
        </w:rPr>
        <w:t>roku</w:t>
      </w:r>
      <w:proofErr w:type="spellEnd"/>
      <w:r w:rsidRPr="0025018E">
        <w:rPr>
          <w:rFonts w:ascii="Arial" w:hAnsi="Arial" w:cs="Arial"/>
          <w:sz w:val="22"/>
          <w:szCs w:val="22"/>
        </w:rPr>
        <w:t xml:space="preserve"> </w:t>
      </w:r>
      <w:proofErr w:type="spellStart"/>
      <w:r w:rsidRPr="0025018E">
        <w:rPr>
          <w:rFonts w:ascii="Arial" w:hAnsi="Arial" w:cs="Arial"/>
          <w:sz w:val="22"/>
          <w:szCs w:val="22"/>
        </w:rPr>
        <w:t>Prawo</w:t>
      </w:r>
      <w:proofErr w:type="spellEnd"/>
      <w:r w:rsidRPr="0025018E">
        <w:rPr>
          <w:rFonts w:ascii="Arial" w:hAnsi="Arial" w:cs="Arial"/>
          <w:sz w:val="22"/>
          <w:szCs w:val="22"/>
        </w:rPr>
        <w:t xml:space="preserve"> </w:t>
      </w:r>
      <w:proofErr w:type="spellStart"/>
      <w:r w:rsidRPr="0025018E">
        <w:rPr>
          <w:rFonts w:ascii="Arial" w:hAnsi="Arial" w:cs="Arial"/>
          <w:sz w:val="22"/>
          <w:szCs w:val="22"/>
        </w:rPr>
        <w:t>Budowlane</w:t>
      </w:r>
      <w:proofErr w:type="spellEnd"/>
      <w:r w:rsidRPr="0025018E">
        <w:rPr>
          <w:rFonts w:ascii="Arial" w:hAnsi="Arial" w:cs="Arial"/>
          <w:sz w:val="22"/>
          <w:szCs w:val="22"/>
        </w:rPr>
        <w:t xml:space="preserve"> </w:t>
      </w:r>
      <w:proofErr w:type="spellStart"/>
      <w:r w:rsidRPr="0025018E">
        <w:rPr>
          <w:rFonts w:ascii="Arial" w:hAnsi="Arial" w:cs="Arial"/>
          <w:sz w:val="22"/>
          <w:szCs w:val="22"/>
        </w:rPr>
        <w:t>oraz</w:t>
      </w:r>
      <w:proofErr w:type="spellEnd"/>
      <w:r w:rsidRPr="0025018E">
        <w:rPr>
          <w:rFonts w:ascii="Arial" w:hAnsi="Arial" w:cs="Arial"/>
          <w:sz w:val="22"/>
          <w:szCs w:val="22"/>
        </w:rPr>
        <w:t xml:space="preserve"> </w:t>
      </w:r>
      <w:proofErr w:type="spellStart"/>
      <w:r w:rsidRPr="0025018E">
        <w:rPr>
          <w:rFonts w:ascii="Arial" w:hAnsi="Arial" w:cs="Arial"/>
          <w:sz w:val="22"/>
          <w:szCs w:val="22"/>
        </w:rPr>
        <w:t>ustawy</w:t>
      </w:r>
      <w:proofErr w:type="spellEnd"/>
      <w:r w:rsidRPr="0025018E">
        <w:rPr>
          <w:rFonts w:ascii="Arial" w:hAnsi="Arial" w:cs="Arial"/>
          <w:sz w:val="22"/>
          <w:szCs w:val="22"/>
        </w:rPr>
        <w:t xml:space="preserve"> z </w:t>
      </w:r>
      <w:proofErr w:type="spellStart"/>
      <w:r w:rsidRPr="0025018E">
        <w:rPr>
          <w:rFonts w:ascii="Arial" w:hAnsi="Arial" w:cs="Arial"/>
          <w:sz w:val="22"/>
          <w:szCs w:val="22"/>
        </w:rPr>
        <w:t>dnia</w:t>
      </w:r>
      <w:proofErr w:type="spellEnd"/>
      <w:r w:rsidRPr="0025018E">
        <w:rPr>
          <w:rFonts w:ascii="Arial" w:hAnsi="Arial" w:cs="Arial"/>
          <w:sz w:val="22"/>
          <w:szCs w:val="22"/>
        </w:rPr>
        <w:t xml:space="preserve"> 11 </w:t>
      </w:r>
      <w:proofErr w:type="spellStart"/>
      <w:r w:rsidRPr="0025018E">
        <w:rPr>
          <w:rFonts w:ascii="Arial" w:hAnsi="Arial" w:cs="Arial"/>
          <w:sz w:val="22"/>
          <w:szCs w:val="22"/>
        </w:rPr>
        <w:t>września</w:t>
      </w:r>
      <w:proofErr w:type="spellEnd"/>
      <w:r w:rsidRPr="0025018E">
        <w:rPr>
          <w:rFonts w:ascii="Arial" w:hAnsi="Arial" w:cs="Arial"/>
          <w:sz w:val="22"/>
          <w:szCs w:val="22"/>
        </w:rPr>
        <w:t xml:space="preserve"> 2019 r. </w:t>
      </w:r>
      <w:proofErr w:type="spellStart"/>
      <w:r w:rsidRPr="0025018E">
        <w:rPr>
          <w:rFonts w:ascii="Arial" w:hAnsi="Arial" w:cs="Arial"/>
          <w:sz w:val="22"/>
          <w:szCs w:val="22"/>
        </w:rPr>
        <w:t>Prawo</w:t>
      </w:r>
      <w:proofErr w:type="spellEnd"/>
      <w:r w:rsidRPr="0025018E">
        <w:rPr>
          <w:rFonts w:ascii="Arial" w:hAnsi="Arial" w:cs="Arial"/>
          <w:sz w:val="22"/>
          <w:szCs w:val="22"/>
        </w:rPr>
        <w:t xml:space="preserve"> </w:t>
      </w:r>
      <w:proofErr w:type="spellStart"/>
      <w:r w:rsidRPr="0025018E">
        <w:rPr>
          <w:rFonts w:ascii="Arial" w:hAnsi="Arial" w:cs="Arial"/>
          <w:sz w:val="22"/>
          <w:szCs w:val="22"/>
        </w:rPr>
        <w:t>zamówień</w:t>
      </w:r>
      <w:proofErr w:type="spellEnd"/>
      <w:r w:rsidRPr="0025018E">
        <w:rPr>
          <w:rFonts w:ascii="Arial" w:hAnsi="Arial" w:cs="Arial"/>
          <w:sz w:val="22"/>
          <w:szCs w:val="22"/>
        </w:rPr>
        <w:t xml:space="preserve"> </w:t>
      </w:r>
      <w:proofErr w:type="spellStart"/>
      <w:r w:rsidRPr="0025018E">
        <w:rPr>
          <w:rFonts w:ascii="Arial" w:hAnsi="Arial" w:cs="Arial"/>
          <w:sz w:val="22"/>
          <w:szCs w:val="22"/>
        </w:rPr>
        <w:t>publicznych</w:t>
      </w:r>
      <w:proofErr w:type="spellEnd"/>
      <w:r w:rsidRPr="0025018E">
        <w:rPr>
          <w:rFonts w:ascii="Arial" w:hAnsi="Arial" w:cs="Arial"/>
          <w:sz w:val="22"/>
          <w:szCs w:val="22"/>
        </w:rPr>
        <w:t xml:space="preserve">. </w:t>
      </w:r>
      <w:r w:rsidR="00DB32C8" w:rsidRPr="0025018E">
        <w:rPr>
          <w:rFonts w:ascii="Arial" w:hAnsi="Arial" w:cs="Arial"/>
          <w:sz w:val="22"/>
          <w:szCs w:val="22"/>
        </w:rPr>
        <w:t>.</w:t>
      </w:r>
    </w:p>
    <w:p w14:paraId="576B8813" w14:textId="4C5E3CB7" w:rsidR="006971E3" w:rsidRPr="0025018E" w:rsidRDefault="00DB32C8" w:rsidP="006971E3">
      <w:pPr>
        <w:pStyle w:val="Akapitzlist"/>
        <w:numPr>
          <w:ilvl w:val="0"/>
          <w:numId w:val="15"/>
        </w:numPr>
        <w:rPr>
          <w:rFonts w:ascii="Arial" w:hAnsi="Arial" w:cs="Arial"/>
          <w:sz w:val="22"/>
          <w:szCs w:val="22"/>
        </w:rPr>
      </w:pPr>
      <w:proofErr w:type="spellStart"/>
      <w:r w:rsidRPr="0025018E">
        <w:rPr>
          <w:rFonts w:ascii="Arial" w:hAnsi="Arial" w:cs="Arial"/>
          <w:sz w:val="22"/>
          <w:szCs w:val="22"/>
        </w:rPr>
        <w:t>Wszelkie</w:t>
      </w:r>
      <w:proofErr w:type="spellEnd"/>
      <w:r w:rsidRPr="0025018E">
        <w:rPr>
          <w:rFonts w:ascii="Arial" w:hAnsi="Arial" w:cs="Arial"/>
          <w:sz w:val="22"/>
          <w:szCs w:val="22"/>
        </w:rPr>
        <w:t xml:space="preserve"> </w:t>
      </w:r>
      <w:proofErr w:type="spellStart"/>
      <w:r w:rsidRPr="0025018E">
        <w:rPr>
          <w:rFonts w:ascii="Arial" w:hAnsi="Arial" w:cs="Arial"/>
          <w:sz w:val="22"/>
          <w:szCs w:val="22"/>
        </w:rPr>
        <w:t>zmiany</w:t>
      </w:r>
      <w:proofErr w:type="spellEnd"/>
      <w:r w:rsidRPr="0025018E">
        <w:rPr>
          <w:rFonts w:ascii="Arial" w:hAnsi="Arial" w:cs="Arial"/>
          <w:sz w:val="22"/>
          <w:szCs w:val="22"/>
        </w:rPr>
        <w:t xml:space="preserve"> </w:t>
      </w:r>
      <w:proofErr w:type="spellStart"/>
      <w:r w:rsidRPr="0025018E">
        <w:rPr>
          <w:rFonts w:ascii="Arial" w:hAnsi="Arial" w:cs="Arial"/>
          <w:sz w:val="22"/>
          <w:szCs w:val="22"/>
        </w:rPr>
        <w:t>niniejszej</w:t>
      </w:r>
      <w:proofErr w:type="spellEnd"/>
      <w:r w:rsidRPr="0025018E">
        <w:rPr>
          <w:rFonts w:ascii="Arial" w:hAnsi="Arial" w:cs="Arial"/>
          <w:sz w:val="22"/>
          <w:szCs w:val="22"/>
        </w:rPr>
        <w:t xml:space="preserve"> </w:t>
      </w:r>
      <w:proofErr w:type="spellStart"/>
      <w:r w:rsidRPr="0025018E">
        <w:rPr>
          <w:rFonts w:ascii="Arial" w:hAnsi="Arial" w:cs="Arial"/>
          <w:sz w:val="22"/>
          <w:szCs w:val="22"/>
        </w:rPr>
        <w:t>umowy</w:t>
      </w:r>
      <w:proofErr w:type="spellEnd"/>
      <w:r w:rsidRPr="0025018E">
        <w:rPr>
          <w:rFonts w:ascii="Arial" w:hAnsi="Arial" w:cs="Arial"/>
          <w:sz w:val="22"/>
          <w:szCs w:val="22"/>
        </w:rPr>
        <w:t xml:space="preserve"> </w:t>
      </w:r>
      <w:proofErr w:type="spellStart"/>
      <w:r w:rsidRPr="0025018E">
        <w:rPr>
          <w:rFonts w:ascii="Arial" w:hAnsi="Arial" w:cs="Arial"/>
          <w:sz w:val="22"/>
          <w:szCs w:val="22"/>
        </w:rPr>
        <w:t>wymagają</w:t>
      </w:r>
      <w:proofErr w:type="spellEnd"/>
      <w:r w:rsidRPr="0025018E">
        <w:rPr>
          <w:rFonts w:ascii="Arial" w:hAnsi="Arial" w:cs="Arial"/>
          <w:sz w:val="22"/>
          <w:szCs w:val="22"/>
        </w:rPr>
        <w:t xml:space="preserve"> </w:t>
      </w:r>
      <w:proofErr w:type="spellStart"/>
      <w:r w:rsidRPr="0025018E">
        <w:rPr>
          <w:rFonts w:ascii="Arial" w:hAnsi="Arial" w:cs="Arial"/>
          <w:sz w:val="22"/>
          <w:szCs w:val="22"/>
        </w:rPr>
        <w:t>formy</w:t>
      </w:r>
      <w:proofErr w:type="spellEnd"/>
      <w:r w:rsidRPr="0025018E">
        <w:rPr>
          <w:rFonts w:ascii="Arial" w:hAnsi="Arial" w:cs="Arial"/>
          <w:sz w:val="22"/>
          <w:szCs w:val="22"/>
        </w:rPr>
        <w:t xml:space="preserve"> </w:t>
      </w:r>
      <w:proofErr w:type="spellStart"/>
      <w:r w:rsidRPr="0025018E">
        <w:rPr>
          <w:rFonts w:ascii="Arial" w:hAnsi="Arial" w:cs="Arial"/>
          <w:sz w:val="22"/>
          <w:szCs w:val="22"/>
        </w:rPr>
        <w:t>aneksu</w:t>
      </w:r>
      <w:proofErr w:type="spellEnd"/>
      <w:r w:rsidRPr="0025018E">
        <w:rPr>
          <w:rFonts w:ascii="Arial" w:hAnsi="Arial" w:cs="Arial"/>
          <w:sz w:val="22"/>
          <w:szCs w:val="22"/>
        </w:rPr>
        <w:t xml:space="preserve"> </w:t>
      </w:r>
      <w:proofErr w:type="spellStart"/>
      <w:r w:rsidRPr="0025018E">
        <w:rPr>
          <w:rFonts w:ascii="Arial" w:hAnsi="Arial" w:cs="Arial"/>
          <w:sz w:val="22"/>
          <w:szCs w:val="22"/>
        </w:rPr>
        <w:t>sporządzonego</w:t>
      </w:r>
      <w:proofErr w:type="spellEnd"/>
      <w:r w:rsidRPr="0025018E">
        <w:rPr>
          <w:rFonts w:ascii="Arial" w:hAnsi="Arial" w:cs="Arial"/>
          <w:sz w:val="22"/>
          <w:szCs w:val="22"/>
        </w:rPr>
        <w:t xml:space="preserve"> w </w:t>
      </w:r>
      <w:proofErr w:type="spellStart"/>
      <w:r w:rsidRPr="0025018E">
        <w:rPr>
          <w:rFonts w:ascii="Arial" w:hAnsi="Arial" w:cs="Arial"/>
          <w:sz w:val="22"/>
          <w:szCs w:val="22"/>
        </w:rPr>
        <w:t>formie</w:t>
      </w:r>
      <w:proofErr w:type="spellEnd"/>
      <w:r w:rsidRPr="0025018E">
        <w:rPr>
          <w:rFonts w:ascii="Arial" w:hAnsi="Arial" w:cs="Arial"/>
          <w:sz w:val="22"/>
          <w:szCs w:val="22"/>
        </w:rPr>
        <w:t xml:space="preserve"> </w:t>
      </w:r>
      <w:proofErr w:type="spellStart"/>
      <w:r w:rsidRPr="0025018E">
        <w:rPr>
          <w:rFonts w:ascii="Arial" w:hAnsi="Arial" w:cs="Arial"/>
          <w:sz w:val="22"/>
          <w:szCs w:val="22"/>
        </w:rPr>
        <w:t>pisemnej</w:t>
      </w:r>
      <w:proofErr w:type="spellEnd"/>
      <w:r w:rsidRPr="0025018E">
        <w:rPr>
          <w:rFonts w:ascii="Arial" w:hAnsi="Arial" w:cs="Arial"/>
          <w:sz w:val="22"/>
          <w:szCs w:val="22"/>
        </w:rPr>
        <w:t xml:space="preserve"> pod </w:t>
      </w:r>
      <w:proofErr w:type="spellStart"/>
      <w:r w:rsidRPr="0025018E">
        <w:rPr>
          <w:rFonts w:ascii="Arial" w:hAnsi="Arial" w:cs="Arial"/>
          <w:sz w:val="22"/>
          <w:szCs w:val="22"/>
        </w:rPr>
        <w:t>rygorem</w:t>
      </w:r>
      <w:proofErr w:type="spellEnd"/>
      <w:r w:rsidRPr="0025018E">
        <w:rPr>
          <w:rFonts w:ascii="Arial" w:hAnsi="Arial" w:cs="Arial"/>
          <w:sz w:val="22"/>
          <w:szCs w:val="22"/>
        </w:rPr>
        <w:t xml:space="preserve"> </w:t>
      </w:r>
      <w:proofErr w:type="spellStart"/>
      <w:r w:rsidRPr="0025018E">
        <w:rPr>
          <w:rFonts w:ascii="Arial" w:hAnsi="Arial" w:cs="Arial"/>
          <w:sz w:val="22"/>
          <w:szCs w:val="22"/>
        </w:rPr>
        <w:t>nieważności</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za</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wyjątkiem</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tych</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zmian</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dla</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których</w:t>
      </w:r>
      <w:proofErr w:type="spellEnd"/>
      <w:r w:rsidR="006971E3" w:rsidRPr="0025018E">
        <w:rPr>
          <w:rFonts w:ascii="Arial" w:hAnsi="Arial" w:cs="Arial"/>
          <w:sz w:val="22"/>
          <w:szCs w:val="22"/>
        </w:rPr>
        <w:t xml:space="preserve"> w </w:t>
      </w:r>
      <w:proofErr w:type="spellStart"/>
      <w:r w:rsidR="006971E3" w:rsidRPr="0025018E">
        <w:rPr>
          <w:rFonts w:ascii="Arial" w:hAnsi="Arial" w:cs="Arial"/>
          <w:sz w:val="22"/>
          <w:szCs w:val="22"/>
        </w:rPr>
        <w:t>umowie</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nie</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zastrzeżono</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tej</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formy</w:t>
      </w:r>
      <w:proofErr w:type="spellEnd"/>
      <w:r w:rsidR="006971E3" w:rsidRPr="0025018E">
        <w:rPr>
          <w:rFonts w:ascii="Arial" w:hAnsi="Arial" w:cs="Arial"/>
          <w:sz w:val="22"/>
          <w:szCs w:val="22"/>
        </w:rPr>
        <w:t>.</w:t>
      </w:r>
    </w:p>
    <w:p w14:paraId="0C725599" w14:textId="43482605" w:rsidR="00485207" w:rsidRPr="0025018E" w:rsidRDefault="00485207" w:rsidP="006971E3">
      <w:pPr>
        <w:pStyle w:val="Akapitzlist"/>
        <w:numPr>
          <w:ilvl w:val="0"/>
          <w:numId w:val="15"/>
        </w:numPr>
        <w:spacing w:line="276" w:lineRule="auto"/>
        <w:ind w:left="284" w:hanging="284"/>
        <w:rPr>
          <w:rFonts w:ascii="Arial" w:hAnsi="Arial" w:cs="Arial"/>
          <w:sz w:val="22"/>
          <w:szCs w:val="22"/>
        </w:rPr>
      </w:pPr>
      <w:proofErr w:type="spellStart"/>
      <w:r w:rsidRPr="0025018E">
        <w:rPr>
          <w:rFonts w:ascii="Arial" w:hAnsi="Arial" w:cs="Arial"/>
          <w:sz w:val="22"/>
          <w:szCs w:val="22"/>
        </w:rPr>
        <w:t>Wszelkie</w:t>
      </w:r>
      <w:proofErr w:type="spellEnd"/>
      <w:r w:rsidRPr="0025018E">
        <w:rPr>
          <w:rFonts w:ascii="Arial" w:hAnsi="Arial" w:cs="Arial"/>
          <w:sz w:val="22"/>
          <w:szCs w:val="22"/>
        </w:rPr>
        <w:t xml:space="preserve"> </w:t>
      </w:r>
      <w:proofErr w:type="spellStart"/>
      <w:r w:rsidRPr="0025018E">
        <w:rPr>
          <w:rFonts w:ascii="Arial" w:hAnsi="Arial" w:cs="Arial"/>
          <w:sz w:val="22"/>
          <w:szCs w:val="22"/>
        </w:rPr>
        <w:t>spory</w:t>
      </w:r>
      <w:proofErr w:type="spellEnd"/>
      <w:r w:rsidRPr="0025018E">
        <w:rPr>
          <w:rFonts w:ascii="Arial" w:hAnsi="Arial" w:cs="Arial"/>
          <w:sz w:val="22"/>
          <w:szCs w:val="22"/>
        </w:rPr>
        <w:t xml:space="preserve"> </w:t>
      </w:r>
      <w:proofErr w:type="spellStart"/>
      <w:r w:rsidRPr="0025018E">
        <w:rPr>
          <w:rFonts w:ascii="Arial" w:hAnsi="Arial" w:cs="Arial"/>
          <w:sz w:val="22"/>
          <w:szCs w:val="22"/>
        </w:rPr>
        <w:t>mogące</w:t>
      </w:r>
      <w:proofErr w:type="spellEnd"/>
      <w:r w:rsidRPr="0025018E">
        <w:rPr>
          <w:rFonts w:ascii="Arial" w:hAnsi="Arial" w:cs="Arial"/>
          <w:sz w:val="22"/>
          <w:szCs w:val="22"/>
        </w:rPr>
        <w:t xml:space="preserve"> </w:t>
      </w:r>
      <w:proofErr w:type="spellStart"/>
      <w:r w:rsidRPr="0025018E">
        <w:rPr>
          <w:rFonts w:ascii="Arial" w:hAnsi="Arial" w:cs="Arial"/>
          <w:sz w:val="22"/>
          <w:szCs w:val="22"/>
        </w:rPr>
        <w:t>powstać</w:t>
      </w:r>
      <w:proofErr w:type="spellEnd"/>
      <w:r w:rsidRPr="0025018E">
        <w:rPr>
          <w:rFonts w:ascii="Arial" w:hAnsi="Arial" w:cs="Arial"/>
          <w:sz w:val="22"/>
          <w:szCs w:val="22"/>
        </w:rPr>
        <w:t xml:space="preserve"> w </w:t>
      </w:r>
      <w:proofErr w:type="spellStart"/>
      <w:r w:rsidRPr="0025018E">
        <w:rPr>
          <w:rFonts w:ascii="Arial" w:hAnsi="Arial" w:cs="Arial"/>
          <w:sz w:val="22"/>
          <w:szCs w:val="22"/>
        </w:rPr>
        <w:t>związku</w:t>
      </w:r>
      <w:proofErr w:type="spellEnd"/>
      <w:r w:rsidRPr="0025018E">
        <w:rPr>
          <w:rFonts w:ascii="Arial" w:hAnsi="Arial" w:cs="Arial"/>
          <w:sz w:val="22"/>
          <w:szCs w:val="22"/>
        </w:rPr>
        <w:t xml:space="preserve"> z </w:t>
      </w:r>
      <w:proofErr w:type="spellStart"/>
      <w:r w:rsidR="006971E3" w:rsidRPr="0025018E">
        <w:rPr>
          <w:rFonts w:ascii="Arial" w:hAnsi="Arial" w:cs="Arial"/>
          <w:sz w:val="22"/>
          <w:szCs w:val="22"/>
        </w:rPr>
        <w:t>z</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realizacją</w:t>
      </w:r>
      <w:proofErr w:type="spellEnd"/>
      <w:r w:rsidR="006971E3" w:rsidRPr="0025018E">
        <w:rPr>
          <w:rFonts w:ascii="Arial" w:hAnsi="Arial" w:cs="Arial"/>
          <w:sz w:val="22"/>
          <w:szCs w:val="22"/>
        </w:rPr>
        <w:t xml:space="preserve"> </w:t>
      </w:r>
      <w:proofErr w:type="spellStart"/>
      <w:r w:rsidR="006971E3" w:rsidRPr="0025018E">
        <w:rPr>
          <w:rFonts w:ascii="Arial" w:hAnsi="Arial" w:cs="Arial"/>
          <w:sz w:val="22"/>
          <w:szCs w:val="22"/>
        </w:rPr>
        <w:t>umowy</w:t>
      </w:r>
      <w:r w:rsidRPr="0025018E">
        <w:rPr>
          <w:rFonts w:ascii="Arial" w:hAnsi="Arial" w:cs="Arial"/>
          <w:sz w:val="22"/>
          <w:szCs w:val="22"/>
        </w:rPr>
        <w:t>y</w:t>
      </w:r>
      <w:proofErr w:type="spellEnd"/>
      <w:r w:rsidRPr="0025018E">
        <w:rPr>
          <w:rFonts w:ascii="Arial" w:hAnsi="Arial" w:cs="Arial"/>
          <w:sz w:val="22"/>
          <w:szCs w:val="22"/>
        </w:rPr>
        <w:t xml:space="preserve"> </w:t>
      </w:r>
      <w:proofErr w:type="spellStart"/>
      <w:r w:rsidRPr="0025018E">
        <w:rPr>
          <w:rFonts w:ascii="Arial" w:hAnsi="Arial" w:cs="Arial"/>
          <w:sz w:val="22"/>
          <w:szCs w:val="22"/>
        </w:rPr>
        <w:t>Strony</w:t>
      </w:r>
      <w:proofErr w:type="spellEnd"/>
      <w:r w:rsidRPr="0025018E">
        <w:rPr>
          <w:rFonts w:ascii="Arial" w:hAnsi="Arial" w:cs="Arial"/>
          <w:sz w:val="22"/>
          <w:szCs w:val="22"/>
        </w:rPr>
        <w:t xml:space="preserve"> </w:t>
      </w:r>
      <w:proofErr w:type="spellStart"/>
      <w:r w:rsidRPr="0025018E">
        <w:rPr>
          <w:rFonts w:ascii="Arial" w:hAnsi="Arial" w:cs="Arial"/>
          <w:sz w:val="22"/>
          <w:szCs w:val="22"/>
        </w:rPr>
        <w:t>poddają</w:t>
      </w:r>
      <w:proofErr w:type="spellEnd"/>
      <w:r w:rsidRPr="0025018E">
        <w:rPr>
          <w:rFonts w:ascii="Arial" w:hAnsi="Arial" w:cs="Arial"/>
          <w:sz w:val="22"/>
          <w:szCs w:val="22"/>
        </w:rPr>
        <w:t xml:space="preserve"> pod </w:t>
      </w:r>
      <w:proofErr w:type="spellStart"/>
      <w:r w:rsidRPr="0025018E">
        <w:rPr>
          <w:rFonts w:ascii="Arial" w:hAnsi="Arial" w:cs="Arial"/>
          <w:sz w:val="22"/>
          <w:szCs w:val="22"/>
        </w:rPr>
        <w:t>rozstrzygnięcie</w:t>
      </w:r>
      <w:proofErr w:type="spellEnd"/>
      <w:r w:rsidRPr="0025018E">
        <w:rPr>
          <w:rFonts w:ascii="Arial" w:hAnsi="Arial" w:cs="Arial"/>
          <w:sz w:val="22"/>
          <w:szCs w:val="22"/>
        </w:rPr>
        <w:t xml:space="preserve"> </w:t>
      </w:r>
      <w:proofErr w:type="spellStart"/>
      <w:r w:rsidRPr="0025018E">
        <w:rPr>
          <w:rFonts w:ascii="Arial" w:hAnsi="Arial" w:cs="Arial"/>
          <w:sz w:val="22"/>
          <w:szCs w:val="22"/>
        </w:rPr>
        <w:t>właściwego</w:t>
      </w:r>
      <w:proofErr w:type="spellEnd"/>
      <w:r w:rsidRPr="0025018E">
        <w:rPr>
          <w:rFonts w:ascii="Arial" w:hAnsi="Arial" w:cs="Arial"/>
          <w:sz w:val="22"/>
          <w:szCs w:val="22"/>
        </w:rPr>
        <w:t xml:space="preserve"> </w:t>
      </w:r>
      <w:proofErr w:type="spellStart"/>
      <w:r w:rsidRPr="0025018E">
        <w:rPr>
          <w:rFonts w:ascii="Arial" w:hAnsi="Arial" w:cs="Arial"/>
          <w:sz w:val="22"/>
          <w:szCs w:val="22"/>
        </w:rPr>
        <w:t>rzeczowo</w:t>
      </w:r>
      <w:proofErr w:type="spellEnd"/>
      <w:r w:rsidRPr="0025018E">
        <w:rPr>
          <w:rFonts w:ascii="Arial" w:hAnsi="Arial" w:cs="Arial"/>
          <w:sz w:val="22"/>
          <w:szCs w:val="22"/>
        </w:rPr>
        <w:t xml:space="preserve"> </w:t>
      </w:r>
      <w:proofErr w:type="spellStart"/>
      <w:r w:rsidRPr="0025018E">
        <w:rPr>
          <w:rFonts w:ascii="Arial" w:hAnsi="Arial" w:cs="Arial"/>
          <w:sz w:val="22"/>
          <w:szCs w:val="22"/>
        </w:rPr>
        <w:t>sądu</w:t>
      </w:r>
      <w:proofErr w:type="spellEnd"/>
      <w:r w:rsidRPr="0025018E">
        <w:rPr>
          <w:rFonts w:ascii="Arial" w:hAnsi="Arial" w:cs="Arial"/>
          <w:sz w:val="22"/>
          <w:szCs w:val="22"/>
        </w:rPr>
        <w:t xml:space="preserve"> </w:t>
      </w:r>
      <w:proofErr w:type="spellStart"/>
      <w:r w:rsidRPr="0025018E">
        <w:rPr>
          <w:rFonts w:ascii="Arial" w:hAnsi="Arial" w:cs="Arial"/>
          <w:sz w:val="22"/>
          <w:szCs w:val="22"/>
        </w:rPr>
        <w:t>powszechnego</w:t>
      </w:r>
      <w:proofErr w:type="spellEnd"/>
      <w:r w:rsidRPr="0025018E">
        <w:rPr>
          <w:rFonts w:ascii="Arial" w:hAnsi="Arial" w:cs="Arial"/>
          <w:sz w:val="22"/>
          <w:szCs w:val="22"/>
        </w:rPr>
        <w:t xml:space="preserve"> w </w:t>
      </w:r>
      <w:proofErr w:type="spellStart"/>
      <w:r w:rsidRPr="0025018E">
        <w:rPr>
          <w:rFonts w:ascii="Arial" w:hAnsi="Arial" w:cs="Arial"/>
          <w:sz w:val="22"/>
          <w:szCs w:val="22"/>
        </w:rPr>
        <w:t>Poznaniu</w:t>
      </w:r>
      <w:proofErr w:type="spellEnd"/>
      <w:r w:rsidRPr="0025018E">
        <w:rPr>
          <w:rFonts w:ascii="Arial" w:hAnsi="Arial" w:cs="Arial"/>
          <w:sz w:val="22"/>
          <w:szCs w:val="22"/>
        </w:rPr>
        <w:t xml:space="preserve">. </w:t>
      </w:r>
    </w:p>
    <w:p w14:paraId="6AF4F486" w14:textId="7890B64B" w:rsidR="00485207" w:rsidRPr="0025018E" w:rsidRDefault="00485207" w:rsidP="00367C87">
      <w:pPr>
        <w:pStyle w:val="DefaultText"/>
        <w:numPr>
          <w:ilvl w:val="0"/>
          <w:numId w:val="15"/>
        </w:numPr>
        <w:tabs>
          <w:tab w:val="left" w:pos="993"/>
        </w:tabs>
        <w:spacing w:line="276" w:lineRule="auto"/>
        <w:ind w:left="284" w:hanging="284"/>
        <w:rPr>
          <w:rFonts w:ascii="Arial" w:hAnsi="Arial" w:cs="Arial"/>
          <w:sz w:val="22"/>
          <w:szCs w:val="22"/>
        </w:rPr>
      </w:pPr>
      <w:proofErr w:type="spellStart"/>
      <w:r w:rsidRPr="0025018E">
        <w:rPr>
          <w:rFonts w:ascii="Arial" w:hAnsi="Arial" w:cs="Arial"/>
          <w:sz w:val="22"/>
          <w:szCs w:val="22"/>
        </w:rPr>
        <w:t>Strony</w:t>
      </w:r>
      <w:proofErr w:type="spellEnd"/>
      <w:r w:rsidRPr="0025018E">
        <w:rPr>
          <w:rFonts w:ascii="Arial" w:hAnsi="Arial" w:cs="Arial"/>
          <w:sz w:val="22"/>
          <w:szCs w:val="22"/>
        </w:rPr>
        <w:t xml:space="preserve"> </w:t>
      </w:r>
      <w:proofErr w:type="spellStart"/>
      <w:r w:rsidRPr="0025018E">
        <w:rPr>
          <w:rFonts w:ascii="Arial" w:hAnsi="Arial" w:cs="Arial"/>
          <w:sz w:val="22"/>
          <w:szCs w:val="22"/>
        </w:rPr>
        <w:t>zobowiązują</w:t>
      </w:r>
      <w:proofErr w:type="spellEnd"/>
      <w:r w:rsidRPr="0025018E">
        <w:rPr>
          <w:rFonts w:ascii="Arial" w:hAnsi="Arial" w:cs="Arial"/>
          <w:sz w:val="22"/>
          <w:szCs w:val="22"/>
        </w:rPr>
        <w:t xml:space="preserve"> </w:t>
      </w:r>
      <w:proofErr w:type="spellStart"/>
      <w:r w:rsidRPr="0025018E">
        <w:rPr>
          <w:rFonts w:ascii="Arial" w:hAnsi="Arial" w:cs="Arial"/>
          <w:sz w:val="22"/>
          <w:szCs w:val="22"/>
        </w:rPr>
        <w:t>się</w:t>
      </w:r>
      <w:proofErr w:type="spellEnd"/>
      <w:r w:rsidRPr="0025018E">
        <w:rPr>
          <w:rFonts w:ascii="Arial" w:hAnsi="Arial" w:cs="Arial"/>
          <w:sz w:val="22"/>
          <w:szCs w:val="22"/>
        </w:rPr>
        <w:t xml:space="preserve"> </w:t>
      </w:r>
      <w:proofErr w:type="spellStart"/>
      <w:r w:rsidRPr="0025018E">
        <w:rPr>
          <w:rFonts w:ascii="Arial" w:hAnsi="Arial" w:cs="Arial"/>
          <w:sz w:val="22"/>
          <w:szCs w:val="22"/>
        </w:rPr>
        <w:t>wzajemnie</w:t>
      </w:r>
      <w:proofErr w:type="spellEnd"/>
      <w:r w:rsidRPr="0025018E">
        <w:rPr>
          <w:rFonts w:ascii="Arial" w:hAnsi="Arial" w:cs="Arial"/>
          <w:sz w:val="22"/>
          <w:szCs w:val="22"/>
        </w:rPr>
        <w:t xml:space="preserve"> do </w:t>
      </w:r>
      <w:proofErr w:type="spellStart"/>
      <w:r w:rsidRPr="0025018E">
        <w:rPr>
          <w:rFonts w:ascii="Arial" w:hAnsi="Arial" w:cs="Arial"/>
          <w:sz w:val="22"/>
          <w:szCs w:val="22"/>
        </w:rPr>
        <w:t>zawiadomienia</w:t>
      </w:r>
      <w:proofErr w:type="spellEnd"/>
      <w:r w:rsidRPr="0025018E">
        <w:rPr>
          <w:rFonts w:ascii="Arial" w:hAnsi="Arial" w:cs="Arial"/>
          <w:sz w:val="22"/>
          <w:szCs w:val="22"/>
        </w:rPr>
        <w:t xml:space="preserve"> </w:t>
      </w:r>
      <w:proofErr w:type="spellStart"/>
      <w:r w:rsidRPr="0025018E">
        <w:rPr>
          <w:rFonts w:ascii="Arial" w:hAnsi="Arial" w:cs="Arial"/>
          <w:sz w:val="22"/>
          <w:szCs w:val="22"/>
        </w:rPr>
        <w:t>drugiej</w:t>
      </w:r>
      <w:proofErr w:type="spellEnd"/>
      <w:r w:rsidRPr="0025018E">
        <w:rPr>
          <w:rFonts w:ascii="Arial" w:hAnsi="Arial" w:cs="Arial"/>
          <w:sz w:val="22"/>
          <w:szCs w:val="22"/>
        </w:rPr>
        <w:t xml:space="preserve"> </w:t>
      </w:r>
      <w:proofErr w:type="spellStart"/>
      <w:r w:rsidRPr="0025018E">
        <w:rPr>
          <w:rFonts w:ascii="Arial" w:hAnsi="Arial" w:cs="Arial"/>
          <w:sz w:val="22"/>
          <w:szCs w:val="22"/>
        </w:rPr>
        <w:t>Strony</w:t>
      </w:r>
      <w:proofErr w:type="spellEnd"/>
      <w:r w:rsidRPr="0025018E">
        <w:rPr>
          <w:rFonts w:ascii="Arial" w:hAnsi="Arial" w:cs="Arial"/>
          <w:sz w:val="22"/>
          <w:szCs w:val="22"/>
        </w:rPr>
        <w:t xml:space="preserve"> o </w:t>
      </w:r>
      <w:proofErr w:type="spellStart"/>
      <w:r w:rsidRPr="0025018E">
        <w:rPr>
          <w:rFonts w:ascii="Arial" w:hAnsi="Arial" w:cs="Arial"/>
          <w:sz w:val="22"/>
          <w:szCs w:val="22"/>
        </w:rPr>
        <w:t>każdorazowej</w:t>
      </w:r>
      <w:proofErr w:type="spellEnd"/>
      <w:r w:rsidRPr="0025018E">
        <w:rPr>
          <w:rFonts w:ascii="Arial" w:hAnsi="Arial" w:cs="Arial"/>
          <w:sz w:val="22"/>
          <w:szCs w:val="22"/>
        </w:rPr>
        <w:t xml:space="preserve"> </w:t>
      </w:r>
      <w:proofErr w:type="spellStart"/>
      <w:r w:rsidRPr="0025018E">
        <w:rPr>
          <w:rFonts w:ascii="Arial" w:hAnsi="Arial" w:cs="Arial"/>
          <w:sz w:val="22"/>
          <w:szCs w:val="22"/>
        </w:rPr>
        <w:t>zmianie</w:t>
      </w:r>
      <w:proofErr w:type="spellEnd"/>
      <w:r w:rsidRPr="0025018E">
        <w:rPr>
          <w:rFonts w:ascii="Arial" w:hAnsi="Arial" w:cs="Arial"/>
          <w:sz w:val="22"/>
          <w:szCs w:val="22"/>
        </w:rPr>
        <w:t xml:space="preserve"> </w:t>
      </w:r>
      <w:proofErr w:type="spellStart"/>
      <w:r w:rsidRPr="0025018E">
        <w:rPr>
          <w:rFonts w:ascii="Arial" w:hAnsi="Arial" w:cs="Arial"/>
          <w:sz w:val="22"/>
          <w:szCs w:val="22"/>
        </w:rPr>
        <w:t>adresu</w:t>
      </w:r>
      <w:proofErr w:type="spellEnd"/>
      <w:r w:rsidRPr="0025018E">
        <w:rPr>
          <w:rFonts w:ascii="Arial" w:hAnsi="Arial" w:cs="Arial"/>
          <w:sz w:val="22"/>
          <w:szCs w:val="22"/>
        </w:rPr>
        <w:t xml:space="preserve"> </w:t>
      </w:r>
      <w:proofErr w:type="spellStart"/>
      <w:r w:rsidRPr="0025018E">
        <w:rPr>
          <w:rFonts w:ascii="Arial" w:hAnsi="Arial" w:cs="Arial"/>
          <w:sz w:val="22"/>
          <w:szCs w:val="22"/>
        </w:rPr>
        <w:t>wskazanego</w:t>
      </w:r>
      <w:proofErr w:type="spellEnd"/>
      <w:r w:rsidRPr="0025018E">
        <w:rPr>
          <w:rFonts w:ascii="Arial" w:hAnsi="Arial" w:cs="Arial"/>
          <w:sz w:val="22"/>
          <w:szCs w:val="22"/>
        </w:rPr>
        <w:t xml:space="preserve"> w </w:t>
      </w:r>
      <w:proofErr w:type="spellStart"/>
      <w:r w:rsidRPr="0025018E">
        <w:rPr>
          <w:rFonts w:ascii="Arial" w:hAnsi="Arial" w:cs="Arial"/>
          <w:sz w:val="22"/>
          <w:szCs w:val="22"/>
        </w:rPr>
        <w:t>umowie</w:t>
      </w:r>
      <w:proofErr w:type="spellEnd"/>
      <w:r w:rsidRPr="0025018E">
        <w:rPr>
          <w:rFonts w:ascii="Arial" w:hAnsi="Arial" w:cs="Arial"/>
          <w:sz w:val="22"/>
          <w:szCs w:val="22"/>
        </w:rPr>
        <w:t xml:space="preserve">. </w:t>
      </w:r>
      <w:proofErr w:type="spellStart"/>
      <w:r w:rsidRPr="0025018E">
        <w:rPr>
          <w:rFonts w:ascii="Arial" w:hAnsi="Arial" w:cs="Arial"/>
          <w:sz w:val="22"/>
          <w:szCs w:val="22"/>
        </w:rPr>
        <w:t>Doręczenie</w:t>
      </w:r>
      <w:proofErr w:type="spellEnd"/>
      <w:r w:rsidRPr="0025018E">
        <w:rPr>
          <w:rFonts w:ascii="Arial" w:hAnsi="Arial" w:cs="Arial"/>
          <w:sz w:val="22"/>
          <w:szCs w:val="22"/>
        </w:rPr>
        <w:t xml:space="preserve"> pod </w:t>
      </w:r>
      <w:proofErr w:type="spellStart"/>
      <w:r w:rsidRPr="0025018E">
        <w:rPr>
          <w:rFonts w:ascii="Arial" w:hAnsi="Arial" w:cs="Arial"/>
          <w:sz w:val="22"/>
          <w:szCs w:val="22"/>
        </w:rPr>
        <w:t>adres</w:t>
      </w:r>
      <w:proofErr w:type="spellEnd"/>
      <w:r w:rsidRPr="0025018E">
        <w:rPr>
          <w:rFonts w:ascii="Arial" w:hAnsi="Arial" w:cs="Arial"/>
          <w:sz w:val="22"/>
          <w:szCs w:val="22"/>
        </w:rPr>
        <w:t xml:space="preserve"> </w:t>
      </w:r>
      <w:proofErr w:type="spellStart"/>
      <w:r w:rsidRPr="0025018E">
        <w:rPr>
          <w:rFonts w:ascii="Arial" w:hAnsi="Arial" w:cs="Arial"/>
          <w:sz w:val="22"/>
          <w:szCs w:val="22"/>
        </w:rPr>
        <w:t>wskazany</w:t>
      </w:r>
      <w:proofErr w:type="spellEnd"/>
      <w:r w:rsidRPr="0025018E">
        <w:rPr>
          <w:rFonts w:ascii="Arial" w:hAnsi="Arial" w:cs="Arial"/>
          <w:sz w:val="22"/>
          <w:szCs w:val="22"/>
        </w:rPr>
        <w:t xml:space="preserve"> </w:t>
      </w:r>
      <w:proofErr w:type="spellStart"/>
      <w:r w:rsidRPr="0025018E">
        <w:rPr>
          <w:rFonts w:ascii="Arial" w:hAnsi="Arial" w:cs="Arial"/>
          <w:sz w:val="22"/>
          <w:szCs w:val="22"/>
        </w:rPr>
        <w:t>przez</w:t>
      </w:r>
      <w:proofErr w:type="spellEnd"/>
      <w:r w:rsidRPr="0025018E">
        <w:rPr>
          <w:rFonts w:ascii="Arial" w:hAnsi="Arial" w:cs="Arial"/>
          <w:sz w:val="22"/>
          <w:szCs w:val="22"/>
        </w:rPr>
        <w:t xml:space="preserve"> </w:t>
      </w:r>
      <w:proofErr w:type="spellStart"/>
      <w:r w:rsidRPr="0025018E">
        <w:rPr>
          <w:rFonts w:ascii="Arial" w:hAnsi="Arial" w:cs="Arial"/>
          <w:sz w:val="22"/>
          <w:szCs w:val="22"/>
        </w:rPr>
        <w:t>Stronę</w:t>
      </w:r>
      <w:proofErr w:type="spellEnd"/>
      <w:r w:rsidRPr="0025018E">
        <w:rPr>
          <w:rFonts w:ascii="Arial" w:hAnsi="Arial" w:cs="Arial"/>
          <w:sz w:val="22"/>
          <w:szCs w:val="22"/>
        </w:rPr>
        <w:t xml:space="preserve">, w </w:t>
      </w:r>
      <w:proofErr w:type="spellStart"/>
      <w:r w:rsidRPr="0025018E">
        <w:rPr>
          <w:rFonts w:ascii="Arial" w:hAnsi="Arial" w:cs="Arial"/>
          <w:sz w:val="22"/>
          <w:szCs w:val="22"/>
        </w:rPr>
        <w:t>przypadku</w:t>
      </w:r>
      <w:proofErr w:type="spellEnd"/>
      <w:r w:rsidRPr="0025018E">
        <w:rPr>
          <w:rFonts w:ascii="Arial" w:hAnsi="Arial" w:cs="Arial"/>
          <w:sz w:val="22"/>
          <w:szCs w:val="22"/>
        </w:rPr>
        <w:t xml:space="preserve"> </w:t>
      </w:r>
      <w:proofErr w:type="spellStart"/>
      <w:r w:rsidRPr="0025018E">
        <w:rPr>
          <w:rFonts w:ascii="Arial" w:hAnsi="Arial" w:cs="Arial"/>
          <w:sz w:val="22"/>
          <w:szCs w:val="22"/>
        </w:rPr>
        <w:t>odesłania</w:t>
      </w:r>
      <w:proofErr w:type="spellEnd"/>
      <w:r w:rsidRPr="0025018E">
        <w:rPr>
          <w:rFonts w:ascii="Arial" w:hAnsi="Arial" w:cs="Arial"/>
          <w:sz w:val="22"/>
          <w:szCs w:val="22"/>
        </w:rPr>
        <w:t xml:space="preserve"> </w:t>
      </w:r>
      <w:proofErr w:type="spellStart"/>
      <w:r w:rsidRPr="0025018E">
        <w:rPr>
          <w:rFonts w:ascii="Arial" w:hAnsi="Arial" w:cs="Arial"/>
          <w:sz w:val="22"/>
          <w:szCs w:val="22"/>
        </w:rPr>
        <w:t>zwrotnego</w:t>
      </w:r>
      <w:proofErr w:type="spellEnd"/>
      <w:r w:rsidRPr="0025018E">
        <w:rPr>
          <w:rFonts w:ascii="Arial" w:hAnsi="Arial" w:cs="Arial"/>
          <w:sz w:val="22"/>
          <w:szCs w:val="22"/>
        </w:rPr>
        <w:t xml:space="preserve"> </w:t>
      </w:r>
      <w:proofErr w:type="spellStart"/>
      <w:r w:rsidRPr="0025018E">
        <w:rPr>
          <w:rFonts w:ascii="Arial" w:hAnsi="Arial" w:cs="Arial"/>
          <w:sz w:val="22"/>
          <w:szCs w:val="22"/>
        </w:rPr>
        <w:t>przez</w:t>
      </w:r>
      <w:proofErr w:type="spellEnd"/>
      <w:r w:rsidRPr="0025018E">
        <w:rPr>
          <w:rFonts w:ascii="Arial" w:hAnsi="Arial" w:cs="Arial"/>
          <w:sz w:val="22"/>
          <w:szCs w:val="22"/>
        </w:rPr>
        <w:t xml:space="preserve"> </w:t>
      </w:r>
      <w:proofErr w:type="spellStart"/>
      <w:r w:rsidRPr="0025018E">
        <w:rPr>
          <w:rFonts w:ascii="Arial" w:hAnsi="Arial" w:cs="Arial"/>
          <w:sz w:val="22"/>
          <w:szCs w:val="22"/>
        </w:rPr>
        <w:t>pocztę</w:t>
      </w:r>
      <w:proofErr w:type="spellEnd"/>
      <w:r w:rsidRPr="0025018E">
        <w:rPr>
          <w:rFonts w:ascii="Arial" w:hAnsi="Arial" w:cs="Arial"/>
          <w:sz w:val="22"/>
          <w:szCs w:val="22"/>
        </w:rPr>
        <w:t xml:space="preserve"> </w:t>
      </w:r>
      <w:proofErr w:type="spellStart"/>
      <w:r w:rsidRPr="0025018E">
        <w:rPr>
          <w:rFonts w:ascii="Arial" w:hAnsi="Arial" w:cs="Arial"/>
          <w:sz w:val="22"/>
          <w:szCs w:val="22"/>
        </w:rPr>
        <w:t>przesyłki</w:t>
      </w:r>
      <w:proofErr w:type="spellEnd"/>
      <w:r w:rsidRPr="0025018E">
        <w:rPr>
          <w:rFonts w:ascii="Arial" w:hAnsi="Arial" w:cs="Arial"/>
          <w:sz w:val="22"/>
          <w:szCs w:val="22"/>
        </w:rPr>
        <w:t xml:space="preserve"> </w:t>
      </w:r>
      <w:proofErr w:type="spellStart"/>
      <w:r w:rsidRPr="0025018E">
        <w:rPr>
          <w:rFonts w:ascii="Arial" w:hAnsi="Arial" w:cs="Arial"/>
          <w:sz w:val="22"/>
          <w:szCs w:val="22"/>
        </w:rPr>
        <w:t>wysłanej</w:t>
      </w:r>
      <w:proofErr w:type="spellEnd"/>
      <w:r w:rsidRPr="0025018E">
        <w:rPr>
          <w:rFonts w:ascii="Arial" w:hAnsi="Arial" w:cs="Arial"/>
          <w:sz w:val="22"/>
          <w:szCs w:val="22"/>
        </w:rPr>
        <w:t xml:space="preserve"> </w:t>
      </w:r>
      <w:proofErr w:type="spellStart"/>
      <w:r w:rsidRPr="0025018E">
        <w:rPr>
          <w:rFonts w:ascii="Arial" w:hAnsi="Arial" w:cs="Arial"/>
          <w:sz w:val="22"/>
          <w:szCs w:val="22"/>
        </w:rPr>
        <w:t>na</w:t>
      </w:r>
      <w:proofErr w:type="spellEnd"/>
      <w:r w:rsidRPr="0025018E">
        <w:rPr>
          <w:rFonts w:ascii="Arial" w:hAnsi="Arial" w:cs="Arial"/>
          <w:sz w:val="22"/>
          <w:szCs w:val="22"/>
        </w:rPr>
        <w:t xml:space="preserve"> </w:t>
      </w:r>
      <w:proofErr w:type="spellStart"/>
      <w:r w:rsidRPr="0025018E">
        <w:rPr>
          <w:rFonts w:ascii="Arial" w:hAnsi="Arial" w:cs="Arial"/>
          <w:sz w:val="22"/>
          <w:szCs w:val="22"/>
        </w:rPr>
        <w:t>podany</w:t>
      </w:r>
      <w:proofErr w:type="spellEnd"/>
      <w:r w:rsidRPr="0025018E">
        <w:rPr>
          <w:rFonts w:ascii="Arial" w:hAnsi="Arial" w:cs="Arial"/>
          <w:sz w:val="22"/>
          <w:szCs w:val="22"/>
        </w:rPr>
        <w:t xml:space="preserve"> </w:t>
      </w:r>
      <w:proofErr w:type="spellStart"/>
      <w:r w:rsidRPr="0025018E">
        <w:rPr>
          <w:rFonts w:ascii="Arial" w:hAnsi="Arial" w:cs="Arial"/>
          <w:sz w:val="22"/>
          <w:szCs w:val="22"/>
        </w:rPr>
        <w:t>adres</w:t>
      </w:r>
      <w:proofErr w:type="spellEnd"/>
      <w:r w:rsidRPr="0025018E">
        <w:rPr>
          <w:rFonts w:ascii="Arial" w:hAnsi="Arial" w:cs="Arial"/>
          <w:sz w:val="22"/>
          <w:szCs w:val="22"/>
        </w:rPr>
        <w:t xml:space="preserve"> </w:t>
      </w:r>
      <w:proofErr w:type="spellStart"/>
      <w:r w:rsidRPr="0025018E">
        <w:rPr>
          <w:rFonts w:ascii="Arial" w:hAnsi="Arial" w:cs="Arial"/>
          <w:sz w:val="22"/>
          <w:szCs w:val="22"/>
        </w:rPr>
        <w:t>uważa</w:t>
      </w:r>
      <w:proofErr w:type="spellEnd"/>
      <w:r w:rsidRPr="0025018E">
        <w:rPr>
          <w:rFonts w:ascii="Arial" w:hAnsi="Arial" w:cs="Arial"/>
          <w:sz w:val="22"/>
          <w:szCs w:val="22"/>
        </w:rPr>
        <w:t xml:space="preserve"> </w:t>
      </w:r>
      <w:proofErr w:type="spellStart"/>
      <w:r w:rsidRPr="0025018E">
        <w:rPr>
          <w:rFonts w:ascii="Arial" w:hAnsi="Arial" w:cs="Arial"/>
          <w:sz w:val="22"/>
          <w:szCs w:val="22"/>
        </w:rPr>
        <w:t>się</w:t>
      </w:r>
      <w:proofErr w:type="spellEnd"/>
      <w:r w:rsidRPr="0025018E">
        <w:rPr>
          <w:rFonts w:ascii="Arial" w:hAnsi="Arial" w:cs="Arial"/>
          <w:sz w:val="22"/>
          <w:szCs w:val="22"/>
        </w:rPr>
        <w:t xml:space="preserve"> </w:t>
      </w:r>
      <w:proofErr w:type="spellStart"/>
      <w:r w:rsidRPr="0025018E">
        <w:rPr>
          <w:rFonts w:ascii="Arial" w:hAnsi="Arial" w:cs="Arial"/>
          <w:sz w:val="22"/>
          <w:szCs w:val="22"/>
        </w:rPr>
        <w:t>za</w:t>
      </w:r>
      <w:proofErr w:type="spellEnd"/>
      <w:r w:rsidRPr="0025018E">
        <w:rPr>
          <w:rFonts w:ascii="Arial" w:hAnsi="Arial" w:cs="Arial"/>
          <w:sz w:val="22"/>
          <w:szCs w:val="22"/>
        </w:rPr>
        <w:t xml:space="preserve"> </w:t>
      </w:r>
      <w:proofErr w:type="spellStart"/>
      <w:r w:rsidRPr="0025018E">
        <w:rPr>
          <w:rFonts w:ascii="Arial" w:hAnsi="Arial" w:cs="Arial"/>
          <w:sz w:val="22"/>
          <w:szCs w:val="22"/>
        </w:rPr>
        <w:t>skuteczne</w:t>
      </w:r>
      <w:proofErr w:type="spellEnd"/>
      <w:r w:rsidRPr="0025018E">
        <w:rPr>
          <w:rFonts w:ascii="Arial" w:hAnsi="Arial" w:cs="Arial"/>
          <w:sz w:val="22"/>
          <w:szCs w:val="22"/>
        </w:rPr>
        <w:t xml:space="preserve"> z </w:t>
      </w:r>
      <w:proofErr w:type="spellStart"/>
      <w:r w:rsidRPr="0025018E">
        <w:rPr>
          <w:rFonts w:ascii="Arial" w:hAnsi="Arial" w:cs="Arial"/>
          <w:sz w:val="22"/>
          <w:szCs w:val="22"/>
        </w:rPr>
        <w:t>upływem</w:t>
      </w:r>
      <w:proofErr w:type="spellEnd"/>
      <w:r w:rsidRPr="0025018E">
        <w:rPr>
          <w:rFonts w:ascii="Arial" w:hAnsi="Arial" w:cs="Arial"/>
          <w:sz w:val="22"/>
          <w:szCs w:val="22"/>
        </w:rPr>
        <w:t xml:space="preserve"> </w:t>
      </w:r>
      <w:proofErr w:type="spellStart"/>
      <w:r w:rsidRPr="0025018E">
        <w:rPr>
          <w:rFonts w:ascii="Arial" w:hAnsi="Arial" w:cs="Arial"/>
          <w:sz w:val="22"/>
          <w:szCs w:val="22"/>
        </w:rPr>
        <w:t>siódmego</w:t>
      </w:r>
      <w:proofErr w:type="spellEnd"/>
      <w:r w:rsidRPr="0025018E">
        <w:rPr>
          <w:rFonts w:ascii="Arial" w:hAnsi="Arial" w:cs="Arial"/>
          <w:sz w:val="22"/>
          <w:szCs w:val="22"/>
        </w:rPr>
        <w:t xml:space="preserve"> </w:t>
      </w:r>
      <w:proofErr w:type="spellStart"/>
      <w:r w:rsidRPr="0025018E">
        <w:rPr>
          <w:rFonts w:ascii="Arial" w:hAnsi="Arial" w:cs="Arial"/>
          <w:sz w:val="22"/>
          <w:szCs w:val="22"/>
        </w:rPr>
        <w:t>dnia</w:t>
      </w:r>
      <w:proofErr w:type="spellEnd"/>
      <w:r w:rsidRPr="0025018E">
        <w:rPr>
          <w:rFonts w:ascii="Arial" w:hAnsi="Arial" w:cs="Arial"/>
          <w:sz w:val="22"/>
          <w:szCs w:val="22"/>
        </w:rPr>
        <w:t xml:space="preserve">, </w:t>
      </w:r>
      <w:proofErr w:type="spellStart"/>
      <w:r w:rsidRPr="0025018E">
        <w:rPr>
          <w:rFonts w:ascii="Arial" w:hAnsi="Arial" w:cs="Arial"/>
          <w:sz w:val="22"/>
          <w:szCs w:val="22"/>
        </w:rPr>
        <w:t>licząc</w:t>
      </w:r>
      <w:proofErr w:type="spellEnd"/>
      <w:r w:rsidRPr="0025018E">
        <w:rPr>
          <w:rFonts w:ascii="Arial" w:hAnsi="Arial" w:cs="Arial"/>
          <w:sz w:val="22"/>
          <w:szCs w:val="22"/>
        </w:rPr>
        <w:t xml:space="preserve"> od </w:t>
      </w:r>
      <w:proofErr w:type="spellStart"/>
      <w:r w:rsidRPr="0025018E">
        <w:rPr>
          <w:rFonts w:ascii="Arial" w:hAnsi="Arial" w:cs="Arial"/>
          <w:sz w:val="22"/>
          <w:szCs w:val="22"/>
        </w:rPr>
        <w:t>dnia</w:t>
      </w:r>
      <w:proofErr w:type="spellEnd"/>
      <w:r w:rsidRPr="0025018E">
        <w:rPr>
          <w:rFonts w:ascii="Arial" w:hAnsi="Arial" w:cs="Arial"/>
          <w:sz w:val="22"/>
          <w:szCs w:val="22"/>
        </w:rPr>
        <w:t xml:space="preserve"> </w:t>
      </w:r>
      <w:proofErr w:type="spellStart"/>
      <w:r w:rsidRPr="0025018E">
        <w:rPr>
          <w:rFonts w:ascii="Arial" w:hAnsi="Arial" w:cs="Arial"/>
          <w:sz w:val="22"/>
          <w:szCs w:val="22"/>
        </w:rPr>
        <w:t>następującego</w:t>
      </w:r>
      <w:proofErr w:type="spellEnd"/>
      <w:r w:rsidRPr="0025018E">
        <w:rPr>
          <w:rFonts w:ascii="Arial" w:hAnsi="Arial" w:cs="Arial"/>
          <w:sz w:val="22"/>
          <w:szCs w:val="22"/>
        </w:rPr>
        <w:t xml:space="preserve"> </w:t>
      </w:r>
      <w:proofErr w:type="spellStart"/>
      <w:r w:rsidRPr="0025018E">
        <w:rPr>
          <w:rFonts w:ascii="Arial" w:hAnsi="Arial" w:cs="Arial"/>
          <w:sz w:val="22"/>
          <w:szCs w:val="22"/>
        </w:rPr>
        <w:t>po</w:t>
      </w:r>
      <w:proofErr w:type="spellEnd"/>
      <w:r w:rsidRPr="0025018E">
        <w:rPr>
          <w:rFonts w:ascii="Arial" w:hAnsi="Arial" w:cs="Arial"/>
          <w:sz w:val="22"/>
          <w:szCs w:val="22"/>
        </w:rPr>
        <w:t xml:space="preserve"> </w:t>
      </w:r>
      <w:proofErr w:type="spellStart"/>
      <w:r w:rsidRPr="0025018E">
        <w:rPr>
          <w:rFonts w:ascii="Arial" w:hAnsi="Arial" w:cs="Arial"/>
          <w:sz w:val="22"/>
          <w:szCs w:val="22"/>
        </w:rPr>
        <w:t>dniu</w:t>
      </w:r>
      <w:proofErr w:type="spellEnd"/>
      <w:r w:rsidRPr="0025018E">
        <w:rPr>
          <w:rFonts w:ascii="Arial" w:hAnsi="Arial" w:cs="Arial"/>
          <w:sz w:val="22"/>
          <w:szCs w:val="22"/>
        </w:rPr>
        <w:t xml:space="preserve"> </w:t>
      </w:r>
      <w:proofErr w:type="spellStart"/>
      <w:r w:rsidRPr="0025018E">
        <w:rPr>
          <w:rFonts w:ascii="Arial" w:hAnsi="Arial" w:cs="Arial"/>
          <w:sz w:val="22"/>
          <w:szCs w:val="22"/>
        </w:rPr>
        <w:t>wysłania</w:t>
      </w:r>
      <w:proofErr w:type="spellEnd"/>
      <w:r w:rsidRPr="0025018E">
        <w:rPr>
          <w:rFonts w:ascii="Arial" w:hAnsi="Arial" w:cs="Arial"/>
          <w:sz w:val="22"/>
          <w:szCs w:val="22"/>
        </w:rPr>
        <w:t xml:space="preserve">, </w:t>
      </w:r>
      <w:proofErr w:type="spellStart"/>
      <w:r w:rsidRPr="0025018E">
        <w:rPr>
          <w:rFonts w:ascii="Arial" w:hAnsi="Arial" w:cs="Arial"/>
          <w:sz w:val="22"/>
          <w:szCs w:val="22"/>
        </w:rPr>
        <w:t>jeżeli</w:t>
      </w:r>
      <w:proofErr w:type="spellEnd"/>
      <w:r w:rsidRPr="0025018E">
        <w:rPr>
          <w:rFonts w:ascii="Arial" w:hAnsi="Arial" w:cs="Arial"/>
          <w:sz w:val="22"/>
          <w:szCs w:val="22"/>
        </w:rPr>
        <w:t xml:space="preserve"> </w:t>
      </w:r>
      <w:proofErr w:type="spellStart"/>
      <w:r w:rsidRPr="0025018E">
        <w:rPr>
          <w:rFonts w:ascii="Arial" w:hAnsi="Arial" w:cs="Arial"/>
          <w:sz w:val="22"/>
          <w:szCs w:val="22"/>
        </w:rPr>
        <w:t>przesyłka</w:t>
      </w:r>
      <w:proofErr w:type="spellEnd"/>
      <w:r w:rsidRPr="0025018E">
        <w:rPr>
          <w:rFonts w:ascii="Arial" w:hAnsi="Arial" w:cs="Arial"/>
          <w:sz w:val="22"/>
          <w:szCs w:val="22"/>
        </w:rPr>
        <w:t xml:space="preserve"> </w:t>
      </w:r>
      <w:proofErr w:type="spellStart"/>
      <w:r w:rsidRPr="0025018E">
        <w:rPr>
          <w:rFonts w:ascii="Arial" w:hAnsi="Arial" w:cs="Arial"/>
          <w:sz w:val="22"/>
          <w:szCs w:val="22"/>
        </w:rPr>
        <w:t>nie</w:t>
      </w:r>
      <w:proofErr w:type="spellEnd"/>
      <w:r w:rsidRPr="0025018E">
        <w:rPr>
          <w:rFonts w:ascii="Arial" w:hAnsi="Arial" w:cs="Arial"/>
          <w:sz w:val="22"/>
          <w:szCs w:val="22"/>
        </w:rPr>
        <w:t xml:space="preserve"> </w:t>
      </w:r>
      <w:proofErr w:type="spellStart"/>
      <w:r w:rsidRPr="0025018E">
        <w:rPr>
          <w:rFonts w:ascii="Arial" w:hAnsi="Arial" w:cs="Arial"/>
          <w:sz w:val="22"/>
          <w:szCs w:val="22"/>
        </w:rPr>
        <w:t>została</w:t>
      </w:r>
      <w:proofErr w:type="spellEnd"/>
      <w:r w:rsidRPr="0025018E">
        <w:rPr>
          <w:rFonts w:ascii="Arial" w:hAnsi="Arial" w:cs="Arial"/>
          <w:sz w:val="22"/>
          <w:szCs w:val="22"/>
        </w:rPr>
        <w:t xml:space="preserve"> </w:t>
      </w:r>
      <w:proofErr w:type="spellStart"/>
      <w:r w:rsidRPr="0025018E">
        <w:rPr>
          <w:rFonts w:ascii="Arial" w:hAnsi="Arial" w:cs="Arial"/>
          <w:sz w:val="22"/>
          <w:szCs w:val="22"/>
        </w:rPr>
        <w:t>podjęta</w:t>
      </w:r>
      <w:proofErr w:type="spellEnd"/>
      <w:r w:rsidRPr="0025018E">
        <w:rPr>
          <w:rFonts w:ascii="Arial" w:hAnsi="Arial" w:cs="Arial"/>
          <w:sz w:val="22"/>
          <w:szCs w:val="22"/>
        </w:rPr>
        <w:t xml:space="preserve"> </w:t>
      </w:r>
      <w:proofErr w:type="spellStart"/>
      <w:r w:rsidRPr="0025018E">
        <w:rPr>
          <w:rFonts w:ascii="Arial" w:hAnsi="Arial" w:cs="Arial"/>
          <w:sz w:val="22"/>
          <w:szCs w:val="22"/>
        </w:rPr>
        <w:t>przez</w:t>
      </w:r>
      <w:proofErr w:type="spellEnd"/>
      <w:r w:rsidRPr="0025018E">
        <w:rPr>
          <w:rFonts w:ascii="Arial" w:hAnsi="Arial" w:cs="Arial"/>
          <w:sz w:val="22"/>
          <w:szCs w:val="22"/>
        </w:rPr>
        <w:t xml:space="preserve"> </w:t>
      </w:r>
      <w:proofErr w:type="spellStart"/>
      <w:r w:rsidRPr="0025018E">
        <w:rPr>
          <w:rFonts w:ascii="Arial" w:hAnsi="Arial" w:cs="Arial"/>
          <w:sz w:val="22"/>
          <w:szCs w:val="22"/>
        </w:rPr>
        <w:t>adresata</w:t>
      </w:r>
      <w:proofErr w:type="spellEnd"/>
      <w:r w:rsidRPr="0025018E">
        <w:rPr>
          <w:rFonts w:ascii="Arial" w:hAnsi="Arial" w:cs="Arial"/>
          <w:sz w:val="22"/>
          <w:szCs w:val="22"/>
        </w:rPr>
        <w:t xml:space="preserve">, bez </w:t>
      </w:r>
      <w:proofErr w:type="spellStart"/>
      <w:r w:rsidRPr="0025018E">
        <w:rPr>
          <w:rFonts w:ascii="Arial" w:hAnsi="Arial" w:cs="Arial"/>
          <w:sz w:val="22"/>
          <w:szCs w:val="22"/>
        </w:rPr>
        <w:t>względu</w:t>
      </w:r>
      <w:proofErr w:type="spellEnd"/>
      <w:r w:rsidRPr="0025018E">
        <w:rPr>
          <w:rFonts w:ascii="Arial" w:hAnsi="Arial" w:cs="Arial"/>
          <w:sz w:val="22"/>
          <w:szCs w:val="22"/>
        </w:rPr>
        <w:t xml:space="preserve"> </w:t>
      </w:r>
      <w:proofErr w:type="spellStart"/>
      <w:r w:rsidRPr="0025018E">
        <w:rPr>
          <w:rFonts w:ascii="Arial" w:hAnsi="Arial" w:cs="Arial"/>
          <w:sz w:val="22"/>
          <w:szCs w:val="22"/>
        </w:rPr>
        <w:t>na</w:t>
      </w:r>
      <w:proofErr w:type="spellEnd"/>
      <w:r w:rsidRPr="0025018E">
        <w:rPr>
          <w:rFonts w:ascii="Arial" w:hAnsi="Arial" w:cs="Arial"/>
          <w:sz w:val="22"/>
          <w:szCs w:val="22"/>
        </w:rPr>
        <w:t xml:space="preserve"> </w:t>
      </w:r>
      <w:proofErr w:type="spellStart"/>
      <w:r w:rsidRPr="0025018E">
        <w:rPr>
          <w:rFonts w:ascii="Arial" w:hAnsi="Arial" w:cs="Arial"/>
          <w:sz w:val="22"/>
          <w:szCs w:val="22"/>
        </w:rPr>
        <w:t>przyczynę</w:t>
      </w:r>
      <w:proofErr w:type="spellEnd"/>
      <w:r w:rsidRPr="0025018E">
        <w:rPr>
          <w:rFonts w:ascii="Arial" w:hAnsi="Arial" w:cs="Arial"/>
          <w:sz w:val="22"/>
          <w:szCs w:val="22"/>
        </w:rPr>
        <w:t xml:space="preserve"> </w:t>
      </w:r>
      <w:proofErr w:type="spellStart"/>
      <w:r w:rsidRPr="0025018E">
        <w:rPr>
          <w:rFonts w:ascii="Arial" w:hAnsi="Arial" w:cs="Arial"/>
          <w:sz w:val="22"/>
          <w:szCs w:val="22"/>
        </w:rPr>
        <w:t>niepodjęcia</w:t>
      </w:r>
      <w:proofErr w:type="spellEnd"/>
      <w:r w:rsidRPr="0025018E">
        <w:rPr>
          <w:rFonts w:ascii="Arial" w:hAnsi="Arial" w:cs="Arial"/>
          <w:sz w:val="22"/>
          <w:szCs w:val="22"/>
        </w:rPr>
        <w:t>.</w:t>
      </w:r>
    </w:p>
    <w:p w14:paraId="5255A985" w14:textId="77777777" w:rsidR="00485207" w:rsidRPr="0025018E" w:rsidRDefault="00485207" w:rsidP="00C7136C">
      <w:pPr>
        <w:pStyle w:val="DefaultText"/>
        <w:tabs>
          <w:tab w:val="left" w:pos="993"/>
        </w:tabs>
        <w:spacing w:line="276" w:lineRule="auto"/>
        <w:ind w:left="720"/>
        <w:rPr>
          <w:rFonts w:ascii="Arial" w:hAnsi="Arial" w:cs="Arial"/>
          <w:sz w:val="22"/>
          <w:szCs w:val="22"/>
        </w:rPr>
      </w:pPr>
      <w:proofErr w:type="spellStart"/>
      <w:r w:rsidRPr="0025018E">
        <w:rPr>
          <w:rFonts w:ascii="Arial" w:hAnsi="Arial" w:cs="Arial"/>
          <w:sz w:val="22"/>
          <w:szCs w:val="22"/>
        </w:rPr>
        <w:t>Adresy</w:t>
      </w:r>
      <w:proofErr w:type="spellEnd"/>
      <w:r w:rsidRPr="0025018E">
        <w:rPr>
          <w:rFonts w:ascii="Arial" w:hAnsi="Arial" w:cs="Arial"/>
          <w:sz w:val="22"/>
          <w:szCs w:val="22"/>
        </w:rPr>
        <w:t xml:space="preserve"> do </w:t>
      </w:r>
      <w:proofErr w:type="spellStart"/>
      <w:r w:rsidRPr="0025018E">
        <w:rPr>
          <w:rFonts w:ascii="Arial" w:hAnsi="Arial" w:cs="Arial"/>
          <w:sz w:val="22"/>
          <w:szCs w:val="22"/>
        </w:rPr>
        <w:t>doręczeń</w:t>
      </w:r>
      <w:proofErr w:type="spellEnd"/>
      <w:r w:rsidRPr="0025018E">
        <w:rPr>
          <w:rFonts w:ascii="Arial" w:hAnsi="Arial" w:cs="Arial"/>
          <w:sz w:val="22"/>
          <w:szCs w:val="22"/>
        </w:rPr>
        <w:t>:</w:t>
      </w:r>
    </w:p>
    <w:p w14:paraId="3B554270" w14:textId="370B884C" w:rsidR="00485207" w:rsidRPr="0025018E" w:rsidRDefault="00485207" w:rsidP="00C7136C">
      <w:pPr>
        <w:pStyle w:val="DefaultText"/>
        <w:tabs>
          <w:tab w:val="left" w:pos="993"/>
        </w:tabs>
        <w:spacing w:line="276" w:lineRule="auto"/>
        <w:ind w:left="567" w:firstLine="142"/>
        <w:rPr>
          <w:rFonts w:ascii="Arial" w:hAnsi="Arial" w:cs="Arial"/>
          <w:sz w:val="22"/>
          <w:szCs w:val="22"/>
        </w:rPr>
      </w:pPr>
      <w:proofErr w:type="spellStart"/>
      <w:r w:rsidRPr="0025018E">
        <w:rPr>
          <w:rFonts w:ascii="Arial" w:hAnsi="Arial" w:cs="Arial"/>
          <w:sz w:val="22"/>
          <w:szCs w:val="22"/>
        </w:rPr>
        <w:t>Wykonawcy</w:t>
      </w:r>
      <w:proofErr w:type="spellEnd"/>
      <w:r w:rsidRPr="0025018E">
        <w:rPr>
          <w:rFonts w:ascii="Arial" w:hAnsi="Arial" w:cs="Arial"/>
          <w:sz w:val="22"/>
          <w:szCs w:val="22"/>
        </w:rPr>
        <w:t xml:space="preserve">: </w:t>
      </w:r>
      <w:r w:rsidRPr="0025018E">
        <w:rPr>
          <w:rFonts w:ascii="Arial" w:hAnsi="Arial" w:cs="Arial"/>
          <w:sz w:val="22"/>
          <w:szCs w:val="22"/>
        </w:rPr>
        <w:tab/>
      </w:r>
      <w:r w:rsidRPr="0025018E">
        <w:rPr>
          <w:rFonts w:ascii="Arial" w:hAnsi="Arial" w:cs="Arial"/>
          <w:sz w:val="22"/>
          <w:szCs w:val="22"/>
        </w:rPr>
        <w:tab/>
      </w:r>
      <w:r w:rsidR="00B2183C" w:rsidRPr="0025018E">
        <w:rPr>
          <w:rFonts w:ascii="Arial" w:hAnsi="Arial" w:cs="Arial"/>
          <w:sz w:val="22"/>
          <w:szCs w:val="22"/>
        </w:rPr>
        <w:t>…………………………………………………..</w:t>
      </w:r>
    </w:p>
    <w:p w14:paraId="50E28479" w14:textId="795746C0" w:rsidR="00485207" w:rsidRPr="0025018E" w:rsidRDefault="00485207" w:rsidP="00C7136C">
      <w:pPr>
        <w:pStyle w:val="DefaultText"/>
        <w:tabs>
          <w:tab w:val="left" w:pos="993"/>
        </w:tabs>
        <w:spacing w:line="276" w:lineRule="auto"/>
        <w:ind w:left="720"/>
        <w:rPr>
          <w:rFonts w:ascii="Arial" w:hAnsi="Arial" w:cs="Arial"/>
          <w:sz w:val="22"/>
          <w:szCs w:val="22"/>
        </w:rPr>
      </w:pPr>
      <w:proofErr w:type="spellStart"/>
      <w:r w:rsidRPr="0025018E">
        <w:rPr>
          <w:rFonts w:ascii="Arial" w:hAnsi="Arial" w:cs="Arial"/>
          <w:sz w:val="22"/>
          <w:szCs w:val="22"/>
        </w:rPr>
        <w:t>Zamawiającego</w:t>
      </w:r>
      <w:proofErr w:type="spellEnd"/>
      <w:r w:rsidRPr="0025018E">
        <w:rPr>
          <w:rFonts w:ascii="Arial" w:hAnsi="Arial" w:cs="Arial"/>
          <w:sz w:val="22"/>
          <w:szCs w:val="22"/>
        </w:rPr>
        <w:t>:</w:t>
      </w:r>
      <w:r w:rsidRPr="0025018E">
        <w:rPr>
          <w:rFonts w:ascii="Arial" w:hAnsi="Arial" w:cs="Arial"/>
          <w:sz w:val="22"/>
          <w:szCs w:val="22"/>
        </w:rPr>
        <w:tab/>
      </w:r>
      <w:proofErr w:type="spellStart"/>
      <w:r w:rsidRPr="0025018E">
        <w:rPr>
          <w:rFonts w:ascii="Arial" w:hAnsi="Arial" w:cs="Arial"/>
          <w:sz w:val="22"/>
          <w:szCs w:val="22"/>
        </w:rPr>
        <w:t>Miasto</w:t>
      </w:r>
      <w:proofErr w:type="spellEnd"/>
      <w:r w:rsidRPr="0025018E">
        <w:rPr>
          <w:rFonts w:ascii="Arial" w:hAnsi="Arial" w:cs="Arial"/>
          <w:sz w:val="22"/>
          <w:szCs w:val="22"/>
        </w:rPr>
        <w:t xml:space="preserve"> </w:t>
      </w:r>
      <w:proofErr w:type="spellStart"/>
      <w:r w:rsidRPr="0025018E">
        <w:rPr>
          <w:rFonts w:ascii="Arial" w:hAnsi="Arial" w:cs="Arial"/>
          <w:sz w:val="22"/>
          <w:szCs w:val="22"/>
        </w:rPr>
        <w:t>Poznań</w:t>
      </w:r>
      <w:proofErr w:type="spellEnd"/>
      <w:r w:rsidRPr="0025018E">
        <w:rPr>
          <w:rFonts w:ascii="Arial" w:hAnsi="Arial" w:cs="Arial"/>
          <w:sz w:val="22"/>
          <w:szCs w:val="22"/>
        </w:rPr>
        <w:t xml:space="preserve">, </w:t>
      </w:r>
      <w:proofErr w:type="spellStart"/>
      <w:r w:rsidRPr="0025018E">
        <w:rPr>
          <w:rFonts w:ascii="Arial" w:hAnsi="Arial" w:cs="Arial"/>
          <w:sz w:val="22"/>
          <w:szCs w:val="22"/>
        </w:rPr>
        <w:t>Wydział</w:t>
      </w:r>
      <w:proofErr w:type="spellEnd"/>
      <w:r w:rsidRPr="0025018E">
        <w:rPr>
          <w:rFonts w:ascii="Arial" w:hAnsi="Arial" w:cs="Arial"/>
          <w:sz w:val="22"/>
          <w:szCs w:val="22"/>
        </w:rPr>
        <w:t xml:space="preserve"> </w:t>
      </w:r>
      <w:proofErr w:type="spellStart"/>
      <w:r w:rsidRPr="0025018E">
        <w:rPr>
          <w:rFonts w:ascii="Arial" w:hAnsi="Arial" w:cs="Arial"/>
          <w:sz w:val="22"/>
          <w:szCs w:val="22"/>
        </w:rPr>
        <w:t>Obsługi</w:t>
      </w:r>
      <w:proofErr w:type="spellEnd"/>
      <w:r w:rsidRPr="0025018E">
        <w:rPr>
          <w:rFonts w:ascii="Arial" w:hAnsi="Arial" w:cs="Arial"/>
          <w:sz w:val="22"/>
          <w:szCs w:val="22"/>
        </w:rPr>
        <w:t xml:space="preserve"> </w:t>
      </w:r>
      <w:proofErr w:type="spellStart"/>
      <w:r w:rsidRPr="0025018E">
        <w:rPr>
          <w:rFonts w:ascii="Arial" w:hAnsi="Arial" w:cs="Arial"/>
          <w:sz w:val="22"/>
          <w:szCs w:val="22"/>
        </w:rPr>
        <w:t>Urzędu</w:t>
      </w:r>
      <w:proofErr w:type="spellEnd"/>
      <w:r w:rsidRPr="0025018E">
        <w:rPr>
          <w:rFonts w:ascii="Arial" w:hAnsi="Arial" w:cs="Arial"/>
          <w:sz w:val="22"/>
          <w:szCs w:val="22"/>
        </w:rPr>
        <w:t xml:space="preserve">, </w:t>
      </w:r>
    </w:p>
    <w:p w14:paraId="1D01023B" w14:textId="77777777" w:rsidR="00485207" w:rsidRPr="0025018E" w:rsidRDefault="00485207" w:rsidP="00C7136C">
      <w:pPr>
        <w:pStyle w:val="DefaultText"/>
        <w:tabs>
          <w:tab w:val="left" w:pos="993"/>
        </w:tabs>
        <w:spacing w:line="276" w:lineRule="auto"/>
        <w:ind w:left="2835"/>
        <w:rPr>
          <w:rFonts w:ascii="Arial" w:hAnsi="Arial" w:cs="Arial"/>
          <w:sz w:val="22"/>
          <w:szCs w:val="22"/>
        </w:rPr>
      </w:pPr>
      <w:proofErr w:type="spellStart"/>
      <w:r w:rsidRPr="0025018E">
        <w:rPr>
          <w:rFonts w:ascii="Arial" w:hAnsi="Arial" w:cs="Arial"/>
          <w:sz w:val="22"/>
          <w:szCs w:val="22"/>
        </w:rPr>
        <w:t>Plac</w:t>
      </w:r>
      <w:proofErr w:type="spellEnd"/>
      <w:r w:rsidRPr="0025018E">
        <w:rPr>
          <w:rFonts w:ascii="Arial" w:hAnsi="Arial" w:cs="Arial"/>
          <w:sz w:val="22"/>
          <w:szCs w:val="22"/>
        </w:rPr>
        <w:t xml:space="preserve"> </w:t>
      </w:r>
      <w:proofErr w:type="spellStart"/>
      <w:r w:rsidRPr="0025018E">
        <w:rPr>
          <w:rFonts w:ascii="Arial" w:hAnsi="Arial" w:cs="Arial"/>
          <w:sz w:val="22"/>
          <w:szCs w:val="22"/>
        </w:rPr>
        <w:t>Kolegiacki</w:t>
      </w:r>
      <w:proofErr w:type="spellEnd"/>
      <w:r w:rsidRPr="0025018E">
        <w:rPr>
          <w:rFonts w:ascii="Arial" w:hAnsi="Arial" w:cs="Arial"/>
          <w:sz w:val="22"/>
          <w:szCs w:val="22"/>
        </w:rPr>
        <w:t xml:space="preserve"> 17, 61-841 </w:t>
      </w:r>
      <w:proofErr w:type="spellStart"/>
      <w:r w:rsidRPr="0025018E">
        <w:rPr>
          <w:rFonts w:ascii="Arial" w:hAnsi="Arial" w:cs="Arial"/>
          <w:sz w:val="22"/>
          <w:szCs w:val="22"/>
        </w:rPr>
        <w:t>Poznań</w:t>
      </w:r>
      <w:proofErr w:type="spellEnd"/>
      <w:r w:rsidRPr="0025018E">
        <w:rPr>
          <w:rFonts w:ascii="Arial" w:hAnsi="Arial" w:cs="Arial"/>
          <w:sz w:val="22"/>
          <w:szCs w:val="22"/>
        </w:rPr>
        <w:t>.</w:t>
      </w:r>
    </w:p>
    <w:p w14:paraId="05B3D6B3" w14:textId="7AC1270A" w:rsidR="00DB32C8" w:rsidRPr="0025018E" w:rsidRDefault="00DB32C8" w:rsidP="0025018E">
      <w:pPr>
        <w:pStyle w:val="DefaultText"/>
        <w:numPr>
          <w:ilvl w:val="0"/>
          <w:numId w:val="15"/>
        </w:numPr>
        <w:tabs>
          <w:tab w:val="left" w:pos="993"/>
        </w:tabs>
        <w:spacing w:line="276" w:lineRule="auto"/>
        <w:ind w:left="284" w:hanging="284"/>
        <w:rPr>
          <w:rFonts w:ascii="Arial" w:hAnsi="Arial" w:cs="Arial"/>
          <w:sz w:val="22"/>
          <w:szCs w:val="22"/>
        </w:rPr>
      </w:pPr>
      <w:proofErr w:type="spellStart"/>
      <w:r w:rsidRPr="0025018E">
        <w:rPr>
          <w:rFonts w:ascii="Arial" w:hAnsi="Arial" w:cs="Arial"/>
          <w:sz w:val="22"/>
          <w:szCs w:val="22"/>
        </w:rPr>
        <w:t>Umowa</w:t>
      </w:r>
      <w:proofErr w:type="spellEnd"/>
      <w:r w:rsidRPr="0025018E">
        <w:rPr>
          <w:rFonts w:ascii="Arial" w:hAnsi="Arial" w:cs="Arial"/>
          <w:sz w:val="22"/>
          <w:szCs w:val="22"/>
        </w:rPr>
        <w:t xml:space="preserve"> </w:t>
      </w:r>
      <w:proofErr w:type="spellStart"/>
      <w:r w:rsidRPr="0025018E">
        <w:rPr>
          <w:rFonts w:ascii="Arial" w:hAnsi="Arial" w:cs="Arial"/>
          <w:sz w:val="22"/>
          <w:szCs w:val="22"/>
        </w:rPr>
        <w:t>została</w:t>
      </w:r>
      <w:proofErr w:type="spellEnd"/>
      <w:r w:rsidRPr="0025018E">
        <w:rPr>
          <w:rFonts w:ascii="Arial" w:hAnsi="Arial" w:cs="Arial"/>
          <w:sz w:val="22"/>
          <w:szCs w:val="22"/>
        </w:rPr>
        <w:t xml:space="preserve"> </w:t>
      </w:r>
      <w:proofErr w:type="spellStart"/>
      <w:r w:rsidRPr="0025018E">
        <w:rPr>
          <w:rFonts w:ascii="Arial" w:hAnsi="Arial" w:cs="Arial"/>
          <w:sz w:val="22"/>
          <w:szCs w:val="22"/>
        </w:rPr>
        <w:t>sporządzona</w:t>
      </w:r>
      <w:proofErr w:type="spellEnd"/>
      <w:r w:rsidRPr="0025018E">
        <w:rPr>
          <w:rFonts w:ascii="Arial" w:hAnsi="Arial" w:cs="Arial"/>
          <w:sz w:val="22"/>
          <w:szCs w:val="22"/>
        </w:rPr>
        <w:t xml:space="preserve"> w </w:t>
      </w:r>
      <w:proofErr w:type="spellStart"/>
      <w:r w:rsidRPr="0025018E">
        <w:rPr>
          <w:rFonts w:ascii="Arial" w:hAnsi="Arial" w:cs="Arial"/>
          <w:sz w:val="22"/>
          <w:szCs w:val="22"/>
        </w:rPr>
        <w:t>dwóch</w:t>
      </w:r>
      <w:proofErr w:type="spellEnd"/>
      <w:r w:rsidRPr="0025018E">
        <w:rPr>
          <w:rFonts w:ascii="Arial" w:hAnsi="Arial" w:cs="Arial"/>
          <w:sz w:val="22"/>
          <w:szCs w:val="22"/>
        </w:rPr>
        <w:t xml:space="preserve"> </w:t>
      </w:r>
      <w:proofErr w:type="spellStart"/>
      <w:r w:rsidRPr="0025018E">
        <w:rPr>
          <w:rFonts w:ascii="Arial" w:hAnsi="Arial" w:cs="Arial"/>
          <w:sz w:val="22"/>
          <w:szCs w:val="22"/>
        </w:rPr>
        <w:t>jednobrzmiących</w:t>
      </w:r>
      <w:proofErr w:type="spellEnd"/>
      <w:r w:rsidRPr="0025018E">
        <w:rPr>
          <w:rFonts w:ascii="Arial" w:hAnsi="Arial" w:cs="Arial"/>
          <w:sz w:val="22"/>
          <w:szCs w:val="22"/>
        </w:rPr>
        <w:t xml:space="preserve"> </w:t>
      </w:r>
      <w:proofErr w:type="spellStart"/>
      <w:r w:rsidRPr="0025018E">
        <w:rPr>
          <w:rFonts w:ascii="Arial" w:hAnsi="Arial" w:cs="Arial"/>
          <w:sz w:val="22"/>
          <w:szCs w:val="22"/>
        </w:rPr>
        <w:t>egzemplarzach</w:t>
      </w:r>
      <w:proofErr w:type="spellEnd"/>
      <w:r w:rsidRPr="0025018E">
        <w:rPr>
          <w:rFonts w:ascii="Arial" w:hAnsi="Arial" w:cs="Arial"/>
          <w:sz w:val="22"/>
          <w:szCs w:val="22"/>
        </w:rPr>
        <w:t xml:space="preserve">, </w:t>
      </w:r>
      <w:proofErr w:type="spellStart"/>
      <w:r w:rsidRPr="0025018E">
        <w:rPr>
          <w:rFonts w:ascii="Arial" w:hAnsi="Arial" w:cs="Arial"/>
          <w:sz w:val="22"/>
          <w:szCs w:val="22"/>
        </w:rPr>
        <w:t>jeden</w:t>
      </w:r>
      <w:proofErr w:type="spellEnd"/>
      <w:r w:rsidRPr="0025018E">
        <w:rPr>
          <w:rFonts w:ascii="Arial" w:hAnsi="Arial" w:cs="Arial"/>
          <w:sz w:val="22"/>
          <w:szCs w:val="22"/>
        </w:rPr>
        <w:t xml:space="preserve"> </w:t>
      </w:r>
      <w:proofErr w:type="spellStart"/>
      <w:r w:rsidRPr="0025018E">
        <w:rPr>
          <w:rFonts w:ascii="Arial" w:hAnsi="Arial" w:cs="Arial"/>
          <w:sz w:val="22"/>
          <w:szCs w:val="22"/>
        </w:rPr>
        <w:t>egzemplarz</w:t>
      </w:r>
      <w:proofErr w:type="spellEnd"/>
      <w:r w:rsidRPr="0025018E">
        <w:rPr>
          <w:rFonts w:ascii="Arial" w:hAnsi="Arial" w:cs="Arial"/>
          <w:sz w:val="22"/>
          <w:szCs w:val="22"/>
        </w:rPr>
        <w:t xml:space="preserve"> </w:t>
      </w:r>
      <w:proofErr w:type="spellStart"/>
      <w:r w:rsidRPr="0025018E">
        <w:rPr>
          <w:rFonts w:ascii="Arial" w:hAnsi="Arial" w:cs="Arial"/>
          <w:sz w:val="22"/>
          <w:szCs w:val="22"/>
        </w:rPr>
        <w:lastRenderedPageBreak/>
        <w:t>dla</w:t>
      </w:r>
      <w:proofErr w:type="spellEnd"/>
      <w:r w:rsidRPr="0025018E">
        <w:rPr>
          <w:rFonts w:ascii="Arial" w:hAnsi="Arial" w:cs="Arial"/>
          <w:sz w:val="22"/>
          <w:szCs w:val="22"/>
        </w:rPr>
        <w:t xml:space="preserve"> </w:t>
      </w:r>
      <w:proofErr w:type="spellStart"/>
      <w:r w:rsidRPr="0025018E">
        <w:rPr>
          <w:rFonts w:ascii="Arial" w:hAnsi="Arial" w:cs="Arial"/>
          <w:sz w:val="22"/>
          <w:szCs w:val="22"/>
        </w:rPr>
        <w:t>Zamawiającego</w:t>
      </w:r>
      <w:proofErr w:type="spellEnd"/>
      <w:r w:rsidRPr="0025018E">
        <w:rPr>
          <w:rFonts w:ascii="Arial" w:hAnsi="Arial" w:cs="Arial"/>
          <w:sz w:val="22"/>
          <w:szCs w:val="22"/>
        </w:rPr>
        <w:t xml:space="preserve"> </w:t>
      </w:r>
      <w:proofErr w:type="spellStart"/>
      <w:r w:rsidRPr="0025018E">
        <w:rPr>
          <w:rFonts w:ascii="Arial" w:hAnsi="Arial" w:cs="Arial"/>
          <w:sz w:val="22"/>
          <w:szCs w:val="22"/>
        </w:rPr>
        <w:t>i</w:t>
      </w:r>
      <w:proofErr w:type="spellEnd"/>
      <w:r w:rsidRPr="0025018E">
        <w:rPr>
          <w:rFonts w:ascii="Arial" w:hAnsi="Arial" w:cs="Arial"/>
          <w:sz w:val="22"/>
          <w:szCs w:val="22"/>
        </w:rPr>
        <w:t xml:space="preserve"> </w:t>
      </w:r>
      <w:proofErr w:type="spellStart"/>
      <w:r w:rsidRPr="0025018E">
        <w:rPr>
          <w:rFonts w:ascii="Arial" w:hAnsi="Arial" w:cs="Arial"/>
          <w:sz w:val="22"/>
          <w:szCs w:val="22"/>
        </w:rPr>
        <w:t>jeden</w:t>
      </w:r>
      <w:proofErr w:type="spellEnd"/>
      <w:r w:rsidRPr="0025018E">
        <w:rPr>
          <w:rFonts w:ascii="Arial" w:hAnsi="Arial" w:cs="Arial"/>
          <w:sz w:val="22"/>
          <w:szCs w:val="22"/>
        </w:rPr>
        <w:t xml:space="preserve"> </w:t>
      </w:r>
      <w:proofErr w:type="spellStart"/>
      <w:r w:rsidRPr="0025018E">
        <w:rPr>
          <w:rFonts w:ascii="Arial" w:hAnsi="Arial" w:cs="Arial"/>
          <w:sz w:val="22"/>
          <w:szCs w:val="22"/>
        </w:rPr>
        <w:t>egzemplarz</w:t>
      </w:r>
      <w:proofErr w:type="spellEnd"/>
      <w:r w:rsidRPr="0025018E">
        <w:rPr>
          <w:rFonts w:ascii="Arial" w:hAnsi="Arial" w:cs="Arial"/>
          <w:sz w:val="22"/>
          <w:szCs w:val="22"/>
        </w:rPr>
        <w:t xml:space="preserve"> </w:t>
      </w:r>
      <w:proofErr w:type="spellStart"/>
      <w:r w:rsidRPr="0025018E">
        <w:rPr>
          <w:rFonts w:ascii="Arial" w:hAnsi="Arial" w:cs="Arial"/>
          <w:sz w:val="22"/>
          <w:szCs w:val="22"/>
        </w:rPr>
        <w:t>dla</w:t>
      </w:r>
      <w:proofErr w:type="spellEnd"/>
      <w:r w:rsidRPr="0025018E">
        <w:rPr>
          <w:rFonts w:ascii="Arial" w:hAnsi="Arial" w:cs="Arial"/>
          <w:sz w:val="22"/>
          <w:szCs w:val="22"/>
        </w:rPr>
        <w:t xml:space="preserve"> </w:t>
      </w:r>
      <w:proofErr w:type="spellStart"/>
      <w:r w:rsidRPr="0025018E">
        <w:rPr>
          <w:rFonts w:ascii="Arial" w:hAnsi="Arial" w:cs="Arial"/>
          <w:sz w:val="22"/>
          <w:szCs w:val="22"/>
        </w:rPr>
        <w:t>Wykonawcy</w:t>
      </w:r>
      <w:proofErr w:type="spellEnd"/>
      <w:r w:rsidRPr="0025018E">
        <w:rPr>
          <w:rFonts w:ascii="Arial" w:hAnsi="Arial" w:cs="Arial"/>
          <w:sz w:val="22"/>
          <w:szCs w:val="22"/>
        </w:rPr>
        <w:t>.</w:t>
      </w:r>
    </w:p>
    <w:p w14:paraId="5372BBB9" w14:textId="4E211533" w:rsidR="006F0B82" w:rsidRPr="0025018E" w:rsidRDefault="00DB32C8" w:rsidP="00C7136C">
      <w:pPr>
        <w:pStyle w:val="DefaultText"/>
        <w:numPr>
          <w:ilvl w:val="0"/>
          <w:numId w:val="15"/>
        </w:numPr>
        <w:tabs>
          <w:tab w:val="left" w:pos="993"/>
        </w:tabs>
        <w:spacing w:line="276" w:lineRule="auto"/>
        <w:ind w:left="284" w:hanging="284"/>
        <w:rPr>
          <w:rFonts w:ascii="Arial" w:hAnsi="Arial" w:cs="Arial"/>
          <w:sz w:val="22"/>
          <w:szCs w:val="22"/>
          <w:lang w:val="pl-PL"/>
        </w:rPr>
      </w:pPr>
      <w:proofErr w:type="spellStart"/>
      <w:r w:rsidRPr="0025018E">
        <w:rPr>
          <w:rFonts w:ascii="Arial" w:hAnsi="Arial" w:cs="Arial"/>
          <w:sz w:val="22"/>
          <w:szCs w:val="22"/>
        </w:rPr>
        <w:t>Załączniki</w:t>
      </w:r>
      <w:proofErr w:type="spellEnd"/>
      <w:r w:rsidRPr="0025018E">
        <w:rPr>
          <w:rFonts w:ascii="Arial" w:hAnsi="Arial" w:cs="Arial"/>
          <w:sz w:val="22"/>
          <w:szCs w:val="22"/>
        </w:rPr>
        <w:t xml:space="preserve"> do </w:t>
      </w:r>
      <w:proofErr w:type="spellStart"/>
      <w:r w:rsidRPr="0025018E">
        <w:rPr>
          <w:rFonts w:ascii="Arial" w:hAnsi="Arial" w:cs="Arial"/>
          <w:sz w:val="22"/>
          <w:szCs w:val="22"/>
        </w:rPr>
        <w:t>umowy</w:t>
      </w:r>
      <w:proofErr w:type="spellEnd"/>
      <w:r w:rsidRPr="0025018E">
        <w:rPr>
          <w:rFonts w:ascii="Arial" w:hAnsi="Arial" w:cs="Arial"/>
          <w:sz w:val="22"/>
          <w:szCs w:val="22"/>
        </w:rPr>
        <w:t xml:space="preserve"> </w:t>
      </w:r>
      <w:proofErr w:type="spellStart"/>
      <w:r w:rsidRPr="0025018E">
        <w:rPr>
          <w:rFonts w:ascii="Arial" w:hAnsi="Arial" w:cs="Arial"/>
          <w:sz w:val="22"/>
          <w:szCs w:val="22"/>
        </w:rPr>
        <w:t>stanowią</w:t>
      </w:r>
      <w:proofErr w:type="spellEnd"/>
      <w:r w:rsidRPr="0025018E">
        <w:rPr>
          <w:rFonts w:ascii="Arial" w:hAnsi="Arial" w:cs="Arial"/>
          <w:sz w:val="22"/>
          <w:szCs w:val="22"/>
        </w:rPr>
        <w:t xml:space="preserve"> </w:t>
      </w:r>
      <w:proofErr w:type="spellStart"/>
      <w:r w:rsidRPr="0025018E">
        <w:rPr>
          <w:rFonts w:ascii="Arial" w:hAnsi="Arial" w:cs="Arial"/>
          <w:sz w:val="22"/>
          <w:szCs w:val="22"/>
        </w:rPr>
        <w:t>jej</w:t>
      </w:r>
      <w:proofErr w:type="spellEnd"/>
      <w:r w:rsidRPr="0025018E">
        <w:rPr>
          <w:rFonts w:ascii="Arial" w:hAnsi="Arial" w:cs="Arial"/>
          <w:sz w:val="22"/>
          <w:szCs w:val="22"/>
        </w:rPr>
        <w:t xml:space="preserve"> </w:t>
      </w:r>
      <w:proofErr w:type="spellStart"/>
      <w:r w:rsidRPr="0025018E">
        <w:rPr>
          <w:rFonts w:ascii="Arial" w:hAnsi="Arial" w:cs="Arial"/>
          <w:sz w:val="22"/>
          <w:szCs w:val="22"/>
        </w:rPr>
        <w:t>integralną</w:t>
      </w:r>
      <w:proofErr w:type="spellEnd"/>
      <w:r w:rsidRPr="0025018E">
        <w:rPr>
          <w:rFonts w:ascii="Arial" w:hAnsi="Arial" w:cs="Arial"/>
          <w:sz w:val="22"/>
          <w:szCs w:val="22"/>
        </w:rPr>
        <w:t xml:space="preserve"> </w:t>
      </w:r>
      <w:proofErr w:type="spellStart"/>
      <w:r w:rsidRPr="0025018E">
        <w:rPr>
          <w:rFonts w:ascii="Arial" w:hAnsi="Arial" w:cs="Arial"/>
          <w:sz w:val="22"/>
          <w:szCs w:val="22"/>
        </w:rPr>
        <w:t>część</w:t>
      </w:r>
      <w:proofErr w:type="spellEnd"/>
      <w:r w:rsidRPr="0025018E">
        <w:rPr>
          <w:rFonts w:ascii="Arial" w:hAnsi="Arial" w:cs="Arial"/>
          <w:sz w:val="22"/>
          <w:szCs w:val="22"/>
        </w:rPr>
        <w:t>.</w:t>
      </w:r>
    </w:p>
    <w:p w14:paraId="37B86ADC" w14:textId="66371BC5" w:rsidR="00C7136C" w:rsidRPr="0025018E" w:rsidRDefault="00C7136C" w:rsidP="00C7136C">
      <w:pPr>
        <w:pStyle w:val="DefaultText"/>
        <w:tabs>
          <w:tab w:val="left" w:pos="993"/>
        </w:tabs>
        <w:spacing w:line="276" w:lineRule="auto"/>
        <w:ind w:left="567" w:hanging="283"/>
        <w:rPr>
          <w:rFonts w:ascii="Arial" w:hAnsi="Arial" w:cs="Arial"/>
          <w:sz w:val="22"/>
          <w:szCs w:val="22"/>
        </w:rPr>
      </w:pPr>
    </w:p>
    <w:p w14:paraId="6B313107" w14:textId="5932B8ED" w:rsidR="003821B2" w:rsidRPr="0025018E" w:rsidRDefault="003821B2" w:rsidP="00C7136C">
      <w:pPr>
        <w:pStyle w:val="DefaultText"/>
        <w:tabs>
          <w:tab w:val="left" w:pos="993"/>
        </w:tabs>
        <w:spacing w:line="276" w:lineRule="auto"/>
        <w:ind w:left="567" w:hanging="283"/>
        <w:rPr>
          <w:rFonts w:ascii="Arial" w:hAnsi="Arial" w:cs="Arial"/>
          <w:sz w:val="22"/>
          <w:szCs w:val="22"/>
        </w:rPr>
      </w:pPr>
    </w:p>
    <w:p w14:paraId="09ED3EC8" w14:textId="6D8E3A99" w:rsidR="003821B2" w:rsidRPr="0025018E" w:rsidRDefault="003821B2" w:rsidP="00C7136C">
      <w:pPr>
        <w:pStyle w:val="DefaultText"/>
        <w:tabs>
          <w:tab w:val="left" w:pos="993"/>
        </w:tabs>
        <w:spacing w:line="276" w:lineRule="auto"/>
        <w:ind w:left="567" w:hanging="283"/>
        <w:rPr>
          <w:rFonts w:ascii="Arial" w:hAnsi="Arial" w:cs="Arial"/>
          <w:b/>
          <w:color w:val="auto"/>
          <w:sz w:val="22"/>
          <w:szCs w:val="22"/>
          <w:lang w:val="pl-PL"/>
        </w:rPr>
      </w:pPr>
    </w:p>
    <w:p w14:paraId="046AE56A" w14:textId="77777777" w:rsidR="003821B2" w:rsidRPr="0025018E" w:rsidRDefault="003821B2" w:rsidP="00C7136C">
      <w:pPr>
        <w:pStyle w:val="DefaultText"/>
        <w:tabs>
          <w:tab w:val="left" w:pos="993"/>
        </w:tabs>
        <w:spacing w:line="276" w:lineRule="auto"/>
        <w:ind w:left="567" w:hanging="283"/>
        <w:rPr>
          <w:rFonts w:ascii="Arial" w:hAnsi="Arial" w:cs="Arial"/>
          <w:b/>
          <w:color w:val="auto"/>
          <w:sz w:val="22"/>
          <w:szCs w:val="22"/>
          <w:lang w:val="pl-PL"/>
        </w:rPr>
      </w:pPr>
    </w:p>
    <w:p w14:paraId="7FC64B65" w14:textId="19D266A4" w:rsidR="00DB32C8" w:rsidRPr="00213FD8" w:rsidRDefault="00DB32C8" w:rsidP="00C7136C">
      <w:pPr>
        <w:pStyle w:val="DefaultText"/>
        <w:tabs>
          <w:tab w:val="left" w:pos="993"/>
        </w:tabs>
        <w:spacing w:line="276" w:lineRule="auto"/>
        <w:ind w:left="567" w:hanging="283"/>
        <w:rPr>
          <w:rFonts w:ascii="Arial" w:hAnsi="Arial" w:cs="Arial"/>
          <w:b/>
          <w:color w:val="auto"/>
          <w:sz w:val="22"/>
          <w:szCs w:val="22"/>
          <w:lang w:val="pl-PL"/>
        </w:rPr>
      </w:pPr>
      <w:r w:rsidRPr="0025018E">
        <w:rPr>
          <w:rFonts w:ascii="Arial" w:hAnsi="Arial" w:cs="Arial"/>
          <w:b/>
          <w:color w:val="auto"/>
          <w:sz w:val="22"/>
          <w:szCs w:val="22"/>
          <w:lang w:val="pl-PL"/>
        </w:rPr>
        <w:t>Wykonawca</w:t>
      </w:r>
      <w:r w:rsidRPr="0025018E">
        <w:rPr>
          <w:rFonts w:ascii="Arial" w:hAnsi="Arial" w:cs="Arial"/>
          <w:b/>
          <w:color w:val="auto"/>
          <w:sz w:val="22"/>
          <w:szCs w:val="22"/>
          <w:lang w:val="pl-PL"/>
        </w:rPr>
        <w:tab/>
      </w:r>
      <w:r w:rsidRPr="00213FD8">
        <w:rPr>
          <w:rFonts w:ascii="Arial" w:hAnsi="Arial" w:cs="Arial"/>
          <w:b/>
          <w:color w:val="auto"/>
          <w:sz w:val="22"/>
          <w:szCs w:val="22"/>
          <w:lang w:val="pl-PL"/>
        </w:rPr>
        <w:tab/>
      </w:r>
      <w:r w:rsidR="000E54AE" w:rsidRPr="00213FD8">
        <w:rPr>
          <w:rFonts w:ascii="Arial" w:hAnsi="Arial" w:cs="Arial"/>
          <w:b/>
          <w:color w:val="auto"/>
          <w:sz w:val="22"/>
          <w:szCs w:val="22"/>
          <w:lang w:val="pl-PL"/>
        </w:rPr>
        <w:tab/>
      </w:r>
      <w:r w:rsidR="000E54AE" w:rsidRPr="00213FD8">
        <w:rPr>
          <w:rFonts w:ascii="Arial" w:hAnsi="Arial" w:cs="Arial"/>
          <w:b/>
          <w:color w:val="auto"/>
          <w:sz w:val="22"/>
          <w:szCs w:val="22"/>
          <w:lang w:val="pl-PL"/>
        </w:rPr>
        <w:tab/>
      </w:r>
      <w:r w:rsidR="000E54AE" w:rsidRPr="00213FD8">
        <w:rPr>
          <w:rFonts w:ascii="Arial" w:hAnsi="Arial" w:cs="Arial"/>
          <w:b/>
          <w:color w:val="auto"/>
          <w:sz w:val="22"/>
          <w:szCs w:val="22"/>
          <w:lang w:val="pl-PL"/>
        </w:rPr>
        <w:tab/>
        <w:t xml:space="preserve">                             </w:t>
      </w:r>
      <w:r w:rsidR="003026E3" w:rsidRPr="00213FD8">
        <w:rPr>
          <w:rFonts w:ascii="Arial" w:hAnsi="Arial" w:cs="Arial"/>
          <w:b/>
          <w:color w:val="auto"/>
          <w:sz w:val="22"/>
          <w:szCs w:val="22"/>
          <w:lang w:val="pl-PL"/>
        </w:rPr>
        <w:t xml:space="preserve"> </w:t>
      </w:r>
      <w:r w:rsidRPr="00213FD8">
        <w:rPr>
          <w:rFonts w:ascii="Arial" w:hAnsi="Arial" w:cs="Arial"/>
          <w:b/>
          <w:color w:val="auto"/>
          <w:sz w:val="22"/>
          <w:szCs w:val="22"/>
          <w:lang w:val="pl-PL"/>
        </w:rPr>
        <w:t>Zamawiający</w:t>
      </w:r>
    </w:p>
    <w:p w14:paraId="499F3181" w14:textId="77777777" w:rsidR="00C7136C" w:rsidRPr="00213FD8" w:rsidRDefault="00C7136C" w:rsidP="00C7136C">
      <w:pPr>
        <w:pStyle w:val="western"/>
        <w:tabs>
          <w:tab w:val="left" w:pos="993"/>
        </w:tabs>
        <w:suppressAutoHyphens w:val="0"/>
        <w:spacing w:before="0" w:after="0" w:line="276" w:lineRule="auto"/>
        <w:ind w:left="567" w:hanging="283"/>
        <w:rPr>
          <w:rFonts w:ascii="Arial" w:eastAsia="Segoe UI" w:hAnsi="Arial" w:cs="Arial"/>
          <w:color w:val="auto"/>
          <w:sz w:val="22"/>
          <w:szCs w:val="22"/>
          <w:lang w:eastAsia="en-US" w:bidi="en-US"/>
        </w:rPr>
      </w:pPr>
    </w:p>
    <w:p w14:paraId="22D0E34E" w14:textId="77777777" w:rsidR="00C7136C" w:rsidRPr="00213FD8" w:rsidRDefault="00C7136C" w:rsidP="00C7136C">
      <w:pPr>
        <w:pStyle w:val="western"/>
        <w:tabs>
          <w:tab w:val="left" w:pos="993"/>
        </w:tabs>
        <w:suppressAutoHyphens w:val="0"/>
        <w:spacing w:before="0" w:after="0" w:line="276" w:lineRule="auto"/>
        <w:ind w:left="567" w:hanging="283"/>
        <w:rPr>
          <w:rFonts w:ascii="Arial" w:hAnsi="Arial" w:cs="Arial"/>
          <w:color w:val="auto"/>
          <w:sz w:val="22"/>
          <w:szCs w:val="22"/>
          <w:u w:val="single"/>
        </w:rPr>
      </w:pPr>
    </w:p>
    <w:p w14:paraId="7CD1A98A" w14:textId="77777777" w:rsidR="00C7136C" w:rsidRPr="00213FD8" w:rsidRDefault="00C7136C" w:rsidP="00C7136C">
      <w:pPr>
        <w:pStyle w:val="western"/>
        <w:tabs>
          <w:tab w:val="left" w:pos="993"/>
        </w:tabs>
        <w:suppressAutoHyphens w:val="0"/>
        <w:spacing w:before="0" w:after="0" w:line="276" w:lineRule="auto"/>
        <w:ind w:left="567" w:hanging="283"/>
        <w:rPr>
          <w:rFonts w:ascii="Arial" w:hAnsi="Arial" w:cs="Arial"/>
          <w:color w:val="auto"/>
          <w:sz w:val="22"/>
          <w:szCs w:val="22"/>
          <w:u w:val="single"/>
        </w:rPr>
      </w:pPr>
    </w:p>
    <w:p w14:paraId="590DCAA8" w14:textId="77777777" w:rsidR="00C7136C" w:rsidRPr="00213FD8" w:rsidRDefault="00C7136C" w:rsidP="00C7136C">
      <w:pPr>
        <w:pStyle w:val="western"/>
        <w:tabs>
          <w:tab w:val="left" w:pos="993"/>
        </w:tabs>
        <w:suppressAutoHyphens w:val="0"/>
        <w:spacing w:before="0" w:after="0" w:line="276" w:lineRule="auto"/>
        <w:ind w:left="567" w:hanging="283"/>
        <w:rPr>
          <w:rFonts w:ascii="Arial" w:hAnsi="Arial" w:cs="Arial"/>
          <w:color w:val="auto"/>
          <w:sz w:val="22"/>
          <w:szCs w:val="22"/>
          <w:u w:val="single"/>
        </w:rPr>
      </w:pPr>
    </w:p>
    <w:p w14:paraId="362AE01E" w14:textId="77777777" w:rsidR="0072059E" w:rsidRPr="00213FD8" w:rsidRDefault="0072059E" w:rsidP="00C7136C">
      <w:pPr>
        <w:pStyle w:val="western"/>
        <w:tabs>
          <w:tab w:val="left" w:pos="993"/>
        </w:tabs>
        <w:suppressAutoHyphens w:val="0"/>
        <w:spacing w:before="0" w:after="0" w:line="276" w:lineRule="auto"/>
        <w:rPr>
          <w:rFonts w:ascii="Arial" w:hAnsi="Arial" w:cs="Arial"/>
          <w:color w:val="auto"/>
          <w:sz w:val="22"/>
          <w:szCs w:val="22"/>
          <w:u w:val="single"/>
        </w:rPr>
      </w:pPr>
    </w:p>
    <w:p w14:paraId="4F068512" w14:textId="77777777" w:rsidR="0072059E" w:rsidRPr="00213FD8" w:rsidRDefault="0072059E" w:rsidP="00C7136C">
      <w:pPr>
        <w:pStyle w:val="western"/>
        <w:tabs>
          <w:tab w:val="left" w:pos="993"/>
        </w:tabs>
        <w:suppressAutoHyphens w:val="0"/>
        <w:spacing w:before="0" w:after="0" w:line="276" w:lineRule="auto"/>
        <w:rPr>
          <w:rFonts w:ascii="Arial" w:hAnsi="Arial" w:cs="Arial"/>
          <w:color w:val="auto"/>
          <w:sz w:val="22"/>
          <w:szCs w:val="22"/>
          <w:u w:val="single"/>
        </w:rPr>
      </w:pPr>
    </w:p>
    <w:p w14:paraId="54D8CF6B" w14:textId="77777777" w:rsidR="0072059E" w:rsidRPr="00213FD8" w:rsidRDefault="0072059E" w:rsidP="00C7136C">
      <w:pPr>
        <w:pStyle w:val="western"/>
        <w:tabs>
          <w:tab w:val="left" w:pos="993"/>
        </w:tabs>
        <w:suppressAutoHyphens w:val="0"/>
        <w:spacing w:before="0" w:after="0" w:line="276" w:lineRule="auto"/>
        <w:rPr>
          <w:rFonts w:ascii="Arial" w:hAnsi="Arial" w:cs="Arial"/>
          <w:color w:val="auto"/>
          <w:sz w:val="22"/>
          <w:szCs w:val="22"/>
          <w:u w:val="single"/>
        </w:rPr>
      </w:pPr>
    </w:p>
    <w:p w14:paraId="61677472" w14:textId="77777777" w:rsidR="0072059E" w:rsidRPr="00213FD8" w:rsidRDefault="0072059E" w:rsidP="00C7136C">
      <w:pPr>
        <w:pStyle w:val="western"/>
        <w:tabs>
          <w:tab w:val="left" w:pos="993"/>
        </w:tabs>
        <w:suppressAutoHyphens w:val="0"/>
        <w:spacing w:before="0" w:after="0" w:line="276" w:lineRule="auto"/>
        <w:rPr>
          <w:rFonts w:ascii="Arial" w:hAnsi="Arial" w:cs="Arial"/>
          <w:color w:val="auto"/>
          <w:sz w:val="22"/>
          <w:szCs w:val="22"/>
          <w:u w:val="single"/>
        </w:rPr>
      </w:pPr>
    </w:p>
    <w:p w14:paraId="51EBE122" w14:textId="77777777" w:rsidR="0072059E" w:rsidRPr="00213FD8" w:rsidRDefault="0072059E" w:rsidP="00C7136C">
      <w:pPr>
        <w:pStyle w:val="western"/>
        <w:tabs>
          <w:tab w:val="left" w:pos="993"/>
        </w:tabs>
        <w:suppressAutoHyphens w:val="0"/>
        <w:spacing w:before="0" w:after="0" w:line="276" w:lineRule="auto"/>
        <w:rPr>
          <w:rFonts w:ascii="Arial" w:hAnsi="Arial" w:cs="Arial"/>
          <w:color w:val="auto"/>
          <w:sz w:val="22"/>
          <w:szCs w:val="22"/>
          <w:u w:val="single"/>
        </w:rPr>
      </w:pPr>
    </w:p>
    <w:p w14:paraId="6FE72734" w14:textId="77777777" w:rsidR="0072059E" w:rsidRPr="00213FD8" w:rsidRDefault="0072059E" w:rsidP="00C7136C">
      <w:pPr>
        <w:pStyle w:val="western"/>
        <w:tabs>
          <w:tab w:val="left" w:pos="993"/>
        </w:tabs>
        <w:suppressAutoHyphens w:val="0"/>
        <w:spacing w:before="0" w:after="0" w:line="276" w:lineRule="auto"/>
        <w:rPr>
          <w:rFonts w:ascii="Arial" w:hAnsi="Arial" w:cs="Arial"/>
          <w:color w:val="auto"/>
          <w:sz w:val="22"/>
          <w:szCs w:val="22"/>
          <w:u w:val="single"/>
        </w:rPr>
      </w:pPr>
    </w:p>
    <w:p w14:paraId="247BEEE1" w14:textId="77777777" w:rsidR="0072059E" w:rsidRPr="00213FD8" w:rsidRDefault="0072059E" w:rsidP="00C7136C">
      <w:pPr>
        <w:pStyle w:val="western"/>
        <w:tabs>
          <w:tab w:val="left" w:pos="993"/>
        </w:tabs>
        <w:suppressAutoHyphens w:val="0"/>
        <w:spacing w:before="0" w:after="0" w:line="276" w:lineRule="auto"/>
        <w:rPr>
          <w:rFonts w:ascii="Arial" w:hAnsi="Arial" w:cs="Arial"/>
          <w:color w:val="auto"/>
          <w:sz w:val="22"/>
          <w:szCs w:val="22"/>
          <w:u w:val="single"/>
        </w:rPr>
      </w:pPr>
    </w:p>
    <w:p w14:paraId="186143EB" w14:textId="77777777" w:rsidR="0072059E" w:rsidRPr="00213FD8" w:rsidRDefault="0072059E" w:rsidP="00C7136C">
      <w:pPr>
        <w:pStyle w:val="western"/>
        <w:tabs>
          <w:tab w:val="left" w:pos="993"/>
        </w:tabs>
        <w:suppressAutoHyphens w:val="0"/>
        <w:spacing w:before="0" w:after="0" w:line="276" w:lineRule="auto"/>
        <w:rPr>
          <w:rFonts w:ascii="Arial" w:hAnsi="Arial" w:cs="Arial"/>
          <w:color w:val="auto"/>
          <w:sz w:val="22"/>
          <w:szCs w:val="22"/>
          <w:u w:val="single"/>
        </w:rPr>
      </w:pPr>
    </w:p>
    <w:p w14:paraId="0903498D" w14:textId="77777777" w:rsidR="0072059E" w:rsidRPr="00213FD8" w:rsidRDefault="0072059E" w:rsidP="00C7136C">
      <w:pPr>
        <w:pStyle w:val="western"/>
        <w:tabs>
          <w:tab w:val="left" w:pos="993"/>
        </w:tabs>
        <w:suppressAutoHyphens w:val="0"/>
        <w:spacing w:before="0" w:after="0" w:line="276" w:lineRule="auto"/>
        <w:rPr>
          <w:rFonts w:ascii="Arial" w:hAnsi="Arial" w:cs="Arial"/>
          <w:color w:val="auto"/>
          <w:sz w:val="22"/>
          <w:szCs w:val="22"/>
          <w:u w:val="single"/>
        </w:rPr>
      </w:pPr>
    </w:p>
    <w:p w14:paraId="71C22C73" w14:textId="77777777" w:rsidR="0072059E" w:rsidRPr="00213FD8" w:rsidRDefault="0072059E" w:rsidP="00C7136C">
      <w:pPr>
        <w:pStyle w:val="western"/>
        <w:tabs>
          <w:tab w:val="left" w:pos="993"/>
        </w:tabs>
        <w:suppressAutoHyphens w:val="0"/>
        <w:spacing w:before="0" w:after="0" w:line="276" w:lineRule="auto"/>
        <w:rPr>
          <w:rFonts w:ascii="Arial" w:hAnsi="Arial" w:cs="Arial"/>
          <w:color w:val="auto"/>
          <w:sz w:val="22"/>
          <w:szCs w:val="22"/>
          <w:u w:val="single"/>
        </w:rPr>
      </w:pPr>
    </w:p>
    <w:p w14:paraId="4471F225" w14:textId="5E294ED5" w:rsidR="00DB32C8" w:rsidRPr="00213FD8" w:rsidRDefault="00DB32C8" w:rsidP="00C7136C">
      <w:pPr>
        <w:pStyle w:val="western"/>
        <w:tabs>
          <w:tab w:val="left" w:pos="993"/>
        </w:tabs>
        <w:suppressAutoHyphens w:val="0"/>
        <w:spacing w:before="0" w:after="0" w:line="276" w:lineRule="auto"/>
        <w:rPr>
          <w:rFonts w:ascii="Arial" w:hAnsi="Arial" w:cs="Arial"/>
          <w:color w:val="auto"/>
          <w:sz w:val="22"/>
          <w:szCs w:val="22"/>
          <w:u w:val="single"/>
        </w:rPr>
      </w:pPr>
      <w:r w:rsidRPr="00213FD8">
        <w:rPr>
          <w:rFonts w:ascii="Arial" w:hAnsi="Arial" w:cs="Arial"/>
          <w:color w:val="auto"/>
          <w:sz w:val="22"/>
          <w:szCs w:val="22"/>
          <w:u w:val="single"/>
        </w:rPr>
        <w:t>Załączniki do umowy:</w:t>
      </w:r>
    </w:p>
    <w:p w14:paraId="1F066A15" w14:textId="54206AD7" w:rsidR="00C7136C" w:rsidRPr="00213FD8" w:rsidRDefault="00C7136C" w:rsidP="00C7136C">
      <w:pPr>
        <w:pStyle w:val="western"/>
        <w:tabs>
          <w:tab w:val="left" w:pos="993"/>
        </w:tabs>
        <w:suppressAutoHyphens w:val="0"/>
        <w:spacing w:before="0" w:after="0" w:line="276" w:lineRule="auto"/>
        <w:ind w:left="567" w:hanging="283"/>
        <w:rPr>
          <w:rFonts w:ascii="Arial" w:hAnsi="Arial" w:cs="Arial"/>
          <w:color w:val="auto"/>
          <w:sz w:val="22"/>
          <w:szCs w:val="22"/>
          <w:u w:val="single"/>
        </w:rPr>
      </w:pPr>
    </w:p>
    <w:p w14:paraId="005ACE86" w14:textId="77777777" w:rsidR="00C7136C" w:rsidRPr="00213FD8" w:rsidRDefault="00C7136C" w:rsidP="00C7136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kern w:val="1"/>
          <w:sz w:val="22"/>
          <w:szCs w:val="22"/>
          <w:lang w:val="pl-PL" w:eastAsia="pl-PL" w:bidi="ar-SA"/>
        </w:rPr>
        <w:t>Załącznik nr 1 – Schemat</w:t>
      </w:r>
      <w:r w:rsidRPr="00213FD8">
        <w:rPr>
          <w:rFonts w:ascii="Arial" w:eastAsia="Times New Roman" w:hAnsi="Arial" w:cs="Arial"/>
          <w:color w:val="auto"/>
          <w:sz w:val="22"/>
          <w:szCs w:val="22"/>
          <w:lang w:val="pl-PL" w:eastAsia="pl-PL" w:bidi="ar-SA"/>
        </w:rPr>
        <w:t xml:space="preserve"> koncepcja.</w:t>
      </w:r>
    </w:p>
    <w:p w14:paraId="36B1ACD8" w14:textId="77777777" w:rsidR="00C7136C" w:rsidRPr="00213FD8" w:rsidRDefault="00C7136C" w:rsidP="00C7136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kern w:val="1"/>
          <w:sz w:val="22"/>
          <w:szCs w:val="22"/>
          <w:lang w:val="pl-PL" w:eastAsia="pl-PL" w:bidi="ar-SA"/>
        </w:rPr>
        <w:t xml:space="preserve">Załącznik nr 2 -  Schemat  rozdzielnicy </w:t>
      </w:r>
      <w:r w:rsidRPr="00213FD8">
        <w:rPr>
          <w:rFonts w:ascii="Arial" w:eastAsia="Times New Roman" w:hAnsi="Arial" w:cs="Arial"/>
          <w:color w:val="auto"/>
          <w:sz w:val="22"/>
          <w:szCs w:val="22"/>
          <w:lang w:val="pl-PL" w:eastAsia="pl-PL" w:bidi="ar-SA"/>
        </w:rPr>
        <w:t>R agregat.</w:t>
      </w:r>
    </w:p>
    <w:p w14:paraId="59409CDB" w14:textId="77777777" w:rsidR="00C7136C" w:rsidRPr="00213FD8" w:rsidRDefault="00C7136C" w:rsidP="00C7136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sz w:val="22"/>
          <w:szCs w:val="22"/>
          <w:lang w:val="pl-PL" w:eastAsia="pl-PL" w:bidi="ar-SA"/>
        </w:rPr>
        <w:t xml:space="preserve">Załącznik nr 3 – Schemat rozdzielnicy </w:t>
      </w:r>
      <w:proofErr w:type="spellStart"/>
      <w:r w:rsidRPr="00213FD8">
        <w:rPr>
          <w:rFonts w:ascii="Arial" w:eastAsia="Times New Roman" w:hAnsi="Arial" w:cs="Arial"/>
          <w:color w:val="auto"/>
          <w:sz w:val="22"/>
          <w:szCs w:val="22"/>
          <w:lang w:val="pl-PL" w:eastAsia="pl-PL" w:bidi="ar-SA"/>
        </w:rPr>
        <w:t>Rups+bypass</w:t>
      </w:r>
      <w:proofErr w:type="spellEnd"/>
    </w:p>
    <w:p w14:paraId="1ECE633D" w14:textId="77777777" w:rsidR="00C7136C" w:rsidRPr="00213FD8" w:rsidRDefault="00C7136C" w:rsidP="00C7136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sz w:val="22"/>
          <w:szCs w:val="22"/>
          <w:lang w:val="pl-PL" w:eastAsia="pl-PL" w:bidi="ar-SA"/>
        </w:rPr>
      </w:pPr>
      <w:r w:rsidRPr="00213FD8">
        <w:rPr>
          <w:rFonts w:ascii="Arial" w:eastAsia="Times New Roman" w:hAnsi="Arial" w:cs="Arial"/>
          <w:color w:val="auto"/>
          <w:sz w:val="22"/>
          <w:szCs w:val="22"/>
          <w:lang w:val="pl-PL" w:eastAsia="pl-PL" w:bidi="ar-SA"/>
        </w:rPr>
        <w:t xml:space="preserve">Załącznik nr 4 – Lokalizacja agregatu prądotwórczego. </w:t>
      </w:r>
    </w:p>
    <w:p w14:paraId="6EC1E14A" w14:textId="77777777" w:rsidR="00C7136C" w:rsidRPr="00213FD8" w:rsidRDefault="00C7136C" w:rsidP="00C7136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kern w:val="1"/>
          <w:sz w:val="22"/>
          <w:szCs w:val="22"/>
          <w:lang w:val="pl-PL" w:eastAsia="pl-PL" w:bidi="ar-SA"/>
        </w:rPr>
      </w:pPr>
      <w:r w:rsidRPr="00213FD8">
        <w:rPr>
          <w:rFonts w:ascii="Arial" w:eastAsia="Times New Roman" w:hAnsi="Arial" w:cs="Arial"/>
          <w:color w:val="auto"/>
          <w:kern w:val="1"/>
          <w:sz w:val="22"/>
          <w:szCs w:val="22"/>
          <w:lang w:val="pl-PL" w:eastAsia="pl-PL" w:bidi="ar-SA"/>
        </w:rPr>
        <w:t xml:space="preserve">Załącznik nr 5 – Układ zasilania piwnica. </w:t>
      </w:r>
    </w:p>
    <w:p w14:paraId="1EECD4B0" w14:textId="77777777" w:rsidR="00C7136C" w:rsidRPr="00213FD8" w:rsidRDefault="00C7136C" w:rsidP="00C7136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kern w:val="1"/>
          <w:sz w:val="22"/>
          <w:szCs w:val="22"/>
          <w:lang w:val="pl-PL" w:eastAsia="pl-PL" w:bidi="ar-SA"/>
        </w:rPr>
      </w:pPr>
      <w:r w:rsidRPr="00213FD8">
        <w:rPr>
          <w:rFonts w:ascii="Arial" w:eastAsia="Times New Roman" w:hAnsi="Arial" w:cs="Arial"/>
          <w:color w:val="auto"/>
          <w:kern w:val="1"/>
          <w:sz w:val="22"/>
          <w:szCs w:val="22"/>
          <w:lang w:val="pl-PL" w:eastAsia="pl-PL" w:bidi="ar-SA"/>
        </w:rPr>
        <w:t xml:space="preserve">Załącznik nr 6 – Układ zasilania piwnica- szczegół. </w:t>
      </w:r>
    </w:p>
    <w:p w14:paraId="12FB7F25" w14:textId="7D1F6D0B" w:rsidR="00C7136C" w:rsidRPr="00213FD8" w:rsidRDefault="00C7136C" w:rsidP="00C7136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kern w:val="1"/>
          <w:sz w:val="22"/>
          <w:szCs w:val="22"/>
          <w:lang w:val="pl-PL" w:eastAsia="pl-PL" w:bidi="ar-SA"/>
        </w:rPr>
      </w:pPr>
      <w:r w:rsidRPr="00213FD8">
        <w:rPr>
          <w:rFonts w:ascii="Arial" w:eastAsia="Times New Roman" w:hAnsi="Arial" w:cs="Arial"/>
          <w:color w:val="auto"/>
          <w:kern w:val="1"/>
          <w:sz w:val="22"/>
          <w:szCs w:val="22"/>
          <w:lang w:val="pl-PL" w:eastAsia="pl-PL" w:bidi="ar-SA"/>
        </w:rPr>
        <w:t xml:space="preserve">Załącznik nr </w:t>
      </w:r>
      <w:r w:rsidR="00F35040" w:rsidRPr="00213FD8">
        <w:rPr>
          <w:rFonts w:ascii="Arial" w:eastAsia="Times New Roman" w:hAnsi="Arial" w:cs="Arial"/>
          <w:color w:val="auto"/>
          <w:kern w:val="1"/>
          <w:sz w:val="22"/>
          <w:szCs w:val="22"/>
          <w:lang w:val="pl-PL" w:eastAsia="pl-PL" w:bidi="ar-SA"/>
        </w:rPr>
        <w:t>7</w:t>
      </w:r>
      <w:r w:rsidRPr="00213FD8">
        <w:rPr>
          <w:rFonts w:ascii="Arial" w:eastAsia="Times New Roman" w:hAnsi="Arial" w:cs="Arial"/>
          <w:color w:val="auto"/>
          <w:kern w:val="1"/>
          <w:sz w:val="22"/>
          <w:szCs w:val="22"/>
          <w:lang w:val="pl-PL" w:eastAsia="pl-PL" w:bidi="ar-SA"/>
        </w:rPr>
        <w:t xml:space="preserve"> -  Formularz ofertowy. </w:t>
      </w:r>
    </w:p>
    <w:p w14:paraId="7F1B198D" w14:textId="5C8FE2F8" w:rsidR="00C7136C" w:rsidRPr="00213FD8" w:rsidRDefault="00C7136C" w:rsidP="00C7136C">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textAlignment w:val="auto"/>
        <w:rPr>
          <w:rFonts w:ascii="Arial" w:eastAsia="Times New Roman" w:hAnsi="Arial" w:cs="Arial"/>
          <w:color w:val="auto"/>
          <w:kern w:val="1"/>
          <w:sz w:val="22"/>
          <w:szCs w:val="22"/>
          <w:lang w:val="pl-PL" w:eastAsia="pl-PL" w:bidi="ar-SA"/>
        </w:rPr>
      </w:pPr>
      <w:proofErr w:type="spellStart"/>
      <w:r w:rsidRPr="00213FD8">
        <w:rPr>
          <w:rFonts w:ascii="Arial" w:eastAsia="Times New Roman" w:hAnsi="Arial" w:cs="Arial"/>
          <w:color w:val="auto"/>
          <w:kern w:val="1"/>
          <w:sz w:val="22"/>
          <w:szCs w:val="22"/>
          <w:lang w:val="pl-PL" w:eastAsia="pl-PL" w:bidi="ar-SA"/>
        </w:rPr>
        <w:t>Załacznik</w:t>
      </w:r>
      <w:proofErr w:type="spellEnd"/>
      <w:r w:rsidRPr="00213FD8">
        <w:rPr>
          <w:rFonts w:ascii="Arial" w:eastAsia="Times New Roman" w:hAnsi="Arial" w:cs="Arial"/>
          <w:color w:val="auto"/>
          <w:kern w:val="1"/>
          <w:sz w:val="22"/>
          <w:szCs w:val="22"/>
          <w:lang w:val="pl-PL" w:eastAsia="pl-PL" w:bidi="ar-SA"/>
        </w:rPr>
        <w:t xml:space="preserve"> nr </w:t>
      </w:r>
      <w:r w:rsidR="00F35040" w:rsidRPr="00213FD8">
        <w:rPr>
          <w:rFonts w:ascii="Arial" w:eastAsia="Times New Roman" w:hAnsi="Arial" w:cs="Arial"/>
          <w:color w:val="auto"/>
          <w:kern w:val="1"/>
          <w:sz w:val="22"/>
          <w:szCs w:val="22"/>
          <w:lang w:val="pl-PL" w:eastAsia="pl-PL" w:bidi="ar-SA"/>
        </w:rPr>
        <w:t>8</w:t>
      </w:r>
      <w:r w:rsidRPr="00213FD8">
        <w:rPr>
          <w:rFonts w:ascii="Arial" w:eastAsia="Times New Roman" w:hAnsi="Arial" w:cs="Arial"/>
          <w:color w:val="auto"/>
          <w:kern w:val="1"/>
          <w:sz w:val="22"/>
          <w:szCs w:val="22"/>
          <w:lang w:val="pl-PL" w:eastAsia="pl-PL" w:bidi="ar-SA"/>
        </w:rPr>
        <w:t xml:space="preserve"> - </w:t>
      </w:r>
      <w:proofErr w:type="spellStart"/>
      <w:r w:rsidRPr="00213FD8">
        <w:rPr>
          <w:rFonts w:ascii="Arial" w:hAnsi="Arial" w:cs="Arial"/>
          <w:color w:val="auto"/>
          <w:sz w:val="22"/>
          <w:szCs w:val="22"/>
        </w:rPr>
        <w:t>Specyfikacja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Techniczna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Wykonania</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i</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Odbioru</w:t>
      </w:r>
      <w:proofErr w:type="spellEnd"/>
      <w:r w:rsidRPr="00213FD8">
        <w:rPr>
          <w:rFonts w:ascii="Arial" w:hAnsi="Arial" w:cs="Arial"/>
          <w:color w:val="auto"/>
          <w:sz w:val="22"/>
          <w:szCs w:val="22"/>
        </w:rPr>
        <w:t xml:space="preserve"> </w:t>
      </w:r>
      <w:proofErr w:type="spellStart"/>
      <w:r w:rsidRPr="00213FD8">
        <w:rPr>
          <w:rFonts w:ascii="Arial" w:hAnsi="Arial" w:cs="Arial"/>
          <w:color w:val="auto"/>
          <w:sz w:val="22"/>
          <w:szCs w:val="22"/>
        </w:rPr>
        <w:t>Robót</w:t>
      </w:r>
      <w:proofErr w:type="spellEnd"/>
    </w:p>
    <w:p w14:paraId="2800B9B1" w14:textId="3EE0900C" w:rsidR="00764936" w:rsidRDefault="006E0F80" w:rsidP="003A4182">
      <w:pPr>
        <w:pStyle w:val="western"/>
        <w:keepNext w:val="0"/>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 w:val="left" w:pos="993"/>
        </w:tabs>
        <w:suppressAutoHyphens w:val="0"/>
        <w:spacing w:before="0" w:after="0" w:line="360" w:lineRule="auto"/>
        <w:textAlignment w:val="auto"/>
        <w:rPr>
          <w:rFonts w:ascii="Arial" w:hAnsi="Arial" w:cs="Arial"/>
          <w:color w:val="auto"/>
          <w:sz w:val="22"/>
          <w:szCs w:val="22"/>
        </w:rPr>
      </w:pPr>
      <w:r w:rsidRPr="00213FD8">
        <w:rPr>
          <w:rFonts w:ascii="Arial" w:hAnsi="Arial" w:cs="Arial"/>
          <w:color w:val="auto"/>
          <w:sz w:val="22"/>
          <w:szCs w:val="22"/>
        </w:rPr>
        <w:t xml:space="preserve">Załącznik nr </w:t>
      </w:r>
      <w:r w:rsidR="00F35040" w:rsidRPr="00213FD8">
        <w:rPr>
          <w:rFonts w:ascii="Arial" w:hAnsi="Arial" w:cs="Arial"/>
          <w:color w:val="auto"/>
          <w:sz w:val="22"/>
          <w:szCs w:val="22"/>
        </w:rPr>
        <w:t>9</w:t>
      </w:r>
      <w:r w:rsidR="003026E3" w:rsidRPr="00213FD8">
        <w:rPr>
          <w:rFonts w:ascii="Arial" w:hAnsi="Arial" w:cs="Arial"/>
          <w:color w:val="auto"/>
          <w:sz w:val="22"/>
          <w:szCs w:val="22"/>
        </w:rPr>
        <w:t xml:space="preserve"> </w:t>
      </w:r>
      <w:r w:rsidRPr="00213FD8">
        <w:rPr>
          <w:rFonts w:ascii="Arial" w:hAnsi="Arial" w:cs="Arial"/>
          <w:color w:val="auto"/>
          <w:sz w:val="22"/>
          <w:szCs w:val="22"/>
        </w:rPr>
        <w:t>- Informacje na temat przetwarzania danych osobowych przez Wykonawcę</w:t>
      </w:r>
    </w:p>
    <w:p w14:paraId="6AEB6FFE" w14:textId="32F4FF61" w:rsidR="00764936" w:rsidRDefault="00764936" w:rsidP="003A4182">
      <w:pPr>
        <w:pStyle w:val="western"/>
        <w:keepNext w:val="0"/>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 w:val="left" w:pos="993"/>
        </w:tabs>
        <w:suppressAutoHyphens w:val="0"/>
        <w:spacing w:before="0" w:after="0" w:line="360" w:lineRule="auto"/>
        <w:textAlignment w:val="auto"/>
        <w:rPr>
          <w:rFonts w:ascii="Arial" w:hAnsi="Arial" w:cs="Arial"/>
          <w:color w:val="auto"/>
          <w:sz w:val="22"/>
          <w:szCs w:val="22"/>
        </w:rPr>
      </w:pPr>
      <w:r>
        <w:rPr>
          <w:rFonts w:ascii="Arial" w:hAnsi="Arial" w:cs="Arial"/>
          <w:color w:val="auto"/>
          <w:sz w:val="22"/>
          <w:szCs w:val="22"/>
        </w:rPr>
        <w:t xml:space="preserve">Załącznik nr 10 – Opis Przedmiotu Zamówienia. </w:t>
      </w:r>
    </w:p>
    <w:p w14:paraId="29672341" w14:textId="0160A248" w:rsidR="009017F6" w:rsidRPr="00213FD8" w:rsidRDefault="009017F6" w:rsidP="003A4182">
      <w:pPr>
        <w:pStyle w:val="western"/>
        <w:keepNext w:val="0"/>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 w:val="left" w:pos="993"/>
        </w:tabs>
        <w:suppressAutoHyphens w:val="0"/>
        <w:spacing w:before="0" w:after="0" w:line="360" w:lineRule="auto"/>
        <w:textAlignment w:val="auto"/>
        <w:rPr>
          <w:rFonts w:ascii="Arial" w:hAnsi="Arial" w:cs="Arial"/>
          <w:color w:val="auto"/>
          <w:sz w:val="22"/>
          <w:szCs w:val="22"/>
        </w:rPr>
      </w:pPr>
      <w:r>
        <w:rPr>
          <w:rFonts w:ascii="Arial" w:hAnsi="Arial" w:cs="Arial"/>
          <w:color w:val="auto"/>
          <w:sz w:val="22"/>
          <w:szCs w:val="22"/>
        </w:rPr>
        <w:t>.</w:t>
      </w:r>
    </w:p>
    <w:sectPr w:rsidR="009017F6" w:rsidRPr="00213FD8" w:rsidSect="00EB258E">
      <w:headerReference w:type="default" r:id="rId12"/>
      <w:footerReference w:type="default" r:id="rId13"/>
      <w:pgSz w:w="11906" w:h="16838"/>
      <w:pgMar w:top="1418" w:right="1134" w:bottom="1418" w:left="1418" w:header="357"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F05D3" w14:textId="77777777" w:rsidR="00677431" w:rsidRDefault="00677431">
      <w:r>
        <w:separator/>
      </w:r>
    </w:p>
  </w:endnote>
  <w:endnote w:type="continuationSeparator" w:id="0">
    <w:p w14:paraId="70507FD5" w14:textId="77777777" w:rsidR="00677431" w:rsidRDefault="0067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96F0" w14:textId="5565CAEE" w:rsidR="00B845ED" w:rsidRPr="003026E3" w:rsidRDefault="00B845ED">
    <w:pPr>
      <w:pStyle w:val="Stopka"/>
      <w:jc w:val="center"/>
      <w:rPr>
        <w:rFonts w:ascii="Arial" w:hAnsi="Arial" w:cs="Arial"/>
        <w:lang w:val="pl-PL"/>
      </w:rPr>
    </w:pPr>
    <w:r w:rsidRPr="003026E3">
      <w:rPr>
        <w:rFonts w:ascii="Arial" w:hAnsi="Arial" w:cs="Arial"/>
        <w:lang w:val="pl-PL"/>
      </w:rPr>
      <w:fldChar w:fldCharType="begin"/>
    </w:r>
    <w:r w:rsidRPr="003026E3">
      <w:rPr>
        <w:rFonts w:ascii="Arial" w:hAnsi="Arial" w:cs="Arial"/>
      </w:rPr>
      <w:instrText>PAGE</w:instrText>
    </w:r>
    <w:r w:rsidRPr="003026E3">
      <w:rPr>
        <w:rFonts w:ascii="Arial" w:hAnsi="Arial" w:cs="Arial"/>
      </w:rPr>
      <w:fldChar w:fldCharType="separate"/>
    </w:r>
    <w:r w:rsidR="00036A39">
      <w:rPr>
        <w:rFonts w:ascii="Arial" w:hAnsi="Arial" w:cs="Arial"/>
        <w:noProof/>
      </w:rPr>
      <w:t>18</w:t>
    </w:r>
    <w:r w:rsidRPr="003026E3">
      <w:rPr>
        <w:rFonts w:ascii="Arial" w:hAnsi="Arial" w:cs="Arial"/>
      </w:rPr>
      <w:fldChar w:fldCharType="end"/>
    </w:r>
  </w:p>
  <w:p w14:paraId="423355EC" w14:textId="1CA308D7" w:rsidR="00B845ED" w:rsidRPr="005B2FF5" w:rsidRDefault="00B845ED">
    <w:pPr>
      <w:pStyle w:val="Stopka"/>
      <w:jc w:val="right"/>
      <w:textAlignment w:val="auto"/>
      <w:rPr>
        <w:rFonts w:ascii="Arial" w:eastAsia="Arial" w:hAnsi="Arial" w:cs="Arial"/>
        <w:iCs/>
        <w:sz w:val="18"/>
        <w:szCs w:val="18"/>
        <w:lang w:val="pl-PL" w:eastAsia="hi-IN" w:bidi="ar-SA"/>
      </w:rPr>
    </w:pPr>
    <w:r w:rsidRPr="005B2FF5">
      <w:rPr>
        <w:rFonts w:ascii="Arial" w:eastAsia="Arial" w:hAnsi="Arial" w:cs="Arial"/>
        <w:iCs/>
        <w:sz w:val="18"/>
        <w:szCs w:val="18"/>
        <w:lang w:val="pl-PL" w:eastAsia="hi-IN" w:bidi="ar-SA"/>
      </w:rPr>
      <w:t xml:space="preserve">Projekt umowy zaakceptowany przez Radcę Prawnego w dniu </w:t>
    </w:r>
    <w:r>
      <w:rPr>
        <w:rFonts w:ascii="Arial" w:eastAsia="Arial" w:hAnsi="Arial" w:cs="Arial"/>
        <w:iCs/>
        <w:sz w:val="18"/>
        <w:szCs w:val="18"/>
        <w:lang w:val="pl-PL" w:eastAsia="hi-IN" w:bidi="ar-SA"/>
      </w:rPr>
      <w:t>………….</w:t>
    </w:r>
  </w:p>
  <w:p w14:paraId="46740551" w14:textId="1435F2C4" w:rsidR="00B845ED" w:rsidRPr="005B2FF5" w:rsidRDefault="00B845ED">
    <w:pPr>
      <w:pStyle w:val="Stopka"/>
      <w:jc w:val="right"/>
      <w:textAlignment w:val="auto"/>
      <w:rPr>
        <w:rFonts w:ascii="Arial" w:eastAsia="Arial" w:hAnsi="Arial" w:cs="Arial"/>
        <w:b/>
        <w:bCs/>
        <w:iCs/>
        <w:sz w:val="20"/>
        <w:szCs w:val="20"/>
        <w:lang w:val="pl-PL" w:eastAsia="hi-IN"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3491C" w14:textId="77777777" w:rsidR="00677431" w:rsidRDefault="00677431">
      <w:r>
        <w:separator/>
      </w:r>
    </w:p>
  </w:footnote>
  <w:footnote w:type="continuationSeparator" w:id="0">
    <w:p w14:paraId="6997B392" w14:textId="77777777" w:rsidR="00677431" w:rsidRDefault="0067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A3EB" w14:textId="29D44E3A" w:rsidR="00B845ED" w:rsidRPr="003026E3" w:rsidRDefault="00B845ED">
    <w:pPr>
      <w:pStyle w:val="Gwka"/>
      <w:jc w:val="right"/>
      <w:rPr>
        <w:rFonts w:ascii="Arial" w:eastAsia="Liberation Serif" w:hAnsi="Arial" w:cs="Arial"/>
        <w:b/>
        <w:bCs/>
        <w:sz w:val="18"/>
        <w:szCs w:val="18"/>
        <w:lang w:val="pl-PL" w:eastAsia="zh-CN" w:bidi="ar-SA"/>
      </w:rPr>
    </w:pPr>
    <w:r w:rsidRPr="003026E3">
      <w:rPr>
        <w:rFonts w:ascii="Arial" w:eastAsia="Liberation Serif" w:hAnsi="Arial" w:cs="Arial"/>
        <w:b/>
        <w:bCs/>
        <w:sz w:val="18"/>
        <w:szCs w:val="18"/>
        <w:lang w:val="pl-PL" w:eastAsia="zh-CN" w:bidi="ar-SA"/>
      </w:rPr>
      <w:t>Wniosek</w:t>
    </w:r>
    <w:r>
      <w:rPr>
        <w:rFonts w:ascii="Arial" w:eastAsia="Liberation Serif" w:hAnsi="Arial" w:cs="Arial"/>
        <w:b/>
        <w:bCs/>
        <w:sz w:val="18"/>
        <w:szCs w:val="18"/>
        <w:lang w:val="pl-PL" w:eastAsia="zh-CN" w:bidi="ar-SA"/>
      </w:rPr>
      <w:t xml:space="preserve"> ………..</w:t>
    </w:r>
  </w:p>
  <w:p w14:paraId="19406C1A" w14:textId="4A953419" w:rsidR="00B845ED" w:rsidRDefault="00B845ED">
    <w:pPr>
      <w:pStyle w:val="Gwka"/>
      <w:jc w:val="right"/>
      <w:rPr>
        <w:rFonts w:ascii="Arial" w:eastAsia="Liberation Serif" w:hAnsi="Arial" w:cs="Arial"/>
        <w:b/>
        <w:bCs/>
        <w:sz w:val="18"/>
        <w:szCs w:val="18"/>
        <w:lang w:val="pl-PL" w:eastAsia="zh-CN" w:bidi="hi-IN"/>
      </w:rPr>
    </w:pPr>
    <w:r w:rsidRPr="003026E3">
      <w:rPr>
        <w:rFonts w:ascii="Arial" w:eastAsia="Liberation Serif" w:hAnsi="Arial" w:cs="Arial"/>
        <w:b/>
        <w:bCs/>
        <w:sz w:val="18"/>
        <w:szCs w:val="18"/>
        <w:lang w:val="pl-PL" w:eastAsia="zh-CN" w:bidi="hi-IN"/>
      </w:rPr>
      <w:t>Umowa</w:t>
    </w:r>
    <w:r>
      <w:rPr>
        <w:rFonts w:ascii="Arial" w:eastAsia="Liberation Serif" w:hAnsi="Arial" w:cs="Arial"/>
        <w:b/>
        <w:bCs/>
        <w:sz w:val="18"/>
        <w:szCs w:val="18"/>
        <w:lang w:val="pl-PL" w:eastAsia="zh-CN" w:bidi="hi-IN"/>
      </w:rPr>
      <w:t xml:space="preserve"> …………………</w:t>
    </w:r>
  </w:p>
  <w:p w14:paraId="481D0E84" w14:textId="27F6E9FA" w:rsidR="00B845ED" w:rsidRDefault="00B845ED">
    <w:pPr>
      <w:pStyle w:val="Gwka"/>
      <w:jc w:val="right"/>
      <w:rPr>
        <w:rFonts w:ascii="Arial" w:eastAsia="Liberation Serif" w:hAnsi="Arial" w:cs="Arial"/>
        <w:b/>
        <w:bCs/>
        <w:sz w:val="18"/>
        <w:szCs w:val="18"/>
        <w:lang w:val="pl-PL" w:eastAsia="zh-CN" w:bidi="hi-IN"/>
      </w:rPr>
    </w:pPr>
    <w:r>
      <w:rPr>
        <w:rFonts w:ascii="Arial" w:eastAsia="Liberation Serif" w:hAnsi="Arial" w:cs="Arial"/>
        <w:b/>
        <w:bCs/>
        <w:sz w:val="18"/>
        <w:szCs w:val="18"/>
        <w:lang w:val="pl-PL" w:eastAsia="zh-CN" w:bidi="hi-IN"/>
      </w:rPr>
      <w:t>PZP ………………….</w:t>
    </w:r>
  </w:p>
  <w:p w14:paraId="467ADAC3" w14:textId="0DC0C6C0" w:rsidR="00376D20" w:rsidRPr="00376D20" w:rsidRDefault="00376D20">
    <w:pPr>
      <w:pStyle w:val="Gwka"/>
      <w:jc w:val="right"/>
      <w:rPr>
        <w:rFonts w:ascii="Arial" w:eastAsia="Liberation Serif" w:hAnsi="Arial" w:cs="Arial"/>
        <w:b/>
        <w:bCs/>
        <w:sz w:val="22"/>
        <w:szCs w:val="18"/>
        <w:lang w:val="pl-PL" w:eastAsia="zh-CN" w:bidi="hi-IN"/>
      </w:rPr>
    </w:pPr>
    <w:r w:rsidRPr="00376D20">
      <w:rPr>
        <w:rFonts w:ascii="Arial" w:eastAsia="Liberation Serif" w:hAnsi="Arial" w:cs="Arial"/>
        <w:b/>
        <w:bCs/>
        <w:sz w:val="22"/>
        <w:szCs w:val="18"/>
        <w:lang w:val="pl-PL" w:eastAsia="zh-CN" w:bidi="hi-IN"/>
      </w:rPr>
      <w:t>Załącznik nr 8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F240CAA"/>
    <w:name w:val="WW8Num2"/>
    <w:lvl w:ilvl="0">
      <w:start w:val="1"/>
      <w:numFmt w:val="decimal"/>
      <w:lvlText w:val="%1."/>
      <w:lvlJc w:val="left"/>
      <w:pPr>
        <w:tabs>
          <w:tab w:val="num" w:pos="720"/>
        </w:tabs>
        <w:ind w:left="720" w:hanging="360"/>
      </w:pPr>
      <w:rPr>
        <w:rFonts w:ascii="Arial" w:hAnsi="Arial" w:cs="Arial" w:hint="default"/>
        <w:bCs/>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5"/>
        </w:tabs>
        <w:ind w:left="78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D323FAE"/>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440"/>
        </w:tabs>
        <w:ind w:left="1440" w:hanging="360"/>
      </w:pPr>
      <w:rPr>
        <w:rFonts w:ascii="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FF84216A"/>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786"/>
        </w:tabs>
        <w:ind w:left="786" w:hanging="360"/>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DDCEA714"/>
    <w:name w:val="WW8Num8"/>
    <w:lvl w:ilvl="0">
      <w:start w:val="1"/>
      <w:numFmt w:val="decimal"/>
      <w:lvlText w:val="%1."/>
      <w:lvlJc w:val="left"/>
      <w:pPr>
        <w:tabs>
          <w:tab w:val="num" w:pos="720"/>
        </w:tabs>
        <w:ind w:left="720" w:hanging="360"/>
      </w:pPr>
      <w:rPr>
        <w:rFonts w:ascii="Calibri" w:hAnsi="Calibri" w:cs="Calibri" w:hint="default"/>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5" w15:restartNumberingAfterBreak="0">
    <w:nsid w:val="0000000F"/>
    <w:multiLevelType w:val="multilevel"/>
    <w:tmpl w:val="7FD6D0F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1"/>
    <w:multiLevelType w:val="multilevel"/>
    <w:tmpl w:val="B33A6C8E"/>
    <w:lvl w:ilvl="0">
      <w:start w:val="2"/>
      <w:numFmt w:val="decimal"/>
      <w:lvlText w:val="%1."/>
      <w:lvlJc w:val="left"/>
      <w:pPr>
        <w:tabs>
          <w:tab w:val="num" w:pos="644"/>
        </w:tabs>
        <w:ind w:left="644" w:hanging="360"/>
      </w:pPr>
      <w:rPr>
        <w:rFonts w:ascii="Arial" w:hAnsi="Arial" w:cs="Arial" w:hint="default"/>
        <w:bCs/>
        <w:strike w:val="0"/>
        <w:sz w:val="22"/>
        <w:szCs w:val="22"/>
      </w:rPr>
    </w:lvl>
    <w:lvl w:ilvl="1">
      <w:start w:val="1"/>
      <w:numFmt w:val="lowerLetter"/>
      <w:lvlText w:val="%2)"/>
      <w:lvlJc w:val="left"/>
      <w:pPr>
        <w:tabs>
          <w:tab w:val="num" w:pos="1419"/>
        </w:tabs>
        <w:ind w:left="1419" w:hanging="360"/>
      </w:pPr>
      <w:rPr>
        <w:rFonts w:hint="default"/>
        <w:sz w:val="22"/>
        <w:szCs w:val="22"/>
      </w:rPr>
    </w:lvl>
    <w:lvl w:ilvl="2">
      <w:start w:val="1"/>
      <w:numFmt w:val="decimal"/>
      <w:lvlText w:val="%3."/>
      <w:lvlJc w:val="left"/>
      <w:pPr>
        <w:tabs>
          <w:tab w:val="num" w:pos="644"/>
        </w:tabs>
        <w:ind w:left="644" w:hanging="360"/>
      </w:pPr>
      <w:rPr>
        <w:rFonts w:ascii="Arial" w:hAnsi="Arial" w:cs="Arial" w:hint="default"/>
        <w:bCs/>
        <w:sz w:val="22"/>
        <w:szCs w:val="22"/>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7"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sz w:val="22"/>
        <w:szCs w:val="22"/>
      </w:rPr>
    </w:lvl>
  </w:abstractNum>
  <w:abstractNum w:abstractNumId="8"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eastAsia="Arial" w:hAnsi="Arial" w:cs="Arial"/>
        <w:sz w:val="22"/>
        <w:szCs w:val="22"/>
        <w:lang w:eastAsia="ar-SA"/>
      </w:rPr>
    </w:lvl>
  </w:abstractNum>
  <w:abstractNum w:abstractNumId="9" w15:restartNumberingAfterBreak="0">
    <w:nsid w:val="00000016"/>
    <w:multiLevelType w:val="singleLevel"/>
    <w:tmpl w:val="623C2504"/>
    <w:name w:val="WW8Num22"/>
    <w:lvl w:ilvl="0">
      <w:start w:val="1"/>
      <w:numFmt w:val="lowerLetter"/>
      <w:lvlText w:val="%1)"/>
      <w:lvlJc w:val="left"/>
      <w:pPr>
        <w:tabs>
          <w:tab w:val="num" w:pos="0"/>
        </w:tabs>
        <w:ind w:left="720" w:hanging="360"/>
      </w:pPr>
      <w:rPr>
        <w:rFonts w:asciiTheme="minorHAnsi" w:hAnsiTheme="minorHAnsi" w:cstheme="minorHAnsi" w:hint="default"/>
        <w:sz w:val="22"/>
        <w:szCs w:val="22"/>
      </w:rPr>
    </w:lvl>
  </w:abstractNum>
  <w:abstractNum w:abstractNumId="10"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81E23F9"/>
    <w:multiLevelType w:val="multilevel"/>
    <w:tmpl w:val="A552A67A"/>
    <w:lvl w:ilvl="0">
      <w:start w:val="3"/>
      <w:numFmt w:val="decimal"/>
      <w:lvlText w:val="%1."/>
      <w:lvlJc w:val="left"/>
      <w:pPr>
        <w:ind w:left="786" w:hanging="360"/>
      </w:pPr>
      <w:rPr>
        <w:rFonts w:hint="default"/>
        <w:b w:val="0"/>
        <w:bCs w:val="0"/>
      </w:rPr>
    </w:lvl>
    <w:lvl w:ilvl="1">
      <w:start w:val="1"/>
      <w:numFmt w:val="decimal"/>
      <w:lvlText w:val="%2."/>
      <w:lvlJc w:val="left"/>
      <w:pPr>
        <w:ind w:left="1146" w:hanging="360"/>
      </w:pPr>
      <w:rPr>
        <w:rFonts w:hint="default"/>
      </w:rPr>
    </w:lvl>
    <w:lvl w:ilvl="2">
      <w:start w:val="1"/>
      <w:numFmt w:val="decimal"/>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decimal"/>
      <w:lvlText w:val="%5."/>
      <w:lvlJc w:val="left"/>
      <w:pPr>
        <w:ind w:left="2226" w:hanging="360"/>
      </w:pPr>
      <w:rPr>
        <w:rFonts w:hint="default"/>
      </w:rPr>
    </w:lvl>
    <w:lvl w:ilvl="5">
      <w:start w:val="1"/>
      <w:numFmt w:val="decimal"/>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decimal"/>
      <w:lvlText w:val="%8."/>
      <w:lvlJc w:val="left"/>
      <w:pPr>
        <w:ind w:left="3306" w:hanging="360"/>
      </w:pPr>
      <w:rPr>
        <w:rFonts w:hint="default"/>
      </w:rPr>
    </w:lvl>
    <w:lvl w:ilvl="8">
      <w:start w:val="1"/>
      <w:numFmt w:val="decimal"/>
      <w:lvlText w:val="%9."/>
      <w:lvlJc w:val="left"/>
      <w:pPr>
        <w:ind w:left="3666" w:hanging="360"/>
      </w:pPr>
      <w:rPr>
        <w:rFonts w:hint="default"/>
      </w:rPr>
    </w:lvl>
  </w:abstractNum>
  <w:abstractNum w:abstractNumId="12" w15:restartNumberingAfterBreak="0">
    <w:nsid w:val="0A505E5F"/>
    <w:multiLevelType w:val="multilevel"/>
    <w:tmpl w:val="B9A69A7C"/>
    <w:lvl w:ilvl="0">
      <w:start w:val="10"/>
      <w:numFmt w:val="decimal"/>
      <w:lvlText w:val="%1."/>
      <w:lvlJc w:val="left"/>
      <w:pPr>
        <w:ind w:left="360" w:hanging="360"/>
      </w:pPr>
      <w:rPr>
        <w:rFonts w:hint="default"/>
        <w:b w:val="0"/>
        <w:bCs w:val="0"/>
      </w:rPr>
    </w:lvl>
    <w:lvl w:ilvl="1">
      <w:start w:val="9"/>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3" w15:restartNumberingAfterBreak="0">
    <w:nsid w:val="116B7575"/>
    <w:multiLevelType w:val="multilevel"/>
    <w:tmpl w:val="4296BF40"/>
    <w:lvl w:ilvl="0">
      <w:start w:val="2"/>
      <w:numFmt w:val="decimal"/>
      <w:lvlText w:val=" %1."/>
      <w:lvlJc w:val="left"/>
      <w:pPr>
        <w:tabs>
          <w:tab w:val="num" w:pos="1080"/>
        </w:tabs>
        <w:ind w:left="1080" w:hanging="360"/>
      </w:pPr>
      <w:rPr>
        <w:rFonts w:hint="default"/>
      </w:rPr>
    </w:lvl>
    <w:lvl w:ilvl="1">
      <w:start w:val="1"/>
      <w:numFmt w:val="lowerLetter"/>
      <w:lvlText w:val="%2)"/>
      <w:lvlJc w:val="left"/>
      <w:pPr>
        <w:tabs>
          <w:tab w:val="num" w:pos="1374"/>
        </w:tabs>
        <w:ind w:left="1374" w:hanging="360"/>
      </w:pPr>
      <w:rPr>
        <w:rFonts w:ascii="Arial" w:hAnsi="Arial" w:cs="Arial" w:hint="default"/>
      </w:rPr>
    </w:lvl>
    <w:lvl w:ilvl="2">
      <w:start w:val="1"/>
      <w:numFmt w:val="bullet"/>
      <w:lvlText w:val="•"/>
      <w:lvlJc w:val="left"/>
      <w:pPr>
        <w:tabs>
          <w:tab w:val="num" w:pos="1734"/>
        </w:tabs>
        <w:ind w:left="1734" w:hanging="360"/>
      </w:pPr>
      <w:rPr>
        <w:rFonts w:ascii="Tahoma" w:hAnsi="Tahoma" w:cs="Tahoma" w:hint="default"/>
      </w:rPr>
    </w:lvl>
    <w:lvl w:ilvl="3">
      <w:start w:val="1"/>
      <w:numFmt w:val="bullet"/>
      <w:lvlText w:val="•"/>
      <w:lvlJc w:val="left"/>
      <w:pPr>
        <w:tabs>
          <w:tab w:val="num" w:pos="2094"/>
        </w:tabs>
        <w:ind w:left="2094" w:hanging="360"/>
      </w:pPr>
      <w:rPr>
        <w:rFonts w:ascii="Tahoma" w:hAnsi="Tahoma" w:cs="Tahoma" w:hint="default"/>
      </w:rPr>
    </w:lvl>
    <w:lvl w:ilvl="4">
      <w:start w:val="1"/>
      <w:numFmt w:val="bullet"/>
      <w:lvlText w:val="•"/>
      <w:lvlJc w:val="left"/>
      <w:pPr>
        <w:tabs>
          <w:tab w:val="num" w:pos="2454"/>
        </w:tabs>
        <w:ind w:left="2454" w:hanging="360"/>
      </w:pPr>
      <w:rPr>
        <w:rFonts w:ascii="Tahoma" w:hAnsi="Tahoma" w:cs="Tahoma" w:hint="default"/>
      </w:rPr>
    </w:lvl>
    <w:lvl w:ilvl="5">
      <w:start w:val="1"/>
      <w:numFmt w:val="bullet"/>
      <w:lvlText w:val="•"/>
      <w:lvlJc w:val="left"/>
      <w:pPr>
        <w:tabs>
          <w:tab w:val="num" w:pos="2814"/>
        </w:tabs>
        <w:ind w:left="2814" w:hanging="360"/>
      </w:pPr>
      <w:rPr>
        <w:rFonts w:ascii="Tahoma" w:hAnsi="Tahoma" w:cs="Tahoma" w:hint="default"/>
      </w:rPr>
    </w:lvl>
    <w:lvl w:ilvl="6">
      <w:start w:val="1"/>
      <w:numFmt w:val="bullet"/>
      <w:lvlText w:val="•"/>
      <w:lvlJc w:val="left"/>
      <w:pPr>
        <w:tabs>
          <w:tab w:val="num" w:pos="3174"/>
        </w:tabs>
        <w:ind w:left="3174" w:hanging="360"/>
      </w:pPr>
      <w:rPr>
        <w:rFonts w:ascii="Tahoma" w:hAnsi="Tahoma" w:cs="Tahoma" w:hint="default"/>
      </w:rPr>
    </w:lvl>
    <w:lvl w:ilvl="7">
      <w:start w:val="1"/>
      <w:numFmt w:val="bullet"/>
      <w:lvlText w:val="•"/>
      <w:lvlJc w:val="left"/>
      <w:pPr>
        <w:tabs>
          <w:tab w:val="num" w:pos="3534"/>
        </w:tabs>
        <w:ind w:left="3534" w:hanging="360"/>
      </w:pPr>
      <w:rPr>
        <w:rFonts w:ascii="Tahoma" w:hAnsi="Tahoma" w:cs="Tahoma" w:hint="default"/>
      </w:rPr>
    </w:lvl>
    <w:lvl w:ilvl="8">
      <w:start w:val="1"/>
      <w:numFmt w:val="bullet"/>
      <w:lvlText w:val="•"/>
      <w:lvlJc w:val="left"/>
      <w:pPr>
        <w:tabs>
          <w:tab w:val="num" w:pos="3894"/>
        </w:tabs>
        <w:ind w:left="3894" w:hanging="360"/>
      </w:pPr>
      <w:rPr>
        <w:rFonts w:ascii="Tahoma" w:hAnsi="Tahoma" w:cs="Tahoma" w:hint="default"/>
      </w:rPr>
    </w:lvl>
  </w:abstractNum>
  <w:abstractNum w:abstractNumId="14" w15:restartNumberingAfterBreak="0">
    <w:nsid w:val="13BB2AC8"/>
    <w:multiLevelType w:val="hybridMultilevel"/>
    <w:tmpl w:val="F200A518"/>
    <w:lvl w:ilvl="0" w:tplc="0415000F">
      <w:start w:val="1"/>
      <w:numFmt w:val="decimal"/>
      <w:lvlText w:val="%1."/>
      <w:lvlJc w:val="left"/>
      <w:pPr>
        <w:ind w:left="720" w:hanging="360"/>
      </w:pPr>
    </w:lvl>
    <w:lvl w:ilvl="1" w:tplc="0415000F">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418C1"/>
    <w:multiLevelType w:val="hybridMultilevel"/>
    <w:tmpl w:val="C3401F5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74F36B7"/>
    <w:multiLevelType w:val="multilevel"/>
    <w:tmpl w:val="A8983A7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A8571D2"/>
    <w:multiLevelType w:val="hybridMultilevel"/>
    <w:tmpl w:val="A89E6476"/>
    <w:lvl w:ilvl="0" w:tplc="C0AABDA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6133B"/>
    <w:multiLevelType w:val="hybridMultilevel"/>
    <w:tmpl w:val="061E22F4"/>
    <w:lvl w:ilvl="0" w:tplc="04150017">
      <w:start w:val="1"/>
      <w:numFmt w:val="lowerLetter"/>
      <w:lvlText w:val="%1)"/>
      <w:lvlJc w:val="left"/>
      <w:pPr>
        <w:ind w:left="2204" w:hanging="360"/>
      </w:pPr>
      <w:rPr>
        <w:rFonts w:cs="Times New Roman"/>
      </w:rPr>
    </w:lvl>
    <w:lvl w:ilvl="1" w:tplc="04150019">
      <w:start w:val="1"/>
      <w:numFmt w:val="lowerLetter"/>
      <w:lvlText w:val="%2."/>
      <w:lvlJc w:val="left"/>
      <w:pPr>
        <w:ind w:left="2924" w:hanging="360"/>
      </w:pPr>
      <w:rPr>
        <w:rFonts w:cs="Times New Roman"/>
      </w:rPr>
    </w:lvl>
    <w:lvl w:ilvl="2" w:tplc="0415001B" w:tentative="1">
      <w:start w:val="1"/>
      <w:numFmt w:val="lowerRoman"/>
      <w:lvlText w:val="%3."/>
      <w:lvlJc w:val="right"/>
      <w:pPr>
        <w:ind w:left="3644" w:hanging="180"/>
      </w:pPr>
      <w:rPr>
        <w:rFonts w:cs="Times New Roman"/>
      </w:rPr>
    </w:lvl>
    <w:lvl w:ilvl="3" w:tplc="0415000F" w:tentative="1">
      <w:start w:val="1"/>
      <w:numFmt w:val="decimal"/>
      <w:lvlText w:val="%4."/>
      <w:lvlJc w:val="left"/>
      <w:pPr>
        <w:ind w:left="4364" w:hanging="360"/>
      </w:pPr>
      <w:rPr>
        <w:rFonts w:cs="Times New Roman"/>
      </w:rPr>
    </w:lvl>
    <w:lvl w:ilvl="4" w:tplc="04150019" w:tentative="1">
      <w:start w:val="1"/>
      <w:numFmt w:val="lowerLetter"/>
      <w:lvlText w:val="%5."/>
      <w:lvlJc w:val="left"/>
      <w:pPr>
        <w:ind w:left="5084" w:hanging="360"/>
      </w:pPr>
      <w:rPr>
        <w:rFonts w:cs="Times New Roman"/>
      </w:rPr>
    </w:lvl>
    <w:lvl w:ilvl="5" w:tplc="0415001B" w:tentative="1">
      <w:start w:val="1"/>
      <w:numFmt w:val="lowerRoman"/>
      <w:lvlText w:val="%6."/>
      <w:lvlJc w:val="right"/>
      <w:pPr>
        <w:ind w:left="5804" w:hanging="180"/>
      </w:pPr>
      <w:rPr>
        <w:rFonts w:cs="Times New Roman"/>
      </w:rPr>
    </w:lvl>
    <w:lvl w:ilvl="6" w:tplc="0415000F" w:tentative="1">
      <w:start w:val="1"/>
      <w:numFmt w:val="decimal"/>
      <w:lvlText w:val="%7."/>
      <w:lvlJc w:val="left"/>
      <w:pPr>
        <w:ind w:left="6524" w:hanging="360"/>
      </w:pPr>
      <w:rPr>
        <w:rFonts w:cs="Times New Roman"/>
      </w:rPr>
    </w:lvl>
    <w:lvl w:ilvl="7" w:tplc="04150019" w:tentative="1">
      <w:start w:val="1"/>
      <w:numFmt w:val="lowerLetter"/>
      <w:lvlText w:val="%8."/>
      <w:lvlJc w:val="left"/>
      <w:pPr>
        <w:ind w:left="7244" w:hanging="360"/>
      </w:pPr>
      <w:rPr>
        <w:rFonts w:cs="Times New Roman"/>
      </w:rPr>
    </w:lvl>
    <w:lvl w:ilvl="8" w:tplc="0415001B" w:tentative="1">
      <w:start w:val="1"/>
      <w:numFmt w:val="lowerRoman"/>
      <w:lvlText w:val="%9."/>
      <w:lvlJc w:val="right"/>
      <w:pPr>
        <w:ind w:left="7964" w:hanging="180"/>
      </w:pPr>
      <w:rPr>
        <w:rFonts w:cs="Times New Roman"/>
      </w:rPr>
    </w:lvl>
  </w:abstractNum>
  <w:abstractNum w:abstractNumId="19" w15:restartNumberingAfterBreak="0">
    <w:nsid w:val="360A63B2"/>
    <w:multiLevelType w:val="multilevel"/>
    <w:tmpl w:val="3364F29A"/>
    <w:lvl w:ilvl="0">
      <w:start w:val="1"/>
      <w:numFmt w:val="decimal"/>
      <w:lvlText w:val="%1."/>
      <w:lvlJc w:val="left"/>
      <w:pPr>
        <w:ind w:left="360" w:hanging="360"/>
      </w:pPr>
      <w:rPr>
        <w:rFonts w:cs="Times New Roman"/>
        <w:b w:val="0"/>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6E06F93"/>
    <w:multiLevelType w:val="multilevel"/>
    <w:tmpl w:val="CB062E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7DA6CC1"/>
    <w:multiLevelType w:val="multilevel"/>
    <w:tmpl w:val="87D22D1C"/>
    <w:lvl w:ilvl="0">
      <w:start w:val="3"/>
      <w:numFmt w:val="decimal"/>
      <w:lvlText w:val="%1."/>
      <w:lvlJc w:val="left"/>
      <w:pPr>
        <w:tabs>
          <w:tab w:val="num" w:pos="644"/>
        </w:tabs>
        <w:ind w:left="644" w:hanging="360"/>
      </w:pPr>
      <w:rPr>
        <w:rFonts w:ascii="Arial" w:hAnsi="Arial" w:cs="Arial" w:hint="default"/>
        <w:bCs/>
        <w:strike w:val="0"/>
        <w:sz w:val="22"/>
        <w:szCs w:val="22"/>
      </w:rPr>
    </w:lvl>
    <w:lvl w:ilvl="1">
      <w:start w:val="2"/>
      <w:numFmt w:val="lowerLetter"/>
      <w:lvlText w:val="%2)"/>
      <w:lvlJc w:val="left"/>
      <w:pPr>
        <w:tabs>
          <w:tab w:val="num" w:pos="1419"/>
        </w:tabs>
        <w:ind w:left="1419" w:hanging="360"/>
      </w:pPr>
      <w:rPr>
        <w:rFonts w:hint="default"/>
        <w:sz w:val="22"/>
        <w:szCs w:val="22"/>
      </w:rPr>
    </w:lvl>
    <w:lvl w:ilvl="2">
      <w:start w:val="1"/>
      <w:numFmt w:val="decimal"/>
      <w:lvlText w:val="%3."/>
      <w:lvlJc w:val="left"/>
      <w:pPr>
        <w:tabs>
          <w:tab w:val="num" w:pos="644"/>
        </w:tabs>
        <w:ind w:left="644" w:hanging="360"/>
      </w:pPr>
      <w:rPr>
        <w:rFonts w:ascii="Arial" w:hAnsi="Arial" w:cs="Arial" w:hint="default"/>
        <w:bCs/>
        <w:sz w:val="22"/>
        <w:szCs w:val="22"/>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22" w15:restartNumberingAfterBreak="0">
    <w:nsid w:val="3D632C86"/>
    <w:multiLevelType w:val="multilevel"/>
    <w:tmpl w:val="59BABF1E"/>
    <w:lvl w:ilvl="0">
      <w:start w:val="2"/>
      <w:numFmt w:val="lowerLetter"/>
      <w:lvlText w:val="%1)"/>
      <w:lvlJc w:val="left"/>
      <w:pPr>
        <w:ind w:left="644" w:hanging="360"/>
      </w:pPr>
      <w:rPr>
        <w:rFonts w:hint="default"/>
      </w:rPr>
    </w:lvl>
    <w:lvl w:ilvl="1">
      <w:start w:val="1"/>
      <w:numFmt w:val="decimal"/>
      <w:lvlText w:val="%2."/>
      <w:lvlJc w:val="left"/>
      <w:pPr>
        <w:ind w:left="1222" w:hanging="360"/>
      </w:pPr>
      <w:rPr>
        <w:rFonts w:hint="default"/>
      </w:rPr>
    </w:lvl>
    <w:lvl w:ilvl="2">
      <w:start w:val="1"/>
      <w:numFmt w:val="decimal"/>
      <w:lvlText w:val="%3."/>
      <w:lvlJc w:val="left"/>
      <w:pPr>
        <w:ind w:left="1582" w:hanging="360"/>
      </w:pPr>
      <w:rPr>
        <w:rFonts w:hint="default"/>
      </w:rPr>
    </w:lvl>
    <w:lvl w:ilvl="3">
      <w:start w:val="1"/>
      <w:numFmt w:val="decimal"/>
      <w:lvlText w:val="%4."/>
      <w:lvlJc w:val="left"/>
      <w:pPr>
        <w:ind w:left="1942" w:hanging="360"/>
      </w:pPr>
      <w:rPr>
        <w:rFonts w:hint="default"/>
      </w:rPr>
    </w:lvl>
    <w:lvl w:ilvl="4">
      <w:start w:val="1"/>
      <w:numFmt w:val="decimal"/>
      <w:lvlText w:val="%5."/>
      <w:lvlJc w:val="left"/>
      <w:pPr>
        <w:ind w:left="2302" w:hanging="360"/>
      </w:pPr>
      <w:rPr>
        <w:rFonts w:hint="default"/>
      </w:rPr>
    </w:lvl>
    <w:lvl w:ilvl="5">
      <w:start w:val="1"/>
      <w:numFmt w:val="decimal"/>
      <w:lvlText w:val="%6."/>
      <w:lvlJc w:val="left"/>
      <w:pPr>
        <w:ind w:left="2662" w:hanging="360"/>
      </w:pPr>
      <w:rPr>
        <w:rFonts w:hint="default"/>
      </w:rPr>
    </w:lvl>
    <w:lvl w:ilvl="6">
      <w:start w:val="1"/>
      <w:numFmt w:val="decimal"/>
      <w:lvlText w:val="%7."/>
      <w:lvlJc w:val="left"/>
      <w:pPr>
        <w:ind w:left="3022" w:hanging="360"/>
      </w:pPr>
      <w:rPr>
        <w:rFonts w:hint="default"/>
      </w:rPr>
    </w:lvl>
    <w:lvl w:ilvl="7">
      <w:start w:val="1"/>
      <w:numFmt w:val="decimal"/>
      <w:lvlText w:val="%8."/>
      <w:lvlJc w:val="left"/>
      <w:pPr>
        <w:ind w:left="3382" w:hanging="360"/>
      </w:pPr>
      <w:rPr>
        <w:rFonts w:hint="default"/>
      </w:rPr>
    </w:lvl>
    <w:lvl w:ilvl="8">
      <w:start w:val="1"/>
      <w:numFmt w:val="decimal"/>
      <w:lvlText w:val="%9."/>
      <w:lvlJc w:val="left"/>
      <w:pPr>
        <w:ind w:left="3742" w:hanging="360"/>
      </w:pPr>
      <w:rPr>
        <w:rFonts w:hint="default"/>
      </w:rPr>
    </w:lvl>
  </w:abstractNum>
  <w:abstractNum w:abstractNumId="23" w15:restartNumberingAfterBreak="0">
    <w:nsid w:val="3F0F560B"/>
    <w:multiLevelType w:val="multilevel"/>
    <w:tmpl w:val="5E50BFC4"/>
    <w:lvl w:ilvl="0">
      <w:start w:val="1"/>
      <w:numFmt w:val="lowerLetter"/>
      <w:lvlText w:val="%1)"/>
      <w:lvlJc w:val="left"/>
      <w:pPr>
        <w:ind w:left="1778"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0FC4964"/>
    <w:multiLevelType w:val="multilevel"/>
    <w:tmpl w:val="88BC283C"/>
    <w:lvl w:ilvl="0">
      <w:start w:val="1"/>
      <w:numFmt w:val="lowerLetter"/>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17912ED"/>
    <w:multiLevelType w:val="hybridMultilevel"/>
    <w:tmpl w:val="BCD6E100"/>
    <w:lvl w:ilvl="0" w:tplc="4EA47F7C">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955FB1"/>
    <w:multiLevelType w:val="multilevel"/>
    <w:tmpl w:val="92BC9A32"/>
    <w:lvl w:ilvl="0">
      <w:start w:val="1"/>
      <w:numFmt w:val="decimal"/>
      <w:lvlText w:val=" %1."/>
      <w:lvlJc w:val="left"/>
      <w:pPr>
        <w:tabs>
          <w:tab w:val="num" w:pos="928"/>
        </w:tabs>
        <w:ind w:left="928"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Tahoma" w:hAnsi="Tahoma" w:cs="Tahoma" w:hint="default"/>
      </w:rPr>
    </w:lvl>
    <w:lvl w:ilvl="3">
      <w:start w:val="1"/>
      <w:numFmt w:val="bullet"/>
      <w:lvlText w:val="•"/>
      <w:lvlJc w:val="left"/>
      <w:pPr>
        <w:tabs>
          <w:tab w:val="num" w:pos="1800"/>
        </w:tabs>
        <w:ind w:left="1800" w:hanging="360"/>
      </w:pPr>
      <w:rPr>
        <w:rFonts w:ascii="Tahoma" w:hAnsi="Tahoma" w:cs="Tahoma" w:hint="default"/>
      </w:rPr>
    </w:lvl>
    <w:lvl w:ilvl="4">
      <w:start w:val="1"/>
      <w:numFmt w:val="bullet"/>
      <w:lvlText w:val="•"/>
      <w:lvlJc w:val="left"/>
      <w:pPr>
        <w:tabs>
          <w:tab w:val="num" w:pos="2160"/>
        </w:tabs>
        <w:ind w:left="2160" w:hanging="360"/>
      </w:pPr>
      <w:rPr>
        <w:rFonts w:ascii="Tahoma" w:hAnsi="Tahoma" w:cs="Tahoma" w:hint="default"/>
      </w:rPr>
    </w:lvl>
    <w:lvl w:ilvl="5">
      <w:start w:val="1"/>
      <w:numFmt w:val="bullet"/>
      <w:lvlText w:val="•"/>
      <w:lvlJc w:val="left"/>
      <w:pPr>
        <w:tabs>
          <w:tab w:val="num" w:pos="2520"/>
        </w:tabs>
        <w:ind w:left="2520" w:hanging="360"/>
      </w:pPr>
      <w:rPr>
        <w:rFonts w:ascii="Tahoma" w:hAnsi="Tahoma" w:cs="Tahoma" w:hint="default"/>
      </w:rPr>
    </w:lvl>
    <w:lvl w:ilvl="6">
      <w:start w:val="1"/>
      <w:numFmt w:val="bullet"/>
      <w:lvlText w:val="•"/>
      <w:lvlJc w:val="left"/>
      <w:pPr>
        <w:tabs>
          <w:tab w:val="num" w:pos="2880"/>
        </w:tabs>
        <w:ind w:left="2880" w:hanging="360"/>
      </w:pPr>
      <w:rPr>
        <w:rFonts w:ascii="Tahoma" w:hAnsi="Tahoma" w:cs="Tahoma" w:hint="default"/>
      </w:rPr>
    </w:lvl>
    <w:lvl w:ilvl="7">
      <w:start w:val="1"/>
      <w:numFmt w:val="bullet"/>
      <w:lvlText w:val="•"/>
      <w:lvlJc w:val="left"/>
      <w:pPr>
        <w:tabs>
          <w:tab w:val="num" w:pos="3240"/>
        </w:tabs>
        <w:ind w:left="3240" w:hanging="360"/>
      </w:pPr>
      <w:rPr>
        <w:rFonts w:ascii="Tahoma" w:hAnsi="Tahoma" w:cs="Tahoma" w:hint="default"/>
      </w:rPr>
    </w:lvl>
    <w:lvl w:ilvl="8">
      <w:start w:val="1"/>
      <w:numFmt w:val="bullet"/>
      <w:lvlText w:val="•"/>
      <w:lvlJc w:val="left"/>
      <w:pPr>
        <w:tabs>
          <w:tab w:val="num" w:pos="3600"/>
        </w:tabs>
        <w:ind w:left="3600" w:hanging="360"/>
      </w:pPr>
      <w:rPr>
        <w:rFonts w:ascii="Tahoma" w:hAnsi="Tahoma" w:cs="Tahoma" w:hint="default"/>
      </w:rPr>
    </w:lvl>
  </w:abstractNum>
  <w:abstractNum w:abstractNumId="27" w15:restartNumberingAfterBreak="0">
    <w:nsid w:val="46EA3C7E"/>
    <w:multiLevelType w:val="hybridMultilevel"/>
    <w:tmpl w:val="F63C0AD4"/>
    <w:lvl w:ilvl="0" w:tplc="0A825F82">
      <w:start w:val="1"/>
      <w:numFmt w:val="lowerLetter"/>
      <w:lvlText w:val="%1)"/>
      <w:lvlJc w:val="left"/>
      <w:pPr>
        <w:ind w:left="644"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284" w:hanging="180"/>
      </w:pPr>
    </w:lvl>
    <w:lvl w:ilvl="3" w:tplc="0415000F" w:tentative="1">
      <w:start w:val="1"/>
      <w:numFmt w:val="decimal"/>
      <w:lvlText w:val="%4."/>
      <w:lvlJc w:val="left"/>
      <w:pPr>
        <w:ind w:left="1004" w:hanging="360"/>
      </w:pPr>
    </w:lvl>
    <w:lvl w:ilvl="4" w:tplc="04150019" w:tentative="1">
      <w:start w:val="1"/>
      <w:numFmt w:val="lowerLetter"/>
      <w:lvlText w:val="%5."/>
      <w:lvlJc w:val="left"/>
      <w:pPr>
        <w:ind w:left="1724" w:hanging="360"/>
      </w:pPr>
    </w:lvl>
    <w:lvl w:ilvl="5" w:tplc="0415001B" w:tentative="1">
      <w:start w:val="1"/>
      <w:numFmt w:val="lowerRoman"/>
      <w:lvlText w:val="%6."/>
      <w:lvlJc w:val="right"/>
      <w:pPr>
        <w:ind w:left="2444" w:hanging="180"/>
      </w:pPr>
    </w:lvl>
    <w:lvl w:ilvl="6" w:tplc="0415000F" w:tentative="1">
      <w:start w:val="1"/>
      <w:numFmt w:val="decimal"/>
      <w:lvlText w:val="%7."/>
      <w:lvlJc w:val="left"/>
      <w:pPr>
        <w:ind w:left="3164" w:hanging="360"/>
      </w:pPr>
    </w:lvl>
    <w:lvl w:ilvl="7" w:tplc="04150019" w:tentative="1">
      <w:start w:val="1"/>
      <w:numFmt w:val="lowerLetter"/>
      <w:lvlText w:val="%8."/>
      <w:lvlJc w:val="left"/>
      <w:pPr>
        <w:ind w:left="3884" w:hanging="360"/>
      </w:pPr>
    </w:lvl>
    <w:lvl w:ilvl="8" w:tplc="0415001B" w:tentative="1">
      <w:start w:val="1"/>
      <w:numFmt w:val="lowerRoman"/>
      <w:lvlText w:val="%9."/>
      <w:lvlJc w:val="right"/>
      <w:pPr>
        <w:ind w:left="4604" w:hanging="180"/>
      </w:pPr>
    </w:lvl>
  </w:abstractNum>
  <w:abstractNum w:abstractNumId="28" w15:restartNumberingAfterBreak="0">
    <w:nsid w:val="4AAA27CF"/>
    <w:multiLevelType w:val="multilevel"/>
    <w:tmpl w:val="D09690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D556B0F"/>
    <w:multiLevelType w:val="hybridMultilevel"/>
    <w:tmpl w:val="D402CA8C"/>
    <w:lvl w:ilvl="0" w:tplc="151E602A">
      <w:start w:val="1"/>
      <w:numFmt w:val="decimal"/>
      <w:lvlText w:val="%1."/>
      <w:lvlJc w:val="left"/>
      <w:pPr>
        <w:ind w:left="644"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F541570"/>
    <w:multiLevelType w:val="hybridMultilevel"/>
    <w:tmpl w:val="13A4BB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29D293C"/>
    <w:multiLevelType w:val="multilevel"/>
    <w:tmpl w:val="F6326ED6"/>
    <w:lvl w:ilvl="0">
      <w:start w:val="3"/>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160770"/>
    <w:multiLevelType w:val="multilevel"/>
    <w:tmpl w:val="E88830EA"/>
    <w:lvl w:ilvl="0">
      <w:start w:val="1"/>
      <w:numFmt w:val="decimal"/>
      <w:lvlText w:val="%1."/>
      <w:lvlJc w:val="left"/>
      <w:pPr>
        <w:ind w:left="480" w:hanging="360"/>
      </w:pPr>
      <w:rPr>
        <w:b w:val="0"/>
        <w:i w:val="0"/>
        <w:sz w:val="24"/>
        <w:szCs w:val="24"/>
      </w:rPr>
    </w:lvl>
    <w:lvl w:ilvl="1">
      <w:start w:val="1"/>
      <w:numFmt w:val="decimal"/>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3" w15:restartNumberingAfterBreak="0">
    <w:nsid w:val="57CD203D"/>
    <w:multiLevelType w:val="multilevel"/>
    <w:tmpl w:val="7C3C8FB2"/>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720"/>
        </w:tabs>
        <w:ind w:left="720" w:hanging="363"/>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8353BC1"/>
    <w:multiLevelType w:val="multilevel"/>
    <w:tmpl w:val="4950E8E4"/>
    <w:lvl w:ilvl="0">
      <w:start w:val="1"/>
      <w:numFmt w:val="decimal"/>
      <w:lvlText w:val="%1."/>
      <w:lvlJc w:val="left"/>
      <w:pPr>
        <w:tabs>
          <w:tab w:val="num" w:pos="644"/>
        </w:tabs>
        <w:ind w:left="644" w:hanging="360"/>
      </w:pPr>
      <w:rPr>
        <w:rFonts w:ascii="Arial" w:hAnsi="Arial" w:cs="Arial" w:hint="default"/>
        <w:bCs/>
        <w:strike w:val="0"/>
        <w:sz w:val="22"/>
        <w:szCs w:val="22"/>
      </w:rPr>
    </w:lvl>
    <w:lvl w:ilvl="1">
      <w:start w:val="1"/>
      <w:numFmt w:val="lowerLetter"/>
      <w:lvlText w:val="%2)"/>
      <w:lvlJc w:val="left"/>
      <w:pPr>
        <w:tabs>
          <w:tab w:val="num" w:pos="1419"/>
        </w:tabs>
        <w:ind w:left="1419" w:hanging="360"/>
      </w:pPr>
      <w:rPr>
        <w:rFonts w:hint="default"/>
        <w:sz w:val="22"/>
        <w:szCs w:val="22"/>
      </w:rPr>
    </w:lvl>
    <w:lvl w:ilvl="2">
      <w:start w:val="1"/>
      <w:numFmt w:val="decimal"/>
      <w:lvlText w:val="%3."/>
      <w:lvlJc w:val="left"/>
      <w:pPr>
        <w:tabs>
          <w:tab w:val="num" w:pos="644"/>
        </w:tabs>
        <w:ind w:left="644" w:hanging="360"/>
      </w:pPr>
      <w:rPr>
        <w:rFonts w:ascii="Arial" w:hAnsi="Arial" w:cs="Arial" w:hint="default"/>
        <w:bCs/>
        <w:sz w:val="22"/>
        <w:szCs w:val="22"/>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5" w15:restartNumberingAfterBreak="0">
    <w:nsid w:val="591C3EC0"/>
    <w:multiLevelType w:val="multilevel"/>
    <w:tmpl w:val="A51489E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59DC0885"/>
    <w:multiLevelType w:val="multilevel"/>
    <w:tmpl w:val="25CE9EEA"/>
    <w:lvl w:ilvl="0">
      <w:start w:val="1"/>
      <w:numFmt w:val="lowerLetter"/>
      <w:lvlText w:val="%1)"/>
      <w:lvlJc w:val="left"/>
      <w:pPr>
        <w:ind w:left="928" w:hanging="360"/>
      </w:pPr>
      <w:rPr>
        <w:rFonts w:hint="default"/>
      </w:rPr>
    </w:lvl>
    <w:lvl w:ilvl="1">
      <w:start w:val="1"/>
      <w:numFmt w:val="lowerLetter"/>
      <w:lvlText w:val="%2)"/>
      <w:lvlJc w:val="left"/>
      <w:pPr>
        <w:ind w:left="2300" w:hanging="360"/>
      </w:pPr>
      <w:rPr>
        <w:rFonts w:hint="default"/>
      </w:rPr>
    </w:lvl>
    <w:lvl w:ilvl="2">
      <w:start w:val="3"/>
      <w:numFmt w:val="lowerLetter"/>
      <w:lvlText w:val="%3)"/>
      <w:lvlJc w:val="left"/>
      <w:pPr>
        <w:ind w:left="2660" w:hanging="360"/>
      </w:pPr>
      <w:rPr>
        <w:rFonts w:hint="default"/>
      </w:rPr>
    </w:lvl>
    <w:lvl w:ilvl="3">
      <w:start w:val="1"/>
      <w:numFmt w:val="decimal"/>
      <w:lvlText w:val="%4."/>
      <w:lvlJc w:val="left"/>
      <w:pPr>
        <w:ind w:left="3020" w:hanging="360"/>
      </w:pPr>
      <w:rPr>
        <w:rFonts w:hint="default"/>
      </w:rPr>
    </w:lvl>
    <w:lvl w:ilvl="4">
      <w:start w:val="1"/>
      <w:numFmt w:val="decimal"/>
      <w:lvlText w:val="%5."/>
      <w:lvlJc w:val="left"/>
      <w:pPr>
        <w:ind w:left="3380" w:hanging="360"/>
      </w:pPr>
      <w:rPr>
        <w:rFonts w:hint="default"/>
      </w:rPr>
    </w:lvl>
    <w:lvl w:ilvl="5">
      <w:start w:val="1"/>
      <w:numFmt w:val="decimal"/>
      <w:lvlText w:val="%6."/>
      <w:lvlJc w:val="left"/>
      <w:pPr>
        <w:ind w:left="3740" w:hanging="360"/>
      </w:pPr>
      <w:rPr>
        <w:rFonts w:hint="default"/>
      </w:rPr>
    </w:lvl>
    <w:lvl w:ilvl="6">
      <w:start w:val="1"/>
      <w:numFmt w:val="decimal"/>
      <w:lvlText w:val="%7."/>
      <w:lvlJc w:val="left"/>
      <w:pPr>
        <w:ind w:left="4100" w:hanging="360"/>
      </w:pPr>
      <w:rPr>
        <w:rFonts w:hint="default"/>
      </w:rPr>
    </w:lvl>
    <w:lvl w:ilvl="7">
      <w:start w:val="1"/>
      <w:numFmt w:val="decimal"/>
      <w:lvlText w:val="%8."/>
      <w:lvlJc w:val="left"/>
      <w:pPr>
        <w:ind w:left="4460" w:hanging="360"/>
      </w:pPr>
      <w:rPr>
        <w:rFonts w:hint="default"/>
      </w:rPr>
    </w:lvl>
    <w:lvl w:ilvl="8">
      <w:start w:val="1"/>
      <w:numFmt w:val="decimal"/>
      <w:lvlText w:val="%9."/>
      <w:lvlJc w:val="left"/>
      <w:pPr>
        <w:ind w:left="4820" w:hanging="360"/>
      </w:pPr>
      <w:rPr>
        <w:rFonts w:hint="default"/>
      </w:rPr>
    </w:lvl>
  </w:abstractNum>
  <w:abstractNum w:abstractNumId="37" w15:restartNumberingAfterBreak="0">
    <w:nsid w:val="5A3B6268"/>
    <w:multiLevelType w:val="multilevel"/>
    <w:tmpl w:val="CE08B592"/>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2702FF1"/>
    <w:multiLevelType w:val="multilevel"/>
    <w:tmpl w:val="F60241F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9" w15:restartNumberingAfterBreak="0">
    <w:nsid w:val="65CF014A"/>
    <w:multiLevelType w:val="singleLevel"/>
    <w:tmpl w:val="F2B0153E"/>
    <w:lvl w:ilvl="0">
      <w:start w:val="1"/>
      <w:numFmt w:val="lowerLetter"/>
      <w:lvlText w:val="%1)"/>
      <w:lvlJc w:val="left"/>
      <w:pPr>
        <w:tabs>
          <w:tab w:val="num" w:pos="709"/>
        </w:tabs>
        <w:ind w:left="1495" w:hanging="360"/>
      </w:pPr>
      <w:rPr>
        <w:rFonts w:cs="Times New Roman" w:hint="default"/>
        <w:strike w:val="0"/>
        <w:sz w:val="24"/>
        <w:szCs w:val="24"/>
      </w:rPr>
    </w:lvl>
  </w:abstractNum>
  <w:abstractNum w:abstractNumId="40" w15:restartNumberingAfterBreak="0">
    <w:nsid w:val="668A055D"/>
    <w:multiLevelType w:val="multilevel"/>
    <w:tmpl w:val="BD6EB5C8"/>
    <w:lvl w:ilvl="0">
      <w:start w:val="2"/>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6F04DA0"/>
    <w:multiLevelType w:val="multilevel"/>
    <w:tmpl w:val="039AAB56"/>
    <w:lvl w:ilvl="0">
      <w:start w:val="1"/>
      <w:numFmt w:val="decimal"/>
      <w:lvlText w:val="%1."/>
      <w:lvlJc w:val="left"/>
      <w:pPr>
        <w:ind w:left="720" w:hanging="360"/>
      </w:pPr>
      <w:rPr>
        <w:rFonts w:hint="default"/>
        <w:b w:val="0"/>
        <w:bCs w:val="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2" w15:restartNumberingAfterBreak="0">
    <w:nsid w:val="6A45238F"/>
    <w:multiLevelType w:val="multilevel"/>
    <w:tmpl w:val="87D22D1C"/>
    <w:lvl w:ilvl="0">
      <w:start w:val="3"/>
      <w:numFmt w:val="decimal"/>
      <w:lvlText w:val="%1."/>
      <w:lvlJc w:val="left"/>
      <w:pPr>
        <w:tabs>
          <w:tab w:val="num" w:pos="644"/>
        </w:tabs>
        <w:ind w:left="644" w:hanging="360"/>
      </w:pPr>
      <w:rPr>
        <w:rFonts w:ascii="Arial" w:hAnsi="Arial" w:cs="Arial" w:hint="default"/>
        <w:bCs/>
        <w:strike w:val="0"/>
        <w:sz w:val="22"/>
        <w:szCs w:val="22"/>
      </w:rPr>
    </w:lvl>
    <w:lvl w:ilvl="1">
      <w:start w:val="2"/>
      <w:numFmt w:val="lowerLetter"/>
      <w:lvlText w:val="%2)"/>
      <w:lvlJc w:val="left"/>
      <w:pPr>
        <w:tabs>
          <w:tab w:val="num" w:pos="1419"/>
        </w:tabs>
        <w:ind w:left="1419" w:hanging="360"/>
      </w:pPr>
      <w:rPr>
        <w:rFonts w:hint="default"/>
        <w:sz w:val="22"/>
        <w:szCs w:val="22"/>
      </w:rPr>
    </w:lvl>
    <w:lvl w:ilvl="2">
      <w:start w:val="1"/>
      <w:numFmt w:val="decimal"/>
      <w:lvlText w:val="%3."/>
      <w:lvlJc w:val="left"/>
      <w:pPr>
        <w:tabs>
          <w:tab w:val="num" w:pos="644"/>
        </w:tabs>
        <w:ind w:left="644" w:hanging="360"/>
      </w:pPr>
      <w:rPr>
        <w:rFonts w:ascii="Arial" w:hAnsi="Arial" w:cs="Arial" w:hint="default"/>
        <w:bCs/>
        <w:sz w:val="22"/>
        <w:szCs w:val="22"/>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3" w15:restartNumberingAfterBreak="0">
    <w:nsid w:val="6B8A5FEC"/>
    <w:multiLevelType w:val="multilevel"/>
    <w:tmpl w:val="D8CCA13E"/>
    <w:lvl w:ilvl="0">
      <w:start w:val="1"/>
      <w:numFmt w:val="lowerLetter"/>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B991EEE"/>
    <w:multiLevelType w:val="multilevel"/>
    <w:tmpl w:val="1226787C"/>
    <w:lvl w:ilvl="0">
      <w:start w:val="1"/>
      <w:numFmt w:val="decimal"/>
      <w:lvlText w:val="%1."/>
      <w:lvlJc w:val="left"/>
      <w:pPr>
        <w:ind w:left="360" w:hanging="360"/>
      </w:pPr>
      <w:rPr>
        <w:rFonts w:hint="default"/>
      </w:rPr>
    </w:lvl>
    <w:lvl w:ilvl="1">
      <w:start w:val="3"/>
      <w:numFmt w:val="decimal"/>
      <w:lvlText w:val="%2)"/>
      <w:lvlJc w:val="left"/>
      <w:pPr>
        <w:ind w:left="928" w:hanging="360"/>
      </w:pPr>
      <w:rPr>
        <w:rFonts w:hint="default"/>
        <w:b/>
      </w:rPr>
    </w:lvl>
    <w:lvl w:ilvl="2">
      <w:start w:val="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5" w15:restartNumberingAfterBreak="0">
    <w:nsid w:val="6F5D0138"/>
    <w:multiLevelType w:val="hybridMultilevel"/>
    <w:tmpl w:val="AD1A2B9C"/>
    <w:lvl w:ilvl="0" w:tplc="2F16AEDA">
      <w:start w:val="1"/>
      <w:numFmt w:val="decimal"/>
      <w:lvlText w:val="%1)"/>
      <w:lvlJc w:val="left"/>
      <w:pPr>
        <w:ind w:left="1494" w:hanging="360"/>
      </w:pPr>
      <w:rPr>
        <w:rFonts w:cs="Times New Roman" w:hint="default"/>
      </w:rPr>
    </w:lvl>
    <w:lvl w:ilvl="1" w:tplc="FFD2C170">
      <w:start w:val="1"/>
      <w:numFmt w:val="decimal"/>
      <w:lvlText w:val="%2."/>
      <w:lvlJc w:val="left"/>
      <w:pPr>
        <w:ind w:left="2214" w:hanging="360"/>
      </w:pPr>
      <w:rPr>
        <w:rFonts w:cs="Times New Roman" w:hint="default"/>
        <w:b/>
        <w:color w:val="auto"/>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46" w15:restartNumberingAfterBreak="0">
    <w:nsid w:val="708E4A29"/>
    <w:multiLevelType w:val="multilevel"/>
    <w:tmpl w:val="B5D082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0F420AB"/>
    <w:multiLevelType w:val="multilevel"/>
    <w:tmpl w:val="0010AB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7530A03"/>
    <w:multiLevelType w:val="hybridMultilevel"/>
    <w:tmpl w:val="FC5ACB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76B2693"/>
    <w:multiLevelType w:val="multilevel"/>
    <w:tmpl w:val="C980C1C4"/>
    <w:lvl w:ilvl="0">
      <w:start w:val="10"/>
      <w:numFmt w:val="decimal"/>
      <w:lvlText w:val="%1."/>
      <w:lvlJc w:val="left"/>
      <w:pPr>
        <w:ind w:left="360" w:hanging="360"/>
      </w:pPr>
      <w:rPr>
        <w:rFonts w:hint="default"/>
        <w:b w:val="0"/>
        <w:bCs w:val="0"/>
      </w:rPr>
    </w:lvl>
    <w:lvl w:ilvl="1">
      <w:start w:val="8"/>
      <w:numFmt w:val="decimal"/>
      <w:lvlText w:val="%2."/>
      <w:lvlJc w:val="left"/>
      <w:pPr>
        <w:ind w:left="720" w:hanging="360"/>
      </w:pPr>
      <w:rPr>
        <w:rFonts w:hint="default"/>
      </w:rPr>
    </w:lvl>
    <w:lvl w:ilvl="2">
      <w:start w:val="1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0" w15:restartNumberingAfterBreak="0">
    <w:nsid w:val="7F0664A1"/>
    <w:multiLevelType w:val="multilevel"/>
    <w:tmpl w:val="1248AE4C"/>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2"/>
  </w:num>
  <w:num w:numId="2">
    <w:abstractNumId w:val="28"/>
  </w:num>
  <w:num w:numId="3">
    <w:abstractNumId w:val="26"/>
  </w:num>
  <w:num w:numId="4">
    <w:abstractNumId w:val="36"/>
  </w:num>
  <w:num w:numId="5">
    <w:abstractNumId w:val="11"/>
  </w:num>
  <w:num w:numId="6">
    <w:abstractNumId w:val="20"/>
  </w:num>
  <w:num w:numId="7">
    <w:abstractNumId w:val="16"/>
  </w:num>
  <w:num w:numId="8">
    <w:abstractNumId w:val="41"/>
  </w:num>
  <w:num w:numId="9">
    <w:abstractNumId w:val="47"/>
  </w:num>
  <w:num w:numId="10">
    <w:abstractNumId w:val="38"/>
  </w:num>
  <w:num w:numId="11">
    <w:abstractNumId w:val="46"/>
  </w:num>
  <w:num w:numId="12">
    <w:abstractNumId w:val="37"/>
  </w:num>
  <w:num w:numId="13">
    <w:abstractNumId w:val="40"/>
  </w:num>
  <w:num w:numId="14">
    <w:abstractNumId w:val="24"/>
  </w:num>
  <w:num w:numId="15">
    <w:abstractNumId w:val="50"/>
  </w:num>
  <w:num w:numId="16">
    <w:abstractNumId w:val="48"/>
  </w:num>
  <w:num w:numId="17">
    <w:abstractNumId w:val="43"/>
  </w:num>
  <w:num w:numId="18">
    <w:abstractNumId w:val="23"/>
  </w:num>
  <w:num w:numId="19">
    <w:abstractNumId w:val="29"/>
  </w:num>
  <w:num w:numId="20">
    <w:abstractNumId w:val="30"/>
  </w:num>
  <w:num w:numId="21">
    <w:abstractNumId w:val="13"/>
  </w:num>
  <w:num w:numId="22">
    <w:abstractNumId w:val="12"/>
  </w:num>
  <w:num w:numId="23">
    <w:abstractNumId w:val="2"/>
  </w:num>
  <w:num w:numId="24">
    <w:abstractNumId w:val="1"/>
  </w:num>
  <w:num w:numId="25">
    <w:abstractNumId w:val="35"/>
  </w:num>
  <w:num w:numId="26">
    <w:abstractNumId w:val="49"/>
  </w:num>
  <w:num w:numId="27">
    <w:abstractNumId w:val="8"/>
    <w:lvlOverride w:ilvl="0">
      <w:startOverride w:val="1"/>
    </w:lvlOverride>
  </w:num>
  <w:num w:numId="28">
    <w:abstractNumId w:val="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4"/>
  </w:num>
  <w:num w:numId="35">
    <w:abstractNumId w:val="22"/>
  </w:num>
  <w:num w:numId="36">
    <w:abstractNumId w:val="27"/>
  </w:num>
  <w:num w:numId="37">
    <w:abstractNumId w:val="4"/>
  </w:num>
  <w:num w:numId="38">
    <w:abstractNumId w:val="39"/>
  </w:num>
  <w:num w:numId="39">
    <w:abstractNumId w:val="42"/>
  </w:num>
  <w:num w:numId="40">
    <w:abstractNumId w:val="21"/>
  </w:num>
  <w:num w:numId="41">
    <w:abstractNumId w:val="34"/>
  </w:num>
  <w:num w:numId="42">
    <w:abstractNumId w:val="17"/>
  </w:num>
  <w:num w:numId="43">
    <w:abstractNumId w:val="31"/>
  </w:num>
  <w:num w:numId="44">
    <w:abstractNumId w:val="45"/>
  </w:num>
  <w:num w:numId="45">
    <w:abstractNumId w:val="18"/>
  </w:num>
  <w:num w:numId="46">
    <w:abstractNumId w:val="19"/>
  </w:num>
  <w:num w:numId="47">
    <w:abstractNumId w:val="14"/>
  </w:num>
  <w:num w:numId="48">
    <w:abstractNumId w:val="15"/>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C8"/>
    <w:rsid w:val="000032B5"/>
    <w:rsid w:val="000248F7"/>
    <w:rsid w:val="00036A39"/>
    <w:rsid w:val="00037121"/>
    <w:rsid w:val="00043086"/>
    <w:rsid w:val="000468EA"/>
    <w:rsid w:val="00047E7C"/>
    <w:rsid w:val="00067CB9"/>
    <w:rsid w:val="00081133"/>
    <w:rsid w:val="00092FFA"/>
    <w:rsid w:val="00095773"/>
    <w:rsid w:val="000A73E4"/>
    <w:rsid w:val="000D424B"/>
    <w:rsid w:val="000E54AE"/>
    <w:rsid w:val="000F31CE"/>
    <w:rsid w:val="00106F49"/>
    <w:rsid w:val="00112E44"/>
    <w:rsid w:val="001339CA"/>
    <w:rsid w:val="0013416E"/>
    <w:rsid w:val="001426AA"/>
    <w:rsid w:val="00152734"/>
    <w:rsid w:val="00152752"/>
    <w:rsid w:val="00152851"/>
    <w:rsid w:val="001607AD"/>
    <w:rsid w:val="00166FEE"/>
    <w:rsid w:val="00170121"/>
    <w:rsid w:val="00174098"/>
    <w:rsid w:val="00174F7B"/>
    <w:rsid w:val="001A0E02"/>
    <w:rsid w:val="001A51FA"/>
    <w:rsid w:val="001A6CEC"/>
    <w:rsid w:val="001C254A"/>
    <w:rsid w:val="001D2070"/>
    <w:rsid w:val="001D72DC"/>
    <w:rsid w:val="001F4E8E"/>
    <w:rsid w:val="001F5033"/>
    <w:rsid w:val="002002B8"/>
    <w:rsid w:val="00213FD8"/>
    <w:rsid w:val="002467C5"/>
    <w:rsid w:val="0025018E"/>
    <w:rsid w:val="00251641"/>
    <w:rsid w:val="002616E0"/>
    <w:rsid w:val="0026700C"/>
    <w:rsid w:val="00277F6D"/>
    <w:rsid w:val="00283BA0"/>
    <w:rsid w:val="00286686"/>
    <w:rsid w:val="002B5BDB"/>
    <w:rsid w:val="002C692C"/>
    <w:rsid w:val="002D5668"/>
    <w:rsid w:val="003026E3"/>
    <w:rsid w:val="003043C3"/>
    <w:rsid w:val="003114C5"/>
    <w:rsid w:val="0031256F"/>
    <w:rsid w:val="00327C56"/>
    <w:rsid w:val="00331F40"/>
    <w:rsid w:val="00351C6C"/>
    <w:rsid w:val="00352FE3"/>
    <w:rsid w:val="00356E72"/>
    <w:rsid w:val="00360DB2"/>
    <w:rsid w:val="0036632B"/>
    <w:rsid w:val="00367C87"/>
    <w:rsid w:val="00375F5E"/>
    <w:rsid w:val="00376D20"/>
    <w:rsid w:val="003821B2"/>
    <w:rsid w:val="00384268"/>
    <w:rsid w:val="003876F5"/>
    <w:rsid w:val="00391A34"/>
    <w:rsid w:val="00397C0D"/>
    <w:rsid w:val="003A4182"/>
    <w:rsid w:val="003A4E1D"/>
    <w:rsid w:val="003B0C5E"/>
    <w:rsid w:val="003B2132"/>
    <w:rsid w:val="003B5AFE"/>
    <w:rsid w:val="003E197B"/>
    <w:rsid w:val="003E4461"/>
    <w:rsid w:val="003F5567"/>
    <w:rsid w:val="003F5B47"/>
    <w:rsid w:val="00402AF7"/>
    <w:rsid w:val="004104EA"/>
    <w:rsid w:val="004221C0"/>
    <w:rsid w:val="00431CB8"/>
    <w:rsid w:val="00434B0F"/>
    <w:rsid w:val="0043581C"/>
    <w:rsid w:val="00437771"/>
    <w:rsid w:val="004449B3"/>
    <w:rsid w:val="0044535B"/>
    <w:rsid w:val="00450041"/>
    <w:rsid w:val="004520A4"/>
    <w:rsid w:val="0046202E"/>
    <w:rsid w:val="004701A8"/>
    <w:rsid w:val="00477A71"/>
    <w:rsid w:val="00481A6B"/>
    <w:rsid w:val="00485207"/>
    <w:rsid w:val="00485A49"/>
    <w:rsid w:val="0048602D"/>
    <w:rsid w:val="004879BC"/>
    <w:rsid w:val="00494D84"/>
    <w:rsid w:val="004A0FBC"/>
    <w:rsid w:val="004A4941"/>
    <w:rsid w:val="004B31C7"/>
    <w:rsid w:val="004D689F"/>
    <w:rsid w:val="004F2EAF"/>
    <w:rsid w:val="004F6A03"/>
    <w:rsid w:val="005010D7"/>
    <w:rsid w:val="00505DC8"/>
    <w:rsid w:val="005418A6"/>
    <w:rsid w:val="00543522"/>
    <w:rsid w:val="005449DD"/>
    <w:rsid w:val="005544A3"/>
    <w:rsid w:val="00560E11"/>
    <w:rsid w:val="00574620"/>
    <w:rsid w:val="0057575C"/>
    <w:rsid w:val="00576459"/>
    <w:rsid w:val="0058410A"/>
    <w:rsid w:val="00584C3C"/>
    <w:rsid w:val="00586E03"/>
    <w:rsid w:val="005B29B7"/>
    <w:rsid w:val="005B2FF5"/>
    <w:rsid w:val="005B40D5"/>
    <w:rsid w:val="005F0BAC"/>
    <w:rsid w:val="005F394C"/>
    <w:rsid w:val="005F64BD"/>
    <w:rsid w:val="00651260"/>
    <w:rsid w:val="0065299C"/>
    <w:rsid w:val="00667E4D"/>
    <w:rsid w:val="00676064"/>
    <w:rsid w:val="00677431"/>
    <w:rsid w:val="00687927"/>
    <w:rsid w:val="006971E3"/>
    <w:rsid w:val="006A7989"/>
    <w:rsid w:val="006D6DC0"/>
    <w:rsid w:val="006E0F80"/>
    <w:rsid w:val="006F0148"/>
    <w:rsid w:val="006F0B82"/>
    <w:rsid w:val="007079E0"/>
    <w:rsid w:val="0072059E"/>
    <w:rsid w:val="00726073"/>
    <w:rsid w:val="007308B6"/>
    <w:rsid w:val="0073306F"/>
    <w:rsid w:val="00752A5C"/>
    <w:rsid w:val="00764936"/>
    <w:rsid w:val="00780777"/>
    <w:rsid w:val="00784F40"/>
    <w:rsid w:val="00786550"/>
    <w:rsid w:val="007E2E0B"/>
    <w:rsid w:val="007F7919"/>
    <w:rsid w:val="0080252C"/>
    <w:rsid w:val="00810B5E"/>
    <w:rsid w:val="008165BA"/>
    <w:rsid w:val="00822D9D"/>
    <w:rsid w:val="00830553"/>
    <w:rsid w:val="00831662"/>
    <w:rsid w:val="00836EBD"/>
    <w:rsid w:val="008453E3"/>
    <w:rsid w:val="00851176"/>
    <w:rsid w:val="00855FDC"/>
    <w:rsid w:val="00857D31"/>
    <w:rsid w:val="008672F2"/>
    <w:rsid w:val="00875162"/>
    <w:rsid w:val="008829F4"/>
    <w:rsid w:val="00890CCC"/>
    <w:rsid w:val="00892C44"/>
    <w:rsid w:val="008967CD"/>
    <w:rsid w:val="008A411D"/>
    <w:rsid w:val="008A5C44"/>
    <w:rsid w:val="008A6A83"/>
    <w:rsid w:val="008B2FC5"/>
    <w:rsid w:val="008C3DD2"/>
    <w:rsid w:val="008D3276"/>
    <w:rsid w:val="008E67AC"/>
    <w:rsid w:val="008E7EBE"/>
    <w:rsid w:val="009017F6"/>
    <w:rsid w:val="0090777D"/>
    <w:rsid w:val="00914EF9"/>
    <w:rsid w:val="009323B4"/>
    <w:rsid w:val="00934E5A"/>
    <w:rsid w:val="0093574B"/>
    <w:rsid w:val="009417FE"/>
    <w:rsid w:val="00942119"/>
    <w:rsid w:val="00972444"/>
    <w:rsid w:val="0097459B"/>
    <w:rsid w:val="009845A3"/>
    <w:rsid w:val="00984ADD"/>
    <w:rsid w:val="00990C65"/>
    <w:rsid w:val="009B151D"/>
    <w:rsid w:val="009C5443"/>
    <w:rsid w:val="009D7C37"/>
    <w:rsid w:val="009E2583"/>
    <w:rsid w:val="009F49B5"/>
    <w:rsid w:val="009F56E2"/>
    <w:rsid w:val="009F76A3"/>
    <w:rsid w:val="00A136C7"/>
    <w:rsid w:val="00A24A28"/>
    <w:rsid w:val="00A24AA9"/>
    <w:rsid w:val="00A26260"/>
    <w:rsid w:val="00A27305"/>
    <w:rsid w:val="00A428EA"/>
    <w:rsid w:val="00A5114A"/>
    <w:rsid w:val="00A5159C"/>
    <w:rsid w:val="00A54A9E"/>
    <w:rsid w:val="00A558BE"/>
    <w:rsid w:val="00A65138"/>
    <w:rsid w:val="00A96469"/>
    <w:rsid w:val="00AA0235"/>
    <w:rsid w:val="00AA0E34"/>
    <w:rsid w:val="00AC5284"/>
    <w:rsid w:val="00AD2C10"/>
    <w:rsid w:val="00AD7AC9"/>
    <w:rsid w:val="00AE328C"/>
    <w:rsid w:val="00AF3422"/>
    <w:rsid w:val="00AF57E5"/>
    <w:rsid w:val="00AF68FA"/>
    <w:rsid w:val="00B164D2"/>
    <w:rsid w:val="00B20C7D"/>
    <w:rsid w:val="00B2183C"/>
    <w:rsid w:val="00B26EA6"/>
    <w:rsid w:val="00B30AAE"/>
    <w:rsid w:val="00B318A2"/>
    <w:rsid w:val="00B40210"/>
    <w:rsid w:val="00B50C92"/>
    <w:rsid w:val="00B514A2"/>
    <w:rsid w:val="00B60C53"/>
    <w:rsid w:val="00B751C1"/>
    <w:rsid w:val="00B845ED"/>
    <w:rsid w:val="00B92AE9"/>
    <w:rsid w:val="00B9356D"/>
    <w:rsid w:val="00B97E04"/>
    <w:rsid w:val="00BE1CDD"/>
    <w:rsid w:val="00BE5C3A"/>
    <w:rsid w:val="00BF048A"/>
    <w:rsid w:val="00BF1859"/>
    <w:rsid w:val="00BF4879"/>
    <w:rsid w:val="00C03E4E"/>
    <w:rsid w:val="00C16C99"/>
    <w:rsid w:val="00C17D09"/>
    <w:rsid w:val="00C20C05"/>
    <w:rsid w:val="00C23139"/>
    <w:rsid w:val="00C31703"/>
    <w:rsid w:val="00C53F29"/>
    <w:rsid w:val="00C62CCA"/>
    <w:rsid w:val="00C7136C"/>
    <w:rsid w:val="00C76208"/>
    <w:rsid w:val="00C90A59"/>
    <w:rsid w:val="00C97216"/>
    <w:rsid w:val="00CA14CE"/>
    <w:rsid w:val="00CA5774"/>
    <w:rsid w:val="00CA6B1B"/>
    <w:rsid w:val="00CA6E20"/>
    <w:rsid w:val="00CB354E"/>
    <w:rsid w:val="00CC4233"/>
    <w:rsid w:val="00CC7009"/>
    <w:rsid w:val="00CD7576"/>
    <w:rsid w:val="00CE12A7"/>
    <w:rsid w:val="00CF07F9"/>
    <w:rsid w:val="00CF6C6F"/>
    <w:rsid w:val="00CF757D"/>
    <w:rsid w:val="00D221E6"/>
    <w:rsid w:val="00D23914"/>
    <w:rsid w:val="00D2632F"/>
    <w:rsid w:val="00D46623"/>
    <w:rsid w:val="00D64EA0"/>
    <w:rsid w:val="00D714BC"/>
    <w:rsid w:val="00D77ED2"/>
    <w:rsid w:val="00D80EC9"/>
    <w:rsid w:val="00D87F60"/>
    <w:rsid w:val="00D9724C"/>
    <w:rsid w:val="00DA0F13"/>
    <w:rsid w:val="00DA6BC5"/>
    <w:rsid w:val="00DB32C8"/>
    <w:rsid w:val="00DC120C"/>
    <w:rsid w:val="00DC5DB2"/>
    <w:rsid w:val="00DC7DAE"/>
    <w:rsid w:val="00DD1B1F"/>
    <w:rsid w:val="00DD390A"/>
    <w:rsid w:val="00DD5622"/>
    <w:rsid w:val="00DE3E93"/>
    <w:rsid w:val="00DE6C47"/>
    <w:rsid w:val="00DF27F3"/>
    <w:rsid w:val="00E04011"/>
    <w:rsid w:val="00E25FDA"/>
    <w:rsid w:val="00E50361"/>
    <w:rsid w:val="00E50534"/>
    <w:rsid w:val="00E634E9"/>
    <w:rsid w:val="00E771D4"/>
    <w:rsid w:val="00E8656B"/>
    <w:rsid w:val="00EA3D53"/>
    <w:rsid w:val="00EB258E"/>
    <w:rsid w:val="00ED6E5E"/>
    <w:rsid w:val="00ED7CD7"/>
    <w:rsid w:val="00EF0C32"/>
    <w:rsid w:val="00EF212E"/>
    <w:rsid w:val="00F0173C"/>
    <w:rsid w:val="00F02C10"/>
    <w:rsid w:val="00F13FB3"/>
    <w:rsid w:val="00F15D09"/>
    <w:rsid w:val="00F1675A"/>
    <w:rsid w:val="00F20416"/>
    <w:rsid w:val="00F345CB"/>
    <w:rsid w:val="00F35040"/>
    <w:rsid w:val="00F43127"/>
    <w:rsid w:val="00F45431"/>
    <w:rsid w:val="00F46D32"/>
    <w:rsid w:val="00F501DE"/>
    <w:rsid w:val="00F566FA"/>
    <w:rsid w:val="00F644C3"/>
    <w:rsid w:val="00F747E0"/>
    <w:rsid w:val="00F80DF6"/>
    <w:rsid w:val="00F851E2"/>
    <w:rsid w:val="00F85894"/>
    <w:rsid w:val="00F927F0"/>
    <w:rsid w:val="00FA014C"/>
    <w:rsid w:val="00FA0290"/>
    <w:rsid w:val="00FB4AB1"/>
    <w:rsid w:val="00FB6ADD"/>
    <w:rsid w:val="00FC7887"/>
    <w:rsid w:val="00FF0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28ED6"/>
  <w15:docId w15:val="{65BAE147-4B95-4EA0-871E-71D27B26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B32C8"/>
    <w:pPr>
      <w:keepNext/>
      <w:widowControl w:val="0"/>
      <w:pBdr>
        <w:top w:val="nil"/>
        <w:left w:val="nil"/>
        <w:bottom w:val="nil"/>
        <w:right w:val="nil"/>
      </w:pBdr>
      <w:suppressAutoHyphens/>
      <w:spacing w:after="0" w:line="240" w:lineRule="auto"/>
      <w:textAlignment w:val="baseline"/>
    </w:pPr>
    <w:rPr>
      <w:rFonts w:ascii="Calibri" w:eastAsia="Segoe UI" w:hAnsi="Calibri" w:cs="Tahoma"/>
      <w:color w:val="000000"/>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DB32C8"/>
    <w:rPr>
      <w:rFonts w:ascii="Arial" w:eastAsia="Arial" w:hAnsi="Arial" w:cs="Arial"/>
    </w:rPr>
  </w:style>
  <w:style w:type="character" w:customStyle="1" w:styleId="Znakiwypunktowania">
    <w:name w:val="Znaki wypunktowania"/>
    <w:rsid w:val="00DB32C8"/>
    <w:rPr>
      <w:rFonts w:ascii="OpenSymbol" w:eastAsia="OpenSymbol" w:hAnsi="OpenSymbol" w:cs="OpenSymbol"/>
    </w:rPr>
  </w:style>
  <w:style w:type="character" w:customStyle="1" w:styleId="czeinternetowe">
    <w:name w:val="Łącze internetowe"/>
    <w:rsid w:val="00DB32C8"/>
    <w:rPr>
      <w:color w:val="000080"/>
      <w:u w:val="single"/>
    </w:rPr>
  </w:style>
  <w:style w:type="character" w:customStyle="1" w:styleId="ListLabel12">
    <w:name w:val="ListLabel 12"/>
    <w:rsid w:val="00DB32C8"/>
    <w:rPr>
      <w:b w:val="0"/>
    </w:rPr>
  </w:style>
  <w:style w:type="character" w:customStyle="1" w:styleId="ListLabel15">
    <w:name w:val="ListLabel 15"/>
    <w:rsid w:val="00DB32C8"/>
    <w:rPr>
      <w:rFonts w:cs="Symbol"/>
    </w:rPr>
  </w:style>
  <w:style w:type="character" w:customStyle="1" w:styleId="ListLabel16">
    <w:name w:val="ListLabel 16"/>
    <w:rsid w:val="00DB32C8"/>
    <w:rPr>
      <w:rFonts w:cs="Courier New"/>
    </w:rPr>
  </w:style>
  <w:style w:type="character" w:customStyle="1" w:styleId="ListLabel17">
    <w:name w:val="ListLabel 17"/>
    <w:rsid w:val="00DB32C8"/>
    <w:rPr>
      <w:rFonts w:cs="Wingdings"/>
    </w:rPr>
  </w:style>
  <w:style w:type="character" w:customStyle="1" w:styleId="ListLabel11">
    <w:name w:val="ListLabel 11"/>
    <w:rsid w:val="00DB32C8"/>
    <w:rPr>
      <w:b w:val="0"/>
      <w:i w:val="0"/>
      <w:sz w:val="24"/>
      <w:szCs w:val="24"/>
    </w:rPr>
  </w:style>
  <w:style w:type="character" w:customStyle="1" w:styleId="ListLabel35">
    <w:name w:val="ListLabel 35"/>
    <w:rsid w:val="00DB32C8"/>
    <w:rPr>
      <w:rFonts w:ascii="Arial" w:eastAsia="Times New Roman" w:hAnsi="Arial" w:cs="Arial"/>
    </w:rPr>
  </w:style>
  <w:style w:type="character" w:customStyle="1" w:styleId="StopkaZnak">
    <w:name w:val="Stopka Znak"/>
    <w:basedOn w:val="Domylnaczcionkaakapitu"/>
    <w:rsid w:val="00DB32C8"/>
  </w:style>
  <w:style w:type="character" w:customStyle="1" w:styleId="WW8Num1z0">
    <w:name w:val="WW8Num1z0"/>
    <w:rsid w:val="00DB32C8"/>
    <w:rPr>
      <w:rFonts w:ascii="Arial" w:hAnsi="Arial" w:cs="Arial"/>
      <w:b w:val="0"/>
      <w:bCs w:val="0"/>
      <w:color w:val="000000"/>
      <w:sz w:val="20"/>
      <w:szCs w:val="20"/>
    </w:rPr>
  </w:style>
  <w:style w:type="character" w:customStyle="1" w:styleId="TekstdymkaZnak">
    <w:name w:val="Tekst dymka Znak"/>
    <w:basedOn w:val="Domylnaczcionkaakapitu"/>
    <w:rsid w:val="00DB32C8"/>
    <w:rPr>
      <w:rFonts w:ascii="Segoe UI" w:hAnsi="Segoe UI" w:cs="Segoe UI"/>
      <w:sz w:val="18"/>
      <w:szCs w:val="18"/>
    </w:rPr>
  </w:style>
  <w:style w:type="character" w:customStyle="1" w:styleId="WWCharLFO2LVL1">
    <w:name w:val="WW_CharLFO2LVL1"/>
    <w:rsid w:val="00DB32C8"/>
    <w:rPr>
      <w:b w:val="0"/>
    </w:rPr>
  </w:style>
  <w:style w:type="character" w:customStyle="1" w:styleId="WWCharLFO9LVL1">
    <w:name w:val="WW_CharLFO9LVL1"/>
    <w:rsid w:val="00DB32C8"/>
    <w:rPr>
      <w:rFonts w:ascii="Times New Roman" w:hAnsi="Times New Roman" w:cs="Symbol"/>
    </w:rPr>
  </w:style>
  <w:style w:type="character" w:customStyle="1" w:styleId="WWCharLFO9LVL2">
    <w:name w:val="WW_CharLFO9LVL2"/>
    <w:rsid w:val="00DB32C8"/>
    <w:rPr>
      <w:rFonts w:ascii="Times New Roman" w:hAnsi="Times New Roman" w:cs="Courier New"/>
    </w:rPr>
  </w:style>
  <w:style w:type="character" w:customStyle="1" w:styleId="WWCharLFO9LVL3">
    <w:name w:val="WW_CharLFO9LVL3"/>
    <w:rsid w:val="00DB32C8"/>
    <w:rPr>
      <w:rFonts w:ascii="Times New Roman" w:hAnsi="Times New Roman" w:cs="Wingdings"/>
    </w:rPr>
  </w:style>
  <w:style w:type="character" w:customStyle="1" w:styleId="WWCharLFO9LVL4">
    <w:name w:val="WW_CharLFO9LVL4"/>
    <w:rsid w:val="00DB32C8"/>
    <w:rPr>
      <w:rFonts w:ascii="Times New Roman" w:hAnsi="Times New Roman" w:cs="Symbol"/>
    </w:rPr>
  </w:style>
  <w:style w:type="character" w:customStyle="1" w:styleId="WWCharLFO9LVL5">
    <w:name w:val="WW_CharLFO9LVL5"/>
    <w:rsid w:val="00DB32C8"/>
    <w:rPr>
      <w:rFonts w:ascii="Times New Roman" w:hAnsi="Times New Roman" w:cs="Courier New"/>
    </w:rPr>
  </w:style>
  <w:style w:type="character" w:customStyle="1" w:styleId="WWCharLFO9LVL6">
    <w:name w:val="WW_CharLFO9LVL6"/>
    <w:rsid w:val="00DB32C8"/>
    <w:rPr>
      <w:rFonts w:ascii="Times New Roman" w:hAnsi="Times New Roman" w:cs="Wingdings"/>
    </w:rPr>
  </w:style>
  <w:style w:type="character" w:customStyle="1" w:styleId="WWCharLFO9LVL7">
    <w:name w:val="WW_CharLFO9LVL7"/>
    <w:rsid w:val="00DB32C8"/>
    <w:rPr>
      <w:rFonts w:ascii="Times New Roman" w:hAnsi="Times New Roman" w:cs="Symbol"/>
    </w:rPr>
  </w:style>
  <w:style w:type="character" w:customStyle="1" w:styleId="WWCharLFO9LVL8">
    <w:name w:val="WW_CharLFO9LVL8"/>
    <w:rsid w:val="00DB32C8"/>
    <w:rPr>
      <w:rFonts w:ascii="Times New Roman" w:hAnsi="Times New Roman" w:cs="Courier New"/>
    </w:rPr>
  </w:style>
  <w:style w:type="character" w:customStyle="1" w:styleId="WWCharLFO9LVL9">
    <w:name w:val="WW_CharLFO9LVL9"/>
    <w:rsid w:val="00DB32C8"/>
    <w:rPr>
      <w:rFonts w:ascii="Times New Roman" w:hAnsi="Times New Roman" w:cs="Wingdings"/>
    </w:rPr>
  </w:style>
  <w:style w:type="character" w:customStyle="1" w:styleId="WWCharLFO10LVL1">
    <w:name w:val="WW_CharLFO10LVL1"/>
    <w:rsid w:val="00DB32C8"/>
    <w:rPr>
      <w:b w:val="0"/>
      <w:i w:val="0"/>
      <w:sz w:val="24"/>
      <w:szCs w:val="24"/>
    </w:rPr>
  </w:style>
  <w:style w:type="character" w:customStyle="1" w:styleId="WWCharLFO11LVL1">
    <w:name w:val="WW_CharLFO11LVL1"/>
    <w:rsid w:val="00DB32C8"/>
    <w:rPr>
      <w:rFonts w:ascii="Times New Roman" w:hAnsi="Times New Roman" w:cs="Symbol"/>
    </w:rPr>
  </w:style>
  <w:style w:type="character" w:customStyle="1" w:styleId="WWCharLFO11LVL2">
    <w:name w:val="WW_CharLFO11LVL2"/>
    <w:rsid w:val="00DB32C8"/>
    <w:rPr>
      <w:rFonts w:ascii="Times New Roman" w:hAnsi="Times New Roman" w:cs="Courier New"/>
    </w:rPr>
  </w:style>
  <w:style w:type="character" w:customStyle="1" w:styleId="WWCharLFO11LVL3">
    <w:name w:val="WW_CharLFO11LVL3"/>
    <w:rsid w:val="00DB32C8"/>
    <w:rPr>
      <w:rFonts w:ascii="Times New Roman" w:hAnsi="Times New Roman" w:cs="Wingdings"/>
    </w:rPr>
  </w:style>
  <w:style w:type="character" w:customStyle="1" w:styleId="WWCharLFO11LVL4">
    <w:name w:val="WW_CharLFO11LVL4"/>
    <w:rsid w:val="00DB32C8"/>
    <w:rPr>
      <w:rFonts w:ascii="Times New Roman" w:hAnsi="Times New Roman" w:cs="Symbol"/>
    </w:rPr>
  </w:style>
  <w:style w:type="character" w:customStyle="1" w:styleId="WWCharLFO11LVL5">
    <w:name w:val="WW_CharLFO11LVL5"/>
    <w:rsid w:val="00DB32C8"/>
    <w:rPr>
      <w:rFonts w:ascii="Times New Roman" w:hAnsi="Times New Roman" w:cs="Courier New"/>
    </w:rPr>
  </w:style>
  <w:style w:type="character" w:customStyle="1" w:styleId="WWCharLFO11LVL6">
    <w:name w:val="WW_CharLFO11LVL6"/>
    <w:rsid w:val="00DB32C8"/>
    <w:rPr>
      <w:rFonts w:ascii="Times New Roman" w:hAnsi="Times New Roman" w:cs="Wingdings"/>
    </w:rPr>
  </w:style>
  <w:style w:type="character" w:customStyle="1" w:styleId="WWCharLFO11LVL7">
    <w:name w:val="WW_CharLFO11LVL7"/>
    <w:rsid w:val="00DB32C8"/>
    <w:rPr>
      <w:rFonts w:ascii="Times New Roman" w:hAnsi="Times New Roman" w:cs="Symbol"/>
    </w:rPr>
  </w:style>
  <w:style w:type="character" w:customStyle="1" w:styleId="WWCharLFO11LVL8">
    <w:name w:val="WW_CharLFO11LVL8"/>
    <w:rsid w:val="00DB32C8"/>
    <w:rPr>
      <w:rFonts w:ascii="Times New Roman" w:hAnsi="Times New Roman" w:cs="Courier New"/>
    </w:rPr>
  </w:style>
  <w:style w:type="character" w:customStyle="1" w:styleId="WWCharLFO11LVL9">
    <w:name w:val="WW_CharLFO11LVL9"/>
    <w:rsid w:val="00DB32C8"/>
    <w:rPr>
      <w:rFonts w:ascii="Times New Roman" w:hAnsi="Times New Roman" w:cs="Wingdings"/>
    </w:rPr>
  </w:style>
  <w:style w:type="character" w:customStyle="1" w:styleId="WWCharLFO12LVL1">
    <w:name w:val="WW_CharLFO12LVL1"/>
    <w:rsid w:val="00DB32C8"/>
    <w:rPr>
      <w:rFonts w:ascii="Arial" w:eastAsia="Times New Roman" w:hAnsi="Arial"/>
    </w:rPr>
  </w:style>
  <w:style w:type="character" w:customStyle="1" w:styleId="WWCharLFO12LVL2">
    <w:name w:val="WW_CharLFO12LVL2"/>
    <w:rsid w:val="00DB32C8"/>
    <w:rPr>
      <w:rFonts w:ascii="Arial" w:eastAsia="Times New Roman" w:hAnsi="Arial"/>
    </w:rPr>
  </w:style>
  <w:style w:type="character" w:customStyle="1" w:styleId="WWCharLFO12LVL3">
    <w:name w:val="WW_CharLFO12LVL3"/>
    <w:rsid w:val="00DB32C8"/>
    <w:rPr>
      <w:rFonts w:ascii="Arial" w:eastAsia="Times New Roman" w:hAnsi="Arial"/>
    </w:rPr>
  </w:style>
  <w:style w:type="character" w:customStyle="1" w:styleId="WWCharLFO12LVL4">
    <w:name w:val="WW_CharLFO12LVL4"/>
    <w:rsid w:val="00DB32C8"/>
    <w:rPr>
      <w:rFonts w:ascii="Arial" w:eastAsia="Times New Roman" w:hAnsi="Arial"/>
    </w:rPr>
  </w:style>
  <w:style w:type="character" w:customStyle="1" w:styleId="WWCharLFO12LVL5">
    <w:name w:val="WW_CharLFO12LVL5"/>
    <w:rsid w:val="00DB32C8"/>
    <w:rPr>
      <w:rFonts w:ascii="Arial" w:eastAsia="Times New Roman" w:hAnsi="Arial"/>
    </w:rPr>
  </w:style>
  <w:style w:type="character" w:customStyle="1" w:styleId="WWCharLFO12LVL6">
    <w:name w:val="WW_CharLFO12LVL6"/>
    <w:rsid w:val="00DB32C8"/>
    <w:rPr>
      <w:rFonts w:ascii="Arial" w:eastAsia="Times New Roman" w:hAnsi="Arial"/>
    </w:rPr>
  </w:style>
  <w:style w:type="character" w:customStyle="1" w:styleId="WWCharLFO12LVL7">
    <w:name w:val="WW_CharLFO12LVL7"/>
    <w:rsid w:val="00DB32C8"/>
    <w:rPr>
      <w:rFonts w:ascii="Arial" w:eastAsia="Times New Roman" w:hAnsi="Arial"/>
    </w:rPr>
  </w:style>
  <w:style w:type="character" w:customStyle="1" w:styleId="WWCharLFO12LVL8">
    <w:name w:val="WW_CharLFO12LVL8"/>
    <w:rsid w:val="00DB32C8"/>
    <w:rPr>
      <w:rFonts w:ascii="Arial" w:eastAsia="Times New Roman" w:hAnsi="Arial"/>
    </w:rPr>
  </w:style>
  <w:style w:type="character" w:customStyle="1" w:styleId="WWCharLFO12LVL9">
    <w:name w:val="WW_CharLFO12LVL9"/>
    <w:rsid w:val="00DB32C8"/>
    <w:rPr>
      <w:rFonts w:ascii="Arial" w:eastAsia="Times New Roman" w:hAnsi="Arial"/>
    </w:rPr>
  </w:style>
  <w:style w:type="character" w:customStyle="1" w:styleId="WWCharLFO13LVL1">
    <w:name w:val="WW_CharLFO13LVL1"/>
    <w:rsid w:val="00DB32C8"/>
    <w:rPr>
      <w:rFonts w:ascii="Arial" w:hAnsi="Arial"/>
    </w:rPr>
  </w:style>
  <w:style w:type="character" w:customStyle="1" w:styleId="WWCharLFO13LVL2">
    <w:name w:val="WW_CharLFO13LVL2"/>
    <w:rsid w:val="00DB32C8"/>
    <w:rPr>
      <w:rFonts w:ascii="Arial" w:hAnsi="Arial"/>
    </w:rPr>
  </w:style>
  <w:style w:type="character" w:customStyle="1" w:styleId="WWCharLFO13LVL3">
    <w:name w:val="WW_CharLFO13LVL3"/>
    <w:rsid w:val="00DB32C8"/>
    <w:rPr>
      <w:rFonts w:ascii="Arial" w:hAnsi="Arial"/>
    </w:rPr>
  </w:style>
  <w:style w:type="character" w:customStyle="1" w:styleId="WWCharLFO13LVL4">
    <w:name w:val="WW_CharLFO13LVL4"/>
    <w:rsid w:val="00DB32C8"/>
    <w:rPr>
      <w:rFonts w:ascii="Arial" w:hAnsi="Arial"/>
    </w:rPr>
  </w:style>
  <w:style w:type="character" w:customStyle="1" w:styleId="WWCharLFO13LVL5">
    <w:name w:val="WW_CharLFO13LVL5"/>
    <w:rsid w:val="00DB32C8"/>
    <w:rPr>
      <w:rFonts w:ascii="Arial" w:hAnsi="Arial"/>
    </w:rPr>
  </w:style>
  <w:style w:type="character" w:customStyle="1" w:styleId="WWCharLFO13LVL6">
    <w:name w:val="WW_CharLFO13LVL6"/>
    <w:rsid w:val="00DB32C8"/>
    <w:rPr>
      <w:rFonts w:ascii="Arial" w:hAnsi="Arial"/>
    </w:rPr>
  </w:style>
  <w:style w:type="character" w:customStyle="1" w:styleId="WWCharLFO13LVL7">
    <w:name w:val="WW_CharLFO13LVL7"/>
    <w:rsid w:val="00DB32C8"/>
    <w:rPr>
      <w:rFonts w:ascii="Arial" w:hAnsi="Arial"/>
    </w:rPr>
  </w:style>
  <w:style w:type="character" w:customStyle="1" w:styleId="WWCharLFO13LVL8">
    <w:name w:val="WW_CharLFO13LVL8"/>
    <w:rsid w:val="00DB32C8"/>
    <w:rPr>
      <w:rFonts w:ascii="Arial" w:hAnsi="Arial"/>
    </w:rPr>
  </w:style>
  <w:style w:type="character" w:customStyle="1" w:styleId="WWCharLFO13LVL9">
    <w:name w:val="WW_CharLFO13LVL9"/>
    <w:rsid w:val="00DB32C8"/>
    <w:rPr>
      <w:rFonts w:ascii="Arial" w:hAnsi="Arial"/>
    </w:rPr>
  </w:style>
  <w:style w:type="character" w:customStyle="1" w:styleId="WWCharLFO14LVL2">
    <w:name w:val="WW_CharLFO14LVL2"/>
    <w:rsid w:val="00DB32C8"/>
    <w:rPr>
      <w:rFonts w:ascii="Arial" w:hAnsi="Arial"/>
    </w:rPr>
  </w:style>
  <w:style w:type="character" w:customStyle="1" w:styleId="WWCharLFO14LVL3">
    <w:name w:val="WW_CharLFO14LVL3"/>
    <w:rsid w:val="00DB32C8"/>
    <w:rPr>
      <w:rFonts w:ascii="Arial" w:hAnsi="Arial"/>
    </w:rPr>
  </w:style>
  <w:style w:type="character" w:customStyle="1" w:styleId="WWCharLFO14LVL4">
    <w:name w:val="WW_CharLFO14LVL4"/>
    <w:rsid w:val="00DB32C8"/>
    <w:rPr>
      <w:rFonts w:ascii="Arial" w:hAnsi="Arial"/>
    </w:rPr>
  </w:style>
  <w:style w:type="character" w:customStyle="1" w:styleId="WWCharLFO14LVL5">
    <w:name w:val="WW_CharLFO14LVL5"/>
    <w:rsid w:val="00DB32C8"/>
    <w:rPr>
      <w:rFonts w:ascii="Arial" w:hAnsi="Arial"/>
    </w:rPr>
  </w:style>
  <w:style w:type="character" w:customStyle="1" w:styleId="WWCharLFO14LVL6">
    <w:name w:val="WW_CharLFO14LVL6"/>
    <w:rsid w:val="00DB32C8"/>
    <w:rPr>
      <w:rFonts w:ascii="Arial" w:hAnsi="Arial"/>
    </w:rPr>
  </w:style>
  <w:style w:type="character" w:customStyle="1" w:styleId="WWCharLFO14LVL7">
    <w:name w:val="WW_CharLFO14LVL7"/>
    <w:rsid w:val="00DB32C8"/>
    <w:rPr>
      <w:rFonts w:ascii="Arial" w:hAnsi="Arial"/>
    </w:rPr>
  </w:style>
  <w:style w:type="character" w:customStyle="1" w:styleId="WWCharLFO14LVL8">
    <w:name w:val="WW_CharLFO14LVL8"/>
    <w:rsid w:val="00DB32C8"/>
    <w:rPr>
      <w:rFonts w:ascii="Arial" w:hAnsi="Arial"/>
    </w:rPr>
  </w:style>
  <w:style w:type="character" w:customStyle="1" w:styleId="WWCharLFO14LVL9">
    <w:name w:val="WW_CharLFO14LVL9"/>
    <w:rsid w:val="00DB32C8"/>
    <w:rPr>
      <w:rFonts w:ascii="Arial" w:hAnsi="Arial"/>
    </w:rPr>
  </w:style>
  <w:style w:type="character" w:customStyle="1" w:styleId="WWCharLFO15LVL1">
    <w:name w:val="WW_CharLFO15LVL1"/>
    <w:rsid w:val="00DB32C8"/>
    <w:rPr>
      <w:rFonts w:ascii="Arial" w:hAnsi="Arial"/>
    </w:rPr>
  </w:style>
  <w:style w:type="character" w:customStyle="1" w:styleId="WWCharLFO15LVL2">
    <w:name w:val="WW_CharLFO15LVL2"/>
    <w:rsid w:val="00DB32C8"/>
    <w:rPr>
      <w:rFonts w:ascii="Arial" w:hAnsi="Arial"/>
    </w:rPr>
  </w:style>
  <w:style w:type="character" w:customStyle="1" w:styleId="WWCharLFO15LVL3">
    <w:name w:val="WW_CharLFO15LVL3"/>
    <w:rsid w:val="00DB32C8"/>
    <w:rPr>
      <w:rFonts w:ascii="Arial" w:hAnsi="Arial"/>
    </w:rPr>
  </w:style>
  <w:style w:type="character" w:customStyle="1" w:styleId="WWCharLFO15LVL4">
    <w:name w:val="WW_CharLFO15LVL4"/>
    <w:rsid w:val="00DB32C8"/>
    <w:rPr>
      <w:rFonts w:ascii="Arial" w:hAnsi="Arial"/>
    </w:rPr>
  </w:style>
  <w:style w:type="character" w:customStyle="1" w:styleId="WWCharLFO15LVL5">
    <w:name w:val="WW_CharLFO15LVL5"/>
    <w:rsid w:val="00DB32C8"/>
    <w:rPr>
      <w:rFonts w:ascii="Arial" w:hAnsi="Arial"/>
    </w:rPr>
  </w:style>
  <w:style w:type="character" w:customStyle="1" w:styleId="WWCharLFO15LVL6">
    <w:name w:val="WW_CharLFO15LVL6"/>
    <w:rsid w:val="00DB32C8"/>
    <w:rPr>
      <w:rFonts w:ascii="Arial" w:hAnsi="Arial"/>
    </w:rPr>
  </w:style>
  <w:style w:type="character" w:customStyle="1" w:styleId="WWCharLFO15LVL7">
    <w:name w:val="WW_CharLFO15LVL7"/>
    <w:rsid w:val="00DB32C8"/>
    <w:rPr>
      <w:rFonts w:ascii="Arial" w:hAnsi="Arial"/>
    </w:rPr>
  </w:style>
  <w:style w:type="character" w:customStyle="1" w:styleId="WWCharLFO15LVL8">
    <w:name w:val="WW_CharLFO15LVL8"/>
    <w:rsid w:val="00DB32C8"/>
    <w:rPr>
      <w:rFonts w:ascii="Arial" w:hAnsi="Arial"/>
    </w:rPr>
  </w:style>
  <w:style w:type="character" w:customStyle="1" w:styleId="WWCharLFO15LVL9">
    <w:name w:val="WW_CharLFO15LVL9"/>
    <w:rsid w:val="00DB32C8"/>
    <w:rPr>
      <w:rFonts w:ascii="Arial" w:hAnsi="Arial"/>
    </w:rPr>
  </w:style>
  <w:style w:type="character" w:customStyle="1" w:styleId="WWCharLFO16LVL2">
    <w:name w:val="WW_CharLFO16LVL2"/>
    <w:rsid w:val="00DB32C8"/>
    <w:rPr>
      <w:rFonts w:ascii="Arial" w:hAnsi="Arial"/>
    </w:rPr>
  </w:style>
  <w:style w:type="character" w:customStyle="1" w:styleId="WWCharLFO16LVL3">
    <w:name w:val="WW_CharLFO16LVL3"/>
    <w:rsid w:val="00DB32C8"/>
    <w:rPr>
      <w:rFonts w:ascii="Arial" w:hAnsi="Arial"/>
    </w:rPr>
  </w:style>
  <w:style w:type="character" w:customStyle="1" w:styleId="WWCharLFO16LVL4">
    <w:name w:val="WW_CharLFO16LVL4"/>
    <w:rsid w:val="00DB32C8"/>
    <w:rPr>
      <w:rFonts w:ascii="Arial" w:hAnsi="Arial"/>
    </w:rPr>
  </w:style>
  <w:style w:type="character" w:customStyle="1" w:styleId="WWCharLFO16LVL5">
    <w:name w:val="WW_CharLFO16LVL5"/>
    <w:rsid w:val="00DB32C8"/>
    <w:rPr>
      <w:rFonts w:ascii="Arial" w:hAnsi="Arial"/>
    </w:rPr>
  </w:style>
  <w:style w:type="character" w:customStyle="1" w:styleId="WWCharLFO16LVL6">
    <w:name w:val="WW_CharLFO16LVL6"/>
    <w:rsid w:val="00DB32C8"/>
    <w:rPr>
      <w:rFonts w:ascii="Arial" w:hAnsi="Arial"/>
    </w:rPr>
  </w:style>
  <w:style w:type="character" w:customStyle="1" w:styleId="WWCharLFO16LVL7">
    <w:name w:val="WW_CharLFO16LVL7"/>
    <w:rsid w:val="00DB32C8"/>
    <w:rPr>
      <w:rFonts w:ascii="Arial" w:hAnsi="Arial"/>
    </w:rPr>
  </w:style>
  <w:style w:type="character" w:customStyle="1" w:styleId="WWCharLFO16LVL8">
    <w:name w:val="WW_CharLFO16LVL8"/>
    <w:rsid w:val="00DB32C8"/>
    <w:rPr>
      <w:rFonts w:ascii="Arial" w:hAnsi="Arial"/>
    </w:rPr>
  </w:style>
  <w:style w:type="character" w:customStyle="1" w:styleId="WWCharLFO16LVL9">
    <w:name w:val="WW_CharLFO16LVL9"/>
    <w:rsid w:val="00DB32C8"/>
    <w:rPr>
      <w:rFonts w:ascii="Arial" w:hAnsi="Arial"/>
    </w:rPr>
  </w:style>
  <w:style w:type="character" w:customStyle="1" w:styleId="WWCharLFO18LVL2">
    <w:name w:val="WW_CharLFO18LVL2"/>
    <w:rsid w:val="00DB32C8"/>
    <w:rPr>
      <w:rFonts w:ascii="Arial" w:hAnsi="Arial"/>
    </w:rPr>
  </w:style>
  <w:style w:type="character" w:customStyle="1" w:styleId="WWCharLFO18LVL3">
    <w:name w:val="WW_CharLFO18LVL3"/>
    <w:rsid w:val="00DB32C8"/>
    <w:rPr>
      <w:rFonts w:ascii="Arial" w:hAnsi="Arial"/>
    </w:rPr>
  </w:style>
  <w:style w:type="character" w:customStyle="1" w:styleId="WWCharLFO18LVL4">
    <w:name w:val="WW_CharLFO18LVL4"/>
    <w:rsid w:val="00DB32C8"/>
    <w:rPr>
      <w:rFonts w:ascii="Arial" w:hAnsi="Arial"/>
    </w:rPr>
  </w:style>
  <w:style w:type="character" w:customStyle="1" w:styleId="WWCharLFO18LVL5">
    <w:name w:val="WW_CharLFO18LVL5"/>
    <w:rsid w:val="00DB32C8"/>
    <w:rPr>
      <w:rFonts w:ascii="Arial" w:hAnsi="Arial"/>
    </w:rPr>
  </w:style>
  <w:style w:type="character" w:customStyle="1" w:styleId="WWCharLFO18LVL6">
    <w:name w:val="WW_CharLFO18LVL6"/>
    <w:rsid w:val="00DB32C8"/>
    <w:rPr>
      <w:rFonts w:ascii="Arial" w:hAnsi="Arial"/>
    </w:rPr>
  </w:style>
  <w:style w:type="character" w:customStyle="1" w:styleId="WWCharLFO18LVL7">
    <w:name w:val="WW_CharLFO18LVL7"/>
    <w:rsid w:val="00DB32C8"/>
    <w:rPr>
      <w:rFonts w:ascii="Arial" w:hAnsi="Arial"/>
    </w:rPr>
  </w:style>
  <w:style w:type="character" w:customStyle="1" w:styleId="WWCharLFO18LVL8">
    <w:name w:val="WW_CharLFO18LVL8"/>
    <w:rsid w:val="00DB32C8"/>
    <w:rPr>
      <w:rFonts w:ascii="Arial" w:hAnsi="Arial"/>
    </w:rPr>
  </w:style>
  <w:style w:type="character" w:customStyle="1" w:styleId="WWCharLFO18LVL9">
    <w:name w:val="WW_CharLFO18LVL9"/>
    <w:rsid w:val="00DB32C8"/>
    <w:rPr>
      <w:rFonts w:ascii="Arial" w:hAnsi="Arial"/>
    </w:rPr>
  </w:style>
  <w:style w:type="character" w:customStyle="1" w:styleId="WWCharLFO19LVL2">
    <w:name w:val="WW_CharLFO19LVL2"/>
    <w:rsid w:val="00DB32C8"/>
    <w:rPr>
      <w:rFonts w:ascii="Arial" w:hAnsi="Arial"/>
    </w:rPr>
  </w:style>
  <w:style w:type="character" w:customStyle="1" w:styleId="WWCharLFO19LVL3">
    <w:name w:val="WW_CharLFO19LVL3"/>
    <w:rsid w:val="00DB32C8"/>
    <w:rPr>
      <w:rFonts w:ascii="Arial" w:hAnsi="Arial"/>
    </w:rPr>
  </w:style>
  <w:style w:type="character" w:customStyle="1" w:styleId="WWCharLFO19LVL4">
    <w:name w:val="WW_CharLFO19LVL4"/>
    <w:rsid w:val="00DB32C8"/>
    <w:rPr>
      <w:rFonts w:ascii="Arial" w:hAnsi="Arial"/>
    </w:rPr>
  </w:style>
  <w:style w:type="character" w:customStyle="1" w:styleId="WWCharLFO19LVL5">
    <w:name w:val="WW_CharLFO19LVL5"/>
    <w:rsid w:val="00DB32C8"/>
    <w:rPr>
      <w:rFonts w:ascii="Arial" w:hAnsi="Arial"/>
    </w:rPr>
  </w:style>
  <w:style w:type="character" w:customStyle="1" w:styleId="WWCharLFO19LVL6">
    <w:name w:val="WW_CharLFO19LVL6"/>
    <w:rsid w:val="00DB32C8"/>
    <w:rPr>
      <w:rFonts w:ascii="Arial" w:hAnsi="Arial"/>
    </w:rPr>
  </w:style>
  <w:style w:type="character" w:customStyle="1" w:styleId="WWCharLFO19LVL7">
    <w:name w:val="WW_CharLFO19LVL7"/>
    <w:rsid w:val="00DB32C8"/>
    <w:rPr>
      <w:rFonts w:ascii="Arial" w:hAnsi="Arial"/>
    </w:rPr>
  </w:style>
  <w:style w:type="character" w:customStyle="1" w:styleId="WWCharLFO19LVL8">
    <w:name w:val="WW_CharLFO19LVL8"/>
    <w:rsid w:val="00DB32C8"/>
    <w:rPr>
      <w:rFonts w:ascii="Arial" w:hAnsi="Arial"/>
    </w:rPr>
  </w:style>
  <w:style w:type="character" w:customStyle="1" w:styleId="WWCharLFO19LVL9">
    <w:name w:val="WW_CharLFO19LVL9"/>
    <w:rsid w:val="00DB32C8"/>
    <w:rPr>
      <w:rFonts w:ascii="Arial" w:hAnsi="Arial"/>
    </w:rPr>
  </w:style>
  <w:style w:type="character" w:customStyle="1" w:styleId="WWCharLFO20LVL2">
    <w:name w:val="WW_CharLFO20LVL2"/>
    <w:rsid w:val="00DB32C8"/>
    <w:rPr>
      <w:rFonts w:ascii="Arial" w:hAnsi="Arial"/>
    </w:rPr>
  </w:style>
  <w:style w:type="character" w:customStyle="1" w:styleId="WWCharLFO20LVL3">
    <w:name w:val="WW_CharLFO20LVL3"/>
    <w:rsid w:val="00DB32C8"/>
    <w:rPr>
      <w:rFonts w:ascii="Arial" w:hAnsi="Arial"/>
    </w:rPr>
  </w:style>
  <w:style w:type="character" w:customStyle="1" w:styleId="WWCharLFO20LVL4">
    <w:name w:val="WW_CharLFO20LVL4"/>
    <w:rsid w:val="00DB32C8"/>
    <w:rPr>
      <w:rFonts w:ascii="Arial" w:hAnsi="Arial"/>
    </w:rPr>
  </w:style>
  <w:style w:type="character" w:customStyle="1" w:styleId="WWCharLFO20LVL5">
    <w:name w:val="WW_CharLFO20LVL5"/>
    <w:rsid w:val="00DB32C8"/>
    <w:rPr>
      <w:rFonts w:ascii="Arial" w:hAnsi="Arial"/>
    </w:rPr>
  </w:style>
  <w:style w:type="character" w:customStyle="1" w:styleId="WWCharLFO20LVL6">
    <w:name w:val="WW_CharLFO20LVL6"/>
    <w:rsid w:val="00DB32C8"/>
    <w:rPr>
      <w:rFonts w:ascii="Arial" w:hAnsi="Arial"/>
    </w:rPr>
  </w:style>
  <w:style w:type="character" w:customStyle="1" w:styleId="WWCharLFO20LVL7">
    <w:name w:val="WW_CharLFO20LVL7"/>
    <w:rsid w:val="00DB32C8"/>
    <w:rPr>
      <w:rFonts w:ascii="Arial" w:hAnsi="Arial"/>
    </w:rPr>
  </w:style>
  <w:style w:type="character" w:customStyle="1" w:styleId="WWCharLFO20LVL8">
    <w:name w:val="WW_CharLFO20LVL8"/>
    <w:rsid w:val="00DB32C8"/>
    <w:rPr>
      <w:rFonts w:ascii="Arial" w:hAnsi="Arial"/>
    </w:rPr>
  </w:style>
  <w:style w:type="character" w:customStyle="1" w:styleId="WWCharLFO20LVL9">
    <w:name w:val="WW_CharLFO20LVL9"/>
    <w:rsid w:val="00DB32C8"/>
    <w:rPr>
      <w:rFonts w:ascii="Arial" w:hAnsi="Arial"/>
    </w:rPr>
  </w:style>
  <w:style w:type="character" w:customStyle="1" w:styleId="WWCharLFO21LVL1">
    <w:name w:val="WW_CharLFO21LVL1"/>
    <w:rsid w:val="00DB32C8"/>
    <w:rPr>
      <w:rFonts w:ascii="Arial" w:hAnsi="Arial"/>
      <w:b w:val="0"/>
      <w:bCs w:val="0"/>
    </w:rPr>
  </w:style>
  <w:style w:type="character" w:customStyle="1" w:styleId="WWCharLFO21LVL2">
    <w:name w:val="WW_CharLFO21LVL2"/>
    <w:rsid w:val="00DB32C8"/>
    <w:rPr>
      <w:rFonts w:ascii="Arial" w:hAnsi="Arial"/>
    </w:rPr>
  </w:style>
  <w:style w:type="character" w:customStyle="1" w:styleId="WWCharLFO21LVL3">
    <w:name w:val="WW_CharLFO21LVL3"/>
    <w:rsid w:val="00DB32C8"/>
    <w:rPr>
      <w:rFonts w:ascii="Arial" w:hAnsi="Arial"/>
    </w:rPr>
  </w:style>
  <w:style w:type="character" w:customStyle="1" w:styleId="WWCharLFO21LVL4">
    <w:name w:val="WW_CharLFO21LVL4"/>
    <w:rsid w:val="00DB32C8"/>
    <w:rPr>
      <w:rFonts w:ascii="Arial" w:hAnsi="Arial"/>
    </w:rPr>
  </w:style>
  <w:style w:type="character" w:customStyle="1" w:styleId="WWCharLFO21LVL5">
    <w:name w:val="WW_CharLFO21LVL5"/>
    <w:rsid w:val="00DB32C8"/>
    <w:rPr>
      <w:rFonts w:ascii="Arial" w:hAnsi="Arial"/>
    </w:rPr>
  </w:style>
  <w:style w:type="character" w:customStyle="1" w:styleId="WWCharLFO21LVL6">
    <w:name w:val="WW_CharLFO21LVL6"/>
    <w:rsid w:val="00DB32C8"/>
    <w:rPr>
      <w:rFonts w:ascii="Arial" w:hAnsi="Arial"/>
    </w:rPr>
  </w:style>
  <w:style w:type="character" w:customStyle="1" w:styleId="WWCharLFO21LVL7">
    <w:name w:val="WW_CharLFO21LVL7"/>
    <w:rsid w:val="00DB32C8"/>
    <w:rPr>
      <w:rFonts w:ascii="Arial" w:hAnsi="Arial"/>
    </w:rPr>
  </w:style>
  <w:style w:type="character" w:customStyle="1" w:styleId="WWCharLFO21LVL8">
    <w:name w:val="WW_CharLFO21LVL8"/>
    <w:rsid w:val="00DB32C8"/>
    <w:rPr>
      <w:rFonts w:ascii="Arial" w:hAnsi="Arial"/>
    </w:rPr>
  </w:style>
  <w:style w:type="character" w:customStyle="1" w:styleId="WWCharLFO21LVL9">
    <w:name w:val="WW_CharLFO21LVL9"/>
    <w:rsid w:val="00DB32C8"/>
    <w:rPr>
      <w:rFonts w:ascii="Arial" w:hAnsi="Arial"/>
    </w:rPr>
  </w:style>
  <w:style w:type="character" w:customStyle="1" w:styleId="WWCharLFO22LVL2">
    <w:name w:val="WW_CharLFO22LVL2"/>
    <w:rsid w:val="00DB32C8"/>
    <w:rPr>
      <w:rFonts w:ascii="Arial" w:hAnsi="Arial"/>
    </w:rPr>
  </w:style>
  <w:style w:type="character" w:customStyle="1" w:styleId="WWCharLFO22LVL3">
    <w:name w:val="WW_CharLFO22LVL3"/>
    <w:rsid w:val="00DB32C8"/>
    <w:rPr>
      <w:rFonts w:ascii="Arial" w:hAnsi="Arial"/>
    </w:rPr>
  </w:style>
  <w:style w:type="character" w:customStyle="1" w:styleId="WWCharLFO22LVL4">
    <w:name w:val="WW_CharLFO22LVL4"/>
    <w:rsid w:val="00DB32C8"/>
    <w:rPr>
      <w:rFonts w:ascii="Arial" w:hAnsi="Arial"/>
    </w:rPr>
  </w:style>
  <w:style w:type="character" w:customStyle="1" w:styleId="WWCharLFO22LVL5">
    <w:name w:val="WW_CharLFO22LVL5"/>
    <w:rsid w:val="00DB32C8"/>
    <w:rPr>
      <w:rFonts w:ascii="Arial" w:hAnsi="Arial"/>
    </w:rPr>
  </w:style>
  <w:style w:type="character" w:customStyle="1" w:styleId="WWCharLFO22LVL6">
    <w:name w:val="WW_CharLFO22LVL6"/>
    <w:rsid w:val="00DB32C8"/>
    <w:rPr>
      <w:rFonts w:ascii="Arial" w:hAnsi="Arial"/>
    </w:rPr>
  </w:style>
  <w:style w:type="character" w:customStyle="1" w:styleId="WWCharLFO22LVL7">
    <w:name w:val="WW_CharLFO22LVL7"/>
    <w:rsid w:val="00DB32C8"/>
    <w:rPr>
      <w:rFonts w:ascii="Arial" w:hAnsi="Arial"/>
    </w:rPr>
  </w:style>
  <w:style w:type="character" w:customStyle="1" w:styleId="WWCharLFO22LVL8">
    <w:name w:val="WW_CharLFO22LVL8"/>
    <w:rsid w:val="00DB32C8"/>
    <w:rPr>
      <w:rFonts w:ascii="Arial" w:hAnsi="Arial"/>
    </w:rPr>
  </w:style>
  <w:style w:type="character" w:customStyle="1" w:styleId="WWCharLFO22LVL9">
    <w:name w:val="WW_CharLFO22LVL9"/>
    <w:rsid w:val="00DB32C8"/>
    <w:rPr>
      <w:rFonts w:ascii="Arial" w:hAnsi="Arial"/>
    </w:rPr>
  </w:style>
  <w:style w:type="character" w:customStyle="1" w:styleId="WWCharLFO23LVL2">
    <w:name w:val="WW_CharLFO23LVL2"/>
    <w:rsid w:val="00DB32C8"/>
    <w:rPr>
      <w:rFonts w:ascii="Arial" w:hAnsi="Arial"/>
    </w:rPr>
  </w:style>
  <w:style w:type="character" w:customStyle="1" w:styleId="WWCharLFO23LVL3">
    <w:name w:val="WW_CharLFO23LVL3"/>
    <w:rsid w:val="00DB32C8"/>
    <w:rPr>
      <w:rFonts w:ascii="Arial" w:hAnsi="Arial"/>
    </w:rPr>
  </w:style>
  <w:style w:type="character" w:customStyle="1" w:styleId="WWCharLFO23LVL4">
    <w:name w:val="WW_CharLFO23LVL4"/>
    <w:rsid w:val="00DB32C8"/>
    <w:rPr>
      <w:rFonts w:ascii="Arial" w:hAnsi="Arial"/>
    </w:rPr>
  </w:style>
  <w:style w:type="character" w:customStyle="1" w:styleId="WWCharLFO23LVL5">
    <w:name w:val="WW_CharLFO23LVL5"/>
    <w:rsid w:val="00DB32C8"/>
    <w:rPr>
      <w:rFonts w:ascii="Arial" w:hAnsi="Arial"/>
    </w:rPr>
  </w:style>
  <w:style w:type="character" w:customStyle="1" w:styleId="WWCharLFO23LVL6">
    <w:name w:val="WW_CharLFO23LVL6"/>
    <w:rsid w:val="00DB32C8"/>
    <w:rPr>
      <w:rFonts w:ascii="Arial" w:hAnsi="Arial"/>
    </w:rPr>
  </w:style>
  <w:style w:type="character" w:customStyle="1" w:styleId="WWCharLFO23LVL7">
    <w:name w:val="WW_CharLFO23LVL7"/>
    <w:rsid w:val="00DB32C8"/>
    <w:rPr>
      <w:rFonts w:ascii="Arial" w:hAnsi="Arial"/>
    </w:rPr>
  </w:style>
  <w:style w:type="character" w:customStyle="1" w:styleId="WWCharLFO23LVL8">
    <w:name w:val="WW_CharLFO23LVL8"/>
    <w:rsid w:val="00DB32C8"/>
    <w:rPr>
      <w:rFonts w:ascii="Arial" w:hAnsi="Arial"/>
    </w:rPr>
  </w:style>
  <w:style w:type="character" w:customStyle="1" w:styleId="WWCharLFO23LVL9">
    <w:name w:val="WW_CharLFO23LVL9"/>
    <w:rsid w:val="00DB32C8"/>
    <w:rPr>
      <w:rFonts w:ascii="Arial" w:hAnsi="Arial"/>
    </w:rPr>
  </w:style>
  <w:style w:type="character" w:customStyle="1" w:styleId="WWCharLFO24LVL1">
    <w:name w:val="WW_CharLFO24LVL1"/>
    <w:rsid w:val="00DB32C8"/>
    <w:rPr>
      <w:rFonts w:ascii="Arial" w:hAnsi="Arial"/>
    </w:rPr>
  </w:style>
  <w:style w:type="character" w:customStyle="1" w:styleId="WWCharLFO24LVL2">
    <w:name w:val="WW_CharLFO24LVL2"/>
    <w:rsid w:val="00DB32C8"/>
    <w:rPr>
      <w:rFonts w:ascii="Arial" w:hAnsi="Arial"/>
    </w:rPr>
  </w:style>
  <w:style w:type="character" w:customStyle="1" w:styleId="WWCharLFO24LVL3">
    <w:name w:val="WW_CharLFO24LVL3"/>
    <w:rsid w:val="00DB32C8"/>
    <w:rPr>
      <w:rFonts w:ascii="Arial" w:hAnsi="Arial"/>
    </w:rPr>
  </w:style>
  <w:style w:type="character" w:customStyle="1" w:styleId="WWCharLFO24LVL4">
    <w:name w:val="WW_CharLFO24LVL4"/>
    <w:rsid w:val="00DB32C8"/>
    <w:rPr>
      <w:rFonts w:ascii="Arial" w:hAnsi="Arial"/>
    </w:rPr>
  </w:style>
  <w:style w:type="character" w:customStyle="1" w:styleId="WWCharLFO24LVL5">
    <w:name w:val="WW_CharLFO24LVL5"/>
    <w:rsid w:val="00DB32C8"/>
    <w:rPr>
      <w:rFonts w:ascii="Arial" w:hAnsi="Arial"/>
    </w:rPr>
  </w:style>
  <w:style w:type="character" w:customStyle="1" w:styleId="WWCharLFO24LVL6">
    <w:name w:val="WW_CharLFO24LVL6"/>
    <w:rsid w:val="00DB32C8"/>
    <w:rPr>
      <w:rFonts w:ascii="Arial" w:hAnsi="Arial"/>
    </w:rPr>
  </w:style>
  <w:style w:type="character" w:customStyle="1" w:styleId="WWCharLFO24LVL7">
    <w:name w:val="WW_CharLFO24LVL7"/>
    <w:rsid w:val="00DB32C8"/>
    <w:rPr>
      <w:rFonts w:ascii="Arial" w:hAnsi="Arial"/>
    </w:rPr>
  </w:style>
  <w:style w:type="character" w:customStyle="1" w:styleId="WWCharLFO24LVL8">
    <w:name w:val="WW_CharLFO24LVL8"/>
    <w:rsid w:val="00DB32C8"/>
    <w:rPr>
      <w:rFonts w:ascii="Arial" w:hAnsi="Arial"/>
    </w:rPr>
  </w:style>
  <w:style w:type="character" w:customStyle="1" w:styleId="WWCharLFO24LVL9">
    <w:name w:val="WW_CharLFO24LVL9"/>
    <w:rsid w:val="00DB32C8"/>
    <w:rPr>
      <w:rFonts w:ascii="Arial" w:hAnsi="Arial"/>
    </w:rPr>
  </w:style>
  <w:style w:type="character" w:customStyle="1" w:styleId="WWCharLFO25LVL2">
    <w:name w:val="WW_CharLFO25LVL2"/>
    <w:rsid w:val="00DB32C8"/>
    <w:rPr>
      <w:rFonts w:ascii="Arial" w:hAnsi="Arial"/>
    </w:rPr>
  </w:style>
  <w:style w:type="character" w:customStyle="1" w:styleId="WWCharLFO25LVL3">
    <w:name w:val="WW_CharLFO25LVL3"/>
    <w:rsid w:val="00DB32C8"/>
    <w:rPr>
      <w:rFonts w:ascii="Arial" w:hAnsi="Arial"/>
    </w:rPr>
  </w:style>
  <w:style w:type="character" w:customStyle="1" w:styleId="WWCharLFO25LVL4">
    <w:name w:val="WW_CharLFO25LVL4"/>
    <w:rsid w:val="00DB32C8"/>
    <w:rPr>
      <w:rFonts w:ascii="Arial" w:hAnsi="Arial"/>
    </w:rPr>
  </w:style>
  <w:style w:type="character" w:customStyle="1" w:styleId="WWCharLFO25LVL5">
    <w:name w:val="WW_CharLFO25LVL5"/>
    <w:rsid w:val="00DB32C8"/>
    <w:rPr>
      <w:rFonts w:ascii="Arial" w:hAnsi="Arial"/>
    </w:rPr>
  </w:style>
  <w:style w:type="character" w:customStyle="1" w:styleId="WWCharLFO25LVL6">
    <w:name w:val="WW_CharLFO25LVL6"/>
    <w:rsid w:val="00DB32C8"/>
    <w:rPr>
      <w:rFonts w:ascii="Arial" w:hAnsi="Arial"/>
    </w:rPr>
  </w:style>
  <w:style w:type="character" w:customStyle="1" w:styleId="WWCharLFO25LVL7">
    <w:name w:val="WW_CharLFO25LVL7"/>
    <w:rsid w:val="00DB32C8"/>
    <w:rPr>
      <w:rFonts w:ascii="Arial" w:hAnsi="Arial"/>
    </w:rPr>
  </w:style>
  <w:style w:type="character" w:customStyle="1" w:styleId="WWCharLFO25LVL8">
    <w:name w:val="WW_CharLFO25LVL8"/>
    <w:rsid w:val="00DB32C8"/>
    <w:rPr>
      <w:rFonts w:ascii="Arial" w:hAnsi="Arial"/>
    </w:rPr>
  </w:style>
  <w:style w:type="character" w:customStyle="1" w:styleId="WWCharLFO25LVL9">
    <w:name w:val="WW_CharLFO25LVL9"/>
    <w:rsid w:val="00DB32C8"/>
    <w:rPr>
      <w:rFonts w:ascii="Arial" w:hAnsi="Arial"/>
    </w:rPr>
  </w:style>
  <w:style w:type="character" w:customStyle="1" w:styleId="WWCharLFO26LVL1">
    <w:name w:val="WW_CharLFO26LVL1"/>
    <w:rsid w:val="00DB32C8"/>
    <w:rPr>
      <w:rFonts w:ascii="Arial" w:hAnsi="Arial"/>
    </w:rPr>
  </w:style>
  <w:style w:type="character" w:customStyle="1" w:styleId="WWCharLFO26LVL2">
    <w:name w:val="WW_CharLFO26LVL2"/>
    <w:rsid w:val="00DB32C8"/>
    <w:rPr>
      <w:rFonts w:ascii="Arial" w:hAnsi="Arial"/>
    </w:rPr>
  </w:style>
  <w:style w:type="character" w:customStyle="1" w:styleId="WWCharLFO26LVL3">
    <w:name w:val="WW_CharLFO26LVL3"/>
    <w:rsid w:val="00DB32C8"/>
    <w:rPr>
      <w:rFonts w:ascii="Arial" w:hAnsi="Arial"/>
    </w:rPr>
  </w:style>
  <w:style w:type="character" w:customStyle="1" w:styleId="WWCharLFO26LVL4">
    <w:name w:val="WW_CharLFO26LVL4"/>
    <w:rsid w:val="00DB32C8"/>
    <w:rPr>
      <w:rFonts w:ascii="Arial" w:hAnsi="Arial"/>
    </w:rPr>
  </w:style>
  <w:style w:type="character" w:customStyle="1" w:styleId="WWCharLFO26LVL5">
    <w:name w:val="WW_CharLFO26LVL5"/>
    <w:rsid w:val="00DB32C8"/>
    <w:rPr>
      <w:rFonts w:ascii="Arial" w:hAnsi="Arial"/>
    </w:rPr>
  </w:style>
  <w:style w:type="character" w:customStyle="1" w:styleId="WWCharLFO26LVL6">
    <w:name w:val="WW_CharLFO26LVL6"/>
    <w:rsid w:val="00DB32C8"/>
    <w:rPr>
      <w:rFonts w:ascii="Arial" w:hAnsi="Arial"/>
    </w:rPr>
  </w:style>
  <w:style w:type="character" w:customStyle="1" w:styleId="WWCharLFO26LVL7">
    <w:name w:val="WW_CharLFO26LVL7"/>
    <w:rsid w:val="00DB32C8"/>
    <w:rPr>
      <w:rFonts w:ascii="Arial" w:hAnsi="Arial"/>
    </w:rPr>
  </w:style>
  <w:style w:type="character" w:customStyle="1" w:styleId="WWCharLFO26LVL8">
    <w:name w:val="WW_CharLFO26LVL8"/>
    <w:rsid w:val="00DB32C8"/>
    <w:rPr>
      <w:rFonts w:ascii="Arial" w:hAnsi="Arial"/>
    </w:rPr>
  </w:style>
  <w:style w:type="character" w:customStyle="1" w:styleId="WWCharLFO26LVL9">
    <w:name w:val="WW_CharLFO26LVL9"/>
    <w:rsid w:val="00DB32C8"/>
    <w:rPr>
      <w:rFonts w:ascii="Arial" w:hAnsi="Arial"/>
    </w:rPr>
  </w:style>
  <w:style w:type="character" w:customStyle="1" w:styleId="WWCharLFO27LVL1">
    <w:name w:val="WW_CharLFO27LVL1"/>
    <w:rsid w:val="00DB32C8"/>
    <w:rPr>
      <w:rFonts w:ascii="OpenSymbol" w:eastAsia="OpenSymbol" w:hAnsi="OpenSymbol" w:cs="OpenSymbol"/>
    </w:rPr>
  </w:style>
  <w:style w:type="character" w:customStyle="1" w:styleId="WWCharLFO27LVL2">
    <w:name w:val="WW_CharLFO27LVL2"/>
    <w:rsid w:val="00DB32C8"/>
    <w:rPr>
      <w:rFonts w:ascii="OpenSymbol" w:eastAsia="OpenSymbol" w:hAnsi="OpenSymbol" w:cs="OpenSymbol"/>
    </w:rPr>
  </w:style>
  <w:style w:type="character" w:customStyle="1" w:styleId="WWCharLFO27LVL3">
    <w:name w:val="WW_CharLFO27LVL3"/>
    <w:rsid w:val="00DB32C8"/>
    <w:rPr>
      <w:rFonts w:ascii="OpenSymbol" w:eastAsia="OpenSymbol" w:hAnsi="OpenSymbol" w:cs="OpenSymbol"/>
    </w:rPr>
  </w:style>
  <w:style w:type="character" w:customStyle="1" w:styleId="WWCharLFO27LVL4">
    <w:name w:val="WW_CharLFO27LVL4"/>
    <w:rsid w:val="00DB32C8"/>
    <w:rPr>
      <w:rFonts w:ascii="OpenSymbol" w:eastAsia="OpenSymbol" w:hAnsi="OpenSymbol" w:cs="OpenSymbol"/>
    </w:rPr>
  </w:style>
  <w:style w:type="character" w:customStyle="1" w:styleId="WWCharLFO27LVL5">
    <w:name w:val="WW_CharLFO27LVL5"/>
    <w:rsid w:val="00DB32C8"/>
    <w:rPr>
      <w:rFonts w:ascii="OpenSymbol" w:eastAsia="OpenSymbol" w:hAnsi="OpenSymbol" w:cs="OpenSymbol"/>
    </w:rPr>
  </w:style>
  <w:style w:type="character" w:customStyle="1" w:styleId="WWCharLFO27LVL6">
    <w:name w:val="WW_CharLFO27LVL6"/>
    <w:rsid w:val="00DB32C8"/>
    <w:rPr>
      <w:rFonts w:ascii="OpenSymbol" w:eastAsia="OpenSymbol" w:hAnsi="OpenSymbol" w:cs="OpenSymbol"/>
    </w:rPr>
  </w:style>
  <w:style w:type="character" w:customStyle="1" w:styleId="WWCharLFO27LVL7">
    <w:name w:val="WW_CharLFO27LVL7"/>
    <w:rsid w:val="00DB32C8"/>
    <w:rPr>
      <w:rFonts w:ascii="OpenSymbol" w:eastAsia="OpenSymbol" w:hAnsi="OpenSymbol" w:cs="OpenSymbol"/>
    </w:rPr>
  </w:style>
  <w:style w:type="character" w:customStyle="1" w:styleId="WWCharLFO27LVL8">
    <w:name w:val="WW_CharLFO27LVL8"/>
    <w:rsid w:val="00DB32C8"/>
    <w:rPr>
      <w:rFonts w:ascii="OpenSymbol" w:eastAsia="OpenSymbol" w:hAnsi="OpenSymbol" w:cs="OpenSymbol"/>
    </w:rPr>
  </w:style>
  <w:style w:type="character" w:customStyle="1" w:styleId="WWCharLFO27LVL9">
    <w:name w:val="WW_CharLFO27LVL9"/>
    <w:rsid w:val="00DB32C8"/>
    <w:rPr>
      <w:rFonts w:ascii="OpenSymbol" w:eastAsia="OpenSymbol" w:hAnsi="OpenSymbol" w:cs="OpenSymbol"/>
    </w:rPr>
  </w:style>
  <w:style w:type="character" w:customStyle="1" w:styleId="WWCharLFO28LVL2">
    <w:name w:val="WW_CharLFO28LVL2"/>
    <w:rsid w:val="00DB32C8"/>
    <w:rPr>
      <w:rFonts w:ascii="Arial" w:hAnsi="Arial"/>
    </w:rPr>
  </w:style>
  <w:style w:type="character" w:customStyle="1" w:styleId="WWCharLFO28LVL3">
    <w:name w:val="WW_CharLFO28LVL3"/>
    <w:rsid w:val="00DB32C8"/>
    <w:rPr>
      <w:rFonts w:ascii="Arial" w:hAnsi="Arial"/>
    </w:rPr>
  </w:style>
  <w:style w:type="character" w:customStyle="1" w:styleId="WWCharLFO28LVL4">
    <w:name w:val="WW_CharLFO28LVL4"/>
    <w:rsid w:val="00DB32C8"/>
    <w:rPr>
      <w:rFonts w:ascii="Arial" w:hAnsi="Arial"/>
    </w:rPr>
  </w:style>
  <w:style w:type="character" w:customStyle="1" w:styleId="WWCharLFO28LVL5">
    <w:name w:val="WW_CharLFO28LVL5"/>
    <w:rsid w:val="00DB32C8"/>
    <w:rPr>
      <w:rFonts w:ascii="Arial" w:hAnsi="Arial"/>
    </w:rPr>
  </w:style>
  <w:style w:type="character" w:customStyle="1" w:styleId="WWCharLFO28LVL6">
    <w:name w:val="WW_CharLFO28LVL6"/>
    <w:rsid w:val="00DB32C8"/>
    <w:rPr>
      <w:rFonts w:ascii="Arial" w:hAnsi="Arial"/>
    </w:rPr>
  </w:style>
  <w:style w:type="character" w:customStyle="1" w:styleId="WWCharLFO28LVL7">
    <w:name w:val="WW_CharLFO28LVL7"/>
    <w:rsid w:val="00DB32C8"/>
    <w:rPr>
      <w:rFonts w:ascii="Arial" w:hAnsi="Arial"/>
    </w:rPr>
  </w:style>
  <w:style w:type="character" w:customStyle="1" w:styleId="WWCharLFO28LVL8">
    <w:name w:val="WW_CharLFO28LVL8"/>
    <w:rsid w:val="00DB32C8"/>
    <w:rPr>
      <w:rFonts w:ascii="Arial" w:hAnsi="Arial"/>
    </w:rPr>
  </w:style>
  <w:style w:type="character" w:customStyle="1" w:styleId="WWCharLFO28LVL9">
    <w:name w:val="WW_CharLFO28LVL9"/>
    <w:rsid w:val="00DB32C8"/>
    <w:rPr>
      <w:rFonts w:ascii="Arial" w:hAnsi="Arial"/>
    </w:rPr>
  </w:style>
  <w:style w:type="character" w:customStyle="1" w:styleId="WWCharLFO29LVL1">
    <w:name w:val="WW_CharLFO29LVL1"/>
    <w:rsid w:val="00DB32C8"/>
    <w:rPr>
      <w:rFonts w:ascii="OpenSymbol" w:eastAsia="OpenSymbol" w:hAnsi="OpenSymbol" w:cs="OpenSymbol"/>
    </w:rPr>
  </w:style>
  <w:style w:type="character" w:customStyle="1" w:styleId="WWCharLFO29LVL2">
    <w:name w:val="WW_CharLFO29LVL2"/>
    <w:rsid w:val="00DB32C8"/>
    <w:rPr>
      <w:rFonts w:ascii="OpenSymbol" w:eastAsia="OpenSymbol" w:hAnsi="OpenSymbol" w:cs="OpenSymbol"/>
    </w:rPr>
  </w:style>
  <w:style w:type="character" w:customStyle="1" w:styleId="WWCharLFO29LVL3">
    <w:name w:val="WW_CharLFO29LVL3"/>
    <w:rsid w:val="00DB32C8"/>
    <w:rPr>
      <w:rFonts w:ascii="OpenSymbol" w:eastAsia="OpenSymbol" w:hAnsi="OpenSymbol" w:cs="OpenSymbol"/>
    </w:rPr>
  </w:style>
  <w:style w:type="character" w:customStyle="1" w:styleId="WWCharLFO29LVL4">
    <w:name w:val="WW_CharLFO29LVL4"/>
    <w:rsid w:val="00DB32C8"/>
    <w:rPr>
      <w:rFonts w:ascii="OpenSymbol" w:eastAsia="OpenSymbol" w:hAnsi="OpenSymbol" w:cs="OpenSymbol"/>
    </w:rPr>
  </w:style>
  <w:style w:type="character" w:customStyle="1" w:styleId="WWCharLFO29LVL5">
    <w:name w:val="WW_CharLFO29LVL5"/>
    <w:rsid w:val="00DB32C8"/>
    <w:rPr>
      <w:rFonts w:ascii="OpenSymbol" w:eastAsia="OpenSymbol" w:hAnsi="OpenSymbol" w:cs="OpenSymbol"/>
    </w:rPr>
  </w:style>
  <w:style w:type="character" w:customStyle="1" w:styleId="WWCharLFO29LVL6">
    <w:name w:val="WW_CharLFO29LVL6"/>
    <w:rsid w:val="00DB32C8"/>
    <w:rPr>
      <w:rFonts w:ascii="OpenSymbol" w:eastAsia="OpenSymbol" w:hAnsi="OpenSymbol" w:cs="OpenSymbol"/>
    </w:rPr>
  </w:style>
  <w:style w:type="character" w:customStyle="1" w:styleId="WWCharLFO29LVL7">
    <w:name w:val="WW_CharLFO29LVL7"/>
    <w:rsid w:val="00DB32C8"/>
    <w:rPr>
      <w:rFonts w:ascii="OpenSymbol" w:eastAsia="OpenSymbol" w:hAnsi="OpenSymbol" w:cs="OpenSymbol"/>
    </w:rPr>
  </w:style>
  <w:style w:type="character" w:customStyle="1" w:styleId="WWCharLFO29LVL8">
    <w:name w:val="WW_CharLFO29LVL8"/>
    <w:rsid w:val="00DB32C8"/>
    <w:rPr>
      <w:rFonts w:ascii="OpenSymbol" w:eastAsia="OpenSymbol" w:hAnsi="OpenSymbol" w:cs="OpenSymbol"/>
    </w:rPr>
  </w:style>
  <w:style w:type="character" w:customStyle="1" w:styleId="WWCharLFO29LVL9">
    <w:name w:val="WW_CharLFO29LVL9"/>
    <w:rsid w:val="00DB32C8"/>
    <w:rPr>
      <w:rFonts w:ascii="OpenSymbol" w:eastAsia="OpenSymbol" w:hAnsi="OpenSymbol" w:cs="OpenSymbol"/>
    </w:rPr>
  </w:style>
  <w:style w:type="character" w:customStyle="1" w:styleId="WWCharLFO30LVL1">
    <w:name w:val="WW_CharLFO30LVL1"/>
    <w:rsid w:val="00DB32C8"/>
    <w:rPr>
      <w:rFonts w:ascii="Arial" w:hAnsi="Arial"/>
    </w:rPr>
  </w:style>
  <w:style w:type="character" w:customStyle="1" w:styleId="WWCharLFO30LVL2">
    <w:name w:val="WW_CharLFO30LVL2"/>
    <w:rsid w:val="00DB32C8"/>
    <w:rPr>
      <w:rFonts w:ascii="Arial" w:hAnsi="Arial"/>
    </w:rPr>
  </w:style>
  <w:style w:type="character" w:customStyle="1" w:styleId="WWCharLFO30LVL3">
    <w:name w:val="WW_CharLFO30LVL3"/>
    <w:rsid w:val="00DB32C8"/>
    <w:rPr>
      <w:rFonts w:ascii="Arial" w:hAnsi="Arial"/>
    </w:rPr>
  </w:style>
  <w:style w:type="character" w:customStyle="1" w:styleId="WWCharLFO30LVL4">
    <w:name w:val="WW_CharLFO30LVL4"/>
    <w:rsid w:val="00DB32C8"/>
    <w:rPr>
      <w:rFonts w:ascii="Arial" w:hAnsi="Arial"/>
    </w:rPr>
  </w:style>
  <w:style w:type="character" w:customStyle="1" w:styleId="WWCharLFO30LVL5">
    <w:name w:val="WW_CharLFO30LVL5"/>
    <w:rsid w:val="00DB32C8"/>
    <w:rPr>
      <w:rFonts w:ascii="Arial" w:hAnsi="Arial"/>
    </w:rPr>
  </w:style>
  <w:style w:type="character" w:customStyle="1" w:styleId="WWCharLFO30LVL6">
    <w:name w:val="WW_CharLFO30LVL6"/>
    <w:rsid w:val="00DB32C8"/>
    <w:rPr>
      <w:rFonts w:ascii="Arial" w:hAnsi="Arial"/>
    </w:rPr>
  </w:style>
  <w:style w:type="character" w:customStyle="1" w:styleId="WWCharLFO30LVL7">
    <w:name w:val="WW_CharLFO30LVL7"/>
    <w:rsid w:val="00DB32C8"/>
    <w:rPr>
      <w:rFonts w:ascii="Arial" w:hAnsi="Arial"/>
    </w:rPr>
  </w:style>
  <w:style w:type="character" w:customStyle="1" w:styleId="WWCharLFO30LVL8">
    <w:name w:val="WW_CharLFO30LVL8"/>
    <w:rsid w:val="00DB32C8"/>
    <w:rPr>
      <w:rFonts w:ascii="Arial" w:hAnsi="Arial"/>
    </w:rPr>
  </w:style>
  <w:style w:type="character" w:customStyle="1" w:styleId="WWCharLFO30LVL9">
    <w:name w:val="WW_CharLFO30LVL9"/>
    <w:rsid w:val="00DB32C8"/>
    <w:rPr>
      <w:rFonts w:ascii="Arial" w:hAnsi="Arial"/>
    </w:rPr>
  </w:style>
  <w:style w:type="character" w:customStyle="1" w:styleId="WWCharLFO31LVL1">
    <w:name w:val="WW_CharLFO31LVL1"/>
    <w:rsid w:val="00DB32C8"/>
    <w:rPr>
      <w:rFonts w:ascii="Arial" w:hAnsi="Arial"/>
      <w:b w:val="0"/>
      <w:bCs w:val="0"/>
    </w:rPr>
  </w:style>
  <w:style w:type="character" w:customStyle="1" w:styleId="WWCharLFO31LVL2">
    <w:name w:val="WW_CharLFO31LVL2"/>
    <w:rsid w:val="00DB32C8"/>
    <w:rPr>
      <w:rFonts w:ascii="Arial" w:hAnsi="Arial"/>
    </w:rPr>
  </w:style>
  <w:style w:type="character" w:customStyle="1" w:styleId="WWCharLFO31LVL3">
    <w:name w:val="WW_CharLFO31LVL3"/>
    <w:rsid w:val="00DB32C8"/>
    <w:rPr>
      <w:rFonts w:ascii="Arial" w:hAnsi="Arial"/>
    </w:rPr>
  </w:style>
  <w:style w:type="character" w:customStyle="1" w:styleId="WWCharLFO31LVL4">
    <w:name w:val="WW_CharLFO31LVL4"/>
    <w:rsid w:val="00DB32C8"/>
    <w:rPr>
      <w:rFonts w:ascii="Arial" w:hAnsi="Arial"/>
    </w:rPr>
  </w:style>
  <w:style w:type="character" w:customStyle="1" w:styleId="WWCharLFO31LVL5">
    <w:name w:val="WW_CharLFO31LVL5"/>
    <w:rsid w:val="00DB32C8"/>
    <w:rPr>
      <w:rFonts w:ascii="Arial" w:hAnsi="Arial"/>
    </w:rPr>
  </w:style>
  <w:style w:type="character" w:customStyle="1" w:styleId="WWCharLFO31LVL6">
    <w:name w:val="WW_CharLFO31LVL6"/>
    <w:rsid w:val="00DB32C8"/>
    <w:rPr>
      <w:rFonts w:ascii="Arial" w:hAnsi="Arial"/>
    </w:rPr>
  </w:style>
  <w:style w:type="character" w:customStyle="1" w:styleId="WWCharLFO31LVL7">
    <w:name w:val="WW_CharLFO31LVL7"/>
    <w:rsid w:val="00DB32C8"/>
    <w:rPr>
      <w:rFonts w:ascii="Arial" w:hAnsi="Arial"/>
    </w:rPr>
  </w:style>
  <w:style w:type="character" w:customStyle="1" w:styleId="WWCharLFO31LVL8">
    <w:name w:val="WW_CharLFO31LVL8"/>
    <w:rsid w:val="00DB32C8"/>
    <w:rPr>
      <w:rFonts w:ascii="Arial" w:hAnsi="Arial"/>
    </w:rPr>
  </w:style>
  <w:style w:type="character" w:customStyle="1" w:styleId="WWCharLFO31LVL9">
    <w:name w:val="WW_CharLFO31LVL9"/>
    <w:rsid w:val="00DB32C8"/>
    <w:rPr>
      <w:rFonts w:ascii="Arial" w:hAnsi="Arial"/>
    </w:rPr>
  </w:style>
  <w:style w:type="character" w:customStyle="1" w:styleId="WWCharLFO32LVL1">
    <w:name w:val="WW_CharLFO32LVL1"/>
    <w:rsid w:val="00DB32C8"/>
    <w:rPr>
      <w:rFonts w:ascii="Arial" w:hAnsi="Arial"/>
    </w:rPr>
  </w:style>
  <w:style w:type="character" w:customStyle="1" w:styleId="WWCharLFO32LVL2">
    <w:name w:val="WW_CharLFO32LVL2"/>
    <w:rsid w:val="00DB32C8"/>
    <w:rPr>
      <w:rFonts w:ascii="Arial" w:hAnsi="Arial"/>
    </w:rPr>
  </w:style>
  <w:style w:type="character" w:customStyle="1" w:styleId="WWCharLFO32LVL3">
    <w:name w:val="WW_CharLFO32LVL3"/>
    <w:rsid w:val="00DB32C8"/>
    <w:rPr>
      <w:rFonts w:ascii="Arial" w:hAnsi="Arial"/>
    </w:rPr>
  </w:style>
  <w:style w:type="character" w:customStyle="1" w:styleId="WWCharLFO32LVL4">
    <w:name w:val="WW_CharLFO32LVL4"/>
    <w:rsid w:val="00DB32C8"/>
    <w:rPr>
      <w:rFonts w:ascii="Arial" w:hAnsi="Arial"/>
    </w:rPr>
  </w:style>
  <w:style w:type="character" w:customStyle="1" w:styleId="WWCharLFO32LVL5">
    <w:name w:val="WW_CharLFO32LVL5"/>
    <w:rsid w:val="00DB32C8"/>
    <w:rPr>
      <w:rFonts w:ascii="Arial" w:hAnsi="Arial"/>
    </w:rPr>
  </w:style>
  <w:style w:type="character" w:customStyle="1" w:styleId="WWCharLFO32LVL6">
    <w:name w:val="WW_CharLFO32LVL6"/>
    <w:rsid w:val="00DB32C8"/>
    <w:rPr>
      <w:rFonts w:ascii="Arial" w:hAnsi="Arial"/>
    </w:rPr>
  </w:style>
  <w:style w:type="character" w:customStyle="1" w:styleId="WWCharLFO32LVL7">
    <w:name w:val="WW_CharLFO32LVL7"/>
    <w:rsid w:val="00DB32C8"/>
    <w:rPr>
      <w:rFonts w:ascii="Arial" w:hAnsi="Arial"/>
    </w:rPr>
  </w:style>
  <w:style w:type="character" w:customStyle="1" w:styleId="WWCharLFO32LVL8">
    <w:name w:val="WW_CharLFO32LVL8"/>
    <w:rsid w:val="00DB32C8"/>
    <w:rPr>
      <w:rFonts w:ascii="Arial" w:hAnsi="Arial"/>
    </w:rPr>
  </w:style>
  <w:style w:type="character" w:customStyle="1" w:styleId="WWCharLFO32LVL9">
    <w:name w:val="WW_CharLFO32LVL9"/>
    <w:rsid w:val="00DB32C8"/>
    <w:rPr>
      <w:rFonts w:ascii="Arial" w:hAnsi="Arial"/>
    </w:rPr>
  </w:style>
  <w:style w:type="character" w:customStyle="1" w:styleId="WWCharLFO33LVL2">
    <w:name w:val="WW_CharLFO33LVL2"/>
    <w:rsid w:val="00DB32C8"/>
    <w:rPr>
      <w:rFonts w:ascii="Arial" w:hAnsi="Arial"/>
    </w:rPr>
  </w:style>
  <w:style w:type="character" w:customStyle="1" w:styleId="WWCharLFO33LVL3">
    <w:name w:val="WW_CharLFO33LVL3"/>
    <w:rsid w:val="00DB32C8"/>
    <w:rPr>
      <w:rFonts w:ascii="Arial" w:hAnsi="Arial"/>
    </w:rPr>
  </w:style>
  <w:style w:type="character" w:customStyle="1" w:styleId="WWCharLFO33LVL4">
    <w:name w:val="WW_CharLFO33LVL4"/>
    <w:rsid w:val="00DB32C8"/>
    <w:rPr>
      <w:rFonts w:ascii="Arial" w:hAnsi="Arial"/>
    </w:rPr>
  </w:style>
  <w:style w:type="character" w:customStyle="1" w:styleId="WWCharLFO33LVL5">
    <w:name w:val="WW_CharLFO33LVL5"/>
    <w:rsid w:val="00DB32C8"/>
    <w:rPr>
      <w:rFonts w:ascii="Arial" w:hAnsi="Arial"/>
    </w:rPr>
  </w:style>
  <w:style w:type="character" w:customStyle="1" w:styleId="WWCharLFO33LVL6">
    <w:name w:val="WW_CharLFO33LVL6"/>
    <w:rsid w:val="00DB32C8"/>
    <w:rPr>
      <w:rFonts w:ascii="Arial" w:hAnsi="Arial"/>
    </w:rPr>
  </w:style>
  <w:style w:type="character" w:customStyle="1" w:styleId="WWCharLFO33LVL7">
    <w:name w:val="WW_CharLFO33LVL7"/>
    <w:rsid w:val="00DB32C8"/>
    <w:rPr>
      <w:rFonts w:ascii="Arial" w:hAnsi="Arial"/>
    </w:rPr>
  </w:style>
  <w:style w:type="character" w:customStyle="1" w:styleId="WWCharLFO33LVL8">
    <w:name w:val="WW_CharLFO33LVL8"/>
    <w:rsid w:val="00DB32C8"/>
    <w:rPr>
      <w:rFonts w:ascii="Arial" w:hAnsi="Arial"/>
    </w:rPr>
  </w:style>
  <w:style w:type="character" w:customStyle="1" w:styleId="WWCharLFO33LVL9">
    <w:name w:val="WW_CharLFO33LVL9"/>
    <w:rsid w:val="00DB32C8"/>
    <w:rPr>
      <w:rFonts w:ascii="Arial" w:hAnsi="Arial"/>
    </w:rPr>
  </w:style>
  <w:style w:type="character" w:customStyle="1" w:styleId="WWCharLFO34LVL1">
    <w:name w:val="WW_CharLFO34LVL1"/>
    <w:rsid w:val="00DB32C8"/>
    <w:rPr>
      <w:rFonts w:ascii="OpenSymbol" w:eastAsia="OpenSymbol" w:hAnsi="OpenSymbol" w:cs="OpenSymbol"/>
    </w:rPr>
  </w:style>
  <w:style w:type="character" w:customStyle="1" w:styleId="WWCharLFO34LVL2">
    <w:name w:val="WW_CharLFO34LVL2"/>
    <w:rsid w:val="00DB32C8"/>
    <w:rPr>
      <w:rFonts w:ascii="OpenSymbol" w:eastAsia="OpenSymbol" w:hAnsi="OpenSymbol" w:cs="OpenSymbol"/>
    </w:rPr>
  </w:style>
  <w:style w:type="character" w:customStyle="1" w:styleId="WWCharLFO34LVL3">
    <w:name w:val="WW_CharLFO34LVL3"/>
    <w:rsid w:val="00DB32C8"/>
    <w:rPr>
      <w:rFonts w:ascii="OpenSymbol" w:eastAsia="OpenSymbol" w:hAnsi="OpenSymbol" w:cs="OpenSymbol"/>
    </w:rPr>
  </w:style>
  <w:style w:type="character" w:customStyle="1" w:styleId="WWCharLFO34LVL4">
    <w:name w:val="WW_CharLFO34LVL4"/>
    <w:rsid w:val="00DB32C8"/>
    <w:rPr>
      <w:rFonts w:ascii="OpenSymbol" w:eastAsia="OpenSymbol" w:hAnsi="OpenSymbol" w:cs="OpenSymbol"/>
    </w:rPr>
  </w:style>
  <w:style w:type="character" w:customStyle="1" w:styleId="WWCharLFO34LVL5">
    <w:name w:val="WW_CharLFO34LVL5"/>
    <w:rsid w:val="00DB32C8"/>
    <w:rPr>
      <w:rFonts w:ascii="OpenSymbol" w:eastAsia="OpenSymbol" w:hAnsi="OpenSymbol" w:cs="OpenSymbol"/>
    </w:rPr>
  </w:style>
  <w:style w:type="character" w:customStyle="1" w:styleId="WWCharLFO34LVL6">
    <w:name w:val="WW_CharLFO34LVL6"/>
    <w:rsid w:val="00DB32C8"/>
    <w:rPr>
      <w:rFonts w:ascii="OpenSymbol" w:eastAsia="OpenSymbol" w:hAnsi="OpenSymbol" w:cs="OpenSymbol"/>
    </w:rPr>
  </w:style>
  <w:style w:type="character" w:customStyle="1" w:styleId="WWCharLFO34LVL7">
    <w:name w:val="WW_CharLFO34LVL7"/>
    <w:rsid w:val="00DB32C8"/>
    <w:rPr>
      <w:rFonts w:ascii="OpenSymbol" w:eastAsia="OpenSymbol" w:hAnsi="OpenSymbol" w:cs="OpenSymbol"/>
    </w:rPr>
  </w:style>
  <w:style w:type="character" w:customStyle="1" w:styleId="WWCharLFO34LVL8">
    <w:name w:val="WW_CharLFO34LVL8"/>
    <w:rsid w:val="00DB32C8"/>
    <w:rPr>
      <w:rFonts w:ascii="OpenSymbol" w:eastAsia="OpenSymbol" w:hAnsi="OpenSymbol" w:cs="OpenSymbol"/>
    </w:rPr>
  </w:style>
  <w:style w:type="character" w:customStyle="1" w:styleId="WWCharLFO34LVL9">
    <w:name w:val="WW_CharLFO34LVL9"/>
    <w:rsid w:val="00DB32C8"/>
    <w:rPr>
      <w:rFonts w:ascii="OpenSymbol" w:eastAsia="OpenSymbol" w:hAnsi="OpenSymbol" w:cs="OpenSymbol"/>
    </w:rPr>
  </w:style>
  <w:style w:type="character" w:customStyle="1" w:styleId="WWCharLFO35LVL1">
    <w:name w:val="WW_CharLFO35LVL1"/>
    <w:rsid w:val="00DB32C8"/>
    <w:rPr>
      <w:rFonts w:ascii="OpenSymbol" w:eastAsia="OpenSymbol" w:hAnsi="OpenSymbol" w:cs="OpenSymbol"/>
    </w:rPr>
  </w:style>
  <w:style w:type="character" w:customStyle="1" w:styleId="WWCharLFO35LVL2">
    <w:name w:val="WW_CharLFO35LVL2"/>
    <w:rsid w:val="00DB32C8"/>
    <w:rPr>
      <w:rFonts w:ascii="OpenSymbol" w:eastAsia="OpenSymbol" w:hAnsi="OpenSymbol" w:cs="OpenSymbol"/>
    </w:rPr>
  </w:style>
  <w:style w:type="character" w:customStyle="1" w:styleId="WWCharLFO35LVL3">
    <w:name w:val="WW_CharLFO35LVL3"/>
    <w:rsid w:val="00DB32C8"/>
    <w:rPr>
      <w:rFonts w:ascii="OpenSymbol" w:eastAsia="OpenSymbol" w:hAnsi="OpenSymbol" w:cs="OpenSymbol"/>
    </w:rPr>
  </w:style>
  <w:style w:type="character" w:customStyle="1" w:styleId="WWCharLFO35LVL4">
    <w:name w:val="WW_CharLFO35LVL4"/>
    <w:rsid w:val="00DB32C8"/>
    <w:rPr>
      <w:rFonts w:ascii="OpenSymbol" w:eastAsia="OpenSymbol" w:hAnsi="OpenSymbol" w:cs="OpenSymbol"/>
    </w:rPr>
  </w:style>
  <w:style w:type="character" w:customStyle="1" w:styleId="WWCharLFO35LVL5">
    <w:name w:val="WW_CharLFO35LVL5"/>
    <w:rsid w:val="00DB32C8"/>
    <w:rPr>
      <w:rFonts w:ascii="OpenSymbol" w:eastAsia="OpenSymbol" w:hAnsi="OpenSymbol" w:cs="OpenSymbol"/>
    </w:rPr>
  </w:style>
  <w:style w:type="character" w:customStyle="1" w:styleId="WWCharLFO35LVL6">
    <w:name w:val="WW_CharLFO35LVL6"/>
    <w:rsid w:val="00DB32C8"/>
    <w:rPr>
      <w:rFonts w:ascii="OpenSymbol" w:eastAsia="OpenSymbol" w:hAnsi="OpenSymbol" w:cs="OpenSymbol"/>
    </w:rPr>
  </w:style>
  <w:style w:type="character" w:customStyle="1" w:styleId="WWCharLFO35LVL7">
    <w:name w:val="WW_CharLFO35LVL7"/>
    <w:rsid w:val="00DB32C8"/>
    <w:rPr>
      <w:rFonts w:ascii="OpenSymbol" w:eastAsia="OpenSymbol" w:hAnsi="OpenSymbol" w:cs="OpenSymbol"/>
    </w:rPr>
  </w:style>
  <w:style w:type="character" w:customStyle="1" w:styleId="WWCharLFO35LVL8">
    <w:name w:val="WW_CharLFO35LVL8"/>
    <w:rsid w:val="00DB32C8"/>
    <w:rPr>
      <w:rFonts w:ascii="OpenSymbol" w:eastAsia="OpenSymbol" w:hAnsi="OpenSymbol" w:cs="OpenSymbol"/>
    </w:rPr>
  </w:style>
  <w:style w:type="character" w:customStyle="1" w:styleId="WWCharLFO35LVL9">
    <w:name w:val="WW_CharLFO35LVL9"/>
    <w:rsid w:val="00DB32C8"/>
    <w:rPr>
      <w:rFonts w:ascii="OpenSymbol" w:eastAsia="OpenSymbol" w:hAnsi="OpenSymbol" w:cs="OpenSymbol"/>
    </w:rPr>
  </w:style>
  <w:style w:type="character" w:customStyle="1" w:styleId="WWCharLFO36LVL2">
    <w:name w:val="WW_CharLFO36LVL2"/>
    <w:rsid w:val="00DB32C8"/>
    <w:rPr>
      <w:rFonts w:ascii="Arial" w:hAnsi="Arial"/>
    </w:rPr>
  </w:style>
  <w:style w:type="character" w:customStyle="1" w:styleId="WWCharLFO36LVL3">
    <w:name w:val="WW_CharLFO36LVL3"/>
    <w:rsid w:val="00DB32C8"/>
    <w:rPr>
      <w:rFonts w:ascii="Arial" w:hAnsi="Arial"/>
    </w:rPr>
  </w:style>
  <w:style w:type="character" w:customStyle="1" w:styleId="WWCharLFO36LVL4">
    <w:name w:val="WW_CharLFO36LVL4"/>
    <w:rsid w:val="00DB32C8"/>
    <w:rPr>
      <w:rFonts w:ascii="Arial" w:hAnsi="Arial"/>
    </w:rPr>
  </w:style>
  <w:style w:type="character" w:customStyle="1" w:styleId="WWCharLFO36LVL5">
    <w:name w:val="WW_CharLFO36LVL5"/>
    <w:rsid w:val="00DB32C8"/>
    <w:rPr>
      <w:rFonts w:ascii="Arial" w:hAnsi="Arial"/>
    </w:rPr>
  </w:style>
  <w:style w:type="character" w:customStyle="1" w:styleId="WWCharLFO36LVL6">
    <w:name w:val="WW_CharLFO36LVL6"/>
    <w:rsid w:val="00DB32C8"/>
    <w:rPr>
      <w:rFonts w:ascii="Arial" w:hAnsi="Arial"/>
    </w:rPr>
  </w:style>
  <w:style w:type="character" w:customStyle="1" w:styleId="WWCharLFO36LVL7">
    <w:name w:val="WW_CharLFO36LVL7"/>
    <w:rsid w:val="00DB32C8"/>
    <w:rPr>
      <w:rFonts w:ascii="Arial" w:hAnsi="Arial"/>
    </w:rPr>
  </w:style>
  <w:style w:type="character" w:customStyle="1" w:styleId="WWCharLFO36LVL8">
    <w:name w:val="WW_CharLFO36LVL8"/>
    <w:rsid w:val="00DB32C8"/>
    <w:rPr>
      <w:rFonts w:ascii="Arial" w:hAnsi="Arial"/>
    </w:rPr>
  </w:style>
  <w:style w:type="character" w:customStyle="1" w:styleId="WWCharLFO36LVL9">
    <w:name w:val="WW_CharLFO36LVL9"/>
    <w:rsid w:val="00DB32C8"/>
    <w:rPr>
      <w:rFonts w:ascii="Arial" w:hAnsi="Arial"/>
    </w:rPr>
  </w:style>
  <w:style w:type="character" w:customStyle="1" w:styleId="WWCharLFO37LVL2">
    <w:name w:val="WW_CharLFO37LVL2"/>
    <w:rsid w:val="00DB32C8"/>
    <w:rPr>
      <w:rFonts w:ascii="Arial" w:hAnsi="Arial"/>
    </w:rPr>
  </w:style>
  <w:style w:type="character" w:customStyle="1" w:styleId="WWCharLFO37LVL3">
    <w:name w:val="WW_CharLFO37LVL3"/>
    <w:rsid w:val="00DB32C8"/>
    <w:rPr>
      <w:rFonts w:ascii="Arial" w:hAnsi="Arial"/>
    </w:rPr>
  </w:style>
  <w:style w:type="character" w:customStyle="1" w:styleId="WWCharLFO37LVL4">
    <w:name w:val="WW_CharLFO37LVL4"/>
    <w:rsid w:val="00DB32C8"/>
    <w:rPr>
      <w:rFonts w:ascii="Arial" w:hAnsi="Arial"/>
    </w:rPr>
  </w:style>
  <w:style w:type="character" w:customStyle="1" w:styleId="WWCharLFO37LVL5">
    <w:name w:val="WW_CharLFO37LVL5"/>
    <w:rsid w:val="00DB32C8"/>
    <w:rPr>
      <w:rFonts w:ascii="Arial" w:hAnsi="Arial"/>
    </w:rPr>
  </w:style>
  <w:style w:type="character" w:customStyle="1" w:styleId="WWCharLFO37LVL6">
    <w:name w:val="WW_CharLFO37LVL6"/>
    <w:rsid w:val="00DB32C8"/>
    <w:rPr>
      <w:rFonts w:ascii="Arial" w:hAnsi="Arial"/>
    </w:rPr>
  </w:style>
  <w:style w:type="character" w:customStyle="1" w:styleId="WWCharLFO37LVL7">
    <w:name w:val="WW_CharLFO37LVL7"/>
    <w:rsid w:val="00DB32C8"/>
    <w:rPr>
      <w:rFonts w:ascii="Arial" w:hAnsi="Arial"/>
    </w:rPr>
  </w:style>
  <w:style w:type="character" w:customStyle="1" w:styleId="WWCharLFO37LVL8">
    <w:name w:val="WW_CharLFO37LVL8"/>
    <w:rsid w:val="00DB32C8"/>
    <w:rPr>
      <w:rFonts w:ascii="Arial" w:hAnsi="Arial"/>
    </w:rPr>
  </w:style>
  <w:style w:type="character" w:customStyle="1" w:styleId="WWCharLFO37LVL9">
    <w:name w:val="WW_CharLFO37LVL9"/>
    <w:rsid w:val="00DB32C8"/>
    <w:rPr>
      <w:rFonts w:ascii="Arial" w:hAnsi="Arial"/>
    </w:rPr>
  </w:style>
  <w:style w:type="character" w:customStyle="1" w:styleId="WWCharLFO38LVL2">
    <w:name w:val="WW_CharLFO38LVL2"/>
    <w:rsid w:val="00DB32C8"/>
    <w:rPr>
      <w:rFonts w:ascii="Arial" w:hAnsi="Arial"/>
    </w:rPr>
  </w:style>
  <w:style w:type="character" w:customStyle="1" w:styleId="WWCharLFO38LVL3">
    <w:name w:val="WW_CharLFO38LVL3"/>
    <w:rsid w:val="00DB32C8"/>
    <w:rPr>
      <w:rFonts w:ascii="Arial" w:hAnsi="Arial"/>
    </w:rPr>
  </w:style>
  <w:style w:type="character" w:customStyle="1" w:styleId="WWCharLFO38LVL4">
    <w:name w:val="WW_CharLFO38LVL4"/>
    <w:rsid w:val="00DB32C8"/>
    <w:rPr>
      <w:rFonts w:ascii="Arial" w:hAnsi="Arial"/>
    </w:rPr>
  </w:style>
  <w:style w:type="character" w:customStyle="1" w:styleId="WWCharLFO38LVL5">
    <w:name w:val="WW_CharLFO38LVL5"/>
    <w:rsid w:val="00DB32C8"/>
    <w:rPr>
      <w:rFonts w:ascii="Arial" w:hAnsi="Arial"/>
    </w:rPr>
  </w:style>
  <w:style w:type="character" w:customStyle="1" w:styleId="WWCharLFO38LVL6">
    <w:name w:val="WW_CharLFO38LVL6"/>
    <w:rsid w:val="00DB32C8"/>
    <w:rPr>
      <w:rFonts w:ascii="Arial" w:hAnsi="Arial"/>
    </w:rPr>
  </w:style>
  <w:style w:type="character" w:customStyle="1" w:styleId="WWCharLFO38LVL7">
    <w:name w:val="WW_CharLFO38LVL7"/>
    <w:rsid w:val="00DB32C8"/>
    <w:rPr>
      <w:rFonts w:ascii="Arial" w:hAnsi="Arial"/>
    </w:rPr>
  </w:style>
  <w:style w:type="character" w:customStyle="1" w:styleId="WWCharLFO38LVL8">
    <w:name w:val="WW_CharLFO38LVL8"/>
    <w:rsid w:val="00DB32C8"/>
    <w:rPr>
      <w:rFonts w:ascii="Arial" w:hAnsi="Arial"/>
    </w:rPr>
  </w:style>
  <w:style w:type="character" w:customStyle="1" w:styleId="WWCharLFO38LVL9">
    <w:name w:val="WW_CharLFO38LVL9"/>
    <w:rsid w:val="00DB32C8"/>
    <w:rPr>
      <w:rFonts w:ascii="Arial" w:hAnsi="Arial"/>
    </w:rPr>
  </w:style>
  <w:style w:type="character" w:customStyle="1" w:styleId="WWCharLFO39LVL2">
    <w:name w:val="WW_CharLFO39LVL2"/>
    <w:rsid w:val="00DB32C8"/>
    <w:rPr>
      <w:rFonts w:ascii="Arial" w:hAnsi="Arial"/>
    </w:rPr>
  </w:style>
  <w:style w:type="character" w:customStyle="1" w:styleId="WWCharLFO39LVL3">
    <w:name w:val="WW_CharLFO39LVL3"/>
    <w:rsid w:val="00DB32C8"/>
    <w:rPr>
      <w:rFonts w:ascii="Arial" w:hAnsi="Arial"/>
    </w:rPr>
  </w:style>
  <w:style w:type="character" w:customStyle="1" w:styleId="WWCharLFO39LVL4">
    <w:name w:val="WW_CharLFO39LVL4"/>
    <w:rsid w:val="00DB32C8"/>
    <w:rPr>
      <w:rFonts w:ascii="Arial" w:hAnsi="Arial"/>
    </w:rPr>
  </w:style>
  <w:style w:type="character" w:customStyle="1" w:styleId="WWCharLFO39LVL5">
    <w:name w:val="WW_CharLFO39LVL5"/>
    <w:rsid w:val="00DB32C8"/>
    <w:rPr>
      <w:rFonts w:ascii="Arial" w:hAnsi="Arial"/>
    </w:rPr>
  </w:style>
  <w:style w:type="character" w:customStyle="1" w:styleId="WWCharLFO39LVL6">
    <w:name w:val="WW_CharLFO39LVL6"/>
    <w:rsid w:val="00DB32C8"/>
    <w:rPr>
      <w:rFonts w:ascii="Arial" w:hAnsi="Arial"/>
    </w:rPr>
  </w:style>
  <w:style w:type="character" w:customStyle="1" w:styleId="WWCharLFO39LVL7">
    <w:name w:val="WW_CharLFO39LVL7"/>
    <w:rsid w:val="00DB32C8"/>
    <w:rPr>
      <w:rFonts w:ascii="Arial" w:hAnsi="Arial"/>
    </w:rPr>
  </w:style>
  <w:style w:type="character" w:customStyle="1" w:styleId="WWCharLFO39LVL8">
    <w:name w:val="WW_CharLFO39LVL8"/>
    <w:rsid w:val="00DB32C8"/>
    <w:rPr>
      <w:rFonts w:ascii="Arial" w:hAnsi="Arial"/>
    </w:rPr>
  </w:style>
  <w:style w:type="character" w:customStyle="1" w:styleId="WWCharLFO39LVL9">
    <w:name w:val="WW_CharLFO39LVL9"/>
    <w:rsid w:val="00DB32C8"/>
    <w:rPr>
      <w:rFonts w:ascii="Arial" w:hAnsi="Arial"/>
    </w:rPr>
  </w:style>
  <w:style w:type="character" w:customStyle="1" w:styleId="WWCharLFO40LVL2">
    <w:name w:val="WW_CharLFO40LVL2"/>
    <w:rsid w:val="00DB32C8"/>
    <w:rPr>
      <w:rFonts w:ascii="Arial" w:hAnsi="Arial"/>
    </w:rPr>
  </w:style>
  <w:style w:type="character" w:customStyle="1" w:styleId="WWCharLFO40LVL3">
    <w:name w:val="WW_CharLFO40LVL3"/>
    <w:rsid w:val="00DB32C8"/>
    <w:rPr>
      <w:rFonts w:ascii="Arial" w:hAnsi="Arial"/>
    </w:rPr>
  </w:style>
  <w:style w:type="character" w:customStyle="1" w:styleId="WWCharLFO40LVL4">
    <w:name w:val="WW_CharLFO40LVL4"/>
    <w:rsid w:val="00DB32C8"/>
    <w:rPr>
      <w:rFonts w:ascii="Arial" w:hAnsi="Arial"/>
    </w:rPr>
  </w:style>
  <w:style w:type="character" w:customStyle="1" w:styleId="WWCharLFO40LVL5">
    <w:name w:val="WW_CharLFO40LVL5"/>
    <w:rsid w:val="00DB32C8"/>
    <w:rPr>
      <w:rFonts w:ascii="Arial" w:hAnsi="Arial"/>
    </w:rPr>
  </w:style>
  <w:style w:type="character" w:customStyle="1" w:styleId="WWCharLFO40LVL6">
    <w:name w:val="WW_CharLFO40LVL6"/>
    <w:rsid w:val="00DB32C8"/>
    <w:rPr>
      <w:rFonts w:ascii="Arial" w:hAnsi="Arial"/>
    </w:rPr>
  </w:style>
  <w:style w:type="character" w:customStyle="1" w:styleId="WWCharLFO40LVL7">
    <w:name w:val="WW_CharLFO40LVL7"/>
    <w:rsid w:val="00DB32C8"/>
    <w:rPr>
      <w:rFonts w:ascii="Arial" w:hAnsi="Arial"/>
    </w:rPr>
  </w:style>
  <w:style w:type="character" w:customStyle="1" w:styleId="WWCharLFO40LVL8">
    <w:name w:val="WW_CharLFO40LVL8"/>
    <w:rsid w:val="00DB32C8"/>
    <w:rPr>
      <w:rFonts w:ascii="Arial" w:hAnsi="Arial"/>
    </w:rPr>
  </w:style>
  <w:style w:type="character" w:customStyle="1" w:styleId="WWCharLFO40LVL9">
    <w:name w:val="WW_CharLFO40LVL9"/>
    <w:rsid w:val="00DB32C8"/>
    <w:rPr>
      <w:rFonts w:ascii="Arial" w:hAnsi="Arial"/>
    </w:rPr>
  </w:style>
  <w:style w:type="character" w:customStyle="1" w:styleId="WWCharLFO41LVL2">
    <w:name w:val="WW_CharLFO41LVL2"/>
    <w:rsid w:val="00DB32C8"/>
    <w:rPr>
      <w:rFonts w:ascii="Arial" w:hAnsi="Arial"/>
    </w:rPr>
  </w:style>
  <w:style w:type="character" w:customStyle="1" w:styleId="WWCharLFO41LVL3">
    <w:name w:val="WW_CharLFO41LVL3"/>
    <w:rsid w:val="00DB32C8"/>
    <w:rPr>
      <w:rFonts w:ascii="Arial" w:hAnsi="Arial"/>
    </w:rPr>
  </w:style>
  <w:style w:type="character" w:customStyle="1" w:styleId="WWCharLFO41LVL4">
    <w:name w:val="WW_CharLFO41LVL4"/>
    <w:rsid w:val="00DB32C8"/>
    <w:rPr>
      <w:rFonts w:ascii="Arial" w:hAnsi="Arial"/>
    </w:rPr>
  </w:style>
  <w:style w:type="character" w:customStyle="1" w:styleId="WWCharLFO41LVL5">
    <w:name w:val="WW_CharLFO41LVL5"/>
    <w:rsid w:val="00DB32C8"/>
    <w:rPr>
      <w:rFonts w:ascii="Arial" w:hAnsi="Arial"/>
    </w:rPr>
  </w:style>
  <w:style w:type="character" w:customStyle="1" w:styleId="WWCharLFO41LVL6">
    <w:name w:val="WW_CharLFO41LVL6"/>
    <w:rsid w:val="00DB32C8"/>
    <w:rPr>
      <w:rFonts w:ascii="Arial" w:hAnsi="Arial"/>
    </w:rPr>
  </w:style>
  <w:style w:type="character" w:customStyle="1" w:styleId="WWCharLFO41LVL7">
    <w:name w:val="WW_CharLFO41LVL7"/>
    <w:rsid w:val="00DB32C8"/>
    <w:rPr>
      <w:rFonts w:ascii="Arial" w:hAnsi="Arial"/>
    </w:rPr>
  </w:style>
  <w:style w:type="character" w:customStyle="1" w:styleId="WWCharLFO41LVL8">
    <w:name w:val="WW_CharLFO41LVL8"/>
    <w:rsid w:val="00DB32C8"/>
    <w:rPr>
      <w:rFonts w:ascii="Arial" w:hAnsi="Arial"/>
    </w:rPr>
  </w:style>
  <w:style w:type="character" w:customStyle="1" w:styleId="WWCharLFO41LVL9">
    <w:name w:val="WW_CharLFO41LVL9"/>
    <w:rsid w:val="00DB32C8"/>
    <w:rPr>
      <w:rFonts w:ascii="Arial" w:hAnsi="Arial"/>
    </w:rPr>
  </w:style>
  <w:style w:type="character" w:customStyle="1" w:styleId="WWCharLFO42LVL2">
    <w:name w:val="WW_CharLFO42LVL2"/>
    <w:rsid w:val="00DB32C8"/>
    <w:rPr>
      <w:rFonts w:ascii="Arial" w:hAnsi="Arial"/>
    </w:rPr>
  </w:style>
  <w:style w:type="character" w:customStyle="1" w:styleId="WWCharLFO42LVL3">
    <w:name w:val="WW_CharLFO42LVL3"/>
    <w:rsid w:val="00DB32C8"/>
    <w:rPr>
      <w:rFonts w:ascii="Arial" w:hAnsi="Arial"/>
    </w:rPr>
  </w:style>
  <w:style w:type="character" w:customStyle="1" w:styleId="WWCharLFO42LVL4">
    <w:name w:val="WW_CharLFO42LVL4"/>
    <w:rsid w:val="00DB32C8"/>
    <w:rPr>
      <w:rFonts w:ascii="Arial" w:hAnsi="Arial"/>
    </w:rPr>
  </w:style>
  <w:style w:type="character" w:customStyle="1" w:styleId="WWCharLFO42LVL5">
    <w:name w:val="WW_CharLFO42LVL5"/>
    <w:rsid w:val="00DB32C8"/>
    <w:rPr>
      <w:rFonts w:ascii="Arial" w:hAnsi="Arial"/>
    </w:rPr>
  </w:style>
  <w:style w:type="character" w:customStyle="1" w:styleId="WWCharLFO42LVL6">
    <w:name w:val="WW_CharLFO42LVL6"/>
    <w:rsid w:val="00DB32C8"/>
    <w:rPr>
      <w:rFonts w:ascii="Arial" w:hAnsi="Arial"/>
    </w:rPr>
  </w:style>
  <w:style w:type="character" w:customStyle="1" w:styleId="WWCharLFO42LVL7">
    <w:name w:val="WW_CharLFO42LVL7"/>
    <w:rsid w:val="00DB32C8"/>
    <w:rPr>
      <w:rFonts w:ascii="Arial" w:hAnsi="Arial"/>
    </w:rPr>
  </w:style>
  <w:style w:type="character" w:customStyle="1" w:styleId="WWCharLFO42LVL8">
    <w:name w:val="WW_CharLFO42LVL8"/>
    <w:rsid w:val="00DB32C8"/>
    <w:rPr>
      <w:rFonts w:ascii="Arial" w:hAnsi="Arial"/>
    </w:rPr>
  </w:style>
  <w:style w:type="character" w:customStyle="1" w:styleId="WWCharLFO42LVL9">
    <w:name w:val="WW_CharLFO42LVL9"/>
    <w:rsid w:val="00DB32C8"/>
    <w:rPr>
      <w:rFonts w:ascii="Arial" w:hAnsi="Arial"/>
    </w:rPr>
  </w:style>
  <w:style w:type="character" w:customStyle="1" w:styleId="WWCharLFO43LVL1">
    <w:name w:val="WW_CharLFO43LVL1"/>
    <w:rsid w:val="00DB32C8"/>
    <w:rPr>
      <w:rFonts w:ascii="Arial" w:hAnsi="Arial"/>
    </w:rPr>
  </w:style>
  <w:style w:type="character" w:customStyle="1" w:styleId="WWCharLFO43LVL2">
    <w:name w:val="WW_CharLFO43LVL2"/>
    <w:rsid w:val="00DB32C8"/>
    <w:rPr>
      <w:rFonts w:ascii="Arial" w:hAnsi="Arial"/>
    </w:rPr>
  </w:style>
  <w:style w:type="character" w:customStyle="1" w:styleId="WWCharLFO43LVL3">
    <w:name w:val="WW_CharLFO43LVL3"/>
    <w:rsid w:val="00DB32C8"/>
    <w:rPr>
      <w:rFonts w:ascii="Arial" w:hAnsi="Arial"/>
    </w:rPr>
  </w:style>
  <w:style w:type="character" w:customStyle="1" w:styleId="WWCharLFO43LVL4">
    <w:name w:val="WW_CharLFO43LVL4"/>
    <w:rsid w:val="00DB32C8"/>
    <w:rPr>
      <w:rFonts w:ascii="Arial" w:hAnsi="Arial"/>
    </w:rPr>
  </w:style>
  <w:style w:type="character" w:customStyle="1" w:styleId="WWCharLFO43LVL5">
    <w:name w:val="WW_CharLFO43LVL5"/>
    <w:rsid w:val="00DB32C8"/>
    <w:rPr>
      <w:rFonts w:ascii="Arial" w:hAnsi="Arial"/>
    </w:rPr>
  </w:style>
  <w:style w:type="character" w:customStyle="1" w:styleId="WWCharLFO43LVL6">
    <w:name w:val="WW_CharLFO43LVL6"/>
    <w:rsid w:val="00DB32C8"/>
    <w:rPr>
      <w:rFonts w:ascii="Arial" w:hAnsi="Arial"/>
    </w:rPr>
  </w:style>
  <w:style w:type="character" w:customStyle="1" w:styleId="WWCharLFO43LVL7">
    <w:name w:val="WW_CharLFO43LVL7"/>
    <w:rsid w:val="00DB32C8"/>
    <w:rPr>
      <w:rFonts w:ascii="Arial" w:hAnsi="Arial"/>
    </w:rPr>
  </w:style>
  <w:style w:type="character" w:customStyle="1" w:styleId="WWCharLFO43LVL8">
    <w:name w:val="WW_CharLFO43LVL8"/>
    <w:rsid w:val="00DB32C8"/>
    <w:rPr>
      <w:rFonts w:ascii="Arial" w:hAnsi="Arial"/>
    </w:rPr>
  </w:style>
  <w:style w:type="character" w:customStyle="1" w:styleId="WWCharLFO43LVL9">
    <w:name w:val="WW_CharLFO43LVL9"/>
    <w:rsid w:val="00DB32C8"/>
    <w:rPr>
      <w:rFonts w:ascii="Arial" w:hAnsi="Arial"/>
    </w:rPr>
  </w:style>
  <w:style w:type="character" w:customStyle="1" w:styleId="WWCharLFO44LVL2">
    <w:name w:val="WW_CharLFO44LVL2"/>
    <w:rsid w:val="00DB32C8"/>
    <w:rPr>
      <w:rFonts w:ascii="Arial" w:hAnsi="Arial"/>
    </w:rPr>
  </w:style>
  <w:style w:type="character" w:customStyle="1" w:styleId="WWCharLFO44LVL3">
    <w:name w:val="WW_CharLFO44LVL3"/>
    <w:rsid w:val="00DB32C8"/>
    <w:rPr>
      <w:rFonts w:ascii="Arial" w:hAnsi="Arial"/>
    </w:rPr>
  </w:style>
  <w:style w:type="character" w:customStyle="1" w:styleId="WWCharLFO44LVL4">
    <w:name w:val="WW_CharLFO44LVL4"/>
    <w:rsid w:val="00DB32C8"/>
    <w:rPr>
      <w:rFonts w:ascii="Arial" w:hAnsi="Arial"/>
    </w:rPr>
  </w:style>
  <w:style w:type="character" w:customStyle="1" w:styleId="WWCharLFO44LVL5">
    <w:name w:val="WW_CharLFO44LVL5"/>
    <w:rsid w:val="00DB32C8"/>
    <w:rPr>
      <w:rFonts w:ascii="Arial" w:hAnsi="Arial"/>
    </w:rPr>
  </w:style>
  <w:style w:type="character" w:customStyle="1" w:styleId="WWCharLFO44LVL6">
    <w:name w:val="WW_CharLFO44LVL6"/>
    <w:rsid w:val="00DB32C8"/>
    <w:rPr>
      <w:rFonts w:ascii="Arial" w:hAnsi="Arial"/>
    </w:rPr>
  </w:style>
  <w:style w:type="character" w:customStyle="1" w:styleId="WWCharLFO44LVL7">
    <w:name w:val="WW_CharLFO44LVL7"/>
    <w:rsid w:val="00DB32C8"/>
    <w:rPr>
      <w:rFonts w:ascii="Arial" w:hAnsi="Arial"/>
    </w:rPr>
  </w:style>
  <w:style w:type="character" w:customStyle="1" w:styleId="WWCharLFO44LVL8">
    <w:name w:val="WW_CharLFO44LVL8"/>
    <w:rsid w:val="00DB32C8"/>
    <w:rPr>
      <w:rFonts w:ascii="Arial" w:hAnsi="Arial"/>
    </w:rPr>
  </w:style>
  <w:style w:type="character" w:customStyle="1" w:styleId="WWCharLFO44LVL9">
    <w:name w:val="WW_CharLFO44LVL9"/>
    <w:rsid w:val="00DB32C8"/>
    <w:rPr>
      <w:rFonts w:ascii="Arial" w:hAnsi="Arial"/>
    </w:rPr>
  </w:style>
  <w:style w:type="character" w:customStyle="1" w:styleId="WWCharLFO45LVL1">
    <w:name w:val="WW_CharLFO45LVL1"/>
    <w:rsid w:val="00DB32C8"/>
    <w:rPr>
      <w:rFonts w:ascii="Arial" w:hAnsi="Arial"/>
    </w:rPr>
  </w:style>
  <w:style w:type="character" w:customStyle="1" w:styleId="WWCharLFO45LVL2">
    <w:name w:val="WW_CharLFO45LVL2"/>
    <w:rsid w:val="00DB32C8"/>
    <w:rPr>
      <w:rFonts w:ascii="Arial" w:hAnsi="Arial"/>
    </w:rPr>
  </w:style>
  <w:style w:type="character" w:customStyle="1" w:styleId="WWCharLFO45LVL3">
    <w:name w:val="WW_CharLFO45LVL3"/>
    <w:rsid w:val="00DB32C8"/>
    <w:rPr>
      <w:rFonts w:ascii="Arial" w:hAnsi="Arial"/>
    </w:rPr>
  </w:style>
  <w:style w:type="character" w:customStyle="1" w:styleId="WWCharLFO45LVL4">
    <w:name w:val="WW_CharLFO45LVL4"/>
    <w:rsid w:val="00DB32C8"/>
    <w:rPr>
      <w:rFonts w:ascii="Arial" w:hAnsi="Arial"/>
    </w:rPr>
  </w:style>
  <w:style w:type="character" w:customStyle="1" w:styleId="WWCharLFO45LVL5">
    <w:name w:val="WW_CharLFO45LVL5"/>
    <w:rsid w:val="00DB32C8"/>
    <w:rPr>
      <w:rFonts w:ascii="Arial" w:hAnsi="Arial"/>
    </w:rPr>
  </w:style>
  <w:style w:type="character" w:customStyle="1" w:styleId="WWCharLFO45LVL6">
    <w:name w:val="WW_CharLFO45LVL6"/>
    <w:rsid w:val="00DB32C8"/>
    <w:rPr>
      <w:rFonts w:ascii="Arial" w:hAnsi="Arial"/>
    </w:rPr>
  </w:style>
  <w:style w:type="character" w:customStyle="1" w:styleId="WWCharLFO45LVL7">
    <w:name w:val="WW_CharLFO45LVL7"/>
    <w:rsid w:val="00DB32C8"/>
    <w:rPr>
      <w:rFonts w:ascii="Arial" w:hAnsi="Arial"/>
    </w:rPr>
  </w:style>
  <w:style w:type="character" w:customStyle="1" w:styleId="WWCharLFO45LVL8">
    <w:name w:val="WW_CharLFO45LVL8"/>
    <w:rsid w:val="00DB32C8"/>
    <w:rPr>
      <w:rFonts w:ascii="Arial" w:hAnsi="Arial"/>
    </w:rPr>
  </w:style>
  <w:style w:type="character" w:customStyle="1" w:styleId="WWCharLFO45LVL9">
    <w:name w:val="WW_CharLFO45LVL9"/>
    <w:rsid w:val="00DB32C8"/>
    <w:rPr>
      <w:rFonts w:ascii="Arial" w:hAnsi="Arial"/>
    </w:rPr>
  </w:style>
  <w:style w:type="character" w:customStyle="1" w:styleId="WWCharLFO46LVL2">
    <w:name w:val="WW_CharLFO46LVL2"/>
    <w:rsid w:val="00DB32C8"/>
    <w:rPr>
      <w:rFonts w:ascii="Arial" w:hAnsi="Arial"/>
    </w:rPr>
  </w:style>
  <w:style w:type="character" w:customStyle="1" w:styleId="WWCharLFO46LVL3">
    <w:name w:val="WW_CharLFO46LVL3"/>
    <w:rsid w:val="00DB32C8"/>
    <w:rPr>
      <w:rFonts w:ascii="Arial" w:hAnsi="Arial"/>
    </w:rPr>
  </w:style>
  <w:style w:type="character" w:customStyle="1" w:styleId="WWCharLFO46LVL4">
    <w:name w:val="WW_CharLFO46LVL4"/>
    <w:rsid w:val="00DB32C8"/>
    <w:rPr>
      <w:rFonts w:ascii="Arial" w:hAnsi="Arial"/>
    </w:rPr>
  </w:style>
  <w:style w:type="character" w:customStyle="1" w:styleId="WWCharLFO46LVL5">
    <w:name w:val="WW_CharLFO46LVL5"/>
    <w:rsid w:val="00DB32C8"/>
    <w:rPr>
      <w:rFonts w:ascii="Arial" w:hAnsi="Arial"/>
    </w:rPr>
  </w:style>
  <w:style w:type="character" w:customStyle="1" w:styleId="WWCharLFO46LVL6">
    <w:name w:val="WW_CharLFO46LVL6"/>
    <w:rsid w:val="00DB32C8"/>
    <w:rPr>
      <w:rFonts w:ascii="Arial" w:hAnsi="Arial"/>
    </w:rPr>
  </w:style>
  <w:style w:type="character" w:customStyle="1" w:styleId="WWCharLFO46LVL7">
    <w:name w:val="WW_CharLFO46LVL7"/>
    <w:rsid w:val="00DB32C8"/>
    <w:rPr>
      <w:rFonts w:ascii="Arial" w:hAnsi="Arial"/>
    </w:rPr>
  </w:style>
  <w:style w:type="character" w:customStyle="1" w:styleId="WWCharLFO46LVL8">
    <w:name w:val="WW_CharLFO46LVL8"/>
    <w:rsid w:val="00DB32C8"/>
    <w:rPr>
      <w:rFonts w:ascii="Arial" w:hAnsi="Arial"/>
    </w:rPr>
  </w:style>
  <w:style w:type="character" w:customStyle="1" w:styleId="WWCharLFO46LVL9">
    <w:name w:val="WW_CharLFO46LVL9"/>
    <w:rsid w:val="00DB32C8"/>
    <w:rPr>
      <w:rFonts w:ascii="Arial" w:hAnsi="Arial"/>
    </w:rPr>
  </w:style>
  <w:style w:type="character" w:customStyle="1" w:styleId="WWCharLFO47LVL1">
    <w:name w:val="WW_CharLFO47LVL1"/>
    <w:rsid w:val="00DB32C8"/>
    <w:rPr>
      <w:rFonts w:ascii="Arial" w:hAnsi="Arial"/>
    </w:rPr>
  </w:style>
  <w:style w:type="character" w:customStyle="1" w:styleId="WWCharLFO47LVL2">
    <w:name w:val="WW_CharLFO47LVL2"/>
    <w:rsid w:val="00DB32C8"/>
    <w:rPr>
      <w:rFonts w:ascii="Arial" w:hAnsi="Arial"/>
    </w:rPr>
  </w:style>
  <w:style w:type="character" w:customStyle="1" w:styleId="WWCharLFO47LVL3">
    <w:name w:val="WW_CharLFO47LVL3"/>
    <w:rsid w:val="00DB32C8"/>
    <w:rPr>
      <w:rFonts w:ascii="Arial" w:hAnsi="Arial"/>
    </w:rPr>
  </w:style>
  <w:style w:type="character" w:customStyle="1" w:styleId="WWCharLFO47LVL4">
    <w:name w:val="WW_CharLFO47LVL4"/>
    <w:rsid w:val="00DB32C8"/>
    <w:rPr>
      <w:rFonts w:ascii="Arial" w:hAnsi="Arial"/>
    </w:rPr>
  </w:style>
  <w:style w:type="character" w:customStyle="1" w:styleId="WWCharLFO47LVL5">
    <w:name w:val="WW_CharLFO47LVL5"/>
    <w:rsid w:val="00DB32C8"/>
    <w:rPr>
      <w:rFonts w:ascii="Arial" w:hAnsi="Arial"/>
    </w:rPr>
  </w:style>
  <w:style w:type="character" w:customStyle="1" w:styleId="WWCharLFO47LVL6">
    <w:name w:val="WW_CharLFO47LVL6"/>
    <w:rsid w:val="00DB32C8"/>
    <w:rPr>
      <w:rFonts w:ascii="Arial" w:hAnsi="Arial"/>
    </w:rPr>
  </w:style>
  <w:style w:type="character" w:customStyle="1" w:styleId="WWCharLFO47LVL7">
    <w:name w:val="WW_CharLFO47LVL7"/>
    <w:rsid w:val="00DB32C8"/>
    <w:rPr>
      <w:rFonts w:ascii="Arial" w:hAnsi="Arial"/>
    </w:rPr>
  </w:style>
  <w:style w:type="character" w:customStyle="1" w:styleId="WWCharLFO47LVL8">
    <w:name w:val="WW_CharLFO47LVL8"/>
    <w:rsid w:val="00DB32C8"/>
    <w:rPr>
      <w:rFonts w:ascii="Arial" w:hAnsi="Arial"/>
    </w:rPr>
  </w:style>
  <w:style w:type="character" w:customStyle="1" w:styleId="WWCharLFO47LVL9">
    <w:name w:val="WW_CharLFO47LVL9"/>
    <w:rsid w:val="00DB32C8"/>
    <w:rPr>
      <w:rFonts w:ascii="Arial" w:hAnsi="Arial"/>
    </w:rPr>
  </w:style>
  <w:style w:type="character" w:customStyle="1" w:styleId="WWCharLFO48LVL2">
    <w:name w:val="WW_CharLFO48LVL2"/>
    <w:rsid w:val="00DB32C8"/>
    <w:rPr>
      <w:rFonts w:ascii="Arial" w:hAnsi="Arial"/>
    </w:rPr>
  </w:style>
  <w:style w:type="character" w:customStyle="1" w:styleId="WWCharLFO48LVL3">
    <w:name w:val="WW_CharLFO48LVL3"/>
    <w:rsid w:val="00DB32C8"/>
    <w:rPr>
      <w:rFonts w:ascii="Arial" w:hAnsi="Arial"/>
    </w:rPr>
  </w:style>
  <w:style w:type="character" w:customStyle="1" w:styleId="WWCharLFO48LVL4">
    <w:name w:val="WW_CharLFO48LVL4"/>
    <w:rsid w:val="00DB32C8"/>
    <w:rPr>
      <w:rFonts w:ascii="Arial" w:hAnsi="Arial"/>
    </w:rPr>
  </w:style>
  <w:style w:type="character" w:customStyle="1" w:styleId="WWCharLFO48LVL5">
    <w:name w:val="WW_CharLFO48LVL5"/>
    <w:rsid w:val="00DB32C8"/>
    <w:rPr>
      <w:rFonts w:ascii="Arial" w:hAnsi="Arial"/>
    </w:rPr>
  </w:style>
  <w:style w:type="character" w:customStyle="1" w:styleId="WWCharLFO48LVL6">
    <w:name w:val="WW_CharLFO48LVL6"/>
    <w:rsid w:val="00DB32C8"/>
    <w:rPr>
      <w:rFonts w:ascii="Arial" w:hAnsi="Arial"/>
    </w:rPr>
  </w:style>
  <w:style w:type="character" w:customStyle="1" w:styleId="WWCharLFO48LVL7">
    <w:name w:val="WW_CharLFO48LVL7"/>
    <w:rsid w:val="00DB32C8"/>
    <w:rPr>
      <w:rFonts w:ascii="Arial" w:hAnsi="Arial"/>
    </w:rPr>
  </w:style>
  <w:style w:type="character" w:customStyle="1" w:styleId="WWCharLFO48LVL8">
    <w:name w:val="WW_CharLFO48LVL8"/>
    <w:rsid w:val="00DB32C8"/>
    <w:rPr>
      <w:rFonts w:ascii="Arial" w:hAnsi="Arial"/>
    </w:rPr>
  </w:style>
  <w:style w:type="character" w:customStyle="1" w:styleId="WWCharLFO48LVL9">
    <w:name w:val="WW_CharLFO48LVL9"/>
    <w:rsid w:val="00DB32C8"/>
    <w:rPr>
      <w:rFonts w:ascii="Arial" w:hAnsi="Arial"/>
    </w:rPr>
  </w:style>
  <w:style w:type="character" w:customStyle="1" w:styleId="WWCharLFO49LVL1">
    <w:name w:val="WW_CharLFO49LVL1"/>
    <w:rsid w:val="00DB32C8"/>
    <w:rPr>
      <w:rFonts w:ascii="Arial" w:hAnsi="Arial"/>
    </w:rPr>
  </w:style>
  <w:style w:type="character" w:customStyle="1" w:styleId="WWCharLFO49LVL2">
    <w:name w:val="WW_CharLFO49LVL2"/>
    <w:rsid w:val="00DB32C8"/>
    <w:rPr>
      <w:rFonts w:ascii="Arial" w:hAnsi="Arial"/>
    </w:rPr>
  </w:style>
  <w:style w:type="character" w:customStyle="1" w:styleId="WWCharLFO49LVL3">
    <w:name w:val="WW_CharLFO49LVL3"/>
    <w:rsid w:val="00DB32C8"/>
    <w:rPr>
      <w:rFonts w:ascii="Arial" w:hAnsi="Arial"/>
    </w:rPr>
  </w:style>
  <w:style w:type="character" w:customStyle="1" w:styleId="WWCharLFO49LVL4">
    <w:name w:val="WW_CharLFO49LVL4"/>
    <w:rsid w:val="00DB32C8"/>
    <w:rPr>
      <w:rFonts w:ascii="Arial" w:hAnsi="Arial"/>
    </w:rPr>
  </w:style>
  <w:style w:type="character" w:customStyle="1" w:styleId="WWCharLFO49LVL5">
    <w:name w:val="WW_CharLFO49LVL5"/>
    <w:rsid w:val="00DB32C8"/>
    <w:rPr>
      <w:rFonts w:ascii="Arial" w:hAnsi="Arial"/>
    </w:rPr>
  </w:style>
  <w:style w:type="character" w:customStyle="1" w:styleId="WWCharLFO49LVL6">
    <w:name w:val="WW_CharLFO49LVL6"/>
    <w:rsid w:val="00DB32C8"/>
    <w:rPr>
      <w:rFonts w:ascii="Arial" w:hAnsi="Arial"/>
    </w:rPr>
  </w:style>
  <w:style w:type="character" w:customStyle="1" w:styleId="WWCharLFO49LVL7">
    <w:name w:val="WW_CharLFO49LVL7"/>
    <w:rsid w:val="00DB32C8"/>
    <w:rPr>
      <w:rFonts w:ascii="Arial" w:hAnsi="Arial"/>
    </w:rPr>
  </w:style>
  <w:style w:type="character" w:customStyle="1" w:styleId="WWCharLFO49LVL8">
    <w:name w:val="WW_CharLFO49LVL8"/>
    <w:rsid w:val="00DB32C8"/>
    <w:rPr>
      <w:rFonts w:ascii="Arial" w:hAnsi="Arial"/>
    </w:rPr>
  </w:style>
  <w:style w:type="character" w:customStyle="1" w:styleId="WWCharLFO49LVL9">
    <w:name w:val="WW_CharLFO49LVL9"/>
    <w:rsid w:val="00DB32C8"/>
    <w:rPr>
      <w:rFonts w:ascii="Arial" w:hAnsi="Arial"/>
    </w:rPr>
  </w:style>
  <w:style w:type="character" w:customStyle="1" w:styleId="WWCharLFO50LVL1">
    <w:name w:val="WW_CharLFO50LVL1"/>
    <w:rsid w:val="00DB32C8"/>
    <w:rPr>
      <w:rFonts w:ascii="Arial" w:hAnsi="Arial"/>
    </w:rPr>
  </w:style>
  <w:style w:type="character" w:customStyle="1" w:styleId="WWCharLFO50LVL2">
    <w:name w:val="WW_CharLFO50LVL2"/>
    <w:rsid w:val="00DB32C8"/>
    <w:rPr>
      <w:rFonts w:ascii="Arial" w:hAnsi="Arial"/>
    </w:rPr>
  </w:style>
  <w:style w:type="character" w:customStyle="1" w:styleId="WWCharLFO50LVL3">
    <w:name w:val="WW_CharLFO50LVL3"/>
    <w:rsid w:val="00DB32C8"/>
    <w:rPr>
      <w:rFonts w:ascii="Arial" w:hAnsi="Arial"/>
    </w:rPr>
  </w:style>
  <w:style w:type="character" w:customStyle="1" w:styleId="WWCharLFO50LVL4">
    <w:name w:val="WW_CharLFO50LVL4"/>
    <w:rsid w:val="00DB32C8"/>
    <w:rPr>
      <w:rFonts w:ascii="Arial" w:hAnsi="Arial"/>
    </w:rPr>
  </w:style>
  <w:style w:type="character" w:customStyle="1" w:styleId="WWCharLFO50LVL5">
    <w:name w:val="WW_CharLFO50LVL5"/>
    <w:rsid w:val="00DB32C8"/>
    <w:rPr>
      <w:rFonts w:ascii="Arial" w:hAnsi="Arial"/>
    </w:rPr>
  </w:style>
  <w:style w:type="character" w:customStyle="1" w:styleId="WWCharLFO50LVL6">
    <w:name w:val="WW_CharLFO50LVL6"/>
    <w:rsid w:val="00DB32C8"/>
    <w:rPr>
      <w:rFonts w:ascii="Arial" w:hAnsi="Arial"/>
    </w:rPr>
  </w:style>
  <w:style w:type="character" w:customStyle="1" w:styleId="WWCharLFO50LVL7">
    <w:name w:val="WW_CharLFO50LVL7"/>
    <w:rsid w:val="00DB32C8"/>
    <w:rPr>
      <w:rFonts w:ascii="Arial" w:hAnsi="Arial"/>
    </w:rPr>
  </w:style>
  <w:style w:type="character" w:customStyle="1" w:styleId="WWCharLFO50LVL8">
    <w:name w:val="WW_CharLFO50LVL8"/>
    <w:rsid w:val="00DB32C8"/>
    <w:rPr>
      <w:rFonts w:ascii="Arial" w:hAnsi="Arial"/>
    </w:rPr>
  </w:style>
  <w:style w:type="character" w:customStyle="1" w:styleId="WWCharLFO50LVL9">
    <w:name w:val="WW_CharLFO50LVL9"/>
    <w:rsid w:val="00DB32C8"/>
    <w:rPr>
      <w:rFonts w:ascii="Arial" w:hAnsi="Arial"/>
    </w:rPr>
  </w:style>
  <w:style w:type="character" w:customStyle="1" w:styleId="WWCharLFO51LVL1">
    <w:name w:val="WW_CharLFO51LVL1"/>
    <w:rsid w:val="00DB32C8"/>
    <w:rPr>
      <w:rFonts w:ascii="Symbol" w:hAnsi="Symbol"/>
    </w:rPr>
  </w:style>
  <w:style w:type="character" w:customStyle="1" w:styleId="WWCharLFO51LVL2">
    <w:name w:val="WW_CharLFO51LVL2"/>
    <w:rsid w:val="00DB32C8"/>
    <w:rPr>
      <w:rFonts w:ascii="OpenSymbol" w:eastAsia="OpenSymbol" w:hAnsi="OpenSymbol" w:cs="OpenSymbol"/>
    </w:rPr>
  </w:style>
  <w:style w:type="character" w:customStyle="1" w:styleId="WWCharLFO51LVL3">
    <w:name w:val="WW_CharLFO51LVL3"/>
    <w:rsid w:val="00DB32C8"/>
    <w:rPr>
      <w:rFonts w:ascii="OpenSymbol" w:eastAsia="OpenSymbol" w:hAnsi="OpenSymbol" w:cs="OpenSymbol"/>
    </w:rPr>
  </w:style>
  <w:style w:type="character" w:customStyle="1" w:styleId="WWCharLFO51LVL4">
    <w:name w:val="WW_CharLFO51LVL4"/>
    <w:rsid w:val="00DB32C8"/>
    <w:rPr>
      <w:rFonts w:ascii="OpenSymbol" w:eastAsia="OpenSymbol" w:hAnsi="OpenSymbol" w:cs="OpenSymbol"/>
    </w:rPr>
  </w:style>
  <w:style w:type="character" w:customStyle="1" w:styleId="WWCharLFO51LVL5">
    <w:name w:val="WW_CharLFO51LVL5"/>
    <w:rsid w:val="00DB32C8"/>
    <w:rPr>
      <w:rFonts w:ascii="OpenSymbol" w:eastAsia="OpenSymbol" w:hAnsi="OpenSymbol" w:cs="OpenSymbol"/>
    </w:rPr>
  </w:style>
  <w:style w:type="character" w:customStyle="1" w:styleId="WWCharLFO51LVL6">
    <w:name w:val="WW_CharLFO51LVL6"/>
    <w:rsid w:val="00DB32C8"/>
    <w:rPr>
      <w:rFonts w:ascii="OpenSymbol" w:eastAsia="OpenSymbol" w:hAnsi="OpenSymbol" w:cs="OpenSymbol"/>
    </w:rPr>
  </w:style>
  <w:style w:type="character" w:customStyle="1" w:styleId="WWCharLFO51LVL7">
    <w:name w:val="WW_CharLFO51LVL7"/>
    <w:rsid w:val="00DB32C8"/>
    <w:rPr>
      <w:rFonts w:ascii="OpenSymbol" w:eastAsia="OpenSymbol" w:hAnsi="OpenSymbol" w:cs="OpenSymbol"/>
    </w:rPr>
  </w:style>
  <w:style w:type="character" w:customStyle="1" w:styleId="WWCharLFO51LVL8">
    <w:name w:val="WW_CharLFO51LVL8"/>
    <w:rsid w:val="00DB32C8"/>
    <w:rPr>
      <w:rFonts w:ascii="OpenSymbol" w:eastAsia="OpenSymbol" w:hAnsi="OpenSymbol" w:cs="OpenSymbol"/>
    </w:rPr>
  </w:style>
  <w:style w:type="character" w:customStyle="1" w:styleId="WWCharLFO51LVL9">
    <w:name w:val="WW_CharLFO51LVL9"/>
    <w:rsid w:val="00DB32C8"/>
    <w:rPr>
      <w:rFonts w:ascii="OpenSymbol" w:eastAsia="OpenSymbol" w:hAnsi="OpenSymbol" w:cs="OpenSymbol"/>
    </w:rPr>
  </w:style>
  <w:style w:type="character" w:customStyle="1" w:styleId="WWCharLFO52LVL2">
    <w:name w:val="WW_CharLFO52LVL2"/>
    <w:rsid w:val="00DB32C8"/>
    <w:rPr>
      <w:rFonts w:ascii="OpenSymbol" w:eastAsia="OpenSymbol" w:hAnsi="OpenSymbol" w:cs="OpenSymbol"/>
    </w:rPr>
  </w:style>
  <w:style w:type="character" w:customStyle="1" w:styleId="WWCharLFO52LVL3">
    <w:name w:val="WW_CharLFO52LVL3"/>
    <w:rsid w:val="00DB32C8"/>
    <w:rPr>
      <w:rFonts w:ascii="OpenSymbol" w:eastAsia="OpenSymbol" w:hAnsi="OpenSymbol" w:cs="OpenSymbol"/>
    </w:rPr>
  </w:style>
  <w:style w:type="character" w:customStyle="1" w:styleId="WWCharLFO52LVL4">
    <w:name w:val="WW_CharLFO52LVL4"/>
    <w:rsid w:val="00DB32C8"/>
    <w:rPr>
      <w:rFonts w:ascii="OpenSymbol" w:eastAsia="OpenSymbol" w:hAnsi="OpenSymbol" w:cs="OpenSymbol"/>
    </w:rPr>
  </w:style>
  <w:style w:type="character" w:customStyle="1" w:styleId="WWCharLFO52LVL5">
    <w:name w:val="WW_CharLFO52LVL5"/>
    <w:rsid w:val="00DB32C8"/>
    <w:rPr>
      <w:rFonts w:ascii="OpenSymbol" w:eastAsia="OpenSymbol" w:hAnsi="OpenSymbol" w:cs="OpenSymbol"/>
    </w:rPr>
  </w:style>
  <w:style w:type="character" w:customStyle="1" w:styleId="WWCharLFO52LVL6">
    <w:name w:val="WW_CharLFO52LVL6"/>
    <w:rsid w:val="00DB32C8"/>
    <w:rPr>
      <w:rFonts w:ascii="OpenSymbol" w:eastAsia="OpenSymbol" w:hAnsi="OpenSymbol" w:cs="OpenSymbol"/>
    </w:rPr>
  </w:style>
  <w:style w:type="character" w:customStyle="1" w:styleId="WWCharLFO52LVL7">
    <w:name w:val="WW_CharLFO52LVL7"/>
    <w:rsid w:val="00DB32C8"/>
    <w:rPr>
      <w:rFonts w:ascii="OpenSymbol" w:eastAsia="OpenSymbol" w:hAnsi="OpenSymbol" w:cs="OpenSymbol"/>
    </w:rPr>
  </w:style>
  <w:style w:type="character" w:customStyle="1" w:styleId="WWCharLFO52LVL8">
    <w:name w:val="WW_CharLFO52LVL8"/>
    <w:rsid w:val="00DB32C8"/>
    <w:rPr>
      <w:rFonts w:ascii="OpenSymbol" w:eastAsia="OpenSymbol" w:hAnsi="OpenSymbol" w:cs="OpenSymbol"/>
    </w:rPr>
  </w:style>
  <w:style w:type="character" w:customStyle="1" w:styleId="WWCharLFO52LVL9">
    <w:name w:val="WW_CharLFO52LVL9"/>
    <w:rsid w:val="00DB32C8"/>
    <w:rPr>
      <w:rFonts w:ascii="OpenSymbol" w:eastAsia="OpenSymbol" w:hAnsi="OpenSymbol" w:cs="OpenSymbol"/>
    </w:rPr>
  </w:style>
  <w:style w:type="character" w:customStyle="1" w:styleId="WWCharLFO53LVL2">
    <w:name w:val="WW_CharLFO53LVL2"/>
    <w:rsid w:val="00DB32C8"/>
    <w:rPr>
      <w:rFonts w:ascii="OpenSymbol" w:eastAsia="OpenSymbol" w:hAnsi="OpenSymbol" w:cs="OpenSymbol"/>
    </w:rPr>
  </w:style>
  <w:style w:type="character" w:customStyle="1" w:styleId="WWCharLFO53LVL3">
    <w:name w:val="WW_CharLFO53LVL3"/>
    <w:rsid w:val="00DB32C8"/>
    <w:rPr>
      <w:rFonts w:ascii="OpenSymbol" w:eastAsia="OpenSymbol" w:hAnsi="OpenSymbol" w:cs="OpenSymbol"/>
    </w:rPr>
  </w:style>
  <w:style w:type="character" w:customStyle="1" w:styleId="WWCharLFO53LVL4">
    <w:name w:val="WW_CharLFO53LVL4"/>
    <w:rsid w:val="00DB32C8"/>
    <w:rPr>
      <w:rFonts w:ascii="OpenSymbol" w:eastAsia="OpenSymbol" w:hAnsi="OpenSymbol" w:cs="OpenSymbol"/>
    </w:rPr>
  </w:style>
  <w:style w:type="character" w:customStyle="1" w:styleId="WWCharLFO53LVL5">
    <w:name w:val="WW_CharLFO53LVL5"/>
    <w:rsid w:val="00DB32C8"/>
    <w:rPr>
      <w:rFonts w:ascii="OpenSymbol" w:eastAsia="OpenSymbol" w:hAnsi="OpenSymbol" w:cs="OpenSymbol"/>
    </w:rPr>
  </w:style>
  <w:style w:type="character" w:customStyle="1" w:styleId="WWCharLFO53LVL6">
    <w:name w:val="WW_CharLFO53LVL6"/>
    <w:rsid w:val="00DB32C8"/>
    <w:rPr>
      <w:rFonts w:ascii="OpenSymbol" w:eastAsia="OpenSymbol" w:hAnsi="OpenSymbol" w:cs="OpenSymbol"/>
    </w:rPr>
  </w:style>
  <w:style w:type="character" w:customStyle="1" w:styleId="WWCharLFO53LVL7">
    <w:name w:val="WW_CharLFO53LVL7"/>
    <w:rsid w:val="00DB32C8"/>
    <w:rPr>
      <w:rFonts w:ascii="OpenSymbol" w:eastAsia="OpenSymbol" w:hAnsi="OpenSymbol" w:cs="OpenSymbol"/>
    </w:rPr>
  </w:style>
  <w:style w:type="character" w:customStyle="1" w:styleId="WWCharLFO53LVL8">
    <w:name w:val="WW_CharLFO53LVL8"/>
    <w:rsid w:val="00DB32C8"/>
    <w:rPr>
      <w:rFonts w:ascii="OpenSymbol" w:eastAsia="OpenSymbol" w:hAnsi="OpenSymbol" w:cs="OpenSymbol"/>
    </w:rPr>
  </w:style>
  <w:style w:type="character" w:customStyle="1" w:styleId="WWCharLFO53LVL9">
    <w:name w:val="WW_CharLFO53LVL9"/>
    <w:rsid w:val="00DB32C8"/>
    <w:rPr>
      <w:rFonts w:ascii="OpenSymbol" w:eastAsia="OpenSymbol" w:hAnsi="OpenSymbol" w:cs="OpenSymbol"/>
    </w:rPr>
  </w:style>
  <w:style w:type="paragraph" w:customStyle="1" w:styleId="DefaultText">
    <w:name w:val="Default Text"/>
    <w:rsid w:val="00DB32C8"/>
    <w:pPr>
      <w:keepNext/>
      <w:widowControl w:val="0"/>
      <w:pBdr>
        <w:top w:val="nil"/>
        <w:left w:val="nil"/>
        <w:bottom w:val="nil"/>
        <w:right w:val="nil"/>
      </w:pBdr>
      <w:suppressAutoHyphens/>
      <w:spacing w:after="0" w:line="240" w:lineRule="auto"/>
      <w:textAlignment w:val="baseline"/>
    </w:pPr>
    <w:rPr>
      <w:rFonts w:ascii="Calibri" w:eastAsia="Segoe UI" w:hAnsi="Calibri" w:cs="Tahoma"/>
      <w:color w:val="000000"/>
      <w:sz w:val="24"/>
      <w:szCs w:val="24"/>
      <w:lang w:val="en-US" w:bidi="en-US"/>
    </w:rPr>
  </w:style>
  <w:style w:type="paragraph" w:customStyle="1" w:styleId="TextBodySingle">
    <w:name w:val="Text Body Single"/>
    <w:basedOn w:val="DefaultText"/>
    <w:rsid w:val="00DB32C8"/>
    <w:pPr>
      <w:spacing w:after="140" w:line="360" w:lineRule="auto"/>
      <w:jc w:val="center"/>
    </w:pPr>
    <w:rPr>
      <w:rFonts w:ascii="Arial" w:eastAsia="Arial" w:hAnsi="Arial" w:cs="Arial"/>
      <w:b/>
      <w:bCs/>
    </w:rPr>
  </w:style>
  <w:style w:type="paragraph" w:customStyle="1" w:styleId="Gwka">
    <w:name w:val="Główka"/>
    <w:basedOn w:val="DefaultText"/>
    <w:rsid w:val="00DB32C8"/>
    <w:pPr>
      <w:suppressLineNumbers/>
      <w:tabs>
        <w:tab w:val="center" w:pos="4819"/>
        <w:tab w:val="right" w:pos="9638"/>
      </w:tabs>
    </w:pPr>
  </w:style>
  <w:style w:type="paragraph" w:styleId="Stopka">
    <w:name w:val="footer"/>
    <w:basedOn w:val="DefaultText"/>
    <w:link w:val="StopkaZnak1"/>
    <w:rsid w:val="00DB32C8"/>
  </w:style>
  <w:style w:type="character" w:customStyle="1" w:styleId="StopkaZnak1">
    <w:name w:val="Stopka Znak1"/>
    <w:basedOn w:val="Domylnaczcionkaakapitu"/>
    <w:link w:val="Stopka"/>
    <w:rsid w:val="00DB32C8"/>
    <w:rPr>
      <w:rFonts w:ascii="Calibri" w:eastAsia="Segoe UI" w:hAnsi="Calibri" w:cs="Tahoma"/>
      <w:color w:val="000000"/>
      <w:sz w:val="24"/>
      <w:szCs w:val="24"/>
      <w:lang w:val="en-US" w:bidi="en-US"/>
    </w:rPr>
  </w:style>
  <w:style w:type="paragraph" w:styleId="Akapitzlist">
    <w:name w:val="List Paragraph"/>
    <w:basedOn w:val="DefaultText"/>
    <w:qFormat/>
    <w:rsid w:val="00DB32C8"/>
    <w:pPr>
      <w:ind w:left="708"/>
    </w:pPr>
  </w:style>
  <w:style w:type="paragraph" w:customStyle="1" w:styleId="western">
    <w:name w:val="western"/>
    <w:basedOn w:val="DefaultText"/>
    <w:rsid w:val="00DB32C8"/>
    <w:pPr>
      <w:spacing w:before="280" w:after="142" w:line="288" w:lineRule="auto"/>
    </w:pPr>
    <w:rPr>
      <w:rFonts w:ascii="Liberation Serif" w:eastAsia="Liberation Serif" w:hAnsi="Liberation Serif" w:cs="Liberation Serif"/>
      <w:lang w:val="pl-PL" w:eastAsia="hi-IN" w:bidi="hi-IN"/>
    </w:rPr>
  </w:style>
  <w:style w:type="paragraph" w:styleId="Tekstdymka">
    <w:name w:val="Balloon Text"/>
    <w:basedOn w:val="Normalny"/>
    <w:link w:val="TekstdymkaZnak1"/>
    <w:rsid w:val="00DB32C8"/>
    <w:rPr>
      <w:rFonts w:ascii="Segoe UI" w:hAnsi="Segoe UI" w:cs="Segoe UI"/>
      <w:sz w:val="18"/>
      <w:szCs w:val="18"/>
    </w:rPr>
  </w:style>
  <w:style w:type="character" w:customStyle="1" w:styleId="TekstdymkaZnak1">
    <w:name w:val="Tekst dymka Znak1"/>
    <w:basedOn w:val="Domylnaczcionkaakapitu"/>
    <w:link w:val="Tekstdymka"/>
    <w:rsid w:val="00DB32C8"/>
    <w:rPr>
      <w:rFonts w:ascii="Segoe UI" w:eastAsia="Segoe UI" w:hAnsi="Segoe UI" w:cs="Segoe UI"/>
      <w:color w:val="000000"/>
      <w:sz w:val="18"/>
      <w:szCs w:val="18"/>
      <w:lang w:val="en-US" w:bidi="en-US"/>
    </w:rPr>
  </w:style>
  <w:style w:type="paragraph" w:styleId="NormalnyWeb">
    <w:name w:val="Normal (Web)"/>
    <w:basedOn w:val="Normalny"/>
    <w:uiPriority w:val="99"/>
    <w:unhideWhenUsed/>
    <w:rsid w:val="00DB32C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19"/>
      <w:textAlignment w:val="auto"/>
    </w:pPr>
    <w:rPr>
      <w:rFonts w:ascii="Times New Roman" w:eastAsia="Times New Roman" w:hAnsi="Times New Roman" w:cs="Times New Roman"/>
      <w:color w:val="auto"/>
      <w:lang w:val="pl-PL" w:eastAsia="pl-PL" w:bidi="ar-SA"/>
    </w:rPr>
  </w:style>
  <w:style w:type="paragraph" w:styleId="Nagwek">
    <w:name w:val="header"/>
    <w:basedOn w:val="Normalny"/>
    <w:link w:val="NagwekZnak"/>
    <w:uiPriority w:val="99"/>
    <w:unhideWhenUsed/>
    <w:rsid w:val="00DB32C8"/>
    <w:pPr>
      <w:tabs>
        <w:tab w:val="center" w:pos="4536"/>
        <w:tab w:val="right" w:pos="9072"/>
      </w:tabs>
    </w:pPr>
  </w:style>
  <w:style w:type="character" w:customStyle="1" w:styleId="NagwekZnak">
    <w:name w:val="Nagłówek Znak"/>
    <w:basedOn w:val="Domylnaczcionkaakapitu"/>
    <w:link w:val="Nagwek"/>
    <w:uiPriority w:val="99"/>
    <w:rsid w:val="00DB32C8"/>
    <w:rPr>
      <w:rFonts w:ascii="Calibri" w:eastAsia="Segoe UI" w:hAnsi="Calibri" w:cs="Tahoma"/>
      <w:color w:val="000000"/>
      <w:sz w:val="24"/>
      <w:szCs w:val="24"/>
      <w:lang w:val="en-US" w:bidi="en-US"/>
    </w:rPr>
  </w:style>
  <w:style w:type="character" w:styleId="Wyrnieniedelikatne">
    <w:name w:val="Subtle Emphasis"/>
    <w:basedOn w:val="Domylnaczcionkaakapitu"/>
    <w:uiPriority w:val="19"/>
    <w:qFormat/>
    <w:rsid w:val="00DB32C8"/>
    <w:rPr>
      <w:i/>
      <w:iCs/>
      <w:color w:val="404040" w:themeColor="text1" w:themeTint="BF"/>
    </w:rPr>
  </w:style>
  <w:style w:type="paragraph" w:styleId="Bezodstpw">
    <w:name w:val="No Spacing"/>
    <w:uiPriority w:val="1"/>
    <w:qFormat/>
    <w:rsid w:val="00DB32C8"/>
    <w:pPr>
      <w:keepNext/>
      <w:widowControl w:val="0"/>
      <w:pBdr>
        <w:top w:val="nil"/>
        <w:left w:val="nil"/>
        <w:bottom w:val="nil"/>
        <w:right w:val="nil"/>
      </w:pBdr>
      <w:suppressAutoHyphens/>
      <w:spacing w:after="0" w:line="240" w:lineRule="auto"/>
      <w:textAlignment w:val="baseline"/>
    </w:pPr>
    <w:rPr>
      <w:rFonts w:ascii="Calibri" w:eastAsia="Segoe UI" w:hAnsi="Calibri" w:cs="Tahoma"/>
      <w:color w:val="000000"/>
      <w:sz w:val="24"/>
      <w:szCs w:val="24"/>
      <w:lang w:val="en-US" w:bidi="en-US"/>
    </w:rPr>
  </w:style>
  <w:style w:type="character" w:styleId="Hipercze">
    <w:name w:val="Hyperlink"/>
    <w:basedOn w:val="Domylnaczcionkaakapitu"/>
    <w:uiPriority w:val="99"/>
    <w:unhideWhenUsed/>
    <w:rsid w:val="00DB32C8"/>
    <w:rPr>
      <w:color w:val="0563C1" w:themeColor="hyperlink"/>
      <w:u w:val="single"/>
    </w:rPr>
  </w:style>
  <w:style w:type="character" w:customStyle="1" w:styleId="Teksttreci">
    <w:name w:val="Tekst treści_"/>
    <w:basedOn w:val="Domylnaczcionkaakapitu"/>
    <w:link w:val="Teksttreci1"/>
    <w:uiPriority w:val="99"/>
    <w:locked/>
    <w:rsid w:val="00DB32C8"/>
    <w:rPr>
      <w:rFonts w:ascii="Verdana" w:hAnsi="Verdana" w:cs="Verdana"/>
      <w:spacing w:val="3"/>
      <w:sz w:val="17"/>
      <w:szCs w:val="17"/>
      <w:shd w:val="clear" w:color="auto" w:fill="FFFFFF"/>
    </w:rPr>
  </w:style>
  <w:style w:type="character" w:customStyle="1" w:styleId="Nagweklubstopka">
    <w:name w:val="Nagłówek lub stopka_"/>
    <w:basedOn w:val="Domylnaczcionkaakapitu"/>
    <w:link w:val="Nagweklubstopka0"/>
    <w:uiPriority w:val="99"/>
    <w:locked/>
    <w:rsid w:val="00DB32C8"/>
    <w:rPr>
      <w:rFonts w:ascii="Verdana" w:hAnsi="Verdana" w:cs="Verdana"/>
      <w:spacing w:val="2"/>
      <w:sz w:val="17"/>
      <w:szCs w:val="17"/>
      <w:shd w:val="clear" w:color="auto" w:fill="FFFFFF"/>
    </w:rPr>
  </w:style>
  <w:style w:type="character" w:customStyle="1" w:styleId="NagweklubstopkaOdstpy0pt1">
    <w:name w:val="Nagłówek lub stopka + Odstępy 0 pt1"/>
    <w:basedOn w:val="Nagweklubstopka"/>
    <w:uiPriority w:val="99"/>
    <w:rsid w:val="00DB32C8"/>
    <w:rPr>
      <w:rFonts w:ascii="Verdana" w:hAnsi="Verdana" w:cs="Verdana"/>
      <w:spacing w:val="3"/>
      <w:sz w:val="17"/>
      <w:szCs w:val="17"/>
      <w:shd w:val="clear" w:color="auto" w:fill="FFFFFF"/>
    </w:rPr>
  </w:style>
  <w:style w:type="paragraph" w:customStyle="1" w:styleId="Teksttreci1">
    <w:name w:val="Tekst treści1"/>
    <w:basedOn w:val="Normalny"/>
    <w:link w:val="Teksttreci"/>
    <w:uiPriority w:val="99"/>
    <w:rsid w:val="00DB32C8"/>
    <w:pPr>
      <w:keepNext w:val="0"/>
      <w:pBdr>
        <w:top w:val="none" w:sz="0" w:space="0" w:color="auto"/>
        <w:left w:val="none" w:sz="0" w:space="0" w:color="auto"/>
        <w:bottom w:val="none" w:sz="0" w:space="0" w:color="auto"/>
        <w:right w:val="none" w:sz="0" w:space="0" w:color="auto"/>
      </w:pBdr>
      <w:shd w:val="clear" w:color="auto" w:fill="FFFFFF"/>
      <w:suppressAutoHyphens w:val="0"/>
      <w:spacing w:before="360" w:line="278" w:lineRule="exact"/>
      <w:ind w:hanging="600"/>
      <w:jc w:val="both"/>
      <w:textAlignment w:val="auto"/>
    </w:pPr>
    <w:rPr>
      <w:rFonts w:ascii="Verdana" w:eastAsiaTheme="minorHAnsi" w:hAnsi="Verdana" w:cs="Verdana"/>
      <w:color w:val="auto"/>
      <w:spacing w:val="3"/>
      <w:sz w:val="17"/>
      <w:szCs w:val="17"/>
      <w:lang w:val="pl-PL" w:bidi="ar-SA"/>
    </w:rPr>
  </w:style>
  <w:style w:type="paragraph" w:customStyle="1" w:styleId="Nagweklubstopka0">
    <w:name w:val="Nagłówek lub stopka"/>
    <w:basedOn w:val="Normalny"/>
    <w:link w:val="Nagweklubstopka"/>
    <w:uiPriority w:val="99"/>
    <w:rsid w:val="00DB32C8"/>
    <w:pPr>
      <w:keepNext w:val="0"/>
      <w:pBdr>
        <w:top w:val="none" w:sz="0" w:space="0" w:color="auto"/>
        <w:left w:val="none" w:sz="0" w:space="0" w:color="auto"/>
        <w:bottom w:val="none" w:sz="0" w:space="0" w:color="auto"/>
        <w:right w:val="none" w:sz="0" w:space="0" w:color="auto"/>
      </w:pBdr>
      <w:shd w:val="clear" w:color="auto" w:fill="FFFFFF"/>
      <w:suppressAutoHyphens w:val="0"/>
      <w:spacing w:line="240" w:lineRule="atLeast"/>
      <w:jc w:val="right"/>
      <w:textAlignment w:val="auto"/>
    </w:pPr>
    <w:rPr>
      <w:rFonts w:ascii="Verdana" w:eastAsiaTheme="minorHAnsi" w:hAnsi="Verdana" w:cs="Verdana"/>
      <w:color w:val="auto"/>
      <w:spacing w:val="2"/>
      <w:sz w:val="17"/>
      <w:szCs w:val="17"/>
      <w:lang w:val="pl-PL" w:bidi="ar-SA"/>
    </w:rPr>
  </w:style>
  <w:style w:type="character" w:styleId="Odwoaniedokomentarza">
    <w:name w:val="annotation reference"/>
    <w:basedOn w:val="Domylnaczcionkaakapitu"/>
    <w:unhideWhenUsed/>
    <w:rsid w:val="00DB32C8"/>
    <w:rPr>
      <w:rFonts w:cs="Times New Roman"/>
      <w:sz w:val="16"/>
      <w:szCs w:val="16"/>
    </w:rPr>
  </w:style>
  <w:style w:type="paragraph" w:styleId="Tekstkomentarza">
    <w:name w:val="annotation text"/>
    <w:basedOn w:val="Normalny"/>
    <w:link w:val="TekstkomentarzaZnak"/>
    <w:uiPriority w:val="99"/>
    <w:unhideWhenUsed/>
    <w:qFormat/>
    <w:rsid w:val="00DB32C8"/>
    <w:pPr>
      <w:keepNext w:val="0"/>
      <w:pBdr>
        <w:top w:val="none" w:sz="0" w:space="0" w:color="auto"/>
        <w:left w:val="none" w:sz="0" w:space="0" w:color="auto"/>
        <w:bottom w:val="none" w:sz="0" w:space="0" w:color="auto"/>
        <w:right w:val="none" w:sz="0" w:space="0" w:color="auto"/>
      </w:pBdr>
      <w:suppressAutoHyphens w:val="0"/>
      <w:textAlignment w:val="auto"/>
    </w:pPr>
    <w:rPr>
      <w:rFonts w:ascii="Courier New" w:eastAsia="Times New Roman" w:hAnsi="Courier New" w:cs="Courier New"/>
      <w:sz w:val="20"/>
      <w:szCs w:val="20"/>
      <w:lang w:val="pl-PL" w:eastAsia="pl-PL" w:bidi="ar-SA"/>
    </w:rPr>
  </w:style>
  <w:style w:type="character" w:customStyle="1" w:styleId="TekstkomentarzaZnak">
    <w:name w:val="Tekst komentarza Znak"/>
    <w:basedOn w:val="Domylnaczcionkaakapitu"/>
    <w:link w:val="Tekstkomentarza"/>
    <w:uiPriority w:val="99"/>
    <w:rsid w:val="00DB32C8"/>
    <w:rPr>
      <w:rFonts w:ascii="Courier New" w:eastAsia="Times New Roman"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B32C8"/>
    <w:pPr>
      <w:keepNext/>
      <w:pBdr>
        <w:top w:val="nil"/>
        <w:left w:val="nil"/>
        <w:bottom w:val="nil"/>
        <w:right w:val="nil"/>
      </w:pBdr>
      <w:suppressAutoHyphens/>
      <w:textAlignment w:val="baseline"/>
    </w:pPr>
    <w:rPr>
      <w:rFonts w:ascii="Calibri" w:eastAsia="Segoe UI" w:hAnsi="Calibri" w:cs="Tahoma"/>
      <w:b/>
      <w:bCs/>
      <w:lang w:val="en-US" w:eastAsia="en-US" w:bidi="en-US"/>
    </w:rPr>
  </w:style>
  <w:style w:type="character" w:customStyle="1" w:styleId="TematkomentarzaZnak">
    <w:name w:val="Temat komentarza Znak"/>
    <w:basedOn w:val="TekstkomentarzaZnak"/>
    <w:link w:val="Tematkomentarza"/>
    <w:uiPriority w:val="99"/>
    <w:semiHidden/>
    <w:rsid w:val="00DB32C8"/>
    <w:rPr>
      <w:rFonts w:ascii="Calibri" w:eastAsia="Segoe UI" w:hAnsi="Calibri" w:cs="Tahoma"/>
      <w:b/>
      <w:bCs/>
      <w:color w:val="000000"/>
      <w:sz w:val="20"/>
      <w:szCs w:val="20"/>
      <w:lang w:val="en-US" w:eastAsia="pl-PL" w:bidi="en-US"/>
    </w:rPr>
  </w:style>
  <w:style w:type="paragraph" w:styleId="Poprawka">
    <w:name w:val="Revision"/>
    <w:hidden/>
    <w:uiPriority w:val="99"/>
    <w:semiHidden/>
    <w:rsid w:val="00DB32C8"/>
    <w:pPr>
      <w:spacing w:after="0" w:line="240" w:lineRule="auto"/>
    </w:pPr>
    <w:rPr>
      <w:rFonts w:ascii="Calibri" w:eastAsia="Segoe UI" w:hAnsi="Calibri" w:cs="Tahoma"/>
      <w:color w:val="000000"/>
      <w:sz w:val="24"/>
      <w:szCs w:val="24"/>
      <w:lang w:val="en-US" w:bidi="en-US"/>
    </w:rPr>
  </w:style>
  <w:style w:type="paragraph" w:customStyle="1" w:styleId="Teksttreci0">
    <w:name w:val="Tekst treści"/>
    <w:basedOn w:val="Normalny"/>
    <w:uiPriority w:val="99"/>
    <w:rsid w:val="00DB32C8"/>
    <w:pPr>
      <w:keepNext w:val="0"/>
      <w:pBdr>
        <w:top w:val="none" w:sz="0" w:space="0" w:color="auto"/>
        <w:left w:val="none" w:sz="0" w:space="0" w:color="auto"/>
        <w:bottom w:val="none" w:sz="0" w:space="0" w:color="auto"/>
        <w:right w:val="none" w:sz="0" w:space="0" w:color="auto"/>
      </w:pBdr>
      <w:shd w:val="clear" w:color="auto" w:fill="FFFFFF"/>
      <w:suppressAutoHyphens w:val="0"/>
      <w:spacing w:after="80" w:line="254" w:lineRule="auto"/>
      <w:jc w:val="both"/>
      <w:textAlignment w:val="auto"/>
    </w:pPr>
    <w:rPr>
      <w:rFonts w:ascii="Arial" w:eastAsiaTheme="minorHAnsi" w:hAnsi="Arial" w:cs="Arial"/>
      <w:color w:val="auto"/>
      <w:sz w:val="14"/>
      <w:szCs w:val="14"/>
      <w:lang w:val="pl-PL" w:bidi="ar-SA"/>
    </w:rPr>
  </w:style>
  <w:style w:type="paragraph" w:customStyle="1" w:styleId="Tekstpodstawowywcity31">
    <w:name w:val="Tekst podstawowy wcięty 31"/>
    <w:basedOn w:val="Normalny"/>
    <w:qFormat/>
    <w:rsid w:val="004221C0"/>
    <w:pPr>
      <w:keepNext w:val="0"/>
      <w:widowControl/>
      <w:pBdr>
        <w:top w:val="none" w:sz="0" w:space="0" w:color="auto"/>
        <w:left w:val="none" w:sz="0" w:space="0" w:color="auto"/>
        <w:bottom w:val="none" w:sz="0" w:space="0" w:color="auto"/>
        <w:right w:val="none" w:sz="0" w:space="0" w:color="auto"/>
      </w:pBdr>
      <w:spacing w:after="120"/>
      <w:ind w:left="283"/>
      <w:textAlignment w:val="auto"/>
    </w:pPr>
    <w:rPr>
      <w:rFonts w:ascii="Times New Roman" w:eastAsia="Times New Roman" w:hAnsi="Times New Roman" w:cs="Times New Roman"/>
      <w:color w:val="auto"/>
      <w:sz w:val="16"/>
      <w:szCs w:val="16"/>
      <w:lang w:val="pl-PL" w:eastAsia="zh-CN" w:bidi="ar-SA"/>
    </w:rPr>
  </w:style>
  <w:style w:type="paragraph" w:customStyle="1" w:styleId="Standard">
    <w:name w:val="Standard"/>
    <w:rsid w:val="008672F2"/>
    <w:pPr>
      <w:widowControl w:val="0"/>
      <w:suppressAutoHyphens/>
      <w:autoSpaceDN w:val="0"/>
      <w:spacing w:after="0" w:line="240" w:lineRule="auto"/>
      <w:textAlignment w:val="baseline"/>
    </w:pPr>
    <w:rPr>
      <w:rFonts w:ascii="Arial" w:eastAsia="Lucida Sans Unicode" w:hAnsi="Arial" w:cs="Tahoma"/>
      <w:kern w:val="3"/>
      <w:sz w:val="24"/>
      <w:szCs w:val="24"/>
      <w:lang w:eastAsia="zh-CN" w:bidi="hi-IN"/>
    </w:rPr>
  </w:style>
  <w:style w:type="paragraph" w:customStyle="1" w:styleId="Tre3f3f9c3f3fe6tekstu">
    <w:name w:val="Treś3f3f9cć3f3fe6 tekstu"/>
    <w:uiPriority w:val="99"/>
    <w:rsid w:val="00251641"/>
    <w:pPr>
      <w:widowControl w:val="0"/>
      <w:autoSpaceDE w:val="0"/>
      <w:autoSpaceDN w:val="0"/>
      <w:adjustRightInd w:val="0"/>
      <w:spacing w:after="140" w:line="240" w:lineRule="auto"/>
    </w:pPr>
    <w:rPr>
      <w:rFonts w:ascii="Liberation Serif" w:eastAsia="Times New Roman" w:hAnsi="Liberation Serif" w:cs="Liberation Serif"/>
      <w:color w:val="000000"/>
      <w:kern w:val="1"/>
      <w:sz w:val="24"/>
      <w:szCs w:val="24"/>
      <w:lang w:eastAsia="pl-PL"/>
    </w:rPr>
  </w:style>
  <w:style w:type="paragraph" w:customStyle="1" w:styleId="Tre3f3f3f3ftekstu">
    <w:name w:val="Treś3f3fć3f3f tekstu"/>
    <w:uiPriority w:val="99"/>
    <w:rsid w:val="00F35040"/>
    <w:pPr>
      <w:widowControl w:val="0"/>
      <w:autoSpaceDE w:val="0"/>
      <w:autoSpaceDN w:val="0"/>
      <w:adjustRightInd w:val="0"/>
      <w:spacing w:after="140" w:line="240" w:lineRule="auto"/>
    </w:pPr>
    <w:rPr>
      <w:rFonts w:ascii="Liberation Serif" w:eastAsia="Times New Roman" w:hAnsi="Liberation Serif" w:cs="Liberation Serif"/>
      <w:color w:val="000000"/>
      <w:kern w:val="1"/>
      <w:sz w:val="24"/>
      <w:szCs w:val="24"/>
      <w:lang w:eastAsia="zh-CN" w:bidi="hi-IN"/>
    </w:rPr>
  </w:style>
  <w:style w:type="paragraph" w:styleId="Tekstpodstawowy">
    <w:name w:val="Body Text"/>
    <w:basedOn w:val="Normalny"/>
    <w:link w:val="TekstpodstawowyZnak"/>
    <w:rsid w:val="00367C87"/>
    <w:pPr>
      <w:keepNext w:val="0"/>
      <w:widowControl/>
      <w:pBdr>
        <w:top w:val="none" w:sz="0" w:space="0" w:color="auto"/>
        <w:left w:val="none" w:sz="0" w:space="0" w:color="auto"/>
        <w:bottom w:val="none" w:sz="0" w:space="0" w:color="auto"/>
        <w:right w:val="none" w:sz="0" w:space="0" w:color="auto"/>
      </w:pBdr>
      <w:jc w:val="both"/>
      <w:textAlignment w:val="auto"/>
    </w:pPr>
    <w:rPr>
      <w:rFonts w:ascii="Times New Roman" w:eastAsia="Times New Roman" w:hAnsi="Times New Roman" w:cs="Times New Roman"/>
      <w:color w:val="auto"/>
      <w:szCs w:val="20"/>
      <w:lang w:val="pl-PL" w:eastAsia="zh-CN" w:bidi="ar-SA"/>
    </w:rPr>
  </w:style>
  <w:style w:type="character" w:customStyle="1" w:styleId="TekstpodstawowyZnak">
    <w:name w:val="Tekst podstawowy Znak"/>
    <w:basedOn w:val="Domylnaczcionkaakapitu"/>
    <w:link w:val="Tekstpodstawowy"/>
    <w:rsid w:val="00367C87"/>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0648">
      <w:bodyDiv w:val="1"/>
      <w:marLeft w:val="0"/>
      <w:marRight w:val="0"/>
      <w:marTop w:val="0"/>
      <w:marBottom w:val="0"/>
      <w:divBdr>
        <w:top w:val="none" w:sz="0" w:space="0" w:color="auto"/>
        <w:left w:val="none" w:sz="0" w:space="0" w:color="auto"/>
        <w:bottom w:val="none" w:sz="0" w:space="0" w:color="auto"/>
        <w:right w:val="none" w:sz="0" w:space="0" w:color="auto"/>
      </w:divBdr>
      <w:divsChild>
        <w:div w:id="1305432199">
          <w:marLeft w:val="0"/>
          <w:marRight w:val="0"/>
          <w:marTop w:val="0"/>
          <w:marBottom w:val="0"/>
          <w:divBdr>
            <w:top w:val="none" w:sz="0" w:space="0" w:color="auto"/>
            <w:left w:val="none" w:sz="0" w:space="0" w:color="auto"/>
            <w:bottom w:val="none" w:sz="0" w:space="0" w:color="auto"/>
            <w:right w:val="none" w:sz="0" w:space="0" w:color="auto"/>
          </w:divBdr>
          <w:divsChild>
            <w:div w:id="820343101">
              <w:marLeft w:val="0"/>
              <w:marRight w:val="0"/>
              <w:marTop w:val="0"/>
              <w:marBottom w:val="0"/>
              <w:divBdr>
                <w:top w:val="none" w:sz="0" w:space="0" w:color="auto"/>
                <w:left w:val="none" w:sz="0" w:space="0" w:color="auto"/>
                <w:bottom w:val="none" w:sz="0" w:space="0" w:color="auto"/>
                <w:right w:val="none" w:sz="0" w:space="0" w:color="auto"/>
              </w:divBdr>
            </w:div>
          </w:divsChild>
        </w:div>
        <w:div w:id="1449739778">
          <w:marLeft w:val="0"/>
          <w:marRight w:val="0"/>
          <w:marTop w:val="0"/>
          <w:marBottom w:val="0"/>
          <w:divBdr>
            <w:top w:val="none" w:sz="0" w:space="0" w:color="auto"/>
            <w:left w:val="none" w:sz="0" w:space="0" w:color="auto"/>
            <w:bottom w:val="none" w:sz="0" w:space="0" w:color="auto"/>
            <w:right w:val="none" w:sz="0" w:space="0" w:color="auto"/>
          </w:divBdr>
          <w:divsChild>
            <w:div w:id="1998604659">
              <w:marLeft w:val="0"/>
              <w:marRight w:val="0"/>
              <w:marTop w:val="0"/>
              <w:marBottom w:val="0"/>
              <w:divBdr>
                <w:top w:val="none" w:sz="0" w:space="0" w:color="auto"/>
                <w:left w:val="none" w:sz="0" w:space="0" w:color="auto"/>
                <w:bottom w:val="none" w:sz="0" w:space="0" w:color="auto"/>
                <w:right w:val="none" w:sz="0" w:space="0" w:color="auto"/>
              </w:divBdr>
            </w:div>
          </w:divsChild>
        </w:div>
        <w:div w:id="1949584450">
          <w:marLeft w:val="0"/>
          <w:marRight w:val="0"/>
          <w:marTop w:val="0"/>
          <w:marBottom w:val="0"/>
          <w:divBdr>
            <w:top w:val="none" w:sz="0" w:space="0" w:color="auto"/>
            <w:left w:val="none" w:sz="0" w:space="0" w:color="auto"/>
            <w:bottom w:val="none" w:sz="0" w:space="0" w:color="auto"/>
            <w:right w:val="none" w:sz="0" w:space="0" w:color="auto"/>
          </w:divBdr>
          <w:divsChild>
            <w:div w:id="16785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znan.pl/bip/system-zarzadzania,doc,73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znan.pl/klauzuladlakontrah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lwia_budzynska@um.poznan.pl" TargetMode="External"/><Relationship Id="rId4" Type="http://schemas.openxmlformats.org/officeDocument/2006/relationships/settings" Target="settings.xml"/><Relationship Id="rId9" Type="http://schemas.openxmlformats.org/officeDocument/2006/relationships/hyperlink" Target="mailto:anna_atmanowicz@um.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4D0C-1A96-47FD-9DF6-4E3446E1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6955</Words>
  <Characters>41736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Budzyńska-Łojko</dc:creator>
  <cp:keywords/>
  <dc:description/>
  <cp:lastModifiedBy>Małgorzata Abramczyk</cp:lastModifiedBy>
  <cp:revision>7</cp:revision>
  <cp:lastPrinted>2022-05-16T10:24:00Z</cp:lastPrinted>
  <dcterms:created xsi:type="dcterms:W3CDTF">2023-01-11T10:10:00Z</dcterms:created>
  <dcterms:modified xsi:type="dcterms:W3CDTF">2023-01-13T07:53:00Z</dcterms:modified>
</cp:coreProperties>
</file>