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37" w:rsidRPr="00EF2285" w:rsidRDefault="00051537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SR.272.d.27.2023.RG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>Załącznik nr 4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51537" w:rsidRPr="00B4060D" w:rsidRDefault="00051537" w:rsidP="00051537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051537" w:rsidRPr="00D05306" w:rsidRDefault="00051537" w:rsidP="00051537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051537" w:rsidRPr="00D05306" w:rsidRDefault="00051537" w:rsidP="00051537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051537" w:rsidRPr="00DA05CC" w:rsidRDefault="00051537" w:rsidP="00051537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051537" w:rsidRPr="00DA05CC" w:rsidRDefault="00051537" w:rsidP="00051537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WSTĘPNE OŚWIADCZENIE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</w:t>
      </w:r>
      <w:r w:rsidRPr="00F62FE0">
        <w:rPr>
          <w:rFonts w:eastAsia="Times New Roman" w:cs="Times New Roman"/>
          <w:b/>
          <w:szCs w:val="20"/>
          <w:lang w:eastAsia="zh-CN"/>
        </w:rPr>
        <w:t>cy/Podmio</w:t>
      </w:r>
      <w:r>
        <w:rPr>
          <w:rFonts w:eastAsia="Times New Roman" w:cs="Times New Roman"/>
          <w:b/>
          <w:szCs w:val="20"/>
          <w:lang w:eastAsia="zh-CN"/>
        </w:rPr>
        <w:t>tu udostępniającego zasoby/podwy</w:t>
      </w:r>
      <w:r w:rsidRPr="00F62FE0">
        <w:rPr>
          <w:rFonts w:eastAsia="Times New Roman" w:cs="Times New Roman"/>
          <w:b/>
          <w:szCs w:val="20"/>
          <w:lang w:eastAsia="zh-CN"/>
        </w:rPr>
        <w:t>konawcy</w:t>
      </w:r>
      <w:r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051537" w:rsidRPr="00F62FE0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składane na podstawie art. 125 ust. 1 ustawy Pzp,</w:t>
      </w:r>
      <w:r>
        <w:rPr>
          <w:rFonts w:eastAsia="Times New Roman" w:cs="Times New Roman"/>
          <w:b/>
          <w:szCs w:val="20"/>
          <w:lang w:eastAsia="zh-CN"/>
        </w:rPr>
        <w:t xml:space="preserve"> </w:t>
      </w:r>
      <w:r w:rsidRPr="00925D14">
        <w:rPr>
          <w:rFonts w:eastAsia="Times New Roman" w:cs="Times New Roman"/>
          <w:b/>
          <w:szCs w:val="20"/>
          <w:lang w:eastAsia="zh-CN"/>
        </w:rPr>
        <w:t>dotyczące przesłanek wykluczenia z postępowania</w:t>
      </w:r>
    </w:p>
    <w:p w:rsidR="00051537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6101A5" w:rsidRDefault="00051537" w:rsidP="00051537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SR.</w:t>
      </w:r>
      <w:r>
        <w:rPr>
          <w:rFonts w:eastAsia="Arial" w:cs="Times New Roman"/>
          <w:b/>
          <w:kern w:val="1"/>
          <w:szCs w:val="20"/>
          <w:lang w:eastAsia="zh-CN" w:bidi="hi-IN"/>
        </w:rPr>
        <w:t>272.d.27.2023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051537" w:rsidRPr="009E35DF" w:rsidRDefault="00051537" w:rsidP="00051537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051537" w:rsidRPr="00CC352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</w:t>
      </w:r>
      <w:r>
        <w:rPr>
          <w:rFonts w:eastAsia="Times New Roman" w:cs="Times New Roman"/>
          <w:bCs/>
          <w:szCs w:val="20"/>
          <w:lang w:eastAsia="zh-CN"/>
        </w:rPr>
        <w:t xml:space="preserve">p, 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</w:t>
      </w:r>
      <w:r w:rsidR="001E6FD4">
        <w:rPr>
          <w:rFonts w:cs="Times New Roman"/>
          <w:szCs w:val="20"/>
        </w:rPr>
        <w:t>3</w:t>
      </w:r>
      <w:r w:rsidRPr="00CC3527">
        <w:rPr>
          <w:rFonts w:cs="Times New Roman"/>
          <w:szCs w:val="20"/>
        </w:rPr>
        <w:t xml:space="preserve"> r., poz. </w:t>
      </w:r>
      <w:r w:rsidR="001E6FD4">
        <w:rPr>
          <w:rFonts w:cs="Times New Roman"/>
          <w:szCs w:val="20"/>
        </w:rPr>
        <w:t>129</w:t>
      </w:r>
      <w:r w:rsidRPr="00CC3527">
        <w:rPr>
          <w:rFonts w:cs="Times New Roman"/>
          <w:szCs w:val="20"/>
        </w:rPr>
        <w:t>).</w:t>
      </w:r>
    </w:p>
    <w:p w:rsidR="00051537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Default="00051537" w:rsidP="00051537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="00C41071">
        <w:rPr>
          <w:rFonts w:eastAsia="Times New Roman" w:cs="Times New Roman"/>
          <w:i/>
          <w:szCs w:val="20"/>
          <w:lang w:eastAsia="zh-CN"/>
        </w:rPr>
        <w:t xml:space="preserve">art. 108 ust. 1 pkt 1, 2, 5 </w:t>
      </w:r>
      <w:r w:rsidRPr="00DA05CC">
        <w:rPr>
          <w:rFonts w:eastAsia="Times New Roman" w:cs="Times New Roman"/>
          <w:i/>
          <w:szCs w:val="20"/>
          <w:lang w:eastAsia="zh-CN"/>
        </w:rPr>
        <w:t>ustawy Pzp).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>
        <w:rPr>
          <w:rFonts w:eastAsia="Times New Roman" w:cs="Times New Roman"/>
          <w:szCs w:val="20"/>
          <w:lang w:eastAsia="zh-CN"/>
        </w:rPr>
        <w:t>ą, na </w:t>
      </w:r>
      <w:r w:rsidRPr="00DA05CC">
        <w:rPr>
          <w:rFonts w:eastAsia="Times New Roman" w:cs="Times New Roman"/>
          <w:szCs w:val="20"/>
          <w:lang w:eastAsia="zh-CN"/>
        </w:rPr>
        <w:t>podstawie art. 110 ust. 2 ustawy Pzp, podjąłem  następujące środki naprawcze: 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…………………………………………….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</w:t>
      </w:r>
      <w:r>
        <w:rPr>
          <w:rFonts w:eastAsia="Times New Roman" w:cs="Times New Roman"/>
          <w:szCs w:val="20"/>
          <w:lang w:eastAsia="zh-CN"/>
        </w:rPr>
        <w:t>………….</w:t>
      </w:r>
    </w:p>
    <w:p w:rsidR="00051537" w:rsidRPr="00DA05CC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051537" w:rsidRPr="006F5986" w:rsidRDefault="00051537" w:rsidP="00051537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Pr="00DA05CC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051537" w:rsidRPr="003E0998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51537" w:rsidRPr="00410C59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051537" w:rsidRPr="00925D14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051537" w:rsidRPr="00D05306" w:rsidRDefault="00051537" w:rsidP="00051537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51537" w:rsidRDefault="00051537" w:rsidP="00782EE2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051537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494" w:rsidRDefault="001E6494">
      <w:pPr>
        <w:spacing w:after="0" w:line="240" w:lineRule="auto"/>
      </w:pPr>
      <w:r>
        <w:separator/>
      </w:r>
    </w:p>
  </w:endnote>
  <w:endnote w:type="continuationSeparator" w:id="0">
    <w:p w:rsidR="001E6494" w:rsidRDefault="001E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3D3D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E97877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494" w:rsidRDefault="001E6494">
      <w:pPr>
        <w:spacing w:after="0" w:line="240" w:lineRule="auto"/>
      </w:pPr>
      <w:r>
        <w:separator/>
      </w:r>
    </w:p>
  </w:footnote>
  <w:footnote w:type="continuationSeparator" w:id="0">
    <w:p w:rsidR="001E6494" w:rsidRDefault="001E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494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DD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877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7293-5EEE-4666-AC3E-51D5436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14</cp:revision>
  <cp:lastPrinted>2023-04-20T06:44:00Z</cp:lastPrinted>
  <dcterms:created xsi:type="dcterms:W3CDTF">2023-04-20T06:58:00Z</dcterms:created>
  <dcterms:modified xsi:type="dcterms:W3CDTF">2023-04-20T08:00:00Z</dcterms:modified>
</cp:coreProperties>
</file>