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4E" w:rsidRPr="0003594E" w:rsidRDefault="005563E1" w:rsidP="0003594E">
      <w:pPr>
        <w:suppressAutoHyphens/>
        <w:spacing w:after="60" w:line="240" w:lineRule="auto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SR.272.u.22</w:t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03594E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03594E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8359D5">
        <w:rPr>
          <w:rFonts w:eastAsia="Arial" w:cs="Times New Roman"/>
          <w:b/>
          <w:kern w:val="1"/>
          <w:szCs w:val="20"/>
          <w:lang w:eastAsia="zh-CN" w:bidi="hi-IN"/>
        </w:rPr>
        <w:t xml:space="preserve">          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nr </w:t>
      </w:r>
      <w:r w:rsidR="00AF3EF6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7</w:t>
      </w:r>
      <w:r w:rsidR="0003594E"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3594E" w:rsidRDefault="0003594E" w:rsidP="0003594E">
      <w:pPr>
        <w:suppressAutoHyphens/>
        <w:spacing w:after="60" w:line="240" w:lineRule="auto"/>
        <w:jc w:val="center"/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</w:pPr>
      <w:r w:rsidRPr="00F571CE">
        <w:rPr>
          <w:rFonts w:eastAsia="Arial" w:cs="Times New Roman"/>
          <w:b/>
          <w:bCs/>
          <w:color w:val="000000"/>
          <w:kern w:val="1"/>
          <w:szCs w:val="20"/>
          <w:u w:val="single"/>
          <w:lang w:eastAsia="zh-CN" w:bidi="hi-IN"/>
        </w:rPr>
        <w:t>WYKAZ OSÓB</w:t>
      </w:r>
    </w:p>
    <w:p w:rsidR="0003594E" w:rsidRPr="005563E1" w:rsidRDefault="0003594E" w:rsidP="005563E1">
      <w:pPr>
        <w:suppressAutoHyphens/>
        <w:spacing w:after="60" w:line="240" w:lineRule="auto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cs="Times New Roman"/>
          <w:szCs w:val="20"/>
        </w:rPr>
        <w:t xml:space="preserve">(skierowanych przez </w:t>
      </w:r>
      <w:r w:rsidR="00EA635A">
        <w:rPr>
          <w:rFonts w:cs="Times New Roman"/>
          <w:szCs w:val="20"/>
        </w:rPr>
        <w:t>Wykonaw</w:t>
      </w:r>
      <w:r>
        <w:rPr>
          <w:rFonts w:cs="Times New Roman"/>
          <w:szCs w:val="20"/>
        </w:rPr>
        <w:t>c</w:t>
      </w:r>
      <w:r w:rsidRPr="00DA05CC">
        <w:rPr>
          <w:rFonts w:cs="Times New Roman"/>
          <w:szCs w:val="20"/>
        </w:rPr>
        <w:t>ę do realizacji zamówienia publicznego</w:t>
      </w:r>
      <w:r>
        <w:rPr>
          <w:rFonts w:cs="Times New Roman"/>
          <w:szCs w:val="20"/>
        </w:rPr>
        <w:t>)</w:t>
      </w:r>
    </w:p>
    <w:p w:rsidR="0003594E" w:rsidRPr="00FD0512" w:rsidRDefault="0003594E" w:rsidP="0003594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dotyczy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>
        <w:t xml:space="preserve"> </w:t>
      </w:r>
      <w:r>
        <w:rPr>
          <w:rFonts w:eastAsia="Times New Roman" w:cs="Times New Roman"/>
          <w:szCs w:val="20"/>
        </w:rPr>
        <w:t xml:space="preserve">zadanie inwestycyjne o numerze referencyjnym: </w:t>
      </w:r>
      <w:r w:rsidR="005563E1">
        <w:rPr>
          <w:rFonts w:eastAsia="Arial" w:cs="Times New Roman"/>
          <w:b/>
          <w:kern w:val="1"/>
          <w:szCs w:val="20"/>
          <w:lang w:eastAsia="zh-CN" w:bidi="hi-IN"/>
        </w:rPr>
        <w:t>SR.272.u.22</w:t>
      </w:r>
      <w:r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tbl>
      <w:tblPr>
        <w:tblW w:w="9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858"/>
        <w:gridCol w:w="2268"/>
        <w:gridCol w:w="1559"/>
        <w:gridCol w:w="1189"/>
        <w:gridCol w:w="1646"/>
        <w:gridCol w:w="1263"/>
      </w:tblGrid>
      <w:tr w:rsidR="0003594E" w:rsidRPr="00DA05CC" w:rsidTr="0003594E">
        <w:trPr>
          <w:trHeight w:val="1027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Kwalifikacje zawodowe/uprawnienia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Doświadczenie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Wykształcenie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Zakres wykonywanych czynności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 xml:space="preserve">Podstawa dysponowania osobami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(umowa o pracę na czas nieok</w:t>
            </w:r>
            <w:r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 xml:space="preserve">reślony/ określony do dnia, </w:t>
            </w:r>
            <w:r w:rsidRPr="00C26283">
              <w:rPr>
                <w:rFonts w:eastAsia="Arial" w:cs="Times New Roman"/>
                <w:i/>
                <w:iCs/>
                <w:color w:val="000000"/>
                <w:kern w:val="1"/>
                <w:sz w:val="16"/>
                <w:szCs w:val="16"/>
                <w:lang w:eastAsia="zh-CN" w:bidi="hi-IN"/>
              </w:rPr>
              <w:t>umowa zlecenie)*</w:t>
            </w:r>
          </w:p>
        </w:tc>
      </w:tr>
      <w:tr w:rsidR="0003594E" w:rsidRPr="00DA05CC" w:rsidTr="0003594E">
        <w:trPr>
          <w:trHeight w:val="197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b/>
                <w:bCs/>
                <w:color w:val="00000A"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03594E" w:rsidRPr="00C26283" w:rsidRDefault="0003594E" w:rsidP="0003594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rial" w:cs="Times New Roman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6</w:t>
            </w:r>
          </w:p>
        </w:tc>
      </w:tr>
      <w:tr w:rsidR="0003594E" w:rsidRPr="00DA05CC" w:rsidTr="0003594E">
        <w:trPr>
          <w:trHeight w:val="2306"/>
        </w:trPr>
        <w:tc>
          <w:tcPr>
            <w:tcW w:w="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FD0512" w:rsidRDefault="0003594E" w:rsidP="0003594E">
            <w:pPr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 xml:space="preserve">Uprawnienia budowlane </w:t>
            </w:r>
            <w:r w:rsidRPr="00FD0512">
              <w:rPr>
                <w:color w:val="000000"/>
                <w:sz w:val="16"/>
                <w:szCs w:val="16"/>
              </w:rPr>
              <w:t>do kierowania rob</w:t>
            </w:r>
            <w:r w:rsidR="00F51C6D">
              <w:rPr>
                <w:color w:val="000000"/>
                <w:sz w:val="16"/>
                <w:szCs w:val="16"/>
              </w:rPr>
              <w:t>otami budowlanymi</w:t>
            </w:r>
            <w:r w:rsidRPr="00FD0512">
              <w:rPr>
                <w:color w:val="000000"/>
                <w:sz w:val="16"/>
                <w:szCs w:val="16"/>
              </w:rPr>
              <w:t xml:space="preserve"> </w:t>
            </w:r>
            <w:r w:rsidR="00E12EBC">
              <w:rPr>
                <w:color w:val="000000"/>
                <w:sz w:val="16"/>
                <w:szCs w:val="16"/>
              </w:rPr>
              <w:t xml:space="preserve">bez ograniczeń </w:t>
            </w:r>
            <w:r w:rsidRPr="00FD0512">
              <w:rPr>
                <w:color w:val="000000"/>
                <w:sz w:val="16"/>
                <w:szCs w:val="16"/>
              </w:rPr>
              <w:t>w specjalności konstrukc</w:t>
            </w:r>
            <w:r w:rsidR="00E12EBC">
              <w:rPr>
                <w:color w:val="000000"/>
                <w:sz w:val="16"/>
                <w:szCs w:val="16"/>
              </w:rPr>
              <w:t>yjno – budowlanej</w:t>
            </w:r>
            <w:r w:rsidRPr="00FD0512">
              <w:rPr>
                <w:color w:val="000000"/>
                <w:sz w:val="16"/>
                <w:szCs w:val="16"/>
              </w:rPr>
              <w:t>, upoważniające do kierowania rob</w:t>
            </w:r>
            <w:r w:rsidR="00E12EBC">
              <w:rPr>
                <w:color w:val="000000"/>
                <w:sz w:val="16"/>
                <w:szCs w:val="16"/>
              </w:rPr>
              <w:t>otami budowlanymi</w:t>
            </w:r>
            <w:r w:rsidRPr="00FD0512">
              <w:rPr>
                <w:color w:val="000000"/>
                <w:sz w:val="16"/>
                <w:szCs w:val="16"/>
              </w:rPr>
              <w:t>, wraz z przynależnością do odpowiedniej Izby Zawodowej zgodnie z art. 12 ust. 7 ustawa Pb lub odpowiadające im ważne uprawnienia budowlane do kierowania robotami w specjalności konstrukcyjno - budowlanej bez ograniczeń, które zostały wydane na podstawie wcześniej obowiązujących przepisów, albo które zostały wydane w innym państwie, upoważniające do kierowania robotami w specjalności konstrukcyjno</w:t>
            </w:r>
            <w:r>
              <w:rPr>
                <w:color w:val="000000"/>
                <w:sz w:val="16"/>
                <w:szCs w:val="16"/>
              </w:rPr>
              <w:t xml:space="preserve"> – budowlanej bez ograniczeń.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color w:val="000000"/>
                <w:sz w:val="16"/>
                <w:szCs w:val="16"/>
              </w:rPr>
              <w:t>W</w:t>
            </w:r>
            <w:r w:rsidRPr="00AC51D6">
              <w:rPr>
                <w:color w:val="000000"/>
                <w:sz w:val="16"/>
                <w:szCs w:val="16"/>
              </w:rPr>
              <w:t xml:space="preserve"> okresie ostatnich 5 lat przed upływem terminu składania ofert pełnił co najmniej </w:t>
            </w:r>
            <w:r w:rsidRPr="00AC51D6">
              <w:rPr>
                <w:color w:val="000000"/>
                <w:sz w:val="16"/>
                <w:szCs w:val="16"/>
                <w:u w:val="single"/>
              </w:rPr>
              <w:t>dwukrotnie</w:t>
            </w:r>
            <w:r w:rsidRPr="00AC51D6">
              <w:rPr>
                <w:color w:val="000000"/>
                <w:sz w:val="16"/>
                <w:szCs w:val="16"/>
              </w:rPr>
              <w:t xml:space="preserve"> funkcje Inspektora nadzoru robót budowlanych przy realizacji co najmniej 2 zakończonych inwestycjach obejmujących (alternatywnie): budowę lub przebudowę lub rozbudowę lub remont budynku</w:t>
            </w:r>
            <w:r w:rsidRPr="00AC51D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1D6">
              <w:rPr>
                <w:color w:val="000000"/>
                <w:sz w:val="16"/>
                <w:szCs w:val="16"/>
              </w:rPr>
              <w:t>o wartości nie mniejszej niż</w:t>
            </w:r>
            <w:r w:rsidR="005563E1">
              <w:rPr>
                <w:sz w:val="16"/>
                <w:szCs w:val="16"/>
              </w:rPr>
              <w:t>: 3.0</w:t>
            </w:r>
            <w:r w:rsidRPr="00AC51D6">
              <w:rPr>
                <w:sz w:val="16"/>
                <w:szCs w:val="16"/>
              </w:rPr>
              <w:t>00.000,00 zł., każdej z</w:t>
            </w:r>
            <w:r>
              <w:rPr>
                <w:sz w:val="16"/>
                <w:szCs w:val="16"/>
              </w:rPr>
              <w:t xml:space="preserve"> inwestycji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 xml:space="preserve">Inspektor nadzoru robót </w:t>
            </w:r>
            <w:r w:rsidR="00702301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 xml:space="preserve">konstrukcyjno </w:t>
            </w: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budowlanych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03594E" w:rsidRPr="00DA05CC" w:rsidTr="0003594E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5D7C39" w:rsidRDefault="0003594E" w:rsidP="0003594E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Uprawnienia </w:t>
            </w:r>
            <w:r w:rsidRPr="00AC51D6">
              <w:rPr>
                <w:color w:val="000000"/>
                <w:sz w:val="16"/>
                <w:szCs w:val="16"/>
              </w:rPr>
              <w:t>budowlane do kierowania robotami budowlanymi bez ograniczeń w specjalności instalacyjnej w zakresie sieci, instalacji i urządzeń elektrycznych i elektroenergetycznych upoważniające do kierowania robotami budowlanymi w zakresie sieci, instalacji i urządzeń elektrycznych i elektroenergetycznych, wraz z przynależnością do odpowiedniej Izby Zawodowej zgodnie z art. 12 ust. 7 ustawa Pb lub odpowiadające im ważne uprawnienia budowlane do kierowania robotami w specjalności instalacji elektrycznych i elektroenergetycznych bez ograniczeń, które zostały wydane na podstawie wcześniej obowiązujących przepisów, albo które zostały wydane w innym państwie, upoważniające do kierowania robotami w specjalności instalacji elektrycznych i elektroenergetycznych bez</w:t>
            </w:r>
            <w:r>
              <w:rPr>
                <w:color w:val="000000"/>
                <w:sz w:val="16"/>
                <w:szCs w:val="16"/>
              </w:rPr>
              <w:t xml:space="preserve"> ograniczeń.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color w:val="000000"/>
                <w:sz w:val="16"/>
                <w:szCs w:val="16"/>
              </w:rPr>
              <w:t>C</w:t>
            </w:r>
            <w:r w:rsidRPr="00AC51D6">
              <w:rPr>
                <w:color w:val="000000"/>
                <w:sz w:val="16"/>
                <w:szCs w:val="16"/>
              </w:rPr>
              <w:t>o najmniej 36 miesięcy doświadczenia zawodowego na stanowisku inspektora nadzoru w specjalności instalacyjnej w zakresie sieci, instalacji i urządzeń elektrycznych i </w:t>
            </w:r>
            <w:r>
              <w:rPr>
                <w:color w:val="000000"/>
                <w:sz w:val="16"/>
                <w:szCs w:val="16"/>
              </w:rPr>
              <w:t>elektroenergetycznych.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elektrycznych i elektroenergetycznych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03594E" w:rsidRPr="00DA05CC" w:rsidTr="0003594E">
        <w:trPr>
          <w:trHeight w:val="1814"/>
        </w:trPr>
        <w:tc>
          <w:tcPr>
            <w:tcW w:w="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lastRenderedPageBreak/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5D7C39" w:rsidRDefault="0003594E" w:rsidP="0003594E">
            <w:pPr>
              <w:pStyle w:val="Akapitzlist"/>
              <w:tabs>
                <w:tab w:val="left" w:pos="1418"/>
              </w:tabs>
              <w:ind w:left="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  <w:r w:rsidRPr="00AC51D6">
              <w:rPr>
                <w:color w:val="000000"/>
                <w:sz w:val="16"/>
                <w:szCs w:val="16"/>
              </w:rPr>
              <w:t>prawnienia budowlane do kierowania robotami budowlanymi bez ograniczeń w specjalności instalacyjnej w zakresie sieci, instalacji i urządzeń cieplnych, wentylacyjnych, wodociągowych i kanalizacyjnych upoważniające do kierowania robotami budowlanymi w zakresie sieci, instalacji i urządzeń cieplnych, wentylacyjnych,, wodociągowych i kanalizacyjnych lub odpowiadające im ważne uprawnienia budowlane do projektowania w specjalności instalacji sanitarnych bez ograniczeń, które zostały wydane na podstawie wcześniej obowiązujących przepisów, albo które zostały wydane w innym państwie upoważniające do kierowania robotami budowlanymi w specjalności instalacyjnej w zakresie sieci, instalacji i urządzeń cieplnych, wentylacyjnych, wodociągowych i kanalizacyjnych bez</w:t>
            </w:r>
            <w:r>
              <w:rPr>
                <w:color w:val="000000"/>
                <w:sz w:val="16"/>
                <w:szCs w:val="16"/>
              </w:rPr>
              <w:t xml:space="preserve"> ograniczeń.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AC51D6">
              <w:rPr>
                <w:color w:val="000000"/>
                <w:sz w:val="16"/>
                <w:szCs w:val="16"/>
              </w:rPr>
              <w:t>co najmniej 36 miesięcy doświadczenia zawodowego na stanowisku inspektora nadzoru w specjalności instalacyjnej w zakresie sieci, instalacji i urządzeń cieplnych, wentylacyjnych, wodociągowych i</w:t>
            </w:r>
            <w:r>
              <w:rPr>
                <w:color w:val="000000"/>
                <w:sz w:val="16"/>
                <w:szCs w:val="16"/>
              </w:rPr>
              <w:t xml:space="preserve"> kanalizacyjnych.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średnie**</w:t>
            </w:r>
          </w:p>
          <w:p w:rsidR="0003594E" w:rsidRPr="00C26283" w:rsidRDefault="0003594E" w:rsidP="0003594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</w:pPr>
            <w:r w:rsidRPr="00C26283">
              <w:rPr>
                <w:rFonts w:eastAsia="Andale Sans UI" w:cs="Times New Roman"/>
                <w:kern w:val="1"/>
                <w:sz w:val="16"/>
                <w:szCs w:val="16"/>
                <w:lang w:eastAsia="zh-CN" w:bidi="hi-IN"/>
              </w:rPr>
              <w:t>wyższe**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  <w:t>Inspektor nadzoru robót instalacyjnych.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94E" w:rsidRPr="00C26283" w:rsidRDefault="0003594E" w:rsidP="0003594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ndale Sans UI" w:cs="Times New Roman"/>
                <w:color w:val="00000A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:rsidR="0003594E" w:rsidRPr="001C2582" w:rsidRDefault="0003594E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*należy wpisać</w:t>
      </w:r>
    </w:p>
    <w:p w:rsidR="0003594E" w:rsidRPr="001C2582" w:rsidRDefault="0003594E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</w:pPr>
      <w:r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** niepotrzebne skreślić</w:t>
      </w:r>
    </w:p>
    <w:p w:rsidR="0003594E" w:rsidRPr="001C2582" w:rsidRDefault="00EA635A" w:rsidP="0003594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 w:val="16"/>
          <w:szCs w:val="16"/>
          <w:lang w:eastAsia="zh-CN" w:bidi="hi-IN"/>
        </w:rPr>
      </w:pPr>
      <w:r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Wykonaw</w:t>
      </w:r>
      <w:r w:rsidR="0003594E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c</w:t>
      </w:r>
      <w:r w:rsidR="0003594E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a może zwielokrotnić poszczególne wiersze tabeli, w przypadku, gdy chce skierować do prac przy wykonaniu zamówienia więcej niż minimalną wymaganą przez </w:t>
      </w:r>
      <w:r w:rsidR="00FF3E6B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Zamaw</w:t>
      </w:r>
      <w:r w:rsidR="0003594E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>iaj</w:t>
      </w:r>
      <w:r w:rsidR="0003594E" w:rsidRPr="001C2582">
        <w:rPr>
          <w:rFonts w:eastAsia="Arial" w:cs="Times New Roman"/>
          <w:i/>
          <w:color w:val="000000"/>
          <w:kern w:val="1"/>
          <w:sz w:val="16"/>
          <w:szCs w:val="16"/>
          <w:lang w:eastAsia="zh-CN" w:bidi="hi-IN"/>
        </w:rPr>
        <w:t xml:space="preserve">ącego liczbę osób. </w:t>
      </w: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20804" w:rsidRDefault="00B20804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20804" w:rsidRDefault="00B20804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B20804" w:rsidRDefault="00B20804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</w:p>
    <w:p w:rsidR="0003594E" w:rsidRDefault="0003594E" w:rsidP="0003594E">
      <w:pPr>
        <w:suppressAutoHyphens/>
        <w:spacing w:after="0" w:line="240" w:lineRule="auto"/>
        <w:textAlignment w:val="baseline"/>
        <w:rPr>
          <w:rFonts w:eastAsia="Arial" w:cs="Times New Roman"/>
          <w:bCs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Cs/>
          <w:color w:val="000000"/>
          <w:kern w:val="1"/>
          <w:szCs w:val="20"/>
          <w:lang w:eastAsia="zh-CN" w:bidi="hi-IN"/>
        </w:rPr>
        <w:t>Uwaga:</w:t>
      </w:r>
    </w:p>
    <w:p w:rsidR="0003594E" w:rsidRDefault="00FF3E6B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03594E">
        <w:rPr>
          <w:rFonts w:eastAsia="Arial" w:cs="Times New Roman"/>
          <w:kern w:val="1"/>
          <w:szCs w:val="20"/>
          <w:lang w:eastAsia="zh-CN" w:bidi="hi-IN"/>
        </w:rPr>
        <w:t>iaj</w:t>
      </w:r>
      <w:r w:rsidR="0003594E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dokumentu </w:t>
      </w:r>
      <w:r w:rsidR="0003594E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03594E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3594E" w:rsidRDefault="0003594E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3594E" w:rsidRDefault="0003594E" w:rsidP="0003594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3594E" w:rsidRDefault="0003594E" w:rsidP="00674CFA">
      <w:pPr>
        <w:suppressAutoHyphens/>
        <w:spacing w:after="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3594E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C1" w:rsidRDefault="000F24C1">
      <w:pPr>
        <w:spacing w:after="0" w:line="240" w:lineRule="auto"/>
      </w:pPr>
      <w:r>
        <w:separator/>
      </w:r>
    </w:p>
  </w:endnote>
  <w:endnote w:type="continuationSeparator" w:id="0">
    <w:p w:rsidR="000F24C1" w:rsidRDefault="000F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FE7FD4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1E7B3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C1" w:rsidRDefault="000F24C1">
      <w:pPr>
        <w:spacing w:after="0" w:line="240" w:lineRule="auto"/>
      </w:pPr>
      <w:r>
        <w:separator/>
      </w:r>
    </w:p>
  </w:footnote>
  <w:footnote w:type="continuationSeparator" w:id="0">
    <w:p w:rsidR="000F24C1" w:rsidRDefault="000F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00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4C1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E7B30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1F55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6E5B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424D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499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305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A81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5A75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3A3F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3DAA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4AA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4C24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4E6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4378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E7963"/>
    <w:rsid w:val="00FE7FD4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8DE80-4D3C-45EE-A090-BE68A5C4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2023-04-18T11:54:00Z</cp:lastPrinted>
  <dcterms:created xsi:type="dcterms:W3CDTF">2023-04-18T11:07:00Z</dcterms:created>
  <dcterms:modified xsi:type="dcterms:W3CDTF">2023-04-18T12:22:00Z</dcterms:modified>
</cp:coreProperties>
</file>