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58C35" w14:textId="77777777" w:rsidR="00F700AA" w:rsidRPr="00442866" w:rsidRDefault="00136F9B" w:rsidP="00571182">
      <w:pPr>
        <w:tabs>
          <w:tab w:val="right" w:leader="hyphen" w:pos="9530"/>
        </w:tabs>
        <w:spacing w:after="0" w:line="240" w:lineRule="auto"/>
        <w:jc w:val="center"/>
        <w:rPr>
          <w:rFonts w:eastAsia="Times New Roman" w:cstheme="minorHAnsi"/>
          <w:b/>
          <w:bCs/>
          <w:kern w:val="32"/>
          <w:lang w:eastAsia="pl-PL"/>
        </w:rPr>
      </w:pPr>
      <w:bookmarkStart w:id="0" w:name="_Toc114133724"/>
      <w:bookmarkStart w:id="1" w:name="_Toc114134215"/>
      <w:r w:rsidRPr="00442866">
        <w:rPr>
          <w:rFonts w:eastAsia="Times New Roman" w:cstheme="minorHAnsi"/>
          <w:b/>
          <w:bCs/>
          <w:kern w:val="32"/>
          <w:lang w:eastAsia="pl-PL"/>
        </w:rPr>
        <w:tab/>
      </w:r>
    </w:p>
    <w:p w14:paraId="091094D0" w14:textId="77777777" w:rsidR="00145B56" w:rsidRPr="00442866" w:rsidRDefault="00145B56" w:rsidP="007E206E">
      <w:pPr>
        <w:tabs>
          <w:tab w:val="right" w:leader="hyphen" w:pos="9530"/>
        </w:tabs>
        <w:spacing w:after="0" w:line="240" w:lineRule="auto"/>
        <w:jc w:val="center"/>
        <w:rPr>
          <w:rFonts w:eastAsia="Times New Roman" w:cstheme="minorHAnsi"/>
          <w:b/>
          <w:bCs/>
          <w:kern w:val="32"/>
          <w:lang w:eastAsia="pl-PL"/>
        </w:rPr>
      </w:pPr>
    </w:p>
    <w:p w14:paraId="5C29B4F2" w14:textId="77777777" w:rsidR="000B6258" w:rsidRPr="008479E7" w:rsidRDefault="000B6258" w:rsidP="007E206E">
      <w:pPr>
        <w:tabs>
          <w:tab w:val="right" w:leader="hyphen" w:pos="9530"/>
        </w:tabs>
        <w:spacing w:after="0" w:line="240" w:lineRule="auto"/>
        <w:jc w:val="center"/>
        <w:rPr>
          <w:rFonts w:eastAsia="Times New Roman" w:cstheme="minorHAnsi"/>
          <w:b/>
          <w:bCs/>
          <w:kern w:val="32"/>
          <w:sz w:val="32"/>
          <w:szCs w:val="32"/>
          <w:lang w:eastAsia="pl-PL"/>
        </w:rPr>
      </w:pPr>
      <w:r w:rsidRPr="008479E7">
        <w:rPr>
          <w:rFonts w:eastAsia="Times New Roman" w:cstheme="minorHAnsi"/>
          <w:b/>
          <w:bCs/>
          <w:kern w:val="32"/>
          <w:sz w:val="32"/>
          <w:szCs w:val="32"/>
          <w:lang w:eastAsia="pl-PL"/>
        </w:rPr>
        <w:t>Specyfikacja Istotnych Warunków Zamówienia</w:t>
      </w:r>
    </w:p>
    <w:p w14:paraId="470F8965" w14:textId="77777777" w:rsidR="00160293" w:rsidRPr="008479E7" w:rsidRDefault="00160293" w:rsidP="007E206E">
      <w:pPr>
        <w:tabs>
          <w:tab w:val="right" w:leader="hyphen" w:pos="9530"/>
        </w:tabs>
        <w:spacing w:after="0" w:line="240" w:lineRule="auto"/>
        <w:jc w:val="center"/>
        <w:rPr>
          <w:rFonts w:eastAsia="Times New Roman" w:cstheme="minorHAnsi"/>
          <w:b/>
          <w:bCs/>
          <w:kern w:val="32"/>
          <w:sz w:val="32"/>
          <w:szCs w:val="32"/>
          <w:lang w:eastAsia="pl-PL"/>
        </w:rPr>
      </w:pPr>
    </w:p>
    <w:p w14:paraId="3A16CD98" w14:textId="77777777" w:rsidR="000B6258" w:rsidRPr="008479E7" w:rsidRDefault="000B6258" w:rsidP="00160293">
      <w:pPr>
        <w:pStyle w:val="Spistreci1"/>
        <w:rPr>
          <w:rFonts w:asciiTheme="minorHAnsi" w:hAnsiTheme="minorHAnsi" w:cstheme="minorHAnsi"/>
        </w:rPr>
      </w:pPr>
      <w:r w:rsidRPr="008479E7">
        <w:rPr>
          <w:rFonts w:asciiTheme="minorHAnsi" w:hAnsiTheme="minorHAnsi" w:cstheme="minorHAnsi"/>
        </w:rPr>
        <w:t xml:space="preserve">w postępowaniu o udzielenie zamówienia publicznego </w:t>
      </w:r>
      <w:r w:rsidR="00A44808" w:rsidRPr="008479E7">
        <w:rPr>
          <w:rFonts w:asciiTheme="minorHAnsi" w:hAnsiTheme="minorHAnsi" w:cstheme="minorHAnsi"/>
        </w:rPr>
        <w:t>pn.</w:t>
      </w:r>
    </w:p>
    <w:p w14:paraId="17DA1B42" w14:textId="77777777" w:rsidR="00A44808" w:rsidRPr="008479E7" w:rsidRDefault="00571182" w:rsidP="007E206E">
      <w:pPr>
        <w:spacing w:after="0" w:line="240" w:lineRule="auto"/>
        <w:jc w:val="both"/>
        <w:rPr>
          <w:rFonts w:eastAsia="Times New Roman" w:cstheme="minorHAnsi"/>
          <w:b/>
          <w:lang w:eastAsia="pl-PL"/>
        </w:rPr>
      </w:pPr>
      <w:r w:rsidRPr="008479E7">
        <w:rPr>
          <w:rFonts w:eastAsia="Times New Roman" w:cstheme="minorHAnsi"/>
          <w:b/>
          <w:bCs/>
          <w:kern w:val="32"/>
          <w:lang w:eastAsia="pl-PL"/>
        </w:rPr>
        <w:t xml:space="preserve"> </w:t>
      </w:r>
    </w:p>
    <w:p w14:paraId="2554810E" w14:textId="77777777" w:rsidR="00417374" w:rsidRPr="008479E7" w:rsidRDefault="00A44808" w:rsidP="00A44808">
      <w:pPr>
        <w:spacing w:after="0" w:line="240" w:lineRule="auto"/>
        <w:jc w:val="center"/>
        <w:rPr>
          <w:rFonts w:cstheme="minorHAnsi"/>
          <w:b/>
        </w:rPr>
      </w:pPr>
      <w:bookmarkStart w:id="2" w:name="_Hlk40199076"/>
      <w:r w:rsidRPr="008479E7">
        <w:rPr>
          <w:rFonts w:eastAsia="Times New Roman" w:cstheme="minorHAnsi"/>
          <w:b/>
          <w:lang w:eastAsia="pl-PL"/>
        </w:rPr>
        <w:t xml:space="preserve">Dostawa </w:t>
      </w:r>
      <w:r w:rsidR="00120279" w:rsidRPr="008479E7">
        <w:rPr>
          <w:rFonts w:eastAsia="Times New Roman" w:cstheme="minorHAnsi"/>
          <w:b/>
          <w:lang w:eastAsia="pl-PL"/>
        </w:rPr>
        <w:t xml:space="preserve">systemu ablacji laserowej </w:t>
      </w:r>
      <w:r w:rsidRPr="008479E7">
        <w:rPr>
          <w:rFonts w:eastAsia="Times New Roman" w:cstheme="minorHAnsi"/>
          <w:b/>
          <w:lang w:eastAsia="pl-PL"/>
        </w:rPr>
        <w:t>do Ośrodka Badawczego ING PAN w Krakowie</w:t>
      </w:r>
    </w:p>
    <w:bookmarkEnd w:id="2"/>
    <w:p w14:paraId="35E7B3E7" w14:textId="77777777" w:rsidR="00E53D40" w:rsidRPr="008479E7" w:rsidRDefault="00E53D40" w:rsidP="007E206E">
      <w:pPr>
        <w:spacing w:after="0" w:line="240" w:lineRule="auto"/>
        <w:jc w:val="both"/>
        <w:rPr>
          <w:rFonts w:cstheme="minorHAnsi"/>
          <w:b/>
        </w:rPr>
      </w:pPr>
    </w:p>
    <w:p w14:paraId="14ED7924" w14:textId="37034D2E" w:rsidR="000B6258" w:rsidRPr="008479E7" w:rsidRDefault="002D65B2" w:rsidP="007E206E">
      <w:pPr>
        <w:spacing w:after="0" w:line="240" w:lineRule="auto"/>
        <w:jc w:val="center"/>
        <w:rPr>
          <w:rFonts w:cstheme="minorHAnsi"/>
          <w:b/>
        </w:rPr>
      </w:pPr>
      <w:r w:rsidRPr="008479E7">
        <w:rPr>
          <w:rFonts w:cstheme="minorHAnsi"/>
          <w:b/>
        </w:rPr>
        <w:t xml:space="preserve">Znak sprawy: </w:t>
      </w:r>
      <w:r w:rsidR="00120279" w:rsidRPr="008479E7">
        <w:rPr>
          <w:rFonts w:cstheme="minorHAnsi"/>
          <w:b/>
        </w:rPr>
        <w:t>DZP-2310-</w:t>
      </w:r>
      <w:r w:rsidR="000D228F">
        <w:rPr>
          <w:rFonts w:cstheme="minorHAnsi"/>
          <w:b/>
        </w:rPr>
        <w:t>6</w:t>
      </w:r>
      <w:r w:rsidR="00A44808" w:rsidRPr="008479E7">
        <w:rPr>
          <w:rFonts w:cstheme="minorHAnsi"/>
          <w:b/>
        </w:rPr>
        <w:t>/2020</w:t>
      </w:r>
    </w:p>
    <w:p w14:paraId="754D13D8" w14:textId="77777777" w:rsidR="000B6258" w:rsidRPr="008479E7" w:rsidRDefault="000B6258" w:rsidP="007E206E">
      <w:pPr>
        <w:spacing w:after="0" w:line="240" w:lineRule="auto"/>
        <w:jc w:val="center"/>
        <w:rPr>
          <w:rFonts w:cstheme="minorHAnsi"/>
          <w:b/>
        </w:rPr>
      </w:pPr>
    </w:p>
    <w:p w14:paraId="28FF4765" w14:textId="77777777" w:rsidR="00417374" w:rsidRPr="008479E7" w:rsidRDefault="00417374" w:rsidP="007E206E">
      <w:pPr>
        <w:spacing w:after="0" w:line="240" w:lineRule="auto"/>
        <w:jc w:val="center"/>
        <w:rPr>
          <w:rFonts w:cstheme="minorHAnsi"/>
        </w:rPr>
      </w:pPr>
    </w:p>
    <w:p w14:paraId="6462C654" w14:textId="77777777" w:rsidR="00417374" w:rsidRPr="008479E7" w:rsidRDefault="00417374" w:rsidP="007E206E">
      <w:pPr>
        <w:spacing w:after="0" w:line="240" w:lineRule="auto"/>
        <w:jc w:val="center"/>
        <w:rPr>
          <w:rFonts w:cstheme="minorHAnsi"/>
        </w:rPr>
      </w:pPr>
    </w:p>
    <w:p w14:paraId="3C5F8026" w14:textId="77777777" w:rsidR="000B6258" w:rsidRPr="008479E7" w:rsidRDefault="000B6258" w:rsidP="00A44808">
      <w:pPr>
        <w:tabs>
          <w:tab w:val="right" w:leader="hyphen" w:pos="9530"/>
        </w:tabs>
        <w:spacing w:after="0" w:line="240" w:lineRule="auto"/>
        <w:rPr>
          <w:rFonts w:eastAsia="Times New Roman" w:cstheme="minorHAnsi"/>
          <w:b/>
          <w:bCs/>
          <w:kern w:val="32"/>
          <w:lang w:eastAsia="pl-PL"/>
        </w:rPr>
      </w:pPr>
    </w:p>
    <w:p w14:paraId="36C40068" w14:textId="77777777" w:rsidR="00A44808" w:rsidRPr="008479E7" w:rsidRDefault="00A44808" w:rsidP="00A44808">
      <w:pPr>
        <w:tabs>
          <w:tab w:val="right" w:leader="hyphen" w:pos="9530"/>
        </w:tabs>
        <w:spacing w:after="0" w:line="240" w:lineRule="auto"/>
        <w:rPr>
          <w:rFonts w:eastAsia="Times New Roman" w:cstheme="minorHAnsi"/>
          <w:b/>
          <w:bCs/>
          <w:kern w:val="32"/>
          <w:lang w:eastAsia="pl-PL"/>
        </w:rPr>
      </w:pPr>
      <w:r w:rsidRPr="008479E7">
        <w:rPr>
          <w:rFonts w:eastAsia="Times New Roman" w:cstheme="minorHAnsi"/>
          <w:b/>
          <w:bCs/>
          <w:kern w:val="32"/>
          <w:lang w:eastAsia="pl-PL"/>
        </w:rPr>
        <w:t>ZAMAWIAJĄCY (siedziba):</w:t>
      </w:r>
    </w:p>
    <w:p w14:paraId="18505E04" w14:textId="77777777" w:rsidR="00A44808" w:rsidRPr="008479E7" w:rsidRDefault="00A44808" w:rsidP="00A44808">
      <w:pPr>
        <w:tabs>
          <w:tab w:val="right" w:leader="hyphen" w:pos="9530"/>
        </w:tabs>
        <w:spacing w:after="0" w:line="240" w:lineRule="auto"/>
        <w:rPr>
          <w:rFonts w:eastAsia="Times New Roman" w:cstheme="minorHAnsi"/>
          <w:bCs/>
          <w:kern w:val="32"/>
          <w:lang w:eastAsia="pl-PL"/>
        </w:rPr>
      </w:pPr>
      <w:r w:rsidRPr="008479E7">
        <w:rPr>
          <w:rFonts w:eastAsia="Times New Roman" w:cstheme="minorHAnsi"/>
          <w:bCs/>
          <w:kern w:val="32"/>
          <w:lang w:eastAsia="pl-PL"/>
        </w:rPr>
        <w:t xml:space="preserve">Instytut Nauk Geologicznych  </w:t>
      </w:r>
    </w:p>
    <w:p w14:paraId="5E3376D3" w14:textId="77777777" w:rsidR="00A44808" w:rsidRPr="008479E7" w:rsidRDefault="00A44808" w:rsidP="00A44808">
      <w:pPr>
        <w:tabs>
          <w:tab w:val="right" w:leader="hyphen" w:pos="9530"/>
        </w:tabs>
        <w:spacing w:after="0" w:line="240" w:lineRule="auto"/>
        <w:rPr>
          <w:rFonts w:eastAsia="Times New Roman" w:cstheme="minorHAnsi"/>
          <w:bCs/>
          <w:kern w:val="32"/>
          <w:lang w:eastAsia="pl-PL"/>
        </w:rPr>
      </w:pPr>
      <w:r w:rsidRPr="008479E7">
        <w:rPr>
          <w:rFonts w:eastAsia="Times New Roman" w:cstheme="minorHAnsi"/>
          <w:bCs/>
          <w:kern w:val="32"/>
          <w:lang w:eastAsia="pl-PL"/>
        </w:rPr>
        <w:t xml:space="preserve">Polskiej Akademii Nauk </w:t>
      </w:r>
    </w:p>
    <w:p w14:paraId="77625F68" w14:textId="77777777" w:rsidR="00A44808" w:rsidRPr="008479E7" w:rsidRDefault="00A44808" w:rsidP="00A44808">
      <w:pPr>
        <w:tabs>
          <w:tab w:val="right" w:leader="hyphen" w:pos="9530"/>
        </w:tabs>
        <w:spacing w:after="0" w:line="240" w:lineRule="auto"/>
        <w:rPr>
          <w:rFonts w:eastAsia="Times New Roman" w:cstheme="minorHAnsi"/>
          <w:bCs/>
          <w:kern w:val="32"/>
          <w:lang w:eastAsia="pl-PL"/>
        </w:rPr>
      </w:pPr>
      <w:r w:rsidRPr="008479E7">
        <w:rPr>
          <w:rFonts w:eastAsia="Times New Roman" w:cstheme="minorHAnsi"/>
          <w:bCs/>
          <w:kern w:val="32"/>
          <w:lang w:eastAsia="pl-PL"/>
        </w:rPr>
        <w:t>00-818 Warszawa, ul. Twarda 51/55</w:t>
      </w:r>
    </w:p>
    <w:p w14:paraId="13F3020F" w14:textId="77777777" w:rsidR="00A44808" w:rsidRPr="008479E7" w:rsidRDefault="00A44808" w:rsidP="00A44808">
      <w:pPr>
        <w:tabs>
          <w:tab w:val="right" w:leader="hyphen" w:pos="9530"/>
        </w:tabs>
        <w:spacing w:after="0" w:line="240" w:lineRule="auto"/>
        <w:rPr>
          <w:rFonts w:eastAsia="Times New Roman" w:cstheme="minorHAnsi"/>
          <w:bCs/>
          <w:kern w:val="32"/>
          <w:lang w:eastAsia="pl-PL"/>
        </w:rPr>
      </w:pPr>
      <w:r w:rsidRPr="008479E7">
        <w:rPr>
          <w:rFonts w:eastAsia="Times New Roman" w:cstheme="minorHAnsi"/>
          <w:bCs/>
          <w:kern w:val="32"/>
          <w:lang w:eastAsia="pl-PL"/>
        </w:rPr>
        <w:t>REGON 000326345</w:t>
      </w:r>
    </w:p>
    <w:p w14:paraId="6CA2B4DD" w14:textId="77777777" w:rsidR="00A44808" w:rsidRPr="008479E7" w:rsidRDefault="00A44808" w:rsidP="00A44808">
      <w:pPr>
        <w:tabs>
          <w:tab w:val="right" w:leader="hyphen" w:pos="9530"/>
        </w:tabs>
        <w:spacing w:after="0" w:line="240" w:lineRule="auto"/>
        <w:rPr>
          <w:rFonts w:eastAsia="Times New Roman" w:cstheme="minorHAnsi"/>
          <w:bCs/>
          <w:kern w:val="32"/>
          <w:lang w:eastAsia="pl-PL"/>
        </w:rPr>
      </w:pPr>
      <w:r w:rsidRPr="008479E7">
        <w:rPr>
          <w:rFonts w:eastAsia="Times New Roman" w:cstheme="minorHAnsi"/>
          <w:bCs/>
          <w:kern w:val="32"/>
          <w:lang w:eastAsia="pl-PL"/>
        </w:rPr>
        <w:t>NIP: 525-000-88-96</w:t>
      </w:r>
    </w:p>
    <w:p w14:paraId="39018410" w14:textId="77777777" w:rsidR="00A44808" w:rsidRPr="007F1052" w:rsidRDefault="00A44808" w:rsidP="00A44808">
      <w:pPr>
        <w:tabs>
          <w:tab w:val="right" w:leader="hyphen" w:pos="9530"/>
        </w:tabs>
        <w:spacing w:after="0" w:line="240" w:lineRule="auto"/>
        <w:rPr>
          <w:rFonts w:eastAsia="Times New Roman" w:cstheme="minorHAnsi"/>
          <w:bCs/>
          <w:kern w:val="32"/>
          <w:lang w:val="en-US" w:eastAsia="pl-PL"/>
        </w:rPr>
      </w:pPr>
      <w:r w:rsidRPr="007F1052">
        <w:rPr>
          <w:rFonts w:eastAsia="Times New Roman" w:cstheme="minorHAnsi"/>
          <w:bCs/>
          <w:kern w:val="32"/>
          <w:lang w:val="en-US" w:eastAsia="pl-PL"/>
        </w:rPr>
        <w:t>tel. + 48 (22) 697-87-00</w:t>
      </w:r>
    </w:p>
    <w:p w14:paraId="0A34245F" w14:textId="77777777" w:rsidR="00A44808" w:rsidRPr="007F1052" w:rsidRDefault="00A44808" w:rsidP="00A44808">
      <w:pPr>
        <w:tabs>
          <w:tab w:val="right" w:leader="hyphen" w:pos="9530"/>
        </w:tabs>
        <w:spacing w:after="0" w:line="240" w:lineRule="auto"/>
        <w:rPr>
          <w:rFonts w:eastAsia="Times New Roman" w:cstheme="minorHAnsi"/>
          <w:bCs/>
          <w:kern w:val="32"/>
          <w:lang w:val="en-US" w:eastAsia="pl-PL"/>
        </w:rPr>
      </w:pPr>
      <w:r w:rsidRPr="007F1052">
        <w:rPr>
          <w:rFonts w:eastAsia="Times New Roman" w:cstheme="minorHAnsi"/>
          <w:bCs/>
          <w:kern w:val="32"/>
          <w:lang w:val="en-US" w:eastAsia="pl-PL"/>
        </w:rPr>
        <w:t>faks: + 48 (22) 620-62-23</w:t>
      </w:r>
    </w:p>
    <w:p w14:paraId="0D63F9BA" w14:textId="1C25BDAA" w:rsidR="00A44808" w:rsidRPr="00DE57BD" w:rsidRDefault="00A44808" w:rsidP="00A44808">
      <w:pPr>
        <w:tabs>
          <w:tab w:val="right" w:leader="hyphen" w:pos="9530"/>
        </w:tabs>
        <w:spacing w:after="0" w:line="240" w:lineRule="auto"/>
        <w:rPr>
          <w:rFonts w:eastAsia="Times New Roman" w:cstheme="minorHAnsi"/>
          <w:bCs/>
          <w:kern w:val="32"/>
          <w:lang w:val="en-US" w:eastAsia="pl-PL"/>
        </w:rPr>
      </w:pPr>
      <w:r w:rsidRPr="00DE57BD">
        <w:rPr>
          <w:rFonts w:eastAsia="Times New Roman" w:cstheme="minorHAnsi"/>
          <w:bCs/>
          <w:kern w:val="32"/>
          <w:lang w:val="en-US" w:eastAsia="pl-PL"/>
        </w:rPr>
        <w:t>e-mail:</w:t>
      </w:r>
      <w:r w:rsidR="00DE57BD" w:rsidRPr="00DE57BD">
        <w:rPr>
          <w:rFonts w:eastAsia="Times New Roman" w:cstheme="minorHAnsi"/>
          <w:bCs/>
          <w:kern w:val="32"/>
          <w:lang w:val="en-US" w:eastAsia="pl-PL"/>
        </w:rPr>
        <w:t xml:space="preserve"> </w:t>
      </w:r>
      <w:hyperlink r:id="rId8" w:history="1">
        <w:r w:rsidR="00DE57BD" w:rsidRPr="0030251D">
          <w:rPr>
            <w:rStyle w:val="Hipercze"/>
            <w:rFonts w:eastAsia="Times New Roman" w:cstheme="minorHAnsi"/>
            <w:bCs/>
            <w:kern w:val="32"/>
            <w:lang w:val="en-US" w:eastAsia="pl-PL"/>
          </w:rPr>
          <w:t>ingpan@twarda.pan.pl</w:t>
        </w:r>
      </w:hyperlink>
      <w:r w:rsidR="00DE57BD">
        <w:rPr>
          <w:rFonts w:eastAsia="Times New Roman" w:cstheme="minorHAnsi"/>
          <w:bCs/>
          <w:kern w:val="32"/>
          <w:lang w:val="en-US" w:eastAsia="pl-PL"/>
        </w:rPr>
        <w:t xml:space="preserve"> </w:t>
      </w:r>
      <w:r w:rsidRPr="00DE57BD">
        <w:rPr>
          <w:rFonts w:eastAsia="Times New Roman" w:cstheme="minorHAnsi"/>
          <w:bCs/>
          <w:kern w:val="32"/>
          <w:lang w:val="en-US" w:eastAsia="pl-PL"/>
        </w:rPr>
        <w:t xml:space="preserve">   </w:t>
      </w:r>
    </w:p>
    <w:p w14:paraId="4F70044D" w14:textId="77777777" w:rsidR="00A44808" w:rsidRPr="00DE57BD" w:rsidRDefault="00A44808" w:rsidP="00A44808">
      <w:pPr>
        <w:tabs>
          <w:tab w:val="right" w:leader="hyphen" w:pos="9530"/>
        </w:tabs>
        <w:spacing w:after="0" w:line="240" w:lineRule="auto"/>
        <w:rPr>
          <w:rFonts w:eastAsia="Times New Roman" w:cstheme="minorHAnsi"/>
          <w:b/>
          <w:bCs/>
          <w:kern w:val="32"/>
          <w:lang w:val="en-US" w:eastAsia="pl-PL"/>
        </w:rPr>
      </w:pPr>
    </w:p>
    <w:p w14:paraId="1761CC80" w14:textId="77777777" w:rsidR="00A44808" w:rsidRPr="008479E7" w:rsidRDefault="00A44808" w:rsidP="00A44808">
      <w:pPr>
        <w:tabs>
          <w:tab w:val="right" w:leader="hyphen" w:pos="9530"/>
        </w:tabs>
        <w:spacing w:after="0" w:line="240" w:lineRule="auto"/>
        <w:rPr>
          <w:rFonts w:eastAsia="Times New Roman" w:cstheme="minorHAnsi"/>
          <w:b/>
          <w:bCs/>
          <w:kern w:val="32"/>
          <w:u w:val="single"/>
          <w:lang w:eastAsia="pl-PL"/>
        </w:rPr>
      </w:pPr>
      <w:r w:rsidRPr="008479E7">
        <w:rPr>
          <w:rFonts w:eastAsia="Times New Roman" w:cstheme="minorHAnsi"/>
          <w:b/>
          <w:bCs/>
          <w:kern w:val="32"/>
          <w:u w:val="single"/>
          <w:lang w:eastAsia="pl-PL"/>
        </w:rPr>
        <w:t>Miejsce realizacji:</w:t>
      </w:r>
    </w:p>
    <w:p w14:paraId="1DEF0BC4" w14:textId="77777777" w:rsidR="00A44808" w:rsidRPr="008479E7" w:rsidRDefault="00A44808" w:rsidP="00A44808">
      <w:pPr>
        <w:tabs>
          <w:tab w:val="right" w:leader="hyphen" w:pos="9530"/>
        </w:tabs>
        <w:spacing w:after="0" w:line="240" w:lineRule="auto"/>
        <w:rPr>
          <w:rFonts w:eastAsia="Times New Roman" w:cstheme="minorHAnsi"/>
          <w:bCs/>
          <w:kern w:val="32"/>
          <w:lang w:eastAsia="pl-PL"/>
        </w:rPr>
      </w:pPr>
      <w:r w:rsidRPr="008479E7">
        <w:rPr>
          <w:rFonts w:eastAsia="Times New Roman" w:cstheme="minorHAnsi"/>
          <w:bCs/>
          <w:kern w:val="32"/>
          <w:lang w:eastAsia="pl-PL"/>
        </w:rPr>
        <w:t xml:space="preserve">INSTYTUT NAUK GEOLOGICZNYCH </w:t>
      </w:r>
    </w:p>
    <w:p w14:paraId="76A319B1" w14:textId="77777777" w:rsidR="00A44808" w:rsidRPr="008479E7" w:rsidRDefault="00A44808" w:rsidP="00A44808">
      <w:pPr>
        <w:tabs>
          <w:tab w:val="right" w:leader="hyphen" w:pos="9530"/>
        </w:tabs>
        <w:spacing w:after="0" w:line="240" w:lineRule="auto"/>
        <w:rPr>
          <w:rFonts w:eastAsia="Times New Roman" w:cstheme="minorHAnsi"/>
          <w:bCs/>
          <w:kern w:val="32"/>
          <w:lang w:eastAsia="pl-PL"/>
        </w:rPr>
      </w:pPr>
      <w:r w:rsidRPr="008479E7">
        <w:rPr>
          <w:rFonts w:eastAsia="Times New Roman" w:cstheme="minorHAnsi"/>
          <w:bCs/>
          <w:kern w:val="32"/>
          <w:lang w:eastAsia="pl-PL"/>
        </w:rPr>
        <w:t>POLSKIEJ AKADEMII NAUK</w:t>
      </w:r>
    </w:p>
    <w:p w14:paraId="6A1DA40B" w14:textId="77777777" w:rsidR="00A44808" w:rsidRPr="008479E7" w:rsidRDefault="00A44808" w:rsidP="00A44808">
      <w:pPr>
        <w:tabs>
          <w:tab w:val="right" w:leader="hyphen" w:pos="9530"/>
        </w:tabs>
        <w:spacing w:after="0" w:line="240" w:lineRule="auto"/>
        <w:rPr>
          <w:rFonts w:eastAsia="Times New Roman" w:cstheme="minorHAnsi"/>
          <w:bCs/>
          <w:kern w:val="32"/>
          <w:lang w:eastAsia="pl-PL"/>
        </w:rPr>
      </w:pPr>
      <w:r w:rsidRPr="008479E7">
        <w:rPr>
          <w:rFonts w:eastAsia="Times New Roman" w:cstheme="minorHAnsi"/>
          <w:bCs/>
          <w:kern w:val="32"/>
          <w:lang w:eastAsia="pl-PL"/>
        </w:rPr>
        <w:t>Ośrodek Badawczy w Krakowie,</w:t>
      </w:r>
    </w:p>
    <w:p w14:paraId="0E2B26DF" w14:textId="77777777" w:rsidR="00A44808" w:rsidRPr="008479E7" w:rsidRDefault="00A44808" w:rsidP="00A44808">
      <w:pPr>
        <w:tabs>
          <w:tab w:val="right" w:leader="hyphen" w:pos="9530"/>
        </w:tabs>
        <w:spacing w:after="0" w:line="240" w:lineRule="auto"/>
        <w:rPr>
          <w:rFonts w:eastAsia="Times New Roman" w:cstheme="minorHAnsi"/>
          <w:bCs/>
          <w:kern w:val="32"/>
          <w:lang w:eastAsia="pl-PL"/>
        </w:rPr>
      </w:pPr>
      <w:r w:rsidRPr="008479E7">
        <w:rPr>
          <w:rFonts w:eastAsia="Times New Roman" w:cstheme="minorHAnsi"/>
          <w:bCs/>
          <w:kern w:val="32"/>
          <w:lang w:eastAsia="pl-PL"/>
        </w:rPr>
        <w:t>ul. Senacka 1, 31-002 Kraków</w:t>
      </w:r>
    </w:p>
    <w:p w14:paraId="287EE991" w14:textId="77777777" w:rsidR="00A44808" w:rsidRPr="008479E7" w:rsidRDefault="00A44808" w:rsidP="00A44808">
      <w:pPr>
        <w:tabs>
          <w:tab w:val="right" w:leader="hyphen" w:pos="9530"/>
        </w:tabs>
        <w:spacing w:after="0" w:line="240" w:lineRule="auto"/>
        <w:rPr>
          <w:rFonts w:eastAsia="Times New Roman" w:cstheme="minorHAnsi"/>
          <w:bCs/>
          <w:kern w:val="32"/>
          <w:lang w:val="en-US" w:eastAsia="pl-PL"/>
        </w:rPr>
      </w:pPr>
      <w:r w:rsidRPr="008479E7">
        <w:rPr>
          <w:rFonts w:eastAsia="Times New Roman" w:cstheme="minorHAnsi"/>
          <w:bCs/>
          <w:kern w:val="32"/>
          <w:lang w:val="en-US" w:eastAsia="pl-PL"/>
        </w:rPr>
        <w:t>tel. (12) 3705 200</w:t>
      </w:r>
    </w:p>
    <w:p w14:paraId="27D32E21" w14:textId="77777777" w:rsidR="00A44808" w:rsidRPr="008479E7" w:rsidRDefault="00A44808" w:rsidP="00A44808">
      <w:pPr>
        <w:tabs>
          <w:tab w:val="right" w:leader="hyphen" w:pos="9530"/>
        </w:tabs>
        <w:spacing w:after="0" w:line="240" w:lineRule="auto"/>
        <w:rPr>
          <w:rFonts w:eastAsia="Times New Roman" w:cstheme="minorHAnsi"/>
          <w:bCs/>
          <w:kern w:val="32"/>
          <w:lang w:val="en-US" w:eastAsia="pl-PL"/>
        </w:rPr>
      </w:pPr>
      <w:r w:rsidRPr="008479E7">
        <w:rPr>
          <w:rFonts w:eastAsia="Times New Roman" w:cstheme="minorHAnsi"/>
          <w:bCs/>
          <w:kern w:val="32"/>
          <w:lang w:val="en-US" w:eastAsia="pl-PL"/>
        </w:rPr>
        <w:t>faks: (12) 3705 205</w:t>
      </w:r>
    </w:p>
    <w:p w14:paraId="6B9D6248" w14:textId="47210ED3" w:rsidR="00417374" w:rsidRPr="008479E7" w:rsidRDefault="00A44808" w:rsidP="00A44808">
      <w:pPr>
        <w:tabs>
          <w:tab w:val="right" w:leader="hyphen" w:pos="9530"/>
        </w:tabs>
        <w:spacing w:after="0" w:line="240" w:lineRule="auto"/>
        <w:rPr>
          <w:rFonts w:eastAsia="Times New Roman" w:cstheme="minorHAnsi"/>
          <w:bCs/>
          <w:kern w:val="32"/>
          <w:lang w:val="en-US" w:eastAsia="pl-PL"/>
        </w:rPr>
      </w:pPr>
      <w:r w:rsidRPr="008479E7">
        <w:rPr>
          <w:rFonts w:eastAsia="Times New Roman" w:cstheme="minorHAnsi"/>
          <w:bCs/>
          <w:kern w:val="32"/>
          <w:lang w:val="en-US" w:eastAsia="pl-PL"/>
        </w:rPr>
        <w:t xml:space="preserve">e-mail: </w:t>
      </w:r>
      <w:hyperlink r:id="rId9" w:history="1">
        <w:r w:rsidRPr="008479E7">
          <w:rPr>
            <w:rStyle w:val="Hipercze"/>
            <w:rFonts w:eastAsia="Times New Roman" w:cstheme="minorHAnsi"/>
            <w:bCs/>
            <w:kern w:val="32"/>
            <w:lang w:val="en-US" w:eastAsia="pl-PL"/>
          </w:rPr>
          <w:t>sekretariat@ingpan.krakow.pl</w:t>
        </w:r>
      </w:hyperlink>
      <w:r w:rsidRPr="008479E7">
        <w:rPr>
          <w:rFonts w:eastAsia="Times New Roman" w:cstheme="minorHAnsi"/>
          <w:bCs/>
          <w:kern w:val="32"/>
          <w:lang w:val="en-US" w:eastAsia="pl-PL"/>
        </w:rPr>
        <w:t xml:space="preserve"> </w:t>
      </w:r>
    </w:p>
    <w:p w14:paraId="0FD04A23" w14:textId="77777777" w:rsidR="00417374" w:rsidRPr="008479E7" w:rsidRDefault="00417374" w:rsidP="007E206E">
      <w:pPr>
        <w:tabs>
          <w:tab w:val="right" w:leader="hyphen" w:pos="9530"/>
        </w:tabs>
        <w:spacing w:after="0" w:line="240" w:lineRule="auto"/>
        <w:jc w:val="center"/>
        <w:rPr>
          <w:rFonts w:eastAsia="Times New Roman" w:cstheme="minorHAnsi"/>
          <w:b/>
          <w:bCs/>
          <w:kern w:val="32"/>
          <w:lang w:val="en-US" w:eastAsia="pl-PL"/>
        </w:rPr>
      </w:pPr>
    </w:p>
    <w:p w14:paraId="44B8DC6F" w14:textId="77777777" w:rsidR="00A44808" w:rsidRPr="008479E7" w:rsidRDefault="00A44808" w:rsidP="007E206E">
      <w:pPr>
        <w:spacing w:after="0" w:line="240" w:lineRule="auto"/>
        <w:jc w:val="center"/>
        <w:rPr>
          <w:rFonts w:eastAsia="Times New Roman" w:cstheme="minorHAnsi"/>
          <w:lang w:val="en-US" w:eastAsia="pl-PL"/>
        </w:rPr>
      </w:pPr>
    </w:p>
    <w:p w14:paraId="02ED5F40" w14:textId="77777777" w:rsidR="00A44808" w:rsidRPr="008479E7" w:rsidRDefault="00A44808" w:rsidP="007E206E">
      <w:pPr>
        <w:spacing w:after="0" w:line="240" w:lineRule="auto"/>
        <w:jc w:val="center"/>
        <w:rPr>
          <w:rFonts w:eastAsia="Times New Roman" w:cstheme="minorHAnsi"/>
          <w:lang w:val="en-US" w:eastAsia="pl-PL"/>
        </w:rPr>
      </w:pPr>
    </w:p>
    <w:p w14:paraId="676BD451" w14:textId="77777777" w:rsidR="00A44808" w:rsidRPr="008479E7" w:rsidRDefault="00A44808" w:rsidP="007E206E">
      <w:pPr>
        <w:spacing w:after="0" w:line="240" w:lineRule="auto"/>
        <w:jc w:val="center"/>
        <w:rPr>
          <w:rFonts w:eastAsia="Times New Roman" w:cstheme="minorHAnsi"/>
          <w:lang w:val="en-US" w:eastAsia="pl-PL"/>
        </w:rPr>
      </w:pPr>
    </w:p>
    <w:p w14:paraId="2EBD1EDD" w14:textId="77777777" w:rsidR="00A44808" w:rsidRPr="008479E7" w:rsidRDefault="00A44808" w:rsidP="007E206E">
      <w:pPr>
        <w:spacing w:after="0" w:line="240" w:lineRule="auto"/>
        <w:jc w:val="center"/>
        <w:rPr>
          <w:rFonts w:eastAsia="Times New Roman" w:cstheme="minorHAnsi"/>
          <w:lang w:val="en-US" w:eastAsia="pl-PL"/>
        </w:rPr>
      </w:pPr>
    </w:p>
    <w:p w14:paraId="2855E34C" w14:textId="77777777" w:rsidR="00A44808" w:rsidRPr="008479E7" w:rsidRDefault="00A44808" w:rsidP="007E206E">
      <w:pPr>
        <w:spacing w:after="0" w:line="240" w:lineRule="auto"/>
        <w:jc w:val="center"/>
        <w:rPr>
          <w:rFonts w:eastAsia="Times New Roman" w:cstheme="minorHAnsi"/>
          <w:lang w:val="en-US" w:eastAsia="pl-PL"/>
        </w:rPr>
      </w:pPr>
    </w:p>
    <w:p w14:paraId="01FD9A61" w14:textId="77777777" w:rsidR="00A44808" w:rsidRPr="008479E7" w:rsidRDefault="00A44808" w:rsidP="007E206E">
      <w:pPr>
        <w:spacing w:after="0" w:line="240" w:lineRule="auto"/>
        <w:jc w:val="center"/>
        <w:rPr>
          <w:rFonts w:eastAsia="Times New Roman" w:cstheme="minorHAnsi"/>
          <w:lang w:val="en-US" w:eastAsia="pl-PL"/>
        </w:rPr>
      </w:pPr>
    </w:p>
    <w:p w14:paraId="79181E74" w14:textId="77777777" w:rsidR="00A44808" w:rsidRPr="008479E7" w:rsidRDefault="00A44808" w:rsidP="007E206E">
      <w:pPr>
        <w:spacing w:after="0" w:line="240" w:lineRule="auto"/>
        <w:jc w:val="center"/>
        <w:rPr>
          <w:rFonts w:eastAsia="Times New Roman" w:cstheme="minorHAnsi"/>
          <w:lang w:val="en-US" w:eastAsia="pl-PL"/>
        </w:rPr>
      </w:pPr>
    </w:p>
    <w:p w14:paraId="2D553038" w14:textId="167A5EF8" w:rsidR="00A44808" w:rsidRPr="008479E7" w:rsidRDefault="00B30C6B" w:rsidP="007E206E">
      <w:pPr>
        <w:spacing w:after="0" w:line="240" w:lineRule="auto"/>
        <w:jc w:val="center"/>
        <w:rPr>
          <w:rFonts w:eastAsia="Times New Roman" w:cstheme="minorHAnsi"/>
          <w:lang w:eastAsia="pl-PL"/>
        </w:rPr>
      </w:pPr>
      <w:r w:rsidRPr="008479E7">
        <w:rPr>
          <w:rFonts w:eastAsia="Times New Roman" w:cstheme="minorHAnsi"/>
          <w:lang w:eastAsia="pl-PL"/>
        </w:rPr>
        <w:t xml:space="preserve">Warszawa, dn. </w:t>
      </w:r>
      <w:r w:rsidR="000D228F">
        <w:rPr>
          <w:rFonts w:eastAsia="Times New Roman" w:cstheme="minorHAnsi"/>
          <w:lang w:eastAsia="pl-PL"/>
        </w:rPr>
        <w:t>28.12.</w:t>
      </w:r>
      <w:r w:rsidR="007269EE" w:rsidRPr="008479E7">
        <w:rPr>
          <w:rFonts w:eastAsia="Times New Roman" w:cstheme="minorHAnsi"/>
          <w:lang w:eastAsia="pl-PL"/>
        </w:rPr>
        <w:t>2020 r.</w:t>
      </w:r>
    </w:p>
    <w:p w14:paraId="3827AA4A" w14:textId="77777777" w:rsidR="00A44808" w:rsidRPr="008479E7" w:rsidRDefault="00A44808" w:rsidP="007E206E">
      <w:pPr>
        <w:spacing w:after="0" w:line="240" w:lineRule="auto"/>
        <w:jc w:val="center"/>
        <w:rPr>
          <w:rFonts w:eastAsia="Times New Roman" w:cstheme="minorHAnsi"/>
          <w:lang w:eastAsia="pl-PL"/>
        </w:rPr>
      </w:pPr>
    </w:p>
    <w:p w14:paraId="64BC9978" w14:textId="77777777" w:rsidR="00A44808" w:rsidRPr="008479E7" w:rsidRDefault="00442866" w:rsidP="007E206E">
      <w:pPr>
        <w:spacing w:after="0" w:line="240" w:lineRule="auto"/>
        <w:jc w:val="center"/>
        <w:rPr>
          <w:rFonts w:eastAsia="Times New Roman" w:cstheme="minorHAnsi"/>
          <w:lang w:eastAsia="pl-PL"/>
        </w:rPr>
      </w:pPr>
      <w:r w:rsidRPr="008479E7">
        <w:rPr>
          <w:rFonts w:cstheme="minorHAnsi"/>
          <w:noProof/>
          <w:lang w:eastAsia="pl-PL"/>
        </w:rPr>
        <w:drawing>
          <wp:inline distT="0" distB="0" distL="0" distR="0" wp14:anchorId="5D9C7604" wp14:editId="56684D3F">
            <wp:extent cx="1207135" cy="497205"/>
            <wp:effectExtent l="0" t="0" r="0" b="0"/>
            <wp:docPr id="2" name="Obraz 2" descr="E:\ING\corel7\logo_IN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ING\corel7\logo_ING.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7135" cy="497205"/>
                    </a:xfrm>
                    <a:prstGeom prst="rect">
                      <a:avLst/>
                    </a:prstGeom>
                    <a:noFill/>
                    <a:ln>
                      <a:noFill/>
                    </a:ln>
                  </pic:spPr>
                </pic:pic>
              </a:graphicData>
            </a:graphic>
          </wp:inline>
        </w:drawing>
      </w:r>
    </w:p>
    <w:p w14:paraId="32588076" w14:textId="77777777" w:rsidR="00247818" w:rsidRPr="008479E7" w:rsidRDefault="00247818" w:rsidP="007E206E">
      <w:pPr>
        <w:pStyle w:val="Nagwek1"/>
        <w:tabs>
          <w:tab w:val="left" w:pos="1966"/>
          <w:tab w:val="left" w:pos="2901"/>
          <w:tab w:val="left" w:pos="4808"/>
          <w:tab w:val="left" w:pos="6880"/>
          <w:tab w:val="left" w:pos="7343"/>
          <w:tab w:val="left" w:pos="8506"/>
        </w:tabs>
        <w:kinsoku w:val="0"/>
        <w:overflowPunct w:val="0"/>
        <w:spacing w:before="51"/>
        <w:ind w:left="116"/>
        <w:jc w:val="center"/>
        <w:rPr>
          <w:rFonts w:asciiTheme="minorHAnsi" w:hAnsiTheme="minorHAnsi" w:cstheme="minorHAnsi"/>
          <w:spacing w:val="-1"/>
          <w:sz w:val="22"/>
          <w:szCs w:val="22"/>
        </w:rPr>
      </w:pPr>
    </w:p>
    <w:p w14:paraId="08450FFA" w14:textId="77777777" w:rsidR="00A44808" w:rsidRPr="008479E7" w:rsidRDefault="00A44808" w:rsidP="007E206E">
      <w:pPr>
        <w:pStyle w:val="Standard"/>
        <w:jc w:val="center"/>
        <w:rPr>
          <w:rFonts w:asciiTheme="minorHAnsi" w:hAnsiTheme="minorHAnsi" w:cstheme="minorHAnsi"/>
          <w:noProof/>
          <w:sz w:val="22"/>
          <w:szCs w:val="22"/>
          <w:lang w:val="pl-PL" w:eastAsia="pl-PL" w:bidi="ar-SA"/>
        </w:rPr>
      </w:pPr>
    </w:p>
    <w:p w14:paraId="5C82ACE1" w14:textId="77777777" w:rsidR="00247818" w:rsidRPr="008479E7" w:rsidRDefault="00442866" w:rsidP="007E206E">
      <w:pPr>
        <w:pStyle w:val="Standard"/>
        <w:jc w:val="center"/>
        <w:rPr>
          <w:rFonts w:asciiTheme="minorHAnsi" w:hAnsiTheme="minorHAnsi" w:cstheme="minorHAnsi"/>
          <w:noProof/>
          <w:sz w:val="22"/>
          <w:szCs w:val="22"/>
          <w:lang w:val="pl-PL" w:eastAsia="pl-PL" w:bidi="ar-SA"/>
        </w:rPr>
      </w:pPr>
      <w:r w:rsidRPr="008479E7">
        <w:rPr>
          <w:rFonts w:asciiTheme="minorHAnsi" w:hAnsiTheme="minorHAnsi" w:cstheme="minorHAnsi"/>
          <w:noProof/>
          <w:lang w:val="pl-PL" w:eastAsia="pl-PL" w:bidi="ar-SA"/>
        </w:rPr>
        <mc:AlternateContent>
          <mc:Choice Requires="wpg">
            <w:drawing>
              <wp:anchor distT="0" distB="0" distL="114300" distR="114300" simplePos="0" relativeHeight="251659264" behindDoc="0" locked="0" layoutInCell="1" allowOverlap="1" wp14:anchorId="7A6842E6" wp14:editId="0CDB69AB">
                <wp:simplePos x="0" y="0"/>
                <wp:positionH relativeFrom="margin">
                  <wp:posOffset>0</wp:posOffset>
                </wp:positionH>
                <wp:positionV relativeFrom="paragraph">
                  <wp:posOffset>-635</wp:posOffset>
                </wp:positionV>
                <wp:extent cx="5950229" cy="636930"/>
                <wp:effectExtent l="0" t="0" r="0" b="0"/>
                <wp:wrapNone/>
                <wp:docPr id="9" name="Grupa 9"/>
                <wp:cNvGraphicFramePr/>
                <a:graphic xmlns:a="http://schemas.openxmlformats.org/drawingml/2006/main">
                  <a:graphicData uri="http://schemas.microsoft.com/office/word/2010/wordprocessingGroup">
                    <wpg:wgp>
                      <wpg:cNvGrpSpPr/>
                      <wpg:grpSpPr>
                        <a:xfrm>
                          <a:off x="0" y="0"/>
                          <a:ext cx="5950229" cy="636930"/>
                          <a:chOff x="0" y="0"/>
                          <a:chExt cx="5950229" cy="636930"/>
                        </a:xfrm>
                      </wpg:grpSpPr>
                      <pic:pic xmlns:pic="http://schemas.openxmlformats.org/drawingml/2006/picture">
                        <pic:nvPicPr>
                          <pic:cNvPr id="10" name="Obraz 10"/>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14630"/>
                            <a:ext cx="1177925" cy="622300"/>
                          </a:xfrm>
                          <a:prstGeom prst="rect">
                            <a:avLst/>
                          </a:prstGeom>
                          <a:noFill/>
                          <a:ln>
                            <a:noFill/>
                          </a:ln>
                        </pic:spPr>
                      </pic:pic>
                      <pic:pic xmlns:pic="http://schemas.openxmlformats.org/drawingml/2006/picture">
                        <pic:nvPicPr>
                          <pic:cNvPr id="11" name="Obraz 11"/>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006547" y="138989"/>
                            <a:ext cx="1118870" cy="392430"/>
                          </a:xfrm>
                          <a:prstGeom prst="rect">
                            <a:avLst/>
                          </a:prstGeom>
                          <a:noFill/>
                          <a:ln>
                            <a:noFill/>
                          </a:ln>
                        </pic:spPr>
                      </pic:pic>
                      <pic:pic xmlns:pic="http://schemas.openxmlformats.org/drawingml/2006/picture">
                        <pic:nvPicPr>
                          <pic:cNvPr id="12" name="Obraz 12"/>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367174" y="0"/>
                            <a:ext cx="1583055" cy="624205"/>
                          </a:xfrm>
                          <a:prstGeom prst="rect">
                            <a:avLst/>
                          </a:prstGeom>
                          <a:noFill/>
                          <a:ln>
                            <a:noFill/>
                          </a:ln>
                        </pic:spPr>
                      </pic:pic>
                      <pic:pic xmlns:pic="http://schemas.openxmlformats.org/drawingml/2006/picture">
                        <pic:nvPicPr>
                          <pic:cNvPr id="13" name="Obraz 13"/>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1228953" y="36576"/>
                            <a:ext cx="1675130" cy="555625"/>
                          </a:xfrm>
                          <a:prstGeom prst="rect">
                            <a:avLst/>
                          </a:prstGeom>
                          <a:noFill/>
                          <a:ln>
                            <a:noFill/>
                          </a:ln>
                        </pic:spPr>
                      </pic:pic>
                    </wpg:wgp>
                  </a:graphicData>
                </a:graphic>
              </wp:anchor>
            </w:drawing>
          </mc:Choice>
          <mc:Fallback>
            <w:pict>
              <v:group w14:anchorId="01A981AB" id="Grupa 9" o:spid="_x0000_s1026" style="position:absolute;margin-left:0;margin-top:-.05pt;width:468.5pt;height:50.15pt;z-index:251659264;mso-position-horizontal-relative:margin" coordsize="59502,6369" o:gfxdata="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8&#10;P3hwYWNrZXQgZW5kPSd3Jz8+/9sAQwABAQEBAQEBAQEBAQEBAQECAQEBAQECAQEBAgICAgICAgIC&#10;AwMEAwMDAwMCAgMEAwMEBAQEBAIDBQUEBAUEBAQE/9sAQwEBAQEBAQECAQECBAMCAwQEBAQEBAQE&#10;BAQEBAQEBAQEBAQEBAQEBAQEBAQEBAQEBAQEBAQEBAQEBAQEBAQEBAQE/8AAEQgAbgFL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1027" type="#_x0000_t75" style="position:absolute;top:146;width:11779;height:6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">
                  <v:imagedata r:id="rId15" o:title=""/>
                  <v:path arrowok="t"/>
                </v:shape>
                <v:shape id="Obraz 11" o:spid="_x0000_s1028" type="#_x0000_t75" style="position:absolute;left:30065;top:1389;width:11189;height:39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">
                  <v:imagedata r:id="rId16" o:title=""/>
                  <v:path arrowok="t"/>
                </v:shape>
                <v:shape id="Obraz 12" o:spid="_x0000_s1029" type="#_x0000_t75" style="position:absolute;left:43671;width:15831;height:6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">
                  <v:imagedata r:id="rId17" o:title=""/>
                  <v:path arrowok="t"/>
                </v:shape>
                <v:shape id="Obraz 13" o:spid="_x0000_s1030" type="#_x0000_t75" style="position:absolute;left:12289;top:365;width:16751;height:55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">
                  <v:imagedata r:id="rId18" o:title=""/>
                  <v:path arrowok="t"/>
                </v:shape>
                <w10:wrap anchorx="margin"/>
              </v:group>
            </w:pict>
          </mc:Fallback>
        </mc:AlternateContent>
      </w:r>
    </w:p>
    <w:p w14:paraId="1C2F2362" w14:textId="77777777" w:rsidR="00247818" w:rsidRPr="008479E7" w:rsidRDefault="00247818" w:rsidP="007E206E">
      <w:pPr>
        <w:pStyle w:val="Tekstpodstawowy"/>
        <w:kinsoku w:val="0"/>
        <w:overflowPunct w:val="0"/>
        <w:spacing w:before="9"/>
        <w:ind w:left="0"/>
        <w:jc w:val="center"/>
        <w:rPr>
          <w:rFonts w:asciiTheme="minorHAnsi" w:hAnsiTheme="minorHAnsi" w:cstheme="minorHAnsi"/>
          <w:sz w:val="22"/>
          <w:szCs w:val="22"/>
        </w:rPr>
      </w:pPr>
    </w:p>
    <w:p w14:paraId="576D32CD" w14:textId="77777777" w:rsidR="000B6258" w:rsidRPr="008479E7" w:rsidRDefault="000B6258" w:rsidP="007E206E">
      <w:pPr>
        <w:spacing w:after="0" w:line="240" w:lineRule="auto"/>
        <w:jc w:val="center"/>
        <w:rPr>
          <w:rFonts w:eastAsia="Times New Roman" w:cstheme="minorHAnsi"/>
          <w:lang w:eastAsia="pl-PL"/>
        </w:rPr>
      </w:pPr>
    </w:p>
    <w:p w14:paraId="1342D843" w14:textId="77777777" w:rsidR="000B6258" w:rsidRPr="008479E7" w:rsidRDefault="000B6258" w:rsidP="007E206E">
      <w:pPr>
        <w:spacing w:after="0" w:line="240" w:lineRule="auto"/>
        <w:jc w:val="both"/>
        <w:rPr>
          <w:rFonts w:eastAsia="Times New Roman" w:cstheme="minorHAnsi"/>
          <w:lang w:eastAsia="pl-PL"/>
        </w:rPr>
      </w:pPr>
    </w:p>
    <w:p w14:paraId="066F4A80" w14:textId="77777777" w:rsidR="00120279" w:rsidRPr="008479E7" w:rsidRDefault="00120279" w:rsidP="007E206E">
      <w:pPr>
        <w:spacing w:after="0" w:line="240" w:lineRule="auto"/>
        <w:jc w:val="both"/>
        <w:rPr>
          <w:rFonts w:eastAsia="Times New Roman" w:cstheme="minorHAnsi"/>
          <w:lang w:eastAsia="pl-PL"/>
        </w:rPr>
      </w:pPr>
    </w:p>
    <w:p w14:paraId="7689C0E7" w14:textId="77777777" w:rsidR="0078272B" w:rsidRPr="008479E7" w:rsidRDefault="0078272B" w:rsidP="0078272B">
      <w:pPr>
        <w:pStyle w:val="Default"/>
        <w:spacing w:after="138"/>
        <w:rPr>
          <w:rFonts w:asciiTheme="minorHAnsi" w:hAnsiTheme="minorHAnsi" w:cstheme="minorHAnsi"/>
          <w:b/>
          <w:sz w:val="22"/>
          <w:szCs w:val="22"/>
        </w:rPr>
      </w:pPr>
      <w:r w:rsidRPr="008479E7">
        <w:rPr>
          <w:rFonts w:asciiTheme="minorHAnsi" w:hAnsiTheme="minorHAnsi" w:cstheme="minorHAnsi"/>
          <w:b/>
          <w:sz w:val="22"/>
          <w:szCs w:val="22"/>
        </w:rPr>
        <w:lastRenderedPageBreak/>
        <w:t>INFORMACJE OGÓLNE DOTYCZĄCE PROWADZONEGO POSTĘPOWANIA</w:t>
      </w:r>
    </w:p>
    <w:p w14:paraId="1DBA44CC" w14:textId="77777777" w:rsidR="0078272B" w:rsidRPr="008479E7" w:rsidRDefault="0078272B" w:rsidP="006507D2">
      <w:pPr>
        <w:pStyle w:val="Default"/>
        <w:numPr>
          <w:ilvl w:val="0"/>
          <w:numId w:val="72"/>
        </w:numPr>
        <w:spacing w:after="138"/>
        <w:ind w:left="284"/>
        <w:jc w:val="both"/>
        <w:rPr>
          <w:rFonts w:asciiTheme="minorHAnsi" w:hAnsiTheme="minorHAnsi" w:cstheme="minorHAnsi"/>
          <w:sz w:val="22"/>
          <w:szCs w:val="22"/>
        </w:rPr>
      </w:pPr>
      <w:r w:rsidRPr="008479E7">
        <w:rPr>
          <w:rFonts w:asciiTheme="minorHAnsi" w:hAnsiTheme="minorHAnsi" w:cstheme="minorHAnsi"/>
          <w:sz w:val="22"/>
          <w:szCs w:val="22"/>
        </w:rPr>
        <w:t xml:space="preserve">Postępowanie o udzielenie zamówienia publicznego prowadzone jest w języku polskim. Komunikacja między Zamawiającym a Wykonawcami w niniejszym postępowaniu odbywa się przy użyciu środków komunikacji elektronicznej, tj. „Platformy Zakupowej” dostępnej pod adresem </w:t>
      </w:r>
      <w:hyperlink r:id="rId19" w:history="1">
        <w:r w:rsidR="00501D88" w:rsidRPr="008479E7">
          <w:rPr>
            <w:rStyle w:val="Hipercze"/>
            <w:rFonts w:asciiTheme="minorHAnsi" w:hAnsiTheme="minorHAnsi" w:cstheme="minorHAnsi"/>
            <w:sz w:val="22"/>
            <w:szCs w:val="22"/>
          </w:rPr>
          <w:t>https://platformazakupowa.pl/pn/ingpan</w:t>
        </w:r>
      </w:hyperlink>
      <w:r w:rsidR="00501D88" w:rsidRPr="008479E7">
        <w:rPr>
          <w:rFonts w:asciiTheme="minorHAnsi" w:hAnsiTheme="minorHAnsi" w:cstheme="minorHAnsi"/>
          <w:sz w:val="22"/>
          <w:szCs w:val="22"/>
        </w:rPr>
        <w:t xml:space="preserve"> </w:t>
      </w:r>
      <w:r w:rsidRPr="008479E7">
        <w:rPr>
          <w:rFonts w:asciiTheme="minorHAnsi" w:hAnsiTheme="minorHAnsi" w:cstheme="minorHAnsi"/>
          <w:sz w:val="22"/>
          <w:szCs w:val="22"/>
        </w:rPr>
        <w:t xml:space="preserve"> (dalej: „Platforma Zakupowa”)</w:t>
      </w:r>
      <w:r w:rsidRPr="008479E7">
        <w:rPr>
          <w:rFonts w:asciiTheme="minorHAnsi" w:hAnsiTheme="minorHAnsi" w:cstheme="minorHAnsi"/>
          <w:bCs/>
          <w:sz w:val="22"/>
          <w:szCs w:val="22"/>
        </w:rPr>
        <w:t>.</w:t>
      </w:r>
      <w:r w:rsidRPr="008479E7">
        <w:rPr>
          <w:rFonts w:asciiTheme="minorHAnsi" w:hAnsiTheme="minorHAnsi" w:cstheme="minorHAnsi"/>
          <w:b/>
          <w:bCs/>
          <w:sz w:val="22"/>
          <w:szCs w:val="22"/>
        </w:rPr>
        <w:t xml:space="preserve"> </w:t>
      </w:r>
    </w:p>
    <w:p w14:paraId="0DEE08B9" w14:textId="77777777" w:rsidR="0078272B" w:rsidRPr="008479E7" w:rsidRDefault="0078272B" w:rsidP="006507D2">
      <w:pPr>
        <w:pStyle w:val="Default"/>
        <w:numPr>
          <w:ilvl w:val="0"/>
          <w:numId w:val="72"/>
        </w:numPr>
        <w:spacing w:after="138"/>
        <w:ind w:left="284" w:hanging="284"/>
        <w:jc w:val="both"/>
        <w:rPr>
          <w:rFonts w:asciiTheme="minorHAnsi" w:hAnsiTheme="minorHAnsi" w:cstheme="minorHAnsi"/>
          <w:sz w:val="22"/>
          <w:szCs w:val="22"/>
        </w:rPr>
      </w:pPr>
      <w:r w:rsidRPr="008479E7">
        <w:rPr>
          <w:rFonts w:asciiTheme="minorHAnsi" w:hAnsiTheme="minorHAnsi" w:cstheme="minorHAnsi"/>
          <w:sz w:val="22"/>
          <w:szCs w:val="22"/>
        </w:rPr>
        <w:t>Informacje i dokumenty związane z przedmiotowym postępowaniem zostały zamieszczone w zakładce „Postępowania”. W celu zapoznania się z zamieszczonymi informacjami lub dokumentami należy przejść na formularz postępowania.</w:t>
      </w:r>
    </w:p>
    <w:p w14:paraId="7FD16709" w14:textId="77777777" w:rsidR="0078272B" w:rsidRPr="008479E7" w:rsidRDefault="0078272B" w:rsidP="006507D2">
      <w:pPr>
        <w:pStyle w:val="Default"/>
        <w:numPr>
          <w:ilvl w:val="0"/>
          <w:numId w:val="72"/>
        </w:numPr>
        <w:spacing w:after="138"/>
        <w:ind w:left="284" w:hanging="284"/>
        <w:jc w:val="both"/>
        <w:rPr>
          <w:rFonts w:asciiTheme="minorHAnsi" w:hAnsiTheme="minorHAnsi" w:cstheme="minorHAnsi"/>
          <w:sz w:val="22"/>
          <w:szCs w:val="22"/>
        </w:rPr>
      </w:pPr>
      <w:r w:rsidRPr="008479E7">
        <w:rPr>
          <w:rFonts w:asciiTheme="minorHAnsi" w:hAnsiTheme="minorHAnsi" w:cstheme="minorHAnsi"/>
          <w:color w:val="auto"/>
          <w:sz w:val="22"/>
          <w:szCs w:val="22"/>
        </w:rPr>
        <w:t>Poniżej Zamawiający przedstawia wymagania techniczno-organizacyjne związane z udziałem Wykonawców w postępowaniu</w:t>
      </w:r>
      <w:r w:rsidR="006D72D2" w:rsidRPr="008479E7">
        <w:rPr>
          <w:rFonts w:asciiTheme="minorHAnsi" w:hAnsiTheme="minorHAnsi" w:cstheme="minorHAnsi"/>
          <w:color w:val="auto"/>
          <w:sz w:val="22"/>
          <w:szCs w:val="22"/>
        </w:rPr>
        <w:t xml:space="preserve"> </w:t>
      </w:r>
      <w:r w:rsidRPr="008479E7">
        <w:rPr>
          <w:rFonts w:asciiTheme="minorHAnsi" w:hAnsiTheme="minorHAnsi" w:cstheme="minorHAnsi"/>
          <w:color w:val="auto"/>
          <w:sz w:val="22"/>
          <w:szCs w:val="22"/>
        </w:rPr>
        <w:t>o udzielenie zamówienia publicznego:</w:t>
      </w:r>
    </w:p>
    <w:p w14:paraId="1F6ACF90" w14:textId="77777777" w:rsidR="0078272B" w:rsidRPr="008479E7" w:rsidRDefault="0078272B" w:rsidP="006507D2">
      <w:pPr>
        <w:pStyle w:val="Default"/>
        <w:numPr>
          <w:ilvl w:val="0"/>
          <w:numId w:val="73"/>
        </w:numPr>
        <w:spacing w:after="138"/>
        <w:ind w:left="426"/>
        <w:jc w:val="both"/>
        <w:rPr>
          <w:rFonts w:asciiTheme="minorHAnsi" w:hAnsiTheme="minorHAnsi" w:cstheme="minorHAnsi"/>
          <w:color w:val="auto"/>
          <w:sz w:val="22"/>
          <w:szCs w:val="22"/>
        </w:rPr>
      </w:pPr>
      <w:r w:rsidRPr="008479E7">
        <w:rPr>
          <w:rFonts w:asciiTheme="minorHAnsi" w:hAnsiTheme="minorHAnsi" w:cstheme="minorHAnsi"/>
          <w:color w:val="auto"/>
          <w:sz w:val="22"/>
          <w:szCs w:val="22"/>
        </w:rPr>
        <w:t>Złożenie oferty możliwe jest przez Wykonawców, którzy posiadają konto na Platformie Zakupowej oraz przez Wykonawców nie posiadających konta na Platformie Zakupowej. W celu założenia konta na Platformie Zakupowej należy wybrać zakładkę „Zaloguj się” w kolejnym kroku należy wybrać „Załóż konto”, następnie należy wypełnić formularze i postępować zgodnie z poleceniami wyświetlającymi się na ekranie monitora. W przypadku Wykonawców niezalogowanych w celu złożenia oferty niezbędne jest podanie adresu e-mail (na który wysłane będzie potwierdzenie złożenia oferty), n</w:t>
      </w:r>
      <w:r w:rsidR="00750140" w:rsidRPr="008479E7">
        <w:rPr>
          <w:rFonts w:asciiTheme="minorHAnsi" w:hAnsiTheme="minorHAnsi" w:cstheme="minorHAnsi"/>
          <w:color w:val="auto"/>
          <w:sz w:val="22"/>
          <w:szCs w:val="22"/>
        </w:rPr>
        <w:t>umer</w:t>
      </w:r>
      <w:r w:rsidRPr="008479E7">
        <w:rPr>
          <w:rFonts w:asciiTheme="minorHAnsi" w:hAnsiTheme="minorHAnsi" w:cstheme="minorHAnsi"/>
          <w:color w:val="auto"/>
          <w:sz w:val="22"/>
          <w:szCs w:val="22"/>
        </w:rPr>
        <w:t xml:space="preserve"> NIP oraz nazwy firmy, nieobowiązkowo n</w:t>
      </w:r>
      <w:r w:rsidR="00750140" w:rsidRPr="008479E7">
        <w:rPr>
          <w:rFonts w:asciiTheme="minorHAnsi" w:hAnsiTheme="minorHAnsi" w:cstheme="minorHAnsi"/>
          <w:color w:val="auto"/>
          <w:sz w:val="22"/>
          <w:szCs w:val="22"/>
        </w:rPr>
        <w:t>umer</w:t>
      </w:r>
      <w:r w:rsidRPr="008479E7">
        <w:rPr>
          <w:rFonts w:asciiTheme="minorHAnsi" w:hAnsiTheme="minorHAnsi" w:cstheme="minorHAnsi"/>
          <w:color w:val="auto"/>
          <w:sz w:val="22"/>
          <w:szCs w:val="22"/>
        </w:rPr>
        <w:t xml:space="preserve"> telefonu</w:t>
      </w:r>
      <w:r w:rsidR="006D72D2" w:rsidRPr="008479E7">
        <w:rPr>
          <w:rFonts w:asciiTheme="minorHAnsi" w:hAnsiTheme="minorHAnsi" w:cstheme="minorHAnsi"/>
          <w:color w:val="auto"/>
          <w:sz w:val="22"/>
          <w:szCs w:val="22"/>
        </w:rPr>
        <w:t>,</w:t>
      </w:r>
      <w:r w:rsidRPr="008479E7">
        <w:rPr>
          <w:rFonts w:asciiTheme="minorHAnsi" w:hAnsiTheme="minorHAnsi" w:cstheme="minorHAnsi"/>
          <w:color w:val="auto"/>
          <w:sz w:val="22"/>
          <w:szCs w:val="22"/>
        </w:rPr>
        <w:t xml:space="preserve">  </w:t>
      </w:r>
    </w:p>
    <w:p w14:paraId="5FA99490" w14:textId="77777777" w:rsidR="0078272B" w:rsidRPr="008479E7" w:rsidRDefault="0078272B" w:rsidP="006507D2">
      <w:pPr>
        <w:pStyle w:val="Default"/>
        <w:numPr>
          <w:ilvl w:val="0"/>
          <w:numId w:val="73"/>
        </w:numPr>
        <w:spacing w:after="138"/>
        <w:ind w:left="426"/>
        <w:jc w:val="both"/>
        <w:rPr>
          <w:rFonts w:asciiTheme="minorHAnsi" w:hAnsiTheme="minorHAnsi" w:cstheme="minorHAnsi"/>
          <w:color w:val="auto"/>
          <w:sz w:val="22"/>
          <w:szCs w:val="22"/>
        </w:rPr>
      </w:pPr>
      <w:r w:rsidRPr="008479E7">
        <w:rPr>
          <w:rFonts w:asciiTheme="minorHAnsi" w:hAnsiTheme="minorHAnsi" w:cstheme="minorHAnsi"/>
          <w:color w:val="auto"/>
          <w:sz w:val="22"/>
          <w:szCs w:val="22"/>
        </w:rPr>
        <w:t>Złożenie oferty oraz oświadczenia, o którym mowa w art. 25a</w:t>
      </w:r>
      <w:r w:rsidR="00750140" w:rsidRPr="008479E7">
        <w:rPr>
          <w:rFonts w:asciiTheme="minorHAnsi" w:hAnsiTheme="minorHAnsi" w:cstheme="minorHAnsi"/>
          <w:color w:val="auto"/>
          <w:sz w:val="22"/>
          <w:szCs w:val="22"/>
        </w:rPr>
        <w:t xml:space="preserve"> ustawy z dnia 29 stycznia 2004 r. Prawo zamówień publicznych (tj. Dz. U. z 2018, poz. 1986 z późn. zm. -  dalej „ustawa” , „uPzp” lub „Pzp”)</w:t>
      </w:r>
      <w:r w:rsidRPr="008479E7">
        <w:rPr>
          <w:rFonts w:asciiTheme="minorHAnsi" w:hAnsiTheme="minorHAnsi" w:cstheme="minorHAnsi"/>
          <w:color w:val="auto"/>
          <w:sz w:val="22"/>
          <w:szCs w:val="22"/>
        </w:rPr>
        <w:t>, w tym Jednolitego Europejskiego  Dokumentu Zamówienia składanych w trakcie toczącego się postępowania wymaga od Wykonawcy posiadania kwalifikowanego podpisu elektronicznego</w:t>
      </w:r>
      <w:r w:rsidR="006D72D2" w:rsidRPr="008479E7">
        <w:rPr>
          <w:rFonts w:asciiTheme="minorHAnsi" w:hAnsiTheme="minorHAnsi" w:cstheme="minorHAnsi"/>
          <w:color w:val="auto"/>
          <w:sz w:val="22"/>
          <w:szCs w:val="22"/>
        </w:rPr>
        <w:t>,</w:t>
      </w:r>
      <w:r w:rsidRPr="008479E7">
        <w:rPr>
          <w:rFonts w:asciiTheme="minorHAnsi" w:hAnsiTheme="minorHAnsi" w:cstheme="minorHAnsi"/>
          <w:color w:val="auto"/>
          <w:sz w:val="22"/>
          <w:szCs w:val="22"/>
        </w:rPr>
        <w:t xml:space="preserve"> </w:t>
      </w:r>
    </w:p>
    <w:p w14:paraId="07B53C92" w14:textId="77777777" w:rsidR="0078272B" w:rsidRPr="008479E7" w:rsidRDefault="0078272B" w:rsidP="006507D2">
      <w:pPr>
        <w:pStyle w:val="Default"/>
        <w:numPr>
          <w:ilvl w:val="0"/>
          <w:numId w:val="73"/>
        </w:numPr>
        <w:spacing w:after="138"/>
        <w:ind w:left="426"/>
        <w:jc w:val="both"/>
        <w:rPr>
          <w:rFonts w:asciiTheme="minorHAnsi" w:hAnsiTheme="minorHAnsi" w:cstheme="minorHAnsi"/>
          <w:sz w:val="22"/>
          <w:szCs w:val="22"/>
        </w:rPr>
      </w:pPr>
      <w:r w:rsidRPr="008479E7">
        <w:rPr>
          <w:rFonts w:asciiTheme="minorHAnsi" w:hAnsiTheme="minorHAnsi" w:cstheme="minorHAnsi"/>
          <w:color w:val="auto"/>
          <w:sz w:val="22"/>
          <w:szCs w:val="22"/>
        </w:rPr>
        <w:t>Wykonawca składa ofertę, która w przypadku prawidłowego złożenia oferty zostaje automatycznie zaszyfrowana przez system. Nie jest możliwe zapoznanie się z treścią złożonej oferty przed upływem terminu otwarcia ofert</w:t>
      </w:r>
      <w:r w:rsidR="006D72D2" w:rsidRPr="008479E7">
        <w:rPr>
          <w:rFonts w:asciiTheme="minorHAnsi" w:hAnsiTheme="minorHAnsi" w:cstheme="minorHAnsi"/>
          <w:color w:val="auto"/>
          <w:sz w:val="22"/>
          <w:szCs w:val="22"/>
        </w:rPr>
        <w:t>,</w:t>
      </w:r>
      <w:r w:rsidRPr="008479E7">
        <w:rPr>
          <w:rFonts w:asciiTheme="minorHAnsi" w:hAnsiTheme="minorHAnsi" w:cstheme="minorHAnsi"/>
          <w:color w:val="auto"/>
          <w:sz w:val="22"/>
          <w:szCs w:val="22"/>
        </w:rPr>
        <w:t xml:space="preserve"> </w:t>
      </w:r>
    </w:p>
    <w:p w14:paraId="4EE161DD" w14:textId="77777777" w:rsidR="0078272B" w:rsidRPr="008479E7" w:rsidRDefault="0078272B" w:rsidP="006507D2">
      <w:pPr>
        <w:pStyle w:val="Default"/>
        <w:numPr>
          <w:ilvl w:val="0"/>
          <w:numId w:val="73"/>
        </w:numPr>
        <w:spacing w:after="138"/>
        <w:ind w:left="426"/>
        <w:jc w:val="both"/>
        <w:rPr>
          <w:rFonts w:asciiTheme="minorHAnsi" w:hAnsiTheme="minorHAnsi" w:cstheme="minorHAnsi"/>
          <w:sz w:val="22"/>
          <w:szCs w:val="22"/>
        </w:rPr>
      </w:pPr>
      <w:r w:rsidRPr="008479E7">
        <w:rPr>
          <w:rFonts w:asciiTheme="minorHAnsi" w:hAnsiTheme="minorHAnsi" w:cstheme="minorHAnsi"/>
          <w:color w:val="auto"/>
          <w:sz w:val="22"/>
          <w:szCs w:val="22"/>
        </w:rPr>
        <w:t xml:space="preserve">Podpisanie dokumentów w formie skompresowanej poprzez opatrzenie całego pliku jednym podpisem kwalifikowanym jest równoznaczne z poświadczaniem za zgodność z oryginałem  wszystkich elektronicznych kopii dokumentów. Dokumenty, co do których wymagana jest forma oryginału, muszą zostać podpisane indywidualnie (każdy z nich) kwalifikowanym podpisem elektronicznym. Podpisanie skompresowanego pliku, w którym umieszczono dokument w formie oryginału nie stanowi podpisania tego dokumentu.  </w:t>
      </w:r>
    </w:p>
    <w:p w14:paraId="3774374C" w14:textId="77777777" w:rsidR="0078272B" w:rsidRPr="008479E7" w:rsidRDefault="0078272B" w:rsidP="006507D2">
      <w:pPr>
        <w:pStyle w:val="Default"/>
        <w:numPr>
          <w:ilvl w:val="0"/>
          <w:numId w:val="72"/>
        </w:numPr>
        <w:spacing w:after="138"/>
        <w:ind w:left="284" w:hanging="284"/>
        <w:jc w:val="both"/>
        <w:rPr>
          <w:rFonts w:asciiTheme="minorHAnsi" w:hAnsiTheme="minorHAnsi" w:cstheme="minorHAnsi"/>
          <w:color w:val="auto"/>
          <w:sz w:val="22"/>
          <w:szCs w:val="22"/>
        </w:rPr>
      </w:pPr>
      <w:r w:rsidRPr="008479E7">
        <w:rPr>
          <w:rFonts w:asciiTheme="minorHAnsi" w:hAnsiTheme="minorHAnsi" w:cstheme="minorHAnsi"/>
          <w:color w:val="auto"/>
          <w:sz w:val="22"/>
          <w:szCs w:val="22"/>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Zakupowej, tj.: </w:t>
      </w:r>
    </w:p>
    <w:p w14:paraId="007A3A8D" w14:textId="77777777" w:rsidR="0078272B" w:rsidRPr="008479E7" w:rsidRDefault="0078272B" w:rsidP="006507D2">
      <w:pPr>
        <w:pStyle w:val="Default"/>
        <w:numPr>
          <w:ilvl w:val="0"/>
          <w:numId w:val="75"/>
        </w:numPr>
        <w:spacing w:after="150"/>
        <w:rPr>
          <w:rFonts w:asciiTheme="minorHAnsi" w:hAnsiTheme="minorHAnsi" w:cstheme="minorHAnsi"/>
          <w:color w:val="auto"/>
          <w:sz w:val="22"/>
          <w:szCs w:val="22"/>
        </w:rPr>
      </w:pPr>
      <w:r w:rsidRPr="008479E7">
        <w:rPr>
          <w:rFonts w:asciiTheme="minorHAnsi" w:hAnsiTheme="minorHAnsi" w:cstheme="minorHAnsi"/>
          <w:color w:val="auto"/>
          <w:sz w:val="22"/>
          <w:szCs w:val="22"/>
        </w:rPr>
        <w:t xml:space="preserve">stały dostęp do sieci Internet o gwarantowanej przepustowości nie mniejszej niż 512 kb/s, </w:t>
      </w:r>
    </w:p>
    <w:p w14:paraId="6C24E1D3" w14:textId="77777777" w:rsidR="0078272B" w:rsidRPr="008479E7" w:rsidRDefault="0078272B" w:rsidP="006507D2">
      <w:pPr>
        <w:pStyle w:val="Default"/>
        <w:numPr>
          <w:ilvl w:val="0"/>
          <w:numId w:val="75"/>
        </w:numPr>
        <w:spacing w:after="150"/>
        <w:rPr>
          <w:rFonts w:asciiTheme="minorHAnsi" w:hAnsiTheme="minorHAnsi" w:cstheme="minorHAnsi"/>
          <w:color w:val="auto"/>
          <w:sz w:val="22"/>
          <w:szCs w:val="22"/>
        </w:rPr>
      </w:pPr>
      <w:r w:rsidRPr="008479E7">
        <w:rPr>
          <w:rFonts w:asciiTheme="minorHAnsi" w:hAnsiTheme="minorHAnsi" w:cstheme="minorHAnsi"/>
          <w:color w:val="auto"/>
          <w:sz w:val="22"/>
          <w:szCs w:val="22"/>
        </w:rPr>
        <w:t xml:space="preserve">komputer klasy PC lub MAC, o następującej konfiguracji: pamięć min. 2 GB Ram, procesor Intel IV 2 GHZ lub jego nowsza wersja, jeden z systemów operacyjnych - MS Windows 7, Mac Os x 10.4, Linux, lub ich nowsze wersje, </w:t>
      </w:r>
    </w:p>
    <w:p w14:paraId="5DF85B1B" w14:textId="77777777" w:rsidR="0078272B" w:rsidRPr="008479E7" w:rsidRDefault="0078272B" w:rsidP="006507D2">
      <w:pPr>
        <w:pStyle w:val="Default"/>
        <w:numPr>
          <w:ilvl w:val="0"/>
          <w:numId w:val="75"/>
        </w:numPr>
        <w:spacing w:after="150"/>
        <w:rPr>
          <w:rFonts w:asciiTheme="minorHAnsi" w:hAnsiTheme="minorHAnsi" w:cstheme="minorHAnsi"/>
          <w:color w:val="auto"/>
          <w:sz w:val="22"/>
          <w:szCs w:val="22"/>
        </w:rPr>
      </w:pPr>
      <w:r w:rsidRPr="008479E7">
        <w:rPr>
          <w:rFonts w:asciiTheme="minorHAnsi" w:hAnsiTheme="minorHAnsi" w:cstheme="minorHAnsi"/>
          <w:color w:val="auto"/>
          <w:sz w:val="22"/>
          <w:szCs w:val="22"/>
        </w:rPr>
        <w:t xml:space="preserve">zainstalowana dowolna przeglądarka internetowa; w przypadku Internet Explorer minimalnie wersja 10.0., </w:t>
      </w:r>
    </w:p>
    <w:p w14:paraId="1BCBFF24" w14:textId="77777777" w:rsidR="0078272B" w:rsidRPr="008479E7" w:rsidRDefault="0078272B" w:rsidP="006507D2">
      <w:pPr>
        <w:pStyle w:val="Default"/>
        <w:numPr>
          <w:ilvl w:val="0"/>
          <w:numId w:val="75"/>
        </w:numPr>
        <w:spacing w:after="150"/>
        <w:rPr>
          <w:rFonts w:asciiTheme="minorHAnsi" w:hAnsiTheme="minorHAnsi" w:cstheme="minorHAnsi"/>
          <w:color w:val="auto"/>
          <w:sz w:val="22"/>
          <w:szCs w:val="22"/>
        </w:rPr>
      </w:pPr>
      <w:r w:rsidRPr="008479E7">
        <w:rPr>
          <w:rFonts w:asciiTheme="minorHAnsi" w:hAnsiTheme="minorHAnsi" w:cstheme="minorHAnsi"/>
          <w:color w:val="auto"/>
          <w:sz w:val="22"/>
          <w:szCs w:val="22"/>
        </w:rPr>
        <w:t xml:space="preserve">włączona obsługa JavaScript, </w:t>
      </w:r>
    </w:p>
    <w:p w14:paraId="7C07C3DE" w14:textId="77777777" w:rsidR="0078272B" w:rsidRPr="008479E7" w:rsidRDefault="0078272B" w:rsidP="006507D2">
      <w:pPr>
        <w:pStyle w:val="Default"/>
        <w:numPr>
          <w:ilvl w:val="0"/>
          <w:numId w:val="75"/>
        </w:numPr>
        <w:spacing w:after="150"/>
        <w:rPr>
          <w:rFonts w:asciiTheme="minorHAnsi" w:hAnsiTheme="minorHAnsi" w:cstheme="minorHAnsi"/>
          <w:color w:val="auto"/>
          <w:sz w:val="22"/>
          <w:szCs w:val="22"/>
        </w:rPr>
      </w:pPr>
      <w:r w:rsidRPr="008479E7">
        <w:rPr>
          <w:rFonts w:asciiTheme="minorHAnsi" w:hAnsiTheme="minorHAnsi" w:cstheme="minorHAnsi"/>
          <w:color w:val="auto"/>
          <w:sz w:val="22"/>
          <w:szCs w:val="22"/>
        </w:rPr>
        <w:t>zainstalowany program Adobe Acrobat Reader, lub inny obsługujący format plików pdf.</w:t>
      </w:r>
    </w:p>
    <w:p w14:paraId="50F219E7" w14:textId="77777777" w:rsidR="0078272B" w:rsidRPr="008479E7" w:rsidRDefault="0078272B" w:rsidP="006507D2">
      <w:pPr>
        <w:pStyle w:val="Default"/>
        <w:numPr>
          <w:ilvl w:val="0"/>
          <w:numId w:val="72"/>
        </w:numPr>
        <w:spacing w:after="138"/>
        <w:ind w:left="284" w:hanging="284"/>
        <w:jc w:val="both"/>
        <w:rPr>
          <w:rFonts w:asciiTheme="minorHAnsi" w:hAnsiTheme="minorHAnsi" w:cstheme="minorHAnsi"/>
          <w:sz w:val="22"/>
          <w:szCs w:val="22"/>
        </w:rPr>
      </w:pPr>
      <w:r w:rsidRPr="008479E7">
        <w:rPr>
          <w:rFonts w:asciiTheme="minorHAnsi" w:hAnsiTheme="minorHAnsi" w:cstheme="minorHAnsi"/>
          <w:color w:val="auto"/>
          <w:sz w:val="22"/>
          <w:szCs w:val="22"/>
        </w:rPr>
        <w:lastRenderedPageBreak/>
        <w:t>Zamawiający, zgodnie z § 3 ust. 3 Rozporządzenia w sprawie środków komunikacji, określa dopuszczalne formaty przesyłanych danych, tj. plików o wielkości do 75 MB. Zalecany format: pdf.</w:t>
      </w:r>
    </w:p>
    <w:p w14:paraId="72D88F4D" w14:textId="77777777" w:rsidR="0078272B" w:rsidRPr="008479E7" w:rsidRDefault="0078272B" w:rsidP="006507D2">
      <w:pPr>
        <w:pStyle w:val="Default"/>
        <w:numPr>
          <w:ilvl w:val="0"/>
          <w:numId w:val="72"/>
        </w:numPr>
        <w:spacing w:after="138"/>
        <w:ind w:left="284" w:hanging="284"/>
        <w:jc w:val="both"/>
        <w:rPr>
          <w:rFonts w:asciiTheme="minorHAnsi" w:hAnsiTheme="minorHAnsi" w:cstheme="minorHAnsi"/>
          <w:color w:val="auto"/>
          <w:sz w:val="22"/>
          <w:szCs w:val="22"/>
        </w:rPr>
      </w:pPr>
      <w:r w:rsidRPr="008479E7">
        <w:rPr>
          <w:rFonts w:asciiTheme="minorHAnsi" w:hAnsiTheme="minorHAnsi" w:cstheme="minorHAnsi"/>
          <w:color w:val="auto"/>
          <w:sz w:val="22"/>
          <w:szCs w:val="22"/>
        </w:rPr>
        <w:t xml:space="preserve">Zamawiający, zgodnie z § 3 ust. 3 Rozporządzenia w sprawie środków komunikacji, określa informacje na temat kodowania i czasu odbioru danych, tj.: </w:t>
      </w:r>
    </w:p>
    <w:p w14:paraId="78FE7BC0" w14:textId="77777777" w:rsidR="0078272B" w:rsidRPr="008479E7" w:rsidRDefault="0078272B" w:rsidP="006507D2">
      <w:pPr>
        <w:pStyle w:val="Default"/>
        <w:numPr>
          <w:ilvl w:val="0"/>
          <w:numId w:val="76"/>
        </w:numPr>
        <w:spacing w:after="150"/>
        <w:jc w:val="both"/>
        <w:rPr>
          <w:rFonts w:asciiTheme="minorHAnsi" w:hAnsiTheme="minorHAnsi" w:cstheme="minorHAnsi"/>
          <w:color w:val="auto"/>
          <w:sz w:val="22"/>
          <w:szCs w:val="22"/>
        </w:rPr>
      </w:pPr>
      <w:r w:rsidRPr="008479E7">
        <w:rPr>
          <w:rFonts w:asciiTheme="minorHAnsi" w:hAnsiTheme="minorHAnsi" w:cstheme="minorHAnsi"/>
          <w:color w:val="auto"/>
          <w:sz w:val="22"/>
          <w:szCs w:val="22"/>
        </w:rPr>
        <w:t xml:space="preserve">Plik załączony przez Wykonawcę na Platformie Zakupowej i zapisany nie jest widoczny dla Zamawiającego, gdyż jest w systemie jako zaszyfrowany. Możliwość otworzenia pliku dostępna jest dopiero po odszyfrowaniu przez system, co następuje po terminie otwarcia ofert, </w:t>
      </w:r>
    </w:p>
    <w:p w14:paraId="55DE5B7A" w14:textId="77777777" w:rsidR="0078272B" w:rsidRPr="008479E7" w:rsidRDefault="0078272B" w:rsidP="006507D2">
      <w:pPr>
        <w:pStyle w:val="Default"/>
        <w:numPr>
          <w:ilvl w:val="0"/>
          <w:numId w:val="76"/>
        </w:numPr>
        <w:spacing w:after="150"/>
        <w:jc w:val="both"/>
        <w:rPr>
          <w:rFonts w:asciiTheme="minorHAnsi" w:hAnsiTheme="minorHAnsi" w:cstheme="minorHAnsi"/>
          <w:color w:val="auto"/>
          <w:sz w:val="22"/>
          <w:szCs w:val="22"/>
        </w:rPr>
      </w:pPr>
      <w:r w:rsidRPr="008479E7">
        <w:rPr>
          <w:rFonts w:asciiTheme="minorHAnsi" w:hAnsiTheme="minorHAnsi" w:cstheme="minorHAnsi"/>
          <w:color w:val="auto"/>
          <w:sz w:val="22"/>
          <w:szCs w:val="22"/>
        </w:rPr>
        <w:t>Oznaczenie czasu odbioru danych przez Platformę stanowi przypiętą do oferty elektronicznej datę oraz dokładny czas (hh:mm:ss), znajdujące się w kolumnie dotyczącej danej oferty, w sekcji - "Data złożenia oferty”.  </w:t>
      </w:r>
    </w:p>
    <w:p w14:paraId="4E68325C" w14:textId="77777777" w:rsidR="0078272B" w:rsidRPr="008479E7" w:rsidRDefault="0078272B" w:rsidP="006507D2">
      <w:pPr>
        <w:pStyle w:val="Default"/>
        <w:numPr>
          <w:ilvl w:val="0"/>
          <w:numId w:val="72"/>
        </w:numPr>
        <w:spacing w:after="138"/>
        <w:ind w:left="284" w:hanging="284"/>
        <w:jc w:val="both"/>
        <w:rPr>
          <w:rFonts w:asciiTheme="minorHAnsi" w:hAnsiTheme="minorHAnsi" w:cstheme="minorHAnsi"/>
          <w:color w:val="auto"/>
          <w:sz w:val="22"/>
          <w:szCs w:val="22"/>
        </w:rPr>
      </w:pPr>
      <w:r w:rsidRPr="008479E7">
        <w:rPr>
          <w:rFonts w:asciiTheme="minorHAnsi" w:hAnsiTheme="minorHAnsi" w:cstheme="minorHAnsi"/>
          <w:color w:val="auto"/>
          <w:sz w:val="22"/>
          <w:szCs w:val="22"/>
        </w:rPr>
        <w:t xml:space="preserve">Zamawiający, zgodnie z § 4 Rozporządzenia w sprawie środków komunikacji, określa dopuszczalny format kwalifikowanego podpisu elektronicznego jako: </w:t>
      </w:r>
    </w:p>
    <w:p w14:paraId="0E60C180" w14:textId="77777777" w:rsidR="0078272B" w:rsidRPr="008479E7" w:rsidRDefault="0078272B" w:rsidP="006507D2">
      <w:pPr>
        <w:pStyle w:val="Default"/>
        <w:numPr>
          <w:ilvl w:val="0"/>
          <w:numId w:val="74"/>
        </w:numPr>
        <w:spacing w:after="150"/>
        <w:rPr>
          <w:rFonts w:asciiTheme="minorHAnsi" w:hAnsiTheme="minorHAnsi" w:cstheme="minorHAnsi"/>
          <w:color w:val="auto"/>
          <w:sz w:val="22"/>
          <w:szCs w:val="22"/>
        </w:rPr>
      </w:pPr>
      <w:r w:rsidRPr="008479E7">
        <w:rPr>
          <w:rFonts w:asciiTheme="minorHAnsi" w:hAnsiTheme="minorHAnsi" w:cstheme="minorHAnsi"/>
          <w:color w:val="auto"/>
          <w:sz w:val="22"/>
          <w:szCs w:val="22"/>
        </w:rPr>
        <w:t xml:space="preserve">dokumenty w formacie .pdf zaleca się podpisywać formatem PAdES; </w:t>
      </w:r>
    </w:p>
    <w:p w14:paraId="30EC0951" w14:textId="77777777" w:rsidR="0078272B" w:rsidRPr="008479E7" w:rsidRDefault="0078272B" w:rsidP="006507D2">
      <w:pPr>
        <w:pStyle w:val="Default"/>
        <w:numPr>
          <w:ilvl w:val="0"/>
          <w:numId w:val="74"/>
        </w:numPr>
        <w:spacing w:after="150"/>
        <w:rPr>
          <w:rFonts w:asciiTheme="minorHAnsi" w:hAnsiTheme="minorHAnsi" w:cstheme="minorHAnsi"/>
          <w:color w:val="auto"/>
          <w:sz w:val="22"/>
          <w:szCs w:val="22"/>
        </w:rPr>
      </w:pPr>
      <w:r w:rsidRPr="008479E7">
        <w:rPr>
          <w:rFonts w:asciiTheme="minorHAnsi" w:hAnsiTheme="minorHAnsi" w:cstheme="minorHAnsi"/>
          <w:color w:val="auto"/>
          <w:sz w:val="22"/>
          <w:szCs w:val="22"/>
        </w:rPr>
        <w:t>dopuszcza się podpisanie dokumentów w formacie innym niż .pdf, wtedy zaleca się użyć formatu XAdES.</w:t>
      </w:r>
    </w:p>
    <w:p w14:paraId="6A2E3CA5" w14:textId="77777777" w:rsidR="0078272B" w:rsidRPr="008479E7" w:rsidRDefault="0078272B" w:rsidP="006507D2">
      <w:pPr>
        <w:pStyle w:val="Default"/>
        <w:numPr>
          <w:ilvl w:val="0"/>
          <w:numId w:val="72"/>
        </w:numPr>
        <w:spacing w:after="138"/>
        <w:ind w:left="284" w:hanging="284"/>
        <w:jc w:val="both"/>
        <w:rPr>
          <w:rFonts w:asciiTheme="minorHAnsi" w:hAnsiTheme="minorHAnsi" w:cstheme="minorHAnsi"/>
          <w:sz w:val="22"/>
          <w:szCs w:val="22"/>
        </w:rPr>
      </w:pPr>
      <w:r w:rsidRPr="008479E7">
        <w:rPr>
          <w:rFonts w:asciiTheme="minorHAnsi" w:hAnsiTheme="minorHAnsi" w:cstheme="minorHAnsi"/>
          <w:color w:val="auto"/>
          <w:sz w:val="22"/>
          <w:szCs w:val="22"/>
        </w:rPr>
        <w:t>Wykonawca przystępując do niniejszego postępowania o udzielenie zamówienia publicznego, akceptuje warunki korzystania z Platformy Zakupowej, określone w Regulaminie zamieszczonym na stronie internetowej pod adresem</w:t>
      </w:r>
      <w:r w:rsidRPr="008479E7">
        <w:rPr>
          <w:rFonts w:asciiTheme="minorHAnsi" w:hAnsiTheme="minorHAnsi" w:cstheme="minorHAnsi"/>
          <w:sz w:val="22"/>
          <w:szCs w:val="22"/>
        </w:rPr>
        <w:t xml:space="preserve"> </w:t>
      </w:r>
      <w:hyperlink r:id="rId20" w:history="1">
        <w:r w:rsidR="00501D88" w:rsidRPr="008479E7">
          <w:rPr>
            <w:rStyle w:val="Hipercze"/>
            <w:rFonts w:asciiTheme="minorHAnsi" w:hAnsiTheme="minorHAnsi" w:cstheme="minorHAnsi"/>
            <w:sz w:val="22"/>
            <w:szCs w:val="22"/>
          </w:rPr>
          <w:t>https://platformazakupowa.pl/pn/ingpan</w:t>
        </w:r>
      </w:hyperlink>
      <w:r w:rsidR="00501D88" w:rsidRPr="008479E7">
        <w:rPr>
          <w:rFonts w:asciiTheme="minorHAnsi" w:hAnsiTheme="minorHAnsi" w:cstheme="minorHAnsi"/>
          <w:sz w:val="22"/>
          <w:szCs w:val="22"/>
        </w:rPr>
        <w:t xml:space="preserve"> </w:t>
      </w:r>
      <w:r w:rsidRPr="008479E7">
        <w:rPr>
          <w:rFonts w:asciiTheme="minorHAnsi" w:hAnsiTheme="minorHAnsi" w:cstheme="minorHAnsi"/>
          <w:color w:val="auto"/>
          <w:sz w:val="22"/>
          <w:szCs w:val="22"/>
        </w:rPr>
        <w:t xml:space="preserve"> w zakładce „Regulamin” oraz uznaje go za wiążący.</w:t>
      </w:r>
    </w:p>
    <w:p w14:paraId="0AD96614" w14:textId="77777777" w:rsidR="0078272B" w:rsidRPr="008479E7" w:rsidRDefault="0078272B" w:rsidP="006507D2">
      <w:pPr>
        <w:pStyle w:val="Default"/>
        <w:numPr>
          <w:ilvl w:val="0"/>
          <w:numId w:val="72"/>
        </w:numPr>
        <w:spacing w:after="138"/>
        <w:ind w:left="284" w:hanging="284"/>
        <w:jc w:val="both"/>
        <w:rPr>
          <w:rFonts w:asciiTheme="minorHAnsi" w:hAnsiTheme="minorHAnsi" w:cstheme="minorHAnsi"/>
          <w:color w:val="auto"/>
          <w:sz w:val="22"/>
          <w:szCs w:val="22"/>
        </w:rPr>
      </w:pPr>
      <w:r w:rsidRPr="008479E7">
        <w:rPr>
          <w:rFonts w:asciiTheme="minorHAnsi" w:hAnsiTheme="minorHAnsi" w:cstheme="minorHAnsi"/>
          <w:sz w:val="22"/>
          <w:szCs w:val="22"/>
        </w:rPr>
        <w:t>Zamawiający informuje, że instrukcje korzystania z Platformy Zakupowej dotyczące w szczególności logowania, pobrania dokumentacji, składania wniosków o wyjaśnienie treści siwz, składania ofert oraz innych czynności podejmowanych w niniejszym post</w:t>
      </w:r>
      <w:r w:rsidRPr="008479E7">
        <w:rPr>
          <w:rFonts w:asciiTheme="minorHAnsi" w:hAnsiTheme="minorHAnsi" w:cstheme="minorHAnsi"/>
          <w:color w:val="auto"/>
          <w:sz w:val="22"/>
          <w:szCs w:val="22"/>
        </w:rPr>
        <w:t>ę</w:t>
      </w:r>
      <w:r w:rsidRPr="008479E7">
        <w:rPr>
          <w:rFonts w:asciiTheme="minorHAnsi" w:hAnsiTheme="minorHAnsi" w:cstheme="minorHAnsi"/>
          <w:sz w:val="22"/>
          <w:szCs w:val="22"/>
        </w:rPr>
        <w:t xml:space="preserve">powaniu </w:t>
      </w:r>
      <w:r w:rsidRPr="008479E7">
        <w:rPr>
          <w:rFonts w:asciiTheme="minorHAnsi" w:hAnsiTheme="minorHAnsi" w:cstheme="minorHAnsi"/>
          <w:color w:val="auto"/>
          <w:sz w:val="22"/>
          <w:szCs w:val="22"/>
        </w:rPr>
        <w:t>przy użyciu</w:t>
      </w:r>
      <w:r w:rsidRPr="008479E7">
        <w:rPr>
          <w:rFonts w:asciiTheme="minorHAnsi" w:hAnsiTheme="minorHAnsi" w:cstheme="minorHAnsi"/>
          <w:sz w:val="22"/>
          <w:szCs w:val="22"/>
        </w:rPr>
        <w:t xml:space="preserve"> Platformy Zakupowej znajdują się w zakładce „Instrukcje dla Wykonawców”  na stronie internetowej </w:t>
      </w:r>
      <w:r w:rsidRPr="008479E7">
        <w:rPr>
          <w:rFonts w:asciiTheme="minorHAnsi" w:hAnsiTheme="minorHAnsi" w:cstheme="minorHAnsi"/>
          <w:color w:val="auto"/>
          <w:sz w:val="22"/>
          <w:szCs w:val="22"/>
        </w:rPr>
        <w:t>pod adresem</w:t>
      </w:r>
      <w:r w:rsidRPr="008479E7">
        <w:rPr>
          <w:rStyle w:val="Hipercze"/>
          <w:rFonts w:asciiTheme="minorHAnsi" w:hAnsiTheme="minorHAnsi" w:cstheme="minorHAnsi"/>
          <w:sz w:val="22"/>
          <w:szCs w:val="22"/>
        </w:rPr>
        <w:t xml:space="preserve"> </w:t>
      </w:r>
      <w:hyperlink r:id="rId21" w:history="1">
        <w:r w:rsidR="00501D88" w:rsidRPr="008479E7">
          <w:rPr>
            <w:rStyle w:val="Hipercze"/>
            <w:rFonts w:asciiTheme="minorHAnsi" w:hAnsiTheme="minorHAnsi" w:cstheme="minorHAnsi"/>
            <w:sz w:val="22"/>
            <w:szCs w:val="22"/>
          </w:rPr>
          <w:t>https://platformazakupowa.pl/pn/ingpan</w:t>
        </w:r>
      </w:hyperlink>
      <w:r w:rsidRPr="008479E7">
        <w:rPr>
          <w:rFonts w:asciiTheme="minorHAnsi" w:hAnsiTheme="minorHAnsi" w:cstheme="minorHAnsi"/>
          <w:sz w:val="22"/>
          <w:szCs w:val="22"/>
        </w:rPr>
        <w:t>.</w:t>
      </w:r>
      <w:r w:rsidR="00501D88" w:rsidRPr="008479E7">
        <w:rPr>
          <w:rFonts w:asciiTheme="minorHAnsi" w:hAnsiTheme="minorHAnsi" w:cstheme="minorHAnsi"/>
          <w:sz w:val="22"/>
          <w:szCs w:val="22"/>
        </w:rPr>
        <w:t xml:space="preserve"> </w:t>
      </w:r>
      <w:r w:rsidRPr="008479E7">
        <w:rPr>
          <w:rFonts w:asciiTheme="minorHAnsi" w:hAnsiTheme="minorHAnsi" w:cstheme="minorHAnsi"/>
          <w:sz w:val="22"/>
          <w:szCs w:val="22"/>
        </w:rPr>
        <w:t xml:space="preserve"> </w:t>
      </w:r>
    </w:p>
    <w:p w14:paraId="512DC277" w14:textId="77777777" w:rsidR="0078272B" w:rsidRPr="008479E7" w:rsidRDefault="0078272B" w:rsidP="006507D2">
      <w:pPr>
        <w:pStyle w:val="Default"/>
        <w:numPr>
          <w:ilvl w:val="0"/>
          <w:numId w:val="72"/>
        </w:numPr>
        <w:spacing w:after="138"/>
        <w:ind w:left="284" w:hanging="284"/>
        <w:jc w:val="both"/>
        <w:rPr>
          <w:rFonts w:asciiTheme="minorHAnsi" w:hAnsiTheme="minorHAnsi" w:cstheme="minorHAnsi"/>
          <w:sz w:val="22"/>
          <w:szCs w:val="22"/>
        </w:rPr>
      </w:pPr>
      <w:r w:rsidRPr="008479E7">
        <w:rPr>
          <w:rFonts w:asciiTheme="minorHAnsi" w:hAnsiTheme="minorHAnsi" w:cstheme="minorHAnsi"/>
          <w:color w:val="auto"/>
          <w:sz w:val="22"/>
          <w:szCs w:val="22"/>
        </w:rPr>
        <w:t>Korzystanie z Platformy Zakupowej jest bezpłatne.</w:t>
      </w:r>
      <w:r w:rsidRPr="008479E7">
        <w:rPr>
          <w:rFonts w:asciiTheme="minorHAnsi" w:hAnsiTheme="minorHAnsi" w:cstheme="minorHAnsi"/>
          <w:sz w:val="22"/>
          <w:szCs w:val="22"/>
        </w:rPr>
        <w:t xml:space="preserve"> W celu ułatwienia Wykonawcom korzystania z Platformy Zakupowej operator platformy uruchomił </w:t>
      </w:r>
      <w:r w:rsidRPr="008479E7">
        <w:rPr>
          <w:rFonts w:asciiTheme="minorHAnsi" w:hAnsiTheme="minorHAnsi" w:cstheme="minorHAnsi"/>
          <w:color w:val="auto"/>
          <w:sz w:val="22"/>
          <w:szCs w:val="22"/>
        </w:rPr>
        <w:t>Centrum Wsparcia Klienta, które służy pomocą techniczną od 7:00 do 17:00 od poniedziałku do piątku pod numerem telefonu 22 101 02 02 lub e-mai:</w:t>
      </w:r>
      <w:r w:rsidRPr="008479E7">
        <w:rPr>
          <w:rFonts w:asciiTheme="minorHAnsi" w:hAnsiTheme="minorHAnsi" w:cstheme="minorHAnsi"/>
          <w:b/>
          <w:bCs/>
          <w:sz w:val="22"/>
          <w:szCs w:val="22"/>
        </w:rPr>
        <w:t xml:space="preserve"> </w:t>
      </w:r>
      <w:hyperlink r:id="rId22" w:tgtFrame="_blank" w:history="1">
        <w:r w:rsidRPr="008479E7">
          <w:rPr>
            <w:rStyle w:val="Hipercze"/>
            <w:rFonts w:asciiTheme="minorHAnsi" w:hAnsiTheme="minorHAnsi" w:cstheme="minorHAnsi"/>
            <w:b/>
            <w:bCs/>
            <w:sz w:val="22"/>
            <w:szCs w:val="22"/>
          </w:rPr>
          <w:t>cwk@platformazakupowa.pl</w:t>
        </w:r>
      </w:hyperlink>
    </w:p>
    <w:p w14:paraId="638A27B8" w14:textId="77777777" w:rsidR="00160293" w:rsidRPr="008479E7" w:rsidRDefault="00160293" w:rsidP="007E206E">
      <w:pPr>
        <w:spacing w:after="0" w:line="240" w:lineRule="auto"/>
        <w:jc w:val="both"/>
        <w:rPr>
          <w:rFonts w:eastAsia="Times New Roman" w:cstheme="minorHAnsi"/>
          <w:lang w:eastAsia="pl-PL"/>
        </w:rPr>
      </w:pPr>
    </w:p>
    <w:p w14:paraId="4622AB8A" w14:textId="77777777" w:rsidR="004D25DA" w:rsidRPr="008479E7" w:rsidRDefault="00247818" w:rsidP="00FB538B">
      <w:pPr>
        <w:pStyle w:val="Akapitzlist"/>
        <w:numPr>
          <w:ilvl w:val="0"/>
          <w:numId w:val="19"/>
        </w:numPr>
        <w:spacing w:before="240" w:after="0" w:line="240" w:lineRule="auto"/>
        <w:jc w:val="both"/>
        <w:rPr>
          <w:rFonts w:eastAsia="Times New Roman" w:cstheme="minorHAnsi"/>
          <w:b/>
          <w:lang w:eastAsia="pl-PL"/>
        </w:rPr>
      </w:pPr>
      <w:r w:rsidRPr="008479E7">
        <w:rPr>
          <w:rFonts w:cstheme="minorHAnsi"/>
          <w:b/>
          <w:noProof/>
        </w:rPr>
        <w:t>I</w:t>
      </w:r>
      <w:r w:rsidR="00E601B0" w:rsidRPr="008479E7">
        <w:rPr>
          <w:rFonts w:cstheme="minorHAnsi"/>
          <w:b/>
          <w:noProof/>
        </w:rPr>
        <w:t xml:space="preserve">NFORMACJE O ZAMAWIAJĄCYM </w:t>
      </w:r>
    </w:p>
    <w:p w14:paraId="3B1BA3FA" w14:textId="77777777" w:rsidR="009A107B" w:rsidRPr="008479E7" w:rsidRDefault="009A107B" w:rsidP="007E206E">
      <w:pPr>
        <w:pStyle w:val="Tekstpodstawowy"/>
        <w:kinsoku w:val="0"/>
        <w:overflowPunct w:val="0"/>
        <w:ind w:left="0"/>
        <w:rPr>
          <w:rFonts w:asciiTheme="minorHAnsi" w:hAnsiTheme="minorHAnsi" w:cstheme="minorHAnsi"/>
          <w:sz w:val="22"/>
          <w:szCs w:val="22"/>
        </w:rPr>
      </w:pPr>
    </w:p>
    <w:p w14:paraId="2E6E754E" w14:textId="77777777" w:rsidR="00247818" w:rsidRPr="008479E7" w:rsidRDefault="00247818" w:rsidP="007E206E">
      <w:pPr>
        <w:pStyle w:val="Tekstpodstawowy"/>
        <w:kinsoku w:val="0"/>
        <w:overflowPunct w:val="0"/>
        <w:ind w:left="0"/>
        <w:rPr>
          <w:rFonts w:asciiTheme="minorHAnsi" w:hAnsiTheme="minorHAnsi" w:cstheme="minorHAnsi"/>
          <w:sz w:val="22"/>
          <w:szCs w:val="22"/>
        </w:rPr>
      </w:pPr>
      <w:r w:rsidRPr="008479E7">
        <w:rPr>
          <w:rFonts w:asciiTheme="minorHAnsi" w:hAnsiTheme="minorHAnsi" w:cstheme="minorHAnsi"/>
          <w:sz w:val="22"/>
          <w:szCs w:val="22"/>
        </w:rPr>
        <w:t>Instytut Nauk Geologicznych PAN</w:t>
      </w:r>
    </w:p>
    <w:p w14:paraId="5E96EFC0" w14:textId="77777777" w:rsidR="00247818" w:rsidRPr="008479E7" w:rsidRDefault="00247818" w:rsidP="007E206E">
      <w:pPr>
        <w:pStyle w:val="Tekstpodstawowy"/>
        <w:kinsoku w:val="0"/>
        <w:overflowPunct w:val="0"/>
        <w:spacing w:before="41"/>
        <w:ind w:left="0"/>
        <w:rPr>
          <w:rFonts w:asciiTheme="minorHAnsi" w:hAnsiTheme="minorHAnsi" w:cstheme="minorHAnsi"/>
          <w:sz w:val="22"/>
          <w:szCs w:val="22"/>
        </w:rPr>
      </w:pPr>
      <w:r w:rsidRPr="008479E7">
        <w:rPr>
          <w:rFonts w:asciiTheme="minorHAnsi" w:hAnsiTheme="minorHAnsi" w:cstheme="minorHAnsi"/>
          <w:sz w:val="22"/>
          <w:szCs w:val="22"/>
        </w:rPr>
        <w:t>ul. Twarda 51/55, 00-818 Warszawa</w:t>
      </w:r>
    </w:p>
    <w:p w14:paraId="5F787E5A" w14:textId="77777777" w:rsidR="00247818" w:rsidRPr="008479E7" w:rsidRDefault="00A44808" w:rsidP="007E206E">
      <w:pPr>
        <w:pStyle w:val="Tekstpodstawowy"/>
        <w:kinsoku w:val="0"/>
        <w:overflowPunct w:val="0"/>
        <w:spacing w:before="41"/>
        <w:ind w:left="0"/>
        <w:rPr>
          <w:rFonts w:asciiTheme="minorHAnsi" w:hAnsiTheme="minorHAnsi" w:cstheme="minorHAnsi"/>
          <w:sz w:val="22"/>
          <w:szCs w:val="22"/>
        </w:rPr>
      </w:pPr>
      <w:r w:rsidRPr="008479E7">
        <w:rPr>
          <w:rFonts w:asciiTheme="minorHAnsi" w:hAnsiTheme="minorHAnsi" w:cstheme="minorHAnsi"/>
          <w:sz w:val="22"/>
          <w:szCs w:val="22"/>
        </w:rPr>
        <w:t>tel. 22 6978700, 123705224,233</w:t>
      </w:r>
      <w:r w:rsidR="00247818" w:rsidRPr="008479E7">
        <w:rPr>
          <w:rFonts w:asciiTheme="minorHAnsi" w:hAnsiTheme="minorHAnsi" w:cstheme="minorHAnsi"/>
          <w:sz w:val="22"/>
          <w:szCs w:val="22"/>
        </w:rPr>
        <w:t>, fax 22 620 62 23</w:t>
      </w:r>
    </w:p>
    <w:p w14:paraId="2C94283A" w14:textId="77777777" w:rsidR="00C029DC" w:rsidRPr="008479E7" w:rsidRDefault="00C029DC" w:rsidP="007E206E">
      <w:pPr>
        <w:pStyle w:val="Tekstpodstawowy"/>
        <w:kinsoku w:val="0"/>
        <w:overflowPunct w:val="0"/>
        <w:spacing w:before="41"/>
        <w:ind w:left="0"/>
        <w:rPr>
          <w:rFonts w:asciiTheme="minorHAnsi" w:hAnsiTheme="minorHAnsi" w:cstheme="minorHAnsi"/>
          <w:sz w:val="22"/>
          <w:szCs w:val="22"/>
        </w:rPr>
      </w:pPr>
      <w:r w:rsidRPr="008479E7">
        <w:rPr>
          <w:rFonts w:asciiTheme="minorHAnsi" w:hAnsiTheme="minorHAnsi" w:cstheme="minorHAnsi"/>
          <w:sz w:val="22"/>
          <w:szCs w:val="22"/>
        </w:rPr>
        <w:t xml:space="preserve">Strona internetowa: </w:t>
      </w:r>
      <w:hyperlink r:id="rId23" w:history="1">
        <w:r w:rsidR="006D72D2" w:rsidRPr="008479E7">
          <w:rPr>
            <w:rStyle w:val="Hipercze"/>
            <w:rFonts w:asciiTheme="minorHAnsi" w:hAnsiTheme="minorHAnsi" w:cstheme="minorHAnsi"/>
            <w:sz w:val="22"/>
            <w:szCs w:val="22"/>
          </w:rPr>
          <w:t>www.ing.pan.pl,</w:t>
        </w:r>
      </w:hyperlink>
    </w:p>
    <w:p w14:paraId="4AD7F144" w14:textId="77777777" w:rsidR="009D4344" w:rsidRPr="008479E7" w:rsidRDefault="00C029DC" w:rsidP="0048556C">
      <w:pPr>
        <w:pStyle w:val="Tekstpodstawowy"/>
        <w:kinsoku w:val="0"/>
        <w:overflowPunct w:val="0"/>
        <w:spacing w:before="41"/>
        <w:ind w:left="0"/>
        <w:rPr>
          <w:rFonts w:asciiTheme="minorHAnsi" w:hAnsiTheme="minorHAnsi" w:cstheme="minorHAnsi"/>
          <w:sz w:val="22"/>
          <w:szCs w:val="22"/>
          <w:lang w:val="fr-FR"/>
        </w:rPr>
      </w:pPr>
      <w:r w:rsidRPr="008479E7">
        <w:rPr>
          <w:rFonts w:asciiTheme="minorHAnsi" w:hAnsiTheme="minorHAnsi" w:cstheme="minorHAnsi"/>
          <w:sz w:val="22"/>
          <w:szCs w:val="22"/>
          <w:lang w:val="fr-FR"/>
        </w:rPr>
        <w:t xml:space="preserve">E-mail: </w:t>
      </w:r>
      <w:hyperlink r:id="rId24" w:history="1">
        <w:r w:rsidR="006D72D2" w:rsidRPr="008479E7">
          <w:rPr>
            <w:rStyle w:val="Hipercze"/>
            <w:rFonts w:asciiTheme="minorHAnsi" w:hAnsiTheme="minorHAnsi" w:cstheme="minorHAnsi"/>
            <w:sz w:val="22"/>
            <w:szCs w:val="22"/>
            <w:lang w:val="fr-FR"/>
          </w:rPr>
          <w:t>ingpan@twarda.pan.pl</w:t>
        </w:r>
      </w:hyperlink>
    </w:p>
    <w:p w14:paraId="594FA062" w14:textId="77777777" w:rsidR="006D72D2" w:rsidRPr="008479E7" w:rsidRDefault="006D72D2" w:rsidP="0048556C">
      <w:pPr>
        <w:pStyle w:val="Tekstpodstawowy"/>
        <w:kinsoku w:val="0"/>
        <w:overflowPunct w:val="0"/>
        <w:spacing w:before="41"/>
        <w:ind w:left="0"/>
        <w:rPr>
          <w:rFonts w:asciiTheme="minorHAnsi" w:hAnsiTheme="minorHAnsi" w:cstheme="minorHAnsi"/>
          <w:lang w:val="fr-FR"/>
        </w:rPr>
      </w:pPr>
    </w:p>
    <w:p w14:paraId="5EC8B1E8" w14:textId="77777777" w:rsidR="004D25DA" w:rsidRPr="008479E7" w:rsidRDefault="004D25DA" w:rsidP="00FB538B">
      <w:pPr>
        <w:pStyle w:val="Akapitzlist"/>
        <w:numPr>
          <w:ilvl w:val="0"/>
          <w:numId w:val="19"/>
        </w:numPr>
        <w:spacing w:before="240" w:after="0" w:line="240" w:lineRule="auto"/>
        <w:jc w:val="both"/>
        <w:rPr>
          <w:rFonts w:eastAsia="Times New Roman" w:cstheme="minorHAnsi"/>
          <w:lang w:val="fr-FR" w:eastAsia="pl-PL"/>
        </w:rPr>
      </w:pPr>
      <w:r w:rsidRPr="008479E7">
        <w:rPr>
          <w:rFonts w:eastAsia="Times New Roman" w:cstheme="minorHAnsi"/>
          <w:b/>
          <w:lang w:eastAsia="pl-PL"/>
        </w:rPr>
        <w:t xml:space="preserve">TRYB UDZIELENIA ZAMÓWIENIA </w:t>
      </w:r>
    </w:p>
    <w:p w14:paraId="545DF71C" w14:textId="77777777" w:rsidR="0034458E" w:rsidRPr="008479E7" w:rsidRDefault="0034458E" w:rsidP="007E206E">
      <w:pPr>
        <w:pStyle w:val="Akapitzlist"/>
        <w:spacing w:before="240" w:after="0" w:line="240" w:lineRule="auto"/>
        <w:ind w:left="964"/>
        <w:jc w:val="both"/>
        <w:rPr>
          <w:rFonts w:eastAsia="Times New Roman" w:cstheme="minorHAnsi"/>
          <w:lang w:val="fr-FR" w:eastAsia="pl-PL"/>
        </w:rPr>
      </w:pPr>
    </w:p>
    <w:p w14:paraId="33DDC13E" w14:textId="77777777" w:rsidR="007769E0" w:rsidRPr="008479E7" w:rsidRDefault="004D25DA" w:rsidP="00FB538B">
      <w:pPr>
        <w:numPr>
          <w:ilvl w:val="0"/>
          <w:numId w:val="6"/>
        </w:numPr>
        <w:spacing w:after="0" w:line="240" w:lineRule="auto"/>
        <w:jc w:val="both"/>
        <w:rPr>
          <w:rFonts w:eastAsia="Times New Roman" w:cstheme="minorHAnsi"/>
          <w:lang w:eastAsia="pl-PL"/>
        </w:rPr>
      </w:pPr>
      <w:r w:rsidRPr="008479E7">
        <w:rPr>
          <w:rFonts w:eastAsia="Times New Roman" w:cstheme="minorHAnsi"/>
          <w:lang w:eastAsia="pl-PL"/>
        </w:rPr>
        <w:t xml:space="preserve">Postępowanie prowadzone jest w trybie przetargu nieograniczonego, w oparciu o przepisy </w:t>
      </w:r>
      <w:r w:rsidR="00750140" w:rsidRPr="008479E7">
        <w:rPr>
          <w:rFonts w:eastAsia="Times New Roman" w:cstheme="minorHAnsi"/>
          <w:lang w:eastAsia="pl-PL"/>
        </w:rPr>
        <w:t>uPzp</w:t>
      </w:r>
      <w:r w:rsidR="004C6F86" w:rsidRPr="008479E7">
        <w:rPr>
          <w:rFonts w:eastAsia="Times New Roman" w:cstheme="minorHAnsi"/>
          <w:lang w:eastAsia="pl-PL"/>
        </w:rPr>
        <w:t>, o s</w:t>
      </w:r>
      <w:r w:rsidR="006F7C66" w:rsidRPr="008479E7">
        <w:rPr>
          <w:rFonts w:eastAsia="Times New Roman" w:cstheme="minorHAnsi"/>
          <w:lang w:eastAsia="pl-PL"/>
        </w:rPr>
        <w:t xml:space="preserve">zacunkowej wartości przedmiotu zamówienia </w:t>
      </w:r>
      <w:r w:rsidR="004C6F86" w:rsidRPr="008479E7">
        <w:rPr>
          <w:rFonts w:eastAsia="Times New Roman" w:cstheme="minorHAnsi"/>
          <w:lang w:eastAsia="pl-PL"/>
        </w:rPr>
        <w:t xml:space="preserve">przekraczającej </w:t>
      </w:r>
      <w:r w:rsidR="007769E0" w:rsidRPr="008479E7">
        <w:rPr>
          <w:rFonts w:eastAsia="Times New Roman" w:cstheme="minorHAnsi"/>
          <w:lang w:eastAsia="pl-PL"/>
        </w:rPr>
        <w:t>pr</w:t>
      </w:r>
      <w:r w:rsidR="00490430" w:rsidRPr="008479E7">
        <w:rPr>
          <w:rFonts w:eastAsia="Times New Roman" w:cstheme="minorHAnsi"/>
          <w:lang w:eastAsia="pl-PL"/>
        </w:rPr>
        <w:t>óg</w:t>
      </w:r>
      <w:r w:rsidR="007769E0" w:rsidRPr="008479E7">
        <w:rPr>
          <w:rFonts w:eastAsia="Times New Roman" w:cstheme="minorHAnsi"/>
          <w:lang w:eastAsia="pl-PL"/>
        </w:rPr>
        <w:t xml:space="preserve"> określon</w:t>
      </w:r>
      <w:r w:rsidR="00490430" w:rsidRPr="008479E7">
        <w:rPr>
          <w:rFonts w:eastAsia="Times New Roman" w:cstheme="minorHAnsi"/>
          <w:lang w:eastAsia="pl-PL"/>
        </w:rPr>
        <w:t>y</w:t>
      </w:r>
      <w:r w:rsidR="007769E0" w:rsidRPr="008479E7">
        <w:rPr>
          <w:rFonts w:eastAsia="Times New Roman" w:cstheme="minorHAnsi"/>
          <w:lang w:eastAsia="pl-PL"/>
        </w:rPr>
        <w:t xml:space="preserve"> w przepisach wydanych na podstawie art. 11 ust. 8 ustawy</w:t>
      </w:r>
      <w:r w:rsidR="004C6F86" w:rsidRPr="008479E7">
        <w:rPr>
          <w:rFonts w:eastAsia="Times New Roman" w:cstheme="minorHAnsi"/>
          <w:lang w:eastAsia="pl-PL"/>
        </w:rPr>
        <w:t xml:space="preserve">. </w:t>
      </w:r>
    </w:p>
    <w:p w14:paraId="5D4B39B8" w14:textId="77777777" w:rsidR="004D25DA" w:rsidRPr="008479E7" w:rsidRDefault="004D25DA" w:rsidP="00FB538B">
      <w:pPr>
        <w:numPr>
          <w:ilvl w:val="0"/>
          <w:numId w:val="6"/>
        </w:numPr>
        <w:spacing w:before="240" w:after="0" w:line="240" w:lineRule="auto"/>
        <w:jc w:val="both"/>
        <w:rPr>
          <w:rFonts w:eastAsia="Times New Roman" w:cstheme="minorHAnsi"/>
          <w:lang w:eastAsia="pl-PL"/>
        </w:rPr>
      </w:pPr>
      <w:r w:rsidRPr="008479E7">
        <w:rPr>
          <w:rFonts w:eastAsia="Times New Roman" w:cstheme="minorHAnsi"/>
          <w:lang w:eastAsia="pl-PL"/>
        </w:rPr>
        <w:lastRenderedPageBreak/>
        <w:t>Postępowanie, którego dotyczy niniejszy dokument</w:t>
      </w:r>
      <w:r w:rsidR="006D72D2" w:rsidRPr="008479E7">
        <w:rPr>
          <w:rFonts w:eastAsia="Times New Roman" w:cstheme="minorHAnsi"/>
          <w:lang w:eastAsia="pl-PL"/>
        </w:rPr>
        <w:t>,</w:t>
      </w:r>
      <w:r w:rsidRPr="008479E7">
        <w:rPr>
          <w:rFonts w:eastAsia="Times New Roman" w:cstheme="minorHAnsi"/>
          <w:lang w:eastAsia="pl-PL"/>
        </w:rPr>
        <w:t xml:space="preserve"> oznaczone jes</w:t>
      </w:r>
      <w:r w:rsidR="008518FE" w:rsidRPr="008479E7">
        <w:rPr>
          <w:rFonts w:eastAsia="Times New Roman" w:cstheme="minorHAnsi"/>
          <w:lang w:eastAsia="pl-PL"/>
        </w:rPr>
        <w:t xml:space="preserve">t numerem: </w:t>
      </w:r>
      <w:r w:rsidR="007D5721" w:rsidRPr="008479E7">
        <w:rPr>
          <w:rFonts w:eastAsia="Times New Roman" w:cstheme="minorHAnsi"/>
          <w:lang w:eastAsia="pl-PL"/>
        </w:rPr>
        <w:t>DZP-2310-3/20</w:t>
      </w:r>
      <w:r w:rsidR="00762F26" w:rsidRPr="008479E7">
        <w:rPr>
          <w:rFonts w:eastAsia="Times New Roman" w:cstheme="minorHAnsi"/>
          <w:lang w:eastAsia="pl-PL"/>
        </w:rPr>
        <w:t>20</w:t>
      </w:r>
      <w:r w:rsidR="006645AD" w:rsidRPr="008479E7">
        <w:rPr>
          <w:rFonts w:eastAsia="Times New Roman" w:cstheme="minorHAnsi"/>
          <w:lang w:eastAsia="pl-PL"/>
        </w:rPr>
        <w:t xml:space="preserve"> </w:t>
      </w:r>
      <w:r w:rsidRPr="008479E7">
        <w:rPr>
          <w:rFonts w:eastAsia="Times New Roman" w:cstheme="minorHAnsi"/>
          <w:lang w:eastAsia="pl-PL"/>
        </w:rPr>
        <w:t xml:space="preserve">Wykonawcy </w:t>
      </w:r>
      <w:r w:rsidRPr="008479E7">
        <w:rPr>
          <w:rFonts w:eastAsia="Times New Roman" w:cstheme="minorHAnsi"/>
          <w:bCs/>
          <w:lang w:eastAsia="pl-PL"/>
        </w:rPr>
        <w:t xml:space="preserve">zobowiązani są do powoływania się na </w:t>
      </w:r>
      <w:r w:rsidR="008518FE" w:rsidRPr="008479E7">
        <w:rPr>
          <w:rFonts w:eastAsia="Times New Roman" w:cstheme="minorHAnsi"/>
          <w:bCs/>
          <w:lang w:eastAsia="pl-PL"/>
        </w:rPr>
        <w:t xml:space="preserve">ww. </w:t>
      </w:r>
      <w:r w:rsidRPr="008479E7">
        <w:rPr>
          <w:rFonts w:eastAsia="Times New Roman" w:cstheme="minorHAnsi"/>
          <w:bCs/>
          <w:lang w:eastAsia="pl-PL"/>
        </w:rPr>
        <w:t>numer postępowania we wszystkich dokumentach składanych do Zamawiającego dotyczących niniejszego postępowania.</w:t>
      </w:r>
    </w:p>
    <w:p w14:paraId="29F22BA6" w14:textId="77777777" w:rsidR="004D25DA" w:rsidRPr="008479E7" w:rsidRDefault="004D25DA" w:rsidP="00FB538B">
      <w:pPr>
        <w:numPr>
          <w:ilvl w:val="0"/>
          <w:numId w:val="6"/>
        </w:numPr>
        <w:spacing w:before="240" w:after="0" w:line="240" w:lineRule="auto"/>
        <w:jc w:val="both"/>
        <w:rPr>
          <w:rFonts w:eastAsia="Times New Roman" w:cstheme="minorHAnsi"/>
          <w:lang w:eastAsia="pl-PL"/>
        </w:rPr>
      </w:pPr>
      <w:r w:rsidRPr="008479E7">
        <w:rPr>
          <w:rFonts w:eastAsia="Times New Roman" w:cstheme="minorHAnsi"/>
          <w:bCs/>
          <w:lang w:eastAsia="pl-PL"/>
        </w:rPr>
        <w:t>W sprawach nieuregulowanych niniejszą Specyfikacją Istotnych Warunków Zamówienia (dalej „</w:t>
      </w:r>
      <w:r w:rsidR="008518FE" w:rsidRPr="008479E7">
        <w:rPr>
          <w:rFonts w:eastAsia="Times New Roman" w:cstheme="minorHAnsi"/>
          <w:bCs/>
          <w:lang w:eastAsia="pl-PL"/>
        </w:rPr>
        <w:t>SIWZ</w:t>
      </w:r>
      <w:r w:rsidR="006D72D2" w:rsidRPr="008479E7">
        <w:rPr>
          <w:rFonts w:eastAsia="Times New Roman" w:cstheme="minorHAnsi"/>
          <w:bCs/>
          <w:lang w:eastAsia="pl-PL"/>
        </w:rPr>
        <w:t>”)</w:t>
      </w:r>
      <w:r w:rsidRPr="008479E7">
        <w:rPr>
          <w:rFonts w:eastAsia="Times New Roman" w:cstheme="minorHAnsi"/>
          <w:bCs/>
          <w:lang w:eastAsia="pl-PL"/>
        </w:rPr>
        <w:t xml:space="preserve"> mają zastosowanie przepisy ustawy</w:t>
      </w:r>
      <w:r w:rsidR="008518FE" w:rsidRPr="008479E7">
        <w:rPr>
          <w:rFonts w:eastAsia="Times New Roman" w:cstheme="minorHAnsi"/>
          <w:bCs/>
          <w:lang w:eastAsia="pl-PL"/>
        </w:rPr>
        <w:t xml:space="preserve"> wraz z aktami wykonawczymi do ustawy. </w:t>
      </w:r>
      <w:r w:rsidRPr="008479E7">
        <w:rPr>
          <w:rFonts w:eastAsia="Times New Roman" w:cstheme="minorHAnsi"/>
          <w:bCs/>
          <w:lang w:eastAsia="pl-PL"/>
        </w:rPr>
        <w:t xml:space="preserve"> </w:t>
      </w:r>
    </w:p>
    <w:bookmarkEnd w:id="0"/>
    <w:bookmarkEnd w:id="1"/>
    <w:p w14:paraId="4A81570C" w14:textId="77777777" w:rsidR="009D4344" w:rsidRPr="008479E7" w:rsidRDefault="009D4344" w:rsidP="007E206E">
      <w:pPr>
        <w:spacing w:after="0" w:line="240" w:lineRule="auto"/>
        <w:jc w:val="both"/>
        <w:rPr>
          <w:rFonts w:eastAsia="Times New Roman" w:cstheme="minorHAnsi"/>
          <w:lang w:eastAsia="pl-PL"/>
        </w:rPr>
      </w:pPr>
    </w:p>
    <w:p w14:paraId="5EF535BC" w14:textId="77777777" w:rsidR="00002E40" w:rsidRPr="008479E7" w:rsidRDefault="00E90C98" w:rsidP="00FB538B">
      <w:pPr>
        <w:pStyle w:val="Akapitzlist"/>
        <w:numPr>
          <w:ilvl w:val="0"/>
          <w:numId w:val="19"/>
        </w:numPr>
        <w:spacing w:before="240" w:after="0" w:line="240" w:lineRule="auto"/>
        <w:jc w:val="both"/>
        <w:rPr>
          <w:rFonts w:eastAsia="Times New Roman" w:cstheme="minorHAnsi"/>
          <w:b/>
          <w:lang w:eastAsia="pl-PL"/>
        </w:rPr>
      </w:pPr>
      <w:r w:rsidRPr="008479E7">
        <w:rPr>
          <w:rFonts w:eastAsia="Times New Roman" w:cstheme="minorHAnsi"/>
          <w:b/>
          <w:lang w:eastAsia="pl-PL"/>
        </w:rPr>
        <w:t>OPIS PRZEDMIOTU ZAMÓWIENIA</w:t>
      </w:r>
    </w:p>
    <w:p w14:paraId="1387DD36" w14:textId="11AFF64C" w:rsidR="00385090" w:rsidRPr="008479E7" w:rsidRDefault="00385090" w:rsidP="008479E7">
      <w:pPr>
        <w:pStyle w:val="Akapitzlist"/>
        <w:numPr>
          <w:ilvl w:val="0"/>
          <w:numId w:val="9"/>
        </w:numPr>
        <w:jc w:val="both"/>
        <w:rPr>
          <w:rFonts w:cstheme="minorHAnsi"/>
          <w:spacing w:val="-1"/>
        </w:rPr>
      </w:pPr>
      <w:r w:rsidRPr="008479E7">
        <w:rPr>
          <w:rFonts w:cstheme="minorHAnsi"/>
          <w:spacing w:val="-1"/>
        </w:rPr>
        <w:t>Przedmiotem postępowania jest dostawa lasera ekscymerowego (ArF) o długości fali 193 nm i ultrakrótkim pulsie wraz z oprzyrządowaniem.  System LA obejmuje laser, optykę doprowadzającą wiązkę laserową oraz całkowicie zamkniętą szafkę, w której umieszczone są butle z gazami. Zestaw musi być zintegrowany i mobilny. System laserowy powinien być kompaktowy (powierzchnia przekroju nie większa niż 1 m2) i mobilny, tak by było łatwe jego regularne przemieszczanie do współpracy z różnymi spektrometrami zainstalowanymi w laboratorium. Jeśli system potrzebuje linii chłodu, połączenia powinny gwarantować mobilność systemu. Przemieszczanie systemu powinno być możliwe do przeprowadzenia samodzielnie, przez jednego użytkownika. Przedmiotem zamówienia jest dostawa i instalacja zestawu wraz z przynależnym wyposażeniem i oprogramowanie</w:t>
      </w:r>
      <w:r w:rsidR="00D25882" w:rsidRPr="008479E7">
        <w:rPr>
          <w:rFonts w:cstheme="minorHAnsi"/>
          <w:spacing w:val="-1"/>
        </w:rPr>
        <w:t>m oraz kalibracją i demonstracją</w:t>
      </w:r>
      <w:r w:rsidRPr="008479E7">
        <w:rPr>
          <w:rFonts w:cstheme="minorHAnsi"/>
          <w:spacing w:val="-1"/>
        </w:rPr>
        <w:t xml:space="preserve"> parametrów technicznych urządzenia w miejscu instalacji.</w:t>
      </w:r>
    </w:p>
    <w:p w14:paraId="317F1BA6" w14:textId="77777777" w:rsidR="00851498" w:rsidRPr="008479E7" w:rsidRDefault="00740BAF" w:rsidP="00FB538B">
      <w:pPr>
        <w:numPr>
          <w:ilvl w:val="0"/>
          <w:numId w:val="9"/>
        </w:numPr>
        <w:spacing w:before="240" w:line="240" w:lineRule="auto"/>
        <w:jc w:val="both"/>
        <w:rPr>
          <w:rFonts w:cstheme="minorHAnsi"/>
          <w:spacing w:val="-1"/>
        </w:rPr>
      </w:pPr>
      <w:r w:rsidRPr="008479E7">
        <w:rPr>
          <w:rFonts w:cstheme="minorHAnsi"/>
          <w:spacing w:val="-1"/>
        </w:rPr>
        <w:t xml:space="preserve">Zamawiający nie dopuszcza składania ofert częściowych. </w:t>
      </w:r>
    </w:p>
    <w:p w14:paraId="74546A92" w14:textId="77777777" w:rsidR="00E90C98" w:rsidRPr="008479E7" w:rsidRDefault="00E90C98" w:rsidP="00FB538B">
      <w:pPr>
        <w:numPr>
          <w:ilvl w:val="0"/>
          <w:numId w:val="9"/>
        </w:numPr>
        <w:spacing w:before="240" w:line="240" w:lineRule="auto"/>
        <w:jc w:val="both"/>
        <w:rPr>
          <w:rFonts w:cstheme="minorHAnsi"/>
          <w:b/>
        </w:rPr>
      </w:pPr>
      <w:r w:rsidRPr="008479E7">
        <w:rPr>
          <w:rFonts w:cstheme="minorHAnsi"/>
          <w:spacing w:val="-1"/>
        </w:rPr>
        <w:t xml:space="preserve">Szczegółowy opis przedmiotu zamówienia znajduje się w </w:t>
      </w:r>
      <w:r w:rsidR="00740BAF" w:rsidRPr="008479E7">
        <w:rPr>
          <w:rFonts w:cstheme="minorHAnsi"/>
          <w:spacing w:val="-1"/>
        </w:rPr>
        <w:t>załączniku nr</w:t>
      </w:r>
      <w:r w:rsidR="00B25746" w:rsidRPr="008479E7">
        <w:rPr>
          <w:rFonts w:cstheme="minorHAnsi"/>
          <w:spacing w:val="-1"/>
        </w:rPr>
        <w:t xml:space="preserve"> 1 </w:t>
      </w:r>
      <w:r w:rsidR="00740BAF" w:rsidRPr="008479E7">
        <w:rPr>
          <w:rFonts w:cstheme="minorHAnsi"/>
          <w:spacing w:val="-1"/>
        </w:rPr>
        <w:t xml:space="preserve">(opis przedmiotu zamówienia) jak również w załączniku nr </w:t>
      </w:r>
      <w:r w:rsidR="00E92D20" w:rsidRPr="008479E7">
        <w:rPr>
          <w:rFonts w:cstheme="minorHAnsi"/>
          <w:spacing w:val="-1"/>
        </w:rPr>
        <w:t>7</w:t>
      </w:r>
      <w:r w:rsidR="00740BAF" w:rsidRPr="008479E7">
        <w:rPr>
          <w:rFonts w:cstheme="minorHAnsi"/>
          <w:spacing w:val="-1"/>
        </w:rPr>
        <w:t xml:space="preserve"> (istotne postanowienia umowy)</w:t>
      </w:r>
      <w:r w:rsidRPr="008479E7">
        <w:rPr>
          <w:rFonts w:cstheme="minorHAnsi"/>
          <w:spacing w:val="-1"/>
        </w:rPr>
        <w:t>.</w:t>
      </w:r>
      <w:r w:rsidR="00762F26" w:rsidRPr="008479E7">
        <w:rPr>
          <w:rFonts w:cstheme="minorHAnsi"/>
          <w:noProof/>
        </w:rPr>
        <w:t xml:space="preserve"> </w:t>
      </w:r>
    </w:p>
    <w:p w14:paraId="65896543" w14:textId="77777777" w:rsidR="00E90C98" w:rsidRPr="008479E7" w:rsidRDefault="00740BAF" w:rsidP="00FB538B">
      <w:pPr>
        <w:numPr>
          <w:ilvl w:val="0"/>
          <w:numId w:val="9"/>
        </w:numPr>
        <w:spacing w:before="240" w:line="240" w:lineRule="auto"/>
        <w:jc w:val="both"/>
        <w:rPr>
          <w:rFonts w:cstheme="minorHAnsi"/>
          <w:b/>
        </w:rPr>
      </w:pPr>
      <w:bookmarkStart w:id="3" w:name="_Hlk9801356"/>
      <w:r w:rsidRPr="008479E7">
        <w:rPr>
          <w:rFonts w:cstheme="minorHAnsi"/>
          <w:spacing w:val="-1"/>
        </w:rPr>
        <w:t xml:space="preserve">Zakup przedmiotu zamówienia jest </w:t>
      </w:r>
      <w:r w:rsidR="00762F26" w:rsidRPr="008479E7">
        <w:rPr>
          <w:rFonts w:cstheme="minorHAnsi"/>
          <w:spacing w:val="-1"/>
        </w:rPr>
        <w:t>współ</w:t>
      </w:r>
      <w:r w:rsidRPr="008479E7">
        <w:rPr>
          <w:rFonts w:cstheme="minorHAnsi"/>
          <w:spacing w:val="-1"/>
        </w:rPr>
        <w:t xml:space="preserve">finansowany </w:t>
      </w:r>
      <w:r w:rsidR="00762F26" w:rsidRPr="008479E7">
        <w:rPr>
          <w:rFonts w:cstheme="minorHAnsi"/>
          <w:spacing w:val="-1"/>
        </w:rPr>
        <w:t>ze środków Unii Europejskiej</w:t>
      </w:r>
      <w:r w:rsidR="00762F26" w:rsidRPr="008479E7">
        <w:rPr>
          <w:rFonts w:cstheme="minorHAnsi"/>
          <w:noProof/>
        </w:rPr>
        <w:t xml:space="preserve"> </w:t>
      </w:r>
      <w:r w:rsidR="00442866" w:rsidRPr="008479E7">
        <w:rPr>
          <w:rFonts w:cstheme="minorHAnsi"/>
          <w:noProof/>
        </w:rPr>
        <w:t>w ramach Programu Operacyjnego Inteligentny Rozwój, oś priorytetowa IV „Zwiększenie potencjału naukowo-badawczego”, działanie 4.2 „Rozwój nowoczesnej infrastruktury badawczej sektora nauki”.</w:t>
      </w:r>
    </w:p>
    <w:bookmarkEnd w:id="3"/>
    <w:p w14:paraId="62FEAFDA" w14:textId="77777777" w:rsidR="00FD08FA" w:rsidRPr="008479E7" w:rsidRDefault="00FD08FA" w:rsidP="00FB538B">
      <w:pPr>
        <w:numPr>
          <w:ilvl w:val="0"/>
          <w:numId w:val="9"/>
        </w:numPr>
        <w:spacing w:before="240" w:line="240" w:lineRule="auto"/>
        <w:ind w:left="284"/>
        <w:jc w:val="both"/>
        <w:rPr>
          <w:rFonts w:cstheme="minorHAnsi"/>
          <w:b/>
        </w:rPr>
      </w:pPr>
      <w:r w:rsidRPr="008479E7">
        <w:rPr>
          <w:rFonts w:eastAsia="Times New Roman" w:cstheme="minorHAnsi"/>
          <w:lang w:eastAsia="pl-PL"/>
        </w:rPr>
        <w:t>We wszystkich przypadkach, w których Zamawiający wskazuje znaki towarowe, patent lub pochodzenie</w:t>
      </w:r>
      <w:r w:rsidRPr="008479E7">
        <w:rPr>
          <w:rFonts w:cstheme="minorHAnsi"/>
        </w:rPr>
        <w:t xml:space="preserve"> przedmiotu zamówienia, Zamawiający dopuszcza rozwiązania równoważne, z zachowaniem przez Wykonawcę zasad i wymogów opisanych w SIWZ. Użyte w SIWZ określenia wskazujące znaki towarowe, patent lub pochodzenie przedmiotu zamówienia należy odczytywać z wyrazami: lub równoważne. Proponowane rozwiązania równoważne muszą być o takich samych parametrach użytkowych, funkcjonalnych i jakościowych lub je przewyższać.</w:t>
      </w:r>
    </w:p>
    <w:p w14:paraId="5FAD2957" w14:textId="77777777" w:rsidR="00D90A14" w:rsidRPr="008479E7" w:rsidRDefault="00D90A14" w:rsidP="00FB538B">
      <w:pPr>
        <w:numPr>
          <w:ilvl w:val="0"/>
          <w:numId w:val="9"/>
        </w:numPr>
        <w:spacing w:before="240" w:line="240" w:lineRule="auto"/>
        <w:ind w:left="284"/>
        <w:jc w:val="both"/>
        <w:rPr>
          <w:rFonts w:cstheme="minorHAnsi"/>
          <w:b/>
        </w:rPr>
      </w:pPr>
      <w:r w:rsidRPr="008479E7">
        <w:rPr>
          <w:rFonts w:eastAsia="Times New Roman" w:cstheme="minorHAnsi"/>
          <w:lang w:eastAsia="pl-PL"/>
        </w:rPr>
        <w:t>Opis wg Wspólnego Słownika Zamówień (CPV):</w:t>
      </w:r>
    </w:p>
    <w:p w14:paraId="1117E512" w14:textId="77777777" w:rsidR="00DF2FB7" w:rsidRPr="008479E7" w:rsidRDefault="00120279">
      <w:pPr>
        <w:spacing w:before="240" w:line="240" w:lineRule="auto"/>
        <w:ind w:left="284"/>
        <w:jc w:val="both"/>
        <w:rPr>
          <w:rFonts w:cstheme="minorHAnsi"/>
          <w:b/>
          <w:bCs/>
        </w:rPr>
      </w:pPr>
      <w:r w:rsidRPr="008479E7">
        <w:rPr>
          <w:rFonts w:cstheme="minorHAnsi"/>
          <w:b/>
          <w:bCs/>
        </w:rPr>
        <w:t>38636100-3 Lasery</w:t>
      </w:r>
    </w:p>
    <w:p w14:paraId="5CBB9DAF" w14:textId="77777777" w:rsidR="00D90A14" w:rsidRPr="008479E7" w:rsidRDefault="00CD4451" w:rsidP="00FB538B">
      <w:pPr>
        <w:numPr>
          <w:ilvl w:val="0"/>
          <w:numId w:val="9"/>
        </w:numPr>
        <w:spacing w:before="240" w:line="240" w:lineRule="auto"/>
        <w:ind w:left="284"/>
        <w:jc w:val="both"/>
        <w:rPr>
          <w:rFonts w:cstheme="minorHAnsi"/>
        </w:rPr>
      </w:pPr>
      <w:r w:rsidRPr="008479E7">
        <w:rPr>
          <w:rFonts w:cstheme="minorHAnsi"/>
        </w:rPr>
        <w:t xml:space="preserve">Zamawiający wymaga udzielenia </w:t>
      </w:r>
      <w:r w:rsidR="00D90A14" w:rsidRPr="008479E7">
        <w:rPr>
          <w:rFonts w:cstheme="minorHAnsi"/>
        </w:rPr>
        <w:t xml:space="preserve">gwarancji na </w:t>
      </w:r>
      <w:r w:rsidR="00936312" w:rsidRPr="008479E7">
        <w:rPr>
          <w:rFonts w:cstheme="minorHAnsi"/>
        </w:rPr>
        <w:t xml:space="preserve">wykonany </w:t>
      </w:r>
      <w:r w:rsidR="00D90A14" w:rsidRPr="008479E7">
        <w:rPr>
          <w:rFonts w:cstheme="minorHAnsi"/>
        </w:rPr>
        <w:t xml:space="preserve">przedmiot zamówienia na okres min. </w:t>
      </w:r>
      <w:r w:rsidR="00442866" w:rsidRPr="008479E7">
        <w:rPr>
          <w:rFonts w:cstheme="minorHAnsi"/>
        </w:rPr>
        <w:t>24</w:t>
      </w:r>
      <w:r w:rsidR="00D90A14" w:rsidRPr="008479E7">
        <w:rPr>
          <w:rFonts w:cstheme="minorHAnsi"/>
        </w:rPr>
        <w:t xml:space="preserve"> mie</w:t>
      </w:r>
      <w:r w:rsidR="00936312" w:rsidRPr="008479E7">
        <w:rPr>
          <w:rFonts w:cstheme="minorHAnsi"/>
        </w:rPr>
        <w:t>sięcy.</w:t>
      </w:r>
      <w:r w:rsidR="00704C17" w:rsidRPr="008479E7">
        <w:rPr>
          <w:rFonts w:cstheme="minorHAnsi"/>
        </w:rPr>
        <w:t xml:space="preserve"> </w:t>
      </w:r>
      <w:r w:rsidR="00936312" w:rsidRPr="008479E7">
        <w:rPr>
          <w:rFonts w:cstheme="minorHAnsi"/>
        </w:rPr>
        <w:t xml:space="preserve">Okres gwarancji </w:t>
      </w:r>
      <w:r w:rsidR="00D90A14" w:rsidRPr="008479E7">
        <w:rPr>
          <w:rFonts w:cstheme="minorHAnsi"/>
        </w:rPr>
        <w:t>stanowi kryterium oceny ofert.</w:t>
      </w:r>
    </w:p>
    <w:p w14:paraId="249D1A9E" w14:textId="77777777" w:rsidR="00D53B47" w:rsidRPr="008479E7" w:rsidRDefault="00D53B47" w:rsidP="007E206E">
      <w:pPr>
        <w:spacing w:after="0" w:line="240" w:lineRule="auto"/>
        <w:ind w:left="227"/>
        <w:jc w:val="both"/>
        <w:rPr>
          <w:rFonts w:cstheme="minorHAnsi"/>
          <w:b/>
        </w:rPr>
      </w:pPr>
    </w:p>
    <w:p w14:paraId="3A12E349" w14:textId="77777777" w:rsidR="00F63668" w:rsidRPr="008479E7" w:rsidRDefault="00F63668" w:rsidP="00FB538B">
      <w:pPr>
        <w:pStyle w:val="Akapitzlist"/>
        <w:numPr>
          <w:ilvl w:val="0"/>
          <w:numId w:val="19"/>
        </w:numPr>
        <w:spacing w:before="240" w:after="0" w:line="240" w:lineRule="auto"/>
        <w:jc w:val="both"/>
        <w:rPr>
          <w:rFonts w:cstheme="minorHAnsi"/>
          <w:b/>
        </w:rPr>
      </w:pPr>
      <w:r w:rsidRPr="008479E7">
        <w:rPr>
          <w:rFonts w:cstheme="minorHAnsi"/>
          <w:b/>
        </w:rPr>
        <w:t xml:space="preserve">INFORMACJE DODATKOWE </w:t>
      </w:r>
    </w:p>
    <w:p w14:paraId="01A630BB" w14:textId="77777777" w:rsidR="00BB5F8C" w:rsidRPr="008479E7" w:rsidRDefault="00BB5F8C" w:rsidP="00FB538B">
      <w:pPr>
        <w:numPr>
          <w:ilvl w:val="0"/>
          <w:numId w:val="7"/>
        </w:numPr>
        <w:spacing w:before="240" w:after="0" w:line="240" w:lineRule="auto"/>
        <w:jc w:val="both"/>
        <w:rPr>
          <w:rFonts w:eastAsia="Times New Roman" w:cstheme="minorHAnsi"/>
          <w:bCs/>
          <w:lang w:eastAsia="pl-PL"/>
        </w:rPr>
      </w:pPr>
      <w:r w:rsidRPr="008479E7">
        <w:rPr>
          <w:rFonts w:eastAsia="Times New Roman" w:cstheme="minorHAnsi"/>
          <w:bCs/>
          <w:lang w:eastAsia="pl-PL"/>
        </w:rPr>
        <w:t>Zamawiający nie dopuszcza składania ofert wariantowych.</w:t>
      </w:r>
    </w:p>
    <w:p w14:paraId="5FA814CD" w14:textId="77777777" w:rsidR="00BB5F8C" w:rsidRPr="008479E7" w:rsidRDefault="00BB5F8C" w:rsidP="00FB538B">
      <w:pPr>
        <w:numPr>
          <w:ilvl w:val="0"/>
          <w:numId w:val="7"/>
        </w:numPr>
        <w:spacing w:before="240" w:after="0" w:line="240" w:lineRule="auto"/>
        <w:jc w:val="both"/>
        <w:rPr>
          <w:rFonts w:cstheme="minorHAnsi"/>
        </w:rPr>
      </w:pPr>
      <w:r w:rsidRPr="008479E7">
        <w:rPr>
          <w:rFonts w:cstheme="minorHAnsi"/>
        </w:rPr>
        <w:t>Zamawiający nie przewiduje zawarcia umowy ramowej.</w:t>
      </w:r>
    </w:p>
    <w:p w14:paraId="1422E0DA" w14:textId="77777777" w:rsidR="00BB5F8C" w:rsidRPr="008479E7" w:rsidRDefault="00BB5F8C" w:rsidP="00FB538B">
      <w:pPr>
        <w:numPr>
          <w:ilvl w:val="0"/>
          <w:numId w:val="7"/>
        </w:numPr>
        <w:spacing w:before="240" w:after="0" w:line="240" w:lineRule="auto"/>
        <w:jc w:val="both"/>
        <w:rPr>
          <w:rFonts w:eastAsia="Times New Roman" w:cstheme="minorHAnsi"/>
          <w:lang w:eastAsia="pl-PL"/>
        </w:rPr>
      </w:pPr>
      <w:r w:rsidRPr="008479E7">
        <w:rPr>
          <w:rFonts w:eastAsia="Times New Roman" w:cstheme="minorHAnsi"/>
          <w:lang w:eastAsia="pl-PL"/>
        </w:rPr>
        <w:lastRenderedPageBreak/>
        <w:t xml:space="preserve">Zamawiający nie przewiduje aukcji elektronicznej. </w:t>
      </w:r>
    </w:p>
    <w:p w14:paraId="1918B71B" w14:textId="77777777" w:rsidR="00BB5F8C" w:rsidRPr="008479E7" w:rsidRDefault="00BB5F8C" w:rsidP="00FB538B">
      <w:pPr>
        <w:numPr>
          <w:ilvl w:val="0"/>
          <w:numId w:val="7"/>
        </w:numPr>
        <w:spacing w:before="240" w:after="0" w:line="240" w:lineRule="auto"/>
        <w:jc w:val="both"/>
        <w:rPr>
          <w:rFonts w:eastAsia="Times New Roman" w:cstheme="minorHAnsi"/>
          <w:lang w:eastAsia="pl-PL"/>
        </w:rPr>
      </w:pPr>
      <w:r w:rsidRPr="008479E7">
        <w:rPr>
          <w:rFonts w:eastAsia="Times New Roman" w:cstheme="minorHAnsi"/>
          <w:lang w:eastAsia="pl-PL"/>
        </w:rPr>
        <w:t>Zamawiający nie przewiduje zwrotu kosztów udziału w postępowaniu, z zastrzeżeniem art. 93 ust. 4 uPzp.</w:t>
      </w:r>
    </w:p>
    <w:p w14:paraId="64354B37" w14:textId="77777777" w:rsidR="009B63EE" w:rsidRPr="008479E7" w:rsidRDefault="009B63EE" w:rsidP="00FB538B">
      <w:pPr>
        <w:numPr>
          <w:ilvl w:val="0"/>
          <w:numId w:val="7"/>
        </w:numPr>
        <w:spacing w:before="240" w:after="0" w:line="240" w:lineRule="auto"/>
        <w:jc w:val="both"/>
        <w:rPr>
          <w:rFonts w:eastAsia="Times New Roman" w:cstheme="minorHAnsi"/>
          <w:lang w:eastAsia="pl-PL"/>
        </w:rPr>
      </w:pPr>
      <w:r w:rsidRPr="008479E7">
        <w:rPr>
          <w:rFonts w:cstheme="minorHAnsi"/>
        </w:rPr>
        <w:t xml:space="preserve">Rozliczenie z </w:t>
      </w:r>
      <w:r w:rsidRPr="008479E7">
        <w:rPr>
          <w:rFonts w:cstheme="minorHAnsi"/>
          <w:spacing w:val="-1"/>
        </w:rPr>
        <w:t>Wykonawcą</w:t>
      </w:r>
      <w:r w:rsidRPr="008479E7">
        <w:rPr>
          <w:rFonts w:cstheme="minorHAnsi"/>
          <w:spacing w:val="-2"/>
        </w:rPr>
        <w:t xml:space="preserve"> </w:t>
      </w:r>
      <w:r w:rsidRPr="008479E7">
        <w:rPr>
          <w:rFonts w:cstheme="minorHAnsi"/>
          <w:spacing w:val="-1"/>
        </w:rPr>
        <w:t>odbywać</w:t>
      </w:r>
      <w:r w:rsidRPr="008479E7">
        <w:rPr>
          <w:rFonts w:cstheme="minorHAnsi"/>
        </w:rPr>
        <w:t xml:space="preserve"> się</w:t>
      </w:r>
      <w:r w:rsidRPr="008479E7">
        <w:rPr>
          <w:rFonts w:cstheme="minorHAnsi"/>
          <w:spacing w:val="-2"/>
        </w:rPr>
        <w:t xml:space="preserve"> </w:t>
      </w:r>
      <w:r w:rsidRPr="008479E7">
        <w:rPr>
          <w:rFonts w:cstheme="minorHAnsi"/>
          <w:spacing w:val="-1"/>
        </w:rPr>
        <w:t>będzie</w:t>
      </w:r>
      <w:r w:rsidRPr="008479E7">
        <w:rPr>
          <w:rFonts w:cstheme="minorHAnsi"/>
        </w:rPr>
        <w:t xml:space="preserve"> w </w:t>
      </w:r>
      <w:r w:rsidRPr="008479E7">
        <w:rPr>
          <w:rFonts w:cstheme="minorHAnsi"/>
          <w:spacing w:val="-1"/>
        </w:rPr>
        <w:t>złotych</w:t>
      </w:r>
      <w:r w:rsidRPr="008479E7">
        <w:rPr>
          <w:rFonts w:cstheme="minorHAnsi"/>
        </w:rPr>
        <w:t xml:space="preserve"> polskich.</w:t>
      </w:r>
    </w:p>
    <w:p w14:paraId="6B9376F6" w14:textId="77777777" w:rsidR="009D4344" w:rsidRPr="008479E7" w:rsidRDefault="009B63EE" w:rsidP="00FB538B">
      <w:pPr>
        <w:numPr>
          <w:ilvl w:val="0"/>
          <w:numId w:val="7"/>
        </w:numPr>
        <w:spacing w:before="240" w:after="0" w:line="240" w:lineRule="auto"/>
        <w:jc w:val="both"/>
        <w:rPr>
          <w:rFonts w:eastAsia="Times New Roman" w:cstheme="minorHAnsi"/>
          <w:lang w:eastAsia="pl-PL"/>
        </w:rPr>
      </w:pPr>
      <w:r w:rsidRPr="008479E7">
        <w:rPr>
          <w:rFonts w:cstheme="minorHAnsi"/>
          <w:spacing w:val="-1"/>
        </w:rPr>
        <w:t>Zamawiający</w:t>
      </w:r>
      <w:r w:rsidRPr="008479E7">
        <w:rPr>
          <w:rFonts w:cstheme="minorHAnsi"/>
          <w:spacing w:val="1"/>
        </w:rPr>
        <w:t xml:space="preserve"> </w:t>
      </w:r>
      <w:r w:rsidRPr="008479E7">
        <w:rPr>
          <w:rFonts w:cstheme="minorHAnsi"/>
        </w:rPr>
        <w:t>nie</w:t>
      </w:r>
      <w:r w:rsidRPr="008479E7">
        <w:rPr>
          <w:rFonts w:cstheme="minorHAnsi"/>
          <w:spacing w:val="-2"/>
        </w:rPr>
        <w:t xml:space="preserve"> </w:t>
      </w:r>
      <w:r w:rsidRPr="008479E7">
        <w:rPr>
          <w:rFonts w:cstheme="minorHAnsi"/>
          <w:spacing w:val="-1"/>
        </w:rPr>
        <w:t>przewiduje</w:t>
      </w:r>
      <w:r w:rsidRPr="008479E7">
        <w:rPr>
          <w:rFonts w:cstheme="minorHAnsi"/>
        </w:rPr>
        <w:t xml:space="preserve"> </w:t>
      </w:r>
      <w:r w:rsidRPr="008479E7">
        <w:rPr>
          <w:rFonts w:cstheme="minorHAnsi"/>
          <w:spacing w:val="-1"/>
        </w:rPr>
        <w:t>dynamicznego</w:t>
      </w:r>
      <w:r w:rsidRPr="008479E7">
        <w:rPr>
          <w:rFonts w:cstheme="minorHAnsi"/>
        </w:rPr>
        <w:t xml:space="preserve"> </w:t>
      </w:r>
      <w:r w:rsidRPr="008479E7">
        <w:rPr>
          <w:rFonts w:cstheme="minorHAnsi"/>
          <w:spacing w:val="-1"/>
        </w:rPr>
        <w:t>systemu</w:t>
      </w:r>
      <w:r w:rsidRPr="008479E7">
        <w:rPr>
          <w:rFonts w:cstheme="minorHAnsi"/>
        </w:rPr>
        <w:t xml:space="preserve"> </w:t>
      </w:r>
      <w:r w:rsidRPr="008479E7">
        <w:rPr>
          <w:rFonts w:cstheme="minorHAnsi"/>
          <w:spacing w:val="-1"/>
        </w:rPr>
        <w:t>zakupów.</w:t>
      </w:r>
    </w:p>
    <w:p w14:paraId="1347B07C" w14:textId="77777777" w:rsidR="00000470" w:rsidRPr="008479E7" w:rsidRDefault="00000470" w:rsidP="0048556C">
      <w:pPr>
        <w:spacing w:before="240" w:after="0" w:line="240" w:lineRule="auto"/>
        <w:ind w:left="284"/>
        <w:jc w:val="both"/>
        <w:rPr>
          <w:rFonts w:cstheme="minorHAnsi"/>
          <w:b/>
        </w:rPr>
      </w:pPr>
    </w:p>
    <w:p w14:paraId="404A34ED" w14:textId="77777777" w:rsidR="00FB25F7" w:rsidRPr="008479E7" w:rsidRDefault="00BB5F8C" w:rsidP="00FB538B">
      <w:pPr>
        <w:pStyle w:val="Akapitzlist"/>
        <w:numPr>
          <w:ilvl w:val="0"/>
          <w:numId w:val="19"/>
        </w:numPr>
        <w:spacing w:before="240" w:after="0" w:line="240" w:lineRule="auto"/>
        <w:jc w:val="both"/>
        <w:rPr>
          <w:rFonts w:cstheme="minorHAnsi"/>
          <w:b/>
        </w:rPr>
      </w:pPr>
      <w:r w:rsidRPr="008479E7">
        <w:rPr>
          <w:rFonts w:cstheme="minorHAnsi"/>
          <w:b/>
        </w:rPr>
        <w:t xml:space="preserve">TERMIN WYKONANIA ZAMÓWIENIA </w:t>
      </w:r>
    </w:p>
    <w:p w14:paraId="79DD448E" w14:textId="77777777" w:rsidR="001C7993" w:rsidRPr="008479E7" w:rsidRDefault="00FB25F7" w:rsidP="00D53B47">
      <w:pPr>
        <w:spacing w:before="240" w:after="0" w:line="240" w:lineRule="auto"/>
        <w:jc w:val="both"/>
        <w:rPr>
          <w:rFonts w:cstheme="minorHAnsi"/>
        </w:rPr>
      </w:pPr>
      <w:r w:rsidRPr="008479E7">
        <w:rPr>
          <w:rFonts w:cstheme="minorHAnsi"/>
          <w:spacing w:val="-1"/>
        </w:rPr>
        <w:t>Wykonawca</w:t>
      </w:r>
      <w:r w:rsidRPr="008479E7">
        <w:rPr>
          <w:rFonts w:cstheme="minorHAnsi"/>
          <w:spacing w:val="19"/>
        </w:rPr>
        <w:t xml:space="preserve"> </w:t>
      </w:r>
      <w:r w:rsidRPr="008479E7">
        <w:rPr>
          <w:rFonts w:cstheme="minorHAnsi"/>
          <w:spacing w:val="-1"/>
        </w:rPr>
        <w:t>zobowiązany</w:t>
      </w:r>
      <w:r w:rsidRPr="008479E7">
        <w:rPr>
          <w:rFonts w:cstheme="minorHAnsi"/>
          <w:spacing w:val="17"/>
        </w:rPr>
        <w:t xml:space="preserve"> </w:t>
      </w:r>
      <w:r w:rsidRPr="008479E7">
        <w:rPr>
          <w:rFonts w:cstheme="minorHAnsi"/>
        </w:rPr>
        <w:t>jest</w:t>
      </w:r>
      <w:r w:rsidRPr="008479E7">
        <w:rPr>
          <w:rFonts w:cstheme="minorHAnsi"/>
          <w:spacing w:val="20"/>
        </w:rPr>
        <w:t xml:space="preserve"> </w:t>
      </w:r>
      <w:r w:rsidRPr="008479E7">
        <w:rPr>
          <w:rFonts w:cstheme="minorHAnsi"/>
          <w:spacing w:val="-1"/>
        </w:rPr>
        <w:t>wykonać</w:t>
      </w:r>
      <w:r w:rsidRPr="008479E7">
        <w:rPr>
          <w:rFonts w:cstheme="minorHAnsi"/>
          <w:spacing w:val="17"/>
        </w:rPr>
        <w:t xml:space="preserve"> </w:t>
      </w:r>
      <w:r w:rsidRPr="008479E7">
        <w:rPr>
          <w:rFonts w:cstheme="minorHAnsi"/>
          <w:spacing w:val="-1"/>
        </w:rPr>
        <w:t>przedmiot</w:t>
      </w:r>
      <w:r w:rsidRPr="008479E7">
        <w:rPr>
          <w:rFonts w:cstheme="minorHAnsi"/>
          <w:spacing w:val="20"/>
        </w:rPr>
        <w:t xml:space="preserve"> </w:t>
      </w:r>
      <w:r w:rsidRPr="008479E7">
        <w:rPr>
          <w:rFonts w:cstheme="minorHAnsi"/>
          <w:spacing w:val="-1"/>
        </w:rPr>
        <w:t>zamówienia</w:t>
      </w:r>
      <w:r w:rsidR="00A36F8E" w:rsidRPr="008479E7">
        <w:rPr>
          <w:rFonts w:cstheme="minorHAnsi"/>
        </w:rPr>
        <w:t xml:space="preserve"> </w:t>
      </w:r>
      <w:r w:rsidR="00D53B47" w:rsidRPr="008479E7">
        <w:rPr>
          <w:rFonts w:cstheme="minorHAnsi"/>
        </w:rPr>
        <w:t xml:space="preserve">w terminie do </w:t>
      </w:r>
      <w:r w:rsidR="00120279" w:rsidRPr="008479E7">
        <w:rPr>
          <w:rFonts w:cstheme="minorHAnsi"/>
          <w:b/>
          <w:bCs/>
        </w:rPr>
        <w:t>3. miesięcy</w:t>
      </w:r>
      <w:r w:rsidR="00ED7223" w:rsidRPr="008479E7">
        <w:rPr>
          <w:rFonts w:cstheme="minorHAnsi"/>
          <w:b/>
          <w:bCs/>
        </w:rPr>
        <w:t xml:space="preserve"> od dnia zawarcia umowy</w:t>
      </w:r>
      <w:r w:rsidR="00D53B47" w:rsidRPr="008479E7">
        <w:rPr>
          <w:rFonts w:cstheme="minorHAnsi"/>
          <w:b/>
          <w:bCs/>
        </w:rPr>
        <w:t>.</w:t>
      </w:r>
      <w:r w:rsidR="00D53B47" w:rsidRPr="008479E7">
        <w:rPr>
          <w:rFonts w:cstheme="minorHAnsi"/>
        </w:rPr>
        <w:t xml:space="preserve"> </w:t>
      </w:r>
    </w:p>
    <w:p w14:paraId="389C0155" w14:textId="77777777" w:rsidR="009D4344" w:rsidRPr="008479E7" w:rsidRDefault="009D4344" w:rsidP="007E206E">
      <w:pPr>
        <w:spacing w:after="0" w:line="240" w:lineRule="auto"/>
        <w:jc w:val="both"/>
        <w:rPr>
          <w:rFonts w:eastAsia="Times New Roman" w:cstheme="minorHAnsi"/>
          <w:lang w:eastAsia="pl-PL"/>
        </w:rPr>
      </w:pPr>
    </w:p>
    <w:p w14:paraId="53EBFC8F" w14:textId="77777777" w:rsidR="00F84F37" w:rsidRPr="008479E7" w:rsidRDefault="00CC2FDD" w:rsidP="00FB538B">
      <w:pPr>
        <w:pStyle w:val="Akapitzlist"/>
        <w:numPr>
          <w:ilvl w:val="0"/>
          <w:numId w:val="19"/>
        </w:numPr>
        <w:spacing w:before="240" w:after="0" w:line="240" w:lineRule="auto"/>
        <w:jc w:val="both"/>
        <w:rPr>
          <w:rFonts w:eastAsia="Times New Roman" w:cstheme="minorHAnsi"/>
          <w:lang w:eastAsia="pl-PL"/>
        </w:rPr>
      </w:pPr>
      <w:r w:rsidRPr="008479E7">
        <w:rPr>
          <w:rFonts w:cstheme="minorHAnsi"/>
          <w:b/>
        </w:rPr>
        <w:t>WARUNKI UDZIAŁU W POSTĘPOWANIU</w:t>
      </w:r>
    </w:p>
    <w:p w14:paraId="1F44DC42" w14:textId="77777777" w:rsidR="000242F4" w:rsidRPr="008479E7" w:rsidRDefault="000242F4" w:rsidP="00FB538B">
      <w:pPr>
        <w:pStyle w:val="Akapitzlist"/>
        <w:numPr>
          <w:ilvl w:val="0"/>
          <w:numId w:val="10"/>
        </w:numPr>
        <w:spacing w:before="240" w:after="0" w:line="240" w:lineRule="auto"/>
        <w:contextualSpacing w:val="0"/>
        <w:jc w:val="both"/>
        <w:rPr>
          <w:rFonts w:cstheme="minorHAnsi"/>
        </w:rPr>
      </w:pPr>
      <w:r w:rsidRPr="008479E7">
        <w:rPr>
          <w:rFonts w:cstheme="minorHAnsi"/>
        </w:rPr>
        <w:t xml:space="preserve">O udzielenie zamówienia mogą się ubiegać wykonawcy, którzy spełniają warunki udziału w postępowaniu dotyczące: </w:t>
      </w:r>
    </w:p>
    <w:p w14:paraId="2FC28F71" w14:textId="77777777" w:rsidR="008D7A3C" w:rsidRPr="008479E7" w:rsidRDefault="000242F4" w:rsidP="00FB538B">
      <w:pPr>
        <w:pStyle w:val="Akapitzlist"/>
        <w:numPr>
          <w:ilvl w:val="1"/>
          <w:numId w:val="10"/>
        </w:numPr>
        <w:spacing w:before="240" w:after="0" w:line="240" w:lineRule="auto"/>
        <w:contextualSpacing w:val="0"/>
        <w:jc w:val="both"/>
        <w:rPr>
          <w:rFonts w:cstheme="minorHAnsi"/>
        </w:rPr>
      </w:pPr>
      <w:r w:rsidRPr="008479E7">
        <w:rPr>
          <w:rFonts w:cstheme="minorHAnsi"/>
        </w:rPr>
        <w:t>kompetencji lub uprawnień do prowadzenia określonej działalności zawodowej, o ile wynika to z odrębnych przepisów</w:t>
      </w:r>
      <w:r w:rsidR="0056432F" w:rsidRPr="008479E7">
        <w:rPr>
          <w:rFonts w:cstheme="minorHAnsi"/>
        </w:rPr>
        <w:t>;</w:t>
      </w:r>
    </w:p>
    <w:p w14:paraId="5605B61F" w14:textId="77777777" w:rsidR="000242F4" w:rsidRPr="008479E7" w:rsidRDefault="000242F4" w:rsidP="007E206E">
      <w:pPr>
        <w:pStyle w:val="Akapitzlist"/>
        <w:spacing w:before="240" w:after="0" w:line="240" w:lineRule="auto"/>
        <w:ind w:left="644"/>
        <w:contextualSpacing w:val="0"/>
        <w:jc w:val="both"/>
        <w:rPr>
          <w:rFonts w:cstheme="minorHAnsi"/>
          <w:b/>
        </w:rPr>
      </w:pPr>
      <w:r w:rsidRPr="008479E7">
        <w:rPr>
          <w:rFonts w:cstheme="minorHAnsi"/>
          <w:b/>
        </w:rPr>
        <w:t xml:space="preserve">Zamawiający nie określa warunku w tym zakresie. </w:t>
      </w:r>
    </w:p>
    <w:p w14:paraId="34289576" w14:textId="77777777" w:rsidR="008D7A3C" w:rsidRPr="008479E7" w:rsidRDefault="000242F4" w:rsidP="00FB538B">
      <w:pPr>
        <w:pStyle w:val="Akapitzlist"/>
        <w:numPr>
          <w:ilvl w:val="1"/>
          <w:numId w:val="10"/>
        </w:numPr>
        <w:spacing w:before="240" w:after="0" w:line="240" w:lineRule="auto"/>
        <w:contextualSpacing w:val="0"/>
        <w:jc w:val="both"/>
        <w:rPr>
          <w:rFonts w:cstheme="minorHAnsi"/>
        </w:rPr>
      </w:pPr>
      <w:r w:rsidRPr="008479E7">
        <w:rPr>
          <w:rFonts w:cstheme="minorHAnsi"/>
        </w:rPr>
        <w:t>sytuacji ekonomicznej lub finansowej</w:t>
      </w:r>
      <w:r w:rsidR="0056432F" w:rsidRPr="008479E7">
        <w:rPr>
          <w:rFonts w:cstheme="minorHAnsi"/>
        </w:rPr>
        <w:t>;</w:t>
      </w:r>
    </w:p>
    <w:p w14:paraId="13FA8D50" w14:textId="515C813B" w:rsidR="0075154C" w:rsidRPr="008479E7" w:rsidRDefault="00C4096C" w:rsidP="007E206E">
      <w:pPr>
        <w:pStyle w:val="Akapitzlist"/>
        <w:spacing w:before="240" w:after="0" w:line="240" w:lineRule="auto"/>
        <w:ind w:left="644"/>
        <w:contextualSpacing w:val="0"/>
        <w:jc w:val="both"/>
        <w:rPr>
          <w:rFonts w:cstheme="minorHAnsi"/>
          <w:b/>
        </w:rPr>
      </w:pPr>
      <w:r w:rsidRPr="008479E7">
        <w:rPr>
          <w:rFonts w:cstheme="minorHAnsi"/>
          <w:b/>
        </w:rPr>
        <w:t>Wykonawca spełni warunek, jeśli wykaże,</w:t>
      </w:r>
      <w:r w:rsidR="00ED7223" w:rsidRPr="008479E7">
        <w:rPr>
          <w:rFonts w:cstheme="minorHAnsi"/>
          <w:b/>
        </w:rPr>
        <w:t xml:space="preserve"> </w:t>
      </w:r>
      <w:r w:rsidRPr="008479E7">
        <w:rPr>
          <w:rFonts w:cstheme="minorHAnsi"/>
          <w:b/>
        </w:rPr>
        <w:t xml:space="preserve"> że </w:t>
      </w:r>
      <w:r w:rsidRPr="008479E7">
        <w:rPr>
          <w:rFonts w:cstheme="minorHAnsi"/>
          <w:b/>
          <w:spacing w:val="-1"/>
        </w:rPr>
        <w:t>jest</w:t>
      </w:r>
      <w:r w:rsidRPr="008479E7">
        <w:rPr>
          <w:rFonts w:cstheme="minorHAnsi"/>
          <w:b/>
          <w:spacing w:val="61"/>
        </w:rPr>
        <w:t xml:space="preserve"> </w:t>
      </w:r>
      <w:r w:rsidRPr="008479E7">
        <w:rPr>
          <w:rFonts w:cstheme="minorHAnsi"/>
          <w:b/>
          <w:spacing w:val="-1"/>
        </w:rPr>
        <w:t>ubezpieczony</w:t>
      </w:r>
      <w:r w:rsidRPr="008479E7">
        <w:rPr>
          <w:rFonts w:cstheme="minorHAnsi"/>
          <w:b/>
          <w:spacing w:val="49"/>
        </w:rPr>
        <w:t xml:space="preserve"> </w:t>
      </w:r>
      <w:r w:rsidRPr="008479E7">
        <w:rPr>
          <w:rFonts w:cstheme="minorHAnsi"/>
          <w:b/>
        </w:rPr>
        <w:t>od</w:t>
      </w:r>
      <w:r w:rsidRPr="008479E7">
        <w:rPr>
          <w:rFonts w:cstheme="minorHAnsi"/>
          <w:b/>
          <w:spacing w:val="51"/>
        </w:rPr>
        <w:t xml:space="preserve"> </w:t>
      </w:r>
      <w:r w:rsidRPr="008479E7">
        <w:rPr>
          <w:rFonts w:cstheme="minorHAnsi"/>
          <w:b/>
          <w:spacing w:val="-1"/>
        </w:rPr>
        <w:t>odpowiedzialności</w:t>
      </w:r>
      <w:r w:rsidRPr="008479E7">
        <w:rPr>
          <w:rFonts w:cstheme="minorHAnsi"/>
          <w:b/>
          <w:spacing w:val="52"/>
        </w:rPr>
        <w:t xml:space="preserve"> </w:t>
      </w:r>
      <w:r w:rsidRPr="008479E7">
        <w:rPr>
          <w:rFonts w:cstheme="minorHAnsi"/>
          <w:b/>
        </w:rPr>
        <w:t>cywilnej</w:t>
      </w:r>
      <w:r w:rsidRPr="008479E7">
        <w:rPr>
          <w:rFonts w:cstheme="minorHAnsi"/>
          <w:b/>
          <w:spacing w:val="51"/>
        </w:rPr>
        <w:t xml:space="preserve"> </w:t>
      </w:r>
      <w:r w:rsidRPr="008479E7">
        <w:rPr>
          <w:rFonts w:cstheme="minorHAnsi"/>
          <w:b/>
        </w:rPr>
        <w:t>w</w:t>
      </w:r>
      <w:r w:rsidRPr="008479E7">
        <w:rPr>
          <w:rFonts w:cstheme="minorHAnsi"/>
          <w:b/>
          <w:spacing w:val="52"/>
        </w:rPr>
        <w:t xml:space="preserve"> </w:t>
      </w:r>
      <w:r w:rsidRPr="008479E7">
        <w:rPr>
          <w:rFonts w:cstheme="minorHAnsi"/>
          <w:b/>
          <w:spacing w:val="-1"/>
        </w:rPr>
        <w:t>zakresie</w:t>
      </w:r>
      <w:r w:rsidRPr="008479E7">
        <w:rPr>
          <w:rFonts w:cstheme="minorHAnsi"/>
          <w:b/>
          <w:spacing w:val="54"/>
        </w:rPr>
        <w:t xml:space="preserve"> </w:t>
      </w:r>
      <w:r w:rsidRPr="008479E7">
        <w:rPr>
          <w:rFonts w:cstheme="minorHAnsi"/>
          <w:b/>
          <w:spacing w:val="-1"/>
        </w:rPr>
        <w:t>prowadzonej</w:t>
      </w:r>
      <w:r w:rsidRPr="008479E7">
        <w:rPr>
          <w:rFonts w:cstheme="minorHAnsi"/>
          <w:b/>
          <w:spacing w:val="52"/>
        </w:rPr>
        <w:t xml:space="preserve"> </w:t>
      </w:r>
      <w:r w:rsidRPr="008479E7">
        <w:rPr>
          <w:rFonts w:cstheme="minorHAnsi"/>
          <w:b/>
          <w:spacing w:val="-1"/>
        </w:rPr>
        <w:t>działalności</w:t>
      </w:r>
      <w:r w:rsidRPr="008479E7">
        <w:rPr>
          <w:rFonts w:cstheme="minorHAnsi"/>
          <w:b/>
          <w:spacing w:val="51"/>
        </w:rPr>
        <w:t xml:space="preserve"> </w:t>
      </w:r>
      <w:r w:rsidRPr="008479E7">
        <w:rPr>
          <w:rFonts w:cstheme="minorHAnsi"/>
          <w:b/>
          <w:spacing w:val="-1"/>
        </w:rPr>
        <w:t>związanej</w:t>
      </w:r>
      <w:r w:rsidRPr="008479E7">
        <w:rPr>
          <w:rFonts w:cstheme="minorHAnsi"/>
          <w:b/>
          <w:spacing w:val="50"/>
        </w:rPr>
        <w:t xml:space="preserve"> </w:t>
      </w:r>
      <w:r w:rsidRPr="008479E7">
        <w:rPr>
          <w:rFonts w:cstheme="minorHAnsi"/>
          <w:b/>
        </w:rPr>
        <w:t>z</w:t>
      </w:r>
      <w:r w:rsidRPr="008479E7">
        <w:rPr>
          <w:rFonts w:cstheme="minorHAnsi"/>
          <w:b/>
          <w:spacing w:val="91"/>
        </w:rPr>
        <w:t xml:space="preserve"> </w:t>
      </w:r>
      <w:r w:rsidRPr="008479E7">
        <w:rPr>
          <w:rFonts w:cstheme="minorHAnsi"/>
          <w:b/>
          <w:spacing w:val="-1"/>
        </w:rPr>
        <w:t>przedmiotem zamówienia</w:t>
      </w:r>
      <w:r w:rsidRPr="008479E7">
        <w:rPr>
          <w:rFonts w:cstheme="minorHAnsi"/>
          <w:b/>
          <w:spacing w:val="-2"/>
        </w:rPr>
        <w:t xml:space="preserve"> </w:t>
      </w:r>
      <w:r w:rsidRPr="008479E7">
        <w:rPr>
          <w:rFonts w:cstheme="minorHAnsi"/>
          <w:b/>
          <w:spacing w:val="-1"/>
        </w:rPr>
        <w:t>na</w:t>
      </w:r>
      <w:r w:rsidRPr="008479E7">
        <w:rPr>
          <w:rFonts w:cstheme="minorHAnsi"/>
          <w:b/>
        </w:rPr>
        <w:t xml:space="preserve"> </w:t>
      </w:r>
      <w:r w:rsidR="00DC0C10" w:rsidRPr="008479E7">
        <w:rPr>
          <w:rFonts w:cstheme="minorHAnsi"/>
          <w:b/>
        </w:rPr>
        <w:t xml:space="preserve">sumę gwarancyjną </w:t>
      </w:r>
      <w:r w:rsidRPr="008479E7">
        <w:rPr>
          <w:rFonts w:cstheme="minorHAnsi"/>
          <w:b/>
          <w:spacing w:val="-1"/>
        </w:rPr>
        <w:t xml:space="preserve"> </w:t>
      </w:r>
      <w:r w:rsidR="00DC0C10" w:rsidRPr="008479E7">
        <w:rPr>
          <w:rFonts w:cstheme="minorHAnsi"/>
          <w:b/>
        </w:rPr>
        <w:t>co najmniej</w:t>
      </w:r>
      <w:r w:rsidR="0075154C" w:rsidRPr="008479E7">
        <w:rPr>
          <w:rFonts w:cstheme="minorHAnsi"/>
          <w:b/>
        </w:rPr>
        <w:t xml:space="preserve">: </w:t>
      </w:r>
      <w:r w:rsidR="00EA5C03" w:rsidRPr="008479E7">
        <w:rPr>
          <w:rFonts w:cstheme="minorHAnsi"/>
          <w:b/>
        </w:rPr>
        <w:t>7</w:t>
      </w:r>
      <w:r w:rsidR="00120279" w:rsidRPr="008479E7">
        <w:rPr>
          <w:rFonts w:cstheme="minorHAnsi"/>
          <w:b/>
        </w:rPr>
        <w:t>00 000</w:t>
      </w:r>
      <w:r w:rsidR="00AC635D" w:rsidRPr="008479E7">
        <w:rPr>
          <w:rFonts w:cstheme="minorHAnsi"/>
          <w:b/>
        </w:rPr>
        <w:t xml:space="preserve"> </w:t>
      </w:r>
      <w:r w:rsidR="0075154C" w:rsidRPr="008479E7">
        <w:rPr>
          <w:rFonts w:cstheme="minorHAnsi"/>
          <w:b/>
        </w:rPr>
        <w:t xml:space="preserve">zł. </w:t>
      </w:r>
    </w:p>
    <w:p w14:paraId="0E0BE772" w14:textId="77777777" w:rsidR="00CA797B" w:rsidRPr="008479E7" w:rsidRDefault="000242F4" w:rsidP="00FB538B">
      <w:pPr>
        <w:pStyle w:val="Akapitzlist"/>
        <w:numPr>
          <w:ilvl w:val="1"/>
          <w:numId w:val="10"/>
        </w:numPr>
        <w:spacing w:before="240" w:after="0" w:line="240" w:lineRule="auto"/>
        <w:contextualSpacing w:val="0"/>
        <w:jc w:val="both"/>
        <w:rPr>
          <w:rFonts w:cstheme="minorHAnsi"/>
        </w:rPr>
      </w:pPr>
      <w:bookmarkStart w:id="4" w:name="_Hlk482779589"/>
      <w:r w:rsidRPr="008479E7">
        <w:rPr>
          <w:rFonts w:cstheme="minorHAnsi"/>
        </w:rPr>
        <w:t xml:space="preserve">zdolności technicznej lub zawodowej.  </w:t>
      </w:r>
    </w:p>
    <w:p w14:paraId="79BAA86C" w14:textId="77777777" w:rsidR="00E40019" w:rsidRPr="008479E7" w:rsidRDefault="001502D1" w:rsidP="00D53B47">
      <w:pPr>
        <w:pStyle w:val="Akapitzlist"/>
        <w:spacing w:before="240" w:line="240" w:lineRule="auto"/>
        <w:ind w:left="644"/>
        <w:contextualSpacing w:val="0"/>
        <w:jc w:val="both"/>
        <w:rPr>
          <w:rFonts w:cstheme="minorHAnsi"/>
        </w:rPr>
      </w:pPr>
      <w:r w:rsidRPr="008479E7">
        <w:rPr>
          <w:rFonts w:cstheme="minorHAnsi"/>
        </w:rPr>
        <w:t xml:space="preserve">Wykonawca spełni warunek, jeśli wykaże, </w:t>
      </w:r>
      <w:r w:rsidR="00CE0A2A" w:rsidRPr="008479E7">
        <w:rPr>
          <w:rFonts w:cstheme="minorHAnsi"/>
        </w:rPr>
        <w:t>ż</w:t>
      </w:r>
      <w:r w:rsidR="00F10CFF" w:rsidRPr="008479E7">
        <w:rPr>
          <w:rFonts w:cstheme="minorHAnsi"/>
        </w:rPr>
        <w:t>e</w:t>
      </w:r>
      <w:r w:rsidR="00AA5AEF" w:rsidRPr="008479E7">
        <w:rPr>
          <w:rFonts w:cstheme="minorHAnsi"/>
        </w:rPr>
        <w:t xml:space="preserve">: </w:t>
      </w:r>
    </w:p>
    <w:p w14:paraId="08DC374A" w14:textId="77777777" w:rsidR="00E40019" w:rsidRPr="008479E7" w:rsidRDefault="00E40019" w:rsidP="007E206E">
      <w:pPr>
        <w:pStyle w:val="Akapitzlist"/>
        <w:spacing w:before="240" w:after="0" w:line="240" w:lineRule="auto"/>
        <w:ind w:left="851"/>
        <w:jc w:val="both"/>
        <w:rPr>
          <w:rFonts w:cstheme="minorHAnsi"/>
        </w:rPr>
      </w:pPr>
    </w:p>
    <w:p w14:paraId="0341D5B2" w14:textId="156AAD1F" w:rsidR="00D53B47" w:rsidRPr="007F1052" w:rsidRDefault="00C52791" w:rsidP="00FB538B">
      <w:pPr>
        <w:pStyle w:val="Akapitzlist"/>
        <w:numPr>
          <w:ilvl w:val="2"/>
          <w:numId w:val="10"/>
        </w:numPr>
        <w:spacing w:before="240" w:after="0" w:line="240" w:lineRule="auto"/>
        <w:jc w:val="both"/>
        <w:rPr>
          <w:rFonts w:cstheme="minorHAnsi"/>
          <w:b/>
        </w:rPr>
      </w:pPr>
      <w:r w:rsidRPr="007F1052">
        <w:rPr>
          <w:rFonts w:cstheme="minorHAnsi"/>
          <w:b/>
        </w:rPr>
        <w:t>należycie wykonał</w:t>
      </w:r>
      <w:r w:rsidR="001D3F33" w:rsidRPr="007F1052">
        <w:rPr>
          <w:rFonts w:cstheme="minorHAnsi"/>
          <w:b/>
        </w:rPr>
        <w:t xml:space="preserve"> </w:t>
      </w:r>
      <w:r w:rsidRPr="007F1052">
        <w:rPr>
          <w:rFonts w:cstheme="minorHAnsi"/>
          <w:b/>
        </w:rPr>
        <w:t>w okresie ostatnich</w:t>
      </w:r>
      <w:r w:rsidR="00D53B47" w:rsidRPr="007F1052">
        <w:rPr>
          <w:rFonts w:cstheme="minorHAnsi"/>
          <w:b/>
        </w:rPr>
        <w:t xml:space="preserve"> trzech</w:t>
      </w:r>
      <w:r w:rsidRPr="007F1052">
        <w:rPr>
          <w:rFonts w:cstheme="minorHAnsi"/>
          <w:b/>
        </w:rPr>
        <w:t xml:space="preserve"> lat przed upływem terminu składania ofert, </w:t>
      </w:r>
      <w:r w:rsidR="000F75F5" w:rsidRPr="007F1052">
        <w:rPr>
          <w:rFonts w:cstheme="minorHAnsi"/>
          <w:b/>
        </w:rPr>
        <w:t>a jeżeli okres prowadzenia działalności jest krótszy - w tym okresie</w:t>
      </w:r>
      <w:r w:rsidR="00D53B47" w:rsidRPr="007F1052">
        <w:rPr>
          <w:rFonts w:cstheme="minorHAnsi"/>
          <w:b/>
        </w:rPr>
        <w:t xml:space="preserve"> co najmniej dwie dostawy, polegające na dostawie i instalacji sprzętu laboratoryjnego o wartości co najmniej </w:t>
      </w:r>
      <w:r w:rsidR="00EA5C03" w:rsidRPr="007F1052">
        <w:rPr>
          <w:rFonts w:cstheme="minorHAnsi"/>
          <w:b/>
        </w:rPr>
        <w:t>5</w:t>
      </w:r>
      <w:r w:rsidR="00D53B47" w:rsidRPr="007F1052">
        <w:rPr>
          <w:rFonts w:cstheme="minorHAnsi"/>
          <w:b/>
        </w:rPr>
        <w:t>00 000 zł brutto* każda</w:t>
      </w:r>
      <w:r w:rsidR="008D1C6A" w:rsidRPr="007F1052">
        <w:rPr>
          <w:rFonts w:cstheme="minorHAnsi"/>
          <w:b/>
        </w:rPr>
        <w:t>;</w:t>
      </w:r>
    </w:p>
    <w:p w14:paraId="0FAFCFE7" w14:textId="77777777" w:rsidR="00CF79BF" w:rsidRPr="007F1052" w:rsidRDefault="00CF79BF" w:rsidP="00CF79BF">
      <w:pPr>
        <w:pStyle w:val="Akapitzlist"/>
        <w:spacing w:before="240" w:after="0" w:line="240" w:lineRule="auto"/>
        <w:ind w:left="851"/>
        <w:jc w:val="both"/>
        <w:rPr>
          <w:rFonts w:cstheme="minorHAnsi"/>
          <w:b/>
        </w:rPr>
      </w:pPr>
    </w:p>
    <w:p w14:paraId="66C79A46" w14:textId="77777777" w:rsidR="00866437" w:rsidRPr="008479E7" w:rsidRDefault="00866437" w:rsidP="007E206E">
      <w:pPr>
        <w:pStyle w:val="Akapitzlist"/>
        <w:spacing w:after="0" w:line="240" w:lineRule="auto"/>
        <w:ind w:left="644"/>
        <w:contextualSpacing w:val="0"/>
        <w:jc w:val="both"/>
        <w:rPr>
          <w:rFonts w:cstheme="minorHAnsi"/>
          <w:bCs/>
        </w:rPr>
      </w:pPr>
    </w:p>
    <w:p w14:paraId="1276599B" w14:textId="77777777" w:rsidR="008E3F0C" w:rsidRPr="008479E7" w:rsidRDefault="00642426" w:rsidP="007E206E">
      <w:pPr>
        <w:pStyle w:val="Akapitzlist"/>
        <w:tabs>
          <w:tab w:val="left" w:pos="993"/>
        </w:tabs>
        <w:spacing w:after="0" w:line="240" w:lineRule="auto"/>
        <w:ind w:left="284"/>
        <w:contextualSpacing w:val="0"/>
        <w:jc w:val="both"/>
        <w:rPr>
          <w:rFonts w:cstheme="minorHAnsi"/>
          <w:sz w:val="18"/>
          <w:szCs w:val="18"/>
        </w:rPr>
      </w:pPr>
      <w:r w:rsidRPr="008479E7">
        <w:rPr>
          <w:rFonts w:cstheme="minorHAnsi"/>
          <w:sz w:val="18"/>
          <w:szCs w:val="18"/>
        </w:rPr>
        <w:t xml:space="preserve">* </w:t>
      </w:r>
      <w:r w:rsidR="00177839" w:rsidRPr="008479E7">
        <w:rPr>
          <w:rFonts w:cstheme="minorHAnsi"/>
          <w:sz w:val="18"/>
          <w:szCs w:val="18"/>
        </w:rPr>
        <w:t>W</w:t>
      </w:r>
      <w:r w:rsidR="008E3F0C" w:rsidRPr="008479E7">
        <w:rPr>
          <w:rFonts w:cstheme="minorHAnsi"/>
          <w:sz w:val="18"/>
          <w:szCs w:val="18"/>
        </w:rPr>
        <w:t xml:space="preserve"> przypadku podania kwot w walutach obcych Zamawiający dokona ich przeliczenia według średniego kursu Narodowego Banku Polskiego (NBP) z dnia opublikowania ogłoszenia o zamówieniu w Biuletynie Zamówień Publicznych. Jeżeli w dniu opublikowania ogłoszenia o zamówieniu, NBP nie opublikuje informacji o średnim kursie walut, Zamawiający dokona odpowiednich przeliczeń wg średniego kursu z pierwszego, kolejnego dnia, w którym NBP opublikuje ww. informacje.</w:t>
      </w:r>
    </w:p>
    <w:p w14:paraId="6158518B" w14:textId="77777777" w:rsidR="008D1C6A" w:rsidRPr="008479E7" w:rsidRDefault="008D1C6A" w:rsidP="007E206E">
      <w:pPr>
        <w:pStyle w:val="Akapitzlist"/>
        <w:tabs>
          <w:tab w:val="left" w:pos="993"/>
        </w:tabs>
        <w:spacing w:after="0" w:line="240" w:lineRule="auto"/>
        <w:ind w:left="284"/>
        <w:contextualSpacing w:val="0"/>
        <w:jc w:val="both"/>
        <w:rPr>
          <w:rFonts w:cstheme="minorHAnsi"/>
          <w:sz w:val="18"/>
          <w:szCs w:val="18"/>
        </w:rPr>
      </w:pPr>
    </w:p>
    <w:p w14:paraId="143D3138" w14:textId="77777777" w:rsidR="008D1C6A" w:rsidRPr="008479E7" w:rsidRDefault="008D1C6A" w:rsidP="008D1C6A">
      <w:pPr>
        <w:pStyle w:val="Akapitzlist"/>
        <w:spacing w:before="240" w:after="0" w:line="240" w:lineRule="auto"/>
        <w:ind w:left="851"/>
        <w:jc w:val="both"/>
        <w:rPr>
          <w:rFonts w:cstheme="minorHAnsi"/>
        </w:rPr>
      </w:pPr>
    </w:p>
    <w:p w14:paraId="0A95DE28" w14:textId="6AE5AFE1" w:rsidR="008D1C6A" w:rsidRPr="008479E7" w:rsidRDefault="008550B0" w:rsidP="008D1C6A">
      <w:pPr>
        <w:pStyle w:val="Akapitzlist"/>
        <w:numPr>
          <w:ilvl w:val="2"/>
          <w:numId w:val="10"/>
        </w:numPr>
        <w:spacing w:before="240" w:after="0" w:line="240" w:lineRule="auto"/>
        <w:jc w:val="both"/>
        <w:rPr>
          <w:rFonts w:cstheme="minorHAnsi"/>
          <w:b/>
        </w:rPr>
      </w:pPr>
      <w:r w:rsidRPr="008479E7">
        <w:rPr>
          <w:rFonts w:cstheme="minorHAnsi"/>
          <w:b/>
        </w:rPr>
        <w:t>dysponuje lub będzie dysponował</w:t>
      </w:r>
      <w:r w:rsidR="00CB78A9" w:rsidRPr="008479E7">
        <w:rPr>
          <w:rFonts w:cstheme="minorHAnsi"/>
          <w:b/>
        </w:rPr>
        <w:t xml:space="preserve"> min.</w:t>
      </w:r>
      <w:r w:rsidR="008D1C6A" w:rsidRPr="008479E7">
        <w:rPr>
          <w:rFonts w:cstheme="minorHAnsi"/>
          <w:b/>
        </w:rPr>
        <w:t xml:space="preserve"> </w:t>
      </w:r>
      <w:r w:rsidR="000B51C2" w:rsidRPr="008479E7">
        <w:rPr>
          <w:rFonts w:cstheme="minorHAnsi"/>
          <w:b/>
        </w:rPr>
        <w:t>1</w:t>
      </w:r>
      <w:r w:rsidR="00CB78A9" w:rsidRPr="008479E7">
        <w:rPr>
          <w:rFonts w:cstheme="minorHAnsi"/>
          <w:b/>
        </w:rPr>
        <w:t xml:space="preserve"> osob</w:t>
      </w:r>
      <w:r w:rsidR="000B51C2" w:rsidRPr="008479E7">
        <w:rPr>
          <w:rFonts w:cstheme="minorHAnsi"/>
          <w:b/>
        </w:rPr>
        <w:t>ą</w:t>
      </w:r>
      <w:r w:rsidR="00CB78A9" w:rsidRPr="008479E7">
        <w:rPr>
          <w:rFonts w:cstheme="minorHAnsi"/>
          <w:b/>
        </w:rPr>
        <w:t>, któr</w:t>
      </w:r>
      <w:r w:rsidR="000B51C2" w:rsidRPr="008479E7">
        <w:rPr>
          <w:rFonts w:cstheme="minorHAnsi"/>
          <w:b/>
        </w:rPr>
        <w:t>ą</w:t>
      </w:r>
      <w:r w:rsidR="00CB78A9" w:rsidRPr="008479E7">
        <w:rPr>
          <w:rFonts w:cstheme="minorHAnsi"/>
          <w:b/>
        </w:rPr>
        <w:t xml:space="preserve"> wykonawca skieruje do realizacji czynności związanych z realizacją zamówienia – instalacją, kalibracją</w:t>
      </w:r>
      <w:r w:rsidR="007D2EBA" w:rsidRPr="008479E7">
        <w:rPr>
          <w:rFonts w:cstheme="minorHAnsi"/>
          <w:b/>
          <w:spacing w:val="-1"/>
        </w:rPr>
        <w:t xml:space="preserve"> </w:t>
      </w:r>
      <w:r w:rsidR="007D2EBA" w:rsidRPr="008479E7">
        <w:rPr>
          <w:rFonts w:cstheme="minorHAnsi"/>
          <w:b/>
        </w:rPr>
        <w:t>i demonstracj</w:t>
      </w:r>
      <w:r w:rsidR="000B51C2" w:rsidRPr="008479E7">
        <w:rPr>
          <w:rFonts w:cstheme="minorHAnsi"/>
          <w:b/>
        </w:rPr>
        <w:t xml:space="preserve">ą </w:t>
      </w:r>
      <w:r w:rsidR="007D2EBA" w:rsidRPr="008479E7">
        <w:rPr>
          <w:rFonts w:cstheme="minorHAnsi"/>
          <w:b/>
        </w:rPr>
        <w:t>parametrów technicznych</w:t>
      </w:r>
      <w:r w:rsidR="00CB78A9" w:rsidRPr="008479E7">
        <w:rPr>
          <w:rFonts w:cstheme="minorHAnsi"/>
          <w:b/>
        </w:rPr>
        <w:t xml:space="preserve"> urządzenia </w:t>
      </w:r>
      <w:r w:rsidR="000B51C2" w:rsidRPr="008479E7">
        <w:rPr>
          <w:rFonts w:cstheme="minorHAnsi"/>
          <w:b/>
        </w:rPr>
        <w:t>i ta osoba</w:t>
      </w:r>
      <w:r w:rsidR="00CB78A9" w:rsidRPr="008479E7">
        <w:rPr>
          <w:rFonts w:cstheme="minorHAnsi"/>
          <w:b/>
        </w:rPr>
        <w:t xml:space="preserve"> będ</w:t>
      </w:r>
      <w:r w:rsidR="005430AB" w:rsidRPr="008479E7">
        <w:rPr>
          <w:rFonts w:cstheme="minorHAnsi"/>
          <w:b/>
        </w:rPr>
        <w:t>zie</w:t>
      </w:r>
      <w:r w:rsidR="00CB78A9" w:rsidRPr="008479E7">
        <w:rPr>
          <w:rFonts w:cstheme="minorHAnsi"/>
          <w:b/>
        </w:rPr>
        <w:t xml:space="preserve"> posiadać</w:t>
      </w:r>
      <w:r w:rsidR="005430AB" w:rsidRPr="008479E7">
        <w:rPr>
          <w:rFonts w:cstheme="minorHAnsi"/>
          <w:b/>
        </w:rPr>
        <w:t xml:space="preserve"> w swoim doświadczeniu zawodowym</w:t>
      </w:r>
      <w:r w:rsidR="00571182" w:rsidRPr="008479E7">
        <w:rPr>
          <w:rFonts w:cstheme="minorHAnsi"/>
          <w:b/>
        </w:rPr>
        <w:t xml:space="preserve"> łącznie</w:t>
      </w:r>
      <w:r w:rsidR="00CB78A9" w:rsidRPr="008479E7">
        <w:rPr>
          <w:rFonts w:cstheme="minorHAnsi"/>
          <w:b/>
        </w:rPr>
        <w:t xml:space="preserve"> przynajmniej dwuletnie doświadczenie </w:t>
      </w:r>
      <w:r w:rsidRPr="008479E7">
        <w:rPr>
          <w:rFonts w:cstheme="minorHAnsi"/>
          <w:b/>
        </w:rPr>
        <w:t xml:space="preserve">w wykonywaniu usług </w:t>
      </w:r>
      <w:r w:rsidRPr="008479E7">
        <w:rPr>
          <w:rFonts w:cstheme="minorHAnsi"/>
          <w:b/>
        </w:rPr>
        <w:lastRenderedPageBreak/>
        <w:t>serwisowych (</w:t>
      </w:r>
      <w:r w:rsidR="005430AB" w:rsidRPr="008479E7">
        <w:rPr>
          <w:rFonts w:cstheme="minorHAnsi"/>
          <w:b/>
        </w:rPr>
        <w:t xml:space="preserve">tj. </w:t>
      </w:r>
      <w:r w:rsidRPr="008479E7">
        <w:rPr>
          <w:rFonts w:cstheme="minorHAnsi"/>
          <w:b/>
        </w:rPr>
        <w:t xml:space="preserve">instalacji, kalibracji, napraw, budowy lub projektowania) </w:t>
      </w:r>
      <w:r w:rsidR="000B51C2" w:rsidRPr="008479E7">
        <w:rPr>
          <w:rFonts w:cstheme="minorHAnsi"/>
          <w:b/>
        </w:rPr>
        <w:t>urządzeń laserowych</w:t>
      </w:r>
    </w:p>
    <w:p w14:paraId="32784979" w14:textId="77777777" w:rsidR="008D1C6A" w:rsidRPr="008479E7" w:rsidRDefault="008D1C6A" w:rsidP="007E206E">
      <w:pPr>
        <w:pStyle w:val="Akapitzlist"/>
        <w:tabs>
          <w:tab w:val="left" w:pos="993"/>
        </w:tabs>
        <w:spacing w:after="0" w:line="240" w:lineRule="auto"/>
        <w:ind w:left="284"/>
        <w:contextualSpacing w:val="0"/>
        <w:jc w:val="both"/>
        <w:rPr>
          <w:rFonts w:cstheme="minorHAnsi"/>
          <w:sz w:val="18"/>
          <w:szCs w:val="18"/>
        </w:rPr>
      </w:pPr>
    </w:p>
    <w:p w14:paraId="4BA76F7D" w14:textId="77777777" w:rsidR="00A22E26" w:rsidRPr="008479E7" w:rsidRDefault="00A22E26" w:rsidP="00FB538B">
      <w:pPr>
        <w:pStyle w:val="Akapitzlist"/>
        <w:numPr>
          <w:ilvl w:val="0"/>
          <w:numId w:val="10"/>
        </w:numPr>
        <w:spacing w:before="240" w:after="0" w:line="240" w:lineRule="auto"/>
        <w:contextualSpacing w:val="0"/>
        <w:jc w:val="both"/>
        <w:rPr>
          <w:rFonts w:cstheme="minorHAnsi"/>
        </w:rPr>
      </w:pPr>
      <w:r w:rsidRPr="008479E7">
        <w:rPr>
          <w:rFonts w:cstheme="minorHAnsi"/>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716CE1A7" w14:textId="77777777" w:rsidR="00A22E26" w:rsidRPr="008479E7" w:rsidRDefault="00A22E26" w:rsidP="00FB538B">
      <w:pPr>
        <w:pStyle w:val="Akapitzlist"/>
        <w:numPr>
          <w:ilvl w:val="0"/>
          <w:numId w:val="10"/>
        </w:numPr>
        <w:spacing w:before="240" w:after="0" w:line="240" w:lineRule="auto"/>
        <w:contextualSpacing w:val="0"/>
        <w:jc w:val="both"/>
        <w:rPr>
          <w:rFonts w:cstheme="minorHAnsi"/>
        </w:rPr>
      </w:pPr>
      <w:r w:rsidRPr="008479E7">
        <w:rPr>
          <w:rFonts w:cstheme="minorHAnsi"/>
        </w:rPr>
        <w:t xml:space="preserve">Wykonawca może, w celu potwierdzenia spełniania warunków, o których mowa w ust. 1, polegać na zdolnościach technicznych lub zawodowych </w:t>
      </w:r>
      <w:r w:rsidRPr="008479E7">
        <w:rPr>
          <w:rFonts w:cstheme="minorHAnsi"/>
          <w:bCs/>
        </w:rPr>
        <w:t>lub sytuacji finansowej lub ekonomicznej innych podmiotów</w:t>
      </w:r>
      <w:r w:rsidRPr="008479E7">
        <w:rPr>
          <w:rFonts w:cstheme="minorHAnsi"/>
        </w:rPr>
        <w:t>, niezależnie od charakteru prawnego łączących go z nim stosunków prawnych</w:t>
      </w:r>
      <w:r w:rsidR="0074352C" w:rsidRPr="008479E7">
        <w:rPr>
          <w:rFonts w:cstheme="minorHAnsi"/>
        </w:rPr>
        <w:t xml:space="preserve">, na zasadach określonych w art. 22a ust. 1 Pzp. </w:t>
      </w:r>
    </w:p>
    <w:p w14:paraId="7919BC4D" w14:textId="77777777" w:rsidR="00A22E26" w:rsidRPr="008479E7" w:rsidRDefault="00A22E26" w:rsidP="00FB538B">
      <w:pPr>
        <w:pStyle w:val="Akapitzlist"/>
        <w:numPr>
          <w:ilvl w:val="0"/>
          <w:numId w:val="10"/>
        </w:numPr>
        <w:spacing w:before="240" w:after="0" w:line="240" w:lineRule="auto"/>
        <w:contextualSpacing w:val="0"/>
        <w:jc w:val="both"/>
        <w:rPr>
          <w:rFonts w:cstheme="minorHAnsi"/>
        </w:rPr>
      </w:pPr>
      <w:r w:rsidRPr="008479E7">
        <w:rPr>
          <w:rFonts w:cstheme="minorHAnsi"/>
        </w:rPr>
        <w:t>Wykonawca, który polega na zdolnościach lub sytuacji innych podmiotów na zasadach określonych w art. 22 a ust. 1 Pzp, udowodni Zamawiającemu, że realizując zamówienie, będzie dysponował niezbędnymi zasobami tych podmiotów, przedstawiając w szczególności pisemne zobowiązanie tych podmiotów do oddania mu do dyspozycji niezbędnych zasobów na potrzeby realizacji zamówienia, z którego będzie wynikać:</w:t>
      </w:r>
    </w:p>
    <w:p w14:paraId="6B59C0E5" w14:textId="77777777" w:rsidR="00A22E26" w:rsidRPr="008479E7" w:rsidRDefault="00A22E26" w:rsidP="00FB538B">
      <w:pPr>
        <w:pStyle w:val="Akapitzlist"/>
        <w:numPr>
          <w:ilvl w:val="1"/>
          <w:numId w:val="18"/>
        </w:numPr>
        <w:spacing w:before="240" w:after="0" w:line="240" w:lineRule="auto"/>
        <w:jc w:val="both"/>
        <w:rPr>
          <w:rFonts w:cstheme="minorHAnsi"/>
        </w:rPr>
      </w:pPr>
      <w:r w:rsidRPr="008479E7">
        <w:rPr>
          <w:rFonts w:cstheme="minorHAnsi"/>
          <w:spacing w:val="-4"/>
        </w:rPr>
        <w:t>zakres dostępnych Wykonawcy zasobów innego podmiotu;</w:t>
      </w:r>
    </w:p>
    <w:p w14:paraId="6D49F2D2" w14:textId="77777777" w:rsidR="00A22E26" w:rsidRPr="008479E7" w:rsidRDefault="00A22E26" w:rsidP="00FB538B">
      <w:pPr>
        <w:pStyle w:val="Akapitzlist"/>
        <w:numPr>
          <w:ilvl w:val="1"/>
          <w:numId w:val="18"/>
        </w:numPr>
        <w:spacing w:before="240" w:after="0" w:line="240" w:lineRule="auto"/>
        <w:jc w:val="both"/>
        <w:rPr>
          <w:rFonts w:cstheme="minorHAnsi"/>
        </w:rPr>
      </w:pPr>
      <w:r w:rsidRPr="008479E7">
        <w:rPr>
          <w:rFonts w:cstheme="minorHAnsi"/>
          <w:spacing w:val="-4"/>
        </w:rPr>
        <w:t>sposób wykorzystania zasobów innego podmiotu przez Wykonawcę przy wykonywaniu zamówienia;</w:t>
      </w:r>
    </w:p>
    <w:p w14:paraId="48F55634" w14:textId="77777777" w:rsidR="00A22E26" w:rsidRPr="008479E7" w:rsidRDefault="00A22E26" w:rsidP="00FB538B">
      <w:pPr>
        <w:pStyle w:val="Akapitzlist"/>
        <w:numPr>
          <w:ilvl w:val="1"/>
          <w:numId w:val="18"/>
        </w:numPr>
        <w:spacing w:before="240" w:after="0" w:line="240" w:lineRule="auto"/>
        <w:jc w:val="both"/>
        <w:rPr>
          <w:rFonts w:cstheme="minorHAnsi"/>
        </w:rPr>
      </w:pPr>
      <w:r w:rsidRPr="008479E7">
        <w:rPr>
          <w:rFonts w:cstheme="minorHAnsi"/>
          <w:spacing w:val="-4"/>
        </w:rPr>
        <w:t>zakres i okres udziału innego podmiotu przy wykonywaniu zamówienia publicznego;</w:t>
      </w:r>
    </w:p>
    <w:p w14:paraId="06F8E2BC" w14:textId="77777777" w:rsidR="00A22E26" w:rsidRPr="008479E7" w:rsidRDefault="00A22E26" w:rsidP="00FB538B">
      <w:pPr>
        <w:pStyle w:val="Akapitzlist"/>
        <w:numPr>
          <w:ilvl w:val="1"/>
          <w:numId w:val="18"/>
        </w:numPr>
        <w:spacing w:before="240" w:after="0" w:line="240" w:lineRule="auto"/>
        <w:jc w:val="both"/>
        <w:rPr>
          <w:rFonts w:cstheme="minorHAnsi"/>
          <w:spacing w:val="-4"/>
        </w:rPr>
      </w:pPr>
      <w:r w:rsidRPr="008479E7">
        <w:rPr>
          <w:rFonts w:cstheme="minorHAnsi"/>
          <w:spacing w:val="-4"/>
        </w:rPr>
        <w:t xml:space="preserve">czy podmiot, na zdolnościach którego Wykonawca polega w odniesieniu do warunków udziału w postępowaniu, dotyczących wykształcenia, kwalifikacji zawodowych lub doświadczenia, zrealizuje </w:t>
      </w:r>
      <w:r w:rsidR="00183FAB" w:rsidRPr="008479E7">
        <w:rPr>
          <w:rFonts w:cstheme="minorHAnsi"/>
          <w:spacing w:val="-4"/>
        </w:rPr>
        <w:t>roboty</w:t>
      </w:r>
      <w:r w:rsidR="00B13C0E" w:rsidRPr="008479E7">
        <w:rPr>
          <w:rFonts w:cstheme="minorHAnsi"/>
          <w:spacing w:val="-4"/>
        </w:rPr>
        <w:t xml:space="preserve"> budowlane</w:t>
      </w:r>
      <w:r w:rsidR="00183FAB" w:rsidRPr="008479E7">
        <w:rPr>
          <w:rFonts w:cstheme="minorHAnsi"/>
          <w:spacing w:val="-4"/>
        </w:rPr>
        <w:t>,</w:t>
      </w:r>
      <w:r w:rsidRPr="008479E7">
        <w:rPr>
          <w:rFonts w:cstheme="minorHAnsi"/>
          <w:spacing w:val="-4"/>
        </w:rPr>
        <w:t xml:space="preserve"> których wskazane zdolności dotyczą.</w:t>
      </w:r>
    </w:p>
    <w:p w14:paraId="151EF19C" w14:textId="77777777" w:rsidR="00A22E26" w:rsidRPr="008479E7" w:rsidRDefault="00A22E26" w:rsidP="00B25746">
      <w:pPr>
        <w:spacing w:before="240" w:after="0" w:line="240" w:lineRule="auto"/>
        <w:ind w:left="340"/>
        <w:jc w:val="both"/>
        <w:rPr>
          <w:rFonts w:cstheme="minorHAnsi"/>
          <w:spacing w:val="-4"/>
        </w:rPr>
      </w:pPr>
      <w:r w:rsidRPr="008479E7">
        <w:rPr>
          <w:rFonts w:cstheme="minorHAnsi"/>
        </w:rPr>
        <w:t>Zobowiązanie powinno być złożone w oryginale wraz z ofertą,</w:t>
      </w:r>
      <w:r w:rsidR="007E791F" w:rsidRPr="008479E7">
        <w:rPr>
          <w:rFonts w:cstheme="minorHAnsi"/>
        </w:rPr>
        <w:t xml:space="preserve"> tj. </w:t>
      </w:r>
      <w:r w:rsidR="007E791F" w:rsidRPr="008479E7">
        <w:rPr>
          <w:rFonts w:cstheme="minorHAnsi"/>
          <w:lang w:eastAsia="pl-PL"/>
        </w:rPr>
        <w:t>w postaci dokumentu elektronicznego lub elektronicznej  kopii dokumentu</w:t>
      </w:r>
      <w:r w:rsidR="00F0710D" w:rsidRPr="008479E7">
        <w:rPr>
          <w:rFonts w:cstheme="minorHAnsi"/>
          <w:lang w:eastAsia="pl-PL"/>
        </w:rPr>
        <w:t>,</w:t>
      </w:r>
      <w:r w:rsidR="007E791F" w:rsidRPr="008479E7">
        <w:rPr>
          <w:rFonts w:cstheme="minorHAnsi"/>
          <w:lang w:eastAsia="pl-PL"/>
        </w:rPr>
        <w:t xml:space="preserve"> lub oświadczenia, poświadczonej za zgodność z oryginałem i</w:t>
      </w:r>
      <w:r w:rsidRPr="008479E7">
        <w:rPr>
          <w:rFonts w:cstheme="minorHAnsi"/>
        </w:rPr>
        <w:t xml:space="preserve"> winno być podpisane przez uprawnionego przedstawiciela podmiotu.</w:t>
      </w:r>
    </w:p>
    <w:p w14:paraId="5F27A0B2" w14:textId="77777777" w:rsidR="00A22E26" w:rsidRPr="008479E7" w:rsidRDefault="00A22E26" w:rsidP="00FB538B">
      <w:pPr>
        <w:pStyle w:val="Akapitzlist"/>
        <w:numPr>
          <w:ilvl w:val="0"/>
          <w:numId w:val="10"/>
        </w:numPr>
        <w:spacing w:before="240" w:after="0" w:line="240" w:lineRule="auto"/>
        <w:contextualSpacing w:val="0"/>
        <w:jc w:val="both"/>
        <w:rPr>
          <w:rFonts w:cstheme="minorHAnsi"/>
        </w:rPr>
      </w:pPr>
      <w:r w:rsidRPr="008479E7">
        <w:rPr>
          <w:rFonts w:cstheme="minorHAnsi"/>
        </w:rPr>
        <w:t>Zamawiający, zgodnie z art. 22 a ust. 3 Pzp oceni, czy udostępniane Wykonawcy przez inne podmioty zdolności techniczne lub zawodowe</w:t>
      </w:r>
      <w:r w:rsidR="00F0710D" w:rsidRPr="008479E7">
        <w:rPr>
          <w:rFonts w:cstheme="minorHAnsi"/>
        </w:rPr>
        <w:t>,</w:t>
      </w:r>
      <w:r w:rsidRPr="008479E7">
        <w:rPr>
          <w:rFonts w:cstheme="minorHAnsi"/>
        </w:rPr>
        <w:t xml:space="preserve"> lub ich sytuacja finansowa lub ekonomiczna, pozwalają na wykazanie przez Wykonawcę spełniania warunków udziału w postępowaniu oraz zbada, czy nie zachodzą wobec tego podmiotu podstawy wykluczenia, o których mowa w art. 24 ust. 1 pkt 13-22 i art. 24 ust. 5 pkt 1</w:t>
      </w:r>
      <w:r w:rsidR="007F53FB" w:rsidRPr="008479E7">
        <w:rPr>
          <w:rFonts w:cstheme="minorHAnsi"/>
        </w:rPr>
        <w:t>)</w:t>
      </w:r>
      <w:r w:rsidRPr="008479E7">
        <w:rPr>
          <w:rFonts w:cstheme="minorHAnsi"/>
        </w:rPr>
        <w:t xml:space="preserve"> </w:t>
      </w:r>
      <w:r w:rsidR="007F53FB" w:rsidRPr="008479E7">
        <w:rPr>
          <w:rFonts w:cstheme="minorHAnsi"/>
        </w:rPr>
        <w:t xml:space="preserve">i 8) </w:t>
      </w:r>
      <w:r w:rsidRPr="008479E7">
        <w:rPr>
          <w:rFonts w:cstheme="minorHAnsi"/>
        </w:rPr>
        <w:t>Pzp.</w:t>
      </w:r>
    </w:p>
    <w:p w14:paraId="0E4CC141" w14:textId="77777777" w:rsidR="00E05743" w:rsidRPr="008479E7" w:rsidRDefault="00E05743" w:rsidP="00FB538B">
      <w:pPr>
        <w:pStyle w:val="Akapitzlist"/>
        <w:numPr>
          <w:ilvl w:val="0"/>
          <w:numId w:val="10"/>
        </w:numPr>
        <w:spacing w:before="240" w:after="0" w:line="240" w:lineRule="auto"/>
        <w:contextualSpacing w:val="0"/>
        <w:jc w:val="both"/>
        <w:rPr>
          <w:rFonts w:cstheme="minorHAnsi"/>
        </w:rPr>
      </w:pPr>
      <w:r w:rsidRPr="008479E7">
        <w:rPr>
          <w:rFonts w:cstheme="minorHAnsi"/>
        </w:rPr>
        <w:t>W odniesieniu do warunków dotyczących zdolności technicznej lub zawodowej, Wykonawcy mogą polegać na zdolnościach innych podmiotów, jeśli podmioty te zrealizują usługi, do realizacji których te zdolności są wymagane.</w:t>
      </w:r>
    </w:p>
    <w:p w14:paraId="319EA65E" w14:textId="77777777" w:rsidR="00A22E26" w:rsidRPr="008479E7" w:rsidRDefault="00A22E26" w:rsidP="00FB538B">
      <w:pPr>
        <w:pStyle w:val="Akapitzlist"/>
        <w:numPr>
          <w:ilvl w:val="0"/>
          <w:numId w:val="10"/>
        </w:numPr>
        <w:spacing w:before="240" w:after="0" w:line="240" w:lineRule="auto"/>
        <w:contextualSpacing w:val="0"/>
        <w:jc w:val="both"/>
        <w:rPr>
          <w:rFonts w:cstheme="minorHAnsi"/>
        </w:rPr>
      </w:pPr>
      <w:r w:rsidRPr="008479E7">
        <w:rPr>
          <w:rFonts w:cstheme="minorHAnsi"/>
        </w:rPr>
        <w:t>Jeżeli zdolności techniczne lub zawodowe lub sytuacja ekonomiczna lub finansowa podmiotu, na potencjale którego Wykonawca polega, nie potwierdzają spełnienia przez Wykonawcę warunków udziału w postępowaniu, lub zachodzą wobec tych podmiotów podstawy wykluczenia, Zamawiający żąda, aby Wykonawca w terminie określonym przez Zamawiającego:</w:t>
      </w:r>
    </w:p>
    <w:p w14:paraId="2E613021" w14:textId="77777777" w:rsidR="00A22E26" w:rsidRPr="008479E7" w:rsidRDefault="00A22E26" w:rsidP="00FB538B">
      <w:pPr>
        <w:pStyle w:val="Akapitzlist"/>
        <w:numPr>
          <w:ilvl w:val="0"/>
          <w:numId w:val="17"/>
        </w:numPr>
        <w:spacing w:after="0" w:line="240" w:lineRule="auto"/>
        <w:contextualSpacing w:val="0"/>
        <w:jc w:val="both"/>
        <w:rPr>
          <w:rFonts w:cstheme="minorHAnsi"/>
        </w:rPr>
      </w:pPr>
      <w:r w:rsidRPr="008479E7">
        <w:rPr>
          <w:rFonts w:cstheme="minorHAnsi"/>
        </w:rPr>
        <w:t>zastąpił ten podmiot innym podmiotem lub podmiotami lub</w:t>
      </w:r>
      <w:r w:rsidR="0056432F" w:rsidRPr="008479E7">
        <w:rPr>
          <w:rFonts w:cstheme="minorHAnsi"/>
        </w:rPr>
        <w:t>;</w:t>
      </w:r>
    </w:p>
    <w:p w14:paraId="61801C81" w14:textId="77777777" w:rsidR="00A22E26" w:rsidRPr="008479E7" w:rsidRDefault="00A22E26" w:rsidP="00FB538B">
      <w:pPr>
        <w:pStyle w:val="Akapitzlist"/>
        <w:numPr>
          <w:ilvl w:val="0"/>
          <w:numId w:val="17"/>
        </w:numPr>
        <w:spacing w:after="0" w:line="240" w:lineRule="auto"/>
        <w:contextualSpacing w:val="0"/>
        <w:jc w:val="both"/>
        <w:rPr>
          <w:rFonts w:cstheme="minorHAnsi"/>
        </w:rPr>
      </w:pPr>
      <w:r w:rsidRPr="008479E7">
        <w:rPr>
          <w:rFonts w:cstheme="minorHAnsi"/>
        </w:rPr>
        <w:t>zobowiązał się do osobistego wykonania odpowiedniej części zamówienia, jeżeli wykaże zdolności techniczne lub zawodowe lub sytuację  finansową lub ekonomiczną</w:t>
      </w:r>
      <w:r w:rsidR="000101EB" w:rsidRPr="008479E7">
        <w:rPr>
          <w:rFonts w:cstheme="minorHAnsi"/>
        </w:rPr>
        <w:t>.</w:t>
      </w:r>
      <w:r w:rsidRPr="008479E7">
        <w:rPr>
          <w:rFonts w:cstheme="minorHAnsi"/>
        </w:rPr>
        <w:t xml:space="preserve"> </w:t>
      </w:r>
    </w:p>
    <w:p w14:paraId="0AD27BC0" w14:textId="77777777" w:rsidR="00162F9C" w:rsidRPr="008479E7" w:rsidRDefault="00A22E26" w:rsidP="00FB538B">
      <w:pPr>
        <w:pStyle w:val="Akapitzlist"/>
        <w:numPr>
          <w:ilvl w:val="0"/>
          <w:numId w:val="10"/>
        </w:numPr>
        <w:spacing w:before="240" w:after="0" w:line="240" w:lineRule="auto"/>
        <w:contextualSpacing w:val="0"/>
        <w:jc w:val="both"/>
        <w:rPr>
          <w:rFonts w:cstheme="minorHAnsi"/>
        </w:rPr>
      </w:pPr>
      <w:r w:rsidRPr="008479E7">
        <w:rPr>
          <w:rFonts w:cstheme="minorHAnsi"/>
        </w:rPr>
        <w:t>Wykonawca, który polega na sytuacji ekonomicznej lub finansowej innych podmiotów, odpowiada solidarnie z podmiotem</w:t>
      </w:r>
      <w:r w:rsidR="00F0710D" w:rsidRPr="008479E7">
        <w:rPr>
          <w:rFonts w:cstheme="minorHAnsi"/>
        </w:rPr>
        <w:t>, który zobowiązał się do udostę</w:t>
      </w:r>
      <w:r w:rsidRPr="008479E7">
        <w:rPr>
          <w:rFonts w:cstheme="minorHAnsi"/>
        </w:rPr>
        <w:t>pnienia zasobów za szkodę poniesioną przez Zamawiającego powstałą na skutek nieudostępnienia tych zasobów, chyba że za nieudostępnienie zasobów nie ponosi winy.</w:t>
      </w:r>
      <w:bookmarkEnd w:id="4"/>
    </w:p>
    <w:p w14:paraId="47E22408" w14:textId="77777777" w:rsidR="00CF79BF" w:rsidRPr="008479E7" w:rsidRDefault="00CF79BF" w:rsidP="00CF79BF">
      <w:pPr>
        <w:pStyle w:val="Akapitzlist"/>
        <w:spacing w:before="240" w:after="0" w:line="240" w:lineRule="auto"/>
        <w:ind w:left="284"/>
        <w:contextualSpacing w:val="0"/>
        <w:jc w:val="both"/>
        <w:rPr>
          <w:rFonts w:cstheme="minorHAnsi"/>
        </w:rPr>
      </w:pPr>
    </w:p>
    <w:p w14:paraId="498D11FC" w14:textId="77777777" w:rsidR="00D14212" w:rsidRPr="008479E7" w:rsidRDefault="00D14212" w:rsidP="00FB538B">
      <w:pPr>
        <w:pStyle w:val="Akapitzlist"/>
        <w:numPr>
          <w:ilvl w:val="0"/>
          <w:numId w:val="19"/>
        </w:numPr>
        <w:spacing w:before="240" w:after="0" w:line="240" w:lineRule="auto"/>
        <w:jc w:val="both"/>
        <w:rPr>
          <w:rFonts w:cstheme="minorHAnsi"/>
          <w:b/>
        </w:rPr>
      </w:pPr>
      <w:r w:rsidRPr="008479E7">
        <w:rPr>
          <w:rFonts w:cstheme="minorHAnsi"/>
          <w:b/>
        </w:rPr>
        <w:t>PODSTAWY WYKLUCZENIA Z POSTĘPOW</w:t>
      </w:r>
      <w:r w:rsidR="00F0710D" w:rsidRPr="008479E7">
        <w:rPr>
          <w:rFonts w:cstheme="minorHAnsi"/>
          <w:b/>
        </w:rPr>
        <w:t>A</w:t>
      </w:r>
      <w:r w:rsidRPr="008479E7">
        <w:rPr>
          <w:rFonts w:cstheme="minorHAnsi"/>
          <w:b/>
        </w:rPr>
        <w:t xml:space="preserve">NIA </w:t>
      </w:r>
    </w:p>
    <w:p w14:paraId="43F7CA89" w14:textId="77777777" w:rsidR="00D14212" w:rsidRPr="008479E7" w:rsidRDefault="00D14212" w:rsidP="00FB538B">
      <w:pPr>
        <w:pStyle w:val="Akapitzlist"/>
        <w:numPr>
          <w:ilvl w:val="0"/>
          <w:numId w:val="12"/>
        </w:numPr>
        <w:spacing w:before="240" w:after="0" w:line="240" w:lineRule="auto"/>
        <w:contextualSpacing w:val="0"/>
        <w:jc w:val="both"/>
        <w:rPr>
          <w:rFonts w:cstheme="minorHAnsi"/>
        </w:rPr>
      </w:pPr>
      <w:r w:rsidRPr="008479E7">
        <w:rPr>
          <w:rFonts w:cstheme="minorHAnsi"/>
        </w:rPr>
        <w:t xml:space="preserve">O zamówienie mogą ubiegać się Wykonawcy, którzy nie podlegają wykluczeniu w okolicznościach określonych w art. 24 ust. 1 pkt 12)-23) </w:t>
      </w:r>
      <w:r w:rsidR="00D24BA4" w:rsidRPr="008479E7">
        <w:rPr>
          <w:rFonts w:cstheme="minorHAnsi"/>
        </w:rPr>
        <w:t>oraz</w:t>
      </w:r>
      <w:r w:rsidRPr="008479E7">
        <w:rPr>
          <w:rFonts w:cstheme="minorHAnsi"/>
        </w:rPr>
        <w:t xml:space="preserve"> art. 24 ust. 5 pkt 1) </w:t>
      </w:r>
      <w:r w:rsidR="00D24BA4" w:rsidRPr="008479E7">
        <w:rPr>
          <w:rFonts w:cstheme="minorHAnsi"/>
        </w:rPr>
        <w:t xml:space="preserve">i 8) </w:t>
      </w:r>
      <w:r w:rsidRPr="008479E7">
        <w:rPr>
          <w:rFonts w:cstheme="minorHAnsi"/>
        </w:rPr>
        <w:t xml:space="preserve">Pzp. </w:t>
      </w:r>
    </w:p>
    <w:p w14:paraId="1421C962" w14:textId="77777777" w:rsidR="009265DA" w:rsidRPr="008479E7" w:rsidRDefault="009265DA" w:rsidP="00FB538B">
      <w:pPr>
        <w:pStyle w:val="Akapitzlist"/>
        <w:numPr>
          <w:ilvl w:val="0"/>
          <w:numId w:val="12"/>
        </w:numPr>
        <w:spacing w:before="240" w:after="0" w:line="240" w:lineRule="auto"/>
        <w:contextualSpacing w:val="0"/>
        <w:jc w:val="both"/>
        <w:rPr>
          <w:rFonts w:cstheme="minorHAnsi"/>
        </w:rPr>
      </w:pPr>
      <w:r w:rsidRPr="008479E7">
        <w:rPr>
          <w:rFonts w:cstheme="minorHAnsi"/>
        </w:rPr>
        <w:t>Z postępowania o udzielenie zamówienia wyklucza się:</w:t>
      </w:r>
    </w:p>
    <w:p w14:paraId="6F375F62" w14:textId="77777777" w:rsidR="009265DA" w:rsidRPr="008479E7" w:rsidRDefault="00E973D9" w:rsidP="00FB538B">
      <w:pPr>
        <w:pStyle w:val="Akapitzlist"/>
        <w:numPr>
          <w:ilvl w:val="0"/>
          <w:numId w:val="16"/>
        </w:numPr>
        <w:tabs>
          <w:tab w:val="left" w:pos="993"/>
        </w:tabs>
        <w:spacing w:after="0" w:line="240" w:lineRule="auto"/>
        <w:ind w:left="680"/>
        <w:contextualSpacing w:val="0"/>
        <w:jc w:val="both"/>
        <w:rPr>
          <w:rFonts w:cstheme="minorHAnsi"/>
        </w:rPr>
      </w:pPr>
      <w:r w:rsidRPr="008479E7">
        <w:rPr>
          <w:rFonts w:cstheme="minorHAnsi"/>
        </w:rPr>
        <w:t>W</w:t>
      </w:r>
      <w:r w:rsidR="009265DA" w:rsidRPr="008479E7">
        <w:rPr>
          <w:rFonts w:cstheme="minorHAnsi"/>
        </w:rPr>
        <w:t>ykonawcę, który nie wykazał spełniania warunków udziału w postępowaniu lub nie wykazał braku podstaw wykluczenia;</w:t>
      </w:r>
    </w:p>
    <w:p w14:paraId="3A5327F1" w14:textId="77777777" w:rsidR="009265DA" w:rsidRPr="008479E7" w:rsidRDefault="00E973D9" w:rsidP="00FB538B">
      <w:pPr>
        <w:pStyle w:val="Akapitzlist"/>
        <w:numPr>
          <w:ilvl w:val="0"/>
          <w:numId w:val="16"/>
        </w:numPr>
        <w:tabs>
          <w:tab w:val="left" w:pos="993"/>
        </w:tabs>
        <w:spacing w:after="0" w:line="240" w:lineRule="auto"/>
        <w:ind w:left="680"/>
        <w:contextualSpacing w:val="0"/>
        <w:jc w:val="both"/>
        <w:rPr>
          <w:rFonts w:cstheme="minorHAnsi"/>
        </w:rPr>
      </w:pPr>
      <w:r w:rsidRPr="008479E7">
        <w:rPr>
          <w:rFonts w:cstheme="minorHAnsi"/>
        </w:rPr>
        <w:t>W</w:t>
      </w:r>
      <w:r w:rsidR="009265DA" w:rsidRPr="008479E7">
        <w:rPr>
          <w:rFonts w:cstheme="minorHAnsi"/>
        </w:rPr>
        <w:t>ykonawcę będącego osobą fizyczną, którego prawomocnie skazano za przestępstwo:</w:t>
      </w:r>
    </w:p>
    <w:p w14:paraId="23300D69" w14:textId="77777777" w:rsidR="009265DA" w:rsidRPr="008479E7" w:rsidRDefault="009265DA" w:rsidP="00FB538B">
      <w:pPr>
        <w:pStyle w:val="Akapitzlist"/>
        <w:numPr>
          <w:ilvl w:val="0"/>
          <w:numId w:val="11"/>
        </w:numPr>
        <w:spacing w:after="0" w:line="240" w:lineRule="auto"/>
        <w:contextualSpacing w:val="0"/>
        <w:jc w:val="both"/>
        <w:rPr>
          <w:rFonts w:cstheme="minorHAnsi"/>
        </w:rPr>
      </w:pPr>
      <w:r w:rsidRPr="008479E7">
        <w:rPr>
          <w:rFonts w:cstheme="minorHAnsi"/>
        </w:rPr>
        <w:t>o którym mowa w art. 165a, art. 181–188, art. 189a, art. 218-221, art. 228–230a, art. 250a, art. 258 lub art. 270-309 ustawy z dnia 6 czerwca 1997 r. - Kodeks karny (Dz. U. z 2018 r., poz. 1600 lub art. 46 lub art. 48 ustawy z dnia 25 czerwca 2010 r. o sporcie (Dz. U. z 2018 r. poz. 1263 i 1669),</w:t>
      </w:r>
    </w:p>
    <w:p w14:paraId="057F4C37" w14:textId="77777777" w:rsidR="009265DA" w:rsidRPr="008479E7" w:rsidRDefault="009265DA" w:rsidP="00FB538B">
      <w:pPr>
        <w:pStyle w:val="Akapitzlist"/>
        <w:numPr>
          <w:ilvl w:val="0"/>
          <w:numId w:val="11"/>
        </w:numPr>
        <w:spacing w:after="0" w:line="240" w:lineRule="auto"/>
        <w:contextualSpacing w:val="0"/>
        <w:jc w:val="both"/>
        <w:rPr>
          <w:rFonts w:cstheme="minorHAnsi"/>
        </w:rPr>
      </w:pPr>
      <w:r w:rsidRPr="008479E7">
        <w:rPr>
          <w:rFonts w:cstheme="minorHAnsi"/>
        </w:rPr>
        <w:t>o charakterze terrorystycznym, o którym mowa w art. 115 § 20 ustawy z dnia 6 czerwca 1997 r. - Kodeks karny,</w:t>
      </w:r>
    </w:p>
    <w:p w14:paraId="7F9B9000" w14:textId="77777777" w:rsidR="009265DA" w:rsidRPr="008479E7" w:rsidRDefault="009265DA" w:rsidP="00FB538B">
      <w:pPr>
        <w:pStyle w:val="Akapitzlist"/>
        <w:numPr>
          <w:ilvl w:val="0"/>
          <w:numId w:val="11"/>
        </w:numPr>
        <w:spacing w:after="0" w:line="240" w:lineRule="auto"/>
        <w:contextualSpacing w:val="0"/>
        <w:jc w:val="both"/>
        <w:rPr>
          <w:rFonts w:cstheme="minorHAnsi"/>
        </w:rPr>
      </w:pPr>
      <w:r w:rsidRPr="008479E7">
        <w:rPr>
          <w:rFonts w:cstheme="minorHAnsi"/>
        </w:rPr>
        <w:t>skarbowe,</w:t>
      </w:r>
    </w:p>
    <w:p w14:paraId="0DF04EC8" w14:textId="77777777" w:rsidR="009265DA" w:rsidRPr="008479E7" w:rsidRDefault="009265DA" w:rsidP="00FB538B">
      <w:pPr>
        <w:pStyle w:val="Akapitzlist"/>
        <w:numPr>
          <w:ilvl w:val="0"/>
          <w:numId w:val="11"/>
        </w:numPr>
        <w:spacing w:after="0" w:line="240" w:lineRule="auto"/>
        <w:contextualSpacing w:val="0"/>
        <w:jc w:val="both"/>
        <w:rPr>
          <w:rFonts w:cstheme="minorHAnsi"/>
        </w:rPr>
      </w:pPr>
      <w:r w:rsidRPr="008479E7">
        <w:rPr>
          <w:rFonts w:cstheme="minorHAnsi"/>
        </w:rPr>
        <w:t>o którym mowa w art. 9 lub art. 10 ustawy z dnia 15 czerwca 2012 r. o skutkach powierzania wykonywania pracy cudzoziemcom przebywającym wbrew przepisom na terytorium Rzeczypospolitej Polskiej (Dz. U. poz. 769);</w:t>
      </w:r>
    </w:p>
    <w:p w14:paraId="570B0F05" w14:textId="77777777" w:rsidR="009265DA" w:rsidRPr="008479E7" w:rsidRDefault="00E973D9" w:rsidP="00FB538B">
      <w:pPr>
        <w:pStyle w:val="Akapitzlist"/>
        <w:numPr>
          <w:ilvl w:val="0"/>
          <w:numId w:val="16"/>
        </w:numPr>
        <w:tabs>
          <w:tab w:val="left" w:pos="993"/>
        </w:tabs>
        <w:spacing w:after="0" w:line="240" w:lineRule="auto"/>
        <w:ind w:left="680"/>
        <w:contextualSpacing w:val="0"/>
        <w:jc w:val="both"/>
        <w:rPr>
          <w:rFonts w:cstheme="minorHAnsi"/>
        </w:rPr>
      </w:pPr>
      <w:r w:rsidRPr="008479E7">
        <w:rPr>
          <w:rFonts w:cstheme="minorHAnsi"/>
        </w:rPr>
        <w:t>W</w:t>
      </w:r>
      <w:r w:rsidR="009265DA" w:rsidRPr="008479E7">
        <w:rPr>
          <w:rFonts w:cstheme="minorHAnsi"/>
        </w:rPr>
        <w:t>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r w:rsidR="00F3245D" w:rsidRPr="008479E7">
        <w:rPr>
          <w:rFonts w:cstheme="minorHAnsi"/>
        </w:rPr>
        <w:t>,</w:t>
      </w:r>
      <w:r w:rsidR="009265DA" w:rsidRPr="008479E7">
        <w:rPr>
          <w:rFonts w:cstheme="minorHAnsi"/>
        </w:rPr>
        <w:t xml:space="preserve"> </w:t>
      </w:r>
    </w:p>
    <w:p w14:paraId="5E4C0DC7" w14:textId="77777777" w:rsidR="009265DA" w:rsidRPr="008479E7" w:rsidRDefault="00E973D9" w:rsidP="00FB538B">
      <w:pPr>
        <w:pStyle w:val="Akapitzlist"/>
        <w:numPr>
          <w:ilvl w:val="0"/>
          <w:numId w:val="16"/>
        </w:numPr>
        <w:tabs>
          <w:tab w:val="left" w:pos="993"/>
        </w:tabs>
        <w:spacing w:after="0" w:line="240" w:lineRule="auto"/>
        <w:ind w:left="680"/>
        <w:contextualSpacing w:val="0"/>
        <w:jc w:val="both"/>
        <w:rPr>
          <w:rFonts w:cstheme="minorHAnsi"/>
        </w:rPr>
      </w:pPr>
      <w:r w:rsidRPr="008479E7">
        <w:rPr>
          <w:rFonts w:cstheme="minorHAnsi"/>
        </w:rPr>
        <w:t>W</w:t>
      </w:r>
      <w:r w:rsidR="009265DA" w:rsidRPr="008479E7">
        <w:rPr>
          <w:rFonts w:cstheme="minorHAnsi"/>
        </w:rPr>
        <w:t xml:space="preserve">ykonawcę, wobec którego wydano prawomocny wyrok sądu lub ostateczną decyzję administracyjną </w:t>
      </w:r>
      <w:r w:rsidR="009265DA" w:rsidRPr="008479E7">
        <w:rPr>
          <w:rFonts w:cstheme="minorHAnsi"/>
        </w:rPr>
        <w:br/>
        <w:t>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26B978C4" w14:textId="77777777" w:rsidR="009265DA" w:rsidRPr="008479E7" w:rsidRDefault="00E973D9" w:rsidP="00FB538B">
      <w:pPr>
        <w:pStyle w:val="Akapitzlist"/>
        <w:numPr>
          <w:ilvl w:val="0"/>
          <w:numId w:val="16"/>
        </w:numPr>
        <w:tabs>
          <w:tab w:val="left" w:pos="993"/>
        </w:tabs>
        <w:spacing w:after="0" w:line="240" w:lineRule="auto"/>
        <w:ind w:left="680"/>
        <w:contextualSpacing w:val="0"/>
        <w:jc w:val="both"/>
        <w:rPr>
          <w:rFonts w:cstheme="minorHAnsi"/>
        </w:rPr>
      </w:pPr>
      <w:r w:rsidRPr="008479E7">
        <w:rPr>
          <w:rFonts w:cstheme="minorHAnsi"/>
        </w:rPr>
        <w:t>W</w:t>
      </w:r>
      <w:r w:rsidR="009265DA" w:rsidRPr="008479E7">
        <w:rPr>
          <w:rFonts w:cstheme="minorHAnsi"/>
        </w:rPr>
        <w:t>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345AB924" w14:textId="77777777" w:rsidR="009265DA" w:rsidRPr="008479E7" w:rsidRDefault="00E973D9" w:rsidP="00FB538B">
      <w:pPr>
        <w:pStyle w:val="Akapitzlist"/>
        <w:numPr>
          <w:ilvl w:val="0"/>
          <w:numId w:val="16"/>
        </w:numPr>
        <w:tabs>
          <w:tab w:val="left" w:pos="993"/>
        </w:tabs>
        <w:spacing w:after="0" w:line="240" w:lineRule="auto"/>
        <w:ind w:left="680"/>
        <w:contextualSpacing w:val="0"/>
        <w:jc w:val="both"/>
        <w:rPr>
          <w:rFonts w:cstheme="minorHAnsi"/>
        </w:rPr>
      </w:pPr>
      <w:r w:rsidRPr="008479E7">
        <w:rPr>
          <w:rFonts w:cstheme="minorHAnsi"/>
        </w:rPr>
        <w:t>W</w:t>
      </w:r>
      <w:r w:rsidR="009265DA" w:rsidRPr="008479E7">
        <w:rPr>
          <w:rFonts w:cstheme="minorHAnsi"/>
        </w:rPr>
        <w:t>ykonawcę, który w wyniku lekkomyślności lub niedbalstwa przedstawił in</w:t>
      </w:r>
      <w:r w:rsidR="00F0710D" w:rsidRPr="008479E7">
        <w:rPr>
          <w:rFonts w:cstheme="minorHAnsi"/>
        </w:rPr>
        <w:t xml:space="preserve">formacje wprowadzające </w:t>
      </w:r>
      <w:r w:rsidR="00F0710D" w:rsidRPr="008479E7">
        <w:rPr>
          <w:rFonts w:cstheme="minorHAnsi"/>
        </w:rPr>
        <w:br/>
        <w:t>w błąd Z</w:t>
      </w:r>
      <w:r w:rsidR="009265DA" w:rsidRPr="008479E7">
        <w:rPr>
          <w:rFonts w:cstheme="minorHAnsi"/>
        </w:rPr>
        <w:t>amawiającego, mogące mieć istotny wpływ na decyzje pod</w:t>
      </w:r>
      <w:r w:rsidR="00F0710D" w:rsidRPr="008479E7">
        <w:rPr>
          <w:rFonts w:cstheme="minorHAnsi"/>
        </w:rPr>
        <w:t>ejmowane przez Z</w:t>
      </w:r>
      <w:r w:rsidR="009265DA" w:rsidRPr="008479E7">
        <w:rPr>
          <w:rFonts w:cstheme="minorHAnsi"/>
        </w:rPr>
        <w:t xml:space="preserve">amawiającego </w:t>
      </w:r>
      <w:r w:rsidR="009265DA" w:rsidRPr="008479E7">
        <w:rPr>
          <w:rFonts w:cstheme="minorHAnsi"/>
        </w:rPr>
        <w:br/>
        <w:t>w postępowaniu o udzielenie zamówienia;</w:t>
      </w:r>
    </w:p>
    <w:p w14:paraId="177D6DED" w14:textId="77777777" w:rsidR="009265DA" w:rsidRPr="008479E7" w:rsidRDefault="00E973D9" w:rsidP="00FB538B">
      <w:pPr>
        <w:pStyle w:val="Akapitzlist"/>
        <w:numPr>
          <w:ilvl w:val="0"/>
          <w:numId w:val="16"/>
        </w:numPr>
        <w:tabs>
          <w:tab w:val="left" w:pos="993"/>
        </w:tabs>
        <w:spacing w:after="0" w:line="240" w:lineRule="auto"/>
        <w:ind w:left="680"/>
        <w:contextualSpacing w:val="0"/>
        <w:jc w:val="both"/>
        <w:rPr>
          <w:rFonts w:cstheme="minorHAnsi"/>
        </w:rPr>
      </w:pPr>
      <w:r w:rsidRPr="008479E7">
        <w:rPr>
          <w:rFonts w:cstheme="minorHAnsi"/>
        </w:rPr>
        <w:t>W</w:t>
      </w:r>
      <w:r w:rsidR="009265DA" w:rsidRPr="008479E7">
        <w:rPr>
          <w:rFonts w:cstheme="minorHAnsi"/>
        </w:rPr>
        <w:t>ykonawcę, który bezprawnie wpływał lub</w:t>
      </w:r>
      <w:r w:rsidR="00F0710D" w:rsidRPr="008479E7">
        <w:rPr>
          <w:rFonts w:cstheme="minorHAnsi"/>
        </w:rPr>
        <w:t xml:space="preserve"> próbował wpłynąć na czynności Z</w:t>
      </w:r>
      <w:r w:rsidR="009265DA" w:rsidRPr="008479E7">
        <w:rPr>
          <w:rFonts w:cstheme="minorHAnsi"/>
        </w:rPr>
        <w:t>amawiającego lub pozyskać informacje poufne, mogące dać mu przewagę w postępowaniu o udzielenie zamówienia;</w:t>
      </w:r>
    </w:p>
    <w:p w14:paraId="41EEDA64" w14:textId="77777777" w:rsidR="009265DA" w:rsidRPr="008479E7" w:rsidRDefault="00E973D9" w:rsidP="00FB538B">
      <w:pPr>
        <w:pStyle w:val="Akapitzlist"/>
        <w:numPr>
          <w:ilvl w:val="0"/>
          <w:numId w:val="16"/>
        </w:numPr>
        <w:tabs>
          <w:tab w:val="left" w:pos="993"/>
        </w:tabs>
        <w:spacing w:after="0" w:line="240" w:lineRule="auto"/>
        <w:ind w:left="680"/>
        <w:contextualSpacing w:val="0"/>
        <w:jc w:val="both"/>
        <w:rPr>
          <w:rFonts w:cstheme="minorHAnsi"/>
        </w:rPr>
      </w:pPr>
      <w:r w:rsidRPr="008479E7">
        <w:rPr>
          <w:rFonts w:cstheme="minorHAnsi"/>
        </w:rPr>
        <w:t>W</w:t>
      </w:r>
      <w:r w:rsidR="009265DA" w:rsidRPr="008479E7">
        <w:rPr>
          <w:rFonts w:cstheme="minorHAnsi"/>
        </w:rPr>
        <w:t>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033CF823" w14:textId="77777777" w:rsidR="009265DA" w:rsidRPr="008479E7" w:rsidRDefault="00E973D9" w:rsidP="00FB538B">
      <w:pPr>
        <w:pStyle w:val="Akapitzlist"/>
        <w:numPr>
          <w:ilvl w:val="0"/>
          <w:numId w:val="16"/>
        </w:numPr>
        <w:tabs>
          <w:tab w:val="left" w:pos="993"/>
        </w:tabs>
        <w:spacing w:after="0" w:line="240" w:lineRule="auto"/>
        <w:ind w:left="680"/>
        <w:contextualSpacing w:val="0"/>
        <w:jc w:val="both"/>
        <w:rPr>
          <w:rFonts w:cstheme="minorHAnsi"/>
        </w:rPr>
      </w:pPr>
      <w:r w:rsidRPr="008479E7">
        <w:rPr>
          <w:rFonts w:cstheme="minorHAnsi"/>
        </w:rPr>
        <w:t>W</w:t>
      </w:r>
      <w:r w:rsidR="009265DA" w:rsidRPr="008479E7">
        <w:rPr>
          <w:rFonts w:cstheme="minorHAnsi"/>
        </w:rPr>
        <w:t>ykonawcę, który z innymi wykonawcami zawarł porozumienie mające na celu zakłócenie konkurencji między wykonawcami w postępowan</w:t>
      </w:r>
      <w:r w:rsidR="00F0710D" w:rsidRPr="008479E7">
        <w:rPr>
          <w:rFonts w:cstheme="minorHAnsi"/>
        </w:rPr>
        <w:t>iu o udzielenie zamówienia, co Z</w:t>
      </w:r>
      <w:r w:rsidR="009265DA" w:rsidRPr="008479E7">
        <w:rPr>
          <w:rFonts w:cstheme="minorHAnsi"/>
        </w:rPr>
        <w:t>amawiający jest w stanie wykazać za pomocą stosownych środków dowodowych;</w:t>
      </w:r>
    </w:p>
    <w:p w14:paraId="550806F8" w14:textId="77777777" w:rsidR="009265DA" w:rsidRPr="008479E7" w:rsidRDefault="00E973D9" w:rsidP="00FB538B">
      <w:pPr>
        <w:pStyle w:val="Akapitzlist"/>
        <w:numPr>
          <w:ilvl w:val="0"/>
          <w:numId w:val="16"/>
        </w:numPr>
        <w:tabs>
          <w:tab w:val="left" w:pos="993"/>
        </w:tabs>
        <w:spacing w:after="0" w:line="240" w:lineRule="auto"/>
        <w:ind w:left="680"/>
        <w:contextualSpacing w:val="0"/>
        <w:jc w:val="both"/>
        <w:rPr>
          <w:rFonts w:cstheme="minorHAnsi"/>
        </w:rPr>
      </w:pPr>
      <w:r w:rsidRPr="008479E7">
        <w:rPr>
          <w:rFonts w:cstheme="minorHAnsi"/>
        </w:rPr>
        <w:t>W</w:t>
      </w:r>
      <w:r w:rsidR="009265DA" w:rsidRPr="008479E7">
        <w:rPr>
          <w:rFonts w:cstheme="minorHAnsi"/>
        </w:rPr>
        <w:t xml:space="preserve">ykonawcę będącego podmiotem zbiorowym, wobec którego sąd orzekł zakaz ubiegania się o zamówienia publiczne na podstawie ustawy z dnia 28 października 2002 r. o </w:t>
      </w:r>
      <w:r w:rsidR="009265DA" w:rsidRPr="008479E7">
        <w:rPr>
          <w:rFonts w:cstheme="minorHAnsi"/>
        </w:rPr>
        <w:lastRenderedPageBreak/>
        <w:t>odpowiedzialności podmiotów zbiorowych za czyny zabronione pod groźbą kary (Dz. U. z 2018 r. poz. 703 i 1277);</w:t>
      </w:r>
    </w:p>
    <w:p w14:paraId="3000310A" w14:textId="77777777" w:rsidR="009265DA" w:rsidRPr="008479E7" w:rsidRDefault="00E973D9" w:rsidP="00FB538B">
      <w:pPr>
        <w:pStyle w:val="Akapitzlist"/>
        <w:numPr>
          <w:ilvl w:val="0"/>
          <w:numId w:val="16"/>
        </w:numPr>
        <w:tabs>
          <w:tab w:val="left" w:pos="993"/>
        </w:tabs>
        <w:spacing w:after="0" w:line="240" w:lineRule="auto"/>
        <w:ind w:left="680"/>
        <w:contextualSpacing w:val="0"/>
        <w:jc w:val="both"/>
        <w:rPr>
          <w:rFonts w:cstheme="minorHAnsi"/>
        </w:rPr>
      </w:pPr>
      <w:r w:rsidRPr="008479E7">
        <w:rPr>
          <w:rFonts w:cstheme="minorHAnsi"/>
        </w:rPr>
        <w:t>W</w:t>
      </w:r>
      <w:r w:rsidR="009265DA" w:rsidRPr="008479E7">
        <w:rPr>
          <w:rFonts w:cstheme="minorHAnsi"/>
        </w:rPr>
        <w:t>ykonawcę, wobec którego orzeczono tytułem środka zapobiegawczego zakaz ubiegania się o zamówienia publiczne;</w:t>
      </w:r>
    </w:p>
    <w:p w14:paraId="1266080E" w14:textId="77777777" w:rsidR="009265DA" w:rsidRPr="008479E7" w:rsidRDefault="00E973D9" w:rsidP="00FB538B">
      <w:pPr>
        <w:pStyle w:val="Akapitzlist"/>
        <w:numPr>
          <w:ilvl w:val="0"/>
          <w:numId w:val="16"/>
        </w:numPr>
        <w:tabs>
          <w:tab w:val="left" w:pos="993"/>
        </w:tabs>
        <w:spacing w:after="0" w:line="240" w:lineRule="auto"/>
        <w:ind w:left="680"/>
        <w:contextualSpacing w:val="0"/>
        <w:jc w:val="both"/>
        <w:rPr>
          <w:rFonts w:cstheme="minorHAnsi"/>
        </w:rPr>
      </w:pPr>
      <w:r w:rsidRPr="008479E7">
        <w:rPr>
          <w:rFonts w:cstheme="minorHAnsi"/>
        </w:rPr>
        <w:t>W</w:t>
      </w:r>
      <w:r w:rsidR="009265DA" w:rsidRPr="008479E7">
        <w:rPr>
          <w:rFonts w:cstheme="minorHAnsi"/>
        </w:rPr>
        <w:t>ykonawców, którzy należąc do tej samej grupy kapitałowej, w rozumieniu ustawy z dnia 16 lutego 2007 r. o ochronie konkurencji i konsumentów (Dz. U. z 2018 r. poz. 798, 650, 1637), złożyli odrębne oferty, chyba że wykażą, że istniejące między nimi powiązania nie prowadzą do zakłócenia konkurencji w postępowaniu o udzielenie zamówienia.</w:t>
      </w:r>
    </w:p>
    <w:p w14:paraId="6F4FB622" w14:textId="77777777" w:rsidR="00A670FC" w:rsidRPr="008479E7" w:rsidRDefault="009265DA" w:rsidP="00FB538B">
      <w:pPr>
        <w:pStyle w:val="Akapitzlist"/>
        <w:numPr>
          <w:ilvl w:val="0"/>
          <w:numId w:val="12"/>
        </w:numPr>
        <w:spacing w:before="240" w:after="0" w:line="240" w:lineRule="auto"/>
        <w:contextualSpacing w:val="0"/>
        <w:jc w:val="both"/>
        <w:rPr>
          <w:rFonts w:eastAsia="Times New Roman" w:cstheme="minorHAnsi"/>
          <w:lang w:eastAsia="pl-PL"/>
        </w:rPr>
      </w:pPr>
      <w:r w:rsidRPr="008479E7">
        <w:rPr>
          <w:rFonts w:cstheme="minorHAnsi"/>
        </w:rPr>
        <w:t>Dodatkowo Zamawiający przewiduje wykluczenie Wykonawcy, w oparciu o przesłank</w:t>
      </w:r>
      <w:r w:rsidR="00A670FC" w:rsidRPr="008479E7">
        <w:rPr>
          <w:rFonts w:cstheme="minorHAnsi"/>
        </w:rPr>
        <w:t>i</w:t>
      </w:r>
      <w:r w:rsidRPr="008479E7">
        <w:rPr>
          <w:rFonts w:cstheme="minorHAnsi"/>
        </w:rPr>
        <w:t xml:space="preserve"> </w:t>
      </w:r>
      <w:r w:rsidR="00A670FC" w:rsidRPr="008479E7">
        <w:rPr>
          <w:rFonts w:cstheme="minorHAnsi"/>
        </w:rPr>
        <w:t xml:space="preserve">fakultatywne </w:t>
      </w:r>
      <w:r w:rsidRPr="008479E7">
        <w:rPr>
          <w:rFonts w:cstheme="minorHAnsi"/>
        </w:rPr>
        <w:t>z art. 24 ust. 5 pkt 1</w:t>
      </w:r>
      <w:r w:rsidR="00A670FC" w:rsidRPr="008479E7">
        <w:rPr>
          <w:rFonts w:cstheme="minorHAnsi"/>
        </w:rPr>
        <w:t>) i 8)</w:t>
      </w:r>
      <w:r w:rsidRPr="008479E7">
        <w:rPr>
          <w:rFonts w:cstheme="minorHAnsi"/>
        </w:rPr>
        <w:t xml:space="preserve"> Pzp, tj.</w:t>
      </w:r>
      <w:r w:rsidR="00A670FC" w:rsidRPr="008479E7">
        <w:rPr>
          <w:rFonts w:cstheme="minorHAnsi"/>
        </w:rPr>
        <w:t xml:space="preserve">: </w:t>
      </w:r>
    </w:p>
    <w:p w14:paraId="600B2744" w14:textId="77777777" w:rsidR="009265DA" w:rsidRPr="008479E7" w:rsidRDefault="009265DA" w:rsidP="00FB538B">
      <w:pPr>
        <w:pStyle w:val="Akapitzlist"/>
        <w:numPr>
          <w:ilvl w:val="0"/>
          <w:numId w:val="20"/>
        </w:numPr>
        <w:spacing w:after="0" w:line="240" w:lineRule="auto"/>
        <w:contextualSpacing w:val="0"/>
        <w:jc w:val="both"/>
        <w:rPr>
          <w:rFonts w:eastAsia="Times New Roman" w:cstheme="minorHAnsi"/>
          <w:lang w:eastAsia="pl-PL"/>
        </w:rPr>
      </w:pPr>
      <w:r w:rsidRPr="008479E7">
        <w:rPr>
          <w:rFonts w:cstheme="minorHAnsi"/>
        </w:rPr>
        <w:t>w stosunku</w:t>
      </w:r>
      <w:r w:rsidR="00F0710D" w:rsidRPr="008479E7">
        <w:rPr>
          <w:rFonts w:cstheme="minorHAnsi"/>
        </w:rPr>
        <w:t>,</w:t>
      </w:r>
      <w:r w:rsidRPr="008479E7">
        <w:rPr>
          <w:rFonts w:cstheme="minorHAnsi"/>
        </w:rPr>
        <w:t xml:space="preserve">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1508 oraz z 2018 r. poz. </w:t>
      </w:r>
      <w:r w:rsidRPr="008479E7">
        <w:rPr>
          <w:rFonts w:eastAsia="Times New Roman" w:cstheme="minorHAnsi"/>
        </w:rPr>
        <w:t>149, 398, 1544 i 1629</w:t>
      </w:r>
      <w:r w:rsidRPr="008479E7">
        <w:rPr>
          <w:rFonts w:cstheme="minorHAnsi"/>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w:t>
      </w:r>
      <w:r w:rsidRPr="008479E7">
        <w:rPr>
          <w:rFonts w:eastAsia="Times New Roman" w:cstheme="minorHAnsi"/>
        </w:rPr>
        <w:t xml:space="preserve">2344 i 2491 oraz z 2018 r. poz. 398, 685, 1544 i 1629). </w:t>
      </w:r>
    </w:p>
    <w:p w14:paraId="26EE51B8" w14:textId="77777777" w:rsidR="003B2DEE" w:rsidRPr="008479E7" w:rsidRDefault="003B2DEE" w:rsidP="00FB538B">
      <w:pPr>
        <w:pStyle w:val="Akapitzlist"/>
        <w:numPr>
          <w:ilvl w:val="0"/>
          <w:numId w:val="20"/>
        </w:numPr>
        <w:spacing w:after="0" w:line="240" w:lineRule="auto"/>
        <w:contextualSpacing w:val="0"/>
        <w:jc w:val="both"/>
        <w:rPr>
          <w:rFonts w:eastAsia="Times New Roman" w:cstheme="minorHAnsi"/>
          <w:lang w:eastAsia="pl-PL"/>
        </w:rPr>
      </w:pPr>
      <w:r w:rsidRPr="008479E7">
        <w:rPr>
          <w:rFonts w:cstheme="minorHAnsi"/>
          <w:bCs/>
          <w:color w:val="000000"/>
        </w:rPr>
        <w:t>który naruszył obowiązki dotyczące płatności podatków, opłat lub składek na ubezpieczen</w:t>
      </w:r>
      <w:r w:rsidR="00F0710D" w:rsidRPr="008479E7">
        <w:rPr>
          <w:rFonts w:cstheme="minorHAnsi"/>
          <w:bCs/>
          <w:color w:val="000000"/>
        </w:rPr>
        <w:t>ia społeczne lub zdrowotne, co Z</w:t>
      </w:r>
      <w:r w:rsidRPr="008479E7">
        <w:rPr>
          <w:rFonts w:cstheme="minorHAnsi"/>
          <w:bCs/>
          <w:color w:val="000000"/>
        </w:rPr>
        <w:t>amawiający jest w stanie wykazać za pomocą stosownych środków dowodowych, z wyjątkiem przypadku, o którym mowa w art. 24 ust. 1 pkt 15, chyba że wykonawca dokonał płatności należnych podatków, opłat lub składek na ubezpieczenia społeczne lub zdrowotne wraz z odsetkami lub grzywnami lub zawarł wiążące porozumienie w sprawie spłaty tych należności.</w:t>
      </w:r>
    </w:p>
    <w:p w14:paraId="1FC1B68B" w14:textId="77777777" w:rsidR="009265DA" w:rsidRPr="008479E7" w:rsidRDefault="009265DA" w:rsidP="00FB538B">
      <w:pPr>
        <w:pStyle w:val="Akapitzlist"/>
        <w:numPr>
          <w:ilvl w:val="0"/>
          <w:numId w:val="12"/>
        </w:numPr>
        <w:spacing w:before="240" w:after="0" w:line="240" w:lineRule="auto"/>
        <w:contextualSpacing w:val="0"/>
        <w:jc w:val="both"/>
        <w:rPr>
          <w:rFonts w:cstheme="minorHAnsi"/>
        </w:rPr>
      </w:pPr>
      <w:r w:rsidRPr="008479E7">
        <w:rPr>
          <w:rFonts w:cstheme="minorHAnsi"/>
        </w:rPr>
        <w:t>Wykonawca, który podlega wykluczeniu na podstawie art. 24 ust. 1 pkt 13 i 14 oraz 16-20 lub ust. 5 pkt 1)</w:t>
      </w:r>
      <w:r w:rsidR="00B25746" w:rsidRPr="008479E7">
        <w:rPr>
          <w:rFonts w:cstheme="minorHAnsi"/>
        </w:rPr>
        <w:t xml:space="preserve"> </w:t>
      </w:r>
      <w:r w:rsidR="00242FE2" w:rsidRPr="008479E7">
        <w:rPr>
          <w:rFonts w:cstheme="minorHAnsi"/>
        </w:rPr>
        <w:t>i 8)</w:t>
      </w:r>
      <w:r w:rsidRPr="008479E7">
        <w:rPr>
          <w:rFonts w:cstheme="minorHAnsi"/>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F0710D" w:rsidRPr="008479E7">
        <w:rPr>
          <w:rFonts w:cstheme="minorHAnsi"/>
        </w:rPr>
        <w:t>b nieprawidłowemu postępowaniu W</w:t>
      </w:r>
      <w:r w:rsidRPr="008479E7">
        <w:rPr>
          <w:rFonts w:cstheme="minorHAnsi"/>
        </w:rPr>
        <w:t>ykonawcy. Przepisu zdania pierwszego</w:t>
      </w:r>
      <w:r w:rsidR="00F0710D" w:rsidRPr="008479E7">
        <w:rPr>
          <w:rFonts w:cstheme="minorHAnsi"/>
        </w:rPr>
        <w:t xml:space="preserve"> nie stosuje się, jeżeli wobec W</w:t>
      </w:r>
      <w:r w:rsidRPr="008479E7">
        <w:rPr>
          <w:rFonts w:cstheme="minorHAnsi"/>
        </w:rPr>
        <w:t xml:space="preserve">ykonawcy, będącego podmiotem zbiorowym, orzeczono prawomocnym wyrokiem sądu zakaz ubiegania się o udzielenie zamówienia oraz nie upłynął określony w tym wyroku okres obowiązywania tego zakazu. </w:t>
      </w:r>
    </w:p>
    <w:p w14:paraId="6584BCE6" w14:textId="77777777" w:rsidR="00295EC8" w:rsidRPr="008479E7" w:rsidRDefault="009265DA" w:rsidP="00FB538B">
      <w:pPr>
        <w:pStyle w:val="Akapitzlist"/>
        <w:numPr>
          <w:ilvl w:val="0"/>
          <w:numId w:val="12"/>
        </w:numPr>
        <w:spacing w:before="240" w:after="0" w:line="240" w:lineRule="auto"/>
        <w:contextualSpacing w:val="0"/>
        <w:jc w:val="both"/>
        <w:rPr>
          <w:rFonts w:cstheme="minorHAnsi"/>
        </w:rPr>
      </w:pPr>
      <w:r w:rsidRPr="008479E7">
        <w:rPr>
          <w:rFonts w:cstheme="minorHAnsi"/>
        </w:rPr>
        <w:t>Wykonawca n</w:t>
      </w:r>
      <w:r w:rsidR="00F0710D" w:rsidRPr="008479E7">
        <w:rPr>
          <w:rFonts w:cstheme="minorHAnsi"/>
        </w:rPr>
        <w:t>ie podlega wykluczeniu, jeżeli Z</w:t>
      </w:r>
      <w:r w:rsidRPr="008479E7">
        <w:rPr>
          <w:rFonts w:cstheme="minorHAnsi"/>
        </w:rPr>
        <w:t>amawiający, uwzględniając wagę i</w:t>
      </w:r>
      <w:r w:rsidR="00F0710D" w:rsidRPr="008479E7">
        <w:rPr>
          <w:rFonts w:cstheme="minorHAnsi"/>
        </w:rPr>
        <w:t xml:space="preserve"> szczególne okoliczności czynu W</w:t>
      </w:r>
      <w:r w:rsidRPr="008479E7">
        <w:rPr>
          <w:rFonts w:cstheme="minorHAnsi"/>
        </w:rPr>
        <w:t xml:space="preserve">ykonawcy, uzna za wystarczające dowody, o których mowa w ust. 4. </w:t>
      </w:r>
    </w:p>
    <w:p w14:paraId="304FAB8E" w14:textId="77777777" w:rsidR="00D53B47" w:rsidRPr="008479E7" w:rsidRDefault="00D53B47" w:rsidP="007F4AE4">
      <w:pPr>
        <w:pStyle w:val="Akapitzlist"/>
        <w:spacing w:before="240" w:after="0" w:line="240" w:lineRule="auto"/>
        <w:ind w:left="284"/>
        <w:contextualSpacing w:val="0"/>
        <w:jc w:val="both"/>
        <w:rPr>
          <w:rFonts w:cstheme="minorHAnsi"/>
        </w:rPr>
      </w:pPr>
    </w:p>
    <w:p w14:paraId="7B7544EB" w14:textId="77777777" w:rsidR="0091017D" w:rsidRPr="008479E7" w:rsidRDefault="0091017D" w:rsidP="00FB538B">
      <w:pPr>
        <w:pStyle w:val="Akapitzlist"/>
        <w:numPr>
          <w:ilvl w:val="0"/>
          <w:numId w:val="19"/>
        </w:numPr>
        <w:spacing w:before="240" w:after="0" w:line="240" w:lineRule="auto"/>
        <w:jc w:val="both"/>
        <w:rPr>
          <w:rFonts w:cstheme="minorHAnsi"/>
          <w:b/>
        </w:rPr>
      </w:pPr>
      <w:r w:rsidRPr="008479E7">
        <w:rPr>
          <w:rFonts w:cstheme="minorHAnsi"/>
          <w:b/>
        </w:rPr>
        <w:t xml:space="preserve">PODWYKONAWCY </w:t>
      </w:r>
    </w:p>
    <w:p w14:paraId="5CE1DF82" w14:textId="77777777" w:rsidR="0091017D" w:rsidRPr="008479E7" w:rsidRDefault="0091017D" w:rsidP="00FB538B">
      <w:pPr>
        <w:pStyle w:val="Akapitzlist"/>
        <w:numPr>
          <w:ilvl w:val="0"/>
          <w:numId w:val="13"/>
        </w:numPr>
        <w:spacing w:before="240" w:after="0" w:line="240" w:lineRule="auto"/>
        <w:contextualSpacing w:val="0"/>
        <w:jc w:val="both"/>
        <w:rPr>
          <w:rFonts w:cstheme="minorHAnsi"/>
        </w:rPr>
      </w:pPr>
      <w:r w:rsidRPr="008479E7">
        <w:rPr>
          <w:rFonts w:cstheme="minorHAnsi"/>
        </w:rPr>
        <w:t xml:space="preserve">Wykonawca może powierzyć wykonanie części zamówienia podwykonawcy. </w:t>
      </w:r>
      <w:r w:rsidR="00173F3B" w:rsidRPr="008479E7">
        <w:rPr>
          <w:rFonts w:cstheme="minorHAnsi"/>
        </w:rPr>
        <w:t>Zamawiający nie zastrzega obowiązku osobistego wykonania przez Wykonawcę kluczowych części zamówienia</w:t>
      </w:r>
      <w:r w:rsidR="00F0710D" w:rsidRPr="008479E7">
        <w:rPr>
          <w:rFonts w:cstheme="minorHAnsi"/>
        </w:rPr>
        <w:t>.</w:t>
      </w:r>
      <w:r w:rsidR="00173F3B" w:rsidRPr="008479E7">
        <w:rPr>
          <w:rFonts w:cstheme="minorHAnsi"/>
        </w:rPr>
        <w:t xml:space="preserve"> </w:t>
      </w:r>
    </w:p>
    <w:p w14:paraId="60486D0B" w14:textId="77777777" w:rsidR="007F4AE4" w:rsidRPr="008479E7" w:rsidRDefault="0091017D" w:rsidP="00FB538B">
      <w:pPr>
        <w:pStyle w:val="Akapitzlist"/>
        <w:numPr>
          <w:ilvl w:val="0"/>
          <w:numId w:val="13"/>
        </w:numPr>
        <w:spacing w:before="240" w:after="0" w:line="240" w:lineRule="auto"/>
        <w:contextualSpacing w:val="0"/>
        <w:jc w:val="both"/>
        <w:rPr>
          <w:rFonts w:cstheme="minorHAnsi"/>
        </w:rPr>
      </w:pPr>
      <w:r w:rsidRPr="008479E7">
        <w:rPr>
          <w:rFonts w:cstheme="minorHAnsi"/>
        </w:rPr>
        <w:t>W przypadku, gdy Wykonawca zamierza realizować przedmiot zamówienia z udziałem podwykonawców</w:t>
      </w:r>
      <w:r w:rsidR="00AE27FD" w:rsidRPr="008479E7">
        <w:rPr>
          <w:rFonts w:cstheme="minorHAnsi"/>
        </w:rPr>
        <w:t>,</w:t>
      </w:r>
      <w:r w:rsidRPr="008479E7">
        <w:rPr>
          <w:rFonts w:cstheme="minorHAnsi"/>
        </w:rPr>
        <w:t xml:space="preserve"> Zamawiający żąda wskazania przez Wykonawcę w ofercie części zamówienia, której wykonanie zamierza powierzyć podwykonawcom i podania przez Wykonawcę firm podwykonawców.</w:t>
      </w:r>
    </w:p>
    <w:p w14:paraId="558C31A3" w14:textId="77777777" w:rsidR="007F4AE4" w:rsidRPr="008479E7" w:rsidRDefault="007F4AE4" w:rsidP="00FB538B">
      <w:pPr>
        <w:pStyle w:val="Akapitzlist"/>
        <w:numPr>
          <w:ilvl w:val="0"/>
          <w:numId w:val="13"/>
        </w:numPr>
        <w:spacing w:before="240" w:after="0" w:line="240" w:lineRule="auto"/>
        <w:contextualSpacing w:val="0"/>
        <w:jc w:val="both"/>
        <w:rPr>
          <w:rFonts w:cstheme="minorHAnsi"/>
        </w:rPr>
      </w:pPr>
      <w:r w:rsidRPr="008479E7">
        <w:rPr>
          <w:rFonts w:cstheme="minorHAnsi"/>
        </w:rPr>
        <w:lastRenderedPageBreak/>
        <w:t>Wykonawca, podwykonawca lub dalszy podwykonawca zobowiązany jest przedłożyć Zamawiającemu poświadczoną za zgodność z oryginałem kopię zawartej umowy o podwykonawstwo.</w:t>
      </w:r>
    </w:p>
    <w:p w14:paraId="7E59109B" w14:textId="77777777" w:rsidR="0091017D" w:rsidRPr="008479E7" w:rsidRDefault="0091017D" w:rsidP="00FB538B">
      <w:pPr>
        <w:pStyle w:val="Akapitzlist"/>
        <w:numPr>
          <w:ilvl w:val="0"/>
          <w:numId w:val="13"/>
        </w:numPr>
        <w:spacing w:before="240" w:after="0" w:line="240" w:lineRule="auto"/>
        <w:contextualSpacing w:val="0"/>
        <w:jc w:val="both"/>
        <w:rPr>
          <w:rFonts w:cstheme="minorHAnsi"/>
        </w:rPr>
      </w:pPr>
      <w:r w:rsidRPr="008479E7">
        <w:rPr>
          <w:rFonts w:cstheme="minorHAnsi"/>
        </w:rPr>
        <w:t xml:space="preserve">Jeżeli powierzenie podwykonawcy wykonania części zamówienia następuje w trakcie jego realizacji, Wykonawca na </w:t>
      </w:r>
      <w:r w:rsidR="00F0710D" w:rsidRPr="008479E7">
        <w:rPr>
          <w:rFonts w:cstheme="minorHAnsi"/>
        </w:rPr>
        <w:t>żądanie Zamawiającego</w:t>
      </w:r>
      <w:r w:rsidRPr="008479E7">
        <w:rPr>
          <w:rFonts w:cstheme="minorHAnsi"/>
        </w:rPr>
        <w:t xml:space="preserve"> przedstawi oświadczenie, o którym mowa w art. 25 a ust.</w:t>
      </w:r>
      <w:r w:rsidR="001D75EC" w:rsidRPr="008479E7">
        <w:rPr>
          <w:rFonts w:cstheme="minorHAnsi"/>
        </w:rPr>
        <w:t xml:space="preserve"> 1 Pzp i dokumenty potwierdzające brak podstaw wykluczenia wobec tego podwykonawcy</w:t>
      </w:r>
      <w:r w:rsidR="00AB54FF" w:rsidRPr="008479E7">
        <w:rPr>
          <w:rFonts w:cstheme="minorHAnsi"/>
        </w:rPr>
        <w:t xml:space="preserve">, wymagane w </w:t>
      </w:r>
      <w:r w:rsidR="000B64A0" w:rsidRPr="008479E7">
        <w:rPr>
          <w:rFonts w:cstheme="minorHAnsi"/>
        </w:rPr>
        <w:t>SIWZ</w:t>
      </w:r>
      <w:r w:rsidR="001D75EC" w:rsidRPr="008479E7">
        <w:rPr>
          <w:rFonts w:cstheme="minorHAnsi"/>
        </w:rPr>
        <w:t xml:space="preserve">. </w:t>
      </w:r>
    </w:p>
    <w:p w14:paraId="39DEF4B5" w14:textId="77777777" w:rsidR="0091017D" w:rsidRPr="008479E7" w:rsidRDefault="0091017D" w:rsidP="00FB538B">
      <w:pPr>
        <w:pStyle w:val="Akapitzlist"/>
        <w:numPr>
          <w:ilvl w:val="0"/>
          <w:numId w:val="13"/>
        </w:numPr>
        <w:spacing w:before="240" w:after="0" w:line="240" w:lineRule="auto"/>
        <w:contextualSpacing w:val="0"/>
        <w:jc w:val="both"/>
        <w:rPr>
          <w:rFonts w:cstheme="minorHAnsi"/>
        </w:rPr>
      </w:pPr>
      <w:r w:rsidRPr="008479E7">
        <w:rPr>
          <w:rFonts w:cstheme="minorHAnsi"/>
        </w:rPr>
        <w:t xml:space="preserve">Jeżeli Zamawiający stwierdzi, że wobec danego podwykonawcy zachodzą podstawy wykluczenia, Wykonawca zobowiązany jest zastąpić tego podwykonawcę lub zrezygnować z powierzenia wykonania części zamówienia podwykonawcy.  </w:t>
      </w:r>
    </w:p>
    <w:p w14:paraId="395E9AE5" w14:textId="77777777" w:rsidR="003A7D27" w:rsidRPr="008479E7" w:rsidRDefault="003A7D27" w:rsidP="00FB538B">
      <w:pPr>
        <w:pStyle w:val="Akapitzlist"/>
        <w:numPr>
          <w:ilvl w:val="0"/>
          <w:numId w:val="13"/>
        </w:numPr>
        <w:spacing w:before="240" w:after="0" w:line="240" w:lineRule="auto"/>
        <w:contextualSpacing w:val="0"/>
        <w:jc w:val="both"/>
        <w:rPr>
          <w:rFonts w:cstheme="minorHAnsi"/>
        </w:rPr>
      </w:pPr>
      <w:r w:rsidRPr="008479E7">
        <w:rPr>
          <w:rFonts w:cstheme="minorHAnsi"/>
        </w:rPr>
        <w:t>Jeżeli zmiana albo rezygnacja z podwykonawcy dotyczy podmiotu, na którego zasoby Wykonawca powoływał się, na zasadach określonych w art. 22 a ust. 1 Pzp, w celu wykazania spełniania warunków udziału w postępowaniu, Wykonawca jest zobowiązany wykazać Zamawiającemu, że proponowany inny podwykon</w:t>
      </w:r>
      <w:r w:rsidR="00F0710D" w:rsidRPr="008479E7">
        <w:rPr>
          <w:rFonts w:cstheme="minorHAnsi"/>
        </w:rPr>
        <w:t>awca lub Wykonawca samodzielnie</w:t>
      </w:r>
      <w:r w:rsidRPr="008479E7">
        <w:rPr>
          <w:rFonts w:cstheme="minorHAnsi"/>
        </w:rPr>
        <w:t xml:space="preserve"> spe</w:t>
      </w:r>
      <w:r w:rsidR="00F0710D" w:rsidRPr="008479E7">
        <w:rPr>
          <w:rFonts w:cstheme="minorHAnsi"/>
        </w:rPr>
        <w:t>łnia je w stopniu nie mniejszym</w:t>
      </w:r>
      <w:r w:rsidRPr="008479E7">
        <w:rPr>
          <w:rFonts w:cstheme="minorHAnsi"/>
        </w:rPr>
        <w:t xml:space="preserve"> niż podwykonawca, na którego zasoby Wykonawca powoływał się w trakcie postępowania o udzielenie zamówienia.</w:t>
      </w:r>
    </w:p>
    <w:p w14:paraId="7D69268B" w14:textId="77777777" w:rsidR="0091017D" w:rsidRPr="008479E7" w:rsidRDefault="0091017D" w:rsidP="00FB538B">
      <w:pPr>
        <w:pStyle w:val="Akapitzlist"/>
        <w:numPr>
          <w:ilvl w:val="0"/>
          <w:numId w:val="13"/>
        </w:numPr>
        <w:spacing w:before="240" w:after="0" w:line="240" w:lineRule="auto"/>
        <w:contextualSpacing w:val="0"/>
        <w:jc w:val="both"/>
        <w:rPr>
          <w:rFonts w:cstheme="minorHAnsi"/>
        </w:rPr>
      </w:pPr>
      <w:r w:rsidRPr="008479E7">
        <w:rPr>
          <w:rFonts w:cstheme="minorHAnsi"/>
        </w:rPr>
        <w:t xml:space="preserve">Powierzenie wykonania części zamówienia podwykonawcy nie zwalnia Wykonawcy z odpowiedzialności za należyte wykonanie zamówienia.     </w:t>
      </w:r>
    </w:p>
    <w:p w14:paraId="45F89D27" w14:textId="77777777" w:rsidR="00B013DB" w:rsidRPr="008479E7" w:rsidRDefault="00B013DB" w:rsidP="007E206E">
      <w:pPr>
        <w:spacing w:before="240" w:after="0" w:line="240" w:lineRule="auto"/>
        <w:jc w:val="both"/>
        <w:rPr>
          <w:rFonts w:eastAsia="Times New Roman" w:cstheme="minorHAnsi"/>
          <w:b/>
          <w:lang w:eastAsia="pl-PL"/>
        </w:rPr>
      </w:pPr>
    </w:p>
    <w:p w14:paraId="6DB1C857" w14:textId="77777777" w:rsidR="00F61191" w:rsidRPr="008479E7" w:rsidRDefault="00F61191" w:rsidP="00FB538B">
      <w:pPr>
        <w:pStyle w:val="Akapitzlist"/>
        <w:numPr>
          <w:ilvl w:val="0"/>
          <w:numId w:val="19"/>
        </w:numPr>
        <w:spacing w:before="240" w:after="0" w:line="240" w:lineRule="auto"/>
        <w:jc w:val="both"/>
        <w:rPr>
          <w:rFonts w:eastAsia="Times New Roman" w:cstheme="minorHAnsi"/>
          <w:b/>
          <w:lang w:eastAsia="pl-PL"/>
        </w:rPr>
      </w:pPr>
      <w:r w:rsidRPr="008479E7">
        <w:rPr>
          <w:rFonts w:eastAsia="Times New Roman" w:cstheme="minorHAnsi"/>
          <w:b/>
          <w:bCs/>
          <w:kern w:val="32"/>
          <w:lang w:eastAsia="pl-PL"/>
        </w:rPr>
        <w:t>WYKAZ WYMAGANYCH OŚWIADCZEŃ I DOKUMENTÓW POTWIERDZAJĄCYCH SPEŁNIANIE WARUNKÓW UDZIAŁU W POSTĘPOWANIU</w:t>
      </w:r>
      <w:r w:rsidR="00210FF6" w:rsidRPr="008479E7">
        <w:rPr>
          <w:rFonts w:eastAsia="Times New Roman" w:cstheme="minorHAnsi"/>
          <w:b/>
          <w:bCs/>
          <w:kern w:val="32"/>
          <w:lang w:eastAsia="pl-PL"/>
        </w:rPr>
        <w:t xml:space="preserve"> </w:t>
      </w:r>
      <w:r w:rsidRPr="008479E7">
        <w:rPr>
          <w:rFonts w:eastAsia="Times New Roman" w:cstheme="minorHAnsi"/>
          <w:b/>
          <w:bCs/>
          <w:kern w:val="32"/>
          <w:lang w:eastAsia="pl-PL"/>
        </w:rPr>
        <w:t>ORAZ BRAK PODSTAW WYKLUCZENIA</w:t>
      </w:r>
    </w:p>
    <w:p w14:paraId="585FB661" w14:textId="77777777" w:rsidR="00F0710D" w:rsidRPr="008479E7" w:rsidRDefault="00F0710D" w:rsidP="00F0710D">
      <w:pPr>
        <w:pStyle w:val="Akapitzlist"/>
        <w:spacing w:before="240" w:after="0" w:line="240" w:lineRule="auto"/>
        <w:ind w:left="964"/>
        <w:jc w:val="both"/>
        <w:rPr>
          <w:rFonts w:eastAsia="Times New Roman" w:cstheme="minorHAnsi"/>
          <w:b/>
          <w:lang w:eastAsia="pl-PL"/>
        </w:rPr>
      </w:pPr>
    </w:p>
    <w:p w14:paraId="6AE47BFB" w14:textId="77777777" w:rsidR="003E4543" w:rsidRPr="008479E7" w:rsidRDefault="003E4543" w:rsidP="006507D2">
      <w:pPr>
        <w:pStyle w:val="Akapitzlist"/>
        <w:numPr>
          <w:ilvl w:val="6"/>
          <w:numId w:val="35"/>
        </w:numPr>
        <w:spacing w:after="0" w:line="240" w:lineRule="auto"/>
        <w:ind w:left="426" w:hanging="426"/>
        <w:jc w:val="both"/>
        <w:rPr>
          <w:rFonts w:cstheme="minorHAnsi"/>
        </w:rPr>
      </w:pPr>
      <w:r w:rsidRPr="008479E7">
        <w:rPr>
          <w:rFonts w:cstheme="minorHAnsi"/>
        </w:rPr>
        <w:t>W celu wstępnego wykazania braku podstaw wykluczenia z postępowania o udzielenie zamówienia zgodnie z art. 25 a ust. 1 pkt 1) Ustawy, Zamawiający żąda dostarczenia:</w:t>
      </w:r>
    </w:p>
    <w:p w14:paraId="5A7536BB" w14:textId="77777777" w:rsidR="003E4543" w:rsidRPr="008479E7" w:rsidRDefault="003E4543" w:rsidP="003E4543">
      <w:pPr>
        <w:tabs>
          <w:tab w:val="left" w:pos="851"/>
        </w:tabs>
        <w:spacing w:after="0" w:line="240" w:lineRule="auto"/>
        <w:ind w:left="880" w:hanging="455"/>
        <w:jc w:val="both"/>
        <w:rPr>
          <w:rFonts w:cstheme="minorHAnsi"/>
          <w:bCs/>
        </w:rPr>
      </w:pPr>
      <w:r w:rsidRPr="008479E7">
        <w:rPr>
          <w:rFonts w:cstheme="minorHAnsi"/>
        </w:rPr>
        <w:t>1)</w:t>
      </w:r>
      <w:r w:rsidRPr="008479E7">
        <w:rPr>
          <w:rFonts w:cstheme="minorHAnsi"/>
        </w:rPr>
        <w:tab/>
      </w:r>
      <w:r w:rsidRPr="008479E7">
        <w:rPr>
          <w:rFonts w:cstheme="minorHAnsi"/>
          <w:bCs/>
        </w:rPr>
        <w:t>Oświadczenia aktualnego na dzień składania ofert stanowiącego wstępne potwierdzenie, że wykonawca nie podlega wykluczeniu. Oświadczenie to wykonawca składa w formie Jednolitego Europejskiego Dokumentu Zamówienia (dalej JEDZ) zgodnie ze wzorem określonym w rozporządzeniu wykonawczym Unii Europejskiej wydanym na podstawie art. 59 ust. 2 dyrektywy 2014/24/UE.</w:t>
      </w:r>
    </w:p>
    <w:p w14:paraId="5DC18929" w14:textId="77777777" w:rsidR="003E4543" w:rsidRPr="008479E7" w:rsidRDefault="003E4543" w:rsidP="006507D2">
      <w:pPr>
        <w:pStyle w:val="Akapitzlist"/>
        <w:numPr>
          <w:ilvl w:val="0"/>
          <w:numId w:val="37"/>
        </w:numPr>
        <w:tabs>
          <w:tab w:val="left" w:pos="851"/>
        </w:tabs>
        <w:spacing w:after="0" w:line="240" w:lineRule="auto"/>
        <w:ind w:left="851" w:hanging="425"/>
        <w:jc w:val="both"/>
        <w:rPr>
          <w:rFonts w:cstheme="minorHAnsi"/>
          <w:bCs/>
        </w:rPr>
      </w:pPr>
      <w:r w:rsidRPr="008479E7">
        <w:rPr>
          <w:rFonts w:cstheme="minorHAnsi"/>
          <w:bCs/>
        </w:rPr>
        <w:t>Wykonawca wypełnia JEDZ</w:t>
      </w:r>
      <w:r w:rsidR="00F0710D" w:rsidRPr="008479E7">
        <w:rPr>
          <w:rFonts w:cstheme="minorHAnsi"/>
          <w:bCs/>
        </w:rPr>
        <w:t>,</w:t>
      </w:r>
      <w:r w:rsidRPr="008479E7">
        <w:rPr>
          <w:rFonts w:cstheme="minorHAnsi"/>
          <w:bCs/>
        </w:rPr>
        <w:t xml:space="preserve"> tworząc dokument elektroniczny. Może korzystać z serwisu eESPD</w:t>
      </w:r>
    </w:p>
    <w:p w14:paraId="64B7D2F1" w14:textId="77777777" w:rsidR="003E4543" w:rsidRPr="008479E7" w:rsidRDefault="003E4543" w:rsidP="003E4543">
      <w:pPr>
        <w:pStyle w:val="Akapitzlist"/>
        <w:tabs>
          <w:tab w:val="left" w:pos="851"/>
        </w:tabs>
        <w:spacing w:after="0" w:line="240" w:lineRule="auto"/>
        <w:ind w:left="851"/>
        <w:jc w:val="both"/>
        <w:rPr>
          <w:rFonts w:cstheme="minorHAnsi"/>
          <w:bCs/>
        </w:rPr>
      </w:pPr>
      <w:r w:rsidRPr="008479E7">
        <w:rPr>
          <w:rFonts w:cstheme="minorHAnsi"/>
          <w:b/>
          <w:bCs/>
        </w:rPr>
        <w:t xml:space="preserve">http://ec.europa.eu/growth/single-market/public-procurement/e-procurement/espd_en </w:t>
      </w:r>
      <w:r w:rsidRPr="008479E7">
        <w:rPr>
          <w:rFonts w:cstheme="minorHAnsi"/>
          <w:bCs/>
        </w:rPr>
        <w:t xml:space="preserve"> lub innych dostępnych narzędzi lub oprogramowania, które umożliwiają wypełnienie JEDZ i utworzenie dokumentu elektronicznego, w sz</w:t>
      </w:r>
      <w:r w:rsidR="00E04E22" w:rsidRPr="008479E7">
        <w:rPr>
          <w:rFonts w:cstheme="minorHAnsi"/>
          <w:bCs/>
        </w:rPr>
        <w:t>czególności w jednym z formatów: pdf, doc, docx, rtf, odt.</w:t>
      </w:r>
    </w:p>
    <w:p w14:paraId="7B245AB6" w14:textId="77777777" w:rsidR="003E4543" w:rsidRPr="008479E7" w:rsidRDefault="003E4543" w:rsidP="006507D2">
      <w:pPr>
        <w:pStyle w:val="Akapitzlist"/>
        <w:numPr>
          <w:ilvl w:val="0"/>
          <w:numId w:val="37"/>
        </w:numPr>
        <w:tabs>
          <w:tab w:val="left" w:pos="851"/>
        </w:tabs>
        <w:spacing w:after="0" w:line="240" w:lineRule="auto"/>
        <w:ind w:left="851" w:hanging="425"/>
        <w:jc w:val="both"/>
        <w:rPr>
          <w:rFonts w:cstheme="minorHAnsi"/>
          <w:bCs/>
        </w:rPr>
      </w:pPr>
      <w:r w:rsidRPr="008479E7">
        <w:rPr>
          <w:rFonts w:cstheme="minorHAnsi"/>
          <w:bCs/>
        </w:rPr>
        <w:t>Treść oświadczenia JEDZ powinna być zgodna z formularzem udostępnionym w ramach niniejszej SIWZ (wzór przedmiotoweg</w:t>
      </w:r>
      <w:r w:rsidR="00E04E22" w:rsidRPr="008479E7">
        <w:rPr>
          <w:rFonts w:cstheme="minorHAnsi"/>
          <w:bCs/>
        </w:rPr>
        <w:t xml:space="preserve">o oświadczenia stanowi zał. nr </w:t>
      </w:r>
      <w:r w:rsidR="00227D8D" w:rsidRPr="008479E7">
        <w:rPr>
          <w:rFonts w:cstheme="minorHAnsi"/>
          <w:bCs/>
        </w:rPr>
        <w:t>8 do</w:t>
      </w:r>
      <w:r w:rsidRPr="008479E7">
        <w:rPr>
          <w:rFonts w:cstheme="minorHAnsi"/>
          <w:bCs/>
        </w:rPr>
        <w:t xml:space="preserve"> SIWZ)</w:t>
      </w:r>
      <w:r w:rsidRPr="008479E7">
        <w:rPr>
          <w:rFonts w:cstheme="minorHAnsi"/>
          <w:bCs/>
          <w:color w:val="FF0000"/>
        </w:rPr>
        <w:t xml:space="preserve"> </w:t>
      </w:r>
      <w:r w:rsidRPr="008479E7">
        <w:rPr>
          <w:rFonts w:cstheme="minorHAnsi"/>
          <w:bCs/>
        </w:rPr>
        <w:t>- oświadczenie to winno zostać złożone w postaci elektronicznej i być opatrzone kwalifikowanym podpisem elektronicznym osoby upoważnionej do złożenia takiego oświadczenia w imieniu podmiotu, którego JEDZ dotyczy.</w:t>
      </w:r>
    </w:p>
    <w:p w14:paraId="3CB8FF4A" w14:textId="77777777" w:rsidR="003E4543" w:rsidRPr="008479E7" w:rsidRDefault="003E4543" w:rsidP="006507D2">
      <w:pPr>
        <w:pStyle w:val="Akapitzlist"/>
        <w:numPr>
          <w:ilvl w:val="0"/>
          <w:numId w:val="37"/>
        </w:numPr>
        <w:tabs>
          <w:tab w:val="left" w:pos="851"/>
        </w:tabs>
        <w:spacing w:after="0" w:line="240" w:lineRule="auto"/>
        <w:ind w:left="851" w:hanging="425"/>
        <w:jc w:val="both"/>
        <w:rPr>
          <w:rFonts w:cstheme="minorHAnsi"/>
          <w:bCs/>
        </w:rPr>
      </w:pPr>
      <w:r w:rsidRPr="008479E7">
        <w:rPr>
          <w:rFonts w:cstheme="minorHAnsi"/>
          <w:bCs/>
        </w:rPr>
        <w:t xml:space="preserve">Wykonawca który zamierza powierzyć wykonanie części zamówienia Podwykonawcom, zamieszcza informacje o Podwykonawcach w części II Sekcja D składanego JEDZ. Zamawiający </w:t>
      </w:r>
      <w:r w:rsidR="0089596F" w:rsidRPr="008479E7">
        <w:rPr>
          <w:rFonts w:cstheme="minorHAnsi"/>
          <w:bCs/>
        </w:rPr>
        <w:t xml:space="preserve">nie </w:t>
      </w:r>
      <w:r w:rsidRPr="008479E7">
        <w:rPr>
          <w:rFonts w:cstheme="minorHAnsi"/>
          <w:bCs/>
        </w:rPr>
        <w:t>wymaga składania odrębnych JEDZ dla Podwykonawców, którym Wykonawca zamierza powierzyć wykonanie części zamówienia, niebędących jednocześnie podmiotami, o których mowa w art. 22a ustawy Pzp.</w:t>
      </w:r>
    </w:p>
    <w:p w14:paraId="20268770" w14:textId="77777777" w:rsidR="003E4543" w:rsidRPr="008479E7" w:rsidRDefault="003E4543" w:rsidP="006507D2">
      <w:pPr>
        <w:pStyle w:val="Akapitzlist"/>
        <w:numPr>
          <w:ilvl w:val="0"/>
          <w:numId w:val="37"/>
        </w:numPr>
        <w:tabs>
          <w:tab w:val="left" w:pos="851"/>
        </w:tabs>
        <w:spacing w:after="0" w:line="240" w:lineRule="auto"/>
        <w:ind w:left="851" w:hanging="425"/>
        <w:jc w:val="both"/>
        <w:rPr>
          <w:rFonts w:cstheme="minorHAnsi"/>
          <w:bCs/>
        </w:rPr>
      </w:pPr>
      <w:r w:rsidRPr="008479E7">
        <w:rPr>
          <w:rFonts w:cstheme="minorHAnsi"/>
          <w:bCs/>
        </w:rPr>
        <w:lastRenderedPageBreak/>
        <w:t>W przypadku wspólnego ubiegania się o zamówienie przez Wykona</w:t>
      </w:r>
      <w:r w:rsidR="00E04E22" w:rsidRPr="008479E7">
        <w:rPr>
          <w:rFonts w:cstheme="minorHAnsi"/>
          <w:bCs/>
        </w:rPr>
        <w:t>wców oświadczenie w formie JEDZ</w:t>
      </w:r>
      <w:r w:rsidRPr="008479E7">
        <w:rPr>
          <w:rFonts w:cstheme="minorHAnsi"/>
          <w:bCs/>
        </w:rPr>
        <w:t xml:space="preserve"> składa każdy z Wykonawców wspólnie ubiegających się o zamówienie. Dokumenty te mają potwierdzać brak podstaw wykluczenia w zakresie, w którym każdy z Wykonawców wykazuje brak podstaw wykluczenia.</w:t>
      </w:r>
    </w:p>
    <w:p w14:paraId="01268718" w14:textId="77777777" w:rsidR="003E4543" w:rsidRPr="008479E7" w:rsidRDefault="003E4543" w:rsidP="006507D2">
      <w:pPr>
        <w:pStyle w:val="Akapitzlist"/>
        <w:numPr>
          <w:ilvl w:val="0"/>
          <w:numId w:val="37"/>
        </w:numPr>
        <w:tabs>
          <w:tab w:val="left" w:pos="851"/>
        </w:tabs>
        <w:spacing w:after="0" w:line="240" w:lineRule="auto"/>
        <w:ind w:left="851" w:hanging="425"/>
        <w:jc w:val="both"/>
        <w:rPr>
          <w:rFonts w:cstheme="minorHAnsi"/>
          <w:bCs/>
        </w:rPr>
      </w:pPr>
      <w:r w:rsidRPr="008479E7">
        <w:rPr>
          <w:rFonts w:cstheme="minorHAnsi"/>
          <w:bCs/>
        </w:rPr>
        <w:t>W przypadku Wykonawców wspólnie ubiegających się o udzielenie zamówienia wymagane jest ustanowienie pełnomocnika do reprezentowania ich w postępowaniu o udzielenie zamówienia publicznego albo reprezentowania w postępowaniu i zawarcia umowy w sprawie zamówienia publicznego.</w:t>
      </w:r>
    </w:p>
    <w:p w14:paraId="3E19480F" w14:textId="77777777" w:rsidR="003E4543" w:rsidRPr="008479E7" w:rsidRDefault="003E4543" w:rsidP="006507D2">
      <w:pPr>
        <w:pStyle w:val="Akapitzlist"/>
        <w:numPr>
          <w:ilvl w:val="0"/>
          <w:numId w:val="37"/>
        </w:numPr>
        <w:tabs>
          <w:tab w:val="left" w:pos="851"/>
        </w:tabs>
        <w:spacing w:after="0" w:line="240" w:lineRule="auto"/>
        <w:ind w:left="851" w:hanging="425"/>
        <w:jc w:val="both"/>
        <w:rPr>
          <w:rFonts w:cstheme="minorHAnsi"/>
          <w:bCs/>
        </w:rPr>
      </w:pPr>
      <w:r w:rsidRPr="008479E7">
        <w:rPr>
          <w:rFonts w:cstheme="minorHAnsi"/>
          <w:snapToGrid w:val="0"/>
          <w:lang w:eastAsia="pl-PL"/>
        </w:rPr>
        <w:t>Wykonawca</w:t>
      </w:r>
      <w:r w:rsidR="00E04E22" w:rsidRPr="008479E7">
        <w:rPr>
          <w:rFonts w:cstheme="minorHAnsi"/>
          <w:snapToGrid w:val="0"/>
          <w:lang w:eastAsia="pl-PL"/>
        </w:rPr>
        <w:t>,</w:t>
      </w:r>
      <w:r w:rsidRPr="008479E7">
        <w:rPr>
          <w:rFonts w:cstheme="minorHAnsi"/>
          <w:snapToGrid w:val="0"/>
          <w:lang w:eastAsia="pl-PL"/>
        </w:rPr>
        <w:t xml:space="preserve"> wypełniając JEDZ</w:t>
      </w:r>
      <w:r w:rsidR="00E04E22" w:rsidRPr="008479E7">
        <w:rPr>
          <w:rFonts w:cstheme="minorHAnsi"/>
          <w:snapToGrid w:val="0"/>
          <w:lang w:eastAsia="pl-PL"/>
        </w:rPr>
        <w:t>,</w:t>
      </w:r>
      <w:r w:rsidRPr="008479E7">
        <w:rPr>
          <w:rFonts w:cstheme="minorHAnsi"/>
          <w:snapToGrid w:val="0"/>
          <w:lang w:eastAsia="pl-PL"/>
        </w:rPr>
        <w:t xml:space="preserve"> powinien uwzględnić:</w:t>
      </w:r>
    </w:p>
    <w:p w14:paraId="6AEE44F5" w14:textId="77777777" w:rsidR="003E4543" w:rsidRPr="008479E7" w:rsidRDefault="00E04E22" w:rsidP="006507D2">
      <w:pPr>
        <w:widowControl w:val="0"/>
        <w:numPr>
          <w:ilvl w:val="0"/>
          <w:numId w:val="36"/>
        </w:numPr>
        <w:tabs>
          <w:tab w:val="left" w:pos="180"/>
          <w:tab w:val="left" w:pos="567"/>
          <w:tab w:val="num" w:pos="1134"/>
        </w:tabs>
        <w:suppressAutoHyphens/>
        <w:spacing w:after="0" w:line="240" w:lineRule="auto"/>
        <w:ind w:left="1276"/>
        <w:contextualSpacing/>
        <w:rPr>
          <w:rFonts w:cstheme="minorHAnsi"/>
          <w:b/>
          <w:snapToGrid w:val="0"/>
          <w:lang w:eastAsia="pl-PL"/>
        </w:rPr>
      </w:pPr>
      <w:r w:rsidRPr="008479E7">
        <w:rPr>
          <w:rFonts w:cstheme="minorHAnsi"/>
          <w:snapToGrid w:val="0"/>
          <w:lang w:eastAsia="pl-PL"/>
        </w:rPr>
        <w:t>z</w:t>
      </w:r>
      <w:r w:rsidR="003E4543" w:rsidRPr="008479E7">
        <w:rPr>
          <w:rFonts w:cstheme="minorHAnsi"/>
          <w:snapToGrid w:val="0"/>
          <w:lang w:eastAsia="pl-PL"/>
        </w:rPr>
        <w:t>apisy niniejszej SIWZ,</w:t>
      </w:r>
    </w:p>
    <w:p w14:paraId="51D86AAE" w14:textId="77777777" w:rsidR="003E4543" w:rsidRPr="008479E7" w:rsidRDefault="003E4543" w:rsidP="006507D2">
      <w:pPr>
        <w:widowControl w:val="0"/>
        <w:numPr>
          <w:ilvl w:val="0"/>
          <w:numId w:val="36"/>
        </w:numPr>
        <w:tabs>
          <w:tab w:val="left" w:pos="180"/>
          <w:tab w:val="left" w:pos="567"/>
          <w:tab w:val="num" w:pos="1134"/>
        </w:tabs>
        <w:suppressAutoHyphens/>
        <w:spacing w:after="0" w:line="240" w:lineRule="auto"/>
        <w:ind w:left="1134" w:hanging="218"/>
        <w:contextualSpacing/>
        <w:jc w:val="both"/>
        <w:rPr>
          <w:rFonts w:cstheme="minorHAnsi"/>
          <w:b/>
          <w:snapToGrid w:val="0"/>
          <w:lang w:eastAsia="pl-PL"/>
        </w:rPr>
      </w:pPr>
      <w:r w:rsidRPr="008479E7">
        <w:rPr>
          <w:rFonts w:cstheme="minorHAnsi"/>
        </w:rPr>
        <w:t xml:space="preserve">„Instrukcję wypełniania Jednolitego Europejskiego Dokumentu Zamówienia” udostępnioną na stronie Urzędu Zamówień Publicznych (UZP) </w:t>
      </w:r>
      <w:r w:rsidRPr="008479E7">
        <w:rPr>
          <w:rFonts w:cstheme="minorHAnsi"/>
          <w:b/>
          <w:snapToGrid w:val="0"/>
          <w:lang w:eastAsia="pl-PL"/>
        </w:rPr>
        <w:t xml:space="preserve">pod adresem: </w:t>
      </w:r>
    </w:p>
    <w:p w14:paraId="768182D4" w14:textId="77777777" w:rsidR="003E4543" w:rsidRPr="008479E7" w:rsidRDefault="003E4543" w:rsidP="003E4543">
      <w:pPr>
        <w:widowControl w:val="0"/>
        <w:tabs>
          <w:tab w:val="left" w:pos="180"/>
          <w:tab w:val="left" w:pos="567"/>
          <w:tab w:val="num" w:pos="1134"/>
        </w:tabs>
        <w:suppressAutoHyphens/>
        <w:spacing w:after="0" w:line="240" w:lineRule="auto"/>
        <w:ind w:left="1134" w:hanging="218"/>
        <w:contextualSpacing/>
        <w:jc w:val="both"/>
        <w:rPr>
          <w:rFonts w:cstheme="minorHAnsi"/>
          <w:b/>
          <w:snapToGrid w:val="0"/>
          <w:lang w:eastAsia="pl-PL"/>
        </w:rPr>
      </w:pPr>
      <w:r w:rsidRPr="008479E7">
        <w:rPr>
          <w:rFonts w:cstheme="minorHAnsi"/>
        </w:rPr>
        <w:t xml:space="preserve">    </w:t>
      </w:r>
      <w:hyperlink r:id="rId25" w:history="1">
        <w:r w:rsidRPr="008479E7">
          <w:rPr>
            <w:rFonts w:cstheme="minorHAnsi"/>
          </w:rPr>
          <w:t>https://</w:t>
        </w:r>
      </w:hyperlink>
      <w:r w:rsidRPr="008479E7">
        <w:rPr>
          <w:rFonts w:cstheme="minorHAnsi"/>
          <w:b/>
          <w:snapToGrid w:val="0"/>
          <w:lang w:eastAsia="pl-PL"/>
        </w:rPr>
        <w:t>www.uzp.gov.pl/__data/assets/pdf_file/0015/32415/Instrukcja-wypelniania-JEDZ-ESPD.pdf</w:t>
      </w:r>
    </w:p>
    <w:p w14:paraId="6184F540" w14:textId="77777777" w:rsidR="003E4543" w:rsidRPr="008479E7" w:rsidRDefault="003E4543" w:rsidP="006507D2">
      <w:pPr>
        <w:widowControl w:val="0"/>
        <w:numPr>
          <w:ilvl w:val="0"/>
          <w:numId w:val="36"/>
        </w:numPr>
        <w:tabs>
          <w:tab w:val="left" w:pos="180"/>
          <w:tab w:val="left" w:pos="567"/>
          <w:tab w:val="num" w:pos="1134"/>
        </w:tabs>
        <w:suppressAutoHyphens/>
        <w:spacing w:after="0" w:line="240" w:lineRule="auto"/>
        <w:ind w:left="1134" w:hanging="218"/>
        <w:contextualSpacing/>
        <w:jc w:val="both"/>
        <w:rPr>
          <w:rFonts w:cstheme="minorHAnsi"/>
          <w:b/>
          <w:snapToGrid w:val="0"/>
          <w:lang w:eastAsia="pl-PL"/>
        </w:rPr>
      </w:pPr>
      <w:r w:rsidRPr="008479E7">
        <w:rPr>
          <w:rFonts w:cstheme="minorHAnsi"/>
        </w:rPr>
        <w:t xml:space="preserve">rozporządzenie wykonawcze Komisji (UE) 2016/7 z dnia 5 stycznia 2016 r. ustanawiające standardowy formularz jednolitego europejskiego dokumentu zamówienia (Dz. Urz. UE nr L 3 z </w:t>
      </w:r>
      <w:r w:rsidR="00E04E22" w:rsidRPr="008479E7">
        <w:rPr>
          <w:rFonts w:cstheme="minorHAnsi"/>
        </w:rPr>
        <w:t>06.0</w:t>
      </w:r>
      <w:r w:rsidRPr="008479E7">
        <w:rPr>
          <w:rFonts w:cstheme="minorHAnsi"/>
        </w:rPr>
        <w:t>1</w:t>
      </w:r>
      <w:r w:rsidR="00E04E22" w:rsidRPr="008479E7">
        <w:rPr>
          <w:rFonts w:cstheme="minorHAnsi"/>
        </w:rPr>
        <w:t>.</w:t>
      </w:r>
      <w:r w:rsidRPr="008479E7">
        <w:rPr>
          <w:rFonts w:cstheme="minorHAnsi"/>
        </w:rPr>
        <w:t>2016 str.16)</w:t>
      </w:r>
      <w:r w:rsidR="00E04E22" w:rsidRPr="008479E7">
        <w:rPr>
          <w:rFonts w:cstheme="minorHAnsi"/>
        </w:rPr>
        <w:t>.</w:t>
      </w:r>
    </w:p>
    <w:p w14:paraId="44C18A5E" w14:textId="77777777" w:rsidR="007F53FB" w:rsidRPr="008479E7" w:rsidRDefault="007F53FB" w:rsidP="006507D2">
      <w:pPr>
        <w:pStyle w:val="Akapitzlist"/>
        <w:numPr>
          <w:ilvl w:val="0"/>
          <w:numId w:val="37"/>
        </w:numPr>
        <w:tabs>
          <w:tab w:val="left" w:pos="851"/>
        </w:tabs>
        <w:spacing w:after="0" w:line="240" w:lineRule="auto"/>
        <w:ind w:left="851" w:hanging="425"/>
        <w:jc w:val="both"/>
        <w:rPr>
          <w:rFonts w:cstheme="minorHAnsi"/>
          <w:snapToGrid w:val="0"/>
          <w:lang w:eastAsia="pl-PL"/>
        </w:rPr>
      </w:pPr>
      <w:r w:rsidRPr="008479E7">
        <w:rPr>
          <w:rFonts w:cstheme="minorHAnsi"/>
          <w:snapToGrid w:val="0"/>
          <w:lang w:eastAsia="pl-PL"/>
        </w:rPr>
        <w:t>Wykonawca składający Jednolity dokument wypełnia:</w:t>
      </w:r>
    </w:p>
    <w:p w14:paraId="4FE60420" w14:textId="77777777" w:rsidR="007F53FB" w:rsidRPr="008479E7" w:rsidRDefault="007F53FB" w:rsidP="007F53FB">
      <w:pPr>
        <w:spacing w:after="0" w:line="240" w:lineRule="auto"/>
        <w:ind w:left="1701" w:hanging="426"/>
        <w:rPr>
          <w:rFonts w:cstheme="minorHAnsi"/>
        </w:rPr>
      </w:pPr>
      <w:bookmarkStart w:id="5" w:name="_Hlk14843954"/>
      <w:r w:rsidRPr="008479E7">
        <w:rPr>
          <w:rFonts w:cstheme="minorHAnsi"/>
        </w:rPr>
        <w:t>Część II – identyfikacja Wykonawcy,</w:t>
      </w:r>
    </w:p>
    <w:p w14:paraId="46392082" w14:textId="77777777" w:rsidR="007F53FB" w:rsidRPr="008479E7" w:rsidRDefault="007F53FB" w:rsidP="007F53FB">
      <w:pPr>
        <w:spacing w:after="0" w:line="240" w:lineRule="auto"/>
        <w:ind w:left="1701" w:hanging="426"/>
        <w:rPr>
          <w:rFonts w:cstheme="minorHAnsi"/>
        </w:rPr>
      </w:pPr>
      <w:r w:rsidRPr="008479E7">
        <w:rPr>
          <w:rFonts w:cstheme="minorHAnsi"/>
        </w:rPr>
        <w:t>Część III – przesłanki wykluczenia,</w:t>
      </w:r>
    </w:p>
    <w:p w14:paraId="18A0EFC0" w14:textId="77777777" w:rsidR="007F53FB" w:rsidRPr="008479E7" w:rsidRDefault="007F53FB" w:rsidP="007F53FB">
      <w:pPr>
        <w:spacing w:after="0" w:line="240" w:lineRule="auto"/>
        <w:ind w:left="1701" w:hanging="426"/>
        <w:rPr>
          <w:rFonts w:cstheme="minorHAnsi"/>
        </w:rPr>
      </w:pPr>
      <w:r w:rsidRPr="008479E7">
        <w:rPr>
          <w:rFonts w:cstheme="minorHAnsi"/>
        </w:rPr>
        <w:t>Część IV – warunki udziału w postępowaniu,</w:t>
      </w:r>
    </w:p>
    <w:p w14:paraId="711A4807" w14:textId="77777777" w:rsidR="007F53FB" w:rsidRPr="008479E7" w:rsidRDefault="007F53FB" w:rsidP="007F53FB">
      <w:pPr>
        <w:spacing w:after="0" w:line="240" w:lineRule="auto"/>
        <w:ind w:left="1701" w:hanging="426"/>
        <w:rPr>
          <w:rFonts w:cstheme="minorHAnsi"/>
        </w:rPr>
      </w:pPr>
      <w:r w:rsidRPr="008479E7">
        <w:rPr>
          <w:rFonts w:cstheme="minorHAnsi"/>
        </w:rPr>
        <w:t>Część VI – podpisy.</w:t>
      </w:r>
    </w:p>
    <w:bookmarkEnd w:id="5"/>
    <w:p w14:paraId="184A25FD" w14:textId="77777777" w:rsidR="00F61191" w:rsidRPr="008479E7" w:rsidRDefault="00F61191" w:rsidP="006507D2">
      <w:pPr>
        <w:pStyle w:val="Akapitzlist"/>
        <w:numPr>
          <w:ilvl w:val="6"/>
          <w:numId w:val="35"/>
        </w:numPr>
        <w:spacing w:after="0" w:line="240" w:lineRule="auto"/>
        <w:ind w:left="426" w:hanging="426"/>
        <w:jc w:val="both"/>
        <w:rPr>
          <w:rFonts w:cstheme="minorHAnsi"/>
        </w:rPr>
      </w:pPr>
      <w:r w:rsidRPr="008479E7">
        <w:rPr>
          <w:rFonts w:cstheme="minorHAnsi"/>
          <w:bCs/>
        </w:rPr>
        <w:t>W terminie 3 dni</w:t>
      </w:r>
      <w:r w:rsidRPr="008479E7">
        <w:rPr>
          <w:rFonts w:cstheme="minorHAnsi"/>
        </w:rPr>
        <w:t xml:space="preserve"> </w:t>
      </w:r>
      <w:r w:rsidRPr="008479E7">
        <w:rPr>
          <w:rFonts w:cstheme="minorHAnsi"/>
          <w:bCs/>
        </w:rPr>
        <w:t>od zamieszczenia na stronie internetowej Zamawiającego informacji</w:t>
      </w:r>
      <w:r w:rsidR="00E04E22" w:rsidRPr="008479E7">
        <w:rPr>
          <w:rFonts w:cstheme="minorHAnsi"/>
          <w:bCs/>
        </w:rPr>
        <w:t>,</w:t>
      </w:r>
      <w:r w:rsidRPr="008479E7">
        <w:rPr>
          <w:rFonts w:cstheme="minorHAnsi"/>
          <w:bCs/>
        </w:rPr>
        <w:t xml:space="preserve"> o której mowa </w:t>
      </w:r>
      <w:r w:rsidR="00D60DDC" w:rsidRPr="008479E7">
        <w:rPr>
          <w:rFonts w:cstheme="minorHAnsi"/>
          <w:bCs/>
        </w:rPr>
        <w:br/>
      </w:r>
      <w:r w:rsidRPr="008479E7">
        <w:rPr>
          <w:rFonts w:cstheme="minorHAnsi"/>
          <w:bCs/>
        </w:rPr>
        <w:t>w art. 86 ust. 5 uPzp</w:t>
      </w:r>
      <w:r w:rsidRPr="008479E7">
        <w:rPr>
          <w:rFonts w:cstheme="minorHAnsi"/>
        </w:rPr>
        <w:t>, w celu wykazania braku podstaw do wykluczenia z postępowania w okolicznościach, o których mowa w art. 24 ust. 1 pkt 23) uPzp</w:t>
      </w:r>
      <w:r w:rsidR="00BF5B51" w:rsidRPr="008479E7">
        <w:rPr>
          <w:rFonts w:cstheme="minorHAnsi"/>
        </w:rPr>
        <w:t>,</w:t>
      </w:r>
      <w:r w:rsidRPr="008479E7">
        <w:rPr>
          <w:rFonts w:cstheme="minorHAnsi"/>
        </w:rPr>
        <w:t xml:space="preserve"> Wykonawcy przekazują Zamawiającemu oświadczenie o przynależności lub braku przynależności do tej samej grupy kapitałowej (wzór ośw</w:t>
      </w:r>
      <w:r w:rsidR="00543611" w:rsidRPr="008479E7">
        <w:rPr>
          <w:rFonts w:cstheme="minorHAnsi"/>
        </w:rPr>
        <w:t>i</w:t>
      </w:r>
      <w:r w:rsidR="00665C50" w:rsidRPr="008479E7">
        <w:rPr>
          <w:rFonts w:cstheme="minorHAnsi"/>
        </w:rPr>
        <w:t>adczenia stanowi załącznik nr</w:t>
      </w:r>
      <w:r w:rsidR="00485B27" w:rsidRPr="008479E7">
        <w:rPr>
          <w:rFonts w:cstheme="minorHAnsi"/>
        </w:rPr>
        <w:t xml:space="preserve"> 3 </w:t>
      </w:r>
      <w:r w:rsidRPr="008479E7">
        <w:rPr>
          <w:rFonts w:cstheme="minorHAnsi"/>
        </w:rPr>
        <w:t xml:space="preserve">do SIWZ). Wraz ze złożeniem oświadczenia Wykonawca może przedstawić dowody, że powiązania z innym Wykonawcą nie prowadzą do zakłócenia konkurencji w przedmiotowym postepowaniu. </w:t>
      </w:r>
    </w:p>
    <w:p w14:paraId="6FA00EAF" w14:textId="77777777" w:rsidR="003E4543" w:rsidRPr="008479E7" w:rsidRDefault="003E4543" w:rsidP="003E4543">
      <w:pPr>
        <w:pStyle w:val="Akapitzlist"/>
        <w:autoSpaceDE w:val="0"/>
        <w:autoSpaceDN w:val="0"/>
        <w:adjustRightInd w:val="0"/>
        <w:spacing w:after="0" w:line="240" w:lineRule="auto"/>
        <w:ind w:left="397"/>
        <w:jc w:val="both"/>
        <w:rPr>
          <w:rFonts w:eastAsia="TimesNewRoman" w:cstheme="minorHAnsi"/>
          <w:b/>
          <w:lang w:eastAsia="pl-PL"/>
        </w:rPr>
      </w:pPr>
    </w:p>
    <w:p w14:paraId="6A603D1E" w14:textId="77777777" w:rsidR="003E4543" w:rsidRPr="008479E7" w:rsidRDefault="003E4543" w:rsidP="003E4543">
      <w:pPr>
        <w:pStyle w:val="Akapitzlist"/>
        <w:autoSpaceDE w:val="0"/>
        <w:autoSpaceDN w:val="0"/>
        <w:adjustRightInd w:val="0"/>
        <w:spacing w:after="0" w:line="240" w:lineRule="auto"/>
        <w:ind w:left="397"/>
        <w:jc w:val="both"/>
        <w:rPr>
          <w:rFonts w:eastAsia="TimesNewRoman" w:cstheme="minorHAnsi"/>
          <w:bCs/>
          <w:lang w:eastAsia="pl-PL"/>
        </w:rPr>
      </w:pPr>
      <w:r w:rsidRPr="008479E7">
        <w:rPr>
          <w:rFonts w:eastAsia="TimesNewRoman" w:cstheme="minorHAnsi"/>
          <w:b/>
          <w:lang w:eastAsia="pl-PL"/>
        </w:rPr>
        <w:t>Forma dokumentu: Dokument, o którym mowa powyżej musi być złożony w formie oryginału</w:t>
      </w:r>
      <w:r w:rsidR="007E791F" w:rsidRPr="008479E7">
        <w:rPr>
          <w:rFonts w:eastAsia="TimesNewRoman" w:cstheme="minorHAnsi"/>
          <w:b/>
          <w:lang w:eastAsia="pl-PL"/>
        </w:rPr>
        <w:t>, tj</w:t>
      </w:r>
      <w:r w:rsidR="007E791F" w:rsidRPr="008479E7">
        <w:rPr>
          <w:rFonts w:eastAsia="TimesNewRoman" w:cstheme="minorHAnsi"/>
          <w:bCs/>
          <w:lang w:eastAsia="pl-PL"/>
        </w:rPr>
        <w:t xml:space="preserve">. </w:t>
      </w:r>
      <w:r w:rsidR="007E791F" w:rsidRPr="008479E7">
        <w:rPr>
          <w:rFonts w:cstheme="minorHAnsi"/>
          <w:b/>
          <w:lang w:eastAsia="pl-PL"/>
        </w:rPr>
        <w:t>w postaci dokumentu elektronicznego lub elektronicznej  kopii dokumentu lub oświadczenia, poświadczonej za zgodność z oryginałem</w:t>
      </w:r>
      <w:r w:rsidRPr="008479E7">
        <w:rPr>
          <w:rFonts w:eastAsia="TimesNewRoman" w:cstheme="minorHAnsi"/>
          <w:bCs/>
          <w:lang w:eastAsia="pl-PL"/>
        </w:rPr>
        <w:t>.</w:t>
      </w:r>
    </w:p>
    <w:p w14:paraId="09159752" w14:textId="77777777" w:rsidR="003E4543" w:rsidRPr="008479E7" w:rsidRDefault="003E4543" w:rsidP="003E4543">
      <w:pPr>
        <w:pStyle w:val="Akapitzlist"/>
        <w:spacing w:before="240" w:after="0" w:line="240" w:lineRule="auto"/>
        <w:ind w:left="397"/>
        <w:contextualSpacing w:val="0"/>
        <w:jc w:val="both"/>
        <w:rPr>
          <w:rFonts w:cstheme="minorHAnsi"/>
          <w:b/>
          <w:u w:val="single"/>
        </w:rPr>
      </w:pPr>
    </w:p>
    <w:p w14:paraId="1C5ADC17" w14:textId="77777777" w:rsidR="003E4543" w:rsidRPr="008479E7" w:rsidRDefault="003E4543" w:rsidP="003E4543">
      <w:pPr>
        <w:pStyle w:val="Tekstpodstawowy"/>
        <w:ind w:left="426" w:right="113" w:hanging="426"/>
        <w:jc w:val="both"/>
        <w:rPr>
          <w:rFonts w:asciiTheme="minorHAnsi" w:hAnsiTheme="minorHAnsi" w:cstheme="minorHAnsi"/>
          <w:b/>
          <w:sz w:val="22"/>
          <w:szCs w:val="22"/>
        </w:rPr>
      </w:pPr>
      <w:r w:rsidRPr="008479E7">
        <w:rPr>
          <w:rFonts w:asciiTheme="minorHAnsi" w:hAnsiTheme="minorHAnsi" w:cstheme="minorHAnsi"/>
          <w:sz w:val="22"/>
          <w:szCs w:val="22"/>
        </w:rPr>
        <w:t>3.</w:t>
      </w:r>
      <w:r w:rsidRPr="008479E7">
        <w:rPr>
          <w:rFonts w:asciiTheme="minorHAnsi" w:hAnsiTheme="minorHAnsi" w:cstheme="minorHAnsi"/>
          <w:sz w:val="22"/>
          <w:szCs w:val="22"/>
        </w:rPr>
        <w:tab/>
        <w:t>Zamawiają</w:t>
      </w:r>
      <w:r w:rsidR="00E04E22" w:rsidRPr="008479E7">
        <w:rPr>
          <w:rFonts w:asciiTheme="minorHAnsi" w:hAnsiTheme="minorHAnsi" w:cstheme="minorHAnsi"/>
          <w:sz w:val="22"/>
          <w:szCs w:val="22"/>
        </w:rPr>
        <w:t>cy przed udzieleniem zamówienia</w:t>
      </w:r>
      <w:r w:rsidRPr="008479E7">
        <w:rPr>
          <w:rFonts w:asciiTheme="minorHAnsi" w:hAnsiTheme="minorHAnsi" w:cstheme="minorHAnsi"/>
          <w:sz w:val="22"/>
          <w:szCs w:val="22"/>
        </w:rPr>
        <w:t xml:space="preserve"> wezwie Wykonawcę, którego oferta została </w:t>
      </w:r>
      <w:r w:rsidRPr="008479E7">
        <w:rPr>
          <w:rFonts w:asciiTheme="minorHAnsi" w:hAnsiTheme="minorHAnsi" w:cstheme="minorHAnsi"/>
          <w:sz w:val="22"/>
          <w:szCs w:val="22"/>
        </w:rPr>
        <w:br/>
        <w:t xml:space="preserve">oceniona najwyżej, do złożenia w wyznaczonym (nie krótszym niż 10 dni) terminie aktualnych </w:t>
      </w:r>
      <w:r w:rsidRPr="008479E7">
        <w:rPr>
          <w:rFonts w:asciiTheme="minorHAnsi" w:hAnsiTheme="minorHAnsi" w:cstheme="minorHAnsi"/>
          <w:sz w:val="22"/>
          <w:szCs w:val="22"/>
        </w:rPr>
        <w:br/>
        <w:t xml:space="preserve">na dzień złożenia oświadczeń lub dokumentów, potwierdzających okoliczności, o których mowa </w:t>
      </w:r>
      <w:r w:rsidRPr="008479E7">
        <w:rPr>
          <w:rFonts w:asciiTheme="minorHAnsi" w:hAnsiTheme="minorHAnsi" w:cstheme="minorHAnsi"/>
          <w:sz w:val="22"/>
          <w:szCs w:val="22"/>
        </w:rPr>
        <w:br/>
        <w:t>w art.25 ust.1 ustawy PZP, tj.:</w:t>
      </w:r>
    </w:p>
    <w:p w14:paraId="64BA13C7" w14:textId="77777777" w:rsidR="0039150B" w:rsidRPr="008479E7" w:rsidRDefault="0039150B" w:rsidP="002079B7">
      <w:pPr>
        <w:pStyle w:val="Akapitzlist"/>
        <w:spacing w:after="0" w:line="240" w:lineRule="auto"/>
        <w:ind w:left="397"/>
        <w:contextualSpacing w:val="0"/>
        <w:jc w:val="both"/>
        <w:rPr>
          <w:rFonts w:cstheme="minorHAnsi"/>
          <w:b/>
          <w:u w:val="single"/>
        </w:rPr>
      </w:pPr>
    </w:p>
    <w:p w14:paraId="5195A6B0" w14:textId="77777777" w:rsidR="008931F3" w:rsidRPr="008479E7" w:rsidRDefault="008931F3" w:rsidP="00FB538B">
      <w:pPr>
        <w:pStyle w:val="Akapitzlist"/>
        <w:numPr>
          <w:ilvl w:val="1"/>
          <w:numId w:val="6"/>
        </w:numPr>
        <w:spacing w:after="0" w:line="240" w:lineRule="auto"/>
        <w:jc w:val="both"/>
        <w:rPr>
          <w:rFonts w:cstheme="minorHAnsi"/>
          <w:u w:val="single"/>
        </w:rPr>
      </w:pPr>
      <w:r w:rsidRPr="008479E7">
        <w:rPr>
          <w:rFonts w:cstheme="minorHAnsi"/>
        </w:rPr>
        <w:t xml:space="preserve">spełniania warunków udziału w postępowaniu, tj.: </w:t>
      </w:r>
    </w:p>
    <w:p w14:paraId="75288F44" w14:textId="77777777" w:rsidR="00B14777" w:rsidRPr="008479E7" w:rsidRDefault="00B14777" w:rsidP="00FB538B">
      <w:pPr>
        <w:pStyle w:val="Akapitzlist"/>
        <w:numPr>
          <w:ilvl w:val="0"/>
          <w:numId w:val="21"/>
        </w:numPr>
        <w:spacing w:before="240" w:after="0" w:line="240" w:lineRule="auto"/>
        <w:contextualSpacing w:val="0"/>
        <w:jc w:val="both"/>
        <w:rPr>
          <w:rFonts w:cstheme="minorHAnsi"/>
          <w:b/>
        </w:rPr>
      </w:pPr>
      <w:r w:rsidRPr="008479E7">
        <w:rPr>
          <w:rFonts w:cstheme="minorHAnsi"/>
          <w:bCs/>
        </w:rPr>
        <w:t>dokumentu</w:t>
      </w:r>
      <w:r w:rsidRPr="008479E7">
        <w:rPr>
          <w:rFonts w:cstheme="minorHAnsi"/>
          <w:bCs/>
          <w:spacing w:val="40"/>
        </w:rPr>
        <w:t xml:space="preserve"> </w:t>
      </w:r>
      <w:r w:rsidRPr="008479E7">
        <w:rPr>
          <w:rFonts w:cstheme="minorHAnsi"/>
          <w:bCs/>
          <w:spacing w:val="-1"/>
        </w:rPr>
        <w:t>potwierdzającego,</w:t>
      </w:r>
      <w:r w:rsidRPr="008479E7">
        <w:rPr>
          <w:rFonts w:cstheme="minorHAnsi"/>
          <w:bCs/>
          <w:spacing w:val="40"/>
        </w:rPr>
        <w:t xml:space="preserve"> </w:t>
      </w:r>
      <w:r w:rsidRPr="008479E7">
        <w:rPr>
          <w:rFonts w:cstheme="minorHAnsi"/>
          <w:bCs/>
        </w:rPr>
        <w:t>że</w:t>
      </w:r>
      <w:r w:rsidRPr="008479E7">
        <w:rPr>
          <w:rFonts w:cstheme="minorHAnsi"/>
          <w:bCs/>
          <w:spacing w:val="41"/>
        </w:rPr>
        <w:t xml:space="preserve"> </w:t>
      </w:r>
      <w:r w:rsidRPr="008479E7">
        <w:rPr>
          <w:rFonts w:cstheme="minorHAnsi"/>
          <w:bCs/>
          <w:spacing w:val="-1"/>
        </w:rPr>
        <w:t>Wykonawca</w:t>
      </w:r>
      <w:r w:rsidRPr="008479E7">
        <w:rPr>
          <w:rFonts w:cstheme="minorHAnsi"/>
          <w:bCs/>
          <w:spacing w:val="42"/>
        </w:rPr>
        <w:t xml:space="preserve"> </w:t>
      </w:r>
      <w:r w:rsidRPr="008479E7">
        <w:rPr>
          <w:rFonts w:cstheme="minorHAnsi"/>
          <w:bCs/>
          <w:spacing w:val="-1"/>
        </w:rPr>
        <w:t>jest</w:t>
      </w:r>
      <w:r w:rsidRPr="008479E7">
        <w:rPr>
          <w:rFonts w:cstheme="minorHAnsi"/>
          <w:bCs/>
          <w:spacing w:val="39"/>
        </w:rPr>
        <w:t xml:space="preserve"> </w:t>
      </w:r>
      <w:r w:rsidRPr="008479E7">
        <w:rPr>
          <w:rFonts w:cstheme="minorHAnsi"/>
          <w:bCs/>
        </w:rPr>
        <w:t>ubezpieczony</w:t>
      </w:r>
      <w:r w:rsidRPr="008479E7">
        <w:rPr>
          <w:rFonts w:cstheme="minorHAnsi"/>
          <w:bCs/>
          <w:spacing w:val="40"/>
        </w:rPr>
        <w:t xml:space="preserve"> </w:t>
      </w:r>
      <w:r w:rsidRPr="008479E7">
        <w:rPr>
          <w:rFonts w:cstheme="minorHAnsi"/>
          <w:bCs/>
        </w:rPr>
        <w:t>od</w:t>
      </w:r>
      <w:r w:rsidRPr="008479E7">
        <w:rPr>
          <w:rFonts w:cstheme="minorHAnsi"/>
          <w:bCs/>
          <w:spacing w:val="40"/>
        </w:rPr>
        <w:t xml:space="preserve"> </w:t>
      </w:r>
      <w:r w:rsidRPr="008479E7">
        <w:rPr>
          <w:rFonts w:cstheme="minorHAnsi"/>
          <w:bCs/>
          <w:spacing w:val="-1"/>
        </w:rPr>
        <w:t>odpowiedzialności</w:t>
      </w:r>
      <w:r w:rsidRPr="008479E7">
        <w:rPr>
          <w:rFonts w:cstheme="minorHAnsi"/>
          <w:bCs/>
          <w:spacing w:val="73"/>
        </w:rPr>
        <w:t xml:space="preserve"> </w:t>
      </w:r>
      <w:r w:rsidRPr="008479E7">
        <w:rPr>
          <w:rFonts w:cstheme="minorHAnsi"/>
          <w:bCs/>
          <w:spacing w:val="-1"/>
        </w:rPr>
        <w:t>cywilnej</w:t>
      </w:r>
      <w:r w:rsidRPr="008479E7">
        <w:rPr>
          <w:rFonts w:cstheme="minorHAnsi"/>
          <w:bCs/>
          <w:spacing w:val="21"/>
        </w:rPr>
        <w:t xml:space="preserve"> </w:t>
      </w:r>
      <w:r w:rsidRPr="008479E7">
        <w:rPr>
          <w:rFonts w:cstheme="minorHAnsi"/>
        </w:rPr>
        <w:t>w</w:t>
      </w:r>
      <w:r w:rsidRPr="008479E7">
        <w:rPr>
          <w:rFonts w:cstheme="minorHAnsi"/>
          <w:spacing w:val="18"/>
        </w:rPr>
        <w:t xml:space="preserve"> </w:t>
      </w:r>
      <w:r w:rsidRPr="008479E7">
        <w:rPr>
          <w:rFonts w:cstheme="minorHAnsi"/>
        </w:rPr>
        <w:t>zakresie</w:t>
      </w:r>
      <w:r w:rsidRPr="008479E7">
        <w:rPr>
          <w:rFonts w:cstheme="minorHAnsi"/>
          <w:spacing w:val="20"/>
        </w:rPr>
        <w:t xml:space="preserve"> </w:t>
      </w:r>
      <w:r w:rsidRPr="008479E7">
        <w:rPr>
          <w:rFonts w:cstheme="minorHAnsi"/>
          <w:spacing w:val="-1"/>
        </w:rPr>
        <w:t>prowadzonej</w:t>
      </w:r>
      <w:r w:rsidRPr="008479E7">
        <w:rPr>
          <w:rFonts w:cstheme="minorHAnsi"/>
          <w:spacing w:val="18"/>
        </w:rPr>
        <w:t xml:space="preserve"> </w:t>
      </w:r>
      <w:r w:rsidRPr="008479E7">
        <w:rPr>
          <w:rFonts w:cstheme="minorHAnsi"/>
        </w:rPr>
        <w:t>działalności</w:t>
      </w:r>
      <w:r w:rsidRPr="008479E7">
        <w:rPr>
          <w:rFonts w:cstheme="minorHAnsi"/>
          <w:spacing w:val="18"/>
        </w:rPr>
        <w:t xml:space="preserve"> </w:t>
      </w:r>
      <w:r w:rsidRPr="008479E7">
        <w:rPr>
          <w:rFonts w:cstheme="minorHAnsi"/>
          <w:spacing w:val="-1"/>
        </w:rPr>
        <w:t>związanej</w:t>
      </w:r>
      <w:r w:rsidRPr="008479E7">
        <w:rPr>
          <w:rFonts w:cstheme="minorHAnsi"/>
          <w:spacing w:val="23"/>
        </w:rPr>
        <w:t xml:space="preserve"> </w:t>
      </w:r>
      <w:r w:rsidRPr="008479E7">
        <w:rPr>
          <w:rFonts w:cstheme="minorHAnsi"/>
        </w:rPr>
        <w:t>z</w:t>
      </w:r>
      <w:r w:rsidRPr="008479E7">
        <w:rPr>
          <w:rFonts w:cstheme="minorHAnsi"/>
          <w:spacing w:val="19"/>
        </w:rPr>
        <w:t xml:space="preserve"> </w:t>
      </w:r>
      <w:r w:rsidRPr="008479E7">
        <w:rPr>
          <w:rFonts w:cstheme="minorHAnsi"/>
          <w:spacing w:val="-1"/>
        </w:rPr>
        <w:t>przedmiotem</w:t>
      </w:r>
      <w:r w:rsidRPr="008479E7">
        <w:rPr>
          <w:rFonts w:cstheme="minorHAnsi"/>
          <w:spacing w:val="18"/>
        </w:rPr>
        <w:t xml:space="preserve"> </w:t>
      </w:r>
      <w:r w:rsidRPr="008479E7">
        <w:rPr>
          <w:rFonts w:cstheme="minorHAnsi"/>
          <w:spacing w:val="-1"/>
        </w:rPr>
        <w:t>zamówienia</w:t>
      </w:r>
      <w:r w:rsidRPr="008479E7">
        <w:rPr>
          <w:rFonts w:cstheme="minorHAnsi"/>
          <w:spacing w:val="19"/>
        </w:rPr>
        <w:t xml:space="preserve"> </w:t>
      </w:r>
      <w:r w:rsidRPr="008479E7">
        <w:rPr>
          <w:rFonts w:cstheme="minorHAnsi"/>
          <w:spacing w:val="-1"/>
        </w:rPr>
        <w:t>na</w:t>
      </w:r>
      <w:r w:rsidRPr="008479E7">
        <w:rPr>
          <w:rFonts w:cstheme="minorHAnsi"/>
          <w:spacing w:val="20"/>
        </w:rPr>
        <w:t xml:space="preserve"> </w:t>
      </w:r>
      <w:r w:rsidRPr="008479E7">
        <w:rPr>
          <w:rFonts w:cstheme="minorHAnsi"/>
          <w:spacing w:val="-1"/>
        </w:rPr>
        <w:t>sumę</w:t>
      </w:r>
      <w:r w:rsidRPr="008479E7">
        <w:rPr>
          <w:rFonts w:cstheme="minorHAnsi"/>
          <w:spacing w:val="71"/>
        </w:rPr>
        <w:t xml:space="preserve"> </w:t>
      </w:r>
      <w:r w:rsidRPr="008479E7">
        <w:rPr>
          <w:rFonts w:cstheme="minorHAnsi"/>
          <w:spacing w:val="-1"/>
        </w:rPr>
        <w:t>gwarancyjną</w:t>
      </w:r>
      <w:r w:rsidRPr="008479E7">
        <w:rPr>
          <w:rFonts w:cstheme="minorHAnsi"/>
          <w:spacing w:val="1"/>
        </w:rPr>
        <w:t xml:space="preserve"> </w:t>
      </w:r>
      <w:r w:rsidR="004A460F" w:rsidRPr="008479E7">
        <w:rPr>
          <w:rFonts w:cstheme="minorHAnsi"/>
          <w:bCs/>
        </w:rPr>
        <w:t>określoną w</w:t>
      </w:r>
      <w:r w:rsidR="00A12E12" w:rsidRPr="008479E7">
        <w:rPr>
          <w:rFonts w:cstheme="minorHAnsi"/>
          <w:bCs/>
        </w:rPr>
        <w:t xml:space="preserve"> Rozdz.</w:t>
      </w:r>
      <w:r w:rsidR="004A460F" w:rsidRPr="008479E7">
        <w:rPr>
          <w:rFonts w:cstheme="minorHAnsi"/>
          <w:bCs/>
        </w:rPr>
        <w:t xml:space="preserve"> VI ust. 1 pkt 1.2. SIWZ. </w:t>
      </w:r>
      <w:r w:rsidR="00A12E12" w:rsidRPr="008479E7">
        <w:rPr>
          <w:rFonts w:cstheme="minorHAnsi"/>
          <w:bCs/>
        </w:rPr>
        <w:t xml:space="preserve"> </w:t>
      </w:r>
    </w:p>
    <w:p w14:paraId="300D2209" w14:textId="77777777" w:rsidR="00E021DC" w:rsidRPr="008479E7" w:rsidRDefault="00FF4CE7" w:rsidP="00FB538B">
      <w:pPr>
        <w:pStyle w:val="Akapitzlist"/>
        <w:numPr>
          <w:ilvl w:val="0"/>
          <w:numId w:val="21"/>
        </w:numPr>
        <w:spacing w:before="240" w:after="0" w:line="240" w:lineRule="auto"/>
        <w:contextualSpacing w:val="0"/>
        <w:jc w:val="both"/>
        <w:rPr>
          <w:rFonts w:cstheme="minorHAnsi"/>
          <w:b/>
        </w:rPr>
      </w:pPr>
      <w:r w:rsidRPr="008479E7">
        <w:rPr>
          <w:rFonts w:cstheme="minorHAnsi"/>
        </w:rPr>
        <w:t>wykaz</w:t>
      </w:r>
      <w:r w:rsidR="00D847CB" w:rsidRPr="008479E7">
        <w:rPr>
          <w:rFonts w:cstheme="minorHAnsi"/>
        </w:rPr>
        <w:t>u</w:t>
      </w:r>
      <w:r w:rsidRPr="008479E7">
        <w:rPr>
          <w:rFonts w:cstheme="minorHAnsi"/>
        </w:rPr>
        <w:t xml:space="preserve"> </w:t>
      </w:r>
      <w:r w:rsidR="007F4AE4" w:rsidRPr="008479E7">
        <w:rPr>
          <w:rFonts w:cstheme="minorHAnsi"/>
        </w:rPr>
        <w:t>dostaw</w:t>
      </w:r>
      <w:r w:rsidRPr="008479E7">
        <w:rPr>
          <w:rFonts w:cstheme="minorHAnsi"/>
          <w:b/>
        </w:rPr>
        <w:t xml:space="preserve"> </w:t>
      </w:r>
      <w:r w:rsidRPr="008479E7">
        <w:rPr>
          <w:rFonts w:cstheme="minorHAnsi"/>
        </w:rPr>
        <w:t>wykonanyc</w:t>
      </w:r>
      <w:r w:rsidR="00082861" w:rsidRPr="008479E7">
        <w:rPr>
          <w:rFonts w:cstheme="minorHAnsi"/>
        </w:rPr>
        <w:t xml:space="preserve">h </w:t>
      </w:r>
      <w:r w:rsidR="00CF79BF" w:rsidRPr="008479E7">
        <w:rPr>
          <w:rFonts w:cstheme="minorHAnsi"/>
        </w:rPr>
        <w:t xml:space="preserve">- w przypadku świadczeń okresowych lub ciągłych również wykonywanych - </w:t>
      </w:r>
      <w:r w:rsidR="00D847CB" w:rsidRPr="008479E7">
        <w:rPr>
          <w:rFonts w:cstheme="minorHAnsi"/>
        </w:rPr>
        <w:t xml:space="preserve">w </w:t>
      </w:r>
      <w:r w:rsidRPr="008479E7">
        <w:rPr>
          <w:rFonts w:cstheme="minorHAnsi"/>
        </w:rPr>
        <w:t xml:space="preserve">okresie ostatnich </w:t>
      </w:r>
      <w:r w:rsidR="007F4AE4" w:rsidRPr="008479E7">
        <w:rPr>
          <w:rFonts w:cstheme="minorHAnsi"/>
        </w:rPr>
        <w:t>trzech</w:t>
      </w:r>
      <w:r w:rsidRPr="008479E7">
        <w:rPr>
          <w:rFonts w:cstheme="minorHAnsi"/>
        </w:rPr>
        <w:t xml:space="preserve"> lat przed upływem terminu składania ofert, a jeżeli okres prowadzenia działalności jest krótszy - w tym okresie, </w:t>
      </w:r>
      <w:r w:rsidRPr="008479E7">
        <w:rPr>
          <w:rFonts w:eastAsia="TimesNewRoman" w:cstheme="minorHAnsi"/>
        </w:rPr>
        <w:t xml:space="preserve">w zakresie niezbędnym do wykazania spełniania warunku zdolności technicznej lub zawodowej, </w:t>
      </w:r>
      <w:r w:rsidRPr="008479E7">
        <w:rPr>
          <w:rFonts w:cstheme="minorHAnsi"/>
        </w:rPr>
        <w:t>wraz z podaniem ich rodzaju i wartości, dat wykonania</w:t>
      </w:r>
      <w:r w:rsidR="00471847" w:rsidRPr="008479E7">
        <w:rPr>
          <w:rFonts w:cstheme="minorHAnsi"/>
        </w:rPr>
        <w:t xml:space="preserve"> i podmiotów, na rzecz których </w:t>
      </w:r>
      <w:r w:rsidR="007F4AE4" w:rsidRPr="008479E7">
        <w:rPr>
          <w:rFonts w:cstheme="minorHAnsi"/>
        </w:rPr>
        <w:t>dostawy</w:t>
      </w:r>
      <w:r w:rsidR="00471847" w:rsidRPr="008479E7">
        <w:rPr>
          <w:rFonts w:cstheme="minorHAnsi"/>
        </w:rPr>
        <w:t xml:space="preserve"> zostały wykonane</w:t>
      </w:r>
      <w:r w:rsidR="00F74764" w:rsidRPr="008479E7">
        <w:rPr>
          <w:rFonts w:cstheme="minorHAnsi"/>
        </w:rPr>
        <w:t xml:space="preserve"> </w:t>
      </w:r>
      <w:r w:rsidR="00F74764" w:rsidRPr="008479E7">
        <w:rPr>
          <w:rFonts w:cstheme="minorHAnsi"/>
        </w:rPr>
        <w:lastRenderedPageBreak/>
        <w:t>(w</w:t>
      </w:r>
      <w:r w:rsidRPr="008479E7">
        <w:rPr>
          <w:rFonts w:cstheme="minorHAnsi"/>
        </w:rPr>
        <w:t xml:space="preserve">zór wykazu stanowi załącznik nr </w:t>
      </w:r>
      <w:r w:rsidR="00CF79BF" w:rsidRPr="008479E7">
        <w:rPr>
          <w:rFonts w:cstheme="minorHAnsi"/>
        </w:rPr>
        <w:t>4</w:t>
      </w:r>
      <w:r w:rsidR="00DF1859" w:rsidRPr="008479E7">
        <w:rPr>
          <w:rFonts w:cstheme="minorHAnsi"/>
        </w:rPr>
        <w:t xml:space="preserve"> </w:t>
      </w:r>
      <w:r w:rsidRPr="008479E7">
        <w:rPr>
          <w:rFonts w:cstheme="minorHAnsi"/>
        </w:rPr>
        <w:t xml:space="preserve">do </w:t>
      </w:r>
      <w:r w:rsidR="00D847CB" w:rsidRPr="008479E7">
        <w:rPr>
          <w:rFonts w:cstheme="minorHAnsi"/>
        </w:rPr>
        <w:t>SIWZ</w:t>
      </w:r>
      <w:r w:rsidR="00F74764" w:rsidRPr="008479E7">
        <w:rPr>
          <w:rFonts w:cstheme="minorHAnsi"/>
        </w:rPr>
        <w:t xml:space="preserve">) oraz </w:t>
      </w:r>
      <w:r w:rsidRPr="008479E7">
        <w:rPr>
          <w:rFonts w:eastAsia="Times New Roman" w:cstheme="minorHAnsi"/>
          <w:lang w:eastAsia="pl-PL"/>
        </w:rPr>
        <w:t>dowod</w:t>
      </w:r>
      <w:r w:rsidR="00F7182D" w:rsidRPr="008479E7">
        <w:rPr>
          <w:rFonts w:eastAsia="Times New Roman" w:cstheme="minorHAnsi"/>
          <w:lang w:eastAsia="pl-PL"/>
        </w:rPr>
        <w:t>ów</w:t>
      </w:r>
      <w:r w:rsidRPr="008479E7">
        <w:rPr>
          <w:rFonts w:eastAsia="Times New Roman" w:cstheme="minorHAnsi"/>
          <w:lang w:eastAsia="pl-PL"/>
        </w:rPr>
        <w:t xml:space="preserve"> potwierdzając</w:t>
      </w:r>
      <w:r w:rsidR="00F7182D" w:rsidRPr="008479E7">
        <w:rPr>
          <w:rFonts w:eastAsia="Times New Roman" w:cstheme="minorHAnsi"/>
          <w:lang w:eastAsia="pl-PL"/>
        </w:rPr>
        <w:t>ych</w:t>
      </w:r>
      <w:r w:rsidRPr="008479E7">
        <w:rPr>
          <w:rFonts w:eastAsia="Times New Roman" w:cstheme="minorHAnsi"/>
          <w:lang w:eastAsia="pl-PL"/>
        </w:rPr>
        <w:t xml:space="preserve">, że </w:t>
      </w:r>
      <w:r w:rsidR="007F4AE4" w:rsidRPr="008479E7">
        <w:rPr>
          <w:rFonts w:eastAsia="Times New Roman" w:cstheme="minorHAnsi"/>
          <w:lang w:eastAsia="pl-PL"/>
        </w:rPr>
        <w:t>dostawy</w:t>
      </w:r>
      <w:r w:rsidRPr="008479E7">
        <w:rPr>
          <w:rFonts w:eastAsia="Times New Roman" w:cstheme="minorHAnsi"/>
          <w:lang w:eastAsia="pl-PL"/>
        </w:rPr>
        <w:t xml:space="preserve"> </w:t>
      </w:r>
      <w:r w:rsidR="00F74764" w:rsidRPr="008479E7">
        <w:rPr>
          <w:rFonts w:eastAsia="Times New Roman" w:cstheme="minorHAnsi"/>
          <w:lang w:eastAsia="pl-PL"/>
        </w:rPr>
        <w:t xml:space="preserve">ujęte w </w:t>
      </w:r>
      <w:r w:rsidRPr="008479E7">
        <w:rPr>
          <w:rFonts w:eastAsia="Times New Roman" w:cstheme="minorHAnsi"/>
          <w:lang w:eastAsia="pl-PL"/>
        </w:rPr>
        <w:t>wykazie, o którym mowa powyżej, zostały wykonane należycie, przy czym dowodami są referencje bądź inne dokumenty wystawione przez podmiot, na rzecz którego</w:t>
      </w:r>
      <w:r w:rsidR="007F4AE4" w:rsidRPr="008479E7">
        <w:rPr>
          <w:rFonts w:eastAsia="Times New Roman" w:cstheme="minorHAnsi"/>
          <w:lang w:eastAsia="pl-PL"/>
        </w:rPr>
        <w:t xml:space="preserve"> dostawy</w:t>
      </w:r>
      <w:r w:rsidRPr="008479E7">
        <w:rPr>
          <w:rFonts w:eastAsia="Times New Roman" w:cstheme="minorHAnsi"/>
          <w:lang w:eastAsia="pl-PL"/>
        </w:rPr>
        <w:t xml:space="preserve"> </w:t>
      </w:r>
      <w:r w:rsidR="007E791F" w:rsidRPr="008479E7">
        <w:rPr>
          <w:rFonts w:eastAsia="Times New Roman" w:cstheme="minorHAnsi"/>
          <w:lang w:eastAsia="pl-PL"/>
        </w:rPr>
        <w:t xml:space="preserve">są </w:t>
      </w:r>
      <w:r w:rsidRPr="008479E7">
        <w:rPr>
          <w:rFonts w:eastAsia="Times New Roman" w:cstheme="minorHAnsi"/>
          <w:lang w:eastAsia="pl-PL"/>
        </w:rPr>
        <w:t>wykonywane, a jeżeli z uzasadnionej przyc</w:t>
      </w:r>
      <w:r w:rsidR="00E04E22" w:rsidRPr="008479E7">
        <w:rPr>
          <w:rFonts w:eastAsia="Times New Roman" w:cstheme="minorHAnsi"/>
          <w:lang w:eastAsia="pl-PL"/>
        </w:rPr>
        <w:t>zyny o obiektywnym charakterze W</w:t>
      </w:r>
      <w:r w:rsidRPr="008479E7">
        <w:rPr>
          <w:rFonts w:eastAsia="Times New Roman" w:cstheme="minorHAnsi"/>
          <w:lang w:eastAsia="pl-PL"/>
        </w:rPr>
        <w:t>ykonawca nie jest w stanie uzyskać tych dokumentów - oświadczenie Wykonawcy</w:t>
      </w:r>
      <w:r w:rsidR="002C2DEF" w:rsidRPr="008479E7">
        <w:rPr>
          <w:rFonts w:eastAsia="Times New Roman" w:cstheme="minorHAnsi"/>
          <w:lang w:eastAsia="pl-PL"/>
        </w:rPr>
        <w:t>;</w:t>
      </w:r>
    </w:p>
    <w:p w14:paraId="02DF7057" w14:textId="4578B54E" w:rsidR="008550B0" w:rsidRPr="008479E7" w:rsidRDefault="008550B0" w:rsidP="00FB538B">
      <w:pPr>
        <w:pStyle w:val="Akapitzlist"/>
        <w:numPr>
          <w:ilvl w:val="0"/>
          <w:numId w:val="21"/>
        </w:numPr>
        <w:spacing w:before="240" w:after="0" w:line="240" w:lineRule="auto"/>
        <w:contextualSpacing w:val="0"/>
        <w:jc w:val="both"/>
        <w:rPr>
          <w:rFonts w:cstheme="minorHAnsi"/>
          <w:b/>
        </w:rPr>
      </w:pPr>
      <w:r w:rsidRPr="008479E7">
        <w:rPr>
          <w:rFonts w:eastAsia="Times New Roman" w:cstheme="minorHAnsi"/>
          <w:lang w:eastAsia="pl-PL"/>
        </w:rPr>
        <w:t xml:space="preserve">wykazu osób skierowanych przez wykonawcę do realizacji zamówienia odpowiedzialnych za instalację i kalibrację urządzenia oraz </w:t>
      </w:r>
      <w:r w:rsidR="000B51C2" w:rsidRPr="008479E7">
        <w:rPr>
          <w:rFonts w:eastAsia="Times New Roman" w:cstheme="minorHAnsi"/>
          <w:lang w:eastAsia="pl-PL"/>
        </w:rPr>
        <w:t>instruktaż</w:t>
      </w:r>
      <w:r w:rsidRPr="008479E7">
        <w:rPr>
          <w:rFonts w:eastAsia="Times New Roman" w:cstheme="minorHAnsi"/>
          <w:lang w:eastAsia="pl-PL"/>
        </w:rPr>
        <w:t xml:space="preserve">, wraz z informacjami na temat ich doświadczenia a także zakresu wykonywanych przez nie czynności oraz informacją o podstawie do dysponowania tymi osobami (wzór wykazu stanowi załącznik nr </w:t>
      </w:r>
      <w:r w:rsidR="00E92D20" w:rsidRPr="008479E7">
        <w:rPr>
          <w:rFonts w:eastAsia="Times New Roman" w:cstheme="minorHAnsi"/>
          <w:lang w:eastAsia="pl-PL"/>
        </w:rPr>
        <w:t>6</w:t>
      </w:r>
      <w:r w:rsidRPr="008479E7">
        <w:rPr>
          <w:rFonts w:eastAsia="Times New Roman" w:cstheme="minorHAnsi"/>
          <w:lang w:eastAsia="pl-PL"/>
        </w:rPr>
        <w:t xml:space="preserve"> do SIWZ).</w:t>
      </w:r>
    </w:p>
    <w:p w14:paraId="50E56E81" w14:textId="77777777" w:rsidR="007F4AE4" w:rsidRPr="008479E7" w:rsidRDefault="007F4AE4" w:rsidP="007F4AE4">
      <w:pPr>
        <w:pStyle w:val="Akapitzlist"/>
        <w:spacing w:before="240" w:after="0" w:line="240" w:lineRule="auto"/>
        <w:ind w:left="927"/>
        <w:contextualSpacing w:val="0"/>
        <w:jc w:val="both"/>
        <w:rPr>
          <w:rStyle w:val="FontStyle29"/>
          <w:rFonts w:asciiTheme="minorHAnsi" w:hAnsiTheme="minorHAnsi" w:cstheme="minorHAnsi"/>
          <w:bCs w:val="0"/>
          <w:sz w:val="22"/>
          <w:szCs w:val="22"/>
        </w:rPr>
      </w:pPr>
    </w:p>
    <w:p w14:paraId="0CCD2DD9" w14:textId="77777777" w:rsidR="00F61191" w:rsidRPr="008479E7" w:rsidRDefault="00F61191" w:rsidP="00FB538B">
      <w:pPr>
        <w:pStyle w:val="Akapitzlist"/>
        <w:numPr>
          <w:ilvl w:val="1"/>
          <w:numId w:val="6"/>
        </w:numPr>
        <w:spacing w:after="0" w:line="240" w:lineRule="auto"/>
        <w:jc w:val="both"/>
        <w:rPr>
          <w:rFonts w:cstheme="minorHAnsi"/>
        </w:rPr>
      </w:pPr>
      <w:r w:rsidRPr="008479E7">
        <w:rPr>
          <w:rFonts w:cstheme="minorHAnsi"/>
        </w:rPr>
        <w:t>braku podstaw wykluczenia, tj.:</w:t>
      </w:r>
    </w:p>
    <w:p w14:paraId="3664A64A" w14:textId="77777777" w:rsidR="00E021DC" w:rsidRPr="008479E7" w:rsidRDefault="00E021DC" w:rsidP="00E021DC">
      <w:pPr>
        <w:pStyle w:val="Akapitzlist"/>
        <w:spacing w:line="240" w:lineRule="auto"/>
        <w:ind w:left="397"/>
        <w:jc w:val="both"/>
        <w:rPr>
          <w:rFonts w:eastAsia="Times New Roman" w:cstheme="minorHAnsi"/>
          <w:bCs/>
          <w:lang w:eastAsia="pl-PL"/>
        </w:rPr>
      </w:pPr>
    </w:p>
    <w:p w14:paraId="4E4C3129" w14:textId="77777777" w:rsidR="00F61191" w:rsidRPr="008479E7" w:rsidRDefault="00F61191" w:rsidP="00FB538B">
      <w:pPr>
        <w:pStyle w:val="Akapitzlist"/>
        <w:numPr>
          <w:ilvl w:val="0"/>
          <w:numId w:val="22"/>
        </w:numPr>
        <w:spacing w:before="240" w:after="0" w:line="240" w:lineRule="auto"/>
        <w:jc w:val="both"/>
        <w:rPr>
          <w:rFonts w:eastAsia="Times New Roman" w:cstheme="minorHAnsi"/>
          <w:i/>
          <w:lang w:eastAsia="pl-PL"/>
        </w:rPr>
      </w:pPr>
      <w:r w:rsidRPr="008479E7">
        <w:rPr>
          <w:rFonts w:eastAsia="Times New Roman" w:cstheme="minorHAnsi"/>
          <w:lang w:eastAsia="pl-PL"/>
        </w:rPr>
        <w:t>odpisu z właściwego rejestru lub z centralnej ewidencji i informacji o działalności gospodarczej, jeżeli odrębne przepisy wymagają wpisu do rejestru lub ewidencji, w celu potwierdzenia braku podstaw wykluczenia na podstawie art. 24 ust. 5 pkt 1 uPzp</w:t>
      </w:r>
      <w:r w:rsidR="002C2DEF" w:rsidRPr="008479E7">
        <w:rPr>
          <w:rFonts w:eastAsia="Times New Roman" w:cstheme="minorHAnsi"/>
          <w:lang w:eastAsia="pl-PL"/>
        </w:rPr>
        <w:t>;</w:t>
      </w:r>
    </w:p>
    <w:p w14:paraId="5C06C849" w14:textId="77777777" w:rsidR="00434B35" w:rsidRPr="008479E7" w:rsidRDefault="00434B35" w:rsidP="00434B35">
      <w:pPr>
        <w:pStyle w:val="Akapitzlist"/>
        <w:spacing w:before="240" w:after="0" w:line="240" w:lineRule="auto"/>
        <w:ind w:left="927"/>
        <w:jc w:val="both"/>
        <w:rPr>
          <w:rFonts w:eastAsia="Times New Roman" w:cstheme="minorHAnsi"/>
          <w:i/>
          <w:lang w:eastAsia="pl-PL"/>
        </w:rPr>
      </w:pPr>
    </w:p>
    <w:p w14:paraId="0B3E82EC" w14:textId="77777777" w:rsidR="00434B35" w:rsidRPr="008479E7" w:rsidRDefault="00434B35" w:rsidP="00FB538B">
      <w:pPr>
        <w:pStyle w:val="Akapitzlist"/>
        <w:numPr>
          <w:ilvl w:val="0"/>
          <w:numId w:val="22"/>
        </w:numPr>
        <w:spacing w:before="240" w:after="0" w:line="240" w:lineRule="auto"/>
        <w:jc w:val="both"/>
        <w:rPr>
          <w:rFonts w:eastAsia="Times New Roman" w:cstheme="minorHAnsi"/>
          <w:i/>
          <w:lang w:eastAsia="pl-PL"/>
        </w:rPr>
      </w:pPr>
      <w:r w:rsidRPr="008479E7">
        <w:rPr>
          <w:rFonts w:cstheme="minorHAnsi"/>
          <w:bCs/>
          <w:spacing w:val="-1"/>
        </w:rPr>
        <w:t>zaświadczenia</w:t>
      </w:r>
      <w:r w:rsidRPr="008479E7">
        <w:rPr>
          <w:rFonts w:cstheme="minorHAnsi"/>
          <w:bCs/>
          <w:spacing w:val="4"/>
        </w:rPr>
        <w:t xml:space="preserve"> </w:t>
      </w:r>
      <w:r w:rsidRPr="008479E7">
        <w:rPr>
          <w:rFonts w:cstheme="minorHAnsi"/>
          <w:bCs/>
          <w:spacing w:val="-1"/>
        </w:rPr>
        <w:t>właściwego</w:t>
      </w:r>
      <w:r w:rsidRPr="008479E7">
        <w:rPr>
          <w:rFonts w:cstheme="minorHAnsi"/>
          <w:bCs/>
          <w:spacing w:val="3"/>
        </w:rPr>
        <w:t xml:space="preserve"> </w:t>
      </w:r>
      <w:r w:rsidRPr="008479E7">
        <w:rPr>
          <w:rFonts w:cstheme="minorHAnsi"/>
          <w:bCs/>
          <w:spacing w:val="-1"/>
        </w:rPr>
        <w:t>naczelnika</w:t>
      </w:r>
      <w:r w:rsidRPr="008479E7">
        <w:rPr>
          <w:rFonts w:cstheme="minorHAnsi"/>
          <w:bCs/>
          <w:spacing w:val="4"/>
        </w:rPr>
        <w:t xml:space="preserve"> </w:t>
      </w:r>
      <w:r w:rsidRPr="008479E7">
        <w:rPr>
          <w:rFonts w:cstheme="minorHAnsi"/>
          <w:bCs/>
          <w:spacing w:val="-1"/>
        </w:rPr>
        <w:t>urzędu</w:t>
      </w:r>
      <w:r w:rsidRPr="008479E7">
        <w:rPr>
          <w:rFonts w:cstheme="minorHAnsi"/>
          <w:bCs/>
          <w:spacing w:val="3"/>
        </w:rPr>
        <w:t xml:space="preserve"> </w:t>
      </w:r>
      <w:r w:rsidRPr="008479E7">
        <w:rPr>
          <w:rFonts w:cstheme="minorHAnsi"/>
          <w:bCs/>
          <w:spacing w:val="-1"/>
        </w:rPr>
        <w:t>skarbowego</w:t>
      </w:r>
      <w:r w:rsidRPr="008479E7">
        <w:rPr>
          <w:rFonts w:cstheme="minorHAnsi"/>
          <w:bCs/>
          <w:spacing w:val="4"/>
        </w:rPr>
        <w:t xml:space="preserve"> </w:t>
      </w:r>
      <w:r w:rsidRPr="008479E7">
        <w:rPr>
          <w:rFonts w:cstheme="minorHAnsi"/>
          <w:spacing w:val="-1"/>
        </w:rPr>
        <w:t>potwierdzającego,</w:t>
      </w:r>
      <w:r w:rsidRPr="008479E7">
        <w:rPr>
          <w:rFonts w:cstheme="minorHAnsi"/>
        </w:rPr>
        <w:t xml:space="preserve"> </w:t>
      </w:r>
      <w:r w:rsidRPr="008479E7">
        <w:rPr>
          <w:rFonts w:cstheme="minorHAnsi"/>
          <w:spacing w:val="2"/>
        </w:rPr>
        <w:t xml:space="preserve"> </w:t>
      </w:r>
      <w:r w:rsidRPr="008479E7">
        <w:rPr>
          <w:rFonts w:cstheme="minorHAnsi"/>
        </w:rPr>
        <w:t>że</w:t>
      </w:r>
      <w:r w:rsidRPr="008479E7">
        <w:rPr>
          <w:rFonts w:cstheme="minorHAnsi"/>
          <w:spacing w:val="85"/>
        </w:rPr>
        <w:t xml:space="preserve"> </w:t>
      </w:r>
      <w:r w:rsidRPr="008479E7">
        <w:rPr>
          <w:rFonts w:cstheme="minorHAnsi"/>
        </w:rPr>
        <w:t>Wykonawca</w:t>
      </w:r>
      <w:r w:rsidRPr="008479E7">
        <w:rPr>
          <w:rFonts w:cstheme="minorHAnsi"/>
          <w:spacing w:val="36"/>
        </w:rPr>
        <w:t xml:space="preserve"> </w:t>
      </w:r>
      <w:r w:rsidRPr="008479E7">
        <w:rPr>
          <w:rFonts w:cstheme="minorHAnsi"/>
        </w:rPr>
        <w:t>nie</w:t>
      </w:r>
      <w:r w:rsidRPr="008479E7">
        <w:rPr>
          <w:rFonts w:cstheme="minorHAnsi"/>
          <w:spacing w:val="37"/>
        </w:rPr>
        <w:t xml:space="preserve"> </w:t>
      </w:r>
      <w:r w:rsidRPr="008479E7">
        <w:rPr>
          <w:rFonts w:cstheme="minorHAnsi"/>
          <w:spacing w:val="-1"/>
        </w:rPr>
        <w:t>zalega</w:t>
      </w:r>
      <w:r w:rsidRPr="008479E7">
        <w:rPr>
          <w:rFonts w:cstheme="minorHAnsi"/>
          <w:spacing w:val="37"/>
        </w:rPr>
        <w:t xml:space="preserve"> </w:t>
      </w:r>
      <w:r w:rsidRPr="008479E7">
        <w:rPr>
          <w:rFonts w:cstheme="minorHAnsi"/>
        </w:rPr>
        <w:t>z</w:t>
      </w:r>
      <w:r w:rsidRPr="008479E7">
        <w:rPr>
          <w:rFonts w:cstheme="minorHAnsi"/>
          <w:spacing w:val="35"/>
        </w:rPr>
        <w:t xml:space="preserve"> </w:t>
      </w:r>
      <w:r w:rsidRPr="008479E7">
        <w:rPr>
          <w:rFonts w:cstheme="minorHAnsi"/>
          <w:spacing w:val="-1"/>
        </w:rPr>
        <w:t>opłacaniem</w:t>
      </w:r>
      <w:r w:rsidRPr="008479E7">
        <w:rPr>
          <w:rFonts w:cstheme="minorHAnsi"/>
          <w:spacing w:val="38"/>
        </w:rPr>
        <w:t xml:space="preserve"> </w:t>
      </w:r>
      <w:r w:rsidRPr="008479E7">
        <w:rPr>
          <w:rFonts w:cstheme="minorHAnsi"/>
          <w:spacing w:val="-1"/>
        </w:rPr>
        <w:t>podatków,</w:t>
      </w:r>
      <w:r w:rsidRPr="008479E7">
        <w:rPr>
          <w:rFonts w:cstheme="minorHAnsi"/>
          <w:spacing w:val="36"/>
        </w:rPr>
        <w:t xml:space="preserve"> </w:t>
      </w:r>
      <w:r w:rsidRPr="008479E7">
        <w:rPr>
          <w:rFonts w:cstheme="minorHAnsi"/>
          <w:spacing w:val="-1"/>
        </w:rPr>
        <w:t>wystawionego</w:t>
      </w:r>
      <w:r w:rsidRPr="008479E7">
        <w:rPr>
          <w:rFonts w:cstheme="minorHAnsi"/>
          <w:spacing w:val="37"/>
        </w:rPr>
        <w:t xml:space="preserve"> </w:t>
      </w:r>
      <w:r w:rsidRPr="008479E7">
        <w:rPr>
          <w:rFonts w:cstheme="minorHAnsi"/>
        </w:rPr>
        <w:t>nie</w:t>
      </w:r>
      <w:r w:rsidRPr="008479E7">
        <w:rPr>
          <w:rFonts w:cstheme="minorHAnsi"/>
          <w:spacing w:val="36"/>
        </w:rPr>
        <w:t xml:space="preserve"> </w:t>
      </w:r>
      <w:r w:rsidRPr="008479E7">
        <w:rPr>
          <w:rFonts w:cstheme="minorHAnsi"/>
          <w:spacing w:val="-1"/>
        </w:rPr>
        <w:t>wcześniej</w:t>
      </w:r>
      <w:r w:rsidRPr="008479E7">
        <w:rPr>
          <w:rFonts w:cstheme="minorHAnsi"/>
          <w:spacing w:val="38"/>
        </w:rPr>
        <w:t xml:space="preserve"> </w:t>
      </w:r>
      <w:r w:rsidRPr="008479E7">
        <w:rPr>
          <w:rFonts w:cstheme="minorHAnsi"/>
          <w:spacing w:val="-1"/>
        </w:rPr>
        <w:t>niż</w:t>
      </w:r>
      <w:r w:rsidRPr="008479E7">
        <w:rPr>
          <w:rFonts w:cstheme="minorHAnsi"/>
          <w:spacing w:val="38"/>
        </w:rPr>
        <w:t xml:space="preserve"> </w:t>
      </w:r>
      <w:r w:rsidRPr="008479E7">
        <w:rPr>
          <w:rFonts w:cstheme="minorHAnsi"/>
        </w:rPr>
        <w:t>3</w:t>
      </w:r>
      <w:r w:rsidRPr="008479E7">
        <w:rPr>
          <w:rFonts w:cstheme="minorHAnsi"/>
          <w:spacing w:val="36"/>
        </w:rPr>
        <w:t xml:space="preserve"> </w:t>
      </w:r>
      <w:r w:rsidRPr="008479E7">
        <w:rPr>
          <w:rFonts w:cstheme="minorHAnsi"/>
          <w:spacing w:val="-1"/>
        </w:rPr>
        <w:t xml:space="preserve">miesiące  </w:t>
      </w:r>
      <w:r w:rsidRPr="008479E7">
        <w:rPr>
          <w:rFonts w:cstheme="minorHAnsi"/>
        </w:rPr>
        <w:t>przed</w:t>
      </w:r>
      <w:r w:rsidRPr="008479E7">
        <w:rPr>
          <w:rFonts w:cstheme="minorHAnsi"/>
          <w:spacing w:val="3"/>
        </w:rPr>
        <w:t xml:space="preserve"> </w:t>
      </w:r>
      <w:r w:rsidRPr="008479E7">
        <w:rPr>
          <w:rFonts w:cstheme="minorHAnsi"/>
          <w:spacing w:val="-1"/>
        </w:rPr>
        <w:t>upływem</w:t>
      </w:r>
      <w:r w:rsidRPr="008479E7">
        <w:rPr>
          <w:rFonts w:cstheme="minorHAnsi"/>
          <w:spacing w:val="1"/>
        </w:rPr>
        <w:t xml:space="preserve"> </w:t>
      </w:r>
      <w:r w:rsidRPr="008479E7">
        <w:rPr>
          <w:rFonts w:cstheme="minorHAnsi"/>
          <w:spacing w:val="-1"/>
        </w:rPr>
        <w:t>terminu</w:t>
      </w:r>
      <w:r w:rsidRPr="008479E7">
        <w:rPr>
          <w:rFonts w:cstheme="minorHAnsi"/>
          <w:spacing w:val="3"/>
        </w:rPr>
        <w:t xml:space="preserve"> </w:t>
      </w:r>
      <w:r w:rsidRPr="008479E7">
        <w:rPr>
          <w:rFonts w:cstheme="minorHAnsi"/>
          <w:spacing w:val="-1"/>
        </w:rPr>
        <w:t>składania</w:t>
      </w:r>
      <w:r w:rsidRPr="008479E7">
        <w:rPr>
          <w:rFonts w:cstheme="minorHAnsi"/>
        </w:rPr>
        <w:t xml:space="preserve"> ofert</w:t>
      </w:r>
      <w:r w:rsidRPr="008479E7">
        <w:rPr>
          <w:rFonts w:cstheme="minorHAnsi"/>
          <w:spacing w:val="2"/>
        </w:rPr>
        <w:t xml:space="preserve"> </w:t>
      </w:r>
      <w:r w:rsidRPr="008479E7">
        <w:rPr>
          <w:rFonts w:cstheme="minorHAnsi"/>
          <w:spacing w:val="-1"/>
        </w:rPr>
        <w:t>lub</w:t>
      </w:r>
      <w:r w:rsidRPr="008479E7">
        <w:rPr>
          <w:rFonts w:cstheme="minorHAnsi"/>
          <w:spacing w:val="3"/>
        </w:rPr>
        <w:t xml:space="preserve"> </w:t>
      </w:r>
      <w:r w:rsidRPr="008479E7">
        <w:rPr>
          <w:rFonts w:cstheme="minorHAnsi"/>
          <w:spacing w:val="-1"/>
        </w:rPr>
        <w:t>innego</w:t>
      </w:r>
      <w:r w:rsidRPr="008479E7">
        <w:rPr>
          <w:rFonts w:cstheme="minorHAnsi"/>
          <w:spacing w:val="3"/>
        </w:rPr>
        <w:t xml:space="preserve"> </w:t>
      </w:r>
      <w:r w:rsidRPr="008479E7">
        <w:rPr>
          <w:rFonts w:cstheme="minorHAnsi"/>
          <w:spacing w:val="-1"/>
        </w:rPr>
        <w:t>dokumentu</w:t>
      </w:r>
      <w:r w:rsidRPr="008479E7">
        <w:rPr>
          <w:rFonts w:cstheme="minorHAnsi"/>
          <w:spacing w:val="1"/>
        </w:rPr>
        <w:t xml:space="preserve"> </w:t>
      </w:r>
      <w:r w:rsidRPr="008479E7">
        <w:rPr>
          <w:rFonts w:cstheme="minorHAnsi"/>
          <w:spacing w:val="-1"/>
        </w:rPr>
        <w:t>potwierdzającego,</w:t>
      </w:r>
      <w:r w:rsidRPr="008479E7">
        <w:rPr>
          <w:rFonts w:cstheme="minorHAnsi"/>
          <w:spacing w:val="3"/>
        </w:rPr>
        <w:t xml:space="preserve"> </w:t>
      </w:r>
      <w:r w:rsidRPr="008479E7">
        <w:rPr>
          <w:rFonts w:cstheme="minorHAnsi"/>
          <w:spacing w:val="-2"/>
        </w:rPr>
        <w:t>że</w:t>
      </w:r>
      <w:r w:rsidRPr="008479E7">
        <w:rPr>
          <w:rFonts w:cstheme="minorHAnsi"/>
          <w:spacing w:val="1"/>
        </w:rPr>
        <w:t xml:space="preserve"> </w:t>
      </w:r>
      <w:r w:rsidRPr="008479E7">
        <w:rPr>
          <w:rFonts w:cstheme="minorHAnsi"/>
        </w:rPr>
        <w:t>Wykonawca</w:t>
      </w:r>
      <w:r w:rsidRPr="008479E7">
        <w:rPr>
          <w:rFonts w:cstheme="minorHAnsi"/>
          <w:spacing w:val="81"/>
        </w:rPr>
        <w:t xml:space="preserve"> </w:t>
      </w:r>
      <w:r w:rsidRPr="008479E7">
        <w:rPr>
          <w:rFonts w:cstheme="minorHAnsi"/>
        </w:rPr>
        <w:t>zawarł</w:t>
      </w:r>
      <w:r w:rsidRPr="008479E7">
        <w:rPr>
          <w:rFonts w:cstheme="minorHAnsi"/>
          <w:spacing w:val="12"/>
        </w:rPr>
        <w:t xml:space="preserve"> </w:t>
      </w:r>
      <w:r w:rsidRPr="008479E7">
        <w:rPr>
          <w:rFonts w:cstheme="minorHAnsi"/>
          <w:spacing w:val="-1"/>
        </w:rPr>
        <w:t>porozumienie</w:t>
      </w:r>
      <w:r w:rsidRPr="008479E7">
        <w:rPr>
          <w:rFonts w:cstheme="minorHAnsi"/>
          <w:spacing w:val="12"/>
        </w:rPr>
        <w:t xml:space="preserve"> </w:t>
      </w:r>
      <w:r w:rsidRPr="008479E7">
        <w:rPr>
          <w:rFonts w:cstheme="minorHAnsi"/>
        </w:rPr>
        <w:t>z</w:t>
      </w:r>
      <w:r w:rsidRPr="008479E7">
        <w:rPr>
          <w:rFonts w:cstheme="minorHAnsi"/>
          <w:spacing w:val="14"/>
        </w:rPr>
        <w:t xml:space="preserve"> </w:t>
      </w:r>
      <w:r w:rsidRPr="008479E7">
        <w:rPr>
          <w:rFonts w:cstheme="minorHAnsi"/>
          <w:spacing w:val="-1"/>
        </w:rPr>
        <w:t>właściwym</w:t>
      </w:r>
      <w:r w:rsidRPr="008479E7">
        <w:rPr>
          <w:rFonts w:cstheme="minorHAnsi"/>
          <w:spacing w:val="13"/>
        </w:rPr>
        <w:t xml:space="preserve"> </w:t>
      </w:r>
      <w:r w:rsidRPr="008479E7">
        <w:rPr>
          <w:rFonts w:cstheme="minorHAnsi"/>
        </w:rPr>
        <w:t>organem</w:t>
      </w:r>
      <w:r w:rsidRPr="008479E7">
        <w:rPr>
          <w:rFonts w:cstheme="minorHAnsi"/>
          <w:spacing w:val="11"/>
        </w:rPr>
        <w:t xml:space="preserve"> </w:t>
      </w:r>
      <w:r w:rsidRPr="008479E7">
        <w:rPr>
          <w:rFonts w:cstheme="minorHAnsi"/>
          <w:spacing w:val="-1"/>
        </w:rPr>
        <w:t>podatkowym</w:t>
      </w:r>
      <w:r w:rsidRPr="008479E7">
        <w:rPr>
          <w:rFonts w:cstheme="minorHAnsi"/>
          <w:spacing w:val="12"/>
        </w:rPr>
        <w:t xml:space="preserve"> </w:t>
      </w:r>
      <w:r w:rsidRPr="008479E7">
        <w:rPr>
          <w:rFonts w:cstheme="minorHAnsi"/>
        </w:rPr>
        <w:t>w</w:t>
      </w:r>
      <w:r w:rsidRPr="008479E7">
        <w:rPr>
          <w:rFonts w:cstheme="minorHAnsi"/>
          <w:spacing w:val="14"/>
        </w:rPr>
        <w:t xml:space="preserve"> </w:t>
      </w:r>
      <w:r w:rsidRPr="008479E7">
        <w:rPr>
          <w:rFonts w:cstheme="minorHAnsi"/>
          <w:spacing w:val="-1"/>
        </w:rPr>
        <w:t>sprawie</w:t>
      </w:r>
      <w:r w:rsidRPr="008479E7">
        <w:rPr>
          <w:rFonts w:cstheme="minorHAnsi"/>
          <w:spacing w:val="13"/>
        </w:rPr>
        <w:t xml:space="preserve"> </w:t>
      </w:r>
      <w:r w:rsidRPr="008479E7">
        <w:rPr>
          <w:rFonts w:cstheme="minorHAnsi"/>
        </w:rPr>
        <w:t>spłat</w:t>
      </w:r>
      <w:r w:rsidRPr="008479E7">
        <w:rPr>
          <w:rFonts w:cstheme="minorHAnsi"/>
          <w:spacing w:val="13"/>
        </w:rPr>
        <w:t xml:space="preserve"> </w:t>
      </w:r>
      <w:r w:rsidRPr="008479E7">
        <w:rPr>
          <w:rFonts w:cstheme="minorHAnsi"/>
          <w:spacing w:val="-1"/>
        </w:rPr>
        <w:t>tych</w:t>
      </w:r>
      <w:r w:rsidRPr="008479E7">
        <w:rPr>
          <w:rFonts w:cstheme="minorHAnsi"/>
          <w:spacing w:val="12"/>
        </w:rPr>
        <w:t xml:space="preserve"> </w:t>
      </w:r>
      <w:r w:rsidRPr="008479E7">
        <w:rPr>
          <w:rFonts w:cstheme="minorHAnsi"/>
          <w:spacing w:val="-1"/>
        </w:rPr>
        <w:t>należności</w:t>
      </w:r>
      <w:r w:rsidRPr="008479E7">
        <w:rPr>
          <w:rFonts w:cstheme="minorHAnsi"/>
          <w:spacing w:val="20"/>
        </w:rPr>
        <w:t xml:space="preserve"> </w:t>
      </w:r>
      <w:r w:rsidRPr="008479E7">
        <w:rPr>
          <w:rFonts w:cstheme="minorHAnsi"/>
          <w:spacing w:val="-1"/>
        </w:rPr>
        <w:t>wraz</w:t>
      </w:r>
      <w:r w:rsidRPr="008479E7">
        <w:rPr>
          <w:rFonts w:cstheme="minorHAnsi"/>
          <w:spacing w:val="71"/>
        </w:rPr>
        <w:t xml:space="preserve"> </w:t>
      </w:r>
      <w:r w:rsidRPr="008479E7">
        <w:rPr>
          <w:rFonts w:cstheme="minorHAnsi"/>
        </w:rPr>
        <w:t>z</w:t>
      </w:r>
      <w:r w:rsidRPr="008479E7">
        <w:rPr>
          <w:rFonts w:cstheme="minorHAnsi"/>
          <w:spacing w:val="4"/>
        </w:rPr>
        <w:t xml:space="preserve"> </w:t>
      </w:r>
      <w:r w:rsidRPr="008479E7">
        <w:rPr>
          <w:rFonts w:cstheme="minorHAnsi"/>
          <w:spacing w:val="-1"/>
        </w:rPr>
        <w:t>ewentualnymi</w:t>
      </w:r>
      <w:r w:rsidRPr="008479E7">
        <w:rPr>
          <w:rFonts w:cstheme="minorHAnsi"/>
          <w:spacing w:val="4"/>
        </w:rPr>
        <w:t xml:space="preserve"> </w:t>
      </w:r>
      <w:r w:rsidRPr="008479E7">
        <w:rPr>
          <w:rFonts w:cstheme="minorHAnsi"/>
          <w:spacing w:val="-1"/>
        </w:rPr>
        <w:t>odsetkami</w:t>
      </w:r>
      <w:r w:rsidRPr="008479E7">
        <w:rPr>
          <w:rFonts w:cstheme="minorHAnsi"/>
          <w:spacing w:val="7"/>
        </w:rPr>
        <w:t xml:space="preserve"> </w:t>
      </w:r>
      <w:r w:rsidRPr="008479E7">
        <w:rPr>
          <w:rFonts w:cstheme="minorHAnsi"/>
        </w:rPr>
        <w:t>lub</w:t>
      </w:r>
      <w:r w:rsidRPr="008479E7">
        <w:rPr>
          <w:rFonts w:cstheme="minorHAnsi"/>
          <w:spacing w:val="6"/>
        </w:rPr>
        <w:t xml:space="preserve"> </w:t>
      </w:r>
      <w:r w:rsidRPr="008479E7">
        <w:rPr>
          <w:rFonts w:cstheme="minorHAnsi"/>
          <w:spacing w:val="-1"/>
        </w:rPr>
        <w:t>grzywnami,</w:t>
      </w:r>
      <w:r w:rsidRPr="008479E7">
        <w:rPr>
          <w:rFonts w:cstheme="minorHAnsi"/>
          <w:spacing w:val="5"/>
        </w:rPr>
        <w:t xml:space="preserve"> </w:t>
      </w:r>
      <w:r w:rsidRPr="008479E7">
        <w:rPr>
          <w:rFonts w:cstheme="minorHAnsi"/>
        </w:rPr>
        <w:t>w</w:t>
      </w:r>
      <w:r w:rsidRPr="008479E7">
        <w:rPr>
          <w:rFonts w:cstheme="minorHAnsi"/>
          <w:spacing w:val="4"/>
        </w:rPr>
        <w:t xml:space="preserve"> </w:t>
      </w:r>
      <w:r w:rsidRPr="008479E7">
        <w:rPr>
          <w:rFonts w:cstheme="minorHAnsi"/>
          <w:spacing w:val="-1"/>
        </w:rPr>
        <w:t>szczególności</w:t>
      </w:r>
      <w:r w:rsidRPr="008479E7">
        <w:rPr>
          <w:rFonts w:cstheme="minorHAnsi"/>
          <w:spacing w:val="2"/>
        </w:rPr>
        <w:t xml:space="preserve"> </w:t>
      </w:r>
      <w:r w:rsidRPr="008479E7">
        <w:rPr>
          <w:rFonts w:cstheme="minorHAnsi"/>
        </w:rPr>
        <w:t>uzyskał</w:t>
      </w:r>
      <w:r w:rsidRPr="008479E7">
        <w:rPr>
          <w:rFonts w:cstheme="minorHAnsi"/>
          <w:spacing w:val="5"/>
        </w:rPr>
        <w:t xml:space="preserve"> </w:t>
      </w:r>
      <w:r w:rsidRPr="008479E7">
        <w:rPr>
          <w:rFonts w:cstheme="minorHAnsi"/>
          <w:spacing w:val="-1"/>
        </w:rPr>
        <w:t>przewidziane</w:t>
      </w:r>
      <w:r w:rsidRPr="008479E7">
        <w:rPr>
          <w:rFonts w:cstheme="minorHAnsi"/>
          <w:spacing w:val="2"/>
        </w:rPr>
        <w:t xml:space="preserve"> </w:t>
      </w:r>
      <w:r w:rsidRPr="008479E7">
        <w:rPr>
          <w:rFonts w:cstheme="minorHAnsi"/>
        </w:rPr>
        <w:t>prawem</w:t>
      </w:r>
      <w:r w:rsidRPr="008479E7">
        <w:rPr>
          <w:rFonts w:cstheme="minorHAnsi"/>
          <w:spacing w:val="75"/>
        </w:rPr>
        <w:t xml:space="preserve"> </w:t>
      </w:r>
      <w:r w:rsidRPr="008479E7">
        <w:rPr>
          <w:rFonts w:cstheme="minorHAnsi"/>
        </w:rPr>
        <w:t>zwolnienie,</w:t>
      </w:r>
      <w:r w:rsidRPr="008479E7">
        <w:rPr>
          <w:rFonts w:cstheme="minorHAnsi"/>
          <w:spacing w:val="36"/>
        </w:rPr>
        <w:t xml:space="preserve"> </w:t>
      </w:r>
      <w:r w:rsidRPr="008479E7">
        <w:rPr>
          <w:rFonts w:cstheme="minorHAnsi"/>
          <w:spacing w:val="-1"/>
        </w:rPr>
        <w:t>odroczenie</w:t>
      </w:r>
      <w:r w:rsidRPr="008479E7">
        <w:rPr>
          <w:rFonts w:cstheme="minorHAnsi"/>
          <w:spacing w:val="37"/>
        </w:rPr>
        <w:t xml:space="preserve"> </w:t>
      </w:r>
      <w:r w:rsidRPr="008479E7">
        <w:rPr>
          <w:rFonts w:cstheme="minorHAnsi"/>
        </w:rPr>
        <w:t>lub</w:t>
      </w:r>
      <w:r w:rsidRPr="008479E7">
        <w:rPr>
          <w:rFonts w:cstheme="minorHAnsi"/>
          <w:spacing w:val="37"/>
        </w:rPr>
        <w:t xml:space="preserve"> </w:t>
      </w:r>
      <w:r w:rsidRPr="008479E7">
        <w:rPr>
          <w:rFonts w:cstheme="minorHAnsi"/>
        </w:rPr>
        <w:t>rozłożenie</w:t>
      </w:r>
      <w:r w:rsidRPr="008479E7">
        <w:rPr>
          <w:rFonts w:cstheme="minorHAnsi"/>
          <w:spacing w:val="36"/>
        </w:rPr>
        <w:t xml:space="preserve"> </w:t>
      </w:r>
      <w:r w:rsidRPr="008479E7">
        <w:rPr>
          <w:rFonts w:cstheme="minorHAnsi"/>
        </w:rPr>
        <w:t>na</w:t>
      </w:r>
      <w:r w:rsidRPr="008479E7">
        <w:rPr>
          <w:rFonts w:cstheme="minorHAnsi"/>
          <w:spacing w:val="37"/>
        </w:rPr>
        <w:t xml:space="preserve"> </w:t>
      </w:r>
      <w:r w:rsidRPr="008479E7">
        <w:rPr>
          <w:rFonts w:cstheme="minorHAnsi"/>
        </w:rPr>
        <w:t>raty</w:t>
      </w:r>
      <w:r w:rsidRPr="008479E7">
        <w:rPr>
          <w:rFonts w:cstheme="minorHAnsi"/>
          <w:spacing w:val="38"/>
        </w:rPr>
        <w:t xml:space="preserve"> </w:t>
      </w:r>
      <w:r w:rsidRPr="008479E7">
        <w:rPr>
          <w:rFonts w:cstheme="minorHAnsi"/>
          <w:spacing w:val="-1"/>
        </w:rPr>
        <w:t>zaległych</w:t>
      </w:r>
      <w:r w:rsidRPr="008479E7">
        <w:rPr>
          <w:rFonts w:cstheme="minorHAnsi"/>
          <w:spacing w:val="39"/>
        </w:rPr>
        <w:t xml:space="preserve"> </w:t>
      </w:r>
      <w:r w:rsidRPr="008479E7">
        <w:rPr>
          <w:rFonts w:cstheme="minorHAnsi"/>
          <w:spacing w:val="-1"/>
        </w:rPr>
        <w:t>płatności</w:t>
      </w:r>
      <w:r w:rsidRPr="008479E7">
        <w:rPr>
          <w:rFonts w:cstheme="minorHAnsi"/>
          <w:spacing w:val="37"/>
        </w:rPr>
        <w:t xml:space="preserve"> </w:t>
      </w:r>
      <w:r w:rsidRPr="008479E7">
        <w:rPr>
          <w:rFonts w:cstheme="minorHAnsi"/>
          <w:spacing w:val="-1"/>
        </w:rPr>
        <w:t>lub</w:t>
      </w:r>
      <w:r w:rsidRPr="008479E7">
        <w:rPr>
          <w:rFonts w:cstheme="minorHAnsi"/>
          <w:spacing w:val="39"/>
        </w:rPr>
        <w:t xml:space="preserve"> </w:t>
      </w:r>
      <w:r w:rsidRPr="008479E7">
        <w:rPr>
          <w:rFonts w:cstheme="minorHAnsi"/>
          <w:spacing w:val="-1"/>
        </w:rPr>
        <w:t>wstrzymanie</w:t>
      </w:r>
      <w:r w:rsidRPr="008479E7">
        <w:rPr>
          <w:rFonts w:cstheme="minorHAnsi"/>
          <w:spacing w:val="39"/>
        </w:rPr>
        <w:t xml:space="preserve"> </w:t>
      </w:r>
      <w:r w:rsidRPr="008479E7">
        <w:rPr>
          <w:rFonts w:cstheme="minorHAnsi"/>
        </w:rPr>
        <w:t>w</w:t>
      </w:r>
      <w:r w:rsidRPr="008479E7">
        <w:rPr>
          <w:rFonts w:cstheme="minorHAnsi"/>
          <w:spacing w:val="37"/>
        </w:rPr>
        <w:t xml:space="preserve"> </w:t>
      </w:r>
      <w:r w:rsidRPr="008479E7">
        <w:rPr>
          <w:rFonts w:cstheme="minorHAnsi"/>
        </w:rPr>
        <w:t>całości</w:t>
      </w:r>
      <w:r w:rsidRPr="008479E7">
        <w:rPr>
          <w:rFonts w:cstheme="minorHAnsi"/>
          <w:spacing w:val="55"/>
        </w:rPr>
        <w:t xml:space="preserve"> </w:t>
      </w:r>
      <w:r w:rsidRPr="008479E7">
        <w:rPr>
          <w:rFonts w:cstheme="minorHAnsi"/>
          <w:spacing w:val="-1"/>
        </w:rPr>
        <w:t>wykonania</w:t>
      </w:r>
      <w:r w:rsidRPr="008479E7">
        <w:rPr>
          <w:rFonts w:cstheme="minorHAnsi"/>
        </w:rPr>
        <w:t xml:space="preserve"> </w:t>
      </w:r>
      <w:r w:rsidRPr="008479E7">
        <w:rPr>
          <w:rFonts w:cstheme="minorHAnsi"/>
          <w:spacing w:val="-1"/>
        </w:rPr>
        <w:t>decyzji</w:t>
      </w:r>
      <w:r w:rsidRPr="008479E7">
        <w:rPr>
          <w:rFonts w:cstheme="minorHAnsi"/>
          <w:spacing w:val="1"/>
        </w:rPr>
        <w:t xml:space="preserve"> </w:t>
      </w:r>
      <w:r w:rsidRPr="008479E7">
        <w:rPr>
          <w:rFonts w:cstheme="minorHAnsi"/>
          <w:spacing w:val="-1"/>
        </w:rPr>
        <w:t>właściwego</w:t>
      </w:r>
      <w:r w:rsidRPr="008479E7">
        <w:rPr>
          <w:rFonts w:cstheme="minorHAnsi"/>
        </w:rPr>
        <w:t xml:space="preserve"> </w:t>
      </w:r>
      <w:r w:rsidRPr="008479E7">
        <w:rPr>
          <w:rFonts w:cstheme="minorHAnsi"/>
          <w:spacing w:val="-1"/>
        </w:rPr>
        <w:t>organu;</w:t>
      </w:r>
    </w:p>
    <w:p w14:paraId="78314882" w14:textId="77777777" w:rsidR="00434B35" w:rsidRPr="008479E7" w:rsidRDefault="00434B35" w:rsidP="00434B35">
      <w:pPr>
        <w:pStyle w:val="Akapitzlist"/>
        <w:rPr>
          <w:rFonts w:eastAsia="Times New Roman" w:cstheme="minorHAnsi"/>
          <w:i/>
          <w:lang w:eastAsia="pl-PL"/>
        </w:rPr>
      </w:pPr>
    </w:p>
    <w:p w14:paraId="15B7ACF3" w14:textId="77777777" w:rsidR="00E3181B" w:rsidRPr="008479E7" w:rsidRDefault="00434B35" w:rsidP="00FB538B">
      <w:pPr>
        <w:pStyle w:val="Akapitzlist"/>
        <w:numPr>
          <w:ilvl w:val="0"/>
          <w:numId w:val="22"/>
        </w:numPr>
        <w:spacing w:before="240" w:after="0" w:line="240" w:lineRule="auto"/>
        <w:jc w:val="both"/>
        <w:rPr>
          <w:rFonts w:eastAsia="Times New Roman" w:cstheme="minorHAnsi"/>
          <w:i/>
          <w:lang w:eastAsia="pl-PL"/>
        </w:rPr>
      </w:pPr>
      <w:r w:rsidRPr="008479E7">
        <w:rPr>
          <w:rFonts w:cstheme="minorHAnsi"/>
          <w:bCs/>
          <w:spacing w:val="-1"/>
        </w:rPr>
        <w:t>zaświadczenia</w:t>
      </w:r>
      <w:r w:rsidRPr="008479E7">
        <w:rPr>
          <w:rFonts w:cstheme="minorHAnsi"/>
          <w:bCs/>
          <w:spacing w:val="8"/>
        </w:rPr>
        <w:t xml:space="preserve"> </w:t>
      </w:r>
      <w:r w:rsidRPr="008479E7">
        <w:rPr>
          <w:rFonts w:cstheme="minorHAnsi"/>
          <w:bCs/>
          <w:spacing w:val="-1"/>
        </w:rPr>
        <w:t>właściwej</w:t>
      </w:r>
      <w:r w:rsidRPr="008479E7">
        <w:rPr>
          <w:rFonts w:cstheme="minorHAnsi"/>
          <w:bCs/>
          <w:spacing w:val="4"/>
        </w:rPr>
        <w:t xml:space="preserve"> </w:t>
      </w:r>
      <w:r w:rsidRPr="008479E7">
        <w:rPr>
          <w:rFonts w:cstheme="minorHAnsi"/>
          <w:bCs/>
          <w:spacing w:val="-1"/>
        </w:rPr>
        <w:t>terenowej</w:t>
      </w:r>
      <w:r w:rsidRPr="008479E7">
        <w:rPr>
          <w:rFonts w:cstheme="minorHAnsi"/>
          <w:bCs/>
          <w:spacing w:val="4"/>
        </w:rPr>
        <w:t xml:space="preserve"> </w:t>
      </w:r>
      <w:r w:rsidRPr="008479E7">
        <w:rPr>
          <w:rFonts w:cstheme="minorHAnsi"/>
          <w:bCs/>
        </w:rPr>
        <w:t>jednostki</w:t>
      </w:r>
      <w:r w:rsidRPr="008479E7">
        <w:rPr>
          <w:rFonts w:cstheme="minorHAnsi"/>
          <w:bCs/>
          <w:spacing w:val="4"/>
        </w:rPr>
        <w:t xml:space="preserve"> </w:t>
      </w:r>
      <w:r w:rsidRPr="008479E7">
        <w:rPr>
          <w:rFonts w:cstheme="minorHAnsi"/>
          <w:bCs/>
          <w:spacing w:val="-1"/>
        </w:rPr>
        <w:t>organizacyjnej</w:t>
      </w:r>
      <w:r w:rsidRPr="008479E7">
        <w:rPr>
          <w:rFonts w:cstheme="minorHAnsi"/>
          <w:bCs/>
          <w:spacing w:val="4"/>
        </w:rPr>
        <w:t xml:space="preserve"> </w:t>
      </w:r>
      <w:r w:rsidRPr="008479E7">
        <w:rPr>
          <w:rFonts w:cstheme="minorHAnsi"/>
          <w:bCs/>
          <w:spacing w:val="-1"/>
        </w:rPr>
        <w:t>Zakładu</w:t>
      </w:r>
      <w:r w:rsidRPr="008479E7">
        <w:rPr>
          <w:rFonts w:cstheme="minorHAnsi"/>
          <w:bCs/>
          <w:spacing w:val="54"/>
        </w:rPr>
        <w:t xml:space="preserve"> </w:t>
      </w:r>
      <w:r w:rsidRPr="008479E7">
        <w:rPr>
          <w:rFonts w:cstheme="minorHAnsi"/>
          <w:bCs/>
        </w:rPr>
        <w:t>Ubezpieczeń</w:t>
      </w:r>
      <w:r w:rsidRPr="008479E7">
        <w:rPr>
          <w:rFonts w:cstheme="minorHAnsi"/>
          <w:bCs/>
          <w:spacing w:val="71"/>
        </w:rPr>
        <w:t xml:space="preserve"> </w:t>
      </w:r>
      <w:r w:rsidRPr="008479E7">
        <w:rPr>
          <w:rFonts w:cstheme="minorHAnsi"/>
          <w:bCs/>
          <w:spacing w:val="-1"/>
        </w:rPr>
        <w:t>Społecznych</w:t>
      </w:r>
      <w:r w:rsidRPr="008479E7">
        <w:rPr>
          <w:rFonts w:cstheme="minorHAnsi"/>
          <w:bCs/>
          <w:spacing w:val="49"/>
        </w:rPr>
        <w:t xml:space="preserve"> </w:t>
      </w:r>
      <w:r w:rsidRPr="008479E7">
        <w:rPr>
          <w:rFonts w:cstheme="minorHAnsi"/>
          <w:bCs/>
        </w:rPr>
        <w:t>lub</w:t>
      </w:r>
      <w:r w:rsidRPr="008479E7">
        <w:rPr>
          <w:rFonts w:cstheme="minorHAnsi"/>
          <w:bCs/>
          <w:spacing w:val="50"/>
        </w:rPr>
        <w:t xml:space="preserve"> </w:t>
      </w:r>
      <w:r w:rsidRPr="008479E7">
        <w:rPr>
          <w:rFonts w:cstheme="minorHAnsi"/>
          <w:bCs/>
          <w:spacing w:val="-1"/>
        </w:rPr>
        <w:t>Kasy</w:t>
      </w:r>
      <w:r w:rsidRPr="008479E7">
        <w:rPr>
          <w:rFonts w:cstheme="minorHAnsi"/>
          <w:bCs/>
          <w:spacing w:val="49"/>
        </w:rPr>
        <w:t xml:space="preserve"> </w:t>
      </w:r>
      <w:r w:rsidRPr="008479E7">
        <w:rPr>
          <w:rFonts w:cstheme="minorHAnsi"/>
          <w:bCs/>
          <w:spacing w:val="-1"/>
        </w:rPr>
        <w:t>Rolniczego</w:t>
      </w:r>
      <w:r w:rsidRPr="008479E7">
        <w:rPr>
          <w:rFonts w:cstheme="minorHAnsi"/>
          <w:bCs/>
          <w:spacing w:val="49"/>
        </w:rPr>
        <w:t xml:space="preserve"> </w:t>
      </w:r>
      <w:r w:rsidRPr="008479E7">
        <w:rPr>
          <w:rFonts w:cstheme="minorHAnsi"/>
          <w:bCs/>
          <w:spacing w:val="-1"/>
        </w:rPr>
        <w:t>Ubezpieczenia</w:t>
      </w:r>
      <w:r w:rsidRPr="008479E7">
        <w:rPr>
          <w:rFonts w:cstheme="minorHAnsi"/>
          <w:bCs/>
          <w:spacing w:val="49"/>
        </w:rPr>
        <w:t xml:space="preserve"> </w:t>
      </w:r>
      <w:r w:rsidRPr="008479E7">
        <w:rPr>
          <w:rFonts w:cstheme="minorHAnsi"/>
          <w:bCs/>
          <w:spacing w:val="-1"/>
        </w:rPr>
        <w:t>Społecznego</w:t>
      </w:r>
      <w:r w:rsidRPr="008479E7">
        <w:rPr>
          <w:rFonts w:cstheme="minorHAnsi"/>
          <w:b/>
          <w:bCs/>
          <w:spacing w:val="1"/>
        </w:rPr>
        <w:t xml:space="preserve"> </w:t>
      </w:r>
      <w:r w:rsidRPr="008479E7">
        <w:rPr>
          <w:rFonts w:cstheme="minorHAnsi"/>
          <w:spacing w:val="-1"/>
        </w:rPr>
        <w:t>albo</w:t>
      </w:r>
      <w:r w:rsidRPr="008479E7">
        <w:rPr>
          <w:rFonts w:cstheme="minorHAnsi"/>
          <w:spacing w:val="51"/>
        </w:rPr>
        <w:t xml:space="preserve"> </w:t>
      </w:r>
      <w:r w:rsidRPr="008479E7">
        <w:rPr>
          <w:rFonts w:cstheme="minorHAnsi"/>
          <w:spacing w:val="-2"/>
        </w:rPr>
        <w:t>innego</w:t>
      </w:r>
      <w:r w:rsidRPr="008479E7">
        <w:rPr>
          <w:rFonts w:cstheme="minorHAnsi"/>
          <w:spacing w:val="51"/>
        </w:rPr>
        <w:t xml:space="preserve"> </w:t>
      </w:r>
      <w:r w:rsidRPr="008479E7">
        <w:rPr>
          <w:rFonts w:cstheme="minorHAnsi"/>
          <w:spacing w:val="-1"/>
        </w:rPr>
        <w:t>dokumentu</w:t>
      </w:r>
      <w:r w:rsidRPr="008479E7">
        <w:rPr>
          <w:rFonts w:cstheme="minorHAnsi"/>
          <w:spacing w:val="87"/>
        </w:rPr>
        <w:t xml:space="preserve"> </w:t>
      </w:r>
      <w:r w:rsidRPr="008479E7">
        <w:rPr>
          <w:rFonts w:cstheme="minorHAnsi"/>
          <w:spacing w:val="-1"/>
        </w:rPr>
        <w:t>potwierdzającego,</w:t>
      </w:r>
      <w:r w:rsidRPr="008479E7">
        <w:rPr>
          <w:rFonts w:cstheme="minorHAnsi"/>
          <w:spacing w:val="3"/>
        </w:rPr>
        <w:t xml:space="preserve"> </w:t>
      </w:r>
      <w:r w:rsidRPr="008479E7">
        <w:rPr>
          <w:rFonts w:cstheme="minorHAnsi"/>
        </w:rPr>
        <w:t>że</w:t>
      </w:r>
      <w:r w:rsidRPr="008479E7">
        <w:rPr>
          <w:rFonts w:cstheme="minorHAnsi"/>
          <w:spacing w:val="1"/>
        </w:rPr>
        <w:t xml:space="preserve"> </w:t>
      </w:r>
      <w:r w:rsidRPr="008479E7">
        <w:rPr>
          <w:rFonts w:cstheme="minorHAnsi"/>
          <w:spacing w:val="-1"/>
        </w:rPr>
        <w:t>Wykonawca</w:t>
      </w:r>
      <w:r w:rsidRPr="008479E7">
        <w:rPr>
          <w:rFonts w:cstheme="minorHAnsi"/>
          <w:spacing w:val="3"/>
        </w:rPr>
        <w:t xml:space="preserve"> </w:t>
      </w:r>
      <w:r w:rsidRPr="008479E7">
        <w:rPr>
          <w:rFonts w:cstheme="minorHAnsi"/>
          <w:spacing w:val="-1"/>
        </w:rPr>
        <w:t>nie</w:t>
      </w:r>
      <w:r w:rsidRPr="008479E7">
        <w:rPr>
          <w:rFonts w:cstheme="minorHAnsi"/>
          <w:spacing w:val="3"/>
        </w:rPr>
        <w:t xml:space="preserve"> </w:t>
      </w:r>
      <w:r w:rsidRPr="008479E7">
        <w:rPr>
          <w:rFonts w:cstheme="minorHAnsi"/>
          <w:spacing w:val="-1"/>
        </w:rPr>
        <w:t>zalega</w:t>
      </w:r>
      <w:r w:rsidRPr="008479E7">
        <w:rPr>
          <w:rFonts w:cstheme="minorHAnsi"/>
          <w:spacing w:val="3"/>
        </w:rPr>
        <w:t xml:space="preserve"> </w:t>
      </w:r>
      <w:r w:rsidRPr="008479E7">
        <w:rPr>
          <w:rFonts w:cstheme="minorHAnsi"/>
        </w:rPr>
        <w:t xml:space="preserve">z </w:t>
      </w:r>
      <w:r w:rsidRPr="008479E7">
        <w:rPr>
          <w:rFonts w:cstheme="minorHAnsi"/>
          <w:spacing w:val="-1"/>
        </w:rPr>
        <w:t>opłacaniem</w:t>
      </w:r>
      <w:r w:rsidRPr="008479E7">
        <w:rPr>
          <w:rFonts w:cstheme="minorHAnsi"/>
          <w:spacing w:val="2"/>
        </w:rPr>
        <w:t xml:space="preserve"> </w:t>
      </w:r>
      <w:r w:rsidRPr="008479E7">
        <w:rPr>
          <w:rFonts w:cstheme="minorHAnsi"/>
        </w:rPr>
        <w:t>składek</w:t>
      </w:r>
      <w:r w:rsidRPr="008479E7">
        <w:rPr>
          <w:rFonts w:cstheme="minorHAnsi"/>
          <w:spacing w:val="2"/>
        </w:rPr>
        <w:t xml:space="preserve"> </w:t>
      </w:r>
      <w:r w:rsidRPr="008479E7">
        <w:rPr>
          <w:rFonts w:cstheme="minorHAnsi"/>
          <w:spacing w:val="-1"/>
        </w:rPr>
        <w:t>na</w:t>
      </w:r>
      <w:r w:rsidRPr="008479E7">
        <w:rPr>
          <w:rFonts w:cstheme="minorHAnsi"/>
          <w:spacing w:val="3"/>
        </w:rPr>
        <w:t xml:space="preserve"> </w:t>
      </w:r>
      <w:r w:rsidRPr="008479E7">
        <w:rPr>
          <w:rFonts w:cstheme="minorHAnsi"/>
        </w:rPr>
        <w:t>ubezpieczenia</w:t>
      </w:r>
      <w:r w:rsidRPr="008479E7">
        <w:rPr>
          <w:rFonts w:cstheme="minorHAnsi"/>
          <w:spacing w:val="3"/>
        </w:rPr>
        <w:t xml:space="preserve"> </w:t>
      </w:r>
      <w:r w:rsidRPr="008479E7">
        <w:rPr>
          <w:rFonts w:cstheme="minorHAnsi"/>
          <w:spacing w:val="-1"/>
        </w:rPr>
        <w:t>społeczne</w:t>
      </w:r>
      <w:r w:rsidRPr="008479E7">
        <w:rPr>
          <w:rFonts w:cstheme="minorHAnsi"/>
          <w:spacing w:val="79"/>
        </w:rPr>
        <w:t xml:space="preserve"> </w:t>
      </w:r>
      <w:r w:rsidRPr="008479E7">
        <w:rPr>
          <w:rFonts w:cstheme="minorHAnsi"/>
        </w:rPr>
        <w:t>lub</w:t>
      </w:r>
      <w:r w:rsidRPr="008479E7">
        <w:rPr>
          <w:rFonts w:cstheme="minorHAnsi"/>
          <w:spacing w:val="27"/>
        </w:rPr>
        <w:t xml:space="preserve"> </w:t>
      </w:r>
      <w:r w:rsidRPr="008479E7">
        <w:rPr>
          <w:rFonts w:cstheme="minorHAnsi"/>
          <w:spacing w:val="-1"/>
        </w:rPr>
        <w:t>zdrowotne,</w:t>
      </w:r>
      <w:r w:rsidRPr="008479E7">
        <w:rPr>
          <w:rFonts w:cstheme="minorHAnsi"/>
          <w:spacing w:val="27"/>
        </w:rPr>
        <w:t xml:space="preserve"> </w:t>
      </w:r>
      <w:r w:rsidRPr="008479E7">
        <w:rPr>
          <w:rFonts w:cstheme="minorHAnsi"/>
          <w:spacing w:val="-1"/>
        </w:rPr>
        <w:t>wystawionego</w:t>
      </w:r>
      <w:r w:rsidRPr="008479E7">
        <w:rPr>
          <w:rFonts w:cstheme="minorHAnsi"/>
          <w:spacing w:val="27"/>
        </w:rPr>
        <w:t xml:space="preserve"> </w:t>
      </w:r>
      <w:r w:rsidRPr="008479E7">
        <w:rPr>
          <w:rFonts w:cstheme="minorHAnsi"/>
          <w:spacing w:val="-1"/>
        </w:rPr>
        <w:t>nie</w:t>
      </w:r>
      <w:r w:rsidRPr="008479E7">
        <w:rPr>
          <w:rFonts w:cstheme="minorHAnsi"/>
          <w:spacing w:val="27"/>
        </w:rPr>
        <w:t xml:space="preserve"> </w:t>
      </w:r>
      <w:r w:rsidRPr="008479E7">
        <w:rPr>
          <w:rFonts w:cstheme="minorHAnsi"/>
          <w:spacing w:val="-1"/>
        </w:rPr>
        <w:t>wcześniej</w:t>
      </w:r>
      <w:r w:rsidRPr="008479E7">
        <w:rPr>
          <w:rFonts w:cstheme="minorHAnsi"/>
          <w:spacing w:val="26"/>
        </w:rPr>
        <w:t xml:space="preserve"> </w:t>
      </w:r>
      <w:r w:rsidRPr="008479E7">
        <w:rPr>
          <w:rFonts w:cstheme="minorHAnsi"/>
        </w:rPr>
        <w:t>niż</w:t>
      </w:r>
      <w:r w:rsidRPr="008479E7">
        <w:rPr>
          <w:rFonts w:cstheme="minorHAnsi"/>
          <w:spacing w:val="26"/>
        </w:rPr>
        <w:t xml:space="preserve"> </w:t>
      </w:r>
      <w:r w:rsidRPr="008479E7">
        <w:rPr>
          <w:rFonts w:cstheme="minorHAnsi"/>
        </w:rPr>
        <w:t>3</w:t>
      </w:r>
      <w:r w:rsidRPr="008479E7">
        <w:rPr>
          <w:rFonts w:cstheme="minorHAnsi"/>
          <w:spacing w:val="25"/>
        </w:rPr>
        <w:t xml:space="preserve"> </w:t>
      </w:r>
      <w:r w:rsidRPr="008479E7">
        <w:rPr>
          <w:rFonts w:cstheme="minorHAnsi"/>
          <w:spacing w:val="-1"/>
        </w:rPr>
        <w:t>miesiące</w:t>
      </w:r>
      <w:r w:rsidRPr="008479E7">
        <w:rPr>
          <w:rFonts w:cstheme="minorHAnsi"/>
          <w:spacing w:val="26"/>
        </w:rPr>
        <w:t xml:space="preserve"> </w:t>
      </w:r>
      <w:r w:rsidRPr="008479E7">
        <w:rPr>
          <w:rFonts w:cstheme="minorHAnsi"/>
          <w:spacing w:val="-1"/>
        </w:rPr>
        <w:t>przed</w:t>
      </w:r>
      <w:r w:rsidRPr="008479E7">
        <w:rPr>
          <w:rFonts w:cstheme="minorHAnsi"/>
          <w:spacing w:val="27"/>
        </w:rPr>
        <w:t xml:space="preserve"> </w:t>
      </w:r>
      <w:r w:rsidRPr="008479E7">
        <w:rPr>
          <w:rFonts w:cstheme="minorHAnsi"/>
          <w:spacing w:val="-1"/>
        </w:rPr>
        <w:t>upływem</w:t>
      </w:r>
      <w:r w:rsidRPr="008479E7">
        <w:rPr>
          <w:rFonts w:cstheme="minorHAnsi"/>
          <w:spacing w:val="25"/>
        </w:rPr>
        <w:t xml:space="preserve"> </w:t>
      </w:r>
      <w:r w:rsidRPr="008479E7">
        <w:rPr>
          <w:rFonts w:cstheme="minorHAnsi"/>
          <w:spacing w:val="-1"/>
        </w:rPr>
        <w:t>terminu</w:t>
      </w:r>
      <w:r w:rsidRPr="008479E7">
        <w:rPr>
          <w:rFonts w:cstheme="minorHAnsi"/>
          <w:spacing w:val="28"/>
        </w:rPr>
        <w:t xml:space="preserve"> </w:t>
      </w:r>
      <w:r w:rsidRPr="008479E7">
        <w:rPr>
          <w:rFonts w:cstheme="minorHAnsi"/>
          <w:spacing w:val="-1"/>
        </w:rPr>
        <w:t>składania</w:t>
      </w:r>
      <w:r w:rsidRPr="008479E7">
        <w:rPr>
          <w:rFonts w:cstheme="minorHAnsi"/>
          <w:spacing w:val="95"/>
        </w:rPr>
        <w:t xml:space="preserve"> </w:t>
      </w:r>
      <w:r w:rsidRPr="008479E7">
        <w:rPr>
          <w:rFonts w:cstheme="minorHAnsi"/>
        </w:rPr>
        <w:t xml:space="preserve">ofert  </w:t>
      </w:r>
      <w:r w:rsidRPr="008479E7">
        <w:rPr>
          <w:rFonts w:cstheme="minorHAnsi"/>
          <w:spacing w:val="31"/>
        </w:rPr>
        <w:t xml:space="preserve"> </w:t>
      </w:r>
      <w:r w:rsidRPr="008479E7">
        <w:rPr>
          <w:rFonts w:cstheme="minorHAnsi"/>
        </w:rPr>
        <w:t xml:space="preserve">lub  </w:t>
      </w:r>
      <w:r w:rsidRPr="008479E7">
        <w:rPr>
          <w:rFonts w:cstheme="minorHAnsi"/>
          <w:spacing w:val="34"/>
        </w:rPr>
        <w:t xml:space="preserve"> </w:t>
      </w:r>
      <w:r w:rsidRPr="008479E7">
        <w:rPr>
          <w:rFonts w:cstheme="minorHAnsi"/>
          <w:spacing w:val="-1"/>
        </w:rPr>
        <w:t>innego</w:t>
      </w:r>
      <w:r w:rsidRPr="008479E7">
        <w:rPr>
          <w:rFonts w:cstheme="minorHAnsi"/>
        </w:rPr>
        <w:t xml:space="preserve">  </w:t>
      </w:r>
      <w:r w:rsidRPr="008479E7">
        <w:rPr>
          <w:rFonts w:cstheme="minorHAnsi"/>
          <w:spacing w:val="33"/>
        </w:rPr>
        <w:t xml:space="preserve"> </w:t>
      </w:r>
      <w:r w:rsidRPr="008479E7">
        <w:rPr>
          <w:rFonts w:cstheme="minorHAnsi"/>
          <w:spacing w:val="-1"/>
        </w:rPr>
        <w:t>dokumentu</w:t>
      </w:r>
      <w:r w:rsidRPr="008479E7">
        <w:rPr>
          <w:rFonts w:cstheme="minorHAnsi"/>
        </w:rPr>
        <w:t xml:space="preserve">  </w:t>
      </w:r>
      <w:r w:rsidRPr="008479E7">
        <w:rPr>
          <w:rFonts w:cstheme="minorHAnsi"/>
          <w:spacing w:val="33"/>
        </w:rPr>
        <w:t xml:space="preserve"> </w:t>
      </w:r>
      <w:r w:rsidRPr="008479E7">
        <w:rPr>
          <w:rFonts w:cstheme="minorHAnsi"/>
          <w:spacing w:val="-1"/>
        </w:rPr>
        <w:t>potwierdzającego,</w:t>
      </w:r>
      <w:r w:rsidRPr="008479E7">
        <w:rPr>
          <w:rFonts w:cstheme="minorHAnsi"/>
        </w:rPr>
        <w:t xml:space="preserve">  </w:t>
      </w:r>
      <w:r w:rsidRPr="008479E7">
        <w:rPr>
          <w:rFonts w:cstheme="minorHAnsi"/>
          <w:spacing w:val="36"/>
        </w:rPr>
        <w:t xml:space="preserve"> </w:t>
      </w:r>
      <w:r w:rsidRPr="008479E7">
        <w:rPr>
          <w:rFonts w:cstheme="minorHAnsi"/>
        </w:rPr>
        <w:t xml:space="preserve">że  </w:t>
      </w:r>
      <w:r w:rsidRPr="008479E7">
        <w:rPr>
          <w:rFonts w:cstheme="minorHAnsi"/>
          <w:spacing w:val="35"/>
        </w:rPr>
        <w:t xml:space="preserve"> </w:t>
      </w:r>
      <w:r w:rsidRPr="008479E7">
        <w:rPr>
          <w:rFonts w:cstheme="minorHAnsi"/>
          <w:spacing w:val="-1"/>
        </w:rPr>
        <w:t>Wykonawca</w:t>
      </w:r>
      <w:r w:rsidRPr="008479E7">
        <w:rPr>
          <w:rFonts w:cstheme="minorHAnsi"/>
        </w:rPr>
        <w:t xml:space="preserve">  </w:t>
      </w:r>
      <w:r w:rsidRPr="008479E7">
        <w:rPr>
          <w:rFonts w:cstheme="minorHAnsi"/>
          <w:spacing w:val="33"/>
        </w:rPr>
        <w:t xml:space="preserve"> </w:t>
      </w:r>
      <w:r w:rsidRPr="008479E7">
        <w:rPr>
          <w:rFonts w:cstheme="minorHAnsi"/>
        </w:rPr>
        <w:t xml:space="preserve">zawarł  </w:t>
      </w:r>
      <w:r w:rsidRPr="008479E7">
        <w:rPr>
          <w:rFonts w:cstheme="minorHAnsi"/>
          <w:spacing w:val="28"/>
        </w:rPr>
        <w:t xml:space="preserve"> </w:t>
      </w:r>
      <w:r w:rsidRPr="008479E7">
        <w:rPr>
          <w:rFonts w:cstheme="minorHAnsi"/>
          <w:spacing w:val="-1"/>
        </w:rPr>
        <w:t>porozumienie</w:t>
      </w:r>
      <w:r w:rsidRPr="008479E7">
        <w:rPr>
          <w:rFonts w:cstheme="minorHAnsi"/>
          <w:spacing w:val="71"/>
        </w:rPr>
        <w:t xml:space="preserve"> </w:t>
      </w:r>
      <w:r w:rsidRPr="008479E7">
        <w:rPr>
          <w:rFonts w:cstheme="minorHAnsi"/>
        </w:rPr>
        <w:t>z</w:t>
      </w:r>
      <w:r w:rsidRPr="008479E7">
        <w:rPr>
          <w:rFonts w:cstheme="minorHAnsi"/>
          <w:spacing w:val="40"/>
        </w:rPr>
        <w:t xml:space="preserve"> </w:t>
      </w:r>
      <w:r w:rsidRPr="008479E7">
        <w:rPr>
          <w:rFonts w:cstheme="minorHAnsi"/>
          <w:spacing w:val="-1"/>
        </w:rPr>
        <w:t>właściwym</w:t>
      </w:r>
      <w:r w:rsidRPr="008479E7">
        <w:rPr>
          <w:rFonts w:cstheme="minorHAnsi"/>
          <w:spacing w:val="40"/>
        </w:rPr>
        <w:t xml:space="preserve"> </w:t>
      </w:r>
      <w:r w:rsidRPr="008479E7">
        <w:rPr>
          <w:rFonts w:cstheme="minorHAnsi"/>
        </w:rPr>
        <w:t>organem</w:t>
      </w:r>
      <w:r w:rsidRPr="008479E7">
        <w:rPr>
          <w:rFonts w:cstheme="minorHAnsi"/>
          <w:spacing w:val="42"/>
        </w:rPr>
        <w:t xml:space="preserve"> </w:t>
      </w:r>
      <w:r w:rsidRPr="008479E7">
        <w:rPr>
          <w:rFonts w:cstheme="minorHAnsi"/>
        </w:rPr>
        <w:t>w</w:t>
      </w:r>
      <w:r w:rsidRPr="008479E7">
        <w:rPr>
          <w:rFonts w:cstheme="minorHAnsi"/>
          <w:spacing w:val="39"/>
        </w:rPr>
        <w:t xml:space="preserve"> </w:t>
      </w:r>
      <w:r w:rsidRPr="008479E7">
        <w:rPr>
          <w:rFonts w:cstheme="minorHAnsi"/>
          <w:spacing w:val="-1"/>
        </w:rPr>
        <w:t>sprawie</w:t>
      </w:r>
      <w:r w:rsidRPr="008479E7">
        <w:rPr>
          <w:rFonts w:cstheme="minorHAnsi"/>
          <w:spacing w:val="42"/>
        </w:rPr>
        <w:t xml:space="preserve"> </w:t>
      </w:r>
      <w:r w:rsidRPr="008479E7">
        <w:rPr>
          <w:rFonts w:cstheme="minorHAnsi"/>
        </w:rPr>
        <w:t>spłat</w:t>
      </w:r>
      <w:r w:rsidRPr="008479E7">
        <w:rPr>
          <w:rFonts w:cstheme="minorHAnsi"/>
          <w:spacing w:val="38"/>
        </w:rPr>
        <w:t xml:space="preserve"> </w:t>
      </w:r>
      <w:r w:rsidRPr="008479E7">
        <w:rPr>
          <w:rFonts w:cstheme="minorHAnsi"/>
        </w:rPr>
        <w:t>tych</w:t>
      </w:r>
      <w:r w:rsidRPr="008479E7">
        <w:rPr>
          <w:rFonts w:cstheme="minorHAnsi"/>
          <w:spacing w:val="40"/>
        </w:rPr>
        <w:t xml:space="preserve"> </w:t>
      </w:r>
      <w:r w:rsidRPr="008479E7">
        <w:rPr>
          <w:rFonts w:cstheme="minorHAnsi"/>
          <w:spacing w:val="-1"/>
        </w:rPr>
        <w:t>należności</w:t>
      </w:r>
      <w:r w:rsidRPr="008479E7">
        <w:rPr>
          <w:rFonts w:cstheme="minorHAnsi"/>
          <w:spacing w:val="39"/>
        </w:rPr>
        <w:t xml:space="preserve"> </w:t>
      </w:r>
      <w:r w:rsidRPr="008479E7">
        <w:rPr>
          <w:rFonts w:cstheme="minorHAnsi"/>
          <w:spacing w:val="-1"/>
        </w:rPr>
        <w:t>wraz</w:t>
      </w:r>
      <w:r w:rsidRPr="008479E7">
        <w:rPr>
          <w:rFonts w:cstheme="minorHAnsi"/>
          <w:spacing w:val="40"/>
        </w:rPr>
        <w:t xml:space="preserve"> </w:t>
      </w:r>
      <w:r w:rsidRPr="008479E7">
        <w:rPr>
          <w:rFonts w:cstheme="minorHAnsi"/>
        </w:rPr>
        <w:t>z</w:t>
      </w:r>
      <w:r w:rsidRPr="008479E7">
        <w:rPr>
          <w:rFonts w:cstheme="minorHAnsi"/>
          <w:spacing w:val="45"/>
        </w:rPr>
        <w:t xml:space="preserve"> </w:t>
      </w:r>
      <w:r w:rsidRPr="008479E7">
        <w:rPr>
          <w:rFonts w:cstheme="minorHAnsi"/>
          <w:spacing w:val="-1"/>
        </w:rPr>
        <w:t>ewentualnymi</w:t>
      </w:r>
      <w:r w:rsidRPr="008479E7">
        <w:rPr>
          <w:rFonts w:cstheme="minorHAnsi"/>
          <w:spacing w:val="39"/>
        </w:rPr>
        <w:t xml:space="preserve"> </w:t>
      </w:r>
      <w:r w:rsidRPr="008479E7">
        <w:rPr>
          <w:rFonts w:cstheme="minorHAnsi"/>
          <w:spacing w:val="-1"/>
        </w:rPr>
        <w:t>odsetkami</w:t>
      </w:r>
      <w:r w:rsidRPr="008479E7">
        <w:rPr>
          <w:rFonts w:cstheme="minorHAnsi"/>
          <w:spacing w:val="40"/>
        </w:rPr>
        <w:t xml:space="preserve"> </w:t>
      </w:r>
      <w:r w:rsidRPr="008479E7">
        <w:rPr>
          <w:rFonts w:cstheme="minorHAnsi"/>
          <w:spacing w:val="-1"/>
        </w:rPr>
        <w:t>lub</w:t>
      </w:r>
      <w:r w:rsidRPr="008479E7">
        <w:rPr>
          <w:rFonts w:cstheme="minorHAnsi"/>
          <w:spacing w:val="57"/>
        </w:rPr>
        <w:t xml:space="preserve"> </w:t>
      </w:r>
      <w:r w:rsidRPr="008479E7">
        <w:rPr>
          <w:rFonts w:cstheme="minorHAnsi"/>
          <w:spacing w:val="-1"/>
        </w:rPr>
        <w:t>grzywnami,</w:t>
      </w:r>
      <w:r w:rsidRPr="008479E7">
        <w:rPr>
          <w:rFonts w:cstheme="minorHAnsi"/>
          <w:spacing w:val="53"/>
        </w:rPr>
        <w:t xml:space="preserve"> </w:t>
      </w:r>
      <w:r w:rsidRPr="008479E7">
        <w:rPr>
          <w:rFonts w:cstheme="minorHAnsi"/>
        </w:rPr>
        <w:t>w</w:t>
      </w:r>
      <w:r w:rsidRPr="008479E7">
        <w:rPr>
          <w:rFonts w:cstheme="minorHAnsi"/>
          <w:spacing w:val="53"/>
        </w:rPr>
        <w:t xml:space="preserve"> </w:t>
      </w:r>
      <w:r w:rsidRPr="008479E7">
        <w:rPr>
          <w:rFonts w:cstheme="minorHAnsi"/>
          <w:spacing w:val="-1"/>
        </w:rPr>
        <w:t>szczególności</w:t>
      </w:r>
      <w:r w:rsidRPr="008479E7">
        <w:rPr>
          <w:rFonts w:cstheme="minorHAnsi"/>
          <w:spacing w:val="53"/>
        </w:rPr>
        <w:t xml:space="preserve"> </w:t>
      </w:r>
      <w:r w:rsidRPr="008479E7">
        <w:rPr>
          <w:rFonts w:cstheme="minorHAnsi"/>
        </w:rPr>
        <w:t>uzyskał</w:t>
      </w:r>
      <w:r w:rsidRPr="008479E7">
        <w:rPr>
          <w:rFonts w:cstheme="minorHAnsi"/>
          <w:spacing w:val="49"/>
        </w:rPr>
        <w:t xml:space="preserve"> </w:t>
      </w:r>
      <w:r w:rsidRPr="008479E7">
        <w:rPr>
          <w:rFonts w:cstheme="minorHAnsi"/>
          <w:spacing w:val="-1"/>
        </w:rPr>
        <w:t>przewidziane</w:t>
      </w:r>
      <w:r w:rsidRPr="008479E7">
        <w:rPr>
          <w:rFonts w:cstheme="minorHAnsi"/>
          <w:spacing w:val="52"/>
        </w:rPr>
        <w:t xml:space="preserve"> </w:t>
      </w:r>
      <w:r w:rsidRPr="008479E7">
        <w:rPr>
          <w:rFonts w:cstheme="minorHAnsi"/>
        </w:rPr>
        <w:t>prawem</w:t>
      </w:r>
      <w:r w:rsidRPr="008479E7">
        <w:rPr>
          <w:rFonts w:cstheme="minorHAnsi"/>
          <w:spacing w:val="53"/>
        </w:rPr>
        <w:t xml:space="preserve"> </w:t>
      </w:r>
      <w:r w:rsidRPr="008479E7">
        <w:rPr>
          <w:rFonts w:cstheme="minorHAnsi"/>
          <w:spacing w:val="-1"/>
        </w:rPr>
        <w:t>zwolnienie,</w:t>
      </w:r>
      <w:r w:rsidRPr="008479E7">
        <w:rPr>
          <w:rFonts w:cstheme="minorHAnsi"/>
          <w:spacing w:val="54"/>
        </w:rPr>
        <w:t xml:space="preserve"> </w:t>
      </w:r>
      <w:r w:rsidRPr="008479E7">
        <w:rPr>
          <w:rFonts w:cstheme="minorHAnsi"/>
          <w:spacing w:val="-1"/>
        </w:rPr>
        <w:t>odroczenie</w:t>
      </w:r>
      <w:r w:rsidRPr="008479E7">
        <w:rPr>
          <w:rFonts w:cstheme="minorHAnsi"/>
          <w:spacing w:val="50"/>
        </w:rPr>
        <w:t xml:space="preserve"> </w:t>
      </w:r>
      <w:r w:rsidRPr="008479E7">
        <w:rPr>
          <w:rFonts w:cstheme="minorHAnsi"/>
        </w:rPr>
        <w:t>lub</w:t>
      </w:r>
      <w:r w:rsidRPr="008479E7">
        <w:rPr>
          <w:rFonts w:cstheme="minorHAnsi"/>
          <w:spacing w:val="69"/>
        </w:rPr>
        <w:t xml:space="preserve"> </w:t>
      </w:r>
      <w:r w:rsidRPr="008479E7">
        <w:rPr>
          <w:rFonts w:cstheme="minorHAnsi"/>
        </w:rPr>
        <w:t>rozłożenie</w:t>
      </w:r>
      <w:r w:rsidRPr="008479E7">
        <w:rPr>
          <w:rFonts w:cstheme="minorHAnsi"/>
          <w:spacing w:val="5"/>
        </w:rPr>
        <w:t xml:space="preserve"> </w:t>
      </w:r>
      <w:r w:rsidRPr="008479E7">
        <w:rPr>
          <w:rFonts w:cstheme="minorHAnsi"/>
        </w:rPr>
        <w:t>na</w:t>
      </w:r>
      <w:r w:rsidRPr="008479E7">
        <w:rPr>
          <w:rFonts w:cstheme="minorHAnsi"/>
          <w:spacing w:val="8"/>
        </w:rPr>
        <w:t xml:space="preserve"> </w:t>
      </w:r>
      <w:r w:rsidRPr="008479E7">
        <w:rPr>
          <w:rFonts w:cstheme="minorHAnsi"/>
        </w:rPr>
        <w:t>raty</w:t>
      </w:r>
      <w:r w:rsidRPr="008479E7">
        <w:rPr>
          <w:rFonts w:cstheme="minorHAnsi"/>
          <w:spacing w:val="5"/>
        </w:rPr>
        <w:t xml:space="preserve"> </w:t>
      </w:r>
      <w:r w:rsidRPr="008479E7">
        <w:rPr>
          <w:rFonts w:cstheme="minorHAnsi"/>
          <w:spacing w:val="-1"/>
        </w:rPr>
        <w:t>zaległych</w:t>
      </w:r>
      <w:r w:rsidRPr="008479E7">
        <w:rPr>
          <w:rFonts w:cstheme="minorHAnsi"/>
          <w:spacing w:val="6"/>
        </w:rPr>
        <w:t xml:space="preserve"> </w:t>
      </w:r>
      <w:r w:rsidRPr="008479E7">
        <w:rPr>
          <w:rFonts w:cstheme="minorHAnsi"/>
          <w:spacing w:val="-1"/>
        </w:rPr>
        <w:t>płatności</w:t>
      </w:r>
      <w:r w:rsidRPr="008479E7">
        <w:rPr>
          <w:rFonts w:cstheme="minorHAnsi"/>
          <w:spacing w:val="6"/>
        </w:rPr>
        <w:t xml:space="preserve"> </w:t>
      </w:r>
      <w:r w:rsidRPr="008479E7">
        <w:rPr>
          <w:rFonts w:cstheme="minorHAnsi"/>
        </w:rPr>
        <w:t>lub</w:t>
      </w:r>
      <w:r w:rsidRPr="008479E7">
        <w:rPr>
          <w:rFonts w:cstheme="minorHAnsi"/>
          <w:spacing w:val="8"/>
        </w:rPr>
        <w:t xml:space="preserve"> </w:t>
      </w:r>
      <w:r w:rsidRPr="008479E7">
        <w:rPr>
          <w:rFonts w:cstheme="minorHAnsi"/>
          <w:spacing w:val="-1"/>
        </w:rPr>
        <w:t>wstrzymanie</w:t>
      </w:r>
      <w:r w:rsidRPr="008479E7">
        <w:rPr>
          <w:rFonts w:cstheme="minorHAnsi"/>
          <w:spacing w:val="3"/>
        </w:rPr>
        <w:t xml:space="preserve"> </w:t>
      </w:r>
      <w:r w:rsidRPr="008479E7">
        <w:rPr>
          <w:rFonts w:cstheme="minorHAnsi"/>
        </w:rPr>
        <w:t>w</w:t>
      </w:r>
      <w:r w:rsidRPr="008479E7">
        <w:rPr>
          <w:rFonts w:cstheme="minorHAnsi"/>
          <w:spacing w:val="6"/>
        </w:rPr>
        <w:t xml:space="preserve"> </w:t>
      </w:r>
      <w:r w:rsidRPr="008479E7">
        <w:rPr>
          <w:rFonts w:cstheme="minorHAnsi"/>
        </w:rPr>
        <w:t>całości</w:t>
      </w:r>
      <w:r w:rsidRPr="008479E7">
        <w:rPr>
          <w:rFonts w:cstheme="minorHAnsi"/>
          <w:spacing w:val="7"/>
        </w:rPr>
        <w:t xml:space="preserve"> </w:t>
      </w:r>
      <w:r w:rsidRPr="008479E7">
        <w:rPr>
          <w:rFonts w:cstheme="minorHAnsi"/>
          <w:spacing w:val="-1"/>
        </w:rPr>
        <w:t>wykonania</w:t>
      </w:r>
      <w:r w:rsidRPr="008479E7">
        <w:rPr>
          <w:rFonts w:cstheme="minorHAnsi"/>
          <w:spacing w:val="7"/>
        </w:rPr>
        <w:t xml:space="preserve"> </w:t>
      </w:r>
      <w:r w:rsidRPr="008479E7">
        <w:rPr>
          <w:rFonts w:cstheme="minorHAnsi"/>
          <w:spacing w:val="-1"/>
        </w:rPr>
        <w:t>decyzji</w:t>
      </w:r>
      <w:r w:rsidRPr="008479E7">
        <w:rPr>
          <w:rFonts w:cstheme="minorHAnsi"/>
          <w:spacing w:val="6"/>
        </w:rPr>
        <w:t xml:space="preserve"> </w:t>
      </w:r>
      <w:r w:rsidRPr="008479E7">
        <w:rPr>
          <w:rFonts w:cstheme="minorHAnsi"/>
          <w:spacing w:val="-1"/>
        </w:rPr>
        <w:t>właściwego</w:t>
      </w:r>
      <w:r w:rsidR="00E04E22" w:rsidRPr="008479E7">
        <w:rPr>
          <w:rFonts w:cstheme="minorHAnsi"/>
          <w:spacing w:val="-1"/>
        </w:rPr>
        <w:t xml:space="preserve"> </w:t>
      </w:r>
      <w:r w:rsidRPr="008479E7">
        <w:rPr>
          <w:rFonts w:cstheme="minorHAnsi"/>
          <w:spacing w:val="-1"/>
        </w:rPr>
        <w:t>organu</w:t>
      </w:r>
      <w:r w:rsidR="00E04E22" w:rsidRPr="008479E7">
        <w:rPr>
          <w:rFonts w:cstheme="minorHAnsi"/>
          <w:spacing w:val="-1"/>
        </w:rPr>
        <w:t xml:space="preserve">; </w:t>
      </w:r>
    </w:p>
    <w:p w14:paraId="4272945C" w14:textId="77777777" w:rsidR="00E3181B" w:rsidRPr="008479E7" w:rsidRDefault="00E3181B" w:rsidP="00E3181B">
      <w:pPr>
        <w:pStyle w:val="Akapitzlist"/>
        <w:rPr>
          <w:rFonts w:cstheme="minorHAnsi"/>
          <w:color w:val="333333"/>
          <w:sz w:val="21"/>
          <w:szCs w:val="21"/>
          <w:shd w:val="clear" w:color="auto" w:fill="FFFFFF"/>
        </w:rPr>
      </w:pPr>
    </w:p>
    <w:p w14:paraId="40B25C19" w14:textId="77777777" w:rsidR="00E04E22" w:rsidRPr="008479E7" w:rsidRDefault="00E3181B" w:rsidP="00E04E22">
      <w:pPr>
        <w:pStyle w:val="Akapitzlist"/>
        <w:numPr>
          <w:ilvl w:val="0"/>
          <w:numId w:val="22"/>
        </w:numPr>
        <w:spacing w:before="240" w:after="0" w:line="240" w:lineRule="auto"/>
        <w:jc w:val="both"/>
        <w:rPr>
          <w:rFonts w:cstheme="minorHAnsi"/>
          <w:spacing w:val="-1"/>
        </w:rPr>
      </w:pPr>
      <w:r w:rsidRPr="008479E7">
        <w:rPr>
          <w:rFonts w:cstheme="minorHAnsi"/>
          <w:spacing w:val="-1"/>
        </w:rPr>
        <w:t>informacji z Krajowego Rejestru Karnego w zakresie określonym w </w:t>
      </w:r>
      <w:hyperlink r:id="rId26" w:history="1">
        <w:r w:rsidRPr="008479E7">
          <w:rPr>
            <w:rFonts w:cstheme="minorHAnsi"/>
            <w:spacing w:val="-1"/>
          </w:rPr>
          <w:t>art. 24 ust. 1 pkt 13, 14 i 21</w:t>
        </w:r>
      </w:hyperlink>
      <w:r w:rsidRPr="008479E7">
        <w:rPr>
          <w:rFonts w:cstheme="minorHAnsi"/>
          <w:spacing w:val="-1"/>
        </w:rPr>
        <w:t> ustawy oraz, odnośnie skazania za wykroczenie na karę aresztu, w zak</w:t>
      </w:r>
      <w:r w:rsidR="00E04E22" w:rsidRPr="008479E7">
        <w:rPr>
          <w:rFonts w:cstheme="minorHAnsi"/>
          <w:spacing w:val="-1"/>
        </w:rPr>
        <w:t>resie określonym przez Z</w:t>
      </w:r>
      <w:r w:rsidRPr="008479E7">
        <w:rPr>
          <w:rFonts w:cstheme="minorHAnsi"/>
          <w:spacing w:val="-1"/>
        </w:rPr>
        <w:t>amawiającego na podstawie </w:t>
      </w:r>
      <w:hyperlink r:id="rId27" w:history="1">
        <w:r w:rsidRPr="008479E7">
          <w:rPr>
            <w:rFonts w:cstheme="minorHAnsi"/>
            <w:spacing w:val="-1"/>
          </w:rPr>
          <w:t>art. 24 ust. 5 pkt 5 i 6</w:t>
        </w:r>
      </w:hyperlink>
      <w:r w:rsidRPr="008479E7">
        <w:rPr>
          <w:rFonts w:cstheme="minorHAnsi"/>
          <w:spacing w:val="-1"/>
        </w:rPr>
        <w:t> ustawy, wystawionej nie wcześniej niż 6 miesięcy przed upływem terminu składania ofert</w:t>
      </w:r>
      <w:r w:rsidR="00E04E22" w:rsidRPr="008479E7">
        <w:rPr>
          <w:rFonts w:cstheme="minorHAnsi"/>
          <w:spacing w:val="-1"/>
        </w:rPr>
        <w:t xml:space="preserve">; </w:t>
      </w:r>
    </w:p>
    <w:p w14:paraId="1583FA49" w14:textId="77777777" w:rsidR="00E04E22" w:rsidRPr="008479E7" w:rsidRDefault="00E04E22" w:rsidP="00E04E22">
      <w:pPr>
        <w:pStyle w:val="Akapitzlist"/>
        <w:rPr>
          <w:rFonts w:cstheme="minorHAnsi"/>
          <w:spacing w:val="-1"/>
        </w:rPr>
      </w:pPr>
    </w:p>
    <w:p w14:paraId="032575C6" w14:textId="77777777" w:rsidR="00E04E22" w:rsidRPr="008479E7" w:rsidRDefault="00E04E22" w:rsidP="00E04E22">
      <w:pPr>
        <w:pStyle w:val="Akapitzlist"/>
        <w:spacing w:before="240" w:after="0" w:line="240" w:lineRule="auto"/>
        <w:ind w:left="927"/>
        <w:jc w:val="both"/>
        <w:rPr>
          <w:rFonts w:cstheme="minorHAnsi"/>
          <w:spacing w:val="-1"/>
        </w:rPr>
      </w:pPr>
    </w:p>
    <w:p w14:paraId="4F23E9B2" w14:textId="77777777" w:rsidR="00E3181B" w:rsidRPr="008479E7" w:rsidRDefault="00E04E22" w:rsidP="00FB538B">
      <w:pPr>
        <w:pStyle w:val="Akapitzlist"/>
        <w:numPr>
          <w:ilvl w:val="0"/>
          <w:numId w:val="22"/>
        </w:numPr>
        <w:spacing w:before="240" w:after="0" w:line="240" w:lineRule="auto"/>
        <w:jc w:val="both"/>
        <w:rPr>
          <w:rFonts w:eastAsia="Times New Roman" w:cstheme="minorHAnsi"/>
          <w:i/>
          <w:lang w:eastAsia="pl-PL"/>
        </w:rPr>
      </w:pPr>
      <w:r w:rsidRPr="008479E7">
        <w:rPr>
          <w:rFonts w:cstheme="minorHAnsi"/>
          <w:spacing w:val="-1"/>
        </w:rPr>
        <w:t>o</w:t>
      </w:r>
      <w:r w:rsidR="00E3181B" w:rsidRPr="008479E7">
        <w:rPr>
          <w:rFonts w:cstheme="minorHAnsi"/>
          <w:spacing w:val="-1"/>
        </w:rPr>
        <w:t>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485B27" w:rsidRPr="008479E7">
        <w:rPr>
          <w:rFonts w:cstheme="minorHAnsi"/>
          <w:spacing w:val="-1"/>
        </w:rPr>
        <w:t xml:space="preserve"> – załącznik nr 5 do SIWZ</w:t>
      </w:r>
      <w:r w:rsidRPr="008479E7">
        <w:rPr>
          <w:rFonts w:cstheme="minorHAnsi"/>
          <w:spacing w:val="-1"/>
        </w:rPr>
        <w:t>;</w:t>
      </w:r>
    </w:p>
    <w:p w14:paraId="2FC9376C" w14:textId="77777777" w:rsidR="002A69BC" w:rsidRPr="008479E7" w:rsidRDefault="002A69BC" w:rsidP="007E791F">
      <w:pPr>
        <w:pStyle w:val="Akapitzlist"/>
        <w:rPr>
          <w:rFonts w:eastAsia="Times New Roman" w:cstheme="minorHAnsi"/>
          <w:i/>
          <w:lang w:eastAsia="pl-PL"/>
        </w:rPr>
      </w:pPr>
    </w:p>
    <w:p w14:paraId="555FE7F9" w14:textId="77777777" w:rsidR="002A69BC" w:rsidRPr="008479E7" w:rsidRDefault="00E04E22" w:rsidP="00FB538B">
      <w:pPr>
        <w:pStyle w:val="Akapitzlist"/>
        <w:numPr>
          <w:ilvl w:val="0"/>
          <w:numId w:val="22"/>
        </w:numPr>
        <w:spacing w:before="240" w:after="0" w:line="240" w:lineRule="auto"/>
        <w:jc w:val="both"/>
        <w:rPr>
          <w:rFonts w:eastAsia="Times New Roman" w:cstheme="minorHAnsi"/>
          <w:i/>
          <w:lang w:eastAsia="pl-PL"/>
        </w:rPr>
      </w:pPr>
      <w:r w:rsidRPr="008479E7">
        <w:rPr>
          <w:rFonts w:cstheme="minorHAnsi"/>
          <w:spacing w:val="-1"/>
        </w:rPr>
        <w:t>o</w:t>
      </w:r>
      <w:r w:rsidR="002A69BC" w:rsidRPr="008479E7">
        <w:rPr>
          <w:rFonts w:cstheme="minorHAnsi"/>
          <w:spacing w:val="-1"/>
        </w:rPr>
        <w:t>świadczenie wykonawcy o braku orzeczenia wobec niego tytułem środka zapobiegawczego zakazu ubiegania się o zamówienia publiczne</w:t>
      </w:r>
      <w:r w:rsidR="00485B27" w:rsidRPr="008479E7">
        <w:rPr>
          <w:rFonts w:cstheme="minorHAnsi"/>
          <w:spacing w:val="-1"/>
        </w:rPr>
        <w:t xml:space="preserve"> - załącznik nr 5 do SIWZ</w:t>
      </w:r>
      <w:r w:rsidR="002A69BC" w:rsidRPr="008479E7">
        <w:rPr>
          <w:rFonts w:eastAsia="Times New Roman" w:cstheme="minorHAnsi"/>
          <w:color w:val="333333"/>
          <w:sz w:val="17"/>
          <w:szCs w:val="17"/>
          <w:lang w:eastAsia="pl-PL"/>
        </w:rPr>
        <w:t>.</w:t>
      </w:r>
    </w:p>
    <w:p w14:paraId="5B532F12" w14:textId="77777777" w:rsidR="003E4543" w:rsidRPr="008479E7" w:rsidRDefault="003E4543" w:rsidP="00E3181B">
      <w:pPr>
        <w:pStyle w:val="Akapitzlist"/>
        <w:spacing w:before="240" w:after="0" w:line="240" w:lineRule="auto"/>
        <w:ind w:left="927"/>
        <w:jc w:val="both"/>
        <w:rPr>
          <w:rFonts w:cstheme="minorHAnsi"/>
          <w:spacing w:val="-1"/>
        </w:rPr>
      </w:pPr>
    </w:p>
    <w:p w14:paraId="2141A9CC" w14:textId="77777777" w:rsidR="003E4543" w:rsidRPr="008479E7" w:rsidRDefault="003E4543" w:rsidP="009E3826">
      <w:pPr>
        <w:spacing w:after="0" w:line="240" w:lineRule="auto"/>
        <w:jc w:val="both"/>
        <w:rPr>
          <w:rFonts w:cstheme="minorHAnsi"/>
          <w:snapToGrid w:val="0"/>
        </w:rPr>
      </w:pPr>
      <w:r w:rsidRPr="008479E7">
        <w:rPr>
          <w:rFonts w:cstheme="minorHAnsi"/>
          <w:b/>
        </w:rPr>
        <w:lastRenderedPageBreak/>
        <w:t>Forma dokumentów: dokumenty, o których mowa powyżej muszą być złożone w formie oryginału</w:t>
      </w:r>
      <w:r w:rsidR="007E791F" w:rsidRPr="008479E7">
        <w:rPr>
          <w:rFonts w:cstheme="minorHAnsi"/>
          <w:b/>
        </w:rPr>
        <w:t>, tj. w postaci dokumentu elektronicznego lub elektronicznej  kopii dokumentu lub oświadczenia</w:t>
      </w:r>
      <w:r w:rsidRPr="008479E7">
        <w:rPr>
          <w:rFonts w:cstheme="minorHAnsi"/>
          <w:b/>
        </w:rPr>
        <w:t xml:space="preserve"> lub elektronicznej kopii poświadczonej za zgodność z oryginałem przez Wykonawcę.</w:t>
      </w:r>
    </w:p>
    <w:p w14:paraId="6F1BABEE" w14:textId="77777777" w:rsidR="00096ECC" w:rsidRPr="008479E7" w:rsidRDefault="00096ECC" w:rsidP="00FB538B">
      <w:pPr>
        <w:pStyle w:val="Akapitzlist"/>
        <w:numPr>
          <w:ilvl w:val="0"/>
          <w:numId w:val="6"/>
        </w:numPr>
        <w:spacing w:before="240" w:after="0" w:line="240" w:lineRule="auto"/>
        <w:contextualSpacing w:val="0"/>
        <w:jc w:val="both"/>
        <w:rPr>
          <w:rFonts w:cstheme="minorHAnsi"/>
        </w:rPr>
      </w:pPr>
      <w:r w:rsidRPr="008479E7">
        <w:rPr>
          <w:rFonts w:cstheme="minorHAnsi"/>
        </w:rPr>
        <w:t>Jeżeli Wykonawca, wykazując spełnianie warunków</w:t>
      </w:r>
      <w:r w:rsidR="00CC42C0" w:rsidRPr="008479E7">
        <w:rPr>
          <w:rFonts w:cstheme="minorHAnsi"/>
        </w:rPr>
        <w:t xml:space="preserve"> udziału w postępowaniu, </w:t>
      </w:r>
      <w:r w:rsidRPr="008479E7">
        <w:rPr>
          <w:rFonts w:cstheme="minorHAnsi"/>
        </w:rPr>
        <w:t xml:space="preserve">polega na zdolnościach lub sytuacji innych podmiotów na zasadach określonych w art. 22a uPzp, Zamawiający żąda od Wykonawcy przedstawienia w odniesieniu do tych podmiotów dokumentów wymienionych w ust. </w:t>
      </w:r>
      <w:r w:rsidR="009E3826" w:rsidRPr="008479E7">
        <w:rPr>
          <w:rFonts w:cstheme="minorHAnsi"/>
        </w:rPr>
        <w:t>3</w:t>
      </w:r>
      <w:r w:rsidRPr="008479E7">
        <w:rPr>
          <w:rFonts w:cstheme="minorHAnsi"/>
        </w:rPr>
        <w:t xml:space="preserve"> pkt </w:t>
      </w:r>
      <w:r w:rsidR="009E3826" w:rsidRPr="008479E7">
        <w:rPr>
          <w:rFonts w:cstheme="minorHAnsi"/>
        </w:rPr>
        <w:t>3</w:t>
      </w:r>
      <w:r w:rsidRPr="008479E7">
        <w:rPr>
          <w:rFonts w:cstheme="minorHAnsi"/>
        </w:rPr>
        <w:t>.</w:t>
      </w:r>
      <w:r w:rsidR="00EA3285" w:rsidRPr="008479E7">
        <w:rPr>
          <w:rFonts w:cstheme="minorHAnsi"/>
        </w:rPr>
        <w:t>2</w:t>
      </w:r>
      <w:r w:rsidRPr="008479E7">
        <w:rPr>
          <w:rFonts w:cstheme="minorHAnsi"/>
        </w:rPr>
        <w:t xml:space="preserve">. Zamawiający żąda przedstawienia ww. dokumentów także dotyczących podwykonawcy, któremu Wykonawca zamierza powierzyć wykonanie części zamówienia, a który nie jest podmiotem, na którego zdolnościach lub sytuacji Wykonawca polega na zasadach określonych w art. 22a uPzp. </w:t>
      </w:r>
    </w:p>
    <w:p w14:paraId="139FCBD7" w14:textId="77777777" w:rsidR="00A23EBE" w:rsidRPr="008479E7" w:rsidRDefault="00F61191" w:rsidP="00A23EBE">
      <w:pPr>
        <w:pStyle w:val="Akapitzlist"/>
        <w:numPr>
          <w:ilvl w:val="0"/>
          <w:numId w:val="6"/>
        </w:numPr>
        <w:spacing w:before="240" w:after="0" w:line="240" w:lineRule="auto"/>
        <w:contextualSpacing w:val="0"/>
        <w:jc w:val="both"/>
        <w:rPr>
          <w:rFonts w:cstheme="minorHAnsi"/>
        </w:rPr>
      </w:pPr>
      <w:r w:rsidRPr="008479E7">
        <w:rPr>
          <w:rFonts w:cstheme="minorHAnsi"/>
        </w:rPr>
        <w:t xml:space="preserve">W przypadku Wykonawców wspólnie ubiegających się o udzielenie zamówienia, </w:t>
      </w:r>
      <w:r w:rsidR="000179AF" w:rsidRPr="008479E7">
        <w:rPr>
          <w:rFonts w:cstheme="minorHAnsi"/>
        </w:rPr>
        <w:t>dokument</w:t>
      </w:r>
      <w:r w:rsidR="005926D0" w:rsidRPr="008479E7">
        <w:rPr>
          <w:rFonts w:cstheme="minorHAnsi"/>
        </w:rPr>
        <w:t>y</w:t>
      </w:r>
      <w:r w:rsidR="000179AF" w:rsidRPr="008479E7">
        <w:rPr>
          <w:rFonts w:cstheme="minorHAnsi"/>
        </w:rPr>
        <w:t>, o który</w:t>
      </w:r>
      <w:r w:rsidR="005926D0" w:rsidRPr="008479E7">
        <w:rPr>
          <w:rFonts w:cstheme="minorHAnsi"/>
        </w:rPr>
        <w:t>ch</w:t>
      </w:r>
      <w:r w:rsidR="000179AF" w:rsidRPr="008479E7">
        <w:rPr>
          <w:rFonts w:cstheme="minorHAnsi"/>
        </w:rPr>
        <w:t xml:space="preserve"> mowa w ust. </w:t>
      </w:r>
      <w:r w:rsidR="009E3826" w:rsidRPr="008479E7">
        <w:rPr>
          <w:rFonts w:cstheme="minorHAnsi"/>
        </w:rPr>
        <w:t>3</w:t>
      </w:r>
      <w:r w:rsidR="000179AF" w:rsidRPr="008479E7">
        <w:rPr>
          <w:rFonts w:cstheme="minorHAnsi"/>
        </w:rPr>
        <w:t xml:space="preserve"> pkt </w:t>
      </w:r>
      <w:r w:rsidR="009E3826" w:rsidRPr="008479E7">
        <w:rPr>
          <w:rFonts w:cstheme="minorHAnsi"/>
        </w:rPr>
        <w:t>3</w:t>
      </w:r>
      <w:r w:rsidR="000179AF" w:rsidRPr="008479E7">
        <w:rPr>
          <w:rFonts w:cstheme="minorHAnsi"/>
        </w:rPr>
        <w:t>.</w:t>
      </w:r>
      <w:r w:rsidR="005926D0" w:rsidRPr="008479E7">
        <w:rPr>
          <w:rFonts w:cstheme="minorHAnsi"/>
        </w:rPr>
        <w:t>2</w:t>
      </w:r>
      <w:r w:rsidR="004F0726" w:rsidRPr="008479E7">
        <w:rPr>
          <w:rFonts w:cstheme="minorHAnsi"/>
        </w:rPr>
        <w:t xml:space="preserve">. </w:t>
      </w:r>
      <w:r w:rsidRPr="008479E7">
        <w:rPr>
          <w:rFonts w:cstheme="minorHAnsi"/>
        </w:rPr>
        <w:t xml:space="preserve">składa każdy z nich. </w:t>
      </w:r>
    </w:p>
    <w:p w14:paraId="745BACAD" w14:textId="77777777" w:rsidR="00A23EBE" w:rsidRPr="008479E7" w:rsidRDefault="00A23EBE" w:rsidP="00A23EBE">
      <w:pPr>
        <w:pStyle w:val="Akapitzlist"/>
        <w:spacing w:before="240" w:after="0" w:line="240" w:lineRule="auto"/>
        <w:ind w:left="284"/>
        <w:contextualSpacing w:val="0"/>
        <w:jc w:val="both"/>
        <w:rPr>
          <w:rFonts w:cstheme="minorHAnsi"/>
        </w:rPr>
      </w:pPr>
      <w:r w:rsidRPr="008479E7">
        <w:rPr>
          <w:rFonts w:ascii="Calibri" w:hAnsi="Calibri" w:cs="Arial"/>
        </w:rPr>
        <w:t>W przypadku wykonawców wspólnie ubiegających się o udzielenie zamówienia, wobec warunku wymienionego:</w:t>
      </w:r>
    </w:p>
    <w:p w14:paraId="7BFC642D" w14:textId="693DF6EC" w:rsidR="00A23EBE" w:rsidRPr="008479E7" w:rsidRDefault="00A23EBE" w:rsidP="00A23EBE">
      <w:pPr>
        <w:pStyle w:val="HTML-wstpniesformatowany"/>
        <w:numPr>
          <w:ilvl w:val="2"/>
          <w:numId w:val="9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Calibri" w:hAnsi="Calibri" w:cs="Arial"/>
          <w:sz w:val="22"/>
          <w:szCs w:val="22"/>
        </w:rPr>
      </w:pPr>
      <w:r w:rsidRPr="008479E7">
        <w:rPr>
          <w:rFonts w:ascii="Calibri" w:hAnsi="Calibri" w:cs="Arial"/>
          <w:sz w:val="22"/>
          <w:szCs w:val="22"/>
        </w:rPr>
        <w:t>w pkt. VI.1.</w:t>
      </w:r>
      <w:r w:rsidR="007F1052">
        <w:rPr>
          <w:rFonts w:ascii="Calibri" w:hAnsi="Calibri" w:cs="Arial"/>
          <w:sz w:val="22"/>
          <w:szCs w:val="22"/>
        </w:rPr>
        <w:t>2</w:t>
      </w:r>
      <w:r w:rsidRPr="008479E7">
        <w:rPr>
          <w:rFonts w:ascii="Calibri" w:hAnsi="Calibri" w:cs="Arial"/>
          <w:sz w:val="22"/>
          <w:szCs w:val="22"/>
        </w:rPr>
        <w:t xml:space="preserve"> SIWZ  wystarczające jest aby którykolwiek z Wykonawców wspólnie ubiegających się o zamówienie wykazał spełnianie tego warunku;</w:t>
      </w:r>
    </w:p>
    <w:p w14:paraId="23E8DD54" w14:textId="1DDD10B6" w:rsidR="000B51C2" w:rsidRPr="008479E7" w:rsidRDefault="00A23EBE" w:rsidP="00A23EBE">
      <w:pPr>
        <w:pStyle w:val="HTML-wstpniesformatowany"/>
        <w:numPr>
          <w:ilvl w:val="2"/>
          <w:numId w:val="9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Calibri" w:hAnsi="Calibri" w:cs="Arial"/>
          <w:sz w:val="22"/>
          <w:szCs w:val="22"/>
        </w:rPr>
      </w:pPr>
      <w:r w:rsidRPr="008479E7">
        <w:rPr>
          <w:rFonts w:ascii="Calibri" w:hAnsi="Calibri" w:cs="Arial"/>
          <w:sz w:val="22"/>
          <w:szCs w:val="22"/>
        </w:rPr>
        <w:t>w pkt. VI.1.3.1 SIWZ  wystarczające jest aby przynajmniej dwóch z Wykonawców wspólnie ubiegających się o zamówienie wykaza</w:t>
      </w:r>
      <w:r w:rsidR="00FC0FA2" w:rsidRPr="008479E7">
        <w:rPr>
          <w:rFonts w:ascii="Calibri" w:hAnsi="Calibri" w:cs="Arial"/>
          <w:sz w:val="22"/>
          <w:szCs w:val="22"/>
        </w:rPr>
        <w:t>ło</w:t>
      </w:r>
      <w:r w:rsidRPr="008479E7">
        <w:rPr>
          <w:rFonts w:ascii="Calibri" w:hAnsi="Calibri" w:cs="Arial"/>
          <w:sz w:val="22"/>
          <w:szCs w:val="22"/>
        </w:rPr>
        <w:t xml:space="preserve"> wykonanie przynajmniej</w:t>
      </w:r>
      <w:r w:rsidR="007F1052">
        <w:rPr>
          <w:rFonts w:ascii="Calibri" w:hAnsi="Calibri" w:cs="Arial"/>
          <w:sz w:val="22"/>
          <w:szCs w:val="22"/>
        </w:rPr>
        <w:t xml:space="preserve"> po jednej dostawie</w:t>
      </w:r>
      <w:r w:rsidRPr="008479E7">
        <w:rPr>
          <w:rFonts w:ascii="Calibri" w:hAnsi="Calibri" w:cs="Arial"/>
          <w:sz w:val="22"/>
          <w:szCs w:val="22"/>
        </w:rPr>
        <w:t xml:space="preserve"> o jednostkowej wartości minimalnej,</w:t>
      </w:r>
    </w:p>
    <w:p w14:paraId="2C13C754" w14:textId="0936A490" w:rsidR="00A23EBE" w:rsidRPr="008479E7" w:rsidRDefault="00A23EBE" w:rsidP="008479E7">
      <w:pPr>
        <w:pStyle w:val="HTML-wstpniesformatowany"/>
        <w:numPr>
          <w:ilvl w:val="2"/>
          <w:numId w:val="9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cstheme="minorHAnsi"/>
        </w:rPr>
      </w:pPr>
      <w:r w:rsidRPr="008479E7">
        <w:rPr>
          <w:rFonts w:ascii="Calibri" w:hAnsi="Calibri" w:cs="Arial"/>
          <w:sz w:val="22"/>
          <w:szCs w:val="22"/>
        </w:rPr>
        <w:t>w pkt. VI.1.3.</w:t>
      </w:r>
      <w:r w:rsidR="007F1052">
        <w:rPr>
          <w:rFonts w:ascii="Calibri" w:hAnsi="Calibri" w:cs="Arial"/>
          <w:sz w:val="22"/>
          <w:szCs w:val="22"/>
        </w:rPr>
        <w:t>2</w:t>
      </w:r>
      <w:r w:rsidRPr="008479E7">
        <w:rPr>
          <w:rFonts w:ascii="Calibri" w:hAnsi="Calibri" w:cs="Arial"/>
          <w:sz w:val="22"/>
          <w:szCs w:val="22"/>
        </w:rPr>
        <w:t xml:space="preserve"> SIWZ  wystarczające jest aby </w:t>
      </w:r>
      <w:r w:rsidR="000B51C2" w:rsidRPr="008479E7">
        <w:rPr>
          <w:rFonts w:ascii="Calibri" w:hAnsi="Calibri" w:cs="Arial"/>
          <w:sz w:val="22"/>
          <w:szCs w:val="22"/>
        </w:rPr>
        <w:t xml:space="preserve"> którykolwiek z Wykonawców wspólnie ubiegających się o zamówienie wykazał spełnianie tego warunku;</w:t>
      </w:r>
    </w:p>
    <w:p w14:paraId="0DD2A8A0" w14:textId="77777777" w:rsidR="00F61191" w:rsidRPr="008479E7" w:rsidRDefault="00F61191" w:rsidP="00FB538B">
      <w:pPr>
        <w:pStyle w:val="Akapitzlist"/>
        <w:numPr>
          <w:ilvl w:val="0"/>
          <w:numId w:val="6"/>
        </w:numPr>
        <w:spacing w:before="240" w:after="0" w:line="240" w:lineRule="auto"/>
        <w:contextualSpacing w:val="0"/>
        <w:jc w:val="both"/>
        <w:rPr>
          <w:rFonts w:cstheme="minorHAnsi"/>
        </w:rPr>
      </w:pPr>
      <w:r w:rsidRPr="008479E7">
        <w:rPr>
          <w:rFonts w:cstheme="minorHAnsi"/>
        </w:rPr>
        <w:t xml:space="preserve">Dokumenty składane przez podmioty zagraniczne: </w:t>
      </w:r>
    </w:p>
    <w:p w14:paraId="659BC40F" w14:textId="77777777" w:rsidR="00796BA2" w:rsidRPr="008479E7" w:rsidRDefault="00F61191" w:rsidP="00FB538B">
      <w:pPr>
        <w:pStyle w:val="HTML-wstpniesformatowany"/>
        <w:numPr>
          <w:ilvl w:val="1"/>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jc w:val="both"/>
        <w:rPr>
          <w:rFonts w:asciiTheme="minorHAnsi" w:hAnsiTheme="minorHAnsi" w:cstheme="minorHAnsi"/>
          <w:sz w:val="22"/>
          <w:szCs w:val="22"/>
        </w:rPr>
      </w:pPr>
      <w:r w:rsidRPr="008479E7">
        <w:rPr>
          <w:rFonts w:asciiTheme="minorHAnsi" w:hAnsiTheme="minorHAnsi" w:cstheme="minorHAnsi"/>
          <w:sz w:val="22"/>
          <w:szCs w:val="22"/>
        </w:rPr>
        <w:t>jeżeli Wykonawca ma siedzibę lub miejsce zamieszkania poza terytorium Rzeczypospolitej Polskiej, zamiast dokumentów,</w:t>
      </w:r>
      <w:r w:rsidR="00060EC2" w:rsidRPr="008479E7">
        <w:rPr>
          <w:rFonts w:asciiTheme="minorHAnsi" w:hAnsiTheme="minorHAnsi" w:cstheme="minorHAnsi"/>
          <w:sz w:val="22"/>
          <w:szCs w:val="22"/>
        </w:rPr>
        <w:t xml:space="preserve"> o których mowa w ust. </w:t>
      </w:r>
      <w:r w:rsidR="009E3826" w:rsidRPr="008479E7">
        <w:rPr>
          <w:rFonts w:asciiTheme="minorHAnsi" w:hAnsiTheme="minorHAnsi" w:cstheme="minorHAnsi"/>
          <w:sz w:val="22"/>
          <w:szCs w:val="22"/>
        </w:rPr>
        <w:t>3</w:t>
      </w:r>
      <w:r w:rsidR="00060EC2" w:rsidRPr="008479E7">
        <w:rPr>
          <w:rFonts w:asciiTheme="minorHAnsi" w:hAnsiTheme="minorHAnsi" w:cstheme="minorHAnsi"/>
          <w:sz w:val="22"/>
          <w:szCs w:val="22"/>
        </w:rPr>
        <w:t xml:space="preserve"> pkt </w:t>
      </w:r>
      <w:r w:rsidR="009E3826" w:rsidRPr="008479E7">
        <w:rPr>
          <w:rFonts w:asciiTheme="minorHAnsi" w:hAnsiTheme="minorHAnsi" w:cstheme="minorHAnsi"/>
          <w:sz w:val="22"/>
          <w:szCs w:val="22"/>
        </w:rPr>
        <w:t>3</w:t>
      </w:r>
      <w:r w:rsidR="00F476E2" w:rsidRPr="008479E7">
        <w:rPr>
          <w:rFonts w:asciiTheme="minorHAnsi" w:hAnsiTheme="minorHAnsi" w:cstheme="minorHAnsi"/>
          <w:sz w:val="22"/>
          <w:szCs w:val="22"/>
        </w:rPr>
        <w:t>.</w:t>
      </w:r>
      <w:r w:rsidR="00796BA2" w:rsidRPr="008479E7">
        <w:rPr>
          <w:rFonts w:asciiTheme="minorHAnsi" w:hAnsiTheme="minorHAnsi" w:cstheme="minorHAnsi"/>
          <w:sz w:val="22"/>
          <w:szCs w:val="22"/>
        </w:rPr>
        <w:t>2</w:t>
      </w:r>
      <w:r w:rsidR="00E3181B" w:rsidRPr="008479E7">
        <w:rPr>
          <w:rFonts w:asciiTheme="minorHAnsi" w:hAnsiTheme="minorHAnsi" w:cstheme="minorHAnsi"/>
          <w:sz w:val="22"/>
          <w:szCs w:val="22"/>
        </w:rPr>
        <w:t xml:space="preserve"> lit. a) – d)</w:t>
      </w:r>
      <w:r w:rsidR="00060EC2" w:rsidRPr="008479E7">
        <w:rPr>
          <w:rFonts w:asciiTheme="minorHAnsi" w:hAnsiTheme="minorHAnsi" w:cstheme="minorHAnsi"/>
          <w:sz w:val="22"/>
          <w:szCs w:val="22"/>
        </w:rPr>
        <w:t>.</w:t>
      </w:r>
      <w:r w:rsidR="00796BA2" w:rsidRPr="008479E7">
        <w:rPr>
          <w:rFonts w:asciiTheme="minorHAnsi" w:hAnsiTheme="minorHAnsi" w:cstheme="minorHAnsi"/>
          <w:sz w:val="22"/>
          <w:szCs w:val="22"/>
        </w:rPr>
        <w:t xml:space="preserve">, </w:t>
      </w:r>
      <w:r w:rsidRPr="008479E7">
        <w:rPr>
          <w:rFonts w:asciiTheme="minorHAnsi" w:hAnsiTheme="minorHAnsi" w:cstheme="minorHAnsi"/>
          <w:sz w:val="22"/>
          <w:szCs w:val="22"/>
        </w:rPr>
        <w:t>składa dokument lub dokumenty</w:t>
      </w:r>
      <w:r w:rsidR="00731F4B" w:rsidRPr="008479E7">
        <w:rPr>
          <w:rFonts w:asciiTheme="minorHAnsi" w:hAnsiTheme="minorHAnsi" w:cstheme="minorHAnsi"/>
          <w:sz w:val="22"/>
          <w:szCs w:val="22"/>
        </w:rPr>
        <w:t>, wystawione w kraju, w którym W</w:t>
      </w:r>
      <w:r w:rsidRPr="008479E7">
        <w:rPr>
          <w:rFonts w:asciiTheme="minorHAnsi" w:hAnsiTheme="minorHAnsi" w:cstheme="minorHAnsi"/>
          <w:sz w:val="22"/>
          <w:szCs w:val="22"/>
        </w:rPr>
        <w:t>ykonawca ma siedzibę lub miejsce zamieszkania, potwierdzające odpowiednio, że</w:t>
      </w:r>
      <w:r w:rsidR="00796BA2" w:rsidRPr="008479E7">
        <w:rPr>
          <w:rFonts w:asciiTheme="minorHAnsi" w:hAnsiTheme="minorHAnsi" w:cstheme="minorHAnsi"/>
          <w:sz w:val="22"/>
          <w:szCs w:val="22"/>
        </w:rPr>
        <w:t xml:space="preserve">: </w:t>
      </w:r>
    </w:p>
    <w:p w14:paraId="23BD6DA9" w14:textId="77777777" w:rsidR="00F61191" w:rsidRPr="008479E7" w:rsidRDefault="00F61191" w:rsidP="00FB538B">
      <w:pPr>
        <w:pStyle w:val="HTML-wstpniesformatowany"/>
        <w:numPr>
          <w:ilvl w:val="0"/>
          <w:numId w:val="2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inorHAnsi" w:hAnsiTheme="minorHAnsi" w:cstheme="minorHAnsi"/>
          <w:sz w:val="22"/>
          <w:szCs w:val="22"/>
        </w:rPr>
      </w:pPr>
      <w:r w:rsidRPr="008479E7">
        <w:rPr>
          <w:rFonts w:asciiTheme="minorHAnsi" w:hAnsiTheme="minorHAnsi" w:cstheme="minorHAnsi"/>
          <w:sz w:val="22"/>
          <w:szCs w:val="22"/>
        </w:rPr>
        <w:t>nie otwarto jego likwidacji ani nie ogłoszono upadłości</w:t>
      </w:r>
      <w:r w:rsidR="00796BA2" w:rsidRPr="008479E7">
        <w:rPr>
          <w:rFonts w:asciiTheme="minorHAnsi" w:hAnsiTheme="minorHAnsi" w:cstheme="minorHAnsi"/>
          <w:sz w:val="22"/>
          <w:szCs w:val="22"/>
        </w:rPr>
        <w:t>; d</w:t>
      </w:r>
      <w:r w:rsidRPr="008479E7">
        <w:rPr>
          <w:rFonts w:asciiTheme="minorHAnsi" w:hAnsiTheme="minorHAnsi" w:cstheme="minorHAnsi"/>
          <w:sz w:val="22"/>
          <w:szCs w:val="22"/>
        </w:rPr>
        <w:t>okumenty powinny być wystawione nie wcześniej niż 6 miesięcy przed upływem terminu składania ofert</w:t>
      </w:r>
      <w:r w:rsidR="002C2DEF" w:rsidRPr="008479E7">
        <w:rPr>
          <w:rFonts w:asciiTheme="minorHAnsi" w:hAnsiTheme="minorHAnsi" w:cstheme="minorHAnsi"/>
          <w:sz w:val="22"/>
          <w:szCs w:val="22"/>
        </w:rPr>
        <w:t>;</w:t>
      </w:r>
    </w:p>
    <w:p w14:paraId="3524A9B0" w14:textId="77777777" w:rsidR="00E3181B" w:rsidRPr="008479E7" w:rsidRDefault="00796BA2" w:rsidP="00FB538B">
      <w:pPr>
        <w:pStyle w:val="HTML-wstpniesformatowany"/>
        <w:numPr>
          <w:ilvl w:val="0"/>
          <w:numId w:val="2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inorHAnsi" w:hAnsiTheme="minorHAnsi" w:cstheme="minorHAnsi"/>
          <w:sz w:val="22"/>
          <w:szCs w:val="22"/>
        </w:rPr>
      </w:pPr>
      <w:r w:rsidRPr="008479E7">
        <w:rPr>
          <w:rFonts w:asciiTheme="minorHAnsi" w:hAnsiTheme="minorHAnsi" w:cstheme="minorHAnsi"/>
          <w:sz w:val="22"/>
          <w:szCs w:val="22"/>
        </w:rPr>
        <w:t>nie</w:t>
      </w:r>
      <w:r w:rsidRPr="008479E7">
        <w:rPr>
          <w:rFonts w:asciiTheme="minorHAnsi" w:hAnsiTheme="minorHAnsi" w:cstheme="minorHAnsi"/>
          <w:spacing w:val="24"/>
          <w:sz w:val="22"/>
          <w:szCs w:val="22"/>
        </w:rPr>
        <w:t xml:space="preserve"> </w:t>
      </w:r>
      <w:r w:rsidRPr="008479E7">
        <w:rPr>
          <w:rFonts w:asciiTheme="minorHAnsi" w:hAnsiTheme="minorHAnsi" w:cstheme="minorHAnsi"/>
          <w:spacing w:val="-1"/>
          <w:sz w:val="22"/>
          <w:szCs w:val="22"/>
        </w:rPr>
        <w:t>zalega</w:t>
      </w:r>
      <w:r w:rsidRPr="008479E7">
        <w:rPr>
          <w:rFonts w:asciiTheme="minorHAnsi" w:hAnsiTheme="minorHAnsi" w:cstheme="minorHAnsi"/>
          <w:spacing w:val="22"/>
          <w:sz w:val="22"/>
          <w:szCs w:val="22"/>
        </w:rPr>
        <w:t xml:space="preserve"> </w:t>
      </w:r>
      <w:r w:rsidRPr="008479E7">
        <w:rPr>
          <w:rFonts w:asciiTheme="minorHAnsi" w:hAnsiTheme="minorHAnsi" w:cstheme="minorHAnsi"/>
          <w:sz w:val="22"/>
          <w:szCs w:val="22"/>
        </w:rPr>
        <w:t>z</w:t>
      </w:r>
      <w:r w:rsidRPr="008479E7">
        <w:rPr>
          <w:rFonts w:asciiTheme="minorHAnsi" w:hAnsiTheme="minorHAnsi" w:cstheme="minorHAnsi"/>
          <w:spacing w:val="24"/>
          <w:sz w:val="22"/>
          <w:szCs w:val="22"/>
        </w:rPr>
        <w:t xml:space="preserve"> </w:t>
      </w:r>
      <w:r w:rsidRPr="008479E7">
        <w:rPr>
          <w:rFonts w:asciiTheme="minorHAnsi" w:hAnsiTheme="minorHAnsi" w:cstheme="minorHAnsi"/>
          <w:spacing w:val="-1"/>
          <w:sz w:val="22"/>
          <w:szCs w:val="22"/>
        </w:rPr>
        <w:t>opłacaniem</w:t>
      </w:r>
      <w:r w:rsidRPr="008479E7">
        <w:rPr>
          <w:rFonts w:asciiTheme="minorHAnsi" w:hAnsiTheme="minorHAnsi" w:cstheme="minorHAnsi"/>
          <w:spacing w:val="21"/>
          <w:sz w:val="22"/>
          <w:szCs w:val="22"/>
        </w:rPr>
        <w:t xml:space="preserve"> </w:t>
      </w:r>
      <w:r w:rsidRPr="008479E7">
        <w:rPr>
          <w:rFonts w:asciiTheme="minorHAnsi" w:hAnsiTheme="minorHAnsi" w:cstheme="minorHAnsi"/>
          <w:spacing w:val="-1"/>
          <w:sz w:val="22"/>
          <w:szCs w:val="22"/>
        </w:rPr>
        <w:t>podatków,</w:t>
      </w:r>
      <w:r w:rsidRPr="008479E7">
        <w:rPr>
          <w:rFonts w:asciiTheme="minorHAnsi" w:hAnsiTheme="minorHAnsi" w:cstheme="minorHAnsi"/>
          <w:spacing w:val="21"/>
          <w:sz w:val="22"/>
          <w:szCs w:val="22"/>
        </w:rPr>
        <w:t xml:space="preserve"> </w:t>
      </w:r>
      <w:r w:rsidRPr="008479E7">
        <w:rPr>
          <w:rFonts w:asciiTheme="minorHAnsi" w:hAnsiTheme="minorHAnsi" w:cstheme="minorHAnsi"/>
          <w:spacing w:val="-1"/>
          <w:sz w:val="22"/>
          <w:szCs w:val="22"/>
        </w:rPr>
        <w:t>opłat,</w:t>
      </w:r>
      <w:r w:rsidRPr="008479E7">
        <w:rPr>
          <w:rFonts w:asciiTheme="minorHAnsi" w:hAnsiTheme="minorHAnsi" w:cstheme="minorHAnsi"/>
          <w:spacing w:val="24"/>
          <w:sz w:val="22"/>
          <w:szCs w:val="22"/>
        </w:rPr>
        <w:t xml:space="preserve"> </w:t>
      </w:r>
      <w:r w:rsidRPr="008479E7">
        <w:rPr>
          <w:rFonts w:asciiTheme="minorHAnsi" w:hAnsiTheme="minorHAnsi" w:cstheme="minorHAnsi"/>
          <w:spacing w:val="-1"/>
          <w:sz w:val="22"/>
          <w:szCs w:val="22"/>
        </w:rPr>
        <w:t>składek</w:t>
      </w:r>
      <w:r w:rsidRPr="008479E7">
        <w:rPr>
          <w:rFonts w:asciiTheme="minorHAnsi" w:hAnsiTheme="minorHAnsi" w:cstheme="minorHAnsi"/>
          <w:spacing w:val="21"/>
          <w:sz w:val="22"/>
          <w:szCs w:val="22"/>
        </w:rPr>
        <w:t xml:space="preserve"> </w:t>
      </w:r>
      <w:r w:rsidRPr="008479E7">
        <w:rPr>
          <w:rFonts w:asciiTheme="minorHAnsi" w:hAnsiTheme="minorHAnsi" w:cstheme="minorHAnsi"/>
          <w:sz w:val="22"/>
          <w:szCs w:val="22"/>
        </w:rPr>
        <w:t>na</w:t>
      </w:r>
      <w:r w:rsidRPr="008479E7">
        <w:rPr>
          <w:rFonts w:asciiTheme="minorHAnsi" w:hAnsiTheme="minorHAnsi" w:cstheme="minorHAnsi"/>
          <w:spacing w:val="24"/>
          <w:sz w:val="22"/>
          <w:szCs w:val="22"/>
        </w:rPr>
        <w:t xml:space="preserve"> </w:t>
      </w:r>
      <w:r w:rsidRPr="008479E7">
        <w:rPr>
          <w:rFonts w:asciiTheme="minorHAnsi" w:hAnsiTheme="minorHAnsi" w:cstheme="minorHAnsi"/>
          <w:spacing w:val="-1"/>
          <w:sz w:val="22"/>
          <w:szCs w:val="22"/>
        </w:rPr>
        <w:t>ubezpieczenie</w:t>
      </w:r>
      <w:r w:rsidRPr="008479E7">
        <w:rPr>
          <w:rFonts w:asciiTheme="minorHAnsi" w:hAnsiTheme="minorHAnsi" w:cstheme="minorHAnsi"/>
          <w:spacing w:val="24"/>
          <w:sz w:val="22"/>
          <w:szCs w:val="22"/>
        </w:rPr>
        <w:t xml:space="preserve"> </w:t>
      </w:r>
      <w:r w:rsidRPr="008479E7">
        <w:rPr>
          <w:rFonts w:asciiTheme="minorHAnsi" w:hAnsiTheme="minorHAnsi" w:cstheme="minorHAnsi"/>
          <w:spacing w:val="-1"/>
          <w:sz w:val="22"/>
          <w:szCs w:val="22"/>
        </w:rPr>
        <w:t>społeczne</w:t>
      </w:r>
      <w:r w:rsidRPr="008479E7">
        <w:rPr>
          <w:rFonts w:asciiTheme="minorHAnsi" w:hAnsiTheme="minorHAnsi" w:cstheme="minorHAnsi"/>
          <w:spacing w:val="24"/>
          <w:sz w:val="22"/>
          <w:szCs w:val="22"/>
        </w:rPr>
        <w:t xml:space="preserve"> </w:t>
      </w:r>
      <w:r w:rsidRPr="008479E7">
        <w:rPr>
          <w:rFonts w:asciiTheme="minorHAnsi" w:hAnsiTheme="minorHAnsi" w:cstheme="minorHAnsi"/>
          <w:sz w:val="22"/>
          <w:szCs w:val="22"/>
        </w:rPr>
        <w:t>lub</w:t>
      </w:r>
      <w:r w:rsidRPr="008479E7">
        <w:rPr>
          <w:rFonts w:asciiTheme="minorHAnsi" w:hAnsiTheme="minorHAnsi" w:cstheme="minorHAnsi"/>
          <w:spacing w:val="25"/>
          <w:sz w:val="22"/>
          <w:szCs w:val="22"/>
        </w:rPr>
        <w:t xml:space="preserve"> </w:t>
      </w:r>
      <w:r w:rsidRPr="008479E7">
        <w:rPr>
          <w:rFonts w:asciiTheme="minorHAnsi" w:hAnsiTheme="minorHAnsi" w:cstheme="minorHAnsi"/>
          <w:spacing w:val="-1"/>
          <w:sz w:val="22"/>
          <w:szCs w:val="22"/>
        </w:rPr>
        <w:t>zdrowotne</w:t>
      </w:r>
      <w:r w:rsidRPr="008479E7">
        <w:rPr>
          <w:rFonts w:asciiTheme="minorHAnsi" w:hAnsiTheme="minorHAnsi" w:cstheme="minorHAnsi"/>
          <w:spacing w:val="83"/>
          <w:sz w:val="22"/>
          <w:szCs w:val="22"/>
        </w:rPr>
        <w:t xml:space="preserve"> </w:t>
      </w:r>
      <w:r w:rsidRPr="008479E7">
        <w:rPr>
          <w:rFonts w:asciiTheme="minorHAnsi" w:hAnsiTheme="minorHAnsi" w:cstheme="minorHAnsi"/>
          <w:sz w:val="22"/>
          <w:szCs w:val="22"/>
        </w:rPr>
        <w:t>albo</w:t>
      </w:r>
      <w:r w:rsidRPr="008479E7">
        <w:rPr>
          <w:rFonts w:asciiTheme="minorHAnsi" w:hAnsiTheme="minorHAnsi" w:cstheme="minorHAnsi"/>
          <w:spacing w:val="3"/>
          <w:sz w:val="22"/>
          <w:szCs w:val="22"/>
        </w:rPr>
        <w:t xml:space="preserve"> </w:t>
      </w:r>
      <w:r w:rsidRPr="008479E7">
        <w:rPr>
          <w:rFonts w:asciiTheme="minorHAnsi" w:hAnsiTheme="minorHAnsi" w:cstheme="minorHAnsi"/>
          <w:spacing w:val="-2"/>
          <w:sz w:val="22"/>
          <w:szCs w:val="22"/>
        </w:rPr>
        <w:t>że</w:t>
      </w:r>
      <w:r w:rsidRPr="008479E7">
        <w:rPr>
          <w:rFonts w:asciiTheme="minorHAnsi" w:hAnsiTheme="minorHAnsi" w:cstheme="minorHAnsi"/>
          <w:spacing w:val="3"/>
          <w:sz w:val="22"/>
          <w:szCs w:val="22"/>
        </w:rPr>
        <w:t xml:space="preserve"> </w:t>
      </w:r>
      <w:r w:rsidRPr="008479E7">
        <w:rPr>
          <w:rFonts w:asciiTheme="minorHAnsi" w:hAnsiTheme="minorHAnsi" w:cstheme="minorHAnsi"/>
          <w:sz w:val="22"/>
          <w:szCs w:val="22"/>
        </w:rPr>
        <w:t>zawarł</w:t>
      </w:r>
      <w:r w:rsidRPr="008479E7">
        <w:rPr>
          <w:rFonts w:asciiTheme="minorHAnsi" w:hAnsiTheme="minorHAnsi" w:cstheme="minorHAnsi"/>
          <w:spacing w:val="2"/>
          <w:sz w:val="22"/>
          <w:szCs w:val="22"/>
        </w:rPr>
        <w:t xml:space="preserve"> </w:t>
      </w:r>
      <w:r w:rsidRPr="008479E7">
        <w:rPr>
          <w:rFonts w:asciiTheme="minorHAnsi" w:hAnsiTheme="minorHAnsi" w:cstheme="minorHAnsi"/>
          <w:spacing w:val="-1"/>
          <w:sz w:val="22"/>
          <w:szCs w:val="22"/>
        </w:rPr>
        <w:t>porozumienie</w:t>
      </w:r>
      <w:r w:rsidRPr="008479E7">
        <w:rPr>
          <w:rFonts w:asciiTheme="minorHAnsi" w:hAnsiTheme="minorHAnsi" w:cstheme="minorHAnsi"/>
          <w:spacing w:val="2"/>
          <w:sz w:val="22"/>
          <w:szCs w:val="22"/>
        </w:rPr>
        <w:t xml:space="preserve"> </w:t>
      </w:r>
      <w:r w:rsidRPr="008479E7">
        <w:rPr>
          <w:rFonts w:asciiTheme="minorHAnsi" w:hAnsiTheme="minorHAnsi" w:cstheme="minorHAnsi"/>
          <w:sz w:val="22"/>
          <w:szCs w:val="22"/>
        </w:rPr>
        <w:t>z</w:t>
      </w:r>
      <w:r w:rsidRPr="008479E7">
        <w:rPr>
          <w:rFonts w:asciiTheme="minorHAnsi" w:hAnsiTheme="minorHAnsi" w:cstheme="minorHAnsi"/>
          <w:spacing w:val="3"/>
          <w:sz w:val="22"/>
          <w:szCs w:val="22"/>
        </w:rPr>
        <w:t xml:space="preserve"> </w:t>
      </w:r>
      <w:r w:rsidRPr="008479E7">
        <w:rPr>
          <w:rFonts w:asciiTheme="minorHAnsi" w:hAnsiTheme="minorHAnsi" w:cstheme="minorHAnsi"/>
          <w:spacing w:val="-1"/>
          <w:sz w:val="22"/>
          <w:szCs w:val="22"/>
        </w:rPr>
        <w:t>właściwym</w:t>
      </w:r>
      <w:r w:rsidRPr="008479E7">
        <w:rPr>
          <w:rFonts w:asciiTheme="minorHAnsi" w:hAnsiTheme="minorHAnsi" w:cstheme="minorHAnsi"/>
          <w:spacing w:val="2"/>
          <w:sz w:val="22"/>
          <w:szCs w:val="22"/>
        </w:rPr>
        <w:t xml:space="preserve"> </w:t>
      </w:r>
      <w:r w:rsidRPr="008479E7">
        <w:rPr>
          <w:rFonts w:asciiTheme="minorHAnsi" w:hAnsiTheme="minorHAnsi" w:cstheme="minorHAnsi"/>
          <w:spacing w:val="-1"/>
          <w:sz w:val="22"/>
          <w:szCs w:val="22"/>
        </w:rPr>
        <w:t>organem</w:t>
      </w:r>
      <w:r w:rsidRPr="008479E7">
        <w:rPr>
          <w:rFonts w:asciiTheme="minorHAnsi" w:hAnsiTheme="minorHAnsi" w:cstheme="minorHAnsi"/>
          <w:spacing w:val="54"/>
          <w:sz w:val="22"/>
          <w:szCs w:val="22"/>
        </w:rPr>
        <w:t xml:space="preserve"> </w:t>
      </w:r>
      <w:r w:rsidRPr="008479E7">
        <w:rPr>
          <w:rFonts w:asciiTheme="minorHAnsi" w:hAnsiTheme="minorHAnsi" w:cstheme="minorHAnsi"/>
          <w:sz w:val="22"/>
          <w:szCs w:val="22"/>
        </w:rPr>
        <w:t>w</w:t>
      </w:r>
      <w:r w:rsidRPr="008479E7">
        <w:rPr>
          <w:rFonts w:asciiTheme="minorHAnsi" w:hAnsiTheme="minorHAnsi" w:cstheme="minorHAnsi"/>
          <w:spacing w:val="2"/>
          <w:sz w:val="22"/>
          <w:szCs w:val="22"/>
        </w:rPr>
        <w:t xml:space="preserve"> </w:t>
      </w:r>
      <w:r w:rsidRPr="008479E7">
        <w:rPr>
          <w:rFonts w:asciiTheme="minorHAnsi" w:hAnsiTheme="minorHAnsi" w:cstheme="minorHAnsi"/>
          <w:spacing w:val="-1"/>
          <w:sz w:val="22"/>
          <w:szCs w:val="22"/>
        </w:rPr>
        <w:t>sprawie</w:t>
      </w:r>
      <w:r w:rsidRPr="008479E7">
        <w:rPr>
          <w:rFonts w:asciiTheme="minorHAnsi" w:hAnsiTheme="minorHAnsi" w:cstheme="minorHAnsi"/>
          <w:spacing w:val="2"/>
          <w:sz w:val="22"/>
          <w:szCs w:val="22"/>
        </w:rPr>
        <w:t xml:space="preserve"> </w:t>
      </w:r>
      <w:r w:rsidRPr="008479E7">
        <w:rPr>
          <w:rFonts w:asciiTheme="minorHAnsi" w:hAnsiTheme="minorHAnsi" w:cstheme="minorHAnsi"/>
          <w:spacing w:val="-1"/>
          <w:sz w:val="22"/>
          <w:szCs w:val="22"/>
        </w:rPr>
        <w:t>spłat</w:t>
      </w:r>
      <w:r w:rsidRPr="008479E7">
        <w:rPr>
          <w:rFonts w:asciiTheme="minorHAnsi" w:hAnsiTheme="minorHAnsi" w:cstheme="minorHAnsi"/>
          <w:spacing w:val="3"/>
          <w:sz w:val="22"/>
          <w:szCs w:val="22"/>
        </w:rPr>
        <w:t xml:space="preserve"> </w:t>
      </w:r>
      <w:r w:rsidRPr="008479E7">
        <w:rPr>
          <w:rFonts w:asciiTheme="minorHAnsi" w:hAnsiTheme="minorHAnsi" w:cstheme="minorHAnsi"/>
          <w:sz w:val="22"/>
          <w:szCs w:val="22"/>
        </w:rPr>
        <w:t>tych</w:t>
      </w:r>
      <w:r w:rsidRPr="008479E7">
        <w:rPr>
          <w:rFonts w:asciiTheme="minorHAnsi" w:hAnsiTheme="minorHAnsi" w:cstheme="minorHAnsi"/>
          <w:spacing w:val="2"/>
          <w:sz w:val="22"/>
          <w:szCs w:val="22"/>
        </w:rPr>
        <w:t xml:space="preserve"> </w:t>
      </w:r>
      <w:r w:rsidRPr="008479E7">
        <w:rPr>
          <w:rFonts w:asciiTheme="minorHAnsi" w:hAnsiTheme="minorHAnsi" w:cstheme="minorHAnsi"/>
          <w:spacing w:val="-1"/>
          <w:sz w:val="22"/>
          <w:szCs w:val="22"/>
        </w:rPr>
        <w:t>należności</w:t>
      </w:r>
      <w:r w:rsidRPr="008479E7">
        <w:rPr>
          <w:rFonts w:asciiTheme="minorHAnsi" w:hAnsiTheme="minorHAnsi" w:cstheme="minorHAnsi"/>
          <w:spacing w:val="11"/>
          <w:sz w:val="22"/>
          <w:szCs w:val="22"/>
        </w:rPr>
        <w:t xml:space="preserve"> </w:t>
      </w:r>
      <w:r w:rsidRPr="008479E7">
        <w:rPr>
          <w:rFonts w:asciiTheme="minorHAnsi" w:hAnsiTheme="minorHAnsi" w:cstheme="minorHAnsi"/>
          <w:sz w:val="22"/>
          <w:szCs w:val="22"/>
        </w:rPr>
        <w:t>w</w:t>
      </w:r>
      <w:r w:rsidR="003E2044" w:rsidRPr="008479E7">
        <w:rPr>
          <w:rFonts w:asciiTheme="minorHAnsi" w:hAnsiTheme="minorHAnsi" w:cstheme="minorHAnsi"/>
          <w:sz w:val="22"/>
          <w:szCs w:val="22"/>
        </w:rPr>
        <w:t>raz</w:t>
      </w:r>
      <w:r w:rsidRPr="008479E7">
        <w:rPr>
          <w:rFonts w:asciiTheme="minorHAnsi" w:hAnsiTheme="minorHAnsi" w:cstheme="minorHAnsi"/>
          <w:spacing w:val="54"/>
          <w:sz w:val="22"/>
          <w:szCs w:val="22"/>
        </w:rPr>
        <w:t xml:space="preserve"> </w:t>
      </w:r>
      <w:r w:rsidRPr="008479E7">
        <w:rPr>
          <w:rFonts w:asciiTheme="minorHAnsi" w:hAnsiTheme="minorHAnsi" w:cstheme="minorHAnsi"/>
          <w:sz w:val="22"/>
          <w:szCs w:val="22"/>
        </w:rPr>
        <w:t>z</w:t>
      </w:r>
      <w:r w:rsidRPr="008479E7">
        <w:rPr>
          <w:rFonts w:asciiTheme="minorHAnsi" w:hAnsiTheme="minorHAnsi" w:cstheme="minorHAnsi"/>
          <w:spacing w:val="73"/>
          <w:sz w:val="22"/>
          <w:szCs w:val="22"/>
        </w:rPr>
        <w:t xml:space="preserve"> </w:t>
      </w:r>
      <w:r w:rsidRPr="008479E7">
        <w:rPr>
          <w:rFonts w:asciiTheme="minorHAnsi" w:hAnsiTheme="minorHAnsi" w:cstheme="minorHAnsi"/>
          <w:spacing w:val="-1"/>
          <w:sz w:val="22"/>
          <w:szCs w:val="22"/>
        </w:rPr>
        <w:t>ewentualnymi</w:t>
      </w:r>
      <w:r w:rsidRPr="008479E7">
        <w:rPr>
          <w:rFonts w:asciiTheme="minorHAnsi" w:hAnsiTheme="minorHAnsi" w:cstheme="minorHAnsi"/>
          <w:spacing w:val="38"/>
          <w:sz w:val="22"/>
          <w:szCs w:val="22"/>
        </w:rPr>
        <w:t xml:space="preserve"> </w:t>
      </w:r>
      <w:r w:rsidRPr="008479E7">
        <w:rPr>
          <w:rFonts w:asciiTheme="minorHAnsi" w:hAnsiTheme="minorHAnsi" w:cstheme="minorHAnsi"/>
          <w:spacing w:val="-1"/>
          <w:sz w:val="22"/>
          <w:szCs w:val="22"/>
        </w:rPr>
        <w:t>odsetkami</w:t>
      </w:r>
      <w:r w:rsidRPr="008479E7">
        <w:rPr>
          <w:rFonts w:asciiTheme="minorHAnsi" w:hAnsiTheme="minorHAnsi" w:cstheme="minorHAnsi"/>
          <w:spacing w:val="46"/>
          <w:sz w:val="22"/>
          <w:szCs w:val="22"/>
        </w:rPr>
        <w:t xml:space="preserve"> </w:t>
      </w:r>
      <w:r w:rsidRPr="008479E7">
        <w:rPr>
          <w:rFonts w:asciiTheme="minorHAnsi" w:hAnsiTheme="minorHAnsi" w:cstheme="minorHAnsi"/>
          <w:sz w:val="22"/>
          <w:szCs w:val="22"/>
        </w:rPr>
        <w:t>lub</w:t>
      </w:r>
      <w:r w:rsidRPr="008479E7">
        <w:rPr>
          <w:rFonts w:asciiTheme="minorHAnsi" w:hAnsiTheme="minorHAnsi" w:cstheme="minorHAnsi"/>
          <w:spacing w:val="47"/>
          <w:sz w:val="22"/>
          <w:szCs w:val="22"/>
        </w:rPr>
        <w:t xml:space="preserve"> </w:t>
      </w:r>
      <w:r w:rsidRPr="008479E7">
        <w:rPr>
          <w:rFonts w:asciiTheme="minorHAnsi" w:hAnsiTheme="minorHAnsi" w:cstheme="minorHAnsi"/>
          <w:spacing w:val="-1"/>
          <w:sz w:val="22"/>
          <w:szCs w:val="22"/>
        </w:rPr>
        <w:t>grzywnami,</w:t>
      </w:r>
      <w:r w:rsidRPr="008479E7">
        <w:rPr>
          <w:rFonts w:asciiTheme="minorHAnsi" w:hAnsiTheme="minorHAnsi" w:cstheme="minorHAnsi"/>
          <w:spacing w:val="48"/>
          <w:sz w:val="22"/>
          <w:szCs w:val="22"/>
        </w:rPr>
        <w:t xml:space="preserve"> </w:t>
      </w:r>
      <w:r w:rsidRPr="008479E7">
        <w:rPr>
          <w:rFonts w:asciiTheme="minorHAnsi" w:hAnsiTheme="minorHAnsi" w:cstheme="minorHAnsi"/>
          <w:sz w:val="22"/>
          <w:szCs w:val="22"/>
        </w:rPr>
        <w:t>w</w:t>
      </w:r>
      <w:r w:rsidRPr="008479E7">
        <w:rPr>
          <w:rFonts w:asciiTheme="minorHAnsi" w:hAnsiTheme="minorHAnsi" w:cstheme="minorHAnsi"/>
          <w:spacing w:val="46"/>
          <w:sz w:val="22"/>
          <w:szCs w:val="22"/>
        </w:rPr>
        <w:t xml:space="preserve"> </w:t>
      </w:r>
      <w:r w:rsidRPr="008479E7">
        <w:rPr>
          <w:rFonts w:asciiTheme="minorHAnsi" w:hAnsiTheme="minorHAnsi" w:cstheme="minorHAnsi"/>
          <w:spacing w:val="-1"/>
          <w:sz w:val="22"/>
          <w:szCs w:val="22"/>
        </w:rPr>
        <w:t>szczególności</w:t>
      </w:r>
      <w:r w:rsidRPr="008479E7">
        <w:rPr>
          <w:rFonts w:asciiTheme="minorHAnsi" w:hAnsiTheme="minorHAnsi" w:cstheme="minorHAnsi"/>
          <w:spacing w:val="48"/>
          <w:sz w:val="22"/>
          <w:szCs w:val="22"/>
        </w:rPr>
        <w:t xml:space="preserve"> </w:t>
      </w:r>
      <w:r w:rsidRPr="008479E7">
        <w:rPr>
          <w:rFonts w:asciiTheme="minorHAnsi" w:hAnsiTheme="minorHAnsi" w:cstheme="minorHAnsi"/>
          <w:spacing w:val="-1"/>
          <w:sz w:val="22"/>
          <w:szCs w:val="22"/>
        </w:rPr>
        <w:t>uzyskał</w:t>
      </w:r>
      <w:r w:rsidRPr="008479E7">
        <w:rPr>
          <w:rFonts w:asciiTheme="minorHAnsi" w:hAnsiTheme="minorHAnsi" w:cstheme="minorHAnsi"/>
          <w:spacing w:val="48"/>
          <w:sz w:val="22"/>
          <w:szCs w:val="22"/>
        </w:rPr>
        <w:t xml:space="preserve"> </w:t>
      </w:r>
      <w:r w:rsidRPr="008479E7">
        <w:rPr>
          <w:rFonts w:asciiTheme="minorHAnsi" w:hAnsiTheme="minorHAnsi" w:cstheme="minorHAnsi"/>
          <w:spacing w:val="-1"/>
          <w:sz w:val="22"/>
          <w:szCs w:val="22"/>
        </w:rPr>
        <w:t>przewidziane</w:t>
      </w:r>
      <w:r w:rsidRPr="008479E7">
        <w:rPr>
          <w:rFonts w:asciiTheme="minorHAnsi" w:hAnsiTheme="minorHAnsi" w:cstheme="minorHAnsi"/>
          <w:spacing w:val="46"/>
          <w:sz w:val="22"/>
          <w:szCs w:val="22"/>
        </w:rPr>
        <w:t xml:space="preserve"> </w:t>
      </w:r>
      <w:r w:rsidRPr="008479E7">
        <w:rPr>
          <w:rFonts w:asciiTheme="minorHAnsi" w:hAnsiTheme="minorHAnsi" w:cstheme="minorHAnsi"/>
          <w:spacing w:val="-1"/>
          <w:sz w:val="22"/>
          <w:szCs w:val="22"/>
        </w:rPr>
        <w:t>prawem</w:t>
      </w:r>
      <w:r w:rsidRPr="008479E7">
        <w:rPr>
          <w:rFonts w:asciiTheme="minorHAnsi" w:hAnsiTheme="minorHAnsi" w:cstheme="minorHAnsi"/>
          <w:spacing w:val="105"/>
          <w:sz w:val="22"/>
          <w:szCs w:val="22"/>
        </w:rPr>
        <w:t xml:space="preserve"> </w:t>
      </w:r>
      <w:r w:rsidRPr="008479E7">
        <w:rPr>
          <w:rFonts w:asciiTheme="minorHAnsi" w:hAnsiTheme="minorHAnsi" w:cstheme="minorHAnsi"/>
          <w:sz w:val="22"/>
          <w:szCs w:val="22"/>
        </w:rPr>
        <w:t>zwolnienie,</w:t>
      </w:r>
      <w:r w:rsidRPr="008479E7">
        <w:rPr>
          <w:rFonts w:asciiTheme="minorHAnsi" w:hAnsiTheme="minorHAnsi" w:cstheme="minorHAnsi"/>
          <w:spacing w:val="8"/>
          <w:sz w:val="22"/>
          <w:szCs w:val="22"/>
        </w:rPr>
        <w:t xml:space="preserve"> </w:t>
      </w:r>
      <w:r w:rsidRPr="008479E7">
        <w:rPr>
          <w:rFonts w:asciiTheme="minorHAnsi" w:hAnsiTheme="minorHAnsi" w:cstheme="minorHAnsi"/>
          <w:spacing w:val="-1"/>
          <w:sz w:val="22"/>
          <w:szCs w:val="22"/>
        </w:rPr>
        <w:t>odroczenie</w:t>
      </w:r>
      <w:r w:rsidRPr="008479E7">
        <w:rPr>
          <w:rFonts w:asciiTheme="minorHAnsi" w:hAnsiTheme="minorHAnsi" w:cstheme="minorHAnsi"/>
          <w:spacing w:val="11"/>
          <w:sz w:val="22"/>
          <w:szCs w:val="22"/>
        </w:rPr>
        <w:t xml:space="preserve"> </w:t>
      </w:r>
      <w:r w:rsidRPr="008479E7">
        <w:rPr>
          <w:rFonts w:asciiTheme="minorHAnsi" w:hAnsiTheme="minorHAnsi" w:cstheme="minorHAnsi"/>
          <w:spacing w:val="-1"/>
          <w:sz w:val="22"/>
          <w:szCs w:val="22"/>
        </w:rPr>
        <w:t>lub</w:t>
      </w:r>
      <w:r w:rsidRPr="008479E7">
        <w:rPr>
          <w:rFonts w:asciiTheme="minorHAnsi" w:hAnsiTheme="minorHAnsi" w:cstheme="minorHAnsi"/>
          <w:spacing w:val="8"/>
          <w:sz w:val="22"/>
          <w:szCs w:val="22"/>
        </w:rPr>
        <w:t xml:space="preserve"> </w:t>
      </w:r>
      <w:r w:rsidRPr="008479E7">
        <w:rPr>
          <w:rFonts w:asciiTheme="minorHAnsi" w:hAnsiTheme="minorHAnsi" w:cstheme="minorHAnsi"/>
          <w:spacing w:val="-1"/>
          <w:sz w:val="22"/>
          <w:szCs w:val="22"/>
        </w:rPr>
        <w:t>rozłożenie</w:t>
      </w:r>
      <w:r w:rsidRPr="008479E7">
        <w:rPr>
          <w:rFonts w:asciiTheme="minorHAnsi" w:hAnsiTheme="minorHAnsi" w:cstheme="minorHAnsi"/>
          <w:spacing w:val="8"/>
          <w:sz w:val="22"/>
          <w:szCs w:val="22"/>
        </w:rPr>
        <w:t xml:space="preserve"> </w:t>
      </w:r>
      <w:r w:rsidRPr="008479E7">
        <w:rPr>
          <w:rFonts w:asciiTheme="minorHAnsi" w:hAnsiTheme="minorHAnsi" w:cstheme="minorHAnsi"/>
          <w:sz w:val="22"/>
          <w:szCs w:val="22"/>
        </w:rPr>
        <w:t>na</w:t>
      </w:r>
      <w:r w:rsidRPr="008479E7">
        <w:rPr>
          <w:rFonts w:asciiTheme="minorHAnsi" w:hAnsiTheme="minorHAnsi" w:cstheme="minorHAnsi"/>
          <w:spacing w:val="8"/>
          <w:sz w:val="22"/>
          <w:szCs w:val="22"/>
        </w:rPr>
        <w:t xml:space="preserve"> </w:t>
      </w:r>
      <w:r w:rsidRPr="008479E7">
        <w:rPr>
          <w:rFonts w:asciiTheme="minorHAnsi" w:hAnsiTheme="minorHAnsi" w:cstheme="minorHAnsi"/>
          <w:sz w:val="22"/>
          <w:szCs w:val="22"/>
        </w:rPr>
        <w:t>raty</w:t>
      </w:r>
      <w:r w:rsidRPr="008479E7">
        <w:rPr>
          <w:rFonts w:asciiTheme="minorHAnsi" w:hAnsiTheme="minorHAnsi" w:cstheme="minorHAnsi"/>
          <w:spacing w:val="10"/>
          <w:sz w:val="22"/>
          <w:szCs w:val="22"/>
        </w:rPr>
        <w:t xml:space="preserve"> </w:t>
      </w:r>
      <w:r w:rsidRPr="008479E7">
        <w:rPr>
          <w:rFonts w:asciiTheme="minorHAnsi" w:hAnsiTheme="minorHAnsi" w:cstheme="minorHAnsi"/>
          <w:spacing w:val="-1"/>
          <w:sz w:val="22"/>
          <w:szCs w:val="22"/>
        </w:rPr>
        <w:t>zaległych</w:t>
      </w:r>
      <w:r w:rsidRPr="008479E7">
        <w:rPr>
          <w:rFonts w:asciiTheme="minorHAnsi" w:hAnsiTheme="minorHAnsi" w:cstheme="minorHAnsi"/>
          <w:spacing w:val="11"/>
          <w:sz w:val="22"/>
          <w:szCs w:val="22"/>
        </w:rPr>
        <w:t xml:space="preserve"> </w:t>
      </w:r>
      <w:r w:rsidRPr="008479E7">
        <w:rPr>
          <w:rFonts w:asciiTheme="minorHAnsi" w:hAnsiTheme="minorHAnsi" w:cstheme="minorHAnsi"/>
          <w:spacing w:val="-1"/>
          <w:sz w:val="22"/>
          <w:szCs w:val="22"/>
        </w:rPr>
        <w:t>płatności</w:t>
      </w:r>
      <w:r w:rsidRPr="008479E7">
        <w:rPr>
          <w:rFonts w:asciiTheme="minorHAnsi" w:hAnsiTheme="minorHAnsi" w:cstheme="minorHAnsi"/>
          <w:spacing w:val="7"/>
          <w:sz w:val="22"/>
          <w:szCs w:val="22"/>
        </w:rPr>
        <w:t xml:space="preserve"> </w:t>
      </w:r>
      <w:r w:rsidRPr="008479E7">
        <w:rPr>
          <w:rFonts w:asciiTheme="minorHAnsi" w:hAnsiTheme="minorHAnsi" w:cstheme="minorHAnsi"/>
          <w:sz w:val="22"/>
          <w:szCs w:val="22"/>
        </w:rPr>
        <w:t>lub</w:t>
      </w:r>
      <w:r w:rsidRPr="008479E7">
        <w:rPr>
          <w:rFonts w:asciiTheme="minorHAnsi" w:hAnsiTheme="minorHAnsi" w:cstheme="minorHAnsi"/>
          <w:spacing w:val="9"/>
          <w:sz w:val="22"/>
          <w:szCs w:val="22"/>
        </w:rPr>
        <w:t xml:space="preserve"> </w:t>
      </w:r>
      <w:r w:rsidRPr="008479E7">
        <w:rPr>
          <w:rFonts w:asciiTheme="minorHAnsi" w:hAnsiTheme="minorHAnsi" w:cstheme="minorHAnsi"/>
          <w:spacing w:val="-1"/>
          <w:sz w:val="22"/>
          <w:szCs w:val="22"/>
        </w:rPr>
        <w:t>wstrzymanie</w:t>
      </w:r>
      <w:r w:rsidRPr="008479E7">
        <w:rPr>
          <w:rFonts w:asciiTheme="minorHAnsi" w:hAnsiTheme="minorHAnsi" w:cstheme="minorHAnsi"/>
          <w:spacing w:val="10"/>
          <w:sz w:val="22"/>
          <w:szCs w:val="22"/>
        </w:rPr>
        <w:t xml:space="preserve"> </w:t>
      </w:r>
      <w:r w:rsidRPr="008479E7">
        <w:rPr>
          <w:rFonts w:asciiTheme="minorHAnsi" w:hAnsiTheme="minorHAnsi" w:cstheme="minorHAnsi"/>
          <w:sz w:val="22"/>
          <w:szCs w:val="22"/>
        </w:rPr>
        <w:t>w</w:t>
      </w:r>
      <w:r w:rsidRPr="008479E7">
        <w:rPr>
          <w:rFonts w:asciiTheme="minorHAnsi" w:hAnsiTheme="minorHAnsi" w:cstheme="minorHAnsi"/>
          <w:spacing w:val="7"/>
          <w:sz w:val="22"/>
          <w:szCs w:val="22"/>
        </w:rPr>
        <w:t xml:space="preserve"> </w:t>
      </w:r>
      <w:r w:rsidRPr="008479E7">
        <w:rPr>
          <w:rFonts w:asciiTheme="minorHAnsi" w:hAnsiTheme="minorHAnsi" w:cstheme="minorHAnsi"/>
          <w:spacing w:val="-1"/>
          <w:sz w:val="22"/>
          <w:szCs w:val="22"/>
        </w:rPr>
        <w:t>całości</w:t>
      </w:r>
      <w:r w:rsidRPr="008479E7">
        <w:rPr>
          <w:rFonts w:asciiTheme="minorHAnsi" w:hAnsiTheme="minorHAnsi" w:cstheme="minorHAnsi"/>
          <w:spacing w:val="83"/>
          <w:sz w:val="22"/>
          <w:szCs w:val="22"/>
        </w:rPr>
        <w:t xml:space="preserve"> </w:t>
      </w:r>
      <w:r w:rsidRPr="008479E7">
        <w:rPr>
          <w:rFonts w:asciiTheme="minorHAnsi" w:hAnsiTheme="minorHAnsi" w:cstheme="minorHAnsi"/>
          <w:spacing w:val="-1"/>
          <w:sz w:val="22"/>
          <w:szCs w:val="22"/>
        </w:rPr>
        <w:t>wykonania</w:t>
      </w:r>
      <w:r w:rsidRPr="008479E7">
        <w:rPr>
          <w:rFonts w:asciiTheme="minorHAnsi" w:hAnsiTheme="minorHAnsi" w:cstheme="minorHAnsi"/>
          <w:spacing w:val="43"/>
          <w:sz w:val="22"/>
          <w:szCs w:val="22"/>
        </w:rPr>
        <w:t xml:space="preserve"> </w:t>
      </w:r>
      <w:r w:rsidRPr="008479E7">
        <w:rPr>
          <w:rFonts w:asciiTheme="minorHAnsi" w:hAnsiTheme="minorHAnsi" w:cstheme="minorHAnsi"/>
          <w:spacing w:val="-1"/>
          <w:sz w:val="22"/>
          <w:szCs w:val="22"/>
        </w:rPr>
        <w:t>decyzji</w:t>
      </w:r>
      <w:r w:rsidRPr="008479E7">
        <w:rPr>
          <w:rFonts w:asciiTheme="minorHAnsi" w:hAnsiTheme="minorHAnsi" w:cstheme="minorHAnsi"/>
          <w:spacing w:val="43"/>
          <w:sz w:val="22"/>
          <w:szCs w:val="22"/>
        </w:rPr>
        <w:t xml:space="preserve"> </w:t>
      </w:r>
      <w:r w:rsidRPr="008479E7">
        <w:rPr>
          <w:rFonts w:asciiTheme="minorHAnsi" w:hAnsiTheme="minorHAnsi" w:cstheme="minorHAnsi"/>
          <w:spacing w:val="-1"/>
          <w:sz w:val="22"/>
          <w:szCs w:val="22"/>
        </w:rPr>
        <w:t>właściwego</w:t>
      </w:r>
      <w:r w:rsidRPr="008479E7">
        <w:rPr>
          <w:rFonts w:asciiTheme="minorHAnsi" w:hAnsiTheme="minorHAnsi" w:cstheme="minorHAnsi"/>
          <w:spacing w:val="41"/>
          <w:sz w:val="22"/>
          <w:szCs w:val="22"/>
        </w:rPr>
        <w:t xml:space="preserve"> </w:t>
      </w:r>
      <w:r w:rsidRPr="008479E7">
        <w:rPr>
          <w:rFonts w:asciiTheme="minorHAnsi" w:hAnsiTheme="minorHAnsi" w:cstheme="minorHAnsi"/>
          <w:spacing w:val="-1"/>
          <w:sz w:val="22"/>
          <w:szCs w:val="22"/>
        </w:rPr>
        <w:t xml:space="preserve">organu; </w:t>
      </w:r>
      <w:r w:rsidRPr="008479E7">
        <w:rPr>
          <w:rFonts w:asciiTheme="minorHAnsi" w:hAnsiTheme="minorHAnsi" w:cstheme="minorHAnsi"/>
          <w:sz w:val="22"/>
          <w:szCs w:val="22"/>
        </w:rPr>
        <w:t xml:space="preserve"> dokumenty powinny być wystawione nie wcześniej niż 3 </w:t>
      </w:r>
      <w:r w:rsidR="00731F4B" w:rsidRPr="008479E7">
        <w:rPr>
          <w:rFonts w:asciiTheme="minorHAnsi" w:hAnsiTheme="minorHAnsi" w:cstheme="minorHAnsi"/>
          <w:sz w:val="22"/>
          <w:szCs w:val="22"/>
        </w:rPr>
        <w:t>miesiące</w:t>
      </w:r>
      <w:r w:rsidRPr="008479E7">
        <w:rPr>
          <w:rFonts w:asciiTheme="minorHAnsi" w:hAnsiTheme="minorHAnsi" w:cstheme="minorHAnsi"/>
          <w:sz w:val="22"/>
          <w:szCs w:val="22"/>
        </w:rPr>
        <w:t xml:space="preserve"> przed upływem terminu składania ofert</w:t>
      </w:r>
      <w:r w:rsidR="000214FC" w:rsidRPr="008479E7">
        <w:rPr>
          <w:rFonts w:asciiTheme="minorHAnsi" w:hAnsiTheme="minorHAnsi" w:cstheme="minorHAnsi"/>
          <w:sz w:val="22"/>
          <w:szCs w:val="22"/>
        </w:rPr>
        <w:t>;</w:t>
      </w:r>
    </w:p>
    <w:p w14:paraId="5A8E8EBE" w14:textId="77777777" w:rsidR="00E3181B" w:rsidRPr="008479E7" w:rsidRDefault="00E3181B" w:rsidP="00FB538B">
      <w:pPr>
        <w:pStyle w:val="HTML-wstpniesformatowany"/>
        <w:numPr>
          <w:ilvl w:val="0"/>
          <w:numId w:val="2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inorHAnsi" w:hAnsiTheme="minorHAnsi" w:cstheme="minorHAnsi"/>
          <w:spacing w:val="-1"/>
          <w:sz w:val="22"/>
          <w:szCs w:val="22"/>
        </w:rPr>
      </w:pPr>
      <w:r w:rsidRPr="008479E7">
        <w:rPr>
          <w:rFonts w:asciiTheme="minorHAnsi" w:hAnsiTheme="minorHAnsi" w:cstheme="minorHAnsi"/>
          <w:spacing w:val="-1"/>
          <w:sz w:val="22"/>
          <w:szCs w:val="22"/>
        </w:rPr>
        <w:t>składa informację z odpowiedniego rejestru albo, w przypadku braku takiego rejestru, inny równoważny dokument wydany przez właściwy organ sądowy lub a</w:t>
      </w:r>
      <w:r w:rsidR="00731F4B" w:rsidRPr="008479E7">
        <w:rPr>
          <w:rFonts w:asciiTheme="minorHAnsi" w:hAnsiTheme="minorHAnsi" w:cstheme="minorHAnsi"/>
          <w:spacing w:val="-1"/>
          <w:sz w:val="22"/>
          <w:szCs w:val="22"/>
        </w:rPr>
        <w:t>dministracyjny kraju, w którym W</w:t>
      </w:r>
      <w:r w:rsidRPr="008479E7">
        <w:rPr>
          <w:rFonts w:asciiTheme="minorHAnsi" w:hAnsiTheme="minorHAnsi" w:cstheme="minorHAnsi"/>
          <w:spacing w:val="-1"/>
          <w:sz w:val="22"/>
          <w:szCs w:val="22"/>
        </w:rPr>
        <w:t>ykonawca ma siedzibę lub miejsce zamieszkania lub miejsce zamieszkania ma osoba, której dotyczy informacja albo dokument, w zakresie określonym w </w:t>
      </w:r>
      <w:hyperlink r:id="rId28" w:history="1">
        <w:r w:rsidRPr="008479E7">
          <w:rPr>
            <w:rFonts w:asciiTheme="minorHAnsi" w:hAnsiTheme="minorHAnsi" w:cstheme="minorHAnsi"/>
            <w:spacing w:val="-1"/>
            <w:sz w:val="22"/>
            <w:szCs w:val="22"/>
          </w:rPr>
          <w:t>art. 24 ust. 1 pkt 13, 14</w:t>
        </w:r>
      </w:hyperlink>
      <w:r w:rsidRPr="008479E7">
        <w:rPr>
          <w:rFonts w:asciiTheme="minorHAnsi" w:hAnsiTheme="minorHAnsi" w:cstheme="minorHAnsi"/>
          <w:spacing w:val="-1"/>
          <w:sz w:val="22"/>
          <w:szCs w:val="22"/>
        </w:rPr>
        <w:t xml:space="preserve"> i 21; </w:t>
      </w:r>
      <w:r w:rsidRPr="008479E7">
        <w:rPr>
          <w:rFonts w:asciiTheme="minorHAnsi" w:hAnsiTheme="minorHAnsi" w:cstheme="minorHAnsi"/>
          <w:sz w:val="22"/>
          <w:szCs w:val="22"/>
        </w:rPr>
        <w:t>dokumenty powinny być wystawione nie wcześniej niż 6 miesięcy przed upływem terminu składania ofert</w:t>
      </w:r>
      <w:r w:rsidR="00731F4B" w:rsidRPr="008479E7">
        <w:rPr>
          <w:rFonts w:asciiTheme="minorHAnsi" w:hAnsiTheme="minorHAnsi" w:cstheme="minorHAnsi"/>
          <w:sz w:val="22"/>
          <w:szCs w:val="22"/>
        </w:rPr>
        <w:t>;</w:t>
      </w:r>
    </w:p>
    <w:p w14:paraId="2A06E5A4" w14:textId="77777777" w:rsidR="00482CDC" w:rsidRPr="008479E7" w:rsidRDefault="00731F4B" w:rsidP="00FB538B">
      <w:pPr>
        <w:pStyle w:val="HTML-wstpniesformatowany"/>
        <w:numPr>
          <w:ilvl w:val="1"/>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jc w:val="both"/>
        <w:rPr>
          <w:rFonts w:asciiTheme="minorHAnsi" w:hAnsiTheme="minorHAnsi" w:cstheme="minorHAnsi"/>
          <w:sz w:val="22"/>
          <w:szCs w:val="22"/>
        </w:rPr>
      </w:pPr>
      <w:r w:rsidRPr="008479E7">
        <w:rPr>
          <w:rFonts w:asciiTheme="minorHAnsi" w:hAnsiTheme="minorHAnsi" w:cstheme="minorHAnsi"/>
          <w:sz w:val="22"/>
          <w:szCs w:val="22"/>
        </w:rPr>
        <w:t>jeżeli w kraju, w którym W</w:t>
      </w:r>
      <w:r w:rsidR="00F61191" w:rsidRPr="008479E7">
        <w:rPr>
          <w:rFonts w:asciiTheme="minorHAnsi" w:hAnsiTheme="minorHAnsi" w:cstheme="minorHAnsi"/>
          <w:sz w:val="22"/>
          <w:szCs w:val="22"/>
        </w:rPr>
        <w:t>ykonawca ma siedzibę lub miejsce zamieszkania lub miejsce zamieszkania ma osoba, której dokument dotyczy, nie wydaje się doku</w:t>
      </w:r>
      <w:r w:rsidR="004E1C22" w:rsidRPr="008479E7">
        <w:rPr>
          <w:rFonts w:asciiTheme="minorHAnsi" w:hAnsiTheme="minorHAnsi" w:cstheme="minorHAnsi"/>
          <w:sz w:val="22"/>
          <w:szCs w:val="22"/>
        </w:rPr>
        <w:t xml:space="preserve">mentów, o których mowa w pkt. </w:t>
      </w:r>
      <w:r w:rsidR="009E3826" w:rsidRPr="008479E7">
        <w:rPr>
          <w:rFonts w:asciiTheme="minorHAnsi" w:hAnsiTheme="minorHAnsi" w:cstheme="minorHAnsi"/>
          <w:sz w:val="22"/>
          <w:szCs w:val="22"/>
        </w:rPr>
        <w:t>6.1</w:t>
      </w:r>
      <w:r w:rsidR="00F61191" w:rsidRPr="008479E7">
        <w:rPr>
          <w:rFonts w:asciiTheme="minorHAnsi" w:hAnsiTheme="minorHAnsi" w:cstheme="minorHAnsi"/>
          <w:sz w:val="22"/>
          <w:szCs w:val="22"/>
        </w:rPr>
        <w:t>., zastępuje się je dokumentem zawiera</w:t>
      </w:r>
      <w:r w:rsidRPr="008479E7">
        <w:rPr>
          <w:rFonts w:asciiTheme="minorHAnsi" w:hAnsiTheme="minorHAnsi" w:cstheme="minorHAnsi"/>
          <w:sz w:val="22"/>
          <w:szCs w:val="22"/>
        </w:rPr>
        <w:t>jącym odpowiednio oświadczenie W</w:t>
      </w:r>
      <w:r w:rsidR="00F61191" w:rsidRPr="008479E7">
        <w:rPr>
          <w:rFonts w:asciiTheme="minorHAnsi" w:hAnsiTheme="minorHAnsi" w:cstheme="minorHAnsi"/>
          <w:sz w:val="22"/>
          <w:szCs w:val="22"/>
        </w:rPr>
        <w:t xml:space="preserve">ykonawcy, ze wskazaniem osoby albo osób uprawnionych do jego reprezentacji, lub oświadczenie osoby, której dokument miał dotyczyć, złożone przed notariuszem lub przed </w:t>
      </w:r>
      <w:r w:rsidR="00F61191" w:rsidRPr="008479E7">
        <w:rPr>
          <w:rFonts w:asciiTheme="minorHAnsi" w:hAnsiTheme="minorHAnsi" w:cstheme="minorHAnsi"/>
          <w:sz w:val="22"/>
          <w:szCs w:val="22"/>
        </w:rPr>
        <w:lastRenderedPageBreak/>
        <w:t>organem sądowym, administracyjnym albo organem samorządu zawodowego lub gospodarczego właściwym ze względu na sie</w:t>
      </w:r>
      <w:r w:rsidRPr="008479E7">
        <w:rPr>
          <w:rFonts w:asciiTheme="minorHAnsi" w:hAnsiTheme="minorHAnsi" w:cstheme="minorHAnsi"/>
          <w:sz w:val="22"/>
          <w:szCs w:val="22"/>
        </w:rPr>
        <w:t>dzibę lub miejsce zamieszkania W</w:t>
      </w:r>
      <w:r w:rsidR="00F61191" w:rsidRPr="008479E7">
        <w:rPr>
          <w:rFonts w:asciiTheme="minorHAnsi" w:hAnsiTheme="minorHAnsi" w:cstheme="minorHAnsi"/>
          <w:sz w:val="22"/>
          <w:szCs w:val="22"/>
        </w:rPr>
        <w:t>ykonawcy lub miejsce zamieszkania tej osoby.</w:t>
      </w:r>
      <w:r w:rsidR="00482CDC" w:rsidRPr="008479E7">
        <w:rPr>
          <w:rFonts w:asciiTheme="minorHAnsi" w:hAnsiTheme="minorHAnsi" w:cstheme="minorHAnsi"/>
          <w:sz w:val="22"/>
          <w:szCs w:val="22"/>
        </w:rPr>
        <w:t xml:space="preserve"> </w:t>
      </w:r>
    </w:p>
    <w:p w14:paraId="65A49D84" w14:textId="77777777" w:rsidR="00F61191" w:rsidRPr="008479E7" w:rsidRDefault="00F61191" w:rsidP="00FB538B">
      <w:pPr>
        <w:pStyle w:val="HTML-wstpniesformatowany"/>
        <w:numPr>
          <w:ilvl w:val="0"/>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jc w:val="both"/>
        <w:rPr>
          <w:rFonts w:asciiTheme="minorHAnsi" w:hAnsiTheme="minorHAnsi" w:cstheme="minorHAnsi"/>
          <w:sz w:val="22"/>
          <w:szCs w:val="22"/>
        </w:rPr>
      </w:pPr>
      <w:r w:rsidRPr="008479E7">
        <w:rPr>
          <w:rFonts w:asciiTheme="minorHAnsi" w:hAnsiTheme="minorHAnsi" w:cstheme="minorHAnsi"/>
          <w:bCs/>
          <w:sz w:val="22"/>
          <w:szCs w:val="22"/>
          <w:lang w:eastAsia="pl-PL"/>
        </w:rPr>
        <w:t xml:space="preserve">Wykonawca nie jest zobowiązany do złożenia odpowiednich oświadczeń lub dokumentów, jeżeli Zamawiający może je uzyskać za pomocą bezpłatnych i ogólnodostępnych baz danych. </w:t>
      </w:r>
      <w:r w:rsidRPr="008479E7">
        <w:rPr>
          <w:rFonts w:asciiTheme="minorHAnsi" w:hAnsiTheme="minorHAnsi" w:cstheme="minorHAnsi"/>
          <w:sz w:val="22"/>
          <w:szCs w:val="22"/>
          <w:lang w:eastAsia="pl-PL"/>
        </w:rPr>
        <w:t>W przypadku wskazania przez Wykonawcę dostępności oświadczeń lub dokumentów</w:t>
      </w:r>
      <w:r w:rsidR="00DF1D64" w:rsidRPr="008479E7">
        <w:rPr>
          <w:rFonts w:asciiTheme="minorHAnsi" w:hAnsiTheme="minorHAnsi" w:cstheme="minorHAnsi"/>
          <w:sz w:val="22"/>
          <w:szCs w:val="22"/>
          <w:lang w:eastAsia="pl-PL"/>
        </w:rPr>
        <w:t>, o których mowa w ust. 6</w:t>
      </w:r>
      <w:r w:rsidRPr="008479E7">
        <w:rPr>
          <w:rFonts w:asciiTheme="minorHAnsi" w:hAnsiTheme="minorHAnsi" w:cstheme="minorHAnsi"/>
          <w:sz w:val="22"/>
          <w:szCs w:val="22"/>
          <w:lang w:eastAsia="pl-PL"/>
        </w:rPr>
        <w:t xml:space="preserve"> w formie elektronicznej pod określonym adresem internetowym ogólnodostępnych i bezpłatnych baz danych, Zamawiający pobiera samodzielnie z tych baz wskazane przez Wykonawcę dokumenty lub oświadczenia. Jeśli wskazane przez Wykonawcę do pobrania ww. dokumenty są w języku obcym, Zamawiający żąda przedstawienia przez Wykonawcę tłumaczenia tych dokumentów na język polski. </w:t>
      </w:r>
    </w:p>
    <w:p w14:paraId="773BC218" w14:textId="77777777" w:rsidR="00F61191" w:rsidRPr="008479E7" w:rsidRDefault="00F61191" w:rsidP="00FB538B">
      <w:pPr>
        <w:pStyle w:val="HTML-wstpniesformatowany"/>
        <w:numPr>
          <w:ilvl w:val="0"/>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jc w:val="both"/>
        <w:rPr>
          <w:rFonts w:asciiTheme="minorHAnsi" w:hAnsiTheme="minorHAnsi" w:cstheme="minorHAnsi"/>
          <w:sz w:val="22"/>
          <w:szCs w:val="22"/>
        </w:rPr>
      </w:pPr>
      <w:r w:rsidRPr="008479E7">
        <w:rPr>
          <w:rFonts w:asciiTheme="minorHAnsi" w:hAnsiTheme="minorHAnsi" w:cstheme="minorHAnsi"/>
          <w:sz w:val="22"/>
          <w:szCs w:val="22"/>
        </w:rPr>
        <w:t>W z</w:t>
      </w:r>
      <w:r w:rsidR="00731F4B" w:rsidRPr="008479E7">
        <w:rPr>
          <w:rFonts w:asciiTheme="minorHAnsi" w:hAnsiTheme="minorHAnsi" w:cstheme="minorHAnsi"/>
          <w:sz w:val="22"/>
          <w:szCs w:val="22"/>
        </w:rPr>
        <w:t>akresie nie uregulowanym w SIWZ</w:t>
      </w:r>
      <w:r w:rsidRPr="008479E7">
        <w:rPr>
          <w:rFonts w:asciiTheme="minorHAnsi" w:hAnsiTheme="minorHAnsi" w:cstheme="minorHAnsi"/>
          <w:sz w:val="22"/>
          <w:szCs w:val="22"/>
        </w:rPr>
        <w:t xml:space="preserve"> zastosowanie mają przepisy Rozporządzenia Ministra Rozwoju z dnia 27 lipca 2016 r. w sprawie rodzajów dokumentów, jakich może żądać Zamawiający od Wykonawcy w postępowaniu o udzielenie zamówienia publicznego (Dz. U. z 2016 r., poz. 1126 </w:t>
      </w:r>
      <w:r w:rsidR="00784DDF" w:rsidRPr="008479E7">
        <w:rPr>
          <w:rFonts w:asciiTheme="minorHAnsi" w:hAnsiTheme="minorHAnsi" w:cstheme="minorHAnsi"/>
          <w:sz w:val="22"/>
          <w:szCs w:val="22"/>
        </w:rPr>
        <w:t>-</w:t>
      </w:r>
      <w:r w:rsidRPr="008479E7">
        <w:rPr>
          <w:rFonts w:asciiTheme="minorHAnsi" w:hAnsiTheme="minorHAnsi" w:cstheme="minorHAnsi"/>
          <w:sz w:val="22"/>
          <w:szCs w:val="22"/>
        </w:rPr>
        <w:t xml:space="preserve"> dalej “Rozporządzenie”). </w:t>
      </w:r>
    </w:p>
    <w:p w14:paraId="4A91F733" w14:textId="77777777" w:rsidR="00F61191" w:rsidRPr="008479E7" w:rsidRDefault="00F61191" w:rsidP="00FB538B">
      <w:pPr>
        <w:pStyle w:val="HTML-wstpniesformatowany"/>
        <w:numPr>
          <w:ilvl w:val="0"/>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jc w:val="both"/>
        <w:rPr>
          <w:rFonts w:asciiTheme="minorHAnsi" w:hAnsiTheme="minorHAnsi" w:cstheme="minorHAnsi"/>
          <w:sz w:val="22"/>
          <w:szCs w:val="22"/>
        </w:rPr>
      </w:pPr>
      <w:r w:rsidRPr="008479E7">
        <w:rPr>
          <w:rFonts w:asciiTheme="minorHAnsi" w:hAnsiTheme="minorHAnsi" w:cstheme="minorHAnsi"/>
          <w:sz w:val="22"/>
          <w:szCs w:val="22"/>
        </w:rPr>
        <w:t>W przypadku wskazania przez Wykonawcę oświadczeń lub dokumentów, o których mowa w § 2, § 5 i § 7 Rozporządzenia, które znajdują się w posiadaniu Zamawiającego, w szczególności oświadczeń lub dokumentów przechowywanych przez Zamawiającego zgodnie z art. 97 ust. 1 uPzp, Zamawiający w celu potwierdzenia okoliczności, o których mowa w art. 25 ust. 1 pkt 1 i 3 uPzp, korzysta z posiadanych oświadczeń lub dokumentów, o ile są one aktualne.</w:t>
      </w:r>
    </w:p>
    <w:p w14:paraId="5CC52955" w14:textId="77777777" w:rsidR="00F61191" w:rsidRPr="008479E7" w:rsidRDefault="00F61191" w:rsidP="00FB538B">
      <w:pPr>
        <w:pStyle w:val="HTML-wstpniesformatowany"/>
        <w:numPr>
          <w:ilvl w:val="0"/>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jc w:val="both"/>
        <w:rPr>
          <w:rFonts w:asciiTheme="minorHAnsi" w:hAnsiTheme="minorHAnsi" w:cstheme="minorHAnsi"/>
          <w:sz w:val="22"/>
          <w:szCs w:val="22"/>
        </w:rPr>
      </w:pPr>
      <w:r w:rsidRPr="008479E7">
        <w:rPr>
          <w:rFonts w:asciiTheme="minorHAnsi" w:hAnsiTheme="minorHAnsi" w:cstheme="minorHAnsi"/>
          <w:sz w:val="22"/>
          <w:szCs w:val="22"/>
        </w:rPr>
        <w:t xml:space="preserve">Jeżeli Wykonawca nie złoży </w:t>
      </w:r>
      <w:r w:rsidRPr="008479E7">
        <w:rPr>
          <w:rFonts w:asciiTheme="minorHAnsi" w:hAnsiTheme="minorHAnsi" w:cstheme="minorHAnsi"/>
          <w:bCs/>
          <w:sz w:val="22"/>
          <w:szCs w:val="22"/>
        </w:rPr>
        <w:t xml:space="preserve">oświadczeń lub dokumentów potwierdzających okoliczności, o których mowa </w:t>
      </w:r>
      <w:r w:rsidR="00C1266F" w:rsidRPr="008479E7">
        <w:rPr>
          <w:rFonts w:asciiTheme="minorHAnsi" w:hAnsiTheme="minorHAnsi" w:cstheme="minorHAnsi"/>
          <w:bCs/>
          <w:sz w:val="22"/>
          <w:szCs w:val="22"/>
        </w:rPr>
        <w:br/>
      </w:r>
      <w:r w:rsidRPr="008479E7">
        <w:rPr>
          <w:rFonts w:asciiTheme="minorHAnsi" w:hAnsiTheme="minorHAnsi" w:cstheme="minorHAnsi"/>
          <w:bCs/>
          <w:sz w:val="22"/>
          <w:szCs w:val="22"/>
        </w:rPr>
        <w:t xml:space="preserve">w art. 25 ust. 1 ustawy, lub innych dokumentów niezbędnych do przeprowadzenia postępowania, oświadczenia lub dokumenty będą niekompletne, będą zawierały błędy lub będą budziły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 </w:t>
      </w:r>
    </w:p>
    <w:p w14:paraId="12CF7880" w14:textId="77777777" w:rsidR="009E3826" w:rsidRPr="008479E7" w:rsidRDefault="00F61191" w:rsidP="00FB538B">
      <w:pPr>
        <w:pStyle w:val="HTML-wstpniesformatowany"/>
        <w:numPr>
          <w:ilvl w:val="0"/>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jc w:val="both"/>
        <w:rPr>
          <w:rFonts w:asciiTheme="minorHAnsi" w:hAnsiTheme="minorHAnsi" w:cstheme="minorHAnsi"/>
          <w:sz w:val="22"/>
          <w:szCs w:val="22"/>
        </w:rPr>
      </w:pPr>
      <w:r w:rsidRPr="008479E7">
        <w:rPr>
          <w:rFonts w:asciiTheme="minorHAnsi" w:hAnsiTheme="minorHAnsi" w:cstheme="minorHAnsi"/>
          <w:bCs/>
          <w:sz w:val="22"/>
          <w:szCs w:val="22"/>
        </w:rPr>
        <w:t>Jeżeli Wykonawca nie złoży wymaganych pełnomocnictw albo złoży wadliwe pełnomocnictwa, Zamawiający wezwie go do ich złożenia w terminie przez siebie wskazanym, chyba że mimo ich złożenia oferta Wykonawcy podlegałaby odrzuceniu albo konieczne byłoby unieważnienie postępowania.</w:t>
      </w:r>
    </w:p>
    <w:p w14:paraId="3C4E7914" w14:textId="77777777" w:rsidR="009E3826" w:rsidRPr="008479E7" w:rsidRDefault="00F61191" w:rsidP="00FB538B">
      <w:pPr>
        <w:pStyle w:val="HTML-wstpniesformatowany"/>
        <w:numPr>
          <w:ilvl w:val="0"/>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jc w:val="both"/>
        <w:rPr>
          <w:rFonts w:asciiTheme="minorHAnsi" w:hAnsiTheme="minorHAnsi" w:cstheme="minorHAnsi"/>
          <w:sz w:val="22"/>
          <w:szCs w:val="22"/>
        </w:rPr>
      </w:pPr>
      <w:r w:rsidRPr="008479E7">
        <w:rPr>
          <w:rFonts w:asciiTheme="minorHAnsi" w:hAnsiTheme="minorHAnsi" w:cstheme="minorHAnsi"/>
          <w:sz w:val="22"/>
          <w:szCs w:val="22"/>
          <w:lang w:eastAsia="pl-PL"/>
        </w:rPr>
        <w:t>Dokumenty sporządzone w języku obcym są składane wraz z tłumaczeniem na język polski.</w:t>
      </w:r>
    </w:p>
    <w:p w14:paraId="2987BF0C" w14:textId="77777777" w:rsidR="009E3826" w:rsidRPr="008479E7" w:rsidRDefault="003E4543" w:rsidP="00FB538B">
      <w:pPr>
        <w:pStyle w:val="HTML-wstpniesformatowany"/>
        <w:numPr>
          <w:ilvl w:val="0"/>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jc w:val="both"/>
        <w:rPr>
          <w:rFonts w:asciiTheme="minorHAnsi" w:hAnsiTheme="minorHAnsi" w:cstheme="minorHAnsi"/>
          <w:sz w:val="22"/>
          <w:szCs w:val="22"/>
        </w:rPr>
      </w:pPr>
      <w:r w:rsidRPr="008479E7">
        <w:rPr>
          <w:rFonts w:asciiTheme="minorHAnsi" w:hAnsiTheme="minorHAnsi" w:cstheme="minorHAnsi"/>
          <w:sz w:val="22"/>
          <w:szCs w:val="22"/>
          <w:lang w:eastAsia="pl-PL"/>
        </w:rPr>
        <w:t>Jeżeli jest to niezbędne do zapewnienia odpowie</w:t>
      </w:r>
      <w:r w:rsidR="00731F4B" w:rsidRPr="008479E7">
        <w:rPr>
          <w:rFonts w:asciiTheme="minorHAnsi" w:hAnsiTheme="minorHAnsi" w:cstheme="minorHAnsi"/>
          <w:sz w:val="22"/>
          <w:szCs w:val="22"/>
          <w:lang w:eastAsia="pl-PL"/>
        </w:rPr>
        <w:t>dniego przebiegu postępowania, Z</w:t>
      </w:r>
      <w:r w:rsidRPr="008479E7">
        <w:rPr>
          <w:rFonts w:asciiTheme="minorHAnsi" w:hAnsiTheme="minorHAnsi" w:cstheme="minorHAnsi"/>
          <w:sz w:val="22"/>
          <w:szCs w:val="22"/>
          <w:lang w:eastAsia="pl-PL"/>
        </w:rPr>
        <w:t>amawiający działając na podstawie art. 26 ust. 2f ustawy Pzp, moż</w:t>
      </w:r>
      <w:r w:rsidR="00731F4B" w:rsidRPr="008479E7">
        <w:rPr>
          <w:rFonts w:asciiTheme="minorHAnsi" w:hAnsiTheme="minorHAnsi" w:cstheme="minorHAnsi"/>
          <w:sz w:val="22"/>
          <w:szCs w:val="22"/>
          <w:lang w:eastAsia="pl-PL"/>
        </w:rPr>
        <w:t>e na każdym jego etapie wezwać W</w:t>
      </w:r>
      <w:r w:rsidRPr="008479E7">
        <w:rPr>
          <w:rFonts w:asciiTheme="minorHAnsi" w:hAnsiTheme="minorHAnsi" w:cstheme="minorHAnsi"/>
          <w:sz w:val="22"/>
          <w:szCs w:val="22"/>
          <w:lang w:eastAsia="pl-PL"/>
        </w:rPr>
        <w:t>ykonawców do złożenia wszystkich lub niektórych oświadczeń lub dokumentów potwierdzających, że nie podlegają wykluczeniu, spełniają warunki udziału w postępowaniu</w:t>
      </w:r>
      <w:r w:rsidR="00731F4B" w:rsidRPr="008479E7">
        <w:rPr>
          <w:rFonts w:asciiTheme="minorHAnsi" w:hAnsiTheme="minorHAnsi" w:cstheme="minorHAnsi"/>
          <w:sz w:val="22"/>
          <w:szCs w:val="22"/>
          <w:lang w:eastAsia="pl-PL"/>
        </w:rPr>
        <w:t>,</w:t>
      </w:r>
      <w:r w:rsidRPr="008479E7">
        <w:rPr>
          <w:rFonts w:asciiTheme="minorHAnsi" w:hAnsiTheme="minorHAnsi" w:cstheme="minorHAnsi"/>
          <w:sz w:val="22"/>
          <w:szCs w:val="22"/>
          <w:lang w:eastAsia="pl-PL"/>
        </w:rPr>
        <w:t xml:space="preserve"> a jeżeli zachodzą uzasadnione podstawy do uznania, że złożone uprzednio oświadczenia lub dokumenty nie są już aktualne, do złożenia aktualnych oświadczeń lub dokumentów.</w:t>
      </w:r>
    </w:p>
    <w:p w14:paraId="57B8ED79" w14:textId="77777777" w:rsidR="009E3826" w:rsidRPr="008479E7" w:rsidRDefault="003E4543" w:rsidP="00FB538B">
      <w:pPr>
        <w:pStyle w:val="HTML-wstpniesformatowany"/>
        <w:numPr>
          <w:ilvl w:val="0"/>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jc w:val="both"/>
        <w:rPr>
          <w:rFonts w:asciiTheme="minorHAnsi" w:hAnsiTheme="minorHAnsi" w:cstheme="minorHAnsi"/>
          <w:sz w:val="22"/>
          <w:szCs w:val="22"/>
        </w:rPr>
      </w:pPr>
      <w:r w:rsidRPr="008479E7">
        <w:rPr>
          <w:rFonts w:asciiTheme="minorHAnsi" w:hAnsiTheme="minorHAnsi" w:cstheme="minorHAnsi"/>
          <w:sz w:val="22"/>
          <w:szCs w:val="22"/>
          <w:lang w:eastAsia="pl-PL"/>
        </w:rPr>
        <w:t xml:space="preserve">Dokumenty i oświadczenia, o których mowa </w:t>
      </w:r>
      <w:r w:rsidR="00731F4B" w:rsidRPr="008479E7">
        <w:rPr>
          <w:rFonts w:asciiTheme="minorHAnsi" w:hAnsiTheme="minorHAnsi" w:cstheme="minorHAnsi"/>
          <w:sz w:val="22"/>
          <w:szCs w:val="22"/>
          <w:lang w:eastAsia="pl-PL"/>
        </w:rPr>
        <w:t xml:space="preserve">w </w:t>
      </w:r>
      <w:r w:rsidR="009836BB" w:rsidRPr="008479E7">
        <w:rPr>
          <w:rFonts w:asciiTheme="minorHAnsi" w:hAnsiTheme="minorHAnsi" w:cstheme="minorHAnsi"/>
          <w:sz w:val="22"/>
          <w:szCs w:val="22"/>
          <w:lang w:eastAsia="pl-PL"/>
        </w:rPr>
        <w:t>niniejszym</w:t>
      </w:r>
      <w:r w:rsidR="00731F4B" w:rsidRPr="008479E7">
        <w:rPr>
          <w:rFonts w:asciiTheme="minorHAnsi" w:hAnsiTheme="minorHAnsi" w:cstheme="minorHAnsi"/>
          <w:sz w:val="22"/>
          <w:szCs w:val="22"/>
          <w:lang w:eastAsia="pl-PL"/>
        </w:rPr>
        <w:t xml:space="preserve"> rozdziale,</w:t>
      </w:r>
      <w:r w:rsidRPr="008479E7">
        <w:rPr>
          <w:rFonts w:asciiTheme="minorHAnsi" w:hAnsiTheme="minorHAnsi" w:cstheme="minorHAnsi"/>
          <w:sz w:val="22"/>
          <w:szCs w:val="22"/>
          <w:lang w:eastAsia="pl-PL"/>
        </w:rPr>
        <w:t xml:space="preserve"> oraz dotyczące podwykonawców, składane są w oryginale w postaci dokumentu elektronicznego lub elektronicznej  kopii dokumentu lub oświadczenia, poświadczonej za zgodność z oryginałem, jeżeli nie wskazano inaczej.</w:t>
      </w:r>
    </w:p>
    <w:p w14:paraId="6C7B2B0C" w14:textId="77777777" w:rsidR="009E3826" w:rsidRPr="008479E7" w:rsidRDefault="003E4543" w:rsidP="00FB538B">
      <w:pPr>
        <w:pStyle w:val="HTML-wstpniesformatowany"/>
        <w:numPr>
          <w:ilvl w:val="0"/>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jc w:val="both"/>
        <w:rPr>
          <w:rFonts w:asciiTheme="minorHAnsi" w:hAnsiTheme="minorHAnsi" w:cstheme="minorHAnsi"/>
          <w:sz w:val="22"/>
          <w:szCs w:val="22"/>
        </w:rPr>
      </w:pPr>
      <w:r w:rsidRPr="008479E7">
        <w:rPr>
          <w:rFonts w:asciiTheme="minorHAnsi" w:hAnsiTheme="minorHAnsi" w:cstheme="minorHAnsi"/>
          <w:sz w:val="22"/>
          <w:szCs w:val="22"/>
          <w:lang w:eastAsia="pl-PL"/>
        </w:rPr>
        <w:lastRenderedPageBreak/>
        <w:t>Jeżeli oryginał dokumentu lub oświadczenia, o których mowa w art. 25 ust. 1</w:t>
      </w:r>
      <w:r w:rsidR="00731F4B" w:rsidRPr="008479E7">
        <w:rPr>
          <w:rFonts w:asciiTheme="minorHAnsi" w:hAnsiTheme="minorHAnsi" w:cstheme="minorHAnsi"/>
          <w:sz w:val="22"/>
          <w:szCs w:val="22"/>
          <w:lang w:eastAsia="pl-PL"/>
        </w:rPr>
        <w:t xml:space="preserve"> uPzp</w:t>
      </w:r>
      <w:r w:rsidRPr="008479E7">
        <w:rPr>
          <w:rFonts w:asciiTheme="minorHAnsi" w:hAnsiTheme="minorHAnsi" w:cstheme="minorHAnsi"/>
          <w:sz w:val="22"/>
          <w:szCs w:val="22"/>
          <w:lang w:eastAsia="pl-PL"/>
        </w:rPr>
        <w:t>, lub inne dokumenty lub oświadczenia składane w postępowaniu o udzielenie zamówienia, nie zostały sporządzone w post</w:t>
      </w:r>
      <w:r w:rsidR="00731F4B" w:rsidRPr="008479E7">
        <w:rPr>
          <w:rFonts w:asciiTheme="minorHAnsi" w:hAnsiTheme="minorHAnsi" w:cstheme="minorHAnsi"/>
          <w:sz w:val="22"/>
          <w:szCs w:val="22"/>
          <w:lang w:eastAsia="pl-PL"/>
        </w:rPr>
        <w:t>aci dokumentu elektronicznego, W</w:t>
      </w:r>
      <w:r w:rsidRPr="008479E7">
        <w:rPr>
          <w:rFonts w:asciiTheme="minorHAnsi" w:hAnsiTheme="minorHAnsi" w:cstheme="minorHAnsi"/>
          <w:sz w:val="22"/>
          <w:szCs w:val="22"/>
          <w:lang w:eastAsia="pl-PL"/>
        </w:rPr>
        <w:t>ykonawca może sporządzić i przekazać elektroniczną kopię posiadanego dokumentu lub oświadczenia</w:t>
      </w:r>
      <w:r w:rsidR="00731F4B" w:rsidRPr="008479E7">
        <w:rPr>
          <w:rFonts w:asciiTheme="minorHAnsi" w:hAnsiTheme="minorHAnsi" w:cstheme="minorHAnsi"/>
          <w:sz w:val="22"/>
          <w:szCs w:val="22"/>
          <w:lang w:eastAsia="pl-PL"/>
        </w:rPr>
        <w:t>,</w:t>
      </w:r>
      <w:r w:rsidRPr="008479E7">
        <w:rPr>
          <w:rFonts w:asciiTheme="minorHAnsi" w:hAnsiTheme="minorHAnsi" w:cstheme="minorHAnsi"/>
          <w:sz w:val="22"/>
          <w:szCs w:val="22"/>
          <w:lang w:eastAsia="pl-PL"/>
        </w:rPr>
        <w:t xml:space="preserve"> poświadczoną za zgodność z oryginałem.</w:t>
      </w:r>
    </w:p>
    <w:p w14:paraId="4C2F615F" w14:textId="77777777" w:rsidR="009E3826" w:rsidRPr="008479E7" w:rsidRDefault="003E4543" w:rsidP="00FB538B">
      <w:pPr>
        <w:pStyle w:val="HTML-wstpniesformatowany"/>
        <w:numPr>
          <w:ilvl w:val="0"/>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jc w:val="both"/>
        <w:rPr>
          <w:rFonts w:asciiTheme="minorHAnsi" w:hAnsiTheme="minorHAnsi" w:cstheme="minorHAnsi"/>
          <w:sz w:val="22"/>
          <w:szCs w:val="22"/>
        </w:rPr>
      </w:pPr>
      <w:r w:rsidRPr="008479E7">
        <w:rPr>
          <w:rFonts w:asciiTheme="minorHAnsi" w:hAnsiTheme="minorHAnsi" w:cstheme="minorHAnsi"/>
          <w:sz w:val="22"/>
          <w:szCs w:val="22"/>
          <w:lang w:eastAsia="pl-PL"/>
        </w:rPr>
        <w:t>Poświadczenia za zgodność z o</w:t>
      </w:r>
      <w:r w:rsidR="00731F4B" w:rsidRPr="008479E7">
        <w:rPr>
          <w:rFonts w:asciiTheme="minorHAnsi" w:hAnsiTheme="minorHAnsi" w:cstheme="minorHAnsi"/>
          <w:sz w:val="22"/>
          <w:szCs w:val="22"/>
          <w:lang w:eastAsia="pl-PL"/>
        </w:rPr>
        <w:t>ryginałem dokonuje odpowiednio W</w:t>
      </w:r>
      <w:r w:rsidRPr="008479E7">
        <w:rPr>
          <w:rFonts w:asciiTheme="minorHAnsi" w:hAnsiTheme="minorHAnsi" w:cstheme="minorHAnsi"/>
          <w:sz w:val="22"/>
          <w:szCs w:val="22"/>
          <w:lang w:eastAsia="pl-PL"/>
        </w:rPr>
        <w:t>ykonawca, wykonawcy wspólnie ubiegający się o udzielenie zamówienia publicznego albo podwykonawca, w zakresie dokumentów lub oświadczeń, które każdego z nich dotyczą.</w:t>
      </w:r>
    </w:p>
    <w:p w14:paraId="50B756A6" w14:textId="77777777" w:rsidR="009E3826" w:rsidRPr="008479E7" w:rsidRDefault="003E4543" w:rsidP="00FB538B">
      <w:pPr>
        <w:pStyle w:val="HTML-wstpniesformatowany"/>
        <w:numPr>
          <w:ilvl w:val="0"/>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jc w:val="both"/>
        <w:rPr>
          <w:rFonts w:asciiTheme="minorHAnsi" w:hAnsiTheme="minorHAnsi" w:cstheme="minorHAnsi"/>
          <w:sz w:val="22"/>
          <w:szCs w:val="22"/>
        </w:rPr>
      </w:pPr>
      <w:r w:rsidRPr="008479E7">
        <w:rPr>
          <w:rFonts w:asciiTheme="minorHAnsi" w:hAnsiTheme="minorHAnsi" w:cstheme="minorHAnsi"/>
          <w:sz w:val="22"/>
          <w:szCs w:val="22"/>
          <w:lang w:eastAsia="pl-PL"/>
        </w:rPr>
        <w:t>Poświadczenie za zgodność z oryginałem następuje w formie elektronicznej.</w:t>
      </w:r>
    </w:p>
    <w:p w14:paraId="2483EFAE" w14:textId="77777777" w:rsidR="003E4543" w:rsidRPr="008479E7" w:rsidRDefault="003E4543" w:rsidP="00FB538B">
      <w:pPr>
        <w:pStyle w:val="HTML-wstpniesformatowany"/>
        <w:numPr>
          <w:ilvl w:val="0"/>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jc w:val="both"/>
        <w:rPr>
          <w:rFonts w:asciiTheme="minorHAnsi" w:hAnsiTheme="minorHAnsi" w:cstheme="minorHAnsi"/>
          <w:sz w:val="22"/>
          <w:szCs w:val="22"/>
        </w:rPr>
      </w:pPr>
      <w:r w:rsidRPr="008479E7">
        <w:rPr>
          <w:rFonts w:asciiTheme="minorHAnsi" w:hAnsiTheme="minorHAnsi" w:cstheme="minorHAnsi"/>
          <w:sz w:val="22"/>
          <w:szCs w:val="22"/>
          <w:lang w:eastAsia="pl-PL"/>
        </w:rPr>
        <w:t>Poświadczenie za zgodność z oryginałem elektronicznej kopii dokumentu lub oświadczenia, o której mowa w ust. 1</w:t>
      </w:r>
      <w:r w:rsidR="00217CA1" w:rsidRPr="008479E7">
        <w:rPr>
          <w:rFonts w:asciiTheme="minorHAnsi" w:hAnsiTheme="minorHAnsi" w:cstheme="minorHAnsi"/>
          <w:sz w:val="22"/>
          <w:szCs w:val="22"/>
          <w:lang w:eastAsia="pl-PL"/>
        </w:rPr>
        <w:t>7</w:t>
      </w:r>
      <w:r w:rsidR="00731F4B" w:rsidRPr="008479E7">
        <w:rPr>
          <w:rFonts w:asciiTheme="minorHAnsi" w:hAnsiTheme="minorHAnsi" w:cstheme="minorHAnsi"/>
          <w:sz w:val="22"/>
          <w:szCs w:val="22"/>
          <w:lang w:eastAsia="pl-PL"/>
        </w:rPr>
        <w:t>,</w:t>
      </w:r>
      <w:r w:rsidRPr="008479E7">
        <w:rPr>
          <w:rFonts w:asciiTheme="minorHAnsi" w:hAnsiTheme="minorHAnsi" w:cstheme="minorHAnsi"/>
          <w:sz w:val="22"/>
          <w:szCs w:val="22"/>
          <w:lang w:eastAsia="pl-PL"/>
        </w:rPr>
        <w:t xml:space="preserve"> następuje przy użyciu kwalifikowanego podpisu elektronicznego</w:t>
      </w:r>
      <w:r w:rsidRPr="008479E7">
        <w:rPr>
          <w:rFonts w:asciiTheme="minorHAnsi" w:hAnsiTheme="minorHAnsi" w:cstheme="minorHAnsi"/>
          <w:lang w:eastAsia="pl-PL"/>
        </w:rPr>
        <w:t xml:space="preserve">.    </w:t>
      </w:r>
    </w:p>
    <w:p w14:paraId="748EA3B9" w14:textId="77777777" w:rsidR="00457E19" w:rsidRPr="008479E7" w:rsidRDefault="00457E19" w:rsidP="007E206E">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jc w:val="both"/>
        <w:rPr>
          <w:rFonts w:asciiTheme="minorHAnsi" w:hAnsiTheme="minorHAnsi" w:cstheme="minorHAnsi"/>
          <w:b/>
          <w:sz w:val="22"/>
          <w:szCs w:val="22"/>
        </w:rPr>
      </w:pPr>
    </w:p>
    <w:p w14:paraId="1F2BF548" w14:textId="77777777" w:rsidR="00784DDF" w:rsidRPr="008479E7" w:rsidRDefault="00784DDF" w:rsidP="00FB538B">
      <w:pPr>
        <w:pStyle w:val="Akapitzlist"/>
        <w:numPr>
          <w:ilvl w:val="0"/>
          <w:numId w:val="19"/>
        </w:numPr>
        <w:spacing w:before="240" w:after="0" w:line="240" w:lineRule="auto"/>
        <w:jc w:val="both"/>
        <w:rPr>
          <w:rFonts w:cstheme="minorHAnsi"/>
          <w:b/>
        </w:rPr>
      </w:pPr>
      <w:r w:rsidRPr="008479E7">
        <w:rPr>
          <w:rFonts w:cstheme="minorHAnsi"/>
          <w:b/>
          <w:bCs/>
          <w:kern w:val="32"/>
          <w:lang w:eastAsia="pl-PL"/>
        </w:rPr>
        <w:t>INFORMACJE O SPOSOBIE POROZUMIEWANIA SIĘ ZAMAWIAJĄCEGO Z WYKONAWCAMI ORAZ PRZEKAZYWANIA OŚWIADCZEŃ LUB DOKUMENTÓW, A TAKŻE WSKAZANIE OSÓB UPRAWNIONYCH DO POROZUMIEWANIA SIĘ Z WYKONAWCAMI</w:t>
      </w:r>
    </w:p>
    <w:p w14:paraId="746D9568" w14:textId="77777777" w:rsidR="003E4543" w:rsidRPr="008479E7" w:rsidRDefault="003E4543" w:rsidP="003E4543">
      <w:pPr>
        <w:pStyle w:val="Akapitzlist"/>
        <w:spacing w:before="240" w:after="0" w:line="240" w:lineRule="auto"/>
        <w:ind w:left="964"/>
        <w:jc w:val="both"/>
        <w:rPr>
          <w:rFonts w:cstheme="minorHAnsi"/>
          <w:bCs/>
          <w:kern w:val="32"/>
          <w:lang w:eastAsia="pl-PL"/>
        </w:rPr>
      </w:pPr>
    </w:p>
    <w:p w14:paraId="2B09B736" w14:textId="77777777" w:rsidR="00AA233B" w:rsidRPr="008479E7" w:rsidRDefault="00AA233B" w:rsidP="006507D2">
      <w:pPr>
        <w:numPr>
          <w:ilvl w:val="0"/>
          <w:numId w:val="77"/>
        </w:numPr>
        <w:spacing w:after="0" w:line="240" w:lineRule="auto"/>
        <w:jc w:val="both"/>
        <w:rPr>
          <w:rFonts w:cstheme="minorHAnsi"/>
        </w:rPr>
      </w:pPr>
      <w:r w:rsidRPr="008479E7">
        <w:rPr>
          <w:rFonts w:cstheme="minorHAnsi"/>
        </w:rPr>
        <w:t xml:space="preserve">Komunikacja między Zamawiającym, a Wykonawcami, w tym wszelkie oświadczenia, wnioski, zawiadomienia oraz informacje Zamawiający i Wykonawcy przekazują wyłącznie za pośrednictwem Platformy Zakupowej,  z zachowaniem formy elektronicznej. Za datę wpływu oświadczeń, wniosków, zawiadomień oraz informacji przyjmuje się ich datę wczytania do Platformy Zakupowej. </w:t>
      </w:r>
    </w:p>
    <w:p w14:paraId="2EC652FB" w14:textId="77777777" w:rsidR="00AA233B" w:rsidRPr="008479E7" w:rsidRDefault="00AA233B" w:rsidP="006507D2">
      <w:pPr>
        <w:numPr>
          <w:ilvl w:val="0"/>
          <w:numId w:val="77"/>
        </w:numPr>
        <w:spacing w:after="0" w:line="240" w:lineRule="auto"/>
        <w:jc w:val="both"/>
        <w:rPr>
          <w:rFonts w:cstheme="minorHAnsi"/>
        </w:rPr>
      </w:pPr>
      <w:r w:rsidRPr="008479E7">
        <w:rPr>
          <w:rFonts w:cstheme="minorHAnsi"/>
        </w:rPr>
        <w:t>Postępowanie prowadzone jest pod numerem referencyjnym sprawy: DZP-2310-</w:t>
      </w:r>
      <w:r w:rsidR="00120279" w:rsidRPr="008479E7">
        <w:rPr>
          <w:rFonts w:cstheme="minorHAnsi"/>
        </w:rPr>
        <w:t>5/2020</w:t>
      </w:r>
      <w:r w:rsidRPr="008479E7">
        <w:rPr>
          <w:rFonts w:cstheme="minorHAnsi"/>
        </w:rPr>
        <w:t>, Wykonawcy powinni we wszelkich kontaktach z Zamawiającym powoływać się na wskazany numer referencyjny.</w:t>
      </w:r>
    </w:p>
    <w:p w14:paraId="096A4226" w14:textId="77777777" w:rsidR="00AA233B" w:rsidRPr="008479E7" w:rsidRDefault="00AA233B" w:rsidP="006507D2">
      <w:pPr>
        <w:numPr>
          <w:ilvl w:val="0"/>
          <w:numId w:val="77"/>
        </w:numPr>
        <w:spacing w:after="0" w:line="240" w:lineRule="auto"/>
        <w:jc w:val="both"/>
        <w:rPr>
          <w:rFonts w:cstheme="minorHAnsi"/>
        </w:rPr>
      </w:pPr>
      <w:r w:rsidRPr="008479E7">
        <w:rPr>
          <w:rFonts w:cstheme="minorHAnsi"/>
        </w:rPr>
        <w:t>Wykonawcy powinni kierować do Zamawiającego wszelką korespondencję z zachowaniem formy elektronicznej za pośrednictwem Platformy Zakupowej.</w:t>
      </w:r>
    </w:p>
    <w:p w14:paraId="4C7872E9" w14:textId="77777777" w:rsidR="00AA233B" w:rsidRPr="008479E7" w:rsidRDefault="00AA233B" w:rsidP="006507D2">
      <w:pPr>
        <w:numPr>
          <w:ilvl w:val="0"/>
          <w:numId w:val="77"/>
        </w:numPr>
        <w:spacing w:after="0" w:line="240" w:lineRule="auto"/>
        <w:jc w:val="both"/>
        <w:rPr>
          <w:rFonts w:cstheme="minorHAnsi"/>
        </w:rPr>
      </w:pPr>
      <w:r w:rsidRPr="008479E7">
        <w:rPr>
          <w:rFonts w:cstheme="minorHAnsi"/>
        </w:rPr>
        <w:t xml:space="preserve">Wykonawca może zwrócić się do Zamawiającego o wyjaśnienie treści Specyfikacji istotnych warunków zamówienia (SIWZ). Wniosek należy przesłać za pośrednictwem Platformy Zakupowej. </w:t>
      </w:r>
    </w:p>
    <w:p w14:paraId="43DD3CF2" w14:textId="77777777" w:rsidR="00AA233B" w:rsidRPr="008479E7" w:rsidRDefault="00AA233B" w:rsidP="00AA233B">
      <w:pPr>
        <w:spacing w:after="0" w:line="240" w:lineRule="auto"/>
        <w:jc w:val="both"/>
        <w:rPr>
          <w:rFonts w:cstheme="minorHAnsi"/>
        </w:rPr>
      </w:pPr>
    </w:p>
    <w:p w14:paraId="1977E3C3" w14:textId="77777777" w:rsidR="00AA233B" w:rsidRPr="008479E7" w:rsidRDefault="00AA233B" w:rsidP="00AA233B">
      <w:pPr>
        <w:spacing w:after="0" w:line="240" w:lineRule="auto"/>
        <w:jc w:val="both"/>
        <w:rPr>
          <w:rFonts w:cstheme="minorHAnsi"/>
        </w:rPr>
      </w:pPr>
      <w:r w:rsidRPr="008479E7">
        <w:rPr>
          <w:rFonts w:cstheme="minorHAnsi"/>
        </w:rPr>
        <w:t xml:space="preserve">Zamawiający udzieli wyjaśnień niezwłocznie, jednak nie później niż na 6 dni przed upływem terminu składania ofert, pod warunkiem, że wniosek o wyjaśnienie treści SIWZ wpłynął do Zamawiającego nie później niż do końca dnia, w którym upływa połowa wyznaczonego terminu składania ofert. Treść pytań (bez ujawnienia źródła) wraz z wyjaśnieniami bądź informacje o dokonaniu modyfikacji SIWZ, Zamawiający przekaże Wykonawcom za pośrednictwem Platformy Zakupowej. </w:t>
      </w:r>
    </w:p>
    <w:p w14:paraId="27696D22" w14:textId="77777777" w:rsidR="00AA233B" w:rsidRPr="008479E7" w:rsidRDefault="00AA233B" w:rsidP="00AA233B">
      <w:pPr>
        <w:spacing w:after="0" w:line="240" w:lineRule="auto"/>
        <w:jc w:val="both"/>
        <w:rPr>
          <w:rFonts w:cstheme="minorHAnsi"/>
        </w:rPr>
      </w:pPr>
    </w:p>
    <w:p w14:paraId="128C7B29" w14:textId="77777777" w:rsidR="00AA233B" w:rsidRPr="008479E7" w:rsidRDefault="00AA233B" w:rsidP="006507D2">
      <w:pPr>
        <w:numPr>
          <w:ilvl w:val="0"/>
          <w:numId w:val="78"/>
        </w:numPr>
        <w:spacing w:after="0" w:line="240" w:lineRule="auto"/>
        <w:jc w:val="both"/>
        <w:rPr>
          <w:rFonts w:cstheme="minorHAnsi"/>
        </w:rPr>
      </w:pPr>
      <w:r w:rsidRPr="008479E7">
        <w:rPr>
          <w:rFonts w:cstheme="minorHAnsi"/>
        </w:rPr>
        <w:t>Jeżeli wniosek o wyjaśnienie treści SIWZ wpłynął do Zamawiającego po upływie terminu jeg</w:t>
      </w:r>
      <w:r w:rsidR="00731F4B" w:rsidRPr="008479E7">
        <w:rPr>
          <w:rFonts w:cstheme="minorHAnsi"/>
        </w:rPr>
        <w:t>o składania, o którym mowa w ust.</w:t>
      </w:r>
      <w:r w:rsidRPr="008479E7">
        <w:rPr>
          <w:rFonts w:cstheme="minorHAnsi"/>
        </w:rPr>
        <w:t xml:space="preserve"> 4 lub dotyczy udzielonych wyjaśnień, Zamawiający może udzielić wyjaśnień albo pozostawić wniosek bez rozpoznania.</w:t>
      </w:r>
    </w:p>
    <w:p w14:paraId="325D8426" w14:textId="77777777" w:rsidR="00AA233B" w:rsidRPr="008479E7" w:rsidRDefault="00AA233B" w:rsidP="006507D2">
      <w:pPr>
        <w:numPr>
          <w:ilvl w:val="0"/>
          <w:numId w:val="78"/>
        </w:numPr>
        <w:spacing w:after="0" w:line="240" w:lineRule="auto"/>
        <w:jc w:val="both"/>
        <w:rPr>
          <w:rFonts w:cstheme="minorHAnsi"/>
        </w:rPr>
      </w:pPr>
      <w:r w:rsidRPr="008479E7">
        <w:rPr>
          <w:rFonts w:cstheme="minorHAnsi"/>
        </w:rPr>
        <w:t>W uzasadnionym przypadku Zamawiający może przed terminem składania ofert zmienić treść dokumentów składających się na niniejszą SIWZ.</w:t>
      </w:r>
    </w:p>
    <w:p w14:paraId="48A37EBF" w14:textId="77777777" w:rsidR="00AA233B" w:rsidRPr="008479E7" w:rsidRDefault="00AA233B" w:rsidP="006507D2">
      <w:pPr>
        <w:numPr>
          <w:ilvl w:val="0"/>
          <w:numId w:val="78"/>
        </w:numPr>
        <w:spacing w:after="0" w:line="240" w:lineRule="auto"/>
        <w:jc w:val="both"/>
        <w:rPr>
          <w:rFonts w:cstheme="minorHAnsi"/>
        </w:rPr>
      </w:pPr>
      <w:r w:rsidRPr="008479E7">
        <w:rPr>
          <w:rFonts w:cstheme="minorHAnsi"/>
        </w:rPr>
        <w:t>Zamawiający nie zamierza zwoływać zebrania Wykonawców.</w:t>
      </w:r>
    </w:p>
    <w:p w14:paraId="4342302A" w14:textId="77777777" w:rsidR="00AA233B" w:rsidRPr="008479E7" w:rsidRDefault="00AA233B" w:rsidP="006507D2">
      <w:pPr>
        <w:numPr>
          <w:ilvl w:val="0"/>
          <w:numId w:val="78"/>
        </w:numPr>
        <w:spacing w:after="0" w:line="240" w:lineRule="auto"/>
        <w:jc w:val="both"/>
        <w:rPr>
          <w:rFonts w:cstheme="minorHAnsi"/>
        </w:rPr>
      </w:pPr>
      <w:r w:rsidRPr="008479E7">
        <w:rPr>
          <w:rFonts w:cstheme="minorHAnsi"/>
        </w:rPr>
        <w:t>Osob</w:t>
      </w:r>
      <w:r w:rsidR="00CF16C9" w:rsidRPr="008479E7">
        <w:rPr>
          <w:rFonts w:cstheme="minorHAnsi"/>
        </w:rPr>
        <w:t>ami</w:t>
      </w:r>
      <w:r w:rsidRPr="008479E7">
        <w:rPr>
          <w:rFonts w:cstheme="minorHAnsi"/>
        </w:rPr>
        <w:t xml:space="preserve"> uprawnion</w:t>
      </w:r>
      <w:r w:rsidR="00CF16C9" w:rsidRPr="008479E7">
        <w:rPr>
          <w:rFonts w:cstheme="minorHAnsi"/>
        </w:rPr>
        <w:t>ymi</w:t>
      </w:r>
      <w:r w:rsidRPr="008479E7">
        <w:rPr>
          <w:rFonts w:cstheme="minorHAnsi"/>
        </w:rPr>
        <w:t xml:space="preserve"> ze strony Zamawiającego do kontaktów z Wykonawcami </w:t>
      </w:r>
      <w:r w:rsidR="00CF16C9" w:rsidRPr="008479E7">
        <w:rPr>
          <w:rFonts w:cstheme="minorHAnsi"/>
        </w:rPr>
        <w:t>są</w:t>
      </w:r>
      <w:r w:rsidRPr="008479E7">
        <w:rPr>
          <w:rFonts w:cstheme="minorHAnsi"/>
        </w:rPr>
        <w:t xml:space="preserve">: </w:t>
      </w:r>
    </w:p>
    <w:p w14:paraId="5D3E9FBC" w14:textId="77777777" w:rsidR="00AA233B" w:rsidRPr="008479E7" w:rsidRDefault="00AA233B" w:rsidP="00AA233B">
      <w:pPr>
        <w:spacing w:after="0" w:line="240" w:lineRule="auto"/>
        <w:ind w:left="360"/>
        <w:jc w:val="both"/>
        <w:rPr>
          <w:rStyle w:val="Hipercze"/>
          <w:rFonts w:cstheme="minorHAnsi"/>
        </w:rPr>
      </w:pPr>
      <w:r w:rsidRPr="008479E7">
        <w:rPr>
          <w:rFonts w:cstheme="minorHAnsi"/>
        </w:rPr>
        <w:t xml:space="preserve">Pan </w:t>
      </w:r>
      <w:r w:rsidR="00CC550E" w:rsidRPr="008479E7">
        <w:rPr>
          <w:rFonts w:cstheme="minorHAnsi"/>
        </w:rPr>
        <w:t xml:space="preserve">Adam Jaracz </w:t>
      </w:r>
      <w:r w:rsidRPr="008479E7">
        <w:rPr>
          <w:rFonts w:cstheme="minorHAnsi"/>
        </w:rPr>
        <w:t xml:space="preserve"> tel</w:t>
      </w:r>
      <w:r w:rsidR="00CC550E" w:rsidRPr="008479E7">
        <w:rPr>
          <w:rFonts w:cstheme="minorHAnsi"/>
        </w:rPr>
        <w:t>. 12-3705239</w:t>
      </w:r>
      <w:r w:rsidRPr="008479E7">
        <w:rPr>
          <w:rFonts w:cstheme="minorHAnsi"/>
        </w:rPr>
        <w:t xml:space="preserve">, e-mail: </w:t>
      </w:r>
      <w:hyperlink r:id="rId29" w:history="1">
        <w:r w:rsidR="00CC550E" w:rsidRPr="008479E7">
          <w:rPr>
            <w:rStyle w:val="Hipercze"/>
            <w:rFonts w:cstheme="minorHAnsi"/>
          </w:rPr>
          <w:t>a.jaracz@ingpan.krakow.pl</w:t>
        </w:r>
      </w:hyperlink>
    </w:p>
    <w:p w14:paraId="4682DF64" w14:textId="77777777" w:rsidR="000F0690" w:rsidRPr="008479E7" w:rsidRDefault="000F0690" w:rsidP="007E206E">
      <w:pPr>
        <w:spacing w:after="0" w:line="240" w:lineRule="auto"/>
        <w:jc w:val="both"/>
        <w:rPr>
          <w:rFonts w:eastAsia="Times New Roman" w:cstheme="minorHAnsi"/>
          <w:b/>
          <w:lang w:eastAsia="pl-PL"/>
        </w:rPr>
      </w:pPr>
    </w:p>
    <w:p w14:paraId="25C0CEFB" w14:textId="77777777" w:rsidR="00707267" w:rsidRPr="008479E7" w:rsidRDefault="00707267" w:rsidP="00FB538B">
      <w:pPr>
        <w:pStyle w:val="Akapitzlist"/>
        <w:numPr>
          <w:ilvl w:val="0"/>
          <w:numId w:val="19"/>
        </w:numPr>
        <w:spacing w:before="240" w:after="0" w:line="240" w:lineRule="auto"/>
        <w:jc w:val="both"/>
        <w:rPr>
          <w:rFonts w:eastAsia="Times New Roman" w:cstheme="minorHAnsi"/>
          <w:b/>
          <w:lang w:eastAsia="pl-PL"/>
        </w:rPr>
      </w:pPr>
      <w:r w:rsidRPr="008479E7">
        <w:rPr>
          <w:rFonts w:eastAsia="Times New Roman" w:cstheme="minorHAnsi"/>
          <w:b/>
          <w:lang w:eastAsia="pl-PL"/>
        </w:rPr>
        <w:t xml:space="preserve">WYMAGANIA DOTYCZĄCE WADIUM </w:t>
      </w:r>
    </w:p>
    <w:p w14:paraId="70D129E1" w14:textId="234635B4" w:rsidR="00CE6FD9" w:rsidRPr="008479E7" w:rsidRDefault="00707267" w:rsidP="00FB538B">
      <w:pPr>
        <w:numPr>
          <w:ilvl w:val="0"/>
          <w:numId w:val="3"/>
        </w:numPr>
        <w:spacing w:before="240" w:after="0" w:line="240" w:lineRule="auto"/>
        <w:ind w:leftChars="1" w:left="391" w:hangingChars="177" w:hanging="389"/>
        <w:jc w:val="both"/>
        <w:rPr>
          <w:rFonts w:eastAsia="Times New Roman" w:cstheme="minorHAnsi"/>
          <w:lang w:eastAsia="pl-PL"/>
        </w:rPr>
      </w:pPr>
      <w:r w:rsidRPr="008479E7">
        <w:rPr>
          <w:rFonts w:eastAsia="Times New Roman" w:cstheme="minorHAnsi"/>
          <w:lang w:eastAsia="pl-PL"/>
        </w:rPr>
        <w:lastRenderedPageBreak/>
        <w:t xml:space="preserve">Zamawiający wymaga wniesienia wadium przed upływem terminu składania ofert </w:t>
      </w:r>
      <w:r w:rsidR="00C05399" w:rsidRPr="008479E7">
        <w:rPr>
          <w:rFonts w:eastAsia="Times New Roman" w:cstheme="minorHAnsi"/>
          <w:lang w:eastAsia="pl-PL"/>
        </w:rPr>
        <w:t>w wysokoś</w:t>
      </w:r>
      <w:r w:rsidR="00E418B4" w:rsidRPr="008479E7">
        <w:rPr>
          <w:rFonts w:eastAsia="Times New Roman" w:cstheme="minorHAnsi"/>
          <w:lang w:eastAsia="pl-PL"/>
        </w:rPr>
        <w:t>ci</w:t>
      </w:r>
      <w:r w:rsidR="00CE6FD9" w:rsidRPr="008479E7">
        <w:rPr>
          <w:rFonts w:eastAsia="Times New Roman" w:cstheme="minorHAnsi"/>
          <w:lang w:eastAsia="pl-PL"/>
        </w:rPr>
        <w:t xml:space="preserve"> </w:t>
      </w:r>
      <w:r w:rsidR="007E3E4A" w:rsidRPr="008479E7">
        <w:rPr>
          <w:rFonts w:eastAsia="Times New Roman" w:cstheme="minorHAnsi"/>
          <w:b/>
          <w:bCs/>
          <w:lang w:eastAsia="pl-PL"/>
        </w:rPr>
        <w:t>25</w:t>
      </w:r>
      <w:r w:rsidR="00981EC4" w:rsidRPr="008479E7">
        <w:rPr>
          <w:rFonts w:eastAsia="Times New Roman" w:cstheme="minorHAnsi"/>
          <w:b/>
          <w:bCs/>
          <w:lang w:eastAsia="pl-PL"/>
        </w:rPr>
        <w:t> </w:t>
      </w:r>
      <w:r w:rsidR="00CC550E" w:rsidRPr="008479E7">
        <w:rPr>
          <w:rFonts w:eastAsia="Times New Roman" w:cstheme="minorHAnsi"/>
          <w:b/>
          <w:bCs/>
          <w:lang w:eastAsia="pl-PL"/>
        </w:rPr>
        <w:t>0</w:t>
      </w:r>
      <w:r w:rsidR="00CE6FD9" w:rsidRPr="008479E7">
        <w:rPr>
          <w:rFonts w:eastAsia="Times New Roman" w:cstheme="minorHAnsi"/>
          <w:b/>
          <w:lang w:eastAsia="pl-PL"/>
        </w:rPr>
        <w:t>00 zł</w:t>
      </w:r>
      <w:r w:rsidR="00571182" w:rsidRPr="008479E7">
        <w:rPr>
          <w:rFonts w:eastAsia="Times New Roman" w:cstheme="minorHAnsi"/>
          <w:b/>
          <w:lang w:eastAsia="pl-PL"/>
        </w:rPr>
        <w:t xml:space="preserve"> (</w:t>
      </w:r>
      <w:r w:rsidR="007E3E4A" w:rsidRPr="008479E7">
        <w:rPr>
          <w:rFonts w:eastAsia="Times New Roman" w:cstheme="minorHAnsi"/>
          <w:b/>
          <w:lang w:eastAsia="pl-PL"/>
        </w:rPr>
        <w:t>dwadzieścia pięć</w:t>
      </w:r>
      <w:r w:rsidR="00571182" w:rsidRPr="008479E7">
        <w:rPr>
          <w:rFonts w:eastAsia="Times New Roman" w:cstheme="minorHAnsi"/>
          <w:b/>
          <w:lang w:eastAsia="pl-PL"/>
        </w:rPr>
        <w:t xml:space="preserve"> tysięcy złotych)</w:t>
      </w:r>
      <w:r w:rsidR="00731F4B" w:rsidRPr="008479E7">
        <w:rPr>
          <w:rFonts w:eastAsia="Times New Roman" w:cstheme="minorHAnsi"/>
          <w:b/>
          <w:lang w:eastAsia="pl-PL"/>
        </w:rPr>
        <w:t>.</w:t>
      </w:r>
      <w:r w:rsidR="00CE6FD9" w:rsidRPr="008479E7">
        <w:rPr>
          <w:rFonts w:eastAsia="Times New Roman" w:cstheme="minorHAnsi"/>
          <w:lang w:eastAsia="pl-PL"/>
        </w:rPr>
        <w:t xml:space="preserve"> </w:t>
      </w:r>
    </w:p>
    <w:p w14:paraId="23408D82" w14:textId="77777777" w:rsidR="00707267" w:rsidRPr="008479E7" w:rsidRDefault="00AE6B23" w:rsidP="00FB538B">
      <w:pPr>
        <w:numPr>
          <w:ilvl w:val="0"/>
          <w:numId w:val="3"/>
        </w:numPr>
        <w:spacing w:before="240" w:after="0" w:line="240" w:lineRule="auto"/>
        <w:ind w:leftChars="1" w:left="391" w:hangingChars="177" w:hanging="389"/>
        <w:jc w:val="both"/>
        <w:rPr>
          <w:rFonts w:eastAsia="Times New Roman" w:cstheme="minorHAnsi"/>
          <w:lang w:eastAsia="pl-PL"/>
        </w:rPr>
      </w:pPr>
      <w:r w:rsidRPr="008479E7">
        <w:rPr>
          <w:rFonts w:eastAsia="Times New Roman" w:cstheme="minorHAnsi"/>
          <w:lang w:eastAsia="pl-PL"/>
        </w:rPr>
        <w:t xml:space="preserve">Wadium może być wnoszone w jednej lub </w:t>
      </w:r>
      <w:r w:rsidR="00707267" w:rsidRPr="008479E7">
        <w:rPr>
          <w:rFonts w:eastAsia="Times New Roman" w:cstheme="minorHAnsi"/>
          <w:lang w:eastAsia="pl-PL"/>
        </w:rPr>
        <w:t>w kilku następujących formach:</w:t>
      </w:r>
    </w:p>
    <w:p w14:paraId="7E8175EF" w14:textId="77777777" w:rsidR="00707267" w:rsidRPr="008479E7" w:rsidRDefault="00707267" w:rsidP="00FB538B">
      <w:pPr>
        <w:numPr>
          <w:ilvl w:val="0"/>
          <w:numId w:val="4"/>
        </w:numPr>
        <w:spacing w:after="0" w:line="240" w:lineRule="auto"/>
        <w:ind w:leftChars="236" w:left="776" w:hangingChars="117" w:hanging="257"/>
        <w:jc w:val="both"/>
        <w:rPr>
          <w:rFonts w:eastAsia="Times New Roman" w:cstheme="minorHAnsi"/>
          <w:lang w:eastAsia="pl-PL"/>
        </w:rPr>
      </w:pPr>
      <w:r w:rsidRPr="008479E7">
        <w:rPr>
          <w:rFonts w:eastAsia="Times New Roman" w:cstheme="minorHAnsi"/>
          <w:lang w:eastAsia="pl-PL"/>
        </w:rPr>
        <w:t>pieniądzu;</w:t>
      </w:r>
    </w:p>
    <w:p w14:paraId="47965D7E" w14:textId="77777777" w:rsidR="00707267" w:rsidRPr="008479E7" w:rsidRDefault="00707267" w:rsidP="00FB538B">
      <w:pPr>
        <w:numPr>
          <w:ilvl w:val="0"/>
          <w:numId w:val="4"/>
        </w:numPr>
        <w:spacing w:after="0" w:line="240" w:lineRule="auto"/>
        <w:ind w:leftChars="236" w:left="776" w:hangingChars="117" w:hanging="257"/>
        <w:jc w:val="both"/>
        <w:rPr>
          <w:rFonts w:eastAsia="Times New Roman" w:cstheme="minorHAnsi"/>
          <w:lang w:eastAsia="pl-PL"/>
        </w:rPr>
      </w:pPr>
      <w:r w:rsidRPr="008479E7">
        <w:rPr>
          <w:rFonts w:eastAsia="Times New Roman" w:cstheme="minorHAnsi"/>
          <w:lang w:eastAsia="pl-PL"/>
        </w:rPr>
        <w:t>poręczeniach bankowych lub poręczeniach spółdzielczej kasy oszczędnościowo-kredytowej, z tym że poręczenie kasy jest zawsze poręczeniem pieniężnym;</w:t>
      </w:r>
    </w:p>
    <w:p w14:paraId="6E8D746D" w14:textId="77777777" w:rsidR="00707267" w:rsidRPr="008479E7" w:rsidRDefault="00707267" w:rsidP="00FB538B">
      <w:pPr>
        <w:numPr>
          <w:ilvl w:val="0"/>
          <w:numId w:val="4"/>
        </w:numPr>
        <w:spacing w:after="0" w:line="240" w:lineRule="auto"/>
        <w:ind w:leftChars="236" w:left="776" w:hangingChars="117" w:hanging="257"/>
        <w:jc w:val="both"/>
        <w:rPr>
          <w:rFonts w:eastAsia="Times New Roman" w:cstheme="minorHAnsi"/>
          <w:lang w:eastAsia="pl-PL"/>
        </w:rPr>
      </w:pPr>
      <w:r w:rsidRPr="008479E7">
        <w:rPr>
          <w:rFonts w:eastAsia="Times New Roman" w:cstheme="minorHAnsi"/>
          <w:lang w:eastAsia="pl-PL"/>
        </w:rPr>
        <w:t>gwarancjach bankowych;</w:t>
      </w:r>
    </w:p>
    <w:p w14:paraId="43B868A4" w14:textId="77777777" w:rsidR="00707267" w:rsidRPr="008479E7" w:rsidRDefault="00707267" w:rsidP="00FB538B">
      <w:pPr>
        <w:numPr>
          <w:ilvl w:val="0"/>
          <w:numId w:val="4"/>
        </w:numPr>
        <w:spacing w:after="0" w:line="240" w:lineRule="auto"/>
        <w:ind w:leftChars="236" w:left="776" w:hangingChars="117" w:hanging="257"/>
        <w:jc w:val="both"/>
        <w:rPr>
          <w:rFonts w:eastAsia="Times New Roman" w:cstheme="minorHAnsi"/>
          <w:lang w:eastAsia="pl-PL"/>
        </w:rPr>
      </w:pPr>
      <w:r w:rsidRPr="008479E7">
        <w:rPr>
          <w:rFonts w:eastAsia="Times New Roman" w:cstheme="minorHAnsi"/>
          <w:lang w:eastAsia="pl-PL"/>
        </w:rPr>
        <w:t>gwarancjach ubezpieczeniowych;</w:t>
      </w:r>
    </w:p>
    <w:p w14:paraId="14933CEA" w14:textId="77777777" w:rsidR="005174BC" w:rsidRPr="008479E7" w:rsidRDefault="00707267" w:rsidP="00FB538B">
      <w:pPr>
        <w:numPr>
          <w:ilvl w:val="0"/>
          <w:numId w:val="4"/>
        </w:numPr>
        <w:spacing w:after="0" w:line="240" w:lineRule="auto"/>
        <w:ind w:leftChars="236" w:left="776" w:hangingChars="117" w:hanging="257"/>
        <w:jc w:val="both"/>
        <w:rPr>
          <w:rFonts w:eastAsia="Times New Roman" w:cstheme="minorHAnsi"/>
          <w:lang w:eastAsia="pl-PL"/>
        </w:rPr>
      </w:pPr>
      <w:r w:rsidRPr="008479E7">
        <w:rPr>
          <w:rFonts w:eastAsia="Times New Roman" w:cstheme="minorHAnsi"/>
          <w:lang w:eastAsia="pl-PL"/>
        </w:rPr>
        <w:t xml:space="preserve">poręczeniach udzielanych przez podmioty, o których mowa w art. 6b ust. 5 pkt 2 ustawy z dnia </w:t>
      </w:r>
      <w:r w:rsidR="009C504E" w:rsidRPr="008479E7">
        <w:rPr>
          <w:rFonts w:eastAsia="Times New Roman" w:cstheme="minorHAnsi"/>
          <w:lang w:eastAsia="pl-PL"/>
        </w:rPr>
        <w:br/>
      </w:r>
      <w:r w:rsidRPr="008479E7">
        <w:rPr>
          <w:rFonts w:eastAsia="Times New Roman" w:cstheme="minorHAnsi"/>
          <w:lang w:eastAsia="pl-PL"/>
        </w:rPr>
        <w:t xml:space="preserve">9 listopada 2000 r. o utworzeniu Polskiej Agencji Rozwoju Przedsiębiorczości </w:t>
      </w:r>
      <w:r w:rsidR="005174BC" w:rsidRPr="008479E7">
        <w:rPr>
          <w:rFonts w:eastAsia="Times New Roman" w:cstheme="minorHAnsi"/>
          <w:lang w:eastAsia="pl-PL"/>
        </w:rPr>
        <w:t>(Dz. U. z 2018 r., poz. 110, 650, 1000 i 1669 ze zm.).</w:t>
      </w:r>
    </w:p>
    <w:p w14:paraId="6F948E9C" w14:textId="77777777" w:rsidR="00A5216B" w:rsidRPr="008479E7" w:rsidRDefault="000364F3" w:rsidP="00325315">
      <w:pPr>
        <w:numPr>
          <w:ilvl w:val="0"/>
          <w:numId w:val="3"/>
        </w:numPr>
        <w:spacing w:before="240" w:after="0" w:line="240" w:lineRule="auto"/>
        <w:jc w:val="both"/>
        <w:rPr>
          <w:rFonts w:eastAsia="Times New Roman" w:cstheme="minorHAnsi"/>
          <w:lang w:eastAsia="pl-PL"/>
        </w:rPr>
      </w:pPr>
      <w:r w:rsidRPr="008479E7">
        <w:rPr>
          <w:rFonts w:eastAsia="Times New Roman" w:cstheme="minorHAnsi"/>
          <w:lang w:eastAsia="pl-PL"/>
        </w:rPr>
        <w:t>Wadium wnoszone w pieniądzu należy wpłacić przelewem na rachunek bankowy Zamawiającego</w:t>
      </w:r>
      <w:r w:rsidR="00B449B8" w:rsidRPr="008479E7">
        <w:rPr>
          <w:rFonts w:eastAsia="Times New Roman" w:cstheme="minorHAnsi"/>
          <w:lang w:eastAsia="pl-PL"/>
        </w:rPr>
        <w:t>:</w:t>
      </w:r>
      <w:r w:rsidR="00325315" w:rsidRPr="008479E7">
        <w:t xml:space="preserve"> </w:t>
      </w:r>
      <w:r w:rsidR="00325315" w:rsidRPr="008479E7">
        <w:rPr>
          <w:rFonts w:eastAsia="Times New Roman" w:cstheme="minorHAnsi"/>
          <w:lang w:eastAsia="pl-PL"/>
        </w:rPr>
        <w:t>19 1130 1017 0020 1471 5820 0009</w:t>
      </w:r>
      <w:r w:rsidR="00F85191" w:rsidRPr="008479E7">
        <w:rPr>
          <w:rFonts w:eastAsia="Times New Roman" w:cstheme="minorHAnsi"/>
          <w:lang w:eastAsia="pl-PL"/>
        </w:rPr>
        <w:t xml:space="preserve">, wskazując w tytule przelewu: </w:t>
      </w:r>
      <w:r w:rsidR="00F85191" w:rsidRPr="008479E7">
        <w:rPr>
          <w:rFonts w:eastAsia="Times New Roman" w:cstheme="minorHAnsi"/>
          <w:b/>
          <w:lang w:eastAsia="pl-PL"/>
        </w:rPr>
        <w:t>„</w:t>
      </w:r>
      <w:r w:rsidR="009836BB" w:rsidRPr="008479E7">
        <w:rPr>
          <w:rFonts w:cstheme="minorHAnsi"/>
          <w:b/>
          <w:bCs/>
        </w:rPr>
        <w:t xml:space="preserve">wadium  </w:t>
      </w:r>
      <w:r w:rsidR="00CC550E" w:rsidRPr="008479E7">
        <w:rPr>
          <w:rFonts w:cstheme="minorHAnsi"/>
          <w:b/>
          <w:bCs/>
        </w:rPr>
        <w:t xml:space="preserve">na postępowanie pn. </w:t>
      </w:r>
      <w:r w:rsidR="00120279" w:rsidRPr="008479E7">
        <w:rPr>
          <w:rFonts w:cstheme="minorHAnsi"/>
          <w:b/>
          <w:bCs/>
        </w:rPr>
        <w:t>Dostawa systemu ablacji laserowej do Ośrodka Badawczego ING PAN w Krakowie”</w:t>
      </w:r>
    </w:p>
    <w:p w14:paraId="312FD9F4" w14:textId="77777777" w:rsidR="00A20618" w:rsidRPr="008479E7" w:rsidRDefault="00A20618" w:rsidP="00FB538B">
      <w:pPr>
        <w:numPr>
          <w:ilvl w:val="0"/>
          <w:numId w:val="3"/>
        </w:numPr>
        <w:spacing w:before="240" w:after="0" w:line="240" w:lineRule="auto"/>
        <w:ind w:leftChars="1" w:left="390" w:hangingChars="177" w:hanging="388"/>
        <w:jc w:val="both"/>
        <w:rPr>
          <w:rFonts w:eastAsia="Times New Roman" w:cstheme="minorHAnsi"/>
          <w:lang w:eastAsia="pl-PL"/>
        </w:rPr>
      </w:pPr>
      <w:r w:rsidRPr="008479E7">
        <w:rPr>
          <w:rFonts w:cstheme="minorHAnsi"/>
          <w:spacing w:val="-1"/>
        </w:rPr>
        <w:t>Skuteczne</w:t>
      </w:r>
      <w:r w:rsidRPr="008479E7">
        <w:rPr>
          <w:rFonts w:cstheme="minorHAnsi"/>
          <w:spacing w:val="48"/>
        </w:rPr>
        <w:t xml:space="preserve"> </w:t>
      </w:r>
      <w:r w:rsidRPr="008479E7">
        <w:rPr>
          <w:rFonts w:cstheme="minorHAnsi"/>
          <w:spacing w:val="-1"/>
        </w:rPr>
        <w:t>wniesienie</w:t>
      </w:r>
      <w:r w:rsidRPr="008479E7">
        <w:rPr>
          <w:rFonts w:cstheme="minorHAnsi"/>
          <w:spacing w:val="46"/>
        </w:rPr>
        <w:t xml:space="preserve"> </w:t>
      </w:r>
      <w:r w:rsidRPr="008479E7">
        <w:rPr>
          <w:rFonts w:cstheme="minorHAnsi"/>
          <w:spacing w:val="-1"/>
        </w:rPr>
        <w:t>wadium</w:t>
      </w:r>
      <w:r w:rsidRPr="008479E7">
        <w:rPr>
          <w:rFonts w:cstheme="minorHAnsi"/>
          <w:spacing w:val="48"/>
        </w:rPr>
        <w:t xml:space="preserve"> </w:t>
      </w:r>
      <w:r w:rsidRPr="008479E7">
        <w:rPr>
          <w:rFonts w:cstheme="minorHAnsi"/>
        </w:rPr>
        <w:t>w</w:t>
      </w:r>
      <w:r w:rsidRPr="008479E7">
        <w:rPr>
          <w:rFonts w:cstheme="minorHAnsi"/>
          <w:spacing w:val="44"/>
        </w:rPr>
        <w:t xml:space="preserve"> </w:t>
      </w:r>
      <w:r w:rsidRPr="008479E7">
        <w:rPr>
          <w:rFonts w:cstheme="minorHAnsi"/>
        </w:rPr>
        <w:t>pieniądzu</w:t>
      </w:r>
      <w:r w:rsidRPr="008479E7">
        <w:rPr>
          <w:rFonts w:cstheme="minorHAnsi"/>
          <w:spacing w:val="46"/>
        </w:rPr>
        <w:t xml:space="preserve"> </w:t>
      </w:r>
      <w:r w:rsidRPr="008479E7">
        <w:rPr>
          <w:rFonts w:cstheme="minorHAnsi"/>
          <w:spacing w:val="-1"/>
        </w:rPr>
        <w:t>następuje</w:t>
      </w:r>
      <w:r w:rsidRPr="008479E7">
        <w:rPr>
          <w:rFonts w:cstheme="minorHAnsi"/>
          <w:spacing w:val="49"/>
        </w:rPr>
        <w:t xml:space="preserve"> </w:t>
      </w:r>
      <w:r w:rsidRPr="008479E7">
        <w:rPr>
          <w:rFonts w:cstheme="minorHAnsi"/>
        </w:rPr>
        <w:t>z</w:t>
      </w:r>
      <w:r w:rsidRPr="008479E7">
        <w:rPr>
          <w:rFonts w:cstheme="minorHAnsi"/>
          <w:spacing w:val="48"/>
        </w:rPr>
        <w:t xml:space="preserve"> </w:t>
      </w:r>
      <w:r w:rsidRPr="008479E7">
        <w:rPr>
          <w:rFonts w:cstheme="minorHAnsi"/>
          <w:spacing w:val="-1"/>
        </w:rPr>
        <w:t>chwilą</w:t>
      </w:r>
      <w:r w:rsidRPr="008479E7">
        <w:rPr>
          <w:rFonts w:cstheme="minorHAnsi"/>
          <w:spacing w:val="48"/>
        </w:rPr>
        <w:t xml:space="preserve"> </w:t>
      </w:r>
      <w:r w:rsidRPr="008479E7">
        <w:rPr>
          <w:rFonts w:cstheme="minorHAnsi"/>
          <w:spacing w:val="-1"/>
        </w:rPr>
        <w:t>uznania</w:t>
      </w:r>
      <w:r w:rsidRPr="008479E7">
        <w:rPr>
          <w:rFonts w:cstheme="minorHAnsi"/>
          <w:spacing w:val="49"/>
        </w:rPr>
        <w:t xml:space="preserve"> </w:t>
      </w:r>
      <w:r w:rsidRPr="008479E7">
        <w:rPr>
          <w:rFonts w:cstheme="minorHAnsi"/>
          <w:spacing w:val="-1"/>
        </w:rPr>
        <w:t>środków</w:t>
      </w:r>
      <w:r w:rsidRPr="008479E7">
        <w:rPr>
          <w:rFonts w:cstheme="minorHAnsi"/>
          <w:spacing w:val="48"/>
        </w:rPr>
        <w:t xml:space="preserve"> </w:t>
      </w:r>
      <w:r w:rsidRPr="008479E7">
        <w:rPr>
          <w:rFonts w:cstheme="minorHAnsi"/>
          <w:spacing w:val="-1"/>
        </w:rPr>
        <w:t>pieniężnych</w:t>
      </w:r>
      <w:r w:rsidRPr="008479E7">
        <w:rPr>
          <w:rFonts w:cstheme="minorHAnsi"/>
          <w:spacing w:val="46"/>
        </w:rPr>
        <w:t xml:space="preserve"> </w:t>
      </w:r>
      <w:r w:rsidRPr="008479E7">
        <w:rPr>
          <w:rFonts w:cstheme="minorHAnsi"/>
          <w:spacing w:val="-1"/>
        </w:rPr>
        <w:t>na</w:t>
      </w:r>
      <w:r w:rsidRPr="008479E7">
        <w:rPr>
          <w:rFonts w:cstheme="minorHAnsi"/>
          <w:spacing w:val="81"/>
        </w:rPr>
        <w:t xml:space="preserve"> </w:t>
      </w:r>
      <w:r w:rsidRPr="008479E7">
        <w:rPr>
          <w:rFonts w:cstheme="minorHAnsi"/>
          <w:spacing w:val="-1"/>
        </w:rPr>
        <w:t>rachunku</w:t>
      </w:r>
      <w:r w:rsidRPr="008479E7">
        <w:rPr>
          <w:rFonts w:cstheme="minorHAnsi"/>
          <w:spacing w:val="33"/>
        </w:rPr>
        <w:t xml:space="preserve"> </w:t>
      </w:r>
      <w:r w:rsidRPr="008479E7">
        <w:rPr>
          <w:rFonts w:cstheme="minorHAnsi"/>
          <w:spacing w:val="-1"/>
        </w:rPr>
        <w:t>bankowym</w:t>
      </w:r>
      <w:r w:rsidRPr="008479E7">
        <w:rPr>
          <w:rFonts w:cstheme="minorHAnsi"/>
          <w:spacing w:val="32"/>
        </w:rPr>
        <w:t xml:space="preserve"> </w:t>
      </w:r>
      <w:r w:rsidRPr="008479E7">
        <w:rPr>
          <w:rFonts w:cstheme="minorHAnsi"/>
          <w:spacing w:val="-1"/>
        </w:rPr>
        <w:t>Zamawiającego,</w:t>
      </w:r>
      <w:r w:rsidRPr="008479E7">
        <w:rPr>
          <w:rFonts w:cstheme="minorHAnsi"/>
          <w:spacing w:val="33"/>
        </w:rPr>
        <w:t xml:space="preserve"> </w:t>
      </w:r>
      <w:r w:rsidRPr="008479E7">
        <w:rPr>
          <w:rFonts w:cstheme="minorHAnsi"/>
        </w:rPr>
        <w:t>o</w:t>
      </w:r>
      <w:r w:rsidRPr="008479E7">
        <w:rPr>
          <w:rFonts w:cstheme="minorHAnsi"/>
          <w:spacing w:val="32"/>
        </w:rPr>
        <w:t xml:space="preserve"> </w:t>
      </w:r>
      <w:r w:rsidRPr="008479E7">
        <w:rPr>
          <w:rFonts w:cstheme="minorHAnsi"/>
        </w:rPr>
        <w:t>którym</w:t>
      </w:r>
      <w:r w:rsidRPr="008479E7">
        <w:rPr>
          <w:rFonts w:cstheme="minorHAnsi"/>
          <w:spacing w:val="32"/>
        </w:rPr>
        <w:t xml:space="preserve"> </w:t>
      </w:r>
      <w:r w:rsidRPr="008479E7">
        <w:rPr>
          <w:rFonts w:cstheme="minorHAnsi"/>
          <w:spacing w:val="-1"/>
        </w:rPr>
        <w:t>mowa</w:t>
      </w:r>
      <w:r w:rsidRPr="008479E7">
        <w:rPr>
          <w:rFonts w:cstheme="minorHAnsi"/>
          <w:spacing w:val="31"/>
        </w:rPr>
        <w:t xml:space="preserve"> </w:t>
      </w:r>
      <w:r w:rsidRPr="008479E7">
        <w:rPr>
          <w:rFonts w:cstheme="minorHAnsi"/>
        </w:rPr>
        <w:t>w</w:t>
      </w:r>
      <w:r w:rsidRPr="008479E7">
        <w:rPr>
          <w:rFonts w:cstheme="minorHAnsi"/>
          <w:spacing w:val="33"/>
        </w:rPr>
        <w:t xml:space="preserve"> </w:t>
      </w:r>
      <w:r w:rsidRPr="008479E7">
        <w:rPr>
          <w:rFonts w:cstheme="minorHAnsi"/>
        </w:rPr>
        <w:t>ust.</w:t>
      </w:r>
      <w:r w:rsidRPr="008479E7">
        <w:rPr>
          <w:rFonts w:cstheme="minorHAnsi"/>
          <w:spacing w:val="31"/>
        </w:rPr>
        <w:t xml:space="preserve"> </w:t>
      </w:r>
      <w:r w:rsidRPr="008479E7">
        <w:rPr>
          <w:rFonts w:cstheme="minorHAnsi"/>
        </w:rPr>
        <w:t>3,</w:t>
      </w:r>
      <w:r w:rsidRPr="008479E7">
        <w:rPr>
          <w:rFonts w:cstheme="minorHAnsi"/>
          <w:spacing w:val="36"/>
        </w:rPr>
        <w:t xml:space="preserve"> </w:t>
      </w:r>
      <w:r w:rsidRPr="008479E7">
        <w:rPr>
          <w:rFonts w:cstheme="minorHAnsi"/>
        </w:rPr>
        <w:t>przed</w:t>
      </w:r>
      <w:r w:rsidRPr="008479E7">
        <w:rPr>
          <w:rFonts w:cstheme="minorHAnsi"/>
          <w:spacing w:val="32"/>
        </w:rPr>
        <w:t xml:space="preserve"> </w:t>
      </w:r>
      <w:r w:rsidRPr="008479E7">
        <w:rPr>
          <w:rFonts w:cstheme="minorHAnsi"/>
          <w:spacing w:val="-1"/>
        </w:rPr>
        <w:t>upływem</w:t>
      </w:r>
      <w:r w:rsidRPr="008479E7">
        <w:rPr>
          <w:rFonts w:cstheme="minorHAnsi"/>
          <w:spacing w:val="32"/>
        </w:rPr>
        <w:t xml:space="preserve"> </w:t>
      </w:r>
      <w:r w:rsidRPr="008479E7">
        <w:rPr>
          <w:rFonts w:cstheme="minorHAnsi"/>
          <w:spacing w:val="-1"/>
        </w:rPr>
        <w:t>terminu</w:t>
      </w:r>
      <w:r w:rsidRPr="008479E7">
        <w:rPr>
          <w:rFonts w:cstheme="minorHAnsi"/>
          <w:spacing w:val="35"/>
        </w:rPr>
        <w:t xml:space="preserve"> </w:t>
      </w:r>
      <w:r w:rsidRPr="008479E7">
        <w:rPr>
          <w:rFonts w:cstheme="minorHAnsi"/>
          <w:spacing w:val="-1"/>
        </w:rPr>
        <w:t>składania</w:t>
      </w:r>
      <w:r w:rsidRPr="008479E7">
        <w:rPr>
          <w:rFonts w:cstheme="minorHAnsi"/>
          <w:spacing w:val="77"/>
        </w:rPr>
        <w:t xml:space="preserve"> </w:t>
      </w:r>
      <w:r w:rsidRPr="008479E7">
        <w:rPr>
          <w:rFonts w:cstheme="minorHAnsi"/>
        </w:rPr>
        <w:t>ofert (tj.</w:t>
      </w:r>
      <w:r w:rsidRPr="008479E7">
        <w:rPr>
          <w:rFonts w:cstheme="minorHAnsi"/>
          <w:spacing w:val="-2"/>
        </w:rPr>
        <w:t xml:space="preserve"> </w:t>
      </w:r>
      <w:r w:rsidRPr="008479E7">
        <w:rPr>
          <w:rFonts w:cstheme="minorHAnsi"/>
        </w:rPr>
        <w:t>przed</w:t>
      </w:r>
      <w:r w:rsidRPr="008479E7">
        <w:rPr>
          <w:rFonts w:cstheme="minorHAnsi"/>
          <w:spacing w:val="-1"/>
        </w:rPr>
        <w:t xml:space="preserve"> upływem dnia</w:t>
      </w:r>
      <w:r w:rsidRPr="008479E7">
        <w:rPr>
          <w:rFonts w:cstheme="minorHAnsi"/>
        </w:rPr>
        <w:t xml:space="preserve"> i </w:t>
      </w:r>
      <w:r w:rsidRPr="008479E7">
        <w:rPr>
          <w:rFonts w:cstheme="minorHAnsi"/>
          <w:spacing w:val="-1"/>
        </w:rPr>
        <w:t>godziny</w:t>
      </w:r>
      <w:r w:rsidRPr="008479E7">
        <w:rPr>
          <w:rFonts w:cstheme="minorHAnsi"/>
        </w:rPr>
        <w:t xml:space="preserve"> </w:t>
      </w:r>
      <w:r w:rsidRPr="008479E7">
        <w:rPr>
          <w:rFonts w:cstheme="minorHAnsi"/>
          <w:spacing w:val="-1"/>
        </w:rPr>
        <w:t>wyznaczonej</w:t>
      </w:r>
      <w:r w:rsidRPr="008479E7">
        <w:rPr>
          <w:rFonts w:cstheme="minorHAnsi"/>
          <w:spacing w:val="1"/>
        </w:rPr>
        <w:t xml:space="preserve"> </w:t>
      </w:r>
      <w:r w:rsidRPr="008479E7">
        <w:rPr>
          <w:rFonts w:cstheme="minorHAnsi"/>
          <w:spacing w:val="-1"/>
        </w:rPr>
        <w:t>jako</w:t>
      </w:r>
      <w:r w:rsidRPr="008479E7">
        <w:rPr>
          <w:rFonts w:cstheme="minorHAnsi"/>
        </w:rPr>
        <w:t xml:space="preserve"> ostateczny</w:t>
      </w:r>
      <w:r w:rsidRPr="008479E7">
        <w:rPr>
          <w:rFonts w:cstheme="minorHAnsi"/>
          <w:spacing w:val="-3"/>
        </w:rPr>
        <w:t xml:space="preserve"> </w:t>
      </w:r>
      <w:r w:rsidRPr="008479E7">
        <w:rPr>
          <w:rFonts w:cstheme="minorHAnsi"/>
          <w:spacing w:val="-1"/>
        </w:rPr>
        <w:t>termin</w:t>
      </w:r>
      <w:r w:rsidRPr="008479E7">
        <w:rPr>
          <w:rFonts w:cstheme="minorHAnsi"/>
        </w:rPr>
        <w:t xml:space="preserve"> </w:t>
      </w:r>
      <w:r w:rsidRPr="008479E7">
        <w:rPr>
          <w:rFonts w:cstheme="minorHAnsi"/>
          <w:spacing w:val="-1"/>
        </w:rPr>
        <w:t>składania</w:t>
      </w:r>
      <w:r w:rsidRPr="008479E7">
        <w:rPr>
          <w:rFonts w:cstheme="minorHAnsi"/>
        </w:rPr>
        <w:t xml:space="preserve"> </w:t>
      </w:r>
      <w:r w:rsidRPr="008479E7">
        <w:rPr>
          <w:rFonts w:cstheme="minorHAnsi"/>
          <w:spacing w:val="-1"/>
        </w:rPr>
        <w:t>ofert).</w:t>
      </w:r>
    </w:p>
    <w:p w14:paraId="13C9330B" w14:textId="77777777" w:rsidR="00707267" w:rsidRPr="008479E7" w:rsidRDefault="00707267" w:rsidP="00FB538B">
      <w:pPr>
        <w:numPr>
          <w:ilvl w:val="0"/>
          <w:numId w:val="3"/>
        </w:numPr>
        <w:spacing w:before="240" w:after="0" w:line="240" w:lineRule="auto"/>
        <w:ind w:leftChars="1" w:left="391" w:hangingChars="177" w:hanging="389"/>
        <w:jc w:val="both"/>
        <w:rPr>
          <w:rFonts w:eastAsia="Times New Roman" w:cstheme="minorHAnsi"/>
          <w:lang w:eastAsia="pl-PL"/>
        </w:rPr>
      </w:pPr>
      <w:r w:rsidRPr="008479E7">
        <w:rPr>
          <w:rFonts w:eastAsia="Times New Roman" w:cstheme="minorHAnsi"/>
          <w:lang w:eastAsia="pl-PL"/>
        </w:rPr>
        <w:t>W przypadku wadium wnoszonego w formie/formach określonych w ust. 2 pkt 2)-5), dokument potwierdzając</w:t>
      </w:r>
      <w:r w:rsidR="00B449B8" w:rsidRPr="008479E7">
        <w:rPr>
          <w:rFonts w:eastAsia="Times New Roman" w:cstheme="minorHAnsi"/>
          <w:lang w:eastAsia="pl-PL"/>
        </w:rPr>
        <w:t>y</w:t>
      </w:r>
      <w:r w:rsidRPr="008479E7">
        <w:rPr>
          <w:rFonts w:eastAsia="Times New Roman" w:cstheme="minorHAnsi"/>
          <w:lang w:eastAsia="pl-PL"/>
        </w:rPr>
        <w:t xml:space="preserve"> wniesienie wadium należy z</w:t>
      </w:r>
      <w:r w:rsidR="00B449B8" w:rsidRPr="008479E7">
        <w:rPr>
          <w:rFonts w:eastAsia="Times New Roman" w:cstheme="minorHAnsi"/>
          <w:lang w:eastAsia="pl-PL"/>
        </w:rPr>
        <w:t>łożyć w oryginale</w:t>
      </w:r>
      <w:r w:rsidR="009836BB" w:rsidRPr="008479E7">
        <w:rPr>
          <w:rFonts w:eastAsia="Times New Roman" w:cstheme="minorHAnsi"/>
          <w:lang w:eastAsia="pl-PL"/>
        </w:rPr>
        <w:t xml:space="preserve">, zgodnie z postanowieniami ust. </w:t>
      </w:r>
      <w:r w:rsidR="001225E5" w:rsidRPr="008479E7">
        <w:rPr>
          <w:rFonts w:eastAsia="Times New Roman" w:cstheme="minorHAnsi"/>
          <w:lang w:eastAsia="pl-PL"/>
        </w:rPr>
        <w:t>9</w:t>
      </w:r>
      <w:r w:rsidR="00B449B8" w:rsidRPr="008479E7">
        <w:rPr>
          <w:rFonts w:eastAsia="Times New Roman" w:cstheme="minorHAnsi"/>
          <w:lang w:eastAsia="pl-PL"/>
        </w:rPr>
        <w:t xml:space="preserve">. </w:t>
      </w:r>
    </w:p>
    <w:p w14:paraId="28B7F8D3" w14:textId="77777777" w:rsidR="00707267" w:rsidRPr="008479E7" w:rsidRDefault="00707267" w:rsidP="00FB538B">
      <w:pPr>
        <w:numPr>
          <w:ilvl w:val="0"/>
          <w:numId w:val="3"/>
        </w:numPr>
        <w:spacing w:before="240" w:after="0" w:line="240" w:lineRule="auto"/>
        <w:ind w:leftChars="1" w:left="391" w:hangingChars="177" w:hanging="389"/>
        <w:jc w:val="both"/>
        <w:rPr>
          <w:rFonts w:eastAsia="Times New Roman" w:cstheme="minorHAnsi"/>
          <w:lang w:eastAsia="pl-PL"/>
        </w:rPr>
      </w:pPr>
      <w:r w:rsidRPr="008479E7">
        <w:rPr>
          <w:rFonts w:eastAsia="Times New Roman" w:cstheme="minorHAnsi"/>
          <w:lang w:eastAsia="pl-PL"/>
        </w:rPr>
        <w:t>Z treści gwarancji/poręczenia musi jednoznacznie wynikać:</w:t>
      </w:r>
    </w:p>
    <w:p w14:paraId="34D18999" w14:textId="77777777" w:rsidR="00707267" w:rsidRPr="008479E7" w:rsidRDefault="00707267" w:rsidP="00FB538B">
      <w:pPr>
        <w:pStyle w:val="Akapitzlist"/>
        <w:numPr>
          <w:ilvl w:val="1"/>
          <w:numId w:val="3"/>
        </w:numPr>
        <w:spacing w:after="0" w:line="240" w:lineRule="auto"/>
        <w:ind w:left="851" w:hanging="284"/>
        <w:jc w:val="both"/>
        <w:rPr>
          <w:rFonts w:eastAsia="Times New Roman" w:cstheme="minorHAnsi"/>
          <w:lang w:eastAsia="pl-PL"/>
        </w:rPr>
      </w:pPr>
      <w:r w:rsidRPr="008479E7">
        <w:rPr>
          <w:rFonts w:eastAsia="Times New Roman" w:cstheme="minorHAnsi"/>
          <w:lang w:eastAsia="pl-PL"/>
        </w:rPr>
        <w:t>nazwa zleceniodawcy (Wykonawcy), beneficjenta gwarancji/poręczenia (Zamawiającego)</w:t>
      </w:r>
      <w:r w:rsidR="005A25DE" w:rsidRPr="008479E7">
        <w:rPr>
          <w:rFonts w:eastAsia="Times New Roman" w:cstheme="minorHAnsi"/>
          <w:lang w:eastAsia="pl-PL"/>
        </w:rPr>
        <w:t>;</w:t>
      </w:r>
      <w:r w:rsidRPr="008479E7">
        <w:rPr>
          <w:rFonts w:eastAsia="Times New Roman" w:cstheme="minorHAnsi"/>
          <w:lang w:eastAsia="pl-PL"/>
        </w:rPr>
        <w:t xml:space="preserve">  </w:t>
      </w:r>
    </w:p>
    <w:p w14:paraId="65988F57" w14:textId="77777777" w:rsidR="00707267" w:rsidRPr="008479E7" w:rsidRDefault="00707267" w:rsidP="00FB538B">
      <w:pPr>
        <w:pStyle w:val="Akapitzlist"/>
        <w:numPr>
          <w:ilvl w:val="1"/>
          <w:numId w:val="3"/>
        </w:numPr>
        <w:spacing w:after="0" w:line="240" w:lineRule="auto"/>
        <w:ind w:left="851" w:hanging="284"/>
        <w:jc w:val="both"/>
        <w:rPr>
          <w:rFonts w:eastAsia="Times New Roman" w:cstheme="minorHAnsi"/>
          <w:lang w:eastAsia="pl-PL"/>
        </w:rPr>
      </w:pPr>
      <w:r w:rsidRPr="008479E7">
        <w:rPr>
          <w:rFonts w:eastAsia="Times New Roman" w:cstheme="minorHAnsi"/>
          <w:lang w:eastAsia="pl-PL"/>
        </w:rPr>
        <w:t>określenie wierzytelności, która ma być zabezpieczona gwarancją/poręczeniem</w:t>
      </w:r>
      <w:r w:rsidR="005A25DE" w:rsidRPr="008479E7">
        <w:rPr>
          <w:rFonts w:eastAsia="Times New Roman" w:cstheme="minorHAnsi"/>
          <w:lang w:eastAsia="pl-PL"/>
        </w:rPr>
        <w:t>;</w:t>
      </w:r>
    </w:p>
    <w:p w14:paraId="28BFF7DD" w14:textId="77777777" w:rsidR="00707267" w:rsidRPr="008479E7" w:rsidRDefault="00707267" w:rsidP="00FB538B">
      <w:pPr>
        <w:pStyle w:val="Akapitzlist"/>
        <w:numPr>
          <w:ilvl w:val="1"/>
          <w:numId w:val="3"/>
        </w:numPr>
        <w:spacing w:after="0" w:line="240" w:lineRule="auto"/>
        <w:ind w:left="851" w:hanging="284"/>
        <w:jc w:val="both"/>
        <w:rPr>
          <w:rFonts w:eastAsia="Times New Roman" w:cstheme="minorHAnsi"/>
          <w:lang w:eastAsia="pl-PL"/>
        </w:rPr>
      </w:pPr>
      <w:r w:rsidRPr="008479E7">
        <w:rPr>
          <w:rFonts w:eastAsia="Times New Roman" w:cstheme="minorHAnsi"/>
          <w:lang w:eastAsia="pl-PL"/>
        </w:rPr>
        <w:t>kwota gwarancji/poręczenia</w:t>
      </w:r>
      <w:r w:rsidR="005A25DE" w:rsidRPr="008479E7">
        <w:rPr>
          <w:rFonts w:eastAsia="Times New Roman" w:cstheme="minorHAnsi"/>
          <w:lang w:eastAsia="pl-PL"/>
        </w:rPr>
        <w:t>;</w:t>
      </w:r>
    </w:p>
    <w:p w14:paraId="6794AB68" w14:textId="77777777" w:rsidR="00707267" w:rsidRPr="008479E7" w:rsidRDefault="00707267" w:rsidP="00FB538B">
      <w:pPr>
        <w:pStyle w:val="Akapitzlist"/>
        <w:numPr>
          <w:ilvl w:val="1"/>
          <w:numId w:val="3"/>
        </w:numPr>
        <w:spacing w:after="0" w:line="240" w:lineRule="auto"/>
        <w:ind w:left="851" w:hanging="284"/>
        <w:jc w:val="both"/>
        <w:rPr>
          <w:rFonts w:eastAsia="Times New Roman" w:cstheme="minorHAnsi"/>
          <w:lang w:eastAsia="pl-PL"/>
        </w:rPr>
      </w:pPr>
      <w:r w:rsidRPr="008479E7">
        <w:rPr>
          <w:rFonts w:eastAsia="Times New Roman" w:cstheme="minorHAnsi"/>
          <w:lang w:eastAsia="pl-PL"/>
        </w:rPr>
        <w:t>termin ważności gwarancji/poręczenia, obejmujący cały okres związania ofertą</w:t>
      </w:r>
      <w:r w:rsidR="005A25DE" w:rsidRPr="008479E7">
        <w:rPr>
          <w:rFonts w:eastAsia="Times New Roman" w:cstheme="minorHAnsi"/>
          <w:lang w:eastAsia="pl-PL"/>
        </w:rPr>
        <w:t>;</w:t>
      </w:r>
    </w:p>
    <w:p w14:paraId="4D80919E" w14:textId="77777777" w:rsidR="00707267" w:rsidRPr="008479E7" w:rsidRDefault="00707267" w:rsidP="00FB538B">
      <w:pPr>
        <w:pStyle w:val="Akapitzlist"/>
        <w:numPr>
          <w:ilvl w:val="1"/>
          <w:numId w:val="3"/>
        </w:numPr>
        <w:spacing w:after="0" w:line="240" w:lineRule="auto"/>
        <w:ind w:left="851" w:hanging="284"/>
        <w:jc w:val="both"/>
        <w:rPr>
          <w:rFonts w:eastAsia="Times New Roman" w:cstheme="minorHAnsi"/>
          <w:lang w:eastAsia="pl-PL"/>
        </w:rPr>
      </w:pPr>
      <w:r w:rsidRPr="008479E7">
        <w:rPr>
          <w:rFonts w:eastAsia="Times New Roman" w:cstheme="minorHAnsi"/>
          <w:lang w:eastAsia="pl-PL"/>
        </w:rPr>
        <w:t xml:space="preserve">bezwarunkowe, nieodwołalne, płatne na pierwsze żądanie Zamawiającego zgłoszone przez Zamawiającego w terminie związania ofertą, zobowiązanie gwaranta do </w:t>
      </w:r>
      <w:r w:rsidRPr="008479E7">
        <w:rPr>
          <w:rFonts w:cstheme="minorHAnsi"/>
        </w:rPr>
        <w:t xml:space="preserve">wypłaty Zamawiającemu pełnej kwoty wadium w okolicznościach określonych w art. 46 ust. 4a i 5 uPzp. </w:t>
      </w:r>
    </w:p>
    <w:p w14:paraId="585F3642" w14:textId="77777777" w:rsidR="00707267" w:rsidRPr="008479E7" w:rsidRDefault="00707267" w:rsidP="00FB538B">
      <w:pPr>
        <w:numPr>
          <w:ilvl w:val="0"/>
          <w:numId w:val="3"/>
        </w:numPr>
        <w:spacing w:before="240" w:after="0" w:line="240" w:lineRule="auto"/>
        <w:ind w:leftChars="1" w:left="391" w:hangingChars="177" w:hanging="389"/>
        <w:jc w:val="both"/>
        <w:rPr>
          <w:rFonts w:eastAsia="Times New Roman" w:cstheme="minorHAnsi"/>
          <w:lang w:eastAsia="pl-PL"/>
        </w:rPr>
      </w:pPr>
      <w:r w:rsidRPr="008479E7">
        <w:rPr>
          <w:rFonts w:eastAsia="Times New Roman" w:cstheme="minorHAnsi"/>
          <w:lang w:eastAsia="pl-PL"/>
        </w:rPr>
        <w:t>Oferta Wykonawcy, który nie wniesie wadium lub wniesie w sposób nieprawidłowy</w:t>
      </w:r>
      <w:r w:rsidR="00872472" w:rsidRPr="008479E7">
        <w:rPr>
          <w:rFonts w:eastAsia="Times New Roman" w:cstheme="minorHAnsi"/>
          <w:lang w:eastAsia="pl-PL"/>
        </w:rPr>
        <w:t>,</w:t>
      </w:r>
      <w:r w:rsidRPr="008479E7">
        <w:rPr>
          <w:rFonts w:eastAsia="Times New Roman" w:cstheme="minorHAnsi"/>
          <w:lang w:eastAsia="pl-PL"/>
        </w:rPr>
        <w:t xml:space="preserve"> zostanie odrzucona.</w:t>
      </w:r>
    </w:p>
    <w:p w14:paraId="57B17657" w14:textId="77777777" w:rsidR="008F44BA" w:rsidRPr="008479E7" w:rsidRDefault="00707267" w:rsidP="00FB538B">
      <w:pPr>
        <w:numPr>
          <w:ilvl w:val="0"/>
          <w:numId w:val="3"/>
        </w:numPr>
        <w:spacing w:before="240" w:after="0" w:line="240" w:lineRule="auto"/>
        <w:ind w:leftChars="1" w:left="391" w:hangingChars="177" w:hanging="389"/>
        <w:jc w:val="both"/>
        <w:rPr>
          <w:rFonts w:cstheme="minorHAnsi"/>
        </w:rPr>
      </w:pPr>
      <w:r w:rsidRPr="008479E7">
        <w:rPr>
          <w:rFonts w:cstheme="minorHAnsi"/>
        </w:rPr>
        <w:t>Okoliczności i zasady zwrotu wadium, jego przepadku oraz zasady jego zaliczenia na poczet zabezpieczenia należytego</w:t>
      </w:r>
      <w:r w:rsidR="00290BC3" w:rsidRPr="008479E7">
        <w:rPr>
          <w:rFonts w:cstheme="minorHAnsi"/>
        </w:rPr>
        <w:t xml:space="preserve"> wykonania umowy określa ustawa Pzp. </w:t>
      </w:r>
    </w:p>
    <w:p w14:paraId="4E15C4D1" w14:textId="77777777" w:rsidR="009836BB" w:rsidRPr="008479E7" w:rsidRDefault="008F44BA" w:rsidP="00FB538B">
      <w:pPr>
        <w:numPr>
          <w:ilvl w:val="0"/>
          <w:numId w:val="3"/>
        </w:numPr>
        <w:spacing w:before="240" w:after="0" w:line="240" w:lineRule="auto"/>
        <w:ind w:leftChars="1" w:left="391" w:hangingChars="177" w:hanging="389"/>
        <w:jc w:val="both"/>
        <w:rPr>
          <w:rFonts w:cstheme="minorHAnsi"/>
        </w:rPr>
      </w:pPr>
      <w:r w:rsidRPr="008479E7">
        <w:rPr>
          <w:rFonts w:cstheme="minorHAnsi"/>
          <w:bCs/>
          <w:lang w:eastAsia="pl-PL"/>
        </w:rPr>
        <w:t xml:space="preserve">W przypadku wniesienia wadium w innej formie niż w pieniądzu, oryginał dokumentu należy sporządzić, pod rygorem nieważności, w postaci elektronicznej opatrzonej kwalifikowanym podpisem elektronicznym osób upoważnionych do jego wystawienia (wystawców dokumentu) i przekazać Zamawiającemu na </w:t>
      </w:r>
      <w:r w:rsidR="00CF16C9" w:rsidRPr="008479E7">
        <w:rPr>
          <w:rFonts w:cstheme="minorHAnsi"/>
          <w:bCs/>
          <w:lang w:eastAsia="pl-PL"/>
        </w:rPr>
        <w:t xml:space="preserve">Platformie Zakupowej </w:t>
      </w:r>
      <w:r w:rsidRPr="008479E7">
        <w:rPr>
          <w:rFonts w:cstheme="minorHAnsi"/>
          <w:bCs/>
          <w:lang w:eastAsia="pl-PL"/>
        </w:rPr>
        <w:t xml:space="preserve"> albo przesłać na adres poczty elektronicznej Zamawiającego w taki sposób, aby dokument ten dotarł do Zamawiającego przed upływem terminu składania ofert. </w:t>
      </w:r>
    </w:p>
    <w:p w14:paraId="342C5E44" w14:textId="77777777" w:rsidR="00770938" w:rsidRPr="008479E7" w:rsidRDefault="009836BB" w:rsidP="009836BB">
      <w:pPr>
        <w:spacing w:before="240" w:after="0" w:line="240" w:lineRule="auto"/>
        <w:ind w:left="391"/>
        <w:jc w:val="both"/>
        <w:rPr>
          <w:rFonts w:cstheme="minorHAnsi"/>
          <w:b/>
          <w:u w:val="single"/>
        </w:rPr>
      </w:pPr>
      <w:r w:rsidRPr="008479E7">
        <w:rPr>
          <w:rFonts w:cstheme="minorHAnsi"/>
          <w:b/>
          <w:u w:val="single"/>
          <w:lang w:eastAsia="pl-PL"/>
        </w:rPr>
        <w:t xml:space="preserve">Uwaga! </w:t>
      </w:r>
      <w:r w:rsidR="008F44BA" w:rsidRPr="008479E7">
        <w:rPr>
          <w:rFonts w:cstheme="minorHAnsi"/>
          <w:b/>
          <w:u w:val="single"/>
          <w:lang w:eastAsia="pl-PL"/>
        </w:rPr>
        <w:t>Zamawiający zwraca uwagę, że zeskanowane oryginalne dokumenty papierowe nie są oryginalnymi dokumentami elektronicznymi, lecz elektronicznymi kopiami dokumentów papierowych, w związku z tym  Zamawiający nie dopuszcza możliwości złożenia skanu dokumentu wadialnego opatrzonego kwalifikowanym podpisem elektronicznym.</w:t>
      </w:r>
    </w:p>
    <w:p w14:paraId="25293677" w14:textId="77777777" w:rsidR="00707267" w:rsidRPr="008479E7" w:rsidRDefault="00707267" w:rsidP="00FB538B">
      <w:pPr>
        <w:pStyle w:val="Akapitzlist"/>
        <w:numPr>
          <w:ilvl w:val="0"/>
          <w:numId w:val="19"/>
        </w:numPr>
        <w:spacing w:before="240" w:after="0" w:line="240" w:lineRule="auto"/>
        <w:jc w:val="both"/>
        <w:rPr>
          <w:rFonts w:eastAsia="Times New Roman" w:cstheme="minorHAnsi"/>
          <w:b/>
          <w:lang w:eastAsia="pl-PL"/>
        </w:rPr>
      </w:pPr>
      <w:r w:rsidRPr="008479E7">
        <w:rPr>
          <w:rFonts w:eastAsia="Times New Roman" w:cstheme="minorHAnsi"/>
          <w:b/>
          <w:lang w:eastAsia="pl-PL"/>
        </w:rPr>
        <w:lastRenderedPageBreak/>
        <w:t xml:space="preserve">TERMIN ZWIĄZANIA OFERTĄ </w:t>
      </w:r>
    </w:p>
    <w:p w14:paraId="391B2BF4" w14:textId="77777777" w:rsidR="00707267" w:rsidRPr="008479E7" w:rsidRDefault="00707267" w:rsidP="00FB538B">
      <w:pPr>
        <w:numPr>
          <w:ilvl w:val="0"/>
          <w:numId w:val="8"/>
        </w:numPr>
        <w:spacing w:before="240" w:after="0" w:line="240" w:lineRule="auto"/>
        <w:jc w:val="both"/>
        <w:rPr>
          <w:rFonts w:eastAsia="Times New Roman" w:cstheme="minorHAnsi"/>
          <w:lang w:eastAsia="pl-PL"/>
        </w:rPr>
      </w:pPr>
      <w:r w:rsidRPr="008479E7">
        <w:rPr>
          <w:rFonts w:eastAsia="Times New Roman" w:cstheme="minorHAnsi"/>
          <w:lang w:eastAsia="pl-PL"/>
        </w:rPr>
        <w:t xml:space="preserve">Okres związania Wykonawcy złożoną ofertą wynosi </w:t>
      </w:r>
      <w:r w:rsidR="003B3679" w:rsidRPr="008479E7">
        <w:rPr>
          <w:rFonts w:eastAsia="Times New Roman" w:cstheme="minorHAnsi"/>
          <w:lang w:eastAsia="pl-PL"/>
        </w:rPr>
        <w:t xml:space="preserve">60 </w:t>
      </w:r>
      <w:r w:rsidRPr="008479E7">
        <w:rPr>
          <w:rFonts w:eastAsia="Times New Roman" w:cstheme="minorHAnsi"/>
          <w:lang w:eastAsia="pl-PL"/>
        </w:rPr>
        <w:t xml:space="preserve">dni. Bieg terminu związania ofertą rozpoczyna się wraz z upływem terminu składania ofert.  </w:t>
      </w:r>
    </w:p>
    <w:p w14:paraId="6271F65F" w14:textId="77777777" w:rsidR="00707267" w:rsidRPr="008479E7" w:rsidRDefault="00707267" w:rsidP="00FB538B">
      <w:pPr>
        <w:numPr>
          <w:ilvl w:val="0"/>
          <w:numId w:val="8"/>
        </w:numPr>
        <w:spacing w:before="240" w:after="0" w:line="240" w:lineRule="auto"/>
        <w:jc w:val="both"/>
        <w:rPr>
          <w:rFonts w:eastAsia="Times New Roman" w:cstheme="minorHAnsi"/>
          <w:lang w:eastAsia="pl-PL"/>
        </w:rPr>
      </w:pPr>
      <w:r w:rsidRPr="008479E7">
        <w:rPr>
          <w:rFonts w:cstheme="minorHAnsi"/>
        </w:rPr>
        <w:t>Wykonawca samodzielnie lub na wniosek Zamawiającego może przedłużyć termin związania ofertą, z tym że Zamawiający, co najmniej na 3 dni przed upływem</w:t>
      </w:r>
      <w:r w:rsidRPr="008479E7">
        <w:rPr>
          <w:rFonts w:cstheme="minorHAnsi"/>
          <w:b/>
          <w:bCs/>
        </w:rPr>
        <w:t xml:space="preserve"> </w:t>
      </w:r>
      <w:r w:rsidRPr="008479E7">
        <w:rPr>
          <w:rFonts w:cstheme="minorHAnsi"/>
        </w:rPr>
        <w:t>terminu związania ofertą może tylko raz zwrócić się do Wykonawców o wyrażenie zgody na przedłużenie tego terminu o okres nie dłuższy niż 60 dni.</w:t>
      </w:r>
    </w:p>
    <w:p w14:paraId="49058655" w14:textId="77777777" w:rsidR="00707267" w:rsidRPr="008479E7" w:rsidRDefault="00707267" w:rsidP="00FB538B">
      <w:pPr>
        <w:numPr>
          <w:ilvl w:val="0"/>
          <w:numId w:val="8"/>
        </w:numPr>
        <w:spacing w:before="240" w:after="0" w:line="240" w:lineRule="auto"/>
        <w:jc w:val="both"/>
        <w:rPr>
          <w:rFonts w:eastAsia="Times New Roman" w:cstheme="minorHAnsi"/>
          <w:lang w:eastAsia="pl-PL"/>
        </w:rPr>
      </w:pPr>
      <w:r w:rsidRPr="008479E7">
        <w:rPr>
          <w:rFonts w:cstheme="minorHAnsi"/>
        </w:rPr>
        <w:t xml:space="preserve">Odmowa wyrażenia zgody na przedłużenie terminu związania ofertą nie powoduje utraty wadium. </w:t>
      </w:r>
    </w:p>
    <w:p w14:paraId="73FF5353" w14:textId="77777777" w:rsidR="002A5CB1" w:rsidRPr="008479E7" w:rsidRDefault="00707267" w:rsidP="00FB538B">
      <w:pPr>
        <w:numPr>
          <w:ilvl w:val="0"/>
          <w:numId w:val="8"/>
        </w:numPr>
        <w:spacing w:before="240" w:after="0" w:line="240" w:lineRule="auto"/>
        <w:jc w:val="both"/>
        <w:rPr>
          <w:rFonts w:eastAsia="Times New Roman" w:cstheme="minorHAnsi"/>
          <w:lang w:eastAsia="pl-PL"/>
        </w:rPr>
      </w:pPr>
      <w:r w:rsidRPr="008479E7">
        <w:rPr>
          <w:rFonts w:cstheme="minorHAnsi"/>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14:paraId="252C9F4D" w14:textId="77777777" w:rsidR="000066CD" w:rsidRPr="008479E7" w:rsidRDefault="000066CD" w:rsidP="00FB538B">
      <w:pPr>
        <w:pStyle w:val="Akapitzlist"/>
        <w:numPr>
          <w:ilvl w:val="0"/>
          <w:numId w:val="19"/>
        </w:numPr>
        <w:spacing w:before="240" w:after="0" w:line="240" w:lineRule="auto"/>
        <w:jc w:val="both"/>
        <w:rPr>
          <w:rFonts w:eastAsia="Times New Roman" w:cstheme="minorHAnsi"/>
          <w:b/>
          <w:lang w:eastAsia="pl-PL"/>
        </w:rPr>
      </w:pPr>
      <w:r w:rsidRPr="008479E7">
        <w:rPr>
          <w:rFonts w:eastAsia="Times New Roman" w:cstheme="minorHAnsi"/>
          <w:b/>
          <w:lang w:eastAsia="pl-PL"/>
        </w:rPr>
        <w:t xml:space="preserve">OPIS SPOSOBU PRZYGOTOWANIA OFERT </w:t>
      </w:r>
    </w:p>
    <w:p w14:paraId="3BE80219" w14:textId="77777777" w:rsidR="008F44BA" w:rsidRPr="008479E7" w:rsidRDefault="008F44BA" w:rsidP="008F44BA">
      <w:pPr>
        <w:pStyle w:val="Akapitzlist"/>
        <w:spacing w:before="240" w:after="0" w:line="240" w:lineRule="auto"/>
        <w:ind w:left="964"/>
        <w:jc w:val="both"/>
        <w:rPr>
          <w:rFonts w:eastAsia="Times New Roman" w:cstheme="minorHAnsi"/>
          <w:b/>
          <w:lang w:eastAsia="pl-PL"/>
        </w:rPr>
      </w:pPr>
    </w:p>
    <w:p w14:paraId="4EA54A9A" w14:textId="77777777" w:rsidR="008F44BA" w:rsidRPr="008479E7" w:rsidRDefault="008F44BA" w:rsidP="006507D2">
      <w:pPr>
        <w:widowControl w:val="0"/>
        <w:numPr>
          <w:ilvl w:val="1"/>
          <w:numId w:val="39"/>
        </w:numPr>
        <w:suppressLineNumbers/>
        <w:tabs>
          <w:tab w:val="clear" w:pos="567"/>
          <w:tab w:val="num" w:pos="426"/>
        </w:tabs>
        <w:suppressAutoHyphens/>
        <w:spacing w:after="0" w:line="240" w:lineRule="auto"/>
        <w:ind w:right="96"/>
        <w:jc w:val="both"/>
        <w:rPr>
          <w:rFonts w:cstheme="minorHAnsi"/>
          <w:snapToGrid w:val="0"/>
          <w:kern w:val="20"/>
        </w:rPr>
      </w:pPr>
      <w:r w:rsidRPr="008479E7">
        <w:rPr>
          <w:rFonts w:cstheme="minorHAnsi"/>
          <w:snapToGrid w:val="0"/>
          <w:kern w:val="20"/>
        </w:rPr>
        <w:t>Oferta musi zawierać:</w:t>
      </w:r>
    </w:p>
    <w:p w14:paraId="362BE7C3" w14:textId="77777777" w:rsidR="008F44BA" w:rsidRPr="008479E7" w:rsidRDefault="008F44BA" w:rsidP="006507D2">
      <w:pPr>
        <w:widowControl w:val="0"/>
        <w:numPr>
          <w:ilvl w:val="0"/>
          <w:numId w:val="38"/>
        </w:numPr>
        <w:suppressLineNumbers/>
        <w:tabs>
          <w:tab w:val="clear" w:pos="1080"/>
          <w:tab w:val="num" w:pos="709"/>
        </w:tabs>
        <w:suppressAutoHyphens/>
        <w:spacing w:after="0" w:line="240" w:lineRule="auto"/>
        <w:ind w:right="96" w:hanging="654"/>
        <w:jc w:val="both"/>
        <w:rPr>
          <w:rFonts w:cstheme="minorHAnsi"/>
          <w:snapToGrid w:val="0"/>
          <w:kern w:val="20"/>
        </w:rPr>
      </w:pPr>
      <w:r w:rsidRPr="008479E7">
        <w:rPr>
          <w:rFonts w:cstheme="minorHAnsi"/>
          <w:b/>
          <w:snapToGrid w:val="0"/>
          <w:kern w:val="20"/>
        </w:rPr>
        <w:t>wypełniony formularz ofertowy</w:t>
      </w:r>
      <w:r w:rsidRPr="008479E7">
        <w:rPr>
          <w:rFonts w:cstheme="minorHAnsi"/>
          <w:snapToGrid w:val="0"/>
          <w:kern w:val="20"/>
        </w:rPr>
        <w:t xml:space="preserve">, stanowiący </w:t>
      </w:r>
      <w:r w:rsidR="00731F4B" w:rsidRPr="008479E7">
        <w:rPr>
          <w:rFonts w:cstheme="minorHAnsi"/>
          <w:snapToGrid w:val="0"/>
          <w:kern w:val="20"/>
        </w:rPr>
        <w:t>Załącznik nr 2</w:t>
      </w:r>
      <w:r w:rsidRPr="008479E7">
        <w:rPr>
          <w:rFonts w:cstheme="minorHAnsi"/>
          <w:snapToGrid w:val="0"/>
          <w:kern w:val="20"/>
        </w:rPr>
        <w:t xml:space="preserve"> do SIWZ</w:t>
      </w:r>
      <w:r w:rsidRPr="008479E7">
        <w:rPr>
          <w:rFonts w:cstheme="minorHAnsi"/>
          <w:b/>
          <w:snapToGrid w:val="0"/>
          <w:kern w:val="20"/>
        </w:rPr>
        <w:t>;</w:t>
      </w:r>
    </w:p>
    <w:p w14:paraId="4D66FA4E" w14:textId="77777777" w:rsidR="008F44BA" w:rsidRPr="008479E7" w:rsidRDefault="008F44BA" w:rsidP="006507D2">
      <w:pPr>
        <w:widowControl w:val="0"/>
        <w:numPr>
          <w:ilvl w:val="0"/>
          <w:numId w:val="38"/>
        </w:numPr>
        <w:suppressLineNumbers/>
        <w:tabs>
          <w:tab w:val="clear" w:pos="1080"/>
          <w:tab w:val="left" w:pos="709"/>
        </w:tabs>
        <w:suppressAutoHyphens/>
        <w:spacing w:after="0" w:line="240" w:lineRule="auto"/>
        <w:ind w:left="709" w:right="96" w:hanging="283"/>
        <w:jc w:val="both"/>
        <w:rPr>
          <w:rFonts w:cstheme="minorHAnsi"/>
          <w:snapToGrid w:val="0"/>
          <w:kern w:val="20"/>
        </w:rPr>
      </w:pPr>
      <w:r w:rsidRPr="008479E7">
        <w:rPr>
          <w:rFonts w:cstheme="minorHAnsi"/>
          <w:b/>
          <w:bCs/>
        </w:rPr>
        <w:t xml:space="preserve">Jednolity Europejski Dokument Zamówienia </w:t>
      </w:r>
      <w:r w:rsidRPr="008479E7">
        <w:rPr>
          <w:rFonts w:cstheme="minorHAnsi"/>
          <w:bCs/>
        </w:rPr>
        <w:t>(JEDZ)</w:t>
      </w:r>
      <w:r w:rsidR="00731F4B" w:rsidRPr="008479E7">
        <w:rPr>
          <w:rFonts w:cstheme="minorHAnsi"/>
          <w:bCs/>
        </w:rPr>
        <w:t xml:space="preserve">, stanowiący </w:t>
      </w:r>
      <w:r w:rsidR="00F152B7" w:rsidRPr="008479E7">
        <w:rPr>
          <w:rFonts w:cstheme="minorHAnsi"/>
          <w:bCs/>
        </w:rPr>
        <w:t>Z</w:t>
      </w:r>
      <w:r w:rsidR="00FF4E07" w:rsidRPr="008479E7">
        <w:rPr>
          <w:rFonts w:cstheme="minorHAnsi"/>
          <w:bCs/>
        </w:rPr>
        <w:t xml:space="preserve">ałącznik nr </w:t>
      </w:r>
      <w:r w:rsidR="00E92D20" w:rsidRPr="008479E7">
        <w:rPr>
          <w:rFonts w:cstheme="minorHAnsi"/>
          <w:bCs/>
        </w:rPr>
        <w:t>8</w:t>
      </w:r>
      <w:r w:rsidR="00F152B7" w:rsidRPr="008479E7">
        <w:rPr>
          <w:rFonts w:cstheme="minorHAnsi"/>
          <w:bCs/>
        </w:rPr>
        <w:t xml:space="preserve"> do SIWZ</w:t>
      </w:r>
      <w:r w:rsidR="00731F4B" w:rsidRPr="008479E7">
        <w:rPr>
          <w:rFonts w:cstheme="minorHAnsi"/>
          <w:bCs/>
        </w:rPr>
        <w:t>;</w:t>
      </w:r>
    </w:p>
    <w:p w14:paraId="029D73B5" w14:textId="77777777" w:rsidR="008F44BA" w:rsidRPr="008479E7" w:rsidRDefault="008F44BA" w:rsidP="006507D2">
      <w:pPr>
        <w:widowControl w:val="0"/>
        <w:numPr>
          <w:ilvl w:val="0"/>
          <w:numId w:val="38"/>
        </w:numPr>
        <w:suppressLineNumbers/>
        <w:tabs>
          <w:tab w:val="clear" w:pos="1080"/>
          <w:tab w:val="left" w:pos="709"/>
        </w:tabs>
        <w:suppressAutoHyphens/>
        <w:spacing w:after="0" w:line="240" w:lineRule="auto"/>
        <w:ind w:left="709" w:right="96" w:hanging="283"/>
        <w:jc w:val="both"/>
        <w:rPr>
          <w:rFonts w:cstheme="minorHAnsi"/>
          <w:snapToGrid w:val="0"/>
          <w:kern w:val="20"/>
        </w:rPr>
      </w:pPr>
      <w:r w:rsidRPr="008479E7">
        <w:rPr>
          <w:rFonts w:cstheme="minorHAnsi"/>
          <w:b/>
        </w:rPr>
        <w:t>pełnomocnictwo</w:t>
      </w:r>
      <w:r w:rsidRPr="008479E7">
        <w:rPr>
          <w:rFonts w:cstheme="minorHAnsi"/>
        </w:rPr>
        <w:t xml:space="preserve"> do podpisania oferty, o ile umocowanie do dokonania przedmiotowej czynności nie wynika z dokumentów rejestrowych - w formie oryginału lub kopii poświadczonej notarialnie;</w:t>
      </w:r>
    </w:p>
    <w:p w14:paraId="6D6C9369" w14:textId="77777777" w:rsidR="008F44BA" w:rsidRPr="008479E7" w:rsidRDefault="008F44BA" w:rsidP="008F44BA">
      <w:pPr>
        <w:widowControl w:val="0"/>
        <w:suppressLineNumbers/>
        <w:suppressAutoHyphens/>
        <w:spacing w:after="0" w:line="240" w:lineRule="auto"/>
        <w:ind w:left="426" w:right="96" w:hanging="12"/>
        <w:jc w:val="both"/>
        <w:rPr>
          <w:rFonts w:cstheme="minorHAnsi"/>
          <w:snapToGrid w:val="0"/>
          <w:kern w:val="20"/>
        </w:rPr>
      </w:pPr>
      <w:r w:rsidRPr="008479E7">
        <w:rPr>
          <w:rFonts w:cstheme="minorHAnsi"/>
          <w:snapToGrid w:val="0"/>
          <w:kern w:val="20"/>
        </w:rPr>
        <w:t>5)</w:t>
      </w:r>
      <w:r w:rsidRPr="008479E7">
        <w:rPr>
          <w:rFonts w:cstheme="minorHAnsi"/>
          <w:snapToGrid w:val="0"/>
          <w:kern w:val="20"/>
        </w:rPr>
        <w:tab/>
        <w:t>pełnomocnictwo dla lidera konsorcjum (jeżeli dotyczy);</w:t>
      </w:r>
    </w:p>
    <w:p w14:paraId="796006E0" w14:textId="77777777" w:rsidR="008F44BA" w:rsidRPr="008479E7" w:rsidRDefault="008F44BA" w:rsidP="008F44BA">
      <w:pPr>
        <w:pStyle w:val="Akapitzlist"/>
        <w:spacing w:after="0" w:line="240" w:lineRule="auto"/>
        <w:ind w:left="426" w:hanging="12"/>
        <w:rPr>
          <w:rFonts w:cstheme="minorHAnsi"/>
          <w:snapToGrid w:val="0"/>
          <w:kern w:val="20"/>
        </w:rPr>
      </w:pPr>
      <w:r w:rsidRPr="008479E7">
        <w:rPr>
          <w:rFonts w:cstheme="minorHAnsi"/>
          <w:snapToGrid w:val="0"/>
          <w:kern w:val="20"/>
        </w:rPr>
        <w:t>6)</w:t>
      </w:r>
      <w:r w:rsidRPr="008479E7">
        <w:rPr>
          <w:rFonts w:cstheme="minorHAnsi"/>
          <w:snapToGrid w:val="0"/>
          <w:kern w:val="20"/>
        </w:rPr>
        <w:tab/>
        <w:t>uzasadnienie tajemnicy przedsiębiorstwa (jeżeli dotyczy);</w:t>
      </w:r>
    </w:p>
    <w:p w14:paraId="73F4A726" w14:textId="77777777" w:rsidR="00447C91" w:rsidRPr="008479E7" w:rsidRDefault="008F44BA" w:rsidP="00447C91">
      <w:pPr>
        <w:pStyle w:val="Akapitzlist"/>
        <w:ind w:left="426" w:hanging="12"/>
        <w:rPr>
          <w:rFonts w:cstheme="minorHAnsi"/>
          <w:snapToGrid w:val="0"/>
          <w:kern w:val="20"/>
        </w:rPr>
      </w:pPr>
      <w:r w:rsidRPr="008479E7">
        <w:rPr>
          <w:rFonts w:cstheme="minorHAnsi"/>
          <w:snapToGrid w:val="0"/>
          <w:kern w:val="20"/>
        </w:rPr>
        <w:t>7)</w:t>
      </w:r>
      <w:r w:rsidRPr="008479E7">
        <w:rPr>
          <w:rFonts w:cstheme="minorHAnsi"/>
          <w:snapToGrid w:val="0"/>
          <w:kern w:val="20"/>
        </w:rPr>
        <w:tab/>
      </w:r>
      <w:r w:rsidRPr="008479E7">
        <w:rPr>
          <w:rFonts w:cstheme="minorHAnsi"/>
          <w:b/>
          <w:bCs/>
          <w:snapToGrid w:val="0"/>
          <w:kern w:val="20"/>
        </w:rPr>
        <w:t>dokument potwierdzający wniesienie wadium</w:t>
      </w:r>
      <w:r w:rsidR="00447C91" w:rsidRPr="008479E7">
        <w:rPr>
          <w:rFonts w:cstheme="minorHAnsi"/>
          <w:snapToGrid w:val="0"/>
          <w:kern w:val="20"/>
        </w:rPr>
        <w:t>;</w:t>
      </w:r>
    </w:p>
    <w:p w14:paraId="0BBD4CAD" w14:textId="77777777" w:rsidR="000A45DD" w:rsidRPr="008479E7" w:rsidRDefault="00447C91" w:rsidP="009836BB">
      <w:pPr>
        <w:pStyle w:val="Akapitzlist"/>
        <w:ind w:left="426" w:hanging="12"/>
        <w:jc w:val="both"/>
        <w:rPr>
          <w:rFonts w:cstheme="minorHAnsi"/>
          <w:b/>
          <w:bCs/>
          <w:snapToGrid w:val="0"/>
          <w:kern w:val="20"/>
        </w:rPr>
      </w:pPr>
      <w:r w:rsidRPr="008479E7">
        <w:rPr>
          <w:rFonts w:cstheme="minorHAnsi"/>
          <w:snapToGrid w:val="0"/>
          <w:kern w:val="20"/>
        </w:rPr>
        <w:t xml:space="preserve">8) </w:t>
      </w:r>
      <w:r w:rsidRPr="008479E7">
        <w:rPr>
          <w:rFonts w:cstheme="minorHAnsi"/>
          <w:b/>
          <w:bCs/>
          <w:snapToGrid w:val="0"/>
          <w:kern w:val="20"/>
        </w:rPr>
        <w:t>dokument</w:t>
      </w:r>
      <w:r w:rsidR="000A45DD" w:rsidRPr="008479E7">
        <w:rPr>
          <w:rFonts w:cstheme="minorHAnsi"/>
          <w:b/>
          <w:bCs/>
          <w:snapToGrid w:val="0"/>
          <w:kern w:val="20"/>
        </w:rPr>
        <w:t>acj</w:t>
      </w:r>
      <w:r w:rsidR="00DA03E3" w:rsidRPr="008479E7">
        <w:rPr>
          <w:rFonts w:cstheme="minorHAnsi"/>
          <w:b/>
          <w:bCs/>
          <w:snapToGrid w:val="0"/>
          <w:kern w:val="20"/>
        </w:rPr>
        <w:t>ę</w:t>
      </w:r>
      <w:r w:rsidR="000A45DD" w:rsidRPr="008479E7">
        <w:rPr>
          <w:rFonts w:cstheme="minorHAnsi"/>
          <w:b/>
          <w:bCs/>
          <w:snapToGrid w:val="0"/>
          <w:kern w:val="20"/>
        </w:rPr>
        <w:t xml:space="preserve"> oferowanego urządzenia, w tym:</w:t>
      </w:r>
    </w:p>
    <w:p w14:paraId="783343AA" w14:textId="77777777" w:rsidR="00F435A9" w:rsidRPr="008479E7" w:rsidRDefault="000A45DD" w:rsidP="00AA01CA">
      <w:pPr>
        <w:pStyle w:val="Akapitzlist"/>
        <w:numPr>
          <w:ilvl w:val="0"/>
          <w:numId w:val="92"/>
        </w:numPr>
        <w:jc w:val="both"/>
        <w:rPr>
          <w:rFonts w:cstheme="minorHAnsi"/>
          <w:snapToGrid w:val="0"/>
          <w:kern w:val="20"/>
        </w:rPr>
      </w:pPr>
      <w:r w:rsidRPr="008479E7">
        <w:rPr>
          <w:rFonts w:cstheme="minorHAnsi"/>
          <w:b/>
          <w:bCs/>
          <w:snapToGrid w:val="0"/>
          <w:kern w:val="20"/>
        </w:rPr>
        <w:t xml:space="preserve">dokumentacja </w:t>
      </w:r>
      <w:r w:rsidR="00447C91" w:rsidRPr="008479E7">
        <w:rPr>
          <w:rFonts w:cstheme="minorHAnsi"/>
          <w:b/>
          <w:bCs/>
          <w:snapToGrid w:val="0"/>
          <w:kern w:val="20"/>
        </w:rPr>
        <w:t>producenta</w:t>
      </w:r>
      <w:r w:rsidR="00447C91" w:rsidRPr="008479E7">
        <w:rPr>
          <w:rFonts w:cstheme="minorHAnsi"/>
          <w:snapToGrid w:val="0"/>
          <w:kern w:val="20"/>
        </w:rPr>
        <w:t xml:space="preserve"> (w języku polskim lub angielskim)</w:t>
      </w:r>
      <w:r w:rsidRPr="008479E7">
        <w:rPr>
          <w:rFonts w:cstheme="minorHAnsi"/>
          <w:snapToGrid w:val="0"/>
          <w:kern w:val="20"/>
        </w:rPr>
        <w:t xml:space="preserve"> - przykładem takich dokumentów może być </w:t>
      </w:r>
      <w:r w:rsidR="00F435A9" w:rsidRPr="008479E7">
        <w:rPr>
          <w:rFonts w:cstheme="minorHAnsi"/>
          <w:snapToGrid w:val="0"/>
          <w:kern w:val="20"/>
        </w:rPr>
        <w:t>m.in.: specyfikacja techniczna producenta.</w:t>
      </w:r>
    </w:p>
    <w:p w14:paraId="61B7C126" w14:textId="77777777" w:rsidR="00F76A8E" w:rsidRPr="008479E7" w:rsidRDefault="000A45DD" w:rsidP="00FD6BAE">
      <w:pPr>
        <w:pStyle w:val="Akapitzlist"/>
        <w:numPr>
          <w:ilvl w:val="0"/>
          <w:numId w:val="92"/>
        </w:numPr>
        <w:jc w:val="both"/>
        <w:rPr>
          <w:rFonts w:cstheme="minorHAnsi"/>
          <w:snapToGrid w:val="0"/>
          <w:kern w:val="20"/>
        </w:rPr>
      </w:pPr>
      <w:r w:rsidRPr="008479E7">
        <w:rPr>
          <w:rFonts w:cstheme="minorHAnsi"/>
          <w:b/>
          <w:bCs/>
          <w:snapToGrid w:val="0"/>
          <w:kern w:val="20"/>
        </w:rPr>
        <w:t>specyfikacja techniczna parametrów urządzenia</w:t>
      </w:r>
      <w:r w:rsidRPr="008479E7">
        <w:rPr>
          <w:rFonts w:cstheme="minorHAnsi"/>
          <w:bCs/>
          <w:snapToGrid w:val="0"/>
          <w:kern w:val="20"/>
        </w:rPr>
        <w:t xml:space="preserve"> </w:t>
      </w:r>
      <w:r w:rsidR="00F76A8E" w:rsidRPr="008479E7">
        <w:rPr>
          <w:rFonts w:cstheme="minorHAnsi"/>
          <w:bCs/>
          <w:snapToGrid w:val="0"/>
          <w:kern w:val="20"/>
        </w:rPr>
        <w:t>– w formie oświadczenia Wykonawcy uzupełniającego dokumentację wym. w pkt. 8a</w:t>
      </w:r>
      <w:r w:rsidR="00FD6BAE" w:rsidRPr="008479E7">
        <w:rPr>
          <w:rFonts w:cstheme="minorHAnsi"/>
          <w:bCs/>
          <w:snapToGrid w:val="0"/>
          <w:kern w:val="20"/>
        </w:rPr>
        <w:t>,</w:t>
      </w:r>
      <w:r w:rsidR="00F76A8E" w:rsidRPr="008479E7">
        <w:rPr>
          <w:rFonts w:cstheme="minorHAnsi"/>
          <w:bCs/>
          <w:snapToGrid w:val="0"/>
          <w:kern w:val="20"/>
        </w:rPr>
        <w:t xml:space="preserve"> </w:t>
      </w:r>
      <w:r w:rsidR="00FD6BAE" w:rsidRPr="008479E7">
        <w:rPr>
          <w:rFonts w:cstheme="minorHAnsi"/>
          <w:bCs/>
          <w:snapToGrid w:val="0"/>
          <w:kern w:val="20"/>
        </w:rPr>
        <w:t>np. z podaniem nazwy seryjnej, modelu/numeru katalogowego/ producenta danej części składowej oferowanej aparatury.</w:t>
      </w:r>
    </w:p>
    <w:p w14:paraId="6179BA53" w14:textId="77777777" w:rsidR="00F435A9" w:rsidRPr="008479E7" w:rsidRDefault="000A45DD" w:rsidP="00AA01CA">
      <w:pPr>
        <w:pStyle w:val="Akapitzlist"/>
        <w:numPr>
          <w:ilvl w:val="0"/>
          <w:numId w:val="92"/>
        </w:numPr>
        <w:jc w:val="both"/>
        <w:rPr>
          <w:rFonts w:cstheme="minorHAnsi"/>
          <w:snapToGrid w:val="0"/>
          <w:kern w:val="20"/>
        </w:rPr>
      </w:pPr>
      <w:r w:rsidRPr="008479E7">
        <w:rPr>
          <w:rFonts w:cstheme="minorHAnsi"/>
          <w:b/>
          <w:bCs/>
          <w:snapToGrid w:val="0"/>
          <w:kern w:val="20"/>
        </w:rPr>
        <w:t>oświadczenie wykonawcy</w:t>
      </w:r>
      <w:r w:rsidR="00E92D20" w:rsidRPr="008479E7">
        <w:rPr>
          <w:rFonts w:cstheme="minorHAnsi"/>
          <w:b/>
          <w:bCs/>
          <w:snapToGrid w:val="0"/>
          <w:kern w:val="20"/>
        </w:rPr>
        <w:t xml:space="preserve"> wg załącznika nr 1A</w:t>
      </w:r>
      <w:r w:rsidR="00F435A9" w:rsidRPr="008479E7">
        <w:rPr>
          <w:rFonts w:cstheme="minorHAnsi"/>
          <w:b/>
          <w:bCs/>
          <w:snapToGrid w:val="0"/>
          <w:kern w:val="20"/>
        </w:rPr>
        <w:t xml:space="preserve"> do siwz </w:t>
      </w:r>
      <w:r w:rsidR="00447C91" w:rsidRPr="008479E7">
        <w:rPr>
          <w:rFonts w:cstheme="minorHAnsi"/>
          <w:snapToGrid w:val="0"/>
          <w:kern w:val="20"/>
        </w:rPr>
        <w:t>potwierdzając</w:t>
      </w:r>
      <w:r w:rsidR="00F76A8E" w:rsidRPr="008479E7">
        <w:rPr>
          <w:rFonts w:cstheme="minorHAnsi"/>
          <w:snapToGrid w:val="0"/>
          <w:kern w:val="20"/>
        </w:rPr>
        <w:t>e</w:t>
      </w:r>
      <w:r w:rsidR="00447C91" w:rsidRPr="008479E7">
        <w:rPr>
          <w:rFonts w:cstheme="minorHAnsi"/>
          <w:snapToGrid w:val="0"/>
          <w:kern w:val="20"/>
        </w:rPr>
        <w:t xml:space="preserve"> parametry</w:t>
      </w:r>
      <w:r w:rsidRPr="008479E7">
        <w:rPr>
          <w:rFonts w:cstheme="minorHAnsi"/>
          <w:snapToGrid w:val="0"/>
          <w:kern w:val="20"/>
        </w:rPr>
        <w:t xml:space="preserve"> oferowanego urządzenia</w:t>
      </w:r>
      <w:r w:rsidR="00447C91" w:rsidRPr="008479E7">
        <w:rPr>
          <w:rFonts w:cstheme="minorHAnsi"/>
          <w:snapToGrid w:val="0"/>
          <w:kern w:val="20"/>
        </w:rPr>
        <w:t xml:space="preserve"> w zakresie wymagań minimalnych</w:t>
      </w:r>
    </w:p>
    <w:p w14:paraId="15EDF518" w14:textId="77777777" w:rsidR="000A45DD" w:rsidRPr="008479E7" w:rsidRDefault="00F435A9" w:rsidP="00AA01CA">
      <w:pPr>
        <w:pStyle w:val="Akapitzlist"/>
        <w:ind w:left="708" w:hanging="12"/>
        <w:jc w:val="both"/>
        <w:rPr>
          <w:rFonts w:cstheme="minorHAnsi"/>
          <w:snapToGrid w:val="0"/>
          <w:kern w:val="20"/>
          <w:u w:val="single"/>
        </w:rPr>
      </w:pPr>
      <w:r w:rsidRPr="008479E7">
        <w:rPr>
          <w:rFonts w:cstheme="minorHAnsi"/>
          <w:snapToGrid w:val="0"/>
          <w:kern w:val="20"/>
        </w:rPr>
        <w:t xml:space="preserve">Jeżeli dokumenty producenta (pkt. 8.a) </w:t>
      </w:r>
      <w:r w:rsidR="000A45DD" w:rsidRPr="008479E7">
        <w:rPr>
          <w:rFonts w:cstheme="minorHAnsi"/>
          <w:snapToGrid w:val="0"/>
          <w:kern w:val="20"/>
        </w:rPr>
        <w:t>nie opisuj</w:t>
      </w:r>
      <w:r w:rsidRPr="008479E7">
        <w:rPr>
          <w:rFonts w:cstheme="minorHAnsi"/>
          <w:snapToGrid w:val="0"/>
          <w:kern w:val="20"/>
        </w:rPr>
        <w:t xml:space="preserve">ą danych </w:t>
      </w:r>
      <w:r w:rsidR="000A45DD" w:rsidRPr="008479E7">
        <w:rPr>
          <w:rFonts w:cstheme="minorHAnsi"/>
          <w:snapToGrid w:val="0"/>
          <w:kern w:val="20"/>
        </w:rPr>
        <w:t>parametrów technicznych opisan</w:t>
      </w:r>
      <w:r w:rsidRPr="008479E7">
        <w:rPr>
          <w:rFonts w:cstheme="minorHAnsi"/>
          <w:snapToGrid w:val="0"/>
          <w:kern w:val="20"/>
        </w:rPr>
        <w:t xml:space="preserve">ych w specyfikacji, wiążące będzie oświadczenie wykonawcy (8.b) co do parametrów </w:t>
      </w:r>
      <w:r w:rsidR="00F76A8E" w:rsidRPr="008479E7">
        <w:rPr>
          <w:rFonts w:cstheme="minorHAnsi"/>
          <w:snapToGrid w:val="0"/>
          <w:kern w:val="20"/>
        </w:rPr>
        <w:t>zadeklarowanych w</w:t>
      </w:r>
      <w:r w:rsidRPr="008479E7">
        <w:rPr>
          <w:rFonts w:cstheme="minorHAnsi"/>
          <w:snapToGrid w:val="0"/>
          <w:kern w:val="20"/>
          <w:u w:val="single"/>
        </w:rPr>
        <w:t xml:space="preserve"> załącznik</w:t>
      </w:r>
      <w:r w:rsidR="00F76A8E" w:rsidRPr="008479E7">
        <w:rPr>
          <w:rFonts w:cstheme="minorHAnsi"/>
          <w:snapToGrid w:val="0"/>
          <w:kern w:val="20"/>
          <w:u w:val="single"/>
        </w:rPr>
        <w:t>u</w:t>
      </w:r>
      <w:r w:rsidRPr="008479E7">
        <w:rPr>
          <w:rFonts w:cstheme="minorHAnsi"/>
          <w:snapToGrid w:val="0"/>
          <w:kern w:val="20"/>
          <w:u w:val="single"/>
        </w:rPr>
        <w:t xml:space="preserve"> nr </w:t>
      </w:r>
      <w:r w:rsidR="00E92D20" w:rsidRPr="008479E7">
        <w:rPr>
          <w:rFonts w:cstheme="minorHAnsi"/>
          <w:snapToGrid w:val="0"/>
          <w:kern w:val="20"/>
          <w:u w:val="single"/>
        </w:rPr>
        <w:t>1A</w:t>
      </w:r>
      <w:r w:rsidRPr="008479E7">
        <w:rPr>
          <w:rFonts w:cstheme="minorHAnsi"/>
          <w:snapToGrid w:val="0"/>
          <w:kern w:val="20"/>
          <w:u w:val="single"/>
        </w:rPr>
        <w:t xml:space="preserve"> do siwz.</w:t>
      </w:r>
      <w:r w:rsidR="000A45DD" w:rsidRPr="008479E7">
        <w:rPr>
          <w:rFonts w:cstheme="minorHAnsi"/>
          <w:snapToGrid w:val="0"/>
          <w:kern w:val="20"/>
          <w:u w:val="single"/>
        </w:rPr>
        <w:t xml:space="preserve"> </w:t>
      </w:r>
    </w:p>
    <w:p w14:paraId="64E0659F" w14:textId="77777777" w:rsidR="000A45DD" w:rsidRPr="008479E7" w:rsidRDefault="000A45DD" w:rsidP="009836BB">
      <w:pPr>
        <w:pStyle w:val="Akapitzlist"/>
        <w:ind w:left="426" w:hanging="12"/>
        <w:jc w:val="both"/>
        <w:rPr>
          <w:rFonts w:cstheme="minorHAnsi"/>
          <w:snapToGrid w:val="0"/>
          <w:kern w:val="20"/>
        </w:rPr>
      </w:pPr>
      <w:r w:rsidRPr="008479E7">
        <w:rPr>
          <w:rFonts w:cstheme="minorHAnsi"/>
          <w:snapToGrid w:val="0"/>
          <w:kern w:val="20"/>
        </w:rPr>
        <w:t>Ww. dokumenty i oświadczenia (pkt. 8a-</w:t>
      </w:r>
      <w:r w:rsidR="00F76A8E" w:rsidRPr="008479E7">
        <w:rPr>
          <w:rFonts w:cstheme="minorHAnsi"/>
          <w:snapToGrid w:val="0"/>
          <w:kern w:val="20"/>
        </w:rPr>
        <w:t>c</w:t>
      </w:r>
      <w:r w:rsidRPr="008479E7">
        <w:rPr>
          <w:rFonts w:cstheme="minorHAnsi"/>
          <w:snapToGrid w:val="0"/>
          <w:kern w:val="20"/>
        </w:rPr>
        <w:t>) wymagane są w celu potwierdzenia, że oferowane dostawy odpowiadają wymaganiom określonym przez Zamawiającego (zgodnie z § 13 Rozporządzenia).</w:t>
      </w:r>
    </w:p>
    <w:p w14:paraId="0FA75EAE" w14:textId="77777777" w:rsidR="00447C91" w:rsidRPr="008479E7" w:rsidRDefault="00447C91" w:rsidP="009836BB">
      <w:pPr>
        <w:pStyle w:val="Akapitzlist"/>
        <w:ind w:left="426" w:hanging="12"/>
        <w:jc w:val="both"/>
        <w:rPr>
          <w:rFonts w:cstheme="minorHAnsi"/>
          <w:snapToGrid w:val="0"/>
          <w:kern w:val="20"/>
        </w:rPr>
      </w:pPr>
    </w:p>
    <w:p w14:paraId="22E7EB7D" w14:textId="77777777" w:rsidR="008F44BA" w:rsidRPr="008479E7" w:rsidRDefault="008F44BA" w:rsidP="008F44BA">
      <w:pPr>
        <w:pStyle w:val="Akapitzlist"/>
        <w:ind w:left="426" w:hanging="12"/>
        <w:rPr>
          <w:rFonts w:cstheme="minorHAnsi"/>
          <w:snapToGrid w:val="0"/>
          <w:kern w:val="20"/>
        </w:rPr>
      </w:pPr>
    </w:p>
    <w:p w14:paraId="3641EFAE" w14:textId="77777777" w:rsidR="008F44BA" w:rsidRPr="008479E7" w:rsidRDefault="008F44BA" w:rsidP="006507D2">
      <w:pPr>
        <w:pStyle w:val="Akapitzlist"/>
        <w:numPr>
          <w:ilvl w:val="0"/>
          <w:numId w:val="40"/>
        </w:numPr>
        <w:spacing w:after="0" w:line="240" w:lineRule="auto"/>
        <w:jc w:val="both"/>
        <w:rPr>
          <w:rFonts w:cstheme="minorHAnsi"/>
          <w:b/>
        </w:rPr>
      </w:pPr>
      <w:r w:rsidRPr="008479E7">
        <w:rPr>
          <w:rFonts w:cstheme="minorHAnsi"/>
        </w:rPr>
        <w:t xml:space="preserve">Wykonawca składa ofertę za  pośrednictwem  </w:t>
      </w:r>
      <w:r w:rsidR="001B2739" w:rsidRPr="008479E7">
        <w:rPr>
          <w:rFonts w:cstheme="minorHAnsi"/>
        </w:rPr>
        <w:t>Platformy</w:t>
      </w:r>
      <w:r w:rsidR="00A9501B" w:rsidRPr="008479E7">
        <w:rPr>
          <w:rFonts w:cstheme="minorHAnsi"/>
        </w:rPr>
        <w:t xml:space="preserve"> Z</w:t>
      </w:r>
      <w:r w:rsidR="000B56FD" w:rsidRPr="008479E7">
        <w:rPr>
          <w:rFonts w:cstheme="minorHAnsi"/>
        </w:rPr>
        <w:t>akupowej</w:t>
      </w:r>
      <w:r w:rsidRPr="008479E7">
        <w:rPr>
          <w:rFonts w:cstheme="minorHAnsi"/>
        </w:rPr>
        <w:t>.</w:t>
      </w:r>
    </w:p>
    <w:p w14:paraId="1A94B4D0" w14:textId="77777777" w:rsidR="008F44BA" w:rsidRPr="008479E7" w:rsidRDefault="008F44BA" w:rsidP="008F44BA">
      <w:pPr>
        <w:pStyle w:val="Akapitzlist"/>
        <w:spacing w:after="0" w:line="240" w:lineRule="auto"/>
        <w:ind w:left="360"/>
        <w:jc w:val="both"/>
        <w:rPr>
          <w:rFonts w:cstheme="minorHAnsi"/>
          <w:b/>
        </w:rPr>
      </w:pPr>
    </w:p>
    <w:p w14:paraId="55E957CB" w14:textId="77777777" w:rsidR="008F44BA" w:rsidRPr="008479E7" w:rsidRDefault="008F44BA" w:rsidP="006507D2">
      <w:pPr>
        <w:pStyle w:val="Akapitzlist"/>
        <w:numPr>
          <w:ilvl w:val="0"/>
          <w:numId w:val="40"/>
        </w:numPr>
        <w:spacing w:after="0" w:line="240" w:lineRule="auto"/>
        <w:jc w:val="both"/>
        <w:rPr>
          <w:rFonts w:cstheme="minorHAnsi"/>
        </w:rPr>
      </w:pPr>
      <w:r w:rsidRPr="008479E7">
        <w:rPr>
          <w:rFonts w:cstheme="minorHAnsi"/>
        </w:rPr>
        <w:t>Oferta powinna być sporządzona w języku polskim, z zachowaniem postaci elektronicznej w formacie danych: pdf, doc, docx, rtf, odt  i podpisana kwalifikowanym podpisem elektronicznym,</w:t>
      </w:r>
      <w:r w:rsidRPr="008479E7">
        <w:rPr>
          <w:rFonts w:cstheme="minorHAnsi"/>
          <w:color w:val="00B050"/>
        </w:rPr>
        <w:t xml:space="preserve"> </w:t>
      </w:r>
      <w:r w:rsidRPr="008479E7">
        <w:rPr>
          <w:rFonts w:cstheme="minorHAnsi"/>
        </w:rPr>
        <w:t xml:space="preserve">wystawionym przez dostawcę kwalifikowanej usługi zaufania, będącego podmiotem świadczącym usługi certyfikacyjne – podpis elektroniczny, spełniające wymogi bezpieczeństwa określone w </w:t>
      </w:r>
      <w:r w:rsidRPr="008479E7">
        <w:rPr>
          <w:rFonts w:cstheme="minorHAnsi"/>
        </w:rPr>
        <w:lastRenderedPageBreak/>
        <w:t>ustawie z dnia 5 września 2016 r. o usługach zaufania oraz identyfikacji elektronicznej (Dz. U. z 2016 r. poz. 1579).</w:t>
      </w:r>
    </w:p>
    <w:p w14:paraId="73D9E47B" w14:textId="77777777" w:rsidR="008F44BA" w:rsidRPr="008479E7" w:rsidRDefault="008F44BA" w:rsidP="008F44BA">
      <w:pPr>
        <w:spacing w:after="0" w:line="240" w:lineRule="auto"/>
        <w:jc w:val="both"/>
        <w:rPr>
          <w:rFonts w:cstheme="minorHAnsi"/>
        </w:rPr>
      </w:pPr>
    </w:p>
    <w:p w14:paraId="091F2571" w14:textId="77777777" w:rsidR="008F44BA" w:rsidRPr="008479E7" w:rsidRDefault="008F44BA" w:rsidP="006507D2">
      <w:pPr>
        <w:pStyle w:val="Akapitzlist"/>
        <w:numPr>
          <w:ilvl w:val="0"/>
          <w:numId w:val="40"/>
        </w:numPr>
        <w:spacing w:after="0" w:line="240" w:lineRule="auto"/>
        <w:jc w:val="both"/>
        <w:rPr>
          <w:rFonts w:cstheme="minorHAnsi"/>
        </w:rPr>
      </w:pPr>
      <w:r w:rsidRPr="008479E7">
        <w:rPr>
          <w:rFonts w:cstheme="minorHAnsi"/>
        </w:rPr>
        <w:t>Sposób złożenia oferty, w tym zaszyfrowania oferty</w:t>
      </w:r>
      <w:r w:rsidR="001B2739" w:rsidRPr="008479E7">
        <w:rPr>
          <w:rFonts w:cstheme="minorHAnsi"/>
        </w:rPr>
        <w:t>,</w:t>
      </w:r>
      <w:r w:rsidRPr="008479E7">
        <w:rPr>
          <w:rFonts w:cstheme="minorHAnsi"/>
        </w:rPr>
        <w:t xml:space="preserve"> opisany został w Regulaminie korzystania z </w:t>
      </w:r>
      <w:r w:rsidR="00A9501B" w:rsidRPr="008479E7">
        <w:rPr>
          <w:rFonts w:cstheme="minorHAnsi"/>
        </w:rPr>
        <w:t>Platformy Z</w:t>
      </w:r>
      <w:r w:rsidR="000B56FD" w:rsidRPr="008479E7">
        <w:rPr>
          <w:rFonts w:cstheme="minorHAnsi"/>
        </w:rPr>
        <w:t>akupowej</w:t>
      </w:r>
      <w:r w:rsidRPr="008479E7">
        <w:rPr>
          <w:rFonts w:cstheme="minorHAnsi"/>
        </w:rPr>
        <w:t xml:space="preserve">. Ofertę należy złożyć w oryginale. </w:t>
      </w:r>
    </w:p>
    <w:p w14:paraId="0AEC231D" w14:textId="77777777" w:rsidR="008F44BA" w:rsidRPr="008479E7" w:rsidRDefault="008F44BA" w:rsidP="008F44BA">
      <w:pPr>
        <w:spacing w:after="0" w:line="240" w:lineRule="auto"/>
        <w:jc w:val="both"/>
        <w:rPr>
          <w:rFonts w:cstheme="minorHAnsi"/>
        </w:rPr>
      </w:pPr>
    </w:p>
    <w:p w14:paraId="200BD8D1" w14:textId="77777777" w:rsidR="008F44BA" w:rsidRPr="008479E7" w:rsidRDefault="008F44BA" w:rsidP="006507D2">
      <w:pPr>
        <w:pStyle w:val="Akapitzlist"/>
        <w:numPr>
          <w:ilvl w:val="0"/>
          <w:numId w:val="40"/>
        </w:numPr>
        <w:spacing w:after="0" w:line="240" w:lineRule="auto"/>
        <w:jc w:val="both"/>
        <w:rPr>
          <w:rFonts w:cstheme="minorHAnsi"/>
        </w:rPr>
      </w:pPr>
      <w:r w:rsidRPr="008479E7">
        <w:rPr>
          <w:rFonts w:cstheme="minorHAnsi"/>
        </w:rPr>
        <w:t xml:space="preserve">Wszelkie informacje stanowiące tajemnicę przedsiębiorstwa w rozumieniu ustawy z dnia 16 kwietnia 1993 r. o zwalczaniu nieuczciwej konkurencji, które Wykonawca zastrzeże jako tajemnicę przedsiębiorstwa, </w:t>
      </w:r>
      <w:r w:rsidRPr="008479E7">
        <w:rPr>
          <w:rFonts w:cstheme="minorHAnsi"/>
          <w:b/>
        </w:rPr>
        <w:t>powinny zostać złożone w osobnym pliku wraz z jednoczesnym zaznaczeniem polecenia „Załącznik stanowiący tajemnicę przedsiębiorstwa”</w:t>
      </w:r>
      <w:r w:rsidR="001B2739" w:rsidRPr="008479E7">
        <w:rPr>
          <w:rFonts w:cstheme="minorHAnsi"/>
          <w:b/>
        </w:rPr>
        <w:t>,</w:t>
      </w:r>
      <w:r w:rsidRPr="008479E7">
        <w:rPr>
          <w:rFonts w:cstheme="minorHAnsi"/>
        </w:rPr>
        <w:t xml:space="preserve"> a następnie wraz z plikami stanowiącymi jawną część skompresowane do jednego pliku archiwum (ZIP). </w:t>
      </w:r>
    </w:p>
    <w:p w14:paraId="01899622" w14:textId="77777777" w:rsidR="008F44BA" w:rsidRPr="008479E7" w:rsidRDefault="008F44BA" w:rsidP="008F44BA">
      <w:pPr>
        <w:spacing w:after="0" w:line="240" w:lineRule="auto"/>
        <w:jc w:val="both"/>
        <w:rPr>
          <w:rFonts w:cstheme="minorHAnsi"/>
        </w:rPr>
      </w:pPr>
    </w:p>
    <w:p w14:paraId="16513F6A" w14:textId="77777777" w:rsidR="008F44BA" w:rsidRPr="008479E7" w:rsidRDefault="001B2739" w:rsidP="006507D2">
      <w:pPr>
        <w:pStyle w:val="Akapitzlist"/>
        <w:numPr>
          <w:ilvl w:val="0"/>
          <w:numId w:val="40"/>
        </w:numPr>
        <w:spacing w:after="0" w:line="240" w:lineRule="auto"/>
        <w:jc w:val="both"/>
        <w:rPr>
          <w:rFonts w:cstheme="minorHAnsi"/>
        </w:rPr>
      </w:pPr>
      <w:r w:rsidRPr="008479E7">
        <w:rPr>
          <w:rFonts w:cstheme="minorHAnsi"/>
          <w:snapToGrid w:val="0"/>
          <w:kern w:val="20"/>
        </w:rPr>
        <w:t>Wykonawca w treści oferty</w:t>
      </w:r>
      <w:r w:rsidR="008F44BA" w:rsidRPr="008479E7">
        <w:rPr>
          <w:rFonts w:cstheme="minorHAnsi"/>
          <w:snapToGrid w:val="0"/>
          <w:kern w:val="20"/>
        </w:rPr>
        <w:t xml:space="preserve"> powinien wykazać, że zastrzeżony dokument stanowi tajemnicę przedsiębiorstwa (art. 8 ust. 3 ustawy Pzp). Stosownie do powyższego, jeśli Wykonawca nie dopełni ww. obowiązków wynikających z ustawy, Zamawiający będzie miał podstawę do uznania, że zastrzeżenie tajemnicy przedsiębiorstwa jest bezskuteczne i w związku z</w:t>
      </w:r>
      <w:r w:rsidRPr="008479E7">
        <w:rPr>
          <w:rFonts w:cstheme="minorHAnsi"/>
          <w:snapToGrid w:val="0"/>
          <w:kern w:val="20"/>
        </w:rPr>
        <w:t xml:space="preserve"> tym potraktuje daną informację,</w:t>
      </w:r>
      <w:r w:rsidR="008F44BA" w:rsidRPr="008479E7">
        <w:rPr>
          <w:rFonts w:cstheme="minorHAnsi"/>
          <w:snapToGrid w:val="0"/>
          <w:kern w:val="20"/>
        </w:rPr>
        <w:t xml:space="preserve"> jako niepodlegającą ochronie i niestanowiącą tajemnicy przedsiębiorstwa w rozumieniu ustawy o zwalczaniu nieuczciwej konkurencji.</w:t>
      </w:r>
    </w:p>
    <w:p w14:paraId="45FA8DAA" w14:textId="77777777" w:rsidR="008F44BA" w:rsidRPr="008479E7" w:rsidRDefault="008F44BA" w:rsidP="008F44BA">
      <w:pPr>
        <w:spacing w:after="0" w:line="240" w:lineRule="auto"/>
        <w:jc w:val="both"/>
        <w:rPr>
          <w:rFonts w:cstheme="minorHAnsi"/>
        </w:rPr>
      </w:pPr>
    </w:p>
    <w:p w14:paraId="38199507" w14:textId="77777777" w:rsidR="008F44BA" w:rsidRPr="008479E7" w:rsidRDefault="008F44BA" w:rsidP="006507D2">
      <w:pPr>
        <w:pStyle w:val="Akapitzlist"/>
        <w:numPr>
          <w:ilvl w:val="0"/>
          <w:numId w:val="40"/>
        </w:numPr>
        <w:spacing w:after="0" w:line="240" w:lineRule="auto"/>
        <w:jc w:val="both"/>
        <w:rPr>
          <w:rFonts w:cstheme="minorHAnsi"/>
        </w:rPr>
      </w:pPr>
      <w:r w:rsidRPr="008479E7">
        <w:rPr>
          <w:rFonts w:cstheme="minorHAnsi"/>
          <w:snapToGrid w:val="0"/>
          <w:kern w:val="20"/>
        </w:rPr>
        <w:t>Zastrzeżenie informacji, które nie stanowią tajemnicy przedsiębiorstwa w rozumieniu ustawy o zwalczaniu nieuczciwe</w:t>
      </w:r>
      <w:r w:rsidR="001B2739" w:rsidRPr="008479E7">
        <w:rPr>
          <w:rFonts w:cstheme="minorHAnsi"/>
          <w:snapToGrid w:val="0"/>
          <w:kern w:val="20"/>
        </w:rPr>
        <w:t>j konkurencji będzie traktowane,</w:t>
      </w:r>
      <w:r w:rsidRPr="008479E7">
        <w:rPr>
          <w:rFonts w:cstheme="minorHAnsi"/>
          <w:snapToGrid w:val="0"/>
          <w:kern w:val="20"/>
        </w:rPr>
        <w:t xml:space="preserve"> jako bezskuteczne i skutkować będzie zgodnie z uchwałą SN z 20 października 2005 (sygn. III CZP 74/05) ich odtajnieniem.</w:t>
      </w:r>
    </w:p>
    <w:p w14:paraId="4876FCAB" w14:textId="77777777" w:rsidR="008F44BA" w:rsidRPr="008479E7" w:rsidRDefault="008F44BA" w:rsidP="008F44BA">
      <w:pPr>
        <w:spacing w:after="0" w:line="240" w:lineRule="auto"/>
        <w:jc w:val="both"/>
        <w:rPr>
          <w:rFonts w:cstheme="minorHAnsi"/>
        </w:rPr>
      </w:pPr>
    </w:p>
    <w:p w14:paraId="17C7FEC5" w14:textId="77777777" w:rsidR="008F44BA" w:rsidRPr="008479E7" w:rsidRDefault="008F44BA" w:rsidP="006507D2">
      <w:pPr>
        <w:pStyle w:val="Akapitzlist"/>
        <w:numPr>
          <w:ilvl w:val="0"/>
          <w:numId w:val="40"/>
        </w:numPr>
        <w:spacing w:after="200" w:line="276" w:lineRule="auto"/>
        <w:rPr>
          <w:rFonts w:cstheme="minorHAnsi"/>
        </w:rPr>
      </w:pPr>
      <w:r w:rsidRPr="008479E7">
        <w:rPr>
          <w:rFonts w:cstheme="minorHAnsi"/>
        </w:rPr>
        <w:t xml:space="preserve">Do oferty należy dołączyć Jednolity Europejski Dokument Zamówienia w postaci elektronicznej opatrzonej kwalifikowanym podpisem elektronicznym, a następnie wraz z plikami stanowiącymi ofertę skompresować do jednego pliku archiwum (ZIP). </w:t>
      </w:r>
    </w:p>
    <w:p w14:paraId="6E858C74" w14:textId="77777777" w:rsidR="008F44BA" w:rsidRPr="008479E7" w:rsidRDefault="008F44BA" w:rsidP="006507D2">
      <w:pPr>
        <w:pStyle w:val="Akapitzlist"/>
        <w:numPr>
          <w:ilvl w:val="0"/>
          <w:numId w:val="40"/>
        </w:numPr>
        <w:spacing w:after="0" w:line="240" w:lineRule="auto"/>
        <w:jc w:val="both"/>
        <w:rPr>
          <w:rFonts w:cstheme="minorHAnsi"/>
        </w:rPr>
      </w:pPr>
      <w:r w:rsidRPr="008479E7">
        <w:rPr>
          <w:rFonts w:cstheme="minorHAnsi"/>
          <w:snapToGrid w:val="0"/>
          <w:kern w:val="20"/>
        </w:rPr>
        <w:t>Oferta musi być podpisana w taki sposób, by prawnie zobowiązywała wszystkich „Wykonawców” występujących wspólnie. „Wykonawcy” występujący wspólnie muszą ustanowić pełnomocnika do reprezentowania ich w postępowaniu o udzielenie zamówienia lub do reprezentowania ich w postępowaniu oraz zawarcia umowy o udzielenie przedmiotowego zamówienia publicznego. Należy przedłożyć pełnomocnictwo wraz z ofertą. Wszelka korespondencja oraz rozliczenie dokonywane będą wyłącznie z pełnomocnikiem.</w:t>
      </w:r>
    </w:p>
    <w:p w14:paraId="146A2386" w14:textId="77777777" w:rsidR="008F44BA" w:rsidRPr="008479E7" w:rsidRDefault="008F44BA" w:rsidP="008F44BA">
      <w:pPr>
        <w:pStyle w:val="Akapitzlist"/>
        <w:spacing w:after="0" w:line="240" w:lineRule="auto"/>
        <w:ind w:left="360"/>
        <w:jc w:val="both"/>
        <w:rPr>
          <w:rFonts w:cstheme="minorHAnsi"/>
        </w:rPr>
      </w:pPr>
    </w:p>
    <w:p w14:paraId="46E17604" w14:textId="77777777" w:rsidR="008F44BA" w:rsidRPr="008479E7" w:rsidRDefault="008F44BA" w:rsidP="006507D2">
      <w:pPr>
        <w:pStyle w:val="Akapitzlist"/>
        <w:numPr>
          <w:ilvl w:val="0"/>
          <w:numId w:val="40"/>
        </w:numPr>
        <w:spacing w:after="0" w:line="240" w:lineRule="auto"/>
        <w:jc w:val="both"/>
        <w:rPr>
          <w:rFonts w:cstheme="minorHAnsi"/>
        </w:rPr>
      </w:pPr>
      <w:r w:rsidRPr="008479E7">
        <w:rPr>
          <w:rFonts w:cstheme="minorHAnsi"/>
          <w:snapToGrid w:val="0"/>
        </w:rPr>
        <w:t>Zamawiający zaleca wykorzystanie formularza oferty przekazanego przez Zamawiającego. Dopuszcza się w ofercie złożenie załącznika opracowanego przez Wykonawców pod warunkiem, że będzie on identyczny co do treści z formularzem przygotowanym przez Zamawiającego.</w:t>
      </w:r>
    </w:p>
    <w:p w14:paraId="527942FB" w14:textId="77777777" w:rsidR="008F44BA" w:rsidRPr="008479E7" w:rsidRDefault="008F44BA" w:rsidP="008F44BA">
      <w:pPr>
        <w:spacing w:after="0" w:line="240" w:lineRule="auto"/>
        <w:jc w:val="both"/>
        <w:rPr>
          <w:rFonts w:cstheme="minorHAnsi"/>
        </w:rPr>
      </w:pPr>
    </w:p>
    <w:p w14:paraId="110B749F" w14:textId="77777777" w:rsidR="008F44BA" w:rsidRPr="008479E7" w:rsidRDefault="008F44BA" w:rsidP="006507D2">
      <w:pPr>
        <w:pStyle w:val="Akapitzlist"/>
        <w:numPr>
          <w:ilvl w:val="0"/>
          <w:numId w:val="40"/>
        </w:numPr>
        <w:spacing w:after="0" w:line="240" w:lineRule="auto"/>
        <w:jc w:val="both"/>
        <w:rPr>
          <w:rFonts w:cstheme="minorHAnsi"/>
        </w:rPr>
      </w:pPr>
      <w:r w:rsidRPr="008479E7">
        <w:rPr>
          <w:rFonts w:cstheme="minorHAnsi"/>
          <w:snapToGrid w:val="0"/>
          <w:kern w:val="20"/>
        </w:rPr>
        <w:t>Dokumenty sporządzone w języku obcym są składane wraz z tłumaczeniem na język polski poświadczonym przez Wykonawcę.</w:t>
      </w:r>
    </w:p>
    <w:p w14:paraId="7F85BEA4" w14:textId="77777777" w:rsidR="00217CA1" w:rsidRPr="008479E7" w:rsidRDefault="00217CA1" w:rsidP="00217CA1">
      <w:pPr>
        <w:spacing w:after="0" w:line="240" w:lineRule="auto"/>
        <w:jc w:val="both"/>
        <w:rPr>
          <w:rFonts w:cstheme="minorHAnsi"/>
        </w:rPr>
      </w:pPr>
    </w:p>
    <w:p w14:paraId="48EF9356" w14:textId="77777777" w:rsidR="00A9501B" w:rsidRPr="008479E7" w:rsidRDefault="008F44BA" w:rsidP="006507D2">
      <w:pPr>
        <w:pStyle w:val="Akapitzlist"/>
        <w:numPr>
          <w:ilvl w:val="0"/>
          <w:numId w:val="40"/>
        </w:numPr>
        <w:spacing w:after="0" w:line="240" w:lineRule="auto"/>
        <w:jc w:val="both"/>
        <w:rPr>
          <w:rFonts w:cstheme="minorHAnsi"/>
          <w:snapToGrid w:val="0"/>
        </w:rPr>
      </w:pPr>
      <w:r w:rsidRPr="008479E7">
        <w:rPr>
          <w:rFonts w:cstheme="minorHAnsi"/>
          <w:snapToGrid w:val="0"/>
        </w:rPr>
        <w:t>Wykonawca może przed upływem terminu do składania ofert zmienić lub wycofać ofertę</w:t>
      </w:r>
      <w:r w:rsidR="00A9501B" w:rsidRPr="008479E7">
        <w:rPr>
          <w:rFonts w:cstheme="minorHAnsi"/>
          <w:snapToGrid w:val="0"/>
        </w:rPr>
        <w:t>. Warunki zmiany lub wycofania oferty przedstawiają się następująco:</w:t>
      </w:r>
    </w:p>
    <w:p w14:paraId="29F42A87" w14:textId="77777777" w:rsidR="00A9501B" w:rsidRPr="008479E7" w:rsidRDefault="00A9501B" w:rsidP="00A9501B">
      <w:pPr>
        <w:pStyle w:val="Akapitzlist"/>
        <w:jc w:val="both"/>
        <w:rPr>
          <w:rFonts w:cstheme="minorHAnsi"/>
          <w:snapToGrid w:val="0"/>
        </w:rPr>
      </w:pPr>
      <w:r w:rsidRPr="008479E7">
        <w:rPr>
          <w:rFonts w:cstheme="minorHAnsi"/>
          <w:snapToGrid w:val="0"/>
        </w:rPr>
        <w:t>- Wykonawca posiadający konto na Platformie Zakupowej, za jej pośrednictwem może przed upływem terminu składania ofert samodzielnie zmienić lub wycofać ofertę;</w:t>
      </w:r>
    </w:p>
    <w:p w14:paraId="1710402E" w14:textId="77777777" w:rsidR="00A9501B" w:rsidRPr="008479E7" w:rsidRDefault="00A9501B" w:rsidP="00A9501B">
      <w:pPr>
        <w:pStyle w:val="Akapitzlist"/>
        <w:jc w:val="both"/>
        <w:rPr>
          <w:rFonts w:cstheme="minorHAnsi"/>
          <w:snapToGrid w:val="0"/>
        </w:rPr>
      </w:pPr>
      <w:r w:rsidRPr="008479E7">
        <w:rPr>
          <w:rFonts w:cstheme="minorHAnsi"/>
          <w:snapToGrid w:val="0"/>
        </w:rPr>
        <w:t xml:space="preserve">- Wykonawca nie posiadający konta na Platformie Zakupowej, za jej pośrednictwem może przed upływem terminu składania ofert samodzielnie zmienić ofertę. Wykonawca niezalogowany nie może samodzielnie wycofać oferty. W celu wycofania oferty należy skontaktować się z Centrum Wsparcia Klienta uruchomione przez Operatorem Platformy Zakupowej, które służy pomocą techniczną od 7:00 do 17:00 od poniedziałku do piątku pod numerem telefonu 22 101 02 02 lub e-mail: </w:t>
      </w:r>
      <w:hyperlink r:id="rId30" w:tgtFrame="_blank" w:history="1">
        <w:r w:rsidRPr="008479E7">
          <w:rPr>
            <w:rStyle w:val="Hipercze"/>
            <w:rFonts w:cstheme="minorHAnsi"/>
            <w:snapToGrid w:val="0"/>
          </w:rPr>
          <w:t>cwk@platformazakupowa.pl</w:t>
        </w:r>
      </w:hyperlink>
      <w:r w:rsidRPr="008479E7">
        <w:rPr>
          <w:rFonts w:cstheme="minorHAnsi"/>
          <w:snapToGrid w:val="0"/>
        </w:rPr>
        <w:t>;</w:t>
      </w:r>
    </w:p>
    <w:p w14:paraId="657AF4F5" w14:textId="77777777" w:rsidR="008F44BA" w:rsidRPr="008479E7" w:rsidRDefault="00A9501B" w:rsidP="00A9501B">
      <w:pPr>
        <w:pStyle w:val="Akapitzlist"/>
        <w:jc w:val="both"/>
        <w:rPr>
          <w:rFonts w:cstheme="minorHAnsi"/>
          <w:snapToGrid w:val="0"/>
        </w:rPr>
      </w:pPr>
      <w:r w:rsidRPr="008479E7">
        <w:rPr>
          <w:rFonts w:cstheme="minorHAnsi"/>
          <w:snapToGrid w:val="0"/>
        </w:rPr>
        <w:lastRenderedPageBreak/>
        <w:t>- na Platformie Zakupowej w zakładce „Instrukcje dla Wykonawców” opisana jest szczegółowa procedura zmiany i wycofania oferty.</w:t>
      </w:r>
    </w:p>
    <w:p w14:paraId="39144973" w14:textId="77777777" w:rsidR="008F44BA" w:rsidRPr="008479E7" w:rsidRDefault="008F44BA" w:rsidP="008F44BA">
      <w:pPr>
        <w:pStyle w:val="Akapitzlist"/>
        <w:spacing w:after="0" w:line="240" w:lineRule="auto"/>
        <w:ind w:left="360"/>
        <w:jc w:val="both"/>
        <w:rPr>
          <w:rFonts w:cstheme="minorHAnsi"/>
          <w:snapToGrid w:val="0"/>
        </w:rPr>
      </w:pPr>
    </w:p>
    <w:p w14:paraId="5A529093" w14:textId="77777777" w:rsidR="008F44BA" w:rsidRPr="008479E7" w:rsidRDefault="008F44BA" w:rsidP="006507D2">
      <w:pPr>
        <w:pStyle w:val="Akapitzlist"/>
        <w:numPr>
          <w:ilvl w:val="0"/>
          <w:numId w:val="40"/>
        </w:numPr>
        <w:spacing w:after="0" w:line="240" w:lineRule="auto"/>
        <w:jc w:val="both"/>
        <w:rPr>
          <w:rFonts w:cstheme="minorHAnsi"/>
        </w:rPr>
      </w:pPr>
      <w:r w:rsidRPr="008479E7">
        <w:rPr>
          <w:rFonts w:cstheme="minorHAnsi"/>
          <w:snapToGrid w:val="0"/>
        </w:rPr>
        <w:t>Wykonawca po upływie terminu do składania ofert nie może skutecznie dokonać zmiany ani wycofać złożonej oferty.</w:t>
      </w:r>
    </w:p>
    <w:p w14:paraId="2C814267" w14:textId="77777777" w:rsidR="008F44BA" w:rsidRPr="008479E7" w:rsidRDefault="008F44BA" w:rsidP="008F44BA">
      <w:pPr>
        <w:spacing w:after="0" w:line="240" w:lineRule="auto"/>
        <w:jc w:val="both"/>
        <w:rPr>
          <w:rFonts w:cstheme="minorHAnsi"/>
        </w:rPr>
      </w:pPr>
    </w:p>
    <w:p w14:paraId="75DD2B94" w14:textId="77777777" w:rsidR="008F44BA" w:rsidRPr="008479E7" w:rsidRDefault="008F44BA" w:rsidP="006507D2">
      <w:pPr>
        <w:pStyle w:val="Akapitzlist"/>
        <w:numPr>
          <w:ilvl w:val="0"/>
          <w:numId w:val="40"/>
        </w:numPr>
        <w:spacing w:after="0" w:line="240" w:lineRule="auto"/>
        <w:jc w:val="both"/>
        <w:rPr>
          <w:rFonts w:cstheme="minorHAnsi"/>
        </w:rPr>
      </w:pPr>
      <w:r w:rsidRPr="008479E7">
        <w:rPr>
          <w:rFonts w:cstheme="minorHAnsi"/>
          <w:snapToGrid w:val="0"/>
        </w:rPr>
        <w:t>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Rozdziale X SIWZ. Przepisy ustawy Pzp nie przewidują negocjacji warunków udzielenia zamówienia, w tym zapisów projektu umowy, po terminie otwarcia ofert.</w:t>
      </w:r>
    </w:p>
    <w:p w14:paraId="40DDB584" w14:textId="77777777" w:rsidR="00217CA1" w:rsidRPr="008479E7" w:rsidRDefault="00217CA1" w:rsidP="00217CA1">
      <w:pPr>
        <w:spacing w:after="0" w:line="240" w:lineRule="auto"/>
        <w:jc w:val="both"/>
        <w:rPr>
          <w:rFonts w:cstheme="minorHAnsi"/>
        </w:rPr>
      </w:pPr>
    </w:p>
    <w:p w14:paraId="14896066" w14:textId="77777777" w:rsidR="008F44BA" w:rsidRPr="008479E7" w:rsidRDefault="008F44BA" w:rsidP="006507D2">
      <w:pPr>
        <w:pStyle w:val="Akapitzlist"/>
        <w:numPr>
          <w:ilvl w:val="0"/>
          <w:numId w:val="40"/>
        </w:numPr>
        <w:spacing w:after="0" w:line="240" w:lineRule="auto"/>
        <w:jc w:val="both"/>
        <w:rPr>
          <w:rFonts w:cstheme="minorHAnsi"/>
        </w:rPr>
      </w:pPr>
      <w:r w:rsidRPr="008479E7">
        <w:rPr>
          <w:rFonts w:cstheme="minorHAnsi"/>
          <w:snapToGrid w:val="0"/>
        </w:rPr>
        <w:t>Zgodnie z art. 91 ust. 3a uPzp Wykonawca</w:t>
      </w:r>
      <w:r w:rsidR="001B2739" w:rsidRPr="008479E7">
        <w:rPr>
          <w:rFonts w:cstheme="minorHAnsi"/>
          <w:snapToGrid w:val="0"/>
        </w:rPr>
        <w:t>,</w:t>
      </w:r>
      <w:r w:rsidRPr="008479E7">
        <w:rPr>
          <w:rFonts w:cstheme="minorHAnsi"/>
          <w:snapToGrid w:val="0"/>
        </w:rPr>
        <w:t xml:space="preserve"> składając ofertę, informuje Zamawiającego, czy wybór oferty b</w:t>
      </w:r>
      <w:r w:rsidR="001B2739" w:rsidRPr="008479E7">
        <w:rPr>
          <w:rFonts w:cstheme="minorHAnsi"/>
          <w:snapToGrid w:val="0"/>
        </w:rPr>
        <w:t>ędzie prowadzić do powstania u Z</w:t>
      </w:r>
      <w:r w:rsidRPr="008479E7">
        <w:rPr>
          <w:rFonts w:cstheme="minorHAnsi"/>
          <w:snapToGrid w:val="0"/>
        </w:rPr>
        <w:t>amawiającego obowiązku podatkowego, wskazując nazwę (rodzaj) towaru lub usługi, których dostawa lub świadczenie będzie prowadzić do jego powstania, oraz wskazując ich wartość bez kwoty podatku.</w:t>
      </w:r>
    </w:p>
    <w:p w14:paraId="7543DB8E" w14:textId="77777777" w:rsidR="00A86BC1" w:rsidRPr="008479E7" w:rsidRDefault="00A86BC1" w:rsidP="00A86BC1">
      <w:pPr>
        <w:pStyle w:val="Akapitzlist"/>
        <w:rPr>
          <w:rFonts w:eastAsia="Times New Roman" w:cstheme="minorHAnsi"/>
          <w:b/>
          <w:lang w:eastAsia="pl-PL"/>
        </w:rPr>
      </w:pPr>
    </w:p>
    <w:p w14:paraId="474AC0C2" w14:textId="77777777" w:rsidR="00372AE6" w:rsidRPr="008479E7" w:rsidRDefault="001B2739" w:rsidP="00FB538B">
      <w:pPr>
        <w:pStyle w:val="Akapitzlist"/>
        <w:numPr>
          <w:ilvl w:val="0"/>
          <w:numId w:val="19"/>
        </w:numPr>
        <w:spacing w:before="240" w:after="0" w:line="240" w:lineRule="auto"/>
        <w:jc w:val="both"/>
        <w:rPr>
          <w:rFonts w:eastAsia="Times New Roman" w:cstheme="minorHAnsi"/>
          <w:b/>
          <w:lang w:eastAsia="pl-PL"/>
        </w:rPr>
      </w:pPr>
      <w:r w:rsidRPr="008479E7">
        <w:rPr>
          <w:rFonts w:eastAsia="Times New Roman" w:cstheme="minorHAnsi"/>
          <w:b/>
          <w:lang w:eastAsia="pl-PL"/>
        </w:rPr>
        <w:t>MIEJS</w:t>
      </w:r>
      <w:r w:rsidR="00372AE6" w:rsidRPr="008479E7">
        <w:rPr>
          <w:rFonts w:eastAsia="Times New Roman" w:cstheme="minorHAnsi"/>
          <w:b/>
          <w:lang w:eastAsia="pl-PL"/>
        </w:rPr>
        <w:t xml:space="preserve">E ORAZ TERMIN SKŁADANIA OFERT </w:t>
      </w:r>
    </w:p>
    <w:p w14:paraId="19D1BB27" w14:textId="77777777" w:rsidR="004F6340" w:rsidRPr="008479E7" w:rsidRDefault="004F6340" w:rsidP="004F6340">
      <w:pPr>
        <w:pStyle w:val="Akapitzlist"/>
        <w:spacing w:before="240" w:after="0" w:line="240" w:lineRule="auto"/>
        <w:ind w:left="964"/>
        <w:jc w:val="both"/>
        <w:rPr>
          <w:rFonts w:eastAsia="Times New Roman" w:cstheme="minorHAnsi"/>
          <w:b/>
          <w:lang w:eastAsia="pl-PL"/>
        </w:rPr>
      </w:pPr>
    </w:p>
    <w:p w14:paraId="1E05977E" w14:textId="7B75FF53" w:rsidR="007E791F" w:rsidRPr="008479E7" w:rsidRDefault="007E791F" w:rsidP="006507D2">
      <w:pPr>
        <w:pStyle w:val="Akapitzlist"/>
        <w:numPr>
          <w:ilvl w:val="6"/>
          <w:numId w:val="40"/>
        </w:numPr>
        <w:spacing w:after="0" w:line="240" w:lineRule="auto"/>
        <w:ind w:left="426" w:hanging="426"/>
        <w:jc w:val="both"/>
        <w:rPr>
          <w:rFonts w:cstheme="minorHAnsi"/>
          <w:snapToGrid w:val="0"/>
        </w:rPr>
      </w:pPr>
      <w:bookmarkStart w:id="6" w:name="_Toc136762103"/>
      <w:bookmarkStart w:id="7" w:name="_Toc56878493"/>
      <w:r w:rsidRPr="008479E7">
        <w:rPr>
          <w:rFonts w:cstheme="minorHAnsi"/>
          <w:snapToGrid w:val="0"/>
        </w:rPr>
        <w:t>Termin składania ofert upływa w dniu</w:t>
      </w:r>
      <w:r w:rsidR="00A9501B" w:rsidRPr="008479E7">
        <w:rPr>
          <w:rFonts w:cstheme="minorHAnsi"/>
          <w:snapToGrid w:val="0"/>
        </w:rPr>
        <w:t xml:space="preserve"> </w:t>
      </w:r>
      <w:r w:rsidR="004F788A">
        <w:rPr>
          <w:rFonts w:cstheme="minorHAnsi"/>
          <w:snapToGrid w:val="0"/>
        </w:rPr>
        <w:t>3.02.2021 r.</w:t>
      </w:r>
      <w:r w:rsidR="007D600C" w:rsidRPr="008479E7">
        <w:rPr>
          <w:rFonts w:cstheme="minorHAnsi"/>
          <w:snapToGrid w:val="0"/>
        </w:rPr>
        <w:t xml:space="preserve"> o godz. 12:00</w:t>
      </w:r>
    </w:p>
    <w:p w14:paraId="57918BD2" w14:textId="6607E286" w:rsidR="008F44BA" w:rsidRPr="008479E7" w:rsidRDefault="008F44BA" w:rsidP="006507D2">
      <w:pPr>
        <w:pStyle w:val="Akapitzlist"/>
        <w:numPr>
          <w:ilvl w:val="6"/>
          <w:numId w:val="40"/>
        </w:numPr>
        <w:spacing w:after="0" w:line="240" w:lineRule="auto"/>
        <w:ind w:left="426" w:hanging="426"/>
        <w:jc w:val="both"/>
        <w:rPr>
          <w:rFonts w:cstheme="minorHAnsi"/>
          <w:snapToGrid w:val="0"/>
        </w:rPr>
      </w:pPr>
      <w:r w:rsidRPr="008479E7">
        <w:rPr>
          <w:rFonts w:cstheme="minorHAnsi"/>
          <w:snapToGrid w:val="0"/>
        </w:rPr>
        <w:t xml:space="preserve">Otwarcie ofert nastąpi w dniu </w:t>
      </w:r>
      <w:r w:rsidR="004F788A">
        <w:rPr>
          <w:rFonts w:cstheme="minorHAnsi"/>
          <w:snapToGrid w:val="0"/>
        </w:rPr>
        <w:t>3.02.2021 r.</w:t>
      </w:r>
      <w:r w:rsidR="007269EE" w:rsidRPr="008479E7">
        <w:rPr>
          <w:rFonts w:cstheme="minorHAnsi"/>
          <w:snapToGrid w:val="0"/>
        </w:rPr>
        <w:t xml:space="preserve"> o godz. 12:05</w:t>
      </w:r>
    </w:p>
    <w:p w14:paraId="05ADE955" w14:textId="77777777" w:rsidR="008F44BA" w:rsidRPr="008479E7" w:rsidRDefault="008F44BA" w:rsidP="006507D2">
      <w:pPr>
        <w:pStyle w:val="Akapitzlist"/>
        <w:numPr>
          <w:ilvl w:val="6"/>
          <w:numId w:val="40"/>
        </w:numPr>
        <w:spacing w:after="0" w:line="240" w:lineRule="auto"/>
        <w:ind w:left="426" w:hanging="426"/>
        <w:jc w:val="both"/>
        <w:rPr>
          <w:rFonts w:cstheme="minorHAnsi"/>
          <w:snapToGrid w:val="0"/>
        </w:rPr>
      </w:pPr>
      <w:r w:rsidRPr="008479E7">
        <w:rPr>
          <w:rFonts w:cstheme="minorHAnsi"/>
          <w:snapToGrid w:val="0"/>
        </w:rPr>
        <w:t xml:space="preserve">Otwarcie ofert następuje poprzez użycie aplikacji do szyfrowania ofert dostępnej na </w:t>
      </w:r>
      <w:r w:rsidR="00A9501B" w:rsidRPr="008479E7">
        <w:rPr>
          <w:rFonts w:cstheme="minorHAnsi"/>
          <w:snapToGrid w:val="0"/>
        </w:rPr>
        <w:t xml:space="preserve">Platformie </w:t>
      </w:r>
      <w:r w:rsidR="00672FE6" w:rsidRPr="008479E7">
        <w:rPr>
          <w:rFonts w:cstheme="minorHAnsi"/>
          <w:snapToGrid w:val="0"/>
        </w:rPr>
        <w:t>Zakupowej</w:t>
      </w:r>
      <w:r w:rsidRPr="008479E7">
        <w:rPr>
          <w:rFonts w:cstheme="minorHAnsi"/>
          <w:snapToGrid w:val="0"/>
        </w:rPr>
        <w:t xml:space="preserve">  dokonywane jest poprzez o</w:t>
      </w:r>
      <w:bookmarkStart w:id="8" w:name="_GoBack"/>
      <w:bookmarkEnd w:id="8"/>
      <w:r w:rsidRPr="008479E7">
        <w:rPr>
          <w:rFonts w:cstheme="minorHAnsi"/>
          <w:snapToGrid w:val="0"/>
        </w:rPr>
        <w:t>dszyfrowanie i otwarcie ofert za pomocą klucza prywatnego.</w:t>
      </w:r>
      <w:bookmarkEnd w:id="6"/>
      <w:bookmarkEnd w:id="7"/>
    </w:p>
    <w:p w14:paraId="7BDD26E2" w14:textId="77777777" w:rsidR="008F44BA" w:rsidRPr="008479E7" w:rsidRDefault="001B2739" w:rsidP="006507D2">
      <w:pPr>
        <w:pStyle w:val="Akapitzlist"/>
        <w:numPr>
          <w:ilvl w:val="6"/>
          <w:numId w:val="40"/>
        </w:numPr>
        <w:spacing w:after="0" w:line="240" w:lineRule="auto"/>
        <w:ind w:left="426" w:hanging="426"/>
        <w:jc w:val="both"/>
        <w:rPr>
          <w:rFonts w:cstheme="minorHAnsi"/>
          <w:snapToGrid w:val="0"/>
        </w:rPr>
      </w:pPr>
      <w:r w:rsidRPr="008479E7">
        <w:rPr>
          <w:rFonts w:cstheme="minorHAnsi"/>
          <w:snapToGrid w:val="0"/>
        </w:rPr>
        <w:t>Otwarcie ofert jest jawne.</w:t>
      </w:r>
      <w:r w:rsidR="008F44BA" w:rsidRPr="008479E7">
        <w:rPr>
          <w:rFonts w:cstheme="minorHAnsi"/>
          <w:snapToGrid w:val="0"/>
        </w:rPr>
        <w:t xml:space="preserve"> Wykonawcy mają prawo uczestniczyć w sesji otwarcia ofert. </w:t>
      </w:r>
    </w:p>
    <w:p w14:paraId="6E29B777" w14:textId="77777777" w:rsidR="008F44BA" w:rsidRPr="008479E7" w:rsidRDefault="008F44BA" w:rsidP="006507D2">
      <w:pPr>
        <w:pStyle w:val="Akapitzlist"/>
        <w:numPr>
          <w:ilvl w:val="6"/>
          <w:numId w:val="40"/>
        </w:numPr>
        <w:spacing w:after="0" w:line="240" w:lineRule="auto"/>
        <w:ind w:left="426" w:hanging="426"/>
        <w:jc w:val="both"/>
        <w:rPr>
          <w:rFonts w:cstheme="minorHAnsi"/>
          <w:snapToGrid w:val="0"/>
        </w:rPr>
      </w:pPr>
      <w:r w:rsidRPr="008479E7">
        <w:rPr>
          <w:rFonts w:cstheme="minorHAnsi"/>
          <w:snapToGrid w:val="0"/>
        </w:rPr>
        <w:t xml:space="preserve">Niezwłocznie po otwarciu ofert Zamawiający zamieści na stronie </w:t>
      </w:r>
      <w:hyperlink r:id="rId31" w:history="1">
        <w:r w:rsidR="004C549E" w:rsidRPr="008479E7">
          <w:rPr>
            <w:rStyle w:val="Hipercze"/>
            <w:rFonts w:cstheme="minorHAnsi"/>
          </w:rPr>
          <w:t>www.</w:t>
        </w:r>
        <w:r w:rsidR="004C549E" w:rsidRPr="008479E7">
          <w:rPr>
            <w:rStyle w:val="Hipercze"/>
            <w:rFonts w:cstheme="minorHAnsi"/>
            <w:snapToGrid w:val="0"/>
          </w:rPr>
          <w:t>ing.pan.pl</w:t>
        </w:r>
      </w:hyperlink>
      <w:r w:rsidR="004C549E" w:rsidRPr="008479E7">
        <w:rPr>
          <w:rFonts w:cstheme="minorHAnsi"/>
          <w:snapToGrid w:val="0"/>
        </w:rPr>
        <w:t xml:space="preserve"> </w:t>
      </w:r>
      <w:r w:rsidRPr="008479E7">
        <w:rPr>
          <w:rFonts w:cstheme="minorHAnsi"/>
          <w:snapToGrid w:val="0"/>
        </w:rPr>
        <w:t>informacje z otwarcia, dotyczące:</w:t>
      </w:r>
    </w:p>
    <w:p w14:paraId="51704ABD" w14:textId="77777777" w:rsidR="008F44BA" w:rsidRPr="008479E7" w:rsidRDefault="008F44BA" w:rsidP="006507D2">
      <w:pPr>
        <w:pStyle w:val="Akapitzlist"/>
        <w:numPr>
          <w:ilvl w:val="0"/>
          <w:numId w:val="41"/>
        </w:numPr>
        <w:spacing w:after="0" w:line="240" w:lineRule="auto"/>
        <w:jc w:val="both"/>
        <w:rPr>
          <w:rFonts w:cstheme="minorHAnsi"/>
          <w:snapToGrid w:val="0"/>
        </w:rPr>
      </w:pPr>
      <w:r w:rsidRPr="008479E7">
        <w:rPr>
          <w:rFonts w:cstheme="minorHAnsi"/>
          <w:snapToGrid w:val="0"/>
        </w:rPr>
        <w:t>kwoty, jaką zamierza przeznaczyć na sfinansowanie zamówienia,</w:t>
      </w:r>
    </w:p>
    <w:p w14:paraId="5BF00DE6" w14:textId="77777777" w:rsidR="008F44BA" w:rsidRPr="008479E7" w:rsidRDefault="008F44BA" w:rsidP="006507D2">
      <w:pPr>
        <w:pStyle w:val="Akapitzlist"/>
        <w:numPr>
          <w:ilvl w:val="0"/>
          <w:numId w:val="41"/>
        </w:numPr>
        <w:spacing w:after="0" w:line="240" w:lineRule="auto"/>
        <w:jc w:val="both"/>
        <w:rPr>
          <w:rFonts w:cstheme="minorHAnsi"/>
          <w:snapToGrid w:val="0"/>
        </w:rPr>
      </w:pPr>
      <w:r w:rsidRPr="008479E7">
        <w:rPr>
          <w:rFonts w:cstheme="minorHAnsi"/>
          <w:snapToGrid w:val="0"/>
        </w:rPr>
        <w:t>firm oraz adresów Wykonawców, którzy złożyli oferty w terminie,</w:t>
      </w:r>
    </w:p>
    <w:p w14:paraId="23521735" w14:textId="77777777" w:rsidR="008F44BA" w:rsidRPr="008479E7" w:rsidRDefault="008F44BA" w:rsidP="006507D2">
      <w:pPr>
        <w:pStyle w:val="Akapitzlist"/>
        <w:numPr>
          <w:ilvl w:val="0"/>
          <w:numId w:val="41"/>
        </w:numPr>
        <w:spacing w:after="0" w:line="240" w:lineRule="auto"/>
        <w:jc w:val="both"/>
        <w:rPr>
          <w:rFonts w:cstheme="minorHAnsi"/>
          <w:snapToGrid w:val="0"/>
        </w:rPr>
      </w:pPr>
      <w:r w:rsidRPr="008479E7">
        <w:rPr>
          <w:rFonts w:cstheme="minorHAnsi"/>
          <w:snapToGrid w:val="0"/>
        </w:rPr>
        <w:t>ceny, terminu realizacji zamówienia oraz okresu gwarancji.</w:t>
      </w:r>
      <w:r w:rsidR="000B56FD" w:rsidRPr="008479E7">
        <w:rPr>
          <w:rFonts w:cstheme="minorHAnsi"/>
          <w:snapToGrid w:val="0"/>
        </w:rPr>
        <w:t xml:space="preserve"> </w:t>
      </w:r>
    </w:p>
    <w:p w14:paraId="1F512040" w14:textId="77777777" w:rsidR="00813D2A" w:rsidRPr="008479E7" w:rsidRDefault="00813D2A" w:rsidP="00813D2A">
      <w:pPr>
        <w:pStyle w:val="Akapitzlist"/>
        <w:spacing w:after="0" w:line="240" w:lineRule="auto"/>
        <w:jc w:val="both"/>
        <w:rPr>
          <w:rFonts w:cstheme="minorHAnsi"/>
          <w:snapToGrid w:val="0"/>
        </w:rPr>
      </w:pPr>
    </w:p>
    <w:p w14:paraId="064F027B" w14:textId="77777777" w:rsidR="007D600C" w:rsidRPr="008479E7" w:rsidRDefault="007D600C" w:rsidP="00813D2A">
      <w:pPr>
        <w:pStyle w:val="Akapitzlist"/>
        <w:spacing w:after="0" w:line="240" w:lineRule="auto"/>
        <w:jc w:val="both"/>
        <w:rPr>
          <w:rFonts w:cstheme="minorHAnsi"/>
          <w:snapToGrid w:val="0"/>
        </w:rPr>
      </w:pPr>
    </w:p>
    <w:p w14:paraId="201EEA40" w14:textId="77777777" w:rsidR="007E791F" w:rsidRPr="008479E7" w:rsidRDefault="007E791F" w:rsidP="00813D2A">
      <w:pPr>
        <w:pStyle w:val="Akapitzlist"/>
        <w:spacing w:after="0" w:line="240" w:lineRule="auto"/>
        <w:jc w:val="both"/>
        <w:rPr>
          <w:rFonts w:cstheme="minorHAnsi"/>
          <w:snapToGrid w:val="0"/>
        </w:rPr>
      </w:pPr>
    </w:p>
    <w:p w14:paraId="5D0D4A40" w14:textId="77777777" w:rsidR="00372AE6" w:rsidRPr="008479E7" w:rsidRDefault="00372AE6" w:rsidP="00FB538B">
      <w:pPr>
        <w:pStyle w:val="Akapitzlist"/>
        <w:numPr>
          <w:ilvl w:val="0"/>
          <w:numId w:val="19"/>
        </w:numPr>
        <w:spacing w:before="240" w:after="0" w:line="240" w:lineRule="auto"/>
        <w:jc w:val="both"/>
        <w:rPr>
          <w:rFonts w:eastAsia="Times New Roman" w:cstheme="minorHAnsi"/>
          <w:b/>
          <w:lang w:eastAsia="pl-PL"/>
        </w:rPr>
      </w:pPr>
      <w:r w:rsidRPr="008479E7">
        <w:rPr>
          <w:rFonts w:eastAsia="Times New Roman" w:cstheme="minorHAnsi"/>
          <w:b/>
          <w:lang w:eastAsia="pl-PL"/>
        </w:rPr>
        <w:t xml:space="preserve">OPIS SPOSOBU OBLICZENIA CENY </w:t>
      </w:r>
      <w:r w:rsidR="001F1E70" w:rsidRPr="008479E7">
        <w:rPr>
          <w:rFonts w:eastAsia="Times New Roman" w:cstheme="minorHAnsi"/>
          <w:b/>
          <w:lang w:eastAsia="pl-PL"/>
        </w:rPr>
        <w:t xml:space="preserve"> </w:t>
      </w:r>
    </w:p>
    <w:p w14:paraId="61E67182" w14:textId="77777777" w:rsidR="00537D83" w:rsidRPr="008479E7" w:rsidRDefault="00537D83" w:rsidP="007E206E">
      <w:pPr>
        <w:spacing w:after="0" w:line="240" w:lineRule="auto"/>
        <w:jc w:val="both"/>
        <w:rPr>
          <w:rFonts w:eastAsia="Times New Roman" w:cstheme="minorHAnsi"/>
          <w:lang w:eastAsia="pl-PL"/>
        </w:rPr>
      </w:pPr>
    </w:p>
    <w:p w14:paraId="609D7685" w14:textId="77777777" w:rsidR="0005295B" w:rsidRPr="008479E7" w:rsidRDefault="007E1167" w:rsidP="00FB538B">
      <w:pPr>
        <w:numPr>
          <w:ilvl w:val="0"/>
          <w:numId w:val="5"/>
        </w:numPr>
        <w:spacing w:after="0" w:line="240" w:lineRule="auto"/>
        <w:ind w:left="227" w:hanging="227"/>
        <w:jc w:val="both"/>
        <w:rPr>
          <w:rFonts w:eastAsia="Times New Roman" w:cstheme="minorHAnsi"/>
          <w:lang w:eastAsia="pl-PL"/>
        </w:rPr>
      </w:pPr>
      <w:r w:rsidRPr="008479E7">
        <w:rPr>
          <w:rFonts w:eastAsia="Times New Roman" w:cstheme="minorHAnsi"/>
          <w:lang w:eastAsia="pl-PL"/>
        </w:rPr>
        <w:t xml:space="preserve">Wykonawca poda w </w:t>
      </w:r>
      <w:r w:rsidR="00D05C01" w:rsidRPr="008479E7">
        <w:rPr>
          <w:rFonts w:eastAsia="Times New Roman" w:cstheme="minorHAnsi"/>
          <w:lang w:eastAsia="pl-PL"/>
        </w:rPr>
        <w:t>o</w:t>
      </w:r>
      <w:r w:rsidRPr="008479E7">
        <w:rPr>
          <w:rFonts w:eastAsia="Times New Roman" w:cstheme="minorHAnsi"/>
          <w:lang w:eastAsia="pl-PL"/>
        </w:rPr>
        <w:t>fer</w:t>
      </w:r>
      <w:r w:rsidR="00820E6B" w:rsidRPr="008479E7">
        <w:rPr>
          <w:rFonts w:eastAsia="Times New Roman" w:cstheme="minorHAnsi"/>
          <w:lang w:eastAsia="pl-PL"/>
        </w:rPr>
        <w:t>cie</w:t>
      </w:r>
      <w:r w:rsidRPr="008479E7">
        <w:rPr>
          <w:rFonts w:eastAsia="Times New Roman" w:cstheme="minorHAnsi"/>
          <w:lang w:eastAsia="pl-PL"/>
        </w:rPr>
        <w:t xml:space="preserve"> całkowitą cenę brutto za wykonanie przedmiotu zamówienia, z uwzględnieniem po</w:t>
      </w:r>
      <w:r w:rsidR="00572B83" w:rsidRPr="008479E7">
        <w:rPr>
          <w:rFonts w:eastAsia="Times New Roman" w:cstheme="minorHAnsi"/>
          <w:lang w:eastAsia="pl-PL"/>
        </w:rPr>
        <w:t>datku od towarów i usług (</w:t>
      </w:r>
      <w:r w:rsidR="000C5564" w:rsidRPr="008479E7">
        <w:rPr>
          <w:rFonts w:eastAsia="Times New Roman" w:cstheme="minorHAnsi"/>
          <w:lang w:eastAsia="pl-PL"/>
        </w:rPr>
        <w:t>VAT), wyrażoną liczbą i słownie</w:t>
      </w:r>
      <w:r w:rsidR="00820E6B" w:rsidRPr="008479E7">
        <w:rPr>
          <w:rFonts w:eastAsia="Times New Roman" w:cstheme="minorHAnsi"/>
          <w:lang w:eastAsia="pl-PL"/>
        </w:rPr>
        <w:t xml:space="preserve"> oraz </w:t>
      </w:r>
      <w:r w:rsidR="000C5564" w:rsidRPr="008479E7">
        <w:rPr>
          <w:rFonts w:eastAsia="Times New Roman" w:cstheme="minorHAnsi"/>
          <w:lang w:eastAsia="pl-PL"/>
        </w:rPr>
        <w:t>cen</w:t>
      </w:r>
      <w:r w:rsidR="00AE74F8" w:rsidRPr="008479E7">
        <w:rPr>
          <w:rFonts w:eastAsia="Times New Roman" w:cstheme="minorHAnsi"/>
          <w:lang w:eastAsia="pl-PL"/>
        </w:rPr>
        <w:t>y</w:t>
      </w:r>
      <w:r w:rsidR="000C5564" w:rsidRPr="008479E7">
        <w:rPr>
          <w:rFonts w:eastAsia="Times New Roman" w:cstheme="minorHAnsi"/>
          <w:lang w:eastAsia="pl-PL"/>
        </w:rPr>
        <w:t xml:space="preserve"> </w:t>
      </w:r>
      <w:r w:rsidR="007A5E1D" w:rsidRPr="008479E7">
        <w:rPr>
          <w:rFonts w:eastAsia="Times New Roman" w:cstheme="minorHAnsi"/>
          <w:lang w:eastAsia="pl-PL"/>
        </w:rPr>
        <w:t xml:space="preserve">za </w:t>
      </w:r>
      <w:r w:rsidR="00B37053" w:rsidRPr="008479E7">
        <w:rPr>
          <w:rFonts w:eastAsia="Times New Roman" w:cstheme="minorHAnsi"/>
          <w:lang w:eastAsia="pl-PL"/>
        </w:rPr>
        <w:t xml:space="preserve">wyszczególnione </w:t>
      </w:r>
      <w:r w:rsidR="004C0D5D" w:rsidRPr="008479E7">
        <w:rPr>
          <w:rFonts w:eastAsia="Times New Roman" w:cstheme="minorHAnsi"/>
          <w:lang w:eastAsia="pl-PL"/>
        </w:rPr>
        <w:t>elementy zamówienia</w:t>
      </w:r>
      <w:r w:rsidR="000C5564" w:rsidRPr="008479E7">
        <w:rPr>
          <w:rFonts w:eastAsia="Times New Roman" w:cstheme="minorHAnsi"/>
          <w:lang w:eastAsia="pl-PL"/>
        </w:rPr>
        <w:t>, zgodnie ze wskazówkami zawartymi w</w:t>
      </w:r>
      <w:r w:rsidR="00820E6B" w:rsidRPr="008479E7">
        <w:rPr>
          <w:rFonts w:eastAsia="Times New Roman" w:cstheme="minorHAnsi"/>
          <w:lang w:eastAsia="pl-PL"/>
        </w:rPr>
        <w:t xml:space="preserve"> </w:t>
      </w:r>
      <w:r w:rsidR="00D05C01" w:rsidRPr="008479E7">
        <w:rPr>
          <w:rFonts w:eastAsia="Times New Roman" w:cstheme="minorHAnsi"/>
          <w:lang w:eastAsia="pl-PL"/>
        </w:rPr>
        <w:t>formularz</w:t>
      </w:r>
      <w:r w:rsidR="00820E6B" w:rsidRPr="008479E7">
        <w:rPr>
          <w:rFonts w:eastAsia="Times New Roman" w:cstheme="minorHAnsi"/>
          <w:lang w:eastAsia="pl-PL"/>
        </w:rPr>
        <w:t>u ofertowy</w:t>
      </w:r>
      <w:r w:rsidR="00B37053" w:rsidRPr="008479E7">
        <w:rPr>
          <w:rFonts w:eastAsia="Times New Roman" w:cstheme="minorHAnsi"/>
          <w:lang w:eastAsia="pl-PL"/>
        </w:rPr>
        <w:t>m</w:t>
      </w:r>
      <w:r w:rsidR="006766CE" w:rsidRPr="008479E7">
        <w:rPr>
          <w:rFonts w:eastAsia="Times New Roman" w:cstheme="minorHAnsi"/>
          <w:lang w:eastAsia="pl-PL"/>
        </w:rPr>
        <w:t xml:space="preserve"> -</w:t>
      </w:r>
      <w:r w:rsidR="001B2739" w:rsidRPr="008479E7">
        <w:rPr>
          <w:rFonts w:eastAsia="Times New Roman" w:cstheme="minorHAnsi"/>
          <w:lang w:eastAsia="pl-PL"/>
        </w:rPr>
        <w:t xml:space="preserve"> </w:t>
      </w:r>
      <w:r w:rsidR="00F7057C" w:rsidRPr="008479E7">
        <w:rPr>
          <w:rFonts w:eastAsia="Times New Roman" w:cstheme="minorHAnsi"/>
          <w:lang w:eastAsia="pl-PL"/>
        </w:rPr>
        <w:t>załącznik nr 2 do SIWZ.</w:t>
      </w:r>
      <w:r w:rsidR="00B37053" w:rsidRPr="008479E7">
        <w:rPr>
          <w:rFonts w:eastAsia="Times New Roman" w:cstheme="minorHAnsi"/>
          <w:lang w:eastAsia="pl-PL"/>
        </w:rPr>
        <w:t xml:space="preserve"> </w:t>
      </w:r>
    </w:p>
    <w:p w14:paraId="13D8B48B" w14:textId="77777777" w:rsidR="0005295B" w:rsidRPr="008479E7" w:rsidRDefault="0005295B" w:rsidP="007E206E">
      <w:pPr>
        <w:spacing w:after="0" w:line="240" w:lineRule="auto"/>
        <w:ind w:left="227"/>
        <w:jc w:val="both"/>
        <w:rPr>
          <w:rFonts w:eastAsia="Times New Roman" w:cstheme="minorHAnsi"/>
          <w:lang w:eastAsia="pl-PL"/>
        </w:rPr>
      </w:pPr>
    </w:p>
    <w:p w14:paraId="7B93055F" w14:textId="77777777" w:rsidR="007E1167" w:rsidRPr="008479E7" w:rsidRDefault="007E1167" w:rsidP="00FB538B">
      <w:pPr>
        <w:numPr>
          <w:ilvl w:val="0"/>
          <w:numId w:val="5"/>
        </w:numPr>
        <w:spacing w:after="0" w:line="240" w:lineRule="auto"/>
        <w:ind w:left="227" w:hanging="227"/>
        <w:jc w:val="both"/>
        <w:rPr>
          <w:rFonts w:eastAsia="Times New Roman" w:cstheme="minorHAnsi"/>
          <w:lang w:eastAsia="pl-PL"/>
        </w:rPr>
      </w:pPr>
      <w:r w:rsidRPr="008479E7">
        <w:rPr>
          <w:rFonts w:cstheme="minorHAnsi"/>
        </w:rPr>
        <w:t>Cenę oferty</w:t>
      </w:r>
      <w:r w:rsidR="00F867D7" w:rsidRPr="008479E7">
        <w:rPr>
          <w:rFonts w:cstheme="minorHAnsi"/>
        </w:rPr>
        <w:t xml:space="preserve"> </w:t>
      </w:r>
      <w:r w:rsidRPr="008479E7">
        <w:rPr>
          <w:rFonts w:cstheme="minorHAnsi"/>
        </w:rPr>
        <w:t>należy podać w PLN. Cena musi być wyrażona w jednostkach nie mniejszych niż grosze (do dwóch miejsc po przecinku), przy zachowaniu matematycznej zasady zaokrąglania liczb (nie dopuszcza się podania jednostek w tysięcznych częściach złotego), tj.</w:t>
      </w:r>
      <w:r w:rsidR="006C785F" w:rsidRPr="008479E7">
        <w:rPr>
          <w:rFonts w:cstheme="minorHAnsi"/>
        </w:rPr>
        <w:t xml:space="preserve">: </w:t>
      </w:r>
      <w:r w:rsidRPr="008479E7">
        <w:rPr>
          <w:rFonts w:cstheme="minorHAnsi"/>
        </w:rPr>
        <w:t>ułamek kończący się cyfrą od 1 do 4 zaokrąglić należy w dół</w:t>
      </w:r>
      <w:r w:rsidR="006C785F" w:rsidRPr="008479E7">
        <w:rPr>
          <w:rFonts w:eastAsia="Times New Roman" w:cstheme="minorHAnsi"/>
          <w:lang w:eastAsia="pl-PL"/>
        </w:rPr>
        <w:t xml:space="preserve">, a </w:t>
      </w:r>
      <w:r w:rsidRPr="008479E7">
        <w:rPr>
          <w:rFonts w:cstheme="minorHAnsi"/>
        </w:rPr>
        <w:t xml:space="preserve">ułamek kończący się cyfrą od 5 do </w:t>
      </w:r>
      <w:r w:rsidR="00E2690B" w:rsidRPr="008479E7">
        <w:rPr>
          <w:rFonts w:cstheme="minorHAnsi"/>
        </w:rPr>
        <w:t xml:space="preserve">9 </w:t>
      </w:r>
      <w:r w:rsidRPr="008479E7">
        <w:rPr>
          <w:rFonts w:cstheme="minorHAnsi"/>
        </w:rPr>
        <w:t>zaokrąglić należy w górę</w:t>
      </w:r>
      <w:r w:rsidR="001B2739" w:rsidRPr="008479E7">
        <w:rPr>
          <w:rFonts w:cstheme="minorHAnsi"/>
        </w:rPr>
        <w:t>.</w:t>
      </w:r>
    </w:p>
    <w:p w14:paraId="5241F549" w14:textId="77777777" w:rsidR="00EF303C" w:rsidRPr="008479E7" w:rsidRDefault="00EF303C" w:rsidP="007E206E">
      <w:pPr>
        <w:spacing w:after="0" w:line="240" w:lineRule="auto"/>
        <w:ind w:left="360"/>
        <w:jc w:val="both"/>
        <w:rPr>
          <w:rFonts w:cstheme="minorHAnsi"/>
        </w:rPr>
      </w:pPr>
    </w:p>
    <w:p w14:paraId="476BE163" w14:textId="77777777" w:rsidR="0007702E" w:rsidRPr="008479E7" w:rsidRDefault="00440BB4" w:rsidP="00FB538B">
      <w:pPr>
        <w:numPr>
          <w:ilvl w:val="0"/>
          <w:numId w:val="5"/>
        </w:numPr>
        <w:spacing w:after="0" w:line="240" w:lineRule="auto"/>
        <w:ind w:left="227" w:hanging="227"/>
        <w:jc w:val="both"/>
        <w:rPr>
          <w:rFonts w:cstheme="minorHAnsi"/>
        </w:rPr>
      </w:pPr>
      <w:r w:rsidRPr="008479E7">
        <w:rPr>
          <w:rFonts w:eastAsia="Times New Roman" w:cstheme="minorHAnsi"/>
          <w:lang w:eastAsia="pl-PL"/>
        </w:rPr>
        <w:t xml:space="preserve">Wynagrodzenie Wykonawcy ma charakter ryczałtowy w rozumieniu art. 632 </w:t>
      </w:r>
      <w:r w:rsidR="001B2739" w:rsidRPr="008479E7">
        <w:rPr>
          <w:rFonts w:eastAsia="Times New Roman" w:cstheme="minorHAnsi"/>
          <w:lang w:eastAsia="pl-PL"/>
        </w:rPr>
        <w:t>K</w:t>
      </w:r>
      <w:r w:rsidRPr="008479E7">
        <w:rPr>
          <w:rFonts w:eastAsia="Times New Roman" w:cstheme="minorHAnsi"/>
          <w:lang w:eastAsia="pl-PL"/>
        </w:rPr>
        <w:t xml:space="preserve">odeksu cywilnego i obejmuje wszystkie koszty, </w:t>
      </w:r>
      <w:r w:rsidRPr="008479E7">
        <w:rPr>
          <w:rFonts w:cstheme="minorHAnsi"/>
        </w:rPr>
        <w:t>jakie powstaną w związku z wykonaniem zamówienia oraz z warunkami i wymaganiami stawianymi przez Zamawiającego</w:t>
      </w:r>
      <w:r w:rsidR="007F4AE4" w:rsidRPr="008479E7">
        <w:rPr>
          <w:rFonts w:cstheme="minorHAnsi"/>
        </w:rPr>
        <w:t>.</w:t>
      </w:r>
    </w:p>
    <w:p w14:paraId="10B27413" w14:textId="77777777" w:rsidR="007F4AE4" w:rsidRPr="008479E7" w:rsidRDefault="007F4AE4" w:rsidP="007F4AE4">
      <w:pPr>
        <w:spacing w:after="0" w:line="240" w:lineRule="auto"/>
        <w:jc w:val="both"/>
        <w:rPr>
          <w:rFonts w:cstheme="minorHAnsi"/>
        </w:rPr>
      </w:pPr>
    </w:p>
    <w:p w14:paraId="291BBFF7" w14:textId="77777777" w:rsidR="00171E53" w:rsidRPr="008479E7" w:rsidRDefault="00440BB4" w:rsidP="00FB538B">
      <w:pPr>
        <w:numPr>
          <w:ilvl w:val="0"/>
          <w:numId w:val="5"/>
        </w:numPr>
        <w:spacing w:after="0" w:line="240" w:lineRule="auto"/>
        <w:ind w:left="227" w:hanging="227"/>
        <w:jc w:val="both"/>
        <w:rPr>
          <w:rFonts w:cstheme="minorHAnsi"/>
        </w:rPr>
      </w:pPr>
      <w:r w:rsidRPr="008479E7">
        <w:rPr>
          <w:rFonts w:cstheme="minorHAnsi"/>
        </w:rPr>
        <w:t xml:space="preserve">Skalkulowana cena musi obejmować pełny zakres </w:t>
      </w:r>
      <w:r w:rsidR="007F4AE4" w:rsidRPr="008479E7">
        <w:rPr>
          <w:rFonts w:cstheme="minorHAnsi"/>
        </w:rPr>
        <w:t>prac</w:t>
      </w:r>
      <w:r w:rsidRPr="008479E7">
        <w:rPr>
          <w:rFonts w:cstheme="minorHAnsi"/>
        </w:rPr>
        <w:t xml:space="preserve"> niezbędnych do prawidłowego wykonania zamówienia</w:t>
      </w:r>
      <w:r w:rsidR="006766CE" w:rsidRPr="008479E7">
        <w:rPr>
          <w:rFonts w:cstheme="minorHAnsi"/>
        </w:rPr>
        <w:t>.</w:t>
      </w:r>
      <w:r w:rsidRPr="008479E7">
        <w:rPr>
          <w:rFonts w:cstheme="minorHAnsi"/>
        </w:rPr>
        <w:t xml:space="preserve"> </w:t>
      </w:r>
    </w:p>
    <w:p w14:paraId="28A03003" w14:textId="77777777" w:rsidR="0007702E" w:rsidRPr="008479E7" w:rsidRDefault="0007702E" w:rsidP="0007702E">
      <w:pPr>
        <w:spacing w:after="0" w:line="240" w:lineRule="auto"/>
        <w:ind w:left="227"/>
        <w:jc w:val="both"/>
        <w:rPr>
          <w:rFonts w:cstheme="minorHAnsi"/>
        </w:rPr>
      </w:pPr>
    </w:p>
    <w:p w14:paraId="245EAF4B" w14:textId="77777777" w:rsidR="00171E53" w:rsidRPr="008479E7" w:rsidRDefault="00171E53" w:rsidP="00FB538B">
      <w:pPr>
        <w:numPr>
          <w:ilvl w:val="0"/>
          <w:numId w:val="5"/>
        </w:numPr>
        <w:spacing w:after="0" w:line="240" w:lineRule="auto"/>
        <w:ind w:left="227" w:hanging="227"/>
        <w:jc w:val="both"/>
        <w:rPr>
          <w:rFonts w:cstheme="minorHAnsi"/>
        </w:rPr>
      </w:pPr>
      <w:r w:rsidRPr="008479E7">
        <w:rPr>
          <w:rFonts w:cstheme="minorHAnsi"/>
          <w:spacing w:val="1"/>
        </w:rPr>
        <w:t>Oferowane</w:t>
      </w:r>
      <w:r w:rsidRPr="008479E7">
        <w:rPr>
          <w:rFonts w:cstheme="minorHAnsi"/>
          <w:spacing w:val="21"/>
        </w:rPr>
        <w:t xml:space="preserve"> </w:t>
      </w:r>
      <w:r w:rsidRPr="008479E7">
        <w:rPr>
          <w:rFonts w:cstheme="minorHAnsi"/>
          <w:spacing w:val="1"/>
        </w:rPr>
        <w:t>ceny</w:t>
      </w:r>
      <w:r w:rsidRPr="008479E7">
        <w:rPr>
          <w:rFonts w:cstheme="minorHAnsi"/>
          <w:spacing w:val="22"/>
        </w:rPr>
        <w:t xml:space="preserve"> </w:t>
      </w:r>
      <w:r w:rsidRPr="008479E7">
        <w:rPr>
          <w:rFonts w:cstheme="minorHAnsi"/>
          <w:spacing w:val="1"/>
        </w:rPr>
        <w:t>winny</w:t>
      </w:r>
      <w:r w:rsidRPr="008479E7">
        <w:rPr>
          <w:rFonts w:cstheme="minorHAnsi"/>
          <w:spacing w:val="21"/>
        </w:rPr>
        <w:t xml:space="preserve"> </w:t>
      </w:r>
      <w:r w:rsidRPr="008479E7">
        <w:rPr>
          <w:rFonts w:cstheme="minorHAnsi"/>
          <w:spacing w:val="1"/>
        </w:rPr>
        <w:t>obejmować</w:t>
      </w:r>
      <w:r w:rsidRPr="008479E7">
        <w:rPr>
          <w:rFonts w:cstheme="minorHAnsi"/>
          <w:spacing w:val="22"/>
        </w:rPr>
        <w:t xml:space="preserve"> </w:t>
      </w:r>
      <w:r w:rsidRPr="008479E7">
        <w:rPr>
          <w:rFonts w:cstheme="minorHAnsi"/>
          <w:spacing w:val="1"/>
        </w:rPr>
        <w:t>wszystkie</w:t>
      </w:r>
      <w:r w:rsidRPr="008479E7">
        <w:rPr>
          <w:rFonts w:cstheme="minorHAnsi"/>
          <w:spacing w:val="21"/>
        </w:rPr>
        <w:t xml:space="preserve"> </w:t>
      </w:r>
      <w:r w:rsidRPr="008479E7">
        <w:rPr>
          <w:rFonts w:cstheme="minorHAnsi"/>
          <w:spacing w:val="1"/>
        </w:rPr>
        <w:t>koszty</w:t>
      </w:r>
      <w:r w:rsidRPr="008479E7">
        <w:rPr>
          <w:rFonts w:cstheme="minorHAnsi"/>
          <w:spacing w:val="19"/>
        </w:rPr>
        <w:t xml:space="preserve"> </w:t>
      </w:r>
      <w:r w:rsidRPr="008479E7">
        <w:rPr>
          <w:rFonts w:cstheme="minorHAnsi"/>
        </w:rPr>
        <w:t>i</w:t>
      </w:r>
      <w:r w:rsidRPr="008479E7">
        <w:rPr>
          <w:rFonts w:cstheme="minorHAnsi"/>
          <w:spacing w:val="21"/>
        </w:rPr>
        <w:t xml:space="preserve"> </w:t>
      </w:r>
      <w:r w:rsidRPr="008479E7">
        <w:rPr>
          <w:rFonts w:cstheme="minorHAnsi"/>
          <w:spacing w:val="1"/>
        </w:rPr>
        <w:t>składniki</w:t>
      </w:r>
      <w:r w:rsidRPr="008479E7">
        <w:rPr>
          <w:rFonts w:cstheme="minorHAnsi"/>
          <w:spacing w:val="20"/>
        </w:rPr>
        <w:t xml:space="preserve"> </w:t>
      </w:r>
      <w:r w:rsidRPr="008479E7">
        <w:rPr>
          <w:rFonts w:cstheme="minorHAnsi"/>
          <w:spacing w:val="1"/>
        </w:rPr>
        <w:t>wraz</w:t>
      </w:r>
      <w:r w:rsidRPr="008479E7">
        <w:rPr>
          <w:rFonts w:cstheme="minorHAnsi"/>
          <w:spacing w:val="38"/>
        </w:rPr>
        <w:t xml:space="preserve"> </w:t>
      </w:r>
      <w:r w:rsidRPr="008479E7">
        <w:rPr>
          <w:rFonts w:cstheme="minorHAnsi"/>
        </w:rPr>
        <w:t>z</w:t>
      </w:r>
      <w:r w:rsidRPr="008479E7">
        <w:rPr>
          <w:rFonts w:cstheme="minorHAnsi"/>
          <w:spacing w:val="21"/>
        </w:rPr>
        <w:t xml:space="preserve"> </w:t>
      </w:r>
      <w:r w:rsidRPr="008479E7">
        <w:rPr>
          <w:rFonts w:cstheme="minorHAnsi"/>
          <w:spacing w:val="1"/>
        </w:rPr>
        <w:t>narzutami,</w:t>
      </w:r>
      <w:r w:rsidRPr="008479E7">
        <w:rPr>
          <w:rFonts w:cstheme="minorHAnsi"/>
          <w:spacing w:val="70"/>
        </w:rPr>
        <w:t xml:space="preserve"> </w:t>
      </w:r>
      <w:r w:rsidRPr="008479E7">
        <w:rPr>
          <w:rFonts w:cstheme="minorHAnsi"/>
          <w:spacing w:val="1"/>
        </w:rPr>
        <w:t>niezbędne</w:t>
      </w:r>
      <w:r w:rsidRPr="008479E7">
        <w:rPr>
          <w:rFonts w:cstheme="minorHAnsi"/>
          <w:spacing w:val="23"/>
        </w:rPr>
        <w:t xml:space="preserve"> </w:t>
      </w:r>
      <w:r w:rsidRPr="008479E7">
        <w:rPr>
          <w:rFonts w:cstheme="minorHAnsi"/>
          <w:spacing w:val="1"/>
        </w:rPr>
        <w:t>do</w:t>
      </w:r>
      <w:r w:rsidRPr="008479E7">
        <w:rPr>
          <w:rFonts w:cstheme="minorHAnsi"/>
          <w:spacing w:val="23"/>
        </w:rPr>
        <w:t xml:space="preserve"> </w:t>
      </w:r>
      <w:r w:rsidRPr="008479E7">
        <w:rPr>
          <w:rFonts w:cstheme="minorHAnsi"/>
          <w:spacing w:val="2"/>
        </w:rPr>
        <w:t>wykonania</w:t>
      </w:r>
      <w:r w:rsidRPr="008479E7">
        <w:rPr>
          <w:rFonts w:cstheme="minorHAnsi"/>
          <w:spacing w:val="23"/>
        </w:rPr>
        <w:t xml:space="preserve"> </w:t>
      </w:r>
      <w:r w:rsidRPr="008479E7">
        <w:rPr>
          <w:rFonts w:cstheme="minorHAnsi"/>
          <w:spacing w:val="1"/>
        </w:rPr>
        <w:t>przedmiotu</w:t>
      </w:r>
      <w:r w:rsidRPr="008479E7">
        <w:rPr>
          <w:rFonts w:cstheme="minorHAnsi"/>
          <w:spacing w:val="24"/>
        </w:rPr>
        <w:t xml:space="preserve"> </w:t>
      </w:r>
      <w:r w:rsidRPr="008479E7">
        <w:rPr>
          <w:rFonts w:cstheme="minorHAnsi"/>
          <w:spacing w:val="1"/>
        </w:rPr>
        <w:t>zamówienia</w:t>
      </w:r>
      <w:r w:rsidRPr="008479E7">
        <w:rPr>
          <w:rFonts w:cstheme="minorHAnsi"/>
          <w:spacing w:val="23"/>
        </w:rPr>
        <w:t xml:space="preserve"> </w:t>
      </w:r>
      <w:r w:rsidRPr="008479E7">
        <w:rPr>
          <w:rFonts w:cstheme="minorHAnsi"/>
        </w:rPr>
        <w:t>w</w:t>
      </w:r>
      <w:r w:rsidRPr="008479E7">
        <w:rPr>
          <w:rFonts w:cstheme="minorHAnsi"/>
          <w:spacing w:val="24"/>
        </w:rPr>
        <w:t xml:space="preserve"> </w:t>
      </w:r>
      <w:r w:rsidRPr="008479E7">
        <w:rPr>
          <w:rFonts w:cstheme="minorHAnsi"/>
          <w:spacing w:val="1"/>
        </w:rPr>
        <w:t>zakresie</w:t>
      </w:r>
      <w:r w:rsidRPr="008479E7">
        <w:rPr>
          <w:rFonts w:cstheme="minorHAnsi"/>
          <w:spacing w:val="36"/>
        </w:rPr>
        <w:t xml:space="preserve"> </w:t>
      </w:r>
      <w:r w:rsidRPr="008479E7">
        <w:rPr>
          <w:rFonts w:cstheme="minorHAnsi"/>
          <w:spacing w:val="1"/>
        </w:rPr>
        <w:t>zgodnym</w:t>
      </w:r>
      <w:r w:rsidRPr="008479E7">
        <w:rPr>
          <w:rFonts w:cstheme="minorHAnsi"/>
          <w:spacing w:val="26"/>
        </w:rPr>
        <w:t xml:space="preserve"> </w:t>
      </w:r>
      <w:r w:rsidRPr="008479E7">
        <w:rPr>
          <w:rFonts w:cstheme="minorHAnsi"/>
        </w:rPr>
        <w:t>ze</w:t>
      </w:r>
      <w:r w:rsidRPr="008479E7">
        <w:rPr>
          <w:rFonts w:cstheme="minorHAnsi"/>
          <w:spacing w:val="26"/>
        </w:rPr>
        <w:t xml:space="preserve"> </w:t>
      </w:r>
      <w:r w:rsidRPr="008479E7">
        <w:rPr>
          <w:rFonts w:cstheme="minorHAnsi"/>
          <w:spacing w:val="1"/>
        </w:rPr>
        <w:t>wzorem</w:t>
      </w:r>
      <w:r w:rsidRPr="008479E7">
        <w:rPr>
          <w:rFonts w:cstheme="minorHAnsi"/>
          <w:spacing w:val="26"/>
        </w:rPr>
        <w:t xml:space="preserve"> </w:t>
      </w:r>
      <w:r w:rsidRPr="008479E7">
        <w:rPr>
          <w:rFonts w:cstheme="minorHAnsi"/>
          <w:spacing w:val="1"/>
        </w:rPr>
        <w:t>umowy</w:t>
      </w:r>
      <w:r w:rsidR="00F7057C" w:rsidRPr="008479E7">
        <w:rPr>
          <w:rFonts w:cstheme="minorHAnsi"/>
          <w:spacing w:val="1"/>
        </w:rPr>
        <w:t>.</w:t>
      </w:r>
      <w:r w:rsidRPr="008479E7">
        <w:rPr>
          <w:rFonts w:cstheme="minorHAnsi"/>
          <w:spacing w:val="86"/>
        </w:rPr>
        <w:t xml:space="preserve"> </w:t>
      </w:r>
      <w:r w:rsidRPr="008479E7">
        <w:rPr>
          <w:rFonts w:cstheme="minorHAnsi"/>
          <w:spacing w:val="1"/>
        </w:rPr>
        <w:t>Zamawiający</w:t>
      </w:r>
      <w:r w:rsidRPr="008479E7">
        <w:rPr>
          <w:rFonts w:cstheme="minorHAnsi"/>
          <w:spacing w:val="54"/>
        </w:rPr>
        <w:t xml:space="preserve"> </w:t>
      </w:r>
      <w:r w:rsidRPr="008479E7">
        <w:rPr>
          <w:rFonts w:cstheme="minorHAnsi"/>
          <w:spacing w:val="1"/>
        </w:rPr>
        <w:t>nie</w:t>
      </w:r>
      <w:r w:rsidRPr="008479E7">
        <w:rPr>
          <w:rFonts w:cstheme="minorHAnsi"/>
          <w:spacing w:val="54"/>
        </w:rPr>
        <w:t xml:space="preserve"> </w:t>
      </w:r>
      <w:r w:rsidRPr="008479E7">
        <w:rPr>
          <w:rFonts w:cstheme="minorHAnsi"/>
          <w:spacing w:val="1"/>
        </w:rPr>
        <w:t>zapewnia</w:t>
      </w:r>
      <w:r w:rsidRPr="008479E7">
        <w:rPr>
          <w:rFonts w:cstheme="minorHAnsi"/>
          <w:spacing w:val="54"/>
        </w:rPr>
        <w:t xml:space="preserve"> </w:t>
      </w:r>
      <w:r w:rsidRPr="008479E7">
        <w:rPr>
          <w:rFonts w:cstheme="minorHAnsi"/>
          <w:spacing w:val="2"/>
        </w:rPr>
        <w:t>zwolnienia</w:t>
      </w:r>
      <w:r w:rsidRPr="008479E7">
        <w:rPr>
          <w:rFonts w:cstheme="minorHAnsi"/>
          <w:spacing w:val="57"/>
        </w:rPr>
        <w:t xml:space="preserve"> </w:t>
      </w:r>
      <w:r w:rsidRPr="008479E7">
        <w:rPr>
          <w:rFonts w:cstheme="minorHAnsi"/>
          <w:spacing w:val="1"/>
        </w:rPr>
        <w:t>Wykonawcy</w:t>
      </w:r>
      <w:r w:rsidRPr="008479E7">
        <w:rPr>
          <w:rFonts w:cstheme="minorHAnsi"/>
          <w:spacing w:val="58"/>
        </w:rPr>
        <w:t xml:space="preserve"> </w:t>
      </w:r>
      <w:r w:rsidRPr="008479E7">
        <w:rPr>
          <w:rFonts w:cstheme="minorHAnsi"/>
        </w:rPr>
        <w:t>z</w:t>
      </w:r>
      <w:r w:rsidRPr="008479E7">
        <w:rPr>
          <w:rFonts w:cstheme="minorHAnsi"/>
          <w:spacing w:val="54"/>
        </w:rPr>
        <w:t xml:space="preserve"> </w:t>
      </w:r>
      <w:r w:rsidRPr="008479E7">
        <w:rPr>
          <w:rFonts w:cstheme="minorHAnsi"/>
          <w:spacing w:val="1"/>
        </w:rPr>
        <w:t>żadnych</w:t>
      </w:r>
      <w:r w:rsidRPr="008479E7">
        <w:rPr>
          <w:rFonts w:cstheme="minorHAnsi"/>
          <w:spacing w:val="55"/>
        </w:rPr>
        <w:t xml:space="preserve"> </w:t>
      </w:r>
      <w:r w:rsidRPr="008479E7">
        <w:rPr>
          <w:rFonts w:cstheme="minorHAnsi"/>
          <w:spacing w:val="1"/>
        </w:rPr>
        <w:t>podatków,</w:t>
      </w:r>
      <w:r w:rsidRPr="008479E7">
        <w:rPr>
          <w:rFonts w:cstheme="minorHAnsi"/>
          <w:spacing w:val="54"/>
        </w:rPr>
        <w:t xml:space="preserve"> </w:t>
      </w:r>
      <w:r w:rsidRPr="008479E7">
        <w:rPr>
          <w:rFonts w:cstheme="minorHAnsi"/>
          <w:spacing w:val="1"/>
        </w:rPr>
        <w:t>opłat,</w:t>
      </w:r>
      <w:r w:rsidRPr="008479E7">
        <w:rPr>
          <w:rFonts w:cstheme="minorHAnsi"/>
          <w:spacing w:val="54"/>
        </w:rPr>
        <w:t xml:space="preserve"> </w:t>
      </w:r>
      <w:r w:rsidRPr="008479E7">
        <w:rPr>
          <w:rFonts w:cstheme="minorHAnsi"/>
          <w:spacing w:val="1"/>
        </w:rPr>
        <w:t>ceł,</w:t>
      </w:r>
      <w:r w:rsidRPr="008479E7">
        <w:rPr>
          <w:rFonts w:cstheme="minorHAnsi"/>
          <w:spacing w:val="54"/>
        </w:rPr>
        <w:t xml:space="preserve"> </w:t>
      </w:r>
      <w:r w:rsidRPr="008479E7">
        <w:rPr>
          <w:rFonts w:cstheme="minorHAnsi"/>
          <w:spacing w:val="1"/>
        </w:rPr>
        <w:t>cen</w:t>
      </w:r>
      <w:r w:rsidRPr="008479E7">
        <w:rPr>
          <w:rFonts w:cstheme="minorHAnsi"/>
          <w:spacing w:val="76"/>
        </w:rPr>
        <w:t xml:space="preserve"> </w:t>
      </w:r>
      <w:r w:rsidRPr="008479E7">
        <w:rPr>
          <w:rFonts w:cstheme="minorHAnsi"/>
          <w:spacing w:val="1"/>
        </w:rPr>
        <w:t>materiałów,</w:t>
      </w:r>
      <w:r w:rsidRPr="008479E7">
        <w:rPr>
          <w:rFonts w:cstheme="minorHAnsi"/>
          <w:spacing w:val="15"/>
        </w:rPr>
        <w:t xml:space="preserve"> </w:t>
      </w:r>
      <w:r w:rsidRPr="008479E7">
        <w:rPr>
          <w:rFonts w:cstheme="minorHAnsi"/>
          <w:spacing w:val="1"/>
        </w:rPr>
        <w:t>transportu</w:t>
      </w:r>
      <w:r w:rsidRPr="008479E7">
        <w:rPr>
          <w:rFonts w:cstheme="minorHAnsi"/>
          <w:spacing w:val="16"/>
        </w:rPr>
        <w:t xml:space="preserve"> </w:t>
      </w:r>
      <w:r w:rsidRPr="008479E7">
        <w:rPr>
          <w:rFonts w:cstheme="minorHAnsi"/>
        </w:rPr>
        <w:t>itp.,</w:t>
      </w:r>
      <w:r w:rsidRPr="008479E7">
        <w:rPr>
          <w:rFonts w:cstheme="minorHAnsi"/>
          <w:spacing w:val="33"/>
        </w:rPr>
        <w:t xml:space="preserve"> </w:t>
      </w:r>
      <w:r w:rsidRPr="008479E7">
        <w:rPr>
          <w:rFonts w:cstheme="minorHAnsi"/>
        </w:rPr>
        <w:t>ani</w:t>
      </w:r>
      <w:r w:rsidRPr="008479E7">
        <w:rPr>
          <w:rFonts w:cstheme="minorHAnsi"/>
          <w:spacing w:val="20"/>
        </w:rPr>
        <w:t xml:space="preserve"> </w:t>
      </w:r>
      <w:r w:rsidRPr="008479E7">
        <w:rPr>
          <w:rFonts w:cstheme="minorHAnsi"/>
          <w:spacing w:val="1"/>
        </w:rPr>
        <w:t>nie</w:t>
      </w:r>
      <w:r w:rsidRPr="008479E7">
        <w:rPr>
          <w:rFonts w:cstheme="minorHAnsi"/>
          <w:spacing w:val="17"/>
        </w:rPr>
        <w:t xml:space="preserve"> </w:t>
      </w:r>
      <w:r w:rsidRPr="008479E7">
        <w:rPr>
          <w:rFonts w:cstheme="minorHAnsi"/>
          <w:spacing w:val="1"/>
        </w:rPr>
        <w:t>będzie</w:t>
      </w:r>
      <w:r w:rsidRPr="008479E7">
        <w:rPr>
          <w:rFonts w:cstheme="minorHAnsi"/>
          <w:spacing w:val="18"/>
        </w:rPr>
        <w:t xml:space="preserve"> </w:t>
      </w:r>
      <w:r w:rsidRPr="008479E7">
        <w:rPr>
          <w:rFonts w:cstheme="minorHAnsi"/>
          <w:spacing w:val="1"/>
        </w:rPr>
        <w:t>zwracał</w:t>
      </w:r>
      <w:r w:rsidRPr="008479E7">
        <w:rPr>
          <w:rFonts w:cstheme="minorHAnsi"/>
          <w:spacing w:val="17"/>
        </w:rPr>
        <w:t xml:space="preserve"> </w:t>
      </w:r>
      <w:r w:rsidRPr="008479E7">
        <w:rPr>
          <w:rFonts w:cstheme="minorHAnsi"/>
          <w:spacing w:val="1"/>
        </w:rPr>
        <w:t>żadnych</w:t>
      </w:r>
      <w:r w:rsidRPr="008479E7">
        <w:rPr>
          <w:rFonts w:cstheme="minorHAnsi"/>
          <w:spacing w:val="18"/>
        </w:rPr>
        <w:t xml:space="preserve"> </w:t>
      </w:r>
      <w:r w:rsidRPr="008479E7">
        <w:rPr>
          <w:rFonts w:cstheme="minorHAnsi"/>
          <w:spacing w:val="1"/>
        </w:rPr>
        <w:t>kar</w:t>
      </w:r>
      <w:r w:rsidRPr="008479E7">
        <w:rPr>
          <w:rFonts w:cstheme="minorHAnsi"/>
          <w:spacing w:val="19"/>
        </w:rPr>
        <w:t xml:space="preserve"> </w:t>
      </w:r>
      <w:r w:rsidRPr="008479E7">
        <w:rPr>
          <w:rFonts w:cstheme="minorHAnsi"/>
          <w:spacing w:val="1"/>
        </w:rPr>
        <w:t>należnych</w:t>
      </w:r>
      <w:r w:rsidRPr="008479E7">
        <w:rPr>
          <w:rFonts w:cstheme="minorHAnsi"/>
          <w:spacing w:val="32"/>
        </w:rPr>
        <w:t xml:space="preserve"> </w:t>
      </w:r>
      <w:r w:rsidRPr="008479E7">
        <w:rPr>
          <w:rFonts w:cstheme="minorHAnsi"/>
        </w:rPr>
        <w:t>z</w:t>
      </w:r>
      <w:r w:rsidRPr="008479E7">
        <w:rPr>
          <w:rFonts w:cstheme="minorHAnsi"/>
          <w:spacing w:val="16"/>
        </w:rPr>
        <w:t xml:space="preserve"> </w:t>
      </w:r>
      <w:r w:rsidRPr="008479E7">
        <w:rPr>
          <w:rFonts w:cstheme="minorHAnsi"/>
          <w:spacing w:val="1"/>
        </w:rPr>
        <w:t>jakiegokolwiek</w:t>
      </w:r>
      <w:r w:rsidRPr="008479E7">
        <w:rPr>
          <w:rFonts w:cstheme="minorHAnsi"/>
          <w:spacing w:val="78"/>
        </w:rPr>
        <w:t xml:space="preserve"> </w:t>
      </w:r>
      <w:r w:rsidRPr="008479E7">
        <w:rPr>
          <w:rFonts w:cstheme="minorHAnsi"/>
        </w:rPr>
        <w:t>tytułu,</w:t>
      </w:r>
      <w:r w:rsidRPr="008479E7">
        <w:rPr>
          <w:rFonts w:cstheme="minorHAnsi"/>
          <w:spacing w:val="-4"/>
        </w:rPr>
        <w:t xml:space="preserve"> </w:t>
      </w:r>
      <w:r w:rsidRPr="008479E7">
        <w:rPr>
          <w:rFonts w:cstheme="minorHAnsi"/>
          <w:spacing w:val="1"/>
        </w:rPr>
        <w:t>nie</w:t>
      </w:r>
      <w:r w:rsidRPr="008479E7">
        <w:rPr>
          <w:rFonts w:cstheme="minorHAnsi"/>
          <w:spacing w:val="-2"/>
        </w:rPr>
        <w:t xml:space="preserve"> </w:t>
      </w:r>
      <w:r w:rsidRPr="008479E7">
        <w:rPr>
          <w:rFonts w:cstheme="minorHAnsi"/>
          <w:spacing w:val="1"/>
        </w:rPr>
        <w:t>będzie</w:t>
      </w:r>
      <w:r w:rsidRPr="008479E7">
        <w:rPr>
          <w:rFonts w:cstheme="minorHAnsi"/>
          <w:spacing w:val="-3"/>
        </w:rPr>
        <w:t xml:space="preserve"> </w:t>
      </w:r>
      <w:r w:rsidRPr="008479E7">
        <w:rPr>
          <w:rFonts w:cstheme="minorHAnsi"/>
          <w:spacing w:val="1"/>
        </w:rPr>
        <w:t>też</w:t>
      </w:r>
      <w:r w:rsidRPr="008479E7">
        <w:rPr>
          <w:rFonts w:cstheme="minorHAnsi"/>
          <w:spacing w:val="-2"/>
        </w:rPr>
        <w:t xml:space="preserve"> </w:t>
      </w:r>
      <w:r w:rsidRPr="008479E7">
        <w:rPr>
          <w:rFonts w:cstheme="minorHAnsi"/>
          <w:spacing w:val="1"/>
        </w:rPr>
        <w:t>ponosił</w:t>
      </w:r>
      <w:r w:rsidRPr="008479E7">
        <w:rPr>
          <w:rFonts w:cstheme="minorHAnsi"/>
          <w:spacing w:val="-4"/>
        </w:rPr>
        <w:t xml:space="preserve"> </w:t>
      </w:r>
      <w:r w:rsidRPr="008479E7">
        <w:rPr>
          <w:rFonts w:cstheme="minorHAnsi"/>
          <w:spacing w:val="1"/>
        </w:rPr>
        <w:t>kosztów</w:t>
      </w:r>
      <w:r w:rsidRPr="008479E7">
        <w:rPr>
          <w:rFonts w:cstheme="minorHAnsi"/>
          <w:spacing w:val="-2"/>
        </w:rPr>
        <w:t xml:space="preserve"> </w:t>
      </w:r>
      <w:r w:rsidRPr="008479E7">
        <w:rPr>
          <w:rFonts w:cstheme="minorHAnsi"/>
          <w:spacing w:val="1"/>
        </w:rPr>
        <w:t>wynikających</w:t>
      </w:r>
      <w:r w:rsidRPr="008479E7">
        <w:rPr>
          <w:rFonts w:cstheme="minorHAnsi"/>
        </w:rPr>
        <w:t xml:space="preserve"> </w:t>
      </w:r>
      <w:r w:rsidR="001B2739" w:rsidRPr="008479E7">
        <w:rPr>
          <w:rFonts w:cstheme="minorHAnsi"/>
        </w:rPr>
        <w:t>z</w:t>
      </w:r>
      <w:r w:rsidRPr="008479E7">
        <w:rPr>
          <w:rFonts w:cstheme="minorHAnsi"/>
          <w:spacing w:val="-3"/>
        </w:rPr>
        <w:t xml:space="preserve"> </w:t>
      </w:r>
      <w:r w:rsidRPr="008479E7">
        <w:rPr>
          <w:rFonts w:cstheme="minorHAnsi"/>
          <w:spacing w:val="1"/>
        </w:rPr>
        <w:t>transportu,</w:t>
      </w:r>
      <w:r w:rsidRPr="008479E7">
        <w:rPr>
          <w:rFonts w:cstheme="minorHAnsi"/>
          <w:spacing w:val="-3"/>
        </w:rPr>
        <w:t xml:space="preserve"> </w:t>
      </w:r>
      <w:r w:rsidRPr="008479E7">
        <w:rPr>
          <w:rFonts w:cstheme="minorHAnsi"/>
          <w:spacing w:val="1"/>
        </w:rPr>
        <w:t>czynności,</w:t>
      </w:r>
      <w:r w:rsidR="00440BB4" w:rsidRPr="008479E7">
        <w:rPr>
          <w:rFonts w:cstheme="minorHAnsi"/>
          <w:spacing w:val="1"/>
        </w:rPr>
        <w:t xml:space="preserve"> </w:t>
      </w:r>
      <w:r w:rsidRPr="008479E7">
        <w:rPr>
          <w:rFonts w:cstheme="minorHAnsi"/>
          <w:spacing w:val="1"/>
        </w:rPr>
        <w:t>usług,</w:t>
      </w:r>
      <w:r w:rsidRPr="008479E7">
        <w:rPr>
          <w:rFonts w:cstheme="minorHAnsi"/>
          <w:spacing w:val="-13"/>
        </w:rPr>
        <w:t xml:space="preserve"> </w:t>
      </w:r>
      <w:r w:rsidRPr="008479E7">
        <w:rPr>
          <w:rFonts w:cstheme="minorHAnsi"/>
          <w:spacing w:val="1"/>
        </w:rPr>
        <w:t>świadczeń,</w:t>
      </w:r>
      <w:r w:rsidRPr="008479E7">
        <w:rPr>
          <w:rFonts w:cstheme="minorHAnsi"/>
          <w:spacing w:val="-12"/>
        </w:rPr>
        <w:t xml:space="preserve"> </w:t>
      </w:r>
      <w:r w:rsidRPr="008479E7">
        <w:rPr>
          <w:rFonts w:cstheme="minorHAnsi"/>
          <w:spacing w:val="2"/>
        </w:rPr>
        <w:t>ubezpieczeń</w:t>
      </w:r>
      <w:r w:rsidRPr="008479E7">
        <w:rPr>
          <w:rFonts w:cstheme="minorHAnsi"/>
          <w:spacing w:val="-16"/>
        </w:rPr>
        <w:t xml:space="preserve"> </w:t>
      </w:r>
      <w:r w:rsidRPr="008479E7">
        <w:rPr>
          <w:rFonts w:cstheme="minorHAnsi"/>
          <w:spacing w:val="1"/>
        </w:rPr>
        <w:t>itp.,</w:t>
      </w:r>
      <w:r w:rsidRPr="008479E7">
        <w:rPr>
          <w:rFonts w:cstheme="minorHAnsi"/>
          <w:spacing w:val="-14"/>
        </w:rPr>
        <w:t xml:space="preserve"> </w:t>
      </w:r>
      <w:r w:rsidRPr="008479E7">
        <w:rPr>
          <w:rFonts w:cstheme="minorHAnsi"/>
          <w:spacing w:val="1"/>
        </w:rPr>
        <w:t>których</w:t>
      </w:r>
      <w:r w:rsidRPr="008479E7">
        <w:rPr>
          <w:rFonts w:cstheme="minorHAnsi"/>
          <w:spacing w:val="-14"/>
        </w:rPr>
        <w:t xml:space="preserve"> </w:t>
      </w:r>
      <w:r w:rsidRPr="008479E7">
        <w:rPr>
          <w:rFonts w:cstheme="minorHAnsi"/>
          <w:spacing w:val="1"/>
        </w:rPr>
        <w:t>nie</w:t>
      </w:r>
      <w:r w:rsidRPr="008479E7">
        <w:rPr>
          <w:rFonts w:cstheme="minorHAnsi"/>
          <w:spacing w:val="-14"/>
        </w:rPr>
        <w:t xml:space="preserve"> </w:t>
      </w:r>
      <w:r w:rsidRPr="008479E7">
        <w:rPr>
          <w:rFonts w:cstheme="minorHAnsi"/>
          <w:spacing w:val="1"/>
        </w:rPr>
        <w:t>przewidziano</w:t>
      </w:r>
      <w:r w:rsidRPr="008479E7">
        <w:rPr>
          <w:rFonts w:cstheme="minorHAnsi"/>
          <w:spacing w:val="-14"/>
        </w:rPr>
        <w:t xml:space="preserve"> </w:t>
      </w:r>
      <w:r w:rsidRPr="008479E7">
        <w:rPr>
          <w:rFonts w:cstheme="minorHAnsi"/>
        </w:rPr>
        <w:t>w</w:t>
      </w:r>
      <w:r w:rsidRPr="008479E7">
        <w:rPr>
          <w:rFonts w:cstheme="minorHAnsi"/>
          <w:spacing w:val="-13"/>
        </w:rPr>
        <w:t xml:space="preserve"> </w:t>
      </w:r>
      <w:r w:rsidRPr="008479E7">
        <w:rPr>
          <w:rFonts w:cstheme="minorHAnsi"/>
          <w:spacing w:val="1"/>
        </w:rPr>
        <w:t>dokumentacji</w:t>
      </w:r>
      <w:r w:rsidRPr="008479E7">
        <w:rPr>
          <w:rFonts w:cstheme="minorHAnsi"/>
          <w:spacing w:val="-14"/>
        </w:rPr>
        <w:t xml:space="preserve"> </w:t>
      </w:r>
      <w:r w:rsidRPr="008479E7">
        <w:rPr>
          <w:rFonts w:cstheme="minorHAnsi"/>
          <w:spacing w:val="1"/>
        </w:rPr>
        <w:t>przetargowej.</w:t>
      </w:r>
    </w:p>
    <w:p w14:paraId="5F779FAB" w14:textId="77777777" w:rsidR="00E91150" w:rsidRPr="008479E7" w:rsidRDefault="00E91150" w:rsidP="00E91150">
      <w:pPr>
        <w:pStyle w:val="Akapitzlist"/>
        <w:spacing w:after="0"/>
        <w:rPr>
          <w:rFonts w:cstheme="minorHAnsi"/>
        </w:rPr>
      </w:pPr>
    </w:p>
    <w:p w14:paraId="0B3551A5" w14:textId="77777777" w:rsidR="007E1167" w:rsidRPr="008479E7" w:rsidRDefault="00B2691B" w:rsidP="00FB538B">
      <w:pPr>
        <w:numPr>
          <w:ilvl w:val="0"/>
          <w:numId w:val="5"/>
        </w:numPr>
        <w:spacing w:after="0" w:line="240" w:lineRule="auto"/>
        <w:ind w:left="227" w:hanging="227"/>
        <w:jc w:val="both"/>
        <w:rPr>
          <w:rFonts w:eastAsia="Times New Roman" w:cstheme="minorHAnsi"/>
          <w:lang w:eastAsia="pl-PL"/>
        </w:rPr>
      </w:pPr>
      <w:r w:rsidRPr="008479E7">
        <w:rPr>
          <w:rFonts w:eastAsia="Times New Roman" w:cstheme="minorHAnsi"/>
          <w:lang w:eastAsia="pl-PL"/>
        </w:rPr>
        <w:t>O</w:t>
      </w:r>
      <w:r w:rsidR="007E1167" w:rsidRPr="008479E7">
        <w:rPr>
          <w:rFonts w:eastAsia="Times New Roman" w:cstheme="minorHAnsi"/>
          <w:lang w:eastAsia="pl-PL"/>
        </w:rPr>
        <w:t xml:space="preserve">ferowana przez Wykonawcę </w:t>
      </w:r>
      <w:r w:rsidRPr="008479E7">
        <w:rPr>
          <w:rFonts w:eastAsia="Times New Roman" w:cstheme="minorHAnsi"/>
          <w:lang w:eastAsia="pl-PL"/>
        </w:rPr>
        <w:t>cen</w:t>
      </w:r>
      <w:r w:rsidR="00440BB4" w:rsidRPr="008479E7">
        <w:rPr>
          <w:rFonts w:eastAsia="Times New Roman" w:cstheme="minorHAnsi"/>
          <w:lang w:eastAsia="pl-PL"/>
        </w:rPr>
        <w:t xml:space="preserve">a jest </w:t>
      </w:r>
      <w:r w:rsidR="007E1167" w:rsidRPr="008479E7">
        <w:rPr>
          <w:rFonts w:eastAsia="Times New Roman" w:cstheme="minorHAnsi"/>
          <w:lang w:eastAsia="pl-PL"/>
        </w:rPr>
        <w:t>ostateczn</w:t>
      </w:r>
      <w:r w:rsidR="00440BB4" w:rsidRPr="008479E7">
        <w:rPr>
          <w:rFonts w:eastAsia="Times New Roman" w:cstheme="minorHAnsi"/>
          <w:lang w:eastAsia="pl-PL"/>
        </w:rPr>
        <w:t>a</w:t>
      </w:r>
      <w:r w:rsidR="0007702E" w:rsidRPr="008479E7">
        <w:rPr>
          <w:rFonts w:eastAsia="Times New Roman" w:cstheme="minorHAnsi"/>
          <w:lang w:eastAsia="pl-PL"/>
        </w:rPr>
        <w:t xml:space="preserve"> i </w:t>
      </w:r>
      <w:r w:rsidR="007E1167" w:rsidRPr="008479E7">
        <w:rPr>
          <w:rFonts w:eastAsia="Times New Roman" w:cstheme="minorHAnsi"/>
          <w:lang w:eastAsia="pl-PL"/>
        </w:rPr>
        <w:t>nie podlega negocjacjom</w:t>
      </w:r>
      <w:r w:rsidR="0007702E" w:rsidRPr="008479E7">
        <w:rPr>
          <w:rFonts w:eastAsia="Times New Roman" w:cstheme="minorHAnsi"/>
          <w:lang w:eastAsia="pl-PL"/>
        </w:rPr>
        <w:t xml:space="preserve">. </w:t>
      </w:r>
      <w:r w:rsidR="007E1167" w:rsidRPr="008479E7">
        <w:rPr>
          <w:rFonts w:eastAsia="Times New Roman" w:cstheme="minorHAnsi"/>
          <w:lang w:eastAsia="pl-PL"/>
        </w:rPr>
        <w:t xml:space="preserve">Rozliczenia będą prowadzone w złotych polskich. </w:t>
      </w:r>
    </w:p>
    <w:p w14:paraId="1789D759" w14:textId="77777777" w:rsidR="009841AB" w:rsidRPr="008479E7" w:rsidRDefault="000B6258" w:rsidP="00FB538B">
      <w:pPr>
        <w:numPr>
          <w:ilvl w:val="0"/>
          <w:numId w:val="5"/>
        </w:numPr>
        <w:spacing w:before="240" w:after="0" w:line="240" w:lineRule="auto"/>
        <w:ind w:left="227" w:hanging="227"/>
        <w:jc w:val="both"/>
        <w:rPr>
          <w:rFonts w:eastAsia="Times New Roman" w:cstheme="minorHAnsi"/>
          <w:lang w:eastAsia="pl-PL"/>
        </w:rPr>
      </w:pPr>
      <w:r w:rsidRPr="008479E7">
        <w:rPr>
          <w:rFonts w:eastAsia="Times New Roman" w:cstheme="minorHAnsi"/>
          <w:lang w:eastAsia="pl-PL"/>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Zgodnie z art. 91 ust. 3a uPzp Wykonawca</w:t>
      </w:r>
      <w:r w:rsidR="001B2739" w:rsidRPr="008479E7">
        <w:rPr>
          <w:rFonts w:eastAsia="Times New Roman" w:cstheme="minorHAnsi"/>
          <w:lang w:eastAsia="pl-PL"/>
        </w:rPr>
        <w:t>,</w:t>
      </w:r>
      <w:r w:rsidRPr="008479E7">
        <w:rPr>
          <w:rFonts w:eastAsia="Times New Roman" w:cstheme="minorHAnsi"/>
          <w:lang w:eastAsia="pl-PL"/>
        </w:rPr>
        <w:t xml:space="preserve">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E1731D9" w14:textId="77777777" w:rsidR="0082322A" w:rsidRPr="008479E7" w:rsidRDefault="009841AB" w:rsidP="00FB538B">
      <w:pPr>
        <w:numPr>
          <w:ilvl w:val="0"/>
          <w:numId w:val="5"/>
        </w:numPr>
        <w:spacing w:before="240" w:after="0" w:line="240" w:lineRule="auto"/>
        <w:ind w:left="227" w:hanging="227"/>
        <w:jc w:val="both"/>
        <w:rPr>
          <w:rFonts w:eastAsia="Times New Roman" w:cstheme="minorHAnsi"/>
          <w:lang w:eastAsia="pl-PL"/>
        </w:rPr>
      </w:pPr>
      <w:r w:rsidRPr="008479E7">
        <w:rPr>
          <w:rFonts w:cstheme="minorHAnsi"/>
          <w:lang w:eastAsia="pl-PL"/>
        </w:rPr>
        <w:t>Wykonawca zagraniczny, w przypadku dostawy objętej przepisami rozporządzenia Rady (EWG) nr 2913/92 z dnia 12 października 1992 r. ustanawiającego Wspólnotowy Kodeks Celny (Dz.U.UE.L.1992.302.1 ze zm.) oraz ustawy z dnia 19 marca 2004 r. Prawo celne (Dz. U. 2018 r. poz. 167 ze zm.), kalkuluje cenę oferty bez uwzględnienia należnych w Polsce należności przywozowych (cło). Jeżeli złożono ofertę, której wybór prowadziłby do obowiązku uiszczenia należności przywozowych, Zamawiający w celu oceny takiej oferty doliczy do przedstawionej w niej ceny należności przywozowe, które miałby wpłacić zgodnie z obowiązującymi przepisami. Wykonawca, składając ofertę, poinformuje Zamawiającego, czy wybór oferty będzie prowadzić do powstania u Zamawiającego obowiązku uiszczenia opłat przywozowych, wskazując nazwę (rodzaj) towaru lub usługi, których dostawa lub świadczenie będzie prowadzić do obowiązku uiszczenia tychże opłat, oraz wskazując ich wartość bez kwoty opłat przywozowych (cło).</w:t>
      </w:r>
    </w:p>
    <w:p w14:paraId="7AE0145D" w14:textId="77777777" w:rsidR="00C72D8C" w:rsidRPr="008479E7" w:rsidRDefault="00C72D8C" w:rsidP="00FB538B">
      <w:pPr>
        <w:pStyle w:val="Akapitzlist"/>
        <w:numPr>
          <w:ilvl w:val="0"/>
          <w:numId w:val="19"/>
        </w:numPr>
        <w:spacing w:before="240" w:after="0" w:line="240" w:lineRule="auto"/>
        <w:jc w:val="both"/>
        <w:rPr>
          <w:rFonts w:eastAsia="Times New Roman" w:cstheme="minorHAnsi"/>
          <w:lang w:eastAsia="pl-PL"/>
        </w:rPr>
      </w:pPr>
      <w:r w:rsidRPr="008479E7">
        <w:rPr>
          <w:rFonts w:eastAsia="Times New Roman" w:cstheme="minorHAnsi"/>
          <w:b/>
          <w:lang w:eastAsia="pl-PL"/>
        </w:rPr>
        <w:t>OPIS KRYTERIÓW, KTÓRYMI ZAMAWIAJĄCY BĘDZIE SIĘ KIEROWAŁ PRZY WYBORZE OFERTY, WRAZ Z PODANIEM ZNACZENIA TYCH KRYTERIÓW I SPOSOBU OCENY OFERT</w:t>
      </w:r>
    </w:p>
    <w:p w14:paraId="017A3F61" w14:textId="77777777" w:rsidR="00F94B7A" w:rsidRPr="008479E7" w:rsidRDefault="00C72D8C" w:rsidP="00FB538B">
      <w:pPr>
        <w:numPr>
          <w:ilvl w:val="0"/>
          <w:numId w:val="2"/>
        </w:numPr>
        <w:spacing w:before="240" w:after="0" w:line="240" w:lineRule="auto"/>
        <w:ind w:left="360" w:hanging="360"/>
        <w:jc w:val="both"/>
        <w:rPr>
          <w:rFonts w:eastAsia="Times New Roman" w:cstheme="minorHAnsi"/>
        </w:rPr>
      </w:pPr>
      <w:r w:rsidRPr="008479E7">
        <w:rPr>
          <w:rFonts w:eastAsia="Times New Roman" w:cstheme="minorHAnsi"/>
        </w:rPr>
        <w:t>Przy wyborze najkorzystniejszej oferty</w:t>
      </w:r>
      <w:r w:rsidR="00A12F3B" w:rsidRPr="008479E7">
        <w:rPr>
          <w:rFonts w:eastAsia="Times New Roman" w:cstheme="minorHAnsi"/>
        </w:rPr>
        <w:t xml:space="preserve"> </w:t>
      </w:r>
      <w:r w:rsidRPr="008479E7">
        <w:rPr>
          <w:rFonts w:eastAsia="Times New Roman" w:cstheme="minorHAnsi"/>
        </w:rPr>
        <w:t>Zamawiający będzie kierowa</w:t>
      </w:r>
      <w:r w:rsidR="007501EA" w:rsidRPr="008479E7">
        <w:rPr>
          <w:rFonts w:eastAsia="Times New Roman" w:cstheme="minorHAnsi"/>
        </w:rPr>
        <w:t>ł</w:t>
      </w:r>
      <w:r w:rsidRPr="008479E7">
        <w:rPr>
          <w:rFonts w:eastAsia="Times New Roman" w:cstheme="minorHAnsi"/>
        </w:rPr>
        <w:t xml:space="preserve"> się kryteriami i ich znaczeniem oraz będzie ocenia</w:t>
      </w:r>
      <w:r w:rsidR="007501EA" w:rsidRPr="008479E7">
        <w:rPr>
          <w:rFonts w:eastAsia="Times New Roman" w:cstheme="minorHAnsi"/>
        </w:rPr>
        <w:t>ł</w:t>
      </w:r>
      <w:r w:rsidRPr="008479E7">
        <w:rPr>
          <w:rFonts w:eastAsia="Times New Roman" w:cstheme="minorHAnsi"/>
        </w:rPr>
        <w:t xml:space="preserve"> oferty w poszczególnych kryteriach w sposób opisany poniżej, przy czym 1%</w:t>
      </w:r>
      <w:r w:rsidR="00FA42DF" w:rsidRPr="008479E7">
        <w:rPr>
          <w:rFonts w:eastAsia="Times New Roman" w:cstheme="minorHAnsi"/>
        </w:rPr>
        <w:t xml:space="preserve"> </w:t>
      </w:r>
      <w:r w:rsidRPr="008479E7">
        <w:rPr>
          <w:rFonts w:eastAsia="Times New Roman" w:cstheme="minorHAnsi"/>
        </w:rPr>
        <w:t>=</w:t>
      </w:r>
      <w:r w:rsidR="00FA42DF" w:rsidRPr="008479E7">
        <w:rPr>
          <w:rFonts w:eastAsia="Times New Roman" w:cstheme="minorHAnsi"/>
        </w:rPr>
        <w:t xml:space="preserve"> </w:t>
      </w:r>
      <w:r w:rsidRPr="008479E7">
        <w:rPr>
          <w:rFonts w:eastAsia="Times New Roman" w:cstheme="minorHAnsi"/>
        </w:rPr>
        <w:t xml:space="preserve">1 pkt. </w:t>
      </w:r>
    </w:p>
    <w:tbl>
      <w:tblPr>
        <w:tblpPr w:leftFromText="141" w:rightFromText="141" w:vertAnchor="text" w:horzAnchor="margin" w:tblpXSpec="center" w:tblpY="149"/>
        <w:tblW w:w="6799" w:type="dxa"/>
        <w:tblBorders>
          <w:insideH w:val="single" w:sz="18" w:space="0" w:color="FFFFFF"/>
          <w:insideV w:val="single" w:sz="18" w:space="0" w:color="FFFFFF"/>
        </w:tblBorders>
        <w:tblLayout w:type="fixed"/>
        <w:tblLook w:val="0000" w:firstRow="0" w:lastRow="0" w:firstColumn="0" w:lastColumn="0" w:noHBand="0" w:noVBand="0"/>
      </w:tblPr>
      <w:tblGrid>
        <w:gridCol w:w="562"/>
        <w:gridCol w:w="1985"/>
        <w:gridCol w:w="2126"/>
        <w:gridCol w:w="2126"/>
      </w:tblGrid>
      <w:tr w:rsidR="004750FA" w:rsidRPr="008479E7" w14:paraId="6B54A902" w14:textId="77777777" w:rsidTr="00390E97">
        <w:trPr>
          <w:trHeight w:val="558"/>
        </w:trPr>
        <w:tc>
          <w:tcPr>
            <w:tcW w:w="562" w:type="dxa"/>
            <w:tcBorders>
              <w:top w:val="single" w:sz="4" w:space="0" w:color="auto"/>
              <w:left w:val="single" w:sz="4" w:space="0" w:color="auto"/>
              <w:bottom w:val="single" w:sz="4" w:space="0" w:color="auto"/>
              <w:right w:val="single" w:sz="4" w:space="0" w:color="auto"/>
            </w:tcBorders>
            <w:shd w:val="pct5" w:color="000000" w:fill="FFFFFF"/>
            <w:vAlign w:val="center"/>
          </w:tcPr>
          <w:p w14:paraId="49DE2F00" w14:textId="77777777" w:rsidR="004750FA" w:rsidRPr="008479E7" w:rsidRDefault="004750FA" w:rsidP="007E206E">
            <w:pPr>
              <w:spacing w:after="0" w:line="240" w:lineRule="auto"/>
              <w:jc w:val="center"/>
              <w:rPr>
                <w:rFonts w:eastAsia="Times New Roman" w:cstheme="minorHAnsi"/>
                <w:b/>
                <w:sz w:val="18"/>
                <w:szCs w:val="18"/>
                <w:lang w:eastAsia="pl-PL"/>
              </w:rPr>
            </w:pPr>
            <w:r w:rsidRPr="008479E7">
              <w:rPr>
                <w:rFonts w:eastAsia="Times New Roman" w:cstheme="minorHAnsi"/>
                <w:b/>
                <w:sz w:val="18"/>
                <w:szCs w:val="18"/>
                <w:lang w:eastAsia="pl-PL"/>
              </w:rPr>
              <w:t>L.p.</w:t>
            </w:r>
          </w:p>
        </w:tc>
        <w:tc>
          <w:tcPr>
            <w:tcW w:w="1985" w:type="dxa"/>
            <w:tcBorders>
              <w:top w:val="single" w:sz="4" w:space="0" w:color="auto"/>
              <w:left w:val="single" w:sz="4" w:space="0" w:color="auto"/>
              <w:bottom w:val="single" w:sz="4" w:space="0" w:color="auto"/>
              <w:right w:val="single" w:sz="4" w:space="0" w:color="auto"/>
            </w:tcBorders>
            <w:shd w:val="pct5" w:color="000000" w:fill="FFFFFF"/>
            <w:vAlign w:val="center"/>
          </w:tcPr>
          <w:p w14:paraId="6BBDE6C5" w14:textId="77777777" w:rsidR="004750FA" w:rsidRPr="008479E7" w:rsidRDefault="004750FA" w:rsidP="007E206E">
            <w:pPr>
              <w:spacing w:after="0" w:line="240" w:lineRule="auto"/>
              <w:jc w:val="center"/>
              <w:rPr>
                <w:rFonts w:eastAsia="Times New Roman" w:cstheme="minorHAnsi"/>
                <w:b/>
                <w:sz w:val="18"/>
                <w:szCs w:val="18"/>
                <w:lang w:eastAsia="pl-PL"/>
              </w:rPr>
            </w:pPr>
            <w:r w:rsidRPr="008479E7">
              <w:rPr>
                <w:rFonts w:eastAsia="Times New Roman" w:cstheme="minorHAnsi"/>
                <w:b/>
                <w:sz w:val="18"/>
                <w:szCs w:val="18"/>
                <w:lang w:eastAsia="pl-PL"/>
              </w:rPr>
              <w:t xml:space="preserve">Kryterium </w:t>
            </w:r>
          </w:p>
        </w:tc>
        <w:tc>
          <w:tcPr>
            <w:tcW w:w="2126" w:type="dxa"/>
            <w:tcBorders>
              <w:top w:val="single" w:sz="4" w:space="0" w:color="auto"/>
              <w:left w:val="single" w:sz="4" w:space="0" w:color="auto"/>
              <w:bottom w:val="single" w:sz="4" w:space="0" w:color="auto"/>
              <w:right w:val="single" w:sz="4" w:space="0" w:color="auto"/>
            </w:tcBorders>
            <w:shd w:val="pct5" w:color="000000" w:fill="FFFFFF"/>
            <w:vAlign w:val="center"/>
          </w:tcPr>
          <w:p w14:paraId="6F4AFBB7" w14:textId="77777777" w:rsidR="004750FA" w:rsidRPr="008479E7" w:rsidRDefault="004750FA" w:rsidP="007E206E">
            <w:pPr>
              <w:spacing w:after="0" w:line="240" w:lineRule="auto"/>
              <w:jc w:val="center"/>
              <w:rPr>
                <w:rFonts w:eastAsia="Times New Roman" w:cstheme="minorHAnsi"/>
                <w:b/>
                <w:sz w:val="18"/>
                <w:szCs w:val="18"/>
                <w:lang w:eastAsia="pl-PL"/>
              </w:rPr>
            </w:pPr>
          </w:p>
          <w:p w14:paraId="2AA787E7" w14:textId="77777777" w:rsidR="004750FA" w:rsidRPr="008479E7" w:rsidRDefault="004750FA" w:rsidP="007E206E">
            <w:pPr>
              <w:spacing w:after="0" w:line="240" w:lineRule="auto"/>
              <w:jc w:val="center"/>
              <w:rPr>
                <w:rFonts w:eastAsia="Times New Roman" w:cstheme="minorHAnsi"/>
                <w:b/>
                <w:sz w:val="18"/>
                <w:szCs w:val="18"/>
                <w:lang w:eastAsia="pl-PL"/>
              </w:rPr>
            </w:pPr>
            <w:r w:rsidRPr="008479E7">
              <w:rPr>
                <w:rFonts w:eastAsia="Times New Roman" w:cstheme="minorHAnsi"/>
                <w:b/>
                <w:sz w:val="18"/>
                <w:szCs w:val="18"/>
                <w:lang w:eastAsia="pl-PL"/>
              </w:rPr>
              <w:t>Waga kryterium</w:t>
            </w:r>
            <w:r w:rsidRPr="008479E7">
              <w:rPr>
                <w:rFonts w:eastAsia="Times New Roman" w:cstheme="minorHAnsi"/>
                <w:b/>
                <w:sz w:val="18"/>
                <w:szCs w:val="18"/>
                <w:lang w:eastAsia="pl-PL"/>
              </w:rPr>
              <w:br/>
            </w:r>
          </w:p>
        </w:tc>
        <w:tc>
          <w:tcPr>
            <w:tcW w:w="2126" w:type="dxa"/>
            <w:tcBorders>
              <w:top w:val="single" w:sz="4" w:space="0" w:color="auto"/>
              <w:left w:val="single" w:sz="4" w:space="0" w:color="auto"/>
              <w:bottom w:val="single" w:sz="4" w:space="0" w:color="auto"/>
              <w:right w:val="single" w:sz="4" w:space="0" w:color="auto"/>
            </w:tcBorders>
            <w:shd w:val="pct5" w:color="000000" w:fill="FFFFFF"/>
            <w:vAlign w:val="center"/>
          </w:tcPr>
          <w:p w14:paraId="78157C76" w14:textId="77777777" w:rsidR="004750FA" w:rsidRPr="008479E7" w:rsidRDefault="004750FA" w:rsidP="007E206E">
            <w:pPr>
              <w:spacing w:after="0" w:line="240" w:lineRule="auto"/>
              <w:jc w:val="center"/>
              <w:rPr>
                <w:rFonts w:eastAsia="Times New Roman" w:cstheme="minorHAnsi"/>
                <w:b/>
                <w:sz w:val="18"/>
                <w:szCs w:val="18"/>
                <w:lang w:eastAsia="pl-PL"/>
              </w:rPr>
            </w:pPr>
            <w:r w:rsidRPr="008479E7">
              <w:rPr>
                <w:rFonts w:eastAsia="Times New Roman" w:cstheme="minorHAnsi"/>
                <w:b/>
                <w:sz w:val="18"/>
                <w:szCs w:val="18"/>
                <w:lang w:eastAsia="pl-PL"/>
              </w:rPr>
              <w:t xml:space="preserve">Maksymalna liczba punktów do uzyskania </w:t>
            </w:r>
            <w:r w:rsidRPr="008479E7">
              <w:rPr>
                <w:rFonts w:eastAsia="Times New Roman" w:cstheme="minorHAnsi"/>
                <w:b/>
                <w:sz w:val="18"/>
                <w:szCs w:val="18"/>
                <w:lang w:eastAsia="pl-PL"/>
              </w:rPr>
              <w:br/>
              <w:t>w ramach kryterium</w:t>
            </w:r>
          </w:p>
        </w:tc>
      </w:tr>
      <w:tr w:rsidR="004750FA" w:rsidRPr="008479E7" w14:paraId="14B35F29" w14:textId="77777777" w:rsidTr="00390E97">
        <w:trPr>
          <w:trHeight w:val="367"/>
        </w:trPr>
        <w:tc>
          <w:tcPr>
            <w:tcW w:w="562" w:type="dxa"/>
            <w:tcBorders>
              <w:top w:val="single" w:sz="4" w:space="0" w:color="auto"/>
              <w:left w:val="single" w:sz="4" w:space="0" w:color="auto"/>
              <w:bottom w:val="single" w:sz="4" w:space="0" w:color="auto"/>
              <w:right w:val="single" w:sz="4" w:space="0" w:color="auto"/>
            </w:tcBorders>
            <w:shd w:val="clear" w:color="000000" w:fill="C0C0C0"/>
            <w:vAlign w:val="center"/>
          </w:tcPr>
          <w:p w14:paraId="29E4B288" w14:textId="77777777" w:rsidR="004750FA" w:rsidRPr="008479E7" w:rsidRDefault="004750FA" w:rsidP="007E206E">
            <w:pPr>
              <w:spacing w:after="0" w:line="240" w:lineRule="auto"/>
              <w:jc w:val="both"/>
              <w:rPr>
                <w:rFonts w:eastAsia="Times New Roman" w:cstheme="minorHAnsi"/>
                <w:b/>
                <w:sz w:val="18"/>
                <w:szCs w:val="18"/>
                <w:lang w:eastAsia="pl-PL"/>
              </w:rPr>
            </w:pPr>
            <w:r w:rsidRPr="008479E7">
              <w:rPr>
                <w:rFonts w:eastAsia="Times New Roman" w:cstheme="minorHAnsi"/>
                <w:b/>
                <w:sz w:val="18"/>
                <w:szCs w:val="18"/>
                <w:lang w:eastAsia="pl-PL"/>
              </w:rPr>
              <w:t>1.</w:t>
            </w:r>
          </w:p>
        </w:tc>
        <w:tc>
          <w:tcPr>
            <w:tcW w:w="1985" w:type="dxa"/>
            <w:tcBorders>
              <w:top w:val="single" w:sz="4" w:space="0" w:color="auto"/>
              <w:left w:val="single" w:sz="4" w:space="0" w:color="auto"/>
              <w:bottom w:val="single" w:sz="4" w:space="0" w:color="auto"/>
              <w:right w:val="single" w:sz="4" w:space="0" w:color="auto"/>
            </w:tcBorders>
            <w:shd w:val="clear" w:color="000000" w:fill="C0C0C0"/>
            <w:vAlign w:val="center"/>
          </w:tcPr>
          <w:p w14:paraId="45A1C82C" w14:textId="77777777" w:rsidR="004750FA" w:rsidRPr="008479E7" w:rsidRDefault="004750FA" w:rsidP="007E206E">
            <w:pPr>
              <w:spacing w:after="0" w:line="240" w:lineRule="auto"/>
              <w:jc w:val="both"/>
              <w:rPr>
                <w:rFonts w:eastAsia="Times New Roman" w:cstheme="minorHAnsi"/>
                <w:b/>
                <w:sz w:val="18"/>
                <w:szCs w:val="18"/>
                <w:lang w:eastAsia="pl-PL"/>
              </w:rPr>
            </w:pPr>
            <w:r w:rsidRPr="008479E7">
              <w:rPr>
                <w:rFonts w:eastAsia="Times New Roman" w:cstheme="minorHAnsi"/>
                <w:b/>
                <w:sz w:val="18"/>
                <w:szCs w:val="18"/>
                <w:lang w:eastAsia="pl-PL"/>
              </w:rPr>
              <w:t>Cena</w:t>
            </w:r>
          </w:p>
        </w:tc>
        <w:tc>
          <w:tcPr>
            <w:tcW w:w="2126" w:type="dxa"/>
            <w:tcBorders>
              <w:top w:val="single" w:sz="4" w:space="0" w:color="auto"/>
              <w:left w:val="single" w:sz="4" w:space="0" w:color="auto"/>
              <w:bottom w:val="single" w:sz="4" w:space="0" w:color="auto"/>
              <w:right w:val="single" w:sz="4" w:space="0" w:color="auto"/>
            </w:tcBorders>
            <w:shd w:val="clear" w:color="000000" w:fill="C0C0C0"/>
            <w:vAlign w:val="center"/>
          </w:tcPr>
          <w:p w14:paraId="6A8925BC" w14:textId="77777777" w:rsidR="004750FA" w:rsidRPr="008479E7" w:rsidRDefault="00700803" w:rsidP="007E206E">
            <w:pPr>
              <w:spacing w:after="0" w:line="240" w:lineRule="auto"/>
              <w:jc w:val="center"/>
              <w:rPr>
                <w:rFonts w:eastAsia="Times New Roman" w:cstheme="minorHAnsi"/>
                <w:b/>
                <w:sz w:val="18"/>
                <w:szCs w:val="18"/>
                <w:lang w:eastAsia="pl-PL"/>
              </w:rPr>
            </w:pPr>
            <w:r w:rsidRPr="008479E7">
              <w:rPr>
                <w:rFonts w:eastAsia="Times New Roman" w:cstheme="minorHAnsi"/>
                <w:b/>
                <w:sz w:val="18"/>
                <w:szCs w:val="18"/>
                <w:lang w:eastAsia="pl-PL"/>
              </w:rPr>
              <w:t>6</w:t>
            </w:r>
            <w:r w:rsidR="004750FA" w:rsidRPr="008479E7">
              <w:rPr>
                <w:rFonts w:eastAsia="Times New Roman" w:cstheme="minorHAnsi"/>
                <w:b/>
                <w:sz w:val="18"/>
                <w:szCs w:val="18"/>
                <w:lang w:eastAsia="pl-PL"/>
              </w:rPr>
              <w:t>0 %</w:t>
            </w:r>
          </w:p>
        </w:tc>
        <w:tc>
          <w:tcPr>
            <w:tcW w:w="2126" w:type="dxa"/>
            <w:tcBorders>
              <w:top w:val="single" w:sz="4" w:space="0" w:color="auto"/>
              <w:left w:val="single" w:sz="4" w:space="0" w:color="auto"/>
              <w:bottom w:val="single" w:sz="4" w:space="0" w:color="auto"/>
              <w:right w:val="single" w:sz="4" w:space="0" w:color="auto"/>
            </w:tcBorders>
            <w:shd w:val="clear" w:color="000000" w:fill="C0C0C0"/>
            <w:vAlign w:val="center"/>
          </w:tcPr>
          <w:p w14:paraId="2A7990C3" w14:textId="77777777" w:rsidR="004750FA" w:rsidRPr="008479E7" w:rsidRDefault="00700803" w:rsidP="007E206E">
            <w:pPr>
              <w:spacing w:after="0" w:line="240" w:lineRule="auto"/>
              <w:jc w:val="center"/>
              <w:rPr>
                <w:rFonts w:eastAsia="Times New Roman" w:cstheme="minorHAnsi"/>
                <w:b/>
                <w:sz w:val="18"/>
                <w:szCs w:val="18"/>
                <w:lang w:eastAsia="pl-PL"/>
              </w:rPr>
            </w:pPr>
            <w:r w:rsidRPr="008479E7">
              <w:rPr>
                <w:rFonts w:eastAsia="Times New Roman" w:cstheme="minorHAnsi"/>
                <w:b/>
                <w:sz w:val="18"/>
                <w:szCs w:val="18"/>
                <w:lang w:eastAsia="pl-PL"/>
              </w:rPr>
              <w:t>6</w:t>
            </w:r>
            <w:r w:rsidR="004750FA" w:rsidRPr="008479E7">
              <w:rPr>
                <w:rFonts w:eastAsia="Times New Roman" w:cstheme="minorHAnsi"/>
                <w:b/>
                <w:sz w:val="18"/>
                <w:szCs w:val="18"/>
                <w:lang w:eastAsia="pl-PL"/>
              </w:rPr>
              <w:t xml:space="preserve">0 pkt </w:t>
            </w:r>
          </w:p>
        </w:tc>
      </w:tr>
      <w:tr w:rsidR="004750FA" w:rsidRPr="008479E7" w14:paraId="3963CF7D" w14:textId="77777777" w:rsidTr="00390E97">
        <w:trPr>
          <w:trHeight w:val="367"/>
        </w:trPr>
        <w:tc>
          <w:tcPr>
            <w:tcW w:w="562" w:type="dxa"/>
            <w:tcBorders>
              <w:top w:val="single" w:sz="4" w:space="0" w:color="auto"/>
              <w:left w:val="single" w:sz="4" w:space="0" w:color="auto"/>
              <w:bottom w:val="single" w:sz="4" w:space="0" w:color="auto"/>
              <w:right w:val="single" w:sz="4" w:space="0" w:color="auto"/>
            </w:tcBorders>
            <w:shd w:val="clear" w:color="000000" w:fill="C0C0C0"/>
            <w:vAlign w:val="center"/>
          </w:tcPr>
          <w:p w14:paraId="405664F6" w14:textId="77777777" w:rsidR="004750FA" w:rsidRPr="008479E7" w:rsidRDefault="00580258" w:rsidP="007E206E">
            <w:pPr>
              <w:spacing w:after="0" w:line="240" w:lineRule="auto"/>
              <w:jc w:val="both"/>
              <w:rPr>
                <w:rFonts w:eastAsia="Times New Roman" w:cstheme="minorHAnsi"/>
                <w:b/>
                <w:sz w:val="18"/>
                <w:szCs w:val="18"/>
                <w:lang w:eastAsia="pl-PL"/>
              </w:rPr>
            </w:pPr>
            <w:r w:rsidRPr="008479E7">
              <w:rPr>
                <w:rFonts w:eastAsia="Times New Roman" w:cstheme="minorHAnsi"/>
                <w:b/>
                <w:sz w:val="18"/>
                <w:szCs w:val="18"/>
                <w:lang w:eastAsia="pl-PL"/>
              </w:rPr>
              <w:t>3</w:t>
            </w:r>
            <w:r w:rsidR="004750FA" w:rsidRPr="008479E7">
              <w:rPr>
                <w:rFonts w:eastAsia="Times New Roman" w:cstheme="minorHAnsi"/>
                <w:b/>
                <w:sz w:val="18"/>
                <w:szCs w:val="18"/>
                <w:lang w:eastAsia="pl-PL"/>
              </w:rPr>
              <w:t>.</w:t>
            </w:r>
          </w:p>
        </w:tc>
        <w:tc>
          <w:tcPr>
            <w:tcW w:w="1985" w:type="dxa"/>
            <w:tcBorders>
              <w:top w:val="single" w:sz="4" w:space="0" w:color="auto"/>
              <w:left w:val="single" w:sz="4" w:space="0" w:color="auto"/>
              <w:bottom w:val="single" w:sz="4" w:space="0" w:color="auto"/>
              <w:right w:val="single" w:sz="4" w:space="0" w:color="auto"/>
            </w:tcBorders>
            <w:shd w:val="clear" w:color="000000" w:fill="C0C0C0"/>
            <w:vAlign w:val="center"/>
          </w:tcPr>
          <w:p w14:paraId="4D6C0CA1" w14:textId="77777777" w:rsidR="004750FA" w:rsidRPr="008479E7" w:rsidRDefault="009025B1" w:rsidP="007E206E">
            <w:pPr>
              <w:spacing w:after="0" w:line="240" w:lineRule="auto"/>
              <w:jc w:val="both"/>
              <w:rPr>
                <w:rFonts w:eastAsia="Times New Roman" w:cstheme="minorHAnsi"/>
                <w:b/>
                <w:sz w:val="18"/>
                <w:szCs w:val="18"/>
                <w:lang w:eastAsia="pl-PL"/>
              </w:rPr>
            </w:pPr>
            <w:r w:rsidRPr="008479E7">
              <w:rPr>
                <w:rFonts w:eastAsia="Times New Roman" w:cstheme="minorHAnsi"/>
                <w:b/>
                <w:sz w:val="18"/>
                <w:szCs w:val="18"/>
                <w:lang w:eastAsia="pl-PL"/>
              </w:rPr>
              <w:t xml:space="preserve">Gwarancja </w:t>
            </w:r>
          </w:p>
        </w:tc>
        <w:tc>
          <w:tcPr>
            <w:tcW w:w="2126" w:type="dxa"/>
            <w:tcBorders>
              <w:top w:val="single" w:sz="4" w:space="0" w:color="auto"/>
              <w:left w:val="single" w:sz="4" w:space="0" w:color="auto"/>
              <w:bottom w:val="single" w:sz="4" w:space="0" w:color="auto"/>
              <w:right w:val="single" w:sz="4" w:space="0" w:color="auto"/>
            </w:tcBorders>
            <w:shd w:val="clear" w:color="000000" w:fill="C0C0C0"/>
            <w:vAlign w:val="center"/>
          </w:tcPr>
          <w:p w14:paraId="452D5F78" w14:textId="77777777" w:rsidR="004750FA" w:rsidRPr="008479E7" w:rsidRDefault="005F48F4" w:rsidP="007E206E">
            <w:pPr>
              <w:spacing w:after="0" w:line="240" w:lineRule="auto"/>
              <w:jc w:val="center"/>
              <w:rPr>
                <w:rFonts w:eastAsia="Times New Roman" w:cstheme="minorHAnsi"/>
                <w:b/>
                <w:sz w:val="18"/>
                <w:szCs w:val="18"/>
                <w:lang w:eastAsia="pl-PL"/>
              </w:rPr>
            </w:pPr>
            <w:r w:rsidRPr="008479E7">
              <w:rPr>
                <w:rFonts w:eastAsia="Times New Roman" w:cstheme="minorHAnsi"/>
                <w:b/>
                <w:sz w:val="18"/>
                <w:szCs w:val="18"/>
                <w:lang w:eastAsia="pl-PL"/>
              </w:rPr>
              <w:t>4</w:t>
            </w:r>
            <w:r w:rsidR="00580258" w:rsidRPr="008479E7">
              <w:rPr>
                <w:rFonts w:eastAsia="Times New Roman" w:cstheme="minorHAnsi"/>
                <w:b/>
                <w:sz w:val="18"/>
                <w:szCs w:val="18"/>
                <w:lang w:eastAsia="pl-PL"/>
              </w:rPr>
              <w:t>0</w:t>
            </w:r>
            <w:r w:rsidR="004750FA" w:rsidRPr="008479E7">
              <w:rPr>
                <w:rFonts w:eastAsia="Times New Roman" w:cstheme="minorHAnsi"/>
                <w:b/>
                <w:sz w:val="18"/>
                <w:szCs w:val="18"/>
                <w:lang w:eastAsia="pl-PL"/>
              </w:rPr>
              <w:t xml:space="preserve"> %</w:t>
            </w:r>
          </w:p>
        </w:tc>
        <w:tc>
          <w:tcPr>
            <w:tcW w:w="2126" w:type="dxa"/>
            <w:tcBorders>
              <w:top w:val="single" w:sz="4" w:space="0" w:color="auto"/>
              <w:left w:val="single" w:sz="4" w:space="0" w:color="auto"/>
              <w:bottom w:val="single" w:sz="4" w:space="0" w:color="auto"/>
              <w:right w:val="single" w:sz="4" w:space="0" w:color="auto"/>
            </w:tcBorders>
            <w:shd w:val="clear" w:color="000000" w:fill="C0C0C0"/>
            <w:vAlign w:val="center"/>
          </w:tcPr>
          <w:p w14:paraId="78B45668" w14:textId="77777777" w:rsidR="004750FA" w:rsidRPr="008479E7" w:rsidRDefault="005F48F4" w:rsidP="007E206E">
            <w:pPr>
              <w:spacing w:after="0" w:line="240" w:lineRule="auto"/>
              <w:jc w:val="center"/>
              <w:rPr>
                <w:rFonts w:eastAsia="Times New Roman" w:cstheme="minorHAnsi"/>
                <w:b/>
                <w:sz w:val="18"/>
                <w:szCs w:val="18"/>
                <w:lang w:eastAsia="pl-PL"/>
              </w:rPr>
            </w:pPr>
            <w:r w:rsidRPr="008479E7">
              <w:rPr>
                <w:rFonts w:eastAsia="Times New Roman" w:cstheme="minorHAnsi"/>
                <w:b/>
                <w:sz w:val="18"/>
                <w:szCs w:val="18"/>
                <w:lang w:eastAsia="pl-PL"/>
              </w:rPr>
              <w:t>4</w:t>
            </w:r>
            <w:r w:rsidR="00580258" w:rsidRPr="008479E7">
              <w:rPr>
                <w:rFonts w:eastAsia="Times New Roman" w:cstheme="minorHAnsi"/>
                <w:b/>
                <w:sz w:val="18"/>
                <w:szCs w:val="18"/>
                <w:lang w:eastAsia="pl-PL"/>
              </w:rPr>
              <w:t>0</w:t>
            </w:r>
            <w:r w:rsidR="004750FA" w:rsidRPr="008479E7">
              <w:rPr>
                <w:rFonts w:eastAsia="Times New Roman" w:cstheme="minorHAnsi"/>
                <w:b/>
                <w:sz w:val="18"/>
                <w:szCs w:val="18"/>
                <w:lang w:eastAsia="pl-PL"/>
              </w:rPr>
              <w:t xml:space="preserve"> pkt </w:t>
            </w:r>
          </w:p>
        </w:tc>
      </w:tr>
      <w:tr w:rsidR="004750FA" w:rsidRPr="008479E7" w14:paraId="6E656E48" w14:textId="77777777" w:rsidTr="00390E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74"/>
        </w:trPr>
        <w:tc>
          <w:tcPr>
            <w:tcW w:w="562" w:type="dxa"/>
            <w:shd w:val="clear" w:color="auto" w:fill="F2F2F2" w:themeFill="background1" w:themeFillShade="F2"/>
            <w:vAlign w:val="center"/>
          </w:tcPr>
          <w:p w14:paraId="451BC40E" w14:textId="77777777" w:rsidR="004750FA" w:rsidRPr="008479E7" w:rsidRDefault="004750FA" w:rsidP="007E206E">
            <w:pPr>
              <w:tabs>
                <w:tab w:val="left" w:pos="567"/>
              </w:tabs>
              <w:spacing w:after="0" w:line="240" w:lineRule="auto"/>
              <w:rPr>
                <w:rFonts w:eastAsia="Times New Roman" w:cstheme="minorHAnsi"/>
                <w:sz w:val="18"/>
                <w:szCs w:val="18"/>
                <w:lang w:eastAsia="pl-PL"/>
              </w:rPr>
            </w:pPr>
          </w:p>
        </w:tc>
        <w:tc>
          <w:tcPr>
            <w:tcW w:w="1985" w:type="dxa"/>
            <w:shd w:val="clear" w:color="auto" w:fill="F2F2F2" w:themeFill="background1" w:themeFillShade="F2"/>
            <w:vAlign w:val="center"/>
          </w:tcPr>
          <w:p w14:paraId="553D182A" w14:textId="77777777" w:rsidR="004750FA" w:rsidRPr="008479E7" w:rsidRDefault="00390E97" w:rsidP="007E206E">
            <w:pPr>
              <w:tabs>
                <w:tab w:val="left" w:pos="567"/>
              </w:tabs>
              <w:spacing w:after="0" w:line="240" w:lineRule="auto"/>
              <w:rPr>
                <w:rFonts w:eastAsia="Times New Roman" w:cstheme="minorHAnsi"/>
                <w:b/>
                <w:sz w:val="18"/>
                <w:szCs w:val="18"/>
                <w:lang w:eastAsia="pl-PL"/>
              </w:rPr>
            </w:pPr>
            <w:r w:rsidRPr="008479E7">
              <w:rPr>
                <w:rFonts w:eastAsia="Times New Roman" w:cstheme="minorHAnsi"/>
                <w:b/>
                <w:sz w:val="18"/>
                <w:szCs w:val="18"/>
                <w:lang w:eastAsia="pl-PL"/>
              </w:rPr>
              <w:t xml:space="preserve"> </w:t>
            </w:r>
            <w:r w:rsidR="004750FA" w:rsidRPr="008479E7">
              <w:rPr>
                <w:rFonts w:eastAsia="Times New Roman" w:cstheme="minorHAnsi"/>
                <w:b/>
                <w:sz w:val="18"/>
                <w:szCs w:val="18"/>
                <w:lang w:eastAsia="pl-PL"/>
              </w:rPr>
              <w:t>RAZEM</w:t>
            </w:r>
          </w:p>
        </w:tc>
        <w:tc>
          <w:tcPr>
            <w:tcW w:w="2126" w:type="dxa"/>
            <w:shd w:val="clear" w:color="auto" w:fill="F2F2F2" w:themeFill="background1" w:themeFillShade="F2"/>
            <w:vAlign w:val="center"/>
          </w:tcPr>
          <w:p w14:paraId="23D4DD40" w14:textId="77777777" w:rsidR="004750FA" w:rsidRPr="008479E7" w:rsidRDefault="004750FA" w:rsidP="007E206E">
            <w:pPr>
              <w:tabs>
                <w:tab w:val="left" w:pos="567"/>
              </w:tabs>
              <w:spacing w:after="0" w:line="240" w:lineRule="auto"/>
              <w:jc w:val="center"/>
              <w:rPr>
                <w:rFonts w:eastAsia="Times New Roman" w:cstheme="minorHAnsi"/>
                <w:b/>
                <w:sz w:val="18"/>
                <w:szCs w:val="18"/>
                <w:lang w:eastAsia="pl-PL"/>
              </w:rPr>
            </w:pPr>
            <w:r w:rsidRPr="008479E7">
              <w:rPr>
                <w:rFonts w:eastAsia="Times New Roman" w:cstheme="minorHAnsi"/>
                <w:b/>
                <w:sz w:val="18"/>
                <w:szCs w:val="18"/>
                <w:lang w:eastAsia="pl-PL"/>
              </w:rPr>
              <w:t>100 %</w:t>
            </w:r>
          </w:p>
        </w:tc>
        <w:tc>
          <w:tcPr>
            <w:tcW w:w="2126" w:type="dxa"/>
            <w:shd w:val="clear" w:color="auto" w:fill="F2F2F2" w:themeFill="background1" w:themeFillShade="F2"/>
            <w:vAlign w:val="center"/>
          </w:tcPr>
          <w:p w14:paraId="3838997F" w14:textId="77777777" w:rsidR="004750FA" w:rsidRPr="008479E7" w:rsidRDefault="004750FA" w:rsidP="007E206E">
            <w:pPr>
              <w:tabs>
                <w:tab w:val="left" w:pos="567"/>
              </w:tabs>
              <w:spacing w:after="0" w:line="240" w:lineRule="auto"/>
              <w:jc w:val="center"/>
              <w:rPr>
                <w:rFonts w:eastAsia="Times New Roman" w:cstheme="minorHAnsi"/>
                <w:b/>
                <w:sz w:val="18"/>
                <w:szCs w:val="18"/>
                <w:lang w:eastAsia="pl-PL"/>
              </w:rPr>
            </w:pPr>
            <w:r w:rsidRPr="008479E7">
              <w:rPr>
                <w:rFonts w:eastAsia="Times New Roman" w:cstheme="minorHAnsi"/>
                <w:b/>
                <w:sz w:val="18"/>
                <w:szCs w:val="18"/>
                <w:lang w:eastAsia="pl-PL"/>
              </w:rPr>
              <w:t xml:space="preserve">100 pkt </w:t>
            </w:r>
          </w:p>
        </w:tc>
      </w:tr>
    </w:tbl>
    <w:p w14:paraId="4444B57E" w14:textId="77777777" w:rsidR="007D2BF9" w:rsidRPr="008479E7" w:rsidRDefault="007D2BF9" w:rsidP="007E206E">
      <w:pPr>
        <w:spacing w:before="240" w:after="0" w:line="240" w:lineRule="auto"/>
        <w:jc w:val="both"/>
        <w:rPr>
          <w:rFonts w:eastAsia="Times New Roman" w:cstheme="minorHAnsi"/>
        </w:rPr>
      </w:pPr>
    </w:p>
    <w:p w14:paraId="1AF38E00" w14:textId="77777777" w:rsidR="00C72D8C" w:rsidRPr="008479E7" w:rsidRDefault="00C72D8C" w:rsidP="00FB538B">
      <w:pPr>
        <w:numPr>
          <w:ilvl w:val="0"/>
          <w:numId w:val="2"/>
        </w:numPr>
        <w:spacing w:before="240" w:line="240" w:lineRule="auto"/>
        <w:ind w:left="360" w:hanging="360"/>
        <w:jc w:val="both"/>
        <w:rPr>
          <w:rFonts w:eastAsia="Calibri" w:cstheme="minorHAnsi"/>
        </w:rPr>
      </w:pPr>
      <w:r w:rsidRPr="008479E7">
        <w:rPr>
          <w:rFonts w:eastAsia="Calibri" w:cstheme="minorHAnsi"/>
        </w:rPr>
        <w:t xml:space="preserve">Całkowita liczba punktów przyznanych danej ofercie będzie równa sumie punktów uzyskanych przez ocenianą ofertę w ramach poszczególnych kryteriów i będzie określona wzorem: </w:t>
      </w:r>
    </w:p>
    <w:p w14:paraId="0C9B46B5" w14:textId="77777777" w:rsidR="000B5CFE" w:rsidRPr="008479E7" w:rsidRDefault="000B5CFE" w:rsidP="007E206E">
      <w:pPr>
        <w:pStyle w:val="Akapitzlist"/>
        <w:spacing w:after="0" w:line="240" w:lineRule="auto"/>
        <w:ind w:left="708" w:firstLine="708"/>
        <w:jc w:val="both"/>
        <w:rPr>
          <w:rFonts w:eastAsia="Calibri" w:cstheme="minorHAnsi"/>
        </w:rPr>
      </w:pPr>
      <w:r w:rsidRPr="008479E7">
        <w:rPr>
          <w:rFonts w:eastAsia="Calibri" w:cstheme="minorHAnsi"/>
        </w:rPr>
        <w:t>P = P</w:t>
      </w:r>
      <w:r w:rsidRPr="008479E7">
        <w:rPr>
          <w:rFonts w:eastAsia="Calibri" w:cstheme="minorHAnsi"/>
          <w:vertAlign w:val="subscript"/>
        </w:rPr>
        <w:t>1</w:t>
      </w:r>
      <w:r w:rsidRPr="008479E7">
        <w:rPr>
          <w:rFonts w:eastAsia="Calibri" w:cstheme="minorHAnsi"/>
        </w:rPr>
        <w:t>+ P</w:t>
      </w:r>
      <w:r w:rsidRPr="008479E7">
        <w:rPr>
          <w:rFonts w:eastAsia="Calibri" w:cstheme="minorHAnsi"/>
          <w:vertAlign w:val="subscript"/>
        </w:rPr>
        <w:t>2</w:t>
      </w:r>
      <w:r w:rsidRPr="008479E7">
        <w:rPr>
          <w:rFonts w:eastAsia="Calibri" w:cstheme="minorHAnsi"/>
        </w:rPr>
        <w:t>, gdzie:</w:t>
      </w:r>
    </w:p>
    <w:p w14:paraId="3BF443C7" w14:textId="77777777" w:rsidR="000B5CFE" w:rsidRPr="008479E7" w:rsidRDefault="000B5CFE" w:rsidP="007E206E">
      <w:pPr>
        <w:pStyle w:val="Akapitzlist"/>
        <w:spacing w:after="0" w:line="240" w:lineRule="auto"/>
        <w:ind w:left="708" w:firstLine="708"/>
        <w:jc w:val="both"/>
        <w:rPr>
          <w:rFonts w:eastAsia="Calibri" w:cstheme="minorHAnsi"/>
        </w:rPr>
      </w:pPr>
    </w:p>
    <w:p w14:paraId="24D901B6" w14:textId="77777777" w:rsidR="00217CA1" w:rsidRPr="008479E7" w:rsidRDefault="00217CA1" w:rsidP="007E206E">
      <w:pPr>
        <w:pStyle w:val="Akapitzlist"/>
        <w:spacing w:after="0" w:line="240" w:lineRule="auto"/>
        <w:ind w:left="708" w:firstLine="708"/>
        <w:jc w:val="both"/>
        <w:rPr>
          <w:rFonts w:eastAsia="Calibri" w:cstheme="minorHAnsi"/>
        </w:rPr>
      </w:pPr>
    </w:p>
    <w:p w14:paraId="3423637B" w14:textId="77777777" w:rsidR="000B5CFE" w:rsidRPr="008479E7" w:rsidRDefault="000B5CFE" w:rsidP="007E206E">
      <w:pPr>
        <w:pStyle w:val="Akapitzlist"/>
        <w:spacing w:after="0" w:line="240" w:lineRule="auto"/>
        <w:ind w:left="708" w:firstLine="708"/>
        <w:jc w:val="both"/>
        <w:rPr>
          <w:rFonts w:eastAsia="Calibri" w:cstheme="minorHAnsi"/>
        </w:rPr>
      </w:pPr>
      <w:r w:rsidRPr="008479E7">
        <w:rPr>
          <w:rFonts w:eastAsia="Calibri" w:cstheme="minorHAnsi"/>
        </w:rPr>
        <w:t>P - całkowita liczba punktów otrzymana przez ocenianą ofertę</w:t>
      </w:r>
    </w:p>
    <w:p w14:paraId="4CAC40A5" w14:textId="77777777" w:rsidR="000B5CFE" w:rsidRPr="008479E7" w:rsidRDefault="000B5CFE" w:rsidP="007E206E">
      <w:pPr>
        <w:pStyle w:val="Akapitzlist"/>
        <w:widowControl w:val="0"/>
        <w:spacing w:before="60" w:after="60" w:line="240" w:lineRule="auto"/>
        <w:ind w:left="708" w:firstLine="708"/>
        <w:jc w:val="both"/>
        <w:rPr>
          <w:rFonts w:eastAsia="Times New Roman" w:cstheme="minorHAnsi"/>
          <w:lang w:eastAsia="pl-PL"/>
        </w:rPr>
      </w:pPr>
      <w:r w:rsidRPr="008479E7">
        <w:rPr>
          <w:rFonts w:eastAsia="Times New Roman" w:cstheme="minorHAnsi"/>
          <w:lang w:eastAsia="pl-PL"/>
        </w:rPr>
        <w:t>P</w:t>
      </w:r>
      <w:r w:rsidRPr="008479E7">
        <w:rPr>
          <w:rFonts w:eastAsia="Times New Roman" w:cstheme="minorHAnsi"/>
          <w:vertAlign w:val="subscript"/>
          <w:lang w:eastAsia="pl-PL"/>
        </w:rPr>
        <w:t xml:space="preserve">1 - </w:t>
      </w:r>
      <w:r w:rsidRPr="008479E7">
        <w:rPr>
          <w:rFonts w:eastAsia="Times New Roman" w:cstheme="minorHAnsi"/>
          <w:lang w:eastAsia="pl-PL"/>
        </w:rPr>
        <w:t>punkty otrzymane przez ocenianą ofertę w ramach kryterium Cena</w:t>
      </w:r>
    </w:p>
    <w:p w14:paraId="0738E76A" w14:textId="77777777" w:rsidR="000B5CFE" w:rsidRPr="008479E7" w:rsidRDefault="000B5CFE" w:rsidP="007E206E">
      <w:pPr>
        <w:pStyle w:val="Akapitzlist"/>
        <w:widowControl w:val="0"/>
        <w:spacing w:after="120" w:line="240" w:lineRule="auto"/>
        <w:ind w:left="708" w:firstLine="708"/>
        <w:jc w:val="both"/>
        <w:rPr>
          <w:rFonts w:eastAsia="Calibri" w:cstheme="minorHAnsi"/>
        </w:rPr>
      </w:pPr>
      <w:r w:rsidRPr="008479E7">
        <w:rPr>
          <w:rFonts w:eastAsia="Calibri" w:cstheme="minorHAnsi"/>
        </w:rPr>
        <w:lastRenderedPageBreak/>
        <w:t>P</w:t>
      </w:r>
      <w:r w:rsidR="005F48F4" w:rsidRPr="008479E7">
        <w:rPr>
          <w:rFonts w:eastAsia="Calibri" w:cstheme="minorHAnsi"/>
          <w:vertAlign w:val="subscript"/>
        </w:rPr>
        <w:t>2</w:t>
      </w:r>
      <w:r w:rsidRPr="008479E7">
        <w:rPr>
          <w:rFonts w:eastAsia="Calibri" w:cstheme="minorHAnsi"/>
          <w:vertAlign w:val="subscript"/>
        </w:rPr>
        <w:t xml:space="preserve"> - </w:t>
      </w:r>
      <w:r w:rsidRPr="008479E7">
        <w:rPr>
          <w:rFonts w:eastAsia="Calibri" w:cstheme="minorHAnsi"/>
        </w:rPr>
        <w:t xml:space="preserve">punkty otrzymane przez ocenianą ofertę w ramach kryterium </w:t>
      </w:r>
      <w:r w:rsidR="00A72679" w:rsidRPr="008479E7">
        <w:rPr>
          <w:rFonts w:eastAsia="Calibri" w:cstheme="minorHAnsi"/>
        </w:rPr>
        <w:t>Gwarancja</w:t>
      </w:r>
    </w:p>
    <w:p w14:paraId="2D128F72" w14:textId="77777777" w:rsidR="00C72D8C" w:rsidRPr="008479E7" w:rsidRDefault="00C72D8C" w:rsidP="00FB538B">
      <w:pPr>
        <w:numPr>
          <w:ilvl w:val="0"/>
          <w:numId w:val="2"/>
        </w:numPr>
        <w:spacing w:before="240" w:after="0" w:line="240" w:lineRule="auto"/>
        <w:ind w:left="360" w:hanging="360"/>
        <w:jc w:val="both"/>
        <w:rPr>
          <w:rFonts w:eastAsia="Times New Roman" w:cstheme="minorHAnsi"/>
        </w:rPr>
      </w:pPr>
      <w:r w:rsidRPr="008479E7">
        <w:rPr>
          <w:rFonts w:eastAsia="Times New Roman" w:cstheme="minorHAnsi"/>
        </w:rPr>
        <w:t xml:space="preserve">W ramach </w:t>
      </w:r>
      <w:r w:rsidRPr="008479E7">
        <w:rPr>
          <w:rFonts w:eastAsia="Times New Roman" w:cstheme="minorHAnsi"/>
          <w:b/>
        </w:rPr>
        <w:t>kryterium</w:t>
      </w:r>
      <w:r w:rsidRPr="008479E7">
        <w:rPr>
          <w:rFonts w:eastAsia="Times New Roman" w:cstheme="minorHAnsi"/>
        </w:rPr>
        <w:t xml:space="preserve"> </w:t>
      </w:r>
      <w:r w:rsidR="001B2739" w:rsidRPr="008479E7">
        <w:rPr>
          <w:rFonts w:eastAsia="Times New Roman" w:cstheme="minorHAnsi"/>
        </w:rPr>
        <w:t>„</w:t>
      </w:r>
      <w:r w:rsidRPr="008479E7">
        <w:rPr>
          <w:rFonts w:eastAsia="Times New Roman" w:cstheme="minorHAnsi"/>
          <w:b/>
        </w:rPr>
        <w:t>Cen</w:t>
      </w:r>
      <w:r w:rsidR="001B2739" w:rsidRPr="008479E7">
        <w:rPr>
          <w:rFonts w:eastAsia="Times New Roman" w:cstheme="minorHAnsi"/>
          <w:b/>
        </w:rPr>
        <w:t>a”</w:t>
      </w:r>
      <w:r w:rsidRPr="008479E7">
        <w:rPr>
          <w:rFonts w:eastAsia="Times New Roman" w:cstheme="minorHAnsi"/>
        </w:rPr>
        <w:t xml:space="preserve"> ocenie będzie podlegała cena </w:t>
      </w:r>
      <w:r w:rsidR="00886C75" w:rsidRPr="008479E7">
        <w:rPr>
          <w:rFonts w:eastAsia="Times New Roman" w:cstheme="minorHAnsi"/>
        </w:rPr>
        <w:t>brutto oferty podana w pkt. II.1</w:t>
      </w:r>
      <w:r w:rsidRPr="008479E7">
        <w:rPr>
          <w:rFonts w:eastAsia="Times New Roman" w:cstheme="minorHAnsi"/>
        </w:rPr>
        <w:t xml:space="preserve"> formularza oferty,</w:t>
      </w:r>
      <w:r w:rsidR="00D44079" w:rsidRPr="008479E7">
        <w:rPr>
          <w:rFonts w:eastAsia="Times New Roman" w:cstheme="minorHAnsi"/>
        </w:rPr>
        <w:t xml:space="preserve"> </w:t>
      </w:r>
      <w:r w:rsidRPr="008479E7">
        <w:rPr>
          <w:rFonts w:eastAsia="Times New Roman" w:cstheme="minorHAnsi"/>
        </w:rPr>
        <w:t xml:space="preserve">a do oceny Zamawiający posłuży się wzorem: </w:t>
      </w:r>
    </w:p>
    <w:p w14:paraId="3C15DC42" w14:textId="77777777" w:rsidR="00C72D8C" w:rsidRPr="008479E7" w:rsidRDefault="00C72D8C" w:rsidP="007E206E">
      <w:pPr>
        <w:spacing w:before="240" w:after="120" w:line="240" w:lineRule="auto"/>
        <w:ind w:left="1134" w:firstLine="282"/>
        <w:jc w:val="both"/>
        <w:rPr>
          <w:rFonts w:eastAsia="Calibri" w:cstheme="minorHAnsi"/>
        </w:rPr>
      </w:pPr>
      <w:r w:rsidRPr="008479E7">
        <w:rPr>
          <w:rFonts w:eastAsia="Calibri" w:cstheme="minorHAnsi"/>
        </w:rPr>
        <w:t>P</w:t>
      </w:r>
      <w:r w:rsidRPr="008479E7">
        <w:rPr>
          <w:rFonts w:eastAsia="Calibri" w:cstheme="minorHAnsi"/>
          <w:vertAlign w:val="subscript"/>
        </w:rPr>
        <w:t>1</w:t>
      </w:r>
      <w:r w:rsidRPr="008479E7">
        <w:rPr>
          <w:rFonts w:eastAsia="Calibri" w:cstheme="minorHAnsi"/>
        </w:rPr>
        <w:t>=PC</w:t>
      </w:r>
      <w:r w:rsidRPr="008479E7">
        <w:rPr>
          <w:rFonts w:eastAsia="Calibri" w:cstheme="minorHAnsi"/>
          <w:vertAlign w:val="subscript"/>
        </w:rPr>
        <w:t>min</w:t>
      </w:r>
      <w:r w:rsidR="006C2834" w:rsidRPr="008479E7">
        <w:rPr>
          <w:rFonts w:eastAsia="Calibri" w:cstheme="minorHAnsi"/>
        </w:rPr>
        <w:t>/PC x 6</w:t>
      </w:r>
      <w:r w:rsidRPr="008479E7">
        <w:rPr>
          <w:rFonts w:eastAsia="Calibri" w:cstheme="minorHAnsi"/>
        </w:rPr>
        <w:t>0</w:t>
      </w:r>
    </w:p>
    <w:p w14:paraId="2DAFB3A2" w14:textId="77777777" w:rsidR="00C72D8C" w:rsidRPr="008479E7" w:rsidRDefault="00C72D8C" w:rsidP="007E206E">
      <w:pPr>
        <w:spacing w:before="240" w:after="120" w:line="240" w:lineRule="auto"/>
        <w:ind w:left="852" w:firstLine="282"/>
        <w:contextualSpacing/>
        <w:jc w:val="both"/>
        <w:rPr>
          <w:rFonts w:eastAsia="Calibri" w:cstheme="minorHAnsi"/>
        </w:rPr>
      </w:pPr>
      <w:r w:rsidRPr="008479E7">
        <w:rPr>
          <w:rFonts w:eastAsia="Calibri" w:cstheme="minorHAnsi"/>
        </w:rPr>
        <w:t xml:space="preserve">gdzie: </w:t>
      </w:r>
    </w:p>
    <w:p w14:paraId="488B17A8" w14:textId="77777777" w:rsidR="00C72D8C" w:rsidRPr="008479E7" w:rsidRDefault="00C72D8C" w:rsidP="007E206E">
      <w:pPr>
        <w:spacing w:before="240" w:after="120" w:line="240" w:lineRule="auto"/>
        <w:ind w:left="852" w:firstLine="282"/>
        <w:contextualSpacing/>
        <w:jc w:val="both"/>
        <w:rPr>
          <w:rFonts w:eastAsia="Calibri" w:cstheme="minorHAnsi"/>
        </w:rPr>
      </w:pPr>
      <w:r w:rsidRPr="008479E7">
        <w:rPr>
          <w:rFonts w:eastAsia="Calibri" w:cstheme="minorHAnsi"/>
        </w:rPr>
        <w:t>P</w:t>
      </w:r>
      <w:r w:rsidRPr="008479E7">
        <w:rPr>
          <w:rFonts w:eastAsia="Calibri" w:cstheme="minorHAnsi"/>
          <w:vertAlign w:val="subscript"/>
        </w:rPr>
        <w:t>1</w:t>
      </w:r>
      <w:r w:rsidRPr="008479E7">
        <w:rPr>
          <w:rFonts w:eastAsia="Calibri" w:cstheme="minorHAnsi"/>
        </w:rPr>
        <w:t xml:space="preserve"> </w:t>
      </w:r>
      <w:r w:rsidR="00572BB0" w:rsidRPr="008479E7">
        <w:rPr>
          <w:rFonts w:eastAsia="Calibri" w:cstheme="minorHAnsi"/>
        </w:rPr>
        <w:t>-</w:t>
      </w:r>
      <w:r w:rsidRPr="008479E7">
        <w:rPr>
          <w:rFonts w:eastAsia="Calibri" w:cstheme="minorHAnsi"/>
        </w:rPr>
        <w:t xml:space="preserve"> punkty otrzymane przez ocenianą ofertę w ramach kryterium Ceny</w:t>
      </w:r>
      <w:r w:rsidR="001D2868" w:rsidRPr="008479E7">
        <w:rPr>
          <w:rFonts w:eastAsia="Calibri" w:cstheme="minorHAnsi"/>
        </w:rPr>
        <w:t>.</w:t>
      </w:r>
      <w:r w:rsidRPr="008479E7">
        <w:rPr>
          <w:rFonts w:eastAsia="Calibri" w:cstheme="minorHAnsi"/>
        </w:rPr>
        <w:t xml:space="preserve"> </w:t>
      </w:r>
    </w:p>
    <w:p w14:paraId="1B175EA7" w14:textId="77777777" w:rsidR="00C72D8C" w:rsidRPr="008479E7" w:rsidRDefault="00C72D8C" w:rsidP="007E206E">
      <w:pPr>
        <w:spacing w:before="240" w:after="120" w:line="240" w:lineRule="auto"/>
        <w:ind w:left="852" w:firstLine="282"/>
        <w:contextualSpacing/>
        <w:jc w:val="both"/>
        <w:rPr>
          <w:rFonts w:eastAsia="Calibri" w:cstheme="minorHAnsi"/>
        </w:rPr>
      </w:pPr>
      <w:r w:rsidRPr="008479E7">
        <w:rPr>
          <w:rFonts w:eastAsia="Calibri" w:cstheme="minorHAnsi"/>
        </w:rPr>
        <w:t>PC</w:t>
      </w:r>
      <w:r w:rsidRPr="008479E7">
        <w:rPr>
          <w:rFonts w:eastAsia="Calibri" w:cstheme="minorHAnsi"/>
          <w:vertAlign w:val="subscript"/>
        </w:rPr>
        <w:t>min</w:t>
      </w:r>
      <w:r w:rsidR="00A90CA4" w:rsidRPr="008479E7">
        <w:rPr>
          <w:rFonts w:eastAsia="Calibri" w:cstheme="minorHAnsi"/>
        </w:rPr>
        <w:t xml:space="preserve"> </w:t>
      </w:r>
      <w:r w:rsidR="00572BB0" w:rsidRPr="008479E7">
        <w:rPr>
          <w:rFonts w:eastAsia="Calibri" w:cstheme="minorHAnsi"/>
        </w:rPr>
        <w:t>-</w:t>
      </w:r>
      <w:r w:rsidRPr="008479E7">
        <w:rPr>
          <w:rFonts w:eastAsia="Calibri" w:cstheme="minorHAnsi"/>
        </w:rPr>
        <w:t xml:space="preserve"> najniższa cena oferty spośród ofert podlegających ocenie</w:t>
      </w:r>
      <w:r w:rsidR="001D2868" w:rsidRPr="008479E7">
        <w:rPr>
          <w:rFonts w:eastAsia="Calibri" w:cstheme="minorHAnsi"/>
        </w:rPr>
        <w:t>.</w:t>
      </w:r>
      <w:r w:rsidRPr="008479E7">
        <w:rPr>
          <w:rFonts w:eastAsia="Calibri" w:cstheme="minorHAnsi"/>
        </w:rPr>
        <w:t xml:space="preserve">  </w:t>
      </w:r>
    </w:p>
    <w:p w14:paraId="6A96DF3E" w14:textId="77777777" w:rsidR="00C72D8C" w:rsidRPr="008479E7" w:rsidRDefault="00A90CA4" w:rsidP="007E206E">
      <w:pPr>
        <w:widowControl w:val="0"/>
        <w:spacing w:before="240" w:after="60" w:line="240" w:lineRule="auto"/>
        <w:ind w:left="426" w:firstLine="708"/>
        <w:contextualSpacing/>
        <w:jc w:val="both"/>
        <w:rPr>
          <w:rFonts w:eastAsia="Times New Roman" w:cstheme="minorHAnsi"/>
          <w:lang w:eastAsia="pl-PL"/>
        </w:rPr>
      </w:pPr>
      <w:r w:rsidRPr="008479E7">
        <w:rPr>
          <w:rFonts w:eastAsia="Times New Roman" w:cstheme="minorHAnsi"/>
          <w:lang w:eastAsia="pl-PL"/>
        </w:rPr>
        <w:t>PC -</w:t>
      </w:r>
      <w:r w:rsidR="00C72D8C" w:rsidRPr="008479E7">
        <w:rPr>
          <w:rFonts w:eastAsia="Times New Roman" w:cstheme="minorHAnsi"/>
          <w:lang w:eastAsia="pl-PL"/>
        </w:rPr>
        <w:t> cena oferty ocenianej</w:t>
      </w:r>
      <w:r w:rsidR="001D2868" w:rsidRPr="008479E7">
        <w:rPr>
          <w:rFonts w:eastAsia="Times New Roman" w:cstheme="minorHAnsi"/>
          <w:lang w:eastAsia="pl-PL"/>
        </w:rPr>
        <w:t>.</w:t>
      </w:r>
      <w:r w:rsidR="00C72D8C" w:rsidRPr="008479E7">
        <w:rPr>
          <w:rFonts w:eastAsia="Times New Roman" w:cstheme="minorHAnsi"/>
          <w:lang w:eastAsia="pl-PL"/>
        </w:rPr>
        <w:t xml:space="preserve"> </w:t>
      </w:r>
    </w:p>
    <w:p w14:paraId="38FF3EAA" w14:textId="77777777" w:rsidR="00C44A1D" w:rsidRPr="008479E7" w:rsidRDefault="00C44A1D" w:rsidP="00FB538B">
      <w:pPr>
        <w:numPr>
          <w:ilvl w:val="0"/>
          <w:numId w:val="2"/>
        </w:numPr>
        <w:spacing w:before="240" w:line="240" w:lineRule="auto"/>
        <w:ind w:left="360" w:hanging="360"/>
        <w:jc w:val="both"/>
        <w:rPr>
          <w:rFonts w:eastAsia="Times New Roman" w:cstheme="minorHAnsi"/>
        </w:rPr>
      </w:pPr>
      <w:r w:rsidRPr="008479E7">
        <w:rPr>
          <w:rFonts w:eastAsia="Times New Roman" w:cstheme="minorHAnsi"/>
        </w:rPr>
        <w:t xml:space="preserve">W ramach </w:t>
      </w:r>
      <w:r w:rsidRPr="008479E7">
        <w:rPr>
          <w:rFonts w:eastAsia="Times New Roman" w:cstheme="minorHAnsi"/>
          <w:b/>
        </w:rPr>
        <w:t>kryterium</w:t>
      </w:r>
      <w:r w:rsidRPr="008479E7">
        <w:rPr>
          <w:rFonts w:eastAsia="Times New Roman" w:cstheme="minorHAnsi"/>
        </w:rPr>
        <w:t xml:space="preserve"> </w:t>
      </w:r>
      <w:r w:rsidRPr="008479E7">
        <w:rPr>
          <w:rFonts w:eastAsia="Times New Roman" w:cstheme="minorHAnsi"/>
          <w:b/>
        </w:rPr>
        <w:t>„Gwarancja”</w:t>
      </w:r>
      <w:r w:rsidRPr="008479E7">
        <w:rPr>
          <w:rFonts w:eastAsia="Times New Roman" w:cstheme="minorHAnsi"/>
        </w:rPr>
        <w:t xml:space="preserve"> punktowany będzie dłuższy okres gwarancji, jakiej udzieli Wykonawca na  wykonany przedmiot umowy, tj. ponad minimalny wymagany (</w:t>
      </w:r>
      <w:r w:rsidR="00580258" w:rsidRPr="008479E7">
        <w:rPr>
          <w:rFonts w:eastAsia="Times New Roman" w:cstheme="minorHAnsi"/>
        </w:rPr>
        <w:t>2</w:t>
      </w:r>
      <w:r w:rsidR="00E635C4" w:rsidRPr="008479E7">
        <w:rPr>
          <w:rFonts w:eastAsia="Times New Roman" w:cstheme="minorHAnsi"/>
        </w:rPr>
        <w:t>4</w:t>
      </w:r>
      <w:r w:rsidRPr="008479E7">
        <w:rPr>
          <w:rFonts w:eastAsia="Times New Roman" w:cstheme="minorHAnsi"/>
        </w:rPr>
        <w:t xml:space="preserve"> miesi</w:t>
      </w:r>
      <w:r w:rsidR="00E635C4" w:rsidRPr="008479E7">
        <w:rPr>
          <w:rFonts w:eastAsia="Times New Roman" w:cstheme="minorHAnsi"/>
        </w:rPr>
        <w:t>ą</w:t>
      </w:r>
      <w:r w:rsidRPr="008479E7">
        <w:rPr>
          <w:rFonts w:eastAsia="Times New Roman" w:cstheme="minorHAnsi"/>
        </w:rPr>
        <w:t>c</w:t>
      </w:r>
      <w:r w:rsidR="00E635C4" w:rsidRPr="008479E7">
        <w:rPr>
          <w:rFonts w:eastAsia="Times New Roman" w:cstheme="minorHAnsi"/>
        </w:rPr>
        <w:t>e</w:t>
      </w:r>
      <w:r w:rsidRPr="008479E7">
        <w:rPr>
          <w:rFonts w:eastAsia="Times New Roman" w:cstheme="minorHAnsi"/>
        </w:rPr>
        <w:t>)</w:t>
      </w:r>
      <w:r w:rsidR="00F7057C" w:rsidRPr="008479E7">
        <w:rPr>
          <w:rFonts w:eastAsia="Times New Roman" w:cstheme="minorHAnsi"/>
        </w:rPr>
        <w:t xml:space="preserve"> </w:t>
      </w:r>
      <w:r w:rsidRPr="008479E7">
        <w:rPr>
          <w:rFonts w:eastAsia="Calibri" w:cstheme="minorHAnsi"/>
        </w:rPr>
        <w:t xml:space="preserve">zadeklarowany przez Wykonawcę </w:t>
      </w:r>
      <w:r w:rsidR="006F5383" w:rsidRPr="008479E7">
        <w:rPr>
          <w:rFonts w:eastAsia="Calibri" w:cstheme="minorHAnsi"/>
        </w:rPr>
        <w:t>w pkt. II</w:t>
      </w:r>
      <w:r w:rsidRPr="008479E7">
        <w:rPr>
          <w:rFonts w:eastAsia="Calibri" w:cstheme="minorHAnsi"/>
        </w:rPr>
        <w:t>.</w:t>
      </w:r>
      <w:r w:rsidR="006F5383" w:rsidRPr="008479E7">
        <w:rPr>
          <w:rFonts w:eastAsia="Calibri" w:cstheme="minorHAnsi"/>
        </w:rPr>
        <w:t>1</w:t>
      </w:r>
      <w:r w:rsidRPr="008479E7">
        <w:rPr>
          <w:rFonts w:eastAsia="Calibri" w:cstheme="minorHAnsi"/>
        </w:rPr>
        <w:t xml:space="preserve"> oferty,</w:t>
      </w:r>
      <w:r w:rsidR="00F663FA" w:rsidRPr="008479E7">
        <w:rPr>
          <w:rFonts w:eastAsia="Calibri" w:cstheme="minorHAnsi"/>
        </w:rPr>
        <w:t xml:space="preserve"> zgodnie z poniższymi zasadami: </w:t>
      </w:r>
    </w:p>
    <w:p w14:paraId="3313E43D" w14:textId="77777777" w:rsidR="005F48F4" w:rsidRPr="008479E7" w:rsidRDefault="005F48F4" w:rsidP="005F48F4">
      <w:pPr>
        <w:spacing w:after="0" w:line="240" w:lineRule="auto"/>
        <w:ind w:left="360"/>
        <w:jc w:val="both"/>
        <w:rPr>
          <w:rFonts w:eastAsia="Times New Roman" w:cstheme="minorHAnsi"/>
        </w:rPr>
      </w:pPr>
      <w:r w:rsidRPr="008479E7">
        <w:rPr>
          <w:rFonts w:eastAsia="Times New Roman" w:cstheme="minorHAnsi"/>
        </w:rPr>
        <w:t xml:space="preserve">40 punktów </w:t>
      </w:r>
      <w:r w:rsidRPr="008479E7">
        <w:rPr>
          <w:rFonts w:eastAsia="Times New Roman" w:cstheme="minorHAnsi"/>
        </w:rPr>
        <w:tab/>
        <w:t xml:space="preserve">– za 60 lub więcej miesięcy  gwarancji na przedmiot zamówienia; </w:t>
      </w:r>
    </w:p>
    <w:p w14:paraId="1D27C1E4" w14:textId="77777777" w:rsidR="005F48F4" w:rsidRPr="008479E7" w:rsidRDefault="005F48F4" w:rsidP="005F48F4">
      <w:pPr>
        <w:spacing w:after="0" w:line="240" w:lineRule="auto"/>
        <w:ind w:left="360"/>
        <w:jc w:val="both"/>
        <w:rPr>
          <w:rFonts w:eastAsia="Times New Roman" w:cstheme="minorHAnsi"/>
        </w:rPr>
      </w:pPr>
      <w:r w:rsidRPr="008479E7">
        <w:rPr>
          <w:rFonts w:eastAsia="Times New Roman" w:cstheme="minorHAnsi"/>
        </w:rPr>
        <w:t xml:space="preserve">20 punktów </w:t>
      </w:r>
      <w:r w:rsidRPr="008479E7">
        <w:rPr>
          <w:rFonts w:eastAsia="Times New Roman" w:cstheme="minorHAnsi"/>
        </w:rPr>
        <w:tab/>
        <w:t xml:space="preserve">– za 48 miesięcy gwarancji na przedmiot zamówienia; </w:t>
      </w:r>
    </w:p>
    <w:p w14:paraId="1946177B" w14:textId="77777777" w:rsidR="005F48F4" w:rsidRPr="008479E7" w:rsidRDefault="005F48F4" w:rsidP="005F48F4">
      <w:pPr>
        <w:spacing w:after="0" w:line="240" w:lineRule="auto"/>
        <w:ind w:left="360"/>
        <w:jc w:val="both"/>
        <w:rPr>
          <w:rFonts w:eastAsia="Times New Roman" w:cstheme="minorHAnsi"/>
        </w:rPr>
      </w:pPr>
      <w:r w:rsidRPr="008479E7">
        <w:rPr>
          <w:rFonts w:eastAsia="Times New Roman" w:cstheme="minorHAnsi"/>
        </w:rPr>
        <w:t xml:space="preserve">10 punktów </w:t>
      </w:r>
      <w:r w:rsidRPr="008479E7">
        <w:rPr>
          <w:rFonts w:eastAsia="Times New Roman" w:cstheme="minorHAnsi"/>
        </w:rPr>
        <w:tab/>
        <w:t xml:space="preserve">– za 36 miesięcy gwarancji na przedmiot zamówienia; </w:t>
      </w:r>
    </w:p>
    <w:p w14:paraId="30FF8062" w14:textId="77777777" w:rsidR="009841AB" w:rsidRPr="008479E7" w:rsidRDefault="005F48F4" w:rsidP="005F48F4">
      <w:pPr>
        <w:spacing w:after="0" w:line="240" w:lineRule="auto"/>
        <w:ind w:left="360"/>
        <w:jc w:val="both"/>
        <w:rPr>
          <w:rFonts w:eastAsia="Times New Roman" w:cstheme="minorHAnsi"/>
        </w:rPr>
      </w:pPr>
      <w:r w:rsidRPr="008479E7">
        <w:rPr>
          <w:rFonts w:eastAsia="Times New Roman" w:cstheme="minorHAnsi"/>
        </w:rPr>
        <w:t xml:space="preserve">0 punktów  </w:t>
      </w:r>
      <w:r w:rsidRPr="008479E7">
        <w:rPr>
          <w:rFonts w:eastAsia="Times New Roman" w:cstheme="minorHAnsi"/>
        </w:rPr>
        <w:tab/>
        <w:t>– za 24 miesiące gwarancji na przedmiot zamówienia.</w:t>
      </w:r>
    </w:p>
    <w:p w14:paraId="54ECFA01" w14:textId="77777777" w:rsidR="009332D2" w:rsidRPr="008479E7" w:rsidRDefault="009841AB" w:rsidP="00F663FA">
      <w:pPr>
        <w:spacing w:after="0" w:line="240" w:lineRule="auto"/>
        <w:ind w:left="360"/>
        <w:jc w:val="both"/>
        <w:rPr>
          <w:rFonts w:eastAsia="Times New Roman" w:cstheme="minorHAnsi"/>
          <w:b/>
          <w:bCs/>
        </w:rPr>
      </w:pPr>
      <w:r w:rsidRPr="008479E7">
        <w:rPr>
          <w:rFonts w:eastAsia="Times New Roman" w:cstheme="minorHAnsi"/>
          <w:b/>
          <w:bCs/>
        </w:rPr>
        <w:t>Uwaga! Jeżeli Wykonawca nie zaznaczy w ofercie oferowanego terminu gwarancji</w:t>
      </w:r>
      <w:r w:rsidR="001B2739" w:rsidRPr="008479E7">
        <w:rPr>
          <w:rFonts w:eastAsia="Times New Roman" w:cstheme="minorHAnsi"/>
          <w:b/>
          <w:bCs/>
        </w:rPr>
        <w:t>,</w:t>
      </w:r>
      <w:r w:rsidR="009332D2" w:rsidRPr="008479E7">
        <w:rPr>
          <w:rFonts w:eastAsia="Times New Roman" w:cstheme="minorHAnsi"/>
          <w:b/>
          <w:bCs/>
        </w:rPr>
        <w:t xml:space="preserve"> Zamawiający przyjmie, iż Wykonawca oferuje 2</w:t>
      </w:r>
      <w:r w:rsidR="005F48F4" w:rsidRPr="008479E7">
        <w:rPr>
          <w:rFonts w:eastAsia="Times New Roman" w:cstheme="minorHAnsi"/>
          <w:b/>
          <w:bCs/>
        </w:rPr>
        <w:t>4</w:t>
      </w:r>
      <w:r w:rsidR="009332D2" w:rsidRPr="008479E7">
        <w:rPr>
          <w:rFonts w:eastAsia="Times New Roman" w:cstheme="minorHAnsi"/>
          <w:b/>
          <w:bCs/>
        </w:rPr>
        <w:t xml:space="preserve"> miesięcy gwarancji.</w:t>
      </w:r>
      <w:r w:rsidRPr="008479E7">
        <w:rPr>
          <w:rFonts w:eastAsia="Times New Roman" w:cstheme="minorHAnsi"/>
          <w:b/>
          <w:bCs/>
        </w:rPr>
        <w:t xml:space="preserve"> </w:t>
      </w:r>
    </w:p>
    <w:p w14:paraId="223FE05E" w14:textId="77777777" w:rsidR="009841AB" w:rsidRPr="008479E7" w:rsidRDefault="009332D2" w:rsidP="00F663FA">
      <w:pPr>
        <w:spacing w:after="0" w:line="240" w:lineRule="auto"/>
        <w:ind w:left="360"/>
        <w:jc w:val="both"/>
        <w:rPr>
          <w:rFonts w:eastAsia="Times New Roman" w:cstheme="minorHAnsi"/>
          <w:b/>
          <w:bCs/>
        </w:rPr>
      </w:pPr>
      <w:r w:rsidRPr="008479E7">
        <w:rPr>
          <w:rFonts w:eastAsia="Times New Roman" w:cstheme="minorHAnsi"/>
          <w:b/>
          <w:bCs/>
        </w:rPr>
        <w:t xml:space="preserve">Jeżeli Wykonawca </w:t>
      </w:r>
      <w:r w:rsidR="009841AB" w:rsidRPr="008479E7">
        <w:rPr>
          <w:rFonts w:eastAsia="Times New Roman" w:cstheme="minorHAnsi"/>
          <w:b/>
          <w:bCs/>
        </w:rPr>
        <w:t>zaznaczy więcej niż jeden termin gwarancji, Zamawiający odrzuci taką ofertę</w:t>
      </w:r>
      <w:r w:rsidRPr="008479E7">
        <w:rPr>
          <w:rFonts w:eastAsia="Times New Roman" w:cstheme="minorHAnsi"/>
          <w:b/>
          <w:bCs/>
        </w:rPr>
        <w:t xml:space="preserve"> na podstawie art. 89 ust. 1 pkt 2 ustawy Pzp</w:t>
      </w:r>
      <w:r w:rsidR="009841AB" w:rsidRPr="008479E7">
        <w:rPr>
          <w:rFonts w:eastAsia="Times New Roman" w:cstheme="minorHAnsi"/>
          <w:b/>
          <w:bCs/>
        </w:rPr>
        <w:t>.</w:t>
      </w:r>
    </w:p>
    <w:p w14:paraId="078F2E20" w14:textId="77777777" w:rsidR="00580258" w:rsidRPr="008479E7" w:rsidRDefault="00580258" w:rsidP="00F663FA">
      <w:pPr>
        <w:spacing w:after="0" w:line="240" w:lineRule="auto"/>
        <w:ind w:left="360"/>
        <w:jc w:val="both"/>
        <w:rPr>
          <w:rFonts w:eastAsia="Times New Roman" w:cstheme="minorHAnsi"/>
        </w:rPr>
      </w:pPr>
    </w:p>
    <w:p w14:paraId="1AE9290A" w14:textId="77777777" w:rsidR="005651E9" w:rsidRPr="008479E7" w:rsidRDefault="005651E9" w:rsidP="00FB538B">
      <w:pPr>
        <w:numPr>
          <w:ilvl w:val="0"/>
          <w:numId w:val="2"/>
        </w:numPr>
        <w:spacing w:before="240" w:after="0" w:line="240" w:lineRule="auto"/>
        <w:ind w:left="360" w:hanging="360"/>
        <w:jc w:val="both"/>
        <w:rPr>
          <w:rFonts w:eastAsia="Times New Roman" w:cstheme="minorHAnsi"/>
          <w:lang w:eastAsia="pl-PL"/>
        </w:rPr>
      </w:pPr>
      <w:r w:rsidRPr="008479E7">
        <w:rPr>
          <w:rFonts w:eastAsia="Times New Roman" w:cstheme="minorHAnsi"/>
          <w:lang w:eastAsia="pl-PL"/>
        </w:rPr>
        <w:t>Jeżeli Zamawiający nie będzie mógł dokonać wyboru oferty najkorzystniejszej ze względu na to, że zostały złożone oferty o takiej samej ilości punktów, Zamawiający wezwie Wykonawców, którzy złożyli te oferty, do złożenia w terminie określonym przez Zamawiającego ofert dodatkowych, przy czym Wykonawcy, składając oferty dodatkowe, nie mogą zaoferować cen wyższych niż zaoferowane w złożonych ofertach.</w:t>
      </w:r>
    </w:p>
    <w:p w14:paraId="7DD82CEF" w14:textId="77777777" w:rsidR="00D33FE5" w:rsidRPr="008479E7" w:rsidRDefault="005651E9" w:rsidP="00FB538B">
      <w:pPr>
        <w:numPr>
          <w:ilvl w:val="0"/>
          <w:numId w:val="2"/>
        </w:numPr>
        <w:spacing w:before="240" w:after="0" w:line="240" w:lineRule="auto"/>
        <w:ind w:left="360" w:hanging="360"/>
        <w:jc w:val="both"/>
        <w:rPr>
          <w:rFonts w:eastAsia="Calibri" w:cstheme="minorHAnsi"/>
          <w:b/>
        </w:rPr>
      </w:pPr>
      <w:r w:rsidRPr="008479E7">
        <w:rPr>
          <w:rFonts w:eastAsia="Times New Roman" w:cstheme="minorHAnsi"/>
          <w:lang w:eastAsia="pl-PL"/>
        </w:rPr>
        <w:t>Obliczenia dokonywane będą z dokładnością do dwóch miejsc po przecinku.</w:t>
      </w:r>
    </w:p>
    <w:p w14:paraId="6940D7E4" w14:textId="77777777" w:rsidR="005F4CF5" w:rsidRPr="008479E7" w:rsidRDefault="005F4CF5" w:rsidP="005F4CF5">
      <w:pPr>
        <w:spacing w:before="240" w:after="0" w:line="240" w:lineRule="auto"/>
        <w:ind w:left="360"/>
        <w:jc w:val="both"/>
        <w:rPr>
          <w:rFonts w:eastAsia="Calibri" w:cstheme="minorHAnsi"/>
          <w:b/>
        </w:rPr>
      </w:pPr>
    </w:p>
    <w:p w14:paraId="77A72476" w14:textId="77777777" w:rsidR="00C72D8C" w:rsidRPr="008479E7" w:rsidRDefault="00C72D8C" w:rsidP="00FB538B">
      <w:pPr>
        <w:pStyle w:val="Akapitzlist"/>
        <w:numPr>
          <w:ilvl w:val="0"/>
          <w:numId w:val="19"/>
        </w:numPr>
        <w:spacing w:before="240" w:after="0" w:line="240" w:lineRule="auto"/>
        <w:jc w:val="both"/>
        <w:rPr>
          <w:rFonts w:eastAsia="Calibri" w:cstheme="minorHAnsi"/>
          <w:b/>
        </w:rPr>
      </w:pPr>
      <w:r w:rsidRPr="008479E7">
        <w:rPr>
          <w:rFonts w:eastAsia="Calibri" w:cstheme="minorHAnsi"/>
          <w:b/>
        </w:rPr>
        <w:t xml:space="preserve">INFORMACJA O FORMALNOŚCIACH, JAKIE POWINNY ZOSTAĆ DOPEŁNIONE PO WYBORZE OFERTY W CELU ZAWARCIA UMOWY W SPRAWIE ZAMÓWIENIA PUBLICZNEGO  </w:t>
      </w:r>
    </w:p>
    <w:p w14:paraId="622EAC84" w14:textId="77777777" w:rsidR="00C72D8C" w:rsidRPr="008479E7" w:rsidRDefault="00C72D8C" w:rsidP="00FB538B">
      <w:pPr>
        <w:numPr>
          <w:ilvl w:val="0"/>
          <w:numId w:val="15"/>
        </w:numPr>
        <w:spacing w:before="240" w:after="0" w:line="240" w:lineRule="auto"/>
        <w:jc w:val="both"/>
        <w:rPr>
          <w:rFonts w:cstheme="minorHAnsi"/>
        </w:rPr>
      </w:pPr>
      <w:r w:rsidRPr="008479E7">
        <w:rPr>
          <w:rFonts w:cstheme="minorHAnsi"/>
        </w:rPr>
        <w:t>Wykonawca zostanie powiadomiony przez Zamawiającego o miejscu i terminie zawarcia umowy.</w:t>
      </w:r>
    </w:p>
    <w:p w14:paraId="339D224A" w14:textId="77777777" w:rsidR="00C72D8C" w:rsidRPr="008479E7" w:rsidRDefault="00C72D8C" w:rsidP="00FB538B">
      <w:pPr>
        <w:numPr>
          <w:ilvl w:val="0"/>
          <w:numId w:val="15"/>
        </w:numPr>
        <w:spacing w:before="240" w:after="0" w:line="240" w:lineRule="auto"/>
        <w:ind w:left="360" w:hanging="360"/>
        <w:jc w:val="both"/>
        <w:rPr>
          <w:rFonts w:cstheme="minorHAnsi"/>
        </w:rPr>
      </w:pPr>
      <w:r w:rsidRPr="008479E7">
        <w:rPr>
          <w:rFonts w:cstheme="minorHAnsi"/>
        </w:rPr>
        <w:lastRenderedPageBreak/>
        <w:t>Osoby reprezentujące Wykonawcę przy podpisywaniu umowy powinny posiadać ze sobą dokumenty potwierdzające ich umocowanie do podpisania umowy, o ile umocowanie to nie będzie wynikać z dokumentów załączonych do oferty lub właściwego aktu rejestracyjnego.</w:t>
      </w:r>
    </w:p>
    <w:p w14:paraId="2E393EA9" w14:textId="77777777" w:rsidR="00C72D8C" w:rsidRPr="008479E7" w:rsidRDefault="00C72D8C" w:rsidP="00FB538B">
      <w:pPr>
        <w:numPr>
          <w:ilvl w:val="0"/>
          <w:numId w:val="15"/>
        </w:numPr>
        <w:spacing w:before="240" w:after="0" w:line="240" w:lineRule="auto"/>
        <w:ind w:left="360" w:hanging="360"/>
        <w:jc w:val="both"/>
        <w:rPr>
          <w:rFonts w:cstheme="minorHAnsi"/>
        </w:rPr>
      </w:pPr>
      <w:r w:rsidRPr="008479E7">
        <w:rPr>
          <w:rFonts w:cstheme="minorHAnsi"/>
        </w:rPr>
        <w:t xml:space="preserve">W przypadku wyboru oferty złożonej przez Wykonawców wspólnie ubiegających się o udzielenie zamówienia Zamawiający </w:t>
      </w:r>
      <w:r w:rsidR="004B16F3" w:rsidRPr="008479E7">
        <w:rPr>
          <w:rFonts w:cstheme="minorHAnsi"/>
        </w:rPr>
        <w:t>żąda</w:t>
      </w:r>
      <w:r w:rsidRPr="008479E7">
        <w:rPr>
          <w:rFonts w:cstheme="minorHAnsi"/>
        </w:rPr>
        <w:t xml:space="preserve"> przedstawienia </w:t>
      </w:r>
      <w:r w:rsidR="004B16F3" w:rsidRPr="008479E7">
        <w:rPr>
          <w:rFonts w:cstheme="minorHAnsi"/>
        </w:rPr>
        <w:t>przed zawarciem umowy</w:t>
      </w:r>
      <w:r w:rsidR="001270A7" w:rsidRPr="008479E7">
        <w:rPr>
          <w:rFonts w:cstheme="minorHAnsi"/>
        </w:rPr>
        <w:t xml:space="preserve"> w</w:t>
      </w:r>
      <w:r w:rsidR="001B2739" w:rsidRPr="008479E7">
        <w:rPr>
          <w:rFonts w:cstheme="minorHAnsi"/>
        </w:rPr>
        <w:t xml:space="preserve"> sprawie zamówienia publicznego</w:t>
      </w:r>
      <w:r w:rsidR="001270A7" w:rsidRPr="008479E7">
        <w:rPr>
          <w:rFonts w:cstheme="minorHAnsi"/>
        </w:rPr>
        <w:t xml:space="preserve"> umowy</w:t>
      </w:r>
      <w:r w:rsidR="004B16F3" w:rsidRPr="008479E7">
        <w:rPr>
          <w:rFonts w:cstheme="minorHAnsi"/>
        </w:rPr>
        <w:t xml:space="preserve"> </w:t>
      </w:r>
      <w:r w:rsidRPr="008479E7">
        <w:rPr>
          <w:rFonts w:cstheme="minorHAnsi"/>
        </w:rPr>
        <w:t xml:space="preserve">regulującej współpracę tych Wykonawców. </w:t>
      </w:r>
    </w:p>
    <w:p w14:paraId="6525A1B3" w14:textId="77777777" w:rsidR="00555A8C" w:rsidRPr="008479E7" w:rsidRDefault="00C72D8C" w:rsidP="00FB538B">
      <w:pPr>
        <w:numPr>
          <w:ilvl w:val="0"/>
          <w:numId w:val="15"/>
        </w:numPr>
        <w:spacing w:before="240" w:after="0" w:line="240" w:lineRule="auto"/>
        <w:ind w:left="360" w:hanging="360"/>
        <w:jc w:val="both"/>
        <w:rPr>
          <w:rFonts w:eastAsia="Times New Roman" w:cstheme="minorHAnsi"/>
          <w:b/>
          <w:lang w:eastAsia="pl-PL"/>
        </w:rPr>
      </w:pPr>
      <w:r w:rsidRPr="008479E7">
        <w:rPr>
          <w:rFonts w:cstheme="minorHAnsi"/>
        </w:rPr>
        <w:t>Przed podpisaniem umowy Wykonawca, którego oferta zostanie uznana za najkorzystniejszą</w:t>
      </w:r>
      <w:r w:rsidR="001B2739" w:rsidRPr="008479E7">
        <w:rPr>
          <w:rFonts w:cstheme="minorHAnsi"/>
        </w:rPr>
        <w:t>,</w:t>
      </w:r>
      <w:r w:rsidRPr="008479E7">
        <w:rPr>
          <w:rFonts w:cstheme="minorHAnsi"/>
        </w:rPr>
        <w:t xml:space="preserve"> zobowiązany jest</w:t>
      </w:r>
      <w:r w:rsidR="004678E1" w:rsidRPr="008479E7">
        <w:rPr>
          <w:rFonts w:cstheme="minorHAnsi"/>
        </w:rPr>
        <w:t xml:space="preserve"> </w:t>
      </w:r>
      <w:r w:rsidR="006C62EA" w:rsidRPr="008479E7">
        <w:rPr>
          <w:rFonts w:cstheme="minorHAnsi"/>
        </w:rPr>
        <w:t>do</w:t>
      </w:r>
      <w:r w:rsidR="00555A8C" w:rsidRPr="008479E7">
        <w:rPr>
          <w:rFonts w:cstheme="minorHAnsi"/>
        </w:rPr>
        <w:t>:</w:t>
      </w:r>
    </w:p>
    <w:p w14:paraId="6FB934BA" w14:textId="77777777" w:rsidR="00084CC5" w:rsidRPr="008479E7" w:rsidRDefault="006C62EA" w:rsidP="00FB538B">
      <w:pPr>
        <w:pStyle w:val="Akapitzlist"/>
        <w:numPr>
          <w:ilvl w:val="2"/>
          <w:numId w:val="1"/>
        </w:numPr>
        <w:spacing w:before="240" w:after="0" w:line="240" w:lineRule="auto"/>
        <w:jc w:val="both"/>
        <w:rPr>
          <w:rFonts w:eastAsia="Times New Roman" w:cstheme="minorHAnsi"/>
          <w:b/>
          <w:lang w:eastAsia="pl-PL"/>
        </w:rPr>
      </w:pPr>
      <w:r w:rsidRPr="008479E7">
        <w:rPr>
          <w:rFonts w:cstheme="minorHAnsi"/>
        </w:rPr>
        <w:t>przekazani</w:t>
      </w:r>
      <w:r w:rsidR="004F7CBA" w:rsidRPr="008479E7">
        <w:rPr>
          <w:rFonts w:cstheme="minorHAnsi"/>
        </w:rPr>
        <w:t>a</w:t>
      </w:r>
      <w:r w:rsidRPr="008479E7">
        <w:rPr>
          <w:rFonts w:cstheme="minorHAnsi"/>
        </w:rPr>
        <w:t xml:space="preserve"> Zamawiającem</w:t>
      </w:r>
      <w:r w:rsidR="004F7CBA" w:rsidRPr="008479E7">
        <w:rPr>
          <w:rFonts w:cstheme="minorHAnsi"/>
        </w:rPr>
        <w:t xml:space="preserve">u niezbędnych danych i informacji do uzupełnienia umowy (w tym danych osoby, która będzie zawierała umowę w imieniu Wykonawcy, </w:t>
      </w:r>
      <w:r w:rsidR="007D058D" w:rsidRPr="008479E7">
        <w:rPr>
          <w:rFonts w:cstheme="minorHAnsi"/>
        </w:rPr>
        <w:t xml:space="preserve">danych kontaktowych wskazywanych </w:t>
      </w:r>
      <w:r w:rsidR="00383374" w:rsidRPr="008479E7">
        <w:rPr>
          <w:rFonts w:cstheme="minorHAnsi"/>
        </w:rPr>
        <w:br/>
      </w:r>
      <w:r w:rsidR="007D058D" w:rsidRPr="008479E7">
        <w:rPr>
          <w:rFonts w:cstheme="minorHAnsi"/>
        </w:rPr>
        <w:t>w umowie</w:t>
      </w:r>
      <w:r w:rsidR="001270A7" w:rsidRPr="008479E7">
        <w:rPr>
          <w:rFonts w:cstheme="minorHAnsi"/>
        </w:rPr>
        <w:t xml:space="preserve"> itp.)</w:t>
      </w:r>
      <w:r w:rsidR="00F4349B" w:rsidRPr="008479E7">
        <w:rPr>
          <w:rFonts w:cstheme="minorHAnsi"/>
        </w:rPr>
        <w:t>;</w:t>
      </w:r>
      <w:r w:rsidR="001270A7" w:rsidRPr="008479E7">
        <w:rPr>
          <w:rFonts w:cstheme="minorHAnsi"/>
        </w:rPr>
        <w:t xml:space="preserve"> </w:t>
      </w:r>
    </w:p>
    <w:p w14:paraId="2F28C892" w14:textId="77777777" w:rsidR="00EA5FE4" w:rsidRPr="008479E7" w:rsidRDefault="00555A8C" w:rsidP="00FB538B">
      <w:pPr>
        <w:pStyle w:val="Akapitzlist"/>
        <w:numPr>
          <w:ilvl w:val="2"/>
          <w:numId w:val="1"/>
        </w:numPr>
        <w:spacing w:before="240" w:after="0" w:line="240" w:lineRule="auto"/>
        <w:jc w:val="both"/>
        <w:rPr>
          <w:rFonts w:eastAsia="Times New Roman" w:cstheme="minorHAnsi"/>
          <w:b/>
          <w:lang w:eastAsia="pl-PL"/>
        </w:rPr>
      </w:pPr>
      <w:r w:rsidRPr="008479E7">
        <w:rPr>
          <w:rFonts w:cstheme="minorHAnsi"/>
        </w:rPr>
        <w:t>wniesienia zabezpieczenia należytego wykonania umowy</w:t>
      </w:r>
      <w:r w:rsidR="00F4349B" w:rsidRPr="008479E7">
        <w:rPr>
          <w:rFonts w:cstheme="minorHAnsi"/>
        </w:rPr>
        <w:t>;</w:t>
      </w:r>
    </w:p>
    <w:p w14:paraId="4AA34C66" w14:textId="77777777" w:rsidR="00EA5FE4" w:rsidRPr="008479E7" w:rsidRDefault="00EA5FE4" w:rsidP="00FB538B">
      <w:pPr>
        <w:pStyle w:val="Akapitzlist"/>
        <w:numPr>
          <w:ilvl w:val="2"/>
          <w:numId w:val="1"/>
        </w:numPr>
        <w:spacing w:before="240" w:after="0" w:line="240" w:lineRule="auto"/>
        <w:jc w:val="both"/>
        <w:rPr>
          <w:rFonts w:eastAsia="Times New Roman" w:cstheme="minorHAnsi"/>
          <w:b/>
          <w:lang w:eastAsia="pl-PL"/>
        </w:rPr>
      </w:pPr>
      <w:r w:rsidRPr="008479E7">
        <w:rPr>
          <w:rFonts w:cstheme="minorHAnsi"/>
        </w:rPr>
        <w:t xml:space="preserve">przedstawienia </w:t>
      </w:r>
      <w:r w:rsidR="007E791F" w:rsidRPr="008479E7">
        <w:rPr>
          <w:rFonts w:cstheme="minorHAnsi"/>
        </w:rPr>
        <w:t xml:space="preserve">kopii podpisanej </w:t>
      </w:r>
      <w:r w:rsidRPr="008479E7">
        <w:rPr>
          <w:rFonts w:cstheme="minorHAnsi"/>
        </w:rPr>
        <w:t xml:space="preserve">umowy/ów z podwykonawcą/ami/ i z dalszym/i/ podwykonawcą/ami/, dotyczącą/ymi/ powierzonej mu/im/ części zamówienia, o której/ych/ mowa </w:t>
      </w:r>
      <w:r w:rsidR="00CF59EE" w:rsidRPr="008479E7">
        <w:rPr>
          <w:rFonts w:cstheme="minorHAnsi"/>
        </w:rPr>
        <w:t xml:space="preserve">we wzorze umowy </w:t>
      </w:r>
      <w:r w:rsidRPr="008479E7">
        <w:rPr>
          <w:rFonts w:cstheme="minorHAnsi"/>
        </w:rPr>
        <w:t>(w przypadku powierzenia części zamówienia podwykonawcy</w:t>
      </w:r>
      <w:r w:rsidR="00CF59EE" w:rsidRPr="008479E7">
        <w:rPr>
          <w:rFonts w:cstheme="minorHAnsi"/>
        </w:rPr>
        <w:t>)</w:t>
      </w:r>
      <w:r w:rsidR="00F4349B" w:rsidRPr="008479E7">
        <w:rPr>
          <w:rFonts w:cstheme="minorHAnsi"/>
        </w:rPr>
        <w:t>.</w:t>
      </w:r>
      <w:r w:rsidR="00CF59EE" w:rsidRPr="008479E7">
        <w:rPr>
          <w:rFonts w:cstheme="minorHAnsi"/>
        </w:rPr>
        <w:t xml:space="preserve"> </w:t>
      </w:r>
    </w:p>
    <w:p w14:paraId="75B6CA34" w14:textId="77777777" w:rsidR="009836BB" w:rsidRPr="008479E7" w:rsidRDefault="008845DD" w:rsidP="00FB538B">
      <w:pPr>
        <w:pStyle w:val="Akapitzlist"/>
        <w:numPr>
          <w:ilvl w:val="2"/>
          <w:numId w:val="1"/>
        </w:numPr>
        <w:spacing w:before="240" w:after="0" w:line="240" w:lineRule="auto"/>
        <w:jc w:val="both"/>
        <w:rPr>
          <w:rFonts w:eastAsia="Times New Roman" w:cstheme="minorHAnsi"/>
          <w:lang w:eastAsia="pl-PL"/>
        </w:rPr>
      </w:pPr>
      <w:r w:rsidRPr="008479E7">
        <w:rPr>
          <w:rFonts w:eastAsia="Times New Roman" w:cstheme="minorHAnsi"/>
          <w:lang w:eastAsia="pl-PL"/>
        </w:rPr>
        <w:t>przekazania dokumentów potwierdzających uprawnienia osób ujętych w wykazie osób (kopie poświadczone za zgodność z oryginałem przez Wykonawcę)</w:t>
      </w:r>
      <w:r w:rsidR="001B2739" w:rsidRPr="008479E7">
        <w:rPr>
          <w:rFonts w:eastAsia="Times New Roman" w:cstheme="minorHAnsi"/>
          <w:lang w:eastAsia="pl-PL"/>
        </w:rPr>
        <w:t>.</w:t>
      </w:r>
      <w:r w:rsidRPr="008479E7">
        <w:rPr>
          <w:rFonts w:eastAsia="Times New Roman" w:cstheme="minorHAnsi"/>
          <w:lang w:eastAsia="pl-PL"/>
        </w:rPr>
        <w:t xml:space="preserve"> </w:t>
      </w:r>
    </w:p>
    <w:p w14:paraId="00783557" w14:textId="77777777" w:rsidR="00CC1133" w:rsidRPr="008479E7" w:rsidRDefault="00CC1133" w:rsidP="00EA5FE4">
      <w:pPr>
        <w:pStyle w:val="Akapitzlist"/>
        <w:spacing w:before="240" w:after="0" w:line="240" w:lineRule="auto"/>
        <w:ind w:left="851"/>
        <w:jc w:val="both"/>
        <w:rPr>
          <w:rFonts w:eastAsia="Times New Roman" w:cstheme="minorHAnsi"/>
          <w:b/>
          <w:lang w:eastAsia="pl-PL"/>
        </w:rPr>
      </w:pPr>
    </w:p>
    <w:p w14:paraId="1EA2F53E" w14:textId="77777777" w:rsidR="00C72D8C" w:rsidRPr="008479E7" w:rsidRDefault="00217CA1" w:rsidP="00FB538B">
      <w:pPr>
        <w:pStyle w:val="Akapitzlist"/>
        <w:numPr>
          <w:ilvl w:val="0"/>
          <w:numId w:val="19"/>
        </w:numPr>
        <w:spacing w:before="240" w:after="0" w:line="240" w:lineRule="auto"/>
        <w:jc w:val="both"/>
        <w:rPr>
          <w:rFonts w:eastAsia="Times New Roman" w:cstheme="minorHAnsi"/>
          <w:b/>
          <w:lang w:eastAsia="pl-PL"/>
        </w:rPr>
      </w:pPr>
      <w:r w:rsidRPr="008479E7">
        <w:rPr>
          <w:rFonts w:eastAsia="Times New Roman" w:cstheme="minorHAnsi"/>
          <w:b/>
          <w:lang w:eastAsia="pl-PL"/>
        </w:rPr>
        <w:t>ISTOTNE POSTANOWIENIA UMOWY</w:t>
      </w:r>
    </w:p>
    <w:p w14:paraId="6CA70C8F" w14:textId="77777777" w:rsidR="00C72D8C" w:rsidRPr="008479E7" w:rsidRDefault="00C72D8C" w:rsidP="00FB538B">
      <w:pPr>
        <w:numPr>
          <w:ilvl w:val="0"/>
          <w:numId w:val="14"/>
        </w:numPr>
        <w:spacing w:before="240" w:after="0" w:line="240" w:lineRule="auto"/>
        <w:jc w:val="both"/>
        <w:rPr>
          <w:rFonts w:eastAsia="Times New Roman" w:cstheme="minorHAnsi"/>
          <w:lang w:eastAsia="pl-PL"/>
        </w:rPr>
      </w:pPr>
      <w:r w:rsidRPr="008479E7">
        <w:rPr>
          <w:rFonts w:eastAsia="Times New Roman" w:cstheme="minorHAnsi"/>
          <w:lang w:eastAsia="pl-PL"/>
        </w:rPr>
        <w:t xml:space="preserve">Zamawiający zawrze umowę </w:t>
      </w:r>
      <w:r w:rsidR="00217CA1" w:rsidRPr="008479E7">
        <w:rPr>
          <w:rFonts w:eastAsia="Times New Roman" w:cstheme="minorHAnsi"/>
          <w:lang w:eastAsia="pl-PL"/>
        </w:rPr>
        <w:t>zgodnie z istotnymi postanowienia</w:t>
      </w:r>
      <w:r w:rsidR="001B2739" w:rsidRPr="008479E7">
        <w:rPr>
          <w:rFonts w:eastAsia="Times New Roman" w:cstheme="minorHAnsi"/>
          <w:lang w:eastAsia="pl-PL"/>
        </w:rPr>
        <w:t>mi</w:t>
      </w:r>
      <w:r w:rsidR="00217CA1" w:rsidRPr="008479E7">
        <w:rPr>
          <w:rFonts w:eastAsia="Times New Roman" w:cstheme="minorHAnsi"/>
          <w:lang w:eastAsia="pl-PL"/>
        </w:rPr>
        <w:t xml:space="preserve"> umowy</w:t>
      </w:r>
      <w:r w:rsidRPr="008479E7">
        <w:rPr>
          <w:rFonts w:eastAsia="Times New Roman" w:cstheme="minorHAnsi"/>
          <w:lang w:eastAsia="pl-PL"/>
        </w:rPr>
        <w:t xml:space="preserve"> </w:t>
      </w:r>
      <w:r w:rsidR="00B444D4" w:rsidRPr="008479E7">
        <w:rPr>
          <w:rFonts w:eastAsia="Times New Roman" w:cstheme="minorHAnsi"/>
          <w:lang w:eastAsia="pl-PL"/>
        </w:rPr>
        <w:t>z</w:t>
      </w:r>
      <w:r w:rsidR="00C93DBC" w:rsidRPr="008479E7">
        <w:rPr>
          <w:rFonts w:eastAsia="Times New Roman" w:cstheme="minorHAnsi"/>
          <w:lang w:eastAsia="pl-PL"/>
        </w:rPr>
        <w:t>awart</w:t>
      </w:r>
      <w:r w:rsidR="00217CA1" w:rsidRPr="008479E7">
        <w:rPr>
          <w:rFonts w:eastAsia="Times New Roman" w:cstheme="minorHAnsi"/>
          <w:lang w:eastAsia="pl-PL"/>
        </w:rPr>
        <w:t>ymi</w:t>
      </w:r>
      <w:r w:rsidR="00C93DBC" w:rsidRPr="008479E7">
        <w:rPr>
          <w:rFonts w:eastAsia="Times New Roman" w:cstheme="minorHAnsi"/>
          <w:lang w:eastAsia="pl-PL"/>
        </w:rPr>
        <w:t xml:space="preserve"> w SIWZ (załącznik</w:t>
      </w:r>
      <w:r w:rsidR="00B61A39" w:rsidRPr="008479E7">
        <w:rPr>
          <w:rFonts w:eastAsia="Times New Roman" w:cstheme="minorHAnsi"/>
          <w:lang w:eastAsia="pl-PL"/>
        </w:rPr>
        <w:t xml:space="preserve"> </w:t>
      </w:r>
      <w:r w:rsidR="00C93DBC" w:rsidRPr="008479E7">
        <w:rPr>
          <w:rFonts w:eastAsia="Times New Roman" w:cstheme="minorHAnsi"/>
          <w:lang w:eastAsia="pl-PL"/>
        </w:rPr>
        <w:t>nr</w:t>
      </w:r>
      <w:r w:rsidR="004660E7" w:rsidRPr="008479E7">
        <w:rPr>
          <w:rFonts w:eastAsia="Times New Roman" w:cstheme="minorHAnsi"/>
          <w:lang w:eastAsia="pl-PL"/>
        </w:rPr>
        <w:t xml:space="preserve"> </w:t>
      </w:r>
      <w:r w:rsidR="00E92D20" w:rsidRPr="008479E7">
        <w:rPr>
          <w:rFonts w:eastAsia="Times New Roman" w:cstheme="minorHAnsi"/>
          <w:lang w:eastAsia="pl-PL"/>
        </w:rPr>
        <w:t>7</w:t>
      </w:r>
      <w:r w:rsidR="009841AB" w:rsidRPr="008479E7">
        <w:rPr>
          <w:rFonts w:eastAsia="Times New Roman" w:cstheme="minorHAnsi"/>
          <w:lang w:eastAsia="pl-PL"/>
        </w:rPr>
        <w:t xml:space="preserve"> do</w:t>
      </w:r>
      <w:r w:rsidRPr="008479E7">
        <w:rPr>
          <w:rFonts w:eastAsia="Times New Roman" w:cstheme="minorHAnsi"/>
          <w:lang w:eastAsia="pl-PL"/>
        </w:rPr>
        <w:t xml:space="preserve"> SIWZ</w:t>
      </w:r>
      <w:r w:rsidR="00B61A39" w:rsidRPr="008479E7">
        <w:rPr>
          <w:rFonts w:eastAsia="Times New Roman" w:cstheme="minorHAnsi"/>
          <w:lang w:eastAsia="pl-PL"/>
        </w:rPr>
        <w:t>),</w:t>
      </w:r>
      <w:r w:rsidR="000577C6" w:rsidRPr="008479E7">
        <w:rPr>
          <w:rFonts w:eastAsia="Times New Roman" w:cstheme="minorHAnsi"/>
          <w:lang w:eastAsia="pl-PL"/>
        </w:rPr>
        <w:t xml:space="preserve"> </w:t>
      </w:r>
      <w:r w:rsidRPr="008479E7">
        <w:rPr>
          <w:rFonts w:eastAsia="Times New Roman" w:cstheme="minorHAnsi"/>
          <w:lang w:eastAsia="pl-PL"/>
        </w:rPr>
        <w:t>z Wykonawcą, który złożył ofertę najkorzystniejszą, zgodnie z art. 94 ust. 1 uPzp i postanowieniami Działu IV uPzp.</w:t>
      </w:r>
    </w:p>
    <w:p w14:paraId="5F99C8C4" w14:textId="77777777" w:rsidR="00C72D8C" w:rsidRPr="008479E7" w:rsidRDefault="00C72D8C" w:rsidP="00FB538B">
      <w:pPr>
        <w:numPr>
          <w:ilvl w:val="0"/>
          <w:numId w:val="14"/>
        </w:numPr>
        <w:spacing w:before="240" w:after="0" w:line="240" w:lineRule="auto"/>
        <w:jc w:val="both"/>
        <w:rPr>
          <w:rFonts w:eastAsia="Times New Roman" w:cstheme="minorHAnsi"/>
          <w:lang w:eastAsia="pl-PL"/>
        </w:rPr>
      </w:pPr>
      <w:r w:rsidRPr="008479E7">
        <w:rPr>
          <w:rFonts w:eastAsia="Times New Roman" w:cstheme="minorHAnsi"/>
          <w:lang w:eastAsia="pl-PL"/>
        </w:rPr>
        <w:t>Wszelkie zmiany umowy wymagają formy pisemnej pod rygorem nieważności.</w:t>
      </w:r>
    </w:p>
    <w:p w14:paraId="29B7DE59" w14:textId="77777777" w:rsidR="00C72D8C" w:rsidRPr="008479E7" w:rsidRDefault="00C72D8C" w:rsidP="00FB538B">
      <w:pPr>
        <w:numPr>
          <w:ilvl w:val="0"/>
          <w:numId w:val="14"/>
        </w:numPr>
        <w:spacing w:before="240" w:after="0" w:line="240" w:lineRule="auto"/>
        <w:jc w:val="both"/>
        <w:rPr>
          <w:rFonts w:eastAsia="Times New Roman" w:cstheme="minorHAnsi"/>
          <w:lang w:eastAsia="pl-PL"/>
        </w:rPr>
      </w:pPr>
      <w:r w:rsidRPr="008479E7">
        <w:rPr>
          <w:rFonts w:eastAsia="Times New Roman" w:cstheme="minorHAnsi"/>
          <w:lang w:eastAsia="pl-PL"/>
        </w:rPr>
        <w:t xml:space="preserve">Zmiana umowy może nastąpić w przypadkach określonych </w:t>
      </w:r>
      <w:r w:rsidR="007F53FB" w:rsidRPr="008479E7">
        <w:rPr>
          <w:rFonts w:eastAsia="Times New Roman" w:cstheme="minorHAnsi"/>
          <w:lang w:eastAsia="pl-PL"/>
        </w:rPr>
        <w:t>w istotnych postanowieniach</w:t>
      </w:r>
      <w:r w:rsidR="00235B28" w:rsidRPr="008479E7">
        <w:rPr>
          <w:rFonts w:eastAsia="Times New Roman" w:cstheme="minorHAnsi"/>
          <w:lang w:eastAsia="pl-PL"/>
        </w:rPr>
        <w:t xml:space="preserve"> umowy i ustawie Pzp. </w:t>
      </w:r>
    </w:p>
    <w:p w14:paraId="0DD9B954" w14:textId="77777777" w:rsidR="007668C5" w:rsidRPr="008479E7" w:rsidRDefault="00C72D8C" w:rsidP="00FB538B">
      <w:pPr>
        <w:numPr>
          <w:ilvl w:val="0"/>
          <w:numId w:val="14"/>
        </w:numPr>
        <w:spacing w:before="240" w:after="0" w:line="240" w:lineRule="auto"/>
        <w:jc w:val="both"/>
        <w:rPr>
          <w:rFonts w:eastAsia="Times New Roman" w:cstheme="minorHAnsi"/>
          <w:lang w:eastAsia="pl-PL"/>
        </w:rPr>
      </w:pPr>
      <w:r w:rsidRPr="008479E7">
        <w:rPr>
          <w:rFonts w:eastAsia="Times New Roman" w:cstheme="minorHAnsi"/>
          <w:lang w:eastAsia="pl-PL"/>
        </w:rPr>
        <w:t>Zmiany umowy nie mogą narus</w:t>
      </w:r>
      <w:r w:rsidR="00272BCF" w:rsidRPr="008479E7">
        <w:rPr>
          <w:rFonts w:eastAsia="Times New Roman" w:cstheme="minorHAnsi"/>
          <w:lang w:eastAsia="pl-PL"/>
        </w:rPr>
        <w:t xml:space="preserve">zać postanowień ustawy </w:t>
      </w:r>
      <w:r w:rsidRPr="008479E7">
        <w:rPr>
          <w:rFonts w:eastAsia="Times New Roman" w:cstheme="minorHAnsi"/>
          <w:lang w:eastAsia="pl-PL"/>
        </w:rPr>
        <w:t xml:space="preserve">Pzp.  </w:t>
      </w:r>
    </w:p>
    <w:p w14:paraId="74A77972" w14:textId="77777777" w:rsidR="00FA61CF" w:rsidRPr="008479E7" w:rsidRDefault="00FA61CF" w:rsidP="00FB538B">
      <w:pPr>
        <w:pStyle w:val="Akapitzlist"/>
        <w:numPr>
          <w:ilvl w:val="0"/>
          <w:numId w:val="19"/>
        </w:numPr>
        <w:spacing w:before="240" w:after="0" w:line="240" w:lineRule="auto"/>
        <w:jc w:val="both"/>
        <w:rPr>
          <w:rFonts w:cstheme="minorHAnsi"/>
          <w:b/>
        </w:rPr>
      </w:pPr>
      <w:r w:rsidRPr="008479E7">
        <w:rPr>
          <w:rFonts w:cstheme="minorHAnsi"/>
          <w:b/>
        </w:rPr>
        <w:t>ZABEZPIECZENIE NALEŻYTEGO WYKONANIA UMOWY</w:t>
      </w:r>
    </w:p>
    <w:p w14:paraId="57EAF184" w14:textId="77777777" w:rsidR="009B3A2A" w:rsidRPr="008479E7" w:rsidRDefault="009B3A2A" w:rsidP="00FB538B">
      <w:pPr>
        <w:numPr>
          <w:ilvl w:val="0"/>
          <w:numId w:val="24"/>
        </w:numPr>
        <w:spacing w:before="240" w:after="0" w:line="240" w:lineRule="auto"/>
        <w:jc w:val="both"/>
        <w:rPr>
          <w:rFonts w:cstheme="minorHAnsi"/>
        </w:rPr>
      </w:pPr>
      <w:r w:rsidRPr="008479E7">
        <w:rPr>
          <w:rFonts w:cstheme="minorHAnsi"/>
        </w:rPr>
        <w:t xml:space="preserve">Wykonawca, którego oferta zostanie wybrana, zobowiązany będzie do wniesienia zabezpieczenia należytego wykonania umowy, przed jej zawarciem, w wysokości </w:t>
      </w:r>
      <w:r w:rsidR="0086662D" w:rsidRPr="008479E7">
        <w:rPr>
          <w:rFonts w:cstheme="minorHAnsi"/>
        </w:rPr>
        <w:t>5</w:t>
      </w:r>
      <w:r w:rsidR="00E318BF" w:rsidRPr="008479E7">
        <w:rPr>
          <w:rFonts w:cstheme="minorHAnsi"/>
        </w:rPr>
        <w:t xml:space="preserve"> </w:t>
      </w:r>
      <w:r w:rsidRPr="008479E7">
        <w:rPr>
          <w:rFonts w:cstheme="minorHAnsi"/>
        </w:rPr>
        <w:t xml:space="preserve">% ceny całkowitej brutto podanej w ofercie. </w:t>
      </w:r>
    </w:p>
    <w:p w14:paraId="6B402C64" w14:textId="77777777" w:rsidR="009B3A2A" w:rsidRPr="008479E7" w:rsidRDefault="009B3A2A" w:rsidP="00FB538B">
      <w:pPr>
        <w:numPr>
          <w:ilvl w:val="0"/>
          <w:numId w:val="24"/>
        </w:numPr>
        <w:spacing w:before="240" w:after="0" w:line="240" w:lineRule="auto"/>
        <w:jc w:val="both"/>
        <w:rPr>
          <w:rFonts w:cstheme="minorHAnsi"/>
        </w:rPr>
      </w:pPr>
      <w:r w:rsidRPr="008479E7">
        <w:rPr>
          <w:rFonts w:cstheme="minorHAnsi"/>
        </w:rPr>
        <w:t xml:space="preserve">Zabezpieczenie może być wnoszone według wyboru Wykonawcy w jednej lub w kilku następujących formach: </w:t>
      </w:r>
    </w:p>
    <w:p w14:paraId="17F3F78F" w14:textId="77777777" w:rsidR="009B3A2A" w:rsidRPr="008479E7" w:rsidRDefault="009B3A2A" w:rsidP="00FB538B">
      <w:pPr>
        <w:numPr>
          <w:ilvl w:val="1"/>
          <w:numId w:val="25"/>
        </w:numPr>
        <w:spacing w:after="0" w:line="240" w:lineRule="auto"/>
        <w:contextualSpacing/>
        <w:jc w:val="both"/>
        <w:rPr>
          <w:rFonts w:cstheme="minorHAnsi"/>
        </w:rPr>
      </w:pPr>
      <w:r w:rsidRPr="008479E7">
        <w:rPr>
          <w:rFonts w:cstheme="minorHAnsi"/>
        </w:rPr>
        <w:t>pieniądzu, na numer rach</w:t>
      </w:r>
      <w:r w:rsidR="00DC162B" w:rsidRPr="008479E7">
        <w:rPr>
          <w:rFonts w:cstheme="minorHAnsi"/>
        </w:rPr>
        <w:t xml:space="preserve">unku bankowego podany w Rozdz. </w:t>
      </w:r>
      <w:r w:rsidRPr="008479E7">
        <w:rPr>
          <w:rFonts w:cstheme="minorHAnsi"/>
        </w:rPr>
        <w:t>X</w:t>
      </w:r>
      <w:r w:rsidR="00DC162B" w:rsidRPr="008479E7">
        <w:rPr>
          <w:rFonts w:cstheme="minorHAnsi"/>
        </w:rPr>
        <w:t>I</w:t>
      </w:r>
      <w:r w:rsidRPr="008479E7">
        <w:rPr>
          <w:rFonts w:cstheme="minorHAnsi"/>
        </w:rPr>
        <w:t xml:space="preserve"> ust. 3 SIWZ, </w:t>
      </w:r>
    </w:p>
    <w:p w14:paraId="056CECEA" w14:textId="77777777" w:rsidR="009B3A2A" w:rsidRPr="008479E7" w:rsidRDefault="009B3A2A" w:rsidP="00FB538B">
      <w:pPr>
        <w:numPr>
          <w:ilvl w:val="1"/>
          <w:numId w:val="25"/>
        </w:numPr>
        <w:spacing w:after="0" w:line="240" w:lineRule="auto"/>
        <w:contextualSpacing/>
        <w:jc w:val="both"/>
        <w:rPr>
          <w:rFonts w:cstheme="minorHAnsi"/>
        </w:rPr>
      </w:pPr>
      <w:r w:rsidRPr="008479E7">
        <w:rPr>
          <w:rFonts w:cstheme="minorHAnsi"/>
        </w:rPr>
        <w:t>poręczeniach bankowych lub poręczeniach spółdzielczej kasy oszczędnościowo-kredytowej, z tym że zobowiązanie kasy jest zawsze zobowiązaniem pieniężnym,</w:t>
      </w:r>
    </w:p>
    <w:p w14:paraId="3EC976D1" w14:textId="77777777" w:rsidR="009B3A2A" w:rsidRPr="008479E7" w:rsidRDefault="009B3A2A" w:rsidP="00FB538B">
      <w:pPr>
        <w:numPr>
          <w:ilvl w:val="1"/>
          <w:numId w:val="25"/>
        </w:numPr>
        <w:spacing w:after="0" w:line="240" w:lineRule="auto"/>
        <w:contextualSpacing/>
        <w:jc w:val="both"/>
        <w:rPr>
          <w:rFonts w:cstheme="minorHAnsi"/>
        </w:rPr>
      </w:pPr>
      <w:r w:rsidRPr="008479E7">
        <w:rPr>
          <w:rFonts w:cstheme="minorHAnsi"/>
        </w:rPr>
        <w:t>gwarancjach bankowych,</w:t>
      </w:r>
    </w:p>
    <w:p w14:paraId="51E01767" w14:textId="77777777" w:rsidR="009B3A2A" w:rsidRPr="008479E7" w:rsidRDefault="009B3A2A" w:rsidP="00FB538B">
      <w:pPr>
        <w:numPr>
          <w:ilvl w:val="1"/>
          <w:numId w:val="25"/>
        </w:numPr>
        <w:spacing w:after="0" w:line="240" w:lineRule="auto"/>
        <w:contextualSpacing/>
        <w:jc w:val="both"/>
        <w:rPr>
          <w:rFonts w:cstheme="minorHAnsi"/>
        </w:rPr>
      </w:pPr>
      <w:r w:rsidRPr="008479E7">
        <w:rPr>
          <w:rFonts w:cstheme="minorHAnsi"/>
        </w:rPr>
        <w:t>gwarancjach ubezpieczeniowych,</w:t>
      </w:r>
    </w:p>
    <w:p w14:paraId="1CEE9E57" w14:textId="77777777" w:rsidR="009B3A2A" w:rsidRPr="008479E7" w:rsidRDefault="009B3A2A" w:rsidP="00FB538B">
      <w:pPr>
        <w:numPr>
          <w:ilvl w:val="1"/>
          <w:numId w:val="25"/>
        </w:numPr>
        <w:spacing w:after="0" w:line="240" w:lineRule="auto"/>
        <w:contextualSpacing/>
        <w:jc w:val="both"/>
        <w:rPr>
          <w:rFonts w:cstheme="minorHAnsi"/>
        </w:rPr>
      </w:pPr>
      <w:r w:rsidRPr="008479E7">
        <w:rPr>
          <w:rFonts w:cstheme="minorHAnsi"/>
        </w:rPr>
        <w:t xml:space="preserve">poręczeniach udzielanych przez podmioty, o których mowa w art. 6b ust. 5 pkt 2 ustawy z dnia 9 listopada 2000 r. o utworzeniu Polskiej Agencji Rozwoju Przedsiębiorczości </w:t>
      </w:r>
      <w:r w:rsidR="0069585C" w:rsidRPr="008479E7">
        <w:rPr>
          <w:rFonts w:cstheme="minorHAnsi"/>
        </w:rPr>
        <w:t xml:space="preserve">(tj. </w:t>
      </w:r>
      <w:r w:rsidR="0069585C" w:rsidRPr="008479E7">
        <w:rPr>
          <w:rFonts w:eastAsia="Times New Roman" w:cstheme="minorHAnsi"/>
          <w:lang w:eastAsia="pl-PL"/>
        </w:rPr>
        <w:t>Dz. U. z 2018 r., poz. 110, 650, 1000 i 1669 ze zm.).</w:t>
      </w:r>
    </w:p>
    <w:p w14:paraId="093D33DE" w14:textId="77777777" w:rsidR="009B3A2A" w:rsidRPr="008479E7" w:rsidRDefault="009B3A2A" w:rsidP="00FB538B">
      <w:pPr>
        <w:numPr>
          <w:ilvl w:val="0"/>
          <w:numId w:val="24"/>
        </w:numPr>
        <w:spacing w:before="240" w:after="0" w:line="240" w:lineRule="auto"/>
        <w:ind w:left="360"/>
        <w:jc w:val="both"/>
        <w:rPr>
          <w:rFonts w:cstheme="minorHAnsi"/>
        </w:rPr>
      </w:pPr>
      <w:r w:rsidRPr="008479E7">
        <w:rPr>
          <w:rFonts w:cstheme="minorHAnsi"/>
        </w:rPr>
        <w:lastRenderedPageBreak/>
        <w:t xml:space="preserve">Zamawiający </w:t>
      </w:r>
      <w:r w:rsidRPr="008479E7">
        <w:rPr>
          <w:rFonts w:cstheme="minorHAnsi"/>
          <w:bCs/>
        </w:rPr>
        <w:t>nie wyraża</w:t>
      </w:r>
      <w:r w:rsidRPr="008479E7">
        <w:rPr>
          <w:rFonts w:cstheme="minorHAnsi"/>
          <w:b/>
          <w:bCs/>
        </w:rPr>
        <w:t xml:space="preserve"> </w:t>
      </w:r>
      <w:r w:rsidRPr="008479E7">
        <w:rPr>
          <w:rFonts w:cstheme="minorHAnsi"/>
        </w:rPr>
        <w:t>zgody na wniesienie zabezpieczenia w formach określonych</w:t>
      </w:r>
      <w:r w:rsidR="00DC162B" w:rsidRPr="008479E7">
        <w:rPr>
          <w:rFonts w:cstheme="minorHAnsi"/>
        </w:rPr>
        <w:t xml:space="preserve"> w</w:t>
      </w:r>
      <w:r w:rsidRPr="008479E7">
        <w:rPr>
          <w:rFonts w:cstheme="minorHAnsi"/>
        </w:rPr>
        <w:t xml:space="preserve"> art. 148 ust. 2 ustawy</w:t>
      </w:r>
      <w:r w:rsidR="00DC162B" w:rsidRPr="008479E7">
        <w:rPr>
          <w:rFonts w:cstheme="minorHAnsi"/>
        </w:rPr>
        <w:t xml:space="preserve"> uPzp</w:t>
      </w:r>
      <w:r w:rsidRPr="008479E7">
        <w:rPr>
          <w:rFonts w:cstheme="minorHAnsi"/>
        </w:rPr>
        <w:t xml:space="preserve">. </w:t>
      </w:r>
    </w:p>
    <w:p w14:paraId="0BFB9156" w14:textId="77777777" w:rsidR="009B3A2A" w:rsidRPr="008479E7" w:rsidRDefault="009B3A2A" w:rsidP="00FB538B">
      <w:pPr>
        <w:numPr>
          <w:ilvl w:val="0"/>
          <w:numId w:val="24"/>
        </w:numPr>
        <w:spacing w:before="240" w:after="0" w:line="240" w:lineRule="auto"/>
        <w:ind w:left="360"/>
        <w:jc w:val="both"/>
        <w:rPr>
          <w:rFonts w:cstheme="minorHAnsi"/>
        </w:rPr>
      </w:pPr>
      <w:r w:rsidRPr="008479E7">
        <w:rPr>
          <w:rFonts w:cstheme="minorHAnsi"/>
        </w:rPr>
        <w:t xml:space="preserve">W przypadku wniesienia zabezpieczenia w formie pieniężnej Zamawiający przechowa je na oprocentowanym rachunku bankowym. </w:t>
      </w:r>
    </w:p>
    <w:p w14:paraId="4D0340DF" w14:textId="77777777" w:rsidR="009B3A2A" w:rsidRPr="008479E7" w:rsidRDefault="009B3A2A" w:rsidP="00FB538B">
      <w:pPr>
        <w:numPr>
          <w:ilvl w:val="0"/>
          <w:numId w:val="24"/>
        </w:numPr>
        <w:spacing w:before="240" w:after="0" w:line="240" w:lineRule="auto"/>
        <w:ind w:left="360"/>
        <w:jc w:val="both"/>
        <w:rPr>
          <w:rFonts w:cstheme="minorHAnsi"/>
          <w:bCs/>
          <w:i/>
        </w:rPr>
      </w:pPr>
      <w:r w:rsidRPr="008479E7">
        <w:rPr>
          <w:rFonts w:cstheme="minorHAnsi"/>
        </w:rPr>
        <w:t>Z treści zabezpieczenia przedstawionego w formie gwarancji / poręczenia powinno wynikać:</w:t>
      </w:r>
    </w:p>
    <w:p w14:paraId="10DC806F" w14:textId="77777777" w:rsidR="009B3A2A" w:rsidRPr="008479E7" w:rsidRDefault="009B3A2A" w:rsidP="00FB538B">
      <w:pPr>
        <w:pStyle w:val="Akapitzlist"/>
        <w:numPr>
          <w:ilvl w:val="1"/>
          <w:numId w:val="12"/>
        </w:numPr>
        <w:spacing w:after="0" w:line="240" w:lineRule="auto"/>
        <w:jc w:val="both"/>
        <w:rPr>
          <w:rFonts w:cstheme="minorHAnsi"/>
          <w:bCs/>
          <w:i/>
        </w:rPr>
      </w:pPr>
      <w:r w:rsidRPr="008479E7">
        <w:rPr>
          <w:rFonts w:cstheme="minorHAnsi"/>
        </w:rPr>
        <w:t>nazwa zleceniodawcy (Wykonawcy), beneficjenta gwarancji / poręczenia (Zamawiającego), gwaranta/ poręczyciela (podmiotu udzielającego gwarancji / poręczenia) oraz adresy ich siedzib,</w:t>
      </w:r>
    </w:p>
    <w:p w14:paraId="7637D87F" w14:textId="77777777" w:rsidR="009B3A2A" w:rsidRPr="008479E7" w:rsidRDefault="009B3A2A" w:rsidP="00FB538B">
      <w:pPr>
        <w:numPr>
          <w:ilvl w:val="1"/>
          <w:numId w:val="12"/>
        </w:numPr>
        <w:spacing w:after="0" w:line="240" w:lineRule="auto"/>
        <w:contextualSpacing/>
        <w:jc w:val="both"/>
        <w:rPr>
          <w:rFonts w:cstheme="minorHAnsi"/>
          <w:bCs/>
          <w:i/>
        </w:rPr>
      </w:pPr>
      <w:r w:rsidRPr="008479E7">
        <w:rPr>
          <w:rFonts w:cstheme="minorHAnsi"/>
        </w:rPr>
        <w:t>określenie wierzytelności, która ma być zabezpieczona gwarancją / poręczeniem,</w:t>
      </w:r>
    </w:p>
    <w:p w14:paraId="5779667D" w14:textId="77777777" w:rsidR="009B3A2A" w:rsidRPr="008479E7" w:rsidRDefault="009B3A2A" w:rsidP="00FB538B">
      <w:pPr>
        <w:numPr>
          <w:ilvl w:val="1"/>
          <w:numId w:val="12"/>
        </w:numPr>
        <w:spacing w:after="0" w:line="240" w:lineRule="auto"/>
        <w:contextualSpacing/>
        <w:jc w:val="both"/>
        <w:rPr>
          <w:rFonts w:cstheme="minorHAnsi"/>
          <w:bCs/>
          <w:i/>
        </w:rPr>
      </w:pPr>
      <w:r w:rsidRPr="008479E7">
        <w:rPr>
          <w:rFonts w:cstheme="minorHAnsi"/>
        </w:rPr>
        <w:t>kwota gwarancji / poręczenia,</w:t>
      </w:r>
    </w:p>
    <w:p w14:paraId="675DA80B" w14:textId="77777777" w:rsidR="009B3A2A" w:rsidRPr="008479E7" w:rsidRDefault="009B3A2A" w:rsidP="00FB538B">
      <w:pPr>
        <w:numPr>
          <w:ilvl w:val="1"/>
          <w:numId w:val="12"/>
        </w:numPr>
        <w:spacing w:after="0" w:line="240" w:lineRule="auto"/>
        <w:contextualSpacing/>
        <w:jc w:val="both"/>
        <w:rPr>
          <w:rFonts w:cstheme="minorHAnsi"/>
          <w:bCs/>
          <w:i/>
        </w:rPr>
      </w:pPr>
      <w:r w:rsidRPr="008479E7">
        <w:rPr>
          <w:rFonts w:cstheme="minorHAnsi"/>
        </w:rPr>
        <w:t>termin ważności gwarancji / poręczenia,</w:t>
      </w:r>
    </w:p>
    <w:p w14:paraId="0F0497A6" w14:textId="77777777" w:rsidR="009B3A2A" w:rsidRPr="008479E7" w:rsidRDefault="009B3A2A" w:rsidP="00FB538B">
      <w:pPr>
        <w:numPr>
          <w:ilvl w:val="1"/>
          <w:numId w:val="12"/>
        </w:numPr>
        <w:spacing w:after="0" w:line="240" w:lineRule="auto"/>
        <w:contextualSpacing/>
        <w:jc w:val="both"/>
        <w:rPr>
          <w:rFonts w:cstheme="minorHAnsi"/>
          <w:bCs/>
          <w:i/>
        </w:rPr>
      </w:pPr>
      <w:r w:rsidRPr="008479E7">
        <w:rPr>
          <w:rFonts w:cstheme="minorHAnsi"/>
          <w:bCs/>
        </w:rPr>
        <w:t>uprawnienie Zamawiającego do dokonania wypłaty</w:t>
      </w:r>
      <w:r w:rsidR="00DC162B" w:rsidRPr="008479E7">
        <w:rPr>
          <w:rFonts w:cstheme="minorHAnsi"/>
          <w:bCs/>
        </w:rPr>
        <w:t xml:space="preserve"> zabezpieczenia</w:t>
      </w:r>
      <w:r w:rsidR="00F4349B" w:rsidRPr="008479E7">
        <w:rPr>
          <w:rFonts w:cstheme="minorHAnsi"/>
          <w:bCs/>
        </w:rPr>
        <w:t>.</w:t>
      </w:r>
    </w:p>
    <w:p w14:paraId="3E3A7320" w14:textId="77777777" w:rsidR="009B3A2A" w:rsidRPr="008479E7" w:rsidRDefault="009B3A2A" w:rsidP="00FB538B">
      <w:pPr>
        <w:numPr>
          <w:ilvl w:val="0"/>
          <w:numId w:val="24"/>
        </w:numPr>
        <w:spacing w:before="240" w:after="0" w:line="240" w:lineRule="auto"/>
        <w:ind w:left="360"/>
        <w:jc w:val="both"/>
        <w:rPr>
          <w:rFonts w:cstheme="minorHAnsi"/>
        </w:rPr>
      </w:pPr>
      <w:r w:rsidRPr="008479E7">
        <w:rPr>
          <w:rFonts w:eastAsia="Times New Roman" w:cstheme="minorHAnsi"/>
          <w:lang w:eastAsia="pl-PL"/>
        </w:rPr>
        <w:t>Dokument gwarancji lub poręczenia powinien zawierać bezwarunkowe i nieodwołalne zobowiązanie gwaranta/poręczyciela do zapłaty wymaganej kwoty zabezpieczenia, na pierwsze, pisemne żądanie Zamawiającego wzywające do zapłaty kwoty zabezpieczenia i zawierające oświadczenie o niespełnieniu przez Wykonawcę zobowiązań wobec Zamawiającego wynikających z zawartej umowy</w:t>
      </w:r>
      <w:r w:rsidR="003359C5" w:rsidRPr="008479E7">
        <w:rPr>
          <w:rFonts w:eastAsia="Times New Roman" w:cstheme="minorHAnsi"/>
          <w:lang w:eastAsia="pl-PL"/>
        </w:rPr>
        <w:t xml:space="preserve">, </w:t>
      </w:r>
      <w:r w:rsidR="00935BC5" w:rsidRPr="008479E7">
        <w:rPr>
          <w:rFonts w:eastAsia="Times New Roman" w:cstheme="minorHAnsi"/>
          <w:lang w:eastAsia="pl-PL"/>
        </w:rPr>
        <w:t xml:space="preserve"> </w:t>
      </w:r>
      <w:r w:rsidR="003359C5" w:rsidRPr="008479E7">
        <w:rPr>
          <w:rFonts w:eastAsia="Times New Roman" w:cstheme="minorHAnsi"/>
          <w:lang w:eastAsia="pl-PL"/>
        </w:rPr>
        <w:t xml:space="preserve">w terminie nie dłuższym niż 30 dni od otrzymania żądania. </w:t>
      </w:r>
      <w:r w:rsidR="00935BC5" w:rsidRPr="008479E7">
        <w:rPr>
          <w:rFonts w:eastAsia="Times New Roman" w:cstheme="minorHAnsi"/>
          <w:lang w:eastAsia="pl-PL"/>
        </w:rPr>
        <w:t>W</w:t>
      </w:r>
      <w:r w:rsidR="00DC162B" w:rsidRPr="008479E7">
        <w:rPr>
          <w:rFonts w:eastAsia="Times New Roman" w:cstheme="minorHAnsi"/>
          <w:lang w:eastAsia="pl-PL"/>
        </w:rPr>
        <w:t xml:space="preserve"> dokumencie tym</w:t>
      </w:r>
      <w:r w:rsidRPr="008479E7">
        <w:rPr>
          <w:rFonts w:eastAsia="Times New Roman" w:cstheme="minorHAnsi"/>
          <w:lang w:eastAsia="pl-PL"/>
        </w:rPr>
        <w:t xml:space="preserve"> gwarant/poręczyciel nie może uzależniać dokonania zapłaty od spełnienia przez </w:t>
      </w:r>
      <w:r w:rsidR="00935BC5" w:rsidRPr="008479E7">
        <w:rPr>
          <w:rFonts w:eastAsia="Times New Roman" w:cstheme="minorHAnsi"/>
          <w:lang w:eastAsia="pl-PL"/>
        </w:rPr>
        <w:t>B</w:t>
      </w:r>
      <w:r w:rsidRPr="008479E7">
        <w:rPr>
          <w:rFonts w:eastAsia="Times New Roman" w:cstheme="minorHAnsi"/>
          <w:lang w:eastAsia="pl-PL"/>
        </w:rPr>
        <w:t>eneficjenta (Zamawiającego) dodatkowych warunków (np. żądania przesłania wezwania zapłaty za pośrednictwem banku prowadzącego rachunek Zamawiającego, bądź żądania przedłożenia dodatkowych dokumentów, poza dokumentami potwierdzającymi umocowanie osób do występowania w imieniu Zamawiającego z żądaniem zapłaty).</w:t>
      </w:r>
      <w:r w:rsidR="00935BC5" w:rsidRPr="008479E7">
        <w:rPr>
          <w:rFonts w:cstheme="minorHAnsi"/>
        </w:rPr>
        <w:t xml:space="preserve"> </w:t>
      </w:r>
      <w:r w:rsidRPr="008479E7">
        <w:rPr>
          <w:rFonts w:cstheme="minorHAnsi"/>
        </w:rPr>
        <w:t>Prawem właściwym do rozstrzygania sporów mogących wyniknąć na tle gwarancji/poręczenia winno być pr</w:t>
      </w:r>
      <w:r w:rsidR="00DC162B" w:rsidRPr="008479E7">
        <w:rPr>
          <w:rFonts w:cstheme="minorHAnsi"/>
        </w:rPr>
        <w:t xml:space="preserve">awo polskie, a sądem właściwym - </w:t>
      </w:r>
      <w:r w:rsidRPr="008479E7">
        <w:rPr>
          <w:rFonts w:cstheme="minorHAnsi"/>
        </w:rPr>
        <w:t xml:space="preserve">sąd miejscowo właściwy według siedziby </w:t>
      </w:r>
      <w:r w:rsidR="00E3310F" w:rsidRPr="008479E7">
        <w:rPr>
          <w:rFonts w:cstheme="minorHAnsi"/>
        </w:rPr>
        <w:t>B</w:t>
      </w:r>
      <w:r w:rsidRPr="008479E7">
        <w:rPr>
          <w:rFonts w:cstheme="minorHAnsi"/>
        </w:rPr>
        <w:t xml:space="preserve">eneficjenta. </w:t>
      </w:r>
    </w:p>
    <w:p w14:paraId="635F78D3" w14:textId="77777777" w:rsidR="009B3A2A" w:rsidRPr="008479E7" w:rsidRDefault="009B3A2A" w:rsidP="00FB538B">
      <w:pPr>
        <w:numPr>
          <w:ilvl w:val="0"/>
          <w:numId w:val="24"/>
        </w:numPr>
        <w:spacing w:before="240" w:line="240" w:lineRule="auto"/>
        <w:ind w:left="360"/>
        <w:jc w:val="both"/>
        <w:rPr>
          <w:rFonts w:cstheme="minorHAnsi"/>
        </w:rPr>
      </w:pPr>
      <w:r w:rsidRPr="008479E7">
        <w:rPr>
          <w:rFonts w:cstheme="minorHAnsi"/>
        </w:rPr>
        <w:t>W przypadk</w:t>
      </w:r>
      <w:r w:rsidR="00DC162B" w:rsidRPr="008479E7">
        <w:rPr>
          <w:rFonts w:cstheme="minorHAnsi"/>
        </w:rPr>
        <w:t>u wniesienia wadium w pieniądzu</w:t>
      </w:r>
      <w:r w:rsidRPr="008479E7">
        <w:rPr>
          <w:rFonts w:cstheme="minorHAnsi"/>
        </w:rPr>
        <w:t xml:space="preserve"> Wykonawca może wyrazić zgodę na zaliczenie kwoty wadium na poczet zabezpieczenia.</w:t>
      </w:r>
    </w:p>
    <w:p w14:paraId="60AB2D90" w14:textId="77777777" w:rsidR="009B3A2A" w:rsidRPr="008479E7" w:rsidRDefault="00DC162B" w:rsidP="00FB538B">
      <w:pPr>
        <w:numPr>
          <w:ilvl w:val="0"/>
          <w:numId w:val="24"/>
        </w:numPr>
        <w:spacing w:before="240" w:line="240" w:lineRule="auto"/>
        <w:ind w:left="360"/>
        <w:jc w:val="both"/>
        <w:rPr>
          <w:rFonts w:cstheme="minorHAnsi"/>
        </w:rPr>
      </w:pPr>
      <w:r w:rsidRPr="008479E7">
        <w:rPr>
          <w:rFonts w:cstheme="minorHAnsi"/>
        </w:rPr>
        <w:t>W przypadku gdy zabezpieczenie</w:t>
      </w:r>
      <w:r w:rsidR="009B3A2A" w:rsidRPr="008479E7">
        <w:rPr>
          <w:rFonts w:cstheme="minorHAnsi"/>
        </w:rPr>
        <w:t xml:space="preserve"> będzie wnoszone w formie innej niż pieniądz, Zamawiający zastrzega sobie prawo do akceptacji projektu ww. dokumentu.</w:t>
      </w:r>
      <w:r w:rsidR="002822D8" w:rsidRPr="008479E7">
        <w:rPr>
          <w:rFonts w:cstheme="minorHAnsi"/>
        </w:rPr>
        <w:t xml:space="preserve"> Dokument</w:t>
      </w:r>
      <w:r w:rsidR="002822D8" w:rsidRPr="008479E7">
        <w:rPr>
          <w:rFonts w:cstheme="minorHAnsi"/>
          <w:spacing w:val="4"/>
        </w:rPr>
        <w:t xml:space="preserve"> </w:t>
      </w:r>
      <w:r w:rsidR="002822D8" w:rsidRPr="008479E7">
        <w:rPr>
          <w:rFonts w:cstheme="minorHAnsi"/>
          <w:spacing w:val="-1"/>
        </w:rPr>
        <w:t>potwierdzający</w:t>
      </w:r>
      <w:r w:rsidR="002822D8" w:rsidRPr="008479E7">
        <w:rPr>
          <w:rFonts w:cstheme="minorHAnsi"/>
          <w:spacing w:val="5"/>
        </w:rPr>
        <w:t xml:space="preserve"> </w:t>
      </w:r>
      <w:r w:rsidR="002822D8" w:rsidRPr="008479E7">
        <w:rPr>
          <w:rFonts w:cstheme="minorHAnsi"/>
        </w:rPr>
        <w:t>wniesienie</w:t>
      </w:r>
      <w:r w:rsidR="002822D8" w:rsidRPr="008479E7">
        <w:rPr>
          <w:rFonts w:cstheme="minorHAnsi"/>
          <w:spacing w:val="5"/>
        </w:rPr>
        <w:t xml:space="preserve"> </w:t>
      </w:r>
      <w:r w:rsidR="002822D8" w:rsidRPr="008479E7">
        <w:rPr>
          <w:rFonts w:cstheme="minorHAnsi"/>
          <w:spacing w:val="-1"/>
        </w:rPr>
        <w:t>zabezpieczenia</w:t>
      </w:r>
      <w:r w:rsidR="002822D8" w:rsidRPr="008479E7">
        <w:rPr>
          <w:rFonts w:cstheme="minorHAnsi"/>
          <w:spacing w:val="5"/>
        </w:rPr>
        <w:t xml:space="preserve"> </w:t>
      </w:r>
      <w:r w:rsidR="002822D8" w:rsidRPr="008479E7">
        <w:rPr>
          <w:rFonts w:cstheme="minorHAnsi"/>
        </w:rPr>
        <w:t>w</w:t>
      </w:r>
      <w:r w:rsidR="002822D8" w:rsidRPr="008479E7">
        <w:rPr>
          <w:rFonts w:cstheme="minorHAnsi"/>
          <w:spacing w:val="3"/>
        </w:rPr>
        <w:t xml:space="preserve"> </w:t>
      </w:r>
      <w:r w:rsidR="002822D8" w:rsidRPr="008479E7">
        <w:rPr>
          <w:rFonts w:cstheme="minorHAnsi"/>
          <w:spacing w:val="1"/>
        </w:rPr>
        <w:t>jednej</w:t>
      </w:r>
      <w:r w:rsidR="002822D8" w:rsidRPr="008479E7">
        <w:rPr>
          <w:rFonts w:cstheme="minorHAnsi"/>
          <w:spacing w:val="4"/>
        </w:rPr>
        <w:t xml:space="preserve"> </w:t>
      </w:r>
      <w:r w:rsidR="002822D8" w:rsidRPr="008479E7">
        <w:rPr>
          <w:rFonts w:cstheme="minorHAnsi"/>
        </w:rPr>
        <w:t>z</w:t>
      </w:r>
      <w:r w:rsidR="002822D8" w:rsidRPr="008479E7">
        <w:rPr>
          <w:rFonts w:cstheme="minorHAnsi"/>
          <w:spacing w:val="5"/>
        </w:rPr>
        <w:t xml:space="preserve"> </w:t>
      </w:r>
      <w:r w:rsidR="002822D8" w:rsidRPr="008479E7">
        <w:rPr>
          <w:rFonts w:cstheme="minorHAnsi"/>
        </w:rPr>
        <w:t>form</w:t>
      </w:r>
      <w:r w:rsidR="002822D8" w:rsidRPr="008479E7">
        <w:rPr>
          <w:rFonts w:cstheme="minorHAnsi"/>
          <w:spacing w:val="3"/>
        </w:rPr>
        <w:t xml:space="preserve"> </w:t>
      </w:r>
      <w:r w:rsidR="002822D8" w:rsidRPr="008479E7">
        <w:rPr>
          <w:rFonts w:cstheme="minorHAnsi"/>
          <w:spacing w:val="-1"/>
        </w:rPr>
        <w:t xml:space="preserve">wymienionych </w:t>
      </w:r>
      <w:r w:rsidR="002822D8" w:rsidRPr="008479E7">
        <w:rPr>
          <w:rFonts w:cstheme="minorHAnsi"/>
        </w:rPr>
        <w:t>w</w:t>
      </w:r>
      <w:r w:rsidR="002822D8" w:rsidRPr="008479E7">
        <w:rPr>
          <w:rFonts w:cstheme="minorHAnsi"/>
          <w:spacing w:val="4"/>
        </w:rPr>
        <w:t xml:space="preserve"> </w:t>
      </w:r>
      <w:r w:rsidRPr="008479E7">
        <w:rPr>
          <w:rFonts w:cstheme="minorHAnsi"/>
          <w:spacing w:val="4"/>
        </w:rPr>
        <w:t>ust. 2 pkt 2.2. - 2.5.</w:t>
      </w:r>
      <w:r w:rsidR="002822D8" w:rsidRPr="008479E7">
        <w:rPr>
          <w:rFonts w:cstheme="minorHAnsi"/>
          <w:spacing w:val="4"/>
        </w:rPr>
        <w:t xml:space="preserve"> n</w:t>
      </w:r>
      <w:r w:rsidR="002822D8" w:rsidRPr="008479E7">
        <w:rPr>
          <w:rFonts w:cstheme="minorHAnsi"/>
          <w:spacing w:val="-2"/>
        </w:rPr>
        <w:t xml:space="preserve">ależy przekazać Zamawiającemu w oryginale. </w:t>
      </w:r>
    </w:p>
    <w:p w14:paraId="21FFD145" w14:textId="77777777" w:rsidR="009B3A2A" w:rsidRPr="008479E7" w:rsidRDefault="009B3A2A" w:rsidP="00FB538B">
      <w:pPr>
        <w:numPr>
          <w:ilvl w:val="0"/>
          <w:numId w:val="24"/>
        </w:numPr>
        <w:jc w:val="both"/>
        <w:rPr>
          <w:rFonts w:cstheme="minorHAnsi"/>
        </w:rPr>
      </w:pPr>
      <w:r w:rsidRPr="008479E7">
        <w:rPr>
          <w:rFonts w:cstheme="minorHAnsi"/>
        </w:rPr>
        <w:t>Termin ważności zabezpieczenia, o którym m</w:t>
      </w:r>
      <w:r w:rsidR="00DC162B" w:rsidRPr="008479E7">
        <w:rPr>
          <w:rFonts w:cstheme="minorHAnsi"/>
        </w:rPr>
        <w:t>owa w ust. 5 pkt 5</w:t>
      </w:r>
      <w:r w:rsidRPr="008479E7">
        <w:rPr>
          <w:rFonts w:cstheme="minorHAnsi"/>
        </w:rPr>
        <w:t xml:space="preserve">.4., powinien obejmować cały okres wykonywania przedmiotu umowy oraz 30 dni po jego zakończeniu, począwszy co najmniej od dnia wyznaczonego na dzień zawarcia umowy. Termin ważności zabezpieczenia dotyczącego roszczeń z tytułu rękojmi za wady nie może upływać wcześniej niż z upływem 15 dni od zakończenia okresu rękojmi. </w:t>
      </w:r>
    </w:p>
    <w:p w14:paraId="6E0C0361" w14:textId="77777777" w:rsidR="009B3A2A" w:rsidRPr="008479E7" w:rsidRDefault="009B3A2A" w:rsidP="009B3A2A">
      <w:pPr>
        <w:rPr>
          <w:rFonts w:cstheme="minorHAnsi"/>
        </w:rPr>
      </w:pPr>
    </w:p>
    <w:p w14:paraId="5DEA8CBC" w14:textId="77777777" w:rsidR="00C72D8C" w:rsidRPr="008479E7" w:rsidRDefault="00C72D8C" w:rsidP="00FB538B">
      <w:pPr>
        <w:pStyle w:val="Akapitzlist"/>
        <w:numPr>
          <w:ilvl w:val="0"/>
          <w:numId w:val="19"/>
        </w:numPr>
        <w:spacing w:before="240" w:after="0" w:line="240" w:lineRule="auto"/>
        <w:jc w:val="both"/>
        <w:rPr>
          <w:rFonts w:cstheme="minorHAnsi"/>
          <w:b/>
        </w:rPr>
      </w:pPr>
      <w:r w:rsidRPr="008479E7">
        <w:rPr>
          <w:rFonts w:cstheme="minorHAnsi"/>
          <w:b/>
        </w:rPr>
        <w:t xml:space="preserve">POUCZENIE O ŚRODKACH OCHRONY PRAWNEJ </w:t>
      </w:r>
    </w:p>
    <w:p w14:paraId="0A25E2BD" w14:textId="77777777" w:rsidR="00DC162B" w:rsidRPr="008479E7" w:rsidRDefault="00DC162B" w:rsidP="00DC162B">
      <w:pPr>
        <w:pStyle w:val="Akapitzlist"/>
        <w:spacing w:before="240" w:after="0" w:line="240" w:lineRule="auto"/>
        <w:ind w:left="964"/>
        <w:jc w:val="both"/>
        <w:rPr>
          <w:rFonts w:cstheme="minorHAnsi"/>
          <w:b/>
        </w:rPr>
      </w:pPr>
    </w:p>
    <w:p w14:paraId="6A78295A" w14:textId="77777777" w:rsidR="00580258" w:rsidRPr="008479E7" w:rsidRDefault="00580258" w:rsidP="006507D2">
      <w:pPr>
        <w:numPr>
          <w:ilvl w:val="0"/>
          <w:numId w:val="30"/>
        </w:numPr>
        <w:spacing w:after="0" w:line="240" w:lineRule="auto"/>
        <w:ind w:right="49" w:hanging="284"/>
        <w:jc w:val="both"/>
        <w:rPr>
          <w:rFonts w:cstheme="minorHAnsi"/>
        </w:rPr>
      </w:pPr>
      <w:r w:rsidRPr="008479E7">
        <w:rPr>
          <w:rFonts w:cstheme="minorHAnsi"/>
        </w:rPr>
        <w:t>Wykonawcy, a także innemu podmiotowi, jeżeli ma lub miał interes w uzyskaniu zamówienia oraz poniósł lub może ponieść szkodę w wyniku naruszenia przez Zamawiającego przepisów ustawy Pzp, przysługują środki ochrony prawnej określone w Dziale VI ustawy Pzp. Środki ochrony prawnej wobec ogłoszenia o zamówieniu oraz SIWZ przysługują również organizacjom wpisanym na listę, o której mowa w art. 154 pkt 5 ustawy Pzp.</w:t>
      </w:r>
    </w:p>
    <w:p w14:paraId="1ED7407B" w14:textId="77777777" w:rsidR="00580258" w:rsidRPr="008479E7" w:rsidRDefault="00580258" w:rsidP="006507D2">
      <w:pPr>
        <w:numPr>
          <w:ilvl w:val="0"/>
          <w:numId w:val="30"/>
        </w:numPr>
        <w:spacing w:after="0" w:line="240" w:lineRule="auto"/>
        <w:ind w:right="49" w:hanging="360"/>
        <w:jc w:val="both"/>
        <w:rPr>
          <w:rFonts w:cstheme="minorHAnsi"/>
        </w:rPr>
      </w:pPr>
      <w:r w:rsidRPr="008479E7">
        <w:rPr>
          <w:rFonts w:cstheme="minorHAnsi"/>
        </w:rPr>
        <w:t xml:space="preserve">Odwołanie powinno wskazywać czynność lub zaniechanie czynności Zamawiającego, której zarzuca się niezgodność z przepisami ustawy Pzp, zawierać zwięzłe przedstawienie zarzutów, </w:t>
      </w:r>
      <w:r w:rsidRPr="008479E7">
        <w:rPr>
          <w:rFonts w:cstheme="minorHAnsi"/>
        </w:rPr>
        <w:lastRenderedPageBreak/>
        <w:t>określać żądanie oraz wskazywać okoliczności faktyczne i prawne uzasadniające wniesienie odwołania.</w:t>
      </w:r>
    </w:p>
    <w:p w14:paraId="42D17FE8" w14:textId="77777777" w:rsidR="00492FF8" w:rsidRPr="008479E7" w:rsidRDefault="00492FF8" w:rsidP="006507D2">
      <w:pPr>
        <w:numPr>
          <w:ilvl w:val="0"/>
          <w:numId w:val="30"/>
        </w:numPr>
        <w:spacing w:after="0" w:line="240" w:lineRule="auto"/>
        <w:ind w:right="49" w:hanging="360"/>
        <w:jc w:val="both"/>
        <w:rPr>
          <w:rFonts w:cstheme="minorHAnsi"/>
        </w:rPr>
      </w:pPr>
      <w:r w:rsidRPr="008479E7">
        <w:rPr>
          <w:rFonts w:cstheme="minorHAnsi"/>
        </w:rPr>
        <w:t>Odwołanie wnosi się do Prezesa Izby w formie pisemnej w postaci papierowej albo w postaci elektronicznej, opatrzone odpowiednio własnoręcznym podpisem albo kwalifikowanym podpisem elektronicznym.</w:t>
      </w:r>
    </w:p>
    <w:p w14:paraId="7A24BD39" w14:textId="77777777" w:rsidR="00580258" w:rsidRPr="008479E7" w:rsidRDefault="00492FF8" w:rsidP="006507D2">
      <w:pPr>
        <w:numPr>
          <w:ilvl w:val="0"/>
          <w:numId w:val="30"/>
        </w:numPr>
        <w:spacing w:after="0" w:line="240" w:lineRule="auto"/>
        <w:ind w:right="49" w:hanging="360"/>
        <w:jc w:val="both"/>
        <w:rPr>
          <w:rFonts w:cstheme="minorHAnsi"/>
        </w:rPr>
      </w:pPr>
      <w:r w:rsidRPr="008479E7">
        <w:rPr>
          <w:rFonts w:cstheme="minorHAnsi"/>
        </w:rPr>
        <w:t>Odwołujący prze</w:t>
      </w:r>
      <w:r w:rsidR="00DC162B" w:rsidRPr="008479E7">
        <w:rPr>
          <w:rFonts w:cstheme="minorHAnsi"/>
        </w:rPr>
        <w:t>syła kopię odwołania Z</w:t>
      </w:r>
      <w:r w:rsidRPr="008479E7">
        <w:rPr>
          <w:rFonts w:cstheme="minorHAnsi"/>
        </w:rPr>
        <w:t>amawiającemu przed upływem terminu do wniesienia odwołania w taki sposób, aby mógł on zapoznać się z jego treścią przed upływem te</w:t>
      </w:r>
      <w:r w:rsidR="00DC162B" w:rsidRPr="008479E7">
        <w:rPr>
          <w:rFonts w:cstheme="minorHAnsi"/>
        </w:rPr>
        <w:t>go terminu. Domniemywa się, iż Z</w:t>
      </w:r>
      <w:r w:rsidRPr="008479E7">
        <w:rPr>
          <w:rFonts w:cstheme="minorHAnsi"/>
        </w:rPr>
        <w:t>amawiający mógł zapoznać się z treścią odwołania przed upływem terminu do jego wniesienia, jeżeli przesłanie jego kopii nastąpiło przed upływem terminu do jego wniesienia przy użyciu środków komunikacji elektronicznej.</w:t>
      </w:r>
    </w:p>
    <w:p w14:paraId="6E7C1AA8" w14:textId="77777777" w:rsidR="00580258" w:rsidRPr="008479E7" w:rsidRDefault="00580258" w:rsidP="006507D2">
      <w:pPr>
        <w:numPr>
          <w:ilvl w:val="0"/>
          <w:numId w:val="30"/>
        </w:numPr>
        <w:spacing w:after="0" w:line="240" w:lineRule="auto"/>
        <w:ind w:right="49" w:hanging="360"/>
        <w:jc w:val="both"/>
        <w:rPr>
          <w:rFonts w:cstheme="minorHAnsi"/>
        </w:rPr>
      </w:pPr>
      <w:r w:rsidRPr="008479E7">
        <w:rPr>
          <w:rFonts w:cstheme="minorHAnsi"/>
        </w:rPr>
        <w:t>Terminy wniesienia odwołania:</w:t>
      </w:r>
    </w:p>
    <w:p w14:paraId="2A178F0D" w14:textId="77777777" w:rsidR="00580258" w:rsidRPr="008479E7" w:rsidRDefault="00DC162B" w:rsidP="006507D2">
      <w:pPr>
        <w:numPr>
          <w:ilvl w:val="0"/>
          <w:numId w:val="29"/>
        </w:numPr>
        <w:spacing w:after="0" w:line="240" w:lineRule="auto"/>
        <w:ind w:right="49"/>
        <w:jc w:val="both"/>
        <w:rPr>
          <w:rFonts w:cstheme="minorHAnsi"/>
        </w:rPr>
      </w:pPr>
      <w:r w:rsidRPr="008479E7">
        <w:rPr>
          <w:rFonts w:cstheme="minorHAnsi"/>
        </w:rPr>
        <w:t>odwołanie wnosi się w terminie 5</w:t>
      </w:r>
      <w:r w:rsidR="00580258" w:rsidRPr="008479E7">
        <w:rPr>
          <w:rFonts w:cstheme="minorHAnsi"/>
        </w:rPr>
        <w:t xml:space="preserve"> dni od dnia przesłania informacji o czynności Zamawiającego stanowiącej podstawę jego wniesienia – jeżeli zostały przesłane w sposób określony w art. 180 ust. 5 zdanie drugie</w:t>
      </w:r>
      <w:r w:rsidRPr="008479E7">
        <w:rPr>
          <w:rFonts w:cstheme="minorHAnsi"/>
        </w:rPr>
        <w:t xml:space="preserve"> uPzp</w:t>
      </w:r>
      <w:r w:rsidR="00580258" w:rsidRPr="008479E7">
        <w:rPr>
          <w:rFonts w:cstheme="minorHAnsi"/>
        </w:rPr>
        <w:t>, albo w terminie 10 dni – jeżeli zostały przesłane w inny sposób.</w:t>
      </w:r>
    </w:p>
    <w:p w14:paraId="64D7AE7A" w14:textId="77777777" w:rsidR="00580258" w:rsidRPr="008479E7" w:rsidRDefault="00DC162B" w:rsidP="006507D2">
      <w:pPr>
        <w:numPr>
          <w:ilvl w:val="0"/>
          <w:numId w:val="29"/>
        </w:numPr>
        <w:spacing w:after="0" w:line="240" w:lineRule="auto"/>
        <w:ind w:right="49"/>
        <w:jc w:val="both"/>
        <w:rPr>
          <w:rFonts w:cstheme="minorHAnsi"/>
        </w:rPr>
      </w:pPr>
      <w:r w:rsidRPr="008479E7">
        <w:rPr>
          <w:rFonts w:cstheme="minorHAnsi"/>
        </w:rPr>
        <w:t>o</w:t>
      </w:r>
      <w:r w:rsidR="00580258" w:rsidRPr="008479E7">
        <w:rPr>
          <w:rFonts w:cstheme="minorHAnsi"/>
        </w:rPr>
        <w:t>dwołanie wobec treści ogłoszenia o zamówieniu, a także wobec postanowień specyfikacji istotnych warunków zam</w:t>
      </w:r>
      <w:r w:rsidRPr="008479E7">
        <w:rPr>
          <w:rFonts w:cstheme="minorHAnsi"/>
        </w:rPr>
        <w:t>ówienia, wnosi się w terminie 5</w:t>
      </w:r>
      <w:r w:rsidR="00580258" w:rsidRPr="008479E7">
        <w:rPr>
          <w:rFonts w:cstheme="minorHAnsi"/>
        </w:rPr>
        <w:t xml:space="preserve"> dni od dnia zamieszczenia ogłoszenia w Biuletynie Zamówień Publicznych lub SIWZ na stronie internetowej.</w:t>
      </w:r>
    </w:p>
    <w:p w14:paraId="414D6679" w14:textId="77777777" w:rsidR="00580258" w:rsidRPr="008479E7" w:rsidRDefault="00DC162B" w:rsidP="006507D2">
      <w:pPr>
        <w:numPr>
          <w:ilvl w:val="0"/>
          <w:numId w:val="29"/>
        </w:numPr>
        <w:spacing w:after="0" w:line="240" w:lineRule="auto"/>
        <w:ind w:right="49"/>
        <w:jc w:val="both"/>
        <w:rPr>
          <w:rFonts w:cstheme="minorHAnsi"/>
        </w:rPr>
      </w:pPr>
      <w:r w:rsidRPr="008479E7">
        <w:rPr>
          <w:rFonts w:cstheme="minorHAnsi"/>
        </w:rPr>
        <w:t>o</w:t>
      </w:r>
      <w:r w:rsidR="00580258" w:rsidRPr="008479E7">
        <w:rPr>
          <w:rFonts w:cstheme="minorHAnsi"/>
        </w:rPr>
        <w:t>dwołanie wobec czynności innych niż określone w pkt a) i b) powyżej</w:t>
      </w:r>
      <w:r w:rsidRPr="008479E7">
        <w:rPr>
          <w:rFonts w:cstheme="minorHAnsi"/>
        </w:rPr>
        <w:t xml:space="preserve"> wnosi się w terminie 5</w:t>
      </w:r>
      <w:r w:rsidR="00580258" w:rsidRPr="008479E7">
        <w:rPr>
          <w:rFonts w:cstheme="minorHAnsi"/>
        </w:rPr>
        <w:t xml:space="preserve"> dni od dnia, w którym powzięto lub przy zachowaniu należytej staranności można było powziąć wiadomość o okolicznościach stanowiących podstawę jego wniesienia.</w:t>
      </w:r>
    </w:p>
    <w:p w14:paraId="5160F5DD" w14:textId="77777777" w:rsidR="00580258" w:rsidRPr="008479E7" w:rsidRDefault="00DC162B" w:rsidP="006507D2">
      <w:pPr>
        <w:numPr>
          <w:ilvl w:val="0"/>
          <w:numId w:val="29"/>
        </w:numPr>
        <w:spacing w:after="0" w:line="240" w:lineRule="auto"/>
        <w:ind w:right="49"/>
        <w:jc w:val="both"/>
        <w:rPr>
          <w:rFonts w:cstheme="minorHAnsi"/>
        </w:rPr>
      </w:pPr>
      <w:r w:rsidRPr="008479E7">
        <w:rPr>
          <w:rFonts w:cstheme="minorHAnsi"/>
        </w:rPr>
        <w:t>j</w:t>
      </w:r>
      <w:r w:rsidR="00580258" w:rsidRPr="008479E7">
        <w:rPr>
          <w:rFonts w:cstheme="minorHAnsi"/>
        </w:rPr>
        <w:t>eżeli Zamawiający nie przesłał Wykonawcy zawiadomienia o wyborze oferty najkorzystniejszej odwołanie wnosi się nie później niż w terminie:</w:t>
      </w:r>
    </w:p>
    <w:p w14:paraId="0FC50B2F" w14:textId="77777777" w:rsidR="00580258" w:rsidRPr="008479E7" w:rsidRDefault="00580258" w:rsidP="00FB538B">
      <w:pPr>
        <w:pStyle w:val="Akapitzlist"/>
        <w:numPr>
          <w:ilvl w:val="0"/>
          <w:numId w:val="28"/>
        </w:numPr>
        <w:spacing w:after="0" w:line="240" w:lineRule="auto"/>
        <w:ind w:right="55"/>
        <w:jc w:val="both"/>
        <w:rPr>
          <w:rFonts w:cstheme="minorHAnsi"/>
        </w:rPr>
      </w:pPr>
      <w:r w:rsidRPr="008479E7">
        <w:rPr>
          <w:rFonts w:cstheme="minorHAnsi"/>
        </w:rPr>
        <w:t>15 dni od dnia zamieszczenia w Biuletynie Zamówień Publicznych ogłoszenia o udzieleniu zamówienia;</w:t>
      </w:r>
    </w:p>
    <w:p w14:paraId="154AD322" w14:textId="77777777" w:rsidR="00580258" w:rsidRPr="008479E7" w:rsidRDefault="00580258" w:rsidP="00FB538B">
      <w:pPr>
        <w:pStyle w:val="Akapitzlist"/>
        <w:numPr>
          <w:ilvl w:val="0"/>
          <w:numId w:val="28"/>
        </w:numPr>
        <w:spacing w:after="0" w:line="240" w:lineRule="auto"/>
        <w:ind w:right="55"/>
        <w:jc w:val="both"/>
        <w:rPr>
          <w:rFonts w:cstheme="minorHAnsi"/>
        </w:rPr>
      </w:pPr>
      <w:r w:rsidRPr="008479E7">
        <w:rPr>
          <w:rFonts w:cstheme="minorHAnsi"/>
        </w:rPr>
        <w:t>1 miesiąca od dnia zawarcia umowy, jeżeli Zamawiający nie zamieścił w Biuletynie Zamówień Publicznych ogł</w:t>
      </w:r>
      <w:r w:rsidR="00DC162B" w:rsidRPr="008479E7">
        <w:rPr>
          <w:rFonts w:cstheme="minorHAnsi"/>
        </w:rPr>
        <w:t>oszenia o udzieleniu zamówienia.</w:t>
      </w:r>
    </w:p>
    <w:p w14:paraId="729276A5" w14:textId="77777777" w:rsidR="00580258" w:rsidRPr="008479E7" w:rsidRDefault="00580258" w:rsidP="006507D2">
      <w:pPr>
        <w:numPr>
          <w:ilvl w:val="0"/>
          <w:numId w:val="30"/>
        </w:numPr>
        <w:spacing w:after="0" w:line="240" w:lineRule="auto"/>
        <w:ind w:right="55" w:hanging="360"/>
        <w:jc w:val="both"/>
        <w:rPr>
          <w:rFonts w:cstheme="minorHAnsi"/>
        </w:rPr>
      </w:pPr>
      <w:r w:rsidRPr="008479E7">
        <w:rPr>
          <w:rFonts w:cstheme="minorHAnsi"/>
        </w:rPr>
        <w:t>Szczegółowe zasady postępowania po wniesieniu odwołania określają stosowne przepisy Działu VI ustawy Pzp.</w:t>
      </w:r>
    </w:p>
    <w:p w14:paraId="77DE9A17" w14:textId="77777777" w:rsidR="00580258" w:rsidRPr="008479E7" w:rsidRDefault="00580258" w:rsidP="006507D2">
      <w:pPr>
        <w:numPr>
          <w:ilvl w:val="0"/>
          <w:numId w:val="30"/>
        </w:numPr>
        <w:spacing w:after="0" w:line="240" w:lineRule="auto"/>
        <w:ind w:right="55" w:hanging="360"/>
        <w:jc w:val="both"/>
        <w:rPr>
          <w:rFonts w:cstheme="minorHAnsi"/>
        </w:rPr>
      </w:pPr>
      <w:r w:rsidRPr="008479E7">
        <w:rPr>
          <w:rFonts w:cstheme="minorHAnsi"/>
        </w:rPr>
        <w:t>Na orzeczenie Krajowej Izby Odwoławczej stronom oraz uczestnikom postępowania odwoławczego przysługuje skarga do sądu.</w:t>
      </w:r>
    </w:p>
    <w:p w14:paraId="31CA51D4" w14:textId="77777777" w:rsidR="005F5BB6" w:rsidRPr="008479E7" w:rsidRDefault="00580258" w:rsidP="006507D2">
      <w:pPr>
        <w:numPr>
          <w:ilvl w:val="0"/>
          <w:numId w:val="30"/>
        </w:numPr>
        <w:spacing w:after="0" w:line="240" w:lineRule="auto"/>
        <w:ind w:right="55" w:hanging="360"/>
        <w:jc w:val="both"/>
        <w:rPr>
          <w:rFonts w:cstheme="minorHAnsi"/>
        </w:rPr>
      </w:pPr>
      <w:r w:rsidRPr="008479E7">
        <w:rPr>
          <w:rFonts w:cstheme="minorHAnsi"/>
        </w:rPr>
        <w:t xml:space="preserve">Skargę wnosi się do sądu okręgowego właściwego dla siedziby Zamawiającego, </w:t>
      </w:r>
      <w:r w:rsidRPr="008479E7">
        <w:rPr>
          <w:rFonts w:cstheme="minorHAnsi"/>
        </w:rPr>
        <w:br/>
        <w:t>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w:t>
      </w:r>
      <w:r w:rsidR="000D624A" w:rsidRPr="008479E7">
        <w:rPr>
          <w:rFonts w:cstheme="minorHAnsi"/>
        </w:rPr>
        <w:t>a 2012 r. - Prawo pocztowe (Dz.</w:t>
      </w:r>
      <w:r w:rsidRPr="008479E7">
        <w:rPr>
          <w:rFonts w:cstheme="minorHAnsi"/>
        </w:rPr>
        <w:t xml:space="preserve">U. </w:t>
      </w:r>
      <w:r w:rsidR="000D624A" w:rsidRPr="008479E7">
        <w:rPr>
          <w:rFonts w:cstheme="minorHAnsi"/>
        </w:rPr>
        <w:t>2018.2188 t.j. z dnia 2018.11.23 ze zmianami</w:t>
      </w:r>
      <w:r w:rsidRPr="008479E7">
        <w:rPr>
          <w:rFonts w:cstheme="minorHAnsi"/>
        </w:rPr>
        <w:t>) jest równoznaczne z jej wniesieniem.</w:t>
      </w:r>
    </w:p>
    <w:p w14:paraId="39B1F407" w14:textId="77777777" w:rsidR="00492FF8" w:rsidRPr="008479E7" w:rsidRDefault="00492FF8" w:rsidP="00492FF8">
      <w:pPr>
        <w:spacing w:after="0" w:line="240" w:lineRule="auto"/>
        <w:ind w:right="55"/>
        <w:jc w:val="both"/>
        <w:rPr>
          <w:rFonts w:cstheme="minorHAnsi"/>
        </w:rPr>
      </w:pPr>
    </w:p>
    <w:p w14:paraId="7AEB8B5A" w14:textId="77777777" w:rsidR="00492FF8" w:rsidRPr="008479E7" w:rsidRDefault="00492FF8" w:rsidP="00492FF8">
      <w:pPr>
        <w:spacing w:after="0" w:line="240" w:lineRule="auto"/>
        <w:ind w:right="55"/>
        <w:jc w:val="both"/>
        <w:rPr>
          <w:rFonts w:cstheme="minorHAnsi"/>
        </w:rPr>
      </w:pPr>
    </w:p>
    <w:p w14:paraId="394E0198" w14:textId="77777777" w:rsidR="009C2181" w:rsidRPr="008479E7" w:rsidRDefault="009C2181" w:rsidP="00FB538B">
      <w:pPr>
        <w:pStyle w:val="Akapitzlist"/>
        <w:numPr>
          <w:ilvl w:val="0"/>
          <w:numId w:val="19"/>
        </w:numPr>
        <w:spacing w:before="240" w:after="0" w:line="240" w:lineRule="auto"/>
        <w:jc w:val="both"/>
        <w:rPr>
          <w:rFonts w:eastAsia="Times New Roman" w:cstheme="minorHAnsi"/>
          <w:b/>
          <w:lang w:eastAsia="pl-PL"/>
        </w:rPr>
      </w:pPr>
      <w:r w:rsidRPr="008479E7">
        <w:rPr>
          <w:rFonts w:cstheme="minorHAnsi"/>
          <w:b/>
        </w:rPr>
        <w:t>OCHRONA DANYCH OSOBOWYCH</w:t>
      </w:r>
    </w:p>
    <w:p w14:paraId="009FEE7A" w14:textId="77777777" w:rsidR="000E0701" w:rsidRPr="008479E7" w:rsidRDefault="000E0701" w:rsidP="000E0701">
      <w:pPr>
        <w:pStyle w:val="Akapitzlist"/>
        <w:spacing w:before="240" w:after="0" w:line="240" w:lineRule="auto"/>
        <w:ind w:left="964"/>
        <w:jc w:val="both"/>
        <w:rPr>
          <w:rFonts w:eastAsia="Times New Roman" w:cstheme="minorHAnsi"/>
          <w:b/>
          <w:lang w:eastAsia="pl-PL"/>
        </w:rPr>
      </w:pPr>
    </w:p>
    <w:p w14:paraId="128C7206" w14:textId="77777777" w:rsidR="009C2181" w:rsidRPr="008479E7" w:rsidRDefault="009C2181" w:rsidP="007E206E">
      <w:pPr>
        <w:spacing w:after="150" w:line="240" w:lineRule="auto"/>
        <w:jc w:val="both"/>
        <w:rPr>
          <w:rFonts w:cstheme="minorHAnsi"/>
        </w:rPr>
      </w:pPr>
      <w:r w:rsidRPr="008479E7">
        <w:rPr>
          <w:rFonts w:cstheme="minorHAnsi"/>
        </w:rPr>
        <w:t xml:space="preserve">Informacja dotycząca przetwarzania danych osobowych w celu związanym z postępowaniem o udzielenie zamówienia publicznego oraz zawarciem i realizacją umowy o zamówienie publiczne:   </w:t>
      </w:r>
    </w:p>
    <w:p w14:paraId="30FF1065" w14:textId="77777777" w:rsidR="009C2181" w:rsidRPr="008479E7" w:rsidRDefault="009C2181" w:rsidP="007E206E">
      <w:pPr>
        <w:spacing w:line="240" w:lineRule="auto"/>
        <w:jc w:val="both"/>
        <w:rPr>
          <w:rFonts w:cstheme="minorHAnsi"/>
        </w:rPr>
      </w:pPr>
      <w:r w:rsidRPr="008479E7">
        <w:rPr>
          <w:rFonts w:cs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w:t>
      </w:r>
      <w:r w:rsidR="0038185B" w:rsidRPr="008479E7">
        <w:rPr>
          <w:rFonts w:cstheme="minorHAnsi"/>
        </w:rPr>
        <w:t>emy</w:t>
      </w:r>
      <w:r w:rsidRPr="008479E7">
        <w:rPr>
          <w:rFonts w:cstheme="minorHAnsi"/>
        </w:rPr>
        <w:t xml:space="preserve">, że: </w:t>
      </w:r>
    </w:p>
    <w:p w14:paraId="4424CB38" w14:textId="77777777" w:rsidR="000E0701" w:rsidRPr="008479E7" w:rsidRDefault="000E0701" w:rsidP="00FB538B">
      <w:pPr>
        <w:pStyle w:val="Akapitzlist"/>
        <w:numPr>
          <w:ilvl w:val="0"/>
          <w:numId w:val="26"/>
        </w:numPr>
        <w:shd w:val="clear" w:color="auto" w:fill="FFFFFF"/>
        <w:spacing w:after="0" w:line="240" w:lineRule="auto"/>
        <w:jc w:val="both"/>
        <w:rPr>
          <w:rFonts w:cstheme="minorHAnsi"/>
        </w:rPr>
      </w:pPr>
      <w:r w:rsidRPr="008479E7">
        <w:rPr>
          <w:rFonts w:cstheme="minorHAnsi"/>
        </w:rPr>
        <w:lastRenderedPageBreak/>
        <w:t>administratorem Pani/Pana danych osobowych jest Instytut Nauk Geologicznych Polskiej Akademii Nauk, 00-818 Warszawa, ul. Twarda 51/55 (dalej ING PAN);</w:t>
      </w:r>
    </w:p>
    <w:p w14:paraId="52950157" w14:textId="77777777" w:rsidR="000E0701" w:rsidRPr="008479E7" w:rsidRDefault="000E0701" w:rsidP="00FB538B">
      <w:pPr>
        <w:pStyle w:val="Akapitzlist"/>
        <w:numPr>
          <w:ilvl w:val="0"/>
          <w:numId w:val="26"/>
        </w:numPr>
        <w:shd w:val="clear" w:color="auto" w:fill="FFFFFF"/>
        <w:spacing w:after="0" w:line="240" w:lineRule="auto"/>
        <w:jc w:val="both"/>
        <w:rPr>
          <w:rFonts w:cstheme="minorHAnsi"/>
        </w:rPr>
      </w:pPr>
      <w:r w:rsidRPr="008479E7">
        <w:rPr>
          <w:rFonts w:cstheme="minorHAnsi"/>
        </w:rPr>
        <w:t xml:space="preserve">kontakt do inspektora ochrony danych osobowych w ING PAN: </w:t>
      </w:r>
      <w:hyperlink r:id="rId32" w:history="1">
        <w:r w:rsidRPr="008479E7">
          <w:rPr>
            <w:rFonts w:cstheme="minorHAnsi"/>
          </w:rPr>
          <w:t>ingpan@twarda.pan.pl</w:t>
        </w:r>
      </w:hyperlink>
      <w:r w:rsidRPr="008479E7">
        <w:rPr>
          <w:rFonts w:cstheme="minorHAnsi"/>
        </w:rPr>
        <w:t xml:space="preserve"> - w temacie prosimy wpisywać RODO i rodzaj sprawy;</w:t>
      </w:r>
    </w:p>
    <w:p w14:paraId="39614E9B" w14:textId="77777777" w:rsidR="000E0701" w:rsidRPr="008479E7" w:rsidRDefault="000E0701" w:rsidP="001E5386">
      <w:pPr>
        <w:pStyle w:val="Akapitzlist"/>
        <w:numPr>
          <w:ilvl w:val="0"/>
          <w:numId w:val="26"/>
        </w:numPr>
        <w:shd w:val="clear" w:color="auto" w:fill="FFFFFF"/>
        <w:spacing w:after="0" w:line="240" w:lineRule="auto"/>
        <w:jc w:val="both"/>
        <w:rPr>
          <w:rFonts w:cstheme="minorHAnsi"/>
        </w:rPr>
      </w:pPr>
      <w:r w:rsidRPr="008479E7">
        <w:rPr>
          <w:rFonts w:cstheme="minorHAnsi"/>
        </w:rPr>
        <w:t xml:space="preserve">Pani/Pana dane osobowe przetwarzane będą na podstawie art. 6 ust. 1 lit. c RODO w celu związanym </w:t>
      </w:r>
      <w:r w:rsidRPr="008479E7">
        <w:rPr>
          <w:rFonts w:cstheme="minorHAnsi"/>
        </w:rPr>
        <w:br/>
        <w:t>z postępowaniem o udzielenie zamówienia publicznego:</w:t>
      </w:r>
      <w:r w:rsidR="009841AB" w:rsidRPr="008479E7">
        <w:rPr>
          <w:rFonts w:cstheme="minorHAnsi"/>
        </w:rPr>
        <w:t xml:space="preserve"> </w:t>
      </w:r>
      <w:r w:rsidRPr="008479E7">
        <w:rPr>
          <w:rFonts w:cstheme="minorHAnsi"/>
        </w:rPr>
        <w:t>„</w:t>
      </w:r>
      <w:r w:rsidR="001E5386" w:rsidRPr="008479E7">
        <w:rPr>
          <w:rFonts w:eastAsia="Times New Roman" w:cstheme="minorHAnsi"/>
          <w:bCs/>
          <w:lang w:eastAsia="pl-PL"/>
        </w:rPr>
        <w:t>Dostawa systemu ablacji laserowej do Ośrodka Badawczego ING PAN w Krakowie</w:t>
      </w:r>
      <w:r w:rsidRPr="008479E7">
        <w:rPr>
          <w:rFonts w:cstheme="minorHAnsi"/>
          <w:bCs/>
        </w:rPr>
        <w:t>”</w:t>
      </w:r>
      <w:r w:rsidRPr="008479E7">
        <w:rPr>
          <w:rFonts w:cstheme="minorHAnsi"/>
        </w:rPr>
        <w:t xml:space="preserve">, </w:t>
      </w:r>
      <w:r w:rsidR="00A5325B" w:rsidRPr="008479E7">
        <w:rPr>
          <w:rFonts w:cstheme="minorHAnsi"/>
        </w:rPr>
        <w:t>DZP-2310-</w:t>
      </w:r>
      <w:r w:rsidR="001E5386" w:rsidRPr="008479E7">
        <w:rPr>
          <w:rFonts w:cstheme="minorHAnsi"/>
        </w:rPr>
        <w:t>5/2020</w:t>
      </w:r>
      <w:r w:rsidRPr="008479E7">
        <w:rPr>
          <w:rFonts w:cstheme="minorHAnsi"/>
        </w:rPr>
        <w:t>,  prowadzonym w trybie przetargu nieograniczonego;</w:t>
      </w:r>
    </w:p>
    <w:p w14:paraId="65116EA4" w14:textId="77777777" w:rsidR="000E0701" w:rsidRPr="008479E7" w:rsidRDefault="000E0701" w:rsidP="00FB538B">
      <w:pPr>
        <w:pStyle w:val="Akapitzlist"/>
        <w:numPr>
          <w:ilvl w:val="0"/>
          <w:numId w:val="26"/>
        </w:numPr>
        <w:shd w:val="clear" w:color="auto" w:fill="FFFFFF"/>
        <w:spacing w:after="0" w:line="240" w:lineRule="auto"/>
        <w:jc w:val="both"/>
        <w:rPr>
          <w:rFonts w:cstheme="minorHAnsi"/>
          <w:color w:val="000000"/>
        </w:rPr>
      </w:pPr>
      <w:r w:rsidRPr="008479E7">
        <w:rPr>
          <w:rFonts w:cstheme="minorHAnsi"/>
          <w:color w:val="000000"/>
        </w:rPr>
        <w:t>odbiorcami Pani/Pana danych osobowych będą osoby lub podmioty, którym udostępniona zostanie dokumentacja postępowania w oparciu o art. 8 oraz art. 96 ust. 3 us</w:t>
      </w:r>
      <w:r w:rsidR="000D624A" w:rsidRPr="008479E7">
        <w:rPr>
          <w:rFonts w:cstheme="minorHAnsi"/>
          <w:color w:val="000000"/>
        </w:rPr>
        <w:t>tawy Pzp</w:t>
      </w:r>
      <w:r w:rsidRPr="008479E7">
        <w:rPr>
          <w:rFonts w:cstheme="minorHAnsi"/>
          <w:color w:val="000000"/>
        </w:rPr>
        <w:t>;</w:t>
      </w:r>
    </w:p>
    <w:p w14:paraId="68CE7DB7" w14:textId="77777777" w:rsidR="000E0701" w:rsidRPr="008479E7" w:rsidRDefault="000E0701" w:rsidP="00FB538B">
      <w:pPr>
        <w:pStyle w:val="Akapitzlist"/>
        <w:numPr>
          <w:ilvl w:val="0"/>
          <w:numId w:val="26"/>
        </w:numPr>
        <w:shd w:val="clear" w:color="auto" w:fill="FFFFFF"/>
        <w:spacing w:after="0" w:line="240" w:lineRule="auto"/>
        <w:jc w:val="both"/>
        <w:rPr>
          <w:rFonts w:cstheme="minorHAnsi"/>
          <w:color w:val="000000"/>
        </w:rPr>
      </w:pPr>
      <w:r w:rsidRPr="008479E7">
        <w:rPr>
          <w:rFonts w:cstheme="minorHAnsi"/>
          <w:color w:val="000000"/>
        </w:rPr>
        <w:t>Pani/Pana dane osobowe będą przechowywane, zgo</w:t>
      </w:r>
      <w:r w:rsidR="000D624A" w:rsidRPr="008479E7">
        <w:rPr>
          <w:rFonts w:cstheme="minorHAnsi"/>
          <w:color w:val="000000"/>
        </w:rPr>
        <w:t>dnie z art. 97 ust. 1 ustawy Pzp</w:t>
      </w:r>
      <w:r w:rsidRPr="008479E7">
        <w:rPr>
          <w:rFonts w:cstheme="minorHAnsi"/>
          <w:color w:val="000000"/>
        </w:rPr>
        <w:t>, przez okres 4 lat od dnia zakończenia postępowania o udzielenie zamówienia, a jeżeli czas trwania umowy przekracza 4 lata, okres przechowywania obejmuje cały czas trwania umowy;</w:t>
      </w:r>
    </w:p>
    <w:p w14:paraId="54B9C426" w14:textId="77777777" w:rsidR="000E0701" w:rsidRPr="008479E7" w:rsidRDefault="000E0701" w:rsidP="00FB538B">
      <w:pPr>
        <w:pStyle w:val="Akapitzlist"/>
        <w:numPr>
          <w:ilvl w:val="0"/>
          <w:numId w:val="26"/>
        </w:numPr>
        <w:shd w:val="clear" w:color="auto" w:fill="FFFFFF"/>
        <w:spacing w:after="0" w:line="240" w:lineRule="auto"/>
        <w:jc w:val="both"/>
        <w:rPr>
          <w:rFonts w:cstheme="minorHAnsi"/>
          <w:color w:val="000000"/>
        </w:rPr>
      </w:pPr>
      <w:r w:rsidRPr="008479E7">
        <w:rPr>
          <w:rFonts w:cstheme="minorHAnsi"/>
          <w:color w:val="000000"/>
        </w:rPr>
        <w:t>obowiązek podania przez Panią/Pana danych osobowych bezpośrednio Pani/Pana dotyczących jest wymogiem ustawowym ok</w:t>
      </w:r>
      <w:r w:rsidR="000D624A" w:rsidRPr="008479E7">
        <w:rPr>
          <w:rFonts w:cstheme="minorHAnsi"/>
          <w:color w:val="000000"/>
        </w:rPr>
        <w:t>reślonym w przepisach ustawy Pzp</w:t>
      </w:r>
      <w:r w:rsidRPr="008479E7">
        <w:rPr>
          <w:rFonts w:cstheme="minorHAnsi"/>
          <w:color w:val="000000"/>
        </w:rPr>
        <w:t>, związanym z udziałem w postępowaniu o udzielenie zamówienia publicznego;</w:t>
      </w:r>
    </w:p>
    <w:p w14:paraId="75A6CA81" w14:textId="77777777" w:rsidR="000E0701" w:rsidRPr="008479E7" w:rsidRDefault="000E0701" w:rsidP="00FB538B">
      <w:pPr>
        <w:pStyle w:val="Akapitzlist"/>
        <w:numPr>
          <w:ilvl w:val="0"/>
          <w:numId w:val="26"/>
        </w:numPr>
        <w:shd w:val="clear" w:color="auto" w:fill="FFFFFF"/>
        <w:spacing w:after="0" w:line="240" w:lineRule="auto"/>
        <w:jc w:val="both"/>
        <w:rPr>
          <w:rFonts w:cstheme="minorHAnsi"/>
          <w:color w:val="000000"/>
        </w:rPr>
      </w:pPr>
      <w:r w:rsidRPr="008479E7">
        <w:rPr>
          <w:rFonts w:cstheme="minorHAnsi"/>
          <w:color w:val="000000"/>
        </w:rPr>
        <w:t>w odniesieniu</w:t>
      </w:r>
      <w:r w:rsidR="00B810A3" w:rsidRPr="008479E7">
        <w:rPr>
          <w:rFonts w:cstheme="minorHAnsi"/>
          <w:color w:val="000000"/>
        </w:rPr>
        <w:t xml:space="preserve"> </w:t>
      </w:r>
      <w:r w:rsidRPr="008479E7">
        <w:rPr>
          <w:rFonts w:cstheme="minorHAnsi"/>
          <w:color w:val="000000"/>
        </w:rPr>
        <w:t>do Pani/Pana danych</w:t>
      </w:r>
      <w:r w:rsidR="004164F4" w:rsidRPr="008479E7">
        <w:rPr>
          <w:rFonts w:cstheme="minorHAnsi"/>
          <w:color w:val="000000"/>
        </w:rPr>
        <w:t xml:space="preserve"> </w:t>
      </w:r>
      <w:r w:rsidRPr="008479E7">
        <w:rPr>
          <w:rFonts w:cstheme="minorHAnsi"/>
          <w:color w:val="000000"/>
        </w:rPr>
        <w:t>osobowych decyzje</w:t>
      </w:r>
      <w:r w:rsidR="004164F4" w:rsidRPr="008479E7">
        <w:rPr>
          <w:rFonts w:cstheme="minorHAnsi"/>
          <w:color w:val="000000"/>
        </w:rPr>
        <w:t xml:space="preserve"> </w:t>
      </w:r>
      <w:r w:rsidRPr="008479E7">
        <w:rPr>
          <w:rFonts w:cstheme="minorHAnsi"/>
          <w:color w:val="000000"/>
        </w:rPr>
        <w:t>nie będą podejmowane</w:t>
      </w:r>
      <w:r w:rsidR="004164F4" w:rsidRPr="008479E7">
        <w:rPr>
          <w:rFonts w:cstheme="minorHAnsi"/>
          <w:color w:val="000000"/>
        </w:rPr>
        <w:t xml:space="preserve"> </w:t>
      </w:r>
      <w:r w:rsidRPr="008479E7">
        <w:rPr>
          <w:rFonts w:cstheme="minorHAnsi"/>
          <w:color w:val="000000"/>
        </w:rPr>
        <w:t>w</w:t>
      </w:r>
      <w:r w:rsidR="000D624A" w:rsidRPr="008479E7">
        <w:rPr>
          <w:rFonts w:cstheme="minorHAnsi"/>
          <w:color w:val="000000"/>
        </w:rPr>
        <w:t xml:space="preserve"> sposób zautomatyzowany, stosow</w:t>
      </w:r>
      <w:r w:rsidRPr="008479E7">
        <w:rPr>
          <w:rFonts w:cstheme="minorHAnsi"/>
          <w:color w:val="000000"/>
        </w:rPr>
        <w:t>nie do art. 22 RODO;</w:t>
      </w:r>
    </w:p>
    <w:p w14:paraId="1AB3BBDD" w14:textId="77777777" w:rsidR="00B810A3" w:rsidRPr="008479E7" w:rsidRDefault="000E0701" w:rsidP="00FB538B">
      <w:pPr>
        <w:pStyle w:val="Akapitzlist"/>
        <w:numPr>
          <w:ilvl w:val="0"/>
          <w:numId w:val="26"/>
        </w:numPr>
        <w:shd w:val="clear" w:color="auto" w:fill="FFFFFF"/>
        <w:spacing w:after="0" w:line="240" w:lineRule="auto"/>
        <w:jc w:val="both"/>
        <w:rPr>
          <w:rFonts w:cstheme="minorHAnsi"/>
          <w:color w:val="000000"/>
        </w:rPr>
      </w:pPr>
      <w:r w:rsidRPr="008479E7">
        <w:rPr>
          <w:rFonts w:cstheme="minorHAnsi"/>
          <w:color w:val="000000"/>
        </w:rPr>
        <w:t>posiada Pani/Pan:</w:t>
      </w:r>
    </w:p>
    <w:p w14:paraId="7C3AD0A4" w14:textId="77777777" w:rsidR="000E0701" w:rsidRPr="008479E7" w:rsidRDefault="000E0701" w:rsidP="00FB538B">
      <w:pPr>
        <w:pStyle w:val="Akapitzlist"/>
        <w:numPr>
          <w:ilvl w:val="0"/>
          <w:numId w:val="27"/>
        </w:numPr>
        <w:shd w:val="clear" w:color="auto" w:fill="FFFFFF"/>
        <w:spacing w:after="0" w:line="240" w:lineRule="auto"/>
        <w:jc w:val="both"/>
        <w:rPr>
          <w:rFonts w:cstheme="minorHAnsi"/>
          <w:color w:val="000000"/>
        </w:rPr>
      </w:pPr>
      <w:r w:rsidRPr="008479E7">
        <w:rPr>
          <w:rFonts w:cstheme="minorHAnsi"/>
          <w:color w:val="000000"/>
        </w:rPr>
        <w:t xml:space="preserve">na podstawie </w:t>
      </w:r>
      <w:r w:rsidR="004164F4" w:rsidRPr="008479E7">
        <w:rPr>
          <w:rFonts w:cstheme="minorHAnsi"/>
          <w:color w:val="000000"/>
        </w:rPr>
        <w:t>a</w:t>
      </w:r>
      <w:r w:rsidRPr="008479E7">
        <w:rPr>
          <w:rFonts w:cstheme="minorHAnsi"/>
          <w:color w:val="000000"/>
        </w:rPr>
        <w:t>rt. 15 RODO prawo dostępu do danych osobowych Pani/Pana</w:t>
      </w:r>
      <w:r w:rsidR="00B810A3" w:rsidRPr="008479E7">
        <w:rPr>
          <w:rFonts w:cstheme="minorHAnsi"/>
          <w:color w:val="000000"/>
        </w:rPr>
        <w:t xml:space="preserve"> </w:t>
      </w:r>
      <w:r w:rsidRPr="008479E7">
        <w:rPr>
          <w:rFonts w:cstheme="minorHAnsi"/>
          <w:color w:val="000000"/>
        </w:rPr>
        <w:t>dotyczących;</w:t>
      </w:r>
    </w:p>
    <w:p w14:paraId="77632F17" w14:textId="77777777" w:rsidR="000E0701" w:rsidRPr="008479E7" w:rsidRDefault="000E0701" w:rsidP="00FB538B">
      <w:pPr>
        <w:pStyle w:val="Akapitzlist"/>
        <w:numPr>
          <w:ilvl w:val="0"/>
          <w:numId w:val="27"/>
        </w:numPr>
        <w:shd w:val="clear" w:color="auto" w:fill="FFFFFF"/>
        <w:spacing w:after="0" w:line="240" w:lineRule="auto"/>
        <w:jc w:val="both"/>
        <w:rPr>
          <w:rFonts w:cstheme="minorHAnsi"/>
          <w:color w:val="000000"/>
        </w:rPr>
      </w:pPr>
      <w:r w:rsidRPr="008479E7">
        <w:rPr>
          <w:rFonts w:cstheme="minorHAnsi"/>
          <w:color w:val="000000"/>
        </w:rPr>
        <w:t>na podstawie art. 16 RODO prawo do sprostowania Pani/Pana danych osobowych</w:t>
      </w:r>
      <w:r w:rsidR="00117A06" w:rsidRPr="008479E7">
        <w:rPr>
          <w:rFonts w:cstheme="minorHAnsi"/>
          <w:color w:val="000000"/>
        </w:rPr>
        <w:t>*</w:t>
      </w:r>
      <w:r w:rsidRPr="008479E7">
        <w:rPr>
          <w:rFonts w:cstheme="minorHAnsi"/>
          <w:color w:val="000000"/>
        </w:rPr>
        <w:t>;</w:t>
      </w:r>
    </w:p>
    <w:p w14:paraId="33128DF3" w14:textId="77777777" w:rsidR="000E0701" w:rsidRPr="008479E7" w:rsidRDefault="000E0701" w:rsidP="00FB538B">
      <w:pPr>
        <w:pStyle w:val="Akapitzlist"/>
        <w:numPr>
          <w:ilvl w:val="0"/>
          <w:numId w:val="27"/>
        </w:numPr>
        <w:shd w:val="clear" w:color="auto" w:fill="FFFFFF"/>
        <w:spacing w:after="0" w:line="240" w:lineRule="auto"/>
        <w:jc w:val="both"/>
        <w:rPr>
          <w:rFonts w:cstheme="minorHAnsi"/>
          <w:color w:val="000000"/>
        </w:rPr>
      </w:pPr>
      <w:r w:rsidRPr="008479E7">
        <w:rPr>
          <w:rFonts w:cstheme="minorHAnsi"/>
          <w:color w:val="000000"/>
        </w:rPr>
        <w:t>na podstawie art.</w:t>
      </w:r>
      <w:r w:rsidR="00B810A3" w:rsidRPr="008479E7">
        <w:rPr>
          <w:rFonts w:cstheme="minorHAnsi"/>
          <w:color w:val="000000"/>
        </w:rPr>
        <w:t xml:space="preserve"> </w:t>
      </w:r>
      <w:r w:rsidRPr="008479E7">
        <w:rPr>
          <w:rFonts w:cstheme="minorHAnsi"/>
          <w:color w:val="000000"/>
        </w:rPr>
        <w:t>18 RODO prawo żądania od administratora ograniczenia przetwarzania danych osobowych z zastrzeżeniem przypadków, o których mowa w</w:t>
      </w:r>
      <w:r w:rsidR="00B810A3" w:rsidRPr="008479E7">
        <w:rPr>
          <w:rFonts w:cstheme="minorHAnsi"/>
          <w:color w:val="000000"/>
        </w:rPr>
        <w:t xml:space="preserve"> </w:t>
      </w:r>
      <w:r w:rsidRPr="008479E7">
        <w:rPr>
          <w:rFonts w:cstheme="minorHAnsi"/>
          <w:color w:val="000000"/>
        </w:rPr>
        <w:t>art. 18 ust. 2 RODO</w:t>
      </w:r>
      <w:r w:rsidR="00117A06" w:rsidRPr="008479E7">
        <w:rPr>
          <w:rFonts w:cstheme="minorHAnsi"/>
          <w:color w:val="000000"/>
        </w:rPr>
        <w:t>**</w:t>
      </w:r>
      <w:r w:rsidRPr="008479E7">
        <w:rPr>
          <w:rFonts w:cstheme="minorHAnsi"/>
          <w:color w:val="000000"/>
        </w:rPr>
        <w:t>;</w:t>
      </w:r>
    </w:p>
    <w:p w14:paraId="69DC8236" w14:textId="77777777" w:rsidR="000E0701" w:rsidRPr="008479E7" w:rsidRDefault="000E0701" w:rsidP="00FB538B">
      <w:pPr>
        <w:pStyle w:val="Akapitzlist"/>
        <w:numPr>
          <w:ilvl w:val="0"/>
          <w:numId w:val="27"/>
        </w:numPr>
        <w:shd w:val="clear" w:color="auto" w:fill="FFFFFF"/>
        <w:spacing w:after="0" w:line="240" w:lineRule="auto"/>
        <w:jc w:val="both"/>
        <w:rPr>
          <w:rFonts w:cstheme="minorHAnsi"/>
          <w:color w:val="000000"/>
        </w:rPr>
      </w:pPr>
      <w:r w:rsidRPr="008479E7">
        <w:rPr>
          <w:rFonts w:cstheme="minorHAnsi"/>
          <w:color w:val="000000"/>
        </w:rPr>
        <w:t>prawo</w:t>
      </w:r>
      <w:r w:rsidR="00B810A3" w:rsidRPr="008479E7">
        <w:rPr>
          <w:rFonts w:cstheme="minorHAnsi"/>
          <w:color w:val="000000"/>
        </w:rPr>
        <w:t xml:space="preserve"> </w:t>
      </w:r>
      <w:r w:rsidRPr="008479E7">
        <w:rPr>
          <w:rFonts w:cstheme="minorHAnsi"/>
          <w:color w:val="000000"/>
        </w:rPr>
        <w:t>do wniesienia skargi do Prezesa Urzędu Ochrony Danych Osobowych,</w:t>
      </w:r>
      <w:r w:rsidR="00B810A3" w:rsidRPr="008479E7">
        <w:rPr>
          <w:rFonts w:cstheme="minorHAnsi"/>
          <w:color w:val="000000"/>
        </w:rPr>
        <w:t xml:space="preserve"> </w:t>
      </w:r>
      <w:r w:rsidRPr="008479E7">
        <w:rPr>
          <w:rFonts w:cstheme="minorHAnsi"/>
          <w:color w:val="000000"/>
        </w:rPr>
        <w:t>gdy uzna Pani/Pan, że przetwarzanie danych osobowych Pani/Pana dotyczących narusza przepisy RODO;</w:t>
      </w:r>
    </w:p>
    <w:p w14:paraId="4B7C30C7" w14:textId="77777777" w:rsidR="000E0701" w:rsidRPr="008479E7" w:rsidRDefault="000E0701" w:rsidP="00FB538B">
      <w:pPr>
        <w:pStyle w:val="Akapitzlist"/>
        <w:numPr>
          <w:ilvl w:val="0"/>
          <w:numId w:val="26"/>
        </w:numPr>
        <w:shd w:val="clear" w:color="auto" w:fill="FFFFFF"/>
        <w:spacing w:after="0" w:line="240" w:lineRule="auto"/>
        <w:jc w:val="both"/>
        <w:rPr>
          <w:rFonts w:cstheme="minorHAnsi"/>
          <w:color w:val="000000"/>
        </w:rPr>
      </w:pPr>
      <w:r w:rsidRPr="008479E7">
        <w:rPr>
          <w:rFonts w:cstheme="minorHAnsi"/>
          <w:color w:val="000000"/>
        </w:rPr>
        <w:t>nie przysługuje Pani/Panu</w:t>
      </w:r>
      <w:r w:rsidR="00B810A3" w:rsidRPr="008479E7">
        <w:rPr>
          <w:rFonts w:cstheme="minorHAnsi"/>
          <w:color w:val="000000"/>
        </w:rPr>
        <w:t>:</w:t>
      </w:r>
    </w:p>
    <w:p w14:paraId="76680FFE" w14:textId="77777777" w:rsidR="000E0701" w:rsidRPr="008479E7" w:rsidRDefault="000E0701" w:rsidP="00FB538B">
      <w:pPr>
        <w:pStyle w:val="Akapitzlist"/>
        <w:numPr>
          <w:ilvl w:val="0"/>
          <w:numId w:val="27"/>
        </w:numPr>
        <w:shd w:val="clear" w:color="auto" w:fill="FFFFFF"/>
        <w:spacing w:after="0" w:line="240" w:lineRule="auto"/>
        <w:jc w:val="both"/>
        <w:rPr>
          <w:rFonts w:cstheme="minorHAnsi"/>
          <w:color w:val="000000"/>
        </w:rPr>
      </w:pPr>
      <w:r w:rsidRPr="008479E7">
        <w:rPr>
          <w:rFonts w:cstheme="minorHAnsi"/>
          <w:color w:val="000000"/>
        </w:rPr>
        <w:t>w związku z</w:t>
      </w:r>
      <w:r w:rsidR="005F1593" w:rsidRPr="008479E7">
        <w:rPr>
          <w:rFonts w:cstheme="minorHAnsi"/>
          <w:color w:val="000000"/>
        </w:rPr>
        <w:t xml:space="preserve"> </w:t>
      </w:r>
      <w:r w:rsidRPr="008479E7">
        <w:rPr>
          <w:rFonts w:cstheme="minorHAnsi"/>
          <w:color w:val="000000"/>
        </w:rPr>
        <w:t>art. 17 ust. 3 lit.</w:t>
      </w:r>
      <w:r w:rsidR="00B810A3" w:rsidRPr="008479E7">
        <w:rPr>
          <w:rFonts w:cstheme="minorHAnsi"/>
          <w:color w:val="000000"/>
        </w:rPr>
        <w:t xml:space="preserve"> </w:t>
      </w:r>
      <w:r w:rsidRPr="008479E7">
        <w:rPr>
          <w:rFonts w:cstheme="minorHAnsi"/>
          <w:color w:val="000000"/>
        </w:rPr>
        <w:t>b, d lub e RODO prawo do usunięcia danych osobowych;</w:t>
      </w:r>
    </w:p>
    <w:p w14:paraId="113A6AFA" w14:textId="77777777" w:rsidR="000E0701" w:rsidRPr="008479E7" w:rsidRDefault="000E0701" w:rsidP="00FB538B">
      <w:pPr>
        <w:pStyle w:val="Akapitzlist"/>
        <w:numPr>
          <w:ilvl w:val="0"/>
          <w:numId w:val="27"/>
        </w:numPr>
        <w:shd w:val="clear" w:color="auto" w:fill="FFFFFF"/>
        <w:spacing w:after="0" w:line="240" w:lineRule="auto"/>
        <w:jc w:val="both"/>
        <w:rPr>
          <w:rFonts w:cstheme="minorHAnsi"/>
          <w:color w:val="000000"/>
        </w:rPr>
      </w:pPr>
      <w:r w:rsidRPr="008479E7">
        <w:rPr>
          <w:rFonts w:cstheme="minorHAnsi"/>
          <w:color w:val="000000"/>
        </w:rPr>
        <w:t>prawo do przenoszenia danych osobowych, o którym mowa w art. 20 RODO;</w:t>
      </w:r>
    </w:p>
    <w:p w14:paraId="0926BB49" w14:textId="77777777" w:rsidR="000E0701" w:rsidRPr="008479E7" w:rsidRDefault="000E0701" w:rsidP="00FB538B">
      <w:pPr>
        <w:pStyle w:val="Akapitzlist"/>
        <w:numPr>
          <w:ilvl w:val="0"/>
          <w:numId w:val="27"/>
        </w:numPr>
        <w:shd w:val="clear" w:color="auto" w:fill="FFFFFF"/>
        <w:spacing w:after="0" w:line="240" w:lineRule="auto"/>
        <w:jc w:val="both"/>
        <w:rPr>
          <w:rFonts w:cstheme="minorHAnsi"/>
          <w:color w:val="000000"/>
        </w:rPr>
      </w:pPr>
      <w:r w:rsidRPr="008479E7">
        <w:rPr>
          <w:rFonts w:cstheme="minorHAnsi"/>
          <w:color w:val="000000"/>
        </w:rPr>
        <w:t>na podstaw</w:t>
      </w:r>
      <w:r w:rsidR="000D624A" w:rsidRPr="008479E7">
        <w:rPr>
          <w:rFonts w:cstheme="minorHAnsi"/>
          <w:color w:val="000000"/>
        </w:rPr>
        <w:t>ie art. 21 RODO prawo sprzeciwu</w:t>
      </w:r>
      <w:r w:rsidRPr="008479E7">
        <w:rPr>
          <w:rFonts w:cstheme="minorHAnsi"/>
          <w:color w:val="000000"/>
        </w:rPr>
        <w:t xml:space="preserve"> wobec przetwarzania danych osobowych, gdyż podstawą   prawną przetwarzania Pani/Pana danych osobowych jest art. 6 ust. 1 lit. c RODO.</w:t>
      </w:r>
    </w:p>
    <w:p w14:paraId="2DEB976B" w14:textId="77777777" w:rsidR="00117A06" w:rsidRPr="008479E7" w:rsidRDefault="00117A06" w:rsidP="007E206E">
      <w:pPr>
        <w:spacing w:line="240" w:lineRule="auto"/>
        <w:jc w:val="both"/>
        <w:rPr>
          <w:rFonts w:cstheme="minorHAnsi"/>
          <w:i/>
          <w:sz w:val="16"/>
          <w:szCs w:val="16"/>
          <w:vertAlign w:val="superscript"/>
        </w:rPr>
      </w:pPr>
    </w:p>
    <w:p w14:paraId="421CAAAE" w14:textId="77777777" w:rsidR="009C2181" w:rsidRPr="008479E7" w:rsidRDefault="009C2181" w:rsidP="007E206E">
      <w:pPr>
        <w:spacing w:line="240" w:lineRule="auto"/>
        <w:jc w:val="both"/>
        <w:rPr>
          <w:rFonts w:cstheme="minorHAnsi"/>
          <w:i/>
          <w:sz w:val="16"/>
          <w:szCs w:val="16"/>
        </w:rPr>
      </w:pPr>
      <w:r w:rsidRPr="008479E7">
        <w:rPr>
          <w:rFonts w:cstheme="minorHAnsi"/>
          <w:i/>
          <w:sz w:val="16"/>
          <w:szCs w:val="16"/>
          <w:vertAlign w:val="superscript"/>
        </w:rPr>
        <w:t xml:space="preserve">* </w:t>
      </w:r>
      <w:r w:rsidRPr="008479E7">
        <w:rPr>
          <w:rFonts w:cstheme="minorHAnsi"/>
          <w:i/>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60CCA1A3" w14:textId="77777777" w:rsidR="002F6FA8" w:rsidRPr="008479E7" w:rsidRDefault="009C2181" w:rsidP="0048556C">
      <w:pPr>
        <w:spacing w:line="240" w:lineRule="auto"/>
        <w:jc w:val="both"/>
        <w:rPr>
          <w:rFonts w:cstheme="minorHAnsi"/>
          <w:i/>
          <w:sz w:val="16"/>
          <w:szCs w:val="16"/>
        </w:rPr>
      </w:pPr>
      <w:r w:rsidRPr="008479E7">
        <w:rPr>
          <w:rFonts w:cstheme="minorHAnsi"/>
          <w:i/>
          <w:sz w:val="16"/>
          <w:szCs w:val="16"/>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561CE8C" w14:textId="77777777" w:rsidR="00C72D8C" w:rsidRPr="008479E7" w:rsidRDefault="00C72D8C" w:rsidP="00FB538B">
      <w:pPr>
        <w:pStyle w:val="Akapitzlist"/>
        <w:numPr>
          <w:ilvl w:val="0"/>
          <w:numId w:val="19"/>
        </w:numPr>
        <w:spacing w:before="240" w:after="0" w:line="240" w:lineRule="auto"/>
        <w:jc w:val="both"/>
        <w:rPr>
          <w:rFonts w:eastAsia="Times New Roman" w:cstheme="minorHAnsi"/>
          <w:b/>
          <w:lang w:eastAsia="pl-PL"/>
        </w:rPr>
      </w:pPr>
      <w:r w:rsidRPr="008479E7">
        <w:rPr>
          <w:rFonts w:eastAsia="Times New Roman" w:cstheme="minorHAnsi"/>
          <w:b/>
          <w:lang w:eastAsia="pl-PL"/>
        </w:rPr>
        <w:t xml:space="preserve">ZAŁĄCZNIKI </w:t>
      </w:r>
      <w:r w:rsidR="00FF54AE" w:rsidRPr="008479E7">
        <w:rPr>
          <w:rFonts w:eastAsia="Times New Roman" w:cstheme="minorHAnsi"/>
          <w:b/>
          <w:lang w:eastAsia="pl-PL"/>
        </w:rPr>
        <w:t xml:space="preserve"> </w:t>
      </w:r>
    </w:p>
    <w:p w14:paraId="343D8CA7" w14:textId="77777777" w:rsidR="005929D2" w:rsidRPr="008479E7" w:rsidRDefault="00994066" w:rsidP="007E206E">
      <w:pPr>
        <w:spacing w:before="240" w:after="0" w:line="240" w:lineRule="auto"/>
        <w:contextualSpacing/>
        <w:jc w:val="both"/>
        <w:rPr>
          <w:rFonts w:eastAsia="Times New Roman" w:cstheme="minorHAnsi"/>
          <w:lang w:eastAsia="pl-PL"/>
        </w:rPr>
      </w:pPr>
      <w:r w:rsidRPr="008479E7">
        <w:rPr>
          <w:rFonts w:eastAsia="Times New Roman" w:cstheme="minorHAnsi"/>
          <w:lang w:eastAsia="pl-PL"/>
        </w:rPr>
        <w:t>Załącznik nr 1</w:t>
      </w:r>
      <w:r w:rsidR="00ED3BC4" w:rsidRPr="008479E7">
        <w:rPr>
          <w:rFonts w:eastAsia="Times New Roman" w:cstheme="minorHAnsi"/>
          <w:lang w:eastAsia="pl-PL"/>
        </w:rPr>
        <w:t xml:space="preserve"> </w:t>
      </w:r>
      <w:r w:rsidR="00580258" w:rsidRPr="008479E7">
        <w:rPr>
          <w:rFonts w:eastAsia="Times New Roman" w:cstheme="minorHAnsi"/>
          <w:lang w:eastAsia="pl-PL"/>
        </w:rPr>
        <w:t>–</w:t>
      </w:r>
      <w:r w:rsidR="009B1CF8" w:rsidRPr="008479E7">
        <w:rPr>
          <w:rFonts w:eastAsia="Times New Roman" w:cstheme="minorHAnsi"/>
          <w:lang w:eastAsia="pl-PL"/>
        </w:rPr>
        <w:t xml:space="preserve"> </w:t>
      </w:r>
      <w:r w:rsidR="00580258" w:rsidRPr="008479E7">
        <w:rPr>
          <w:rFonts w:eastAsia="Times New Roman" w:cstheme="minorHAnsi"/>
          <w:lang w:eastAsia="pl-PL"/>
        </w:rPr>
        <w:t>Opis przedmiotu zamówienia</w:t>
      </w:r>
      <w:r w:rsidR="00287D10" w:rsidRPr="008479E7">
        <w:rPr>
          <w:rFonts w:eastAsia="Times New Roman" w:cstheme="minorHAnsi"/>
          <w:lang w:eastAsia="pl-PL"/>
        </w:rPr>
        <w:t xml:space="preserve"> </w:t>
      </w:r>
    </w:p>
    <w:p w14:paraId="3849BA8F" w14:textId="77777777" w:rsidR="00E92D20" w:rsidRPr="008479E7" w:rsidRDefault="00E92D20" w:rsidP="007E206E">
      <w:pPr>
        <w:spacing w:before="240" w:after="0" w:line="240" w:lineRule="auto"/>
        <w:contextualSpacing/>
        <w:jc w:val="both"/>
        <w:rPr>
          <w:rFonts w:eastAsia="Times New Roman" w:cstheme="minorHAnsi"/>
          <w:lang w:eastAsia="pl-PL"/>
        </w:rPr>
      </w:pPr>
      <w:r w:rsidRPr="008479E7">
        <w:rPr>
          <w:rFonts w:eastAsia="Times New Roman" w:cstheme="minorHAnsi"/>
          <w:lang w:eastAsia="pl-PL"/>
        </w:rPr>
        <w:t>Załącznik nr 1A – Wzór specyfikacji technicznej (oświadczenia Wykonawcy).</w:t>
      </w:r>
    </w:p>
    <w:p w14:paraId="7F86DC42" w14:textId="77777777" w:rsidR="00857953" w:rsidRPr="008479E7" w:rsidRDefault="00715F32" w:rsidP="007E206E">
      <w:pPr>
        <w:spacing w:before="240" w:after="0" w:line="240" w:lineRule="auto"/>
        <w:contextualSpacing/>
        <w:jc w:val="both"/>
        <w:rPr>
          <w:rFonts w:eastAsia="Times New Roman" w:cstheme="minorHAnsi"/>
          <w:lang w:eastAsia="pl-PL"/>
        </w:rPr>
      </w:pPr>
      <w:r w:rsidRPr="008479E7">
        <w:rPr>
          <w:rFonts w:eastAsia="Times New Roman" w:cstheme="minorHAnsi"/>
          <w:lang w:eastAsia="pl-PL"/>
        </w:rPr>
        <w:t>Załącznik nr 2</w:t>
      </w:r>
      <w:r w:rsidR="00CB715A" w:rsidRPr="008479E7">
        <w:rPr>
          <w:rFonts w:eastAsia="Times New Roman" w:cstheme="minorHAnsi"/>
          <w:lang w:eastAsia="pl-PL"/>
        </w:rPr>
        <w:t xml:space="preserve"> -</w:t>
      </w:r>
      <w:r w:rsidR="00495BA6" w:rsidRPr="008479E7">
        <w:rPr>
          <w:rFonts w:eastAsia="Times New Roman" w:cstheme="minorHAnsi"/>
          <w:lang w:eastAsia="pl-PL"/>
        </w:rPr>
        <w:t xml:space="preserve"> </w:t>
      </w:r>
      <w:r w:rsidR="00CB715A" w:rsidRPr="008479E7">
        <w:rPr>
          <w:rFonts w:eastAsia="Times New Roman" w:cstheme="minorHAnsi"/>
          <w:lang w:eastAsia="pl-PL"/>
        </w:rPr>
        <w:t>F</w:t>
      </w:r>
      <w:r w:rsidR="00DF64EE" w:rsidRPr="008479E7">
        <w:rPr>
          <w:rFonts w:eastAsia="Times New Roman" w:cstheme="minorHAnsi"/>
          <w:lang w:eastAsia="pl-PL"/>
        </w:rPr>
        <w:t xml:space="preserve">ormularz oferty </w:t>
      </w:r>
      <w:r w:rsidR="00857953" w:rsidRPr="008479E7">
        <w:rPr>
          <w:rFonts w:eastAsia="Times New Roman" w:cstheme="minorHAnsi"/>
          <w:lang w:eastAsia="pl-PL"/>
        </w:rPr>
        <w:t xml:space="preserve"> </w:t>
      </w:r>
    </w:p>
    <w:p w14:paraId="73BCC7C9" w14:textId="77777777" w:rsidR="003F691A" w:rsidRPr="008479E7" w:rsidRDefault="000E22C3" w:rsidP="007E206E">
      <w:pPr>
        <w:spacing w:before="240" w:after="0" w:line="240" w:lineRule="auto"/>
        <w:contextualSpacing/>
        <w:jc w:val="both"/>
        <w:rPr>
          <w:rFonts w:eastAsia="Times New Roman" w:cstheme="minorHAnsi"/>
          <w:lang w:eastAsia="pl-PL"/>
        </w:rPr>
      </w:pPr>
      <w:r w:rsidRPr="008479E7">
        <w:rPr>
          <w:rFonts w:eastAsia="Times New Roman" w:cstheme="minorHAnsi"/>
          <w:lang w:eastAsia="pl-PL"/>
        </w:rPr>
        <w:t xml:space="preserve">Załącznik nr </w:t>
      </w:r>
      <w:r w:rsidR="003E4543" w:rsidRPr="008479E7">
        <w:rPr>
          <w:rFonts w:eastAsia="Times New Roman" w:cstheme="minorHAnsi"/>
          <w:lang w:eastAsia="pl-PL"/>
        </w:rPr>
        <w:t>3</w:t>
      </w:r>
      <w:r w:rsidR="00994066" w:rsidRPr="008479E7">
        <w:rPr>
          <w:rFonts w:eastAsia="Times New Roman" w:cstheme="minorHAnsi"/>
          <w:lang w:eastAsia="pl-PL"/>
        </w:rPr>
        <w:t xml:space="preserve"> -</w:t>
      </w:r>
      <w:r w:rsidR="00C72D8C" w:rsidRPr="008479E7">
        <w:rPr>
          <w:rFonts w:eastAsia="Times New Roman" w:cstheme="minorHAnsi"/>
          <w:lang w:eastAsia="pl-PL"/>
        </w:rPr>
        <w:t xml:space="preserve"> </w:t>
      </w:r>
      <w:r w:rsidR="003F691A" w:rsidRPr="008479E7">
        <w:rPr>
          <w:rFonts w:eastAsia="Times New Roman" w:cstheme="minorHAnsi"/>
          <w:lang w:eastAsia="pl-PL"/>
        </w:rPr>
        <w:t xml:space="preserve">Oświadczenie dotyczące grupy kapitałowej </w:t>
      </w:r>
    </w:p>
    <w:p w14:paraId="2C4954F2" w14:textId="77777777" w:rsidR="00904D99" w:rsidRPr="008479E7" w:rsidRDefault="00904D99" w:rsidP="00904D99">
      <w:pPr>
        <w:spacing w:before="240" w:after="0" w:line="240" w:lineRule="auto"/>
        <w:contextualSpacing/>
        <w:jc w:val="both"/>
        <w:rPr>
          <w:rFonts w:eastAsia="Times New Roman" w:cstheme="minorHAnsi"/>
          <w:lang w:eastAsia="pl-PL"/>
        </w:rPr>
      </w:pPr>
      <w:r w:rsidRPr="008479E7">
        <w:rPr>
          <w:rFonts w:eastAsia="Times New Roman" w:cstheme="minorHAnsi"/>
          <w:lang w:eastAsia="pl-PL"/>
        </w:rPr>
        <w:t xml:space="preserve">Załącznik nr </w:t>
      </w:r>
      <w:r w:rsidR="003E4543" w:rsidRPr="008479E7">
        <w:rPr>
          <w:rFonts w:eastAsia="Times New Roman" w:cstheme="minorHAnsi"/>
          <w:lang w:eastAsia="pl-PL"/>
        </w:rPr>
        <w:t>4</w:t>
      </w:r>
      <w:r w:rsidRPr="008479E7">
        <w:rPr>
          <w:rFonts w:eastAsia="Times New Roman" w:cstheme="minorHAnsi"/>
          <w:lang w:eastAsia="pl-PL"/>
        </w:rPr>
        <w:t xml:space="preserve"> - Wykaz </w:t>
      </w:r>
      <w:r w:rsidR="00CF79BF" w:rsidRPr="008479E7">
        <w:rPr>
          <w:rFonts w:eastAsia="Times New Roman" w:cstheme="minorHAnsi"/>
          <w:lang w:eastAsia="pl-PL"/>
        </w:rPr>
        <w:t>dostaw</w:t>
      </w:r>
    </w:p>
    <w:p w14:paraId="144C832F" w14:textId="77777777" w:rsidR="00485B27" w:rsidRPr="008479E7" w:rsidRDefault="00485B27" w:rsidP="00904D99">
      <w:pPr>
        <w:spacing w:before="240" w:after="0" w:line="240" w:lineRule="auto"/>
        <w:contextualSpacing/>
        <w:jc w:val="both"/>
        <w:rPr>
          <w:rFonts w:eastAsia="Times New Roman" w:cstheme="minorHAnsi"/>
          <w:lang w:eastAsia="pl-PL"/>
        </w:rPr>
      </w:pPr>
      <w:r w:rsidRPr="008479E7">
        <w:rPr>
          <w:rFonts w:eastAsia="Times New Roman" w:cstheme="minorHAnsi"/>
          <w:lang w:eastAsia="pl-PL"/>
        </w:rPr>
        <w:t>Załącznik nr 5 – Oświadczenie Wykonawcy</w:t>
      </w:r>
    </w:p>
    <w:p w14:paraId="56516F8D" w14:textId="77777777" w:rsidR="00E92D20" w:rsidRPr="008479E7" w:rsidRDefault="00E92D20" w:rsidP="00904D99">
      <w:pPr>
        <w:spacing w:before="240" w:after="0" w:line="240" w:lineRule="auto"/>
        <w:contextualSpacing/>
        <w:jc w:val="both"/>
        <w:rPr>
          <w:rFonts w:eastAsia="Times New Roman" w:cstheme="minorHAnsi"/>
          <w:lang w:eastAsia="pl-PL"/>
        </w:rPr>
      </w:pPr>
      <w:r w:rsidRPr="008479E7">
        <w:rPr>
          <w:rFonts w:eastAsia="Times New Roman" w:cstheme="minorHAnsi"/>
          <w:lang w:eastAsia="pl-PL"/>
        </w:rPr>
        <w:t>Załącznik nr 6 – Wykaz osób</w:t>
      </w:r>
    </w:p>
    <w:p w14:paraId="0D314706" w14:textId="77777777" w:rsidR="003E4543" w:rsidRPr="008479E7" w:rsidRDefault="007062D9" w:rsidP="007E206E">
      <w:pPr>
        <w:spacing w:before="240" w:after="0" w:line="240" w:lineRule="auto"/>
        <w:contextualSpacing/>
        <w:jc w:val="both"/>
        <w:rPr>
          <w:rFonts w:eastAsia="Times New Roman" w:cstheme="minorHAnsi"/>
          <w:lang w:eastAsia="pl-PL"/>
        </w:rPr>
      </w:pPr>
      <w:r w:rsidRPr="008479E7">
        <w:rPr>
          <w:rFonts w:eastAsia="Times New Roman" w:cstheme="minorHAnsi"/>
          <w:lang w:eastAsia="pl-PL"/>
        </w:rPr>
        <w:t>Załącznik n</w:t>
      </w:r>
      <w:r w:rsidR="00755E1A" w:rsidRPr="008479E7">
        <w:rPr>
          <w:rFonts w:eastAsia="Times New Roman" w:cstheme="minorHAnsi"/>
          <w:lang w:eastAsia="pl-PL"/>
        </w:rPr>
        <w:t>r</w:t>
      </w:r>
      <w:r w:rsidRPr="008479E7">
        <w:rPr>
          <w:rFonts w:eastAsia="Times New Roman" w:cstheme="minorHAnsi"/>
          <w:lang w:eastAsia="pl-PL"/>
        </w:rPr>
        <w:t xml:space="preserve"> </w:t>
      </w:r>
      <w:r w:rsidR="00E92D20" w:rsidRPr="008479E7">
        <w:rPr>
          <w:rFonts w:eastAsia="Times New Roman" w:cstheme="minorHAnsi"/>
          <w:lang w:eastAsia="pl-PL"/>
        </w:rPr>
        <w:t>7</w:t>
      </w:r>
      <w:r w:rsidRPr="008479E7">
        <w:rPr>
          <w:rFonts w:eastAsia="Times New Roman" w:cstheme="minorHAnsi"/>
          <w:lang w:eastAsia="pl-PL"/>
        </w:rPr>
        <w:t xml:space="preserve"> </w:t>
      </w:r>
      <w:r w:rsidR="003E4543" w:rsidRPr="008479E7">
        <w:rPr>
          <w:rFonts w:eastAsia="Times New Roman" w:cstheme="minorHAnsi"/>
          <w:lang w:eastAsia="pl-PL"/>
        </w:rPr>
        <w:t>–</w:t>
      </w:r>
      <w:r w:rsidR="00987781" w:rsidRPr="008479E7">
        <w:rPr>
          <w:rFonts w:eastAsia="Times New Roman" w:cstheme="minorHAnsi"/>
          <w:lang w:eastAsia="pl-PL"/>
        </w:rPr>
        <w:t xml:space="preserve"> </w:t>
      </w:r>
      <w:r w:rsidR="003E4543" w:rsidRPr="008479E7">
        <w:rPr>
          <w:rFonts w:eastAsia="Times New Roman" w:cstheme="minorHAnsi"/>
          <w:lang w:eastAsia="pl-PL"/>
        </w:rPr>
        <w:t>Istotne postanowienia umowy</w:t>
      </w:r>
    </w:p>
    <w:p w14:paraId="367E59A4" w14:textId="77777777" w:rsidR="00336ABD" w:rsidRPr="008479E7" w:rsidRDefault="003E4543" w:rsidP="003E4543">
      <w:pPr>
        <w:spacing w:before="240" w:after="0" w:line="240" w:lineRule="auto"/>
        <w:contextualSpacing/>
        <w:jc w:val="both"/>
        <w:rPr>
          <w:rFonts w:eastAsia="Times New Roman" w:cstheme="minorHAnsi"/>
          <w:lang w:eastAsia="pl-PL"/>
        </w:rPr>
      </w:pPr>
      <w:r w:rsidRPr="008479E7">
        <w:rPr>
          <w:rFonts w:eastAsia="Times New Roman" w:cstheme="minorHAnsi"/>
          <w:lang w:eastAsia="pl-PL"/>
        </w:rPr>
        <w:t xml:space="preserve">Załącznik nr </w:t>
      </w:r>
      <w:r w:rsidR="00E92D20" w:rsidRPr="008479E7">
        <w:rPr>
          <w:rFonts w:eastAsia="Times New Roman" w:cstheme="minorHAnsi"/>
          <w:lang w:eastAsia="pl-PL"/>
        </w:rPr>
        <w:t>8</w:t>
      </w:r>
      <w:r w:rsidRPr="008479E7">
        <w:rPr>
          <w:rFonts w:eastAsia="Times New Roman" w:cstheme="minorHAnsi"/>
          <w:lang w:eastAsia="pl-PL"/>
        </w:rPr>
        <w:t xml:space="preserve"> </w:t>
      </w:r>
      <w:r w:rsidR="009841AB" w:rsidRPr="008479E7">
        <w:rPr>
          <w:rFonts w:eastAsia="Times New Roman" w:cstheme="minorHAnsi"/>
          <w:lang w:eastAsia="pl-PL"/>
        </w:rPr>
        <w:t>–</w:t>
      </w:r>
      <w:r w:rsidRPr="008479E7">
        <w:rPr>
          <w:rFonts w:eastAsia="Times New Roman" w:cstheme="minorHAnsi"/>
          <w:lang w:eastAsia="pl-PL"/>
        </w:rPr>
        <w:t xml:space="preserve"> JEDZ </w:t>
      </w:r>
    </w:p>
    <w:p w14:paraId="2841C5B7" w14:textId="77777777" w:rsidR="003E4543" w:rsidRPr="008479E7" w:rsidRDefault="003E4543" w:rsidP="003E4543">
      <w:pPr>
        <w:spacing w:before="240" w:after="0" w:line="240" w:lineRule="auto"/>
        <w:contextualSpacing/>
        <w:jc w:val="both"/>
        <w:rPr>
          <w:rFonts w:eastAsia="Times New Roman" w:cstheme="minorHAnsi"/>
          <w:lang w:eastAsia="pl-PL"/>
        </w:rPr>
      </w:pPr>
    </w:p>
    <w:p w14:paraId="7E4ACED9" w14:textId="77777777" w:rsidR="002C69F8" w:rsidRPr="008479E7" w:rsidRDefault="002C69F8" w:rsidP="007E206E">
      <w:pPr>
        <w:spacing w:before="240" w:after="0" w:line="240" w:lineRule="auto"/>
        <w:contextualSpacing/>
        <w:jc w:val="both"/>
        <w:rPr>
          <w:rFonts w:eastAsia="Times New Roman" w:cstheme="minorHAnsi"/>
          <w:lang w:eastAsia="pl-PL"/>
        </w:rPr>
      </w:pPr>
    </w:p>
    <w:p w14:paraId="16EE6514" w14:textId="77777777" w:rsidR="00813D2A" w:rsidRPr="008479E7" w:rsidRDefault="00813D2A" w:rsidP="00580258">
      <w:pPr>
        <w:spacing w:before="240" w:after="0" w:line="240" w:lineRule="auto"/>
        <w:contextualSpacing/>
        <w:jc w:val="center"/>
        <w:rPr>
          <w:rFonts w:eastAsia="Times New Roman" w:cstheme="minorHAnsi"/>
          <w:b/>
          <w:bCs/>
          <w:lang w:eastAsia="pl-PL"/>
        </w:rPr>
      </w:pPr>
    </w:p>
    <w:p w14:paraId="52A868B0" w14:textId="77777777" w:rsidR="00813D2A" w:rsidRPr="008479E7" w:rsidRDefault="00813D2A" w:rsidP="00580258">
      <w:pPr>
        <w:spacing w:before="240" w:after="0" w:line="240" w:lineRule="auto"/>
        <w:contextualSpacing/>
        <w:jc w:val="center"/>
        <w:rPr>
          <w:rFonts w:eastAsia="Times New Roman" w:cstheme="minorHAnsi"/>
          <w:b/>
          <w:bCs/>
          <w:lang w:eastAsia="pl-PL"/>
        </w:rPr>
      </w:pPr>
    </w:p>
    <w:p w14:paraId="21C4F929" w14:textId="77777777" w:rsidR="00485B27" w:rsidRPr="008479E7" w:rsidRDefault="00485B27">
      <w:pPr>
        <w:spacing w:after="200" w:line="276" w:lineRule="auto"/>
        <w:rPr>
          <w:rFonts w:eastAsia="Times New Roman" w:cstheme="minorHAnsi"/>
          <w:b/>
          <w:bCs/>
          <w:lang w:eastAsia="pl-PL"/>
        </w:rPr>
      </w:pPr>
      <w:r w:rsidRPr="008479E7">
        <w:rPr>
          <w:rFonts w:eastAsia="Times New Roman" w:cstheme="minorHAnsi"/>
          <w:b/>
          <w:bCs/>
          <w:lang w:eastAsia="pl-PL"/>
        </w:rPr>
        <w:br w:type="page"/>
      </w:r>
    </w:p>
    <w:p w14:paraId="1C976FD7" w14:textId="77777777" w:rsidR="00580258" w:rsidRPr="008479E7" w:rsidRDefault="00580258" w:rsidP="00580258">
      <w:pPr>
        <w:spacing w:before="240" w:after="0" w:line="240" w:lineRule="auto"/>
        <w:contextualSpacing/>
        <w:jc w:val="center"/>
        <w:rPr>
          <w:rFonts w:eastAsia="Times New Roman" w:cstheme="minorHAnsi"/>
          <w:b/>
          <w:bCs/>
          <w:lang w:eastAsia="pl-PL"/>
        </w:rPr>
      </w:pPr>
      <w:r w:rsidRPr="008479E7">
        <w:rPr>
          <w:rFonts w:eastAsia="Times New Roman" w:cstheme="minorHAnsi"/>
          <w:b/>
          <w:bCs/>
          <w:lang w:eastAsia="pl-PL"/>
        </w:rPr>
        <w:lastRenderedPageBreak/>
        <w:t xml:space="preserve">Załącznik nr 1 </w:t>
      </w:r>
      <w:r w:rsidR="000D624A" w:rsidRPr="008479E7">
        <w:rPr>
          <w:rFonts w:eastAsia="Times New Roman" w:cstheme="minorHAnsi"/>
          <w:b/>
          <w:bCs/>
          <w:lang w:eastAsia="pl-PL"/>
        </w:rPr>
        <w:t xml:space="preserve">do SIWZ </w:t>
      </w:r>
      <w:r w:rsidRPr="008479E7">
        <w:rPr>
          <w:rFonts w:eastAsia="Times New Roman" w:cstheme="minorHAnsi"/>
          <w:b/>
          <w:bCs/>
          <w:lang w:eastAsia="pl-PL"/>
        </w:rPr>
        <w:t>– Opis przedmiotu zamówienia</w:t>
      </w:r>
    </w:p>
    <w:p w14:paraId="78AA4BB1" w14:textId="77777777" w:rsidR="00580258" w:rsidRPr="008479E7" w:rsidRDefault="00580258" w:rsidP="007E206E">
      <w:pPr>
        <w:spacing w:before="240" w:after="0" w:line="240" w:lineRule="auto"/>
        <w:contextualSpacing/>
        <w:jc w:val="both"/>
        <w:rPr>
          <w:rFonts w:eastAsia="Times New Roman" w:cstheme="minorHAnsi"/>
          <w:lang w:eastAsia="pl-PL"/>
        </w:rPr>
      </w:pPr>
    </w:p>
    <w:p w14:paraId="3B10745A" w14:textId="4F8F2812" w:rsidR="007E3E4A" w:rsidRPr="008479E7" w:rsidRDefault="007F53FB" w:rsidP="00C15B19">
      <w:pPr>
        <w:pStyle w:val="Akapitzlist"/>
        <w:spacing w:before="240" w:after="0" w:line="240" w:lineRule="auto"/>
        <w:ind w:left="360"/>
        <w:jc w:val="both"/>
        <w:rPr>
          <w:rFonts w:eastAsia="Calibri" w:cstheme="minorHAnsi"/>
        </w:rPr>
      </w:pPr>
      <w:r w:rsidRPr="008479E7">
        <w:rPr>
          <w:rFonts w:eastAsia="Calibri" w:cstheme="minorHAnsi"/>
        </w:rPr>
        <w:t>Przedmiotem zamówienia jest dostawa</w:t>
      </w:r>
      <w:r w:rsidR="00BD613B" w:rsidRPr="008479E7">
        <w:rPr>
          <w:rFonts w:eastAsia="Calibri" w:cstheme="minorHAnsi"/>
        </w:rPr>
        <w:t xml:space="preserve"> zestawu</w:t>
      </w:r>
      <w:r w:rsidRPr="008479E7">
        <w:rPr>
          <w:rFonts w:eastAsia="Calibri" w:cstheme="minorHAnsi"/>
        </w:rPr>
        <w:t xml:space="preserve"> (p</w:t>
      </w:r>
      <w:r w:rsidR="000D624A" w:rsidRPr="008479E7">
        <w:rPr>
          <w:rFonts w:eastAsia="Calibri" w:cstheme="minorHAnsi"/>
        </w:rPr>
        <w:t>rzez co należy rozumieć dostawę</w:t>
      </w:r>
      <w:r w:rsidRPr="008479E7">
        <w:rPr>
          <w:rFonts w:eastAsia="Calibri" w:cstheme="minorHAnsi"/>
        </w:rPr>
        <w:t xml:space="preserve"> oraz wniesienie do miejsca wskazanego przez Zamawiającego) </w:t>
      </w:r>
      <w:r w:rsidR="00A5325B" w:rsidRPr="008479E7">
        <w:rPr>
          <w:rFonts w:eastAsia="Calibri" w:cstheme="minorHAnsi"/>
        </w:rPr>
        <w:t xml:space="preserve"> </w:t>
      </w:r>
      <w:r w:rsidR="007E3E4A" w:rsidRPr="008479E7">
        <w:rPr>
          <w:rFonts w:eastAsia="Calibri" w:cstheme="minorHAnsi"/>
        </w:rPr>
        <w:t>oraz jego instalacja  wraz z przynależnym wyposażeniem i oprogramowaniem oraz kalibracją i demonstracją parametrów technicznych urządzenia w miejscu instalacji.</w:t>
      </w:r>
      <w:r w:rsidR="007E3E4A" w:rsidRPr="008479E7" w:rsidDel="007E3E4A">
        <w:rPr>
          <w:rFonts w:eastAsia="Calibri" w:cstheme="minorHAnsi"/>
        </w:rPr>
        <w:t xml:space="preserve"> </w:t>
      </w:r>
      <w:r w:rsidR="00BD613B" w:rsidRPr="008479E7">
        <w:rPr>
          <w:rFonts w:eastAsia="Calibri" w:cstheme="minorHAnsi"/>
        </w:rPr>
        <w:t xml:space="preserve">Przedmiotem </w:t>
      </w:r>
      <w:r w:rsidR="007E3E4A" w:rsidRPr="008479E7">
        <w:rPr>
          <w:rFonts w:eastAsia="Calibri" w:cstheme="minorHAnsi"/>
        </w:rPr>
        <w:t>postępowania jest dostawa lasera ekscymerowego (ArF) o długości fali 193 nm i ultrakrótkim pulsie wraz z oprzyrządowaniem</w:t>
      </w:r>
      <w:r w:rsidR="00BD613B" w:rsidRPr="008479E7">
        <w:rPr>
          <w:rFonts w:eastAsia="Calibri" w:cstheme="minorHAnsi"/>
        </w:rPr>
        <w:t>. System</w:t>
      </w:r>
      <w:r w:rsidR="000B51C2" w:rsidRPr="008479E7">
        <w:rPr>
          <w:rFonts w:eastAsia="Calibri" w:cstheme="minorHAnsi"/>
        </w:rPr>
        <w:t xml:space="preserve"> ablacji laserowej</w:t>
      </w:r>
      <w:r w:rsidR="00BD613B" w:rsidRPr="008479E7">
        <w:rPr>
          <w:rFonts w:eastAsia="Calibri" w:cstheme="minorHAnsi"/>
        </w:rPr>
        <w:t xml:space="preserve"> </w:t>
      </w:r>
      <w:r w:rsidR="000B51C2" w:rsidRPr="008479E7">
        <w:rPr>
          <w:rFonts w:eastAsia="Calibri" w:cstheme="minorHAnsi"/>
        </w:rPr>
        <w:t>(</w:t>
      </w:r>
      <w:r w:rsidR="00BD613B" w:rsidRPr="008479E7">
        <w:rPr>
          <w:rFonts w:eastAsia="Calibri" w:cstheme="minorHAnsi"/>
        </w:rPr>
        <w:t>LA</w:t>
      </w:r>
      <w:r w:rsidR="000B51C2" w:rsidRPr="008479E7">
        <w:rPr>
          <w:rFonts w:eastAsia="Calibri" w:cstheme="minorHAnsi"/>
        </w:rPr>
        <w:t>)</w:t>
      </w:r>
      <w:r w:rsidR="00BD613B" w:rsidRPr="008479E7">
        <w:rPr>
          <w:rFonts w:eastAsia="Calibri" w:cstheme="minorHAnsi"/>
        </w:rPr>
        <w:t xml:space="preserve"> obejmuje laser, optykę doprowadzającą wiązkę laserową oraz całkowicie zamkniętą szafkę, w której umieszczone są butle z gazami. Zestaw musi być zintegrowany. System laserowy powinien być kompaktowy (powierzchnia przekroju nie większa niż 1 m2) i mobilny, tak by było łatwe jego regularne przemieszczanie do współpracy z różnymi spektrometrami zainstalowanymi w laboratorium. Jeśli system potrzebuje linii chłodu, połączenia powinny gwarantować mobilność systemu. Przemieszczanie systemu powinno być możliwe do przeprowadzenia samodzielnie, przez jednego użytkownika. </w:t>
      </w:r>
    </w:p>
    <w:p w14:paraId="13E10DA3" w14:textId="77777777" w:rsidR="007E3E4A" w:rsidRPr="008479E7" w:rsidRDefault="007E3E4A" w:rsidP="00C15B19">
      <w:pPr>
        <w:pStyle w:val="Akapitzlist"/>
        <w:spacing w:before="240" w:after="0" w:line="240" w:lineRule="auto"/>
        <w:ind w:left="360"/>
        <w:jc w:val="both"/>
        <w:rPr>
          <w:rFonts w:eastAsia="Calibri" w:cstheme="minorHAnsi"/>
        </w:rPr>
      </w:pPr>
    </w:p>
    <w:p w14:paraId="400113CE" w14:textId="7B263223" w:rsidR="00BD613B" w:rsidRPr="008479E7" w:rsidRDefault="00BD613B" w:rsidP="00C15B19">
      <w:pPr>
        <w:pStyle w:val="Akapitzlist"/>
        <w:spacing w:before="240" w:after="0" w:line="240" w:lineRule="auto"/>
        <w:ind w:left="360"/>
        <w:jc w:val="both"/>
        <w:rPr>
          <w:rFonts w:eastAsia="Calibri" w:cstheme="minorHAnsi"/>
        </w:rPr>
      </w:pPr>
      <w:r w:rsidRPr="008479E7">
        <w:rPr>
          <w:rFonts w:eastAsia="Calibri" w:cstheme="minorHAnsi"/>
        </w:rPr>
        <w:t>Oferta systemu powinna ponadto spełniać poniższe wymogi</w:t>
      </w:r>
      <w:r w:rsidR="007E3E4A" w:rsidRPr="008479E7">
        <w:rPr>
          <w:rFonts w:eastAsia="Calibri" w:cstheme="minorHAnsi"/>
        </w:rPr>
        <w:t>:</w:t>
      </w:r>
    </w:p>
    <w:p w14:paraId="7FC021CC" w14:textId="77777777" w:rsidR="007E3E4A" w:rsidRPr="008479E7" w:rsidRDefault="007E3E4A" w:rsidP="00C15B19">
      <w:pPr>
        <w:pStyle w:val="Akapitzlist"/>
        <w:spacing w:before="240" w:after="0" w:line="240" w:lineRule="auto"/>
        <w:ind w:left="360"/>
        <w:jc w:val="both"/>
        <w:rPr>
          <w:rFonts w:eastAsia="Calibri" w:cstheme="minorHAnsi"/>
        </w:rPr>
      </w:pPr>
    </w:p>
    <w:p w14:paraId="04618FDE" w14:textId="77777777" w:rsidR="00580258" w:rsidRPr="008479E7" w:rsidRDefault="00580258" w:rsidP="00580258">
      <w:pPr>
        <w:rPr>
          <w:rFonts w:eastAsia="Calibri" w:cstheme="minorHAnsi"/>
          <w:b/>
        </w:rPr>
      </w:pPr>
      <w:r w:rsidRPr="008479E7">
        <w:rPr>
          <w:rFonts w:eastAsia="Calibri" w:cstheme="minorHAnsi"/>
          <w:b/>
        </w:rPr>
        <w:t xml:space="preserve">Tabela 1. Wymagania </w:t>
      </w:r>
      <w:r w:rsidR="00B86A29" w:rsidRPr="008479E7">
        <w:rPr>
          <w:rFonts w:eastAsia="Calibri" w:cstheme="minorHAnsi"/>
          <w:b/>
        </w:rPr>
        <w:t>wobec przedmiotu dostawy.</w:t>
      </w:r>
    </w:p>
    <w:p w14:paraId="2DD8FCCF" w14:textId="77777777" w:rsidR="005F48F4" w:rsidRPr="008479E7" w:rsidRDefault="005F48F4" w:rsidP="005F48F4">
      <w:pPr>
        <w:widowControl w:val="0"/>
        <w:spacing w:after="0" w:line="240" w:lineRule="auto"/>
        <w:ind w:left="219" w:right="38"/>
        <w:rPr>
          <w:rFonts w:eastAsia="Times New Roman" w:cstheme="minorHAnsi"/>
        </w:rPr>
      </w:pPr>
    </w:p>
    <w:tbl>
      <w:tblPr>
        <w:tblStyle w:val="Tabela-Siatka1"/>
        <w:tblW w:w="8919" w:type="dxa"/>
        <w:tblInd w:w="219" w:type="dxa"/>
        <w:tblLook w:val="04A0" w:firstRow="1" w:lastRow="0" w:firstColumn="1" w:lastColumn="0" w:noHBand="0" w:noVBand="1"/>
      </w:tblPr>
      <w:tblGrid>
        <w:gridCol w:w="652"/>
        <w:gridCol w:w="2164"/>
        <w:gridCol w:w="6103"/>
      </w:tblGrid>
      <w:tr w:rsidR="00B86A29" w:rsidRPr="008479E7" w14:paraId="654F8EC6" w14:textId="77777777" w:rsidTr="00BD613B">
        <w:tc>
          <w:tcPr>
            <w:tcW w:w="652" w:type="dxa"/>
            <w:tcBorders>
              <w:top w:val="single" w:sz="4" w:space="0" w:color="auto"/>
              <w:left w:val="single" w:sz="4" w:space="0" w:color="auto"/>
              <w:bottom w:val="single" w:sz="4" w:space="0" w:color="auto"/>
              <w:right w:val="single" w:sz="4" w:space="0" w:color="auto"/>
            </w:tcBorders>
          </w:tcPr>
          <w:p w14:paraId="78675DC6" w14:textId="77777777" w:rsidR="00B86A29" w:rsidRPr="008479E7" w:rsidRDefault="00B86A29" w:rsidP="005F48F4">
            <w:pPr>
              <w:spacing w:after="0" w:line="240" w:lineRule="auto"/>
              <w:ind w:right="38"/>
              <w:rPr>
                <w:rFonts w:asciiTheme="minorHAnsi" w:hAnsiTheme="minorHAnsi" w:cstheme="minorHAnsi"/>
                <w:b/>
                <w:lang w:val="pl-PL"/>
              </w:rPr>
            </w:pPr>
          </w:p>
        </w:tc>
        <w:tc>
          <w:tcPr>
            <w:tcW w:w="2164" w:type="dxa"/>
            <w:tcBorders>
              <w:top w:val="single" w:sz="4" w:space="0" w:color="auto"/>
              <w:left w:val="single" w:sz="4" w:space="0" w:color="auto"/>
              <w:bottom w:val="single" w:sz="4" w:space="0" w:color="auto"/>
              <w:right w:val="single" w:sz="4" w:space="0" w:color="auto"/>
            </w:tcBorders>
            <w:hideMark/>
          </w:tcPr>
          <w:p w14:paraId="30856732" w14:textId="77777777" w:rsidR="00B86A29" w:rsidRPr="008479E7" w:rsidRDefault="00B86A29" w:rsidP="005F48F4">
            <w:pPr>
              <w:spacing w:after="0" w:line="240" w:lineRule="auto"/>
              <w:ind w:right="38"/>
              <w:rPr>
                <w:rFonts w:asciiTheme="minorHAnsi" w:hAnsiTheme="minorHAnsi" w:cstheme="minorHAnsi"/>
                <w:b/>
              </w:rPr>
            </w:pPr>
            <w:r w:rsidRPr="008479E7">
              <w:rPr>
                <w:rFonts w:asciiTheme="minorHAnsi" w:hAnsiTheme="minorHAnsi" w:cstheme="minorHAnsi"/>
                <w:b/>
              </w:rPr>
              <w:t>Element</w:t>
            </w:r>
          </w:p>
        </w:tc>
        <w:tc>
          <w:tcPr>
            <w:tcW w:w="6103" w:type="dxa"/>
            <w:tcBorders>
              <w:top w:val="single" w:sz="4" w:space="0" w:color="auto"/>
              <w:left w:val="single" w:sz="4" w:space="0" w:color="auto"/>
              <w:bottom w:val="single" w:sz="4" w:space="0" w:color="auto"/>
              <w:right w:val="single" w:sz="4" w:space="0" w:color="auto"/>
            </w:tcBorders>
            <w:hideMark/>
          </w:tcPr>
          <w:p w14:paraId="08D4C328" w14:textId="77777777" w:rsidR="00B86A29" w:rsidRPr="008479E7" w:rsidRDefault="00B86A29" w:rsidP="005F48F4">
            <w:pPr>
              <w:spacing w:after="0" w:line="240" w:lineRule="auto"/>
              <w:ind w:right="38"/>
              <w:rPr>
                <w:rFonts w:asciiTheme="minorHAnsi" w:hAnsiTheme="minorHAnsi" w:cstheme="minorHAnsi"/>
              </w:rPr>
            </w:pPr>
            <w:r w:rsidRPr="008479E7">
              <w:rPr>
                <w:rFonts w:asciiTheme="minorHAnsi" w:hAnsiTheme="minorHAnsi" w:cstheme="minorHAnsi"/>
                <w:b/>
              </w:rPr>
              <w:t>Opis / wymagania minimalne</w:t>
            </w:r>
          </w:p>
        </w:tc>
      </w:tr>
      <w:tr w:rsidR="00B86A29" w:rsidRPr="008479E7" w14:paraId="21311AC1" w14:textId="77777777" w:rsidTr="00BD613B">
        <w:tc>
          <w:tcPr>
            <w:tcW w:w="652" w:type="dxa"/>
            <w:tcBorders>
              <w:top w:val="single" w:sz="4" w:space="0" w:color="auto"/>
              <w:left w:val="single" w:sz="4" w:space="0" w:color="auto"/>
              <w:bottom w:val="single" w:sz="4" w:space="0" w:color="auto"/>
              <w:right w:val="single" w:sz="4" w:space="0" w:color="auto"/>
            </w:tcBorders>
          </w:tcPr>
          <w:p w14:paraId="38253971" w14:textId="77777777" w:rsidR="00B86A29" w:rsidRPr="008479E7" w:rsidRDefault="00B86A29" w:rsidP="006507D2">
            <w:pPr>
              <w:numPr>
                <w:ilvl w:val="0"/>
                <w:numId w:val="79"/>
              </w:numPr>
              <w:spacing w:after="0" w:line="240" w:lineRule="auto"/>
              <w:ind w:left="379" w:right="38"/>
              <w:rPr>
                <w:rFonts w:asciiTheme="minorHAnsi" w:hAnsiTheme="minorHAnsi" w:cstheme="minorHAnsi"/>
                <w:b/>
              </w:rPr>
            </w:pPr>
          </w:p>
        </w:tc>
        <w:tc>
          <w:tcPr>
            <w:tcW w:w="2164" w:type="dxa"/>
            <w:tcBorders>
              <w:top w:val="single" w:sz="4" w:space="0" w:color="auto"/>
              <w:left w:val="single" w:sz="4" w:space="0" w:color="auto"/>
              <w:bottom w:val="single" w:sz="4" w:space="0" w:color="auto"/>
              <w:right w:val="single" w:sz="4" w:space="0" w:color="auto"/>
            </w:tcBorders>
          </w:tcPr>
          <w:p w14:paraId="07197307" w14:textId="77777777" w:rsidR="00B86A29" w:rsidRPr="008479E7" w:rsidRDefault="00BD613B" w:rsidP="005F48F4">
            <w:pPr>
              <w:spacing w:after="0" w:line="240" w:lineRule="auto"/>
              <w:ind w:right="38"/>
              <w:rPr>
                <w:rFonts w:asciiTheme="minorHAnsi" w:hAnsiTheme="minorHAnsi" w:cstheme="minorHAnsi"/>
                <w:b/>
              </w:rPr>
            </w:pPr>
            <w:r w:rsidRPr="008479E7">
              <w:rPr>
                <w:rFonts w:asciiTheme="minorHAnsi" w:hAnsiTheme="minorHAnsi" w:cstheme="minorHAnsi"/>
                <w:b/>
              </w:rPr>
              <w:t>Laser</w:t>
            </w:r>
          </w:p>
          <w:p w14:paraId="765E9840" w14:textId="77777777" w:rsidR="00B86A29" w:rsidRPr="008479E7" w:rsidRDefault="00B86A29" w:rsidP="005F48F4">
            <w:pPr>
              <w:spacing w:after="0" w:line="240" w:lineRule="auto"/>
              <w:ind w:right="38"/>
              <w:rPr>
                <w:rFonts w:asciiTheme="minorHAnsi" w:hAnsiTheme="minorHAnsi" w:cstheme="minorHAnsi"/>
                <w:b/>
              </w:rPr>
            </w:pPr>
          </w:p>
        </w:tc>
        <w:tc>
          <w:tcPr>
            <w:tcW w:w="6103" w:type="dxa"/>
            <w:tcBorders>
              <w:top w:val="single" w:sz="4" w:space="0" w:color="auto"/>
              <w:left w:val="single" w:sz="4" w:space="0" w:color="auto"/>
              <w:bottom w:val="single" w:sz="4" w:space="0" w:color="auto"/>
              <w:right w:val="single" w:sz="4" w:space="0" w:color="auto"/>
            </w:tcBorders>
            <w:hideMark/>
          </w:tcPr>
          <w:p w14:paraId="2603BEBF" w14:textId="77777777" w:rsidR="00BD613B" w:rsidRPr="008479E7" w:rsidRDefault="00BD613B" w:rsidP="00BD613B">
            <w:pPr>
              <w:pStyle w:val="Akapitzlist"/>
              <w:numPr>
                <w:ilvl w:val="2"/>
                <w:numId w:val="18"/>
              </w:numPr>
              <w:suppressAutoHyphens/>
              <w:spacing w:after="0" w:line="240" w:lineRule="auto"/>
              <w:ind w:left="372"/>
              <w:jc w:val="both"/>
              <w:rPr>
                <w:rFonts w:cstheme="minorHAnsi"/>
                <w:bCs/>
                <w:lang w:val="pl-PL"/>
              </w:rPr>
            </w:pPr>
            <w:r w:rsidRPr="008479E7">
              <w:rPr>
                <w:rFonts w:cstheme="minorHAnsi"/>
                <w:bCs/>
                <w:lang w:val="pl-PL"/>
              </w:rPr>
              <w:t>Optyka rezonatora laserowego o trwałości co najmniej 0,5 miliarda pulsów i co najmniej 2 miliardy pulsów w przypadku optyki lasera.</w:t>
            </w:r>
          </w:p>
          <w:p w14:paraId="78B963A6" w14:textId="77777777" w:rsidR="00BD613B" w:rsidRPr="008479E7" w:rsidRDefault="00BD613B" w:rsidP="00BD613B">
            <w:pPr>
              <w:pStyle w:val="Akapitzlist"/>
              <w:numPr>
                <w:ilvl w:val="2"/>
                <w:numId w:val="18"/>
              </w:numPr>
              <w:suppressAutoHyphens/>
              <w:spacing w:after="0" w:line="240" w:lineRule="auto"/>
              <w:ind w:left="372"/>
              <w:jc w:val="both"/>
              <w:rPr>
                <w:rFonts w:cstheme="minorHAnsi"/>
                <w:bCs/>
                <w:lang w:val="pl-PL"/>
              </w:rPr>
            </w:pPr>
            <w:r w:rsidRPr="008479E7">
              <w:rPr>
                <w:rFonts w:cstheme="minorHAnsi"/>
                <w:bCs/>
                <w:lang w:val="pl-PL"/>
              </w:rPr>
              <w:t>Regulowana częstotliwość powtarzania pulsu od 1 do 500 Hz (ze stopniowaniem co 1 Hz).</w:t>
            </w:r>
          </w:p>
          <w:p w14:paraId="7B30D555" w14:textId="035E53F1" w:rsidR="00BD613B" w:rsidRPr="008479E7" w:rsidRDefault="00BD613B" w:rsidP="00BD613B">
            <w:pPr>
              <w:pStyle w:val="Akapitzlist"/>
              <w:numPr>
                <w:ilvl w:val="2"/>
                <w:numId w:val="18"/>
              </w:numPr>
              <w:suppressAutoHyphens/>
              <w:spacing w:after="0" w:line="240" w:lineRule="auto"/>
              <w:ind w:left="372"/>
              <w:jc w:val="both"/>
              <w:rPr>
                <w:rFonts w:cstheme="minorHAnsi"/>
                <w:bCs/>
                <w:lang w:val="pl-PL"/>
              </w:rPr>
            </w:pPr>
            <w:r w:rsidRPr="008479E7">
              <w:rPr>
                <w:rFonts w:cstheme="minorHAnsi"/>
                <w:bCs/>
                <w:lang w:val="pl-PL"/>
              </w:rPr>
              <w:t xml:space="preserve">Laser powinien mieć zapewnione chłodzenie (jeśli tego wymaga) wodą lub powietrzem. Oferta powinna zawierać komplet urządzeń chłodzących wraz ze wszelkimi akcesoriami wymagającymi połączenia go z </w:t>
            </w:r>
            <w:r w:rsidR="000B51C2" w:rsidRPr="008479E7">
              <w:rPr>
                <w:rFonts w:cstheme="minorHAnsi"/>
                <w:bCs/>
                <w:lang w:val="pl-PL"/>
              </w:rPr>
              <w:t>LA</w:t>
            </w:r>
            <w:r w:rsidRPr="008479E7">
              <w:rPr>
                <w:rFonts w:cstheme="minorHAnsi"/>
                <w:bCs/>
                <w:lang w:val="pl-PL"/>
              </w:rPr>
              <w:t>.</w:t>
            </w:r>
          </w:p>
          <w:p w14:paraId="1B750BCD" w14:textId="77777777" w:rsidR="00BD613B" w:rsidRPr="008479E7" w:rsidRDefault="00BD613B" w:rsidP="00BD613B">
            <w:pPr>
              <w:pStyle w:val="Akapitzlist"/>
              <w:numPr>
                <w:ilvl w:val="2"/>
                <w:numId w:val="18"/>
              </w:numPr>
              <w:suppressAutoHyphens/>
              <w:spacing w:after="0" w:line="240" w:lineRule="auto"/>
              <w:ind w:left="372"/>
              <w:jc w:val="both"/>
              <w:rPr>
                <w:rFonts w:cstheme="minorHAnsi"/>
                <w:bCs/>
                <w:lang w:val="pl-PL"/>
              </w:rPr>
            </w:pPr>
            <w:r w:rsidRPr="008479E7">
              <w:rPr>
                <w:rFonts w:cstheme="minorHAnsi"/>
                <w:bCs/>
                <w:lang w:val="pl-PL"/>
              </w:rPr>
              <w:t>Fluktuacje energii od impulsu do impulsu powinny być mniejsze niż 2% RMS</w:t>
            </w:r>
          </w:p>
          <w:p w14:paraId="74527CEE" w14:textId="42010F5C" w:rsidR="00BD613B" w:rsidRPr="008479E7" w:rsidRDefault="00BD613B" w:rsidP="00BD613B">
            <w:pPr>
              <w:pStyle w:val="Akapitzlist"/>
              <w:numPr>
                <w:ilvl w:val="2"/>
                <w:numId w:val="18"/>
              </w:numPr>
              <w:suppressAutoHyphens/>
              <w:spacing w:after="0" w:line="240" w:lineRule="auto"/>
              <w:ind w:left="372"/>
              <w:jc w:val="both"/>
              <w:rPr>
                <w:rFonts w:cstheme="minorHAnsi"/>
                <w:bCs/>
                <w:lang w:val="pl-PL"/>
              </w:rPr>
            </w:pPr>
            <w:r w:rsidRPr="008479E7">
              <w:rPr>
                <w:rFonts w:cstheme="minorHAnsi"/>
                <w:bCs/>
                <w:lang w:val="pl-PL"/>
              </w:rPr>
              <w:t xml:space="preserve">Szerokość pulsu: ≤ </w:t>
            </w:r>
            <w:r w:rsidR="00CA37B6">
              <w:rPr>
                <w:rFonts w:cstheme="minorHAnsi"/>
                <w:bCs/>
                <w:lang w:val="pl-PL"/>
              </w:rPr>
              <w:t>7</w:t>
            </w:r>
            <w:r w:rsidRPr="008479E7">
              <w:rPr>
                <w:rFonts w:cstheme="minorHAnsi"/>
                <w:bCs/>
                <w:lang w:val="pl-PL"/>
              </w:rPr>
              <w:t xml:space="preserve"> ns.</w:t>
            </w:r>
          </w:p>
          <w:p w14:paraId="1B8F9EEA" w14:textId="77777777" w:rsidR="00BD613B" w:rsidRPr="008479E7" w:rsidRDefault="00BD613B" w:rsidP="00BD613B">
            <w:pPr>
              <w:pStyle w:val="Akapitzlist"/>
              <w:numPr>
                <w:ilvl w:val="2"/>
                <w:numId w:val="18"/>
              </w:numPr>
              <w:suppressAutoHyphens/>
              <w:spacing w:after="0" w:line="240" w:lineRule="auto"/>
              <w:ind w:left="372"/>
              <w:jc w:val="both"/>
              <w:rPr>
                <w:rFonts w:cstheme="minorHAnsi"/>
                <w:bCs/>
                <w:lang w:val="pl-PL"/>
              </w:rPr>
            </w:pPr>
            <w:r w:rsidRPr="008479E7">
              <w:rPr>
                <w:rFonts w:cstheme="minorHAnsi"/>
                <w:bCs/>
                <w:lang w:val="pl-PL"/>
              </w:rPr>
              <w:t>Kontrola częstotliwości pulsu (wiązki) lasera powinna mieć tryb: 1) pojedynczego pulsu, 2) określenia ilości pulsów i 3) trybu nieprzerywanego pulsowania.</w:t>
            </w:r>
          </w:p>
          <w:p w14:paraId="6FD03293" w14:textId="77777777" w:rsidR="00B86A29" w:rsidRPr="008479E7" w:rsidRDefault="00BD613B" w:rsidP="00BD613B">
            <w:pPr>
              <w:pStyle w:val="Akapitzlist"/>
              <w:numPr>
                <w:ilvl w:val="0"/>
                <w:numId w:val="97"/>
              </w:numPr>
              <w:suppressAutoHyphens/>
              <w:spacing w:after="0" w:line="240" w:lineRule="auto"/>
              <w:ind w:left="372" w:hanging="416"/>
              <w:jc w:val="both"/>
              <w:rPr>
                <w:rFonts w:cstheme="minorHAnsi"/>
                <w:bCs/>
                <w:lang w:val="pl-PL"/>
              </w:rPr>
            </w:pPr>
            <w:r w:rsidRPr="008479E7">
              <w:rPr>
                <w:rFonts w:cstheme="minorHAnsi"/>
                <w:bCs/>
                <w:lang w:val="pl-PL"/>
              </w:rPr>
              <w:t>Laser musi mieć możliwość zadania stałej, stabilnej energii pulsu w czasie ablacji.</w:t>
            </w:r>
          </w:p>
        </w:tc>
      </w:tr>
      <w:tr w:rsidR="00B86A29" w:rsidRPr="008479E7" w14:paraId="2E50F3D8" w14:textId="77777777" w:rsidTr="00BD613B">
        <w:tc>
          <w:tcPr>
            <w:tcW w:w="652" w:type="dxa"/>
            <w:tcBorders>
              <w:top w:val="single" w:sz="4" w:space="0" w:color="auto"/>
              <w:left w:val="single" w:sz="4" w:space="0" w:color="auto"/>
              <w:bottom w:val="single" w:sz="4" w:space="0" w:color="auto"/>
              <w:right w:val="single" w:sz="4" w:space="0" w:color="auto"/>
            </w:tcBorders>
          </w:tcPr>
          <w:p w14:paraId="73DC2092" w14:textId="77777777" w:rsidR="00B86A29" w:rsidRPr="008479E7" w:rsidRDefault="00B86A29" w:rsidP="006507D2">
            <w:pPr>
              <w:numPr>
                <w:ilvl w:val="0"/>
                <w:numId w:val="79"/>
              </w:numPr>
              <w:spacing w:after="0" w:line="240" w:lineRule="auto"/>
              <w:ind w:left="379" w:right="38"/>
              <w:rPr>
                <w:rFonts w:asciiTheme="minorHAnsi" w:hAnsiTheme="minorHAnsi" w:cstheme="minorHAnsi"/>
                <w:b/>
                <w:lang w:val="pl-PL"/>
              </w:rPr>
            </w:pPr>
          </w:p>
        </w:tc>
        <w:tc>
          <w:tcPr>
            <w:tcW w:w="2164" w:type="dxa"/>
            <w:tcBorders>
              <w:top w:val="single" w:sz="4" w:space="0" w:color="auto"/>
              <w:left w:val="single" w:sz="4" w:space="0" w:color="auto"/>
              <w:bottom w:val="single" w:sz="4" w:space="0" w:color="auto"/>
              <w:right w:val="single" w:sz="4" w:space="0" w:color="auto"/>
            </w:tcBorders>
            <w:hideMark/>
          </w:tcPr>
          <w:p w14:paraId="5EDA85A9" w14:textId="77777777" w:rsidR="00B86A29" w:rsidRPr="008479E7" w:rsidRDefault="00BD613B" w:rsidP="005F48F4">
            <w:pPr>
              <w:spacing w:after="0" w:line="240" w:lineRule="auto"/>
              <w:ind w:right="38"/>
              <w:rPr>
                <w:rFonts w:asciiTheme="minorHAnsi" w:hAnsiTheme="minorHAnsi" w:cstheme="minorHAnsi"/>
                <w:b/>
              </w:rPr>
            </w:pPr>
            <w:r w:rsidRPr="008479E7">
              <w:rPr>
                <w:rFonts w:asciiTheme="minorHAnsi" w:hAnsiTheme="minorHAnsi" w:cstheme="minorHAnsi"/>
                <w:b/>
              </w:rPr>
              <w:t>Wielkość i kształt wiązki</w:t>
            </w:r>
          </w:p>
        </w:tc>
        <w:tc>
          <w:tcPr>
            <w:tcW w:w="6103" w:type="dxa"/>
            <w:tcBorders>
              <w:top w:val="single" w:sz="4" w:space="0" w:color="auto"/>
              <w:left w:val="single" w:sz="4" w:space="0" w:color="auto"/>
              <w:bottom w:val="single" w:sz="4" w:space="0" w:color="auto"/>
              <w:right w:val="single" w:sz="4" w:space="0" w:color="auto"/>
            </w:tcBorders>
            <w:hideMark/>
          </w:tcPr>
          <w:p w14:paraId="004691B8" w14:textId="77777777" w:rsidR="00B86A29" w:rsidRPr="008479E7" w:rsidRDefault="00BD613B" w:rsidP="005F48F4">
            <w:pPr>
              <w:spacing w:after="0" w:line="240" w:lineRule="auto"/>
              <w:ind w:right="38"/>
              <w:rPr>
                <w:rFonts w:asciiTheme="minorHAnsi" w:hAnsiTheme="minorHAnsi" w:cstheme="minorHAnsi"/>
                <w:lang w:val="pl-PL"/>
              </w:rPr>
            </w:pPr>
            <w:r w:rsidRPr="008479E7">
              <w:rPr>
                <w:rFonts w:asciiTheme="minorHAnsi" w:hAnsiTheme="minorHAnsi" w:cstheme="minorHAnsi"/>
                <w:lang w:val="pl-PL"/>
              </w:rPr>
              <w:t>Regulowana średnica wiązki lasera w zakresie od 1 μm – 210 μm. Oprócz przesłon o przekroju koła, system powinien również posiadać przesłony o kształcie prostokąta i krzyża.</w:t>
            </w:r>
          </w:p>
        </w:tc>
      </w:tr>
      <w:tr w:rsidR="00BD613B" w:rsidRPr="008479E7" w14:paraId="58C16B58" w14:textId="77777777" w:rsidTr="00BD613B">
        <w:trPr>
          <w:trHeight w:val="2779"/>
        </w:trPr>
        <w:tc>
          <w:tcPr>
            <w:tcW w:w="652" w:type="dxa"/>
            <w:tcBorders>
              <w:top w:val="single" w:sz="4" w:space="0" w:color="auto"/>
              <w:left w:val="single" w:sz="4" w:space="0" w:color="auto"/>
              <w:bottom w:val="single" w:sz="4" w:space="0" w:color="auto"/>
              <w:right w:val="single" w:sz="4" w:space="0" w:color="auto"/>
            </w:tcBorders>
          </w:tcPr>
          <w:p w14:paraId="72A7818E" w14:textId="77777777" w:rsidR="00BD613B" w:rsidRPr="008479E7" w:rsidRDefault="00BD613B" w:rsidP="006507D2">
            <w:pPr>
              <w:numPr>
                <w:ilvl w:val="0"/>
                <w:numId w:val="79"/>
              </w:numPr>
              <w:spacing w:after="0" w:line="240" w:lineRule="auto"/>
              <w:ind w:left="379" w:right="38"/>
              <w:rPr>
                <w:rFonts w:asciiTheme="minorHAnsi" w:hAnsiTheme="minorHAnsi" w:cstheme="minorHAnsi"/>
                <w:b/>
                <w:lang w:val="pl-PL"/>
              </w:rPr>
            </w:pPr>
          </w:p>
        </w:tc>
        <w:tc>
          <w:tcPr>
            <w:tcW w:w="2164" w:type="dxa"/>
            <w:tcBorders>
              <w:top w:val="single" w:sz="4" w:space="0" w:color="auto"/>
              <w:left w:val="single" w:sz="4" w:space="0" w:color="auto"/>
              <w:bottom w:val="single" w:sz="4" w:space="0" w:color="auto"/>
              <w:right w:val="single" w:sz="4" w:space="0" w:color="auto"/>
            </w:tcBorders>
            <w:hideMark/>
          </w:tcPr>
          <w:p w14:paraId="1F2215E1" w14:textId="77777777" w:rsidR="00BD613B" w:rsidRPr="008479E7" w:rsidRDefault="00BD613B" w:rsidP="005F48F4">
            <w:pPr>
              <w:spacing w:after="0" w:line="240" w:lineRule="auto"/>
              <w:ind w:right="38"/>
              <w:rPr>
                <w:rFonts w:asciiTheme="minorHAnsi" w:hAnsiTheme="minorHAnsi" w:cstheme="minorHAnsi"/>
                <w:b/>
                <w:lang w:val="pl-PL"/>
              </w:rPr>
            </w:pPr>
            <w:r w:rsidRPr="008479E7">
              <w:rPr>
                <w:rFonts w:asciiTheme="minorHAnsi" w:hAnsiTheme="minorHAnsi" w:cstheme="minorHAnsi"/>
                <w:b/>
              </w:rPr>
              <w:t>Kontrola energii</w:t>
            </w:r>
          </w:p>
        </w:tc>
        <w:tc>
          <w:tcPr>
            <w:tcW w:w="6103" w:type="dxa"/>
            <w:tcBorders>
              <w:top w:val="single" w:sz="4" w:space="0" w:color="auto"/>
              <w:left w:val="single" w:sz="4" w:space="0" w:color="auto"/>
              <w:right w:val="single" w:sz="4" w:space="0" w:color="auto"/>
            </w:tcBorders>
          </w:tcPr>
          <w:p w14:paraId="79AE24CA" w14:textId="77777777" w:rsidR="00BD613B" w:rsidRPr="008479E7" w:rsidRDefault="00BD613B" w:rsidP="00BD613B">
            <w:pPr>
              <w:pStyle w:val="Akapitzlist"/>
              <w:numPr>
                <w:ilvl w:val="2"/>
                <w:numId w:val="18"/>
              </w:numPr>
              <w:spacing w:after="0" w:line="225" w:lineRule="exact"/>
              <w:ind w:left="514" w:right="45"/>
              <w:rPr>
                <w:rFonts w:cstheme="minorHAnsi"/>
                <w:lang w:val="pl-PL"/>
              </w:rPr>
            </w:pPr>
            <w:r w:rsidRPr="008479E7">
              <w:rPr>
                <w:rFonts w:cstheme="minorHAnsi"/>
                <w:lang w:val="pl-PL"/>
              </w:rPr>
              <w:t>System laserowy powinien być wyposażony w system pomiaru gęstości energii na próbie.</w:t>
            </w:r>
          </w:p>
          <w:p w14:paraId="28C6413C" w14:textId="77777777" w:rsidR="00BD613B" w:rsidRPr="008479E7" w:rsidRDefault="00BD613B" w:rsidP="00BD613B">
            <w:pPr>
              <w:pStyle w:val="Akapitzlist"/>
              <w:numPr>
                <w:ilvl w:val="0"/>
                <w:numId w:val="97"/>
              </w:numPr>
              <w:spacing w:after="0" w:line="240" w:lineRule="auto"/>
              <w:ind w:left="514" w:right="101"/>
              <w:jc w:val="both"/>
              <w:rPr>
                <w:rFonts w:cstheme="minorHAnsi"/>
                <w:lang w:val="pl-PL"/>
              </w:rPr>
            </w:pPr>
            <w:r w:rsidRPr="008479E7">
              <w:rPr>
                <w:rFonts w:cstheme="minorHAnsi"/>
                <w:lang w:val="pl-PL"/>
              </w:rPr>
              <w:t>System pomiaru gęstości energii powinien mieć możliwość monitorowania i rejestrowania energii wiązki lasera w czasie rzeczywistym.</w:t>
            </w:r>
          </w:p>
        </w:tc>
      </w:tr>
      <w:tr w:rsidR="00BD613B" w:rsidRPr="008479E7" w14:paraId="76CA5801" w14:textId="77777777" w:rsidTr="00BD613B">
        <w:trPr>
          <w:trHeight w:val="4524"/>
        </w:trPr>
        <w:tc>
          <w:tcPr>
            <w:tcW w:w="652" w:type="dxa"/>
            <w:tcBorders>
              <w:top w:val="single" w:sz="4" w:space="0" w:color="auto"/>
              <w:left w:val="single" w:sz="4" w:space="0" w:color="auto"/>
              <w:bottom w:val="single" w:sz="4" w:space="0" w:color="auto"/>
              <w:right w:val="single" w:sz="4" w:space="0" w:color="auto"/>
            </w:tcBorders>
          </w:tcPr>
          <w:p w14:paraId="0F3FF2ED" w14:textId="77777777" w:rsidR="00BD613B" w:rsidRPr="008479E7" w:rsidRDefault="00BD613B" w:rsidP="006507D2">
            <w:pPr>
              <w:numPr>
                <w:ilvl w:val="0"/>
                <w:numId w:val="79"/>
              </w:numPr>
              <w:spacing w:after="0" w:line="240" w:lineRule="auto"/>
              <w:ind w:left="379" w:right="38"/>
              <w:rPr>
                <w:rFonts w:asciiTheme="minorHAnsi" w:hAnsiTheme="minorHAnsi" w:cstheme="minorHAnsi"/>
                <w:b/>
                <w:lang w:val="pl-PL"/>
              </w:rPr>
            </w:pPr>
          </w:p>
        </w:tc>
        <w:tc>
          <w:tcPr>
            <w:tcW w:w="2164" w:type="dxa"/>
            <w:tcBorders>
              <w:top w:val="single" w:sz="4" w:space="0" w:color="auto"/>
              <w:left w:val="single" w:sz="4" w:space="0" w:color="auto"/>
              <w:bottom w:val="single" w:sz="4" w:space="0" w:color="auto"/>
              <w:right w:val="single" w:sz="4" w:space="0" w:color="auto"/>
            </w:tcBorders>
            <w:hideMark/>
          </w:tcPr>
          <w:p w14:paraId="23572D6A" w14:textId="77777777" w:rsidR="00BD613B" w:rsidRPr="008479E7" w:rsidRDefault="00BD613B" w:rsidP="005F48F4">
            <w:pPr>
              <w:spacing w:after="0" w:line="240" w:lineRule="auto"/>
              <w:ind w:right="38"/>
              <w:rPr>
                <w:rFonts w:asciiTheme="minorHAnsi" w:hAnsiTheme="minorHAnsi" w:cstheme="minorHAnsi"/>
                <w:b/>
              </w:rPr>
            </w:pPr>
            <w:r w:rsidRPr="008479E7">
              <w:rPr>
                <w:rFonts w:asciiTheme="minorHAnsi" w:hAnsiTheme="minorHAnsi" w:cstheme="minorHAnsi"/>
                <w:b/>
              </w:rPr>
              <w:t>Ścieżka optyczna wiązki laserowej</w:t>
            </w:r>
          </w:p>
        </w:tc>
        <w:tc>
          <w:tcPr>
            <w:tcW w:w="6103" w:type="dxa"/>
            <w:tcBorders>
              <w:top w:val="single" w:sz="4" w:space="0" w:color="auto"/>
              <w:left w:val="single" w:sz="4" w:space="0" w:color="auto"/>
              <w:right w:val="single" w:sz="4" w:space="0" w:color="auto"/>
            </w:tcBorders>
          </w:tcPr>
          <w:p w14:paraId="627601A4" w14:textId="77777777" w:rsidR="00BD613B" w:rsidRPr="008479E7" w:rsidRDefault="00BD613B" w:rsidP="00BD613B">
            <w:pPr>
              <w:pStyle w:val="Akapitzlist"/>
              <w:numPr>
                <w:ilvl w:val="2"/>
                <w:numId w:val="18"/>
              </w:numPr>
              <w:spacing w:before="174" w:after="0" w:line="240" w:lineRule="auto"/>
              <w:ind w:left="514" w:right="98"/>
              <w:jc w:val="both"/>
              <w:rPr>
                <w:rFonts w:cstheme="minorHAnsi"/>
                <w:lang w:val="pl-PL"/>
              </w:rPr>
            </w:pPr>
            <w:r w:rsidRPr="008479E7">
              <w:rPr>
                <w:rFonts w:cstheme="minorHAnsi"/>
                <w:lang w:val="pl-PL"/>
              </w:rPr>
              <w:t>Ścieżka optyczna lasera powinna być zamknięta i wypełniona azotem (podawanym w trybie ciągłym) w celu zapobiegnięcia powstawaniu ozonu pochłaniającego UV. Przepływ azotu powinien być kontrolowany poprzez odpowiedni MFC (mass flow controller) i wyposażony w zawór odcinający, który ma być sterowany poprzez oprogramowanie sterujące. Brak gazu w linii lub niewłaściwy przepływ powinny być automatycznie sygnalizowane przez oprogramowanie sterujące i skutkować zatrzymaniem strzelania lasera.</w:t>
            </w:r>
          </w:p>
          <w:p w14:paraId="6429CB04" w14:textId="3DB70793" w:rsidR="00BD613B" w:rsidRPr="008479E7" w:rsidRDefault="00BD613B" w:rsidP="00BD613B">
            <w:pPr>
              <w:pStyle w:val="Akapitzlist"/>
              <w:numPr>
                <w:ilvl w:val="2"/>
                <w:numId w:val="18"/>
              </w:numPr>
              <w:spacing w:before="174" w:after="0" w:line="240" w:lineRule="auto"/>
              <w:ind w:left="514" w:right="98"/>
              <w:jc w:val="both"/>
              <w:rPr>
                <w:rFonts w:cstheme="minorHAnsi"/>
                <w:lang w:val="pl-PL"/>
              </w:rPr>
            </w:pPr>
            <w:r w:rsidRPr="008479E7">
              <w:rPr>
                <w:rFonts w:cstheme="minorHAnsi"/>
                <w:lang w:val="pl-PL"/>
              </w:rPr>
              <w:t xml:space="preserve">Wiązka powinna być homogeniczna, </w:t>
            </w:r>
            <w:r w:rsidR="00CD4E43" w:rsidRPr="008479E7">
              <w:rPr>
                <w:rFonts w:cstheme="minorHAnsi"/>
                <w:lang w:val="pl-PL"/>
              </w:rPr>
              <w:t>skutkując</w:t>
            </w:r>
            <w:r w:rsidR="00CD4E43">
              <w:rPr>
                <w:rFonts w:cstheme="minorHAnsi"/>
                <w:lang w:val="pl-PL"/>
              </w:rPr>
              <w:t>a</w:t>
            </w:r>
            <w:r w:rsidR="00CD4E43" w:rsidRPr="008479E7">
              <w:rPr>
                <w:rFonts w:cstheme="minorHAnsi"/>
                <w:lang w:val="pl-PL"/>
              </w:rPr>
              <w:t xml:space="preserve"> </w:t>
            </w:r>
            <w:r w:rsidRPr="008479E7">
              <w:rPr>
                <w:rFonts w:cstheme="minorHAnsi"/>
                <w:lang w:val="pl-PL"/>
              </w:rPr>
              <w:t>kraterem po ablacji o przekroju walca z płaskim dnem.</w:t>
            </w:r>
          </w:p>
          <w:p w14:paraId="325E3B82" w14:textId="77777777" w:rsidR="00BD613B" w:rsidRPr="008479E7" w:rsidRDefault="00BD613B" w:rsidP="00BD613B">
            <w:pPr>
              <w:pStyle w:val="Akapitzlist"/>
              <w:numPr>
                <w:ilvl w:val="2"/>
                <w:numId w:val="18"/>
              </w:numPr>
              <w:spacing w:before="174" w:after="0" w:line="240" w:lineRule="auto"/>
              <w:ind w:left="514" w:right="98"/>
              <w:jc w:val="both"/>
              <w:rPr>
                <w:rFonts w:cstheme="minorHAnsi"/>
                <w:lang w:val="pl-PL"/>
              </w:rPr>
            </w:pPr>
            <w:r w:rsidRPr="008479E7">
              <w:rPr>
                <w:rFonts w:cstheme="minorHAnsi"/>
                <w:lang w:val="pl-PL"/>
              </w:rPr>
              <w:t>Gęstość energii na próbie ma być sterowana płynnie, w sposób ciągły i regulowana w przedziale od 0,05 do 15 J/cm2 (lub szerszym zawierającym wskazany przedział).</w:t>
            </w:r>
          </w:p>
          <w:p w14:paraId="641DC902" w14:textId="77777777" w:rsidR="00BD613B" w:rsidRPr="008479E7" w:rsidRDefault="00BD613B" w:rsidP="00BD613B">
            <w:pPr>
              <w:pStyle w:val="Akapitzlist"/>
              <w:numPr>
                <w:ilvl w:val="2"/>
                <w:numId w:val="18"/>
              </w:numPr>
              <w:spacing w:before="174" w:after="0" w:line="240" w:lineRule="auto"/>
              <w:ind w:left="514" w:right="98"/>
              <w:jc w:val="both"/>
              <w:rPr>
                <w:rFonts w:cstheme="minorHAnsi"/>
                <w:lang w:val="pl-PL"/>
              </w:rPr>
            </w:pPr>
            <w:r w:rsidRPr="008479E7">
              <w:rPr>
                <w:rFonts w:cstheme="minorHAnsi"/>
                <w:lang w:val="pl-PL"/>
              </w:rPr>
              <w:t>System powinien mieć wielopozycyjne lustra wydłużające ich czas użytkowania co najmniej 5-krotnie.</w:t>
            </w:r>
          </w:p>
          <w:p w14:paraId="65B5494F" w14:textId="77777777" w:rsidR="00BD613B" w:rsidRPr="008479E7" w:rsidRDefault="00BD613B" w:rsidP="00BD613B">
            <w:pPr>
              <w:pStyle w:val="Akapitzlist"/>
              <w:numPr>
                <w:ilvl w:val="2"/>
                <w:numId w:val="18"/>
              </w:numPr>
              <w:spacing w:before="174" w:after="0" w:line="240" w:lineRule="auto"/>
              <w:ind w:left="514" w:right="98"/>
              <w:jc w:val="both"/>
              <w:rPr>
                <w:rFonts w:asciiTheme="minorHAnsi" w:hAnsiTheme="minorHAnsi" w:cstheme="minorHAnsi"/>
                <w:lang w:val="pl-PL"/>
              </w:rPr>
            </w:pPr>
            <w:r w:rsidRPr="008479E7">
              <w:rPr>
                <w:rFonts w:cstheme="minorHAnsi"/>
                <w:lang w:val="pl-PL"/>
              </w:rPr>
              <w:t>System powinien być klasy bezpieczeństwa I (całkowicie chroniący użytkownika przed UV) w czasie pracy i konserwacji urządzenia.</w:t>
            </w:r>
          </w:p>
        </w:tc>
      </w:tr>
      <w:tr w:rsidR="00BD613B" w:rsidRPr="008479E7" w14:paraId="6205B721" w14:textId="77777777" w:rsidTr="00BD613B">
        <w:trPr>
          <w:trHeight w:val="3190"/>
        </w:trPr>
        <w:tc>
          <w:tcPr>
            <w:tcW w:w="652" w:type="dxa"/>
            <w:tcBorders>
              <w:top w:val="single" w:sz="4" w:space="0" w:color="auto"/>
              <w:left w:val="single" w:sz="4" w:space="0" w:color="auto"/>
              <w:bottom w:val="single" w:sz="4" w:space="0" w:color="auto"/>
              <w:right w:val="single" w:sz="4" w:space="0" w:color="auto"/>
            </w:tcBorders>
          </w:tcPr>
          <w:p w14:paraId="4B9F0550" w14:textId="77777777" w:rsidR="00BD613B" w:rsidRPr="008479E7" w:rsidRDefault="00BD613B" w:rsidP="006507D2">
            <w:pPr>
              <w:numPr>
                <w:ilvl w:val="0"/>
                <w:numId w:val="79"/>
              </w:numPr>
              <w:spacing w:after="0" w:line="240" w:lineRule="auto"/>
              <w:ind w:left="379" w:right="38"/>
              <w:rPr>
                <w:rFonts w:asciiTheme="minorHAnsi" w:hAnsiTheme="minorHAnsi" w:cstheme="minorHAnsi"/>
                <w:b/>
                <w:lang w:val="pl-PL"/>
              </w:rPr>
            </w:pPr>
          </w:p>
        </w:tc>
        <w:tc>
          <w:tcPr>
            <w:tcW w:w="2164" w:type="dxa"/>
            <w:tcBorders>
              <w:top w:val="single" w:sz="4" w:space="0" w:color="auto"/>
              <w:left w:val="single" w:sz="4" w:space="0" w:color="auto"/>
              <w:bottom w:val="single" w:sz="4" w:space="0" w:color="auto"/>
              <w:right w:val="single" w:sz="4" w:space="0" w:color="auto"/>
            </w:tcBorders>
            <w:hideMark/>
          </w:tcPr>
          <w:p w14:paraId="2E9BBE15" w14:textId="77777777" w:rsidR="00BD613B" w:rsidRPr="008479E7" w:rsidRDefault="00BD613B" w:rsidP="005F48F4">
            <w:pPr>
              <w:spacing w:after="0" w:line="240" w:lineRule="auto"/>
              <w:ind w:right="38"/>
              <w:rPr>
                <w:rFonts w:asciiTheme="minorHAnsi" w:hAnsiTheme="minorHAnsi" w:cstheme="minorHAnsi"/>
                <w:b/>
              </w:rPr>
            </w:pPr>
            <w:r w:rsidRPr="008479E7">
              <w:rPr>
                <w:rFonts w:asciiTheme="minorHAnsi" w:hAnsiTheme="minorHAnsi" w:cstheme="minorHAnsi"/>
                <w:b/>
              </w:rPr>
              <w:t>Synchronizacja wyzwalania pulsu/wiązki</w:t>
            </w:r>
          </w:p>
        </w:tc>
        <w:tc>
          <w:tcPr>
            <w:tcW w:w="6103" w:type="dxa"/>
            <w:tcBorders>
              <w:top w:val="single" w:sz="4" w:space="0" w:color="auto"/>
              <w:left w:val="single" w:sz="4" w:space="0" w:color="auto"/>
              <w:right w:val="single" w:sz="4" w:space="0" w:color="auto"/>
            </w:tcBorders>
          </w:tcPr>
          <w:p w14:paraId="27D7F450" w14:textId="77777777" w:rsidR="00BD613B" w:rsidRPr="008479E7" w:rsidRDefault="00BD613B" w:rsidP="00BD613B">
            <w:pPr>
              <w:pStyle w:val="Akapitzlist"/>
              <w:numPr>
                <w:ilvl w:val="2"/>
                <w:numId w:val="18"/>
              </w:numPr>
              <w:spacing w:after="0" w:line="240" w:lineRule="auto"/>
              <w:ind w:left="514" w:right="45"/>
              <w:jc w:val="both"/>
              <w:rPr>
                <w:rFonts w:cstheme="minorHAnsi"/>
                <w:lang w:val="pl-PL"/>
              </w:rPr>
            </w:pPr>
            <w:r w:rsidRPr="008479E7">
              <w:rPr>
                <w:rFonts w:cstheme="minorHAnsi"/>
                <w:lang w:val="pl-PL"/>
              </w:rPr>
              <w:t>Pierwszeństwo dla ruchu stolika względem wyzwolenia pulsu (stage-priority firing) dla pełnej kontroli pozycji wiązki na próbie.</w:t>
            </w:r>
          </w:p>
          <w:p w14:paraId="22C45BE2" w14:textId="77777777" w:rsidR="00BD613B" w:rsidRPr="008479E7" w:rsidRDefault="00BD613B" w:rsidP="00BD613B">
            <w:pPr>
              <w:pStyle w:val="Akapitzlist"/>
              <w:numPr>
                <w:ilvl w:val="0"/>
                <w:numId w:val="97"/>
              </w:numPr>
              <w:spacing w:after="0" w:line="240" w:lineRule="auto"/>
              <w:ind w:left="514" w:right="45"/>
              <w:jc w:val="both"/>
              <w:rPr>
                <w:rFonts w:cstheme="minorHAnsi"/>
                <w:lang w:val="pl-PL"/>
              </w:rPr>
            </w:pPr>
            <w:r w:rsidRPr="008479E7">
              <w:rPr>
                <w:rFonts w:cstheme="minorHAnsi"/>
                <w:lang w:val="pl-PL"/>
              </w:rPr>
              <w:t>Możliwość wyzwalania pulsu w trybie stacjonarnym, liniowym i rastrowym. Możliwość zdefiniowania ilości pulsów na każdy wybrany punkt ablacji, możliwość sterowania dawką energii w każdym trybie.</w:t>
            </w:r>
          </w:p>
        </w:tc>
      </w:tr>
      <w:tr w:rsidR="00B86A29" w:rsidRPr="008479E7" w14:paraId="6521E543" w14:textId="77777777" w:rsidTr="00BD613B">
        <w:tc>
          <w:tcPr>
            <w:tcW w:w="652" w:type="dxa"/>
            <w:tcBorders>
              <w:top w:val="single" w:sz="4" w:space="0" w:color="auto"/>
              <w:left w:val="single" w:sz="4" w:space="0" w:color="auto"/>
              <w:bottom w:val="single" w:sz="4" w:space="0" w:color="auto"/>
              <w:right w:val="single" w:sz="4" w:space="0" w:color="auto"/>
            </w:tcBorders>
          </w:tcPr>
          <w:p w14:paraId="104F5883" w14:textId="77777777" w:rsidR="00B86A29" w:rsidRPr="008479E7" w:rsidRDefault="00B86A29" w:rsidP="006507D2">
            <w:pPr>
              <w:numPr>
                <w:ilvl w:val="0"/>
                <w:numId w:val="79"/>
              </w:numPr>
              <w:spacing w:after="0" w:line="240" w:lineRule="auto"/>
              <w:ind w:left="379" w:right="38"/>
              <w:rPr>
                <w:rFonts w:asciiTheme="minorHAnsi" w:hAnsiTheme="minorHAnsi" w:cstheme="minorHAnsi"/>
                <w:b/>
                <w:lang w:val="pl-PL"/>
              </w:rPr>
            </w:pPr>
          </w:p>
        </w:tc>
        <w:tc>
          <w:tcPr>
            <w:tcW w:w="2164" w:type="dxa"/>
            <w:tcBorders>
              <w:top w:val="single" w:sz="4" w:space="0" w:color="auto"/>
              <w:left w:val="single" w:sz="4" w:space="0" w:color="auto"/>
              <w:bottom w:val="single" w:sz="4" w:space="0" w:color="auto"/>
              <w:right w:val="single" w:sz="4" w:space="0" w:color="auto"/>
            </w:tcBorders>
            <w:hideMark/>
          </w:tcPr>
          <w:p w14:paraId="4F03662A" w14:textId="77777777" w:rsidR="00B86A29" w:rsidRPr="008479E7" w:rsidRDefault="00BD613B" w:rsidP="005F48F4">
            <w:pPr>
              <w:spacing w:after="0" w:line="240" w:lineRule="auto"/>
              <w:ind w:right="38"/>
              <w:rPr>
                <w:rFonts w:asciiTheme="minorHAnsi" w:hAnsiTheme="minorHAnsi" w:cstheme="minorHAnsi"/>
                <w:b/>
              </w:rPr>
            </w:pPr>
            <w:r w:rsidRPr="008479E7">
              <w:rPr>
                <w:rFonts w:asciiTheme="minorHAnsi" w:hAnsiTheme="minorHAnsi" w:cstheme="minorHAnsi"/>
                <w:b/>
              </w:rPr>
              <w:t>Gazy</w:t>
            </w:r>
          </w:p>
        </w:tc>
        <w:tc>
          <w:tcPr>
            <w:tcW w:w="6103" w:type="dxa"/>
            <w:tcBorders>
              <w:top w:val="single" w:sz="4" w:space="0" w:color="auto"/>
              <w:left w:val="single" w:sz="4" w:space="0" w:color="auto"/>
              <w:bottom w:val="single" w:sz="4" w:space="0" w:color="auto"/>
              <w:right w:val="single" w:sz="4" w:space="0" w:color="auto"/>
            </w:tcBorders>
          </w:tcPr>
          <w:p w14:paraId="50734B86" w14:textId="77777777" w:rsidR="00BD613B" w:rsidRPr="008479E7" w:rsidRDefault="00BD613B" w:rsidP="00BD613B">
            <w:pPr>
              <w:pStyle w:val="Akapitzlist"/>
              <w:numPr>
                <w:ilvl w:val="2"/>
                <w:numId w:val="18"/>
              </w:numPr>
              <w:spacing w:after="0" w:line="247" w:lineRule="auto"/>
              <w:ind w:left="372" w:right="434"/>
              <w:jc w:val="both"/>
              <w:rPr>
                <w:rFonts w:cstheme="minorHAnsi"/>
                <w:lang w:val="pl-PL"/>
              </w:rPr>
            </w:pPr>
            <w:r w:rsidRPr="008479E7">
              <w:rPr>
                <w:rFonts w:cstheme="minorHAnsi"/>
                <w:lang w:val="pl-PL"/>
              </w:rPr>
              <w:t>System musi zawierać w pełni zamkniętą i zintegrowaną szafkę, w której można umieścić wszystkie butle z gazem niezbędne dla pełnej funkcjonalności systemu laserowego. Szafka powinna być zabezpieczona przed przypadkowymi uszkodzeniami w czasie relokacji lasera pomiędzy instrumentami w laboratorium.</w:t>
            </w:r>
          </w:p>
          <w:p w14:paraId="72252D97" w14:textId="77777777" w:rsidR="00B86A29" w:rsidRPr="008479E7" w:rsidRDefault="00BD613B" w:rsidP="00BD613B">
            <w:pPr>
              <w:pStyle w:val="Akapitzlist"/>
              <w:numPr>
                <w:ilvl w:val="2"/>
                <w:numId w:val="18"/>
              </w:numPr>
              <w:spacing w:after="0" w:line="235" w:lineRule="auto"/>
              <w:ind w:left="372" w:right="45"/>
              <w:rPr>
                <w:rFonts w:cstheme="minorHAnsi"/>
                <w:lang w:val="pl-PL"/>
              </w:rPr>
            </w:pPr>
            <w:r w:rsidRPr="008479E7">
              <w:rPr>
                <w:rFonts w:cstheme="minorHAnsi"/>
                <w:lang w:val="pl-PL"/>
              </w:rPr>
              <w:t xml:space="preserve">Automatyczny system wymiany gazu, w czasie, gdy nie jest on regularnie eksploatowany dla utrzymania go w pełnej </w:t>
            </w:r>
            <w:r w:rsidRPr="008479E7">
              <w:rPr>
                <w:rFonts w:cstheme="minorHAnsi"/>
                <w:lang w:val="pl-PL"/>
              </w:rPr>
              <w:lastRenderedPageBreak/>
              <w:t>gotowości do pracy i pełnej funkcjonalności.</w:t>
            </w:r>
          </w:p>
          <w:p w14:paraId="1752F8DD" w14:textId="77777777" w:rsidR="00B86A29" w:rsidRPr="008479E7" w:rsidRDefault="00B86A29" w:rsidP="00BD613B">
            <w:pPr>
              <w:spacing w:after="0" w:line="226" w:lineRule="exact"/>
              <w:ind w:left="372"/>
              <w:jc w:val="both"/>
              <w:rPr>
                <w:rFonts w:asciiTheme="minorHAnsi" w:hAnsiTheme="minorHAnsi" w:cstheme="minorHAnsi"/>
                <w:b/>
                <w:i/>
                <w:lang w:val="pl-PL"/>
              </w:rPr>
            </w:pPr>
          </w:p>
        </w:tc>
      </w:tr>
      <w:tr w:rsidR="00BD613B" w:rsidRPr="008479E7" w14:paraId="1396545E" w14:textId="77777777" w:rsidTr="00BD613B">
        <w:trPr>
          <w:trHeight w:val="2632"/>
        </w:trPr>
        <w:tc>
          <w:tcPr>
            <w:tcW w:w="652" w:type="dxa"/>
            <w:tcBorders>
              <w:top w:val="single" w:sz="4" w:space="0" w:color="auto"/>
              <w:left w:val="single" w:sz="4" w:space="0" w:color="auto"/>
              <w:bottom w:val="single" w:sz="4" w:space="0" w:color="auto"/>
              <w:right w:val="single" w:sz="4" w:space="0" w:color="auto"/>
            </w:tcBorders>
          </w:tcPr>
          <w:p w14:paraId="60653745" w14:textId="77777777" w:rsidR="00BD613B" w:rsidRPr="008479E7" w:rsidRDefault="00BD613B" w:rsidP="006507D2">
            <w:pPr>
              <w:numPr>
                <w:ilvl w:val="0"/>
                <w:numId w:val="79"/>
              </w:numPr>
              <w:spacing w:after="0" w:line="240" w:lineRule="auto"/>
              <w:ind w:left="379" w:right="38"/>
              <w:rPr>
                <w:rFonts w:asciiTheme="minorHAnsi" w:hAnsiTheme="minorHAnsi" w:cstheme="minorHAnsi"/>
                <w:b/>
                <w:lang w:val="pl-PL"/>
              </w:rPr>
            </w:pPr>
          </w:p>
        </w:tc>
        <w:tc>
          <w:tcPr>
            <w:tcW w:w="2164" w:type="dxa"/>
            <w:tcBorders>
              <w:top w:val="single" w:sz="4" w:space="0" w:color="auto"/>
              <w:left w:val="single" w:sz="4" w:space="0" w:color="auto"/>
              <w:bottom w:val="single" w:sz="4" w:space="0" w:color="auto"/>
              <w:right w:val="single" w:sz="4" w:space="0" w:color="auto"/>
            </w:tcBorders>
            <w:hideMark/>
          </w:tcPr>
          <w:p w14:paraId="26063C8B" w14:textId="77777777" w:rsidR="00BD613B" w:rsidRPr="008479E7" w:rsidRDefault="00BD613B" w:rsidP="005F48F4">
            <w:pPr>
              <w:spacing w:after="0" w:line="240" w:lineRule="auto"/>
              <w:ind w:right="38"/>
              <w:rPr>
                <w:rFonts w:asciiTheme="minorHAnsi" w:hAnsiTheme="minorHAnsi" w:cstheme="minorHAnsi"/>
                <w:b/>
              </w:rPr>
            </w:pPr>
            <w:r w:rsidRPr="008479E7">
              <w:rPr>
                <w:rFonts w:asciiTheme="minorHAnsi" w:hAnsiTheme="minorHAnsi" w:cstheme="minorHAnsi"/>
                <w:b/>
              </w:rPr>
              <w:t>Optyka obserwacji próby</w:t>
            </w:r>
          </w:p>
        </w:tc>
        <w:tc>
          <w:tcPr>
            <w:tcW w:w="6103" w:type="dxa"/>
            <w:tcBorders>
              <w:top w:val="single" w:sz="4" w:space="0" w:color="auto"/>
              <w:left w:val="single" w:sz="4" w:space="0" w:color="auto"/>
              <w:right w:val="single" w:sz="4" w:space="0" w:color="auto"/>
            </w:tcBorders>
          </w:tcPr>
          <w:p w14:paraId="584D583E" w14:textId="77777777" w:rsidR="00BD613B" w:rsidRPr="008479E7" w:rsidRDefault="00BD613B" w:rsidP="00BD613B">
            <w:pPr>
              <w:pStyle w:val="Akapitzlist"/>
              <w:numPr>
                <w:ilvl w:val="2"/>
                <w:numId w:val="18"/>
              </w:numPr>
              <w:spacing w:after="0" w:line="226" w:lineRule="exact"/>
              <w:ind w:left="514" w:hanging="425"/>
              <w:jc w:val="both"/>
              <w:rPr>
                <w:rFonts w:cstheme="minorHAnsi"/>
                <w:lang w:val="pl-PL"/>
              </w:rPr>
            </w:pPr>
            <w:r w:rsidRPr="008479E7">
              <w:rPr>
                <w:rFonts w:cstheme="minorHAnsi"/>
                <w:lang w:val="pl-PL"/>
              </w:rPr>
              <w:t>Obiekty w komorze ablacyjnej mają mieć możliwość obserwacji za pomocą mikroskopu wyposażonego w kamerę kolorową HD, z ciągłą zmianą zakresu powiększeń (optyka zumowa).</w:t>
            </w:r>
          </w:p>
          <w:p w14:paraId="2A3F21C2" w14:textId="77777777" w:rsidR="00BD613B" w:rsidRPr="008479E7" w:rsidRDefault="00BD613B" w:rsidP="00BD613B">
            <w:pPr>
              <w:pStyle w:val="Akapitzlist"/>
              <w:numPr>
                <w:ilvl w:val="2"/>
                <w:numId w:val="18"/>
              </w:numPr>
              <w:spacing w:after="0" w:line="226" w:lineRule="exact"/>
              <w:ind w:left="514" w:hanging="425"/>
              <w:jc w:val="both"/>
              <w:rPr>
                <w:rFonts w:cstheme="minorHAnsi"/>
                <w:lang w:val="pl-PL"/>
              </w:rPr>
            </w:pPr>
            <w:r w:rsidRPr="008479E7">
              <w:rPr>
                <w:rFonts w:cstheme="minorHAnsi"/>
                <w:lang w:val="pl-PL"/>
              </w:rPr>
              <w:t>Linia optyczna mikroskopu powinna być współosiowa z optyką wiązki laserowej.</w:t>
            </w:r>
          </w:p>
          <w:p w14:paraId="52FEE425" w14:textId="77777777" w:rsidR="00BD613B" w:rsidRPr="008479E7" w:rsidRDefault="00BD613B" w:rsidP="00BD613B">
            <w:pPr>
              <w:pStyle w:val="Akapitzlist"/>
              <w:numPr>
                <w:ilvl w:val="2"/>
                <w:numId w:val="18"/>
              </w:numPr>
              <w:spacing w:after="0" w:line="226" w:lineRule="exact"/>
              <w:ind w:left="514" w:hanging="425"/>
              <w:jc w:val="both"/>
              <w:rPr>
                <w:rFonts w:cstheme="minorHAnsi"/>
                <w:lang w:val="pl-PL"/>
              </w:rPr>
            </w:pPr>
            <w:r w:rsidRPr="008479E7">
              <w:rPr>
                <w:rFonts w:cstheme="minorHAnsi"/>
                <w:lang w:val="pl-PL"/>
              </w:rPr>
              <w:t>Kamera powinna umożliwiać rozdzielczość obserwacji cech próbek o wielkości mikrona.</w:t>
            </w:r>
          </w:p>
          <w:p w14:paraId="17834306" w14:textId="77777777" w:rsidR="00BD613B" w:rsidRPr="008479E7" w:rsidRDefault="00BD613B" w:rsidP="00BD613B">
            <w:pPr>
              <w:pStyle w:val="Akapitzlist"/>
              <w:numPr>
                <w:ilvl w:val="2"/>
                <w:numId w:val="18"/>
              </w:numPr>
              <w:spacing w:after="0" w:line="226" w:lineRule="exact"/>
              <w:ind w:left="514" w:hanging="425"/>
              <w:jc w:val="both"/>
              <w:rPr>
                <w:rFonts w:cstheme="minorHAnsi"/>
                <w:lang w:val="pl-PL"/>
              </w:rPr>
            </w:pPr>
            <w:r w:rsidRPr="008479E7">
              <w:rPr>
                <w:rFonts w:cstheme="minorHAnsi"/>
                <w:lang w:val="pl-PL"/>
              </w:rPr>
              <w:t>System powinien być wyposażony w rotujące polaryzatory poruszane programem sterującym.</w:t>
            </w:r>
          </w:p>
          <w:p w14:paraId="21AF0005" w14:textId="77777777" w:rsidR="00BD613B" w:rsidRPr="008479E7" w:rsidRDefault="00BD613B" w:rsidP="00BD613B">
            <w:pPr>
              <w:pStyle w:val="Akapitzlist"/>
              <w:numPr>
                <w:ilvl w:val="2"/>
                <w:numId w:val="18"/>
              </w:numPr>
              <w:spacing w:after="0" w:line="226" w:lineRule="exact"/>
              <w:ind w:left="514" w:hanging="425"/>
              <w:jc w:val="both"/>
              <w:rPr>
                <w:rFonts w:cstheme="minorHAnsi"/>
                <w:lang w:val="pl-PL"/>
              </w:rPr>
            </w:pPr>
            <w:r w:rsidRPr="008479E7">
              <w:rPr>
                <w:rFonts w:cstheme="minorHAnsi"/>
                <w:lang w:val="pl-PL"/>
              </w:rPr>
              <w:t>Układ optyczny powinien umożliwiać obserwacje w świetle odbitym spolaryzowanym.</w:t>
            </w:r>
          </w:p>
          <w:p w14:paraId="51A07431" w14:textId="77777777" w:rsidR="00BD613B" w:rsidRPr="008479E7" w:rsidRDefault="00BD613B" w:rsidP="00BD613B">
            <w:pPr>
              <w:pStyle w:val="Akapitzlist"/>
              <w:numPr>
                <w:ilvl w:val="0"/>
                <w:numId w:val="97"/>
              </w:numPr>
              <w:spacing w:after="0" w:line="226" w:lineRule="exact"/>
              <w:ind w:left="514" w:hanging="425"/>
              <w:jc w:val="both"/>
              <w:rPr>
                <w:rFonts w:cstheme="minorHAnsi"/>
                <w:lang w:val="pl-PL"/>
              </w:rPr>
            </w:pPr>
            <w:r w:rsidRPr="008479E7">
              <w:rPr>
                <w:rFonts w:cstheme="minorHAnsi"/>
                <w:lang w:val="pl-PL"/>
              </w:rPr>
              <w:t>System musi zawierać sterowane oprogramowaniem oświetlenie LED do światła odbitego, przechodzącego i ukośnego</w:t>
            </w:r>
          </w:p>
        </w:tc>
      </w:tr>
      <w:tr w:rsidR="00BD613B" w:rsidRPr="008479E7" w14:paraId="4381B01E" w14:textId="77777777" w:rsidTr="00BD613B">
        <w:trPr>
          <w:trHeight w:val="2068"/>
        </w:trPr>
        <w:tc>
          <w:tcPr>
            <w:tcW w:w="652" w:type="dxa"/>
            <w:tcBorders>
              <w:top w:val="single" w:sz="4" w:space="0" w:color="auto"/>
              <w:left w:val="single" w:sz="4" w:space="0" w:color="auto"/>
              <w:bottom w:val="single" w:sz="4" w:space="0" w:color="auto"/>
              <w:right w:val="single" w:sz="4" w:space="0" w:color="auto"/>
            </w:tcBorders>
          </w:tcPr>
          <w:p w14:paraId="092F6874" w14:textId="77777777" w:rsidR="00BD613B" w:rsidRPr="008479E7" w:rsidRDefault="00BD613B" w:rsidP="006507D2">
            <w:pPr>
              <w:numPr>
                <w:ilvl w:val="0"/>
                <w:numId w:val="79"/>
              </w:numPr>
              <w:spacing w:after="0" w:line="240" w:lineRule="auto"/>
              <w:ind w:left="379" w:right="38"/>
              <w:rPr>
                <w:rFonts w:asciiTheme="minorHAnsi" w:hAnsiTheme="minorHAnsi" w:cstheme="minorHAnsi"/>
                <w:b/>
                <w:lang w:val="pl-PL"/>
              </w:rPr>
            </w:pPr>
            <w:r w:rsidRPr="008479E7">
              <w:rPr>
                <w:rFonts w:asciiTheme="minorHAnsi" w:hAnsiTheme="minorHAnsi" w:cstheme="minorHAnsi"/>
                <w:b/>
                <w:lang w:val="pl-PL"/>
              </w:rPr>
              <w:t xml:space="preserve"> </w:t>
            </w:r>
          </w:p>
        </w:tc>
        <w:tc>
          <w:tcPr>
            <w:tcW w:w="2164" w:type="dxa"/>
            <w:tcBorders>
              <w:top w:val="single" w:sz="4" w:space="0" w:color="auto"/>
              <w:left w:val="single" w:sz="4" w:space="0" w:color="auto"/>
              <w:bottom w:val="single" w:sz="4" w:space="0" w:color="auto"/>
              <w:right w:val="single" w:sz="4" w:space="0" w:color="auto"/>
            </w:tcBorders>
            <w:hideMark/>
          </w:tcPr>
          <w:p w14:paraId="7AC6D67F" w14:textId="77777777" w:rsidR="00BD613B" w:rsidRPr="008479E7" w:rsidRDefault="00BD613B" w:rsidP="005F48F4">
            <w:pPr>
              <w:spacing w:after="0" w:line="240" w:lineRule="auto"/>
              <w:ind w:right="38"/>
              <w:rPr>
                <w:rFonts w:asciiTheme="minorHAnsi" w:hAnsiTheme="minorHAnsi" w:cstheme="minorHAnsi"/>
                <w:b/>
              </w:rPr>
            </w:pPr>
            <w:r w:rsidRPr="008479E7">
              <w:rPr>
                <w:rFonts w:asciiTheme="minorHAnsi" w:hAnsiTheme="minorHAnsi" w:cstheme="minorHAnsi"/>
                <w:b/>
              </w:rPr>
              <w:t>Komora ablacyjna</w:t>
            </w:r>
          </w:p>
        </w:tc>
        <w:tc>
          <w:tcPr>
            <w:tcW w:w="6103" w:type="dxa"/>
            <w:tcBorders>
              <w:top w:val="single" w:sz="4" w:space="0" w:color="auto"/>
              <w:left w:val="single" w:sz="4" w:space="0" w:color="auto"/>
              <w:right w:val="single" w:sz="4" w:space="0" w:color="auto"/>
            </w:tcBorders>
            <w:hideMark/>
          </w:tcPr>
          <w:p w14:paraId="391FB45B" w14:textId="77777777" w:rsidR="00BD613B" w:rsidRPr="008479E7" w:rsidRDefault="00BD613B" w:rsidP="00BD613B">
            <w:pPr>
              <w:pStyle w:val="Akapitzlist"/>
              <w:numPr>
                <w:ilvl w:val="2"/>
                <w:numId w:val="18"/>
              </w:numPr>
              <w:spacing w:after="0" w:line="223" w:lineRule="exact"/>
              <w:ind w:left="514"/>
              <w:rPr>
                <w:rFonts w:cstheme="minorHAnsi"/>
                <w:lang w:val="pl-PL"/>
              </w:rPr>
            </w:pPr>
            <w:r w:rsidRPr="008479E7">
              <w:rPr>
                <w:rFonts w:cstheme="minorHAnsi"/>
                <w:lang w:val="pl-PL"/>
              </w:rPr>
              <w:t>Komora ma być dwuoobjętościowa.</w:t>
            </w:r>
          </w:p>
          <w:p w14:paraId="1056E865" w14:textId="77777777" w:rsidR="00BD613B" w:rsidRPr="008479E7" w:rsidRDefault="00BD613B" w:rsidP="00BD613B">
            <w:pPr>
              <w:pStyle w:val="Akapitzlist"/>
              <w:numPr>
                <w:ilvl w:val="2"/>
                <w:numId w:val="18"/>
              </w:numPr>
              <w:spacing w:after="0" w:line="223" w:lineRule="exact"/>
              <w:ind w:left="514"/>
              <w:rPr>
                <w:rFonts w:cstheme="minorHAnsi"/>
                <w:lang w:val="pl-PL"/>
              </w:rPr>
            </w:pPr>
            <w:r w:rsidRPr="008479E7">
              <w:rPr>
                <w:rFonts w:cstheme="minorHAnsi"/>
                <w:lang w:val="pl-PL"/>
              </w:rPr>
              <w:t>Komora ablacyjna musi zawierać wymienną przez użytkownika konstrukcję, umożliwiającą różne konfiguracje ekstrakcji aerozolu.</w:t>
            </w:r>
          </w:p>
          <w:p w14:paraId="2B304C87" w14:textId="4B7D8C13" w:rsidR="00BD613B" w:rsidRPr="008479E7" w:rsidRDefault="00BD613B" w:rsidP="00CD4E43">
            <w:pPr>
              <w:pStyle w:val="Akapitzlist"/>
              <w:numPr>
                <w:ilvl w:val="2"/>
                <w:numId w:val="18"/>
              </w:numPr>
              <w:spacing w:after="0" w:line="223" w:lineRule="exact"/>
              <w:ind w:left="514"/>
              <w:rPr>
                <w:rFonts w:cstheme="minorHAnsi"/>
                <w:lang w:val="pl-PL"/>
              </w:rPr>
            </w:pPr>
            <w:r w:rsidRPr="008479E7">
              <w:rPr>
                <w:rFonts w:cstheme="minorHAnsi"/>
                <w:lang w:val="pl-PL"/>
              </w:rPr>
              <w:t>Szybkość komory mierzona czasem wprowadzenia i wymycia aerozolu (piku) ma mieć możliwość użytkowania w zakresie od &lt;10 ms do &gt;1 s.</w:t>
            </w:r>
          </w:p>
          <w:p w14:paraId="76F4A471" w14:textId="77777777" w:rsidR="00BD613B" w:rsidRPr="008479E7" w:rsidRDefault="00BD613B" w:rsidP="00BD613B">
            <w:pPr>
              <w:pStyle w:val="Akapitzlist"/>
              <w:numPr>
                <w:ilvl w:val="2"/>
                <w:numId w:val="18"/>
              </w:numPr>
              <w:spacing w:after="0" w:line="223" w:lineRule="exact"/>
              <w:ind w:left="514"/>
              <w:rPr>
                <w:rFonts w:cstheme="minorHAnsi"/>
                <w:lang w:val="pl-PL"/>
              </w:rPr>
            </w:pPr>
            <w:r w:rsidRPr="008479E7">
              <w:rPr>
                <w:rFonts w:cstheme="minorHAnsi"/>
                <w:lang w:val="pl-PL"/>
              </w:rPr>
              <w:t>System wprowadzania aerozolu do źródła ICP powinien gwarantować możliwość generowania map dystrybucji pierwiastków w rozdzielczości przestrzennej rzędu 1 µm.</w:t>
            </w:r>
          </w:p>
          <w:p w14:paraId="2255753E" w14:textId="77777777" w:rsidR="00BD613B" w:rsidRPr="008479E7" w:rsidRDefault="00BD613B" w:rsidP="00BD613B">
            <w:pPr>
              <w:pStyle w:val="Akapitzlist"/>
              <w:numPr>
                <w:ilvl w:val="2"/>
                <w:numId w:val="18"/>
              </w:numPr>
              <w:spacing w:after="0" w:line="223" w:lineRule="exact"/>
              <w:ind w:left="514"/>
              <w:rPr>
                <w:rFonts w:cstheme="minorHAnsi"/>
                <w:lang w:val="pl-PL"/>
              </w:rPr>
            </w:pPr>
            <w:r w:rsidRPr="008479E7">
              <w:rPr>
                <w:rFonts w:cstheme="minorHAnsi"/>
                <w:lang w:val="pl-PL"/>
              </w:rPr>
              <w:t>Wymiary komory nie powinny być mniejsze niż 100 x 100 x 50 mm (szer., dł., wys.).</w:t>
            </w:r>
          </w:p>
          <w:p w14:paraId="437F9E78" w14:textId="77777777" w:rsidR="00BD613B" w:rsidRPr="008479E7" w:rsidRDefault="00BD613B" w:rsidP="00BD613B">
            <w:pPr>
              <w:pStyle w:val="Akapitzlist"/>
              <w:numPr>
                <w:ilvl w:val="2"/>
                <w:numId w:val="18"/>
              </w:numPr>
              <w:spacing w:after="0" w:line="223" w:lineRule="exact"/>
              <w:ind w:left="514"/>
              <w:rPr>
                <w:rFonts w:cstheme="minorHAnsi"/>
                <w:lang w:val="pl-PL"/>
              </w:rPr>
            </w:pPr>
            <w:r w:rsidRPr="008479E7">
              <w:rPr>
                <w:rFonts w:cstheme="minorHAnsi"/>
                <w:lang w:val="pl-PL"/>
              </w:rPr>
              <w:t>Precyzja i rozdzielczość ruchów stolika powinna być &lt; 1 µm</w:t>
            </w:r>
          </w:p>
          <w:p w14:paraId="11EF3E5C" w14:textId="77777777" w:rsidR="00BD613B" w:rsidRPr="008479E7" w:rsidRDefault="00BD613B" w:rsidP="00BD613B">
            <w:pPr>
              <w:pStyle w:val="Akapitzlist"/>
              <w:numPr>
                <w:ilvl w:val="2"/>
                <w:numId w:val="18"/>
              </w:numPr>
              <w:spacing w:after="0" w:line="223" w:lineRule="exact"/>
              <w:ind w:left="514"/>
              <w:rPr>
                <w:rFonts w:cstheme="minorHAnsi"/>
                <w:lang w:val="pl-PL"/>
              </w:rPr>
            </w:pPr>
            <w:r w:rsidRPr="008479E7">
              <w:rPr>
                <w:rFonts w:cstheme="minorHAnsi"/>
                <w:lang w:val="pl-PL"/>
              </w:rPr>
              <w:t>System musi mieć mechanizm dynamicznej kontroli ogniskowania na próbie (oś Z) i utrzymywania optymalnej odległości między powierzchnią próbki, a punktem ekstrakcji podczas analizy.</w:t>
            </w:r>
          </w:p>
          <w:p w14:paraId="2237FDF4" w14:textId="54C6F554" w:rsidR="00BD613B" w:rsidRPr="008479E7" w:rsidRDefault="00BD613B" w:rsidP="00BD613B">
            <w:pPr>
              <w:pStyle w:val="Akapitzlist"/>
              <w:numPr>
                <w:ilvl w:val="2"/>
                <w:numId w:val="18"/>
              </w:numPr>
              <w:spacing w:after="0" w:line="223" w:lineRule="exact"/>
              <w:ind w:left="514"/>
              <w:rPr>
                <w:rFonts w:cstheme="minorHAnsi"/>
                <w:lang w:val="pl-PL"/>
              </w:rPr>
            </w:pPr>
            <w:r w:rsidRPr="008479E7">
              <w:rPr>
                <w:rFonts w:cstheme="minorHAnsi"/>
                <w:lang w:val="pl-PL"/>
              </w:rPr>
              <w:t>Komora powinna być wyposażona w chwytnik (holder) umożliwiający montowanie szlifów okrągłych o średnicy 1 cala, szlifów standardowych (petrograficznych i biologicznych) oraz zgładów i szli</w:t>
            </w:r>
            <w:r w:rsidR="000B51C2" w:rsidRPr="008479E7">
              <w:rPr>
                <w:rFonts w:cstheme="minorHAnsi"/>
                <w:lang w:val="pl-PL"/>
              </w:rPr>
              <w:t>f</w:t>
            </w:r>
            <w:r w:rsidRPr="008479E7">
              <w:rPr>
                <w:rFonts w:cstheme="minorHAnsi"/>
                <w:lang w:val="pl-PL"/>
              </w:rPr>
              <w:t>ów o nieregularnych kształtach.</w:t>
            </w:r>
          </w:p>
          <w:p w14:paraId="59164BC3" w14:textId="77777777" w:rsidR="00BD613B" w:rsidRPr="008479E7" w:rsidRDefault="00BD613B" w:rsidP="00BD613B">
            <w:pPr>
              <w:pStyle w:val="Akapitzlist"/>
              <w:numPr>
                <w:ilvl w:val="2"/>
                <w:numId w:val="18"/>
              </w:numPr>
              <w:spacing w:after="0" w:line="223" w:lineRule="exact"/>
              <w:ind w:left="514"/>
              <w:rPr>
                <w:rFonts w:cstheme="minorHAnsi"/>
                <w:lang w:val="pl-PL"/>
              </w:rPr>
            </w:pPr>
            <w:r w:rsidRPr="008479E7">
              <w:rPr>
                <w:rFonts w:cstheme="minorHAnsi"/>
                <w:lang w:val="pl-PL"/>
              </w:rPr>
              <w:t>Komora powinna być zintegrowana z efektywnym systemem odpompowywania gazów atmosferycznych po załadowaniu holdera oraz wypełniania jej gazem w którym dokonywana jest ablacja (He) bez pozostałości gazów atmosferycznych.</w:t>
            </w:r>
          </w:p>
          <w:p w14:paraId="476554AD" w14:textId="2DB68684" w:rsidR="00BD613B" w:rsidRPr="008479E7" w:rsidRDefault="00BD613B" w:rsidP="00BD613B">
            <w:pPr>
              <w:pStyle w:val="Akapitzlist"/>
              <w:numPr>
                <w:ilvl w:val="2"/>
                <w:numId w:val="18"/>
              </w:numPr>
              <w:spacing w:after="0" w:line="223" w:lineRule="exact"/>
              <w:ind w:left="514"/>
              <w:rPr>
                <w:rFonts w:cstheme="minorHAnsi"/>
                <w:lang w:val="pl-PL"/>
              </w:rPr>
            </w:pPr>
            <w:r w:rsidRPr="008479E7">
              <w:rPr>
                <w:rFonts w:cstheme="minorHAnsi"/>
                <w:lang w:val="pl-PL"/>
              </w:rPr>
              <w:t xml:space="preserve">System powinien </w:t>
            </w:r>
            <w:r w:rsidR="00CD4E43">
              <w:rPr>
                <w:rFonts w:cstheme="minorHAnsi"/>
                <w:lang w:val="pl-PL"/>
              </w:rPr>
              <w:t xml:space="preserve">mieć możliwość </w:t>
            </w:r>
            <w:r w:rsidR="00CD4E43" w:rsidRPr="004F1834">
              <w:rPr>
                <w:rFonts w:asciiTheme="minorHAnsi" w:hAnsiTheme="minorHAnsi" w:cstheme="minorHAnsi"/>
                <w:sz w:val="20"/>
                <w:szCs w:val="20"/>
                <w:lang w:val="pl-PL"/>
              </w:rPr>
              <w:t>wymiany prób w komorze bez konieczności wyłączania plazmy w ICPMS</w:t>
            </w:r>
            <w:r w:rsidR="00CD4E43" w:rsidRPr="00622B9B">
              <w:rPr>
                <w:rFonts w:asciiTheme="minorHAnsi" w:hAnsiTheme="minorHAnsi" w:cstheme="minorHAnsi"/>
                <w:sz w:val="20"/>
                <w:szCs w:val="20"/>
                <w:lang w:val="pl-PL"/>
              </w:rPr>
              <w:t>.</w:t>
            </w:r>
          </w:p>
          <w:p w14:paraId="156E4CB6" w14:textId="77777777" w:rsidR="00BD613B" w:rsidRPr="008479E7" w:rsidRDefault="00BD613B" w:rsidP="00BD613B">
            <w:pPr>
              <w:pStyle w:val="Akapitzlist"/>
              <w:numPr>
                <w:ilvl w:val="0"/>
                <w:numId w:val="97"/>
              </w:numPr>
              <w:spacing w:after="0" w:line="223" w:lineRule="exact"/>
              <w:ind w:left="514"/>
              <w:rPr>
                <w:rFonts w:cstheme="minorHAnsi"/>
                <w:lang w:val="pl-PL"/>
              </w:rPr>
            </w:pPr>
            <w:r w:rsidRPr="008479E7">
              <w:rPr>
                <w:rFonts w:cstheme="minorHAnsi"/>
                <w:lang w:val="pl-PL"/>
              </w:rPr>
              <w:t>System powinien być wyposażony w kontrolery przepływu gazów: He (carrier gas), Ar (make-up gas) i N2 (dla podwyższenia czułości ICPMS).</w:t>
            </w:r>
          </w:p>
        </w:tc>
      </w:tr>
      <w:tr w:rsidR="00B86A29" w:rsidRPr="008479E7" w14:paraId="3DFFB138" w14:textId="77777777" w:rsidTr="00BD613B">
        <w:tc>
          <w:tcPr>
            <w:tcW w:w="652" w:type="dxa"/>
            <w:tcBorders>
              <w:top w:val="single" w:sz="4" w:space="0" w:color="auto"/>
              <w:left w:val="single" w:sz="4" w:space="0" w:color="auto"/>
              <w:bottom w:val="single" w:sz="4" w:space="0" w:color="auto"/>
              <w:right w:val="single" w:sz="4" w:space="0" w:color="auto"/>
            </w:tcBorders>
          </w:tcPr>
          <w:p w14:paraId="614E4C1C" w14:textId="77777777" w:rsidR="00B86A29" w:rsidRPr="008479E7" w:rsidRDefault="00B86A29" w:rsidP="00F76A8E">
            <w:pPr>
              <w:numPr>
                <w:ilvl w:val="0"/>
                <w:numId w:val="79"/>
              </w:numPr>
              <w:spacing w:after="0" w:line="240" w:lineRule="auto"/>
              <w:ind w:left="348" w:right="38" w:hanging="283"/>
              <w:rPr>
                <w:rFonts w:asciiTheme="minorHAnsi" w:hAnsiTheme="minorHAnsi" w:cstheme="minorHAnsi"/>
                <w:b/>
                <w:lang w:val="pl-PL"/>
              </w:rPr>
            </w:pPr>
          </w:p>
        </w:tc>
        <w:tc>
          <w:tcPr>
            <w:tcW w:w="2164" w:type="dxa"/>
            <w:tcBorders>
              <w:top w:val="single" w:sz="4" w:space="0" w:color="auto"/>
              <w:left w:val="single" w:sz="4" w:space="0" w:color="auto"/>
              <w:bottom w:val="single" w:sz="4" w:space="0" w:color="auto"/>
              <w:right w:val="single" w:sz="4" w:space="0" w:color="auto"/>
            </w:tcBorders>
            <w:hideMark/>
          </w:tcPr>
          <w:p w14:paraId="13CAA684" w14:textId="77777777" w:rsidR="00B86A29" w:rsidRPr="008479E7" w:rsidRDefault="00BD613B" w:rsidP="005F48F4">
            <w:pPr>
              <w:spacing w:after="0" w:line="240" w:lineRule="auto"/>
              <w:ind w:right="38"/>
              <w:rPr>
                <w:rFonts w:asciiTheme="minorHAnsi" w:hAnsiTheme="minorHAnsi" w:cstheme="minorHAnsi"/>
                <w:b/>
                <w:lang w:val="pl-PL"/>
              </w:rPr>
            </w:pPr>
            <w:r w:rsidRPr="008479E7">
              <w:rPr>
                <w:rFonts w:asciiTheme="minorHAnsi" w:hAnsiTheme="minorHAnsi" w:cstheme="minorHAnsi"/>
                <w:b/>
                <w:lang w:val="pl-PL"/>
              </w:rPr>
              <w:t>Sterowanie systemem ablacji laserowej</w:t>
            </w:r>
          </w:p>
        </w:tc>
        <w:tc>
          <w:tcPr>
            <w:tcW w:w="6103" w:type="dxa"/>
            <w:tcBorders>
              <w:top w:val="single" w:sz="4" w:space="0" w:color="auto"/>
              <w:left w:val="single" w:sz="4" w:space="0" w:color="auto"/>
              <w:bottom w:val="single" w:sz="4" w:space="0" w:color="auto"/>
              <w:right w:val="single" w:sz="4" w:space="0" w:color="auto"/>
            </w:tcBorders>
          </w:tcPr>
          <w:p w14:paraId="6062CF59" w14:textId="77777777" w:rsidR="00BD613B" w:rsidRPr="008479E7" w:rsidRDefault="00BD613B" w:rsidP="00BD613B">
            <w:pPr>
              <w:pStyle w:val="Akapitzlist"/>
              <w:numPr>
                <w:ilvl w:val="2"/>
                <w:numId w:val="18"/>
              </w:numPr>
              <w:spacing w:after="0" w:line="226" w:lineRule="exact"/>
              <w:ind w:left="514" w:right="45"/>
              <w:rPr>
                <w:rFonts w:eastAsia="Times New Roman" w:cstheme="minorHAnsi"/>
                <w:lang w:val="pl-PL"/>
              </w:rPr>
            </w:pPr>
            <w:r w:rsidRPr="008479E7">
              <w:rPr>
                <w:rFonts w:eastAsia="Times New Roman" w:cstheme="minorHAnsi"/>
                <w:lang w:val="pl-PL"/>
              </w:rPr>
              <w:t>Oprogramowanie musi mieć możliwość importowania szerokiego zakresu plików graficznych (np. z mikrosondy elektronowej, SEM, skanera etc.), ich nakładania i koordynowania z obrazem rzeczywistym z komory lasera w celu łatwego wybierania obszarów do ablacji.</w:t>
            </w:r>
          </w:p>
          <w:p w14:paraId="49B9686A" w14:textId="77777777" w:rsidR="00BD613B" w:rsidRPr="008479E7" w:rsidRDefault="00BD613B" w:rsidP="00BD613B">
            <w:pPr>
              <w:pStyle w:val="Akapitzlist"/>
              <w:numPr>
                <w:ilvl w:val="2"/>
                <w:numId w:val="18"/>
              </w:numPr>
              <w:spacing w:after="0" w:line="226" w:lineRule="exact"/>
              <w:ind w:left="514" w:right="45"/>
              <w:rPr>
                <w:rFonts w:eastAsia="Times New Roman" w:cstheme="minorHAnsi"/>
                <w:lang w:val="pl-PL"/>
              </w:rPr>
            </w:pPr>
            <w:r w:rsidRPr="008479E7">
              <w:rPr>
                <w:rFonts w:eastAsia="Times New Roman" w:cstheme="minorHAnsi"/>
                <w:lang w:val="pl-PL"/>
              </w:rPr>
              <w:t>Oprogramowanie musi być w stanie powstrzymać wyzwalanie lasera, jeśli plazma spektrometru została zgaszona.</w:t>
            </w:r>
          </w:p>
          <w:p w14:paraId="68E7979A" w14:textId="77777777" w:rsidR="00BD613B" w:rsidRPr="008479E7" w:rsidRDefault="00BD613B" w:rsidP="00BD613B">
            <w:pPr>
              <w:pStyle w:val="Akapitzlist"/>
              <w:numPr>
                <w:ilvl w:val="2"/>
                <w:numId w:val="18"/>
              </w:numPr>
              <w:spacing w:after="0" w:line="226" w:lineRule="exact"/>
              <w:ind w:left="514" w:right="45"/>
              <w:rPr>
                <w:rFonts w:eastAsia="Times New Roman" w:cstheme="minorHAnsi"/>
                <w:lang w:val="pl-PL"/>
              </w:rPr>
            </w:pPr>
            <w:r w:rsidRPr="008479E7">
              <w:rPr>
                <w:rFonts w:eastAsia="Times New Roman" w:cstheme="minorHAnsi"/>
                <w:lang w:val="pl-PL"/>
              </w:rPr>
              <w:t>Oprogramowania ma mieć możliwość tworzenia obrazu mozaikowego całego obszaru prób i standardów znajdujących się w komorze.</w:t>
            </w:r>
          </w:p>
          <w:p w14:paraId="17AFDAC5" w14:textId="77777777" w:rsidR="00BD613B" w:rsidRPr="008479E7" w:rsidRDefault="00BD613B" w:rsidP="00BD613B">
            <w:pPr>
              <w:pStyle w:val="Akapitzlist"/>
              <w:numPr>
                <w:ilvl w:val="2"/>
                <w:numId w:val="18"/>
              </w:numPr>
              <w:spacing w:after="0" w:line="226" w:lineRule="exact"/>
              <w:ind w:left="514" w:right="45"/>
              <w:rPr>
                <w:rFonts w:eastAsia="Times New Roman" w:cstheme="minorHAnsi"/>
                <w:lang w:val="pl-PL"/>
              </w:rPr>
            </w:pPr>
            <w:r w:rsidRPr="008479E7">
              <w:rPr>
                <w:rFonts w:eastAsia="Times New Roman" w:cstheme="minorHAnsi"/>
                <w:lang w:val="pl-PL"/>
              </w:rPr>
              <w:t xml:space="preserve">Oprogramowanie ma mieć możliwość przeprowadzenia </w:t>
            </w:r>
            <w:r w:rsidRPr="008479E7">
              <w:rPr>
                <w:rFonts w:eastAsia="Times New Roman" w:cstheme="minorHAnsi"/>
                <w:lang w:val="pl-PL"/>
              </w:rPr>
              <w:lastRenderedPageBreak/>
              <w:t>podstawowej redukcji danych.</w:t>
            </w:r>
          </w:p>
          <w:p w14:paraId="506879A7" w14:textId="77777777" w:rsidR="00BD613B" w:rsidRPr="008479E7" w:rsidRDefault="00BD613B" w:rsidP="00BD613B">
            <w:pPr>
              <w:pStyle w:val="Akapitzlist"/>
              <w:numPr>
                <w:ilvl w:val="2"/>
                <w:numId w:val="18"/>
              </w:numPr>
              <w:spacing w:after="0" w:line="226" w:lineRule="exact"/>
              <w:ind w:left="514" w:right="45"/>
              <w:rPr>
                <w:rFonts w:eastAsia="Times New Roman" w:cstheme="minorHAnsi"/>
                <w:lang w:val="pl-PL"/>
              </w:rPr>
            </w:pPr>
            <w:r w:rsidRPr="008479E7">
              <w:rPr>
                <w:rFonts w:eastAsia="Times New Roman" w:cstheme="minorHAnsi"/>
                <w:lang w:val="pl-PL"/>
              </w:rPr>
              <w:t>Oprogramowanie ma mieć możliwość synchronizowania pracy lasera i spektrometru masowego (np. poprzez sygnał TTL) oraz wyzwalania (i zatrzymywania) pracy lasera z poziomu oprogramowania spektrometru masowego.</w:t>
            </w:r>
          </w:p>
          <w:p w14:paraId="530FDD73" w14:textId="77777777" w:rsidR="00BD613B" w:rsidRPr="008479E7" w:rsidRDefault="00BD613B" w:rsidP="00BD613B">
            <w:pPr>
              <w:pStyle w:val="Akapitzlist"/>
              <w:numPr>
                <w:ilvl w:val="2"/>
                <w:numId w:val="18"/>
              </w:numPr>
              <w:spacing w:after="0" w:line="226" w:lineRule="exact"/>
              <w:ind w:left="514" w:right="45"/>
              <w:rPr>
                <w:rFonts w:eastAsia="Times New Roman" w:cstheme="minorHAnsi"/>
                <w:lang w:val="pl-PL"/>
              </w:rPr>
            </w:pPr>
            <w:r w:rsidRPr="008479E7">
              <w:rPr>
                <w:rFonts w:eastAsia="Times New Roman" w:cstheme="minorHAnsi"/>
                <w:lang w:val="pl-PL"/>
              </w:rPr>
              <w:t>Automatyczne wyłączenie lasera w przypadku zgaśnięcia plazmy w źródle ICP.</w:t>
            </w:r>
          </w:p>
          <w:p w14:paraId="22AF6031" w14:textId="77777777" w:rsidR="00BD613B" w:rsidRPr="008479E7" w:rsidRDefault="00BD613B" w:rsidP="00BD613B">
            <w:pPr>
              <w:pStyle w:val="Akapitzlist"/>
              <w:numPr>
                <w:ilvl w:val="2"/>
                <w:numId w:val="18"/>
              </w:numPr>
              <w:spacing w:after="0" w:line="226" w:lineRule="exact"/>
              <w:ind w:left="514" w:right="45"/>
              <w:rPr>
                <w:rFonts w:eastAsia="Times New Roman" w:cstheme="minorHAnsi"/>
                <w:lang w:val="pl-PL"/>
              </w:rPr>
            </w:pPr>
            <w:r w:rsidRPr="008479E7">
              <w:rPr>
                <w:rFonts w:eastAsia="Times New Roman" w:cstheme="minorHAnsi"/>
                <w:lang w:val="pl-PL"/>
              </w:rPr>
              <w:t>Oprogramowanie sterujące pracą lasera ma mieć permanentną licencję (włączając wszystkie upgrade’y).</w:t>
            </w:r>
          </w:p>
          <w:p w14:paraId="3D0A025B" w14:textId="77777777" w:rsidR="00BD613B" w:rsidRPr="008479E7" w:rsidRDefault="00BD613B" w:rsidP="00BD613B">
            <w:pPr>
              <w:pStyle w:val="Akapitzlist"/>
              <w:numPr>
                <w:ilvl w:val="2"/>
                <w:numId w:val="18"/>
              </w:numPr>
              <w:spacing w:after="0" w:line="226" w:lineRule="exact"/>
              <w:ind w:left="514" w:right="45"/>
              <w:rPr>
                <w:rFonts w:eastAsia="Times New Roman" w:cstheme="minorHAnsi"/>
                <w:lang w:val="pl-PL"/>
              </w:rPr>
            </w:pPr>
            <w:r w:rsidRPr="008479E7">
              <w:rPr>
                <w:rFonts w:eastAsia="Times New Roman" w:cstheme="minorHAnsi"/>
                <w:lang w:val="pl-PL"/>
              </w:rPr>
              <w:t>Komputer sterujący urządzeniem, minimum:</w:t>
            </w:r>
          </w:p>
          <w:p w14:paraId="44092CA2" w14:textId="77777777" w:rsidR="00BD613B" w:rsidRPr="008479E7" w:rsidRDefault="00BD613B" w:rsidP="00BD613B">
            <w:pPr>
              <w:pStyle w:val="Akapitzlist"/>
              <w:numPr>
                <w:ilvl w:val="0"/>
                <w:numId w:val="98"/>
              </w:numPr>
              <w:spacing w:after="0" w:line="226" w:lineRule="exact"/>
              <w:ind w:right="45"/>
              <w:rPr>
                <w:rFonts w:eastAsia="Times New Roman" w:cstheme="minorHAnsi"/>
                <w:lang w:val="pl-PL"/>
              </w:rPr>
            </w:pPr>
            <w:r w:rsidRPr="008479E7">
              <w:rPr>
                <w:rFonts w:eastAsia="Times New Roman" w:cstheme="minorHAnsi"/>
                <w:lang w:val="pl-PL"/>
              </w:rPr>
              <w:t>procesor czterordzeniowy o szybkości min. 3,8 GHz, pamięć RAM min. 32 GB,</w:t>
            </w:r>
          </w:p>
          <w:p w14:paraId="2F0218F2" w14:textId="77777777" w:rsidR="00BD613B" w:rsidRPr="008479E7" w:rsidRDefault="00BD613B" w:rsidP="00BD613B">
            <w:pPr>
              <w:pStyle w:val="Akapitzlist"/>
              <w:numPr>
                <w:ilvl w:val="0"/>
                <w:numId w:val="98"/>
              </w:numPr>
              <w:spacing w:after="0" w:line="226" w:lineRule="exact"/>
              <w:ind w:right="45"/>
              <w:rPr>
                <w:rFonts w:eastAsia="Times New Roman" w:cstheme="minorHAnsi"/>
                <w:lang w:val="pl-PL"/>
              </w:rPr>
            </w:pPr>
            <w:r w:rsidRPr="008479E7">
              <w:rPr>
                <w:rFonts w:eastAsia="Times New Roman" w:cstheme="minorHAnsi"/>
                <w:lang w:val="pl-PL"/>
              </w:rPr>
              <w:t>dysk twardy SSD min. 1 TB + 1 TB</w:t>
            </w:r>
          </w:p>
          <w:p w14:paraId="7E83CA6F" w14:textId="77777777" w:rsidR="00BD613B" w:rsidRPr="008479E7" w:rsidRDefault="00BD613B" w:rsidP="00BD613B">
            <w:pPr>
              <w:pStyle w:val="Akapitzlist"/>
              <w:numPr>
                <w:ilvl w:val="0"/>
                <w:numId w:val="98"/>
              </w:numPr>
              <w:spacing w:after="0" w:line="226" w:lineRule="exact"/>
              <w:ind w:right="45"/>
              <w:rPr>
                <w:rFonts w:eastAsia="Times New Roman" w:cstheme="minorHAnsi"/>
                <w:lang w:val="pl-PL"/>
              </w:rPr>
            </w:pPr>
            <w:r w:rsidRPr="008479E7">
              <w:rPr>
                <w:rFonts w:eastAsia="Times New Roman" w:cstheme="minorHAnsi"/>
                <w:lang w:val="pl-PL"/>
              </w:rPr>
              <w:t>napęd optyczny DVD+/-RW,</w:t>
            </w:r>
          </w:p>
          <w:p w14:paraId="20FA1251" w14:textId="3476FB6F" w:rsidR="00BD613B" w:rsidRPr="008479E7" w:rsidRDefault="00BD613B" w:rsidP="00A370E5">
            <w:pPr>
              <w:pStyle w:val="Akapitzlist"/>
              <w:numPr>
                <w:ilvl w:val="0"/>
                <w:numId w:val="98"/>
              </w:numPr>
              <w:spacing w:after="0" w:line="226" w:lineRule="exact"/>
              <w:ind w:right="45"/>
              <w:rPr>
                <w:rFonts w:eastAsia="Times New Roman" w:cstheme="minorHAnsi"/>
                <w:lang w:val="pl-PL"/>
              </w:rPr>
            </w:pPr>
            <w:r w:rsidRPr="008479E7">
              <w:rPr>
                <w:rFonts w:eastAsia="Times New Roman" w:cstheme="minorHAnsi"/>
                <w:lang w:val="pl-PL"/>
              </w:rPr>
              <w:t xml:space="preserve">karta graficzna </w:t>
            </w:r>
            <w:r w:rsidR="00A370E5">
              <w:rPr>
                <w:rFonts w:eastAsia="Times New Roman" w:cstheme="minorHAnsi"/>
                <w:lang w:val="pl-PL"/>
              </w:rPr>
              <w:t xml:space="preserve">min. </w:t>
            </w:r>
            <w:r w:rsidR="00A370E5" w:rsidRPr="00A370E5">
              <w:rPr>
                <w:rFonts w:eastAsia="Times New Roman" w:cstheme="minorHAnsi"/>
                <w:lang w:val="pl-PL"/>
              </w:rPr>
              <w:t>6GB GDDR6</w:t>
            </w:r>
            <w:r w:rsidRPr="008479E7">
              <w:rPr>
                <w:rFonts w:eastAsia="Times New Roman" w:cstheme="minorHAnsi"/>
                <w:lang w:val="pl-PL"/>
              </w:rPr>
              <w:t xml:space="preserve"> lub zbliżona,</w:t>
            </w:r>
          </w:p>
          <w:p w14:paraId="349D68FF" w14:textId="77777777" w:rsidR="00BD613B" w:rsidRPr="008479E7" w:rsidRDefault="00BD613B" w:rsidP="00BD613B">
            <w:pPr>
              <w:pStyle w:val="Akapitzlist"/>
              <w:numPr>
                <w:ilvl w:val="0"/>
                <w:numId w:val="98"/>
              </w:numPr>
              <w:spacing w:after="0" w:line="226" w:lineRule="exact"/>
              <w:ind w:right="45"/>
              <w:rPr>
                <w:rFonts w:eastAsia="Times New Roman" w:cstheme="minorHAnsi"/>
                <w:lang w:val="pl-PL"/>
              </w:rPr>
            </w:pPr>
            <w:r w:rsidRPr="008479E7">
              <w:rPr>
                <w:rFonts w:eastAsia="Times New Roman" w:cstheme="minorHAnsi"/>
                <w:lang w:val="pl-PL"/>
              </w:rPr>
              <w:t>display port 3 szt.</w:t>
            </w:r>
          </w:p>
          <w:p w14:paraId="15D1C1A0" w14:textId="77777777" w:rsidR="00BD613B" w:rsidRPr="008479E7" w:rsidRDefault="00BD613B" w:rsidP="00BD613B">
            <w:pPr>
              <w:pStyle w:val="Akapitzlist"/>
              <w:numPr>
                <w:ilvl w:val="0"/>
                <w:numId w:val="98"/>
              </w:numPr>
              <w:spacing w:after="0" w:line="226" w:lineRule="exact"/>
              <w:ind w:right="45"/>
              <w:rPr>
                <w:rFonts w:eastAsia="Times New Roman" w:cstheme="minorHAnsi"/>
                <w:lang w:val="pl-PL"/>
              </w:rPr>
            </w:pPr>
            <w:r w:rsidRPr="008479E7">
              <w:rPr>
                <w:rFonts w:eastAsia="Times New Roman" w:cstheme="minorHAnsi"/>
                <w:lang w:val="pl-PL"/>
              </w:rPr>
              <w:t>dwa monitory 24’’ (z wbudowanymi głośnikami), możliwość podłączenia przez display port.</w:t>
            </w:r>
          </w:p>
          <w:p w14:paraId="2AFDD970" w14:textId="77777777" w:rsidR="00BD613B" w:rsidRPr="008479E7" w:rsidRDefault="00BD613B" w:rsidP="00BD613B">
            <w:pPr>
              <w:pStyle w:val="Akapitzlist"/>
              <w:numPr>
                <w:ilvl w:val="0"/>
                <w:numId w:val="98"/>
              </w:numPr>
              <w:spacing w:after="0" w:line="226" w:lineRule="exact"/>
              <w:ind w:right="45"/>
              <w:rPr>
                <w:rFonts w:eastAsia="Times New Roman" w:cstheme="minorHAnsi"/>
                <w:lang w:val="pl-PL"/>
              </w:rPr>
            </w:pPr>
            <w:r w:rsidRPr="008479E7">
              <w:rPr>
                <w:rFonts w:eastAsia="Times New Roman" w:cstheme="minorHAnsi"/>
                <w:lang w:val="pl-PL"/>
              </w:rPr>
              <w:t>karta dźwiękowa</w:t>
            </w:r>
          </w:p>
          <w:p w14:paraId="678B6E02" w14:textId="77777777" w:rsidR="00BD613B" w:rsidRPr="008479E7" w:rsidRDefault="00BD613B" w:rsidP="00BD613B">
            <w:pPr>
              <w:pStyle w:val="Akapitzlist"/>
              <w:numPr>
                <w:ilvl w:val="0"/>
                <w:numId w:val="98"/>
              </w:numPr>
              <w:spacing w:after="0" w:line="226" w:lineRule="exact"/>
              <w:ind w:right="45"/>
              <w:rPr>
                <w:rFonts w:eastAsia="Times New Roman" w:cstheme="minorHAnsi"/>
                <w:lang w:val="pl-PL"/>
              </w:rPr>
            </w:pPr>
            <w:r w:rsidRPr="008479E7">
              <w:rPr>
                <w:rFonts w:eastAsia="Times New Roman" w:cstheme="minorHAnsi"/>
                <w:lang w:val="pl-PL"/>
              </w:rPr>
              <w:t>minimum 6 wejść USB</w:t>
            </w:r>
          </w:p>
          <w:p w14:paraId="6B083823" w14:textId="53988FE3" w:rsidR="00BD613B" w:rsidRPr="008479E7" w:rsidRDefault="00A370E5" w:rsidP="00BD613B">
            <w:pPr>
              <w:pStyle w:val="Akapitzlist"/>
              <w:numPr>
                <w:ilvl w:val="0"/>
                <w:numId w:val="98"/>
              </w:numPr>
              <w:spacing w:after="0" w:line="226" w:lineRule="exact"/>
              <w:ind w:right="45"/>
              <w:rPr>
                <w:rFonts w:eastAsia="Times New Roman" w:cstheme="minorHAnsi"/>
                <w:lang w:val="pl-PL"/>
              </w:rPr>
            </w:pPr>
            <w:r>
              <w:rPr>
                <w:rFonts w:eastAsia="Times New Roman" w:cstheme="minorHAnsi"/>
                <w:lang w:val="pl-PL"/>
              </w:rPr>
              <w:t>System operacyjny</w:t>
            </w:r>
            <w:r w:rsidR="00BD613B" w:rsidRPr="008479E7">
              <w:rPr>
                <w:rFonts w:eastAsia="Times New Roman" w:cstheme="minorHAnsi"/>
                <w:lang w:val="pl-PL"/>
              </w:rPr>
              <w:t xml:space="preserve"> 64 bit w języku angielskim</w:t>
            </w:r>
          </w:p>
          <w:p w14:paraId="355E88C2" w14:textId="1ED4EB02" w:rsidR="00BD613B" w:rsidRPr="008479E7" w:rsidRDefault="00A370E5" w:rsidP="00BD613B">
            <w:pPr>
              <w:pStyle w:val="Akapitzlist"/>
              <w:numPr>
                <w:ilvl w:val="0"/>
                <w:numId w:val="98"/>
              </w:numPr>
              <w:spacing w:after="0" w:line="226" w:lineRule="exact"/>
              <w:ind w:right="45"/>
              <w:rPr>
                <w:rFonts w:eastAsia="Times New Roman" w:cstheme="minorHAnsi"/>
                <w:lang w:val="pl-PL"/>
              </w:rPr>
            </w:pPr>
            <w:r>
              <w:rPr>
                <w:rFonts w:eastAsia="Times New Roman" w:cstheme="minorHAnsi"/>
                <w:lang w:val="pl-PL"/>
              </w:rPr>
              <w:t>Pakiet oprogramowania biurowego</w:t>
            </w:r>
            <w:r w:rsidR="00BD613B" w:rsidRPr="008479E7">
              <w:rPr>
                <w:rFonts w:eastAsia="Times New Roman" w:cstheme="minorHAnsi"/>
                <w:lang w:val="pl-PL"/>
              </w:rPr>
              <w:t xml:space="preserve"> w aktualnej wersji w języku angielskim</w:t>
            </w:r>
          </w:p>
          <w:p w14:paraId="06B13FA4" w14:textId="77777777" w:rsidR="00BD613B" w:rsidRPr="008479E7" w:rsidRDefault="00BD613B" w:rsidP="00BD613B">
            <w:pPr>
              <w:pStyle w:val="Akapitzlist"/>
              <w:numPr>
                <w:ilvl w:val="0"/>
                <w:numId w:val="98"/>
              </w:numPr>
              <w:spacing w:after="0" w:line="226" w:lineRule="exact"/>
              <w:ind w:right="45"/>
              <w:rPr>
                <w:rFonts w:eastAsia="Times New Roman" w:cstheme="minorHAnsi"/>
                <w:lang w:val="pl-PL"/>
              </w:rPr>
            </w:pPr>
            <w:r w:rsidRPr="008479E7">
              <w:rPr>
                <w:rFonts w:eastAsia="Times New Roman" w:cstheme="minorHAnsi"/>
                <w:lang w:val="pl-PL"/>
              </w:rPr>
              <w:t>LAN</w:t>
            </w:r>
          </w:p>
          <w:p w14:paraId="58E31CCA" w14:textId="77777777" w:rsidR="00BD613B" w:rsidRPr="008479E7" w:rsidRDefault="00BD613B" w:rsidP="00BD613B">
            <w:pPr>
              <w:pStyle w:val="Akapitzlist"/>
              <w:numPr>
                <w:ilvl w:val="0"/>
                <w:numId w:val="98"/>
              </w:numPr>
              <w:spacing w:after="0" w:line="226" w:lineRule="exact"/>
              <w:ind w:right="45"/>
              <w:rPr>
                <w:rFonts w:eastAsia="Times New Roman" w:cstheme="minorHAnsi"/>
                <w:lang w:val="pl-PL"/>
              </w:rPr>
            </w:pPr>
            <w:r w:rsidRPr="008479E7">
              <w:rPr>
                <w:rFonts w:eastAsia="Times New Roman" w:cstheme="minorHAnsi"/>
                <w:lang w:val="pl-PL"/>
              </w:rPr>
              <w:t>wejście RS232</w:t>
            </w:r>
          </w:p>
          <w:p w14:paraId="1BD463A7" w14:textId="77777777" w:rsidR="00B86A29" w:rsidRPr="008479E7" w:rsidRDefault="00BD613B" w:rsidP="00BD613B">
            <w:pPr>
              <w:pStyle w:val="Akapitzlist"/>
              <w:numPr>
                <w:ilvl w:val="0"/>
                <w:numId w:val="98"/>
              </w:numPr>
              <w:spacing w:after="0" w:line="226" w:lineRule="exact"/>
              <w:ind w:right="45"/>
              <w:rPr>
                <w:rFonts w:eastAsia="Times New Roman" w:cstheme="minorHAnsi"/>
                <w:lang w:val="pl-PL"/>
              </w:rPr>
            </w:pPr>
            <w:r w:rsidRPr="008479E7">
              <w:rPr>
                <w:rFonts w:eastAsia="Times New Roman" w:cstheme="minorHAnsi"/>
                <w:lang w:val="pl-PL"/>
              </w:rPr>
              <w:t>bezprzewodowa klawiatura i bezprzewodowa mysz optyczna</w:t>
            </w:r>
          </w:p>
        </w:tc>
      </w:tr>
      <w:tr w:rsidR="00B86A29" w:rsidRPr="008479E7" w14:paraId="528A4A91" w14:textId="77777777" w:rsidTr="00BD613B">
        <w:tc>
          <w:tcPr>
            <w:tcW w:w="652" w:type="dxa"/>
            <w:tcBorders>
              <w:top w:val="single" w:sz="4" w:space="0" w:color="auto"/>
              <w:left w:val="single" w:sz="4" w:space="0" w:color="auto"/>
              <w:bottom w:val="single" w:sz="4" w:space="0" w:color="auto"/>
              <w:right w:val="single" w:sz="4" w:space="0" w:color="auto"/>
            </w:tcBorders>
          </w:tcPr>
          <w:p w14:paraId="153E89FD" w14:textId="77777777" w:rsidR="00B86A29" w:rsidRPr="008479E7" w:rsidRDefault="00B86A29" w:rsidP="006507D2">
            <w:pPr>
              <w:numPr>
                <w:ilvl w:val="0"/>
                <w:numId w:val="79"/>
              </w:numPr>
              <w:spacing w:after="0" w:line="240" w:lineRule="auto"/>
              <w:ind w:left="379" w:right="38"/>
              <w:rPr>
                <w:rFonts w:asciiTheme="minorHAnsi" w:hAnsiTheme="minorHAnsi" w:cstheme="minorHAnsi"/>
                <w:b/>
                <w:lang w:val="pl-PL"/>
              </w:rPr>
            </w:pPr>
          </w:p>
        </w:tc>
        <w:tc>
          <w:tcPr>
            <w:tcW w:w="2164" w:type="dxa"/>
            <w:tcBorders>
              <w:top w:val="single" w:sz="4" w:space="0" w:color="auto"/>
              <w:left w:val="single" w:sz="4" w:space="0" w:color="auto"/>
              <w:bottom w:val="single" w:sz="4" w:space="0" w:color="auto"/>
              <w:right w:val="single" w:sz="4" w:space="0" w:color="auto"/>
            </w:tcBorders>
            <w:hideMark/>
          </w:tcPr>
          <w:p w14:paraId="1B405DD1" w14:textId="77777777" w:rsidR="00B86A29" w:rsidRPr="008479E7" w:rsidRDefault="00BD613B" w:rsidP="005F48F4">
            <w:pPr>
              <w:spacing w:after="0" w:line="240" w:lineRule="auto"/>
              <w:ind w:right="38"/>
              <w:rPr>
                <w:rFonts w:asciiTheme="minorHAnsi" w:hAnsiTheme="minorHAnsi" w:cstheme="minorHAnsi"/>
                <w:b/>
              </w:rPr>
            </w:pPr>
            <w:r w:rsidRPr="008479E7">
              <w:rPr>
                <w:rFonts w:asciiTheme="minorHAnsi" w:hAnsiTheme="minorHAnsi" w:cstheme="minorHAnsi"/>
                <w:b/>
              </w:rPr>
              <w:t>Oprogramowanie do mapingu</w:t>
            </w:r>
          </w:p>
        </w:tc>
        <w:tc>
          <w:tcPr>
            <w:tcW w:w="6103" w:type="dxa"/>
            <w:tcBorders>
              <w:top w:val="single" w:sz="4" w:space="0" w:color="auto"/>
              <w:left w:val="single" w:sz="4" w:space="0" w:color="auto"/>
              <w:bottom w:val="single" w:sz="4" w:space="0" w:color="auto"/>
              <w:right w:val="single" w:sz="4" w:space="0" w:color="auto"/>
            </w:tcBorders>
            <w:hideMark/>
          </w:tcPr>
          <w:p w14:paraId="0F5BE987" w14:textId="77777777" w:rsidR="00BD613B" w:rsidRPr="008479E7" w:rsidRDefault="00BD613B" w:rsidP="00BD613B">
            <w:pPr>
              <w:spacing w:after="0" w:line="240" w:lineRule="auto"/>
              <w:ind w:right="98"/>
              <w:jc w:val="both"/>
              <w:rPr>
                <w:rFonts w:asciiTheme="minorHAnsi" w:hAnsiTheme="minorHAnsi" w:cstheme="minorHAnsi"/>
                <w:lang w:val="pl-PL"/>
              </w:rPr>
            </w:pPr>
            <w:r w:rsidRPr="008479E7">
              <w:rPr>
                <w:rFonts w:asciiTheme="minorHAnsi" w:hAnsiTheme="minorHAnsi" w:cstheme="minorHAnsi"/>
                <w:lang w:val="pl-PL"/>
              </w:rPr>
              <w:t>Oprogramowanie umożliwiające automatyzację tworzenia map dystrybucji pierwiastków/izotopów tworzonych przez LA (MC) ICPMS.</w:t>
            </w:r>
          </w:p>
          <w:p w14:paraId="541AA846" w14:textId="77777777" w:rsidR="00BD613B" w:rsidRPr="008479E7" w:rsidRDefault="00BD613B" w:rsidP="003569E3">
            <w:pPr>
              <w:pStyle w:val="Akapitzlist"/>
              <w:numPr>
                <w:ilvl w:val="2"/>
                <w:numId w:val="18"/>
              </w:numPr>
              <w:spacing w:after="0" w:line="240" w:lineRule="auto"/>
              <w:ind w:left="798" w:right="98"/>
              <w:jc w:val="both"/>
              <w:rPr>
                <w:rFonts w:cstheme="minorHAnsi"/>
                <w:lang w:val="pl-PL"/>
              </w:rPr>
            </w:pPr>
            <w:r w:rsidRPr="008479E7">
              <w:rPr>
                <w:rFonts w:cstheme="minorHAnsi"/>
                <w:lang w:val="pl-PL"/>
              </w:rPr>
              <w:t>Oprogramowanie powinno umożliwiać szybką i prostą optymalizację parametrów lasera i ICPMS dla generowania obrazów w zoptymalizowanej rozdzielczości prędkości obrazowania i kontrastu dla każdego pierwiastka.</w:t>
            </w:r>
          </w:p>
          <w:p w14:paraId="1DB6632B" w14:textId="77777777" w:rsidR="00BD613B" w:rsidRPr="008479E7" w:rsidRDefault="00BD613B" w:rsidP="003569E3">
            <w:pPr>
              <w:pStyle w:val="Akapitzlist"/>
              <w:numPr>
                <w:ilvl w:val="2"/>
                <w:numId w:val="18"/>
              </w:numPr>
              <w:spacing w:after="0" w:line="240" w:lineRule="auto"/>
              <w:ind w:left="798" w:right="98"/>
              <w:jc w:val="both"/>
              <w:rPr>
                <w:rFonts w:cstheme="minorHAnsi"/>
                <w:lang w:val="pl-PL"/>
              </w:rPr>
            </w:pPr>
            <w:r w:rsidRPr="008479E7">
              <w:rPr>
                <w:rFonts w:cstheme="minorHAnsi"/>
                <w:lang w:val="pl-PL"/>
              </w:rPr>
              <w:t>Oprogramowanie powinno współdziałać z formatami danych głównych producentów ICPMS.</w:t>
            </w:r>
          </w:p>
          <w:p w14:paraId="79072503" w14:textId="77777777" w:rsidR="003569E3" w:rsidRPr="008479E7" w:rsidRDefault="00BD613B" w:rsidP="003569E3">
            <w:pPr>
              <w:pStyle w:val="Akapitzlist"/>
              <w:numPr>
                <w:ilvl w:val="2"/>
                <w:numId w:val="18"/>
              </w:numPr>
              <w:spacing w:after="0" w:line="240" w:lineRule="auto"/>
              <w:ind w:left="798" w:right="98"/>
              <w:jc w:val="both"/>
              <w:rPr>
                <w:rFonts w:cstheme="minorHAnsi"/>
                <w:lang w:val="pl-PL"/>
              </w:rPr>
            </w:pPr>
            <w:r w:rsidRPr="008479E7">
              <w:rPr>
                <w:rFonts w:cstheme="minorHAnsi"/>
                <w:lang w:val="pl-PL"/>
              </w:rPr>
              <w:t>Oprogramowanie powinno mieć zdolność obrazowania danych w formatach 2D, 3D oraz RGB dla wielu pierwiastków równocześnie.</w:t>
            </w:r>
          </w:p>
          <w:p w14:paraId="2223CD5E" w14:textId="77777777" w:rsidR="00B86A29" w:rsidRPr="008479E7" w:rsidRDefault="00BD613B" w:rsidP="003569E3">
            <w:pPr>
              <w:pStyle w:val="Akapitzlist"/>
              <w:numPr>
                <w:ilvl w:val="2"/>
                <w:numId w:val="18"/>
              </w:numPr>
              <w:spacing w:after="0" w:line="240" w:lineRule="auto"/>
              <w:ind w:left="798" w:right="98"/>
              <w:jc w:val="both"/>
              <w:rPr>
                <w:rFonts w:cstheme="minorHAnsi"/>
                <w:lang w:val="pl-PL"/>
              </w:rPr>
            </w:pPr>
            <w:r w:rsidRPr="008479E7">
              <w:rPr>
                <w:rFonts w:cstheme="minorHAnsi"/>
                <w:lang w:val="pl-PL"/>
              </w:rPr>
              <w:t>Licencja powinna obejmować min. 5 lat i uwzględniać wszystkie po instalacyjne upgrade’y.</w:t>
            </w:r>
          </w:p>
        </w:tc>
      </w:tr>
      <w:tr w:rsidR="00B86A29" w:rsidRPr="008479E7" w14:paraId="069C4071" w14:textId="77777777" w:rsidTr="00BD613B">
        <w:tc>
          <w:tcPr>
            <w:tcW w:w="652" w:type="dxa"/>
            <w:tcBorders>
              <w:top w:val="single" w:sz="4" w:space="0" w:color="auto"/>
              <w:left w:val="single" w:sz="4" w:space="0" w:color="auto"/>
              <w:bottom w:val="single" w:sz="4" w:space="0" w:color="auto"/>
              <w:right w:val="single" w:sz="4" w:space="0" w:color="auto"/>
            </w:tcBorders>
          </w:tcPr>
          <w:p w14:paraId="1E5B7817" w14:textId="77777777" w:rsidR="00B86A29" w:rsidRPr="008479E7" w:rsidRDefault="00B86A29" w:rsidP="006507D2">
            <w:pPr>
              <w:numPr>
                <w:ilvl w:val="0"/>
                <w:numId w:val="79"/>
              </w:numPr>
              <w:spacing w:after="0" w:line="240" w:lineRule="auto"/>
              <w:ind w:left="379" w:right="38"/>
              <w:rPr>
                <w:rFonts w:asciiTheme="minorHAnsi" w:hAnsiTheme="minorHAnsi" w:cstheme="minorHAnsi"/>
                <w:b/>
                <w:lang w:val="pl-PL"/>
              </w:rPr>
            </w:pPr>
          </w:p>
        </w:tc>
        <w:tc>
          <w:tcPr>
            <w:tcW w:w="2164" w:type="dxa"/>
            <w:tcBorders>
              <w:top w:val="single" w:sz="4" w:space="0" w:color="auto"/>
              <w:left w:val="single" w:sz="4" w:space="0" w:color="auto"/>
              <w:bottom w:val="single" w:sz="4" w:space="0" w:color="auto"/>
              <w:right w:val="single" w:sz="4" w:space="0" w:color="auto"/>
            </w:tcBorders>
            <w:hideMark/>
          </w:tcPr>
          <w:p w14:paraId="361AD4E9" w14:textId="77777777" w:rsidR="00B86A29" w:rsidRPr="008479E7" w:rsidRDefault="003569E3" w:rsidP="005F48F4">
            <w:pPr>
              <w:spacing w:after="0" w:line="240" w:lineRule="auto"/>
              <w:ind w:right="38"/>
              <w:rPr>
                <w:rFonts w:asciiTheme="minorHAnsi" w:hAnsiTheme="minorHAnsi" w:cstheme="minorHAnsi"/>
                <w:b/>
              </w:rPr>
            </w:pPr>
            <w:r w:rsidRPr="008479E7">
              <w:rPr>
                <w:rFonts w:asciiTheme="minorHAnsi" w:hAnsiTheme="minorHAnsi" w:cstheme="minorHAnsi"/>
                <w:b/>
              </w:rPr>
              <w:t>Akcesoria dodatkowe</w:t>
            </w:r>
          </w:p>
        </w:tc>
        <w:tc>
          <w:tcPr>
            <w:tcW w:w="6103" w:type="dxa"/>
            <w:tcBorders>
              <w:top w:val="single" w:sz="4" w:space="0" w:color="auto"/>
              <w:left w:val="single" w:sz="4" w:space="0" w:color="auto"/>
              <w:bottom w:val="single" w:sz="4" w:space="0" w:color="auto"/>
              <w:right w:val="single" w:sz="4" w:space="0" w:color="auto"/>
            </w:tcBorders>
            <w:hideMark/>
          </w:tcPr>
          <w:p w14:paraId="3E66BE38" w14:textId="77777777" w:rsidR="00B86A29" w:rsidRPr="008479E7" w:rsidRDefault="003569E3" w:rsidP="005F48F4">
            <w:pPr>
              <w:spacing w:after="0" w:line="240" w:lineRule="auto"/>
              <w:ind w:left="103" w:right="45"/>
              <w:rPr>
                <w:rFonts w:asciiTheme="minorHAnsi" w:hAnsiTheme="minorHAnsi" w:cstheme="minorHAnsi"/>
                <w:lang w:val="pl-PL"/>
              </w:rPr>
            </w:pPr>
            <w:r w:rsidRPr="008479E7">
              <w:rPr>
                <w:rFonts w:asciiTheme="minorHAnsi" w:hAnsiTheme="minorHAnsi" w:cstheme="minorHAnsi"/>
                <w:lang w:val="pl-PL"/>
              </w:rPr>
              <w:t>(jeśli ma zastosowanie) typu komora mgielna, rurki nylonowe, łączniki etc. Niezbędne dla podłączenia do ICPMS i uzyskania pełnej funkcjonalności instrumentu w momencie ukończenia instalacji.</w:t>
            </w:r>
          </w:p>
        </w:tc>
      </w:tr>
      <w:tr w:rsidR="00B86A29" w:rsidRPr="008479E7" w14:paraId="133C801C" w14:textId="77777777" w:rsidTr="00BD613B">
        <w:trPr>
          <w:trHeight w:val="5130"/>
        </w:trPr>
        <w:tc>
          <w:tcPr>
            <w:tcW w:w="652" w:type="dxa"/>
            <w:tcBorders>
              <w:top w:val="single" w:sz="4" w:space="0" w:color="auto"/>
              <w:left w:val="single" w:sz="4" w:space="0" w:color="auto"/>
              <w:bottom w:val="single" w:sz="4" w:space="0" w:color="auto"/>
              <w:right w:val="single" w:sz="4" w:space="0" w:color="auto"/>
            </w:tcBorders>
          </w:tcPr>
          <w:p w14:paraId="3360D737" w14:textId="77777777" w:rsidR="00B86A29" w:rsidRPr="008479E7" w:rsidRDefault="00B86A29" w:rsidP="006507D2">
            <w:pPr>
              <w:numPr>
                <w:ilvl w:val="0"/>
                <w:numId w:val="79"/>
              </w:numPr>
              <w:spacing w:after="0" w:line="240" w:lineRule="auto"/>
              <w:ind w:left="379" w:right="38"/>
              <w:rPr>
                <w:rFonts w:asciiTheme="minorHAnsi" w:hAnsiTheme="minorHAnsi" w:cstheme="minorHAnsi"/>
                <w:b/>
                <w:lang w:val="pl-PL"/>
              </w:rPr>
            </w:pPr>
          </w:p>
        </w:tc>
        <w:tc>
          <w:tcPr>
            <w:tcW w:w="2164" w:type="dxa"/>
            <w:tcBorders>
              <w:top w:val="single" w:sz="4" w:space="0" w:color="auto"/>
              <w:left w:val="single" w:sz="4" w:space="0" w:color="auto"/>
              <w:bottom w:val="single" w:sz="4" w:space="0" w:color="auto"/>
              <w:right w:val="single" w:sz="4" w:space="0" w:color="auto"/>
            </w:tcBorders>
          </w:tcPr>
          <w:p w14:paraId="252D1A3F" w14:textId="77777777" w:rsidR="00B86A29" w:rsidRPr="008479E7" w:rsidRDefault="00B86A29" w:rsidP="005F48F4">
            <w:pPr>
              <w:spacing w:after="0" w:line="240" w:lineRule="auto"/>
              <w:ind w:right="38"/>
              <w:rPr>
                <w:rFonts w:asciiTheme="minorHAnsi" w:hAnsiTheme="minorHAnsi" w:cstheme="minorHAnsi"/>
                <w:b/>
              </w:rPr>
            </w:pPr>
            <w:r w:rsidRPr="008479E7">
              <w:rPr>
                <w:rFonts w:asciiTheme="minorHAnsi" w:hAnsiTheme="minorHAnsi" w:cstheme="minorHAnsi"/>
                <w:b/>
              </w:rPr>
              <w:t>Inne</w:t>
            </w:r>
          </w:p>
          <w:p w14:paraId="4E549E61" w14:textId="77777777" w:rsidR="00B86A29" w:rsidRPr="008479E7" w:rsidRDefault="00B86A29" w:rsidP="005F48F4">
            <w:pPr>
              <w:spacing w:after="0" w:line="240" w:lineRule="auto"/>
              <w:ind w:right="38"/>
              <w:rPr>
                <w:rFonts w:asciiTheme="minorHAnsi" w:hAnsiTheme="minorHAnsi" w:cstheme="minorHAnsi"/>
                <w:b/>
              </w:rPr>
            </w:pPr>
          </w:p>
        </w:tc>
        <w:tc>
          <w:tcPr>
            <w:tcW w:w="6103" w:type="dxa"/>
            <w:tcBorders>
              <w:top w:val="single" w:sz="4" w:space="0" w:color="auto"/>
              <w:left w:val="single" w:sz="4" w:space="0" w:color="auto"/>
              <w:bottom w:val="single" w:sz="4" w:space="0" w:color="auto"/>
              <w:right w:val="single" w:sz="4" w:space="0" w:color="auto"/>
            </w:tcBorders>
          </w:tcPr>
          <w:p w14:paraId="1F4CD19F" w14:textId="77777777" w:rsidR="00B86A29" w:rsidRPr="008479E7" w:rsidRDefault="00B86A29" w:rsidP="005F48F4">
            <w:pPr>
              <w:spacing w:after="0" w:line="240" w:lineRule="auto"/>
              <w:ind w:left="103" w:right="97"/>
              <w:jc w:val="both"/>
              <w:rPr>
                <w:rFonts w:asciiTheme="minorHAnsi" w:hAnsiTheme="minorHAnsi" w:cstheme="minorHAnsi"/>
                <w:lang w:val="pl-PL"/>
              </w:rPr>
            </w:pPr>
            <w:r w:rsidRPr="008479E7">
              <w:rPr>
                <w:rFonts w:asciiTheme="minorHAnsi" w:hAnsiTheme="minorHAnsi" w:cstheme="minorHAnsi"/>
                <w:lang w:val="pl-PL"/>
              </w:rPr>
              <w:t>Płyta lub książka zawierająca instrukcje opisujące sposób czyszczenia i konserwacji.</w:t>
            </w:r>
            <w:r w:rsidR="003569E3" w:rsidRPr="008479E7">
              <w:rPr>
                <w:lang w:val="pl-PL"/>
              </w:rPr>
              <w:t xml:space="preserve"> S</w:t>
            </w:r>
            <w:r w:rsidR="003569E3" w:rsidRPr="008479E7">
              <w:rPr>
                <w:rFonts w:asciiTheme="minorHAnsi" w:hAnsiTheme="minorHAnsi" w:cstheme="minorHAnsi"/>
                <w:lang w:val="pl-PL"/>
              </w:rPr>
              <w:t>zczegółowy opis urządzenia, instrukcje obsługi lasera i urządzeń peryferyjnych, opis i manual oprogramowania, filmy instruktażowe i szkoleniowe.</w:t>
            </w:r>
          </w:p>
          <w:p w14:paraId="61128731" w14:textId="77777777" w:rsidR="00B86A29" w:rsidRPr="008479E7" w:rsidRDefault="00B86A29" w:rsidP="005F48F4">
            <w:pPr>
              <w:spacing w:after="0" w:line="240" w:lineRule="auto"/>
              <w:ind w:left="103" w:right="96"/>
              <w:jc w:val="both"/>
              <w:rPr>
                <w:rFonts w:asciiTheme="minorHAnsi" w:hAnsiTheme="minorHAnsi" w:cstheme="minorHAnsi"/>
                <w:lang w:val="pl-PL"/>
              </w:rPr>
            </w:pPr>
            <w:r w:rsidRPr="008479E7">
              <w:rPr>
                <w:rFonts w:asciiTheme="minorHAnsi" w:hAnsiTheme="minorHAnsi" w:cstheme="minorHAnsi"/>
                <w:lang w:val="pl-PL"/>
              </w:rPr>
              <w:t>Odbiór instalacji instrumentu odbędzie się na podstawie zaprezentowania parametrów fabrycznej specyfikacji oraz wybranych przez Zamawiającego parametrów wymaganych w SIWZ, a nie będących fabrycznie specyfikowanych.</w:t>
            </w:r>
          </w:p>
          <w:p w14:paraId="1ED9591D" w14:textId="77777777" w:rsidR="00B86A29" w:rsidRPr="008479E7" w:rsidRDefault="00B86A29" w:rsidP="005F48F4">
            <w:pPr>
              <w:spacing w:after="0" w:line="240" w:lineRule="auto"/>
              <w:ind w:left="103" w:right="96"/>
              <w:jc w:val="both"/>
              <w:rPr>
                <w:rFonts w:asciiTheme="minorHAnsi" w:hAnsiTheme="minorHAnsi" w:cstheme="minorHAnsi"/>
                <w:lang w:val="pl-PL"/>
              </w:rPr>
            </w:pPr>
          </w:p>
        </w:tc>
      </w:tr>
    </w:tbl>
    <w:p w14:paraId="130B6C18" w14:textId="77777777" w:rsidR="0056044A" w:rsidRPr="008479E7" w:rsidRDefault="0056044A" w:rsidP="007E206E">
      <w:pPr>
        <w:spacing w:before="240" w:after="0" w:line="240" w:lineRule="auto"/>
        <w:contextualSpacing/>
        <w:jc w:val="both"/>
        <w:rPr>
          <w:rFonts w:eastAsia="Times New Roman" w:cstheme="minorHAnsi"/>
          <w:lang w:eastAsia="pl-PL"/>
        </w:rPr>
      </w:pPr>
    </w:p>
    <w:p w14:paraId="383E97DB" w14:textId="77777777" w:rsidR="0056044A" w:rsidRPr="008479E7" w:rsidRDefault="0056044A" w:rsidP="007E206E">
      <w:pPr>
        <w:spacing w:before="240" w:after="0" w:line="240" w:lineRule="auto"/>
        <w:contextualSpacing/>
        <w:jc w:val="both"/>
        <w:rPr>
          <w:rFonts w:eastAsia="Times New Roman" w:cstheme="minorHAnsi"/>
          <w:lang w:eastAsia="pl-PL"/>
        </w:rPr>
      </w:pPr>
    </w:p>
    <w:p w14:paraId="54547CCE" w14:textId="77777777" w:rsidR="0056044A" w:rsidRPr="008479E7" w:rsidRDefault="0056044A" w:rsidP="007E206E">
      <w:pPr>
        <w:spacing w:before="240" w:after="0" w:line="240" w:lineRule="auto"/>
        <w:contextualSpacing/>
        <w:jc w:val="both"/>
        <w:rPr>
          <w:rFonts w:eastAsia="Times New Roman" w:cstheme="minorHAnsi"/>
          <w:lang w:eastAsia="pl-PL"/>
        </w:rPr>
      </w:pPr>
    </w:p>
    <w:p w14:paraId="4844D948" w14:textId="77777777" w:rsidR="0056044A" w:rsidRPr="008479E7" w:rsidRDefault="0056044A" w:rsidP="007E206E">
      <w:pPr>
        <w:spacing w:before="240" w:after="0" w:line="240" w:lineRule="auto"/>
        <w:contextualSpacing/>
        <w:jc w:val="both"/>
        <w:rPr>
          <w:rFonts w:eastAsia="Times New Roman" w:cstheme="minorHAnsi"/>
          <w:lang w:eastAsia="pl-PL"/>
        </w:rPr>
      </w:pPr>
    </w:p>
    <w:p w14:paraId="14506EF5" w14:textId="77777777" w:rsidR="00E92D20" w:rsidRPr="008479E7" w:rsidRDefault="00E92D20" w:rsidP="00E92D20">
      <w:pPr>
        <w:spacing w:before="240" w:after="0" w:line="240" w:lineRule="auto"/>
        <w:contextualSpacing/>
        <w:jc w:val="both"/>
        <w:rPr>
          <w:rFonts w:eastAsia="Times New Roman" w:cstheme="minorHAnsi"/>
          <w:b/>
          <w:lang w:eastAsia="pl-PL"/>
        </w:rPr>
      </w:pPr>
      <w:r w:rsidRPr="008479E7">
        <w:rPr>
          <w:rFonts w:eastAsia="Times New Roman" w:cstheme="minorHAnsi"/>
          <w:b/>
          <w:lang w:eastAsia="pl-PL"/>
        </w:rPr>
        <w:t>Załącznik nr 1A do SIWZ – Wzór specyfikacji technicznej (oświadczenia Wykonawcy) w zakresie zgodności oferowanego przedmiotu zamówienia z treścią specyfikacji.</w:t>
      </w:r>
    </w:p>
    <w:p w14:paraId="6CBD71A3" w14:textId="77777777" w:rsidR="001E5386" w:rsidRPr="008479E7" w:rsidRDefault="001E5386" w:rsidP="00E92D20">
      <w:pPr>
        <w:spacing w:before="240" w:after="0" w:line="240" w:lineRule="auto"/>
        <w:contextualSpacing/>
        <w:jc w:val="both"/>
        <w:rPr>
          <w:rFonts w:eastAsia="Times New Roman" w:cstheme="minorHAnsi"/>
          <w:b/>
          <w:lang w:eastAsia="pl-PL"/>
        </w:rPr>
      </w:pPr>
    </w:p>
    <w:p w14:paraId="3ABD62BE" w14:textId="77777777" w:rsidR="001E5386" w:rsidRPr="008479E7" w:rsidRDefault="001E5386" w:rsidP="001E5386">
      <w:pPr>
        <w:tabs>
          <w:tab w:val="left" w:pos="2592"/>
        </w:tabs>
        <w:spacing w:before="240" w:after="0" w:line="240" w:lineRule="auto"/>
        <w:contextualSpacing/>
        <w:jc w:val="both"/>
        <w:rPr>
          <w:rFonts w:eastAsia="Times New Roman" w:cstheme="minorHAnsi"/>
          <w:b/>
          <w:lang w:eastAsia="pl-PL"/>
        </w:rPr>
      </w:pPr>
      <w:r w:rsidRPr="008479E7">
        <w:rPr>
          <w:rFonts w:eastAsia="Times New Roman" w:cstheme="minorHAnsi"/>
          <w:b/>
          <w:lang w:eastAsia="pl-PL"/>
        </w:rPr>
        <w:tab/>
      </w:r>
    </w:p>
    <w:tbl>
      <w:tblPr>
        <w:tblStyle w:val="Tabela-Siatka1"/>
        <w:tblW w:w="9067" w:type="dxa"/>
        <w:tblInd w:w="219" w:type="dxa"/>
        <w:tblLook w:val="04A0" w:firstRow="1" w:lastRow="0" w:firstColumn="1" w:lastColumn="0" w:noHBand="0" w:noVBand="1"/>
      </w:tblPr>
      <w:tblGrid>
        <w:gridCol w:w="652"/>
        <w:gridCol w:w="1735"/>
        <w:gridCol w:w="2980"/>
        <w:gridCol w:w="2119"/>
        <w:gridCol w:w="1581"/>
      </w:tblGrid>
      <w:tr w:rsidR="001E5386" w:rsidRPr="008479E7" w14:paraId="507D89C9" w14:textId="77777777" w:rsidTr="001E5386">
        <w:tc>
          <w:tcPr>
            <w:tcW w:w="652" w:type="dxa"/>
            <w:tcBorders>
              <w:top w:val="single" w:sz="4" w:space="0" w:color="auto"/>
              <w:left w:val="single" w:sz="4" w:space="0" w:color="auto"/>
              <w:bottom w:val="single" w:sz="4" w:space="0" w:color="auto"/>
              <w:right w:val="single" w:sz="4" w:space="0" w:color="auto"/>
            </w:tcBorders>
          </w:tcPr>
          <w:p w14:paraId="0E81D57D" w14:textId="77777777" w:rsidR="001E5386" w:rsidRPr="008479E7" w:rsidRDefault="001E5386" w:rsidP="008D6A28">
            <w:pPr>
              <w:spacing w:after="0" w:line="240" w:lineRule="auto"/>
              <w:ind w:right="38"/>
              <w:rPr>
                <w:rFonts w:asciiTheme="minorHAnsi" w:hAnsiTheme="minorHAnsi" w:cstheme="minorHAnsi"/>
                <w:b/>
                <w:sz w:val="16"/>
                <w:szCs w:val="16"/>
                <w:lang w:val="pl-PL"/>
              </w:rPr>
            </w:pPr>
            <w:r w:rsidRPr="008479E7">
              <w:rPr>
                <w:rFonts w:asciiTheme="minorHAnsi" w:hAnsiTheme="minorHAnsi" w:cstheme="minorHAnsi"/>
                <w:b/>
                <w:sz w:val="16"/>
                <w:szCs w:val="16"/>
                <w:lang w:val="pl-PL"/>
              </w:rPr>
              <w:t>Lp.</w:t>
            </w:r>
          </w:p>
        </w:tc>
        <w:tc>
          <w:tcPr>
            <w:tcW w:w="1735" w:type="dxa"/>
            <w:tcBorders>
              <w:top w:val="single" w:sz="4" w:space="0" w:color="auto"/>
              <w:left w:val="single" w:sz="4" w:space="0" w:color="auto"/>
              <w:bottom w:val="single" w:sz="4" w:space="0" w:color="auto"/>
              <w:right w:val="single" w:sz="4" w:space="0" w:color="auto"/>
            </w:tcBorders>
            <w:hideMark/>
          </w:tcPr>
          <w:p w14:paraId="25E7D44F" w14:textId="77777777" w:rsidR="001E5386" w:rsidRPr="008479E7" w:rsidRDefault="001E5386" w:rsidP="008D6A28">
            <w:pPr>
              <w:spacing w:after="0" w:line="240" w:lineRule="auto"/>
              <w:ind w:right="38"/>
              <w:rPr>
                <w:rFonts w:asciiTheme="minorHAnsi" w:hAnsiTheme="minorHAnsi" w:cstheme="minorHAnsi"/>
                <w:b/>
                <w:sz w:val="16"/>
                <w:szCs w:val="16"/>
              </w:rPr>
            </w:pPr>
            <w:r w:rsidRPr="008479E7">
              <w:rPr>
                <w:rFonts w:asciiTheme="minorHAnsi" w:hAnsiTheme="minorHAnsi" w:cstheme="minorHAnsi"/>
                <w:b/>
                <w:sz w:val="16"/>
                <w:szCs w:val="16"/>
              </w:rPr>
              <w:t>Element</w:t>
            </w:r>
          </w:p>
        </w:tc>
        <w:tc>
          <w:tcPr>
            <w:tcW w:w="2980" w:type="dxa"/>
            <w:tcBorders>
              <w:top w:val="single" w:sz="4" w:space="0" w:color="auto"/>
              <w:left w:val="single" w:sz="4" w:space="0" w:color="auto"/>
              <w:bottom w:val="single" w:sz="4" w:space="0" w:color="auto"/>
              <w:right w:val="single" w:sz="4" w:space="0" w:color="auto"/>
            </w:tcBorders>
            <w:hideMark/>
          </w:tcPr>
          <w:p w14:paraId="49C8A182" w14:textId="77777777" w:rsidR="001E5386" w:rsidRPr="008479E7" w:rsidRDefault="001E5386" w:rsidP="008D6A28">
            <w:pPr>
              <w:spacing w:after="0" w:line="240" w:lineRule="auto"/>
              <w:ind w:right="38"/>
              <w:rPr>
                <w:rFonts w:asciiTheme="minorHAnsi" w:hAnsiTheme="minorHAnsi" w:cstheme="minorHAnsi"/>
                <w:sz w:val="16"/>
                <w:szCs w:val="16"/>
              </w:rPr>
            </w:pPr>
            <w:r w:rsidRPr="008479E7">
              <w:rPr>
                <w:rFonts w:asciiTheme="minorHAnsi" w:hAnsiTheme="minorHAnsi" w:cstheme="minorHAnsi"/>
                <w:b/>
                <w:sz w:val="16"/>
                <w:szCs w:val="16"/>
              </w:rPr>
              <w:t>Opis / wymagania minimalne</w:t>
            </w:r>
          </w:p>
        </w:tc>
        <w:tc>
          <w:tcPr>
            <w:tcW w:w="2119" w:type="dxa"/>
            <w:tcBorders>
              <w:top w:val="single" w:sz="4" w:space="0" w:color="auto"/>
              <w:left w:val="single" w:sz="4" w:space="0" w:color="auto"/>
              <w:bottom w:val="single" w:sz="4" w:space="0" w:color="auto"/>
              <w:right w:val="single" w:sz="4" w:space="0" w:color="auto"/>
            </w:tcBorders>
          </w:tcPr>
          <w:p w14:paraId="30E8C4A8" w14:textId="77777777" w:rsidR="001E5386" w:rsidRPr="008479E7" w:rsidRDefault="001E5386" w:rsidP="008D6A28">
            <w:pPr>
              <w:spacing w:after="0" w:line="240" w:lineRule="auto"/>
              <w:ind w:right="38"/>
              <w:rPr>
                <w:rFonts w:cstheme="minorHAnsi"/>
                <w:b/>
                <w:sz w:val="16"/>
                <w:szCs w:val="16"/>
              </w:rPr>
            </w:pPr>
            <w:r w:rsidRPr="008479E7">
              <w:rPr>
                <w:rFonts w:cstheme="minorHAnsi"/>
                <w:b/>
                <w:sz w:val="16"/>
                <w:szCs w:val="16"/>
              </w:rPr>
              <w:t>Opis deklarowanych parametrów technicznych.</w:t>
            </w:r>
          </w:p>
        </w:tc>
        <w:tc>
          <w:tcPr>
            <w:tcW w:w="1581" w:type="dxa"/>
            <w:tcBorders>
              <w:top w:val="single" w:sz="4" w:space="0" w:color="auto"/>
              <w:left w:val="single" w:sz="4" w:space="0" w:color="auto"/>
              <w:bottom w:val="single" w:sz="4" w:space="0" w:color="auto"/>
              <w:right w:val="single" w:sz="4" w:space="0" w:color="auto"/>
            </w:tcBorders>
          </w:tcPr>
          <w:p w14:paraId="6CCD1EFF" w14:textId="77777777" w:rsidR="001E5386" w:rsidRPr="008479E7" w:rsidRDefault="001E5386" w:rsidP="001E5386">
            <w:pPr>
              <w:spacing w:after="0" w:line="240" w:lineRule="auto"/>
              <w:ind w:right="38"/>
              <w:rPr>
                <w:rFonts w:asciiTheme="minorHAnsi" w:eastAsiaTheme="minorHAnsi" w:hAnsiTheme="minorHAnsi" w:cstheme="minorHAnsi"/>
                <w:b/>
                <w:sz w:val="16"/>
                <w:szCs w:val="16"/>
                <w:lang w:val="pl-PL"/>
              </w:rPr>
            </w:pPr>
            <w:r w:rsidRPr="008479E7">
              <w:rPr>
                <w:rFonts w:asciiTheme="minorHAnsi" w:eastAsiaTheme="minorHAnsi" w:hAnsiTheme="minorHAnsi" w:cstheme="minorHAnsi"/>
                <w:b/>
                <w:sz w:val="16"/>
                <w:szCs w:val="16"/>
                <w:lang w:val="pl-PL"/>
              </w:rPr>
              <w:t>Strona/ część dokumentacji producenta</w:t>
            </w:r>
          </w:p>
          <w:p w14:paraId="142AFECC" w14:textId="77777777" w:rsidR="001E5386" w:rsidRPr="008479E7" w:rsidRDefault="001E5386" w:rsidP="001E5386">
            <w:pPr>
              <w:spacing w:after="0" w:line="240" w:lineRule="auto"/>
              <w:ind w:right="38"/>
              <w:rPr>
                <w:rFonts w:cstheme="minorHAnsi"/>
                <w:b/>
                <w:sz w:val="16"/>
                <w:szCs w:val="16"/>
                <w:lang w:val="pl-PL"/>
              </w:rPr>
            </w:pPr>
            <w:r w:rsidRPr="008479E7">
              <w:rPr>
                <w:rFonts w:cstheme="minorHAnsi"/>
                <w:i/>
                <w:sz w:val="16"/>
                <w:szCs w:val="16"/>
                <w:lang w:val="pl-PL"/>
              </w:rPr>
              <w:t>(jeśli dotyczy)</w:t>
            </w:r>
          </w:p>
        </w:tc>
      </w:tr>
      <w:tr w:rsidR="001E5386" w:rsidRPr="008479E7" w14:paraId="4383AA0A" w14:textId="77777777" w:rsidTr="001E5386">
        <w:tc>
          <w:tcPr>
            <w:tcW w:w="652" w:type="dxa"/>
            <w:tcBorders>
              <w:top w:val="single" w:sz="4" w:space="0" w:color="auto"/>
              <w:left w:val="single" w:sz="4" w:space="0" w:color="auto"/>
              <w:bottom w:val="single" w:sz="4" w:space="0" w:color="auto"/>
              <w:right w:val="single" w:sz="4" w:space="0" w:color="auto"/>
            </w:tcBorders>
          </w:tcPr>
          <w:p w14:paraId="7B1BCE44" w14:textId="77777777" w:rsidR="001E5386" w:rsidRPr="008479E7" w:rsidRDefault="001E5386" w:rsidP="001E5386">
            <w:pPr>
              <w:numPr>
                <w:ilvl w:val="0"/>
                <w:numId w:val="100"/>
              </w:numPr>
              <w:spacing w:after="0" w:line="240" w:lineRule="auto"/>
              <w:ind w:right="38"/>
              <w:rPr>
                <w:rFonts w:asciiTheme="minorHAnsi" w:hAnsiTheme="minorHAnsi" w:cstheme="minorHAnsi"/>
                <w:b/>
                <w:sz w:val="16"/>
                <w:szCs w:val="16"/>
                <w:lang w:val="pl-PL"/>
              </w:rPr>
            </w:pPr>
          </w:p>
        </w:tc>
        <w:tc>
          <w:tcPr>
            <w:tcW w:w="1735" w:type="dxa"/>
            <w:tcBorders>
              <w:top w:val="single" w:sz="4" w:space="0" w:color="auto"/>
              <w:left w:val="single" w:sz="4" w:space="0" w:color="auto"/>
              <w:bottom w:val="single" w:sz="4" w:space="0" w:color="auto"/>
              <w:right w:val="single" w:sz="4" w:space="0" w:color="auto"/>
            </w:tcBorders>
          </w:tcPr>
          <w:p w14:paraId="74C4F645" w14:textId="77777777" w:rsidR="001E5386" w:rsidRPr="008479E7" w:rsidRDefault="001E5386" w:rsidP="008D6A28">
            <w:pPr>
              <w:spacing w:after="0" w:line="240" w:lineRule="auto"/>
              <w:ind w:right="38"/>
              <w:rPr>
                <w:rFonts w:asciiTheme="minorHAnsi" w:hAnsiTheme="minorHAnsi" w:cstheme="minorHAnsi"/>
                <w:b/>
                <w:sz w:val="16"/>
                <w:szCs w:val="16"/>
              </w:rPr>
            </w:pPr>
            <w:r w:rsidRPr="008479E7">
              <w:rPr>
                <w:rFonts w:asciiTheme="minorHAnsi" w:hAnsiTheme="minorHAnsi" w:cstheme="minorHAnsi"/>
                <w:b/>
                <w:sz w:val="16"/>
                <w:szCs w:val="16"/>
              </w:rPr>
              <w:t>Laser</w:t>
            </w:r>
          </w:p>
          <w:p w14:paraId="4328A0BD" w14:textId="77777777" w:rsidR="001E5386" w:rsidRPr="008479E7" w:rsidRDefault="001E5386" w:rsidP="008D6A28">
            <w:pPr>
              <w:spacing w:after="0" w:line="240" w:lineRule="auto"/>
              <w:ind w:right="38"/>
              <w:rPr>
                <w:rFonts w:asciiTheme="minorHAnsi" w:hAnsiTheme="minorHAnsi" w:cstheme="minorHAnsi"/>
                <w:b/>
                <w:sz w:val="16"/>
                <w:szCs w:val="16"/>
              </w:rPr>
            </w:pPr>
          </w:p>
        </w:tc>
        <w:tc>
          <w:tcPr>
            <w:tcW w:w="2980" w:type="dxa"/>
            <w:tcBorders>
              <w:top w:val="single" w:sz="4" w:space="0" w:color="auto"/>
              <w:left w:val="single" w:sz="4" w:space="0" w:color="auto"/>
              <w:bottom w:val="single" w:sz="4" w:space="0" w:color="auto"/>
              <w:right w:val="single" w:sz="4" w:space="0" w:color="auto"/>
            </w:tcBorders>
            <w:hideMark/>
          </w:tcPr>
          <w:p w14:paraId="08AB4D41" w14:textId="77777777" w:rsidR="001E5386" w:rsidRPr="008479E7" w:rsidRDefault="001E5386" w:rsidP="008D6A28">
            <w:pPr>
              <w:pStyle w:val="Akapitzlist"/>
              <w:numPr>
                <w:ilvl w:val="2"/>
                <w:numId w:val="18"/>
              </w:numPr>
              <w:suppressAutoHyphens/>
              <w:spacing w:after="0" w:line="240" w:lineRule="auto"/>
              <w:ind w:left="372"/>
              <w:jc w:val="both"/>
              <w:rPr>
                <w:rFonts w:cstheme="minorHAnsi"/>
                <w:bCs/>
                <w:sz w:val="16"/>
                <w:szCs w:val="16"/>
                <w:lang w:val="pl-PL"/>
              </w:rPr>
            </w:pPr>
            <w:r w:rsidRPr="008479E7">
              <w:rPr>
                <w:rFonts w:cstheme="minorHAnsi"/>
                <w:bCs/>
                <w:sz w:val="16"/>
                <w:szCs w:val="16"/>
                <w:lang w:val="pl-PL"/>
              </w:rPr>
              <w:t>Optyka rezonatora laserowego o trwałości co najmniej 0,5 miliarda pulsów i co najmniej 2 miliardy pulsów w przypadku optyki lasera.</w:t>
            </w:r>
          </w:p>
          <w:p w14:paraId="2EBF5AE1" w14:textId="77777777" w:rsidR="001E5386" w:rsidRPr="008479E7" w:rsidRDefault="001E5386" w:rsidP="008D6A28">
            <w:pPr>
              <w:pStyle w:val="Akapitzlist"/>
              <w:numPr>
                <w:ilvl w:val="2"/>
                <w:numId w:val="18"/>
              </w:numPr>
              <w:suppressAutoHyphens/>
              <w:spacing w:after="0" w:line="240" w:lineRule="auto"/>
              <w:ind w:left="372"/>
              <w:jc w:val="both"/>
              <w:rPr>
                <w:rFonts w:cstheme="minorHAnsi"/>
                <w:bCs/>
                <w:sz w:val="16"/>
                <w:szCs w:val="16"/>
                <w:lang w:val="pl-PL"/>
              </w:rPr>
            </w:pPr>
            <w:r w:rsidRPr="008479E7">
              <w:rPr>
                <w:rFonts w:cstheme="minorHAnsi"/>
                <w:bCs/>
                <w:sz w:val="16"/>
                <w:szCs w:val="16"/>
                <w:lang w:val="pl-PL"/>
              </w:rPr>
              <w:t>Regulowana częstotliwość powtarzania pulsu od 1 do 500 Hz (ze stopniowaniem co 1 Hz).</w:t>
            </w:r>
          </w:p>
          <w:p w14:paraId="7E0E4047" w14:textId="6FBE7ADE" w:rsidR="001E5386" w:rsidRPr="008479E7" w:rsidRDefault="001E5386" w:rsidP="008D6A28">
            <w:pPr>
              <w:pStyle w:val="Akapitzlist"/>
              <w:numPr>
                <w:ilvl w:val="2"/>
                <w:numId w:val="18"/>
              </w:numPr>
              <w:suppressAutoHyphens/>
              <w:spacing w:after="0" w:line="240" w:lineRule="auto"/>
              <w:ind w:left="372"/>
              <w:jc w:val="both"/>
              <w:rPr>
                <w:rFonts w:cstheme="minorHAnsi"/>
                <w:bCs/>
                <w:sz w:val="16"/>
                <w:szCs w:val="16"/>
                <w:lang w:val="pl-PL"/>
              </w:rPr>
            </w:pPr>
            <w:r w:rsidRPr="008479E7">
              <w:rPr>
                <w:rFonts w:cstheme="minorHAnsi"/>
                <w:bCs/>
                <w:sz w:val="16"/>
                <w:szCs w:val="16"/>
                <w:lang w:val="pl-PL"/>
              </w:rPr>
              <w:t xml:space="preserve">Laser powinien mieć zapewnione chłodzenie (jeśli tego wymaga) wodą lub powietrzem. Oferta powinna zawierać komplet urządzeń chłodzących wraz ze wszelkimi akcesoriami wymagającymi połączenia go z </w:t>
            </w:r>
            <w:r w:rsidR="000B51C2" w:rsidRPr="008479E7">
              <w:rPr>
                <w:rFonts w:cstheme="minorHAnsi"/>
                <w:bCs/>
                <w:sz w:val="16"/>
                <w:szCs w:val="16"/>
                <w:lang w:val="pl-PL"/>
              </w:rPr>
              <w:t>LA</w:t>
            </w:r>
            <w:r w:rsidRPr="008479E7">
              <w:rPr>
                <w:rFonts w:cstheme="minorHAnsi"/>
                <w:bCs/>
                <w:sz w:val="16"/>
                <w:szCs w:val="16"/>
                <w:lang w:val="pl-PL"/>
              </w:rPr>
              <w:t>.</w:t>
            </w:r>
          </w:p>
          <w:p w14:paraId="03C4DC22" w14:textId="77777777" w:rsidR="001E5386" w:rsidRPr="008479E7" w:rsidRDefault="001E5386" w:rsidP="008D6A28">
            <w:pPr>
              <w:pStyle w:val="Akapitzlist"/>
              <w:numPr>
                <w:ilvl w:val="2"/>
                <w:numId w:val="18"/>
              </w:numPr>
              <w:suppressAutoHyphens/>
              <w:spacing w:after="0" w:line="240" w:lineRule="auto"/>
              <w:ind w:left="372"/>
              <w:jc w:val="both"/>
              <w:rPr>
                <w:rFonts w:cstheme="minorHAnsi"/>
                <w:bCs/>
                <w:sz w:val="16"/>
                <w:szCs w:val="16"/>
                <w:lang w:val="pl-PL"/>
              </w:rPr>
            </w:pPr>
            <w:r w:rsidRPr="008479E7">
              <w:rPr>
                <w:rFonts w:cstheme="minorHAnsi"/>
                <w:bCs/>
                <w:sz w:val="16"/>
                <w:szCs w:val="16"/>
                <w:lang w:val="pl-PL"/>
              </w:rPr>
              <w:t>Fluktuacje energii od impulsu do impulsu powinny być mniejsze niż 2% RMS</w:t>
            </w:r>
          </w:p>
          <w:p w14:paraId="323DAD0A" w14:textId="4E5348F9" w:rsidR="001E5386" w:rsidRPr="008479E7" w:rsidRDefault="001E5386" w:rsidP="008D6A28">
            <w:pPr>
              <w:pStyle w:val="Akapitzlist"/>
              <w:numPr>
                <w:ilvl w:val="2"/>
                <w:numId w:val="18"/>
              </w:numPr>
              <w:suppressAutoHyphens/>
              <w:spacing w:after="0" w:line="240" w:lineRule="auto"/>
              <w:ind w:left="372"/>
              <w:jc w:val="both"/>
              <w:rPr>
                <w:rFonts w:cstheme="minorHAnsi"/>
                <w:bCs/>
                <w:sz w:val="16"/>
                <w:szCs w:val="16"/>
                <w:lang w:val="pl-PL"/>
              </w:rPr>
            </w:pPr>
            <w:r w:rsidRPr="008479E7">
              <w:rPr>
                <w:rFonts w:cstheme="minorHAnsi"/>
                <w:bCs/>
                <w:sz w:val="16"/>
                <w:szCs w:val="16"/>
                <w:lang w:val="pl-PL"/>
              </w:rPr>
              <w:t xml:space="preserve">Szerokość pulsu: ≤ </w:t>
            </w:r>
            <w:r w:rsidR="00CD4E43">
              <w:rPr>
                <w:rFonts w:cstheme="minorHAnsi"/>
                <w:bCs/>
                <w:sz w:val="16"/>
                <w:szCs w:val="16"/>
                <w:lang w:val="pl-PL"/>
              </w:rPr>
              <w:t>7</w:t>
            </w:r>
            <w:r w:rsidRPr="008479E7">
              <w:rPr>
                <w:rFonts w:cstheme="minorHAnsi"/>
                <w:bCs/>
                <w:sz w:val="16"/>
                <w:szCs w:val="16"/>
                <w:lang w:val="pl-PL"/>
              </w:rPr>
              <w:t xml:space="preserve"> ns.</w:t>
            </w:r>
          </w:p>
          <w:p w14:paraId="03242450" w14:textId="77777777" w:rsidR="001E5386" w:rsidRPr="008479E7" w:rsidRDefault="001E5386" w:rsidP="008D6A28">
            <w:pPr>
              <w:pStyle w:val="Akapitzlist"/>
              <w:numPr>
                <w:ilvl w:val="2"/>
                <w:numId w:val="18"/>
              </w:numPr>
              <w:suppressAutoHyphens/>
              <w:spacing w:after="0" w:line="240" w:lineRule="auto"/>
              <w:ind w:left="372"/>
              <w:jc w:val="both"/>
              <w:rPr>
                <w:rFonts w:cstheme="minorHAnsi"/>
                <w:bCs/>
                <w:sz w:val="16"/>
                <w:szCs w:val="16"/>
                <w:lang w:val="pl-PL"/>
              </w:rPr>
            </w:pPr>
            <w:r w:rsidRPr="008479E7">
              <w:rPr>
                <w:rFonts w:cstheme="minorHAnsi"/>
                <w:bCs/>
                <w:sz w:val="16"/>
                <w:szCs w:val="16"/>
                <w:lang w:val="pl-PL"/>
              </w:rPr>
              <w:t>Kontrola częstotliwości pulsu (wiązki) lasera powinna mieć tryb: 1) pojedynczego pulsu, 2) określenia ilości pulsów i 3) trybu nieprzerywanego pulsowania.</w:t>
            </w:r>
          </w:p>
          <w:p w14:paraId="1C91D613" w14:textId="77777777" w:rsidR="001E5386" w:rsidRPr="008479E7" w:rsidRDefault="001E5386" w:rsidP="008D6A28">
            <w:pPr>
              <w:pStyle w:val="Akapitzlist"/>
              <w:numPr>
                <w:ilvl w:val="0"/>
                <w:numId w:val="97"/>
              </w:numPr>
              <w:suppressAutoHyphens/>
              <w:spacing w:after="0" w:line="240" w:lineRule="auto"/>
              <w:ind w:left="372" w:hanging="416"/>
              <w:jc w:val="both"/>
              <w:rPr>
                <w:rFonts w:cstheme="minorHAnsi"/>
                <w:bCs/>
                <w:sz w:val="16"/>
                <w:szCs w:val="16"/>
                <w:lang w:val="pl-PL"/>
              </w:rPr>
            </w:pPr>
            <w:r w:rsidRPr="008479E7">
              <w:rPr>
                <w:rFonts w:cstheme="minorHAnsi"/>
                <w:bCs/>
                <w:sz w:val="16"/>
                <w:szCs w:val="16"/>
                <w:lang w:val="pl-PL"/>
              </w:rPr>
              <w:t>Laser musi mieć możliwość zadania stałej, stabilnej energii pulsu w czasie ablacji.</w:t>
            </w:r>
          </w:p>
        </w:tc>
        <w:tc>
          <w:tcPr>
            <w:tcW w:w="2119" w:type="dxa"/>
            <w:tcBorders>
              <w:top w:val="single" w:sz="4" w:space="0" w:color="auto"/>
              <w:left w:val="single" w:sz="4" w:space="0" w:color="auto"/>
              <w:bottom w:val="single" w:sz="4" w:space="0" w:color="auto"/>
              <w:right w:val="single" w:sz="4" w:space="0" w:color="auto"/>
            </w:tcBorders>
          </w:tcPr>
          <w:p w14:paraId="21CE558C" w14:textId="77777777" w:rsidR="001E5386" w:rsidRPr="008479E7" w:rsidRDefault="001E5386" w:rsidP="008D6A28">
            <w:pPr>
              <w:pStyle w:val="Akapitzlist"/>
              <w:numPr>
                <w:ilvl w:val="2"/>
                <w:numId w:val="18"/>
              </w:numPr>
              <w:suppressAutoHyphens/>
              <w:spacing w:after="0" w:line="240" w:lineRule="auto"/>
              <w:ind w:left="372"/>
              <w:jc w:val="both"/>
              <w:rPr>
                <w:rFonts w:cstheme="minorHAnsi"/>
                <w:bCs/>
                <w:sz w:val="16"/>
                <w:szCs w:val="16"/>
                <w:lang w:val="pl-PL"/>
              </w:rPr>
            </w:pPr>
          </w:p>
        </w:tc>
        <w:tc>
          <w:tcPr>
            <w:tcW w:w="1581" w:type="dxa"/>
            <w:tcBorders>
              <w:top w:val="single" w:sz="4" w:space="0" w:color="auto"/>
              <w:left w:val="single" w:sz="4" w:space="0" w:color="auto"/>
              <w:bottom w:val="single" w:sz="4" w:space="0" w:color="auto"/>
              <w:right w:val="single" w:sz="4" w:space="0" w:color="auto"/>
            </w:tcBorders>
          </w:tcPr>
          <w:p w14:paraId="03B4A0A6" w14:textId="77777777" w:rsidR="001E5386" w:rsidRPr="008479E7" w:rsidRDefault="001E5386" w:rsidP="008D6A28">
            <w:pPr>
              <w:pStyle w:val="Akapitzlist"/>
              <w:numPr>
                <w:ilvl w:val="2"/>
                <w:numId w:val="18"/>
              </w:numPr>
              <w:suppressAutoHyphens/>
              <w:spacing w:after="0" w:line="240" w:lineRule="auto"/>
              <w:ind w:left="372"/>
              <w:jc w:val="both"/>
              <w:rPr>
                <w:rFonts w:cstheme="minorHAnsi"/>
                <w:bCs/>
                <w:sz w:val="16"/>
                <w:szCs w:val="16"/>
                <w:lang w:val="pl-PL"/>
              </w:rPr>
            </w:pPr>
          </w:p>
        </w:tc>
      </w:tr>
      <w:tr w:rsidR="001E5386" w:rsidRPr="008479E7" w14:paraId="0C2362A5" w14:textId="77777777" w:rsidTr="001E5386">
        <w:tc>
          <w:tcPr>
            <w:tcW w:w="652" w:type="dxa"/>
            <w:tcBorders>
              <w:top w:val="single" w:sz="4" w:space="0" w:color="auto"/>
              <w:left w:val="single" w:sz="4" w:space="0" w:color="auto"/>
              <w:bottom w:val="single" w:sz="4" w:space="0" w:color="auto"/>
              <w:right w:val="single" w:sz="4" w:space="0" w:color="auto"/>
            </w:tcBorders>
          </w:tcPr>
          <w:p w14:paraId="2D1F2224" w14:textId="77777777" w:rsidR="001E5386" w:rsidRPr="008479E7" w:rsidRDefault="001E5386" w:rsidP="001E5386">
            <w:pPr>
              <w:numPr>
                <w:ilvl w:val="0"/>
                <w:numId w:val="100"/>
              </w:numPr>
              <w:spacing w:after="0" w:line="240" w:lineRule="auto"/>
              <w:ind w:left="379" w:right="38"/>
              <w:rPr>
                <w:rFonts w:asciiTheme="minorHAnsi" w:hAnsiTheme="minorHAnsi" w:cstheme="minorHAnsi"/>
                <w:b/>
                <w:sz w:val="16"/>
                <w:szCs w:val="16"/>
                <w:lang w:val="pl-PL"/>
              </w:rPr>
            </w:pPr>
          </w:p>
        </w:tc>
        <w:tc>
          <w:tcPr>
            <w:tcW w:w="1735" w:type="dxa"/>
            <w:tcBorders>
              <w:top w:val="single" w:sz="4" w:space="0" w:color="auto"/>
              <w:left w:val="single" w:sz="4" w:space="0" w:color="auto"/>
              <w:bottom w:val="single" w:sz="4" w:space="0" w:color="auto"/>
              <w:right w:val="single" w:sz="4" w:space="0" w:color="auto"/>
            </w:tcBorders>
            <w:hideMark/>
          </w:tcPr>
          <w:p w14:paraId="1E6D971F" w14:textId="77777777" w:rsidR="001E5386" w:rsidRPr="008479E7" w:rsidRDefault="001E5386" w:rsidP="008D6A28">
            <w:pPr>
              <w:spacing w:after="0" w:line="240" w:lineRule="auto"/>
              <w:ind w:right="38"/>
              <w:rPr>
                <w:rFonts w:asciiTheme="minorHAnsi" w:hAnsiTheme="minorHAnsi" w:cstheme="minorHAnsi"/>
                <w:b/>
                <w:sz w:val="16"/>
                <w:szCs w:val="16"/>
              </w:rPr>
            </w:pPr>
            <w:r w:rsidRPr="008479E7">
              <w:rPr>
                <w:rFonts w:asciiTheme="minorHAnsi" w:hAnsiTheme="minorHAnsi" w:cstheme="minorHAnsi"/>
                <w:b/>
                <w:sz w:val="16"/>
                <w:szCs w:val="16"/>
              </w:rPr>
              <w:t>Wielkość i kształt wiązki</w:t>
            </w:r>
          </w:p>
        </w:tc>
        <w:tc>
          <w:tcPr>
            <w:tcW w:w="2980" w:type="dxa"/>
            <w:tcBorders>
              <w:top w:val="single" w:sz="4" w:space="0" w:color="auto"/>
              <w:left w:val="single" w:sz="4" w:space="0" w:color="auto"/>
              <w:bottom w:val="single" w:sz="4" w:space="0" w:color="auto"/>
              <w:right w:val="single" w:sz="4" w:space="0" w:color="auto"/>
            </w:tcBorders>
            <w:hideMark/>
          </w:tcPr>
          <w:p w14:paraId="6D4B4425" w14:textId="77777777" w:rsidR="001E5386" w:rsidRPr="008479E7" w:rsidRDefault="001E5386" w:rsidP="008D6A28">
            <w:pPr>
              <w:spacing w:after="0" w:line="240" w:lineRule="auto"/>
              <w:ind w:right="38"/>
              <w:rPr>
                <w:rFonts w:asciiTheme="minorHAnsi" w:hAnsiTheme="minorHAnsi" w:cstheme="minorHAnsi"/>
                <w:sz w:val="16"/>
                <w:szCs w:val="16"/>
                <w:lang w:val="pl-PL"/>
              </w:rPr>
            </w:pPr>
            <w:r w:rsidRPr="008479E7">
              <w:rPr>
                <w:rFonts w:asciiTheme="minorHAnsi" w:hAnsiTheme="minorHAnsi" w:cstheme="minorHAnsi"/>
                <w:sz w:val="16"/>
                <w:szCs w:val="16"/>
                <w:lang w:val="pl-PL"/>
              </w:rPr>
              <w:t xml:space="preserve">Regulowana średnica wiązki lasera w zakresie od 1 μm – 210 μm. Oprócz przesłon o przekroju koła, system powinien również posiadać przesłony o </w:t>
            </w:r>
            <w:r w:rsidRPr="008479E7">
              <w:rPr>
                <w:rFonts w:asciiTheme="minorHAnsi" w:hAnsiTheme="minorHAnsi" w:cstheme="minorHAnsi"/>
                <w:sz w:val="16"/>
                <w:szCs w:val="16"/>
                <w:lang w:val="pl-PL"/>
              </w:rPr>
              <w:lastRenderedPageBreak/>
              <w:t>kształcie prostokąta i krzyża.</w:t>
            </w:r>
          </w:p>
        </w:tc>
        <w:tc>
          <w:tcPr>
            <w:tcW w:w="2119" w:type="dxa"/>
            <w:tcBorders>
              <w:top w:val="single" w:sz="4" w:space="0" w:color="auto"/>
              <w:left w:val="single" w:sz="4" w:space="0" w:color="auto"/>
              <w:bottom w:val="single" w:sz="4" w:space="0" w:color="auto"/>
              <w:right w:val="single" w:sz="4" w:space="0" w:color="auto"/>
            </w:tcBorders>
          </w:tcPr>
          <w:p w14:paraId="7B822F02" w14:textId="77777777" w:rsidR="001E5386" w:rsidRPr="008479E7" w:rsidRDefault="001E5386" w:rsidP="008D6A28">
            <w:pPr>
              <w:spacing w:after="0" w:line="240" w:lineRule="auto"/>
              <w:ind w:right="38"/>
              <w:rPr>
                <w:rFonts w:cstheme="minorHAnsi"/>
                <w:sz w:val="16"/>
                <w:szCs w:val="16"/>
                <w:lang w:val="pl-PL"/>
              </w:rPr>
            </w:pPr>
          </w:p>
        </w:tc>
        <w:tc>
          <w:tcPr>
            <w:tcW w:w="1581" w:type="dxa"/>
            <w:tcBorders>
              <w:top w:val="single" w:sz="4" w:space="0" w:color="auto"/>
              <w:left w:val="single" w:sz="4" w:space="0" w:color="auto"/>
              <w:bottom w:val="single" w:sz="4" w:space="0" w:color="auto"/>
              <w:right w:val="single" w:sz="4" w:space="0" w:color="auto"/>
            </w:tcBorders>
          </w:tcPr>
          <w:p w14:paraId="4C524B66" w14:textId="77777777" w:rsidR="001E5386" w:rsidRPr="008479E7" w:rsidRDefault="001E5386" w:rsidP="008D6A28">
            <w:pPr>
              <w:spacing w:after="0" w:line="240" w:lineRule="auto"/>
              <w:ind w:right="38"/>
              <w:rPr>
                <w:rFonts w:cstheme="minorHAnsi"/>
                <w:sz w:val="16"/>
                <w:szCs w:val="16"/>
                <w:lang w:val="pl-PL"/>
              </w:rPr>
            </w:pPr>
          </w:p>
        </w:tc>
      </w:tr>
      <w:tr w:rsidR="001E5386" w:rsidRPr="008479E7" w14:paraId="5229A16C" w14:textId="77777777" w:rsidTr="001E5386">
        <w:trPr>
          <w:trHeight w:val="2779"/>
        </w:trPr>
        <w:tc>
          <w:tcPr>
            <w:tcW w:w="652" w:type="dxa"/>
            <w:tcBorders>
              <w:top w:val="single" w:sz="4" w:space="0" w:color="auto"/>
              <w:left w:val="single" w:sz="4" w:space="0" w:color="auto"/>
              <w:bottom w:val="single" w:sz="4" w:space="0" w:color="auto"/>
              <w:right w:val="single" w:sz="4" w:space="0" w:color="auto"/>
            </w:tcBorders>
          </w:tcPr>
          <w:p w14:paraId="448C1E92" w14:textId="77777777" w:rsidR="001E5386" w:rsidRPr="008479E7" w:rsidRDefault="001E5386" w:rsidP="001E5386">
            <w:pPr>
              <w:numPr>
                <w:ilvl w:val="0"/>
                <w:numId w:val="100"/>
              </w:numPr>
              <w:spacing w:after="0" w:line="240" w:lineRule="auto"/>
              <w:ind w:left="379" w:right="38"/>
              <w:rPr>
                <w:rFonts w:asciiTheme="minorHAnsi" w:hAnsiTheme="minorHAnsi" w:cstheme="minorHAnsi"/>
                <w:b/>
                <w:sz w:val="16"/>
                <w:szCs w:val="16"/>
                <w:lang w:val="pl-PL"/>
              </w:rPr>
            </w:pPr>
          </w:p>
        </w:tc>
        <w:tc>
          <w:tcPr>
            <w:tcW w:w="1735" w:type="dxa"/>
            <w:tcBorders>
              <w:top w:val="single" w:sz="4" w:space="0" w:color="auto"/>
              <w:left w:val="single" w:sz="4" w:space="0" w:color="auto"/>
              <w:bottom w:val="single" w:sz="4" w:space="0" w:color="auto"/>
              <w:right w:val="single" w:sz="4" w:space="0" w:color="auto"/>
            </w:tcBorders>
            <w:hideMark/>
          </w:tcPr>
          <w:p w14:paraId="4E7D9D95" w14:textId="77777777" w:rsidR="001E5386" w:rsidRPr="008479E7" w:rsidRDefault="001E5386" w:rsidP="008D6A28">
            <w:pPr>
              <w:spacing w:after="0" w:line="240" w:lineRule="auto"/>
              <w:ind w:right="38"/>
              <w:rPr>
                <w:rFonts w:asciiTheme="minorHAnsi" w:hAnsiTheme="minorHAnsi" w:cstheme="minorHAnsi"/>
                <w:b/>
                <w:sz w:val="16"/>
                <w:szCs w:val="16"/>
                <w:lang w:val="pl-PL"/>
              </w:rPr>
            </w:pPr>
            <w:r w:rsidRPr="008479E7">
              <w:rPr>
                <w:rFonts w:asciiTheme="minorHAnsi" w:hAnsiTheme="minorHAnsi" w:cstheme="minorHAnsi"/>
                <w:b/>
                <w:sz w:val="16"/>
                <w:szCs w:val="16"/>
              </w:rPr>
              <w:t>Kontrola energii</w:t>
            </w:r>
          </w:p>
        </w:tc>
        <w:tc>
          <w:tcPr>
            <w:tcW w:w="2980" w:type="dxa"/>
            <w:tcBorders>
              <w:top w:val="single" w:sz="4" w:space="0" w:color="auto"/>
              <w:left w:val="single" w:sz="4" w:space="0" w:color="auto"/>
              <w:right w:val="single" w:sz="4" w:space="0" w:color="auto"/>
            </w:tcBorders>
          </w:tcPr>
          <w:p w14:paraId="44132F1A" w14:textId="77777777" w:rsidR="001E5386" w:rsidRPr="008479E7" w:rsidRDefault="001E5386" w:rsidP="008D6A28">
            <w:pPr>
              <w:pStyle w:val="Akapitzlist"/>
              <w:numPr>
                <w:ilvl w:val="2"/>
                <w:numId w:val="18"/>
              </w:numPr>
              <w:spacing w:after="0" w:line="225" w:lineRule="exact"/>
              <w:ind w:left="514" w:right="45"/>
              <w:rPr>
                <w:rFonts w:cstheme="minorHAnsi"/>
                <w:sz w:val="16"/>
                <w:szCs w:val="16"/>
                <w:lang w:val="pl-PL"/>
              </w:rPr>
            </w:pPr>
            <w:r w:rsidRPr="008479E7">
              <w:rPr>
                <w:rFonts w:cstheme="minorHAnsi"/>
                <w:sz w:val="16"/>
                <w:szCs w:val="16"/>
                <w:lang w:val="pl-PL"/>
              </w:rPr>
              <w:t>System laserowy powinien być wyposażony w system pomiaru gęstości energii na próbie.</w:t>
            </w:r>
          </w:p>
          <w:p w14:paraId="2F02C759" w14:textId="77777777" w:rsidR="001E5386" w:rsidRPr="008479E7" w:rsidRDefault="001E5386" w:rsidP="008D6A28">
            <w:pPr>
              <w:pStyle w:val="Akapitzlist"/>
              <w:numPr>
                <w:ilvl w:val="0"/>
                <w:numId w:val="97"/>
              </w:numPr>
              <w:spacing w:after="0" w:line="240" w:lineRule="auto"/>
              <w:ind w:left="514" w:right="101"/>
              <w:jc w:val="both"/>
              <w:rPr>
                <w:rFonts w:cstheme="minorHAnsi"/>
                <w:sz w:val="16"/>
                <w:szCs w:val="16"/>
                <w:lang w:val="pl-PL"/>
              </w:rPr>
            </w:pPr>
            <w:r w:rsidRPr="008479E7">
              <w:rPr>
                <w:rFonts w:cstheme="minorHAnsi"/>
                <w:sz w:val="16"/>
                <w:szCs w:val="16"/>
                <w:lang w:val="pl-PL"/>
              </w:rPr>
              <w:t>System pomiaru gęstości energii powinien mieć możliwość monitorowania i rejestrowania energii wiązki lasera w czasie rzeczywistym.</w:t>
            </w:r>
          </w:p>
        </w:tc>
        <w:tc>
          <w:tcPr>
            <w:tcW w:w="2119" w:type="dxa"/>
            <w:tcBorders>
              <w:top w:val="single" w:sz="4" w:space="0" w:color="auto"/>
              <w:left w:val="single" w:sz="4" w:space="0" w:color="auto"/>
              <w:right w:val="single" w:sz="4" w:space="0" w:color="auto"/>
            </w:tcBorders>
          </w:tcPr>
          <w:p w14:paraId="18A65F13" w14:textId="77777777" w:rsidR="001E5386" w:rsidRPr="008479E7" w:rsidRDefault="001E5386" w:rsidP="008D6A28">
            <w:pPr>
              <w:pStyle w:val="Akapitzlist"/>
              <w:numPr>
                <w:ilvl w:val="2"/>
                <w:numId w:val="18"/>
              </w:numPr>
              <w:spacing w:after="0" w:line="225" w:lineRule="exact"/>
              <w:ind w:left="514" w:right="45"/>
              <w:rPr>
                <w:rFonts w:cstheme="minorHAnsi"/>
                <w:sz w:val="16"/>
                <w:szCs w:val="16"/>
                <w:lang w:val="pl-PL"/>
              </w:rPr>
            </w:pPr>
          </w:p>
        </w:tc>
        <w:tc>
          <w:tcPr>
            <w:tcW w:w="1581" w:type="dxa"/>
            <w:tcBorders>
              <w:top w:val="single" w:sz="4" w:space="0" w:color="auto"/>
              <w:left w:val="single" w:sz="4" w:space="0" w:color="auto"/>
              <w:right w:val="single" w:sz="4" w:space="0" w:color="auto"/>
            </w:tcBorders>
          </w:tcPr>
          <w:p w14:paraId="419A2927" w14:textId="77777777" w:rsidR="001E5386" w:rsidRPr="008479E7" w:rsidRDefault="001E5386" w:rsidP="008D6A28">
            <w:pPr>
              <w:pStyle w:val="Akapitzlist"/>
              <w:numPr>
                <w:ilvl w:val="2"/>
                <w:numId w:val="18"/>
              </w:numPr>
              <w:spacing w:after="0" w:line="225" w:lineRule="exact"/>
              <w:ind w:left="514" w:right="45"/>
              <w:rPr>
                <w:rFonts w:cstheme="minorHAnsi"/>
                <w:sz w:val="16"/>
                <w:szCs w:val="16"/>
                <w:lang w:val="pl-PL"/>
              </w:rPr>
            </w:pPr>
          </w:p>
        </w:tc>
      </w:tr>
      <w:tr w:rsidR="001E5386" w:rsidRPr="008479E7" w14:paraId="6A1A8003" w14:textId="77777777" w:rsidTr="001E5386">
        <w:trPr>
          <w:trHeight w:val="4524"/>
        </w:trPr>
        <w:tc>
          <w:tcPr>
            <w:tcW w:w="652" w:type="dxa"/>
            <w:tcBorders>
              <w:top w:val="single" w:sz="4" w:space="0" w:color="auto"/>
              <w:left w:val="single" w:sz="4" w:space="0" w:color="auto"/>
              <w:bottom w:val="single" w:sz="4" w:space="0" w:color="auto"/>
              <w:right w:val="single" w:sz="4" w:space="0" w:color="auto"/>
            </w:tcBorders>
          </w:tcPr>
          <w:p w14:paraId="2222876D" w14:textId="77777777" w:rsidR="001E5386" w:rsidRPr="008479E7" w:rsidRDefault="001E5386" w:rsidP="001E5386">
            <w:pPr>
              <w:numPr>
                <w:ilvl w:val="0"/>
                <w:numId w:val="100"/>
              </w:numPr>
              <w:spacing w:after="0" w:line="240" w:lineRule="auto"/>
              <w:ind w:left="379" w:right="38"/>
              <w:rPr>
                <w:rFonts w:asciiTheme="minorHAnsi" w:hAnsiTheme="minorHAnsi" w:cstheme="minorHAnsi"/>
                <w:b/>
                <w:sz w:val="16"/>
                <w:szCs w:val="16"/>
                <w:lang w:val="pl-PL"/>
              </w:rPr>
            </w:pPr>
          </w:p>
        </w:tc>
        <w:tc>
          <w:tcPr>
            <w:tcW w:w="1735" w:type="dxa"/>
            <w:tcBorders>
              <w:top w:val="single" w:sz="4" w:space="0" w:color="auto"/>
              <w:left w:val="single" w:sz="4" w:space="0" w:color="auto"/>
              <w:bottom w:val="single" w:sz="4" w:space="0" w:color="auto"/>
              <w:right w:val="single" w:sz="4" w:space="0" w:color="auto"/>
            </w:tcBorders>
            <w:hideMark/>
          </w:tcPr>
          <w:p w14:paraId="21B21640" w14:textId="77777777" w:rsidR="001E5386" w:rsidRPr="008479E7" w:rsidRDefault="001E5386" w:rsidP="008D6A28">
            <w:pPr>
              <w:spacing w:after="0" w:line="240" w:lineRule="auto"/>
              <w:ind w:right="38"/>
              <w:rPr>
                <w:rFonts w:asciiTheme="minorHAnsi" w:hAnsiTheme="minorHAnsi" w:cstheme="minorHAnsi"/>
                <w:b/>
                <w:sz w:val="16"/>
                <w:szCs w:val="16"/>
              </w:rPr>
            </w:pPr>
            <w:r w:rsidRPr="008479E7">
              <w:rPr>
                <w:rFonts w:asciiTheme="minorHAnsi" w:hAnsiTheme="minorHAnsi" w:cstheme="minorHAnsi"/>
                <w:b/>
                <w:sz w:val="16"/>
                <w:szCs w:val="16"/>
              </w:rPr>
              <w:t>Ścieżka optyczna wiązki laserowej</w:t>
            </w:r>
          </w:p>
        </w:tc>
        <w:tc>
          <w:tcPr>
            <w:tcW w:w="2980" w:type="dxa"/>
            <w:tcBorders>
              <w:top w:val="single" w:sz="4" w:space="0" w:color="auto"/>
              <w:left w:val="single" w:sz="4" w:space="0" w:color="auto"/>
              <w:right w:val="single" w:sz="4" w:space="0" w:color="auto"/>
            </w:tcBorders>
          </w:tcPr>
          <w:p w14:paraId="480C4AD3" w14:textId="77777777" w:rsidR="001E5386" w:rsidRPr="008479E7" w:rsidRDefault="001E5386" w:rsidP="008D6A28">
            <w:pPr>
              <w:pStyle w:val="Akapitzlist"/>
              <w:numPr>
                <w:ilvl w:val="2"/>
                <w:numId w:val="18"/>
              </w:numPr>
              <w:spacing w:before="174" w:after="0" w:line="240" w:lineRule="auto"/>
              <w:ind w:left="514" w:right="98"/>
              <w:jc w:val="both"/>
              <w:rPr>
                <w:rFonts w:cstheme="minorHAnsi"/>
                <w:sz w:val="16"/>
                <w:szCs w:val="16"/>
                <w:lang w:val="pl-PL"/>
              </w:rPr>
            </w:pPr>
            <w:r w:rsidRPr="008479E7">
              <w:rPr>
                <w:rFonts w:cstheme="minorHAnsi"/>
                <w:sz w:val="16"/>
                <w:szCs w:val="16"/>
                <w:lang w:val="pl-PL"/>
              </w:rPr>
              <w:t>Ścieżka optyczna lasera powinna być zamknięta i wypełniona azotem (podawanym w trybie ciągłym) w celu zapobiegnięcia powstawaniu ozonu pochłaniającego UV. Przepływ azotu powinien być kontrolowany poprzez odpowiedni MFC (mass flow controller) i wyposażony w zawór odcinający, który ma być sterowany poprzez oprogramowanie sterujące. Brak gazu w linii lub niewłaściwy przepływ powinny być automatycznie sygnalizowane przez oprogramowanie sterujące i skutkować zatrzymaniem strzelania lasera.</w:t>
            </w:r>
          </w:p>
          <w:p w14:paraId="1A9F55A0" w14:textId="6C235C2F" w:rsidR="001E5386" w:rsidRPr="008479E7" w:rsidRDefault="001E5386" w:rsidP="008D6A28">
            <w:pPr>
              <w:pStyle w:val="Akapitzlist"/>
              <w:numPr>
                <w:ilvl w:val="2"/>
                <w:numId w:val="18"/>
              </w:numPr>
              <w:spacing w:before="174" w:after="0" w:line="240" w:lineRule="auto"/>
              <w:ind w:left="514" w:right="98"/>
              <w:jc w:val="both"/>
              <w:rPr>
                <w:rFonts w:cstheme="minorHAnsi"/>
                <w:sz w:val="16"/>
                <w:szCs w:val="16"/>
                <w:lang w:val="pl-PL"/>
              </w:rPr>
            </w:pPr>
            <w:r w:rsidRPr="008479E7">
              <w:rPr>
                <w:rFonts w:cstheme="minorHAnsi"/>
                <w:sz w:val="16"/>
                <w:szCs w:val="16"/>
                <w:lang w:val="pl-PL"/>
              </w:rPr>
              <w:t>Wiązka powinna być homogeniczna, skutkując</w:t>
            </w:r>
            <w:r w:rsidR="008D6364">
              <w:rPr>
                <w:rFonts w:cstheme="minorHAnsi"/>
                <w:sz w:val="16"/>
                <w:szCs w:val="16"/>
                <w:lang w:val="pl-PL"/>
              </w:rPr>
              <w:t>a</w:t>
            </w:r>
            <w:r w:rsidRPr="008479E7">
              <w:rPr>
                <w:rFonts w:cstheme="minorHAnsi"/>
                <w:sz w:val="16"/>
                <w:szCs w:val="16"/>
                <w:lang w:val="pl-PL"/>
              </w:rPr>
              <w:t xml:space="preserve"> kraterem po ablacji o przekroju walca z płaskim dnem.</w:t>
            </w:r>
          </w:p>
          <w:p w14:paraId="6DA48DD9" w14:textId="77777777" w:rsidR="001E5386" w:rsidRPr="008479E7" w:rsidRDefault="001E5386" w:rsidP="008D6A28">
            <w:pPr>
              <w:pStyle w:val="Akapitzlist"/>
              <w:numPr>
                <w:ilvl w:val="2"/>
                <w:numId w:val="18"/>
              </w:numPr>
              <w:spacing w:before="174" w:after="0" w:line="240" w:lineRule="auto"/>
              <w:ind w:left="514" w:right="98"/>
              <w:jc w:val="both"/>
              <w:rPr>
                <w:rFonts w:cstheme="minorHAnsi"/>
                <w:sz w:val="16"/>
                <w:szCs w:val="16"/>
                <w:lang w:val="pl-PL"/>
              </w:rPr>
            </w:pPr>
            <w:r w:rsidRPr="008479E7">
              <w:rPr>
                <w:rFonts w:cstheme="minorHAnsi"/>
                <w:sz w:val="16"/>
                <w:szCs w:val="16"/>
                <w:lang w:val="pl-PL"/>
              </w:rPr>
              <w:t>Gęstość energii na próbie ma być sterowana płynnie, w sposób ciągły i regulowana w przedziale od 0,05 do 15 J/cm2 (lub szerszym zawierającym wskazany przedział).</w:t>
            </w:r>
          </w:p>
          <w:p w14:paraId="5CE2BCE9" w14:textId="77777777" w:rsidR="001E5386" w:rsidRPr="008479E7" w:rsidRDefault="001E5386" w:rsidP="008D6A28">
            <w:pPr>
              <w:pStyle w:val="Akapitzlist"/>
              <w:numPr>
                <w:ilvl w:val="2"/>
                <w:numId w:val="18"/>
              </w:numPr>
              <w:spacing w:before="174" w:after="0" w:line="240" w:lineRule="auto"/>
              <w:ind w:left="514" w:right="98"/>
              <w:jc w:val="both"/>
              <w:rPr>
                <w:rFonts w:cstheme="minorHAnsi"/>
                <w:sz w:val="16"/>
                <w:szCs w:val="16"/>
                <w:lang w:val="pl-PL"/>
              </w:rPr>
            </w:pPr>
            <w:r w:rsidRPr="008479E7">
              <w:rPr>
                <w:rFonts w:cstheme="minorHAnsi"/>
                <w:sz w:val="16"/>
                <w:szCs w:val="16"/>
                <w:lang w:val="pl-PL"/>
              </w:rPr>
              <w:t>System powinien mieć wielopozycyjne lustra wydłużające ich czas użytkowania co najmniej 5-krotnie.</w:t>
            </w:r>
          </w:p>
          <w:p w14:paraId="017612E3" w14:textId="77777777" w:rsidR="001E5386" w:rsidRPr="008479E7" w:rsidRDefault="001E5386" w:rsidP="008D6A28">
            <w:pPr>
              <w:pStyle w:val="Akapitzlist"/>
              <w:numPr>
                <w:ilvl w:val="2"/>
                <w:numId w:val="18"/>
              </w:numPr>
              <w:spacing w:before="174" w:after="0" w:line="240" w:lineRule="auto"/>
              <w:ind w:left="514" w:right="98"/>
              <w:jc w:val="both"/>
              <w:rPr>
                <w:rFonts w:asciiTheme="minorHAnsi" w:hAnsiTheme="minorHAnsi" w:cstheme="minorHAnsi"/>
                <w:sz w:val="16"/>
                <w:szCs w:val="16"/>
                <w:lang w:val="pl-PL"/>
              </w:rPr>
            </w:pPr>
            <w:r w:rsidRPr="008479E7">
              <w:rPr>
                <w:rFonts w:cstheme="minorHAnsi"/>
                <w:sz w:val="16"/>
                <w:szCs w:val="16"/>
                <w:lang w:val="pl-PL"/>
              </w:rPr>
              <w:t>System powinien być klasy bezpieczeństwa I (całkowicie chroniący użytkownika przed UV) w czasie pracy i konserwacji urządzenia.</w:t>
            </w:r>
          </w:p>
        </w:tc>
        <w:tc>
          <w:tcPr>
            <w:tcW w:w="2119" w:type="dxa"/>
            <w:tcBorders>
              <w:top w:val="single" w:sz="4" w:space="0" w:color="auto"/>
              <w:left w:val="single" w:sz="4" w:space="0" w:color="auto"/>
              <w:right w:val="single" w:sz="4" w:space="0" w:color="auto"/>
            </w:tcBorders>
          </w:tcPr>
          <w:p w14:paraId="29BF3295" w14:textId="77777777" w:rsidR="001E5386" w:rsidRPr="008479E7" w:rsidRDefault="001E5386" w:rsidP="008D6A28">
            <w:pPr>
              <w:pStyle w:val="Akapitzlist"/>
              <w:numPr>
                <w:ilvl w:val="2"/>
                <w:numId w:val="18"/>
              </w:numPr>
              <w:spacing w:before="174" w:after="0" w:line="240" w:lineRule="auto"/>
              <w:ind w:left="514" w:right="98"/>
              <w:jc w:val="both"/>
              <w:rPr>
                <w:rFonts w:cstheme="minorHAnsi"/>
                <w:sz w:val="16"/>
                <w:szCs w:val="16"/>
                <w:lang w:val="pl-PL"/>
              </w:rPr>
            </w:pPr>
          </w:p>
        </w:tc>
        <w:tc>
          <w:tcPr>
            <w:tcW w:w="1581" w:type="dxa"/>
            <w:tcBorders>
              <w:top w:val="single" w:sz="4" w:space="0" w:color="auto"/>
              <w:left w:val="single" w:sz="4" w:space="0" w:color="auto"/>
              <w:right w:val="single" w:sz="4" w:space="0" w:color="auto"/>
            </w:tcBorders>
          </w:tcPr>
          <w:p w14:paraId="270446BD" w14:textId="77777777" w:rsidR="001E5386" w:rsidRPr="008479E7" w:rsidRDefault="001E5386" w:rsidP="008D6A28">
            <w:pPr>
              <w:pStyle w:val="Akapitzlist"/>
              <w:numPr>
                <w:ilvl w:val="2"/>
                <w:numId w:val="18"/>
              </w:numPr>
              <w:spacing w:before="174" w:after="0" w:line="240" w:lineRule="auto"/>
              <w:ind w:left="514" w:right="98"/>
              <w:jc w:val="both"/>
              <w:rPr>
                <w:rFonts w:cstheme="minorHAnsi"/>
                <w:sz w:val="16"/>
                <w:szCs w:val="16"/>
                <w:lang w:val="pl-PL"/>
              </w:rPr>
            </w:pPr>
          </w:p>
        </w:tc>
      </w:tr>
      <w:tr w:rsidR="001E5386" w:rsidRPr="008479E7" w14:paraId="41DA330B" w14:textId="77777777" w:rsidTr="001E5386">
        <w:trPr>
          <w:trHeight w:val="3190"/>
        </w:trPr>
        <w:tc>
          <w:tcPr>
            <w:tcW w:w="652" w:type="dxa"/>
            <w:tcBorders>
              <w:top w:val="single" w:sz="4" w:space="0" w:color="auto"/>
              <w:left w:val="single" w:sz="4" w:space="0" w:color="auto"/>
              <w:bottom w:val="single" w:sz="4" w:space="0" w:color="auto"/>
              <w:right w:val="single" w:sz="4" w:space="0" w:color="auto"/>
            </w:tcBorders>
          </w:tcPr>
          <w:p w14:paraId="15ADCFE4" w14:textId="77777777" w:rsidR="001E5386" w:rsidRPr="008479E7" w:rsidRDefault="001E5386" w:rsidP="001E5386">
            <w:pPr>
              <w:numPr>
                <w:ilvl w:val="0"/>
                <w:numId w:val="100"/>
              </w:numPr>
              <w:spacing w:after="0" w:line="240" w:lineRule="auto"/>
              <w:ind w:left="379" w:right="38"/>
              <w:rPr>
                <w:rFonts w:asciiTheme="minorHAnsi" w:hAnsiTheme="minorHAnsi" w:cstheme="minorHAnsi"/>
                <w:b/>
                <w:sz w:val="16"/>
                <w:szCs w:val="16"/>
                <w:lang w:val="pl-PL"/>
              </w:rPr>
            </w:pPr>
          </w:p>
        </w:tc>
        <w:tc>
          <w:tcPr>
            <w:tcW w:w="1735" w:type="dxa"/>
            <w:tcBorders>
              <w:top w:val="single" w:sz="4" w:space="0" w:color="auto"/>
              <w:left w:val="single" w:sz="4" w:space="0" w:color="auto"/>
              <w:bottom w:val="single" w:sz="4" w:space="0" w:color="auto"/>
              <w:right w:val="single" w:sz="4" w:space="0" w:color="auto"/>
            </w:tcBorders>
            <w:hideMark/>
          </w:tcPr>
          <w:p w14:paraId="480D2310" w14:textId="77777777" w:rsidR="001E5386" w:rsidRPr="008479E7" w:rsidRDefault="001E5386" w:rsidP="008D6A28">
            <w:pPr>
              <w:spacing w:after="0" w:line="240" w:lineRule="auto"/>
              <w:ind w:right="38"/>
              <w:rPr>
                <w:rFonts w:asciiTheme="minorHAnsi" w:hAnsiTheme="minorHAnsi" w:cstheme="minorHAnsi"/>
                <w:b/>
                <w:sz w:val="16"/>
                <w:szCs w:val="16"/>
              </w:rPr>
            </w:pPr>
            <w:r w:rsidRPr="008479E7">
              <w:rPr>
                <w:rFonts w:asciiTheme="minorHAnsi" w:hAnsiTheme="minorHAnsi" w:cstheme="minorHAnsi"/>
                <w:b/>
                <w:sz w:val="16"/>
                <w:szCs w:val="16"/>
              </w:rPr>
              <w:t>Synchronizacja wyzwalania pulsu/wiązki</w:t>
            </w:r>
          </w:p>
        </w:tc>
        <w:tc>
          <w:tcPr>
            <w:tcW w:w="2980" w:type="dxa"/>
            <w:tcBorders>
              <w:top w:val="single" w:sz="4" w:space="0" w:color="auto"/>
              <w:left w:val="single" w:sz="4" w:space="0" w:color="auto"/>
              <w:right w:val="single" w:sz="4" w:space="0" w:color="auto"/>
            </w:tcBorders>
          </w:tcPr>
          <w:p w14:paraId="3B06F05C" w14:textId="77777777" w:rsidR="001E5386" w:rsidRPr="008479E7" w:rsidRDefault="001E5386" w:rsidP="008D6A28">
            <w:pPr>
              <w:pStyle w:val="Akapitzlist"/>
              <w:numPr>
                <w:ilvl w:val="2"/>
                <w:numId w:val="18"/>
              </w:numPr>
              <w:spacing w:after="0" w:line="240" w:lineRule="auto"/>
              <w:ind w:left="514" w:right="45"/>
              <w:jc w:val="both"/>
              <w:rPr>
                <w:rFonts w:cstheme="minorHAnsi"/>
                <w:sz w:val="16"/>
                <w:szCs w:val="16"/>
                <w:lang w:val="pl-PL"/>
              </w:rPr>
            </w:pPr>
            <w:r w:rsidRPr="008479E7">
              <w:rPr>
                <w:rFonts w:cstheme="minorHAnsi"/>
                <w:sz w:val="16"/>
                <w:szCs w:val="16"/>
                <w:lang w:val="pl-PL"/>
              </w:rPr>
              <w:t>Pierwszeństwo dla ruchu stolika względem wyzwolenia pulsu (stage-priority firing) dla pełnej kontroli pozycji wiązki na próbie.</w:t>
            </w:r>
          </w:p>
          <w:p w14:paraId="143FC135" w14:textId="77777777" w:rsidR="001E5386" w:rsidRPr="008479E7" w:rsidRDefault="001E5386" w:rsidP="008D6A28">
            <w:pPr>
              <w:pStyle w:val="Akapitzlist"/>
              <w:numPr>
                <w:ilvl w:val="0"/>
                <w:numId w:val="97"/>
              </w:numPr>
              <w:spacing w:after="0" w:line="240" w:lineRule="auto"/>
              <w:ind w:left="514" w:right="45"/>
              <w:jc w:val="both"/>
              <w:rPr>
                <w:rFonts w:cstheme="minorHAnsi"/>
                <w:sz w:val="16"/>
                <w:szCs w:val="16"/>
                <w:lang w:val="pl-PL"/>
              </w:rPr>
            </w:pPr>
            <w:r w:rsidRPr="008479E7">
              <w:rPr>
                <w:rFonts w:cstheme="minorHAnsi"/>
                <w:sz w:val="16"/>
                <w:szCs w:val="16"/>
                <w:lang w:val="pl-PL"/>
              </w:rPr>
              <w:t>Możliwość wyzwalania pulsu w trybie stacjonarnym, liniowym i rastrowym. Możliwość zdefiniowania ilości pulsów na każdy wybrany punkt ablacji, możliwość sterowania dawką energii w każdym trybie.</w:t>
            </w:r>
          </w:p>
        </w:tc>
        <w:tc>
          <w:tcPr>
            <w:tcW w:w="2119" w:type="dxa"/>
            <w:tcBorders>
              <w:top w:val="single" w:sz="4" w:space="0" w:color="auto"/>
              <w:left w:val="single" w:sz="4" w:space="0" w:color="auto"/>
              <w:right w:val="single" w:sz="4" w:space="0" w:color="auto"/>
            </w:tcBorders>
          </w:tcPr>
          <w:p w14:paraId="6CE3C22D" w14:textId="77777777" w:rsidR="001E5386" w:rsidRPr="008479E7" w:rsidRDefault="001E5386" w:rsidP="008D6A28">
            <w:pPr>
              <w:pStyle w:val="Akapitzlist"/>
              <w:numPr>
                <w:ilvl w:val="2"/>
                <w:numId w:val="18"/>
              </w:numPr>
              <w:spacing w:after="0" w:line="240" w:lineRule="auto"/>
              <w:ind w:left="514" w:right="45"/>
              <w:jc w:val="both"/>
              <w:rPr>
                <w:rFonts w:cstheme="minorHAnsi"/>
                <w:sz w:val="16"/>
                <w:szCs w:val="16"/>
                <w:lang w:val="pl-PL"/>
              </w:rPr>
            </w:pPr>
          </w:p>
        </w:tc>
        <w:tc>
          <w:tcPr>
            <w:tcW w:w="1581" w:type="dxa"/>
            <w:tcBorders>
              <w:top w:val="single" w:sz="4" w:space="0" w:color="auto"/>
              <w:left w:val="single" w:sz="4" w:space="0" w:color="auto"/>
              <w:right w:val="single" w:sz="4" w:space="0" w:color="auto"/>
            </w:tcBorders>
          </w:tcPr>
          <w:p w14:paraId="789D33D4" w14:textId="77777777" w:rsidR="001E5386" w:rsidRPr="008479E7" w:rsidRDefault="001E5386" w:rsidP="008D6A28">
            <w:pPr>
              <w:pStyle w:val="Akapitzlist"/>
              <w:numPr>
                <w:ilvl w:val="2"/>
                <w:numId w:val="18"/>
              </w:numPr>
              <w:spacing w:after="0" w:line="240" w:lineRule="auto"/>
              <w:ind w:left="514" w:right="45"/>
              <w:jc w:val="both"/>
              <w:rPr>
                <w:rFonts w:cstheme="minorHAnsi"/>
                <w:sz w:val="16"/>
                <w:szCs w:val="16"/>
                <w:lang w:val="pl-PL"/>
              </w:rPr>
            </w:pPr>
          </w:p>
        </w:tc>
      </w:tr>
      <w:tr w:rsidR="001E5386" w:rsidRPr="008479E7" w14:paraId="15383576" w14:textId="77777777" w:rsidTr="001E5386">
        <w:tc>
          <w:tcPr>
            <w:tcW w:w="652" w:type="dxa"/>
            <w:tcBorders>
              <w:top w:val="single" w:sz="4" w:space="0" w:color="auto"/>
              <w:left w:val="single" w:sz="4" w:space="0" w:color="auto"/>
              <w:bottom w:val="single" w:sz="4" w:space="0" w:color="auto"/>
              <w:right w:val="single" w:sz="4" w:space="0" w:color="auto"/>
            </w:tcBorders>
          </w:tcPr>
          <w:p w14:paraId="6AE4FD8B" w14:textId="77777777" w:rsidR="001E5386" w:rsidRPr="008479E7" w:rsidRDefault="001E5386" w:rsidP="001E5386">
            <w:pPr>
              <w:numPr>
                <w:ilvl w:val="0"/>
                <w:numId w:val="100"/>
              </w:numPr>
              <w:spacing w:after="0" w:line="240" w:lineRule="auto"/>
              <w:ind w:left="379" w:right="38"/>
              <w:rPr>
                <w:rFonts w:asciiTheme="minorHAnsi" w:hAnsiTheme="minorHAnsi" w:cstheme="minorHAnsi"/>
                <w:b/>
                <w:sz w:val="16"/>
                <w:szCs w:val="16"/>
                <w:lang w:val="pl-PL"/>
              </w:rPr>
            </w:pPr>
          </w:p>
        </w:tc>
        <w:tc>
          <w:tcPr>
            <w:tcW w:w="1735" w:type="dxa"/>
            <w:tcBorders>
              <w:top w:val="single" w:sz="4" w:space="0" w:color="auto"/>
              <w:left w:val="single" w:sz="4" w:space="0" w:color="auto"/>
              <w:bottom w:val="single" w:sz="4" w:space="0" w:color="auto"/>
              <w:right w:val="single" w:sz="4" w:space="0" w:color="auto"/>
            </w:tcBorders>
            <w:hideMark/>
          </w:tcPr>
          <w:p w14:paraId="6DDFA173" w14:textId="77777777" w:rsidR="001E5386" w:rsidRPr="008479E7" w:rsidRDefault="001E5386" w:rsidP="008D6A28">
            <w:pPr>
              <w:spacing w:after="0" w:line="240" w:lineRule="auto"/>
              <w:ind w:right="38"/>
              <w:rPr>
                <w:rFonts w:asciiTheme="minorHAnsi" w:hAnsiTheme="minorHAnsi" w:cstheme="minorHAnsi"/>
                <w:b/>
                <w:sz w:val="16"/>
                <w:szCs w:val="16"/>
              </w:rPr>
            </w:pPr>
            <w:r w:rsidRPr="008479E7">
              <w:rPr>
                <w:rFonts w:asciiTheme="minorHAnsi" w:hAnsiTheme="minorHAnsi" w:cstheme="minorHAnsi"/>
                <w:b/>
                <w:sz w:val="16"/>
                <w:szCs w:val="16"/>
              </w:rPr>
              <w:t>Gazy</w:t>
            </w:r>
          </w:p>
        </w:tc>
        <w:tc>
          <w:tcPr>
            <w:tcW w:w="2980" w:type="dxa"/>
            <w:tcBorders>
              <w:top w:val="single" w:sz="4" w:space="0" w:color="auto"/>
              <w:left w:val="single" w:sz="4" w:space="0" w:color="auto"/>
              <w:bottom w:val="single" w:sz="4" w:space="0" w:color="auto"/>
              <w:right w:val="single" w:sz="4" w:space="0" w:color="auto"/>
            </w:tcBorders>
          </w:tcPr>
          <w:p w14:paraId="37419E9B" w14:textId="77777777" w:rsidR="001E5386" w:rsidRPr="008479E7" w:rsidRDefault="001E5386" w:rsidP="008D6A28">
            <w:pPr>
              <w:pStyle w:val="Akapitzlist"/>
              <w:numPr>
                <w:ilvl w:val="2"/>
                <w:numId w:val="18"/>
              </w:numPr>
              <w:spacing w:after="0" w:line="247" w:lineRule="auto"/>
              <w:ind w:left="372" w:right="434"/>
              <w:jc w:val="both"/>
              <w:rPr>
                <w:rFonts w:cstheme="minorHAnsi"/>
                <w:sz w:val="16"/>
                <w:szCs w:val="16"/>
                <w:lang w:val="pl-PL"/>
              </w:rPr>
            </w:pPr>
            <w:r w:rsidRPr="008479E7">
              <w:rPr>
                <w:rFonts w:cstheme="minorHAnsi"/>
                <w:sz w:val="16"/>
                <w:szCs w:val="16"/>
                <w:lang w:val="pl-PL"/>
              </w:rPr>
              <w:t>System musi zawierać w pełni zamkniętą i zintegrowaną szafkę, w której można umieścić wszystkie butle z gazem niezbędne dla pełnej funkcjonalności systemu laserowego. Szafka powinna być zabezpieczona przed przypadkowymi uszkodzeniami w czasie relokacji lasera pomiędzy instrumentami w laboratorium.</w:t>
            </w:r>
          </w:p>
          <w:p w14:paraId="6B6E7473" w14:textId="77777777" w:rsidR="001E5386" w:rsidRPr="008479E7" w:rsidRDefault="001E5386" w:rsidP="008D6A28">
            <w:pPr>
              <w:pStyle w:val="Akapitzlist"/>
              <w:numPr>
                <w:ilvl w:val="2"/>
                <w:numId w:val="18"/>
              </w:numPr>
              <w:spacing w:after="0" w:line="235" w:lineRule="auto"/>
              <w:ind w:left="372" w:right="45"/>
              <w:rPr>
                <w:rFonts w:cstheme="minorHAnsi"/>
                <w:sz w:val="16"/>
                <w:szCs w:val="16"/>
                <w:lang w:val="pl-PL"/>
              </w:rPr>
            </w:pPr>
            <w:r w:rsidRPr="008479E7">
              <w:rPr>
                <w:rFonts w:cstheme="minorHAnsi"/>
                <w:sz w:val="16"/>
                <w:szCs w:val="16"/>
                <w:lang w:val="pl-PL"/>
              </w:rPr>
              <w:t>Automatyczny system wymiany gazu, w czasie, gdy nie jest on regularnie eksploatowany dla utrzymania go w pełnej gotowości do pracy i pełnej funkcjonalności.</w:t>
            </w:r>
          </w:p>
          <w:p w14:paraId="07765F4F" w14:textId="77777777" w:rsidR="001E5386" w:rsidRPr="008479E7" w:rsidRDefault="001E5386" w:rsidP="008D6A28">
            <w:pPr>
              <w:spacing w:after="0" w:line="226" w:lineRule="exact"/>
              <w:ind w:left="372"/>
              <w:jc w:val="both"/>
              <w:rPr>
                <w:rFonts w:asciiTheme="minorHAnsi" w:hAnsiTheme="minorHAnsi" w:cstheme="minorHAnsi"/>
                <w:b/>
                <w:i/>
                <w:sz w:val="16"/>
                <w:szCs w:val="16"/>
                <w:lang w:val="pl-PL"/>
              </w:rPr>
            </w:pPr>
          </w:p>
        </w:tc>
        <w:tc>
          <w:tcPr>
            <w:tcW w:w="2119" w:type="dxa"/>
            <w:tcBorders>
              <w:top w:val="single" w:sz="4" w:space="0" w:color="auto"/>
              <w:left w:val="single" w:sz="4" w:space="0" w:color="auto"/>
              <w:bottom w:val="single" w:sz="4" w:space="0" w:color="auto"/>
              <w:right w:val="single" w:sz="4" w:space="0" w:color="auto"/>
            </w:tcBorders>
          </w:tcPr>
          <w:p w14:paraId="6333132B" w14:textId="77777777" w:rsidR="001E5386" w:rsidRPr="008479E7" w:rsidRDefault="001E5386" w:rsidP="008D6A28">
            <w:pPr>
              <w:pStyle w:val="Akapitzlist"/>
              <w:numPr>
                <w:ilvl w:val="2"/>
                <w:numId w:val="18"/>
              </w:numPr>
              <w:spacing w:after="0" w:line="247" w:lineRule="auto"/>
              <w:ind w:left="372" w:right="434"/>
              <w:jc w:val="both"/>
              <w:rPr>
                <w:rFonts w:cstheme="minorHAnsi"/>
                <w:sz w:val="16"/>
                <w:szCs w:val="16"/>
                <w:lang w:val="pl-PL"/>
              </w:rPr>
            </w:pPr>
          </w:p>
        </w:tc>
        <w:tc>
          <w:tcPr>
            <w:tcW w:w="1581" w:type="dxa"/>
            <w:tcBorders>
              <w:top w:val="single" w:sz="4" w:space="0" w:color="auto"/>
              <w:left w:val="single" w:sz="4" w:space="0" w:color="auto"/>
              <w:bottom w:val="single" w:sz="4" w:space="0" w:color="auto"/>
              <w:right w:val="single" w:sz="4" w:space="0" w:color="auto"/>
            </w:tcBorders>
          </w:tcPr>
          <w:p w14:paraId="39733EAD" w14:textId="77777777" w:rsidR="001E5386" w:rsidRPr="008479E7" w:rsidRDefault="001E5386" w:rsidP="008D6A28">
            <w:pPr>
              <w:pStyle w:val="Akapitzlist"/>
              <w:numPr>
                <w:ilvl w:val="2"/>
                <w:numId w:val="18"/>
              </w:numPr>
              <w:spacing w:after="0" w:line="247" w:lineRule="auto"/>
              <w:ind w:left="372" w:right="434"/>
              <w:jc w:val="both"/>
              <w:rPr>
                <w:rFonts w:cstheme="minorHAnsi"/>
                <w:sz w:val="16"/>
                <w:szCs w:val="16"/>
                <w:lang w:val="pl-PL"/>
              </w:rPr>
            </w:pPr>
          </w:p>
        </w:tc>
      </w:tr>
      <w:tr w:rsidR="001E5386" w:rsidRPr="008479E7" w14:paraId="3AF866A1" w14:textId="77777777" w:rsidTr="001E5386">
        <w:trPr>
          <w:trHeight w:val="2632"/>
        </w:trPr>
        <w:tc>
          <w:tcPr>
            <w:tcW w:w="652" w:type="dxa"/>
            <w:tcBorders>
              <w:top w:val="single" w:sz="4" w:space="0" w:color="auto"/>
              <w:left w:val="single" w:sz="4" w:space="0" w:color="auto"/>
              <w:bottom w:val="single" w:sz="4" w:space="0" w:color="auto"/>
              <w:right w:val="single" w:sz="4" w:space="0" w:color="auto"/>
            </w:tcBorders>
          </w:tcPr>
          <w:p w14:paraId="2867B5B4" w14:textId="77777777" w:rsidR="001E5386" w:rsidRPr="008479E7" w:rsidRDefault="001E5386" w:rsidP="001E5386">
            <w:pPr>
              <w:numPr>
                <w:ilvl w:val="0"/>
                <w:numId w:val="100"/>
              </w:numPr>
              <w:spacing w:after="0" w:line="240" w:lineRule="auto"/>
              <w:ind w:left="379" w:right="38"/>
              <w:rPr>
                <w:rFonts w:asciiTheme="minorHAnsi" w:hAnsiTheme="minorHAnsi" w:cstheme="minorHAnsi"/>
                <w:b/>
                <w:sz w:val="16"/>
                <w:szCs w:val="16"/>
                <w:lang w:val="pl-PL"/>
              </w:rPr>
            </w:pPr>
          </w:p>
        </w:tc>
        <w:tc>
          <w:tcPr>
            <w:tcW w:w="1735" w:type="dxa"/>
            <w:tcBorders>
              <w:top w:val="single" w:sz="4" w:space="0" w:color="auto"/>
              <w:left w:val="single" w:sz="4" w:space="0" w:color="auto"/>
              <w:bottom w:val="single" w:sz="4" w:space="0" w:color="auto"/>
              <w:right w:val="single" w:sz="4" w:space="0" w:color="auto"/>
            </w:tcBorders>
            <w:hideMark/>
          </w:tcPr>
          <w:p w14:paraId="2DB278F5" w14:textId="77777777" w:rsidR="001E5386" w:rsidRPr="008479E7" w:rsidRDefault="001E5386" w:rsidP="008D6A28">
            <w:pPr>
              <w:spacing w:after="0" w:line="240" w:lineRule="auto"/>
              <w:ind w:right="38"/>
              <w:rPr>
                <w:rFonts w:asciiTheme="minorHAnsi" w:hAnsiTheme="minorHAnsi" w:cstheme="minorHAnsi"/>
                <w:b/>
                <w:sz w:val="16"/>
                <w:szCs w:val="16"/>
              </w:rPr>
            </w:pPr>
            <w:r w:rsidRPr="008479E7">
              <w:rPr>
                <w:rFonts w:asciiTheme="minorHAnsi" w:hAnsiTheme="minorHAnsi" w:cstheme="minorHAnsi"/>
                <w:b/>
                <w:sz w:val="16"/>
                <w:szCs w:val="16"/>
              </w:rPr>
              <w:t>Optyka obserwacji próby</w:t>
            </w:r>
          </w:p>
        </w:tc>
        <w:tc>
          <w:tcPr>
            <w:tcW w:w="2980" w:type="dxa"/>
            <w:tcBorders>
              <w:top w:val="single" w:sz="4" w:space="0" w:color="auto"/>
              <w:left w:val="single" w:sz="4" w:space="0" w:color="auto"/>
              <w:right w:val="single" w:sz="4" w:space="0" w:color="auto"/>
            </w:tcBorders>
          </w:tcPr>
          <w:p w14:paraId="32D71C2E" w14:textId="77777777" w:rsidR="001E5386" w:rsidRPr="008479E7" w:rsidRDefault="001E5386" w:rsidP="008D6A28">
            <w:pPr>
              <w:pStyle w:val="Akapitzlist"/>
              <w:numPr>
                <w:ilvl w:val="2"/>
                <w:numId w:val="18"/>
              </w:numPr>
              <w:spacing w:after="0" w:line="226" w:lineRule="exact"/>
              <w:ind w:left="514" w:hanging="425"/>
              <w:jc w:val="both"/>
              <w:rPr>
                <w:rFonts w:cstheme="minorHAnsi"/>
                <w:sz w:val="16"/>
                <w:szCs w:val="16"/>
                <w:lang w:val="pl-PL"/>
              </w:rPr>
            </w:pPr>
            <w:r w:rsidRPr="008479E7">
              <w:rPr>
                <w:rFonts w:cstheme="minorHAnsi"/>
                <w:sz w:val="16"/>
                <w:szCs w:val="16"/>
                <w:lang w:val="pl-PL"/>
              </w:rPr>
              <w:t>Obiekty w komorze ablacyjnej mają mieć możliwość obserwacji za pomocą mikroskopu wyposażonego w kamerę kolorową HD, z ciągłą zmianą zakresu powiększeń (optyka zumowa).</w:t>
            </w:r>
          </w:p>
          <w:p w14:paraId="0160EE00" w14:textId="77777777" w:rsidR="001E5386" w:rsidRPr="008479E7" w:rsidRDefault="001E5386" w:rsidP="008D6A28">
            <w:pPr>
              <w:pStyle w:val="Akapitzlist"/>
              <w:numPr>
                <w:ilvl w:val="2"/>
                <w:numId w:val="18"/>
              </w:numPr>
              <w:spacing w:after="0" w:line="226" w:lineRule="exact"/>
              <w:ind w:left="514" w:hanging="425"/>
              <w:jc w:val="both"/>
              <w:rPr>
                <w:rFonts w:cstheme="minorHAnsi"/>
                <w:sz w:val="16"/>
                <w:szCs w:val="16"/>
                <w:lang w:val="pl-PL"/>
              </w:rPr>
            </w:pPr>
            <w:r w:rsidRPr="008479E7">
              <w:rPr>
                <w:rFonts w:cstheme="minorHAnsi"/>
                <w:sz w:val="16"/>
                <w:szCs w:val="16"/>
                <w:lang w:val="pl-PL"/>
              </w:rPr>
              <w:t>Linia optyczna mikroskopu powinna być współosiowa z optyką wiązki laserowej.</w:t>
            </w:r>
          </w:p>
          <w:p w14:paraId="7E972EF1" w14:textId="77777777" w:rsidR="001E5386" w:rsidRPr="008479E7" w:rsidRDefault="001E5386" w:rsidP="008D6A28">
            <w:pPr>
              <w:pStyle w:val="Akapitzlist"/>
              <w:numPr>
                <w:ilvl w:val="2"/>
                <w:numId w:val="18"/>
              </w:numPr>
              <w:spacing w:after="0" w:line="226" w:lineRule="exact"/>
              <w:ind w:left="514" w:hanging="425"/>
              <w:jc w:val="both"/>
              <w:rPr>
                <w:rFonts w:cstheme="minorHAnsi"/>
                <w:sz w:val="16"/>
                <w:szCs w:val="16"/>
                <w:lang w:val="pl-PL"/>
              </w:rPr>
            </w:pPr>
            <w:r w:rsidRPr="008479E7">
              <w:rPr>
                <w:rFonts w:cstheme="minorHAnsi"/>
                <w:sz w:val="16"/>
                <w:szCs w:val="16"/>
                <w:lang w:val="pl-PL"/>
              </w:rPr>
              <w:t>Kamera powinna umożliwiać rozdzielczość obserwacji cech próbek o wielkości mikrona.</w:t>
            </w:r>
          </w:p>
          <w:p w14:paraId="08F0D58E" w14:textId="77777777" w:rsidR="001E5386" w:rsidRPr="008479E7" w:rsidRDefault="001E5386" w:rsidP="008D6A28">
            <w:pPr>
              <w:pStyle w:val="Akapitzlist"/>
              <w:numPr>
                <w:ilvl w:val="2"/>
                <w:numId w:val="18"/>
              </w:numPr>
              <w:spacing w:after="0" w:line="226" w:lineRule="exact"/>
              <w:ind w:left="514" w:hanging="425"/>
              <w:jc w:val="both"/>
              <w:rPr>
                <w:rFonts w:cstheme="minorHAnsi"/>
                <w:sz w:val="16"/>
                <w:szCs w:val="16"/>
                <w:lang w:val="pl-PL"/>
              </w:rPr>
            </w:pPr>
            <w:r w:rsidRPr="008479E7">
              <w:rPr>
                <w:rFonts w:cstheme="minorHAnsi"/>
                <w:sz w:val="16"/>
                <w:szCs w:val="16"/>
                <w:lang w:val="pl-PL"/>
              </w:rPr>
              <w:t>System powinien być wyposażony w rotujące polaryzatory poruszane programem sterującym.</w:t>
            </w:r>
          </w:p>
          <w:p w14:paraId="1A3D6D4C" w14:textId="77777777" w:rsidR="001E5386" w:rsidRPr="008479E7" w:rsidRDefault="001E5386" w:rsidP="008D6A28">
            <w:pPr>
              <w:pStyle w:val="Akapitzlist"/>
              <w:numPr>
                <w:ilvl w:val="2"/>
                <w:numId w:val="18"/>
              </w:numPr>
              <w:spacing w:after="0" w:line="226" w:lineRule="exact"/>
              <w:ind w:left="514" w:hanging="425"/>
              <w:jc w:val="both"/>
              <w:rPr>
                <w:rFonts w:cstheme="minorHAnsi"/>
                <w:sz w:val="16"/>
                <w:szCs w:val="16"/>
                <w:lang w:val="pl-PL"/>
              </w:rPr>
            </w:pPr>
            <w:r w:rsidRPr="008479E7">
              <w:rPr>
                <w:rFonts w:cstheme="minorHAnsi"/>
                <w:sz w:val="16"/>
                <w:szCs w:val="16"/>
                <w:lang w:val="pl-PL"/>
              </w:rPr>
              <w:t>Układ optyczny powinien umożliwiać obserwacje w świetle odbitym spolaryzowanym.</w:t>
            </w:r>
          </w:p>
          <w:p w14:paraId="4196C5BD" w14:textId="77777777" w:rsidR="001E5386" w:rsidRPr="008479E7" w:rsidRDefault="001E5386" w:rsidP="008D6A28">
            <w:pPr>
              <w:pStyle w:val="Akapitzlist"/>
              <w:numPr>
                <w:ilvl w:val="0"/>
                <w:numId w:val="97"/>
              </w:numPr>
              <w:spacing w:after="0" w:line="226" w:lineRule="exact"/>
              <w:ind w:left="514" w:hanging="425"/>
              <w:jc w:val="both"/>
              <w:rPr>
                <w:rFonts w:cstheme="minorHAnsi"/>
                <w:sz w:val="16"/>
                <w:szCs w:val="16"/>
                <w:lang w:val="pl-PL"/>
              </w:rPr>
            </w:pPr>
            <w:r w:rsidRPr="008479E7">
              <w:rPr>
                <w:rFonts w:cstheme="minorHAnsi"/>
                <w:sz w:val="16"/>
                <w:szCs w:val="16"/>
                <w:lang w:val="pl-PL"/>
              </w:rPr>
              <w:t>System musi zawierać sterowane oprogramowaniem oświetlenie LED do światła odbitego, przechodzącego i ukośnego</w:t>
            </w:r>
          </w:p>
        </w:tc>
        <w:tc>
          <w:tcPr>
            <w:tcW w:w="2119" w:type="dxa"/>
            <w:tcBorders>
              <w:top w:val="single" w:sz="4" w:space="0" w:color="auto"/>
              <w:left w:val="single" w:sz="4" w:space="0" w:color="auto"/>
              <w:right w:val="single" w:sz="4" w:space="0" w:color="auto"/>
            </w:tcBorders>
          </w:tcPr>
          <w:p w14:paraId="502CC84A" w14:textId="77777777" w:rsidR="001E5386" w:rsidRPr="008479E7" w:rsidRDefault="001E5386" w:rsidP="008D6A28">
            <w:pPr>
              <w:pStyle w:val="Akapitzlist"/>
              <w:numPr>
                <w:ilvl w:val="2"/>
                <w:numId w:val="18"/>
              </w:numPr>
              <w:spacing w:after="0" w:line="226" w:lineRule="exact"/>
              <w:ind w:left="514" w:hanging="425"/>
              <w:jc w:val="both"/>
              <w:rPr>
                <w:rFonts w:cstheme="minorHAnsi"/>
                <w:sz w:val="16"/>
                <w:szCs w:val="16"/>
                <w:lang w:val="pl-PL"/>
              </w:rPr>
            </w:pPr>
          </w:p>
        </w:tc>
        <w:tc>
          <w:tcPr>
            <w:tcW w:w="1581" w:type="dxa"/>
            <w:tcBorders>
              <w:top w:val="single" w:sz="4" w:space="0" w:color="auto"/>
              <w:left w:val="single" w:sz="4" w:space="0" w:color="auto"/>
              <w:right w:val="single" w:sz="4" w:space="0" w:color="auto"/>
            </w:tcBorders>
          </w:tcPr>
          <w:p w14:paraId="610C968C" w14:textId="77777777" w:rsidR="001E5386" w:rsidRPr="008479E7" w:rsidRDefault="001E5386" w:rsidP="008D6A28">
            <w:pPr>
              <w:pStyle w:val="Akapitzlist"/>
              <w:numPr>
                <w:ilvl w:val="2"/>
                <w:numId w:val="18"/>
              </w:numPr>
              <w:spacing w:after="0" w:line="226" w:lineRule="exact"/>
              <w:ind w:left="514" w:hanging="425"/>
              <w:jc w:val="both"/>
              <w:rPr>
                <w:rFonts w:cstheme="minorHAnsi"/>
                <w:sz w:val="16"/>
                <w:szCs w:val="16"/>
                <w:lang w:val="pl-PL"/>
              </w:rPr>
            </w:pPr>
          </w:p>
        </w:tc>
      </w:tr>
      <w:tr w:rsidR="001E5386" w:rsidRPr="008479E7" w14:paraId="61B4F641" w14:textId="77777777" w:rsidTr="001E5386">
        <w:trPr>
          <w:trHeight w:val="2068"/>
        </w:trPr>
        <w:tc>
          <w:tcPr>
            <w:tcW w:w="652" w:type="dxa"/>
            <w:tcBorders>
              <w:top w:val="single" w:sz="4" w:space="0" w:color="auto"/>
              <w:left w:val="single" w:sz="4" w:space="0" w:color="auto"/>
              <w:bottom w:val="single" w:sz="4" w:space="0" w:color="auto"/>
              <w:right w:val="single" w:sz="4" w:space="0" w:color="auto"/>
            </w:tcBorders>
          </w:tcPr>
          <w:p w14:paraId="66860C4C" w14:textId="77777777" w:rsidR="001E5386" w:rsidRPr="008479E7" w:rsidRDefault="001E5386" w:rsidP="001E5386">
            <w:pPr>
              <w:numPr>
                <w:ilvl w:val="0"/>
                <w:numId w:val="100"/>
              </w:numPr>
              <w:spacing w:after="0" w:line="240" w:lineRule="auto"/>
              <w:ind w:left="379" w:right="38"/>
              <w:rPr>
                <w:rFonts w:asciiTheme="minorHAnsi" w:hAnsiTheme="minorHAnsi" w:cstheme="minorHAnsi"/>
                <w:b/>
                <w:sz w:val="16"/>
                <w:szCs w:val="16"/>
                <w:lang w:val="pl-PL"/>
              </w:rPr>
            </w:pPr>
            <w:r w:rsidRPr="008479E7">
              <w:rPr>
                <w:rFonts w:asciiTheme="minorHAnsi" w:hAnsiTheme="minorHAnsi" w:cstheme="minorHAnsi"/>
                <w:b/>
                <w:sz w:val="16"/>
                <w:szCs w:val="16"/>
                <w:lang w:val="pl-PL"/>
              </w:rPr>
              <w:lastRenderedPageBreak/>
              <w:t xml:space="preserve"> </w:t>
            </w:r>
          </w:p>
        </w:tc>
        <w:tc>
          <w:tcPr>
            <w:tcW w:w="1735" w:type="dxa"/>
            <w:tcBorders>
              <w:top w:val="single" w:sz="4" w:space="0" w:color="auto"/>
              <w:left w:val="single" w:sz="4" w:space="0" w:color="auto"/>
              <w:bottom w:val="single" w:sz="4" w:space="0" w:color="auto"/>
              <w:right w:val="single" w:sz="4" w:space="0" w:color="auto"/>
            </w:tcBorders>
            <w:hideMark/>
          </w:tcPr>
          <w:p w14:paraId="3F92A955" w14:textId="77777777" w:rsidR="001E5386" w:rsidRPr="008479E7" w:rsidRDefault="001E5386" w:rsidP="008D6A28">
            <w:pPr>
              <w:spacing w:after="0" w:line="240" w:lineRule="auto"/>
              <w:ind w:right="38"/>
              <w:rPr>
                <w:rFonts w:asciiTheme="minorHAnsi" w:hAnsiTheme="minorHAnsi" w:cstheme="minorHAnsi"/>
                <w:b/>
                <w:sz w:val="16"/>
                <w:szCs w:val="16"/>
              </w:rPr>
            </w:pPr>
            <w:r w:rsidRPr="008479E7">
              <w:rPr>
                <w:rFonts w:asciiTheme="minorHAnsi" w:hAnsiTheme="minorHAnsi" w:cstheme="minorHAnsi"/>
                <w:b/>
                <w:sz w:val="16"/>
                <w:szCs w:val="16"/>
              </w:rPr>
              <w:t>Komora ablacyjna</w:t>
            </w:r>
          </w:p>
        </w:tc>
        <w:tc>
          <w:tcPr>
            <w:tcW w:w="2980" w:type="dxa"/>
            <w:tcBorders>
              <w:top w:val="single" w:sz="4" w:space="0" w:color="auto"/>
              <w:left w:val="single" w:sz="4" w:space="0" w:color="auto"/>
              <w:right w:val="single" w:sz="4" w:space="0" w:color="auto"/>
            </w:tcBorders>
            <w:hideMark/>
          </w:tcPr>
          <w:p w14:paraId="78770707" w14:textId="77777777" w:rsidR="001E5386" w:rsidRPr="008479E7" w:rsidRDefault="001E5386" w:rsidP="008D6A28">
            <w:pPr>
              <w:pStyle w:val="Akapitzlist"/>
              <w:numPr>
                <w:ilvl w:val="2"/>
                <w:numId w:val="18"/>
              </w:numPr>
              <w:spacing w:after="0" w:line="223" w:lineRule="exact"/>
              <w:ind w:left="514"/>
              <w:rPr>
                <w:rFonts w:cstheme="minorHAnsi"/>
                <w:sz w:val="16"/>
                <w:szCs w:val="16"/>
                <w:lang w:val="pl-PL"/>
              </w:rPr>
            </w:pPr>
            <w:r w:rsidRPr="008479E7">
              <w:rPr>
                <w:rFonts w:cstheme="minorHAnsi"/>
                <w:sz w:val="16"/>
                <w:szCs w:val="16"/>
                <w:lang w:val="pl-PL"/>
              </w:rPr>
              <w:t>Komora ma być dwuoobjętościowa.</w:t>
            </w:r>
          </w:p>
          <w:p w14:paraId="09559FFE" w14:textId="77777777" w:rsidR="001E5386" w:rsidRPr="008479E7" w:rsidRDefault="001E5386" w:rsidP="008D6A28">
            <w:pPr>
              <w:pStyle w:val="Akapitzlist"/>
              <w:numPr>
                <w:ilvl w:val="2"/>
                <w:numId w:val="18"/>
              </w:numPr>
              <w:spacing w:after="0" w:line="223" w:lineRule="exact"/>
              <w:ind w:left="514"/>
              <w:rPr>
                <w:rFonts w:cstheme="minorHAnsi"/>
                <w:sz w:val="16"/>
                <w:szCs w:val="16"/>
                <w:lang w:val="pl-PL"/>
              </w:rPr>
            </w:pPr>
            <w:r w:rsidRPr="008479E7">
              <w:rPr>
                <w:rFonts w:cstheme="minorHAnsi"/>
                <w:sz w:val="16"/>
                <w:szCs w:val="16"/>
                <w:lang w:val="pl-PL"/>
              </w:rPr>
              <w:t>Komora ablacyjna musi zawierać wymienną przez użytkownika konstrukcję, umożliwiającą różne konfiguracje ekstrakcji aerozolu.</w:t>
            </w:r>
          </w:p>
          <w:p w14:paraId="2FD614AF" w14:textId="7642F33B" w:rsidR="001E5386" w:rsidRPr="008479E7" w:rsidRDefault="001E5386" w:rsidP="008D6364">
            <w:pPr>
              <w:pStyle w:val="Akapitzlist"/>
              <w:numPr>
                <w:ilvl w:val="2"/>
                <w:numId w:val="18"/>
              </w:numPr>
              <w:spacing w:after="0" w:line="223" w:lineRule="exact"/>
              <w:ind w:left="514"/>
              <w:rPr>
                <w:rFonts w:cstheme="minorHAnsi"/>
                <w:sz w:val="16"/>
                <w:szCs w:val="16"/>
                <w:lang w:val="pl-PL"/>
              </w:rPr>
            </w:pPr>
            <w:r w:rsidRPr="008479E7">
              <w:rPr>
                <w:rFonts w:cstheme="minorHAnsi"/>
                <w:sz w:val="16"/>
                <w:szCs w:val="16"/>
                <w:lang w:val="pl-PL"/>
              </w:rPr>
              <w:t>Szybkość komory mierzona czasem wprowadzenia i wymycia aerozolu (piku) ma mieć możliwość użytkowania w zakresie od &lt;10 ms do &gt;1 s.</w:t>
            </w:r>
          </w:p>
          <w:p w14:paraId="42E44A87" w14:textId="77777777" w:rsidR="001E5386" w:rsidRPr="008479E7" w:rsidRDefault="001E5386" w:rsidP="008D6A28">
            <w:pPr>
              <w:pStyle w:val="Akapitzlist"/>
              <w:numPr>
                <w:ilvl w:val="2"/>
                <w:numId w:val="18"/>
              </w:numPr>
              <w:spacing w:after="0" w:line="223" w:lineRule="exact"/>
              <w:ind w:left="514"/>
              <w:rPr>
                <w:rFonts w:cstheme="minorHAnsi"/>
                <w:sz w:val="16"/>
                <w:szCs w:val="16"/>
                <w:lang w:val="pl-PL"/>
              </w:rPr>
            </w:pPr>
            <w:r w:rsidRPr="008479E7">
              <w:rPr>
                <w:rFonts w:cstheme="minorHAnsi"/>
                <w:sz w:val="16"/>
                <w:szCs w:val="16"/>
                <w:lang w:val="pl-PL"/>
              </w:rPr>
              <w:t>System wprowadzania aerozolu do źródła ICP powinien gwarantować możliwość generowania map dystrybucji pierwiastków w rozdzielczości przestrzennej rzędu 1 µm.</w:t>
            </w:r>
          </w:p>
          <w:p w14:paraId="4B0BE56C" w14:textId="77777777" w:rsidR="001E5386" w:rsidRPr="008479E7" w:rsidRDefault="001E5386" w:rsidP="008D6A28">
            <w:pPr>
              <w:pStyle w:val="Akapitzlist"/>
              <w:numPr>
                <w:ilvl w:val="2"/>
                <w:numId w:val="18"/>
              </w:numPr>
              <w:spacing w:after="0" w:line="223" w:lineRule="exact"/>
              <w:ind w:left="514"/>
              <w:rPr>
                <w:rFonts w:cstheme="minorHAnsi"/>
                <w:sz w:val="16"/>
                <w:szCs w:val="16"/>
                <w:lang w:val="pl-PL"/>
              </w:rPr>
            </w:pPr>
            <w:r w:rsidRPr="008479E7">
              <w:rPr>
                <w:rFonts w:cstheme="minorHAnsi"/>
                <w:sz w:val="16"/>
                <w:szCs w:val="16"/>
                <w:lang w:val="pl-PL"/>
              </w:rPr>
              <w:t>Wymiary komory nie powinny być mniejsze niż 100 x 100 x 50 mm (szer., dł., wys.).</w:t>
            </w:r>
          </w:p>
          <w:p w14:paraId="226D4BE9" w14:textId="77777777" w:rsidR="001E5386" w:rsidRPr="008479E7" w:rsidRDefault="001E5386" w:rsidP="008D6A28">
            <w:pPr>
              <w:pStyle w:val="Akapitzlist"/>
              <w:numPr>
                <w:ilvl w:val="2"/>
                <w:numId w:val="18"/>
              </w:numPr>
              <w:spacing w:after="0" w:line="223" w:lineRule="exact"/>
              <w:ind w:left="514"/>
              <w:rPr>
                <w:rFonts w:cstheme="minorHAnsi"/>
                <w:sz w:val="16"/>
                <w:szCs w:val="16"/>
                <w:lang w:val="pl-PL"/>
              </w:rPr>
            </w:pPr>
            <w:r w:rsidRPr="008479E7">
              <w:rPr>
                <w:rFonts w:cstheme="minorHAnsi"/>
                <w:sz w:val="16"/>
                <w:szCs w:val="16"/>
                <w:lang w:val="pl-PL"/>
              </w:rPr>
              <w:t>Precyzja i rozdzielczość ruchów stolika powinna być &lt; 1 µm</w:t>
            </w:r>
          </w:p>
          <w:p w14:paraId="5605DDCB" w14:textId="77777777" w:rsidR="001E5386" w:rsidRPr="008479E7" w:rsidRDefault="001E5386" w:rsidP="008D6A28">
            <w:pPr>
              <w:pStyle w:val="Akapitzlist"/>
              <w:numPr>
                <w:ilvl w:val="2"/>
                <w:numId w:val="18"/>
              </w:numPr>
              <w:spacing w:after="0" w:line="223" w:lineRule="exact"/>
              <w:ind w:left="514"/>
              <w:rPr>
                <w:rFonts w:cstheme="minorHAnsi"/>
                <w:sz w:val="16"/>
                <w:szCs w:val="16"/>
                <w:lang w:val="pl-PL"/>
              </w:rPr>
            </w:pPr>
            <w:r w:rsidRPr="008479E7">
              <w:rPr>
                <w:rFonts w:cstheme="minorHAnsi"/>
                <w:sz w:val="16"/>
                <w:szCs w:val="16"/>
                <w:lang w:val="pl-PL"/>
              </w:rPr>
              <w:t>System musi mieć mechanizm dynamicznej kontroli ogniskowania na próbie (oś Z) i utrzymywania optymalnej odległości między powierzchnią próbki, a punktem ekstrakcji podczas analizy.</w:t>
            </w:r>
          </w:p>
          <w:p w14:paraId="3A1A9EC5" w14:textId="797C914E" w:rsidR="001E5386" w:rsidRPr="008479E7" w:rsidRDefault="001E5386" w:rsidP="008D6A28">
            <w:pPr>
              <w:pStyle w:val="Akapitzlist"/>
              <w:numPr>
                <w:ilvl w:val="2"/>
                <w:numId w:val="18"/>
              </w:numPr>
              <w:spacing w:after="0" w:line="223" w:lineRule="exact"/>
              <w:ind w:left="514"/>
              <w:rPr>
                <w:rFonts w:cstheme="minorHAnsi"/>
                <w:sz w:val="16"/>
                <w:szCs w:val="16"/>
                <w:lang w:val="pl-PL"/>
              </w:rPr>
            </w:pPr>
            <w:r w:rsidRPr="008479E7">
              <w:rPr>
                <w:rFonts w:cstheme="minorHAnsi"/>
                <w:sz w:val="16"/>
                <w:szCs w:val="16"/>
                <w:lang w:val="pl-PL"/>
              </w:rPr>
              <w:t>Komora powinna być wyposażona w chwytnik (holder) umożliwiający montowanie szlifów okrągłych o średnicy 1 cala, szlifów standardowych (petrograficznych i biologicznych) oraz zgładów i szli</w:t>
            </w:r>
            <w:r w:rsidR="000B51C2" w:rsidRPr="008479E7">
              <w:rPr>
                <w:rFonts w:cstheme="minorHAnsi"/>
                <w:sz w:val="16"/>
                <w:szCs w:val="16"/>
                <w:lang w:val="pl-PL"/>
              </w:rPr>
              <w:t>f</w:t>
            </w:r>
            <w:r w:rsidRPr="008479E7">
              <w:rPr>
                <w:rFonts w:cstheme="minorHAnsi"/>
                <w:sz w:val="16"/>
                <w:szCs w:val="16"/>
                <w:lang w:val="pl-PL"/>
              </w:rPr>
              <w:t>ów o nieregularnych kształtach.</w:t>
            </w:r>
          </w:p>
          <w:p w14:paraId="2A49C63B" w14:textId="77777777" w:rsidR="001E5386" w:rsidRPr="008479E7" w:rsidRDefault="001E5386" w:rsidP="008D6A28">
            <w:pPr>
              <w:pStyle w:val="Akapitzlist"/>
              <w:numPr>
                <w:ilvl w:val="2"/>
                <w:numId w:val="18"/>
              </w:numPr>
              <w:spacing w:after="0" w:line="223" w:lineRule="exact"/>
              <w:ind w:left="514"/>
              <w:rPr>
                <w:rFonts w:cstheme="minorHAnsi"/>
                <w:sz w:val="16"/>
                <w:szCs w:val="16"/>
                <w:lang w:val="pl-PL"/>
              </w:rPr>
            </w:pPr>
            <w:r w:rsidRPr="008479E7">
              <w:rPr>
                <w:rFonts w:cstheme="minorHAnsi"/>
                <w:sz w:val="16"/>
                <w:szCs w:val="16"/>
                <w:lang w:val="pl-PL"/>
              </w:rPr>
              <w:t>Komora powinna być zintegrowana z efektywnym systemem odpompowywania gazów atmosferycznych po załadowaniu holdera oraz wypełniania jej gazem w którym dokonywana jest ablacja (He) bez pozostałości gazów atmosferycznych.</w:t>
            </w:r>
          </w:p>
          <w:p w14:paraId="6B469707" w14:textId="017A156D" w:rsidR="001E5386" w:rsidRPr="008479E7" w:rsidRDefault="001E5386" w:rsidP="004F788A">
            <w:pPr>
              <w:pStyle w:val="Akapitzlist"/>
              <w:numPr>
                <w:ilvl w:val="2"/>
                <w:numId w:val="18"/>
              </w:numPr>
              <w:spacing w:after="0" w:line="223" w:lineRule="exact"/>
              <w:ind w:left="536"/>
              <w:rPr>
                <w:rFonts w:cstheme="minorHAnsi"/>
                <w:sz w:val="16"/>
                <w:szCs w:val="16"/>
                <w:lang w:val="pl-PL"/>
              </w:rPr>
            </w:pPr>
            <w:r w:rsidRPr="008479E7">
              <w:rPr>
                <w:rFonts w:cstheme="minorHAnsi"/>
                <w:sz w:val="16"/>
                <w:szCs w:val="16"/>
                <w:lang w:val="pl-PL"/>
              </w:rPr>
              <w:t xml:space="preserve">System powinien </w:t>
            </w:r>
            <w:r w:rsidR="008D6364" w:rsidRPr="008D6364">
              <w:rPr>
                <w:rFonts w:cstheme="minorHAnsi"/>
                <w:sz w:val="16"/>
                <w:szCs w:val="16"/>
                <w:lang w:val="pl-PL"/>
              </w:rPr>
              <w:t>mieć możliwość wymiany prób w komorze bez konieczności wyłączania plazmy w ICPMS.</w:t>
            </w:r>
            <w:r w:rsidRPr="008479E7">
              <w:rPr>
                <w:rFonts w:cstheme="minorHAnsi"/>
                <w:sz w:val="16"/>
                <w:szCs w:val="16"/>
                <w:lang w:val="pl-PL"/>
              </w:rPr>
              <w:t>.</w:t>
            </w:r>
          </w:p>
          <w:p w14:paraId="0E1CE055" w14:textId="77777777" w:rsidR="001E5386" w:rsidRPr="008479E7" w:rsidRDefault="001E5386" w:rsidP="008D6A28">
            <w:pPr>
              <w:pStyle w:val="Akapitzlist"/>
              <w:numPr>
                <w:ilvl w:val="0"/>
                <w:numId w:val="97"/>
              </w:numPr>
              <w:spacing w:after="0" w:line="223" w:lineRule="exact"/>
              <w:ind w:left="514"/>
              <w:rPr>
                <w:rFonts w:cstheme="minorHAnsi"/>
                <w:sz w:val="16"/>
                <w:szCs w:val="16"/>
                <w:lang w:val="pl-PL"/>
              </w:rPr>
            </w:pPr>
            <w:r w:rsidRPr="008479E7">
              <w:rPr>
                <w:rFonts w:cstheme="minorHAnsi"/>
                <w:sz w:val="16"/>
                <w:szCs w:val="16"/>
                <w:lang w:val="pl-PL"/>
              </w:rPr>
              <w:t>System powinien być wyposażony w kontrolery przepływu gazów: He (carrier gas), Ar (make-up gas) i N2 (dla podwyższenia czułości ICPMS).</w:t>
            </w:r>
          </w:p>
        </w:tc>
        <w:tc>
          <w:tcPr>
            <w:tcW w:w="2119" w:type="dxa"/>
            <w:tcBorders>
              <w:top w:val="single" w:sz="4" w:space="0" w:color="auto"/>
              <w:left w:val="single" w:sz="4" w:space="0" w:color="auto"/>
              <w:right w:val="single" w:sz="4" w:space="0" w:color="auto"/>
            </w:tcBorders>
          </w:tcPr>
          <w:p w14:paraId="04D6C8DE" w14:textId="77777777" w:rsidR="001E5386" w:rsidRPr="008479E7" w:rsidRDefault="001E5386" w:rsidP="008D6A28">
            <w:pPr>
              <w:pStyle w:val="Akapitzlist"/>
              <w:numPr>
                <w:ilvl w:val="2"/>
                <w:numId w:val="18"/>
              </w:numPr>
              <w:spacing w:after="0" w:line="223" w:lineRule="exact"/>
              <w:ind w:left="514"/>
              <w:rPr>
                <w:rFonts w:cstheme="minorHAnsi"/>
                <w:sz w:val="16"/>
                <w:szCs w:val="16"/>
                <w:lang w:val="pl-PL"/>
              </w:rPr>
            </w:pPr>
          </w:p>
        </w:tc>
        <w:tc>
          <w:tcPr>
            <w:tcW w:w="1581" w:type="dxa"/>
            <w:tcBorders>
              <w:top w:val="single" w:sz="4" w:space="0" w:color="auto"/>
              <w:left w:val="single" w:sz="4" w:space="0" w:color="auto"/>
              <w:right w:val="single" w:sz="4" w:space="0" w:color="auto"/>
            </w:tcBorders>
          </w:tcPr>
          <w:p w14:paraId="3EE491AA" w14:textId="77777777" w:rsidR="001E5386" w:rsidRPr="008479E7" w:rsidRDefault="001E5386" w:rsidP="008D6A28">
            <w:pPr>
              <w:pStyle w:val="Akapitzlist"/>
              <w:numPr>
                <w:ilvl w:val="2"/>
                <w:numId w:val="18"/>
              </w:numPr>
              <w:spacing w:after="0" w:line="223" w:lineRule="exact"/>
              <w:ind w:left="514"/>
              <w:rPr>
                <w:rFonts w:cstheme="minorHAnsi"/>
                <w:sz w:val="16"/>
                <w:szCs w:val="16"/>
                <w:lang w:val="pl-PL"/>
              </w:rPr>
            </w:pPr>
          </w:p>
        </w:tc>
      </w:tr>
      <w:tr w:rsidR="001E5386" w:rsidRPr="008479E7" w14:paraId="231B2FEB" w14:textId="77777777" w:rsidTr="001E5386">
        <w:tc>
          <w:tcPr>
            <w:tcW w:w="652" w:type="dxa"/>
            <w:tcBorders>
              <w:top w:val="single" w:sz="4" w:space="0" w:color="auto"/>
              <w:left w:val="single" w:sz="4" w:space="0" w:color="auto"/>
              <w:bottom w:val="single" w:sz="4" w:space="0" w:color="auto"/>
              <w:right w:val="single" w:sz="4" w:space="0" w:color="auto"/>
            </w:tcBorders>
          </w:tcPr>
          <w:p w14:paraId="76581119" w14:textId="77777777" w:rsidR="001E5386" w:rsidRPr="008479E7" w:rsidRDefault="001E5386" w:rsidP="001E5386">
            <w:pPr>
              <w:numPr>
                <w:ilvl w:val="0"/>
                <w:numId w:val="100"/>
              </w:numPr>
              <w:spacing w:after="0" w:line="240" w:lineRule="auto"/>
              <w:ind w:left="348" w:right="38" w:hanging="283"/>
              <w:rPr>
                <w:rFonts w:asciiTheme="minorHAnsi" w:hAnsiTheme="minorHAnsi" w:cstheme="minorHAnsi"/>
                <w:b/>
                <w:sz w:val="16"/>
                <w:szCs w:val="16"/>
                <w:lang w:val="pl-PL"/>
              </w:rPr>
            </w:pPr>
          </w:p>
        </w:tc>
        <w:tc>
          <w:tcPr>
            <w:tcW w:w="1735" w:type="dxa"/>
            <w:tcBorders>
              <w:top w:val="single" w:sz="4" w:space="0" w:color="auto"/>
              <w:left w:val="single" w:sz="4" w:space="0" w:color="auto"/>
              <w:bottom w:val="single" w:sz="4" w:space="0" w:color="auto"/>
              <w:right w:val="single" w:sz="4" w:space="0" w:color="auto"/>
            </w:tcBorders>
            <w:hideMark/>
          </w:tcPr>
          <w:p w14:paraId="2B94E518" w14:textId="77777777" w:rsidR="001E5386" w:rsidRPr="008479E7" w:rsidRDefault="001E5386" w:rsidP="008D6A28">
            <w:pPr>
              <w:spacing w:after="0" w:line="240" w:lineRule="auto"/>
              <w:ind w:right="38"/>
              <w:rPr>
                <w:rFonts w:asciiTheme="minorHAnsi" w:hAnsiTheme="minorHAnsi" w:cstheme="minorHAnsi"/>
                <w:b/>
                <w:sz w:val="16"/>
                <w:szCs w:val="16"/>
                <w:lang w:val="pl-PL"/>
              </w:rPr>
            </w:pPr>
            <w:r w:rsidRPr="008479E7">
              <w:rPr>
                <w:rFonts w:asciiTheme="minorHAnsi" w:hAnsiTheme="minorHAnsi" w:cstheme="minorHAnsi"/>
                <w:b/>
                <w:sz w:val="16"/>
                <w:szCs w:val="16"/>
                <w:lang w:val="pl-PL"/>
              </w:rPr>
              <w:t>Sterowanie systemem ablacji laserowej</w:t>
            </w:r>
          </w:p>
        </w:tc>
        <w:tc>
          <w:tcPr>
            <w:tcW w:w="2980" w:type="dxa"/>
            <w:tcBorders>
              <w:top w:val="single" w:sz="4" w:space="0" w:color="auto"/>
              <w:left w:val="single" w:sz="4" w:space="0" w:color="auto"/>
              <w:bottom w:val="single" w:sz="4" w:space="0" w:color="auto"/>
              <w:right w:val="single" w:sz="4" w:space="0" w:color="auto"/>
            </w:tcBorders>
          </w:tcPr>
          <w:p w14:paraId="0A258AAF" w14:textId="77777777" w:rsidR="001E5386" w:rsidRPr="008479E7" w:rsidRDefault="001E5386" w:rsidP="008D6A28">
            <w:pPr>
              <w:pStyle w:val="Akapitzlist"/>
              <w:numPr>
                <w:ilvl w:val="2"/>
                <w:numId w:val="18"/>
              </w:numPr>
              <w:spacing w:after="0" w:line="226" w:lineRule="exact"/>
              <w:ind w:left="514" w:right="45"/>
              <w:rPr>
                <w:rFonts w:eastAsia="Times New Roman" w:cstheme="minorHAnsi"/>
                <w:sz w:val="16"/>
                <w:szCs w:val="16"/>
                <w:lang w:val="pl-PL"/>
              </w:rPr>
            </w:pPr>
            <w:r w:rsidRPr="008479E7">
              <w:rPr>
                <w:rFonts w:eastAsia="Times New Roman" w:cstheme="minorHAnsi"/>
                <w:sz w:val="16"/>
                <w:szCs w:val="16"/>
                <w:lang w:val="pl-PL"/>
              </w:rPr>
              <w:t xml:space="preserve">Oprogramowanie musi mieć możliwość importowania szerokiego zakresu plików graficznych (np. z mikrosondy elektronowej, SEM, skanera etc.), ich nakładania i koordynowania z obrazem rzeczywistym z komory </w:t>
            </w:r>
            <w:r w:rsidRPr="008479E7">
              <w:rPr>
                <w:rFonts w:eastAsia="Times New Roman" w:cstheme="minorHAnsi"/>
                <w:sz w:val="16"/>
                <w:szCs w:val="16"/>
                <w:lang w:val="pl-PL"/>
              </w:rPr>
              <w:lastRenderedPageBreak/>
              <w:t>lasera w celu łatwego wybierania obszarów do ablacji.</w:t>
            </w:r>
          </w:p>
          <w:p w14:paraId="5D46218E" w14:textId="77777777" w:rsidR="001E5386" w:rsidRPr="008479E7" w:rsidRDefault="001E5386" w:rsidP="008D6A28">
            <w:pPr>
              <w:pStyle w:val="Akapitzlist"/>
              <w:numPr>
                <w:ilvl w:val="2"/>
                <w:numId w:val="18"/>
              </w:numPr>
              <w:spacing w:after="0" w:line="226" w:lineRule="exact"/>
              <w:ind w:left="514" w:right="45"/>
              <w:rPr>
                <w:rFonts w:eastAsia="Times New Roman" w:cstheme="minorHAnsi"/>
                <w:sz w:val="16"/>
                <w:szCs w:val="16"/>
                <w:lang w:val="pl-PL"/>
              </w:rPr>
            </w:pPr>
            <w:r w:rsidRPr="008479E7">
              <w:rPr>
                <w:rFonts w:eastAsia="Times New Roman" w:cstheme="minorHAnsi"/>
                <w:sz w:val="16"/>
                <w:szCs w:val="16"/>
                <w:lang w:val="pl-PL"/>
              </w:rPr>
              <w:t>Oprogramowanie musi być w stanie powstrzymać wyzwalanie lasera, jeśli plazma spektrometru została zgaszona.</w:t>
            </w:r>
          </w:p>
          <w:p w14:paraId="66823773" w14:textId="77777777" w:rsidR="001E5386" w:rsidRPr="008479E7" w:rsidRDefault="001E5386" w:rsidP="008D6A28">
            <w:pPr>
              <w:pStyle w:val="Akapitzlist"/>
              <w:numPr>
                <w:ilvl w:val="2"/>
                <w:numId w:val="18"/>
              </w:numPr>
              <w:spacing w:after="0" w:line="226" w:lineRule="exact"/>
              <w:ind w:left="514" w:right="45"/>
              <w:rPr>
                <w:rFonts w:eastAsia="Times New Roman" w:cstheme="minorHAnsi"/>
                <w:sz w:val="16"/>
                <w:szCs w:val="16"/>
                <w:lang w:val="pl-PL"/>
              </w:rPr>
            </w:pPr>
            <w:r w:rsidRPr="008479E7">
              <w:rPr>
                <w:rFonts w:eastAsia="Times New Roman" w:cstheme="minorHAnsi"/>
                <w:sz w:val="16"/>
                <w:szCs w:val="16"/>
                <w:lang w:val="pl-PL"/>
              </w:rPr>
              <w:t>Oprogramowania ma mieć możliwość tworzenia obrazu mozaikowego całego obszaru prób i standardów znajdujących się w komorze.</w:t>
            </w:r>
          </w:p>
          <w:p w14:paraId="2C962213" w14:textId="77777777" w:rsidR="001E5386" w:rsidRPr="008479E7" w:rsidRDefault="001E5386" w:rsidP="008D6A28">
            <w:pPr>
              <w:pStyle w:val="Akapitzlist"/>
              <w:numPr>
                <w:ilvl w:val="2"/>
                <w:numId w:val="18"/>
              </w:numPr>
              <w:spacing w:after="0" w:line="226" w:lineRule="exact"/>
              <w:ind w:left="514" w:right="45"/>
              <w:rPr>
                <w:rFonts w:eastAsia="Times New Roman" w:cstheme="minorHAnsi"/>
                <w:sz w:val="16"/>
                <w:szCs w:val="16"/>
                <w:lang w:val="pl-PL"/>
              </w:rPr>
            </w:pPr>
            <w:r w:rsidRPr="008479E7">
              <w:rPr>
                <w:rFonts w:eastAsia="Times New Roman" w:cstheme="minorHAnsi"/>
                <w:sz w:val="16"/>
                <w:szCs w:val="16"/>
                <w:lang w:val="pl-PL"/>
              </w:rPr>
              <w:t>Oprogramowanie ma mieć możliwość przeprowadzenia podstawowej redukcji danych.</w:t>
            </w:r>
          </w:p>
          <w:p w14:paraId="16A610F1" w14:textId="77777777" w:rsidR="001E5386" w:rsidRPr="008479E7" w:rsidRDefault="001E5386" w:rsidP="008D6A28">
            <w:pPr>
              <w:pStyle w:val="Akapitzlist"/>
              <w:numPr>
                <w:ilvl w:val="2"/>
                <w:numId w:val="18"/>
              </w:numPr>
              <w:spacing w:after="0" w:line="226" w:lineRule="exact"/>
              <w:ind w:left="514" w:right="45"/>
              <w:rPr>
                <w:rFonts w:eastAsia="Times New Roman" w:cstheme="minorHAnsi"/>
                <w:sz w:val="16"/>
                <w:szCs w:val="16"/>
                <w:lang w:val="pl-PL"/>
              </w:rPr>
            </w:pPr>
            <w:r w:rsidRPr="008479E7">
              <w:rPr>
                <w:rFonts w:eastAsia="Times New Roman" w:cstheme="minorHAnsi"/>
                <w:sz w:val="16"/>
                <w:szCs w:val="16"/>
                <w:lang w:val="pl-PL"/>
              </w:rPr>
              <w:t>Oprogramowanie ma mieć możliwość synchronizowania pracy lasera i spektrometru masowego (np. poprzez sygnał TTL) oraz wyzwalania (i zatrzymywania) pracy lasera z poziomu oprogramowania spektrometru masowego.</w:t>
            </w:r>
          </w:p>
          <w:p w14:paraId="7BE49F73" w14:textId="77777777" w:rsidR="001E5386" w:rsidRPr="008479E7" w:rsidRDefault="001E5386" w:rsidP="008D6A28">
            <w:pPr>
              <w:pStyle w:val="Akapitzlist"/>
              <w:numPr>
                <w:ilvl w:val="2"/>
                <w:numId w:val="18"/>
              </w:numPr>
              <w:spacing w:after="0" w:line="226" w:lineRule="exact"/>
              <w:ind w:left="514" w:right="45"/>
              <w:rPr>
                <w:rFonts w:eastAsia="Times New Roman" w:cstheme="minorHAnsi"/>
                <w:sz w:val="16"/>
                <w:szCs w:val="16"/>
                <w:lang w:val="pl-PL"/>
              </w:rPr>
            </w:pPr>
            <w:r w:rsidRPr="008479E7">
              <w:rPr>
                <w:rFonts w:eastAsia="Times New Roman" w:cstheme="minorHAnsi"/>
                <w:sz w:val="16"/>
                <w:szCs w:val="16"/>
                <w:lang w:val="pl-PL"/>
              </w:rPr>
              <w:t>Automatyczne wyłączenie lasera w przypadku zgaśnięcia plazmy w źródle ICP.</w:t>
            </w:r>
          </w:p>
          <w:p w14:paraId="0CC5FDEF" w14:textId="77777777" w:rsidR="001E5386" w:rsidRPr="008479E7" w:rsidRDefault="001E5386" w:rsidP="008D6A28">
            <w:pPr>
              <w:pStyle w:val="Akapitzlist"/>
              <w:numPr>
                <w:ilvl w:val="2"/>
                <w:numId w:val="18"/>
              </w:numPr>
              <w:spacing w:after="0" w:line="226" w:lineRule="exact"/>
              <w:ind w:left="514" w:right="45"/>
              <w:rPr>
                <w:rFonts w:eastAsia="Times New Roman" w:cstheme="minorHAnsi"/>
                <w:sz w:val="16"/>
                <w:szCs w:val="16"/>
                <w:lang w:val="pl-PL"/>
              </w:rPr>
            </w:pPr>
            <w:r w:rsidRPr="008479E7">
              <w:rPr>
                <w:rFonts w:eastAsia="Times New Roman" w:cstheme="minorHAnsi"/>
                <w:sz w:val="16"/>
                <w:szCs w:val="16"/>
                <w:lang w:val="pl-PL"/>
              </w:rPr>
              <w:t>Oprogramowanie sterujące pracą lasera ma mieć permanentną licencję (włączając wszystkie upgrade’y).</w:t>
            </w:r>
          </w:p>
          <w:p w14:paraId="22AB76BE" w14:textId="77777777" w:rsidR="001E5386" w:rsidRPr="008479E7" w:rsidRDefault="001E5386" w:rsidP="008D6A28">
            <w:pPr>
              <w:pStyle w:val="Akapitzlist"/>
              <w:numPr>
                <w:ilvl w:val="2"/>
                <w:numId w:val="18"/>
              </w:numPr>
              <w:spacing w:after="0" w:line="226" w:lineRule="exact"/>
              <w:ind w:left="514" w:right="45"/>
              <w:rPr>
                <w:rFonts w:eastAsia="Times New Roman" w:cstheme="minorHAnsi"/>
                <w:sz w:val="16"/>
                <w:szCs w:val="16"/>
                <w:lang w:val="pl-PL"/>
              </w:rPr>
            </w:pPr>
            <w:r w:rsidRPr="008479E7">
              <w:rPr>
                <w:rFonts w:eastAsia="Times New Roman" w:cstheme="minorHAnsi"/>
                <w:sz w:val="16"/>
                <w:szCs w:val="16"/>
                <w:lang w:val="pl-PL"/>
              </w:rPr>
              <w:t>Komputer sterujący urządzeniem, minimum:</w:t>
            </w:r>
          </w:p>
          <w:p w14:paraId="26F7245A" w14:textId="77777777" w:rsidR="001E5386" w:rsidRPr="008479E7" w:rsidRDefault="001E5386" w:rsidP="008D6A28">
            <w:pPr>
              <w:pStyle w:val="Akapitzlist"/>
              <w:numPr>
                <w:ilvl w:val="0"/>
                <w:numId w:val="98"/>
              </w:numPr>
              <w:spacing w:after="0" w:line="226" w:lineRule="exact"/>
              <w:ind w:right="45"/>
              <w:rPr>
                <w:rFonts w:eastAsia="Times New Roman" w:cstheme="minorHAnsi"/>
                <w:sz w:val="16"/>
                <w:szCs w:val="16"/>
                <w:lang w:val="pl-PL"/>
              </w:rPr>
            </w:pPr>
            <w:r w:rsidRPr="008479E7">
              <w:rPr>
                <w:rFonts w:eastAsia="Times New Roman" w:cstheme="minorHAnsi"/>
                <w:sz w:val="16"/>
                <w:szCs w:val="16"/>
                <w:lang w:val="pl-PL"/>
              </w:rPr>
              <w:t>procesor czterordzeniowy o szybkości min. 3,8 GHz, pamięć RAM min. 32 GB,</w:t>
            </w:r>
          </w:p>
          <w:p w14:paraId="723A558D" w14:textId="77777777" w:rsidR="001E5386" w:rsidRPr="008479E7" w:rsidRDefault="001E5386" w:rsidP="008D6A28">
            <w:pPr>
              <w:pStyle w:val="Akapitzlist"/>
              <w:numPr>
                <w:ilvl w:val="0"/>
                <w:numId w:val="98"/>
              </w:numPr>
              <w:spacing w:after="0" w:line="226" w:lineRule="exact"/>
              <w:ind w:right="45"/>
              <w:rPr>
                <w:rFonts w:eastAsia="Times New Roman" w:cstheme="minorHAnsi"/>
                <w:sz w:val="16"/>
                <w:szCs w:val="16"/>
                <w:lang w:val="pl-PL"/>
              </w:rPr>
            </w:pPr>
            <w:r w:rsidRPr="008479E7">
              <w:rPr>
                <w:rFonts w:eastAsia="Times New Roman" w:cstheme="minorHAnsi"/>
                <w:sz w:val="16"/>
                <w:szCs w:val="16"/>
                <w:lang w:val="pl-PL"/>
              </w:rPr>
              <w:t>dysk twardy SSD min. 1 TB + 1 TB</w:t>
            </w:r>
          </w:p>
          <w:p w14:paraId="42F0FFA7" w14:textId="77777777" w:rsidR="001E5386" w:rsidRPr="008479E7" w:rsidRDefault="001E5386" w:rsidP="008D6A28">
            <w:pPr>
              <w:pStyle w:val="Akapitzlist"/>
              <w:numPr>
                <w:ilvl w:val="0"/>
                <w:numId w:val="98"/>
              </w:numPr>
              <w:spacing w:after="0" w:line="226" w:lineRule="exact"/>
              <w:ind w:right="45"/>
              <w:rPr>
                <w:rFonts w:eastAsia="Times New Roman" w:cstheme="minorHAnsi"/>
                <w:sz w:val="16"/>
                <w:szCs w:val="16"/>
                <w:lang w:val="pl-PL"/>
              </w:rPr>
            </w:pPr>
            <w:r w:rsidRPr="008479E7">
              <w:rPr>
                <w:rFonts w:eastAsia="Times New Roman" w:cstheme="minorHAnsi"/>
                <w:sz w:val="16"/>
                <w:szCs w:val="16"/>
                <w:lang w:val="pl-PL"/>
              </w:rPr>
              <w:t>napęd optyczny DVD+/-RW,</w:t>
            </w:r>
          </w:p>
          <w:p w14:paraId="328C8635" w14:textId="694862A6" w:rsidR="001E5386" w:rsidRPr="008479E7" w:rsidRDefault="001E5386" w:rsidP="00A370E5">
            <w:pPr>
              <w:pStyle w:val="Akapitzlist"/>
              <w:numPr>
                <w:ilvl w:val="0"/>
                <w:numId w:val="98"/>
              </w:numPr>
              <w:spacing w:after="0" w:line="226" w:lineRule="exact"/>
              <w:ind w:right="45"/>
              <w:rPr>
                <w:rFonts w:eastAsia="Times New Roman" w:cstheme="minorHAnsi"/>
                <w:sz w:val="16"/>
                <w:szCs w:val="16"/>
                <w:lang w:val="pl-PL"/>
              </w:rPr>
            </w:pPr>
            <w:r w:rsidRPr="008479E7">
              <w:rPr>
                <w:rFonts w:eastAsia="Times New Roman" w:cstheme="minorHAnsi"/>
                <w:sz w:val="16"/>
                <w:szCs w:val="16"/>
                <w:lang w:val="pl-PL"/>
              </w:rPr>
              <w:t>karta graficzna</w:t>
            </w:r>
            <w:r w:rsidR="00A370E5">
              <w:rPr>
                <w:rFonts w:eastAsia="Times New Roman" w:cstheme="minorHAnsi"/>
                <w:sz w:val="16"/>
                <w:szCs w:val="16"/>
                <w:lang w:val="pl-PL"/>
              </w:rPr>
              <w:t xml:space="preserve"> min.</w:t>
            </w:r>
            <w:r w:rsidRPr="008479E7">
              <w:rPr>
                <w:rFonts w:eastAsia="Times New Roman" w:cstheme="minorHAnsi"/>
                <w:sz w:val="16"/>
                <w:szCs w:val="16"/>
                <w:lang w:val="pl-PL"/>
              </w:rPr>
              <w:t xml:space="preserve"> </w:t>
            </w:r>
            <w:r w:rsidR="00A370E5" w:rsidRPr="00A370E5">
              <w:rPr>
                <w:rFonts w:eastAsia="Times New Roman" w:cstheme="minorHAnsi"/>
                <w:sz w:val="16"/>
                <w:szCs w:val="16"/>
                <w:lang w:val="pl-PL"/>
              </w:rPr>
              <w:t>6GB GDDR6</w:t>
            </w:r>
            <w:r w:rsidRPr="008479E7">
              <w:rPr>
                <w:rFonts w:eastAsia="Times New Roman" w:cstheme="minorHAnsi"/>
                <w:sz w:val="16"/>
                <w:szCs w:val="16"/>
                <w:lang w:val="pl-PL"/>
              </w:rPr>
              <w:t>,</w:t>
            </w:r>
          </w:p>
          <w:p w14:paraId="54055F3E" w14:textId="77777777" w:rsidR="001E5386" w:rsidRPr="008479E7" w:rsidRDefault="001E5386" w:rsidP="008D6A28">
            <w:pPr>
              <w:pStyle w:val="Akapitzlist"/>
              <w:numPr>
                <w:ilvl w:val="0"/>
                <w:numId w:val="98"/>
              </w:numPr>
              <w:spacing w:after="0" w:line="226" w:lineRule="exact"/>
              <w:ind w:right="45"/>
              <w:rPr>
                <w:rFonts w:eastAsia="Times New Roman" w:cstheme="minorHAnsi"/>
                <w:sz w:val="16"/>
                <w:szCs w:val="16"/>
                <w:lang w:val="pl-PL"/>
              </w:rPr>
            </w:pPr>
            <w:r w:rsidRPr="008479E7">
              <w:rPr>
                <w:rFonts w:eastAsia="Times New Roman" w:cstheme="minorHAnsi"/>
                <w:sz w:val="16"/>
                <w:szCs w:val="16"/>
                <w:lang w:val="pl-PL"/>
              </w:rPr>
              <w:t>display port 3 szt.</w:t>
            </w:r>
          </w:p>
          <w:p w14:paraId="6D23AC01" w14:textId="77777777" w:rsidR="001E5386" w:rsidRPr="008479E7" w:rsidRDefault="001E5386" w:rsidP="008D6A28">
            <w:pPr>
              <w:pStyle w:val="Akapitzlist"/>
              <w:numPr>
                <w:ilvl w:val="0"/>
                <w:numId w:val="98"/>
              </w:numPr>
              <w:spacing w:after="0" w:line="226" w:lineRule="exact"/>
              <w:ind w:right="45"/>
              <w:rPr>
                <w:rFonts w:eastAsia="Times New Roman" w:cstheme="minorHAnsi"/>
                <w:sz w:val="16"/>
                <w:szCs w:val="16"/>
                <w:lang w:val="pl-PL"/>
              </w:rPr>
            </w:pPr>
            <w:r w:rsidRPr="008479E7">
              <w:rPr>
                <w:rFonts w:eastAsia="Times New Roman" w:cstheme="minorHAnsi"/>
                <w:sz w:val="16"/>
                <w:szCs w:val="16"/>
                <w:lang w:val="pl-PL"/>
              </w:rPr>
              <w:t>dwa monitory 24’’ (z wbudowanymi głośnikami), możliwość podłączenia przez display port.</w:t>
            </w:r>
          </w:p>
          <w:p w14:paraId="0C8AA471" w14:textId="77777777" w:rsidR="001E5386" w:rsidRPr="008479E7" w:rsidRDefault="001E5386" w:rsidP="008D6A28">
            <w:pPr>
              <w:pStyle w:val="Akapitzlist"/>
              <w:numPr>
                <w:ilvl w:val="0"/>
                <w:numId w:val="98"/>
              </w:numPr>
              <w:spacing w:after="0" w:line="226" w:lineRule="exact"/>
              <w:ind w:right="45"/>
              <w:rPr>
                <w:rFonts w:eastAsia="Times New Roman" w:cstheme="minorHAnsi"/>
                <w:sz w:val="16"/>
                <w:szCs w:val="16"/>
                <w:lang w:val="pl-PL"/>
              </w:rPr>
            </w:pPr>
            <w:r w:rsidRPr="008479E7">
              <w:rPr>
                <w:rFonts w:eastAsia="Times New Roman" w:cstheme="minorHAnsi"/>
                <w:sz w:val="16"/>
                <w:szCs w:val="16"/>
                <w:lang w:val="pl-PL"/>
              </w:rPr>
              <w:t>karta dźwiękowa</w:t>
            </w:r>
          </w:p>
          <w:p w14:paraId="3DD3431D" w14:textId="77777777" w:rsidR="001E5386" w:rsidRPr="008479E7" w:rsidRDefault="001E5386" w:rsidP="008D6A28">
            <w:pPr>
              <w:pStyle w:val="Akapitzlist"/>
              <w:numPr>
                <w:ilvl w:val="0"/>
                <w:numId w:val="98"/>
              </w:numPr>
              <w:spacing w:after="0" w:line="226" w:lineRule="exact"/>
              <w:ind w:right="45"/>
              <w:rPr>
                <w:rFonts w:eastAsia="Times New Roman" w:cstheme="minorHAnsi"/>
                <w:sz w:val="16"/>
                <w:szCs w:val="16"/>
                <w:lang w:val="pl-PL"/>
              </w:rPr>
            </w:pPr>
            <w:r w:rsidRPr="008479E7">
              <w:rPr>
                <w:rFonts w:eastAsia="Times New Roman" w:cstheme="minorHAnsi"/>
                <w:sz w:val="16"/>
                <w:szCs w:val="16"/>
                <w:lang w:val="pl-PL"/>
              </w:rPr>
              <w:t>minimum 6 wejść USB</w:t>
            </w:r>
          </w:p>
          <w:p w14:paraId="6CC294FC" w14:textId="18FD599E" w:rsidR="001E5386" w:rsidRPr="008479E7" w:rsidRDefault="00A370E5" w:rsidP="008D6A28">
            <w:pPr>
              <w:pStyle w:val="Akapitzlist"/>
              <w:numPr>
                <w:ilvl w:val="0"/>
                <w:numId w:val="98"/>
              </w:numPr>
              <w:spacing w:after="0" w:line="226" w:lineRule="exact"/>
              <w:ind w:right="45"/>
              <w:rPr>
                <w:rFonts w:eastAsia="Times New Roman" w:cstheme="minorHAnsi"/>
                <w:sz w:val="16"/>
                <w:szCs w:val="16"/>
                <w:lang w:val="pl-PL"/>
              </w:rPr>
            </w:pPr>
            <w:r>
              <w:rPr>
                <w:rFonts w:eastAsia="Times New Roman" w:cstheme="minorHAnsi"/>
                <w:sz w:val="16"/>
                <w:szCs w:val="16"/>
                <w:lang w:val="pl-PL"/>
              </w:rPr>
              <w:t>System operacyjny</w:t>
            </w:r>
            <w:r w:rsidR="001E5386" w:rsidRPr="008479E7">
              <w:rPr>
                <w:rFonts w:eastAsia="Times New Roman" w:cstheme="minorHAnsi"/>
                <w:sz w:val="16"/>
                <w:szCs w:val="16"/>
                <w:lang w:val="pl-PL"/>
              </w:rPr>
              <w:t xml:space="preserve"> 64 bit w języku angielskim</w:t>
            </w:r>
          </w:p>
          <w:p w14:paraId="7FDA857F" w14:textId="4A63B7AC" w:rsidR="001E5386" w:rsidRPr="008479E7" w:rsidRDefault="00A370E5" w:rsidP="008D6A28">
            <w:pPr>
              <w:pStyle w:val="Akapitzlist"/>
              <w:numPr>
                <w:ilvl w:val="0"/>
                <w:numId w:val="98"/>
              </w:numPr>
              <w:spacing w:after="0" w:line="226" w:lineRule="exact"/>
              <w:ind w:right="45"/>
              <w:rPr>
                <w:rFonts w:eastAsia="Times New Roman" w:cstheme="minorHAnsi"/>
                <w:sz w:val="16"/>
                <w:szCs w:val="16"/>
                <w:lang w:val="pl-PL"/>
              </w:rPr>
            </w:pPr>
            <w:r>
              <w:rPr>
                <w:rFonts w:eastAsia="Times New Roman" w:cstheme="minorHAnsi"/>
                <w:sz w:val="16"/>
                <w:szCs w:val="16"/>
                <w:lang w:val="pl-PL"/>
              </w:rPr>
              <w:t>Pakiet oprogramowania biurowego</w:t>
            </w:r>
            <w:r w:rsidR="001E5386" w:rsidRPr="008479E7">
              <w:rPr>
                <w:rFonts w:eastAsia="Times New Roman" w:cstheme="minorHAnsi"/>
                <w:sz w:val="16"/>
                <w:szCs w:val="16"/>
                <w:lang w:val="pl-PL"/>
              </w:rPr>
              <w:t xml:space="preserve"> w aktualnej wersji w języku angielskim</w:t>
            </w:r>
          </w:p>
          <w:p w14:paraId="7D406660" w14:textId="77777777" w:rsidR="001E5386" w:rsidRPr="008479E7" w:rsidRDefault="001E5386" w:rsidP="008D6A28">
            <w:pPr>
              <w:pStyle w:val="Akapitzlist"/>
              <w:numPr>
                <w:ilvl w:val="0"/>
                <w:numId w:val="98"/>
              </w:numPr>
              <w:spacing w:after="0" w:line="226" w:lineRule="exact"/>
              <w:ind w:right="45"/>
              <w:rPr>
                <w:rFonts w:eastAsia="Times New Roman" w:cstheme="minorHAnsi"/>
                <w:sz w:val="16"/>
                <w:szCs w:val="16"/>
                <w:lang w:val="pl-PL"/>
              </w:rPr>
            </w:pPr>
            <w:r w:rsidRPr="008479E7">
              <w:rPr>
                <w:rFonts w:eastAsia="Times New Roman" w:cstheme="minorHAnsi"/>
                <w:sz w:val="16"/>
                <w:szCs w:val="16"/>
                <w:lang w:val="pl-PL"/>
              </w:rPr>
              <w:t>LAN</w:t>
            </w:r>
          </w:p>
          <w:p w14:paraId="2AA459DA" w14:textId="77777777" w:rsidR="001E5386" w:rsidRPr="008479E7" w:rsidRDefault="001E5386" w:rsidP="008D6A28">
            <w:pPr>
              <w:pStyle w:val="Akapitzlist"/>
              <w:numPr>
                <w:ilvl w:val="0"/>
                <w:numId w:val="98"/>
              </w:numPr>
              <w:spacing w:after="0" w:line="226" w:lineRule="exact"/>
              <w:ind w:right="45"/>
              <w:rPr>
                <w:rFonts w:eastAsia="Times New Roman" w:cstheme="minorHAnsi"/>
                <w:sz w:val="16"/>
                <w:szCs w:val="16"/>
                <w:lang w:val="pl-PL"/>
              </w:rPr>
            </w:pPr>
            <w:r w:rsidRPr="008479E7">
              <w:rPr>
                <w:rFonts w:eastAsia="Times New Roman" w:cstheme="minorHAnsi"/>
                <w:sz w:val="16"/>
                <w:szCs w:val="16"/>
                <w:lang w:val="pl-PL"/>
              </w:rPr>
              <w:t>wejście RS232</w:t>
            </w:r>
          </w:p>
          <w:p w14:paraId="7E17C61A" w14:textId="77777777" w:rsidR="001E5386" w:rsidRPr="008479E7" w:rsidRDefault="001E5386" w:rsidP="008D6A28">
            <w:pPr>
              <w:pStyle w:val="Akapitzlist"/>
              <w:numPr>
                <w:ilvl w:val="0"/>
                <w:numId w:val="98"/>
              </w:numPr>
              <w:spacing w:after="0" w:line="226" w:lineRule="exact"/>
              <w:ind w:right="45"/>
              <w:rPr>
                <w:rFonts w:eastAsia="Times New Roman" w:cstheme="minorHAnsi"/>
                <w:sz w:val="16"/>
                <w:szCs w:val="16"/>
                <w:lang w:val="pl-PL"/>
              </w:rPr>
            </w:pPr>
            <w:r w:rsidRPr="008479E7">
              <w:rPr>
                <w:rFonts w:eastAsia="Times New Roman" w:cstheme="minorHAnsi"/>
                <w:sz w:val="16"/>
                <w:szCs w:val="16"/>
                <w:lang w:val="pl-PL"/>
              </w:rPr>
              <w:t>bezprzewodowa klawiatura i bezprzewodowa mysz optyczna</w:t>
            </w:r>
          </w:p>
        </w:tc>
        <w:tc>
          <w:tcPr>
            <w:tcW w:w="2119" w:type="dxa"/>
            <w:tcBorders>
              <w:top w:val="single" w:sz="4" w:space="0" w:color="auto"/>
              <w:left w:val="single" w:sz="4" w:space="0" w:color="auto"/>
              <w:bottom w:val="single" w:sz="4" w:space="0" w:color="auto"/>
              <w:right w:val="single" w:sz="4" w:space="0" w:color="auto"/>
            </w:tcBorders>
          </w:tcPr>
          <w:p w14:paraId="7117BF57" w14:textId="77777777" w:rsidR="001E5386" w:rsidRPr="008479E7" w:rsidRDefault="001E5386" w:rsidP="008D6A28">
            <w:pPr>
              <w:pStyle w:val="Akapitzlist"/>
              <w:numPr>
                <w:ilvl w:val="2"/>
                <w:numId w:val="18"/>
              </w:numPr>
              <w:spacing w:after="0" w:line="226" w:lineRule="exact"/>
              <w:ind w:left="514" w:right="45"/>
              <w:rPr>
                <w:rFonts w:eastAsia="Times New Roman" w:cstheme="minorHAnsi"/>
                <w:sz w:val="16"/>
                <w:szCs w:val="16"/>
                <w:lang w:val="pl-PL"/>
              </w:rPr>
            </w:pPr>
          </w:p>
        </w:tc>
        <w:tc>
          <w:tcPr>
            <w:tcW w:w="1581" w:type="dxa"/>
            <w:tcBorders>
              <w:top w:val="single" w:sz="4" w:space="0" w:color="auto"/>
              <w:left w:val="single" w:sz="4" w:space="0" w:color="auto"/>
              <w:bottom w:val="single" w:sz="4" w:space="0" w:color="auto"/>
              <w:right w:val="single" w:sz="4" w:space="0" w:color="auto"/>
            </w:tcBorders>
          </w:tcPr>
          <w:p w14:paraId="37145C06" w14:textId="77777777" w:rsidR="001E5386" w:rsidRPr="008479E7" w:rsidRDefault="001E5386" w:rsidP="008D6A28">
            <w:pPr>
              <w:pStyle w:val="Akapitzlist"/>
              <w:numPr>
                <w:ilvl w:val="2"/>
                <w:numId w:val="18"/>
              </w:numPr>
              <w:spacing w:after="0" w:line="226" w:lineRule="exact"/>
              <w:ind w:left="514" w:right="45"/>
              <w:rPr>
                <w:rFonts w:eastAsia="Times New Roman" w:cstheme="minorHAnsi"/>
                <w:sz w:val="16"/>
                <w:szCs w:val="16"/>
                <w:lang w:val="pl-PL"/>
              </w:rPr>
            </w:pPr>
          </w:p>
        </w:tc>
      </w:tr>
      <w:tr w:rsidR="001E5386" w:rsidRPr="008479E7" w14:paraId="025D6F1E" w14:textId="77777777" w:rsidTr="001E5386">
        <w:tc>
          <w:tcPr>
            <w:tcW w:w="652" w:type="dxa"/>
            <w:tcBorders>
              <w:top w:val="single" w:sz="4" w:space="0" w:color="auto"/>
              <w:left w:val="single" w:sz="4" w:space="0" w:color="auto"/>
              <w:bottom w:val="single" w:sz="4" w:space="0" w:color="auto"/>
              <w:right w:val="single" w:sz="4" w:space="0" w:color="auto"/>
            </w:tcBorders>
          </w:tcPr>
          <w:p w14:paraId="650A06C3" w14:textId="77777777" w:rsidR="001E5386" w:rsidRPr="008479E7" w:rsidRDefault="001E5386" w:rsidP="001E5386">
            <w:pPr>
              <w:numPr>
                <w:ilvl w:val="0"/>
                <w:numId w:val="100"/>
              </w:numPr>
              <w:spacing w:after="0" w:line="240" w:lineRule="auto"/>
              <w:ind w:left="379" w:right="38"/>
              <w:rPr>
                <w:rFonts w:asciiTheme="minorHAnsi" w:hAnsiTheme="minorHAnsi" w:cstheme="minorHAnsi"/>
                <w:b/>
                <w:sz w:val="16"/>
                <w:szCs w:val="16"/>
                <w:lang w:val="pl-PL"/>
              </w:rPr>
            </w:pPr>
          </w:p>
        </w:tc>
        <w:tc>
          <w:tcPr>
            <w:tcW w:w="1735" w:type="dxa"/>
            <w:tcBorders>
              <w:top w:val="single" w:sz="4" w:space="0" w:color="auto"/>
              <w:left w:val="single" w:sz="4" w:space="0" w:color="auto"/>
              <w:bottom w:val="single" w:sz="4" w:space="0" w:color="auto"/>
              <w:right w:val="single" w:sz="4" w:space="0" w:color="auto"/>
            </w:tcBorders>
            <w:hideMark/>
          </w:tcPr>
          <w:p w14:paraId="4CB2501D" w14:textId="77777777" w:rsidR="001E5386" w:rsidRPr="008479E7" w:rsidRDefault="001E5386" w:rsidP="008D6A28">
            <w:pPr>
              <w:spacing w:after="0" w:line="240" w:lineRule="auto"/>
              <w:ind w:right="38"/>
              <w:rPr>
                <w:rFonts w:asciiTheme="minorHAnsi" w:hAnsiTheme="minorHAnsi" w:cstheme="minorHAnsi"/>
                <w:b/>
                <w:sz w:val="16"/>
                <w:szCs w:val="16"/>
              </w:rPr>
            </w:pPr>
            <w:r w:rsidRPr="008479E7">
              <w:rPr>
                <w:rFonts w:asciiTheme="minorHAnsi" w:hAnsiTheme="minorHAnsi" w:cstheme="minorHAnsi"/>
                <w:b/>
                <w:sz w:val="16"/>
                <w:szCs w:val="16"/>
              </w:rPr>
              <w:t>Oprogramowanie do mapingu</w:t>
            </w:r>
          </w:p>
        </w:tc>
        <w:tc>
          <w:tcPr>
            <w:tcW w:w="2980" w:type="dxa"/>
            <w:tcBorders>
              <w:top w:val="single" w:sz="4" w:space="0" w:color="auto"/>
              <w:left w:val="single" w:sz="4" w:space="0" w:color="auto"/>
              <w:bottom w:val="single" w:sz="4" w:space="0" w:color="auto"/>
              <w:right w:val="single" w:sz="4" w:space="0" w:color="auto"/>
            </w:tcBorders>
            <w:hideMark/>
          </w:tcPr>
          <w:p w14:paraId="6FB84A3D" w14:textId="77777777" w:rsidR="001E5386" w:rsidRPr="008479E7" w:rsidRDefault="001E5386" w:rsidP="008D6A28">
            <w:pPr>
              <w:spacing w:after="0" w:line="240" w:lineRule="auto"/>
              <w:ind w:right="98"/>
              <w:jc w:val="both"/>
              <w:rPr>
                <w:rFonts w:asciiTheme="minorHAnsi" w:hAnsiTheme="minorHAnsi" w:cstheme="minorHAnsi"/>
                <w:sz w:val="16"/>
                <w:szCs w:val="16"/>
                <w:lang w:val="pl-PL"/>
              </w:rPr>
            </w:pPr>
            <w:r w:rsidRPr="008479E7">
              <w:rPr>
                <w:rFonts w:asciiTheme="minorHAnsi" w:hAnsiTheme="minorHAnsi" w:cstheme="minorHAnsi"/>
                <w:sz w:val="16"/>
                <w:szCs w:val="16"/>
                <w:lang w:val="pl-PL"/>
              </w:rPr>
              <w:t>Oprogramowanie umożliwiające automatyzację tworzenia map dystrybucji pierwiastków/izotopów tworzonych przez LA (MC) ICPMS.</w:t>
            </w:r>
          </w:p>
          <w:p w14:paraId="0C0500F9" w14:textId="77777777" w:rsidR="001E5386" w:rsidRPr="008479E7" w:rsidRDefault="001E5386" w:rsidP="008D6A28">
            <w:pPr>
              <w:pStyle w:val="Akapitzlist"/>
              <w:numPr>
                <w:ilvl w:val="2"/>
                <w:numId w:val="18"/>
              </w:numPr>
              <w:spacing w:after="0" w:line="240" w:lineRule="auto"/>
              <w:ind w:left="798" w:right="98"/>
              <w:jc w:val="both"/>
              <w:rPr>
                <w:rFonts w:cstheme="minorHAnsi"/>
                <w:sz w:val="16"/>
                <w:szCs w:val="16"/>
                <w:lang w:val="pl-PL"/>
              </w:rPr>
            </w:pPr>
            <w:r w:rsidRPr="008479E7">
              <w:rPr>
                <w:rFonts w:cstheme="minorHAnsi"/>
                <w:sz w:val="16"/>
                <w:szCs w:val="16"/>
                <w:lang w:val="pl-PL"/>
              </w:rPr>
              <w:t xml:space="preserve">Oprogramowanie powinno umożliwiać szybką i prostą </w:t>
            </w:r>
            <w:r w:rsidRPr="008479E7">
              <w:rPr>
                <w:rFonts w:cstheme="minorHAnsi"/>
                <w:sz w:val="16"/>
                <w:szCs w:val="16"/>
                <w:lang w:val="pl-PL"/>
              </w:rPr>
              <w:lastRenderedPageBreak/>
              <w:t>optymalizację parametrów lasera i ICPMS dla generowania obrazów w zoptymalizowanej rozdzielczości prędkości obrazowania i kontrastu dla każdego pierwiastka.</w:t>
            </w:r>
          </w:p>
          <w:p w14:paraId="3702F8D8" w14:textId="77777777" w:rsidR="001E5386" w:rsidRPr="008479E7" w:rsidRDefault="001E5386" w:rsidP="008D6A28">
            <w:pPr>
              <w:pStyle w:val="Akapitzlist"/>
              <w:numPr>
                <w:ilvl w:val="2"/>
                <w:numId w:val="18"/>
              </w:numPr>
              <w:spacing w:after="0" w:line="240" w:lineRule="auto"/>
              <w:ind w:left="798" w:right="98"/>
              <w:jc w:val="both"/>
              <w:rPr>
                <w:rFonts w:cstheme="minorHAnsi"/>
                <w:sz w:val="16"/>
                <w:szCs w:val="16"/>
                <w:lang w:val="pl-PL"/>
              </w:rPr>
            </w:pPr>
            <w:r w:rsidRPr="008479E7">
              <w:rPr>
                <w:rFonts w:cstheme="minorHAnsi"/>
                <w:sz w:val="16"/>
                <w:szCs w:val="16"/>
                <w:lang w:val="pl-PL"/>
              </w:rPr>
              <w:t>Oprogramowanie powinno współdziałać z formatami danych głównych producentów ICPMS.</w:t>
            </w:r>
          </w:p>
          <w:p w14:paraId="08114CA4" w14:textId="77777777" w:rsidR="001E5386" w:rsidRPr="008479E7" w:rsidRDefault="001E5386" w:rsidP="008D6A28">
            <w:pPr>
              <w:pStyle w:val="Akapitzlist"/>
              <w:numPr>
                <w:ilvl w:val="2"/>
                <w:numId w:val="18"/>
              </w:numPr>
              <w:spacing w:after="0" w:line="240" w:lineRule="auto"/>
              <w:ind w:left="798" w:right="98"/>
              <w:jc w:val="both"/>
              <w:rPr>
                <w:rFonts w:cstheme="minorHAnsi"/>
                <w:sz w:val="16"/>
                <w:szCs w:val="16"/>
                <w:lang w:val="pl-PL"/>
              </w:rPr>
            </w:pPr>
            <w:r w:rsidRPr="008479E7">
              <w:rPr>
                <w:rFonts w:cstheme="minorHAnsi"/>
                <w:sz w:val="16"/>
                <w:szCs w:val="16"/>
                <w:lang w:val="pl-PL"/>
              </w:rPr>
              <w:t>Oprogramowanie powinno mieć zdolność obrazowania danych w formatach 2D, 3D oraz RGB dla wielu pierwiastków równocześnie.</w:t>
            </w:r>
          </w:p>
          <w:p w14:paraId="1AB5DEB6" w14:textId="77777777" w:rsidR="001E5386" w:rsidRPr="008479E7" w:rsidRDefault="001E5386" w:rsidP="008D6A28">
            <w:pPr>
              <w:pStyle w:val="Akapitzlist"/>
              <w:numPr>
                <w:ilvl w:val="2"/>
                <w:numId w:val="18"/>
              </w:numPr>
              <w:spacing w:after="0" w:line="240" w:lineRule="auto"/>
              <w:ind w:left="798" w:right="98"/>
              <w:jc w:val="both"/>
              <w:rPr>
                <w:rFonts w:cstheme="minorHAnsi"/>
                <w:sz w:val="16"/>
                <w:szCs w:val="16"/>
                <w:lang w:val="pl-PL"/>
              </w:rPr>
            </w:pPr>
            <w:r w:rsidRPr="008479E7">
              <w:rPr>
                <w:rFonts w:cstheme="minorHAnsi"/>
                <w:sz w:val="16"/>
                <w:szCs w:val="16"/>
                <w:lang w:val="pl-PL"/>
              </w:rPr>
              <w:t>Licencja powinna obejmować min. 5 lat i uwzględniać wszystkie po instalacyjne upgrade’y.</w:t>
            </w:r>
          </w:p>
        </w:tc>
        <w:tc>
          <w:tcPr>
            <w:tcW w:w="2119" w:type="dxa"/>
            <w:tcBorders>
              <w:top w:val="single" w:sz="4" w:space="0" w:color="auto"/>
              <w:left w:val="single" w:sz="4" w:space="0" w:color="auto"/>
              <w:bottom w:val="single" w:sz="4" w:space="0" w:color="auto"/>
              <w:right w:val="single" w:sz="4" w:space="0" w:color="auto"/>
            </w:tcBorders>
          </w:tcPr>
          <w:p w14:paraId="4E2DA942" w14:textId="77777777" w:rsidR="001E5386" w:rsidRPr="008479E7" w:rsidRDefault="001E5386" w:rsidP="008D6A28">
            <w:pPr>
              <w:spacing w:after="0" w:line="240" w:lineRule="auto"/>
              <w:ind w:right="98"/>
              <w:jc w:val="both"/>
              <w:rPr>
                <w:rFonts w:cstheme="minorHAnsi"/>
                <w:sz w:val="16"/>
                <w:szCs w:val="16"/>
                <w:lang w:val="pl-PL"/>
              </w:rPr>
            </w:pPr>
          </w:p>
        </w:tc>
        <w:tc>
          <w:tcPr>
            <w:tcW w:w="1581" w:type="dxa"/>
            <w:tcBorders>
              <w:top w:val="single" w:sz="4" w:space="0" w:color="auto"/>
              <w:left w:val="single" w:sz="4" w:space="0" w:color="auto"/>
              <w:bottom w:val="single" w:sz="4" w:space="0" w:color="auto"/>
              <w:right w:val="single" w:sz="4" w:space="0" w:color="auto"/>
            </w:tcBorders>
          </w:tcPr>
          <w:p w14:paraId="48C32B35" w14:textId="77777777" w:rsidR="001E5386" w:rsidRPr="008479E7" w:rsidRDefault="001E5386" w:rsidP="008D6A28">
            <w:pPr>
              <w:spacing w:after="0" w:line="240" w:lineRule="auto"/>
              <w:ind w:right="98"/>
              <w:jc w:val="both"/>
              <w:rPr>
                <w:rFonts w:cstheme="minorHAnsi"/>
                <w:sz w:val="16"/>
                <w:szCs w:val="16"/>
                <w:lang w:val="pl-PL"/>
              </w:rPr>
            </w:pPr>
          </w:p>
        </w:tc>
      </w:tr>
      <w:tr w:rsidR="001E5386" w:rsidRPr="008479E7" w14:paraId="36905D30" w14:textId="77777777" w:rsidTr="001E5386">
        <w:tc>
          <w:tcPr>
            <w:tcW w:w="652" w:type="dxa"/>
            <w:tcBorders>
              <w:top w:val="single" w:sz="4" w:space="0" w:color="auto"/>
              <w:left w:val="single" w:sz="4" w:space="0" w:color="auto"/>
              <w:bottom w:val="single" w:sz="4" w:space="0" w:color="auto"/>
              <w:right w:val="single" w:sz="4" w:space="0" w:color="auto"/>
            </w:tcBorders>
          </w:tcPr>
          <w:p w14:paraId="557C83BA" w14:textId="77777777" w:rsidR="001E5386" w:rsidRPr="008479E7" w:rsidRDefault="001E5386" w:rsidP="001E5386">
            <w:pPr>
              <w:numPr>
                <w:ilvl w:val="0"/>
                <w:numId w:val="100"/>
              </w:numPr>
              <w:spacing w:after="0" w:line="240" w:lineRule="auto"/>
              <w:ind w:left="379" w:right="38"/>
              <w:rPr>
                <w:rFonts w:asciiTheme="minorHAnsi" w:hAnsiTheme="minorHAnsi" w:cstheme="minorHAnsi"/>
                <w:b/>
                <w:sz w:val="16"/>
                <w:szCs w:val="16"/>
                <w:lang w:val="pl-PL"/>
              </w:rPr>
            </w:pPr>
          </w:p>
        </w:tc>
        <w:tc>
          <w:tcPr>
            <w:tcW w:w="1735" w:type="dxa"/>
            <w:tcBorders>
              <w:top w:val="single" w:sz="4" w:space="0" w:color="auto"/>
              <w:left w:val="single" w:sz="4" w:space="0" w:color="auto"/>
              <w:bottom w:val="single" w:sz="4" w:space="0" w:color="auto"/>
              <w:right w:val="single" w:sz="4" w:space="0" w:color="auto"/>
            </w:tcBorders>
            <w:hideMark/>
          </w:tcPr>
          <w:p w14:paraId="24D64865" w14:textId="77777777" w:rsidR="001E5386" w:rsidRPr="008479E7" w:rsidRDefault="001E5386" w:rsidP="008D6A28">
            <w:pPr>
              <w:spacing w:after="0" w:line="240" w:lineRule="auto"/>
              <w:ind w:right="38"/>
              <w:rPr>
                <w:rFonts w:asciiTheme="minorHAnsi" w:hAnsiTheme="minorHAnsi" w:cstheme="minorHAnsi"/>
                <w:b/>
                <w:sz w:val="16"/>
                <w:szCs w:val="16"/>
              </w:rPr>
            </w:pPr>
            <w:r w:rsidRPr="008479E7">
              <w:rPr>
                <w:rFonts w:asciiTheme="minorHAnsi" w:hAnsiTheme="minorHAnsi" w:cstheme="minorHAnsi"/>
                <w:b/>
                <w:sz w:val="16"/>
                <w:szCs w:val="16"/>
              </w:rPr>
              <w:t>Akcesoria dodatkowe</w:t>
            </w:r>
          </w:p>
        </w:tc>
        <w:tc>
          <w:tcPr>
            <w:tcW w:w="2980" w:type="dxa"/>
            <w:tcBorders>
              <w:top w:val="single" w:sz="4" w:space="0" w:color="auto"/>
              <w:left w:val="single" w:sz="4" w:space="0" w:color="auto"/>
              <w:bottom w:val="single" w:sz="4" w:space="0" w:color="auto"/>
              <w:right w:val="single" w:sz="4" w:space="0" w:color="auto"/>
            </w:tcBorders>
            <w:hideMark/>
          </w:tcPr>
          <w:p w14:paraId="4BA422A8" w14:textId="77777777" w:rsidR="001E5386" w:rsidRPr="008479E7" w:rsidRDefault="001E5386" w:rsidP="008D6A28">
            <w:pPr>
              <w:spacing w:after="0" w:line="240" w:lineRule="auto"/>
              <w:ind w:left="103" w:right="45"/>
              <w:rPr>
                <w:rFonts w:asciiTheme="minorHAnsi" w:hAnsiTheme="minorHAnsi" w:cstheme="minorHAnsi"/>
                <w:sz w:val="16"/>
                <w:szCs w:val="16"/>
                <w:lang w:val="pl-PL"/>
              </w:rPr>
            </w:pPr>
            <w:r w:rsidRPr="008479E7">
              <w:rPr>
                <w:rFonts w:asciiTheme="minorHAnsi" w:hAnsiTheme="minorHAnsi" w:cstheme="minorHAnsi"/>
                <w:sz w:val="16"/>
                <w:szCs w:val="16"/>
                <w:lang w:val="pl-PL"/>
              </w:rPr>
              <w:t>(jeśli ma zastosowanie) typu komora mgielna, rurki nylonowe, łączniki etc. Niezbędne dla podłączenia do ICPMS i uzyskania pełnej funkcjonalności instrumentu w momencie ukończenia instalacji.</w:t>
            </w:r>
          </w:p>
        </w:tc>
        <w:tc>
          <w:tcPr>
            <w:tcW w:w="2119" w:type="dxa"/>
            <w:tcBorders>
              <w:top w:val="single" w:sz="4" w:space="0" w:color="auto"/>
              <w:left w:val="single" w:sz="4" w:space="0" w:color="auto"/>
              <w:bottom w:val="single" w:sz="4" w:space="0" w:color="auto"/>
              <w:right w:val="single" w:sz="4" w:space="0" w:color="auto"/>
            </w:tcBorders>
          </w:tcPr>
          <w:p w14:paraId="72D26A4F" w14:textId="77777777" w:rsidR="001E5386" w:rsidRPr="008479E7" w:rsidRDefault="001E5386" w:rsidP="008D6A28">
            <w:pPr>
              <w:spacing w:after="0" w:line="240" w:lineRule="auto"/>
              <w:ind w:left="103" w:right="45"/>
              <w:rPr>
                <w:rFonts w:cstheme="minorHAnsi"/>
                <w:sz w:val="16"/>
                <w:szCs w:val="16"/>
                <w:lang w:val="pl-PL"/>
              </w:rPr>
            </w:pPr>
          </w:p>
        </w:tc>
        <w:tc>
          <w:tcPr>
            <w:tcW w:w="1581" w:type="dxa"/>
            <w:tcBorders>
              <w:top w:val="single" w:sz="4" w:space="0" w:color="auto"/>
              <w:left w:val="single" w:sz="4" w:space="0" w:color="auto"/>
              <w:bottom w:val="single" w:sz="4" w:space="0" w:color="auto"/>
              <w:right w:val="single" w:sz="4" w:space="0" w:color="auto"/>
            </w:tcBorders>
          </w:tcPr>
          <w:p w14:paraId="0D454C64" w14:textId="77777777" w:rsidR="001E5386" w:rsidRPr="008479E7" w:rsidRDefault="001E5386" w:rsidP="008D6A28">
            <w:pPr>
              <w:spacing w:after="0" w:line="240" w:lineRule="auto"/>
              <w:ind w:left="103" w:right="45"/>
              <w:rPr>
                <w:rFonts w:cstheme="minorHAnsi"/>
                <w:sz w:val="16"/>
                <w:szCs w:val="16"/>
                <w:lang w:val="pl-PL"/>
              </w:rPr>
            </w:pPr>
          </w:p>
        </w:tc>
      </w:tr>
      <w:tr w:rsidR="001E5386" w:rsidRPr="008479E7" w14:paraId="0DE1447F" w14:textId="77777777" w:rsidTr="001E5386">
        <w:trPr>
          <w:trHeight w:val="5130"/>
        </w:trPr>
        <w:tc>
          <w:tcPr>
            <w:tcW w:w="652" w:type="dxa"/>
            <w:tcBorders>
              <w:top w:val="single" w:sz="4" w:space="0" w:color="auto"/>
              <w:left w:val="single" w:sz="4" w:space="0" w:color="auto"/>
              <w:bottom w:val="single" w:sz="4" w:space="0" w:color="auto"/>
              <w:right w:val="single" w:sz="4" w:space="0" w:color="auto"/>
            </w:tcBorders>
          </w:tcPr>
          <w:p w14:paraId="5B53D181" w14:textId="77777777" w:rsidR="001E5386" w:rsidRPr="008479E7" w:rsidRDefault="001E5386" w:rsidP="001E5386">
            <w:pPr>
              <w:numPr>
                <w:ilvl w:val="0"/>
                <w:numId w:val="100"/>
              </w:numPr>
              <w:spacing w:after="0" w:line="240" w:lineRule="auto"/>
              <w:ind w:left="379" w:right="38"/>
              <w:rPr>
                <w:rFonts w:asciiTheme="minorHAnsi" w:hAnsiTheme="minorHAnsi" w:cstheme="minorHAnsi"/>
                <w:b/>
                <w:sz w:val="16"/>
                <w:szCs w:val="16"/>
                <w:lang w:val="pl-PL"/>
              </w:rPr>
            </w:pPr>
          </w:p>
        </w:tc>
        <w:tc>
          <w:tcPr>
            <w:tcW w:w="1735" w:type="dxa"/>
            <w:tcBorders>
              <w:top w:val="single" w:sz="4" w:space="0" w:color="auto"/>
              <w:left w:val="single" w:sz="4" w:space="0" w:color="auto"/>
              <w:bottom w:val="single" w:sz="4" w:space="0" w:color="auto"/>
              <w:right w:val="single" w:sz="4" w:space="0" w:color="auto"/>
            </w:tcBorders>
          </w:tcPr>
          <w:p w14:paraId="39991E40" w14:textId="77777777" w:rsidR="001E5386" w:rsidRPr="008479E7" w:rsidRDefault="001E5386" w:rsidP="008D6A28">
            <w:pPr>
              <w:spacing w:after="0" w:line="240" w:lineRule="auto"/>
              <w:ind w:right="38"/>
              <w:rPr>
                <w:rFonts w:asciiTheme="minorHAnsi" w:hAnsiTheme="minorHAnsi" w:cstheme="minorHAnsi"/>
                <w:b/>
                <w:sz w:val="16"/>
                <w:szCs w:val="16"/>
              </w:rPr>
            </w:pPr>
            <w:r w:rsidRPr="008479E7">
              <w:rPr>
                <w:rFonts w:asciiTheme="minorHAnsi" w:hAnsiTheme="minorHAnsi" w:cstheme="minorHAnsi"/>
                <w:b/>
                <w:sz w:val="16"/>
                <w:szCs w:val="16"/>
              </w:rPr>
              <w:t>Inne</w:t>
            </w:r>
          </w:p>
          <w:p w14:paraId="422A55AA" w14:textId="77777777" w:rsidR="001E5386" w:rsidRPr="008479E7" w:rsidRDefault="001E5386" w:rsidP="008D6A28">
            <w:pPr>
              <w:spacing w:after="0" w:line="240" w:lineRule="auto"/>
              <w:ind w:right="38"/>
              <w:rPr>
                <w:rFonts w:asciiTheme="minorHAnsi" w:hAnsiTheme="minorHAnsi" w:cstheme="minorHAnsi"/>
                <w:b/>
                <w:sz w:val="16"/>
                <w:szCs w:val="16"/>
              </w:rPr>
            </w:pPr>
          </w:p>
        </w:tc>
        <w:tc>
          <w:tcPr>
            <w:tcW w:w="2980" w:type="dxa"/>
            <w:tcBorders>
              <w:top w:val="single" w:sz="4" w:space="0" w:color="auto"/>
              <w:left w:val="single" w:sz="4" w:space="0" w:color="auto"/>
              <w:bottom w:val="single" w:sz="4" w:space="0" w:color="auto"/>
              <w:right w:val="single" w:sz="4" w:space="0" w:color="auto"/>
            </w:tcBorders>
          </w:tcPr>
          <w:p w14:paraId="6D25417B" w14:textId="77777777" w:rsidR="001E5386" w:rsidRPr="008479E7" w:rsidRDefault="001E5386" w:rsidP="008D6A28">
            <w:pPr>
              <w:spacing w:after="0" w:line="240" w:lineRule="auto"/>
              <w:ind w:left="103" w:right="97"/>
              <w:jc w:val="both"/>
              <w:rPr>
                <w:rFonts w:asciiTheme="minorHAnsi" w:hAnsiTheme="minorHAnsi" w:cstheme="minorHAnsi"/>
                <w:sz w:val="16"/>
                <w:szCs w:val="16"/>
                <w:lang w:val="pl-PL"/>
              </w:rPr>
            </w:pPr>
            <w:r w:rsidRPr="008479E7">
              <w:rPr>
                <w:rFonts w:asciiTheme="minorHAnsi" w:hAnsiTheme="minorHAnsi" w:cstheme="minorHAnsi"/>
                <w:sz w:val="16"/>
                <w:szCs w:val="16"/>
                <w:lang w:val="pl-PL"/>
              </w:rPr>
              <w:t>Płyta lub książka zawierająca instrukcje opisujące sposób czyszczenia i konserwacji.</w:t>
            </w:r>
            <w:r w:rsidRPr="008479E7">
              <w:rPr>
                <w:sz w:val="16"/>
                <w:szCs w:val="16"/>
                <w:lang w:val="pl-PL"/>
              </w:rPr>
              <w:t xml:space="preserve"> S</w:t>
            </w:r>
            <w:r w:rsidRPr="008479E7">
              <w:rPr>
                <w:rFonts w:asciiTheme="minorHAnsi" w:hAnsiTheme="minorHAnsi" w:cstheme="minorHAnsi"/>
                <w:sz w:val="16"/>
                <w:szCs w:val="16"/>
                <w:lang w:val="pl-PL"/>
              </w:rPr>
              <w:t>zczegółowy opis urządzenia, instrukcje obsługi lasera i urządzeń peryferyjnych, opis i manual oprogramowania, filmy instruktażowe i szkoleniowe.</w:t>
            </w:r>
          </w:p>
          <w:p w14:paraId="494E0D02" w14:textId="77777777" w:rsidR="001E5386" w:rsidRPr="008479E7" w:rsidRDefault="001E5386" w:rsidP="008D6A28">
            <w:pPr>
              <w:spacing w:after="0" w:line="240" w:lineRule="auto"/>
              <w:ind w:left="103" w:right="96"/>
              <w:jc w:val="both"/>
              <w:rPr>
                <w:rFonts w:asciiTheme="minorHAnsi" w:hAnsiTheme="minorHAnsi" w:cstheme="minorHAnsi"/>
                <w:sz w:val="16"/>
                <w:szCs w:val="16"/>
                <w:lang w:val="pl-PL"/>
              </w:rPr>
            </w:pPr>
            <w:r w:rsidRPr="008479E7">
              <w:rPr>
                <w:rFonts w:asciiTheme="minorHAnsi" w:hAnsiTheme="minorHAnsi" w:cstheme="minorHAnsi"/>
                <w:sz w:val="16"/>
                <w:szCs w:val="16"/>
                <w:lang w:val="pl-PL"/>
              </w:rPr>
              <w:t>Odbiór instalacji instrumentu odbędzie się na podstawie zaprezentowania parametrów fabrycznej specyfikacji oraz wybranych przez Zamawiającego parametrów wymaganych w SIWZ, a nie będących fabrycznie specyfikowanych.</w:t>
            </w:r>
          </w:p>
          <w:p w14:paraId="5255F359" w14:textId="77777777" w:rsidR="001E5386" w:rsidRPr="008479E7" w:rsidRDefault="001E5386" w:rsidP="008D6A28">
            <w:pPr>
              <w:spacing w:after="0" w:line="240" w:lineRule="auto"/>
              <w:ind w:left="103" w:right="96"/>
              <w:jc w:val="both"/>
              <w:rPr>
                <w:rFonts w:asciiTheme="minorHAnsi" w:hAnsiTheme="minorHAnsi" w:cstheme="minorHAnsi"/>
                <w:sz w:val="16"/>
                <w:szCs w:val="16"/>
                <w:lang w:val="pl-PL"/>
              </w:rPr>
            </w:pPr>
          </w:p>
          <w:p w14:paraId="46656D35" w14:textId="77777777" w:rsidR="001E5386" w:rsidRPr="008479E7" w:rsidRDefault="001E5386" w:rsidP="008D6A28">
            <w:pPr>
              <w:spacing w:after="0" w:line="240" w:lineRule="auto"/>
              <w:ind w:left="103" w:right="96"/>
              <w:jc w:val="both"/>
              <w:rPr>
                <w:rFonts w:asciiTheme="minorHAnsi" w:hAnsiTheme="minorHAnsi" w:cstheme="minorHAnsi"/>
                <w:sz w:val="16"/>
                <w:szCs w:val="16"/>
                <w:lang w:val="pl-PL"/>
              </w:rPr>
            </w:pPr>
          </w:p>
        </w:tc>
        <w:tc>
          <w:tcPr>
            <w:tcW w:w="2119" w:type="dxa"/>
            <w:tcBorders>
              <w:top w:val="single" w:sz="4" w:space="0" w:color="auto"/>
              <w:left w:val="single" w:sz="4" w:space="0" w:color="auto"/>
              <w:bottom w:val="single" w:sz="4" w:space="0" w:color="auto"/>
              <w:right w:val="single" w:sz="4" w:space="0" w:color="auto"/>
            </w:tcBorders>
          </w:tcPr>
          <w:p w14:paraId="3C1B55DB" w14:textId="77777777" w:rsidR="001E5386" w:rsidRPr="008479E7" w:rsidRDefault="001E5386" w:rsidP="008D6A28">
            <w:pPr>
              <w:spacing w:after="0" w:line="240" w:lineRule="auto"/>
              <w:ind w:left="103" w:right="97"/>
              <w:jc w:val="both"/>
              <w:rPr>
                <w:rFonts w:cstheme="minorHAnsi"/>
                <w:sz w:val="16"/>
                <w:szCs w:val="16"/>
                <w:lang w:val="pl-PL"/>
              </w:rPr>
            </w:pPr>
          </w:p>
        </w:tc>
        <w:tc>
          <w:tcPr>
            <w:tcW w:w="1581" w:type="dxa"/>
            <w:tcBorders>
              <w:top w:val="single" w:sz="4" w:space="0" w:color="auto"/>
              <w:left w:val="single" w:sz="4" w:space="0" w:color="auto"/>
              <w:bottom w:val="single" w:sz="4" w:space="0" w:color="auto"/>
              <w:right w:val="single" w:sz="4" w:space="0" w:color="auto"/>
            </w:tcBorders>
          </w:tcPr>
          <w:p w14:paraId="7FB996F5" w14:textId="77777777" w:rsidR="001E5386" w:rsidRPr="008479E7" w:rsidRDefault="001E5386" w:rsidP="008D6A28">
            <w:pPr>
              <w:spacing w:after="0" w:line="240" w:lineRule="auto"/>
              <w:ind w:left="103" w:right="97"/>
              <w:jc w:val="both"/>
              <w:rPr>
                <w:rFonts w:cstheme="minorHAnsi"/>
                <w:sz w:val="16"/>
                <w:szCs w:val="16"/>
                <w:lang w:val="pl-PL"/>
              </w:rPr>
            </w:pPr>
          </w:p>
        </w:tc>
      </w:tr>
    </w:tbl>
    <w:p w14:paraId="160D699F" w14:textId="77777777" w:rsidR="001E5386" w:rsidRPr="008479E7" w:rsidRDefault="001E5386" w:rsidP="001E5386">
      <w:pPr>
        <w:tabs>
          <w:tab w:val="left" w:pos="2592"/>
        </w:tabs>
        <w:spacing w:before="240" w:after="0" w:line="240" w:lineRule="auto"/>
        <w:contextualSpacing/>
        <w:jc w:val="both"/>
        <w:rPr>
          <w:rFonts w:eastAsia="Times New Roman" w:cstheme="minorHAnsi"/>
          <w:b/>
          <w:lang w:eastAsia="pl-PL"/>
        </w:rPr>
      </w:pPr>
    </w:p>
    <w:p w14:paraId="1B99B60E" w14:textId="77777777" w:rsidR="001E5386" w:rsidRPr="008479E7" w:rsidRDefault="001E5386" w:rsidP="00E92D20">
      <w:pPr>
        <w:spacing w:before="240" w:after="0" w:line="240" w:lineRule="auto"/>
        <w:contextualSpacing/>
        <w:jc w:val="both"/>
        <w:rPr>
          <w:rFonts w:eastAsia="Times New Roman" w:cstheme="minorHAnsi"/>
          <w:b/>
          <w:lang w:eastAsia="pl-PL"/>
        </w:rPr>
      </w:pPr>
    </w:p>
    <w:p w14:paraId="72EA00E3" w14:textId="77777777" w:rsidR="001E5386" w:rsidRPr="008479E7" w:rsidRDefault="001E5386" w:rsidP="00E92D20">
      <w:pPr>
        <w:spacing w:before="240" w:after="0" w:line="240" w:lineRule="auto"/>
        <w:contextualSpacing/>
        <w:jc w:val="both"/>
        <w:rPr>
          <w:rFonts w:eastAsia="Times New Roman" w:cstheme="minorHAnsi"/>
          <w:b/>
          <w:lang w:eastAsia="pl-PL"/>
        </w:rPr>
      </w:pPr>
    </w:p>
    <w:p w14:paraId="16310173" w14:textId="77777777" w:rsidR="001E5386" w:rsidRPr="008479E7" w:rsidRDefault="001E5386" w:rsidP="00E92D20">
      <w:pPr>
        <w:spacing w:before="240" w:after="0" w:line="240" w:lineRule="auto"/>
        <w:contextualSpacing/>
        <w:jc w:val="both"/>
        <w:rPr>
          <w:rFonts w:eastAsia="Times New Roman" w:cstheme="minorHAnsi"/>
          <w:b/>
          <w:lang w:eastAsia="pl-PL"/>
        </w:rPr>
      </w:pPr>
    </w:p>
    <w:p w14:paraId="71114B5A" w14:textId="77777777" w:rsidR="00E92D20" w:rsidRPr="008479E7" w:rsidRDefault="00E92D20" w:rsidP="007E206E">
      <w:pPr>
        <w:spacing w:before="240" w:after="0" w:line="240" w:lineRule="auto"/>
        <w:contextualSpacing/>
        <w:jc w:val="both"/>
        <w:rPr>
          <w:rFonts w:eastAsia="Times New Roman" w:cstheme="minorHAnsi"/>
          <w:lang w:eastAsia="pl-PL"/>
        </w:rPr>
      </w:pPr>
    </w:p>
    <w:p w14:paraId="3F84ACD6" w14:textId="77777777" w:rsidR="001E5386" w:rsidRPr="008479E7" w:rsidRDefault="001E5386" w:rsidP="007E206E">
      <w:pPr>
        <w:spacing w:before="240" w:after="0" w:line="240" w:lineRule="auto"/>
        <w:contextualSpacing/>
        <w:jc w:val="both"/>
        <w:rPr>
          <w:rFonts w:eastAsia="Times New Roman" w:cstheme="minorHAnsi"/>
          <w:lang w:eastAsia="pl-PL"/>
        </w:rPr>
      </w:pPr>
    </w:p>
    <w:p w14:paraId="5FE7725F" w14:textId="77777777" w:rsidR="00E92D20" w:rsidRPr="008479E7" w:rsidRDefault="00E92D20" w:rsidP="007E206E">
      <w:pPr>
        <w:spacing w:before="240" w:after="0" w:line="240" w:lineRule="auto"/>
        <w:contextualSpacing/>
        <w:jc w:val="both"/>
        <w:rPr>
          <w:rFonts w:eastAsia="Times New Roman" w:cstheme="minorHAnsi"/>
          <w:lang w:eastAsia="pl-PL"/>
        </w:rPr>
      </w:pPr>
    </w:p>
    <w:p w14:paraId="4D1B7E2D" w14:textId="77777777" w:rsidR="00E92D20" w:rsidRPr="008479E7" w:rsidRDefault="00E92D20" w:rsidP="007E206E">
      <w:pPr>
        <w:spacing w:before="240" w:after="0" w:line="240" w:lineRule="auto"/>
        <w:contextualSpacing/>
        <w:jc w:val="both"/>
        <w:rPr>
          <w:rFonts w:eastAsia="Times New Roman" w:cstheme="minorHAnsi"/>
          <w:lang w:eastAsia="pl-PL"/>
        </w:rPr>
      </w:pPr>
    </w:p>
    <w:p w14:paraId="32C4721E" w14:textId="77777777" w:rsidR="00E92D20" w:rsidRPr="008479E7" w:rsidRDefault="00E92D20" w:rsidP="007E206E">
      <w:pPr>
        <w:spacing w:before="240" w:after="0" w:line="240" w:lineRule="auto"/>
        <w:contextualSpacing/>
        <w:jc w:val="both"/>
        <w:rPr>
          <w:rFonts w:eastAsia="Times New Roman" w:cstheme="minorHAnsi"/>
          <w:lang w:eastAsia="pl-PL"/>
        </w:rPr>
      </w:pPr>
    </w:p>
    <w:p w14:paraId="355AC6B6" w14:textId="77777777" w:rsidR="00D407A6" w:rsidRPr="008479E7" w:rsidRDefault="00D407A6" w:rsidP="00D407A6">
      <w:pPr>
        <w:spacing w:before="240" w:after="0" w:line="240" w:lineRule="auto"/>
        <w:contextualSpacing/>
        <w:jc w:val="center"/>
        <w:rPr>
          <w:rFonts w:eastAsia="Times New Roman" w:cstheme="minorHAnsi"/>
          <w:b/>
          <w:bCs/>
          <w:lang w:eastAsia="pl-PL"/>
        </w:rPr>
      </w:pPr>
      <w:r w:rsidRPr="008479E7">
        <w:rPr>
          <w:rFonts w:eastAsia="Times New Roman" w:cstheme="minorHAnsi"/>
          <w:b/>
          <w:bCs/>
          <w:lang w:eastAsia="pl-PL"/>
        </w:rPr>
        <w:t>Załącznik nr 2 do SIWZ – wzór formularza oferty</w:t>
      </w:r>
    </w:p>
    <w:p w14:paraId="7685F77A" w14:textId="77777777" w:rsidR="00D407A6" w:rsidRPr="008479E7" w:rsidRDefault="00D407A6" w:rsidP="00D407A6">
      <w:pPr>
        <w:spacing w:line="276" w:lineRule="auto"/>
        <w:rPr>
          <w:rFonts w:cstheme="minorHAnsi"/>
        </w:rPr>
      </w:pPr>
    </w:p>
    <w:p w14:paraId="0C73E87A" w14:textId="77777777" w:rsidR="00D407A6" w:rsidRPr="008479E7" w:rsidRDefault="00D407A6" w:rsidP="00D407A6">
      <w:pPr>
        <w:tabs>
          <w:tab w:val="left" w:pos="5604"/>
        </w:tabs>
        <w:spacing w:line="276" w:lineRule="auto"/>
        <w:jc w:val="both"/>
        <w:rPr>
          <w:rFonts w:cstheme="minorHAnsi"/>
        </w:rPr>
      </w:pPr>
    </w:p>
    <w:p w14:paraId="55AA4C30" w14:textId="77777777" w:rsidR="00D407A6" w:rsidRPr="008479E7" w:rsidRDefault="00D407A6" w:rsidP="00D407A6">
      <w:pPr>
        <w:spacing w:line="276" w:lineRule="auto"/>
        <w:rPr>
          <w:rFonts w:cstheme="minorHAnsi"/>
          <w:b/>
        </w:rPr>
      </w:pPr>
      <w:r w:rsidRPr="008479E7">
        <w:rPr>
          <w:rFonts w:cstheme="minorHAnsi"/>
        </w:rPr>
        <w:lastRenderedPageBreak/>
        <w:t xml:space="preserve">Numer sprawy : </w:t>
      </w:r>
      <w:r w:rsidRPr="008479E7">
        <w:rPr>
          <w:rFonts w:cstheme="minorHAnsi"/>
          <w:b/>
          <w:i/>
        </w:rPr>
        <w:t xml:space="preserve"> </w:t>
      </w:r>
      <w:r w:rsidRPr="008479E7">
        <w:rPr>
          <w:rFonts w:cstheme="minorHAnsi"/>
          <w:b/>
        </w:rPr>
        <w:t xml:space="preserve">…………….. </w:t>
      </w:r>
    </w:p>
    <w:p w14:paraId="0139AC4D" w14:textId="77777777" w:rsidR="00D407A6" w:rsidRPr="008479E7" w:rsidRDefault="00D407A6" w:rsidP="00D407A6">
      <w:pPr>
        <w:spacing w:line="276" w:lineRule="auto"/>
        <w:jc w:val="center"/>
        <w:rPr>
          <w:rFonts w:cstheme="minorHAnsi"/>
          <w:b/>
          <w:sz w:val="36"/>
          <w:szCs w:val="36"/>
        </w:rPr>
      </w:pPr>
      <w:r w:rsidRPr="008479E7">
        <w:rPr>
          <w:rFonts w:cstheme="minorHAnsi"/>
          <w:b/>
          <w:sz w:val="36"/>
          <w:szCs w:val="36"/>
        </w:rPr>
        <w:t>OFERTA</w:t>
      </w:r>
    </w:p>
    <w:p w14:paraId="1C93B7CD" w14:textId="77777777" w:rsidR="00D407A6" w:rsidRPr="008479E7" w:rsidRDefault="00D407A6" w:rsidP="00CB71EE">
      <w:pPr>
        <w:pStyle w:val="Spistreci1"/>
        <w:rPr>
          <w:rFonts w:cstheme="minorHAnsi"/>
        </w:rPr>
      </w:pPr>
      <w:r w:rsidRPr="008479E7">
        <w:rPr>
          <w:rFonts w:asciiTheme="minorHAnsi" w:hAnsiTheme="minorHAnsi" w:cstheme="minorHAnsi"/>
        </w:rPr>
        <w:t xml:space="preserve">w postępowaniu o udzielenie zamówienia publicznego </w:t>
      </w:r>
      <w:r w:rsidR="00CB71EE" w:rsidRPr="008479E7">
        <w:rPr>
          <w:rFonts w:asciiTheme="minorHAnsi" w:hAnsiTheme="minorHAnsi" w:cstheme="minorHAnsi"/>
        </w:rPr>
        <w:t xml:space="preserve">pn. </w:t>
      </w:r>
      <w:r w:rsidRPr="008479E7">
        <w:rPr>
          <w:rFonts w:asciiTheme="minorHAnsi" w:hAnsiTheme="minorHAnsi" w:cstheme="minorHAnsi"/>
        </w:rPr>
        <w:t xml:space="preserve"> </w:t>
      </w:r>
      <w:r w:rsidR="001E5386" w:rsidRPr="008479E7">
        <w:rPr>
          <w:rFonts w:asciiTheme="minorHAnsi" w:hAnsiTheme="minorHAnsi" w:cstheme="minorHAnsi"/>
        </w:rPr>
        <w:t>Dostawa systemu ablacji laserowej do Ośrodka Badawczego ING PAN w Krakowie</w:t>
      </w:r>
    </w:p>
    <w:p w14:paraId="69FF054B" w14:textId="77777777" w:rsidR="00D407A6" w:rsidRPr="008479E7" w:rsidRDefault="00D407A6" w:rsidP="006507D2">
      <w:pPr>
        <w:numPr>
          <w:ilvl w:val="0"/>
          <w:numId w:val="33"/>
        </w:numPr>
        <w:spacing w:after="0" w:line="276" w:lineRule="auto"/>
        <w:jc w:val="both"/>
        <w:rPr>
          <w:rFonts w:cstheme="minorHAnsi"/>
          <w:b/>
        </w:rPr>
      </w:pPr>
      <w:r w:rsidRPr="008479E7">
        <w:rPr>
          <w:rFonts w:cstheme="minorHAnsi"/>
          <w:b/>
        </w:rPr>
        <w:t xml:space="preserve">Dane dotyczące Wykonawcy: </w:t>
      </w:r>
    </w:p>
    <w:p w14:paraId="777B0112" w14:textId="77777777" w:rsidR="00D407A6" w:rsidRPr="008479E7" w:rsidRDefault="00D407A6" w:rsidP="00D407A6">
      <w:pPr>
        <w:spacing w:line="276" w:lineRule="auto"/>
        <w:jc w:val="both"/>
        <w:rPr>
          <w:rFonts w:cstheme="minorHAnsi"/>
        </w:rPr>
      </w:pPr>
    </w:p>
    <w:p w14:paraId="44E50A92" w14:textId="77777777" w:rsidR="00D407A6" w:rsidRPr="008479E7" w:rsidRDefault="00D407A6" w:rsidP="00D407A6">
      <w:pPr>
        <w:spacing w:line="276" w:lineRule="auto"/>
        <w:jc w:val="both"/>
        <w:rPr>
          <w:rFonts w:cstheme="minorHAnsi"/>
        </w:rPr>
      </w:pPr>
    </w:p>
    <w:p w14:paraId="21D366C5" w14:textId="77777777" w:rsidR="00D407A6" w:rsidRPr="008479E7" w:rsidRDefault="00D407A6" w:rsidP="007F53FB">
      <w:pPr>
        <w:spacing w:line="276" w:lineRule="auto"/>
        <w:ind w:left="317" w:hanging="340"/>
        <w:jc w:val="both"/>
        <w:rPr>
          <w:rFonts w:eastAsia="Calibri" w:cstheme="minorHAnsi"/>
        </w:rPr>
      </w:pPr>
      <w:r w:rsidRPr="008479E7">
        <w:rPr>
          <w:rFonts w:eastAsia="Calibri" w:cstheme="minorHAnsi"/>
          <w:b/>
        </w:rPr>
        <w:t xml:space="preserve">       Wykonawca:       </w:t>
      </w:r>
      <w:r w:rsidRPr="008479E7">
        <w:rPr>
          <w:rFonts w:eastAsia="Calibri" w:cstheme="minorHAnsi"/>
        </w:rPr>
        <w:t>………………………………………………………………………………………………</w:t>
      </w:r>
    </w:p>
    <w:p w14:paraId="461A6457" w14:textId="77777777" w:rsidR="00D407A6" w:rsidRPr="008479E7" w:rsidRDefault="00D407A6" w:rsidP="00D407A6">
      <w:pPr>
        <w:spacing w:line="276" w:lineRule="auto"/>
        <w:ind w:left="317" w:hanging="340"/>
        <w:jc w:val="both"/>
        <w:rPr>
          <w:rFonts w:eastAsia="Calibri" w:cstheme="minorHAnsi"/>
        </w:rPr>
      </w:pPr>
      <w:r w:rsidRPr="008479E7">
        <w:rPr>
          <w:rFonts w:eastAsia="Calibri" w:cstheme="minorHAnsi"/>
        </w:rPr>
        <w:t xml:space="preserve">                                    …………………………………………………………………………………..………………</w:t>
      </w:r>
    </w:p>
    <w:p w14:paraId="7D883019" w14:textId="77777777" w:rsidR="00D407A6" w:rsidRPr="008479E7" w:rsidRDefault="00D407A6" w:rsidP="00D407A6">
      <w:pPr>
        <w:tabs>
          <w:tab w:val="left" w:pos="3180"/>
        </w:tabs>
        <w:spacing w:line="276" w:lineRule="auto"/>
        <w:ind w:left="317" w:hanging="340"/>
        <w:jc w:val="both"/>
        <w:rPr>
          <w:rFonts w:eastAsia="Calibri" w:cstheme="minorHAnsi"/>
          <w:i/>
          <w:sz w:val="16"/>
          <w:szCs w:val="16"/>
        </w:rPr>
      </w:pPr>
      <w:r w:rsidRPr="008479E7">
        <w:rPr>
          <w:rFonts w:eastAsia="Calibri" w:cstheme="minorHAnsi"/>
          <w:b/>
        </w:rPr>
        <w:tab/>
      </w:r>
      <w:r w:rsidRPr="008479E7">
        <w:rPr>
          <w:rFonts w:eastAsia="Calibri" w:cstheme="minorHAnsi"/>
          <w:b/>
        </w:rPr>
        <w:tab/>
        <w:t xml:space="preserve">     </w:t>
      </w:r>
      <w:r w:rsidRPr="008479E7">
        <w:rPr>
          <w:rFonts w:eastAsia="Calibri" w:cstheme="minorHAnsi"/>
          <w:i/>
          <w:sz w:val="16"/>
          <w:szCs w:val="16"/>
        </w:rPr>
        <w:t xml:space="preserve">(pełna nazwa, adres) </w:t>
      </w:r>
    </w:p>
    <w:p w14:paraId="6CAA2EC2" w14:textId="77777777" w:rsidR="00D407A6" w:rsidRPr="008479E7" w:rsidRDefault="00D407A6" w:rsidP="00D407A6">
      <w:pPr>
        <w:pStyle w:val="Tekstpodstawowywcity"/>
        <w:widowControl w:val="0"/>
        <w:spacing w:before="40" w:after="40" w:line="276" w:lineRule="auto"/>
        <w:ind w:left="0"/>
        <w:rPr>
          <w:rFonts w:asciiTheme="minorHAnsi" w:hAnsiTheme="minorHAnsi" w:cstheme="minorHAnsi"/>
          <w:b/>
          <w:sz w:val="22"/>
          <w:szCs w:val="22"/>
        </w:rPr>
      </w:pPr>
    </w:p>
    <w:p w14:paraId="57D0B618" w14:textId="77777777" w:rsidR="00D407A6" w:rsidRPr="008479E7" w:rsidRDefault="00D407A6" w:rsidP="00D407A6">
      <w:pPr>
        <w:spacing w:line="276" w:lineRule="auto"/>
        <w:ind w:left="317" w:hanging="340"/>
        <w:rPr>
          <w:rFonts w:eastAsia="Calibri" w:cstheme="minorHAnsi"/>
        </w:rPr>
      </w:pPr>
      <w:r w:rsidRPr="008479E7">
        <w:rPr>
          <w:rFonts w:eastAsia="Calibri" w:cstheme="minorHAnsi"/>
        </w:rPr>
        <w:t xml:space="preserve">     NIP:  ……………………………………………                  REGON:     ……………………………………………..</w:t>
      </w:r>
    </w:p>
    <w:p w14:paraId="7CE6AD07" w14:textId="77777777" w:rsidR="00D407A6" w:rsidRPr="008479E7" w:rsidRDefault="00D407A6" w:rsidP="00D407A6">
      <w:pPr>
        <w:pStyle w:val="Tekstpodstawowywcity"/>
        <w:widowControl w:val="0"/>
        <w:spacing w:before="40" w:after="40" w:line="276" w:lineRule="auto"/>
        <w:ind w:left="0"/>
        <w:rPr>
          <w:rFonts w:asciiTheme="minorHAnsi" w:hAnsiTheme="minorHAnsi" w:cstheme="minorHAnsi"/>
          <w:b/>
          <w:sz w:val="22"/>
          <w:szCs w:val="22"/>
        </w:rPr>
      </w:pPr>
    </w:p>
    <w:p w14:paraId="3888DE7A" w14:textId="77777777" w:rsidR="00D407A6" w:rsidRPr="008479E7" w:rsidRDefault="00D407A6" w:rsidP="00D407A6">
      <w:pPr>
        <w:spacing w:line="276" w:lineRule="auto"/>
        <w:jc w:val="both"/>
        <w:rPr>
          <w:rFonts w:cstheme="minorHAnsi"/>
        </w:rPr>
      </w:pPr>
      <w:r w:rsidRPr="008479E7">
        <w:rPr>
          <w:rFonts w:cstheme="minorHAnsi"/>
        </w:rPr>
        <w:t xml:space="preserve">    Tel. …………………………………...…….……             </w:t>
      </w:r>
      <w:r w:rsidR="0056044A" w:rsidRPr="008479E7">
        <w:rPr>
          <w:rFonts w:cstheme="minorHAnsi"/>
        </w:rPr>
        <w:t xml:space="preserve">   Faks</w:t>
      </w:r>
      <w:r w:rsidRPr="008479E7">
        <w:rPr>
          <w:rFonts w:cstheme="minorHAnsi"/>
        </w:rPr>
        <w:t xml:space="preserve">              …………….………………………………</w:t>
      </w:r>
    </w:p>
    <w:p w14:paraId="75CBCEC0" w14:textId="77777777" w:rsidR="00D407A6" w:rsidRPr="008479E7" w:rsidRDefault="00D407A6" w:rsidP="00D407A6">
      <w:pPr>
        <w:pStyle w:val="Tekstpodstawowywcity"/>
        <w:widowControl w:val="0"/>
        <w:spacing w:before="40" w:after="40" w:line="276" w:lineRule="auto"/>
        <w:ind w:left="0"/>
        <w:rPr>
          <w:rFonts w:asciiTheme="minorHAnsi" w:hAnsiTheme="minorHAnsi" w:cstheme="minorHAnsi"/>
          <w:b/>
          <w:sz w:val="22"/>
          <w:szCs w:val="22"/>
        </w:rPr>
      </w:pPr>
    </w:p>
    <w:p w14:paraId="26C79330" w14:textId="77777777" w:rsidR="00D407A6" w:rsidRPr="008479E7" w:rsidRDefault="00D407A6" w:rsidP="00D407A6">
      <w:pPr>
        <w:pStyle w:val="Tekstpodstawowywcity"/>
        <w:widowControl w:val="0"/>
        <w:spacing w:before="40" w:after="40" w:line="276" w:lineRule="auto"/>
        <w:ind w:left="0"/>
        <w:rPr>
          <w:rFonts w:asciiTheme="minorHAnsi" w:hAnsiTheme="minorHAnsi" w:cstheme="minorHAnsi"/>
          <w:b/>
          <w:sz w:val="22"/>
          <w:szCs w:val="22"/>
        </w:rPr>
      </w:pPr>
      <w:r w:rsidRPr="008479E7">
        <w:rPr>
          <w:rFonts w:asciiTheme="minorHAnsi" w:hAnsiTheme="minorHAnsi" w:cstheme="minorHAnsi"/>
          <w:b/>
          <w:sz w:val="22"/>
          <w:szCs w:val="22"/>
        </w:rPr>
        <w:t xml:space="preserve">      Reprezentowany przez: </w:t>
      </w:r>
    </w:p>
    <w:p w14:paraId="51666098" w14:textId="77777777" w:rsidR="00D407A6" w:rsidRPr="008479E7" w:rsidRDefault="00D407A6" w:rsidP="00D407A6">
      <w:pPr>
        <w:pStyle w:val="Tekstpodstawowywcity"/>
        <w:widowControl w:val="0"/>
        <w:spacing w:before="40" w:after="40" w:line="276" w:lineRule="auto"/>
        <w:ind w:left="0"/>
        <w:rPr>
          <w:rFonts w:asciiTheme="minorHAnsi" w:hAnsiTheme="minorHAnsi" w:cstheme="minorHAnsi"/>
          <w:sz w:val="22"/>
          <w:szCs w:val="22"/>
        </w:rPr>
      </w:pPr>
    </w:p>
    <w:p w14:paraId="5F947DFC" w14:textId="77777777" w:rsidR="00D407A6" w:rsidRPr="008479E7" w:rsidRDefault="00D407A6" w:rsidP="00D407A6">
      <w:pPr>
        <w:pStyle w:val="Tekstpodstawowywcity"/>
        <w:widowControl w:val="0"/>
        <w:spacing w:before="40" w:after="40" w:line="276" w:lineRule="auto"/>
        <w:ind w:left="0"/>
        <w:contextualSpacing/>
        <w:rPr>
          <w:rFonts w:asciiTheme="minorHAnsi" w:hAnsiTheme="minorHAnsi" w:cstheme="minorHAnsi"/>
          <w:sz w:val="22"/>
          <w:szCs w:val="22"/>
        </w:rPr>
      </w:pPr>
      <w:r w:rsidRPr="008479E7">
        <w:rPr>
          <w:rFonts w:asciiTheme="minorHAnsi" w:hAnsiTheme="minorHAnsi" w:cstheme="minorHAnsi"/>
          <w:sz w:val="22"/>
          <w:szCs w:val="22"/>
        </w:rPr>
        <w:t xml:space="preserve">     ……………………………………………………..                             ………………………………………………</w:t>
      </w:r>
    </w:p>
    <w:p w14:paraId="5EB2136C" w14:textId="77777777" w:rsidR="00D407A6" w:rsidRPr="008479E7" w:rsidRDefault="00D407A6" w:rsidP="00D407A6">
      <w:pPr>
        <w:pStyle w:val="Tekstpodstawowywcity"/>
        <w:widowControl w:val="0"/>
        <w:tabs>
          <w:tab w:val="left" w:pos="6300"/>
        </w:tabs>
        <w:spacing w:before="40" w:after="40" w:line="276" w:lineRule="auto"/>
        <w:ind w:left="0"/>
        <w:rPr>
          <w:rFonts w:asciiTheme="minorHAnsi" w:hAnsiTheme="minorHAnsi" w:cstheme="minorHAnsi"/>
          <w:b/>
          <w:sz w:val="22"/>
          <w:szCs w:val="22"/>
        </w:rPr>
      </w:pPr>
      <w:r w:rsidRPr="008479E7">
        <w:rPr>
          <w:rFonts w:asciiTheme="minorHAnsi" w:hAnsiTheme="minorHAnsi" w:cstheme="minorHAnsi"/>
          <w:i/>
          <w:sz w:val="16"/>
          <w:szCs w:val="16"/>
        </w:rPr>
        <w:t xml:space="preserve">                                         </w:t>
      </w:r>
      <w:r w:rsidR="0056044A" w:rsidRPr="008479E7">
        <w:rPr>
          <w:rFonts w:asciiTheme="minorHAnsi" w:hAnsiTheme="minorHAnsi" w:cstheme="minorHAnsi"/>
          <w:i/>
          <w:sz w:val="16"/>
          <w:szCs w:val="16"/>
        </w:rPr>
        <w:t>(</w:t>
      </w:r>
      <w:r w:rsidRPr="008479E7">
        <w:rPr>
          <w:rFonts w:asciiTheme="minorHAnsi" w:hAnsiTheme="minorHAnsi" w:cstheme="minorHAnsi"/>
          <w:i/>
          <w:sz w:val="16"/>
          <w:szCs w:val="16"/>
        </w:rPr>
        <w:t>imię i nazwisko</w:t>
      </w:r>
      <w:r w:rsidR="0056044A" w:rsidRPr="008479E7">
        <w:rPr>
          <w:rFonts w:asciiTheme="minorHAnsi" w:hAnsiTheme="minorHAnsi" w:cstheme="minorHAnsi"/>
          <w:i/>
          <w:sz w:val="16"/>
          <w:szCs w:val="16"/>
        </w:rPr>
        <w:t>)</w:t>
      </w:r>
      <w:r w:rsidRPr="008479E7">
        <w:rPr>
          <w:rFonts w:asciiTheme="minorHAnsi" w:hAnsiTheme="minorHAnsi" w:cstheme="minorHAnsi"/>
          <w:i/>
          <w:sz w:val="16"/>
          <w:szCs w:val="16"/>
        </w:rPr>
        <w:t xml:space="preserve">                                                                                                          </w:t>
      </w:r>
      <w:r w:rsidR="0056044A" w:rsidRPr="008479E7">
        <w:rPr>
          <w:rFonts w:asciiTheme="minorHAnsi" w:hAnsiTheme="minorHAnsi" w:cstheme="minorHAnsi"/>
          <w:i/>
          <w:sz w:val="16"/>
          <w:szCs w:val="16"/>
        </w:rPr>
        <w:t>(</w:t>
      </w:r>
      <w:r w:rsidRPr="008479E7">
        <w:rPr>
          <w:rFonts w:asciiTheme="minorHAnsi" w:hAnsiTheme="minorHAnsi" w:cstheme="minorHAnsi"/>
          <w:i/>
          <w:sz w:val="16"/>
          <w:szCs w:val="16"/>
        </w:rPr>
        <w:t>podstawa do reprezentacji</w:t>
      </w:r>
      <w:r w:rsidR="0056044A" w:rsidRPr="008479E7">
        <w:rPr>
          <w:rFonts w:asciiTheme="minorHAnsi" w:hAnsiTheme="minorHAnsi" w:cstheme="minorHAnsi"/>
          <w:i/>
          <w:sz w:val="16"/>
          <w:szCs w:val="16"/>
        </w:rPr>
        <w:t>)</w:t>
      </w:r>
      <w:r w:rsidRPr="008479E7">
        <w:rPr>
          <w:rFonts w:asciiTheme="minorHAnsi" w:hAnsiTheme="minorHAnsi" w:cstheme="minorHAnsi"/>
          <w:i/>
          <w:sz w:val="16"/>
          <w:szCs w:val="16"/>
        </w:rPr>
        <w:t xml:space="preserve"> </w:t>
      </w:r>
    </w:p>
    <w:p w14:paraId="709FFF22" w14:textId="77777777" w:rsidR="00D407A6" w:rsidRPr="008479E7" w:rsidRDefault="00D407A6" w:rsidP="00D407A6">
      <w:pPr>
        <w:pStyle w:val="Tekstpodstawowywcity"/>
        <w:widowControl w:val="0"/>
        <w:spacing w:before="40" w:after="40" w:line="276" w:lineRule="auto"/>
        <w:ind w:left="0"/>
        <w:rPr>
          <w:rFonts w:asciiTheme="minorHAnsi" w:hAnsiTheme="minorHAnsi" w:cstheme="minorHAnsi"/>
          <w:b/>
          <w:sz w:val="22"/>
          <w:szCs w:val="22"/>
        </w:rPr>
      </w:pPr>
    </w:p>
    <w:p w14:paraId="450BA094" w14:textId="77777777" w:rsidR="00D407A6" w:rsidRPr="008479E7" w:rsidRDefault="00D407A6" w:rsidP="00D407A6">
      <w:pPr>
        <w:spacing w:line="276" w:lineRule="auto"/>
        <w:rPr>
          <w:rFonts w:cstheme="minorHAnsi"/>
          <w:sz w:val="24"/>
          <w:szCs w:val="24"/>
        </w:rPr>
      </w:pPr>
    </w:p>
    <w:p w14:paraId="6A1C36E3" w14:textId="77777777" w:rsidR="00D407A6" w:rsidRPr="008479E7" w:rsidRDefault="00D407A6" w:rsidP="00D407A6">
      <w:pPr>
        <w:spacing w:line="276" w:lineRule="auto"/>
        <w:jc w:val="both"/>
        <w:rPr>
          <w:rFonts w:cstheme="minorHAnsi"/>
        </w:rPr>
      </w:pPr>
      <w:r w:rsidRPr="008479E7">
        <w:rPr>
          <w:rFonts w:cstheme="minorHAnsi"/>
        </w:rPr>
        <w:t xml:space="preserve">     Osoba do kontaktu</w:t>
      </w:r>
      <w:r w:rsidR="0056044A" w:rsidRPr="008479E7">
        <w:rPr>
          <w:rFonts w:cstheme="minorHAnsi"/>
        </w:rPr>
        <w:t>:</w:t>
      </w:r>
      <w:r w:rsidRPr="008479E7">
        <w:rPr>
          <w:rFonts w:cstheme="minorHAnsi"/>
        </w:rPr>
        <w:t xml:space="preserve">   ………………………………………………………………….…..……………</w:t>
      </w:r>
    </w:p>
    <w:p w14:paraId="57729C99" w14:textId="77777777" w:rsidR="00D407A6" w:rsidRPr="008479E7" w:rsidRDefault="00D407A6" w:rsidP="00D407A6">
      <w:pPr>
        <w:spacing w:line="276" w:lineRule="auto"/>
        <w:jc w:val="both"/>
        <w:rPr>
          <w:rFonts w:cstheme="minorHAnsi"/>
        </w:rPr>
      </w:pPr>
    </w:p>
    <w:p w14:paraId="62EE7644" w14:textId="77777777" w:rsidR="00D407A6" w:rsidRPr="008479E7" w:rsidRDefault="00D407A6" w:rsidP="00D407A6">
      <w:pPr>
        <w:spacing w:line="276" w:lineRule="auto"/>
        <w:jc w:val="both"/>
        <w:rPr>
          <w:rFonts w:cstheme="minorHAnsi"/>
        </w:rPr>
      </w:pPr>
      <w:r w:rsidRPr="008479E7">
        <w:rPr>
          <w:rFonts w:cstheme="minorHAnsi"/>
        </w:rPr>
        <w:t xml:space="preserve">     Adres e-mail do korespondencji: ………………………………………………………………………</w:t>
      </w:r>
    </w:p>
    <w:p w14:paraId="713C02FD" w14:textId="77777777" w:rsidR="00D407A6" w:rsidRPr="008479E7" w:rsidRDefault="00D407A6" w:rsidP="00D407A6">
      <w:pPr>
        <w:spacing w:line="276" w:lineRule="auto"/>
        <w:rPr>
          <w:rFonts w:cstheme="minorHAnsi"/>
        </w:rPr>
      </w:pPr>
    </w:p>
    <w:p w14:paraId="264BA085" w14:textId="77777777" w:rsidR="00D407A6" w:rsidRPr="008479E7" w:rsidRDefault="00D407A6" w:rsidP="006507D2">
      <w:pPr>
        <w:numPr>
          <w:ilvl w:val="0"/>
          <w:numId w:val="33"/>
        </w:numPr>
        <w:spacing w:after="0" w:line="276" w:lineRule="auto"/>
        <w:jc w:val="both"/>
        <w:rPr>
          <w:rFonts w:cstheme="minorHAnsi"/>
          <w:b/>
        </w:rPr>
      </w:pPr>
      <w:r w:rsidRPr="008479E7">
        <w:rPr>
          <w:rFonts w:cstheme="minorHAnsi"/>
          <w:b/>
        </w:rPr>
        <w:t>Treść oferty</w:t>
      </w:r>
    </w:p>
    <w:p w14:paraId="3E59C47D" w14:textId="77777777" w:rsidR="00D407A6" w:rsidRPr="008479E7" w:rsidRDefault="00D407A6" w:rsidP="00D407A6">
      <w:pPr>
        <w:suppressAutoHyphens/>
        <w:spacing w:line="276" w:lineRule="auto"/>
        <w:rPr>
          <w:rFonts w:cstheme="minorHAnsi"/>
          <w:lang w:eastAsia="ar-SA"/>
        </w:rPr>
      </w:pPr>
      <w:r w:rsidRPr="008479E7">
        <w:rPr>
          <w:rFonts w:cstheme="minorHAnsi"/>
          <w:lang w:eastAsia="ar-SA"/>
        </w:rPr>
        <w:t>W odpowi</w:t>
      </w:r>
      <w:r w:rsidR="0056044A" w:rsidRPr="008479E7">
        <w:rPr>
          <w:rFonts w:cstheme="minorHAnsi"/>
          <w:lang w:eastAsia="ar-SA"/>
        </w:rPr>
        <w:t>edzi na ogłoszenie o zamówieniu</w:t>
      </w:r>
      <w:r w:rsidRPr="008479E7">
        <w:rPr>
          <w:rFonts w:cstheme="minorHAnsi"/>
          <w:lang w:eastAsia="ar-SA"/>
        </w:rPr>
        <w:t xml:space="preserve"> składamy niniejszą o</w:t>
      </w:r>
      <w:r w:rsidR="0056044A" w:rsidRPr="008479E7">
        <w:rPr>
          <w:rFonts w:cstheme="minorHAnsi"/>
          <w:lang w:eastAsia="ar-SA"/>
        </w:rPr>
        <w:t>fertę</w:t>
      </w:r>
      <w:r w:rsidRPr="008479E7">
        <w:rPr>
          <w:rFonts w:cstheme="minorHAnsi"/>
          <w:lang w:eastAsia="ar-SA"/>
        </w:rPr>
        <w:t xml:space="preserve">: </w:t>
      </w:r>
    </w:p>
    <w:p w14:paraId="14D3D5C4" w14:textId="77777777" w:rsidR="00D407A6" w:rsidRPr="008479E7" w:rsidRDefault="00D407A6" w:rsidP="00D407A6">
      <w:pPr>
        <w:suppressAutoHyphens/>
        <w:spacing w:line="276" w:lineRule="auto"/>
        <w:rPr>
          <w:rFonts w:cstheme="minorHAnsi"/>
          <w:lang w:eastAsia="ar-SA"/>
        </w:rPr>
      </w:pPr>
    </w:p>
    <w:p w14:paraId="1DBC7854" w14:textId="77777777" w:rsidR="00D407A6" w:rsidRPr="008479E7" w:rsidRDefault="00D407A6" w:rsidP="006507D2">
      <w:pPr>
        <w:numPr>
          <w:ilvl w:val="0"/>
          <w:numId w:val="32"/>
        </w:numPr>
        <w:suppressAutoHyphens/>
        <w:spacing w:after="0" w:line="276" w:lineRule="auto"/>
        <w:rPr>
          <w:rFonts w:cstheme="minorHAnsi"/>
          <w:lang w:eastAsia="ar-SA"/>
        </w:rPr>
      </w:pPr>
      <w:r w:rsidRPr="008479E7">
        <w:rPr>
          <w:rFonts w:cstheme="minorHAnsi"/>
          <w:b/>
        </w:rPr>
        <w:t>CENA, OKRES GWARANCJI  oraz PARAMETRY TECHNICZNE</w:t>
      </w:r>
      <w:r w:rsidRPr="008479E7">
        <w:rPr>
          <w:rFonts w:cstheme="minorHAnsi"/>
        </w:rPr>
        <w:br/>
      </w:r>
    </w:p>
    <w:p w14:paraId="6260E3DD" w14:textId="77777777" w:rsidR="00D407A6" w:rsidRPr="008479E7" w:rsidRDefault="00D407A6" w:rsidP="006507D2">
      <w:pPr>
        <w:numPr>
          <w:ilvl w:val="0"/>
          <w:numId w:val="34"/>
        </w:numPr>
        <w:spacing w:after="0" w:line="276" w:lineRule="auto"/>
        <w:jc w:val="both"/>
        <w:rPr>
          <w:rFonts w:cstheme="minorHAnsi"/>
          <w:b/>
          <w:spacing w:val="-1"/>
        </w:rPr>
      </w:pPr>
      <w:r w:rsidRPr="008479E7">
        <w:rPr>
          <w:rFonts w:cstheme="minorHAnsi"/>
          <w:b/>
          <w:spacing w:val="-1"/>
        </w:rPr>
        <w:t>Cena</w:t>
      </w:r>
    </w:p>
    <w:p w14:paraId="3A127BB6" w14:textId="77777777" w:rsidR="00D407A6" w:rsidRPr="008479E7" w:rsidRDefault="00D407A6" w:rsidP="00D407A6">
      <w:pPr>
        <w:spacing w:line="276" w:lineRule="auto"/>
        <w:jc w:val="both"/>
        <w:rPr>
          <w:rFonts w:cstheme="minorHAnsi"/>
          <w:spacing w:val="-1"/>
        </w:rPr>
      </w:pPr>
      <w:r w:rsidRPr="008479E7">
        <w:rPr>
          <w:rFonts w:cstheme="minorHAnsi"/>
          <w:spacing w:val="-1"/>
        </w:rPr>
        <w:t>Oferujemy wykonanie zamówienia w pełnym zakresie rzeczowym za łączną</w:t>
      </w:r>
      <w:r w:rsidRPr="008479E7">
        <w:rPr>
          <w:rFonts w:cstheme="minorHAnsi"/>
          <w:b/>
          <w:spacing w:val="-1"/>
        </w:rPr>
        <w:t xml:space="preserve"> cenę brutto: ……………..………… zł </w:t>
      </w:r>
      <w:r w:rsidRPr="008479E7">
        <w:rPr>
          <w:rFonts w:cstheme="minorHAnsi"/>
          <w:spacing w:val="-1"/>
        </w:rPr>
        <w:t>(słownie: ……………………………………………………………………………………………………………………….</w:t>
      </w:r>
      <w:bookmarkStart w:id="9" w:name="_Hlk3299296"/>
      <w:r w:rsidR="0056044A" w:rsidRPr="008479E7">
        <w:rPr>
          <w:rFonts w:cstheme="minorHAnsi"/>
          <w:spacing w:val="-1"/>
        </w:rPr>
        <w:t>)</w:t>
      </w:r>
    </w:p>
    <w:p w14:paraId="7220DA91" w14:textId="77777777" w:rsidR="00153DA8" w:rsidRPr="008479E7" w:rsidRDefault="00153DA8" w:rsidP="00D407A6">
      <w:pPr>
        <w:spacing w:line="276" w:lineRule="auto"/>
        <w:jc w:val="both"/>
        <w:rPr>
          <w:rFonts w:cstheme="minorHAnsi"/>
          <w:spacing w:val="-1"/>
        </w:rPr>
      </w:pPr>
    </w:p>
    <w:p w14:paraId="716DEAA1" w14:textId="77777777" w:rsidR="00C32574" w:rsidRPr="008479E7" w:rsidRDefault="008A0C7B" w:rsidP="00C32574">
      <w:pPr>
        <w:pStyle w:val="Akapitzlist"/>
        <w:numPr>
          <w:ilvl w:val="0"/>
          <w:numId w:val="34"/>
        </w:numPr>
        <w:spacing w:line="276" w:lineRule="auto"/>
        <w:jc w:val="both"/>
        <w:rPr>
          <w:rFonts w:cstheme="minorHAnsi"/>
          <w:spacing w:val="-1"/>
        </w:rPr>
      </w:pPr>
      <w:r w:rsidRPr="008479E7">
        <w:rPr>
          <w:rFonts w:cstheme="minorHAnsi"/>
          <w:spacing w:val="-1"/>
        </w:rPr>
        <w:lastRenderedPageBreak/>
        <w:t>Oferujemy dostawę, instalację</w:t>
      </w:r>
      <w:r w:rsidR="00456FD6" w:rsidRPr="008479E7">
        <w:rPr>
          <w:rFonts w:cstheme="minorHAnsi"/>
          <w:spacing w:val="-1"/>
        </w:rPr>
        <w:t xml:space="preserve"> oraz</w:t>
      </w:r>
      <w:r w:rsidRPr="008479E7">
        <w:rPr>
          <w:rFonts w:cstheme="minorHAnsi"/>
          <w:spacing w:val="-1"/>
        </w:rPr>
        <w:t xml:space="preserve"> kalibrację </w:t>
      </w:r>
      <w:r w:rsidR="007D2EBA" w:rsidRPr="008479E7">
        <w:rPr>
          <w:rFonts w:cstheme="minorHAnsi"/>
          <w:spacing w:val="-1"/>
        </w:rPr>
        <w:t>i demonstracj</w:t>
      </w:r>
      <w:r w:rsidR="008D6A28" w:rsidRPr="008479E7">
        <w:rPr>
          <w:rFonts w:cstheme="minorHAnsi"/>
          <w:spacing w:val="-1"/>
        </w:rPr>
        <w:t>ę</w:t>
      </w:r>
      <w:r w:rsidR="007D2EBA" w:rsidRPr="008479E7">
        <w:rPr>
          <w:rFonts w:cstheme="minorHAnsi"/>
          <w:spacing w:val="-1"/>
        </w:rPr>
        <w:t xml:space="preserve"> parametrów technicznych </w:t>
      </w:r>
      <w:r w:rsidR="00456FD6" w:rsidRPr="008479E7">
        <w:rPr>
          <w:rFonts w:cstheme="minorHAnsi"/>
          <w:spacing w:val="-1"/>
        </w:rPr>
        <w:t xml:space="preserve">w obecności pracowników Zamawiającego </w:t>
      </w:r>
      <w:r w:rsidRPr="008479E7">
        <w:rPr>
          <w:rFonts w:cstheme="minorHAnsi"/>
          <w:spacing w:val="-1"/>
        </w:rPr>
        <w:t xml:space="preserve"> zgodnie z SIWZ następującego urządzenia:</w:t>
      </w:r>
    </w:p>
    <w:p w14:paraId="20CF095E" w14:textId="77777777" w:rsidR="008A0C7B" w:rsidRPr="008479E7" w:rsidRDefault="008A0C7B" w:rsidP="00AA01CA">
      <w:pPr>
        <w:pStyle w:val="Akapitzlist"/>
        <w:spacing w:after="0" w:line="276" w:lineRule="auto"/>
        <w:jc w:val="both"/>
        <w:rPr>
          <w:rFonts w:cstheme="minorHAnsi"/>
          <w:spacing w:val="-1"/>
        </w:rPr>
      </w:pPr>
    </w:p>
    <w:p w14:paraId="41A71DC3" w14:textId="77777777" w:rsidR="00153DA8" w:rsidRPr="008479E7" w:rsidRDefault="008A0C7B" w:rsidP="00AA01CA">
      <w:pPr>
        <w:pStyle w:val="Akapitzlist"/>
        <w:spacing w:after="0" w:line="276" w:lineRule="auto"/>
        <w:jc w:val="both"/>
        <w:rPr>
          <w:rFonts w:cstheme="minorHAnsi"/>
          <w:spacing w:val="-1"/>
        </w:rPr>
      </w:pPr>
      <w:r w:rsidRPr="008479E7">
        <w:rPr>
          <w:rFonts w:cstheme="minorHAnsi"/>
          <w:spacing w:val="-1"/>
        </w:rPr>
        <w:t>………………………………………………………………………………………………………</w:t>
      </w:r>
      <w:r w:rsidR="00153DA8" w:rsidRPr="008479E7">
        <w:rPr>
          <w:rFonts w:cstheme="minorHAnsi"/>
          <w:spacing w:val="-1"/>
        </w:rPr>
        <w:t xml:space="preserve"> (typ, model, wersja)</w:t>
      </w:r>
    </w:p>
    <w:p w14:paraId="432D87AC" w14:textId="77777777" w:rsidR="00B86A29" w:rsidRPr="008479E7" w:rsidRDefault="00B86A29" w:rsidP="00AA01CA">
      <w:pPr>
        <w:pStyle w:val="Akapitzlist"/>
        <w:spacing w:after="0" w:line="276" w:lineRule="auto"/>
        <w:jc w:val="both"/>
        <w:rPr>
          <w:rFonts w:cstheme="minorHAnsi"/>
          <w:spacing w:val="-1"/>
        </w:rPr>
      </w:pPr>
    </w:p>
    <w:p w14:paraId="44BAB66A" w14:textId="77777777" w:rsidR="00153DA8" w:rsidRPr="008479E7" w:rsidRDefault="00B86A29" w:rsidP="00AA01CA">
      <w:pPr>
        <w:pStyle w:val="Akapitzlist"/>
        <w:spacing w:after="0" w:line="276" w:lineRule="auto"/>
        <w:jc w:val="both"/>
        <w:rPr>
          <w:rFonts w:cstheme="minorHAnsi"/>
          <w:spacing w:val="-1"/>
        </w:rPr>
      </w:pPr>
      <w:r w:rsidRPr="008479E7">
        <w:rPr>
          <w:rFonts w:cstheme="minorHAnsi"/>
          <w:spacing w:val="-1"/>
        </w:rPr>
        <w:t>…………………………………………………………………………………………………….. (producent)</w:t>
      </w:r>
    </w:p>
    <w:p w14:paraId="49F4CDAF" w14:textId="77777777" w:rsidR="00047C34" w:rsidRPr="008479E7" w:rsidRDefault="00047C34" w:rsidP="00153DA8">
      <w:pPr>
        <w:pStyle w:val="Akapitzlist"/>
        <w:spacing w:line="276" w:lineRule="auto"/>
        <w:jc w:val="both"/>
        <w:rPr>
          <w:rFonts w:cstheme="minorHAnsi"/>
          <w:spacing w:val="-1"/>
        </w:rPr>
      </w:pPr>
    </w:p>
    <w:p w14:paraId="4F838FDC" w14:textId="77777777" w:rsidR="00153DA8" w:rsidRPr="008479E7" w:rsidRDefault="00153DA8" w:rsidP="00153DA8">
      <w:pPr>
        <w:pStyle w:val="Akapitzlist"/>
        <w:spacing w:line="276" w:lineRule="auto"/>
        <w:jc w:val="both"/>
        <w:rPr>
          <w:rFonts w:cstheme="minorHAnsi"/>
          <w:spacing w:val="-1"/>
        </w:rPr>
      </w:pPr>
      <w:r w:rsidRPr="008479E7">
        <w:rPr>
          <w:rFonts w:cstheme="minorHAnsi"/>
          <w:spacing w:val="-1"/>
        </w:rPr>
        <w:t>i wraz z ofertą przedkładamy opis techniczny parametrów urządzenia</w:t>
      </w:r>
      <w:r w:rsidR="00B86A29" w:rsidRPr="008479E7">
        <w:rPr>
          <w:rFonts w:cstheme="minorHAnsi"/>
          <w:spacing w:val="-1"/>
        </w:rPr>
        <w:t xml:space="preserve"> wg w</w:t>
      </w:r>
      <w:r w:rsidR="00E92D20" w:rsidRPr="008479E7">
        <w:rPr>
          <w:rFonts w:cstheme="minorHAnsi"/>
          <w:spacing w:val="-1"/>
        </w:rPr>
        <w:t>zoru stanowiącego załącznik nr 1A</w:t>
      </w:r>
      <w:r w:rsidR="00B86A29" w:rsidRPr="008479E7">
        <w:rPr>
          <w:rFonts w:cstheme="minorHAnsi"/>
          <w:spacing w:val="-1"/>
        </w:rPr>
        <w:t xml:space="preserve"> do siwz</w:t>
      </w:r>
      <w:r w:rsidRPr="008479E7">
        <w:rPr>
          <w:rFonts w:cstheme="minorHAnsi"/>
          <w:spacing w:val="-1"/>
        </w:rPr>
        <w:t xml:space="preserve"> wraz z broszurami i in. dokumentami producenta, pozwalające potwierdzić zgodność parametrów oferowanej dostawy z wymaganiami zamawiającego.</w:t>
      </w:r>
    </w:p>
    <w:bookmarkEnd w:id="9"/>
    <w:p w14:paraId="0532CA3C" w14:textId="77777777" w:rsidR="00D407A6" w:rsidRPr="008479E7" w:rsidRDefault="00D407A6" w:rsidP="006507D2">
      <w:pPr>
        <w:numPr>
          <w:ilvl w:val="0"/>
          <w:numId w:val="34"/>
        </w:numPr>
        <w:spacing w:after="0" w:line="276" w:lineRule="auto"/>
        <w:jc w:val="both"/>
        <w:rPr>
          <w:rFonts w:cstheme="minorHAnsi"/>
          <w:b/>
        </w:rPr>
      </w:pPr>
      <w:r w:rsidRPr="008479E7">
        <w:rPr>
          <w:rFonts w:cstheme="minorHAnsi"/>
          <w:b/>
        </w:rPr>
        <w:t xml:space="preserve">Okres gwarancji </w:t>
      </w:r>
    </w:p>
    <w:p w14:paraId="08851513" w14:textId="77777777" w:rsidR="00D407A6" w:rsidRPr="008479E7" w:rsidRDefault="00D407A6" w:rsidP="00D407A6">
      <w:pPr>
        <w:spacing w:line="276" w:lineRule="auto"/>
        <w:jc w:val="both"/>
        <w:rPr>
          <w:rFonts w:cstheme="minorHAnsi"/>
        </w:rPr>
      </w:pPr>
      <w:r w:rsidRPr="008479E7">
        <w:rPr>
          <w:rFonts w:cstheme="minorHAnsi"/>
        </w:rPr>
        <w:t xml:space="preserve">Oferujemy udzielenie gwarancji na wykonany przedmiot umowy na okres </w:t>
      </w:r>
    </w:p>
    <w:tbl>
      <w:tblPr>
        <w:tblStyle w:val="Tabela-Siatka"/>
        <w:tblW w:w="0" w:type="auto"/>
        <w:tblLook w:val="04A0" w:firstRow="1" w:lastRow="0" w:firstColumn="1" w:lastColumn="0" w:noHBand="0" w:noVBand="1"/>
      </w:tblPr>
      <w:tblGrid>
        <w:gridCol w:w="1923"/>
        <w:gridCol w:w="1676"/>
        <w:gridCol w:w="1923"/>
        <w:gridCol w:w="1923"/>
        <w:gridCol w:w="1615"/>
      </w:tblGrid>
      <w:tr w:rsidR="005F48F4" w:rsidRPr="008479E7" w14:paraId="79171DFD" w14:textId="77777777" w:rsidTr="005F48F4">
        <w:tc>
          <w:tcPr>
            <w:tcW w:w="1923" w:type="dxa"/>
          </w:tcPr>
          <w:p w14:paraId="748632FF" w14:textId="77777777" w:rsidR="005F48F4" w:rsidRPr="008479E7" w:rsidRDefault="005F48F4" w:rsidP="00D407A6">
            <w:pPr>
              <w:spacing w:line="276" w:lineRule="auto"/>
              <w:jc w:val="center"/>
              <w:rPr>
                <w:rFonts w:cstheme="minorHAnsi"/>
                <w:b/>
                <w:bCs/>
              </w:rPr>
            </w:pPr>
            <w:r w:rsidRPr="008479E7">
              <w:rPr>
                <w:rFonts w:cstheme="minorHAnsi"/>
                <w:b/>
                <w:bCs/>
              </w:rPr>
              <w:t>24 miesięcy*</w:t>
            </w:r>
          </w:p>
        </w:tc>
        <w:tc>
          <w:tcPr>
            <w:tcW w:w="1676" w:type="dxa"/>
          </w:tcPr>
          <w:p w14:paraId="5B5F4A36" w14:textId="77777777" w:rsidR="005F48F4" w:rsidRPr="008479E7" w:rsidRDefault="005F48F4" w:rsidP="00D407A6">
            <w:pPr>
              <w:spacing w:line="276" w:lineRule="auto"/>
              <w:jc w:val="center"/>
              <w:rPr>
                <w:rFonts w:cstheme="minorHAnsi"/>
                <w:b/>
                <w:bCs/>
              </w:rPr>
            </w:pPr>
            <w:r w:rsidRPr="008479E7">
              <w:rPr>
                <w:rFonts w:cstheme="minorHAnsi"/>
                <w:b/>
                <w:bCs/>
              </w:rPr>
              <w:t>36 miesięcy</w:t>
            </w:r>
          </w:p>
        </w:tc>
        <w:tc>
          <w:tcPr>
            <w:tcW w:w="1923" w:type="dxa"/>
          </w:tcPr>
          <w:p w14:paraId="71AED0E8" w14:textId="77777777" w:rsidR="005F48F4" w:rsidRPr="008479E7" w:rsidRDefault="005F48F4" w:rsidP="00D407A6">
            <w:pPr>
              <w:spacing w:line="276" w:lineRule="auto"/>
              <w:jc w:val="center"/>
              <w:rPr>
                <w:rFonts w:cstheme="minorHAnsi"/>
                <w:b/>
                <w:bCs/>
              </w:rPr>
            </w:pPr>
            <w:r w:rsidRPr="008479E7">
              <w:rPr>
                <w:rFonts w:cstheme="minorHAnsi"/>
                <w:b/>
                <w:bCs/>
              </w:rPr>
              <w:t>48 miesięcy*</w:t>
            </w:r>
          </w:p>
        </w:tc>
        <w:tc>
          <w:tcPr>
            <w:tcW w:w="1923" w:type="dxa"/>
          </w:tcPr>
          <w:p w14:paraId="5A914592" w14:textId="77777777" w:rsidR="005F48F4" w:rsidRPr="008479E7" w:rsidRDefault="005F48F4" w:rsidP="00D407A6">
            <w:pPr>
              <w:spacing w:line="276" w:lineRule="auto"/>
              <w:jc w:val="center"/>
              <w:rPr>
                <w:rFonts w:cstheme="minorHAnsi"/>
                <w:b/>
                <w:bCs/>
              </w:rPr>
            </w:pPr>
            <w:r w:rsidRPr="008479E7">
              <w:rPr>
                <w:rFonts w:cstheme="minorHAnsi"/>
                <w:b/>
                <w:bCs/>
              </w:rPr>
              <w:t>60 miesięcy*</w:t>
            </w:r>
          </w:p>
        </w:tc>
        <w:tc>
          <w:tcPr>
            <w:tcW w:w="1615" w:type="dxa"/>
          </w:tcPr>
          <w:p w14:paraId="1226E475" w14:textId="77777777" w:rsidR="005F48F4" w:rsidRPr="008479E7" w:rsidRDefault="005F48F4" w:rsidP="00D407A6">
            <w:pPr>
              <w:spacing w:line="276" w:lineRule="auto"/>
              <w:jc w:val="center"/>
              <w:rPr>
                <w:rFonts w:cstheme="minorHAnsi"/>
                <w:b/>
                <w:bCs/>
              </w:rPr>
            </w:pPr>
            <w:r w:rsidRPr="008479E7">
              <w:rPr>
                <w:rFonts w:cstheme="minorHAnsi"/>
                <w:b/>
                <w:bCs/>
              </w:rPr>
              <w:t xml:space="preserve">….. miesięcy* </w:t>
            </w:r>
            <w:r w:rsidRPr="008479E7">
              <w:rPr>
                <w:rFonts w:cstheme="minorHAnsi"/>
                <w:i/>
                <w:iCs/>
                <w:sz w:val="16"/>
                <w:szCs w:val="16"/>
              </w:rPr>
              <w:t>(powyżej 60)</w:t>
            </w:r>
          </w:p>
        </w:tc>
      </w:tr>
      <w:tr w:rsidR="005F48F4" w:rsidRPr="008479E7" w14:paraId="7C3FBC02" w14:textId="77777777" w:rsidTr="005F48F4">
        <w:tc>
          <w:tcPr>
            <w:tcW w:w="1923" w:type="dxa"/>
          </w:tcPr>
          <w:p w14:paraId="06E669AD" w14:textId="77777777" w:rsidR="005F48F4" w:rsidRPr="008479E7" w:rsidRDefault="005F48F4" w:rsidP="00D407A6">
            <w:pPr>
              <w:spacing w:line="276" w:lineRule="auto"/>
              <w:jc w:val="both"/>
              <w:rPr>
                <w:rFonts w:cstheme="minorHAnsi"/>
              </w:rPr>
            </w:pPr>
          </w:p>
        </w:tc>
        <w:tc>
          <w:tcPr>
            <w:tcW w:w="1676" w:type="dxa"/>
          </w:tcPr>
          <w:p w14:paraId="5070C194" w14:textId="77777777" w:rsidR="005F48F4" w:rsidRPr="008479E7" w:rsidRDefault="005F48F4" w:rsidP="00D407A6">
            <w:pPr>
              <w:spacing w:line="276" w:lineRule="auto"/>
              <w:jc w:val="both"/>
              <w:rPr>
                <w:rFonts w:cstheme="minorHAnsi"/>
              </w:rPr>
            </w:pPr>
          </w:p>
        </w:tc>
        <w:tc>
          <w:tcPr>
            <w:tcW w:w="1923" w:type="dxa"/>
          </w:tcPr>
          <w:p w14:paraId="10BF194B" w14:textId="77777777" w:rsidR="005F48F4" w:rsidRPr="008479E7" w:rsidRDefault="005F48F4" w:rsidP="00D407A6">
            <w:pPr>
              <w:spacing w:line="276" w:lineRule="auto"/>
              <w:jc w:val="both"/>
              <w:rPr>
                <w:rFonts w:cstheme="minorHAnsi"/>
              </w:rPr>
            </w:pPr>
          </w:p>
        </w:tc>
        <w:tc>
          <w:tcPr>
            <w:tcW w:w="1923" w:type="dxa"/>
          </w:tcPr>
          <w:p w14:paraId="0E3A1383" w14:textId="77777777" w:rsidR="005F48F4" w:rsidRPr="008479E7" w:rsidRDefault="005F48F4" w:rsidP="00D407A6">
            <w:pPr>
              <w:spacing w:line="276" w:lineRule="auto"/>
              <w:jc w:val="both"/>
              <w:rPr>
                <w:rFonts w:cstheme="minorHAnsi"/>
              </w:rPr>
            </w:pPr>
          </w:p>
        </w:tc>
        <w:tc>
          <w:tcPr>
            <w:tcW w:w="1615" w:type="dxa"/>
          </w:tcPr>
          <w:p w14:paraId="650B4415" w14:textId="77777777" w:rsidR="005F48F4" w:rsidRPr="008479E7" w:rsidRDefault="005F48F4" w:rsidP="00D407A6">
            <w:pPr>
              <w:spacing w:line="276" w:lineRule="auto"/>
              <w:jc w:val="both"/>
              <w:rPr>
                <w:rFonts w:cstheme="minorHAnsi"/>
              </w:rPr>
            </w:pPr>
          </w:p>
        </w:tc>
      </w:tr>
    </w:tbl>
    <w:p w14:paraId="341C8586" w14:textId="77777777" w:rsidR="00D407A6" w:rsidRPr="008479E7" w:rsidRDefault="00D407A6" w:rsidP="00D407A6">
      <w:pPr>
        <w:spacing w:line="276" w:lineRule="auto"/>
        <w:jc w:val="both"/>
        <w:rPr>
          <w:rFonts w:cstheme="minorHAnsi"/>
        </w:rPr>
      </w:pPr>
    </w:p>
    <w:p w14:paraId="453B35A1" w14:textId="77777777" w:rsidR="00D407A6" w:rsidRPr="008479E7" w:rsidRDefault="0056044A" w:rsidP="00D407A6">
      <w:pPr>
        <w:spacing w:before="240" w:line="276" w:lineRule="auto"/>
        <w:jc w:val="both"/>
        <w:rPr>
          <w:rFonts w:cstheme="minorHAnsi"/>
          <w:b/>
          <w:spacing w:val="-1"/>
        </w:rPr>
      </w:pPr>
      <w:r w:rsidRPr="008479E7">
        <w:rPr>
          <w:rFonts w:cstheme="minorHAnsi"/>
          <w:spacing w:val="-1"/>
        </w:rPr>
        <w:t>* należy wstawić</w:t>
      </w:r>
      <w:r w:rsidRPr="008479E7">
        <w:rPr>
          <w:rFonts w:cstheme="minorHAnsi"/>
          <w:b/>
          <w:spacing w:val="-1"/>
        </w:rPr>
        <w:t xml:space="preserve"> znak X</w:t>
      </w:r>
      <w:r w:rsidR="00D407A6" w:rsidRPr="008479E7">
        <w:rPr>
          <w:rFonts w:cstheme="minorHAnsi"/>
          <w:b/>
          <w:spacing w:val="-1"/>
        </w:rPr>
        <w:t xml:space="preserve"> </w:t>
      </w:r>
      <w:r w:rsidR="00D407A6" w:rsidRPr="008479E7">
        <w:rPr>
          <w:rFonts w:cstheme="minorHAnsi"/>
          <w:spacing w:val="-1"/>
        </w:rPr>
        <w:t>w tabeli odpowiadającej okresowi gwarancji.</w:t>
      </w:r>
      <w:r w:rsidR="00D407A6" w:rsidRPr="008479E7">
        <w:rPr>
          <w:rFonts w:cstheme="minorHAnsi"/>
          <w:b/>
          <w:spacing w:val="-1"/>
        </w:rPr>
        <w:t xml:space="preserve"> </w:t>
      </w:r>
    </w:p>
    <w:p w14:paraId="0B853410" w14:textId="77777777" w:rsidR="00D407A6" w:rsidRPr="008479E7" w:rsidRDefault="00D407A6" w:rsidP="006507D2">
      <w:pPr>
        <w:numPr>
          <w:ilvl w:val="0"/>
          <w:numId w:val="32"/>
        </w:numPr>
        <w:suppressAutoHyphens/>
        <w:spacing w:after="0" w:line="276" w:lineRule="auto"/>
        <w:jc w:val="both"/>
        <w:rPr>
          <w:rFonts w:cstheme="minorHAnsi"/>
          <w:b/>
        </w:rPr>
      </w:pPr>
      <w:r w:rsidRPr="008479E7">
        <w:rPr>
          <w:rFonts w:cstheme="minorHAnsi"/>
        </w:rPr>
        <w:t>Zapoznaliśmy się ze specyfikacją istotnych warunków zamówienia i nie wnosimy do niej zastrzeżeń oraz zdobyliśmy wszelkie informacje niezbędne do przygotowania oferty i do właściwego wykonania zamówienia.</w:t>
      </w:r>
    </w:p>
    <w:p w14:paraId="102B03BC" w14:textId="77777777" w:rsidR="00D407A6" w:rsidRPr="008479E7" w:rsidRDefault="00D407A6" w:rsidP="00D407A6">
      <w:pPr>
        <w:pStyle w:val="Akapitzlist"/>
        <w:spacing w:line="276" w:lineRule="auto"/>
        <w:rPr>
          <w:rFonts w:cstheme="minorHAnsi"/>
          <w:b/>
        </w:rPr>
      </w:pPr>
    </w:p>
    <w:p w14:paraId="5D3B066E" w14:textId="77777777" w:rsidR="00D407A6" w:rsidRPr="008479E7" w:rsidRDefault="00D407A6" w:rsidP="006507D2">
      <w:pPr>
        <w:numPr>
          <w:ilvl w:val="0"/>
          <w:numId w:val="32"/>
        </w:numPr>
        <w:suppressAutoHyphens/>
        <w:spacing w:after="0" w:line="276" w:lineRule="auto"/>
        <w:jc w:val="both"/>
        <w:rPr>
          <w:rFonts w:cstheme="minorHAnsi"/>
          <w:b/>
        </w:rPr>
      </w:pPr>
      <w:r w:rsidRPr="008479E7">
        <w:rPr>
          <w:rFonts w:cstheme="minorHAnsi"/>
        </w:rPr>
        <w:t xml:space="preserve">Jesteśmy związani niniejszą ofertą na okres </w:t>
      </w:r>
      <w:r w:rsidR="003B3679" w:rsidRPr="008479E7">
        <w:rPr>
          <w:rFonts w:cstheme="minorHAnsi"/>
        </w:rPr>
        <w:t>60</w:t>
      </w:r>
      <w:r w:rsidRPr="008479E7">
        <w:rPr>
          <w:rFonts w:cstheme="minorHAnsi"/>
        </w:rPr>
        <w:t xml:space="preserve"> dni. Bieg terminu związania ofertą rozpoczyna się wraz z upływem terminu składania ofert.</w:t>
      </w:r>
    </w:p>
    <w:p w14:paraId="3C72A093" w14:textId="77777777" w:rsidR="00D407A6" w:rsidRPr="008479E7" w:rsidRDefault="00D407A6" w:rsidP="00D407A6">
      <w:pPr>
        <w:pStyle w:val="Akapitzlist"/>
        <w:spacing w:line="276" w:lineRule="auto"/>
        <w:rPr>
          <w:rFonts w:cstheme="minorHAnsi"/>
          <w:b/>
        </w:rPr>
      </w:pPr>
    </w:p>
    <w:p w14:paraId="1486EF7D" w14:textId="77777777" w:rsidR="00D407A6" w:rsidRPr="008479E7" w:rsidRDefault="00D407A6" w:rsidP="006507D2">
      <w:pPr>
        <w:numPr>
          <w:ilvl w:val="0"/>
          <w:numId w:val="32"/>
        </w:numPr>
        <w:suppressAutoHyphens/>
        <w:spacing w:after="0" w:line="276" w:lineRule="auto"/>
        <w:jc w:val="both"/>
        <w:rPr>
          <w:rFonts w:cstheme="minorHAnsi"/>
          <w:b/>
        </w:rPr>
      </w:pPr>
      <w:r w:rsidRPr="008479E7">
        <w:rPr>
          <w:rFonts w:cstheme="minorHAnsi"/>
        </w:rPr>
        <w:t>Zawarty w specyfikacji istotnych warunków zamówienia projekt umowy został przez nas zaakceptowany i zobowiązujemy się - w przypadku wybrania naszej oferty - do zawarcia umowy według wzoru określonego w SIWZ, w miejscu i terminie wyznaczonym przez Zamawiającego.</w:t>
      </w:r>
    </w:p>
    <w:p w14:paraId="179E37D9" w14:textId="77777777" w:rsidR="00D407A6" w:rsidRPr="008479E7" w:rsidRDefault="00D407A6" w:rsidP="00D407A6">
      <w:pPr>
        <w:suppressAutoHyphens/>
        <w:spacing w:line="276" w:lineRule="auto"/>
        <w:jc w:val="both"/>
        <w:rPr>
          <w:rFonts w:cstheme="minorHAnsi"/>
          <w:b/>
        </w:rPr>
      </w:pPr>
    </w:p>
    <w:p w14:paraId="2BD14478" w14:textId="77777777" w:rsidR="00D407A6" w:rsidRPr="008479E7" w:rsidRDefault="00D407A6" w:rsidP="006507D2">
      <w:pPr>
        <w:numPr>
          <w:ilvl w:val="0"/>
          <w:numId w:val="32"/>
        </w:numPr>
        <w:suppressAutoHyphens/>
        <w:spacing w:after="0" w:line="276" w:lineRule="auto"/>
        <w:jc w:val="both"/>
        <w:rPr>
          <w:rFonts w:cstheme="minorHAnsi"/>
          <w:b/>
        </w:rPr>
      </w:pPr>
      <w:r w:rsidRPr="008479E7">
        <w:rPr>
          <w:rFonts w:cstheme="minorHAnsi"/>
        </w:rPr>
        <w:t xml:space="preserve">Akceptujemy termin realizacji i warunki płatności określone w SIWZ.   </w:t>
      </w:r>
    </w:p>
    <w:p w14:paraId="163C71C2" w14:textId="77777777" w:rsidR="00D407A6" w:rsidRPr="008479E7" w:rsidRDefault="00D407A6" w:rsidP="00D407A6">
      <w:pPr>
        <w:pStyle w:val="Akapitzlist"/>
        <w:spacing w:line="276" w:lineRule="auto"/>
        <w:rPr>
          <w:rFonts w:cstheme="minorHAnsi"/>
          <w:b/>
        </w:rPr>
      </w:pPr>
    </w:p>
    <w:p w14:paraId="27E4E1DD" w14:textId="77777777" w:rsidR="00D407A6" w:rsidRPr="008479E7" w:rsidRDefault="00D407A6" w:rsidP="006507D2">
      <w:pPr>
        <w:numPr>
          <w:ilvl w:val="0"/>
          <w:numId w:val="32"/>
        </w:numPr>
        <w:suppressAutoHyphens/>
        <w:spacing w:after="0" w:line="276" w:lineRule="auto"/>
        <w:jc w:val="both"/>
        <w:rPr>
          <w:rFonts w:cstheme="minorHAnsi"/>
          <w:b/>
        </w:rPr>
      </w:pPr>
      <w:r w:rsidRPr="008479E7">
        <w:rPr>
          <w:rFonts w:cstheme="minorHAnsi"/>
        </w:rPr>
        <w:t>W przy</w:t>
      </w:r>
      <w:r w:rsidR="004A48EF" w:rsidRPr="008479E7">
        <w:rPr>
          <w:rFonts w:cstheme="minorHAnsi"/>
        </w:rPr>
        <w:t>padku udzielenia nam zamówienia</w:t>
      </w:r>
      <w:r w:rsidRPr="008479E7">
        <w:rPr>
          <w:rFonts w:cstheme="minorHAnsi"/>
        </w:rPr>
        <w:t xml:space="preserve"> zobowiązujemy się przed zawarciem umowy do wniesienia zabezpieczenia należytego wykonania umowy w kwocie odpowiadającej </w:t>
      </w:r>
      <w:r w:rsidR="0086662D" w:rsidRPr="008479E7">
        <w:rPr>
          <w:rFonts w:cstheme="minorHAnsi"/>
        </w:rPr>
        <w:t>5</w:t>
      </w:r>
      <w:r w:rsidR="00551DA2" w:rsidRPr="008479E7">
        <w:rPr>
          <w:rFonts w:cstheme="minorHAnsi"/>
        </w:rPr>
        <w:t xml:space="preserve"> </w:t>
      </w:r>
      <w:r w:rsidRPr="008479E7">
        <w:rPr>
          <w:rFonts w:cstheme="minorHAnsi"/>
        </w:rPr>
        <w:t>% ceny oferty brutto.</w:t>
      </w:r>
    </w:p>
    <w:p w14:paraId="12B9B294" w14:textId="77777777" w:rsidR="00D407A6" w:rsidRPr="008479E7" w:rsidRDefault="00D407A6" w:rsidP="00D407A6">
      <w:pPr>
        <w:pStyle w:val="Akapitzlist"/>
        <w:spacing w:line="276" w:lineRule="auto"/>
        <w:rPr>
          <w:rFonts w:cstheme="minorHAnsi"/>
          <w:b/>
        </w:rPr>
      </w:pPr>
    </w:p>
    <w:p w14:paraId="7904A2B1" w14:textId="77777777" w:rsidR="00D407A6" w:rsidRPr="008479E7" w:rsidRDefault="00D407A6" w:rsidP="006507D2">
      <w:pPr>
        <w:numPr>
          <w:ilvl w:val="0"/>
          <w:numId w:val="32"/>
        </w:numPr>
        <w:suppressAutoHyphens/>
        <w:spacing w:after="0" w:line="276" w:lineRule="auto"/>
        <w:jc w:val="both"/>
        <w:rPr>
          <w:rFonts w:cstheme="minorHAnsi"/>
          <w:b/>
        </w:rPr>
      </w:pPr>
      <w:r w:rsidRPr="008479E7">
        <w:rPr>
          <w:rFonts w:cstheme="minorHAnsi"/>
        </w:rPr>
        <w:t>Oświadczamy, że zamierzamy powierzyć wykonanie części zamówienia podwykonawcom</w:t>
      </w:r>
      <w:r w:rsidRPr="008479E7">
        <w:rPr>
          <w:rStyle w:val="Odwoanieprzypisudolnego"/>
          <w:rFonts w:cstheme="minorHAnsi"/>
        </w:rPr>
        <w:footnoteReference w:id="1"/>
      </w:r>
      <w:r w:rsidRPr="008479E7">
        <w:rPr>
          <w:rFonts w:cstheme="minorHAnsi"/>
        </w:rPr>
        <w:t xml:space="preserve">: </w:t>
      </w:r>
    </w:p>
    <w:p w14:paraId="41E252B7" w14:textId="77777777" w:rsidR="00D407A6" w:rsidRPr="008479E7" w:rsidRDefault="004A48EF" w:rsidP="00D407A6">
      <w:pPr>
        <w:suppressAutoHyphens/>
        <w:spacing w:line="276" w:lineRule="auto"/>
        <w:ind w:left="510"/>
        <w:jc w:val="both"/>
        <w:rPr>
          <w:rFonts w:cstheme="minorHAnsi"/>
        </w:rPr>
      </w:pPr>
      <w:r w:rsidRPr="008479E7">
        <w:rPr>
          <w:rFonts w:cstheme="minorHAnsi"/>
        </w:rPr>
        <w:t>P</w:t>
      </w:r>
      <w:r w:rsidR="00D407A6" w:rsidRPr="008479E7">
        <w:rPr>
          <w:rFonts w:cstheme="minorHAnsi"/>
        </w:rPr>
        <w:t>odwykonawca (nazwa i adres): …………………………………………………………………………………...,</w:t>
      </w:r>
    </w:p>
    <w:p w14:paraId="228C1E68" w14:textId="77777777" w:rsidR="00D407A6" w:rsidRPr="008479E7" w:rsidRDefault="00D407A6" w:rsidP="00D407A6">
      <w:pPr>
        <w:suppressAutoHyphens/>
        <w:spacing w:line="276" w:lineRule="auto"/>
        <w:ind w:left="510"/>
        <w:jc w:val="both"/>
        <w:rPr>
          <w:rFonts w:cstheme="minorHAnsi"/>
        </w:rPr>
      </w:pPr>
      <w:r w:rsidRPr="008479E7">
        <w:rPr>
          <w:rFonts w:cstheme="minorHAnsi"/>
        </w:rPr>
        <w:lastRenderedPageBreak/>
        <w:t>Zakres powierzanych prac: …………………………………………………………………………………………..</w:t>
      </w:r>
    </w:p>
    <w:p w14:paraId="74775325" w14:textId="77777777" w:rsidR="00D407A6" w:rsidRPr="008479E7" w:rsidRDefault="00D407A6" w:rsidP="003B3679">
      <w:pPr>
        <w:suppressAutoHyphens/>
        <w:spacing w:line="276" w:lineRule="auto"/>
        <w:ind w:left="510"/>
        <w:jc w:val="both"/>
        <w:rPr>
          <w:rFonts w:cstheme="minorHAnsi"/>
        </w:rPr>
      </w:pPr>
      <w:r w:rsidRPr="008479E7">
        <w:rPr>
          <w:rFonts w:cstheme="minorHAnsi"/>
        </w:rPr>
        <w:t>Wartość lub procentowa część zamówi</w:t>
      </w:r>
      <w:r w:rsidR="004A48EF" w:rsidRPr="008479E7">
        <w:rPr>
          <w:rFonts w:cstheme="minorHAnsi"/>
        </w:rPr>
        <w:t>enia, jaka zostanie powierzona p</w:t>
      </w:r>
      <w:r w:rsidRPr="008479E7">
        <w:rPr>
          <w:rFonts w:cstheme="minorHAnsi"/>
        </w:rPr>
        <w:t>odwykonawcy/-om: ………………</w:t>
      </w:r>
    </w:p>
    <w:p w14:paraId="20BDAAB4" w14:textId="77777777" w:rsidR="00D407A6" w:rsidRPr="008479E7" w:rsidRDefault="00D407A6" w:rsidP="006507D2">
      <w:pPr>
        <w:numPr>
          <w:ilvl w:val="0"/>
          <w:numId w:val="32"/>
        </w:numPr>
        <w:suppressAutoHyphens/>
        <w:spacing w:after="0" w:line="276" w:lineRule="auto"/>
        <w:jc w:val="both"/>
        <w:rPr>
          <w:rFonts w:cstheme="minorHAnsi"/>
          <w:b/>
        </w:rPr>
      </w:pPr>
      <w:r w:rsidRPr="008479E7">
        <w:rPr>
          <w:rFonts w:cstheme="minorHAnsi"/>
        </w:rPr>
        <w:t>[Oświadczenie fakultatywne]</w:t>
      </w:r>
      <w:r w:rsidRPr="008479E7">
        <w:rPr>
          <w:rStyle w:val="Odwoanieprzypisudolnego"/>
          <w:rFonts w:cstheme="minorHAnsi"/>
        </w:rPr>
        <w:footnoteReference w:id="2"/>
      </w:r>
      <w:r w:rsidRPr="008479E7">
        <w:rPr>
          <w:rFonts w:cstheme="minorHAnsi"/>
        </w:rPr>
        <w:t xml:space="preserve"> Oświadczam, że dokumenty potwierdzające brak podstaw do wykluczenia na podstawie art. 24 ust. 5 pkt. 1 ustawy Pzp, Zamawiający może uzyskać za pomocą bezpłatnych </w:t>
      </w:r>
      <w:r w:rsidRPr="008479E7">
        <w:rPr>
          <w:rFonts w:cstheme="minorHAnsi"/>
        </w:rPr>
        <w:br/>
        <w:t xml:space="preserve">i ogólnodostępnych baz danych, pod adresem internetowym </w:t>
      </w:r>
      <w:r w:rsidRPr="008479E7">
        <w:rPr>
          <w:rFonts w:cstheme="minorHAnsi"/>
          <w:i/>
          <w:sz w:val="16"/>
          <w:szCs w:val="16"/>
        </w:rPr>
        <w:t>(*właściwe zaznaczyć):</w:t>
      </w:r>
    </w:p>
    <w:p w14:paraId="274A8366" w14:textId="77777777" w:rsidR="00D407A6" w:rsidRPr="008479E7" w:rsidRDefault="00D407A6" w:rsidP="00D407A6">
      <w:pPr>
        <w:pStyle w:val="Akapitzlist"/>
        <w:autoSpaceDE w:val="0"/>
        <w:autoSpaceDN w:val="0"/>
        <w:adjustRightInd w:val="0"/>
        <w:spacing w:line="276" w:lineRule="auto"/>
        <w:ind w:left="360"/>
        <w:jc w:val="both"/>
        <w:rPr>
          <w:rFonts w:cstheme="minorHAnsi"/>
          <w:sz w:val="16"/>
          <w:szCs w:val="16"/>
        </w:rPr>
      </w:pPr>
      <w:r w:rsidRPr="008479E7">
        <w:rPr>
          <w:rFonts w:cstheme="minorHAnsi"/>
        </w:rPr>
        <w:t xml:space="preserve">  </w:t>
      </w:r>
      <w:r w:rsidRPr="008479E7">
        <w:rPr>
          <w:rFonts w:cstheme="minorHAnsi"/>
        </w:rPr>
        <w:sym w:font="Symbol" w:char="F090"/>
      </w:r>
      <w:r w:rsidRPr="008479E7">
        <w:rPr>
          <w:rFonts w:cstheme="minorHAnsi"/>
        </w:rPr>
        <w:t xml:space="preserve">   </w:t>
      </w:r>
      <w:hyperlink r:id="rId33" w:history="1">
        <w:r w:rsidRPr="008479E7">
          <w:rPr>
            <w:rStyle w:val="Hipercze"/>
            <w:rFonts w:cstheme="minorHAnsi"/>
          </w:rPr>
          <w:t>https://ems.ms.gov.pl/krs/wyszukiwaniepodmiotu</w:t>
        </w:r>
      </w:hyperlink>
      <w:r w:rsidRPr="008479E7">
        <w:rPr>
          <w:rFonts w:cstheme="minorHAnsi"/>
        </w:rPr>
        <w:t xml:space="preserve"> </w:t>
      </w:r>
      <w:r w:rsidRPr="008479E7">
        <w:rPr>
          <w:rFonts w:cstheme="minorHAnsi"/>
          <w:sz w:val="18"/>
          <w:szCs w:val="18"/>
        </w:rPr>
        <w:t>(</w:t>
      </w:r>
      <w:r w:rsidRPr="008479E7">
        <w:rPr>
          <w:rFonts w:cstheme="minorHAnsi"/>
          <w:sz w:val="16"/>
          <w:szCs w:val="16"/>
        </w:rPr>
        <w:t>dotyczy podmiotów wpisanych do Krajowego Rejestru Sądowego)</w:t>
      </w:r>
    </w:p>
    <w:p w14:paraId="709FA8E2" w14:textId="77777777" w:rsidR="00D407A6" w:rsidRPr="008479E7" w:rsidRDefault="00D407A6" w:rsidP="00D407A6">
      <w:pPr>
        <w:pStyle w:val="Akapitzlist"/>
        <w:autoSpaceDE w:val="0"/>
        <w:autoSpaceDN w:val="0"/>
        <w:adjustRightInd w:val="0"/>
        <w:spacing w:line="276" w:lineRule="auto"/>
        <w:ind w:left="360"/>
        <w:jc w:val="both"/>
        <w:rPr>
          <w:rFonts w:cstheme="minorHAnsi"/>
          <w:sz w:val="16"/>
          <w:szCs w:val="16"/>
        </w:rPr>
      </w:pPr>
      <w:r w:rsidRPr="008479E7">
        <w:rPr>
          <w:rFonts w:cstheme="minorHAnsi"/>
        </w:rPr>
        <w:t xml:space="preserve">  </w:t>
      </w:r>
      <w:r w:rsidRPr="008479E7">
        <w:rPr>
          <w:rFonts w:cstheme="minorHAnsi"/>
        </w:rPr>
        <w:sym w:font="Symbol" w:char="F090"/>
      </w:r>
      <w:r w:rsidRPr="008479E7">
        <w:rPr>
          <w:rFonts w:cstheme="minorHAnsi"/>
        </w:rPr>
        <w:t xml:space="preserve"> </w:t>
      </w:r>
      <w:hyperlink r:id="rId34" w:history="1">
        <w:r w:rsidRPr="008479E7">
          <w:rPr>
            <w:rStyle w:val="Hipercze"/>
            <w:rFonts w:cstheme="minorHAnsi"/>
          </w:rPr>
          <w:t>https://prod.ceidg.gov.pl/ceidg/ceidg.public.ui/Search.aspx</w:t>
        </w:r>
      </w:hyperlink>
      <w:r w:rsidRPr="008479E7">
        <w:rPr>
          <w:rFonts w:cstheme="minorHAnsi"/>
        </w:rPr>
        <w:t xml:space="preserve"> </w:t>
      </w:r>
      <w:r w:rsidRPr="008479E7">
        <w:rPr>
          <w:rFonts w:cstheme="minorHAnsi"/>
          <w:sz w:val="16"/>
          <w:szCs w:val="16"/>
        </w:rPr>
        <w:t xml:space="preserve">(dotyczy podmiotów wpisanych do Centralnej Ewidencji </w:t>
      </w:r>
      <w:r w:rsidRPr="008479E7">
        <w:rPr>
          <w:rFonts w:cstheme="minorHAnsi"/>
          <w:sz w:val="16"/>
          <w:szCs w:val="16"/>
        </w:rPr>
        <w:br/>
        <w:t xml:space="preserve">          i Informacji o Działalności Gospodarczej)</w:t>
      </w:r>
    </w:p>
    <w:p w14:paraId="381ED539" w14:textId="77777777" w:rsidR="00D407A6" w:rsidRPr="008479E7" w:rsidRDefault="00D407A6" w:rsidP="00D407A6">
      <w:pPr>
        <w:pStyle w:val="Akapitzlist"/>
        <w:autoSpaceDE w:val="0"/>
        <w:autoSpaceDN w:val="0"/>
        <w:adjustRightInd w:val="0"/>
        <w:spacing w:line="276" w:lineRule="auto"/>
        <w:ind w:left="360"/>
        <w:jc w:val="both"/>
        <w:rPr>
          <w:rFonts w:cstheme="minorHAnsi"/>
          <w:sz w:val="16"/>
          <w:szCs w:val="16"/>
        </w:rPr>
      </w:pPr>
      <w:r w:rsidRPr="008479E7">
        <w:rPr>
          <w:rFonts w:cstheme="minorHAnsi"/>
        </w:rPr>
        <w:t xml:space="preserve">  </w:t>
      </w:r>
      <w:r w:rsidRPr="008479E7">
        <w:rPr>
          <w:rFonts w:cstheme="minorHAnsi"/>
        </w:rPr>
        <w:sym w:font="Symbol" w:char="F090"/>
      </w:r>
      <w:r w:rsidRPr="008479E7">
        <w:rPr>
          <w:rFonts w:cstheme="minorHAnsi"/>
        </w:rPr>
        <w:t xml:space="preserve"> ………………………………………….…</w:t>
      </w:r>
      <w:r w:rsidRPr="008479E7">
        <w:rPr>
          <w:rFonts w:cstheme="minorHAnsi"/>
          <w:sz w:val="16"/>
          <w:szCs w:val="16"/>
        </w:rPr>
        <w:t xml:space="preserve"> (podać odpowiedni adres internetowy w przypadku innej baz danych niż wyżej wskazane)</w:t>
      </w:r>
    </w:p>
    <w:p w14:paraId="11E6AD92" w14:textId="77777777" w:rsidR="00D407A6" w:rsidRPr="008479E7" w:rsidRDefault="00D407A6" w:rsidP="003B3679">
      <w:pPr>
        <w:pStyle w:val="Akapitzlist"/>
        <w:autoSpaceDE w:val="0"/>
        <w:autoSpaceDN w:val="0"/>
        <w:adjustRightInd w:val="0"/>
        <w:spacing w:line="276" w:lineRule="auto"/>
        <w:ind w:left="360"/>
        <w:jc w:val="both"/>
        <w:rPr>
          <w:rFonts w:cstheme="minorHAnsi"/>
          <w:sz w:val="18"/>
          <w:szCs w:val="18"/>
        </w:rPr>
      </w:pPr>
      <w:r w:rsidRPr="008479E7">
        <w:rPr>
          <w:rFonts w:cstheme="minorHAnsi"/>
        </w:rPr>
        <w:t>oraz wnoszę o samodzielne pobranie przez Zamawiającego dokumentów potwierdzających brak podstaw wykluczenia na podstawie art. 24 ust. 5 pkt. 1 uPzp, z ww. bazy danych.</w:t>
      </w:r>
    </w:p>
    <w:p w14:paraId="599D86EA" w14:textId="77777777" w:rsidR="00D407A6" w:rsidRPr="008479E7" w:rsidRDefault="00D407A6" w:rsidP="006507D2">
      <w:pPr>
        <w:numPr>
          <w:ilvl w:val="0"/>
          <w:numId w:val="32"/>
        </w:numPr>
        <w:suppressAutoHyphens/>
        <w:spacing w:after="0" w:line="276" w:lineRule="auto"/>
        <w:jc w:val="both"/>
        <w:rPr>
          <w:rFonts w:cstheme="minorHAnsi"/>
        </w:rPr>
      </w:pPr>
      <w:r w:rsidRPr="008479E7">
        <w:rPr>
          <w:rFonts w:cstheme="minorHAnsi"/>
        </w:rPr>
        <w:t>Oświadczamy, że informacje i dokumenty zawarte w ofercie na stronach od nr ............ do nr .............. stanowią tajemnicę przedsiębiorstwa w rozumieniu art. 11 ust. 2 ustawy z dnia 16 kwietnia 1993 r. o zwalczaniu nieuczciwej konkurencji. Zastrzegam, że informacje zawarte w tych dokumentach nie mogą być ujawniane</w:t>
      </w:r>
      <w:r w:rsidRPr="008479E7">
        <w:rPr>
          <w:rStyle w:val="Odwoanieprzypisudolnego"/>
          <w:rFonts w:cstheme="minorHAnsi"/>
        </w:rPr>
        <w:footnoteReference w:id="3"/>
      </w:r>
      <w:r w:rsidRPr="008479E7">
        <w:rPr>
          <w:rFonts w:cstheme="minorHAnsi"/>
        </w:rPr>
        <w:t xml:space="preserve">.  </w:t>
      </w:r>
    </w:p>
    <w:p w14:paraId="0B4DA6C9" w14:textId="77777777" w:rsidR="00D407A6" w:rsidRPr="008479E7" w:rsidRDefault="00D407A6" w:rsidP="00D407A6">
      <w:pPr>
        <w:suppressAutoHyphens/>
        <w:spacing w:line="276" w:lineRule="auto"/>
        <w:ind w:left="510"/>
        <w:jc w:val="both"/>
        <w:rPr>
          <w:rFonts w:cstheme="minorHAnsi"/>
        </w:rPr>
      </w:pPr>
    </w:p>
    <w:p w14:paraId="3D043673" w14:textId="77777777" w:rsidR="00D407A6" w:rsidRPr="008479E7" w:rsidRDefault="00D407A6" w:rsidP="006507D2">
      <w:pPr>
        <w:numPr>
          <w:ilvl w:val="0"/>
          <w:numId w:val="32"/>
        </w:numPr>
        <w:suppressAutoHyphens/>
        <w:spacing w:after="0" w:line="276" w:lineRule="auto"/>
        <w:jc w:val="both"/>
        <w:rPr>
          <w:rFonts w:cstheme="minorHAnsi"/>
        </w:rPr>
      </w:pPr>
      <w:r w:rsidRPr="008479E7">
        <w:rPr>
          <w:rFonts w:cstheme="minorHAnsi"/>
        </w:rPr>
        <w:t xml:space="preserve">Składając ofertę, </w:t>
      </w:r>
      <w:r w:rsidRPr="008479E7">
        <w:rPr>
          <w:rFonts w:cstheme="minorHAnsi"/>
          <w:b/>
          <w:u w:val="single"/>
        </w:rPr>
        <w:t>informujemy Zamawiającego</w:t>
      </w:r>
      <w:r w:rsidRPr="008479E7">
        <w:rPr>
          <w:rFonts w:cstheme="minorHAnsi"/>
          <w:b/>
        </w:rPr>
        <w:t>,</w:t>
      </w:r>
      <w:r w:rsidRPr="008479E7">
        <w:rPr>
          <w:rFonts w:cstheme="minorHAnsi"/>
        </w:rPr>
        <w:t xml:space="preserve"> że wybór naszej oferty: </w:t>
      </w:r>
    </w:p>
    <w:p w14:paraId="65A9B3EA" w14:textId="77777777" w:rsidR="00D407A6" w:rsidRPr="008479E7" w:rsidRDefault="00D407A6" w:rsidP="006507D2">
      <w:pPr>
        <w:pStyle w:val="Tekstpodstawowy2"/>
        <w:numPr>
          <w:ilvl w:val="0"/>
          <w:numId w:val="31"/>
        </w:numPr>
        <w:spacing w:after="0" w:line="276" w:lineRule="auto"/>
        <w:jc w:val="both"/>
        <w:rPr>
          <w:rFonts w:cstheme="minorHAnsi"/>
          <w:b/>
        </w:rPr>
      </w:pPr>
      <w:r w:rsidRPr="008479E7">
        <w:rPr>
          <w:rFonts w:cstheme="minorHAnsi"/>
          <w:b/>
        </w:rPr>
        <w:t xml:space="preserve">nie będzie prowadzić do powstania u Zamawiającego obowiązku podatkowego; </w:t>
      </w:r>
    </w:p>
    <w:p w14:paraId="3A68058E" w14:textId="77777777" w:rsidR="00D407A6" w:rsidRPr="008479E7" w:rsidRDefault="00D407A6" w:rsidP="006507D2">
      <w:pPr>
        <w:pStyle w:val="Tekstpodstawowy2"/>
        <w:numPr>
          <w:ilvl w:val="0"/>
          <w:numId w:val="31"/>
        </w:numPr>
        <w:spacing w:after="0" w:line="276" w:lineRule="auto"/>
        <w:jc w:val="both"/>
        <w:rPr>
          <w:rFonts w:cstheme="minorHAnsi"/>
          <w:b/>
        </w:rPr>
      </w:pPr>
      <w:r w:rsidRPr="008479E7">
        <w:rPr>
          <w:rFonts w:cstheme="minorHAnsi"/>
          <w:b/>
        </w:rPr>
        <w:t xml:space="preserve">będzie prowadzić do powstania u Zamawiającego obowiązku podatkowego. </w:t>
      </w:r>
    </w:p>
    <w:p w14:paraId="43A9E17E" w14:textId="77777777" w:rsidR="00D407A6" w:rsidRPr="008479E7" w:rsidRDefault="00D407A6" w:rsidP="00D407A6">
      <w:pPr>
        <w:pStyle w:val="Tekstpodstawowy2"/>
        <w:spacing w:line="276" w:lineRule="auto"/>
        <w:ind w:left="284"/>
        <w:rPr>
          <w:rFonts w:cstheme="minorHAnsi"/>
          <w:b/>
        </w:rPr>
      </w:pPr>
      <w:r w:rsidRPr="008479E7">
        <w:rPr>
          <w:rFonts w:cstheme="minorHAnsi"/>
          <w:b/>
        </w:rPr>
        <w:t>Powyższy obowiązek dotyczy następujących towarów lub usług, których wartość bez kwoty podatku wynosi</w:t>
      </w:r>
      <w:r w:rsidRPr="008479E7">
        <w:rPr>
          <w:rStyle w:val="Odwoanieprzypisudolnego"/>
          <w:rFonts w:cstheme="minorHAnsi"/>
          <w:b/>
        </w:rPr>
        <w:footnoteReference w:id="4"/>
      </w:r>
      <w:r w:rsidRPr="008479E7">
        <w:rPr>
          <w:rFonts w:cstheme="minorHAnsi"/>
          <w:b/>
        </w:rPr>
        <w:t xml:space="preserve">: </w:t>
      </w:r>
    </w:p>
    <w:p w14:paraId="673C6E7F" w14:textId="77777777" w:rsidR="00D407A6" w:rsidRPr="008479E7" w:rsidRDefault="00D407A6" w:rsidP="00D407A6">
      <w:pPr>
        <w:pStyle w:val="Tekstpodstawowy2"/>
        <w:spacing w:line="276" w:lineRule="auto"/>
        <w:ind w:left="284"/>
        <w:rPr>
          <w:rFonts w:cstheme="minorHAnsi"/>
          <w:b/>
        </w:rPr>
      </w:pPr>
      <w:r w:rsidRPr="008479E7">
        <w:rPr>
          <w:rFonts w:cstheme="minorHAnsi"/>
          <w:b/>
        </w:rPr>
        <w:t>……………………………………………………………………………………………………………………………….</w:t>
      </w:r>
    </w:p>
    <w:p w14:paraId="1467E22B" w14:textId="77777777" w:rsidR="00D407A6" w:rsidRPr="008479E7" w:rsidRDefault="00D407A6" w:rsidP="006507D2">
      <w:pPr>
        <w:numPr>
          <w:ilvl w:val="0"/>
          <w:numId w:val="32"/>
        </w:numPr>
        <w:suppressAutoHyphens/>
        <w:spacing w:after="0" w:line="276" w:lineRule="auto"/>
        <w:jc w:val="both"/>
        <w:rPr>
          <w:rFonts w:cstheme="minorHAnsi"/>
        </w:rPr>
      </w:pPr>
      <w:r w:rsidRPr="008479E7">
        <w:rPr>
          <w:rFonts w:cstheme="minorHAnsi"/>
        </w:rPr>
        <w:t>Oświadczam, że wypełniłem obowiązki informacyjne przewidziane w art. 13 lub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 dalej „RODO</w:t>
      </w:r>
      <w:r w:rsidRPr="008479E7">
        <w:rPr>
          <w:rFonts w:cstheme="minorHAnsi"/>
          <w:sz w:val="24"/>
        </w:rPr>
        <w:t>”</w:t>
      </w:r>
      <w:r w:rsidRPr="008479E7">
        <w:rPr>
          <w:rStyle w:val="Odwoanieprzypisudolnego"/>
          <w:rFonts w:cstheme="minorHAnsi"/>
        </w:rPr>
        <w:footnoteReference w:id="5"/>
      </w:r>
      <w:r w:rsidRPr="008479E7">
        <w:rPr>
          <w:rFonts w:cstheme="minorHAnsi"/>
          <w:sz w:val="24"/>
          <w:szCs w:val="24"/>
        </w:rPr>
        <w:t xml:space="preserve"> </w:t>
      </w:r>
    </w:p>
    <w:p w14:paraId="705C51E7" w14:textId="77777777" w:rsidR="00D407A6" w:rsidRPr="008479E7" w:rsidRDefault="00D407A6" w:rsidP="006507D2">
      <w:pPr>
        <w:numPr>
          <w:ilvl w:val="0"/>
          <w:numId w:val="32"/>
        </w:numPr>
        <w:suppressAutoHyphens/>
        <w:spacing w:after="0" w:line="240" w:lineRule="auto"/>
        <w:jc w:val="both"/>
        <w:rPr>
          <w:rFonts w:cstheme="minorHAnsi"/>
          <w:b/>
        </w:rPr>
      </w:pPr>
      <w:r w:rsidRPr="008479E7">
        <w:rPr>
          <w:rFonts w:cstheme="minorHAnsi"/>
        </w:rPr>
        <w:t>W przypadku wadium wniesionego w pieniądzu prosimy o jego zwrot na nr rachunku:</w:t>
      </w:r>
    </w:p>
    <w:p w14:paraId="20BEF34C" w14:textId="77777777" w:rsidR="00D407A6" w:rsidRPr="008479E7" w:rsidRDefault="00D407A6" w:rsidP="003B3679">
      <w:pPr>
        <w:suppressAutoHyphens/>
        <w:ind w:left="567"/>
        <w:jc w:val="both"/>
        <w:rPr>
          <w:rFonts w:cstheme="minorHAnsi"/>
          <w:b/>
        </w:rPr>
      </w:pPr>
      <w:r w:rsidRPr="008479E7">
        <w:rPr>
          <w:rFonts w:cstheme="minorHAnsi"/>
        </w:rPr>
        <w:t xml:space="preserve"> ……………………………………….…………………………………………………………………………………</w:t>
      </w:r>
    </w:p>
    <w:p w14:paraId="58885F22" w14:textId="77777777" w:rsidR="00D407A6" w:rsidRPr="008479E7" w:rsidRDefault="00D407A6" w:rsidP="006507D2">
      <w:pPr>
        <w:numPr>
          <w:ilvl w:val="0"/>
          <w:numId w:val="32"/>
        </w:numPr>
        <w:suppressAutoHyphens/>
        <w:spacing w:after="0" w:line="276" w:lineRule="auto"/>
        <w:jc w:val="both"/>
        <w:rPr>
          <w:rFonts w:cstheme="minorHAnsi"/>
        </w:rPr>
      </w:pPr>
      <w:r w:rsidRPr="008479E7">
        <w:rPr>
          <w:rFonts w:cstheme="minorHAnsi"/>
        </w:rPr>
        <w:lastRenderedPageBreak/>
        <w:t xml:space="preserve">Wykonawca jest mikroprzedsiębiorstwem bądź małym lub średnim przedsiębiorstwem </w:t>
      </w:r>
      <w:r w:rsidRPr="008479E7">
        <w:rPr>
          <w:rFonts w:cstheme="minorHAnsi"/>
          <w:i/>
          <w:sz w:val="16"/>
          <w:szCs w:val="16"/>
        </w:rPr>
        <w:t>(*właściwe zaznaczyć):</w:t>
      </w:r>
      <w:r w:rsidRPr="008479E7">
        <w:rPr>
          <w:rFonts w:cstheme="minorHAnsi"/>
          <w:i/>
        </w:rPr>
        <w:t xml:space="preserve"> </w:t>
      </w:r>
      <w:r w:rsidRPr="008479E7">
        <w:rPr>
          <w:rFonts w:cstheme="minorHAnsi"/>
        </w:rPr>
        <w:t xml:space="preserve"> </w:t>
      </w:r>
    </w:p>
    <w:p w14:paraId="02B681DC" w14:textId="77777777" w:rsidR="00D407A6" w:rsidRPr="008479E7" w:rsidRDefault="00D407A6" w:rsidP="00D407A6">
      <w:pPr>
        <w:spacing w:line="276" w:lineRule="auto"/>
        <w:ind w:left="360"/>
        <w:jc w:val="both"/>
        <w:rPr>
          <w:rFonts w:cstheme="minorHAnsi"/>
        </w:rPr>
      </w:pPr>
      <w:r w:rsidRPr="008479E7">
        <w:rPr>
          <w:rFonts w:cstheme="minorHAnsi"/>
        </w:rPr>
        <w:t xml:space="preserve">            </w:t>
      </w:r>
      <w:r w:rsidRPr="008479E7">
        <w:rPr>
          <w:rFonts w:cstheme="minorHAnsi"/>
        </w:rPr>
        <w:sym w:font="Symbol" w:char="F090"/>
      </w:r>
      <w:r w:rsidRPr="008479E7">
        <w:rPr>
          <w:rFonts w:cstheme="minorHAnsi"/>
        </w:rPr>
        <w:t xml:space="preserve"> tak                </w:t>
      </w:r>
      <w:r w:rsidRPr="008479E7">
        <w:rPr>
          <w:rFonts w:cstheme="minorHAnsi"/>
        </w:rPr>
        <w:sym w:font="Symbol" w:char="F090"/>
      </w:r>
      <w:r w:rsidRPr="008479E7">
        <w:rPr>
          <w:rFonts w:cstheme="minorHAnsi"/>
        </w:rPr>
        <w:t xml:space="preserve"> nie    </w:t>
      </w:r>
    </w:p>
    <w:p w14:paraId="2EA0749E" w14:textId="77777777" w:rsidR="00D407A6" w:rsidRPr="008479E7" w:rsidRDefault="00D407A6" w:rsidP="00447C91">
      <w:pPr>
        <w:spacing w:line="276" w:lineRule="auto"/>
        <w:ind w:left="284"/>
        <w:jc w:val="both"/>
        <w:rPr>
          <w:rFonts w:cstheme="minorHAnsi"/>
          <w:sz w:val="18"/>
          <w:szCs w:val="18"/>
        </w:rPr>
      </w:pPr>
      <w:r w:rsidRPr="008479E7">
        <w:rPr>
          <w:rFonts w:cstheme="minorHAnsi"/>
          <w:sz w:val="18"/>
          <w:szCs w:val="18"/>
        </w:rPr>
        <w:t xml:space="preserve">Zgodnie z zaleceniem Komisji z dnia 6 maja 2003 r. dotyczącym </w:t>
      </w:r>
      <w:r w:rsidRPr="008479E7">
        <w:rPr>
          <w:rStyle w:val="DeltaViewInsertion"/>
          <w:rFonts w:cstheme="minorHAnsi"/>
          <w:b w:val="0"/>
          <w:i w:val="0"/>
          <w:sz w:val="18"/>
          <w:szCs w:val="18"/>
        </w:rPr>
        <w:t xml:space="preserve">definicji mikroprzedsiębiorstw oraz małych i średnich przedsiębiorstw (Dz.U. L 124 z 20.5.2003, s. 36): </w:t>
      </w:r>
      <w:r w:rsidRPr="008479E7">
        <w:rPr>
          <w:rStyle w:val="DeltaViewInsertion"/>
          <w:rFonts w:cstheme="minorHAnsi"/>
          <w:b w:val="0"/>
          <w:i w:val="0"/>
          <w:sz w:val="18"/>
          <w:szCs w:val="18"/>
          <w:u w:val="single"/>
        </w:rPr>
        <w:t>Mikroprzedsiębiorstwo</w:t>
      </w:r>
      <w:r w:rsidRPr="008479E7">
        <w:rPr>
          <w:rStyle w:val="DeltaViewInsertion"/>
          <w:rFonts w:cstheme="minorHAnsi"/>
          <w:b w:val="0"/>
          <w:i w:val="0"/>
          <w:sz w:val="18"/>
          <w:szCs w:val="18"/>
        </w:rPr>
        <w:t xml:space="preserve"> to przedsiębiorstwo, które zatrudnia mniej niż 10 osób i którego roczny obrót lub roczna suma bilansowa nie przekracza 2 milionów EUR. </w:t>
      </w:r>
      <w:r w:rsidRPr="008479E7">
        <w:rPr>
          <w:rStyle w:val="DeltaViewInsertion"/>
          <w:rFonts w:cstheme="minorHAnsi"/>
          <w:b w:val="0"/>
          <w:i w:val="0"/>
          <w:sz w:val="18"/>
          <w:szCs w:val="18"/>
          <w:u w:val="single"/>
        </w:rPr>
        <w:t>Małe przedsiębiorstwo</w:t>
      </w:r>
      <w:r w:rsidRPr="008479E7">
        <w:rPr>
          <w:rStyle w:val="DeltaViewInsertion"/>
          <w:rFonts w:cstheme="minorHAnsi"/>
          <w:b w:val="0"/>
          <w:i w:val="0"/>
          <w:sz w:val="18"/>
          <w:szCs w:val="18"/>
        </w:rPr>
        <w:t xml:space="preserve"> to przedsiębiorstwo, które zatrudnia mniej niż 50 osób i którego roczny obrót lub roczna suma bilansowa nie przekracza 10 milionów EUR. </w:t>
      </w:r>
      <w:r w:rsidRPr="008479E7">
        <w:rPr>
          <w:rStyle w:val="DeltaViewInsertion"/>
          <w:rFonts w:cstheme="minorHAnsi"/>
          <w:b w:val="0"/>
          <w:i w:val="0"/>
          <w:sz w:val="18"/>
          <w:szCs w:val="18"/>
          <w:u w:val="single"/>
        </w:rPr>
        <w:t>Średnie przedsiębiorstwa</w:t>
      </w:r>
      <w:r w:rsidRPr="008479E7">
        <w:rPr>
          <w:rStyle w:val="DeltaViewInsertion"/>
          <w:rFonts w:cstheme="minorHAnsi"/>
          <w:b w:val="0"/>
          <w:i w:val="0"/>
          <w:sz w:val="18"/>
          <w:szCs w:val="18"/>
        </w:rPr>
        <w:t xml:space="preserve"> to przedsiębiorstwa, które nie są mikroprzedsiębiorstwami ani małymi przedsiębiorstwami</w:t>
      </w:r>
      <w:r w:rsidRPr="008479E7">
        <w:rPr>
          <w:rFonts w:cstheme="minorHAnsi"/>
          <w:b/>
          <w:sz w:val="18"/>
          <w:szCs w:val="18"/>
        </w:rPr>
        <w:t xml:space="preserve"> </w:t>
      </w:r>
      <w:r w:rsidRPr="008479E7">
        <w:rPr>
          <w:rFonts w:cstheme="minorHAnsi"/>
          <w:sz w:val="18"/>
          <w:szCs w:val="18"/>
        </w:rPr>
        <w:t>i które zatrudniają mniej niż 250 osób i których roczny obrót nie przekracza 50 milionów EUR lub roczna suma bilansowa nie przekracza 43 milionów EUR.</w:t>
      </w:r>
    </w:p>
    <w:p w14:paraId="5CA6A4DF" w14:textId="77777777" w:rsidR="00D407A6" w:rsidRPr="008479E7" w:rsidRDefault="00D407A6" w:rsidP="00D407A6">
      <w:pPr>
        <w:spacing w:line="276" w:lineRule="auto"/>
        <w:rPr>
          <w:rFonts w:cstheme="minorHAnsi"/>
          <w:b/>
        </w:rPr>
      </w:pPr>
      <w:r w:rsidRPr="008479E7">
        <w:rPr>
          <w:rFonts w:cstheme="minorHAnsi"/>
          <w:b/>
        </w:rPr>
        <w:t>Do oferty zostały dołączone następujące załączniki:</w:t>
      </w:r>
    </w:p>
    <w:p w14:paraId="000FD6D5" w14:textId="77777777" w:rsidR="00D407A6" w:rsidRPr="008479E7" w:rsidRDefault="00D407A6" w:rsidP="00D407A6">
      <w:pPr>
        <w:spacing w:line="276" w:lineRule="auto"/>
        <w:rPr>
          <w:rFonts w:cstheme="minorHAnsi"/>
          <w:i/>
        </w:rPr>
      </w:pPr>
      <w:r w:rsidRPr="008479E7">
        <w:rPr>
          <w:rFonts w:cstheme="minorHAnsi"/>
          <w:i/>
        </w:rPr>
        <w:t>Należy wymienić wszystkie załączniki</w:t>
      </w:r>
    </w:p>
    <w:p w14:paraId="7AB1585B" w14:textId="77777777" w:rsidR="00D407A6" w:rsidRPr="008479E7" w:rsidRDefault="00D407A6" w:rsidP="00D407A6">
      <w:pPr>
        <w:spacing w:line="276" w:lineRule="auto"/>
        <w:rPr>
          <w:rFonts w:cstheme="minorHAnsi"/>
        </w:rPr>
      </w:pPr>
      <w:r w:rsidRPr="008479E7">
        <w:rPr>
          <w:rFonts w:cstheme="minorHAnsi"/>
        </w:rPr>
        <w:t>Załącznik nr 1</w:t>
      </w:r>
      <w:r w:rsidRPr="008479E7">
        <w:rPr>
          <w:rFonts w:cstheme="minorHAnsi"/>
        </w:rPr>
        <w:tab/>
        <w:t>...................................................</w:t>
      </w:r>
    </w:p>
    <w:p w14:paraId="009796FF" w14:textId="77777777" w:rsidR="00D407A6" w:rsidRPr="008479E7" w:rsidRDefault="00D407A6" w:rsidP="00D407A6">
      <w:pPr>
        <w:spacing w:line="276" w:lineRule="auto"/>
        <w:rPr>
          <w:rFonts w:cstheme="minorHAnsi"/>
        </w:rPr>
      </w:pPr>
      <w:r w:rsidRPr="008479E7">
        <w:rPr>
          <w:rFonts w:cstheme="minorHAnsi"/>
        </w:rPr>
        <w:t>Załącznik nr 2</w:t>
      </w:r>
      <w:r w:rsidRPr="008479E7">
        <w:rPr>
          <w:rFonts w:cstheme="minorHAnsi"/>
        </w:rPr>
        <w:tab/>
        <w:t>...................................................</w:t>
      </w:r>
    </w:p>
    <w:p w14:paraId="5288602B" w14:textId="77777777" w:rsidR="00D407A6" w:rsidRPr="008479E7" w:rsidRDefault="00D407A6" w:rsidP="00D407A6">
      <w:pPr>
        <w:spacing w:line="276" w:lineRule="auto"/>
        <w:rPr>
          <w:rFonts w:cstheme="minorHAnsi"/>
        </w:rPr>
      </w:pPr>
      <w:r w:rsidRPr="008479E7">
        <w:rPr>
          <w:rFonts w:cstheme="minorHAnsi"/>
        </w:rPr>
        <w:t>Załącznik nr 3</w:t>
      </w:r>
      <w:r w:rsidRPr="008479E7">
        <w:rPr>
          <w:rFonts w:cstheme="minorHAnsi"/>
        </w:rPr>
        <w:tab/>
        <w:t>...................................................  (...)</w:t>
      </w:r>
    </w:p>
    <w:p w14:paraId="54DE3FEA" w14:textId="77777777" w:rsidR="00D407A6" w:rsidRPr="008479E7" w:rsidRDefault="00D407A6" w:rsidP="00D407A6">
      <w:pPr>
        <w:tabs>
          <w:tab w:val="left" w:pos="4536"/>
          <w:tab w:val="left" w:pos="4820"/>
        </w:tabs>
        <w:spacing w:line="276" w:lineRule="auto"/>
        <w:rPr>
          <w:rFonts w:cstheme="minorHAnsi"/>
        </w:rPr>
      </w:pPr>
      <w:r w:rsidRPr="008479E7">
        <w:rPr>
          <w:rFonts w:cstheme="minorHAnsi"/>
        </w:rPr>
        <w:t>..............................................., dnia ..................................</w:t>
      </w:r>
      <w:r w:rsidRPr="008479E7">
        <w:rPr>
          <w:rFonts w:cstheme="minorHAnsi"/>
        </w:rPr>
        <w:tab/>
        <w:t xml:space="preserve">               ................................................................</w:t>
      </w:r>
    </w:p>
    <w:p w14:paraId="6D46E7B2" w14:textId="77777777" w:rsidR="00D407A6" w:rsidRPr="008479E7" w:rsidRDefault="00D407A6" w:rsidP="00D407A6">
      <w:pPr>
        <w:spacing w:line="276" w:lineRule="auto"/>
        <w:rPr>
          <w:rFonts w:cstheme="minorHAnsi"/>
          <w:sz w:val="18"/>
          <w:szCs w:val="18"/>
        </w:rPr>
      </w:pPr>
      <w:r w:rsidRPr="008479E7">
        <w:rPr>
          <w:rFonts w:cstheme="minorHAnsi"/>
          <w:i/>
          <w:sz w:val="18"/>
          <w:szCs w:val="18"/>
        </w:rPr>
        <w:t xml:space="preserve">                  </w:t>
      </w:r>
      <w:r w:rsidR="003F5F53" w:rsidRPr="008479E7">
        <w:rPr>
          <w:rFonts w:cstheme="minorHAnsi"/>
          <w:i/>
          <w:sz w:val="18"/>
          <w:szCs w:val="18"/>
        </w:rPr>
        <w:t>(</w:t>
      </w:r>
      <w:r w:rsidRPr="008479E7">
        <w:rPr>
          <w:rFonts w:cstheme="minorHAnsi"/>
          <w:i/>
          <w:sz w:val="18"/>
          <w:szCs w:val="18"/>
        </w:rPr>
        <w:t>miejscowość</w:t>
      </w:r>
      <w:r w:rsidR="003F5F53" w:rsidRPr="008479E7">
        <w:rPr>
          <w:rFonts w:cstheme="minorHAnsi"/>
          <w:i/>
          <w:sz w:val="18"/>
          <w:szCs w:val="18"/>
        </w:rPr>
        <w:t>)</w:t>
      </w:r>
      <w:r w:rsidRPr="008479E7">
        <w:rPr>
          <w:rFonts w:cstheme="minorHAnsi"/>
          <w:sz w:val="18"/>
          <w:szCs w:val="18"/>
        </w:rPr>
        <w:tab/>
      </w:r>
      <w:r w:rsidRPr="008479E7">
        <w:rPr>
          <w:rFonts w:cstheme="minorHAnsi"/>
          <w:sz w:val="18"/>
          <w:szCs w:val="18"/>
        </w:rPr>
        <w:tab/>
      </w:r>
      <w:r w:rsidRPr="008479E7">
        <w:rPr>
          <w:rFonts w:cstheme="minorHAnsi"/>
          <w:sz w:val="18"/>
          <w:szCs w:val="18"/>
        </w:rPr>
        <w:tab/>
        <w:t xml:space="preserve">                                                                </w:t>
      </w:r>
      <w:r w:rsidRPr="008479E7">
        <w:rPr>
          <w:rFonts w:cstheme="minorHAnsi"/>
          <w:i/>
          <w:sz w:val="18"/>
          <w:szCs w:val="18"/>
        </w:rPr>
        <w:t>(podpis osoby uprawnionej</w:t>
      </w:r>
      <w:r w:rsidRPr="008479E7">
        <w:rPr>
          <w:rFonts w:cstheme="minorHAnsi"/>
          <w:sz w:val="18"/>
          <w:szCs w:val="18"/>
        </w:rPr>
        <w:t xml:space="preserve"> </w:t>
      </w:r>
    </w:p>
    <w:p w14:paraId="543382E3" w14:textId="77777777" w:rsidR="00D407A6" w:rsidRPr="008479E7" w:rsidRDefault="00D407A6" w:rsidP="00D407A6">
      <w:pPr>
        <w:spacing w:line="276" w:lineRule="auto"/>
        <w:jc w:val="center"/>
        <w:rPr>
          <w:rFonts w:cstheme="minorHAnsi"/>
          <w:i/>
          <w:sz w:val="18"/>
          <w:szCs w:val="18"/>
        </w:rPr>
      </w:pPr>
      <w:r w:rsidRPr="008479E7">
        <w:rPr>
          <w:rFonts w:cstheme="minorHAnsi"/>
          <w:sz w:val="18"/>
          <w:szCs w:val="18"/>
        </w:rPr>
        <w:t xml:space="preserve">                                                                                                                                </w:t>
      </w:r>
      <w:r w:rsidRPr="008479E7">
        <w:rPr>
          <w:rFonts w:cstheme="minorHAnsi"/>
          <w:i/>
          <w:sz w:val="18"/>
          <w:szCs w:val="18"/>
        </w:rPr>
        <w:t>do reprezentowania Wykonawcy)</w:t>
      </w:r>
    </w:p>
    <w:p w14:paraId="5731159B" w14:textId="77777777" w:rsidR="00D407A6" w:rsidRPr="008479E7" w:rsidRDefault="00D407A6" w:rsidP="007E206E">
      <w:pPr>
        <w:spacing w:before="240" w:after="0" w:line="240" w:lineRule="auto"/>
        <w:contextualSpacing/>
        <w:jc w:val="both"/>
        <w:rPr>
          <w:rFonts w:eastAsia="Times New Roman" w:cstheme="minorHAnsi"/>
          <w:lang w:eastAsia="pl-PL"/>
        </w:rPr>
      </w:pPr>
    </w:p>
    <w:p w14:paraId="1116BEAB" w14:textId="77777777" w:rsidR="003B3679" w:rsidRPr="008479E7" w:rsidRDefault="003B3679" w:rsidP="007E206E">
      <w:pPr>
        <w:spacing w:before="240" w:after="0" w:line="240" w:lineRule="auto"/>
        <w:contextualSpacing/>
        <w:jc w:val="both"/>
        <w:rPr>
          <w:rFonts w:eastAsia="Times New Roman" w:cstheme="minorHAnsi"/>
          <w:lang w:eastAsia="pl-PL"/>
        </w:rPr>
      </w:pPr>
    </w:p>
    <w:p w14:paraId="309D540E" w14:textId="77777777" w:rsidR="007F53FB" w:rsidRPr="008479E7" w:rsidRDefault="007F53FB" w:rsidP="007E206E">
      <w:pPr>
        <w:spacing w:before="240" w:after="0" w:line="240" w:lineRule="auto"/>
        <w:contextualSpacing/>
        <w:jc w:val="both"/>
        <w:rPr>
          <w:rFonts w:eastAsia="Times New Roman" w:cstheme="minorHAnsi"/>
          <w:lang w:eastAsia="pl-PL"/>
        </w:rPr>
      </w:pPr>
    </w:p>
    <w:p w14:paraId="1EAE5DD4" w14:textId="77777777" w:rsidR="00CB71EE" w:rsidRPr="008479E7" w:rsidRDefault="00CB71EE" w:rsidP="007E206E">
      <w:pPr>
        <w:spacing w:before="240" w:after="0" w:line="240" w:lineRule="auto"/>
        <w:contextualSpacing/>
        <w:jc w:val="both"/>
        <w:rPr>
          <w:rFonts w:eastAsia="Times New Roman" w:cstheme="minorHAnsi"/>
          <w:lang w:eastAsia="pl-PL"/>
        </w:rPr>
      </w:pPr>
    </w:p>
    <w:p w14:paraId="22523F19" w14:textId="77777777" w:rsidR="00CB71EE" w:rsidRPr="008479E7" w:rsidRDefault="00CB71EE" w:rsidP="007E206E">
      <w:pPr>
        <w:spacing w:before="240" w:after="0" w:line="240" w:lineRule="auto"/>
        <w:contextualSpacing/>
        <w:jc w:val="both"/>
        <w:rPr>
          <w:rFonts w:eastAsia="Times New Roman" w:cstheme="minorHAnsi"/>
          <w:lang w:eastAsia="pl-PL"/>
        </w:rPr>
      </w:pPr>
    </w:p>
    <w:p w14:paraId="484B5495" w14:textId="77777777" w:rsidR="00CB71EE" w:rsidRPr="008479E7" w:rsidRDefault="00CB71EE" w:rsidP="007E206E">
      <w:pPr>
        <w:spacing w:before="240" w:after="0" w:line="240" w:lineRule="auto"/>
        <w:contextualSpacing/>
        <w:jc w:val="both"/>
        <w:rPr>
          <w:rFonts w:eastAsia="Times New Roman" w:cstheme="minorHAnsi"/>
          <w:lang w:eastAsia="pl-PL"/>
        </w:rPr>
      </w:pPr>
    </w:p>
    <w:p w14:paraId="0CF8C24E" w14:textId="77777777" w:rsidR="00CB71EE" w:rsidRPr="008479E7" w:rsidRDefault="00CB71EE" w:rsidP="007E206E">
      <w:pPr>
        <w:spacing w:before="240" w:after="0" w:line="240" w:lineRule="auto"/>
        <w:contextualSpacing/>
        <w:jc w:val="both"/>
        <w:rPr>
          <w:rFonts w:eastAsia="Times New Roman" w:cstheme="minorHAnsi"/>
          <w:lang w:eastAsia="pl-PL"/>
        </w:rPr>
      </w:pPr>
    </w:p>
    <w:p w14:paraId="3E42EC93" w14:textId="77777777" w:rsidR="00CB71EE" w:rsidRPr="008479E7" w:rsidRDefault="00CB71EE" w:rsidP="007E206E">
      <w:pPr>
        <w:spacing w:before="240" w:after="0" w:line="240" w:lineRule="auto"/>
        <w:contextualSpacing/>
        <w:jc w:val="both"/>
        <w:rPr>
          <w:rFonts w:eastAsia="Times New Roman" w:cstheme="minorHAnsi"/>
          <w:lang w:eastAsia="pl-PL"/>
        </w:rPr>
      </w:pPr>
    </w:p>
    <w:p w14:paraId="287A8CC2" w14:textId="77777777" w:rsidR="00FD6BAE" w:rsidRPr="008479E7" w:rsidRDefault="00FD6BAE" w:rsidP="007E206E">
      <w:pPr>
        <w:spacing w:before="240" w:after="0" w:line="240" w:lineRule="auto"/>
        <w:contextualSpacing/>
        <w:jc w:val="both"/>
        <w:rPr>
          <w:rFonts w:eastAsia="Times New Roman" w:cstheme="minorHAnsi"/>
          <w:lang w:eastAsia="pl-PL"/>
        </w:rPr>
      </w:pPr>
    </w:p>
    <w:p w14:paraId="0076C1A7" w14:textId="77777777" w:rsidR="00FD6BAE" w:rsidRPr="008479E7" w:rsidRDefault="00FD6BAE" w:rsidP="007E206E">
      <w:pPr>
        <w:spacing w:before="240" w:after="0" w:line="240" w:lineRule="auto"/>
        <w:contextualSpacing/>
        <w:jc w:val="both"/>
        <w:rPr>
          <w:rFonts w:eastAsia="Times New Roman" w:cstheme="minorHAnsi"/>
          <w:lang w:eastAsia="pl-PL"/>
        </w:rPr>
      </w:pPr>
    </w:p>
    <w:p w14:paraId="66EFC89B" w14:textId="77777777" w:rsidR="00FD6BAE" w:rsidRPr="008479E7" w:rsidRDefault="00FD6BAE" w:rsidP="007E206E">
      <w:pPr>
        <w:spacing w:before="240" w:after="0" w:line="240" w:lineRule="auto"/>
        <w:contextualSpacing/>
        <w:jc w:val="both"/>
        <w:rPr>
          <w:rFonts w:eastAsia="Times New Roman" w:cstheme="minorHAnsi"/>
          <w:lang w:eastAsia="pl-PL"/>
        </w:rPr>
      </w:pPr>
    </w:p>
    <w:p w14:paraId="17EFD135" w14:textId="77777777" w:rsidR="00FD6BAE" w:rsidRPr="008479E7" w:rsidRDefault="00FD6BAE" w:rsidP="007E206E">
      <w:pPr>
        <w:spacing w:before="240" w:after="0" w:line="240" w:lineRule="auto"/>
        <w:contextualSpacing/>
        <w:jc w:val="both"/>
        <w:rPr>
          <w:rFonts w:eastAsia="Times New Roman" w:cstheme="minorHAnsi"/>
          <w:lang w:eastAsia="pl-PL"/>
        </w:rPr>
      </w:pPr>
    </w:p>
    <w:p w14:paraId="66399699" w14:textId="4DAA46D5" w:rsidR="00FD6BAE" w:rsidRPr="008479E7" w:rsidRDefault="00FD6BAE" w:rsidP="007E206E">
      <w:pPr>
        <w:spacing w:before="240" w:after="0" w:line="240" w:lineRule="auto"/>
        <w:contextualSpacing/>
        <w:jc w:val="both"/>
        <w:rPr>
          <w:rFonts w:eastAsia="Times New Roman" w:cstheme="minorHAnsi"/>
          <w:lang w:eastAsia="pl-PL"/>
        </w:rPr>
      </w:pPr>
    </w:p>
    <w:p w14:paraId="186C2C1A" w14:textId="1941ABBD" w:rsidR="002C328B" w:rsidRPr="008479E7" w:rsidRDefault="002C328B" w:rsidP="007E206E">
      <w:pPr>
        <w:spacing w:before="240" w:after="0" w:line="240" w:lineRule="auto"/>
        <w:contextualSpacing/>
        <w:jc w:val="both"/>
        <w:rPr>
          <w:rFonts w:eastAsia="Times New Roman" w:cstheme="minorHAnsi"/>
          <w:lang w:eastAsia="pl-PL"/>
        </w:rPr>
      </w:pPr>
    </w:p>
    <w:p w14:paraId="07663A0B" w14:textId="426EF54E" w:rsidR="002C328B" w:rsidRPr="008479E7" w:rsidRDefault="002C328B" w:rsidP="007E206E">
      <w:pPr>
        <w:spacing w:before="240" w:after="0" w:line="240" w:lineRule="auto"/>
        <w:contextualSpacing/>
        <w:jc w:val="both"/>
        <w:rPr>
          <w:rFonts w:eastAsia="Times New Roman" w:cstheme="minorHAnsi"/>
          <w:lang w:eastAsia="pl-PL"/>
        </w:rPr>
      </w:pPr>
    </w:p>
    <w:p w14:paraId="35C583D5" w14:textId="19FA598F" w:rsidR="002C328B" w:rsidRPr="008479E7" w:rsidRDefault="002C328B" w:rsidP="007E206E">
      <w:pPr>
        <w:spacing w:before="240" w:after="0" w:line="240" w:lineRule="auto"/>
        <w:contextualSpacing/>
        <w:jc w:val="both"/>
        <w:rPr>
          <w:rFonts w:eastAsia="Times New Roman" w:cstheme="minorHAnsi"/>
          <w:lang w:eastAsia="pl-PL"/>
        </w:rPr>
      </w:pPr>
    </w:p>
    <w:p w14:paraId="344A723B" w14:textId="62F36E56" w:rsidR="002C328B" w:rsidRPr="008479E7" w:rsidRDefault="002C328B" w:rsidP="007E206E">
      <w:pPr>
        <w:spacing w:before="240" w:after="0" w:line="240" w:lineRule="auto"/>
        <w:contextualSpacing/>
        <w:jc w:val="both"/>
        <w:rPr>
          <w:rFonts w:eastAsia="Times New Roman" w:cstheme="minorHAnsi"/>
          <w:lang w:eastAsia="pl-PL"/>
        </w:rPr>
      </w:pPr>
    </w:p>
    <w:p w14:paraId="2FDCC2F8" w14:textId="228748E7" w:rsidR="002C328B" w:rsidRPr="008479E7" w:rsidRDefault="002C328B" w:rsidP="007E206E">
      <w:pPr>
        <w:spacing w:before="240" w:after="0" w:line="240" w:lineRule="auto"/>
        <w:contextualSpacing/>
        <w:jc w:val="both"/>
        <w:rPr>
          <w:rFonts w:eastAsia="Times New Roman" w:cstheme="minorHAnsi"/>
          <w:lang w:eastAsia="pl-PL"/>
        </w:rPr>
      </w:pPr>
    </w:p>
    <w:p w14:paraId="3B047FB0" w14:textId="77777777" w:rsidR="002C328B" w:rsidRPr="008479E7" w:rsidRDefault="002C328B" w:rsidP="007E206E">
      <w:pPr>
        <w:spacing w:before="240" w:after="0" w:line="240" w:lineRule="auto"/>
        <w:contextualSpacing/>
        <w:jc w:val="both"/>
        <w:rPr>
          <w:rFonts w:eastAsia="Times New Roman" w:cstheme="minorHAnsi"/>
          <w:lang w:eastAsia="pl-PL"/>
        </w:rPr>
      </w:pPr>
    </w:p>
    <w:p w14:paraId="4A535C33" w14:textId="77777777" w:rsidR="00FD6BAE" w:rsidRPr="008479E7" w:rsidRDefault="00FD6BAE" w:rsidP="007E206E">
      <w:pPr>
        <w:spacing w:before="240" w:after="0" w:line="240" w:lineRule="auto"/>
        <w:contextualSpacing/>
        <w:jc w:val="both"/>
        <w:rPr>
          <w:rFonts w:eastAsia="Times New Roman" w:cstheme="minorHAnsi"/>
          <w:lang w:eastAsia="pl-PL"/>
        </w:rPr>
      </w:pPr>
    </w:p>
    <w:p w14:paraId="7B04EA96" w14:textId="77777777" w:rsidR="00CB71EE" w:rsidRPr="008479E7" w:rsidRDefault="00CB71EE" w:rsidP="007E206E">
      <w:pPr>
        <w:spacing w:before="240" w:after="0" w:line="240" w:lineRule="auto"/>
        <w:contextualSpacing/>
        <w:jc w:val="both"/>
        <w:rPr>
          <w:rFonts w:eastAsia="Times New Roman" w:cstheme="minorHAnsi"/>
          <w:lang w:eastAsia="pl-PL"/>
        </w:rPr>
      </w:pPr>
    </w:p>
    <w:p w14:paraId="06A88970" w14:textId="77777777" w:rsidR="007F53FB" w:rsidRPr="008479E7" w:rsidRDefault="007F53FB" w:rsidP="007E206E">
      <w:pPr>
        <w:spacing w:before="240" w:after="0" w:line="240" w:lineRule="auto"/>
        <w:contextualSpacing/>
        <w:jc w:val="both"/>
        <w:rPr>
          <w:rFonts w:eastAsia="Times New Roman" w:cstheme="minorHAnsi"/>
          <w:lang w:eastAsia="pl-PL"/>
        </w:rPr>
      </w:pPr>
    </w:p>
    <w:p w14:paraId="0AAD346E" w14:textId="77777777" w:rsidR="003B3679" w:rsidRPr="008479E7" w:rsidRDefault="003B3679" w:rsidP="003B3679">
      <w:pPr>
        <w:spacing w:after="0" w:line="240" w:lineRule="auto"/>
        <w:rPr>
          <w:rFonts w:eastAsia="Times New Roman" w:cstheme="minorHAnsi"/>
          <w:b/>
          <w:sz w:val="20"/>
          <w:szCs w:val="20"/>
          <w:lang w:eastAsia="pl-PL"/>
        </w:rPr>
      </w:pPr>
    </w:p>
    <w:p w14:paraId="31C10FEB" w14:textId="77777777" w:rsidR="003B3679" w:rsidRPr="008479E7" w:rsidRDefault="003B3679" w:rsidP="003B3679">
      <w:pPr>
        <w:spacing w:before="240" w:after="0" w:line="240" w:lineRule="auto"/>
        <w:contextualSpacing/>
        <w:jc w:val="center"/>
        <w:rPr>
          <w:rFonts w:eastAsia="Times New Roman" w:cstheme="minorHAnsi"/>
          <w:b/>
          <w:bCs/>
          <w:lang w:eastAsia="pl-PL"/>
        </w:rPr>
      </w:pPr>
      <w:r w:rsidRPr="008479E7">
        <w:rPr>
          <w:rFonts w:eastAsia="Times New Roman" w:cstheme="minorHAnsi"/>
          <w:b/>
          <w:bCs/>
          <w:lang w:eastAsia="pl-PL"/>
        </w:rPr>
        <w:t>Załącznik nr 3 do SIWZ – oświadczenie dot. przynależności do grupy kapitałowej</w:t>
      </w:r>
    </w:p>
    <w:p w14:paraId="568C6770" w14:textId="77777777" w:rsidR="003B3679" w:rsidRPr="008479E7" w:rsidRDefault="003B3679" w:rsidP="003B3679">
      <w:pPr>
        <w:spacing w:after="0" w:line="276" w:lineRule="auto"/>
        <w:jc w:val="right"/>
        <w:rPr>
          <w:rFonts w:eastAsia="Times New Roman" w:cstheme="minorHAnsi"/>
          <w:lang w:eastAsia="pl-PL"/>
        </w:rPr>
      </w:pPr>
    </w:p>
    <w:p w14:paraId="63690EF3" w14:textId="77777777" w:rsidR="003B3679" w:rsidRPr="008479E7" w:rsidRDefault="003B3679" w:rsidP="003B3679">
      <w:pPr>
        <w:spacing w:after="0" w:line="276" w:lineRule="auto"/>
        <w:jc w:val="right"/>
        <w:rPr>
          <w:rFonts w:eastAsia="Times New Roman" w:cstheme="minorHAnsi"/>
          <w:lang w:eastAsia="pl-PL"/>
        </w:rPr>
      </w:pPr>
    </w:p>
    <w:p w14:paraId="506F6342" w14:textId="77777777" w:rsidR="003B3679" w:rsidRPr="008479E7" w:rsidRDefault="003B3679" w:rsidP="003B3679">
      <w:pPr>
        <w:spacing w:after="0" w:line="240" w:lineRule="auto"/>
        <w:jc w:val="center"/>
        <w:rPr>
          <w:rFonts w:eastAsia="Times New Roman" w:cstheme="minorHAnsi"/>
          <w:b/>
          <w:color w:val="C00000"/>
          <w:sz w:val="28"/>
          <w:szCs w:val="28"/>
          <w:lang w:eastAsia="pl-PL"/>
        </w:rPr>
      </w:pPr>
      <w:r w:rsidRPr="008479E7">
        <w:rPr>
          <w:rFonts w:eastAsia="Times New Roman" w:cstheme="minorHAnsi"/>
          <w:b/>
          <w:color w:val="C00000"/>
          <w:sz w:val="28"/>
          <w:szCs w:val="28"/>
          <w:lang w:eastAsia="pl-PL"/>
        </w:rPr>
        <w:lastRenderedPageBreak/>
        <w:t>UWAGA!!!!</w:t>
      </w:r>
    </w:p>
    <w:p w14:paraId="5C3FB2CB" w14:textId="77777777" w:rsidR="003B3679" w:rsidRPr="008479E7" w:rsidRDefault="003B3679" w:rsidP="003B3679">
      <w:pPr>
        <w:spacing w:after="0" w:line="240" w:lineRule="auto"/>
        <w:jc w:val="center"/>
        <w:rPr>
          <w:rFonts w:eastAsia="Times New Roman" w:cstheme="minorHAnsi"/>
          <w:b/>
          <w:color w:val="C00000"/>
          <w:sz w:val="28"/>
          <w:szCs w:val="28"/>
          <w:lang w:eastAsia="pl-PL"/>
        </w:rPr>
      </w:pPr>
      <w:r w:rsidRPr="008479E7">
        <w:rPr>
          <w:rFonts w:eastAsia="Times New Roman" w:cstheme="minorHAnsi"/>
          <w:b/>
          <w:color w:val="C00000"/>
          <w:sz w:val="28"/>
          <w:szCs w:val="28"/>
          <w:lang w:eastAsia="pl-PL"/>
        </w:rPr>
        <w:t>DOKUMENT SKŁADANY W TERMINIE 3 DNI OD ZAMIESZCZENIA NA STRONIE ZAMAWIAJĄCEGO INFORMACJI Z OTWARCIA OFERT – DOKUMENT</w:t>
      </w:r>
      <w:r w:rsidR="00C15B19" w:rsidRPr="008479E7">
        <w:rPr>
          <w:rFonts w:eastAsia="Times New Roman" w:cstheme="minorHAnsi"/>
          <w:b/>
          <w:color w:val="C00000"/>
          <w:sz w:val="28"/>
          <w:szCs w:val="28"/>
          <w:lang w:eastAsia="pl-PL"/>
        </w:rPr>
        <w:t>U</w:t>
      </w:r>
      <w:r w:rsidRPr="008479E7">
        <w:rPr>
          <w:rFonts w:eastAsia="Times New Roman" w:cstheme="minorHAnsi"/>
          <w:b/>
          <w:color w:val="C00000"/>
          <w:sz w:val="28"/>
          <w:szCs w:val="28"/>
          <w:lang w:eastAsia="pl-PL"/>
        </w:rPr>
        <w:t xml:space="preserve"> NIE NALEŻY ZAŁĄCZAĆ DO OFERTY</w:t>
      </w:r>
    </w:p>
    <w:p w14:paraId="12BAEB18" w14:textId="77777777" w:rsidR="003B3679" w:rsidRPr="008479E7" w:rsidRDefault="003B3679" w:rsidP="003B3679">
      <w:pPr>
        <w:spacing w:after="0" w:line="240" w:lineRule="auto"/>
        <w:rPr>
          <w:rFonts w:eastAsia="Times New Roman" w:cstheme="minorHAnsi"/>
          <w:b/>
          <w:color w:val="C00000"/>
          <w:sz w:val="18"/>
          <w:szCs w:val="18"/>
          <w:lang w:eastAsia="pl-PL"/>
        </w:rPr>
      </w:pPr>
    </w:p>
    <w:p w14:paraId="27D9A6ED" w14:textId="77777777" w:rsidR="003B3679" w:rsidRPr="008479E7" w:rsidRDefault="003B3679" w:rsidP="003B3679">
      <w:pPr>
        <w:spacing w:after="0" w:line="276" w:lineRule="auto"/>
        <w:jc w:val="center"/>
        <w:rPr>
          <w:rFonts w:eastAsia="Times New Roman" w:cstheme="minorHAnsi"/>
          <w:b/>
          <w:sz w:val="28"/>
          <w:szCs w:val="28"/>
          <w:lang w:eastAsia="pl-PL"/>
        </w:rPr>
      </w:pPr>
    </w:p>
    <w:p w14:paraId="63E59635" w14:textId="77777777" w:rsidR="003B3679" w:rsidRPr="008479E7" w:rsidRDefault="003B3679" w:rsidP="003B3679">
      <w:pPr>
        <w:spacing w:after="0" w:line="276" w:lineRule="auto"/>
        <w:rPr>
          <w:rFonts w:eastAsia="Times New Roman" w:cstheme="minorHAnsi"/>
          <w:b/>
          <w:lang w:eastAsia="pl-PL"/>
        </w:rPr>
      </w:pPr>
      <w:r w:rsidRPr="008479E7">
        <w:rPr>
          <w:rFonts w:eastAsia="Times New Roman" w:cstheme="minorHAnsi"/>
          <w:b/>
          <w:lang w:eastAsia="pl-PL"/>
        </w:rPr>
        <w:t xml:space="preserve">Wykonawca: </w:t>
      </w:r>
    </w:p>
    <w:p w14:paraId="79C04D5C" w14:textId="77777777" w:rsidR="003B3679" w:rsidRPr="008479E7" w:rsidRDefault="003B3679" w:rsidP="003B3679">
      <w:pPr>
        <w:spacing w:after="0" w:line="276" w:lineRule="auto"/>
        <w:rPr>
          <w:rFonts w:eastAsia="Times New Roman" w:cstheme="minorHAnsi"/>
          <w:b/>
          <w:lang w:eastAsia="pl-PL"/>
        </w:rPr>
      </w:pPr>
    </w:p>
    <w:p w14:paraId="6164C804" w14:textId="77777777" w:rsidR="003B3679" w:rsidRPr="008479E7" w:rsidRDefault="003B3679" w:rsidP="003B3679">
      <w:pPr>
        <w:spacing w:after="0" w:line="276" w:lineRule="auto"/>
        <w:rPr>
          <w:rFonts w:eastAsia="Times New Roman" w:cstheme="minorHAnsi"/>
          <w:sz w:val="28"/>
          <w:szCs w:val="28"/>
          <w:lang w:eastAsia="pl-PL"/>
        </w:rPr>
      </w:pPr>
      <w:r w:rsidRPr="008479E7">
        <w:rPr>
          <w:rFonts w:eastAsia="Times New Roman" w:cstheme="minorHAnsi"/>
          <w:sz w:val="28"/>
          <w:szCs w:val="28"/>
          <w:lang w:eastAsia="pl-PL"/>
        </w:rPr>
        <w:t>…………………………………….</w:t>
      </w:r>
    </w:p>
    <w:p w14:paraId="725A3C8F" w14:textId="77777777" w:rsidR="003B3679" w:rsidRPr="008479E7" w:rsidRDefault="003B3679" w:rsidP="003B3679">
      <w:pPr>
        <w:spacing w:after="0" w:line="276" w:lineRule="auto"/>
        <w:rPr>
          <w:rFonts w:eastAsia="Times New Roman" w:cstheme="minorHAnsi"/>
          <w:sz w:val="28"/>
          <w:szCs w:val="28"/>
          <w:lang w:eastAsia="pl-PL"/>
        </w:rPr>
      </w:pPr>
      <w:r w:rsidRPr="008479E7">
        <w:rPr>
          <w:rFonts w:eastAsia="Times New Roman" w:cstheme="minorHAnsi"/>
          <w:sz w:val="28"/>
          <w:szCs w:val="28"/>
          <w:lang w:eastAsia="pl-PL"/>
        </w:rPr>
        <w:t>……………………………………..</w:t>
      </w:r>
    </w:p>
    <w:p w14:paraId="0AD22480" w14:textId="77777777" w:rsidR="003B3679" w:rsidRPr="008479E7" w:rsidRDefault="003B3679" w:rsidP="003B3679">
      <w:pPr>
        <w:spacing w:after="0" w:line="276" w:lineRule="auto"/>
        <w:rPr>
          <w:rFonts w:eastAsia="Times New Roman" w:cstheme="minorHAnsi"/>
          <w:sz w:val="28"/>
          <w:szCs w:val="28"/>
          <w:lang w:eastAsia="pl-PL"/>
        </w:rPr>
      </w:pPr>
      <w:r w:rsidRPr="008479E7">
        <w:rPr>
          <w:rFonts w:eastAsia="Times New Roman" w:cstheme="minorHAnsi"/>
          <w:sz w:val="28"/>
          <w:szCs w:val="28"/>
          <w:lang w:eastAsia="pl-PL"/>
        </w:rPr>
        <w:t>……………………………………..</w:t>
      </w:r>
    </w:p>
    <w:p w14:paraId="3ACF015E" w14:textId="77777777" w:rsidR="003B3679" w:rsidRPr="008479E7" w:rsidRDefault="003B3679" w:rsidP="003B3679">
      <w:pPr>
        <w:spacing w:after="0" w:line="276" w:lineRule="auto"/>
        <w:rPr>
          <w:rFonts w:eastAsia="Times New Roman" w:cstheme="minorHAnsi"/>
          <w:sz w:val="28"/>
          <w:szCs w:val="28"/>
          <w:lang w:eastAsia="pl-PL"/>
        </w:rPr>
      </w:pPr>
      <w:r w:rsidRPr="008479E7">
        <w:rPr>
          <w:rFonts w:eastAsia="Times New Roman" w:cstheme="minorHAnsi"/>
          <w:sz w:val="28"/>
          <w:szCs w:val="28"/>
          <w:lang w:eastAsia="pl-PL"/>
        </w:rPr>
        <w:t xml:space="preserve">                  </w:t>
      </w:r>
      <w:r w:rsidRPr="008479E7">
        <w:rPr>
          <w:rFonts w:eastAsia="Times New Roman" w:cstheme="minorHAnsi"/>
          <w:i/>
          <w:sz w:val="16"/>
          <w:szCs w:val="16"/>
          <w:lang w:eastAsia="pl-PL"/>
        </w:rPr>
        <w:t xml:space="preserve">(nazwa i adres) </w:t>
      </w:r>
    </w:p>
    <w:p w14:paraId="327435D6" w14:textId="77777777" w:rsidR="003B3679" w:rsidRPr="008479E7" w:rsidRDefault="003B3679" w:rsidP="003B3679">
      <w:pPr>
        <w:spacing w:after="0" w:line="276" w:lineRule="auto"/>
        <w:jc w:val="center"/>
        <w:rPr>
          <w:rFonts w:eastAsia="Times New Roman" w:cstheme="minorHAnsi"/>
          <w:b/>
          <w:sz w:val="28"/>
          <w:szCs w:val="28"/>
          <w:lang w:eastAsia="pl-PL"/>
        </w:rPr>
      </w:pPr>
    </w:p>
    <w:p w14:paraId="2F421F8C" w14:textId="77777777" w:rsidR="003B3679" w:rsidRPr="008479E7" w:rsidRDefault="003B3679" w:rsidP="003B3679">
      <w:pPr>
        <w:spacing w:after="0" w:line="276" w:lineRule="auto"/>
        <w:jc w:val="center"/>
        <w:rPr>
          <w:rFonts w:eastAsia="Times New Roman" w:cstheme="minorHAnsi"/>
          <w:b/>
          <w:sz w:val="28"/>
          <w:szCs w:val="28"/>
          <w:lang w:eastAsia="pl-PL"/>
        </w:rPr>
      </w:pPr>
    </w:p>
    <w:p w14:paraId="16C0F84E" w14:textId="77777777" w:rsidR="003B3679" w:rsidRPr="008479E7" w:rsidRDefault="003B3679" w:rsidP="003B3679">
      <w:pPr>
        <w:spacing w:after="0" w:line="276" w:lineRule="auto"/>
        <w:jc w:val="center"/>
        <w:rPr>
          <w:rFonts w:eastAsia="Times New Roman" w:cstheme="minorHAnsi"/>
          <w:b/>
          <w:sz w:val="28"/>
          <w:szCs w:val="28"/>
          <w:lang w:eastAsia="pl-PL"/>
        </w:rPr>
      </w:pPr>
      <w:r w:rsidRPr="008479E7">
        <w:rPr>
          <w:rFonts w:eastAsia="Times New Roman" w:cstheme="minorHAnsi"/>
          <w:b/>
          <w:sz w:val="28"/>
          <w:szCs w:val="28"/>
          <w:lang w:eastAsia="pl-PL"/>
        </w:rPr>
        <w:t>OŚWIADCZENIE WYKONAWCY</w:t>
      </w:r>
    </w:p>
    <w:p w14:paraId="040295E4" w14:textId="77777777" w:rsidR="003B3679" w:rsidRPr="008479E7" w:rsidRDefault="003B3679" w:rsidP="003B3679">
      <w:pPr>
        <w:spacing w:after="0" w:line="276" w:lineRule="auto"/>
        <w:jc w:val="center"/>
        <w:rPr>
          <w:rFonts w:eastAsia="Times New Roman" w:cstheme="minorHAnsi"/>
          <w:lang w:eastAsia="pl-PL"/>
        </w:rPr>
      </w:pPr>
      <w:r w:rsidRPr="008479E7">
        <w:rPr>
          <w:rFonts w:eastAsia="Times New Roman" w:cstheme="minorHAnsi"/>
          <w:lang w:eastAsia="pl-PL"/>
        </w:rPr>
        <w:t>na podstawie art. 24 ust. 11 ustawy z dnia 29 stycznia 2004 r. Prawo zamówień publicznych (dalej uPzp)</w:t>
      </w:r>
    </w:p>
    <w:p w14:paraId="723CFF3A" w14:textId="77777777" w:rsidR="003B3679" w:rsidRPr="008479E7" w:rsidRDefault="003B3679" w:rsidP="003B3679">
      <w:pPr>
        <w:spacing w:after="0" w:line="276" w:lineRule="auto"/>
        <w:jc w:val="center"/>
        <w:rPr>
          <w:rFonts w:eastAsia="Times New Roman" w:cstheme="minorHAnsi"/>
          <w:b/>
          <w:lang w:eastAsia="pl-PL"/>
        </w:rPr>
      </w:pPr>
      <w:r w:rsidRPr="008479E7">
        <w:rPr>
          <w:rFonts w:eastAsia="Times New Roman" w:cstheme="minorHAnsi"/>
          <w:b/>
          <w:lang w:eastAsia="pl-PL"/>
        </w:rPr>
        <w:t xml:space="preserve">dotyczące przynależności do grupy kapitałowej </w:t>
      </w:r>
    </w:p>
    <w:p w14:paraId="29184524" w14:textId="77777777" w:rsidR="008D6A28" w:rsidRPr="008479E7" w:rsidRDefault="003B3679" w:rsidP="008D6A28">
      <w:pPr>
        <w:spacing w:after="0" w:line="240" w:lineRule="auto"/>
        <w:jc w:val="center"/>
        <w:rPr>
          <w:rFonts w:cstheme="minorHAnsi"/>
          <w:b/>
        </w:rPr>
      </w:pPr>
      <w:r w:rsidRPr="008479E7">
        <w:rPr>
          <w:rFonts w:cstheme="minorHAnsi"/>
        </w:rPr>
        <w:t xml:space="preserve">w postępowaniu o udzielenie zamówienia publicznego </w:t>
      </w:r>
      <w:r w:rsidR="00CB71EE" w:rsidRPr="008479E7">
        <w:rPr>
          <w:rFonts w:cstheme="minorHAnsi"/>
        </w:rPr>
        <w:t xml:space="preserve">pn. </w:t>
      </w:r>
      <w:r w:rsidR="008D6A28" w:rsidRPr="008479E7">
        <w:rPr>
          <w:rFonts w:eastAsia="Times New Roman" w:cstheme="minorHAnsi"/>
          <w:b/>
          <w:lang w:eastAsia="pl-PL"/>
        </w:rPr>
        <w:t>Dostawa systemu ablacji laserowej do Ośrodka Badawczego ING PAN w Krakowie</w:t>
      </w:r>
    </w:p>
    <w:p w14:paraId="23212D4D" w14:textId="77777777" w:rsidR="003B3679" w:rsidRPr="008479E7" w:rsidRDefault="003B3679" w:rsidP="008D6A28">
      <w:pPr>
        <w:spacing w:after="0" w:line="240" w:lineRule="auto"/>
        <w:jc w:val="center"/>
        <w:rPr>
          <w:rFonts w:cstheme="minorHAnsi"/>
        </w:rPr>
      </w:pPr>
    </w:p>
    <w:p w14:paraId="4AD3B7CB" w14:textId="77777777" w:rsidR="003B3679" w:rsidRPr="008479E7" w:rsidRDefault="003B3679" w:rsidP="003B3679">
      <w:pPr>
        <w:rPr>
          <w:rFonts w:eastAsia="Times New Roman" w:cstheme="minorHAnsi"/>
          <w:lang w:eastAsia="x-none"/>
        </w:rPr>
      </w:pPr>
    </w:p>
    <w:p w14:paraId="373EB1E6" w14:textId="77777777" w:rsidR="003B3679" w:rsidRPr="008479E7" w:rsidRDefault="003B3679" w:rsidP="003B3679">
      <w:pPr>
        <w:spacing w:after="0" w:line="240" w:lineRule="auto"/>
        <w:jc w:val="both"/>
        <w:rPr>
          <w:rFonts w:eastAsia="Times New Roman" w:cstheme="minorHAnsi"/>
          <w:lang w:eastAsia="pl-PL"/>
        </w:rPr>
      </w:pPr>
      <w:r w:rsidRPr="008479E7">
        <w:rPr>
          <w:rFonts w:eastAsia="Times New Roman" w:cstheme="minorHAnsi"/>
          <w:lang w:eastAsia="pl-PL"/>
        </w:rPr>
        <w:t>Oświadczam, że</w:t>
      </w:r>
      <w:r w:rsidRPr="008479E7">
        <w:rPr>
          <w:rStyle w:val="Odwoanieprzypisudolnego"/>
          <w:rFonts w:eastAsia="Times New Roman" w:cstheme="minorHAnsi"/>
          <w:lang w:eastAsia="pl-PL"/>
        </w:rPr>
        <w:footnoteReference w:id="6"/>
      </w:r>
      <w:r w:rsidRPr="008479E7">
        <w:rPr>
          <w:rFonts w:eastAsia="Times New Roman" w:cstheme="minorHAnsi"/>
          <w:lang w:eastAsia="pl-PL"/>
        </w:rPr>
        <w:t>:</w:t>
      </w:r>
    </w:p>
    <w:p w14:paraId="7B3BA582" w14:textId="77777777" w:rsidR="003B3679" w:rsidRPr="008479E7" w:rsidRDefault="003B3679" w:rsidP="003B3679">
      <w:pPr>
        <w:suppressAutoHyphens/>
        <w:spacing w:after="0" w:line="240" w:lineRule="auto"/>
        <w:ind w:left="360"/>
        <w:jc w:val="both"/>
        <w:rPr>
          <w:rFonts w:eastAsia="Times New Roman" w:cstheme="minorHAnsi"/>
          <w:b/>
          <w:lang w:eastAsia="pl-PL"/>
        </w:rPr>
      </w:pPr>
    </w:p>
    <w:tbl>
      <w:tblPr>
        <w:tblpPr w:leftFromText="141" w:rightFromText="141" w:vertAnchor="text" w:tblpX="23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tblGrid>
      <w:tr w:rsidR="003B3679" w:rsidRPr="008479E7" w14:paraId="2E10C6DD" w14:textId="77777777" w:rsidTr="003E4543">
        <w:tc>
          <w:tcPr>
            <w:tcW w:w="236" w:type="dxa"/>
          </w:tcPr>
          <w:p w14:paraId="3A496E14" w14:textId="77777777" w:rsidR="003B3679" w:rsidRPr="008479E7" w:rsidRDefault="003B3679" w:rsidP="003E4543">
            <w:pPr>
              <w:suppressAutoHyphens/>
              <w:spacing w:after="0" w:line="240" w:lineRule="auto"/>
              <w:rPr>
                <w:rFonts w:eastAsia="Times New Roman" w:cstheme="minorHAnsi"/>
                <w:b/>
                <w:lang w:eastAsia="pl-PL"/>
              </w:rPr>
            </w:pPr>
          </w:p>
        </w:tc>
      </w:tr>
    </w:tbl>
    <w:p w14:paraId="54A9DEB5" w14:textId="77777777" w:rsidR="003B3679" w:rsidRPr="008479E7" w:rsidRDefault="003B3679" w:rsidP="003B3679">
      <w:pPr>
        <w:spacing w:after="0" w:line="240" w:lineRule="auto"/>
        <w:rPr>
          <w:rFonts w:eastAsia="Arial" w:cstheme="minorHAnsi"/>
          <w:bCs/>
          <w:lang w:eastAsia="pl-PL"/>
        </w:rPr>
      </w:pPr>
      <w:r w:rsidRPr="008479E7">
        <w:rPr>
          <w:rFonts w:eastAsia="Times New Roman" w:cstheme="minorHAnsi"/>
          <w:b/>
          <w:bCs/>
          <w:lang w:eastAsia="pl-PL"/>
        </w:rPr>
        <w:t xml:space="preserve">* NIE NALEŻĘ </w:t>
      </w:r>
      <w:r w:rsidRPr="008479E7">
        <w:rPr>
          <w:rFonts w:eastAsia="Arial" w:cstheme="minorHAnsi"/>
          <w:bCs/>
          <w:lang w:eastAsia="pl-PL"/>
        </w:rPr>
        <w:t xml:space="preserve">do tej samej grupy kapitałowej, o której mowa w art. 24 ust. 1 pkt 23 uPzp wraz z innymi uczestnikami postępowania </w:t>
      </w:r>
    </w:p>
    <w:p w14:paraId="13D1981A" w14:textId="77777777" w:rsidR="003B3679" w:rsidRPr="008479E7" w:rsidRDefault="003B3679" w:rsidP="003B3679">
      <w:pPr>
        <w:spacing w:after="0" w:line="240" w:lineRule="auto"/>
        <w:rPr>
          <w:rFonts w:eastAsia="Times New Roman" w:cstheme="minorHAnsi"/>
          <w:lang w:eastAsia="pl-PL"/>
        </w:rPr>
      </w:pPr>
      <w:r w:rsidRPr="008479E7">
        <w:rPr>
          <w:rFonts w:eastAsia="Times New Roman" w:cstheme="minorHAnsi"/>
          <w:lang w:eastAsia="pl-PL"/>
        </w:rPr>
        <w:t xml:space="preserve"> </w:t>
      </w:r>
    </w:p>
    <w:p w14:paraId="6AC4E8D2" w14:textId="77777777" w:rsidR="003B3679" w:rsidRPr="008479E7" w:rsidRDefault="003B3679" w:rsidP="003B3679">
      <w:pPr>
        <w:autoSpaceDE w:val="0"/>
        <w:spacing w:after="0" w:line="240" w:lineRule="auto"/>
        <w:rPr>
          <w:rFonts w:eastAsia="Times New Roman" w:cstheme="minorHAnsi"/>
          <w:b/>
          <w:bCs/>
          <w:lang w:eastAsia="pl-PL"/>
        </w:rPr>
      </w:pPr>
    </w:p>
    <w:tbl>
      <w:tblPr>
        <w:tblpPr w:leftFromText="141" w:rightFromText="141" w:vertAnchor="text" w:tblpX="23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tblGrid>
      <w:tr w:rsidR="003B3679" w:rsidRPr="008479E7" w14:paraId="5E6CC55E" w14:textId="77777777" w:rsidTr="003E4543">
        <w:tc>
          <w:tcPr>
            <w:tcW w:w="236" w:type="dxa"/>
          </w:tcPr>
          <w:p w14:paraId="1F24B627" w14:textId="77777777" w:rsidR="003B3679" w:rsidRPr="008479E7" w:rsidRDefault="003B3679" w:rsidP="003E4543">
            <w:pPr>
              <w:suppressAutoHyphens/>
              <w:spacing w:after="0" w:line="240" w:lineRule="auto"/>
              <w:rPr>
                <w:rFonts w:eastAsia="Times New Roman" w:cstheme="minorHAnsi"/>
                <w:b/>
                <w:lang w:eastAsia="pl-PL"/>
              </w:rPr>
            </w:pPr>
          </w:p>
        </w:tc>
      </w:tr>
    </w:tbl>
    <w:p w14:paraId="0DDC80C4" w14:textId="77777777" w:rsidR="003B3679" w:rsidRPr="008479E7" w:rsidRDefault="003B3679" w:rsidP="003B3679">
      <w:pPr>
        <w:spacing w:after="0" w:line="240" w:lineRule="auto"/>
        <w:rPr>
          <w:rFonts w:eastAsia="Arial" w:cstheme="minorHAnsi"/>
          <w:bCs/>
          <w:lang w:eastAsia="pl-PL"/>
        </w:rPr>
      </w:pPr>
      <w:r w:rsidRPr="008479E7">
        <w:rPr>
          <w:rFonts w:eastAsia="Times New Roman" w:cstheme="minorHAnsi"/>
          <w:b/>
          <w:bCs/>
          <w:lang w:eastAsia="pl-PL"/>
        </w:rPr>
        <w:t xml:space="preserve">* NALEŻĘ </w:t>
      </w:r>
      <w:r w:rsidRPr="008479E7">
        <w:rPr>
          <w:rFonts w:eastAsia="Arial" w:cstheme="minorHAnsi"/>
          <w:bCs/>
          <w:lang w:eastAsia="pl-PL"/>
        </w:rPr>
        <w:t xml:space="preserve">do tej samej  grupy kapitałowej, o której mowa w art. 24 ust. 1 pkt 23 uPzp wraz z następującymi </w:t>
      </w:r>
    </w:p>
    <w:p w14:paraId="5F449BF8" w14:textId="77777777" w:rsidR="003B3679" w:rsidRPr="008479E7" w:rsidRDefault="003B3679" w:rsidP="003B3679">
      <w:pPr>
        <w:spacing w:after="0" w:line="240" w:lineRule="auto"/>
        <w:rPr>
          <w:rFonts w:eastAsia="Arial" w:cstheme="minorHAnsi"/>
          <w:bCs/>
          <w:lang w:eastAsia="pl-PL"/>
        </w:rPr>
      </w:pPr>
      <w:r w:rsidRPr="008479E7">
        <w:rPr>
          <w:rFonts w:eastAsia="Arial" w:cstheme="minorHAnsi"/>
          <w:bCs/>
          <w:lang w:eastAsia="pl-PL"/>
        </w:rPr>
        <w:t xml:space="preserve">uczestnikami postępowania: </w:t>
      </w:r>
    </w:p>
    <w:p w14:paraId="66205ED8" w14:textId="77777777" w:rsidR="003B3679" w:rsidRPr="008479E7" w:rsidRDefault="003B3679" w:rsidP="003B3679">
      <w:pPr>
        <w:spacing w:after="0" w:line="240" w:lineRule="auto"/>
        <w:rPr>
          <w:rFonts w:eastAsia="Arial" w:cstheme="minorHAnsi"/>
          <w:bCs/>
          <w:lang w:eastAsia="pl-PL"/>
        </w:rPr>
      </w:pPr>
      <w:r w:rsidRPr="008479E7">
        <w:rPr>
          <w:rFonts w:eastAsia="Arial" w:cstheme="minorHAnsi"/>
          <w:bCs/>
          <w:lang w:eastAsia="pl-PL"/>
        </w:rPr>
        <w:tab/>
        <w:t xml:space="preserve"> ……………………………………………………………………………………………………………………………….</w:t>
      </w:r>
    </w:p>
    <w:p w14:paraId="02E377F0" w14:textId="77777777" w:rsidR="003B3679" w:rsidRPr="008479E7" w:rsidRDefault="003B3679" w:rsidP="003B3679">
      <w:pPr>
        <w:spacing w:after="0" w:line="240" w:lineRule="auto"/>
        <w:rPr>
          <w:rFonts w:eastAsia="Times New Roman" w:cstheme="minorHAnsi"/>
          <w:lang w:eastAsia="pl-PL"/>
        </w:rPr>
      </w:pPr>
      <w:r w:rsidRPr="008479E7">
        <w:rPr>
          <w:rFonts w:eastAsia="Arial" w:cstheme="minorHAnsi"/>
          <w:bCs/>
          <w:lang w:eastAsia="pl-PL"/>
        </w:rPr>
        <w:tab/>
        <w:t xml:space="preserve"> ……………………………………………………………………………………………………………………………….</w:t>
      </w:r>
    </w:p>
    <w:p w14:paraId="6B7CE224" w14:textId="77777777" w:rsidR="003B3679" w:rsidRPr="008479E7" w:rsidRDefault="003B3679" w:rsidP="003B3679">
      <w:pPr>
        <w:autoSpaceDE w:val="0"/>
        <w:spacing w:after="0" w:line="240" w:lineRule="auto"/>
        <w:rPr>
          <w:rFonts w:eastAsia="Times New Roman" w:cstheme="minorHAnsi"/>
          <w:b/>
          <w:bCs/>
          <w:lang w:eastAsia="pl-PL"/>
        </w:rPr>
      </w:pPr>
    </w:p>
    <w:p w14:paraId="30FC6283" w14:textId="77777777" w:rsidR="003B3679" w:rsidRPr="008479E7" w:rsidRDefault="003B3679" w:rsidP="003B3679">
      <w:pPr>
        <w:spacing w:after="0" w:line="240" w:lineRule="auto"/>
        <w:jc w:val="both"/>
        <w:rPr>
          <w:rFonts w:eastAsia="Times New Roman" w:cstheme="minorHAnsi"/>
          <w:lang w:eastAsia="pl-PL"/>
        </w:rPr>
      </w:pPr>
    </w:p>
    <w:p w14:paraId="5D5C077E" w14:textId="77777777" w:rsidR="003B3679" w:rsidRPr="008479E7" w:rsidRDefault="003B3679" w:rsidP="003B3679">
      <w:pPr>
        <w:spacing w:after="0" w:line="240" w:lineRule="auto"/>
        <w:jc w:val="both"/>
        <w:rPr>
          <w:rFonts w:eastAsia="Times New Roman" w:cstheme="minorHAnsi"/>
          <w:lang w:eastAsia="pl-PL"/>
        </w:rPr>
      </w:pPr>
    </w:p>
    <w:p w14:paraId="2E9846B0" w14:textId="77777777" w:rsidR="003B3679" w:rsidRPr="008479E7" w:rsidRDefault="003B3679" w:rsidP="003B3679">
      <w:pPr>
        <w:spacing w:after="0" w:line="240" w:lineRule="auto"/>
        <w:rPr>
          <w:rFonts w:eastAsia="Times New Roman" w:cstheme="minorHAnsi"/>
          <w:lang w:eastAsia="pl-PL"/>
        </w:rPr>
      </w:pPr>
    </w:p>
    <w:p w14:paraId="22DCA694" w14:textId="77777777" w:rsidR="003B3679" w:rsidRPr="008479E7" w:rsidRDefault="003B3679" w:rsidP="003B3679">
      <w:pPr>
        <w:tabs>
          <w:tab w:val="left" w:pos="4536"/>
          <w:tab w:val="left" w:pos="4820"/>
        </w:tabs>
        <w:spacing w:after="0" w:line="240" w:lineRule="auto"/>
        <w:rPr>
          <w:rFonts w:eastAsia="Times New Roman" w:cstheme="minorHAnsi"/>
          <w:lang w:eastAsia="pl-PL"/>
        </w:rPr>
      </w:pPr>
      <w:r w:rsidRPr="008479E7">
        <w:rPr>
          <w:rFonts w:eastAsia="Times New Roman" w:cstheme="minorHAnsi"/>
          <w:lang w:eastAsia="pl-PL"/>
        </w:rPr>
        <w:t>..............................................., dnia .</w:t>
      </w:r>
      <w:r w:rsidR="003F5F53" w:rsidRPr="008479E7">
        <w:rPr>
          <w:rFonts w:eastAsia="Times New Roman" w:cstheme="minorHAnsi"/>
          <w:lang w:eastAsia="pl-PL"/>
        </w:rPr>
        <w:t>............................</w:t>
      </w:r>
      <w:r w:rsidR="003F5F53" w:rsidRPr="008479E7">
        <w:rPr>
          <w:rFonts w:eastAsia="Times New Roman" w:cstheme="minorHAnsi"/>
          <w:lang w:eastAsia="pl-PL"/>
        </w:rPr>
        <w:tab/>
      </w:r>
      <w:r w:rsidR="003F5F53" w:rsidRPr="008479E7">
        <w:rPr>
          <w:rFonts w:eastAsia="Times New Roman" w:cstheme="minorHAnsi"/>
          <w:lang w:eastAsia="pl-PL"/>
        </w:rPr>
        <w:tab/>
      </w:r>
      <w:r w:rsidR="003F5F53" w:rsidRPr="008479E7">
        <w:rPr>
          <w:rFonts w:eastAsia="Times New Roman" w:cstheme="minorHAnsi"/>
          <w:lang w:eastAsia="pl-PL"/>
        </w:rPr>
        <w:tab/>
      </w:r>
      <w:r w:rsidR="003F5F53" w:rsidRPr="008479E7">
        <w:rPr>
          <w:rFonts w:eastAsia="Times New Roman" w:cstheme="minorHAnsi"/>
          <w:lang w:eastAsia="pl-PL"/>
        </w:rPr>
        <w:tab/>
      </w:r>
      <w:r w:rsidR="003F5F53" w:rsidRPr="008479E7">
        <w:rPr>
          <w:rFonts w:eastAsia="Times New Roman" w:cstheme="minorHAnsi"/>
          <w:lang w:eastAsia="pl-PL"/>
        </w:rPr>
        <w:tab/>
        <w:t>…………………………………</w:t>
      </w:r>
    </w:p>
    <w:p w14:paraId="05EF510A" w14:textId="77777777" w:rsidR="003B3679" w:rsidRPr="008479E7" w:rsidRDefault="003B3679" w:rsidP="003B3679">
      <w:pPr>
        <w:tabs>
          <w:tab w:val="left" w:pos="3544"/>
        </w:tabs>
        <w:spacing w:after="0" w:line="240" w:lineRule="auto"/>
        <w:ind w:left="4950" w:hanging="4950"/>
        <w:rPr>
          <w:rFonts w:eastAsia="Times New Roman" w:cstheme="minorHAnsi"/>
          <w:lang w:eastAsia="pl-PL"/>
        </w:rPr>
      </w:pPr>
      <w:r w:rsidRPr="008479E7">
        <w:rPr>
          <w:rFonts w:eastAsia="Times New Roman" w:cstheme="minorHAnsi"/>
          <w:lang w:eastAsia="pl-PL"/>
        </w:rPr>
        <w:t xml:space="preserve">         </w:t>
      </w:r>
      <w:r w:rsidR="003F5F53" w:rsidRPr="008479E7">
        <w:rPr>
          <w:rFonts w:eastAsia="Times New Roman" w:cstheme="minorHAnsi"/>
          <w:lang w:eastAsia="pl-PL"/>
        </w:rPr>
        <w:t>(</w:t>
      </w:r>
      <w:r w:rsidRPr="008479E7">
        <w:rPr>
          <w:rFonts w:eastAsia="Times New Roman" w:cstheme="minorHAnsi"/>
          <w:lang w:eastAsia="pl-PL"/>
        </w:rPr>
        <w:t>miejscowość</w:t>
      </w:r>
      <w:r w:rsidR="003F5F53" w:rsidRPr="008479E7">
        <w:rPr>
          <w:rFonts w:eastAsia="Times New Roman" w:cstheme="minorHAnsi"/>
          <w:lang w:eastAsia="pl-PL"/>
        </w:rPr>
        <w:t>)</w:t>
      </w:r>
      <w:r w:rsidRPr="008479E7">
        <w:rPr>
          <w:rFonts w:eastAsia="Times New Roman" w:cstheme="minorHAnsi"/>
          <w:lang w:eastAsia="pl-PL"/>
        </w:rPr>
        <w:tab/>
      </w:r>
      <w:r w:rsidRPr="008479E7">
        <w:rPr>
          <w:rFonts w:eastAsia="Times New Roman" w:cstheme="minorHAnsi"/>
          <w:lang w:eastAsia="pl-PL"/>
        </w:rPr>
        <w:tab/>
      </w:r>
      <w:r w:rsidRPr="008479E7">
        <w:rPr>
          <w:rFonts w:eastAsia="Times New Roman" w:cstheme="minorHAnsi"/>
          <w:lang w:eastAsia="pl-PL"/>
        </w:rPr>
        <w:tab/>
        <w:t xml:space="preserve">                                           </w:t>
      </w:r>
      <w:r w:rsidR="003F5F53" w:rsidRPr="008479E7">
        <w:rPr>
          <w:rFonts w:eastAsia="Times New Roman" w:cstheme="minorHAnsi"/>
          <w:lang w:eastAsia="pl-PL"/>
        </w:rPr>
        <w:t>(</w:t>
      </w:r>
      <w:r w:rsidRPr="008479E7">
        <w:rPr>
          <w:rFonts w:eastAsia="Times New Roman" w:cstheme="minorHAnsi"/>
          <w:lang w:eastAsia="pl-PL"/>
        </w:rPr>
        <w:t>podpis</w:t>
      </w:r>
      <w:r w:rsidR="003F5F53" w:rsidRPr="008479E7">
        <w:rPr>
          <w:rFonts w:eastAsia="Times New Roman" w:cstheme="minorHAnsi"/>
          <w:lang w:eastAsia="pl-PL"/>
        </w:rPr>
        <w:t>)</w:t>
      </w:r>
      <w:r w:rsidRPr="008479E7">
        <w:rPr>
          <w:rFonts w:eastAsia="Times New Roman" w:cstheme="minorHAnsi"/>
          <w:lang w:eastAsia="pl-PL"/>
        </w:rPr>
        <w:t xml:space="preserve"> </w:t>
      </w:r>
    </w:p>
    <w:p w14:paraId="490494DE" w14:textId="77777777" w:rsidR="003B3679" w:rsidRPr="008479E7" w:rsidRDefault="003B3679" w:rsidP="003B3679">
      <w:pPr>
        <w:rPr>
          <w:rFonts w:eastAsia="Times New Roman" w:cstheme="minorHAnsi"/>
          <w:sz w:val="20"/>
          <w:szCs w:val="20"/>
          <w:lang w:eastAsia="pl-PL"/>
        </w:rPr>
      </w:pPr>
    </w:p>
    <w:p w14:paraId="4FCFF73E" w14:textId="77777777" w:rsidR="003B3679" w:rsidRPr="008479E7" w:rsidRDefault="003B3679" w:rsidP="003B3679">
      <w:pPr>
        <w:spacing w:after="0" w:line="240" w:lineRule="auto"/>
        <w:rPr>
          <w:rFonts w:cstheme="minorHAnsi"/>
        </w:rPr>
      </w:pPr>
    </w:p>
    <w:p w14:paraId="784CE341" w14:textId="77777777" w:rsidR="00447C91" w:rsidRPr="008479E7" w:rsidRDefault="00447C91" w:rsidP="003B3679">
      <w:pPr>
        <w:spacing w:after="0" w:line="240" w:lineRule="auto"/>
        <w:rPr>
          <w:rFonts w:eastAsia="Times New Roman" w:cstheme="minorHAnsi"/>
          <w:b/>
          <w:sz w:val="20"/>
          <w:szCs w:val="20"/>
          <w:u w:val="single"/>
          <w:lang w:eastAsia="pl-PL"/>
        </w:rPr>
      </w:pPr>
    </w:p>
    <w:p w14:paraId="38B73DBC" w14:textId="77777777" w:rsidR="007F53FB" w:rsidRPr="008479E7" w:rsidRDefault="007F53FB" w:rsidP="007F53FB">
      <w:pPr>
        <w:spacing w:before="240" w:after="0" w:line="240" w:lineRule="auto"/>
        <w:contextualSpacing/>
        <w:jc w:val="center"/>
        <w:rPr>
          <w:rFonts w:eastAsia="Times New Roman" w:cstheme="minorHAnsi"/>
          <w:b/>
          <w:bCs/>
          <w:lang w:eastAsia="pl-PL"/>
        </w:rPr>
      </w:pPr>
    </w:p>
    <w:p w14:paraId="68C8185B" w14:textId="77777777" w:rsidR="003B3679" w:rsidRPr="008479E7" w:rsidRDefault="003B3679" w:rsidP="007F53FB">
      <w:pPr>
        <w:spacing w:before="240" w:after="0" w:line="240" w:lineRule="auto"/>
        <w:contextualSpacing/>
        <w:jc w:val="center"/>
        <w:rPr>
          <w:rFonts w:eastAsia="Times New Roman" w:cstheme="minorHAnsi"/>
          <w:b/>
          <w:bCs/>
          <w:lang w:eastAsia="pl-PL"/>
        </w:rPr>
      </w:pPr>
      <w:r w:rsidRPr="008479E7">
        <w:rPr>
          <w:rFonts w:eastAsia="Times New Roman" w:cstheme="minorHAnsi"/>
          <w:b/>
          <w:bCs/>
          <w:lang w:eastAsia="pl-PL"/>
        </w:rPr>
        <w:t>Załącznik nr 4 do SIWZ – wykaz dostaw</w:t>
      </w:r>
    </w:p>
    <w:p w14:paraId="5F5B4AB3" w14:textId="77777777" w:rsidR="003B3679" w:rsidRPr="008479E7" w:rsidRDefault="003B3679" w:rsidP="003B3679">
      <w:pPr>
        <w:tabs>
          <w:tab w:val="left" w:pos="3544"/>
        </w:tabs>
        <w:spacing w:after="0" w:line="240" w:lineRule="auto"/>
        <w:ind w:left="4950" w:hanging="4950"/>
        <w:rPr>
          <w:rFonts w:eastAsia="Times New Roman" w:cstheme="minorHAnsi"/>
          <w:b/>
          <w:lang w:eastAsia="pl-PL"/>
        </w:rPr>
      </w:pPr>
      <w:r w:rsidRPr="008479E7">
        <w:rPr>
          <w:rFonts w:eastAsia="Times New Roman" w:cstheme="minorHAnsi"/>
          <w:i/>
          <w:sz w:val="20"/>
          <w:szCs w:val="20"/>
          <w:lang w:eastAsia="pl-PL"/>
        </w:rPr>
        <w:lastRenderedPageBreak/>
        <w:t xml:space="preserve"> </w:t>
      </w:r>
      <w:r w:rsidRPr="008479E7">
        <w:rPr>
          <w:rFonts w:eastAsia="Times New Roman" w:cstheme="minorHAnsi"/>
          <w:b/>
          <w:lang w:eastAsia="pl-PL"/>
        </w:rPr>
        <w:t xml:space="preserve">Wykonawca: </w:t>
      </w:r>
    </w:p>
    <w:p w14:paraId="4C4DA798" w14:textId="77777777" w:rsidR="003B3679" w:rsidRPr="008479E7" w:rsidRDefault="003B3679" w:rsidP="003B3679">
      <w:pPr>
        <w:spacing w:after="0" w:line="276" w:lineRule="auto"/>
        <w:rPr>
          <w:rFonts w:eastAsia="Times New Roman" w:cstheme="minorHAnsi"/>
          <w:b/>
          <w:lang w:eastAsia="pl-PL"/>
        </w:rPr>
      </w:pPr>
    </w:p>
    <w:p w14:paraId="5A2341A4" w14:textId="77777777" w:rsidR="003B3679" w:rsidRPr="008479E7" w:rsidRDefault="003B3679" w:rsidP="003B3679">
      <w:pPr>
        <w:spacing w:after="0" w:line="276" w:lineRule="auto"/>
        <w:rPr>
          <w:rFonts w:eastAsia="Times New Roman" w:cstheme="minorHAnsi"/>
          <w:sz w:val="28"/>
          <w:szCs w:val="28"/>
          <w:lang w:eastAsia="pl-PL"/>
        </w:rPr>
      </w:pPr>
      <w:r w:rsidRPr="008479E7">
        <w:rPr>
          <w:rFonts w:eastAsia="Times New Roman" w:cstheme="minorHAnsi"/>
          <w:sz w:val="28"/>
          <w:szCs w:val="28"/>
          <w:lang w:eastAsia="pl-PL"/>
        </w:rPr>
        <w:t>…………………………………….</w:t>
      </w:r>
    </w:p>
    <w:p w14:paraId="159A1F1A" w14:textId="77777777" w:rsidR="003B3679" w:rsidRPr="008479E7" w:rsidRDefault="003B3679" w:rsidP="003B3679">
      <w:pPr>
        <w:spacing w:after="0" w:line="276" w:lineRule="auto"/>
        <w:rPr>
          <w:rFonts w:eastAsia="Times New Roman" w:cstheme="minorHAnsi"/>
          <w:sz w:val="28"/>
          <w:szCs w:val="28"/>
          <w:lang w:eastAsia="pl-PL"/>
        </w:rPr>
      </w:pPr>
      <w:r w:rsidRPr="008479E7">
        <w:rPr>
          <w:rFonts w:eastAsia="Times New Roman" w:cstheme="minorHAnsi"/>
          <w:sz w:val="28"/>
          <w:szCs w:val="28"/>
          <w:lang w:eastAsia="pl-PL"/>
        </w:rPr>
        <w:t>……………………………………..</w:t>
      </w:r>
    </w:p>
    <w:p w14:paraId="54A7D8D9" w14:textId="77777777" w:rsidR="003B3679" w:rsidRPr="008479E7" w:rsidRDefault="003B3679" w:rsidP="003B3679">
      <w:pPr>
        <w:spacing w:after="0" w:line="276" w:lineRule="auto"/>
        <w:rPr>
          <w:rFonts w:eastAsia="Times New Roman" w:cstheme="minorHAnsi"/>
          <w:sz w:val="28"/>
          <w:szCs w:val="28"/>
          <w:lang w:eastAsia="pl-PL"/>
        </w:rPr>
      </w:pPr>
      <w:r w:rsidRPr="008479E7">
        <w:rPr>
          <w:rFonts w:eastAsia="Times New Roman" w:cstheme="minorHAnsi"/>
          <w:sz w:val="28"/>
          <w:szCs w:val="28"/>
          <w:lang w:eastAsia="pl-PL"/>
        </w:rPr>
        <w:t>……………………………………..</w:t>
      </w:r>
    </w:p>
    <w:p w14:paraId="4636E3B5" w14:textId="77777777" w:rsidR="003B3679" w:rsidRPr="008479E7" w:rsidRDefault="003B3679" w:rsidP="003B3679">
      <w:pPr>
        <w:spacing w:after="0" w:line="276" w:lineRule="auto"/>
        <w:rPr>
          <w:rFonts w:eastAsia="Times New Roman" w:cstheme="minorHAnsi"/>
          <w:sz w:val="28"/>
          <w:szCs w:val="28"/>
          <w:lang w:eastAsia="pl-PL"/>
        </w:rPr>
      </w:pPr>
      <w:r w:rsidRPr="008479E7">
        <w:rPr>
          <w:rFonts w:eastAsia="Times New Roman" w:cstheme="minorHAnsi"/>
          <w:sz w:val="28"/>
          <w:szCs w:val="28"/>
          <w:lang w:eastAsia="pl-PL"/>
        </w:rPr>
        <w:t xml:space="preserve">                  </w:t>
      </w:r>
      <w:r w:rsidRPr="008479E7">
        <w:rPr>
          <w:rFonts w:eastAsia="Times New Roman" w:cstheme="minorHAnsi"/>
          <w:i/>
          <w:sz w:val="16"/>
          <w:szCs w:val="16"/>
          <w:lang w:eastAsia="pl-PL"/>
        </w:rPr>
        <w:t xml:space="preserve">(nazwa i adres) </w:t>
      </w:r>
    </w:p>
    <w:p w14:paraId="42CA7FA7" w14:textId="77777777" w:rsidR="003B3679" w:rsidRPr="008479E7" w:rsidRDefault="003B3679" w:rsidP="003B3679">
      <w:pPr>
        <w:spacing w:after="0" w:line="276" w:lineRule="auto"/>
        <w:jc w:val="center"/>
        <w:rPr>
          <w:rFonts w:eastAsia="Times New Roman" w:cstheme="minorHAnsi"/>
          <w:b/>
          <w:sz w:val="28"/>
          <w:szCs w:val="28"/>
          <w:lang w:eastAsia="pl-PL"/>
        </w:rPr>
      </w:pPr>
    </w:p>
    <w:p w14:paraId="6D900EE5" w14:textId="77777777" w:rsidR="003B3679" w:rsidRPr="008479E7" w:rsidRDefault="003B3679" w:rsidP="003B3679">
      <w:pPr>
        <w:spacing w:after="0" w:line="276" w:lineRule="auto"/>
        <w:jc w:val="center"/>
        <w:rPr>
          <w:rFonts w:eastAsia="Times New Roman" w:cstheme="minorHAnsi"/>
          <w:b/>
          <w:sz w:val="28"/>
          <w:szCs w:val="28"/>
          <w:lang w:eastAsia="pl-PL"/>
        </w:rPr>
      </w:pPr>
    </w:p>
    <w:p w14:paraId="4A98503E" w14:textId="77777777" w:rsidR="003B3679" w:rsidRPr="008479E7" w:rsidRDefault="003B3679" w:rsidP="003B3679">
      <w:pPr>
        <w:spacing w:after="0" w:line="276" w:lineRule="auto"/>
        <w:jc w:val="center"/>
        <w:rPr>
          <w:rFonts w:eastAsia="Times New Roman" w:cstheme="minorHAnsi"/>
          <w:b/>
          <w:sz w:val="28"/>
          <w:szCs w:val="28"/>
          <w:lang w:eastAsia="pl-PL"/>
        </w:rPr>
      </w:pPr>
      <w:r w:rsidRPr="008479E7">
        <w:rPr>
          <w:rFonts w:eastAsia="Times New Roman" w:cstheme="minorHAnsi"/>
          <w:b/>
          <w:sz w:val="28"/>
          <w:szCs w:val="28"/>
          <w:lang w:eastAsia="pl-PL"/>
        </w:rPr>
        <w:t xml:space="preserve">WYKAZ </w:t>
      </w:r>
      <w:r w:rsidR="00B156A2" w:rsidRPr="008479E7">
        <w:rPr>
          <w:rFonts w:eastAsia="Times New Roman" w:cstheme="minorHAnsi"/>
          <w:b/>
          <w:sz w:val="28"/>
          <w:szCs w:val="28"/>
          <w:lang w:eastAsia="pl-PL"/>
        </w:rPr>
        <w:t>DOSTAW</w:t>
      </w:r>
    </w:p>
    <w:p w14:paraId="504B2779" w14:textId="77777777" w:rsidR="008D6A28" w:rsidRPr="008479E7" w:rsidRDefault="003B3679" w:rsidP="008D6A28">
      <w:pPr>
        <w:spacing w:after="0" w:line="240" w:lineRule="auto"/>
        <w:jc w:val="center"/>
        <w:rPr>
          <w:rFonts w:cstheme="minorHAnsi"/>
          <w:b/>
        </w:rPr>
      </w:pPr>
      <w:r w:rsidRPr="008479E7">
        <w:rPr>
          <w:rFonts w:cstheme="minorHAnsi"/>
        </w:rPr>
        <w:t xml:space="preserve">składany w </w:t>
      </w:r>
      <w:r w:rsidR="00B156A2" w:rsidRPr="008479E7">
        <w:rPr>
          <w:rFonts w:cstheme="minorHAnsi"/>
        </w:rPr>
        <w:t xml:space="preserve">postępowaniu o udzielenie zamówienia publicznego </w:t>
      </w:r>
      <w:r w:rsidR="006507D2" w:rsidRPr="008479E7">
        <w:rPr>
          <w:rFonts w:cstheme="minorHAnsi"/>
        </w:rPr>
        <w:t>pn.</w:t>
      </w:r>
      <w:r w:rsidR="008D6A28" w:rsidRPr="008479E7">
        <w:rPr>
          <w:rFonts w:eastAsia="Times New Roman" w:cstheme="minorHAnsi"/>
          <w:b/>
          <w:lang w:eastAsia="pl-PL"/>
        </w:rPr>
        <w:t xml:space="preserve"> Dostawa systemu ablacji laserowej do Ośrodka Badawczego ING PAN w Krakowie</w:t>
      </w:r>
    </w:p>
    <w:p w14:paraId="6E363BB3" w14:textId="77777777" w:rsidR="00B156A2" w:rsidRPr="008479E7" w:rsidRDefault="00B156A2" w:rsidP="00B156A2">
      <w:pPr>
        <w:pStyle w:val="Spistreci1"/>
        <w:rPr>
          <w:rFonts w:asciiTheme="minorHAnsi" w:hAnsiTheme="minorHAnsi" w:cstheme="minorHAnsi"/>
        </w:rPr>
      </w:pPr>
    </w:p>
    <w:tbl>
      <w:tblPr>
        <w:tblpPr w:leftFromText="141" w:rightFromText="141" w:vertAnchor="text" w:horzAnchor="margin" w:tblpY="87"/>
        <w:tblW w:w="9644" w:type="dxa"/>
        <w:tblCellMar>
          <w:left w:w="70" w:type="dxa"/>
          <w:right w:w="70" w:type="dxa"/>
        </w:tblCellMar>
        <w:tblLook w:val="04A0" w:firstRow="1" w:lastRow="0" w:firstColumn="1" w:lastColumn="0" w:noHBand="0" w:noVBand="1"/>
      </w:tblPr>
      <w:tblGrid>
        <w:gridCol w:w="4957"/>
        <w:gridCol w:w="4687"/>
      </w:tblGrid>
      <w:tr w:rsidR="003B3679" w:rsidRPr="008479E7" w14:paraId="75EF069D" w14:textId="77777777" w:rsidTr="00B156A2">
        <w:trPr>
          <w:trHeight w:val="555"/>
        </w:trPr>
        <w:tc>
          <w:tcPr>
            <w:tcW w:w="9644"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19D2DB3" w14:textId="77777777" w:rsidR="003B3679" w:rsidRPr="008479E7" w:rsidRDefault="00B156A2" w:rsidP="00B156A2">
            <w:pPr>
              <w:spacing w:after="0" w:line="240" w:lineRule="auto"/>
              <w:jc w:val="center"/>
              <w:rPr>
                <w:rFonts w:eastAsia="Times New Roman" w:cstheme="minorHAnsi"/>
                <w:b/>
                <w:bCs/>
                <w:color w:val="000000"/>
                <w:lang w:eastAsia="pl-PL"/>
              </w:rPr>
            </w:pPr>
            <w:r w:rsidRPr="008479E7">
              <w:rPr>
                <w:rFonts w:eastAsia="Times New Roman" w:cstheme="minorHAnsi"/>
                <w:b/>
                <w:bCs/>
                <w:color w:val="000000"/>
                <w:lang w:eastAsia="pl-PL"/>
              </w:rPr>
              <w:t>DOSTAWA</w:t>
            </w:r>
            <w:r w:rsidR="003B3679" w:rsidRPr="008479E7">
              <w:rPr>
                <w:rFonts w:eastAsia="Times New Roman" w:cstheme="minorHAnsi"/>
                <w:b/>
                <w:bCs/>
                <w:color w:val="000000"/>
                <w:lang w:eastAsia="pl-PL"/>
              </w:rPr>
              <w:t xml:space="preserve"> 1 </w:t>
            </w:r>
          </w:p>
        </w:tc>
      </w:tr>
      <w:tr w:rsidR="00B156A2" w:rsidRPr="008479E7" w14:paraId="3EE5136C" w14:textId="77777777" w:rsidTr="00B156A2">
        <w:trPr>
          <w:trHeight w:val="560"/>
        </w:trPr>
        <w:tc>
          <w:tcPr>
            <w:tcW w:w="49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DDA606" w14:textId="77777777" w:rsidR="00B156A2" w:rsidRPr="008479E7" w:rsidRDefault="00B156A2" w:rsidP="00B156A2">
            <w:pPr>
              <w:spacing w:after="0" w:line="240" w:lineRule="auto"/>
              <w:rPr>
                <w:rFonts w:eastAsia="Times New Roman" w:cstheme="minorHAnsi"/>
                <w:b/>
                <w:bCs/>
                <w:color w:val="000000"/>
                <w:lang w:eastAsia="pl-PL"/>
              </w:rPr>
            </w:pPr>
            <w:r w:rsidRPr="008479E7">
              <w:rPr>
                <w:rFonts w:eastAsia="Times New Roman" w:cstheme="minorHAnsi"/>
                <w:b/>
                <w:bCs/>
                <w:color w:val="000000"/>
                <w:lang w:eastAsia="pl-PL"/>
              </w:rPr>
              <w:t>Przedmiot umowy</w:t>
            </w:r>
            <w:r w:rsidRPr="008479E7">
              <w:rPr>
                <w:rFonts w:eastAsia="Times New Roman" w:cstheme="minorHAnsi"/>
                <w:b/>
                <w:bCs/>
                <w:color w:val="000000"/>
                <w:lang w:eastAsia="pl-PL"/>
              </w:rPr>
              <w:br/>
            </w:r>
            <w:r w:rsidRPr="008479E7">
              <w:rPr>
                <w:rFonts w:eastAsia="Times New Roman" w:cstheme="minorHAnsi"/>
                <w:color w:val="000000"/>
                <w:sz w:val="20"/>
                <w:szCs w:val="20"/>
                <w:lang w:eastAsia="pl-PL"/>
              </w:rPr>
              <w:t>(opis pozwalający na stwierdzenie spełniania warunku</w:t>
            </w:r>
            <w:r w:rsidRPr="008479E7">
              <w:rPr>
                <w:rFonts w:eastAsia="Times New Roman" w:cstheme="minorHAnsi"/>
                <w:b/>
                <w:bCs/>
                <w:color w:val="000000"/>
                <w:sz w:val="20"/>
                <w:szCs w:val="20"/>
                <w:lang w:eastAsia="pl-PL"/>
              </w:rPr>
              <w:t xml:space="preserve"> </w:t>
            </w:r>
            <w:r w:rsidRPr="008479E7">
              <w:rPr>
                <w:rFonts w:eastAsia="Times New Roman" w:cstheme="minorHAnsi"/>
                <w:color w:val="000000"/>
                <w:sz w:val="20"/>
                <w:szCs w:val="20"/>
                <w:lang w:eastAsia="pl-PL"/>
              </w:rPr>
              <w:t>określonego w SIWZ)</w:t>
            </w:r>
          </w:p>
        </w:tc>
        <w:tc>
          <w:tcPr>
            <w:tcW w:w="4687" w:type="dxa"/>
            <w:tcBorders>
              <w:top w:val="single" w:sz="4" w:space="0" w:color="auto"/>
              <w:left w:val="nil"/>
              <w:bottom w:val="single" w:sz="4" w:space="0" w:color="auto"/>
              <w:right w:val="single" w:sz="4" w:space="0" w:color="auto"/>
            </w:tcBorders>
            <w:shd w:val="clear" w:color="auto" w:fill="auto"/>
            <w:noWrap/>
            <w:vAlign w:val="center"/>
            <w:hideMark/>
          </w:tcPr>
          <w:p w14:paraId="6B373115" w14:textId="77777777" w:rsidR="00B156A2" w:rsidRPr="008479E7" w:rsidRDefault="00B156A2" w:rsidP="00B156A2">
            <w:pPr>
              <w:spacing w:after="0" w:line="240" w:lineRule="auto"/>
              <w:rPr>
                <w:rFonts w:eastAsia="Times New Roman" w:cstheme="minorHAnsi"/>
                <w:color w:val="000000"/>
                <w:lang w:eastAsia="pl-PL"/>
              </w:rPr>
            </w:pPr>
          </w:p>
          <w:p w14:paraId="3F62EB0A" w14:textId="77777777" w:rsidR="00B156A2" w:rsidRPr="008479E7" w:rsidRDefault="00B156A2" w:rsidP="00B156A2">
            <w:pPr>
              <w:spacing w:after="0" w:line="240" w:lineRule="auto"/>
              <w:rPr>
                <w:rFonts w:eastAsia="Times New Roman" w:cstheme="minorHAnsi"/>
                <w:color w:val="000000"/>
                <w:lang w:eastAsia="pl-PL"/>
              </w:rPr>
            </w:pPr>
          </w:p>
          <w:p w14:paraId="50DFB493" w14:textId="77777777" w:rsidR="00B156A2" w:rsidRPr="008479E7" w:rsidRDefault="00B156A2" w:rsidP="00B156A2">
            <w:pPr>
              <w:spacing w:after="0" w:line="240" w:lineRule="auto"/>
              <w:rPr>
                <w:rFonts w:eastAsia="Times New Roman" w:cstheme="minorHAnsi"/>
                <w:color w:val="000000"/>
                <w:lang w:eastAsia="pl-PL"/>
              </w:rPr>
            </w:pPr>
          </w:p>
          <w:p w14:paraId="311F525B" w14:textId="77777777" w:rsidR="00B156A2" w:rsidRPr="008479E7" w:rsidRDefault="00B156A2" w:rsidP="00B156A2">
            <w:pPr>
              <w:spacing w:after="0" w:line="240" w:lineRule="auto"/>
              <w:rPr>
                <w:rFonts w:eastAsia="Times New Roman" w:cstheme="minorHAnsi"/>
                <w:color w:val="000000"/>
                <w:lang w:eastAsia="pl-PL"/>
              </w:rPr>
            </w:pPr>
          </w:p>
          <w:p w14:paraId="19A73691" w14:textId="77777777" w:rsidR="00B156A2" w:rsidRPr="008479E7" w:rsidRDefault="00B156A2" w:rsidP="00B156A2">
            <w:pPr>
              <w:spacing w:after="0" w:line="240" w:lineRule="auto"/>
              <w:rPr>
                <w:rFonts w:eastAsia="Times New Roman" w:cstheme="minorHAnsi"/>
                <w:color w:val="000000"/>
                <w:lang w:eastAsia="pl-PL"/>
              </w:rPr>
            </w:pPr>
          </w:p>
        </w:tc>
      </w:tr>
      <w:tr w:rsidR="00B156A2" w:rsidRPr="008479E7" w14:paraId="09F1A90D" w14:textId="77777777" w:rsidTr="00B156A2">
        <w:trPr>
          <w:trHeight w:val="1099"/>
        </w:trPr>
        <w:tc>
          <w:tcPr>
            <w:tcW w:w="49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26D94B" w14:textId="77777777" w:rsidR="00B156A2" w:rsidRPr="008479E7" w:rsidRDefault="00B156A2" w:rsidP="00B156A2">
            <w:pPr>
              <w:spacing w:after="0" w:line="240" w:lineRule="auto"/>
              <w:rPr>
                <w:rFonts w:eastAsia="Times New Roman" w:cstheme="minorHAnsi"/>
                <w:b/>
                <w:bCs/>
                <w:color w:val="000000"/>
                <w:lang w:eastAsia="pl-PL"/>
              </w:rPr>
            </w:pPr>
            <w:r w:rsidRPr="008479E7">
              <w:rPr>
                <w:rFonts w:eastAsia="Times New Roman" w:cstheme="minorHAnsi"/>
                <w:b/>
                <w:bCs/>
                <w:color w:val="000000"/>
                <w:lang w:eastAsia="pl-PL"/>
              </w:rPr>
              <w:t>Czy przedmiot umowy obejmował dostawę wraz z instalacją sprzętu laboratoryjnego</w:t>
            </w:r>
          </w:p>
        </w:tc>
        <w:tc>
          <w:tcPr>
            <w:tcW w:w="4687" w:type="dxa"/>
            <w:tcBorders>
              <w:top w:val="single" w:sz="4" w:space="0" w:color="auto"/>
              <w:left w:val="nil"/>
              <w:bottom w:val="single" w:sz="4" w:space="0" w:color="auto"/>
              <w:right w:val="single" w:sz="4" w:space="0" w:color="auto"/>
            </w:tcBorders>
            <w:shd w:val="clear" w:color="auto" w:fill="auto"/>
            <w:noWrap/>
            <w:vAlign w:val="center"/>
          </w:tcPr>
          <w:p w14:paraId="6E6B01E3" w14:textId="77777777" w:rsidR="00B156A2" w:rsidRPr="008479E7" w:rsidRDefault="00B156A2" w:rsidP="00B156A2">
            <w:pPr>
              <w:spacing w:after="0" w:line="240" w:lineRule="auto"/>
              <w:rPr>
                <w:rFonts w:eastAsia="Times New Roman" w:cstheme="minorHAnsi"/>
                <w:color w:val="000000"/>
                <w:lang w:eastAsia="pl-PL"/>
              </w:rPr>
            </w:pPr>
          </w:p>
          <w:p w14:paraId="1A34542F" w14:textId="77777777" w:rsidR="00B156A2" w:rsidRPr="008479E7" w:rsidRDefault="00B156A2" w:rsidP="00B156A2">
            <w:pPr>
              <w:spacing w:after="0" w:line="240" w:lineRule="auto"/>
              <w:rPr>
                <w:rFonts w:eastAsia="Times New Roman" w:cstheme="minorHAnsi"/>
                <w:color w:val="000000"/>
                <w:lang w:eastAsia="pl-PL"/>
              </w:rPr>
            </w:pPr>
          </w:p>
          <w:p w14:paraId="648E4625" w14:textId="77777777" w:rsidR="00B156A2" w:rsidRPr="008479E7" w:rsidRDefault="00B156A2" w:rsidP="00B156A2">
            <w:pPr>
              <w:spacing w:after="0" w:line="240" w:lineRule="auto"/>
              <w:jc w:val="center"/>
              <w:rPr>
                <w:rFonts w:eastAsia="Times New Roman" w:cstheme="minorHAnsi"/>
                <w:b/>
                <w:bCs/>
                <w:color w:val="000000"/>
                <w:lang w:eastAsia="pl-PL"/>
              </w:rPr>
            </w:pPr>
            <w:r w:rsidRPr="008479E7">
              <w:rPr>
                <w:rFonts w:eastAsia="Times New Roman" w:cstheme="minorHAnsi"/>
                <w:b/>
                <w:bCs/>
                <w:color w:val="000000"/>
                <w:lang w:eastAsia="pl-PL"/>
              </w:rPr>
              <w:t>TAK/NIE</w:t>
            </w:r>
          </w:p>
          <w:p w14:paraId="4125E6B0" w14:textId="77777777" w:rsidR="00B156A2" w:rsidRPr="008479E7" w:rsidRDefault="00B156A2" w:rsidP="00B156A2">
            <w:pPr>
              <w:spacing w:after="0" w:line="240" w:lineRule="auto"/>
              <w:jc w:val="center"/>
              <w:rPr>
                <w:rFonts w:eastAsia="Times New Roman" w:cstheme="minorHAnsi"/>
                <w:b/>
                <w:bCs/>
                <w:color w:val="000000"/>
                <w:lang w:eastAsia="pl-PL"/>
              </w:rPr>
            </w:pPr>
            <w:r w:rsidRPr="008479E7">
              <w:rPr>
                <w:rFonts w:eastAsia="Times New Roman" w:cstheme="minorHAnsi"/>
                <w:i/>
                <w:color w:val="000000"/>
                <w:sz w:val="16"/>
                <w:szCs w:val="16"/>
                <w:lang w:eastAsia="pl-PL"/>
              </w:rPr>
              <w:t>(niepotrzebne skreślić)</w:t>
            </w:r>
          </w:p>
          <w:p w14:paraId="660FC155" w14:textId="77777777" w:rsidR="00B156A2" w:rsidRPr="008479E7" w:rsidRDefault="00B156A2" w:rsidP="00B156A2">
            <w:pPr>
              <w:spacing w:after="0" w:line="240" w:lineRule="auto"/>
              <w:rPr>
                <w:rFonts w:eastAsia="Times New Roman" w:cstheme="minorHAnsi"/>
                <w:color w:val="000000"/>
                <w:lang w:eastAsia="pl-PL"/>
              </w:rPr>
            </w:pPr>
          </w:p>
          <w:p w14:paraId="0578BA17" w14:textId="77777777" w:rsidR="00B156A2" w:rsidRPr="008479E7" w:rsidRDefault="00B156A2" w:rsidP="00B156A2">
            <w:pPr>
              <w:spacing w:after="0" w:line="240" w:lineRule="auto"/>
              <w:rPr>
                <w:rFonts w:eastAsia="Times New Roman" w:cstheme="minorHAnsi"/>
                <w:color w:val="000000"/>
                <w:lang w:eastAsia="pl-PL"/>
              </w:rPr>
            </w:pPr>
          </w:p>
          <w:p w14:paraId="0387C087" w14:textId="77777777" w:rsidR="00B156A2" w:rsidRPr="008479E7" w:rsidRDefault="00B156A2" w:rsidP="00B156A2">
            <w:pPr>
              <w:spacing w:after="0" w:line="240" w:lineRule="auto"/>
              <w:rPr>
                <w:rFonts w:eastAsia="Times New Roman" w:cstheme="minorHAnsi"/>
                <w:color w:val="000000"/>
                <w:lang w:eastAsia="pl-PL"/>
              </w:rPr>
            </w:pPr>
          </w:p>
        </w:tc>
      </w:tr>
      <w:tr w:rsidR="00B156A2" w:rsidRPr="008479E7" w14:paraId="7EB0A1B7" w14:textId="77777777" w:rsidTr="00B156A2">
        <w:trPr>
          <w:trHeight w:val="630"/>
        </w:trPr>
        <w:tc>
          <w:tcPr>
            <w:tcW w:w="49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EF1F6F" w14:textId="77777777" w:rsidR="00B156A2" w:rsidRPr="008479E7" w:rsidRDefault="00B156A2" w:rsidP="00B156A2">
            <w:pPr>
              <w:spacing w:after="0" w:line="240" w:lineRule="auto"/>
              <w:rPr>
                <w:rFonts w:eastAsia="Times New Roman" w:cstheme="minorHAnsi"/>
                <w:b/>
                <w:bCs/>
                <w:color w:val="000000"/>
                <w:lang w:eastAsia="pl-PL"/>
              </w:rPr>
            </w:pPr>
            <w:r w:rsidRPr="008479E7">
              <w:rPr>
                <w:rFonts w:eastAsia="Times New Roman" w:cstheme="minorHAnsi"/>
                <w:b/>
                <w:bCs/>
                <w:color w:val="000000"/>
                <w:lang w:eastAsia="pl-PL"/>
              </w:rPr>
              <w:t xml:space="preserve">Wartość </w:t>
            </w:r>
            <w:r w:rsidR="00C15B19" w:rsidRPr="008479E7">
              <w:rPr>
                <w:rFonts w:eastAsia="Times New Roman" w:cstheme="minorHAnsi"/>
                <w:b/>
                <w:bCs/>
                <w:color w:val="000000"/>
                <w:lang w:eastAsia="pl-PL"/>
              </w:rPr>
              <w:t>dostawy</w:t>
            </w:r>
          </w:p>
          <w:p w14:paraId="6E959247" w14:textId="77777777" w:rsidR="00B156A2" w:rsidRPr="008479E7" w:rsidRDefault="00B156A2" w:rsidP="00B156A2">
            <w:pPr>
              <w:spacing w:after="0" w:line="240" w:lineRule="auto"/>
              <w:rPr>
                <w:rFonts w:eastAsia="Times New Roman" w:cstheme="minorHAnsi"/>
                <w:i/>
                <w:color w:val="000000"/>
                <w:sz w:val="20"/>
                <w:szCs w:val="20"/>
                <w:lang w:eastAsia="pl-PL"/>
              </w:rPr>
            </w:pPr>
            <w:r w:rsidRPr="008479E7">
              <w:rPr>
                <w:rFonts w:eastAsia="Times New Roman" w:cstheme="minorHAnsi"/>
                <w:i/>
                <w:color w:val="000000"/>
                <w:sz w:val="20"/>
                <w:szCs w:val="20"/>
                <w:lang w:eastAsia="pl-PL"/>
              </w:rPr>
              <w:t>(brutto)</w:t>
            </w:r>
          </w:p>
        </w:tc>
        <w:tc>
          <w:tcPr>
            <w:tcW w:w="4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9AD64" w14:textId="77777777" w:rsidR="00B156A2" w:rsidRPr="008479E7" w:rsidRDefault="00B156A2" w:rsidP="00B156A2">
            <w:pPr>
              <w:spacing w:after="0" w:line="240" w:lineRule="auto"/>
              <w:rPr>
                <w:rFonts w:eastAsia="Times New Roman" w:cstheme="minorHAnsi"/>
                <w:color w:val="000000"/>
                <w:lang w:eastAsia="pl-PL"/>
              </w:rPr>
            </w:pPr>
            <w:r w:rsidRPr="008479E7">
              <w:rPr>
                <w:rFonts w:eastAsia="Times New Roman" w:cstheme="minorHAnsi"/>
                <w:color w:val="000000"/>
                <w:lang w:eastAsia="pl-PL"/>
              </w:rPr>
              <w:t> </w:t>
            </w:r>
          </w:p>
          <w:p w14:paraId="231DE26C" w14:textId="77777777" w:rsidR="00B156A2" w:rsidRPr="008479E7" w:rsidRDefault="00B156A2" w:rsidP="00B156A2">
            <w:pPr>
              <w:spacing w:after="0" w:line="240" w:lineRule="auto"/>
              <w:rPr>
                <w:rFonts w:eastAsia="Times New Roman" w:cstheme="minorHAnsi"/>
                <w:color w:val="000000"/>
                <w:lang w:eastAsia="pl-PL"/>
              </w:rPr>
            </w:pPr>
          </w:p>
          <w:p w14:paraId="4C83FDE9" w14:textId="77777777" w:rsidR="00B156A2" w:rsidRPr="008479E7" w:rsidRDefault="00B156A2" w:rsidP="00B156A2">
            <w:pPr>
              <w:spacing w:after="0" w:line="240" w:lineRule="auto"/>
              <w:rPr>
                <w:rFonts w:eastAsia="Times New Roman" w:cstheme="minorHAnsi"/>
                <w:color w:val="000000"/>
                <w:lang w:eastAsia="pl-PL"/>
              </w:rPr>
            </w:pPr>
          </w:p>
        </w:tc>
      </w:tr>
      <w:tr w:rsidR="00B156A2" w:rsidRPr="008479E7" w14:paraId="6930E8B1" w14:textId="77777777" w:rsidTr="00B156A2">
        <w:trPr>
          <w:trHeight w:val="720"/>
        </w:trPr>
        <w:tc>
          <w:tcPr>
            <w:tcW w:w="49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38F406" w14:textId="77777777" w:rsidR="00B156A2" w:rsidRPr="008479E7" w:rsidRDefault="00B156A2" w:rsidP="00B156A2">
            <w:pPr>
              <w:spacing w:after="0" w:line="240" w:lineRule="auto"/>
              <w:rPr>
                <w:rFonts w:eastAsia="Times New Roman" w:cstheme="minorHAnsi"/>
                <w:color w:val="000000"/>
                <w:lang w:eastAsia="pl-PL"/>
              </w:rPr>
            </w:pPr>
            <w:r w:rsidRPr="008479E7">
              <w:rPr>
                <w:rFonts w:eastAsia="Times New Roman" w:cstheme="minorHAnsi"/>
                <w:b/>
                <w:bCs/>
                <w:color w:val="000000"/>
                <w:lang w:eastAsia="pl-PL"/>
              </w:rPr>
              <w:t>Termin wykonania</w:t>
            </w:r>
            <w:r w:rsidRPr="008479E7">
              <w:rPr>
                <w:rFonts w:eastAsia="Times New Roman" w:cstheme="minorHAnsi"/>
                <w:color w:val="000000"/>
                <w:lang w:eastAsia="pl-PL"/>
              </w:rPr>
              <w:br/>
            </w:r>
            <w:r w:rsidRPr="008479E7">
              <w:rPr>
                <w:rFonts w:eastAsia="Times New Roman" w:cstheme="minorHAnsi"/>
                <w:i/>
                <w:color w:val="000000"/>
                <w:sz w:val="20"/>
                <w:szCs w:val="20"/>
                <w:lang w:eastAsia="pl-PL"/>
              </w:rPr>
              <w:t>(dd-mm-rr)</w:t>
            </w:r>
          </w:p>
        </w:tc>
        <w:tc>
          <w:tcPr>
            <w:tcW w:w="4687" w:type="dxa"/>
            <w:tcBorders>
              <w:top w:val="single" w:sz="4" w:space="0" w:color="auto"/>
              <w:left w:val="nil"/>
              <w:bottom w:val="single" w:sz="4" w:space="0" w:color="auto"/>
              <w:right w:val="single" w:sz="4" w:space="0" w:color="auto"/>
            </w:tcBorders>
            <w:shd w:val="clear" w:color="auto" w:fill="auto"/>
            <w:noWrap/>
            <w:vAlign w:val="bottom"/>
            <w:hideMark/>
          </w:tcPr>
          <w:p w14:paraId="78F65E79" w14:textId="77777777" w:rsidR="00B156A2" w:rsidRPr="008479E7" w:rsidRDefault="00B156A2" w:rsidP="00B156A2">
            <w:pPr>
              <w:spacing w:after="0" w:line="240" w:lineRule="auto"/>
              <w:rPr>
                <w:rFonts w:eastAsia="Times New Roman" w:cstheme="minorHAnsi"/>
                <w:color w:val="000000"/>
                <w:lang w:eastAsia="pl-PL"/>
              </w:rPr>
            </w:pPr>
            <w:r w:rsidRPr="008479E7">
              <w:rPr>
                <w:rFonts w:eastAsia="Times New Roman" w:cstheme="minorHAnsi"/>
                <w:color w:val="000000"/>
                <w:lang w:eastAsia="pl-PL"/>
              </w:rPr>
              <w:t> </w:t>
            </w:r>
          </w:p>
          <w:p w14:paraId="1E932F10" w14:textId="77777777" w:rsidR="00B156A2" w:rsidRPr="008479E7" w:rsidRDefault="00B156A2" w:rsidP="00B156A2">
            <w:pPr>
              <w:spacing w:after="0" w:line="240" w:lineRule="auto"/>
              <w:rPr>
                <w:rFonts w:eastAsia="Times New Roman" w:cstheme="minorHAnsi"/>
                <w:color w:val="000000"/>
                <w:lang w:eastAsia="pl-PL"/>
              </w:rPr>
            </w:pPr>
          </w:p>
          <w:p w14:paraId="0F8129E5" w14:textId="77777777" w:rsidR="00B156A2" w:rsidRPr="008479E7" w:rsidRDefault="00B156A2" w:rsidP="00B156A2">
            <w:pPr>
              <w:spacing w:after="0" w:line="240" w:lineRule="auto"/>
              <w:rPr>
                <w:rFonts w:eastAsia="Times New Roman" w:cstheme="minorHAnsi"/>
                <w:color w:val="000000"/>
                <w:lang w:eastAsia="pl-PL"/>
              </w:rPr>
            </w:pPr>
          </w:p>
        </w:tc>
      </w:tr>
      <w:tr w:rsidR="00B156A2" w:rsidRPr="008479E7" w14:paraId="3B467688" w14:textId="77777777" w:rsidTr="00B156A2">
        <w:trPr>
          <w:trHeight w:val="975"/>
        </w:trPr>
        <w:tc>
          <w:tcPr>
            <w:tcW w:w="4957" w:type="dxa"/>
            <w:tcBorders>
              <w:top w:val="nil"/>
              <w:left w:val="single" w:sz="4" w:space="0" w:color="auto"/>
              <w:bottom w:val="single" w:sz="4" w:space="0" w:color="auto"/>
              <w:right w:val="single" w:sz="4" w:space="0" w:color="auto"/>
            </w:tcBorders>
            <w:shd w:val="clear" w:color="auto" w:fill="auto"/>
            <w:noWrap/>
            <w:vAlign w:val="center"/>
          </w:tcPr>
          <w:p w14:paraId="145BB87A" w14:textId="77777777" w:rsidR="00B156A2" w:rsidRPr="008479E7" w:rsidRDefault="00C15B19" w:rsidP="00B156A2">
            <w:pPr>
              <w:spacing w:after="0" w:line="240" w:lineRule="auto"/>
              <w:rPr>
                <w:rFonts w:eastAsia="Times New Roman" w:cstheme="minorHAnsi"/>
                <w:color w:val="000000"/>
                <w:lang w:eastAsia="pl-PL"/>
              </w:rPr>
            </w:pPr>
            <w:r w:rsidRPr="008479E7">
              <w:rPr>
                <w:rFonts w:eastAsia="Times New Roman" w:cstheme="minorHAnsi"/>
                <w:b/>
                <w:bCs/>
                <w:color w:val="000000"/>
                <w:lang w:eastAsia="pl-PL"/>
              </w:rPr>
              <w:t>Zamawiający</w:t>
            </w:r>
            <w:r w:rsidR="00B156A2" w:rsidRPr="008479E7">
              <w:rPr>
                <w:rFonts w:eastAsia="Times New Roman" w:cstheme="minorHAnsi"/>
                <w:b/>
                <w:bCs/>
                <w:color w:val="000000"/>
                <w:lang w:eastAsia="pl-PL"/>
              </w:rPr>
              <w:t xml:space="preserve"> </w:t>
            </w:r>
            <w:r w:rsidR="00B156A2" w:rsidRPr="008479E7">
              <w:rPr>
                <w:rFonts w:eastAsia="Times New Roman" w:cstheme="minorHAnsi"/>
                <w:color w:val="000000"/>
                <w:lang w:eastAsia="pl-PL"/>
              </w:rPr>
              <w:br/>
            </w:r>
            <w:r w:rsidR="00B156A2" w:rsidRPr="008479E7">
              <w:rPr>
                <w:rFonts w:eastAsia="Times New Roman" w:cstheme="minorHAnsi"/>
                <w:i/>
                <w:color w:val="000000"/>
                <w:sz w:val="20"/>
                <w:szCs w:val="20"/>
                <w:lang w:eastAsia="pl-PL"/>
              </w:rPr>
              <w:t>(nazwa i adres)</w:t>
            </w:r>
            <w:r w:rsidR="00B156A2" w:rsidRPr="008479E7">
              <w:rPr>
                <w:rFonts w:eastAsia="Times New Roman" w:cstheme="minorHAnsi"/>
                <w:color w:val="000000"/>
                <w:lang w:eastAsia="pl-PL"/>
              </w:rPr>
              <w:t xml:space="preserve"> </w:t>
            </w:r>
          </w:p>
        </w:tc>
        <w:tc>
          <w:tcPr>
            <w:tcW w:w="4687" w:type="dxa"/>
            <w:tcBorders>
              <w:top w:val="nil"/>
              <w:left w:val="nil"/>
              <w:bottom w:val="single" w:sz="4" w:space="0" w:color="auto"/>
              <w:right w:val="single" w:sz="4" w:space="0" w:color="auto"/>
            </w:tcBorders>
            <w:shd w:val="clear" w:color="auto" w:fill="auto"/>
            <w:noWrap/>
            <w:vAlign w:val="center"/>
            <w:hideMark/>
          </w:tcPr>
          <w:p w14:paraId="1DC0E28F" w14:textId="77777777" w:rsidR="00B156A2" w:rsidRPr="008479E7" w:rsidRDefault="00B156A2" w:rsidP="00B156A2">
            <w:pPr>
              <w:spacing w:after="0" w:line="240" w:lineRule="auto"/>
              <w:rPr>
                <w:rFonts w:eastAsia="Times New Roman" w:cstheme="minorHAnsi"/>
                <w:color w:val="000000"/>
                <w:lang w:eastAsia="pl-PL"/>
              </w:rPr>
            </w:pPr>
          </w:p>
          <w:p w14:paraId="0BC0514F" w14:textId="77777777" w:rsidR="00B156A2" w:rsidRPr="008479E7" w:rsidRDefault="00B156A2" w:rsidP="00B156A2">
            <w:pPr>
              <w:spacing w:after="0" w:line="240" w:lineRule="auto"/>
              <w:rPr>
                <w:rFonts w:eastAsia="Times New Roman" w:cstheme="minorHAnsi"/>
                <w:color w:val="000000"/>
                <w:lang w:eastAsia="pl-PL"/>
              </w:rPr>
            </w:pPr>
          </w:p>
          <w:p w14:paraId="6BFBF081" w14:textId="77777777" w:rsidR="00B156A2" w:rsidRPr="008479E7" w:rsidRDefault="00B156A2" w:rsidP="00B156A2">
            <w:pPr>
              <w:spacing w:after="0" w:line="240" w:lineRule="auto"/>
              <w:rPr>
                <w:rFonts w:eastAsia="Times New Roman" w:cstheme="minorHAnsi"/>
                <w:color w:val="000000"/>
                <w:lang w:eastAsia="pl-PL"/>
              </w:rPr>
            </w:pPr>
          </w:p>
        </w:tc>
      </w:tr>
      <w:tr w:rsidR="00B156A2" w:rsidRPr="008479E7" w14:paraId="2479E345" w14:textId="77777777" w:rsidTr="00B156A2">
        <w:trPr>
          <w:trHeight w:val="780"/>
        </w:trPr>
        <w:tc>
          <w:tcPr>
            <w:tcW w:w="4957" w:type="dxa"/>
            <w:tcBorders>
              <w:top w:val="nil"/>
              <w:left w:val="single" w:sz="4" w:space="0" w:color="auto"/>
              <w:bottom w:val="single" w:sz="4" w:space="0" w:color="auto"/>
              <w:right w:val="single" w:sz="4" w:space="0" w:color="auto"/>
            </w:tcBorders>
            <w:shd w:val="clear" w:color="auto" w:fill="auto"/>
            <w:noWrap/>
            <w:vAlign w:val="center"/>
          </w:tcPr>
          <w:p w14:paraId="193E0804" w14:textId="77777777" w:rsidR="00B156A2" w:rsidRPr="008479E7" w:rsidRDefault="00B156A2" w:rsidP="00B156A2">
            <w:pPr>
              <w:spacing w:after="0" w:line="240" w:lineRule="auto"/>
              <w:rPr>
                <w:rFonts w:eastAsia="Times New Roman" w:cstheme="minorHAnsi"/>
                <w:color w:val="000000"/>
                <w:lang w:eastAsia="pl-PL"/>
              </w:rPr>
            </w:pPr>
            <w:r w:rsidRPr="008479E7">
              <w:rPr>
                <w:rFonts w:eastAsia="Times New Roman" w:cstheme="minorHAnsi"/>
                <w:b/>
                <w:bCs/>
                <w:color w:val="000000"/>
                <w:lang w:eastAsia="pl-PL"/>
              </w:rPr>
              <w:t>Sposób dysponowania doświadczeniem</w:t>
            </w:r>
            <w:r w:rsidRPr="008479E7">
              <w:rPr>
                <w:rFonts w:eastAsia="Times New Roman" w:cstheme="minorHAnsi"/>
                <w:color w:val="000000"/>
                <w:lang w:eastAsia="pl-PL"/>
              </w:rPr>
              <w:br/>
            </w:r>
          </w:p>
        </w:tc>
        <w:tc>
          <w:tcPr>
            <w:tcW w:w="4687" w:type="dxa"/>
            <w:tcBorders>
              <w:top w:val="nil"/>
              <w:left w:val="nil"/>
              <w:bottom w:val="single" w:sz="4" w:space="0" w:color="auto"/>
              <w:right w:val="single" w:sz="4" w:space="0" w:color="auto"/>
            </w:tcBorders>
            <w:shd w:val="clear" w:color="auto" w:fill="auto"/>
            <w:vAlign w:val="center"/>
            <w:hideMark/>
          </w:tcPr>
          <w:p w14:paraId="7BC6354D" w14:textId="77777777" w:rsidR="00B156A2" w:rsidRPr="008479E7" w:rsidRDefault="00B156A2" w:rsidP="00B156A2">
            <w:pPr>
              <w:spacing w:after="0" w:line="240" w:lineRule="auto"/>
              <w:jc w:val="center"/>
              <w:rPr>
                <w:rFonts w:eastAsia="Times New Roman" w:cstheme="minorHAnsi"/>
                <w:color w:val="000000"/>
                <w:lang w:eastAsia="pl-PL"/>
              </w:rPr>
            </w:pPr>
            <w:r w:rsidRPr="008479E7">
              <w:rPr>
                <w:rFonts w:eastAsia="Times New Roman" w:cstheme="minorHAnsi"/>
                <w:color w:val="000000"/>
                <w:lang w:eastAsia="pl-PL"/>
              </w:rPr>
              <w:t xml:space="preserve">Zasób własny Wykonawcy / zasób podmiotu trzeciego </w:t>
            </w:r>
          </w:p>
          <w:p w14:paraId="7DF7BF7C" w14:textId="77777777" w:rsidR="00B156A2" w:rsidRPr="008479E7" w:rsidRDefault="00B156A2" w:rsidP="00B156A2">
            <w:pPr>
              <w:spacing w:after="0" w:line="240" w:lineRule="auto"/>
              <w:jc w:val="center"/>
              <w:rPr>
                <w:rFonts w:eastAsia="Times New Roman" w:cstheme="minorHAnsi"/>
                <w:color w:val="000000"/>
                <w:sz w:val="16"/>
                <w:szCs w:val="16"/>
                <w:lang w:eastAsia="pl-PL"/>
              </w:rPr>
            </w:pPr>
            <w:r w:rsidRPr="008479E7">
              <w:rPr>
                <w:rFonts w:eastAsia="Times New Roman" w:cstheme="minorHAnsi"/>
                <w:i/>
                <w:color w:val="000000"/>
                <w:sz w:val="16"/>
                <w:szCs w:val="16"/>
                <w:lang w:eastAsia="pl-PL"/>
              </w:rPr>
              <w:t>(niepotrzebne skreślić)</w:t>
            </w:r>
          </w:p>
        </w:tc>
      </w:tr>
    </w:tbl>
    <w:p w14:paraId="7310A535" w14:textId="77777777" w:rsidR="003B3679" w:rsidRPr="008479E7" w:rsidRDefault="003B3679" w:rsidP="003B3679">
      <w:pPr>
        <w:spacing w:after="0" w:line="240" w:lineRule="auto"/>
        <w:rPr>
          <w:rFonts w:eastAsia="Times New Roman" w:cstheme="minorHAnsi"/>
          <w:lang w:eastAsia="pl-PL"/>
        </w:rPr>
      </w:pPr>
    </w:p>
    <w:tbl>
      <w:tblPr>
        <w:tblpPr w:leftFromText="141" w:rightFromText="141" w:vertAnchor="text" w:horzAnchor="margin" w:tblpY="87"/>
        <w:tblW w:w="9644" w:type="dxa"/>
        <w:tblCellMar>
          <w:left w:w="70" w:type="dxa"/>
          <w:right w:w="70" w:type="dxa"/>
        </w:tblCellMar>
        <w:tblLook w:val="04A0" w:firstRow="1" w:lastRow="0" w:firstColumn="1" w:lastColumn="0" w:noHBand="0" w:noVBand="1"/>
      </w:tblPr>
      <w:tblGrid>
        <w:gridCol w:w="4957"/>
        <w:gridCol w:w="4687"/>
      </w:tblGrid>
      <w:tr w:rsidR="00B156A2" w:rsidRPr="008479E7" w14:paraId="460FC61E" w14:textId="77777777" w:rsidTr="003E4543">
        <w:trPr>
          <w:trHeight w:val="555"/>
        </w:trPr>
        <w:tc>
          <w:tcPr>
            <w:tcW w:w="9644"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09EC59B" w14:textId="77777777" w:rsidR="00B156A2" w:rsidRPr="008479E7" w:rsidRDefault="00B156A2" w:rsidP="003E4543">
            <w:pPr>
              <w:spacing w:after="0" w:line="240" w:lineRule="auto"/>
              <w:jc w:val="center"/>
              <w:rPr>
                <w:rFonts w:eastAsia="Times New Roman" w:cstheme="minorHAnsi"/>
                <w:b/>
                <w:bCs/>
                <w:color w:val="000000"/>
                <w:lang w:eastAsia="pl-PL"/>
              </w:rPr>
            </w:pPr>
            <w:r w:rsidRPr="008479E7">
              <w:rPr>
                <w:rFonts w:eastAsia="Times New Roman" w:cstheme="minorHAnsi"/>
                <w:b/>
                <w:bCs/>
                <w:color w:val="000000"/>
                <w:lang w:eastAsia="pl-PL"/>
              </w:rPr>
              <w:t xml:space="preserve">DOSTAWA 2 </w:t>
            </w:r>
          </w:p>
        </w:tc>
      </w:tr>
      <w:tr w:rsidR="00B156A2" w:rsidRPr="008479E7" w14:paraId="07671395" w14:textId="77777777" w:rsidTr="003E4543">
        <w:trPr>
          <w:trHeight w:val="560"/>
        </w:trPr>
        <w:tc>
          <w:tcPr>
            <w:tcW w:w="49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303B92" w14:textId="77777777" w:rsidR="00B156A2" w:rsidRPr="008479E7" w:rsidRDefault="00B156A2" w:rsidP="003E4543">
            <w:pPr>
              <w:spacing w:after="0" w:line="240" w:lineRule="auto"/>
              <w:rPr>
                <w:rFonts w:eastAsia="Times New Roman" w:cstheme="minorHAnsi"/>
                <w:b/>
                <w:bCs/>
                <w:color w:val="000000"/>
                <w:lang w:eastAsia="pl-PL"/>
              </w:rPr>
            </w:pPr>
            <w:r w:rsidRPr="008479E7">
              <w:rPr>
                <w:rFonts w:eastAsia="Times New Roman" w:cstheme="minorHAnsi"/>
                <w:b/>
                <w:bCs/>
                <w:color w:val="000000"/>
                <w:lang w:eastAsia="pl-PL"/>
              </w:rPr>
              <w:t>Przedmiot umowy</w:t>
            </w:r>
            <w:r w:rsidRPr="008479E7">
              <w:rPr>
                <w:rFonts w:eastAsia="Times New Roman" w:cstheme="minorHAnsi"/>
                <w:b/>
                <w:bCs/>
                <w:color w:val="000000"/>
                <w:lang w:eastAsia="pl-PL"/>
              </w:rPr>
              <w:br/>
            </w:r>
            <w:r w:rsidRPr="008479E7">
              <w:rPr>
                <w:rFonts w:eastAsia="Times New Roman" w:cstheme="minorHAnsi"/>
                <w:color w:val="000000"/>
                <w:sz w:val="20"/>
                <w:szCs w:val="20"/>
                <w:lang w:eastAsia="pl-PL"/>
              </w:rPr>
              <w:t>(opis pozwalający na stwierdzenie spełniania warunku</w:t>
            </w:r>
            <w:r w:rsidRPr="008479E7">
              <w:rPr>
                <w:rFonts w:eastAsia="Times New Roman" w:cstheme="minorHAnsi"/>
                <w:b/>
                <w:bCs/>
                <w:color w:val="000000"/>
                <w:sz w:val="20"/>
                <w:szCs w:val="20"/>
                <w:lang w:eastAsia="pl-PL"/>
              </w:rPr>
              <w:t xml:space="preserve"> </w:t>
            </w:r>
            <w:r w:rsidRPr="008479E7">
              <w:rPr>
                <w:rFonts w:eastAsia="Times New Roman" w:cstheme="minorHAnsi"/>
                <w:color w:val="000000"/>
                <w:sz w:val="20"/>
                <w:szCs w:val="20"/>
                <w:lang w:eastAsia="pl-PL"/>
              </w:rPr>
              <w:t>określonego w SIWZ)</w:t>
            </w:r>
          </w:p>
        </w:tc>
        <w:tc>
          <w:tcPr>
            <w:tcW w:w="4687" w:type="dxa"/>
            <w:tcBorders>
              <w:top w:val="single" w:sz="4" w:space="0" w:color="auto"/>
              <w:left w:val="nil"/>
              <w:bottom w:val="single" w:sz="4" w:space="0" w:color="auto"/>
              <w:right w:val="single" w:sz="4" w:space="0" w:color="auto"/>
            </w:tcBorders>
            <w:shd w:val="clear" w:color="auto" w:fill="auto"/>
            <w:noWrap/>
            <w:vAlign w:val="center"/>
            <w:hideMark/>
          </w:tcPr>
          <w:p w14:paraId="636A459A" w14:textId="77777777" w:rsidR="00B156A2" w:rsidRPr="008479E7" w:rsidRDefault="00B156A2" w:rsidP="003E4543">
            <w:pPr>
              <w:spacing w:after="0" w:line="240" w:lineRule="auto"/>
              <w:rPr>
                <w:rFonts w:eastAsia="Times New Roman" w:cstheme="minorHAnsi"/>
                <w:color w:val="000000"/>
                <w:lang w:eastAsia="pl-PL"/>
              </w:rPr>
            </w:pPr>
          </w:p>
          <w:p w14:paraId="7EFCFE8E" w14:textId="77777777" w:rsidR="00B156A2" w:rsidRPr="008479E7" w:rsidRDefault="00B156A2" w:rsidP="003E4543">
            <w:pPr>
              <w:spacing w:after="0" w:line="240" w:lineRule="auto"/>
              <w:rPr>
                <w:rFonts w:eastAsia="Times New Roman" w:cstheme="minorHAnsi"/>
                <w:color w:val="000000"/>
                <w:lang w:eastAsia="pl-PL"/>
              </w:rPr>
            </w:pPr>
          </w:p>
          <w:p w14:paraId="4ABE9714" w14:textId="77777777" w:rsidR="00B156A2" w:rsidRPr="008479E7" w:rsidRDefault="00B156A2" w:rsidP="003E4543">
            <w:pPr>
              <w:spacing w:after="0" w:line="240" w:lineRule="auto"/>
              <w:rPr>
                <w:rFonts w:eastAsia="Times New Roman" w:cstheme="minorHAnsi"/>
                <w:color w:val="000000"/>
                <w:lang w:eastAsia="pl-PL"/>
              </w:rPr>
            </w:pPr>
          </w:p>
          <w:p w14:paraId="0CB6C019" w14:textId="77777777" w:rsidR="00B156A2" w:rsidRPr="008479E7" w:rsidRDefault="00B156A2" w:rsidP="003E4543">
            <w:pPr>
              <w:spacing w:after="0" w:line="240" w:lineRule="auto"/>
              <w:rPr>
                <w:rFonts w:eastAsia="Times New Roman" w:cstheme="minorHAnsi"/>
                <w:color w:val="000000"/>
                <w:lang w:eastAsia="pl-PL"/>
              </w:rPr>
            </w:pPr>
          </w:p>
          <w:p w14:paraId="59F42CC9" w14:textId="77777777" w:rsidR="00B156A2" w:rsidRPr="008479E7" w:rsidRDefault="00B156A2" w:rsidP="003E4543">
            <w:pPr>
              <w:spacing w:after="0" w:line="240" w:lineRule="auto"/>
              <w:rPr>
                <w:rFonts w:eastAsia="Times New Roman" w:cstheme="minorHAnsi"/>
                <w:color w:val="000000"/>
                <w:lang w:eastAsia="pl-PL"/>
              </w:rPr>
            </w:pPr>
          </w:p>
        </w:tc>
      </w:tr>
      <w:tr w:rsidR="00B156A2" w:rsidRPr="008479E7" w14:paraId="013FFF05" w14:textId="77777777" w:rsidTr="003E4543">
        <w:trPr>
          <w:trHeight w:val="1099"/>
        </w:trPr>
        <w:tc>
          <w:tcPr>
            <w:tcW w:w="49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66F893" w14:textId="77777777" w:rsidR="00B156A2" w:rsidRPr="008479E7" w:rsidRDefault="00B156A2" w:rsidP="003E4543">
            <w:pPr>
              <w:spacing w:after="0" w:line="240" w:lineRule="auto"/>
              <w:rPr>
                <w:rFonts w:eastAsia="Times New Roman" w:cstheme="minorHAnsi"/>
                <w:b/>
                <w:bCs/>
                <w:color w:val="000000"/>
                <w:lang w:eastAsia="pl-PL"/>
              </w:rPr>
            </w:pPr>
            <w:r w:rsidRPr="008479E7">
              <w:rPr>
                <w:rFonts w:eastAsia="Times New Roman" w:cstheme="minorHAnsi"/>
                <w:b/>
                <w:bCs/>
                <w:color w:val="000000"/>
                <w:lang w:eastAsia="pl-PL"/>
              </w:rPr>
              <w:lastRenderedPageBreak/>
              <w:t>Czy przedmiot umowy obejmował dostawę wraz z instalacją sprzętu laboratoryjnego</w:t>
            </w:r>
          </w:p>
        </w:tc>
        <w:tc>
          <w:tcPr>
            <w:tcW w:w="4687" w:type="dxa"/>
            <w:tcBorders>
              <w:top w:val="single" w:sz="4" w:space="0" w:color="auto"/>
              <w:left w:val="nil"/>
              <w:bottom w:val="single" w:sz="4" w:space="0" w:color="auto"/>
              <w:right w:val="single" w:sz="4" w:space="0" w:color="auto"/>
            </w:tcBorders>
            <w:shd w:val="clear" w:color="auto" w:fill="auto"/>
            <w:noWrap/>
            <w:vAlign w:val="center"/>
          </w:tcPr>
          <w:p w14:paraId="415AD0C8" w14:textId="77777777" w:rsidR="00B156A2" w:rsidRPr="008479E7" w:rsidRDefault="00B156A2" w:rsidP="003E4543">
            <w:pPr>
              <w:spacing w:after="0" w:line="240" w:lineRule="auto"/>
              <w:rPr>
                <w:rFonts w:eastAsia="Times New Roman" w:cstheme="minorHAnsi"/>
                <w:color w:val="000000"/>
                <w:lang w:eastAsia="pl-PL"/>
              </w:rPr>
            </w:pPr>
          </w:p>
          <w:p w14:paraId="54085708" w14:textId="77777777" w:rsidR="00B156A2" w:rsidRPr="008479E7" w:rsidRDefault="00B156A2" w:rsidP="003E4543">
            <w:pPr>
              <w:spacing w:after="0" w:line="240" w:lineRule="auto"/>
              <w:rPr>
                <w:rFonts w:eastAsia="Times New Roman" w:cstheme="minorHAnsi"/>
                <w:color w:val="000000"/>
                <w:lang w:eastAsia="pl-PL"/>
              </w:rPr>
            </w:pPr>
          </w:p>
          <w:p w14:paraId="5EFFA798" w14:textId="77777777" w:rsidR="00B156A2" w:rsidRPr="008479E7" w:rsidRDefault="00B156A2" w:rsidP="003E4543">
            <w:pPr>
              <w:spacing w:after="0" w:line="240" w:lineRule="auto"/>
              <w:jc w:val="center"/>
              <w:rPr>
                <w:rFonts w:eastAsia="Times New Roman" w:cstheme="minorHAnsi"/>
                <w:b/>
                <w:bCs/>
                <w:color w:val="000000"/>
                <w:lang w:eastAsia="pl-PL"/>
              </w:rPr>
            </w:pPr>
            <w:r w:rsidRPr="008479E7">
              <w:rPr>
                <w:rFonts w:eastAsia="Times New Roman" w:cstheme="minorHAnsi"/>
                <w:b/>
                <w:bCs/>
                <w:color w:val="000000"/>
                <w:lang w:eastAsia="pl-PL"/>
              </w:rPr>
              <w:t>TAK/NIE</w:t>
            </w:r>
          </w:p>
          <w:p w14:paraId="10CD5C52" w14:textId="77777777" w:rsidR="00B156A2" w:rsidRPr="008479E7" w:rsidRDefault="00B156A2" w:rsidP="003E4543">
            <w:pPr>
              <w:spacing w:after="0" w:line="240" w:lineRule="auto"/>
              <w:jc w:val="center"/>
              <w:rPr>
                <w:rFonts w:eastAsia="Times New Roman" w:cstheme="minorHAnsi"/>
                <w:b/>
                <w:bCs/>
                <w:color w:val="000000"/>
                <w:lang w:eastAsia="pl-PL"/>
              </w:rPr>
            </w:pPr>
            <w:r w:rsidRPr="008479E7">
              <w:rPr>
                <w:rFonts w:eastAsia="Times New Roman" w:cstheme="minorHAnsi"/>
                <w:i/>
                <w:color w:val="000000"/>
                <w:sz w:val="16"/>
                <w:szCs w:val="16"/>
                <w:lang w:eastAsia="pl-PL"/>
              </w:rPr>
              <w:t>(niepotrzebne skreślić)</w:t>
            </w:r>
          </w:p>
          <w:p w14:paraId="315B710F" w14:textId="77777777" w:rsidR="00B156A2" w:rsidRPr="008479E7" w:rsidRDefault="00B156A2" w:rsidP="003E4543">
            <w:pPr>
              <w:spacing w:after="0" w:line="240" w:lineRule="auto"/>
              <w:rPr>
                <w:rFonts w:eastAsia="Times New Roman" w:cstheme="minorHAnsi"/>
                <w:color w:val="000000"/>
                <w:lang w:eastAsia="pl-PL"/>
              </w:rPr>
            </w:pPr>
          </w:p>
          <w:p w14:paraId="1C0D19ED" w14:textId="77777777" w:rsidR="00B156A2" w:rsidRPr="008479E7" w:rsidRDefault="00B156A2" w:rsidP="003E4543">
            <w:pPr>
              <w:spacing w:after="0" w:line="240" w:lineRule="auto"/>
              <w:rPr>
                <w:rFonts w:eastAsia="Times New Roman" w:cstheme="minorHAnsi"/>
                <w:color w:val="000000"/>
                <w:lang w:eastAsia="pl-PL"/>
              </w:rPr>
            </w:pPr>
          </w:p>
          <w:p w14:paraId="3DA86BE5" w14:textId="77777777" w:rsidR="00B156A2" w:rsidRPr="008479E7" w:rsidRDefault="00B156A2" w:rsidP="003E4543">
            <w:pPr>
              <w:spacing w:after="0" w:line="240" w:lineRule="auto"/>
              <w:rPr>
                <w:rFonts w:eastAsia="Times New Roman" w:cstheme="minorHAnsi"/>
                <w:color w:val="000000"/>
                <w:lang w:eastAsia="pl-PL"/>
              </w:rPr>
            </w:pPr>
          </w:p>
        </w:tc>
      </w:tr>
      <w:tr w:rsidR="00B156A2" w:rsidRPr="008479E7" w14:paraId="2DDD7865" w14:textId="77777777" w:rsidTr="003E4543">
        <w:trPr>
          <w:trHeight w:val="630"/>
        </w:trPr>
        <w:tc>
          <w:tcPr>
            <w:tcW w:w="49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271998" w14:textId="77777777" w:rsidR="00B156A2" w:rsidRPr="008479E7" w:rsidRDefault="00B156A2" w:rsidP="003E4543">
            <w:pPr>
              <w:spacing w:after="0" w:line="240" w:lineRule="auto"/>
              <w:rPr>
                <w:rFonts w:eastAsia="Times New Roman" w:cstheme="minorHAnsi"/>
                <w:b/>
                <w:bCs/>
                <w:color w:val="000000"/>
                <w:lang w:eastAsia="pl-PL"/>
              </w:rPr>
            </w:pPr>
            <w:r w:rsidRPr="008479E7">
              <w:rPr>
                <w:rFonts w:eastAsia="Times New Roman" w:cstheme="minorHAnsi"/>
                <w:b/>
                <w:bCs/>
                <w:color w:val="000000"/>
                <w:lang w:eastAsia="pl-PL"/>
              </w:rPr>
              <w:t xml:space="preserve">Wartość </w:t>
            </w:r>
            <w:r w:rsidR="00C15B19" w:rsidRPr="008479E7">
              <w:rPr>
                <w:rFonts w:eastAsia="Times New Roman" w:cstheme="minorHAnsi"/>
                <w:b/>
                <w:bCs/>
                <w:color w:val="000000"/>
                <w:lang w:eastAsia="pl-PL"/>
              </w:rPr>
              <w:t>dostawy</w:t>
            </w:r>
          </w:p>
          <w:p w14:paraId="6A0D873A" w14:textId="77777777" w:rsidR="00B156A2" w:rsidRPr="008479E7" w:rsidRDefault="00B156A2" w:rsidP="003E4543">
            <w:pPr>
              <w:spacing w:after="0" w:line="240" w:lineRule="auto"/>
              <w:rPr>
                <w:rFonts w:eastAsia="Times New Roman" w:cstheme="minorHAnsi"/>
                <w:i/>
                <w:color w:val="000000"/>
                <w:sz w:val="20"/>
                <w:szCs w:val="20"/>
                <w:lang w:eastAsia="pl-PL"/>
              </w:rPr>
            </w:pPr>
            <w:r w:rsidRPr="008479E7">
              <w:rPr>
                <w:rFonts w:eastAsia="Times New Roman" w:cstheme="minorHAnsi"/>
                <w:i/>
                <w:color w:val="000000"/>
                <w:sz w:val="20"/>
                <w:szCs w:val="20"/>
                <w:lang w:eastAsia="pl-PL"/>
              </w:rPr>
              <w:t>(brutto)</w:t>
            </w:r>
          </w:p>
        </w:tc>
        <w:tc>
          <w:tcPr>
            <w:tcW w:w="4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09AB74" w14:textId="77777777" w:rsidR="00B156A2" w:rsidRPr="008479E7" w:rsidRDefault="00B156A2" w:rsidP="003E4543">
            <w:pPr>
              <w:spacing w:after="0" w:line="240" w:lineRule="auto"/>
              <w:rPr>
                <w:rFonts w:eastAsia="Times New Roman" w:cstheme="minorHAnsi"/>
                <w:color w:val="000000"/>
                <w:lang w:eastAsia="pl-PL"/>
              </w:rPr>
            </w:pPr>
            <w:r w:rsidRPr="008479E7">
              <w:rPr>
                <w:rFonts w:eastAsia="Times New Roman" w:cstheme="minorHAnsi"/>
                <w:color w:val="000000"/>
                <w:lang w:eastAsia="pl-PL"/>
              </w:rPr>
              <w:t> </w:t>
            </w:r>
          </w:p>
          <w:p w14:paraId="2203482D" w14:textId="77777777" w:rsidR="00B156A2" w:rsidRPr="008479E7" w:rsidRDefault="00B156A2" w:rsidP="003E4543">
            <w:pPr>
              <w:spacing w:after="0" w:line="240" w:lineRule="auto"/>
              <w:rPr>
                <w:rFonts w:eastAsia="Times New Roman" w:cstheme="minorHAnsi"/>
                <w:color w:val="000000"/>
                <w:lang w:eastAsia="pl-PL"/>
              </w:rPr>
            </w:pPr>
          </w:p>
          <w:p w14:paraId="72F4A150" w14:textId="77777777" w:rsidR="00B156A2" w:rsidRPr="008479E7" w:rsidRDefault="00B156A2" w:rsidP="003E4543">
            <w:pPr>
              <w:spacing w:after="0" w:line="240" w:lineRule="auto"/>
              <w:rPr>
                <w:rFonts w:eastAsia="Times New Roman" w:cstheme="minorHAnsi"/>
                <w:color w:val="000000"/>
                <w:lang w:eastAsia="pl-PL"/>
              </w:rPr>
            </w:pPr>
          </w:p>
        </w:tc>
      </w:tr>
      <w:tr w:rsidR="00B156A2" w:rsidRPr="008479E7" w14:paraId="52AD3C09" w14:textId="77777777" w:rsidTr="003E4543">
        <w:trPr>
          <w:trHeight w:val="720"/>
        </w:trPr>
        <w:tc>
          <w:tcPr>
            <w:tcW w:w="49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6077C3" w14:textId="77777777" w:rsidR="00B156A2" w:rsidRPr="008479E7" w:rsidRDefault="00B156A2" w:rsidP="003E4543">
            <w:pPr>
              <w:spacing w:after="0" w:line="240" w:lineRule="auto"/>
              <w:rPr>
                <w:rFonts w:eastAsia="Times New Roman" w:cstheme="minorHAnsi"/>
                <w:color w:val="000000"/>
                <w:lang w:eastAsia="pl-PL"/>
              </w:rPr>
            </w:pPr>
            <w:r w:rsidRPr="008479E7">
              <w:rPr>
                <w:rFonts w:eastAsia="Times New Roman" w:cstheme="minorHAnsi"/>
                <w:b/>
                <w:bCs/>
                <w:color w:val="000000"/>
                <w:lang w:eastAsia="pl-PL"/>
              </w:rPr>
              <w:t>Termin wykonania</w:t>
            </w:r>
            <w:r w:rsidRPr="008479E7">
              <w:rPr>
                <w:rFonts w:eastAsia="Times New Roman" w:cstheme="minorHAnsi"/>
                <w:color w:val="000000"/>
                <w:lang w:eastAsia="pl-PL"/>
              </w:rPr>
              <w:br/>
            </w:r>
            <w:r w:rsidRPr="008479E7">
              <w:rPr>
                <w:rFonts w:eastAsia="Times New Roman" w:cstheme="minorHAnsi"/>
                <w:i/>
                <w:color w:val="000000"/>
                <w:sz w:val="20"/>
                <w:szCs w:val="20"/>
                <w:lang w:eastAsia="pl-PL"/>
              </w:rPr>
              <w:t>(dd-mm-rr)</w:t>
            </w:r>
          </w:p>
        </w:tc>
        <w:tc>
          <w:tcPr>
            <w:tcW w:w="4687" w:type="dxa"/>
            <w:tcBorders>
              <w:top w:val="single" w:sz="4" w:space="0" w:color="auto"/>
              <w:left w:val="nil"/>
              <w:bottom w:val="single" w:sz="4" w:space="0" w:color="auto"/>
              <w:right w:val="single" w:sz="4" w:space="0" w:color="auto"/>
            </w:tcBorders>
            <w:shd w:val="clear" w:color="auto" w:fill="auto"/>
            <w:noWrap/>
            <w:vAlign w:val="bottom"/>
            <w:hideMark/>
          </w:tcPr>
          <w:p w14:paraId="23DF28BE" w14:textId="77777777" w:rsidR="00B156A2" w:rsidRPr="008479E7" w:rsidRDefault="00B156A2" w:rsidP="003E4543">
            <w:pPr>
              <w:spacing w:after="0" w:line="240" w:lineRule="auto"/>
              <w:rPr>
                <w:rFonts w:eastAsia="Times New Roman" w:cstheme="minorHAnsi"/>
                <w:color w:val="000000"/>
                <w:lang w:eastAsia="pl-PL"/>
              </w:rPr>
            </w:pPr>
            <w:r w:rsidRPr="008479E7">
              <w:rPr>
                <w:rFonts w:eastAsia="Times New Roman" w:cstheme="minorHAnsi"/>
                <w:color w:val="000000"/>
                <w:lang w:eastAsia="pl-PL"/>
              </w:rPr>
              <w:t> </w:t>
            </w:r>
          </w:p>
          <w:p w14:paraId="432ABDA4" w14:textId="77777777" w:rsidR="00B156A2" w:rsidRPr="008479E7" w:rsidRDefault="00B156A2" w:rsidP="003E4543">
            <w:pPr>
              <w:spacing w:after="0" w:line="240" w:lineRule="auto"/>
              <w:rPr>
                <w:rFonts w:eastAsia="Times New Roman" w:cstheme="minorHAnsi"/>
                <w:color w:val="000000"/>
                <w:lang w:eastAsia="pl-PL"/>
              </w:rPr>
            </w:pPr>
          </w:p>
          <w:p w14:paraId="59BA1465" w14:textId="77777777" w:rsidR="00B156A2" w:rsidRPr="008479E7" w:rsidRDefault="00B156A2" w:rsidP="003E4543">
            <w:pPr>
              <w:spacing w:after="0" w:line="240" w:lineRule="auto"/>
              <w:rPr>
                <w:rFonts w:eastAsia="Times New Roman" w:cstheme="minorHAnsi"/>
                <w:color w:val="000000"/>
                <w:lang w:eastAsia="pl-PL"/>
              </w:rPr>
            </w:pPr>
          </w:p>
        </w:tc>
      </w:tr>
      <w:tr w:rsidR="00B156A2" w:rsidRPr="008479E7" w14:paraId="0F9CE487" w14:textId="77777777" w:rsidTr="003E4543">
        <w:trPr>
          <w:trHeight w:val="975"/>
        </w:trPr>
        <w:tc>
          <w:tcPr>
            <w:tcW w:w="4957" w:type="dxa"/>
            <w:tcBorders>
              <w:top w:val="nil"/>
              <w:left w:val="single" w:sz="4" w:space="0" w:color="auto"/>
              <w:bottom w:val="single" w:sz="4" w:space="0" w:color="auto"/>
              <w:right w:val="single" w:sz="4" w:space="0" w:color="auto"/>
            </w:tcBorders>
            <w:shd w:val="clear" w:color="auto" w:fill="auto"/>
            <w:noWrap/>
            <w:vAlign w:val="center"/>
          </w:tcPr>
          <w:p w14:paraId="5AE4FAD6" w14:textId="77777777" w:rsidR="00B156A2" w:rsidRPr="008479E7" w:rsidRDefault="00C15B19" w:rsidP="003E4543">
            <w:pPr>
              <w:spacing w:after="0" w:line="240" w:lineRule="auto"/>
              <w:rPr>
                <w:rFonts w:eastAsia="Times New Roman" w:cstheme="minorHAnsi"/>
                <w:color w:val="000000"/>
                <w:lang w:eastAsia="pl-PL"/>
              </w:rPr>
            </w:pPr>
            <w:r w:rsidRPr="008479E7">
              <w:rPr>
                <w:rFonts w:eastAsia="Times New Roman" w:cstheme="minorHAnsi"/>
                <w:b/>
                <w:bCs/>
                <w:color w:val="000000"/>
                <w:lang w:eastAsia="pl-PL"/>
              </w:rPr>
              <w:t>Zamawiający</w:t>
            </w:r>
            <w:r w:rsidR="00B156A2" w:rsidRPr="008479E7">
              <w:rPr>
                <w:rFonts w:eastAsia="Times New Roman" w:cstheme="minorHAnsi"/>
                <w:b/>
                <w:bCs/>
                <w:color w:val="000000"/>
                <w:lang w:eastAsia="pl-PL"/>
              </w:rPr>
              <w:t xml:space="preserve"> </w:t>
            </w:r>
            <w:r w:rsidR="00B156A2" w:rsidRPr="008479E7">
              <w:rPr>
                <w:rFonts w:eastAsia="Times New Roman" w:cstheme="minorHAnsi"/>
                <w:color w:val="000000"/>
                <w:lang w:eastAsia="pl-PL"/>
              </w:rPr>
              <w:br/>
            </w:r>
            <w:r w:rsidR="00B156A2" w:rsidRPr="008479E7">
              <w:rPr>
                <w:rFonts w:eastAsia="Times New Roman" w:cstheme="minorHAnsi"/>
                <w:i/>
                <w:color w:val="000000"/>
                <w:sz w:val="20"/>
                <w:szCs w:val="20"/>
                <w:lang w:eastAsia="pl-PL"/>
              </w:rPr>
              <w:t>(nazwa i adres)</w:t>
            </w:r>
            <w:r w:rsidR="00B156A2" w:rsidRPr="008479E7">
              <w:rPr>
                <w:rFonts w:eastAsia="Times New Roman" w:cstheme="minorHAnsi"/>
                <w:color w:val="000000"/>
                <w:lang w:eastAsia="pl-PL"/>
              </w:rPr>
              <w:t xml:space="preserve"> </w:t>
            </w:r>
          </w:p>
        </w:tc>
        <w:tc>
          <w:tcPr>
            <w:tcW w:w="4687" w:type="dxa"/>
            <w:tcBorders>
              <w:top w:val="nil"/>
              <w:left w:val="nil"/>
              <w:bottom w:val="single" w:sz="4" w:space="0" w:color="auto"/>
              <w:right w:val="single" w:sz="4" w:space="0" w:color="auto"/>
            </w:tcBorders>
            <w:shd w:val="clear" w:color="auto" w:fill="auto"/>
            <w:noWrap/>
            <w:vAlign w:val="center"/>
            <w:hideMark/>
          </w:tcPr>
          <w:p w14:paraId="1D77CE38" w14:textId="77777777" w:rsidR="00B156A2" w:rsidRPr="008479E7" w:rsidRDefault="00B156A2" w:rsidP="003E4543">
            <w:pPr>
              <w:spacing w:after="0" w:line="240" w:lineRule="auto"/>
              <w:rPr>
                <w:rFonts w:eastAsia="Times New Roman" w:cstheme="minorHAnsi"/>
                <w:color w:val="000000"/>
                <w:lang w:eastAsia="pl-PL"/>
              </w:rPr>
            </w:pPr>
          </w:p>
          <w:p w14:paraId="182EF218" w14:textId="77777777" w:rsidR="00B156A2" w:rsidRPr="008479E7" w:rsidRDefault="00B156A2" w:rsidP="003E4543">
            <w:pPr>
              <w:spacing w:after="0" w:line="240" w:lineRule="auto"/>
              <w:rPr>
                <w:rFonts w:eastAsia="Times New Roman" w:cstheme="minorHAnsi"/>
                <w:color w:val="000000"/>
                <w:lang w:eastAsia="pl-PL"/>
              </w:rPr>
            </w:pPr>
          </w:p>
          <w:p w14:paraId="5C0A3B97" w14:textId="77777777" w:rsidR="00B156A2" w:rsidRPr="008479E7" w:rsidRDefault="00B156A2" w:rsidP="003E4543">
            <w:pPr>
              <w:spacing w:after="0" w:line="240" w:lineRule="auto"/>
              <w:rPr>
                <w:rFonts w:eastAsia="Times New Roman" w:cstheme="minorHAnsi"/>
                <w:color w:val="000000"/>
                <w:lang w:eastAsia="pl-PL"/>
              </w:rPr>
            </w:pPr>
          </w:p>
        </w:tc>
      </w:tr>
      <w:tr w:rsidR="00B156A2" w:rsidRPr="008479E7" w14:paraId="775BAA8E" w14:textId="77777777" w:rsidTr="003E4543">
        <w:trPr>
          <w:trHeight w:val="780"/>
        </w:trPr>
        <w:tc>
          <w:tcPr>
            <w:tcW w:w="4957" w:type="dxa"/>
            <w:tcBorders>
              <w:top w:val="nil"/>
              <w:left w:val="single" w:sz="4" w:space="0" w:color="auto"/>
              <w:bottom w:val="single" w:sz="4" w:space="0" w:color="auto"/>
              <w:right w:val="single" w:sz="4" w:space="0" w:color="auto"/>
            </w:tcBorders>
            <w:shd w:val="clear" w:color="auto" w:fill="auto"/>
            <w:noWrap/>
            <w:vAlign w:val="center"/>
          </w:tcPr>
          <w:p w14:paraId="10F7CC43" w14:textId="77777777" w:rsidR="00B156A2" w:rsidRPr="008479E7" w:rsidRDefault="00B156A2" w:rsidP="003E4543">
            <w:pPr>
              <w:spacing w:after="0" w:line="240" w:lineRule="auto"/>
              <w:rPr>
                <w:rFonts w:eastAsia="Times New Roman" w:cstheme="minorHAnsi"/>
                <w:color w:val="000000"/>
                <w:lang w:eastAsia="pl-PL"/>
              </w:rPr>
            </w:pPr>
            <w:r w:rsidRPr="008479E7">
              <w:rPr>
                <w:rFonts w:eastAsia="Times New Roman" w:cstheme="minorHAnsi"/>
                <w:b/>
                <w:bCs/>
                <w:color w:val="000000"/>
                <w:lang w:eastAsia="pl-PL"/>
              </w:rPr>
              <w:t>Sposób dysponowania doświadczeniem</w:t>
            </w:r>
            <w:r w:rsidRPr="008479E7">
              <w:rPr>
                <w:rFonts w:eastAsia="Times New Roman" w:cstheme="minorHAnsi"/>
                <w:color w:val="000000"/>
                <w:lang w:eastAsia="pl-PL"/>
              </w:rPr>
              <w:br/>
            </w:r>
          </w:p>
        </w:tc>
        <w:tc>
          <w:tcPr>
            <w:tcW w:w="4687" w:type="dxa"/>
            <w:tcBorders>
              <w:top w:val="nil"/>
              <w:left w:val="nil"/>
              <w:bottom w:val="single" w:sz="4" w:space="0" w:color="auto"/>
              <w:right w:val="single" w:sz="4" w:space="0" w:color="auto"/>
            </w:tcBorders>
            <w:shd w:val="clear" w:color="auto" w:fill="auto"/>
            <w:vAlign w:val="center"/>
            <w:hideMark/>
          </w:tcPr>
          <w:p w14:paraId="0D63E92E" w14:textId="77777777" w:rsidR="00B156A2" w:rsidRPr="008479E7" w:rsidRDefault="00B156A2" w:rsidP="003E4543">
            <w:pPr>
              <w:spacing w:after="0" w:line="240" w:lineRule="auto"/>
              <w:jc w:val="center"/>
              <w:rPr>
                <w:rFonts w:eastAsia="Times New Roman" w:cstheme="minorHAnsi"/>
                <w:color w:val="000000"/>
                <w:lang w:eastAsia="pl-PL"/>
              </w:rPr>
            </w:pPr>
            <w:r w:rsidRPr="008479E7">
              <w:rPr>
                <w:rFonts w:eastAsia="Times New Roman" w:cstheme="minorHAnsi"/>
                <w:color w:val="000000"/>
                <w:lang w:eastAsia="pl-PL"/>
              </w:rPr>
              <w:t xml:space="preserve">Zasób własny Wykonawcy / zasób podmiotu trzeciego </w:t>
            </w:r>
          </w:p>
          <w:p w14:paraId="4CF53E16" w14:textId="77777777" w:rsidR="00B156A2" w:rsidRPr="008479E7" w:rsidRDefault="00B156A2" w:rsidP="003E4543">
            <w:pPr>
              <w:spacing w:after="0" w:line="240" w:lineRule="auto"/>
              <w:jc w:val="center"/>
              <w:rPr>
                <w:rFonts w:eastAsia="Times New Roman" w:cstheme="minorHAnsi"/>
                <w:color w:val="000000"/>
                <w:sz w:val="16"/>
                <w:szCs w:val="16"/>
                <w:lang w:eastAsia="pl-PL"/>
              </w:rPr>
            </w:pPr>
            <w:r w:rsidRPr="008479E7">
              <w:rPr>
                <w:rFonts w:eastAsia="Times New Roman" w:cstheme="minorHAnsi"/>
                <w:i/>
                <w:color w:val="000000"/>
                <w:sz w:val="16"/>
                <w:szCs w:val="16"/>
                <w:lang w:eastAsia="pl-PL"/>
              </w:rPr>
              <w:t>(niepotrzebne skreślić)</w:t>
            </w:r>
          </w:p>
        </w:tc>
      </w:tr>
    </w:tbl>
    <w:p w14:paraId="12AAFE41" w14:textId="77777777" w:rsidR="003B3679" w:rsidRPr="008479E7" w:rsidRDefault="003B3679" w:rsidP="003B3679">
      <w:pPr>
        <w:spacing w:after="0" w:line="240" w:lineRule="auto"/>
        <w:rPr>
          <w:rFonts w:eastAsia="Times New Roman" w:cstheme="minorHAnsi"/>
          <w:lang w:eastAsia="pl-PL"/>
        </w:rPr>
      </w:pPr>
    </w:p>
    <w:p w14:paraId="44E8B00C" w14:textId="77777777" w:rsidR="003B3679" w:rsidRPr="008479E7" w:rsidRDefault="003B3679" w:rsidP="003B3679">
      <w:pPr>
        <w:spacing w:after="0" w:line="240" w:lineRule="auto"/>
        <w:rPr>
          <w:rFonts w:eastAsia="Times New Roman" w:cstheme="minorHAnsi"/>
          <w:lang w:eastAsia="pl-PL"/>
        </w:rPr>
      </w:pPr>
    </w:p>
    <w:p w14:paraId="2DB68B2F" w14:textId="77777777" w:rsidR="003B3679" w:rsidRPr="008479E7" w:rsidRDefault="003B3679" w:rsidP="003B3679">
      <w:pPr>
        <w:spacing w:after="0" w:line="240" w:lineRule="auto"/>
        <w:rPr>
          <w:rFonts w:eastAsia="Times New Roman" w:cstheme="minorHAnsi"/>
          <w:lang w:eastAsia="pl-PL"/>
        </w:rPr>
      </w:pPr>
    </w:p>
    <w:p w14:paraId="4F066736" w14:textId="77777777" w:rsidR="003B3679" w:rsidRPr="008479E7" w:rsidRDefault="003B3679" w:rsidP="003B3679">
      <w:pPr>
        <w:spacing w:after="0" w:line="240" w:lineRule="auto"/>
        <w:rPr>
          <w:rFonts w:eastAsia="Times New Roman" w:cstheme="minorHAnsi"/>
          <w:lang w:eastAsia="pl-PL"/>
        </w:rPr>
      </w:pPr>
    </w:p>
    <w:p w14:paraId="43B253FD" w14:textId="77777777" w:rsidR="003B3679" w:rsidRPr="008479E7" w:rsidRDefault="003B3679" w:rsidP="003B3679">
      <w:pPr>
        <w:spacing w:after="0" w:line="240" w:lineRule="auto"/>
        <w:rPr>
          <w:rFonts w:eastAsia="Times New Roman" w:cstheme="minorHAnsi"/>
          <w:lang w:eastAsia="pl-PL"/>
        </w:rPr>
      </w:pPr>
    </w:p>
    <w:p w14:paraId="2B4CF4CB" w14:textId="77777777" w:rsidR="003B3679" w:rsidRPr="008479E7" w:rsidRDefault="003B3679" w:rsidP="003B3679">
      <w:pPr>
        <w:spacing w:after="0" w:line="240" w:lineRule="auto"/>
        <w:rPr>
          <w:rFonts w:eastAsia="Times New Roman" w:cstheme="minorHAnsi"/>
          <w:lang w:eastAsia="pl-PL"/>
        </w:rPr>
      </w:pPr>
    </w:p>
    <w:p w14:paraId="4257C818" w14:textId="77777777" w:rsidR="003B3679" w:rsidRPr="008479E7" w:rsidRDefault="003B3679" w:rsidP="003B3679">
      <w:pPr>
        <w:spacing w:after="0" w:line="240" w:lineRule="auto"/>
        <w:rPr>
          <w:rFonts w:eastAsia="Times New Roman" w:cstheme="minorHAnsi"/>
          <w:lang w:eastAsia="pl-PL"/>
        </w:rPr>
      </w:pPr>
    </w:p>
    <w:p w14:paraId="3CA40AF9" w14:textId="77777777" w:rsidR="003B3679" w:rsidRPr="008479E7" w:rsidRDefault="003B3679" w:rsidP="003B3679">
      <w:pPr>
        <w:spacing w:after="0" w:line="240" w:lineRule="auto"/>
        <w:rPr>
          <w:rFonts w:eastAsia="Times New Roman" w:cstheme="minorHAnsi"/>
          <w:lang w:eastAsia="pl-PL"/>
        </w:rPr>
      </w:pPr>
    </w:p>
    <w:p w14:paraId="7C45CC84" w14:textId="77777777" w:rsidR="003B3679" w:rsidRPr="008479E7" w:rsidRDefault="003B3679" w:rsidP="003B3679">
      <w:pPr>
        <w:spacing w:after="0" w:line="240" w:lineRule="auto"/>
        <w:rPr>
          <w:rFonts w:eastAsia="Times New Roman" w:cstheme="minorHAnsi"/>
          <w:lang w:eastAsia="pl-PL"/>
        </w:rPr>
      </w:pPr>
    </w:p>
    <w:p w14:paraId="1CC3F0E5" w14:textId="77777777" w:rsidR="003B3679" w:rsidRPr="008479E7" w:rsidRDefault="003B3679" w:rsidP="003B3679">
      <w:pPr>
        <w:spacing w:after="0" w:line="240" w:lineRule="auto"/>
        <w:rPr>
          <w:rFonts w:eastAsia="Times New Roman" w:cstheme="minorHAnsi"/>
          <w:lang w:eastAsia="pl-PL"/>
        </w:rPr>
      </w:pPr>
      <w:r w:rsidRPr="008479E7">
        <w:rPr>
          <w:rFonts w:eastAsia="Times New Roman" w:cstheme="minorHAnsi"/>
          <w:lang w:eastAsia="pl-PL"/>
        </w:rPr>
        <w:tab/>
      </w:r>
      <w:r w:rsidRPr="008479E7">
        <w:rPr>
          <w:rFonts w:eastAsia="Times New Roman" w:cstheme="minorHAnsi"/>
          <w:lang w:eastAsia="pl-PL"/>
        </w:rPr>
        <w:tab/>
      </w:r>
      <w:r w:rsidRPr="008479E7">
        <w:rPr>
          <w:rFonts w:eastAsia="Times New Roman" w:cstheme="minorHAnsi"/>
          <w:lang w:eastAsia="pl-PL"/>
        </w:rPr>
        <w:tab/>
      </w:r>
      <w:r w:rsidRPr="008479E7">
        <w:rPr>
          <w:rFonts w:eastAsia="Times New Roman" w:cstheme="minorHAnsi"/>
          <w:lang w:eastAsia="pl-PL"/>
        </w:rPr>
        <w:tab/>
      </w:r>
      <w:r w:rsidRPr="008479E7">
        <w:rPr>
          <w:rFonts w:eastAsia="Times New Roman" w:cstheme="minorHAnsi"/>
          <w:lang w:eastAsia="pl-PL"/>
        </w:rPr>
        <w:tab/>
      </w:r>
      <w:r w:rsidRPr="008479E7">
        <w:rPr>
          <w:rFonts w:eastAsia="Times New Roman" w:cstheme="minorHAnsi"/>
          <w:lang w:eastAsia="pl-PL"/>
        </w:rPr>
        <w:tab/>
      </w:r>
    </w:p>
    <w:p w14:paraId="23FD4E4B" w14:textId="77777777" w:rsidR="003B3679" w:rsidRPr="008479E7" w:rsidRDefault="003B3679" w:rsidP="003B3679">
      <w:pPr>
        <w:tabs>
          <w:tab w:val="left" w:pos="4536"/>
          <w:tab w:val="left" w:pos="4820"/>
        </w:tabs>
        <w:spacing w:after="0" w:line="240" w:lineRule="auto"/>
        <w:rPr>
          <w:rFonts w:eastAsia="Times New Roman" w:cstheme="minorHAnsi"/>
          <w:sz w:val="20"/>
          <w:szCs w:val="20"/>
          <w:lang w:eastAsia="pl-PL"/>
        </w:rPr>
      </w:pPr>
      <w:r w:rsidRPr="008479E7">
        <w:rPr>
          <w:rFonts w:eastAsia="Times New Roman" w:cstheme="minorHAnsi"/>
          <w:sz w:val="20"/>
          <w:szCs w:val="20"/>
          <w:lang w:eastAsia="pl-PL"/>
        </w:rPr>
        <w:t>......................................................, dnia ..................................</w:t>
      </w:r>
      <w:r w:rsidRPr="008479E7">
        <w:rPr>
          <w:rFonts w:eastAsia="Times New Roman" w:cstheme="minorHAnsi"/>
          <w:sz w:val="20"/>
          <w:szCs w:val="20"/>
          <w:lang w:eastAsia="pl-PL"/>
        </w:rPr>
        <w:tab/>
        <w:t xml:space="preserve">               ................................................................................</w:t>
      </w:r>
    </w:p>
    <w:p w14:paraId="47B16990" w14:textId="77777777" w:rsidR="003B3679" w:rsidRPr="008479E7" w:rsidRDefault="003B3679" w:rsidP="003B3679">
      <w:pPr>
        <w:tabs>
          <w:tab w:val="left" w:pos="3544"/>
        </w:tabs>
        <w:spacing w:after="0" w:line="240" w:lineRule="auto"/>
        <w:ind w:left="4950" w:hanging="4950"/>
        <w:rPr>
          <w:rFonts w:eastAsia="Times New Roman" w:cstheme="minorHAnsi"/>
          <w:i/>
          <w:sz w:val="20"/>
          <w:szCs w:val="20"/>
          <w:lang w:eastAsia="pl-PL"/>
        </w:rPr>
      </w:pPr>
      <w:r w:rsidRPr="008479E7">
        <w:rPr>
          <w:rFonts w:eastAsia="Times New Roman" w:cstheme="minorHAnsi"/>
          <w:sz w:val="20"/>
          <w:szCs w:val="20"/>
          <w:lang w:eastAsia="pl-PL"/>
        </w:rPr>
        <w:t xml:space="preserve">        </w:t>
      </w:r>
      <w:r w:rsidR="003F5F53" w:rsidRPr="008479E7">
        <w:rPr>
          <w:rFonts w:eastAsia="Times New Roman" w:cstheme="minorHAnsi"/>
          <w:sz w:val="20"/>
          <w:szCs w:val="20"/>
          <w:lang w:eastAsia="pl-PL"/>
        </w:rPr>
        <w:t>(</w:t>
      </w:r>
      <w:r w:rsidRPr="008479E7">
        <w:rPr>
          <w:rFonts w:eastAsia="Times New Roman" w:cstheme="minorHAnsi"/>
          <w:i/>
          <w:sz w:val="20"/>
          <w:szCs w:val="20"/>
          <w:lang w:eastAsia="pl-PL"/>
        </w:rPr>
        <w:t>miejscowość</w:t>
      </w:r>
      <w:r w:rsidR="003F5F53" w:rsidRPr="008479E7">
        <w:rPr>
          <w:rFonts w:eastAsia="Times New Roman" w:cstheme="minorHAnsi"/>
          <w:i/>
          <w:sz w:val="20"/>
          <w:szCs w:val="20"/>
          <w:lang w:eastAsia="pl-PL"/>
        </w:rPr>
        <w:t>)</w:t>
      </w:r>
      <w:r w:rsidRPr="008479E7">
        <w:rPr>
          <w:rFonts w:eastAsia="Times New Roman" w:cstheme="minorHAnsi"/>
          <w:sz w:val="20"/>
          <w:szCs w:val="20"/>
          <w:lang w:eastAsia="pl-PL"/>
        </w:rPr>
        <w:tab/>
      </w:r>
      <w:r w:rsidRPr="008479E7">
        <w:rPr>
          <w:rFonts w:eastAsia="Times New Roman" w:cstheme="minorHAnsi"/>
          <w:sz w:val="20"/>
          <w:szCs w:val="20"/>
          <w:lang w:eastAsia="pl-PL"/>
        </w:rPr>
        <w:tab/>
      </w:r>
      <w:r w:rsidRPr="008479E7">
        <w:rPr>
          <w:rFonts w:eastAsia="Times New Roman" w:cstheme="minorHAnsi"/>
          <w:sz w:val="20"/>
          <w:szCs w:val="20"/>
          <w:lang w:eastAsia="pl-PL"/>
        </w:rPr>
        <w:tab/>
        <w:t xml:space="preserve">                                       </w:t>
      </w:r>
      <w:r w:rsidR="003F5F53" w:rsidRPr="008479E7">
        <w:rPr>
          <w:rFonts w:eastAsia="Times New Roman" w:cstheme="minorHAnsi"/>
          <w:sz w:val="20"/>
          <w:szCs w:val="20"/>
          <w:lang w:eastAsia="pl-PL"/>
        </w:rPr>
        <w:t>(</w:t>
      </w:r>
      <w:r w:rsidRPr="008479E7">
        <w:rPr>
          <w:rFonts w:eastAsia="Times New Roman" w:cstheme="minorHAnsi"/>
          <w:i/>
          <w:sz w:val="20"/>
          <w:szCs w:val="20"/>
          <w:lang w:eastAsia="pl-PL"/>
        </w:rPr>
        <w:t>podpis</w:t>
      </w:r>
      <w:r w:rsidR="003F5F53" w:rsidRPr="008479E7">
        <w:rPr>
          <w:rFonts w:eastAsia="Times New Roman" w:cstheme="minorHAnsi"/>
          <w:i/>
          <w:sz w:val="20"/>
          <w:szCs w:val="20"/>
          <w:lang w:eastAsia="pl-PL"/>
        </w:rPr>
        <w:t>)</w:t>
      </w:r>
      <w:r w:rsidRPr="008479E7">
        <w:rPr>
          <w:rFonts w:eastAsia="Times New Roman" w:cstheme="minorHAnsi"/>
          <w:i/>
          <w:sz w:val="20"/>
          <w:szCs w:val="20"/>
          <w:lang w:eastAsia="pl-PL"/>
        </w:rPr>
        <w:t xml:space="preserve"> </w:t>
      </w:r>
    </w:p>
    <w:p w14:paraId="7C2B9CBD" w14:textId="77777777" w:rsidR="003B3679" w:rsidRPr="008479E7" w:rsidRDefault="003B3679" w:rsidP="003B3679">
      <w:pPr>
        <w:ind w:firstLine="708"/>
        <w:rPr>
          <w:rFonts w:eastAsia="Times New Roman" w:cstheme="minorHAnsi"/>
          <w:sz w:val="20"/>
          <w:szCs w:val="20"/>
          <w:lang w:eastAsia="pl-PL"/>
        </w:rPr>
      </w:pPr>
    </w:p>
    <w:p w14:paraId="3029004A" w14:textId="77777777" w:rsidR="003B3679" w:rsidRPr="008479E7" w:rsidRDefault="003B3679" w:rsidP="003B3679">
      <w:pPr>
        <w:ind w:firstLine="708"/>
        <w:rPr>
          <w:rFonts w:eastAsia="Times New Roman" w:cstheme="minorHAnsi"/>
          <w:lang w:eastAsia="x-none"/>
        </w:rPr>
      </w:pPr>
    </w:p>
    <w:p w14:paraId="2FFCD3A7" w14:textId="77777777" w:rsidR="003B3679" w:rsidRPr="008479E7" w:rsidRDefault="003B3679" w:rsidP="007E206E">
      <w:pPr>
        <w:spacing w:before="240" w:after="0" w:line="240" w:lineRule="auto"/>
        <w:contextualSpacing/>
        <w:jc w:val="both"/>
        <w:rPr>
          <w:rFonts w:eastAsia="Times New Roman" w:cstheme="minorHAnsi"/>
          <w:lang w:eastAsia="pl-PL"/>
        </w:rPr>
      </w:pPr>
    </w:p>
    <w:p w14:paraId="11506D0F" w14:textId="77777777" w:rsidR="00447C91" w:rsidRPr="008479E7" w:rsidRDefault="00447C91" w:rsidP="007E206E">
      <w:pPr>
        <w:spacing w:before="240" w:after="0" w:line="240" w:lineRule="auto"/>
        <w:contextualSpacing/>
        <w:jc w:val="both"/>
        <w:rPr>
          <w:rFonts w:eastAsia="Times New Roman" w:cstheme="minorHAnsi"/>
          <w:lang w:eastAsia="pl-PL"/>
        </w:rPr>
      </w:pPr>
    </w:p>
    <w:p w14:paraId="5574A58D" w14:textId="77777777" w:rsidR="007E791F" w:rsidRPr="008479E7" w:rsidRDefault="007E791F">
      <w:pPr>
        <w:spacing w:after="200" w:line="276" w:lineRule="auto"/>
        <w:rPr>
          <w:rFonts w:eastAsia="Times New Roman" w:cstheme="minorHAnsi"/>
          <w:lang w:eastAsia="pl-PL"/>
        </w:rPr>
      </w:pPr>
      <w:r w:rsidRPr="008479E7">
        <w:rPr>
          <w:rFonts w:eastAsia="Times New Roman" w:cstheme="minorHAnsi"/>
          <w:lang w:eastAsia="pl-PL"/>
        </w:rPr>
        <w:br w:type="page"/>
      </w:r>
    </w:p>
    <w:p w14:paraId="76FFE889" w14:textId="77777777" w:rsidR="00447C91" w:rsidRPr="008479E7" w:rsidRDefault="00447C91" w:rsidP="007E206E">
      <w:pPr>
        <w:spacing w:before="240" w:after="0" w:line="240" w:lineRule="auto"/>
        <w:contextualSpacing/>
        <w:jc w:val="both"/>
        <w:rPr>
          <w:rFonts w:eastAsia="Times New Roman" w:cstheme="minorHAnsi"/>
          <w:lang w:eastAsia="pl-PL"/>
        </w:rPr>
      </w:pPr>
    </w:p>
    <w:p w14:paraId="5288D990" w14:textId="77777777" w:rsidR="00447C91" w:rsidRPr="008479E7" w:rsidRDefault="00447C91" w:rsidP="007E206E">
      <w:pPr>
        <w:spacing w:before="240" w:after="0" w:line="240" w:lineRule="auto"/>
        <w:contextualSpacing/>
        <w:jc w:val="both"/>
        <w:rPr>
          <w:rFonts w:eastAsia="Times New Roman" w:cstheme="minorHAnsi"/>
          <w:lang w:eastAsia="pl-PL"/>
        </w:rPr>
      </w:pPr>
    </w:p>
    <w:p w14:paraId="670F44A6" w14:textId="77777777" w:rsidR="007E791F" w:rsidRPr="008479E7" w:rsidRDefault="007E791F" w:rsidP="007E791F">
      <w:pPr>
        <w:spacing w:before="240" w:after="0" w:line="240" w:lineRule="auto"/>
        <w:contextualSpacing/>
        <w:jc w:val="center"/>
        <w:rPr>
          <w:rFonts w:eastAsia="Times New Roman" w:cstheme="minorHAnsi"/>
          <w:b/>
          <w:bCs/>
          <w:lang w:eastAsia="pl-PL"/>
        </w:rPr>
      </w:pPr>
      <w:r w:rsidRPr="008479E7">
        <w:rPr>
          <w:rFonts w:eastAsia="Times New Roman" w:cstheme="minorHAnsi"/>
          <w:b/>
          <w:bCs/>
          <w:lang w:eastAsia="pl-PL"/>
        </w:rPr>
        <w:t>Załącznik nr 5 do SIWZ – oświadczenia</w:t>
      </w:r>
    </w:p>
    <w:p w14:paraId="4FC97E41" w14:textId="77777777" w:rsidR="007E791F" w:rsidRPr="008479E7" w:rsidRDefault="007E791F" w:rsidP="007E791F">
      <w:pPr>
        <w:spacing w:before="240" w:after="0" w:line="240" w:lineRule="auto"/>
        <w:contextualSpacing/>
        <w:jc w:val="center"/>
        <w:rPr>
          <w:rFonts w:eastAsia="Times New Roman" w:cstheme="minorHAnsi"/>
          <w:b/>
          <w:bCs/>
          <w:lang w:eastAsia="pl-PL"/>
        </w:rPr>
      </w:pPr>
    </w:p>
    <w:p w14:paraId="7FFD574E" w14:textId="77777777" w:rsidR="007E791F" w:rsidRPr="008479E7" w:rsidRDefault="007E791F" w:rsidP="007E791F">
      <w:pPr>
        <w:spacing w:before="240" w:after="0" w:line="240" w:lineRule="auto"/>
        <w:contextualSpacing/>
        <w:jc w:val="both"/>
        <w:rPr>
          <w:rFonts w:eastAsia="Times New Roman" w:cstheme="minorHAnsi"/>
          <w:lang w:eastAsia="pl-PL"/>
        </w:rPr>
      </w:pPr>
    </w:p>
    <w:p w14:paraId="350B476B" w14:textId="77777777" w:rsidR="007E791F" w:rsidRPr="008479E7" w:rsidRDefault="007E791F" w:rsidP="007E791F">
      <w:pPr>
        <w:spacing w:before="240" w:after="0" w:line="240" w:lineRule="auto"/>
        <w:contextualSpacing/>
        <w:jc w:val="both"/>
        <w:rPr>
          <w:rFonts w:eastAsia="Times New Roman" w:cstheme="minorHAnsi"/>
          <w:lang w:eastAsia="pl-PL"/>
        </w:rPr>
      </w:pPr>
    </w:p>
    <w:p w14:paraId="0CBFA5EC" w14:textId="77777777" w:rsidR="007E791F" w:rsidRPr="008479E7" w:rsidRDefault="007E791F" w:rsidP="007E791F">
      <w:pPr>
        <w:spacing w:before="240" w:after="0" w:line="240" w:lineRule="auto"/>
        <w:contextualSpacing/>
        <w:jc w:val="both"/>
        <w:rPr>
          <w:rFonts w:eastAsia="Times New Roman" w:cstheme="minorHAnsi"/>
          <w:b/>
          <w:bCs/>
          <w:lang w:eastAsia="pl-PL"/>
        </w:rPr>
      </w:pPr>
      <w:r w:rsidRPr="008479E7">
        <w:rPr>
          <w:rFonts w:eastAsia="Times New Roman" w:cstheme="minorHAnsi"/>
          <w:b/>
          <w:bCs/>
          <w:lang w:eastAsia="pl-PL"/>
        </w:rPr>
        <w:t xml:space="preserve">Wykonawca: </w:t>
      </w:r>
    </w:p>
    <w:p w14:paraId="2F4CFE3E" w14:textId="77777777" w:rsidR="007E791F" w:rsidRPr="008479E7" w:rsidRDefault="007E791F" w:rsidP="007E791F">
      <w:pPr>
        <w:spacing w:before="240" w:after="0" w:line="240" w:lineRule="auto"/>
        <w:contextualSpacing/>
        <w:jc w:val="both"/>
        <w:rPr>
          <w:rFonts w:eastAsia="Times New Roman" w:cstheme="minorHAnsi"/>
          <w:lang w:eastAsia="pl-PL"/>
        </w:rPr>
      </w:pPr>
    </w:p>
    <w:p w14:paraId="37C24A25" w14:textId="77777777" w:rsidR="007E791F" w:rsidRPr="008479E7" w:rsidRDefault="007E791F" w:rsidP="007E791F">
      <w:pPr>
        <w:spacing w:before="240" w:after="0" w:line="240" w:lineRule="auto"/>
        <w:contextualSpacing/>
        <w:jc w:val="both"/>
        <w:rPr>
          <w:rFonts w:eastAsia="Times New Roman" w:cstheme="minorHAnsi"/>
          <w:lang w:eastAsia="pl-PL"/>
        </w:rPr>
      </w:pPr>
      <w:r w:rsidRPr="008479E7">
        <w:rPr>
          <w:rFonts w:eastAsia="Times New Roman" w:cstheme="minorHAnsi"/>
          <w:lang w:eastAsia="pl-PL"/>
        </w:rPr>
        <w:t>…………………………………….</w:t>
      </w:r>
    </w:p>
    <w:p w14:paraId="33A33B11" w14:textId="77777777" w:rsidR="007E791F" w:rsidRPr="008479E7" w:rsidRDefault="007E791F" w:rsidP="007E791F">
      <w:pPr>
        <w:spacing w:before="240" w:after="0" w:line="240" w:lineRule="auto"/>
        <w:contextualSpacing/>
        <w:jc w:val="both"/>
        <w:rPr>
          <w:rFonts w:eastAsia="Times New Roman" w:cstheme="minorHAnsi"/>
          <w:lang w:eastAsia="pl-PL"/>
        </w:rPr>
      </w:pPr>
      <w:r w:rsidRPr="008479E7">
        <w:rPr>
          <w:rFonts w:eastAsia="Times New Roman" w:cstheme="minorHAnsi"/>
          <w:lang w:eastAsia="pl-PL"/>
        </w:rPr>
        <w:t>……………………………………..</w:t>
      </w:r>
    </w:p>
    <w:p w14:paraId="181DDBE9" w14:textId="77777777" w:rsidR="007E791F" w:rsidRPr="008479E7" w:rsidRDefault="007E791F" w:rsidP="007E791F">
      <w:pPr>
        <w:spacing w:before="240" w:after="0" w:line="240" w:lineRule="auto"/>
        <w:contextualSpacing/>
        <w:jc w:val="both"/>
        <w:rPr>
          <w:rFonts w:eastAsia="Times New Roman" w:cstheme="minorHAnsi"/>
          <w:lang w:eastAsia="pl-PL"/>
        </w:rPr>
      </w:pPr>
      <w:r w:rsidRPr="008479E7">
        <w:rPr>
          <w:rFonts w:eastAsia="Times New Roman" w:cstheme="minorHAnsi"/>
          <w:lang w:eastAsia="pl-PL"/>
        </w:rPr>
        <w:t>……………………………………..</w:t>
      </w:r>
    </w:p>
    <w:p w14:paraId="4C8A403A" w14:textId="77777777" w:rsidR="007E791F" w:rsidRPr="008479E7" w:rsidRDefault="007E791F" w:rsidP="007E791F">
      <w:pPr>
        <w:spacing w:before="240" w:after="0" w:line="240" w:lineRule="auto"/>
        <w:contextualSpacing/>
        <w:jc w:val="both"/>
        <w:rPr>
          <w:rFonts w:eastAsia="Times New Roman" w:cstheme="minorHAnsi"/>
          <w:lang w:eastAsia="pl-PL"/>
        </w:rPr>
      </w:pPr>
      <w:r w:rsidRPr="008479E7">
        <w:rPr>
          <w:rFonts w:eastAsia="Times New Roman" w:cstheme="minorHAnsi"/>
          <w:lang w:eastAsia="pl-PL"/>
        </w:rPr>
        <w:t xml:space="preserve">                  (nazwa i adres) </w:t>
      </w:r>
    </w:p>
    <w:p w14:paraId="6ECECEF4" w14:textId="77777777" w:rsidR="007E791F" w:rsidRPr="008479E7" w:rsidRDefault="007E791F" w:rsidP="007E791F">
      <w:pPr>
        <w:spacing w:before="240" w:after="0" w:line="240" w:lineRule="auto"/>
        <w:contextualSpacing/>
        <w:jc w:val="both"/>
        <w:rPr>
          <w:rFonts w:eastAsia="Times New Roman" w:cstheme="minorHAnsi"/>
          <w:lang w:eastAsia="pl-PL"/>
        </w:rPr>
      </w:pPr>
    </w:p>
    <w:p w14:paraId="0EE65756" w14:textId="77777777" w:rsidR="007E791F" w:rsidRPr="008479E7" w:rsidRDefault="007E791F" w:rsidP="007E791F">
      <w:pPr>
        <w:spacing w:before="240" w:after="0" w:line="240" w:lineRule="auto"/>
        <w:contextualSpacing/>
        <w:jc w:val="both"/>
        <w:rPr>
          <w:rFonts w:eastAsia="Times New Roman" w:cstheme="minorHAnsi"/>
          <w:lang w:eastAsia="pl-PL"/>
        </w:rPr>
      </w:pPr>
    </w:p>
    <w:p w14:paraId="35B138E9" w14:textId="77777777" w:rsidR="007E791F" w:rsidRPr="008479E7" w:rsidRDefault="007E791F" w:rsidP="007E791F">
      <w:pPr>
        <w:spacing w:before="240" w:after="0" w:line="240" w:lineRule="auto"/>
        <w:contextualSpacing/>
        <w:jc w:val="center"/>
        <w:rPr>
          <w:rFonts w:eastAsia="Times New Roman" w:cstheme="minorHAnsi"/>
          <w:b/>
          <w:bCs/>
          <w:lang w:eastAsia="pl-PL"/>
        </w:rPr>
      </w:pPr>
      <w:r w:rsidRPr="008479E7">
        <w:rPr>
          <w:rFonts w:eastAsia="Times New Roman" w:cstheme="minorHAnsi"/>
          <w:b/>
          <w:bCs/>
          <w:lang w:eastAsia="pl-PL"/>
        </w:rPr>
        <w:t>OŚWIADCZENIE WYKONAWCY</w:t>
      </w:r>
    </w:p>
    <w:p w14:paraId="6AE12519" w14:textId="77777777" w:rsidR="007E791F" w:rsidRPr="008479E7" w:rsidRDefault="007E791F" w:rsidP="007E791F">
      <w:pPr>
        <w:spacing w:before="240" w:after="0" w:line="240" w:lineRule="auto"/>
        <w:contextualSpacing/>
        <w:jc w:val="both"/>
        <w:rPr>
          <w:rFonts w:eastAsia="Times New Roman" w:cstheme="minorHAnsi"/>
          <w:lang w:eastAsia="pl-PL"/>
        </w:rPr>
      </w:pPr>
    </w:p>
    <w:p w14:paraId="5A5923D8" w14:textId="77777777" w:rsidR="007E791F" w:rsidRPr="008479E7" w:rsidRDefault="007E791F" w:rsidP="007E791F">
      <w:pPr>
        <w:spacing w:before="240" w:after="0" w:line="240" w:lineRule="auto"/>
        <w:contextualSpacing/>
        <w:jc w:val="both"/>
        <w:rPr>
          <w:rFonts w:eastAsia="Times New Roman" w:cstheme="minorHAnsi"/>
          <w:lang w:eastAsia="pl-PL"/>
        </w:rPr>
      </w:pPr>
      <w:r w:rsidRPr="008479E7">
        <w:rPr>
          <w:rFonts w:eastAsia="Times New Roman" w:cstheme="minorHAnsi"/>
          <w:lang w:eastAsia="pl-PL"/>
        </w:rPr>
        <w:t>Niniejszym oświadczamy:</w:t>
      </w:r>
    </w:p>
    <w:p w14:paraId="28C107BC" w14:textId="77777777" w:rsidR="007E791F" w:rsidRPr="008479E7" w:rsidRDefault="007E791F" w:rsidP="007E791F">
      <w:pPr>
        <w:spacing w:before="240" w:after="0" w:line="240" w:lineRule="auto"/>
        <w:contextualSpacing/>
        <w:jc w:val="both"/>
        <w:rPr>
          <w:rFonts w:eastAsia="Times New Roman" w:cstheme="minorHAnsi"/>
          <w:lang w:eastAsia="pl-PL"/>
        </w:rPr>
      </w:pPr>
    </w:p>
    <w:p w14:paraId="10529137" w14:textId="77777777" w:rsidR="007E791F" w:rsidRPr="008479E7" w:rsidRDefault="007E791F" w:rsidP="007E791F">
      <w:pPr>
        <w:spacing w:before="240" w:after="0" w:line="240" w:lineRule="auto"/>
        <w:contextualSpacing/>
        <w:jc w:val="both"/>
        <w:rPr>
          <w:rFonts w:eastAsia="Times New Roman" w:cstheme="minorHAnsi"/>
          <w:lang w:eastAsia="pl-PL"/>
        </w:rPr>
      </w:pPr>
    </w:p>
    <w:p w14:paraId="4A999D42" w14:textId="77777777" w:rsidR="007E791F" w:rsidRPr="008479E7" w:rsidRDefault="003F5F53" w:rsidP="007E791F">
      <w:pPr>
        <w:spacing w:before="240" w:after="0" w:line="240" w:lineRule="auto"/>
        <w:contextualSpacing/>
        <w:jc w:val="both"/>
        <w:rPr>
          <w:rFonts w:eastAsia="Times New Roman" w:cstheme="minorHAnsi"/>
          <w:lang w:eastAsia="pl-PL"/>
        </w:rPr>
      </w:pPr>
      <w:r w:rsidRPr="008479E7">
        <w:rPr>
          <w:rFonts w:eastAsia="Times New Roman" w:cstheme="minorHAnsi"/>
          <w:lang w:eastAsia="pl-PL"/>
        </w:rPr>
        <w:t>a)*</w:t>
      </w:r>
      <w:r w:rsidR="007E791F" w:rsidRPr="008479E7">
        <w:rPr>
          <w:rFonts w:eastAsia="Times New Roman" w:cstheme="minorHAnsi"/>
          <w:lang w:eastAsia="pl-PL"/>
        </w:rPr>
        <w:tab/>
        <w:t>o braku wydania wobec Wykonawcy prawomocnego wyroku sądu* lub ostatecznej decyzji administracyjnej* o zaleganiu z uiszczaniem podatków*, opłat* lub składek na ubezpieczenia społeczne* lub zdrowotne*,</w:t>
      </w:r>
    </w:p>
    <w:p w14:paraId="0232C240" w14:textId="77777777" w:rsidR="007E791F" w:rsidRPr="008479E7" w:rsidRDefault="003F5F53" w:rsidP="007E791F">
      <w:pPr>
        <w:spacing w:before="240" w:after="0" w:line="240" w:lineRule="auto"/>
        <w:contextualSpacing/>
        <w:jc w:val="both"/>
        <w:rPr>
          <w:rFonts w:eastAsia="Times New Roman" w:cstheme="minorHAnsi"/>
          <w:lang w:eastAsia="pl-PL"/>
        </w:rPr>
      </w:pPr>
      <w:r w:rsidRPr="008479E7">
        <w:rPr>
          <w:rFonts w:eastAsia="Times New Roman" w:cstheme="minorHAnsi"/>
          <w:lang w:eastAsia="pl-PL"/>
        </w:rPr>
        <w:t>b)*</w:t>
      </w:r>
      <w:r w:rsidR="007E791F" w:rsidRPr="008479E7">
        <w:rPr>
          <w:rFonts w:eastAsia="Times New Roman" w:cstheme="minorHAnsi"/>
          <w:lang w:eastAsia="pl-PL"/>
        </w:rPr>
        <w:tab/>
        <w:t>o wydaniu wobec Wykonawcy prawomocnego wyroku sądu*/ostatecznej decyzji administracyjnej* o zaleganiu z uiszczaniem podatków*/opłat*/składek na ubezpieczenia społeczne*/zdrowotne* (w załąc</w:t>
      </w:r>
      <w:r w:rsidR="001C0FD0" w:rsidRPr="008479E7">
        <w:rPr>
          <w:rFonts w:eastAsia="Times New Roman" w:cstheme="minorHAnsi"/>
          <w:lang w:eastAsia="pl-PL"/>
        </w:rPr>
        <w:t>zeniu dokumenty zgodnie z pkt IX.3</w:t>
      </w:r>
      <w:r w:rsidR="007E791F" w:rsidRPr="008479E7">
        <w:rPr>
          <w:rFonts w:eastAsia="Times New Roman" w:cstheme="minorHAnsi"/>
          <w:lang w:eastAsia="pl-PL"/>
        </w:rPr>
        <w:t>.</w:t>
      </w:r>
      <w:r w:rsidR="001C0FD0" w:rsidRPr="008479E7">
        <w:rPr>
          <w:rFonts w:eastAsia="Times New Roman" w:cstheme="minorHAnsi"/>
          <w:lang w:eastAsia="pl-PL"/>
        </w:rPr>
        <w:t>2e</w:t>
      </w:r>
      <w:r w:rsidR="007E791F" w:rsidRPr="008479E7">
        <w:rPr>
          <w:rFonts w:eastAsia="Times New Roman" w:cstheme="minorHAnsi"/>
          <w:lang w:eastAsia="pl-PL"/>
        </w:rPr>
        <w:t xml:space="preserve"> SIWZ).</w:t>
      </w:r>
    </w:p>
    <w:p w14:paraId="7052B97C" w14:textId="77777777" w:rsidR="007E791F" w:rsidRPr="008479E7" w:rsidRDefault="00A93E53" w:rsidP="007E791F">
      <w:pPr>
        <w:spacing w:before="240" w:after="0" w:line="240" w:lineRule="auto"/>
        <w:contextualSpacing/>
        <w:jc w:val="both"/>
        <w:rPr>
          <w:rFonts w:eastAsia="Times New Roman" w:cstheme="minorHAnsi"/>
          <w:lang w:eastAsia="pl-PL"/>
        </w:rPr>
      </w:pPr>
      <w:r w:rsidRPr="008479E7">
        <w:rPr>
          <w:rFonts w:eastAsia="Times New Roman" w:cstheme="minorHAnsi"/>
          <w:lang w:eastAsia="pl-PL"/>
        </w:rPr>
        <w:t xml:space="preserve">c) </w:t>
      </w:r>
      <w:r w:rsidR="007E791F" w:rsidRPr="008479E7">
        <w:rPr>
          <w:rFonts w:eastAsia="Times New Roman" w:cstheme="minorHAnsi"/>
          <w:lang w:eastAsia="pl-PL"/>
        </w:rPr>
        <w:t>o braku orzeczenia wobec Wykonawcy tytułem środka zapobiegawczego zakazu ubiegania się o zamówienia publiczne.</w:t>
      </w:r>
    </w:p>
    <w:p w14:paraId="30A2B8A5" w14:textId="77777777" w:rsidR="007E791F" w:rsidRPr="008479E7" w:rsidRDefault="007E791F" w:rsidP="007E791F">
      <w:pPr>
        <w:spacing w:before="240" w:after="0" w:line="240" w:lineRule="auto"/>
        <w:ind w:left="1416"/>
        <w:contextualSpacing/>
        <w:jc w:val="both"/>
        <w:rPr>
          <w:rFonts w:eastAsia="Times New Roman" w:cstheme="minorHAnsi"/>
          <w:lang w:eastAsia="pl-PL"/>
        </w:rPr>
      </w:pPr>
    </w:p>
    <w:p w14:paraId="6D926064" w14:textId="77777777" w:rsidR="007E791F" w:rsidRPr="008479E7" w:rsidRDefault="007E791F" w:rsidP="007E791F">
      <w:pPr>
        <w:spacing w:before="240" w:after="0" w:line="240" w:lineRule="auto"/>
        <w:contextualSpacing/>
        <w:jc w:val="both"/>
        <w:rPr>
          <w:rFonts w:eastAsia="Times New Roman" w:cstheme="minorHAnsi"/>
          <w:lang w:eastAsia="pl-PL"/>
        </w:rPr>
      </w:pPr>
      <w:r w:rsidRPr="008479E7">
        <w:rPr>
          <w:rFonts w:eastAsia="Times New Roman" w:cstheme="minorHAnsi"/>
          <w:lang w:eastAsia="pl-PL"/>
        </w:rPr>
        <w:t>..............................................., dnia ..................................</w:t>
      </w:r>
      <w:r w:rsidRPr="008479E7">
        <w:rPr>
          <w:rFonts w:eastAsia="Times New Roman" w:cstheme="minorHAnsi"/>
          <w:lang w:eastAsia="pl-PL"/>
        </w:rPr>
        <w:tab/>
        <w:t xml:space="preserve">               </w:t>
      </w:r>
    </w:p>
    <w:p w14:paraId="2388BCFD" w14:textId="77777777" w:rsidR="007E791F" w:rsidRPr="008479E7" w:rsidRDefault="00094013" w:rsidP="00EF4C58">
      <w:pPr>
        <w:spacing w:before="240" w:after="0" w:line="240" w:lineRule="auto"/>
        <w:contextualSpacing/>
        <w:jc w:val="both"/>
        <w:rPr>
          <w:rFonts w:eastAsia="Times New Roman" w:cstheme="minorHAnsi"/>
          <w:lang w:eastAsia="pl-PL"/>
        </w:rPr>
      </w:pPr>
      <w:r w:rsidRPr="008479E7">
        <w:rPr>
          <w:rFonts w:eastAsia="Times New Roman" w:cstheme="minorHAnsi"/>
          <w:lang w:eastAsia="pl-PL"/>
        </w:rPr>
        <w:t xml:space="preserve">           </w:t>
      </w:r>
      <w:r w:rsidR="003F5F53" w:rsidRPr="008479E7">
        <w:rPr>
          <w:rFonts w:eastAsia="Times New Roman" w:cstheme="minorHAnsi"/>
          <w:lang w:eastAsia="pl-PL"/>
        </w:rPr>
        <w:t>(</w:t>
      </w:r>
      <w:r w:rsidR="007E791F" w:rsidRPr="008479E7">
        <w:rPr>
          <w:rFonts w:eastAsia="Times New Roman" w:cstheme="minorHAnsi"/>
          <w:lang w:eastAsia="pl-PL"/>
        </w:rPr>
        <w:t>miejscowość</w:t>
      </w:r>
      <w:r w:rsidR="003F5F53" w:rsidRPr="008479E7">
        <w:rPr>
          <w:rFonts w:eastAsia="Times New Roman" w:cstheme="minorHAnsi"/>
          <w:lang w:eastAsia="pl-PL"/>
        </w:rPr>
        <w:t>)</w:t>
      </w:r>
    </w:p>
    <w:p w14:paraId="4FC6F5AC" w14:textId="77777777" w:rsidR="007E791F" w:rsidRPr="008479E7" w:rsidRDefault="007E791F" w:rsidP="007E791F">
      <w:pPr>
        <w:spacing w:before="240" w:after="0" w:line="240" w:lineRule="auto"/>
        <w:ind w:left="5664" w:firstLine="708"/>
        <w:contextualSpacing/>
        <w:jc w:val="both"/>
        <w:rPr>
          <w:rFonts w:eastAsia="Times New Roman" w:cstheme="minorHAnsi"/>
          <w:lang w:eastAsia="pl-PL"/>
        </w:rPr>
      </w:pPr>
      <w:r w:rsidRPr="008479E7">
        <w:rPr>
          <w:rFonts w:eastAsia="Times New Roman" w:cstheme="minorHAnsi"/>
          <w:lang w:eastAsia="pl-PL"/>
        </w:rPr>
        <w:t>....................................................</w:t>
      </w:r>
    </w:p>
    <w:p w14:paraId="1ECBB76E" w14:textId="77777777" w:rsidR="00447C91" w:rsidRPr="008479E7" w:rsidRDefault="007E791F" w:rsidP="007E791F">
      <w:pPr>
        <w:spacing w:before="240" w:after="0" w:line="240" w:lineRule="auto"/>
        <w:contextualSpacing/>
        <w:jc w:val="both"/>
        <w:rPr>
          <w:rFonts w:eastAsia="Times New Roman" w:cstheme="minorHAnsi"/>
          <w:lang w:eastAsia="pl-PL"/>
        </w:rPr>
      </w:pPr>
      <w:r w:rsidRPr="008479E7">
        <w:rPr>
          <w:rFonts w:eastAsia="Times New Roman" w:cstheme="minorHAnsi"/>
          <w:lang w:eastAsia="pl-PL"/>
        </w:rPr>
        <w:t xml:space="preserve">         </w:t>
      </w:r>
      <w:r w:rsidRPr="008479E7">
        <w:rPr>
          <w:rFonts w:eastAsia="Times New Roman" w:cstheme="minorHAnsi"/>
          <w:lang w:eastAsia="pl-PL"/>
        </w:rPr>
        <w:tab/>
      </w:r>
      <w:r w:rsidRPr="008479E7">
        <w:rPr>
          <w:rFonts w:eastAsia="Times New Roman" w:cstheme="minorHAnsi"/>
          <w:lang w:eastAsia="pl-PL"/>
        </w:rPr>
        <w:tab/>
      </w:r>
      <w:r w:rsidRPr="008479E7">
        <w:rPr>
          <w:rFonts w:eastAsia="Times New Roman" w:cstheme="minorHAnsi"/>
          <w:lang w:eastAsia="pl-PL"/>
        </w:rPr>
        <w:tab/>
        <w:t xml:space="preserve">                                           </w:t>
      </w:r>
      <w:r w:rsidRPr="008479E7">
        <w:rPr>
          <w:rFonts w:eastAsia="Times New Roman" w:cstheme="minorHAnsi"/>
          <w:lang w:eastAsia="pl-PL"/>
        </w:rPr>
        <w:tab/>
      </w:r>
      <w:r w:rsidRPr="008479E7">
        <w:rPr>
          <w:rFonts w:eastAsia="Times New Roman" w:cstheme="minorHAnsi"/>
          <w:lang w:eastAsia="pl-PL"/>
        </w:rPr>
        <w:tab/>
      </w:r>
      <w:r w:rsidRPr="008479E7">
        <w:rPr>
          <w:rFonts w:eastAsia="Times New Roman" w:cstheme="minorHAnsi"/>
          <w:lang w:eastAsia="pl-PL"/>
        </w:rPr>
        <w:tab/>
      </w:r>
      <w:r w:rsidRPr="008479E7">
        <w:rPr>
          <w:rFonts w:eastAsia="Times New Roman" w:cstheme="minorHAnsi"/>
          <w:lang w:eastAsia="pl-PL"/>
        </w:rPr>
        <w:tab/>
      </w:r>
      <w:r w:rsidR="003F5F53" w:rsidRPr="008479E7">
        <w:rPr>
          <w:rFonts w:eastAsia="Times New Roman" w:cstheme="minorHAnsi"/>
          <w:lang w:eastAsia="pl-PL"/>
        </w:rPr>
        <w:t>(</w:t>
      </w:r>
      <w:r w:rsidRPr="008479E7">
        <w:rPr>
          <w:rFonts w:eastAsia="Times New Roman" w:cstheme="minorHAnsi"/>
          <w:lang w:eastAsia="pl-PL"/>
        </w:rPr>
        <w:t>podpis</w:t>
      </w:r>
      <w:r w:rsidR="003F5F53" w:rsidRPr="008479E7">
        <w:rPr>
          <w:rFonts w:eastAsia="Times New Roman" w:cstheme="minorHAnsi"/>
          <w:lang w:eastAsia="pl-PL"/>
        </w:rPr>
        <w:t>)</w:t>
      </w:r>
    </w:p>
    <w:p w14:paraId="0848B8AD" w14:textId="77777777" w:rsidR="00447C91" w:rsidRPr="008479E7" w:rsidRDefault="00447C91" w:rsidP="007E206E">
      <w:pPr>
        <w:spacing w:before="240" w:after="0" w:line="240" w:lineRule="auto"/>
        <w:contextualSpacing/>
        <w:jc w:val="both"/>
        <w:rPr>
          <w:rFonts w:eastAsia="Times New Roman" w:cstheme="minorHAnsi"/>
          <w:lang w:eastAsia="pl-PL"/>
        </w:rPr>
      </w:pPr>
    </w:p>
    <w:p w14:paraId="68E183C9" w14:textId="77777777" w:rsidR="00447C91" w:rsidRPr="008479E7" w:rsidRDefault="00447C91" w:rsidP="007E206E">
      <w:pPr>
        <w:spacing w:before="240" w:after="0" w:line="240" w:lineRule="auto"/>
        <w:contextualSpacing/>
        <w:jc w:val="both"/>
        <w:rPr>
          <w:rFonts w:eastAsia="Times New Roman" w:cstheme="minorHAnsi"/>
          <w:lang w:eastAsia="pl-PL"/>
        </w:rPr>
      </w:pPr>
    </w:p>
    <w:p w14:paraId="2E89A60A" w14:textId="77777777" w:rsidR="00447C91" w:rsidRPr="008479E7" w:rsidRDefault="00447C91" w:rsidP="007E206E">
      <w:pPr>
        <w:spacing w:before="240" w:after="0" w:line="240" w:lineRule="auto"/>
        <w:contextualSpacing/>
        <w:jc w:val="both"/>
        <w:rPr>
          <w:rFonts w:eastAsia="Times New Roman" w:cstheme="minorHAnsi"/>
          <w:lang w:eastAsia="pl-PL"/>
        </w:rPr>
      </w:pPr>
    </w:p>
    <w:p w14:paraId="71B39650" w14:textId="77777777" w:rsidR="00447C91" w:rsidRPr="008479E7" w:rsidRDefault="00447C91" w:rsidP="007E206E">
      <w:pPr>
        <w:spacing w:before="240" w:after="0" w:line="240" w:lineRule="auto"/>
        <w:contextualSpacing/>
        <w:jc w:val="both"/>
        <w:rPr>
          <w:rFonts w:eastAsia="Times New Roman" w:cstheme="minorHAnsi"/>
          <w:lang w:eastAsia="pl-PL"/>
        </w:rPr>
      </w:pPr>
    </w:p>
    <w:p w14:paraId="119A5C3F" w14:textId="77777777" w:rsidR="00447C91" w:rsidRPr="008479E7" w:rsidRDefault="00447C91" w:rsidP="007E206E">
      <w:pPr>
        <w:spacing w:before="240" w:after="0" w:line="240" w:lineRule="auto"/>
        <w:contextualSpacing/>
        <w:jc w:val="both"/>
        <w:rPr>
          <w:rFonts w:eastAsia="Times New Roman" w:cstheme="minorHAnsi"/>
          <w:lang w:eastAsia="pl-PL"/>
        </w:rPr>
      </w:pPr>
    </w:p>
    <w:p w14:paraId="69D1A6FD" w14:textId="77777777" w:rsidR="00447C91" w:rsidRPr="008479E7" w:rsidRDefault="00447C91" w:rsidP="007E206E">
      <w:pPr>
        <w:spacing w:before="240" w:after="0" w:line="240" w:lineRule="auto"/>
        <w:contextualSpacing/>
        <w:jc w:val="both"/>
        <w:rPr>
          <w:rFonts w:eastAsia="Times New Roman" w:cstheme="minorHAnsi"/>
          <w:lang w:eastAsia="pl-PL"/>
        </w:rPr>
      </w:pPr>
    </w:p>
    <w:p w14:paraId="2B002A67" w14:textId="77777777" w:rsidR="00447C91" w:rsidRPr="008479E7" w:rsidRDefault="00447C91" w:rsidP="007E206E">
      <w:pPr>
        <w:spacing w:before="240" w:after="0" w:line="240" w:lineRule="auto"/>
        <w:contextualSpacing/>
        <w:jc w:val="both"/>
        <w:rPr>
          <w:rFonts w:eastAsia="Times New Roman" w:cstheme="minorHAnsi"/>
          <w:lang w:eastAsia="pl-PL"/>
        </w:rPr>
      </w:pPr>
    </w:p>
    <w:p w14:paraId="406779E0" w14:textId="77777777" w:rsidR="00447C91" w:rsidRPr="008479E7" w:rsidRDefault="00447C91" w:rsidP="007E206E">
      <w:pPr>
        <w:spacing w:before="240" w:after="0" w:line="240" w:lineRule="auto"/>
        <w:contextualSpacing/>
        <w:jc w:val="both"/>
        <w:rPr>
          <w:rFonts w:eastAsia="Times New Roman" w:cstheme="minorHAnsi"/>
          <w:lang w:eastAsia="pl-PL"/>
        </w:rPr>
      </w:pPr>
    </w:p>
    <w:p w14:paraId="5CBB52A7" w14:textId="77777777" w:rsidR="00447C91" w:rsidRPr="008479E7" w:rsidRDefault="00447C91" w:rsidP="007E206E">
      <w:pPr>
        <w:spacing w:before="240" w:after="0" w:line="240" w:lineRule="auto"/>
        <w:contextualSpacing/>
        <w:jc w:val="both"/>
        <w:rPr>
          <w:rFonts w:eastAsia="Times New Roman" w:cstheme="minorHAnsi"/>
          <w:lang w:eastAsia="pl-PL"/>
        </w:rPr>
      </w:pPr>
    </w:p>
    <w:p w14:paraId="195EA710" w14:textId="77777777" w:rsidR="00447C91" w:rsidRPr="008479E7" w:rsidRDefault="00447C91" w:rsidP="007E206E">
      <w:pPr>
        <w:spacing w:before="240" w:after="0" w:line="240" w:lineRule="auto"/>
        <w:contextualSpacing/>
        <w:jc w:val="both"/>
        <w:rPr>
          <w:rFonts w:eastAsia="Times New Roman" w:cstheme="minorHAnsi"/>
          <w:lang w:eastAsia="pl-PL"/>
        </w:rPr>
      </w:pPr>
    </w:p>
    <w:p w14:paraId="5F3BD4D9" w14:textId="77777777" w:rsidR="00447C91" w:rsidRPr="008479E7" w:rsidRDefault="00447C91" w:rsidP="007E206E">
      <w:pPr>
        <w:spacing w:before="240" w:after="0" w:line="240" w:lineRule="auto"/>
        <w:contextualSpacing/>
        <w:jc w:val="both"/>
        <w:rPr>
          <w:rFonts w:eastAsia="Times New Roman" w:cstheme="minorHAnsi"/>
          <w:lang w:eastAsia="pl-PL"/>
        </w:rPr>
      </w:pPr>
    </w:p>
    <w:p w14:paraId="15615FFA" w14:textId="77777777" w:rsidR="00447C91" w:rsidRPr="008479E7" w:rsidRDefault="00447C91" w:rsidP="007E206E">
      <w:pPr>
        <w:spacing w:before="240" w:after="0" w:line="240" w:lineRule="auto"/>
        <w:contextualSpacing/>
        <w:jc w:val="both"/>
        <w:rPr>
          <w:rFonts w:eastAsia="Times New Roman" w:cstheme="minorHAnsi"/>
          <w:lang w:eastAsia="pl-PL"/>
        </w:rPr>
      </w:pPr>
    </w:p>
    <w:p w14:paraId="53ABB6D0" w14:textId="77777777" w:rsidR="00447C91" w:rsidRPr="008479E7" w:rsidRDefault="00447C91" w:rsidP="007E206E">
      <w:pPr>
        <w:spacing w:before="240" w:after="0" w:line="240" w:lineRule="auto"/>
        <w:contextualSpacing/>
        <w:jc w:val="both"/>
        <w:rPr>
          <w:rFonts w:eastAsia="Times New Roman" w:cstheme="minorHAnsi"/>
          <w:lang w:eastAsia="pl-PL"/>
        </w:rPr>
      </w:pPr>
    </w:p>
    <w:p w14:paraId="7D911DDA" w14:textId="77777777" w:rsidR="007F53FB" w:rsidRPr="008479E7" w:rsidRDefault="007F53FB" w:rsidP="007E206E">
      <w:pPr>
        <w:spacing w:before="240" w:after="0" w:line="240" w:lineRule="auto"/>
        <w:contextualSpacing/>
        <w:jc w:val="both"/>
        <w:rPr>
          <w:rFonts w:eastAsia="Times New Roman" w:cstheme="minorHAnsi"/>
          <w:lang w:eastAsia="pl-PL"/>
        </w:rPr>
      </w:pPr>
    </w:p>
    <w:p w14:paraId="433341A9" w14:textId="77777777" w:rsidR="007F53FB" w:rsidRPr="008479E7" w:rsidRDefault="007F53FB" w:rsidP="007E206E">
      <w:pPr>
        <w:spacing w:before="240" w:after="0" w:line="240" w:lineRule="auto"/>
        <w:contextualSpacing/>
        <w:jc w:val="both"/>
        <w:rPr>
          <w:rFonts w:eastAsia="Times New Roman" w:cstheme="minorHAnsi"/>
          <w:lang w:eastAsia="pl-PL"/>
        </w:rPr>
      </w:pPr>
    </w:p>
    <w:p w14:paraId="206AC7D7" w14:textId="77777777" w:rsidR="007E791F" w:rsidRPr="008479E7" w:rsidRDefault="007E791F" w:rsidP="00447C91">
      <w:pPr>
        <w:widowControl w:val="0"/>
        <w:shd w:val="clear" w:color="auto" w:fill="FFFFFF"/>
        <w:tabs>
          <w:tab w:val="left" w:pos="569"/>
        </w:tabs>
        <w:autoSpaceDE w:val="0"/>
        <w:autoSpaceDN w:val="0"/>
        <w:adjustRightInd w:val="0"/>
        <w:spacing w:after="0" w:line="240" w:lineRule="auto"/>
        <w:jc w:val="center"/>
        <w:outlineLvl w:val="0"/>
        <w:rPr>
          <w:rFonts w:cstheme="minorHAnsi"/>
          <w:b/>
          <w:lang w:eastAsia="pl-PL"/>
        </w:rPr>
      </w:pPr>
    </w:p>
    <w:p w14:paraId="3B81359C" w14:textId="77777777" w:rsidR="007E791F" w:rsidRPr="008479E7" w:rsidRDefault="007E791F" w:rsidP="00447C91">
      <w:pPr>
        <w:widowControl w:val="0"/>
        <w:shd w:val="clear" w:color="auto" w:fill="FFFFFF"/>
        <w:tabs>
          <w:tab w:val="left" w:pos="569"/>
        </w:tabs>
        <w:autoSpaceDE w:val="0"/>
        <w:autoSpaceDN w:val="0"/>
        <w:adjustRightInd w:val="0"/>
        <w:spacing w:after="0" w:line="240" w:lineRule="auto"/>
        <w:jc w:val="center"/>
        <w:outlineLvl w:val="0"/>
        <w:rPr>
          <w:rFonts w:cstheme="minorHAnsi"/>
          <w:b/>
          <w:lang w:eastAsia="pl-PL"/>
        </w:rPr>
      </w:pPr>
    </w:p>
    <w:p w14:paraId="66F2657B" w14:textId="77777777" w:rsidR="007E791F" w:rsidRPr="008479E7" w:rsidRDefault="007E791F" w:rsidP="00447C91">
      <w:pPr>
        <w:widowControl w:val="0"/>
        <w:shd w:val="clear" w:color="auto" w:fill="FFFFFF"/>
        <w:tabs>
          <w:tab w:val="left" w:pos="569"/>
        </w:tabs>
        <w:autoSpaceDE w:val="0"/>
        <w:autoSpaceDN w:val="0"/>
        <w:adjustRightInd w:val="0"/>
        <w:spacing w:after="0" w:line="240" w:lineRule="auto"/>
        <w:jc w:val="center"/>
        <w:outlineLvl w:val="0"/>
        <w:rPr>
          <w:rFonts w:cstheme="minorHAnsi"/>
          <w:b/>
          <w:lang w:eastAsia="pl-PL"/>
        </w:rPr>
      </w:pPr>
    </w:p>
    <w:p w14:paraId="7C2C0848" w14:textId="77777777" w:rsidR="00EF4C58" w:rsidRPr="008479E7" w:rsidRDefault="00A93E53" w:rsidP="00A93E53">
      <w:pPr>
        <w:widowControl w:val="0"/>
        <w:shd w:val="clear" w:color="auto" w:fill="FFFFFF"/>
        <w:tabs>
          <w:tab w:val="left" w:pos="569"/>
        </w:tabs>
        <w:autoSpaceDE w:val="0"/>
        <w:autoSpaceDN w:val="0"/>
        <w:adjustRightInd w:val="0"/>
        <w:spacing w:after="0" w:line="240" w:lineRule="auto"/>
        <w:outlineLvl w:val="0"/>
        <w:rPr>
          <w:rFonts w:eastAsia="Times New Roman" w:cstheme="minorHAnsi"/>
          <w:lang w:eastAsia="pl-PL"/>
        </w:rPr>
      </w:pPr>
      <w:r w:rsidRPr="008479E7">
        <w:rPr>
          <w:rFonts w:eastAsia="Times New Roman" w:cstheme="minorHAnsi"/>
          <w:lang w:eastAsia="pl-PL"/>
        </w:rPr>
        <w:t>* - niepotrzebne skreślić</w:t>
      </w:r>
    </w:p>
    <w:p w14:paraId="4046A1E0" w14:textId="77777777" w:rsidR="00E92D20" w:rsidRPr="008479E7" w:rsidRDefault="00E92D20" w:rsidP="00447C91">
      <w:pPr>
        <w:widowControl w:val="0"/>
        <w:shd w:val="clear" w:color="auto" w:fill="FFFFFF"/>
        <w:tabs>
          <w:tab w:val="left" w:pos="569"/>
        </w:tabs>
        <w:autoSpaceDE w:val="0"/>
        <w:autoSpaceDN w:val="0"/>
        <w:adjustRightInd w:val="0"/>
        <w:spacing w:after="0" w:line="240" w:lineRule="auto"/>
        <w:jc w:val="center"/>
        <w:outlineLvl w:val="0"/>
        <w:rPr>
          <w:rFonts w:cstheme="minorHAnsi"/>
          <w:b/>
          <w:lang w:eastAsia="pl-PL"/>
        </w:rPr>
      </w:pPr>
    </w:p>
    <w:p w14:paraId="70BCE19E" w14:textId="77777777" w:rsidR="00E92D20" w:rsidRPr="008479E7" w:rsidRDefault="00E92D20" w:rsidP="00447C91">
      <w:pPr>
        <w:widowControl w:val="0"/>
        <w:shd w:val="clear" w:color="auto" w:fill="FFFFFF"/>
        <w:tabs>
          <w:tab w:val="left" w:pos="569"/>
        </w:tabs>
        <w:autoSpaceDE w:val="0"/>
        <w:autoSpaceDN w:val="0"/>
        <w:adjustRightInd w:val="0"/>
        <w:spacing w:after="0" w:line="240" w:lineRule="auto"/>
        <w:jc w:val="center"/>
        <w:outlineLvl w:val="0"/>
        <w:rPr>
          <w:rFonts w:cstheme="minorHAnsi"/>
          <w:b/>
          <w:lang w:eastAsia="pl-PL"/>
        </w:rPr>
      </w:pPr>
    </w:p>
    <w:p w14:paraId="19286309" w14:textId="77777777" w:rsidR="00E92D20" w:rsidRPr="008479E7" w:rsidRDefault="00E92D20" w:rsidP="00E92D20">
      <w:pPr>
        <w:spacing w:before="240" w:after="0" w:line="240" w:lineRule="auto"/>
        <w:contextualSpacing/>
        <w:jc w:val="center"/>
        <w:rPr>
          <w:rFonts w:eastAsia="Times New Roman" w:cstheme="minorHAnsi"/>
          <w:b/>
          <w:bCs/>
          <w:lang w:eastAsia="pl-PL"/>
        </w:rPr>
      </w:pPr>
      <w:r w:rsidRPr="008479E7">
        <w:rPr>
          <w:rFonts w:eastAsia="Times New Roman" w:cstheme="minorHAnsi"/>
          <w:b/>
          <w:bCs/>
          <w:lang w:eastAsia="pl-PL"/>
        </w:rPr>
        <w:t>Załącznik nr 6 do SIWZ – wykaz osób</w:t>
      </w:r>
    </w:p>
    <w:p w14:paraId="3D6C14D4" w14:textId="77777777" w:rsidR="00E92D20" w:rsidRPr="008479E7" w:rsidRDefault="00E92D20" w:rsidP="00E92D20">
      <w:pPr>
        <w:tabs>
          <w:tab w:val="left" w:pos="3544"/>
        </w:tabs>
        <w:spacing w:after="0" w:line="240" w:lineRule="auto"/>
        <w:ind w:left="4950" w:hanging="4950"/>
        <w:rPr>
          <w:rFonts w:eastAsia="Times New Roman" w:cstheme="minorHAnsi"/>
          <w:b/>
          <w:lang w:eastAsia="pl-PL"/>
        </w:rPr>
      </w:pPr>
      <w:r w:rsidRPr="008479E7">
        <w:rPr>
          <w:rFonts w:eastAsia="Times New Roman" w:cstheme="minorHAnsi"/>
          <w:i/>
          <w:sz w:val="20"/>
          <w:szCs w:val="20"/>
          <w:lang w:eastAsia="pl-PL"/>
        </w:rPr>
        <w:t xml:space="preserve"> </w:t>
      </w:r>
      <w:r w:rsidRPr="008479E7">
        <w:rPr>
          <w:rFonts w:eastAsia="Times New Roman" w:cstheme="minorHAnsi"/>
          <w:b/>
          <w:lang w:eastAsia="pl-PL"/>
        </w:rPr>
        <w:t xml:space="preserve">Wykonawca: </w:t>
      </w:r>
    </w:p>
    <w:p w14:paraId="7667EA92" w14:textId="77777777" w:rsidR="00E92D20" w:rsidRPr="008479E7" w:rsidRDefault="00E92D20" w:rsidP="00E92D20">
      <w:pPr>
        <w:spacing w:after="0" w:line="276" w:lineRule="auto"/>
        <w:rPr>
          <w:rFonts w:eastAsia="Times New Roman" w:cstheme="minorHAnsi"/>
          <w:b/>
          <w:lang w:eastAsia="pl-PL"/>
        </w:rPr>
      </w:pPr>
    </w:p>
    <w:p w14:paraId="0B9ECFEA" w14:textId="77777777" w:rsidR="00E92D20" w:rsidRPr="008479E7" w:rsidRDefault="00E92D20" w:rsidP="00E92D20">
      <w:pPr>
        <w:spacing w:after="0" w:line="276" w:lineRule="auto"/>
        <w:rPr>
          <w:rFonts w:eastAsia="Times New Roman" w:cstheme="minorHAnsi"/>
          <w:sz w:val="28"/>
          <w:szCs w:val="28"/>
          <w:lang w:eastAsia="pl-PL"/>
        </w:rPr>
      </w:pPr>
      <w:r w:rsidRPr="008479E7">
        <w:rPr>
          <w:rFonts w:eastAsia="Times New Roman" w:cstheme="minorHAnsi"/>
          <w:sz w:val="28"/>
          <w:szCs w:val="28"/>
          <w:lang w:eastAsia="pl-PL"/>
        </w:rPr>
        <w:t>…………………………………….</w:t>
      </w:r>
    </w:p>
    <w:p w14:paraId="669AF4A2" w14:textId="77777777" w:rsidR="00E92D20" w:rsidRPr="008479E7" w:rsidRDefault="00E92D20" w:rsidP="00E92D20">
      <w:pPr>
        <w:spacing w:after="0" w:line="276" w:lineRule="auto"/>
        <w:rPr>
          <w:rFonts w:eastAsia="Times New Roman" w:cstheme="minorHAnsi"/>
          <w:sz w:val="28"/>
          <w:szCs w:val="28"/>
          <w:lang w:eastAsia="pl-PL"/>
        </w:rPr>
      </w:pPr>
      <w:r w:rsidRPr="008479E7">
        <w:rPr>
          <w:rFonts w:eastAsia="Times New Roman" w:cstheme="minorHAnsi"/>
          <w:sz w:val="28"/>
          <w:szCs w:val="28"/>
          <w:lang w:eastAsia="pl-PL"/>
        </w:rPr>
        <w:t>……………………………………..</w:t>
      </w:r>
    </w:p>
    <w:p w14:paraId="61A7E6A2" w14:textId="77777777" w:rsidR="00E92D20" w:rsidRPr="008479E7" w:rsidRDefault="00E92D20" w:rsidP="00E92D20">
      <w:pPr>
        <w:spacing w:after="0" w:line="276" w:lineRule="auto"/>
        <w:rPr>
          <w:rFonts w:eastAsia="Times New Roman" w:cstheme="minorHAnsi"/>
          <w:sz w:val="28"/>
          <w:szCs w:val="28"/>
          <w:lang w:eastAsia="pl-PL"/>
        </w:rPr>
      </w:pPr>
      <w:r w:rsidRPr="008479E7">
        <w:rPr>
          <w:rFonts w:eastAsia="Times New Roman" w:cstheme="minorHAnsi"/>
          <w:sz w:val="28"/>
          <w:szCs w:val="28"/>
          <w:lang w:eastAsia="pl-PL"/>
        </w:rPr>
        <w:t>……………………………………..</w:t>
      </w:r>
    </w:p>
    <w:p w14:paraId="0147B164" w14:textId="77777777" w:rsidR="00E92D20" w:rsidRPr="008479E7" w:rsidRDefault="00E92D20" w:rsidP="00E92D20">
      <w:pPr>
        <w:spacing w:after="0" w:line="276" w:lineRule="auto"/>
        <w:rPr>
          <w:rFonts w:eastAsia="Times New Roman" w:cstheme="minorHAnsi"/>
          <w:sz w:val="28"/>
          <w:szCs w:val="28"/>
          <w:lang w:eastAsia="pl-PL"/>
        </w:rPr>
      </w:pPr>
      <w:r w:rsidRPr="008479E7">
        <w:rPr>
          <w:rFonts w:eastAsia="Times New Roman" w:cstheme="minorHAnsi"/>
          <w:sz w:val="28"/>
          <w:szCs w:val="28"/>
          <w:lang w:eastAsia="pl-PL"/>
        </w:rPr>
        <w:t xml:space="preserve">                  </w:t>
      </w:r>
      <w:r w:rsidRPr="008479E7">
        <w:rPr>
          <w:rFonts w:eastAsia="Times New Roman" w:cstheme="minorHAnsi"/>
          <w:i/>
          <w:sz w:val="16"/>
          <w:szCs w:val="16"/>
          <w:lang w:eastAsia="pl-PL"/>
        </w:rPr>
        <w:t xml:space="preserve">(nazwa i adres) </w:t>
      </w:r>
    </w:p>
    <w:p w14:paraId="366D0951" w14:textId="77777777" w:rsidR="00E92D20" w:rsidRPr="008479E7" w:rsidRDefault="00E92D20" w:rsidP="00E92D20">
      <w:pPr>
        <w:spacing w:after="0" w:line="276" w:lineRule="auto"/>
        <w:jc w:val="center"/>
        <w:rPr>
          <w:rFonts w:eastAsia="Times New Roman" w:cstheme="minorHAnsi"/>
          <w:b/>
          <w:sz w:val="28"/>
          <w:szCs w:val="28"/>
          <w:lang w:eastAsia="pl-PL"/>
        </w:rPr>
      </w:pPr>
    </w:p>
    <w:p w14:paraId="100B46EA" w14:textId="77777777" w:rsidR="00E92D20" w:rsidRPr="008479E7" w:rsidRDefault="00E92D20" w:rsidP="00E92D20">
      <w:pPr>
        <w:spacing w:after="0" w:line="276" w:lineRule="auto"/>
        <w:jc w:val="center"/>
        <w:rPr>
          <w:rFonts w:eastAsia="Times New Roman" w:cstheme="minorHAnsi"/>
          <w:b/>
          <w:sz w:val="28"/>
          <w:szCs w:val="28"/>
          <w:lang w:eastAsia="pl-PL"/>
        </w:rPr>
      </w:pPr>
    </w:p>
    <w:p w14:paraId="1BAC3FD3" w14:textId="77777777" w:rsidR="00E92D20" w:rsidRPr="008479E7" w:rsidRDefault="00E92D20" w:rsidP="00E92D20">
      <w:pPr>
        <w:spacing w:after="0" w:line="276" w:lineRule="auto"/>
        <w:jc w:val="center"/>
        <w:rPr>
          <w:rFonts w:eastAsia="Times New Roman" w:cstheme="minorHAnsi"/>
          <w:b/>
          <w:sz w:val="28"/>
          <w:szCs w:val="28"/>
          <w:lang w:eastAsia="pl-PL"/>
        </w:rPr>
      </w:pPr>
      <w:r w:rsidRPr="008479E7">
        <w:rPr>
          <w:rFonts w:eastAsia="Times New Roman" w:cstheme="minorHAnsi"/>
          <w:b/>
          <w:sz w:val="28"/>
          <w:szCs w:val="28"/>
          <w:lang w:eastAsia="pl-PL"/>
        </w:rPr>
        <w:t xml:space="preserve">Wykaz osób </w:t>
      </w:r>
      <w:r w:rsidRPr="008479E7">
        <w:rPr>
          <w:rFonts w:cs="Arial"/>
          <w:b/>
          <w:sz w:val="28"/>
          <w:szCs w:val="28"/>
        </w:rPr>
        <w:t>które będą uczestniczyć w wykonywaniu zamówienia</w:t>
      </w:r>
    </w:p>
    <w:p w14:paraId="3A1939B3" w14:textId="77777777" w:rsidR="008D6A28" w:rsidRPr="008479E7" w:rsidRDefault="00E92D20" w:rsidP="008D6A28">
      <w:pPr>
        <w:spacing w:after="0" w:line="240" w:lineRule="auto"/>
        <w:jc w:val="center"/>
        <w:rPr>
          <w:rFonts w:cstheme="minorHAnsi"/>
          <w:b/>
        </w:rPr>
      </w:pPr>
      <w:r w:rsidRPr="008479E7">
        <w:rPr>
          <w:rFonts w:cstheme="minorHAnsi"/>
        </w:rPr>
        <w:t xml:space="preserve">składany w postępowaniu o udzielenie zamówienia publicznego pn. </w:t>
      </w:r>
      <w:r w:rsidR="008D6A28" w:rsidRPr="008479E7">
        <w:rPr>
          <w:rFonts w:eastAsia="Times New Roman" w:cstheme="minorHAnsi"/>
          <w:b/>
          <w:lang w:eastAsia="pl-PL"/>
        </w:rPr>
        <w:t>Dostawa systemu ablacji laserowej do Ośrodka Badawczego ING PAN w Krakowie</w:t>
      </w:r>
    </w:p>
    <w:p w14:paraId="74C75CC5" w14:textId="77777777" w:rsidR="00E92D20" w:rsidRPr="008479E7" w:rsidRDefault="00E92D20" w:rsidP="00E92D20">
      <w:pPr>
        <w:pStyle w:val="Spistreci1"/>
        <w:rPr>
          <w:rFonts w:asciiTheme="minorHAnsi" w:hAnsiTheme="minorHAnsi" w:cstheme="minorHAnsi"/>
        </w:rPr>
      </w:pPr>
    </w:p>
    <w:p w14:paraId="1F3EDC1E" w14:textId="77777777" w:rsidR="00E92D20" w:rsidRPr="008479E7" w:rsidRDefault="00E92D20" w:rsidP="00E92D20">
      <w:pPr>
        <w:jc w:val="center"/>
        <w:rPr>
          <w:lang w:eastAsia="pl-PL"/>
        </w:rPr>
      </w:pPr>
      <w:r w:rsidRPr="008479E7">
        <w:rPr>
          <w:lang w:eastAsia="pl-PL"/>
        </w:rPr>
        <w:t>wskazanych zgodnie z pkt. VI.1.3.2 SIWZ</w:t>
      </w:r>
    </w:p>
    <w:tbl>
      <w:tblPr>
        <w:tblW w:w="10063"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5668"/>
        <w:gridCol w:w="2977"/>
      </w:tblGrid>
      <w:tr w:rsidR="00E92D20" w:rsidRPr="008479E7" w14:paraId="2EE49B29" w14:textId="77777777" w:rsidTr="00C60668">
        <w:trPr>
          <w:cantSplit/>
        </w:trPr>
        <w:tc>
          <w:tcPr>
            <w:tcW w:w="1418" w:type="dxa"/>
            <w:tcBorders>
              <w:bottom w:val="nil"/>
            </w:tcBorders>
          </w:tcPr>
          <w:p w14:paraId="498F29C3" w14:textId="77777777" w:rsidR="00E92D20" w:rsidRPr="008479E7" w:rsidRDefault="00E92D20" w:rsidP="00C60668">
            <w:pPr>
              <w:rPr>
                <w:rFonts w:cs="Arial"/>
                <w:sz w:val="20"/>
                <w:szCs w:val="20"/>
              </w:rPr>
            </w:pPr>
            <w:r w:rsidRPr="008479E7">
              <w:rPr>
                <w:rFonts w:cs="Arial"/>
                <w:sz w:val="20"/>
                <w:szCs w:val="20"/>
              </w:rPr>
              <w:t xml:space="preserve">Nazwisko i imię </w:t>
            </w:r>
          </w:p>
        </w:tc>
        <w:tc>
          <w:tcPr>
            <w:tcW w:w="5668" w:type="dxa"/>
          </w:tcPr>
          <w:p w14:paraId="144206E4" w14:textId="77777777" w:rsidR="00E92D20" w:rsidRPr="008479E7" w:rsidRDefault="00E92D20" w:rsidP="00C60668">
            <w:pPr>
              <w:jc w:val="center"/>
              <w:rPr>
                <w:rFonts w:cs="Arial"/>
                <w:sz w:val="20"/>
                <w:szCs w:val="20"/>
              </w:rPr>
            </w:pPr>
            <w:r w:rsidRPr="008479E7">
              <w:rPr>
                <w:rFonts w:cs="Arial"/>
                <w:sz w:val="20"/>
                <w:szCs w:val="20"/>
              </w:rPr>
              <w:t>Doświadczenie (w zakresie zgodnym z definicją – podać krótki opis wykonywanych czynności i okresy ich wykonywania oraz rodzaj aparatury), istotne z punktu widzenia warunków udziału.</w:t>
            </w:r>
          </w:p>
        </w:tc>
        <w:tc>
          <w:tcPr>
            <w:tcW w:w="2977" w:type="dxa"/>
            <w:tcBorders>
              <w:bottom w:val="nil"/>
            </w:tcBorders>
          </w:tcPr>
          <w:p w14:paraId="440F25A1" w14:textId="77777777" w:rsidR="00E92D20" w:rsidRPr="008479E7" w:rsidRDefault="00E92D20" w:rsidP="00C60668">
            <w:pPr>
              <w:jc w:val="center"/>
              <w:rPr>
                <w:rFonts w:cs="Arial"/>
                <w:sz w:val="20"/>
                <w:szCs w:val="20"/>
              </w:rPr>
            </w:pPr>
            <w:r w:rsidRPr="008479E7">
              <w:rPr>
                <w:rFonts w:cs="Arial"/>
                <w:sz w:val="20"/>
                <w:szCs w:val="20"/>
              </w:rPr>
              <w:t>Podstawa do dysponowania osobą</w:t>
            </w:r>
          </w:p>
          <w:p w14:paraId="1423724C" w14:textId="77777777" w:rsidR="00E92D20" w:rsidRPr="008479E7" w:rsidRDefault="00E92D20" w:rsidP="00C60668">
            <w:pPr>
              <w:jc w:val="center"/>
              <w:rPr>
                <w:rFonts w:cs="Arial"/>
                <w:sz w:val="20"/>
                <w:szCs w:val="20"/>
              </w:rPr>
            </w:pPr>
            <w:r w:rsidRPr="008479E7">
              <w:rPr>
                <w:rFonts w:cs="Arial"/>
                <w:sz w:val="20"/>
                <w:szCs w:val="20"/>
              </w:rPr>
              <w:t xml:space="preserve"> (np. umowa o pracę)</w:t>
            </w:r>
          </w:p>
        </w:tc>
      </w:tr>
      <w:tr w:rsidR="00E92D20" w:rsidRPr="008479E7" w14:paraId="51A8B925" w14:textId="77777777" w:rsidTr="00C60668">
        <w:trPr>
          <w:cantSplit/>
          <w:trHeight w:val="1134"/>
        </w:trPr>
        <w:tc>
          <w:tcPr>
            <w:tcW w:w="1418" w:type="dxa"/>
          </w:tcPr>
          <w:p w14:paraId="13214DA9" w14:textId="77777777" w:rsidR="00E92D20" w:rsidRPr="008479E7" w:rsidRDefault="00E92D20" w:rsidP="00C60668">
            <w:pPr>
              <w:rPr>
                <w:rFonts w:cs="Arial"/>
                <w:sz w:val="20"/>
                <w:szCs w:val="20"/>
              </w:rPr>
            </w:pPr>
          </w:p>
          <w:p w14:paraId="7FAD1718" w14:textId="77777777" w:rsidR="00E92D20" w:rsidRPr="008479E7" w:rsidRDefault="00E92D20" w:rsidP="00C60668">
            <w:pPr>
              <w:rPr>
                <w:rFonts w:cs="Arial"/>
                <w:sz w:val="20"/>
                <w:szCs w:val="20"/>
              </w:rPr>
            </w:pPr>
          </w:p>
          <w:p w14:paraId="2E5BF798" w14:textId="77777777" w:rsidR="00E92D20" w:rsidRPr="008479E7" w:rsidRDefault="00E92D20" w:rsidP="00C60668">
            <w:pPr>
              <w:rPr>
                <w:rFonts w:cs="Arial"/>
                <w:sz w:val="20"/>
                <w:szCs w:val="20"/>
              </w:rPr>
            </w:pPr>
          </w:p>
        </w:tc>
        <w:tc>
          <w:tcPr>
            <w:tcW w:w="5668" w:type="dxa"/>
          </w:tcPr>
          <w:p w14:paraId="19365012" w14:textId="77777777" w:rsidR="00E92D20" w:rsidRPr="008479E7" w:rsidRDefault="00E92D20" w:rsidP="00C60668">
            <w:pPr>
              <w:rPr>
                <w:rFonts w:cs="Arial"/>
                <w:sz w:val="20"/>
                <w:szCs w:val="20"/>
              </w:rPr>
            </w:pPr>
          </w:p>
        </w:tc>
        <w:tc>
          <w:tcPr>
            <w:tcW w:w="2977" w:type="dxa"/>
          </w:tcPr>
          <w:p w14:paraId="53AA91D0" w14:textId="77777777" w:rsidR="00E92D20" w:rsidRPr="008479E7" w:rsidRDefault="00E92D20" w:rsidP="00C60668">
            <w:pPr>
              <w:rPr>
                <w:rFonts w:cs="Arial"/>
                <w:sz w:val="20"/>
                <w:szCs w:val="20"/>
              </w:rPr>
            </w:pPr>
          </w:p>
        </w:tc>
      </w:tr>
      <w:tr w:rsidR="00E92D20" w:rsidRPr="008479E7" w14:paraId="27C11D00" w14:textId="77777777" w:rsidTr="00C60668">
        <w:trPr>
          <w:cantSplit/>
          <w:trHeight w:val="1134"/>
        </w:trPr>
        <w:tc>
          <w:tcPr>
            <w:tcW w:w="1418" w:type="dxa"/>
          </w:tcPr>
          <w:p w14:paraId="50D39F73" w14:textId="77777777" w:rsidR="00E92D20" w:rsidRPr="008479E7" w:rsidRDefault="00E92D20" w:rsidP="00C60668">
            <w:pPr>
              <w:rPr>
                <w:rFonts w:cs="Arial"/>
                <w:sz w:val="20"/>
                <w:szCs w:val="20"/>
              </w:rPr>
            </w:pPr>
          </w:p>
        </w:tc>
        <w:tc>
          <w:tcPr>
            <w:tcW w:w="5668" w:type="dxa"/>
          </w:tcPr>
          <w:p w14:paraId="6198E4E7" w14:textId="77777777" w:rsidR="00E92D20" w:rsidRPr="008479E7" w:rsidRDefault="00E92D20" w:rsidP="00C60668">
            <w:pPr>
              <w:rPr>
                <w:rFonts w:cs="Arial"/>
                <w:sz w:val="20"/>
                <w:szCs w:val="20"/>
              </w:rPr>
            </w:pPr>
          </w:p>
        </w:tc>
        <w:tc>
          <w:tcPr>
            <w:tcW w:w="2977" w:type="dxa"/>
          </w:tcPr>
          <w:p w14:paraId="419261DC" w14:textId="77777777" w:rsidR="00E92D20" w:rsidRPr="008479E7" w:rsidRDefault="00E92D20" w:rsidP="00C60668">
            <w:pPr>
              <w:rPr>
                <w:rFonts w:cs="Arial"/>
                <w:sz w:val="20"/>
                <w:szCs w:val="20"/>
              </w:rPr>
            </w:pPr>
          </w:p>
        </w:tc>
      </w:tr>
      <w:tr w:rsidR="00E92D20" w:rsidRPr="008479E7" w14:paraId="2F21A902" w14:textId="77777777" w:rsidTr="00C60668">
        <w:trPr>
          <w:cantSplit/>
          <w:trHeight w:val="1134"/>
        </w:trPr>
        <w:tc>
          <w:tcPr>
            <w:tcW w:w="1418" w:type="dxa"/>
          </w:tcPr>
          <w:p w14:paraId="368247F1" w14:textId="77777777" w:rsidR="00E92D20" w:rsidRPr="008479E7" w:rsidRDefault="00E92D20" w:rsidP="00C60668">
            <w:pPr>
              <w:rPr>
                <w:rFonts w:cs="Arial"/>
                <w:sz w:val="20"/>
                <w:szCs w:val="20"/>
              </w:rPr>
            </w:pPr>
          </w:p>
        </w:tc>
        <w:tc>
          <w:tcPr>
            <w:tcW w:w="5668" w:type="dxa"/>
          </w:tcPr>
          <w:p w14:paraId="3F0EB235" w14:textId="77777777" w:rsidR="00E92D20" w:rsidRPr="008479E7" w:rsidRDefault="00E92D20" w:rsidP="00C60668">
            <w:pPr>
              <w:rPr>
                <w:rFonts w:cs="Arial"/>
                <w:sz w:val="20"/>
                <w:szCs w:val="20"/>
              </w:rPr>
            </w:pPr>
          </w:p>
        </w:tc>
        <w:tc>
          <w:tcPr>
            <w:tcW w:w="2977" w:type="dxa"/>
          </w:tcPr>
          <w:p w14:paraId="31D763EF" w14:textId="77777777" w:rsidR="00E92D20" w:rsidRPr="008479E7" w:rsidRDefault="00E92D20" w:rsidP="00C60668">
            <w:pPr>
              <w:rPr>
                <w:rFonts w:cs="Arial"/>
                <w:sz w:val="20"/>
                <w:szCs w:val="20"/>
              </w:rPr>
            </w:pPr>
          </w:p>
        </w:tc>
      </w:tr>
    </w:tbl>
    <w:p w14:paraId="395D7BC2" w14:textId="77777777" w:rsidR="00E92D20" w:rsidRPr="008479E7" w:rsidRDefault="00E92D20" w:rsidP="00E92D20">
      <w:pPr>
        <w:jc w:val="center"/>
        <w:rPr>
          <w:lang w:eastAsia="pl-PL"/>
        </w:rPr>
      </w:pPr>
    </w:p>
    <w:p w14:paraId="526186A2" w14:textId="77777777" w:rsidR="00E92D20" w:rsidRPr="008479E7" w:rsidRDefault="00E92D20" w:rsidP="00E92D20">
      <w:pPr>
        <w:spacing w:after="0" w:line="240" w:lineRule="auto"/>
        <w:rPr>
          <w:rFonts w:eastAsia="Times New Roman" w:cstheme="minorHAnsi"/>
          <w:lang w:eastAsia="pl-PL"/>
        </w:rPr>
      </w:pPr>
    </w:p>
    <w:p w14:paraId="0276E7CC" w14:textId="77777777" w:rsidR="00E92D20" w:rsidRPr="008479E7" w:rsidRDefault="00E92D20" w:rsidP="00E92D20">
      <w:pPr>
        <w:spacing w:after="0" w:line="240" w:lineRule="auto"/>
        <w:rPr>
          <w:rFonts w:eastAsia="Times New Roman" w:cstheme="minorHAnsi"/>
          <w:lang w:eastAsia="pl-PL"/>
        </w:rPr>
      </w:pPr>
    </w:p>
    <w:p w14:paraId="26A722A6" w14:textId="77777777" w:rsidR="00E92D20" w:rsidRPr="008479E7" w:rsidRDefault="00E92D20" w:rsidP="00E92D20">
      <w:pPr>
        <w:spacing w:after="0" w:line="240" w:lineRule="auto"/>
        <w:rPr>
          <w:rFonts w:eastAsia="Times New Roman" w:cstheme="minorHAnsi"/>
          <w:lang w:eastAsia="pl-PL"/>
        </w:rPr>
      </w:pPr>
      <w:r w:rsidRPr="008479E7">
        <w:rPr>
          <w:rFonts w:eastAsia="Times New Roman" w:cstheme="minorHAnsi"/>
          <w:lang w:eastAsia="pl-PL"/>
        </w:rPr>
        <w:tab/>
      </w:r>
      <w:r w:rsidRPr="008479E7">
        <w:rPr>
          <w:rFonts w:eastAsia="Times New Roman" w:cstheme="minorHAnsi"/>
          <w:lang w:eastAsia="pl-PL"/>
        </w:rPr>
        <w:tab/>
      </w:r>
      <w:r w:rsidRPr="008479E7">
        <w:rPr>
          <w:rFonts w:eastAsia="Times New Roman" w:cstheme="minorHAnsi"/>
          <w:lang w:eastAsia="pl-PL"/>
        </w:rPr>
        <w:tab/>
      </w:r>
      <w:r w:rsidRPr="008479E7">
        <w:rPr>
          <w:rFonts w:eastAsia="Times New Roman" w:cstheme="minorHAnsi"/>
          <w:lang w:eastAsia="pl-PL"/>
        </w:rPr>
        <w:tab/>
      </w:r>
      <w:r w:rsidRPr="008479E7">
        <w:rPr>
          <w:rFonts w:eastAsia="Times New Roman" w:cstheme="minorHAnsi"/>
          <w:lang w:eastAsia="pl-PL"/>
        </w:rPr>
        <w:tab/>
      </w:r>
      <w:r w:rsidRPr="008479E7">
        <w:rPr>
          <w:rFonts w:eastAsia="Times New Roman" w:cstheme="minorHAnsi"/>
          <w:lang w:eastAsia="pl-PL"/>
        </w:rPr>
        <w:tab/>
      </w:r>
    </w:p>
    <w:p w14:paraId="74E91438" w14:textId="77777777" w:rsidR="00E92D20" w:rsidRPr="008479E7" w:rsidRDefault="00E92D20" w:rsidP="00E92D20">
      <w:pPr>
        <w:tabs>
          <w:tab w:val="left" w:pos="4536"/>
          <w:tab w:val="left" w:pos="4820"/>
        </w:tabs>
        <w:spacing w:after="0" w:line="240" w:lineRule="auto"/>
        <w:rPr>
          <w:rFonts w:eastAsia="Times New Roman" w:cstheme="minorHAnsi"/>
          <w:sz w:val="20"/>
          <w:szCs w:val="20"/>
          <w:lang w:eastAsia="pl-PL"/>
        </w:rPr>
      </w:pPr>
      <w:r w:rsidRPr="008479E7">
        <w:rPr>
          <w:rFonts w:eastAsia="Times New Roman" w:cstheme="minorHAnsi"/>
          <w:sz w:val="20"/>
          <w:szCs w:val="20"/>
          <w:lang w:eastAsia="pl-PL"/>
        </w:rPr>
        <w:t>......................................................, dnia ..................................</w:t>
      </w:r>
      <w:r w:rsidRPr="008479E7">
        <w:rPr>
          <w:rFonts w:eastAsia="Times New Roman" w:cstheme="minorHAnsi"/>
          <w:sz w:val="20"/>
          <w:szCs w:val="20"/>
          <w:lang w:eastAsia="pl-PL"/>
        </w:rPr>
        <w:tab/>
        <w:t xml:space="preserve">               ................................................................................</w:t>
      </w:r>
    </w:p>
    <w:p w14:paraId="2CB997FD" w14:textId="77777777" w:rsidR="00E92D20" w:rsidRPr="008479E7" w:rsidRDefault="00E92D20" w:rsidP="00E92D20">
      <w:pPr>
        <w:tabs>
          <w:tab w:val="left" w:pos="3544"/>
        </w:tabs>
        <w:spacing w:after="0" w:line="240" w:lineRule="auto"/>
        <w:ind w:left="4950" w:hanging="4950"/>
        <w:rPr>
          <w:rFonts w:eastAsia="Times New Roman" w:cstheme="minorHAnsi"/>
          <w:i/>
          <w:sz w:val="20"/>
          <w:szCs w:val="20"/>
          <w:lang w:eastAsia="pl-PL"/>
        </w:rPr>
      </w:pPr>
      <w:r w:rsidRPr="008479E7">
        <w:rPr>
          <w:rFonts w:eastAsia="Times New Roman" w:cstheme="minorHAnsi"/>
          <w:sz w:val="20"/>
          <w:szCs w:val="20"/>
          <w:lang w:eastAsia="pl-PL"/>
        </w:rPr>
        <w:t xml:space="preserve">        (</w:t>
      </w:r>
      <w:r w:rsidRPr="008479E7">
        <w:rPr>
          <w:rFonts w:eastAsia="Times New Roman" w:cstheme="minorHAnsi"/>
          <w:i/>
          <w:sz w:val="20"/>
          <w:szCs w:val="20"/>
          <w:lang w:eastAsia="pl-PL"/>
        </w:rPr>
        <w:t>miejscowość)</w:t>
      </w:r>
      <w:r w:rsidRPr="008479E7">
        <w:rPr>
          <w:rFonts w:eastAsia="Times New Roman" w:cstheme="minorHAnsi"/>
          <w:sz w:val="20"/>
          <w:szCs w:val="20"/>
          <w:lang w:eastAsia="pl-PL"/>
        </w:rPr>
        <w:tab/>
      </w:r>
      <w:r w:rsidRPr="008479E7">
        <w:rPr>
          <w:rFonts w:eastAsia="Times New Roman" w:cstheme="minorHAnsi"/>
          <w:sz w:val="20"/>
          <w:szCs w:val="20"/>
          <w:lang w:eastAsia="pl-PL"/>
        </w:rPr>
        <w:tab/>
      </w:r>
      <w:r w:rsidRPr="008479E7">
        <w:rPr>
          <w:rFonts w:eastAsia="Times New Roman" w:cstheme="minorHAnsi"/>
          <w:sz w:val="20"/>
          <w:szCs w:val="20"/>
          <w:lang w:eastAsia="pl-PL"/>
        </w:rPr>
        <w:tab/>
        <w:t xml:space="preserve">                                       (</w:t>
      </w:r>
      <w:r w:rsidRPr="008479E7">
        <w:rPr>
          <w:rFonts w:eastAsia="Times New Roman" w:cstheme="minorHAnsi"/>
          <w:i/>
          <w:sz w:val="20"/>
          <w:szCs w:val="20"/>
          <w:lang w:eastAsia="pl-PL"/>
        </w:rPr>
        <w:t xml:space="preserve">podpis) </w:t>
      </w:r>
    </w:p>
    <w:p w14:paraId="67089143" w14:textId="77777777" w:rsidR="00E92D20" w:rsidRPr="008479E7" w:rsidRDefault="00E92D20" w:rsidP="00E92D20">
      <w:pPr>
        <w:ind w:firstLine="708"/>
        <w:rPr>
          <w:rFonts w:eastAsia="Times New Roman" w:cstheme="minorHAnsi"/>
          <w:sz w:val="20"/>
          <w:szCs w:val="20"/>
          <w:lang w:eastAsia="pl-PL"/>
        </w:rPr>
      </w:pPr>
    </w:p>
    <w:p w14:paraId="4EB994B3" w14:textId="77777777" w:rsidR="00E92D20" w:rsidRPr="008479E7" w:rsidRDefault="00E92D20" w:rsidP="00E92D20">
      <w:pPr>
        <w:ind w:firstLine="708"/>
        <w:rPr>
          <w:rFonts w:eastAsia="Times New Roman" w:cstheme="minorHAnsi"/>
          <w:lang w:eastAsia="x-none"/>
        </w:rPr>
      </w:pPr>
    </w:p>
    <w:p w14:paraId="408A7D4E" w14:textId="77777777" w:rsidR="00E92D20" w:rsidRPr="008479E7" w:rsidRDefault="00E92D20" w:rsidP="00E92D20">
      <w:pPr>
        <w:spacing w:before="240" w:after="0" w:line="240" w:lineRule="auto"/>
        <w:contextualSpacing/>
        <w:jc w:val="both"/>
        <w:rPr>
          <w:rFonts w:eastAsia="Times New Roman" w:cstheme="minorHAnsi"/>
          <w:lang w:eastAsia="pl-PL"/>
        </w:rPr>
      </w:pPr>
    </w:p>
    <w:p w14:paraId="1BF5F0DB" w14:textId="77777777" w:rsidR="00E92D20" w:rsidRPr="008479E7" w:rsidRDefault="00E92D20" w:rsidP="00E92D20">
      <w:pPr>
        <w:spacing w:before="240" w:after="0" w:line="240" w:lineRule="auto"/>
        <w:contextualSpacing/>
        <w:jc w:val="both"/>
        <w:rPr>
          <w:rFonts w:eastAsia="Times New Roman" w:cstheme="minorHAnsi"/>
          <w:lang w:eastAsia="pl-PL"/>
        </w:rPr>
      </w:pPr>
    </w:p>
    <w:p w14:paraId="4525BB07" w14:textId="77777777" w:rsidR="00E92D20" w:rsidRPr="008479E7" w:rsidRDefault="00E92D20" w:rsidP="00E92D20">
      <w:pPr>
        <w:spacing w:before="240" w:after="0" w:line="240" w:lineRule="auto"/>
        <w:contextualSpacing/>
        <w:jc w:val="both"/>
        <w:rPr>
          <w:rFonts w:eastAsia="Times New Roman" w:cstheme="minorHAnsi"/>
          <w:lang w:eastAsia="pl-PL"/>
        </w:rPr>
      </w:pPr>
    </w:p>
    <w:p w14:paraId="5384E198" w14:textId="77777777" w:rsidR="00E92D20" w:rsidRPr="008479E7" w:rsidRDefault="00E92D20" w:rsidP="00E92D20">
      <w:pPr>
        <w:spacing w:before="240" w:after="0" w:line="240" w:lineRule="auto"/>
        <w:contextualSpacing/>
        <w:jc w:val="both"/>
        <w:rPr>
          <w:rFonts w:eastAsia="Times New Roman" w:cstheme="minorHAnsi"/>
          <w:lang w:eastAsia="pl-PL"/>
        </w:rPr>
      </w:pPr>
    </w:p>
    <w:p w14:paraId="2BCF6D32" w14:textId="77777777" w:rsidR="00E92D20" w:rsidRPr="008479E7" w:rsidRDefault="00E92D20" w:rsidP="00E92D20">
      <w:pPr>
        <w:spacing w:before="240" w:after="0" w:line="240" w:lineRule="auto"/>
        <w:contextualSpacing/>
        <w:jc w:val="both"/>
        <w:rPr>
          <w:rFonts w:eastAsia="Times New Roman" w:cstheme="minorHAnsi"/>
          <w:lang w:eastAsia="pl-PL"/>
        </w:rPr>
      </w:pPr>
    </w:p>
    <w:p w14:paraId="4F9CDCFF" w14:textId="77777777" w:rsidR="00E92D20" w:rsidRPr="008479E7" w:rsidRDefault="00E92D20" w:rsidP="00E92D20">
      <w:pPr>
        <w:spacing w:before="240" w:after="0" w:line="240" w:lineRule="auto"/>
        <w:contextualSpacing/>
        <w:jc w:val="both"/>
        <w:rPr>
          <w:rFonts w:eastAsia="Times New Roman" w:cstheme="minorHAnsi"/>
          <w:lang w:eastAsia="pl-PL"/>
        </w:rPr>
      </w:pPr>
    </w:p>
    <w:p w14:paraId="4FD70791" w14:textId="77777777" w:rsidR="00E92D20" w:rsidRPr="008479E7" w:rsidRDefault="00E92D20" w:rsidP="00447C91">
      <w:pPr>
        <w:widowControl w:val="0"/>
        <w:shd w:val="clear" w:color="auto" w:fill="FFFFFF"/>
        <w:tabs>
          <w:tab w:val="left" w:pos="569"/>
        </w:tabs>
        <w:autoSpaceDE w:val="0"/>
        <w:autoSpaceDN w:val="0"/>
        <w:adjustRightInd w:val="0"/>
        <w:spacing w:after="0" w:line="240" w:lineRule="auto"/>
        <w:jc w:val="center"/>
        <w:outlineLvl w:val="0"/>
        <w:rPr>
          <w:rFonts w:cstheme="minorHAnsi"/>
          <w:b/>
          <w:lang w:eastAsia="pl-PL"/>
        </w:rPr>
      </w:pPr>
    </w:p>
    <w:p w14:paraId="074A12DB" w14:textId="77777777" w:rsidR="00447C91" w:rsidRPr="008479E7" w:rsidRDefault="004017DF" w:rsidP="00447C91">
      <w:pPr>
        <w:widowControl w:val="0"/>
        <w:shd w:val="clear" w:color="auto" w:fill="FFFFFF"/>
        <w:tabs>
          <w:tab w:val="left" w:pos="569"/>
        </w:tabs>
        <w:autoSpaceDE w:val="0"/>
        <w:autoSpaceDN w:val="0"/>
        <w:adjustRightInd w:val="0"/>
        <w:spacing w:after="0" w:line="240" w:lineRule="auto"/>
        <w:jc w:val="center"/>
        <w:outlineLvl w:val="0"/>
        <w:rPr>
          <w:rFonts w:cstheme="minorHAnsi"/>
          <w:b/>
          <w:lang w:eastAsia="pl-PL"/>
        </w:rPr>
      </w:pPr>
      <w:r w:rsidRPr="008479E7">
        <w:rPr>
          <w:rFonts w:cstheme="minorHAnsi"/>
          <w:b/>
          <w:lang w:eastAsia="pl-PL"/>
        </w:rPr>
        <w:t xml:space="preserve">Załącznik nr </w:t>
      </w:r>
      <w:r w:rsidR="00E92D20" w:rsidRPr="008479E7">
        <w:rPr>
          <w:rFonts w:cstheme="minorHAnsi"/>
          <w:b/>
          <w:lang w:eastAsia="pl-PL"/>
        </w:rPr>
        <w:t>7</w:t>
      </w:r>
      <w:r w:rsidR="007E791F" w:rsidRPr="008479E7">
        <w:rPr>
          <w:rFonts w:cstheme="minorHAnsi"/>
          <w:b/>
          <w:lang w:eastAsia="pl-PL"/>
        </w:rPr>
        <w:t xml:space="preserve"> </w:t>
      </w:r>
      <w:r w:rsidR="003E17EC" w:rsidRPr="008479E7">
        <w:rPr>
          <w:rFonts w:cstheme="minorHAnsi"/>
          <w:b/>
          <w:lang w:eastAsia="pl-PL"/>
        </w:rPr>
        <w:t xml:space="preserve">do SIWZ </w:t>
      </w:r>
      <w:r w:rsidRPr="008479E7">
        <w:rPr>
          <w:rFonts w:cstheme="minorHAnsi"/>
          <w:b/>
          <w:lang w:eastAsia="pl-PL"/>
        </w:rPr>
        <w:t xml:space="preserve">- </w:t>
      </w:r>
      <w:r w:rsidR="00447C91" w:rsidRPr="008479E7">
        <w:rPr>
          <w:rFonts w:cstheme="minorHAnsi"/>
          <w:b/>
          <w:lang w:eastAsia="pl-PL"/>
        </w:rPr>
        <w:t>Istotne postanowienia umowy</w:t>
      </w:r>
    </w:p>
    <w:p w14:paraId="3FC2127B" w14:textId="77777777" w:rsidR="00447C91" w:rsidRPr="008479E7" w:rsidRDefault="00447C91" w:rsidP="00447C91">
      <w:pPr>
        <w:spacing w:after="0" w:line="240" w:lineRule="auto"/>
        <w:rPr>
          <w:rFonts w:cstheme="minorHAnsi"/>
          <w:b/>
          <w:lang w:eastAsia="pl-PL"/>
        </w:rPr>
      </w:pPr>
    </w:p>
    <w:p w14:paraId="134BD7FF" w14:textId="77777777" w:rsidR="00447C91" w:rsidRPr="008479E7" w:rsidRDefault="00447C91" w:rsidP="00447C91">
      <w:pPr>
        <w:spacing w:after="0" w:line="240" w:lineRule="auto"/>
        <w:jc w:val="center"/>
        <w:rPr>
          <w:rFonts w:cstheme="minorHAnsi"/>
          <w:b/>
          <w:lang w:eastAsia="pl-PL"/>
        </w:rPr>
      </w:pPr>
      <w:r w:rsidRPr="008479E7">
        <w:rPr>
          <w:rFonts w:cstheme="minorHAnsi"/>
          <w:b/>
          <w:lang w:eastAsia="pl-PL"/>
        </w:rPr>
        <w:t>§ 1</w:t>
      </w:r>
    </w:p>
    <w:p w14:paraId="5FAA06E9" w14:textId="77777777" w:rsidR="00447C91" w:rsidRPr="008479E7" w:rsidRDefault="00447C91" w:rsidP="00447C91">
      <w:pPr>
        <w:keepNext/>
        <w:spacing w:after="0" w:line="240" w:lineRule="auto"/>
        <w:jc w:val="center"/>
        <w:outlineLvl w:val="1"/>
        <w:rPr>
          <w:rFonts w:cstheme="minorHAnsi"/>
          <w:b/>
          <w:bCs/>
          <w:lang w:eastAsia="pl-PL"/>
        </w:rPr>
      </w:pPr>
      <w:r w:rsidRPr="008479E7">
        <w:rPr>
          <w:rFonts w:cstheme="minorHAnsi"/>
          <w:b/>
          <w:bCs/>
          <w:lang w:eastAsia="pl-PL"/>
        </w:rPr>
        <w:t>PRZEDMIOT UMOWY</w:t>
      </w:r>
    </w:p>
    <w:p w14:paraId="18D7F81B" w14:textId="791E2463" w:rsidR="00447C91" w:rsidRPr="008479E7" w:rsidRDefault="00447C91" w:rsidP="008D6A28">
      <w:pPr>
        <w:numPr>
          <w:ilvl w:val="0"/>
          <w:numId w:val="65"/>
        </w:numPr>
        <w:suppressAutoHyphens/>
        <w:spacing w:after="0" w:line="240" w:lineRule="auto"/>
        <w:ind w:right="72"/>
        <w:jc w:val="both"/>
        <w:rPr>
          <w:rFonts w:cstheme="minorHAnsi"/>
        </w:rPr>
      </w:pPr>
      <w:r w:rsidRPr="008479E7">
        <w:rPr>
          <w:rFonts w:cstheme="minorHAnsi"/>
          <w:lang w:eastAsia="pl-PL"/>
        </w:rPr>
        <w:t xml:space="preserve">Przedmiotem umowy jest </w:t>
      </w:r>
      <w:r w:rsidR="004017DF" w:rsidRPr="008479E7">
        <w:rPr>
          <w:rFonts w:cstheme="minorHAnsi"/>
          <w:spacing w:val="-1"/>
        </w:rPr>
        <w:t xml:space="preserve">dostawa </w:t>
      </w:r>
      <w:r w:rsidR="008509A5" w:rsidRPr="008479E7">
        <w:rPr>
          <w:rFonts w:cstheme="minorHAnsi"/>
          <w:spacing w:val="-1"/>
        </w:rPr>
        <w:t xml:space="preserve">i </w:t>
      </w:r>
      <w:r w:rsidR="004017DF" w:rsidRPr="008479E7">
        <w:rPr>
          <w:rFonts w:cstheme="minorHAnsi"/>
          <w:spacing w:val="-1"/>
        </w:rPr>
        <w:t xml:space="preserve"> instalacj</w:t>
      </w:r>
      <w:r w:rsidR="003E17EC" w:rsidRPr="008479E7">
        <w:rPr>
          <w:rFonts w:cstheme="minorHAnsi"/>
          <w:spacing w:val="-1"/>
        </w:rPr>
        <w:t>a</w:t>
      </w:r>
      <w:r w:rsidR="004017DF" w:rsidRPr="008479E7">
        <w:rPr>
          <w:rFonts w:cstheme="minorHAnsi"/>
          <w:spacing w:val="-1"/>
        </w:rPr>
        <w:t xml:space="preserve"> </w:t>
      </w:r>
      <w:r w:rsidR="008D6A28" w:rsidRPr="008479E7">
        <w:rPr>
          <w:rFonts w:cstheme="minorHAnsi"/>
          <w:spacing w:val="-1"/>
        </w:rPr>
        <w:t xml:space="preserve">systemu ablacji laserowej do Ośrodka Badawczego ING PAN w Krakowie </w:t>
      </w:r>
      <w:r w:rsidR="004017DF" w:rsidRPr="008479E7">
        <w:rPr>
          <w:rFonts w:cstheme="minorHAnsi"/>
          <w:spacing w:val="-1"/>
        </w:rPr>
        <w:t>wraz z wyposażeniem i oprogramowaniem</w:t>
      </w:r>
      <w:r w:rsidR="003E3C90" w:rsidRPr="008479E7">
        <w:rPr>
          <w:rFonts w:eastAsia="Calibri" w:cstheme="minorHAnsi"/>
        </w:rPr>
        <w:t xml:space="preserve"> </w:t>
      </w:r>
      <w:r w:rsidR="007176CD" w:rsidRPr="008479E7">
        <w:rPr>
          <w:rFonts w:cstheme="minorHAnsi"/>
          <w:spacing w:val="-1"/>
        </w:rPr>
        <w:t xml:space="preserve">oraz </w:t>
      </w:r>
      <w:r w:rsidR="002C328B" w:rsidRPr="008479E7">
        <w:rPr>
          <w:rFonts w:cstheme="minorHAnsi"/>
          <w:spacing w:val="-1"/>
        </w:rPr>
        <w:t>kalibracją i demonstracją parametrów technicznych urządzenia w miejscu instalacji</w:t>
      </w:r>
      <w:r w:rsidR="002C328B" w:rsidRPr="008479E7" w:rsidDel="002C328B">
        <w:rPr>
          <w:rFonts w:cstheme="minorHAnsi"/>
          <w:spacing w:val="-1"/>
        </w:rPr>
        <w:t xml:space="preserve"> </w:t>
      </w:r>
      <w:r w:rsidR="000B6C0F" w:rsidRPr="008479E7">
        <w:rPr>
          <w:rFonts w:cstheme="minorHAnsi"/>
          <w:spacing w:val="-1"/>
        </w:rPr>
        <w:t>i przeniesienie na Zamawiającego własności rzeczy objętych dostawą</w:t>
      </w:r>
      <w:r w:rsidR="004017DF" w:rsidRPr="008479E7">
        <w:rPr>
          <w:rFonts w:cstheme="minorHAnsi"/>
        </w:rPr>
        <w:t xml:space="preserve"> </w:t>
      </w:r>
      <w:r w:rsidRPr="008479E7">
        <w:rPr>
          <w:rFonts w:cstheme="minorHAnsi"/>
        </w:rPr>
        <w:t xml:space="preserve">- </w:t>
      </w:r>
      <w:r w:rsidRPr="008479E7">
        <w:rPr>
          <w:rFonts w:cstheme="minorHAnsi"/>
          <w:lang w:eastAsia="pl-PL"/>
        </w:rPr>
        <w:t>zgodnie ze złożoną ofertą stanowiącą załącznik nr 1 do Umowy</w:t>
      </w:r>
      <w:r w:rsidR="006841CE" w:rsidRPr="008479E7">
        <w:rPr>
          <w:rFonts w:cstheme="minorHAnsi"/>
          <w:lang w:eastAsia="pl-PL"/>
        </w:rPr>
        <w:t xml:space="preserve"> i integralną część Umowy</w:t>
      </w:r>
      <w:r w:rsidRPr="008479E7">
        <w:rPr>
          <w:rFonts w:cstheme="minorHAnsi"/>
          <w:lang w:eastAsia="pl-PL"/>
        </w:rPr>
        <w:t>.</w:t>
      </w:r>
    </w:p>
    <w:p w14:paraId="3055E705" w14:textId="77777777" w:rsidR="00447C91" w:rsidRPr="008479E7" w:rsidRDefault="00447C91" w:rsidP="006507D2">
      <w:pPr>
        <w:pStyle w:val="Akapitzlist"/>
        <w:numPr>
          <w:ilvl w:val="0"/>
          <w:numId w:val="65"/>
        </w:numPr>
        <w:tabs>
          <w:tab w:val="left" w:pos="426"/>
        </w:tabs>
        <w:suppressAutoHyphens/>
        <w:spacing w:after="0" w:line="240" w:lineRule="auto"/>
        <w:ind w:right="72"/>
        <w:jc w:val="both"/>
        <w:rPr>
          <w:rFonts w:cstheme="minorHAnsi"/>
        </w:rPr>
      </w:pPr>
      <w:r w:rsidRPr="008479E7">
        <w:rPr>
          <w:rFonts w:cstheme="minorHAnsi"/>
        </w:rPr>
        <w:t>Wykonawca oświadcza, że dostarczony przedmiot umowy jest wolny od wad prawnych i fizycznych oraz roszczeń osób trzecich oraz że jest zgodny z zaleceniami, normami i obowiązującymi wymaganiami techniczno-eksploatacyjnymi na terenie Unii Europejskiej.</w:t>
      </w:r>
    </w:p>
    <w:p w14:paraId="6A8C8208" w14:textId="77777777" w:rsidR="004017DF" w:rsidRPr="008479E7" w:rsidRDefault="004017DF" w:rsidP="004017DF">
      <w:pPr>
        <w:pStyle w:val="Akapitzlist"/>
        <w:tabs>
          <w:tab w:val="left" w:pos="426"/>
        </w:tabs>
        <w:suppressAutoHyphens/>
        <w:spacing w:after="0" w:line="240" w:lineRule="auto"/>
        <w:ind w:left="360" w:right="72"/>
        <w:jc w:val="both"/>
        <w:rPr>
          <w:rFonts w:cstheme="minorHAnsi"/>
        </w:rPr>
      </w:pPr>
    </w:p>
    <w:p w14:paraId="2B65573B" w14:textId="77777777" w:rsidR="00447C91" w:rsidRPr="008479E7" w:rsidRDefault="00447C91" w:rsidP="00447C91">
      <w:pPr>
        <w:tabs>
          <w:tab w:val="left" w:pos="426"/>
        </w:tabs>
        <w:suppressAutoHyphens/>
        <w:spacing w:after="0" w:line="240" w:lineRule="auto"/>
        <w:ind w:right="72"/>
        <w:jc w:val="center"/>
        <w:rPr>
          <w:rFonts w:cstheme="minorHAnsi"/>
          <w:b/>
        </w:rPr>
      </w:pPr>
      <w:r w:rsidRPr="008479E7">
        <w:rPr>
          <w:rFonts w:cstheme="minorHAnsi"/>
          <w:b/>
        </w:rPr>
        <w:t>§ 2</w:t>
      </w:r>
    </w:p>
    <w:p w14:paraId="69D0429B" w14:textId="77777777" w:rsidR="00447C91" w:rsidRPr="008479E7" w:rsidRDefault="00447C91" w:rsidP="00447C91">
      <w:pPr>
        <w:tabs>
          <w:tab w:val="left" w:pos="426"/>
        </w:tabs>
        <w:suppressAutoHyphens/>
        <w:spacing w:after="0" w:line="240" w:lineRule="auto"/>
        <w:jc w:val="center"/>
        <w:rPr>
          <w:rFonts w:cstheme="minorHAnsi"/>
          <w:b/>
        </w:rPr>
      </w:pPr>
      <w:r w:rsidRPr="008479E7">
        <w:rPr>
          <w:rFonts w:cstheme="minorHAnsi"/>
          <w:b/>
        </w:rPr>
        <w:t>TERMIN I WARUNKI WYKONANIA</w:t>
      </w:r>
    </w:p>
    <w:p w14:paraId="75981BC8" w14:textId="54CB8732" w:rsidR="00447C91" w:rsidRPr="008479E7" w:rsidRDefault="00447C91" w:rsidP="006507D2">
      <w:pPr>
        <w:pStyle w:val="Akapitzlist"/>
        <w:numPr>
          <w:ilvl w:val="0"/>
          <w:numId w:val="60"/>
        </w:numPr>
        <w:tabs>
          <w:tab w:val="left" w:pos="426"/>
        </w:tabs>
        <w:suppressAutoHyphens/>
        <w:spacing w:after="0" w:line="240" w:lineRule="auto"/>
        <w:ind w:left="426" w:hanging="426"/>
        <w:jc w:val="both"/>
        <w:rPr>
          <w:rFonts w:cstheme="minorHAnsi"/>
          <w:b/>
        </w:rPr>
      </w:pPr>
      <w:r w:rsidRPr="008479E7">
        <w:rPr>
          <w:rFonts w:cstheme="minorHAnsi"/>
        </w:rPr>
        <w:t xml:space="preserve">Wykonawca zobowiązuje się do realizacji zamówienia w terminie </w:t>
      </w:r>
      <w:r w:rsidR="008D6A28" w:rsidRPr="008479E7">
        <w:rPr>
          <w:rFonts w:cstheme="minorHAnsi"/>
        </w:rPr>
        <w:t>3 miesięcy</w:t>
      </w:r>
      <w:r w:rsidR="008D1C6A" w:rsidRPr="008479E7">
        <w:rPr>
          <w:rFonts w:cstheme="minorHAnsi"/>
        </w:rPr>
        <w:t xml:space="preserve"> od dnia zawarcia umowy.</w:t>
      </w:r>
      <w:r w:rsidRPr="008479E7">
        <w:rPr>
          <w:rFonts w:cstheme="minorHAnsi"/>
          <w:b/>
        </w:rPr>
        <w:t xml:space="preserve"> </w:t>
      </w:r>
      <w:r w:rsidRPr="008479E7">
        <w:rPr>
          <w:rFonts w:cstheme="minorHAnsi"/>
        </w:rPr>
        <w:t>Szczegóły dostawy (</w:t>
      </w:r>
      <w:r w:rsidR="006841CE" w:rsidRPr="008479E7">
        <w:rPr>
          <w:rFonts w:cstheme="minorHAnsi"/>
        </w:rPr>
        <w:t xml:space="preserve">w szczególności dotyczące </w:t>
      </w:r>
      <w:r w:rsidRPr="008479E7">
        <w:rPr>
          <w:rFonts w:cstheme="minorHAnsi"/>
        </w:rPr>
        <w:t xml:space="preserve">dokładnego miejsca i godziny) zostaną ustalone przez Wykonawcę z Zamawiającym z </w:t>
      </w:r>
      <w:r w:rsidR="004017DF" w:rsidRPr="008479E7">
        <w:rPr>
          <w:rFonts w:cstheme="minorHAnsi"/>
        </w:rPr>
        <w:t>3</w:t>
      </w:r>
      <w:r w:rsidRPr="008479E7">
        <w:rPr>
          <w:rFonts w:cstheme="minorHAnsi"/>
        </w:rPr>
        <w:t>-dniowym wyprzedzeniem</w:t>
      </w:r>
      <w:r w:rsidR="006841CE" w:rsidRPr="008479E7">
        <w:rPr>
          <w:rFonts w:cstheme="minorHAnsi"/>
        </w:rPr>
        <w:t xml:space="preserve"> w trybie roboczym</w:t>
      </w:r>
      <w:r w:rsidRPr="008479E7">
        <w:rPr>
          <w:rFonts w:cstheme="minorHAnsi"/>
        </w:rPr>
        <w:t>.</w:t>
      </w:r>
      <w:r w:rsidR="000B6C0F" w:rsidRPr="008479E7">
        <w:rPr>
          <w:rFonts w:cstheme="minorHAnsi"/>
        </w:rPr>
        <w:t xml:space="preserve"> Zamawiający zastrzega prawo do 5-dniowych czynności odbiorowych ujętych w ramach terminu realizacji.</w:t>
      </w:r>
    </w:p>
    <w:p w14:paraId="676EC1F0" w14:textId="77777777" w:rsidR="00447C91" w:rsidRPr="008479E7" w:rsidRDefault="00447C91" w:rsidP="006507D2">
      <w:pPr>
        <w:pStyle w:val="Akapitzlist"/>
        <w:numPr>
          <w:ilvl w:val="0"/>
          <w:numId w:val="60"/>
        </w:numPr>
        <w:tabs>
          <w:tab w:val="left" w:pos="426"/>
        </w:tabs>
        <w:suppressAutoHyphens/>
        <w:spacing w:after="0" w:line="240" w:lineRule="auto"/>
        <w:ind w:left="426" w:hanging="426"/>
        <w:jc w:val="both"/>
        <w:rPr>
          <w:rFonts w:cstheme="minorHAnsi"/>
        </w:rPr>
      </w:pPr>
      <w:r w:rsidRPr="008479E7">
        <w:rPr>
          <w:rFonts w:cstheme="minorHAnsi"/>
        </w:rPr>
        <w:t>Sprzęt zostanie dostarczony, rozładowany i przedstawiony do odbioru w miejscu wskazanym przez Zamawiającego, na koszt i ryzyko Wykonawcy.</w:t>
      </w:r>
      <w:r w:rsidR="005430AB" w:rsidRPr="008479E7">
        <w:rPr>
          <w:rFonts w:cstheme="minorHAnsi"/>
        </w:rPr>
        <w:t xml:space="preserve"> Zamawiający wymaga ubezpieczenia przesyłki przez Wykonawcę.</w:t>
      </w:r>
    </w:p>
    <w:p w14:paraId="1F12FED0" w14:textId="77777777" w:rsidR="000B6C0F" w:rsidRPr="008479E7" w:rsidRDefault="00447C91" w:rsidP="000B6C0F">
      <w:pPr>
        <w:pStyle w:val="Akapitzlist"/>
        <w:numPr>
          <w:ilvl w:val="0"/>
          <w:numId w:val="60"/>
        </w:numPr>
        <w:spacing w:after="200" w:line="276" w:lineRule="auto"/>
        <w:ind w:left="426" w:hanging="426"/>
        <w:rPr>
          <w:rFonts w:cstheme="minorHAnsi"/>
        </w:rPr>
      </w:pPr>
      <w:r w:rsidRPr="008479E7">
        <w:rPr>
          <w:rFonts w:cstheme="minorHAnsi"/>
        </w:rPr>
        <w:t>Zamawiający nie dopuszcza dostaw częściowych sprzętu.</w:t>
      </w:r>
    </w:p>
    <w:p w14:paraId="36C6373F" w14:textId="77777777" w:rsidR="008D6A28" w:rsidRPr="008479E7" w:rsidRDefault="000B6C0F" w:rsidP="008D6A28">
      <w:pPr>
        <w:pStyle w:val="Akapitzlist"/>
        <w:numPr>
          <w:ilvl w:val="0"/>
          <w:numId w:val="60"/>
        </w:numPr>
        <w:spacing w:after="200" w:line="276" w:lineRule="auto"/>
        <w:ind w:left="426" w:hanging="426"/>
        <w:jc w:val="both"/>
        <w:rPr>
          <w:rFonts w:cstheme="minorHAnsi"/>
        </w:rPr>
      </w:pPr>
      <w:r w:rsidRPr="008479E7">
        <w:rPr>
          <w:rFonts w:cstheme="minorHAnsi"/>
        </w:rPr>
        <w:t xml:space="preserve">Wykonawca zobowiązuje się do pełnej instalacji i kalibracji dostarczonej aparatury, aż do uzyskania pełnej gotowości do pracy </w:t>
      </w:r>
      <w:r w:rsidR="009B27D0" w:rsidRPr="008479E7">
        <w:rPr>
          <w:rFonts w:cstheme="minorHAnsi"/>
        </w:rPr>
        <w:t xml:space="preserve">przy </w:t>
      </w:r>
      <w:r w:rsidRPr="008479E7">
        <w:rPr>
          <w:rFonts w:cstheme="minorHAnsi"/>
        </w:rPr>
        <w:t xml:space="preserve">spełnieniu wszystkich parametrów określonych w specyfikacji istotnych warunków zamówienia i niniejszej umowie. Wykonawca zobowiązany jest dostarczyć komplet </w:t>
      </w:r>
      <w:r w:rsidR="006920BD" w:rsidRPr="008479E7">
        <w:rPr>
          <w:rFonts w:cstheme="minorHAnsi"/>
        </w:rPr>
        <w:t xml:space="preserve">wyposażenia niezbędnego dla </w:t>
      </w:r>
      <w:r w:rsidRPr="008479E7">
        <w:rPr>
          <w:rFonts w:cstheme="minorHAnsi"/>
        </w:rPr>
        <w:t>pełn</w:t>
      </w:r>
      <w:r w:rsidR="006920BD" w:rsidRPr="008479E7">
        <w:rPr>
          <w:rFonts w:cstheme="minorHAnsi"/>
        </w:rPr>
        <w:t xml:space="preserve">ej </w:t>
      </w:r>
      <w:r w:rsidRPr="008479E7">
        <w:rPr>
          <w:rFonts w:cstheme="minorHAnsi"/>
        </w:rPr>
        <w:t>funkcjonaln</w:t>
      </w:r>
      <w:r w:rsidR="006920BD" w:rsidRPr="008479E7">
        <w:rPr>
          <w:rFonts w:cstheme="minorHAnsi"/>
        </w:rPr>
        <w:t>ości</w:t>
      </w:r>
      <w:r w:rsidRPr="008479E7">
        <w:rPr>
          <w:rFonts w:cstheme="minorHAnsi"/>
        </w:rPr>
        <w:t xml:space="preserve"> </w:t>
      </w:r>
      <w:r w:rsidR="008D6A28" w:rsidRPr="008479E7">
        <w:rPr>
          <w:rFonts w:cstheme="minorHAnsi"/>
        </w:rPr>
        <w:t>aparatury</w:t>
      </w:r>
      <w:r w:rsidRPr="008479E7">
        <w:rPr>
          <w:rFonts w:cstheme="minorHAnsi"/>
        </w:rPr>
        <w:t xml:space="preserve">. Ocena wywiązania się przez wykonawcę z obowiązków umownych będzie dokonana </w:t>
      </w:r>
      <w:r w:rsidR="009B27D0" w:rsidRPr="008479E7">
        <w:rPr>
          <w:rFonts w:cstheme="minorHAnsi"/>
        </w:rPr>
        <w:t>poprzez demonstrację</w:t>
      </w:r>
      <w:r w:rsidR="00E635C4" w:rsidRPr="008479E7">
        <w:rPr>
          <w:rFonts w:cstheme="minorHAnsi"/>
        </w:rPr>
        <w:t xml:space="preserve"> spełniania</w:t>
      </w:r>
      <w:r w:rsidR="009B27D0" w:rsidRPr="008479E7">
        <w:rPr>
          <w:rFonts w:cstheme="minorHAnsi"/>
        </w:rPr>
        <w:t xml:space="preserve"> wymagań</w:t>
      </w:r>
      <w:r w:rsidR="00E635C4" w:rsidRPr="008479E7">
        <w:rPr>
          <w:rFonts w:cstheme="minorHAnsi"/>
        </w:rPr>
        <w:t xml:space="preserve"> i funkcjonalności</w:t>
      </w:r>
      <w:r w:rsidR="009B27D0" w:rsidRPr="008479E7">
        <w:rPr>
          <w:rFonts w:cstheme="minorHAnsi"/>
        </w:rPr>
        <w:t xml:space="preserve"> </w:t>
      </w:r>
      <w:r w:rsidR="00E635C4" w:rsidRPr="008479E7">
        <w:rPr>
          <w:rFonts w:cstheme="minorHAnsi"/>
        </w:rPr>
        <w:t>opisanych</w:t>
      </w:r>
      <w:r w:rsidR="009B27D0" w:rsidRPr="008479E7">
        <w:rPr>
          <w:rFonts w:cstheme="minorHAnsi"/>
        </w:rPr>
        <w:t xml:space="preserve"> w</w:t>
      </w:r>
      <w:r w:rsidRPr="008479E7">
        <w:rPr>
          <w:rFonts w:cstheme="minorHAnsi"/>
        </w:rPr>
        <w:t xml:space="preserve"> </w:t>
      </w:r>
      <w:r w:rsidR="00E635C4" w:rsidRPr="008479E7">
        <w:rPr>
          <w:rFonts w:cstheme="minorHAnsi"/>
        </w:rPr>
        <w:t>specyfikacji istotnych warunków zamówienia i specyfikacji technicznej w ofercie wykonawcy stanowiących integralną część niniejszej umowy.</w:t>
      </w:r>
    </w:p>
    <w:p w14:paraId="6D4242E0" w14:textId="5F8C287A" w:rsidR="008F4081" w:rsidRPr="008479E7" w:rsidRDefault="00170AB5" w:rsidP="008D6A28">
      <w:pPr>
        <w:pStyle w:val="Akapitzlist"/>
        <w:numPr>
          <w:ilvl w:val="0"/>
          <w:numId w:val="60"/>
        </w:numPr>
        <w:spacing w:after="200" w:line="276" w:lineRule="auto"/>
        <w:ind w:left="426" w:hanging="426"/>
        <w:jc w:val="both"/>
        <w:rPr>
          <w:rFonts w:cstheme="minorHAnsi"/>
        </w:rPr>
      </w:pPr>
      <w:r w:rsidRPr="008479E7">
        <w:rPr>
          <w:rFonts w:cstheme="minorHAnsi"/>
        </w:rPr>
        <w:t>K</w:t>
      </w:r>
      <w:r w:rsidR="00EF38F9" w:rsidRPr="008479E7">
        <w:rPr>
          <w:rFonts w:cstheme="minorHAnsi"/>
        </w:rPr>
        <w:t>alibr</w:t>
      </w:r>
      <w:r w:rsidRPr="008479E7">
        <w:rPr>
          <w:rFonts w:cstheme="minorHAnsi"/>
        </w:rPr>
        <w:t>acja</w:t>
      </w:r>
      <w:r w:rsidR="00EF38F9" w:rsidRPr="008479E7">
        <w:rPr>
          <w:rFonts w:cstheme="minorHAnsi"/>
        </w:rPr>
        <w:t xml:space="preserve"> sprzętu </w:t>
      </w:r>
      <w:r w:rsidRPr="008479E7">
        <w:rPr>
          <w:rFonts w:cstheme="minorHAnsi"/>
        </w:rPr>
        <w:t xml:space="preserve">winna się odbyć </w:t>
      </w:r>
      <w:r w:rsidR="00EF38F9" w:rsidRPr="008479E7">
        <w:rPr>
          <w:rFonts w:cstheme="minorHAnsi"/>
        </w:rPr>
        <w:t>w obecności pracowników Zamawiającego</w:t>
      </w:r>
      <w:r w:rsidRPr="008479E7">
        <w:rPr>
          <w:rFonts w:cstheme="minorHAnsi"/>
        </w:rPr>
        <w:t>.</w:t>
      </w:r>
      <w:r w:rsidR="00FF4C84" w:rsidRPr="008479E7">
        <w:rPr>
          <w:rFonts w:cstheme="minorHAnsi"/>
        </w:rPr>
        <w:t xml:space="preserve"> </w:t>
      </w:r>
      <w:r w:rsidR="00EF38F9" w:rsidRPr="008479E7">
        <w:rPr>
          <w:rFonts w:cstheme="minorHAnsi"/>
        </w:rPr>
        <w:t xml:space="preserve">Zamawiający stawia wymaganie minimum </w:t>
      </w:r>
      <w:r w:rsidR="000717C0" w:rsidRPr="008479E7">
        <w:rPr>
          <w:rFonts w:cstheme="minorHAnsi"/>
        </w:rPr>
        <w:t xml:space="preserve">3 </w:t>
      </w:r>
      <w:r w:rsidR="00EF38F9" w:rsidRPr="008479E7">
        <w:rPr>
          <w:rFonts w:cstheme="minorHAnsi"/>
        </w:rPr>
        <w:t xml:space="preserve">dni roboczych </w:t>
      </w:r>
      <w:r w:rsidR="009B27D0" w:rsidRPr="008479E7">
        <w:rPr>
          <w:rFonts w:cstheme="minorHAnsi"/>
        </w:rPr>
        <w:t xml:space="preserve">na </w:t>
      </w:r>
      <w:r w:rsidR="00EF38F9" w:rsidRPr="008479E7">
        <w:rPr>
          <w:rFonts w:cstheme="minorHAnsi"/>
        </w:rPr>
        <w:t>kalibracj</w:t>
      </w:r>
      <w:r w:rsidR="009B27D0" w:rsidRPr="008479E7">
        <w:rPr>
          <w:rFonts w:cstheme="minorHAnsi"/>
        </w:rPr>
        <w:t>ę i demonstrację</w:t>
      </w:r>
      <w:r w:rsidR="007232AD" w:rsidRPr="008479E7">
        <w:rPr>
          <w:rFonts w:cstheme="minorHAnsi"/>
        </w:rPr>
        <w:t xml:space="preserve"> możliwości </w:t>
      </w:r>
      <w:r w:rsidR="008D6A28" w:rsidRPr="008479E7">
        <w:rPr>
          <w:rFonts w:cstheme="minorHAnsi"/>
        </w:rPr>
        <w:t>pracy zestawu</w:t>
      </w:r>
      <w:r w:rsidR="00EF38F9" w:rsidRPr="008479E7">
        <w:rPr>
          <w:rFonts w:cstheme="minorHAnsi"/>
        </w:rPr>
        <w:t xml:space="preserve"> w wymiarze </w:t>
      </w:r>
      <w:r w:rsidR="007232AD" w:rsidRPr="008479E7">
        <w:rPr>
          <w:rFonts w:cstheme="minorHAnsi"/>
        </w:rPr>
        <w:t xml:space="preserve">≥ </w:t>
      </w:r>
      <w:r w:rsidR="00EF38F9" w:rsidRPr="008479E7">
        <w:rPr>
          <w:rFonts w:cstheme="minorHAnsi"/>
        </w:rPr>
        <w:t xml:space="preserve">6 h dziennie. </w:t>
      </w:r>
      <w:r w:rsidR="008F4081" w:rsidRPr="008479E7">
        <w:rPr>
          <w:rFonts w:cstheme="minorHAnsi"/>
        </w:rPr>
        <w:t>Wykonawca ponadto dostarczy filmy</w:t>
      </w:r>
      <w:r w:rsidR="000717C0" w:rsidRPr="008479E7">
        <w:rPr>
          <w:rFonts w:cstheme="minorHAnsi"/>
        </w:rPr>
        <w:t xml:space="preserve"> i/lub szczegółowe opisy</w:t>
      </w:r>
      <w:r w:rsidR="008F4081" w:rsidRPr="008479E7">
        <w:rPr>
          <w:rFonts w:cstheme="minorHAnsi"/>
        </w:rPr>
        <w:t xml:space="preserve"> instruktażowe przedstawiające wszystkie czynności związane z obsługą </w:t>
      </w:r>
      <w:r w:rsidR="000717C0" w:rsidRPr="008479E7">
        <w:rPr>
          <w:rFonts w:cstheme="minorHAnsi"/>
        </w:rPr>
        <w:t xml:space="preserve">i konserwacją </w:t>
      </w:r>
      <w:r w:rsidR="008D6A28" w:rsidRPr="008479E7">
        <w:rPr>
          <w:rFonts w:cstheme="minorHAnsi"/>
        </w:rPr>
        <w:t>zestawu</w:t>
      </w:r>
      <w:r w:rsidR="008F4081" w:rsidRPr="008479E7">
        <w:rPr>
          <w:rFonts w:cstheme="minorHAnsi"/>
        </w:rPr>
        <w:t xml:space="preserve"> po dostawie</w:t>
      </w:r>
      <w:r w:rsidR="00262EC0" w:rsidRPr="008479E7">
        <w:rPr>
          <w:rFonts w:cstheme="minorHAnsi"/>
        </w:rPr>
        <w:t xml:space="preserve"> i instalacji</w:t>
      </w:r>
      <w:r w:rsidR="008F4081" w:rsidRPr="008479E7">
        <w:rPr>
          <w:rFonts w:cstheme="minorHAnsi"/>
        </w:rPr>
        <w:t xml:space="preserve"> urządzenia.</w:t>
      </w:r>
      <w:r w:rsidR="008D6A28" w:rsidRPr="008479E7">
        <w:rPr>
          <w:rFonts w:cstheme="minorHAnsi"/>
        </w:rPr>
        <w:t xml:space="preserve"> Wykonawca zapozna użytkowników z czynnościami konserwacyjnymi oraz cyklem ich przeprowadzania.</w:t>
      </w:r>
    </w:p>
    <w:p w14:paraId="220C8729" w14:textId="77777777" w:rsidR="008F4081" w:rsidRPr="008479E7" w:rsidRDefault="008F4081" w:rsidP="00AA01CA">
      <w:pPr>
        <w:pStyle w:val="Akapitzlist"/>
        <w:numPr>
          <w:ilvl w:val="0"/>
          <w:numId w:val="95"/>
        </w:numPr>
        <w:spacing w:after="200" w:line="276" w:lineRule="auto"/>
        <w:ind w:left="426"/>
        <w:jc w:val="both"/>
        <w:rPr>
          <w:rFonts w:cstheme="minorHAnsi"/>
        </w:rPr>
      </w:pPr>
      <w:r w:rsidRPr="008479E7">
        <w:rPr>
          <w:rFonts w:cstheme="minorHAnsi"/>
        </w:rPr>
        <w:t>Dostarczone u</w:t>
      </w:r>
      <w:r w:rsidRPr="008479E7">
        <w:rPr>
          <w:rFonts w:cstheme="minorHAnsi"/>
          <w:bCs/>
        </w:rPr>
        <w:t>rządzenia powinny być oznakowane zgodnie z obowiązującymi przepisami, a w szczególności tam gdzie jest to wymagane będą oznaczone znakiem CE potwierdzającym spełnienie zasadniczych wymagań przyjętych we właściwych dyrektywach Unii Europejskiej.</w:t>
      </w:r>
    </w:p>
    <w:p w14:paraId="55A9E611" w14:textId="77777777" w:rsidR="00447C91" w:rsidRPr="008479E7" w:rsidRDefault="00447C91" w:rsidP="00AA01CA">
      <w:pPr>
        <w:pStyle w:val="Akapitzlist"/>
        <w:numPr>
          <w:ilvl w:val="0"/>
          <w:numId w:val="95"/>
        </w:numPr>
        <w:suppressAutoHyphens/>
        <w:spacing w:after="0" w:line="240" w:lineRule="auto"/>
        <w:ind w:left="426"/>
        <w:jc w:val="both"/>
        <w:rPr>
          <w:rFonts w:cstheme="minorHAnsi"/>
        </w:rPr>
      </w:pPr>
      <w:r w:rsidRPr="008479E7">
        <w:rPr>
          <w:rFonts w:cstheme="minorHAnsi"/>
        </w:rPr>
        <w:t>Odbiór zostanie dokonany przez upoważnionych pracowników Zamawiającego. Dzień podpisania przez Zamawiającego bez uwag protokołu odbioru jest dniem sprzedaży i stanowi podstawę do wystawienia faktury.</w:t>
      </w:r>
    </w:p>
    <w:p w14:paraId="71EC0086" w14:textId="77777777" w:rsidR="00447C91" w:rsidRPr="008479E7" w:rsidRDefault="00447C91" w:rsidP="00AA01CA">
      <w:pPr>
        <w:pStyle w:val="Akapitzlist"/>
        <w:numPr>
          <w:ilvl w:val="0"/>
          <w:numId w:val="95"/>
        </w:numPr>
        <w:suppressAutoHyphens/>
        <w:spacing w:after="0" w:line="240" w:lineRule="auto"/>
        <w:ind w:left="426" w:hanging="426"/>
        <w:jc w:val="both"/>
        <w:rPr>
          <w:rFonts w:cstheme="minorHAnsi"/>
        </w:rPr>
      </w:pPr>
      <w:r w:rsidRPr="008479E7">
        <w:rPr>
          <w:rFonts w:cstheme="minorHAnsi"/>
        </w:rPr>
        <w:t xml:space="preserve">W przypadku stwierdzenia przy odbiorze braków jakościowych lub niezgodności dostarczonego towaru z zamówieniem, Zamawiający ma prawo odmówić przyjęcia takiej dostawy oraz żądać </w:t>
      </w:r>
      <w:r w:rsidRPr="008479E7">
        <w:rPr>
          <w:rFonts w:cstheme="minorHAnsi"/>
        </w:rPr>
        <w:lastRenderedPageBreak/>
        <w:t>dostarczenia w ciągu 48 godzin towaru wolnego od wad jakościowych i w pełni zgodnego ze złożonym zamówieniem.</w:t>
      </w:r>
    </w:p>
    <w:p w14:paraId="05DD1988" w14:textId="77777777" w:rsidR="00447C91" w:rsidRPr="008479E7" w:rsidRDefault="00447C91" w:rsidP="00AA01CA">
      <w:pPr>
        <w:pStyle w:val="Akapitzlist"/>
        <w:numPr>
          <w:ilvl w:val="0"/>
          <w:numId w:val="95"/>
        </w:numPr>
        <w:suppressAutoHyphens/>
        <w:spacing w:after="0" w:line="240" w:lineRule="auto"/>
        <w:ind w:left="426"/>
        <w:jc w:val="both"/>
        <w:rPr>
          <w:rFonts w:cstheme="minorHAnsi"/>
        </w:rPr>
      </w:pPr>
      <w:r w:rsidRPr="008479E7">
        <w:rPr>
          <w:rFonts w:cstheme="minorHAnsi"/>
        </w:rPr>
        <w:t>W sytuacji, o której mowa w ust. 5, Wykonawca odbierze dostarczony niezgodny z wymogami sprzęt z miejsca dostawy, do którego został dostarczony na swój koszt, wymieni na nowy, wolny od wad i dostarczy go ponownie na własny koszt do miejsca wskazanego przez Zamawiającego. Odbiór sprzętu nastąpi po uzupełnieniu braków i po sprawdzeniu na podstawie podpisanego bez uwag protokołu odbioru.</w:t>
      </w:r>
    </w:p>
    <w:p w14:paraId="0E292BD5" w14:textId="77777777" w:rsidR="00447C91" w:rsidRPr="008479E7" w:rsidRDefault="00447C91" w:rsidP="00AA01CA">
      <w:pPr>
        <w:pStyle w:val="Akapitzlist"/>
        <w:numPr>
          <w:ilvl w:val="0"/>
          <w:numId w:val="95"/>
        </w:numPr>
        <w:suppressAutoHyphens/>
        <w:spacing w:after="0" w:line="240" w:lineRule="auto"/>
        <w:ind w:left="426"/>
        <w:jc w:val="both"/>
        <w:rPr>
          <w:rFonts w:cstheme="minorHAnsi"/>
        </w:rPr>
      </w:pPr>
      <w:r w:rsidRPr="008479E7">
        <w:rPr>
          <w:rFonts w:cstheme="minorHAnsi"/>
        </w:rPr>
        <w:t xml:space="preserve">Na mocy niniejszej umowy, </w:t>
      </w:r>
      <w:r w:rsidR="006841CE" w:rsidRPr="008479E7">
        <w:rPr>
          <w:rFonts w:cstheme="minorHAnsi"/>
        </w:rPr>
        <w:t xml:space="preserve">zgodnie z ofertą, </w:t>
      </w:r>
      <w:r w:rsidRPr="008479E7">
        <w:rPr>
          <w:rFonts w:cstheme="minorHAnsi"/>
        </w:rPr>
        <w:t xml:space="preserve">Wykonawca na dostarczony przedmiot umowy udziela </w:t>
      </w:r>
      <w:r w:rsidRPr="008479E7">
        <w:rPr>
          <w:rFonts w:cstheme="minorHAnsi"/>
          <w:b/>
        </w:rPr>
        <w:t>……..</w:t>
      </w:r>
      <w:r w:rsidRPr="008479E7">
        <w:rPr>
          <w:rStyle w:val="Odwoanieprzypisudolnego"/>
          <w:rFonts w:cstheme="minorHAnsi"/>
          <w:b/>
        </w:rPr>
        <w:footnoteReference w:id="7"/>
      </w:r>
      <w:r w:rsidRPr="008479E7">
        <w:rPr>
          <w:rFonts w:cstheme="minorHAnsi"/>
          <w:b/>
        </w:rPr>
        <w:t xml:space="preserve"> miesięcznej gwarancji</w:t>
      </w:r>
      <w:r w:rsidRPr="008479E7">
        <w:rPr>
          <w:rFonts w:cstheme="minorHAnsi"/>
        </w:rPr>
        <w:t>, której termin rozpoczyna swój bieg od dnia odbioru ostatecznego przedmiotu umowy. Uprawnienia Zamawiającego z tytułu gwarancji nie uchybiają uprawnieniom przysługującym mu z tytułu rękojmi za wady.</w:t>
      </w:r>
      <w:r w:rsidR="006841CE" w:rsidRPr="008479E7">
        <w:rPr>
          <w:rFonts w:cstheme="minorHAnsi"/>
        </w:rPr>
        <w:t xml:space="preserve"> Okres rękojmi jest równy okresowi gwarancji wskazanemu w ofercie.</w:t>
      </w:r>
      <w:r w:rsidR="00C32574" w:rsidRPr="008479E7">
        <w:rPr>
          <w:rFonts w:cstheme="minorHAnsi"/>
        </w:rPr>
        <w:t xml:space="preserve"> </w:t>
      </w:r>
      <w:r w:rsidR="00F64BE1" w:rsidRPr="008479E7">
        <w:rPr>
          <w:rFonts w:cstheme="minorHAnsi"/>
        </w:rPr>
        <w:t>Zobowiązanie gwarancyjne Wykonawcy obejmuje wady ujawnione w okresie od odbioru przedmiotu umowy do upływu terminu gwarancji oznaczonego w ofercie wykonawcy lub terminu, o którym mowa w ust.</w:t>
      </w:r>
      <w:r w:rsidR="004C4AF6" w:rsidRPr="008479E7">
        <w:rPr>
          <w:rFonts w:cstheme="minorHAnsi"/>
        </w:rPr>
        <w:t xml:space="preserve"> 18.</w:t>
      </w:r>
      <w:r w:rsidR="00F64BE1" w:rsidRPr="008479E7">
        <w:rPr>
          <w:rFonts w:cstheme="minorHAnsi"/>
        </w:rPr>
        <w:t xml:space="preserve"> </w:t>
      </w:r>
    </w:p>
    <w:p w14:paraId="5C835169" w14:textId="77777777" w:rsidR="00447C91" w:rsidRPr="008479E7" w:rsidRDefault="00447C91" w:rsidP="00AA01CA">
      <w:pPr>
        <w:pStyle w:val="Akapitzlist"/>
        <w:numPr>
          <w:ilvl w:val="0"/>
          <w:numId w:val="95"/>
        </w:numPr>
        <w:suppressAutoHyphens/>
        <w:spacing w:after="0" w:line="240" w:lineRule="auto"/>
        <w:ind w:left="426"/>
        <w:jc w:val="both"/>
        <w:rPr>
          <w:rFonts w:cstheme="minorHAnsi"/>
        </w:rPr>
      </w:pPr>
      <w:r w:rsidRPr="008479E7">
        <w:rPr>
          <w:rFonts w:cstheme="minorHAnsi"/>
        </w:rPr>
        <w:t xml:space="preserve">W okresie gwarancji, o którym mowa w ust. 8, Wykonawca zobowiązany jest </w:t>
      </w:r>
      <w:r w:rsidR="00C32574" w:rsidRPr="008479E7">
        <w:rPr>
          <w:rFonts w:cstheme="minorHAnsi"/>
        </w:rPr>
        <w:t>dokonywać bezpłatnych  przeglądów (raz  w  roku) oraz bezpłatnych napraw z uwzględnieniem wymiany zużytych lub uszkodzonych części urządzenia</w:t>
      </w:r>
      <w:r w:rsidR="009B27D0" w:rsidRPr="008479E7">
        <w:rPr>
          <w:rFonts w:cstheme="minorHAnsi"/>
        </w:rPr>
        <w:t>,</w:t>
      </w:r>
      <w:r w:rsidRPr="008479E7">
        <w:rPr>
          <w:rFonts w:cstheme="minorHAnsi"/>
        </w:rPr>
        <w:t xml:space="preserve"> wymiany </w:t>
      </w:r>
      <w:r w:rsidR="007176CD" w:rsidRPr="008479E7">
        <w:rPr>
          <w:rFonts w:cstheme="minorHAnsi"/>
        </w:rPr>
        <w:t>lub naprawy wadliwego elementu/</w:t>
      </w:r>
      <w:r w:rsidRPr="008479E7">
        <w:rPr>
          <w:rFonts w:cstheme="minorHAnsi"/>
        </w:rPr>
        <w:t xml:space="preserve">podzespołu urządzenia, w terminie </w:t>
      </w:r>
      <w:r w:rsidR="007246DA" w:rsidRPr="008479E7">
        <w:rPr>
          <w:rFonts w:cstheme="minorHAnsi"/>
        </w:rPr>
        <w:t xml:space="preserve">do </w:t>
      </w:r>
      <w:r w:rsidRPr="008479E7">
        <w:rPr>
          <w:rFonts w:cstheme="minorHAnsi"/>
        </w:rPr>
        <w:t>14 dni roboczych od zgłoszenia wady przez Zamawiającego, które może być dokonane drogą elektroniczną na adres: ……………………………. Zmiana danych kontaktowych, o których mowa powyżej</w:t>
      </w:r>
      <w:r w:rsidR="007176CD" w:rsidRPr="008479E7">
        <w:rPr>
          <w:rFonts w:cstheme="minorHAnsi"/>
        </w:rPr>
        <w:t>,</w:t>
      </w:r>
      <w:r w:rsidRPr="008479E7">
        <w:rPr>
          <w:rFonts w:cstheme="minorHAnsi"/>
        </w:rPr>
        <w:t xml:space="preserve"> nie stanowi zmiany umowy i jest skuteczna względem Zamawiającego od momentu poinformowania o zmianie.</w:t>
      </w:r>
    </w:p>
    <w:p w14:paraId="34D70A7A" w14:textId="3F8D1DC5" w:rsidR="008D1C6A" w:rsidRPr="008479E7" w:rsidRDefault="008D1C6A" w:rsidP="00AA01CA">
      <w:pPr>
        <w:pStyle w:val="Akapitzlist"/>
        <w:numPr>
          <w:ilvl w:val="0"/>
          <w:numId w:val="95"/>
        </w:numPr>
        <w:suppressAutoHyphens/>
        <w:spacing w:after="0" w:line="240" w:lineRule="auto"/>
        <w:ind w:left="426"/>
        <w:jc w:val="both"/>
        <w:rPr>
          <w:rFonts w:cstheme="minorHAnsi"/>
        </w:rPr>
      </w:pPr>
      <w:r w:rsidRPr="008479E7">
        <w:rPr>
          <w:rFonts w:cstheme="minorHAnsi"/>
        </w:rPr>
        <w:t>Wykonawca w ramach realizacji przedmiotu umowy do instalacji i uruchomienia oraz w okresie gwarancji zapewni serwis pełniony przez Wykonawcę w obsadzie przeszkolon</w:t>
      </w:r>
      <w:r w:rsidR="001F035F" w:rsidRPr="008479E7">
        <w:rPr>
          <w:rFonts w:cstheme="minorHAnsi"/>
        </w:rPr>
        <w:t>ej</w:t>
      </w:r>
      <w:r w:rsidRPr="008479E7">
        <w:rPr>
          <w:rFonts w:cstheme="minorHAnsi"/>
        </w:rPr>
        <w:t xml:space="preserve"> w zakresie </w:t>
      </w:r>
      <w:r w:rsidR="00872F86" w:rsidRPr="008479E7">
        <w:rPr>
          <w:rFonts w:cstheme="minorHAnsi"/>
        </w:rPr>
        <w:t>oferowanego instrumentu</w:t>
      </w:r>
      <w:r w:rsidRPr="008479E7">
        <w:rPr>
          <w:rFonts w:cstheme="minorHAnsi"/>
        </w:rPr>
        <w:t xml:space="preserve"> przez </w:t>
      </w:r>
      <w:r w:rsidR="00872F86" w:rsidRPr="008479E7">
        <w:rPr>
          <w:rFonts w:cstheme="minorHAnsi"/>
        </w:rPr>
        <w:t xml:space="preserve">jego </w:t>
      </w:r>
      <w:r w:rsidRPr="008479E7">
        <w:rPr>
          <w:rFonts w:cstheme="minorHAnsi"/>
        </w:rPr>
        <w:t xml:space="preserve">producenta </w:t>
      </w:r>
      <w:r w:rsidR="005430AB" w:rsidRPr="008479E7">
        <w:rPr>
          <w:rFonts w:cstheme="minorHAnsi"/>
        </w:rPr>
        <w:t xml:space="preserve">o co najmniej dwuletnim doświadczeniu zawodowym związanym z serwisowaniem </w:t>
      </w:r>
      <w:r w:rsidR="00872F86" w:rsidRPr="008479E7">
        <w:rPr>
          <w:rFonts w:cstheme="minorHAnsi"/>
        </w:rPr>
        <w:t xml:space="preserve">urządzeń </w:t>
      </w:r>
      <w:r w:rsidR="001F035F" w:rsidRPr="008479E7">
        <w:rPr>
          <w:rFonts w:cstheme="minorHAnsi"/>
        </w:rPr>
        <w:t>tego</w:t>
      </w:r>
      <w:r w:rsidR="00872F86" w:rsidRPr="008479E7">
        <w:rPr>
          <w:rFonts w:cstheme="minorHAnsi"/>
        </w:rPr>
        <w:t xml:space="preserve"> typu</w:t>
      </w:r>
      <w:r w:rsidRPr="008479E7">
        <w:rPr>
          <w:rFonts w:cstheme="minorHAnsi"/>
        </w:rPr>
        <w:t>. Językiem porozumiewania się z tymi osobami będzie język polski</w:t>
      </w:r>
      <w:r w:rsidR="00C32574" w:rsidRPr="008479E7">
        <w:rPr>
          <w:rFonts w:cstheme="minorHAnsi"/>
        </w:rPr>
        <w:t>, przy czym dopuszcza się</w:t>
      </w:r>
      <w:r w:rsidR="001F035F" w:rsidRPr="008479E7">
        <w:rPr>
          <w:rFonts w:cstheme="minorHAnsi"/>
        </w:rPr>
        <w:t xml:space="preserve"> w kontaktach również</w:t>
      </w:r>
      <w:r w:rsidR="00C32574" w:rsidRPr="008479E7">
        <w:rPr>
          <w:rFonts w:cstheme="minorHAnsi"/>
        </w:rPr>
        <w:t xml:space="preserve"> </w:t>
      </w:r>
      <w:r w:rsidR="001F035F" w:rsidRPr="008479E7">
        <w:rPr>
          <w:rFonts w:cstheme="minorHAnsi"/>
        </w:rPr>
        <w:t>język angielski za zgodą Zamawiającego</w:t>
      </w:r>
      <w:r w:rsidR="00C32574" w:rsidRPr="008479E7">
        <w:rPr>
          <w:rFonts w:cstheme="minorHAnsi"/>
        </w:rPr>
        <w:t>.</w:t>
      </w:r>
    </w:p>
    <w:p w14:paraId="38B9C249" w14:textId="77777777" w:rsidR="00447C91" w:rsidRPr="008479E7" w:rsidRDefault="00447C91" w:rsidP="00AA01CA">
      <w:pPr>
        <w:pStyle w:val="Akapitzlist"/>
        <w:numPr>
          <w:ilvl w:val="0"/>
          <w:numId w:val="95"/>
        </w:numPr>
        <w:suppressAutoHyphens/>
        <w:spacing w:after="0" w:line="240" w:lineRule="auto"/>
        <w:ind w:left="426"/>
        <w:jc w:val="both"/>
        <w:rPr>
          <w:rFonts w:cstheme="minorHAnsi"/>
        </w:rPr>
      </w:pPr>
      <w:r w:rsidRPr="008479E7">
        <w:rPr>
          <w:rFonts w:cstheme="minorHAnsi"/>
        </w:rPr>
        <w:t xml:space="preserve">Maksymalna liczba napraw gwarancyjnych </w:t>
      </w:r>
      <w:r w:rsidR="006841CE" w:rsidRPr="008479E7">
        <w:rPr>
          <w:rFonts w:cstheme="minorHAnsi"/>
        </w:rPr>
        <w:t xml:space="preserve">tego samego rodzaju lub </w:t>
      </w:r>
      <w:r w:rsidRPr="008479E7">
        <w:rPr>
          <w:rFonts w:cstheme="minorHAnsi"/>
        </w:rPr>
        <w:t>tego samego elementu/podzespołu</w:t>
      </w:r>
      <w:r w:rsidR="006841CE" w:rsidRPr="008479E7">
        <w:rPr>
          <w:rFonts w:cstheme="minorHAnsi"/>
        </w:rPr>
        <w:t xml:space="preserve"> </w:t>
      </w:r>
      <w:r w:rsidRPr="008479E7">
        <w:rPr>
          <w:rFonts w:cstheme="minorHAnsi"/>
        </w:rPr>
        <w:t xml:space="preserve">powodująca jego wymianę na nowy nie może przekroczyć </w:t>
      </w:r>
      <w:r w:rsidR="008D1C6A" w:rsidRPr="008479E7">
        <w:rPr>
          <w:rFonts w:cstheme="minorHAnsi"/>
        </w:rPr>
        <w:t>2</w:t>
      </w:r>
      <w:r w:rsidRPr="008479E7">
        <w:rPr>
          <w:rFonts w:cstheme="minorHAnsi"/>
        </w:rPr>
        <w:t xml:space="preserve"> napraw. W przypadku, gdy liczba napraw gwarancyjnych </w:t>
      </w:r>
      <w:r w:rsidR="006841CE" w:rsidRPr="008479E7">
        <w:rPr>
          <w:rFonts w:cstheme="minorHAnsi"/>
        </w:rPr>
        <w:t xml:space="preserve">tego samego rodzaju lub </w:t>
      </w:r>
      <w:r w:rsidRPr="008479E7">
        <w:rPr>
          <w:rFonts w:cstheme="minorHAnsi"/>
        </w:rPr>
        <w:t xml:space="preserve">tego samego elementu/podzespołu, powodująca jego wymianę przekroczy </w:t>
      </w:r>
      <w:r w:rsidR="008D1C6A" w:rsidRPr="008479E7">
        <w:rPr>
          <w:rFonts w:cstheme="minorHAnsi"/>
        </w:rPr>
        <w:t>2</w:t>
      </w:r>
      <w:r w:rsidRPr="008479E7">
        <w:rPr>
          <w:rFonts w:cstheme="minorHAnsi"/>
        </w:rPr>
        <w:t xml:space="preserve"> naprawy, Wykonawca wymieni naprawia</w:t>
      </w:r>
      <w:r w:rsidR="007176CD" w:rsidRPr="008479E7">
        <w:rPr>
          <w:rFonts w:cstheme="minorHAnsi"/>
        </w:rPr>
        <w:t>ny element na pełnowartościowy/</w:t>
      </w:r>
      <w:r w:rsidRPr="008479E7">
        <w:rPr>
          <w:rFonts w:cstheme="minorHAnsi"/>
        </w:rPr>
        <w:t>nowy.</w:t>
      </w:r>
    </w:p>
    <w:p w14:paraId="495F4DCD" w14:textId="77777777" w:rsidR="00447C91" w:rsidRPr="008479E7" w:rsidRDefault="00447C91" w:rsidP="00AA01CA">
      <w:pPr>
        <w:pStyle w:val="Akapitzlist"/>
        <w:numPr>
          <w:ilvl w:val="0"/>
          <w:numId w:val="95"/>
        </w:numPr>
        <w:suppressAutoHyphens/>
        <w:spacing w:after="0" w:line="240" w:lineRule="auto"/>
        <w:ind w:left="426"/>
        <w:jc w:val="both"/>
        <w:rPr>
          <w:rFonts w:cstheme="minorHAnsi"/>
        </w:rPr>
      </w:pPr>
      <w:r w:rsidRPr="008479E7">
        <w:rPr>
          <w:rFonts w:cstheme="minorHAnsi"/>
        </w:rPr>
        <w:t>Zgłoszenia wad/napraw realizowane będą 24h/dobę przez okres trwania gwarancji</w:t>
      </w:r>
      <w:r w:rsidR="006841CE" w:rsidRPr="008479E7">
        <w:rPr>
          <w:rFonts w:cstheme="minorHAnsi"/>
        </w:rPr>
        <w:t xml:space="preserve"> i rękojmi</w:t>
      </w:r>
      <w:r w:rsidRPr="008479E7">
        <w:rPr>
          <w:rFonts w:cstheme="minorHAnsi"/>
        </w:rPr>
        <w:t>.</w:t>
      </w:r>
    </w:p>
    <w:p w14:paraId="68387ECC" w14:textId="77777777" w:rsidR="00447C91" w:rsidRPr="008479E7" w:rsidRDefault="00447C91" w:rsidP="00AA01CA">
      <w:pPr>
        <w:pStyle w:val="Akapitzlist"/>
        <w:numPr>
          <w:ilvl w:val="0"/>
          <w:numId w:val="95"/>
        </w:numPr>
        <w:suppressAutoHyphens/>
        <w:spacing w:after="0" w:line="240" w:lineRule="auto"/>
        <w:ind w:left="426"/>
        <w:jc w:val="both"/>
        <w:rPr>
          <w:rFonts w:cstheme="minorHAnsi"/>
        </w:rPr>
      </w:pPr>
      <w:r w:rsidRPr="008479E7">
        <w:rPr>
          <w:rFonts w:cstheme="minorHAnsi"/>
        </w:rPr>
        <w:t xml:space="preserve">Czas reakcji serwisu „przyjęte zgłoszenie – podjęta naprawa” – w terminie nie dłuższym niż </w:t>
      </w:r>
      <w:r w:rsidR="007F53FB" w:rsidRPr="008479E7">
        <w:rPr>
          <w:rFonts w:cstheme="minorHAnsi"/>
        </w:rPr>
        <w:t>48</w:t>
      </w:r>
      <w:r w:rsidR="007176CD" w:rsidRPr="008479E7">
        <w:rPr>
          <w:rFonts w:cstheme="minorHAnsi"/>
        </w:rPr>
        <w:t xml:space="preserve"> godzin od zgłoszenia awarii e-m</w:t>
      </w:r>
      <w:r w:rsidRPr="008479E7">
        <w:rPr>
          <w:rFonts w:cstheme="minorHAnsi"/>
        </w:rPr>
        <w:t xml:space="preserve">ailem na adres: ……………………… </w:t>
      </w:r>
    </w:p>
    <w:p w14:paraId="5A654355" w14:textId="77777777" w:rsidR="00447C91" w:rsidRPr="008479E7" w:rsidRDefault="00447C91" w:rsidP="00AA01CA">
      <w:pPr>
        <w:pStyle w:val="Akapitzlist"/>
        <w:numPr>
          <w:ilvl w:val="0"/>
          <w:numId w:val="95"/>
        </w:numPr>
        <w:suppressAutoHyphens/>
        <w:spacing w:after="0" w:line="240" w:lineRule="auto"/>
        <w:ind w:left="426"/>
        <w:jc w:val="both"/>
        <w:rPr>
          <w:rFonts w:cstheme="minorHAnsi"/>
        </w:rPr>
      </w:pPr>
      <w:r w:rsidRPr="008479E7">
        <w:rPr>
          <w:rFonts w:cstheme="minorHAnsi"/>
        </w:rPr>
        <w:t>Zmiana danych kontaktowych, o których mowa powyżej</w:t>
      </w:r>
      <w:r w:rsidR="007176CD" w:rsidRPr="008479E7">
        <w:rPr>
          <w:rFonts w:cstheme="minorHAnsi"/>
        </w:rPr>
        <w:t>,</w:t>
      </w:r>
      <w:r w:rsidRPr="008479E7">
        <w:rPr>
          <w:rFonts w:cstheme="minorHAnsi"/>
        </w:rPr>
        <w:t xml:space="preserve"> nie stanowi zmiany umowy i jest skuteczna względem Zamawiającego od momentu poinformowania pisemnie o zmianie.</w:t>
      </w:r>
      <w:r w:rsidR="005430AB" w:rsidRPr="008479E7">
        <w:rPr>
          <w:rFonts w:cstheme="minorHAnsi"/>
        </w:rPr>
        <w:t xml:space="preserve"> Za działanie wliczone do czasu reakcji uważa się również kontakt telefoniczny przedstawiciela serwisu lub działanie zdalne, przy czym na każdorazowe żądanie Zamawiającego</w:t>
      </w:r>
      <w:r w:rsidR="00B50530" w:rsidRPr="008479E7">
        <w:rPr>
          <w:rFonts w:cstheme="minorHAnsi"/>
        </w:rPr>
        <w:t xml:space="preserve"> wysłane w sposób wym. w ust. 11</w:t>
      </w:r>
      <w:r w:rsidR="005430AB" w:rsidRPr="008479E7">
        <w:rPr>
          <w:rFonts w:cstheme="minorHAnsi"/>
        </w:rPr>
        <w:t xml:space="preserve"> Wykonawca zobowiązany jest </w:t>
      </w:r>
      <w:r w:rsidR="00962F42" w:rsidRPr="008479E7">
        <w:rPr>
          <w:rFonts w:cstheme="minorHAnsi"/>
        </w:rPr>
        <w:t>przystąpić do</w:t>
      </w:r>
      <w:r w:rsidR="005430AB" w:rsidRPr="008479E7">
        <w:rPr>
          <w:rFonts w:cstheme="minorHAnsi"/>
        </w:rPr>
        <w:t xml:space="preserve"> napraw</w:t>
      </w:r>
      <w:r w:rsidR="00962F42" w:rsidRPr="008479E7">
        <w:rPr>
          <w:rFonts w:cstheme="minorHAnsi"/>
        </w:rPr>
        <w:t>y</w:t>
      </w:r>
      <w:r w:rsidR="005430AB" w:rsidRPr="008479E7">
        <w:rPr>
          <w:rFonts w:cstheme="minorHAnsi"/>
        </w:rPr>
        <w:t xml:space="preserve"> w miejscu użytkowania urządzenia</w:t>
      </w:r>
      <w:r w:rsidR="00962F42" w:rsidRPr="008479E7">
        <w:rPr>
          <w:rFonts w:cstheme="minorHAnsi"/>
        </w:rPr>
        <w:t xml:space="preserve"> w terminie</w:t>
      </w:r>
      <w:r w:rsidRPr="008479E7">
        <w:rPr>
          <w:rFonts w:cstheme="minorHAnsi"/>
        </w:rPr>
        <w:t xml:space="preserve"> do 3 dni roboczych liczonych od momentu zgłoszenia.</w:t>
      </w:r>
    </w:p>
    <w:p w14:paraId="79D4EAF1" w14:textId="77777777" w:rsidR="007F53FB" w:rsidRPr="008479E7" w:rsidRDefault="00447C91" w:rsidP="00AA01CA">
      <w:pPr>
        <w:pStyle w:val="Akapitzlist"/>
        <w:numPr>
          <w:ilvl w:val="0"/>
          <w:numId w:val="95"/>
        </w:numPr>
        <w:suppressAutoHyphens/>
        <w:spacing w:after="0" w:line="240" w:lineRule="auto"/>
        <w:ind w:left="426"/>
        <w:jc w:val="both"/>
        <w:rPr>
          <w:rFonts w:cstheme="minorHAnsi"/>
        </w:rPr>
      </w:pPr>
      <w:r w:rsidRPr="008479E7">
        <w:rPr>
          <w:rFonts w:cstheme="minorHAnsi"/>
        </w:rPr>
        <w:t xml:space="preserve">Wykonawca jest zobowiązany powiadomić Zamawiającego, na piśmie w terminie do 24 godzin liczonych od momentu zgłoszenia, o potrzebie sprowadzenia części z zagranicy. </w:t>
      </w:r>
    </w:p>
    <w:p w14:paraId="7846224C" w14:textId="77777777" w:rsidR="004C4AF6" w:rsidRPr="008479E7" w:rsidRDefault="00447C91" w:rsidP="00AA01CA">
      <w:pPr>
        <w:pStyle w:val="Akapitzlist"/>
        <w:numPr>
          <w:ilvl w:val="0"/>
          <w:numId w:val="95"/>
        </w:numPr>
        <w:suppressAutoHyphens/>
        <w:spacing w:after="0" w:line="240" w:lineRule="auto"/>
        <w:ind w:left="426"/>
        <w:jc w:val="both"/>
        <w:rPr>
          <w:rFonts w:cstheme="minorHAnsi"/>
        </w:rPr>
      </w:pPr>
      <w:r w:rsidRPr="008479E7">
        <w:rPr>
          <w:rFonts w:cstheme="minorHAnsi"/>
        </w:rPr>
        <w:t xml:space="preserve">Maksymalny czas usunięcia awarii wymagającej </w:t>
      </w:r>
      <w:r w:rsidR="007F53FB" w:rsidRPr="008479E7">
        <w:rPr>
          <w:rFonts w:eastAsia="Calibri" w:cstheme="minorHAnsi"/>
          <w:lang w:eastAsia="pl-PL"/>
        </w:rPr>
        <w:t>zamówienia części serwisowych, przywrócenie sprawności urządzenia nastąpi w ciągu maksymalnie 21 dni roboczy</w:t>
      </w:r>
      <w:r w:rsidR="007176CD" w:rsidRPr="008479E7">
        <w:rPr>
          <w:rFonts w:eastAsia="Calibri" w:cstheme="minorHAnsi"/>
          <w:lang w:eastAsia="pl-PL"/>
        </w:rPr>
        <w:t>ch od momentu zgłoszenia awarii.</w:t>
      </w:r>
      <w:r w:rsidR="007F53FB" w:rsidRPr="008479E7">
        <w:rPr>
          <w:rFonts w:cstheme="minorHAnsi"/>
        </w:rPr>
        <w:t>O</w:t>
      </w:r>
      <w:r w:rsidRPr="008479E7">
        <w:rPr>
          <w:rFonts w:cstheme="minorHAnsi"/>
        </w:rPr>
        <w:t>kres gwarancji ulega przedłużeniu o czas naprawy.</w:t>
      </w:r>
      <w:r w:rsidR="004C4AF6" w:rsidRPr="008479E7">
        <w:t xml:space="preserve"> </w:t>
      </w:r>
      <w:r w:rsidR="004C4AF6" w:rsidRPr="008479E7">
        <w:rPr>
          <w:rFonts w:cstheme="minorHAnsi"/>
        </w:rPr>
        <w:t>Wykonawca gwarantuje przedłużenie lub odnowienie okresu gwarancyjnego o 24 miesiące na każdą część zakresu przedmiotu umowy wymienioną bądź powtórzoną z powodu awarii bądź usterki stwierdzonej w okresie gwarancyjnym.</w:t>
      </w:r>
    </w:p>
    <w:p w14:paraId="359EBC77" w14:textId="77777777" w:rsidR="00F64BE1" w:rsidRPr="008479E7" w:rsidRDefault="004C4AF6" w:rsidP="00AA01CA">
      <w:pPr>
        <w:pStyle w:val="Akapitzlist"/>
        <w:numPr>
          <w:ilvl w:val="0"/>
          <w:numId w:val="95"/>
        </w:numPr>
        <w:suppressAutoHyphens/>
        <w:spacing w:after="0" w:line="240" w:lineRule="auto"/>
        <w:ind w:left="426"/>
        <w:jc w:val="both"/>
        <w:rPr>
          <w:rFonts w:cstheme="minorHAnsi"/>
        </w:rPr>
      </w:pPr>
      <w:r w:rsidRPr="008479E7">
        <w:rPr>
          <w:rFonts w:cstheme="minorHAnsi"/>
        </w:rPr>
        <w:lastRenderedPageBreak/>
        <w:t xml:space="preserve">  </w:t>
      </w:r>
      <w:r w:rsidR="00F64BE1" w:rsidRPr="008479E7">
        <w:rPr>
          <w:rFonts w:cstheme="minorHAnsi"/>
        </w:rPr>
        <w:t xml:space="preserve">Wykonawca nie może uchylić się od realizacji zobowiązań z tytułu gwarancji lub rękojmi powołując się na nieprawidłowość w użytkowaniu lub inną winę Zamawiającego w powstaniu wady o ile nie przeprowadził uprzednio czynności serwisowych lub kontrolnych w miejscu użytkowania urządzenia w obecności upoważnionych pracowników Zamawiającego. </w:t>
      </w:r>
    </w:p>
    <w:p w14:paraId="25B0E8A4" w14:textId="23BBD41A" w:rsidR="008F4081" w:rsidRPr="008479E7" w:rsidRDefault="00447C91" w:rsidP="00AA01CA">
      <w:pPr>
        <w:pStyle w:val="Akapitzlist"/>
        <w:numPr>
          <w:ilvl w:val="0"/>
          <w:numId w:val="95"/>
        </w:numPr>
        <w:suppressAutoHyphens/>
        <w:spacing w:after="0" w:line="240" w:lineRule="auto"/>
        <w:ind w:left="426"/>
        <w:jc w:val="both"/>
        <w:rPr>
          <w:rFonts w:cstheme="minorHAnsi"/>
        </w:rPr>
      </w:pPr>
      <w:r w:rsidRPr="008479E7">
        <w:rPr>
          <w:rFonts w:cstheme="minorHAnsi"/>
        </w:rPr>
        <w:t xml:space="preserve">Wykonawca dostarczy </w:t>
      </w:r>
      <w:r w:rsidR="008F4081" w:rsidRPr="008479E7">
        <w:rPr>
          <w:rFonts w:cstheme="minorHAnsi"/>
        </w:rPr>
        <w:t xml:space="preserve">szczegółową </w:t>
      </w:r>
      <w:r w:rsidRPr="008479E7">
        <w:rPr>
          <w:rFonts w:cstheme="minorHAnsi"/>
        </w:rPr>
        <w:t xml:space="preserve">instrukcję obsługi (w formie papierowej i/lub elektronicznej) w dniu dostawy. Dokumenty muszą być w języku polskim </w:t>
      </w:r>
      <w:r w:rsidR="001F035F" w:rsidRPr="008479E7">
        <w:rPr>
          <w:rFonts w:cstheme="minorHAnsi"/>
        </w:rPr>
        <w:t>lub</w:t>
      </w:r>
      <w:r w:rsidRPr="008479E7">
        <w:rPr>
          <w:rFonts w:cstheme="minorHAnsi"/>
        </w:rPr>
        <w:t xml:space="preserve"> angielskim</w:t>
      </w:r>
      <w:r w:rsidR="008F4081" w:rsidRPr="008479E7">
        <w:rPr>
          <w:rFonts w:cstheme="minorHAnsi"/>
        </w:rPr>
        <w:t xml:space="preserve"> a także do instrukcji dołączy listę części zużywalnych wraz z obowiązującym w dniu odbioru cennikiem.</w:t>
      </w:r>
    </w:p>
    <w:p w14:paraId="0ED99307" w14:textId="77777777" w:rsidR="00447C91" w:rsidRPr="008479E7" w:rsidRDefault="00447C91" w:rsidP="00AA01CA">
      <w:pPr>
        <w:pStyle w:val="Akapitzlist"/>
        <w:numPr>
          <w:ilvl w:val="0"/>
          <w:numId w:val="95"/>
        </w:numPr>
        <w:spacing w:after="0" w:line="240" w:lineRule="auto"/>
        <w:ind w:left="426"/>
        <w:jc w:val="both"/>
        <w:rPr>
          <w:rFonts w:cstheme="minorHAnsi"/>
          <w:b/>
        </w:rPr>
      </w:pPr>
      <w:r w:rsidRPr="008479E7">
        <w:rPr>
          <w:rFonts w:cstheme="minorHAnsi"/>
        </w:rPr>
        <w:t>Dla potrzeb umowy przyjmuje się, że dniem roboczym jest dzień od poniedziałku do piątku, który nie jest dniem wolnym od pracy w rozumieniu ustawy z dnia 18 stycznia 1951 r. o dniach wolnych od pracy (Dz. U. 2015 r., poz. 90 z późn. zm.)</w:t>
      </w:r>
      <w:r w:rsidR="007176CD" w:rsidRPr="008479E7">
        <w:rPr>
          <w:rFonts w:cstheme="minorHAnsi"/>
        </w:rPr>
        <w:t>.</w:t>
      </w:r>
    </w:p>
    <w:p w14:paraId="4BEA36E7" w14:textId="77777777" w:rsidR="008F4081" w:rsidRPr="008479E7" w:rsidRDefault="008F4081" w:rsidP="00AA01CA">
      <w:pPr>
        <w:pStyle w:val="Akapitzlist"/>
        <w:numPr>
          <w:ilvl w:val="0"/>
          <w:numId w:val="95"/>
        </w:numPr>
        <w:spacing w:after="0" w:line="240" w:lineRule="auto"/>
        <w:ind w:left="426"/>
        <w:jc w:val="both"/>
        <w:rPr>
          <w:rFonts w:cstheme="minorHAnsi"/>
          <w:bCs/>
        </w:rPr>
      </w:pPr>
      <w:r w:rsidRPr="008479E7">
        <w:rPr>
          <w:rFonts w:cstheme="minorHAnsi"/>
          <w:bCs/>
        </w:rPr>
        <w:t>Części zamienne dostępne przez okres minimum 10 lat od daty zakupu urządzenia.</w:t>
      </w:r>
    </w:p>
    <w:p w14:paraId="73492111" w14:textId="77777777" w:rsidR="008F4081" w:rsidRPr="008479E7" w:rsidRDefault="008F4081" w:rsidP="00105A05">
      <w:pPr>
        <w:spacing w:after="0" w:line="240" w:lineRule="auto"/>
        <w:jc w:val="both"/>
        <w:rPr>
          <w:rFonts w:cstheme="minorHAnsi"/>
          <w:b/>
        </w:rPr>
      </w:pPr>
    </w:p>
    <w:p w14:paraId="5786919E" w14:textId="77777777" w:rsidR="00447C91" w:rsidRPr="008479E7" w:rsidRDefault="00447C91" w:rsidP="00447C91">
      <w:pPr>
        <w:spacing w:after="0" w:line="240" w:lineRule="auto"/>
        <w:rPr>
          <w:rFonts w:cstheme="minorHAnsi"/>
          <w:b/>
        </w:rPr>
      </w:pPr>
    </w:p>
    <w:p w14:paraId="608D51C2" w14:textId="77777777" w:rsidR="00447C91" w:rsidRPr="008479E7" w:rsidRDefault="00447C91" w:rsidP="00447C91">
      <w:pPr>
        <w:spacing w:after="0" w:line="240" w:lineRule="auto"/>
        <w:jc w:val="center"/>
        <w:rPr>
          <w:rFonts w:cstheme="minorHAnsi"/>
          <w:b/>
        </w:rPr>
      </w:pPr>
      <w:r w:rsidRPr="008479E7">
        <w:rPr>
          <w:rFonts w:cstheme="minorHAnsi"/>
          <w:b/>
        </w:rPr>
        <w:t>§ 3</w:t>
      </w:r>
    </w:p>
    <w:p w14:paraId="288666E1" w14:textId="77777777" w:rsidR="00447C91" w:rsidRPr="008479E7" w:rsidRDefault="00447C91" w:rsidP="00447C91">
      <w:pPr>
        <w:tabs>
          <w:tab w:val="left" w:pos="426"/>
        </w:tabs>
        <w:suppressAutoHyphens/>
        <w:spacing w:after="0" w:line="240" w:lineRule="auto"/>
        <w:ind w:left="360"/>
        <w:jc w:val="center"/>
        <w:rPr>
          <w:rFonts w:cstheme="minorHAnsi"/>
          <w:b/>
        </w:rPr>
      </w:pPr>
      <w:r w:rsidRPr="008479E7">
        <w:rPr>
          <w:rFonts w:cstheme="minorHAnsi"/>
          <w:b/>
        </w:rPr>
        <w:t>WYNAGRODZENIE WYKONAWCY ORAZ WARUNKI PŁATNOŚCI</w:t>
      </w:r>
    </w:p>
    <w:p w14:paraId="472592B1" w14:textId="77777777" w:rsidR="00447C91" w:rsidRPr="008479E7" w:rsidRDefault="00447C91" w:rsidP="006507D2">
      <w:pPr>
        <w:numPr>
          <w:ilvl w:val="0"/>
          <w:numId w:val="43"/>
        </w:numPr>
        <w:tabs>
          <w:tab w:val="left" w:pos="426"/>
        </w:tabs>
        <w:suppressAutoHyphens/>
        <w:spacing w:after="0" w:line="240" w:lineRule="auto"/>
        <w:jc w:val="both"/>
        <w:rPr>
          <w:rFonts w:cstheme="minorHAnsi"/>
        </w:rPr>
      </w:pPr>
      <w:r w:rsidRPr="008479E7">
        <w:rPr>
          <w:rFonts w:cstheme="minorHAnsi"/>
        </w:rPr>
        <w:t>Za realizację przedmiotu Umowy, określonego w § 1, Zamawiający zapłaci Wykonawcy wynagrodzenie, w wysokości</w:t>
      </w:r>
      <w:r w:rsidRPr="008479E7">
        <w:rPr>
          <w:rFonts w:cstheme="minorHAnsi"/>
          <w:b/>
        </w:rPr>
        <w:t xml:space="preserve"> ........................ zł brutto </w:t>
      </w:r>
      <w:r w:rsidRPr="008479E7">
        <w:rPr>
          <w:rFonts w:cstheme="minorHAnsi"/>
        </w:rPr>
        <w:t>(słownie: …………………………………..),</w:t>
      </w:r>
      <w:r w:rsidR="007176CD" w:rsidRPr="008479E7">
        <w:rPr>
          <w:rFonts w:cstheme="minorHAnsi"/>
        </w:rPr>
        <w:t xml:space="preserve"> </w:t>
      </w:r>
      <w:r w:rsidRPr="008479E7">
        <w:rPr>
          <w:rFonts w:cstheme="minorHAnsi"/>
        </w:rPr>
        <w:t>zgodnie ze złożoną ofertą</w:t>
      </w:r>
      <w:r w:rsidR="006841CE" w:rsidRPr="008479E7">
        <w:rPr>
          <w:rFonts w:cstheme="minorHAnsi"/>
        </w:rPr>
        <w:t>.</w:t>
      </w:r>
    </w:p>
    <w:p w14:paraId="077958AF" w14:textId="77777777" w:rsidR="00447C91" w:rsidRPr="008479E7" w:rsidRDefault="007176CD" w:rsidP="00447C91">
      <w:pPr>
        <w:tabs>
          <w:tab w:val="left" w:pos="426"/>
        </w:tabs>
        <w:suppressAutoHyphens/>
        <w:spacing w:after="0" w:line="240" w:lineRule="auto"/>
        <w:ind w:left="360"/>
        <w:jc w:val="both"/>
        <w:rPr>
          <w:rFonts w:cstheme="minorHAnsi"/>
        </w:rPr>
      </w:pPr>
      <w:r w:rsidRPr="008479E7">
        <w:rPr>
          <w:rFonts w:cstheme="minorHAnsi"/>
        </w:rPr>
        <w:t>Jeżeli U</w:t>
      </w:r>
      <w:r w:rsidR="00447C91" w:rsidRPr="008479E7">
        <w:rPr>
          <w:rFonts w:cstheme="minorHAnsi"/>
        </w:rPr>
        <w:t>mowa zawierana jest z Wykonawcą, który złożył ofertę, której wybór prowadzi do powstania u Zamawiającego obowiązku podatkowego zgodnie z przepisami o podatku od towarów i usług, podaje się kwotę netto.</w:t>
      </w:r>
    </w:p>
    <w:p w14:paraId="554BF6E2" w14:textId="77777777" w:rsidR="00447C91" w:rsidRPr="008479E7" w:rsidRDefault="006841CE" w:rsidP="006507D2">
      <w:pPr>
        <w:numPr>
          <w:ilvl w:val="0"/>
          <w:numId w:val="43"/>
        </w:numPr>
        <w:tabs>
          <w:tab w:val="left" w:pos="426"/>
        </w:tabs>
        <w:suppressAutoHyphens/>
        <w:spacing w:after="0" w:line="240" w:lineRule="auto"/>
        <w:jc w:val="both"/>
        <w:rPr>
          <w:rFonts w:cstheme="minorHAnsi"/>
        </w:rPr>
      </w:pPr>
      <w:r w:rsidRPr="008479E7">
        <w:rPr>
          <w:rFonts w:cstheme="minorHAnsi"/>
        </w:rPr>
        <w:t>Wypłata wynagrodzenia</w:t>
      </w:r>
      <w:r w:rsidR="007176CD" w:rsidRPr="008479E7">
        <w:rPr>
          <w:rFonts w:cstheme="minorHAnsi"/>
        </w:rPr>
        <w:t xml:space="preserve"> nastąpi</w:t>
      </w:r>
      <w:r w:rsidR="00447C91" w:rsidRPr="008479E7">
        <w:rPr>
          <w:rFonts w:cstheme="minorHAnsi"/>
        </w:rPr>
        <w:t xml:space="preserve"> po podpisaniu przez Zamawiającego </w:t>
      </w:r>
      <w:r w:rsidR="002246A7" w:rsidRPr="008479E7">
        <w:rPr>
          <w:rFonts w:cstheme="minorHAnsi"/>
        </w:rPr>
        <w:t>protokołu odbioru,</w:t>
      </w:r>
      <w:r w:rsidR="00447C91" w:rsidRPr="008479E7">
        <w:rPr>
          <w:rFonts w:cstheme="minorHAnsi"/>
        </w:rPr>
        <w:t xml:space="preserve"> o którym mowa w § 2 ust. </w:t>
      </w:r>
      <w:r w:rsidR="00170AB5" w:rsidRPr="008479E7">
        <w:rPr>
          <w:rFonts w:cstheme="minorHAnsi"/>
        </w:rPr>
        <w:t>6</w:t>
      </w:r>
      <w:r w:rsidR="00447C91" w:rsidRPr="008479E7">
        <w:rPr>
          <w:rFonts w:cstheme="minorHAnsi"/>
        </w:rPr>
        <w:t xml:space="preserve">, na podstawie prawidłowo wystawionej faktury, która zostanie zapłacona w ciągu </w:t>
      </w:r>
      <w:r w:rsidR="004017DF" w:rsidRPr="008479E7">
        <w:rPr>
          <w:rFonts w:cstheme="minorHAnsi"/>
        </w:rPr>
        <w:t xml:space="preserve">14 </w:t>
      </w:r>
      <w:r w:rsidR="00447C91" w:rsidRPr="008479E7">
        <w:rPr>
          <w:rFonts w:cstheme="minorHAnsi"/>
        </w:rPr>
        <w:t>dni od daty otrzymania jej przez Zamawiającego. Podstawą do wystawienia Faktury VAT jest podpisany przez Zamawiającego bez zastrzeżeń protokół odbioru.</w:t>
      </w:r>
    </w:p>
    <w:p w14:paraId="5E4B169D" w14:textId="77777777" w:rsidR="00447C91" w:rsidRPr="008479E7" w:rsidRDefault="00447C91" w:rsidP="006507D2">
      <w:pPr>
        <w:numPr>
          <w:ilvl w:val="0"/>
          <w:numId w:val="43"/>
        </w:numPr>
        <w:tabs>
          <w:tab w:val="left" w:pos="426"/>
        </w:tabs>
        <w:suppressAutoHyphens/>
        <w:spacing w:after="0" w:line="240" w:lineRule="auto"/>
        <w:jc w:val="both"/>
        <w:rPr>
          <w:rFonts w:cstheme="minorHAnsi"/>
        </w:rPr>
      </w:pPr>
      <w:r w:rsidRPr="008479E7">
        <w:rPr>
          <w:rFonts w:cstheme="minorHAnsi"/>
        </w:rPr>
        <w:t xml:space="preserve">Wynagrodzenie obejmuje wszelkie koszty, opłaty i wydatki związane z </w:t>
      </w:r>
      <w:r w:rsidRPr="008479E7">
        <w:rPr>
          <w:rFonts w:cstheme="minorHAnsi"/>
          <w:bCs/>
        </w:rPr>
        <w:t>realizacją przedmiotu umowy, w tym również koszty transportu, rozładowania, wniesienia i innych przewidzianych postanowieniami umowy.</w:t>
      </w:r>
    </w:p>
    <w:p w14:paraId="01AF6F10" w14:textId="77777777" w:rsidR="00447C91" w:rsidRPr="008479E7" w:rsidRDefault="00447C91" w:rsidP="006507D2">
      <w:pPr>
        <w:numPr>
          <w:ilvl w:val="0"/>
          <w:numId w:val="43"/>
        </w:numPr>
        <w:spacing w:after="0" w:line="240" w:lineRule="auto"/>
        <w:contextualSpacing/>
        <w:jc w:val="both"/>
        <w:rPr>
          <w:rFonts w:cstheme="minorHAnsi"/>
          <w:bCs/>
        </w:rPr>
      </w:pPr>
      <w:r w:rsidRPr="008479E7">
        <w:rPr>
          <w:rFonts w:cstheme="minorHAnsi"/>
          <w:bCs/>
        </w:rPr>
        <w:t>Za dzień zapłaty wynagrodzenia przyjmuje się datę obciążenia przez bank rachunku Zamawiającego.</w:t>
      </w:r>
    </w:p>
    <w:p w14:paraId="42446D1D" w14:textId="77777777" w:rsidR="00447C91" w:rsidRPr="008479E7" w:rsidRDefault="00447C91" w:rsidP="006507D2">
      <w:pPr>
        <w:numPr>
          <w:ilvl w:val="0"/>
          <w:numId w:val="43"/>
        </w:numPr>
        <w:spacing w:after="0" w:line="240" w:lineRule="auto"/>
        <w:contextualSpacing/>
        <w:jc w:val="both"/>
        <w:rPr>
          <w:rFonts w:cstheme="minorHAnsi"/>
          <w:bCs/>
        </w:rPr>
      </w:pPr>
      <w:r w:rsidRPr="008479E7">
        <w:rPr>
          <w:rFonts w:cstheme="minorHAnsi"/>
          <w:bCs/>
        </w:rPr>
        <w:t>Płatność na rzecz Wykonawcy może zostać pomniejszona o naliczone kary umowne, o ile taka forma zapłaty kar umownych zostanie wybrana przez Zamawiającego.</w:t>
      </w:r>
    </w:p>
    <w:p w14:paraId="561AC322" w14:textId="77777777" w:rsidR="00447C91" w:rsidRPr="008479E7" w:rsidRDefault="00447C91" w:rsidP="006507D2">
      <w:pPr>
        <w:numPr>
          <w:ilvl w:val="0"/>
          <w:numId w:val="43"/>
        </w:numPr>
        <w:spacing w:after="0" w:line="240" w:lineRule="auto"/>
        <w:contextualSpacing/>
        <w:jc w:val="both"/>
        <w:rPr>
          <w:rFonts w:cstheme="minorHAnsi"/>
          <w:bCs/>
        </w:rPr>
      </w:pPr>
      <w:r w:rsidRPr="008479E7">
        <w:rPr>
          <w:rFonts w:cstheme="minorHAnsi"/>
          <w:bCs/>
        </w:rPr>
        <w:t>Wypłata wynagrodzenia zostanie dokonana w złotych polskich, na rachunek bankowy wskazany na fakturze.</w:t>
      </w:r>
    </w:p>
    <w:p w14:paraId="5BBCD8C6" w14:textId="77777777" w:rsidR="009A69EE" w:rsidRPr="008479E7" w:rsidRDefault="009A69EE" w:rsidP="006507D2">
      <w:pPr>
        <w:numPr>
          <w:ilvl w:val="0"/>
          <w:numId w:val="43"/>
        </w:numPr>
        <w:spacing w:after="0" w:line="240" w:lineRule="auto"/>
        <w:contextualSpacing/>
        <w:jc w:val="both"/>
        <w:rPr>
          <w:rFonts w:cstheme="minorHAnsi"/>
          <w:bCs/>
        </w:rPr>
      </w:pPr>
      <w:r w:rsidRPr="008479E7">
        <w:rPr>
          <w:rFonts w:cstheme="minorHAnsi"/>
          <w:bCs/>
        </w:rPr>
        <w:t>Wykonawca, zgodnie z ustawą z dnia 9 listopada 2018 r. o elektronicznym fakturowaniu w zamówieniach publicznych, koncesjach na roboty budowlane lub usługi oraz partnerstwie publiczno-prywatnym (Dz. U. z 2018 poz. 2191)</w:t>
      </w:r>
      <w:r w:rsidR="007176CD" w:rsidRPr="008479E7">
        <w:rPr>
          <w:rFonts w:cstheme="minorHAnsi"/>
          <w:bCs/>
        </w:rPr>
        <w:t>,</w:t>
      </w:r>
      <w:r w:rsidRPr="008479E7">
        <w:rPr>
          <w:rFonts w:cstheme="minorHAnsi"/>
          <w:bCs/>
        </w:rPr>
        <w:t xml:space="preserve"> ma możliwość przesyłania ustrukturyzowanych faktur elektronicznych drogą elektroniczną za pośrednictwem Platformy Elektronicznego Fakturowania. Zamawiający posiada konto na platformie nr PEPPOL: </w:t>
      </w:r>
      <w:r w:rsidRPr="008479E7">
        <w:rPr>
          <w:rFonts w:cstheme="minorHAnsi"/>
        </w:rPr>
        <w:t>5250008896</w:t>
      </w:r>
      <w:r w:rsidRPr="008479E7">
        <w:rPr>
          <w:rFonts w:cstheme="minorHAnsi"/>
          <w:bCs/>
        </w:rPr>
        <w:t xml:space="preserve"> . Jedocześnie Zamawiający nie dopuszcza wysyłania i odbierania za pośrednictwem platformy innych ustrukturyzowanych dokumentów elektronicznych z wyjątkiem faktur korygujących.</w:t>
      </w:r>
    </w:p>
    <w:p w14:paraId="76D51392" w14:textId="77777777" w:rsidR="00075EB5" w:rsidRPr="008479E7" w:rsidRDefault="00075EB5" w:rsidP="00075EB5">
      <w:pPr>
        <w:numPr>
          <w:ilvl w:val="0"/>
          <w:numId w:val="43"/>
        </w:numPr>
        <w:spacing w:after="0" w:line="240" w:lineRule="auto"/>
        <w:contextualSpacing/>
        <w:jc w:val="both"/>
        <w:rPr>
          <w:rFonts w:cstheme="minorHAnsi"/>
          <w:bCs/>
        </w:rPr>
      </w:pPr>
      <w:r w:rsidRPr="008479E7">
        <w:rPr>
          <w:rFonts w:cstheme="minorHAnsi"/>
          <w:bCs/>
        </w:rPr>
        <w:t>Zamawiający dopuszcza możliwość fakturowania częściowego po dostawie fizycznej przedmiotu umowy</w:t>
      </w:r>
      <w:r w:rsidR="00D36139" w:rsidRPr="008479E7">
        <w:rPr>
          <w:rFonts w:cstheme="minorHAnsi"/>
          <w:bCs/>
        </w:rPr>
        <w:t xml:space="preserve"> na miejsce realizacji (Ośrodek ING PAN w Krakowie)</w:t>
      </w:r>
      <w:r w:rsidRPr="008479E7">
        <w:rPr>
          <w:rFonts w:cstheme="minorHAnsi"/>
          <w:bCs/>
        </w:rPr>
        <w:t xml:space="preserve">, przed kalibracją i odbiorem końcowym, w wysokości nie wyższej niż 50% wynagrodzenia brutto </w:t>
      </w:r>
      <w:r w:rsidR="00D36139" w:rsidRPr="008479E7">
        <w:rPr>
          <w:rFonts w:cstheme="minorHAnsi"/>
          <w:bCs/>
        </w:rPr>
        <w:t>wymienionego</w:t>
      </w:r>
      <w:r w:rsidRPr="008479E7">
        <w:rPr>
          <w:rFonts w:cstheme="minorHAnsi"/>
          <w:bCs/>
        </w:rPr>
        <w:t xml:space="preserve"> </w:t>
      </w:r>
      <w:r w:rsidR="00D36139" w:rsidRPr="008479E7">
        <w:rPr>
          <w:rFonts w:cstheme="minorHAnsi"/>
          <w:bCs/>
        </w:rPr>
        <w:t>w ust. 1. Warunkiem zapłaty jest pisemne potwierdzenie dostarczenia sprzętu przez upoważnionych pracowników Zamawiającego.</w:t>
      </w:r>
    </w:p>
    <w:p w14:paraId="675CBA9A" w14:textId="77777777" w:rsidR="00075EB5" w:rsidRPr="008479E7" w:rsidRDefault="00075EB5" w:rsidP="00D36139">
      <w:pPr>
        <w:spacing w:after="0" w:line="240" w:lineRule="auto"/>
        <w:ind w:left="360"/>
        <w:contextualSpacing/>
        <w:jc w:val="both"/>
        <w:rPr>
          <w:rFonts w:cstheme="minorHAnsi"/>
          <w:bCs/>
        </w:rPr>
      </w:pPr>
    </w:p>
    <w:p w14:paraId="6B6F9BCE" w14:textId="77777777" w:rsidR="004017DF" w:rsidRPr="008479E7" w:rsidRDefault="004017DF" w:rsidP="00447C91">
      <w:pPr>
        <w:spacing w:after="0" w:line="240" w:lineRule="auto"/>
        <w:jc w:val="center"/>
        <w:rPr>
          <w:rFonts w:cstheme="minorHAnsi"/>
          <w:b/>
        </w:rPr>
      </w:pPr>
    </w:p>
    <w:p w14:paraId="33B92353" w14:textId="77777777" w:rsidR="00447C91" w:rsidRPr="008479E7" w:rsidRDefault="00447C91" w:rsidP="00447C91">
      <w:pPr>
        <w:spacing w:after="0" w:line="240" w:lineRule="auto"/>
        <w:jc w:val="center"/>
        <w:rPr>
          <w:rFonts w:cstheme="minorHAnsi"/>
          <w:b/>
        </w:rPr>
      </w:pPr>
      <w:r w:rsidRPr="008479E7">
        <w:rPr>
          <w:rFonts w:cstheme="minorHAnsi"/>
          <w:b/>
        </w:rPr>
        <w:t>§ 4</w:t>
      </w:r>
    </w:p>
    <w:p w14:paraId="608CF9CC" w14:textId="77777777" w:rsidR="00447C91" w:rsidRPr="008479E7" w:rsidRDefault="00447C91" w:rsidP="00447C91">
      <w:pPr>
        <w:spacing w:after="0" w:line="240" w:lineRule="auto"/>
        <w:jc w:val="center"/>
        <w:rPr>
          <w:rFonts w:cstheme="minorHAnsi"/>
          <w:b/>
        </w:rPr>
      </w:pPr>
      <w:r w:rsidRPr="008479E7">
        <w:rPr>
          <w:rFonts w:cstheme="minorHAnsi"/>
          <w:b/>
        </w:rPr>
        <w:t>KARY UMOWNE</w:t>
      </w:r>
      <w:r w:rsidR="000B6C0F" w:rsidRPr="008479E7">
        <w:rPr>
          <w:rFonts w:cstheme="minorHAnsi"/>
          <w:b/>
        </w:rPr>
        <w:t xml:space="preserve"> I WYKONANIE ZASTĘPCZE</w:t>
      </w:r>
    </w:p>
    <w:p w14:paraId="1B57EE5D" w14:textId="77777777" w:rsidR="00447C91" w:rsidRPr="008479E7" w:rsidRDefault="00447C91" w:rsidP="006507D2">
      <w:pPr>
        <w:numPr>
          <w:ilvl w:val="1"/>
          <w:numId w:val="47"/>
        </w:numPr>
        <w:spacing w:after="0" w:line="240" w:lineRule="auto"/>
        <w:jc w:val="both"/>
        <w:rPr>
          <w:rFonts w:cstheme="minorHAnsi"/>
        </w:rPr>
      </w:pPr>
      <w:r w:rsidRPr="008479E7">
        <w:rPr>
          <w:rFonts w:cstheme="minorHAnsi"/>
        </w:rPr>
        <w:t>Strony ustalają odpowiedzialność za niewykonanie lub nienależyte wykonanie Umowy w formie kar umownych.</w:t>
      </w:r>
    </w:p>
    <w:p w14:paraId="176024CD" w14:textId="77777777" w:rsidR="00447C91" w:rsidRPr="008479E7" w:rsidRDefault="00447C91" w:rsidP="006507D2">
      <w:pPr>
        <w:numPr>
          <w:ilvl w:val="1"/>
          <w:numId w:val="47"/>
        </w:numPr>
        <w:spacing w:after="0" w:line="240" w:lineRule="auto"/>
        <w:jc w:val="both"/>
        <w:rPr>
          <w:rFonts w:cstheme="minorHAnsi"/>
        </w:rPr>
      </w:pPr>
      <w:r w:rsidRPr="008479E7">
        <w:rPr>
          <w:rFonts w:cstheme="minorHAnsi"/>
        </w:rPr>
        <w:lastRenderedPageBreak/>
        <w:t>Wykonawca zapłaci Zamawiającemu karę umowną w następujących przypadkach i wysokościach:</w:t>
      </w:r>
    </w:p>
    <w:p w14:paraId="5E709D18" w14:textId="77777777" w:rsidR="00447C91" w:rsidRPr="008479E7" w:rsidRDefault="00447C91" w:rsidP="006507D2">
      <w:pPr>
        <w:pStyle w:val="Akapitzlist"/>
        <w:numPr>
          <w:ilvl w:val="0"/>
          <w:numId w:val="61"/>
        </w:numPr>
        <w:spacing w:after="0" w:line="240" w:lineRule="auto"/>
        <w:ind w:left="709" w:hanging="283"/>
        <w:jc w:val="both"/>
        <w:rPr>
          <w:rFonts w:cstheme="minorHAnsi"/>
        </w:rPr>
      </w:pPr>
      <w:r w:rsidRPr="008479E7">
        <w:rPr>
          <w:rFonts w:cstheme="minorHAnsi"/>
        </w:rPr>
        <w:t xml:space="preserve">za opóźnienie w </w:t>
      </w:r>
      <w:r w:rsidR="00C52CF0" w:rsidRPr="008479E7">
        <w:rPr>
          <w:rFonts w:cstheme="minorHAnsi"/>
        </w:rPr>
        <w:t xml:space="preserve">wykonaniu </w:t>
      </w:r>
      <w:r w:rsidRPr="008479E7">
        <w:rPr>
          <w:rFonts w:cstheme="minorHAnsi"/>
        </w:rPr>
        <w:t>przedm</w:t>
      </w:r>
      <w:r w:rsidR="007176CD" w:rsidRPr="008479E7">
        <w:rPr>
          <w:rFonts w:cstheme="minorHAnsi"/>
        </w:rPr>
        <w:t>iotu zamówienia w wysokości 0,2</w:t>
      </w:r>
      <w:r w:rsidRPr="008479E7">
        <w:rPr>
          <w:rFonts w:cstheme="minorHAnsi"/>
        </w:rPr>
        <w:t>% wartości brutto, o której mowa w § 3 ust. 1, za każdy rozpoczęty dzień opóźnienia, licząc od dnia upływu terminu, o którym mowa w § 2 ust. 1;</w:t>
      </w:r>
    </w:p>
    <w:p w14:paraId="21478CA5" w14:textId="77777777" w:rsidR="00447C91" w:rsidRPr="008479E7" w:rsidRDefault="00447C91" w:rsidP="006507D2">
      <w:pPr>
        <w:pStyle w:val="Akapitzlist"/>
        <w:numPr>
          <w:ilvl w:val="0"/>
          <w:numId w:val="61"/>
        </w:numPr>
        <w:spacing w:after="0" w:line="240" w:lineRule="auto"/>
        <w:ind w:left="709" w:hanging="283"/>
        <w:jc w:val="both"/>
        <w:rPr>
          <w:rFonts w:cstheme="minorHAnsi"/>
        </w:rPr>
      </w:pPr>
      <w:r w:rsidRPr="008479E7">
        <w:rPr>
          <w:rFonts w:cstheme="minorHAnsi"/>
        </w:rPr>
        <w:t>za opóźnienie w usunięciu wad zgłoszonych w okresie gwarancji, w wysokości 0,1% wartości</w:t>
      </w:r>
    </w:p>
    <w:p w14:paraId="50EB5122" w14:textId="77777777" w:rsidR="00447C91" w:rsidRPr="008479E7" w:rsidRDefault="00447C91" w:rsidP="00447C91">
      <w:pPr>
        <w:spacing w:after="0" w:line="240" w:lineRule="auto"/>
        <w:ind w:left="709"/>
        <w:jc w:val="both"/>
        <w:rPr>
          <w:rFonts w:cstheme="minorHAnsi"/>
        </w:rPr>
      </w:pPr>
      <w:r w:rsidRPr="008479E7">
        <w:rPr>
          <w:rFonts w:cstheme="minorHAnsi"/>
        </w:rPr>
        <w:t>brutto, o której mowa w § 3 ust. 1, za każdy rozpoczęty dzień opóźnienia</w:t>
      </w:r>
      <w:r w:rsidR="006841CE" w:rsidRPr="008479E7">
        <w:rPr>
          <w:rFonts w:cstheme="minorHAnsi"/>
        </w:rPr>
        <w:t>, licząc od dnia upływu terminu, o którym mowa w §</w:t>
      </w:r>
      <w:r w:rsidR="007246DA" w:rsidRPr="008479E7">
        <w:rPr>
          <w:rFonts w:cstheme="minorHAnsi"/>
        </w:rPr>
        <w:t xml:space="preserve"> 2 ust. </w:t>
      </w:r>
      <w:r w:rsidR="00105A05" w:rsidRPr="008479E7">
        <w:rPr>
          <w:rFonts w:cstheme="minorHAnsi"/>
        </w:rPr>
        <w:t>1</w:t>
      </w:r>
      <w:r w:rsidR="00962F42" w:rsidRPr="008479E7">
        <w:rPr>
          <w:rFonts w:cstheme="minorHAnsi"/>
        </w:rPr>
        <w:t>1</w:t>
      </w:r>
      <w:r w:rsidR="00B50530" w:rsidRPr="008479E7">
        <w:rPr>
          <w:rFonts w:cstheme="minorHAnsi"/>
        </w:rPr>
        <w:t xml:space="preserve"> bądź 18</w:t>
      </w:r>
      <w:r w:rsidRPr="008479E7">
        <w:rPr>
          <w:rFonts w:cstheme="minorHAnsi"/>
        </w:rPr>
        <w:t>;</w:t>
      </w:r>
    </w:p>
    <w:p w14:paraId="6E947238" w14:textId="77777777" w:rsidR="00447C91" w:rsidRPr="008479E7" w:rsidRDefault="00447C91" w:rsidP="006507D2">
      <w:pPr>
        <w:pStyle w:val="Akapitzlist"/>
        <w:numPr>
          <w:ilvl w:val="0"/>
          <w:numId w:val="62"/>
        </w:numPr>
        <w:spacing w:after="0" w:line="240" w:lineRule="auto"/>
        <w:ind w:left="709" w:hanging="283"/>
        <w:jc w:val="both"/>
        <w:rPr>
          <w:rFonts w:cstheme="minorHAnsi"/>
        </w:rPr>
      </w:pPr>
      <w:r w:rsidRPr="008479E7">
        <w:rPr>
          <w:rFonts w:cstheme="minorHAnsi"/>
        </w:rPr>
        <w:t>za opóźnienie w podjęciu reakcji serwisu – podjęciu naprawy po upływie term</w:t>
      </w:r>
      <w:r w:rsidR="007176CD" w:rsidRPr="008479E7">
        <w:rPr>
          <w:rFonts w:cstheme="minorHAnsi"/>
        </w:rPr>
        <w:t>inu, o którym mowa w § 2 ust. 1</w:t>
      </w:r>
      <w:r w:rsidR="00962F42" w:rsidRPr="008479E7">
        <w:rPr>
          <w:rFonts w:cstheme="minorHAnsi"/>
        </w:rPr>
        <w:t>5 lub 16</w:t>
      </w:r>
      <w:r w:rsidRPr="008479E7">
        <w:rPr>
          <w:rFonts w:cstheme="minorHAnsi"/>
        </w:rPr>
        <w:t xml:space="preserve"> w wysokości 0,1% wartości brutto, o której mowa  w § 3 ust. 1, za każdą rozpoczętą godzinę opóźnienia, licząc do chwili prawidłowo zgłoszonej awarii i otrzymaniu potwierdzenie dostarczenia wiadomości </w:t>
      </w:r>
      <w:r w:rsidR="007176CD" w:rsidRPr="008479E7">
        <w:rPr>
          <w:rFonts w:cstheme="minorHAnsi"/>
        </w:rPr>
        <w:t>e-</w:t>
      </w:r>
      <w:r w:rsidRPr="008479E7">
        <w:rPr>
          <w:rFonts w:cstheme="minorHAnsi"/>
        </w:rPr>
        <w:t>mailem</w:t>
      </w:r>
      <w:r w:rsidR="00962F42" w:rsidRPr="008479E7">
        <w:rPr>
          <w:rFonts w:cstheme="minorHAnsi"/>
        </w:rPr>
        <w:t xml:space="preserve"> lub odpowiednio do chwili przystąpienia do naprawy od chwili otrzymania żądania naprawy w miejscu użytkowania</w:t>
      </w:r>
      <w:r w:rsidRPr="008479E7">
        <w:rPr>
          <w:rFonts w:cstheme="minorHAnsi"/>
        </w:rPr>
        <w:t>;</w:t>
      </w:r>
    </w:p>
    <w:p w14:paraId="4FEECBA0" w14:textId="77777777" w:rsidR="00447C91" w:rsidRPr="008479E7" w:rsidRDefault="007176CD" w:rsidP="006507D2">
      <w:pPr>
        <w:pStyle w:val="Akapitzlist"/>
        <w:numPr>
          <w:ilvl w:val="0"/>
          <w:numId w:val="62"/>
        </w:numPr>
        <w:spacing w:after="0" w:line="240" w:lineRule="auto"/>
        <w:ind w:left="709" w:hanging="283"/>
        <w:jc w:val="both"/>
        <w:rPr>
          <w:rFonts w:cstheme="minorHAnsi"/>
        </w:rPr>
      </w:pPr>
      <w:r w:rsidRPr="008479E7">
        <w:rPr>
          <w:rFonts w:cstheme="minorHAnsi"/>
        </w:rPr>
        <w:t>w przypadku odstąpienia od U</w:t>
      </w:r>
      <w:r w:rsidR="00447C91" w:rsidRPr="008479E7">
        <w:rPr>
          <w:rFonts w:cstheme="minorHAnsi"/>
        </w:rPr>
        <w:t>mowy przez którąkolwiek ze Stron, z przyczyn leżących po Stronie Wykonawcy - w wysokości 10% wartości kw</w:t>
      </w:r>
      <w:r w:rsidR="006B5EED" w:rsidRPr="008479E7">
        <w:rPr>
          <w:rFonts w:cstheme="minorHAnsi"/>
        </w:rPr>
        <w:t>oty, o której mowa w § 3 ust. 1;</w:t>
      </w:r>
    </w:p>
    <w:p w14:paraId="17068794" w14:textId="77777777" w:rsidR="00447C91" w:rsidRPr="008479E7" w:rsidRDefault="006B5EED" w:rsidP="006507D2">
      <w:pPr>
        <w:pStyle w:val="Akapitzlist"/>
        <w:numPr>
          <w:ilvl w:val="0"/>
          <w:numId w:val="62"/>
        </w:numPr>
        <w:spacing w:after="0" w:line="240" w:lineRule="auto"/>
        <w:ind w:left="709" w:hanging="283"/>
        <w:jc w:val="both"/>
        <w:rPr>
          <w:rFonts w:cstheme="minorHAnsi"/>
        </w:rPr>
      </w:pPr>
      <w:r w:rsidRPr="008479E7">
        <w:rPr>
          <w:rFonts w:cstheme="minorHAnsi"/>
        </w:rPr>
        <w:t>w przypadku utraty, zniszczenia, zniekształcenia, ujawnienia lub wykorzystania przez Wykonawcę jakichkolwiek danych, pozyskanych przy wykonywaniu Umowy, w tym informacji mogących mieć charakter informacji poufnych, w innych celach niż określone w Umowie - w wysokości 10% całkowitego wynagrodzenia brutto, o którym mowa w § 3 ust. 1 Umowy.</w:t>
      </w:r>
    </w:p>
    <w:p w14:paraId="708BF30F" w14:textId="77777777" w:rsidR="00E318BF" w:rsidRPr="008479E7" w:rsidRDefault="00E318BF" w:rsidP="006507D2">
      <w:pPr>
        <w:pStyle w:val="Akapitzlist"/>
        <w:numPr>
          <w:ilvl w:val="0"/>
          <w:numId w:val="62"/>
        </w:numPr>
        <w:spacing w:after="0" w:line="240" w:lineRule="auto"/>
        <w:ind w:left="709" w:hanging="283"/>
        <w:jc w:val="both"/>
        <w:rPr>
          <w:rFonts w:cstheme="minorHAnsi"/>
        </w:rPr>
      </w:pPr>
      <w:r w:rsidRPr="008479E7">
        <w:rPr>
          <w:rFonts w:cstheme="minorHAnsi"/>
        </w:rPr>
        <w:t>w przypadku niewykonania pozostałych obowiązków określonych w § 2 umowy – w wysokości 0,5% wartości kwoty, o której mowa w § 3 ust. 1 za każde stwierdzone naruszenie obowiązku.</w:t>
      </w:r>
    </w:p>
    <w:p w14:paraId="43F86C6D" w14:textId="77777777" w:rsidR="00447C91" w:rsidRPr="008479E7" w:rsidRDefault="00447C91" w:rsidP="006507D2">
      <w:pPr>
        <w:numPr>
          <w:ilvl w:val="1"/>
          <w:numId w:val="47"/>
        </w:numPr>
        <w:spacing w:after="0" w:line="240" w:lineRule="auto"/>
        <w:jc w:val="both"/>
        <w:rPr>
          <w:rFonts w:cstheme="minorHAnsi"/>
        </w:rPr>
      </w:pPr>
      <w:r w:rsidRPr="008479E7">
        <w:rPr>
          <w:rFonts w:cstheme="minorHAnsi"/>
        </w:rPr>
        <w:t>Kary umowne są niezależne od siebie i należą się w pełnej wysokości, nawet w przypadku,</w:t>
      </w:r>
      <w:r w:rsidR="006B5EED" w:rsidRPr="008479E7">
        <w:rPr>
          <w:rFonts w:cstheme="minorHAnsi"/>
        </w:rPr>
        <w:t xml:space="preserve"> gdy w wyniku jednego zdarzenia</w:t>
      </w:r>
      <w:r w:rsidRPr="008479E7">
        <w:rPr>
          <w:rFonts w:cstheme="minorHAnsi"/>
        </w:rPr>
        <w:t xml:space="preserve"> naliczana jest więcej niż jedna kara</w:t>
      </w:r>
      <w:r w:rsidR="007246DA" w:rsidRPr="008479E7">
        <w:rPr>
          <w:rFonts w:cstheme="minorHAnsi"/>
        </w:rPr>
        <w:t>, z wyjątkiem kumulacji kar z tytułu odstąpienia z powodu opóźnienia</w:t>
      </w:r>
      <w:r w:rsidRPr="008479E7">
        <w:rPr>
          <w:rFonts w:cstheme="minorHAnsi"/>
        </w:rPr>
        <w:t>.</w:t>
      </w:r>
    </w:p>
    <w:p w14:paraId="2C6473AE" w14:textId="77777777" w:rsidR="00447C91" w:rsidRPr="008479E7" w:rsidRDefault="00447C91" w:rsidP="006507D2">
      <w:pPr>
        <w:numPr>
          <w:ilvl w:val="1"/>
          <w:numId w:val="47"/>
        </w:numPr>
        <w:spacing w:after="0" w:line="240" w:lineRule="auto"/>
        <w:ind w:left="426" w:hanging="426"/>
        <w:jc w:val="both"/>
        <w:rPr>
          <w:rFonts w:cstheme="minorHAnsi"/>
        </w:rPr>
      </w:pPr>
      <w:r w:rsidRPr="008479E7">
        <w:rPr>
          <w:rFonts w:cstheme="minorHAnsi"/>
        </w:rPr>
        <w:t>Łączna wysokość kar umownych przewidzianych w § 4 ust. 2 nie może przekroczyć 20% wartości całkowitego wynagrodzenia, określonego w § 3 ust.1</w:t>
      </w:r>
      <w:r w:rsidR="006B5EED" w:rsidRPr="008479E7">
        <w:rPr>
          <w:rFonts w:cstheme="minorHAnsi"/>
        </w:rPr>
        <w:t>.</w:t>
      </w:r>
    </w:p>
    <w:p w14:paraId="24B6AB23" w14:textId="77777777" w:rsidR="00447C91" w:rsidRPr="008479E7" w:rsidRDefault="00447C91" w:rsidP="006507D2">
      <w:pPr>
        <w:numPr>
          <w:ilvl w:val="1"/>
          <w:numId w:val="47"/>
        </w:numPr>
        <w:spacing w:after="0" w:line="240" w:lineRule="auto"/>
        <w:ind w:left="426" w:hanging="426"/>
        <w:jc w:val="both"/>
        <w:rPr>
          <w:rFonts w:cstheme="minorHAnsi"/>
        </w:rPr>
      </w:pPr>
      <w:r w:rsidRPr="008479E7">
        <w:rPr>
          <w:rFonts w:cstheme="minorHAnsi"/>
        </w:rPr>
        <w:t>Roszczenia z tytułu kar umownych będą pokryte z wynagrodzenia należnego Wykonawcy lub bezpośrednio przez Wykonawcę na podstawie skierowanego do Wykonawcy wezwania do zapłaty, w zależności od wyboru Zamawiającego.</w:t>
      </w:r>
    </w:p>
    <w:p w14:paraId="0ED017CA" w14:textId="77777777" w:rsidR="00135A79" w:rsidRPr="008479E7" w:rsidRDefault="00447C91" w:rsidP="00135A79">
      <w:pPr>
        <w:numPr>
          <w:ilvl w:val="1"/>
          <w:numId w:val="47"/>
        </w:numPr>
        <w:spacing w:after="0" w:line="240" w:lineRule="auto"/>
        <w:jc w:val="both"/>
        <w:rPr>
          <w:rFonts w:cstheme="minorHAnsi"/>
        </w:rPr>
      </w:pPr>
      <w:r w:rsidRPr="008479E7">
        <w:rPr>
          <w:rFonts w:cstheme="minorHAnsi"/>
        </w:rPr>
        <w:t>Wykonawca zobowiązuje się do zapłaty zastrzeżonych kar umownych na rachunek wskazany przez Zamawiającego w nocie obciążeniowej, w terminie 14 dni od dnia otrzymania takiej noty, o ile taka forma pokrycia kar umownych zostanie wybrana na podstawie ust. 4.</w:t>
      </w:r>
    </w:p>
    <w:p w14:paraId="602D4B17" w14:textId="77777777" w:rsidR="00135A79" w:rsidRPr="008479E7" w:rsidRDefault="00135A79" w:rsidP="00135A79">
      <w:pPr>
        <w:numPr>
          <w:ilvl w:val="1"/>
          <w:numId w:val="47"/>
        </w:numPr>
        <w:spacing w:after="0" w:line="240" w:lineRule="auto"/>
        <w:jc w:val="both"/>
        <w:rPr>
          <w:rFonts w:cstheme="minorHAnsi"/>
        </w:rPr>
      </w:pPr>
      <w:r w:rsidRPr="008479E7">
        <w:rPr>
          <w:rFonts w:ascii="Calibri" w:hAnsi="Calibri"/>
        </w:rPr>
        <w:t>Strony zastrzegają sobie prawo dochodzenia odszkodowania uzupełniającego do wysokości rzeczywiście poniesionej szkody oraz utraconych korzyści.</w:t>
      </w:r>
    </w:p>
    <w:p w14:paraId="44A69FBA" w14:textId="77777777" w:rsidR="000B6C0F" w:rsidRPr="008479E7" w:rsidRDefault="000B6C0F" w:rsidP="000B6C0F">
      <w:pPr>
        <w:numPr>
          <w:ilvl w:val="1"/>
          <w:numId w:val="47"/>
        </w:numPr>
        <w:spacing w:after="0" w:line="240" w:lineRule="auto"/>
        <w:ind w:left="426" w:hanging="426"/>
        <w:jc w:val="both"/>
        <w:rPr>
          <w:rFonts w:cstheme="minorHAnsi"/>
          <w:sz w:val="24"/>
          <w:szCs w:val="24"/>
        </w:rPr>
      </w:pPr>
      <w:r w:rsidRPr="008479E7">
        <w:rPr>
          <w:rFonts w:ascii="Calibri" w:hAnsi="Calibri"/>
          <w:szCs w:val="24"/>
        </w:rPr>
        <w:t>W</w:t>
      </w:r>
      <w:r w:rsidRPr="008479E7">
        <w:rPr>
          <w:rFonts w:ascii="Calibri" w:hAnsi="Calibri" w:cs="Arial"/>
          <w:color w:val="000000"/>
          <w:szCs w:val="24"/>
        </w:rPr>
        <w:t xml:space="preserve"> przypadku stwierdzenia niewykonania lub niewykonywania albo nienależytego wykonania (wykonywania) prac i dostaw wchodzących w zakres przedmiotu umowy bądź obowiązków gwarancyjnych, Zamawiający wyznaczy Wykonawcy termin na przystąpienie do wykonania lub wykonywania albo należytego wykonania lub wykonywania tych prac, dostaw lub obowiązków. Po jego bezskutecznym upływie może Zamawiający od umowy odstąpić w terminie maksymalnym 14 dni lub powierzyć wykonanie, w wyznaczonym przez siebie zakresie, całości lub części przedmiotu umowy innemu podmiotowi (wykonawcy zastępczemu) na koszt i niebezpieczeństwo Wykonawcy. Wykonawca wyraża zgodę na potrącenie kosztów wynagrodzenia wykonawcy zastępczego z przysługującego Wykonawcy wynagrodzenia</w:t>
      </w:r>
      <w:r w:rsidR="00135A79" w:rsidRPr="008479E7">
        <w:rPr>
          <w:rFonts w:ascii="Calibri" w:hAnsi="Calibri" w:cs="Arial"/>
          <w:color w:val="000000"/>
          <w:szCs w:val="24"/>
        </w:rPr>
        <w:t xml:space="preserve"> na zasadach jak dla kar umownych</w:t>
      </w:r>
      <w:r w:rsidRPr="008479E7">
        <w:rPr>
          <w:rFonts w:ascii="Calibri" w:hAnsi="Calibri" w:cs="Arial"/>
          <w:color w:val="000000"/>
          <w:szCs w:val="24"/>
        </w:rPr>
        <w:t xml:space="preserve">.  </w:t>
      </w:r>
      <w:r w:rsidR="00135A79" w:rsidRPr="008479E7">
        <w:rPr>
          <w:rFonts w:ascii="Calibri" w:hAnsi="Calibri" w:cs="Arial"/>
          <w:color w:val="000000"/>
          <w:szCs w:val="24"/>
        </w:rPr>
        <w:t>Zamawiający zachowuje prawo do roszczenia naprawienia szkody wyrządzonej zwłoką Wykonawcy.</w:t>
      </w:r>
    </w:p>
    <w:p w14:paraId="474A6B67" w14:textId="77777777" w:rsidR="000B6C0F" w:rsidRPr="008479E7" w:rsidRDefault="000B6C0F" w:rsidP="000B6C0F">
      <w:pPr>
        <w:spacing w:after="0" w:line="240" w:lineRule="auto"/>
        <w:ind w:left="426"/>
        <w:jc w:val="both"/>
        <w:rPr>
          <w:rFonts w:cstheme="minorHAnsi"/>
        </w:rPr>
      </w:pPr>
    </w:p>
    <w:p w14:paraId="0D07172D" w14:textId="77777777" w:rsidR="00447C91" w:rsidRPr="008479E7" w:rsidRDefault="00447C91" w:rsidP="00447C91">
      <w:pPr>
        <w:keepNext/>
        <w:keepLines/>
        <w:spacing w:after="0" w:line="240" w:lineRule="auto"/>
        <w:ind w:left="435"/>
        <w:jc w:val="center"/>
        <w:rPr>
          <w:rFonts w:cstheme="minorHAnsi"/>
          <w:b/>
        </w:rPr>
      </w:pPr>
      <w:r w:rsidRPr="008479E7">
        <w:rPr>
          <w:rFonts w:cstheme="minorHAnsi"/>
          <w:b/>
        </w:rPr>
        <w:t>§ 5</w:t>
      </w:r>
    </w:p>
    <w:p w14:paraId="6410DB22" w14:textId="77777777" w:rsidR="00447C91" w:rsidRPr="008479E7" w:rsidRDefault="00447C91" w:rsidP="00447C91">
      <w:pPr>
        <w:keepNext/>
        <w:keepLines/>
        <w:spacing w:after="0" w:line="240" w:lineRule="auto"/>
        <w:ind w:left="435"/>
        <w:jc w:val="center"/>
        <w:rPr>
          <w:rFonts w:cstheme="minorHAnsi"/>
          <w:b/>
        </w:rPr>
      </w:pPr>
      <w:r w:rsidRPr="008479E7">
        <w:rPr>
          <w:rFonts w:cstheme="minorHAnsi"/>
          <w:b/>
        </w:rPr>
        <w:t>ODSTĄPIENIE OD UMOWY</w:t>
      </w:r>
    </w:p>
    <w:p w14:paraId="75B3939F" w14:textId="77777777" w:rsidR="00447C91" w:rsidRPr="008479E7" w:rsidRDefault="00447C91" w:rsidP="006507D2">
      <w:pPr>
        <w:numPr>
          <w:ilvl w:val="6"/>
          <w:numId w:val="50"/>
        </w:numPr>
        <w:tabs>
          <w:tab w:val="num" w:pos="5580"/>
        </w:tabs>
        <w:suppressAutoHyphens/>
        <w:spacing w:after="0" w:line="240" w:lineRule="auto"/>
        <w:ind w:left="426" w:hanging="426"/>
        <w:jc w:val="both"/>
        <w:rPr>
          <w:rFonts w:cstheme="minorHAnsi"/>
        </w:rPr>
      </w:pPr>
      <w:r w:rsidRPr="008479E7">
        <w:rPr>
          <w:rFonts w:cstheme="minorHAnsi"/>
          <w:bCs/>
        </w:rPr>
        <w:t>Zamawiający będzie mógł odstąpić od Umowy w całości lub w części, gdy:</w:t>
      </w:r>
    </w:p>
    <w:p w14:paraId="053326AA" w14:textId="77777777" w:rsidR="00447C91" w:rsidRPr="008479E7" w:rsidRDefault="00447C91" w:rsidP="006507D2">
      <w:pPr>
        <w:numPr>
          <w:ilvl w:val="0"/>
          <w:numId w:val="49"/>
        </w:numPr>
        <w:suppressAutoHyphens/>
        <w:spacing w:after="0" w:line="240" w:lineRule="auto"/>
        <w:ind w:left="990"/>
        <w:jc w:val="both"/>
        <w:rPr>
          <w:rFonts w:cstheme="minorHAnsi"/>
          <w:lang w:eastAsia="pl-PL"/>
        </w:rPr>
      </w:pPr>
      <w:r w:rsidRPr="008479E7">
        <w:rPr>
          <w:rFonts w:cstheme="minorHAnsi"/>
          <w:lang w:eastAsia="pl-PL"/>
        </w:rPr>
        <w:t>Wykonawca wykon</w:t>
      </w:r>
      <w:r w:rsidR="006B5EED" w:rsidRPr="008479E7">
        <w:rPr>
          <w:rFonts w:cstheme="minorHAnsi"/>
          <w:lang w:eastAsia="pl-PL"/>
        </w:rPr>
        <w:t>uje umowę w sposób sprzeczny z U</w:t>
      </w:r>
      <w:r w:rsidRPr="008479E7">
        <w:rPr>
          <w:rFonts w:cstheme="minorHAnsi"/>
          <w:lang w:eastAsia="pl-PL"/>
        </w:rPr>
        <w:t xml:space="preserve">mową, nienależycie lub w realizowanych pracach nie stosuje się do zapisów umowy i nie zmienia sposobu </w:t>
      </w:r>
      <w:r w:rsidRPr="008479E7">
        <w:rPr>
          <w:rFonts w:cstheme="minorHAnsi"/>
          <w:lang w:eastAsia="pl-PL"/>
        </w:rPr>
        <w:lastRenderedPageBreak/>
        <w:t>wykonania umowy lub nie usunie stwierdzonych przez Zamawiającego uchybień mimo wezwania go do tego przez Zamawiającego w terminie określonym w tym wezwaniu – w terminie do 30 dni od dnia upływu terminu określonego w wezwaniu. Obowiązku wezwania do usunięcia uchybień nie stosuje się w sytuacjach, w których z uwagi na charakter danego uchybienia nie można go już usunąć lub wymagane było jego natychmiastowe usunięcie. W wypadku wskazanym w zdaniu</w:t>
      </w:r>
      <w:r w:rsidR="006B5EED" w:rsidRPr="008479E7">
        <w:rPr>
          <w:rFonts w:cstheme="minorHAnsi"/>
          <w:lang w:eastAsia="pl-PL"/>
        </w:rPr>
        <w:t xml:space="preserve"> poprzednim termin 30-</w:t>
      </w:r>
      <w:r w:rsidRPr="008479E7">
        <w:rPr>
          <w:rFonts w:cstheme="minorHAnsi"/>
          <w:lang w:eastAsia="pl-PL"/>
        </w:rPr>
        <w:t>dniowy przewidziany na odstąpienie liczony jest od dnia, w którym Zamawiający powziął wiadomość o okolicznościach uzasadniających odstąpienie;</w:t>
      </w:r>
    </w:p>
    <w:p w14:paraId="165EEA74" w14:textId="77777777" w:rsidR="00447C91" w:rsidRPr="008479E7" w:rsidRDefault="00447C91" w:rsidP="006507D2">
      <w:pPr>
        <w:widowControl w:val="0"/>
        <w:numPr>
          <w:ilvl w:val="0"/>
          <w:numId w:val="49"/>
        </w:numPr>
        <w:tabs>
          <w:tab w:val="left" w:pos="426"/>
        </w:tabs>
        <w:adjustRightInd w:val="0"/>
        <w:spacing w:after="0" w:line="240" w:lineRule="auto"/>
        <w:ind w:left="993" w:hanging="426"/>
        <w:jc w:val="both"/>
        <w:textAlignment w:val="baseline"/>
        <w:rPr>
          <w:rFonts w:cstheme="minorHAnsi"/>
        </w:rPr>
      </w:pPr>
      <w:r w:rsidRPr="008479E7">
        <w:rPr>
          <w:rFonts w:cstheme="minorHAnsi"/>
          <w:lang w:eastAsia="pl-PL"/>
        </w:rPr>
        <w:t>jeżeli Wykonawca złoży fałszywe oświadczenie w ramach realizacji umowy albo oświadczenie niekompletne, którego nie uzupełni w wyznaczonym przez</w:t>
      </w:r>
      <w:r w:rsidR="006B5EED" w:rsidRPr="008479E7">
        <w:rPr>
          <w:rFonts w:cstheme="minorHAnsi"/>
          <w:lang w:eastAsia="pl-PL"/>
        </w:rPr>
        <w:t xml:space="preserve"> Zamawiającego terminie;</w:t>
      </w:r>
    </w:p>
    <w:p w14:paraId="52551B70" w14:textId="77777777" w:rsidR="00447C91" w:rsidRPr="008479E7" w:rsidRDefault="00447C91" w:rsidP="006507D2">
      <w:pPr>
        <w:widowControl w:val="0"/>
        <w:numPr>
          <w:ilvl w:val="0"/>
          <w:numId w:val="49"/>
        </w:numPr>
        <w:tabs>
          <w:tab w:val="left" w:pos="426"/>
        </w:tabs>
        <w:adjustRightInd w:val="0"/>
        <w:spacing w:after="0" w:line="240" w:lineRule="auto"/>
        <w:ind w:left="993" w:hanging="426"/>
        <w:jc w:val="both"/>
        <w:textAlignment w:val="baseline"/>
        <w:rPr>
          <w:rFonts w:cstheme="minorHAnsi"/>
        </w:rPr>
      </w:pPr>
      <w:r w:rsidRPr="008479E7">
        <w:rPr>
          <w:rFonts w:cstheme="minorHAnsi"/>
        </w:rPr>
        <w:t xml:space="preserve">Wykonawca nie dotrzymał terminu wykonania </w:t>
      </w:r>
      <w:r w:rsidR="00C52CF0" w:rsidRPr="008479E7">
        <w:rPr>
          <w:rFonts w:cstheme="minorHAnsi"/>
        </w:rPr>
        <w:t xml:space="preserve">przedmiotu umowy </w:t>
      </w:r>
      <w:r w:rsidRPr="008479E7">
        <w:rPr>
          <w:rFonts w:cstheme="minorHAnsi"/>
        </w:rPr>
        <w:t>określonego w ofercie - w terminie do 30 dni od dnia upływu tego terminu;</w:t>
      </w:r>
    </w:p>
    <w:p w14:paraId="260A737A" w14:textId="77777777" w:rsidR="00447C91" w:rsidRPr="008479E7" w:rsidRDefault="00447C91" w:rsidP="006507D2">
      <w:pPr>
        <w:widowControl w:val="0"/>
        <w:numPr>
          <w:ilvl w:val="0"/>
          <w:numId w:val="49"/>
        </w:numPr>
        <w:tabs>
          <w:tab w:val="left" w:pos="426"/>
        </w:tabs>
        <w:adjustRightInd w:val="0"/>
        <w:spacing w:after="0" w:line="240" w:lineRule="auto"/>
        <w:ind w:left="993" w:hanging="426"/>
        <w:jc w:val="both"/>
        <w:textAlignment w:val="baseline"/>
        <w:rPr>
          <w:rFonts w:cstheme="minorHAnsi"/>
        </w:rPr>
      </w:pPr>
      <w:r w:rsidRPr="008479E7">
        <w:rPr>
          <w:rFonts w:cstheme="minorHAnsi"/>
        </w:rPr>
        <w:t xml:space="preserve">Wykonawca </w:t>
      </w:r>
      <w:r w:rsidR="00135A79" w:rsidRPr="008479E7">
        <w:rPr>
          <w:rFonts w:cstheme="minorHAnsi"/>
        </w:rPr>
        <w:t>dwu</w:t>
      </w:r>
      <w:r w:rsidRPr="008479E7">
        <w:rPr>
          <w:rFonts w:cstheme="minorHAnsi"/>
        </w:rPr>
        <w:t>krotnie dostarczył sprzęt wadliwy lub w inny sposób niezgodny z umową - w terminie do 30 dni od dnia upływu</w:t>
      </w:r>
      <w:r w:rsidR="006B5EED" w:rsidRPr="008479E7">
        <w:rPr>
          <w:rFonts w:cstheme="minorHAnsi"/>
        </w:rPr>
        <w:t xml:space="preserve"> terminu określonego w zamówieniu;</w:t>
      </w:r>
    </w:p>
    <w:p w14:paraId="79FCD659" w14:textId="77777777" w:rsidR="00447C91" w:rsidRPr="008479E7" w:rsidRDefault="00447C91" w:rsidP="006507D2">
      <w:pPr>
        <w:widowControl w:val="0"/>
        <w:numPr>
          <w:ilvl w:val="0"/>
          <w:numId w:val="49"/>
        </w:numPr>
        <w:tabs>
          <w:tab w:val="left" w:pos="426"/>
        </w:tabs>
        <w:adjustRightInd w:val="0"/>
        <w:spacing w:after="0" w:line="240" w:lineRule="auto"/>
        <w:ind w:left="993" w:hanging="426"/>
        <w:jc w:val="both"/>
        <w:textAlignment w:val="baseline"/>
        <w:rPr>
          <w:rFonts w:cstheme="minorHAnsi"/>
        </w:rPr>
      </w:pPr>
      <w:r w:rsidRPr="008479E7">
        <w:rPr>
          <w:rFonts w:cstheme="minorHAnsi"/>
        </w:rPr>
        <w:t xml:space="preserve">jeżeli wystąpi jedna z przesłanek określonych w art. 24 ust. 1 pkt 12-22 lub art. 24 ust. 5 pkt 8 </w:t>
      </w:r>
      <w:r w:rsidR="006B5EED" w:rsidRPr="008479E7">
        <w:rPr>
          <w:rFonts w:cstheme="minorHAnsi"/>
        </w:rPr>
        <w:t>u</w:t>
      </w:r>
      <w:r w:rsidRPr="008479E7">
        <w:rPr>
          <w:rFonts w:cstheme="minorHAnsi"/>
        </w:rPr>
        <w:t>Pzp – w terminie do 30 dni od dnia kiedy Zamawiający powziął wiadomość o okolicznościach uzasadniających odstąpienie od umowy z tych przyczyn;</w:t>
      </w:r>
    </w:p>
    <w:p w14:paraId="73B81C06" w14:textId="77777777" w:rsidR="00447C91" w:rsidRPr="008479E7" w:rsidRDefault="00447C91" w:rsidP="006507D2">
      <w:pPr>
        <w:widowControl w:val="0"/>
        <w:numPr>
          <w:ilvl w:val="0"/>
          <w:numId w:val="49"/>
        </w:numPr>
        <w:tabs>
          <w:tab w:val="left" w:pos="426"/>
        </w:tabs>
        <w:adjustRightInd w:val="0"/>
        <w:spacing w:after="0" w:line="240" w:lineRule="auto"/>
        <w:ind w:left="993" w:hanging="426"/>
        <w:jc w:val="both"/>
        <w:textAlignment w:val="baseline"/>
        <w:rPr>
          <w:rFonts w:cstheme="minorHAnsi"/>
        </w:rPr>
      </w:pPr>
      <w:r w:rsidRPr="008479E7">
        <w:rPr>
          <w:rFonts w:cstheme="minorHAnsi"/>
        </w:rPr>
        <w:t>jeżeli suma kar umownych, o których mowa w § 4</w:t>
      </w:r>
      <w:r w:rsidR="006B5EED" w:rsidRPr="008479E7">
        <w:rPr>
          <w:rFonts w:cstheme="minorHAnsi"/>
        </w:rPr>
        <w:t>,</w:t>
      </w:r>
      <w:r w:rsidRPr="008479E7">
        <w:rPr>
          <w:rFonts w:cstheme="minorHAnsi"/>
        </w:rPr>
        <w:t xml:space="preserve"> przekroczy 20% łącznej kwoty wynagrodzenia brutto, o którym mowa w § 3 ust. 1 – w terminie do 30 dni od dnia, kiedy Zamawiający powziął wiadomość o okolicznościach uzasadniających odstąpienie od umowy z tych przyczyn;</w:t>
      </w:r>
    </w:p>
    <w:p w14:paraId="79181095" w14:textId="77777777" w:rsidR="00447C91" w:rsidRPr="008479E7" w:rsidRDefault="00447C91" w:rsidP="006507D2">
      <w:pPr>
        <w:pStyle w:val="Tekstkomentarza"/>
        <w:numPr>
          <w:ilvl w:val="0"/>
          <w:numId w:val="49"/>
        </w:numPr>
        <w:spacing w:after="0"/>
        <w:ind w:left="993" w:hanging="426"/>
        <w:jc w:val="both"/>
        <w:rPr>
          <w:rFonts w:cstheme="minorHAnsi"/>
          <w:sz w:val="22"/>
          <w:szCs w:val="22"/>
        </w:rPr>
      </w:pPr>
      <w:r w:rsidRPr="008479E7">
        <w:rPr>
          <w:rFonts w:cstheme="minorHAnsi"/>
          <w:sz w:val="22"/>
          <w:szCs w:val="22"/>
        </w:rPr>
        <w:t>jeżeli dotychczasowy przebieg prac wskazywać będzie, że nie jest prawdopodobnym należyte wykonanie umowy lub jej części w umówionym terminie – w terminie do 30 dni od dnia, kiedy Zamawiający powziął wiadomość o okolicznościach uzasadniających odstąpienie z tej przyczyny;</w:t>
      </w:r>
    </w:p>
    <w:p w14:paraId="2B410E74" w14:textId="77777777" w:rsidR="00447C91" w:rsidRPr="008479E7" w:rsidRDefault="00447C91" w:rsidP="006507D2">
      <w:pPr>
        <w:pStyle w:val="Tekstkomentarza"/>
        <w:numPr>
          <w:ilvl w:val="0"/>
          <w:numId w:val="49"/>
        </w:numPr>
        <w:spacing w:after="0"/>
        <w:ind w:left="993" w:hanging="426"/>
        <w:jc w:val="both"/>
        <w:rPr>
          <w:rFonts w:cstheme="minorHAnsi"/>
          <w:sz w:val="22"/>
          <w:szCs w:val="22"/>
        </w:rPr>
      </w:pPr>
      <w:r w:rsidRPr="008479E7">
        <w:rPr>
          <w:rFonts w:cstheme="minorHAnsi"/>
          <w:sz w:val="22"/>
          <w:szCs w:val="22"/>
        </w:rPr>
        <w:t>jeżeli Wykonawca odmówił wykonania czynności określonych w § 1 umowy – w terminie do 30 dni od dnia, kiedy Zamawiający powziął wiadomość o okolicznościach uzasadniających odstąpienie od  umowy z tych przyczyn.</w:t>
      </w:r>
    </w:p>
    <w:p w14:paraId="79D44863" w14:textId="77777777" w:rsidR="00447C91" w:rsidRPr="008479E7" w:rsidRDefault="00447C91" w:rsidP="007246DA">
      <w:pPr>
        <w:tabs>
          <w:tab w:val="left" w:pos="426"/>
        </w:tabs>
        <w:suppressAutoHyphens/>
        <w:spacing w:after="0" w:line="240" w:lineRule="auto"/>
        <w:jc w:val="both"/>
        <w:rPr>
          <w:rFonts w:cstheme="minorHAnsi"/>
          <w:lang w:eastAsia="pl-PL"/>
        </w:rPr>
      </w:pPr>
      <w:r w:rsidRPr="008479E7">
        <w:rPr>
          <w:rFonts w:cstheme="minorHAnsi"/>
          <w:lang w:eastAsia="pl-PL"/>
        </w:rPr>
        <w:t>2.</w:t>
      </w:r>
      <w:r w:rsidRPr="008479E7">
        <w:rPr>
          <w:rFonts w:cstheme="minorHAnsi"/>
          <w:lang w:eastAsia="pl-PL"/>
        </w:rPr>
        <w:tab/>
        <w:t>Oświadczenie Zamawiającego o odstąpieniu od umowy może zostać złożone w terminie 14 dni od dnia powzięcia wiedzy o zaistnieniu przesłanki (chyba, że w umowie przewidziano inny termin) i zostanie sporządzone w formie pisemnej wraz z uzasadnieniem, będzie wywierać skutki na przyszłość i zostanie przesłane Wykonawcy na adres wskazany w nagłówku umowy.</w:t>
      </w:r>
    </w:p>
    <w:p w14:paraId="5FE9EC68" w14:textId="77777777" w:rsidR="00447C91" w:rsidRPr="008479E7" w:rsidRDefault="00447C91" w:rsidP="006507D2">
      <w:pPr>
        <w:numPr>
          <w:ilvl w:val="0"/>
          <w:numId w:val="63"/>
        </w:numPr>
        <w:tabs>
          <w:tab w:val="num" w:pos="5580"/>
        </w:tabs>
        <w:suppressAutoHyphens/>
        <w:spacing w:after="0" w:line="240" w:lineRule="auto"/>
        <w:ind w:left="426" w:hanging="426"/>
        <w:jc w:val="both"/>
        <w:rPr>
          <w:rFonts w:cstheme="minorHAnsi"/>
          <w:snapToGrid w:val="0"/>
        </w:rPr>
      </w:pPr>
      <w:r w:rsidRPr="008479E7">
        <w:rPr>
          <w:rFonts w:cstheme="minorHAnsi"/>
          <w:snapToGrid w:val="0"/>
        </w:rPr>
        <w:t>Odstąpienie przez Zamawiającego od umowy nie zwalnia Wykonawcy od obowiązku zapłaty kar umownych zastrzeżonych w Umowie.</w:t>
      </w:r>
    </w:p>
    <w:p w14:paraId="2C1F4818" w14:textId="77777777" w:rsidR="004017DF" w:rsidRPr="008479E7" w:rsidRDefault="004017DF" w:rsidP="004017DF">
      <w:pPr>
        <w:suppressAutoHyphens/>
        <w:spacing w:after="0" w:line="240" w:lineRule="auto"/>
        <w:ind w:left="426"/>
        <w:jc w:val="both"/>
        <w:rPr>
          <w:rFonts w:cstheme="minorHAnsi"/>
          <w:snapToGrid w:val="0"/>
        </w:rPr>
      </w:pPr>
    </w:p>
    <w:p w14:paraId="471D934A" w14:textId="77777777" w:rsidR="00447C91" w:rsidRPr="008479E7" w:rsidRDefault="00447C91" w:rsidP="00447C91">
      <w:pPr>
        <w:spacing w:after="0" w:line="240" w:lineRule="auto"/>
        <w:jc w:val="center"/>
        <w:rPr>
          <w:rFonts w:cstheme="minorHAnsi"/>
          <w:b/>
        </w:rPr>
      </w:pPr>
      <w:r w:rsidRPr="008479E7">
        <w:rPr>
          <w:rFonts w:cstheme="minorHAnsi"/>
          <w:b/>
        </w:rPr>
        <w:t>§ 6</w:t>
      </w:r>
    </w:p>
    <w:p w14:paraId="54A85E2A" w14:textId="77777777" w:rsidR="00447C91" w:rsidRPr="008479E7" w:rsidRDefault="00447C91" w:rsidP="00447C91">
      <w:pPr>
        <w:spacing w:after="0" w:line="240" w:lineRule="auto"/>
        <w:jc w:val="center"/>
        <w:rPr>
          <w:rFonts w:cstheme="minorHAnsi"/>
        </w:rPr>
      </w:pPr>
      <w:r w:rsidRPr="008479E7">
        <w:rPr>
          <w:rFonts w:cstheme="minorHAnsi"/>
          <w:b/>
        </w:rPr>
        <w:t>ZMIANY UMOWY</w:t>
      </w:r>
    </w:p>
    <w:p w14:paraId="5A315AC1" w14:textId="77777777" w:rsidR="00447C91" w:rsidRPr="008479E7" w:rsidRDefault="00447C91" w:rsidP="006507D2">
      <w:pPr>
        <w:pStyle w:val="Akapitzlist"/>
        <w:numPr>
          <w:ilvl w:val="0"/>
          <w:numId w:val="58"/>
        </w:numPr>
        <w:spacing w:after="0" w:line="240" w:lineRule="auto"/>
        <w:jc w:val="both"/>
        <w:rPr>
          <w:rFonts w:cstheme="minorHAnsi"/>
        </w:rPr>
      </w:pPr>
      <w:r w:rsidRPr="008479E7">
        <w:rPr>
          <w:rFonts w:cstheme="minorHAnsi"/>
        </w:rPr>
        <w:t>Zamawiający dopuszcza możliwość dokonania zmiany treści Umowy w następujących przypadkach:</w:t>
      </w:r>
    </w:p>
    <w:p w14:paraId="327394BA" w14:textId="77777777" w:rsidR="00447C91" w:rsidRPr="008479E7" w:rsidRDefault="00447C91" w:rsidP="006507D2">
      <w:pPr>
        <w:pStyle w:val="Akapitzlist"/>
        <w:numPr>
          <w:ilvl w:val="1"/>
          <w:numId w:val="58"/>
        </w:numPr>
        <w:spacing w:after="0" w:line="240" w:lineRule="auto"/>
        <w:ind w:hanging="357"/>
        <w:jc w:val="both"/>
        <w:rPr>
          <w:rFonts w:cstheme="minorHAnsi"/>
        </w:rPr>
      </w:pPr>
      <w:r w:rsidRPr="008479E7">
        <w:rPr>
          <w:rFonts w:cstheme="minorHAnsi"/>
        </w:rPr>
        <w:t>zmiany powszechnie obowiązujących przepisów prawa w zakresie mającym wpływ na realizację przedmiotu zamówienia, w szczególności w zakresie wysokości stawki podatku od towarów i usług VAT (w tym przypadku kwota wynagrodzenia netto nie zmieni się, a zmianie ulegnie kwota brutto);</w:t>
      </w:r>
    </w:p>
    <w:p w14:paraId="171D6BA7" w14:textId="77777777" w:rsidR="00447C91" w:rsidRPr="008479E7" w:rsidRDefault="00447C91" w:rsidP="006507D2">
      <w:pPr>
        <w:pStyle w:val="Akapitzlist"/>
        <w:numPr>
          <w:ilvl w:val="1"/>
          <w:numId w:val="58"/>
        </w:numPr>
        <w:spacing w:after="0" w:line="240" w:lineRule="auto"/>
        <w:ind w:hanging="357"/>
        <w:jc w:val="both"/>
        <w:rPr>
          <w:rFonts w:cstheme="minorHAnsi"/>
        </w:rPr>
      </w:pPr>
      <w:r w:rsidRPr="008479E7">
        <w:rPr>
          <w:rFonts w:cstheme="minorHAnsi"/>
        </w:rPr>
        <w:t>zmiany zakresu przedmiotu zamówienia powierzonego podwykonawcom;</w:t>
      </w:r>
    </w:p>
    <w:p w14:paraId="5EB7B577" w14:textId="77777777" w:rsidR="00447C91" w:rsidRPr="008479E7" w:rsidRDefault="006B5EED" w:rsidP="006507D2">
      <w:pPr>
        <w:pStyle w:val="Akapitzlist"/>
        <w:numPr>
          <w:ilvl w:val="1"/>
          <w:numId w:val="58"/>
        </w:numPr>
        <w:spacing w:after="200" w:line="276" w:lineRule="auto"/>
        <w:jc w:val="both"/>
        <w:rPr>
          <w:rFonts w:cstheme="minorHAnsi"/>
        </w:rPr>
      </w:pPr>
      <w:r w:rsidRPr="008479E7">
        <w:rPr>
          <w:rFonts w:cstheme="minorHAnsi"/>
        </w:rPr>
        <w:t>innych zmian</w:t>
      </w:r>
      <w:r w:rsidR="00447C91" w:rsidRPr="008479E7">
        <w:rPr>
          <w:rFonts w:cstheme="minorHAnsi"/>
        </w:rPr>
        <w:t>, których wprowadzenie jest niezbędne do prawidłowego wykonania zamówienia, które wyniknęły podczas realizacji umowy i których nie można było wcześniej przewidzieć;</w:t>
      </w:r>
    </w:p>
    <w:p w14:paraId="48B9813A" w14:textId="77777777" w:rsidR="00447C91" w:rsidRPr="008479E7" w:rsidRDefault="00447C91" w:rsidP="006507D2">
      <w:pPr>
        <w:pStyle w:val="Akapitzlist"/>
        <w:numPr>
          <w:ilvl w:val="1"/>
          <w:numId w:val="58"/>
        </w:numPr>
        <w:spacing w:after="0" w:line="240" w:lineRule="auto"/>
        <w:ind w:hanging="357"/>
        <w:jc w:val="both"/>
        <w:rPr>
          <w:rFonts w:cstheme="minorHAnsi"/>
        </w:rPr>
      </w:pPr>
      <w:r w:rsidRPr="008479E7">
        <w:rPr>
          <w:rFonts w:cstheme="minorHAnsi"/>
        </w:rPr>
        <w:t>jeżeli wynikną rozbieżności lub niejasności w rozumieniu pojęć użytych w umowie, których nie można usunąć w inny sposób, a zmiana będzie umożliwiać usunięcie rozbieżności i doprecyzowanie umowy w celu jednoznacznej interpretacji jej zapisów przez Strony;</w:t>
      </w:r>
    </w:p>
    <w:p w14:paraId="0F9F7699" w14:textId="77777777" w:rsidR="00447C91" w:rsidRPr="008479E7" w:rsidRDefault="00447C91" w:rsidP="006507D2">
      <w:pPr>
        <w:pStyle w:val="Akapitzlist"/>
        <w:numPr>
          <w:ilvl w:val="1"/>
          <w:numId w:val="58"/>
        </w:numPr>
        <w:spacing w:after="0" w:line="240" w:lineRule="auto"/>
        <w:ind w:hanging="357"/>
        <w:jc w:val="both"/>
        <w:rPr>
          <w:rFonts w:cstheme="minorHAnsi"/>
        </w:rPr>
      </w:pPr>
      <w:r w:rsidRPr="008479E7">
        <w:rPr>
          <w:rFonts w:cstheme="minorHAnsi"/>
        </w:rPr>
        <w:lastRenderedPageBreak/>
        <w:t>siły wyższej.</w:t>
      </w:r>
    </w:p>
    <w:p w14:paraId="73958DF7" w14:textId="77777777" w:rsidR="00447C91" w:rsidRPr="008479E7" w:rsidRDefault="006B5EED" w:rsidP="006507D2">
      <w:pPr>
        <w:pStyle w:val="Akapitzlist"/>
        <w:numPr>
          <w:ilvl w:val="0"/>
          <w:numId w:val="59"/>
        </w:numPr>
        <w:spacing w:after="0" w:line="240" w:lineRule="auto"/>
        <w:ind w:left="426" w:hanging="426"/>
        <w:rPr>
          <w:rFonts w:cstheme="minorHAnsi"/>
          <w:b/>
        </w:rPr>
      </w:pPr>
      <w:r w:rsidRPr="008479E7">
        <w:rPr>
          <w:rFonts w:cstheme="minorHAnsi"/>
        </w:rPr>
        <w:t>Wszelkie zmiany U</w:t>
      </w:r>
      <w:r w:rsidR="00447C91" w:rsidRPr="008479E7">
        <w:rPr>
          <w:rFonts w:cstheme="minorHAnsi"/>
        </w:rPr>
        <w:t>mowy wymagają formy pisemnej pod rygorem nieważności.</w:t>
      </w:r>
    </w:p>
    <w:p w14:paraId="4B743A63" w14:textId="77777777" w:rsidR="004017DF" w:rsidRPr="008479E7" w:rsidRDefault="004017DF" w:rsidP="00447C91">
      <w:pPr>
        <w:spacing w:after="0" w:line="240" w:lineRule="auto"/>
        <w:ind w:left="360"/>
        <w:contextualSpacing/>
        <w:jc w:val="center"/>
        <w:rPr>
          <w:rFonts w:cstheme="minorHAnsi"/>
          <w:b/>
          <w:bCs/>
        </w:rPr>
      </w:pPr>
    </w:p>
    <w:p w14:paraId="44F0B2F8" w14:textId="77777777" w:rsidR="00447C91" w:rsidRPr="008479E7" w:rsidRDefault="00447C91" w:rsidP="00447C91">
      <w:pPr>
        <w:spacing w:after="0" w:line="240" w:lineRule="auto"/>
        <w:ind w:left="360"/>
        <w:contextualSpacing/>
        <w:jc w:val="center"/>
        <w:rPr>
          <w:rFonts w:cstheme="minorHAnsi"/>
          <w:b/>
          <w:bCs/>
        </w:rPr>
      </w:pPr>
      <w:r w:rsidRPr="008479E7">
        <w:rPr>
          <w:rFonts w:cstheme="minorHAnsi"/>
          <w:b/>
          <w:bCs/>
        </w:rPr>
        <w:t>§ 7</w:t>
      </w:r>
    </w:p>
    <w:p w14:paraId="610EA71D" w14:textId="77777777" w:rsidR="00447C91" w:rsidRPr="008479E7" w:rsidRDefault="00447C91" w:rsidP="00447C91">
      <w:pPr>
        <w:spacing w:after="0" w:line="240" w:lineRule="auto"/>
        <w:ind w:left="360"/>
        <w:contextualSpacing/>
        <w:jc w:val="center"/>
        <w:rPr>
          <w:rFonts w:cstheme="minorHAnsi"/>
          <w:b/>
          <w:bCs/>
        </w:rPr>
      </w:pPr>
      <w:r w:rsidRPr="008479E7">
        <w:rPr>
          <w:rFonts w:cstheme="minorHAnsi"/>
          <w:b/>
          <w:bCs/>
        </w:rPr>
        <w:t>PODWYKONAWSTWO</w:t>
      </w:r>
    </w:p>
    <w:p w14:paraId="0A2DE745" w14:textId="77777777" w:rsidR="00447C91" w:rsidRPr="008479E7" w:rsidRDefault="00447C91" w:rsidP="006507D2">
      <w:pPr>
        <w:numPr>
          <w:ilvl w:val="0"/>
          <w:numId w:val="53"/>
        </w:numPr>
        <w:spacing w:after="0" w:line="240" w:lineRule="auto"/>
        <w:jc w:val="both"/>
        <w:rPr>
          <w:rFonts w:cstheme="minorHAnsi"/>
          <w:lang w:eastAsia="pl-PL"/>
        </w:rPr>
      </w:pPr>
      <w:r w:rsidRPr="008479E7">
        <w:rPr>
          <w:rFonts w:cstheme="minorHAnsi"/>
          <w:lang w:eastAsia="pl-PL"/>
        </w:rPr>
        <w:t>Wykonawca - zgodnie z oświadczeniem zawartym w ofercie - wykona zamówienie</w:t>
      </w:r>
      <w:r w:rsidRPr="008479E7">
        <w:rPr>
          <w:rStyle w:val="Odwoanieprzypisudolnego"/>
          <w:rFonts w:cstheme="minorHAnsi"/>
          <w:lang w:eastAsia="pl-PL"/>
        </w:rPr>
        <w:footnoteReference w:id="8"/>
      </w:r>
      <w:r w:rsidRPr="008479E7">
        <w:rPr>
          <w:rFonts w:cstheme="minorHAnsi"/>
          <w:lang w:eastAsia="pl-PL"/>
        </w:rPr>
        <w:t xml:space="preserve">: </w:t>
      </w:r>
    </w:p>
    <w:p w14:paraId="1E0DEC7A" w14:textId="77777777" w:rsidR="00447C91" w:rsidRPr="008479E7" w:rsidRDefault="00447C91" w:rsidP="006507D2">
      <w:pPr>
        <w:numPr>
          <w:ilvl w:val="0"/>
          <w:numId w:val="54"/>
        </w:numPr>
        <w:spacing w:after="0" w:line="240" w:lineRule="auto"/>
        <w:jc w:val="both"/>
        <w:rPr>
          <w:rFonts w:cstheme="minorHAnsi"/>
          <w:lang w:eastAsia="pl-PL"/>
        </w:rPr>
      </w:pPr>
      <w:r w:rsidRPr="008479E7">
        <w:rPr>
          <w:rFonts w:cstheme="minorHAnsi"/>
          <w:lang w:eastAsia="pl-PL"/>
        </w:rPr>
        <w:t>bez udziału podwykonawców</w:t>
      </w:r>
      <w:r w:rsidR="006B5EED" w:rsidRPr="008479E7">
        <w:rPr>
          <w:rFonts w:cstheme="minorHAnsi"/>
          <w:lang w:eastAsia="pl-PL"/>
        </w:rPr>
        <w:t>;</w:t>
      </w:r>
      <w:r w:rsidRPr="008479E7">
        <w:rPr>
          <w:rFonts w:cstheme="minorHAnsi"/>
          <w:lang w:eastAsia="pl-PL"/>
        </w:rPr>
        <w:t xml:space="preserve"> </w:t>
      </w:r>
    </w:p>
    <w:p w14:paraId="1735D6D2" w14:textId="77777777" w:rsidR="00447C91" w:rsidRPr="008479E7" w:rsidRDefault="00447C91" w:rsidP="006507D2">
      <w:pPr>
        <w:numPr>
          <w:ilvl w:val="0"/>
          <w:numId w:val="54"/>
        </w:numPr>
        <w:spacing w:after="0" w:line="240" w:lineRule="auto"/>
        <w:jc w:val="both"/>
        <w:rPr>
          <w:rFonts w:cstheme="minorHAnsi"/>
          <w:lang w:eastAsia="pl-PL"/>
        </w:rPr>
      </w:pPr>
      <w:r w:rsidRPr="008479E7">
        <w:rPr>
          <w:rFonts w:cstheme="minorHAnsi"/>
          <w:lang w:eastAsia="pl-PL"/>
        </w:rPr>
        <w:t xml:space="preserve">przy udziale następujących podwykonawców, którym powierza następujący zakres prac: </w:t>
      </w:r>
    </w:p>
    <w:p w14:paraId="077EE93E" w14:textId="77777777" w:rsidR="00447C91" w:rsidRPr="008479E7" w:rsidRDefault="00447C91" w:rsidP="006507D2">
      <w:pPr>
        <w:numPr>
          <w:ilvl w:val="1"/>
          <w:numId w:val="53"/>
        </w:numPr>
        <w:spacing w:after="0" w:line="240" w:lineRule="auto"/>
        <w:jc w:val="both"/>
        <w:rPr>
          <w:rFonts w:cstheme="minorHAnsi"/>
          <w:lang w:eastAsia="pl-PL"/>
        </w:rPr>
      </w:pPr>
      <w:r w:rsidRPr="008479E7">
        <w:rPr>
          <w:rFonts w:cstheme="minorHAnsi"/>
          <w:lang w:eastAsia="pl-PL"/>
        </w:rPr>
        <w:t>……………………..…., zakres powierzanych prac: …………..……….</w:t>
      </w:r>
      <w:r w:rsidR="006B5EED" w:rsidRPr="008479E7">
        <w:rPr>
          <w:rFonts w:cstheme="minorHAnsi"/>
          <w:lang w:eastAsia="pl-PL"/>
        </w:rPr>
        <w:t>;</w:t>
      </w:r>
    </w:p>
    <w:p w14:paraId="2AC6B6C8" w14:textId="77777777" w:rsidR="00447C91" w:rsidRPr="008479E7" w:rsidRDefault="00447C91" w:rsidP="006507D2">
      <w:pPr>
        <w:numPr>
          <w:ilvl w:val="1"/>
          <w:numId w:val="53"/>
        </w:numPr>
        <w:spacing w:after="0" w:line="240" w:lineRule="auto"/>
        <w:jc w:val="both"/>
        <w:rPr>
          <w:rFonts w:cstheme="minorHAnsi"/>
          <w:lang w:eastAsia="pl-PL"/>
        </w:rPr>
      </w:pPr>
      <w:r w:rsidRPr="008479E7">
        <w:rPr>
          <w:rFonts w:cstheme="minorHAnsi"/>
          <w:lang w:eastAsia="pl-PL"/>
        </w:rPr>
        <w:t>…………………….….., zakres powierzanych prac: …………………….</w:t>
      </w:r>
    </w:p>
    <w:p w14:paraId="245EE688" w14:textId="77777777" w:rsidR="00447C91" w:rsidRPr="008479E7" w:rsidRDefault="00447C91" w:rsidP="006507D2">
      <w:pPr>
        <w:numPr>
          <w:ilvl w:val="0"/>
          <w:numId w:val="53"/>
        </w:numPr>
        <w:spacing w:after="0" w:line="240" w:lineRule="auto"/>
        <w:jc w:val="both"/>
        <w:rPr>
          <w:rFonts w:cstheme="minorHAnsi"/>
          <w:lang w:eastAsia="pl-PL"/>
        </w:rPr>
      </w:pPr>
      <w:r w:rsidRPr="008479E7">
        <w:rPr>
          <w:rFonts w:cstheme="minorHAnsi"/>
          <w:lang w:eastAsia="pl-PL"/>
        </w:rPr>
        <w:t xml:space="preserve">Prace inne niż wskazane w ust. 1 pkt 2) Wykonawca wykona siłami własnymi. </w:t>
      </w:r>
    </w:p>
    <w:p w14:paraId="67BEBB02" w14:textId="77777777" w:rsidR="00447C91" w:rsidRPr="008479E7" w:rsidRDefault="00447C91" w:rsidP="006507D2">
      <w:pPr>
        <w:numPr>
          <w:ilvl w:val="0"/>
          <w:numId w:val="53"/>
        </w:numPr>
        <w:spacing w:after="0" w:line="240" w:lineRule="auto"/>
        <w:jc w:val="both"/>
        <w:rPr>
          <w:rFonts w:cstheme="minorHAnsi"/>
          <w:lang w:eastAsia="pl-PL"/>
        </w:rPr>
      </w:pPr>
      <w:r w:rsidRPr="008479E7">
        <w:rPr>
          <w:rFonts w:cstheme="minorHAnsi"/>
          <w:lang w:eastAsia="pl-PL"/>
        </w:rPr>
        <w:t>Powierzenie wykonania części prac podwykonawcom nie wpływa na zobowiązania Wykonawcy wobec Zamawiającego za wykonanie prac powierzonych podwykonawcy.</w:t>
      </w:r>
    </w:p>
    <w:p w14:paraId="1B192022" w14:textId="77777777" w:rsidR="00447C91" w:rsidRPr="008479E7" w:rsidRDefault="006B5EED" w:rsidP="006507D2">
      <w:pPr>
        <w:numPr>
          <w:ilvl w:val="0"/>
          <w:numId w:val="53"/>
        </w:numPr>
        <w:spacing w:after="0" w:line="240" w:lineRule="auto"/>
        <w:jc w:val="both"/>
        <w:rPr>
          <w:rFonts w:cstheme="minorHAnsi"/>
          <w:lang w:eastAsia="pl-PL"/>
        </w:rPr>
      </w:pPr>
      <w:r w:rsidRPr="008479E7">
        <w:rPr>
          <w:rFonts w:cstheme="minorHAnsi"/>
          <w:lang w:eastAsia="pl-PL"/>
        </w:rPr>
        <w:t>W przypadku</w:t>
      </w:r>
      <w:r w:rsidR="00447C91" w:rsidRPr="008479E7">
        <w:rPr>
          <w:rFonts w:cstheme="minorHAnsi"/>
          <w:lang w:eastAsia="pl-PL"/>
        </w:rPr>
        <w:t xml:space="preserve"> gdy Wykonawca zamierza dokonać zmiany podwykonawcy, na zasoby którego powoływał się w toku postępowania przetargowego, zobowiązany jest wykazać Zamawiającemu, że nowy podwykonawca spełnia warunki udziału w postępowaniu w stopniu nie mniejszym niż dotychczasowy podwykonawca.</w:t>
      </w:r>
    </w:p>
    <w:p w14:paraId="2DF27B1D" w14:textId="77777777" w:rsidR="00447C91" w:rsidRPr="008479E7" w:rsidRDefault="00447C91" w:rsidP="006507D2">
      <w:pPr>
        <w:numPr>
          <w:ilvl w:val="0"/>
          <w:numId w:val="53"/>
        </w:numPr>
        <w:spacing w:after="0" w:line="240" w:lineRule="auto"/>
        <w:jc w:val="both"/>
        <w:rPr>
          <w:rFonts w:cstheme="minorHAnsi"/>
          <w:lang w:eastAsia="pl-PL"/>
        </w:rPr>
      </w:pPr>
      <w:r w:rsidRPr="008479E7">
        <w:rPr>
          <w:rFonts w:cstheme="minorHAnsi"/>
          <w:lang w:eastAsia="pl-PL"/>
        </w:rPr>
        <w:t>W przypadku rezygnacji przez Wykonawcę z posługiwania się podwykonawcą, na zasoby którego Wykonawca powoływał się w toku postępowania przetargowego, zobowiązany jest do wykazania Zamawiającemu, że Wykonawca samodzielnie spełnia warunki udziału w postę</w:t>
      </w:r>
      <w:r w:rsidR="006B5EED" w:rsidRPr="008479E7">
        <w:rPr>
          <w:rFonts w:cstheme="minorHAnsi"/>
          <w:lang w:eastAsia="pl-PL"/>
        </w:rPr>
        <w:t>powaniu w stopniu nie mniejszym</w:t>
      </w:r>
      <w:r w:rsidRPr="008479E7">
        <w:rPr>
          <w:rFonts w:cstheme="minorHAnsi"/>
          <w:lang w:eastAsia="pl-PL"/>
        </w:rPr>
        <w:t xml:space="preserve"> niż podwykonawca, z którego Wykonawca rezygnuje.</w:t>
      </w:r>
    </w:p>
    <w:p w14:paraId="4A69DB4E" w14:textId="77777777" w:rsidR="00447C91" w:rsidRPr="008479E7" w:rsidRDefault="00447C91" w:rsidP="006507D2">
      <w:pPr>
        <w:numPr>
          <w:ilvl w:val="0"/>
          <w:numId w:val="53"/>
        </w:numPr>
        <w:spacing w:after="0" w:line="240" w:lineRule="auto"/>
        <w:jc w:val="both"/>
        <w:rPr>
          <w:rFonts w:cstheme="minorHAnsi"/>
          <w:lang w:eastAsia="pl-PL"/>
        </w:rPr>
      </w:pPr>
      <w:r w:rsidRPr="008479E7">
        <w:rPr>
          <w:rFonts w:cstheme="minorHAnsi"/>
          <w:lang w:eastAsia="pl-PL"/>
        </w:rPr>
        <w:t>Jeżeli powierzenie podwykonawcy wykonania części zamówienia następuje w trakcie jego realizacji, Wykonawca na żądanie Zamawiającego, w wyznaczonym przez niego terminie, przedstawi oświadczenie, o którym mowa w art. 25a ust. 1 uPzp</w:t>
      </w:r>
      <w:r w:rsidR="006B5EED" w:rsidRPr="008479E7">
        <w:rPr>
          <w:rFonts w:cstheme="minorHAnsi"/>
          <w:lang w:eastAsia="pl-PL"/>
        </w:rPr>
        <w:t>,</w:t>
      </w:r>
      <w:r w:rsidRPr="008479E7">
        <w:rPr>
          <w:rFonts w:cstheme="minorHAnsi"/>
          <w:lang w:eastAsia="pl-PL"/>
        </w:rPr>
        <w:t xml:space="preserve"> i dokumenty potwierdzające brak podstaw wykluczenia wobec tego podwykonawcy. </w:t>
      </w:r>
    </w:p>
    <w:p w14:paraId="5A0F1C05" w14:textId="77777777" w:rsidR="00447C91" w:rsidRPr="008479E7" w:rsidRDefault="00447C91" w:rsidP="006507D2">
      <w:pPr>
        <w:numPr>
          <w:ilvl w:val="0"/>
          <w:numId w:val="53"/>
        </w:numPr>
        <w:spacing w:after="0" w:line="240" w:lineRule="auto"/>
        <w:jc w:val="both"/>
        <w:rPr>
          <w:rFonts w:cstheme="minorHAnsi"/>
          <w:lang w:eastAsia="pl-PL"/>
        </w:rPr>
      </w:pPr>
      <w:r w:rsidRPr="008479E7">
        <w:rPr>
          <w:rFonts w:cstheme="minorHAnsi"/>
          <w:lang w:eastAsia="pl-PL"/>
        </w:rPr>
        <w:t>Jeżeli Zamawiający stwierdzi, że wobec danego podwykonawcy zachodzą podstawy wykluczenia, Wykonawca zobowiązany jest zastąpić tego podwykonawcę lub zrezygnować z powierzenia wykonania części zamówienia podwykonawcy.</w:t>
      </w:r>
    </w:p>
    <w:p w14:paraId="10B2E01C" w14:textId="77777777" w:rsidR="00447C91" w:rsidRPr="008479E7" w:rsidRDefault="00447C91" w:rsidP="006507D2">
      <w:pPr>
        <w:numPr>
          <w:ilvl w:val="0"/>
          <w:numId w:val="53"/>
        </w:numPr>
        <w:spacing w:after="0" w:line="240" w:lineRule="auto"/>
        <w:jc w:val="both"/>
        <w:rPr>
          <w:rFonts w:cstheme="minorHAnsi"/>
          <w:lang w:eastAsia="pl-PL"/>
        </w:rPr>
      </w:pPr>
      <w:r w:rsidRPr="008479E7">
        <w:rPr>
          <w:rFonts w:cstheme="minorHAnsi"/>
          <w:lang w:eastAsia="pl-PL"/>
        </w:rPr>
        <w:t>Jeżeli zmiana albo rezygnacja z podwykonawcy dotyczy podmiotu, na którego zasoby Wykonawca powoływał się, na zasadach określonych w art. 22a ust. 1 uPzp, w celu wykazania spełniania warunków udziału w postępowaniu, Wykonawca jest zobowiązany wykazać Zamawiającemu, że proponowany inny podwykon</w:t>
      </w:r>
      <w:r w:rsidR="006B5EED" w:rsidRPr="008479E7">
        <w:rPr>
          <w:rFonts w:cstheme="minorHAnsi"/>
          <w:lang w:eastAsia="pl-PL"/>
        </w:rPr>
        <w:t>awca lub Wykonawca samodzielnie</w:t>
      </w:r>
      <w:r w:rsidRPr="008479E7">
        <w:rPr>
          <w:rFonts w:cstheme="minorHAnsi"/>
          <w:lang w:eastAsia="pl-PL"/>
        </w:rPr>
        <w:t xml:space="preserve"> spe</w:t>
      </w:r>
      <w:r w:rsidR="006B5EED" w:rsidRPr="008479E7">
        <w:rPr>
          <w:rFonts w:cstheme="minorHAnsi"/>
          <w:lang w:eastAsia="pl-PL"/>
        </w:rPr>
        <w:t>łnia je w stopniu nie mniejszym</w:t>
      </w:r>
      <w:r w:rsidRPr="008479E7">
        <w:rPr>
          <w:rFonts w:cstheme="minorHAnsi"/>
          <w:lang w:eastAsia="pl-PL"/>
        </w:rPr>
        <w:t xml:space="preserve"> niż podwykonawca, na którego zasoby Wykonawca powoływał się w trakcie postępowania o udzielenie zamówienia.</w:t>
      </w:r>
    </w:p>
    <w:p w14:paraId="394C420D" w14:textId="77777777" w:rsidR="00447C91" w:rsidRPr="008479E7" w:rsidRDefault="00447C91" w:rsidP="006507D2">
      <w:pPr>
        <w:numPr>
          <w:ilvl w:val="0"/>
          <w:numId w:val="53"/>
        </w:numPr>
        <w:spacing w:after="0" w:line="240" w:lineRule="auto"/>
        <w:jc w:val="both"/>
        <w:rPr>
          <w:rFonts w:cstheme="minorHAnsi"/>
          <w:lang w:eastAsia="pl-PL"/>
        </w:rPr>
      </w:pPr>
      <w:r w:rsidRPr="008479E7">
        <w:rPr>
          <w:rFonts w:cstheme="minorHAnsi"/>
          <w:lang w:eastAsia="pl-PL"/>
        </w:rPr>
        <w:t xml:space="preserve">Zmiany w zakresie podwykonawstwa, z zachowaniem procedur określonych powyżej, nie wymagają zawarcia aneksu do umowy. </w:t>
      </w:r>
    </w:p>
    <w:p w14:paraId="3D8EC92F" w14:textId="77777777" w:rsidR="00447C91" w:rsidRPr="008479E7" w:rsidRDefault="00447C91" w:rsidP="006507D2">
      <w:pPr>
        <w:numPr>
          <w:ilvl w:val="0"/>
          <w:numId w:val="53"/>
        </w:numPr>
        <w:spacing w:after="0" w:line="240" w:lineRule="auto"/>
        <w:jc w:val="both"/>
        <w:rPr>
          <w:rFonts w:cstheme="minorHAnsi"/>
          <w:lang w:eastAsia="pl-PL"/>
        </w:rPr>
      </w:pPr>
      <w:r w:rsidRPr="008479E7">
        <w:rPr>
          <w:rFonts w:cstheme="minorHAnsi"/>
          <w:lang w:eastAsia="pl-PL"/>
        </w:rPr>
        <w:t>Korzystając ze świadczeń podwykonawcy, Wykonawca nałoży na podwykonawcę obowiązek przestrzegania wszelkich zasad, reguł i zobowiązań określonych w Umowie, w tym zobowiązania do zachowania poufności, w zakresie, w jakim odnosić się one będą do zakresu prac danego podwykonawcy, pozostając jednocześnie gwarantem ich wykonania oraz przestrzegania przez podwykonawcę.</w:t>
      </w:r>
    </w:p>
    <w:p w14:paraId="29C8EF76" w14:textId="77777777" w:rsidR="004017DF" w:rsidRPr="008479E7" w:rsidRDefault="004017DF" w:rsidP="00447C91">
      <w:pPr>
        <w:spacing w:after="0" w:line="240" w:lineRule="auto"/>
        <w:jc w:val="center"/>
        <w:rPr>
          <w:rFonts w:cstheme="minorHAnsi"/>
          <w:b/>
        </w:rPr>
      </w:pPr>
    </w:p>
    <w:p w14:paraId="1C973E1D" w14:textId="77777777" w:rsidR="00447C91" w:rsidRPr="008479E7" w:rsidRDefault="00447C91" w:rsidP="00447C91">
      <w:pPr>
        <w:spacing w:after="0" w:line="240" w:lineRule="auto"/>
        <w:jc w:val="center"/>
        <w:rPr>
          <w:rFonts w:cstheme="minorHAnsi"/>
          <w:b/>
        </w:rPr>
      </w:pPr>
      <w:r w:rsidRPr="008479E7">
        <w:rPr>
          <w:rFonts w:cstheme="minorHAnsi"/>
          <w:b/>
        </w:rPr>
        <w:t>§ 8</w:t>
      </w:r>
    </w:p>
    <w:p w14:paraId="71369382" w14:textId="77777777" w:rsidR="00447C91" w:rsidRPr="008479E7" w:rsidRDefault="00447C91" w:rsidP="00447C91">
      <w:pPr>
        <w:spacing w:after="0" w:line="240" w:lineRule="auto"/>
        <w:jc w:val="center"/>
        <w:rPr>
          <w:rFonts w:cstheme="minorHAnsi"/>
          <w:b/>
        </w:rPr>
      </w:pPr>
      <w:r w:rsidRPr="008479E7">
        <w:rPr>
          <w:rFonts w:cstheme="minorHAnsi"/>
          <w:b/>
        </w:rPr>
        <w:t>POUFNOŚĆ INFORMACJI</w:t>
      </w:r>
    </w:p>
    <w:p w14:paraId="55C5CC2D" w14:textId="77777777" w:rsidR="00447C91" w:rsidRPr="008479E7" w:rsidRDefault="00447C91" w:rsidP="006507D2">
      <w:pPr>
        <w:numPr>
          <w:ilvl w:val="0"/>
          <w:numId w:val="44"/>
        </w:numPr>
        <w:spacing w:after="0" w:line="240" w:lineRule="auto"/>
        <w:ind w:left="426" w:hanging="426"/>
        <w:jc w:val="both"/>
        <w:rPr>
          <w:rFonts w:cstheme="minorHAnsi"/>
        </w:rPr>
      </w:pPr>
      <w:r w:rsidRPr="008479E7">
        <w:rPr>
          <w:rFonts w:cstheme="minorHAnsi"/>
        </w:rPr>
        <w:t>Z zastrzeżeniem postanowienia ust. 2, Wykonawca zobowiązuje się do zachowania w poufności wszelkich dotyczących Zamawiającego danych i informacji uzyskanych w jakikolwiek sposób (zamierzony lub przypadkowy) w związku z wykonywaniem umowy, bez względu na sposób i formę ich przekazania, nazywanych dalej łącznie „Informacjami Poufnymi”.</w:t>
      </w:r>
    </w:p>
    <w:p w14:paraId="2036AE32" w14:textId="77777777" w:rsidR="00447C91" w:rsidRPr="008479E7" w:rsidRDefault="00447C91" w:rsidP="006507D2">
      <w:pPr>
        <w:numPr>
          <w:ilvl w:val="0"/>
          <w:numId w:val="44"/>
        </w:numPr>
        <w:spacing w:after="0" w:line="240" w:lineRule="auto"/>
        <w:ind w:left="426" w:hanging="426"/>
        <w:jc w:val="both"/>
        <w:rPr>
          <w:rFonts w:cstheme="minorHAnsi"/>
        </w:rPr>
      </w:pPr>
      <w:r w:rsidRPr="008479E7">
        <w:rPr>
          <w:rFonts w:cstheme="minorHAnsi"/>
        </w:rPr>
        <w:t>Obowiązku zachowania poufności, o którym mowa w ust. 1, nie stosuje się do danych i informacji:</w:t>
      </w:r>
    </w:p>
    <w:p w14:paraId="6CC57174" w14:textId="77777777" w:rsidR="00447C91" w:rsidRPr="008479E7" w:rsidRDefault="00447C91" w:rsidP="006507D2">
      <w:pPr>
        <w:numPr>
          <w:ilvl w:val="0"/>
          <w:numId w:val="45"/>
        </w:numPr>
        <w:spacing w:after="0" w:line="240" w:lineRule="auto"/>
        <w:ind w:left="851" w:hanging="425"/>
        <w:jc w:val="both"/>
        <w:rPr>
          <w:rFonts w:cstheme="minorHAnsi"/>
        </w:rPr>
      </w:pPr>
      <w:r w:rsidRPr="008479E7">
        <w:rPr>
          <w:rFonts w:cstheme="minorHAnsi"/>
        </w:rPr>
        <w:lastRenderedPageBreak/>
        <w:t>dostępnych publicznie;</w:t>
      </w:r>
    </w:p>
    <w:p w14:paraId="6D9E5F4E" w14:textId="77777777" w:rsidR="00447C91" w:rsidRPr="008479E7" w:rsidRDefault="00447C91" w:rsidP="006507D2">
      <w:pPr>
        <w:numPr>
          <w:ilvl w:val="0"/>
          <w:numId w:val="45"/>
        </w:numPr>
        <w:spacing w:after="0" w:line="240" w:lineRule="auto"/>
        <w:ind w:left="851" w:hanging="425"/>
        <w:jc w:val="both"/>
        <w:rPr>
          <w:rFonts w:cstheme="minorHAnsi"/>
        </w:rPr>
      </w:pPr>
      <w:r w:rsidRPr="008479E7">
        <w:rPr>
          <w:rFonts w:cstheme="minorHAnsi"/>
        </w:rPr>
        <w:t>otrzymanych przez Wykonawcę, zgodnie z przepisami prawa powszechnie obowiązującego, od osoby trzeciej bez obowiązku zachowania poufności;</w:t>
      </w:r>
    </w:p>
    <w:p w14:paraId="6FBB3064" w14:textId="77777777" w:rsidR="00447C91" w:rsidRPr="008479E7" w:rsidRDefault="00447C91" w:rsidP="006507D2">
      <w:pPr>
        <w:numPr>
          <w:ilvl w:val="0"/>
          <w:numId w:val="45"/>
        </w:numPr>
        <w:spacing w:after="0" w:line="240" w:lineRule="auto"/>
        <w:ind w:left="851" w:hanging="425"/>
        <w:jc w:val="both"/>
        <w:rPr>
          <w:rFonts w:cstheme="minorHAnsi"/>
        </w:rPr>
      </w:pPr>
      <w:r w:rsidRPr="008479E7">
        <w:rPr>
          <w:rFonts w:cstheme="minorHAnsi"/>
        </w:rPr>
        <w:t>które w momencie ich przekazania przez Zamawiającego były już znane Wykonawcy bez obowiązku zachowania poufności;</w:t>
      </w:r>
    </w:p>
    <w:p w14:paraId="7B3C4C4F" w14:textId="77777777" w:rsidR="00447C91" w:rsidRPr="008479E7" w:rsidRDefault="00447C91" w:rsidP="006507D2">
      <w:pPr>
        <w:numPr>
          <w:ilvl w:val="0"/>
          <w:numId w:val="45"/>
        </w:numPr>
        <w:spacing w:after="0" w:line="240" w:lineRule="auto"/>
        <w:ind w:left="851" w:hanging="425"/>
        <w:jc w:val="both"/>
        <w:rPr>
          <w:rFonts w:cstheme="minorHAnsi"/>
        </w:rPr>
      </w:pPr>
      <w:r w:rsidRPr="008479E7">
        <w:rPr>
          <w:rFonts w:cstheme="minorHAnsi"/>
        </w:rPr>
        <w:t>w stosunku do których Wykonawca uzyskał pisemną zgodę Zamawiającego na ich ujawnienie.</w:t>
      </w:r>
    </w:p>
    <w:p w14:paraId="534866C3" w14:textId="77777777" w:rsidR="00447C91" w:rsidRPr="008479E7" w:rsidRDefault="00447C91" w:rsidP="006507D2">
      <w:pPr>
        <w:numPr>
          <w:ilvl w:val="0"/>
          <w:numId w:val="44"/>
        </w:numPr>
        <w:spacing w:after="0" w:line="240" w:lineRule="auto"/>
        <w:ind w:left="426" w:hanging="426"/>
        <w:jc w:val="both"/>
        <w:rPr>
          <w:rFonts w:cstheme="minorHAnsi"/>
        </w:rPr>
      </w:pPr>
      <w:r w:rsidRPr="008479E7">
        <w:rPr>
          <w:rFonts w:cstheme="minorHAnsi"/>
        </w:rPr>
        <w:t>Każdej ze Stron wolno ujawnić informacje poufne z ograniczeniami wynikającymi z przepisów prawa, o których mowa w niniejszym paragrafie, członkom swoich władz, podwykonawcom i pracownikom oraz członkom władz, podwykonawcom i pracownikom podmiotów powiązanych lub zależnych, kancelariom prawnym, firmom audytorskim, pracownikom organów nadzoru, itp. w takim zakresie, w jakim będzie to niezbędne do wypełnienia przez nią zobowiązań i obowiązków na podstawie Umowy, przy czym Strona przekazująca takie informacje wymienionym wyżej osobom będzie ponosić odpowiedzialność za przestrzeganie przez te osoby zasad poufności opisanych w niniejszym rozdziale.</w:t>
      </w:r>
    </w:p>
    <w:p w14:paraId="1B9B2E9E" w14:textId="77777777" w:rsidR="00447C91" w:rsidRPr="008479E7" w:rsidRDefault="00447C91" w:rsidP="006507D2">
      <w:pPr>
        <w:numPr>
          <w:ilvl w:val="0"/>
          <w:numId w:val="44"/>
        </w:numPr>
        <w:spacing w:after="0" w:line="240" w:lineRule="auto"/>
        <w:ind w:left="426" w:hanging="426"/>
        <w:jc w:val="both"/>
        <w:rPr>
          <w:rFonts w:cstheme="minorHAnsi"/>
        </w:rPr>
      </w:pPr>
      <w:r w:rsidRPr="008479E7">
        <w:rPr>
          <w:rFonts w:cstheme="minorHAnsi"/>
        </w:rPr>
        <w:t>Wykonawca zobowiązuje się do:</w:t>
      </w:r>
    </w:p>
    <w:p w14:paraId="2B582CD4" w14:textId="77777777" w:rsidR="00447C91" w:rsidRPr="008479E7" w:rsidRDefault="00447C91" w:rsidP="006507D2">
      <w:pPr>
        <w:numPr>
          <w:ilvl w:val="0"/>
          <w:numId w:val="46"/>
        </w:numPr>
        <w:spacing w:after="0" w:line="240" w:lineRule="auto"/>
        <w:ind w:left="851" w:hanging="491"/>
        <w:jc w:val="both"/>
        <w:rPr>
          <w:rFonts w:cstheme="minorHAnsi"/>
        </w:rPr>
      </w:pPr>
      <w:r w:rsidRPr="008479E7">
        <w:rPr>
          <w:rFonts w:cstheme="minorHAnsi"/>
        </w:rPr>
        <w:t>dołożenia właściwych starań w celu zabezpieczenia Informacji Poufnych przed ich utratą, zniekształceniem oraz dostępem nieupoważnionych osób trzecich;</w:t>
      </w:r>
    </w:p>
    <w:p w14:paraId="70BC9B27" w14:textId="77777777" w:rsidR="00447C91" w:rsidRPr="008479E7" w:rsidRDefault="00447C91" w:rsidP="006507D2">
      <w:pPr>
        <w:numPr>
          <w:ilvl w:val="0"/>
          <w:numId w:val="46"/>
        </w:numPr>
        <w:spacing w:after="0" w:line="240" w:lineRule="auto"/>
        <w:ind w:left="851" w:hanging="491"/>
        <w:jc w:val="both"/>
        <w:rPr>
          <w:rFonts w:cstheme="minorHAnsi"/>
        </w:rPr>
      </w:pPr>
      <w:r w:rsidRPr="008479E7">
        <w:rPr>
          <w:rFonts w:cstheme="minorHAnsi"/>
        </w:rPr>
        <w:t>niewykorzystywania Informacji Poufnych w celach innych niż wykonanie umowy.</w:t>
      </w:r>
    </w:p>
    <w:p w14:paraId="0E9914B7" w14:textId="77777777" w:rsidR="00447C91" w:rsidRPr="008479E7" w:rsidRDefault="00447C91" w:rsidP="006507D2">
      <w:pPr>
        <w:numPr>
          <w:ilvl w:val="0"/>
          <w:numId w:val="44"/>
        </w:numPr>
        <w:spacing w:after="0" w:line="240" w:lineRule="auto"/>
        <w:ind w:left="426" w:hanging="426"/>
        <w:jc w:val="both"/>
        <w:rPr>
          <w:rFonts w:cstheme="minorHAnsi"/>
        </w:rPr>
      </w:pPr>
      <w:r w:rsidRPr="008479E7">
        <w:rPr>
          <w:rFonts w:cstheme="minorHAnsi"/>
        </w:rPr>
        <w:t>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14:paraId="21BC798A" w14:textId="77777777" w:rsidR="00447C91" w:rsidRPr="008479E7" w:rsidRDefault="00447C91" w:rsidP="006507D2">
      <w:pPr>
        <w:numPr>
          <w:ilvl w:val="0"/>
          <w:numId w:val="44"/>
        </w:numPr>
        <w:spacing w:after="0" w:line="240" w:lineRule="auto"/>
        <w:ind w:left="426" w:hanging="426"/>
        <w:jc w:val="both"/>
        <w:rPr>
          <w:rFonts w:cstheme="minorHAnsi"/>
        </w:rPr>
      </w:pPr>
      <w:r w:rsidRPr="008479E7">
        <w:rPr>
          <w:rFonts w:cstheme="minorHAnsi"/>
        </w:rPr>
        <w:t>W przypadku utraty lub zniekształcenia Informacji Poufnych lub dostępu nieupoważnionej osoby trzeciej do Informacji Poufnych, Wykonawca bezzwłocznie podejmie odpowiednie do sytuacji działania ochronne oraz zobowiązuje się do poinformowania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14:paraId="568F5A6E" w14:textId="77777777" w:rsidR="00447C91" w:rsidRPr="008479E7" w:rsidRDefault="00447C91" w:rsidP="006507D2">
      <w:pPr>
        <w:numPr>
          <w:ilvl w:val="0"/>
          <w:numId w:val="44"/>
        </w:numPr>
        <w:spacing w:after="0" w:line="240" w:lineRule="auto"/>
        <w:ind w:left="426" w:hanging="426"/>
        <w:jc w:val="both"/>
        <w:rPr>
          <w:rFonts w:cstheme="minorHAnsi"/>
        </w:rPr>
      </w:pPr>
      <w:r w:rsidRPr="008479E7">
        <w:rPr>
          <w:rFonts w:cstheme="minorHAnsi"/>
        </w:rPr>
        <w:t>Po wykonaniu Umowy oraz w przypadku rozwiązania Um</w:t>
      </w:r>
      <w:r w:rsidR="006B5EED" w:rsidRPr="008479E7">
        <w:rPr>
          <w:rFonts w:cstheme="minorHAnsi"/>
        </w:rPr>
        <w:t>owy przez którąkolwiek ze Stron</w:t>
      </w:r>
      <w:r w:rsidRPr="008479E7">
        <w:rPr>
          <w:rFonts w:cstheme="minorHAnsi"/>
        </w:rPr>
        <w:t xml:space="preserve"> Wykonawca bezzwłocznie zwróci Zamawiającemu lub komisyjnie zniszczy (przekazując Zamawiającemu protokół z tej czynności) wszelkie nośniki zawierające Informacje Poufne.</w:t>
      </w:r>
    </w:p>
    <w:p w14:paraId="548D09BF" w14:textId="77777777" w:rsidR="00447C91" w:rsidRPr="008479E7" w:rsidRDefault="00447C91" w:rsidP="006507D2">
      <w:pPr>
        <w:numPr>
          <w:ilvl w:val="0"/>
          <w:numId w:val="44"/>
        </w:numPr>
        <w:spacing w:after="0" w:line="240" w:lineRule="auto"/>
        <w:ind w:left="426" w:hanging="426"/>
        <w:jc w:val="both"/>
        <w:rPr>
          <w:rFonts w:cstheme="minorHAnsi"/>
        </w:rPr>
      </w:pPr>
      <w:r w:rsidRPr="008479E7">
        <w:rPr>
          <w:rFonts w:cstheme="minorHAnsi"/>
        </w:rPr>
        <w:t>Ustanowione Umową zasady zachowania poufności Informacji Poufnych, jak również przewidziane w umowie kary umowne z tytułu naruszenia zasad zachowania poufności Informacji Poufnych, obowiązują zarówno podczas wykonania Umowy, jak i po jej wygaśnięciu.</w:t>
      </w:r>
    </w:p>
    <w:p w14:paraId="41BBD1C8" w14:textId="77777777" w:rsidR="004017DF" w:rsidRPr="008479E7" w:rsidRDefault="004017DF" w:rsidP="00447C91">
      <w:pPr>
        <w:spacing w:after="0" w:line="240" w:lineRule="auto"/>
        <w:jc w:val="center"/>
        <w:rPr>
          <w:rFonts w:cstheme="minorHAnsi"/>
          <w:b/>
        </w:rPr>
      </w:pPr>
    </w:p>
    <w:p w14:paraId="5D6BC6FD" w14:textId="77777777" w:rsidR="00447C91" w:rsidRPr="008479E7" w:rsidRDefault="00447C91" w:rsidP="00447C91">
      <w:pPr>
        <w:spacing w:after="0" w:line="240" w:lineRule="auto"/>
        <w:jc w:val="center"/>
        <w:rPr>
          <w:rFonts w:cstheme="minorHAnsi"/>
          <w:b/>
        </w:rPr>
      </w:pPr>
      <w:r w:rsidRPr="008479E7">
        <w:rPr>
          <w:rFonts w:cstheme="minorHAnsi"/>
          <w:b/>
        </w:rPr>
        <w:t>§ 9</w:t>
      </w:r>
    </w:p>
    <w:p w14:paraId="0ABDAFE1" w14:textId="77777777" w:rsidR="00447C91" w:rsidRPr="008479E7" w:rsidRDefault="00447C91" w:rsidP="00447C91">
      <w:pPr>
        <w:spacing w:after="0" w:line="240" w:lineRule="auto"/>
        <w:jc w:val="center"/>
        <w:rPr>
          <w:rFonts w:cstheme="minorHAnsi"/>
          <w:b/>
        </w:rPr>
      </w:pPr>
      <w:r w:rsidRPr="008479E7">
        <w:rPr>
          <w:rFonts w:cstheme="minorHAnsi"/>
          <w:b/>
        </w:rPr>
        <w:t>SIŁA WYŻSZA</w:t>
      </w:r>
    </w:p>
    <w:p w14:paraId="2A1107A8" w14:textId="77777777" w:rsidR="00447C91" w:rsidRPr="008479E7" w:rsidRDefault="00447C91" w:rsidP="006507D2">
      <w:pPr>
        <w:numPr>
          <w:ilvl w:val="3"/>
          <w:numId w:val="51"/>
        </w:numPr>
        <w:spacing w:after="0" w:line="240" w:lineRule="auto"/>
        <w:ind w:left="426" w:hanging="426"/>
        <w:jc w:val="both"/>
        <w:rPr>
          <w:rFonts w:cstheme="minorHAnsi"/>
        </w:rPr>
      </w:pPr>
      <w:r w:rsidRPr="008479E7">
        <w:rPr>
          <w:rFonts w:cstheme="minorHAnsi"/>
        </w:rPr>
        <w:t>Żadna ze Stron Umowy nie będzie odpowiedzialna za niewykonanie lub nienależyte wykonanie zobowiązań wynikających z Umowy spowodowane przez okoliczności traktowane jako Siła Wyższa. Przez Siłę Wyższą rozumie się zdarzenia nadzwyczajne, pozostające poza kontrolą każdej ze Stron, których nie mogły one przewidzieć ani im zapobiec, a które zakłócają lub uniemożliwiają realizację Umowy w szczególności: zamieszki, rozruchy, stan wojenny, stan wyjątkowy, wojna, akty władzy ustawodawczej i wykonawczej (np. wywłaszczenie, embarga, blokady), strajki uniemożliwiające w bezpośredni sposób realizację przedmiotu umowy, kataklizm, klęska żywiołowa taka jak pożar, powódź, silne wiatry, długotrwałe opady, śnieżyce, gęste mgły, temperatura powietrza poniżej -20°C, długoterminowe awarie zasilania, których usunięcie nie zależy od żadnej ze stron Umowy.</w:t>
      </w:r>
    </w:p>
    <w:p w14:paraId="6A5F855B" w14:textId="77777777" w:rsidR="00447C91" w:rsidRPr="008479E7" w:rsidRDefault="00447C91" w:rsidP="006507D2">
      <w:pPr>
        <w:numPr>
          <w:ilvl w:val="3"/>
          <w:numId w:val="51"/>
        </w:numPr>
        <w:spacing w:after="0" w:line="240" w:lineRule="auto"/>
        <w:ind w:left="426" w:hanging="426"/>
        <w:jc w:val="both"/>
        <w:rPr>
          <w:rFonts w:cstheme="minorHAnsi"/>
        </w:rPr>
      </w:pPr>
      <w:r w:rsidRPr="008479E7">
        <w:rPr>
          <w:rFonts w:cstheme="minorHAnsi"/>
        </w:rPr>
        <w:lastRenderedPageBreak/>
        <w:t>W prz</w:t>
      </w:r>
      <w:r w:rsidR="006B5EED" w:rsidRPr="008479E7">
        <w:rPr>
          <w:rFonts w:cstheme="minorHAnsi"/>
        </w:rPr>
        <w:t>ypadku zaistnienia Siły Wyższej,</w:t>
      </w:r>
      <w:r w:rsidRPr="008479E7">
        <w:rPr>
          <w:rFonts w:cstheme="minorHAnsi"/>
        </w:rPr>
        <w:t xml:space="preserve"> Strona, której taka okoliczność uniemożliwia lub utrudnia prawidłowe wywiązanie się z jej zobowiązań niezwłocznie, nie później jednak niż w ciągu 14 dni, powiadomi drugą Stronę o takich okolicznościach i ich przyczynie.</w:t>
      </w:r>
    </w:p>
    <w:p w14:paraId="6D8BDF47" w14:textId="77777777" w:rsidR="00447C91" w:rsidRPr="008479E7" w:rsidRDefault="00447C91" w:rsidP="006507D2">
      <w:pPr>
        <w:numPr>
          <w:ilvl w:val="3"/>
          <w:numId w:val="51"/>
        </w:numPr>
        <w:spacing w:after="0" w:line="240" w:lineRule="auto"/>
        <w:ind w:left="426" w:hanging="426"/>
        <w:jc w:val="both"/>
        <w:rPr>
          <w:rFonts w:cstheme="minorHAnsi"/>
        </w:rPr>
      </w:pPr>
      <w:r w:rsidRPr="008479E7">
        <w:rPr>
          <w:rFonts w:cstheme="minorHAnsi"/>
        </w:rPr>
        <w:t>Jeżeli Siła Wyższa będzie trwała nieprzerwanie przez okres 30 dni lub dłużej, Strony mogą w drodze wzajemnego uzgodnienia rozwiązać Umowę bez nakładania na żadną ze Stron dalszych zobowiązań, oprócz płatności należnych z tytułu wykonanych usług (z uwzględnieniem zapisów pkt 5).</w:t>
      </w:r>
    </w:p>
    <w:p w14:paraId="2A01A439" w14:textId="77777777" w:rsidR="00447C91" w:rsidRPr="008479E7" w:rsidRDefault="00447C91" w:rsidP="006507D2">
      <w:pPr>
        <w:numPr>
          <w:ilvl w:val="3"/>
          <w:numId w:val="51"/>
        </w:numPr>
        <w:spacing w:after="0" w:line="240" w:lineRule="auto"/>
        <w:ind w:left="426" w:hanging="426"/>
        <w:jc w:val="both"/>
        <w:rPr>
          <w:rFonts w:cstheme="minorHAnsi"/>
        </w:rPr>
      </w:pPr>
      <w:r w:rsidRPr="008479E7">
        <w:rPr>
          <w:rFonts w:cstheme="minorHAnsi"/>
        </w:rPr>
        <w:t>Okres występowania następstw Siły Wyższej powoduje odpowiednie przesunięcie terminu realizacji przedmiotu Umowy.</w:t>
      </w:r>
    </w:p>
    <w:p w14:paraId="1C05FB3F" w14:textId="77777777" w:rsidR="00447C91" w:rsidRPr="008479E7" w:rsidRDefault="00447C91" w:rsidP="006507D2">
      <w:pPr>
        <w:numPr>
          <w:ilvl w:val="3"/>
          <w:numId w:val="51"/>
        </w:numPr>
        <w:spacing w:after="0" w:line="240" w:lineRule="auto"/>
        <w:ind w:left="426" w:hanging="426"/>
        <w:jc w:val="both"/>
        <w:rPr>
          <w:rFonts w:cstheme="minorHAnsi"/>
        </w:rPr>
      </w:pPr>
      <w:r w:rsidRPr="008479E7">
        <w:rPr>
          <w:rFonts w:cstheme="minorHAnsi"/>
        </w:rPr>
        <w:t>W przypadku wykon</w:t>
      </w:r>
      <w:r w:rsidR="006B5EED" w:rsidRPr="008479E7">
        <w:rPr>
          <w:rFonts w:cstheme="minorHAnsi"/>
        </w:rPr>
        <w:t>ania jedynie części przedmiotu Umowy</w:t>
      </w:r>
      <w:r w:rsidRPr="008479E7">
        <w:rPr>
          <w:rFonts w:cstheme="minorHAnsi"/>
        </w:rPr>
        <w:t xml:space="preserve"> rozliczeniu podlega jedynie faktycznie zrealizowana część przed</w:t>
      </w:r>
      <w:r w:rsidR="006B5EED" w:rsidRPr="008479E7">
        <w:rPr>
          <w:rFonts w:cstheme="minorHAnsi"/>
        </w:rPr>
        <w:t>miotu U</w:t>
      </w:r>
      <w:r w:rsidRPr="008479E7">
        <w:rPr>
          <w:rFonts w:cstheme="minorHAnsi"/>
        </w:rPr>
        <w:t>mowy. Wykaz, w jakim zakresie zrealizowano zadanie, zamieszczony zostanie w protokole przygotowanym w kształcie i w terminie ustalonym w porozumieniu Stron.</w:t>
      </w:r>
    </w:p>
    <w:p w14:paraId="2C845FE1" w14:textId="77777777" w:rsidR="004017DF" w:rsidRPr="008479E7" w:rsidRDefault="004017DF" w:rsidP="00447C91">
      <w:pPr>
        <w:spacing w:after="0" w:line="240" w:lineRule="auto"/>
        <w:jc w:val="center"/>
        <w:rPr>
          <w:rFonts w:cstheme="minorHAnsi"/>
          <w:b/>
          <w:lang w:eastAsia="pl-PL"/>
        </w:rPr>
      </w:pPr>
    </w:p>
    <w:p w14:paraId="6D5EF2DB" w14:textId="77777777" w:rsidR="00447C91" w:rsidRPr="008479E7" w:rsidRDefault="00447C91" w:rsidP="00447C91">
      <w:pPr>
        <w:spacing w:after="0" w:line="240" w:lineRule="auto"/>
        <w:jc w:val="center"/>
        <w:rPr>
          <w:rFonts w:cstheme="minorHAnsi"/>
          <w:b/>
          <w:lang w:eastAsia="pl-PL"/>
        </w:rPr>
      </w:pPr>
      <w:r w:rsidRPr="008479E7">
        <w:rPr>
          <w:rFonts w:cstheme="minorHAnsi"/>
          <w:b/>
          <w:lang w:eastAsia="pl-PL"/>
        </w:rPr>
        <w:t>§10</w:t>
      </w:r>
    </w:p>
    <w:p w14:paraId="6E97BDA2" w14:textId="77777777" w:rsidR="00447C91" w:rsidRPr="008479E7" w:rsidRDefault="00447C91" w:rsidP="00447C91">
      <w:pPr>
        <w:spacing w:after="0" w:line="240" w:lineRule="auto"/>
        <w:jc w:val="center"/>
        <w:rPr>
          <w:rFonts w:cstheme="minorHAnsi"/>
          <w:b/>
          <w:lang w:eastAsia="pl-PL"/>
        </w:rPr>
      </w:pPr>
      <w:r w:rsidRPr="008479E7">
        <w:rPr>
          <w:rFonts w:cstheme="minorHAnsi"/>
          <w:b/>
          <w:lang w:eastAsia="pl-PL"/>
        </w:rPr>
        <w:t>ZARZĄDZANIE REALIZACJĄ UMOWY</w:t>
      </w:r>
    </w:p>
    <w:p w14:paraId="4E52D647" w14:textId="77777777" w:rsidR="00447C91" w:rsidRPr="008479E7" w:rsidRDefault="00447C91" w:rsidP="006507D2">
      <w:pPr>
        <w:numPr>
          <w:ilvl w:val="0"/>
          <w:numId w:val="52"/>
        </w:numPr>
        <w:spacing w:after="0" w:line="240" w:lineRule="auto"/>
        <w:ind w:left="426" w:hanging="426"/>
        <w:contextualSpacing/>
        <w:jc w:val="both"/>
        <w:rPr>
          <w:rFonts w:cstheme="minorHAnsi"/>
          <w:b/>
          <w:lang w:eastAsia="pl-PL"/>
        </w:rPr>
      </w:pPr>
      <w:r w:rsidRPr="008479E7">
        <w:rPr>
          <w:rFonts w:cstheme="minorHAnsi"/>
          <w:lang w:eastAsia="pl-PL"/>
        </w:rPr>
        <w:t>Osobą upoważnioną ze strony Zamawiającego do sprawowania nadzoru nad realizacją Umowy i bieżących kontaktów z Wykonawcą oraz podpisania protokołu odbioru jest</w:t>
      </w:r>
    </w:p>
    <w:p w14:paraId="5AF34752" w14:textId="77777777" w:rsidR="00447C91" w:rsidRPr="008479E7" w:rsidRDefault="00447C91" w:rsidP="00447C91">
      <w:pPr>
        <w:spacing w:after="0" w:line="240" w:lineRule="auto"/>
        <w:ind w:left="426"/>
        <w:contextualSpacing/>
        <w:jc w:val="both"/>
        <w:rPr>
          <w:rFonts w:cstheme="minorHAnsi"/>
          <w:lang w:eastAsia="pl-PL"/>
        </w:rPr>
      </w:pPr>
      <w:r w:rsidRPr="008479E7">
        <w:rPr>
          <w:rFonts w:cstheme="minorHAnsi"/>
          <w:lang w:eastAsia="pl-PL"/>
        </w:rPr>
        <w:t>Pan/Pani …………………………………………………….</w:t>
      </w:r>
    </w:p>
    <w:p w14:paraId="4203F359" w14:textId="77777777" w:rsidR="00447C91" w:rsidRPr="008479E7" w:rsidRDefault="00447C91" w:rsidP="00447C91">
      <w:pPr>
        <w:spacing w:after="0" w:line="240" w:lineRule="auto"/>
        <w:ind w:left="426"/>
        <w:contextualSpacing/>
        <w:jc w:val="both"/>
        <w:rPr>
          <w:rFonts w:cstheme="minorHAnsi"/>
          <w:b/>
          <w:lang w:eastAsia="pl-PL"/>
        </w:rPr>
      </w:pPr>
      <w:r w:rsidRPr="008479E7">
        <w:rPr>
          <w:rFonts w:cstheme="minorHAnsi"/>
          <w:lang w:eastAsia="pl-PL"/>
        </w:rPr>
        <w:t>tel.: …………………………….., e-mail: …………………………………………</w:t>
      </w:r>
    </w:p>
    <w:p w14:paraId="2C9B8004" w14:textId="77777777" w:rsidR="00447C91" w:rsidRPr="008479E7" w:rsidRDefault="00447C91" w:rsidP="006507D2">
      <w:pPr>
        <w:numPr>
          <w:ilvl w:val="0"/>
          <w:numId w:val="52"/>
        </w:numPr>
        <w:spacing w:after="0" w:line="240" w:lineRule="auto"/>
        <w:ind w:left="426" w:hanging="426"/>
        <w:contextualSpacing/>
        <w:jc w:val="both"/>
        <w:rPr>
          <w:rFonts w:cstheme="minorHAnsi"/>
          <w:b/>
          <w:lang w:eastAsia="pl-PL"/>
        </w:rPr>
      </w:pPr>
      <w:r w:rsidRPr="008479E7">
        <w:rPr>
          <w:rFonts w:cstheme="minorHAnsi"/>
          <w:lang w:eastAsia="pl-PL"/>
        </w:rPr>
        <w:t xml:space="preserve">Osobą uprawnioną przez Wykonawcę do reprezentowania go we wszelkich czynnościach związanych z realizacją niniejszej Umowy jest </w:t>
      </w:r>
    </w:p>
    <w:p w14:paraId="648AD565" w14:textId="77777777" w:rsidR="00447C91" w:rsidRPr="008479E7" w:rsidRDefault="00447C91" w:rsidP="00447C91">
      <w:pPr>
        <w:spacing w:after="0" w:line="240" w:lineRule="auto"/>
        <w:ind w:left="426"/>
        <w:contextualSpacing/>
        <w:jc w:val="both"/>
        <w:rPr>
          <w:rFonts w:cstheme="minorHAnsi"/>
          <w:lang w:eastAsia="pl-PL"/>
        </w:rPr>
      </w:pPr>
      <w:r w:rsidRPr="008479E7">
        <w:rPr>
          <w:rFonts w:cstheme="minorHAnsi"/>
          <w:lang w:eastAsia="pl-PL"/>
        </w:rPr>
        <w:t>Pan/Pani ………………………………</w:t>
      </w:r>
    </w:p>
    <w:p w14:paraId="3D296985" w14:textId="77777777" w:rsidR="00447C91" w:rsidRPr="008479E7" w:rsidRDefault="00447C91" w:rsidP="00447C91">
      <w:pPr>
        <w:spacing w:after="0" w:line="240" w:lineRule="auto"/>
        <w:ind w:left="426"/>
        <w:contextualSpacing/>
        <w:jc w:val="both"/>
        <w:rPr>
          <w:rFonts w:cstheme="minorHAnsi"/>
          <w:lang w:eastAsia="pl-PL"/>
        </w:rPr>
      </w:pPr>
      <w:r w:rsidRPr="008479E7">
        <w:rPr>
          <w:rFonts w:cstheme="minorHAnsi"/>
          <w:lang w:eastAsia="pl-PL"/>
        </w:rPr>
        <w:t>tel:………………………………, e-mail:…………………………………………..</w:t>
      </w:r>
    </w:p>
    <w:p w14:paraId="78C1E762" w14:textId="77777777" w:rsidR="00447C91" w:rsidRPr="008479E7" w:rsidRDefault="00447C91" w:rsidP="006507D2">
      <w:pPr>
        <w:pStyle w:val="Akapitzlist"/>
        <w:numPr>
          <w:ilvl w:val="0"/>
          <w:numId w:val="52"/>
        </w:numPr>
        <w:spacing w:after="0" w:line="240" w:lineRule="auto"/>
        <w:ind w:left="426" w:hanging="426"/>
        <w:jc w:val="both"/>
        <w:rPr>
          <w:rFonts w:cstheme="minorHAnsi"/>
          <w:lang w:eastAsia="pl-PL"/>
        </w:rPr>
      </w:pPr>
      <w:r w:rsidRPr="008479E7">
        <w:rPr>
          <w:rFonts w:cstheme="minorHAnsi"/>
          <w:lang w:eastAsia="pl-PL"/>
        </w:rPr>
        <w:t>Zmiana osób odpowiedzialnych za realizację U</w:t>
      </w:r>
      <w:r w:rsidR="006B5EED" w:rsidRPr="008479E7">
        <w:rPr>
          <w:rFonts w:cstheme="minorHAnsi"/>
          <w:lang w:eastAsia="pl-PL"/>
        </w:rPr>
        <w:t xml:space="preserve">mowy, o których mowa w ust. 1-2, </w:t>
      </w:r>
      <w:r w:rsidRPr="008479E7">
        <w:rPr>
          <w:rFonts w:cstheme="minorHAnsi"/>
          <w:lang w:eastAsia="pl-PL"/>
        </w:rPr>
        <w:t>lub ich danych kontaktowych nie stanowi zmiany umowy. Strony zobowiązują się do wzajemnego informowania o p</w:t>
      </w:r>
      <w:r w:rsidR="006B5EED" w:rsidRPr="008479E7">
        <w:rPr>
          <w:rFonts w:cstheme="minorHAnsi"/>
          <w:lang w:eastAsia="pl-PL"/>
        </w:rPr>
        <w:t>owyższych zmianach pisemnie, faks</w:t>
      </w:r>
      <w:r w:rsidRPr="008479E7">
        <w:rPr>
          <w:rFonts w:cstheme="minorHAnsi"/>
          <w:lang w:eastAsia="pl-PL"/>
        </w:rPr>
        <w:t>em lub drogą elektroniczną.</w:t>
      </w:r>
    </w:p>
    <w:p w14:paraId="41D69329" w14:textId="77777777" w:rsidR="00447C91" w:rsidRPr="008479E7" w:rsidRDefault="00447C91" w:rsidP="00447C91">
      <w:pPr>
        <w:autoSpaceDE w:val="0"/>
        <w:spacing w:after="0" w:line="240" w:lineRule="auto"/>
        <w:rPr>
          <w:rFonts w:cstheme="minorHAnsi"/>
          <w:b/>
        </w:rPr>
      </w:pPr>
    </w:p>
    <w:p w14:paraId="5FD86FC6" w14:textId="77777777" w:rsidR="00447C91" w:rsidRPr="008479E7" w:rsidRDefault="00447C91" w:rsidP="00447C91">
      <w:pPr>
        <w:autoSpaceDE w:val="0"/>
        <w:spacing w:after="0" w:line="240" w:lineRule="auto"/>
        <w:ind w:left="360" w:hanging="360"/>
        <w:jc w:val="center"/>
        <w:rPr>
          <w:rFonts w:cstheme="minorHAnsi"/>
          <w:b/>
        </w:rPr>
      </w:pPr>
    </w:p>
    <w:p w14:paraId="0D44DDA4" w14:textId="77777777" w:rsidR="00447C91" w:rsidRPr="008479E7" w:rsidRDefault="00447C91" w:rsidP="00447C91">
      <w:pPr>
        <w:autoSpaceDE w:val="0"/>
        <w:spacing w:after="0" w:line="240" w:lineRule="auto"/>
        <w:ind w:left="360" w:hanging="360"/>
        <w:jc w:val="center"/>
        <w:rPr>
          <w:rFonts w:cstheme="minorHAnsi"/>
          <w:b/>
        </w:rPr>
      </w:pPr>
      <w:r w:rsidRPr="008479E7">
        <w:rPr>
          <w:rFonts w:cstheme="minorHAnsi"/>
          <w:b/>
        </w:rPr>
        <w:t>§ 11</w:t>
      </w:r>
    </w:p>
    <w:p w14:paraId="25F7A6D5" w14:textId="77777777" w:rsidR="00447C91" w:rsidRPr="008479E7" w:rsidRDefault="00447C91" w:rsidP="00447C91">
      <w:pPr>
        <w:autoSpaceDE w:val="0"/>
        <w:spacing w:after="0" w:line="240" w:lineRule="auto"/>
        <w:ind w:left="360" w:hanging="360"/>
        <w:jc w:val="center"/>
        <w:rPr>
          <w:rFonts w:cstheme="minorHAnsi"/>
          <w:b/>
        </w:rPr>
      </w:pPr>
      <w:r w:rsidRPr="008479E7">
        <w:rPr>
          <w:rFonts w:cstheme="minorHAnsi"/>
          <w:b/>
        </w:rPr>
        <w:t>PERSONEL WYKONAWCY</w:t>
      </w:r>
    </w:p>
    <w:p w14:paraId="28C81372" w14:textId="77777777" w:rsidR="00447C91" w:rsidRPr="008479E7" w:rsidRDefault="00447C91" w:rsidP="00447C91">
      <w:pPr>
        <w:autoSpaceDE w:val="0"/>
        <w:spacing w:after="0" w:line="240" w:lineRule="auto"/>
        <w:ind w:left="360" w:hanging="360"/>
        <w:jc w:val="both"/>
        <w:rPr>
          <w:rFonts w:cstheme="minorHAnsi"/>
        </w:rPr>
      </w:pPr>
      <w:r w:rsidRPr="008479E7">
        <w:rPr>
          <w:rFonts w:cstheme="minorHAnsi"/>
        </w:rPr>
        <w:t>1.</w:t>
      </w:r>
      <w:r w:rsidRPr="008479E7">
        <w:rPr>
          <w:rFonts w:cstheme="minorHAnsi"/>
        </w:rPr>
        <w:tab/>
        <w:t>Wykonawca zapewni niezbędny personel oraz narzędzia dla właściwego i terminowego wykonania przedmiotu umowy.</w:t>
      </w:r>
    </w:p>
    <w:p w14:paraId="1E9EBCA1" w14:textId="77777777" w:rsidR="00447C91" w:rsidRPr="008479E7" w:rsidRDefault="00447C91" w:rsidP="00447C91">
      <w:pPr>
        <w:autoSpaceDE w:val="0"/>
        <w:spacing w:after="0" w:line="240" w:lineRule="auto"/>
        <w:ind w:left="357" w:hanging="357"/>
        <w:jc w:val="both"/>
        <w:rPr>
          <w:rFonts w:cstheme="minorHAnsi"/>
        </w:rPr>
      </w:pPr>
      <w:r w:rsidRPr="008479E7">
        <w:rPr>
          <w:rFonts w:cstheme="minorHAnsi"/>
        </w:rPr>
        <w:t>2.</w:t>
      </w:r>
      <w:r w:rsidRPr="008479E7">
        <w:rPr>
          <w:rFonts w:cstheme="minorHAnsi"/>
        </w:rPr>
        <w:tab/>
        <w:t>Wykonawca ponosi całkowitą odpowiedzialność za nadzór nad zatrudnionym personelem oraz zobowiązany jest do wypełnienia wszystkich prawnych zobowiązań związanych z zatrudnieniem personelu.</w:t>
      </w:r>
    </w:p>
    <w:p w14:paraId="4AB73984" w14:textId="77777777" w:rsidR="004017DF" w:rsidRPr="008479E7" w:rsidRDefault="004017DF" w:rsidP="00447C91">
      <w:pPr>
        <w:autoSpaceDE w:val="0"/>
        <w:spacing w:after="0" w:line="240" w:lineRule="auto"/>
        <w:ind w:left="357" w:hanging="357"/>
        <w:jc w:val="center"/>
        <w:rPr>
          <w:rFonts w:cstheme="minorHAnsi"/>
          <w:b/>
        </w:rPr>
      </w:pPr>
    </w:p>
    <w:p w14:paraId="72264C4D" w14:textId="77777777" w:rsidR="00447C91" w:rsidRPr="008479E7" w:rsidRDefault="00447C91" w:rsidP="00447C91">
      <w:pPr>
        <w:autoSpaceDE w:val="0"/>
        <w:spacing w:after="0" w:line="240" w:lineRule="auto"/>
        <w:ind w:left="357" w:hanging="357"/>
        <w:jc w:val="center"/>
        <w:rPr>
          <w:rFonts w:cstheme="minorHAnsi"/>
          <w:b/>
        </w:rPr>
      </w:pPr>
      <w:r w:rsidRPr="008479E7">
        <w:rPr>
          <w:rFonts w:cstheme="minorHAnsi"/>
          <w:b/>
        </w:rPr>
        <w:t>§ 12</w:t>
      </w:r>
    </w:p>
    <w:p w14:paraId="424A0D86" w14:textId="77777777" w:rsidR="00447C91" w:rsidRPr="008479E7" w:rsidRDefault="00447C91" w:rsidP="00447C91">
      <w:pPr>
        <w:autoSpaceDE w:val="0"/>
        <w:spacing w:after="0" w:line="240" w:lineRule="auto"/>
        <w:ind w:left="360" w:hanging="360"/>
        <w:jc w:val="center"/>
        <w:rPr>
          <w:rFonts w:cstheme="minorHAnsi"/>
          <w:b/>
        </w:rPr>
      </w:pPr>
      <w:r w:rsidRPr="008479E7">
        <w:rPr>
          <w:rFonts w:cstheme="minorHAnsi"/>
          <w:b/>
        </w:rPr>
        <w:t>OBOWIĄZKI ZAMAWIAJĄCEGO</w:t>
      </w:r>
    </w:p>
    <w:p w14:paraId="2DF5A8B8" w14:textId="77777777" w:rsidR="00447C91" w:rsidRPr="008479E7" w:rsidRDefault="00447C91" w:rsidP="00447C91">
      <w:pPr>
        <w:autoSpaceDE w:val="0"/>
        <w:spacing w:after="0" w:line="240" w:lineRule="auto"/>
        <w:ind w:left="360" w:hanging="360"/>
        <w:jc w:val="both"/>
        <w:rPr>
          <w:rFonts w:cstheme="minorHAnsi"/>
        </w:rPr>
      </w:pPr>
      <w:r w:rsidRPr="008479E7">
        <w:rPr>
          <w:rFonts w:cstheme="minorHAnsi"/>
        </w:rPr>
        <w:t>1.</w:t>
      </w:r>
      <w:r w:rsidRPr="008479E7">
        <w:rPr>
          <w:rFonts w:cstheme="minorHAnsi"/>
        </w:rPr>
        <w:tab/>
        <w:t>Zamawiający przekaże Wykonawcy wszystkie informacje lub dokumenty</w:t>
      </w:r>
      <w:r w:rsidR="005776C6" w:rsidRPr="008479E7">
        <w:rPr>
          <w:rFonts w:cstheme="minorHAnsi"/>
        </w:rPr>
        <w:t xml:space="preserve"> związane z dostarczonym urządzeniem</w:t>
      </w:r>
      <w:r w:rsidRPr="008479E7">
        <w:rPr>
          <w:rFonts w:cstheme="minorHAnsi"/>
        </w:rPr>
        <w:t xml:space="preserve"> będące w jego posiadaniu, niezbędne do prawidłowej realizacji umowy.</w:t>
      </w:r>
    </w:p>
    <w:p w14:paraId="445668EB" w14:textId="77777777" w:rsidR="00447C91" w:rsidRPr="008479E7" w:rsidRDefault="00447C91" w:rsidP="00447C91">
      <w:pPr>
        <w:autoSpaceDE w:val="0"/>
        <w:spacing w:after="0" w:line="240" w:lineRule="auto"/>
        <w:ind w:left="360" w:hanging="360"/>
        <w:jc w:val="both"/>
        <w:rPr>
          <w:rFonts w:cstheme="minorHAnsi"/>
        </w:rPr>
      </w:pPr>
      <w:r w:rsidRPr="008479E7">
        <w:rPr>
          <w:rFonts w:cstheme="minorHAnsi"/>
        </w:rPr>
        <w:t>2.</w:t>
      </w:r>
      <w:r w:rsidRPr="008479E7">
        <w:rPr>
          <w:rFonts w:cstheme="minorHAnsi"/>
        </w:rPr>
        <w:tab/>
        <w:t>Zamawiający w miarę możliwości i potrzeb będzie współpracował z Wykonawcą w celu prawidłowej realizacji umowy.</w:t>
      </w:r>
    </w:p>
    <w:p w14:paraId="4203E38D" w14:textId="77777777" w:rsidR="00447C91" w:rsidRPr="008479E7" w:rsidRDefault="00447C91" w:rsidP="006507D2">
      <w:pPr>
        <w:pStyle w:val="Akapitzlist"/>
        <w:numPr>
          <w:ilvl w:val="0"/>
          <w:numId w:val="64"/>
        </w:numPr>
        <w:autoSpaceDE w:val="0"/>
        <w:spacing w:after="0" w:line="240" w:lineRule="auto"/>
        <w:ind w:left="426" w:hanging="426"/>
        <w:jc w:val="both"/>
        <w:rPr>
          <w:rFonts w:cstheme="minorHAnsi"/>
        </w:rPr>
      </w:pPr>
      <w:r w:rsidRPr="008479E7">
        <w:rPr>
          <w:rFonts w:cstheme="minorHAnsi"/>
        </w:rPr>
        <w:t>Zamawiający oświadcza, że jest świadom zagrożeń związanych z magazynowaniem ciekłego argonu i zobowiązuje się do zabezpieczenia zbiornika w sposób uniemożliwiający dostęp osobom nieuprawnionym.</w:t>
      </w:r>
    </w:p>
    <w:p w14:paraId="2A3D6C72" w14:textId="77777777" w:rsidR="000B6C0F" w:rsidRPr="008479E7" w:rsidRDefault="000B6C0F" w:rsidP="000B6C0F">
      <w:pPr>
        <w:autoSpaceDE w:val="0"/>
        <w:spacing w:after="0" w:line="240" w:lineRule="auto"/>
        <w:jc w:val="both"/>
        <w:rPr>
          <w:rFonts w:cstheme="minorHAnsi"/>
        </w:rPr>
      </w:pPr>
    </w:p>
    <w:p w14:paraId="11760B30" w14:textId="77777777" w:rsidR="000B6C0F" w:rsidRPr="008479E7" w:rsidRDefault="000B6C0F" w:rsidP="000B6C0F">
      <w:pPr>
        <w:spacing w:after="0"/>
        <w:jc w:val="center"/>
        <w:rPr>
          <w:rFonts w:ascii="Calibri" w:hAnsi="Calibri" w:cs="Arial"/>
          <w:b/>
          <w:color w:val="000000"/>
        </w:rPr>
      </w:pPr>
      <w:r w:rsidRPr="008479E7">
        <w:rPr>
          <w:rFonts w:ascii="Calibri" w:hAnsi="Calibri" w:cs="Arial"/>
          <w:b/>
          <w:color w:val="000000"/>
        </w:rPr>
        <w:t>§ 1</w:t>
      </w:r>
      <w:r w:rsidR="00135A79" w:rsidRPr="008479E7">
        <w:rPr>
          <w:rFonts w:ascii="Calibri" w:hAnsi="Calibri" w:cs="Arial"/>
          <w:b/>
          <w:color w:val="000000"/>
        </w:rPr>
        <w:t>3</w:t>
      </w:r>
    </w:p>
    <w:p w14:paraId="7897E5A2" w14:textId="77777777" w:rsidR="000B6C0F" w:rsidRPr="008479E7" w:rsidRDefault="000B6C0F" w:rsidP="000B6C0F">
      <w:pPr>
        <w:spacing w:after="0"/>
        <w:jc w:val="center"/>
        <w:rPr>
          <w:rFonts w:ascii="Calibri" w:hAnsi="Calibri" w:cs="Arial"/>
          <w:b/>
          <w:color w:val="000000"/>
        </w:rPr>
      </w:pPr>
      <w:r w:rsidRPr="008479E7">
        <w:rPr>
          <w:rFonts w:ascii="Calibri" w:hAnsi="Calibri" w:cs="Arial"/>
          <w:b/>
          <w:color w:val="000000"/>
        </w:rPr>
        <w:t>ZABEZPIECZENIE NALEŻYTEGO WYKONANIA UMOWY</w:t>
      </w:r>
    </w:p>
    <w:p w14:paraId="765176B4" w14:textId="77777777" w:rsidR="000B6C0F" w:rsidRPr="008479E7" w:rsidRDefault="000B6C0F" w:rsidP="000B6C0F">
      <w:pPr>
        <w:numPr>
          <w:ilvl w:val="0"/>
          <w:numId w:val="87"/>
        </w:numPr>
        <w:suppressAutoHyphens/>
        <w:spacing w:after="0" w:line="240" w:lineRule="auto"/>
        <w:jc w:val="both"/>
        <w:rPr>
          <w:rFonts w:ascii="Calibri" w:hAnsi="Calibri" w:cs="Arial"/>
          <w:color w:val="000000"/>
          <w:szCs w:val="24"/>
        </w:rPr>
      </w:pPr>
      <w:r w:rsidRPr="008479E7">
        <w:rPr>
          <w:rFonts w:ascii="Calibri" w:hAnsi="Calibri" w:cs="Arial"/>
          <w:color w:val="000000"/>
          <w:szCs w:val="24"/>
        </w:rPr>
        <w:lastRenderedPageBreak/>
        <w:t xml:space="preserve">Wykonawca wnosi zabezpieczenie należytego wykonania umowy w wysokości </w:t>
      </w:r>
      <w:r w:rsidR="0086662D" w:rsidRPr="008479E7">
        <w:rPr>
          <w:rFonts w:ascii="Calibri" w:hAnsi="Calibri" w:cs="Arial"/>
          <w:color w:val="000000"/>
          <w:szCs w:val="24"/>
        </w:rPr>
        <w:t>5</w:t>
      </w:r>
      <w:r w:rsidRPr="008479E7">
        <w:rPr>
          <w:rFonts w:ascii="Calibri" w:hAnsi="Calibri" w:cs="Arial"/>
          <w:color w:val="000000"/>
          <w:szCs w:val="24"/>
        </w:rPr>
        <w:t xml:space="preserve"> % wartości wynagrodzenia brutto za wykonanie przedmiotu umowy w formie </w:t>
      </w:r>
      <w:r w:rsidR="00135A79" w:rsidRPr="008479E7">
        <w:rPr>
          <w:rFonts w:ascii="Calibri" w:hAnsi="Calibri" w:cs="Arial"/>
          <w:color w:val="000000"/>
          <w:szCs w:val="24"/>
        </w:rPr>
        <w:t>………………………………………………………………</w:t>
      </w:r>
    </w:p>
    <w:p w14:paraId="2E43C529" w14:textId="77777777" w:rsidR="00135A79" w:rsidRPr="008479E7" w:rsidRDefault="000B6C0F" w:rsidP="00135A79">
      <w:pPr>
        <w:numPr>
          <w:ilvl w:val="0"/>
          <w:numId w:val="87"/>
        </w:numPr>
        <w:suppressAutoHyphens/>
        <w:spacing w:after="0" w:line="240" w:lineRule="auto"/>
        <w:jc w:val="both"/>
        <w:rPr>
          <w:rFonts w:ascii="Calibri" w:hAnsi="Calibri" w:cs="Arial"/>
          <w:color w:val="000000"/>
          <w:szCs w:val="24"/>
        </w:rPr>
      </w:pPr>
      <w:r w:rsidRPr="008479E7">
        <w:rPr>
          <w:rFonts w:ascii="Calibri" w:hAnsi="Calibri" w:cs="Arial"/>
          <w:color w:val="000000"/>
          <w:szCs w:val="24"/>
        </w:rPr>
        <w:t>Strony postanawiają, że 30 % zabezpieczenia należytego wykonania umowy, po wykonaniu przedmiotu umowy i uznaniu go przez Zamawiającego za należycie wykonany  jest przeznaczona na zabezpieczenie roszczeń z tytułu rękojmi (należytego usunięcia wad i usterek).</w:t>
      </w:r>
    </w:p>
    <w:p w14:paraId="78EF93C7" w14:textId="77777777" w:rsidR="00135A79" w:rsidRPr="008479E7" w:rsidRDefault="000B6C0F" w:rsidP="00135A79">
      <w:pPr>
        <w:numPr>
          <w:ilvl w:val="0"/>
          <w:numId w:val="87"/>
        </w:numPr>
        <w:suppressAutoHyphens/>
        <w:spacing w:after="0" w:line="240" w:lineRule="auto"/>
        <w:jc w:val="both"/>
        <w:rPr>
          <w:rFonts w:ascii="Calibri" w:hAnsi="Calibri" w:cs="Arial"/>
          <w:color w:val="000000"/>
          <w:szCs w:val="24"/>
        </w:rPr>
      </w:pPr>
      <w:r w:rsidRPr="008479E7">
        <w:rPr>
          <w:rFonts w:ascii="Calibri" w:hAnsi="Calibri" w:cs="Arial"/>
          <w:color w:val="000000"/>
          <w:szCs w:val="24"/>
        </w:rPr>
        <w:t>Gwarancje ubezpieczeniowe pozostają w dyspozycji Zamawiającego przez okres wymagany umową.</w:t>
      </w:r>
    </w:p>
    <w:p w14:paraId="1A0529FD" w14:textId="77777777" w:rsidR="000B6C0F" w:rsidRPr="008479E7" w:rsidRDefault="000B6C0F" w:rsidP="00135A79">
      <w:pPr>
        <w:numPr>
          <w:ilvl w:val="0"/>
          <w:numId w:val="87"/>
        </w:numPr>
        <w:suppressAutoHyphens/>
        <w:spacing w:after="0" w:line="240" w:lineRule="auto"/>
        <w:jc w:val="both"/>
        <w:rPr>
          <w:rFonts w:ascii="Calibri" w:hAnsi="Calibri" w:cs="Arial"/>
          <w:color w:val="000000"/>
          <w:szCs w:val="24"/>
        </w:rPr>
      </w:pPr>
      <w:r w:rsidRPr="008479E7">
        <w:rPr>
          <w:rFonts w:ascii="Calibri" w:hAnsi="Calibri" w:cs="Arial"/>
          <w:color w:val="000000"/>
          <w:szCs w:val="24"/>
        </w:rPr>
        <w:t>Zabezpieczenie w formie gwarancji ubezpieczeniowej, stanowiącej  70% zabezpieczenia, gwarantującego zgodne z umową wykonanie zamówienia, musi być ważne nie krócej niż  30 dni licząc od dnia wykonania przedmiotu umowy i uznania go przez Zamawiającego za należycie wykonane. Pozostała część, stanowiąca 30% zabezpieczenia roszczeń z tytułu rękojmi (należytego usunięcia wad i usterek)  w formie gwarancji ubezpieczeniowej musi być  ważne nie krócej niż  15 dni po upływie okresu rękojmi. Podane wyżej terminy na ważność  zabezpieczenia należytego wykonania umowy w formie gwarancji ubezpieczeniowej rozpoczynają swój bieg po protokolarnym stwierdzeniu usunięcia wad stwierdzonych przy odbiorze i w okresie rękojmi.</w:t>
      </w:r>
    </w:p>
    <w:p w14:paraId="53288994" w14:textId="77777777" w:rsidR="000B6C0F" w:rsidRPr="008479E7" w:rsidRDefault="000B6C0F" w:rsidP="000B6C0F">
      <w:pPr>
        <w:pStyle w:val="Bezodstpw"/>
        <w:numPr>
          <w:ilvl w:val="0"/>
          <w:numId w:val="88"/>
        </w:numPr>
        <w:jc w:val="both"/>
        <w:rPr>
          <w:rFonts w:ascii="Calibri" w:hAnsi="Calibri" w:cs="Arial"/>
          <w:color w:val="000000"/>
          <w:sz w:val="22"/>
          <w:szCs w:val="28"/>
        </w:rPr>
      </w:pPr>
      <w:r w:rsidRPr="008479E7">
        <w:rPr>
          <w:rFonts w:ascii="Calibri" w:hAnsi="Calibri"/>
          <w:color w:val="000000"/>
          <w:sz w:val="22"/>
          <w:szCs w:val="28"/>
        </w:rPr>
        <w:t>Zmiany terminów określonych w umowie wpływające na przedłużenie okresu zabezpieczenia należytego wykonania umowy albo zmiany wynagrodzenia przewidziane w umowie wymagają odpowiedniej zmiany w zakresie zabezpieczenia.</w:t>
      </w:r>
    </w:p>
    <w:p w14:paraId="5532D538" w14:textId="77777777" w:rsidR="000B6C0F" w:rsidRPr="008479E7" w:rsidRDefault="000B6C0F" w:rsidP="000B6C0F">
      <w:pPr>
        <w:autoSpaceDE w:val="0"/>
        <w:spacing w:after="0" w:line="240" w:lineRule="auto"/>
        <w:jc w:val="both"/>
        <w:rPr>
          <w:rFonts w:cstheme="minorHAnsi"/>
        </w:rPr>
      </w:pPr>
    </w:p>
    <w:p w14:paraId="1A2AB91C" w14:textId="77777777" w:rsidR="004017DF" w:rsidRPr="008479E7" w:rsidRDefault="004017DF" w:rsidP="00447C91">
      <w:pPr>
        <w:autoSpaceDE w:val="0"/>
        <w:spacing w:after="0" w:line="240" w:lineRule="auto"/>
        <w:ind w:left="360" w:hanging="360"/>
        <w:jc w:val="center"/>
        <w:rPr>
          <w:rFonts w:cstheme="minorHAnsi"/>
          <w:b/>
        </w:rPr>
      </w:pPr>
    </w:p>
    <w:p w14:paraId="740C32FF" w14:textId="77777777" w:rsidR="00447C91" w:rsidRPr="008479E7" w:rsidRDefault="00447C91" w:rsidP="00447C91">
      <w:pPr>
        <w:autoSpaceDE w:val="0"/>
        <w:spacing w:after="0" w:line="240" w:lineRule="auto"/>
        <w:ind w:left="360" w:hanging="360"/>
        <w:jc w:val="center"/>
        <w:rPr>
          <w:rFonts w:cstheme="minorHAnsi"/>
          <w:b/>
        </w:rPr>
      </w:pPr>
      <w:r w:rsidRPr="008479E7">
        <w:rPr>
          <w:rFonts w:cstheme="minorHAnsi"/>
          <w:b/>
        </w:rPr>
        <w:t>§ 1</w:t>
      </w:r>
      <w:r w:rsidR="00135A79" w:rsidRPr="008479E7">
        <w:rPr>
          <w:rFonts w:cstheme="minorHAnsi"/>
          <w:b/>
        </w:rPr>
        <w:t>4</w:t>
      </w:r>
    </w:p>
    <w:p w14:paraId="130D59F3" w14:textId="77777777" w:rsidR="00447C91" w:rsidRPr="008479E7" w:rsidRDefault="00447C91" w:rsidP="00447C91">
      <w:pPr>
        <w:autoSpaceDE w:val="0"/>
        <w:spacing w:after="0" w:line="240" w:lineRule="auto"/>
        <w:ind w:left="360" w:hanging="360"/>
        <w:jc w:val="center"/>
        <w:rPr>
          <w:rFonts w:cstheme="minorHAnsi"/>
          <w:b/>
        </w:rPr>
      </w:pPr>
      <w:r w:rsidRPr="008479E7">
        <w:rPr>
          <w:rFonts w:cstheme="minorHAnsi"/>
          <w:b/>
        </w:rPr>
        <w:t>KONTROLA</w:t>
      </w:r>
    </w:p>
    <w:p w14:paraId="024075C1" w14:textId="77777777" w:rsidR="00447C91" w:rsidRPr="008479E7" w:rsidRDefault="00447C91" w:rsidP="00447C91">
      <w:pPr>
        <w:autoSpaceDE w:val="0"/>
        <w:spacing w:after="0" w:line="240" w:lineRule="auto"/>
        <w:ind w:left="360" w:hanging="360"/>
        <w:jc w:val="both"/>
        <w:rPr>
          <w:rFonts w:cstheme="minorHAnsi"/>
        </w:rPr>
      </w:pPr>
      <w:r w:rsidRPr="008479E7">
        <w:rPr>
          <w:rFonts w:cstheme="minorHAnsi"/>
        </w:rPr>
        <w:t>1.</w:t>
      </w:r>
      <w:r w:rsidRPr="008479E7">
        <w:rPr>
          <w:rFonts w:cstheme="minorHAnsi"/>
        </w:rPr>
        <w:tab/>
        <w:t>Wykonawca zobowiązuje się poddać kontroli w zakresie prawidłowości wykonywania umowy. Zamawiający może zlecić wykonanie kontroli innym osobom lub podmiotom.</w:t>
      </w:r>
    </w:p>
    <w:p w14:paraId="7DF2229C" w14:textId="77777777" w:rsidR="00447C91" w:rsidRPr="008479E7" w:rsidRDefault="00447C91" w:rsidP="00447C91">
      <w:pPr>
        <w:autoSpaceDE w:val="0"/>
        <w:spacing w:after="0" w:line="240" w:lineRule="auto"/>
        <w:ind w:left="360" w:hanging="360"/>
        <w:jc w:val="both"/>
        <w:rPr>
          <w:rFonts w:cstheme="minorHAnsi"/>
        </w:rPr>
      </w:pPr>
      <w:r w:rsidRPr="008479E7">
        <w:rPr>
          <w:rFonts w:cstheme="minorHAnsi"/>
        </w:rPr>
        <w:t>2.</w:t>
      </w:r>
      <w:r w:rsidRPr="008479E7">
        <w:rPr>
          <w:rFonts w:cstheme="minorHAnsi"/>
        </w:rPr>
        <w:tab/>
        <w:t>W przypadku kontroli, wykonywanej przez Zamawiającego lub inne uprawnione podmioty, Wykonawca udostępni kontrolującym wgląd w dokumenty, w tym dokumenty finansowe oraz dokumenty elektroniczne związane z wykonywaniem umowy.</w:t>
      </w:r>
    </w:p>
    <w:p w14:paraId="4D26AF0A" w14:textId="77777777" w:rsidR="00447C91" w:rsidRPr="008479E7" w:rsidRDefault="00447C91" w:rsidP="00447C91">
      <w:pPr>
        <w:autoSpaceDE w:val="0"/>
        <w:spacing w:after="0" w:line="240" w:lineRule="auto"/>
        <w:ind w:left="360" w:hanging="360"/>
        <w:jc w:val="both"/>
        <w:rPr>
          <w:rFonts w:cstheme="minorHAnsi"/>
        </w:rPr>
      </w:pPr>
      <w:r w:rsidRPr="008479E7">
        <w:rPr>
          <w:rFonts w:cstheme="minorHAnsi"/>
        </w:rPr>
        <w:t>3.</w:t>
      </w:r>
      <w:r w:rsidRPr="008479E7">
        <w:rPr>
          <w:rFonts w:cstheme="minorHAnsi"/>
        </w:rPr>
        <w:tab/>
        <w:t>Prawo kontroli przysługuje Zamawiającemu oraz innym uprawnionym podmiotom zarówno w siedzibie Wykonawcy, jak i w miejscu wykonywania umowy lub innym miejscu związanym z realizacją umowy.</w:t>
      </w:r>
    </w:p>
    <w:p w14:paraId="6015E07B" w14:textId="77777777" w:rsidR="00447C91" w:rsidRPr="008479E7" w:rsidRDefault="00447C91" w:rsidP="00447C91">
      <w:pPr>
        <w:autoSpaceDE w:val="0"/>
        <w:spacing w:after="0" w:line="240" w:lineRule="auto"/>
        <w:ind w:left="360" w:hanging="360"/>
        <w:jc w:val="both"/>
        <w:rPr>
          <w:rFonts w:cstheme="minorHAnsi"/>
        </w:rPr>
      </w:pPr>
      <w:r w:rsidRPr="008479E7">
        <w:rPr>
          <w:rFonts w:cstheme="minorHAnsi"/>
        </w:rPr>
        <w:t>4.</w:t>
      </w:r>
      <w:r w:rsidRPr="008479E7">
        <w:rPr>
          <w:rFonts w:cstheme="minorHAnsi"/>
        </w:rPr>
        <w:tab/>
        <w:t>Na żądanie Zamawiającego Wykonawca zobowiązuje się do udzielenia bez zbędnej zwłoki pełnej informacji o stanie wykonywania umowy.</w:t>
      </w:r>
    </w:p>
    <w:p w14:paraId="4251C452" w14:textId="77777777" w:rsidR="00447C91" w:rsidRPr="008479E7" w:rsidRDefault="00447C91" w:rsidP="00447C91">
      <w:pPr>
        <w:autoSpaceDE w:val="0"/>
        <w:spacing w:after="0" w:line="240" w:lineRule="auto"/>
        <w:ind w:left="360" w:hanging="360"/>
        <w:jc w:val="center"/>
        <w:rPr>
          <w:rFonts w:cstheme="minorHAnsi"/>
          <w:b/>
        </w:rPr>
      </w:pPr>
      <w:r w:rsidRPr="008479E7">
        <w:rPr>
          <w:rFonts w:cstheme="minorHAnsi"/>
          <w:b/>
        </w:rPr>
        <w:t>§ 1</w:t>
      </w:r>
      <w:r w:rsidR="00135A79" w:rsidRPr="008479E7">
        <w:rPr>
          <w:rFonts w:cstheme="minorHAnsi"/>
          <w:b/>
        </w:rPr>
        <w:t>5</w:t>
      </w:r>
    </w:p>
    <w:p w14:paraId="55E55E5F" w14:textId="77777777" w:rsidR="00447C91" w:rsidRPr="008479E7" w:rsidRDefault="00447C91" w:rsidP="00447C91">
      <w:pPr>
        <w:autoSpaceDE w:val="0"/>
        <w:spacing w:after="0" w:line="240" w:lineRule="auto"/>
        <w:ind w:left="360" w:hanging="360"/>
        <w:jc w:val="center"/>
        <w:rPr>
          <w:rFonts w:cstheme="minorHAnsi"/>
        </w:rPr>
      </w:pPr>
      <w:r w:rsidRPr="008479E7">
        <w:rPr>
          <w:rFonts w:cstheme="minorHAnsi"/>
          <w:b/>
        </w:rPr>
        <w:t>POSTANOWIENIA KOŃCOWE</w:t>
      </w:r>
    </w:p>
    <w:p w14:paraId="5B624185" w14:textId="77777777" w:rsidR="00447C91" w:rsidRPr="008479E7" w:rsidRDefault="00447C91" w:rsidP="006507D2">
      <w:pPr>
        <w:numPr>
          <w:ilvl w:val="0"/>
          <w:numId w:val="42"/>
        </w:numPr>
        <w:suppressAutoHyphens/>
        <w:spacing w:after="0" w:line="240" w:lineRule="auto"/>
        <w:ind w:left="425" w:hanging="425"/>
        <w:jc w:val="both"/>
        <w:rPr>
          <w:rFonts w:cstheme="minorHAnsi"/>
        </w:rPr>
      </w:pPr>
      <w:r w:rsidRPr="008479E7">
        <w:rPr>
          <w:rFonts w:cstheme="minorHAnsi"/>
        </w:rPr>
        <w:t xml:space="preserve">Umowa została sporządzona w </w:t>
      </w:r>
      <w:r w:rsidR="00135A79" w:rsidRPr="008479E7">
        <w:rPr>
          <w:rFonts w:cstheme="minorHAnsi"/>
        </w:rPr>
        <w:t>czterech</w:t>
      </w:r>
      <w:r w:rsidRPr="008479E7">
        <w:rPr>
          <w:rFonts w:cstheme="minorHAnsi"/>
        </w:rPr>
        <w:t xml:space="preserve"> jednobrzmiących egzemplarzach, po </w:t>
      </w:r>
      <w:r w:rsidR="00135A79" w:rsidRPr="008479E7">
        <w:rPr>
          <w:rFonts w:cstheme="minorHAnsi"/>
        </w:rPr>
        <w:t>dwa</w:t>
      </w:r>
      <w:r w:rsidRPr="008479E7">
        <w:rPr>
          <w:rFonts w:cstheme="minorHAnsi"/>
        </w:rPr>
        <w:t xml:space="preserve"> dla każdej ze Stron.</w:t>
      </w:r>
    </w:p>
    <w:p w14:paraId="63787171" w14:textId="77777777" w:rsidR="00447C91" w:rsidRPr="008479E7" w:rsidRDefault="00447C91" w:rsidP="006507D2">
      <w:pPr>
        <w:numPr>
          <w:ilvl w:val="0"/>
          <w:numId w:val="42"/>
        </w:numPr>
        <w:suppressAutoHyphens/>
        <w:spacing w:after="0" w:line="240" w:lineRule="auto"/>
        <w:ind w:left="425" w:hanging="425"/>
        <w:jc w:val="both"/>
        <w:rPr>
          <w:rFonts w:cstheme="minorHAnsi"/>
        </w:rPr>
      </w:pPr>
      <w:r w:rsidRPr="008479E7">
        <w:rPr>
          <w:rFonts w:cstheme="minorHAnsi"/>
        </w:rPr>
        <w:t>Wykonawca nie może bez uprzedniej pisemnej zgody Zamawiającego przenieść ani obciążyć jakichkolwiek praw i obowiązków wynikających z Umowy ani jakiejkolwiek jego części, w tym dokonać przelewu przysługujących wierzytelności, na rzecz osoby trzeciej pod rygorem nieważności tak dokonanych czynności.</w:t>
      </w:r>
    </w:p>
    <w:p w14:paraId="1EA4EBFF" w14:textId="77777777" w:rsidR="00447C91" w:rsidRPr="008479E7" w:rsidRDefault="00447C91" w:rsidP="006507D2">
      <w:pPr>
        <w:numPr>
          <w:ilvl w:val="0"/>
          <w:numId w:val="42"/>
        </w:numPr>
        <w:suppressAutoHyphens/>
        <w:spacing w:after="0" w:line="240" w:lineRule="auto"/>
        <w:ind w:left="425" w:hanging="425"/>
        <w:jc w:val="both"/>
        <w:rPr>
          <w:rFonts w:cstheme="minorHAnsi"/>
        </w:rPr>
      </w:pPr>
      <w:r w:rsidRPr="008479E7">
        <w:rPr>
          <w:rFonts w:cstheme="minorHAnsi"/>
        </w:rPr>
        <w:t>Niniejsza umowa podlega prawu polskiemu. Ewentualne spory wynikające z realizacji niniejszej umowy Strony poddają pod rozstrzygnięcie sądu wg właściwości miejscowej Zamawiającego.</w:t>
      </w:r>
    </w:p>
    <w:p w14:paraId="37FE575A" w14:textId="77777777" w:rsidR="00447C91" w:rsidRPr="008479E7" w:rsidRDefault="00447C91" w:rsidP="006507D2">
      <w:pPr>
        <w:numPr>
          <w:ilvl w:val="0"/>
          <w:numId w:val="42"/>
        </w:numPr>
        <w:suppressAutoHyphens/>
        <w:spacing w:after="0" w:line="240" w:lineRule="auto"/>
        <w:ind w:left="425" w:hanging="425"/>
        <w:jc w:val="both"/>
        <w:rPr>
          <w:rFonts w:cstheme="minorHAnsi"/>
        </w:rPr>
      </w:pPr>
      <w:r w:rsidRPr="008479E7">
        <w:rPr>
          <w:rFonts w:cstheme="minorHAnsi"/>
        </w:rPr>
        <w:t>W sprawach nieuregulowanych niniejszą Umową mają zastosowanie przepisy Ustawy z dnia 29 stycznia 2004 r. Prawo Zamówień Publicznych (tj. Dz. U. z 201</w:t>
      </w:r>
      <w:r w:rsidR="008D41E4" w:rsidRPr="008479E7">
        <w:rPr>
          <w:rFonts w:cstheme="minorHAnsi"/>
        </w:rPr>
        <w:t>8</w:t>
      </w:r>
      <w:r w:rsidRPr="008479E7">
        <w:rPr>
          <w:rFonts w:cstheme="minorHAnsi"/>
        </w:rPr>
        <w:t xml:space="preserve"> r. poz. </w:t>
      </w:r>
      <w:r w:rsidR="008D41E4" w:rsidRPr="008479E7">
        <w:rPr>
          <w:rFonts w:cstheme="minorHAnsi"/>
        </w:rPr>
        <w:t>1986</w:t>
      </w:r>
      <w:r w:rsidRPr="008479E7">
        <w:rPr>
          <w:rFonts w:cstheme="minorHAnsi"/>
        </w:rPr>
        <w:t xml:space="preserve"> z późn. zm.) oraz Kodeksu cywilnego.</w:t>
      </w:r>
    </w:p>
    <w:p w14:paraId="3369D6A3" w14:textId="77777777" w:rsidR="00447C91" w:rsidRPr="008479E7" w:rsidRDefault="00447C91" w:rsidP="00447C91">
      <w:pPr>
        <w:suppressAutoHyphens/>
        <w:spacing w:after="0" w:line="240" w:lineRule="auto"/>
        <w:ind w:left="425"/>
        <w:jc w:val="both"/>
        <w:rPr>
          <w:rFonts w:cstheme="minorHAnsi"/>
        </w:rPr>
      </w:pPr>
    </w:p>
    <w:p w14:paraId="7E5BF4DE" w14:textId="77777777" w:rsidR="00447C91" w:rsidRPr="008479E7" w:rsidRDefault="00447C91" w:rsidP="00447C91">
      <w:pPr>
        <w:spacing w:after="0" w:line="240" w:lineRule="auto"/>
        <w:ind w:firstLine="426"/>
        <w:jc w:val="both"/>
        <w:rPr>
          <w:rFonts w:cstheme="minorHAnsi"/>
          <w:i/>
        </w:rPr>
      </w:pPr>
      <w:r w:rsidRPr="008479E7">
        <w:rPr>
          <w:rFonts w:cstheme="minorHAnsi"/>
          <w:i/>
        </w:rPr>
        <w:t>Załącznik nr 1 – Formularz ofertowy</w:t>
      </w:r>
      <w:r w:rsidR="00544052" w:rsidRPr="008479E7">
        <w:rPr>
          <w:rFonts w:cstheme="minorHAnsi"/>
          <w:i/>
        </w:rPr>
        <w:t>.</w:t>
      </w:r>
    </w:p>
    <w:p w14:paraId="28CDD7B2" w14:textId="77777777" w:rsidR="00447C91" w:rsidRPr="008479E7" w:rsidRDefault="00447C91" w:rsidP="00447C91">
      <w:pPr>
        <w:spacing w:after="0" w:line="240" w:lineRule="auto"/>
        <w:ind w:firstLine="426"/>
        <w:jc w:val="both"/>
        <w:rPr>
          <w:rFonts w:cstheme="minorHAnsi"/>
          <w:i/>
        </w:rPr>
      </w:pPr>
      <w:r w:rsidRPr="008479E7">
        <w:rPr>
          <w:rFonts w:cstheme="minorHAnsi"/>
          <w:i/>
        </w:rPr>
        <w:t xml:space="preserve">Załącznik nr </w:t>
      </w:r>
      <w:r w:rsidR="007F53FB" w:rsidRPr="008479E7">
        <w:rPr>
          <w:rFonts w:cstheme="minorHAnsi"/>
          <w:i/>
        </w:rPr>
        <w:t>2</w:t>
      </w:r>
      <w:r w:rsidR="00544052" w:rsidRPr="008479E7">
        <w:rPr>
          <w:rFonts w:cstheme="minorHAnsi"/>
          <w:i/>
        </w:rPr>
        <w:t xml:space="preserve"> – Protokół odbioru.</w:t>
      </w:r>
    </w:p>
    <w:p w14:paraId="7BD882A1" w14:textId="77777777" w:rsidR="00447C91" w:rsidRPr="008479E7" w:rsidRDefault="00447C91" w:rsidP="00447C91">
      <w:pPr>
        <w:tabs>
          <w:tab w:val="left" w:leader="dot" w:pos="9072"/>
        </w:tabs>
        <w:spacing w:after="0" w:line="240" w:lineRule="auto"/>
        <w:jc w:val="both"/>
        <w:rPr>
          <w:rFonts w:cstheme="minorHAnsi"/>
          <w:b/>
          <w:bCs/>
        </w:rPr>
      </w:pPr>
      <w:r w:rsidRPr="008479E7">
        <w:rPr>
          <w:rFonts w:cstheme="minorHAnsi"/>
          <w:b/>
          <w:bCs/>
        </w:rPr>
        <w:t xml:space="preserve">               </w:t>
      </w:r>
    </w:p>
    <w:p w14:paraId="3C1858D1" w14:textId="77777777" w:rsidR="00447C91" w:rsidRPr="008479E7" w:rsidRDefault="00447C91" w:rsidP="00447C91">
      <w:pPr>
        <w:tabs>
          <w:tab w:val="left" w:leader="dot" w:pos="9072"/>
        </w:tabs>
        <w:spacing w:after="0" w:line="240" w:lineRule="auto"/>
        <w:jc w:val="both"/>
        <w:rPr>
          <w:rFonts w:cstheme="minorHAnsi"/>
          <w:b/>
          <w:bCs/>
        </w:rPr>
      </w:pPr>
      <w:r w:rsidRPr="008479E7">
        <w:rPr>
          <w:rFonts w:cstheme="minorHAnsi"/>
          <w:b/>
          <w:bCs/>
        </w:rPr>
        <w:t xml:space="preserve">                ZAMAWIAJĄCY                                                                                                 WYKONAWCA</w:t>
      </w:r>
    </w:p>
    <w:p w14:paraId="0D142D5C" w14:textId="77777777" w:rsidR="00447C91" w:rsidRPr="008479E7" w:rsidRDefault="00447C91" w:rsidP="00447C91">
      <w:pPr>
        <w:tabs>
          <w:tab w:val="left" w:leader="dot" w:pos="9072"/>
        </w:tabs>
        <w:spacing w:after="0" w:line="240" w:lineRule="auto"/>
        <w:jc w:val="both"/>
        <w:rPr>
          <w:rFonts w:cstheme="minorHAnsi"/>
          <w:b/>
          <w:bCs/>
        </w:rPr>
      </w:pPr>
    </w:p>
    <w:p w14:paraId="5A1CD752" w14:textId="77777777" w:rsidR="00447C91" w:rsidRPr="008479E7" w:rsidRDefault="00447C91" w:rsidP="00447C91">
      <w:pPr>
        <w:tabs>
          <w:tab w:val="left" w:leader="dot" w:pos="9072"/>
        </w:tabs>
        <w:spacing w:after="0" w:line="240" w:lineRule="auto"/>
        <w:jc w:val="both"/>
        <w:rPr>
          <w:rFonts w:cstheme="minorHAnsi"/>
          <w:bCs/>
        </w:rPr>
      </w:pPr>
      <w:r w:rsidRPr="008479E7">
        <w:rPr>
          <w:rFonts w:cstheme="minorHAnsi"/>
          <w:bCs/>
        </w:rPr>
        <w:lastRenderedPageBreak/>
        <w:t xml:space="preserve">  ……………………………………………..                                                                             ………………………………………</w:t>
      </w:r>
      <w:r w:rsidRPr="008479E7">
        <w:rPr>
          <w:rFonts w:cstheme="minorHAnsi"/>
          <w:bCs/>
        </w:rPr>
        <w:br w:type="page"/>
      </w:r>
    </w:p>
    <w:p w14:paraId="1F7D47C6" w14:textId="77777777" w:rsidR="00447C91" w:rsidRPr="008479E7" w:rsidRDefault="00447C91" w:rsidP="00447C91">
      <w:pPr>
        <w:tabs>
          <w:tab w:val="left" w:leader="dot" w:pos="9072"/>
        </w:tabs>
        <w:spacing w:after="0" w:line="240" w:lineRule="auto"/>
        <w:jc w:val="both"/>
        <w:rPr>
          <w:rFonts w:cstheme="minorHAnsi"/>
          <w:bCs/>
        </w:rPr>
      </w:pPr>
    </w:p>
    <w:p w14:paraId="24372862" w14:textId="77777777" w:rsidR="00447C91" w:rsidRPr="008479E7" w:rsidRDefault="00447C91" w:rsidP="00447C91">
      <w:pPr>
        <w:spacing w:after="0" w:line="240" w:lineRule="auto"/>
        <w:rPr>
          <w:rFonts w:cstheme="minorHAnsi"/>
          <w:b/>
        </w:rPr>
      </w:pPr>
    </w:p>
    <w:p w14:paraId="73150CF1" w14:textId="77777777" w:rsidR="00447C91" w:rsidRPr="008479E7" w:rsidRDefault="00447C91" w:rsidP="00447C91">
      <w:pPr>
        <w:spacing w:after="0" w:line="240" w:lineRule="auto"/>
        <w:jc w:val="right"/>
        <w:rPr>
          <w:rFonts w:cstheme="minorHAnsi"/>
          <w:b/>
        </w:rPr>
      </w:pPr>
      <w:r w:rsidRPr="008479E7">
        <w:rPr>
          <w:rFonts w:cstheme="minorHAnsi"/>
          <w:b/>
        </w:rPr>
        <w:t xml:space="preserve">Załącznik nr </w:t>
      </w:r>
      <w:r w:rsidR="007F53FB" w:rsidRPr="008479E7">
        <w:rPr>
          <w:rFonts w:cstheme="minorHAnsi"/>
          <w:b/>
        </w:rPr>
        <w:t>2</w:t>
      </w:r>
      <w:r w:rsidRPr="008479E7">
        <w:rPr>
          <w:rFonts w:cstheme="minorHAnsi"/>
          <w:b/>
        </w:rPr>
        <w:t xml:space="preserve"> do umowy</w:t>
      </w:r>
    </w:p>
    <w:p w14:paraId="099E757C" w14:textId="77777777" w:rsidR="00447C91" w:rsidRPr="008479E7" w:rsidRDefault="00447C91" w:rsidP="00447C91">
      <w:pPr>
        <w:spacing w:after="0" w:line="240" w:lineRule="auto"/>
        <w:jc w:val="right"/>
        <w:rPr>
          <w:rFonts w:cstheme="minorHAnsi"/>
        </w:rPr>
      </w:pPr>
    </w:p>
    <w:p w14:paraId="1F0DDA4F" w14:textId="77777777" w:rsidR="00447C91" w:rsidRPr="008479E7" w:rsidRDefault="00447C91" w:rsidP="00447C91">
      <w:pPr>
        <w:spacing w:after="0" w:line="240" w:lineRule="auto"/>
        <w:jc w:val="right"/>
        <w:rPr>
          <w:rFonts w:cstheme="minorHAnsi"/>
        </w:rPr>
      </w:pPr>
      <w:r w:rsidRPr="008479E7">
        <w:rPr>
          <w:rFonts w:cstheme="minorHAnsi"/>
        </w:rPr>
        <w:t>Warszawa, …………………… r.</w:t>
      </w:r>
    </w:p>
    <w:p w14:paraId="717CCE61" w14:textId="77777777" w:rsidR="00447C91" w:rsidRPr="008479E7" w:rsidRDefault="00447C91" w:rsidP="00447C91">
      <w:pPr>
        <w:tabs>
          <w:tab w:val="left" w:pos="1365"/>
        </w:tabs>
        <w:spacing w:after="0" w:line="240" w:lineRule="auto"/>
        <w:rPr>
          <w:rFonts w:cstheme="minorHAnsi"/>
        </w:rPr>
      </w:pPr>
      <w:r w:rsidRPr="008479E7">
        <w:rPr>
          <w:rFonts w:cstheme="minorHAnsi"/>
        </w:rPr>
        <w:tab/>
      </w:r>
    </w:p>
    <w:p w14:paraId="5C065C98" w14:textId="77777777" w:rsidR="00447C91" w:rsidRPr="008479E7" w:rsidRDefault="00447C91" w:rsidP="00447C91">
      <w:pPr>
        <w:spacing w:after="0" w:line="240" w:lineRule="auto"/>
        <w:rPr>
          <w:rFonts w:cstheme="minorHAnsi"/>
        </w:rPr>
      </w:pPr>
      <w:r w:rsidRPr="008479E7">
        <w:rPr>
          <w:rFonts w:cstheme="minorHAnsi"/>
        </w:rPr>
        <w:t>Dot. umowy Nr:  …………………………………….</w:t>
      </w:r>
    </w:p>
    <w:p w14:paraId="7B1B08B5" w14:textId="77777777" w:rsidR="00447C91" w:rsidRPr="008479E7" w:rsidRDefault="00447C91" w:rsidP="00447C91">
      <w:pPr>
        <w:spacing w:after="0" w:line="240" w:lineRule="auto"/>
        <w:jc w:val="center"/>
        <w:rPr>
          <w:rFonts w:cstheme="minorHAnsi"/>
          <w:b/>
        </w:rPr>
      </w:pPr>
    </w:p>
    <w:p w14:paraId="572A119F" w14:textId="77777777" w:rsidR="00447C91" w:rsidRPr="008479E7" w:rsidRDefault="00447C91" w:rsidP="00447C91">
      <w:pPr>
        <w:spacing w:after="0" w:line="240" w:lineRule="auto"/>
        <w:jc w:val="center"/>
        <w:rPr>
          <w:rFonts w:cstheme="minorHAnsi"/>
          <w:b/>
        </w:rPr>
      </w:pPr>
      <w:r w:rsidRPr="008479E7">
        <w:rPr>
          <w:rFonts w:cstheme="minorHAnsi"/>
          <w:b/>
        </w:rPr>
        <w:t>PROTOKÓŁ ODBIORU</w:t>
      </w:r>
    </w:p>
    <w:p w14:paraId="03F2E2FF" w14:textId="77777777" w:rsidR="00447C91" w:rsidRPr="008479E7" w:rsidRDefault="00447C91" w:rsidP="00447C91">
      <w:pPr>
        <w:spacing w:after="0" w:line="240" w:lineRule="auto"/>
        <w:jc w:val="center"/>
        <w:rPr>
          <w:rFonts w:cstheme="minorHAnsi"/>
          <w:b/>
        </w:rPr>
      </w:pPr>
    </w:p>
    <w:p w14:paraId="17FB0923" w14:textId="77777777" w:rsidR="00447C91" w:rsidRPr="008479E7" w:rsidRDefault="00447C91" w:rsidP="00447C91">
      <w:pPr>
        <w:spacing w:after="0" w:line="240" w:lineRule="auto"/>
        <w:rPr>
          <w:rFonts w:cstheme="minorHAnsi"/>
        </w:rPr>
      </w:pPr>
      <w:r w:rsidRPr="008479E7">
        <w:rPr>
          <w:rFonts w:cstheme="minorHAnsi"/>
        </w:rPr>
        <w:t>W dniu ……………………………… zespół w składzie:</w:t>
      </w:r>
    </w:p>
    <w:p w14:paraId="149A358C" w14:textId="77777777" w:rsidR="00447C91" w:rsidRPr="008479E7" w:rsidRDefault="00447C91" w:rsidP="00447C91">
      <w:pPr>
        <w:spacing w:after="0" w:line="240" w:lineRule="auto"/>
        <w:rPr>
          <w:rFonts w:cstheme="minorHAnsi"/>
        </w:rPr>
      </w:pPr>
    </w:p>
    <w:p w14:paraId="7B04E751" w14:textId="77777777" w:rsidR="00447C91" w:rsidRPr="008479E7" w:rsidRDefault="00447C91" w:rsidP="006507D2">
      <w:pPr>
        <w:numPr>
          <w:ilvl w:val="0"/>
          <w:numId w:val="55"/>
        </w:numPr>
        <w:spacing w:after="0" w:line="360" w:lineRule="auto"/>
        <w:ind w:left="714" w:hanging="357"/>
        <w:contextualSpacing/>
        <w:rPr>
          <w:rFonts w:cstheme="minorHAnsi"/>
        </w:rPr>
      </w:pPr>
      <w:r w:rsidRPr="008479E7">
        <w:rPr>
          <w:rFonts w:cstheme="minorHAnsi"/>
        </w:rPr>
        <w:t xml:space="preserve">…………………………………………………….. – przedstawiciel </w:t>
      </w:r>
      <w:r w:rsidR="002265E8" w:rsidRPr="008479E7">
        <w:rPr>
          <w:rFonts w:cstheme="minorHAnsi"/>
        </w:rPr>
        <w:t>Zamawiającego</w:t>
      </w:r>
      <w:r w:rsidR="00544052" w:rsidRPr="008479E7">
        <w:rPr>
          <w:rFonts w:cstheme="minorHAnsi"/>
        </w:rPr>
        <w:t>;</w:t>
      </w:r>
    </w:p>
    <w:p w14:paraId="062AF5C1" w14:textId="77777777" w:rsidR="002265E8" w:rsidRPr="008479E7" w:rsidRDefault="00447C91" w:rsidP="006507D2">
      <w:pPr>
        <w:numPr>
          <w:ilvl w:val="0"/>
          <w:numId w:val="55"/>
        </w:numPr>
        <w:spacing w:after="0" w:line="360" w:lineRule="auto"/>
        <w:ind w:left="714" w:hanging="357"/>
        <w:contextualSpacing/>
        <w:rPr>
          <w:rFonts w:cstheme="minorHAnsi"/>
        </w:rPr>
      </w:pPr>
      <w:r w:rsidRPr="008479E7">
        <w:rPr>
          <w:rFonts w:cstheme="minorHAnsi"/>
        </w:rPr>
        <w:t xml:space="preserve">…………………………………………………….. – przedstawiciel </w:t>
      </w:r>
      <w:r w:rsidR="002265E8" w:rsidRPr="008479E7">
        <w:rPr>
          <w:rFonts w:cstheme="minorHAnsi"/>
        </w:rPr>
        <w:t>Zamawiającego</w:t>
      </w:r>
      <w:r w:rsidR="00544052" w:rsidRPr="008479E7">
        <w:rPr>
          <w:rFonts w:cstheme="minorHAnsi"/>
        </w:rPr>
        <w:t>;</w:t>
      </w:r>
    </w:p>
    <w:p w14:paraId="3922B32C" w14:textId="77777777" w:rsidR="00447C91" w:rsidRPr="008479E7" w:rsidRDefault="002265E8" w:rsidP="006507D2">
      <w:pPr>
        <w:numPr>
          <w:ilvl w:val="0"/>
          <w:numId w:val="55"/>
        </w:numPr>
        <w:spacing w:after="0" w:line="360" w:lineRule="auto"/>
        <w:ind w:left="714" w:hanging="357"/>
        <w:contextualSpacing/>
        <w:rPr>
          <w:rFonts w:cstheme="minorHAnsi"/>
        </w:rPr>
      </w:pPr>
      <w:r w:rsidRPr="008479E7">
        <w:rPr>
          <w:rFonts w:cstheme="minorHAnsi"/>
        </w:rPr>
        <w:t>……………………………</w:t>
      </w:r>
      <w:r w:rsidR="00544052" w:rsidRPr="008479E7">
        <w:rPr>
          <w:rFonts w:cstheme="minorHAnsi"/>
        </w:rPr>
        <w:t>……………………….. – przedstawiciel Z</w:t>
      </w:r>
      <w:r w:rsidRPr="008479E7">
        <w:rPr>
          <w:rFonts w:cstheme="minorHAnsi"/>
        </w:rPr>
        <w:t>amawiającego</w:t>
      </w:r>
      <w:r w:rsidR="00544052" w:rsidRPr="008479E7">
        <w:rPr>
          <w:rFonts w:cstheme="minorHAnsi"/>
        </w:rPr>
        <w:t>.</w:t>
      </w:r>
    </w:p>
    <w:p w14:paraId="03407275" w14:textId="77777777" w:rsidR="00447C91" w:rsidRPr="008479E7" w:rsidRDefault="00447C91" w:rsidP="00447C91">
      <w:pPr>
        <w:spacing w:after="0" w:line="240" w:lineRule="auto"/>
        <w:jc w:val="both"/>
        <w:rPr>
          <w:rFonts w:cstheme="minorHAnsi"/>
        </w:rPr>
      </w:pPr>
    </w:p>
    <w:p w14:paraId="5A73B351" w14:textId="77777777" w:rsidR="00447C91" w:rsidRPr="008479E7" w:rsidRDefault="00447C91" w:rsidP="00447C91">
      <w:pPr>
        <w:spacing w:after="0" w:line="360" w:lineRule="auto"/>
        <w:jc w:val="both"/>
        <w:rPr>
          <w:rFonts w:cstheme="minorHAnsi"/>
        </w:rPr>
      </w:pPr>
      <w:r w:rsidRPr="008479E7">
        <w:rPr>
          <w:rFonts w:cstheme="minorHAnsi"/>
        </w:rPr>
        <w:t xml:space="preserve">przeprowadził czynności związane z odbiorem </w:t>
      </w:r>
    </w:p>
    <w:p w14:paraId="23B308D7" w14:textId="77777777" w:rsidR="00447C91" w:rsidRPr="008479E7" w:rsidRDefault="00447C91" w:rsidP="00447C91">
      <w:pPr>
        <w:spacing w:after="0" w:line="360" w:lineRule="auto"/>
        <w:jc w:val="both"/>
        <w:rPr>
          <w:rFonts w:cstheme="minorHAnsi"/>
        </w:rPr>
      </w:pPr>
      <w:r w:rsidRPr="008479E7">
        <w:rPr>
          <w:rFonts w:cstheme="minorHAnsi"/>
        </w:rPr>
        <w:t>……………………………………………………………………………………………………………………………………</w:t>
      </w:r>
    </w:p>
    <w:p w14:paraId="2666E57E" w14:textId="77777777" w:rsidR="00447C91" w:rsidRPr="008479E7" w:rsidRDefault="00447C91" w:rsidP="00447C91">
      <w:pPr>
        <w:spacing w:after="0" w:line="360" w:lineRule="auto"/>
        <w:jc w:val="both"/>
        <w:rPr>
          <w:rFonts w:cstheme="minorHAnsi"/>
        </w:rPr>
      </w:pPr>
      <w:r w:rsidRPr="008479E7">
        <w:rPr>
          <w:rFonts w:cstheme="minorHAnsi"/>
        </w:rPr>
        <w:t>zgodnie  z umową …………………………………………… z dnia ……………………….. r.</w:t>
      </w:r>
    </w:p>
    <w:p w14:paraId="547ECDE4" w14:textId="77777777" w:rsidR="00447C91" w:rsidRPr="008479E7" w:rsidRDefault="00447C91" w:rsidP="00447C91">
      <w:pPr>
        <w:spacing w:after="0" w:line="360" w:lineRule="auto"/>
        <w:rPr>
          <w:rFonts w:cstheme="minorHAnsi"/>
        </w:rPr>
      </w:pPr>
      <w:r w:rsidRPr="008479E7">
        <w:rPr>
          <w:rFonts w:cstheme="minorHAnsi"/>
        </w:rPr>
        <w:t>W trakcie odbioru:</w:t>
      </w:r>
    </w:p>
    <w:p w14:paraId="1FAD89BC" w14:textId="77777777" w:rsidR="00447C91" w:rsidRPr="008479E7" w:rsidRDefault="00447C91" w:rsidP="006507D2">
      <w:pPr>
        <w:numPr>
          <w:ilvl w:val="0"/>
          <w:numId w:val="56"/>
        </w:numPr>
        <w:spacing w:after="0" w:line="360" w:lineRule="auto"/>
        <w:ind w:left="284" w:hanging="284"/>
        <w:contextualSpacing/>
        <w:rPr>
          <w:rFonts w:cstheme="minorHAnsi"/>
        </w:rPr>
      </w:pPr>
      <w:r w:rsidRPr="008479E7">
        <w:rPr>
          <w:rFonts w:cstheme="minorHAnsi"/>
        </w:rPr>
        <w:t>Odebrano ………………..………………………………………………………………………………………………………………………………………………………………………………………………………………………………………………</w:t>
      </w:r>
    </w:p>
    <w:p w14:paraId="5F89A5F8" w14:textId="77777777" w:rsidR="00447C91" w:rsidRPr="008479E7" w:rsidRDefault="00447C91" w:rsidP="00447C91">
      <w:pPr>
        <w:spacing w:after="0" w:line="240" w:lineRule="auto"/>
        <w:rPr>
          <w:rFonts w:cstheme="minorHAnsi"/>
        </w:rPr>
      </w:pPr>
      <w:r w:rsidRPr="008479E7">
        <w:rPr>
          <w:rFonts w:cstheme="minorHAnsi"/>
        </w:rPr>
        <w:t>2.   Uwagi:</w:t>
      </w:r>
    </w:p>
    <w:p w14:paraId="3EB10F88" w14:textId="77777777" w:rsidR="00447C91" w:rsidRPr="008479E7" w:rsidRDefault="00447C91" w:rsidP="00447C91">
      <w:pPr>
        <w:spacing w:after="0" w:line="240" w:lineRule="auto"/>
        <w:ind w:firstLine="708"/>
        <w:rPr>
          <w:rFonts w:cstheme="minorHAnsi"/>
        </w:rPr>
      </w:pPr>
      <w:r w:rsidRPr="008479E7">
        <w:rPr>
          <w:rFonts w:cstheme="minorHAnsi"/>
        </w:rPr>
        <w:t>a) ……………………………………………………………………………………………………………………………………</w:t>
      </w:r>
    </w:p>
    <w:p w14:paraId="29ADB896" w14:textId="77777777" w:rsidR="00447C91" w:rsidRPr="008479E7" w:rsidRDefault="00447C91" w:rsidP="0088108F">
      <w:pPr>
        <w:spacing w:after="0" w:line="240" w:lineRule="auto"/>
        <w:jc w:val="both"/>
        <w:rPr>
          <w:rFonts w:cstheme="minorHAnsi"/>
        </w:rPr>
      </w:pPr>
    </w:p>
    <w:p w14:paraId="088F26B7" w14:textId="77777777" w:rsidR="00447C91" w:rsidRPr="008479E7" w:rsidRDefault="00447C91" w:rsidP="00447C91">
      <w:pPr>
        <w:spacing w:after="0" w:line="360" w:lineRule="auto"/>
        <w:ind w:firstLine="708"/>
        <w:jc w:val="both"/>
        <w:rPr>
          <w:rFonts w:cstheme="minorHAnsi"/>
        </w:rPr>
      </w:pPr>
      <w:r w:rsidRPr="008479E7">
        <w:rPr>
          <w:rFonts w:cstheme="minorHAnsi"/>
        </w:rPr>
        <w:t xml:space="preserve">Zespół stwierdza, że przedmiot umowy …………………………………. z dnia ………………… r. został wykonany z należytą starannością, zgodnie z umową i w ustalonym terminie. </w:t>
      </w:r>
    </w:p>
    <w:p w14:paraId="76CCF43F" w14:textId="77777777" w:rsidR="00447C91" w:rsidRPr="008479E7" w:rsidRDefault="00544052" w:rsidP="00447C91">
      <w:pPr>
        <w:spacing w:after="0" w:line="360" w:lineRule="auto"/>
        <w:rPr>
          <w:rFonts w:cstheme="minorHAnsi"/>
        </w:rPr>
      </w:pPr>
      <w:r w:rsidRPr="008479E7">
        <w:rPr>
          <w:rFonts w:cstheme="minorHAnsi"/>
        </w:rPr>
        <w:t>W związku z powyższym</w:t>
      </w:r>
      <w:r w:rsidR="00447C91" w:rsidRPr="008479E7">
        <w:rPr>
          <w:rFonts w:cstheme="minorHAnsi"/>
        </w:rPr>
        <w:t xml:space="preserve"> zespół wnioskuje o dokonanie odbioru. </w:t>
      </w:r>
    </w:p>
    <w:p w14:paraId="2FC316D0" w14:textId="77777777" w:rsidR="00447C91" w:rsidRPr="008479E7" w:rsidRDefault="00447C91" w:rsidP="00447C91">
      <w:pPr>
        <w:spacing w:after="0" w:line="360" w:lineRule="auto"/>
        <w:rPr>
          <w:rFonts w:cstheme="minorHAnsi"/>
        </w:rPr>
      </w:pPr>
      <w:r w:rsidRPr="008479E7">
        <w:rPr>
          <w:rFonts w:cstheme="minorHAnsi"/>
        </w:rPr>
        <w:t>Na tym protokół zakończono i podpisano.</w:t>
      </w:r>
    </w:p>
    <w:p w14:paraId="6A4F0233" w14:textId="77777777" w:rsidR="00447C91" w:rsidRPr="008479E7" w:rsidRDefault="00447C91" w:rsidP="00447C91">
      <w:pPr>
        <w:spacing w:after="0" w:line="240" w:lineRule="auto"/>
        <w:rPr>
          <w:rFonts w:cstheme="minorHAnsi"/>
        </w:rPr>
      </w:pPr>
      <w:r w:rsidRPr="008479E7">
        <w:rPr>
          <w:rFonts w:cstheme="minorHAnsi"/>
        </w:rPr>
        <w:t xml:space="preserve">             </w:t>
      </w:r>
    </w:p>
    <w:p w14:paraId="74145A28" w14:textId="77777777" w:rsidR="00447C91" w:rsidRPr="008479E7" w:rsidRDefault="00447C91" w:rsidP="00447C91">
      <w:pPr>
        <w:spacing w:after="0" w:line="240" w:lineRule="auto"/>
        <w:rPr>
          <w:rFonts w:cstheme="minorHAnsi"/>
        </w:rPr>
      </w:pPr>
    </w:p>
    <w:p w14:paraId="4BD3A57E" w14:textId="77777777" w:rsidR="00447C91" w:rsidRPr="008479E7" w:rsidRDefault="00447C91" w:rsidP="0088108F">
      <w:pPr>
        <w:spacing w:after="0" w:line="240" w:lineRule="auto"/>
        <w:ind w:firstLine="708"/>
        <w:rPr>
          <w:rFonts w:cstheme="minorHAnsi"/>
        </w:rPr>
      </w:pPr>
      <w:r w:rsidRPr="008479E7">
        <w:rPr>
          <w:rFonts w:cstheme="minorHAnsi"/>
        </w:rPr>
        <w:t xml:space="preserve"> ZAMAWIAJĄCY </w:t>
      </w:r>
      <w:r w:rsidRPr="008479E7">
        <w:rPr>
          <w:rFonts w:cstheme="minorHAnsi"/>
        </w:rPr>
        <w:tab/>
      </w:r>
      <w:r w:rsidRPr="008479E7">
        <w:rPr>
          <w:rFonts w:cstheme="minorHAnsi"/>
        </w:rPr>
        <w:tab/>
      </w:r>
      <w:r w:rsidRPr="008479E7">
        <w:rPr>
          <w:rFonts w:cstheme="minorHAnsi"/>
        </w:rPr>
        <w:tab/>
      </w:r>
      <w:r w:rsidR="002265E8" w:rsidRPr="008479E7">
        <w:rPr>
          <w:rFonts w:cstheme="minorHAnsi"/>
        </w:rPr>
        <w:tab/>
      </w:r>
      <w:r w:rsidR="002265E8" w:rsidRPr="008479E7">
        <w:rPr>
          <w:rFonts w:cstheme="minorHAnsi"/>
        </w:rPr>
        <w:tab/>
      </w:r>
      <w:r w:rsidR="002265E8" w:rsidRPr="008479E7">
        <w:rPr>
          <w:rFonts w:cstheme="minorHAnsi"/>
        </w:rPr>
        <w:tab/>
        <w:t>WYKONAWCA</w:t>
      </w:r>
      <w:r w:rsidRPr="008479E7">
        <w:rPr>
          <w:rFonts w:cstheme="minorHAnsi"/>
        </w:rPr>
        <w:tab/>
      </w:r>
      <w:r w:rsidRPr="008479E7">
        <w:rPr>
          <w:rFonts w:cstheme="minorHAnsi"/>
        </w:rPr>
        <w:tab/>
      </w:r>
      <w:r w:rsidRPr="008479E7">
        <w:rPr>
          <w:rFonts w:cstheme="minorHAnsi"/>
        </w:rPr>
        <w:tab/>
        <w:t xml:space="preserve">     </w:t>
      </w:r>
    </w:p>
    <w:p w14:paraId="1180C172" w14:textId="77777777" w:rsidR="00447C91" w:rsidRPr="008479E7" w:rsidRDefault="00447C91" w:rsidP="00447C91">
      <w:pPr>
        <w:spacing w:after="0" w:line="240" w:lineRule="auto"/>
        <w:rPr>
          <w:rFonts w:cstheme="minorHAnsi"/>
        </w:rPr>
      </w:pPr>
    </w:p>
    <w:p w14:paraId="1389F0C2" w14:textId="77777777" w:rsidR="002265E8" w:rsidRPr="008479E7" w:rsidRDefault="00447C91" w:rsidP="006507D2">
      <w:pPr>
        <w:numPr>
          <w:ilvl w:val="0"/>
          <w:numId w:val="57"/>
        </w:numPr>
        <w:spacing w:after="0" w:line="240" w:lineRule="auto"/>
        <w:contextualSpacing/>
        <w:rPr>
          <w:rFonts w:cstheme="minorHAnsi"/>
        </w:rPr>
      </w:pPr>
      <w:r w:rsidRPr="008479E7">
        <w:rPr>
          <w:rFonts w:cstheme="minorHAnsi"/>
        </w:rPr>
        <w:t xml:space="preserve">……………………………. </w:t>
      </w:r>
      <w:r w:rsidR="002265E8" w:rsidRPr="008479E7">
        <w:rPr>
          <w:rFonts w:cstheme="minorHAnsi"/>
        </w:rPr>
        <w:tab/>
      </w:r>
      <w:r w:rsidR="002265E8" w:rsidRPr="008479E7">
        <w:rPr>
          <w:rFonts w:cstheme="minorHAnsi"/>
        </w:rPr>
        <w:tab/>
      </w:r>
      <w:r w:rsidR="002265E8" w:rsidRPr="008479E7">
        <w:rPr>
          <w:rFonts w:cstheme="minorHAnsi"/>
        </w:rPr>
        <w:tab/>
      </w:r>
      <w:r w:rsidR="002265E8" w:rsidRPr="008479E7">
        <w:rPr>
          <w:rFonts w:cstheme="minorHAnsi"/>
        </w:rPr>
        <w:tab/>
        <w:t>…………………………………….</w:t>
      </w:r>
    </w:p>
    <w:p w14:paraId="2DE5FAC0" w14:textId="77777777" w:rsidR="002265E8" w:rsidRPr="008479E7" w:rsidRDefault="002265E8" w:rsidP="006507D2">
      <w:pPr>
        <w:numPr>
          <w:ilvl w:val="0"/>
          <w:numId w:val="57"/>
        </w:numPr>
        <w:spacing w:after="0" w:line="240" w:lineRule="auto"/>
        <w:contextualSpacing/>
        <w:rPr>
          <w:rFonts w:cstheme="minorHAnsi"/>
        </w:rPr>
      </w:pPr>
      <w:r w:rsidRPr="008479E7">
        <w:rPr>
          <w:rFonts w:cstheme="minorHAnsi"/>
        </w:rPr>
        <w:t>…………………………….</w:t>
      </w:r>
    </w:p>
    <w:p w14:paraId="6AD15B09" w14:textId="77777777" w:rsidR="00447C91" w:rsidRPr="008479E7" w:rsidRDefault="002265E8" w:rsidP="006507D2">
      <w:pPr>
        <w:numPr>
          <w:ilvl w:val="0"/>
          <w:numId w:val="57"/>
        </w:numPr>
        <w:spacing w:after="0" w:line="240" w:lineRule="auto"/>
        <w:contextualSpacing/>
        <w:rPr>
          <w:rFonts w:cstheme="minorHAnsi"/>
        </w:rPr>
      </w:pPr>
      <w:r w:rsidRPr="008479E7">
        <w:rPr>
          <w:rFonts w:cstheme="minorHAnsi"/>
        </w:rPr>
        <w:t>…………………………….</w:t>
      </w:r>
      <w:r w:rsidR="00447C91" w:rsidRPr="008479E7">
        <w:rPr>
          <w:rFonts w:cstheme="minorHAnsi"/>
        </w:rPr>
        <w:tab/>
      </w:r>
      <w:r w:rsidR="00447C91" w:rsidRPr="008479E7">
        <w:rPr>
          <w:rFonts w:cstheme="minorHAnsi"/>
        </w:rPr>
        <w:tab/>
      </w:r>
      <w:r w:rsidR="00447C91" w:rsidRPr="008479E7">
        <w:rPr>
          <w:rFonts w:cstheme="minorHAnsi"/>
        </w:rPr>
        <w:tab/>
      </w:r>
      <w:r w:rsidR="00447C91" w:rsidRPr="008479E7">
        <w:rPr>
          <w:rFonts w:cstheme="minorHAnsi"/>
        </w:rPr>
        <w:tab/>
      </w:r>
      <w:r w:rsidR="00447C91" w:rsidRPr="008479E7">
        <w:rPr>
          <w:rFonts w:cstheme="minorHAnsi"/>
        </w:rPr>
        <w:tab/>
      </w:r>
      <w:r w:rsidR="00447C91" w:rsidRPr="008479E7">
        <w:rPr>
          <w:rFonts w:cstheme="minorHAnsi"/>
        </w:rPr>
        <w:tab/>
      </w:r>
    </w:p>
    <w:p w14:paraId="7C9E4673" w14:textId="77777777" w:rsidR="00447C91" w:rsidRPr="008479E7" w:rsidRDefault="00447C91" w:rsidP="00447C91">
      <w:pPr>
        <w:spacing w:after="0" w:line="240" w:lineRule="auto"/>
        <w:ind w:left="720"/>
        <w:contextualSpacing/>
        <w:rPr>
          <w:rFonts w:cstheme="minorHAnsi"/>
        </w:rPr>
      </w:pPr>
    </w:p>
    <w:p w14:paraId="5F01B66B" w14:textId="77777777" w:rsidR="00447C91" w:rsidRPr="008479E7" w:rsidRDefault="00447C91" w:rsidP="0088108F">
      <w:pPr>
        <w:spacing w:after="0" w:line="240" w:lineRule="auto"/>
        <w:ind w:left="720"/>
        <w:contextualSpacing/>
        <w:rPr>
          <w:rFonts w:cstheme="minorHAnsi"/>
        </w:rPr>
      </w:pPr>
      <w:r w:rsidRPr="008479E7">
        <w:rPr>
          <w:rFonts w:cstheme="minorHAnsi"/>
        </w:rPr>
        <w:tab/>
      </w:r>
      <w:r w:rsidRPr="008479E7">
        <w:rPr>
          <w:rFonts w:cstheme="minorHAnsi"/>
        </w:rPr>
        <w:tab/>
      </w:r>
      <w:r w:rsidRPr="008479E7">
        <w:rPr>
          <w:rFonts w:cstheme="minorHAnsi"/>
        </w:rPr>
        <w:tab/>
      </w:r>
      <w:r w:rsidRPr="008479E7">
        <w:rPr>
          <w:rFonts w:cstheme="minorHAnsi"/>
        </w:rPr>
        <w:tab/>
      </w:r>
      <w:r w:rsidRPr="008479E7">
        <w:rPr>
          <w:rFonts w:cstheme="minorHAnsi"/>
        </w:rPr>
        <w:tab/>
      </w:r>
    </w:p>
    <w:p w14:paraId="5FBFFE76" w14:textId="77777777" w:rsidR="002265E8" w:rsidRPr="008479E7" w:rsidRDefault="002265E8" w:rsidP="007E206E">
      <w:pPr>
        <w:spacing w:before="240" w:after="0" w:line="240" w:lineRule="auto"/>
        <w:contextualSpacing/>
        <w:jc w:val="both"/>
        <w:rPr>
          <w:rFonts w:eastAsia="Times New Roman" w:cstheme="minorHAnsi"/>
          <w:lang w:eastAsia="pl-PL"/>
        </w:rPr>
      </w:pPr>
    </w:p>
    <w:p w14:paraId="6391DBAB" w14:textId="77777777" w:rsidR="004017DF" w:rsidRPr="008479E7" w:rsidRDefault="004017DF" w:rsidP="007E206E">
      <w:pPr>
        <w:spacing w:before="240" w:after="0" w:line="240" w:lineRule="auto"/>
        <w:contextualSpacing/>
        <w:jc w:val="both"/>
        <w:rPr>
          <w:rFonts w:eastAsia="Times New Roman" w:cstheme="minorHAnsi"/>
          <w:lang w:eastAsia="pl-PL"/>
        </w:rPr>
      </w:pPr>
    </w:p>
    <w:p w14:paraId="6DA5110D" w14:textId="77777777" w:rsidR="004017DF" w:rsidRPr="008479E7" w:rsidRDefault="004017DF" w:rsidP="007E206E">
      <w:pPr>
        <w:spacing w:before="240" w:after="0" w:line="240" w:lineRule="auto"/>
        <w:contextualSpacing/>
        <w:jc w:val="both"/>
        <w:rPr>
          <w:rFonts w:eastAsia="Times New Roman" w:cstheme="minorHAnsi"/>
          <w:lang w:eastAsia="pl-PL"/>
        </w:rPr>
      </w:pPr>
    </w:p>
    <w:p w14:paraId="708C0912" w14:textId="77777777" w:rsidR="004017DF" w:rsidRPr="008479E7" w:rsidRDefault="004017DF" w:rsidP="007E206E">
      <w:pPr>
        <w:spacing w:before="240" w:after="0" w:line="240" w:lineRule="auto"/>
        <w:contextualSpacing/>
        <w:jc w:val="both"/>
        <w:rPr>
          <w:rFonts w:eastAsia="Times New Roman" w:cstheme="minorHAnsi"/>
          <w:lang w:eastAsia="pl-PL"/>
        </w:rPr>
      </w:pPr>
    </w:p>
    <w:p w14:paraId="4744E05D" w14:textId="77777777" w:rsidR="004017DF" w:rsidRPr="008479E7" w:rsidRDefault="004017DF" w:rsidP="007E206E">
      <w:pPr>
        <w:spacing w:before="240" w:after="0" w:line="240" w:lineRule="auto"/>
        <w:contextualSpacing/>
        <w:jc w:val="both"/>
        <w:rPr>
          <w:rFonts w:eastAsia="Times New Roman" w:cstheme="minorHAnsi"/>
          <w:lang w:eastAsia="pl-PL"/>
        </w:rPr>
      </w:pPr>
    </w:p>
    <w:p w14:paraId="38602E1F" w14:textId="77777777" w:rsidR="004017DF" w:rsidRPr="008479E7" w:rsidRDefault="004017DF" w:rsidP="007E206E">
      <w:pPr>
        <w:spacing w:before="240" w:after="0" w:line="240" w:lineRule="auto"/>
        <w:contextualSpacing/>
        <w:jc w:val="both"/>
        <w:rPr>
          <w:rFonts w:eastAsia="Times New Roman" w:cstheme="minorHAnsi"/>
          <w:lang w:eastAsia="pl-PL"/>
        </w:rPr>
      </w:pPr>
    </w:p>
    <w:p w14:paraId="5CD62909" w14:textId="77777777" w:rsidR="004017DF" w:rsidRPr="008479E7" w:rsidRDefault="004017DF" w:rsidP="007E206E">
      <w:pPr>
        <w:spacing w:before="240" w:after="0" w:line="240" w:lineRule="auto"/>
        <w:contextualSpacing/>
        <w:jc w:val="both"/>
        <w:rPr>
          <w:rFonts w:eastAsia="Times New Roman" w:cstheme="minorHAnsi"/>
          <w:lang w:eastAsia="pl-PL"/>
        </w:rPr>
      </w:pPr>
    </w:p>
    <w:p w14:paraId="1EF12CF1" w14:textId="77777777" w:rsidR="004017DF" w:rsidRPr="008479E7" w:rsidRDefault="004017DF" w:rsidP="007E206E">
      <w:pPr>
        <w:spacing w:before="240" w:after="0" w:line="240" w:lineRule="auto"/>
        <w:contextualSpacing/>
        <w:jc w:val="both"/>
        <w:rPr>
          <w:rFonts w:eastAsia="Times New Roman" w:cstheme="minorHAnsi"/>
          <w:lang w:eastAsia="pl-PL"/>
        </w:rPr>
      </w:pPr>
    </w:p>
    <w:p w14:paraId="2555D7E5" w14:textId="77777777" w:rsidR="004017DF" w:rsidRPr="008479E7" w:rsidRDefault="004017DF" w:rsidP="007E206E">
      <w:pPr>
        <w:spacing w:before="240" w:after="0" w:line="240" w:lineRule="auto"/>
        <w:contextualSpacing/>
        <w:jc w:val="both"/>
        <w:rPr>
          <w:rFonts w:eastAsia="Times New Roman" w:cstheme="minorHAnsi"/>
          <w:lang w:eastAsia="pl-PL"/>
        </w:rPr>
      </w:pPr>
    </w:p>
    <w:p w14:paraId="69482476" w14:textId="77777777" w:rsidR="004017DF" w:rsidRPr="008479E7" w:rsidRDefault="004017DF" w:rsidP="004017DF">
      <w:pPr>
        <w:spacing w:after="0" w:line="240" w:lineRule="auto"/>
        <w:jc w:val="right"/>
        <w:rPr>
          <w:rFonts w:cstheme="minorHAnsi"/>
          <w:b/>
        </w:rPr>
      </w:pPr>
      <w:r w:rsidRPr="008479E7">
        <w:rPr>
          <w:rFonts w:cstheme="minorHAnsi"/>
          <w:b/>
        </w:rPr>
        <w:t xml:space="preserve">załącznik nr </w:t>
      </w:r>
      <w:r w:rsidR="00E92D20" w:rsidRPr="008479E7">
        <w:rPr>
          <w:rFonts w:cstheme="minorHAnsi"/>
          <w:b/>
        </w:rPr>
        <w:t>8</w:t>
      </w:r>
      <w:r w:rsidR="00544052" w:rsidRPr="008479E7">
        <w:rPr>
          <w:rFonts w:cstheme="minorHAnsi"/>
          <w:b/>
        </w:rPr>
        <w:t xml:space="preserve"> </w:t>
      </w:r>
      <w:r w:rsidRPr="008479E7">
        <w:rPr>
          <w:rFonts w:cstheme="minorHAnsi"/>
          <w:b/>
        </w:rPr>
        <w:t>do SIWZ</w:t>
      </w:r>
      <w:r w:rsidR="00544052" w:rsidRPr="008479E7">
        <w:rPr>
          <w:rFonts w:cstheme="minorHAnsi"/>
          <w:b/>
        </w:rPr>
        <w:t xml:space="preserve"> - JEDZ</w:t>
      </w:r>
    </w:p>
    <w:p w14:paraId="0FABAC85" w14:textId="77777777" w:rsidR="004017DF" w:rsidRPr="008479E7" w:rsidRDefault="004017DF" w:rsidP="004017DF">
      <w:pPr>
        <w:pStyle w:val="Annexetitre"/>
        <w:rPr>
          <w:rFonts w:asciiTheme="minorHAnsi" w:hAnsiTheme="minorHAnsi" w:cstheme="minorHAnsi"/>
          <w:caps/>
          <w:sz w:val="20"/>
          <w:szCs w:val="20"/>
          <w:u w:val="none"/>
        </w:rPr>
      </w:pPr>
      <w:r w:rsidRPr="008479E7">
        <w:rPr>
          <w:rFonts w:asciiTheme="minorHAnsi" w:hAnsiTheme="minorHAnsi" w:cstheme="minorHAnsi"/>
          <w:caps/>
          <w:sz w:val="20"/>
          <w:szCs w:val="20"/>
          <w:u w:val="none"/>
        </w:rPr>
        <w:t>Standardowy formularz jednolitego europejskiego dokumentu zamówienia</w:t>
      </w:r>
    </w:p>
    <w:p w14:paraId="48062223" w14:textId="77777777" w:rsidR="004017DF" w:rsidRPr="008479E7" w:rsidRDefault="004017DF" w:rsidP="004017DF">
      <w:pPr>
        <w:pStyle w:val="ChapterTitle"/>
        <w:rPr>
          <w:rFonts w:asciiTheme="minorHAnsi" w:hAnsiTheme="minorHAnsi" w:cstheme="minorHAnsi"/>
          <w:sz w:val="20"/>
          <w:szCs w:val="20"/>
        </w:rPr>
      </w:pPr>
      <w:r w:rsidRPr="008479E7">
        <w:rPr>
          <w:rFonts w:asciiTheme="minorHAnsi" w:hAnsiTheme="minorHAnsi" w:cstheme="minorHAnsi"/>
          <w:sz w:val="20"/>
          <w:szCs w:val="20"/>
        </w:rPr>
        <w:t>Część I: Informacje dotyczące postępowania o udzielenie zamówienia oraz instytucji zamawiającej lub podmiotu zamawiającego</w:t>
      </w:r>
    </w:p>
    <w:p w14:paraId="2E587EEB" w14:textId="77777777" w:rsidR="004017DF" w:rsidRPr="008479E7" w:rsidRDefault="004017DF" w:rsidP="004017DF">
      <w:pPr>
        <w:pBdr>
          <w:top w:val="single" w:sz="4" w:space="1" w:color="auto"/>
          <w:left w:val="single" w:sz="4" w:space="4" w:color="auto"/>
          <w:bottom w:val="single" w:sz="4" w:space="1" w:color="auto"/>
          <w:right w:val="single" w:sz="4" w:space="4" w:color="auto"/>
        </w:pBdr>
        <w:shd w:val="clear" w:color="auto" w:fill="BFBFBF"/>
        <w:rPr>
          <w:rFonts w:cstheme="minorHAnsi"/>
          <w:b/>
          <w:sz w:val="20"/>
          <w:szCs w:val="20"/>
        </w:rPr>
      </w:pPr>
      <w:r w:rsidRPr="008479E7">
        <w:rPr>
          <w:rFonts w:cstheme="minorHAnsi"/>
          <w:w w:val="0"/>
          <w:sz w:val="20"/>
          <w:szCs w:val="20"/>
        </w:rPr>
        <w:t xml:space="preserve"> </w:t>
      </w:r>
      <w:r w:rsidRPr="008479E7">
        <w:rPr>
          <w:rFonts w:cstheme="minorHAnsi"/>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8479E7">
        <w:rPr>
          <w:rStyle w:val="Odwoanieprzypisudolnego"/>
          <w:rFonts w:cstheme="minorHAnsi"/>
          <w:b/>
          <w:i/>
          <w:w w:val="0"/>
        </w:rPr>
        <w:footnoteReference w:id="9"/>
      </w:r>
      <w:r w:rsidRPr="008479E7">
        <w:rPr>
          <w:rFonts w:cstheme="minorHAnsi"/>
          <w:b/>
          <w:i/>
          <w:w w:val="0"/>
          <w:sz w:val="20"/>
          <w:szCs w:val="20"/>
        </w:rPr>
        <w:t>.</w:t>
      </w:r>
      <w:r w:rsidRPr="008479E7">
        <w:rPr>
          <w:rFonts w:cstheme="minorHAnsi"/>
          <w:b/>
          <w:w w:val="0"/>
          <w:sz w:val="20"/>
          <w:szCs w:val="20"/>
        </w:rPr>
        <w:t xml:space="preserve"> </w:t>
      </w:r>
      <w:r w:rsidRPr="008479E7">
        <w:rPr>
          <w:rFonts w:cstheme="minorHAnsi"/>
          <w:b/>
          <w:sz w:val="20"/>
          <w:szCs w:val="20"/>
        </w:rPr>
        <w:t>Adres publikacyjny stosownego ogłoszenia</w:t>
      </w:r>
      <w:r w:rsidRPr="008479E7">
        <w:rPr>
          <w:rStyle w:val="Odwoanieprzypisudolnego"/>
          <w:rFonts w:cstheme="minorHAnsi"/>
          <w:b/>
          <w:i/>
        </w:rPr>
        <w:footnoteReference w:id="10"/>
      </w:r>
      <w:r w:rsidRPr="008479E7">
        <w:rPr>
          <w:rFonts w:cstheme="minorHAnsi"/>
          <w:b/>
          <w:sz w:val="20"/>
          <w:szCs w:val="20"/>
        </w:rPr>
        <w:t xml:space="preserve"> w Dzienniku Urzędowym Unii Europejskiej:</w:t>
      </w:r>
    </w:p>
    <w:p w14:paraId="1409CDEC" w14:textId="77777777" w:rsidR="004017DF" w:rsidRPr="008479E7" w:rsidRDefault="004017DF" w:rsidP="004017DF">
      <w:pPr>
        <w:pBdr>
          <w:top w:val="single" w:sz="4" w:space="1" w:color="auto"/>
          <w:left w:val="single" w:sz="4" w:space="4" w:color="auto"/>
          <w:bottom w:val="single" w:sz="4" w:space="1" w:color="auto"/>
          <w:right w:val="single" w:sz="4" w:space="4" w:color="auto"/>
        </w:pBdr>
        <w:shd w:val="clear" w:color="auto" w:fill="BFBFBF"/>
        <w:rPr>
          <w:rFonts w:cstheme="minorHAnsi"/>
          <w:b/>
          <w:sz w:val="20"/>
          <w:szCs w:val="20"/>
        </w:rPr>
      </w:pPr>
      <w:r w:rsidRPr="008479E7">
        <w:rPr>
          <w:rFonts w:cstheme="minorHAnsi"/>
          <w:b/>
          <w:sz w:val="20"/>
          <w:szCs w:val="20"/>
        </w:rPr>
        <w:t xml:space="preserve">Dz.U. UE S numer [], data [], strona [], </w:t>
      </w:r>
    </w:p>
    <w:p w14:paraId="572D9453" w14:textId="77777777" w:rsidR="004017DF" w:rsidRPr="008479E7" w:rsidRDefault="004017DF" w:rsidP="004017DF">
      <w:pPr>
        <w:pBdr>
          <w:top w:val="single" w:sz="4" w:space="1" w:color="auto"/>
          <w:left w:val="single" w:sz="4" w:space="4" w:color="auto"/>
          <w:bottom w:val="single" w:sz="4" w:space="1" w:color="auto"/>
          <w:right w:val="single" w:sz="4" w:space="4" w:color="auto"/>
        </w:pBdr>
        <w:shd w:val="clear" w:color="auto" w:fill="BFBFBF"/>
        <w:rPr>
          <w:rFonts w:cstheme="minorHAnsi"/>
          <w:b/>
          <w:sz w:val="20"/>
          <w:szCs w:val="20"/>
        </w:rPr>
      </w:pPr>
      <w:r w:rsidRPr="008479E7">
        <w:rPr>
          <w:rFonts w:cstheme="minorHAnsi"/>
          <w:b/>
          <w:sz w:val="20"/>
          <w:szCs w:val="20"/>
        </w:rPr>
        <w:t>Numer ogłoszenia w Dz.U. S: [ ][ ][ ][ ]/S [ ][ ][ ]–[ ][ ][ ][ ][ ][ ][ ]</w:t>
      </w:r>
    </w:p>
    <w:p w14:paraId="0AA019D5" w14:textId="77777777" w:rsidR="004017DF" w:rsidRPr="008479E7" w:rsidRDefault="004017DF" w:rsidP="004017DF">
      <w:pPr>
        <w:pBdr>
          <w:top w:val="single" w:sz="4" w:space="1" w:color="auto"/>
          <w:left w:val="single" w:sz="4" w:space="4" w:color="auto"/>
          <w:bottom w:val="single" w:sz="4" w:space="1" w:color="auto"/>
          <w:right w:val="single" w:sz="4" w:space="4" w:color="auto"/>
        </w:pBdr>
        <w:shd w:val="clear" w:color="auto" w:fill="BFBFBF"/>
        <w:rPr>
          <w:rFonts w:cstheme="minorHAnsi"/>
          <w:b/>
          <w:sz w:val="20"/>
          <w:szCs w:val="20"/>
        </w:rPr>
      </w:pPr>
      <w:r w:rsidRPr="008479E7">
        <w:rPr>
          <w:rFonts w:cstheme="minorHAnsi"/>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14:paraId="3B0BC683" w14:textId="77777777" w:rsidR="004017DF" w:rsidRPr="008479E7" w:rsidRDefault="004017DF" w:rsidP="004017DF">
      <w:pPr>
        <w:pBdr>
          <w:top w:val="single" w:sz="4" w:space="1" w:color="auto"/>
          <w:left w:val="single" w:sz="4" w:space="4" w:color="auto"/>
          <w:bottom w:val="single" w:sz="4" w:space="1" w:color="auto"/>
          <w:right w:val="single" w:sz="4" w:space="4" w:color="auto"/>
        </w:pBdr>
        <w:shd w:val="clear" w:color="auto" w:fill="BFBFBF"/>
        <w:rPr>
          <w:rFonts w:cstheme="minorHAnsi"/>
          <w:b/>
          <w:sz w:val="20"/>
          <w:szCs w:val="20"/>
        </w:rPr>
      </w:pPr>
      <w:r w:rsidRPr="008479E7">
        <w:rPr>
          <w:rFonts w:cstheme="minorHAnsi"/>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4DCB6A07" w14:textId="77777777" w:rsidR="004017DF" w:rsidRPr="008479E7" w:rsidRDefault="004017DF" w:rsidP="004017DF">
      <w:pPr>
        <w:pStyle w:val="SectionTitle"/>
        <w:rPr>
          <w:rFonts w:asciiTheme="minorHAnsi" w:hAnsiTheme="minorHAnsi" w:cstheme="minorHAnsi"/>
          <w:b w:val="0"/>
          <w:sz w:val="20"/>
          <w:szCs w:val="20"/>
        </w:rPr>
      </w:pPr>
      <w:r w:rsidRPr="008479E7">
        <w:rPr>
          <w:rFonts w:asciiTheme="minorHAnsi" w:hAnsiTheme="minorHAnsi" w:cstheme="minorHAnsi"/>
          <w:b w:val="0"/>
          <w:sz w:val="20"/>
          <w:szCs w:val="20"/>
        </w:rPr>
        <w:t>Informacje na temat postępowania o udzielenie zamówienia</w:t>
      </w:r>
    </w:p>
    <w:p w14:paraId="0FAF719A" w14:textId="77777777" w:rsidR="004017DF" w:rsidRPr="008479E7" w:rsidRDefault="004017DF" w:rsidP="004017DF">
      <w:pPr>
        <w:pBdr>
          <w:top w:val="single" w:sz="4" w:space="1" w:color="auto"/>
          <w:left w:val="single" w:sz="4" w:space="4" w:color="auto"/>
          <w:bottom w:val="single" w:sz="4" w:space="1" w:color="auto"/>
          <w:right w:val="single" w:sz="4" w:space="4" w:color="auto"/>
        </w:pBdr>
        <w:shd w:val="clear" w:color="auto" w:fill="BFBFBF"/>
        <w:rPr>
          <w:rFonts w:cstheme="minorHAnsi"/>
          <w:sz w:val="20"/>
          <w:szCs w:val="20"/>
        </w:rPr>
      </w:pPr>
      <w:r w:rsidRPr="008479E7">
        <w:rPr>
          <w:rFonts w:cstheme="minorHAnsi"/>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2"/>
        <w:gridCol w:w="4644"/>
      </w:tblGrid>
      <w:tr w:rsidR="004017DF" w:rsidRPr="008479E7" w14:paraId="64975E74" w14:textId="77777777" w:rsidTr="004017DF">
        <w:trPr>
          <w:trHeight w:val="349"/>
        </w:trPr>
        <w:tc>
          <w:tcPr>
            <w:tcW w:w="4644" w:type="dxa"/>
          </w:tcPr>
          <w:p w14:paraId="58A5D95D" w14:textId="77777777" w:rsidR="004017DF" w:rsidRPr="008479E7" w:rsidRDefault="004017DF" w:rsidP="004017DF">
            <w:pPr>
              <w:rPr>
                <w:rFonts w:cstheme="minorHAnsi"/>
                <w:b/>
                <w:i/>
                <w:sz w:val="20"/>
                <w:szCs w:val="20"/>
              </w:rPr>
            </w:pPr>
            <w:r w:rsidRPr="008479E7">
              <w:rPr>
                <w:rFonts w:cstheme="minorHAnsi"/>
                <w:b/>
                <w:sz w:val="20"/>
                <w:szCs w:val="20"/>
              </w:rPr>
              <w:t>Tożsamość zamawiającego</w:t>
            </w:r>
            <w:r w:rsidRPr="008479E7">
              <w:rPr>
                <w:rStyle w:val="Odwoanieprzypisudolnego"/>
                <w:rFonts w:cstheme="minorHAnsi"/>
                <w:b/>
                <w:i/>
              </w:rPr>
              <w:footnoteReference w:id="11"/>
            </w:r>
          </w:p>
        </w:tc>
        <w:tc>
          <w:tcPr>
            <w:tcW w:w="4645" w:type="dxa"/>
          </w:tcPr>
          <w:p w14:paraId="6D90BC5E" w14:textId="77777777" w:rsidR="004017DF" w:rsidRPr="008479E7" w:rsidRDefault="004017DF" w:rsidP="004017DF">
            <w:pPr>
              <w:rPr>
                <w:rFonts w:cstheme="minorHAnsi"/>
                <w:b/>
                <w:i/>
                <w:sz w:val="20"/>
                <w:szCs w:val="20"/>
              </w:rPr>
            </w:pPr>
            <w:r w:rsidRPr="008479E7">
              <w:rPr>
                <w:rFonts w:cstheme="minorHAnsi"/>
                <w:b/>
                <w:sz w:val="20"/>
                <w:szCs w:val="20"/>
              </w:rPr>
              <w:t>Odpowiedź:</w:t>
            </w:r>
          </w:p>
        </w:tc>
      </w:tr>
      <w:tr w:rsidR="004017DF" w:rsidRPr="008479E7" w14:paraId="1CEC96B5" w14:textId="77777777" w:rsidTr="004017DF">
        <w:trPr>
          <w:trHeight w:val="349"/>
        </w:trPr>
        <w:tc>
          <w:tcPr>
            <w:tcW w:w="4644" w:type="dxa"/>
          </w:tcPr>
          <w:p w14:paraId="1E0F6F2B" w14:textId="77777777" w:rsidR="004017DF" w:rsidRPr="008479E7" w:rsidRDefault="004017DF" w:rsidP="004017DF">
            <w:pPr>
              <w:rPr>
                <w:rFonts w:cstheme="minorHAnsi"/>
                <w:sz w:val="20"/>
                <w:szCs w:val="20"/>
              </w:rPr>
            </w:pPr>
            <w:r w:rsidRPr="008479E7">
              <w:rPr>
                <w:rFonts w:cstheme="minorHAnsi"/>
                <w:sz w:val="20"/>
                <w:szCs w:val="20"/>
              </w:rPr>
              <w:t xml:space="preserve">Nazwa: </w:t>
            </w:r>
          </w:p>
        </w:tc>
        <w:tc>
          <w:tcPr>
            <w:tcW w:w="4645" w:type="dxa"/>
          </w:tcPr>
          <w:p w14:paraId="51289518" w14:textId="77777777" w:rsidR="004017DF" w:rsidRPr="008479E7" w:rsidRDefault="004017DF" w:rsidP="004017DF">
            <w:pPr>
              <w:rPr>
                <w:rFonts w:cstheme="minorHAnsi"/>
                <w:b/>
                <w:sz w:val="20"/>
                <w:szCs w:val="20"/>
              </w:rPr>
            </w:pPr>
            <w:r w:rsidRPr="008479E7">
              <w:rPr>
                <w:rFonts w:cstheme="minorHAnsi"/>
                <w:b/>
                <w:sz w:val="20"/>
                <w:szCs w:val="20"/>
              </w:rPr>
              <w:t>[</w:t>
            </w:r>
            <w:r w:rsidR="002408C2" w:rsidRPr="008479E7">
              <w:rPr>
                <w:rFonts w:eastAsia="Times New Roman" w:cstheme="minorHAnsi"/>
                <w:b/>
                <w:lang w:eastAsia="pl-PL"/>
              </w:rPr>
              <w:t>Dostawa systemu ablacji laserowej do Ośrodka Badawczego ING PAN w Krakowie</w:t>
            </w:r>
            <w:r w:rsidRPr="008479E7">
              <w:rPr>
                <w:rFonts w:cstheme="minorHAnsi"/>
                <w:b/>
                <w:sz w:val="20"/>
                <w:szCs w:val="20"/>
              </w:rPr>
              <w:t>]</w:t>
            </w:r>
          </w:p>
        </w:tc>
      </w:tr>
      <w:tr w:rsidR="004017DF" w:rsidRPr="008479E7" w14:paraId="1775FDE9" w14:textId="77777777" w:rsidTr="004017DF">
        <w:trPr>
          <w:trHeight w:val="485"/>
        </w:trPr>
        <w:tc>
          <w:tcPr>
            <w:tcW w:w="4644" w:type="dxa"/>
          </w:tcPr>
          <w:p w14:paraId="3B5E6131" w14:textId="77777777" w:rsidR="004017DF" w:rsidRPr="008479E7" w:rsidRDefault="004017DF" w:rsidP="004017DF">
            <w:pPr>
              <w:rPr>
                <w:rFonts w:cstheme="minorHAnsi"/>
                <w:b/>
                <w:i/>
                <w:sz w:val="20"/>
                <w:szCs w:val="20"/>
              </w:rPr>
            </w:pPr>
            <w:r w:rsidRPr="008479E7">
              <w:rPr>
                <w:rFonts w:cstheme="minorHAnsi"/>
                <w:b/>
                <w:i/>
                <w:sz w:val="20"/>
                <w:szCs w:val="20"/>
              </w:rPr>
              <w:t>Jakiego zamówienia dotyczy niniejszy dokument?</w:t>
            </w:r>
          </w:p>
        </w:tc>
        <w:tc>
          <w:tcPr>
            <w:tcW w:w="4645" w:type="dxa"/>
          </w:tcPr>
          <w:p w14:paraId="2EC35A8F" w14:textId="77777777" w:rsidR="004017DF" w:rsidRPr="008479E7" w:rsidRDefault="004017DF" w:rsidP="004017DF">
            <w:pPr>
              <w:rPr>
                <w:rFonts w:cstheme="minorHAnsi"/>
                <w:b/>
                <w:i/>
                <w:sz w:val="20"/>
                <w:szCs w:val="20"/>
              </w:rPr>
            </w:pPr>
            <w:r w:rsidRPr="008479E7">
              <w:rPr>
                <w:rFonts w:cstheme="minorHAnsi"/>
                <w:b/>
                <w:i/>
                <w:sz w:val="20"/>
                <w:szCs w:val="20"/>
              </w:rPr>
              <w:t>Odpowiedź:</w:t>
            </w:r>
          </w:p>
        </w:tc>
      </w:tr>
      <w:tr w:rsidR="004017DF" w:rsidRPr="008479E7" w14:paraId="058427B4" w14:textId="77777777" w:rsidTr="004017DF">
        <w:trPr>
          <w:trHeight w:val="484"/>
        </w:trPr>
        <w:tc>
          <w:tcPr>
            <w:tcW w:w="4644" w:type="dxa"/>
          </w:tcPr>
          <w:p w14:paraId="249AA4F2" w14:textId="77777777" w:rsidR="004017DF" w:rsidRPr="008479E7" w:rsidRDefault="004017DF" w:rsidP="004017DF">
            <w:pPr>
              <w:rPr>
                <w:rFonts w:cstheme="minorHAnsi"/>
                <w:sz w:val="20"/>
                <w:szCs w:val="20"/>
              </w:rPr>
            </w:pPr>
            <w:r w:rsidRPr="008479E7">
              <w:rPr>
                <w:rFonts w:cstheme="minorHAnsi"/>
                <w:sz w:val="20"/>
                <w:szCs w:val="20"/>
              </w:rPr>
              <w:t>Tytuł lub krótki opis udzielanego zamówienia</w:t>
            </w:r>
            <w:r w:rsidRPr="008479E7">
              <w:rPr>
                <w:rStyle w:val="Odwoanieprzypisudolnego"/>
                <w:rFonts w:cstheme="minorHAnsi"/>
              </w:rPr>
              <w:footnoteReference w:id="12"/>
            </w:r>
            <w:r w:rsidRPr="008479E7">
              <w:rPr>
                <w:rFonts w:cstheme="minorHAnsi"/>
                <w:sz w:val="20"/>
                <w:szCs w:val="20"/>
              </w:rPr>
              <w:t>:</w:t>
            </w:r>
          </w:p>
        </w:tc>
        <w:tc>
          <w:tcPr>
            <w:tcW w:w="4645" w:type="dxa"/>
          </w:tcPr>
          <w:p w14:paraId="5BB68E76" w14:textId="77777777" w:rsidR="004017DF" w:rsidRPr="008479E7" w:rsidRDefault="004017DF" w:rsidP="002408C2">
            <w:pPr>
              <w:rPr>
                <w:rFonts w:cstheme="minorHAnsi"/>
                <w:b/>
                <w:sz w:val="20"/>
                <w:szCs w:val="20"/>
              </w:rPr>
            </w:pPr>
            <w:r w:rsidRPr="008479E7">
              <w:rPr>
                <w:rFonts w:cstheme="minorHAnsi"/>
                <w:b/>
                <w:sz w:val="20"/>
                <w:szCs w:val="20"/>
              </w:rPr>
              <w:t>[</w:t>
            </w:r>
            <w:r w:rsidR="007F53FB" w:rsidRPr="008479E7">
              <w:rPr>
                <w:rFonts w:cstheme="minorHAnsi"/>
                <w:b/>
                <w:sz w:val="20"/>
                <w:szCs w:val="20"/>
              </w:rPr>
              <w:t xml:space="preserve">Przedmiotem zamówienia jest dostawa </w:t>
            </w:r>
            <w:r w:rsidR="00347C5C" w:rsidRPr="008479E7">
              <w:rPr>
                <w:rFonts w:cstheme="minorHAnsi"/>
                <w:b/>
                <w:sz w:val="20"/>
                <w:szCs w:val="20"/>
              </w:rPr>
              <w:t xml:space="preserve">i </w:t>
            </w:r>
            <w:r w:rsidR="007F53FB" w:rsidRPr="008479E7">
              <w:rPr>
                <w:rFonts w:cstheme="minorHAnsi"/>
                <w:b/>
                <w:sz w:val="20"/>
                <w:szCs w:val="20"/>
              </w:rPr>
              <w:t xml:space="preserve"> instalacj</w:t>
            </w:r>
            <w:r w:rsidR="00347C5C" w:rsidRPr="008479E7">
              <w:rPr>
                <w:rFonts w:cstheme="minorHAnsi"/>
                <w:b/>
                <w:sz w:val="20"/>
                <w:szCs w:val="20"/>
              </w:rPr>
              <w:t>a</w:t>
            </w:r>
            <w:r w:rsidR="007F53FB" w:rsidRPr="008479E7">
              <w:rPr>
                <w:rFonts w:cstheme="minorHAnsi"/>
                <w:b/>
                <w:sz w:val="20"/>
                <w:szCs w:val="20"/>
              </w:rPr>
              <w:t xml:space="preserve"> </w:t>
            </w:r>
            <w:r w:rsidR="002408C2" w:rsidRPr="008479E7">
              <w:rPr>
                <w:rFonts w:cstheme="minorHAnsi"/>
                <w:b/>
                <w:sz w:val="20"/>
                <w:szCs w:val="20"/>
              </w:rPr>
              <w:t>systemu ablacji laserowej do Ośrodka Badawczego ING PAN w Krakowie</w:t>
            </w:r>
            <w:r w:rsidR="007F53FB" w:rsidRPr="008479E7">
              <w:rPr>
                <w:rFonts w:cstheme="minorHAnsi"/>
                <w:b/>
                <w:sz w:val="20"/>
                <w:szCs w:val="20"/>
              </w:rPr>
              <w:t xml:space="preserve"> wraz z wyposażeniem i </w:t>
            </w:r>
            <w:r w:rsidR="007F53FB" w:rsidRPr="008479E7">
              <w:rPr>
                <w:rFonts w:cstheme="minorHAnsi"/>
                <w:b/>
                <w:sz w:val="20"/>
                <w:szCs w:val="20"/>
              </w:rPr>
              <w:lastRenderedPageBreak/>
              <w:t>oprogramowaniem</w:t>
            </w:r>
            <w:r w:rsidRPr="008479E7">
              <w:rPr>
                <w:rFonts w:cstheme="minorHAnsi"/>
                <w:b/>
                <w:sz w:val="20"/>
                <w:szCs w:val="20"/>
              </w:rPr>
              <w:t>]</w:t>
            </w:r>
          </w:p>
        </w:tc>
      </w:tr>
      <w:tr w:rsidR="004017DF" w:rsidRPr="008479E7" w14:paraId="00B3D579" w14:textId="77777777" w:rsidTr="004017DF">
        <w:trPr>
          <w:trHeight w:val="484"/>
        </w:trPr>
        <w:tc>
          <w:tcPr>
            <w:tcW w:w="4644" w:type="dxa"/>
          </w:tcPr>
          <w:p w14:paraId="39F3C7E8" w14:textId="77777777" w:rsidR="004017DF" w:rsidRPr="008479E7" w:rsidRDefault="004017DF" w:rsidP="004017DF">
            <w:pPr>
              <w:rPr>
                <w:rFonts w:cstheme="minorHAnsi"/>
                <w:sz w:val="20"/>
                <w:szCs w:val="20"/>
              </w:rPr>
            </w:pPr>
            <w:r w:rsidRPr="008479E7">
              <w:rPr>
                <w:rFonts w:cstheme="minorHAnsi"/>
                <w:sz w:val="20"/>
                <w:szCs w:val="20"/>
              </w:rPr>
              <w:lastRenderedPageBreak/>
              <w:t>Numer referencyjny nadany sprawie przez instytucję zamawiającą lub podmiot zamawiający (</w:t>
            </w:r>
            <w:r w:rsidRPr="008479E7">
              <w:rPr>
                <w:rFonts w:cstheme="minorHAnsi"/>
                <w:i/>
                <w:sz w:val="20"/>
                <w:szCs w:val="20"/>
              </w:rPr>
              <w:t>jeżeli dotyczy</w:t>
            </w:r>
            <w:r w:rsidRPr="008479E7">
              <w:rPr>
                <w:rFonts w:cstheme="minorHAnsi"/>
                <w:sz w:val="20"/>
                <w:szCs w:val="20"/>
              </w:rPr>
              <w:t>)</w:t>
            </w:r>
            <w:r w:rsidRPr="008479E7">
              <w:rPr>
                <w:rStyle w:val="Odwoanieprzypisudolnego"/>
                <w:rFonts w:cstheme="minorHAnsi"/>
              </w:rPr>
              <w:footnoteReference w:id="13"/>
            </w:r>
            <w:r w:rsidRPr="008479E7">
              <w:rPr>
                <w:rFonts w:cstheme="minorHAnsi"/>
                <w:sz w:val="20"/>
                <w:szCs w:val="20"/>
              </w:rPr>
              <w:t>:</w:t>
            </w:r>
          </w:p>
        </w:tc>
        <w:tc>
          <w:tcPr>
            <w:tcW w:w="4645" w:type="dxa"/>
          </w:tcPr>
          <w:p w14:paraId="5848ECDE" w14:textId="77777777" w:rsidR="004017DF" w:rsidRPr="008479E7" w:rsidRDefault="004017DF" w:rsidP="004017DF">
            <w:pPr>
              <w:rPr>
                <w:rFonts w:cstheme="minorHAnsi"/>
                <w:b/>
                <w:sz w:val="20"/>
                <w:szCs w:val="20"/>
              </w:rPr>
            </w:pPr>
            <w:r w:rsidRPr="008479E7">
              <w:rPr>
                <w:rFonts w:cstheme="minorHAnsi"/>
                <w:b/>
                <w:sz w:val="20"/>
                <w:szCs w:val="20"/>
              </w:rPr>
              <w:t>[]</w:t>
            </w:r>
          </w:p>
        </w:tc>
      </w:tr>
    </w:tbl>
    <w:p w14:paraId="0E1127C0" w14:textId="77777777" w:rsidR="004017DF" w:rsidRPr="008479E7" w:rsidRDefault="004017DF" w:rsidP="004017DF">
      <w:pPr>
        <w:pBdr>
          <w:top w:val="single" w:sz="4" w:space="1" w:color="auto"/>
          <w:left w:val="single" w:sz="4" w:space="4" w:color="auto"/>
          <w:bottom w:val="single" w:sz="4" w:space="1" w:color="auto"/>
          <w:right w:val="single" w:sz="4" w:space="4" w:color="auto"/>
        </w:pBdr>
        <w:shd w:val="clear" w:color="auto" w:fill="BFBFBF"/>
        <w:tabs>
          <w:tab w:val="left" w:pos="4644"/>
        </w:tabs>
        <w:rPr>
          <w:rFonts w:cstheme="minorHAnsi"/>
          <w:sz w:val="20"/>
          <w:szCs w:val="20"/>
        </w:rPr>
      </w:pPr>
      <w:r w:rsidRPr="008479E7">
        <w:rPr>
          <w:rFonts w:cstheme="minorHAnsi"/>
          <w:b/>
          <w:sz w:val="20"/>
          <w:szCs w:val="20"/>
        </w:rPr>
        <w:t>Wszystkie pozostałe informacje we wszystkich sekcjach jednolitego europejskiego dokumentu zamówienia powinien wypełnić wykonawca</w:t>
      </w:r>
      <w:r w:rsidRPr="008479E7">
        <w:rPr>
          <w:rFonts w:cstheme="minorHAnsi"/>
          <w:b/>
          <w:i/>
          <w:sz w:val="20"/>
          <w:szCs w:val="20"/>
        </w:rPr>
        <w:t>.</w:t>
      </w:r>
    </w:p>
    <w:p w14:paraId="432EAB58" w14:textId="77777777" w:rsidR="004017DF" w:rsidRPr="008479E7" w:rsidRDefault="004017DF" w:rsidP="004017DF">
      <w:pPr>
        <w:pStyle w:val="ChapterTitle"/>
        <w:rPr>
          <w:rFonts w:asciiTheme="minorHAnsi" w:hAnsiTheme="minorHAnsi" w:cstheme="minorHAnsi"/>
          <w:sz w:val="20"/>
          <w:szCs w:val="20"/>
        </w:rPr>
      </w:pPr>
      <w:r w:rsidRPr="008479E7">
        <w:rPr>
          <w:rFonts w:asciiTheme="minorHAnsi" w:hAnsiTheme="minorHAnsi" w:cstheme="minorHAnsi"/>
          <w:sz w:val="20"/>
          <w:szCs w:val="20"/>
        </w:rPr>
        <w:t>Część II: Informacje dotyczące wykonawcy</w:t>
      </w:r>
    </w:p>
    <w:p w14:paraId="707035F4" w14:textId="77777777" w:rsidR="004017DF" w:rsidRPr="008479E7" w:rsidRDefault="004017DF" w:rsidP="004017DF">
      <w:pPr>
        <w:pStyle w:val="SectionTitle"/>
        <w:rPr>
          <w:rFonts w:asciiTheme="minorHAnsi" w:hAnsiTheme="minorHAnsi" w:cstheme="minorHAnsi"/>
          <w:b w:val="0"/>
          <w:sz w:val="20"/>
          <w:szCs w:val="20"/>
        </w:rPr>
      </w:pPr>
      <w:r w:rsidRPr="008479E7">
        <w:rPr>
          <w:rFonts w:asciiTheme="minorHAnsi" w:hAnsiTheme="minorHAnsi" w:cstheme="minorHAnsi"/>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4643"/>
      </w:tblGrid>
      <w:tr w:rsidR="004017DF" w:rsidRPr="008479E7" w14:paraId="38D0F02D" w14:textId="77777777" w:rsidTr="004017DF">
        <w:tc>
          <w:tcPr>
            <w:tcW w:w="4644" w:type="dxa"/>
          </w:tcPr>
          <w:p w14:paraId="1BD2D837" w14:textId="77777777" w:rsidR="004017DF" w:rsidRPr="008479E7" w:rsidRDefault="004017DF" w:rsidP="004017DF">
            <w:pPr>
              <w:rPr>
                <w:rFonts w:cstheme="minorHAnsi"/>
                <w:b/>
                <w:sz w:val="20"/>
                <w:szCs w:val="20"/>
              </w:rPr>
            </w:pPr>
            <w:r w:rsidRPr="008479E7">
              <w:rPr>
                <w:rFonts w:cstheme="minorHAnsi"/>
                <w:b/>
                <w:sz w:val="20"/>
                <w:szCs w:val="20"/>
              </w:rPr>
              <w:t>Identyfikacja:</w:t>
            </w:r>
          </w:p>
        </w:tc>
        <w:tc>
          <w:tcPr>
            <w:tcW w:w="4645" w:type="dxa"/>
          </w:tcPr>
          <w:p w14:paraId="02BD7227" w14:textId="77777777" w:rsidR="004017DF" w:rsidRPr="008479E7" w:rsidRDefault="004017DF" w:rsidP="004017DF">
            <w:pPr>
              <w:pStyle w:val="Text1"/>
              <w:ind w:left="0"/>
              <w:rPr>
                <w:rFonts w:asciiTheme="minorHAnsi" w:hAnsiTheme="minorHAnsi" w:cstheme="minorHAnsi"/>
                <w:b/>
                <w:sz w:val="20"/>
                <w:szCs w:val="20"/>
              </w:rPr>
            </w:pPr>
            <w:r w:rsidRPr="008479E7">
              <w:rPr>
                <w:rFonts w:asciiTheme="minorHAnsi" w:hAnsiTheme="minorHAnsi" w:cstheme="minorHAnsi"/>
                <w:b/>
                <w:sz w:val="20"/>
                <w:szCs w:val="20"/>
              </w:rPr>
              <w:t>Odpowiedź:</w:t>
            </w:r>
          </w:p>
        </w:tc>
      </w:tr>
      <w:tr w:rsidR="004017DF" w:rsidRPr="008479E7" w14:paraId="77D98951" w14:textId="77777777" w:rsidTr="004017DF">
        <w:tc>
          <w:tcPr>
            <w:tcW w:w="4644" w:type="dxa"/>
          </w:tcPr>
          <w:p w14:paraId="429AB60E" w14:textId="77777777" w:rsidR="004017DF" w:rsidRPr="008479E7" w:rsidRDefault="004017DF" w:rsidP="004017DF">
            <w:pPr>
              <w:pStyle w:val="NumPar1"/>
              <w:numPr>
                <w:ilvl w:val="0"/>
                <w:numId w:val="0"/>
              </w:numPr>
              <w:ind w:left="850" w:hanging="850"/>
              <w:rPr>
                <w:rFonts w:asciiTheme="minorHAnsi" w:hAnsiTheme="minorHAnsi" w:cstheme="minorHAnsi"/>
                <w:sz w:val="20"/>
                <w:szCs w:val="20"/>
              </w:rPr>
            </w:pPr>
            <w:r w:rsidRPr="008479E7">
              <w:rPr>
                <w:rFonts w:asciiTheme="minorHAnsi" w:hAnsiTheme="minorHAnsi" w:cstheme="minorHAnsi"/>
                <w:sz w:val="20"/>
                <w:szCs w:val="20"/>
              </w:rPr>
              <w:t>Nazwa:</w:t>
            </w:r>
          </w:p>
        </w:tc>
        <w:tc>
          <w:tcPr>
            <w:tcW w:w="4645" w:type="dxa"/>
          </w:tcPr>
          <w:p w14:paraId="44472169" w14:textId="77777777" w:rsidR="004017DF" w:rsidRPr="008479E7" w:rsidRDefault="004017DF" w:rsidP="004017DF">
            <w:pPr>
              <w:pStyle w:val="Text1"/>
              <w:ind w:left="0"/>
              <w:rPr>
                <w:rFonts w:asciiTheme="minorHAnsi" w:hAnsiTheme="minorHAnsi" w:cstheme="minorHAnsi"/>
                <w:sz w:val="20"/>
                <w:szCs w:val="20"/>
              </w:rPr>
            </w:pPr>
            <w:r w:rsidRPr="008479E7">
              <w:rPr>
                <w:rFonts w:asciiTheme="minorHAnsi" w:hAnsiTheme="minorHAnsi" w:cstheme="minorHAnsi"/>
                <w:sz w:val="20"/>
                <w:szCs w:val="20"/>
              </w:rPr>
              <w:t>[   ]</w:t>
            </w:r>
          </w:p>
        </w:tc>
      </w:tr>
      <w:tr w:rsidR="004017DF" w:rsidRPr="008479E7" w14:paraId="730D1B76" w14:textId="77777777" w:rsidTr="004017DF">
        <w:trPr>
          <w:trHeight w:val="1372"/>
        </w:trPr>
        <w:tc>
          <w:tcPr>
            <w:tcW w:w="4644" w:type="dxa"/>
          </w:tcPr>
          <w:p w14:paraId="6F75CFE6" w14:textId="77777777" w:rsidR="004017DF" w:rsidRPr="008479E7" w:rsidRDefault="004017DF" w:rsidP="004017DF">
            <w:pPr>
              <w:pStyle w:val="Text1"/>
              <w:ind w:left="0"/>
              <w:rPr>
                <w:rFonts w:asciiTheme="minorHAnsi" w:hAnsiTheme="minorHAnsi" w:cstheme="minorHAnsi"/>
                <w:sz w:val="20"/>
                <w:szCs w:val="20"/>
              </w:rPr>
            </w:pPr>
            <w:r w:rsidRPr="008479E7">
              <w:rPr>
                <w:rFonts w:asciiTheme="minorHAnsi" w:hAnsiTheme="minorHAnsi" w:cstheme="minorHAnsi"/>
                <w:sz w:val="20"/>
                <w:szCs w:val="20"/>
              </w:rPr>
              <w:t>Numer VAT, jeżeli dotyczy:</w:t>
            </w:r>
          </w:p>
          <w:p w14:paraId="15B5A4EA" w14:textId="77777777" w:rsidR="004017DF" w:rsidRPr="008479E7" w:rsidRDefault="004017DF" w:rsidP="004017DF">
            <w:pPr>
              <w:pStyle w:val="Text1"/>
              <w:ind w:left="0"/>
              <w:rPr>
                <w:rFonts w:asciiTheme="minorHAnsi" w:hAnsiTheme="minorHAnsi" w:cstheme="minorHAnsi"/>
                <w:sz w:val="20"/>
                <w:szCs w:val="20"/>
              </w:rPr>
            </w:pPr>
            <w:r w:rsidRPr="008479E7">
              <w:rPr>
                <w:rFonts w:asciiTheme="minorHAnsi" w:hAnsiTheme="minorHAnsi" w:cstheme="minorHAnsi"/>
                <w:sz w:val="20"/>
                <w:szCs w:val="20"/>
              </w:rPr>
              <w:t>Jeżeli numer VAT nie ma zastosowania, proszę podać inny krajowy numer identyfikacyjny, jeżeli jest wymagany i ma zastosowanie.</w:t>
            </w:r>
          </w:p>
        </w:tc>
        <w:tc>
          <w:tcPr>
            <w:tcW w:w="4645" w:type="dxa"/>
          </w:tcPr>
          <w:p w14:paraId="7484704F" w14:textId="77777777" w:rsidR="004017DF" w:rsidRPr="008479E7" w:rsidRDefault="004017DF" w:rsidP="004017DF">
            <w:pPr>
              <w:pStyle w:val="Text1"/>
              <w:ind w:left="0"/>
              <w:rPr>
                <w:rFonts w:asciiTheme="minorHAnsi" w:hAnsiTheme="minorHAnsi" w:cstheme="minorHAnsi"/>
                <w:sz w:val="20"/>
                <w:szCs w:val="20"/>
              </w:rPr>
            </w:pPr>
            <w:r w:rsidRPr="008479E7">
              <w:rPr>
                <w:rFonts w:asciiTheme="minorHAnsi" w:hAnsiTheme="minorHAnsi" w:cstheme="minorHAnsi"/>
                <w:sz w:val="20"/>
                <w:szCs w:val="20"/>
              </w:rPr>
              <w:t>[   ]</w:t>
            </w:r>
          </w:p>
          <w:p w14:paraId="17D57599" w14:textId="77777777" w:rsidR="004017DF" w:rsidRPr="008479E7" w:rsidRDefault="004017DF" w:rsidP="004017DF">
            <w:pPr>
              <w:pStyle w:val="Text1"/>
              <w:ind w:left="0"/>
              <w:rPr>
                <w:rFonts w:asciiTheme="minorHAnsi" w:hAnsiTheme="minorHAnsi" w:cstheme="minorHAnsi"/>
                <w:sz w:val="20"/>
                <w:szCs w:val="20"/>
              </w:rPr>
            </w:pPr>
            <w:r w:rsidRPr="008479E7">
              <w:rPr>
                <w:rFonts w:asciiTheme="minorHAnsi" w:hAnsiTheme="minorHAnsi" w:cstheme="minorHAnsi"/>
                <w:sz w:val="20"/>
                <w:szCs w:val="20"/>
              </w:rPr>
              <w:t>[   ]</w:t>
            </w:r>
          </w:p>
        </w:tc>
      </w:tr>
      <w:tr w:rsidR="004017DF" w:rsidRPr="008479E7" w14:paraId="7C31CBCA" w14:textId="77777777" w:rsidTr="004017DF">
        <w:tc>
          <w:tcPr>
            <w:tcW w:w="4644" w:type="dxa"/>
          </w:tcPr>
          <w:p w14:paraId="58E37680" w14:textId="77777777" w:rsidR="004017DF" w:rsidRPr="008479E7" w:rsidRDefault="004017DF" w:rsidP="004017DF">
            <w:pPr>
              <w:pStyle w:val="Text1"/>
              <w:ind w:left="0"/>
              <w:rPr>
                <w:rFonts w:asciiTheme="minorHAnsi" w:hAnsiTheme="minorHAnsi" w:cstheme="minorHAnsi"/>
                <w:sz w:val="20"/>
                <w:szCs w:val="20"/>
              </w:rPr>
            </w:pPr>
            <w:r w:rsidRPr="008479E7">
              <w:rPr>
                <w:rFonts w:asciiTheme="minorHAnsi" w:hAnsiTheme="minorHAnsi" w:cstheme="minorHAnsi"/>
                <w:sz w:val="20"/>
                <w:szCs w:val="20"/>
              </w:rPr>
              <w:t xml:space="preserve">Adres pocztowy: </w:t>
            </w:r>
          </w:p>
        </w:tc>
        <w:tc>
          <w:tcPr>
            <w:tcW w:w="4645" w:type="dxa"/>
          </w:tcPr>
          <w:p w14:paraId="2945F76D" w14:textId="77777777" w:rsidR="004017DF" w:rsidRPr="008479E7" w:rsidRDefault="004017DF" w:rsidP="004017DF">
            <w:pPr>
              <w:pStyle w:val="Text1"/>
              <w:ind w:left="0"/>
              <w:rPr>
                <w:rFonts w:asciiTheme="minorHAnsi" w:hAnsiTheme="minorHAnsi" w:cstheme="minorHAnsi"/>
                <w:sz w:val="20"/>
                <w:szCs w:val="20"/>
              </w:rPr>
            </w:pPr>
            <w:r w:rsidRPr="008479E7">
              <w:rPr>
                <w:rFonts w:asciiTheme="minorHAnsi" w:hAnsiTheme="minorHAnsi" w:cstheme="minorHAnsi"/>
                <w:sz w:val="20"/>
                <w:szCs w:val="20"/>
              </w:rPr>
              <w:t>[……]</w:t>
            </w:r>
          </w:p>
        </w:tc>
      </w:tr>
      <w:tr w:rsidR="004017DF" w:rsidRPr="008479E7" w14:paraId="5753736A" w14:textId="77777777" w:rsidTr="004017DF">
        <w:trPr>
          <w:trHeight w:val="2002"/>
        </w:trPr>
        <w:tc>
          <w:tcPr>
            <w:tcW w:w="4644" w:type="dxa"/>
          </w:tcPr>
          <w:p w14:paraId="1D63F142" w14:textId="77777777" w:rsidR="004017DF" w:rsidRPr="008479E7" w:rsidRDefault="004017DF" w:rsidP="004017DF">
            <w:pPr>
              <w:pStyle w:val="Text1"/>
              <w:ind w:left="0"/>
              <w:rPr>
                <w:rFonts w:asciiTheme="minorHAnsi" w:hAnsiTheme="minorHAnsi" w:cstheme="minorHAnsi"/>
                <w:sz w:val="20"/>
                <w:szCs w:val="20"/>
              </w:rPr>
            </w:pPr>
            <w:r w:rsidRPr="008479E7">
              <w:rPr>
                <w:rFonts w:asciiTheme="minorHAnsi" w:hAnsiTheme="minorHAnsi" w:cstheme="minorHAnsi"/>
                <w:sz w:val="20"/>
                <w:szCs w:val="20"/>
              </w:rPr>
              <w:t>Osoba lub osoby wyznaczone do kontaktów</w:t>
            </w:r>
            <w:r w:rsidRPr="008479E7">
              <w:rPr>
                <w:rStyle w:val="Odwoanieprzypisudolnego"/>
                <w:rFonts w:asciiTheme="minorHAnsi" w:hAnsiTheme="minorHAnsi" w:cstheme="minorHAnsi"/>
              </w:rPr>
              <w:footnoteReference w:id="14"/>
            </w:r>
            <w:r w:rsidRPr="008479E7">
              <w:rPr>
                <w:rFonts w:asciiTheme="minorHAnsi" w:hAnsiTheme="minorHAnsi" w:cstheme="minorHAnsi"/>
                <w:sz w:val="20"/>
                <w:szCs w:val="20"/>
              </w:rPr>
              <w:t>:</w:t>
            </w:r>
          </w:p>
          <w:p w14:paraId="1E2B219B" w14:textId="77777777" w:rsidR="004017DF" w:rsidRPr="008479E7" w:rsidRDefault="004017DF" w:rsidP="004017DF">
            <w:pPr>
              <w:pStyle w:val="Text1"/>
              <w:ind w:left="0"/>
              <w:rPr>
                <w:rFonts w:asciiTheme="minorHAnsi" w:hAnsiTheme="minorHAnsi" w:cstheme="minorHAnsi"/>
                <w:sz w:val="20"/>
                <w:szCs w:val="20"/>
              </w:rPr>
            </w:pPr>
            <w:r w:rsidRPr="008479E7">
              <w:rPr>
                <w:rFonts w:asciiTheme="minorHAnsi" w:hAnsiTheme="minorHAnsi" w:cstheme="minorHAnsi"/>
                <w:sz w:val="20"/>
                <w:szCs w:val="20"/>
              </w:rPr>
              <w:t>Telefon:</w:t>
            </w:r>
          </w:p>
          <w:p w14:paraId="77B50CB9" w14:textId="77777777" w:rsidR="004017DF" w:rsidRPr="008479E7" w:rsidRDefault="004017DF" w:rsidP="004017DF">
            <w:pPr>
              <w:pStyle w:val="Text1"/>
              <w:ind w:left="0"/>
              <w:rPr>
                <w:rFonts w:asciiTheme="minorHAnsi" w:hAnsiTheme="minorHAnsi" w:cstheme="minorHAnsi"/>
                <w:sz w:val="20"/>
                <w:szCs w:val="20"/>
              </w:rPr>
            </w:pPr>
            <w:r w:rsidRPr="008479E7">
              <w:rPr>
                <w:rFonts w:asciiTheme="minorHAnsi" w:hAnsiTheme="minorHAnsi" w:cstheme="minorHAnsi"/>
                <w:sz w:val="20"/>
                <w:szCs w:val="20"/>
              </w:rPr>
              <w:t>Adres e-mail:</w:t>
            </w:r>
          </w:p>
          <w:p w14:paraId="77B6181B" w14:textId="77777777" w:rsidR="004017DF" w:rsidRPr="008479E7" w:rsidRDefault="004017DF" w:rsidP="004017DF">
            <w:pPr>
              <w:pStyle w:val="Text1"/>
              <w:ind w:left="0"/>
              <w:rPr>
                <w:rFonts w:asciiTheme="minorHAnsi" w:hAnsiTheme="minorHAnsi" w:cstheme="minorHAnsi"/>
                <w:sz w:val="20"/>
                <w:szCs w:val="20"/>
              </w:rPr>
            </w:pPr>
            <w:r w:rsidRPr="008479E7">
              <w:rPr>
                <w:rFonts w:asciiTheme="minorHAnsi" w:hAnsiTheme="minorHAnsi" w:cstheme="minorHAnsi"/>
                <w:sz w:val="20"/>
                <w:szCs w:val="20"/>
              </w:rPr>
              <w:t>Adres internetowy (adres www) (</w:t>
            </w:r>
            <w:r w:rsidRPr="008479E7">
              <w:rPr>
                <w:rFonts w:asciiTheme="minorHAnsi" w:hAnsiTheme="minorHAnsi" w:cstheme="minorHAnsi"/>
                <w:i/>
                <w:sz w:val="20"/>
                <w:szCs w:val="20"/>
              </w:rPr>
              <w:t>jeżeli dotyczy</w:t>
            </w:r>
            <w:r w:rsidRPr="008479E7">
              <w:rPr>
                <w:rFonts w:asciiTheme="minorHAnsi" w:hAnsiTheme="minorHAnsi" w:cstheme="minorHAnsi"/>
                <w:sz w:val="20"/>
                <w:szCs w:val="20"/>
              </w:rPr>
              <w:t>):</w:t>
            </w:r>
          </w:p>
        </w:tc>
        <w:tc>
          <w:tcPr>
            <w:tcW w:w="4645" w:type="dxa"/>
          </w:tcPr>
          <w:p w14:paraId="1FC7AA3D" w14:textId="77777777" w:rsidR="004017DF" w:rsidRPr="008479E7" w:rsidRDefault="004017DF" w:rsidP="004017DF">
            <w:pPr>
              <w:pStyle w:val="Text1"/>
              <w:ind w:left="0"/>
              <w:rPr>
                <w:rFonts w:asciiTheme="minorHAnsi" w:hAnsiTheme="minorHAnsi" w:cstheme="minorHAnsi"/>
                <w:sz w:val="20"/>
                <w:szCs w:val="20"/>
              </w:rPr>
            </w:pPr>
            <w:r w:rsidRPr="008479E7">
              <w:rPr>
                <w:rFonts w:asciiTheme="minorHAnsi" w:hAnsiTheme="minorHAnsi" w:cstheme="minorHAnsi"/>
                <w:sz w:val="20"/>
                <w:szCs w:val="20"/>
              </w:rPr>
              <w:t>[……]</w:t>
            </w:r>
          </w:p>
          <w:p w14:paraId="49DAA553" w14:textId="77777777" w:rsidR="004017DF" w:rsidRPr="008479E7" w:rsidRDefault="004017DF" w:rsidP="004017DF">
            <w:pPr>
              <w:pStyle w:val="Text1"/>
              <w:ind w:left="0"/>
              <w:rPr>
                <w:rFonts w:asciiTheme="minorHAnsi" w:hAnsiTheme="minorHAnsi" w:cstheme="minorHAnsi"/>
                <w:sz w:val="20"/>
                <w:szCs w:val="20"/>
              </w:rPr>
            </w:pPr>
            <w:r w:rsidRPr="008479E7">
              <w:rPr>
                <w:rFonts w:asciiTheme="minorHAnsi" w:hAnsiTheme="minorHAnsi" w:cstheme="minorHAnsi"/>
                <w:sz w:val="20"/>
                <w:szCs w:val="20"/>
              </w:rPr>
              <w:t>[……]</w:t>
            </w:r>
          </w:p>
          <w:p w14:paraId="64053FB6" w14:textId="77777777" w:rsidR="004017DF" w:rsidRPr="008479E7" w:rsidRDefault="004017DF" w:rsidP="004017DF">
            <w:pPr>
              <w:pStyle w:val="Text1"/>
              <w:ind w:left="0"/>
              <w:rPr>
                <w:rFonts w:asciiTheme="minorHAnsi" w:hAnsiTheme="minorHAnsi" w:cstheme="minorHAnsi"/>
                <w:sz w:val="20"/>
                <w:szCs w:val="20"/>
              </w:rPr>
            </w:pPr>
            <w:r w:rsidRPr="008479E7">
              <w:rPr>
                <w:rFonts w:asciiTheme="minorHAnsi" w:hAnsiTheme="minorHAnsi" w:cstheme="minorHAnsi"/>
                <w:sz w:val="20"/>
                <w:szCs w:val="20"/>
              </w:rPr>
              <w:t>[……]</w:t>
            </w:r>
          </w:p>
          <w:p w14:paraId="386A0BCC" w14:textId="77777777" w:rsidR="004017DF" w:rsidRPr="008479E7" w:rsidRDefault="004017DF" w:rsidP="004017DF">
            <w:pPr>
              <w:pStyle w:val="Text1"/>
              <w:ind w:left="0"/>
              <w:rPr>
                <w:rFonts w:asciiTheme="minorHAnsi" w:hAnsiTheme="minorHAnsi" w:cstheme="minorHAnsi"/>
                <w:sz w:val="20"/>
                <w:szCs w:val="20"/>
              </w:rPr>
            </w:pPr>
            <w:r w:rsidRPr="008479E7">
              <w:rPr>
                <w:rFonts w:asciiTheme="minorHAnsi" w:hAnsiTheme="minorHAnsi" w:cstheme="minorHAnsi"/>
                <w:sz w:val="20"/>
                <w:szCs w:val="20"/>
              </w:rPr>
              <w:t>[……]</w:t>
            </w:r>
          </w:p>
        </w:tc>
      </w:tr>
      <w:tr w:rsidR="004017DF" w:rsidRPr="008479E7" w14:paraId="35549143" w14:textId="77777777" w:rsidTr="004017DF">
        <w:tc>
          <w:tcPr>
            <w:tcW w:w="4644" w:type="dxa"/>
          </w:tcPr>
          <w:p w14:paraId="377F8F56" w14:textId="77777777" w:rsidR="004017DF" w:rsidRPr="008479E7" w:rsidRDefault="004017DF" w:rsidP="004017DF">
            <w:pPr>
              <w:pStyle w:val="Text1"/>
              <w:ind w:left="0"/>
              <w:rPr>
                <w:rFonts w:asciiTheme="minorHAnsi" w:hAnsiTheme="minorHAnsi" w:cstheme="minorHAnsi"/>
                <w:b/>
                <w:sz w:val="20"/>
                <w:szCs w:val="20"/>
              </w:rPr>
            </w:pPr>
            <w:r w:rsidRPr="008479E7">
              <w:rPr>
                <w:rFonts w:asciiTheme="minorHAnsi" w:hAnsiTheme="minorHAnsi" w:cstheme="minorHAnsi"/>
                <w:b/>
                <w:sz w:val="20"/>
                <w:szCs w:val="20"/>
              </w:rPr>
              <w:t>Informacje ogólne:</w:t>
            </w:r>
          </w:p>
        </w:tc>
        <w:tc>
          <w:tcPr>
            <w:tcW w:w="4645" w:type="dxa"/>
          </w:tcPr>
          <w:p w14:paraId="33AAAA50" w14:textId="77777777" w:rsidR="004017DF" w:rsidRPr="008479E7" w:rsidRDefault="004017DF" w:rsidP="004017DF">
            <w:pPr>
              <w:pStyle w:val="Text1"/>
              <w:ind w:left="0"/>
              <w:rPr>
                <w:rFonts w:asciiTheme="minorHAnsi" w:hAnsiTheme="minorHAnsi" w:cstheme="minorHAnsi"/>
                <w:b/>
                <w:sz w:val="20"/>
                <w:szCs w:val="20"/>
              </w:rPr>
            </w:pPr>
            <w:r w:rsidRPr="008479E7">
              <w:rPr>
                <w:rFonts w:asciiTheme="minorHAnsi" w:hAnsiTheme="minorHAnsi" w:cstheme="minorHAnsi"/>
                <w:b/>
                <w:sz w:val="20"/>
                <w:szCs w:val="20"/>
              </w:rPr>
              <w:t>Odpowiedź:</w:t>
            </w:r>
          </w:p>
        </w:tc>
      </w:tr>
      <w:tr w:rsidR="004017DF" w:rsidRPr="008479E7" w14:paraId="0245BB6F" w14:textId="77777777" w:rsidTr="004017DF">
        <w:tc>
          <w:tcPr>
            <w:tcW w:w="4644" w:type="dxa"/>
          </w:tcPr>
          <w:p w14:paraId="085574C9" w14:textId="77777777" w:rsidR="004017DF" w:rsidRPr="008479E7" w:rsidRDefault="004017DF" w:rsidP="004017DF">
            <w:pPr>
              <w:pStyle w:val="Text1"/>
              <w:ind w:left="0"/>
              <w:rPr>
                <w:rFonts w:asciiTheme="minorHAnsi" w:hAnsiTheme="minorHAnsi" w:cstheme="minorHAnsi"/>
                <w:sz w:val="20"/>
                <w:szCs w:val="20"/>
              </w:rPr>
            </w:pPr>
            <w:r w:rsidRPr="008479E7">
              <w:rPr>
                <w:rFonts w:asciiTheme="minorHAnsi" w:hAnsiTheme="minorHAnsi" w:cstheme="minorHAnsi"/>
                <w:sz w:val="20"/>
                <w:szCs w:val="20"/>
              </w:rPr>
              <w:t>Czy wykonawca jest mikroprzedsiębiorstwem bądź małym lub średnim przedsiębiorstwem</w:t>
            </w:r>
            <w:r w:rsidRPr="008479E7">
              <w:rPr>
                <w:rStyle w:val="Odwoanieprzypisudolnego"/>
                <w:rFonts w:asciiTheme="minorHAnsi" w:hAnsiTheme="minorHAnsi" w:cstheme="minorHAnsi"/>
              </w:rPr>
              <w:footnoteReference w:id="15"/>
            </w:r>
            <w:r w:rsidRPr="008479E7">
              <w:rPr>
                <w:rFonts w:asciiTheme="minorHAnsi" w:hAnsiTheme="minorHAnsi" w:cstheme="minorHAnsi"/>
                <w:sz w:val="20"/>
                <w:szCs w:val="20"/>
              </w:rPr>
              <w:t>?</w:t>
            </w:r>
          </w:p>
        </w:tc>
        <w:tc>
          <w:tcPr>
            <w:tcW w:w="4645" w:type="dxa"/>
          </w:tcPr>
          <w:p w14:paraId="516DF466" w14:textId="77777777" w:rsidR="004017DF" w:rsidRPr="008479E7" w:rsidRDefault="004017DF" w:rsidP="004017DF">
            <w:pPr>
              <w:pStyle w:val="Text1"/>
              <w:ind w:left="0"/>
              <w:rPr>
                <w:rFonts w:asciiTheme="minorHAnsi" w:hAnsiTheme="minorHAnsi" w:cstheme="minorHAnsi"/>
                <w:sz w:val="20"/>
                <w:szCs w:val="20"/>
              </w:rPr>
            </w:pPr>
            <w:r w:rsidRPr="008479E7">
              <w:rPr>
                <w:rFonts w:asciiTheme="minorHAnsi" w:hAnsiTheme="minorHAnsi" w:cstheme="minorHAnsi"/>
                <w:sz w:val="20"/>
                <w:szCs w:val="20"/>
              </w:rPr>
              <w:t>[] Tak [] Nie</w:t>
            </w:r>
          </w:p>
        </w:tc>
      </w:tr>
      <w:tr w:rsidR="004017DF" w:rsidRPr="008479E7" w14:paraId="17102E0E" w14:textId="77777777" w:rsidTr="004017DF">
        <w:tc>
          <w:tcPr>
            <w:tcW w:w="4644" w:type="dxa"/>
          </w:tcPr>
          <w:p w14:paraId="483444A6" w14:textId="77777777" w:rsidR="004017DF" w:rsidRPr="008479E7" w:rsidRDefault="004017DF" w:rsidP="004017DF">
            <w:pPr>
              <w:pStyle w:val="Text1"/>
              <w:ind w:left="0"/>
              <w:jc w:val="left"/>
              <w:rPr>
                <w:rFonts w:asciiTheme="minorHAnsi" w:hAnsiTheme="minorHAnsi" w:cstheme="minorHAnsi"/>
                <w:sz w:val="20"/>
                <w:szCs w:val="20"/>
              </w:rPr>
            </w:pPr>
            <w:r w:rsidRPr="008479E7">
              <w:rPr>
                <w:rFonts w:asciiTheme="minorHAnsi" w:hAnsiTheme="minorHAnsi" w:cstheme="minorHAnsi"/>
                <w:b/>
                <w:sz w:val="20"/>
                <w:szCs w:val="20"/>
                <w:u w:val="single"/>
              </w:rPr>
              <w:t>Jedynie w przypadku gdy zamówienie jest zastrzeżone</w:t>
            </w:r>
            <w:r w:rsidRPr="008479E7">
              <w:rPr>
                <w:rStyle w:val="Odwoanieprzypisudolnego"/>
                <w:rFonts w:asciiTheme="minorHAnsi" w:hAnsiTheme="minorHAnsi" w:cstheme="minorHAnsi"/>
                <w:b/>
                <w:u w:val="single"/>
              </w:rPr>
              <w:footnoteReference w:id="16"/>
            </w:r>
            <w:r w:rsidRPr="008479E7">
              <w:rPr>
                <w:rFonts w:asciiTheme="minorHAnsi" w:hAnsiTheme="minorHAnsi" w:cstheme="minorHAnsi"/>
                <w:b/>
                <w:sz w:val="20"/>
                <w:szCs w:val="20"/>
                <w:u w:val="single"/>
              </w:rPr>
              <w:t>:</w:t>
            </w:r>
            <w:r w:rsidRPr="008479E7">
              <w:rPr>
                <w:rFonts w:asciiTheme="minorHAnsi" w:hAnsiTheme="minorHAnsi" w:cstheme="minorHAnsi"/>
                <w:b/>
                <w:sz w:val="20"/>
                <w:szCs w:val="20"/>
              </w:rPr>
              <w:t xml:space="preserve"> </w:t>
            </w:r>
            <w:r w:rsidRPr="008479E7">
              <w:rPr>
                <w:rFonts w:asciiTheme="minorHAnsi" w:hAnsiTheme="minorHAnsi" w:cstheme="minorHAnsi"/>
                <w:sz w:val="20"/>
                <w:szCs w:val="20"/>
              </w:rPr>
              <w:t>czy wykonawca jest zakładem pracy chronionej, „przedsiębiorstwem społecznym”</w:t>
            </w:r>
            <w:r w:rsidRPr="008479E7">
              <w:rPr>
                <w:rStyle w:val="Odwoanieprzypisudolnego"/>
                <w:rFonts w:asciiTheme="minorHAnsi" w:hAnsiTheme="minorHAnsi" w:cstheme="minorHAnsi"/>
              </w:rPr>
              <w:footnoteReference w:id="17"/>
            </w:r>
            <w:r w:rsidRPr="008479E7">
              <w:rPr>
                <w:rFonts w:asciiTheme="minorHAnsi" w:hAnsiTheme="minorHAnsi" w:cstheme="minorHAnsi"/>
                <w:sz w:val="20"/>
                <w:szCs w:val="20"/>
              </w:rPr>
              <w:t xml:space="preserve"> lub czy będzie realizował zamówienie w ramach programów zatrudnienia chronionego?</w:t>
            </w:r>
            <w:r w:rsidRPr="008479E7">
              <w:rPr>
                <w:rFonts w:asciiTheme="minorHAnsi" w:hAnsiTheme="minorHAnsi" w:cstheme="minorHAnsi"/>
                <w:sz w:val="20"/>
                <w:szCs w:val="20"/>
              </w:rPr>
              <w:br/>
            </w:r>
            <w:r w:rsidRPr="008479E7">
              <w:rPr>
                <w:rFonts w:asciiTheme="minorHAnsi" w:hAnsiTheme="minorHAnsi" w:cstheme="minorHAnsi"/>
                <w:b/>
                <w:sz w:val="20"/>
                <w:szCs w:val="20"/>
              </w:rPr>
              <w:lastRenderedPageBreak/>
              <w:t>Jeżeli tak,</w:t>
            </w:r>
            <w:r w:rsidRPr="008479E7">
              <w:rPr>
                <w:rFonts w:asciiTheme="minorHAnsi" w:hAnsiTheme="minorHAnsi" w:cstheme="minorHAnsi"/>
                <w:sz w:val="20"/>
                <w:szCs w:val="20"/>
              </w:rPr>
              <w:br/>
              <w:t>jaki jest odpowiedni odsetek pracowników niepełnosprawnych lub defaworyzowanych?</w:t>
            </w:r>
            <w:r w:rsidRPr="008479E7">
              <w:rPr>
                <w:rFonts w:asciiTheme="minorHAnsi" w:hAnsiTheme="minorHAnsi" w:cstheme="minorHAnsi"/>
                <w:sz w:val="20"/>
                <w:szCs w:val="20"/>
              </w:rPr>
              <w:br/>
              <w:t>Jeżeli jest to wymagane, proszę określić, do której kategorii lub których kategorii pracowników niepełnosprawnych lub defaworyzowanych należą dani pracownicy.</w:t>
            </w:r>
          </w:p>
        </w:tc>
        <w:tc>
          <w:tcPr>
            <w:tcW w:w="4645" w:type="dxa"/>
          </w:tcPr>
          <w:p w14:paraId="183A7E69" w14:textId="77777777" w:rsidR="004017DF" w:rsidRPr="008479E7" w:rsidRDefault="004017DF" w:rsidP="004017DF">
            <w:pPr>
              <w:pStyle w:val="Text1"/>
              <w:ind w:left="0"/>
              <w:jc w:val="left"/>
              <w:rPr>
                <w:rFonts w:asciiTheme="minorHAnsi" w:hAnsiTheme="minorHAnsi" w:cstheme="minorHAnsi"/>
                <w:sz w:val="20"/>
                <w:szCs w:val="20"/>
              </w:rPr>
            </w:pPr>
            <w:r w:rsidRPr="008479E7">
              <w:rPr>
                <w:rFonts w:asciiTheme="minorHAnsi" w:hAnsiTheme="minorHAnsi" w:cstheme="minorHAnsi"/>
                <w:sz w:val="20"/>
                <w:szCs w:val="20"/>
              </w:rPr>
              <w:lastRenderedPageBreak/>
              <w:t>[] Tak [] Nie</w:t>
            </w:r>
            <w:r w:rsidRPr="008479E7">
              <w:rPr>
                <w:rFonts w:asciiTheme="minorHAnsi" w:hAnsiTheme="minorHAnsi" w:cstheme="minorHAnsi"/>
                <w:sz w:val="20"/>
                <w:szCs w:val="20"/>
              </w:rPr>
              <w:br/>
            </w:r>
            <w:r w:rsidRPr="008479E7">
              <w:rPr>
                <w:rFonts w:asciiTheme="minorHAnsi" w:hAnsiTheme="minorHAnsi" w:cstheme="minorHAnsi"/>
                <w:sz w:val="20"/>
                <w:szCs w:val="20"/>
              </w:rPr>
              <w:br/>
            </w:r>
            <w:r w:rsidRPr="008479E7">
              <w:rPr>
                <w:rFonts w:asciiTheme="minorHAnsi" w:hAnsiTheme="minorHAnsi" w:cstheme="minorHAnsi"/>
                <w:sz w:val="20"/>
                <w:szCs w:val="20"/>
              </w:rPr>
              <w:br/>
            </w:r>
            <w:r w:rsidRPr="008479E7">
              <w:rPr>
                <w:rFonts w:asciiTheme="minorHAnsi" w:hAnsiTheme="minorHAnsi" w:cstheme="minorHAnsi"/>
                <w:sz w:val="20"/>
                <w:szCs w:val="20"/>
              </w:rPr>
              <w:br/>
            </w:r>
            <w:r w:rsidRPr="008479E7">
              <w:rPr>
                <w:rFonts w:asciiTheme="minorHAnsi" w:hAnsiTheme="minorHAnsi" w:cstheme="minorHAnsi"/>
                <w:sz w:val="20"/>
                <w:szCs w:val="20"/>
              </w:rPr>
              <w:br/>
            </w:r>
            <w:r w:rsidRPr="008479E7">
              <w:rPr>
                <w:rFonts w:asciiTheme="minorHAnsi" w:hAnsiTheme="minorHAnsi" w:cstheme="minorHAnsi"/>
                <w:sz w:val="20"/>
                <w:szCs w:val="20"/>
              </w:rPr>
              <w:lastRenderedPageBreak/>
              <w:br/>
              <w:t>[…]</w:t>
            </w:r>
            <w:r w:rsidRPr="008479E7">
              <w:rPr>
                <w:rFonts w:asciiTheme="minorHAnsi" w:hAnsiTheme="minorHAnsi" w:cstheme="minorHAnsi"/>
                <w:sz w:val="20"/>
                <w:szCs w:val="20"/>
              </w:rPr>
              <w:br/>
            </w:r>
            <w:r w:rsidRPr="008479E7">
              <w:rPr>
                <w:rFonts w:asciiTheme="minorHAnsi" w:hAnsiTheme="minorHAnsi" w:cstheme="minorHAnsi"/>
                <w:sz w:val="20"/>
                <w:szCs w:val="20"/>
              </w:rPr>
              <w:br/>
            </w:r>
            <w:r w:rsidRPr="008479E7">
              <w:rPr>
                <w:rFonts w:asciiTheme="minorHAnsi" w:hAnsiTheme="minorHAnsi" w:cstheme="minorHAnsi"/>
                <w:sz w:val="20"/>
                <w:szCs w:val="20"/>
              </w:rPr>
              <w:br/>
              <w:t>[….]</w:t>
            </w:r>
            <w:r w:rsidRPr="008479E7">
              <w:rPr>
                <w:rFonts w:asciiTheme="minorHAnsi" w:hAnsiTheme="minorHAnsi" w:cstheme="minorHAnsi"/>
                <w:sz w:val="20"/>
                <w:szCs w:val="20"/>
              </w:rPr>
              <w:br/>
            </w:r>
          </w:p>
        </w:tc>
      </w:tr>
      <w:tr w:rsidR="004017DF" w:rsidRPr="008479E7" w14:paraId="4C53DB3A" w14:textId="77777777" w:rsidTr="004017DF">
        <w:tc>
          <w:tcPr>
            <w:tcW w:w="4644" w:type="dxa"/>
          </w:tcPr>
          <w:p w14:paraId="62C3937E" w14:textId="77777777" w:rsidR="004017DF" w:rsidRPr="008479E7" w:rsidRDefault="004017DF" w:rsidP="004017DF">
            <w:pPr>
              <w:pStyle w:val="Text1"/>
              <w:ind w:left="0"/>
              <w:rPr>
                <w:rFonts w:asciiTheme="minorHAnsi" w:hAnsiTheme="minorHAnsi" w:cstheme="minorHAnsi"/>
                <w:sz w:val="20"/>
                <w:szCs w:val="20"/>
              </w:rPr>
            </w:pPr>
            <w:r w:rsidRPr="008479E7">
              <w:rPr>
                <w:rFonts w:asciiTheme="minorHAnsi" w:hAnsiTheme="minorHAnsi" w:cstheme="minorHAnsi"/>
                <w:sz w:val="20"/>
                <w:szCs w:val="20"/>
              </w:rPr>
              <w:lastRenderedPageBreak/>
              <w:t>Jeżeli dotyczy, czy wykonawca jest wpisany do urzędowego wykazu zatwierdzonych wykonawców lub posiada równoważne zaświadczenie (np. w ramach krajowego systemu (wstępnego) kwalifikowania)?</w:t>
            </w:r>
          </w:p>
        </w:tc>
        <w:tc>
          <w:tcPr>
            <w:tcW w:w="4645" w:type="dxa"/>
          </w:tcPr>
          <w:p w14:paraId="03FE42C3" w14:textId="77777777" w:rsidR="004017DF" w:rsidRPr="008479E7" w:rsidRDefault="004017DF" w:rsidP="004017DF">
            <w:pPr>
              <w:pStyle w:val="Text1"/>
              <w:ind w:left="0"/>
              <w:rPr>
                <w:rFonts w:asciiTheme="minorHAnsi" w:hAnsiTheme="minorHAnsi" w:cstheme="minorHAnsi"/>
                <w:sz w:val="20"/>
                <w:szCs w:val="20"/>
              </w:rPr>
            </w:pPr>
            <w:r w:rsidRPr="008479E7">
              <w:rPr>
                <w:rFonts w:asciiTheme="minorHAnsi" w:hAnsiTheme="minorHAnsi" w:cstheme="minorHAnsi"/>
                <w:sz w:val="20"/>
                <w:szCs w:val="20"/>
              </w:rPr>
              <w:t>[] Tak [] Nie [] Nie dotyczy</w:t>
            </w:r>
          </w:p>
        </w:tc>
      </w:tr>
      <w:tr w:rsidR="004017DF" w:rsidRPr="008479E7" w14:paraId="3D55186E" w14:textId="77777777" w:rsidTr="004017DF">
        <w:tc>
          <w:tcPr>
            <w:tcW w:w="4644" w:type="dxa"/>
          </w:tcPr>
          <w:p w14:paraId="480E163D" w14:textId="77777777" w:rsidR="004017DF" w:rsidRPr="008479E7" w:rsidRDefault="004017DF" w:rsidP="004017DF">
            <w:pPr>
              <w:pStyle w:val="Text1"/>
              <w:ind w:left="0"/>
              <w:rPr>
                <w:rFonts w:asciiTheme="minorHAnsi" w:hAnsiTheme="minorHAnsi" w:cstheme="minorHAnsi"/>
                <w:sz w:val="20"/>
                <w:szCs w:val="20"/>
              </w:rPr>
            </w:pPr>
            <w:r w:rsidRPr="008479E7">
              <w:rPr>
                <w:rFonts w:asciiTheme="minorHAnsi" w:hAnsiTheme="minorHAnsi" w:cstheme="minorHAnsi"/>
                <w:b/>
                <w:sz w:val="20"/>
                <w:szCs w:val="20"/>
              </w:rPr>
              <w:t>Jeżeli tak</w:t>
            </w:r>
            <w:r w:rsidRPr="008479E7">
              <w:rPr>
                <w:rFonts w:asciiTheme="minorHAnsi" w:hAnsiTheme="minorHAnsi" w:cstheme="minorHAnsi"/>
                <w:sz w:val="20"/>
                <w:szCs w:val="20"/>
              </w:rPr>
              <w:t>:</w:t>
            </w:r>
          </w:p>
          <w:p w14:paraId="5F77F7A7" w14:textId="77777777" w:rsidR="004017DF" w:rsidRPr="008479E7" w:rsidRDefault="004017DF" w:rsidP="004017DF">
            <w:pPr>
              <w:pStyle w:val="Text1"/>
              <w:ind w:left="0"/>
              <w:rPr>
                <w:rFonts w:asciiTheme="minorHAnsi" w:hAnsiTheme="minorHAnsi" w:cstheme="minorHAnsi"/>
                <w:b/>
                <w:sz w:val="20"/>
                <w:szCs w:val="20"/>
              </w:rPr>
            </w:pPr>
            <w:r w:rsidRPr="008479E7">
              <w:rPr>
                <w:rFonts w:asciiTheme="minorHAnsi" w:hAnsiTheme="minorHAnsi" w:cstheme="minorHAnsi"/>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1864A52D" w14:textId="77777777" w:rsidR="004017DF" w:rsidRPr="008479E7" w:rsidRDefault="004017DF" w:rsidP="004017DF">
            <w:pPr>
              <w:pStyle w:val="Text1"/>
              <w:ind w:left="0"/>
              <w:jc w:val="left"/>
              <w:rPr>
                <w:rFonts w:asciiTheme="minorHAnsi" w:hAnsiTheme="minorHAnsi" w:cstheme="minorHAnsi"/>
                <w:sz w:val="20"/>
                <w:szCs w:val="20"/>
              </w:rPr>
            </w:pPr>
            <w:r w:rsidRPr="008479E7">
              <w:rPr>
                <w:rFonts w:asciiTheme="minorHAnsi" w:hAnsiTheme="minorHAnsi" w:cstheme="minorHAnsi"/>
                <w:sz w:val="20"/>
                <w:szCs w:val="20"/>
              </w:rPr>
              <w:t>a) Proszę podać nazwę wykazu lub zaświadczenia i odpowiedni numer rejestracyjny lub numer zaświadczenia, jeżeli dotyczy:</w:t>
            </w:r>
            <w:r w:rsidRPr="008479E7">
              <w:rPr>
                <w:rFonts w:asciiTheme="minorHAnsi" w:hAnsiTheme="minorHAnsi" w:cstheme="minorHAnsi"/>
                <w:sz w:val="20"/>
                <w:szCs w:val="20"/>
              </w:rPr>
              <w:br/>
              <w:t>b) Jeżeli poświadczenie wpisu do wykazu lub wydania zaświadczenia jest dostępne w formie elektronicznej, proszę podać:</w:t>
            </w:r>
            <w:r w:rsidRPr="008479E7">
              <w:rPr>
                <w:rFonts w:asciiTheme="minorHAnsi" w:hAnsiTheme="minorHAnsi" w:cstheme="minorHAnsi"/>
                <w:sz w:val="20"/>
                <w:szCs w:val="20"/>
              </w:rPr>
              <w:br/>
            </w:r>
            <w:r w:rsidRPr="008479E7">
              <w:rPr>
                <w:rFonts w:asciiTheme="minorHAnsi" w:hAnsiTheme="minorHAnsi" w:cstheme="minorHAnsi"/>
                <w:sz w:val="20"/>
                <w:szCs w:val="20"/>
              </w:rPr>
              <w:br/>
              <w:t>c) Proszę podać dane referencyjne stanowiące podstawę wpisu do wykazu lub wydania zaświadczenia oraz, w stosownych przypadkach, klasyfikację nadaną w urzędowym wykazie</w:t>
            </w:r>
            <w:r w:rsidRPr="008479E7">
              <w:rPr>
                <w:rStyle w:val="Odwoanieprzypisudolnego"/>
                <w:rFonts w:asciiTheme="minorHAnsi" w:hAnsiTheme="minorHAnsi" w:cstheme="minorHAnsi"/>
              </w:rPr>
              <w:footnoteReference w:id="18"/>
            </w:r>
            <w:r w:rsidRPr="008479E7">
              <w:rPr>
                <w:rFonts w:asciiTheme="minorHAnsi" w:hAnsiTheme="minorHAnsi" w:cstheme="minorHAnsi"/>
                <w:sz w:val="20"/>
                <w:szCs w:val="20"/>
              </w:rPr>
              <w:t>:</w:t>
            </w:r>
            <w:r w:rsidRPr="008479E7">
              <w:rPr>
                <w:rFonts w:asciiTheme="minorHAnsi" w:hAnsiTheme="minorHAnsi" w:cstheme="minorHAnsi"/>
                <w:sz w:val="20"/>
                <w:szCs w:val="20"/>
              </w:rPr>
              <w:br/>
              <w:t>d) Czy wpis do wykazu lub wydane zaświadczenie obejmują wszystkie wymagane kryteria kwalifikacji?</w:t>
            </w:r>
            <w:r w:rsidRPr="008479E7">
              <w:rPr>
                <w:rFonts w:asciiTheme="minorHAnsi" w:hAnsiTheme="minorHAnsi" w:cstheme="minorHAnsi"/>
                <w:sz w:val="20"/>
                <w:szCs w:val="20"/>
              </w:rPr>
              <w:br/>
            </w:r>
            <w:r w:rsidRPr="008479E7">
              <w:rPr>
                <w:rFonts w:asciiTheme="minorHAnsi" w:hAnsiTheme="minorHAnsi" w:cstheme="minorHAnsi"/>
                <w:b/>
                <w:w w:val="0"/>
                <w:sz w:val="20"/>
                <w:szCs w:val="20"/>
              </w:rPr>
              <w:t>Jeżeli nie:</w:t>
            </w:r>
            <w:r w:rsidRPr="008479E7">
              <w:rPr>
                <w:rFonts w:asciiTheme="minorHAnsi" w:hAnsiTheme="minorHAnsi" w:cstheme="minorHAnsi"/>
                <w:sz w:val="20"/>
                <w:szCs w:val="20"/>
              </w:rPr>
              <w:br/>
            </w:r>
            <w:r w:rsidRPr="008479E7">
              <w:rPr>
                <w:rFonts w:asciiTheme="minorHAnsi" w:hAnsiTheme="minorHAnsi" w:cstheme="minorHAnsi"/>
                <w:b/>
                <w:w w:val="0"/>
                <w:sz w:val="20"/>
                <w:szCs w:val="20"/>
              </w:rPr>
              <w:t>Proszę dodatkowo uzupełnić brakujące informacje w części IV w sekcjach A, B, C lub D, w zależności od przypadku.</w:t>
            </w:r>
            <w:r w:rsidRPr="008479E7">
              <w:rPr>
                <w:rFonts w:asciiTheme="minorHAnsi" w:hAnsiTheme="minorHAnsi" w:cstheme="minorHAnsi"/>
                <w:sz w:val="20"/>
                <w:szCs w:val="20"/>
              </w:rPr>
              <w:t xml:space="preserve"> </w:t>
            </w:r>
            <w:r w:rsidRPr="008479E7">
              <w:rPr>
                <w:rFonts w:asciiTheme="minorHAnsi" w:hAnsiTheme="minorHAnsi" w:cstheme="minorHAnsi"/>
                <w:sz w:val="20"/>
                <w:szCs w:val="20"/>
              </w:rPr>
              <w:br/>
            </w:r>
            <w:r w:rsidRPr="008479E7">
              <w:rPr>
                <w:rFonts w:asciiTheme="minorHAnsi" w:hAnsiTheme="minorHAnsi" w:cstheme="minorHAnsi"/>
                <w:b/>
                <w:sz w:val="20"/>
                <w:szCs w:val="20"/>
              </w:rPr>
              <w:t>WYŁĄCZNIE jeżeli jest to wymagane w stosownym ogłoszeniu lub dokumentach zamówienia:</w:t>
            </w:r>
            <w:r w:rsidRPr="008479E7">
              <w:rPr>
                <w:rFonts w:asciiTheme="minorHAnsi" w:hAnsiTheme="minorHAnsi" w:cstheme="minorHAnsi"/>
                <w:b/>
                <w:i/>
                <w:sz w:val="20"/>
                <w:szCs w:val="20"/>
              </w:rPr>
              <w:br/>
            </w:r>
            <w:r w:rsidRPr="008479E7">
              <w:rPr>
                <w:rFonts w:asciiTheme="minorHAnsi" w:hAnsiTheme="minorHAnsi" w:cstheme="minorHAnsi"/>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8479E7">
              <w:rPr>
                <w:rFonts w:asciiTheme="minorHAnsi" w:hAnsiTheme="minorHAnsi" w:cstheme="minorHAnsi"/>
                <w:sz w:val="20"/>
                <w:szCs w:val="20"/>
              </w:rPr>
              <w:br/>
              <w:t xml:space="preserve">Jeżeli odnośna dokumentacja jest dostępna w formie elektronicznej, proszę wskazać: </w:t>
            </w:r>
          </w:p>
        </w:tc>
        <w:tc>
          <w:tcPr>
            <w:tcW w:w="4645" w:type="dxa"/>
          </w:tcPr>
          <w:p w14:paraId="68216B37" w14:textId="77777777" w:rsidR="004017DF" w:rsidRPr="008479E7" w:rsidRDefault="004017DF" w:rsidP="004017DF">
            <w:pPr>
              <w:pStyle w:val="Text1"/>
              <w:ind w:left="0"/>
              <w:jc w:val="left"/>
              <w:rPr>
                <w:rFonts w:asciiTheme="minorHAnsi" w:hAnsiTheme="minorHAnsi" w:cstheme="minorHAnsi"/>
                <w:sz w:val="20"/>
                <w:szCs w:val="20"/>
              </w:rPr>
            </w:pPr>
            <w:r w:rsidRPr="008479E7">
              <w:rPr>
                <w:rFonts w:asciiTheme="minorHAnsi" w:hAnsiTheme="minorHAnsi" w:cstheme="minorHAnsi"/>
                <w:sz w:val="20"/>
                <w:szCs w:val="20"/>
              </w:rPr>
              <w:br/>
            </w:r>
            <w:r w:rsidRPr="008479E7">
              <w:rPr>
                <w:rFonts w:asciiTheme="minorHAnsi" w:hAnsiTheme="minorHAnsi" w:cstheme="minorHAnsi"/>
                <w:sz w:val="20"/>
                <w:szCs w:val="20"/>
              </w:rPr>
              <w:br/>
            </w:r>
            <w:r w:rsidRPr="008479E7">
              <w:rPr>
                <w:rFonts w:asciiTheme="minorHAnsi" w:hAnsiTheme="minorHAnsi" w:cstheme="minorHAnsi"/>
                <w:sz w:val="20"/>
                <w:szCs w:val="20"/>
              </w:rPr>
              <w:br/>
            </w:r>
            <w:r w:rsidRPr="008479E7">
              <w:rPr>
                <w:rFonts w:asciiTheme="minorHAnsi" w:hAnsiTheme="minorHAnsi" w:cstheme="minorHAnsi"/>
                <w:sz w:val="20"/>
                <w:szCs w:val="20"/>
              </w:rPr>
              <w:br/>
            </w:r>
            <w:r w:rsidRPr="008479E7">
              <w:rPr>
                <w:rFonts w:asciiTheme="minorHAnsi" w:hAnsiTheme="minorHAnsi" w:cstheme="minorHAnsi"/>
                <w:sz w:val="20"/>
                <w:szCs w:val="20"/>
              </w:rPr>
              <w:br/>
            </w:r>
            <w:r w:rsidRPr="008479E7">
              <w:rPr>
                <w:rFonts w:asciiTheme="minorHAnsi" w:hAnsiTheme="minorHAnsi" w:cstheme="minorHAnsi"/>
                <w:sz w:val="20"/>
                <w:szCs w:val="20"/>
              </w:rPr>
              <w:br/>
            </w:r>
          </w:p>
          <w:p w14:paraId="651AFBD6" w14:textId="77777777" w:rsidR="004017DF" w:rsidRPr="008479E7" w:rsidRDefault="004017DF" w:rsidP="004017DF">
            <w:pPr>
              <w:pStyle w:val="Text1"/>
              <w:ind w:left="0"/>
              <w:jc w:val="left"/>
              <w:rPr>
                <w:rFonts w:asciiTheme="minorHAnsi" w:hAnsiTheme="minorHAnsi" w:cstheme="minorHAnsi"/>
                <w:i/>
                <w:sz w:val="20"/>
                <w:szCs w:val="20"/>
              </w:rPr>
            </w:pPr>
            <w:r w:rsidRPr="008479E7">
              <w:rPr>
                <w:rFonts w:asciiTheme="minorHAnsi" w:hAnsiTheme="minorHAnsi" w:cstheme="minorHAnsi"/>
                <w:sz w:val="20"/>
                <w:szCs w:val="20"/>
              </w:rPr>
              <w:t>a) [……]</w:t>
            </w:r>
            <w:r w:rsidRPr="008479E7">
              <w:rPr>
                <w:rFonts w:asciiTheme="minorHAnsi" w:hAnsiTheme="minorHAnsi" w:cstheme="minorHAnsi"/>
                <w:sz w:val="20"/>
                <w:szCs w:val="20"/>
              </w:rPr>
              <w:br/>
            </w:r>
            <w:r w:rsidRPr="008479E7">
              <w:rPr>
                <w:rFonts w:asciiTheme="minorHAnsi" w:hAnsiTheme="minorHAnsi" w:cstheme="minorHAnsi"/>
                <w:sz w:val="20"/>
                <w:szCs w:val="20"/>
              </w:rPr>
              <w:br/>
            </w:r>
          </w:p>
          <w:p w14:paraId="573C3F4C" w14:textId="77777777" w:rsidR="004017DF" w:rsidRPr="008479E7" w:rsidRDefault="004017DF" w:rsidP="004017DF">
            <w:pPr>
              <w:pStyle w:val="Text1"/>
              <w:ind w:left="0"/>
              <w:jc w:val="left"/>
              <w:rPr>
                <w:rFonts w:asciiTheme="minorHAnsi" w:hAnsiTheme="minorHAnsi" w:cstheme="minorHAnsi"/>
                <w:sz w:val="20"/>
                <w:szCs w:val="20"/>
              </w:rPr>
            </w:pPr>
            <w:r w:rsidRPr="008479E7">
              <w:rPr>
                <w:rFonts w:asciiTheme="minorHAnsi" w:hAnsiTheme="minorHAnsi" w:cstheme="minorHAnsi"/>
                <w:sz w:val="20"/>
                <w:szCs w:val="20"/>
              </w:rPr>
              <w:t>b) (adres internetowy, wydający urząd lub organ, dokładne dane referencyjne dokumentacji):</w:t>
            </w:r>
            <w:r w:rsidRPr="008479E7">
              <w:rPr>
                <w:rFonts w:asciiTheme="minorHAnsi" w:hAnsiTheme="minorHAnsi" w:cstheme="minorHAnsi"/>
                <w:sz w:val="20"/>
                <w:szCs w:val="20"/>
              </w:rPr>
              <w:br/>
              <w:t>[……][……][……][……]</w:t>
            </w:r>
            <w:r w:rsidRPr="008479E7">
              <w:rPr>
                <w:rFonts w:asciiTheme="minorHAnsi" w:hAnsiTheme="minorHAnsi" w:cstheme="minorHAnsi"/>
                <w:sz w:val="20"/>
                <w:szCs w:val="20"/>
              </w:rPr>
              <w:br/>
              <w:t>c) [……]</w:t>
            </w:r>
            <w:r w:rsidRPr="008479E7">
              <w:rPr>
                <w:rFonts w:asciiTheme="minorHAnsi" w:hAnsiTheme="minorHAnsi" w:cstheme="minorHAnsi"/>
                <w:sz w:val="20"/>
                <w:szCs w:val="20"/>
              </w:rPr>
              <w:br/>
            </w:r>
            <w:r w:rsidRPr="008479E7">
              <w:rPr>
                <w:rFonts w:asciiTheme="minorHAnsi" w:hAnsiTheme="minorHAnsi" w:cstheme="minorHAnsi"/>
                <w:sz w:val="20"/>
                <w:szCs w:val="20"/>
              </w:rPr>
              <w:br/>
            </w:r>
            <w:r w:rsidRPr="008479E7">
              <w:rPr>
                <w:rFonts w:asciiTheme="minorHAnsi" w:hAnsiTheme="minorHAnsi" w:cstheme="minorHAnsi"/>
                <w:sz w:val="20"/>
                <w:szCs w:val="20"/>
              </w:rPr>
              <w:br/>
            </w:r>
            <w:r w:rsidRPr="008479E7">
              <w:rPr>
                <w:rFonts w:asciiTheme="minorHAnsi" w:hAnsiTheme="minorHAnsi" w:cstheme="minorHAnsi"/>
                <w:sz w:val="20"/>
                <w:szCs w:val="20"/>
              </w:rPr>
              <w:br/>
              <w:t>d) [] Tak [] Nie</w:t>
            </w:r>
            <w:r w:rsidRPr="008479E7">
              <w:rPr>
                <w:rFonts w:asciiTheme="minorHAnsi" w:hAnsiTheme="minorHAnsi" w:cstheme="minorHAnsi"/>
                <w:sz w:val="20"/>
                <w:szCs w:val="20"/>
              </w:rPr>
              <w:br/>
            </w:r>
            <w:r w:rsidRPr="008479E7">
              <w:rPr>
                <w:rFonts w:asciiTheme="minorHAnsi" w:hAnsiTheme="minorHAnsi" w:cstheme="minorHAnsi"/>
                <w:sz w:val="20"/>
                <w:szCs w:val="20"/>
              </w:rPr>
              <w:br/>
            </w:r>
            <w:r w:rsidRPr="008479E7">
              <w:rPr>
                <w:rFonts w:asciiTheme="minorHAnsi" w:hAnsiTheme="minorHAnsi" w:cstheme="minorHAnsi"/>
                <w:sz w:val="20"/>
                <w:szCs w:val="20"/>
              </w:rPr>
              <w:br/>
            </w:r>
            <w:r w:rsidRPr="008479E7">
              <w:rPr>
                <w:rFonts w:asciiTheme="minorHAnsi" w:hAnsiTheme="minorHAnsi" w:cstheme="minorHAnsi"/>
                <w:sz w:val="20"/>
                <w:szCs w:val="20"/>
              </w:rPr>
              <w:br/>
            </w:r>
            <w:r w:rsidRPr="008479E7">
              <w:rPr>
                <w:rFonts w:asciiTheme="minorHAnsi" w:hAnsiTheme="minorHAnsi" w:cstheme="minorHAnsi"/>
                <w:sz w:val="20"/>
                <w:szCs w:val="20"/>
              </w:rPr>
              <w:br/>
            </w:r>
            <w:r w:rsidRPr="008479E7">
              <w:rPr>
                <w:rFonts w:asciiTheme="minorHAnsi" w:hAnsiTheme="minorHAnsi" w:cstheme="minorHAnsi"/>
                <w:sz w:val="20"/>
                <w:szCs w:val="20"/>
              </w:rPr>
              <w:br/>
            </w:r>
            <w:r w:rsidRPr="008479E7">
              <w:rPr>
                <w:rFonts w:asciiTheme="minorHAnsi" w:hAnsiTheme="minorHAnsi" w:cstheme="minorHAnsi"/>
                <w:sz w:val="20"/>
                <w:szCs w:val="20"/>
              </w:rPr>
              <w:br/>
            </w:r>
            <w:r w:rsidRPr="008479E7">
              <w:rPr>
                <w:rFonts w:asciiTheme="minorHAnsi" w:hAnsiTheme="minorHAnsi" w:cstheme="minorHAnsi"/>
                <w:sz w:val="20"/>
                <w:szCs w:val="20"/>
              </w:rPr>
              <w:br/>
            </w:r>
            <w:r w:rsidRPr="008479E7">
              <w:rPr>
                <w:rFonts w:asciiTheme="minorHAnsi" w:hAnsiTheme="minorHAnsi" w:cstheme="minorHAnsi"/>
                <w:sz w:val="20"/>
                <w:szCs w:val="20"/>
              </w:rPr>
              <w:br/>
            </w:r>
            <w:r w:rsidRPr="008479E7">
              <w:rPr>
                <w:rFonts w:asciiTheme="minorHAnsi" w:hAnsiTheme="minorHAnsi" w:cstheme="minorHAnsi"/>
                <w:sz w:val="20"/>
                <w:szCs w:val="20"/>
              </w:rPr>
              <w:br/>
              <w:t>e) [] Tak [] Nie</w:t>
            </w:r>
            <w:r w:rsidRPr="008479E7">
              <w:rPr>
                <w:rFonts w:asciiTheme="minorHAnsi" w:hAnsiTheme="minorHAnsi" w:cstheme="minorHAnsi"/>
                <w:sz w:val="20"/>
                <w:szCs w:val="20"/>
              </w:rPr>
              <w:br/>
            </w:r>
            <w:r w:rsidRPr="008479E7">
              <w:rPr>
                <w:rFonts w:asciiTheme="minorHAnsi" w:hAnsiTheme="minorHAnsi" w:cstheme="minorHAnsi"/>
                <w:sz w:val="20"/>
                <w:szCs w:val="20"/>
              </w:rPr>
              <w:br/>
            </w:r>
            <w:r w:rsidRPr="008479E7">
              <w:rPr>
                <w:rFonts w:asciiTheme="minorHAnsi" w:hAnsiTheme="minorHAnsi" w:cstheme="minorHAnsi"/>
                <w:sz w:val="20"/>
                <w:szCs w:val="20"/>
              </w:rPr>
              <w:br/>
            </w:r>
            <w:r w:rsidRPr="008479E7">
              <w:rPr>
                <w:rFonts w:asciiTheme="minorHAnsi" w:hAnsiTheme="minorHAnsi" w:cstheme="minorHAnsi"/>
                <w:sz w:val="20"/>
                <w:szCs w:val="20"/>
              </w:rPr>
              <w:br/>
            </w:r>
            <w:r w:rsidRPr="008479E7">
              <w:rPr>
                <w:rFonts w:asciiTheme="minorHAnsi" w:hAnsiTheme="minorHAnsi" w:cstheme="minorHAnsi"/>
                <w:sz w:val="20"/>
                <w:szCs w:val="20"/>
              </w:rPr>
              <w:br/>
            </w:r>
            <w:r w:rsidRPr="008479E7">
              <w:rPr>
                <w:rFonts w:asciiTheme="minorHAnsi" w:hAnsiTheme="minorHAnsi" w:cstheme="minorHAnsi"/>
                <w:sz w:val="20"/>
                <w:szCs w:val="20"/>
              </w:rPr>
              <w:br/>
            </w:r>
            <w:r w:rsidRPr="008479E7">
              <w:rPr>
                <w:rFonts w:asciiTheme="minorHAnsi" w:hAnsiTheme="minorHAnsi" w:cstheme="minorHAnsi"/>
                <w:sz w:val="20"/>
                <w:szCs w:val="20"/>
              </w:rPr>
              <w:br/>
            </w:r>
            <w:r w:rsidRPr="008479E7">
              <w:rPr>
                <w:rFonts w:asciiTheme="minorHAnsi" w:hAnsiTheme="minorHAnsi" w:cstheme="minorHAnsi"/>
                <w:sz w:val="20"/>
                <w:szCs w:val="20"/>
              </w:rPr>
              <w:br/>
            </w:r>
            <w:r w:rsidRPr="008479E7">
              <w:rPr>
                <w:rFonts w:asciiTheme="minorHAnsi" w:hAnsiTheme="minorHAnsi" w:cstheme="minorHAnsi"/>
                <w:sz w:val="20"/>
                <w:szCs w:val="20"/>
              </w:rPr>
              <w:br/>
              <w:t>(adres internetowy, wydający urząd lub organ, dokładne dane referencyjne dokumentacji):</w:t>
            </w:r>
            <w:r w:rsidRPr="008479E7">
              <w:rPr>
                <w:rFonts w:asciiTheme="minorHAnsi" w:hAnsiTheme="minorHAnsi" w:cstheme="minorHAnsi"/>
                <w:sz w:val="20"/>
                <w:szCs w:val="20"/>
              </w:rPr>
              <w:br/>
              <w:t>[……][……][……][……]</w:t>
            </w:r>
          </w:p>
        </w:tc>
      </w:tr>
      <w:tr w:rsidR="004017DF" w:rsidRPr="008479E7" w14:paraId="4C143026" w14:textId="77777777" w:rsidTr="004017DF">
        <w:tc>
          <w:tcPr>
            <w:tcW w:w="4644" w:type="dxa"/>
          </w:tcPr>
          <w:p w14:paraId="04971B4A" w14:textId="77777777" w:rsidR="004017DF" w:rsidRPr="008479E7" w:rsidRDefault="004017DF" w:rsidP="004017DF">
            <w:pPr>
              <w:rPr>
                <w:rFonts w:cstheme="minorHAnsi"/>
                <w:b/>
                <w:sz w:val="20"/>
                <w:szCs w:val="20"/>
              </w:rPr>
            </w:pPr>
            <w:r w:rsidRPr="008479E7">
              <w:rPr>
                <w:rFonts w:cstheme="minorHAnsi"/>
                <w:b/>
                <w:sz w:val="20"/>
                <w:szCs w:val="20"/>
              </w:rPr>
              <w:lastRenderedPageBreak/>
              <w:t>Rodzaj uczestnictwa:</w:t>
            </w:r>
          </w:p>
        </w:tc>
        <w:tc>
          <w:tcPr>
            <w:tcW w:w="4645" w:type="dxa"/>
          </w:tcPr>
          <w:p w14:paraId="33FEABDE" w14:textId="77777777" w:rsidR="004017DF" w:rsidRPr="008479E7" w:rsidRDefault="004017DF" w:rsidP="004017DF">
            <w:pPr>
              <w:pStyle w:val="Text1"/>
              <w:ind w:left="0"/>
              <w:rPr>
                <w:rFonts w:asciiTheme="minorHAnsi" w:hAnsiTheme="minorHAnsi" w:cstheme="minorHAnsi"/>
                <w:b/>
                <w:sz w:val="20"/>
                <w:szCs w:val="20"/>
              </w:rPr>
            </w:pPr>
            <w:r w:rsidRPr="008479E7">
              <w:rPr>
                <w:rFonts w:asciiTheme="minorHAnsi" w:hAnsiTheme="minorHAnsi" w:cstheme="minorHAnsi"/>
                <w:b/>
                <w:sz w:val="20"/>
                <w:szCs w:val="20"/>
              </w:rPr>
              <w:t>Odpowiedź:</w:t>
            </w:r>
          </w:p>
        </w:tc>
      </w:tr>
      <w:tr w:rsidR="004017DF" w:rsidRPr="008479E7" w14:paraId="619352F3" w14:textId="77777777" w:rsidTr="004017DF">
        <w:tc>
          <w:tcPr>
            <w:tcW w:w="4644" w:type="dxa"/>
          </w:tcPr>
          <w:p w14:paraId="3D880D1A" w14:textId="77777777" w:rsidR="004017DF" w:rsidRPr="008479E7" w:rsidRDefault="004017DF" w:rsidP="004017DF">
            <w:pPr>
              <w:pStyle w:val="Text1"/>
              <w:ind w:left="0"/>
              <w:rPr>
                <w:rFonts w:asciiTheme="minorHAnsi" w:hAnsiTheme="minorHAnsi" w:cstheme="minorHAnsi"/>
                <w:sz w:val="20"/>
                <w:szCs w:val="20"/>
              </w:rPr>
            </w:pPr>
            <w:r w:rsidRPr="008479E7">
              <w:rPr>
                <w:rFonts w:asciiTheme="minorHAnsi" w:hAnsiTheme="minorHAnsi" w:cstheme="minorHAnsi"/>
                <w:sz w:val="20"/>
                <w:szCs w:val="20"/>
              </w:rPr>
              <w:t>Czy wykonawca bierze udział w postępowaniu o udzielenie zamówienia wspólnie z innymi wykonawcami</w:t>
            </w:r>
            <w:r w:rsidRPr="008479E7">
              <w:rPr>
                <w:rStyle w:val="Odwoanieprzypisudolnego"/>
                <w:rFonts w:asciiTheme="minorHAnsi" w:hAnsiTheme="minorHAnsi" w:cstheme="minorHAnsi"/>
              </w:rPr>
              <w:footnoteReference w:id="19"/>
            </w:r>
            <w:r w:rsidRPr="008479E7">
              <w:rPr>
                <w:rFonts w:asciiTheme="minorHAnsi" w:hAnsiTheme="minorHAnsi" w:cstheme="minorHAnsi"/>
                <w:sz w:val="20"/>
                <w:szCs w:val="20"/>
              </w:rPr>
              <w:t>?</w:t>
            </w:r>
          </w:p>
        </w:tc>
        <w:tc>
          <w:tcPr>
            <w:tcW w:w="4645" w:type="dxa"/>
          </w:tcPr>
          <w:p w14:paraId="276B7C7B" w14:textId="77777777" w:rsidR="004017DF" w:rsidRPr="008479E7" w:rsidRDefault="004017DF" w:rsidP="004017DF">
            <w:pPr>
              <w:pStyle w:val="Text1"/>
              <w:ind w:left="0"/>
              <w:rPr>
                <w:rFonts w:asciiTheme="minorHAnsi" w:hAnsiTheme="minorHAnsi" w:cstheme="minorHAnsi"/>
                <w:sz w:val="20"/>
                <w:szCs w:val="20"/>
              </w:rPr>
            </w:pPr>
            <w:r w:rsidRPr="008479E7">
              <w:rPr>
                <w:rFonts w:asciiTheme="minorHAnsi" w:hAnsiTheme="minorHAnsi" w:cstheme="minorHAnsi"/>
                <w:sz w:val="20"/>
                <w:szCs w:val="20"/>
              </w:rPr>
              <w:t>[] Tak [] Nie</w:t>
            </w:r>
          </w:p>
        </w:tc>
      </w:tr>
      <w:tr w:rsidR="004017DF" w:rsidRPr="008479E7" w14:paraId="5A1C2861" w14:textId="77777777" w:rsidTr="004017DF">
        <w:tc>
          <w:tcPr>
            <w:tcW w:w="9289" w:type="dxa"/>
            <w:gridSpan w:val="2"/>
            <w:shd w:val="clear" w:color="auto" w:fill="BFBFBF"/>
          </w:tcPr>
          <w:p w14:paraId="6BE20D11" w14:textId="77777777" w:rsidR="004017DF" w:rsidRPr="008479E7" w:rsidRDefault="004017DF" w:rsidP="004017DF">
            <w:pPr>
              <w:pStyle w:val="Text1"/>
              <w:ind w:left="0"/>
              <w:rPr>
                <w:rFonts w:asciiTheme="minorHAnsi" w:hAnsiTheme="minorHAnsi" w:cstheme="minorHAnsi"/>
                <w:sz w:val="20"/>
                <w:szCs w:val="20"/>
              </w:rPr>
            </w:pPr>
            <w:r w:rsidRPr="008479E7">
              <w:rPr>
                <w:rFonts w:asciiTheme="minorHAnsi" w:hAnsiTheme="minorHAnsi" w:cstheme="minorHAnsi"/>
                <w:sz w:val="20"/>
                <w:szCs w:val="20"/>
              </w:rPr>
              <w:t>Jeżeli tak, proszę dopilnować, aby pozostali uczestnicy przedstawili odrębne jednolite europejskie dokumenty zamówienia.</w:t>
            </w:r>
          </w:p>
        </w:tc>
      </w:tr>
      <w:tr w:rsidR="004017DF" w:rsidRPr="008479E7" w14:paraId="6D842006" w14:textId="77777777" w:rsidTr="004017DF">
        <w:tc>
          <w:tcPr>
            <w:tcW w:w="4644" w:type="dxa"/>
          </w:tcPr>
          <w:p w14:paraId="0545FDF7" w14:textId="77777777" w:rsidR="004017DF" w:rsidRPr="008479E7" w:rsidRDefault="004017DF" w:rsidP="004017DF">
            <w:pPr>
              <w:pStyle w:val="Text1"/>
              <w:ind w:left="0"/>
              <w:jc w:val="left"/>
              <w:rPr>
                <w:rFonts w:asciiTheme="minorHAnsi" w:hAnsiTheme="minorHAnsi" w:cstheme="minorHAnsi"/>
                <w:sz w:val="20"/>
                <w:szCs w:val="20"/>
              </w:rPr>
            </w:pPr>
            <w:r w:rsidRPr="008479E7">
              <w:rPr>
                <w:rFonts w:asciiTheme="minorHAnsi" w:hAnsiTheme="minorHAnsi" w:cstheme="minorHAnsi"/>
                <w:b/>
                <w:sz w:val="20"/>
                <w:szCs w:val="20"/>
              </w:rPr>
              <w:t>Jeżeli tak</w:t>
            </w:r>
            <w:r w:rsidRPr="008479E7">
              <w:rPr>
                <w:rFonts w:asciiTheme="minorHAnsi" w:hAnsiTheme="minorHAnsi" w:cstheme="minorHAnsi"/>
                <w:sz w:val="20"/>
                <w:szCs w:val="20"/>
              </w:rPr>
              <w:t>:</w:t>
            </w:r>
            <w:r w:rsidRPr="008479E7">
              <w:rPr>
                <w:rFonts w:asciiTheme="minorHAnsi" w:hAnsiTheme="minorHAnsi" w:cstheme="minorHAnsi"/>
                <w:sz w:val="20"/>
                <w:szCs w:val="20"/>
              </w:rPr>
              <w:br/>
              <w:t>a) Proszę wskazać rolę wykonawcy w grupie (lider, odpowiedzialny za określone zadania itd.):</w:t>
            </w:r>
            <w:r w:rsidRPr="008479E7">
              <w:rPr>
                <w:rFonts w:asciiTheme="minorHAnsi" w:hAnsiTheme="minorHAnsi" w:cstheme="minorHAnsi"/>
                <w:sz w:val="20"/>
                <w:szCs w:val="20"/>
              </w:rPr>
              <w:br/>
              <w:t>b) Proszę wskazać pozostałych wykonawców biorących wspólnie udział w postępowaniu o udzielenie zamówienia:</w:t>
            </w:r>
            <w:r w:rsidRPr="008479E7">
              <w:rPr>
                <w:rFonts w:asciiTheme="minorHAnsi" w:hAnsiTheme="minorHAnsi" w:cstheme="minorHAnsi"/>
                <w:sz w:val="20"/>
                <w:szCs w:val="20"/>
              </w:rPr>
              <w:br/>
              <w:t>c) W stosownych przypadkach nazwa grupy biorącej udział:</w:t>
            </w:r>
          </w:p>
        </w:tc>
        <w:tc>
          <w:tcPr>
            <w:tcW w:w="4645" w:type="dxa"/>
          </w:tcPr>
          <w:p w14:paraId="692C8F58" w14:textId="77777777" w:rsidR="004017DF" w:rsidRPr="008479E7" w:rsidRDefault="004017DF" w:rsidP="004017DF">
            <w:pPr>
              <w:pStyle w:val="Text1"/>
              <w:ind w:left="0"/>
              <w:jc w:val="left"/>
              <w:rPr>
                <w:rFonts w:asciiTheme="minorHAnsi" w:hAnsiTheme="minorHAnsi" w:cstheme="minorHAnsi"/>
                <w:sz w:val="20"/>
                <w:szCs w:val="20"/>
              </w:rPr>
            </w:pPr>
            <w:r w:rsidRPr="008479E7">
              <w:rPr>
                <w:rFonts w:asciiTheme="minorHAnsi" w:hAnsiTheme="minorHAnsi" w:cstheme="minorHAnsi"/>
                <w:sz w:val="20"/>
                <w:szCs w:val="20"/>
              </w:rPr>
              <w:br/>
              <w:t>a): [……]</w:t>
            </w:r>
            <w:r w:rsidRPr="008479E7">
              <w:rPr>
                <w:rFonts w:asciiTheme="minorHAnsi" w:hAnsiTheme="minorHAnsi" w:cstheme="minorHAnsi"/>
                <w:sz w:val="20"/>
                <w:szCs w:val="20"/>
              </w:rPr>
              <w:br/>
            </w:r>
            <w:r w:rsidRPr="008479E7">
              <w:rPr>
                <w:rFonts w:asciiTheme="minorHAnsi" w:hAnsiTheme="minorHAnsi" w:cstheme="minorHAnsi"/>
                <w:sz w:val="20"/>
                <w:szCs w:val="20"/>
              </w:rPr>
              <w:br/>
            </w:r>
            <w:r w:rsidRPr="008479E7">
              <w:rPr>
                <w:rFonts w:asciiTheme="minorHAnsi" w:hAnsiTheme="minorHAnsi" w:cstheme="minorHAnsi"/>
                <w:sz w:val="20"/>
                <w:szCs w:val="20"/>
              </w:rPr>
              <w:br/>
              <w:t>b): [……]</w:t>
            </w:r>
            <w:r w:rsidRPr="008479E7">
              <w:rPr>
                <w:rFonts w:asciiTheme="minorHAnsi" w:hAnsiTheme="minorHAnsi" w:cstheme="minorHAnsi"/>
                <w:sz w:val="20"/>
                <w:szCs w:val="20"/>
              </w:rPr>
              <w:br/>
            </w:r>
            <w:r w:rsidRPr="008479E7">
              <w:rPr>
                <w:rFonts w:asciiTheme="minorHAnsi" w:hAnsiTheme="minorHAnsi" w:cstheme="minorHAnsi"/>
                <w:sz w:val="20"/>
                <w:szCs w:val="20"/>
              </w:rPr>
              <w:br/>
            </w:r>
            <w:r w:rsidRPr="008479E7">
              <w:rPr>
                <w:rFonts w:asciiTheme="minorHAnsi" w:hAnsiTheme="minorHAnsi" w:cstheme="minorHAnsi"/>
                <w:sz w:val="20"/>
                <w:szCs w:val="20"/>
              </w:rPr>
              <w:br/>
              <w:t>c): [……]</w:t>
            </w:r>
          </w:p>
        </w:tc>
      </w:tr>
      <w:tr w:rsidR="004017DF" w:rsidRPr="008479E7" w14:paraId="37FB22F2" w14:textId="77777777" w:rsidTr="004017DF">
        <w:tc>
          <w:tcPr>
            <w:tcW w:w="4644" w:type="dxa"/>
          </w:tcPr>
          <w:p w14:paraId="00CD6618" w14:textId="77777777" w:rsidR="004017DF" w:rsidRPr="008479E7" w:rsidRDefault="004017DF" w:rsidP="004017DF">
            <w:pPr>
              <w:pStyle w:val="Text1"/>
              <w:ind w:left="0"/>
              <w:jc w:val="left"/>
              <w:rPr>
                <w:rFonts w:asciiTheme="minorHAnsi" w:hAnsiTheme="minorHAnsi" w:cstheme="minorHAnsi"/>
                <w:b/>
                <w:sz w:val="20"/>
                <w:szCs w:val="20"/>
              </w:rPr>
            </w:pPr>
            <w:r w:rsidRPr="008479E7">
              <w:rPr>
                <w:rFonts w:asciiTheme="minorHAnsi" w:hAnsiTheme="minorHAnsi" w:cstheme="minorHAnsi"/>
                <w:b/>
                <w:sz w:val="20"/>
                <w:szCs w:val="20"/>
              </w:rPr>
              <w:t>Części</w:t>
            </w:r>
          </w:p>
        </w:tc>
        <w:tc>
          <w:tcPr>
            <w:tcW w:w="4645" w:type="dxa"/>
          </w:tcPr>
          <w:p w14:paraId="62D24703" w14:textId="77777777" w:rsidR="004017DF" w:rsidRPr="008479E7" w:rsidRDefault="004017DF" w:rsidP="004017DF">
            <w:pPr>
              <w:pStyle w:val="Text1"/>
              <w:ind w:left="0"/>
              <w:jc w:val="left"/>
              <w:rPr>
                <w:rFonts w:asciiTheme="minorHAnsi" w:hAnsiTheme="minorHAnsi" w:cstheme="minorHAnsi"/>
                <w:b/>
                <w:sz w:val="20"/>
                <w:szCs w:val="20"/>
              </w:rPr>
            </w:pPr>
            <w:r w:rsidRPr="008479E7">
              <w:rPr>
                <w:rFonts w:asciiTheme="minorHAnsi" w:hAnsiTheme="minorHAnsi" w:cstheme="minorHAnsi"/>
                <w:b/>
                <w:sz w:val="20"/>
                <w:szCs w:val="20"/>
              </w:rPr>
              <w:t>Odpowiedź:</w:t>
            </w:r>
          </w:p>
        </w:tc>
      </w:tr>
      <w:tr w:rsidR="004017DF" w:rsidRPr="008479E7" w14:paraId="46D7FA54" w14:textId="77777777" w:rsidTr="004017DF">
        <w:tc>
          <w:tcPr>
            <w:tcW w:w="4644" w:type="dxa"/>
          </w:tcPr>
          <w:p w14:paraId="38786F96" w14:textId="77777777" w:rsidR="004017DF" w:rsidRPr="008479E7" w:rsidRDefault="004017DF" w:rsidP="004017DF">
            <w:pPr>
              <w:pStyle w:val="Text1"/>
              <w:ind w:left="0"/>
              <w:jc w:val="left"/>
              <w:rPr>
                <w:rFonts w:asciiTheme="minorHAnsi" w:hAnsiTheme="minorHAnsi" w:cstheme="minorHAnsi"/>
                <w:b/>
                <w:i/>
                <w:sz w:val="20"/>
                <w:szCs w:val="20"/>
              </w:rPr>
            </w:pPr>
            <w:r w:rsidRPr="008479E7">
              <w:rPr>
                <w:rFonts w:asciiTheme="minorHAnsi" w:hAnsiTheme="minorHAnsi" w:cstheme="minorHAnsi"/>
                <w:sz w:val="20"/>
                <w:szCs w:val="20"/>
              </w:rPr>
              <w:t>W stosownych przypadkach wskazanie części zamówienia, w odniesieniu do której (których) wykonawca zamierza złożyć ofertę.</w:t>
            </w:r>
          </w:p>
        </w:tc>
        <w:tc>
          <w:tcPr>
            <w:tcW w:w="4645" w:type="dxa"/>
          </w:tcPr>
          <w:p w14:paraId="7F5DA6E1" w14:textId="77777777" w:rsidR="004017DF" w:rsidRPr="008479E7" w:rsidRDefault="004017DF" w:rsidP="004017DF">
            <w:pPr>
              <w:pStyle w:val="Text1"/>
              <w:ind w:left="0"/>
              <w:jc w:val="left"/>
              <w:rPr>
                <w:rFonts w:asciiTheme="minorHAnsi" w:hAnsiTheme="minorHAnsi" w:cstheme="minorHAnsi"/>
                <w:b/>
                <w:i/>
                <w:sz w:val="20"/>
                <w:szCs w:val="20"/>
              </w:rPr>
            </w:pPr>
            <w:r w:rsidRPr="008479E7">
              <w:rPr>
                <w:rFonts w:asciiTheme="minorHAnsi" w:hAnsiTheme="minorHAnsi" w:cstheme="minorHAnsi"/>
                <w:sz w:val="20"/>
                <w:szCs w:val="20"/>
              </w:rPr>
              <w:t>[   ]</w:t>
            </w:r>
          </w:p>
        </w:tc>
      </w:tr>
    </w:tbl>
    <w:p w14:paraId="66AB3444" w14:textId="77777777" w:rsidR="004017DF" w:rsidRPr="008479E7" w:rsidRDefault="004017DF" w:rsidP="004017DF">
      <w:pPr>
        <w:pStyle w:val="SectionTitle"/>
        <w:rPr>
          <w:rFonts w:asciiTheme="minorHAnsi" w:hAnsiTheme="minorHAnsi" w:cstheme="minorHAnsi"/>
          <w:b w:val="0"/>
          <w:sz w:val="20"/>
          <w:szCs w:val="20"/>
        </w:rPr>
      </w:pPr>
      <w:r w:rsidRPr="008479E7">
        <w:rPr>
          <w:rFonts w:asciiTheme="minorHAnsi" w:hAnsiTheme="minorHAnsi" w:cstheme="minorHAnsi"/>
          <w:b w:val="0"/>
          <w:sz w:val="20"/>
          <w:szCs w:val="20"/>
        </w:rPr>
        <w:t>B: Informacje na temat przedstawicieli wykonawcy</w:t>
      </w:r>
    </w:p>
    <w:p w14:paraId="5101070B" w14:textId="77777777" w:rsidR="004017DF" w:rsidRPr="008479E7" w:rsidRDefault="004017DF" w:rsidP="004017DF">
      <w:pPr>
        <w:pBdr>
          <w:top w:val="single" w:sz="4" w:space="1" w:color="auto"/>
          <w:left w:val="single" w:sz="4" w:space="4" w:color="auto"/>
          <w:bottom w:val="single" w:sz="4" w:space="1" w:color="auto"/>
          <w:right w:val="single" w:sz="4" w:space="0" w:color="auto"/>
        </w:pBdr>
        <w:rPr>
          <w:rFonts w:cstheme="minorHAnsi"/>
          <w:i/>
          <w:sz w:val="20"/>
          <w:szCs w:val="20"/>
        </w:rPr>
      </w:pPr>
      <w:r w:rsidRPr="008479E7">
        <w:rPr>
          <w:rFonts w:cstheme="minorHAnsi"/>
          <w:i/>
          <w:sz w:val="20"/>
          <w:szCs w:val="20"/>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4643"/>
      </w:tblGrid>
      <w:tr w:rsidR="004017DF" w:rsidRPr="008479E7" w14:paraId="7C99EE9E" w14:textId="77777777" w:rsidTr="004017DF">
        <w:tc>
          <w:tcPr>
            <w:tcW w:w="4644" w:type="dxa"/>
          </w:tcPr>
          <w:p w14:paraId="2F7811E1" w14:textId="77777777" w:rsidR="004017DF" w:rsidRPr="008479E7" w:rsidRDefault="004017DF" w:rsidP="004017DF">
            <w:pPr>
              <w:rPr>
                <w:rFonts w:cstheme="minorHAnsi"/>
                <w:b/>
                <w:sz w:val="20"/>
                <w:szCs w:val="20"/>
              </w:rPr>
            </w:pPr>
            <w:r w:rsidRPr="008479E7">
              <w:rPr>
                <w:rFonts w:cstheme="minorHAnsi"/>
                <w:b/>
                <w:sz w:val="20"/>
                <w:szCs w:val="20"/>
              </w:rPr>
              <w:t>Osoby upoważnione do reprezentowania, o ile istnieją:</w:t>
            </w:r>
          </w:p>
        </w:tc>
        <w:tc>
          <w:tcPr>
            <w:tcW w:w="4645" w:type="dxa"/>
          </w:tcPr>
          <w:p w14:paraId="2C52B942" w14:textId="77777777" w:rsidR="004017DF" w:rsidRPr="008479E7" w:rsidRDefault="004017DF" w:rsidP="004017DF">
            <w:pPr>
              <w:rPr>
                <w:rFonts w:cstheme="minorHAnsi"/>
                <w:b/>
                <w:sz w:val="20"/>
                <w:szCs w:val="20"/>
              </w:rPr>
            </w:pPr>
            <w:r w:rsidRPr="008479E7">
              <w:rPr>
                <w:rFonts w:cstheme="minorHAnsi"/>
                <w:b/>
                <w:sz w:val="20"/>
                <w:szCs w:val="20"/>
              </w:rPr>
              <w:t>Odpowiedź:</w:t>
            </w:r>
          </w:p>
        </w:tc>
      </w:tr>
      <w:tr w:rsidR="004017DF" w:rsidRPr="008479E7" w14:paraId="40797612" w14:textId="77777777" w:rsidTr="004017DF">
        <w:tc>
          <w:tcPr>
            <w:tcW w:w="4644" w:type="dxa"/>
          </w:tcPr>
          <w:p w14:paraId="386414D7" w14:textId="77777777" w:rsidR="004017DF" w:rsidRPr="008479E7" w:rsidRDefault="004017DF" w:rsidP="004017DF">
            <w:pPr>
              <w:rPr>
                <w:rFonts w:cstheme="minorHAnsi"/>
                <w:sz w:val="20"/>
                <w:szCs w:val="20"/>
              </w:rPr>
            </w:pPr>
            <w:r w:rsidRPr="008479E7">
              <w:rPr>
                <w:rFonts w:cstheme="minorHAnsi"/>
                <w:sz w:val="20"/>
                <w:szCs w:val="20"/>
              </w:rPr>
              <w:t xml:space="preserve">Imię i nazwisko, </w:t>
            </w:r>
            <w:r w:rsidRPr="008479E7">
              <w:rPr>
                <w:rFonts w:cstheme="minorHAnsi"/>
                <w:sz w:val="20"/>
                <w:szCs w:val="20"/>
              </w:rPr>
              <w:br/>
              <w:t xml:space="preserve">wraz z datą i miejscem urodzenia, jeżeli są wymagane: </w:t>
            </w:r>
          </w:p>
        </w:tc>
        <w:tc>
          <w:tcPr>
            <w:tcW w:w="4645" w:type="dxa"/>
          </w:tcPr>
          <w:p w14:paraId="7280563E" w14:textId="77777777" w:rsidR="004017DF" w:rsidRPr="008479E7" w:rsidRDefault="004017DF" w:rsidP="004017DF">
            <w:pPr>
              <w:rPr>
                <w:rFonts w:cstheme="minorHAnsi"/>
                <w:sz w:val="20"/>
                <w:szCs w:val="20"/>
              </w:rPr>
            </w:pPr>
            <w:r w:rsidRPr="008479E7">
              <w:rPr>
                <w:rFonts w:cstheme="minorHAnsi"/>
                <w:sz w:val="20"/>
                <w:szCs w:val="20"/>
              </w:rPr>
              <w:t>[……],</w:t>
            </w:r>
            <w:r w:rsidRPr="008479E7">
              <w:rPr>
                <w:rFonts w:cstheme="minorHAnsi"/>
                <w:sz w:val="20"/>
                <w:szCs w:val="20"/>
              </w:rPr>
              <w:br/>
              <w:t>[……]</w:t>
            </w:r>
          </w:p>
        </w:tc>
      </w:tr>
      <w:tr w:rsidR="004017DF" w:rsidRPr="008479E7" w14:paraId="1BFF0887" w14:textId="77777777" w:rsidTr="004017DF">
        <w:tc>
          <w:tcPr>
            <w:tcW w:w="4644" w:type="dxa"/>
          </w:tcPr>
          <w:p w14:paraId="0EB35999" w14:textId="77777777" w:rsidR="004017DF" w:rsidRPr="008479E7" w:rsidRDefault="004017DF" w:rsidP="004017DF">
            <w:pPr>
              <w:rPr>
                <w:rFonts w:cstheme="minorHAnsi"/>
                <w:sz w:val="20"/>
                <w:szCs w:val="20"/>
              </w:rPr>
            </w:pPr>
            <w:r w:rsidRPr="008479E7">
              <w:rPr>
                <w:rFonts w:cstheme="minorHAnsi"/>
                <w:sz w:val="20"/>
                <w:szCs w:val="20"/>
              </w:rPr>
              <w:t>Stanowisko/Działający(-a) jako:</w:t>
            </w:r>
          </w:p>
        </w:tc>
        <w:tc>
          <w:tcPr>
            <w:tcW w:w="4645" w:type="dxa"/>
          </w:tcPr>
          <w:p w14:paraId="1180F9E2" w14:textId="77777777" w:rsidR="004017DF" w:rsidRPr="008479E7" w:rsidRDefault="004017DF" w:rsidP="004017DF">
            <w:pPr>
              <w:rPr>
                <w:rFonts w:cstheme="minorHAnsi"/>
                <w:sz w:val="20"/>
                <w:szCs w:val="20"/>
              </w:rPr>
            </w:pPr>
            <w:r w:rsidRPr="008479E7">
              <w:rPr>
                <w:rFonts w:cstheme="minorHAnsi"/>
                <w:sz w:val="20"/>
                <w:szCs w:val="20"/>
              </w:rPr>
              <w:t>[……]</w:t>
            </w:r>
          </w:p>
        </w:tc>
      </w:tr>
      <w:tr w:rsidR="004017DF" w:rsidRPr="008479E7" w14:paraId="510821C3" w14:textId="77777777" w:rsidTr="004017DF">
        <w:tc>
          <w:tcPr>
            <w:tcW w:w="4644" w:type="dxa"/>
          </w:tcPr>
          <w:p w14:paraId="21F6EA14" w14:textId="77777777" w:rsidR="004017DF" w:rsidRPr="008479E7" w:rsidRDefault="004017DF" w:rsidP="004017DF">
            <w:pPr>
              <w:rPr>
                <w:rFonts w:cstheme="minorHAnsi"/>
                <w:sz w:val="20"/>
                <w:szCs w:val="20"/>
              </w:rPr>
            </w:pPr>
            <w:r w:rsidRPr="008479E7">
              <w:rPr>
                <w:rFonts w:cstheme="minorHAnsi"/>
                <w:sz w:val="20"/>
                <w:szCs w:val="20"/>
              </w:rPr>
              <w:t>Adres pocztowy:</w:t>
            </w:r>
          </w:p>
        </w:tc>
        <w:tc>
          <w:tcPr>
            <w:tcW w:w="4645" w:type="dxa"/>
          </w:tcPr>
          <w:p w14:paraId="187EBC3D" w14:textId="77777777" w:rsidR="004017DF" w:rsidRPr="008479E7" w:rsidRDefault="004017DF" w:rsidP="004017DF">
            <w:pPr>
              <w:rPr>
                <w:rFonts w:cstheme="minorHAnsi"/>
                <w:sz w:val="20"/>
                <w:szCs w:val="20"/>
              </w:rPr>
            </w:pPr>
            <w:r w:rsidRPr="008479E7">
              <w:rPr>
                <w:rFonts w:cstheme="minorHAnsi"/>
                <w:sz w:val="20"/>
                <w:szCs w:val="20"/>
              </w:rPr>
              <w:t>[……]</w:t>
            </w:r>
          </w:p>
        </w:tc>
      </w:tr>
      <w:tr w:rsidR="004017DF" w:rsidRPr="008479E7" w14:paraId="781270B6" w14:textId="77777777" w:rsidTr="004017DF">
        <w:tc>
          <w:tcPr>
            <w:tcW w:w="4644" w:type="dxa"/>
          </w:tcPr>
          <w:p w14:paraId="4004191F" w14:textId="77777777" w:rsidR="004017DF" w:rsidRPr="008479E7" w:rsidRDefault="004017DF" w:rsidP="004017DF">
            <w:pPr>
              <w:rPr>
                <w:rFonts w:cstheme="minorHAnsi"/>
                <w:sz w:val="20"/>
                <w:szCs w:val="20"/>
              </w:rPr>
            </w:pPr>
            <w:r w:rsidRPr="008479E7">
              <w:rPr>
                <w:rFonts w:cstheme="minorHAnsi"/>
                <w:sz w:val="20"/>
                <w:szCs w:val="20"/>
              </w:rPr>
              <w:t>Telefon:</w:t>
            </w:r>
          </w:p>
        </w:tc>
        <w:tc>
          <w:tcPr>
            <w:tcW w:w="4645" w:type="dxa"/>
          </w:tcPr>
          <w:p w14:paraId="78448796" w14:textId="77777777" w:rsidR="004017DF" w:rsidRPr="008479E7" w:rsidRDefault="004017DF" w:rsidP="004017DF">
            <w:pPr>
              <w:rPr>
                <w:rFonts w:cstheme="minorHAnsi"/>
                <w:sz w:val="20"/>
                <w:szCs w:val="20"/>
              </w:rPr>
            </w:pPr>
            <w:r w:rsidRPr="008479E7">
              <w:rPr>
                <w:rFonts w:cstheme="minorHAnsi"/>
                <w:sz w:val="20"/>
                <w:szCs w:val="20"/>
              </w:rPr>
              <w:t>[……]</w:t>
            </w:r>
          </w:p>
        </w:tc>
      </w:tr>
      <w:tr w:rsidR="004017DF" w:rsidRPr="008479E7" w14:paraId="03847924" w14:textId="77777777" w:rsidTr="004017DF">
        <w:tc>
          <w:tcPr>
            <w:tcW w:w="4644" w:type="dxa"/>
          </w:tcPr>
          <w:p w14:paraId="767AF39E" w14:textId="77777777" w:rsidR="004017DF" w:rsidRPr="008479E7" w:rsidRDefault="004017DF" w:rsidP="004017DF">
            <w:pPr>
              <w:rPr>
                <w:rFonts w:cstheme="minorHAnsi"/>
                <w:sz w:val="20"/>
                <w:szCs w:val="20"/>
              </w:rPr>
            </w:pPr>
            <w:r w:rsidRPr="008479E7">
              <w:rPr>
                <w:rFonts w:cstheme="minorHAnsi"/>
                <w:sz w:val="20"/>
                <w:szCs w:val="20"/>
              </w:rPr>
              <w:t>Adres e-mail:</w:t>
            </w:r>
          </w:p>
        </w:tc>
        <w:tc>
          <w:tcPr>
            <w:tcW w:w="4645" w:type="dxa"/>
          </w:tcPr>
          <w:p w14:paraId="65E0FE31" w14:textId="77777777" w:rsidR="004017DF" w:rsidRPr="008479E7" w:rsidRDefault="004017DF" w:rsidP="004017DF">
            <w:pPr>
              <w:rPr>
                <w:rFonts w:cstheme="minorHAnsi"/>
                <w:sz w:val="20"/>
                <w:szCs w:val="20"/>
              </w:rPr>
            </w:pPr>
            <w:r w:rsidRPr="008479E7">
              <w:rPr>
                <w:rFonts w:cstheme="minorHAnsi"/>
                <w:sz w:val="20"/>
                <w:szCs w:val="20"/>
              </w:rPr>
              <w:t>[……]</w:t>
            </w:r>
          </w:p>
        </w:tc>
      </w:tr>
      <w:tr w:rsidR="004017DF" w:rsidRPr="008479E7" w14:paraId="735DF5DB" w14:textId="77777777" w:rsidTr="004017DF">
        <w:tc>
          <w:tcPr>
            <w:tcW w:w="4644" w:type="dxa"/>
          </w:tcPr>
          <w:p w14:paraId="0C281DAB" w14:textId="77777777" w:rsidR="004017DF" w:rsidRPr="008479E7" w:rsidRDefault="004017DF" w:rsidP="004017DF">
            <w:pPr>
              <w:rPr>
                <w:rFonts w:cstheme="minorHAnsi"/>
                <w:sz w:val="20"/>
                <w:szCs w:val="20"/>
              </w:rPr>
            </w:pPr>
            <w:r w:rsidRPr="008479E7">
              <w:rPr>
                <w:rFonts w:cstheme="minorHAnsi"/>
                <w:sz w:val="20"/>
                <w:szCs w:val="20"/>
              </w:rPr>
              <w:t>W razie potrzeby proszę podać szczegółowe informacje dotyczące przedstawicielstwa (jego form, zakresu, celu itd.):</w:t>
            </w:r>
          </w:p>
        </w:tc>
        <w:tc>
          <w:tcPr>
            <w:tcW w:w="4645" w:type="dxa"/>
          </w:tcPr>
          <w:p w14:paraId="7A06D673" w14:textId="77777777" w:rsidR="004017DF" w:rsidRPr="008479E7" w:rsidRDefault="004017DF" w:rsidP="004017DF">
            <w:pPr>
              <w:rPr>
                <w:rFonts w:cstheme="minorHAnsi"/>
                <w:sz w:val="20"/>
                <w:szCs w:val="20"/>
              </w:rPr>
            </w:pPr>
            <w:r w:rsidRPr="008479E7">
              <w:rPr>
                <w:rFonts w:cstheme="minorHAnsi"/>
                <w:sz w:val="20"/>
                <w:szCs w:val="20"/>
              </w:rPr>
              <w:t>[……]</w:t>
            </w:r>
          </w:p>
        </w:tc>
      </w:tr>
    </w:tbl>
    <w:p w14:paraId="76ADCAF7" w14:textId="77777777" w:rsidR="004017DF" w:rsidRPr="008479E7" w:rsidRDefault="004017DF" w:rsidP="004017DF">
      <w:pPr>
        <w:pStyle w:val="SectionTitle"/>
        <w:rPr>
          <w:rFonts w:asciiTheme="minorHAnsi" w:hAnsiTheme="minorHAnsi" w:cstheme="minorHAnsi"/>
          <w:b w:val="0"/>
          <w:sz w:val="20"/>
          <w:szCs w:val="20"/>
        </w:rPr>
      </w:pPr>
      <w:r w:rsidRPr="008479E7">
        <w:rPr>
          <w:rFonts w:asciiTheme="minorHAnsi" w:hAnsiTheme="minorHAnsi" w:cstheme="minorHAnsi"/>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4643"/>
      </w:tblGrid>
      <w:tr w:rsidR="004017DF" w:rsidRPr="008479E7" w14:paraId="663C6615" w14:textId="77777777" w:rsidTr="004017DF">
        <w:tc>
          <w:tcPr>
            <w:tcW w:w="4644" w:type="dxa"/>
          </w:tcPr>
          <w:p w14:paraId="0450620A" w14:textId="77777777" w:rsidR="004017DF" w:rsidRPr="008479E7" w:rsidRDefault="004017DF" w:rsidP="004017DF">
            <w:pPr>
              <w:rPr>
                <w:rFonts w:cstheme="minorHAnsi"/>
                <w:b/>
                <w:sz w:val="20"/>
                <w:szCs w:val="20"/>
              </w:rPr>
            </w:pPr>
            <w:r w:rsidRPr="008479E7">
              <w:rPr>
                <w:rFonts w:cstheme="minorHAnsi"/>
                <w:b/>
                <w:sz w:val="20"/>
                <w:szCs w:val="20"/>
              </w:rPr>
              <w:t>Zależność od innych podmiotów:</w:t>
            </w:r>
          </w:p>
        </w:tc>
        <w:tc>
          <w:tcPr>
            <w:tcW w:w="4645" w:type="dxa"/>
          </w:tcPr>
          <w:p w14:paraId="1ACDDA4C" w14:textId="77777777" w:rsidR="004017DF" w:rsidRPr="008479E7" w:rsidRDefault="004017DF" w:rsidP="004017DF">
            <w:pPr>
              <w:rPr>
                <w:rFonts w:cstheme="minorHAnsi"/>
                <w:b/>
                <w:sz w:val="20"/>
                <w:szCs w:val="20"/>
              </w:rPr>
            </w:pPr>
            <w:r w:rsidRPr="008479E7">
              <w:rPr>
                <w:rFonts w:cstheme="minorHAnsi"/>
                <w:b/>
                <w:sz w:val="20"/>
                <w:szCs w:val="20"/>
              </w:rPr>
              <w:t>Odpowiedź:</w:t>
            </w:r>
          </w:p>
        </w:tc>
      </w:tr>
      <w:tr w:rsidR="004017DF" w:rsidRPr="008479E7" w14:paraId="2FF31780" w14:textId="77777777" w:rsidTr="004017DF">
        <w:tc>
          <w:tcPr>
            <w:tcW w:w="4644" w:type="dxa"/>
          </w:tcPr>
          <w:p w14:paraId="3625109E" w14:textId="77777777" w:rsidR="004017DF" w:rsidRPr="008479E7" w:rsidRDefault="004017DF" w:rsidP="004017DF">
            <w:pPr>
              <w:rPr>
                <w:rFonts w:cstheme="minorHAnsi"/>
                <w:sz w:val="20"/>
                <w:szCs w:val="20"/>
              </w:rPr>
            </w:pPr>
            <w:r w:rsidRPr="008479E7">
              <w:rPr>
                <w:rFonts w:cstheme="minorHAnsi"/>
                <w:sz w:val="20"/>
                <w:szCs w:val="20"/>
              </w:rPr>
              <w:t xml:space="preserve">Czy wykonawca polega na zdolności innych podmiotów w celu spełnienia kryteriów kwalifikacji </w:t>
            </w:r>
            <w:r w:rsidRPr="008479E7">
              <w:rPr>
                <w:rFonts w:cstheme="minorHAnsi"/>
                <w:sz w:val="20"/>
                <w:szCs w:val="20"/>
              </w:rPr>
              <w:lastRenderedPageBreak/>
              <w:t xml:space="preserve">określonych poniżej w części IV oraz (ewentualnych) kryteriów i zasad określonych poniżej w części V? </w:t>
            </w:r>
          </w:p>
        </w:tc>
        <w:tc>
          <w:tcPr>
            <w:tcW w:w="4645" w:type="dxa"/>
          </w:tcPr>
          <w:p w14:paraId="46FB40D5" w14:textId="77777777" w:rsidR="004017DF" w:rsidRPr="008479E7" w:rsidRDefault="004017DF" w:rsidP="004017DF">
            <w:pPr>
              <w:rPr>
                <w:rFonts w:cstheme="minorHAnsi"/>
                <w:sz w:val="20"/>
                <w:szCs w:val="20"/>
              </w:rPr>
            </w:pPr>
            <w:r w:rsidRPr="008479E7">
              <w:rPr>
                <w:rFonts w:cstheme="minorHAnsi"/>
                <w:sz w:val="20"/>
                <w:szCs w:val="20"/>
              </w:rPr>
              <w:lastRenderedPageBreak/>
              <w:t>[] Tak [] Nie</w:t>
            </w:r>
          </w:p>
        </w:tc>
      </w:tr>
    </w:tbl>
    <w:p w14:paraId="1BD96776" w14:textId="77777777" w:rsidR="004017DF" w:rsidRPr="008479E7" w:rsidRDefault="004017DF" w:rsidP="004017DF">
      <w:pPr>
        <w:pBdr>
          <w:top w:val="single" w:sz="4" w:space="1" w:color="auto"/>
          <w:left w:val="single" w:sz="4" w:space="4" w:color="auto"/>
          <w:bottom w:val="single" w:sz="4" w:space="1" w:color="auto"/>
          <w:right w:val="single" w:sz="4" w:space="4" w:color="auto"/>
        </w:pBdr>
        <w:shd w:val="clear" w:color="auto" w:fill="BFBFBF"/>
        <w:rPr>
          <w:rFonts w:cstheme="minorHAnsi"/>
          <w:sz w:val="20"/>
          <w:szCs w:val="20"/>
        </w:rPr>
      </w:pPr>
      <w:r w:rsidRPr="008479E7">
        <w:rPr>
          <w:rFonts w:cstheme="minorHAnsi"/>
          <w:b/>
          <w:sz w:val="20"/>
          <w:szCs w:val="20"/>
        </w:rPr>
        <w:t>Jeżeli tak</w:t>
      </w:r>
      <w:r w:rsidRPr="008479E7">
        <w:rPr>
          <w:rFonts w:cstheme="minorHAnsi"/>
          <w:sz w:val="20"/>
          <w:szCs w:val="20"/>
        </w:rPr>
        <w:t xml:space="preserve">, proszę przedstawić – </w:t>
      </w:r>
      <w:r w:rsidRPr="008479E7">
        <w:rPr>
          <w:rFonts w:cstheme="minorHAnsi"/>
          <w:b/>
          <w:sz w:val="20"/>
          <w:szCs w:val="20"/>
        </w:rPr>
        <w:t>dla każdego</w:t>
      </w:r>
      <w:r w:rsidRPr="008479E7">
        <w:rPr>
          <w:rFonts w:cstheme="minorHAnsi"/>
          <w:sz w:val="20"/>
          <w:szCs w:val="20"/>
        </w:rPr>
        <w:t xml:space="preserve"> z podmiotów, których to dotyczy – odrębny formularz jednolitego europejskiego dokumentu zamówienia zawierający informacje wymagane w </w:t>
      </w:r>
      <w:r w:rsidRPr="008479E7">
        <w:rPr>
          <w:rFonts w:cstheme="minorHAnsi"/>
          <w:b/>
          <w:sz w:val="20"/>
          <w:szCs w:val="20"/>
        </w:rPr>
        <w:t>niniejszej części sekcja A i B oraz w części III</w:t>
      </w:r>
      <w:r w:rsidRPr="008479E7">
        <w:rPr>
          <w:rFonts w:cstheme="minorHAnsi"/>
          <w:sz w:val="20"/>
          <w:szCs w:val="20"/>
        </w:rPr>
        <w:t xml:space="preserve">, należycie wypełniony i podpisany przez dane podmioty. </w:t>
      </w:r>
      <w:r w:rsidRPr="008479E7">
        <w:rPr>
          <w:rFonts w:cstheme="minorHAnsi"/>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8479E7">
        <w:rPr>
          <w:rFonts w:cstheme="minorHAnsi"/>
          <w:sz w:val="20"/>
          <w:szCs w:val="20"/>
        </w:rPr>
        <w:br/>
        <w:t>O ile ma to znaczenie dla określonych zdolności, na których polega wykonawca, proszę dołączyć – dla każdego z podmiotów, których to dotyczy – informacje wymagane w częściach IV i V</w:t>
      </w:r>
      <w:r w:rsidRPr="008479E7">
        <w:rPr>
          <w:rStyle w:val="Odwoanieprzypisudolnego"/>
          <w:rFonts w:cstheme="minorHAnsi"/>
        </w:rPr>
        <w:footnoteReference w:id="20"/>
      </w:r>
      <w:r w:rsidRPr="008479E7">
        <w:rPr>
          <w:rFonts w:cstheme="minorHAnsi"/>
          <w:sz w:val="20"/>
          <w:szCs w:val="20"/>
        </w:rPr>
        <w:t>.</w:t>
      </w:r>
    </w:p>
    <w:p w14:paraId="7E62EB29" w14:textId="77777777" w:rsidR="004017DF" w:rsidRPr="008479E7" w:rsidRDefault="004017DF" w:rsidP="004017DF">
      <w:pPr>
        <w:pStyle w:val="ChapterTitle"/>
        <w:rPr>
          <w:rFonts w:asciiTheme="minorHAnsi" w:hAnsiTheme="minorHAnsi" w:cstheme="minorHAnsi"/>
          <w:b w:val="0"/>
          <w:smallCaps/>
          <w:sz w:val="20"/>
          <w:szCs w:val="20"/>
          <w:u w:val="single"/>
        </w:rPr>
      </w:pPr>
      <w:r w:rsidRPr="008479E7">
        <w:rPr>
          <w:rFonts w:asciiTheme="minorHAnsi" w:hAnsiTheme="minorHAnsi" w:cstheme="minorHAnsi"/>
          <w:b w:val="0"/>
          <w:smallCaps/>
          <w:sz w:val="20"/>
          <w:szCs w:val="20"/>
        </w:rPr>
        <w:t>D: Informacje dotyczące podwykonawców, na których zdolności wykonawca nie polega</w:t>
      </w:r>
    </w:p>
    <w:p w14:paraId="33E4872C" w14:textId="77777777" w:rsidR="004017DF" w:rsidRPr="008479E7" w:rsidRDefault="004017DF" w:rsidP="004017DF">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Theme="minorHAnsi" w:hAnsiTheme="minorHAnsi" w:cstheme="minorHAnsi"/>
          <w:sz w:val="20"/>
          <w:szCs w:val="20"/>
        </w:rPr>
      </w:pPr>
      <w:r w:rsidRPr="008479E7">
        <w:rPr>
          <w:rFonts w:asciiTheme="minorHAnsi" w:hAnsiTheme="minorHAnsi" w:cstheme="minorHAnsi"/>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4643"/>
      </w:tblGrid>
      <w:tr w:rsidR="004017DF" w:rsidRPr="008479E7" w14:paraId="74AB3066" w14:textId="77777777" w:rsidTr="004017DF">
        <w:tc>
          <w:tcPr>
            <w:tcW w:w="4644" w:type="dxa"/>
          </w:tcPr>
          <w:p w14:paraId="61225F73" w14:textId="77777777" w:rsidR="004017DF" w:rsidRPr="008479E7" w:rsidRDefault="004017DF" w:rsidP="004017DF">
            <w:pPr>
              <w:rPr>
                <w:rFonts w:cstheme="minorHAnsi"/>
                <w:b/>
                <w:sz w:val="20"/>
                <w:szCs w:val="20"/>
              </w:rPr>
            </w:pPr>
            <w:r w:rsidRPr="008479E7">
              <w:rPr>
                <w:rFonts w:cstheme="minorHAnsi"/>
                <w:b/>
                <w:sz w:val="20"/>
                <w:szCs w:val="20"/>
              </w:rPr>
              <w:t>Podwykonawstwo:</w:t>
            </w:r>
          </w:p>
        </w:tc>
        <w:tc>
          <w:tcPr>
            <w:tcW w:w="4645" w:type="dxa"/>
          </w:tcPr>
          <w:p w14:paraId="7EB4AF04" w14:textId="77777777" w:rsidR="004017DF" w:rsidRPr="008479E7" w:rsidRDefault="004017DF" w:rsidP="004017DF">
            <w:pPr>
              <w:rPr>
                <w:rFonts w:cstheme="minorHAnsi"/>
                <w:b/>
                <w:sz w:val="20"/>
                <w:szCs w:val="20"/>
              </w:rPr>
            </w:pPr>
            <w:r w:rsidRPr="008479E7">
              <w:rPr>
                <w:rFonts w:cstheme="minorHAnsi"/>
                <w:b/>
                <w:sz w:val="20"/>
                <w:szCs w:val="20"/>
              </w:rPr>
              <w:t>Odpowiedź:</w:t>
            </w:r>
          </w:p>
        </w:tc>
      </w:tr>
      <w:tr w:rsidR="004017DF" w:rsidRPr="008479E7" w14:paraId="25082666" w14:textId="77777777" w:rsidTr="004017DF">
        <w:tc>
          <w:tcPr>
            <w:tcW w:w="4644" w:type="dxa"/>
          </w:tcPr>
          <w:p w14:paraId="666CB44F" w14:textId="77777777" w:rsidR="004017DF" w:rsidRPr="008479E7" w:rsidRDefault="004017DF" w:rsidP="004017DF">
            <w:pPr>
              <w:rPr>
                <w:rFonts w:cstheme="minorHAnsi"/>
                <w:sz w:val="20"/>
                <w:szCs w:val="20"/>
              </w:rPr>
            </w:pPr>
            <w:r w:rsidRPr="008479E7">
              <w:rPr>
                <w:rFonts w:cstheme="minorHAnsi"/>
                <w:sz w:val="20"/>
                <w:szCs w:val="20"/>
              </w:rPr>
              <w:t>Czy wykonawca zamierza zlecić osobom trzecim podwykonawstwo jakiejkolwiek części zamówienia?</w:t>
            </w:r>
          </w:p>
        </w:tc>
        <w:tc>
          <w:tcPr>
            <w:tcW w:w="4645" w:type="dxa"/>
          </w:tcPr>
          <w:p w14:paraId="734E3342" w14:textId="77777777" w:rsidR="004017DF" w:rsidRPr="008479E7" w:rsidRDefault="004017DF" w:rsidP="004017DF">
            <w:pPr>
              <w:rPr>
                <w:rFonts w:cstheme="minorHAnsi"/>
                <w:sz w:val="20"/>
                <w:szCs w:val="20"/>
              </w:rPr>
            </w:pPr>
            <w:r w:rsidRPr="008479E7">
              <w:rPr>
                <w:rFonts w:cstheme="minorHAnsi"/>
                <w:sz w:val="20"/>
                <w:szCs w:val="20"/>
              </w:rPr>
              <w:t>[] Tak [] Nie</w:t>
            </w:r>
            <w:r w:rsidRPr="008479E7">
              <w:rPr>
                <w:rFonts w:cstheme="minorHAnsi"/>
                <w:sz w:val="20"/>
                <w:szCs w:val="20"/>
              </w:rPr>
              <w:br/>
              <w:t xml:space="preserve">Jeżeli </w:t>
            </w:r>
            <w:r w:rsidRPr="008479E7">
              <w:rPr>
                <w:rFonts w:cstheme="minorHAnsi"/>
                <w:b/>
                <w:sz w:val="20"/>
                <w:szCs w:val="20"/>
              </w:rPr>
              <w:t>tak i o ile jest to wiadome</w:t>
            </w:r>
            <w:r w:rsidRPr="008479E7">
              <w:rPr>
                <w:rFonts w:cstheme="minorHAnsi"/>
                <w:sz w:val="20"/>
                <w:szCs w:val="20"/>
              </w:rPr>
              <w:t xml:space="preserve">, proszę podać wykaz proponowanych podwykonawców: </w:t>
            </w:r>
          </w:p>
          <w:p w14:paraId="1A114EC9" w14:textId="77777777" w:rsidR="004017DF" w:rsidRPr="008479E7" w:rsidRDefault="004017DF" w:rsidP="004017DF">
            <w:pPr>
              <w:rPr>
                <w:rFonts w:cstheme="minorHAnsi"/>
                <w:sz w:val="20"/>
                <w:szCs w:val="20"/>
              </w:rPr>
            </w:pPr>
            <w:r w:rsidRPr="008479E7">
              <w:rPr>
                <w:rFonts w:cstheme="minorHAnsi"/>
                <w:sz w:val="20"/>
                <w:szCs w:val="20"/>
              </w:rPr>
              <w:t>[…]</w:t>
            </w:r>
          </w:p>
        </w:tc>
      </w:tr>
    </w:tbl>
    <w:p w14:paraId="44B5E56E" w14:textId="77777777" w:rsidR="004017DF" w:rsidRPr="008479E7" w:rsidRDefault="004017DF" w:rsidP="004017DF">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Theme="minorHAnsi" w:hAnsiTheme="minorHAnsi" w:cstheme="minorHAnsi"/>
          <w:sz w:val="20"/>
          <w:szCs w:val="20"/>
        </w:rPr>
      </w:pPr>
      <w:r w:rsidRPr="008479E7">
        <w:rPr>
          <w:rFonts w:asciiTheme="minorHAnsi" w:hAnsiTheme="minorHAnsi" w:cstheme="minorHAnsi"/>
          <w:sz w:val="20"/>
          <w:szCs w:val="20"/>
        </w:rPr>
        <w:t xml:space="preserve">Jeżeli instytucja zamawiająca lub podmiot zamawiający wyraźnie żąda przedstawienia tych informacji </w:t>
      </w:r>
      <w:r w:rsidRPr="008479E7">
        <w:rPr>
          <w:rFonts w:asciiTheme="minorHAnsi" w:hAnsiTheme="minorHAnsi" w:cstheme="minorHAnsi"/>
          <w:b w:val="0"/>
          <w:sz w:val="20"/>
          <w:szCs w:val="20"/>
        </w:rPr>
        <w:t xml:space="preserve">oprócz informacji </w:t>
      </w:r>
      <w:r w:rsidRPr="008479E7">
        <w:rPr>
          <w:rFonts w:asciiTheme="minorHAnsi" w:hAnsiTheme="minorHAnsi" w:cstheme="minorHAnsi"/>
          <w:sz w:val="20"/>
          <w:szCs w:val="20"/>
        </w:rPr>
        <w:t>wymaganych w niniejszej sekcji, proszę przedstawić – dla każdego podwykonawcy (każdej kategorii podwykonawców), których to dotyczy – informacje wymagane w niniejszej części sekcja A i B oraz w części III.</w:t>
      </w:r>
    </w:p>
    <w:p w14:paraId="112F86A7" w14:textId="77777777" w:rsidR="004017DF" w:rsidRPr="008479E7" w:rsidRDefault="004017DF" w:rsidP="004017DF">
      <w:pPr>
        <w:rPr>
          <w:rFonts w:cstheme="minorHAnsi"/>
          <w:b/>
          <w:sz w:val="20"/>
          <w:szCs w:val="20"/>
        </w:rPr>
      </w:pPr>
      <w:r w:rsidRPr="008479E7">
        <w:rPr>
          <w:rFonts w:cstheme="minorHAnsi"/>
          <w:sz w:val="20"/>
          <w:szCs w:val="20"/>
        </w:rPr>
        <w:br w:type="page"/>
      </w:r>
    </w:p>
    <w:p w14:paraId="674D7867" w14:textId="77777777" w:rsidR="004017DF" w:rsidRPr="008479E7" w:rsidRDefault="004017DF" w:rsidP="004017DF">
      <w:pPr>
        <w:pStyle w:val="ChapterTitle"/>
        <w:rPr>
          <w:rFonts w:asciiTheme="minorHAnsi" w:hAnsiTheme="minorHAnsi" w:cstheme="minorHAnsi"/>
          <w:sz w:val="20"/>
          <w:szCs w:val="20"/>
        </w:rPr>
      </w:pPr>
      <w:r w:rsidRPr="008479E7">
        <w:rPr>
          <w:rFonts w:asciiTheme="minorHAnsi" w:hAnsiTheme="minorHAnsi" w:cstheme="minorHAnsi"/>
          <w:sz w:val="20"/>
          <w:szCs w:val="20"/>
        </w:rPr>
        <w:lastRenderedPageBreak/>
        <w:t>Część III: Podstawy wykluczenia</w:t>
      </w:r>
    </w:p>
    <w:p w14:paraId="2210E90D" w14:textId="77777777" w:rsidR="004017DF" w:rsidRPr="008479E7" w:rsidRDefault="004017DF" w:rsidP="004017DF">
      <w:pPr>
        <w:pStyle w:val="SectionTitle"/>
        <w:rPr>
          <w:rFonts w:asciiTheme="minorHAnsi" w:hAnsiTheme="minorHAnsi" w:cstheme="minorHAnsi"/>
          <w:b w:val="0"/>
          <w:sz w:val="20"/>
          <w:szCs w:val="20"/>
        </w:rPr>
      </w:pPr>
      <w:r w:rsidRPr="008479E7">
        <w:rPr>
          <w:rFonts w:asciiTheme="minorHAnsi" w:hAnsiTheme="minorHAnsi" w:cstheme="minorHAnsi"/>
          <w:b w:val="0"/>
          <w:sz w:val="20"/>
          <w:szCs w:val="20"/>
        </w:rPr>
        <w:t>A: Podstawy związane z wyrokami skazującymi za przestępstwo</w:t>
      </w:r>
    </w:p>
    <w:p w14:paraId="7DC96532" w14:textId="77777777" w:rsidR="004017DF" w:rsidRPr="008479E7" w:rsidRDefault="004017DF" w:rsidP="004017DF">
      <w:pPr>
        <w:pBdr>
          <w:top w:val="single" w:sz="4" w:space="1" w:color="auto"/>
          <w:left w:val="single" w:sz="4" w:space="4" w:color="auto"/>
          <w:bottom w:val="single" w:sz="4" w:space="1" w:color="auto"/>
          <w:right w:val="single" w:sz="4" w:space="4" w:color="auto"/>
        </w:pBdr>
        <w:shd w:val="clear" w:color="auto" w:fill="BFBFBF"/>
        <w:rPr>
          <w:rFonts w:cstheme="minorHAnsi"/>
          <w:sz w:val="20"/>
          <w:szCs w:val="20"/>
        </w:rPr>
      </w:pPr>
      <w:r w:rsidRPr="008479E7">
        <w:rPr>
          <w:rFonts w:cstheme="minorHAnsi"/>
          <w:sz w:val="20"/>
          <w:szCs w:val="20"/>
        </w:rPr>
        <w:t>W art. 57 ust. 1 dyrektywy 2014/24/UE określono następujące powody wykluczenia:</w:t>
      </w:r>
    </w:p>
    <w:p w14:paraId="323C2853" w14:textId="77777777" w:rsidR="004017DF" w:rsidRPr="008479E7" w:rsidRDefault="004017DF" w:rsidP="004017DF">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rPr>
      </w:pPr>
      <w:r w:rsidRPr="008479E7">
        <w:rPr>
          <w:rFonts w:asciiTheme="minorHAnsi" w:hAnsiTheme="minorHAnsi" w:cstheme="minorHAnsi"/>
          <w:sz w:val="20"/>
          <w:szCs w:val="20"/>
        </w:rPr>
        <w:t xml:space="preserve">udział w </w:t>
      </w:r>
      <w:r w:rsidRPr="008479E7">
        <w:rPr>
          <w:rFonts w:asciiTheme="minorHAnsi" w:hAnsiTheme="minorHAnsi" w:cstheme="minorHAnsi"/>
          <w:b/>
          <w:sz w:val="20"/>
          <w:szCs w:val="20"/>
        </w:rPr>
        <w:t>organizacji przestępczej</w:t>
      </w:r>
      <w:r w:rsidRPr="008479E7">
        <w:rPr>
          <w:rStyle w:val="Odwoanieprzypisudolnego"/>
          <w:rFonts w:asciiTheme="minorHAnsi" w:hAnsiTheme="minorHAnsi" w:cstheme="minorHAnsi"/>
          <w:b/>
        </w:rPr>
        <w:footnoteReference w:id="21"/>
      </w:r>
      <w:r w:rsidRPr="008479E7">
        <w:rPr>
          <w:rFonts w:asciiTheme="minorHAnsi" w:hAnsiTheme="minorHAnsi" w:cstheme="minorHAnsi"/>
          <w:sz w:val="20"/>
          <w:szCs w:val="20"/>
        </w:rPr>
        <w:t>;</w:t>
      </w:r>
    </w:p>
    <w:p w14:paraId="48E3C70D" w14:textId="77777777" w:rsidR="004017DF" w:rsidRPr="008479E7" w:rsidRDefault="004017DF" w:rsidP="006507D2">
      <w:pPr>
        <w:pStyle w:val="NumPar1"/>
        <w:numPr>
          <w:ilvl w:val="0"/>
          <w:numId w:val="71"/>
        </w:numPr>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rPr>
      </w:pPr>
      <w:r w:rsidRPr="008479E7">
        <w:rPr>
          <w:rFonts w:asciiTheme="minorHAnsi" w:hAnsiTheme="minorHAnsi" w:cstheme="minorHAnsi"/>
          <w:b/>
          <w:sz w:val="20"/>
          <w:szCs w:val="20"/>
        </w:rPr>
        <w:t>korupcja</w:t>
      </w:r>
      <w:r w:rsidRPr="008479E7">
        <w:rPr>
          <w:rStyle w:val="Odwoanieprzypisudolnego"/>
          <w:rFonts w:asciiTheme="minorHAnsi" w:hAnsiTheme="minorHAnsi" w:cstheme="minorHAnsi"/>
          <w:b/>
        </w:rPr>
        <w:footnoteReference w:id="22"/>
      </w:r>
      <w:r w:rsidRPr="008479E7">
        <w:rPr>
          <w:rFonts w:asciiTheme="minorHAnsi" w:hAnsiTheme="minorHAnsi" w:cstheme="minorHAnsi"/>
          <w:sz w:val="20"/>
          <w:szCs w:val="20"/>
        </w:rPr>
        <w:t>;</w:t>
      </w:r>
    </w:p>
    <w:p w14:paraId="655821D3" w14:textId="77777777" w:rsidR="004017DF" w:rsidRPr="008479E7" w:rsidRDefault="004017DF" w:rsidP="006507D2">
      <w:pPr>
        <w:pStyle w:val="NumPar1"/>
        <w:numPr>
          <w:ilvl w:val="0"/>
          <w:numId w:val="71"/>
        </w:numPr>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lang w:eastAsia="fr-BE"/>
        </w:rPr>
      </w:pPr>
      <w:bookmarkStart w:id="11" w:name="_DV_M1264"/>
      <w:bookmarkEnd w:id="11"/>
      <w:r w:rsidRPr="008479E7">
        <w:rPr>
          <w:rFonts w:asciiTheme="minorHAnsi" w:hAnsiTheme="minorHAnsi" w:cstheme="minorHAnsi"/>
          <w:b/>
          <w:w w:val="0"/>
          <w:sz w:val="20"/>
          <w:szCs w:val="20"/>
        </w:rPr>
        <w:t>nadużycie finansowe</w:t>
      </w:r>
      <w:r w:rsidRPr="008479E7">
        <w:rPr>
          <w:rStyle w:val="Odwoanieprzypisudolnego"/>
          <w:rFonts w:asciiTheme="minorHAnsi" w:hAnsiTheme="minorHAnsi" w:cstheme="minorHAnsi"/>
          <w:b/>
          <w:w w:val="0"/>
        </w:rPr>
        <w:footnoteReference w:id="23"/>
      </w:r>
      <w:r w:rsidRPr="008479E7">
        <w:rPr>
          <w:rFonts w:asciiTheme="minorHAnsi" w:hAnsiTheme="minorHAnsi" w:cstheme="minorHAnsi"/>
          <w:w w:val="0"/>
          <w:sz w:val="20"/>
          <w:szCs w:val="20"/>
        </w:rPr>
        <w:t>;</w:t>
      </w:r>
      <w:bookmarkStart w:id="12" w:name="_DV_M1266"/>
      <w:bookmarkEnd w:id="12"/>
    </w:p>
    <w:p w14:paraId="01168F45" w14:textId="77777777" w:rsidR="004017DF" w:rsidRPr="008479E7" w:rsidRDefault="004017DF" w:rsidP="006507D2">
      <w:pPr>
        <w:pStyle w:val="NumPar1"/>
        <w:numPr>
          <w:ilvl w:val="0"/>
          <w:numId w:val="71"/>
        </w:numPr>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lang w:eastAsia="fr-BE"/>
        </w:rPr>
      </w:pPr>
      <w:r w:rsidRPr="008479E7">
        <w:rPr>
          <w:rFonts w:asciiTheme="minorHAnsi" w:hAnsiTheme="minorHAnsi" w:cstheme="minorHAnsi"/>
          <w:b/>
          <w:w w:val="0"/>
          <w:sz w:val="20"/>
          <w:szCs w:val="20"/>
        </w:rPr>
        <w:t>przestępstwa terrorystyczne lub przestępstwa związane z działalnością terrorystyczną</w:t>
      </w:r>
      <w:bookmarkStart w:id="13" w:name="_DV_M1268"/>
      <w:bookmarkEnd w:id="13"/>
      <w:r w:rsidRPr="008479E7">
        <w:rPr>
          <w:rStyle w:val="Odwoanieprzypisudolnego"/>
          <w:rFonts w:asciiTheme="minorHAnsi" w:hAnsiTheme="minorHAnsi" w:cstheme="minorHAnsi"/>
          <w:b/>
          <w:w w:val="0"/>
        </w:rPr>
        <w:footnoteReference w:id="24"/>
      </w:r>
    </w:p>
    <w:p w14:paraId="598307F5" w14:textId="77777777" w:rsidR="004017DF" w:rsidRPr="008479E7" w:rsidRDefault="004017DF" w:rsidP="006507D2">
      <w:pPr>
        <w:pStyle w:val="NumPar1"/>
        <w:numPr>
          <w:ilvl w:val="0"/>
          <w:numId w:val="71"/>
        </w:numPr>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lang w:eastAsia="fr-BE"/>
        </w:rPr>
      </w:pPr>
      <w:r w:rsidRPr="008479E7">
        <w:rPr>
          <w:rFonts w:asciiTheme="minorHAnsi" w:hAnsiTheme="minorHAnsi" w:cstheme="minorHAnsi"/>
          <w:b/>
          <w:w w:val="0"/>
          <w:sz w:val="20"/>
          <w:szCs w:val="20"/>
        </w:rPr>
        <w:t>pranie pieniędzy lub finansowanie terroryzmu</w:t>
      </w:r>
      <w:r w:rsidRPr="008479E7">
        <w:rPr>
          <w:rStyle w:val="Odwoanieprzypisudolnego"/>
          <w:rFonts w:asciiTheme="minorHAnsi" w:hAnsiTheme="minorHAnsi" w:cstheme="minorHAnsi"/>
          <w:b/>
          <w:w w:val="0"/>
        </w:rPr>
        <w:footnoteReference w:id="25"/>
      </w:r>
    </w:p>
    <w:p w14:paraId="12D51D32" w14:textId="77777777" w:rsidR="004017DF" w:rsidRPr="008479E7" w:rsidRDefault="004017DF" w:rsidP="006507D2">
      <w:pPr>
        <w:pStyle w:val="NumPar1"/>
        <w:numPr>
          <w:ilvl w:val="0"/>
          <w:numId w:val="71"/>
        </w:numPr>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rPr>
      </w:pPr>
      <w:r w:rsidRPr="008479E7">
        <w:rPr>
          <w:rFonts w:asciiTheme="minorHAnsi" w:hAnsiTheme="minorHAnsi" w:cstheme="minorHAnsi"/>
          <w:b/>
          <w:sz w:val="20"/>
          <w:szCs w:val="20"/>
        </w:rPr>
        <w:t>praca dzieci</w:t>
      </w:r>
      <w:r w:rsidRPr="008479E7">
        <w:rPr>
          <w:rFonts w:asciiTheme="minorHAnsi" w:hAnsiTheme="minorHAnsi" w:cstheme="minorHAnsi"/>
          <w:sz w:val="20"/>
          <w:szCs w:val="20"/>
        </w:rPr>
        <w:t xml:space="preserve"> i inne formy </w:t>
      </w:r>
      <w:r w:rsidRPr="008479E7">
        <w:rPr>
          <w:rFonts w:asciiTheme="minorHAnsi" w:hAnsiTheme="minorHAnsi" w:cstheme="minorHAnsi"/>
          <w:b/>
          <w:sz w:val="20"/>
          <w:szCs w:val="20"/>
        </w:rPr>
        <w:t>handlu ludźmi</w:t>
      </w:r>
      <w:r w:rsidRPr="008479E7">
        <w:rPr>
          <w:rStyle w:val="Odwoanieprzypisudolnego"/>
          <w:rFonts w:asciiTheme="minorHAnsi" w:hAnsiTheme="minorHAnsi" w:cstheme="minorHAnsi"/>
          <w:b/>
        </w:rPr>
        <w:footnoteReference w:id="26"/>
      </w:r>
      <w:r w:rsidRPr="008479E7">
        <w:rPr>
          <w:rFonts w:asciiTheme="minorHAnsi" w:hAnsiTheme="minorHAnsi" w:cstheme="minorHAns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4643"/>
      </w:tblGrid>
      <w:tr w:rsidR="004017DF" w:rsidRPr="008479E7" w14:paraId="689273BD" w14:textId="77777777" w:rsidTr="004017DF">
        <w:tc>
          <w:tcPr>
            <w:tcW w:w="4644" w:type="dxa"/>
          </w:tcPr>
          <w:p w14:paraId="14CDC848" w14:textId="77777777" w:rsidR="004017DF" w:rsidRPr="008479E7" w:rsidRDefault="004017DF" w:rsidP="004017DF">
            <w:pPr>
              <w:rPr>
                <w:rFonts w:cstheme="minorHAnsi"/>
                <w:b/>
                <w:sz w:val="20"/>
                <w:szCs w:val="20"/>
              </w:rPr>
            </w:pPr>
            <w:r w:rsidRPr="008479E7">
              <w:rPr>
                <w:rFonts w:cstheme="minorHAnsi"/>
                <w:b/>
                <w:sz w:val="20"/>
                <w:szCs w:val="20"/>
              </w:rPr>
              <w:t>Podstawy związane z wyrokami skazującymi za przestępstwo na podstawie przepisów krajowych stanowiących wdrożenie podstaw określonych w art. 57 ust. 1 wspomnianej dyrektywy:</w:t>
            </w:r>
          </w:p>
        </w:tc>
        <w:tc>
          <w:tcPr>
            <w:tcW w:w="4645" w:type="dxa"/>
          </w:tcPr>
          <w:p w14:paraId="35891FB7" w14:textId="77777777" w:rsidR="004017DF" w:rsidRPr="008479E7" w:rsidRDefault="004017DF" w:rsidP="004017DF">
            <w:pPr>
              <w:rPr>
                <w:rFonts w:cstheme="minorHAnsi"/>
                <w:b/>
                <w:sz w:val="20"/>
                <w:szCs w:val="20"/>
              </w:rPr>
            </w:pPr>
            <w:r w:rsidRPr="008479E7">
              <w:rPr>
                <w:rFonts w:cstheme="minorHAnsi"/>
                <w:b/>
                <w:sz w:val="20"/>
                <w:szCs w:val="20"/>
              </w:rPr>
              <w:t>Odpowiedź:</w:t>
            </w:r>
          </w:p>
        </w:tc>
      </w:tr>
      <w:tr w:rsidR="004017DF" w:rsidRPr="008479E7" w14:paraId="03841E60" w14:textId="77777777" w:rsidTr="004017DF">
        <w:tc>
          <w:tcPr>
            <w:tcW w:w="4644" w:type="dxa"/>
          </w:tcPr>
          <w:p w14:paraId="556F05B5" w14:textId="77777777" w:rsidR="004017DF" w:rsidRPr="008479E7" w:rsidRDefault="004017DF" w:rsidP="004017DF">
            <w:pPr>
              <w:rPr>
                <w:rFonts w:cstheme="minorHAnsi"/>
                <w:sz w:val="20"/>
                <w:szCs w:val="20"/>
              </w:rPr>
            </w:pPr>
            <w:r w:rsidRPr="008479E7">
              <w:rPr>
                <w:rFonts w:cstheme="minorHAnsi"/>
                <w:sz w:val="20"/>
                <w:szCs w:val="20"/>
              </w:rPr>
              <w:t xml:space="preserve">Czy w stosunku do </w:t>
            </w:r>
            <w:r w:rsidRPr="008479E7">
              <w:rPr>
                <w:rFonts w:cstheme="minorHAnsi"/>
                <w:b/>
                <w:sz w:val="20"/>
                <w:szCs w:val="20"/>
              </w:rPr>
              <w:t>samego wykonawcy</w:t>
            </w:r>
            <w:r w:rsidRPr="008479E7">
              <w:rPr>
                <w:rFonts w:cstheme="minorHAnsi"/>
                <w:sz w:val="20"/>
                <w:szCs w:val="20"/>
              </w:rPr>
              <w:t xml:space="preserve"> bądź </w:t>
            </w:r>
            <w:r w:rsidRPr="008479E7">
              <w:rPr>
                <w:rFonts w:cstheme="minorHAnsi"/>
                <w:b/>
                <w:sz w:val="20"/>
                <w:szCs w:val="20"/>
              </w:rPr>
              <w:t>jakiejkolwiek</w:t>
            </w:r>
            <w:r w:rsidRPr="008479E7">
              <w:rPr>
                <w:rFonts w:cstheme="minorHAnsi"/>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8479E7">
              <w:rPr>
                <w:rFonts w:cstheme="minorHAnsi"/>
                <w:b/>
                <w:sz w:val="20"/>
                <w:szCs w:val="20"/>
              </w:rPr>
              <w:t>wydany został prawomocny wyrok</w:t>
            </w:r>
            <w:r w:rsidRPr="008479E7">
              <w:rPr>
                <w:rFonts w:cstheme="minorHAnsi"/>
                <w:sz w:val="20"/>
                <w:szCs w:val="20"/>
              </w:rPr>
              <w:t xml:space="preserve"> z jednego z wyżej wymienionych powodów, orzeczeniem sprzed najwyżej pięciu lat lub w którym okres wykluczenia określony bezpośrednio w wyroku nadal obowiązuje? </w:t>
            </w:r>
          </w:p>
        </w:tc>
        <w:tc>
          <w:tcPr>
            <w:tcW w:w="4645" w:type="dxa"/>
          </w:tcPr>
          <w:p w14:paraId="1F3AC7BF" w14:textId="77777777" w:rsidR="004017DF" w:rsidRPr="008479E7" w:rsidRDefault="004017DF" w:rsidP="004017DF">
            <w:pPr>
              <w:rPr>
                <w:rFonts w:cstheme="minorHAnsi"/>
                <w:sz w:val="20"/>
                <w:szCs w:val="20"/>
              </w:rPr>
            </w:pPr>
            <w:r w:rsidRPr="008479E7">
              <w:rPr>
                <w:rFonts w:cstheme="minorHAnsi"/>
                <w:sz w:val="20"/>
                <w:szCs w:val="20"/>
              </w:rPr>
              <w:t>[] Tak [] Nie</w:t>
            </w:r>
          </w:p>
          <w:p w14:paraId="2D0DBFCE" w14:textId="77777777" w:rsidR="004017DF" w:rsidRPr="008479E7" w:rsidRDefault="004017DF" w:rsidP="004017DF">
            <w:pPr>
              <w:rPr>
                <w:rFonts w:cstheme="minorHAnsi"/>
                <w:sz w:val="20"/>
                <w:szCs w:val="20"/>
              </w:rPr>
            </w:pPr>
            <w:r w:rsidRPr="008479E7">
              <w:rPr>
                <w:rFonts w:cstheme="minorHAnsi"/>
                <w:sz w:val="20"/>
                <w:szCs w:val="20"/>
              </w:rPr>
              <w:t>Jeżeli odnośna dokumentacja jest dostępna w formie elektronicznej, proszę wskazać: (adres internetowy, wydający urząd lub organ, dokładne dane referencyjne dokumentacji):</w:t>
            </w:r>
            <w:r w:rsidRPr="008479E7">
              <w:rPr>
                <w:rFonts w:cstheme="minorHAnsi"/>
                <w:sz w:val="20"/>
                <w:szCs w:val="20"/>
              </w:rPr>
              <w:br/>
              <w:t>[……][……][……][……]</w:t>
            </w:r>
            <w:r w:rsidRPr="008479E7">
              <w:rPr>
                <w:rStyle w:val="Odwoanieprzypisudolnego"/>
                <w:rFonts w:cstheme="minorHAnsi"/>
              </w:rPr>
              <w:footnoteReference w:id="27"/>
            </w:r>
          </w:p>
        </w:tc>
      </w:tr>
      <w:tr w:rsidR="004017DF" w:rsidRPr="008479E7" w14:paraId="1912AB18" w14:textId="77777777" w:rsidTr="004017DF">
        <w:tc>
          <w:tcPr>
            <w:tcW w:w="4644" w:type="dxa"/>
          </w:tcPr>
          <w:p w14:paraId="7E8E08DC" w14:textId="77777777" w:rsidR="004017DF" w:rsidRPr="008479E7" w:rsidRDefault="004017DF" w:rsidP="004017DF">
            <w:pPr>
              <w:rPr>
                <w:rFonts w:cstheme="minorHAnsi"/>
                <w:sz w:val="20"/>
                <w:szCs w:val="20"/>
              </w:rPr>
            </w:pPr>
            <w:r w:rsidRPr="008479E7">
              <w:rPr>
                <w:rFonts w:cstheme="minorHAnsi"/>
                <w:b/>
                <w:sz w:val="20"/>
                <w:szCs w:val="20"/>
              </w:rPr>
              <w:t>Jeżeli tak</w:t>
            </w:r>
            <w:r w:rsidRPr="008479E7">
              <w:rPr>
                <w:rFonts w:cstheme="minorHAnsi"/>
                <w:sz w:val="20"/>
                <w:szCs w:val="20"/>
              </w:rPr>
              <w:t>, proszę podać</w:t>
            </w:r>
            <w:r w:rsidRPr="008479E7">
              <w:rPr>
                <w:rStyle w:val="Odwoanieprzypisudolnego"/>
                <w:rFonts w:cstheme="minorHAnsi"/>
              </w:rPr>
              <w:footnoteReference w:id="28"/>
            </w:r>
            <w:r w:rsidRPr="008479E7">
              <w:rPr>
                <w:rFonts w:cstheme="minorHAnsi"/>
                <w:sz w:val="20"/>
                <w:szCs w:val="20"/>
              </w:rPr>
              <w:t>:</w:t>
            </w:r>
            <w:r w:rsidRPr="008479E7">
              <w:rPr>
                <w:rFonts w:cstheme="minorHAnsi"/>
                <w:sz w:val="20"/>
                <w:szCs w:val="20"/>
              </w:rPr>
              <w:br/>
              <w:t>a) datę wyroku, określić, których spośród punktów 1–6 on dotyczy, oraz podać powód(-ody) skazania;</w:t>
            </w:r>
            <w:r w:rsidRPr="008479E7">
              <w:rPr>
                <w:rFonts w:cstheme="minorHAnsi"/>
                <w:sz w:val="20"/>
                <w:szCs w:val="20"/>
              </w:rPr>
              <w:br/>
              <w:t>b) wskazać, kto został skazany [ ];</w:t>
            </w:r>
            <w:r w:rsidRPr="008479E7">
              <w:rPr>
                <w:rFonts w:cstheme="minorHAnsi"/>
                <w:sz w:val="20"/>
                <w:szCs w:val="20"/>
              </w:rPr>
              <w:br/>
            </w:r>
            <w:r w:rsidRPr="008479E7">
              <w:rPr>
                <w:rFonts w:cstheme="minorHAnsi"/>
                <w:b/>
                <w:sz w:val="20"/>
                <w:szCs w:val="20"/>
              </w:rPr>
              <w:t xml:space="preserve">c) w zakresie, w jakim zostało to bezpośrednio </w:t>
            </w:r>
            <w:r w:rsidRPr="008479E7">
              <w:rPr>
                <w:rFonts w:cstheme="minorHAnsi"/>
                <w:b/>
                <w:sz w:val="20"/>
                <w:szCs w:val="20"/>
              </w:rPr>
              <w:lastRenderedPageBreak/>
              <w:t>ustalone w wyroku:</w:t>
            </w:r>
          </w:p>
        </w:tc>
        <w:tc>
          <w:tcPr>
            <w:tcW w:w="4645" w:type="dxa"/>
          </w:tcPr>
          <w:p w14:paraId="29F6E4C5" w14:textId="77777777" w:rsidR="004017DF" w:rsidRPr="008479E7" w:rsidRDefault="004017DF" w:rsidP="004017DF">
            <w:pPr>
              <w:rPr>
                <w:rFonts w:cstheme="minorHAnsi"/>
                <w:sz w:val="20"/>
                <w:szCs w:val="20"/>
              </w:rPr>
            </w:pPr>
            <w:r w:rsidRPr="008479E7">
              <w:rPr>
                <w:rFonts w:cstheme="minorHAnsi"/>
                <w:sz w:val="20"/>
                <w:szCs w:val="20"/>
              </w:rPr>
              <w:lastRenderedPageBreak/>
              <w:br/>
              <w:t>a) data: [   ], punkt(-y): [   ], powód(-ody): [   ]</w:t>
            </w:r>
            <w:r w:rsidRPr="008479E7">
              <w:rPr>
                <w:rFonts w:cstheme="minorHAnsi"/>
                <w:i/>
                <w:sz w:val="20"/>
                <w:szCs w:val="20"/>
                <w:vertAlign w:val="superscript"/>
              </w:rPr>
              <w:t xml:space="preserve"> </w:t>
            </w:r>
            <w:r w:rsidRPr="008479E7">
              <w:rPr>
                <w:rFonts w:cstheme="minorHAnsi"/>
                <w:sz w:val="20"/>
                <w:szCs w:val="20"/>
              </w:rPr>
              <w:br/>
            </w:r>
            <w:r w:rsidRPr="008479E7">
              <w:rPr>
                <w:rFonts w:cstheme="minorHAnsi"/>
                <w:sz w:val="20"/>
                <w:szCs w:val="20"/>
              </w:rPr>
              <w:br/>
            </w:r>
            <w:r w:rsidRPr="008479E7">
              <w:rPr>
                <w:rFonts w:cstheme="minorHAnsi"/>
                <w:sz w:val="20"/>
                <w:szCs w:val="20"/>
              </w:rPr>
              <w:br/>
              <w:t>b) [……]</w:t>
            </w:r>
            <w:r w:rsidRPr="008479E7">
              <w:rPr>
                <w:rFonts w:cstheme="minorHAnsi"/>
                <w:sz w:val="20"/>
                <w:szCs w:val="20"/>
              </w:rPr>
              <w:br/>
              <w:t xml:space="preserve">c) długość okresu wykluczenia [……] oraz punkt(-y), </w:t>
            </w:r>
            <w:r w:rsidRPr="008479E7">
              <w:rPr>
                <w:rFonts w:cstheme="minorHAnsi"/>
                <w:sz w:val="20"/>
                <w:szCs w:val="20"/>
              </w:rPr>
              <w:lastRenderedPageBreak/>
              <w:t>którego(-ych) to dotyczy.</w:t>
            </w:r>
          </w:p>
          <w:p w14:paraId="7FB3355A" w14:textId="77777777" w:rsidR="004017DF" w:rsidRPr="008479E7" w:rsidRDefault="004017DF" w:rsidP="004017DF">
            <w:pPr>
              <w:rPr>
                <w:rFonts w:cstheme="minorHAnsi"/>
                <w:sz w:val="20"/>
                <w:szCs w:val="20"/>
              </w:rPr>
            </w:pPr>
            <w:r w:rsidRPr="008479E7">
              <w:rPr>
                <w:rFonts w:cstheme="minorHAnsi"/>
                <w:sz w:val="20"/>
                <w:szCs w:val="20"/>
              </w:rPr>
              <w:t>Jeżeli odnośna dokumentacja jest dostępna w formie elektronicznej, proszę wskazać: (adres internetowy, wydający urząd lub organ, dokładne dane referencyjne dokumentacji): [……][……][……][……]</w:t>
            </w:r>
            <w:r w:rsidRPr="008479E7">
              <w:rPr>
                <w:rStyle w:val="Odwoanieprzypisudolnego"/>
                <w:rFonts w:cstheme="minorHAnsi"/>
              </w:rPr>
              <w:footnoteReference w:id="29"/>
            </w:r>
          </w:p>
        </w:tc>
      </w:tr>
      <w:tr w:rsidR="004017DF" w:rsidRPr="008479E7" w14:paraId="08A5FE5A" w14:textId="77777777" w:rsidTr="004017DF">
        <w:tc>
          <w:tcPr>
            <w:tcW w:w="4644" w:type="dxa"/>
          </w:tcPr>
          <w:p w14:paraId="7C3A72AF" w14:textId="77777777" w:rsidR="004017DF" w:rsidRPr="008479E7" w:rsidRDefault="004017DF" w:rsidP="004017DF">
            <w:pPr>
              <w:rPr>
                <w:rFonts w:cstheme="minorHAnsi"/>
                <w:sz w:val="20"/>
                <w:szCs w:val="20"/>
              </w:rPr>
            </w:pPr>
            <w:r w:rsidRPr="008479E7">
              <w:rPr>
                <w:rFonts w:cstheme="minorHAnsi"/>
                <w:sz w:val="20"/>
                <w:szCs w:val="20"/>
              </w:rPr>
              <w:lastRenderedPageBreak/>
              <w:t>W przypadku skazania, czy wykonawca przedsięwziął środki w celu wykazania swojej rzetelności pomimo istnienia odpowiedniej podstawy wykluczenia</w:t>
            </w:r>
            <w:r w:rsidRPr="008479E7">
              <w:rPr>
                <w:rStyle w:val="Odwoanieprzypisudolnego"/>
                <w:rFonts w:cstheme="minorHAnsi"/>
              </w:rPr>
              <w:footnoteReference w:id="30"/>
            </w:r>
            <w:r w:rsidRPr="008479E7">
              <w:rPr>
                <w:rFonts w:cstheme="minorHAnsi"/>
                <w:sz w:val="20"/>
                <w:szCs w:val="20"/>
              </w:rPr>
              <w:t xml:space="preserve"> („</w:t>
            </w:r>
            <w:r w:rsidRPr="008479E7">
              <w:rPr>
                <w:rStyle w:val="NormalBoldChar"/>
                <w:rFonts w:asciiTheme="minorHAnsi" w:eastAsiaTheme="minorHAnsi" w:hAnsiTheme="minorHAnsi" w:cstheme="minorHAnsi"/>
                <w:sz w:val="20"/>
              </w:rPr>
              <w:t>samooczyszczenie”)</w:t>
            </w:r>
            <w:r w:rsidRPr="008479E7">
              <w:rPr>
                <w:rFonts w:cstheme="minorHAnsi"/>
                <w:sz w:val="20"/>
                <w:szCs w:val="20"/>
              </w:rPr>
              <w:t>?</w:t>
            </w:r>
          </w:p>
        </w:tc>
        <w:tc>
          <w:tcPr>
            <w:tcW w:w="4645" w:type="dxa"/>
          </w:tcPr>
          <w:p w14:paraId="694EA1E7" w14:textId="77777777" w:rsidR="004017DF" w:rsidRPr="008479E7" w:rsidRDefault="004017DF" w:rsidP="004017DF">
            <w:pPr>
              <w:rPr>
                <w:rFonts w:cstheme="minorHAnsi"/>
                <w:sz w:val="20"/>
                <w:szCs w:val="20"/>
              </w:rPr>
            </w:pPr>
            <w:r w:rsidRPr="008479E7">
              <w:rPr>
                <w:rFonts w:cstheme="minorHAnsi"/>
                <w:sz w:val="20"/>
                <w:szCs w:val="20"/>
              </w:rPr>
              <w:t xml:space="preserve">[] Tak [] Nie </w:t>
            </w:r>
          </w:p>
        </w:tc>
      </w:tr>
      <w:tr w:rsidR="004017DF" w:rsidRPr="008479E7" w14:paraId="22B0AD58" w14:textId="77777777" w:rsidTr="004017DF">
        <w:tc>
          <w:tcPr>
            <w:tcW w:w="4644" w:type="dxa"/>
          </w:tcPr>
          <w:p w14:paraId="631B7798" w14:textId="77777777" w:rsidR="004017DF" w:rsidRPr="008479E7" w:rsidRDefault="004017DF" w:rsidP="004017DF">
            <w:pPr>
              <w:rPr>
                <w:rFonts w:cstheme="minorHAnsi"/>
                <w:sz w:val="20"/>
                <w:szCs w:val="20"/>
              </w:rPr>
            </w:pPr>
            <w:r w:rsidRPr="008479E7">
              <w:rPr>
                <w:rFonts w:cstheme="minorHAnsi"/>
                <w:b/>
                <w:sz w:val="20"/>
                <w:szCs w:val="20"/>
              </w:rPr>
              <w:t>Jeżeli tak</w:t>
            </w:r>
            <w:r w:rsidRPr="008479E7">
              <w:rPr>
                <w:rFonts w:cstheme="minorHAnsi"/>
                <w:w w:val="0"/>
                <w:sz w:val="20"/>
                <w:szCs w:val="20"/>
              </w:rPr>
              <w:t>, proszę opisać przedsięwzięte środki</w:t>
            </w:r>
            <w:r w:rsidRPr="008479E7">
              <w:rPr>
                <w:rStyle w:val="Odwoanieprzypisudolnego"/>
                <w:rFonts w:cstheme="minorHAnsi"/>
                <w:w w:val="0"/>
              </w:rPr>
              <w:footnoteReference w:id="31"/>
            </w:r>
            <w:r w:rsidRPr="008479E7">
              <w:rPr>
                <w:rFonts w:cstheme="minorHAnsi"/>
                <w:w w:val="0"/>
                <w:sz w:val="20"/>
                <w:szCs w:val="20"/>
              </w:rPr>
              <w:t>:</w:t>
            </w:r>
          </w:p>
        </w:tc>
        <w:tc>
          <w:tcPr>
            <w:tcW w:w="4645" w:type="dxa"/>
          </w:tcPr>
          <w:p w14:paraId="2FC7E533" w14:textId="77777777" w:rsidR="004017DF" w:rsidRPr="008479E7" w:rsidRDefault="004017DF" w:rsidP="004017DF">
            <w:pPr>
              <w:rPr>
                <w:rFonts w:cstheme="minorHAnsi"/>
                <w:sz w:val="20"/>
                <w:szCs w:val="20"/>
              </w:rPr>
            </w:pPr>
            <w:r w:rsidRPr="008479E7">
              <w:rPr>
                <w:rFonts w:cstheme="minorHAnsi"/>
                <w:sz w:val="20"/>
                <w:szCs w:val="20"/>
              </w:rPr>
              <w:t>[……]</w:t>
            </w:r>
          </w:p>
        </w:tc>
      </w:tr>
    </w:tbl>
    <w:p w14:paraId="6EF6DE4F" w14:textId="77777777" w:rsidR="004017DF" w:rsidRPr="008479E7" w:rsidRDefault="004017DF" w:rsidP="004017DF">
      <w:pPr>
        <w:pStyle w:val="SectionTitle"/>
        <w:rPr>
          <w:rFonts w:asciiTheme="minorHAnsi" w:hAnsiTheme="minorHAnsi" w:cstheme="minorHAnsi"/>
          <w:b w:val="0"/>
          <w:w w:val="0"/>
          <w:sz w:val="20"/>
          <w:szCs w:val="20"/>
        </w:rPr>
      </w:pPr>
      <w:r w:rsidRPr="008479E7">
        <w:rPr>
          <w:rFonts w:asciiTheme="minorHAnsi" w:hAnsiTheme="minorHAnsi" w:cstheme="minorHAnsi"/>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2321"/>
        <w:gridCol w:w="2322"/>
      </w:tblGrid>
      <w:tr w:rsidR="004017DF" w:rsidRPr="008479E7" w14:paraId="40F15538" w14:textId="77777777" w:rsidTr="004017DF">
        <w:tc>
          <w:tcPr>
            <w:tcW w:w="4644" w:type="dxa"/>
          </w:tcPr>
          <w:p w14:paraId="0FBB78A2" w14:textId="77777777" w:rsidR="004017DF" w:rsidRPr="008479E7" w:rsidRDefault="004017DF" w:rsidP="004017DF">
            <w:pPr>
              <w:rPr>
                <w:rFonts w:cstheme="minorHAnsi"/>
                <w:b/>
                <w:sz w:val="20"/>
                <w:szCs w:val="20"/>
              </w:rPr>
            </w:pPr>
            <w:r w:rsidRPr="008479E7">
              <w:rPr>
                <w:rFonts w:cstheme="minorHAnsi"/>
                <w:b/>
                <w:sz w:val="20"/>
                <w:szCs w:val="20"/>
              </w:rPr>
              <w:t>Płatność podatków lub składek na ubezpieczenie społeczne:</w:t>
            </w:r>
          </w:p>
        </w:tc>
        <w:tc>
          <w:tcPr>
            <w:tcW w:w="4645" w:type="dxa"/>
            <w:gridSpan w:val="2"/>
          </w:tcPr>
          <w:p w14:paraId="260FA31D" w14:textId="77777777" w:rsidR="004017DF" w:rsidRPr="008479E7" w:rsidRDefault="004017DF" w:rsidP="004017DF">
            <w:pPr>
              <w:rPr>
                <w:rFonts w:cstheme="minorHAnsi"/>
                <w:b/>
                <w:sz w:val="20"/>
                <w:szCs w:val="20"/>
              </w:rPr>
            </w:pPr>
            <w:r w:rsidRPr="008479E7">
              <w:rPr>
                <w:rFonts w:cstheme="minorHAnsi"/>
                <w:b/>
                <w:sz w:val="20"/>
                <w:szCs w:val="20"/>
              </w:rPr>
              <w:t>Odpowiedź:</w:t>
            </w:r>
          </w:p>
        </w:tc>
      </w:tr>
      <w:tr w:rsidR="004017DF" w:rsidRPr="008479E7" w14:paraId="182703EF" w14:textId="77777777" w:rsidTr="004017DF">
        <w:tc>
          <w:tcPr>
            <w:tcW w:w="4644" w:type="dxa"/>
          </w:tcPr>
          <w:p w14:paraId="055F1C57" w14:textId="77777777" w:rsidR="004017DF" w:rsidRPr="008479E7" w:rsidRDefault="004017DF" w:rsidP="004017DF">
            <w:pPr>
              <w:rPr>
                <w:rFonts w:cstheme="minorHAnsi"/>
                <w:sz w:val="20"/>
                <w:szCs w:val="20"/>
              </w:rPr>
            </w:pPr>
            <w:r w:rsidRPr="008479E7">
              <w:rPr>
                <w:rFonts w:cstheme="minorHAnsi"/>
                <w:sz w:val="20"/>
                <w:szCs w:val="20"/>
              </w:rPr>
              <w:t xml:space="preserve">Czy wykonawca wywiązał się ze wszystkich </w:t>
            </w:r>
            <w:r w:rsidRPr="008479E7">
              <w:rPr>
                <w:rFonts w:cstheme="minorHAnsi"/>
                <w:b/>
                <w:sz w:val="20"/>
                <w:szCs w:val="20"/>
              </w:rPr>
              <w:t>obowiązków dotyczących płatności podatków lub składek na ubezpieczenie społeczne</w:t>
            </w:r>
            <w:r w:rsidRPr="008479E7">
              <w:rPr>
                <w:rFonts w:cstheme="minorHAnsi"/>
                <w:sz w:val="20"/>
                <w:szCs w:val="20"/>
              </w:rPr>
              <w:t>, zarówno w państwie, w którym ma siedzibę, jak i w państwie członkowskim instytucji zamawiającej lub podmiotu zamawiającego, jeżeli jest ono inne niż państwo siedziby?</w:t>
            </w:r>
          </w:p>
        </w:tc>
        <w:tc>
          <w:tcPr>
            <w:tcW w:w="4645" w:type="dxa"/>
            <w:gridSpan w:val="2"/>
          </w:tcPr>
          <w:p w14:paraId="2CCEE4A9" w14:textId="77777777" w:rsidR="004017DF" w:rsidRPr="008479E7" w:rsidRDefault="004017DF" w:rsidP="004017DF">
            <w:pPr>
              <w:rPr>
                <w:rFonts w:cstheme="minorHAnsi"/>
                <w:sz w:val="20"/>
                <w:szCs w:val="20"/>
              </w:rPr>
            </w:pPr>
            <w:r w:rsidRPr="008479E7">
              <w:rPr>
                <w:rFonts w:cstheme="minorHAnsi"/>
                <w:sz w:val="20"/>
                <w:szCs w:val="20"/>
              </w:rPr>
              <w:t>[] Tak [] Nie</w:t>
            </w:r>
          </w:p>
        </w:tc>
      </w:tr>
      <w:tr w:rsidR="004017DF" w:rsidRPr="008479E7" w14:paraId="03625017" w14:textId="77777777" w:rsidTr="004017DF">
        <w:trPr>
          <w:trHeight w:val="470"/>
        </w:trPr>
        <w:tc>
          <w:tcPr>
            <w:tcW w:w="4644" w:type="dxa"/>
            <w:vMerge w:val="restart"/>
          </w:tcPr>
          <w:p w14:paraId="2BCEA7D1" w14:textId="77777777" w:rsidR="004017DF" w:rsidRPr="008479E7" w:rsidRDefault="004017DF" w:rsidP="004017DF">
            <w:pPr>
              <w:rPr>
                <w:rFonts w:cstheme="minorHAnsi"/>
                <w:sz w:val="20"/>
                <w:szCs w:val="20"/>
              </w:rPr>
            </w:pPr>
            <w:r w:rsidRPr="008479E7">
              <w:rPr>
                <w:rFonts w:cstheme="minorHAnsi"/>
                <w:b/>
                <w:sz w:val="20"/>
                <w:szCs w:val="20"/>
              </w:rPr>
              <w:br/>
            </w:r>
            <w:r w:rsidRPr="008479E7">
              <w:rPr>
                <w:rFonts w:cstheme="minorHAnsi"/>
                <w:b/>
                <w:sz w:val="20"/>
                <w:szCs w:val="20"/>
              </w:rPr>
              <w:br/>
            </w:r>
            <w:r w:rsidRPr="008479E7">
              <w:rPr>
                <w:rFonts w:cstheme="minorHAnsi"/>
                <w:b/>
                <w:sz w:val="20"/>
                <w:szCs w:val="20"/>
              </w:rPr>
              <w:br/>
            </w:r>
            <w:r w:rsidRPr="008479E7">
              <w:rPr>
                <w:rFonts w:cstheme="minorHAnsi"/>
                <w:b/>
                <w:sz w:val="20"/>
                <w:szCs w:val="20"/>
              </w:rPr>
              <w:br/>
              <w:t>Jeżeli nie</w:t>
            </w:r>
            <w:r w:rsidRPr="008479E7">
              <w:rPr>
                <w:rFonts w:cstheme="minorHAnsi"/>
                <w:sz w:val="20"/>
                <w:szCs w:val="20"/>
              </w:rPr>
              <w:t>, proszę wskazać:</w:t>
            </w:r>
            <w:r w:rsidRPr="008479E7">
              <w:rPr>
                <w:rFonts w:cstheme="minorHAnsi"/>
                <w:sz w:val="20"/>
                <w:szCs w:val="20"/>
              </w:rPr>
              <w:br/>
              <w:t>a) państwo lub państwo członkowskie, którego to dotyczy;</w:t>
            </w:r>
            <w:r w:rsidRPr="008479E7">
              <w:rPr>
                <w:rFonts w:cstheme="minorHAnsi"/>
                <w:sz w:val="20"/>
                <w:szCs w:val="20"/>
              </w:rPr>
              <w:br/>
              <w:t>b) jakiej kwoty to dotyczy?</w:t>
            </w:r>
            <w:r w:rsidRPr="008479E7">
              <w:rPr>
                <w:rFonts w:cstheme="minorHAnsi"/>
                <w:sz w:val="20"/>
                <w:szCs w:val="20"/>
              </w:rPr>
              <w:br/>
              <w:t>c) w jaki sposób zostało ustalone to naruszenie obowiązków:</w:t>
            </w:r>
            <w:r w:rsidRPr="008479E7">
              <w:rPr>
                <w:rFonts w:cstheme="minorHAnsi"/>
                <w:sz w:val="20"/>
                <w:szCs w:val="20"/>
              </w:rPr>
              <w:br/>
              <w:t xml:space="preserve">1) w trybie </w:t>
            </w:r>
            <w:r w:rsidRPr="008479E7">
              <w:rPr>
                <w:rFonts w:cstheme="minorHAnsi"/>
                <w:b/>
                <w:sz w:val="20"/>
                <w:szCs w:val="20"/>
              </w:rPr>
              <w:t>decyzji</w:t>
            </w:r>
            <w:r w:rsidRPr="008479E7">
              <w:rPr>
                <w:rFonts w:cstheme="minorHAnsi"/>
                <w:sz w:val="20"/>
                <w:szCs w:val="20"/>
              </w:rPr>
              <w:t xml:space="preserve"> sądowej lub administracyjnej:</w:t>
            </w:r>
          </w:p>
          <w:p w14:paraId="3208B50C" w14:textId="77777777" w:rsidR="004017DF" w:rsidRPr="008479E7" w:rsidRDefault="004017DF" w:rsidP="006507D2">
            <w:pPr>
              <w:pStyle w:val="Tiret1"/>
              <w:numPr>
                <w:ilvl w:val="0"/>
                <w:numId w:val="70"/>
              </w:numPr>
              <w:rPr>
                <w:rFonts w:asciiTheme="minorHAnsi" w:hAnsiTheme="minorHAnsi" w:cstheme="minorHAnsi"/>
                <w:sz w:val="20"/>
                <w:szCs w:val="20"/>
              </w:rPr>
            </w:pPr>
            <w:r w:rsidRPr="008479E7">
              <w:rPr>
                <w:rFonts w:asciiTheme="minorHAnsi" w:hAnsiTheme="minorHAnsi" w:cstheme="minorHAnsi"/>
                <w:sz w:val="20"/>
                <w:szCs w:val="20"/>
              </w:rPr>
              <w:t>Czy ta decyzja jest ostateczna i wiążąca?</w:t>
            </w:r>
          </w:p>
          <w:p w14:paraId="13166913" w14:textId="77777777" w:rsidR="004017DF" w:rsidRPr="008479E7" w:rsidRDefault="004017DF" w:rsidP="004017DF">
            <w:pPr>
              <w:pStyle w:val="Tiret1"/>
              <w:rPr>
                <w:rFonts w:asciiTheme="minorHAnsi" w:hAnsiTheme="minorHAnsi" w:cstheme="minorHAnsi"/>
                <w:sz w:val="20"/>
                <w:szCs w:val="20"/>
              </w:rPr>
            </w:pPr>
            <w:r w:rsidRPr="008479E7">
              <w:rPr>
                <w:rFonts w:asciiTheme="minorHAnsi" w:hAnsiTheme="minorHAnsi" w:cstheme="minorHAnsi"/>
                <w:sz w:val="20"/>
                <w:szCs w:val="20"/>
              </w:rPr>
              <w:t>Proszę podać datę wyroku lub decyzji.</w:t>
            </w:r>
          </w:p>
          <w:p w14:paraId="5DC9BDF7" w14:textId="77777777" w:rsidR="004017DF" w:rsidRPr="008479E7" w:rsidRDefault="004017DF" w:rsidP="004017DF">
            <w:pPr>
              <w:pStyle w:val="Tiret1"/>
              <w:rPr>
                <w:rFonts w:asciiTheme="minorHAnsi" w:hAnsiTheme="minorHAnsi" w:cstheme="minorHAnsi"/>
                <w:sz w:val="20"/>
                <w:szCs w:val="20"/>
              </w:rPr>
            </w:pPr>
            <w:r w:rsidRPr="008479E7">
              <w:rPr>
                <w:rFonts w:asciiTheme="minorHAnsi" w:hAnsiTheme="minorHAnsi" w:cstheme="minorHAnsi"/>
                <w:sz w:val="20"/>
                <w:szCs w:val="20"/>
              </w:rPr>
              <w:t xml:space="preserve">W przypadku wyroku, </w:t>
            </w:r>
            <w:r w:rsidRPr="008479E7">
              <w:rPr>
                <w:rFonts w:asciiTheme="minorHAnsi" w:hAnsiTheme="minorHAnsi" w:cstheme="minorHAnsi"/>
                <w:b/>
                <w:sz w:val="20"/>
                <w:szCs w:val="20"/>
              </w:rPr>
              <w:t>o ile została w nim bezpośrednio określona</w:t>
            </w:r>
            <w:r w:rsidRPr="008479E7">
              <w:rPr>
                <w:rFonts w:asciiTheme="minorHAnsi" w:hAnsiTheme="minorHAnsi" w:cstheme="minorHAnsi"/>
                <w:sz w:val="20"/>
                <w:szCs w:val="20"/>
              </w:rPr>
              <w:t>, długość okresu wykluczenia:</w:t>
            </w:r>
          </w:p>
          <w:p w14:paraId="1F899230" w14:textId="77777777" w:rsidR="004017DF" w:rsidRPr="008479E7" w:rsidRDefault="004017DF" w:rsidP="004017DF">
            <w:pPr>
              <w:rPr>
                <w:rFonts w:cstheme="minorHAnsi"/>
                <w:w w:val="0"/>
                <w:sz w:val="20"/>
                <w:szCs w:val="20"/>
              </w:rPr>
            </w:pPr>
            <w:r w:rsidRPr="008479E7">
              <w:rPr>
                <w:rFonts w:cstheme="minorHAnsi"/>
                <w:sz w:val="20"/>
                <w:szCs w:val="20"/>
              </w:rPr>
              <w:t xml:space="preserve">2) w </w:t>
            </w:r>
            <w:r w:rsidRPr="008479E7">
              <w:rPr>
                <w:rFonts w:cstheme="minorHAnsi"/>
                <w:b/>
                <w:sz w:val="20"/>
                <w:szCs w:val="20"/>
              </w:rPr>
              <w:t>inny sposób</w:t>
            </w:r>
            <w:r w:rsidRPr="008479E7">
              <w:rPr>
                <w:rFonts w:cstheme="minorHAnsi"/>
                <w:sz w:val="20"/>
                <w:szCs w:val="20"/>
              </w:rPr>
              <w:t>? Proszę sprecyzować, w jaki:</w:t>
            </w:r>
          </w:p>
          <w:p w14:paraId="7BB9ECA9" w14:textId="77777777" w:rsidR="004017DF" w:rsidRPr="008479E7" w:rsidRDefault="004017DF" w:rsidP="004017DF">
            <w:pPr>
              <w:rPr>
                <w:rFonts w:cstheme="minorHAnsi"/>
                <w:sz w:val="20"/>
                <w:szCs w:val="20"/>
              </w:rPr>
            </w:pPr>
            <w:r w:rsidRPr="008479E7">
              <w:rPr>
                <w:rFonts w:cstheme="minorHAnsi"/>
                <w:w w:val="0"/>
                <w:sz w:val="20"/>
                <w:szCs w:val="20"/>
              </w:rPr>
              <w:t xml:space="preserve">d) Czy wykonawca spełnił lub spełni swoje obowiązki, dokonując płatności należnych podatków lub składek </w:t>
            </w:r>
            <w:r w:rsidRPr="008479E7">
              <w:rPr>
                <w:rFonts w:cstheme="minorHAnsi"/>
                <w:w w:val="0"/>
                <w:sz w:val="20"/>
                <w:szCs w:val="20"/>
              </w:rPr>
              <w:lastRenderedPageBreak/>
              <w:t>na ubezpieczenie społeczne, lub też zawierając wiążące porozumienia w celu spłaty tych należności, obejmujące w stosownych przypadkach narosłe odsetki lub grzywny?</w:t>
            </w:r>
          </w:p>
        </w:tc>
        <w:tc>
          <w:tcPr>
            <w:tcW w:w="2322" w:type="dxa"/>
          </w:tcPr>
          <w:p w14:paraId="26B91C90" w14:textId="77777777" w:rsidR="004017DF" w:rsidRPr="008479E7" w:rsidRDefault="004017DF" w:rsidP="004017DF">
            <w:pPr>
              <w:pStyle w:val="Tiret1"/>
              <w:numPr>
                <w:ilvl w:val="0"/>
                <w:numId w:val="0"/>
              </w:numPr>
              <w:jc w:val="left"/>
              <w:rPr>
                <w:rFonts w:asciiTheme="minorHAnsi" w:hAnsiTheme="minorHAnsi" w:cstheme="minorHAnsi"/>
                <w:b/>
                <w:sz w:val="20"/>
                <w:szCs w:val="20"/>
              </w:rPr>
            </w:pPr>
            <w:r w:rsidRPr="008479E7">
              <w:rPr>
                <w:rFonts w:asciiTheme="minorHAnsi" w:hAnsiTheme="minorHAnsi" w:cstheme="minorHAnsi"/>
                <w:b/>
                <w:sz w:val="20"/>
                <w:szCs w:val="20"/>
              </w:rPr>
              <w:lastRenderedPageBreak/>
              <w:t>Podatki</w:t>
            </w:r>
          </w:p>
        </w:tc>
        <w:tc>
          <w:tcPr>
            <w:tcW w:w="2323" w:type="dxa"/>
          </w:tcPr>
          <w:p w14:paraId="26897BE2" w14:textId="77777777" w:rsidR="004017DF" w:rsidRPr="008479E7" w:rsidRDefault="004017DF" w:rsidP="004017DF">
            <w:pPr>
              <w:rPr>
                <w:rFonts w:cstheme="minorHAnsi"/>
                <w:b/>
                <w:sz w:val="20"/>
                <w:szCs w:val="20"/>
              </w:rPr>
            </w:pPr>
            <w:r w:rsidRPr="008479E7">
              <w:rPr>
                <w:rFonts w:cstheme="minorHAnsi"/>
                <w:b/>
                <w:sz w:val="20"/>
                <w:szCs w:val="20"/>
              </w:rPr>
              <w:t>Składki na ubezpieczenia społeczne</w:t>
            </w:r>
          </w:p>
        </w:tc>
      </w:tr>
      <w:tr w:rsidR="004017DF" w:rsidRPr="008479E7" w14:paraId="299DEA03" w14:textId="77777777" w:rsidTr="004017DF">
        <w:trPr>
          <w:trHeight w:val="1977"/>
        </w:trPr>
        <w:tc>
          <w:tcPr>
            <w:tcW w:w="4644" w:type="dxa"/>
            <w:vMerge/>
          </w:tcPr>
          <w:p w14:paraId="6DA744AA" w14:textId="77777777" w:rsidR="004017DF" w:rsidRPr="008479E7" w:rsidRDefault="004017DF" w:rsidP="004017DF">
            <w:pPr>
              <w:rPr>
                <w:rFonts w:cstheme="minorHAnsi"/>
                <w:b/>
                <w:sz w:val="20"/>
                <w:szCs w:val="20"/>
              </w:rPr>
            </w:pPr>
          </w:p>
        </w:tc>
        <w:tc>
          <w:tcPr>
            <w:tcW w:w="2322" w:type="dxa"/>
          </w:tcPr>
          <w:p w14:paraId="45022472" w14:textId="77777777" w:rsidR="004017DF" w:rsidRPr="008479E7" w:rsidRDefault="004017DF" w:rsidP="004017DF">
            <w:pPr>
              <w:rPr>
                <w:rFonts w:cstheme="minorHAnsi"/>
                <w:sz w:val="20"/>
                <w:szCs w:val="20"/>
              </w:rPr>
            </w:pPr>
            <w:r w:rsidRPr="008479E7">
              <w:rPr>
                <w:rFonts w:cstheme="minorHAnsi"/>
                <w:sz w:val="20"/>
                <w:szCs w:val="20"/>
              </w:rPr>
              <w:br/>
              <w:t>a) [……]</w:t>
            </w:r>
            <w:r w:rsidRPr="008479E7">
              <w:rPr>
                <w:rFonts w:cstheme="minorHAnsi"/>
                <w:sz w:val="20"/>
                <w:szCs w:val="20"/>
              </w:rPr>
              <w:br/>
            </w:r>
            <w:r w:rsidRPr="008479E7">
              <w:rPr>
                <w:rFonts w:cstheme="minorHAnsi"/>
                <w:sz w:val="20"/>
                <w:szCs w:val="20"/>
              </w:rPr>
              <w:br/>
              <w:t>b) [……]</w:t>
            </w:r>
            <w:r w:rsidRPr="008479E7">
              <w:rPr>
                <w:rFonts w:cstheme="minorHAnsi"/>
                <w:sz w:val="20"/>
                <w:szCs w:val="20"/>
              </w:rPr>
              <w:br/>
            </w:r>
            <w:r w:rsidRPr="008479E7">
              <w:rPr>
                <w:rFonts w:cstheme="minorHAnsi"/>
                <w:sz w:val="20"/>
                <w:szCs w:val="20"/>
              </w:rPr>
              <w:br/>
            </w:r>
            <w:r w:rsidRPr="008479E7">
              <w:rPr>
                <w:rFonts w:cstheme="minorHAnsi"/>
                <w:sz w:val="20"/>
                <w:szCs w:val="20"/>
              </w:rPr>
              <w:br/>
              <w:t>c1) [] Tak [] Nie</w:t>
            </w:r>
          </w:p>
          <w:p w14:paraId="7E3CF876" w14:textId="77777777" w:rsidR="004017DF" w:rsidRPr="008479E7" w:rsidRDefault="004017DF" w:rsidP="006507D2">
            <w:pPr>
              <w:pStyle w:val="Tiret0"/>
              <w:numPr>
                <w:ilvl w:val="0"/>
                <w:numId w:val="69"/>
              </w:numPr>
              <w:rPr>
                <w:rFonts w:asciiTheme="minorHAnsi" w:hAnsiTheme="minorHAnsi" w:cstheme="minorHAnsi"/>
                <w:sz w:val="20"/>
                <w:szCs w:val="20"/>
              </w:rPr>
            </w:pPr>
            <w:r w:rsidRPr="008479E7">
              <w:rPr>
                <w:rFonts w:asciiTheme="minorHAnsi" w:hAnsiTheme="minorHAnsi" w:cstheme="minorHAnsi"/>
                <w:sz w:val="20"/>
                <w:szCs w:val="20"/>
              </w:rPr>
              <w:t>[] Tak [] Nie</w:t>
            </w:r>
          </w:p>
          <w:p w14:paraId="0414B8E9" w14:textId="77777777" w:rsidR="004017DF" w:rsidRPr="008479E7" w:rsidRDefault="004017DF" w:rsidP="004017DF">
            <w:pPr>
              <w:pStyle w:val="Tiret0"/>
              <w:rPr>
                <w:rFonts w:asciiTheme="minorHAnsi" w:hAnsiTheme="minorHAnsi" w:cstheme="minorHAnsi"/>
                <w:sz w:val="20"/>
                <w:szCs w:val="20"/>
              </w:rPr>
            </w:pPr>
            <w:r w:rsidRPr="008479E7">
              <w:rPr>
                <w:rFonts w:asciiTheme="minorHAnsi" w:hAnsiTheme="minorHAnsi" w:cstheme="minorHAnsi"/>
                <w:sz w:val="20"/>
                <w:szCs w:val="20"/>
              </w:rPr>
              <w:t>[……]</w:t>
            </w:r>
            <w:r w:rsidRPr="008479E7">
              <w:rPr>
                <w:rFonts w:asciiTheme="minorHAnsi" w:hAnsiTheme="minorHAnsi" w:cstheme="minorHAnsi"/>
                <w:sz w:val="20"/>
                <w:szCs w:val="20"/>
              </w:rPr>
              <w:br/>
            </w:r>
          </w:p>
          <w:p w14:paraId="2A0687CE" w14:textId="77777777" w:rsidR="004017DF" w:rsidRPr="008479E7" w:rsidRDefault="004017DF" w:rsidP="004017DF">
            <w:pPr>
              <w:pStyle w:val="Tiret0"/>
              <w:rPr>
                <w:rFonts w:asciiTheme="minorHAnsi" w:hAnsiTheme="minorHAnsi" w:cstheme="minorHAnsi"/>
                <w:sz w:val="20"/>
                <w:szCs w:val="20"/>
              </w:rPr>
            </w:pPr>
            <w:r w:rsidRPr="008479E7">
              <w:rPr>
                <w:rFonts w:asciiTheme="minorHAnsi" w:hAnsiTheme="minorHAnsi" w:cstheme="minorHAnsi"/>
                <w:sz w:val="20"/>
                <w:szCs w:val="20"/>
              </w:rPr>
              <w:t>[……]</w:t>
            </w:r>
            <w:r w:rsidRPr="008479E7">
              <w:rPr>
                <w:rFonts w:asciiTheme="minorHAnsi" w:hAnsiTheme="minorHAnsi" w:cstheme="minorHAnsi"/>
                <w:sz w:val="20"/>
                <w:szCs w:val="20"/>
              </w:rPr>
              <w:br/>
            </w:r>
            <w:r w:rsidRPr="008479E7">
              <w:rPr>
                <w:rFonts w:asciiTheme="minorHAnsi" w:hAnsiTheme="minorHAnsi" w:cstheme="minorHAnsi"/>
                <w:sz w:val="20"/>
                <w:szCs w:val="20"/>
              </w:rPr>
              <w:br/>
            </w:r>
          </w:p>
          <w:p w14:paraId="5794B669" w14:textId="77777777" w:rsidR="004017DF" w:rsidRPr="008479E7" w:rsidRDefault="004017DF" w:rsidP="004017DF">
            <w:pPr>
              <w:pStyle w:val="Tiret0"/>
              <w:numPr>
                <w:ilvl w:val="0"/>
                <w:numId w:val="0"/>
              </w:numPr>
              <w:rPr>
                <w:rFonts w:asciiTheme="minorHAnsi" w:hAnsiTheme="minorHAnsi" w:cstheme="minorHAnsi"/>
                <w:sz w:val="20"/>
                <w:szCs w:val="20"/>
              </w:rPr>
            </w:pPr>
          </w:p>
          <w:p w14:paraId="7F26CC68" w14:textId="77777777" w:rsidR="004017DF" w:rsidRPr="008479E7" w:rsidRDefault="004017DF" w:rsidP="004017DF">
            <w:pPr>
              <w:rPr>
                <w:rFonts w:cstheme="minorHAnsi"/>
                <w:sz w:val="20"/>
                <w:szCs w:val="20"/>
              </w:rPr>
            </w:pPr>
            <w:r w:rsidRPr="008479E7">
              <w:rPr>
                <w:rFonts w:cstheme="minorHAnsi"/>
                <w:w w:val="0"/>
                <w:sz w:val="20"/>
                <w:szCs w:val="20"/>
              </w:rPr>
              <w:t>c2) [ …]</w:t>
            </w:r>
            <w:r w:rsidRPr="008479E7">
              <w:rPr>
                <w:rFonts w:cstheme="minorHAnsi"/>
                <w:w w:val="0"/>
                <w:sz w:val="20"/>
                <w:szCs w:val="20"/>
              </w:rPr>
              <w:br/>
            </w:r>
            <w:r w:rsidRPr="008479E7">
              <w:rPr>
                <w:rFonts w:cstheme="minorHAnsi"/>
                <w:w w:val="0"/>
                <w:sz w:val="20"/>
                <w:szCs w:val="20"/>
              </w:rPr>
              <w:br/>
              <w:t>d) [] Tak [] Nie</w:t>
            </w:r>
            <w:r w:rsidRPr="008479E7">
              <w:rPr>
                <w:rFonts w:cstheme="minorHAnsi"/>
                <w:w w:val="0"/>
                <w:sz w:val="20"/>
                <w:szCs w:val="20"/>
              </w:rPr>
              <w:br/>
            </w:r>
            <w:r w:rsidRPr="008479E7">
              <w:rPr>
                <w:rFonts w:cstheme="minorHAnsi"/>
                <w:b/>
                <w:w w:val="0"/>
                <w:sz w:val="20"/>
                <w:szCs w:val="20"/>
              </w:rPr>
              <w:t>Jeżeli tak</w:t>
            </w:r>
            <w:r w:rsidRPr="008479E7">
              <w:rPr>
                <w:rFonts w:cstheme="minorHAnsi"/>
                <w:w w:val="0"/>
                <w:sz w:val="20"/>
                <w:szCs w:val="20"/>
              </w:rPr>
              <w:t xml:space="preserve">, proszę podać </w:t>
            </w:r>
            <w:r w:rsidRPr="008479E7">
              <w:rPr>
                <w:rFonts w:cstheme="minorHAnsi"/>
                <w:w w:val="0"/>
                <w:sz w:val="20"/>
                <w:szCs w:val="20"/>
              </w:rPr>
              <w:lastRenderedPageBreak/>
              <w:t>szczegółowe informacje na ten temat: [……]</w:t>
            </w:r>
          </w:p>
        </w:tc>
        <w:tc>
          <w:tcPr>
            <w:tcW w:w="2323" w:type="dxa"/>
          </w:tcPr>
          <w:p w14:paraId="0E7CB210" w14:textId="77777777" w:rsidR="004017DF" w:rsidRPr="008479E7" w:rsidRDefault="004017DF" w:rsidP="004017DF">
            <w:pPr>
              <w:rPr>
                <w:rFonts w:cstheme="minorHAnsi"/>
                <w:sz w:val="20"/>
                <w:szCs w:val="20"/>
              </w:rPr>
            </w:pPr>
            <w:r w:rsidRPr="008479E7">
              <w:rPr>
                <w:rFonts w:cstheme="minorHAnsi"/>
                <w:sz w:val="20"/>
                <w:szCs w:val="20"/>
              </w:rPr>
              <w:lastRenderedPageBreak/>
              <w:br/>
              <w:t>a) [……]</w:t>
            </w:r>
            <w:r w:rsidRPr="008479E7">
              <w:rPr>
                <w:rFonts w:cstheme="minorHAnsi"/>
                <w:sz w:val="20"/>
                <w:szCs w:val="20"/>
              </w:rPr>
              <w:br/>
            </w:r>
            <w:r w:rsidRPr="008479E7">
              <w:rPr>
                <w:rFonts w:cstheme="minorHAnsi"/>
                <w:sz w:val="20"/>
                <w:szCs w:val="20"/>
              </w:rPr>
              <w:br/>
              <w:t>b) [……]</w:t>
            </w:r>
            <w:r w:rsidRPr="008479E7">
              <w:rPr>
                <w:rFonts w:cstheme="minorHAnsi"/>
                <w:sz w:val="20"/>
                <w:szCs w:val="20"/>
              </w:rPr>
              <w:br/>
            </w:r>
            <w:r w:rsidRPr="008479E7">
              <w:rPr>
                <w:rFonts w:cstheme="minorHAnsi"/>
                <w:sz w:val="20"/>
                <w:szCs w:val="20"/>
              </w:rPr>
              <w:br/>
            </w:r>
            <w:r w:rsidRPr="008479E7">
              <w:rPr>
                <w:rFonts w:cstheme="minorHAnsi"/>
                <w:sz w:val="20"/>
                <w:szCs w:val="20"/>
              </w:rPr>
              <w:br/>
              <w:t>c1) [] Tak [] Nie</w:t>
            </w:r>
          </w:p>
          <w:p w14:paraId="60C7C216" w14:textId="77777777" w:rsidR="004017DF" w:rsidRPr="008479E7" w:rsidRDefault="004017DF" w:rsidP="004017DF">
            <w:pPr>
              <w:pStyle w:val="Tiret0"/>
              <w:rPr>
                <w:rFonts w:asciiTheme="minorHAnsi" w:hAnsiTheme="minorHAnsi" w:cstheme="minorHAnsi"/>
                <w:sz w:val="20"/>
                <w:szCs w:val="20"/>
              </w:rPr>
            </w:pPr>
            <w:r w:rsidRPr="008479E7">
              <w:rPr>
                <w:rFonts w:asciiTheme="minorHAnsi" w:hAnsiTheme="minorHAnsi" w:cstheme="minorHAnsi"/>
                <w:sz w:val="20"/>
                <w:szCs w:val="20"/>
              </w:rPr>
              <w:t>[] Tak [] Nie</w:t>
            </w:r>
          </w:p>
          <w:p w14:paraId="6A6DC19F" w14:textId="77777777" w:rsidR="004017DF" w:rsidRPr="008479E7" w:rsidRDefault="004017DF" w:rsidP="004017DF">
            <w:pPr>
              <w:pStyle w:val="Tiret0"/>
              <w:rPr>
                <w:rFonts w:asciiTheme="minorHAnsi" w:hAnsiTheme="minorHAnsi" w:cstheme="minorHAnsi"/>
                <w:sz w:val="20"/>
                <w:szCs w:val="20"/>
              </w:rPr>
            </w:pPr>
            <w:r w:rsidRPr="008479E7">
              <w:rPr>
                <w:rFonts w:asciiTheme="minorHAnsi" w:hAnsiTheme="minorHAnsi" w:cstheme="minorHAnsi"/>
                <w:sz w:val="20"/>
                <w:szCs w:val="20"/>
              </w:rPr>
              <w:t>[……]</w:t>
            </w:r>
            <w:r w:rsidRPr="008479E7">
              <w:rPr>
                <w:rFonts w:asciiTheme="minorHAnsi" w:hAnsiTheme="minorHAnsi" w:cstheme="minorHAnsi"/>
                <w:sz w:val="20"/>
                <w:szCs w:val="20"/>
              </w:rPr>
              <w:br/>
            </w:r>
          </w:p>
          <w:p w14:paraId="0FA9E5BA" w14:textId="77777777" w:rsidR="004017DF" w:rsidRPr="008479E7" w:rsidRDefault="004017DF" w:rsidP="004017DF">
            <w:pPr>
              <w:pStyle w:val="Tiret0"/>
              <w:rPr>
                <w:rFonts w:asciiTheme="minorHAnsi" w:hAnsiTheme="minorHAnsi" w:cstheme="minorHAnsi"/>
                <w:sz w:val="20"/>
                <w:szCs w:val="20"/>
              </w:rPr>
            </w:pPr>
            <w:r w:rsidRPr="008479E7">
              <w:rPr>
                <w:rFonts w:asciiTheme="minorHAnsi" w:hAnsiTheme="minorHAnsi" w:cstheme="minorHAnsi"/>
                <w:sz w:val="20"/>
                <w:szCs w:val="20"/>
              </w:rPr>
              <w:t>[……]</w:t>
            </w:r>
            <w:r w:rsidRPr="008479E7">
              <w:rPr>
                <w:rFonts w:asciiTheme="minorHAnsi" w:hAnsiTheme="minorHAnsi" w:cstheme="minorHAnsi"/>
                <w:sz w:val="20"/>
                <w:szCs w:val="20"/>
              </w:rPr>
              <w:br/>
            </w:r>
            <w:r w:rsidRPr="008479E7">
              <w:rPr>
                <w:rFonts w:asciiTheme="minorHAnsi" w:hAnsiTheme="minorHAnsi" w:cstheme="minorHAnsi"/>
                <w:sz w:val="20"/>
                <w:szCs w:val="20"/>
              </w:rPr>
              <w:br/>
            </w:r>
          </w:p>
          <w:p w14:paraId="03DED8CE" w14:textId="77777777" w:rsidR="004017DF" w:rsidRPr="008479E7" w:rsidRDefault="004017DF" w:rsidP="004017DF">
            <w:pPr>
              <w:rPr>
                <w:rFonts w:cstheme="minorHAnsi"/>
                <w:w w:val="0"/>
                <w:sz w:val="20"/>
                <w:szCs w:val="20"/>
              </w:rPr>
            </w:pPr>
          </w:p>
          <w:p w14:paraId="17300E36" w14:textId="77777777" w:rsidR="004017DF" w:rsidRPr="008479E7" w:rsidRDefault="004017DF" w:rsidP="004017DF">
            <w:pPr>
              <w:rPr>
                <w:rFonts w:cstheme="minorHAnsi"/>
                <w:sz w:val="20"/>
                <w:szCs w:val="20"/>
              </w:rPr>
            </w:pPr>
            <w:r w:rsidRPr="008479E7">
              <w:rPr>
                <w:rFonts w:cstheme="minorHAnsi"/>
                <w:w w:val="0"/>
                <w:sz w:val="20"/>
                <w:szCs w:val="20"/>
              </w:rPr>
              <w:t>c2) [ …]</w:t>
            </w:r>
            <w:r w:rsidRPr="008479E7">
              <w:rPr>
                <w:rFonts w:cstheme="minorHAnsi"/>
                <w:w w:val="0"/>
                <w:sz w:val="20"/>
                <w:szCs w:val="20"/>
              </w:rPr>
              <w:br/>
            </w:r>
            <w:r w:rsidRPr="008479E7">
              <w:rPr>
                <w:rFonts w:cstheme="minorHAnsi"/>
                <w:w w:val="0"/>
                <w:sz w:val="20"/>
                <w:szCs w:val="20"/>
              </w:rPr>
              <w:br/>
              <w:t>d) [] Tak [] Nie</w:t>
            </w:r>
            <w:r w:rsidRPr="008479E7">
              <w:rPr>
                <w:rFonts w:cstheme="minorHAnsi"/>
                <w:w w:val="0"/>
                <w:sz w:val="20"/>
                <w:szCs w:val="20"/>
              </w:rPr>
              <w:br/>
            </w:r>
            <w:r w:rsidRPr="008479E7">
              <w:rPr>
                <w:rFonts w:cstheme="minorHAnsi"/>
                <w:b/>
                <w:w w:val="0"/>
                <w:sz w:val="20"/>
                <w:szCs w:val="20"/>
              </w:rPr>
              <w:t>Jeżeli tak</w:t>
            </w:r>
            <w:r w:rsidRPr="008479E7">
              <w:rPr>
                <w:rFonts w:cstheme="minorHAnsi"/>
                <w:w w:val="0"/>
                <w:sz w:val="20"/>
                <w:szCs w:val="20"/>
              </w:rPr>
              <w:t xml:space="preserve">, proszę podać </w:t>
            </w:r>
            <w:r w:rsidRPr="008479E7">
              <w:rPr>
                <w:rFonts w:cstheme="minorHAnsi"/>
                <w:w w:val="0"/>
                <w:sz w:val="20"/>
                <w:szCs w:val="20"/>
              </w:rPr>
              <w:lastRenderedPageBreak/>
              <w:t>szczegółowe informacje na ten temat: [……]</w:t>
            </w:r>
          </w:p>
        </w:tc>
      </w:tr>
      <w:tr w:rsidR="004017DF" w:rsidRPr="008479E7" w14:paraId="2D5EA933" w14:textId="77777777" w:rsidTr="004017DF">
        <w:tc>
          <w:tcPr>
            <w:tcW w:w="4644" w:type="dxa"/>
          </w:tcPr>
          <w:p w14:paraId="2A273801" w14:textId="77777777" w:rsidR="004017DF" w:rsidRPr="008479E7" w:rsidRDefault="004017DF" w:rsidP="004017DF">
            <w:pPr>
              <w:rPr>
                <w:rFonts w:cstheme="minorHAnsi"/>
                <w:sz w:val="20"/>
                <w:szCs w:val="20"/>
              </w:rPr>
            </w:pPr>
            <w:r w:rsidRPr="008479E7">
              <w:rPr>
                <w:rFonts w:cstheme="minorHAnsi"/>
                <w:sz w:val="20"/>
                <w:szCs w:val="20"/>
              </w:rPr>
              <w:lastRenderedPageBreak/>
              <w:t>Jeżeli odnośna dokumentacja dotycząca płatności podatków lub składek na ubezpieczenie społeczne jest dostępna w formie elektronicznej, proszę wskazać:</w:t>
            </w:r>
          </w:p>
        </w:tc>
        <w:tc>
          <w:tcPr>
            <w:tcW w:w="4645" w:type="dxa"/>
            <w:gridSpan w:val="2"/>
          </w:tcPr>
          <w:p w14:paraId="3D9C39B5" w14:textId="77777777" w:rsidR="004017DF" w:rsidRPr="008479E7" w:rsidRDefault="004017DF" w:rsidP="004017DF">
            <w:pPr>
              <w:rPr>
                <w:rFonts w:cstheme="minorHAnsi"/>
                <w:sz w:val="20"/>
                <w:szCs w:val="20"/>
              </w:rPr>
            </w:pPr>
            <w:r w:rsidRPr="008479E7">
              <w:rPr>
                <w:rFonts w:cstheme="minorHAnsi"/>
                <w:sz w:val="20"/>
                <w:szCs w:val="20"/>
              </w:rPr>
              <w:t>(adres internetowy, wydający urząd lub organ, dokładne dane referencyjne dokumentacji):</w:t>
            </w:r>
            <w:r w:rsidRPr="008479E7">
              <w:rPr>
                <w:rStyle w:val="Odwoanieprzypisudolnego"/>
                <w:rFonts w:cstheme="minorHAnsi"/>
              </w:rPr>
              <w:t xml:space="preserve"> </w:t>
            </w:r>
            <w:r w:rsidRPr="008479E7">
              <w:rPr>
                <w:rStyle w:val="Odwoanieprzypisudolnego"/>
                <w:rFonts w:cstheme="minorHAnsi"/>
              </w:rPr>
              <w:footnoteReference w:id="32"/>
            </w:r>
            <w:r w:rsidRPr="008479E7">
              <w:rPr>
                <w:rStyle w:val="Odwoanieprzypisudolnego"/>
                <w:rFonts w:cstheme="minorHAnsi"/>
              </w:rPr>
              <w:br/>
            </w:r>
            <w:r w:rsidRPr="008479E7">
              <w:rPr>
                <w:rFonts w:cstheme="minorHAnsi"/>
                <w:sz w:val="20"/>
                <w:szCs w:val="20"/>
              </w:rPr>
              <w:t>[……][……][……]</w:t>
            </w:r>
          </w:p>
        </w:tc>
      </w:tr>
    </w:tbl>
    <w:p w14:paraId="238DD834" w14:textId="77777777" w:rsidR="004017DF" w:rsidRPr="008479E7" w:rsidRDefault="004017DF" w:rsidP="004017DF">
      <w:pPr>
        <w:pStyle w:val="SectionTitle"/>
        <w:rPr>
          <w:rFonts w:asciiTheme="minorHAnsi" w:hAnsiTheme="minorHAnsi" w:cstheme="minorHAnsi"/>
          <w:b w:val="0"/>
          <w:sz w:val="20"/>
          <w:szCs w:val="20"/>
        </w:rPr>
      </w:pPr>
      <w:r w:rsidRPr="008479E7">
        <w:rPr>
          <w:rFonts w:asciiTheme="minorHAnsi" w:hAnsiTheme="minorHAnsi" w:cstheme="minorHAnsi"/>
          <w:b w:val="0"/>
          <w:sz w:val="20"/>
          <w:szCs w:val="20"/>
        </w:rPr>
        <w:t>C: Podstawy związane z niewypłacalnością, konfliktem interesów lub wykroczeniami zawodowymi</w:t>
      </w:r>
      <w:r w:rsidRPr="008479E7">
        <w:rPr>
          <w:rStyle w:val="Odwoanieprzypisudolnego"/>
          <w:rFonts w:asciiTheme="minorHAnsi" w:hAnsiTheme="minorHAnsi" w:cstheme="minorHAnsi"/>
          <w:b w:val="0"/>
        </w:rPr>
        <w:footnoteReference w:id="33"/>
      </w:r>
    </w:p>
    <w:p w14:paraId="13AC1218" w14:textId="77777777" w:rsidR="004017DF" w:rsidRPr="008479E7" w:rsidRDefault="004017DF" w:rsidP="004017DF">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8479E7">
        <w:rPr>
          <w:rFonts w:cstheme="minorHAnsi"/>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2"/>
        <w:gridCol w:w="4644"/>
      </w:tblGrid>
      <w:tr w:rsidR="004017DF" w:rsidRPr="008479E7" w14:paraId="4CC86676" w14:textId="77777777" w:rsidTr="004017DF">
        <w:tc>
          <w:tcPr>
            <w:tcW w:w="4644" w:type="dxa"/>
          </w:tcPr>
          <w:p w14:paraId="4B3ED5F8" w14:textId="77777777" w:rsidR="004017DF" w:rsidRPr="008479E7" w:rsidRDefault="004017DF" w:rsidP="004017DF">
            <w:pPr>
              <w:rPr>
                <w:rFonts w:cstheme="minorHAnsi"/>
                <w:b/>
                <w:sz w:val="20"/>
                <w:szCs w:val="20"/>
              </w:rPr>
            </w:pPr>
            <w:r w:rsidRPr="008479E7">
              <w:rPr>
                <w:rFonts w:cstheme="minorHAnsi"/>
                <w:b/>
                <w:sz w:val="20"/>
                <w:szCs w:val="20"/>
              </w:rPr>
              <w:t>Informacje dotyczące ewentualnej niewypłacalności, konfliktu interesów lub wykroczeń zawodowych</w:t>
            </w:r>
          </w:p>
        </w:tc>
        <w:tc>
          <w:tcPr>
            <w:tcW w:w="4645" w:type="dxa"/>
          </w:tcPr>
          <w:p w14:paraId="44A36E39" w14:textId="77777777" w:rsidR="004017DF" w:rsidRPr="008479E7" w:rsidRDefault="004017DF" w:rsidP="004017DF">
            <w:pPr>
              <w:rPr>
                <w:rFonts w:cstheme="minorHAnsi"/>
                <w:b/>
                <w:sz w:val="20"/>
                <w:szCs w:val="20"/>
              </w:rPr>
            </w:pPr>
            <w:r w:rsidRPr="008479E7">
              <w:rPr>
                <w:rFonts w:cstheme="minorHAnsi"/>
                <w:b/>
                <w:sz w:val="20"/>
                <w:szCs w:val="20"/>
              </w:rPr>
              <w:t>Odpowiedź:</w:t>
            </w:r>
          </w:p>
        </w:tc>
      </w:tr>
      <w:tr w:rsidR="004017DF" w:rsidRPr="008479E7" w14:paraId="1A9E3094" w14:textId="77777777" w:rsidTr="004017DF">
        <w:trPr>
          <w:trHeight w:val="406"/>
        </w:trPr>
        <w:tc>
          <w:tcPr>
            <w:tcW w:w="4644" w:type="dxa"/>
            <w:vMerge w:val="restart"/>
          </w:tcPr>
          <w:p w14:paraId="3F0F89F8" w14:textId="77777777" w:rsidR="004017DF" w:rsidRPr="008479E7" w:rsidRDefault="004017DF" w:rsidP="004017DF">
            <w:pPr>
              <w:rPr>
                <w:rFonts w:cstheme="minorHAnsi"/>
                <w:sz w:val="20"/>
                <w:szCs w:val="20"/>
              </w:rPr>
            </w:pPr>
            <w:r w:rsidRPr="008479E7">
              <w:rPr>
                <w:rFonts w:cstheme="minorHAnsi"/>
                <w:sz w:val="20"/>
                <w:szCs w:val="20"/>
              </w:rPr>
              <w:t xml:space="preserve">Czy wykonawca, </w:t>
            </w:r>
            <w:r w:rsidRPr="008479E7">
              <w:rPr>
                <w:rFonts w:cstheme="minorHAnsi"/>
                <w:b/>
                <w:sz w:val="20"/>
                <w:szCs w:val="20"/>
              </w:rPr>
              <w:t>wedle własnej wiedzy</w:t>
            </w:r>
            <w:r w:rsidRPr="008479E7">
              <w:rPr>
                <w:rFonts w:cstheme="minorHAnsi"/>
                <w:sz w:val="20"/>
                <w:szCs w:val="20"/>
              </w:rPr>
              <w:t xml:space="preserve">, naruszył </w:t>
            </w:r>
            <w:r w:rsidRPr="008479E7">
              <w:rPr>
                <w:rFonts w:cstheme="minorHAnsi"/>
                <w:b/>
                <w:sz w:val="20"/>
                <w:szCs w:val="20"/>
              </w:rPr>
              <w:t>swoje obowiązki</w:t>
            </w:r>
            <w:r w:rsidRPr="008479E7">
              <w:rPr>
                <w:rFonts w:cstheme="minorHAnsi"/>
                <w:sz w:val="20"/>
                <w:szCs w:val="20"/>
              </w:rPr>
              <w:t xml:space="preserve"> w dziedzinie </w:t>
            </w:r>
            <w:r w:rsidRPr="008479E7">
              <w:rPr>
                <w:rFonts w:cstheme="minorHAnsi"/>
                <w:b/>
                <w:sz w:val="20"/>
                <w:szCs w:val="20"/>
              </w:rPr>
              <w:t>prawa środowiska, prawa socjalnego i prawa pracy</w:t>
            </w:r>
            <w:r w:rsidRPr="008479E7">
              <w:rPr>
                <w:rStyle w:val="Odwoanieprzypisudolnego"/>
                <w:rFonts w:cstheme="minorHAnsi"/>
                <w:b/>
              </w:rPr>
              <w:footnoteReference w:id="34"/>
            </w:r>
            <w:r w:rsidRPr="008479E7">
              <w:rPr>
                <w:rFonts w:cstheme="minorHAnsi"/>
                <w:sz w:val="20"/>
                <w:szCs w:val="20"/>
              </w:rPr>
              <w:t>?</w:t>
            </w:r>
          </w:p>
        </w:tc>
        <w:tc>
          <w:tcPr>
            <w:tcW w:w="4645" w:type="dxa"/>
          </w:tcPr>
          <w:p w14:paraId="522CC569" w14:textId="77777777" w:rsidR="004017DF" w:rsidRPr="008479E7" w:rsidRDefault="004017DF" w:rsidP="004017DF">
            <w:pPr>
              <w:rPr>
                <w:rFonts w:cstheme="minorHAnsi"/>
                <w:sz w:val="20"/>
                <w:szCs w:val="20"/>
              </w:rPr>
            </w:pPr>
            <w:r w:rsidRPr="008479E7">
              <w:rPr>
                <w:rFonts w:cstheme="minorHAnsi"/>
                <w:sz w:val="20"/>
                <w:szCs w:val="20"/>
              </w:rPr>
              <w:t>[] Tak [] Nie</w:t>
            </w:r>
          </w:p>
        </w:tc>
      </w:tr>
      <w:tr w:rsidR="004017DF" w:rsidRPr="008479E7" w14:paraId="0194F87B" w14:textId="77777777" w:rsidTr="004017DF">
        <w:trPr>
          <w:trHeight w:val="405"/>
        </w:trPr>
        <w:tc>
          <w:tcPr>
            <w:tcW w:w="4644" w:type="dxa"/>
            <w:vMerge/>
          </w:tcPr>
          <w:p w14:paraId="41BA52AA" w14:textId="77777777" w:rsidR="004017DF" w:rsidRPr="008479E7" w:rsidRDefault="004017DF" w:rsidP="004017DF">
            <w:pPr>
              <w:rPr>
                <w:rFonts w:cstheme="minorHAnsi"/>
                <w:sz w:val="20"/>
                <w:szCs w:val="20"/>
              </w:rPr>
            </w:pPr>
          </w:p>
        </w:tc>
        <w:tc>
          <w:tcPr>
            <w:tcW w:w="4645" w:type="dxa"/>
          </w:tcPr>
          <w:p w14:paraId="240226BD" w14:textId="77777777" w:rsidR="004017DF" w:rsidRPr="008479E7" w:rsidRDefault="004017DF" w:rsidP="004017DF">
            <w:pPr>
              <w:rPr>
                <w:rFonts w:cstheme="minorHAnsi"/>
                <w:sz w:val="20"/>
                <w:szCs w:val="20"/>
              </w:rPr>
            </w:pPr>
            <w:r w:rsidRPr="008479E7">
              <w:rPr>
                <w:rFonts w:cstheme="minorHAnsi"/>
                <w:b/>
                <w:sz w:val="20"/>
                <w:szCs w:val="20"/>
              </w:rPr>
              <w:t>Jeżeli tak</w:t>
            </w:r>
            <w:r w:rsidRPr="008479E7">
              <w:rPr>
                <w:rFonts w:cstheme="minorHAnsi"/>
                <w:sz w:val="20"/>
                <w:szCs w:val="20"/>
              </w:rPr>
              <w:t>, czy wykonawca przedsięwziął środki w celu wykazania swojej rzetelności pomimo istnienia odpowiedniej podstawy wykluczenia („samooczyszczenie”)?</w:t>
            </w:r>
            <w:r w:rsidRPr="008479E7">
              <w:rPr>
                <w:rFonts w:cstheme="minorHAnsi"/>
                <w:sz w:val="20"/>
                <w:szCs w:val="20"/>
              </w:rPr>
              <w:br/>
              <w:t>[] Tak [] Nie</w:t>
            </w:r>
            <w:r w:rsidRPr="008479E7">
              <w:rPr>
                <w:rFonts w:cstheme="minorHAnsi"/>
                <w:sz w:val="20"/>
                <w:szCs w:val="20"/>
              </w:rPr>
              <w:br/>
            </w:r>
            <w:r w:rsidRPr="008479E7">
              <w:rPr>
                <w:rFonts w:cstheme="minorHAnsi"/>
                <w:b/>
                <w:sz w:val="20"/>
                <w:szCs w:val="20"/>
              </w:rPr>
              <w:t>Jeżeli tak</w:t>
            </w:r>
            <w:r w:rsidRPr="008479E7">
              <w:rPr>
                <w:rFonts w:cstheme="minorHAnsi"/>
                <w:sz w:val="20"/>
                <w:szCs w:val="20"/>
              </w:rPr>
              <w:t>, proszę opisać przedsięwzięte środki: [……]</w:t>
            </w:r>
          </w:p>
        </w:tc>
      </w:tr>
      <w:tr w:rsidR="004017DF" w:rsidRPr="008479E7" w14:paraId="699FCB00" w14:textId="77777777" w:rsidTr="004017DF">
        <w:tc>
          <w:tcPr>
            <w:tcW w:w="4644" w:type="dxa"/>
          </w:tcPr>
          <w:p w14:paraId="4B0D35AA" w14:textId="77777777" w:rsidR="004017DF" w:rsidRPr="008479E7" w:rsidRDefault="004017DF" w:rsidP="004017DF">
            <w:pPr>
              <w:pStyle w:val="NormalLeft"/>
              <w:rPr>
                <w:rFonts w:asciiTheme="minorHAnsi" w:hAnsiTheme="minorHAnsi" w:cstheme="minorHAnsi"/>
                <w:b/>
                <w:sz w:val="20"/>
                <w:szCs w:val="20"/>
              </w:rPr>
            </w:pPr>
            <w:r w:rsidRPr="008479E7">
              <w:rPr>
                <w:rFonts w:asciiTheme="minorHAnsi" w:hAnsiTheme="minorHAnsi" w:cstheme="minorHAnsi"/>
                <w:sz w:val="20"/>
                <w:szCs w:val="20"/>
              </w:rPr>
              <w:t>Czy wykonawca znajduje się w jednej z następujących sytuacji:</w:t>
            </w:r>
            <w:r w:rsidRPr="008479E7">
              <w:rPr>
                <w:rFonts w:asciiTheme="minorHAnsi" w:hAnsiTheme="minorHAnsi" w:cstheme="minorHAnsi"/>
                <w:sz w:val="20"/>
                <w:szCs w:val="20"/>
              </w:rPr>
              <w:br/>
              <w:t xml:space="preserve">a) </w:t>
            </w:r>
            <w:r w:rsidRPr="008479E7">
              <w:rPr>
                <w:rFonts w:asciiTheme="minorHAnsi" w:hAnsiTheme="minorHAnsi" w:cstheme="minorHAnsi"/>
                <w:b/>
                <w:sz w:val="20"/>
                <w:szCs w:val="20"/>
              </w:rPr>
              <w:t>zbankrutował</w:t>
            </w:r>
            <w:r w:rsidRPr="008479E7">
              <w:rPr>
                <w:rFonts w:asciiTheme="minorHAnsi" w:hAnsiTheme="minorHAnsi" w:cstheme="minorHAnsi"/>
                <w:sz w:val="20"/>
                <w:szCs w:val="20"/>
              </w:rPr>
              <w:t>; lub</w:t>
            </w:r>
            <w:r w:rsidRPr="008479E7">
              <w:rPr>
                <w:rFonts w:asciiTheme="minorHAnsi" w:hAnsiTheme="minorHAnsi" w:cstheme="minorHAnsi"/>
                <w:sz w:val="20"/>
                <w:szCs w:val="20"/>
              </w:rPr>
              <w:br/>
              <w:t xml:space="preserve">b) </w:t>
            </w:r>
            <w:r w:rsidRPr="008479E7">
              <w:rPr>
                <w:rFonts w:asciiTheme="minorHAnsi" w:hAnsiTheme="minorHAnsi" w:cstheme="minorHAnsi"/>
                <w:b/>
                <w:sz w:val="20"/>
                <w:szCs w:val="20"/>
              </w:rPr>
              <w:t>prowadzone jest wobec niego postępowanie upadłościowe</w:t>
            </w:r>
            <w:r w:rsidRPr="008479E7">
              <w:rPr>
                <w:rFonts w:asciiTheme="minorHAnsi" w:hAnsiTheme="minorHAnsi" w:cstheme="minorHAnsi"/>
                <w:sz w:val="20"/>
                <w:szCs w:val="20"/>
              </w:rPr>
              <w:t xml:space="preserve"> lub likwidacyjne; lub</w:t>
            </w:r>
            <w:r w:rsidRPr="008479E7">
              <w:rPr>
                <w:rFonts w:asciiTheme="minorHAnsi" w:hAnsiTheme="minorHAnsi" w:cstheme="minorHAnsi"/>
                <w:sz w:val="20"/>
                <w:szCs w:val="20"/>
              </w:rPr>
              <w:br/>
              <w:t xml:space="preserve">c) zawarł </w:t>
            </w:r>
            <w:r w:rsidRPr="008479E7">
              <w:rPr>
                <w:rFonts w:asciiTheme="minorHAnsi" w:hAnsiTheme="minorHAnsi" w:cstheme="minorHAnsi"/>
                <w:b/>
                <w:sz w:val="20"/>
                <w:szCs w:val="20"/>
              </w:rPr>
              <w:t>układ z wierzycielami</w:t>
            </w:r>
            <w:r w:rsidRPr="008479E7">
              <w:rPr>
                <w:rFonts w:asciiTheme="minorHAnsi" w:hAnsiTheme="minorHAnsi" w:cstheme="minorHAnsi"/>
                <w:sz w:val="20"/>
                <w:szCs w:val="20"/>
              </w:rPr>
              <w:t>; lub</w:t>
            </w:r>
            <w:r w:rsidRPr="008479E7">
              <w:rPr>
                <w:rFonts w:asciiTheme="minorHAnsi" w:hAnsiTheme="minorHAnsi" w:cstheme="minorHAnsi"/>
                <w:sz w:val="20"/>
                <w:szCs w:val="20"/>
              </w:rPr>
              <w:br/>
              <w:t>d) znajduje się w innej tego rodzaju sytuacji wynikającej z podobnej procedury przewidzianej w krajowych przepisach ustawowych i wykonawczych</w:t>
            </w:r>
            <w:r w:rsidRPr="008479E7">
              <w:rPr>
                <w:rStyle w:val="Odwoanieprzypisudolnego"/>
                <w:rFonts w:asciiTheme="minorHAnsi" w:hAnsiTheme="minorHAnsi" w:cstheme="minorHAnsi"/>
              </w:rPr>
              <w:footnoteReference w:id="35"/>
            </w:r>
            <w:r w:rsidRPr="008479E7">
              <w:rPr>
                <w:rFonts w:asciiTheme="minorHAnsi" w:hAnsiTheme="minorHAnsi" w:cstheme="minorHAnsi"/>
                <w:sz w:val="20"/>
                <w:szCs w:val="20"/>
              </w:rPr>
              <w:t>; lub</w:t>
            </w:r>
            <w:r w:rsidRPr="008479E7">
              <w:rPr>
                <w:rFonts w:asciiTheme="minorHAnsi" w:hAnsiTheme="minorHAnsi" w:cstheme="minorHAnsi"/>
                <w:sz w:val="20"/>
                <w:szCs w:val="20"/>
              </w:rPr>
              <w:br/>
              <w:t>e) jego aktywami zarządza likwidator lub sąd; lub</w:t>
            </w:r>
            <w:r w:rsidRPr="008479E7">
              <w:rPr>
                <w:rFonts w:asciiTheme="minorHAnsi" w:hAnsiTheme="minorHAnsi" w:cstheme="minorHAnsi"/>
                <w:sz w:val="20"/>
                <w:szCs w:val="20"/>
              </w:rPr>
              <w:br/>
              <w:t>f) jego działalność gospodarcza jest zawieszona?</w:t>
            </w:r>
            <w:r w:rsidRPr="008479E7">
              <w:rPr>
                <w:rFonts w:asciiTheme="minorHAnsi" w:hAnsiTheme="minorHAnsi" w:cstheme="minorHAnsi"/>
                <w:sz w:val="20"/>
                <w:szCs w:val="20"/>
              </w:rPr>
              <w:br/>
            </w:r>
            <w:r w:rsidRPr="008479E7">
              <w:rPr>
                <w:rFonts w:asciiTheme="minorHAnsi" w:hAnsiTheme="minorHAnsi" w:cstheme="minorHAnsi"/>
                <w:b/>
                <w:sz w:val="20"/>
                <w:szCs w:val="20"/>
              </w:rPr>
              <w:t>Jeżeli tak:</w:t>
            </w:r>
          </w:p>
          <w:p w14:paraId="54D09053" w14:textId="77777777" w:rsidR="004017DF" w:rsidRPr="008479E7" w:rsidRDefault="004017DF" w:rsidP="004017DF">
            <w:pPr>
              <w:pStyle w:val="Tiret0"/>
              <w:rPr>
                <w:rFonts w:asciiTheme="minorHAnsi" w:hAnsiTheme="minorHAnsi" w:cstheme="minorHAnsi"/>
                <w:sz w:val="20"/>
                <w:szCs w:val="20"/>
              </w:rPr>
            </w:pPr>
            <w:r w:rsidRPr="008479E7">
              <w:rPr>
                <w:rFonts w:asciiTheme="minorHAnsi" w:hAnsiTheme="minorHAnsi" w:cstheme="minorHAnsi"/>
                <w:sz w:val="20"/>
                <w:szCs w:val="20"/>
              </w:rPr>
              <w:t>Proszę podać szczegółowe informacje:</w:t>
            </w:r>
          </w:p>
          <w:p w14:paraId="603DB616" w14:textId="77777777" w:rsidR="004017DF" w:rsidRPr="008479E7" w:rsidRDefault="004017DF" w:rsidP="004017DF">
            <w:pPr>
              <w:pStyle w:val="Tiret0"/>
              <w:rPr>
                <w:rFonts w:asciiTheme="minorHAnsi" w:hAnsiTheme="minorHAnsi" w:cstheme="minorHAnsi"/>
                <w:sz w:val="20"/>
                <w:szCs w:val="20"/>
              </w:rPr>
            </w:pPr>
            <w:r w:rsidRPr="008479E7">
              <w:rPr>
                <w:rFonts w:asciiTheme="minorHAnsi" w:hAnsiTheme="minorHAnsi" w:cstheme="minorHAnsi"/>
                <w:sz w:val="20"/>
                <w:szCs w:val="20"/>
              </w:rPr>
              <w:t xml:space="preserve">Proszę podać powody, które pomimo powyższej sytuacji umożliwiają realizację zamówienia, z uwzględnieniem mających zastosowanie przepisów krajowych i </w:t>
            </w:r>
            <w:r w:rsidRPr="008479E7">
              <w:rPr>
                <w:rFonts w:asciiTheme="minorHAnsi" w:hAnsiTheme="minorHAnsi" w:cstheme="minorHAnsi"/>
                <w:sz w:val="20"/>
                <w:szCs w:val="20"/>
              </w:rPr>
              <w:lastRenderedPageBreak/>
              <w:t>środków dotyczących kontynuowania działalności gospodarczej</w:t>
            </w:r>
            <w:r w:rsidRPr="008479E7">
              <w:rPr>
                <w:rStyle w:val="Odwoanieprzypisudolnego"/>
                <w:rFonts w:asciiTheme="minorHAnsi" w:hAnsiTheme="minorHAnsi" w:cstheme="minorHAnsi"/>
              </w:rPr>
              <w:footnoteReference w:id="36"/>
            </w:r>
            <w:r w:rsidRPr="008479E7">
              <w:rPr>
                <w:rFonts w:asciiTheme="minorHAnsi" w:hAnsiTheme="minorHAnsi" w:cstheme="minorHAnsi"/>
                <w:sz w:val="20"/>
                <w:szCs w:val="20"/>
              </w:rPr>
              <w:t>.</w:t>
            </w:r>
          </w:p>
          <w:p w14:paraId="3A7F6673" w14:textId="77777777" w:rsidR="004017DF" w:rsidRPr="008479E7" w:rsidRDefault="004017DF" w:rsidP="004017DF">
            <w:pPr>
              <w:pStyle w:val="NormalLeft"/>
              <w:rPr>
                <w:rFonts w:asciiTheme="minorHAnsi" w:hAnsiTheme="minorHAnsi" w:cstheme="minorHAnsi"/>
                <w:sz w:val="20"/>
                <w:szCs w:val="20"/>
              </w:rPr>
            </w:pPr>
            <w:r w:rsidRPr="008479E7">
              <w:rPr>
                <w:rFonts w:asciiTheme="minorHAnsi" w:hAnsiTheme="minorHAnsi" w:cstheme="minorHAnsi"/>
                <w:sz w:val="20"/>
                <w:szCs w:val="20"/>
              </w:rPr>
              <w:t>Jeżeli odnośna dokumentacja jest dostępna w formie elektronicznej, proszę wskazać:</w:t>
            </w:r>
          </w:p>
        </w:tc>
        <w:tc>
          <w:tcPr>
            <w:tcW w:w="4645" w:type="dxa"/>
          </w:tcPr>
          <w:p w14:paraId="448A184D" w14:textId="77777777" w:rsidR="004017DF" w:rsidRPr="008479E7" w:rsidRDefault="004017DF" w:rsidP="004017DF">
            <w:pPr>
              <w:rPr>
                <w:rFonts w:cstheme="minorHAnsi"/>
                <w:sz w:val="20"/>
                <w:szCs w:val="20"/>
              </w:rPr>
            </w:pPr>
            <w:r w:rsidRPr="008479E7">
              <w:rPr>
                <w:rFonts w:cstheme="minorHAnsi"/>
                <w:sz w:val="20"/>
                <w:szCs w:val="20"/>
              </w:rPr>
              <w:lastRenderedPageBreak/>
              <w:t>[] Tak [] Nie</w:t>
            </w:r>
            <w:r w:rsidRPr="008479E7">
              <w:rPr>
                <w:rFonts w:cstheme="minorHAnsi"/>
                <w:sz w:val="20"/>
                <w:szCs w:val="20"/>
              </w:rPr>
              <w:br/>
            </w:r>
            <w:r w:rsidRPr="008479E7">
              <w:rPr>
                <w:rFonts w:cstheme="minorHAnsi"/>
                <w:sz w:val="20"/>
                <w:szCs w:val="20"/>
              </w:rPr>
              <w:br/>
            </w:r>
            <w:r w:rsidRPr="008479E7">
              <w:rPr>
                <w:rFonts w:cstheme="minorHAnsi"/>
                <w:sz w:val="20"/>
                <w:szCs w:val="20"/>
              </w:rPr>
              <w:br/>
            </w:r>
            <w:r w:rsidRPr="008479E7">
              <w:rPr>
                <w:rFonts w:cstheme="minorHAnsi"/>
                <w:sz w:val="20"/>
                <w:szCs w:val="20"/>
              </w:rPr>
              <w:br/>
            </w:r>
            <w:r w:rsidRPr="008479E7">
              <w:rPr>
                <w:rFonts w:cstheme="minorHAnsi"/>
                <w:sz w:val="20"/>
                <w:szCs w:val="20"/>
              </w:rPr>
              <w:br/>
            </w:r>
            <w:r w:rsidRPr="008479E7">
              <w:rPr>
                <w:rFonts w:cstheme="minorHAnsi"/>
                <w:sz w:val="20"/>
                <w:szCs w:val="20"/>
              </w:rPr>
              <w:br/>
            </w:r>
            <w:r w:rsidRPr="008479E7">
              <w:rPr>
                <w:rFonts w:cstheme="minorHAnsi"/>
                <w:sz w:val="20"/>
                <w:szCs w:val="20"/>
              </w:rPr>
              <w:br/>
            </w:r>
            <w:r w:rsidRPr="008479E7">
              <w:rPr>
                <w:rFonts w:cstheme="minorHAnsi"/>
                <w:sz w:val="20"/>
                <w:szCs w:val="20"/>
              </w:rPr>
              <w:br/>
            </w:r>
            <w:r w:rsidRPr="008479E7">
              <w:rPr>
                <w:rFonts w:cstheme="minorHAnsi"/>
                <w:sz w:val="20"/>
                <w:szCs w:val="20"/>
              </w:rPr>
              <w:br/>
            </w:r>
            <w:r w:rsidRPr="008479E7">
              <w:rPr>
                <w:rFonts w:cstheme="minorHAnsi"/>
                <w:sz w:val="20"/>
                <w:szCs w:val="20"/>
              </w:rPr>
              <w:br/>
            </w:r>
            <w:r w:rsidRPr="008479E7">
              <w:rPr>
                <w:rFonts w:cstheme="minorHAnsi"/>
                <w:sz w:val="20"/>
                <w:szCs w:val="20"/>
              </w:rPr>
              <w:br/>
            </w:r>
            <w:r w:rsidRPr="008479E7">
              <w:rPr>
                <w:rFonts w:cstheme="minorHAnsi"/>
                <w:sz w:val="20"/>
                <w:szCs w:val="20"/>
              </w:rPr>
              <w:br/>
            </w:r>
          </w:p>
          <w:p w14:paraId="00D3299A" w14:textId="77777777" w:rsidR="004017DF" w:rsidRPr="008479E7" w:rsidRDefault="004017DF" w:rsidP="004017DF">
            <w:pPr>
              <w:rPr>
                <w:rFonts w:cstheme="minorHAnsi"/>
                <w:sz w:val="20"/>
                <w:szCs w:val="20"/>
              </w:rPr>
            </w:pPr>
          </w:p>
          <w:p w14:paraId="3FEFB470" w14:textId="77777777" w:rsidR="004017DF" w:rsidRPr="008479E7" w:rsidRDefault="004017DF" w:rsidP="004017DF">
            <w:pPr>
              <w:rPr>
                <w:rFonts w:cstheme="minorHAnsi"/>
                <w:sz w:val="20"/>
                <w:szCs w:val="20"/>
              </w:rPr>
            </w:pPr>
          </w:p>
          <w:p w14:paraId="69EA0F11" w14:textId="77777777" w:rsidR="004017DF" w:rsidRPr="008479E7" w:rsidRDefault="004017DF" w:rsidP="004017DF">
            <w:pPr>
              <w:pStyle w:val="Tiret0"/>
              <w:rPr>
                <w:rFonts w:asciiTheme="minorHAnsi" w:hAnsiTheme="minorHAnsi" w:cstheme="minorHAnsi"/>
                <w:sz w:val="20"/>
                <w:szCs w:val="20"/>
              </w:rPr>
            </w:pPr>
            <w:r w:rsidRPr="008479E7">
              <w:rPr>
                <w:rFonts w:asciiTheme="minorHAnsi" w:hAnsiTheme="minorHAnsi" w:cstheme="minorHAnsi"/>
                <w:sz w:val="20"/>
                <w:szCs w:val="20"/>
              </w:rPr>
              <w:t>[……]</w:t>
            </w:r>
          </w:p>
          <w:p w14:paraId="5350F76F" w14:textId="77777777" w:rsidR="004017DF" w:rsidRPr="008479E7" w:rsidRDefault="004017DF" w:rsidP="004017DF">
            <w:pPr>
              <w:pStyle w:val="Tiret0"/>
              <w:rPr>
                <w:rFonts w:asciiTheme="minorHAnsi" w:hAnsiTheme="minorHAnsi" w:cstheme="minorHAnsi"/>
                <w:sz w:val="20"/>
                <w:szCs w:val="20"/>
              </w:rPr>
            </w:pPr>
            <w:r w:rsidRPr="008479E7">
              <w:rPr>
                <w:rFonts w:asciiTheme="minorHAnsi" w:hAnsiTheme="minorHAnsi" w:cstheme="minorHAnsi"/>
                <w:sz w:val="20"/>
                <w:szCs w:val="20"/>
              </w:rPr>
              <w:lastRenderedPageBreak/>
              <w:t>[……]</w:t>
            </w:r>
            <w:r w:rsidRPr="008479E7">
              <w:rPr>
                <w:rFonts w:asciiTheme="minorHAnsi" w:hAnsiTheme="minorHAnsi" w:cstheme="minorHAnsi"/>
                <w:sz w:val="20"/>
                <w:szCs w:val="20"/>
              </w:rPr>
              <w:br/>
            </w:r>
            <w:r w:rsidRPr="008479E7">
              <w:rPr>
                <w:rFonts w:asciiTheme="minorHAnsi" w:hAnsiTheme="minorHAnsi" w:cstheme="minorHAnsi"/>
                <w:sz w:val="20"/>
                <w:szCs w:val="20"/>
              </w:rPr>
              <w:br/>
            </w:r>
            <w:r w:rsidRPr="008479E7">
              <w:rPr>
                <w:rFonts w:asciiTheme="minorHAnsi" w:hAnsiTheme="minorHAnsi" w:cstheme="minorHAnsi"/>
                <w:sz w:val="20"/>
                <w:szCs w:val="20"/>
              </w:rPr>
              <w:br/>
            </w:r>
            <w:r w:rsidRPr="008479E7">
              <w:rPr>
                <w:rFonts w:asciiTheme="minorHAnsi" w:hAnsiTheme="minorHAnsi" w:cstheme="minorHAnsi"/>
                <w:sz w:val="20"/>
                <w:szCs w:val="20"/>
              </w:rPr>
              <w:br/>
            </w:r>
          </w:p>
          <w:p w14:paraId="64314B9E" w14:textId="77777777" w:rsidR="004017DF" w:rsidRPr="008479E7" w:rsidRDefault="004017DF" w:rsidP="004017DF">
            <w:pPr>
              <w:pStyle w:val="Tiret0"/>
              <w:numPr>
                <w:ilvl w:val="0"/>
                <w:numId w:val="0"/>
              </w:numPr>
              <w:ind w:left="850"/>
              <w:rPr>
                <w:rFonts w:asciiTheme="minorHAnsi" w:hAnsiTheme="minorHAnsi" w:cstheme="minorHAnsi"/>
                <w:sz w:val="20"/>
                <w:szCs w:val="20"/>
              </w:rPr>
            </w:pPr>
          </w:p>
          <w:p w14:paraId="522ED49F" w14:textId="77777777" w:rsidR="004017DF" w:rsidRPr="008479E7" w:rsidRDefault="004017DF" w:rsidP="004017DF">
            <w:pPr>
              <w:rPr>
                <w:rFonts w:cstheme="minorHAnsi"/>
                <w:sz w:val="20"/>
                <w:szCs w:val="20"/>
              </w:rPr>
            </w:pPr>
            <w:r w:rsidRPr="008479E7">
              <w:rPr>
                <w:rFonts w:cstheme="minorHAnsi"/>
                <w:sz w:val="20"/>
                <w:szCs w:val="20"/>
              </w:rPr>
              <w:t>(adres internetowy, wydający urząd lub organ, dokładne dane referencyjne dokumentacji): [……][……][……]</w:t>
            </w:r>
          </w:p>
        </w:tc>
      </w:tr>
      <w:tr w:rsidR="004017DF" w:rsidRPr="008479E7" w14:paraId="21083859" w14:textId="77777777" w:rsidTr="004017DF">
        <w:trPr>
          <w:trHeight w:val="303"/>
        </w:trPr>
        <w:tc>
          <w:tcPr>
            <w:tcW w:w="4644" w:type="dxa"/>
            <w:vMerge w:val="restart"/>
          </w:tcPr>
          <w:p w14:paraId="323BA6C7" w14:textId="77777777" w:rsidR="004017DF" w:rsidRPr="008479E7" w:rsidRDefault="004017DF" w:rsidP="004017DF">
            <w:pPr>
              <w:pStyle w:val="NormalLeft"/>
              <w:rPr>
                <w:rFonts w:asciiTheme="minorHAnsi" w:hAnsiTheme="minorHAnsi" w:cstheme="minorHAnsi"/>
                <w:sz w:val="20"/>
                <w:szCs w:val="20"/>
              </w:rPr>
            </w:pPr>
            <w:r w:rsidRPr="008479E7">
              <w:rPr>
                <w:rFonts w:asciiTheme="minorHAnsi" w:hAnsiTheme="minorHAnsi" w:cstheme="minorHAnsi"/>
                <w:sz w:val="20"/>
                <w:szCs w:val="20"/>
              </w:rPr>
              <w:lastRenderedPageBreak/>
              <w:t xml:space="preserve">Czy wykonawca jest winien </w:t>
            </w:r>
            <w:r w:rsidRPr="008479E7">
              <w:rPr>
                <w:rFonts w:asciiTheme="minorHAnsi" w:hAnsiTheme="minorHAnsi" w:cstheme="minorHAnsi"/>
                <w:b/>
                <w:sz w:val="20"/>
                <w:szCs w:val="20"/>
              </w:rPr>
              <w:t>poważnego wykroczenia zawodowego</w:t>
            </w:r>
            <w:r w:rsidRPr="008479E7">
              <w:rPr>
                <w:rStyle w:val="Odwoanieprzypisudolnego"/>
                <w:rFonts w:asciiTheme="minorHAnsi" w:hAnsiTheme="minorHAnsi" w:cstheme="minorHAnsi"/>
                <w:b/>
              </w:rPr>
              <w:footnoteReference w:id="37"/>
            </w:r>
            <w:r w:rsidRPr="008479E7">
              <w:rPr>
                <w:rFonts w:asciiTheme="minorHAnsi" w:hAnsiTheme="minorHAnsi" w:cstheme="minorHAnsi"/>
                <w:sz w:val="20"/>
                <w:szCs w:val="20"/>
              </w:rPr>
              <w:t xml:space="preserve">? </w:t>
            </w:r>
            <w:r w:rsidRPr="008479E7">
              <w:rPr>
                <w:rFonts w:asciiTheme="minorHAnsi" w:hAnsiTheme="minorHAnsi" w:cstheme="minorHAnsi"/>
                <w:sz w:val="20"/>
                <w:szCs w:val="20"/>
              </w:rPr>
              <w:br/>
              <w:t>Jeżeli tak, proszę podać szczegółowe informacje na ten temat:</w:t>
            </w:r>
          </w:p>
        </w:tc>
        <w:tc>
          <w:tcPr>
            <w:tcW w:w="4645" w:type="dxa"/>
          </w:tcPr>
          <w:p w14:paraId="3579E9B9" w14:textId="77777777" w:rsidR="004017DF" w:rsidRPr="008479E7" w:rsidRDefault="004017DF" w:rsidP="004017DF">
            <w:pPr>
              <w:rPr>
                <w:rFonts w:cstheme="minorHAnsi"/>
                <w:sz w:val="20"/>
                <w:szCs w:val="20"/>
              </w:rPr>
            </w:pPr>
            <w:r w:rsidRPr="008479E7">
              <w:rPr>
                <w:rFonts w:cstheme="minorHAnsi"/>
                <w:sz w:val="20"/>
                <w:szCs w:val="20"/>
              </w:rPr>
              <w:t>[] Tak [] Nie</w:t>
            </w:r>
            <w:r w:rsidRPr="008479E7">
              <w:rPr>
                <w:rFonts w:cstheme="minorHAnsi"/>
                <w:sz w:val="20"/>
                <w:szCs w:val="20"/>
              </w:rPr>
              <w:br/>
            </w:r>
            <w:r w:rsidRPr="008479E7">
              <w:rPr>
                <w:rFonts w:cstheme="minorHAnsi"/>
                <w:sz w:val="20"/>
                <w:szCs w:val="20"/>
              </w:rPr>
              <w:br/>
              <w:t xml:space="preserve"> [……]</w:t>
            </w:r>
          </w:p>
        </w:tc>
      </w:tr>
      <w:tr w:rsidR="004017DF" w:rsidRPr="008479E7" w14:paraId="3634F4A6" w14:textId="77777777" w:rsidTr="004017DF">
        <w:trPr>
          <w:trHeight w:val="303"/>
        </w:trPr>
        <w:tc>
          <w:tcPr>
            <w:tcW w:w="4644" w:type="dxa"/>
            <w:vMerge/>
          </w:tcPr>
          <w:p w14:paraId="53667583" w14:textId="77777777" w:rsidR="004017DF" w:rsidRPr="008479E7" w:rsidRDefault="004017DF" w:rsidP="004017DF">
            <w:pPr>
              <w:pStyle w:val="NormalLeft"/>
              <w:rPr>
                <w:rFonts w:asciiTheme="minorHAnsi" w:hAnsiTheme="minorHAnsi" w:cstheme="minorHAnsi"/>
                <w:sz w:val="20"/>
                <w:szCs w:val="20"/>
              </w:rPr>
            </w:pPr>
          </w:p>
        </w:tc>
        <w:tc>
          <w:tcPr>
            <w:tcW w:w="4645" w:type="dxa"/>
          </w:tcPr>
          <w:p w14:paraId="1CB711DC" w14:textId="77777777" w:rsidR="004017DF" w:rsidRPr="008479E7" w:rsidRDefault="004017DF" w:rsidP="004017DF">
            <w:pPr>
              <w:rPr>
                <w:rFonts w:cstheme="minorHAnsi"/>
                <w:sz w:val="20"/>
                <w:szCs w:val="20"/>
              </w:rPr>
            </w:pPr>
            <w:r w:rsidRPr="008479E7">
              <w:rPr>
                <w:rFonts w:cstheme="minorHAnsi"/>
                <w:b/>
                <w:sz w:val="20"/>
                <w:szCs w:val="20"/>
              </w:rPr>
              <w:t>Jeżeli tak</w:t>
            </w:r>
            <w:r w:rsidRPr="008479E7">
              <w:rPr>
                <w:rFonts w:cstheme="minorHAnsi"/>
                <w:sz w:val="20"/>
                <w:szCs w:val="20"/>
              </w:rPr>
              <w:t>, czy wykonawca przedsięwziął środki w celu samooczyszczenia? [] Tak [] Nie</w:t>
            </w:r>
            <w:r w:rsidRPr="008479E7">
              <w:rPr>
                <w:rFonts w:cstheme="minorHAnsi"/>
                <w:sz w:val="20"/>
                <w:szCs w:val="20"/>
              </w:rPr>
              <w:br/>
            </w:r>
            <w:r w:rsidRPr="008479E7">
              <w:rPr>
                <w:rFonts w:cstheme="minorHAnsi"/>
                <w:b/>
                <w:sz w:val="20"/>
                <w:szCs w:val="20"/>
              </w:rPr>
              <w:t>Jeżeli tak</w:t>
            </w:r>
            <w:r w:rsidRPr="008479E7">
              <w:rPr>
                <w:rFonts w:cstheme="minorHAnsi"/>
                <w:sz w:val="20"/>
                <w:szCs w:val="20"/>
              </w:rPr>
              <w:t>, proszę opisać przedsięwzięte środki: [……]</w:t>
            </w:r>
          </w:p>
        </w:tc>
      </w:tr>
      <w:tr w:rsidR="004017DF" w:rsidRPr="008479E7" w14:paraId="2DB94209" w14:textId="77777777" w:rsidTr="004017DF">
        <w:trPr>
          <w:trHeight w:val="515"/>
        </w:trPr>
        <w:tc>
          <w:tcPr>
            <w:tcW w:w="4644" w:type="dxa"/>
            <w:vMerge w:val="restart"/>
          </w:tcPr>
          <w:p w14:paraId="289A41F9" w14:textId="77777777" w:rsidR="004017DF" w:rsidRPr="008479E7" w:rsidRDefault="004017DF" w:rsidP="004017DF">
            <w:pPr>
              <w:pStyle w:val="NormalLeft"/>
              <w:rPr>
                <w:rFonts w:asciiTheme="minorHAnsi" w:hAnsiTheme="minorHAnsi" w:cstheme="minorHAnsi"/>
                <w:sz w:val="20"/>
                <w:szCs w:val="20"/>
              </w:rPr>
            </w:pPr>
            <w:r w:rsidRPr="008479E7">
              <w:rPr>
                <w:rStyle w:val="NormalBoldChar"/>
                <w:rFonts w:asciiTheme="minorHAnsi" w:hAnsiTheme="minorHAnsi" w:cstheme="minorHAnsi"/>
                <w:w w:val="0"/>
                <w:sz w:val="20"/>
              </w:rPr>
              <w:t>Czy wykonawca</w:t>
            </w:r>
            <w:r w:rsidRPr="008479E7">
              <w:rPr>
                <w:rFonts w:asciiTheme="minorHAnsi" w:hAnsiTheme="minorHAnsi" w:cstheme="minorHAnsi"/>
                <w:sz w:val="20"/>
                <w:szCs w:val="20"/>
              </w:rPr>
              <w:t xml:space="preserve"> zawarł z innymi wykonawcami </w:t>
            </w:r>
            <w:r w:rsidRPr="008479E7">
              <w:rPr>
                <w:rFonts w:asciiTheme="minorHAnsi" w:hAnsiTheme="minorHAnsi" w:cstheme="minorHAnsi"/>
                <w:b/>
                <w:sz w:val="20"/>
                <w:szCs w:val="20"/>
              </w:rPr>
              <w:t>porozumienia mające na celu zakłócenie konkurencji</w:t>
            </w:r>
            <w:r w:rsidRPr="008479E7">
              <w:rPr>
                <w:rFonts w:asciiTheme="minorHAnsi" w:hAnsiTheme="minorHAnsi" w:cstheme="minorHAnsi"/>
                <w:sz w:val="20"/>
                <w:szCs w:val="20"/>
              </w:rPr>
              <w:t>?</w:t>
            </w:r>
            <w:r w:rsidRPr="008479E7">
              <w:rPr>
                <w:rFonts w:asciiTheme="minorHAnsi" w:hAnsiTheme="minorHAnsi" w:cstheme="minorHAnsi"/>
                <w:sz w:val="20"/>
                <w:szCs w:val="20"/>
              </w:rPr>
              <w:br/>
            </w:r>
            <w:r w:rsidRPr="008479E7">
              <w:rPr>
                <w:rFonts w:asciiTheme="minorHAnsi" w:hAnsiTheme="minorHAnsi" w:cstheme="minorHAnsi"/>
                <w:b/>
                <w:sz w:val="20"/>
                <w:szCs w:val="20"/>
              </w:rPr>
              <w:t>Jeżeli tak</w:t>
            </w:r>
            <w:r w:rsidRPr="008479E7">
              <w:rPr>
                <w:rFonts w:asciiTheme="minorHAnsi" w:hAnsiTheme="minorHAnsi" w:cstheme="minorHAnsi"/>
                <w:sz w:val="20"/>
                <w:szCs w:val="20"/>
              </w:rPr>
              <w:t>, proszę podać szczegółowe informacje na ten temat:</w:t>
            </w:r>
          </w:p>
        </w:tc>
        <w:tc>
          <w:tcPr>
            <w:tcW w:w="4645" w:type="dxa"/>
          </w:tcPr>
          <w:p w14:paraId="40E1B3BD" w14:textId="77777777" w:rsidR="004017DF" w:rsidRPr="008479E7" w:rsidRDefault="004017DF" w:rsidP="004017DF">
            <w:pPr>
              <w:rPr>
                <w:rFonts w:cstheme="minorHAnsi"/>
                <w:sz w:val="20"/>
                <w:szCs w:val="20"/>
              </w:rPr>
            </w:pPr>
            <w:r w:rsidRPr="008479E7">
              <w:rPr>
                <w:rFonts w:cstheme="minorHAnsi"/>
                <w:sz w:val="20"/>
                <w:szCs w:val="20"/>
              </w:rPr>
              <w:t>[] Tak [] Nie</w:t>
            </w:r>
            <w:r w:rsidRPr="008479E7">
              <w:rPr>
                <w:rFonts w:cstheme="minorHAnsi"/>
                <w:sz w:val="20"/>
                <w:szCs w:val="20"/>
              </w:rPr>
              <w:br/>
            </w:r>
            <w:r w:rsidRPr="008479E7">
              <w:rPr>
                <w:rFonts w:cstheme="minorHAnsi"/>
                <w:sz w:val="20"/>
                <w:szCs w:val="20"/>
              </w:rPr>
              <w:br/>
            </w:r>
            <w:r w:rsidRPr="008479E7">
              <w:rPr>
                <w:rFonts w:cstheme="minorHAnsi"/>
                <w:sz w:val="20"/>
                <w:szCs w:val="20"/>
              </w:rPr>
              <w:br/>
              <w:t>[…]</w:t>
            </w:r>
          </w:p>
        </w:tc>
      </w:tr>
      <w:tr w:rsidR="004017DF" w:rsidRPr="008479E7" w14:paraId="5D5C046F" w14:textId="77777777" w:rsidTr="004017DF">
        <w:trPr>
          <w:trHeight w:val="514"/>
        </w:trPr>
        <w:tc>
          <w:tcPr>
            <w:tcW w:w="4644" w:type="dxa"/>
            <w:vMerge/>
          </w:tcPr>
          <w:p w14:paraId="37272E15" w14:textId="77777777" w:rsidR="004017DF" w:rsidRPr="008479E7" w:rsidRDefault="004017DF" w:rsidP="004017DF">
            <w:pPr>
              <w:pStyle w:val="NormalLeft"/>
              <w:rPr>
                <w:rStyle w:val="NormalBoldChar"/>
                <w:rFonts w:asciiTheme="minorHAnsi" w:hAnsiTheme="minorHAnsi" w:cstheme="minorHAnsi"/>
                <w:b w:val="0"/>
                <w:w w:val="0"/>
                <w:sz w:val="20"/>
              </w:rPr>
            </w:pPr>
          </w:p>
        </w:tc>
        <w:tc>
          <w:tcPr>
            <w:tcW w:w="4645" w:type="dxa"/>
          </w:tcPr>
          <w:p w14:paraId="751FBB29" w14:textId="77777777" w:rsidR="004017DF" w:rsidRPr="008479E7" w:rsidRDefault="004017DF" w:rsidP="004017DF">
            <w:pPr>
              <w:rPr>
                <w:rFonts w:cstheme="minorHAnsi"/>
                <w:sz w:val="20"/>
                <w:szCs w:val="20"/>
              </w:rPr>
            </w:pPr>
            <w:r w:rsidRPr="008479E7">
              <w:rPr>
                <w:rFonts w:cstheme="minorHAnsi"/>
                <w:b/>
                <w:sz w:val="20"/>
                <w:szCs w:val="20"/>
              </w:rPr>
              <w:t>Jeżeli tak</w:t>
            </w:r>
            <w:r w:rsidRPr="008479E7">
              <w:rPr>
                <w:rFonts w:cstheme="minorHAnsi"/>
                <w:sz w:val="20"/>
                <w:szCs w:val="20"/>
              </w:rPr>
              <w:t>, czy wykonawca przedsięwziął środki w celu samooczyszczenia? [] Tak [] Nie</w:t>
            </w:r>
            <w:r w:rsidRPr="008479E7">
              <w:rPr>
                <w:rFonts w:cstheme="minorHAnsi"/>
                <w:sz w:val="20"/>
                <w:szCs w:val="20"/>
              </w:rPr>
              <w:br/>
            </w:r>
            <w:r w:rsidRPr="008479E7">
              <w:rPr>
                <w:rFonts w:cstheme="minorHAnsi"/>
                <w:b/>
                <w:sz w:val="20"/>
                <w:szCs w:val="20"/>
              </w:rPr>
              <w:t>Jeżeli tak</w:t>
            </w:r>
            <w:r w:rsidRPr="008479E7">
              <w:rPr>
                <w:rFonts w:cstheme="minorHAnsi"/>
                <w:sz w:val="20"/>
                <w:szCs w:val="20"/>
              </w:rPr>
              <w:t>, proszę opisać przedsięwzięte środki: [……]</w:t>
            </w:r>
          </w:p>
        </w:tc>
      </w:tr>
      <w:tr w:rsidR="004017DF" w:rsidRPr="008479E7" w14:paraId="0087817F" w14:textId="77777777" w:rsidTr="004017DF">
        <w:trPr>
          <w:trHeight w:val="1316"/>
        </w:trPr>
        <w:tc>
          <w:tcPr>
            <w:tcW w:w="4644" w:type="dxa"/>
          </w:tcPr>
          <w:p w14:paraId="2E230FEF" w14:textId="77777777" w:rsidR="004017DF" w:rsidRPr="008479E7" w:rsidRDefault="004017DF" w:rsidP="004017DF">
            <w:pPr>
              <w:pStyle w:val="NormalLeft"/>
              <w:rPr>
                <w:rStyle w:val="NormalBoldChar"/>
                <w:rFonts w:asciiTheme="minorHAnsi" w:hAnsiTheme="minorHAnsi" w:cstheme="minorHAnsi"/>
                <w:b w:val="0"/>
                <w:w w:val="0"/>
                <w:sz w:val="20"/>
              </w:rPr>
            </w:pPr>
            <w:r w:rsidRPr="008479E7">
              <w:rPr>
                <w:rStyle w:val="NormalBoldChar"/>
                <w:rFonts w:asciiTheme="minorHAnsi" w:hAnsiTheme="minorHAnsi" w:cstheme="minorHAnsi"/>
                <w:w w:val="0"/>
                <w:sz w:val="20"/>
              </w:rPr>
              <w:t xml:space="preserve">Czy wykonawca wie o jakimkolwiek </w:t>
            </w:r>
            <w:r w:rsidRPr="008479E7">
              <w:rPr>
                <w:rFonts w:asciiTheme="minorHAnsi" w:hAnsiTheme="minorHAnsi" w:cstheme="minorHAnsi"/>
                <w:b/>
                <w:sz w:val="20"/>
                <w:szCs w:val="20"/>
              </w:rPr>
              <w:t>konflikcie interesów</w:t>
            </w:r>
            <w:r w:rsidRPr="008479E7">
              <w:rPr>
                <w:rStyle w:val="Odwoanieprzypisudolnego"/>
                <w:rFonts w:asciiTheme="minorHAnsi" w:hAnsiTheme="minorHAnsi" w:cstheme="minorHAnsi"/>
                <w:b/>
              </w:rPr>
              <w:footnoteReference w:id="38"/>
            </w:r>
            <w:r w:rsidRPr="008479E7">
              <w:rPr>
                <w:rFonts w:asciiTheme="minorHAnsi" w:hAnsiTheme="minorHAnsi" w:cstheme="minorHAnsi"/>
                <w:sz w:val="20"/>
                <w:szCs w:val="20"/>
              </w:rPr>
              <w:t xml:space="preserve"> spowodowanym jego udziałem w postępowaniu o udzielenie zamówienia?</w:t>
            </w:r>
            <w:r w:rsidRPr="008479E7">
              <w:rPr>
                <w:rFonts w:asciiTheme="minorHAnsi" w:hAnsiTheme="minorHAnsi" w:cstheme="minorHAnsi"/>
                <w:sz w:val="20"/>
                <w:szCs w:val="20"/>
              </w:rPr>
              <w:br/>
            </w:r>
            <w:r w:rsidRPr="008479E7">
              <w:rPr>
                <w:rFonts w:asciiTheme="minorHAnsi" w:hAnsiTheme="minorHAnsi" w:cstheme="minorHAnsi"/>
                <w:b/>
                <w:sz w:val="20"/>
                <w:szCs w:val="20"/>
              </w:rPr>
              <w:t>Jeżeli tak</w:t>
            </w:r>
            <w:r w:rsidRPr="008479E7">
              <w:rPr>
                <w:rFonts w:asciiTheme="minorHAnsi" w:hAnsiTheme="minorHAnsi" w:cstheme="minorHAnsi"/>
                <w:sz w:val="20"/>
                <w:szCs w:val="20"/>
              </w:rPr>
              <w:t>, proszę podać szczegółowe informacje na ten temat:</w:t>
            </w:r>
          </w:p>
        </w:tc>
        <w:tc>
          <w:tcPr>
            <w:tcW w:w="4645" w:type="dxa"/>
          </w:tcPr>
          <w:p w14:paraId="12271619" w14:textId="77777777" w:rsidR="004017DF" w:rsidRPr="008479E7" w:rsidRDefault="004017DF" w:rsidP="004017DF">
            <w:pPr>
              <w:rPr>
                <w:rFonts w:cstheme="minorHAnsi"/>
                <w:sz w:val="20"/>
                <w:szCs w:val="20"/>
              </w:rPr>
            </w:pPr>
            <w:r w:rsidRPr="008479E7">
              <w:rPr>
                <w:rFonts w:cstheme="minorHAnsi"/>
                <w:sz w:val="20"/>
                <w:szCs w:val="20"/>
              </w:rPr>
              <w:t>[] Tak [] Nie</w:t>
            </w:r>
            <w:r w:rsidRPr="008479E7">
              <w:rPr>
                <w:rFonts w:cstheme="minorHAnsi"/>
                <w:sz w:val="20"/>
                <w:szCs w:val="20"/>
              </w:rPr>
              <w:br/>
            </w:r>
            <w:r w:rsidRPr="008479E7">
              <w:rPr>
                <w:rFonts w:cstheme="minorHAnsi"/>
                <w:sz w:val="20"/>
                <w:szCs w:val="20"/>
              </w:rPr>
              <w:br/>
            </w:r>
            <w:r w:rsidRPr="008479E7">
              <w:rPr>
                <w:rFonts w:cstheme="minorHAnsi"/>
                <w:sz w:val="20"/>
                <w:szCs w:val="20"/>
              </w:rPr>
              <w:br/>
              <w:t>[…]</w:t>
            </w:r>
          </w:p>
        </w:tc>
      </w:tr>
      <w:tr w:rsidR="004017DF" w:rsidRPr="008479E7" w14:paraId="0BFDFFB0" w14:textId="77777777" w:rsidTr="004017DF">
        <w:trPr>
          <w:trHeight w:val="1544"/>
        </w:trPr>
        <w:tc>
          <w:tcPr>
            <w:tcW w:w="4644" w:type="dxa"/>
          </w:tcPr>
          <w:p w14:paraId="697F9264" w14:textId="77777777" w:rsidR="004017DF" w:rsidRPr="008479E7" w:rsidRDefault="004017DF" w:rsidP="004017DF">
            <w:pPr>
              <w:pStyle w:val="NormalLeft"/>
              <w:rPr>
                <w:rStyle w:val="NormalBoldChar"/>
                <w:rFonts w:asciiTheme="minorHAnsi" w:hAnsiTheme="minorHAnsi" w:cstheme="minorHAnsi"/>
                <w:b w:val="0"/>
                <w:w w:val="0"/>
                <w:sz w:val="20"/>
              </w:rPr>
            </w:pPr>
            <w:r w:rsidRPr="008479E7">
              <w:rPr>
                <w:rStyle w:val="NormalBoldChar"/>
                <w:rFonts w:asciiTheme="minorHAnsi" w:hAnsiTheme="minorHAnsi" w:cstheme="minorHAnsi"/>
                <w:w w:val="0"/>
                <w:sz w:val="20"/>
              </w:rPr>
              <w:t xml:space="preserve">Czy wykonawca lub </w:t>
            </w:r>
            <w:r w:rsidRPr="008479E7">
              <w:rPr>
                <w:rFonts w:asciiTheme="minorHAnsi" w:hAnsiTheme="minorHAnsi" w:cstheme="minorHAnsi"/>
                <w:sz w:val="20"/>
                <w:szCs w:val="20"/>
              </w:rPr>
              <w:t xml:space="preserve">przedsiębiorstwo związane z wykonawcą </w:t>
            </w:r>
            <w:r w:rsidRPr="008479E7">
              <w:rPr>
                <w:rFonts w:asciiTheme="minorHAnsi" w:hAnsiTheme="minorHAnsi" w:cstheme="minorHAnsi"/>
                <w:b/>
                <w:sz w:val="20"/>
                <w:szCs w:val="20"/>
              </w:rPr>
              <w:t>doradzał(-o)</w:t>
            </w:r>
            <w:r w:rsidRPr="008479E7">
              <w:rPr>
                <w:rFonts w:asciiTheme="minorHAnsi" w:hAnsiTheme="minorHAnsi" w:cstheme="minorHAnsi"/>
                <w:sz w:val="20"/>
                <w:szCs w:val="20"/>
              </w:rPr>
              <w:t xml:space="preserve"> instytucji zamawiającej lub podmiotowi zamawiającemu bądź był(-o) w inny sposób </w:t>
            </w:r>
            <w:r w:rsidRPr="008479E7">
              <w:rPr>
                <w:rFonts w:asciiTheme="minorHAnsi" w:hAnsiTheme="minorHAnsi" w:cstheme="minorHAnsi"/>
                <w:b/>
                <w:sz w:val="20"/>
                <w:szCs w:val="20"/>
              </w:rPr>
              <w:t>zaangażowany(-e) w przygotowanie</w:t>
            </w:r>
            <w:r w:rsidRPr="008479E7">
              <w:rPr>
                <w:rFonts w:asciiTheme="minorHAnsi" w:hAnsiTheme="minorHAnsi" w:cstheme="minorHAnsi"/>
                <w:sz w:val="20"/>
                <w:szCs w:val="20"/>
              </w:rPr>
              <w:t xml:space="preserve"> postępowania o udzielenie zamówienia?</w:t>
            </w:r>
            <w:r w:rsidRPr="008479E7">
              <w:rPr>
                <w:rFonts w:asciiTheme="minorHAnsi" w:hAnsiTheme="minorHAnsi" w:cstheme="minorHAnsi"/>
                <w:sz w:val="20"/>
                <w:szCs w:val="20"/>
              </w:rPr>
              <w:br/>
            </w:r>
            <w:r w:rsidRPr="008479E7">
              <w:rPr>
                <w:rFonts w:asciiTheme="minorHAnsi" w:hAnsiTheme="minorHAnsi" w:cstheme="minorHAnsi"/>
                <w:b/>
                <w:sz w:val="20"/>
                <w:szCs w:val="20"/>
              </w:rPr>
              <w:t>Jeżeli tak</w:t>
            </w:r>
            <w:r w:rsidRPr="008479E7">
              <w:rPr>
                <w:rFonts w:asciiTheme="minorHAnsi" w:hAnsiTheme="minorHAnsi" w:cstheme="minorHAnsi"/>
                <w:sz w:val="20"/>
                <w:szCs w:val="20"/>
              </w:rPr>
              <w:t>, proszę podać szczegółowe informacje na ten temat:</w:t>
            </w:r>
          </w:p>
        </w:tc>
        <w:tc>
          <w:tcPr>
            <w:tcW w:w="4645" w:type="dxa"/>
          </w:tcPr>
          <w:p w14:paraId="5E1FFB71" w14:textId="77777777" w:rsidR="004017DF" w:rsidRPr="008479E7" w:rsidRDefault="004017DF" w:rsidP="004017DF">
            <w:pPr>
              <w:rPr>
                <w:rFonts w:cstheme="minorHAnsi"/>
                <w:sz w:val="20"/>
                <w:szCs w:val="20"/>
              </w:rPr>
            </w:pPr>
            <w:r w:rsidRPr="008479E7">
              <w:rPr>
                <w:rFonts w:cstheme="minorHAnsi"/>
                <w:sz w:val="20"/>
                <w:szCs w:val="20"/>
              </w:rPr>
              <w:t>[] Tak [] Nie</w:t>
            </w:r>
            <w:r w:rsidRPr="008479E7">
              <w:rPr>
                <w:rFonts w:cstheme="minorHAnsi"/>
                <w:sz w:val="20"/>
                <w:szCs w:val="20"/>
              </w:rPr>
              <w:br/>
            </w:r>
            <w:r w:rsidRPr="008479E7">
              <w:rPr>
                <w:rFonts w:cstheme="minorHAnsi"/>
                <w:sz w:val="20"/>
                <w:szCs w:val="20"/>
              </w:rPr>
              <w:br/>
            </w:r>
            <w:r w:rsidRPr="008479E7">
              <w:rPr>
                <w:rFonts w:cstheme="minorHAnsi"/>
                <w:sz w:val="20"/>
                <w:szCs w:val="20"/>
              </w:rPr>
              <w:br/>
            </w:r>
            <w:r w:rsidRPr="008479E7">
              <w:rPr>
                <w:rFonts w:cstheme="minorHAnsi"/>
                <w:sz w:val="20"/>
                <w:szCs w:val="20"/>
              </w:rPr>
              <w:br/>
              <w:t>[…]</w:t>
            </w:r>
          </w:p>
        </w:tc>
      </w:tr>
      <w:tr w:rsidR="004017DF" w:rsidRPr="008479E7" w14:paraId="53B9C824" w14:textId="77777777" w:rsidTr="004017DF">
        <w:trPr>
          <w:trHeight w:val="932"/>
        </w:trPr>
        <w:tc>
          <w:tcPr>
            <w:tcW w:w="4644" w:type="dxa"/>
            <w:vMerge w:val="restart"/>
          </w:tcPr>
          <w:p w14:paraId="2A46AA0D" w14:textId="77777777" w:rsidR="004017DF" w:rsidRPr="008479E7" w:rsidRDefault="004017DF" w:rsidP="004017DF">
            <w:pPr>
              <w:pStyle w:val="NormalLeft"/>
              <w:rPr>
                <w:rStyle w:val="NormalBoldChar"/>
                <w:rFonts w:asciiTheme="minorHAnsi" w:hAnsiTheme="minorHAnsi" w:cstheme="minorHAnsi"/>
                <w:b w:val="0"/>
                <w:w w:val="0"/>
                <w:sz w:val="20"/>
              </w:rPr>
            </w:pPr>
            <w:r w:rsidRPr="008479E7">
              <w:rPr>
                <w:rFonts w:asciiTheme="minorHAnsi" w:hAnsiTheme="minorHAnsi" w:cstheme="minorHAnsi"/>
                <w:sz w:val="20"/>
                <w:szCs w:val="20"/>
              </w:rPr>
              <w:t xml:space="preserve">Czy wykonawca znajdował się w sytuacji, w której wcześniejsza umowa w sprawie zamówienia publicznego, wcześniejsza umowa z podmiotem zamawiającym lub wcześniejsza umowa w sprawie koncesji została </w:t>
            </w:r>
            <w:r w:rsidRPr="008479E7">
              <w:rPr>
                <w:rFonts w:asciiTheme="minorHAnsi" w:hAnsiTheme="minorHAnsi" w:cstheme="minorHAnsi"/>
                <w:b/>
                <w:sz w:val="20"/>
                <w:szCs w:val="20"/>
              </w:rPr>
              <w:t>rozwiązana przed czasem</w:t>
            </w:r>
            <w:r w:rsidRPr="008479E7">
              <w:rPr>
                <w:rFonts w:asciiTheme="minorHAnsi" w:hAnsiTheme="minorHAnsi" w:cstheme="minorHAnsi"/>
                <w:sz w:val="20"/>
                <w:szCs w:val="20"/>
              </w:rPr>
              <w:t xml:space="preserve">, lub w której nałożone zostało odszkodowanie bądź inne porównywalne sankcje w związku z tą wcześniejszą </w:t>
            </w:r>
            <w:r w:rsidRPr="008479E7">
              <w:rPr>
                <w:rFonts w:asciiTheme="minorHAnsi" w:hAnsiTheme="minorHAnsi" w:cstheme="minorHAnsi"/>
                <w:sz w:val="20"/>
                <w:szCs w:val="20"/>
              </w:rPr>
              <w:lastRenderedPageBreak/>
              <w:t>umową?</w:t>
            </w:r>
            <w:r w:rsidRPr="008479E7">
              <w:rPr>
                <w:rFonts w:asciiTheme="minorHAnsi" w:hAnsiTheme="minorHAnsi" w:cstheme="minorHAnsi"/>
                <w:sz w:val="20"/>
                <w:szCs w:val="20"/>
              </w:rPr>
              <w:br/>
            </w:r>
            <w:r w:rsidRPr="008479E7">
              <w:rPr>
                <w:rFonts w:asciiTheme="minorHAnsi" w:hAnsiTheme="minorHAnsi" w:cstheme="minorHAnsi"/>
                <w:b/>
                <w:sz w:val="20"/>
                <w:szCs w:val="20"/>
              </w:rPr>
              <w:t>Jeżeli tak</w:t>
            </w:r>
            <w:r w:rsidRPr="008479E7">
              <w:rPr>
                <w:rFonts w:asciiTheme="minorHAnsi" w:hAnsiTheme="minorHAnsi" w:cstheme="minorHAnsi"/>
                <w:sz w:val="20"/>
                <w:szCs w:val="20"/>
              </w:rPr>
              <w:t>, proszę podać szczegółowe informacje na ten temat:</w:t>
            </w:r>
          </w:p>
        </w:tc>
        <w:tc>
          <w:tcPr>
            <w:tcW w:w="4645" w:type="dxa"/>
          </w:tcPr>
          <w:p w14:paraId="73F68784" w14:textId="77777777" w:rsidR="004017DF" w:rsidRPr="008479E7" w:rsidRDefault="004017DF" w:rsidP="004017DF">
            <w:pPr>
              <w:rPr>
                <w:rFonts w:cstheme="minorHAnsi"/>
                <w:sz w:val="20"/>
                <w:szCs w:val="20"/>
              </w:rPr>
            </w:pPr>
            <w:r w:rsidRPr="008479E7">
              <w:rPr>
                <w:rFonts w:cstheme="minorHAnsi"/>
                <w:sz w:val="20"/>
                <w:szCs w:val="20"/>
              </w:rPr>
              <w:lastRenderedPageBreak/>
              <w:t>[] Tak [] Nie</w:t>
            </w:r>
            <w:r w:rsidRPr="008479E7">
              <w:rPr>
                <w:rFonts w:cstheme="minorHAnsi"/>
                <w:sz w:val="20"/>
                <w:szCs w:val="20"/>
              </w:rPr>
              <w:br/>
            </w:r>
            <w:r w:rsidRPr="008479E7">
              <w:rPr>
                <w:rFonts w:cstheme="minorHAnsi"/>
                <w:sz w:val="20"/>
                <w:szCs w:val="20"/>
              </w:rPr>
              <w:br/>
            </w:r>
            <w:r w:rsidRPr="008479E7">
              <w:rPr>
                <w:rFonts w:cstheme="minorHAnsi"/>
                <w:sz w:val="20"/>
                <w:szCs w:val="20"/>
              </w:rPr>
              <w:br/>
            </w:r>
            <w:r w:rsidRPr="008479E7">
              <w:rPr>
                <w:rFonts w:cstheme="minorHAnsi"/>
                <w:sz w:val="20"/>
                <w:szCs w:val="20"/>
              </w:rPr>
              <w:br/>
            </w:r>
            <w:r w:rsidRPr="008479E7">
              <w:rPr>
                <w:rFonts w:cstheme="minorHAnsi"/>
                <w:sz w:val="20"/>
                <w:szCs w:val="20"/>
              </w:rPr>
              <w:br/>
            </w:r>
            <w:r w:rsidRPr="008479E7">
              <w:rPr>
                <w:rFonts w:cstheme="minorHAnsi"/>
                <w:sz w:val="20"/>
                <w:szCs w:val="20"/>
              </w:rPr>
              <w:br/>
              <w:t>[…]</w:t>
            </w:r>
          </w:p>
        </w:tc>
      </w:tr>
      <w:tr w:rsidR="004017DF" w:rsidRPr="008479E7" w14:paraId="2AEB8D94" w14:textId="77777777" w:rsidTr="004017DF">
        <w:trPr>
          <w:trHeight w:val="931"/>
        </w:trPr>
        <w:tc>
          <w:tcPr>
            <w:tcW w:w="4644" w:type="dxa"/>
            <w:vMerge/>
          </w:tcPr>
          <w:p w14:paraId="193FEA37" w14:textId="77777777" w:rsidR="004017DF" w:rsidRPr="008479E7" w:rsidRDefault="004017DF" w:rsidP="004017DF">
            <w:pPr>
              <w:pStyle w:val="NormalLeft"/>
              <w:rPr>
                <w:rFonts w:asciiTheme="minorHAnsi" w:hAnsiTheme="minorHAnsi" w:cstheme="minorHAnsi"/>
                <w:sz w:val="20"/>
                <w:szCs w:val="20"/>
              </w:rPr>
            </w:pPr>
          </w:p>
        </w:tc>
        <w:tc>
          <w:tcPr>
            <w:tcW w:w="4645" w:type="dxa"/>
          </w:tcPr>
          <w:p w14:paraId="4409115A" w14:textId="77777777" w:rsidR="004017DF" w:rsidRPr="008479E7" w:rsidRDefault="004017DF" w:rsidP="004017DF">
            <w:pPr>
              <w:rPr>
                <w:rFonts w:cstheme="minorHAnsi"/>
                <w:sz w:val="20"/>
                <w:szCs w:val="20"/>
              </w:rPr>
            </w:pPr>
            <w:r w:rsidRPr="008479E7">
              <w:rPr>
                <w:rFonts w:cstheme="minorHAnsi"/>
                <w:b/>
                <w:sz w:val="20"/>
                <w:szCs w:val="20"/>
              </w:rPr>
              <w:t>Jeżeli tak</w:t>
            </w:r>
            <w:r w:rsidRPr="008479E7">
              <w:rPr>
                <w:rFonts w:cstheme="minorHAnsi"/>
                <w:sz w:val="20"/>
                <w:szCs w:val="20"/>
              </w:rPr>
              <w:t>, czy wykonawca przedsięwziął środki w celu samooczyszczenia? [] Tak [] Nie</w:t>
            </w:r>
            <w:r w:rsidRPr="008479E7">
              <w:rPr>
                <w:rFonts w:cstheme="minorHAnsi"/>
                <w:sz w:val="20"/>
                <w:szCs w:val="20"/>
              </w:rPr>
              <w:br/>
            </w:r>
            <w:r w:rsidRPr="008479E7">
              <w:rPr>
                <w:rFonts w:cstheme="minorHAnsi"/>
                <w:b/>
                <w:sz w:val="20"/>
                <w:szCs w:val="20"/>
              </w:rPr>
              <w:t>Jeżeli tak</w:t>
            </w:r>
            <w:r w:rsidRPr="008479E7">
              <w:rPr>
                <w:rFonts w:cstheme="minorHAnsi"/>
                <w:sz w:val="20"/>
                <w:szCs w:val="20"/>
              </w:rPr>
              <w:t>, proszę opisać przedsięwzięte środki: [……]</w:t>
            </w:r>
          </w:p>
        </w:tc>
      </w:tr>
      <w:tr w:rsidR="004017DF" w:rsidRPr="008479E7" w14:paraId="3B66D072" w14:textId="77777777" w:rsidTr="004017DF">
        <w:tc>
          <w:tcPr>
            <w:tcW w:w="4644" w:type="dxa"/>
          </w:tcPr>
          <w:p w14:paraId="29A31F1D" w14:textId="77777777" w:rsidR="004017DF" w:rsidRPr="008479E7" w:rsidRDefault="004017DF" w:rsidP="004017DF">
            <w:pPr>
              <w:pStyle w:val="NormalLeft"/>
              <w:rPr>
                <w:rFonts w:asciiTheme="minorHAnsi" w:hAnsiTheme="minorHAnsi" w:cstheme="minorHAnsi"/>
                <w:sz w:val="20"/>
                <w:szCs w:val="20"/>
              </w:rPr>
            </w:pPr>
            <w:r w:rsidRPr="008479E7">
              <w:rPr>
                <w:rFonts w:asciiTheme="minorHAnsi" w:hAnsiTheme="minorHAnsi" w:cstheme="minorHAnsi"/>
                <w:sz w:val="20"/>
                <w:szCs w:val="20"/>
              </w:rPr>
              <w:t>Czy wykonawca może potwierdzić, że:</w:t>
            </w:r>
            <w:r w:rsidRPr="008479E7">
              <w:rPr>
                <w:rFonts w:asciiTheme="minorHAnsi" w:hAnsiTheme="minorHAnsi" w:cstheme="minorHAnsi"/>
                <w:sz w:val="20"/>
                <w:szCs w:val="20"/>
              </w:rPr>
              <w:br/>
            </w:r>
            <w:r w:rsidRPr="008479E7">
              <w:rPr>
                <w:rStyle w:val="NormalBoldChar"/>
                <w:rFonts w:asciiTheme="minorHAnsi" w:hAnsiTheme="minorHAnsi" w:cstheme="minorHAnsi"/>
                <w:w w:val="0"/>
                <w:sz w:val="20"/>
              </w:rPr>
              <w:t>nie jest</w:t>
            </w:r>
            <w:r w:rsidRPr="008479E7">
              <w:rPr>
                <w:rFonts w:asciiTheme="minorHAnsi" w:hAnsiTheme="minorHAnsi" w:cstheme="minorHAnsi"/>
                <w:sz w:val="20"/>
                <w:szCs w:val="20"/>
              </w:rPr>
              <w:t xml:space="preserve"> winny poważnego </w:t>
            </w:r>
            <w:r w:rsidRPr="008479E7">
              <w:rPr>
                <w:rFonts w:asciiTheme="minorHAnsi" w:hAnsiTheme="minorHAnsi" w:cstheme="minorHAnsi"/>
                <w:b/>
                <w:sz w:val="20"/>
                <w:szCs w:val="20"/>
              </w:rPr>
              <w:t>wprowadzenia w błąd</w:t>
            </w:r>
            <w:r w:rsidRPr="008479E7">
              <w:rPr>
                <w:rFonts w:asciiTheme="minorHAnsi" w:hAnsiTheme="minorHAnsi" w:cstheme="minorHAnsi"/>
                <w:sz w:val="20"/>
                <w:szCs w:val="20"/>
              </w:rPr>
              <w:t xml:space="preserve"> przy dostarczaniu informacji wymaganych do weryfikacji braku podstaw wykluczenia lub do weryfikacji spełnienia kryteriów kwalifikacji;</w:t>
            </w:r>
            <w:r w:rsidRPr="008479E7">
              <w:rPr>
                <w:rFonts w:asciiTheme="minorHAnsi" w:hAnsiTheme="minorHAnsi" w:cstheme="minorHAnsi"/>
                <w:sz w:val="20"/>
                <w:szCs w:val="20"/>
              </w:rPr>
              <w:br/>
              <w:t xml:space="preserve">b) </w:t>
            </w:r>
            <w:r w:rsidRPr="008479E7">
              <w:rPr>
                <w:rStyle w:val="NormalBoldChar"/>
                <w:rFonts w:asciiTheme="minorHAnsi" w:hAnsiTheme="minorHAnsi" w:cstheme="minorHAnsi"/>
                <w:w w:val="0"/>
                <w:sz w:val="20"/>
              </w:rPr>
              <w:t xml:space="preserve">nie </w:t>
            </w:r>
            <w:r w:rsidRPr="008479E7">
              <w:rPr>
                <w:rFonts w:asciiTheme="minorHAnsi" w:hAnsiTheme="minorHAnsi" w:cstheme="minorHAnsi"/>
                <w:b/>
                <w:sz w:val="20"/>
                <w:szCs w:val="20"/>
              </w:rPr>
              <w:t>zataił</w:t>
            </w:r>
            <w:r w:rsidRPr="008479E7">
              <w:rPr>
                <w:rFonts w:asciiTheme="minorHAnsi" w:hAnsiTheme="minorHAnsi" w:cstheme="minorHAnsi"/>
                <w:sz w:val="20"/>
                <w:szCs w:val="20"/>
              </w:rPr>
              <w:t xml:space="preserve"> tych informacji;</w:t>
            </w:r>
            <w:r w:rsidRPr="008479E7">
              <w:rPr>
                <w:rFonts w:asciiTheme="minorHAnsi" w:hAnsiTheme="minorHAnsi" w:cstheme="minorHAnsi"/>
                <w:sz w:val="20"/>
                <w:szCs w:val="20"/>
              </w:rPr>
              <w:br/>
              <w:t>c) jest w stanie niezwłocznie przedstawić dokumenty potwierdzające wymagane przez instytucję zamawiającą lub podmiot zamawiający; oraz</w:t>
            </w:r>
            <w:r w:rsidRPr="008479E7">
              <w:rPr>
                <w:rFonts w:asciiTheme="minorHAnsi" w:hAnsiTheme="minorHAnsi" w:cstheme="minorHAnsi"/>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Pr>
          <w:p w14:paraId="71ED65C9" w14:textId="77777777" w:rsidR="004017DF" w:rsidRPr="008479E7" w:rsidRDefault="004017DF" w:rsidP="004017DF">
            <w:pPr>
              <w:rPr>
                <w:rFonts w:cstheme="minorHAnsi"/>
                <w:sz w:val="20"/>
                <w:szCs w:val="20"/>
              </w:rPr>
            </w:pPr>
            <w:r w:rsidRPr="008479E7">
              <w:rPr>
                <w:rFonts w:cstheme="minorHAnsi"/>
                <w:sz w:val="20"/>
                <w:szCs w:val="20"/>
              </w:rPr>
              <w:t>[] Tak [] Nie</w:t>
            </w:r>
          </w:p>
        </w:tc>
      </w:tr>
    </w:tbl>
    <w:p w14:paraId="72578C23" w14:textId="77777777" w:rsidR="004017DF" w:rsidRPr="008479E7" w:rsidRDefault="004017DF" w:rsidP="004017DF">
      <w:pPr>
        <w:pStyle w:val="SectionTitle"/>
        <w:rPr>
          <w:rFonts w:asciiTheme="minorHAnsi" w:hAnsiTheme="minorHAnsi" w:cstheme="minorHAnsi"/>
          <w:b w:val="0"/>
          <w:sz w:val="20"/>
          <w:szCs w:val="20"/>
        </w:rPr>
      </w:pPr>
      <w:r w:rsidRPr="008479E7">
        <w:rPr>
          <w:rFonts w:asciiTheme="minorHAnsi" w:hAnsiTheme="minorHAnsi" w:cstheme="minorHAnsi"/>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4643"/>
      </w:tblGrid>
      <w:tr w:rsidR="004017DF" w:rsidRPr="008479E7" w14:paraId="132C227D" w14:textId="77777777" w:rsidTr="004017DF">
        <w:tc>
          <w:tcPr>
            <w:tcW w:w="4644" w:type="dxa"/>
          </w:tcPr>
          <w:p w14:paraId="23A81C0B" w14:textId="77777777" w:rsidR="004017DF" w:rsidRPr="008479E7" w:rsidRDefault="004017DF" w:rsidP="004017DF">
            <w:pPr>
              <w:rPr>
                <w:rFonts w:cstheme="minorHAnsi"/>
                <w:b/>
                <w:sz w:val="20"/>
                <w:szCs w:val="20"/>
              </w:rPr>
            </w:pPr>
            <w:r w:rsidRPr="008479E7">
              <w:rPr>
                <w:rFonts w:cstheme="minorHAnsi"/>
                <w:b/>
                <w:sz w:val="20"/>
                <w:szCs w:val="20"/>
              </w:rPr>
              <w:t>Podstawy wykluczenia o charakterze wyłącznie krajowym</w:t>
            </w:r>
          </w:p>
        </w:tc>
        <w:tc>
          <w:tcPr>
            <w:tcW w:w="4645" w:type="dxa"/>
          </w:tcPr>
          <w:p w14:paraId="03489942" w14:textId="77777777" w:rsidR="004017DF" w:rsidRPr="008479E7" w:rsidRDefault="004017DF" w:rsidP="004017DF">
            <w:pPr>
              <w:rPr>
                <w:rFonts w:cstheme="minorHAnsi"/>
                <w:b/>
                <w:sz w:val="20"/>
                <w:szCs w:val="20"/>
              </w:rPr>
            </w:pPr>
            <w:r w:rsidRPr="008479E7">
              <w:rPr>
                <w:rFonts w:cstheme="minorHAnsi"/>
                <w:b/>
                <w:sz w:val="20"/>
                <w:szCs w:val="20"/>
              </w:rPr>
              <w:t>Odpowiedź:</w:t>
            </w:r>
          </w:p>
        </w:tc>
      </w:tr>
      <w:tr w:rsidR="004017DF" w:rsidRPr="008479E7" w14:paraId="192D8733" w14:textId="77777777" w:rsidTr="004017DF">
        <w:tc>
          <w:tcPr>
            <w:tcW w:w="4644" w:type="dxa"/>
          </w:tcPr>
          <w:p w14:paraId="1F33E104" w14:textId="77777777" w:rsidR="004017DF" w:rsidRPr="008479E7" w:rsidRDefault="004017DF" w:rsidP="004017DF">
            <w:pPr>
              <w:rPr>
                <w:rFonts w:cstheme="minorHAnsi"/>
                <w:sz w:val="20"/>
                <w:szCs w:val="20"/>
              </w:rPr>
            </w:pPr>
            <w:r w:rsidRPr="008479E7">
              <w:rPr>
                <w:rFonts w:cstheme="minorHAnsi"/>
                <w:sz w:val="20"/>
                <w:szCs w:val="20"/>
              </w:rPr>
              <w:t xml:space="preserve">Czy mają zastosowanie </w:t>
            </w:r>
            <w:r w:rsidRPr="008479E7">
              <w:rPr>
                <w:rFonts w:cstheme="minorHAnsi"/>
                <w:b/>
                <w:sz w:val="20"/>
                <w:szCs w:val="20"/>
              </w:rPr>
              <w:t>podstawy wykluczenia o charakterze wyłącznie krajowym</w:t>
            </w:r>
            <w:r w:rsidRPr="008479E7">
              <w:rPr>
                <w:rFonts w:cstheme="minorHAnsi"/>
                <w:sz w:val="20"/>
                <w:szCs w:val="20"/>
              </w:rPr>
              <w:t xml:space="preserve"> określone w stosownym ogłoszeniu lub w dokumentach zamówienia?</w:t>
            </w:r>
            <w:r w:rsidRPr="008479E7">
              <w:rPr>
                <w:rFonts w:cstheme="minorHAnsi"/>
                <w:sz w:val="20"/>
                <w:szCs w:val="20"/>
              </w:rPr>
              <w:br/>
              <w:t>Jeżeli dokumentacja wymagana w stosownym ogłoszeniu lub w dokumentach zamówienia jest dostępna w formie elektronicznej, proszę wskazać:</w:t>
            </w:r>
          </w:p>
        </w:tc>
        <w:tc>
          <w:tcPr>
            <w:tcW w:w="4645" w:type="dxa"/>
          </w:tcPr>
          <w:p w14:paraId="244C2B80" w14:textId="77777777" w:rsidR="004017DF" w:rsidRPr="008479E7" w:rsidRDefault="004017DF" w:rsidP="004017DF">
            <w:pPr>
              <w:rPr>
                <w:rFonts w:cstheme="minorHAnsi"/>
                <w:sz w:val="20"/>
                <w:szCs w:val="20"/>
              </w:rPr>
            </w:pPr>
            <w:r w:rsidRPr="008479E7">
              <w:rPr>
                <w:rFonts w:cstheme="minorHAnsi"/>
                <w:sz w:val="20"/>
                <w:szCs w:val="20"/>
              </w:rPr>
              <w:t>[] Tak [] Nie</w:t>
            </w:r>
            <w:r w:rsidRPr="008479E7">
              <w:rPr>
                <w:rFonts w:cstheme="minorHAnsi"/>
                <w:sz w:val="20"/>
                <w:szCs w:val="20"/>
              </w:rPr>
              <w:br/>
            </w:r>
            <w:r w:rsidRPr="008479E7">
              <w:rPr>
                <w:rFonts w:cstheme="minorHAnsi"/>
                <w:sz w:val="20"/>
                <w:szCs w:val="20"/>
              </w:rPr>
              <w:br/>
            </w:r>
            <w:r w:rsidRPr="008479E7">
              <w:rPr>
                <w:rFonts w:cstheme="minorHAnsi"/>
                <w:sz w:val="20"/>
                <w:szCs w:val="20"/>
              </w:rPr>
              <w:br/>
            </w:r>
            <w:r w:rsidRPr="008479E7">
              <w:rPr>
                <w:rFonts w:cstheme="minorHAnsi"/>
                <w:sz w:val="20"/>
                <w:szCs w:val="20"/>
              </w:rPr>
              <w:br/>
              <w:t>(adres internetowy, wydający urząd lub organ, dokładne dane referencyjne dokumentacji):</w:t>
            </w:r>
            <w:r w:rsidRPr="008479E7">
              <w:rPr>
                <w:rFonts w:cstheme="minorHAnsi"/>
                <w:sz w:val="20"/>
                <w:szCs w:val="20"/>
              </w:rPr>
              <w:br/>
              <w:t>[……][……][……]</w:t>
            </w:r>
            <w:r w:rsidRPr="008479E7">
              <w:rPr>
                <w:rStyle w:val="Odwoanieprzypisudolnego"/>
                <w:rFonts w:cstheme="minorHAnsi"/>
              </w:rPr>
              <w:footnoteReference w:id="39"/>
            </w:r>
          </w:p>
        </w:tc>
      </w:tr>
      <w:tr w:rsidR="004017DF" w:rsidRPr="008479E7" w14:paraId="78A01150" w14:textId="77777777" w:rsidTr="004017DF">
        <w:tc>
          <w:tcPr>
            <w:tcW w:w="4644" w:type="dxa"/>
          </w:tcPr>
          <w:p w14:paraId="02A85DC3" w14:textId="77777777" w:rsidR="004017DF" w:rsidRPr="008479E7" w:rsidRDefault="004017DF" w:rsidP="004017DF">
            <w:pPr>
              <w:rPr>
                <w:rFonts w:cstheme="minorHAnsi"/>
                <w:sz w:val="20"/>
                <w:szCs w:val="20"/>
              </w:rPr>
            </w:pPr>
            <w:r w:rsidRPr="008479E7">
              <w:rPr>
                <w:rStyle w:val="NormalBoldChar"/>
                <w:rFonts w:asciiTheme="minorHAnsi" w:eastAsiaTheme="minorHAnsi" w:hAnsiTheme="minorHAnsi" w:cstheme="minorHAnsi"/>
                <w:sz w:val="20"/>
              </w:rPr>
              <w:t>W przypadku gdy ma zastosowanie którakolwiek z podstaw wykluczenia o charakterze wyłącznie krajowym</w:t>
            </w:r>
            <w:r w:rsidRPr="008479E7">
              <w:rPr>
                <w:rFonts w:cstheme="minorHAnsi"/>
                <w:sz w:val="20"/>
                <w:szCs w:val="20"/>
              </w:rPr>
              <w:t xml:space="preserve">, czy wykonawca przedsięwziął środki w celu samooczyszczenia? </w:t>
            </w:r>
            <w:r w:rsidRPr="008479E7">
              <w:rPr>
                <w:rFonts w:cstheme="minorHAnsi"/>
                <w:sz w:val="20"/>
                <w:szCs w:val="20"/>
              </w:rPr>
              <w:br/>
            </w:r>
            <w:r w:rsidRPr="008479E7">
              <w:rPr>
                <w:rFonts w:cstheme="minorHAnsi"/>
                <w:b/>
                <w:sz w:val="20"/>
                <w:szCs w:val="20"/>
              </w:rPr>
              <w:t>Jeżeli tak</w:t>
            </w:r>
            <w:r w:rsidRPr="008479E7">
              <w:rPr>
                <w:rFonts w:cstheme="minorHAnsi"/>
                <w:sz w:val="20"/>
                <w:szCs w:val="20"/>
              </w:rPr>
              <w:t xml:space="preserve">, proszę opisać przedsięwzięte środki: </w:t>
            </w:r>
          </w:p>
        </w:tc>
        <w:tc>
          <w:tcPr>
            <w:tcW w:w="4645" w:type="dxa"/>
          </w:tcPr>
          <w:p w14:paraId="1021B817" w14:textId="77777777" w:rsidR="004017DF" w:rsidRPr="008479E7" w:rsidRDefault="004017DF" w:rsidP="004017DF">
            <w:pPr>
              <w:rPr>
                <w:rFonts w:cstheme="minorHAnsi"/>
                <w:sz w:val="20"/>
                <w:szCs w:val="20"/>
              </w:rPr>
            </w:pPr>
            <w:r w:rsidRPr="008479E7">
              <w:rPr>
                <w:rFonts w:cstheme="minorHAnsi"/>
                <w:sz w:val="20"/>
                <w:szCs w:val="20"/>
              </w:rPr>
              <w:t>[] Tak [] Nie</w:t>
            </w:r>
            <w:r w:rsidRPr="008479E7">
              <w:rPr>
                <w:rFonts w:cstheme="minorHAnsi"/>
                <w:sz w:val="20"/>
                <w:szCs w:val="20"/>
              </w:rPr>
              <w:br/>
            </w:r>
            <w:r w:rsidRPr="008479E7">
              <w:rPr>
                <w:rFonts w:cstheme="minorHAnsi"/>
                <w:sz w:val="20"/>
                <w:szCs w:val="20"/>
              </w:rPr>
              <w:br/>
            </w:r>
            <w:r w:rsidRPr="008479E7">
              <w:rPr>
                <w:rFonts w:cstheme="minorHAnsi"/>
                <w:sz w:val="20"/>
                <w:szCs w:val="20"/>
              </w:rPr>
              <w:br/>
              <w:t>[……]</w:t>
            </w:r>
          </w:p>
        </w:tc>
      </w:tr>
    </w:tbl>
    <w:p w14:paraId="2FC51B6E" w14:textId="77777777" w:rsidR="004017DF" w:rsidRPr="008479E7" w:rsidRDefault="004017DF" w:rsidP="004017DF">
      <w:pPr>
        <w:pStyle w:val="ChapterTitle"/>
        <w:rPr>
          <w:rFonts w:asciiTheme="minorHAnsi" w:hAnsiTheme="minorHAnsi" w:cstheme="minorHAnsi"/>
          <w:sz w:val="20"/>
          <w:szCs w:val="20"/>
        </w:rPr>
      </w:pPr>
      <w:r w:rsidRPr="008479E7">
        <w:rPr>
          <w:rFonts w:asciiTheme="minorHAnsi" w:hAnsiTheme="minorHAnsi" w:cstheme="minorHAnsi"/>
          <w:sz w:val="20"/>
          <w:szCs w:val="20"/>
        </w:rPr>
        <w:t>Część IV: Kryteria kwalifikacji</w:t>
      </w:r>
    </w:p>
    <w:p w14:paraId="37BA1E0F" w14:textId="77777777" w:rsidR="004017DF" w:rsidRPr="008479E7" w:rsidRDefault="004017DF" w:rsidP="004017DF">
      <w:pPr>
        <w:rPr>
          <w:rFonts w:cstheme="minorHAnsi"/>
          <w:sz w:val="20"/>
          <w:szCs w:val="20"/>
        </w:rPr>
      </w:pPr>
      <w:r w:rsidRPr="008479E7">
        <w:rPr>
          <w:rFonts w:cstheme="minorHAnsi"/>
          <w:sz w:val="20"/>
          <w:szCs w:val="20"/>
        </w:rPr>
        <w:t xml:space="preserve">W odniesieniu do kryteriów kwalifikacji (sekcja </w:t>
      </w:r>
      <w:r w:rsidRPr="008479E7">
        <w:rPr>
          <w:rFonts w:cstheme="minorHAnsi"/>
          <w:sz w:val="20"/>
          <w:szCs w:val="20"/>
        </w:rPr>
        <w:sym w:font="Symbol" w:char="F061"/>
      </w:r>
      <w:r w:rsidRPr="008479E7">
        <w:rPr>
          <w:rFonts w:cstheme="minorHAnsi"/>
          <w:sz w:val="20"/>
          <w:szCs w:val="20"/>
        </w:rPr>
        <w:t xml:space="preserve"> lub sekcje A–D w niniejszej części) wykonawca oświadcza, że:</w:t>
      </w:r>
    </w:p>
    <w:p w14:paraId="7A1FE9C8" w14:textId="77777777" w:rsidR="004017DF" w:rsidRPr="008479E7" w:rsidRDefault="004017DF" w:rsidP="004017DF">
      <w:pPr>
        <w:pStyle w:val="SectionTitle"/>
        <w:rPr>
          <w:rFonts w:asciiTheme="minorHAnsi" w:hAnsiTheme="minorHAnsi" w:cstheme="minorHAnsi"/>
          <w:b w:val="0"/>
          <w:sz w:val="20"/>
          <w:szCs w:val="20"/>
        </w:rPr>
      </w:pPr>
      <w:r w:rsidRPr="008479E7">
        <w:rPr>
          <w:rFonts w:asciiTheme="minorHAnsi" w:hAnsiTheme="minorHAnsi" w:cstheme="minorHAnsi"/>
          <w:b w:val="0"/>
          <w:sz w:val="20"/>
          <w:szCs w:val="20"/>
        </w:rPr>
        <w:sym w:font="Symbol" w:char="F061"/>
      </w:r>
      <w:r w:rsidRPr="008479E7">
        <w:rPr>
          <w:rFonts w:asciiTheme="minorHAnsi" w:hAnsiTheme="minorHAnsi" w:cstheme="minorHAnsi"/>
          <w:b w:val="0"/>
          <w:sz w:val="20"/>
          <w:szCs w:val="20"/>
        </w:rPr>
        <w:t>: Ogólne oświadczenie dotyczące wszystkich kryteriów kwalifikacji</w:t>
      </w:r>
    </w:p>
    <w:p w14:paraId="355890AC" w14:textId="77777777" w:rsidR="004017DF" w:rsidRPr="008479E7" w:rsidRDefault="004017DF" w:rsidP="004017DF">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8479E7">
        <w:rPr>
          <w:rFonts w:cstheme="minorHAnsi"/>
          <w:b/>
          <w:w w:val="0"/>
          <w:sz w:val="20"/>
          <w:szCs w:val="20"/>
        </w:rPr>
        <w:t xml:space="preserve">Wykonawca powinien wypełnić to pole jedynie w przypadku gdy instytucja zamawiająca lub podmiot zamawiający wskazały w stosownym ogłoszeniu lub w dokumentach zamówienia, o których mowa w </w:t>
      </w:r>
      <w:r w:rsidRPr="008479E7">
        <w:rPr>
          <w:rFonts w:cstheme="minorHAnsi"/>
          <w:b/>
          <w:w w:val="0"/>
          <w:sz w:val="20"/>
          <w:szCs w:val="20"/>
        </w:rPr>
        <w:lastRenderedPageBreak/>
        <w:t xml:space="preserve">ogłoszeniu, że wykonawca może ograniczyć się do wypełnienia sekcji </w:t>
      </w:r>
      <w:r w:rsidRPr="008479E7">
        <w:rPr>
          <w:rFonts w:cstheme="minorHAnsi"/>
          <w:b/>
          <w:w w:val="0"/>
          <w:sz w:val="20"/>
          <w:szCs w:val="20"/>
        </w:rPr>
        <w:sym w:font="Symbol" w:char="F061"/>
      </w:r>
      <w:r w:rsidRPr="008479E7">
        <w:rPr>
          <w:rFonts w:cstheme="minorHAnsi"/>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7"/>
      </w:tblGrid>
      <w:tr w:rsidR="004017DF" w:rsidRPr="008479E7" w14:paraId="325F771A" w14:textId="77777777" w:rsidTr="004017DF">
        <w:tc>
          <w:tcPr>
            <w:tcW w:w="4606" w:type="dxa"/>
          </w:tcPr>
          <w:p w14:paraId="21B2E96F" w14:textId="77777777" w:rsidR="004017DF" w:rsidRPr="008479E7" w:rsidRDefault="004017DF" w:rsidP="004017DF">
            <w:pPr>
              <w:rPr>
                <w:rFonts w:cstheme="minorHAnsi"/>
                <w:b/>
                <w:sz w:val="20"/>
                <w:szCs w:val="20"/>
              </w:rPr>
            </w:pPr>
            <w:r w:rsidRPr="008479E7">
              <w:rPr>
                <w:rFonts w:cstheme="minorHAnsi"/>
                <w:b/>
                <w:sz w:val="20"/>
                <w:szCs w:val="20"/>
              </w:rPr>
              <w:t>Spełnienie wszystkich wymaganych kryteriów kwalifikacji</w:t>
            </w:r>
          </w:p>
        </w:tc>
        <w:tc>
          <w:tcPr>
            <w:tcW w:w="4607" w:type="dxa"/>
          </w:tcPr>
          <w:p w14:paraId="67B1FDB8" w14:textId="77777777" w:rsidR="004017DF" w:rsidRPr="008479E7" w:rsidRDefault="004017DF" w:rsidP="004017DF">
            <w:pPr>
              <w:rPr>
                <w:rFonts w:cstheme="minorHAnsi"/>
                <w:b/>
                <w:sz w:val="20"/>
                <w:szCs w:val="20"/>
              </w:rPr>
            </w:pPr>
            <w:r w:rsidRPr="008479E7">
              <w:rPr>
                <w:rFonts w:cstheme="minorHAnsi"/>
                <w:b/>
                <w:sz w:val="20"/>
                <w:szCs w:val="20"/>
              </w:rPr>
              <w:t>Odpowiedź</w:t>
            </w:r>
          </w:p>
        </w:tc>
      </w:tr>
      <w:tr w:rsidR="004017DF" w:rsidRPr="008479E7" w14:paraId="5F2B5A73" w14:textId="77777777" w:rsidTr="004017DF">
        <w:tc>
          <w:tcPr>
            <w:tcW w:w="4606" w:type="dxa"/>
          </w:tcPr>
          <w:p w14:paraId="1368F292" w14:textId="77777777" w:rsidR="004017DF" w:rsidRPr="008479E7" w:rsidRDefault="004017DF" w:rsidP="004017DF">
            <w:pPr>
              <w:rPr>
                <w:rFonts w:cstheme="minorHAnsi"/>
                <w:sz w:val="20"/>
                <w:szCs w:val="20"/>
              </w:rPr>
            </w:pPr>
            <w:r w:rsidRPr="008479E7">
              <w:rPr>
                <w:rFonts w:cstheme="minorHAnsi"/>
                <w:sz w:val="20"/>
                <w:szCs w:val="20"/>
              </w:rPr>
              <w:t>Spełnia wymagane kryteria kwalifikacji:</w:t>
            </w:r>
          </w:p>
        </w:tc>
        <w:tc>
          <w:tcPr>
            <w:tcW w:w="4607" w:type="dxa"/>
          </w:tcPr>
          <w:p w14:paraId="3C2E8183" w14:textId="77777777" w:rsidR="004017DF" w:rsidRPr="008479E7" w:rsidRDefault="004017DF" w:rsidP="004017DF">
            <w:pPr>
              <w:rPr>
                <w:rFonts w:cstheme="minorHAnsi"/>
                <w:sz w:val="20"/>
                <w:szCs w:val="20"/>
              </w:rPr>
            </w:pPr>
            <w:r w:rsidRPr="008479E7">
              <w:rPr>
                <w:rFonts w:cstheme="minorHAnsi"/>
                <w:w w:val="0"/>
                <w:sz w:val="20"/>
                <w:szCs w:val="20"/>
              </w:rPr>
              <w:t>[] Tak [] Nie</w:t>
            </w:r>
          </w:p>
        </w:tc>
      </w:tr>
    </w:tbl>
    <w:p w14:paraId="1D39E225" w14:textId="77777777" w:rsidR="004017DF" w:rsidRPr="008479E7" w:rsidRDefault="004017DF" w:rsidP="004017DF">
      <w:pPr>
        <w:pStyle w:val="SectionTitle"/>
        <w:rPr>
          <w:rFonts w:asciiTheme="minorHAnsi" w:hAnsiTheme="minorHAnsi" w:cstheme="minorHAnsi"/>
          <w:b w:val="0"/>
          <w:sz w:val="20"/>
          <w:szCs w:val="20"/>
        </w:rPr>
      </w:pPr>
      <w:r w:rsidRPr="008479E7">
        <w:rPr>
          <w:rFonts w:asciiTheme="minorHAnsi" w:hAnsiTheme="minorHAnsi" w:cstheme="minorHAnsi"/>
          <w:b w:val="0"/>
          <w:sz w:val="20"/>
          <w:szCs w:val="20"/>
        </w:rPr>
        <w:t>A: Kompetencje</w:t>
      </w:r>
    </w:p>
    <w:p w14:paraId="50A55C4A" w14:textId="77777777" w:rsidR="004017DF" w:rsidRPr="008479E7" w:rsidRDefault="004017DF" w:rsidP="004017DF">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8479E7">
        <w:rPr>
          <w:rFonts w:cstheme="min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2"/>
        <w:gridCol w:w="4644"/>
      </w:tblGrid>
      <w:tr w:rsidR="004017DF" w:rsidRPr="008479E7" w14:paraId="78FAA976" w14:textId="77777777" w:rsidTr="004017DF">
        <w:tc>
          <w:tcPr>
            <w:tcW w:w="4644" w:type="dxa"/>
          </w:tcPr>
          <w:p w14:paraId="72D25B38" w14:textId="77777777" w:rsidR="004017DF" w:rsidRPr="008479E7" w:rsidRDefault="004017DF" w:rsidP="004017DF">
            <w:pPr>
              <w:rPr>
                <w:rFonts w:cstheme="minorHAnsi"/>
                <w:b/>
                <w:sz w:val="20"/>
                <w:szCs w:val="20"/>
              </w:rPr>
            </w:pPr>
            <w:r w:rsidRPr="008479E7">
              <w:rPr>
                <w:rFonts w:cstheme="minorHAnsi"/>
                <w:b/>
                <w:sz w:val="20"/>
                <w:szCs w:val="20"/>
              </w:rPr>
              <w:t>Kompetencje</w:t>
            </w:r>
          </w:p>
        </w:tc>
        <w:tc>
          <w:tcPr>
            <w:tcW w:w="4645" w:type="dxa"/>
          </w:tcPr>
          <w:p w14:paraId="0B027978" w14:textId="77777777" w:rsidR="004017DF" w:rsidRPr="008479E7" w:rsidRDefault="004017DF" w:rsidP="004017DF">
            <w:pPr>
              <w:rPr>
                <w:rFonts w:cstheme="minorHAnsi"/>
                <w:b/>
                <w:sz w:val="20"/>
                <w:szCs w:val="20"/>
              </w:rPr>
            </w:pPr>
            <w:r w:rsidRPr="008479E7">
              <w:rPr>
                <w:rFonts w:cstheme="minorHAnsi"/>
                <w:b/>
                <w:sz w:val="20"/>
                <w:szCs w:val="20"/>
              </w:rPr>
              <w:t>Odpowiedź</w:t>
            </w:r>
          </w:p>
        </w:tc>
      </w:tr>
      <w:tr w:rsidR="004017DF" w:rsidRPr="008479E7" w14:paraId="0392CE4C" w14:textId="77777777" w:rsidTr="004017DF">
        <w:tc>
          <w:tcPr>
            <w:tcW w:w="4644" w:type="dxa"/>
          </w:tcPr>
          <w:p w14:paraId="43440EE6" w14:textId="77777777" w:rsidR="004017DF" w:rsidRPr="008479E7" w:rsidRDefault="004017DF" w:rsidP="004017DF">
            <w:pPr>
              <w:rPr>
                <w:rFonts w:cstheme="minorHAnsi"/>
                <w:sz w:val="20"/>
                <w:szCs w:val="20"/>
              </w:rPr>
            </w:pPr>
            <w:r w:rsidRPr="008479E7">
              <w:rPr>
                <w:rFonts w:cstheme="minorHAnsi"/>
                <w:b/>
                <w:sz w:val="20"/>
                <w:szCs w:val="20"/>
              </w:rPr>
              <w:t>1) Figuruje w odpowiednim rejestrze zawodowym lub handlowym</w:t>
            </w:r>
            <w:r w:rsidRPr="008479E7">
              <w:rPr>
                <w:rFonts w:cstheme="minorHAnsi"/>
                <w:sz w:val="20"/>
                <w:szCs w:val="20"/>
              </w:rPr>
              <w:t xml:space="preserve"> prowadzonym w państwie członkowskim siedziby wykonawcy</w:t>
            </w:r>
            <w:r w:rsidRPr="008479E7">
              <w:rPr>
                <w:rStyle w:val="Odwoanieprzypisudolnego"/>
                <w:rFonts w:cstheme="minorHAnsi"/>
              </w:rPr>
              <w:footnoteReference w:id="40"/>
            </w:r>
            <w:r w:rsidRPr="008479E7">
              <w:rPr>
                <w:rFonts w:cstheme="minorHAnsi"/>
                <w:sz w:val="20"/>
                <w:szCs w:val="20"/>
              </w:rPr>
              <w:t>:</w:t>
            </w:r>
            <w:r w:rsidRPr="008479E7">
              <w:rPr>
                <w:rFonts w:cstheme="minorHAnsi"/>
                <w:sz w:val="20"/>
                <w:szCs w:val="20"/>
              </w:rPr>
              <w:br/>
              <w:t>Jeżeli odnośna dokumentacja jest dostępna w formie elektronicznej, proszę wskazać:</w:t>
            </w:r>
          </w:p>
        </w:tc>
        <w:tc>
          <w:tcPr>
            <w:tcW w:w="4645" w:type="dxa"/>
          </w:tcPr>
          <w:p w14:paraId="24FC7149" w14:textId="77777777" w:rsidR="004017DF" w:rsidRPr="008479E7" w:rsidRDefault="004017DF" w:rsidP="004017DF">
            <w:pPr>
              <w:rPr>
                <w:rFonts w:cstheme="minorHAnsi"/>
                <w:w w:val="0"/>
                <w:sz w:val="20"/>
                <w:szCs w:val="20"/>
              </w:rPr>
            </w:pPr>
            <w:r w:rsidRPr="008479E7">
              <w:rPr>
                <w:rFonts w:cstheme="minorHAnsi"/>
                <w:w w:val="0"/>
                <w:sz w:val="20"/>
                <w:szCs w:val="20"/>
              </w:rPr>
              <w:t>[…]</w:t>
            </w:r>
            <w:r w:rsidRPr="008479E7">
              <w:rPr>
                <w:rFonts w:cstheme="minorHAnsi"/>
                <w:w w:val="0"/>
                <w:sz w:val="20"/>
                <w:szCs w:val="20"/>
              </w:rPr>
              <w:br/>
            </w:r>
            <w:r w:rsidRPr="008479E7">
              <w:rPr>
                <w:rFonts w:cstheme="minorHAnsi"/>
                <w:w w:val="0"/>
                <w:sz w:val="20"/>
                <w:szCs w:val="20"/>
              </w:rPr>
              <w:br/>
            </w:r>
            <w:r w:rsidRPr="008479E7">
              <w:rPr>
                <w:rFonts w:cstheme="minorHAnsi"/>
                <w:sz w:val="20"/>
                <w:szCs w:val="20"/>
              </w:rPr>
              <w:t>(adres internetowy, wydający urząd lub organ, dokładne dane referencyjne dokumentacji): [……][……][……]</w:t>
            </w:r>
          </w:p>
        </w:tc>
      </w:tr>
      <w:tr w:rsidR="004017DF" w:rsidRPr="008479E7" w14:paraId="620D67DC" w14:textId="77777777" w:rsidTr="004017DF">
        <w:tc>
          <w:tcPr>
            <w:tcW w:w="4644" w:type="dxa"/>
          </w:tcPr>
          <w:p w14:paraId="3200E5BE" w14:textId="77777777" w:rsidR="004017DF" w:rsidRPr="008479E7" w:rsidRDefault="004017DF" w:rsidP="004017DF">
            <w:pPr>
              <w:rPr>
                <w:rFonts w:cstheme="minorHAnsi"/>
                <w:b/>
                <w:sz w:val="20"/>
                <w:szCs w:val="20"/>
              </w:rPr>
            </w:pPr>
            <w:r w:rsidRPr="008479E7">
              <w:rPr>
                <w:rFonts w:cstheme="minorHAnsi"/>
                <w:b/>
                <w:sz w:val="20"/>
                <w:szCs w:val="20"/>
              </w:rPr>
              <w:t>2) W odniesieniu do zamówień publicznych na usługi:</w:t>
            </w:r>
            <w:r w:rsidRPr="008479E7">
              <w:rPr>
                <w:rFonts w:cstheme="minorHAnsi"/>
                <w:b/>
                <w:sz w:val="20"/>
                <w:szCs w:val="20"/>
              </w:rPr>
              <w:br/>
            </w:r>
            <w:r w:rsidRPr="008479E7">
              <w:rPr>
                <w:rFonts w:cstheme="minorHAnsi"/>
                <w:sz w:val="20"/>
                <w:szCs w:val="20"/>
              </w:rPr>
              <w:t xml:space="preserve">Czy konieczne jest </w:t>
            </w:r>
            <w:r w:rsidRPr="008479E7">
              <w:rPr>
                <w:rFonts w:cstheme="minorHAnsi"/>
                <w:b/>
                <w:sz w:val="20"/>
                <w:szCs w:val="20"/>
              </w:rPr>
              <w:t>posiadanie</w:t>
            </w:r>
            <w:r w:rsidRPr="008479E7">
              <w:rPr>
                <w:rFonts w:cstheme="minorHAnsi"/>
                <w:sz w:val="20"/>
                <w:szCs w:val="20"/>
              </w:rPr>
              <w:t xml:space="preserve"> określonego </w:t>
            </w:r>
            <w:r w:rsidRPr="008479E7">
              <w:rPr>
                <w:rFonts w:cstheme="minorHAnsi"/>
                <w:b/>
                <w:sz w:val="20"/>
                <w:szCs w:val="20"/>
              </w:rPr>
              <w:t>zezwolenia lub bycie członkiem</w:t>
            </w:r>
            <w:r w:rsidRPr="008479E7">
              <w:rPr>
                <w:rFonts w:cstheme="minorHAnsi"/>
                <w:sz w:val="20"/>
                <w:szCs w:val="20"/>
              </w:rPr>
              <w:t xml:space="preserve"> określonej organizacji, aby mieć możliwość świadczenia usługi, o której mowa, w państwie siedziby wykonawcy? </w:t>
            </w:r>
            <w:r w:rsidRPr="008479E7">
              <w:rPr>
                <w:rFonts w:cstheme="minorHAnsi"/>
                <w:sz w:val="20"/>
                <w:szCs w:val="20"/>
              </w:rPr>
              <w:br/>
            </w:r>
            <w:r w:rsidRPr="008479E7">
              <w:rPr>
                <w:rFonts w:cstheme="minorHAnsi"/>
                <w:sz w:val="20"/>
                <w:szCs w:val="20"/>
              </w:rPr>
              <w:br/>
              <w:t>Jeżeli odnośna dokumentacja jest dostępna w formie elektronicznej, proszę wskazać:</w:t>
            </w:r>
          </w:p>
        </w:tc>
        <w:tc>
          <w:tcPr>
            <w:tcW w:w="4645" w:type="dxa"/>
          </w:tcPr>
          <w:p w14:paraId="677A8356" w14:textId="77777777" w:rsidR="004017DF" w:rsidRPr="008479E7" w:rsidRDefault="004017DF" w:rsidP="004017DF">
            <w:pPr>
              <w:rPr>
                <w:rFonts w:cstheme="minorHAnsi"/>
                <w:w w:val="0"/>
                <w:sz w:val="20"/>
                <w:szCs w:val="20"/>
              </w:rPr>
            </w:pPr>
            <w:r w:rsidRPr="008479E7">
              <w:rPr>
                <w:rFonts w:cstheme="minorHAnsi"/>
                <w:w w:val="0"/>
                <w:sz w:val="20"/>
                <w:szCs w:val="20"/>
              </w:rPr>
              <w:br/>
              <w:t>[] Tak [] Nie</w:t>
            </w:r>
            <w:r w:rsidRPr="008479E7">
              <w:rPr>
                <w:rFonts w:cstheme="minorHAnsi"/>
                <w:w w:val="0"/>
                <w:sz w:val="20"/>
                <w:szCs w:val="20"/>
              </w:rPr>
              <w:br/>
            </w:r>
            <w:r w:rsidRPr="008479E7">
              <w:rPr>
                <w:rFonts w:cstheme="minorHAnsi"/>
                <w:w w:val="0"/>
                <w:sz w:val="20"/>
                <w:szCs w:val="20"/>
              </w:rPr>
              <w:br/>
              <w:t>Jeżeli tak, proszę określić, o jakie zezwolenie lub status członkowski chodzi, i wskazać, czy wykonawca je posiada: [ …] [] Tak [] Nie</w:t>
            </w:r>
            <w:r w:rsidRPr="008479E7">
              <w:rPr>
                <w:rFonts w:cstheme="minorHAnsi"/>
                <w:w w:val="0"/>
                <w:sz w:val="20"/>
                <w:szCs w:val="20"/>
              </w:rPr>
              <w:br/>
            </w:r>
            <w:r w:rsidRPr="008479E7">
              <w:rPr>
                <w:rFonts w:cstheme="minorHAnsi"/>
                <w:w w:val="0"/>
                <w:sz w:val="20"/>
                <w:szCs w:val="20"/>
              </w:rPr>
              <w:br/>
            </w:r>
            <w:r w:rsidRPr="008479E7">
              <w:rPr>
                <w:rFonts w:cstheme="minorHAnsi"/>
                <w:sz w:val="20"/>
                <w:szCs w:val="20"/>
              </w:rPr>
              <w:t>(adres internetowy, wydający urząd lub organ, dokładne dane referencyjne dokumentacji): [……][……][……]</w:t>
            </w:r>
          </w:p>
        </w:tc>
      </w:tr>
    </w:tbl>
    <w:p w14:paraId="37565929" w14:textId="77777777" w:rsidR="004017DF" w:rsidRPr="008479E7" w:rsidRDefault="004017DF" w:rsidP="004017DF">
      <w:pPr>
        <w:pStyle w:val="SectionTitle"/>
        <w:rPr>
          <w:rFonts w:asciiTheme="minorHAnsi" w:hAnsiTheme="minorHAnsi" w:cstheme="minorHAnsi"/>
          <w:b w:val="0"/>
          <w:sz w:val="20"/>
          <w:szCs w:val="20"/>
        </w:rPr>
      </w:pPr>
      <w:r w:rsidRPr="008479E7">
        <w:rPr>
          <w:rFonts w:asciiTheme="minorHAnsi" w:hAnsiTheme="minorHAnsi" w:cstheme="minorHAnsi"/>
          <w:b w:val="0"/>
          <w:sz w:val="20"/>
          <w:szCs w:val="20"/>
        </w:rPr>
        <w:t>B: Sytuacja ekonomiczna i finansowa</w:t>
      </w:r>
    </w:p>
    <w:p w14:paraId="06A74580" w14:textId="77777777" w:rsidR="004017DF" w:rsidRPr="008479E7" w:rsidRDefault="004017DF" w:rsidP="004017DF">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8479E7">
        <w:rPr>
          <w:rFonts w:cstheme="min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4643"/>
      </w:tblGrid>
      <w:tr w:rsidR="004017DF" w:rsidRPr="008479E7" w14:paraId="122D37C0" w14:textId="77777777" w:rsidTr="004017DF">
        <w:tc>
          <w:tcPr>
            <w:tcW w:w="4644" w:type="dxa"/>
          </w:tcPr>
          <w:p w14:paraId="5A21FD8A" w14:textId="77777777" w:rsidR="004017DF" w:rsidRPr="008479E7" w:rsidRDefault="004017DF" w:rsidP="004017DF">
            <w:pPr>
              <w:rPr>
                <w:rFonts w:cstheme="minorHAnsi"/>
                <w:b/>
                <w:sz w:val="20"/>
                <w:szCs w:val="20"/>
              </w:rPr>
            </w:pPr>
            <w:r w:rsidRPr="008479E7">
              <w:rPr>
                <w:rFonts w:cstheme="minorHAnsi"/>
                <w:b/>
                <w:sz w:val="20"/>
                <w:szCs w:val="20"/>
              </w:rPr>
              <w:t>Sytuacja ekonomiczna i finansowa</w:t>
            </w:r>
          </w:p>
        </w:tc>
        <w:tc>
          <w:tcPr>
            <w:tcW w:w="4645" w:type="dxa"/>
          </w:tcPr>
          <w:p w14:paraId="65088041" w14:textId="77777777" w:rsidR="004017DF" w:rsidRPr="008479E7" w:rsidRDefault="004017DF" w:rsidP="004017DF">
            <w:pPr>
              <w:rPr>
                <w:rFonts w:cstheme="minorHAnsi"/>
                <w:b/>
                <w:sz w:val="20"/>
                <w:szCs w:val="20"/>
              </w:rPr>
            </w:pPr>
            <w:r w:rsidRPr="008479E7">
              <w:rPr>
                <w:rFonts w:cstheme="minorHAnsi"/>
                <w:b/>
                <w:sz w:val="20"/>
                <w:szCs w:val="20"/>
              </w:rPr>
              <w:t>Odpowiedź:</w:t>
            </w:r>
          </w:p>
        </w:tc>
      </w:tr>
      <w:tr w:rsidR="004017DF" w:rsidRPr="008479E7" w14:paraId="4CDEB870" w14:textId="77777777" w:rsidTr="004017DF">
        <w:tc>
          <w:tcPr>
            <w:tcW w:w="4644" w:type="dxa"/>
          </w:tcPr>
          <w:p w14:paraId="6BC07712" w14:textId="77777777" w:rsidR="004017DF" w:rsidRPr="008479E7" w:rsidRDefault="004017DF" w:rsidP="004017DF">
            <w:pPr>
              <w:rPr>
                <w:rFonts w:cstheme="minorHAnsi"/>
                <w:sz w:val="20"/>
                <w:szCs w:val="20"/>
              </w:rPr>
            </w:pPr>
            <w:r w:rsidRPr="008479E7">
              <w:rPr>
                <w:rFonts w:cstheme="minorHAnsi"/>
                <w:sz w:val="20"/>
                <w:szCs w:val="20"/>
              </w:rPr>
              <w:t xml:space="preserve">1a) Jego („ogólny”) </w:t>
            </w:r>
            <w:r w:rsidRPr="008479E7">
              <w:rPr>
                <w:rFonts w:cstheme="minorHAnsi"/>
                <w:b/>
                <w:sz w:val="20"/>
                <w:szCs w:val="20"/>
              </w:rPr>
              <w:t>roczny obrót</w:t>
            </w:r>
            <w:r w:rsidRPr="008479E7">
              <w:rPr>
                <w:rFonts w:cstheme="minorHAnsi"/>
                <w:sz w:val="20"/>
                <w:szCs w:val="20"/>
              </w:rPr>
              <w:t xml:space="preserve"> w ciągu określonej liczby lat obrotowych wymaganej w stosownym ogłoszeniu lub dokumentach zamówienia jest następujący</w:t>
            </w:r>
            <w:r w:rsidRPr="008479E7">
              <w:rPr>
                <w:rFonts w:cstheme="minorHAnsi"/>
                <w:b/>
                <w:sz w:val="20"/>
                <w:szCs w:val="20"/>
              </w:rPr>
              <w:t>:</w:t>
            </w:r>
            <w:r w:rsidRPr="008479E7">
              <w:rPr>
                <w:rFonts w:cstheme="minorHAnsi"/>
                <w:b/>
                <w:sz w:val="20"/>
                <w:szCs w:val="20"/>
              </w:rPr>
              <w:br/>
              <w:t>i/lub</w:t>
            </w:r>
            <w:r w:rsidRPr="008479E7">
              <w:rPr>
                <w:rFonts w:cstheme="minorHAnsi"/>
                <w:sz w:val="20"/>
                <w:szCs w:val="20"/>
              </w:rPr>
              <w:br/>
              <w:t xml:space="preserve">1b) Jego </w:t>
            </w:r>
            <w:r w:rsidRPr="008479E7">
              <w:rPr>
                <w:rFonts w:cstheme="minorHAnsi"/>
                <w:b/>
                <w:sz w:val="20"/>
                <w:szCs w:val="20"/>
              </w:rPr>
              <w:t>średni</w:t>
            </w:r>
            <w:r w:rsidRPr="008479E7">
              <w:rPr>
                <w:rFonts w:cstheme="minorHAnsi"/>
                <w:sz w:val="20"/>
                <w:szCs w:val="20"/>
              </w:rPr>
              <w:t xml:space="preserve"> roczny </w:t>
            </w:r>
            <w:r w:rsidRPr="008479E7">
              <w:rPr>
                <w:rFonts w:cstheme="minorHAnsi"/>
                <w:b/>
                <w:sz w:val="20"/>
                <w:szCs w:val="20"/>
              </w:rPr>
              <w:t>obrót w ciągu określonej liczby lat wymaganej w stosownym ogłoszeniu lub dokumentach zamówienia jest następujący</w:t>
            </w:r>
            <w:r w:rsidRPr="008479E7">
              <w:rPr>
                <w:rStyle w:val="Odwoanieprzypisudolnego"/>
                <w:rFonts w:cstheme="minorHAnsi"/>
                <w:b/>
              </w:rPr>
              <w:footnoteReference w:id="41"/>
            </w:r>
            <w:r w:rsidRPr="008479E7">
              <w:rPr>
                <w:rFonts w:cstheme="minorHAnsi"/>
                <w:b/>
                <w:sz w:val="20"/>
                <w:szCs w:val="20"/>
              </w:rPr>
              <w:t xml:space="preserve"> (</w:t>
            </w:r>
            <w:r w:rsidRPr="008479E7">
              <w:rPr>
                <w:rFonts w:cstheme="minorHAnsi"/>
                <w:sz w:val="20"/>
                <w:szCs w:val="20"/>
              </w:rPr>
              <w:t>)</w:t>
            </w:r>
            <w:r w:rsidRPr="008479E7">
              <w:rPr>
                <w:rFonts w:cstheme="minorHAnsi"/>
                <w:b/>
                <w:sz w:val="20"/>
                <w:szCs w:val="20"/>
              </w:rPr>
              <w:t>:</w:t>
            </w:r>
            <w:r w:rsidRPr="008479E7">
              <w:rPr>
                <w:rFonts w:cstheme="minorHAnsi"/>
                <w:b/>
                <w:sz w:val="20"/>
                <w:szCs w:val="20"/>
              </w:rPr>
              <w:br/>
            </w:r>
            <w:r w:rsidRPr="008479E7">
              <w:rPr>
                <w:rFonts w:cstheme="minorHAnsi"/>
                <w:sz w:val="20"/>
                <w:szCs w:val="20"/>
              </w:rPr>
              <w:t xml:space="preserve">Jeżeli odnośna dokumentacja jest dostępna w formie </w:t>
            </w:r>
            <w:r w:rsidRPr="008479E7">
              <w:rPr>
                <w:rFonts w:cstheme="minorHAnsi"/>
                <w:sz w:val="20"/>
                <w:szCs w:val="20"/>
              </w:rPr>
              <w:lastRenderedPageBreak/>
              <w:t>elektronicznej, proszę wskazać:</w:t>
            </w:r>
          </w:p>
        </w:tc>
        <w:tc>
          <w:tcPr>
            <w:tcW w:w="4645" w:type="dxa"/>
          </w:tcPr>
          <w:p w14:paraId="51A4E1D4" w14:textId="77777777" w:rsidR="004017DF" w:rsidRPr="008479E7" w:rsidRDefault="004017DF" w:rsidP="004017DF">
            <w:pPr>
              <w:rPr>
                <w:rFonts w:cstheme="minorHAnsi"/>
                <w:sz w:val="20"/>
                <w:szCs w:val="20"/>
              </w:rPr>
            </w:pPr>
            <w:r w:rsidRPr="008479E7">
              <w:rPr>
                <w:rFonts w:cstheme="minorHAnsi"/>
                <w:sz w:val="20"/>
                <w:szCs w:val="20"/>
              </w:rPr>
              <w:lastRenderedPageBreak/>
              <w:t>rok: [……] obrót: [……] […] waluta</w:t>
            </w:r>
            <w:r w:rsidRPr="008479E7">
              <w:rPr>
                <w:rFonts w:cstheme="minorHAnsi"/>
                <w:sz w:val="20"/>
                <w:szCs w:val="20"/>
              </w:rPr>
              <w:br/>
              <w:t>rok: [……] obrót: [……] […] waluta</w:t>
            </w:r>
            <w:r w:rsidRPr="008479E7">
              <w:rPr>
                <w:rFonts w:cstheme="minorHAnsi"/>
                <w:sz w:val="20"/>
                <w:szCs w:val="20"/>
              </w:rPr>
              <w:br/>
              <w:t>rok: [……] obrót: [……] […] waluta</w:t>
            </w:r>
            <w:r w:rsidRPr="008479E7">
              <w:rPr>
                <w:rFonts w:cstheme="minorHAnsi"/>
                <w:sz w:val="20"/>
                <w:szCs w:val="20"/>
              </w:rPr>
              <w:br/>
            </w:r>
            <w:r w:rsidRPr="008479E7">
              <w:rPr>
                <w:rFonts w:cstheme="minorHAnsi"/>
                <w:sz w:val="20"/>
                <w:szCs w:val="20"/>
              </w:rPr>
              <w:br/>
            </w:r>
            <w:r w:rsidRPr="008479E7">
              <w:rPr>
                <w:rFonts w:cstheme="minorHAnsi"/>
                <w:sz w:val="20"/>
                <w:szCs w:val="20"/>
              </w:rPr>
              <w:br/>
              <w:t>(liczba lat, średni obrót)</w:t>
            </w:r>
            <w:r w:rsidRPr="008479E7">
              <w:rPr>
                <w:rFonts w:cstheme="minorHAnsi"/>
                <w:b/>
                <w:sz w:val="20"/>
                <w:szCs w:val="20"/>
              </w:rPr>
              <w:t>:</w:t>
            </w:r>
            <w:r w:rsidRPr="008479E7">
              <w:rPr>
                <w:rFonts w:cstheme="minorHAnsi"/>
                <w:sz w:val="20"/>
                <w:szCs w:val="20"/>
              </w:rPr>
              <w:t xml:space="preserve"> [……], [……] […] waluta</w:t>
            </w:r>
            <w:r w:rsidRPr="008479E7">
              <w:rPr>
                <w:rFonts w:cstheme="minorHAnsi"/>
                <w:sz w:val="20"/>
                <w:szCs w:val="20"/>
              </w:rPr>
              <w:br/>
            </w:r>
          </w:p>
          <w:p w14:paraId="3D785842" w14:textId="77777777" w:rsidR="004017DF" w:rsidRPr="008479E7" w:rsidRDefault="004017DF" w:rsidP="004017DF">
            <w:pPr>
              <w:rPr>
                <w:rFonts w:cstheme="minorHAnsi"/>
                <w:sz w:val="20"/>
                <w:szCs w:val="20"/>
              </w:rPr>
            </w:pPr>
            <w:r w:rsidRPr="008479E7">
              <w:rPr>
                <w:rFonts w:cstheme="minorHAnsi"/>
                <w:sz w:val="20"/>
                <w:szCs w:val="20"/>
              </w:rPr>
              <w:t xml:space="preserve">(adres internetowy, wydający urząd lub organ, dokładne dane referencyjne dokumentacji): </w:t>
            </w:r>
            <w:r w:rsidRPr="008479E7">
              <w:rPr>
                <w:rFonts w:cstheme="minorHAnsi"/>
                <w:sz w:val="20"/>
                <w:szCs w:val="20"/>
              </w:rPr>
              <w:lastRenderedPageBreak/>
              <w:t>[……][……][……]</w:t>
            </w:r>
          </w:p>
        </w:tc>
      </w:tr>
      <w:tr w:rsidR="004017DF" w:rsidRPr="008479E7" w14:paraId="6F4407C7" w14:textId="77777777" w:rsidTr="004017DF">
        <w:tc>
          <w:tcPr>
            <w:tcW w:w="4644" w:type="dxa"/>
          </w:tcPr>
          <w:p w14:paraId="17568013" w14:textId="77777777" w:rsidR="004017DF" w:rsidRPr="008479E7" w:rsidRDefault="004017DF" w:rsidP="004017DF">
            <w:pPr>
              <w:rPr>
                <w:rFonts w:cstheme="minorHAnsi"/>
                <w:sz w:val="20"/>
                <w:szCs w:val="20"/>
              </w:rPr>
            </w:pPr>
            <w:r w:rsidRPr="008479E7">
              <w:rPr>
                <w:rFonts w:cstheme="minorHAnsi"/>
                <w:sz w:val="20"/>
                <w:szCs w:val="20"/>
              </w:rPr>
              <w:lastRenderedPageBreak/>
              <w:t xml:space="preserve">2a) Jego roczny („specyficzny”) </w:t>
            </w:r>
            <w:r w:rsidRPr="008479E7">
              <w:rPr>
                <w:rFonts w:cstheme="minorHAnsi"/>
                <w:b/>
                <w:sz w:val="20"/>
                <w:szCs w:val="20"/>
              </w:rPr>
              <w:t>obrót w obszarze działalności gospodarczej objętym zamówieniem</w:t>
            </w:r>
            <w:r w:rsidRPr="008479E7">
              <w:rPr>
                <w:rFonts w:cstheme="minorHAnsi"/>
                <w:sz w:val="20"/>
                <w:szCs w:val="20"/>
              </w:rPr>
              <w:t xml:space="preserve"> i określonym w stosownym ogłoszeniu lub dokumentach zamówienia w ciągu wymaganej liczby lat obrotowych jest następujący:</w:t>
            </w:r>
            <w:r w:rsidRPr="008479E7">
              <w:rPr>
                <w:rFonts w:cstheme="minorHAnsi"/>
                <w:sz w:val="20"/>
                <w:szCs w:val="20"/>
              </w:rPr>
              <w:br/>
            </w:r>
            <w:r w:rsidRPr="008479E7">
              <w:rPr>
                <w:rFonts w:cstheme="minorHAnsi"/>
                <w:b/>
                <w:sz w:val="20"/>
                <w:szCs w:val="20"/>
              </w:rPr>
              <w:t>i/lub</w:t>
            </w:r>
            <w:r w:rsidRPr="008479E7">
              <w:rPr>
                <w:rFonts w:cstheme="minorHAnsi"/>
                <w:b/>
                <w:sz w:val="20"/>
                <w:szCs w:val="20"/>
              </w:rPr>
              <w:br/>
            </w:r>
            <w:r w:rsidRPr="008479E7">
              <w:rPr>
                <w:rFonts w:cstheme="minorHAnsi"/>
                <w:sz w:val="20"/>
                <w:szCs w:val="20"/>
              </w:rPr>
              <w:t xml:space="preserve">2b) Jego </w:t>
            </w:r>
            <w:r w:rsidRPr="008479E7">
              <w:rPr>
                <w:rFonts w:cstheme="minorHAnsi"/>
                <w:b/>
                <w:sz w:val="20"/>
                <w:szCs w:val="20"/>
              </w:rPr>
              <w:t>średni</w:t>
            </w:r>
            <w:r w:rsidRPr="008479E7">
              <w:rPr>
                <w:rFonts w:cstheme="minorHAnsi"/>
                <w:sz w:val="20"/>
                <w:szCs w:val="20"/>
              </w:rPr>
              <w:t xml:space="preserve"> roczny </w:t>
            </w:r>
            <w:r w:rsidRPr="008479E7">
              <w:rPr>
                <w:rFonts w:cstheme="minorHAnsi"/>
                <w:b/>
                <w:sz w:val="20"/>
                <w:szCs w:val="20"/>
              </w:rPr>
              <w:t>obrót w przedmiotowym obszarze i w ciągu określonej liczby lat wymaganej w stosownym ogłoszeniu lub dokumentach zamówienia jest następujący</w:t>
            </w:r>
            <w:r w:rsidRPr="008479E7">
              <w:rPr>
                <w:rStyle w:val="Odwoanieprzypisudolnego"/>
                <w:rFonts w:cstheme="minorHAnsi"/>
                <w:b/>
              </w:rPr>
              <w:footnoteReference w:id="42"/>
            </w:r>
            <w:r w:rsidRPr="008479E7">
              <w:rPr>
                <w:rFonts w:cstheme="minorHAnsi"/>
                <w:b/>
                <w:sz w:val="20"/>
                <w:szCs w:val="20"/>
              </w:rPr>
              <w:t>:</w:t>
            </w:r>
            <w:r w:rsidRPr="008479E7">
              <w:rPr>
                <w:rFonts w:cstheme="minorHAnsi"/>
                <w:b/>
                <w:sz w:val="20"/>
                <w:szCs w:val="20"/>
              </w:rPr>
              <w:br/>
            </w:r>
            <w:r w:rsidRPr="008479E7">
              <w:rPr>
                <w:rFonts w:cstheme="minorHAnsi"/>
                <w:sz w:val="20"/>
                <w:szCs w:val="20"/>
              </w:rPr>
              <w:t>Jeżeli odnośna dokumentacja jest dostępna w formie elektronicznej, proszę wskazać:</w:t>
            </w:r>
          </w:p>
        </w:tc>
        <w:tc>
          <w:tcPr>
            <w:tcW w:w="4645" w:type="dxa"/>
          </w:tcPr>
          <w:p w14:paraId="6C7C1524" w14:textId="77777777" w:rsidR="004017DF" w:rsidRPr="008479E7" w:rsidRDefault="004017DF" w:rsidP="004017DF">
            <w:pPr>
              <w:rPr>
                <w:rFonts w:cstheme="minorHAnsi"/>
                <w:sz w:val="20"/>
                <w:szCs w:val="20"/>
              </w:rPr>
            </w:pPr>
            <w:r w:rsidRPr="008479E7">
              <w:rPr>
                <w:rFonts w:cstheme="minorHAnsi"/>
                <w:sz w:val="20"/>
                <w:szCs w:val="20"/>
              </w:rPr>
              <w:t>rok: [……] obrót: [……] […] waluta</w:t>
            </w:r>
            <w:r w:rsidRPr="008479E7">
              <w:rPr>
                <w:rFonts w:cstheme="minorHAnsi"/>
                <w:sz w:val="20"/>
                <w:szCs w:val="20"/>
              </w:rPr>
              <w:br/>
              <w:t>rok: [……] obrót: [……] […] waluta</w:t>
            </w:r>
            <w:r w:rsidRPr="008479E7">
              <w:rPr>
                <w:rFonts w:cstheme="minorHAnsi"/>
                <w:sz w:val="20"/>
                <w:szCs w:val="20"/>
              </w:rPr>
              <w:br/>
              <w:t>rok: [……] obrót: [……] […] waluta</w:t>
            </w:r>
            <w:r w:rsidRPr="008479E7">
              <w:rPr>
                <w:rFonts w:cstheme="minorHAnsi"/>
                <w:sz w:val="20"/>
                <w:szCs w:val="20"/>
              </w:rPr>
              <w:br/>
            </w:r>
            <w:r w:rsidRPr="008479E7">
              <w:rPr>
                <w:rFonts w:cstheme="minorHAnsi"/>
                <w:sz w:val="20"/>
                <w:szCs w:val="20"/>
              </w:rPr>
              <w:br/>
            </w:r>
            <w:r w:rsidRPr="008479E7">
              <w:rPr>
                <w:rFonts w:cstheme="minorHAnsi"/>
                <w:sz w:val="20"/>
                <w:szCs w:val="20"/>
              </w:rPr>
              <w:br/>
            </w:r>
            <w:r w:rsidRPr="008479E7">
              <w:rPr>
                <w:rFonts w:cstheme="minorHAnsi"/>
                <w:sz w:val="20"/>
                <w:szCs w:val="20"/>
              </w:rPr>
              <w:br/>
            </w:r>
            <w:r w:rsidRPr="008479E7">
              <w:rPr>
                <w:rFonts w:cstheme="minorHAnsi"/>
                <w:sz w:val="20"/>
                <w:szCs w:val="20"/>
              </w:rPr>
              <w:br/>
              <w:t>(liczba lat, średni obrót)</w:t>
            </w:r>
            <w:r w:rsidRPr="008479E7">
              <w:rPr>
                <w:rFonts w:cstheme="minorHAnsi"/>
                <w:b/>
                <w:sz w:val="20"/>
                <w:szCs w:val="20"/>
              </w:rPr>
              <w:t>:</w:t>
            </w:r>
            <w:r w:rsidRPr="008479E7">
              <w:rPr>
                <w:rFonts w:cstheme="minorHAnsi"/>
                <w:sz w:val="20"/>
                <w:szCs w:val="20"/>
              </w:rPr>
              <w:t xml:space="preserve"> [……], [……] […] waluta</w:t>
            </w:r>
            <w:r w:rsidRPr="008479E7">
              <w:rPr>
                <w:rFonts w:cstheme="minorHAnsi"/>
                <w:sz w:val="20"/>
                <w:szCs w:val="20"/>
              </w:rPr>
              <w:br/>
            </w:r>
            <w:r w:rsidRPr="008479E7">
              <w:rPr>
                <w:rFonts w:cstheme="minorHAnsi"/>
                <w:sz w:val="20"/>
                <w:szCs w:val="20"/>
              </w:rPr>
              <w:br/>
            </w:r>
            <w:r w:rsidRPr="008479E7">
              <w:rPr>
                <w:rFonts w:cstheme="minorHAnsi"/>
                <w:sz w:val="20"/>
                <w:szCs w:val="20"/>
              </w:rPr>
              <w:br/>
              <w:t>(adres internetowy, wydający urząd lub organ, dokładne dane referencyjne dokumentacji): [……][……][……]</w:t>
            </w:r>
          </w:p>
        </w:tc>
      </w:tr>
      <w:tr w:rsidR="004017DF" w:rsidRPr="008479E7" w14:paraId="650128D2" w14:textId="77777777" w:rsidTr="004017DF">
        <w:tc>
          <w:tcPr>
            <w:tcW w:w="4644" w:type="dxa"/>
          </w:tcPr>
          <w:p w14:paraId="1FEB4752" w14:textId="77777777" w:rsidR="004017DF" w:rsidRPr="008479E7" w:rsidRDefault="004017DF" w:rsidP="004017DF">
            <w:pPr>
              <w:rPr>
                <w:rFonts w:cstheme="minorHAnsi"/>
                <w:sz w:val="20"/>
                <w:szCs w:val="20"/>
              </w:rPr>
            </w:pPr>
            <w:r w:rsidRPr="008479E7">
              <w:rPr>
                <w:rFonts w:cstheme="minorHAnsi"/>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tcPr>
          <w:p w14:paraId="201BC92B" w14:textId="77777777" w:rsidR="004017DF" w:rsidRPr="008479E7" w:rsidRDefault="004017DF" w:rsidP="004017DF">
            <w:pPr>
              <w:rPr>
                <w:rFonts w:cstheme="minorHAnsi"/>
                <w:sz w:val="20"/>
                <w:szCs w:val="20"/>
              </w:rPr>
            </w:pPr>
            <w:r w:rsidRPr="008479E7">
              <w:rPr>
                <w:rFonts w:cstheme="minorHAnsi"/>
                <w:sz w:val="20"/>
                <w:szCs w:val="20"/>
              </w:rPr>
              <w:t>[……]</w:t>
            </w:r>
          </w:p>
        </w:tc>
      </w:tr>
      <w:tr w:rsidR="004017DF" w:rsidRPr="008479E7" w14:paraId="5EA042A4" w14:textId="77777777" w:rsidTr="004017DF">
        <w:tc>
          <w:tcPr>
            <w:tcW w:w="4644" w:type="dxa"/>
          </w:tcPr>
          <w:p w14:paraId="7887F4F3" w14:textId="77777777" w:rsidR="004017DF" w:rsidRPr="008479E7" w:rsidRDefault="004017DF" w:rsidP="004017DF">
            <w:pPr>
              <w:rPr>
                <w:rFonts w:cstheme="minorHAnsi"/>
                <w:sz w:val="20"/>
                <w:szCs w:val="20"/>
              </w:rPr>
            </w:pPr>
            <w:r w:rsidRPr="008479E7">
              <w:rPr>
                <w:rFonts w:cstheme="minorHAnsi"/>
                <w:sz w:val="20"/>
                <w:szCs w:val="20"/>
              </w:rPr>
              <w:t xml:space="preserve">4) W odniesieniu do </w:t>
            </w:r>
            <w:r w:rsidRPr="008479E7">
              <w:rPr>
                <w:rFonts w:cstheme="minorHAnsi"/>
                <w:b/>
                <w:sz w:val="20"/>
                <w:szCs w:val="20"/>
              </w:rPr>
              <w:t>wskaźników finansowych</w:t>
            </w:r>
            <w:r w:rsidRPr="008479E7">
              <w:rPr>
                <w:rStyle w:val="Odwoanieprzypisudolnego"/>
                <w:rFonts w:cstheme="minorHAnsi"/>
                <w:b/>
              </w:rPr>
              <w:footnoteReference w:id="43"/>
            </w:r>
            <w:r w:rsidRPr="008479E7">
              <w:rPr>
                <w:rFonts w:cstheme="minorHAnsi"/>
                <w:sz w:val="20"/>
                <w:szCs w:val="20"/>
              </w:rPr>
              <w:t xml:space="preserve"> określonych w stosownym ogłoszeniu lub dokumentach zamówienia wykonawca oświadcza, że aktualna(-e) wartość(-ci) wymaganego(-ych) wskaźnika(-ów) jest (są) następująca(-e):</w:t>
            </w:r>
            <w:r w:rsidRPr="008479E7">
              <w:rPr>
                <w:rFonts w:cstheme="minorHAnsi"/>
                <w:sz w:val="20"/>
                <w:szCs w:val="20"/>
              </w:rPr>
              <w:br/>
              <w:t>Jeżeli odnośna dokumentacja jest dostępna w formie elektronicznej, proszę wskazać:</w:t>
            </w:r>
          </w:p>
        </w:tc>
        <w:tc>
          <w:tcPr>
            <w:tcW w:w="4645" w:type="dxa"/>
          </w:tcPr>
          <w:p w14:paraId="12CD075D" w14:textId="77777777" w:rsidR="004017DF" w:rsidRPr="008479E7" w:rsidRDefault="004017DF" w:rsidP="004017DF">
            <w:pPr>
              <w:rPr>
                <w:rFonts w:cstheme="minorHAnsi"/>
                <w:sz w:val="20"/>
                <w:szCs w:val="20"/>
              </w:rPr>
            </w:pPr>
            <w:r w:rsidRPr="008479E7">
              <w:rPr>
                <w:rFonts w:cstheme="minorHAnsi"/>
                <w:sz w:val="20"/>
                <w:szCs w:val="20"/>
              </w:rPr>
              <w:t>(określenie wymaganego wskaźnika – stosunek X do Y</w:t>
            </w:r>
            <w:r w:rsidRPr="008479E7">
              <w:rPr>
                <w:rStyle w:val="Odwoanieprzypisudolnego"/>
                <w:rFonts w:cstheme="minorHAnsi"/>
              </w:rPr>
              <w:footnoteReference w:id="44"/>
            </w:r>
            <w:r w:rsidRPr="008479E7">
              <w:rPr>
                <w:rFonts w:cstheme="minorHAnsi"/>
                <w:sz w:val="20"/>
                <w:szCs w:val="20"/>
              </w:rPr>
              <w:t xml:space="preserve"> – oraz wartość):</w:t>
            </w:r>
            <w:r w:rsidRPr="008479E7">
              <w:rPr>
                <w:rFonts w:cstheme="minorHAnsi"/>
                <w:sz w:val="20"/>
                <w:szCs w:val="20"/>
              </w:rPr>
              <w:br/>
              <w:t>[……], [……]</w:t>
            </w:r>
            <w:r w:rsidRPr="008479E7">
              <w:rPr>
                <w:rStyle w:val="Odwoanieprzypisudolnego"/>
                <w:rFonts w:cstheme="minorHAnsi"/>
              </w:rPr>
              <w:footnoteReference w:id="45"/>
            </w:r>
            <w:r w:rsidRPr="008479E7">
              <w:rPr>
                <w:rFonts w:cstheme="minorHAnsi"/>
                <w:sz w:val="20"/>
                <w:szCs w:val="20"/>
              </w:rPr>
              <w:br/>
            </w:r>
            <w:r w:rsidRPr="008479E7">
              <w:rPr>
                <w:rFonts w:cstheme="minorHAnsi"/>
                <w:i/>
                <w:sz w:val="20"/>
                <w:szCs w:val="20"/>
              </w:rPr>
              <w:br/>
            </w:r>
            <w:r w:rsidRPr="008479E7">
              <w:rPr>
                <w:rFonts w:cstheme="minorHAnsi"/>
                <w:i/>
                <w:sz w:val="20"/>
                <w:szCs w:val="20"/>
              </w:rPr>
              <w:br/>
            </w:r>
            <w:r w:rsidRPr="008479E7">
              <w:rPr>
                <w:rFonts w:cstheme="minorHAnsi"/>
                <w:sz w:val="20"/>
                <w:szCs w:val="20"/>
              </w:rPr>
              <w:t>(adres internetowy, wydający urząd lub organ, dokładne dane referencyjne dokumentacji): [……][……][……]</w:t>
            </w:r>
          </w:p>
        </w:tc>
      </w:tr>
      <w:tr w:rsidR="004017DF" w:rsidRPr="008479E7" w14:paraId="19C0B210" w14:textId="77777777" w:rsidTr="004017DF">
        <w:tc>
          <w:tcPr>
            <w:tcW w:w="4644" w:type="dxa"/>
          </w:tcPr>
          <w:p w14:paraId="45296ED6" w14:textId="77777777" w:rsidR="004017DF" w:rsidRPr="008479E7" w:rsidRDefault="004017DF" w:rsidP="004017DF">
            <w:pPr>
              <w:rPr>
                <w:rFonts w:cstheme="minorHAnsi"/>
                <w:sz w:val="20"/>
                <w:szCs w:val="20"/>
              </w:rPr>
            </w:pPr>
            <w:r w:rsidRPr="008479E7">
              <w:rPr>
                <w:rFonts w:cstheme="minorHAnsi"/>
                <w:sz w:val="20"/>
                <w:szCs w:val="20"/>
              </w:rPr>
              <w:t xml:space="preserve">5) W ramach </w:t>
            </w:r>
            <w:r w:rsidRPr="008479E7">
              <w:rPr>
                <w:rFonts w:cstheme="minorHAnsi"/>
                <w:b/>
                <w:sz w:val="20"/>
                <w:szCs w:val="20"/>
              </w:rPr>
              <w:t>ubezpieczenia z tytułu ryzyka zawodowego</w:t>
            </w:r>
            <w:r w:rsidRPr="008479E7">
              <w:rPr>
                <w:rFonts w:cstheme="minorHAnsi"/>
                <w:sz w:val="20"/>
                <w:szCs w:val="20"/>
              </w:rPr>
              <w:t xml:space="preserve"> wykonawca jest ubezpieczony na następującą kwotę:</w:t>
            </w:r>
            <w:r w:rsidRPr="008479E7">
              <w:rPr>
                <w:rFonts w:cstheme="minorHAnsi"/>
                <w:sz w:val="20"/>
                <w:szCs w:val="20"/>
              </w:rPr>
              <w:br/>
            </w:r>
            <w:r w:rsidRPr="008479E7">
              <w:rPr>
                <w:rStyle w:val="NormalBoldChar"/>
                <w:rFonts w:asciiTheme="minorHAnsi" w:eastAsiaTheme="minorHAnsi" w:hAnsiTheme="minorHAnsi" w:cstheme="minorHAnsi"/>
                <w:sz w:val="20"/>
              </w:rPr>
              <w:t>Jeżeli t</w:t>
            </w:r>
            <w:r w:rsidRPr="008479E7">
              <w:rPr>
                <w:rFonts w:cstheme="minorHAnsi"/>
                <w:sz w:val="20"/>
                <w:szCs w:val="20"/>
              </w:rPr>
              <w:t>e informacje są dostępne w formie elektronicznej, proszę wskazać:</w:t>
            </w:r>
          </w:p>
        </w:tc>
        <w:tc>
          <w:tcPr>
            <w:tcW w:w="4645" w:type="dxa"/>
          </w:tcPr>
          <w:p w14:paraId="618DD8BD" w14:textId="77777777" w:rsidR="004017DF" w:rsidRPr="008479E7" w:rsidRDefault="004017DF" w:rsidP="004017DF">
            <w:pPr>
              <w:rPr>
                <w:rFonts w:cstheme="minorHAnsi"/>
                <w:sz w:val="20"/>
                <w:szCs w:val="20"/>
              </w:rPr>
            </w:pPr>
            <w:r w:rsidRPr="008479E7">
              <w:rPr>
                <w:rFonts w:cstheme="minorHAnsi"/>
                <w:sz w:val="20"/>
                <w:szCs w:val="20"/>
              </w:rPr>
              <w:t>[……] […] waluta</w:t>
            </w:r>
            <w:r w:rsidRPr="008479E7">
              <w:rPr>
                <w:rFonts w:cstheme="minorHAnsi"/>
                <w:sz w:val="20"/>
                <w:szCs w:val="20"/>
              </w:rPr>
              <w:br/>
            </w:r>
            <w:r w:rsidRPr="008479E7">
              <w:rPr>
                <w:rFonts w:cstheme="minorHAnsi"/>
                <w:sz w:val="20"/>
                <w:szCs w:val="20"/>
              </w:rPr>
              <w:br/>
              <w:t>(adres internetowy, wydający urząd lub organ, dokładne dane referencyjne dokumentacji): [……][……][……]</w:t>
            </w:r>
          </w:p>
        </w:tc>
      </w:tr>
      <w:tr w:rsidR="004017DF" w:rsidRPr="008479E7" w14:paraId="41E926CD" w14:textId="77777777" w:rsidTr="004017DF">
        <w:tc>
          <w:tcPr>
            <w:tcW w:w="4644" w:type="dxa"/>
          </w:tcPr>
          <w:p w14:paraId="107BDCC4" w14:textId="77777777" w:rsidR="004017DF" w:rsidRPr="008479E7" w:rsidRDefault="004017DF" w:rsidP="004017DF">
            <w:pPr>
              <w:rPr>
                <w:rFonts w:cstheme="minorHAnsi"/>
                <w:sz w:val="20"/>
                <w:szCs w:val="20"/>
              </w:rPr>
            </w:pPr>
            <w:r w:rsidRPr="008479E7">
              <w:rPr>
                <w:rFonts w:cstheme="minorHAnsi"/>
                <w:sz w:val="20"/>
                <w:szCs w:val="20"/>
              </w:rPr>
              <w:t xml:space="preserve">6) W odniesieniu do </w:t>
            </w:r>
            <w:r w:rsidRPr="008479E7">
              <w:rPr>
                <w:rFonts w:cstheme="minorHAnsi"/>
                <w:b/>
                <w:sz w:val="20"/>
                <w:szCs w:val="20"/>
              </w:rPr>
              <w:t>innych ewentualnych wymogów ekonomicznych lub finansowych</w:t>
            </w:r>
            <w:r w:rsidRPr="008479E7">
              <w:rPr>
                <w:rFonts w:cstheme="minorHAnsi"/>
                <w:sz w:val="20"/>
                <w:szCs w:val="20"/>
              </w:rPr>
              <w:t>, które mogły zostać określone w stosownym ogłoszeniu lub dokumentach zamówienia, wykonawca oświadcza, że</w:t>
            </w:r>
            <w:r w:rsidRPr="008479E7">
              <w:rPr>
                <w:rFonts w:cstheme="minorHAnsi"/>
                <w:sz w:val="20"/>
                <w:szCs w:val="20"/>
              </w:rPr>
              <w:br/>
              <w:t xml:space="preserve">Jeżeli odnośna dokumentacja, która </w:t>
            </w:r>
            <w:r w:rsidRPr="008479E7">
              <w:rPr>
                <w:rFonts w:cstheme="minorHAnsi"/>
                <w:b/>
                <w:sz w:val="20"/>
                <w:szCs w:val="20"/>
              </w:rPr>
              <w:t>mogła</w:t>
            </w:r>
            <w:r w:rsidRPr="008479E7">
              <w:rPr>
                <w:rFonts w:cstheme="minorHAnsi"/>
                <w:sz w:val="20"/>
                <w:szCs w:val="20"/>
              </w:rPr>
              <w:t xml:space="preserve"> zostać określona w stosownym ogłoszeniu lub w dokumentach zamówienia, jest dostępna w formie elektronicznej, proszę wskazać:</w:t>
            </w:r>
          </w:p>
        </w:tc>
        <w:tc>
          <w:tcPr>
            <w:tcW w:w="4645" w:type="dxa"/>
          </w:tcPr>
          <w:p w14:paraId="7AD11395" w14:textId="77777777" w:rsidR="004017DF" w:rsidRPr="008479E7" w:rsidRDefault="004017DF" w:rsidP="004017DF">
            <w:pPr>
              <w:rPr>
                <w:rFonts w:cstheme="minorHAnsi"/>
                <w:sz w:val="20"/>
                <w:szCs w:val="20"/>
              </w:rPr>
            </w:pPr>
            <w:r w:rsidRPr="008479E7">
              <w:rPr>
                <w:rFonts w:cstheme="minorHAnsi"/>
                <w:sz w:val="20"/>
                <w:szCs w:val="20"/>
              </w:rPr>
              <w:t>[……]</w:t>
            </w:r>
            <w:r w:rsidRPr="008479E7">
              <w:rPr>
                <w:rFonts w:cstheme="minorHAnsi"/>
                <w:sz w:val="20"/>
                <w:szCs w:val="20"/>
              </w:rPr>
              <w:br/>
            </w:r>
            <w:r w:rsidRPr="008479E7">
              <w:rPr>
                <w:rFonts w:cstheme="minorHAnsi"/>
                <w:sz w:val="20"/>
                <w:szCs w:val="20"/>
              </w:rPr>
              <w:br/>
            </w:r>
            <w:r w:rsidRPr="008479E7">
              <w:rPr>
                <w:rFonts w:cstheme="minorHAnsi"/>
                <w:sz w:val="20"/>
                <w:szCs w:val="20"/>
              </w:rPr>
              <w:br/>
            </w:r>
            <w:r w:rsidRPr="008479E7">
              <w:rPr>
                <w:rFonts w:cstheme="minorHAnsi"/>
                <w:sz w:val="20"/>
                <w:szCs w:val="20"/>
              </w:rPr>
              <w:br/>
            </w:r>
            <w:r w:rsidRPr="008479E7">
              <w:rPr>
                <w:rFonts w:cstheme="minorHAnsi"/>
                <w:sz w:val="20"/>
                <w:szCs w:val="20"/>
              </w:rPr>
              <w:br/>
            </w:r>
            <w:r w:rsidRPr="008479E7">
              <w:rPr>
                <w:rFonts w:cstheme="minorHAnsi"/>
                <w:sz w:val="20"/>
                <w:szCs w:val="20"/>
              </w:rPr>
              <w:br/>
              <w:t>(adres internetowy, wydający urząd lub organ, dokładne dane referencyjne dokumentacji): [……][……][……]</w:t>
            </w:r>
          </w:p>
        </w:tc>
      </w:tr>
    </w:tbl>
    <w:p w14:paraId="28826110" w14:textId="77777777" w:rsidR="004017DF" w:rsidRPr="008479E7" w:rsidRDefault="004017DF" w:rsidP="004017DF">
      <w:pPr>
        <w:pStyle w:val="SectionTitle"/>
        <w:rPr>
          <w:rFonts w:asciiTheme="minorHAnsi" w:hAnsiTheme="minorHAnsi" w:cstheme="minorHAnsi"/>
          <w:b w:val="0"/>
          <w:sz w:val="20"/>
          <w:szCs w:val="20"/>
        </w:rPr>
      </w:pPr>
      <w:r w:rsidRPr="008479E7">
        <w:rPr>
          <w:rFonts w:asciiTheme="minorHAnsi" w:hAnsiTheme="minorHAnsi" w:cstheme="minorHAnsi"/>
          <w:b w:val="0"/>
          <w:sz w:val="20"/>
          <w:szCs w:val="20"/>
        </w:rPr>
        <w:lastRenderedPageBreak/>
        <w:t>C: Zdolność techniczna i zawodowa</w:t>
      </w:r>
    </w:p>
    <w:p w14:paraId="2CD26D71" w14:textId="77777777" w:rsidR="004017DF" w:rsidRPr="008479E7" w:rsidRDefault="004017DF" w:rsidP="004017DF">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8479E7">
        <w:rPr>
          <w:rFonts w:cstheme="min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2"/>
        <w:gridCol w:w="4644"/>
      </w:tblGrid>
      <w:tr w:rsidR="004017DF" w:rsidRPr="008479E7" w14:paraId="1BCD89B4" w14:textId="77777777" w:rsidTr="004017DF">
        <w:tc>
          <w:tcPr>
            <w:tcW w:w="4644" w:type="dxa"/>
          </w:tcPr>
          <w:p w14:paraId="1FBD5E98" w14:textId="77777777" w:rsidR="004017DF" w:rsidRPr="008479E7" w:rsidRDefault="004017DF" w:rsidP="004017DF">
            <w:pPr>
              <w:rPr>
                <w:rFonts w:cstheme="minorHAnsi"/>
                <w:b/>
                <w:sz w:val="20"/>
                <w:szCs w:val="20"/>
              </w:rPr>
            </w:pPr>
            <w:bookmarkStart w:id="14" w:name="_DV_M4300"/>
            <w:bookmarkStart w:id="15" w:name="_DV_M4301"/>
            <w:bookmarkEnd w:id="14"/>
            <w:bookmarkEnd w:id="15"/>
            <w:r w:rsidRPr="008479E7">
              <w:rPr>
                <w:rFonts w:cstheme="minorHAnsi"/>
                <w:b/>
                <w:sz w:val="20"/>
                <w:szCs w:val="20"/>
              </w:rPr>
              <w:t>Zdolność techniczna i zawodowa</w:t>
            </w:r>
          </w:p>
        </w:tc>
        <w:tc>
          <w:tcPr>
            <w:tcW w:w="4645" w:type="dxa"/>
          </w:tcPr>
          <w:p w14:paraId="3EE2BF31" w14:textId="77777777" w:rsidR="004017DF" w:rsidRPr="008479E7" w:rsidRDefault="004017DF" w:rsidP="004017DF">
            <w:pPr>
              <w:rPr>
                <w:rFonts w:cstheme="minorHAnsi"/>
                <w:b/>
                <w:sz w:val="20"/>
                <w:szCs w:val="20"/>
              </w:rPr>
            </w:pPr>
            <w:r w:rsidRPr="008479E7">
              <w:rPr>
                <w:rFonts w:cstheme="minorHAnsi"/>
                <w:b/>
                <w:sz w:val="20"/>
                <w:szCs w:val="20"/>
              </w:rPr>
              <w:t>Odpowiedź:</w:t>
            </w:r>
          </w:p>
        </w:tc>
      </w:tr>
      <w:tr w:rsidR="004017DF" w:rsidRPr="008479E7" w14:paraId="4EF78533" w14:textId="77777777" w:rsidTr="004017DF">
        <w:tc>
          <w:tcPr>
            <w:tcW w:w="4644" w:type="dxa"/>
          </w:tcPr>
          <w:p w14:paraId="37287C22" w14:textId="77777777" w:rsidR="004017DF" w:rsidRPr="008479E7" w:rsidRDefault="004017DF" w:rsidP="004017DF">
            <w:pPr>
              <w:rPr>
                <w:rFonts w:cstheme="minorHAnsi"/>
                <w:sz w:val="20"/>
                <w:szCs w:val="20"/>
              </w:rPr>
            </w:pPr>
            <w:r w:rsidRPr="008479E7">
              <w:rPr>
                <w:rFonts w:cstheme="minorHAnsi"/>
                <w:sz w:val="20"/>
                <w:szCs w:val="20"/>
                <w:shd w:val="clear" w:color="auto" w:fill="FFFFFF"/>
              </w:rPr>
              <w:t xml:space="preserve">1a) Jedynie w odniesieniu do </w:t>
            </w:r>
            <w:r w:rsidRPr="008479E7">
              <w:rPr>
                <w:rFonts w:cstheme="minorHAnsi"/>
                <w:b/>
                <w:sz w:val="20"/>
                <w:szCs w:val="20"/>
                <w:shd w:val="clear" w:color="auto" w:fill="FFFFFF"/>
              </w:rPr>
              <w:t>zamówień publicznych na roboty budowlane</w:t>
            </w:r>
            <w:r w:rsidRPr="008479E7">
              <w:rPr>
                <w:rFonts w:cstheme="minorHAnsi"/>
                <w:sz w:val="20"/>
                <w:szCs w:val="20"/>
                <w:shd w:val="clear" w:color="auto" w:fill="FFFFFF"/>
              </w:rPr>
              <w:t>:</w:t>
            </w:r>
            <w:r w:rsidRPr="008479E7">
              <w:rPr>
                <w:rFonts w:cstheme="minorHAnsi"/>
                <w:sz w:val="20"/>
                <w:szCs w:val="20"/>
                <w:shd w:val="clear" w:color="auto" w:fill="BFBFBF"/>
              </w:rPr>
              <w:br/>
            </w:r>
            <w:r w:rsidRPr="008479E7">
              <w:rPr>
                <w:rFonts w:cstheme="minorHAnsi"/>
                <w:sz w:val="20"/>
                <w:szCs w:val="20"/>
              </w:rPr>
              <w:t>W okresie odniesienia</w:t>
            </w:r>
            <w:r w:rsidRPr="008479E7">
              <w:rPr>
                <w:rStyle w:val="Odwoanieprzypisudolnego"/>
                <w:rFonts w:cstheme="minorHAnsi"/>
              </w:rPr>
              <w:footnoteReference w:id="46"/>
            </w:r>
            <w:r w:rsidRPr="008479E7">
              <w:rPr>
                <w:rFonts w:cstheme="minorHAnsi"/>
                <w:sz w:val="20"/>
                <w:szCs w:val="20"/>
              </w:rPr>
              <w:t xml:space="preserve"> wykonawca </w:t>
            </w:r>
            <w:r w:rsidRPr="008479E7">
              <w:rPr>
                <w:rFonts w:cstheme="minorHAnsi"/>
                <w:b/>
                <w:sz w:val="20"/>
                <w:szCs w:val="20"/>
              </w:rPr>
              <w:t>wykonał następujące roboty budowlane określonego rodzaju</w:t>
            </w:r>
            <w:r w:rsidRPr="008479E7">
              <w:rPr>
                <w:rFonts w:cstheme="minorHAnsi"/>
                <w:sz w:val="20"/>
                <w:szCs w:val="20"/>
              </w:rPr>
              <w:t xml:space="preserve">: </w:t>
            </w:r>
            <w:r w:rsidRPr="008479E7">
              <w:rPr>
                <w:rFonts w:cstheme="minorHAnsi"/>
                <w:sz w:val="20"/>
                <w:szCs w:val="20"/>
              </w:rPr>
              <w:br/>
              <w:t>Jeżeli odnośna dokumentacja dotycząca zadowalającego wykonania i rezultatu w odniesieniu do najważniejszych robót budowlanych jest dostępna w formie elektronicznej, proszę wskazać:</w:t>
            </w:r>
          </w:p>
        </w:tc>
        <w:tc>
          <w:tcPr>
            <w:tcW w:w="4645" w:type="dxa"/>
          </w:tcPr>
          <w:p w14:paraId="272EF19B" w14:textId="77777777" w:rsidR="004017DF" w:rsidRPr="008479E7" w:rsidRDefault="004017DF" w:rsidP="004017DF">
            <w:pPr>
              <w:rPr>
                <w:rFonts w:cstheme="minorHAnsi"/>
                <w:sz w:val="20"/>
                <w:szCs w:val="20"/>
              </w:rPr>
            </w:pPr>
            <w:r w:rsidRPr="008479E7">
              <w:rPr>
                <w:rFonts w:cstheme="minorHAnsi"/>
                <w:sz w:val="20"/>
                <w:szCs w:val="20"/>
              </w:rPr>
              <w:t>Liczba lat (okres ten został wskazany w stosownym ogłoszeniu lub dokumentach zamówienia): […]</w:t>
            </w:r>
            <w:r w:rsidRPr="008479E7">
              <w:rPr>
                <w:rFonts w:cstheme="minorHAnsi"/>
                <w:sz w:val="20"/>
                <w:szCs w:val="20"/>
              </w:rPr>
              <w:br/>
              <w:t>Roboty budowlane: [……]</w:t>
            </w:r>
            <w:r w:rsidRPr="008479E7">
              <w:rPr>
                <w:rFonts w:cstheme="minorHAnsi"/>
                <w:sz w:val="20"/>
                <w:szCs w:val="20"/>
              </w:rPr>
              <w:br/>
            </w:r>
            <w:r w:rsidRPr="008479E7">
              <w:rPr>
                <w:rFonts w:cstheme="minorHAnsi"/>
                <w:sz w:val="20"/>
                <w:szCs w:val="20"/>
              </w:rPr>
              <w:br/>
              <w:t>(adres internetowy, wydający urząd lub organ, dokładne dane referencyjne dokumentacji): [……][……][……]</w:t>
            </w:r>
          </w:p>
        </w:tc>
      </w:tr>
      <w:tr w:rsidR="004017DF" w:rsidRPr="008479E7" w14:paraId="6F2B3DCD" w14:textId="77777777" w:rsidTr="004017DF">
        <w:tc>
          <w:tcPr>
            <w:tcW w:w="4644" w:type="dxa"/>
          </w:tcPr>
          <w:p w14:paraId="08BDD0B8" w14:textId="77777777" w:rsidR="004017DF" w:rsidRPr="008479E7" w:rsidRDefault="004017DF" w:rsidP="004017DF">
            <w:pPr>
              <w:rPr>
                <w:rFonts w:cstheme="minorHAnsi"/>
                <w:sz w:val="20"/>
                <w:szCs w:val="20"/>
                <w:shd w:val="clear" w:color="auto" w:fill="BFBFBF"/>
              </w:rPr>
            </w:pPr>
            <w:r w:rsidRPr="008479E7">
              <w:rPr>
                <w:rFonts w:cstheme="minorHAnsi"/>
                <w:sz w:val="20"/>
                <w:szCs w:val="20"/>
                <w:shd w:val="clear" w:color="auto" w:fill="FFFFFF"/>
              </w:rPr>
              <w:t xml:space="preserve">1b) Jedynie w odniesieniu do </w:t>
            </w:r>
            <w:r w:rsidRPr="008479E7">
              <w:rPr>
                <w:rFonts w:cstheme="minorHAnsi"/>
                <w:b/>
                <w:sz w:val="20"/>
                <w:szCs w:val="20"/>
                <w:shd w:val="clear" w:color="auto" w:fill="FFFFFF"/>
              </w:rPr>
              <w:t>zamówień publicznych na dostawy i zamówień publicznych na usługi</w:t>
            </w:r>
            <w:r w:rsidRPr="008479E7">
              <w:rPr>
                <w:rFonts w:cstheme="minorHAnsi"/>
                <w:sz w:val="20"/>
                <w:szCs w:val="20"/>
                <w:shd w:val="clear" w:color="auto" w:fill="FFFFFF"/>
              </w:rPr>
              <w:t>:</w:t>
            </w:r>
            <w:r w:rsidRPr="008479E7">
              <w:rPr>
                <w:rFonts w:cstheme="minorHAnsi"/>
                <w:sz w:val="20"/>
                <w:szCs w:val="20"/>
                <w:shd w:val="clear" w:color="auto" w:fill="BFBFBF"/>
              </w:rPr>
              <w:br/>
            </w:r>
            <w:r w:rsidRPr="008479E7">
              <w:rPr>
                <w:rFonts w:cstheme="minorHAnsi"/>
                <w:sz w:val="20"/>
                <w:szCs w:val="20"/>
              </w:rPr>
              <w:t>W okresie odniesienia</w:t>
            </w:r>
            <w:r w:rsidRPr="008479E7">
              <w:rPr>
                <w:rStyle w:val="Odwoanieprzypisudolnego"/>
                <w:rFonts w:cstheme="minorHAnsi"/>
              </w:rPr>
              <w:footnoteReference w:id="47"/>
            </w:r>
            <w:r w:rsidRPr="008479E7">
              <w:rPr>
                <w:rFonts w:cstheme="minorHAnsi"/>
                <w:sz w:val="20"/>
                <w:szCs w:val="20"/>
              </w:rPr>
              <w:t xml:space="preserve"> wykonawca </w:t>
            </w:r>
            <w:r w:rsidRPr="008479E7">
              <w:rPr>
                <w:rFonts w:cstheme="minorHAnsi"/>
                <w:b/>
                <w:sz w:val="20"/>
                <w:szCs w:val="20"/>
              </w:rPr>
              <w:t>zrealizował następujące główne dostawy określonego rodzaju lub wyświadczył następujące główne usługi określonego rodzaju</w:t>
            </w:r>
            <w:r w:rsidRPr="008479E7">
              <w:rPr>
                <w:rFonts w:cstheme="minorHAnsi"/>
                <w:sz w:val="20"/>
                <w:szCs w:val="20"/>
              </w:rPr>
              <w:t>:</w:t>
            </w:r>
            <w:r w:rsidRPr="008479E7">
              <w:rPr>
                <w:rFonts w:cstheme="minorHAnsi"/>
                <w:b/>
                <w:sz w:val="20"/>
                <w:szCs w:val="20"/>
              </w:rPr>
              <w:t xml:space="preserve"> </w:t>
            </w:r>
            <w:r w:rsidRPr="008479E7">
              <w:rPr>
                <w:rFonts w:cstheme="minorHAnsi"/>
                <w:sz w:val="20"/>
                <w:szCs w:val="20"/>
              </w:rPr>
              <w:t>Przy sporządzaniu wykazu proszę podać kwoty, daty i odbiorców, zarówno publicznych, jak i prywatnych</w:t>
            </w:r>
            <w:r w:rsidRPr="008479E7">
              <w:rPr>
                <w:rStyle w:val="Odwoanieprzypisudolnego"/>
                <w:rFonts w:cstheme="minorHAnsi"/>
              </w:rPr>
              <w:footnoteReference w:id="48"/>
            </w:r>
            <w:r w:rsidRPr="008479E7">
              <w:rPr>
                <w:rFonts w:cstheme="minorHAnsi"/>
                <w:sz w:val="20"/>
                <w:szCs w:val="20"/>
              </w:rPr>
              <w:t>:</w:t>
            </w:r>
          </w:p>
        </w:tc>
        <w:tc>
          <w:tcPr>
            <w:tcW w:w="4645" w:type="dxa"/>
          </w:tcPr>
          <w:p w14:paraId="74FCD87D" w14:textId="77777777" w:rsidR="004017DF" w:rsidRPr="008479E7" w:rsidRDefault="004017DF" w:rsidP="004017DF">
            <w:pPr>
              <w:rPr>
                <w:rFonts w:cstheme="minorHAnsi"/>
                <w:sz w:val="20"/>
                <w:szCs w:val="20"/>
              </w:rPr>
            </w:pPr>
            <w:r w:rsidRPr="008479E7">
              <w:rPr>
                <w:rFonts w:cstheme="minorHAnsi"/>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6"/>
              <w:gridCol w:w="936"/>
              <w:gridCol w:w="724"/>
              <w:gridCol w:w="1149"/>
            </w:tblGrid>
            <w:tr w:rsidR="004017DF" w:rsidRPr="008479E7" w14:paraId="0D707B69" w14:textId="77777777" w:rsidTr="004017DF">
              <w:tc>
                <w:tcPr>
                  <w:tcW w:w="1336" w:type="dxa"/>
                  <w:tcBorders>
                    <w:top w:val="single" w:sz="4" w:space="0" w:color="auto"/>
                    <w:left w:val="single" w:sz="4" w:space="0" w:color="auto"/>
                    <w:bottom w:val="single" w:sz="4" w:space="0" w:color="auto"/>
                    <w:right w:val="single" w:sz="4" w:space="0" w:color="auto"/>
                  </w:tcBorders>
                </w:tcPr>
                <w:p w14:paraId="230A35B6" w14:textId="77777777" w:rsidR="004017DF" w:rsidRPr="008479E7" w:rsidRDefault="004017DF" w:rsidP="004017DF">
                  <w:pPr>
                    <w:rPr>
                      <w:rFonts w:cstheme="minorHAnsi"/>
                      <w:sz w:val="20"/>
                      <w:szCs w:val="20"/>
                    </w:rPr>
                  </w:pPr>
                  <w:r w:rsidRPr="008479E7">
                    <w:rPr>
                      <w:rFonts w:cstheme="minorHAnsi"/>
                      <w:sz w:val="20"/>
                      <w:szCs w:val="20"/>
                    </w:rPr>
                    <w:t>Opis</w:t>
                  </w:r>
                </w:p>
              </w:tc>
              <w:tc>
                <w:tcPr>
                  <w:tcW w:w="936" w:type="dxa"/>
                  <w:tcBorders>
                    <w:top w:val="single" w:sz="4" w:space="0" w:color="auto"/>
                    <w:left w:val="single" w:sz="4" w:space="0" w:color="auto"/>
                    <w:bottom w:val="single" w:sz="4" w:space="0" w:color="auto"/>
                    <w:right w:val="single" w:sz="4" w:space="0" w:color="auto"/>
                  </w:tcBorders>
                </w:tcPr>
                <w:p w14:paraId="59BB5C29" w14:textId="77777777" w:rsidR="004017DF" w:rsidRPr="008479E7" w:rsidRDefault="004017DF" w:rsidP="004017DF">
                  <w:pPr>
                    <w:rPr>
                      <w:rFonts w:cstheme="minorHAnsi"/>
                      <w:sz w:val="20"/>
                      <w:szCs w:val="20"/>
                    </w:rPr>
                  </w:pPr>
                  <w:r w:rsidRPr="008479E7">
                    <w:rPr>
                      <w:rFonts w:cstheme="minorHAnsi"/>
                      <w:sz w:val="20"/>
                      <w:szCs w:val="20"/>
                    </w:rPr>
                    <w:t>Kwoty</w:t>
                  </w:r>
                </w:p>
              </w:tc>
              <w:tc>
                <w:tcPr>
                  <w:tcW w:w="724" w:type="dxa"/>
                  <w:tcBorders>
                    <w:top w:val="single" w:sz="4" w:space="0" w:color="auto"/>
                    <w:left w:val="single" w:sz="4" w:space="0" w:color="auto"/>
                    <w:bottom w:val="single" w:sz="4" w:space="0" w:color="auto"/>
                    <w:right w:val="single" w:sz="4" w:space="0" w:color="auto"/>
                  </w:tcBorders>
                </w:tcPr>
                <w:p w14:paraId="03CB70F5" w14:textId="77777777" w:rsidR="004017DF" w:rsidRPr="008479E7" w:rsidRDefault="004017DF" w:rsidP="004017DF">
                  <w:pPr>
                    <w:rPr>
                      <w:rFonts w:cstheme="minorHAnsi"/>
                      <w:sz w:val="20"/>
                      <w:szCs w:val="20"/>
                    </w:rPr>
                  </w:pPr>
                  <w:r w:rsidRPr="008479E7">
                    <w:rPr>
                      <w:rFonts w:cstheme="minorHAnsi"/>
                      <w:sz w:val="20"/>
                      <w:szCs w:val="20"/>
                    </w:rPr>
                    <w:t>Daty</w:t>
                  </w:r>
                </w:p>
              </w:tc>
              <w:tc>
                <w:tcPr>
                  <w:tcW w:w="1149" w:type="dxa"/>
                  <w:tcBorders>
                    <w:top w:val="single" w:sz="4" w:space="0" w:color="auto"/>
                    <w:left w:val="single" w:sz="4" w:space="0" w:color="auto"/>
                    <w:bottom w:val="single" w:sz="4" w:space="0" w:color="auto"/>
                    <w:right w:val="single" w:sz="4" w:space="0" w:color="auto"/>
                  </w:tcBorders>
                </w:tcPr>
                <w:p w14:paraId="2EB9153C" w14:textId="77777777" w:rsidR="004017DF" w:rsidRPr="008479E7" w:rsidRDefault="004017DF" w:rsidP="004017DF">
                  <w:pPr>
                    <w:rPr>
                      <w:rFonts w:cstheme="minorHAnsi"/>
                      <w:sz w:val="20"/>
                      <w:szCs w:val="20"/>
                    </w:rPr>
                  </w:pPr>
                  <w:r w:rsidRPr="008479E7">
                    <w:rPr>
                      <w:rFonts w:cstheme="minorHAnsi"/>
                      <w:sz w:val="20"/>
                      <w:szCs w:val="20"/>
                    </w:rPr>
                    <w:t>Odbiorcy</w:t>
                  </w:r>
                </w:p>
              </w:tc>
            </w:tr>
            <w:tr w:rsidR="004017DF" w:rsidRPr="008479E7" w14:paraId="3FA50372" w14:textId="77777777" w:rsidTr="004017DF">
              <w:tc>
                <w:tcPr>
                  <w:tcW w:w="1336" w:type="dxa"/>
                  <w:tcBorders>
                    <w:top w:val="single" w:sz="4" w:space="0" w:color="auto"/>
                    <w:left w:val="single" w:sz="4" w:space="0" w:color="auto"/>
                    <w:bottom w:val="single" w:sz="4" w:space="0" w:color="auto"/>
                    <w:right w:val="single" w:sz="4" w:space="0" w:color="auto"/>
                  </w:tcBorders>
                </w:tcPr>
                <w:p w14:paraId="2F3B321A" w14:textId="77777777" w:rsidR="004017DF" w:rsidRPr="008479E7" w:rsidRDefault="004017DF" w:rsidP="004017DF">
                  <w:pPr>
                    <w:rPr>
                      <w:rFonts w:cstheme="minorHAnsi"/>
                      <w:sz w:val="20"/>
                      <w:szCs w:val="20"/>
                    </w:rPr>
                  </w:pPr>
                </w:p>
              </w:tc>
              <w:tc>
                <w:tcPr>
                  <w:tcW w:w="936" w:type="dxa"/>
                  <w:tcBorders>
                    <w:top w:val="single" w:sz="4" w:space="0" w:color="auto"/>
                    <w:left w:val="single" w:sz="4" w:space="0" w:color="auto"/>
                    <w:bottom w:val="single" w:sz="4" w:space="0" w:color="auto"/>
                    <w:right w:val="single" w:sz="4" w:space="0" w:color="auto"/>
                  </w:tcBorders>
                </w:tcPr>
                <w:p w14:paraId="0CFDE9D0" w14:textId="77777777" w:rsidR="004017DF" w:rsidRPr="008479E7" w:rsidRDefault="004017DF" w:rsidP="004017DF">
                  <w:pPr>
                    <w:rPr>
                      <w:rFonts w:cstheme="minorHAnsi"/>
                      <w:sz w:val="20"/>
                      <w:szCs w:val="20"/>
                    </w:rPr>
                  </w:pPr>
                </w:p>
              </w:tc>
              <w:tc>
                <w:tcPr>
                  <w:tcW w:w="724" w:type="dxa"/>
                  <w:tcBorders>
                    <w:top w:val="single" w:sz="4" w:space="0" w:color="auto"/>
                    <w:left w:val="single" w:sz="4" w:space="0" w:color="auto"/>
                    <w:bottom w:val="single" w:sz="4" w:space="0" w:color="auto"/>
                    <w:right w:val="single" w:sz="4" w:space="0" w:color="auto"/>
                  </w:tcBorders>
                </w:tcPr>
                <w:p w14:paraId="03FF864A" w14:textId="77777777" w:rsidR="004017DF" w:rsidRPr="008479E7" w:rsidRDefault="004017DF" w:rsidP="004017DF">
                  <w:pPr>
                    <w:rPr>
                      <w:rFonts w:cstheme="minorHAnsi"/>
                      <w:sz w:val="20"/>
                      <w:szCs w:val="20"/>
                    </w:rPr>
                  </w:pPr>
                </w:p>
              </w:tc>
              <w:tc>
                <w:tcPr>
                  <w:tcW w:w="1149" w:type="dxa"/>
                  <w:tcBorders>
                    <w:top w:val="single" w:sz="4" w:space="0" w:color="auto"/>
                    <w:left w:val="single" w:sz="4" w:space="0" w:color="auto"/>
                    <w:bottom w:val="single" w:sz="4" w:space="0" w:color="auto"/>
                    <w:right w:val="single" w:sz="4" w:space="0" w:color="auto"/>
                  </w:tcBorders>
                </w:tcPr>
                <w:p w14:paraId="7CCF816C" w14:textId="77777777" w:rsidR="004017DF" w:rsidRPr="008479E7" w:rsidRDefault="004017DF" w:rsidP="004017DF">
                  <w:pPr>
                    <w:rPr>
                      <w:rFonts w:cstheme="minorHAnsi"/>
                      <w:sz w:val="20"/>
                      <w:szCs w:val="20"/>
                    </w:rPr>
                  </w:pPr>
                </w:p>
              </w:tc>
            </w:tr>
          </w:tbl>
          <w:p w14:paraId="388205F4" w14:textId="77777777" w:rsidR="004017DF" w:rsidRPr="008479E7" w:rsidRDefault="004017DF" w:rsidP="004017DF">
            <w:pPr>
              <w:rPr>
                <w:rFonts w:cstheme="minorHAnsi"/>
                <w:sz w:val="20"/>
                <w:szCs w:val="20"/>
              </w:rPr>
            </w:pPr>
          </w:p>
        </w:tc>
      </w:tr>
      <w:tr w:rsidR="004017DF" w:rsidRPr="008479E7" w14:paraId="791F1328" w14:textId="77777777" w:rsidTr="004017DF">
        <w:tc>
          <w:tcPr>
            <w:tcW w:w="4644" w:type="dxa"/>
          </w:tcPr>
          <w:p w14:paraId="68EECB58" w14:textId="77777777" w:rsidR="004017DF" w:rsidRPr="008479E7" w:rsidRDefault="004017DF" w:rsidP="004017DF">
            <w:pPr>
              <w:rPr>
                <w:rFonts w:cstheme="minorHAnsi"/>
                <w:sz w:val="20"/>
                <w:szCs w:val="20"/>
                <w:shd w:val="clear" w:color="auto" w:fill="BFBFBF"/>
              </w:rPr>
            </w:pPr>
            <w:r w:rsidRPr="008479E7">
              <w:rPr>
                <w:rFonts w:cstheme="minorHAnsi"/>
                <w:sz w:val="20"/>
                <w:szCs w:val="20"/>
              </w:rPr>
              <w:t xml:space="preserve">2) Może skorzystać z usług następujących </w:t>
            </w:r>
            <w:r w:rsidRPr="008479E7">
              <w:rPr>
                <w:rFonts w:cstheme="minorHAnsi"/>
                <w:b/>
                <w:sz w:val="20"/>
                <w:szCs w:val="20"/>
              </w:rPr>
              <w:t>pracowników technicznych lub służb technicznych</w:t>
            </w:r>
            <w:r w:rsidRPr="008479E7">
              <w:rPr>
                <w:rStyle w:val="Odwoanieprzypisudolnego"/>
                <w:rFonts w:cstheme="minorHAnsi"/>
                <w:b/>
              </w:rPr>
              <w:footnoteReference w:id="49"/>
            </w:r>
            <w:r w:rsidRPr="008479E7">
              <w:rPr>
                <w:rFonts w:cstheme="minorHAnsi"/>
                <w:sz w:val="20"/>
                <w:szCs w:val="20"/>
              </w:rPr>
              <w:t>, w szczególności tych odpowiedzialnych za kontrolę jakości:</w:t>
            </w:r>
            <w:r w:rsidRPr="008479E7">
              <w:rPr>
                <w:rFonts w:cstheme="minorHAnsi"/>
                <w:sz w:val="20"/>
                <w:szCs w:val="20"/>
              </w:rPr>
              <w:br/>
              <w:t>W przypadku zamówień publicznych na roboty budowlane wykonawca będzie mógł się zwrócić do następujących pracowników technicznych lub służb technicznych o wykonanie robót:</w:t>
            </w:r>
          </w:p>
        </w:tc>
        <w:tc>
          <w:tcPr>
            <w:tcW w:w="4645" w:type="dxa"/>
          </w:tcPr>
          <w:p w14:paraId="2BFBE223" w14:textId="77777777" w:rsidR="004017DF" w:rsidRPr="008479E7" w:rsidRDefault="004017DF" w:rsidP="004017DF">
            <w:pPr>
              <w:rPr>
                <w:rFonts w:cstheme="minorHAnsi"/>
                <w:sz w:val="20"/>
                <w:szCs w:val="20"/>
              </w:rPr>
            </w:pPr>
            <w:r w:rsidRPr="008479E7">
              <w:rPr>
                <w:rFonts w:cstheme="minorHAnsi"/>
                <w:sz w:val="20"/>
                <w:szCs w:val="20"/>
              </w:rPr>
              <w:t>[……]</w:t>
            </w:r>
            <w:r w:rsidRPr="008479E7">
              <w:rPr>
                <w:rFonts w:cstheme="minorHAnsi"/>
                <w:sz w:val="20"/>
                <w:szCs w:val="20"/>
              </w:rPr>
              <w:br/>
            </w:r>
            <w:r w:rsidRPr="008479E7">
              <w:rPr>
                <w:rFonts w:cstheme="minorHAnsi"/>
                <w:sz w:val="20"/>
                <w:szCs w:val="20"/>
              </w:rPr>
              <w:br/>
            </w:r>
            <w:r w:rsidRPr="008479E7">
              <w:rPr>
                <w:rFonts w:cstheme="minorHAnsi"/>
                <w:sz w:val="20"/>
                <w:szCs w:val="20"/>
              </w:rPr>
              <w:br/>
              <w:t>[……]</w:t>
            </w:r>
          </w:p>
        </w:tc>
      </w:tr>
      <w:tr w:rsidR="004017DF" w:rsidRPr="008479E7" w14:paraId="006DC34A" w14:textId="77777777" w:rsidTr="004017DF">
        <w:tc>
          <w:tcPr>
            <w:tcW w:w="4644" w:type="dxa"/>
          </w:tcPr>
          <w:p w14:paraId="382ED972" w14:textId="77777777" w:rsidR="004017DF" w:rsidRPr="008479E7" w:rsidRDefault="004017DF" w:rsidP="004017DF">
            <w:pPr>
              <w:rPr>
                <w:rFonts w:cstheme="minorHAnsi"/>
                <w:sz w:val="20"/>
                <w:szCs w:val="20"/>
              </w:rPr>
            </w:pPr>
            <w:r w:rsidRPr="008479E7">
              <w:rPr>
                <w:rFonts w:cstheme="minorHAnsi"/>
                <w:sz w:val="20"/>
                <w:szCs w:val="20"/>
              </w:rPr>
              <w:t xml:space="preserve">3) Korzysta z następujących </w:t>
            </w:r>
            <w:r w:rsidRPr="008479E7">
              <w:rPr>
                <w:rFonts w:cstheme="minorHAnsi"/>
                <w:b/>
                <w:sz w:val="20"/>
                <w:szCs w:val="20"/>
              </w:rPr>
              <w:t>urządzeń technicznych oraz środków w celu zapewnienia jakości</w:t>
            </w:r>
            <w:r w:rsidRPr="008479E7">
              <w:rPr>
                <w:rFonts w:cstheme="minorHAnsi"/>
                <w:sz w:val="20"/>
                <w:szCs w:val="20"/>
              </w:rPr>
              <w:t xml:space="preserve">, a jego </w:t>
            </w:r>
            <w:r w:rsidRPr="008479E7">
              <w:rPr>
                <w:rFonts w:cstheme="minorHAnsi"/>
                <w:b/>
                <w:sz w:val="20"/>
                <w:szCs w:val="20"/>
              </w:rPr>
              <w:t>zaplecze naukowo-badawcze</w:t>
            </w:r>
            <w:r w:rsidRPr="008479E7">
              <w:rPr>
                <w:rFonts w:cstheme="minorHAnsi"/>
                <w:sz w:val="20"/>
                <w:szCs w:val="20"/>
              </w:rPr>
              <w:t xml:space="preserve"> jest następujące: </w:t>
            </w:r>
          </w:p>
        </w:tc>
        <w:tc>
          <w:tcPr>
            <w:tcW w:w="4645" w:type="dxa"/>
          </w:tcPr>
          <w:p w14:paraId="7858C440" w14:textId="77777777" w:rsidR="004017DF" w:rsidRPr="008479E7" w:rsidRDefault="004017DF" w:rsidP="004017DF">
            <w:pPr>
              <w:rPr>
                <w:rFonts w:cstheme="minorHAnsi"/>
                <w:sz w:val="20"/>
                <w:szCs w:val="20"/>
              </w:rPr>
            </w:pPr>
            <w:r w:rsidRPr="008479E7">
              <w:rPr>
                <w:rFonts w:cstheme="minorHAnsi"/>
                <w:sz w:val="20"/>
                <w:szCs w:val="20"/>
              </w:rPr>
              <w:t>[……]</w:t>
            </w:r>
          </w:p>
        </w:tc>
      </w:tr>
      <w:tr w:rsidR="004017DF" w:rsidRPr="008479E7" w14:paraId="34EF8E0C" w14:textId="77777777" w:rsidTr="004017DF">
        <w:tc>
          <w:tcPr>
            <w:tcW w:w="4644" w:type="dxa"/>
          </w:tcPr>
          <w:p w14:paraId="0DE9A110" w14:textId="77777777" w:rsidR="004017DF" w:rsidRPr="008479E7" w:rsidRDefault="004017DF" w:rsidP="004017DF">
            <w:pPr>
              <w:rPr>
                <w:rFonts w:cstheme="minorHAnsi"/>
                <w:sz w:val="20"/>
                <w:szCs w:val="20"/>
              </w:rPr>
            </w:pPr>
            <w:r w:rsidRPr="008479E7">
              <w:rPr>
                <w:rFonts w:cstheme="minorHAnsi"/>
                <w:sz w:val="20"/>
                <w:szCs w:val="20"/>
              </w:rPr>
              <w:t xml:space="preserve">4) Podczas realizacji zamówienia będzie mógł stosować następujące systemy </w:t>
            </w:r>
            <w:r w:rsidRPr="008479E7">
              <w:rPr>
                <w:rFonts w:cstheme="minorHAnsi"/>
                <w:b/>
                <w:sz w:val="20"/>
                <w:szCs w:val="20"/>
              </w:rPr>
              <w:t>zarządzania łańcuchem dostaw</w:t>
            </w:r>
            <w:r w:rsidRPr="008479E7">
              <w:rPr>
                <w:rFonts w:cstheme="minorHAnsi"/>
                <w:sz w:val="20"/>
                <w:szCs w:val="20"/>
              </w:rPr>
              <w:t xml:space="preserve"> i śledzenia łańcucha dostaw:</w:t>
            </w:r>
          </w:p>
        </w:tc>
        <w:tc>
          <w:tcPr>
            <w:tcW w:w="4645" w:type="dxa"/>
          </w:tcPr>
          <w:p w14:paraId="56D4989C" w14:textId="77777777" w:rsidR="004017DF" w:rsidRPr="008479E7" w:rsidRDefault="004017DF" w:rsidP="004017DF">
            <w:pPr>
              <w:rPr>
                <w:rFonts w:cstheme="minorHAnsi"/>
                <w:sz w:val="20"/>
                <w:szCs w:val="20"/>
              </w:rPr>
            </w:pPr>
            <w:r w:rsidRPr="008479E7">
              <w:rPr>
                <w:rFonts w:cstheme="minorHAnsi"/>
                <w:sz w:val="20"/>
                <w:szCs w:val="20"/>
              </w:rPr>
              <w:t>[……]</w:t>
            </w:r>
          </w:p>
        </w:tc>
      </w:tr>
      <w:tr w:rsidR="004017DF" w:rsidRPr="008479E7" w14:paraId="297A279F" w14:textId="77777777" w:rsidTr="004017DF">
        <w:tc>
          <w:tcPr>
            <w:tcW w:w="4644" w:type="dxa"/>
          </w:tcPr>
          <w:p w14:paraId="65293DC5" w14:textId="77777777" w:rsidR="004017DF" w:rsidRPr="008479E7" w:rsidRDefault="004017DF" w:rsidP="004017DF">
            <w:pPr>
              <w:rPr>
                <w:rFonts w:cstheme="minorHAnsi"/>
                <w:sz w:val="20"/>
                <w:szCs w:val="20"/>
              </w:rPr>
            </w:pPr>
            <w:r w:rsidRPr="008479E7">
              <w:rPr>
                <w:rFonts w:cstheme="minorHAnsi"/>
                <w:sz w:val="20"/>
                <w:szCs w:val="20"/>
                <w:shd w:val="clear" w:color="auto" w:fill="FFFFFF"/>
              </w:rPr>
              <w:t>5)</w:t>
            </w:r>
            <w:r w:rsidRPr="008479E7">
              <w:rPr>
                <w:rFonts w:cstheme="minorHAnsi"/>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8479E7">
              <w:rPr>
                <w:rFonts w:cstheme="minorHAnsi"/>
                <w:b/>
                <w:sz w:val="20"/>
                <w:szCs w:val="20"/>
                <w:shd w:val="clear" w:color="auto" w:fill="BFBFBF"/>
              </w:rPr>
              <w:br/>
            </w:r>
            <w:r w:rsidRPr="008479E7">
              <w:rPr>
                <w:rFonts w:cstheme="minorHAnsi"/>
                <w:sz w:val="20"/>
                <w:szCs w:val="20"/>
              </w:rPr>
              <w:lastRenderedPageBreak/>
              <w:t xml:space="preserve">Czy wykonawca </w:t>
            </w:r>
            <w:r w:rsidRPr="008479E7">
              <w:rPr>
                <w:rFonts w:cstheme="minorHAnsi"/>
                <w:b/>
                <w:sz w:val="20"/>
                <w:szCs w:val="20"/>
              </w:rPr>
              <w:t>zezwoli</w:t>
            </w:r>
            <w:r w:rsidRPr="008479E7">
              <w:rPr>
                <w:rFonts w:cstheme="minorHAnsi"/>
                <w:sz w:val="20"/>
                <w:szCs w:val="20"/>
              </w:rPr>
              <w:t xml:space="preserve"> na przeprowadzenie </w:t>
            </w:r>
            <w:r w:rsidRPr="008479E7">
              <w:rPr>
                <w:rFonts w:cstheme="minorHAnsi"/>
                <w:b/>
                <w:sz w:val="20"/>
                <w:szCs w:val="20"/>
              </w:rPr>
              <w:t>kontroli</w:t>
            </w:r>
            <w:r w:rsidRPr="008479E7">
              <w:rPr>
                <w:rStyle w:val="Odwoanieprzypisudolnego"/>
                <w:rFonts w:cstheme="minorHAnsi"/>
                <w:b/>
              </w:rPr>
              <w:footnoteReference w:id="50"/>
            </w:r>
            <w:r w:rsidRPr="008479E7">
              <w:rPr>
                <w:rFonts w:cstheme="minorHAnsi"/>
                <w:sz w:val="20"/>
                <w:szCs w:val="20"/>
              </w:rPr>
              <w:t xml:space="preserve"> swoich </w:t>
            </w:r>
            <w:r w:rsidRPr="008479E7">
              <w:rPr>
                <w:rFonts w:cstheme="minorHAnsi"/>
                <w:b/>
                <w:sz w:val="20"/>
                <w:szCs w:val="20"/>
              </w:rPr>
              <w:t>zdolności produkcyjnych</w:t>
            </w:r>
            <w:r w:rsidRPr="008479E7">
              <w:rPr>
                <w:rFonts w:cstheme="minorHAnsi"/>
                <w:sz w:val="20"/>
                <w:szCs w:val="20"/>
              </w:rPr>
              <w:t xml:space="preserve"> lub </w:t>
            </w:r>
            <w:r w:rsidRPr="008479E7">
              <w:rPr>
                <w:rFonts w:cstheme="minorHAnsi"/>
                <w:b/>
                <w:sz w:val="20"/>
                <w:szCs w:val="20"/>
              </w:rPr>
              <w:t>zdolności technicznych</w:t>
            </w:r>
            <w:r w:rsidRPr="008479E7">
              <w:rPr>
                <w:rFonts w:cstheme="minorHAnsi"/>
                <w:sz w:val="20"/>
                <w:szCs w:val="20"/>
              </w:rPr>
              <w:t xml:space="preserve">, a w razie konieczności także dostępnych mu </w:t>
            </w:r>
            <w:r w:rsidRPr="008479E7">
              <w:rPr>
                <w:rFonts w:cstheme="minorHAnsi"/>
                <w:b/>
                <w:sz w:val="20"/>
                <w:szCs w:val="20"/>
              </w:rPr>
              <w:t>środków naukowych i badawczych</w:t>
            </w:r>
            <w:r w:rsidRPr="008479E7">
              <w:rPr>
                <w:rFonts w:cstheme="minorHAnsi"/>
                <w:sz w:val="20"/>
                <w:szCs w:val="20"/>
              </w:rPr>
              <w:t xml:space="preserve">, jak również </w:t>
            </w:r>
            <w:r w:rsidRPr="008479E7">
              <w:rPr>
                <w:rFonts w:cstheme="minorHAnsi"/>
                <w:b/>
                <w:sz w:val="20"/>
                <w:szCs w:val="20"/>
              </w:rPr>
              <w:t>środków kontroli jakości</w:t>
            </w:r>
            <w:r w:rsidRPr="008479E7">
              <w:rPr>
                <w:rFonts w:cstheme="minorHAnsi"/>
                <w:sz w:val="20"/>
                <w:szCs w:val="20"/>
              </w:rPr>
              <w:t>?</w:t>
            </w:r>
          </w:p>
        </w:tc>
        <w:tc>
          <w:tcPr>
            <w:tcW w:w="4645" w:type="dxa"/>
          </w:tcPr>
          <w:p w14:paraId="7A339F7B" w14:textId="77777777" w:rsidR="004017DF" w:rsidRPr="008479E7" w:rsidRDefault="004017DF" w:rsidP="004017DF">
            <w:pPr>
              <w:rPr>
                <w:rFonts w:cstheme="minorHAnsi"/>
                <w:sz w:val="20"/>
                <w:szCs w:val="20"/>
              </w:rPr>
            </w:pPr>
            <w:r w:rsidRPr="008479E7">
              <w:rPr>
                <w:rFonts w:cstheme="minorHAnsi"/>
                <w:sz w:val="20"/>
                <w:szCs w:val="20"/>
              </w:rPr>
              <w:lastRenderedPageBreak/>
              <w:br/>
            </w:r>
            <w:r w:rsidRPr="008479E7">
              <w:rPr>
                <w:rFonts w:cstheme="minorHAnsi"/>
                <w:sz w:val="20"/>
                <w:szCs w:val="20"/>
              </w:rPr>
              <w:br/>
            </w:r>
            <w:r w:rsidRPr="008479E7">
              <w:rPr>
                <w:rFonts w:cstheme="minorHAnsi"/>
                <w:sz w:val="20"/>
                <w:szCs w:val="20"/>
              </w:rPr>
              <w:br/>
            </w:r>
            <w:r w:rsidRPr="008479E7">
              <w:rPr>
                <w:rFonts w:cstheme="minorHAnsi"/>
                <w:sz w:val="20"/>
                <w:szCs w:val="20"/>
              </w:rPr>
              <w:lastRenderedPageBreak/>
              <w:t>[] Tak [] Nie</w:t>
            </w:r>
          </w:p>
        </w:tc>
      </w:tr>
      <w:tr w:rsidR="004017DF" w:rsidRPr="008479E7" w14:paraId="77587508" w14:textId="77777777" w:rsidTr="004017DF">
        <w:tc>
          <w:tcPr>
            <w:tcW w:w="4644" w:type="dxa"/>
          </w:tcPr>
          <w:p w14:paraId="4E4ED501" w14:textId="77777777" w:rsidR="004017DF" w:rsidRPr="008479E7" w:rsidRDefault="004017DF" w:rsidP="004017DF">
            <w:pPr>
              <w:rPr>
                <w:rFonts w:cstheme="minorHAnsi"/>
                <w:b/>
                <w:sz w:val="20"/>
                <w:szCs w:val="20"/>
                <w:shd w:val="clear" w:color="auto" w:fill="BFBFBF"/>
              </w:rPr>
            </w:pPr>
            <w:r w:rsidRPr="008479E7">
              <w:rPr>
                <w:rFonts w:cstheme="minorHAnsi"/>
                <w:sz w:val="20"/>
                <w:szCs w:val="20"/>
              </w:rPr>
              <w:lastRenderedPageBreak/>
              <w:t xml:space="preserve">6) Następującym </w:t>
            </w:r>
            <w:r w:rsidRPr="008479E7">
              <w:rPr>
                <w:rFonts w:cstheme="minorHAnsi"/>
                <w:b/>
                <w:sz w:val="20"/>
                <w:szCs w:val="20"/>
              </w:rPr>
              <w:t>wykształceniem i kwalifikacjami zawodowymi</w:t>
            </w:r>
            <w:r w:rsidRPr="008479E7">
              <w:rPr>
                <w:rFonts w:cstheme="minorHAnsi"/>
                <w:sz w:val="20"/>
                <w:szCs w:val="20"/>
              </w:rPr>
              <w:t xml:space="preserve"> legitymuje się:</w:t>
            </w:r>
            <w:r w:rsidRPr="008479E7">
              <w:rPr>
                <w:rFonts w:cstheme="minorHAnsi"/>
                <w:sz w:val="20"/>
                <w:szCs w:val="20"/>
              </w:rPr>
              <w:br/>
              <w:t>a) sam usługodawca lub wykonawca:</w:t>
            </w:r>
            <w:r w:rsidRPr="008479E7">
              <w:rPr>
                <w:rFonts w:cstheme="minorHAnsi"/>
                <w:sz w:val="20"/>
                <w:szCs w:val="20"/>
              </w:rPr>
              <w:br/>
            </w:r>
            <w:r w:rsidRPr="008479E7">
              <w:rPr>
                <w:rFonts w:cstheme="minorHAnsi"/>
                <w:b/>
                <w:sz w:val="20"/>
                <w:szCs w:val="20"/>
              </w:rPr>
              <w:t>lub</w:t>
            </w:r>
            <w:r w:rsidRPr="008479E7">
              <w:rPr>
                <w:rFonts w:cstheme="minorHAnsi"/>
                <w:sz w:val="20"/>
                <w:szCs w:val="20"/>
              </w:rPr>
              <w:t xml:space="preserve"> (w zależności od wymogów określonych w stosownym ogłoszeniu lub dokumentach zamówienia):</w:t>
            </w:r>
            <w:r w:rsidRPr="008479E7">
              <w:rPr>
                <w:rFonts w:cstheme="minorHAnsi"/>
                <w:sz w:val="20"/>
                <w:szCs w:val="20"/>
              </w:rPr>
              <w:br/>
              <w:t>b) jego kadra kierownicza:</w:t>
            </w:r>
          </w:p>
        </w:tc>
        <w:tc>
          <w:tcPr>
            <w:tcW w:w="4645" w:type="dxa"/>
          </w:tcPr>
          <w:p w14:paraId="414E63D3" w14:textId="77777777" w:rsidR="004017DF" w:rsidRPr="008479E7" w:rsidRDefault="004017DF" w:rsidP="004017DF">
            <w:pPr>
              <w:rPr>
                <w:rFonts w:cstheme="minorHAnsi"/>
                <w:sz w:val="20"/>
                <w:szCs w:val="20"/>
              </w:rPr>
            </w:pPr>
            <w:r w:rsidRPr="008479E7">
              <w:rPr>
                <w:rFonts w:cstheme="minorHAnsi"/>
                <w:sz w:val="20"/>
                <w:szCs w:val="20"/>
              </w:rPr>
              <w:br/>
            </w:r>
            <w:r w:rsidRPr="008479E7">
              <w:rPr>
                <w:rFonts w:cstheme="minorHAnsi"/>
                <w:sz w:val="20"/>
                <w:szCs w:val="20"/>
              </w:rPr>
              <w:br/>
              <w:t>a) [……]</w:t>
            </w:r>
            <w:r w:rsidRPr="008479E7">
              <w:rPr>
                <w:rFonts w:cstheme="minorHAnsi"/>
                <w:sz w:val="20"/>
                <w:szCs w:val="20"/>
              </w:rPr>
              <w:br/>
            </w:r>
            <w:r w:rsidRPr="008479E7">
              <w:rPr>
                <w:rFonts w:cstheme="minorHAnsi"/>
                <w:sz w:val="20"/>
                <w:szCs w:val="20"/>
              </w:rPr>
              <w:br/>
            </w:r>
            <w:r w:rsidRPr="008479E7">
              <w:rPr>
                <w:rFonts w:cstheme="minorHAnsi"/>
                <w:sz w:val="20"/>
                <w:szCs w:val="20"/>
              </w:rPr>
              <w:br/>
            </w:r>
            <w:r w:rsidRPr="008479E7">
              <w:rPr>
                <w:rFonts w:cstheme="minorHAnsi"/>
                <w:sz w:val="20"/>
                <w:szCs w:val="20"/>
              </w:rPr>
              <w:br/>
              <w:t>b) [……]</w:t>
            </w:r>
          </w:p>
        </w:tc>
      </w:tr>
      <w:tr w:rsidR="004017DF" w:rsidRPr="008479E7" w14:paraId="02EB0812" w14:textId="77777777" w:rsidTr="004017DF">
        <w:tc>
          <w:tcPr>
            <w:tcW w:w="4644" w:type="dxa"/>
          </w:tcPr>
          <w:p w14:paraId="178EBCE1" w14:textId="77777777" w:rsidR="004017DF" w:rsidRPr="008479E7" w:rsidRDefault="004017DF" w:rsidP="004017DF">
            <w:pPr>
              <w:rPr>
                <w:rFonts w:cstheme="minorHAnsi"/>
                <w:sz w:val="20"/>
                <w:szCs w:val="20"/>
              </w:rPr>
            </w:pPr>
            <w:r w:rsidRPr="008479E7">
              <w:rPr>
                <w:rFonts w:cstheme="minorHAnsi"/>
                <w:sz w:val="20"/>
                <w:szCs w:val="20"/>
              </w:rPr>
              <w:t xml:space="preserve">7) Podczas realizacji zamówienia wykonawca będzie mógł stosować następujące </w:t>
            </w:r>
            <w:r w:rsidRPr="008479E7">
              <w:rPr>
                <w:rFonts w:cstheme="minorHAnsi"/>
                <w:b/>
                <w:sz w:val="20"/>
                <w:szCs w:val="20"/>
              </w:rPr>
              <w:t>środki zarządzania środowiskowego</w:t>
            </w:r>
            <w:r w:rsidRPr="008479E7">
              <w:rPr>
                <w:rFonts w:cstheme="minorHAnsi"/>
                <w:sz w:val="20"/>
                <w:szCs w:val="20"/>
              </w:rPr>
              <w:t>:</w:t>
            </w:r>
          </w:p>
        </w:tc>
        <w:tc>
          <w:tcPr>
            <w:tcW w:w="4645" w:type="dxa"/>
          </w:tcPr>
          <w:p w14:paraId="59F0B8B6" w14:textId="77777777" w:rsidR="004017DF" w:rsidRPr="008479E7" w:rsidRDefault="004017DF" w:rsidP="004017DF">
            <w:pPr>
              <w:rPr>
                <w:rFonts w:cstheme="minorHAnsi"/>
                <w:sz w:val="20"/>
                <w:szCs w:val="20"/>
              </w:rPr>
            </w:pPr>
            <w:r w:rsidRPr="008479E7">
              <w:rPr>
                <w:rFonts w:cstheme="minorHAnsi"/>
                <w:sz w:val="20"/>
                <w:szCs w:val="20"/>
              </w:rPr>
              <w:t>[……]</w:t>
            </w:r>
          </w:p>
        </w:tc>
      </w:tr>
      <w:tr w:rsidR="004017DF" w:rsidRPr="008479E7" w14:paraId="1681EDFC" w14:textId="77777777" w:rsidTr="004017DF">
        <w:tc>
          <w:tcPr>
            <w:tcW w:w="4644" w:type="dxa"/>
          </w:tcPr>
          <w:p w14:paraId="0DA147E0" w14:textId="77777777" w:rsidR="004017DF" w:rsidRPr="008479E7" w:rsidRDefault="004017DF" w:rsidP="004017DF">
            <w:pPr>
              <w:rPr>
                <w:rFonts w:cstheme="minorHAnsi"/>
                <w:sz w:val="20"/>
                <w:szCs w:val="20"/>
              </w:rPr>
            </w:pPr>
            <w:r w:rsidRPr="008479E7">
              <w:rPr>
                <w:rFonts w:cstheme="minorHAnsi"/>
                <w:sz w:val="20"/>
                <w:szCs w:val="20"/>
              </w:rPr>
              <w:t xml:space="preserve">8) Wielkość </w:t>
            </w:r>
            <w:r w:rsidRPr="008479E7">
              <w:rPr>
                <w:rFonts w:cstheme="minorHAnsi"/>
                <w:b/>
                <w:sz w:val="20"/>
                <w:szCs w:val="20"/>
              </w:rPr>
              <w:t>średniego rocznego zatrudnienia</w:t>
            </w:r>
            <w:r w:rsidRPr="008479E7">
              <w:rPr>
                <w:rFonts w:cstheme="minorHAnsi"/>
                <w:sz w:val="20"/>
                <w:szCs w:val="20"/>
              </w:rPr>
              <w:t xml:space="preserve"> u wykonawcy oraz liczebność kadry kierowniczej w ostatnich trzech latach są następujące</w:t>
            </w:r>
          </w:p>
        </w:tc>
        <w:tc>
          <w:tcPr>
            <w:tcW w:w="4645" w:type="dxa"/>
          </w:tcPr>
          <w:p w14:paraId="7F4F0BBA" w14:textId="77777777" w:rsidR="004017DF" w:rsidRPr="008479E7" w:rsidRDefault="004017DF" w:rsidP="004017DF">
            <w:pPr>
              <w:rPr>
                <w:rFonts w:cstheme="minorHAnsi"/>
                <w:sz w:val="20"/>
                <w:szCs w:val="20"/>
              </w:rPr>
            </w:pPr>
            <w:r w:rsidRPr="008479E7">
              <w:rPr>
                <w:rFonts w:cstheme="minorHAnsi"/>
                <w:sz w:val="20"/>
                <w:szCs w:val="20"/>
              </w:rPr>
              <w:t>Rok, średnie roczne zatrudnienie:</w:t>
            </w:r>
            <w:r w:rsidRPr="008479E7">
              <w:rPr>
                <w:rFonts w:cstheme="minorHAnsi"/>
                <w:sz w:val="20"/>
                <w:szCs w:val="20"/>
              </w:rPr>
              <w:br/>
              <w:t>[……], [……]</w:t>
            </w:r>
            <w:r w:rsidRPr="008479E7">
              <w:rPr>
                <w:rFonts w:cstheme="minorHAnsi"/>
                <w:sz w:val="20"/>
                <w:szCs w:val="20"/>
              </w:rPr>
              <w:br/>
              <w:t>[……], [……]</w:t>
            </w:r>
            <w:r w:rsidRPr="008479E7">
              <w:rPr>
                <w:rFonts w:cstheme="minorHAnsi"/>
                <w:sz w:val="20"/>
                <w:szCs w:val="20"/>
              </w:rPr>
              <w:br/>
              <w:t>[……], [……]</w:t>
            </w:r>
            <w:r w:rsidRPr="008479E7">
              <w:rPr>
                <w:rFonts w:cstheme="minorHAnsi"/>
                <w:sz w:val="20"/>
                <w:szCs w:val="20"/>
              </w:rPr>
              <w:br/>
              <w:t>Rok, liczebność kadry kierowniczej:</w:t>
            </w:r>
            <w:r w:rsidRPr="008479E7">
              <w:rPr>
                <w:rFonts w:cstheme="minorHAnsi"/>
                <w:sz w:val="20"/>
                <w:szCs w:val="20"/>
              </w:rPr>
              <w:br/>
              <w:t>[……], [……]</w:t>
            </w:r>
            <w:r w:rsidRPr="008479E7">
              <w:rPr>
                <w:rFonts w:cstheme="minorHAnsi"/>
                <w:sz w:val="20"/>
                <w:szCs w:val="20"/>
              </w:rPr>
              <w:br/>
              <w:t>[……], [……]</w:t>
            </w:r>
            <w:r w:rsidRPr="008479E7">
              <w:rPr>
                <w:rFonts w:cstheme="minorHAnsi"/>
                <w:sz w:val="20"/>
                <w:szCs w:val="20"/>
              </w:rPr>
              <w:br/>
              <w:t>[……], [……]</w:t>
            </w:r>
          </w:p>
        </w:tc>
      </w:tr>
      <w:tr w:rsidR="004017DF" w:rsidRPr="008479E7" w14:paraId="1C03B26A" w14:textId="77777777" w:rsidTr="004017DF">
        <w:tc>
          <w:tcPr>
            <w:tcW w:w="4644" w:type="dxa"/>
          </w:tcPr>
          <w:p w14:paraId="1193A980" w14:textId="77777777" w:rsidR="004017DF" w:rsidRPr="008479E7" w:rsidRDefault="004017DF" w:rsidP="004017DF">
            <w:pPr>
              <w:rPr>
                <w:rFonts w:cstheme="minorHAnsi"/>
                <w:sz w:val="20"/>
                <w:szCs w:val="20"/>
              </w:rPr>
            </w:pPr>
            <w:r w:rsidRPr="008479E7">
              <w:rPr>
                <w:rFonts w:cstheme="minorHAnsi"/>
                <w:sz w:val="20"/>
                <w:szCs w:val="20"/>
              </w:rPr>
              <w:t xml:space="preserve">9) Będzie dysponował następującymi </w:t>
            </w:r>
            <w:r w:rsidRPr="008479E7">
              <w:rPr>
                <w:rFonts w:cstheme="minorHAnsi"/>
                <w:b/>
                <w:sz w:val="20"/>
                <w:szCs w:val="20"/>
              </w:rPr>
              <w:t>narzędziami, wyposażeniem zakładu i urządzeniami technicznymi</w:t>
            </w:r>
            <w:r w:rsidRPr="008479E7">
              <w:rPr>
                <w:rFonts w:cstheme="minorHAnsi"/>
                <w:sz w:val="20"/>
                <w:szCs w:val="20"/>
              </w:rPr>
              <w:t xml:space="preserve"> na potrzeby realizacji zamówienia:</w:t>
            </w:r>
          </w:p>
        </w:tc>
        <w:tc>
          <w:tcPr>
            <w:tcW w:w="4645" w:type="dxa"/>
          </w:tcPr>
          <w:p w14:paraId="68DA5BE1" w14:textId="77777777" w:rsidR="004017DF" w:rsidRPr="008479E7" w:rsidRDefault="004017DF" w:rsidP="004017DF">
            <w:pPr>
              <w:rPr>
                <w:rFonts w:cstheme="minorHAnsi"/>
                <w:sz w:val="20"/>
                <w:szCs w:val="20"/>
              </w:rPr>
            </w:pPr>
            <w:r w:rsidRPr="008479E7">
              <w:rPr>
                <w:rFonts w:cstheme="minorHAnsi"/>
                <w:sz w:val="20"/>
                <w:szCs w:val="20"/>
              </w:rPr>
              <w:t>[……]</w:t>
            </w:r>
          </w:p>
        </w:tc>
      </w:tr>
      <w:tr w:rsidR="004017DF" w:rsidRPr="008479E7" w14:paraId="12A18EC1" w14:textId="77777777" w:rsidTr="004017DF">
        <w:tc>
          <w:tcPr>
            <w:tcW w:w="4644" w:type="dxa"/>
          </w:tcPr>
          <w:p w14:paraId="54E040A8" w14:textId="77777777" w:rsidR="004017DF" w:rsidRPr="008479E7" w:rsidRDefault="004017DF" w:rsidP="004017DF">
            <w:pPr>
              <w:rPr>
                <w:rFonts w:cstheme="minorHAnsi"/>
                <w:sz w:val="20"/>
                <w:szCs w:val="20"/>
              </w:rPr>
            </w:pPr>
            <w:r w:rsidRPr="008479E7">
              <w:rPr>
                <w:rFonts w:cstheme="minorHAnsi"/>
                <w:sz w:val="20"/>
                <w:szCs w:val="20"/>
              </w:rPr>
              <w:t xml:space="preserve">10) Wykonawca </w:t>
            </w:r>
            <w:r w:rsidRPr="008479E7">
              <w:rPr>
                <w:rFonts w:cstheme="minorHAnsi"/>
                <w:b/>
                <w:sz w:val="20"/>
                <w:szCs w:val="20"/>
              </w:rPr>
              <w:t>zamierza ewentualnie zlecić podwykonawcom</w:t>
            </w:r>
            <w:r w:rsidRPr="008479E7">
              <w:rPr>
                <w:rStyle w:val="Odwoanieprzypisudolnego"/>
                <w:rFonts w:cstheme="minorHAnsi"/>
                <w:b/>
              </w:rPr>
              <w:footnoteReference w:id="51"/>
            </w:r>
            <w:r w:rsidRPr="008479E7">
              <w:rPr>
                <w:rFonts w:cstheme="minorHAnsi"/>
                <w:sz w:val="20"/>
                <w:szCs w:val="20"/>
              </w:rPr>
              <w:t xml:space="preserve"> następującą </w:t>
            </w:r>
            <w:r w:rsidRPr="008479E7">
              <w:rPr>
                <w:rFonts w:cstheme="minorHAnsi"/>
                <w:b/>
                <w:sz w:val="20"/>
                <w:szCs w:val="20"/>
              </w:rPr>
              <w:t>część (procentową)</w:t>
            </w:r>
            <w:r w:rsidRPr="008479E7">
              <w:rPr>
                <w:rFonts w:cstheme="minorHAnsi"/>
                <w:sz w:val="20"/>
                <w:szCs w:val="20"/>
              </w:rPr>
              <w:t xml:space="preserve"> zamówienia:</w:t>
            </w:r>
          </w:p>
        </w:tc>
        <w:tc>
          <w:tcPr>
            <w:tcW w:w="4645" w:type="dxa"/>
          </w:tcPr>
          <w:p w14:paraId="3A1D570E" w14:textId="77777777" w:rsidR="004017DF" w:rsidRPr="008479E7" w:rsidRDefault="004017DF" w:rsidP="004017DF">
            <w:pPr>
              <w:rPr>
                <w:rFonts w:cstheme="minorHAnsi"/>
                <w:sz w:val="20"/>
                <w:szCs w:val="20"/>
              </w:rPr>
            </w:pPr>
            <w:r w:rsidRPr="008479E7">
              <w:rPr>
                <w:rFonts w:cstheme="minorHAnsi"/>
                <w:sz w:val="20"/>
                <w:szCs w:val="20"/>
              </w:rPr>
              <w:t>[……]</w:t>
            </w:r>
          </w:p>
        </w:tc>
      </w:tr>
      <w:tr w:rsidR="004017DF" w:rsidRPr="008479E7" w14:paraId="24D49B76" w14:textId="77777777" w:rsidTr="004017DF">
        <w:tc>
          <w:tcPr>
            <w:tcW w:w="4644" w:type="dxa"/>
          </w:tcPr>
          <w:p w14:paraId="5AEE2D58" w14:textId="77777777" w:rsidR="004017DF" w:rsidRPr="008479E7" w:rsidRDefault="004017DF" w:rsidP="004017DF">
            <w:pPr>
              <w:rPr>
                <w:rFonts w:cstheme="minorHAnsi"/>
                <w:sz w:val="20"/>
                <w:szCs w:val="20"/>
              </w:rPr>
            </w:pPr>
            <w:r w:rsidRPr="008479E7">
              <w:rPr>
                <w:rFonts w:cstheme="minorHAnsi"/>
                <w:sz w:val="20"/>
                <w:szCs w:val="20"/>
              </w:rPr>
              <w:t xml:space="preserve">11) W odniesieniu do </w:t>
            </w:r>
            <w:r w:rsidRPr="008479E7">
              <w:rPr>
                <w:rFonts w:cstheme="minorHAnsi"/>
                <w:b/>
                <w:sz w:val="20"/>
                <w:szCs w:val="20"/>
              </w:rPr>
              <w:t>zamówień publicznych na dostawy</w:t>
            </w:r>
            <w:r w:rsidRPr="008479E7">
              <w:rPr>
                <w:rFonts w:cstheme="minorHAnsi"/>
                <w:sz w:val="20"/>
                <w:szCs w:val="20"/>
              </w:rPr>
              <w:t>:</w:t>
            </w:r>
            <w:r w:rsidRPr="008479E7">
              <w:rPr>
                <w:rFonts w:cstheme="minorHAnsi"/>
                <w:sz w:val="20"/>
                <w:szCs w:val="20"/>
              </w:rPr>
              <w:br/>
              <w:t>Wykonawca dostarczy wymagane próbki, opisy lub fotografie produktów, które mają być dostarczone i którym nie musi towarzyszyć świadectwo autentyczności.</w:t>
            </w:r>
            <w:r w:rsidRPr="008479E7">
              <w:rPr>
                <w:rFonts w:cstheme="minorHAnsi"/>
                <w:sz w:val="20"/>
                <w:szCs w:val="20"/>
              </w:rPr>
              <w:br/>
              <w:t>Wykonawca oświadcza ponadto, że w stosownych przypadkach przedstawi wymagane świadectwa autentyczności.</w:t>
            </w:r>
            <w:r w:rsidRPr="008479E7">
              <w:rPr>
                <w:rFonts w:cstheme="minorHAnsi"/>
                <w:sz w:val="20"/>
                <w:szCs w:val="20"/>
              </w:rPr>
              <w:br/>
              <w:t>Jeżeli odnośna dokumentacja jest dostępna w formie elektronicznej, proszę wskazać:</w:t>
            </w:r>
          </w:p>
        </w:tc>
        <w:tc>
          <w:tcPr>
            <w:tcW w:w="4645" w:type="dxa"/>
          </w:tcPr>
          <w:p w14:paraId="7E4E81C0" w14:textId="77777777" w:rsidR="004017DF" w:rsidRPr="008479E7" w:rsidRDefault="004017DF" w:rsidP="004017DF">
            <w:pPr>
              <w:rPr>
                <w:rFonts w:cstheme="minorHAnsi"/>
                <w:sz w:val="20"/>
                <w:szCs w:val="20"/>
              </w:rPr>
            </w:pPr>
            <w:r w:rsidRPr="008479E7">
              <w:rPr>
                <w:rFonts w:cstheme="minorHAnsi"/>
                <w:sz w:val="20"/>
                <w:szCs w:val="20"/>
              </w:rPr>
              <w:br/>
              <w:t>[] Tak [] Nie</w:t>
            </w:r>
            <w:r w:rsidRPr="008479E7">
              <w:rPr>
                <w:rFonts w:cstheme="minorHAnsi"/>
                <w:sz w:val="20"/>
                <w:szCs w:val="20"/>
              </w:rPr>
              <w:br/>
            </w:r>
            <w:r w:rsidRPr="008479E7">
              <w:rPr>
                <w:rFonts w:cstheme="minorHAnsi"/>
                <w:sz w:val="20"/>
                <w:szCs w:val="20"/>
              </w:rPr>
              <w:br/>
            </w:r>
            <w:r w:rsidRPr="008479E7">
              <w:rPr>
                <w:rFonts w:cstheme="minorHAnsi"/>
                <w:sz w:val="20"/>
                <w:szCs w:val="20"/>
              </w:rPr>
              <w:br/>
            </w:r>
            <w:r w:rsidRPr="008479E7">
              <w:rPr>
                <w:rFonts w:cstheme="minorHAnsi"/>
                <w:sz w:val="20"/>
                <w:szCs w:val="20"/>
              </w:rPr>
              <w:br/>
              <w:t>[] Tak [] Nie</w:t>
            </w:r>
            <w:r w:rsidRPr="008479E7">
              <w:rPr>
                <w:rFonts w:cstheme="minorHAnsi"/>
                <w:sz w:val="20"/>
                <w:szCs w:val="20"/>
              </w:rPr>
              <w:br/>
            </w:r>
            <w:r w:rsidRPr="008479E7">
              <w:rPr>
                <w:rFonts w:cstheme="minorHAnsi"/>
                <w:sz w:val="20"/>
                <w:szCs w:val="20"/>
              </w:rPr>
              <w:br/>
            </w:r>
            <w:r w:rsidRPr="008479E7">
              <w:rPr>
                <w:rFonts w:cstheme="minorHAnsi"/>
                <w:sz w:val="20"/>
                <w:szCs w:val="20"/>
              </w:rPr>
              <w:br/>
            </w:r>
            <w:r w:rsidRPr="008479E7">
              <w:rPr>
                <w:rFonts w:cstheme="minorHAnsi"/>
                <w:sz w:val="20"/>
                <w:szCs w:val="20"/>
              </w:rPr>
              <w:br/>
              <w:t>(adres internetowy, wydający urząd lub organ,</w:t>
            </w:r>
            <w:r w:rsidRPr="008479E7">
              <w:rPr>
                <w:rFonts w:cstheme="minorHAnsi"/>
                <w:i/>
                <w:sz w:val="20"/>
                <w:szCs w:val="20"/>
              </w:rPr>
              <w:t xml:space="preserve"> </w:t>
            </w:r>
            <w:r w:rsidRPr="008479E7">
              <w:rPr>
                <w:rFonts w:cstheme="minorHAnsi"/>
                <w:sz w:val="20"/>
                <w:szCs w:val="20"/>
              </w:rPr>
              <w:t>dokładne dane referencyjne dokumentacji): [……][……][……]</w:t>
            </w:r>
          </w:p>
        </w:tc>
      </w:tr>
      <w:tr w:rsidR="004017DF" w:rsidRPr="008479E7" w14:paraId="11361FFC" w14:textId="77777777" w:rsidTr="004017DF">
        <w:tc>
          <w:tcPr>
            <w:tcW w:w="4644" w:type="dxa"/>
          </w:tcPr>
          <w:p w14:paraId="0B5CC953" w14:textId="77777777" w:rsidR="004017DF" w:rsidRPr="008479E7" w:rsidRDefault="004017DF" w:rsidP="004017DF">
            <w:pPr>
              <w:rPr>
                <w:rFonts w:cstheme="minorHAnsi"/>
                <w:sz w:val="20"/>
                <w:szCs w:val="20"/>
                <w:shd w:val="clear" w:color="auto" w:fill="BFBFBF"/>
              </w:rPr>
            </w:pPr>
            <w:r w:rsidRPr="008479E7">
              <w:rPr>
                <w:rFonts w:cstheme="minorHAnsi"/>
                <w:sz w:val="20"/>
                <w:szCs w:val="20"/>
              </w:rPr>
              <w:t xml:space="preserve">12) W odniesieniu do </w:t>
            </w:r>
            <w:r w:rsidRPr="008479E7">
              <w:rPr>
                <w:rFonts w:cstheme="minorHAnsi"/>
                <w:b/>
                <w:sz w:val="20"/>
                <w:szCs w:val="20"/>
              </w:rPr>
              <w:t>zamówień publicznych na dostawy</w:t>
            </w:r>
            <w:r w:rsidRPr="008479E7">
              <w:rPr>
                <w:rFonts w:cstheme="minorHAnsi"/>
                <w:sz w:val="20"/>
                <w:szCs w:val="20"/>
              </w:rPr>
              <w:t>:</w:t>
            </w:r>
            <w:r w:rsidRPr="008479E7">
              <w:rPr>
                <w:rFonts w:cstheme="minorHAnsi"/>
                <w:sz w:val="20"/>
                <w:szCs w:val="20"/>
              </w:rPr>
              <w:br/>
            </w:r>
            <w:r w:rsidRPr="008479E7">
              <w:rPr>
                <w:rFonts w:cstheme="minorHAnsi"/>
                <w:sz w:val="20"/>
                <w:szCs w:val="20"/>
              </w:rPr>
              <w:lastRenderedPageBreak/>
              <w:t xml:space="preserve">Czy wykonawca może przedstawić wymagane </w:t>
            </w:r>
            <w:r w:rsidRPr="008479E7">
              <w:rPr>
                <w:rFonts w:cstheme="minorHAnsi"/>
                <w:b/>
                <w:sz w:val="20"/>
                <w:szCs w:val="20"/>
              </w:rPr>
              <w:t>zaświadczenia</w:t>
            </w:r>
            <w:r w:rsidRPr="008479E7">
              <w:rPr>
                <w:rFonts w:cstheme="minorHAnsi"/>
                <w:sz w:val="20"/>
                <w:szCs w:val="20"/>
              </w:rPr>
              <w:t xml:space="preserve"> sporządzone przez urzędowe </w:t>
            </w:r>
            <w:r w:rsidRPr="008479E7">
              <w:rPr>
                <w:rFonts w:cstheme="minorHAnsi"/>
                <w:b/>
                <w:sz w:val="20"/>
                <w:szCs w:val="20"/>
              </w:rPr>
              <w:t>instytuty</w:t>
            </w:r>
            <w:r w:rsidRPr="008479E7">
              <w:rPr>
                <w:rFonts w:cstheme="minorHAnsi"/>
                <w:sz w:val="20"/>
                <w:szCs w:val="20"/>
              </w:rPr>
              <w:t xml:space="preserve"> lub agencje </w:t>
            </w:r>
            <w:r w:rsidRPr="008479E7">
              <w:rPr>
                <w:rFonts w:cstheme="minorHAnsi"/>
                <w:b/>
                <w:sz w:val="20"/>
                <w:szCs w:val="20"/>
              </w:rPr>
              <w:t>kontroli jakości</w:t>
            </w:r>
            <w:r w:rsidRPr="008479E7">
              <w:rPr>
                <w:rFonts w:cstheme="minorHAnsi"/>
                <w:sz w:val="20"/>
                <w:szCs w:val="20"/>
              </w:rPr>
              <w:t xml:space="preserve"> o uznanych kompetencjach, potwierdzające zgodność produktów poprzez wyraźne odniesienie do specyfikacji technicznych lub norm, które zostały określone w stosownym ogłoszeniu lub dokumentach zamówienia?</w:t>
            </w:r>
            <w:r w:rsidRPr="008479E7">
              <w:rPr>
                <w:rFonts w:cstheme="minorHAnsi"/>
                <w:sz w:val="20"/>
                <w:szCs w:val="20"/>
              </w:rPr>
              <w:br/>
            </w:r>
            <w:r w:rsidRPr="008479E7">
              <w:rPr>
                <w:rFonts w:cstheme="minorHAnsi"/>
                <w:b/>
                <w:sz w:val="20"/>
                <w:szCs w:val="20"/>
              </w:rPr>
              <w:t>Jeżeli nie</w:t>
            </w:r>
            <w:r w:rsidRPr="008479E7">
              <w:rPr>
                <w:rFonts w:cstheme="minorHAnsi"/>
                <w:sz w:val="20"/>
                <w:szCs w:val="20"/>
              </w:rPr>
              <w:t>, proszę wyjaśnić dlaczego, i wskazać, jakie inne środki dowodowe mogą zostać przedstawione:</w:t>
            </w:r>
            <w:r w:rsidRPr="008479E7">
              <w:rPr>
                <w:rFonts w:cstheme="minorHAnsi"/>
                <w:sz w:val="20"/>
                <w:szCs w:val="20"/>
              </w:rPr>
              <w:br/>
              <w:t>Jeżeli odnośna dokumentacja jest dostępna w formie elektronicznej, proszę wskazać:</w:t>
            </w:r>
          </w:p>
        </w:tc>
        <w:tc>
          <w:tcPr>
            <w:tcW w:w="4645" w:type="dxa"/>
          </w:tcPr>
          <w:p w14:paraId="01A42543" w14:textId="77777777" w:rsidR="004017DF" w:rsidRPr="008479E7" w:rsidRDefault="004017DF" w:rsidP="004017DF">
            <w:pPr>
              <w:rPr>
                <w:rFonts w:cstheme="minorHAnsi"/>
                <w:sz w:val="20"/>
                <w:szCs w:val="20"/>
              </w:rPr>
            </w:pPr>
            <w:r w:rsidRPr="008479E7">
              <w:rPr>
                <w:rFonts w:cstheme="minorHAnsi"/>
                <w:sz w:val="20"/>
                <w:szCs w:val="20"/>
              </w:rPr>
              <w:lastRenderedPageBreak/>
              <w:br/>
              <w:t>[] Tak [] Nie</w:t>
            </w:r>
            <w:r w:rsidRPr="008479E7">
              <w:rPr>
                <w:rFonts w:cstheme="minorHAnsi"/>
                <w:sz w:val="20"/>
                <w:szCs w:val="20"/>
              </w:rPr>
              <w:br/>
            </w:r>
            <w:r w:rsidRPr="008479E7">
              <w:rPr>
                <w:rFonts w:cstheme="minorHAnsi"/>
                <w:sz w:val="20"/>
                <w:szCs w:val="20"/>
              </w:rPr>
              <w:lastRenderedPageBreak/>
              <w:br/>
            </w:r>
            <w:r w:rsidRPr="008479E7">
              <w:rPr>
                <w:rFonts w:cstheme="minorHAnsi"/>
                <w:sz w:val="20"/>
                <w:szCs w:val="20"/>
              </w:rPr>
              <w:br/>
            </w:r>
            <w:r w:rsidRPr="008479E7">
              <w:rPr>
                <w:rFonts w:cstheme="minorHAnsi"/>
                <w:sz w:val="20"/>
                <w:szCs w:val="20"/>
              </w:rPr>
              <w:br/>
            </w:r>
            <w:r w:rsidRPr="008479E7">
              <w:rPr>
                <w:rFonts w:cstheme="minorHAnsi"/>
                <w:sz w:val="20"/>
                <w:szCs w:val="20"/>
              </w:rPr>
              <w:br/>
            </w:r>
            <w:r w:rsidRPr="008479E7">
              <w:rPr>
                <w:rFonts w:cstheme="minorHAnsi"/>
                <w:sz w:val="20"/>
                <w:szCs w:val="20"/>
              </w:rPr>
              <w:br/>
            </w:r>
            <w:r w:rsidRPr="008479E7">
              <w:rPr>
                <w:rFonts w:cstheme="minorHAnsi"/>
                <w:sz w:val="20"/>
                <w:szCs w:val="20"/>
              </w:rPr>
              <w:br/>
            </w:r>
            <w:r w:rsidRPr="008479E7">
              <w:rPr>
                <w:rFonts w:cstheme="minorHAnsi"/>
                <w:sz w:val="20"/>
                <w:szCs w:val="20"/>
              </w:rPr>
              <w:br/>
            </w:r>
            <w:r w:rsidRPr="008479E7">
              <w:rPr>
                <w:rFonts w:cstheme="minorHAnsi"/>
                <w:sz w:val="20"/>
                <w:szCs w:val="20"/>
              </w:rPr>
              <w:br/>
              <w:t>[…]</w:t>
            </w:r>
            <w:r w:rsidRPr="008479E7">
              <w:rPr>
                <w:rFonts w:cstheme="minorHAnsi"/>
                <w:sz w:val="20"/>
                <w:szCs w:val="20"/>
              </w:rPr>
              <w:br/>
            </w:r>
            <w:r w:rsidRPr="008479E7">
              <w:rPr>
                <w:rFonts w:cstheme="minorHAnsi"/>
                <w:sz w:val="20"/>
                <w:szCs w:val="20"/>
              </w:rPr>
              <w:br/>
              <w:t>(adres internetowy, wydający urząd lub organ, dokładne dane referencyjne dokumentacji): [……][……][……]</w:t>
            </w:r>
          </w:p>
        </w:tc>
      </w:tr>
    </w:tbl>
    <w:p w14:paraId="6475B334" w14:textId="77777777" w:rsidR="004017DF" w:rsidRPr="008479E7" w:rsidRDefault="004017DF" w:rsidP="004017DF">
      <w:pPr>
        <w:pStyle w:val="SectionTitle"/>
        <w:rPr>
          <w:rFonts w:asciiTheme="minorHAnsi" w:hAnsiTheme="minorHAnsi" w:cstheme="minorHAnsi"/>
          <w:b w:val="0"/>
          <w:sz w:val="20"/>
          <w:szCs w:val="20"/>
        </w:rPr>
      </w:pPr>
      <w:bookmarkStart w:id="16" w:name="_DV_M4307"/>
      <w:bookmarkStart w:id="17" w:name="_DV_M4308"/>
      <w:bookmarkStart w:id="18" w:name="_DV_M4309"/>
      <w:bookmarkStart w:id="19" w:name="_DV_M4310"/>
      <w:bookmarkStart w:id="20" w:name="_DV_M4311"/>
      <w:bookmarkStart w:id="21" w:name="_DV_M4312"/>
      <w:bookmarkEnd w:id="16"/>
      <w:bookmarkEnd w:id="17"/>
      <w:bookmarkEnd w:id="18"/>
      <w:bookmarkEnd w:id="19"/>
      <w:bookmarkEnd w:id="20"/>
      <w:bookmarkEnd w:id="21"/>
      <w:r w:rsidRPr="008479E7">
        <w:rPr>
          <w:rFonts w:asciiTheme="minorHAnsi" w:hAnsiTheme="minorHAnsi" w:cstheme="minorHAnsi"/>
          <w:b w:val="0"/>
          <w:sz w:val="20"/>
          <w:szCs w:val="20"/>
        </w:rPr>
        <w:lastRenderedPageBreak/>
        <w:t>D: Systemy zapewniania jakości i normy zarządzania środowiskowego</w:t>
      </w:r>
    </w:p>
    <w:p w14:paraId="1268C120" w14:textId="77777777" w:rsidR="004017DF" w:rsidRPr="008479E7" w:rsidRDefault="004017DF" w:rsidP="004017DF">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8479E7">
        <w:rPr>
          <w:rFonts w:cstheme="minorHAnsi"/>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4643"/>
      </w:tblGrid>
      <w:tr w:rsidR="004017DF" w:rsidRPr="008479E7" w14:paraId="6C425516" w14:textId="77777777" w:rsidTr="004017DF">
        <w:tc>
          <w:tcPr>
            <w:tcW w:w="4644" w:type="dxa"/>
          </w:tcPr>
          <w:p w14:paraId="57C5A1B8" w14:textId="77777777" w:rsidR="004017DF" w:rsidRPr="008479E7" w:rsidRDefault="004017DF" w:rsidP="004017DF">
            <w:pPr>
              <w:rPr>
                <w:rFonts w:cstheme="minorHAnsi"/>
                <w:b/>
                <w:w w:val="0"/>
                <w:sz w:val="20"/>
                <w:szCs w:val="20"/>
              </w:rPr>
            </w:pPr>
            <w:r w:rsidRPr="008479E7">
              <w:rPr>
                <w:rFonts w:cstheme="minorHAnsi"/>
                <w:b/>
                <w:w w:val="0"/>
                <w:sz w:val="20"/>
                <w:szCs w:val="20"/>
              </w:rPr>
              <w:t>Systemy zapewniania jakości i normy zarządzania środowiskowego</w:t>
            </w:r>
          </w:p>
        </w:tc>
        <w:tc>
          <w:tcPr>
            <w:tcW w:w="4645" w:type="dxa"/>
          </w:tcPr>
          <w:p w14:paraId="53D9F96B" w14:textId="77777777" w:rsidR="004017DF" w:rsidRPr="008479E7" w:rsidRDefault="004017DF" w:rsidP="004017DF">
            <w:pPr>
              <w:rPr>
                <w:rFonts w:cstheme="minorHAnsi"/>
                <w:b/>
                <w:w w:val="0"/>
                <w:sz w:val="20"/>
                <w:szCs w:val="20"/>
              </w:rPr>
            </w:pPr>
            <w:r w:rsidRPr="008479E7">
              <w:rPr>
                <w:rFonts w:cstheme="minorHAnsi"/>
                <w:b/>
                <w:w w:val="0"/>
                <w:sz w:val="20"/>
                <w:szCs w:val="20"/>
              </w:rPr>
              <w:t>Odpowiedź:</w:t>
            </w:r>
          </w:p>
        </w:tc>
      </w:tr>
      <w:tr w:rsidR="004017DF" w:rsidRPr="008479E7" w14:paraId="27950AEE" w14:textId="77777777" w:rsidTr="004017DF">
        <w:tc>
          <w:tcPr>
            <w:tcW w:w="4644" w:type="dxa"/>
          </w:tcPr>
          <w:p w14:paraId="47C71751" w14:textId="77777777" w:rsidR="004017DF" w:rsidRPr="008479E7" w:rsidRDefault="004017DF" w:rsidP="004017DF">
            <w:pPr>
              <w:rPr>
                <w:rFonts w:cstheme="minorHAnsi"/>
                <w:w w:val="0"/>
                <w:sz w:val="20"/>
                <w:szCs w:val="20"/>
              </w:rPr>
            </w:pPr>
            <w:r w:rsidRPr="008479E7">
              <w:rPr>
                <w:rFonts w:cstheme="minorHAnsi"/>
                <w:w w:val="0"/>
                <w:sz w:val="20"/>
                <w:szCs w:val="20"/>
              </w:rPr>
              <w:t xml:space="preserve">Czy wykonawca będzie w stanie przedstawić </w:t>
            </w:r>
            <w:r w:rsidRPr="008479E7">
              <w:rPr>
                <w:rFonts w:cstheme="minorHAnsi"/>
                <w:b/>
                <w:sz w:val="20"/>
                <w:szCs w:val="20"/>
              </w:rPr>
              <w:t>zaświadczenia</w:t>
            </w:r>
            <w:r w:rsidRPr="008479E7">
              <w:rPr>
                <w:rFonts w:cstheme="minorHAnsi"/>
                <w:w w:val="0"/>
                <w:sz w:val="20"/>
                <w:szCs w:val="20"/>
              </w:rPr>
              <w:t xml:space="preserve"> sporządzone przez niezależne jednostki, poświadczające spełnienie przez wykonawcę wymaganych </w:t>
            </w:r>
            <w:r w:rsidRPr="008479E7">
              <w:rPr>
                <w:rFonts w:cstheme="minorHAnsi"/>
                <w:b/>
                <w:sz w:val="20"/>
                <w:szCs w:val="20"/>
              </w:rPr>
              <w:t>norm zapewniania jakości</w:t>
            </w:r>
            <w:r w:rsidRPr="008479E7">
              <w:rPr>
                <w:rFonts w:cstheme="minorHAnsi"/>
                <w:w w:val="0"/>
                <w:sz w:val="20"/>
                <w:szCs w:val="20"/>
              </w:rPr>
              <w:t>, w tym w zakresie dostępności dla osób niepełnosprawnych?</w:t>
            </w:r>
            <w:r w:rsidRPr="008479E7">
              <w:rPr>
                <w:rFonts w:cstheme="minorHAnsi"/>
                <w:w w:val="0"/>
                <w:sz w:val="20"/>
                <w:szCs w:val="20"/>
              </w:rPr>
              <w:br/>
            </w:r>
            <w:r w:rsidRPr="008479E7">
              <w:rPr>
                <w:rFonts w:cstheme="minorHAnsi"/>
                <w:b/>
                <w:w w:val="0"/>
                <w:sz w:val="20"/>
                <w:szCs w:val="20"/>
              </w:rPr>
              <w:t>Jeżeli nie</w:t>
            </w:r>
            <w:r w:rsidRPr="008479E7">
              <w:rPr>
                <w:rFonts w:cstheme="minorHAnsi"/>
                <w:w w:val="0"/>
                <w:sz w:val="20"/>
                <w:szCs w:val="20"/>
              </w:rPr>
              <w:t>, proszę wyjaśnić dlaczego, i określić, jakie inne środki dowodowe dotyczące systemu zapewniania jakości mogą zostać przedstawione:</w:t>
            </w:r>
            <w:r w:rsidRPr="008479E7">
              <w:rPr>
                <w:rFonts w:cstheme="minorHAnsi"/>
                <w:w w:val="0"/>
                <w:sz w:val="20"/>
                <w:szCs w:val="20"/>
              </w:rPr>
              <w:br/>
            </w:r>
            <w:r w:rsidRPr="008479E7">
              <w:rPr>
                <w:rFonts w:cstheme="minorHAnsi"/>
                <w:sz w:val="20"/>
                <w:szCs w:val="20"/>
              </w:rPr>
              <w:t>Jeżeli odnośna dokumentacja jest dostępna w formie elektronicznej, proszę wskazać:</w:t>
            </w:r>
          </w:p>
        </w:tc>
        <w:tc>
          <w:tcPr>
            <w:tcW w:w="4645" w:type="dxa"/>
          </w:tcPr>
          <w:p w14:paraId="3BD64EAD" w14:textId="77777777" w:rsidR="004017DF" w:rsidRPr="008479E7" w:rsidRDefault="004017DF" w:rsidP="004017DF">
            <w:pPr>
              <w:rPr>
                <w:rFonts w:cstheme="minorHAnsi"/>
                <w:w w:val="0"/>
                <w:sz w:val="20"/>
                <w:szCs w:val="20"/>
              </w:rPr>
            </w:pPr>
            <w:r w:rsidRPr="008479E7">
              <w:rPr>
                <w:rFonts w:cstheme="minorHAnsi"/>
                <w:w w:val="0"/>
                <w:sz w:val="20"/>
                <w:szCs w:val="20"/>
              </w:rPr>
              <w:t>[] Tak [] Nie</w:t>
            </w:r>
            <w:r w:rsidRPr="008479E7">
              <w:rPr>
                <w:rFonts w:cstheme="minorHAnsi"/>
                <w:w w:val="0"/>
                <w:sz w:val="20"/>
                <w:szCs w:val="20"/>
              </w:rPr>
              <w:br/>
            </w:r>
            <w:r w:rsidRPr="008479E7">
              <w:rPr>
                <w:rFonts w:cstheme="minorHAnsi"/>
                <w:w w:val="0"/>
                <w:sz w:val="20"/>
                <w:szCs w:val="20"/>
              </w:rPr>
              <w:br/>
            </w:r>
            <w:r w:rsidRPr="008479E7">
              <w:rPr>
                <w:rFonts w:cstheme="minorHAnsi"/>
                <w:w w:val="0"/>
                <w:sz w:val="20"/>
                <w:szCs w:val="20"/>
              </w:rPr>
              <w:br/>
            </w:r>
            <w:r w:rsidRPr="008479E7">
              <w:rPr>
                <w:rFonts w:cstheme="minorHAnsi"/>
                <w:w w:val="0"/>
                <w:sz w:val="20"/>
                <w:szCs w:val="20"/>
              </w:rPr>
              <w:br/>
            </w:r>
            <w:r w:rsidRPr="008479E7">
              <w:rPr>
                <w:rFonts w:cstheme="minorHAnsi"/>
                <w:w w:val="0"/>
                <w:sz w:val="20"/>
                <w:szCs w:val="20"/>
              </w:rPr>
              <w:br/>
              <w:t>[……] [……]</w:t>
            </w:r>
            <w:r w:rsidRPr="008479E7">
              <w:rPr>
                <w:rFonts w:cstheme="minorHAnsi"/>
                <w:w w:val="0"/>
                <w:sz w:val="20"/>
                <w:szCs w:val="20"/>
              </w:rPr>
              <w:br/>
            </w:r>
            <w:r w:rsidRPr="008479E7">
              <w:rPr>
                <w:rFonts w:cstheme="minorHAnsi"/>
                <w:w w:val="0"/>
                <w:sz w:val="20"/>
                <w:szCs w:val="20"/>
              </w:rPr>
              <w:br/>
            </w:r>
            <w:r w:rsidRPr="008479E7">
              <w:rPr>
                <w:rFonts w:cstheme="minorHAnsi"/>
                <w:w w:val="0"/>
                <w:sz w:val="20"/>
                <w:szCs w:val="20"/>
              </w:rPr>
              <w:br/>
            </w:r>
            <w:r w:rsidRPr="008479E7">
              <w:rPr>
                <w:rFonts w:cstheme="minorHAnsi"/>
                <w:sz w:val="20"/>
                <w:szCs w:val="20"/>
              </w:rPr>
              <w:t>(adres internetowy, wydający urząd lub organ, dokładne dane referencyjne dokumentacji): [……][……][……]</w:t>
            </w:r>
          </w:p>
        </w:tc>
      </w:tr>
      <w:tr w:rsidR="004017DF" w:rsidRPr="008479E7" w14:paraId="71EA0AFB" w14:textId="77777777" w:rsidTr="004017DF">
        <w:tc>
          <w:tcPr>
            <w:tcW w:w="4644" w:type="dxa"/>
          </w:tcPr>
          <w:p w14:paraId="1BD11C43" w14:textId="77777777" w:rsidR="004017DF" w:rsidRPr="008479E7" w:rsidRDefault="004017DF" w:rsidP="004017DF">
            <w:pPr>
              <w:rPr>
                <w:rFonts w:cstheme="minorHAnsi"/>
                <w:w w:val="0"/>
                <w:sz w:val="20"/>
                <w:szCs w:val="20"/>
              </w:rPr>
            </w:pPr>
            <w:r w:rsidRPr="008479E7">
              <w:rPr>
                <w:rFonts w:cstheme="minorHAnsi"/>
                <w:w w:val="0"/>
                <w:sz w:val="20"/>
                <w:szCs w:val="20"/>
              </w:rPr>
              <w:t xml:space="preserve">Czy wykonawca będzie w stanie przedstawić </w:t>
            </w:r>
            <w:r w:rsidRPr="008479E7">
              <w:rPr>
                <w:rFonts w:cstheme="minorHAnsi"/>
                <w:b/>
                <w:sz w:val="20"/>
                <w:szCs w:val="20"/>
              </w:rPr>
              <w:t>zaświadczenia</w:t>
            </w:r>
            <w:r w:rsidRPr="008479E7">
              <w:rPr>
                <w:rFonts w:cstheme="minorHAnsi"/>
                <w:w w:val="0"/>
                <w:sz w:val="20"/>
                <w:szCs w:val="20"/>
              </w:rPr>
              <w:t xml:space="preserve"> sporządzone przez niezależne jednostki, poświadczające spełnienie przez wykonawcę wymogów określonych </w:t>
            </w:r>
            <w:r w:rsidRPr="008479E7">
              <w:rPr>
                <w:rFonts w:cstheme="minorHAnsi"/>
                <w:b/>
                <w:sz w:val="20"/>
                <w:szCs w:val="20"/>
              </w:rPr>
              <w:t>systemów lub norm zarządzania środowiskowego</w:t>
            </w:r>
            <w:r w:rsidRPr="008479E7">
              <w:rPr>
                <w:rFonts w:cstheme="minorHAnsi"/>
                <w:w w:val="0"/>
                <w:sz w:val="20"/>
                <w:szCs w:val="20"/>
              </w:rPr>
              <w:t>?</w:t>
            </w:r>
            <w:r w:rsidRPr="008479E7">
              <w:rPr>
                <w:rFonts w:cstheme="minorHAnsi"/>
                <w:w w:val="0"/>
                <w:sz w:val="20"/>
                <w:szCs w:val="20"/>
              </w:rPr>
              <w:br/>
            </w:r>
            <w:r w:rsidRPr="008479E7">
              <w:rPr>
                <w:rFonts w:cstheme="minorHAnsi"/>
                <w:b/>
                <w:w w:val="0"/>
                <w:sz w:val="20"/>
                <w:szCs w:val="20"/>
              </w:rPr>
              <w:t>Jeżeli nie</w:t>
            </w:r>
            <w:r w:rsidRPr="008479E7">
              <w:rPr>
                <w:rFonts w:cstheme="minorHAnsi"/>
                <w:w w:val="0"/>
                <w:sz w:val="20"/>
                <w:szCs w:val="20"/>
              </w:rPr>
              <w:t xml:space="preserve">, proszę wyjaśnić dlaczego, i określić, jakie inne środki dowodowe dotyczące </w:t>
            </w:r>
            <w:r w:rsidRPr="008479E7">
              <w:rPr>
                <w:rFonts w:cstheme="minorHAnsi"/>
                <w:b/>
                <w:w w:val="0"/>
                <w:sz w:val="20"/>
                <w:szCs w:val="20"/>
              </w:rPr>
              <w:t>systemów lub norm zarządzania środowiskowego</w:t>
            </w:r>
            <w:r w:rsidRPr="008479E7">
              <w:rPr>
                <w:rFonts w:cstheme="minorHAnsi"/>
                <w:w w:val="0"/>
                <w:sz w:val="20"/>
                <w:szCs w:val="20"/>
              </w:rPr>
              <w:t xml:space="preserve"> mogą zostać przedstawione:</w:t>
            </w:r>
            <w:r w:rsidRPr="008479E7">
              <w:rPr>
                <w:rFonts w:cstheme="minorHAnsi"/>
                <w:w w:val="0"/>
                <w:sz w:val="20"/>
                <w:szCs w:val="20"/>
              </w:rPr>
              <w:br/>
            </w:r>
            <w:r w:rsidRPr="008479E7">
              <w:rPr>
                <w:rFonts w:cstheme="minorHAnsi"/>
                <w:sz w:val="20"/>
                <w:szCs w:val="20"/>
              </w:rPr>
              <w:t>Jeżeli odnośna dokumentacja jest dostępna w formie elektronicznej, proszę wskazać:</w:t>
            </w:r>
          </w:p>
        </w:tc>
        <w:tc>
          <w:tcPr>
            <w:tcW w:w="4645" w:type="dxa"/>
          </w:tcPr>
          <w:p w14:paraId="4035FAF9" w14:textId="77777777" w:rsidR="004017DF" w:rsidRPr="008479E7" w:rsidRDefault="004017DF" w:rsidP="004017DF">
            <w:pPr>
              <w:rPr>
                <w:rFonts w:cstheme="minorHAnsi"/>
                <w:w w:val="0"/>
                <w:sz w:val="20"/>
                <w:szCs w:val="20"/>
              </w:rPr>
            </w:pPr>
            <w:r w:rsidRPr="008479E7">
              <w:rPr>
                <w:rFonts w:cstheme="minorHAnsi"/>
                <w:w w:val="0"/>
                <w:sz w:val="20"/>
                <w:szCs w:val="20"/>
              </w:rPr>
              <w:t>[] Tak [] Nie</w:t>
            </w:r>
            <w:r w:rsidRPr="008479E7">
              <w:rPr>
                <w:rFonts w:cstheme="minorHAnsi"/>
                <w:w w:val="0"/>
                <w:sz w:val="20"/>
                <w:szCs w:val="20"/>
              </w:rPr>
              <w:br/>
            </w:r>
            <w:r w:rsidRPr="008479E7">
              <w:rPr>
                <w:rFonts w:cstheme="minorHAnsi"/>
                <w:w w:val="0"/>
                <w:sz w:val="20"/>
                <w:szCs w:val="20"/>
              </w:rPr>
              <w:br/>
            </w:r>
            <w:r w:rsidRPr="008479E7">
              <w:rPr>
                <w:rFonts w:cstheme="minorHAnsi"/>
                <w:w w:val="0"/>
                <w:sz w:val="20"/>
                <w:szCs w:val="20"/>
              </w:rPr>
              <w:br/>
            </w:r>
            <w:r w:rsidRPr="008479E7">
              <w:rPr>
                <w:rFonts w:cstheme="minorHAnsi"/>
                <w:w w:val="0"/>
                <w:sz w:val="20"/>
                <w:szCs w:val="20"/>
              </w:rPr>
              <w:br/>
            </w:r>
            <w:r w:rsidRPr="008479E7">
              <w:rPr>
                <w:rFonts w:cstheme="minorHAnsi"/>
                <w:w w:val="0"/>
                <w:sz w:val="20"/>
                <w:szCs w:val="20"/>
              </w:rPr>
              <w:br/>
              <w:t>[……] [……]</w:t>
            </w:r>
            <w:r w:rsidRPr="008479E7">
              <w:rPr>
                <w:rFonts w:cstheme="minorHAnsi"/>
                <w:w w:val="0"/>
                <w:sz w:val="20"/>
                <w:szCs w:val="20"/>
              </w:rPr>
              <w:br/>
            </w:r>
            <w:r w:rsidRPr="008479E7">
              <w:rPr>
                <w:rFonts w:cstheme="minorHAnsi"/>
                <w:w w:val="0"/>
                <w:sz w:val="20"/>
                <w:szCs w:val="20"/>
              </w:rPr>
              <w:br/>
            </w:r>
            <w:r w:rsidRPr="008479E7">
              <w:rPr>
                <w:rFonts w:cstheme="minorHAnsi"/>
                <w:w w:val="0"/>
                <w:sz w:val="20"/>
                <w:szCs w:val="20"/>
              </w:rPr>
              <w:br/>
            </w:r>
            <w:r w:rsidRPr="008479E7">
              <w:rPr>
                <w:rFonts w:cstheme="minorHAnsi"/>
                <w:sz w:val="20"/>
                <w:szCs w:val="20"/>
              </w:rPr>
              <w:t>(adres internetowy, wydający urząd lub organ, dokładne dane referencyjne dokumentacji): [……][……][……]</w:t>
            </w:r>
          </w:p>
        </w:tc>
      </w:tr>
    </w:tbl>
    <w:p w14:paraId="3AB427EF" w14:textId="77777777" w:rsidR="004017DF" w:rsidRPr="008479E7" w:rsidRDefault="004017DF" w:rsidP="004017DF">
      <w:pPr>
        <w:rPr>
          <w:rFonts w:cstheme="minorHAnsi"/>
        </w:rPr>
      </w:pPr>
      <w:r w:rsidRPr="008479E7">
        <w:rPr>
          <w:rFonts w:cstheme="minorHAnsi"/>
        </w:rPr>
        <w:br w:type="page"/>
      </w:r>
    </w:p>
    <w:p w14:paraId="2C6CD344" w14:textId="77777777" w:rsidR="004017DF" w:rsidRPr="008479E7" w:rsidRDefault="004017DF" w:rsidP="004017DF">
      <w:pPr>
        <w:pStyle w:val="ChapterTitle"/>
        <w:rPr>
          <w:rFonts w:asciiTheme="minorHAnsi" w:hAnsiTheme="minorHAnsi" w:cstheme="minorHAnsi"/>
          <w:sz w:val="20"/>
          <w:szCs w:val="20"/>
        </w:rPr>
      </w:pPr>
      <w:r w:rsidRPr="008479E7">
        <w:rPr>
          <w:rFonts w:asciiTheme="minorHAnsi" w:hAnsiTheme="minorHAnsi" w:cstheme="minorHAnsi"/>
          <w:sz w:val="20"/>
          <w:szCs w:val="20"/>
        </w:rPr>
        <w:lastRenderedPageBreak/>
        <w:t>Część V: Ograniczanie liczby kwalifikujących się kandydatów</w:t>
      </w:r>
    </w:p>
    <w:p w14:paraId="65F1B091" w14:textId="77777777" w:rsidR="004017DF" w:rsidRPr="008479E7" w:rsidRDefault="004017DF" w:rsidP="004017DF">
      <w:pPr>
        <w:pBdr>
          <w:top w:val="single" w:sz="4" w:space="1" w:color="auto"/>
          <w:left w:val="single" w:sz="4" w:space="4" w:color="auto"/>
          <w:bottom w:val="single" w:sz="4" w:space="1" w:color="auto"/>
          <w:right w:val="single" w:sz="4" w:space="4" w:color="auto"/>
        </w:pBdr>
        <w:shd w:val="clear" w:color="auto" w:fill="BFBFBF"/>
        <w:rPr>
          <w:rFonts w:cstheme="minorHAnsi"/>
          <w:b/>
          <w:sz w:val="20"/>
          <w:szCs w:val="20"/>
        </w:rPr>
      </w:pPr>
      <w:r w:rsidRPr="008479E7">
        <w:rPr>
          <w:rFonts w:cstheme="minorHAnsi"/>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8479E7">
        <w:rPr>
          <w:rFonts w:cstheme="minorHAnsi"/>
          <w:b/>
          <w:w w:val="0"/>
          <w:sz w:val="20"/>
          <w:szCs w:val="20"/>
        </w:rPr>
        <w:br/>
        <w:t>Dotyczy jedynie procedury ograniczonej, procedury konkurencyjnej z negocjacjami, dialogu konkurencyjnego i partnerstwa innowacyjnego:</w:t>
      </w:r>
    </w:p>
    <w:p w14:paraId="040F94DA" w14:textId="77777777" w:rsidR="004017DF" w:rsidRPr="008479E7" w:rsidRDefault="004017DF" w:rsidP="004017DF">
      <w:pPr>
        <w:rPr>
          <w:rFonts w:cstheme="minorHAnsi"/>
          <w:b/>
          <w:w w:val="0"/>
          <w:sz w:val="20"/>
          <w:szCs w:val="20"/>
        </w:rPr>
      </w:pPr>
      <w:r w:rsidRPr="008479E7">
        <w:rPr>
          <w:rFonts w:cstheme="minorHAnsi"/>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4643"/>
      </w:tblGrid>
      <w:tr w:rsidR="004017DF" w:rsidRPr="008479E7" w14:paraId="41CA3E62" w14:textId="77777777" w:rsidTr="004017DF">
        <w:tc>
          <w:tcPr>
            <w:tcW w:w="4644" w:type="dxa"/>
          </w:tcPr>
          <w:p w14:paraId="64CE316E" w14:textId="77777777" w:rsidR="004017DF" w:rsidRPr="008479E7" w:rsidRDefault="004017DF" w:rsidP="004017DF">
            <w:pPr>
              <w:rPr>
                <w:rFonts w:cstheme="minorHAnsi"/>
                <w:b/>
                <w:w w:val="0"/>
                <w:sz w:val="20"/>
                <w:szCs w:val="20"/>
              </w:rPr>
            </w:pPr>
            <w:r w:rsidRPr="008479E7">
              <w:rPr>
                <w:rFonts w:cstheme="minorHAnsi"/>
                <w:b/>
                <w:w w:val="0"/>
                <w:sz w:val="20"/>
                <w:szCs w:val="20"/>
              </w:rPr>
              <w:t>Ograniczanie liczby kandydatów</w:t>
            </w:r>
          </w:p>
        </w:tc>
        <w:tc>
          <w:tcPr>
            <w:tcW w:w="4645" w:type="dxa"/>
          </w:tcPr>
          <w:p w14:paraId="554B38AE" w14:textId="77777777" w:rsidR="004017DF" w:rsidRPr="008479E7" w:rsidRDefault="004017DF" w:rsidP="004017DF">
            <w:pPr>
              <w:rPr>
                <w:rFonts w:cstheme="minorHAnsi"/>
                <w:b/>
                <w:w w:val="0"/>
                <w:sz w:val="20"/>
                <w:szCs w:val="20"/>
              </w:rPr>
            </w:pPr>
            <w:r w:rsidRPr="008479E7">
              <w:rPr>
                <w:rFonts w:cstheme="minorHAnsi"/>
                <w:b/>
                <w:w w:val="0"/>
                <w:sz w:val="20"/>
                <w:szCs w:val="20"/>
              </w:rPr>
              <w:t>Odpowiedź:</w:t>
            </w:r>
          </w:p>
        </w:tc>
      </w:tr>
      <w:tr w:rsidR="004017DF" w:rsidRPr="008479E7" w14:paraId="0541DAD0" w14:textId="77777777" w:rsidTr="004017DF">
        <w:tc>
          <w:tcPr>
            <w:tcW w:w="4644" w:type="dxa"/>
          </w:tcPr>
          <w:p w14:paraId="06C800E9" w14:textId="77777777" w:rsidR="004017DF" w:rsidRPr="008479E7" w:rsidRDefault="004017DF" w:rsidP="004017DF">
            <w:pPr>
              <w:rPr>
                <w:rFonts w:cstheme="minorHAnsi"/>
                <w:b/>
                <w:w w:val="0"/>
                <w:sz w:val="20"/>
                <w:szCs w:val="20"/>
              </w:rPr>
            </w:pPr>
            <w:r w:rsidRPr="008479E7">
              <w:rPr>
                <w:rFonts w:cstheme="minorHAnsi"/>
                <w:w w:val="0"/>
                <w:sz w:val="20"/>
                <w:szCs w:val="20"/>
              </w:rPr>
              <w:t xml:space="preserve">W następujący sposób </w:t>
            </w:r>
            <w:r w:rsidRPr="008479E7">
              <w:rPr>
                <w:rFonts w:cstheme="minorHAnsi"/>
                <w:b/>
                <w:w w:val="0"/>
                <w:sz w:val="20"/>
                <w:szCs w:val="20"/>
              </w:rPr>
              <w:t>spełnia</w:t>
            </w:r>
            <w:r w:rsidRPr="008479E7">
              <w:rPr>
                <w:rFonts w:cstheme="minorHAnsi"/>
                <w:w w:val="0"/>
                <w:sz w:val="20"/>
                <w:szCs w:val="20"/>
              </w:rPr>
              <w:t xml:space="preserve"> obiektywne i niedyskryminacyjne kryteria lub zasady, które mają być stosowane w celu ograniczenia liczby kandydatów:</w:t>
            </w:r>
            <w:r w:rsidRPr="008479E7">
              <w:rPr>
                <w:rFonts w:cstheme="minorHAnsi"/>
                <w:w w:val="0"/>
                <w:sz w:val="20"/>
                <w:szCs w:val="20"/>
              </w:rPr>
              <w:br/>
              <w:t xml:space="preserve">W przypadku gdy wymagane są określone zaświadczenia lub inne rodzaje dowodów w formie dokumentów, proszę wskazać dla </w:t>
            </w:r>
            <w:r w:rsidRPr="008479E7">
              <w:rPr>
                <w:rFonts w:cstheme="minorHAnsi"/>
                <w:b/>
                <w:w w:val="0"/>
                <w:sz w:val="20"/>
                <w:szCs w:val="20"/>
              </w:rPr>
              <w:t>każdego</w:t>
            </w:r>
            <w:r w:rsidRPr="008479E7">
              <w:rPr>
                <w:rFonts w:cstheme="minorHAnsi"/>
                <w:w w:val="0"/>
                <w:sz w:val="20"/>
                <w:szCs w:val="20"/>
              </w:rPr>
              <w:t xml:space="preserve"> z nich, czy wykonawca posiada wymagane dokumenty:</w:t>
            </w:r>
            <w:r w:rsidRPr="008479E7">
              <w:rPr>
                <w:rFonts w:cstheme="minorHAnsi"/>
                <w:w w:val="0"/>
                <w:sz w:val="20"/>
                <w:szCs w:val="20"/>
              </w:rPr>
              <w:br/>
            </w:r>
            <w:r w:rsidRPr="008479E7">
              <w:rPr>
                <w:rFonts w:cstheme="minorHAnsi"/>
                <w:sz w:val="20"/>
                <w:szCs w:val="20"/>
              </w:rPr>
              <w:t>Jeżeli niektóre z tych zaświadczeń lub rodzajów dowodów w formie dokumentów są dostępne w postaci elektronicznej</w:t>
            </w:r>
            <w:r w:rsidRPr="008479E7">
              <w:rPr>
                <w:rStyle w:val="Odwoanieprzypisudolnego"/>
                <w:rFonts w:cstheme="minorHAnsi"/>
              </w:rPr>
              <w:footnoteReference w:id="52"/>
            </w:r>
            <w:r w:rsidRPr="008479E7">
              <w:rPr>
                <w:rFonts w:cstheme="minorHAnsi"/>
                <w:sz w:val="20"/>
                <w:szCs w:val="20"/>
              </w:rPr>
              <w:t xml:space="preserve">, proszę wskazać dla </w:t>
            </w:r>
            <w:r w:rsidRPr="008479E7">
              <w:rPr>
                <w:rFonts w:cstheme="minorHAnsi"/>
                <w:b/>
                <w:sz w:val="20"/>
                <w:szCs w:val="20"/>
              </w:rPr>
              <w:t>każdego</w:t>
            </w:r>
            <w:r w:rsidRPr="008479E7">
              <w:rPr>
                <w:rFonts w:cstheme="minorHAnsi"/>
                <w:sz w:val="20"/>
                <w:szCs w:val="20"/>
              </w:rPr>
              <w:t xml:space="preserve"> z nich:</w:t>
            </w:r>
          </w:p>
        </w:tc>
        <w:tc>
          <w:tcPr>
            <w:tcW w:w="4645" w:type="dxa"/>
          </w:tcPr>
          <w:p w14:paraId="41D78CD0" w14:textId="77777777" w:rsidR="004017DF" w:rsidRPr="008479E7" w:rsidRDefault="004017DF" w:rsidP="004017DF">
            <w:pPr>
              <w:rPr>
                <w:rFonts w:cstheme="minorHAnsi"/>
                <w:b/>
                <w:w w:val="0"/>
                <w:sz w:val="20"/>
                <w:szCs w:val="20"/>
              </w:rPr>
            </w:pPr>
            <w:r w:rsidRPr="008479E7">
              <w:rPr>
                <w:rFonts w:cstheme="minorHAnsi"/>
                <w:sz w:val="20"/>
                <w:szCs w:val="20"/>
              </w:rPr>
              <w:t>[….]</w:t>
            </w:r>
            <w:r w:rsidRPr="008479E7">
              <w:rPr>
                <w:rFonts w:cstheme="minorHAnsi"/>
                <w:sz w:val="20"/>
                <w:szCs w:val="20"/>
              </w:rPr>
              <w:br/>
            </w:r>
            <w:r w:rsidRPr="008479E7">
              <w:rPr>
                <w:rFonts w:cstheme="minorHAnsi"/>
                <w:sz w:val="20"/>
                <w:szCs w:val="20"/>
              </w:rPr>
              <w:br/>
            </w:r>
            <w:r w:rsidRPr="008479E7">
              <w:rPr>
                <w:rFonts w:cstheme="minorHAnsi"/>
                <w:sz w:val="20"/>
                <w:szCs w:val="20"/>
              </w:rPr>
              <w:br/>
            </w:r>
            <w:r w:rsidRPr="008479E7">
              <w:rPr>
                <w:rFonts w:cstheme="minorHAnsi"/>
                <w:sz w:val="20"/>
                <w:szCs w:val="20"/>
              </w:rPr>
              <w:br/>
              <w:t>[] Tak [] Nie</w:t>
            </w:r>
            <w:r w:rsidRPr="008479E7">
              <w:rPr>
                <w:rStyle w:val="Odwoanieprzypisudolnego"/>
                <w:rFonts w:cstheme="minorHAnsi"/>
              </w:rPr>
              <w:footnoteReference w:id="53"/>
            </w:r>
            <w:r w:rsidRPr="008479E7">
              <w:rPr>
                <w:rFonts w:cstheme="minorHAnsi"/>
                <w:sz w:val="20"/>
                <w:szCs w:val="20"/>
              </w:rPr>
              <w:br/>
            </w:r>
            <w:r w:rsidRPr="008479E7">
              <w:rPr>
                <w:rFonts w:cstheme="minorHAnsi"/>
                <w:sz w:val="20"/>
                <w:szCs w:val="20"/>
              </w:rPr>
              <w:br/>
            </w:r>
            <w:r w:rsidRPr="008479E7">
              <w:rPr>
                <w:rFonts w:cstheme="minorHAnsi"/>
                <w:sz w:val="20"/>
                <w:szCs w:val="20"/>
              </w:rPr>
              <w:br/>
            </w:r>
            <w:r w:rsidRPr="008479E7">
              <w:rPr>
                <w:rFonts w:cstheme="minorHAnsi"/>
                <w:sz w:val="20"/>
                <w:szCs w:val="20"/>
              </w:rPr>
              <w:br/>
            </w:r>
            <w:r w:rsidRPr="008479E7">
              <w:rPr>
                <w:rFonts w:cstheme="minorHAnsi"/>
                <w:sz w:val="20"/>
                <w:szCs w:val="20"/>
              </w:rPr>
              <w:br/>
            </w:r>
            <w:r w:rsidRPr="008479E7">
              <w:rPr>
                <w:rFonts w:cstheme="minorHAnsi"/>
                <w:sz w:val="20"/>
                <w:szCs w:val="20"/>
              </w:rPr>
              <w:br/>
              <w:t>(adres internetowy, wydający urząd lub organ, dokładne dane referencyjne dokumentacji): [……][……][……]</w:t>
            </w:r>
            <w:r w:rsidRPr="008479E7">
              <w:rPr>
                <w:rStyle w:val="Odwoanieprzypisudolnego"/>
                <w:rFonts w:cstheme="minorHAnsi"/>
              </w:rPr>
              <w:footnoteReference w:id="54"/>
            </w:r>
          </w:p>
        </w:tc>
      </w:tr>
    </w:tbl>
    <w:p w14:paraId="4A740978" w14:textId="77777777" w:rsidR="004017DF" w:rsidRPr="008479E7" w:rsidRDefault="004017DF" w:rsidP="004017DF">
      <w:pPr>
        <w:pStyle w:val="ChapterTitle"/>
        <w:rPr>
          <w:rFonts w:asciiTheme="minorHAnsi" w:hAnsiTheme="minorHAnsi" w:cstheme="minorHAnsi"/>
          <w:sz w:val="20"/>
          <w:szCs w:val="20"/>
        </w:rPr>
      </w:pPr>
      <w:r w:rsidRPr="008479E7">
        <w:rPr>
          <w:rFonts w:asciiTheme="minorHAnsi" w:hAnsiTheme="minorHAnsi" w:cstheme="minorHAnsi"/>
          <w:sz w:val="20"/>
          <w:szCs w:val="20"/>
        </w:rPr>
        <w:t>Część VI: Oświadczenia końcowe</w:t>
      </w:r>
    </w:p>
    <w:p w14:paraId="609C2B5D" w14:textId="77777777" w:rsidR="004017DF" w:rsidRPr="008479E7" w:rsidRDefault="004017DF" w:rsidP="004017DF">
      <w:pPr>
        <w:rPr>
          <w:rFonts w:cstheme="minorHAnsi"/>
          <w:i/>
          <w:sz w:val="20"/>
          <w:szCs w:val="20"/>
        </w:rPr>
      </w:pPr>
      <w:r w:rsidRPr="008479E7">
        <w:rPr>
          <w:rFonts w:cstheme="minorHAnsi"/>
          <w:i/>
          <w:sz w:val="20"/>
          <w:szCs w:val="20"/>
        </w:rPr>
        <w:t>Niżej podpisany(-a)(-i) oficjalnie oświadcza(-ją), że informacje podane powyżej w częściach II–V są dokładne i prawidłowe oraz że zostały przedstawione z pełną świadomością konsekwencji poważnego wprowadzenia w błąd.</w:t>
      </w:r>
    </w:p>
    <w:p w14:paraId="623888C4" w14:textId="77777777" w:rsidR="004017DF" w:rsidRPr="008479E7" w:rsidRDefault="004017DF" w:rsidP="004017DF">
      <w:pPr>
        <w:rPr>
          <w:rFonts w:cstheme="minorHAnsi"/>
          <w:i/>
          <w:sz w:val="20"/>
          <w:szCs w:val="20"/>
        </w:rPr>
      </w:pPr>
      <w:r w:rsidRPr="008479E7">
        <w:rPr>
          <w:rFonts w:cstheme="minorHAnsi"/>
          <w:i/>
          <w:sz w:val="20"/>
          <w:szCs w:val="20"/>
        </w:rPr>
        <w:t>Niżej podpisany(-a)(-i) oficjalnie oświadcza(-ją), że jest (są) w stanie, na żądanie i bez zwłoki, przedstawić zaświadczenia i inne rodzaje dowodów w formie dokumentów, z wyjątkiem przypadków, w których:</w:t>
      </w:r>
    </w:p>
    <w:p w14:paraId="2DE3BC51" w14:textId="77777777" w:rsidR="004017DF" w:rsidRPr="008479E7" w:rsidRDefault="004017DF" w:rsidP="004017DF">
      <w:pPr>
        <w:rPr>
          <w:rFonts w:cstheme="minorHAnsi"/>
          <w:i/>
          <w:sz w:val="20"/>
          <w:szCs w:val="20"/>
        </w:rPr>
      </w:pPr>
      <w:r w:rsidRPr="008479E7">
        <w:rPr>
          <w:rFonts w:cstheme="minorHAnsi"/>
          <w:i/>
          <w:sz w:val="20"/>
          <w:szCs w:val="20"/>
        </w:rPr>
        <w:t>a) instytucja zamawiająca lub podmiot zamawiający ma możliwość uzyskania odpowiednich dokumentów potwierdzających bezpośrednio za pomocą bezpłatnej krajowej bazy danych w dowolnym państwie członkowskim</w:t>
      </w:r>
      <w:r w:rsidRPr="008479E7">
        <w:rPr>
          <w:rStyle w:val="Odwoanieprzypisudolnego"/>
          <w:rFonts w:cstheme="minorHAnsi"/>
        </w:rPr>
        <w:footnoteReference w:id="55"/>
      </w:r>
      <w:r w:rsidRPr="008479E7">
        <w:rPr>
          <w:rFonts w:cstheme="minorHAnsi"/>
          <w:i/>
          <w:sz w:val="20"/>
          <w:szCs w:val="20"/>
        </w:rPr>
        <w:t xml:space="preserve">, lub </w:t>
      </w:r>
    </w:p>
    <w:p w14:paraId="14BC4599" w14:textId="77777777" w:rsidR="004017DF" w:rsidRPr="008479E7" w:rsidRDefault="004017DF" w:rsidP="004017DF">
      <w:pPr>
        <w:rPr>
          <w:rFonts w:cstheme="minorHAnsi"/>
          <w:i/>
          <w:sz w:val="20"/>
          <w:szCs w:val="20"/>
        </w:rPr>
      </w:pPr>
      <w:r w:rsidRPr="008479E7">
        <w:rPr>
          <w:rFonts w:cstheme="minorHAnsi"/>
          <w:i/>
          <w:sz w:val="20"/>
          <w:szCs w:val="20"/>
        </w:rPr>
        <w:t>b) najpóźniej od dnia 18 kwietnia 2018 r.</w:t>
      </w:r>
      <w:r w:rsidRPr="008479E7">
        <w:rPr>
          <w:rStyle w:val="Odwoanieprzypisudolnego"/>
          <w:rFonts w:cstheme="minorHAnsi"/>
        </w:rPr>
        <w:footnoteReference w:id="56"/>
      </w:r>
      <w:r w:rsidRPr="008479E7">
        <w:rPr>
          <w:rFonts w:cstheme="minorHAnsi"/>
          <w:i/>
          <w:sz w:val="20"/>
          <w:szCs w:val="20"/>
        </w:rPr>
        <w:t>, instytucja zamawiająca lub podmiot zamawiający już posiada odpowiednią dokumentację</w:t>
      </w:r>
      <w:r w:rsidRPr="008479E7">
        <w:rPr>
          <w:rFonts w:cstheme="minorHAnsi"/>
          <w:sz w:val="20"/>
          <w:szCs w:val="20"/>
        </w:rPr>
        <w:t>.</w:t>
      </w:r>
    </w:p>
    <w:p w14:paraId="15C6ADB7" w14:textId="77777777" w:rsidR="004017DF" w:rsidRPr="008479E7" w:rsidRDefault="004017DF" w:rsidP="004017DF">
      <w:pPr>
        <w:rPr>
          <w:rFonts w:cstheme="minorHAnsi"/>
          <w:i/>
          <w:vanish/>
          <w:sz w:val="20"/>
          <w:szCs w:val="20"/>
          <w:specVanish/>
        </w:rPr>
      </w:pPr>
      <w:r w:rsidRPr="008479E7">
        <w:rPr>
          <w:rFonts w:cstheme="minorHAnsi"/>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w:t>
      </w:r>
      <w:r w:rsidRPr="008479E7">
        <w:rPr>
          <w:rFonts w:cstheme="minorHAnsi"/>
          <w:i/>
          <w:sz w:val="20"/>
          <w:szCs w:val="20"/>
        </w:rPr>
        <w:lastRenderedPageBreak/>
        <w:t xml:space="preserve">jednolitego europejskiego dokumentu zamówienia, na potrzeby </w:t>
      </w:r>
      <w:r w:rsidRPr="008479E7">
        <w:rPr>
          <w:rFonts w:cstheme="minorHAnsi"/>
          <w:sz w:val="20"/>
          <w:szCs w:val="20"/>
        </w:rPr>
        <w:t xml:space="preserve">[określić postępowanie o udzielenie zamówienia: (skrócony opis, adres publikacyjny w </w:t>
      </w:r>
      <w:r w:rsidRPr="008479E7">
        <w:rPr>
          <w:rFonts w:cstheme="minorHAnsi"/>
          <w:i/>
          <w:sz w:val="20"/>
          <w:szCs w:val="20"/>
        </w:rPr>
        <w:t>Dzienniku Urzędowym Unii Europejskiej</w:t>
      </w:r>
      <w:r w:rsidRPr="008479E7">
        <w:rPr>
          <w:rFonts w:cstheme="minorHAnsi"/>
          <w:sz w:val="20"/>
          <w:szCs w:val="20"/>
        </w:rPr>
        <w:t>, numer referencyjny)].</w:t>
      </w:r>
    </w:p>
    <w:p w14:paraId="020302A0" w14:textId="77777777" w:rsidR="004017DF" w:rsidRPr="008479E7" w:rsidRDefault="004017DF" w:rsidP="004017DF">
      <w:pPr>
        <w:rPr>
          <w:rFonts w:cstheme="minorHAnsi"/>
          <w:i/>
          <w:sz w:val="20"/>
          <w:szCs w:val="20"/>
        </w:rPr>
      </w:pPr>
      <w:r w:rsidRPr="008479E7">
        <w:rPr>
          <w:rFonts w:cstheme="minorHAnsi"/>
          <w:i/>
          <w:sz w:val="20"/>
          <w:szCs w:val="20"/>
        </w:rPr>
        <w:t xml:space="preserve"> </w:t>
      </w:r>
    </w:p>
    <w:p w14:paraId="48886FFE" w14:textId="77777777" w:rsidR="004017DF" w:rsidRPr="00442866" w:rsidRDefault="004017DF" w:rsidP="004017DF">
      <w:pPr>
        <w:spacing w:before="240" w:after="0"/>
        <w:rPr>
          <w:rFonts w:cstheme="minorHAnsi"/>
          <w:sz w:val="20"/>
          <w:szCs w:val="20"/>
        </w:rPr>
      </w:pPr>
      <w:r w:rsidRPr="008479E7">
        <w:rPr>
          <w:rFonts w:cstheme="minorHAnsi"/>
          <w:sz w:val="20"/>
          <w:szCs w:val="20"/>
        </w:rPr>
        <w:t>Data, miejscowość oraz – jeżeli jest to wymagane lub konieczne – podpis(-y): [……]</w:t>
      </w:r>
    </w:p>
    <w:p w14:paraId="353D4223" w14:textId="77777777" w:rsidR="004017DF" w:rsidRPr="00442866" w:rsidRDefault="004017DF" w:rsidP="004017DF">
      <w:pPr>
        <w:spacing w:before="120" w:after="120" w:line="240" w:lineRule="auto"/>
        <w:jc w:val="center"/>
        <w:rPr>
          <w:rFonts w:cstheme="minorHAnsi"/>
          <w:sz w:val="12"/>
        </w:rPr>
      </w:pPr>
    </w:p>
    <w:p w14:paraId="0A1F018C" w14:textId="77777777" w:rsidR="004017DF" w:rsidRPr="00442866" w:rsidRDefault="004017DF" w:rsidP="004017DF">
      <w:pPr>
        <w:keepNext/>
        <w:spacing w:after="0" w:line="240" w:lineRule="auto"/>
        <w:outlineLvl w:val="1"/>
        <w:rPr>
          <w:rFonts w:cstheme="minorHAnsi"/>
          <w:sz w:val="12"/>
        </w:rPr>
      </w:pPr>
    </w:p>
    <w:p w14:paraId="628B209D" w14:textId="77777777" w:rsidR="004017DF" w:rsidRPr="00442866" w:rsidRDefault="004017DF" w:rsidP="007E206E">
      <w:pPr>
        <w:spacing w:before="240" w:after="0" w:line="240" w:lineRule="auto"/>
        <w:contextualSpacing/>
        <w:jc w:val="both"/>
        <w:rPr>
          <w:rFonts w:eastAsia="Times New Roman" w:cstheme="minorHAnsi"/>
          <w:lang w:eastAsia="pl-PL"/>
        </w:rPr>
      </w:pPr>
    </w:p>
    <w:p w14:paraId="0E6F0F30" w14:textId="77777777" w:rsidR="004017DF" w:rsidRPr="00442866" w:rsidRDefault="004017DF" w:rsidP="007E206E">
      <w:pPr>
        <w:spacing w:before="240" w:after="0" w:line="240" w:lineRule="auto"/>
        <w:contextualSpacing/>
        <w:jc w:val="both"/>
        <w:rPr>
          <w:rFonts w:eastAsia="Times New Roman" w:cstheme="minorHAnsi"/>
          <w:lang w:eastAsia="pl-PL"/>
        </w:rPr>
      </w:pPr>
    </w:p>
    <w:p w14:paraId="55A66A58" w14:textId="77777777" w:rsidR="004017DF" w:rsidRDefault="004017DF" w:rsidP="007E206E">
      <w:pPr>
        <w:spacing w:before="240" w:after="0" w:line="240" w:lineRule="auto"/>
        <w:contextualSpacing/>
        <w:jc w:val="both"/>
        <w:rPr>
          <w:rFonts w:eastAsia="Times New Roman" w:cstheme="minorHAnsi"/>
          <w:lang w:eastAsia="pl-PL"/>
        </w:rPr>
      </w:pPr>
    </w:p>
    <w:p w14:paraId="6C4A9DDD" w14:textId="77777777" w:rsidR="008550B0" w:rsidRDefault="008550B0" w:rsidP="007E206E">
      <w:pPr>
        <w:spacing w:before="240" w:after="0" w:line="240" w:lineRule="auto"/>
        <w:contextualSpacing/>
        <w:jc w:val="both"/>
        <w:rPr>
          <w:rFonts w:eastAsia="Times New Roman" w:cstheme="minorHAnsi"/>
          <w:lang w:eastAsia="pl-PL"/>
        </w:rPr>
      </w:pPr>
    </w:p>
    <w:p w14:paraId="059716B5" w14:textId="77777777" w:rsidR="008550B0" w:rsidRDefault="008550B0" w:rsidP="007E206E">
      <w:pPr>
        <w:spacing w:before="240" w:after="0" w:line="240" w:lineRule="auto"/>
        <w:contextualSpacing/>
        <w:jc w:val="both"/>
        <w:rPr>
          <w:rFonts w:eastAsia="Times New Roman" w:cstheme="minorHAnsi"/>
          <w:lang w:eastAsia="pl-PL"/>
        </w:rPr>
      </w:pPr>
    </w:p>
    <w:p w14:paraId="104ED521" w14:textId="77777777" w:rsidR="008550B0" w:rsidRDefault="008550B0" w:rsidP="007E206E">
      <w:pPr>
        <w:spacing w:before="240" w:after="0" w:line="240" w:lineRule="auto"/>
        <w:contextualSpacing/>
        <w:jc w:val="both"/>
        <w:rPr>
          <w:rFonts w:eastAsia="Times New Roman" w:cstheme="minorHAnsi"/>
          <w:lang w:eastAsia="pl-PL"/>
        </w:rPr>
      </w:pPr>
    </w:p>
    <w:p w14:paraId="3B530F62" w14:textId="77777777" w:rsidR="008550B0" w:rsidRDefault="008550B0" w:rsidP="007E206E">
      <w:pPr>
        <w:spacing w:before="240" w:after="0" w:line="240" w:lineRule="auto"/>
        <w:contextualSpacing/>
        <w:jc w:val="both"/>
        <w:rPr>
          <w:rFonts w:eastAsia="Times New Roman" w:cstheme="minorHAnsi"/>
          <w:lang w:eastAsia="pl-PL"/>
        </w:rPr>
      </w:pPr>
    </w:p>
    <w:p w14:paraId="7C81E582" w14:textId="77777777" w:rsidR="008550B0" w:rsidRDefault="008550B0" w:rsidP="007E206E">
      <w:pPr>
        <w:spacing w:before="240" w:after="0" w:line="240" w:lineRule="auto"/>
        <w:contextualSpacing/>
        <w:jc w:val="both"/>
        <w:rPr>
          <w:rFonts w:eastAsia="Times New Roman" w:cstheme="minorHAnsi"/>
          <w:lang w:eastAsia="pl-PL"/>
        </w:rPr>
      </w:pPr>
    </w:p>
    <w:p w14:paraId="1E4EB44C" w14:textId="77777777" w:rsidR="008550B0" w:rsidRDefault="008550B0" w:rsidP="007E206E">
      <w:pPr>
        <w:spacing w:before="240" w:after="0" w:line="240" w:lineRule="auto"/>
        <w:contextualSpacing/>
        <w:jc w:val="both"/>
        <w:rPr>
          <w:rFonts w:eastAsia="Times New Roman" w:cstheme="minorHAnsi"/>
          <w:lang w:eastAsia="pl-PL"/>
        </w:rPr>
      </w:pPr>
    </w:p>
    <w:p w14:paraId="4C679C0E" w14:textId="77777777" w:rsidR="008550B0" w:rsidRDefault="008550B0" w:rsidP="007E206E">
      <w:pPr>
        <w:spacing w:before="240" w:after="0" w:line="240" w:lineRule="auto"/>
        <w:contextualSpacing/>
        <w:jc w:val="both"/>
        <w:rPr>
          <w:rFonts w:eastAsia="Times New Roman" w:cstheme="minorHAnsi"/>
          <w:lang w:eastAsia="pl-PL"/>
        </w:rPr>
      </w:pPr>
    </w:p>
    <w:p w14:paraId="3DDA93C3" w14:textId="77777777" w:rsidR="008550B0" w:rsidRDefault="008550B0" w:rsidP="007E206E">
      <w:pPr>
        <w:spacing w:before="240" w:after="0" w:line="240" w:lineRule="auto"/>
        <w:contextualSpacing/>
        <w:jc w:val="both"/>
        <w:rPr>
          <w:rFonts w:eastAsia="Times New Roman" w:cstheme="minorHAnsi"/>
          <w:lang w:eastAsia="pl-PL"/>
        </w:rPr>
      </w:pPr>
    </w:p>
    <w:p w14:paraId="05636F0B" w14:textId="77777777" w:rsidR="008550B0" w:rsidRDefault="008550B0" w:rsidP="007E206E">
      <w:pPr>
        <w:spacing w:before="240" w:after="0" w:line="240" w:lineRule="auto"/>
        <w:contextualSpacing/>
        <w:jc w:val="both"/>
        <w:rPr>
          <w:rFonts w:eastAsia="Times New Roman" w:cstheme="minorHAnsi"/>
          <w:lang w:eastAsia="pl-PL"/>
        </w:rPr>
      </w:pPr>
    </w:p>
    <w:p w14:paraId="52A7AC3F" w14:textId="77777777" w:rsidR="008550B0" w:rsidRDefault="008550B0" w:rsidP="007E206E">
      <w:pPr>
        <w:spacing w:before="240" w:after="0" w:line="240" w:lineRule="auto"/>
        <w:contextualSpacing/>
        <w:jc w:val="both"/>
        <w:rPr>
          <w:rFonts w:eastAsia="Times New Roman" w:cstheme="minorHAnsi"/>
          <w:lang w:eastAsia="pl-PL"/>
        </w:rPr>
      </w:pPr>
    </w:p>
    <w:p w14:paraId="0587D005" w14:textId="77777777" w:rsidR="008550B0" w:rsidRDefault="008550B0" w:rsidP="007E206E">
      <w:pPr>
        <w:spacing w:before="240" w:after="0" w:line="240" w:lineRule="auto"/>
        <w:contextualSpacing/>
        <w:jc w:val="both"/>
        <w:rPr>
          <w:rFonts w:eastAsia="Times New Roman" w:cstheme="minorHAnsi"/>
          <w:lang w:eastAsia="pl-PL"/>
        </w:rPr>
      </w:pPr>
    </w:p>
    <w:p w14:paraId="46440F35" w14:textId="77777777" w:rsidR="008550B0" w:rsidRDefault="008550B0" w:rsidP="007E206E">
      <w:pPr>
        <w:spacing w:before="240" w:after="0" w:line="240" w:lineRule="auto"/>
        <w:contextualSpacing/>
        <w:jc w:val="both"/>
        <w:rPr>
          <w:rFonts w:eastAsia="Times New Roman" w:cstheme="minorHAnsi"/>
          <w:lang w:eastAsia="pl-PL"/>
        </w:rPr>
      </w:pPr>
    </w:p>
    <w:p w14:paraId="3C08315B" w14:textId="77777777" w:rsidR="008550B0" w:rsidRDefault="008550B0" w:rsidP="007E206E">
      <w:pPr>
        <w:spacing w:before="240" w:after="0" w:line="240" w:lineRule="auto"/>
        <w:contextualSpacing/>
        <w:jc w:val="both"/>
        <w:rPr>
          <w:rFonts w:eastAsia="Times New Roman" w:cstheme="minorHAnsi"/>
          <w:lang w:eastAsia="pl-PL"/>
        </w:rPr>
      </w:pPr>
    </w:p>
    <w:p w14:paraId="215A4661" w14:textId="77777777" w:rsidR="008550B0" w:rsidRDefault="008550B0" w:rsidP="007E206E">
      <w:pPr>
        <w:spacing w:before="240" w:after="0" w:line="240" w:lineRule="auto"/>
        <w:contextualSpacing/>
        <w:jc w:val="both"/>
        <w:rPr>
          <w:rFonts w:eastAsia="Times New Roman" w:cstheme="minorHAnsi"/>
          <w:lang w:eastAsia="pl-PL"/>
        </w:rPr>
      </w:pPr>
    </w:p>
    <w:p w14:paraId="1F4AB44F" w14:textId="77777777" w:rsidR="008550B0" w:rsidRDefault="008550B0" w:rsidP="007E206E">
      <w:pPr>
        <w:spacing w:before="240" w:after="0" w:line="240" w:lineRule="auto"/>
        <w:contextualSpacing/>
        <w:jc w:val="both"/>
        <w:rPr>
          <w:rFonts w:eastAsia="Times New Roman" w:cstheme="minorHAnsi"/>
          <w:lang w:eastAsia="pl-PL"/>
        </w:rPr>
      </w:pPr>
    </w:p>
    <w:p w14:paraId="0FF3EF9A" w14:textId="77777777" w:rsidR="008550B0" w:rsidRDefault="008550B0" w:rsidP="007E206E">
      <w:pPr>
        <w:spacing w:before="240" w:after="0" w:line="240" w:lineRule="auto"/>
        <w:contextualSpacing/>
        <w:jc w:val="both"/>
        <w:rPr>
          <w:rFonts w:eastAsia="Times New Roman" w:cstheme="minorHAnsi"/>
          <w:lang w:eastAsia="pl-PL"/>
        </w:rPr>
      </w:pPr>
    </w:p>
    <w:p w14:paraId="1C3BA391" w14:textId="77777777" w:rsidR="008550B0" w:rsidRDefault="008550B0" w:rsidP="007E206E">
      <w:pPr>
        <w:spacing w:before="240" w:after="0" w:line="240" w:lineRule="auto"/>
        <w:contextualSpacing/>
        <w:jc w:val="both"/>
        <w:rPr>
          <w:rFonts w:eastAsia="Times New Roman" w:cstheme="minorHAnsi"/>
          <w:lang w:eastAsia="pl-PL"/>
        </w:rPr>
      </w:pPr>
    </w:p>
    <w:p w14:paraId="36FEA321" w14:textId="77777777" w:rsidR="008550B0" w:rsidRDefault="008550B0" w:rsidP="007E206E">
      <w:pPr>
        <w:spacing w:before="240" w:after="0" w:line="240" w:lineRule="auto"/>
        <w:contextualSpacing/>
        <w:jc w:val="both"/>
        <w:rPr>
          <w:rFonts w:eastAsia="Times New Roman" w:cstheme="minorHAnsi"/>
          <w:lang w:eastAsia="pl-PL"/>
        </w:rPr>
      </w:pPr>
    </w:p>
    <w:p w14:paraId="61C4FE54" w14:textId="77777777" w:rsidR="008550B0" w:rsidRDefault="008550B0" w:rsidP="007E206E">
      <w:pPr>
        <w:spacing w:before="240" w:after="0" w:line="240" w:lineRule="auto"/>
        <w:contextualSpacing/>
        <w:jc w:val="both"/>
        <w:rPr>
          <w:rFonts w:eastAsia="Times New Roman" w:cstheme="minorHAnsi"/>
          <w:lang w:eastAsia="pl-PL"/>
        </w:rPr>
      </w:pPr>
    </w:p>
    <w:p w14:paraId="5D5DD872" w14:textId="77777777" w:rsidR="008550B0" w:rsidRDefault="008550B0" w:rsidP="007E206E">
      <w:pPr>
        <w:spacing w:before="240" w:after="0" w:line="240" w:lineRule="auto"/>
        <w:contextualSpacing/>
        <w:jc w:val="both"/>
        <w:rPr>
          <w:rFonts w:eastAsia="Times New Roman" w:cstheme="minorHAnsi"/>
          <w:lang w:eastAsia="pl-PL"/>
        </w:rPr>
      </w:pPr>
    </w:p>
    <w:p w14:paraId="744577E2" w14:textId="77777777" w:rsidR="008550B0" w:rsidRDefault="008550B0" w:rsidP="007E206E">
      <w:pPr>
        <w:spacing w:before="240" w:after="0" w:line="240" w:lineRule="auto"/>
        <w:contextualSpacing/>
        <w:jc w:val="both"/>
        <w:rPr>
          <w:rFonts w:eastAsia="Times New Roman" w:cstheme="minorHAnsi"/>
          <w:lang w:eastAsia="pl-PL"/>
        </w:rPr>
      </w:pPr>
    </w:p>
    <w:p w14:paraId="28151D94" w14:textId="77777777" w:rsidR="008550B0" w:rsidRDefault="008550B0" w:rsidP="007E206E">
      <w:pPr>
        <w:spacing w:before="240" w:after="0" w:line="240" w:lineRule="auto"/>
        <w:contextualSpacing/>
        <w:jc w:val="both"/>
        <w:rPr>
          <w:rFonts w:eastAsia="Times New Roman" w:cstheme="minorHAnsi"/>
          <w:lang w:eastAsia="pl-PL"/>
        </w:rPr>
      </w:pPr>
    </w:p>
    <w:p w14:paraId="4D1C6FA3" w14:textId="77777777" w:rsidR="008550B0" w:rsidRDefault="008550B0" w:rsidP="007E206E">
      <w:pPr>
        <w:spacing w:before="240" w:after="0" w:line="240" w:lineRule="auto"/>
        <w:contextualSpacing/>
        <w:jc w:val="both"/>
        <w:rPr>
          <w:rFonts w:eastAsia="Times New Roman" w:cstheme="minorHAnsi"/>
          <w:lang w:eastAsia="pl-PL"/>
        </w:rPr>
      </w:pPr>
    </w:p>
    <w:p w14:paraId="56F394E2" w14:textId="77777777" w:rsidR="008550B0" w:rsidRDefault="008550B0" w:rsidP="007E206E">
      <w:pPr>
        <w:spacing w:before="240" w:after="0" w:line="240" w:lineRule="auto"/>
        <w:contextualSpacing/>
        <w:jc w:val="both"/>
        <w:rPr>
          <w:rFonts w:eastAsia="Times New Roman" w:cstheme="minorHAnsi"/>
          <w:lang w:eastAsia="pl-PL"/>
        </w:rPr>
      </w:pPr>
    </w:p>
    <w:p w14:paraId="59A385AE" w14:textId="77777777" w:rsidR="008550B0" w:rsidRDefault="008550B0" w:rsidP="007E206E">
      <w:pPr>
        <w:spacing w:before="240" w:after="0" w:line="240" w:lineRule="auto"/>
        <w:contextualSpacing/>
        <w:jc w:val="both"/>
        <w:rPr>
          <w:rFonts w:eastAsia="Times New Roman" w:cstheme="minorHAnsi"/>
          <w:lang w:eastAsia="pl-PL"/>
        </w:rPr>
      </w:pPr>
    </w:p>
    <w:p w14:paraId="714C4D68" w14:textId="77777777" w:rsidR="008550B0" w:rsidRDefault="008550B0" w:rsidP="007E206E">
      <w:pPr>
        <w:spacing w:before="240" w:after="0" w:line="240" w:lineRule="auto"/>
        <w:contextualSpacing/>
        <w:jc w:val="both"/>
        <w:rPr>
          <w:rFonts w:eastAsia="Times New Roman" w:cstheme="minorHAnsi"/>
          <w:lang w:eastAsia="pl-PL"/>
        </w:rPr>
      </w:pPr>
    </w:p>
    <w:p w14:paraId="17428FE3" w14:textId="77777777" w:rsidR="008550B0" w:rsidRDefault="008550B0" w:rsidP="007E206E">
      <w:pPr>
        <w:spacing w:before="240" w:after="0" w:line="240" w:lineRule="auto"/>
        <w:contextualSpacing/>
        <w:jc w:val="both"/>
        <w:rPr>
          <w:rFonts w:eastAsia="Times New Roman" w:cstheme="minorHAnsi"/>
          <w:lang w:eastAsia="pl-PL"/>
        </w:rPr>
      </w:pPr>
    </w:p>
    <w:p w14:paraId="6F96A9BD" w14:textId="77777777" w:rsidR="008550B0" w:rsidRDefault="008550B0" w:rsidP="007E206E">
      <w:pPr>
        <w:spacing w:before="240" w:after="0" w:line="240" w:lineRule="auto"/>
        <w:contextualSpacing/>
        <w:jc w:val="both"/>
        <w:rPr>
          <w:rFonts w:eastAsia="Times New Roman" w:cstheme="minorHAnsi"/>
          <w:lang w:eastAsia="pl-PL"/>
        </w:rPr>
      </w:pPr>
    </w:p>
    <w:p w14:paraId="01FAB34C" w14:textId="77777777" w:rsidR="008550B0" w:rsidRDefault="008550B0" w:rsidP="007E206E">
      <w:pPr>
        <w:spacing w:before="240" w:after="0" w:line="240" w:lineRule="auto"/>
        <w:contextualSpacing/>
        <w:jc w:val="both"/>
        <w:rPr>
          <w:rFonts w:eastAsia="Times New Roman" w:cstheme="minorHAnsi"/>
          <w:lang w:eastAsia="pl-PL"/>
        </w:rPr>
      </w:pPr>
    </w:p>
    <w:p w14:paraId="09BD1300" w14:textId="77777777" w:rsidR="008550B0" w:rsidRDefault="008550B0" w:rsidP="007E206E">
      <w:pPr>
        <w:spacing w:before="240" w:after="0" w:line="240" w:lineRule="auto"/>
        <w:contextualSpacing/>
        <w:jc w:val="both"/>
        <w:rPr>
          <w:rFonts w:eastAsia="Times New Roman" w:cstheme="minorHAnsi"/>
          <w:lang w:eastAsia="pl-PL"/>
        </w:rPr>
      </w:pPr>
    </w:p>
    <w:p w14:paraId="358E96CF" w14:textId="77777777" w:rsidR="008550B0" w:rsidRDefault="008550B0" w:rsidP="007E206E">
      <w:pPr>
        <w:spacing w:before="240" w:after="0" w:line="240" w:lineRule="auto"/>
        <w:contextualSpacing/>
        <w:jc w:val="both"/>
        <w:rPr>
          <w:rFonts w:eastAsia="Times New Roman" w:cstheme="minorHAnsi"/>
          <w:lang w:eastAsia="pl-PL"/>
        </w:rPr>
      </w:pPr>
    </w:p>
    <w:p w14:paraId="3A3C4953" w14:textId="77777777" w:rsidR="008550B0" w:rsidRDefault="008550B0" w:rsidP="007E206E">
      <w:pPr>
        <w:spacing w:before="240" w:after="0" w:line="240" w:lineRule="auto"/>
        <w:contextualSpacing/>
        <w:jc w:val="both"/>
        <w:rPr>
          <w:rFonts w:eastAsia="Times New Roman" w:cstheme="minorHAnsi"/>
          <w:lang w:eastAsia="pl-PL"/>
        </w:rPr>
      </w:pPr>
    </w:p>
    <w:p w14:paraId="35D5C04E" w14:textId="77777777" w:rsidR="008550B0" w:rsidRDefault="008550B0" w:rsidP="007E206E">
      <w:pPr>
        <w:spacing w:before="240" w:after="0" w:line="240" w:lineRule="auto"/>
        <w:contextualSpacing/>
        <w:jc w:val="both"/>
        <w:rPr>
          <w:rFonts w:eastAsia="Times New Roman" w:cstheme="minorHAnsi"/>
          <w:lang w:eastAsia="pl-PL"/>
        </w:rPr>
      </w:pPr>
    </w:p>
    <w:p w14:paraId="643F514B" w14:textId="77777777" w:rsidR="008550B0" w:rsidRDefault="008550B0" w:rsidP="007E206E">
      <w:pPr>
        <w:spacing w:before="240" w:after="0" w:line="240" w:lineRule="auto"/>
        <w:contextualSpacing/>
        <w:jc w:val="both"/>
        <w:rPr>
          <w:rFonts w:eastAsia="Times New Roman" w:cstheme="minorHAnsi"/>
          <w:lang w:eastAsia="pl-PL"/>
        </w:rPr>
      </w:pPr>
    </w:p>
    <w:p w14:paraId="6C1E85BB" w14:textId="77777777" w:rsidR="008550B0" w:rsidRDefault="008550B0" w:rsidP="007E206E">
      <w:pPr>
        <w:spacing w:before="240" w:after="0" w:line="240" w:lineRule="auto"/>
        <w:contextualSpacing/>
        <w:jc w:val="both"/>
        <w:rPr>
          <w:rFonts w:eastAsia="Times New Roman" w:cstheme="minorHAnsi"/>
          <w:lang w:eastAsia="pl-PL"/>
        </w:rPr>
      </w:pPr>
    </w:p>
    <w:p w14:paraId="69FD4ED1" w14:textId="77777777" w:rsidR="008550B0" w:rsidRDefault="008550B0" w:rsidP="007E206E">
      <w:pPr>
        <w:spacing w:before="240" w:after="0" w:line="240" w:lineRule="auto"/>
        <w:contextualSpacing/>
        <w:jc w:val="both"/>
        <w:rPr>
          <w:rFonts w:eastAsia="Times New Roman" w:cstheme="minorHAnsi"/>
          <w:lang w:eastAsia="pl-PL"/>
        </w:rPr>
      </w:pPr>
    </w:p>
    <w:p w14:paraId="35C599BE" w14:textId="77777777" w:rsidR="008550B0" w:rsidRDefault="008550B0" w:rsidP="007E206E">
      <w:pPr>
        <w:spacing w:before="240" w:after="0" w:line="240" w:lineRule="auto"/>
        <w:contextualSpacing/>
        <w:jc w:val="both"/>
        <w:rPr>
          <w:rFonts w:eastAsia="Times New Roman" w:cstheme="minorHAnsi"/>
          <w:lang w:eastAsia="pl-PL"/>
        </w:rPr>
      </w:pPr>
    </w:p>
    <w:p w14:paraId="78A7E47D" w14:textId="77777777" w:rsidR="008550B0" w:rsidRDefault="008550B0" w:rsidP="007E206E">
      <w:pPr>
        <w:spacing w:before="240" w:after="0" w:line="240" w:lineRule="auto"/>
        <w:contextualSpacing/>
        <w:jc w:val="both"/>
        <w:rPr>
          <w:rFonts w:eastAsia="Times New Roman" w:cstheme="minorHAnsi"/>
          <w:lang w:eastAsia="pl-PL"/>
        </w:rPr>
      </w:pPr>
    </w:p>
    <w:p w14:paraId="5BF580C6" w14:textId="77777777" w:rsidR="008550B0" w:rsidRDefault="008550B0" w:rsidP="007E206E">
      <w:pPr>
        <w:spacing w:before="240" w:after="0" w:line="240" w:lineRule="auto"/>
        <w:contextualSpacing/>
        <w:jc w:val="both"/>
        <w:rPr>
          <w:rFonts w:eastAsia="Times New Roman" w:cstheme="minorHAnsi"/>
          <w:lang w:eastAsia="pl-PL"/>
        </w:rPr>
      </w:pPr>
    </w:p>
    <w:p w14:paraId="745A2563" w14:textId="77777777" w:rsidR="008550B0" w:rsidRDefault="008550B0" w:rsidP="007E206E">
      <w:pPr>
        <w:spacing w:before="240" w:after="0" w:line="240" w:lineRule="auto"/>
        <w:contextualSpacing/>
        <w:jc w:val="both"/>
        <w:rPr>
          <w:rFonts w:eastAsia="Times New Roman" w:cstheme="minorHAnsi"/>
          <w:lang w:eastAsia="pl-PL"/>
        </w:rPr>
      </w:pPr>
    </w:p>
    <w:p w14:paraId="415931AA" w14:textId="77777777" w:rsidR="008550B0" w:rsidRDefault="008550B0" w:rsidP="007E206E">
      <w:pPr>
        <w:spacing w:before="240" w:after="0" w:line="240" w:lineRule="auto"/>
        <w:contextualSpacing/>
        <w:jc w:val="both"/>
        <w:rPr>
          <w:rFonts w:eastAsia="Times New Roman" w:cstheme="minorHAnsi"/>
          <w:lang w:eastAsia="pl-PL"/>
        </w:rPr>
      </w:pPr>
    </w:p>
    <w:p w14:paraId="15D3136A" w14:textId="77777777" w:rsidR="008550B0" w:rsidRDefault="008550B0" w:rsidP="007E206E">
      <w:pPr>
        <w:spacing w:before="240" w:after="0" w:line="240" w:lineRule="auto"/>
        <w:contextualSpacing/>
        <w:jc w:val="both"/>
        <w:rPr>
          <w:rFonts w:eastAsia="Times New Roman" w:cstheme="minorHAnsi"/>
          <w:lang w:eastAsia="pl-PL"/>
        </w:rPr>
      </w:pPr>
    </w:p>
    <w:sectPr w:rsidR="008550B0" w:rsidSect="00F15A04">
      <w:headerReference w:type="default" r:id="rId35"/>
      <w:footerReference w:type="even" r:id="rId36"/>
      <w:footerReference w:type="default" r:id="rId37"/>
      <w:headerReference w:type="first" r:id="rId38"/>
      <w:pgSz w:w="11906" w:h="16838"/>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AF789" w14:textId="77777777" w:rsidR="00E170FF" w:rsidRDefault="00E170FF" w:rsidP="000B6258">
      <w:pPr>
        <w:spacing w:after="0" w:line="240" w:lineRule="auto"/>
      </w:pPr>
      <w:r>
        <w:separator/>
      </w:r>
    </w:p>
  </w:endnote>
  <w:endnote w:type="continuationSeparator" w:id="0">
    <w:p w14:paraId="567530E5" w14:textId="77777777" w:rsidR="00E170FF" w:rsidRDefault="00E170FF" w:rsidP="000B6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TimesNewRomanPSMT">
    <w:panose1 w:val="00000000000000000000"/>
    <w:charset w:val="00"/>
    <w:family w:val="roman"/>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5" w:usb1="08070000" w:usb2="00000010" w:usb3="00000000" w:csb0="00020002" w:csb1="00000000"/>
  </w:font>
  <w:font w:name="Candara">
    <w:panose1 w:val="020E0502030303020204"/>
    <w:charset w:val="EE"/>
    <w:family w:val="swiss"/>
    <w:pitch w:val="variable"/>
    <w:sig w:usb0="A00002EF" w:usb1="4000A44B" w:usb2="00000000" w:usb3="00000000" w:csb0="0000019F" w:csb1="00000000"/>
  </w:font>
  <w:font w:name="FrankRuehl">
    <w:charset w:val="B1"/>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4A2DC" w14:textId="77777777" w:rsidR="00CA37B6" w:rsidRDefault="00CA37B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D08BFD8" w14:textId="77777777" w:rsidR="00CA37B6" w:rsidRDefault="00CA37B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848747"/>
      <w:docPartObj>
        <w:docPartGallery w:val="Page Numbers (Bottom of Page)"/>
        <w:docPartUnique/>
      </w:docPartObj>
    </w:sdtPr>
    <w:sdtEndPr>
      <w:rPr>
        <w:rFonts w:ascii="Arial Narrow" w:hAnsi="Arial Narrow"/>
        <w:sz w:val="16"/>
        <w:szCs w:val="16"/>
      </w:rPr>
    </w:sdtEndPr>
    <w:sdtContent>
      <w:p w14:paraId="0FA91A8D" w14:textId="6F4EF598" w:rsidR="00CA37B6" w:rsidRPr="005206C6" w:rsidRDefault="00CA37B6">
        <w:pPr>
          <w:pStyle w:val="Stopka"/>
          <w:jc w:val="right"/>
          <w:rPr>
            <w:rFonts w:ascii="Arial Narrow" w:hAnsi="Arial Narrow"/>
            <w:sz w:val="16"/>
            <w:szCs w:val="16"/>
          </w:rPr>
        </w:pPr>
        <w:r w:rsidRPr="005206C6">
          <w:rPr>
            <w:rFonts w:ascii="Arial Narrow" w:hAnsi="Arial Narrow"/>
            <w:sz w:val="16"/>
            <w:szCs w:val="16"/>
          </w:rPr>
          <w:fldChar w:fldCharType="begin"/>
        </w:r>
        <w:r w:rsidRPr="005206C6">
          <w:rPr>
            <w:rFonts w:ascii="Arial Narrow" w:hAnsi="Arial Narrow"/>
            <w:sz w:val="16"/>
            <w:szCs w:val="16"/>
          </w:rPr>
          <w:instrText>PAGE   \* MERGEFORMAT</w:instrText>
        </w:r>
        <w:r w:rsidRPr="005206C6">
          <w:rPr>
            <w:rFonts w:ascii="Arial Narrow" w:hAnsi="Arial Narrow"/>
            <w:sz w:val="16"/>
            <w:szCs w:val="16"/>
          </w:rPr>
          <w:fldChar w:fldCharType="separate"/>
        </w:r>
        <w:r w:rsidR="000D228F">
          <w:rPr>
            <w:rFonts w:ascii="Arial Narrow" w:hAnsi="Arial Narrow"/>
            <w:noProof/>
            <w:sz w:val="16"/>
            <w:szCs w:val="16"/>
          </w:rPr>
          <w:t>19</w:t>
        </w:r>
        <w:r w:rsidRPr="005206C6">
          <w:rPr>
            <w:rFonts w:ascii="Arial Narrow" w:hAnsi="Arial Narrow"/>
            <w:sz w:val="16"/>
            <w:szCs w:val="16"/>
          </w:rPr>
          <w:fldChar w:fldCharType="end"/>
        </w:r>
      </w:p>
    </w:sdtContent>
  </w:sdt>
  <w:p w14:paraId="656C4EA4" w14:textId="77777777" w:rsidR="00CA37B6" w:rsidRPr="00E51652" w:rsidRDefault="00CA37B6" w:rsidP="00E51652">
    <w:pPr>
      <w:pStyle w:val="Stopka"/>
      <w:rPr>
        <w:rFonts w:ascii="Arial Narrow" w:hAnsi="Arial Narrow"/>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4019E" w14:textId="77777777" w:rsidR="00E170FF" w:rsidRDefault="00E170FF" w:rsidP="000B6258">
      <w:pPr>
        <w:spacing w:after="0" w:line="240" w:lineRule="auto"/>
      </w:pPr>
      <w:r>
        <w:separator/>
      </w:r>
    </w:p>
  </w:footnote>
  <w:footnote w:type="continuationSeparator" w:id="0">
    <w:p w14:paraId="173F5F0B" w14:textId="77777777" w:rsidR="00E170FF" w:rsidRDefault="00E170FF" w:rsidP="000B6258">
      <w:pPr>
        <w:spacing w:after="0" w:line="240" w:lineRule="auto"/>
      </w:pPr>
      <w:r>
        <w:continuationSeparator/>
      </w:r>
    </w:p>
  </w:footnote>
  <w:footnote w:id="1">
    <w:p w14:paraId="5640EFE0" w14:textId="77777777" w:rsidR="00CA37B6" w:rsidRPr="008E3E48" w:rsidRDefault="00CA37B6" w:rsidP="00D407A6">
      <w:pPr>
        <w:pStyle w:val="Tekstprzypisudolnego"/>
        <w:jc w:val="both"/>
        <w:rPr>
          <w:rFonts w:ascii="Arial Narrow" w:hAnsi="Arial Narrow"/>
          <w:sz w:val="16"/>
          <w:szCs w:val="16"/>
        </w:rPr>
      </w:pPr>
      <w:r w:rsidRPr="008E3E48">
        <w:rPr>
          <w:rStyle w:val="Odwoanieprzypisudolnego"/>
          <w:rFonts w:ascii="Arial Narrow" w:hAnsi="Arial Narrow"/>
          <w:sz w:val="16"/>
          <w:szCs w:val="16"/>
        </w:rPr>
        <w:footnoteRef/>
      </w:r>
      <w:r w:rsidRPr="008E3E48">
        <w:rPr>
          <w:rFonts w:ascii="Arial Narrow" w:hAnsi="Arial Narrow"/>
          <w:sz w:val="16"/>
          <w:szCs w:val="16"/>
        </w:rPr>
        <w:t xml:space="preserve"> Wypełnia Wykonawca, który zamierza powierz</w:t>
      </w:r>
      <w:r>
        <w:rPr>
          <w:rFonts w:ascii="Arial Narrow" w:hAnsi="Arial Narrow"/>
          <w:sz w:val="16"/>
          <w:szCs w:val="16"/>
        </w:rPr>
        <w:t>yć wykonanie części zamówienia podwykonawcy/p</w:t>
      </w:r>
      <w:r w:rsidRPr="008E3E48">
        <w:rPr>
          <w:rFonts w:ascii="Arial Narrow" w:hAnsi="Arial Narrow"/>
          <w:sz w:val="16"/>
          <w:szCs w:val="16"/>
        </w:rPr>
        <w:t>odwykonawcom</w:t>
      </w:r>
      <w:r>
        <w:rPr>
          <w:rFonts w:ascii="Arial Narrow" w:hAnsi="Arial Narrow"/>
          <w:sz w:val="16"/>
          <w:szCs w:val="16"/>
        </w:rPr>
        <w:t>.</w:t>
      </w:r>
    </w:p>
  </w:footnote>
  <w:footnote w:id="2">
    <w:p w14:paraId="143F554C" w14:textId="77777777" w:rsidR="00CA37B6" w:rsidRPr="00FD4185" w:rsidRDefault="00CA37B6" w:rsidP="00D407A6">
      <w:pPr>
        <w:jc w:val="both"/>
        <w:rPr>
          <w:rFonts w:ascii="Arial Narrow" w:hAnsi="Arial Narrow" w:cs="Tahoma"/>
          <w:sz w:val="16"/>
          <w:szCs w:val="16"/>
        </w:rPr>
      </w:pPr>
      <w:r w:rsidRPr="004D22B8">
        <w:rPr>
          <w:rStyle w:val="Odwoanieprzypisudolnego"/>
          <w:rFonts w:ascii="Arial Narrow" w:hAnsi="Arial Narrow"/>
          <w:sz w:val="16"/>
          <w:szCs w:val="16"/>
        </w:rPr>
        <w:footnoteRef/>
      </w:r>
      <w:r>
        <w:t xml:space="preserve"> </w:t>
      </w:r>
      <w:r w:rsidRPr="00FD4185">
        <w:rPr>
          <w:rFonts w:ascii="Arial Narrow" w:hAnsi="Arial Narrow" w:cs="Tahoma"/>
          <w:sz w:val="16"/>
          <w:szCs w:val="16"/>
        </w:rPr>
        <w:t>Zgodnie z § 10 ust. 1. rozporządzenia Ministra Rozwoju z dnia 26 lipca 2016 r. w sprawie rodzajów dokumentów, ja</w:t>
      </w:r>
      <w:r>
        <w:rPr>
          <w:rFonts w:ascii="Arial Narrow" w:hAnsi="Arial Narrow" w:cs="Tahoma"/>
          <w:sz w:val="16"/>
          <w:szCs w:val="16"/>
        </w:rPr>
        <w:t>kich może żądać zamawiający od W</w:t>
      </w:r>
      <w:r w:rsidRPr="00FD4185">
        <w:rPr>
          <w:rFonts w:ascii="Arial Narrow" w:hAnsi="Arial Narrow" w:cs="Tahoma"/>
          <w:sz w:val="16"/>
          <w:szCs w:val="16"/>
        </w:rPr>
        <w:t>ykonawcy w postępowaniu o udzielenie zamówienia (Dz. U. z 2016 r. poz. 1126)</w:t>
      </w:r>
      <w:r>
        <w:rPr>
          <w:rFonts w:ascii="Arial Narrow" w:hAnsi="Arial Narrow" w:cs="Tahoma"/>
          <w:sz w:val="16"/>
          <w:szCs w:val="16"/>
        </w:rPr>
        <w:t>, w przypadku wskazania przez W</w:t>
      </w:r>
      <w:r w:rsidRPr="00FD4185">
        <w:rPr>
          <w:rFonts w:ascii="Arial Narrow" w:hAnsi="Arial Narrow" w:cs="Tahoma"/>
          <w:sz w:val="16"/>
          <w:szCs w:val="16"/>
        </w:rPr>
        <w:t>ykonawcę dostępności oświadczeń lub dokumentów, o których mowa w § 2, § 5 i § 7 ww. rozporządzenia, w formie elektronicznej pod określonymi adresami internetowymi ogólnodostępnych i bezpłatnych baz danych, Zamawiający pobiera samodzielnie z tych baz danych wskazane przez Wykonawcę oświadczenia lub dokumenty.</w:t>
      </w:r>
    </w:p>
  </w:footnote>
  <w:footnote w:id="3">
    <w:p w14:paraId="5CB7EDD2" w14:textId="77777777" w:rsidR="00CA37B6" w:rsidRPr="00C60FC1" w:rsidRDefault="00CA37B6" w:rsidP="00D407A6">
      <w:pPr>
        <w:pStyle w:val="Tekstprzypisudolnego"/>
        <w:jc w:val="both"/>
        <w:rPr>
          <w:rFonts w:ascii="Arial Narrow" w:hAnsi="Arial Narrow" w:cs="Tahoma"/>
          <w:sz w:val="16"/>
          <w:szCs w:val="16"/>
        </w:rPr>
      </w:pPr>
      <w:r w:rsidRPr="00C60FC1">
        <w:rPr>
          <w:rStyle w:val="Odwoanieprzypisudolnego"/>
          <w:rFonts w:ascii="Arial Narrow" w:hAnsi="Arial Narrow" w:cs="Tahoma"/>
          <w:sz w:val="16"/>
          <w:szCs w:val="16"/>
        </w:rPr>
        <w:footnoteRef/>
      </w:r>
      <w:r w:rsidRPr="00C60FC1">
        <w:rPr>
          <w:rFonts w:ascii="Arial Narrow" w:hAnsi="Arial Narrow" w:cs="Tahoma"/>
          <w:sz w:val="16"/>
          <w:szCs w:val="16"/>
        </w:rPr>
        <w:t xml:space="preserve"> Wypełnić, jeśli Wykonawca zastrzega poufność określonych informacji stanowiących tajemnicę przedsiębiorstwa.</w:t>
      </w:r>
      <w:r>
        <w:rPr>
          <w:rFonts w:ascii="Arial Narrow" w:hAnsi="Arial Narrow" w:cs="Tahoma"/>
          <w:sz w:val="16"/>
          <w:szCs w:val="16"/>
        </w:rPr>
        <w:t xml:space="preserve">. </w:t>
      </w:r>
    </w:p>
  </w:footnote>
  <w:footnote w:id="4">
    <w:p w14:paraId="172B6762" w14:textId="77777777" w:rsidR="00CA37B6" w:rsidRPr="00C60FC1" w:rsidRDefault="00CA37B6" w:rsidP="00D407A6">
      <w:pPr>
        <w:pStyle w:val="Tekstprzypisudolnego"/>
        <w:jc w:val="both"/>
        <w:rPr>
          <w:rFonts w:ascii="Arial Narrow" w:hAnsi="Arial Narrow"/>
          <w:sz w:val="16"/>
          <w:szCs w:val="16"/>
        </w:rPr>
      </w:pPr>
      <w:r w:rsidRPr="00C60FC1">
        <w:rPr>
          <w:rStyle w:val="Odwoanieprzypisudolnego"/>
          <w:rFonts w:ascii="Arial Narrow" w:hAnsi="Arial Narrow" w:cs="Tahoma"/>
          <w:sz w:val="16"/>
          <w:szCs w:val="16"/>
        </w:rPr>
        <w:footnoteRef/>
      </w:r>
      <w:r w:rsidRPr="00C60FC1">
        <w:rPr>
          <w:rFonts w:ascii="Arial Narrow" w:hAnsi="Arial Narrow" w:cs="Tahoma"/>
          <w:sz w:val="16"/>
          <w:szCs w:val="16"/>
        </w:rPr>
        <w:t xml:space="preserve"> Należy wskazać nazwę towaru lub usługi, których dostawa lub świadczenie będzie powadzić do obowiązku podatkowego u Zamawiającego</w:t>
      </w:r>
      <w:r>
        <w:rPr>
          <w:rFonts w:ascii="Arial Narrow" w:hAnsi="Arial Narrow" w:cs="Tahoma"/>
          <w:sz w:val="16"/>
          <w:szCs w:val="16"/>
        </w:rPr>
        <w:t>,</w:t>
      </w:r>
      <w:r w:rsidRPr="00C60FC1">
        <w:rPr>
          <w:rFonts w:ascii="Arial Narrow" w:hAnsi="Arial Narrow" w:cs="Tahoma"/>
          <w:sz w:val="16"/>
          <w:szCs w:val="16"/>
        </w:rPr>
        <w:t xml:space="preserve"> oraz ich wartość bez kwoty podatku</w:t>
      </w:r>
      <w:r>
        <w:rPr>
          <w:rFonts w:ascii="Arial Narrow" w:hAnsi="Arial Narrow" w:cs="Tahoma"/>
          <w:sz w:val="16"/>
          <w:szCs w:val="16"/>
        </w:rPr>
        <w:t>.</w:t>
      </w:r>
      <w:r w:rsidRPr="00C60FC1">
        <w:rPr>
          <w:rFonts w:ascii="Arial Narrow" w:hAnsi="Arial Narrow"/>
          <w:sz w:val="16"/>
          <w:szCs w:val="16"/>
        </w:rPr>
        <w:t xml:space="preserve"> </w:t>
      </w:r>
    </w:p>
  </w:footnote>
  <w:footnote w:id="5">
    <w:p w14:paraId="7729E920" w14:textId="77777777" w:rsidR="00CA37B6" w:rsidRPr="009D0546" w:rsidRDefault="00CA37B6" w:rsidP="00D407A6">
      <w:pPr>
        <w:pStyle w:val="Tekstprzypisudolnego"/>
        <w:contextualSpacing/>
        <w:jc w:val="both"/>
        <w:rPr>
          <w:rFonts w:ascii="Arial Narrow" w:hAnsi="Arial Narrow"/>
          <w:sz w:val="16"/>
          <w:szCs w:val="16"/>
          <w:lang w:eastAsia="x-none"/>
        </w:rPr>
      </w:pPr>
      <w:r w:rsidRPr="009D0546">
        <w:rPr>
          <w:rStyle w:val="Odwoanieprzypisudolnego"/>
          <w:rFonts w:ascii="Arial Narrow" w:hAnsi="Arial Narrow"/>
          <w:sz w:val="16"/>
          <w:szCs w:val="16"/>
        </w:rPr>
        <w:footnoteRef/>
      </w:r>
      <w:r>
        <w:rPr>
          <w:rFonts w:ascii="Arial Narrow" w:hAnsi="Arial Narrow"/>
          <w:sz w:val="16"/>
          <w:szCs w:val="16"/>
        </w:rPr>
        <w:t xml:space="preserve"> W przypadku </w:t>
      </w:r>
      <w:r w:rsidRPr="009D0546">
        <w:rPr>
          <w:rFonts w:ascii="Arial Narrow" w:hAnsi="Arial Narrow"/>
          <w:sz w:val="16"/>
          <w:szCs w:val="16"/>
        </w:rPr>
        <w:t xml:space="preserve">gdy Wykonawca nie przekazuje danych osobowych innych niż bezpośrednio jego dotyczących lub zachodzi wyłączenie stosowania obowiązku informacyjnego, stosownie do art. 13 ust. 4 lub art. 14 ust. 5 RODO, </w:t>
      </w:r>
      <w:r>
        <w:rPr>
          <w:rFonts w:ascii="Arial Narrow" w:hAnsi="Arial Narrow"/>
          <w:sz w:val="16"/>
          <w:szCs w:val="16"/>
        </w:rPr>
        <w:t xml:space="preserve">Wykonawca nie składa </w:t>
      </w:r>
      <w:r w:rsidRPr="009D0546">
        <w:rPr>
          <w:rFonts w:ascii="Arial Narrow" w:hAnsi="Arial Narrow"/>
          <w:sz w:val="16"/>
          <w:szCs w:val="16"/>
        </w:rPr>
        <w:t>niniejsze</w:t>
      </w:r>
      <w:r>
        <w:rPr>
          <w:rFonts w:ascii="Arial Narrow" w:hAnsi="Arial Narrow"/>
          <w:sz w:val="16"/>
          <w:szCs w:val="16"/>
        </w:rPr>
        <w:t>go</w:t>
      </w:r>
      <w:r w:rsidRPr="009D0546">
        <w:rPr>
          <w:rFonts w:ascii="Arial Narrow" w:hAnsi="Arial Narrow"/>
          <w:sz w:val="16"/>
          <w:szCs w:val="16"/>
        </w:rPr>
        <w:t xml:space="preserve"> oświadczeni</w:t>
      </w:r>
      <w:r>
        <w:rPr>
          <w:rFonts w:ascii="Arial Narrow" w:hAnsi="Arial Narrow"/>
          <w:sz w:val="16"/>
          <w:szCs w:val="16"/>
        </w:rPr>
        <w:t xml:space="preserve">a (usunięcie oświadczenia np. poprzez jego wykreślenie). </w:t>
      </w:r>
    </w:p>
    <w:p w14:paraId="1DE15841" w14:textId="77777777" w:rsidR="00CA37B6" w:rsidRDefault="00CA37B6" w:rsidP="00D407A6">
      <w:pPr>
        <w:pStyle w:val="Tekstprzypisudolnego"/>
      </w:pPr>
    </w:p>
  </w:footnote>
  <w:footnote w:id="6">
    <w:p w14:paraId="6903712E" w14:textId="77777777" w:rsidR="00CA37B6" w:rsidRPr="00165D3C" w:rsidRDefault="00CA37B6" w:rsidP="003B3679">
      <w:pPr>
        <w:pStyle w:val="Tekstprzypisudolnego"/>
        <w:rPr>
          <w:rFonts w:ascii="Arial Narrow" w:hAnsi="Arial Narrow"/>
        </w:rPr>
      </w:pPr>
      <w:r w:rsidRPr="00165D3C">
        <w:rPr>
          <w:rStyle w:val="Odwoanieprzypisudolnego"/>
          <w:rFonts w:ascii="Arial Narrow" w:hAnsi="Arial Narrow"/>
        </w:rPr>
        <w:footnoteRef/>
      </w:r>
      <w:r w:rsidRPr="00165D3C">
        <w:rPr>
          <w:rFonts w:ascii="Arial Narrow" w:hAnsi="Arial Narrow"/>
        </w:rPr>
        <w:t xml:space="preserve"> </w:t>
      </w:r>
      <w:r w:rsidRPr="00613A64">
        <w:rPr>
          <w:rFonts w:ascii="Arial Narrow" w:hAnsi="Arial Narrow"/>
          <w:sz w:val="18"/>
          <w:szCs w:val="18"/>
        </w:rPr>
        <w:t>Należy właściwe zaznaczyć, a przy opcji drugiej podać wymagane informacje</w:t>
      </w:r>
      <w:r>
        <w:rPr>
          <w:rFonts w:ascii="Arial Narrow" w:hAnsi="Arial Narrow"/>
          <w:sz w:val="18"/>
          <w:szCs w:val="18"/>
        </w:rPr>
        <w:t>.</w:t>
      </w:r>
    </w:p>
  </w:footnote>
  <w:footnote w:id="7">
    <w:p w14:paraId="4419DB0F" w14:textId="77777777" w:rsidR="00CA37B6" w:rsidRDefault="00CA37B6" w:rsidP="00447C91">
      <w:pPr>
        <w:pStyle w:val="Tekstprzypisudolnego"/>
      </w:pPr>
      <w:r w:rsidRPr="00CF58B2">
        <w:rPr>
          <w:rStyle w:val="Odwoanieprzypisudolnego"/>
          <w:sz w:val="16"/>
          <w:szCs w:val="16"/>
        </w:rPr>
        <w:footnoteRef/>
      </w:r>
      <w:r w:rsidRPr="00CF58B2">
        <w:rPr>
          <w:sz w:val="16"/>
          <w:szCs w:val="16"/>
        </w:rPr>
        <w:t xml:space="preserve"> </w:t>
      </w:r>
      <w:r w:rsidRPr="00CF58B2">
        <w:rPr>
          <w:rFonts w:ascii="Calibri" w:hAnsi="Calibri"/>
          <w:sz w:val="16"/>
          <w:szCs w:val="16"/>
        </w:rPr>
        <w:t>Zgodnie z ofertą Wykonawcy.</w:t>
      </w:r>
    </w:p>
  </w:footnote>
  <w:footnote w:id="8">
    <w:p w14:paraId="2EF5B720" w14:textId="77777777" w:rsidR="00CA37B6" w:rsidRDefault="00CA37B6" w:rsidP="00447C91">
      <w:pPr>
        <w:pStyle w:val="Tekstprzypisudolnego"/>
      </w:pPr>
      <w:r w:rsidRPr="001F122B">
        <w:rPr>
          <w:rStyle w:val="Odwoanieprzypisudolnego"/>
          <w:rFonts w:ascii="Calibri" w:hAnsi="Calibri"/>
        </w:rPr>
        <w:footnoteRef/>
      </w:r>
      <w:r w:rsidRPr="001F122B">
        <w:rPr>
          <w:rFonts w:ascii="Calibri" w:hAnsi="Calibri"/>
        </w:rPr>
        <w:t xml:space="preserve"> </w:t>
      </w:r>
      <w:r>
        <w:rPr>
          <w:rFonts w:ascii="Calibri" w:hAnsi="Calibri"/>
          <w:sz w:val="18"/>
          <w:szCs w:val="18"/>
        </w:rPr>
        <w:t>Z</w:t>
      </w:r>
      <w:r w:rsidRPr="00654955">
        <w:rPr>
          <w:rFonts w:ascii="Calibri" w:hAnsi="Calibri"/>
          <w:sz w:val="18"/>
          <w:szCs w:val="18"/>
        </w:rPr>
        <w:t>apis zostanie uzupełniony stosownie do treści oferty Wykonawcy</w:t>
      </w:r>
      <w:r>
        <w:rPr>
          <w:rFonts w:ascii="Calibri" w:hAnsi="Calibri"/>
          <w:sz w:val="18"/>
          <w:szCs w:val="18"/>
        </w:rPr>
        <w:t>.</w:t>
      </w:r>
    </w:p>
  </w:footnote>
  <w:footnote w:id="9">
    <w:p w14:paraId="237F16F3" w14:textId="77777777" w:rsidR="00CA37B6" w:rsidRDefault="00CA37B6" w:rsidP="004017D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10">
    <w:p w14:paraId="5DA03753" w14:textId="77777777" w:rsidR="00CA37B6" w:rsidRDefault="00CA37B6" w:rsidP="004017D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11">
    <w:p w14:paraId="66775D31" w14:textId="77777777" w:rsidR="00CA37B6" w:rsidRDefault="00CA37B6" w:rsidP="004017D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12">
    <w:p w14:paraId="0C3F0C2D" w14:textId="77777777" w:rsidR="00CA37B6" w:rsidRDefault="00CA37B6" w:rsidP="004017DF">
      <w:pPr>
        <w:pStyle w:val="Tekstprzypisudolnego"/>
        <w:ind w:right="-993"/>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13">
    <w:p w14:paraId="69C2D8FC" w14:textId="77777777" w:rsidR="00CA37B6" w:rsidRDefault="00CA37B6" w:rsidP="004017D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14">
    <w:p w14:paraId="730B360D" w14:textId="77777777" w:rsidR="00CA37B6" w:rsidRDefault="00CA37B6" w:rsidP="004017D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15">
    <w:p w14:paraId="10259041" w14:textId="77777777" w:rsidR="00CA37B6" w:rsidRPr="003B6373" w:rsidRDefault="00CA37B6" w:rsidP="004017DF">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0C1BC716" w14:textId="77777777" w:rsidR="00CA37B6" w:rsidRPr="003B6373" w:rsidRDefault="00CA37B6" w:rsidP="004017DF">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20B156AF" w14:textId="77777777" w:rsidR="00CA37B6" w:rsidRPr="003B6373" w:rsidRDefault="00CA37B6" w:rsidP="004017DF">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4E573A2F" w14:textId="77777777" w:rsidR="00CA37B6" w:rsidRDefault="00CA37B6" w:rsidP="004017DF">
      <w:pPr>
        <w:pStyle w:val="Tekstprzypisudolnego"/>
        <w:ind w:hanging="12"/>
      </w:pPr>
      <w:r w:rsidRPr="003B6373">
        <w:rPr>
          <w:rStyle w:val="DeltaViewInsertion"/>
          <w:rFonts w:ascii="Arial" w:hAnsi="Arial"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16">
    <w:p w14:paraId="03600946" w14:textId="77777777" w:rsidR="00CA37B6" w:rsidRDefault="00CA37B6" w:rsidP="004017D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17">
    <w:p w14:paraId="165080FF" w14:textId="77777777" w:rsidR="00CA37B6" w:rsidRDefault="00CA37B6" w:rsidP="004017D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10" w:name="_DV_C939"/>
      <w:r w:rsidRPr="003B6373">
        <w:rPr>
          <w:rFonts w:ascii="Arial" w:hAnsi="Arial" w:cs="Arial"/>
          <w:sz w:val="16"/>
          <w:szCs w:val="16"/>
        </w:rPr>
        <w:t>osób</w:t>
      </w:r>
      <w:bookmarkEnd w:id="10"/>
      <w:r w:rsidRPr="003B6373">
        <w:rPr>
          <w:rFonts w:ascii="Arial" w:hAnsi="Arial" w:cs="Arial"/>
          <w:sz w:val="16"/>
          <w:szCs w:val="16"/>
        </w:rPr>
        <w:t xml:space="preserve"> niepełnosprawnych lub defaworyzowanych.</w:t>
      </w:r>
    </w:p>
  </w:footnote>
  <w:footnote w:id="18">
    <w:p w14:paraId="297183D1" w14:textId="77777777" w:rsidR="00CA37B6" w:rsidRDefault="00CA37B6" w:rsidP="004017D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9">
    <w:p w14:paraId="02DA9FDA" w14:textId="77777777" w:rsidR="00CA37B6" w:rsidRDefault="00CA37B6" w:rsidP="004017D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20">
    <w:p w14:paraId="18332725" w14:textId="77777777" w:rsidR="00CA37B6" w:rsidRDefault="00CA37B6" w:rsidP="004017D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21">
    <w:p w14:paraId="7D716BB7" w14:textId="77777777" w:rsidR="00CA37B6" w:rsidRDefault="00CA37B6" w:rsidP="004017D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22">
    <w:p w14:paraId="033E41F2" w14:textId="77777777" w:rsidR="00CA37B6" w:rsidRDefault="00CA37B6" w:rsidP="004017D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23">
    <w:p w14:paraId="06749B23" w14:textId="77777777" w:rsidR="00CA37B6" w:rsidRDefault="00CA37B6" w:rsidP="004017D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24">
    <w:p w14:paraId="4270465D" w14:textId="77777777" w:rsidR="00CA37B6" w:rsidRDefault="00CA37B6" w:rsidP="004017D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25">
    <w:p w14:paraId="6848348A" w14:textId="77777777" w:rsidR="00CA37B6" w:rsidRDefault="00CA37B6" w:rsidP="004017D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color w:val="000000"/>
          <w:sz w:val="16"/>
          <w:szCs w:val="16"/>
        </w:rPr>
        <w:t xml:space="preserve"> (Dz.U. L 309 z 25.11.2005, s. 15).</w:t>
      </w:r>
    </w:p>
  </w:footnote>
  <w:footnote w:id="26">
    <w:p w14:paraId="35149017" w14:textId="77777777" w:rsidR="00CA37B6" w:rsidRDefault="00CA37B6" w:rsidP="004017D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color w:val="000000"/>
          <w:sz w:val="16"/>
          <w:szCs w:val="16"/>
        </w:rPr>
        <w:t>, zastępującej decyzję ramową Rady 2002/629/WSiSW (Dz.U. L 101 z 15.4.2011, s. 1).</w:t>
      </w:r>
    </w:p>
  </w:footnote>
  <w:footnote w:id="27">
    <w:p w14:paraId="70E882CB" w14:textId="77777777" w:rsidR="00CA37B6" w:rsidRDefault="00CA37B6" w:rsidP="004017D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8">
    <w:p w14:paraId="22EE87AE" w14:textId="77777777" w:rsidR="00CA37B6" w:rsidRDefault="00CA37B6" w:rsidP="004017D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9">
    <w:p w14:paraId="33D7E146" w14:textId="77777777" w:rsidR="00CA37B6" w:rsidRDefault="00CA37B6" w:rsidP="004017D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0">
    <w:p w14:paraId="7BEA03B5" w14:textId="77777777" w:rsidR="00CA37B6" w:rsidRDefault="00CA37B6" w:rsidP="004017D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31">
    <w:p w14:paraId="5B9D2951" w14:textId="77777777" w:rsidR="00CA37B6" w:rsidRDefault="00CA37B6" w:rsidP="004017D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32">
    <w:p w14:paraId="3746FE4A" w14:textId="77777777" w:rsidR="00CA37B6" w:rsidRDefault="00CA37B6" w:rsidP="004017D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3">
    <w:p w14:paraId="39962C02" w14:textId="77777777" w:rsidR="00CA37B6" w:rsidRDefault="00CA37B6" w:rsidP="004017D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34">
    <w:p w14:paraId="51231B5F" w14:textId="77777777" w:rsidR="00CA37B6" w:rsidRDefault="00CA37B6" w:rsidP="004017D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35">
    <w:p w14:paraId="4ADDF2C3" w14:textId="77777777" w:rsidR="00CA37B6" w:rsidRDefault="00CA37B6" w:rsidP="004017D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36">
    <w:p w14:paraId="3FB70838" w14:textId="77777777" w:rsidR="00CA37B6" w:rsidRDefault="00CA37B6" w:rsidP="004017D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7">
    <w:p w14:paraId="6BC31CF7" w14:textId="77777777" w:rsidR="00CA37B6" w:rsidRDefault="00CA37B6" w:rsidP="004017D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8">
    <w:p w14:paraId="373B1AA7" w14:textId="77777777" w:rsidR="00CA37B6" w:rsidRDefault="00CA37B6" w:rsidP="004017D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9">
    <w:p w14:paraId="717A5A4C" w14:textId="77777777" w:rsidR="00CA37B6" w:rsidRDefault="00CA37B6" w:rsidP="004017D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0">
    <w:p w14:paraId="7DE70972" w14:textId="77777777" w:rsidR="00CA37B6" w:rsidRDefault="00CA37B6" w:rsidP="004017D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41">
    <w:p w14:paraId="236253BA" w14:textId="77777777" w:rsidR="00CA37B6" w:rsidRDefault="00CA37B6" w:rsidP="004017D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42">
    <w:p w14:paraId="0E32BD0C" w14:textId="77777777" w:rsidR="00CA37B6" w:rsidRDefault="00CA37B6" w:rsidP="004017D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43">
    <w:p w14:paraId="4B8B2ADC" w14:textId="77777777" w:rsidR="00CA37B6" w:rsidRDefault="00CA37B6" w:rsidP="004017D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44">
    <w:p w14:paraId="34F807EC" w14:textId="77777777" w:rsidR="00CA37B6" w:rsidRDefault="00CA37B6" w:rsidP="004017D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45">
    <w:p w14:paraId="2A54C5F2" w14:textId="77777777" w:rsidR="00CA37B6" w:rsidRDefault="00CA37B6" w:rsidP="004017D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14:paraId="113AAD42" w14:textId="77777777" w:rsidR="00CA37B6" w:rsidRDefault="00CA37B6" w:rsidP="004017D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47">
    <w:p w14:paraId="13157660" w14:textId="77777777" w:rsidR="00CA37B6" w:rsidRDefault="00CA37B6" w:rsidP="004017D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8">
    <w:p w14:paraId="396AF999" w14:textId="77777777" w:rsidR="00CA37B6" w:rsidRDefault="00CA37B6" w:rsidP="004017D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9">
    <w:p w14:paraId="57F62950" w14:textId="77777777" w:rsidR="00CA37B6" w:rsidRDefault="00CA37B6" w:rsidP="004017D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50">
    <w:p w14:paraId="199BCDE3" w14:textId="77777777" w:rsidR="00CA37B6" w:rsidRDefault="00CA37B6" w:rsidP="004017D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51">
    <w:p w14:paraId="09363F8E" w14:textId="77777777" w:rsidR="00CA37B6" w:rsidRDefault="00CA37B6" w:rsidP="004017D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52">
    <w:p w14:paraId="0130E602" w14:textId="77777777" w:rsidR="00CA37B6" w:rsidRDefault="00CA37B6" w:rsidP="004017D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53">
    <w:p w14:paraId="4BF48FC7" w14:textId="77777777" w:rsidR="00CA37B6" w:rsidRDefault="00CA37B6" w:rsidP="004017D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54">
    <w:p w14:paraId="003C8FDA" w14:textId="77777777" w:rsidR="00CA37B6" w:rsidRDefault="00CA37B6" w:rsidP="004017D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55">
    <w:p w14:paraId="2E6752DF" w14:textId="77777777" w:rsidR="00CA37B6" w:rsidRDefault="00CA37B6" w:rsidP="004017D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56">
    <w:p w14:paraId="4CE30317" w14:textId="77777777" w:rsidR="00CA37B6" w:rsidRDefault="00CA37B6" w:rsidP="004017D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1E503" w14:textId="77777777" w:rsidR="00CA37B6" w:rsidRDefault="00CA37B6" w:rsidP="00762F26">
    <w:pPr>
      <w:pStyle w:val="Nagwek"/>
      <w:jc w:val="center"/>
    </w:pPr>
    <w:r>
      <w:rPr>
        <w:noProof/>
        <w:lang w:eastAsia="pl-PL"/>
      </w:rPr>
      <mc:AlternateContent>
        <mc:Choice Requires="wpg">
          <w:drawing>
            <wp:anchor distT="0" distB="0" distL="114300" distR="114300" simplePos="0" relativeHeight="251659264" behindDoc="0" locked="0" layoutInCell="1" allowOverlap="1" wp14:anchorId="1CE73AD5" wp14:editId="6DC8B9C5">
              <wp:simplePos x="0" y="0"/>
              <wp:positionH relativeFrom="margin">
                <wp:align>center</wp:align>
              </wp:positionH>
              <wp:positionV relativeFrom="paragraph">
                <wp:posOffset>-262992</wp:posOffset>
              </wp:positionV>
              <wp:extent cx="5340096" cy="571624"/>
              <wp:effectExtent l="0" t="0" r="0" b="0"/>
              <wp:wrapNone/>
              <wp:docPr id="3" name="Grupa 3"/>
              <wp:cNvGraphicFramePr/>
              <a:graphic xmlns:a="http://schemas.openxmlformats.org/drawingml/2006/main">
                <a:graphicData uri="http://schemas.microsoft.com/office/word/2010/wordprocessingGroup">
                  <wpg:wgp>
                    <wpg:cNvGrpSpPr/>
                    <wpg:grpSpPr>
                      <a:xfrm>
                        <a:off x="0" y="0"/>
                        <a:ext cx="5340096" cy="571624"/>
                        <a:chOff x="0" y="0"/>
                        <a:chExt cx="5950229" cy="636930"/>
                      </a:xfrm>
                    </wpg:grpSpPr>
                    <pic:pic xmlns:pic="http://schemas.openxmlformats.org/drawingml/2006/picture">
                      <pic:nvPicPr>
                        <pic:cNvPr id="5" name="Obraz 5"/>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14630"/>
                          <a:ext cx="1177925" cy="622300"/>
                        </a:xfrm>
                        <a:prstGeom prst="rect">
                          <a:avLst/>
                        </a:prstGeom>
                        <a:noFill/>
                        <a:ln>
                          <a:noFill/>
                        </a:ln>
                      </pic:spPr>
                    </pic:pic>
                    <pic:pic xmlns:pic="http://schemas.openxmlformats.org/drawingml/2006/picture">
                      <pic:nvPicPr>
                        <pic:cNvPr id="6" name="Obraz 6"/>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3006547" y="138989"/>
                          <a:ext cx="1118870" cy="392430"/>
                        </a:xfrm>
                        <a:prstGeom prst="rect">
                          <a:avLst/>
                        </a:prstGeom>
                        <a:noFill/>
                        <a:ln>
                          <a:noFill/>
                        </a:ln>
                      </pic:spPr>
                    </pic:pic>
                    <pic:pic xmlns:pic="http://schemas.openxmlformats.org/drawingml/2006/picture">
                      <pic:nvPicPr>
                        <pic:cNvPr id="7" name="Obraz 7"/>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4367174" y="0"/>
                          <a:ext cx="1583055" cy="624205"/>
                        </a:xfrm>
                        <a:prstGeom prst="rect">
                          <a:avLst/>
                        </a:prstGeom>
                        <a:noFill/>
                        <a:ln>
                          <a:noFill/>
                        </a:ln>
                      </pic:spPr>
                    </pic:pic>
                    <pic:pic xmlns:pic="http://schemas.openxmlformats.org/drawingml/2006/picture">
                      <pic:nvPicPr>
                        <pic:cNvPr id="8" name="Obraz 8"/>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1228953" y="36576"/>
                          <a:ext cx="1675130" cy="5556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B5D554B" id="Grupa 3" o:spid="_x0000_s1026" style="position:absolute;margin-left:0;margin-top:-20.7pt;width:420.5pt;height:45pt;z-index:251659264;mso-position-horizontal:center;mso-position-horizontal-relative:margin;mso-width-relative:margin;mso-height-relative:margin" coordsize="59502,6369" o:gfxdata="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CAAIAAh6bmFrX2JhcndfcnBfcG96&#10;aW9tX3N6YXJhX3JhbWthX2NteWsAAEFkb2JlIFBob3Rvc2hvcCBDUzYgKFdpbmRvd3MpADIwMTc6&#10;MDg6MjQgMTE6MzU6MjEAAAmQAAAHAAAABDAyMjGQAwACAAAAFAAAEYaQBAACAAAAFAAAEZqSkQAC&#10;AAAAAzAwAACSkgACAAAAAzAwAACgAQADAAAAAf//AACgAgAEAAAAAQAACBWgAwAEAAAAAQAAArLq&#10;HAAHAAAIDAAACXoAAAAAHOoAAAAI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8P3hwYWNrZXQgZW5kPSd3Jz8+/9sAQwABAQEBAQEBAQEBAQEBAQECAQEBAQECAQEB&#10;AgICAgICAgICAwMEAwMDAwMCAgMEAwMEBAQEBAIDBQUEBAUEBAQE/9sAQwEBAQEBAQECAQECBAMC&#10;AwQEBAQEBAQEBAQEBAQEBAQEBAQEBAQEBAQEBAQEBAQEBAQEBAQEBAQEBAQEBAQEBAQE/8AAEQgA&#10;bgFL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 o:spid="_x0000_s1027" type="#_x0000_t75" style="position:absolute;top:146;width:11779;height:6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">
                <v:imagedata r:id="rId5" o:title=""/>
                <v:path arrowok="t"/>
              </v:shape>
              <v:shape id="Obraz 6" o:spid="_x0000_s1028" type="#_x0000_t75" style="position:absolute;left:30065;top:1389;width:11189;height:39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">
                <v:imagedata r:id="rId6" o:title=""/>
                <v:path arrowok="t"/>
              </v:shape>
              <v:shape id="Obraz 7" o:spid="_x0000_s1029" type="#_x0000_t75" style="position:absolute;left:43671;width:15831;height:6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">
                <v:imagedata r:id="rId7" o:title=""/>
                <v:path arrowok="t"/>
              </v:shape>
              <v:shape id="Obraz 8" o:spid="_x0000_s1030" type="#_x0000_t75" style="position:absolute;left:12289;top:365;width:16751;height:55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">
                <v:imagedata r:id="rId8" o:title=""/>
                <v:path arrowok="t"/>
              </v:shape>
              <w10:wrap anchorx="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F0ED4" w14:textId="77777777" w:rsidR="00CA37B6" w:rsidRDefault="00CA37B6" w:rsidP="00142F8C">
    <w:pPr>
      <w:pStyle w:val="Nagwek"/>
      <w:ind w:hanging="720"/>
    </w:pPr>
    <w:r>
      <w:tab/>
      <w:t xml:space="preserve">                    </w:t>
    </w:r>
    <w:r>
      <w:tab/>
    </w:r>
    <w:r>
      <w:tab/>
    </w:r>
  </w:p>
  <w:p w14:paraId="6FA8AA96" w14:textId="77777777" w:rsidR="00CA37B6" w:rsidRPr="00397384" w:rsidRDefault="00CA37B6" w:rsidP="00142F8C">
    <w:pPr>
      <w:pStyle w:val="Nagwek"/>
      <w:tabs>
        <w:tab w:val="clear" w:pos="9072"/>
        <w:tab w:val="right" w:pos="10206"/>
      </w:tabs>
      <w:ind w:right="-1136" w:hanging="720"/>
      <w:jc w:val="center"/>
      <w:rPr>
        <w:rFonts w:ascii="Candara" w:hAnsi="Candara" w:cs="FrankRuehl"/>
        <w:color w:val="BFBFBF"/>
        <w:sz w:val="16"/>
        <w:szCs w:val="16"/>
      </w:rPr>
    </w:pPr>
    <w:r>
      <w:rPr>
        <w:rFonts w:ascii="Candara" w:hAnsi="Candara" w:cs="FrankRuehl"/>
        <w:noProof/>
        <w:color w:val="BFBFBF"/>
        <w:sz w:val="16"/>
        <w:szCs w:val="16"/>
        <w:lang w:eastAsia="pl-PL"/>
      </w:rPr>
      <mc:AlternateContent>
        <mc:Choice Requires="wps">
          <w:drawing>
            <wp:anchor distT="0" distB="0" distL="114300" distR="114300" simplePos="0" relativeHeight="251657216" behindDoc="0" locked="0" layoutInCell="1" allowOverlap="1" wp14:anchorId="488BA3D7" wp14:editId="301950E3">
              <wp:simplePos x="0" y="0"/>
              <wp:positionH relativeFrom="column">
                <wp:posOffset>-358775</wp:posOffset>
              </wp:positionH>
              <wp:positionV relativeFrom="paragraph">
                <wp:posOffset>62230</wp:posOffset>
              </wp:positionV>
              <wp:extent cx="2266315" cy="635"/>
              <wp:effectExtent l="0" t="0" r="19685" b="37465"/>
              <wp:wrapNone/>
              <wp:docPr id="4"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66315" cy="635"/>
                      </a:xfrm>
                      <a:prstGeom prst="straightConnector1">
                        <a:avLst/>
                      </a:prstGeom>
                      <a:noFill/>
                      <a:ln w="12700">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7110C4" id="_x0000_t32" coordsize="21600,21600" o:spt="32" o:oned="t" path="m,l21600,21600e" filled="f">
              <v:path arrowok="t" fillok="f" o:connecttype="none"/>
              <o:lock v:ext="edit" shapetype="t"/>
            </v:shapetype>
            <v:shape id="Łącznik prosty ze strzałką 4" o:spid="_x0000_s1026" type="#_x0000_t32" style="position:absolute;margin-left:-28.25pt;margin-top:4.9pt;width:178.45pt;height:.0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" strokecolor="#d8d8d8" strokeweight="1pt"/>
          </w:pict>
        </mc:Fallback>
      </mc:AlternateContent>
    </w:r>
    <w:r>
      <w:rPr>
        <w:rFonts w:ascii="Candara" w:hAnsi="Candara" w:cs="FrankRuehl"/>
        <w:color w:val="BFBFBF"/>
        <w:sz w:val="16"/>
        <w:szCs w:val="16"/>
      </w:rPr>
      <w:t xml:space="preserve">                                                                                               </w:t>
    </w:r>
    <w:r w:rsidRPr="00397384">
      <w:rPr>
        <w:rFonts w:ascii="Candara" w:hAnsi="Candara" w:cs="FrankRuehl"/>
        <w:color w:val="BFBFBF"/>
        <w:sz w:val="16"/>
        <w:szCs w:val="16"/>
      </w:rPr>
      <w:t>PARK MUŻAKOWSKI – OCHRONA, ROZWÓJ I PROMOCJA EUROPEJSKIEGO DZIEDZICTWA KULTURY</w:t>
    </w:r>
  </w:p>
  <w:p w14:paraId="34A538F3" w14:textId="77777777" w:rsidR="00CA37B6" w:rsidRPr="00A255C7" w:rsidRDefault="00CA37B6" w:rsidP="00A255C7">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ascii="Arial" w:eastAsia="Arial Unicode MS" w:hAnsi="Arial" w:cs="Arial"/>
        <w:b w:val="0"/>
        <w:bCs/>
        <w:i w:val="0"/>
        <w:color w:val="000000"/>
        <w:kern w:val="1"/>
        <w:sz w:val="20"/>
        <w:szCs w:val="24"/>
        <w:shd w:val="clear" w:color="auto" w:fill="FFFFFF"/>
        <w:lang w:eastAsia="en-US" w:bidi="en-US"/>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rPr>
        <w:rFonts w:ascii="Times New Roman" w:eastAsia="Times New Roman" w:hAnsi="Times New Roman" w:cs="Times New Roman"/>
      </w:r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 w15:restartNumberingAfterBreak="0">
    <w:nsid w:val="00000007"/>
    <w:multiLevelType w:val="multilevel"/>
    <w:tmpl w:val="1BD2C62E"/>
    <w:name w:val="WW8Num7"/>
    <w:lvl w:ilvl="0">
      <w:start w:val="1"/>
      <w:numFmt w:val="decimal"/>
      <w:lvlText w:val="%1."/>
      <w:lvlJc w:val="left"/>
      <w:pPr>
        <w:tabs>
          <w:tab w:val="num" w:pos="705"/>
        </w:tabs>
        <w:ind w:left="705" w:hanging="360"/>
      </w:pPr>
      <w:rPr>
        <w:rFonts w:ascii="Arial" w:eastAsia="TimesNewRomanPSMT" w:hAnsi="Arial" w:cs="Arial"/>
        <w:b w:val="0"/>
        <w:bCs w:val="0"/>
        <w:color w:val="000000"/>
        <w:spacing w:val="-1"/>
        <w:sz w:val="20"/>
        <w:szCs w:val="20"/>
        <w:lang w:val="pl-PL"/>
      </w:rPr>
    </w:lvl>
    <w:lvl w:ilvl="1">
      <w:start w:val="1"/>
      <w:numFmt w:val="decimal"/>
      <w:lvlText w:val="%2)"/>
      <w:lvlJc w:val="left"/>
      <w:pPr>
        <w:tabs>
          <w:tab w:val="num" w:pos="1065"/>
        </w:tabs>
        <w:ind w:left="1065" w:hanging="360"/>
      </w:pPr>
      <w:rPr>
        <w:rFonts w:ascii="Arial" w:eastAsia="TimesNewRomanPSMT" w:hAnsi="Arial" w:cs="Arial"/>
        <w:b w:val="0"/>
        <w:bCs w:val="0"/>
        <w:color w:val="000000"/>
        <w:spacing w:val="-1"/>
        <w:sz w:val="20"/>
        <w:szCs w:val="20"/>
        <w:lang w:val="pl-PL"/>
      </w:rPr>
    </w:lvl>
    <w:lvl w:ilvl="2">
      <w:start w:val="1"/>
      <w:numFmt w:val="lowerLetter"/>
      <w:lvlText w:val="%3)"/>
      <w:lvlJc w:val="left"/>
      <w:pPr>
        <w:tabs>
          <w:tab w:val="num" w:pos="1425"/>
        </w:tabs>
        <w:ind w:left="1425" w:hanging="360"/>
      </w:pPr>
      <w:rPr>
        <w:rFonts w:ascii="Arial Narrow" w:hAnsi="Arial Narrow" w:cs="Arial" w:hint="default"/>
        <w:b w:val="0"/>
        <w:bCs w:val="0"/>
        <w:sz w:val="22"/>
        <w:szCs w:val="22"/>
      </w:rPr>
    </w:lvl>
    <w:lvl w:ilvl="3">
      <w:start w:val="1"/>
      <w:numFmt w:val="decimal"/>
      <w:lvlText w:val="%4."/>
      <w:lvlJc w:val="left"/>
      <w:pPr>
        <w:tabs>
          <w:tab w:val="num" w:pos="1785"/>
        </w:tabs>
        <w:ind w:left="1785" w:hanging="360"/>
      </w:pPr>
      <w:rPr>
        <w:rFonts w:ascii="Arial" w:eastAsia="TimesNewRomanPSMT" w:hAnsi="Arial" w:cs="Arial" w:hint="default"/>
        <w:b/>
        <w:bCs w:val="0"/>
        <w:color w:val="000000"/>
        <w:spacing w:val="-1"/>
        <w:sz w:val="20"/>
        <w:szCs w:val="20"/>
        <w:lang w:val="pl-PL"/>
      </w:rPr>
    </w:lvl>
    <w:lvl w:ilvl="4">
      <w:start w:val="1"/>
      <w:numFmt w:val="decimal"/>
      <w:lvlText w:val="%5."/>
      <w:lvlJc w:val="left"/>
      <w:pPr>
        <w:tabs>
          <w:tab w:val="num" w:pos="2145"/>
        </w:tabs>
        <w:ind w:left="2145" w:hanging="360"/>
      </w:pPr>
      <w:rPr>
        <w:rFonts w:ascii="Arial" w:eastAsia="TimesNewRomanPSMT" w:hAnsi="Arial" w:cs="Arial"/>
        <w:b w:val="0"/>
        <w:bCs w:val="0"/>
        <w:color w:val="000000"/>
        <w:spacing w:val="-1"/>
        <w:sz w:val="20"/>
        <w:szCs w:val="20"/>
        <w:lang w:val="pl-PL"/>
      </w:rPr>
    </w:lvl>
    <w:lvl w:ilvl="5">
      <w:start w:val="1"/>
      <w:numFmt w:val="decimal"/>
      <w:lvlText w:val="%6."/>
      <w:lvlJc w:val="left"/>
      <w:pPr>
        <w:tabs>
          <w:tab w:val="num" w:pos="2505"/>
        </w:tabs>
        <w:ind w:left="2505" w:hanging="360"/>
      </w:pPr>
      <w:rPr>
        <w:rFonts w:ascii="Arial" w:eastAsia="TimesNewRomanPSMT" w:hAnsi="Arial" w:cs="Arial"/>
        <w:b w:val="0"/>
        <w:bCs w:val="0"/>
        <w:color w:val="000000"/>
        <w:spacing w:val="-1"/>
        <w:sz w:val="20"/>
        <w:szCs w:val="20"/>
        <w:lang w:val="pl-PL"/>
      </w:rPr>
    </w:lvl>
    <w:lvl w:ilvl="6">
      <w:start w:val="1"/>
      <w:numFmt w:val="decimal"/>
      <w:lvlText w:val="%7."/>
      <w:lvlJc w:val="left"/>
      <w:pPr>
        <w:tabs>
          <w:tab w:val="num" w:pos="2865"/>
        </w:tabs>
        <w:ind w:left="2865" w:hanging="360"/>
      </w:pPr>
      <w:rPr>
        <w:rFonts w:ascii="Arial" w:eastAsia="TimesNewRomanPSMT" w:hAnsi="Arial" w:cs="Arial"/>
        <w:b w:val="0"/>
        <w:bCs w:val="0"/>
        <w:color w:val="000000"/>
        <w:spacing w:val="-1"/>
        <w:sz w:val="20"/>
        <w:szCs w:val="20"/>
        <w:lang w:val="pl-PL"/>
      </w:rPr>
    </w:lvl>
    <w:lvl w:ilvl="7">
      <w:start w:val="1"/>
      <w:numFmt w:val="decimal"/>
      <w:lvlText w:val="%8."/>
      <w:lvlJc w:val="left"/>
      <w:pPr>
        <w:tabs>
          <w:tab w:val="num" w:pos="3225"/>
        </w:tabs>
        <w:ind w:left="3225" w:hanging="360"/>
      </w:pPr>
      <w:rPr>
        <w:rFonts w:ascii="Arial" w:eastAsia="TimesNewRomanPSMT" w:hAnsi="Arial" w:cs="Arial"/>
        <w:b w:val="0"/>
        <w:bCs w:val="0"/>
        <w:color w:val="000000"/>
        <w:spacing w:val="-1"/>
        <w:sz w:val="20"/>
        <w:szCs w:val="20"/>
        <w:lang w:val="pl-PL"/>
      </w:rPr>
    </w:lvl>
    <w:lvl w:ilvl="8">
      <w:start w:val="1"/>
      <w:numFmt w:val="decimal"/>
      <w:lvlText w:val="%9."/>
      <w:lvlJc w:val="left"/>
      <w:pPr>
        <w:tabs>
          <w:tab w:val="num" w:pos="3585"/>
        </w:tabs>
        <w:ind w:left="3585" w:hanging="360"/>
      </w:pPr>
      <w:rPr>
        <w:rFonts w:ascii="Arial" w:eastAsia="TimesNewRomanPSMT" w:hAnsi="Arial" w:cs="Arial"/>
        <w:b w:val="0"/>
        <w:bCs w:val="0"/>
        <w:color w:val="000000"/>
        <w:spacing w:val="-1"/>
        <w:sz w:val="20"/>
        <w:szCs w:val="20"/>
        <w:lang w:val="pl-PL"/>
      </w:rPr>
    </w:lvl>
  </w:abstractNum>
  <w:abstractNum w:abstractNumId="2" w15:restartNumberingAfterBreak="0">
    <w:nsid w:val="00000010"/>
    <w:multiLevelType w:val="singleLevel"/>
    <w:tmpl w:val="00000010"/>
    <w:name w:val="WW8Num18"/>
    <w:lvl w:ilvl="0">
      <w:start w:val="1"/>
      <w:numFmt w:val="decimal"/>
      <w:lvlText w:val="%1."/>
      <w:lvlJc w:val="left"/>
      <w:pPr>
        <w:tabs>
          <w:tab w:val="num" w:pos="0"/>
        </w:tabs>
        <w:ind w:left="720" w:hanging="360"/>
      </w:pPr>
    </w:lvl>
  </w:abstractNum>
  <w:abstractNum w:abstractNumId="3" w15:restartNumberingAfterBreak="0">
    <w:nsid w:val="00000011"/>
    <w:multiLevelType w:val="singleLevel"/>
    <w:tmpl w:val="00000011"/>
    <w:name w:val="WW8Num19"/>
    <w:lvl w:ilvl="0">
      <w:start w:val="1"/>
      <w:numFmt w:val="decimal"/>
      <w:lvlText w:val="%1)"/>
      <w:lvlJc w:val="left"/>
      <w:pPr>
        <w:tabs>
          <w:tab w:val="num" w:pos="0"/>
        </w:tabs>
        <w:ind w:left="1068" w:hanging="360"/>
      </w:pPr>
      <w:rPr>
        <w:rFonts w:ascii="Arial" w:hAnsi="Arial" w:cs="Arial"/>
        <w:sz w:val="24"/>
        <w:szCs w:val="24"/>
      </w:rPr>
    </w:lvl>
  </w:abstractNum>
  <w:abstractNum w:abstractNumId="4" w15:restartNumberingAfterBreak="0">
    <w:nsid w:val="00000013"/>
    <w:multiLevelType w:val="singleLevel"/>
    <w:tmpl w:val="00000013"/>
    <w:name w:val="WW8Num21"/>
    <w:lvl w:ilvl="0">
      <w:start w:val="1"/>
      <w:numFmt w:val="decimal"/>
      <w:lvlText w:val="%1)"/>
      <w:lvlJc w:val="left"/>
      <w:pPr>
        <w:tabs>
          <w:tab w:val="num" w:pos="0"/>
        </w:tabs>
        <w:ind w:left="1440" w:hanging="360"/>
      </w:pPr>
    </w:lvl>
  </w:abstractNum>
  <w:abstractNum w:abstractNumId="5" w15:restartNumberingAfterBreak="0">
    <w:nsid w:val="00000028"/>
    <w:multiLevelType w:val="singleLevel"/>
    <w:tmpl w:val="D9BA6DEA"/>
    <w:name w:val="WW8Num40"/>
    <w:lvl w:ilvl="0">
      <w:start w:val="1"/>
      <w:numFmt w:val="decimal"/>
      <w:lvlText w:val="%1."/>
      <w:lvlJc w:val="left"/>
      <w:pPr>
        <w:tabs>
          <w:tab w:val="num" w:pos="360"/>
        </w:tabs>
        <w:ind w:left="360" w:hanging="360"/>
      </w:pPr>
      <w:rPr>
        <w:rFonts w:ascii="Calibri" w:eastAsia="Times New Roman" w:hAnsi="Calibri" w:cs="Arial" w:hint="default"/>
        <w:b w:val="0"/>
        <w:i w:val="0"/>
        <w:sz w:val="22"/>
        <w:szCs w:val="22"/>
      </w:rPr>
    </w:lvl>
  </w:abstractNum>
  <w:abstractNum w:abstractNumId="6" w15:restartNumberingAfterBreak="0">
    <w:nsid w:val="0000002D"/>
    <w:multiLevelType w:val="singleLevel"/>
    <w:tmpl w:val="0000002D"/>
    <w:name w:val="WW8Num45"/>
    <w:lvl w:ilvl="0">
      <w:start w:val="1"/>
      <w:numFmt w:val="decimal"/>
      <w:lvlText w:val="%1."/>
      <w:lvlJc w:val="left"/>
      <w:pPr>
        <w:tabs>
          <w:tab w:val="num" w:pos="0"/>
        </w:tabs>
        <w:ind w:left="720" w:hanging="360"/>
      </w:pPr>
      <w:rPr>
        <w:rFonts w:cs="Times New Roman"/>
      </w:rPr>
    </w:lvl>
  </w:abstractNum>
  <w:abstractNum w:abstractNumId="7" w15:restartNumberingAfterBreak="0">
    <w:nsid w:val="0374191F"/>
    <w:multiLevelType w:val="hybridMultilevel"/>
    <w:tmpl w:val="C534FFFC"/>
    <w:lvl w:ilvl="0" w:tplc="0810904A">
      <w:start w:val="6"/>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8F2437"/>
    <w:multiLevelType w:val="multilevel"/>
    <w:tmpl w:val="6FE6514A"/>
    <w:lvl w:ilvl="0">
      <w:start w:val="1"/>
      <w:numFmt w:val="decimal"/>
      <w:lvlText w:val="%1."/>
      <w:lvlJc w:val="left"/>
      <w:pPr>
        <w:ind w:left="284" w:hanging="284"/>
      </w:pPr>
      <w:rPr>
        <w:rFonts w:hint="default"/>
        <w:b w:val="0"/>
      </w:rPr>
    </w:lvl>
    <w:lvl w:ilvl="1">
      <w:start w:val="1"/>
      <w:numFmt w:val="decimal"/>
      <w:isLgl/>
      <w:lvlText w:val="%1.%2."/>
      <w:lvlJc w:val="left"/>
      <w:pPr>
        <w:ind w:left="907" w:hanging="453"/>
      </w:pPr>
      <w:rPr>
        <w:rFonts w:hint="default"/>
        <w:i w:val="0"/>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15:restartNumberingAfterBreak="0">
    <w:nsid w:val="068D7746"/>
    <w:multiLevelType w:val="hybridMultilevel"/>
    <w:tmpl w:val="7C682B96"/>
    <w:lvl w:ilvl="0" w:tplc="4BA8BA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9109FC"/>
    <w:multiLevelType w:val="hybridMultilevel"/>
    <w:tmpl w:val="EAC65EBE"/>
    <w:lvl w:ilvl="0" w:tplc="AB7C333C">
      <w:start w:val="1"/>
      <w:numFmt w:val="decimal"/>
      <w:lvlText w:val="%1."/>
      <w:lvlJc w:val="left"/>
      <w:pPr>
        <w:tabs>
          <w:tab w:val="num" w:pos="360"/>
        </w:tabs>
        <w:ind w:left="284" w:hanging="284"/>
      </w:pPr>
      <w:rPr>
        <w:rFonts w:hint="default"/>
        <w:vertAlign w:val="baseli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B7A763F"/>
    <w:multiLevelType w:val="hybridMultilevel"/>
    <w:tmpl w:val="3468C1F0"/>
    <w:lvl w:ilvl="0" w:tplc="B24240A6">
      <w:start w:val="1"/>
      <w:numFmt w:val="decimal"/>
      <w:lvlText w:val="%1."/>
      <w:lvlJc w:val="left"/>
      <w:pPr>
        <w:tabs>
          <w:tab w:val="num" w:pos="360"/>
        </w:tabs>
        <w:ind w:left="0" w:firstLine="0"/>
      </w:pPr>
      <w:rPr>
        <w:rFonts w:hint="default"/>
        <w:b w:val="0"/>
        <w:i w:val="0"/>
        <w:vertAlign w:val="baseli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CC50305"/>
    <w:multiLevelType w:val="hybridMultilevel"/>
    <w:tmpl w:val="2F286EBE"/>
    <w:lvl w:ilvl="0" w:tplc="733AD4D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15:restartNumberingAfterBreak="0">
    <w:nsid w:val="0D43751B"/>
    <w:multiLevelType w:val="hybridMultilevel"/>
    <w:tmpl w:val="AE440BE6"/>
    <w:lvl w:ilvl="0" w:tplc="0415000F">
      <w:start w:val="1"/>
      <w:numFmt w:val="decimal"/>
      <w:lvlText w:val="%1."/>
      <w:lvlJc w:val="left"/>
      <w:pPr>
        <w:ind w:left="1134" w:hanging="360"/>
      </w:p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4" w15:restartNumberingAfterBreak="0">
    <w:nsid w:val="129513B2"/>
    <w:multiLevelType w:val="hybridMultilevel"/>
    <w:tmpl w:val="9B8CE27A"/>
    <w:lvl w:ilvl="0" w:tplc="07FEF4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2D768F7"/>
    <w:multiLevelType w:val="hybridMultilevel"/>
    <w:tmpl w:val="08F4E770"/>
    <w:lvl w:ilvl="0" w:tplc="8C3C8508">
      <w:start w:val="1"/>
      <w:numFmt w:val="decimal"/>
      <w:lvlText w:val="%1."/>
      <w:lvlJc w:val="left"/>
      <w:pPr>
        <w:ind w:left="340" w:hanging="56"/>
      </w:pPr>
      <w:rPr>
        <w:rFonts w:ascii="Arial Narrow" w:hAnsi="Arial Narrow" w:cs="Tahoma" w:hint="default"/>
        <w:b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3AA1EDC"/>
    <w:multiLevelType w:val="multilevel"/>
    <w:tmpl w:val="C56A1B70"/>
    <w:lvl w:ilvl="0">
      <w:start w:val="1"/>
      <w:numFmt w:val="decimal"/>
      <w:lvlText w:val="%1."/>
      <w:lvlJc w:val="left"/>
      <w:pPr>
        <w:ind w:left="340" w:hanging="340"/>
      </w:pPr>
      <w:rPr>
        <w:rFonts w:hint="default"/>
        <w:b w:val="0"/>
        <w:sz w:val="22"/>
        <w:szCs w:val="22"/>
      </w:rPr>
    </w:lvl>
    <w:lvl w:ilvl="1">
      <w:start w:val="1"/>
      <w:numFmt w:val="decimal"/>
      <w:isLgl/>
      <w:lvlText w:val="%2)"/>
      <w:lvlJc w:val="left"/>
      <w:pPr>
        <w:ind w:left="644" w:hanging="360"/>
      </w:pPr>
      <w:rPr>
        <w:rFonts w:ascii="Arial Narrow" w:eastAsiaTheme="minorHAnsi" w:hAnsi="Arial Narrow" w:cs="Tahoma" w:hint="default"/>
        <w:b w:val="0"/>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784" w:hanging="108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17" w15:restartNumberingAfterBreak="0">
    <w:nsid w:val="156757F5"/>
    <w:multiLevelType w:val="hybridMultilevel"/>
    <w:tmpl w:val="379A63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570968"/>
    <w:multiLevelType w:val="hybridMultilevel"/>
    <w:tmpl w:val="DD48AAEA"/>
    <w:lvl w:ilvl="0" w:tplc="8534BBDC">
      <w:start w:val="1"/>
      <w:numFmt w:val="decimal"/>
      <w:lvlText w:val="%1."/>
      <w:lvlJc w:val="left"/>
      <w:pPr>
        <w:ind w:left="284"/>
      </w:pPr>
      <w:rPr>
        <w:rFonts w:ascii="Arial Narrow" w:eastAsia="Calibri" w:hAnsi="Arial Narrow" w:cs="Calibri"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EC5B98"/>
    <w:multiLevelType w:val="hybridMultilevel"/>
    <w:tmpl w:val="315AA8BA"/>
    <w:lvl w:ilvl="0" w:tplc="759E9F90">
      <w:start w:val="1"/>
      <w:numFmt w:val="decimal"/>
      <w:lvlText w:val="%1."/>
      <w:lvlJc w:val="left"/>
      <w:pPr>
        <w:tabs>
          <w:tab w:val="num" w:pos="360"/>
        </w:tabs>
        <w:ind w:left="0" w:firstLine="0"/>
      </w:pPr>
      <w:rPr>
        <w:rFonts w:hint="default"/>
        <w:b w:val="0"/>
        <w:vertAlign w:val="baseli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B18262C"/>
    <w:multiLevelType w:val="hybridMultilevel"/>
    <w:tmpl w:val="286ADE56"/>
    <w:lvl w:ilvl="0" w:tplc="04150017">
      <w:start w:val="1"/>
      <w:numFmt w:val="lowerLetter"/>
      <w:lvlText w:val="%1)"/>
      <w:lvlJc w:val="left"/>
      <w:pPr>
        <w:ind w:left="1134" w:hanging="360"/>
      </w:pPr>
    </w:lvl>
    <w:lvl w:ilvl="1" w:tplc="04150019">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21" w15:restartNumberingAfterBreak="0">
    <w:nsid w:val="1B44431C"/>
    <w:multiLevelType w:val="hybridMultilevel"/>
    <w:tmpl w:val="82268A56"/>
    <w:lvl w:ilvl="0" w:tplc="90047BE4">
      <w:start w:val="1"/>
      <w:numFmt w:val="upperRoman"/>
      <w:lvlText w:val="Rozdział %1."/>
      <w:lvlJc w:val="right"/>
      <w:pPr>
        <w:ind w:left="964" w:hanging="244"/>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EC76A94"/>
    <w:multiLevelType w:val="hybridMultilevel"/>
    <w:tmpl w:val="154079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0440EEF"/>
    <w:multiLevelType w:val="hybridMultilevel"/>
    <w:tmpl w:val="6E261EB8"/>
    <w:lvl w:ilvl="0" w:tplc="7AA6D13C">
      <w:start w:val="1"/>
      <w:numFmt w:val="decimal"/>
      <w:lvlText w:val="%1)"/>
      <w:lvlJc w:val="left"/>
      <w:pPr>
        <w:ind w:left="567" w:hanging="34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1027596"/>
    <w:multiLevelType w:val="multilevel"/>
    <w:tmpl w:val="CD5E2BD8"/>
    <w:lvl w:ilvl="0">
      <w:start w:val="1"/>
      <w:numFmt w:val="decimal"/>
      <w:lvlText w:val="%1."/>
      <w:lvlJc w:val="left"/>
      <w:pPr>
        <w:ind w:left="284" w:hanging="284"/>
      </w:pPr>
      <w:rPr>
        <w:rFonts w:hint="default"/>
      </w:rPr>
    </w:lvl>
    <w:lvl w:ilvl="1">
      <w:start w:val="1"/>
      <w:numFmt w:val="decimal"/>
      <w:isLgl/>
      <w:lvlText w:val="%1.%2."/>
      <w:lvlJc w:val="left"/>
      <w:pPr>
        <w:ind w:left="851" w:hanging="567"/>
      </w:pPr>
      <w:rPr>
        <w:rFonts w:hint="default"/>
        <w:i w:val="0"/>
        <w:iCs/>
        <w:vertAlign w:val="baseline"/>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784" w:hanging="108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25" w15:restartNumberingAfterBreak="0">
    <w:nsid w:val="21AB63AD"/>
    <w:multiLevelType w:val="multilevel"/>
    <w:tmpl w:val="6D26A346"/>
    <w:lvl w:ilvl="0">
      <w:numFmt w:val="bullet"/>
      <w:lvlText w:val=""/>
      <w:lvlJc w:val="left"/>
      <w:pPr>
        <w:ind w:left="720" w:hanging="360"/>
      </w:pPr>
      <w:rPr>
        <w:rFonts w:ascii="Symbol" w:hAnsi="Symbol"/>
        <w:sz w:val="16"/>
        <w:szCs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21B95CD3"/>
    <w:multiLevelType w:val="hybridMultilevel"/>
    <w:tmpl w:val="A4D882F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15:restartNumberingAfterBreak="0">
    <w:nsid w:val="27080A48"/>
    <w:multiLevelType w:val="hybridMultilevel"/>
    <w:tmpl w:val="77AEE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90B4788"/>
    <w:multiLevelType w:val="hybridMultilevel"/>
    <w:tmpl w:val="FC34F128"/>
    <w:lvl w:ilvl="0" w:tplc="C82AAA82">
      <w:start w:val="1"/>
      <w:numFmt w:val="decimal"/>
      <w:lvlText w:val="%1."/>
      <w:lvlJc w:val="left"/>
      <w:pPr>
        <w:tabs>
          <w:tab w:val="num" w:pos="720"/>
        </w:tabs>
        <w:ind w:left="284" w:hanging="284"/>
      </w:pPr>
      <w:rPr>
        <w:rFonts w:hint="default"/>
        <w:b w:val="0"/>
      </w:rPr>
    </w:lvl>
    <w:lvl w:ilvl="1" w:tplc="04150011">
      <w:start w:val="1"/>
      <w:numFmt w:val="decimal"/>
      <w:lvlText w:val="%2)"/>
      <w:lvlJc w:val="left"/>
      <w:pPr>
        <w:tabs>
          <w:tab w:val="num" w:pos="1440"/>
        </w:tabs>
        <w:ind w:left="1440" w:hanging="360"/>
      </w:pPr>
    </w:lvl>
    <w:lvl w:ilvl="2" w:tplc="C490503A">
      <w:start w:val="1"/>
      <w:numFmt w:val="lowerLetter"/>
      <w:lvlText w:val="%3)"/>
      <w:lvlJc w:val="left"/>
      <w:pPr>
        <w:ind w:left="1304" w:hanging="227"/>
      </w:pPr>
      <w:rPr>
        <w:rFonts w:eastAsia="Times New Roman" w:hint="default"/>
        <w:i w:val="0"/>
      </w:rPr>
    </w:lvl>
    <w:lvl w:ilvl="3" w:tplc="37A86F2C">
      <w:start w:val="5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A0A7487"/>
    <w:multiLevelType w:val="multilevel"/>
    <w:tmpl w:val="BD38885E"/>
    <w:lvl w:ilvl="0">
      <w:start w:val="2"/>
      <w:numFmt w:val="decimal"/>
      <w:lvlText w:val="%1."/>
      <w:lvlJc w:val="left"/>
      <w:pPr>
        <w:ind w:left="360" w:hanging="360"/>
      </w:pPr>
      <w:rPr>
        <w:rFonts w:cs="Calibri" w:hint="default"/>
      </w:rPr>
    </w:lvl>
    <w:lvl w:ilvl="1">
      <w:start w:val="1"/>
      <w:numFmt w:val="decimal"/>
      <w:lvlText w:val="%1.%2."/>
      <w:lvlJc w:val="left"/>
      <w:pPr>
        <w:ind w:left="360" w:hanging="19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080" w:hanging="108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440" w:hanging="1440"/>
      </w:pPr>
      <w:rPr>
        <w:rFonts w:cs="Calibri" w:hint="default"/>
      </w:rPr>
    </w:lvl>
  </w:abstractNum>
  <w:abstractNum w:abstractNumId="31" w15:restartNumberingAfterBreak="0">
    <w:nsid w:val="2C62726B"/>
    <w:multiLevelType w:val="multilevel"/>
    <w:tmpl w:val="4DDA31C2"/>
    <w:lvl w:ilvl="0">
      <w:start w:val="1"/>
      <w:numFmt w:val="decimal"/>
      <w:lvlText w:val="%1."/>
      <w:lvlJc w:val="left"/>
      <w:pPr>
        <w:ind w:left="360" w:hanging="360"/>
      </w:pPr>
      <w:rPr>
        <w:rFonts w:ascii="Arial Narrow" w:hAnsi="Arial Narrow" w:cs="Arial" w:hint="default"/>
        <w:b w:val="0"/>
        <w:i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2D3502F1"/>
    <w:multiLevelType w:val="hybridMultilevel"/>
    <w:tmpl w:val="A01012E4"/>
    <w:lvl w:ilvl="0" w:tplc="E3D2991E">
      <w:start w:val="1"/>
      <w:numFmt w:val="lowerLetter"/>
      <w:lvlText w:val="%1)"/>
      <w:lvlJc w:val="left"/>
      <w:pPr>
        <w:ind w:left="96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E022B9A"/>
    <w:multiLevelType w:val="hybridMultilevel"/>
    <w:tmpl w:val="495E27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31D036FE"/>
    <w:multiLevelType w:val="hybridMultilevel"/>
    <w:tmpl w:val="BB3A2B5C"/>
    <w:lvl w:ilvl="0" w:tplc="2E781964">
      <w:start w:val="3"/>
      <w:numFmt w:val="decimal"/>
      <w:lvlText w:val="%1."/>
      <w:lvlJc w:val="left"/>
      <w:pPr>
        <w:ind w:left="288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3369763C"/>
    <w:multiLevelType w:val="hybridMultilevel"/>
    <w:tmpl w:val="4EEAFAE6"/>
    <w:lvl w:ilvl="0" w:tplc="4B1849E4">
      <w:start w:val="1"/>
      <w:numFmt w:val="decimal"/>
      <w:lvlText w:val="%1."/>
      <w:lvlJc w:val="left"/>
      <w:pPr>
        <w:ind w:left="397" w:hanging="397"/>
      </w:pPr>
      <w:rPr>
        <w:rFonts w:cs="Times New Roman" w:hint="default"/>
      </w:rPr>
    </w:lvl>
    <w:lvl w:ilvl="1" w:tplc="A8762DF4">
      <w:start w:val="1"/>
      <w:numFmt w:val="lowerLetter"/>
      <w:lvlText w:val="%2)"/>
      <w:lvlJc w:val="left"/>
      <w:pPr>
        <w:ind w:left="851" w:hanging="284"/>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339358B5"/>
    <w:multiLevelType w:val="hybridMultilevel"/>
    <w:tmpl w:val="DD42B41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34427412"/>
    <w:multiLevelType w:val="multilevel"/>
    <w:tmpl w:val="4F1697F6"/>
    <w:lvl w:ilvl="0">
      <w:start w:val="1"/>
      <w:numFmt w:val="decimal"/>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strike w:val="0"/>
      </w:rPr>
    </w:lvl>
    <w:lvl w:ilvl="2">
      <w:start w:val="1"/>
      <w:numFmt w:val="lowerLetter"/>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8" w15:restartNumberingAfterBreak="0">
    <w:nsid w:val="347950A5"/>
    <w:multiLevelType w:val="hybridMultilevel"/>
    <w:tmpl w:val="7AD258FC"/>
    <w:lvl w:ilvl="0" w:tplc="04150017">
      <w:start w:val="1"/>
      <w:numFmt w:val="lowerLetter"/>
      <w:lvlText w:val="%1)"/>
      <w:lvlJc w:val="left"/>
      <w:pPr>
        <w:ind w:left="396" w:hanging="284"/>
      </w:pPr>
      <w:rPr>
        <w:rFonts w:hint="default"/>
        <w:spacing w:val="-1"/>
        <w:w w:val="99"/>
        <w:sz w:val="22"/>
        <w:szCs w:val="22"/>
      </w:rPr>
    </w:lvl>
    <w:lvl w:ilvl="1" w:tplc="1AD84B8E">
      <w:start w:val="1"/>
      <w:numFmt w:val="lowerLetter"/>
      <w:lvlText w:val="%2)"/>
      <w:lvlJc w:val="left"/>
      <w:pPr>
        <w:ind w:left="567" w:hanging="227"/>
      </w:pPr>
      <w:rPr>
        <w:rFonts w:ascii="Arial Narrow" w:eastAsia="Tahoma" w:hAnsi="Arial Narrow" w:hint="default"/>
        <w:spacing w:val="1"/>
        <w:w w:val="99"/>
        <w:sz w:val="22"/>
        <w:szCs w:val="22"/>
      </w:rPr>
    </w:lvl>
    <w:lvl w:ilvl="2" w:tplc="4E32325C">
      <w:start w:val="1"/>
      <w:numFmt w:val="bullet"/>
      <w:lvlText w:val="•"/>
      <w:lvlJc w:val="left"/>
      <w:pPr>
        <w:ind w:left="1771" w:hanging="416"/>
      </w:pPr>
      <w:rPr>
        <w:rFonts w:hint="default"/>
      </w:rPr>
    </w:lvl>
    <w:lvl w:ilvl="3" w:tplc="77E87BB2">
      <w:start w:val="1"/>
      <w:numFmt w:val="bullet"/>
      <w:lvlText w:val="•"/>
      <w:lvlJc w:val="left"/>
      <w:pPr>
        <w:ind w:left="2783" w:hanging="416"/>
      </w:pPr>
      <w:rPr>
        <w:rFonts w:hint="default"/>
      </w:rPr>
    </w:lvl>
    <w:lvl w:ilvl="4" w:tplc="E7B0E860">
      <w:start w:val="1"/>
      <w:numFmt w:val="bullet"/>
      <w:lvlText w:val="•"/>
      <w:lvlJc w:val="left"/>
      <w:pPr>
        <w:ind w:left="3795" w:hanging="416"/>
      </w:pPr>
      <w:rPr>
        <w:rFonts w:hint="default"/>
      </w:rPr>
    </w:lvl>
    <w:lvl w:ilvl="5" w:tplc="57409564">
      <w:start w:val="1"/>
      <w:numFmt w:val="bullet"/>
      <w:lvlText w:val="•"/>
      <w:lvlJc w:val="left"/>
      <w:pPr>
        <w:ind w:left="4807" w:hanging="416"/>
      </w:pPr>
      <w:rPr>
        <w:rFonts w:hint="default"/>
      </w:rPr>
    </w:lvl>
    <w:lvl w:ilvl="6" w:tplc="B3D8EE7C">
      <w:start w:val="1"/>
      <w:numFmt w:val="bullet"/>
      <w:lvlText w:val="•"/>
      <w:lvlJc w:val="left"/>
      <w:pPr>
        <w:ind w:left="5819" w:hanging="416"/>
      </w:pPr>
      <w:rPr>
        <w:rFonts w:hint="default"/>
      </w:rPr>
    </w:lvl>
    <w:lvl w:ilvl="7" w:tplc="D02CB6DA">
      <w:start w:val="1"/>
      <w:numFmt w:val="bullet"/>
      <w:lvlText w:val="•"/>
      <w:lvlJc w:val="left"/>
      <w:pPr>
        <w:ind w:left="6830" w:hanging="416"/>
      </w:pPr>
      <w:rPr>
        <w:rFonts w:hint="default"/>
      </w:rPr>
    </w:lvl>
    <w:lvl w:ilvl="8" w:tplc="5AF28F28">
      <w:start w:val="1"/>
      <w:numFmt w:val="bullet"/>
      <w:lvlText w:val="•"/>
      <w:lvlJc w:val="left"/>
      <w:pPr>
        <w:ind w:left="7842" w:hanging="416"/>
      </w:pPr>
      <w:rPr>
        <w:rFonts w:hint="default"/>
      </w:rPr>
    </w:lvl>
  </w:abstractNum>
  <w:abstractNum w:abstractNumId="39" w15:restartNumberingAfterBreak="0">
    <w:nsid w:val="362723E8"/>
    <w:multiLevelType w:val="hybridMultilevel"/>
    <w:tmpl w:val="CAA48BF0"/>
    <w:lvl w:ilvl="0" w:tplc="EBC22028">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37724927"/>
    <w:multiLevelType w:val="hybridMultilevel"/>
    <w:tmpl w:val="EEC46F36"/>
    <w:lvl w:ilvl="0" w:tplc="CB8C32D2">
      <w:start w:val="3"/>
      <w:numFmt w:val="decimal"/>
      <w:lvlText w:val="%1."/>
      <w:lvlJc w:val="left"/>
      <w:pPr>
        <w:tabs>
          <w:tab w:val="num" w:pos="340"/>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37FF629C"/>
    <w:multiLevelType w:val="hybridMultilevel"/>
    <w:tmpl w:val="99D89A3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3868365B"/>
    <w:multiLevelType w:val="multilevel"/>
    <w:tmpl w:val="59A22766"/>
    <w:lvl w:ilvl="0">
      <w:start w:val="5"/>
      <w:numFmt w:val="decimal"/>
      <w:lvlText w:val="%1."/>
      <w:lvlJc w:val="left"/>
      <w:pPr>
        <w:ind w:left="360" w:hanging="360"/>
      </w:pPr>
      <w:rPr>
        <w:rFonts w:ascii="Arial Narrow" w:hAnsi="Arial Narrow" w:cs="Arial" w:hint="default"/>
        <w:b w:val="0"/>
        <w:i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3A3E2C67"/>
    <w:multiLevelType w:val="hybridMultilevel"/>
    <w:tmpl w:val="361C3276"/>
    <w:lvl w:ilvl="0" w:tplc="0409000F">
      <w:start w:val="1"/>
      <w:numFmt w:val="decimal"/>
      <w:lvlText w:val="%1."/>
      <w:lvlJc w:val="left"/>
      <w:pPr>
        <w:tabs>
          <w:tab w:val="num" w:pos="720"/>
        </w:tabs>
        <w:ind w:left="720" w:hanging="360"/>
      </w:pPr>
    </w:lvl>
    <w:lvl w:ilvl="1" w:tplc="0415000F">
      <w:start w:val="1"/>
      <w:numFmt w:val="decimal"/>
      <w:lvlText w:val="%2."/>
      <w:lvlJc w:val="left"/>
      <w:pPr>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3B7F3B85"/>
    <w:multiLevelType w:val="hybridMultilevel"/>
    <w:tmpl w:val="00F29782"/>
    <w:lvl w:ilvl="0" w:tplc="F014D768">
      <w:start w:val="1"/>
      <w:numFmt w:val="lowerLetter"/>
      <w:lvlText w:val="%1)"/>
      <w:lvlJc w:val="left"/>
      <w:pPr>
        <w:ind w:left="927" w:hanging="360"/>
      </w:pPr>
      <w:rPr>
        <w:rFonts w:hint="default"/>
        <w:b w:val="0"/>
        <w:i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15:restartNumberingAfterBreak="0">
    <w:nsid w:val="3B9D4767"/>
    <w:multiLevelType w:val="hybridMultilevel"/>
    <w:tmpl w:val="68FA9E82"/>
    <w:lvl w:ilvl="0" w:tplc="DBC6B6C6">
      <w:start w:val="1"/>
      <w:numFmt w:val="decimal"/>
      <w:lvlText w:val="%1)"/>
      <w:lvlJc w:val="left"/>
      <w:pPr>
        <w:ind w:left="785" w:hanging="360"/>
      </w:pPr>
      <w:rPr>
        <w:rFonts w:cs="Times New Roman" w:hint="default"/>
      </w:rPr>
    </w:lvl>
    <w:lvl w:ilvl="1" w:tplc="04150019">
      <w:start w:val="1"/>
      <w:numFmt w:val="lowerLetter"/>
      <w:lvlText w:val="%2."/>
      <w:lvlJc w:val="left"/>
      <w:pPr>
        <w:ind w:left="1505" w:hanging="360"/>
      </w:pPr>
      <w:rPr>
        <w:rFonts w:cs="Times New Roman"/>
      </w:rPr>
    </w:lvl>
    <w:lvl w:ilvl="2" w:tplc="0415001B" w:tentative="1">
      <w:start w:val="1"/>
      <w:numFmt w:val="lowerRoman"/>
      <w:lvlText w:val="%3."/>
      <w:lvlJc w:val="right"/>
      <w:pPr>
        <w:ind w:left="2225" w:hanging="180"/>
      </w:pPr>
      <w:rPr>
        <w:rFonts w:cs="Times New Roman"/>
      </w:rPr>
    </w:lvl>
    <w:lvl w:ilvl="3" w:tplc="0415000F">
      <w:start w:val="1"/>
      <w:numFmt w:val="decimal"/>
      <w:lvlText w:val="%4."/>
      <w:lvlJc w:val="left"/>
      <w:pPr>
        <w:ind w:left="2945" w:hanging="360"/>
      </w:pPr>
      <w:rPr>
        <w:rFonts w:cs="Times New Roman"/>
      </w:rPr>
    </w:lvl>
    <w:lvl w:ilvl="4" w:tplc="04150019" w:tentative="1">
      <w:start w:val="1"/>
      <w:numFmt w:val="lowerLetter"/>
      <w:lvlText w:val="%5."/>
      <w:lvlJc w:val="left"/>
      <w:pPr>
        <w:ind w:left="3665" w:hanging="360"/>
      </w:pPr>
      <w:rPr>
        <w:rFonts w:cs="Times New Roman"/>
      </w:rPr>
    </w:lvl>
    <w:lvl w:ilvl="5" w:tplc="0415001B" w:tentative="1">
      <w:start w:val="1"/>
      <w:numFmt w:val="lowerRoman"/>
      <w:lvlText w:val="%6."/>
      <w:lvlJc w:val="right"/>
      <w:pPr>
        <w:ind w:left="4385" w:hanging="180"/>
      </w:pPr>
      <w:rPr>
        <w:rFonts w:cs="Times New Roman"/>
      </w:rPr>
    </w:lvl>
    <w:lvl w:ilvl="6" w:tplc="0415000F" w:tentative="1">
      <w:start w:val="1"/>
      <w:numFmt w:val="decimal"/>
      <w:lvlText w:val="%7."/>
      <w:lvlJc w:val="left"/>
      <w:pPr>
        <w:ind w:left="5105" w:hanging="360"/>
      </w:pPr>
      <w:rPr>
        <w:rFonts w:cs="Times New Roman"/>
      </w:rPr>
    </w:lvl>
    <w:lvl w:ilvl="7" w:tplc="04150019" w:tentative="1">
      <w:start w:val="1"/>
      <w:numFmt w:val="lowerLetter"/>
      <w:lvlText w:val="%8."/>
      <w:lvlJc w:val="left"/>
      <w:pPr>
        <w:ind w:left="5825" w:hanging="360"/>
      </w:pPr>
      <w:rPr>
        <w:rFonts w:cs="Times New Roman"/>
      </w:rPr>
    </w:lvl>
    <w:lvl w:ilvl="8" w:tplc="0415001B" w:tentative="1">
      <w:start w:val="1"/>
      <w:numFmt w:val="lowerRoman"/>
      <w:lvlText w:val="%9."/>
      <w:lvlJc w:val="right"/>
      <w:pPr>
        <w:ind w:left="6545" w:hanging="180"/>
      </w:pPr>
      <w:rPr>
        <w:rFonts w:cs="Times New Roman"/>
      </w:rPr>
    </w:lvl>
  </w:abstractNum>
  <w:abstractNum w:abstractNumId="46" w15:restartNumberingAfterBreak="0">
    <w:nsid w:val="3C815403"/>
    <w:multiLevelType w:val="hybridMultilevel"/>
    <w:tmpl w:val="EB8042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3F696D62"/>
    <w:multiLevelType w:val="hybridMultilevel"/>
    <w:tmpl w:val="B14EA88E"/>
    <w:lvl w:ilvl="0" w:tplc="B73272B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15:restartNumberingAfterBreak="0">
    <w:nsid w:val="40B643CF"/>
    <w:multiLevelType w:val="hybridMultilevel"/>
    <w:tmpl w:val="A836BD2A"/>
    <w:lvl w:ilvl="0" w:tplc="B1800926">
      <w:start w:val="1"/>
      <w:numFmt w:val="decimal"/>
      <w:lvlText w:val="%1."/>
      <w:lvlJc w:val="left"/>
      <w:pPr>
        <w:ind w:left="72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421A3137"/>
    <w:multiLevelType w:val="hybridMultilevel"/>
    <w:tmpl w:val="AD6EDFC0"/>
    <w:lvl w:ilvl="0" w:tplc="4418D680">
      <w:start w:val="1"/>
      <w:numFmt w:val="decimal"/>
      <w:lvlText w:val="%1)"/>
      <w:lvlJc w:val="left"/>
      <w:pPr>
        <w:ind w:left="1155" w:hanging="360"/>
      </w:pPr>
      <w:rPr>
        <w:rFonts w:cs="Times New Roman"/>
      </w:rPr>
    </w:lvl>
    <w:lvl w:ilvl="1" w:tplc="04150019" w:tentative="1">
      <w:start w:val="1"/>
      <w:numFmt w:val="lowerLetter"/>
      <w:lvlText w:val="%2."/>
      <w:lvlJc w:val="left"/>
      <w:pPr>
        <w:ind w:left="1875" w:hanging="360"/>
      </w:pPr>
      <w:rPr>
        <w:rFonts w:cs="Times New Roman"/>
      </w:rPr>
    </w:lvl>
    <w:lvl w:ilvl="2" w:tplc="0415001B" w:tentative="1">
      <w:start w:val="1"/>
      <w:numFmt w:val="lowerRoman"/>
      <w:lvlText w:val="%3."/>
      <w:lvlJc w:val="right"/>
      <w:pPr>
        <w:ind w:left="2595" w:hanging="180"/>
      </w:pPr>
      <w:rPr>
        <w:rFonts w:cs="Times New Roman"/>
      </w:rPr>
    </w:lvl>
    <w:lvl w:ilvl="3" w:tplc="0415000F" w:tentative="1">
      <w:start w:val="1"/>
      <w:numFmt w:val="decimal"/>
      <w:lvlText w:val="%4."/>
      <w:lvlJc w:val="left"/>
      <w:pPr>
        <w:ind w:left="3315" w:hanging="360"/>
      </w:pPr>
      <w:rPr>
        <w:rFonts w:cs="Times New Roman"/>
      </w:rPr>
    </w:lvl>
    <w:lvl w:ilvl="4" w:tplc="04150019" w:tentative="1">
      <w:start w:val="1"/>
      <w:numFmt w:val="lowerLetter"/>
      <w:lvlText w:val="%5."/>
      <w:lvlJc w:val="left"/>
      <w:pPr>
        <w:ind w:left="4035" w:hanging="360"/>
      </w:pPr>
      <w:rPr>
        <w:rFonts w:cs="Times New Roman"/>
      </w:rPr>
    </w:lvl>
    <w:lvl w:ilvl="5" w:tplc="0415001B" w:tentative="1">
      <w:start w:val="1"/>
      <w:numFmt w:val="lowerRoman"/>
      <w:lvlText w:val="%6."/>
      <w:lvlJc w:val="right"/>
      <w:pPr>
        <w:ind w:left="4755" w:hanging="180"/>
      </w:pPr>
      <w:rPr>
        <w:rFonts w:cs="Times New Roman"/>
      </w:rPr>
    </w:lvl>
    <w:lvl w:ilvl="6" w:tplc="0415000F">
      <w:start w:val="1"/>
      <w:numFmt w:val="decimal"/>
      <w:lvlText w:val="%7."/>
      <w:lvlJc w:val="left"/>
      <w:pPr>
        <w:ind w:left="5475" w:hanging="360"/>
      </w:pPr>
      <w:rPr>
        <w:rFonts w:cs="Times New Roman"/>
      </w:rPr>
    </w:lvl>
    <w:lvl w:ilvl="7" w:tplc="04150019" w:tentative="1">
      <w:start w:val="1"/>
      <w:numFmt w:val="lowerLetter"/>
      <w:lvlText w:val="%8."/>
      <w:lvlJc w:val="left"/>
      <w:pPr>
        <w:ind w:left="6195" w:hanging="360"/>
      </w:pPr>
      <w:rPr>
        <w:rFonts w:cs="Times New Roman"/>
      </w:rPr>
    </w:lvl>
    <w:lvl w:ilvl="8" w:tplc="0415001B" w:tentative="1">
      <w:start w:val="1"/>
      <w:numFmt w:val="lowerRoman"/>
      <w:lvlText w:val="%9."/>
      <w:lvlJc w:val="right"/>
      <w:pPr>
        <w:ind w:left="6915" w:hanging="180"/>
      </w:pPr>
      <w:rPr>
        <w:rFonts w:cs="Times New Roman"/>
      </w:rPr>
    </w:lvl>
  </w:abstractNum>
  <w:abstractNum w:abstractNumId="50"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51" w15:restartNumberingAfterBreak="0">
    <w:nsid w:val="442878BF"/>
    <w:multiLevelType w:val="hybridMultilevel"/>
    <w:tmpl w:val="DD42B41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44C928F8"/>
    <w:multiLevelType w:val="hybridMultilevel"/>
    <w:tmpl w:val="8A8A3B76"/>
    <w:lvl w:ilvl="0" w:tplc="9F7E3DF8">
      <w:start w:val="3"/>
      <w:numFmt w:val="upperRoman"/>
      <w:lvlText w:val="%1."/>
      <w:lvlJc w:val="left"/>
      <w:pPr>
        <w:tabs>
          <w:tab w:val="num" w:pos="720"/>
        </w:tabs>
        <w:ind w:left="720" w:hanging="720"/>
      </w:pPr>
      <w:rPr>
        <w:rFonts w:hint="default"/>
        <w:b/>
      </w:rPr>
    </w:lvl>
    <w:lvl w:ilvl="1" w:tplc="04150019">
      <w:start w:val="1"/>
      <w:numFmt w:val="lowerLetter"/>
      <w:lvlText w:val="%2."/>
      <w:lvlJc w:val="left"/>
      <w:pPr>
        <w:tabs>
          <w:tab w:val="num" w:pos="1080"/>
        </w:tabs>
        <w:ind w:left="1080" w:hanging="360"/>
      </w:pPr>
    </w:lvl>
    <w:lvl w:ilvl="2" w:tplc="0AF80AB6">
      <w:start w:val="1"/>
      <w:numFmt w:val="lowerLetter"/>
      <w:lvlText w:val="%3)"/>
      <w:lvlJc w:val="left"/>
      <w:pPr>
        <w:ind w:left="1980" w:hanging="360"/>
      </w:pPr>
      <w:rPr>
        <w:rFonts w:hint="default"/>
        <w:b w:val="0"/>
        <w:u w:val="none"/>
      </w:rPr>
    </w:lvl>
    <w:lvl w:ilvl="3" w:tplc="0415000F">
      <w:start w:val="1"/>
      <w:numFmt w:val="decimal"/>
      <w:lvlText w:val="%4."/>
      <w:lvlJc w:val="left"/>
      <w:pPr>
        <w:ind w:left="2520" w:hanging="360"/>
      </w:pPr>
      <w:rPr>
        <w:rFonts w:hint="default"/>
      </w:rPr>
    </w:lvl>
    <w:lvl w:ilvl="4" w:tplc="435ED682">
      <w:start w:val="3"/>
      <w:numFmt w:val="decimal"/>
      <w:lvlText w:val="%5"/>
      <w:lvlJc w:val="left"/>
      <w:pPr>
        <w:ind w:left="3240" w:hanging="360"/>
      </w:pPr>
      <w:rPr>
        <w:rFonts w:hint="default"/>
      </w:rPr>
    </w:lvl>
    <w:lvl w:ilvl="5" w:tplc="A2646414">
      <w:start w:val="1"/>
      <w:numFmt w:val="decimal"/>
      <w:lvlText w:val="%6)"/>
      <w:lvlJc w:val="left"/>
      <w:pPr>
        <w:ind w:left="4140" w:hanging="360"/>
      </w:pPr>
      <w:rPr>
        <w:rFonts w:hint="default"/>
        <w:b w:val="0"/>
        <w:u w:val="none"/>
      </w:r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3" w15:restartNumberingAfterBreak="0">
    <w:nsid w:val="46712D4E"/>
    <w:multiLevelType w:val="multilevel"/>
    <w:tmpl w:val="A4A4C4E4"/>
    <w:lvl w:ilvl="0">
      <w:start w:val="1"/>
      <w:numFmt w:val="decimal"/>
      <w:lvlText w:val="%1."/>
      <w:lvlJc w:val="left"/>
      <w:pPr>
        <w:ind w:left="284" w:hanging="284"/>
      </w:pPr>
      <w:rPr>
        <w:rFonts w:ascii="Arial Narrow" w:hAnsi="Arial Narrow" w:hint="default"/>
        <w:sz w:val="22"/>
        <w:szCs w:val="22"/>
      </w:rPr>
    </w:lvl>
    <w:lvl w:ilvl="1">
      <w:start w:val="1"/>
      <w:numFmt w:val="decimal"/>
      <w:isLgl/>
      <w:lvlText w:val="%1.%2."/>
      <w:lvlJc w:val="left"/>
      <w:pPr>
        <w:ind w:left="907" w:hanging="547"/>
      </w:pPr>
      <w:rPr>
        <w:rFonts w:ascii="Arial Narrow" w:eastAsia="Calibri" w:hAnsi="Arial Narrow" w:hint="default"/>
        <w:i w:val="0"/>
        <w:sz w:val="22"/>
        <w:szCs w:val="22"/>
        <w:vertAlign w:val="baseline"/>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2160" w:hanging="1080"/>
      </w:pPr>
      <w:rPr>
        <w:rFonts w:eastAsia="Calibri" w:hint="default"/>
      </w:rPr>
    </w:lvl>
    <w:lvl w:ilvl="4">
      <w:start w:val="1"/>
      <w:numFmt w:val="decimal"/>
      <w:isLgl/>
      <w:lvlText w:val="%1.%2.%3.%4.%5."/>
      <w:lvlJc w:val="left"/>
      <w:pPr>
        <w:ind w:left="2520" w:hanging="1080"/>
      </w:pPr>
      <w:rPr>
        <w:rFonts w:eastAsia="Calibri" w:hint="default"/>
      </w:rPr>
    </w:lvl>
    <w:lvl w:ilvl="5">
      <w:start w:val="1"/>
      <w:numFmt w:val="decimal"/>
      <w:isLgl/>
      <w:lvlText w:val="%1.%2.%3.%4.%5.%6."/>
      <w:lvlJc w:val="left"/>
      <w:pPr>
        <w:ind w:left="3240" w:hanging="1440"/>
      </w:pPr>
      <w:rPr>
        <w:rFonts w:eastAsia="Calibri" w:hint="default"/>
      </w:rPr>
    </w:lvl>
    <w:lvl w:ilvl="6">
      <w:start w:val="1"/>
      <w:numFmt w:val="decimal"/>
      <w:isLgl/>
      <w:lvlText w:val="%1.%2.%3.%4.%5.%6.%7."/>
      <w:lvlJc w:val="left"/>
      <w:pPr>
        <w:ind w:left="3960" w:hanging="1800"/>
      </w:pPr>
      <w:rPr>
        <w:rFonts w:eastAsia="Calibri" w:hint="default"/>
      </w:rPr>
    </w:lvl>
    <w:lvl w:ilvl="7">
      <w:start w:val="1"/>
      <w:numFmt w:val="decimal"/>
      <w:isLgl/>
      <w:lvlText w:val="%1.%2.%3.%4.%5.%6.%7.%8."/>
      <w:lvlJc w:val="left"/>
      <w:pPr>
        <w:ind w:left="4320" w:hanging="1800"/>
      </w:pPr>
      <w:rPr>
        <w:rFonts w:eastAsia="Calibri" w:hint="default"/>
      </w:rPr>
    </w:lvl>
    <w:lvl w:ilvl="8">
      <w:start w:val="1"/>
      <w:numFmt w:val="decimal"/>
      <w:isLgl/>
      <w:lvlText w:val="%1.%2.%3.%4.%5.%6.%7.%8.%9."/>
      <w:lvlJc w:val="left"/>
      <w:pPr>
        <w:ind w:left="5040" w:hanging="2160"/>
      </w:pPr>
      <w:rPr>
        <w:rFonts w:eastAsia="Calibri" w:hint="default"/>
      </w:rPr>
    </w:lvl>
  </w:abstractNum>
  <w:abstractNum w:abstractNumId="54" w15:restartNumberingAfterBreak="0">
    <w:nsid w:val="47026169"/>
    <w:multiLevelType w:val="hybridMultilevel"/>
    <w:tmpl w:val="F564AE42"/>
    <w:lvl w:ilvl="0" w:tplc="DD0473D2">
      <w:start w:val="1"/>
      <w:numFmt w:val="decimal"/>
      <w:lvlText w:val="%1."/>
      <w:lvlJc w:val="left"/>
      <w:pPr>
        <w:tabs>
          <w:tab w:val="num" w:pos="720"/>
        </w:tabs>
        <w:ind w:left="720" w:hanging="360"/>
      </w:pPr>
      <w:rPr>
        <w:rFonts w:hint="default"/>
        <w:b w:val="0"/>
      </w:rPr>
    </w:lvl>
    <w:lvl w:ilvl="1" w:tplc="C56E995A">
      <w:start w:val="1"/>
      <w:numFmt w:val="decimal"/>
      <w:lvlText w:val="%2)"/>
      <w:lvlJc w:val="left"/>
      <w:pPr>
        <w:tabs>
          <w:tab w:val="num" w:pos="1440"/>
        </w:tabs>
        <w:ind w:left="964" w:hanging="227"/>
      </w:pPr>
      <w:rPr>
        <w:rFonts w:hint="default"/>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47C101AD"/>
    <w:multiLevelType w:val="hybridMultilevel"/>
    <w:tmpl w:val="5838F836"/>
    <w:lvl w:ilvl="0" w:tplc="FB66FF24">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83857BB"/>
    <w:multiLevelType w:val="hybridMultilevel"/>
    <w:tmpl w:val="EBFA5E56"/>
    <w:lvl w:ilvl="0" w:tplc="C51E8EAE">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8786BC8A">
      <w:start w:val="1"/>
      <w:numFmt w:val="lowerLetter"/>
      <w:lvlText w:val="%3)"/>
      <w:lvlJc w:val="left"/>
      <w:pPr>
        <w:ind w:left="851" w:hanging="284"/>
      </w:pPr>
      <w:rPr>
        <w:rFonts w:hint="default"/>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4B8B4D74"/>
    <w:multiLevelType w:val="hybridMultilevel"/>
    <w:tmpl w:val="AE1E4DF2"/>
    <w:lvl w:ilvl="0" w:tplc="0415000F">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58" w15:restartNumberingAfterBreak="0">
    <w:nsid w:val="4C0C1C11"/>
    <w:multiLevelType w:val="hybridMultilevel"/>
    <w:tmpl w:val="88D83E8C"/>
    <w:lvl w:ilvl="0" w:tplc="123C0CDA">
      <w:start w:val="2"/>
      <w:numFmt w:val="decimal"/>
      <w:lvlText w:val="%1."/>
      <w:lvlJc w:val="left"/>
      <w:pPr>
        <w:ind w:left="468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4F1355F4"/>
    <w:multiLevelType w:val="multilevel"/>
    <w:tmpl w:val="0284FED6"/>
    <w:lvl w:ilvl="0">
      <w:start w:val="1"/>
      <w:numFmt w:val="decimal"/>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0" w15:restartNumberingAfterBreak="0">
    <w:nsid w:val="50337C53"/>
    <w:multiLevelType w:val="hybridMultilevel"/>
    <w:tmpl w:val="826255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0ED6589"/>
    <w:multiLevelType w:val="hybridMultilevel"/>
    <w:tmpl w:val="1904077A"/>
    <w:lvl w:ilvl="0" w:tplc="2E189ECE">
      <w:start w:val="1"/>
      <w:numFmt w:val="decimal"/>
      <w:lvlText w:val="%1."/>
      <w:lvlJc w:val="left"/>
      <w:pPr>
        <w:ind w:left="36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10F0325"/>
    <w:multiLevelType w:val="hybridMultilevel"/>
    <w:tmpl w:val="56A8D40E"/>
    <w:lvl w:ilvl="0" w:tplc="B1800926">
      <w:start w:val="1"/>
      <w:numFmt w:val="decimal"/>
      <w:lvlText w:val="%1."/>
      <w:lvlJc w:val="left"/>
      <w:pPr>
        <w:ind w:left="72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5375797A"/>
    <w:multiLevelType w:val="multilevel"/>
    <w:tmpl w:val="545CDD5A"/>
    <w:lvl w:ilvl="0">
      <w:start w:val="1"/>
      <w:numFmt w:val="decimal"/>
      <w:lvlText w:val="%1."/>
      <w:lvlJc w:val="left"/>
      <w:pPr>
        <w:ind w:left="284" w:hanging="284"/>
      </w:pPr>
      <w:rPr>
        <w:rFonts w:hint="default"/>
      </w:rPr>
    </w:lvl>
    <w:lvl w:ilvl="1">
      <w:start w:val="1"/>
      <w:numFmt w:val="decimal"/>
      <w:isLgl/>
      <w:lvlText w:val="%1.%2."/>
      <w:lvlJc w:val="left"/>
      <w:pPr>
        <w:ind w:left="794" w:hanging="510"/>
      </w:pPr>
      <w:rPr>
        <w:rFonts w:hint="default"/>
        <w:vertAlign w:val="baseline"/>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784" w:hanging="108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64" w15:restartNumberingAfterBreak="0">
    <w:nsid w:val="54661A5B"/>
    <w:multiLevelType w:val="hybridMultilevel"/>
    <w:tmpl w:val="9C70E87E"/>
    <w:lvl w:ilvl="0" w:tplc="04A8FEA6">
      <w:start w:val="3"/>
      <w:numFmt w:val="decimal"/>
      <w:lvlText w:val="%1."/>
      <w:lvlJc w:val="left"/>
      <w:pPr>
        <w:tabs>
          <w:tab w:val="num" w:pos="4613"/>
        </w:tabs>
        <w:ind w:left="4613" w:hanging="360"/>
      </w:pPr>
      <w:rPr>
        <w:rFonts w:cs="Times New Roman" w:hint="default"/>
      </w:rPr>
    </w:lvl>
    <w:lvl w:ilvl="1" w:tplc="04150019">
      <w:start w:val="1"/>
      <w:numFmt w:val="lowerLetter"/>
      <w:lvlText w:val="%2."/>
      <w:lvlJc w:val="left"/>
      <w:pPr>
        <w:ind w:left="1373" w:hanging="360"/>
      </w:pPr>
      <w:rPr>
        <w:rFonts w:cs="Times New Roman"/>
      </w:rPr>
    </w:lvl>
    <w:lvl w:ilvl="2" w:tplc="0415001B" w:tentative="1">
      <w:start w:val="1"/>
      <w:numFmt w:val="lowerRoman"/>
      <w:lvlText w:val="%3."/>
      <w:lvlJc w:val="right"/>
      <w:pPr>
        <w:ind w:left="2093" w:hanging="180"/>
      </w:pPr>
      <w:rPr>
        <w:rFonts w:cs="Times New Roman"/>
      </w:rPr>
    </w:lvl>
    <w:lvl w:ilvl="3" w:tplc="0415000F" w:tentative="1">
      <w:start w:val="1"/>
      <w:numFmt w:val="decimal"/>
      <w:lvlText w:val="%4."/>
      <w:lvlJc w:val="left"/>
      <w:pPr>
        <w:ind w:left="2813" w:hanging="360"/>
      </w:pPr>
      <w:rPr>
        <w:rFonts w:cs="Times New Roman"/>
      </w:rPr>
    </w:lvl>
    <w:lvl w:ilvl="4" w:tplc="04150019" w:tentative="1">
      <w:start w:val="1"/>
      <w:numFmt w:val="lowerLetter"/>
      <w:lvlText w:val="%5."/>
      <w:lvlJc w:val="left"/>
      <w:pPr>
        <w:ind w:left="3533" w:hanging="360"/>
      </w:pPr>
      <w:rPr>
        <w:rFonts w:cs="Times New Roman"/>
      </w:rPr>
    </w:lvl>
    <w:lvl w:ilvl="5" w:tplc="0415001B" w:tentative="1">
      <w:start w:val="1"/>
      <w:numFmt w:val="lowerRoman"/>
      <w:lvlText w:val="%6."/>
      <w:lvlJc w:val="right"/>
      <w:pPr>
        <w:ind w:left="4253" w:hanging="180"/>
      </w:pPr>
      <w:rPr>
        <w:rFonts w:cs="Times New Roman"/>
      </w:rPr>
    </w:lvl>
    <w:lvl w:ilvl="6" w:tplc="0415000F" w:tentative="1">
      <w:start w:val="1"/>
      <w:numFmt w:val="decimal"/>
      <w:lvlText w:val="%7."/>
      <w:lvlJc w:val="left"/>
      <w:pPr>
        <w:ind w:left="4973" w:hanging="360"/>
      </w:pPr>
      <w:rPr>
        <w:rFonts w:cs="Times New Roman"/>
      </w:rPr>
    </w:lvl>
    <w:lvl w:ilvl="7" w:tplc="04150019" w:tentative="1">
      <w:start w:val="1"/>
      <w:numFmt w:val="lowerLetter"/>
      <w:lvlText w:val="%8."/>
      <w:lvlJc w:val="left"/>
      <w:pPr>
        <w:ind w:left="5693" w:hanging="360"/>
      </w:pPr>
      <w:rPr>
        <w:rFonts w:cs="Times New Roman"/>
      </w:rPr>
    </w:lvl>
    <w:lvl w:ilvl="8" w:tplc="0415001B" w:tentative="1">
      <w:start w:val="1"/>
      <w:numFmt w:val="lowerRoman"/>
      <w:lvlText w:val="%9."/>
      <w:lvlJc w:val="right"/>
      <w:pPr>
        <w:ind w:left="6413" w:hanging="180"/>
      </w:pPr>
      <w:rPr>
        <w:rFonts w:cs="Times New Roman"/>
      </w:rPr>
    </w:lvl>
  </w:abstractNum>
  <w:abstractNum w:abstractNumId="65" w15:restartNumberingAfterBreak="0">
    <w:nsid w:val="57702B0B"/>
    <w:multiLevelType w:val="hybridMultilevel"/>
    <w:tmpl w:val="EB8042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8CB3898"/>
    <w:multiLevelType w:val="hybridMultilevel"/>
    <w:tmpl w:val="BC1E819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7" w15:restartNumberingAfterBreak="0">
    <w:nsid w:val="58F20C6A"/>
    <w:multiLevelType w:val="multilevel"/>
    <w:tmpl w:val="11B238EA"/>
    <w:lvl w:ilvl="0">
      <w:start w:val="1"/>
      <w:numFmt w:val="decimal"/>
      <w:lvlText w:val="%1."/>
      <w:lvlJc w:val="left"/>
      <w:pPr>
        <w:tabs>
          <w:tab w:val="num" w:pos="340"/>
        </w:tabs>
        <w:ind w:left="340" w:hanging="34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8" w15:restartNumberingAfterBreak="0">
    <w:nsid w:val="593A4354"/>
    <w:multiLevelType w:val="hybridMultilevel"/>
    <w:tmpl w:val="0D2A7E86"/>
    <w:lvl w:ilvl="0" w:tplc="7736F228">
      <w:start w:val="1"/>
      <w:numFmt w:val="lowerLetter"/>
      <w:lvlText w:val="%1)"/>
      <w:lvlJc w:val="left"/>
      <w:pPr>
        <w:tabs>
          <w:tab w:val="num" w:pos="720"/>
        </w:tabs>
        <w:ind w:left="720" w:hanging="360"/>
      </w:pPr>
      <w:rPr>
        <w:rFonts w:ascii="Arial Narrow" w:eastAsia="Times New Roman" w:hAnsi="Arial Narrow" w:cs="Times New Roman" w:hint="default"/>
        <w:b w:val="0"/>
      </w:rPr>
    </w:lvl>
    <w:lvl w:ilvl="1" w:tplc="280A5510">
      <w:start w:val="11"/>
      <w:numFmt w:val="decimal"/>
      <w:lvlText w:val="%2."/>
      <w:lvlJc w:val="left"/>
      <w:pPr>
        <w:tabs>
          <w:tab w:val="num" w:pos="1440"/>
        </w:tabs>
        <w:ind w:left="1440" w:hanging="360"/>
      </w:pPr>
      <w:rPr>
        <w:rFonts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70" w15:restartNumberingAfterBreak="0">
    <w:nsid w:val="5DF677E6"/>
    <w:multiLevelType w:val="hybridMultilevel"/>
    <w:tmpl w:val="064607B8"/>
    <w:lvl w:ilvl="0" w:tplc="07FEF4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5E774ABF"/>
    <w:multiLevelType w:val="hybridMultilevel"/>
    <w:tmpl w:val="7AFECD26"/>
    <w:lvl w:ilvl="0" w:tplc="04150011">
      <w:start w:val="1"/>
      <w:numFmt w:val="decimal"/>
      <w:lvlText w:val="%1)"/>
      <w:lvlJc w:val="left"/>
      <w:pPr>
        <w:tabs>
          <w:tab w:val="num" w:pos="1080"/>
        </w:tabs>
        <w:ind w:left="1080" w:hanging="360"/>
      </w:pPr>
      <w:rPr>
        <w:rFonts w:cs="Times New Roman"/>
        <w:b w:val="0"/>
      </w:rPr>
    </w:lvl>
    <w:lvl w:ilvl="1" w:tplc="BAD27886">
      <w:start w:val="1"/>
      <w:numFmt w:val="decimal"/>
      <w:isLgl/>
      <w:lvlText w:val="%2."/>
      <w:lvlJc w:val="left"/>
      <w:pPr>
        <w:tabs>
          <w:tab w:val="num" w:pos="1140"/>
        </w:tabs>
        <w:ind w:left="1140" w:hanging="420"/>
      </w:pPr>
      <w:rPr>
        <w:rFonts w:ascii="Times New Roman" w:eastAsia="Times New Roman" w:hAnsi="Times New Roman" w:cs="Times New Roman"/>
      </w:rPr>
    </w:lvl>
    <w:lvl w:ilvl="2" w:tplc="1AF217FA">
      <w:numFmt w:val="none"/>
      <w:lvlText w:val=""/>
      <w:lvlJc w:val="left"/>
      <w:pPr>
        <w:tabs>
          <w:tab w:val="num" w:pos="360"/>
        </w:tabs>
      </w:pPr>
      <w:rPr>
        <w:rFonts w:cs="Times New Roman"/>
      </w:rPr>
    </w:lvl>
    <w:lvl w:ilvl="3" w:tplc="338AA164">
      <w:numFmt w:val="none"/>
      <w:lvlText w:val=""/>
      <w:lvlJc w:val="left"/>
      <w:pPr>
        <w:tabs>
          <w:tab w:val="num" w:pos="360"/>
        </w:tabs>
      </w:pPr>
      <w:rPr>
        <w:rFonts w:cs="Times New Roman"/>
      </w:rPr>
    </w:lvl>
    <w:lvl w:ilvl="4" w:tplc="FF0869CC">
      <w:numFmt w:val="none"/>
      <w:lvlText w:val=""/>
      <w:lvlJc w:val="left"/>
      <w:pPr>
        <w:tabs>
          <w:tab w:val="num" w:pos="360"/>
        </w:tabs>
      </w:pPr>
      <w:rPr>
        <w:rFonts w:cs="Times New Roman"/>
      </w:rPr>
    </w:lvl>
    <w:lvl w:ilvl="5" w:tplc="36FCEE50">
      <w:numFmt w:val="none"/>
      <w:lvlText w:val=""/>
      <w:lvlJc w:val="left"/>
      <w:pPr>
        <w:tabs>
          <w:tab w:val="num" w:pos="360"/>
        </w:tabs>
      </w:pPr>
      <w:rPr>
        <w:rFonts w:cs="Times New Roman"/>
      </w:rPr>
    </w:lvl>
    <w:lvl w:ilvl="6" w:tplc="0FEC3D52">
      <w:numFmt w:val="none"/>
      <w:lvlText w:val=""/>
      <w:lvlJc w:val="left"/>
      <w:pPr>
        <w:tabs>
          <w:tab w:val="num" w:pos="360"/>
        </w:tabs>
      </w:pPr>
      <w:rPr>
        <w:rFonts w:cs="Times New Roman"/>
      </w:rPr>
    </w:lvl>
    <w:lvl w:ilvl="7" w:tplc="C55AADC0">
      <w:numFmt w:val="none"/>
      <w:lvlText w:val=""/>
      <w:lvlJc w:val="left"/>
      <w:pPr>
        <w:tabs>
          <w:tab w:val="num" w:pos="360"/>
        </w:tabs>
      </w:pPr>
      <w:rPr>
        <w:rFonts w:cs="Times New Roman"/>
      </w:rPr>
    </w:lvl>
    <w:lvl w:ilvl="8" w:tplc="4C04CA30">
      <w:numFmt w:val="none"/>
      <w:lvlText w:val=""/>
      <w:lvlJc w:val="left"/>
      <w:pPr>
        <w:tabs>
          <w:tab w:val="num" w:pos="360"/>
        </w:tabs>
      </w:pPr>
      <w:rPr>
        <w:rFonts w:cs="Times New Roman"/>
      </w:rPr>
    </w:lvl>
  </w:abstractNum>
  <w:abstractNum w:abstractNumId="72" w15:restartNumberingAfterBreak="0">
    <w:nsid w:val="5E8B4E36"/>
    <w:multiLevelType w:val="hybridMultilevel"/>
    <w:tmpl w:val="361C3A60"/>
    <w:lvl w:ilvl="0" w:tplc="744E57D6">
      <w:start w:val="1"/>
      <w:numFmt w:val="bullet"/>
      <w:lvlText w:val="-"/>
      <w:lvlJc w:val="left"/>
      <w:pPr>
        <w:ind w:left="567" w:hanging="283"/>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3" w15:restartNumberingAfterBreak="0">
    <w:nsid w:val="5E8F52BE"/>
    <w:multiLevelType w:val="hybridMultilevel"/>
    <w:tmpl w:val="5AAA8D28"/>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4" w15:restartNumberingAfterBreak="0">
    <w:nsid w:val="61553FA5"/>
    <w:multiLevelType w:val="hybridMultilevel"/>
    <w:tmpl w:val="303843D8"/>
    <w:lvl w:ilvl="0" w:tplc="171CD6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1B06E4A"/>
    <w:multiLevelType w:val="multilevel"/>
    <w:tmpl w:val="CD40C9D8"/>
    <w:lvl w:ilvl="0">
      <w:start w:val="1"/>
      <w:numFmt w:val="decimal"/>
      <w:lvlText w:val="%1)"/>
      <w:lvlJc w:val="left"/>
      <w:pPr>
        <w:ind w:left="284" w:hanging="284"/>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851" w:hanging="284"/>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784" w:hanging="108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76" w15:restartNumberingAfterBreak="0">
    <w:nsid w:val="62F46AF0"/>
    <w:multiLevelType w:val="hybridMultilevel"/>
    <w:tmpl w:val="0506036C"/>
    <w:lvl w:ilvl="0" w:tplc="9C0AD8F0">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40310D0"/>
    <w:multiLevelType w:val="hybridMultilevel"/>
    <w:tmpl w:val="37B6966C"/>
    <w:lvl w:ilvl="0" w:tplc="1D28DF24">
      <w:start w:val="1"/>
      <w:numFmt w:val="decimal"/>
      <w:lvlText w:val="%1."/>
      <w:lvlJc w:val="left"/>
      <w:pPr>
        <w:tabs>
          <w:tab w:val="num" w:pos="360"/>
        </w:tabs>
        <w:ind w:left="397" w:hanging="397"/>
      </w:pPr>
      <w:rPr>
        <w:rFonts w:hint="default"/>
        <w:i w:val="0"/>
        <w:vertAlign w:val="baseli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651D6355"/>
    <w:multiLevelType w:val="hybridMultilevel"/>
    <w:tmpl w:val="4BBCEF68"/>
    <w:lvl w:ilvl="0" w:tplc="E51E60D8">
      <w:start w:val="3"/>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15:restartNumberingAfterBreak="0">
    <w:nsid w:val="65357AB5"/>
    <w:multiLevelType w:val="hybridMultilevel"/>
    <w:tmpl w:val="3B00CA88"/>
    <w:lvl w:ilvl="0" w:tplc="04150001">
      <w:start w:val="1"/>
      <w:numFmt w:val="bullet"/>
      <w:lvlText w:val=""/>
      <w:lvlJc w:val="left"/>
      <w:pPr>
        <w:ind w:left="823" w:hanging="360"/>
      </w:pPr>
      <w:rPr>
        <w:rFonts w:ascii="Symbol" w:hAnsi="Symbol" w:hint="default"/>
      </w:rPr>
    </w:lvl>
    <w:lvl w:ilvl="1" w:tplc="04150003">
      <w:start w:val="1"/>
      <w:numFmt w:val="bullet"/>
      <w:lvlText w:val="o"/>
      <w:lvlJc w:val="left"/>
      <w:pPr>
        <w:ind w:left="1543" w:hanging="360"/>
      </w:pPr>
      <w:rPr>
        <w:rFonts w:ascii="Courier New" w:hAnsi="Courier New" w:cs="Courier New" w:hint="default"/>
      </w:rPr>
    </w:lvl>
    <w:lvl w:ilvl="2" w:tplc="04150005">
      <w:start w:val="1"/>
      <w:numFmt w:val="bullet"/>
      <w:lvlText w:val=""/>
      <w:lvlJc w:val="left"/>
      <w:pPr>
        <w:ind w:left="2263" w:hanging="360"/>
      </w:pPr>
      <w:rPr>
        <w:rFonts w:ascii="Wingdings" w:hAnsi="Wingdings" w:hint="default"/>
      </w:rPr>
    </w:lvl>
    <w:lvl w:ilvl="3" w:tplc="04150001">
      <w:start w:val="1"/>
      <w:numFmt w:val="bullet"/>
      <w:lvlText w:val=""/>
      <w:lvlJc w:val="left"/>
      <w:pPr>
        <w:ind w:left="2983" w:hanging="360"/>
      </w:pPr>
      <w:rPr>
        <w:rFonts w:ascii="Symbol" w:hAnsi="Symbol" w:hint="default"/>
      </w:rPr>
    </w:lvl>
    <w:lvl w:ilvl="4" w:tplc="04150003">
      <w:start w:val="1"/>
      <w:numFmt w:val="bullet"/>
      <w:lvlText w:val="o"/>
      <w:lvlJc w:val="left"/>
      <w:pPr>
        <w:ind w:left="3703" w:hanging="360"/>
      </w:pPr>
      <w:rPr>
        <w:rFonts w:ascii="Courier New" w:hAnsi="Courier New" w:cs="Courier New" w:hint="default"/>
      </w:rPr>
    </w:lvl>
    <w:lvl w:ilvl="5" w:tplc="04150005">
      <w:start w:val="1"/>
      <w:numFmt w:val="bullet"/>
      <w:lvlText w:val=""/>
      <w:lvlJc w:val="left"/>
      <w:pPr>
        <w:ind w:left="4423" w:hanging="360"/>
      </w:pPr>
      <w:rPr>
        <w:rFonts w:ascii="Wingdings" w:hAnsi="Wingdings" w:hint="default"/>
      </w:rPr>
    </w:lvl>
    <w:lvl w:ilvl="6" w:tplc="04150001">
      <w:start w:val="1"/>
      <w:numFmt w:val="bullet"/>
      <w:lvlText w:val=""/>
      <w:lvlJc w:val="left"/>
      <w:pPr>
        <w:ind w:left="5143" w:hanging="360"/>
      </w:pPr>
      <w:rPr>
        <w:rFonts w:ascii="Symbol" w:hAnsi="Symbol" w:hint="default"/>
      </w:rPr>
    </w:lvl>
    <w:lvl w:ilvl="7" w:tplc="04150003">
      <w:start w:val="1"/>
      <w:numFmt w:val="bullet"/>
      <w:lvlText w:val="o"/>
      <w:lvlJc w:val="left"/>
      <w:pPr>
        <w:ind w:left="5863" w:hanging="360"/>
      </w:pPr>
      <w:rPr>
        <w:rFonts w:ascii="Courier New" w:hAnsi="Courier New" w:cs="Courier New" w:hint="default"/>
      </w:rPr>
    </w:lvl>
    <w:lvl w:ilvl="8" w:tplc="04150005">
      <w:start w:val="1"/>
      <w:numFmt w:val="bullet"/>
      <w:lvlText w:val=""/>
      <w:lvlJc w:val="left"/>
      <w:pPr>
        <w:ind w:left="6583" w:hanging="360"/>
      </w:pPr>
      <w:rPr>
        <w:rFonts w:ascii="Wingdings" w:hAnsi="Wingdings" w:hint="default"/>
      </w:rPr>
    </w:lvl>
  </w:abstractNum>
  <w:abstractNum w:abstractNumId="80" w15:restartNumberingAfterBreak="0">
    <w:nsid w:val="687F2889"/>
    <w:multiLevelType w:val="hybridMultilevel"/>
    <w:tmpl w:val="73C606E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81" w15:restartNumberingAfterBreak="0">
    <w:nsid w:val="695B1C6A"/>
    <w:multiLevelType w:val="multilevel"/>
    <w:tmpl w:val="28909186"/>
    <w:lvl w:ilvl="0">
      <w:start w:val="1"/>
      <w:numFmt w:val="decimal"/>
      <w:lvlText w:val="%1."/>
      <w:lvlJc w:val="left"/>
      <w:pPr>
        <w:ind w:left="284" w:hanging="284"/>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851" w:hanging="567"/>
      </w:pPr>
      <w:rPr>
        <w:rFonts w:hint="default"/>
        <w:b w:val="0"/>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784" w:hanging="108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82" w15:restartNumberingAfterBreak="0">
    <w:nsid w:val="69BB01EB"/>
    <w:multiLevelType w:val="hybridMultilevel"/>
    <w:tmpl w:val="EB8042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6E8A74EC"/>
    <w:multiLevelType w:val="hybridMultilevel"/>
    <w:tmpl w:val="CB10A30E"/>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15:restartNumberingAfterBreak="0">
    <w:nsid w:val="6EB73642"/>
    <w:multiLevelType w:val="multilevel"/>
    <w:tmpl w:val="68108BE6"/>
    <w:lvl w:ilvl="0">
      <w:start w:val="1"/>
      <w:numFmt w:val="decimal"/>
      <w:lvlText w:val="%1."/>
      <w:lvlJc w:val="left"/>
      <w:pPr>
        <w:tabs>
          <w:tab w:val="num" w:pos="907"/>
        </w:tabs>
        <w:ind w:left="964" w:hanging="624"/>
      </w:pPr>
      <w:rPr>
        <w:rFonts w:cs="Times New Roman" w:hint="default"/>
      </w:rPr>
    </w:lvl>
    <w:lvl w:ilvl="1">
      <w:start w:val="1"/>
      <w:numFmt w:val="decimal"/>
      <w:lvlText w:val="%2."/>
      <w:lvlJc w:val="left"/>
      <w:pPr>
        <w:tabs>
          <w:tab w:val="num" w:pos="567"/>
        </w:tabs>
        <w:ind w:left="624" w:hanging="624"/>
      </w:pPr>
      <w:rPr>
        <w:rFonts w:cs="Times New Roman" w:hint="default"/>
        <w:b w:val="0"/>
      </w:rPr>
    </w:lvl>
    <w:lvl w:ilvl="2">
      <w:start w:val="1"/>
      <w:numFmt w:val="lowerRoman"/>
      <w:lvlText w:val="%3."/>
      <w:lvlJc w:val="right"/>
      <w:pPr>
        <w:tabs>
          <w:tab w:val="num" w:pos="2356"/>
        </w:tabs>
        <w:ind w:left="2356" w:hanging="180"/>
      </w:pPr>
      <w:rPr>
        <w:rFonts w:cs="Times New Roman"/>
      </w:rPr>
    </w:lvl>
    <w:lvl w:ilvl="3">
      <w:start w:val="1"/>
      <w:numFmt w:val="bullet"/>
      <w:lvlText w:val="-"/>
      <w:lvlJc w:val="left"/>
      <w:pPr>
        <w:tabs>
          <w:tab w:val="num" w:pos="3076"/>
        </w:tabs>
        <w:ind w:left="3076" w:hanging="360"/>
      </w:pPr>
      <w:rPr>
        <w:rFonts w:ascii="Times New Roman" w:eastAsia="Times New Roman" w:hAnsi="Times New Roman" w:hint="default"/>
      </w:rPr>
    </w:lvl>
    <w:lvl w:ilvl="4">
      <w:start w:val="165"/>
      <w:numFmt w:val="decimal"/>
      <w:lvlText w:val="%5)"/>
      <w:lvlJc w:val="left"/>
      <w:pPr>
        <w:tabs>
          <w:tab w:val="num" w:pos="955"/>
        </w:tabs>
        <w:ind w:left="955" w:hanging="405"/>
      </w:pPr>
      <w:rPr>
        <w:rFonts w:cs="Times New Roman" w:hint="default"/>
      </w:rPr>
    </w:lvl>
    <w:lvl w:ilvl="5">
      <w:start w:val="187"/>
      <w:numFmt w:val="decimal"/>
      <w:lvlText w:val="%6"/>
      <w:lvlJc w:val="left"/>
      <w:pPr>
        <w:tabs>
          <w:tab w:val="num" w:pos="4696"/>
        </w:tabs>
        <w:ind w:left="4696" w:hanging="360"/>
      </w:pPr>
      <w:rPr>
        <w:rFonts w:cs="Times New Roman" w:hint="default"/>
      </w:rPr>
    </w:lvl>
    <w:lvl w:ilvl="6" w:tentative="1">
      <w:start w:val="1"/>
      <w:numFmt w:val="decimal"/>
      <w:lvlText w:val="%7."/>
      <w:lvlJc w:val="left"/>
      <w:pPr>
        <w:tabs>
          <w:tab w:val="num" w:pos="5236"/>
        </w:tabs>
        <w:ind w:left="5236" w:hanging="360"/>
      </w:pPr>
      <w:rPr>
        <w:rFonts w:cs="Times New Roman"/>
      </w:rPr>
    </w:lvl>
    <w:lvl w:ilvl="7" w:tentative="1">
      <w:start w:val="1"/>
      <w:numFmt w:val="lowerLetter"/>
      <w:lvlText w:val="%8."/>
      <w:lvlJc w:val="left"/>
      <w:pPr>
        <w:tabs>
          <w:tab w:val="num" w:pos="5956"/>
        </w:tabs>
        <w:ind w:left="5956" w:hanging="360"/>
      </w:pPr>
      <w:rPr>
        <w:rFonts w:cs="Times New Roman"/>
      </w:rPr>
    </w:lvl>
    <w:lvl w:ilvl="8" w:tentative="1">
      <w:start w:val="1"/>
      <w:numFmt w:val="lowerRoman"/>
      <w:lvlText w:val="%9."/>
      <w:lvlJc w:val="right"/>
      <w:pPr>
        <w:tabs>
          <w:tab w:val="num" w:pos="6676"/>
        </w:tabs>
        <w:ind w:left="6676" w:hanging="180"/>
      </w:pPr>
      <w:rPr>
        <w:rFonts w:cs="Times New Roman"/>
      </w:rPr>
    </w:lvl>
  </w:abstractNum>
  <w:abstractNum w:abstractNumId="85" w15:restartNumberingAfterBreak="0">
    <w:nsid w:val="71E357F6"/>
    <w:multiLevelType w:val="hybridMultilevel"/>
    <w:tmpl w:val="2BA6D618"/>
    <w:lvl w:ilvl="0" w:tplc="5BD20E48">
      <w:start w:val="1"/>
      <w:numFmt w:val="decimal"/>
      <w:lvlText w:val="%1."/>
      <w:lvlJc w:val="left"/>
      <w:pPr>
        <w:ind w:left="567" w:hanging="397"/>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2C251EB"/>
    <w:multiLevelType w:val="hybridMultilevel"/>
    <w:tmpl w:val="495E27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737E0753"/>
    <w:multiLevelType w:val="hybridMultilevel"/>
    <w:tmpl w:val="E58CB01A"/>
    <w:lvl w:ilvl="0" w:tplc="816473B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8" w15:restartNumberingAfterBreak="0">
    <w:nsid w:val="74D73E66"/>
    <w:multiLevelType w:val="hybridMultilevel"/>
    <w:tmpl w:val="1B525D20"/>
    <w:lvl w:ilvl="0" w:tplc="2D2C3B04">
      <w:numFmt w:val="bullet"/>
      <w:lvlText w:val="-"/>
      <w:lvlJc w:val="left"/>
      <w:pPr>
        <w:ind w:left="103" w:hanging="111"/>
      </w:pPr>
      <w:rPr>
        <w:rFonts w:ascii="Times New Roman" w:eastAsia="Times New Roman" w:hAnsi="Times New Roman" w:cs="Times New Roman" w:hint="default"/>
        <w:w w:val="99"/>
        <w:sz w:val="20"/>
        <w:szCs w:val="20"/>
      </w:rPr>
    </w:lvl>
    <w:lvl w:ilvl="1" w:tplc="703AD8DC">
      <w:numFmt w:val="bullet"/>
      <w:lvlText w:val="•"/>
      <w:lvlJc w:val="left"/>
      <w:pPr>
        <w:ind w:left="598" w:hanging="111"/>
      </w:pPr>
    </w:lvl>
    <w:lvl w:ilvl="2" w:tplc="2CCE3A26">
      <w:numFmt w:val="bullet"/>
      <w:lvlText w:val="•"/>
      <w:lvlJc w:val="left"/>
      <w:pPr>
        <w:ind w:left="1097" w:hanging="111"/>
      </w:pPr>
    </w:lvl>
    <w:lvl w:ilvl="3" w:tplc="4B98815A">
      <w:numFmt w:val="bullet"/>
      <w:lvlText w:val="•"/>
      <w:lvlJc w:val="left"/>
      <w:pPr>
        <w:ind w:left="1596" w:hanging="111"/>
      </w:pPr>
    </w:lvl>
    <w:lvl w:ilvl="4" w:tplc="FD543C32">
      <w:numFmt w:val="bullet"/>
      <w:lvlText w:val="•"/>
      <w:lvlJc w:val="left"/>
      <w:pPr>
        <w:ind w:left="2095" w:hanging="111"/>
      </w:pPr>
    </w:lvl>
    <w:lvl w:ilvl="5" w:tplc="93E8CEC4">
      <w:numFmt w:val="bullet"/>
      <w:lvlText w:val="•"/>
      <w:lvlJc w:val="left"/>
      <w:pPr>
        <w:ind w:left="2594" w:hanging="111"/>
      </w:pPr>
    </w:lvl>
    <w:lvl w:ilvl="6" w:tplc="F18C2244">
      <w:numFmt w:val="bullet"/>
      <w:lvlText w:val="•"/>
      <w:lvlJc w:val="left"/>
      <w:pPr>
        <w:ind w:left="3092" w:hanging="111"/>
      </w:pPr>
    </w:lvl>
    <w:lvl w:ilvl="7" w:tplc="13923D40">
      <w:numFmt w:val="bullet"/>
      <w:lvlText w:val="•"/>
      <w:lvlJc w:val="left"/>
      <w:pPr>
        <w:ind w:left="3591" w:hanging="111"/>
      </w:pPr>
    </w:lvl>
    <w:lvl w:ilvl="8" w:tplc="42F8A116">
      <w:numFmt w:val="bullet"/>
      <w:lvlText w:val="•"/>
      <w:lvlJc w:val="left"/>
      <w:pPr>
        <w:ind w:left="4090" w:hanging="111"/>
      </w:pPr>
    </w:lvl>
  </w:abstractNum>
  <w:abstractNum w:abstractNumId="89" w15:restartNumberingAfterBreak="0">
    <w:nsid w:val="75E9327E"/>
    <w:multiLevelType w:val="hybridMultilevel"/>
    <w:tmpl w:val="931C426A"/>
    <w:lvl w:ilvl="0" w:tplc="E88CD320">
      <w:start w:val="2"/>
      <w:numFmt w:val="decimal"/>
      <w:lvlText w:val="%1)"/>
      <w:lvlJc w:val="left"/>
      <w:pPr>
        <w:ind w:left="11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7CF2035"/>
    <w:multiLevelType w:val="hybridMultilevel"/>
    <w:tmpl w:val="BB0C6C0A"/>
    <w:lvl w:ilvl="0" w:tplc="04150001">
      <w:start w:val="1"/>
      <w:numFmt w:val="bullet"/>
      <w:lvlText w:val=""/>
      <w:lvlJc w:val="left"/>
      <w:pPr>
        <w:ind w:left="1505" w:hanging="360"/>
      </w:pPr>
      <w:rPr>
        <w:rFonts w:ascii="Symbol" w:hAnsi="Symbol"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91" w15:restartNumberingAfterBreak="0">
    <w:nsid w:val="77E02093"/>
    <w:multiLevelType w:val="hybridMultilevel"/>
    <w:tmpl w:val="8870CD24"/>
    <w:lvl w:ilvl="0" w:tplc="20223A26">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15:restartNumberingAfterBreak="0">
    <w:nsid w:val="78010438"/>
    <w:multiLevelType w:val="multilevel"/>
    <w:tmpl w:val="0C7A1B52"/>
    <w:styleLink w:val="Styl4"/>
    <w:lvl w:ilvl="0">
      <w:start w:val="11"/>
      <w:numFmt w:val="decimal"/>
      <w:lvlText w:val="%1."/>
      <w:lvlJc w:val="left"/>
      <w:pPr>
        <w:ind w:left="435" w:hanging="435"/>
      </w:pPr>
      <w:rPr>
        <w:rFonts w:cs="Times New Roman" w:hint="default"/>
        <w:b w:val="0"/>
      </w:rPr>
    </w:lvl>
    <w:lvl w:ilvl="1">
      <w:start w:val="1"/>
      <w:numFmt w:val="decimal"/>
      <w:lvlText w:val="%2."/>
      <w:lvlJc w:val="left"/>
      <w:pPr>
        <w:ind w:left="435" w:hanging="435"/>
      </w:pPr>
      <w:rPr>
        <w:rFonts w:ascii="Calibri" w:eastAsia="Times New Roman" w:hAnsi="Calibri" w:cs="Calibri"/>
        <w:b w:val="0"/>
      </w:rPr>
    </w:lvl>
    <w:lvl w:ilvl="2">
      <w:start w:val="1"/>
      <w:numFmt w:val="decimal"/>
      <w:lvlText w:val="%3)"/>
      <w:lvlJc w:val="left"/>
      <w:pPr>
        <w:ind w:left="720" w:hanging="720"/>
      </w:pPr>
      <w:rPr>
        <w:rFonts w:ascii="Calibri" w:eastAsia="Times New Roman" w:hAnsi="Calibri" w:cs="Calibri"/>
        <w:b w:val="0"/>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93" w15:restartNumberingAfterBreak="0">
    <w:nsid w:val="79714323"/>
    <w:multiLevelType w:val="hybridMultilevel"/>
    <w:tmpl w:val="D5EAED3E"/>
    <w:lvl w:ilvl="0" w:tplc="0415000F">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94" w15:restartNumberingAfterBreak="0">
    <w:nsid w:val="7A030F34"/>
    <w:multiLevelType w:val="multilevel"/>
    <w:tmpl w:val="0C7A1B52"/>
    <w:numStyleLink w:val="Styl4"/>
  </w:abstractNum>
  <w:abstractNum w:abstractNumId="95" w15:restartNumberingAfterBreak="0">
    <w:nsid w:val="7A340241"/>
    <w:multiLevelType w:val="hybridMultilevel"/>
    <w:tmpl w:val="35B4BBA2"/>
    <w:lvl w:ilvl="0" w:tplc="8AEAB07E">
      <w:start w:val="1"/>
      <w:numFmt w:val="decimal"/>
      <w:lvlText w:val="%1)"/>
      <w:lvlJc w:val="left"/>
      <w:pPr>
        <w:tabs>
          <w:tab w:val="num" w:pos="2880"/>
        </w:tabs>
        <w:ind w:left="2880" w:hanging="360"/>
      </w:pPr>
      <w:rPr>
        <w:rFonts w:cs="Times New Roman" w:hint="default"/>
        <w:b w:val="0"/>
        <w:i w:val="0"/>
      </w:rPr>
    </w:lvl>
    <w:lvl w:ilvl="1" w:tplc="04150019">
      <w:start w:val="1"/>
      <w:numFmt w:val="lowerLetter"/>
      <w:lvlText w:val="%2."/>
      <w:lvlJc w:val="left"/>
      <w:pPr>
        <w:tabs>
          <w:tab w:val="num" w:pos="2880"/>
        </w:tabs>
        <w:ind w:left="2880" w:hanging="360"/>
      </w:pPr>
      <w:rPr>
        <w:rFonts w:cs="Times New Roman"/>
      </w:rPr>
    </w:lvl>
    <w:lvl w:ilvl="2" w:tplc="0415001B" w:tentative="1">
      <w:start w:val="1"/>
      <w:numFmt w:val="lowerRoman"/>
      <w:lvlText w:val="%3."/>
      <w:lvlJc w:val="right"/>
      <w:pPr>
        <w:tabs>
          <w:tab w:val="num" w:pos="3600"/>
        </w:tabs>
        <w:ind w:left="3600" w:hanging="180"/>
      </w:pPr>
      <w:rPr>
        <w:rFonts w:cs="Times New Roman"/>
      </w:rPr>
    </w:lvl>
    <w:lvl w:ilvl="3" w:tplc="0415000F" w:tentative="1">
      <w:start w:val="1"/>
      <w:numFmt w:val="decimal"/>
      <w:lvlText w:val="%4."/>
      <w:lvlJc w:val="left"/>
      <w:pPr>
        <w:tabs>
          <w:tab w:val="num" w:pos="4320"/>
        </w:tabs>
        <w:ind w:left="4320" w:hanging="360"/>
      </w:pPr>
      <w:rPr>
        <w:rFonts w:cs="Times New Roman"/>
      </w:rPr>
    </w:lvl>
    <w:lvl w:ilvl="4" w:tplc="04150019" w:tentative="1">
      <w:start w:val="1"/>
      <w:numFmt w:val="lowerLetter"/>
      <w:lvlText w:val="%5."/>
      <w:lvlJc w:val="left"/>
      <w:pPr>
        <w:tabs>
          <w:tab w:val="num" w:pos="5040"/>
        </w:tabs>
        <w:ind w:left="5040" w:hanging="360"/>
      </w:pPr>
      <w:rPr>
        <w:rFonts w:cs="Times New Roman"/>
      </w:rPr>
    </w:lvl>
    <w:lvl w:ilvl="5" w:tplc="0415001B" w:tentative="1">
      <w:start w:val="1"/>
      <w:numFmt w:val="lowerRoman"/>
      <w:lvlText w:val="%6."/>
      <w:lvlJc w:val="right"/>
      <w:pPr>
        <w:tabs>
          <w:tab w:val="num" w:pos="5760"/>
        </w:tabs>
        <w:ind w:left="5760" w:hanging="180"/>
      </w:pPr>
      <w:rPr>
        <w:rFonts w:cs="Times New Roman"/>
      </w:rPr>
    </w:lvl>
    <w:lvl w:ilvl="6" w:tplc="0415000F" w:tentative="1">
      <w:start w:val="1"/>
      <w:numFmt w:val="decimal"/>
      <w:lvlText w:val="%7."/>
      <w:lvlJc w:val="left"/>
      <w:pPr>
        <w:tabs>
          <w:tab w:val="num" w:pos="6480"/>
        </w:tabs>
        <w:ind w:left="6480" w:hanging="360"/>
      </w:pPr>
      <w:rPr>
        <w:rFonts w:cs="Times New Roman"/>
      </w:rPr>
    </w:lvl>
    <w:lvl w:ilvl="7" w:tplc="04150019" w:tentative="1">
      <w:start w:val="1"/>
      <w:numFmt w:val="lowerLetter"/>
      <w:lvlText w:val="%8."/>
      <w:lvlJc w:val="left"/>
      <w:pPr>
        <w:tabs>
          <w:tab w:val="num" w:pos="7200"/>
        </w:tabs>
        <w:ind w:left="7200" w:hanging="360"/>
      </w:pPr>
      <w:rPr>
        <w:rFonts w:cs="Times New Roman"/>
      </w:rPr>
    </w:lvl>
    <w:lvl w:ilvl="8" w:tplc="0415001B" w:tentative="1">
      <w:start w:val="1"/>
      <w:numFmt w:val="lowerRoman"/>
      <w:lvlText w:val="%9."/>
      <w:lvlJc w:val="right"/>
      <w:pPr>
        <w:tabs>
          <w:tab w:val="num" w:pos="7920"/>
        </w:tabs>
        <w:ind w:left="7920" w:hanging="180"/>
      </w:pPr>
      <w:rPr>
        <w:rFonts w:cs="Times New Roman"/>
      </w:rPr>
    </w:lvl>
  </w:abstractNum>
  <w:abstractNum w:abstractNumId="96" w15:restartNumberingAfterBreak="0">
    <w:nsid w:val="7CFF1205"/>
    <w:multiLevelType w:val="hybridMultilevel"/>
    <w:tmpl w:val="4B9CF640"/>
    <w:lvl w:ilvl="0" w:tplc="ED9C2060">
      <w:start w:val="1"/>
      <w:numFmt w:val="bullet"/>
      <w:lvlText w:val="-"/>
      <w:lvlJc w:val="left"/>
      <w:pPr>
        <w:ind w:left="737" w:hanging="227"/>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7" w15:restartNumberingAfterBreak="0">
    <w:nsid w:val="7D365EAB"/>
    <w:multiLevelType w:val="hybridMultilevel"/>
    <w:tmpl w:val="F6A81A22"/>
    <w:lvl w:ilvl="0" w:tplc="04150011">
      <w:start w:val="1"/>
      <w:numFmt w:val="decimal"/>
      <w:lvlText w:val="%1)"/>
      <w:lvlJc w:val="left"/>
      <w:pPr>
        <w:tabs>
          <w:tab w:val="num" w:pos="1440"/>
        </w:tabs>
        <w:ind w:left="1440" w:hanging="360"/>
      </w:pPr>
    </w:lvl>
    <w:lvl w:ilvl="1" w:tplc="C3D206FE">
      <w:start w:val="1"/>
      <w:numFmt w:val="decimal"/>
      <w:lvlText w:val="%2."/>
      <w:lvlJc w:val="left"/>
      <w:pPr>
        <w:tabs>
          <w:tab w:val="num" w:pos="2190"/>
        </w:tabs>
        <w:ind w:left="2190" w:hanging="390"/>
      </w:pPr>
      <w:rPr>
        <w:rFonts w:hint="default"/>
      </w:rPr>
    </w:lvl>
    <w:lvl w:ilvl="2" w:tplc="04150011">
      <w:start w:val="1"/>
      <w:numFmt w:val="decimal"/>
      <w:lvlText w:val="%3)"/>
      <w:lvlJc w:val="left"/>
      <w:pPr>
        <w:tabs>
          <w:tab w:val="num" w:pos="1440"/>
        </w:tabs>
        <w:ind w:left="1440" w:hanging="36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98" w15:restartNumberingAfterBreak="0">
    <w:nsid w:val="7D8645F1"/>
    <w:multiLevelType w:val="hybridMultilevel"/>
    <w:tmpl w:val="F93E60D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15:restartNumberingAfterBreak="0">
    <w:nsid w:val="7F4671F4"/>
    <w:multiLevelType w:val="hybridMultilevel"/>
    <w:tmpl w:val="32904EB6"/>
    <w:lvl w:ilvl="0" w:tplc="7A0465A6">
      <w:start w:val="1"/>
      <w:numFmt w:val="lowerLetter"/>
      <w:lvlText w:val="%1)"/>
      <w:lvlJc w:val="left"/>
      <w:pPr>
        <w:ind w:left="737" w:hanging="34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0" w15:restartNumberingAfterBreak="0">
    <w:nsid w:val="7FD42D02"/>
    <w:multiLevelType w:val="multilevel"/>
    <w:tmpl w:val="089242DA"/>
    <w:lvl w:ilvl="0">
      <w:start w:val="2"/>
      <w:numFmt w:val="decimal"/>
      <w:lvlText w:val="%1."/>
      <w:lvlJc w:val="left"/>
      <w:pPr>
        <w:ind w:left="360" w:hanging="360"/>
      </w:pPr>
      <w:rPr>
        <w:rFonts w:cs="Times New Roman" w:hint="default"/>
        <w:b w:val="0"/>
        <w:color w:val="auto"/>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56"/>
  </w:num>
  <w:num w:numId="2">
    <w:abstractNumId w:val="11"/>
  </w:num>
  <w:num w:numId="3">
    <w:abstractNumId w:val="54"/>
  </w:num>
  <w:num w:numId="4">
    <w:abstractNumId w:val="97"/>
  </w:num>
  <w:num w:numId="5">
    <w:abstractNumId w:val="15"/>
  </w:num>
  <w:num w:numId="6">
    <w:abstractNumId w:val="53"/>
  </w:num>
  <w:num w:numId="7">
    <w:abstractNumId w:val="8"/>
  </w:num>
  <w:num w:numId="8">
    <w:abstractNumId w:val="29"/>
  </w:num>
  <w:num w:numId="9">
    <w:abstractNumId w:val="16"/>
  </w:num>
  <w:num w:numId="10">
    <w:abstractNumId w:val="81"/>
  </w:num>
  <w:num w:numId="11">
    <w:abstractNumId w:val="32"/>
  </w:num>
  <w:num w:numId="12">
    <w:abstractNumId w:val="24"/>
  </w:num>
  <w:num w:numId="13">
    <w:abstractNumId w:val="63"/>
  </w:num>
  <w:num w:numId="14">
    <w:abstractNumId w:val="10"/>
  </w:num>
  <w:num w:numId="15">
    <w:abstractNumId w:val="19"/>
  </w:num>
  <w:num w:numId="16">
    <w:abstractNumId w:val="75"/>
  </w:num>
  <w:num w:numId="17">
    <w:abstractNumId w:val="26"/>
  </w:num>
  <w:num w:numId="18">
    <w:abstractNumId w:val="38"/>
  </w:num>
  <w:num w:numId="19">
    <w:abstractNumId w:val="21"/>
  </w:num>
  <w:num w:numId="20">
    <w:abstractNumId w:val="72"/>
  </w:num>
  <w:num w:numId="21">
    <w:abstractNumId w:val="39"/>
  </w:num>
  <w:num w:numId="22">
    <w:abstractNumId w:val="44"/>
  </w:num>
  <w:num w:numId="23">
    <w:abstractNumId w:val="12"/>
  </w:num>
  <w:num w:numId="24">
    <w:abstractNumId w:val="77"/>
  </w:num>
  <w:num w:numId="25">
    <w:abstractNumId w:val="30"/>
    <w:lvlOverride w:ilvl="0">
      <w:lvl w:ilvl="0">
        <w:start w:val="2"/>
        <w:numFmt w:val="decimal"/>
        <w:lvlText w:val="%1."/>
        <w:lvlJc w:val="left"/>
        <w:pPr>
          <w:ind w:left="360" w:hanging="360"/>
        </w:pPr>
        <w:rPr>
          <w:rFonts w:cs="Calibri" w:hint="default"/>
        </w:rPr>
      </w:lvl>
    </w:lvlOverride>
    <w:lvlOverride w:ilvl="1">
      <w:lvl w:ilvl="1">
        <w:start w:val="1"/>
        <w:numFmt w:val="decimal"/>
        <w:lvlText w:val="%1.%2."/>
        <w:lvlJc w:val="left"/>
        <w:pPr>
          <w:ind w:left="567" w:hanging="397"/>
        </w:pPr>
        <w:rPr>
          <w:rFonts w:cs="Calibri" w:hint="default"/>
        </w:rPr>
      </w:lvl>
    </w:lvlOverride>
    <w:lvlOverride w:ilvl="2">
      <w:lvl w:ilvl="2">
        <w:start w:val="1"/>
        <w:numFmt w:val="decimal"/>
        <w:lvlText w:val="%1.%2.%3."/>
        <w:lvlJc w:val="left"/>
        <w:pPr>
          <w:ind w:left="720" w:hanging="720"/>
        </w:pPr>
        <w:rPr>
          <w:rFonts w:cs="Calibri" w:hint="default"/>
        </w:rPr>
      </w:lvl>
    </w:lvlOverride>
    <w:lvlOverride w:ilvl="3">
      <w:lvl w:ilvl="3">
        <w:start w:val="1"/>
        <w:numFmt w:val="decimal"/>
        <w:lvlText w:val="%1.%2.%3.%4."/>
        <w:lvlJc w:val="left"/>
        <w:pPr>
          <w:ind w:left="720" w:hanging="720"/>
        </w:pPr>
        <w:rPr>
          <w:rFonts w:cs="Calibri" w:hint="default"/>
        </w:rPr>
      </w:lvl>
    </w:lvlOverride>
    <w:lvlOverride w:ilvl="4">
      <w:lvl w:ilvl="4">
        <w:start w:val="1"/>
        <w:numFmt w:val="decimal"/>
        <w:lvlText w:val="%1.%2.%3.%4.%5."/>
        <w:lvlJc w:val="left"/>
        <w:pPr>
          <w:ind w:left="1080" w:hanging="1080"/>
        </w:pPr>
        <w:rPr>
          <w:rFonts w:cs="Calibri" w:hint="default"/>
        </w:rPr>
      </w:lvl>
    </w:lvlOverride>
    <w:lvlOverride w:ilvl="5">
      <w:lvl w:ilvl="5">
        <w:start w:val="1"/>
        <w:numFmt w:val="decimal"/>
        <w:lvlText w:val="%1.%2.%3.%4.%5.%6."/>
        <w:lvlJc w:val="left"/>
        <w:pPr>
          <w:ind w:left="1080" w:hanging="1080"/>
        </w:pPr>
        <w:rPr>
          <w:rFonts w:cs="Calibri" w:hint="default"/>
        </w:rPr>
      </w:lvl>
    </w:lvlOverride>
    <w:lvlOverride w:ilvl="6">
      <w:lvl w:ilvl="6">
        <w:start w:val="1"/>
        <w:numFmt w:val="decimal"/>
        <w:lvlText w:val="%1.%2.%3.%4.%5.%6.%7."/>
        <w:lvlJc w:val="left"/>
        <w:pPr>
          <w:ind w:left="1080" w:hanging="1080"/>
        </w:pPr>
        <w:rPr>
          <w:rFonts w:cs="Calibri" w:hint="default"/>
        </w:rPr>
      </w:lvl>
    </w:lvlOverride>
    <w:lvlOverride w:ilvl="7">
      <w:lvl w:ilvl="7">
        <w:start w:val="1"/>
        <w:numFmt w:val="decimal"/>
        <w:lvlText w:val="%1.%2.%3.%4.%5.%6.%7.%8."/>
        <w:lvlJc w:val="left"/>
        <w:pPr>
          <w:ind w:left="1440" w:hanging="1440"/>
        </w:pPr>
        <w:rPr>
          <w:rFonts w:cs="Calibri" w:hint="default"/>
        </w:rPr>
      </w:lvl>
    </w:lvlOverride>
    <w:lvlOverride w:ilvl="8">
      <w:lvl w:ilvl="8">
        <w:start w:val="1"/>
        <w:numFmt w:val="decimal"/>
        <w:lvlText w:val="%1.%2.%3.%4.%5.%6.%7.%8.%9."/>
        <w:lvlJc w:val="left"/>
        <w:pPr>
          <w:ind w:left="1440" w:hanging="1440"/>
        </w:pPr>
        <w:rPr>
          <w:rFonts w:cs="Calibri" w:hint="default"/>
        </w:rPr>
      </w:lvl>
    </w:lvlOverride>
  </w:num>
  <w:num w:numId="26">
    <w:abstractNumId w:val="23"/>
  </w:num>
  <w:num w:numId="27">
    <w:abstractNumId w:val="96"/>
  </w:num>
  <w:num w:numId="28">
    <w:abstractNumId w:val="90"/>
  </w:num>
  <w:num w:numId="29">
    <w:abstractNumId w:val="41"/>
  </w:num>
  <w:num w:numId="30">
    <w:abstractNumId w:val="18"/>
  </w:num>
  <w:num w:numId="31">
    <w:abstractNumId w:val="99"/>
  </w:num>
  <w:num w:numId="32">
    <w:abstractNumId w:val="85"/>
  </w:num>
  <w:num w:numId="33">
    <w:abstractNumId w:val="76"/>
  </w:num>
  <w:num w:numId="34">
    <w:abstractNumId w:val="55"/>
  </w:num>
  <w:num w:numId="35">
    <w:abstractNumId w:val="59"/>
  </w:num>
  <w:num w:numId="36">
    <w:abstractNumId w:val="68"/>
  </w:num>
  <w:num w:numId="37">
    <w:abstractNumId w:val="89"/>
  </w:num>
  <w:num w:numId="38">
    <w:abstractNumId w:val="71"/>
  </w:num>
  <w:num w:numId="39">
    <w:abstractNumId w:val="84"/>
  </w:num>
  <w:num w:numId="40">
    <w:abstractNumId w:val="100"/>
  </w:num>
  <w:num w:numId="41">
    <w:abstractNumId w:val="60"/>
  </w:num>
  <w:num w:numId="42">
    <w:abstractNumId w:val="6"/>
  </w:num>
  <w:num w:numId="43">
    <w:abstractNumId w:val="5"/>
  </w:num>
  <w:num w:numId="44">
    <w:abstractNumId w:val="83"/>
  </w:num>
  <w:num w:numId="45">
    <w:abstractNumId w:val="36"/>
  </w:num>
  <w:num w:numId="46">
    <w:abstractNumId w:val="51"/>
  </w:num>
  <w:num w:numId="47">
    <w:abstractNumId w:val="94"/>
    <w:lvlOverride w:ilvl="0">
      <w:lvl w:ilvl="0">
        <w:numFmt w:val="decimal"/>
        <w:lvlText w:val=""/>
        <w:lvlJc w:val="left"/>
        <w:rPr>
          <w:rFonts w:cs="Times New Roman"/>
        </w:rPr>
      </w:lvl>
    </w:lvlOverride>
    <w:lvlOverride w:ilvl="1">
      <w:lvl w:ilvl="1">
        <w:start w:val="1"/>
        <w:numFmt w:val="decimal"/>
        <w:lvlText w:val="%2."/>
        <w:lvlJc w:val="left"/>
        <w:pPr>
          <w:ind w:left="435" w:hanging="435"/>
        </w:pPr>
        <w:rPr>
          <w:rFonts w:ascii="Calibri" w:eastAsia="Times New Roman" w:hAnsi="Calibri" w:cs="Calibri" w:hint="default"/>
          <w:b w:val="0"/>
        </w:rPr>
      </w:lvl>
    </w:lvlOverride>
  </w:num>
  <w:num w:numId="48">
    <w:abstractNumId w:val="92"/>
  </w:num>
  <w:num w:numId="49">
    <w:abstractNumId w:val="95"/>
  </w:num>
  <w:num w:numId="50">
    <w:abstractNumId w:val="73"/>
  </w:num>
  <w:num w:numId="51">
    <w:abstractNumId w:val="98"/>
  </w:num>
  <w:num w:numId="52">
    <w:abstractNumId w:val="91"/>
  </w:num>
  <w:num w:numId="53">
    <w:abstractNumId w:val="35"/>
  </w:num>
  <w:num w:numId="54">
    <w:abstractNumId w:val="45"/>
  </w:num>
  <w:num w:numId="5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7"/>
  </w:num>
  <w:num w:numId="59">
    <w:abstractNumId w:val="58"/>
  </w:num>
  <w:num w:numId="60">
    <w:abstractNumId w:val="48"/>
  </w:num>
  <w:num w:numId="61">
    <w:abstractNumId w:val="49"/>
  </w:num>
  <w:num w:numId="62">
    <w:abstractNumId w:val="78"/>
  </w:num>
  <w:num w:numId="63">
    <w:abstractNumId w:val="64"/>
  </w:num>
  <w:num w:numId="64">
    <w:abstractNumId w:val="34"/>
  </w:num>
  <w:num w:numId="65">
    <w:abstractNumId w:val="87"/>
  </w:num>
  <w:num w:numId="66">
    <w:abstractNumId w:val="69"/>
  </w:num>
  <w:num w:numId="67">
    <w:abstractNumId w:val="50"/>
  </w:num>
  <w:num w:numId="6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9"/>
    <w:lvlOverride w:ilvl="0">
      <w:startOverride w:val="1"/>
    </w:lvlOverride>
  </w:num>
  <w:num w:numId="70">
    <w:abstractNumId w:val="50"/>
    <w:lvlOverride w:ilvl="0">
      <w:startOverride w:val="1"/>
    </w:lvlOverride>
  </w:num>
  <w:num w:numId="71">
    <w:abstractNumId w:val="27"/>
  </w:num>
  <w:num w:numId="72">
    <w:abstractNumId w:val="61"/>
  </w:num>
  <w:num w:numId="73">
    <w:abstractNumId w:val="9"/>
  </w:num>
  <w:num w:numId="74">
    <w:abstractNumId w:val="74"/>
  </w:num>
  <w:num w:numId="75">
    <w:abstractNumId w:val="22"/>
  </w:num>
  <w:num w:numId="76">
    <w:abstractNumId w:val="17"/>
  </w:num>
  <w:num w:numId="77">
    <w:abstractNumId w:val="31"/>
  </w:num>
  <w:num w:numId="78">
    <w:abstractNumId w:val="42"/>
  </w:num>
  <w:num w:numId="79">
    <w:abstractNumId w:val="33"/>
  </w:num>
  <w:num w:numId="80">
    <w:abstractNumId w:val="80"/>
  </w:num>
  <w:num w:numId="81">
    <w:abstractNumId w:val="79"/>
  </w:num>
  <w:num w:numId="82">
    <w:abstractNumId w:val="25"/>
  </w:num>
  <w:num w:numId="83">
    <w:abstractNumId w:val="88"/>
  </w:num>
  <w:num w:numId="84">
    <w:abstractNumId w:val="62"/>
  </w:num>
  <w:num w:numId="85">
    <w:abstractNumId w:val="65"/>
  </w:num>
  <w:num w:numId="86">
    <w:abstractNumId w:val="43"/>
  </w:num>
  <w:num w:numId="87">
    <w:abstractNumId w:val="67"/>
  </w:num>
  <w:num w:numId="88">
    <w:abstractNumId w:val="40"/>
  </w:num>
  <w:num w:numId="89">
    <w:abstractNumId w:val="0"/>
  </w:num>
  <w:num w:numId="90">
    <w:abstractNumId w:val="52"/>
  </w:num>
  <w:num w:numId="91">
    <w:abstractNumId w:val="13"/>
  </w:num>
  <w:num w:numId="92">
    <w:abstractNumId w:val="20"/>
  </w:num>
  <w:num w:numId="93">
    <w:abstractNumId w:val="46"/>
  </w:num>
  <w:num w:numId="94">
    <w:abstractNumId w:val="82"/>
  </w:num>
  <w:num w:numId="95">
    <w:abstractNumId w:val="7"/>
  </w:num>
  <w:num w:numId="96">
    <w:abstractNumId w:val="47"/>
  </w:num>
  <w:num w:numId="97">
    <w:abstractNumId w:val="28"/>
  </w:num>
  <w:num w:numId="98">
    <w:abstractNumId w:val="70"/>
  </w:num>
  <w:num w:numId="99">
    <w:abstractNumId w:val="14"/>
  </w:num>
  <w:num w:numId="100">
    <w:abstractNumId w:val="86"/>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258"/>
    <w:rsid w:val="00000470"/>
    <w:rsid w:val="00001724"/>
    <w:rsid w:val="00001763"/>
    <w:rsid w:val="00001E1E"/>
    <w:rsid w:val="00002404"/>
    <w:rsid w:val="00002E40"/>
    <w:rsid w:val="000032D0"/>
    <w:rsid w:val="00003FC9"/>
    <w:rsid w:val="0000521B"/>
    <w:rsid w:val="0000555F"/>
    <w:rsid w:val="000056E7"/>
    <w:rsid w:val="00005865"/>
    <w:rsid w:val="000066CD"/>
    <w:rsid w:val="00006B04"/>
    <w:rsid w:val="00006BA1"/>
    <w:rsid w:val="0000797B"/>
    <w:rsid w:val="00010059"/>
    <w:rsid w:val="000101EB"/>
    <w:rsid w:val="000113BD"/>
    <w:rsid w:val="00011880"/>
    <w:rsid w:val="00011BC1"/>
    <w:rsid w:val="00011E33"/>
    <w:rsid w:val="00011E4C"/>
    <w:rsid w:val="00011F99"/>
    <w:rsid w:val="000125DA"/>
    <w:rsid w:val="000127B2"/>
    <w:rsid w:val="00012A6B"/>
    <w:rsid w:val="000130A9"/>
    <w:rsid w:val="000136F5"/>
    <w:rsid w:val="00014005"/>
    <w:rsid w:val="00014009"/>
    <w:rsid w:val="000149DC"/>
    <w:rsid w:val="0001511C"/>
    <w:rsid w:val="0001577B"/>
    <w:rsid w:val="00015BEA"/>
    <w:rsid w:val="0001600F"/>
    <w:rsid w:val="0001638B"/>
    <w:rsid w:val="00016748"/>
    <w:rsid w:val="000168A0"/>
    <w:rsid w:val="00016C01"/>
    <w:rsid w:val="000171DF"/>
    <w:rsid w:val="00017402"/>
    <w:rsid w:val="000179AF"/>
    <w:rsid w:val="00017E76"/>
    <w:rsid w:val="000200BB"/>
    <w:rsid w:val="000208B8"/>
    <w:rsid w:val="000212F8"/>
    <w:rsid w:val="00021377"/>
    <w:rsid w:val="000214AA"/>
    <w:rsid w:val="000214FC"/>
    <w:rsid w:val="000215B0"/>
    <w:rsid w:val="00021899"/>
    <w:rsid w:val="00021C96"/>
    <w:rsid w:val="00022155"/>
    <w:rsid w:val="00022C0C"/>
    <w:rsid w:val="00022C26"/>
    <w:rsid w:val="00022F1E"/>
    <w:rsid w:val="000233EF"/>
    <w:rsid w:val="0002385F"/>
    <w:rsid w:val="00023EB0"/>
    <w:rsid w:val="000240A2"/>
    <w:rsid w:val="000242F4"/>
    <w:rsid w:val="00024C0F"/>
    <w:rsid w:val="00025087"/>
    <w:rsid w:val="000253F7"/>
    <w:rsid w:val="00025AD4"/>
    <w:rsid w:val="00026890"/>
    <w:rsid w:val="00030592"/>
    <w:rsid w:val="0003074F"/>
    <w:rsid w:val="00030F8A"/>
    <w:rsid w:val="00031460"/>
    <w:rsid w:val="000315A8"/>
    <w:rsid w:val="0003224D"/>
    <w:rsid w:val="00032330"/>
    <w:rsid w:val="000335EF"/>
    <w:rsid w:val="00034052"/>
    <w:rsid w:val="000346C1"/>
    <w:rsid w:val="00034840"/>
    <w:rsid w:val="00034848"/>
    <w:rsid w:val="00034E6B"/>
    <w:rsid w:val="00035362"/>
    <w:rsid w:val="000355F1"/>
    <w:rsid w:val="000364F3"/>
    <w:rsid w:val="00036AAE"/>
    <w:rsid w:val="00037474"/>
    <w:rsid w:val="0003781D"/>
    <w:rsid w:val="00037A9E"/>
    <w:rsid w:val="00037D60"/>
    <w:rsid w:val="000401D6"/>
    <w:rsid w:val="00040463"/>
    <w:rsid w:val="0004074E"/>
    <w:rsid w:val="0004104D"/>
    <w:rsid w:val="000411D9"/>
    <w:rsid w:val="00041352"/>
    <w:rsid w:val="00041C44"/>
    <w:rsid w:val="00042465"/>
    <w:rsid w:val="000429B3"/>
    <w:rsid w:val="00042A22"/>
    <w:rsid w:val="00042C82"/>
    <w:rsid w:val="000435DE"/>
    <w:rsid w:val="0004391B"/>
    <w:rsid w:val="00043CFD"/>
    <w:rsid w:val="00043EDB"/>
    <w:rsid w:val="00044021"/>
    <w:rsid w:val="000441FE"/>
    <w:rsid w:val="000454C4"/>
    <w:rsid w:val="0004580F"/>
    <w:rsid w:val="00045FEF"/>
    <w:rsid w:val="00046CC8"/>
    <w:rsid w:val="00046E17"/>
    <w:rsid w:val="00047525"/>
    <w:rsid w:val="00047A9F"/>
    <w:rsid w:val="00047C34"/>
    <w:rsid w:val="00047D49"/>
    <w:rsid w:val="00047D54"/>
    <w:rsid w:val="000509CC"/>
    <w:rsid w:val="00050EF7"/>
    <w:rsid w:val="000516F6"/>
    <w:rsid w:val="00051BEE"/>
    <w:rsid w:val="00051F13"/>
    <w:rsid w:val="0005295B"/>
    <w:rsid w:val="00053022"/>
    <w:rsid w:val="000531E4"/>
    <w:rsid w:val="00053437"/>
    <w:rsid w:val="00053A1A"/>
    <w:rsid w:val="00053A45"/>
    <w:rsid w:val="00053C03"/>
    <w:rsid w:val="00054149"/>
    <w:rsid w:val="0005448C"/>
    <w:rsid w:val="000544B6"/>
    <w:rsid w:val="00054D94"/>
    <w:rsid w:val="000558F6"/>
    <w:rsid w:val="00056A63"/>
    <w:rsid w:val="00056F97"/>
    <w:rsid w:val="00057000"/>
    <w:rsid w:val="000577C6"/>
    <w:rsid w:val="000578B2"/>
    <w:rsid w:val="0005792D"/>
    <w:rsid w:val="00057AA3"/>
    <w:rsid w:val="0006001B"/>
    <w:rsid w:val="00060EC2"/>
    <w:rsid w:val="000610DF"/>
    <w:rsid w:val="00061ECF"/>
    <w:rsid w:val="0006219C"/>
    <w:rsid w:val="00062632"/>
    <w:rsid w:val="00062EDD"/>
    <w:rsid w:val="00063607"/>
    <w:rsid w:val="00063991"/>
    <w:rsid w:val="000639C4"/>
    <w:rsid w:val="00064395"/>
    <w:rsid w:val="00064480"/>
    <w:rsid w:val="00065527"/>
    <w:rsid w:val="00065A74"/>
    <w:rsid w:val="000660FC"/>
    <w:rsid w:val="00066815"/>
    <w:rsid w:val="00066876"/>
    <w:rsid w:val="00066F2E"/>
    <w:rsid w:val="00067589"/>
    <w:rsid w:val="000675ED"/>
    <w:rsid w:val="00067822"/>
    <w:rsid w:val="00067A8B"/>
    <w:rsid w:val="00067EE9"/>
    <w:rsid w:val="00070382"/>
    <w:rsid w:val="00071771"/>
    <w:rsid w:val="000717C0"/>
    <w:rsid w:val="00071E75"/>
    <w:rsid w:val="00072412"/>
    <w:rsid w:val="0007287B"/>
    <w:rsid w:val="0007323C"/>
    <w:rsid w:val="00073719"/>
    <w:rsid w:val="00073B7E"/>
    <w:rsid w:val="0007404B"/>
    <w:rsid w:val="000741CF"/>
    <w:rsid w:val="000744A2"/>
    <w:rsid w:val="000746D6"/>
    <w:rsid w:val="00074B3E"/>
    <w:rsid w:val="00074E9F"/>
    <w:rsid w:val="00075BC0"/>
    <w:rsid w:val="00075EB5"/>
    <w:rsid w:val="0007702E"/>
    <w:rsid w:val="00077312"/>
    <w:rsid w:val="000776AF"/>
    <w:rsid w:val="0007787F"/>
    <w:rsid w:val="00077E6C"/>
    <w:rsid w:val="00080664"/>
    <w:rsid w:val="000809C8"/>
    <w:rsid w:val="00080D84"/>
    <w:rsid w:val="00082861"/>
    <w:rsid w:val="00082AA9"/>
    <w:rsid w:val="00082B48"/>
    <w:rsid w:val="00082F32"/>
    <w:rsid w:val="000834F7"/>
    <w:rsid w:val="00084A0D"/>
    <w:rsid w:val="00084CC5"/>
    <w:rsid w:val="000852A4"/>
    <w:rsid w:val="00085522"/>
    <w:rsid w:val="0008589A"/>
    <w:rsid w:val="00085C3C"/>
    <w:rsid w:val="00085CC4"/>
    <w:rsid w:val="000861FB"/>
    <w:rsid w:val="00086D64"/>
    <w:rsid w:val="00086FF1"/>
    <w:rsid w:val="00087252"/>
    <w:rsid w:val="0008734E"/>
    <w:rsid w:val="00087FEA"/>
    <w:rsid w:val="0009062E"/>
    <w:rsid w:val="000909E0"/>
    <w:rsid w:val="00090EFF"/>
    <w:rsid w:val="0009126B"/>
    <w:rsid w:val="00092261"/>
    <w:rsid w:val="00092313"/>
    <w:rsid w:val="000924AB"/>
    <w:rsid w:val="00092B87"/>
    <w:rsid w:val="00093754"/>
    <w:rsid w:val="000937ED"/>
    <w:rsid w:val="000938E5"/>
    <w:rsid w:val="00093C60"/>
    <w:rsid w:val="00093C64"/>
    <w:rsid w:val="00094013"/>
    <w:rsid w:val="00094206"/>
    <w:rsid w:val="00094396"/>
    <w:rsid w:val="00095460"/>
    <w:rsid w:val="00095D84"/>
    <w:rsid w:val="00096E76"/>
    <w:rsid w:val="00096ECC"/>
    <w:rsid w:val="00096FEC"/>
    <w:rsid w:val="00097E61"/>
    <w:rsid w:val="000A0A4A"/>
    <w:rsid w:val="000A0F0C"/>
    <w:rsid w:val="000A0F94"/>
    <w:rsid w:val="000A10C0"/>
    <w:rsid w:val="000A113D"/>
    <w:rsid w:val="000A1388"/>
    <w:rsid w:val="000A13D3"/>
    <w:rsid w:val="000A1C35"/>
    <w:rsid w:val="000A1E0C"/>
    <w:rsid w:val="000A22A9"/>
    <w:rsid w:val="000A242E"/>
    <w:rsid w:val="000A2D2B"/>
    <w:rsid w:val="000A3827"/>
    <w:rsid w:val="000A3F89"/>
    <w:rsid w:val="000A42E9"/>
    <w:rsid w:val="000A45DD"/>
    <w:rsid w:val="000A4C5B"/>
    <w:rsid w:val="000A4EA1"/>
    <w:rsid w:val="000A57B5"/>
    <w:rsid w:val="000A600D"/>
    <w:rsid w:val="000A6771"/>
    <w:rsid w:val="000A682C"/>
    <w:rsid w:val="000A6E0C"/>
    <w:rsid w:val="000A7A3F"/>
    <w:rsid w:val="000B0275"/>
    <w:rsid w:val="000B0695"/>
    <w:rsid w:val="000B070B"/>
    <w:rsid w:val="000B139F"/>
    <w:rsid w:val="000B155C"/>
    <w:rsid w:val="000B17EA"/>
    <w:rsid w:val="000B1907"/>
    <w:rsid w:val="000B19B1"/>
    <w:rsid w:val="000B2574"/>
    <w:rsid w:val="000B2643"/>
    <w:rsid w:val="000B2877"/>
    <w:rsid w:val="000B2C46"/>
    <w:rsid w:val="000B3425"/>
    <w:rsid w:val="000B357C"/>
    <w:rsid w:val="000B378A"/>
    <w:rsid w:val="000B464F"/>
    <w:rsid w:val="000B4778"/>
    <w:rsid w:val="000B4CC5"/>
    <w:rsid w:val="000B51C2"/>
    <w:rsid w:val="000B53AD"/>
    <w:rsid w:val="000B56FD"/>
    <w:rsid w:val="000B5CFE"/>
    <w:rsid w:val="000B5F90"/>
    <w:rsid w:val="000B6258"/>
    <w:rsid w:val="000B64A0"/>
    <w:rsid w:val="000B6704"/>
    <w:rsid w:val="000B6C0F"/>
    <w:rsid w:val="000B7A1E"/>
    <w:rsid w:val="000C0688"/>
    <w:rsid w:val="000C0DB6"/>
    <w:rsid w:val="000C0DBC"/>
    <w:rsid w:val="000C113A"/>
    <w:rsid w:val="000C1FA5"/>
    <w:rsid w:val="000C223D"/>
    <w:rsid w:val="000C2584"/>
    <w:rsid w:val="000C3224"/>
    <w:rsid w:val="000C33DE"/>
    <w:rsid w:val="000C382F"/>
    <w:rsid w:val="000C3DBC"/>
    <w:rsid w:val="000C44AC"/>
    <w:rsid w:val="000C5564"/>
    <w:rsid w:val="000C57B0"/>
    <w:rsid w:val="000C62F2"/>
    <w:rsid w:val="000C6A53"/>
    <w:rsid w:val="000C6C1A"/>
    <w:rsid w:val="000C70EA"/>
    <w:rsid w:val="000C734C"/>
    <w:rsid w:val="000C7B1B"/>
    <w:rsid w:val="000D01AD"/>
    <w:rsid w:val="000D01AE"/>
    <w:rsid w:val="000D0823"/>
    <w:rsid w:val="000D08DA"/>
    <w:rsid w:val="000D0C14"/>
    <w:rsid w:val="000D159D"/>
    <w:rsid w:val="000D1E98"/>
    <w:rsid w:val="000D228F"/>
    <w:rsid w:val="000D22D2"/>
    <w:rsid w:val="000D254B"/>
    <w:rsid w:val="000D2782"/>
    <w:rsid w:val="000D2BE4"/>
    <w:rsid w:val="000D2C2C"/>
    <w:rsid w:val="000D3241"/>
    <w:rsid w:val="000D3309"/>
    <w:rsid w:val="000D35BA"/>
    <w:rsid w:val="000D3D32"/>
    <w:rsid w:val="000D40E2"/>
    <w:rsid w:val="000D4A65"/>
    <w:rsid w:val="000D4ECC"/>
    <w:rsid w:val="000D5376"/>
    <w:rsid w:val="000D624A"/>
    <w:rsid w:val="000D6B63"/>
    <w:rsid w:val="000D7A10"/>
    <w:rsid w:val="000D7AB6"/>
    <w:rsid w:val="000D7C43"/>
    <w:rsid w:val="000D7CA2"/>
    <w:rsid w:val="000D7CDD"/>
    <w:rsid w:val="000E01B1"/>
    <w:rsid w:val="000E042C"/>
    <w:rsid w:val="000E0701"/>
    <w:rsid w:val="000E0A81"/>
    <w:rsid w:val="000E0AF6"/>
    <w:rsid w:val="000E0C7A"/>
    <w:rsid w:val="000E0E25"/>
    <w:rsid w:val="000E0E5C"/>
    <w:rsid w:val="000E0FEA"/>
    <w:rsid w:val="000E12AC"/>
    <w:rsid w:val="000E145C"/>
    <w:rsid w:val="000E1D80"/>
    <w:rsid w:val="000E1E48"/>
    <w:rsid w:val="000E204D"/>
    <w:rsid w:val="000E22C3"/>
    <w:rsid w:val="000E27CA"/>
    <w:rsid w:val="000E385E"/>
    <w:rsid w:val="000E3E2D"/>
    <w:rsid w:val="000E4430"/>
    <w:rsid w:val="000E4AEB"/>
    <w:rsid w:val="000E5BFB"/>
    <w:rsid w:val="000E5F9D"/>
    <w:rsid w:val="000E6148"/>
    <w:rsid w:val="000E688A"/>
    <w:rsid w:val="000E7204"/>
    <w:rsid w:val="000F0690"/>
    <w:rsid w:val="000F0EC5"/>
    <w:rsid w:val="000F1653"/>
    <w:rsid w:val="000F1963"/>
    <w:rsid w:val="000F19C6"/>
    <w:rsid w:val="000F1C4D"/>
    <w:rsid w:val="000F1E0C"/>
    <w:rsid w:val="000F1E5F"/>
    <w:rsid w:val="000F243F"/>
    <w:rsid w:val="000F2B07"/>
    <w:rsid w:val="000F3D9C"/>
    <w:rsid w:val="000F4414"/>
    <w:rsid w:val="000F4AC2"/>
    <w:rsid w:val="000F52B9"/>
    <w:rsid w:val="000F5497"/>
    <w:rsid w:val="000F5FE2"/>
    <w:rsid w:val="000F6C87"/>
    <w:rsid w:val="000F75F5"/>
    <w:rsid w:val="000F770E"/>
    <w:rsid w:val="001009F9"/>
    <w:rsid w:val="00100D02"/>
    <w:rsid w:val="001012EA"/>
    <w:rsid w:val="00101E4C"/>
    <w:rsid w:val="00101FFC"/>
    <w:rsid w:val="00102036"/>
    <w:rsid w:val="001020AC"/>
    <w:rsid w:val="001021F1"/>
    <w:rsid w:val="00102FB7"/>
    <w:rsid w:val="0010326A"/>
    <w:rsid w:val="001032E6"/>
    <w:rsid w:val="00103344"/>
    <w:rsid w:val="00103548"/>
    <w:rsid w:val="00103726"/>
    <w:rsid w:val="00103B6E"/>
    <w:rsid w:val="00104535"/>
    <w:rsid w:val="001052D3"/>
    <w:rsid w:val="00105710"/>
    <w:rsid w:val="00105A05"/>
    <w:rsid w:val="00106A4D"/>
    <w:rsid w:val="0010710A"/>
    <w:rsid w:val="00107143"/>
    <w:rsid w:val="00107AB9"/>
    <w:rsid w:val="001100EA"/>
    <w:rsid w:val="0011064B"/>
    <w:rsid w:val="001107FE"/>
    <w:rsid w:val="00110C6B"/>
    <w:rsid w:val="001110D5"/>
    <w:rsid w:val="001116A0"/>
    <w:rsid w:val="00111F52"/>
    <w:rsid w:val="00112613"/>
    <w:rsid w:val="00112671"/>
    <w:rsid w:val="0011286A"/>
    <w:rsid w:val="001131A3"/>
    <w:rsid w:val="001131F8"/>
    <w:rsid w:val="00113451"/>
    <w:rsid w:val="00113655"/>
    <w:rsid w:val="00113AA5"/>
    <w:rsid w:val="00113C9E"/>
    <w:rsid w:val="00113FC7"/>
    <w:rsid w:val="00114C05"/>
    <w:rsid w:val="00114D4A"/>
    <w:rsid w:val="00114E93"/>
    <w:rsid w:val="00115B47"/>
    <w:rsid w:val="00115DB3"/>
    <w:rsid w:val="001165B7"/>
    <w:rsid w:val="00116BE7"/>
    <w:rsid w:val="001171E8"/>
    <w:rsid w:val="00117254"/>
    <w:rsid w:val="00117A06"/>
    <w:rsid w:val="00120279"/>
    <w:rsid w:val="001219CE"/>
    <w:rsid w:val="00121CD2"/>
    <w:rsid w:val="00122221"/>
    <w:rsid w:val="0012233F"/>
    <w:rsid w:val="00122509"/>
    <w:rsid w:val="001225E5"/>
    <w:rsid w:val="001231AD"/>
    <w:rsid w:val="001231D8"/>
    <w:rsid w:val="00124014"/>
    <w:rsid w:val="001243CB"/>
    <w:rsid w:val="00124798"/>
    <w:rsid w:val="00124A2A"/>
    <w:rsid w:val="00124D76"/>
    <w:rsid w:val="00124F52"/>
    <w:rsid w:val="00125299"/>
    <w:rsid w:val="00125883"/>
    <w:rsid w:val="00125F71"/>
    <w:rsid w:val="0012673A"/>
    <w:rsid w:val="00126935"/>
    <w:rsid w:val="00126F7C"/>
    <w:rsid w:val="001270A7"/>
    <w:rsid w:val="0012768C"/>
    <w:rsid w:val="00127949"/>
    <w:rsid w:val="00130CE2"/>
    <w:rsid w:val="00130E6D"/>
    <w:rsid w:val="00130ED7"/>
    <w:rsid w:val="00130FEC"/>
    <w:rsid w:val="0013146E"/>
    <w:rsid w:val="001314F6"/>
    <w:rsid w:val="00131C50"/>
    <w:rsid w:val="001327F3"/>
    <w:rsid w:val="001332C7"/>
    <w:rsid w:val="00133368"/>
    <w:rsid w:val="0013443E"/>
    <w:rsid w:val="001349E9"/>
    <w:rsid w:val="00134EAB"/>
    <w:rsid w:val="001350FF"/>
    <w:rsid w:val="0013562B"/>
    <w:rsid w:val="00135898"/>
    <w:rsid w:val="00135A79"/>
    <w:rsid w:val="00136F9B"/>
    <w:rsid w:val="00137ECD"/>
    <w:rsid w:val="0014006A"/>
    <w:rsid w:val="001405D6"/>
    <w:rsid w:val="001411DE"/>
    <w:rsid w:val="00141883"/>
    <w:rsid w:val="00141C3B"/>
    <w:rsid w:val="001420A7"/>
    <w:rsid w:val="001428C8"/>
    <w:rsid w:val="00142CF4"/>
    <w:rsid w:val="00142F8C"/>
    <w:rsid w:val="0014306A"/>
    <w:rsid w:val="0014328D"/>
    <w:rsid w:val="0014395E"/>
    <w:rsid w:val="00144C81"/>
    <w:rsid w:val="0014574E"/>
    <w:rsid w:val="00145B56"/>
    <w:rsid w:val="00145CC6"/>
    <w:rsid w:val="00145CCE"/>
    <w:rsid w:val="00146295"/>
    <w:rsid w:val="00146314"/>
    <w:rsid w:val="00146507"/>
    <w:rsid w:val="001471A2"/>
    <w:rsid w:val="00147A29"/>
    <w:rsid w:val="00150220"/>
    <w:rsid w:val="001502D1"/>
    <w:rsid w:val="00150DF4"/>
    <w:rsid w:val="001522CD"/>
    <w:rsid w:val="001522F4"/>
    <w:rsid w:val="001539B2"/>
    <w:rsid w:val="00153DA8"/>
    <w:rsid w:val="0015485C"/>
    <w:rsid w:val="00154A5C"/>
    <w:rsid w:val="00155E4F"/>
    <w:rsid w:val="001565C3"/>
    <w:rsid w:val="00156892"/>
    <w:rsid w:val="00156C34"/>
    <w:rsid w:val="00156CFA"/>
    <w:rsid w:val="00156D64"/>
    <w:rsid w:val="00157E8A"/>
    <w:rsid w:val="00157F41"/>
    <w:rsid w:val="00160293"/>
    <w:rsid w:val="0016126C"/>
    <w:rsid w:val="001616B2"/>
    <w:rsid w:val="0016171A"/>
    <w:rsid w:val="00161A2F"/>
    <w:rsid w:val="00161B93"/>
    <w:rsid w:val="001622C3"/>
    <w:rsid w:val="00162F9C"/>
    <w:rsid w:val="001633D2"/>
    <w:rsid w:val="00164076"/>
    <w:rsid w:val="00164161"/>
    <w:rsid w:val="001642EF"/>
    <w:rsid w:val="001646EE"/>
    <w:rsid w:val="00164E15"/>
    <w:rsid w:val="00164F8A"/>
    <w:rsid w:val="0016502B"/>
    <w:rsid w:val="00165A42"/>
    <w:rsid w:val="001665F6"/>
    <w:rsid w:val="0016671F"/>
    <w:rsid w:val="00167114"/>
    <w:rsid w:val="00167D1B"/>
    <w:rsid w:val="001706AC"/>
    <w:rsid w:val="00170AB5"/>
    <w:rsid w:val="00171841"/>
    <w:rsid w:val="00171A89"/>
    <w:rsid w:val="00171AAB"/>
    <w:rsid w:val="00171DDC"/>
    <w:rsid w:val="00171E53"/>
    <w:rsid w:val="00171ECE"/>
    <w:rsid w:val="00172381"/>
    <w:rsid w:val="00172C4C"/>
    <w:rsid w:val="001730FA"/>
    <w:rsid w:val="00173716"/>
    <w:rsid w:val="00173C86"/>
    <w:rsid w:val="00173CD1"/>
    <w:rsid w:val="00173E17"/>
    <w:rsid w:val="00173F3B"/>
    <w:rsid w:val="001742DD"/>
    <w:rsid w:val="00175462"/>
    <w:rsid w:val="001760CF"/>
    <w:rsid w:val="0017708B"/>
    <w:rsid w:val="0017720D"/>
    <w:rsid w:val="001774C4"/>
    <w:rsid w:val="00177839"/>
    <w:rsid w:val="00177E8E"/>
    <w:rsid w:val="00180332"/>
    <w:rsid w:val="00181403"/>
    <w:rsid w:val="00181626"/>
    <w:rsid w:val="00182847"/>
    <w:rsid w:val="00182923"/>
    <w:rsid w:val="00182986"/>
    <w:rsid w:val="00182D74"/>
    <w:rsid w:val="0018302D"/>
    <w:rsid w:val="001835DD"/>
    <w:rsid w:val="001836C2"/>
    <w:rsid w:val="00183E1B"/>
    <w:rsid w:val="00183FAB"/>
    <w:rsid w:val="00184C00"/>
    <w:rsid w:val="00185896"/>
    <w:rsid w:val="00186973"/>
    <w:rsid w:val="00186CE8"/>
    <w:rsid w:val="00186F4E"/>
    <w:rsid w:val="001874E7"/>
    <w:rsid w:val="00187626"/>
    <w:rsid w:val="00190017"/>
    <w:rsid w:val="001907DA"/>
    <w:rsid w:val="00190EC2"/>
    <w:rsid w:val="00191147"/>
    <w:rsid w:val="00191620"/>
    <w:rsid w:val="0019203C"/>
    <w:rsid w:val="00192CFF"/>
    <w:rsid w:val="00193CD5"/>
    <w:rsid w:val="00193D17"/>
    <w:rsid w:val="00194441"/>
    <w:rsid w:val="00194901"/>
    <w:rsid w:val="00195562"/>
    <w:rsid w:val="00195942"/>
    <w:rsid w:val="00195A81"/>
    <w:rsid w:val="00195ED9"/>
    <w:rsid w:val="00196627"/>
    <w:rsid w:val="001967B4"/>
    <w:rsid w:val="00196A12"/>
    <w:rsid w:val="00196CD7"/>
    <w:rsid w:val="00197BCB"/>
    <w:rsid w:val="00197C3F"/>
    <w:rsid w:val="00197DD7"/>
    <w:rsid w:val="001A0108"/>
    <w:rsid w:val="001A096B"/>
    <w:rsid w:val="001A1019"/>
    <w:rsid w:val="001A102B"/>
    <w:rsid w:val="001A175B"/>
    <w:rsid w:val="001A1A1C"/>
    <w:rsid w:val="001A1F65"/>
    <w:rsid w:val="001A2214"/>
    <w:rsid w:val="001A2277"/>
    <w:rsid w:val="001A263A"/>
    <w:rsid w:val="001A3339"/>
    <w:rsid w:val="001A5499"/>
    <w:rsid w:val="001A5C29"/>
    <w:rsid w:val="001A6416"/>
    <w:rsid w:val="001A6C72"/>
    <w:rsid w:val="001A6C92"/>
    <w:rsid w:val="001A6F19"/>
    <w:rsid w:val="001A6FD7"/>
    <w:rsid w:val="001B01E3"/>
    <w:rsid w:val="001B0683"/>
    <w:rsid w:val="001B0E01"/>
    <w:rsid w:val="001B1FC3"/>
    <w:rsid w:val="001B2739"/>
    <w:rsid w:val="001B2AF0"/>
    <w:rsid w:val="001B2CA4"/>
    <w:rsid w:val="001B35B7"/>
    <w:rsid w:val="001B3BD8"/>
    <w:rsid w:val="001B425E"/>
    <w:rsid w:val="001B464B"/>
    <w:rsid w:val="001B5DD1"/>
    <w:rsid w:val="001B5EB7"/>
    <w:rsid w:val="001B5F5D"/>
    <w:rsid w:val="001B7984"/>
    <w:rsid w:val="001B7B9A"/>
    <w:rsid w:val="001C0071"/>
    <w:rsid w:val="001C0FD0"/>
    <w:rsid w:val="001C10E7"/>
    <w:rsid w:val="001C1516"/>
    <w:rsid w:val="001C2C0B"/>
    <w:rsid w:val="001C32F2"/>
    <w:rsid w:val="001C33CC"/>
    <w:rsid w:val="001C396C"/>
    <w:rsid w:val="001C4900"/>
    <w:rsid w:val="001C73AC"/>
    <w:rsid w:val="001C7993"/>
    <w:rsid w:val="001C7CAC"/>
    <w:rsid w:val="001C7E7D"/>
    <w:rsid w:val="001D0DC0"/>
    <w:rsid w:val="001D1966"/>
    <w:rsid w:val="001D2089"/>
    <w:rsid w:val="001D21ED"/>
    <w:rsid w:val="001D233F"/>
    <w:rsid w:val="001D23BB"/>
    <w:rsid w:val="001D2868"/>
    <w:rsid w:val="001D2C66"/>
    <w:rsid w:val="001D39A2"/>
    <w:rsid w:val="001D3F33"/>
    <w:rsid w:val="001D3F36"/>
    <w:rsid w:val="001D45B8"/>
    <w:rsid w:val="001D5856"/>
    <w:rsid w:val="001D61BE"/>
    <w:rsid w:val="001D6218"/>
    <w:rsid w:val="001D6355"/>
    <w:rsid w:val="001D6457"/>
    <w:rsid w:val="001D66A1"/>
    <w:rsid w:val="001D6DA0"/>
    <w:rsid w:val="001D75AE"/>
    <w:rsid w:val="001D75EC"/>
    <w:rsid w:val="001D7795"/>
    <w:rsid w:val="001D78B3"/>
    <w:rsid w:val="001D7928"/>
    <w:rsid w:val="001D7951"/>
    <w:rsid w:val="001D7DC0"/>
    <w:rsid w:val="001E0E7F"/>
    <w:rsid w:val="001E1362"/>
    <w:rsid w:val="001E141C"/>
    <w:rsid w:val="001E142D"/>
    <w:rsid w:val="001E1E30"/>
    <w:rsid w:val="001E22BC"/>
    <w:rsid w:val="001E23B7"/>
    <w:rsid w:val="001E2668"/>
    <w:rsid w:val="001E3063"/>
    <w:rsid w:val="001E32FE"/>
    <w:rsid w:val="001E386D"/>
    <w:rsid w:val="001E3CE0"/>
    <w:rsid w:val="001E46DB"/>
    <w:rsid w:val="001E47B1"/>
    <w:rsid w:val="001E4B00"/>
    <w:rsid w:val="001E4B1B"/>
    <w:rsid w:val="001E50D6"/>
    <w:rsid w:val="001E5386"/>
    <w:rsid w:val="001E6825"/>
    <w:rsid w:val="001E6FE3"/>
    <w:rsid w:val="001F035F"/>
    <w:rsid w:val="001F0E4A"/>
    <w:rsid w:val="001F10FF"/>
    <w:rsid w:val="001F1312"/>
    <w:rsid w:val="001F1746"/>
    <w:rsid w:val="001F198D"/>
    <w:rsid w:val="001F1C97"/>
    <w:rsid w:val="001F1E70"/>
    <w:rsid w:val="001F1E73"/>
    <w:rsid w:val="001F2607"/>
    <w:rsid w:val="001F2A55"/>
    <w:rsid w:val="001F498B"/>
    <w:rsid w:val="001F4A33"/>
    <w:rsid w:val="001F4EAE"/>
    <w:rsid w:val="0020029D"/>
    <w:rsid w:val="002010B3"/>
    <w:rsid w:val="0020129F"/>
    <w:rsid w:val="00201375"/>
    <w:rsid w:val="002015B8"/>
    <w:rsid w:val="00201D6B"/>
    <w:rsid w:val="00202663"/>
    <w:rsid w:val="00203316"/>
    <w:rsid w:val="002039E7"/>
    <w:rsid w:val="00203A5E"/>
    <w:rsid w:val="00204075"/>
    <w:rsid w:val="0020436E"/>
    <w:rsid w:val="00204401"/>
    <w:rsid w:val="002044A7"/>
    <w:rsid w:val="00204CD0"/>
    <w:rsid w:val="002051F7"/>
    <w:rsid w:val="002055A6"/>
    <w:rsid w:val="00205B1F"/>
    <w:rsid w:val="00205E73"/>
    <w:rsid w:val="002069E0"/>
    <w:rsid w:val="002070F8"/>
    <w:rsid w:val="002076C3"/>
    <w:rsid w:val="002076FE"/>
    <w:rsid w:val="00207781"/>
    <w:rsid w:val="002079B7"/>
    <w:rsid w:val="00210EA2"/>
    <w:rsid w:val="00210FF6"/>
    <w:rsid w:val="0021100D"/>
    <w:rsid w:val="002119A9"/>
    <w:rsid w:val="00211E4D"/>
    <w:rsid w:val="00211ECF"/>
    <w:rsid w:val="002127E5"/>
    <w:rsid w:val="0021299E"/>
    <w:rsid w:val="00212DDA"/>
    <w:rsid w:val="002137A5"/>
    <w:rsid w:val="002141C0"/>
    <w:rsid w:val="00214F49"/>
    <w:rsid w:val="002152B4"/>
    <w:rsid w:val="00215CD0"/>
    <w:rsid w:val="00216315"/>
    <w:rsid w:val="002163E4"/>
    <w:rsid w:val="00216FD8"/>
    <w:rsid w:val="002173FB"/>
    <w:rsid w:val="002179AC"/>
    <w:rsid w:val="00217CA1"/>
    <w:rsid w:val="00220007"/>
    <w:rsid w:val="00220610"/>
    <w:rsid w:val="00220787"/>
    <w:rsid w:val="00220996"/>
    <w:rsid w:val="002209C7"/>
    <w:rsid w:val="00220BD5"/>
    <w:rsid w:val="00220D7C"/>
    <w:rsid w:val="00221876"/>
    <w:rsid w:val="002226BE"/>
    <w:rsid w:val="002232C2"/>
    <w:rsid w:val="00223BA2"/>
    <w:rsid w:val="002246A7"/>
    <w:rsid w:val="00225BD0"/>
    <w:rsid w:val="00225D4A"/>
    <w:rsid w:val="002265E8"/>
    <w:rsid w:val="00226658"/>
    <w:rsid w:val="002275F9"/>
    <w:rsid w:val="00227811"/>
    <w:rsid w:val="00227C05"/>
    <w:rsid w:val="00227D8D"/>
    <w:rsid w:val="00230122"/>
    <w:rsid w:val="00230ACD"/>
    <w:rsid w:val="00230C63"/>
    <w:rsid w:val="00230D52"/>
    <w:rsid w:val="002310DB"/>
    <w:rsid w:val="00232108"/>
    <w:rsid w:val="002339FD"/>
    <w:rsid w:val="00234051"/>
    <w:rsid w:val="00235899"/>
    <w:rsid w:val="00235B28"/>
    <w:rsid w:val="00235F23"/>
    <w:rsid w:val="00236099"/>
    <w:rsid w:val="00236717"/>
    <w:rsid w:val="00236A6E"/>
    <w:rsid w:val="00236C62"/>
    <w:rsid w:val="00236D2B"/>
    <w:rsid w:val="00237592"/>
    <w:rsid w:val="00237AA7"/>
    <w:rsid w:val="002408C2"/>
    <w:rsid w:val="002411A7"/>
    <w:rsid w:val="00242062"/>
    <w:rsid w:val="00242B41"/>
    <w:rsid w:val="00242FE2"/>
    <w:rsid w:val="00243553"/>
    <w:rsid w:val="0024377B"/>
    <w:rsid w:val="00243C03"/>
    <w:rsid w:val="00243DCF"/>
    <w:rsid w:val="00243EB5"/>
    <w:rsid w:val="002444F1"/>
    <w:rsid w:val="00244BB7"/>
    <w:rsid w:val="00244D62"/>
    <w:rsid w:val="00244FCE"/>
    <w:rsid w:val="00245E7B"/>
    <w:rsid w:val="0024628C"/>
    <w:rsid w:val="00246627"/>
    <w:rsid w:val="002466F2"/>
    <w:rsid w:val="00247368"/>
    <w:rsid w:val="00247818"/>
    <w:rsid w:val="00247CB2"/>
    <w:rsid w:val="002502C2"/>
    <w:rsid w:val="00250C2D"/>
    <w:rsid w:val="002512C9"/>
    <w:rsid w:val="00251399"/>
    <w:rsid w:val="002513CB"/>
    <w:rsid w:val="0025161A"/>
    <w:rsid w:val="00251BE8"/>
    <w:rsid w:val="00251C30"/>
    <w:rsid w:val="00252132"/>
    <w:rsid w:val="002523DA"/>
    <w:rsid w:val="002536AB"/>
    <w:rsid w:val="002536F1"/>
    <w:rsid w:val="002546E7"/>
    <w:rsid w:val="002548D3"/>
    <w:rsid w:val="00254CAE"/>
    <w:rsid w:val="0025511F"/>
    <w:rsid w:val="002553AD"/>
    <w:rsid w:val="00255B43"/>
    <w:rsid w:val="002562D2"/>
    <w:rsid w:val="0025651C"/>
    <w:rsid w:val="00257715"/>
    <w:rsid w:val="002578C1"/>
    <w:rsid w:val="002604B7"/>
    <w:rsid w:val="002608CB"/>
    <w:rsid w:val="002609CB"/>
    <w:rsid w:val="002621C0"/>
    <w:rsid w:val="002625B5"/>
    <w:rsid w:val="0026265B"/>
    <w:rsid w:val="00262AD2"/>
    <w:rsid w:val="00262EC0"/>
    <w:rsid w:val="002630D6"/>
    <w:rsid w:val="00263DDB"/>
    <w:rsid w:val="002648A6"/>
    <w:rsid w:val="002653C2"/>
    <w:rsid w:val="002654B5"/>
    <w:rsid w:val="00266A75"/>
    <w:rsid w:val="00266C15"/>
    <w:rsid w:val="00267332"/>
    <w:rsid w:val="002673D3"/>
    <w:rsid w:val="00267664"/>
    <w:rsid w:val="002677F0"/>
    <w:rsid w:val="00267EB0"/>
    <w:rsid w:val="00270730"/>
    <w:rsid w:val="0027165B"/>
    <w:rsid w:val="00272546"/>
    <w:rsid w:val="00272848"/>
    <w:rsid w:val="00272BCF"/>
    <w:rsid w:val="002734C4"/>
    <w:rsid w:val="00273A9F"/>
    <w:rsid w:val="002748E1"/>
    <w:rsid w:val="0027563A"/>
    <w:rsid w:val="002756B2"/>
    <w:rsid w:val="002759AB"/>
    <w:rsid w:val="00275FBD"/>
    <w:rsid w:val="00276088"/>
    <w:rsid w:val="00277E69"/>
    <w:rsid w:val="002822D8"/>
    <w:rsid w:val="00282471"/>
    <w:rsid w:val="00282654"/>
    <w:rsid w:val="00282DDD"/>
    <w:rsid w:val="0028304E"/>
    <w:rsid w:val="00283588"/>
    <w:rsid w:val="00283F28"/>
    <w:rsid w:val="00284610"/>
    <w:rsid w:val="00285C56"/>
    <w:rsid w:val="00286A39"/>
    <w:rsid w:val="00287BCC"/>
    <w:rsid w:val="00287D10"/>
    <w:rsid w:val="002903DF"/>
    <w:rsid w:val="00290499"/>
    <w:rsid w:val="00290BC3"/>
    <w:rsid w:val="00290FFE"/>
    <w:rsid w:val="002914FD"/>
    <w:rsid w:val="00291C6C"/>
    <w:rsid w:val="002920E7"/>
    <w:rsid w:val="002921E3"/>
    <w:rsid w:val="002929EF"/>
    <w:rsid w:val="00292E39"/>
    <w:rsid w:val="002936D1"/>
    <w:rsid w:val="00293740"/>
    <w:rsid w:val="00293C42"/>
    <w:rsid w:val="00294961"/>
    <w:rsid w:val="00294C9C"/>
    <w:rsid w:val="00294CCC"/>
    <w:rsid w:val="0029546B"/>
    <w:rsid w:val="00295EC8"/>
    <w:rsid w:val="00296680"/>
    <w:rsid w:val="002969F8"/>
    <w:rsid w:val="00296F04"/>
    <w:rsid w:val="002A1221"/>
    <w:rsid w:val="002A1BC1"/>
    <w:rsid w:val="002A1C8B"/>
    <w:rsid w:val="002A1CB1"/>
    <w:rsid w:val="002A2573"/>
    <w:rsid w:val="002A32C4"/>
    <w:rsid w:val="002A351D"/>
    <w:rsid w:val="002A35C8"/>
    <w:rsid w:val="002A3A7F"/>
    <w:rsid w:val="002A3E87"/>
    <w:rsid w:val="002A4840"/>
    <w:rsid w:val="002A50EA"/>
    <w:rsid w:val="002A567B"/>
    <w:rsid w:val="002A5CB1"/>
    <w:rsid w:val="002A5DD1"/>
    <w:rsid w:val="002A62AB"/>
    <w:rsid w:val="002A69BC"/>
    <w:rsid w:val="002A6A66"/>
    <w:rsid w:val="002A6B51"/>
    <w:rsid w:val="002B09C2"/>
    <w:rsid w:val="002B0EE9"/>
    <w:rsid w:val="002B12FF"/>
    <w:rsid w:val="002B1689"/>
    <w:rsid w:val="002B1990"/>
    <w:rsid w:val="002B1DCE"/>
    <w:rsid w:val="002B2025"/>
    <w:rsid w:val="002B22E1"/>
    <w:rsid w:val="002B3DD3"/>
    <w:rsid w:val="002B5AFC"/>
    <w:rsid w:val="002B5CC7"/>
    <w:rsid w:val="002B63D4"/>
    <w:rsid w:val="002B647E"/>
    <w:rsid w:val="002B6D7D"/>
    <w:rsid w:val="002B7453"/>
    <w:rsid w:val="002C0465"/>
    <w:rsid w:val="002C07E8"/>
    <w:rsid w:val="002C080D"/>
    <w:rsid w:val="002C0C0C"/>
    <w:rsid w:val="002C0FE5"/>
    <w:rsid w:val="002C20A0"/>
    <w:rsid w:val="002C230B"/>
    <w:rsid w:val="002C248A"/>
    <w:rsid w:val="002C2583"/>
    <w:rsid w:val="002C2633"/>
    <w:rsid w:val="002C2AE1"/>
    <w:rsid w:val="002C2DEF"/>
    <w:rsid w:val="002C328B"/>
    <w:rsid w:val="002C4461"/>
    <w:rsid w:val="002C45D8"/>
    <w:rsid w:val="002C468A"/>
    <w:rsid w:val="002C4EA1"/>
    <w:rsid w:val="002C5652"/>
    <w:rsid w:val="002C59E1"/>
    <w:rsid w:val="002C5A11"/>
    <w:rsid w:val="002C5E7A"/>
    <w:rsid w:val="002C62F3"/>
    <w:rsid w:val="002C6483"/>
    <w:rsid w:val="002C66B3"/>
    <w:rsid w:val="002C69F8"/>
    <w:rsid w:val="002C767F"/>
    <w:rsid w:val="002C7BF7"/>
    <w:rsid w:val="002C7D5E"/>
    <w:rsid w:val="002D1144"/>
    <w:rsid w:val="002D199F"/>
    <w:rsid w:val="002D243E"/>
    <w:rsid w:val="002D2479"/>
    <w:rsid w:val="002D280A"/>
    <w:rsid w:val="002D34B7"/>
    <w:rsid w:val="002D3E2E"/>
    <w:rsid w:val="002D415F"/>
    <w:rsid w:val="002D4D5D"/>
    <w:rsid w:val="002D52B7"/>
    <w:rsid w:val="002D5673"/>
    <w:rsid w:val="002D57D6"/>
    <w:rsid w:val="002D5882"/>
    <w:rsid w:val="002D59A9"/>
    <w:rsid w:val="002D65B2"/>
    <w:rsid w:val="002D6B2A"/>
    <w:rsid w:val="002D6BBA"/>
    <w:rsid w:val="002D7061"/>
    <w:rsid w:val="002D760A"/>
    <w:rsid w:val="002E01D1"/>
    <w:rsid w:val="002E08B1"/>
    <w:rsid w:val="002E0BEA"/>
    <w:rsid w:val="002E0E0A"/>
    <w:rsid w:val="002E1296"/>
    <w:rsid w:val="002E1488"/>
    <w:rsid w:val="002E1FDB"/>
    <w:rsid w:val="002E20D1"/>
    <w:rsid w:val="002E3D83"/>
    <w:rsid w:val="002E4F4F"/>
    <w:rsid w:val="002E529B"/>
    <w:rsid w:val="002E5EF4"/>
    <w:rsid w:val="002E6E96"/>
    <w:rsid w:val="002E6F7B"/>
    <w:rsid w:val="002E7482"/>
    <w:rsid w:val="002E771C"/>
    <w:rsid w:val="002F06C8"/>
    <w:rsid w:val="002F0BA1"/>
    <w:rsid w:val="002F1A1F"/>
    <w:rsid w:val="002F1BE3"/>
    <w:rsid w:val="002F27B6"/>
    <w:rsid w:val="002F2BB1"/>
    <w:rsid w:val="002F2F7B"/>
    <w:rsid w:val="002F3105"/>
    <w:rsid w:val="002F31ED"/>
    <w:rsid w:val="002F3E08"/>
    <w:rsid w:val="002F3E51"/>
    <w:rsid w:val="002F4A29"/>
    <w:rsid w:val="002F4A91"/>
    <w:rsid w:val="002F50AE"/>
    <w:rsid w:val="002F5979"/>
    <w:rsid w:val="002F5D27"/>
    <w:rsid w:val="002F673D"/>
    <w:rsid w:val="002F6F1E"/>
    <w:rsid w:val="002F6FA8"/>
    <w:rsid w:val="002F6FBC"/>
    <w:rsid w:val="002F7538"/>
    <w:rsid w:val="002F7E4D"/>
    <w:rsid w:val="00300537"/>
    <w:rsid w:val="0030087C"/>
    <w:rsid w:val="00301318"/>
    <w:rsid w:val="00301DE1"/>
    <w:rsid w:val="00302232"/>
    <w:rsid w:val="00302363"/>
    <w:rsid w:val="00302A9F"/>
    <w:rsid w:val="00303962"/>
    <w:rsid w:val="00304A7C"/>
    <w:rsid w:val="0030523D"/>
    <w:rsid w:val="0030568F"/>
    <w:rsid w:val="00305A47"/>
    <w:rsid w:val="00305B52"/>
    <w:rsid w:val="00305B7F"/>
    <w:rsid w:val="00305EDA"/>
    <w:rsid w:val="003065CB"/>
    <w:rsid w:val="003066C1"/>
    <w:rsid w:val="00306866"/>
    <w:rsid w:val="00306991"/>
    <w:rsid w:val="00306C5C"/>
    <w:rsid w:val="00306DD5"/>
    <w:rsid w:val="0030714B"/>
    <w:rsid w:val="00307262"/>
    <w:rsid w:val="00311321"/>
    <w:rsid w:val="00311444"/>
    <w:rsid w:val="00311675"/>
    <w:rsid w:val="00311804"/>
    <w:rsid w:val="00311D5C"/>
    <w:rsid w:val="003124FE"/>
    <w:rsid w:val="00312549"/>
    <w:rsid w:val="003126C9"/>
    <w:rsid w:val="00312DC6"/>
    <w:rsid w:val="00313D16"/>
    <w:rsid w:val="003140E1"/>
    <w:rsid w:val="0031480C"/>
    <w:rsid w:val="0031490E"/>
    <w:rsid w:val="00314BD9"/>
    <w:rsid w:val="003151A0"/>
    <w:rsid w:val="00315F27"/>
    <w:rsid w:val="00316DE4"/>
    <w:rsid w:val="00317504"/>
    <w:rsid w:val="003179A1"/>
    <w:rsid w:val="00320ED4"/>
    <w:rsid w:val="003219FA"/>
    <w:rsid w:val="00321C95"/>
    <w:rsid w:val="00322F8D"/>
    <w:rsid w:val="0032329A"/>
    <w:rsid w:val="00323718"/>
    <w:rsid w:val="003237DA"/>
    <w:rsid w:val="00323C44"/>
    <w:rsid w:val="00323EFA"/>
    <w:rsid w:val="00324221"/>
    <w:rsid w:val="00324B54"/>
    <w:rsid w:val="00324D0B"/>
    <w:rsid w:val="00324EA0"/>
    <w:rsid w:val="00324FF1"/>
    <w:rsid w:val="00325315"/>
    <w:rsid w:val="003257DD"/>
    <w:rsid w:val="0032596B"/>
    <w:rsid w:val="00325981"/>
    <w:rsid w:val="00325A1F"/>
    <w:rsid w:val="00326A53"/>
    <w:rsid w:val="00326C76"/>
    <w:rsid w:val="00326E33"/>
    <w:rsid w:val="00327178"/>
    <w:rsid w:val="0032731E"/>
    <w:rsid w:val="003273BD"/>
    <w:rsid w:val="003276BE"/>
    <w:rsid w:val="003302A5"/>
    <w:rsid w:val="0033064F"/>
    <w:rsid w:val="003309D5"/>
    <w:rsid w:val="00330BAF"/>
    <w:rsid w:val="003312E0"/>
    <w:rsid w:val="00331684"/>
    <w:rsid w:val="00331AD0"/>
    <w:rsid w:val="00332156"/>
    <w:rsid w:val="0033327F"/>
    <w:rsid w:val="00333319"/>
    <w:rsid w:val="0033417D"/>
    <w:rsid w:val="00334911"/>
    <w:rsid w:val="00335590"/>
    <w:rsid w:val="003359C5"/>
    <w:rsid w:val="00335B0D"/>
    <w:rsid w:val="00336ABD"/>
    <w:rsid w:val="00337235"/>
    <w:rsid w:val="00337304"/>
    <w:rsid w:val="00337324"/>
    <w:rsid w:val="0033770C"/>
    <w:rsid w:val="003379DE"/>
    <w:rsid w:val="00340057"/>
    <w:rsid w:val="00340083"/>
    <w:rsid w:val="00340169"/>
    <w:rsid w:val="0034075C"/>
    <w:rsid w:val="0034142A"/>
    <w:rsid w:val="00341B07"/>
    <w:rsid w:val="00341E1F"/>
    <w:rsid w:val="0034399C"/>
    <w:rsid w:val="00343BAA"/>
    <w:rsid w:val="00343CD0"/>
    <w:rsid w:val="00343E64"/>
    <w:rsid w:val="0034458E"/>
    <w:rsid w:val="00345A9B"/>
    <w:rsid w:val="003460BE"/>
    <w:rsid w:val="00346217"/>
    <w:rsid w:val="00346220"/>
    <w:rsid w:val="0034639A"/>
    <w:rsid w:val="003467FF"/>
    <w:rsid w:val="00346E05"/>
    <w:rsid w:val="00347B87"/>
    <w:rsid w:val="00347C5C"/>
    <w:rsid w:val="003516F3"/>
    <w:rsid w:val="00351AC7"/>
    <w:rsid w:val="00351DF3"/>
    <w:rsid w:val="0035219D"/>
    <w:rsid w:val="00352FBA"/>
    <w:rsid w:val="003534F9"/>
    <w:rsid w:val="00353603"/>
    <w:rsid w:val="003536CA"/>
    <w:rsid w:val="003537EC"/>
    <w:rsid w:val="00353B75"/>
    <w:rsid w:val="003540AE"/>
    <w:rsid w:val="00354575"/>
    <w:rsid w:val="00354811"/>
    <w:rsid w:val="0035482E"/>
    <w:rsid w:val="00355571"/>
    <w:rsid w:val="0035622B"/>
    <w:rsid w:val="0035687E"/>
    <w:rsid w:val="003569E3"/>
    <w:rsid w:val="0035720C"/>
    <w:rsid w:val="003573CE"/>
    <w:rsid w:val="00357523"/>
    <w:rsid w:val="00360AA6"/>
    <w:rsid w:val="00360B38"/>
    <w:rsid w:val="00360B39"/>
    <w:rsid w:val="0036107A"/>
    <w:rsid w:val="00362341"/>
    <w:rsid w:val="00362D6B"/>
    <w:rsid w:val="00363177"/>
    <w:rsid w:val="00363904"/>
    <w:rsid w:val="00364085"/>
    <w:rsid w:val="00364450"/>
    <w:rsid w:val="003648EA"/>
    <w:rsid w:val="00364BD3"/>
    <w:rsid w:val="00365F57"/>
    <w:rsid w:val="00366AA0"/>
    <w:rsid w:val="00366CCA"/>
    <w:rsid w:val="003674EC"/>
    <w:rsid w:val="00370451"/>
    <w:rsid w:val="003705D9"/>
    <w:rsid w:val="00371084"/>
    <w:rsid w:val="0037188C"/>
    <w:rsid w:val="003719AB"/>
    <w:rsid w:val="00371A45"/>
    <w:rsid w:val="00372664"/>
    <w:rsid w:val="003729C2"/>
    <w:rsid w:val="00372AE6"/>
    <w:rsid w:val="00373DC7"/>
    <w:rsid w:val="003740A4"/>
    <w:rsid w:val="00374BC0"/>
    <w:rsid w:val="00374C19"/>
    <w:rsid w:val="00374C1E"/>
    <w:rsid w:val="00375106"/>
    <w:rsid w:val="00375AD6"/>
    <w:rsid w:val="00375D3E"/>
    <w:rsid w:val="00375E7E"/>
    <w:rsid w:val="00376585"/>
    <w:rsid w:val="003766D6"/>
    <w:rsid w:val="003771C3"/>
    <w:rsid w:val="003774F4"/>
    <w:rsid w:val="00381286"/>
    <w:rsid w:val="0038185B"/>
    <w:rsid w:val="00381B5D"/>
    <w:rsid w:val="003821A7"/>
    <w:rsid w:val="003824CF"/>
    <w:rsid w:val="003829C0"/>
    <w:rsid w:val="00382F8C"/>
    <w:rsid w:val="00382F92"/>
    <w:rsid w:val="00383374"/>
    <w:rsid w:val="003835F7"/>
    <w:rsid w:val="003836AC"/>
    <w:rsid w:val="00383D5C"/>
    <w:rsid w:val="00383E73"/>
    <w:rsid w:val="003844A9"/>
    <w:rsid w:val="00384CF0"/>
    <w:rsid w:val="00385090"/>
    <w:rsid w:val="0038522E"/>
    <w:rsid w:val="00385356"/>
    <w:rsid w:val="00385627"/>
    <w:rsid w:val="003865D3"/>
    <w:rsid w:val="00386AF9"/>
    <w:rsid w:val="00386BDA"/>
    <w:rsid w:val="00387228"/>
    <w:rsid w:val="003872D6"/>
    <w:rsid w:val="0038794F"/>
    <w:rsid w:val="00387AB8"/>
    <w:rsid w:val="0039038E"/>
    <w:rsid w:val="003903C4"/>
    <w:rsid w:val="00390E97"/>
    <w:rsid w:val="003913BF"/>
    <w:rsid w:val="0039150B"/>
    <w:rsid w:val="00391D91"/>
    <w:rsid w:val="00391E17"/>
    <w:rsid w:val="00392487"/>
    <w:rsid w:val="0039260A"/>
    <w:rsid w:val="00392DB5"/>
    <w:rsid w:val="00392E8F"/>
    <w:rsid w:val="003934B2"/>
    <w:rsid w:val="003937B6"/>
    <w:rsid w:val="00394BEE"/>
    <w:rsid w:val="003950FE"/>
    <w:rsid w:val="00395C76"/>
    <w:rsid w:val="003965AD"/>
    <w:rsid w:val="00396667"/>
    <w:rsid w:val="0039681E"/>
    <w:rsid w:val="00396B80"/>
    <w:rsid w:val="00396BFC"/>
    <w:rsid w:val="00396D1E"/>
    <w:rsid w:val="003972FB"/>
    <w:rsid w:val="00397F4C"/>
    <w:rsid w:val="003A099B"/>
    <w:rsid w:val="003A0A3A"/>
    <w:rsid w:val="003A0C64"/>
    <w:rsid w:val="003A102A"/>
    <w:rsid w:val="003A1146"/>
    <w:rsid w:val="003A1C02"/>
    <w:rsid w:val="003A1F08"/>
    <w:rsid w:val="003A2A10"/>
    <w:rsid w:val="003A2B60"/>
    <w:rsid w:val="003A3838"/>
    <w:rsid w:val="003A3A87"/>
    <w:rsid w:val="003A400F"/>
    <w:rsid w:val="003A41B2"/>
    <w:rsid w:val="003A434A"/>
    <w:rsid w:val="003A47C0"/>
    <w:rsid w:val="003A4A92"/>
    <w:rsid w:val="003A4D04"/>
    <w:rsid w:val="003A5331"/>
    <w:rsid w:val="003A5605"/>
    <w:rsid w:val="003A5903"/>
    <w:rsid w:val="003A5AB8"/>
    <w:rsid w:val="003A69D4"/>
    <w:rsid w:val="003A6C73"/>
    <w:rsid w:val="003A7D27"/>
    <w:rsid w:val="003A7EA9"/>
    <w:rsid w:val="003A7F9E"/>
    <w:rsid w:val="003B03DF"/>
    <w:rsid w:val="003B080F"/>
    <w:rsid w:val="003B08D3"/>
    <w:rsid w:val="003B0F68"/>
    <w:rsid w:val="003B15D2"/>
    <w:rsid w:val="003B178B"/>
    <w:rsid w:val="003B1B45"/>
    <w:rsid w:val="003B2C01"/>
    <w:rsid w:val="003B2D6F"/>
    <w:rsid w:val="003B2DEE"/>
    <w:rsid w:val="003B3679"/>
    <w:rsid w:val="003B3B1B"/>
    <w:rsid w:val="003B4093"/>
    <w:rsid w:val="003B45F4"/>
    <w:rsid w:val="003B4D4F"/>
    <w:rsid w:val="003B4EA7"/>
    <w:rsid w:val="003B5123"/>
    <w:rsid w:val="003B5967"/>
    <w:rsid w:val="003B5DD9"/>
    <w:rsid w:val="003B5E40"/>
    <w:rsid w:val="003B6012"/>
    <w:rsid w:val="003B601D"/>
    <w:rsid w:val="003B6415"/>
    <w:rsid w:val="003B6F5C"/>
    <w:rsid w:val="003B73FA"/>
    <w:rsid w:val="003B76FA"/>
    <w:rsid w:val="003B786D"/>
    <w:rsid w:val="003C0467"/>
    <w:rsid w:val="003C0934"/>
    <w:rsid w:val="003C0C46"/>
    <w:rsid w:val="003C0CD3"/>
    <w:rsid w:val="003C0E6A"/>
    <w:rsid w:val="003C0FC5"/>
    <w:rsid w:val="003C1039"/>
    <w:rsid w:val="003C124D"/>
    <w:rsid w:val="003C128E"/>
    <w:rsid w:val="003C16B3"/>
    <w:rsid w:val="003C2D04"/>
    <w:rsid w:val="003C34F5"/>
    <w:rsid w:val="003C3590"/>
    <w:rsid w:val="003C37DB"/>
    <w:rsid w:val="003C409B"/>
    <w:rsid w:val="003C4537"/>
    <w:rsid w:val="003C548F"/>
    <w:rsid w:val="003C5E6C"/>
    <w:rsid w:val="003C5E95"/>
    <w:rsid w:val="003C6A30"/>
    <w:rsid w:val="003C6FC1"/>
    <w:rsid w:val="003C704E"/>
    <w:rsid w:val="003C7A40"/>
    <w:rsid w:val="003C7D50"/>
    <w:rsid w:val="003D0010"/>
    <w:rsid w:val="003D0407"/>
    <w:rsid w:val="003D0672"/>
    <w:rsid w:val="003D2787"/>
    <w:rsid w:val="003D2B88"/>
    <w:rsid w:val="003D417C"/>
    <w:rsid w:val="003D5F3F"/>
    <w:rsid w:val="003D63EE"/>
    <w:rsid w:val="003D6614"/>
    <w:rsid w:val="003D6B95"/>
    <w:rsid w:val="003D6DA8"/>
    <w:rsid w:val="003D717E"/>
    <w:rsid w:val="003D7CD2"/>
    <w:rsid w:val="003E0428"/>
    <w:rsid w:val="003E079B"/>
    <w:rsid w:val="003E17EC"/>
    <w:rsid w:val="003E2044"/>
    <w:rsid w:val="003E2F18"/>
    <w:rsid w:val="003E3036"/>
    <w:rsid w:val="003E3445"/>
    <w:rsid w:val="003E3A3E"/>
    <w:rsid w:val="003E3C90"/>
    <w:rsid w:val="003E3FBF"/>
    <w:rsid w:val="003E438A"/>
    <w:rsid w:val="003E452F"/>
    <w:rsid w:val="003E4543"/>
    <w:rsid w:val="003E4586"/>
    <w:rsid w:val="003E46B8"/>
    <w:rsid w:val="003E5A47"/>
    <w:rsid w:val="003E5CE0"/>
    <w:rsid w:val="003E5D55"/>
    <w:rsid w:val="003E6296"/>
    <w:rsid w:val="003E6749"/>
    <w:rsid w:val="003E67FC"/>
    <w:rsid w:val="003E748E"/>
    <w:rsid w:val="003E77D0"/>
    <w:rsid w:val="003E7A48"/>
    <w:rsid w:val="003E7F4B"/>
    <w:rsid w:val="003F0241"/>
    <w:rsid w:val="003F0CF7"/>
    <w:rsid w:val="003F185C"/>
    <w:rsid w:val="003F2092"/>
    <w:rsid w:val="003F2C1D"/>
    <w:rsid w:val="003F398E"/>
    <w:rsid w:val="003F439F"/>
    <w:rsid w:val="003F4621"/>
    <w:rsid w:val="003F477B"/>
    <w:rsid w:val="003F481B"/>
    <w:rsid w:val="003F4D1E"/>
    <w:rsid w:val="003F551A"/>
    <w:rsid w:val="003F5C08"/>
    <w:rsid w:val="003F5F53"/>
    <w:rsid w:val="003F6053"/>
    <w:rsid w:val="003F691A"/>
    <w:rsid w:val="003F6E64"/>
    <w:rsid w:val="003F6E65"/>
    <w:rsid w:val="003F7923"/>
    <w:rsid w:val="004001A9"/>
    <w:rsid w:val="00400237"/>
    <w:rsid w:val="00400581"/>
    <w:rsid w:val="00400E4F"/>
    <w:rsid w:val="004016E2"/>
    <w:rsid w:val="004017DF"/>
    <w:rsid w:val="00401D61"/>
    <w:rsid w:val="00401E98"/>
    <w:rsid w:val="00402C57"/>
    <w:rsid w:val="00402EEE"/>
    <w:rsid w:val="004040B4"/>
    <w:rsid w:val="00404232"/>
    <w:rsid w:val="00404D10"/>
    <w:rsid w:val="00404E24"/>
    <w:rsid w:val="00405CF8"/>
    <w:rsid w:val="00406290"/>
    <w:rsid w:val="004063B4"/>
    <w:rsid w:val="00406B15"/>
    <w:rsid w:val="00406B41"/>
    <w:rsid w:val="00407857"/>
    <w:rsid w:val="00407FD7"/>
    <w:rsid w:val="004106D8"/>
    <w:rsid w:val="0041135B"/>
    <w:rsid w:val="0041162F"/>
    <w:rsid w:val="0041212C"/>
    <w:rsid w:val="00412A71"/>
    <w:rsid w:val="00412CBF"/>
    <w:rsid w:val="004138D9"/>
    <w:rsid w:val="00414334"/>
    <w:rsid w:val="0041437D"/>
    <w:rsid w:val="00414DE8"/>
    <w:rsid w:val="004164F4"/>
    <w:rsid w:val="004170DC"/>
    <w:rsid w:val="00417374"/>
    <w:rsid w:val="004175E0"/>
    <w:rsid w:val="004206D0"/>
    <w:rsid w:val="00421C2D"/>
    <w:rsid w:val="00422205"/>
    <w:rsid w:val="004227E7"/>
    <w:rsid w:val="00422E36"/>
    <w:rsid w:val="00423123"/>
    <w:rsid w:val="004234C7"/>
    <w:rsid w:val="004238BC"/>
    <w:rsid w:val="00423962"/>
    <w:rsid w:val="00423ABE"/>
    <w:rsid w:val="00423C64"/>
    <w:rsid w:val="0042413C"/>
    <w:rsid w:val="004242AB"/>
    <w:rsid w:val="00424FF3"/>
    <w:rsid w:val="004250A5"/>
    <w:rsid w:val="00425A25"/>
    <w:rsid w:val="00425C16"/>
    <w:rsid w:val="00427048"/>
    <w:rsid w:val="00427117"/>
    <w:rsid w:val="00427715"/>
    <w:rsid w:val="004278FA"/>
    <w:rsid w:val="00427907"/>
    <w:rsid w:val="004307B9"/>
    <w:rsid w:val="00430A82"/>
    <w:rsid w:val="004311E5"/>
    <w:rsid w:val="004315CF"/>
    <w:rsid w:val="00431753"/>
    <w:rsid w:val="00431E55"/>
    <w:rsid w:val="00431FDA"/>
    <w:rsid w:val="004320B5"/>
    <w:rsid w:val="00432595"/>
    <w:rsid w:val="004330A5"/>
    <w:rsid w:val="004330AD"/>
    <w:rsid w:val="004334F7"/>
    <w:rsid w:val="00433F0B"/>
    <w:rsid w:val="00434A69"/>
    <w:rsid w:val="00434B35"/>
    <w:rsid w:val="00434D4E"/>
    <w:rsid w:val="00435DA0"/>
    <w:rsid w:val="004374EF"/>
    <w:rsid w:val="0043793D"/>
    <w:rsid w:val="00437953"/>
    <w:rsid w:val="004401CC"/>
    <w:rsid w:val="00440473"/>
    <w:rsid w:val="004405DE"/>
    <w:rsid w:val="00440AA4"/>
    <w:rsid w:val="00440BB4"/>
    <w:rsid w:val="00440C41"/>
    <w:rsid w:val="00442498"/>
    <w:rsid w:val="00442866"/>
    <w:rsid w:val="00442C37"/>
    <w:rsid w:val="004445FD"/>
    <w:rsid w:val="00446A84"/>
    <w:rsid w:val="00446DF6"/>
    <w:rsid w:val="00446E6D"/>
    <w:rsid w:val="00447186"/>
    <w:rsid w:val="00447728"/>
    <w:rsid w:val="00447B45"/>
    <w:rsid w:val="00447C91"/>
    <w:rsid w:val="00447F56"/>
    <w:rsid w:val="00450065"/>
    <w:rsid w:val="004500FA"/>
    <w:rsid w:val="00450175"/>
    <w:rsid w:val="0045115D"/>
    <w:rsid w:val="00451DDC"/>
    <w:rsid w:val="00451FDF"/>
    <w:rsid w:val="004526B6"/>
    <w:rsid w:val="00452F27"/>
    <w:rsid w:val="00453D46"/>
    <w:rsid w:val="004542DC"/>
    <w:rsid w:val="00454650"/>
    <w:rsid w:val="00454C5D"/>
    <w:rsid w:val="00454E0B"/>
    <w:rsid w:val="004550F7"/>
    <w:rsid w:val="00455BC6"/>
    <w:rsid w:val="00456FD6"/>
    <w:rsid w:val="004573A1"/>
    <w:rsid w:val="00457CBA"/>
    <w:rsid w:val="00457E19"/>
    <w:rsid w:val="0046088D"/>
    <w:rsid w:val="0046117D"/>
    <w:rsid w:val="004616DD"/>
    <w:rsid w:val="00462FC1"/>
    <w:rsid w:val="0046497D"/>
    <w:rsid w:val="0046514A"/>
    <w:rsid w:val="00466073"/>
    <w:rsid w:val="004660E7"/>
    <w:rsid w:val="00466882"/>
    <w:rsid w:val="004673F6"/>
    <w:rsid w:val="00467495"/>
    <w:rsid w:val="004678E1"/>
    <w:rsid w:val="00467B71"/>
    <w:rsid w:val="00467B85"/>
    <w:rsid w:val="00470008"/>
    <w:rsid w:val="0047037F"/>
    <w:rsid w:val="00470B26"/>
    <w:rsid w:val="00470C58"/>
    <w:rsid w:val="00471387"/>
    <w:rsid w:val="00471847"/>
    <w:rsid w:val="004721CF"/>
    <w:rsid w:val="004725CB"/>
    <w:rsid w:val="004730A5"/>
    <w:rsid w:val="004733CF"/>
    <w:rsid w:val="004741F2"/>
    <w:rsid w:val="00474560"/>
    <w:rsid w:val="004746F4"/>
    <w:rsid w:val="004750FA"/>
    <w:rsid w:val="004758CD"/>
    <w:rsid w:val="0047637D"/>
    <w:rsid w:val="004763A2"/>
    <w:rsid w:val="004767DA"/>
    <w:rsid w:val="00476983"/>
    <w:rsid w:val="00477E88"/>
    <w:rsid w:val="0048012B"/>
    <w:rsid w:val="00480A18"/>
    <w:rsid w:val="00480CCD"/>
    <w:rsid w:val="0048138C"/>
    <w:rsid w:val="00481B21"/>
    <w:rsid w:val="00481CCC"/>
    <w:rsid w:val="00482329"/>
    <w:rsid w:val="00482CDC"/>
    <w:rsid w:val="00482E93"/>
    <w:rsid w:val="00483266"/>
    <w:rsid w:val="00483C1F"/>
    <w:rsid w:val="00484146"/>
    <w:rsid w:val="0048556C"/>
    <w:rsid w:val="0048592A"/>
    <w:rsid w:val="00485B27"/>
    <w:rsid w:val="00485F02"/>
    <w:rsid w:val="004862F4"/>
    <w:rsid w:val="00486A79"/>
    <w:rsid w:val="00487C26"/>
    <w:rsid w:val="00490284"/>
    <w:rsid w:val="00490430"/>
    <w:rsid w:val="00490627"/>
    <w:rsid w:val="00490AEF"/>
    <w:rsid w:val="00491136"/>
    <w:rsid w:val="004911DA"/>
    <w:rsid w:val="00491B3F"/>
    <w:rsid w:val="00491D89"/>
    <w:rsid w:val="00492FF8"/>
    <w:rsid w:val="00493051"/>
    <w:rsid w:val="0049476B"/>
    <w:rsid w:val="00495000"/>
    <w:rsid w:val="0049502A"/>
    <w:rsid w:val="0049569A"/>
    <w:rsid w:val="00495BA6"/>
    <w:rsid w:val="00495F69"/>
    <w:rsid w:val="004962FD"/>
    <w:rsid w:val="004967BE"/>
    <w:rsid w:val="004968C2"/>
    <w:rsid w:val="00497D6E"/>
    <w:rsid w:val="004A0B9B"/>
    <w:rsid w:val="004A1457"/>
    <w:rsid w:val="004A21C2"/>
    <w:rsid w:val="004A2881"/>
    <w:rsid w:val="004A2F45"/>
    <w:rsid w:val="004A3064"/>
    <w:rsid w:val="004A3A0D"/>
    <w:rsid w:val="004A4310"/>
    <w:rsid w:val="004A460F"/>
    <w:rsid w:val="004A48EF"/>
    <w:rsid w:val="004A4B1A"/>
    <w:rsid w:val="004A4C34"/>
    <w:rsid w:val="004A599A"/>
    <w:rsid w:val="004A5A19"/>
    <w:rsid w:val="004A5CAB"/>
    <w:rsid w:val="004A600D"/>
    <w:rsid w:val="004A7837"/>
    <w:rsid w:val="004B0764"/>
    <w:rsid w:val="004B1127"/>
    <w:rsid w:val="004B129A"/>
    <w:rsid w:val="004B13B2"/>
    <w:rsid w:val="004B1428"/>
    <w:rsid w:val="004B16F3"/>
    <w:rsid w:val="004B17FB"/>
    <w:rsid w:val="004B2113"/>
    <w:rsid w:val="004B360D"/>
    <w:rsid w:val="004B4882"/>
    <w:rsid w:val="004B50B8"/>
    <w:rsid w:val="004B57E3"/>
    <w:rsid w:val="004B6125"/>
    <w:rsid w:val="004B65B9"/>
    <w:rsid w:val="004B66E6"/>
    <w:rsid w:val="004B6DBE"/>
    <w:rsid w:val="004B737C"/>
    <w:rsid w:val="004B7755"/>
    <w:rsid w:val="004B7869"/>
    <w:rsid w:val="004C03A1"/>
    <w:rsid w:val="004C0D5D"/>
    <w:rsid w:val="004C1CFB"/>
    <w:rsid w:val="004C2F23"/>
    <w:rsid w:val="004C2F3C"/>
    <w:rsid w:val="004C35DF"/>
    <w:rsid w:val="004C3871"/>
    <w:rsid w:val="004C440E"/>
    <w:rsid w:val="004C4597"/>
    <w:rsid w:val="004C45A7"/>
    <w:rsid w:val="004C49A4"/>
    <w:rsid w:val="004C4AF6"/>
    <w:rsid w:val="004C4C37"/>
    <w:rsid w:val="004C549E"/>
    <w:rsid w:val="004C6569"/>
    <w:rsid w:val="004C675C"/>
    <w:rsid w:val="004C6A16"/>
    <w:rsid w:val="004C6A60"/>
    <w:rsid w:val="004C6F86"/>
    <w:rsid w:val="004D0366"/>
    <w:rsid w:val="004D03C7"/>
    <w:rsid w:val="004D0573"/>
    <w:rsid w:val="004D0DE2"/>
    <w:rsid w:val="004D16F7"/>
    <w:rsid w:val="004D171B"/>
    <w:rsid w:val="004D1E97"/>
    <w:rsid w:val="004D24C4"/>
    <w:rsid w:val="004D25DA"/>
    <w:rsid w:val="004D28F5"/>
    <w:rsid w:val="004D39D5"/>
    <w:rsid w:val="004D3FC3"/>
    <w:rsid w:val="004D47C3"/>
    <w:rsid w:val="004D59A9"/>
    <w:rsid w:val="004D6F6B"/>
    <w:rsid w:val="004D707F"/>
    <w:rsid w:val="004D7A5A"/>
    <w:rsid w:val="004E0B8C"/>
    <w:rsid w:val="004E1616"/>
    <w:rsid w:val="004E17CD"/>
    <w:rsid w:val="004E1C22"/>
    <w:rsid w:val="004E259B"/>
    <w:rsid w:val="004E2718"/>
    <w:rsid w:val="004E34BE"/>
    <w:rsid w:val="004E3A2B"/>
    <w:rsid w:val="004E4663"/>
    <w:rsid w:val="004E46BA"/>
    <w:rsid w:val="004E47A6"/>
    <w:rsid w:val="004E52A3"/>
    <w:rsid w:val="004E5740"/>
    <w:rsid w:val="004E5D8D"/>
    <w:rsid w:val="004E5DFC"/>
    <w:rsid w:val="004E687B"/>
    <w:rsid w:val="004E6CE5"/>
    <w:rsid w:val="004E70D9"/>
    <w:rsid w:val="004E7E7A"/>
    <w:rsid w:val="004E7EA8"/>
    <w:rsid w:val="004E7EBB"/>
    <w:rsid w:val="004F01F0"/>
    <w:rsid w:val="004F0726"/>
    <w:rsid w:val="004F0AFE"/>
    <w:rsid w:val="004F16BA"/>
    <w:rsid w:val="004F18C8"/>
    <w:rsid w:val="004F2675"/>
    <w:rsid w:val="004F2D90"/>
    <w:rsid w:val="004F3AED"/>
    <w:rsid w:val="004F3D90"/>
    <w:rsid w:val="004F3EF3"/>
    <w:rsid w:val="004F3FD9"/>
    <w:rsid w:val="004F456E"/>
    <w:rsid w:val="004F4682"/>
    <w:rsid w:val="004F52B3"/>
    <w:rsid w:val="004F6340"/>
    <w:rsid w:val="004F68C9"/>
    <w:rsid w:val="004F6EB1"/>
    <w:rsid w:val="004F6EEB"/>
    <w:rsid w:val="004F6FED"/>
    <w:rsid w:val="004F7458"/>
    <w:rsid w:val="004F768E"/>
    <w:rsid w:val="004F788A"/>
    <w:rsid w:val="004F7CBA"/>
    <w:rsid w:val="005006AC"/>
    <w:rsid w:val="005010E0"/>
    <w:rsid w:val="00501D88"/>
    <w:rsid w:val="00502300"/>
    <w:rsid w:val="00502837"/>
    <w:rsid w:val="005038AB"/>
    <w:rsid w:val="00503BAD"/>
    <w:rsid w:val="00504314"/>
    <w:rsid w:val="00504EC4"/>
    <w:rsid w:val="00505F64"/>
    <w:rsid w:val="005062C4"/>
    <w:rsid w:val="0050674D"/>
    <w:rsid w:val="00506AB1"/>
    <w:rsid w:val="00507237"/>
    <w:rsid w:val="00507BB8"/>
    <w:rsid w:val="00507C09"/>
    <w:rsid w:val="005101F4"/>
    <w:rsid w:val="00510A72"/>
    <w:rsid w:val="005112A2"/>
    <w:rsid w:val="00511866"/>
    <w:rsid w:val="00511EC1"/>
    <w:rsid w:val="00511F0A"/>
    <w:rsid w:val="005122E7"/>
    <w:rsid w:val="00512929"/>
    <w:rsid w:val="00512960"/>
    <w:rsid w:val="00513519"/>
    <w:rsid w:val="00513FA9"/>
    <w:rsid w:val="0051447E"/>
    <w:rsid w:val="005148E5"/>
    <w:rsid w:val="00514923"/>
    <w:rsid w:val="00514F65"/>
    <w:rsid w:val="005154DA"/>
    <w:rsid w:val="0051558E"/>
    <w:rsid w:val="00515AF4"/>
    <w:rsid w:val="00516076"/>
    <w:rsid w:val="00516AC6"/>
    <w:rsid w:val="00516D34"/>
    <w:rsid w:val="00516E9B"/>
    <w:rsid w:val="005172C7"/>
    <w:rsid w:val="005174BC"/>
    <w:rsid w:val="005175A4"/>
    <w:rsid w:val="00517CA7"/>
    <w:rsid w:val="00520312"/>
    <w:rsid w:val="00520477"/>
    <w:rsid w:val="005206C6"/>
    <w:rsid w:val="00520C4A"/>
    <w:rsid w:val="00521DB3"/>
    <w:rsid w:val="005221AE"/>
    <w:rsid w:val="005226FD"/>
    <w:rsid w:val="005229CE"/>
    <w:rsid w:val="005231DB"/>
    <w:rsid w:val="005235BF"/>
    <w:rsid w:val="005239D4"/>
    <w:rsid w:val="00524CCD"/>
    <w:rsid w:val="005253C1"/>
    <w:rsid w:val="0052609F"/>
    <w:rsid w:val="0052619C"/>
    <w:rsid w:val="00526ABF"/>
    <w:rsid w:val="00526CCC"/>
    <w:rsid w:val="00526CEF"/>
    <w:rsid w:val="00531144"/>
    <w:rsid w:val="00531D06"/>
    <w:rsid w:val="00531EFA"/>
    <w:rsid w:val="00533762"/>
    <w:rsid w:val="005339EC"/>
    <w:rsid w:val="00533D1B"/>
    <w:rsid w:val="005342AD"/>
    <w:rsid w:val="0053547F"/>
    <w:rsid w:val="00535AA3"/>
    <w:rsid w:val="00536B15"/>
    <w:rsid w:val="00537B9C"/>
    <w:rsid w:val="00537D83"/>
    <w:rsid w:val="005403B8"/>
    <w:rsid w:val="005407FC"/>
    <w:rsid w:val="00540D71"/>
    <w:rsid w:val="005413DA"/>
    <w:rsid w:val="0054141E"/>
    <w:rsid w:val="00541841"/>
    <w:rsid w:val="0054200F"/>
    <w:rsid w:val="00542609"/>
    <w:rsid w:val="005428F7"/>
    <w:rsid w:val="00542B0A"/>
    <w:rsid w:val="005430AB"/>
    <w:rsid w:val="00543611"/>
    <w:rsid w:val="00543751"/>
    <w:rsid w:val="00544052"/>
    <w:rsid w:val="00544C70"/>
    <w:rsid w:val="005454AE"/>
    <w:rsid w:val="005461FE"/>
    <w:rsid w:val="00546467"/>
    <w:rsid w:val="005467E5"/>
    <w:rsid w:val="005469EC"/>
    <w:rsid w:val="005470D8"/>
    <w:rsid w:val="00547D36"/>
    <w:rsid w:val="00547E05"/>
    <w:rsid w:val="00547E56"/>
    <w:rsid w:val="005506EA"/>
    <w:rsid w:val="005508D9"/>
    <w:rsid w:val="00550C79"/>
    <w:rsid w:val="00551658"/>
    <w:rsid w:val="005519D9"/>
    <w:rsid w:val="00551DA2"/>
    <w:rsid w:val="005520A9"/>
    <w:rsid w:val="00552C77"/>
    <w:rsid w:val="0055304E"/>
    <w:rsid w:val="005530CA"/>
    <w:rsid w:val="005537E9"/>
    <w:rsid w:val="00553A63"/>
    <w:rsid w:val="0055405A"/>
    <w:rsid w:val="00554290"/>
    <w:rsid w:val="0055476B"/>
    <w:rsid w:val="005547B9"/>
    <w:rsid w:val="00555038"/>
    <w:rsid w:val="0055526C"/>
    <w:rsid w:val="00555799"/>
    <w:rsid w:val="00555801"/>
    <w:rsid w:val="00555A8C"/>
    <w:rsid w:val="00555E6E"/>
    <w:rsid w:val="00557D01"/>
    <w:rsid w:val="0056032E"/>
    <w:rsid w:val="0056040A"/>
    <w:rsid w:val="0056044A"/>
    <w:rsid w:val="00560783"/>
    <w:rsid w:val="00560DB0"/>
    <w:rsid w:val="00560FDC"/>
    <w:rsid w:val="0056108C"/>
    <w:rsid w:val="005619F4"/>
    <w:rsid w:val="0056254B"/>
    <w:rsid w:val="00562893"/>
    <w:rsid w:val="005629B5"/>
    <w:rsid w:val="00563801"/>
    <w:rsid w:val="0056432F"/>
    <w:rsid w:val="00564DA9"/>
    <w:rsid w:val="005651E9"/>
    <w:rsid w:val="00565977"/>
    <w:rsid w:val="0056603D"/>
    <w:rsid w:val="00566472"/>
    <w:rsid w:val="005668CC"/>
    <w:rsid w:val="0056701A"/>
    <w:rsid w:val="00567348"/>
    <w:rsid w:val="00567979"/>
    <w:rsid w:val="00570D2E"/>
    <w:rsid w:val="00571182"/>
    <w:rsid w:val="005711F0"/>
    <w:rsid w:val="00571270"/>
    <w:rsid w:val="005718D1"/>
    <w:rsid w:val="00571DA5"/>
    <w:rsid w:val="00572109"/>
    <w:rsid w:val="00572B83"/>
    <w:rsid w:val="00572BB0"/>
    <w:rsid w:val="0057301F"/>
    <w:rsid w:val="00573063"/>
    <w:rsid w:val="005731F0"/>
    <w:rsid w:val="005733B4"/>
    <w:rsid w:val="00573EE5"/>
    <w:rsid w:val="005751D3"/>
    <w:rsid w:val="00575DD0"/>
    <w:rsid w:val="00576647"/>
    <w:rsid w:val="00576CCF"/>
    <w:rsid w:val="00576D33"/>
    <w:rsid w:val="00577048"/>
    <w:rsid w:val="005774F5"/>
    <w:rsid w:val="005776C6"/>
    <w:rsid w:val="005777B2"/>
    <w:rsid w:val="0057781E"/>
    <w:rsid w:val="00577DA6"/>
    <w:rsid w:val="00577FFE"/>
    <w:rsid w:val="00580189"/>
    <w:rsid w:val="00580258"/>
    <w:rsid w:val="00580496"/>
    <w:rsid w:val="005805AD"/>
    <w:rsid w:val="005807F8"/>
    <w:rsid w:val="00580A36"/>
    <w:rsid w:val="00581E27"/>
    <w:rsid w:val="0058216E"/>
    <w:rsid w:val="0058228A"/>
    <w:rsid w:val="00582751"/>
    <w:rsid w:val="00582A09"/>
    <w:rsid w:val="00582C10"/>
    <w:rsid w:val="00582D08"/>
    <w:rsid w:val="00583654"/>
    <w:rsid w:val="00583969"/>
    <w:rsid w:val="00583AA1"/>
    <w:rsid w:val="00583B23"/>
    <w:rsid w:val="00583FBA"/>
    <w:rsid w:val="00584911"/>
    <w:rsid w:val="00584BC5"/>
    <w:rsid w:val="00584D74"/>
    <w:rsid w:val="00585238"/>
    <w:rsid w:val="0058596E"/>
    <w:rsid w:val="005864F8"/>
    <w:rsid w:val="00586893"/>
    <w:rsid w:val="00586A13"/>
    <w:rsid w:val="005871E8"/>
    <w:rsid w:val="00587310"/>
    <w:rsid w:val="00587EEF"/>
    <w:rsid w:val="0059059A"/>
    <w:rsid w:val="005909D1"/>
    <w:rsid w:val="00591445"/>
    <w:rsid w:val="00591946"/>
    <w:rsid w:val="005926D0"/>
    <w:rsid w:val="005929D2"/>
    <w:rsid w:val="005933A2"/>
    <w:rsid w:val="00593749"/>
    <w:rsid w:val="00593809"/>
    <w:rsid w:val="00593CA4"/>
    <w:rsid w:val="0059454C"/>
    <w:rsid w:val="005957E7"/>
    <w:rsid w:val="00595A4F"/>
    <w:rsid w:val="00595A7E"/>
    <w:rsid w:val="00595EF9"/>
    <w:rsid w:val="0059685E"/>
    <w:rsid w:val="00596A15"/>
    <w:rsid w:val="00596C29"/>
    <w:rsid w:val="00597042"/>
    <w:rsid w:val="0059780B"/>
    <w:rsid w:val="00597C2F"/>
    <w:rsid w:val="00597FDD"/>
    <w:rsid w:val="005A01AF"/>
    <w:rsid w:val="005A0349"/>
    <w:rsid w:val="005A0705"/>
    <w:rsid w:val="005A0911"/>
    <w:rsid w:val="005A09F9"/>
    <w:rsid w:val="005A1250"/>
    <w:rsid w:val="005A15FD"/>
    <w:rsid w:val="005A21A1"/>
    <w:rsid w:val="005A25DE"/>
    <w:rsid w:val="005A261F"/>
    <w:rsid w:val="005A27AB"/>
    <w:rsid w:val="005A2DF9"/>
    <w:rsid w:val="005A4100"/>
    <w:rsid w:val="005A4CEF"/>
    <w:rsid w:val="005A5A83"/>
    <w:rsid w:val="005A5CAC"/>
    <w:rsid w:val="005A5E1E"/>
    <w:rsid w:val="005A6593"/>
    <w:rsid w:val="005A69A4"/>
    <w:rsid w:val="005A6EA7"/>
    <w:rsid w:val="005A745F"/>
    <w:rsid w:val="005B0E82"/>
    <w:rsid w:val="005B1B84"/>
    <w:rsid w:val="005B2C82"/>
    <w:rsid w:val="005B3707"/>
    <w:rsid w:val="005B385D"/>
    <w:rsid w:val="005B3EB4"/>
    <w:rsid w:val="005B4A0C"/>
    <w:rsid w:val="005B594A"/>
    <w:rsid w:val="005B5ECC"/>
    <w:rsid w:val="005B629C"/>
    <w:rsid w:val="005B6C5F"/>
    <w:rsid w:val="005B738A"/>
    <w:rsid w:val="005C0810"/>
    <w:rsid w:val="005C1625"/>
    <w:rsid w:val="005C172D"/>
    <w:rsid w:val="005C1872"/>
    <w:rsid w:val="005C18B2"/>
    <w:rsid w:val="005C1C21"/>
    <w:rsid w:val="005C1F7B"/>
    <w:rsid w:val="005C2604"/>
    <w:rsid w:val="005C2CCD"/>
    <w:rsid w:val="005C30F3"/>
    <w:rsid w:val="005C3E50"/>
    <w:rsid w:val="005C41A3"/>
    <w:rsid w:val="005C43CD"/>
    <w:rsid w:val="005C490C"/>
    <w:rsid w:val="005C4931"/>
    <w:rsid w:val="005C4DF3"/>
    <w:rsid w:val="005C4EA0"/>
    <w:rsid w:val="005C5AA2"/>
    <w:rsid w:val="005C5ADE"/>
    <w:rsid w:val="005C63A8"/>
    <w:rsid w:val="005C6584"/>
    <w:rsid w:val="005C661D"/>
    <w:rsid w:val="005C6EA7"/>
    <w:rsid w:val="005C7A86"/>
    <w:rsid w:val="005C7B98"/>
    <w:rsid w:val="005D0331"/>
    <w:rsid w:val="005D0D8D"/>
    <w:rsid w:val="005D1042"/>
    <w:rsid w:val="005D1CED"/>
    <w:rsid w:val="005D1DE7"/>
    <w:rsid w:val="005D285C"/>
    <w:rsid w:val="005D2FAD"/>
    <w:rsid w:val="005D34B1"/>
    <w:rsid w:val="005D3F12"/>
    <w:rsid w:val="005D4F1E"/>
    <w:rsid w:val="005D60A4"/>
    <w:rsid w:val="005D6199"/>
    <w:rsid w:val="005D66E5"/>
    <w:rsid w:val="005D7887"/>
    <w:rsid w:val="005D7F80"/>
    <w:rsid w:val="005E0DAB"/>
    <w:rsid w:val="005E1374"/>
    <w:rsid w:val="005E1462"/>
    <w:rsid w:val="005E1C40"/>
    <w:rsid w:val="005E239D"/>
    <w:rsid w:val="005E2AAD"/>
    <w:rsid w:val="005E3569"/>
    <w:rsid w:val="005E3968"/>
    <w:rsid w:val="005E3E0A"/>
    <w:rsid w:val="005E46C8"/>
    <w:rsid w:val="005E4733"/>
    <w:rsid w:val="005E49D2"/>
    <w:rsid w:val="005E705C"/>
    <w:rsid w:val="005F0BA0"/>
    <w:rsid w:val="005F1056"/>
    <w:rsid w:val="005F157C"/>
    <w:rsid w:val="005F1593"/>
    <w:rsid w:val="005F2A76"/>
    <w:rsid w:val="005F2F8A"/>
    <w:rsid w:val="005F3025"/>
    <w:rsid w:val="005F3128"/>
    <w:rsid w:val="005F3C3B"/>
    <w:rsid w:val="005F3E46"/>
    <w:rsid w:val="005F3F75"/>
    <w:rsid w:val="005F42E0"/>
    <w:rsid w:val="005F48F4"/>
    <w:rsid w:val="005F4B0C"/>
    <w:rsid w:val="005F4CF5"/>
    <w:rsid w:val="005F50C9"/>
    <w:rsid w:val="005F50EF"/>
    <w:rsid w:val="005F5BB6"/>
    <w:rsid w:val="005F61B0"/>
    <w:rsid w:val="005F61C6"/>
    <w:rsid w:val="005F6CFD"/>
    <w:rsid w:val="0060018F"/>
    <w:rsid w:val="00600F48"/>
    <w:rsid w:val="006014D2"/>
    <w:rsid w:val="00601736"/>
    <w:rsid w:val="00601795"/>
    <w:rsid w:val="00602321"/>
    <w:rsid w:val="0060238E"/>
    <w:rsid w:val="00602439"/>
    <w:rsid w:val="00602DF0"/>
    <w:rsid w:val="00603986"/>
    <w:rsid w:val="00603DB7"/>
    <w:rsid w:val="00603E86"/>
    <w:rsid w:val="00604E7E"/>
    <w:rsid w:val="00605956"/>
    <w:rsid w:val="00605ACB"/>
    <w:rsid w:val="00605D7E"/>
    <w:rsid w:val="00606EA6"/>
    <w:rsid w:val="0060781E"/>
    <w:rsid w:val="00607C29"/>
    <w:rsid w:val="00610FD3"/>
    <w:rsid w:val="00611309"/>
    <w:rsid w:val="00611CC0"/>
    <w:rsid w:val="0061295C"/>
    <w:rsid w:val="00612A1D"/>
    <w:rsid w:val="00612DA8"/>
    <w:rsid w:val="00612EC2"/>
    <w:rsid w:val="00613767"/>
    <w:rsid w:val="00613BD1"/>
    <w:rsid w:val="0061427B"/>
    <w:rsid w:val="006142AA"/>
    <w:rsid w:val="006142E4"/>
    <w:rsid w:val="00614868"/>
    <w:rsid w:val="006153E7"/>
    <w:rsid w:val="006154A3"/>
    <w:rsid w:val="00615899"/>
    <w:rsid w:val="00615E41"/>
    <w:rsid w:val="0061661E"/>
    <w:rsid w:val="00616DE7"/>
    <w:rsid w:val="0061752F"/>
    <w:rsid w:val="0061759E"/>
    <w:rsid w:val="006175ED"/>
    <w:rsid w:val="0061774D"/>
    <w:rsid w:val="00620680"/>
    <w:rsid w:val="00621495"/>
    <w:rsid w:val="0062258F"/>
    <w:rsid w:val="00622595"/>
    <w:rsid w:val="006229A5"/>
    <w:rsid w:val="00624BD6"/>
    <w:rsid w:val="00624EB0"/>
    <w:rsid w:val="006250BC"/>
    <w:rsid w:val="00625D08"/>
    <w:rsid w:val="006260ED"/>
    <w:rsid w:val="00626237"/>
    <w:rsid w:val="00626731"/>
    <w:rsid w:val="00626F72"/>
    <w:rsid w:val="0062760E"/>
    <w:rsid w:val="00630FE5"/>
    <w:rsid w:val="00631B63"/>
    <w:rsid w:val="00632055"/>
    <w:rsid w:val="00632F62"/>
    <w:rsid w:val="006337DD"/>
    <w:rsid w:val="00633A00"/>
    <w:rsid w:val="00633B6C"/>
    <w:rsid w:val="00633CD2"/>
    <w:rsid w:val="00634384"/>
    <w:rsid w:val="0063455C"/>
    <w:rsid w:val="006356B7"/>
    <w:rsid w:val="00635C8C"/>
    <w:rsid w:val="00637746"/>
    <w:rsid w:val="00637826"/>
    <w:rsid w:val="00641228"/>
    <w:rsid w:val="0064136A"/>
    <w:rsid w:val="00642426"/>
    <w:rsid w:val="00643A40"/>
    <w:rsid w:val="00643A77"/>
    <w:rsid w:val="00643B1E"/>
    <w:rsid w:val="00644030"/>
    <w:rsid w:val="006440AA"/>
    <w:rsid w:val="00644890"/>
    <w:rsid w:val="00645609"/>
    <w:rsid w:val="00645C8B"/>
    <w:rsid w:val="00646240"/>
    <w:rsid w:val="00647036"/>
    <w:rsid w:val="00647516"/>
    <w:rsid w:val="00647B91"/>
    <w:rsid w:val="006504CC"/>
    <w:rsid w:val="006507D2"/>
    <w:rsid w:val="0065082A"/>
    <w:rsid w:val="00651BB0"/>
    <w:rsid w:val="00651FB1"/>
    <w:rsid w:val="006524AF"/>
    <w:rsid w:val="0065253D"/>
    <w:rsid w:val="006528B3"/>
    <w:rsid w:val="00652A9D"/>
    <w:rsid w:val="00652D03"/>
    <w:rsid w:val="00652E39"/>
    <w:rsid w:val="00653818"/>
    <w:rsid w:val="00653F43"/>
    <w:rsid w:val="00653F9B"/>
    <w:rsid w:val="00654554"/>
    <w:rsid w:val="006548D4"/>
    <w:rsid w:val="006548DB"/>
    <w:rsid w:val="006554A2"/>
    <w:rsid w:val="00655656"/>
    <w:rsid w:val="00655CFB"/>
    <w:rsid w:val="006569D3"/>
    <w:rsid w:val="00657B62"/>
    <w:rsid w:val="0066108C"/>
    <w:rsid w:val="006612A8"/>
    <w:rsid w:val="0066157B"/>
    <w:rsid w:val="00662289"/>
    <w:rsid w:val="00662319"/>
    <w:rsid w:val="00662CDB"/>
    <w:rsid w:val="006634EB"/>
    <w:rsid w:val="0066366D"/>
    <w:rsid w:val="006637E2"/>
    <w:rsid w:val="0066386C"/>
    <w:rsid w:val="00663D6F"/>
    <w:rsid w:val="0066406D"/>
    <w:rsid w:val="00664143"/>
    <w:rsid w:val="006645AD"/>
    <w:rsid w:val="006646DD"/>
    <w:rsid w:val="006654D3"/>
    <w:rsid w:val="00665C50"/>
    <w:rsid w:val="00665C84"/>
    <w:rsid w:val="0066628C"/>
    <w:rsid w:val="0066639F"/>
    <w:rsid w:val="00666CAD"/>
    <w:rsid w:val="00666F25"/>
    <w:rsid w:val="006671A3"/>
    <w:rsid w:val="006674CD"/>
    <w:rsid w:val="00667823"/>
    <w:rsid w:val="00667AE1"/>
    <w:rsid w:val="00670221"/>
    <w:rsid w:val="00670ACE"/>
    <w:rsid w:val="00670E18"/>
    <w:rsid w:val="00670E36"/>
    <w:rsid w:val="006710D3"/>
    <w:rsid w:val="006719E5"/>
    <w:rsid w:val="0067222B"/>
    <w:rsid w:val="006728AE"/>
    <w:rsid w:val="00672FE6"/>
    <w:rsid w:val="006730C4"/>
    <w:rsid w:val="006731C9"/>
    <w:rsid w:val="006733CA"/>
    <w:rsid w:val="00673A23"/>
    <w:rsid w:val="00674092"/>
    <w:rsid w:val="00674E8F"/>
    <w:rsid w:val="00674F20"/>
    <w:rsid w:val="00674FE5"/>
    <w:rsid w:val="00675B0B"/>
    <w:rsid w:val="00675C13"/>
    <w:rsid w:val="006766CE"/>
    <w:rsid w:val="006769FB"/>
    <w:rsid w:val="00676E40"/>
    <w:rsid w:val="00676E72"/>
    <w:rsid w:val="0067741A"/>
    <w:rsid w:val="00680103"/>
    <w:rsid w:val="006802B5"/>
    <w:rsid w:val="00680DD4"/>
    <w:rsid w:val="006811EA"/>
    <w:rsid w:val="00681214"/>
    <w:rsid w:val="00681540"/>
    <w:rsid w:val="00681BB3"/>
    <w:rsid w:val="00682455"/>
    <w:rsid w:val="006831A6"/>
    <w:rsid w:val="006832A2"/>
    <w:rsid w:val="0068350C"/>
    <w:rsid w:val="006837CD"/>
    <w:rsid w:val="006841CE"/>
    <w:rsid w:val="00684541"/>
    <w:rsid w:val="00684D1F"/>
    <w:rsid w:val="00684D33"/>
    <w:rsid w:val="00685840"/>
    <w:rsid w:val="00685ACC"/>
    <w:rsid w:val="00686455"/>
    <w:rsid w:val="006865A5"/>
    <w:rsid w:val="006866CF"/>
    <w:rsid w:val="006869B1"/>
    <w:rsid w:val="00686D80"/>
    <w:rsid w:val="00687220"/>
    <w:rsid w:val="006906FD"/>
    <w:rsid w:val="00690F05"/>
    <w:rsid w:val="006912C0"/>
    <w:rsid w:val="00691CCC"/>
    <w:rsid w:val="006920BD"/>
    <w:rsid w:val="00692701"/>
    <w:rsid w:val="00692B82"/>
    <w:rsid w:val="00693647"/>
    <w:rsid w:val="00693C67"/>
    <w:rsid w:val="00693EC3"/>
    <w:rsid w:val="006947D8"/>
    <w:rsid w:val="00694A3F"/>
    <w:rsid w:val="006954F6"/>
    <w:rsid w:val="00695842"/>
    <w:rsid w:val="0069585C"/>
    <w:rsid w:val="00695A4B"/>
    <w:rsid w:val="00696BBD"/>
    <w:rsid w:val="00696C98"/>
    <w:rsid w:val="00697980"/>
    <w:rsid w:val="00697BAF"/>
    <w:rsid w:val="006A0DFA"/>
    <w:rsid w:val="006A102B"/>
    <w:rsid w:val="006A1479"/>
    <w:rsid w:val="006A1983"/>
    <w:rsid w:val="006A2F2D"/>
    <w:rsid w:val="006A3A88"/>
    <w:rsid w:val="006A3C1B"/>
    <w:rsid w:val="006A3FA3"/>
    <w:rsid w:val="006A559F"/>
    <w:rsid w:val="006A5886"/>
    <w:rsid w:val="006A5BCC"/>
    <w:rsid w:val="006A6D7F"/>
    <w:rsid w:val="006A72F9"/>
    <w:rsid w:val="006B124E"/>
    <w:rsid w:val="006B169E"/>
    <w:rsid w:val="006B1756"/>
    <w:rsid w:val="006B1C1F"/>
    <w:rsid w:val="006B237D"/>
    <w:rsid w:val="006B2543"/>
    <w:rsid w:val="006B305C"/>
    <w:rsid w:val="006B3749"/>
    <w:rsid w:val="006B394D"/>
    <w:rsid w:val="006B3F8A"/>
    <w:rsid w:val="006B4EFD"/>
    <w:rsid w:val="006B50D9"/>
    <w:rsid w:val="006B5451"/>
    <w:rsid w:val="006B54C7"/>
    <w:rsid w:val="006B55B2"/>
    <w:rsid w:val="006B5BCF"/>
    <w:rsid w:val="006B5D7A"/>
    <w:rsid w:val="006B5EED"/>
    <w:rsid w:val="006B5FAF"/>
    <w:rsid w:val="006B66B4"/>
    <w:rsid w:val="006B67B9"/>
    <w:rsid w:val="006B6923"/>
    <w:rsid w:val="006B6EC1"/>
    <w:rsid w:val="006B78D8"/>
    <w:rsid w:val="006B7B39"/>
    <w:rsid w:val="006B7F7B"/>
    <w:rsid w:val="006C05F3"/>
    <w:rsid w:val="006C0910"/>
    <w:rsid w:val="006C0AA2"/>
    <w:rsid w:val="006C0F9B"/>
    <w:rsid w:val="006C14CC"/>
    <w:rsid w:val="006C17BF"/>
    <w:rsid w:val="006C17FE"/>
    <w:rsid w:val="006C189A"/>
    <w:rsid w:val="006C1AA1"/>
    <w:rsid w:val="006C2834"/>
    <w:rsid w:val="006C28C1"/>
    <w:rsid w:val="006C3254"/>
    <w:rsid w:val="006C32B7"/>
    <w:rsid w:val="006C3310"/>
    <w:rsid w:val="006C3329"/>
    <w:rsid w:val="006C368A"/>
    <w:rsid w:val="006C41DB"/>
    <w:rsid w:val="006C47B5"/>
    <w:rsid w:val="006C48CA"/>
    <w:rsid w:val="006C4FBE"/>
    <w:rsid w:val="006C50B5"/>
    <w:rsid w:val="006C5F99"/>
    <w:rsid w:val="006C620F"/>
    <w:rsid w:val="006C62EA"/>
    <w:rsid w:val="006C6597"/>
    <w:rsid w:val="006C6C95"/>
    <w:rsid w:val="006C708E"/>
    <w:rsid w:val="006C785F"/>
    <w:rsid w:val="006C79CF"/>
    <w:rsid w:val="006D0050"/>
    <w:rsid w:val="006D25B9"/>
    <w:rsid w:val="006D3198"/>
    <w:rsid w:val="006D352F"/>
    <w:rsid w:val="006D3833"/>
    <w:rsid w:val="006D43CD"/>
    <w:rsid w:val="006D4FA2"/>
    <w:rsid w:val="006D554D"/>
    <w:rsid w:val="006D5A7D"/>
    <w:rsid w:val="006D6461"/>
    <w:rsid w:val="006D69A6"/>
    <w:rsid w:val="006D6A83"/>
    <w:rsid w:val="006D6D3E"/>
    <w:rsid w:val="006D6D93"/>
    <w:rsid w:val="006D7123"/>
    <w:rsid w:val="006D72D2"/>
    <w:rsid w:val="006D757F"/>
    <w:rsid w:val="006D76E1"/>
    <w:rsid w:val="006D796C"/>
    <w:rsid w:val="006D7E8F"/>
    <w:rsid w:val="006E05CC"/>
    <w:rsid w:val="006E0D50"/>
    <w:rsid w:val="006E10EB"/>
    <w:rsid w:val="006E1180"/>
    <w:rsid w:val="006E1996"/>
    <w:rsid w:val="006E1BE8"/>
    <w:rsid w:val="006E1CF4"/>
    <w:rsid w:val="006E2572"/>
    <w:rsid w:val="006E2F21"/>
    <w:rsid w:val="006E35D3"/>
    <w:rsid w:val="006E43A5"/>
    <w:rsid w:val="006E4739"/>
    <w:rsid w:val="006E47F5"/>
    <w:rsid w:val="006E4975"/>
    <w:rsid w:val="006E4D86"/>
    <w:rsid w:val="006E58B5"/>
    <w:rsid w:val="006E6336"/>
    <w:rsid w:val="006E6477"/>
    <w:rsid w:val="006E68D7"/>
    <w:rsid w:val="006E6F74"/>
    <w:rsid w:val="006E6F84"/>
    <w:rsid w:val="006E731B"/>
    <w:rsid w:val="006E7438"/>
    <w:rsid w:val="006E75CE"/>
    <w:rsid w:val="006F00FA"/>
    <w:rsid w:val="006F05D5"/>
    <w:rsid w:val="006F0B08"/>
    <w:rsid w:val="006F17DF"/>
    <w:rsid w:val="006F19AE"/>
    <w:rsid w:val="006F1CE1"/>
    <w:rsid w:val="006F3355"/>
    <w:rsid w:val="006F4414"/>
    <w:rsid w:val="006F4748"/>
    <w:rsid w:val="006F5383"/>
    <w:rsid w:val="006F56DE"/>
    <w:rsid w:val="006F5811"/>
    <w:rsid w:val="006F5D4C"/>
    <w:rsid w:val="006F5EFB"/>
    <w:rsid w:val="006F60B0"/>
    <w:rsid w:val="006F65E0"/>
    <w:rsid w:val="006F6F53"/>
    <w:rsid w:val="006F7C66"/>
    <w:rsid w:val="00700803"/>
    <w:rsid w:val="00700C3B"/>
    <w:rsid w:val="00700DA5"/>
    <w:rsid w:val="0070165C"/>
    <w:rsid w:val="00701B8C"/>
    <w:rsid w:val="00702255"/>
    <w:rsid w:val="007022BF"/>
    <w:rsid w:val="00702C2F"/>
    <w:rsid w:val="00703AC0"/>
    <w:rsid w:val="00703DE0"/>
    <w:rsid w:val="0070424C"/>
    <w:rsid w:val="00704C17"/>
    <w:rsid w:val="00704F13"/>
    <w:rsid w:val="00705114"/>
    <w:rsid w:val="00705649"/>
    <w:rsid w:val="007062D9"/>
    <w:rsid w:val="00706553"/>
    <w:rsid w:val="007068DA"/>
    <w:rsid w:val="00707267"/>
    <w:rsid w:val="00707506"/>
    <w:rsid w:val="00710141"/>
    <w:rsid w:val="00711E36"/>
    <w:rsid w:val="00711ED5"/>
    <w:rsid w:val="007121C9"/>
    <w:rsid w:val="00712290"/>
    <w:rsid w:val="007128D0"/>
    <w:rsid w:val="00712AF2"/>
    <w:rsid w:val="00712F69"/>
    <w:rsid w:val="007137B3"/>
    <w:rsid w:val="007144C7"/>
    <w:rsid w:val="007149F0"/>
    <w:rsid w:val="00714D1C"/>
    <w:rsid w:val="007150F2"/>
    <w:rsid w:val="00715472"/>
    <w:rsid w:val="0071556D"/>
    <w:rsid w:val="00715F32"/>
    <w:rsid w:val="00715FF4"/>
    <w:rsid w:val="00716239"/>
    <w:rsid w:val="007176CD"/>
    <w:rsid w:val="00717A09"/>
    <w:rsid w:val="00717A90"/>
    <w:rsid w:val="00717ECB"/>
    <w:rsid w:val="00717F69"/>
    <w:rsid w:val="00720839"/>
    <w:rsid w:val="00720E4E"/>
    <w:rsid w:val="00720FEF"/>
    <w:rsid w:val="007222F1"/>
    <w:rsid w:val="007226F6"/>
    <w:rsid w:val="00722D01"/>
    <w:rsid w:val="00723251"/>
    <w:rsid w:val="007232AD"/>
    <w:rsid w:val="00723498"/>
    <w:rsid w:val="007246DA"/>
    <w:rsid w:val="00724C55"/>
    <w:rsid w:val="00724D8B"/>
    <w:rsid w:val="00725F3F"/>
    <w:rsid w:val="0072610D"/>
    <w:rsid w:val="007261DF"/>
    <w:rsid w:val="007261FF"/>
    <w:rsid w:val="00726302"/>
    <w:rsid w:val="00726473"/>
    <w:rsid w:val="007269EE"/>
    <w:rsid w:val="00727AD5"/>
    <w:rsid w:val="00730110"/>
    <w:rsid w:val="00730A7D"/>
    <w:rsid w:val="00730C74"/>
    <w:rsid w:val="00731569"/>
    <w:rsid w:val="007317B0"/>
    <w:rsid w:val="007317C7"/>
    <w:rsid w:val="00731F4B"/>
    <w:rsid w:val="007325A1"/>
    <w:rsid w:val="007326BD"/>
    <w:rsid w:val="00732811"/>
    <w:rsid w:val="00732F11"/>
    <w:rsid w:val="0073326A"/>
    <w:rsid w:val="00733E87"/>
    <w:rsid w:val="00734164"/>
    <w:rsid w:val="00734D1B"/>
    <w:rsid w:val="00734F67"/>
    <w:rsid w:val="00735A5F"/>
    <w:rsid w:val="00736306"/>
    <w:rsid w:val="00736393"/>
    <w:rsid w:val="007363B5"/>
    <w:rsid w:val="007364D0"/>
    <w:rsid w:val="00736784"/>
    <w:rsid w:val="00737ED6"/>
    <w:rsid w:val="00740441"/>
    <w:rsid w:val="00740493"/>
    <w:rsid w:val="00740BAF"/>
    <w:rsid w:val="00740FA8"/>
    <w:rsid w:val="0074164C"/>
    <w:rsid w:val="00741EEF"/>
    <w:rsid w:val="00742B2D"/>
    <w:rsid w:val="00742C0F"/>
    <w:rsid w:val="007433B0"/>
    <w:rsid w:val="0074352C"/>
    <w:rsid w:val="00743E68"/>
    <w:rsid w:val="00745FE8"/>
    <w:rsid w:val="007462F5"/>
    <w:rsid w:val="007470B4"/>
    <w:rsid w:val="00747216"/>
    <w:rsid w:val="007478D5"/>
    <w:rsid w:val="00747BF1"/>
    <w:rsid w:val="00750140"/>
    <w:rsid w:val="007501EA"/>
    <w:rsid w:val="007510EC"/>
    <w:rsid w:val="0075154C"/>
    <w:rsid w:val="00751D92"/>
    <w:rsid w:val="00751E65"/>
    <w:rsid w:val="007520AB"/>
    <w:rsid w:val="00753FD7"/>
    <w:rsid w:val="007541EB"/>
    <w:rsid w:val="00754341"/>
    <w:rsid w:val="0075453E"/>
    <w:rsid w:val="0075537C"/>
    <w:rsid w:val="00755DC1"/>
    <w:rsid w:val="00755E1A"/>
    <w:rsid w:val="00755F4F"/>
    <w:rsid w:val="00756971"/>
    <w:rsid w:val="0075711E"/>
    <w:rsid w:val="00757247"/>
    <w:rsid w:val="007629E0"/>
    <w:rsid w:val="00762ABF"/>
    <w:rsid w:val="00762DFA"/>
    <w:rsid w:val="00762F26"/>
    <w:rsid w:val="00764F42"/>
    <w:rsid w:val="00765284"/>
    <w:rsid w:val="00765344"/>
    <w:rsid w:val="0076628F"/>
    <w:rsid w:val="007665E3"/>
    <w:rsid w:val="007668C5"/>
    <w:rsid w:val="00766CE1"/>
    <w:rsid w:val="00767D7B"/>
    <w:rsid w:val="00770598"/>
    <w:rsid w:val="0077087E"/>
    <w:rsid w:val="00770938"/>
    <w:rsid w:val="00770EBB"/>
    <w:rsid w:val="0077105E"/>
    <w:rsid w:val="00771A69"/>
    <w:rsid w:val="00773AF3"/>
    <w:rsid w:val="00773DCD"/>
    <w:rsid w:val="00775353"/>
    <w:rsid w:val="007757F6"/>
    <w:rsid w:val="0077638F"/>
    <w:rsid w:val="007767C7"/>
    <w:rsid w:val="007769E0"/>
    <w:rsid w:val="007776C4"/>
    <w:rsid w:val="00777C43"/>
    <w:rsid w:val="007800D3"/>
    <w:rsid w:val="00780FBC"/>
    <w:rsid w:val="00781190"/>
    <w:rsid w:val="00782219"/>
    <w:rsid w:val="00782613"/>
    <w:rsid w:val="0078272B"/>
    <w:rsid w:val="0078375F"/>
    <w:rsid w:val="00783858"/>
    <w:rsid w:val="00783E07"/>
    <w:rsid w:val="0078440D"/>
    <w:rsid w:val="007845B5"/>
    <w:rsid w:val="007849FE"/>
    <w:rsid w:val="00784DDF"/>
    <w:rsid w:val="00785401"/>
    <w:rsid w:val="0078544C"/>
    <w:rsid w:val="00785DDB"/>
    <w:rsid w:val="00786276"/>
    <w:rsid w:val="0078628D"/>
    <w:rsid w:val="00786460"/>
    <w:rsid w:val="0078670E"/>
    <w:rsid w:val="00786888"/>
    <w:rsid w:val="0078696B"/>
    <w:rsid w:val="0078722E"/>
    <w:rsid w:val="00787D1C"/>
    <w:rsid w:val="0079036D"/>
    <w:rsid w:val="00790A70"/>
    <w:rsid w:val="0079176A"/>
    <w:rsid w:val="007917F5"/>
    <w:rsid w:val="00791E42"/>
    <w:rsid w:val="00792231"/>
    <w:rsid w:val="00792C33"/>
    <w:rsid w:val="007936D0"/>
    <w:rsid w:val="00793863"/>
    <w:rsid w:val="00793A1A"/>
    <w:rsid w:val="00793C47"/>
    <w:rsid w:val="00794100"/>
    <w:rsid w:val="007955BD"/>
    <w:rsid w:val="00795964"/>
    <w:rsid w:val="00795C52"/>
    <w:rsid w:val="007965B2"/>
    <w:rsid w:val="00796BA2"/>
    <w:rsid w:val="00796FD9"/>
    <w:rsid w:val="00797AAE"/>
    <w:rsid w:val="00797C42"/>
    <w:rsid w:val="007A00EE"/>
    <w:rsid w:val="007A01C2"/>
    <w:rsid w:val="007A0450"/>
    <w:rsid w:val="007A08A1"/>
    <w:rsid w:val="007A1051"/>
    <w:rsid w:val="007A19ED"/>
    <w:rsid w:val="007A1F1B"/>
    <w:rsid w:val="007A21BE"/>
    <w:rsid w:val="007A242D"/>
    <w:rsid w:val="007A2834"/>
    <w:rsid w:val="007A2B59"/>
    <w:rsid w:val="007A30CF"/>
    <w:rsid w:val="007A3540"/>
    <w:rsid w:val="007A382A"/>
    <w:rsid w:val="007A3B0D"/>
    <w:rsid w:val="007A3B70"/>
    <w:rsid w:val="007A40FD"/>
    <w:rsid w:val="007A440A"/>
    <w:rsid w:val="007A4C33"/>
    <w:rsid w:val="007A5E1D"/>
    <w:rsid w:val="007A63B4"/>
    <w:rsid w:val="007A6B75"/>
    <w:rsid w:val="007A7377"/>
    <w:rsid w:val="007A7501"/>
    <w:rsid w:val="007A76E2"/>
    <w:rsid w:val="007A77D5"/>
    <w:rsid w:val="007B1612"/>
    <w:rsid w:val="007B1791"/>
    <w:rsid w:val="007B188E"/>
    <w:rsid w:val="007B23C7"/>
    <w:rsid w:val="007B23CA"/>
    <w:rsid w:val="007B3101"/>
    <w:rsid w:val="007B3900"/>
    <w:rsid w:val="007B3B5E"/>
    <w:rsid w:val="007B3C31"/>
    <w:rsid w:val="007B4491"/>
    <w:rsid w:val="007B4630"/>
    <w:rsid w:val="007B48A8"/>
    <w:rsid w:val="007B48BC"/>
    <w:rsid w:val="007B5098"/>
    <w:rsid w:val="007B5675"/>
    <w:rsid w:val="007B5E8F"/>
    <w:rsid w:val="007B64AB"/>
    <w:rsid w:val="007B652F"/>
    <w:rsid w:val="007B66B4"/>
    <w:rsid w:val="007B6CCB"/>
    <w:rsid w:val="007B6DAD"/>
    <w:rsid w:val="007B7D5C"/>
    <w:rsid w:val="007C0385"/>
    <w:rsid w:val="007C0BE4"/>
    <w:rsid w:val="007C1F22"/>
    <w:rsid w:val="007C2C1E"/>
    <w:rsid w:val="007C2DA3"/>
    <w:rsid w:val="007C2EF8"/>
    <w:rsid w:val="007C35DC"/>
    <w:rsid w:val="007C4984"/>
    <w:rsid w:val="007C5E7E"/>
    <w:rsid w:val="007C6180"/>
    <w:rsid w:val="007C63D5"/>
    <w:rsid w:val="007C65AA"/>
    <w:rsid w:val="007C6D77"/>
    <w:rsid w:val="007C6DD7"/>
    <w:rsid w:val="007C7E34"/>
    <w:rsid w:val="007C7F11"/>
    <w:rsid w:val="007D00FF"/>
    <w:rsid w:val="007D028A"/>
    <w:rsid w:val="007D04F0"/>
    <w:rsid w:val="007D058D"/>
    <w:rsid w:val="007D07AD"/>
    <w:rsid w:val="007D10B9"/>
    <w:rsid w:val="007D1279"/>
    <w:rsid w:val="007D12C7"/>
    <w:rsid w:val="007D13AE"/>
    <w:rsid w:val="007D1F50"/>
    <w:rsid w:val="007D2BF9"/>
    <w:rsid w:val="007D2EBA"/>
    <w:rsid w:val="007D332B"/>
    <w:rsid w:val="007D36BE"/>
    <w:rsid w:val="007D38CF"/>
    <w:rsid w:val="007D3CC3"/>
    <w:rsid w:val="007D41B1"/>
    <w:rsid w:val="007D434B"/>
    <w:rsid w:val="007D4997"/>
    <w:rsid w:val="007D4B33"/>
    <w:rsid w:val="007D5071"/>
    <w:rsid w:val="007D5244"/>
    <w:rsid w:val="007D5273"/>
    <w:rsid w:val="007D567A"/>
    <w:rsid w:val="007D56F1"/>
    <w:rsid w:val="007D5721"/>
    <w:rsid w:val="007D5D69"/>
    <w:rsid w:val="007D600C"/>
    <w:rsid w:val="007D6ABB"/>
    <w:rsid w:val="007D7066"/>
    <w:rsid w:val="007D73D1"/>
    <w:rsid w:val="007D7625"/>
    <w:rsid w:val="007D7BF3"/>
    <w:rsid w:val="007E00AB"/>
    <w:rsid w:val="007E02A9"/>
    <w:rsid w:val="007E1167"/>
    <w:rsid w:val="007E206E"/>
    <w:rsid w:val="007E2171"/>
    <w:rsid w:val="007E2B82"/>
    <w:rsid w:val="007E2C99"/>
    <w:rsid w:val="007E2EDA"/>
    <w:rsid w:val="007E2F9D"/>
    <w:rsid w:val="007E305B"/>
    <w:rsid w:val="007E31C4"/>
    <w:rsid w:val="007E3295"/>
    <w:rsid w:val="007E3377"/>
    <w:rsid w:val="007E3473"/>
    <w:rsid w:val="007E3568"/>
    <w:rsid w:val="007E35CC"/>
    <w:rsid w:val="007E3C23"/>
    <w:rsid w:val="007E3E4A"/>
    <w:rsid w:val="007E40AA"/>
    <w:rsid w:val="007E45FE"/>
    <w:rsid w:val="007E47DF"/>
    <w:rsid w:val="007E4B22"/>
    <w:rsid w:val="007E5BE0"/>
    <w:rsid w:val="007E5F0D"/>
    <w:rsid w:val="007E6400"/>
    <w:rsid w:val="007E7629"/>
    <w:rsid w:val="007E78C2"/>
    <w:rsid w:val="007E791F"/>
    <w:rsid w:val="007E7DC8"/>
    <w:rsid w:val="007F0038"/>
    <w:rsid w:val="007F031A"/>
    <w:rsid w:val="007F1052"/>
    <w:rsid w:val="007F10FB"/>
    <w:rsid w:val="007F197F"/>
    <w:rsid w:val="007F1BB4"/>
    <w:rsid w:val="007F2A75"/>
    <w:rsid w:val="007F2DAD"/>
    <w:rsid w:val="007F3B56"/>
    <w:rsid w:val="007F4A64"/>
    <w:rsid w:val="007F4AE4"/>
    <w:rsid w:val="007F4BE4"/>
    <w:rsid w:val="007F53FB"/>
    <w:rsid w:val="007F571E"/>
    <w:rsid w:val="007F5FE7"/>
    <w:rsid w:val="007F67F8"/>
    <w:rsid w:val="008003CC"/>
    <w:rsid w:val="00800E7A"/>
    <w:rsid w:val="00802139"/>
    <w:rsid w:val="00802E5A"/>
    <w:rsid w:val="00803C7A"/>
    <w:rsid w:val="00803ED3"/>
    <w:rsid w:val="008049ED"/>
    <w:rsid w:val="00804F04"/>
    <w:rsid w:val="00805EDD"/>
    <w:rsid w:val="008065E5"/>
    <w:rsid w:val="0080663F"/>
    <w:rsid w:val="0080687A"/>
    <w:rsid w:val="00806A2B"/>
    <w:rsid w:val="00806F93"/>
    <w:rsid w:val="00806FA6"/>
    <w:rsid w:val="00807DF7"/>
    <w:rsid w:val="00807F42"/>
    <w:rsid w:val="00810060"/>
    <w:rsid w:val="0081045F"/>
    <w:rsid w:val="00810647"/>
    <w:rsid w:val="00810F92"/>
    <w:rsid w:val="00811089"/>
    <w:rsid w:val="00811E6B"/>
    <w:rsid w:val="00812FC5"/>
    <w:rsid w:val="00813D2A"/>
    <w:rsid w:val="008149DC"/>
    <w:rsid w:val="00816721"/>
    <w:rsid w:val="00816724"/>
    <w:rsid w:val="008177FB"/>
    <w:rsid w:val="00820065"/>
    <w:rsid w:val="0082097F"/>
    <w:rsid w:val="00820B1E"/>
    <w:rsid w:val="00820C58"/>
    <w:rsid w:val="00820E49"/>
    <w:rsid w:val="00820E6B"/>
    <w:rsid w:val="00821455"/>
    <w:rsid w:val="00821C93"/>
    <w:rsid w:val="00821D6A"/>
    <w:rsid w:val="00822968"/>
    <w:rsid w:val="00822A3D"/>
    <w:rsid w:val="0082322A"/>
    <w:rsid w:val="00823248"/>
    <w:rsid w:val="0082330D"/>
    <w:rsid w:val="00823E59"/>
    <w:rsid w:val="0082402F"/>
    <w:rsid w:val="0082443C"/>
    <w:rsid w:val="00824BCC"/>
    <w:rsid w:val="00824E33"/>
    <w:rsid w:val="00825258"/>
    <w:rsid w:val="008256F3"/>
    <w:rsid w:val="0082570E"/>
    <w:rsid w:val="00825C12"/>
    <w:rsid w:val="00825FEF"/>
    <w:rsid w:val="0082604B"/>
    <w:rsid w:val="00826339"/>
    <w:rsid w:val="008263ED"/>
    <w:rsid w:val="00826A0A"/>
    <w:rsid w:val="00826B12"/>
    <w:rsid w:val="008270E9"/>
    <w:rsid w:val="008273B9"/>
    <w:rsid w:val="008274BC"/>
    <w:rsid w:val="008316CE"/>
    <w:rsid w:val="008320FB"/>
    <w:rsid w:val="00832435"/>
    <w:rsid w:val="00832479"/>
    <w:rsid w:val="00832554"/>
    <w:rsid w:val="00832681"/>
    <w:rsid w:val="00832695"/>
    <w:rsid w:val="0083299F"/>
    <w:rsid w:val="008338AD"/>
    <w:rsid w:val="00833C4D"/>
    <w:rsid w:val="00833C53"/>
    <w:rsid w:val="00833F69"/>
    <w:rsid w:val="00834593"/>
    <w:rsid w:val="00834E0D"/>
    <w:rsid w:val="00834F6D"/>
    <w:rsid w:val="00835159"/>
    <w:rsid w:val="00835F9A"/>
    <w:rsid w:val="00836071"/>
    <w:rsid w:val="008362DE"/>
    <w:rsid w:val="00836D3F"/>
    <w:rsid w:val="00837845"/>
    <w:rsid w:val="00837A39"/>
    <w:rsid w:val="00837E36"/>
    <w:rsid w:val="00837EB4"/>
    <w:rsid w:val="00840378"/>
    <w:rsid w:val="00840E30"/>
    <w:rsid w:val="00841182"/>
    <w:rsid w:val="008413E9"/>
    <w:rsid w:val="00841766"/>
    <w:rsid w:val="00841D94"/>
    <w:rsid w:val="00842007"/>
    <w:rsid w:val="00842785"/>
    <w:rsid w:val="008427DD"/>
    <w:rsid w:val="00842A3A"/>
    <w:rsid w:val="00842B2E"/>
    <w:rsid w:val="00842F1A"/>
    <w:rsid w:val="008430B7"/>
    <w:rsid w:val="008432B2"/>
    <w:rsid w:val="00843394"/>
    <w:rsid w:val="008433FE"/>
    <w:rsid w:val="00843F31"/>
    <w:rsid w:val="00844AA5"/>
    <w:rsid w:val="00845112"/>
    <w:rsid w:val="00846167"/>
    <w:rsid w:val="008467A6"/>
    <w:rsid w:val="00846968"/>
    <w:rsid w:val="00846B9C"/>
    <w:rsid w:val="00846DE8"/>
    <w:rsid w:val="008479E7"/>
    <w:rsid w:val="008500ED"/>
    <w:rsid w:val="008504ED"/>
    <w:rsid w:val="008506E6"/>
    <w:rsid w:val="0085071E"/>
    <w:rsid w:val="008509A5"/>
    <w:rsid w:val="00850D46"/>
    <w:rsid w:val="00850EE4"/>
    <w:rsid w:val="0085145C"/>
    <w:rsid w:val="00851498"/>
    <w:rsid w:val="008518FE"/>
    <w:rsid w:val="00852796"/>
    <w:rsid w:val="0085292D"/>
    <w:rsid w:val="00852C3E"/>
    <w:rsid w:val="008535A5"/>
    <w:rsid w:val="008540B1"/>
    <w:rsid w:val="00854298"/>
    <w:rsid w:val="008550B0"/>
    <w:rsid w:val="00855BDF"/>
    <w:rsid w:val="0085604C"/>
    <w:rsid w:val="00856FB2"/>
    <w:rsid w:val="00857953"/>
    <w:rsid w:val="00857C11"/>
    <w:rsid w:val="00860B4F"/>
    <w:rsid w:val="00861109"/>
    <w:rsid w:val="00862388"/>
    <w:rsid w:val="00862F1E"/>
    <w:rsid w:val="00863DDB"/>
    <w:rsid w:val="008644BF"/>
    <w:rsid w:val="00864670"/>
    <w:rsid w:val="0086474B"/>
    <w:rsid w:val="008648CF"/>
    <w:rsid w:val="00864988"/>
    <w:rsid w:val="00865378"/>
    <w:rsid w:val="008655C1"/>
    <w:rsid w:val="008662D7"/>
    <w:rsid w:val="00866437"/>
    <w:rsid w:val="0086662D"/>
    <w:rsid w:val="008667C4"/>
    <w:rsid w:val="00866849"/>
    <w:rsid w:val="00866ABC"/>
    <w:rsid w:val="00866C2C"/>
    <w:rsid w:val="008701A4"/>
    <w:rsid w:val="00870A64"/>
    <w:rsid w:val="00870EBA"/>
    <w:rsid w:val="008714D2"/>
    <w:rsid w:val="00871643"/>
    <w:rsid w:val="00871920"/>
    <w:rsid w:val="00871B5B"/>
    <w:rsid w:val="00871F0E"/>
    <w:rsid w:val="008722D8"/>
    <w:rsid w:val="00872472"/>
    <w:rsid w:val="00872F86"/>
    <w:rsid w:val="0087346C"/>
    <w:rsid w:val="00873FCA"/>
    <w:rsid w:val="008745D6"/>
    <w:rsid w:val="0087471C"/>
    <w:rsid w:val="0087544D"/>
    <w:rsid w:val="00875CB5"/>
    <w:rsid w:val="008762BD"/>
    <w:rsid w:val="00876D7B"/>
    <w:rsid w:val="0087724C"/>
    <w:rsid w:val="00877291"/>
    <w:rsid w:val="008779F0"/>
    <w:rsid w:val="00880473"/>
    <w:rsid w:val="0088108F"/>
    <w:rsid w:val="0088123C"/>
    <w:rsid w:val="00881620"/>
    <w:rsid w:val="00881ED4"/>
    <w:rsid w:val="00882507"/>
    <w:rsid w:val="00882906"/>
    <w:rsid w:val="00882CF6"/>
    <w:rsid w:val="008831CC"/>
    <w:rsid w:val="008833CB"/>
    <w:rsid w:val="00883E4C"/>
    <w:rsid w:val="00883F90"/>
    <w:rsid w:val="0088413A"/>
    <w:rsid w:val="00884286"/>
    <w:rsid w:val="008845DD"/>
    <w:rsid w:val="00884B9B"/>
    <w:rsid w:val="00885E04"/>
    <w:rsid w:val="008866B4"/>
    <w:rsid w:val="00886AED"/>
    <w:rsid w:val="00886C75"/>
    <w:rsid w:val="0088723A"/>
    <w:rsid w:val="00887593"/>
    <w:rsid w:val="008905F9"/>
    <w:rsid w:val="00890DDF"/>
    <w:rsid w:val="00891758"/>
    <w:rsid w:val="008922BB"/>
    <w:rsid w:val="008924C6"/>
    <w:rsid w:val="00892940"/>
    <w:rsid w:val="00892BF2"/>
    <w:rsid w:val="00892F8C"/>
    <w:rsid w:val="008931F3"/>
    <w:rsid w:val="00893262"/>
    <w:rsid w:val="00893757"/>
    <w:rsid w:val="0089394B"/>
    <w:rsid w:val="00893CDF"/>
    <w:rsid w:val="008944F3"/>
    <w:rsid w:val="008944FC"/>
    <w:rsid w:val="008947A4"/>
    <w:rsid w:val="00894B48"/>
    <w:rsid w:val="00894CB1"/>
    <w:rsid w:val="00895762"/>
    <w:rsid w:val="0089596F"/>
    <w:rsid w:val="00895B18"/>
    <w:rsid w:val="00896090"/>
    <w:rsid w:val="00896285"/>
    <w:rsid w:val="008966D9"/>
    <w:rsid w:val="008969AF"/>
    <w:rsid w:val="00896A33"/>
    <w:rsid w:val="008971A1"/>
    <w:rsid w:val="00897916"/>
    <w:rsid w:val="00897A76"/>
    <w:rsid w:val="00897E79"/>
    <w:rsid w:val="008A0C7B"/>
    <w:rsid w:val="008A122F"/>
    <w:rsid w:val="008A14F9"/>
    <w:rsid w:val="008A258F"/>
    <w:rsid w:val="008A2A2E"/>
    <w:rsid w:val="008A2C56"/>
    <w:rsid w:val="008A3A17"/>
    <w:rsid w:val="008A3B55"/>
    <w:rsid w:val="008A3CB3"/>
    <w:rsid w:val="008A416F"/>
    <w:rsid w:val="008A4500"/>
    <w:rsid w:val="008A508D"/>
    <w:rsid w:val="008A6246"/>
    <w:rsid w:val="008A62E0"/>
    <w:rsid w:val="008A65DA"/>
    <w:rsid w:val="008A66CB"/>
    <w:rsid w:val="008A7346"/>
    <w:rsid w:val="008A75EF"/>
    <w:rsid w:val="008B0D51"/>
    <w:rsid w:val="008B0EAB"/>
    <w:rsid w:val="008B1B17"/>
    <w:rsid w:val="008B24AA"/>
    <w:rsid w:val="008B3824"/>
    <w:rsid w:val="008B3CF2"/>
    <w:rsid w:val="008B3D3C"/>
    <w:rsid w:val="008B3DEC"/>
    <w:rsid w:val="008B3EB9"/>
    <w:rsid w:val="008B42AC"/>
    <w:rsid w:val="008B4950"/>
    <w:rsid w:val="008B50D9"/>
    <w:rsid w:val="008B5343"/>
    <w:rsid w:val="008B537B"/>
    <w:rsid w:val="008B5F6C"/>
    <w:rsid w:val="008B63FF"/>
    <w:rsid w:val="008B6C06"/>
    <w:rsid w:val="008B6CC3"/>
    <w:rsid w:val="008B6F36"/>
    <w:rsid w:val="008B7338"/>
    <w:rsid w:val="008B743A"/>
    <w:rsid w:val="008C0776"/>
    <w:rsid w:val="008C1453"/>
    <w:rsid w:val="008C17D4"/>
    <w:rsid w:val="008C1B2A"/>
    <w:rsid w:val="008C1FAD"/>
    <w:rsid w:val="008C28C8"/>
    <w:rsid w:val="008C30FE"/>
    <w:rsid w:val="008C34B7"/>
    <w:rsid w:val="008C356F"/>
    <w:rsid w:val="008C3A19"/>
    <w:rsid w:val="008C3B57"/>
    <w:rsid w:val="008C4FC6"/>
    <w:rsid w:val="008C54B2"/>
    <w:rsid w:val="008C6357"/>
    <w:rsid w:val="008C6CBE"/>
    <w:rsid w:val="008C72B4"/>
    <w:rsid w:val="008D0459"/>
    <w:rsid w:val="008D0560"/>
    <w:rsid w:val="008D0BD1"/>
    <w:rsid w:val="008D0CF5"/>
    <w:rsid w:val="008D118D"/>
    <w:rsid w:val="008D186C"/>
    <w:rsid w:val="008D1C6A"/>
    <w:rsid w:val="008D291D"/>
    <w:rsid w:val="008D3198"/>
    <w:rsid w:val="008D3310"/>
    <w:rsid w:val="008D41E4"/>
    <w:rsid w:val="008D45A1"/>
    <w:rsid w:val="008D468A"/>
    <w:rsid w:val="008D4CA0"/>
    <w:rsid w:val="008D54BD"/>
    <w:rsid w:val="008D5526"/>
    <w:rsid w:val="008D57D1"/>
    <w:rsid w:val="008D5CAD"/>
    <w:rsid w:val="008D6044"/>
    <w:rsid w:val="008D6364"/>
    <w:rsid w:val="008D6393"/>
    <w:rsid w:val="008D6416"/>
    <w:rsid w:val="008D6A28"/>
    <w:rsid w:val="008D73F3"/>
    <w:rsid w:val="008D758E"/>
    <w:rsid w:val="008D76C1"/>
    <w:rsid w:val="008D7756"/>
    <w:rsid w:val="008D7A3C"/>
    <w:rsid w:val="008D7B5B"/>
    <w:rsid w:val="008E027F"/>
    <w:rsid w:val="008E02C0"/>
    <w:rsid w:val="008E02F4"/>
    <w:rsid w:val="008E0AD5"/>
    <w:rsid w:val="008E0C42"/>
    <w:rsid w:val="008E2106"/>
    <w:rsid w:val="008E21AF"/>
    <w:rsid w:val="008E222F"/>
    <w:rsid w:val="008E2B67"/>
    <w:rsid w:val="008E2BE6"/>
    <w:rsid w:val="008E2C1E"/>
    <w:rsid w:val="008E33E6"/>
    <w:rsid w:val="008E36B3"/>
    <w:rsid w:val="008E3F0C"/>
    <w:rsid w:val="008E4070"/>
    <w:rsid w:val="008E47BC"/>
    <w:rsid w:val="008E503D"/>
    <w:rsid w:val="008E56AC"/>
    <w:rsid w:val="008E5FE6"/>
    <w:rsid w:val="008E66BF"/>
    <w:rsid w:val="008E7DBE"/>
    <w:rsid w:val="008E7DDC"/>
    <w:rsid w:val="008F00B1"/>
    <w:rsid w:val="008F0677"/>
    <w:rsid w:val="008F0877"/>
    <w:rsid w:val="008F09BC"/>
    <w:rsid w:val="008F0E76"/>
    <w:rsid w:val="008F13A3"/>
    <w:rsid w:val="008F1815"/>
    <w:rsid w:val="008F1E4A"/>
    <w:rsid w:val="008F1FDB"/>
    <w:rsid w:val="008F23F0"/>
    <w:rsid w:val="008F26C2"/>
    <w:rsid w:val="008F2AAD"/>
    <w:rsid w:val="008F2FC9"/>
    <w:rsid w:val="008F359F"/>
    <w:rsid w:val="008F3642"/>
    <w:rsid w:val="008F396A"/>
    <w:rsid w:val="008F4081"/>
    <w:rsid w:val="008F44BA"/>
    <w:rsid w:val="008F460F"/>
    <w:rsid w:val="008F4B59"/>
    <w:rsid w:val="008F4CF5"/>
    <w:rsid w:val="008F613F"/>
    <w:rsid w:val="008F6B2A"/>
    <w:rsid w:val="008F6D78"/>
    <w:rsid w:val="008F70A6"/>
    <w:rsid w:val="008F75A2"/>
    <w:rsid w:val="008F78AF"/>
    <w:rsid w:val="008F7B7C"/>
    <w:rsid w:val="00900328"/>
    <w:rsid w:val="00900A7C"/>
    <w:rsid w:val="00900B19"/>
    <w:rsid w:val="00900EFE"/>
    <w:rsid w:val="0090210C"/>
    <w:rsid w:val="009025B1"/>
    <w:rsid w:val="0090290F"/>
    <w:rsid w:val="00902F75"/>
    <w:rsid w:val="009031A4"/>
    <w:rsid w:val="00903363"/>
    <w:rsid w:val="0090381A"/>
    <w:rsid w:val="00903A47"/>
    <w:rsid w:val="00903DD4"/>
    <w:rsid w:val="009042DF"/>
    <w:rsid w:val="00904408"/>
    <w:rsid w:val="00904936"/>
    <w:rsid w:val="00904D99"/>
    <w:rsid w:val="0090557C"/>
    <w:rsid w:val="00905B5C"/>
    <w:rsid w:val="00906B19"/>
    <w:rsid w:val="00906E74"/>
    <w:rsid w:val="00907382"/>
    <w:rsid w:val="009073C7"/>
    <w:rsid w:val="00907828"/>
    <w:rsid w:val="00907E1A"/>
    <w:rsid w:val="00907E83"/>
    <w:rsid w:val="0091017D"/>
    <w:rsid w:val="009104EE"/>
    <w:rsid w:val="00910CD1"/>
    <w:rsid w:val="00911767"/>
    <w:rsid w:val="00911946"/>
    <w:rsid w:val="00911A55"/>
    <w:rsid w:val="00911AF0"/>
    <w:rsid w:val="00911C6E"/>
    <w:rsid w:val="00911FE2"/>
    <w:rsid w:val="00912666"/>
    <w:rsid w:val="0091352C"/>
    <w:rsid w:val="00913DAF"/>
    <w:rsid w:val="0091593A"/>
    <w:rsid w:val="00915B4C"/>
    <w:rsid w:val="0091618B"/>
    <w:rsid w:val="0091628E"/>
    <w:rsid w:val="00916CC8"/>
    <w:rsid w:val="00917D3A"/>
    <w:rsid w:val="009211F0"/>
    <w:rsid w:val="0092159E"/>
    <w:rsid w:val="009218A0"/>
    <w:rsid w:val="00921C1E"/>
    <w:rsid w:val="00921D21"/>
    <w:rsid w:val="00922493"/>
    <w:rsid w:val="00922684"/>
    <w:rsid w:val="00922813"/>
    <w:rsid w:val="009228C4"/>
    <w:rsid w:val="00922939"/>
    <w:rsid w:val="00922D0B"/>
    <w:rsid w:val="00922D0D"/>
    <w:rsid w:val="00923C4C"/>
    <w:rsid w:val="00923E2C"/>
    <w:rsid w:val="00924172"/>
    <w:rsid w:val="00924BDD"/>
    <w:rsid w:val="009253C5"/>
    <w:rsid w:val="0092586C"/>
    <w:rsid w:val="009259BB"/>
    <w:rsid w:val="0092620C"/>
    <w:rsid w:val="009265DA"/>
    <w:rsid w:val="00926A93"/>
    <w:rsid w:val="009279A2"/>
    <w:rsid w:val="0093001C"/>
    <w:rsid w:val="00930452"/>
    <w:rsid w:val="00930C48"/>
    <w:rsid w:val="00931CD4"/>
    <w:rsid w:val="0093308D"/>
    <w:rsid w:val="009332D2"/>
    <w:rsid w:val="00933DD3"/>
    <w:rsid w:val="009342EA"/>
    <w:rsid w:val="00934405"/>
    <w:rsid w:val="00934836"/>
    <w:rsid w:val="00934B99"/>
    <w:rsid w:val="00934D14"/>
    <w:rsid w:val="00934DBC"/>
    <w:rsid w:val="00935BC5"/>
    <w:rsid w:val="00935DE6"/>
    <w:rsid w:val="00936000"/>
    <w:rsid w:val="00936312"/>
    <w:rsid w:val="009364C7"/>
    <w:rsid w:val="00936EAC"/>
    <w:rsid w:val="00936FE8"/>
    <w:rsid w:val="0093705E"/>
    <w:rsid w:val="00937DE8"/>
    <w:rsid w:val="00937EED"/>
    <w:rsid w:val="00940174"/>
    <w:rsid w:val="009402CA"/>
    <w:rsid w:val="00940340"/>
    <w:rsid w:val="009404FD"/>
    <w:rsid w:val="0094155C"/>
    <w:rsid w:val="00941CAD"/>
    <w:rsid w:val="00942111"/>
    <w:rsid w:val="00942510"/>
    <w:rsid w:val="00942572"/>
    <w:rsid w:val="0094261E"/>
    <w:rsid w:val="00942AA8"/>
    <w:rsid w:val="00942CAB"/>
    <w:rsid w:val="0094331F"/>
    <w:rsid w:val="009433F4"/>
    <w:rsid w:val="0094421C"/>
    <w:rsid w:val="00944455"/>
    <w:rsid w:val="009449C6"/>
    <w:rsid w:val="0094541B"/>
    <w:rsid w:val="00945C1E"/>
    <w:rsid w:val="00945C40"/>
    <w:rsid w:val="00945D7E"/>
    <w:rsid w:val="009468E7"/>
    <w:rsid w:val="00947018"/>
    <w:rsid w:val="009477D0"/>
    <w:rsid w:val="00950603"/>
    <w:rsid w:val="00950737"/>
    <w:rsid w:val="009507F3"/>
    <w:rsid w:val="00950E91"/>
    <w:rsid w:val="009510E3"/>
    <w:rsid w:val="009518EA"/>
    <w:rsid w:val="00951E33"/>
    <w:rsid w:val="009522FE"/>
    <w:rsid w:val="009524B0"/>
    <w:rsid w:val="00952982"/>
    <w:rsid w:val="00952F03"/>
    <w:rsid w:val="00953229"/>
    <w:rsid w:val="00953522"/>
    <w:rsid w:val="00953F7A"/>
    <w:rsid w:val="00954A2D"/>
    <w:rsid w:val="00954EAA"/>
    <w:rsid w:val="00955265"/>
    <w:rsid w:val="009552CB"/>
    <w:rsid w:val="0095546B"/>
    <w:rsid w:val="009556E1"/>
    <w:rsid w:val="00955AA4"/>
    <w:rsid w:val="009567F4"/>
    <w:rsid w:val="00956999"/>
    <w:rsid w:val="00957550"/>
    <w:rsid w:val="00957A6D"/>
    <w:rsid w:val="00957FA3"/>
    <w:rsid w:val="0096095B"/>
    <w:rsid w:val="00960EEC"/>
    <w:rsid w:val="00961B81"/>
    <w:rsid w:val="009628C2"/>
    <w:rsid w:val="00962F42"/>
    <w:rsid w:val="009636A2"/>
    <w:rsid w:val="00963BA3"/>
    <w:rsid w:val="00964BC5"/>
    <w:rsid w:val="00965AB0"/>
    <w:rsid w:val="00966731"/>
    <w:rsid w:val="00966A12"/>
    <w:rsid w:val="00966B59"/>
    <w:rsid w:val="009674F6"/>
    <w:rsid w:val="009705A0"/>
    <w:rsid w:val="00970C0C"/>
    <w:rsid w:val="00970C34"/>
    <w:rsid w:val="00970DC3"/>
    <w:rsid w:val="00970F1F"/>
    <w:rsid w:val="00971009"/>
    <w:rsid w:val="009712AB"/>
    <w:rsid w:val="009716F7"/>
    <w:rsid w:val="00973EBB"/>
    <w:rsid w:val="00974C8A"/>
    <w:rsid w:val="00974F17"/>
    <w:rsid w:val="00975584"/>
    <w:rsid w:val="009764A8"/>
    <w:rsid w:val="00976FCC"/>
    <w:rsid w:val="00977321"/>
    <w:rsid w:val="00977343"/>
    <w:rsid w:val="00980DFA"/>
    <w:rsid w:val="00981048"/>
    <w:rsid w:val="00981650"/>
    <w:rsid w:val="0098185B"/>
    <w:rsid w:val="00981964"/>
    <w:rsid w:val="00981BE3"/>
    <w:rsid w:val="00981EC4"/>
    <w:rsid w:val="009821A7"/>
    <w:rsid w:val="0098236F"/>
    <w:rsid w:val="009824A7"/>
    <w:rsid w:val="00982818"/>
    <w:rsid w:val="0098307E"/>
    <w:rsid w:val="00983191"/>
    <w:rsid w:val="009836BB"/>
    <w:rsid w:val="00983F39"/>
    <w:rsid w:val="009841AB"/>
    <w:rsid w:val="0098488E"/>
    <w:rsid w:val="009851F4"/>
    <w:rsid w:val="0098578F"/>
    <w:rsid w:val="009860CC"/>
    <w:rsid w:val="00986642"/>
    <w:rsid w:val="00986B03"/>
    <w:rsid w:val="00987779"/>
    <w:rsid w:val="00987781"/>
    <w:rsid w:val="00990180"/>
    <w:rsid w:val="00990376"/>
    <w:rsid w:val="0099189A"/>
    <w:rsid w:val="00992926"/>
    <w:rsid w:val="00992C47"/>
    <w:rsid w:val="009930D0"/>
    <w:rsid w:val="00993433"/>
    <w:rsid w:val="00993E04"/>
    <w:rsid w:val="00994065"/>
    <w:rsid w:val="00994066"/>
    <w:rsid w:val="00995AF3"/>
    <w:rsid w:val="00995E58"/>
    <w:rsid w:val="00995F84"/>
    <w:rsid w:val="0099635C"/>
    <w:rsid w:val="009967D1"/>
    <w:rsid w:val="00996D63"/>
    <w:rsid w:val="009A081D"/>
    <w:rsid w:val="009A0D26"/>
    <w:rsid w:val="009A107B"/>
    <w:rsid w:val="009A1516"/>
    <w:rsid w:val="009A19CE"/>
    <w:rsid w:val="009A1E6E"/>
    <w:rsid w:val="009A2684"/>
    <w:rsid w:val="009A289C"/>
    <w:rsid w:val="009A29D1"/>
    <w:rsid w:val="009A2CA7"/>
    <w:rsid w:val="009A3627"/>
    <w:rsid w:val="009A3C58"/>
    <w:rsid w:val="009A46CD"/>
    <w:rsid w:val="009A49B7"/>
    <w:rsid w:val="009A4DCE"/>
    <w:rsid w:val="009A4E9B"/>
    <w:rsid w:val="009A5C4A"/>
    <w:rsid w:val="009A69EE"/>
    <w:rsid w:val="009A6E3A"/>
    <w:rsid w:val="009A70CB"/>
    <w:rsid w:val="009A71B3"/>
    <w:rsid w:val="009A778F"/>
    <w:rsid w:val="009A77D5"/>
    <w:rsid w:val="009A7A42"/>
    <w:rsid w:val="009B0E37"/>
    <w:rsid w:val="009B1341"/>
    <w:rsid w:val="009B1578"/>
    <w:rsid w:val="009B166C"/>
    <w:rsid w:val="009B194E"/>
    <w:rsid w:val="009B1BD5"/>
    <w:rsid w:val="009B1CF8"/>
    <w:rsid w:val="009B2188"/>
    <w:rsid w:val="009B27D0"/>
    <w:rsid w:val="009B2BA6"/>
    <w:rsid w:val="009B2DEB"/>
    <w:rsid w:val="009B3443"/>
    <w:rsid w:val="009B3717"/>
    <w:rsid w:val="009B3A2A"/>
    <w:rsid w:val="009B3AC9"/>
    <w:rsid w:val="009B4783"/>
    <w:rsid w:val="009B4C0A"/>
    <w:rsid w:val="009B51F1"/>
    <w:rsid w:val="009B5212"/>
    <w:rsid w:val="009B5BB0"/>
    <w:rsid w:val="009B5E3F"/>
    <w:rsid w:val="009B63EE"/>
    <w:rsid w:val="009B66B1"/>
    <w:rsid w:val="009B6919"/>
    <w:rsid w:val="009B6ED7"/>
    <w:rsid w:val="009B7301"/>
    <w:rsid w:val="009B7A64"/>
    <w:rsid w:val="009C010B"/>
    <w:rsid w:val="009C0DD1"/>
    <w:rsid w:val="009C1181"/>
    <w:rsid w:val="009C18A4"/>
    <w:rsid w:val="009C1A02"/>
    <w:rsid w:val="009C1B88"/>
    <w:rsid w:val="009C1EA0"/>
    <w:rsid w:val="009C2181"/>
    <w:rsid w:val="009C26CC"/>
    <w:rsid w:val="009C3547"/>
    <w:rsid w:val="009C388E"/>
    <w:rsid w:val="009C3C43"/>
    <w:rsid w:val="009C44DB"/>
    <w:rsid w:val="009C478C"/>
    <w:rsid w:val="009C4EF4"/>
    <w:rsid w:val="009C504E"/>
    <w:rsid w:val="009C5344"/>
    <w:rsid w:val="009C580D"/>
    <w:rsid w:val="009C5900"/>
    <w:rsid w:val="009C5B56"/>
    <w:rsid w:val="009C6AF9"/>
    <w:rsid w:val="009C6F06"/>
    <w:rsid w:val="009C70DD"/>
    <w:rsid w:val="009C72ED"/>
    <w:rsid w:val="009C7D76"/>
    <w:rsid w:val="009D0AC7"/>
    <w:rsid w:val="009D1CE1"/>
    <w:rsid w:val="009D25D8"/>
    <w:rsid w:val="009D397E"/>
    <w:rsid w:val="009D4344"/>
    <w:rsid w:val="009D468C"/>
    <w:rsid w:val="009D4A96"/>
    <w:rsid w:val="009D4C86"/>
    <w:rsid w:val="009D51EC"/>
    <w:rsid w:val="009D5520"/>
    <w:rsid w:val="009D5ADD"/>
    <w:rsid w:val="009D5C03"/>
    <w:rsid w:val="009D5F98"/>
    <w:rsid w:val="009D6071"/>
    <w:rsid w:val="009D60F3"/>
    <w:rsid w:val="009D64B8"/>
    <w:rsid w:val="009D67C5"/>
    <w:rsid w:val="009D6AD2"/>
    <w:rsid w:val="009D6F9E"/>
    <w:rsid w:val="009E01D2"/>
    <w:rsid w:val="009E04FF"/>
    <w:rsid w:val="009E06CC"/>
    <w:rsid w:val="009E06CF"/>
    <w:rsid w:val="009E0996"/>
    <w:rsid w:val="009E0BD9"/>
    <w:rsid w:val="009E0BFA"/>
    <w:rsid w:val="009E0C59"/>
    <w:rsid w:val="009E178E"/>
    <w:rsid w:val="009E1A93"/>
    <w:rsid w:val="009E1AF8"/>
    <w:rsid w:val="009E1E18"/>
    <w:rsid w:val="009E1ECC"/>
    <w:rsid w:val="009E25FC"/>
    <w:rsid w:val="009E2BA6"/>
    <w:rsid w:val="009E3826"/>
    <w:rsid w:val="009E3ED1"/>
    <w:rsid w:val="009E409C"/>
    <w:rsid w:val="009E4C38"/>
    <w:rsid w:val="009E4F5F"/>
    <w:rsid w:val="009E4F7A"/>
    <w:rsid w:val="009E5177"/>
    <w:rsid w:val="009E64B1"/>
    <w:rsid w:val="009E659A"/>
    <w:rsid w:val="009E6664"/>
    <w:rsid w:val="009E66C8"/>
    <w:rsid w:val="009E745F"/>
    <w:rsid w:val="009E7496"/>
    <w:rsid w:val="009E7878"/>
    <w:rsid w:val="009F100D"/>
    <w:rsid w:val="009F1069"/>
    <w:rsid w:val="009F13D2"/>
    <w:rsid w:val="009F16ED"/>
    <w:rsid w:val="009F2471"/>
    <w:rsid w:val="009F25DF"/>
    <w:rsid w:val="009F2722"/>
    <w:rsid w:val="009F278D"/>
    <w:rsid w:val="009F2FEC"/>
    <w:rsid w:val="009F5320"/>
    <w:rsid w:val="009F64F4"/>
    <w:rsid w:val="009F6745"/>
    <w:rsid w:val="009F6783"/>
    <w:rsid w:val="009F7097"/>
    <w:rsid w:val="009F75DF"/>
    <w:rsid w:val="009F7B8B"/>
    <w:rsid w:val="00A0076C"/>
    <w:rsid w:val="00A009C1"/>
    <w:rsid w:val="00A00DBC"/>
    <w:rsid w:val="00A00DF1"/>
    <w:rsid w:val="00A00E5D"/>
    <w:rsid w:val="00A00EAB"/>
    <w:rsid w:val="00A01052"/>
    <w:rsid w:val="00A0136C"/>
    <w:rsid w:val="00A01847"/>
    <w:rsid w:val="00A03F92"/>
    <w:rsid w:val="00A04D0E"/>
    <w:rsid w:val="00A050BC"/>
    <w:rsid w:val="00A051B2"/>
    <w:rsid w:val="00A055C4"/>
    <w:rsid w:val="00A056EB"/>
    <w:rsid w:val="00A05706"/>
    <w:rsid w:val="00A05B99"/>
    <w:rsid w:val="00A05F45"/>
    <w:rsid w:val="00A0678B"/>
    <w:rsid w:val="00A068EF"/>
    <w:rsid w:val="00A06B0C"/>
    <w:rsid w:val="00A06DB2"/>
    <w:rsid w:val="00A07DB1"/>
    <w:rsid w:val="00A10738"/>
    <w:rsid w:val="00A1130F"/>
    <w:rsid w:val="00A11F70"/>
    <w:rsid w:val="00A11F8F"/>
    <w:rsid w:val="00A12135"/>
    <w:rsid w:val="00A12737"/>
    <w:rsid w:val="00A12893"/>
    <w:rsid w:val="00A12E12"/>
    <w:rsid w:val="00A12F3B"/>
    <w:rsid w:val="00A144EE"/>
    <w:rsid w:val="00A15334"/>
    <w:rsid w:val="00A16618"/>
    <w:rsid w:val="00A167CB"/>
    <w:rsid w:val="00A168E2"/>
    <w:rsid w:val="00A16BAC"/>
    <w:rsid w:val="00A16D8D"/>
    <w:rsid w:val="00A1782A"/>
    <w:rsid w:val="00A178AA"/>
    <w:rsid w:val="00A20618"/>
    <w:rsid w:val="00A2139E"/>
    <w:rsid w:val="00A213DA"/>
    <w:rsid w:val="00A21402"/>
    <w:rsid w:val="00A21B0D"/>
    <w:rsid w:val="00A21C55"/>
    <w:rsid w:val="00A22194"/>
    <w:rsid w:val="00A22438"/>
    <w:rsid w:val="00A22C7B"/>
    <w:rsid w:val="00A22E26"/>
    <w:rsid w:val="00A23EBE"/>
    <w:rsid w:val="00A23F64"/>
    <w:rsid w:val="00A24C86"/>
    <w:rsid w:val="00A24E0D"/>
    <w:rsid w:val="00A255C7"/>
    <w:rsid w:val="00A257B4"/>
    <w:rsid w:val="00A25BA1"/>
    <w:rsid w:val="00A25E60"/>
    <w:rsid w:val="00A264B2"/>
    <w:rsid w:val="00A26A47"/>
    <w:rsid w:val="00A26CD9"/>
    <w:rsid w:val="00A27038"/>
    <w:rsid w:val="00A27E53"/>
    <w:rsid w:val="00A304AC"/>
    <w:rsid w:val="00A304DF"/>
    <w:rsid w:val="00A30558"/>
    <w:rsid w:val="00A312BF"/>
    <w:rsid w:val="00A3148D"/>
    <w:rsid w:val="00A31E1D"/>
    <w:rsid w:val="00A32594"/>
    <w:rsid w:val="00A32B6F"/>
    <w:rsid w:val="00A32DFB"/>
    <w:rsid w:val="00A333A4"/>
    <w:rsid w:val="00A33538"/>
    <w:rsid w:val="00A33571"/>
    <w:rsid w:val="00A33B0F"/>
    <w:rsid w:val="00A33E3D"/>
    <w:rsid w:val="00A343D2"/>
    <w:rsid w:val="00A3454E"/>
    <w:rsid w:val="00A34E74"/>
    <w:rsid w:val="00A36028"/>
    <w:rsid w:val="00A36781"/>
    <w:rsid w:val="00A368C6"/>
    <w:rsid w:val="00A36963"/>
    <w:rsid w:val="00A36F8E"/>
    <w:rsid w:val="00A370E5"/>
    <w:rsid w:val="00A37224"/>
    <w:rsid w:val="00A40243"/>
    <w:rsid w:val="00A40722"/>
    <w:rsid w:val="00A40978"/>
    <w:rsid w:val="00A415D3"/>
    <w:rsid w:val="00A41821"/>
    <w:rsid w:val="00A41A4A"/>
    <w:rsid w:val="00A43536"/>
    <w:rsid w:val="00A43E83"/>
    <w:rsid w:val="00A44808"/>
    <w:rsid w:val="00A44E1C"/>
    <w:rsid w:val="00A461DF"/>
    <w:rsid w:val="00A46AA4"/>
    <w:rsid w:val="00A47598"/>
    <w:rsid w:val="00A50D2B"/>
    <w:rsid w:val="00A50EC8"/>
    <w:rsid w:val="00A5113E"/>
    <w:rsid w:val="00A5216B"/>
    <w:rsid w:val="00A52678"/>
    <w:rsid w:val="00A52BC0"/>
    <w:rsid w:val="00A52E4B"/>
    <w:rsid w:val="00A5325B"/>
    <w:rsid w:val="00A53569"/>
    <w:rsid w:val="00A53BD0"/>
    <w:rsid w:val="00A54222"/>
    <w:rsid w:val="00A54597"/>
    <w:rsid w:val="00A54A3C"/>
    <w:rsid w:val="00A56198"/>
    <w:rsid w:val="00A56B10"/>
    <w:rsid w:val="00A57A86"/>
    <w:rsid w:val="00A60542"/>
    <w:rsid w:val="00A60A40"/>
    <w:rsid w:val="00A62184"/>
    <w:rsid w:val="00A628C8"/>
    <w:rsid w:val="00A62916"/>
    <w:rsid w:val="00A62C16"/>
    <w:rsid w:val="00A62D7E"/>
    <w:rsid w:val="00A62F3C"/>
    <w:rsid w:val="00A6333F"/>
    <w:rsid w:val="00A636A4"/>
    <w:rsid w:val="00A63DAF"/>
    <w:rsid w:val="00A63DBC"/>
    <w:rsid w:val="00A63FB2"/>
    <w:rsid w:val="00A6462C"/>
    <w:rsid w:val="00A65AC1"/>
    <w:rsid w:val="00A65C9C"/>
    <w:rsid w:val="00A6662E"/>
    <w:rsid w:val="00A670FC"/>
    <w:rsid w:val="00A67383"/>
    <w:rsid w:val="00A673BA"/>
    <w:rsid w:val="00A6774C"/>
    <w:rsid w:val="00A6791E"/>
    <w:rsid w:val="00A67C3D"/>
    <w:rsid w:val="00A702A0"/>
    <w:rsid w:val="00A7086A"/>
    <w:rsid w:val="00A70891"/>
    <w:rsid w:val="00A7142A"/>
    <w:rsid w:val="00A71814"/>
    <w:rsid w:val="00A719BE"/>
    <w:rsid w:val="00A72135"/>
    <w:rsid w:val="00A72679"/>
    <w:rsid w:val="00A72987"/>
    <w:rsid w:val="00A72E7E"/>
    <w:rsid w:val="00A72EF4"/>
    <w:rsid w:val="00A737C0"/>
    <w:rsid w:val="00A73874"/>
    <w:rsid w:val="00A73BD8"/>
    <w:rsid w:val="00A742C1"/>
    <w:rsid w:val="00A74B2E"/>
    <w:rsid w:val="00A754CF"/>
    <w:rsid w:val="00A757C7"/>
    <w:rsid w:val="00A758D1"/>
    <w:rsid w:val="00A75EA9"/>
    <w:rsid w:val="00A76B55"/>
    <w:rsid w:val="00A76B6D"/>
    <w:rsid w:val="00A772E2"/>
    <w:rsid w:val="00A77AF4"/>
    <w:rsid w:val="00A80335"/>
    <w:rsid w:val="00A81012"/>
    <w:rsid w:val="00A81414"/>
    <w:rsid w:val="00A81AFB"/>
    <w:rsid w:val="00A81B31"/>
    <w:rsid w:val="00A82E05"/>
    <w:rsid w:val="00A82E2B"/>
    <w:rsid w:val="00A83FA8"/>
    <w:rsid w:val="00A8401F"/>
    <w:rsid w:val="00A8428B"/>
    <w:rsid w:val="00A84AF9"/>
    <w:rsid w:val="00A8504C"/>
    <w:rsid w:val="00A8584D"/>
    <w:rsid w:val="00A85A7D"/>
    <w:rsid w:val="00A85B04"/>
    <w:rsid w:val="00A862FA"/>
    <w:rsid w:val="00A86A2C"/>
    <w:rsid w:val="00A86BC1"/>
    <w:rsid w:val="00A87099"/>
    <w:rsid w:val="00A870A5"/>
    <w:rsid w:val="00A90268"/>
    <w:rsid w:val="00A90670"/>
    <w:rsid w:val="00A90B30"/>
    <w:rsid w:val="00A90CA4"/>
    <w:rsid w:val="00A90F7F"/>
    <w:rsid w:val="00A915BD"/>
    <w:rsid w:val="00A91669"/>
    <w:rsid w:val="00A917C8"/>
    <w:rsid w:val="00A91BFE"/>
    <w:rsid w:val="00A930A8"/>
    <w:rsid w:val="00A93E53"/>
    <w:rsid w:val="00A947E5"/>
    <w:rsid w:val="00A94B47"/>
    <w:rsid w:val="00A9501B"/>
    <w:rsid w:val="00A95539"/>
    <w:rsid w:val="00A95589"/>
    <w:rsid w:val="00A95CCC"/>
    <w:rsid w:val="00A95FD7"/>
    <w:rsid w:val="00A962F5"/>
    <w:rsid w:val="00A9666F"/>
    <w:rsid w:val="00A96E48"/>
    <w:rsid w:val="00A96FBC"/>
    <w:rsid w:val="00A97549"/>
    <w:rsid w:val="00A9772B"/>
    <w:rsid w:val="00AA01CA"/>
    <w:rsid w:val="00AA03C3"/>
    <w:rsid w:val="00AA0614"/>
    <w:rsid w:val="00AA1401"/>
    <w:rsid w:val="00AA2084"/>
    <w:rsid w:val="00AA20EA"/>
    <w:rsid w:val="00AA2329"/>
    <w:rsid w:val="00AA233B"/>
    <w:rsid w:val="00AA2E66"/>
    <w:rsid w:val="00AA337A"/>
    <w:rsid w:val="00AA34D9"/>
    <w:rsid w:val="00AA3B02"/>
    <w:rsid w:val="00AA3CFF"/>
    <w:rsid w:val="00AA4214"/>
    <w:rsid w:val="00AA48B7"/>
    <w:rsid w:val="00AA4DCD"/>
    <w:rsid w:val="00AA5AEF"/>
    <w:rsid w:val="00AA64C6"/>
    <w:rsid w:val="00AA7693"/>
    <w:rsid w:val="00AA785C"/>
    <w:rsid w:val="00AB07FE"/>
    <w:rsid w:val="00AB0A1E"/>
    <w:rsid w:val="00AB10C4"/>
    <w:rsid w:val="00AB1267"/>
    <w:rsid w:val="00AB1388"/>
    <w:rsid w:val="00AB20F6"/>
    <w:rsid w:val="00AB2348"/>
    <w:rsid w:val="00AB2AE2"/>
    <w:rsid w:val="00AB2BA8"/>
    <w:rsid w:val="00AB2D5A"/>
    <w:rsid w:val="00AB3063"/>
    <w:rsid w:val="00AB3178"/>
    <w:rsid w:val="00AB331D"/>
    <w:rsid w:val="00AB34F7"/>
    <w:rsid w:val="00AB35E2"/>
    <w:rsid w:val="00AB3B81"/>
    <w:rsid w:val="00AB3C8C"/>
    <w:rsid w:val="00AB403F"/>
    <w:rsid w:val="00AB433D"/>
    <w:rsid w:val="00AB4576"/>
    <w:rsid w:val="00AB54FF"/>
    <w:rsid w:val="00AB59D2"/>
    <w:rsid w:val="00AB5FBE"/>
    <w:rsid w:val="00AB604A"/>
    <w:rsid w:val="00AB61A1"/>
    <w:rsid w:val="00AB64E9"/>
    <w:rsid w:val="00AB67E0"/>
    <w:rsid w:val="00AB685F"/>
    <w:rsid w:val="00AB6D03"/>
    <w:rsid w:val="00AB6F30"/>
    <w:rsid w:val="00AB73A6"/>
    <w:rsid w:val="00AB79BF"/>
    <w:rsid w:val="00AC02F0"/>
    <w:rsid w:val="00AC0351"/>
    <w:rsid w:val="00AC055B"/>
    <w:rsid w:val="00AC0DA7"/>
    <w:rsid w:val="00AC1269"/>
    <w:rsid w:val="00AC1AF1"/>
    <w:rsid w:val="00AC25BD"/>
    <w:rsid w:val="00AC2927"/>
    <w:rsid w:val="00AC29C2"/>
    <w:rsid w:val="00AC2D1B"/>
    <w:rsid w:val="00AC2E58"/>
    <w:rsid w:val="00AC3B35"/>
    <w:rsid w:val="00AC41DC"/>
    <w:rsid w:val="00AC4207"/>
    <w:rsid w:val="00AC4A75"/>
    <w:rsid w:val="00AC525F"/>
    <w:rsid w:val="00AC539A"/>
    <w:rsid w:val="00AC635D"/>
    <w:rsid w:val="00AC6ED5"/>
    <w:rsid w:val="00AC7013"/>
    <w:rsid w:val="00AC7251"/>
    <w:rsid w:val="00AC7C94"/>
    <w:rsid w:val="00AD0154"/>
    <w:rsid w:val="00AD0524"/>
    <w:rsid w:val="00AD0968"/>
    <w:rsid w:val="00AD0C29"/>
    <w:rsid w:val="00AD0E04"/>
    <w:rsid w:val="00AD12AF"/>
    <w:rsid w:val="00AD2F95"/>
    <w:rsid w:val="00AD33A6"/>
    <w:rsid w:val="00AD35F0"/>
    <w:rsid w:val="00AD412D"/>
    <w:rsid w:val="00AD445E"/>
    <w:rsid w:val="00AD503F"/>
    <w:rsid w:val="00AD51F1"/>
    <w:rsid w:val="00AD5393"/>
    <w:rsid w:val="00AD5DA4"/>
    <w:rsid w:val="00AD5F2B"/>
    <w:rsid w:val="00AD64F3"/>
    <w:rsid w:val="00AD6B6B"/>
    <w:rsid w:val="00AD6C4F"/>
    <w:rsid w:val="00AD7495"/>
    <w:rsid w:val="00AD7540"/>
    <w:rsid w:val="00AD7C51"/>
    <w:rsid w:val="00AE1836"/>
    <w:rsid w:val="00AE1BC1"/>
    <w:rsid w:val="00AE2463"/>
    <w:rsid w:val="00AE27FD"/>
    <w:rsid w:val="00AE2989"/>
    <w:rsid w:val="00AE31C9"/>
    <w:rsid w:val="00AE3279"/>
    <w:rsid w:val="00AE334C"/>
    <w:rsid w:val="00AE3613"/>
    <w:rsid w:val="00AE3C42"/>
    <w:rsid w:val="00AE3F38"/>
    <w:rsid w:val="00AE445B"/>
    <w:rsid w:val="00AE4BCC"/>
    <w:rsid w:val="00AE4CDC"/>
    <w:rsid w:val="00AE4F89"/>
    <w:rsid w:val="00AE65BF"/>
    <w:rsid w:val="00AE68ED"/>
    <w:rsid w:val="00AE6B23"/>
    <w:rsid w:val="00AE6EEA"/>
    <w:rsid w:val="00AE730E"/>
    <w:rsid w:val="00AE74F8"/>
    <w:rsid w:val="00AE7665"/>
    <w:rsid w:val="00AE7DD2"/>
    <w:rsid w:val="00AE7E88"/>
    <w:rsid w:val="00AF0457"/>
    <w:rsid w:val="00AF08BA"/>
    <w:rsid w:val="00AF0B1E"/>
    <w:rsid w:val="00AF14DB"/>
    <w:rsid w:val="00AF1E78"/>
    <w:rsid w:val="00AF2AE0"/>
    <w:rsid w:val="00AF2B0E"/>
    <w:rsid w:val="00AF2EE7"/>
    <w:rsid w:val="00AF2FA0"/>
    <w:rsid w:val="00AF375E"/>
    <w:rsid w:val="00AF3CDB"/>
    <w:rsid w:val="00AF46AF"/>
    <w:rsid w:val="00AF5378"/>
    <w:rsid w:val="00AF5B77"/>
    <w:rsid w:val="00AF6165"/>
    <w:rsid w:val="00AF6359"/>
    <w:rsid w:val="00AF64B0"/>
    <w:rsid w:val="00AF6D3A"/>
    <w:rsid w:val="00AF7287"/>
    <w:rsid w:val="00AF73CD"/>
    <w:rsid w:val="00AF75F0"/>
    <w:rsid w:val="00AF76D2"/>
    <w:rsid w:val="00AF7FC6"/>
    <w:rsid w:val="00B00034"/>
    <w:rsid w:val="00B0029A"/>
    <w:rsid w:val="00B0043D"/>
    <w:rsid w:val="00B00C76"/>
    <w:rsid w:val="00B00CCF"/>
    <w:rsid w:val="00B013DB"/>
    <w:rsid w:val="00B016F7"/>
    <w:rsid w:val="00B01719"/>
    <w:rsid w:val="00B01E97"/>
    <w:rsid w:val="00B02103"/>
    <w:rsid w:val="00B03883"/>
    <w:rsid w:val="00B038C7"/>
    <w:rsid w:val="00B038F5"/>
    <w:rsid w:val="00B050AF"/>
    <w:rsid w:val="00B057C5"/>
    <w:rsid w:val="00B05EBA"/>
    <w:rsid w:val="00B06121"/>
    <w:rsid w:val="00B062A9"/>
    <w:rsid w:val="00B06A6C"/>
    <w:rsid w:val="00B06FEF"/>
    <w:rsid w:val="00B078CB"/>
    <w:rsid w:val="00B07B8F"/>
    <w:rsid w:val="00B07DF8"/>
    <w:rsid w:val="00B10E3F"/>
    <w:rsid w:val="00B118A1"/>
    <w:rsid w:val="00B11909"/>
    <w:rsid w:val="00B1240A"/>
    <w:rsid w:val="00B12904"/>
    <w:rsid w:val="00B12A46"/>
    <w:rsid w:val="00B13C0E"/>
    <w:rsid w:val="00B141C7"/>
    <w:rsid w:val="00B14777"/>
    <w:rsid w:val="00B14C95"/>
    <w:rsid w:val="00B14D8E"/>
    <w:rsid w:val="00B15313"/>
    <w:rsid w:val="00B1539D"/>
    <w:rsid w:val="00B156A2"/>
    <w:rsid w:val="00B160E7"/>
    <w:rsid w:val="00B16B6E"/>
    <w:rsid w:val="00B16C54"/>
    <w:rsid w:val="00B1782D"/>
    <w:rsid w:val="00B2025C"/>
    <w:rsid w:val="00B202BF"/>
    <w:rsid w:val="00B2134F"/>
    <w:rsid w:val="00B213FB"/>
    <w:rsid w:val="00B214DF"/>
    <w:rsid w:val="00B217E0"/>
    <w:rsid w:val="00B223F6"/>
    <w:rsid w:val="00B2263E"/>
    <w:rsid w:val="00B2298D"/>
    <w:rsid w:val="00B22F4D"/>
    <w:rsid w:val="00B2309B"/>
    <w:rsid w:val="00B23F21"/>
    <w:rsid w:val="00B24386"/>
    <w:rsid w:val="00B256F0"/>
    <w:rsid w:val="00B25746"/>
    <w:rsid w:val="00B25BFC"/>
    <w:rsid w:val="00B26144"/>
    <w:rsid w:val="00B26345"/>
    <w:rsid w:val="00B264E9"/>
    <w:rsid w:val="00B2691B"/>
    <w:rsid w:val="00B27891"/>
    <w:rsid w:val="00B27BD3"/>
    <w:rsid w:val="00B30AC0"/>
    <w:rsid w:val="00B30C6B"/>
    <w:rsid w:val="00B31013"/>
    <w:rsid w:val="00B31DD4"/>
    <w:rsid w:val="00B336A5"/>
    <w:rsid w:val="00B345C9"/>
    <w:rsid w:val="00B36088"/>
    <w:rsid w:val="00B3647C"/>
    <w:rsid w:val="00B36DBA"/>
    <w:rsid w:val="00B37053"/>
    <w:rsid w:val="00B37415"/>
    <w:rsid w:val="00B3783A"/>
    <w:rsid w:val="00B37E6E"/>
    <w:rsid w:val="00B4018C"/>
    <w:rsid w:val="00B40193"/>
    <w:rsid w:val="00B4038F"/>
    <w:rsid w:val="00B407D2"/>
    <w:rsid w:val="00B40CE8"/>
    <w:rsid w:val="00B41422"/>
    <w:rsid w:val="00B418E0"/>
    <w:rsid w:val="00B41B17"/>
    <w:rsid w:val="00B420A6"/>
    <w:rsid w:val="00B42D07"/>
    <w:rsid w:val="00B431FC"/>
    <w:rsid w:val="00B44084"/>
    <w:rsid w:val="00B440AF"/>
    <w:rsid w:val="00B443BF"/>
    <w:rsid w:val="00B444D4"/>
    <w:rsid w:val="00B4487E"/>
    <w:rsid w:val="00B449B8"/>
    <w:rsid w:val="00B454CF"/>
    <w:rsid w:val="00B4578D"/>
    <w:rsid w:val="00B45CC9"/>
    <w:rsid w:val="00B4605C"/>
    <w:rsid w:val="00B463B4"/>
    <w:rsid w:val="00B4703C"/>
    <w:rsid w:val="00B477B0"/>
    <w:rsid w:val="00B50008"/>
    <w:rsid w:val="00B50530"/>
    <w:rsid w:val="00B506CD"/>
    <w:rsid w:val="00B50E5A"/>
    <w:rsid w:val="00B5154A"/>
    <w:rsid w:val="00B518B5"/>
    <w:rsid w:val="00B51F92"/>
    <w:rsid w:val="00B52047"/>
    <w:rsid w:val="00B52212"/>
    <w:rsid w:val="00B52273"/>
    <w:rsid w:val="00B523AE"/>
    <w:rsid w:val="00B52545"/>
    <w:rsid w:val="00B525E8"/>
    <w:rsid w:val="00B5276B"/>
    <w:rsid w:val="00B52799"/>
    <w:rsid w:val="00B52E28"/>
    <w:rsid w:val="00B54331"/>
    <w:rsid w:val="00B54EDC"/>
    <w:rsid w:val="00B55771"/>
    <w:rsid w:val="00B568DD"/>
    <w:rsid w:val="00B56C23"/>
    <w:rsid w:val="00B575E7"/>
    <w:rsid w:val="00B5760B"/>
    <w:rsid w:val="00B6026A"/>
    <w:rsid w:val="00B60A7E"/>
    <w:rsid w:val="00B6109B"/>
    <w:rsid w:val="00B6179F"/>
    <w:rsid w:val="00B61A39"/>
    <w:rsid w:val="00B61AC2"/>
    <w:rsid w:val="00B61B9C"/>
    <w:rsid w:val="00B61CD0"/>
    <w:rsid w:val="00B6206A"/>
    <w:rsid w:val="00B621FF"/>
    <w:rsid w:val="00B6234B"/>
    <w:rsid w:val="00B62AE9"/>
    <w:rsid w:val="00B62FCF"/>
    <w:rsid w:val="00B63180"/>
    <w:rsid w:val="00B63354"/>
    <w:rsid w:val="00B63A74"/>
    <w:rsid w:val="00B63C55"/>
    <w:rsid w:val="00B6453E"/>
    <w:rsid w:val="00B649B4"/>
    <w:rsid w:val="00B656EC"/>
    <w:rsid w:val="00B65A51"/>
    <w:rsid w:val="00B6670D"/>
    <w:rsid w:val="00B70DBC"/>
    <w:rsid w:val="00B712C8"/>
    <w:rsid w:val="00B71757"/>
    <w:rsid w:val="00B7182B"/>
    <w:rsid w:val="00B71E7E"/>
    <w:rsid w:val="00B71EA2"/>
    <w:rsid w:val="00B71FD9"/>
    <w:rsid w:val="00B7247D"/>
    <w:rsid w:val="00B72504"/>
    <w:rsid w:val="00B72852"/>
    <w:rsid w:val="00B73038"/>
    <w:rsid w:val="00B73322"/>
    <w:rsid w:val="00B7393A"/>
    <w:rsid w:val="00B74328"/>
    <w:rsid w:val="00B75195"/>
    <w:rsid w:val="00B758B7"/>
    <w:rsid w:val="00B75A07"/>
    <w:rsid w:val="00B75A38"/>
    <w:rsid w:val="00B76AF0"/>
    <w:rsid w:val="00B770B0"/>
    <w:rsid w:val="00B770D4"/>
    <w:rsid w:val="00B804F6"/>
    <w:rsid w:val="00B810A3"/>
    <w:rsid w:val="00B817C8"/>
    <w:rsid w:val="00B81886"/>
    <w:rsid w:val="00B81AE4"/>
    <w:rsid w:val="00B81D82"/>
    <w:rsid w:val="00B82000"/>
    <w:rsid w:val="00B82540"/>
    <w:rsid w:val="00B8289F"/>
    <w:rsid w:val="00B82B38"/>
    <w:rsid w:val="00B82CE7"/>
    <w:rsid w:val="00B82E0D"/>
    <w:rsid w:val="00B8325E"/>
    <w:rsid w:val="00B8363C"/>
    <w:rsid w:val="00B8622C"/>
    <w:rsid w:val="00B863A9"/>
    <w:rsid w:val="00B86A29"/>
    <w:rsid w:val="00B86F5B"/>
    <w:rsid w:val="00B87EBF"/>
    <w:rsid w:val="00B9107F"/>
    <w:rsid w:val="00B914FF"/>
    <w:rsid w:val="00B918DB"/>
    <w:rsid w:val="00B91CE0"/>
    <w:rsid w:val="00B925BC"/>
    <w:rsid w:val="00B93455"/>
    <w:rsid w:val="00B93461"/>
    <w:rsid w:val="00B94AD2"/>
    <w:rsid w:val="00B94DA7"/>
    <w:rsid w:val="00B95002"/>
    <w:rsid w:val="00B95054"/>
    <w:rsid w:val="00B9577D"/>
    <w:rsid w:val="00B95884"/>
    <w:rsid w:val="00B95889"/>
    <w:rsid w:val="00B95D14"/>
    <w:rsid w:val="00B96837"/>
    <w:rsid w:val="00B96DF8"/>
    <w:rsid w:val="00B97948"/>
    <w:rsid w:val="00BA0D67"/>
    <w:rsid w:val="00BA13AF"/>
    <w:rsid w:val="00BA1489"/>
    <w:rsid w:val="00BA15B3"/>
    <w:rsid w:val="00BA19EB"/>
    <w:rsid w:val="00BA23A6"/>
    <w:rsid w:val="00BA2960"/>
    <w:rsid w:val="00BA2B34"/>
    <w:rsid w:val="00BA2CF3"/>
    <w:rsid w:val="00BA2EBD"/>
    <w:rsid w:val="00BA2F2D"/>
    <w:rsid w:val="00BA3F31"/>
    <w:rsid w:val="00BA5560"/>
    <w:rsid w:val="00BA6663"/>
    <w:rsid w:val="00BA79AE"/>
    <w:rsid w:val="00BA7BEC"/>
    <w:rsid w:val="00BA7D09"/>
    <w:rsid w:val="00BA7E77"/>
    <w:rsid w:val="00BB041D"/>
    <w:rsid w:val="00BB04DF"/>
    <w:rsid w:val="00BB0721"/>
    <w:rsid w:val="00BB10C4"/>
    <w:rsid w:val="00BB1202"/>
    <w:rsid w:val="00BB1649"/>
    <w:rsid w:val="00BB16D0"/>
    <w:rsid w:val="00BB1975"/>
    <w:rsid w:val="00BB1E0F"/>
    <w:rsid w:val="00BB2966"/>
    <w:rsid w:val="00BB34B4"/>
    <w:rsid w:val="00BB43A5"/>
    <w:rsid w:val="00BB45C1"/>
    <w:rsid w:val="00BB4901"/>
    <w:rsid w:val="00BB4BDD"/>
    <w:rsid w:val="00BB50EB"/>
    <w:rsid w:val="00BB5F16"/>
    <w:rsid w:val="00BB5F8C"/>
    <w:rsid w:val="00BB6770"/>
    <w:rsid w:val="00BB683B"/>
    <w:rsid w:val="00BB6844"/>
    <w:rsid w:val="00BB6950"/>
    <w:rsid w:val="00BB766F"/>
    <w:rsid w:val="00BB786D"/>
    <w:rsid w:val="00BB7BC1"/>
    <w:rsid w:val="00BC085B"/>
    <w:rsid w:val="00BC095C"/>
    <w:rsid w:val="00BC0ADF"/>
    <w:rsid w:val="00BC1101"/>
    <w:rsid w:val="00BC16CC"/>
    <w:rsid w:val="00BC1AAD"/>
    <w:rsid w:val="00BC274E"/>
    <w:rsid w:val="00BC2EC0"/>
    <w:rsid w:val="00BC3176"/>
    <w:rsid w:val="00BC355C"/>
    <w:rsid w:val="00BC3573"/>
    <w:rsid w:val="00BC374E"/>
    <w:rsid w:val="00BC3A1A"/>
    <w:rsid w:val="00BC4DC0"/>
    <w:rsid w:val="00BC5507"/>
    <w:rsid w:val="00BC631B"/>
    <w:rsid w:val="00BC6CCA"/>
    <w:rsid w:val="00BC7A43"/>
    <w:rsid w:val="00BD0003"/>
    <w:rsid w:val="00BD001D"/>
    <w:rsid w:val="00BD04E3"/>
    <w:rsid w:val="00BD1924"/>
    <w:rsid w:val="00BD20B2"/>
    <w:rsid w:val="00BD24B1"/>
    <w:rsid w:val="00BD3045"/>
    <w:rsid w:val="00BD3C93"/>
    <w:rsid w:val="00BD405F"/>
    <w:rsid w:val="00BD464B"/>
    <w:rsid w:val="00BD4746"/>
    <w:rsid w:val="00BD4849"/>
    <w:rsid w:val="00BD4B89"/>
    <w:rsid w:val="00BD4C21"/>
    <w:rsid w:val="00BD537C"/>
    <w:rsid w:val="00BD553E"/>
    <w:rsid w:val="00BD5DC8"/>
    <w:rsid w:val="00BD5F45"/>
    <w:rsid w:val="00BD613B"/>
    <w:rsid w:val="00BD63DB"/>
    <w:rsid w:val="00BD692E"/>
    <w:rsid w:val="00BD7314"/>
    <w:rsid w:val="00BD7982"/>
    <w:rsid w:val="00BD7CAD"/>
    <w:rsid w:val="00BE026C"/>
    <w:rsid w:val="00BE06AB"/>
    <w:rsid w:val="00BE0B0A"/>
    <w:rsid w:val="00BE1D3A"/>
    <w:rsid w:val="00BE203B"/>
    <w:rsid w:val="00BE217B"/>
    <w:rsid w:val="00BE2968"/>
    <w:rsid w:val="00BE3252"/>
    <w:rsid w:val="00BE3430"/>
    <w:rsid w:val="00BE3D75"/>
    <w:rsid w:val="00BE4013"/>
    <w:rsid w:val="00BE40FD"/>
    <w:rsid w:val="00BE521D"/>
    <w:rsid w:val="00BE5761"/>
    <w:rsid w:val="00BE5F16"/>
    <w:rsid w:val="00BE658B"/>
    <w:rsid w:val="00BE6603"/>
    <w:rsid w:val="00BE753D"/>
    <w:rsid w:val="00BE7BFF"/>
    <w:rsid w:val="00BE7D59"/>
    <w:rsid w:val="00BE7EEB"/>
    <w:rsid w:val="00BF0D3B"/>
    <w:rsid w:val="00BF1B5C"/>
    <w:rsid w:val="00BF1BCC"/>
    <w:rsid w:val="00BF1E31"/>
    <w:rsid w:val="00BF3571"/>
    <w:rsid w:val="00BF39EE"/>
    <w:rsid w:val="00BF3C0B"/>
    <w:rsid w:val="00BF3F9F"/>
    <w:rsid w:val="00BF436F"/>
    <w:rsid w:val="00BF463B"/>
    <w:rsid w:val="00BF4947"/>
    <w:rsid w:val="00BF5B51"/>
    <w:rsid w:val="00BF6122"/>
    <w:rsid w:val="00BF643A"/>
    <w:rsid w:val="00BF72B0"/>
    <w:rsid w:val="00BF74D8"/>
    <w:rsid w:val="00C00E03"/>
    <w:rsid w:val="00C02490"/>
    <w:rsid w:val="00C029DC"/>
    <w:rsid w:val="00C02EBA"/>
    <w:rsid w:val="00C02FFF"/>
    <w:rsid w:val="00C0346A"/>
    <w:rsid w:val="00C03663"/>
    <w:rsid w:val="00C04B8E"/>
    <w:rsid w:val="00C04E18"/>
    <w:rsid w:val="00C05399"/>
    <w:rsid w:val="00C059CE"/>
    <w:rsid w:val="00C0721B"/>
    <w:rsid w:val="00C07A43"/>
    <w:rsid w:val="00C07A56"/>
    <w:rsid w:val="00C10196"/>
    <w:rsid w:val="00C10260"/>
    <w:rsid w:val="00C10DAE"/>
    <w:rsid w:val="00C10FCE"/>
    <w:rsid w:val="00C110D6"/>
    <w:rsid w:val="00C1139D"/>
    <w:rsid w:val="00C11F31"/>
    <w:rsid w:val="00C1266F"/>
    <w:rsid w:val="00C12BC8"/>
    <w:rsid w:val="00C12F9F"/>
    <w:rsid w:val="00C132C3"/>
    <w:rsid w:val="00C1382D"/>
    <w:rsid w:val="00C13F27"/>
    <w:rsid w:val="00C140E5"/>
    <w:rsid w:val="00C14657"/>
    <w:rsid w:val="00C151A5"/>
    <w:rsid w:val="00C151E7"/>
    <w:rsid w:val="00C1555F"/>
    <w:rsid w:val="00C156B3"/>
    <w:rsid w:val="00C15B19"/>
    <w:rsid w:val="00C15BFA"/>
    <w:rsid w:val="00C16908"/>
    <w:rsid w:val="00C176A2"/>
    <w:rsid w:val="00C2002B"/>
    <w:rsid w:val="00C20489"/>
    <w:rsid w:val="00C20565"/>
    <w:rsid w:val="00C206BA"/>
    <w:rsid w:val="00C20747"/>
    <w:rsid w:val="00C207DE"/>
    <w:rsid w:val="00C2093C"/>
    <w:rsid w:val="00C20CEC"/>
    <w:rsid w:val="00C2167B"/>
    <w:rsid w:val="00C233A9"/>
    <w:rsid w:val="00C23CE6"/>
    <w:rsid w:val="00C248EE"/>
    <w:rsid w:val="00C25717"/>
    <w:rsid w:val="00C259F2"/>
    <w:rsid w:val="00C26CCB"/>
    <w:rsid w:val="00C26EBC"/>
    <w:rsid w:val="00C27274"/>
    <w:rsid w:val="00C2796A"/>
    <w:rsid w:val="00C279D8"/>
    <w:rsid w:val="00C27A36"/>
    <w:rsid w:val="00C3026A"/>
    <w:rsid w:val="00C30A60"/>
    <w:rsid w:val="00C30D6E"/>
    <w:rsid w:val="00C31219"/>
    <w:rsid w:val="00C312AD"/>
    <w:rsid w:val="00C312CC"/>
    <w:rsid w:val="00C312F2"/>
    <w:rsid w:val="00C319D4"/>
    <w:rsid w:val="00C31B18"/>
    <w:rsid w:val="00C31C2B"/>
    <w:rsid w:val="00C32574"/>
    <w:rsid w:val="00C32ADE"/>
    <w:rsid w:val="00C33ACF"/>
    <w:rsid w:val="00C34815"/>
    <w:rsid w:val="00C349AE"/>
    <w:rsid w:val="00C356F3"/>
    <w:rsid w:val="00C35783"/>
    <w:rsid w:val="00C36268"/>
    <w:rsid w:val="00C363EE"/>
    <w:rsid w:val="00C37664"/>
    <w:rsid w:val="00C37C3A"/>
    <w:rsid w:val="00C4020E"/>
    <w:rsid w:val="00C4096C"/>
    <w:rsid w:val="00C41414"/>
    <w:rsid w:val="00C41AFE"/>
    <w:rsid w:val="00C41BDC"/>
    <w:rsid w:val="00C41C74"/>
    <w:rsid w:val="00C41E49"/>
    <w:rsid w:val="00C41FF3"/>
    <w:rsid w:val="00C42D61"/>
    <w:rsid w:val="00C43607"/>
    <w:rsid w:val="00C4373E"/>
    <w:rsid w:val="00C43A01"/>
    <w:rsid w:val="00C44146"/>
    <w:rsid w:val="00C44A1D"/>
    <w:rsid w:val="00C44AE3"/>
    <w:rsid w:val="00C44B77"/>
    <w:rsid w:val="00C44DC4"/>
    <w:rsid w:val="00C454A1"/>
    <w:rsid w:val="00C45670"/>
    <w:rsid w:val="00C459ED"/>
    <w:rsid w:val="00C464AC"/>
    <w:rsid w:val="00C47811"/>
    <w:rsid w:val="00C4794E"/>
    <w:rsid w:val="00C5061C"/>
    <w:rsid w:val="00C510E5"/>
    <w:rsid w:val="00C515A3"/>
    <w:rsid w:val="00C51A13"/>
    <w:rsid w:val="00C51F8E"/>
    <w:rsid w:val="00C51FD5"/>
    <w:rsid w:val="00C5215C"/>
    <w:rsid w:val="00C522F2"/>
    <w:rsid w:val="00C52791"/>
    <w:rsid w:val="00C52AA3"/>
    <w:rsid w:val="00C52CF0"/>
    <w:rsid w:val="00C5359E"/>
    <w:rsid w:val="00C53717"/>
    <w:rsid w:val="00C55351"/>
    <w:rsid w:val="00C57210"/>
    <w:rsid w:val="00C5747A"/>
    <w:rsid w:val="00C5757C"/>
    <w:rsid w:val="00C57827"/>
    <w:rsid w:val="00C57984"/>
    <w:rsid w:val="00C57AEA"/>
    <w:rsid w:val="00C57E34"/>
    <w:rsid w:val="00C60103"/>
    <w:rsid w:val="00C60563"/>
    <w:rsid w:val="00C60668"/>
    <w:rsid w:val="00C60798"/>
    <w:rsid w:val="00C60F19"/>
    <w:rsid w:val="00C6127C"/>
    <w:rsid w:val="00C61D67"/>
    <w:rsid w:val="00C61FA8"/>
    <w:rsid w:val="00C6202D"/>
    <w:rsid w:val="00C623F2"/>
    <w:rsid w:val="00C62BB9"/>
    <w:rsid w:val="00C6350A"/>
    <w:rsid w:val="00C636CA"/>
    <w:rsid w:val="00C63AD4"/>
    <w:rsid w:val="00C63FD5"/>
    <w:rsid w:val="00C646B3"/>
    <w:rsid w:val="00C64764"/>
    <w:rsid w:val="00C65EE3"/>
    <w:rsid w:val="00C668A1"/>
    <w:rsid w:val="00C6699F"/>
    <w:rsid w:val="00C66BBE"/>
    <w:rsid w:val="00C66C34"/>
    <w:rsid w:val="00C66FE7"/>
    <w:rsid w:val="00C671B9"/>
    <w:rsid w:val="00C6734F"/>
    <w:rsid w:val="00C67369"/>
    <w:rsid w:val="00C675A4"/>
    <w:rsid w:val="00C6781E"/>
    <w:rsid w:val="00C67A40"/>
    <w:rsid w:val="00C67FCB"/>
    <w:rsid w:val="00C7073F"/>
    <w:rsid w:val="00C70804"/>
    <w:rsid w:val="00C708A5"/>
    <w:rsid w:val="00C708E4"/>
    <w:rsid w:val="00C7143B"/>
    <w:rsid w:val="00C721B8"/>
    <w:rsid w:val="00C72D8C"/>
    <w:rsid w:val="00C72F18"/>
    <w:rsid w:val="00C73112"/>
    <w:rsid w:val="00C73712"/>
    <w:rsid w:val="00C7408A"/>
    <w:rsid w:val="00C748A6"/>
    <w:rsid w:val="00C75AD4"/>
    <w:rsid w:val="00C75D94"/>
    <w:rsid w:val="00C75DE0"/>
    <w:rsid w:val="00C76A0A"/>
    <w:rsid w:val="00C76D97"/>
    <w:rsid w:val="00C77635"/>
    <w:rsid w:val="00C77700"/>
    <w:rsid w:val="00C778F7"/>
    <w:rsid w:val="00C77AA5"/>
    <w:rsid w:val="00C8079A"/>
    <w:rsid w:val="00C80BF8"/>
    <w:rsid w:val="00C814BB"/>
    <w:rsid w:val="00C81576"/>
    <w:rsid w:val="00C817A6"/>
    <w:rsid w:val="00C81FB7"/>
    <w:rsid w:val="00C82091"/>
    <w:rsid w:val="00C82109"/>
    <w:rsid w:val="00C824EF"/>
    <w:rsid w:val="00C82EBB"/>
    <w:rsid w:val="00C8364B"/>
    <w:rsid w:val="00C84578"/>
    <w:rsid w:val="00C845DA"/>
    <w:rsid w:val="00C84685"/>
    <w:rsid w:val="00C84724"/>
    <w:rsid w:val="00C84F78"/>
    <w:rsid w:val="00C85158"/>
    <w:rsid w:val="00C854AD"/>
    <w:rsid w:val="00C85529"/>
    <w:rsid w:val="00C85902"/>
    <w:rsid w:val="00C85D3B"/>
    <w:rsid w:val="00C8628C"/>
    <w:rsid w:val="00C8716C"/>
    <w:rsid w:val="00C877E4"/>
    <w:rsid w:val="00C87BDD"/>
    <w:rsid w:val="00C9031C"/>
    <w:rsid w:val="00C915E5"/>
    <w:rsid w:val="00C919B1"/>
    <w:rsid w:val="00C91CED"/>
    <w:rsid w:val="00C92026"/>
    <w:rsid w:val="00C92372"/>
    <w:rsid w:val="00C925A5"/>
    <w:rsid w:val="00C93548"/>
    <w:rsid w:val="00C93DBC"/>
    <w:rsid w:val="00C93F83"/>
    <w:rsid w:val="00C94673"/>
    <w:rsid w:val="00C946C0"/>
    <w:rsid w:val="00C9492F"/>
    <w:rsid w:val="00C94E8F"/>
    <w:rsid w:val="00C950EA"/>
    <w:rsid w:val="00C95295"/>
    <w:rsid w:val="00C95521"/>
    <w:rsid w:val="00C9553B"/>
    <w:rsid w:val="00C959F0"/>
    <w:rsid w:val="00C96BE2"/>
    <w:rsid w:val="00C97576"/>
    <w:rsid w:val="00C97A54"/>
    <w:rsid w:val="00C97AA5"/>
    <w:rsid w:val="00C97AF3"/>
    <w:rsid w:val="00CA0CB1"/>
    <w:rsid w:val="00CA0D53"/>
    <w:rsid w:val="00CA1B21"/>
    <w:rsid w:val="00CA2022"/>
    <w:rsid w:val="00CA2B9E"/>
    <w:rsid w:val="00CA2F0A"/>
    <w:rsid w:val="00CA351B"/>
    <w:rsid w:val="00CA37B6"/>
    <w:rsid w:val="00CA4590"/>
    <w:rsid w:val="00CA5751"/>
    <w:rsid w:val="00CA65F1"/>
    <w:rsid w:val="00CA6842"/>
    <w:rsid w:val="00CA6B4C"/>
    <w:rsid w:val="00CA797B"/>
    <w:rsid w:val="00CA799D"/>
    <w:rsid w:val="00CB09DF"/>
    <w:rsid w:val="00CB1671"/>
    <w:rsid w:val="00CB17D4"/>
    <w:rsid w:val="00CB1931"/>
    <w:rsid w:val="00CB2F5C"/>
    <w:rsid w:val="00CB3680"/>
    <w:rsid w:val="00CB438A"/>
    <w:rsid w:val="00CB49AC"/>
    <w:rsid w:val="00CB49CC"/>
    <w:rsid w:val="00CB4B6D"/>
    <w:rsid w:val="00CB4C22"/>
    <w:rsid w:val="00CB4CFC"/>
    <w:rsid w:val="00CB4D53"/>
    <w:rsid w:val="00CB51C0"/>
    <w:rsid w:val="00CB5A7B"/>
    <w:rsid w:val="00CB5B21"/>
    <w:rsid w:val="00CB5EBC"/>
    <w:rsid w:val="00CB6247"/>
    <w:rsid w:val="00CB6904"/>
    <w:rsid w:val="00CB6FBF"/>
    <w:rsid w:val="00CB715A"/>
    <w:rsid w:val="00CB71EE"/>
    <w:rsid w:val="00CB749C"/>
    <w:rsid w:val="00CB74C6"/>
    <w:rsid w:val="00CB781C"/>
    <w:rsid w:val="00CB789B"/>
    <w:rsid w:val="00CB78A9"/>
    <w:rsid w:val="00CB7CA3"/>
    <w:rsid w:val="00CB7EEE"/>
    <w:rsid w:val="00CC0698"/>
    <w:rsid w:val="00CC1133"/>
    <w:rsid w:val="00CC1304"/>
    <w:rsid w:val="00CC16FD"/>
    <w:rsid w:val="00CC198F"/>
    <w:rsid w:val="00CC1A7F"/>
    <w:rsid w:val="00CC2654"/>
    <w:rsid w:val="00CC2F27"/>
    <w:rsid w:val="00CC2FDD"/>
    <w:rsid w:val="00CC42C0"/>
    <w:rsid w:val="00CC4E42"/>
    <w:rsid w:val="00CC4ECE"/>
    <w:rsid w:val="00CC51A8"/>
    <w:rsid w:val="00CC54A4"/>
    <w:rsid w:val="00CC550E"/>
    <w:rsid w:val="00CC583B"/>
    <w:rsid w:val="00CC63B7"/>
    <w:rsid w:val="00CC6D11"/>
    <w:rsid w:val="00CC7960"/>
    <w:rsid w:val="00CD00EB"/>
    <w:rsid w:val="00CD0261"/>
    <w:rsid w:val="00CD036B"/>
    <w:rsid w:val="00CD1823"/>
    <w:rsid w:val="00CD1C7A"/>
    <w:rsid w:val="00CD1D40"/>
    <w:rsid w:val="00CD30A3"/>
    <w:rsid w:val="00CD3321"/>
    <w:rsid w:val="00CD4451"/>
    <w:rsid w:val="00CD4E43"/>
    <w:rsid w:val="00CD514C"/>
    <w:rsid w:val="00CD54F2"/>
    <w:rsid w:val="00CD56F7"/>
    <w:rsid w:val="00CD60EC"/>
    <w:rsid w:val="00CD72C5"/>
    <w:rsid w:val="00CD7552"/>
    <w:rsid w:val="00CD7705"/>
    <w:rsid w:val="00CD7C6B"/>
    <w:rsid w:val="00CD7DD1"/>
    <w:rsid w:val="00CE0A2A"/>
    <w:rsid w:val="00CE1640"/>
    <w:rsid w:val="00CE1A6D"/>
    <w:rsid w:val="00CE1B60"/>
    <w:rsid w:val="00CE1FE8"/>
    <w:rsid w:val="00CE22C5"/>
    <w:rsid w:val="00CE27E4"/>
    <w:rsid w:val="00CE2967"/>
    <w:rsid w:val="00CE2B43"/>
    <w:rsid w:val="00CE33D5"/>
    <w:rsid w:val="00CE37B1"/>
    <w:rsid w:val="00CE42B8"/>
    <w:rsid w:val="00CE4C75"/>
    <w:rsid w:val="00CE5696"/>
    <w:rsid w:val="00CE5837"/>
    <w:rsid w:val="00CE58BF"/>
    <w:rsid w:val="00CE5EB1"/>
    <w:rsid w:val="00CE64DC"/>
    <w:rsid w:val="00CE680B"/>
    <w:rsid w:val="00CE6DA8"/>
    <w:rsid w:val="00CE6FD9"/>
    <w:rsid w:val="00CE7277"/>
    <w:rsid w:val="00CE73B1"/>
    <w:rsid w:val="00CE75BC"/>
    <w:rsid w:val="00CE7A22"/>
    <w:rsid w:val="00CF075A"/>
    <w:rsid w:val="00CF0A1D"/>
    <w:rsid w:val="00CF16C9"/>
    <w:rsid w:val="00CF1A86"/>
    <w:rsid w:val="00CF1A8F"/>
    <w:rsid w:val="00CF1DC2"/>
    <w:rsid w:val="00CF1E1F"/>
    <w:rsid w:val="00CF1ED6"/>
    <w:rsid w:val="00CF229A"/>
    <w:rsid w:val="00CF278B"/>
    <w:rsid w:val="00CF2893"/>
    <w:rsid w:val="00CF3691"/>
    <w:rsid w:val="00CF384B"/>
    <w:rsid w:val="00CF3A44"/>
    <w:rsid w:val="00CF42C2"/>
    <w:rsid w:val="00CF43E4"/>
    <w:rsid w:val="00CF4533"/>
    <w:rsid w:val="00CF462A"/>
    <w:rsid w:val="00CF49FC"/>
    <w:rsid w:val="00CF4B1C"/>
    <w:rsid w:val="00CF4DEE"/>
    <w:rsid w:val="00CF55CC"/>
    <w:rsid w:val="00CF59EE"/>
    <w:rsid w:val="00CF5C7C"/>
    <w:rsid w:val="00CF679A"/>
    <w:rsid w:val="00CF6A65"/>
    <w:rsid w:val="00CF702B"/>
    <w:rsid w:val="00CF767A"/>
    <w:rsid w:val="00CF7804"/>
    <w:rsid w:val="00CF79BF"/>
    <w:rsid w:val="00CF79F0"/>
    <w:rsid w:val="00D00A0C"/>
    <w:rsid w:val="00D01E2F"/>
    <w:rsid w:val="00D02C62"/>
    <w:rsid w:val="00D04749"/>
    <w:rsid w:val="00D04900"/>
    <w:rsid w:val="00D049C9"/>
    <w:rsid w:val="00D04BD0"/>
    <w:rsid w:val="00D05812"/>
    <w:rsid w:val="00D0585B"/>
    <w:rsid w:val="00D05AE9"/>
    <w:rsid w:val="00D05B89"/>
    <w:rsid w:val="00D05C01"/>
    <w:rsid w:val="00D06A4B"/>
    <w:rsid w:val="00D0732C"/>
    <w:rsid w:val="00D07D5A"/>
    <w:rsid w:val="00D07D7E"/>
    <w:rsid w:val="00D10183"/>
    <w:rsid w:val="00D1075B"/>
    <w:rsid w:val="00D10D04"/>
    <w:rsid w:val="00D113C4"/>
    <w:rsid w:val="00D11680"/>
    <w:rsid w:val="00D11700"/>
    <w:rsid w:val="00D121D9"/>
    <w:rsid w:val="00D12C8C"/>
    <w:rsid w:val="00D13481"/>
    <w:rsid w:val="00D13B6B"/>
    <w:rsid w:val="00D141DD"/>
    <w:rsid w:val="00D14212"/>
    <w:rsid w:val="00D15315"/>
    <w:rsid w:val="00D1557C"/>
    <w:rsid w:val="00D155DA"/>
    <w:rsid w:val="00D168A7"/>
    <w:rsid w:val="00D16A4A"/>
    <w:rsid w:val="00D17043"/>
    <w:rsid w:val="00D17DC1"/>
    <w:rsid w:val="00D206EF"/>
    <w:rsid w:val="00D22764"/>
    <w:rsid w:val="00D22D46"/>
    <w:rsid w:val="00D22F11"/>
    <w:rsid w:val="00D22FE5"/>
    <w:rsid w:val="00D23318"/>
    <w:rsid w:val="00D2474E"/>
    <w:rsid w:val="00D24BA4"/>
    <w:rsid w:val="00D25707"/>
    <w:rsid w:val="00D25882"/>
    <w:rsid w:val="00D267B0"/>
    <w:rsid w:val="00D26A49"/>
    <w:rsid w:val="00D2717B"/>
    <w:rsid w:val="00D27235"/>
    <w:rsid w:val="00D27AD7"/>
    <w:rsid w:val="00D27C21"/>
    <w:rsid w:val="00D3030D"/>
    <w:rsid w:val="00D30D97"/>
    <w:rsid w:val="00D31FA4"/>
    <w:rsid w:val="00D3248D"/>
    <w:rsid w:val="00D3390F"/>
    <w:rsid w:val="00D33FE5"/>
    <w:rsid w:val="00D340E0"/>
    <w:rsid w:val="00D35B0A"/>
    <w:rsid w:val="00D360BB"/>
    <w:rsid w:val="00D36139"/>
    <w:rsid w:val="00D36676"/>
    <w:rsid w:val="00D36F20"/>
    <w:rsid w:val="00D375F0"/>
    <w:rsid w:val="00D37E2B"/>
    <w:rsid w:val="00D37FFE"/>
    <w:rsid w:val="00D406D3"/>
    <w:rsid w:val="00D407A6"/>
    <w:rsid w:val="00D412E0"/>
    <w:rsid w:val="00D418BA"/>
    <w:rsid w:val="00D43001"/>
    <w:rsid w:val="00D44079"/>
    <w:rsid w:val="00D444E5"/>
    <w:rsid w:val="00D44784"/>
    <w:rsid w:val="00D450E4"/>
    <w:rsid w:val="00D45159"/>
    <w:rsid w:val="00D452A5"/>
    <w:rsid w:val="00D453C1"/>
    <w:rsid w:val="00D45514"/>
    <w:rsid w:val="00D4601E"/>
    <w:rsid w:val="00D46083"/>
    <w:rsid w:val="00D46953"/>
    <w:rsid w:val="00D474BA"/>
    <w:rsid w:val="00D479EC"/>
    <w:rsid w:val="00D47DBE"/>
    <w:rsid w:val="00D500B1"/>
    <w:rsid w:val="00D51448"/>
    <w:rsid w:val="00D517EC"/>
    <w:rsid w:val="00D51DC2"/>
    <w:rsid w:val="00D51E0E"/>
    <w:rsid w:val="00D52EC9"/>
    <w:rsid w:val="00D52FEF"/>
    <w:rsid w:val="00D53905"/>
    <w:rsid w:val="00D53B47"/>
    <w:rsid w:val="00D53F6F"/>
    <w:rsid w:val="00D5429B"/>
    <w:rsid w:val="00D5565A"/>
    <w:rsid w:val="00D558EE"/>
    <w:rsid w:val="00D56B78"/>
    <w:rsid w:val="00D57FDB"/>
    <w:rsid w:val="00D60071"/>
    <w:rsid w:val="00D60DDC"/>
    <w:rsid w:val="00D610B7"/>
    <w:rsid w:val="00D61479"/>
    <w:rsid w:val="00D614B6"/>
    <w:rsid w:val="00D61B79"/>
    <w:rsid w:val="00D62E02"/>
    <w:rsid w:val="00D63123"/>
    <w:rsid w:val="00D63C3C"/>
    <w:rsid w:val="00D63C40"/>
    <w:rsid w:val="00D641FB"/>
    <w:rsid w:val="00D64334"/>
    <w:rsid w:val="00D6549A"/>
    <w:rsid w:val="00D658FA"/>
    <w:rsid w:val="00D666F7"/>
    <w:rsid w:val="00D668A0"/>
    <w:rsid w:val="00D668CB"/>
    <w:rsid w:val="00D67C73"/>
    <w:rsid w:val="00D67E06"/>
    <w:rsid w:val="00D70D82"/>
    <w:rsid w:val="00D71A06"/>
    <w:rsid w:val="00D71B1C"/>
    <w:rsid w:val="00D71C2A"/>
    <w:rsid w:val="00D726B7"/>
    <w:rsid w:val="00D727F2"/>
    <w:rsid w:val="00D72A1B"/>
    <w:rsid w:val="00D732BD"/>
    <w:rsid w:val="00D73DE2"/>
    <w:rsid w:val="00D74854"/>
    <w:rsid w:val="00D748DC"/>
    <w:rsid w:val="00D74920"/>
    <w:rsid w:val="00D75194"/>
    <w:rsid w:val="00D753C3"/>
    <w:rsid w:val="00D757CA"/>
    <w:rsid w:val="00D75C82"/>
    <w:rsid w:val="00D76047"/>
    <w:rsid w:val="00D76D2F"/>
    <w:rsid w:val="00D77D40"/>
    <w:rsid w:val="00D8039B"/>
    <w:rsid w:val="00D8082C"/>
    <w:rsid w:val="00D815B5"/>
    <w:rsid w:val="00D82690"/>
    <w:rsid w:val="00D82988"/>
    <w:rsid w:val="00D82B85"/>
    <w:rsid w:val="00D83794"/>
    <w:rsid w:val="00D83B15"/>
    <w:rsid w:val="00D83B88"/>
    <w:rsid w:val="00D83E36"/>
    <w:rsid w:val="00D84329"/>
    <w:rsid w:val="00D847CB"/>
    <w:rsid w:val="00D84DB5"/>
    <w:rsid w:val="00D84F4E"/>
    <w:rsid w:val="00D86517"/>
    <w:rsid w:val="00D8655A"/>
    <w:rsid w:val="00D8673B"/>
    <w:rsid w:val="00D86DA5"/>
    <w:rsid w:val="00D8715B"/>
    <w:rsid w:val="00D87180"/>
    <w:rsid w:val="00D87A6B"/>
    <w:rsid w:val="00D90040"/>
    <w:rsid w:val="00D90A14"/>
    <w:rsid w:val="00D91377"/>
    <w:rsid w:val="00D92AB3"/>
    <w:rsid w:val="00D92E12"/>
    <w:rsid w:val="00D93141"/>
    <w:rsid w:val="00D934BD"/>
    <w:rsid w:val="00D938B2"/>
    <w:rsid w:val="00D938DB"/>
    <w:rsid w:val="00D94161"/>
    <w:rsid w:val="00D941CD"/>
    <w:rsid w:val="00D94718"/>
    <w:rsid w:val="00D951F4"/>
    <w:rsid w:val="00D95753"/>
    <w:rsid w:val="00D95B79"/>
    <w:rsid w:val="00D95FAB"/>
    <w:rsid w:val="00D96367"/>
    <w:rsid w:val="00D9755E"/>
    <w:rsid w:val="00DA0093"/>
    <w:rsid w:val="00DA03E3"/>
    <w:rsid w:val="00DA1073"/>
    <w:rsid w:val="00DA1A3C"/>
    <w:rsid w:val="00DA1E40"/>
    <w:rsid w:val="00DA1E4F"/>
    <w:rsid w:val="00DA24DD"/>
    <w:rsid w:val="00DA2FE5"/>
    <w:rsid w:val="00DA31F0"/>
    <w:rsid w:val="00DA3E56"/>
    <w:rsid w:val="00DA41E6"/>
    <w:rsid w:val="00DA422A"/>
    <w:rsid w:val="00DA48A6"/>
    <w:rsid w:val="00DA4BA5"/>
    <w:rsid w:val="00DA56E2"/>
    <w:rsid w:val="00DA5B1A"/>
    <w:rsid w:val="00DA62AC"/>
    <w:rsid w:val="00DA69D4"/>
    <w:rsid w:val="00DA6ABB"/>
    <w:rsid w:val="00DA79B9"/>
    <w:rsid w:val="00DB0E28"/>
    <w:rsid w:val="00DB0EEB"/>
    <w:rsid w:val="00DB18A6"/>
    <w:rsid w:val="00DB1E20"/>
    <w:rsid w:val="00DB2206"/>
    <w:rsid w:val="00DB2720"/>
    <w:rsid w:val="00DB273B"/>
    <w:rsid w:val="00DB2761"/>
    <w:rsid w:val="00DB3A60"/>
    <w:rsid w:val="00DB3D6D"/>
    <w:rsid w:val="00DB4154"/>
    <w:rsid w:val="00DB4580"/>
    <w:rsid w:val="00DB48B7"/>
    <w:rsid w:val="00DB4999"/>
    <w:rsid w:val="00DB4A29"/>
    <w:rsid w:val="00DB5322"/>
    <w:rsid w:val="00DB5622"/>
    <w:rsid w:val="00DB7F0F"/>
    <w:rsid w:val="00DC0765"/>
    <w:rsid w:val="00DC0853"/>
    <w:rsid w:val="00DC0C10"/>
    <w:rsid w:val="00DC0F87"/>
    <w:rsid w:val="00DC102A"/>
    <w:rsid w:val="00DC1408"/>
    <w:rsid w:val="00DC1533"/>
    <w:rsid w:val="00DC162B"/>
    <w:rsid w:val="00DC29CD"/>
    <w:rsid w:val="00DC2C93"/>
    <w:rsid w:val="00DC2CAA"/>
    <w:rsid w:val="00DC3884"/>
    <w:rsid w:val="00DC4050"/>
    <w:rsid w:val="00DC41BC"/>
    <w:rsid w:val="00DC454E"/>
    <w:rsid w:val="00DC455E"/>
    <w:rsid w:val="00DC4A7E"/>
    <w:rsid w:val="00DC4D6A"/>
    <w:rsid w:val="00DC50ED"/>
    <w:rsid w:val="00DC5116"/>
    <w:rsid w:val="00DC561D"/>
    <w:rsid w:val="00DC5CBB"/>
    <w:rsid w:val="00DC630E"/>
    <w:rsid w:val="00DC6470"/>
    <w:rsid w:val="00DC64BB"/>
    <w:rsid w:val="00DC6B60"/>
    <w:rsid w:val="00DC7DE9"/>
    <w:rsid w:val="00DD0721"/>
    <w:rsid w:val="00DD088C"/>
    <w:rsid w:val="00DD1C6C"/>
    <w:rsid w:val="00DD20E1"/>
    <w:rsid w:val="00DD2B00"/>
    <w:rsid w:val="00DD2BF1"/>
    <w:rsid w:val="00DD2C74"/>
    <w:rsid w:val="00DD2FAB"/>
    <w:rsid w:val="00DD363E"/>
    <w:rsid w:val="00DD3949"/>
    <w:rsid w:val="00DD3B38"/>
    <w:rsid w:val="00DD3E87"/>
    <w:rsid w:val="00DD4039"/>
    <w:rsid w:val="00DD4654"/>
    <w:rsid w:val="00DD4920"/>
    <w:rsid w:val="00DD4C48"/>
    <w:rsid w:val="00DD4CA0"/>
    <w:rsid w:val="00DD5BF0"/>
    <w:rsid w:val="00DD6191"/>
    <w:rsid w:val="00DD6919"/>
    <w:rsid w:val="00DD6BA5"/>
    <w:rsid w:val="00DD6D22"/>
    <w:rsid w:val="00DD70D2"/>
    <w:rsid w:val="00DD7D2B"/>
    <w:rsid w:val="00DE0198"/>
    <w:rsid w:val="00DE0AF3"/>
    <w:rsid w:val="00DE12AA"/>
    <w:rsid w:val="00DE1658"/>
    <w:rsid w:val="00DE1BA2"/>
    <w:rsid w:val="00DE3645"/>
    <w:rsid w:val="00DE3F3F"/>
    <w:rsid w:val="00DE4470"/>
    <w:rsid w:val="00DE4983"/>
    <w:rsid w:val="00DE4E9C"/>
    <w:rsid w:val="00DE51B3"/>
    <w:rsid w:val="00DE5442"/>
    <w:rsid w:val="00DE57BD"/>
    <w:rsid w:val="00DE6A84"/>
    <w:rsid w:val="00DE6C1E"/>
    <w:rsid w:val="00DE6FD5"/>
    <w:rsid w:val="00DE7A81"/>
    <w:rsid w:val="00DF0146"/>
    <w:rsid w:val="00DF056F"/>
    <w:rsid w:val="00DF07F8"/>
    <w:rsid w:val="00DF0C95"/>
    <w:rsid w:val="00DF0DFB"/>
    <w:rsid w:val="00DF0E70"/>
    <w:rsid w:val="00DF0F87"/>
    <w:rsid w:val="00DF1032"/>
    <w:rsid w:val="00DF1859"/>
    <w:rsid w:val="00DF1D64"/>
    <w:rsid w:val="00DF1E27"/>
    <w:rsid w:val="00DF2FB7"/>
    <w:rsid w:val="00DF3339"/>
    <w:rsid w:val="00DF33E2"/>
    <w:rsid w:val="00DF3BD8"/>
    <w:rsid w:val="00DF3CB5"/>
    <w:rsid w:val="00DF3F3F"/>
    <w:rsid w:val="00DF4C9C"/>
    <w:rsid w:val="00DF4D75"/>
    <w:rsid w:val="00DF5468"/>
    <w:rsid w:val="00DF5474"/>
    <w:rsid w:val="00DF56F6"/>
    <w:rsid w:val="00DF5E13"/>
    <w:rsid w:val="00DF64EE"/>
    <w:rsid w:val="00DF6623"/>
    <w:rsid w:val="00DF6729"/>
    <w:rsid w:val="00DF689B"/>
    <w:rsid w:val="00DF6FE0"/>
    <w:rsid w:val="00DF738C"/>
    <w:rsid w:val="00DF784C"/>
    <w:rsid w:val="00E00028"/>
    <w:rsid w:val="00E00225"/>
    <w:rsid w:val="00E0041E"/>
    <w:rsid w:val="00E005DD"/>
    <w:rsid w:val="00E009BF"/>
    <w:rsid w:val="00E00E8E"/>
    <w:rsid w:val="00E0127A"/>
    <w:rsid w:val="00E0161E"/>
    <w:rsid w:val="00E0183C"/>
    <w:rsid w:val="00E01965"/>
    <w:rsid w:val="00E01BF4"/>
    <w:rsid w:val="00E01E43"/>
    <w:rsid w:val="00E021DC"/>
    <w:rsid w:val="00E023FF"/>
    <w:rsid w:val="00E029FF"/>
    <w:rsid w:val="00E04112"/>
    <w:rsid w:val="00E0435F"/>
    <w:rsid w:val="00E04C66"/>
    <w:rsid w:val="00E04D69"/>
    <w:rsid w:val="00E04E22"/>
    <w:rsid w:val="00E056A7"/>
    <w:rsid w:val="00E05743"/>
    <w:rsid w:val="00E06973"/>
    <w:rsid w:val="00E10197"/>
    <w:rsid w:val="00E10C24"/>
    <w:rsid w:val="00E10CE1"/>
    <w:rsid w:val="00E12037"/>
    <w:rsid w:val="00E12728"/>
    <w:rsid w:val="00E131ED"/>
    <w:rsid w:val="00E13A31"/>
    <w:rsid w:val="00E13AB0"/>
    <w:rsid w:val="00E13CFA"/>
    <w:rsid w:val="00E14367"/>
    <w:rsid w:val="00E1437C"/>
    <w:rsid w:val="00E14453"/>
    <w:rsid w:val="00E14961"/>
    <w:rsid w:val="00E14ADB"/>
    <w:rsid w:val="00E14BAA"/>
    <w:rsid w:val="00E14FD1"/>
    <w:rsid w:val="00E1528E"/>
    <w:rsid w:val="00E15E8C"/>
    <w:rsid w:val="00E162AB"/>
    <w:rsid w:val="00E167C7"/>
    <w:rsid w:val="00E16A61"/>
    <w:rsid w:val="00E16C9D"/>
    <w:rsid w:val="00E170FF"/>
    <w:rsid w:val="00E174BB"/>
    <w:rsid w:val="00E1775B"/>
    <w:rsid w:val="00E178BB"/>
    <w:rsid w:val="00E17D7C"/>
    <w:rsid w:val="00E2102F"/>
    <w:rsid w:val="00E2135E"/>
    <w:rsid w:val="00E217D9"/>
    <w:rsid w:val="00E218C5"/>
    <w:rsid w:val="00E21A70"/>
    <w:rsid w:val="00E2205C"/>
    <w:rsid w:val="00E220DF"/>
    <w:rsid w:val="00E22837"/>
    <w:rsid w:val="00E22A9B"/>
    <w:rsid w:val="00E23555"/>
    <w:rsid w:val="00E240FF"/>
    <w:rsid w:val="00E2422E"/>
    <w:rsid w:val="00E2491B"/>
    <w:rsid w:val="00E249F7"/>
    <w:rsid w:val="00E24A5E"/>
    <w:rsid w:val="00E25355"/>
    <w:rsid w:val="00E2598B"/>
    <w:rsid w:val="00E25A90"/>
    <w:rsid w:val="00E25BAA"/>
    <w:rsid w:val="00E25D9B"/>
    <w:rsid w:val="00E2617F"/>
    <w:rsid w:val="00E2690B"/>
    <w:rsid w:val="00E269EC"/>
    <w:rsid w:val="00E26C81"/>
    <w:rsid w:val="00E26DD7"/>
    <w:rsid w:val="00E26FF5"/>
    <w:rsid w:val="00E276B1"/>
    <w:rsid w:val="00E27EF4"/>
    <w:rsid w:val="00E27FB0"/>
    <w:rsid w:val="00E30E0E"/>
    <w:rsid w:val="00E31330"/>
    <w:rsid w:val="00E3181B"/>
    <w:rsid w:val="00E318BF"/>
    <w:rsid w:val="00E31A6D"/>
    <w:rsid w:val="00E31ED6"/>
    <w:rsid w:val="00E320CC"/>
    <w:rsid w:val="00E3310F"/>
    <w:rsid w:val="00E331CD"/>
    <w:rsid w:val="00E336E7"/>
    <w:rsid w:val="00E34A6A"/>
    <w:rsid w:val="00E34E00"/>
    <w:rsid w:val="00E35119"/>
    <w:rsid w:val="00E35E0A"/>
    <w:rsid w:val="00E36197"/>
    <w:rsid w:val="00E36747"/>
    <w:rsid w:val="00E368D8"/>
    <w:rsid w:val="00E36B6F"/>
    <w:rsid w:val="00E36E30"/>
    <w:rsid w:val="00E3728C"/>
    <w:rsid w:val="00E40019"/>
    <w:rsid w:val="00E401AD"/>
    <w:rsid w:val="00E40970"/>
    <w:rsid w:val="00E409C7"/>
    <w:rsid w:val="00E40F74"/>
    <w:rsid w:val="00E418B4"/>
    <w:rsid w:val="00E4286D"/>
    <w:rsid w:val="00E42C5C"/>
    <w:rsid w:val="00E42C83"/>
    <w:rsid w:val="00E43169"/>
    <w:rsid w:val="00E4402A"/>
    <w:rsid w:val="00E444EE"/>
    <w:rsid w:val="00E44EEC"/>
    <w:rsid w:val="00E45248"/>
    <w:rsid w:val="00E454D4"/>
    <w:rsid w:val="00E4578E"/>
    <w:rsid w:val="00E45863"/>
    <w:rsid w:val="00E461E2"/>
    <w:rsid w:val="00E472B9"/>
    <w:rsid w:val="00E50B73"/>
    <w:rsid w:val="00E50CCF"/>
    <w:rsid w:val="00E51652"/>
    <w:rsid w:val="00E52084"/>
    <w:rsid w:val="00E52273"/>
    <w:rsid w:val="00E52361"/>
    <w:rsid w:val="00E52F3B"/>
    <w:rsid w:val="00E53096"/>
    <w:rsid w:val="00E53447"/>
    <w:rsid w:val="00E536ED"/>
    <w:rsid w:val="00E53BB8"/>
    <w:rsid w:val="00E53D40"/>
    <w:rsid w:val="00E54C42"/>
    <w:rsid w:val="00E550B4"/>
    <w:rsid w:val="00E553BE"/>
    <w:rsid w:val="00E5598F"/>
    <w:rsid w:val="00E5652E"/>
    <w:rsid w:val="00E5693E"/>
    <w:rsid w:val="00E56A08"/>
    <w:rsid w:val="00E56EE7"/>
    <w:rsid w:val="00E56FC2"/>
    <w:rsid w:val="00E576D2"/>
    <w:rsid w:val="00E57B92"/>
    <w:rsid w:val="00E57FD2"/>
    <w:rsid w:val="00E601B0"/>
    <w:rsid w:val="00E6069C"/>
    <w:rsid w:val="00E60FD8"/>
    <w:rsid w:val="00E61302"/>
    <w:rsid w:val="00E614A9"/>
    <w:rsid w:val="00E617D2"/>
    <w:rsid w:val="00E61DB9"/>
    <w:rsid w:val="00E61FF9"/>
    <w:rsid w:val="00E62397"/>
    <w:rsid w:val="00E62582"/>
    <w:rsid w:val="00E63007"/>
    <w:rsid w:val="00E6319E"/>
    <w:rsid w:val="00E635C4"/>
    <w:rsid w:val="00E638A8"/>
    <w:rsid w:val="00E63CB9"/>
    <w:rsid w:val="00E640FD"/>
    <w:rsid w:val="00E64C8E"/>
    <w:rsid w:val="00E64C9A"/>
    <w:rsid w:val="00E64D5D"/>
    <w:rsid w:val="00E652DD"/>
    <w:rsid w:val="00E662DB"/>
    <w:rsid w:val="00E663F5"/>
    <w:rsid w:val="00E6650D"/>
    <w:rsid w:val="00E66673"/>
    <w:rsid w:val="00E67BC2"/>
    <w:rsid w:val="00E67D97"/>
    <w:rsid w:val="00E70971"/>
    <w:rsid w:val="00E70D25"/>
    <w:rsid w:val="00E713C2"/>
    <w:rsid w:val="00E7270D"/>
    <w:rsid w:val="00E7291E"/>
    <w:rsid w:val="00E73250"/>
    <w:rsid w:val="00E73678"/>
    <w:rsid w:val="00E73AC2"/>
    <w:rsid w:val="00E73B2A"/>
    <w:rsid w:val="00E73BF2"/>
    <w:rsid w:val="00E74441"/>
    <w:rsid w:val="00E74954"/>
    <w:rsid w:val="00E755A6"/>
    <w:rsid w:val="00E75DAC"/>
    <w:rsid w:val="00E76606"/>
    <w:rsid w:val="00E76876"/>
    <w:rsid w:val="00E76890"/>
    <w:rsid w:val="00E768C9"/>
    <w:rsid w:val="00E76FD3"/>
    <w:rsid w:val="00E77757"/>
    <w:rsid w:val="00E7799A"/>
    <w:rsid w:val="00E77A89"/>
    <w:rsid w:val="00E804AD"/>
    <w:rsid w:val="00E8156E"/>
    <w:rsid w:val="00E81B25"/>
    <w:rsid w:val="00E81B61"/>
    <w:rsid w:val="00E8257B"/>
    <w:rsid w:val="00E82B95"/>
    <w:rsid w:val="00E82D4D"/>
    <w:rsid w:val="00E83CFA"/>
    <w:rsid w:val="00E8586F"/>
    <w:rsid w:val="00E862D8"/>
    <w:rsid w:val="00E866CE"/>
    <w:rsid w:val="00E87B21"/>
    <w:rsid w:val="00E90A5A"/>
    <w:rsid w:val="00E90C34"/>
    <w:rsid w:val="00E90C98"/>
    <w:rsid w:val="00E90F5F"/>
    <w:rsid w:val="00E91150"/>
    <w:rsid w:val="00E925E1"/>
    <w:rsid w:val="00E92C0E"/>
    <w:rsid w:val="00E92D20"/>
    <w:rsid w:val="00E935C6"/>
    <w:rsid w:val="00E936FD"/>
    <w:rsid w:val="00E93B73"/>
    <w:rsid w:val="00E94498"/>
    <w:rsid w:val="00E94EAD"/>
    <w:rsid w:val="00E95312"/>
    <w:rsid w:val="00E954E8"/>
    <w:rsid w:val="00E95D73"/>
    <w:rsid w:val="00E96A02"/>
    <w:rsid w:val="00E96D9D"/>
    <w:rsid w:val="00E96F29"/>
    <w:rsid w:val="00E973D5"/>
    <w:rsid w:val="00E973D9"/>
    <w:rsid w:val="00E97447"/>
    <w:rsid w:val="00E977CC"/>
    <w:rsid w:val="00E97C8B"/>
    <w:rsid w:val="00E97F5E"/>
    <w:rsid w:val="00EA023F"/>
    <w:rsid w:val="00EA09CA"/>
    <w:rsid w:val="00EA10B2"/>
    <w:rsid w:val="00EA166A"/>
    <w:rsid w:val="00EA18F0"/>
    <w:rsid w:val="00EA248D"/>
    <w:rsid w:val="00EA3285"/>
    <w:rsid w:val="00EA34B8"/>
    <w:rsid w:val="00EA3852"/>
    <w:rsid w:val="00EA3C8F"/>
    <w:rsid w:val="00EA4253"/>
    <w:rsid w:val="00EA43E2"/>
    <w:rsid w:val="00EA4464"/>
    <w:rsid w:val="00EA46FD"/>
    <w:rsid w:val="00EA4C28"/>
    <w:rsid w:val="00EA4F0A"/>
    <w:rsid w:val="00EA519A"/>
    <w:rsid w:val="00EA5AE3"/>
    <w:rsid w:val="00EA5C03"/>
    <w:rsid w:val="00EA5D88"/>
    <w:rsid w:val="00EA5FE4"/>
    <w:rsid w:val="00EA6076"/>
    <w:rsid w:val="00EA70BC"/>
    <w:rsid w:val="00EA7BF9"/>
    <w:rsid w:val="00EB00E1"/>
    <w:rsid w:val="00EB0503"/>
    <w:rsid w:val="00EB0CC2"/>
    <w:rsid w:val="00EB1518"/>
    <w:rsid w:val="00EB182B"/>
    <w:rsid w:val="00EB18BE"/>
    <w:rsid w:val="00EB1AE1"/>
    <w:rsid w:val="00EB3467"/>
    <w:rsid w:val="00EB34A0"/>
    <w:rsid w:val="00EB47FB"/>
    <w:rsid w:val="00EB5771"/>
    <w:rsid w:val="00EB588F"/>
    <w:rsid w:val="00EB5B1B"/>
    <w:rsid w:val="00EB641E"/>
    <w:rsid w:val="00EB66FA"/>
    <w:rsid w:val="00EB6AE6"/>
    <w:rsid w:val="00EB6FA2"/>
    <w:rsid w:val="00EC00C4"/>
    <w:rsid w:val="00EC0326"/>
    <w:rsid w:val="00EC035A"/>
    <w:rsid w:val="00EC03A9"/>
    <w:rsid w:val="00EC0413"/>
    <w:rsid w:val="00EC05F9"/>
    <w:rsid w:val="00EC072A"/>
    <w:rsid w:val="00EC0A10"/>
    <w:rsid w:val="00EC0AE8"/>
    <w:rsid w:val="00EC12FB"/>
    <w:rsid w:val="00EC1897"/>
    <w:rsid w:val="00EC1B1C"/>
    <w:rsid w:val="00EC1FDF"/>
    <w:rsid w:val="00EC28A3"/>
    <w:rsid w:val="00EC2B0D"/>
    <w:rsid w:val="00EC3197"/>
    <w:rsid w:val="00EC3263"/>
    <w:rsid w:val="00EC4395"/>
    <w:rsid w:val="00EC45C3"/>
    <w:rsid w:val="00EC5C79"/>
    <w:rsid w:val="00EC61AD"/>
    <w:rsid w:val="00EC6432"/>
    <w:rsid w:val="00EC7326"/>
    <w:rsid w:val="00EC746A"/>
    <w:rsid w:val="00EC75A5"/>
    <w:rsid w:val="00EC75E9"/>
    <w:rsid w:val="00ED0646"/>
    <w:rsid w:val="00ED144B"/>
    <w:rsid w:val="00ED1D85"/>
    <w:rsid w:val="00ED1D94"/>
    <w:rsid w:val="00ED1F73"/>
    <w:rsid w:val="00ED2B00"/>
    <w:rsid w:val="00ED3BC4"/>
    <w:rsid w:val="00ED42F0"/>
    <w:rsid w:val="00ED4E3B"/>
    <w:rsid w:val="00ED4F47"/>
    <w:rsid w:val="00ED6040"/>
    <w:rsid w:val="00ED655D"/>
    <w:rsid w:val="00ED71BB"/>
    <w:rsid w:val="00ED7223"/>
    <w:rsid w:val="00ED7398"/>
    <w:rsid w:val="00ED7434"/>
    <w:rsid w:val="00EE012F"/>
    <w:rsid w:val="00EE0E46"/>
    <w:rsid w:val="00EE125D"/>
    <w:rsid w:val="00EE1683"/>
    <w:rsid w:val="00EE1FC6"/>
    <w:rsid w:val="00EE23B4"/>
    <w:rsid w:val="00EE2713"/>
    <w:rsid w:val="00EE2E36"/>
    <w:rsid w:val="00EE3364"/>
    <w:rsid w:val="00EE3DAA"/>
    <w:rsid w:val="00EE3E11"/>
    <w:rsid w:val="00EE4071"/>
    <w:rsid w:val="00EE4275"/>
    <w:rsid w:val="00EE433A"/>
    <w:rsid w:val="00EE4875"/>
    <w:rsid w:val="00EE4BC6"/>
    <w:rsid w:val="00EE4D8E"/>
    <w:rsid w:val="00EE51B6"/>
    <w:rsid w:val="00EE56B3"/>
    <w:rsid w:val="00EE5996"/>
    <w:rsid w:val="00EE6982"/>
    <w:rsid w:val="00EF121E"/>
    <w:rsid w:val="00EF12EA"/>
    <w:rsid w:val="00EF271F"/>
    <w:rsid w:val="00EF2B4D"/>
    <w:rsid w:val="00EF300D"/>
    <w:rsid w:val="00EF303C"/>
    <w:rsid w:val="00EF35B3"/>
    <w:rsid w:val="00EF38F9"/>
    <w:rsid w:val="00EF4430"/>
    <w:rsid w:val="00EF46BB"/>
    <w:rsid w:val="00EF4B7F"/>
    <w:rsid w:val="00EF4C2B"/>
    <w:rsid w:val="00EF4C58"/>
    <w:rsid w:val="00EF4E0C"/>
    <w:rsid w:val="00EF57A3"/>
    <w:rsid w:val="00EF6048"/>
    <w:rsid w:val="00EF6713"/>
    <w:rsid w:val="00EF6F5E"/>
    <w:rsid w:val="00EF79C7"/>
    <w:rsid w:val="00EF7E88"/>
    <w:rsid w:val="00F009EE"/>
    <w:rsid w:val="00F009FF"/>
    <w:rsid w:val="00F00BB3"/>
    <w:rsid w:val="00F00CBA"/>
    <w:rsid w:val="00F0222C"/>
    <w:rsid w:val="00F02B99"/>
    <w:rsid w:val="00F02FAE"/>
    <w:rsid w:val="00F0390D"/>
    <w:rsid w:val="00F03989"/>
    <w:rsid w:val="00F049E7"/>
    <w:rsid w:val="00F0508E"/>
    <w:rsid w:val="00F052A0"/>
    <w:rsid w:val="00F05BB9"/>
    <w:rsid w:val="00F064C6"/>
    <w:rsid w:val="00F06598"/>
    <w:rsid w:val="00F069DF"/>
    <w:rsid w:val="00F06A50"/>
    <w:rsid w:val="00F06ACB"/>
    <w:rsid w:val="00F06C3D"/>
    <w:rsid w:val="00F0710D"/>
    <w:rsid w:val="00F0725B"/>
    <w:rsid w:val="00F074DD"/>
    <w:rsid w:val="00F10704"/>
    <w:rsid w:val="00F10CFF"/>
    <w:rsid w:val="00F110E3"/>
    <w:rsid w:val="00F11281"/>
    <w:rsid w:val="00F11BBD"/>
    <w:rsid w:val="00F11C0B"/>
    <w:rsid w:val="00F12894"/>
    <w:rsid w:val="00F130A5"/>
    <w:rsid w:val="00F13601"/>
    <w:rsid w:val="00F13DC1"/>
    <w:rsid w:val="00F142BB"/>
    <w:rsid w:val="00F143B6"/>
    <w:rsid w:val="00F145CC"/>
    <w:rsid w:val="00F14717"/>
    <w:rsid w:val="00F148A7"/>
    <w:rsid w:val="00F152B7"/>
    <w:rsid w:val="00F15320"/>
    <w:rsid w:val="00F15A04"/>
    <w:rsid w:val="00F15FA1"/>
    <w:rsid w:val="00F16059"/>
    <w:rsid w:val="00F20384"/>
    <w:rsid w:val="00F2061C"/>
    <w:rsid w:val="00F2064C"/>
    <w:rsid w:val="00F20B29"/>
    <w:rsid w:val="00F2191D"/>
    <w:rsid w:val="00F22080"/>
    <w:rsid w:val="00F23131"/>
    <w:rsid w:val="00F2337E"/>
    <w:rsid w:val="00F2370D"/>
    <w:rsid w:val="00F245C2"/>
    <w:rsid w:val="00F2488F"/>
    <w:rsid w:val="00F25BF3"/>
    <w:rsid w:val="00F25F77"/>
    <w:rsid w:val="00F25FA0"/>
    <w:rsid w:val="00F26331"/>
    <w:rsid w:val="00F26AC9"/>
    <w:rsid w:val="00F2777F"/>
    <w:rsid w:val="00F2793F"/>
    <w:rsid w:val="00F31C9B"/>
    <w:rsid w:val="00F320DB"/>
    <w:rsid w:val="00F3230C"/>
    <w:rsid w:val="00F3245D"/>
    <w:rsid w:val="00F32AC8"/>
    <w:rsid w:val="00F330DA"/>
    <w:rsid w:val="00F330EC"/>
    <w:rsid w:val="00F331A6"/>
    <w:rsid w:val="00F331C9"/>
    <w:rsid w:val="00F33670"/>
    <w:rsid w:val="00F33B7A"/>
    <w:rsid w:val="00F33B9D"/>
    <w:rsid w:val="00F33E23"/>
    <w:rsid w:val="00F34150"/>
    <w:rsid w:val="00F3439E"/>
    <w:rsid w:val="00F34B8A"/>
    <w:rsid w:val="00F34CB6"/>
    <w:rsid w:val="00F3549D"/>
    <w:rsid w:val="00F358D6"/>
    <w:rsid w:val="00F358F7"/>
    <w:rsid w:val="00F35BFC"/>
    <w:rsid w:val="00F36107"/>
    <w:rsid w:val="00F3624E"/>
    <w:rsid w:val="00F3630A"/>
    <w:rsid w:val="00F365D9"/>
    <w:rsid w:val="00F377EA"/>
    <w:rsid w:val="00F37B64"/>
    <w:rsid w:val="00F4126C"/>
    <w:rsid w:val="00F414BB"/>
    <w:rsid w:val="00F419D5"/>
    <w:rsid w:val="00F43075"/>
    <w:rsid w:val="00F4349B"/>
    <w:rsid w:val="00F4358C"/>
    <w:rsid w:val="00F435A9"/>
    <w:rsid w:val="00F442A3"/>
    <w:rsid w:val="00F444B9"/>
    <w:rsid w:val="00F46A9A"/>
    <w:rsid w:val="00F470D0"/>
    <w:rsid w:val="00F476E2"/>
    <w:rsid w:val="00F47EB1"/>
    <w:rsid w:val="00F50410"/>
    <w:rsid w:val="00F50AB1"/>
    <w:rsid w:val="00F51A15"/>
    <w:rsid w:val="00F52027"/>
    <w:rsid w:val="00F52055"/>
    <w:rsid w:val="00F52066"/>
    <w:rsid w:val="00F52437"/>
    <w:rsid w:val="00F52BE9"/>
    <w:rsid w:val="00F54EB5"/>
    <w:rsid w:val="00F563D1"/>
    <w:rsid w:val="00F56AC1"/>
    <w:rsid w:val="00F571CF"/>
    <w:rsid w:val="00F5776D"/>
    <w:rsid w:val="00F579A3"/>
    <w:rsid w:val="00F57BF8"/>
    <w:rsid w:val="00F602D8"/>
    <w:rsid w:val="00F6051B"/>
    <w:rsid w:val="00F60942"/>
    <w:rsid w:val="00F60CFC"/>
    <w:rsid w:val="00F60D56"/>
    <w:rsid w:val="00F60F94"/>
    <w:rsid w:val="00F6108D"/>
    <w:rsid w:val="00F61191"/>
    <w:rsid w:val="00F61E44"/>
    <w:rsid w:val="00F61FE9"/>
    <w:rsid w:val="00F628D5"/>
    <w:rsid w:val="00F62A95"/>
    <w:rsid w:val="00F62EFA"/>
    <w:rsid w:val="00F62F78"/>
    <w:rsid w:val="00F6317E"/>
    <w:rsid w:val="00F6341C"/>
    <w:rsid w:val="00F63668"/>
    <w:rsid w:val="00F63896"/>
    <w:rsid w:val="00F6391D"/>
    <w:rsid w:val="00F63FEC"/>
    <w:rsid w:val="00F64A0B"/>
    <w:rsid w:val="00F64BE1"/>
    <w:rsid w:val="00F64D8E"/>
    <w:rsid w:val="00F65AC1"/>
    <w:rsid w:val="00F65B55"/>
    <w:rsid w:val="00F6609E"/>
    <w:rsid w:val="00F663FA"/>
    <w:rsid w:val="00F66DDA"/>
    <w:rsid w:val="00F670A5"/>
    <w:rsid w:val="00F67677"/>
    <w:rsid w:val="00F679D5"/>
    <w:rsid w:val="00F700AA"/>
    <w:rsid w:val="00F70341"/>
    <w:rsid w:val="00F7057C"/>
    <w:rsid w:val="00F70777"/>
    <w:rsid w:val="00F70B2A"/>
    <w:rsid w:val="00F70E87"/>
    <w:rsid w:val="00F712C8"/>
    <w:rsid w:val="00F714E1"/>
    <w:rsid w:val="00F7182D"/>
    <w:rsid w:val="00F720C3"/>
    <w:rsid w:val="00F7277B"/>
    <w:rsid w:val="00F728F2"/>
    <w:rsid w:val="00F72DCD"/>
    <w:rsid w:val="00F733F0"/>
    <w:rsid w:val="00F73BAE"/>
    <w:rsid w:val="00F74764"/>
    <w:rsid w:val="00F75685"/>
    <w:rsid w:val="00F75844"/>
    <w:rsid w:val="00F75B89"/>
    <w:rsid w:val="00F7621F"/>
    <w:rsid w:val="00F76A8E"/>
    <w:rsid w:val="00F76EC5"/>
    <w:rsid w:val="00F76FAC"/>
    <w:rsid w:val="00F7728F"/>
    <w:rsid w:val="00F77E7B"/>
    <w:rsid w:val="00F77EC9"/>
    <w:rsid w:val="00F8008B"/>
    <w:rsid w:val="00F80141"/>
    <w:rsid w:val="00F81393"/>
    <w:rsid w:val="00F81D28"/>
    <w:rsid w:val="00F82542"/>
    <w:rsid w:val="00F82BAC"/>
    <w:rsid w:val="00F82DBD"/>
    <w:rsid w:val="00F83210"/>
    <w:rsid w:val="00F83391"/>
    <w:rsid w:val="00F8387A"/>
    <w:rsid w:val="00F83A1A"/>
    <w:rsid w:val="00F8424D"/>
    <w:rsid w:val="00F8439F"/>
    <w:rsid w:val="00F84F37"/>
    <w:rsid w:val="00F84F96"/>
    <w:rsid w:val="00F85191"/>
    <w:rsid w:val="00F85C98"/>
    <w:rsid w:val="00F867D7"/>
    <w:rsid w:val="00F87CE5"/>
    <w:rsid w:val="00F87EAF"/>
    <w:rsid w:val="00F904D2"/>
    <w:rsid w:val="00F904E5"/>
    <w:rsid w:val="00F90A85"/>
    <w:rsid w:val="00F91CB5"/>
    <w:rsid w:val="00F91D4E"/>
    <w:rsid w:val="00F9313C"/>
    <w:rsid w:val="00F931C0"/>
    <w:rsid w:val="00F9357D"/>
    <w:rsid w:val="00F94402"/>
    <w:rsid w:val="00F94B7A"/>
    <w:rsid w:val="00F95B54"/>
    <w:rsid w:val="00F95E89"/>
    <w:rsid w:val="00F9661C"/>
    <w:rsid w:val="00F96620"/>
    <w:rsid w:val="00F96B66"/>
    <w:rsid w:val="00F96C1C"/>
    <w:rsid w:val="00F96CA5"/>
    <w:rsid w:val="00F9778D"/>
    <w:rsid w:val="00FA0750"/>
    <w:rsid w:val="00FA0B32"/>
    <w:rsid w:val="00FA0D52"/>
    <w:rsid w:val="00FA104C"/>
    <w:rsid w:val="00FA122C"/>
    <w:rsid w:val="00FA1C34"/>
    <w:rsid w:val="00FA2379"/>
    <w:rsid w:val="00FA251C"/>
    <w:rsid w:val="00FA256F"/>
    <w:rsid w:val="00FA25C1"/>
    <w:rsid w:val="00FA2D21"/>
    <w:rsid w:val="00FA2E15"/>
    <w:rsid w:val="00FA310A"/>
    <w:rsid w:val="00FA3412"/>
    <w:rsid w:val="00FA3615"/>
    <w:rsid w:val="00FA374F"/>
    <w:rsid w:val="00FA3E7F"/>
    <w:rsid w:val="00FA3F6E"/>
    <w:rsid w:val="00FA4034"/>
    <w:rsid w:val="00FA42DF"/>
    <w:rsid w:val="00FA59A6"/>
    <w:rsid w:val="00FA5A2B"/>
    <w:rsid w:val="00FA5CCC"/>
    <w:rsid w:val="00FA61CF"/>
    <w:rsid w:val="00FA6CC5"/>
    <w:rsid w:val="00FA70BC"/>
    <w:rsid w:val="00FA7812"/>
    <w:rsid w:val="00FA7FCB"/>
    <w:rsid w:val="00FB0745"/>
    <w:rsid w:val="00FB0A23"/>
    <w:rsid w:val="00FB0C20"/>
    <w:rsid w:val="00FB1248"/>
    <w:rsid w:val="00FB1A13"/>
    <w:rsid w:val="00FB1F0F"/>
    <w:rsid w:val="00FB1F6A"/>
    <w:rsid w:val="00FB25F7"/>
    <w:rsid w:val="00FB26FC"/>
    <w:rsid w:val="00FB2A2A"/>
    <w:rsid w:val="00FB30A0"/>
    <w:rsid w:val="00FB3B22"/>
    <w:rsid w:val="00FB3CAE"/>
    <w:rsid w:val="00FB48A3"/>
    <w:rsid w:val="00FB4A27"/>
    <w:rsid w:val="00FB4C6C"/>
    <w:rsid w:val="00FB5092"/>
    <w:rsid w:val="00FB538B"/>
    <w:rsid w:val="00FB5A79"/>
    <w:rsid w:val="00FB5B87"/>
    <w:rsid w:val="00FB5ED7"/>
    <w:rsid w:val="00FB601D"/>
    <w:rsid w:val="00FB63AE"/>
    <w:rsid w:val="00FB6CB6"/>
    <w:rsid w:val="00FB778D"/>
    <w:rsid w:val="00FC05F9"/>
    <w:rsid w:val="00FC0FA2"/>
    <w:rsid w:val="00FC28CB"/>
    <w:rsid w:val="00FC3771"/>
    <w:rsid w:val="00FC3B29"/>
    <w:rsid w:val="00FC3BD6"/>
    <w:rsid w:val="00FC3C29"/>
    <w:rsid w:val="00FC3E2F"/>
    <w:rsid w:val="00FC3E6F"/>
    <w:rsid w:val="00FC44AE"/>
    <w:rsid w:val="00FC4F0C"/>
    <w:rsid w:val="00FC536B"/>
    <w:rsid w:val="00FC6839"/>
    <w:rsid w:val="00FC6922"/>
    <w:rsid w:val="00FC7A0E"/>
    <w:rsid w:val="00FD01A9"/>
    <w:rsid w:val="00FD0245"/>
    <w:rsid w:val="00FD08FA"/>
    <w:rsid w:val="00FD0906"/>
    <w:rsid w:val="00FD0A5E"/>
    <w:rsid w:val="00FD174E"/>
    <w:rsid w:val="00FD1B3B"/>
    <w:rsid w:val="00FD1C88"/>
    <w:rsid w:val="00FD2978"/>
    <w:rsid w:val="00FD36AB"/>
    <w:rsid w:val="00FD3967"/>
    <w:rsid w:val="00FD3B65"/>
    <w:rsid w:val="00FD3D46"/>
    <w:rsid w:val="00FD3FBC"/>
    <w:rsid w:val="00FD4743"/>
    <w:rsid w:val="00FD5306"/>
    <w:rsid w:val="00FD5796"/>
    <w:rsid w:val="00FD6979"/>
    <w:rsid w:val="00FD6B2F"/>
    <w:rsid w:val="00FD6BAE"/>
    <w:rsid w:val="00FD6BD2"/>
    <w:rsid w:val="00FD6DD8"/>
    <w:rsid w:val="00FD76F9"/>
    <w:rsid w:val="00FD7938"/>
    <w:rsid w:val="00FD7C70"/>
    <w:rsid w:val="00FD7DCA"/>
    <w:rsid w:val="00FE0FFF"/>
    <w:rsid w:val="00FE2017"/>
    <w:rsid w:val="00FE3146"/>
    <w:rsid w:val="00FE42DB"/>
    <w:rsid w:val="00FE4F4F"/>
    <w:rsid w:val="00FE55B1"/>
    <w:rsid w:val="00FE5697"/>
    <w:rsid w:val="00FE605A"/>
    <w:rsid w:val="00FE6140"/>
    <w:rsid w:val="00FE645A"/>
    <w:rsid w:val="00FE7CA4"/>
    <w:rsid w:val="00FE7DEC"/>
    <w:rsid w:val="00FF093D"/>
    <w:rsid w:val="00FF0A33"/>
    <w:rsid w:val="00FF0CF7"/>
    <w:rsid w:val="00FF0E1B"/>
    <w:rsid w:val="00FF1756"/>
    <w:rsid w:val="00FF1D32"/>
    <w:rsid w:val="00FF1FCF"/>
    <w:rsid w:val="00FF22EB"/>
    <w:rsid w:val="00FF2769"/>
    <w:rsid w:val="00FF2861"/>
    <w:rsid w:val="00FF2A54"/>
    <w:rsid w:val="00FF2BAB"/>
    <w:rsid w:val="00FF2CF3"/>
    <w:rsid w:val="00FF336F"/>
    <w:rsid w:val="00FF35A1"/>
    <w:rsid w:val="00FF381E"/>
    <w:rsid w:val="00FF3846"/>
    <w:rsid w:val="00FF40DB"/>
    <w:rsid w:val="00FF48EA"/>
    <w:rsid w:val="00FF4C84"/>
    <w:rsid w:val="00FF4CE7"/>
    <w:rsid w:val="00FF4E07"/>
    <w:rsid w:val="00FF5495"/>
    <w:rsid w:val="00FF54AE"/>
    <w:rsid w:val="00FF59F0"/>
    <w:rsid w:val="00FF5A8D"/>
    <w:rsid w:val="00FF5C2B"/>
    <w:rsid w:val="00FF6118"/>
    <w:rsid w:val="00FF77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71108"/>
  <w15:docId w15:val="{8DE4BEB6-6D3B-442C-B8FA-3AEA0D2F4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35A9"/>
    <w:pPr>
      <w:spacing w:after="160" w:line="259" w:lineRule="auto"/>
    </w:pPr>
  </w:style>
  <w:style w:type="paragraph" w:styleId="Nagwek1">
    <w:name w:val="heading 1"/>
    <w:basedOn w:val="Normalny"/>
    <w:next w:val="Normalny"/>
    <w:link w:val="Nagwek1Znak"/>
    <w:uiPriority w:val="1"/>
    <w:qFormat/>
    <w:rsid w:val="00247818"/>
    <w:pPr>
      <w:widowControl w:val="0"/>
      <w:autoSpaceDE w:val="0"/>
      <w:autoSpaceDN w:val="0"/>
      <w:adjustRightInd w:val="0"/>
      <w:spacing w:after="0" w:line="240" w:lineRule="auto"/>
      <w:ind w:left="543"/>
      <w:outlineLvl w:val="0"/>
    </w:pPr>
    <w:rPr>
      <w:rFonts w:ascii="Arial Narrow" w:eastAsia="Times New Roman" w:hAnsi="Arial Narrow" w:cs="Arial Narrow"/>
      <w:b/>
      <w:bCs/>
      <w:sz w:val="24"/>
      <w:szCs w:val="24"/>
      <w:lang w:eastAsia="pl-PL"/>
    </w:rPr>
  </w:style>
  <w:style w:type="paragraph" w:styleId="Nagwek2">
    <w:name w:val="heading 2"/>
    <w:basedOn w:val="Normalny"/>
    <w:next w:val="Normalny"/>
    <w:link w:val="Nagwek2Znak"/>
    <w:uiPriority w:val="9"/>
    <w:semiHidden/>
    <w:unhideWhenUsed/>
    <w:qFormat/>
    <w:rsid w:val="00740BA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0B62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6258"/>
  </w:style>
  <w:style w:type="character" w:styleId="Numerstrony">
    <w:name w:val="page number"/>
    <w:basedOn w:val="Domylnaczcionkaakapitu"/>
    <w:rsid w:val="000B6258"/>
  </w:style>
  <w:style w:type="paragraph" w:styleId="Nagwek">
    <w:name w:val="header"/>
    <w:basedOn w:val="Normalny"/>
    <w:link w:val="NagwekZnak"/>
    <w:rsid w:val="000B6258"/>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link w:val="Nagwek"/>
    <w:rsid w:val="000B6258"/>
    <w:rPr>
      <w:rFonts w:ascii="Times New Roman" w:eastAsia="Times New Roman" w:hAnsi="Times New Roman" w:cs="Times New Roman"/>
      <w:sz w:val="24"/>
      <w:szCs w:val="24"/>
    </w:rPr>
  </w:style>
  <w:style w:type="table" w:styleId="Tabela-Siatka">
    <w:name w:val="Table Grid"/>
    <w:basedOn w:val="Standardowy"/>
    <w:uiPriority w:val="39"/>
    <w:rsid w:val="000B6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0B6258"/>
    <w:rPr>
      <w:color w:val="0000FF" w:themeColor="hyperlink"/>
      <w:u w:val="single"/>
    </w:rPr>
  </w:style>
  <w:style w:type="paragraph" w:styleId="Akapitzlist">
    <w:name w:val="List Paragraph"/>
    <w:aliases w:val="Akapit z listą numerowaną,Numerowanie,Akapit z listą BS,sw tekst,Kolorowa lista — akcent 11,L1,Akapit z listą5,normalny tekst,Podsis rysunku,Odstavec,maz_wyliczenie,opis dzialania,K-P_odwolanie,A_wyliczenie,Akapit z listą 1"/>
    <w:basedOn w:val="Normalny"/>
    <w:link w:val="AkapitzlistZnak"/>
    <w:uiPriority w:val="34"/>
    <w:qFormat/>
    <w:rsid w:val="000B6258"/>
    <w:pPr>
      <w:ind w:left="720"/>
      <w:contextualSpacing/>
    </w:pPr>
  </w:style>
  <w:style w:type="paragraph" w:customStyle="1" w:styleId="Akapitzlist1">
    <w:name w:val="Akapit z listą1"/>
    <w:aliases w:val="Preambuła"/>
    <w:basedOn w:val="Normalny"/>
    <w:link w:val="ListParagraphChar"/>
    <w:uiPriority w:val="99"/>
    <w:rsid w:val="000B6258"/>
    <w:pPr>
      <w:spacing w:after="0" w:line="240" w:lineRule="auto"/>
      <w:ind w:left="708"/>
    </w:pPr>
    <w:rPr>
      <w:rFonts w:ascii="Times New Roman" w:eastAsia="Times New Roman" w:hAnsi="Times New Roman" w:cs="Times New Roman"/>
      <w:sz w:val="20"/>
      <w:szCs w:val="20"/>
      <w:lang w:eastAsia="pl-PL"/>
    </w:rPr>
  </w:style>
  <w:style w:type="character" w:customStyle="1" w:styleId="ListParagraphChar">
    <w:name w:val="List Paragraph Char"/>
    <w:aliases w:val="Preambuła Char"/>
    <w:link w:val="Akapitzlist1"/>
    <w:uiPriority w:val="99"/>
    <w:locked/>
    <w:rsid w:val="000B6258"/>
    <w:rPr>
      <w:rFonts w:ascii="Times New Roman" w:eastAsia="Times New Roman" w:hAnsi="Times New Roman" w:cs="Times New Roman"/>
      <w:sz w:val="20"/>
      <w:szCs w:val="20"/>
      <w:lang w:eastAsia="pl-PL"/>
    </w:rPr>
  </w:style>
  <w:style w:type="paragraph" w:styleId="Spistreci1">
    <w:name w:val="toc 1"/>
    <w:basedOn w:val="Normalny"/>
    <w:next w:val="Normalny"/>
    <w:autoRedefine/>
    <w:uiPriority w:val="39"/>
    <w:rsid w:val="00160293"/>
    <w:pPr>
      <w:tabs>
        <w:tab w:val="left" w:pos="0"/>
        <w:tab w:val="right" w:leader="hyphen" w:pos="9530"/>
      </w:tabs>
      <w:spacing w:after="0" w:line="240" w:lineRule="auto"/>
      <w:jc w:val="center"/>
    </w:pPr>
    <w:rPr>
      <w:rFonts w:ascii="Arial Narrow" w:eastAsia="Times New Roman" w:hAnsi="Arial Narrow" w:cs="Tahoma"/>
      <w:b/>
      <w:lang w:eastAsia="pl-PL"/>
    </w:rPr>
  </w:style>
  <w:style w:type="character" w:customStyle="1" w:styleId="AkapitzlistZnak">
    <w:name w:val="Akapit z listą Znak"/>
    <w:aliases w:val="Akapit z listą numerowaną Znak,Numerowanie Znak,Akapit z listą BS Znak,sw tekst Znak,Kolorowa lista — akcent 11 Znak,L1 Znak,Akapit z listą5 Znak,normalny tekst Znak,Podsis rysunku Znak,Odstavec Znak,maz_wyliczenie Znak"/>
    <w:link w:val="Akapitzlist"/>
    <w:uiPriority w:val="34"/>
    <w:qFormat/>
    <w:locked/>
    <w:rsid w:val="000B6258"/>
  </w:style>
  <w:style w:type="paragraph" w:customStyle="1" w:styleId="pkt">
    <w:name w:val="pkt"/>
    <w:basedOn w:val="Normalny"/>
    <w:rsid w:val="000B6258"/>
    <w:pPr>
      <w:spacing w:before="60" w:after="60" w:line="240" w:lineRule="auto"/>
      <w:ind w:left="851" w:hanging="295"/>
      <w:jc w:val="both"/>
    </w:pPr>
    <w:rPr>
      <w:rFonts w:ascii="Times New Roman" w:eastAsia="Times New Roman" w:hAnsi="Times New Roman" w:cs="Times New Roman"/>
      <w:spacing w:val="-4"/>
      <w:szCs w:val="20"/>
      <w:lang w:eastAsia="pl-PL"/>
    </w:rPr>
  </w:style>
  <w:style w:type="paragraph" w:styleId="HTML-wstpniesformatowany">
    <w:name w:val="HTML Preformatted"/>
    <w:basedOn w:val="Normalny"/>
    <w:link w:val="HTML-wstpniesformatowanyZnak1"/>
    <w:rsid w:val="000B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zh-CN"/>
    </w:rPr>
  </w:style>
  <w:style w:type="character" w:customStyle="1" w:styleId="HTML-wstpniesformatowanyZnak">
    <w:name w:val="HTML - wstępnie sformatowany Znak"/>
    <w:basedOn w:val="Domylnaczcionkaakapitu"/>
    <w:uiPriority w:val="99"/>
    <w:semiHidden/>
    <w:rsid w:val="000B6258"/>
    <w:rPr>
      <w:rFonts w:ascii="Consolas" w:hAnsi="Consolas" w:cs="Consolas"/>
      <w:sz w:val="20"/>
      <w:szCs w:val="20"/>
    </w:rPr>
  </w:style>
  <w:style w:type="character" w:customStyle="1" w:styleId="HTML-wstpniesformatowanyZnak1">
    <w:name w:val="HTML - wstępnie sformatowany Znak1"/>
    <w:link w:val="HTML-wstpniesformatowany"/>
    <w:rsid w:val="000B6258"/>
    <w:rPr>
      <w:rFonts w:ascii="Courier New" w:eastAsia="Times New Roman" w:hAnsi="Courier New" w:cs="Times New Roman"/>
      <w:sz w:val="20"/>
      <w:szCs w:val="20"/>
      <w:lang w:eastAsia="zh-CN"/>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Znak Znak Znak"/>
    <w:basedOn w:val="Normalny"/>
    <w:link w:val="TekstprzypisudolnegoZnak"/>
    <w:uiPriority w:val="99"/>
    <w:unhideWhenUsed/>
    <w:rsid w:val="000B6258"/>
    <w:pPr>
      <w:spacing w:after="0" w:line="240" w:lineRule="auto"/>
    </w:pPr>
    <w:rPr>
      <w:sz w:val="20"/>
      <w:szCs w:val="20"/>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uiPriority w:val="99"/>
    <w:rsid w:val="000B6258"/>
    <w:rPr>
      <w:sz w:val="20"/>
      <w:szCs w:val="20"/>
    </w:rPr>
  </w:style>
  <w:style w:type="character" w:styleId="Odwoanieprzypisudolnego">
    <w:name w:val="footnote reference"/>
    <w:aliases w:val="Footnote Reference Number"/>
    <w:basedOn w:val="Domylnaczcionkaakapitu"/>
    <w:uiPriority w:val="99"/>
    <w:unhideWhenUsed/>
    <w:rsid w:val="000B6258"/>
    <w:rPr>
      <w:vertAlign w:val="superscript"/>
    </w:rPr>
  </w:style>
  <w:style w:type="character" w:customStyle="1" w:styleId="h2">
    <w:name w:val="h2"/>
    <w:basedOn w:val="Domylnaczcionkaakapitu"/>
    <w:rsid w:val="00A962F5"/>
  </w:style>
  <w:style w:type="character" w:styleId="Odwoaniedokomentarza">
    <w:name w:val="annotation reference"/>
    <w:basedOn w:val="Domylnaczcionkaakapitu"/>
    <w:uiPriority w:val="99"/>
    <w:unhideWhenUsed/>
    <w:rsid w:val="00E866CE"/>
    <w:rPr>
      <w:sz w:val="16"/>
      <w:szCs w:val="16"/>
    </w:rPr>
  </w:style>
  <w:style w:type="paragraph" w:styleId="Tekstkomentarza">
    <w:name w:val="annotation text"/>
    <w:basedOn w:val="Normalny"/>
    <w:link w:val="TekstkomentarzaZnak"/>
    <w:uiPriority w:val="99"/>
    <w:unhideWhenUsed/>
    <w:rsid w:val="00E866CE"/>
    <w:pPr>
      <w:spacing w:line="240" w:lineRule="auto"/>
    </w:pPr>
    <w:rPr>
      <w:sz w:val="20"/>
      <w:szCs w:val="20"/>
    </w:rPr>
  </w:style>
  <w:style w:type="character" w:customStyle="1" w:styleId="TekstkomentarzaZnak">
    <w:name w:val="Tekst komentarza Znak"/>
    <w:basedOn w:val="Domylnaczcionkaakapitu"/>
    <w:link w:val="Tekstkomentarza"/>
    <w:uiPriority w:val="99"/>
    <w:rsid w:val="00E866CE"/>
    <w:rPr>
      <w:sz w:val="20"/>
      <w:szCs w:val="20"/>
    </w:rPr>
  </w:style>
  <w:style w:type="paragraph" w:styleId="Tematkomentarza">
    <w:name w:val="annotation subject"/>
    <w:basedOn w:val="Tekstkomentarza"/>
    <w:next w:val="Tekstkomentarza"/>
    <w:link w:val="TematkomentarzaZnak"/>
    <w:uiPriority w:val="99"/>
    <w:semiHidden/>
    <w:unhideWhenUsed/>
    <w:rsid w:val="00E866CE"/>
    <w:rPr>
      <w:b/>
      <w:bCs/>
    </w:rPr>
  </w:style>
  <w:style w:type="character" w:customStyle="1" w:styleId="TematkomentarzaZnak">
    <w:name w:val="Temat komentarza Znak"/>
    <w:basedOn w:val="TekstkomentarzaZnak"/>
    <w:link w:val="Tematkomentarza"/>
    <w:uiPriority w:val="99"/>
    <w:semiHidden/>
    <w:rsid w:val="00E866CE"/>
    <w:rPr>
      <w:b/>
      <w:bCs/>
      <w:sz w:val="20"/>
      <w:szCs w:val="20"/>
    </w:rPr>
  </w:style>
  <w:style w:type="paragraph" w:styleId="Tekstdymka">
    <w:name w:val="Balloon Text"/>
    <w:basedOn w:val="Normalny"/>
    <w:link w:val="TekstdymkaZnak"/>
    <w:uiPriority w:val="99"/>
    <w:semiHidden/>
    <w:unhideWhenUsed/>
    <w:rsid w:val="00E866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66CE"/>
    <w:rPr>
      <w:rFonts w:ascii="Tahoma" w:hAnsi="Tahoma" w:cs="Tahoma"/>
      <w:sz w:val="16"/>
      <w:szCs w:val="16"/>
    </w:rPr>
  </w:style>
  <w:style w:type="character" w:customStyle="1" w:styleId="WW8Num3z0">
    <w:name w:val="WW8Num3z0"/>
    <w:uiPriority w:val="99"/>
    <w:rsid w:val="00FF22EB"/>
    <w:rPr>
      <w:rFonts w:ascii="Arial" w:hAnsi="Arial"/>
      <w:spacing w:val="-10"/>
      <w:kern w:val="1"/>
      <w:sz w:val="24"/>
      <w:lang w:eastAsia="en-US"/>
    </w:rPr>
  </w:style>
  <w:style w:type="character" w:customStyle="1" w:styleId="TekstkomentarzaZnak1">
    <w:name w:val="Tekst komentarza Znak1"/>
    <w:uiPriority w:val="99"/>
    <w:locked/>
    <w:rsid w:val="00FF22EB"/>
    <w:rPr>
      <w:rFonts w:cs="Times New Roman"/>
      <w:lang w:eastAsia="ar-SA" w:bidi="ar-SA"/>
    </w:rPr>
  </w:style>
  <w:style w:type="paragraph" w:customStyle="1" w:styleId="Default">
    <w:name w:val="Default"/>
    <w:rsid w:val="00A96E48"/>
    <w:pPr>
      <w:autoSpaceDE w:val="0"/>
      <w:autoSpaceDN w:val="0"/>
      <w:adjustRightInd w:val="0"/>
      <w:spacing w:after="0" w:line="240" w:lineRule="auto"/>
    </w:pPr>
    <w:rPr>
      <w:rFonts w:ascii="Calibri" w:hAnsi="Calibri" w:cs="Calibri"/>
      <w:color w:val="000000"/>
      <w:sz w:val="24"/>
      <w:szCs w:val="24"/>
    </w:rPr>
  </w:style>
  <w:style w:type="character" w:customStyle="1" w:styleId="FontStyle29">
    <w:name w:val="Font Style29"/>
    <w:rsid w:val="0037188C"/>
    <w:rPr>
      <w:rFonts w:ascii="Arial Narrow" w:hAnsi="Arial Narrow" w:cs="Arial Narrow"/>
      <w:b/>
      <w:bCs/>
      <w:sz w:val="18"/>
      <w:szCs w:val="18"/>
    </w:rPr>
  </w:style>
  <w:style w:type="character" w:customStyle="1" w:styleId="FontStyle30">
    <w:name w:val="Font Style30"/>
    <w:rsid w:val="0037188C"/>
    <w:rPr>
      <w:rFonts w:ascii="Arial Narrow" w:hAnsi="Arial Narrow" w:cs="Arial Narrow"/>
      <w:sz w:val="18"/>
      <w:szCs w:val="18"/>
    </w:rPr>
  </w:style>
  <w:style w:type="character" w:customStyle="1" w:styleId="apple-converted-space">
    <w:name w:val="apple-converted-space"/>
    <w:basedOn w:val="Domylnaczcionkaakapitu"/>
    <w:rsid w:val="00F61191"/>
  </w:style>
  <w:style w:type="paragraph" w:styleId="Poprawka">
    <w:name w:val="Revision"/>
    <w:hidden/>
    <w:uiPriority w:val="99"/>
    <w:semiHidden/>
    <w:rsid w:val="00F0508E"/>
    <w:pPr>
      <w:spacing w:after="0" w:line="240" w:lineRule="auto"/>
    </w:pPr>
  </w:style>
  <w:style w:type="paragraph" w:customStyle="1" w:styleId="divparagraph">
    <w:name w:val="div.paragraph"/>
    <w:uiPriority w:val="99"/>
    <w:rsid w:val="00CA65F1"/>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divpoint">
    <w:name w:val="div.point"/>
    <w:uiPriority w:val="99"/>
    <w:rsid w:val="00CA65F1"/>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styleId="Zwykytekst">
    <w:name w:val="Plain Text"/>
    <w:basedOn w:val="Normalny"/>
    <w:link w:val="ZwykytekstZnak"/>
    <w:uiPriority w:val="99"/>
    <w:semiHidden/>
    <w:unhideWhenUsed/>
    <w:rsid w:val="008D3198"/>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8D3198"/>
    <w:rPr>
      <w:rFonts w:ascii="Calibri" w:hAnsi="Calibri"/>
      <w:szCs w:val="21"/>
    </w:rPr>
  </w:style>
  <w:style w:type="character" w:customStyle="1" w:styleId="FontStyle19">
    <w:name w:val="Font Style19"/>
    <w:rsid w:val="00C854AD"/>
    <w:rPr>
      <w:rFonts w:ascii="Calibri" w:hAnsi="Calibri" w:cs="Calibri"/>
      <w:color w:val="000000"/>
      <w:sz w:val="16"/>
      <w:szCs w:val="16"/>
    </w:rPr>
  </w:style>
  <w:style w:type="paragraph" w:styleId="Tekstprzypisukocowego">
    <w:name w:val="endnote text"/>
    <w:basedOn w:val="Normalny"/>
    <w:link w:val="TekstprzypisukocowegoZnak"/>
    <w:uiPriority w:val="99"/>
    <w:semiHidden/>
    <w:unhideWhenUsed/>
    <w:rsid w:val="00FD6BD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D6BD2"/>
    <w:rPr>
      <w:sz w:val="20"/>
      <w:szCs w:val="20"/>
    </w:rPr>
  </w:style>
  <w:style w:type="character" w:styleId="Odwoanieprzypisukocowego">
    <w:name w:val="endnote reference"/>
    <w:basedOn w:val="Domylnaczcionkaakapitu"/>
    <w:uiPriority w:val="99"/>
    <w:semiHidden/>
    <w:unhideWhenUsed/>
    <w:rsid w:val="00FD6BD2"/>
    <w:rPr>
      <w:vertAlign w:val="superscript"/>
    </w:rPr>
  </w:style>
  <w:style w:type="character" w:customStyle="1" w:styleId="Nagwek1Znak">
    <w:name w:val="Nagłówek 1 Znak"/>
    <w:basedOn w:val="Domylnaczcionkaakapitu"/>
    <w:link w:val="Nagwek1"/>
    <w:uiPriority w:val="1"/>
    <w:rsid w:val="00247818"/>
    <w:rPr>
      <w:rFonts w:ascii="Arial Narrow" w:eastAsia="Times New Roman" w:hAnsi="Arial Narrow" w:cs="Arial Narrow"/>
      <w:b/>
      <w:bCs/>
      <w:sz w:val="24"/>
      <w:szCs w:val="24"/>
      <w:lang w:eastAsia="pl-PL"/>
    </w:rPr>
  </w:style>
  <w:style w:type="paragraph" w:styleId="Tekstpodstawowy">
    <w:name w:val="Body Text"/>
    <w:basedOn w:val="Normalny"/>
    <w:link w:val="TekstpodstawowyZnak"/>
    <w:uiPriority w:val="1"/>
    <w:qFormat/>
    <w:rsid w:val="00247818"/>
    <w:pPr>
      <w:widowControl w:val="0"/>
      <w:autoSpaceDE w:val="0"/>
      <w:autoSpaceDN w:val="0"/>
      <w:adjustRightInd w:val="0"/>
      <w:spacing w:after="0" w:line="240" w:lineRule="auto"/>
      <w:ind w:left="543"/>
    </w:pPr>
    <w:rPr>
      <w:rFonts w:ascii="Arial Narrow" w:eastAsia="Times New Roman" w:hAnsi="Arial Narrow" w:cs="Arial Narrow"/>
      <w:sz w:val="24"/>
      <w:szCs w:val="24"/>
      <w:lang w:eastAsia="pl-PL"/>
    </w:rPr>
  </w:style>
  <w:style w:type="character" w:customStyle="1" w:styleId="TekstpodstawowyZnak">
    <w:name w:val="Tekst podstawowy Znak"/>
    <w:basedOn w:val="Domylnaczcionkaakapitu"/>
    <w:link w:val="Tekstpodstawowy"/>
    <w:uiPriority w:val="99"/>
    <w:rsid w:val="00247818"/>
    <w:rPr>
      <w:rFonts w:ascii="Arial Narrow" w:eastAsia="Times New Roman" w:hAnsi="Arial Narrow" w:cs="Arial Narrow"/>
      <w:sz w:val="24"/>
      <w:szCs w:val="24"/>
      <w:lang w:eastAsia="pl-PL"/>
    </w:rPr>
  </w:style>
  <w:style w:type="paragraph" w:customStyle="1" w:styleId="Standard">
    <w:name w:val="Standard"/>
    <w:rsid w:val="00247818"/>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styleId="Pogrubienie">
    <w:name w:val="Strong"/>
    <w:basedOn w:val="Domylnaczcionkaakapitu"/>
    <w:uiPriority w:val="22"/>
    <w:qFormat/>
    <w:rsid w:val="00E90C98"/>
    <w:rPr>
      <w:rFonts w:cs="Times New Roman"/>
      <w:b/>
    </w:rPr>
  </w:style>
  <w:style w:type="character" w:customStyle="1" w:styleId="Nierozpoznanawzmianka1">
    <w:name w:val="Nierozpoznana wzmianka1"/>
    <w:basedOn w:val="Domylnaczcionkaakapitu"/>
    <w:uiPriority w:val="99"/>
    <w:semiHidden/>
    <w:unhideWhenUsed/>
    <w:rsid w:val="00BC374E"/>
    <w:rPr>
      <w:color w:val="605E5C"/>
      <w:shd w:val="clear" w:color="auto" w:fill="E1DFDD"/>
    </w:rPr>
  </w:style>
  <w:style w:type="character" w:customStyle="1" w:styleId="Nagwek2Znak">
    <w:name w:val="Nagłówek 2 Znak"/>
    <w:basedOn w:val="Domylnaczcionkaakapitu"/>
    <w:link w:val="Nagwek2"/>
    <w:uiPriority w:val="9"/>
    <w:semiHidden/>
    <w:rsid w:val="00740BAF"/>
    <w:rPr>
      <w:rFonts w:asciiTheme="majorHAnsi" w:eastAsiaTheme="majorEastAsia" w:hAnsiTheme="majorHAnsi" w:cstheme="majorBidi"/>
      <w:color w:val="365F91" w:themeColor="accent1" w:themeShade="BF"/>
      <w:sz w:val="26"/>
      <w:szCs w:val="26"/>
    </w:rPr>
  </w:style>
  <w:style w:type="paragraph" w:styleId="Tekstpodstawowy2">
    <w:name w:val="Body Text 2"/>
    <w:basedOn w:val="Normalny"/>
    <w:link w:val="Tekstpodstawowy2Znak"/>
    <w:uiPriority w:val="99"/>
    <w:semiHidden/>
    <w:unhideWhenUsed/>
    <w:rsid w:val="00D407A6"/>
    <w:pPr>
      <w:spacing w:after="120" w:line="480" w:lineRule="auto"/>
    </w:pPr>
  </w:style>
  <w:style w:type="character" w:customStyle="1" w:styleId="Tekstpodstawowy2Znak">
    <w:name w:val="Tekst podstawowy 2 Znak"/>
    <w:basedOn w:val="Domylnaczcionkaakapitu"/>
    <w:link w:val="Tekstpodstawowy2"/>
    <w:uiPriority w:val="99"/>
    <w:semiHidden/>
    <w:rsid w:val="00D407A6"/>
  </w:style>
  <w:style w:type="paragraph" w:styleId="Tekstpodstawowywcity">
    <w:name w:val="Body Text Indent"/>
    <w:basedOn w:val="Normalny"/>
    <w:link w:val="TekstpodstawowywcityZnak"/>
    <w:rsid w:val="00D407A6"/>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rsid w:val="00D407A6"/>
    <w:rPr>
      <w:rFonts w:ascii="Times New Roman" w:eastAsia="Times New Roman" w:hAnsi="Times New Roman" w:cs="Times New Roman"/>
      <w:sz w:val="20"/>
      <w:szCs w:val="20"/>
      <w:lang w:eastAsia="pl-PL"/>
    </w:rPr>
  </w:style>
  <w:style w:type="character" w:customStyle="1" w:styleId="DeltaViewInsertion">
    <w:name w:val="DeltaView Insertion"/>
    <w:uiPriority w:val="99"/>
    <w:rsid w:val="00D407A6"/>
    <w:rPr>
      <w:b/>
      <w:i/>
      <w:spacing w:val="0"/>
    </w:rPr>
  </w:style>
  <w:style w:type="character" w:customStyle="1" w:styleId="Nierozpoznanawzmianka2">
    <w:name w:val="Nierozpoznana wzmianka2"/>
    <w:basedOn w:val="Domylnaczcionkaakapitu"/>
    <w:uiPriority w:val="99"/>
    <w:semiHidden/>
    <w:unhideWhenUsed/>
    <w:rsid w:val="003E4543"/>
    <w:rPr>
      <w:color w:val="605E5C"/>
      <w:shd w:val="clear" w:color="auto" w:fill="E1DFDD"/>
    </w:rPr>
  </w:style>
  <w:style w:type="paragraph" w:styleId="Lista">
    <w:name w:val="List"/>
    <w:basedOn w:val="Normalny"/>
    <w:semiHidden/>
    <w:unhideWhenUsed/>
    <w:rsid w:val="008F44BA"/>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numbering" w:customStyle="1" w:styleId="Styl4">
    <w:name w:val="Styl4"/>
    <w:rsid w:val="00447C91"/>
    <w:pPr>
      <w:numPr>
        <w:numId w:val="48"/>
      </w:numPr>
    </w:pPr>
  </w:style>
  <w:style w:type="paragraph" w:customStyle="1" w:styleId="Tiret0">
    <w:name w:val="Tiret 0"/>
    <w:basedOn w:val="Normalny"/>
    <w:uiPriority w:val="99"/>
    <w:rsid w:val="004017DF"/>
    <w:pPr>
      <w:numPr>
        <w:numId w:val="66"/>
      </w:numPr>
      <w:spacing w:before="120" w:after="120" w:line="240" w:lineRule="auto"/>
      <w:jc w:val="both"/>
    </w:pPr>
    <w:rPr>
      <w:rFonts w:ascii="Times New Roman" w:eastAsia="Times New Roman" w:hAnsi="Times New Roman" w:cs="Times New Roman"/>
      <w:sz w:val="24"/>
      <w:lang w:eastAsia="en-GB"/>
    </w:rPr>
  </w:style>
  <w:style w:type="paragraph" w:customStyle="1" w:styleId="Tiret1">
    <w:name w:val="Tiret 1"/>
    <w:basedOn w:val="Normalny"/>
    <w:uiPriority w:val="99"/>
    <w:rsid w:val="004017DF"/>
    <w:pPr>
      <w:numPr>
        <w:numId w:val="67"/>
      </w:numPr>
      <w:spacing w:before="120" w:after="120" w:line="240" w:lineRule="auto"/>
      <w:jc w:val="both"/>
    </w:pPr>
    <w:rPr>
      <w:rFonts w:ascii="Times New Roman" w:eastAsia="Times New Roman" w:hAnsi="Times New Roman" w:cs="Times New Roman"/>
      <w:sz w:val="24"/>
      <w:lang w:eastAsia="en-GB"/>
    </w:rPr>
  </w:style>
  <w:style w:type="paragraph" w:customStyle="1" w:styleId="NumPar1">
    <w:name w:val="NumPar 1"/>
    <w:basedOn w:val="Normalny"/>
    <w:next w:val="Normalny"/>
    <w:uiPriority w:val="99"/>
    <w:rsid w:val="004017DF"/>
    <w:pPr>
      <w:numPr>
        <w:numId w:val="68"/>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ny"/>
    <w:next w:val="Normalny"/>
    <w:uiPriority w:val="99"/>
    <w:rsid w:val="004017DF"/>
    <w:pPr>
      <w:numPr>
        <w:ilvl w:val="1"/>
        <w:numId w:val="68"/>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ny"/>
    <w:next w:val="Normalny"/>
    <w:uiPriority w:val="99"/>
    <w:rsid w:val="004017DF"/>
    <w:pPr>
      <w:numPr>
        <w:ilvl w:val="2"/>
        <w:numId w:val="68"/>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ny"/>
    <w:next w:val="Normalny"/>
    <w:uiPriority w:val="99"/>
    <w:rsid w:val="004017DF"/>
    <w:pPr>
      <w:numPr>
        <w:ilvl w:val="3"/>
        <w:numId w:val="68"/>
      </w:numPr>
      <w:spacing w:before="120" w:after="120" w:line="240" w:lineRule="auto"/>
      <w:jc w:val="both"/>
    </w:pPr>
    <w:rPr>
      <w:rFonts w:ascii="Times New Roman" w:eastAsia="Times New Roman" w:hAnsi="Times New Roman" w:cs="Times New Roman"/>
      <w:sz w:val="24"/>
      <w:lang w:eastAsia="en-GB"/>
    </w:rPr>
  </w:style>
  <w:style w:type="paragraph" w:customStyle="1" w:styleId="NormalBold">
    <w:name w:val="NormalBold"/>
    <w:basedOn w:val="Normalny"/>
    <w:link w:val="NormalBoldChar"/>
    <w:uiPriority w:val="99"/>
    <w:rsid w:val="004017DF"/>
    <w:pPr>
      <w:widowControl w:val="0"/>
      <w:spacing w:after="0" w:line="240" w:lineRule="auto"/>
    </w:pPr>
    <w:rPr>
      <w:rFonts w:ascii="Times New Roman" w:eastAsia="Calibri" w:hAnsi="Times New Roman" w:cs="Times New Roman"/>
      <w:b/>
      <w:sz w:val="24"/>
      <w:szCs w:val="20"/>
      <w:lang w:eastAsia="en-GB"/>
    </w:rPr>
  </w:style>
  <w:style w:type="character" w:customStyle="1" w:styleId="NormalBoldChar">
    <w:name w:val="NormalBold Char"/>
    <w:link w:val="NormalBold"/>
    <w:uiPriority w:val="99"/>
    <w:locked/>
    <w:rsid w:val="004017DF"/>
    <w:rPr>
      <w:rFonts w:ascii="Times New Roman" w:eastAsia="Calibri" w:hAnsi="Times New Roman" w:cs="Times New Roman"/>
      <w:b/>
      <w:sz w:val="24"/>
      <w:szCs w:val="20"/>
      <w:lang w:eastAsia="en-GB"/>
    </w:rPr>
  </w:style>
  <w:style w:type="paragraph" w:customStyle="1" w:styleId="Text1">
    <w:name w:val="Text 1"/>
    <w:basedOn w:val="Normalny"/>
    <w:uiPriority w:val="99"/>
    <w:rsid w:val="004017DF"/>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uiPriority w:val="99"/>
    <w:rsid w:val="004017DF"/>
    <w:pPr>
      <w:spacing w:before="120" w:after="120" w:line="240" w:lineRule="auto"/>
    </w:pPr>
    <w:rPr>
      <w:rFonts w:ascii="Times New Roman" w:eastAsia="Calibri" w:hAnsi="Times New Roman" w:cs="Times New Roman"/>
      <w:sz w:val="24"/>
      <w:lang w:eastAsia="en-GB"/>
    </w:rPr>
  </w:style>
  <w:style w:type="paragraph" w:customStyle="1" w:styleId="ChapterTitle">
    <w:name w:val="ChapterTitle"/>
    <w:basedOn w:val="Normalny"/>
    <w:next w:val="Normalny"/>
    <w:uiPriority w:val="99"/>
    <w:rsid w:val="004017DF"/>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uiPriority w:val="99"/>
    <w:rsid w:val="004017DF"/>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uiPriority w:val="99"/>
    <w:rsid w:val="004017DF"/>
    <w:pPr>
      <w:spacing w:before="120" w:after="120" w:line="240" w:lineRule="auto"/>
      <w:jc w:val="center"/>
    </w:pPr>
    <w:rPr>
      <w:rFonts w:ascii="Times New Roman" w:eastAsia="Calibri" w:hAnsi="Times New Roman" w:cs="Times New Roman"/>
      <w:b/>
      <w:sz w:val="24"/>
      <w:u w:val="single"/>
      <w:lang w:eastAsia="en-GB"/>
    </w:rPr>
  </w:style>
  <w:style w:type="paragraph" w:customStyle="1" w:styleId="siwz-1">
    <w:name w:val="siwz-1"/>
    <w:basedOn w:val="Nagwek1"/>
    <w:link w:val="siwz-1Znak"/>
    <w:autoRedefine/>
    <w:qFormat/>
    <w:rsid w:val="00047D54"/>
    <w:pPr>
      <w:keepNext/>
      <w:keepLines/>
      <w:widowControl/>
      <w:tabs>
        <w:tab w:val="left" w:pos="426"/>
      </w:tabs>
      <w:autoSpaceDE/>
      <w:autoSpaceDN/>
      <w:adjustRightInd/>
      <w:spacing w:before="120" w:after="60" w:line="264" w:lineRule="auto"/>
      <w:ind w:left="426" w:hanging="426"/>
      <w:jc w:val="both"/>
    </w:pPr>
    <w:rPr>
      <w:rFonts w:ascii="Arial" w:eastAsiaTheme="majorEastAsia" w:hAnsi="Arial" w:cstheme="majorBidi"/>
      <w:sz w:val="16"/>
      <w:szCs w:val="16"/>
    </w:rPr>
  </w:style>
  <w:style w:type="character" w:customStyle="1" w:styleId="siwz-1Znak">
    <w:name w:val="siwz-1 Znak"/>
    <w:basedOn w:val="AkapitzlistZnak"/>
    <w:link w:val="siwz-1"/>
    <w:rsid w:val="00047D54"/>
    <w:rPr>
      <w:rFonts w:ascii="Arial" w:eastAsiaTheme="majorEastAsia" w:hAnsi="Arial" w:cstheme="majorBidi"/>
      <w:b/>
      <w:bCs/>
      <w:sz w:val="16"/>
      <w:szCs w:val="16"/>
      <w:lang w:eastAsia="pl-PL"/>
    </w:rPr>
  </w:style>
  <w:style w:type="character" w:customStyle="1" w:styleId="UnresolvedMention1">
    <w:name w:val="Unresolved Mention1"/>
    <w:basedOn w:val="Domylnaczcionkaakapitu"/>
    <w:uiPriority w:val="99"/>
    <w:semiHidden/>
    <w:unhideWhenUsed/>
    <w:rsid w:val="00CC550E"/>
    <w:rPr>
      <w:color w:val="605E5C"/>
      <w:shd w:val="clear" w:color="auto" w:fill="E1DFDD"/>
    </w:rPr>
  </w:style>
  <w:style w:type="table" w:customStyle="1" w:styleId="Tabela-Siatka1">
    <w:name w:val="Tabela - Siatka1"/>
    <w:basedOn w:val="Standardowy"/>
    <w:next w:val="Tabela-Siatka"/>
    <w:uiPriority w:val="39"/>
    <w:rsid w:val="005F48F4"/>
    <w:pPr>
      <w:widowControl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uiPriority w:val="99"/>
    <w:semiHidden/>
    <w:unhideWhenUsed/>
    <w:rsid w:val="000B6C0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B6C0F"/>
  </w:style>
  <w:style w:type="paragraph" w:styleId="Bezodstpw">
    <w:name w:val="No Spacing"/>
    <w:uiPriority w:val="1"/>
    <w:qFormat/>
    <w:rsid w:val="000B6C0F"/>
    <w:pPr>
      <w:suppressAutoHyphens/>
      <w:spacing w:after="0" w:line="240" w:lineRule="auto"/>
    </w:pPr>
    <w:rPr>
      <w:rFonts w:ascii="Times New Roman" w:eastAsia="Times New Roman" w:hAnsi="Times New Roman" w:cs="Times New Roman"/>
      <w:sz w:val="24"/>
      <w:szCs w:val="24"/>
      <w:lang w:eastAsia="ar-SA"/>
    </w:rPr>
  </w:style>
  <w:style w:type="table" w:customStyle="1" w:styleId="Tabela-Siatka11">
    <w:name w:val="Tabela - Siatka11"/>
    <w:basedOn w:val="Standardowy"/>
    <w:next w:val="Tabela-Siatka"/>
    <w:uiPriority w:val="39"/>
    <w:rsid w:val="00F435A9"/>
    <w:pPr>
      <w:widowControl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75173">
      <w:bodyDiv w:val="1"/>
      <w:marLeft w:val="0"/>
      <w:marRight w:val="0"/>
      <w:marTop w:val="0"/>
      <w:marBottom w:val="0"/>
      <w:divBdr>
        <w:top w:val="none" w:sz="0" w:space="0" w:color="auto"/>
        <w:left w:val="none" w:sz="0" w:space="0" w:color="auto"/>
        <w:bottom w:val="none" w:sz="0" w:space="0" w:color="auto"/>
        <w:right w:val="none" w:sz="0" w:space="0" w:color="auto"/>
      </w:divBdr>
      <w:divsChild>
        <w:div w:id="341705151">
          <w:marLeft w:val="0"/>
          <w:marRight w:val="0"/>
          <w:marTop w:val="0"/>
          <w:marBottom w:val="0"/>
          <w:divBdr>
            <w:top w:val="none" w:sz="0" w:space="0" w:color="auto"/>
            <w:left w:val="none" w:sz="0" w:space="0" w:color="auto"/>
            <w:bottom w:val="none" w:sz="0" w:space="0" w:color="auto"/>
            <w:right w:val="none" w:sz="0" w:space="0" w:color="auto"/>
          </w:divBdr>
          <w:divsChild>
            <w:div w:id="168258972">
              <w:marLeft w:val="0"/>
              <w:marRight w:val="0"/>
              <w:marTop w:val="450"/>
              <w:marBottom w:val="450"/>
              <w:divBdr>
                <w:top w:val="none" w:sz="0" w:space="0" w:color="auto"/>
                <w:left w:val="none" w:sz="0" w:space="0" w:color="auto"/>
                <w:bottom w:val="none" w:sz="0" w:space="0" w:color="auto"/>
                <w:right w:val="none" w:sz="0" w:space="0" w:color="auto"/>
              </w:divBdr>
              <w:divsChild>
                <w:div w:id="841891688">
                  <w:marLeft w:val="0"/>
                  <w:marRight w:val="0"/>
                  <w:marTop w:val="0"/>
                  <w:marBottom w:val="0"/>
                  <w:divBdr>
                    <w:top w:val="none" w:sz="0" w:space="0" w:color="auto"/>
                    <w:left w:val="none" w:sz="0" w:space="0" w:color="auto"/>
                    <w:bottom w:val="none" w:sz="0" w:space="0" w:color="auto"/>
                    <w:right w:val="none" w:sz="0" w:space="0" w:color="auto"/>
                  </w:divBdr>
                  <w:divsChild>
                    <w:div w:id="758914481">
                      <w:marLeft w:val="0"/>
                      <w:marRight w:val="0"/>
                      <w:marTop w:val="0"/>
                      <w:marBottom w:val="0"/>
                      <w:divBdr>
                        <w:top w:val="none" w:sz="0" w:space="0" w:color="auto"/>
                        <w:left w:val="none" w:sz="0" w:space="0" w:color="auto"/>
                        <w:bottom w:val="none" w:sz="0" w:space="0" w:color="auto"/>
                        <w:right w:val="none" w:sz="0" w:space="0" w:color="auto"/>
                      </w:divBdr>
                      <w:divsChild>
                        <w:div w:id="751319452">
                          <w:marLeft w:val="0"/>
                          <w:marRight w:val="0"/>
                          <w:marTop w:val="0"/>
                          <w:marBottom w:val="0"/>
                          <w:divBdr>
                            <w:top w:val="none" w:sz="0" w:space="0" w:color="auto"/>
                            <w:left w:val="none" w:sz="0" w:space="0" w:color="auto"/>
                            <w:bottom w:val="none" w:sz="0" w:space="0" w:color="auto"/>
                            <w:right w:val="none" w:sz="0" w:space="0" w:color="auto"/>
                          </w:divBdr>
                          <w:divsChild>
                            <w:div w:id="1625503615">
                              <w:marLeft w:val="0"/>
                              <w:marRight w:val="0"/>
                              <w:marTop w:val="0"/>
                              <w:marBottom w:val="0"/>
                              <w:divBdr>
                                <w:top w:val="none" w:sz="0" w:space="0" w:color="auto"/>
                                <w:left w:val="none" w:sz="0" w:space="0" w:color="auto"/>
                                <w:bottom w:val="none" w:sz="0" w:space="0" w:color="auto"/>
                                <w:right w:val="none" w:sz="0" w:space="0" w:color="auto"/>
                              </w:divBdr>
                              <w:divsChild>
                                <w:div w:id="1681277716">
                                  <w:marLeft w:val="0"/>
                                  <w:marRight w:val="0"/>
                                  <w:marTop w:val="0"/>
                                  <w:marBottom w:val="0"/>
                                  <w:divBdr>
                                    <w:top w:val="none" w:sz="0" w:space="0" w:color="auto"/>
                                    <w:left w:val="none" w:sz="0" w:space="0" w:color="auto"/>
                                    <w:bottom w:val="none" w:sz="0" w:space="0" w:color="auto"/>
                                    <w:right w:val="none" w:sz="0" w:space="0" w:color="auto"/>
                                  </w:divBdr>
                                  <w:divsChild>
                                    <w:div w:id="198976250">
                                      <w:marLeft w:val="0"/>
                                      <w:marRight w:val="0"/>
                                      <w:marTop w:val="0"/>
                                      <w:marBottom w:val="0"/>
                                      <w:divBdr>
                                        <w:top w:val="none" w:sz="0" w:space="0" w:color="auto"/>
                                        <w:left w:val="none" w:sz="0" w:space="0" w:color="auto"/>
                                        <w:bottom w:val="none" w:sz="0" w:space="0" w:color="auto"/>
                                        <w:right w:val="none" w:sz="0" w:space="0" w:color="auto"/>
                                      </w:divBdr>
                                      <w:divsChild>
                                        <w:div w:id="479342826">
                                          <w:marLeft w:val="0"/>
                                          <w:marRight w:val="0"/>
                                          <w:marTop w:val="0"/>
                                          <w:marBottom w:val="0"/>
                                          <w:divBdr>
                                            <w:top w:val="none" w:sz="0" w:space="0" w:color="auto"/>
                                            <w:left w:val="none" w:sz="0" w:space="0" w:color="auto"/>
                                            <w:bottom w:val="none" w:sz="0" w:space="0" w:color="auto"/>
                                            <w:right w:val="none" w:sz="0" w:space="0" w:color="auto"/>
                                          </w:divBdr>
                                          <w:divsChild>
                                            <w:div w:id="1996448979">
                                              <w:marLeft w:val="0"/>
                                              <w:marRight w:val="0"/>
                                              <w:marTop w:val="0"/>
                                              <w:marBottom w:val="0"/>
                                              <w:divBdr>
                                                <w:top w:val="none" w:sz="0" w:space="0" w:color="auto"/>
                                                <w:left w:val="none" w:sz="0" w:space="0" w:color="auto"/>
                                                <w:bottom w:val="none" w:sz="0" w:space="0" w:color="auto"/>
                                                <w:right w:val="none" w:sz="0" w:space="0" w:color="auto"/>
                                              </w:divBdr>
                                              <w:divsChild>
                                                <w:div w:id="264271683">
                                                  <w:marLeft w:val="0"/>
                                                  <w:marRight w:val="0"/>
                                                  <w:marTop w:val="0"/>
                                                  <w:marBottom w:val="0"/>
                                                  <w:divBdr>
                                                    <w:top w:val="none" w:sz="0" w:space="0" w:color="auto"/>
                                                    <w:left w:val="none" w:sz="0" w:space="0" w:color="auto"/>
                                                    <w:bottom w:val="none" w:sz="0" w:space="0" w:color="auto"/>
                                                    <w:right w:val="none" w:sz="0" w:space="0" w:color="auto"/>
                                                  </w:divBdr>
                                                  <w:divsChild>
                                                    <w:div w:id="1398163701">
                                                      <w:marLeft w:val="0"/>
                                                      <w:marRight w:val="0"/>
                                                      <w:marTop w:val="0"/>
                                                      <w:marBottom w:val="0"/>
                                                      <w:divBdr>
                                                        <w:top w:val="none" w:sz="0" w:space="0" w:color="auto"/>
                                                        <w:left w:val="none" w:sz="0" w:space="0" w:color="auto"/>
                                                        <w:bottom w:val="none" w:sz="0" w:space="0" w:color="auto"/>
                                                        <w:right w:val="none" w:sz="0" w:space="0" w:color="auto"/>
                                                      </w:divBdr>
                                                      <w:divsChild>
                                                        <w:div w:id="517432636">
                                                          <w:marLeft w:val="0"/>
                                                          <w:marRight w:val="0"/>
                                                          <w:marTop w:val="450"/>
                                                          <w:marBottom w:val="450"/>
                                                          <w:divBdr>
                                                            <w:top w:val="none" w:sz="0" w:space="0" w:color="auto"/>
                                                            <w:left w:val="none" w:sz="0" w:space="0" w:color="auto"/>
                                                            <w:bottom w:val="none" w:sz="0" w:space="0" w:color="auto"/>
                                                            <w:right w:val="none" w:sz="0" w:space="0" w:color="auto"/>
                                                          </w:divBdr>
                                                          <w:divsChild>
                                                            <w:div w:id="2142769978">
                                                              <w:marLeft w:val="0"/>
                                                              <w:marRight w:val="0"/>
                                                              <w:marTop w:val="0"/>
                                                              <w:marBottom w:val="0"/>
                                                              <w:divBdr>
                                                                <w:top w:val="none" w:sz="0" w:space="0" w:color="auto"/>
                                                                <w:left w:val="none" w:sz="0" w:space="0" w:color="auto"/>
                                                                <w:bottom w:val="none" w:sz="0" w:space="0" w:color="auto"/>
                                                                <w:right w:val="none" w:sz="0" w:space="0" w:color="auto"/>
                                                              </w:divBdr>
                                                              <w:divsChild>
                                                                <w:div w:id="243147515">
                                                                  <w:marLeft w:val="0"/>
                                                                  <w:marRight w:val="0"/>
                                                                  <w:marTop w:val="0"/>
                                                                  <w:marBottom w:val="0"/>
                                                                  <w:divBdr>
                                                                    <w:top w:val="none" w:sz="0" w:space="0" w:color="auto"/>
                                                                    <w:left w:val="none" w:sz="0" w:space="0" w:color="auto"/>
                                                                    <w:bottom w:val="none" w:sz="0" w:space="0" w:color="auto"/>
                                                                    <w:right w:val="none" w:sz="0" w:space="0" w:color="auto"/>
                                                                  </w:divBdr>
                                                                  <w:divsChild>
                                                                    <w:div w:id="1401253472">
                                                                      <w:marLeft w:val="0"/>
                                                                      <w:marRight w:val="0"/>
                                                                      <w:marTop w:val="0"/>
                                                                      <w:marBottom w:val="0"/>
                                                                      <w:divBdr>
                                                                        <w:top w:val="none" w:sz="0" w:space="0" w:color="auto"/>
                                                                        <w:left w:val="none" w:sz="0" w:space="0" w:color="auto"/>
                                                                        <w:bottom w:val="none" w:sz="0" w:space="0" w:color="auto"/>
                                                                        <w:right w:val="none" w:sz="0" w:space="0" w:color="auto"/>
                                                                      </w:divBdr>
                                                                      <w:divsChild>
                                                                        <w:div w:id="72092918">
                                                                          <w:marLeft w:val="-300"/>
                                                                          <w:marRight w:val="-300"/>
                                                                          <w:marTop w:val="0"/>
                                                                          <w:marBottom w:val="300"/>
                                                                          <w:divBdr>
                                                                            <w:top w:val="single" w:sz="6" w:space="11" w:color="FF00FF"/>
                                                                            <w:left w:val="single" w:sz="6" w:space="15" w:color="FF00FF"/>
                                                                            <w:bottom w:val="single" w:sz="6" w:space="11" w:color="FF00FF"/>
                                                                            <w:right w:val="single" w:sz="6" w:space="15" w:color="FF00FF"/>
                                                                          </w:divBdr>
                                                                          <w:divsChild>
                                                                            <w:div w:id="1254359557">
                                                                              <w:marLeft w:val="0"/>
                                                                              <w:marRight w:val="0"/>
                                                                              <w:marTop w:val="0"/>
                                                                              <w:marBottom w:val="0"/>
                                                                              <w:divBdr>
                                                                                <w:top w:val="none" w:sz="0" w:space="0" w:color="auto"/>
                                                                                <w:left w:val="none" w:sz="0" w:space="0" w:color="auto"/>
                                                                                <w:bottom w:val="none" w:sz="0" w:space="0" w:color="auto"/>
                                                                                <w:right w:val="none" w:sz="0" w:space="0" w:color="auto"/>
                                                                              </w:divBdr>
                                                                              <w:divsChild>
                                                                                <w:div w:id="1273977844">
                                                                                  <w:marLeft w:val="0"/>
                                                                                  <w:marRight w:val="0"/>
                                                                                  <w:marTop w:val="0"/>
                                                                                  <w:marBottom w:val="0"/>
                                                                                  <w:divBdr>
                                                                                    <w:top w:val="none" w:sz="0" w:space="0" w:color="auto"/>
                                                                                    <w:left w:val="none" w:sz="0" w:space="0" w:color="auto"/>
                                                                                    <w:bottom w:val="none" w:sz="0" w:space="0" w:color="auto"/>
                                                                                    <w:right w:val="none" w:sz="0" w:space="0" w:color="auto"/>
                                                                                  </w:divBdr>
                                                                                  <w:divsChild>
                                                                                    <w:div w:id="1557816575">
                                                                                      <w:marLeft w:val="851"/>
                                                                                      <w:marRight w:val="0"/>
                                                                                      <w:marTop w:val="0"/>
                                                                                      <w:marBottom w:val="0"/>
                                                                                      <w:divBdr>
                                                                                        <w:top w:val="none" w:sz="0" w:space="0" w:color="auto"/>
                                                                                        <w:left w:val="none" w:sz="0" w:space="0" w:color="auto"/>
                                                                                        <w:bottom w:val="none" w:sz="0" w:space="0" w:color="auto"/>
                                                                                        <w:right w:val="none" w:sz="0" w:space="0" w:color="auto"/>
                                                                                      </w:divBdr>
                                                                                    </w:div>
                                                                                    <w:div w:id="810636536">
                                                                                      <w:marLeft w:val="85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07333">
      <w:bodyDiv w:val="1"/>
      <w:marLeft w:val="0"/>
      <w:marRight w:val="0"/>
      <w:marTop w:val="0"/>
      <w:marBottom w:val="0"/>
      <w:divBdr>
        <w:top w:val="none" w:sz="0" w:space="0" w:color="auto"/>
        <w:left w:val="none" w:sz="0" w:space="0" w:color="auto"/>
        <w:bottom w:val="none" w:sz="0" w:space="0" w:color="auto"/>
        <w:right w:val="none" w:sz="0" w:space="0" w:color="auto"/>
      </w:divBdr>
    </w:div>
    <w:div w:id="327441950">
      <w:bodyDiv w:val="1"/>
      <w:marLeft w:val="0"/>
      <w:marRight w:val="0"/>
      <w:marTop w:val="0"/>
      <w:marBottom w:val="0"/>
      <w:divBdr>
        <w:top w:val="none" w:sz="0" w:space="0" w:color="auto"/>
        <w:left w:val="none" w:sz="0" w:space="0" w:color="auto"/>
        <w:bottom w:val="none" w:sz="0" w:space="0" w:color="auto"/>
        <w:right w:val="none" w:sz="0" w:space="0" w:color="auto"/>
      </w:divBdr>
      <w:divsChild>
        <w:div w:id="1942687803">
          <w:marLeft w:val="0"/>
          <w:marRight w:val="0"/>
          <w:marTop w:val="0"/>
          <w:marBottom w:val="0"/>
          <w:divBdr>
            <w:top w:val="none" w:sz="0" w:space="0" w:color="auto"/>
            <w:left w:val="none" w:sz="0" w:space="0" w:color="auto"/>
            <w:bottom w:val="none" w:sz="0" w:space="0" w:color="auto"/>
            <w:right w:val="none" w:sz="0" w:space="0" w:color="auto"/>
          </w:divBdr>
        </w:div>
        <w:div w:id="1074622005">
          <w:marLeft w:val="0"/>
          <w:marRight w:val="0"/>
          <w:marTop w:val="0"/>
          <w:marBottom w:val="0"/>
          <w:divBdr>
            <w:top w:val="none" w:sz="0" w:space="0" w:color="auto"/>
            <w:left w:val="none" w:sz="0" w:space="0" w:color="auto"/>
            <w:bottom w:val="none" w:sz="0" w:space="0" w:color="auto"/>
            <w:right w:val="none" w:sz="0" w:space="0" w:color="auto"/>
          </w:divBdr>
        </w:div>
      </w:divsChild>
    </w:div>
    <w:div w:id="440033720">
      <w:bodyDiv w:val="1"/>
      <w:marLeft w:val="0"/>
      <w:marRight w:val="0"/>
      <w:marTop w:val="0"/>
      <w:marBottom w:val="0"/>
      <w:divBdr>
        <w:top w:val="none" w:sz="0" w:space="0" w:color="auto"/>
        <w:left w:val="none" w:sz="0" w:space="0" w:color="auto"/>
        <w:bottom w:val="none" w:sz="0" w:space="0" w:color="auto"/>
        <w:right w:val="none" w:sz="0" w:space="0" w:color="auto"/>
      </w:divBdr>
    </w:div>
    <w:div w:id="579948268">
      <w:bodyDiv w:val="1"/>
      <w:marLeft w:val="0"/>
      <w:marRight w:val="0"/>
      <w:marTop w:val="0"/>
      <w:marBottom w:val="0"/>
      <w:divBdr>
        <w:top w:val="none" w:sz="0" w:space="0" w:color="auto"/>
        <w:left w:val="none" w:sz="0" w:space="0" w:color="auto"/>
        <w:bottom w:val="none" w:sz="0" w:space="0" w:color="auto"/>
        <w:right w:val="none" w:sz="0" w:space="0" w:color="auto"/>
      </w:divBdr>
    </w:div>
    <w:div w:id="598224721">
      <w:bodyDiv w:val="1"/>
      <w:marLeft w:val="0"/>
      <w:marRight w:val="0"/>
      <w:marTop w:val="0"/>
      <w:marBottom w:val="0"/>
      <w:divBdr>
        <w:top w:val="none" w:sz="0" w:space="0" w:color="auto"/>
        <w:left w:val="none" w:sz="0" w:space="0" w:color="auto"/>
        <w:bottom w:val="none" w:sz="0" w:space="0" w:color="auto"/>
        <w:right w:val="none" w:sz="0" w:space="0" w:color="auto"/>
      </w:divBdr>
    </w:div>
    <w:div w:id="689454647">
      <w:bodyDiv w:val="1"/>
      <w:marLeft w:val="0"/>
      <w:marRight w:val="0"/>
      <w:marTop w:val="0"/>
      <w:marBottom w:val="0"/>
      <w:divBdr>
        <w:top w:val="none" w:sz="0" w:space="0" w:color="auto"/>
        <w:left w:val="none" w:sz="0" w:space="0" w:color="auto"/>
        <w:bottom w:val="none" w:sz="0" w:space="0" w:color="auto"/>
        <w:right w:val="none" w:sz="0" w:space="0" w:color="auto"/>
      </w:divBdr>
    </w:div>
    <w:div w:id="707335820">
      <w:bodyDiv w:val="1"/>
      <w:marLeft w:val="0"/>
      <w:marRight w:val="0"/>
      <w:marTop w:val="0"/>
      <w:marBottom w:val="0"/>
      <w:divBdr>
        <w:top w:val="none" w:sz="0" w:space="0" w:color="auto"/>
        <w:left w:val="none" w:sz="0" w:space="0" w:color="auto"/>
        <w:bottom w:val="none" w:sz="0" w:space="0" w:color="auto"/>
        <w:right w:val="none" w:sz="0" w:space="0" w:color="auto"/>
      </w:divBdr>
    </w:div>
    <w:div w:id="719011167">
      <w:bodyDiv w:val="1"/>
      <w:marLeft w:val="0"/>
      <w:marRight w:val="0"/>
      <w:marTop w:val="0"/>
      <w:marBottom w:val="0"/>
      <w:divBdr>
        <w:top w:val="none" w:sz="0" w:space="0" w:color="auto"/>
        <w:left w:val="none" w:sz="0" w:space="0" w:color="auto"/>
        <w:bottom w:val="none" w:sz="0" w:space="0" w:color="auto"/>
        <w:right w:val="none" w:sz="0" w:space="0" w:color="auto"/>
      </w:divBdr>
    </w:div>
    <w:div w:id="819150052">
      <w:bodyDiv w:val="1"/>
      <w:marLeft w:val="0"/>
      <w:marRight w:val="0"/>
      <w:marTop w:val="0"/>
      <w:marBottom w:val="0"/>
      <w:divBdr>
        <w:top w:val="none" w:sz="0" w:space="0" w:color="auto"/>
        <w:left w:val="none" w:sz="0" w:space="0" w:color="auto"/>
        <w:bottom w:val="none" w:sz="0" w:space="0" w:color="auto"/>
        <w:right w:val="none" w:sz="0" w:space="0" w:color="auto"/>
      </w:divBdr>
    </w:div>
    <w:div w:id="904801848">
      <w:bodyDiv w:val="1"/>
      <w:marLeft w:val="0"/>
      <w:marRight w:val="0"/>
      <w:marTop w:val="0"/>
      <w:marBottom w:val="0"/>
      <w:divBdr>
        <w:top w:val="none" w:sz="0" w:space="0" w:color="auto"/>
        <w:left w:val="none" w:sz="0" w:space="0" w:color="auto"/>
        <w:bottom w:val="none" w:sz="0" w:space="0" w:color="auto"/>
        <w:right w:val="none" w:sz="0" w:space="0" w:color="auto"/>
      </w:divBdr>
    </w:div>
    <w:div w:id="933900081">
      <w:bodyDiv w:val="1"/>
      <w:marLeft w:val="0"/>
      <w:marRight w:val="0"/>
      <w:marTop w:val="0"/>
      <w:marBottom w:val="0"/>
      <w:divBdr>
        <w:top w:val="none" w:sz="0" w:space="0" w:color="auto"/>
        <w:left w:val="none" w:sz="0" w:space="0" w:color="auto"/>
        <w:bottom w:val="none" w:sz="0" w:space="0" w:color="auto"/>
        <w:right w:val="none" w:sz="0" w:space="0" w:color="auto"/>
      </w:divBdr>
    </w:div>
    <w:div w:id="939802541">
      <w:bodyDiv w:val="1"/>
      <w:marLeft w:val="0"/>
      <w:marRight w:val="0"/>
      <w:marTop w:val="0"/>
      <w:marBottom w:val="0"/>
      <w:divBdr>
        <w:top w:val="none" w:sz="0" w:space="0" w:color="auto"/>
        <w:left w:val="none" w:sz="0" w:space="0" w:color="auto"/>
        <w:bottom w:val="none" w:sz="0" w:space="0" w:color="auto"/>
        <w:right w:val="none" w:sz="0" w:space="0" w:color="auto"/>
      </w:divBdr>
    </w:div>
    <w:div w:id="1091318891">
      <w:bodyDiv w:val="1"/>
      <w:marLeft w:val="0"/>
      <w:marRight w:val="0"/>
      <w:marTop w:val="0"/>
      <w:marBottom w:val="0"/>
      <w:divBdr>
        <w:top w:val="none" w:sz="0" w:space="0" w:color="auto"/>
        <w:left w:val="none" w:sz="0" w:space="0" w:color="auto"/>
        <w:bottom w:val="none" w:sz="0" w:space="0" w:color="auto"/>
        <w:right w:val="none" w:sz="0" w:space="0" w:color="auto"/>
      </w:divBdr>
    </w:div>
    <w:div w:id="1314678248">
      <w:bodyDiv w:val="1"/>
      <w:marLeft w:val="0"/>
      <w:marRight w:val="0"/>
      <w:marTop w:val="0"/>
      <w:marBottom w:val="0"/>
      <w:divBdr>
        <w:top w:val="none" w:sz="0" w:space="0" w:color="auto"/>
        <w:left w:val="none" w:sz="0" w:space="0" w:color="auto"/>
        <w:bottom w:val="none" w:sz="0" w:space="0" w:color="auto"/>
        <w:right w:val="none" w:sz="0" w:space="0" w:color="auto"/>
      </w:divBdr>
    </w:div>
    <w:div w:id="1327248673">
      <w:bodyDiv w:val="1"/>
      <w:marLeft w:val="0"/>
      <w:marRight w:val="0"/>
      <w:marTop w:val="0"/>
      <w:marBottom w:val="0"/>
      <w:divBdr>
        <w:top w:val="none" w:sz="0" w:space="0" w:color="auto"/>
        <w:left w:val="none" w:sz="0" w:space="0" w:color="auto"/>
        <w:bottom w:val="none" w:sz="0" w:space="0" w:color="auto"/>
        <w:right w:val="none" w:sz="0" w:space="0" w:color="auto"/>
      </w:divBdr>
    </w:div>
    <w:div w:id="1453358194">
      <w:bodyDiv w:val="1"/>
      <w:marLeft w:val="0"/>
      <w:marRight w:val="0"/>
      <w:marTop w:val="0"/>
      <w:marBottom w:val="0"/>
      <w:divBdr>
        <w:top w:val="none" w:sz="0" w:space="0" w:color="auto"/>
        <w:left w:val="none" w:sz="0" w:space="0" w:color="auto"/>
        <w:bottom w:val="none" w:sz="0" w:space="0" w:color="auto"/>
        <w:right w:val="none" w:sz="0" w:space="0" w:color="auto"/>
      </w:divBdr>
    </w:div>
    <w:div w:id="1550532284">
      <w:bodyDiv w:val="1"/>
      <w:marLeft w:val="0"/>
      <w:marRight w:val="0"/>
      <w:marTop w:val="0"/>
      <w:marBottom w:val="0"/>
      <w:divBdr>
        <w:top w:val="none" w:sz="0" w:space="0" w:color="auto"/>
        <w:left w:val="none" w:sz="0" w:space="0" w:color="auto"/>
        <w:bottom w:val="none" w:sz="0" w:space="0" w:color="auto"/>
        <w:right w:val="none" w:sz="0" w:space="0" w:color="auto"/>
      </w:divBdr>
    </w:div>
    <w:div w:id="1573348019">
      <w:bodyDiv w:val="1"/>
      <w:marLeft w:val="0"/>
      <w:marRight w:val="0"/>
      <w:marTop w:val="0"/>
      <w:marBottom w:val="0"/>
      <w:divBdr>
        <w:top w:val="none" w:sz="0" w:space="0" w:color="auto"/>
        <w:left w:val="none" w:sz="0" w:space="0" w:color="auto"/>
        <w:bottom w:val="none" w:sz="0" w:space="0" w:color="auto"/>
        <w:right w:val="none" w:sz="0" w:space="0" w:color="auto"/>
      </w:divBdr>
    </w:div>
    <w:div w:id="1680308402">
      <w:bodyDiv w:val="1"/>
      <w:marLeft w:val="0"/>
      <w:marRight w:val="0"/>
      <w:marTop w:val="0"/>
      <w:marBottom w:val="0"/>
      <w:divBdr>
        <w:top w:val="none" w:sz="0" w:space="0" w:color="auto"/>
        <w:left w:val="none" w:sz="0" w:space="0" w:color="auto"/>
        <w:bottom w:val="none" w:sz="0" w:space="0" w:color="auto"/>
        <w:right w:val="none" w:sz="0" w:space="0" w:color="auto"/>
      </w:divBdr>
    </w:div>
    <w:div w:id="1766419934">
      <w:bodyDiv w:val="1"/>
      <w:marLeft w:val="0"/>
      <w:marRight w:val="0"/>
      <w:marTop w:val="0"/>
      <w:marBottom w:val="0"/>
      <w:divBdr>
        <w:top w:val="none" w:sz="0" w:space="0" w:color="auto"/>
        <w:left w:val="none" w:sz="0" w:space="0" w:color="auto"/>
        <w:bottom w:val="none" w:sz="0" w:space="0" w:color="auto"/>
        <w:right w:val="none" w:sz="0" w:space="0" w:color="auto"/>
      </w:divBdr>
    </w:div>
    <w:div w:id="1908225869">
      <w:bodyDiv w:val="1"/>
      <w:marLeft w:val="0"/>
      <w:marRight w:val="0"/>
      <w:marTop w:val="0"/>
      <w:marBottom w:val="0"/>
      <w:divBdr>
        <w:top w:val="none" w:sz="0" w:space="0" w:color="auto"/>
        <w:left w:val="none" w:sz="0" w:space="0" w:color="auto"/>
        <w:bottom w:val="none" w:sz="0" w:space="0" w:color="auto"/>
        <w:right w:val="none" w:sz="0" w:space="0" w:color="auto"/>
      </w:divBdr>
      <w:divsChild>
        <w:div w:id="59720024">
          <w:marLeft w:val="0"/>
          <w:marRight w:val="0"/>
          <w:marTop w:val="0"/>
          <w:marBottom w:val="0"/>
          <w:divBdr>
            <w:top w:val="none" w:sz="0" w:space="0" w:color="auto"/>
            <w:left w:val="none" w:sz="0" w:space="0" w:color="auto"/>
            <w:bottom w:val="none" w:sz="0" w:space="0" w:color="auto"/>
            <w:right w:val="none" w:sz="0" w:space="0" w:color="auto"/>
          </w:divBdr>
        </w:div>
      </w:divsChild>
    </w:div>
    <w:div w:id="2009482286">
      <w:bodyDiv w:val="1"/>
      <w:marLeft w:val="0"/>
      <w:marRight w:val="0"/>
      <w:marTop w:val="0"/>
      <w:marBottom w:val="0"/>
      <w:divBdr>
        <w:top w:val="none" w:sz="0" w:space="0" w:color="auto"/>
        <w:left w:val="none" w:sz="0" w:space="0" w:color="auto"/>
        <w:bottom w:val="none" w:sz="0" w:space="0" w:color="auto"/>
        <w:right w:val="none" w:sz="0" w:space="0" w:color="auto"/>
      </w:divBdr>
    </w:div>
    <w:div w:id="2052457141">
      <w:bodyDiv w:val="1"/>
      <w:marLeft w:val="0"/>
      <w:marRight w:val="0"/>
      <w:marTop w:val="0"/>
      <w:marBottom w:val="0"/>
      <w:divBdr>
        <w:top w:val="none" w:sz="0" w:space="0" w:color="auto"/>
        <w:left w:val="none" w:sz="0" w:space="0" w:color="auto"/>
        <w:bottom w:val="none" w:sz="0" w:space="0" w:color="auto"/>
        <w:right w:val="none" w:sz="0" w:space="0" w:color="auto"/>
      </w:divBdr>
    </w:div>
    <w:div w:id="210098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9.jpeg"/><Relationship Id="rId26" Type="http://schemas.openxmlformats.org/officeDocument/2006/relationships/hyperlink" Target="https://sip.legalis.pl/document-view.seam?documentId=mfrxilrtgi2tqobzg42tgltqmfyc4mzvguytoojtga" TargetMode="External"/><Relationship Id="rId39" Type="http://schemas.openxmlformats.org/officeDocument/2006/relationships/fontTable" Target="fontTable.xml"/><Relationship Id="rId21" Type="http://schemas.openxmlformats.org/officeDocument/2006/relationships/hyperlink" Target="https://platformazakupowa.pl/pn/ingpan" TargetMode="External"/><Relationship Id="rId34" Type="http://schemas.openxmlformats.org/officeDocument/2006/relationships/hyperlink" Target="https://prod.ceidg.gov.pl/ceidg/ceidg.public.ui/Search.aspx"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emf"/><Relationship Id="rId25" Type="http://schemas.openxmlformats.org/officeDocument/2006/relationships/hyperlink" Target="https://www.uzp.gov.pl/baza-wiedzy/jednolity-europejski-dokument-zamowienia-%20instrukcja.pdf" TargetMode="External"/><Relationship Id="rId33" Type="http://schemas.openxmlformats.org/officeDocument/2006/relationships/hyperlink" Target="https://ems.ms.gov.pl/krs/wyszukiwaniepodmiotu"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s://platformazakupowa.pl/pn/ingpan" TargetMode="External"/><Relationship Id="rId29" Type="http://schemas.openxmlformats.org/officeDocument/2006/relationships/hyperlink" Target="mailto:a.jaracz@ingpan.krakow.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mailto:ingpan@twarda.pan.pl" TargetMode="External"/><Relationship Id="rId32" Type="http://schemas.openxmlformats.org/officeDocument/2006/relationships/hyperlink" Target="mailto:ingpan@twarda.pan.pl"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www.ing.pan.pl," TargetMode="External"/><Relationship Id="rId28" Type="http://schemas.openxmlformats.org/officeDocument/2006/relationships/hyperlink" Target="https://sip.legalis.pl/document-view.seam?documentId=mfrxilrtgi2tqobzg42tgltqmfyc4mzvguytoojtga" TargetMode="External"/><Relationship Id="rId36"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platformazakupowa.pl/pn/ingpan" TargetMode="External"/><Relationship Id="rId31" Type="http://schemas.openxmlformats.org/officeDocument/2006/relationships/hyperlink" Target="http://www.ing.pan.pl" TargetMode="External"/><Relationship Id="rId4" Type="http://schemas.openxmlformats.org/officeDocument/2006/relationships/settings" Target="settings.xml"/><Relationship Id="rId9" Type="http://schemas.openxmlformats.org/officeDocument/2006/relationships/hyperlink" Target="mailto:sekretariat@ingpan.krakow.pl" TargetMode="External"/><Relationship Id="rId14" Type="http://schemas.openxmlformats.org/officeDocument/2006/relationships/image" Target="media/image5.jpeg"/><Relationship Id="rId22" Type="http://schemas.openxmlformats.org/officeDocument/2006/relationships/hyperlink" Target="mailto:cwk@platformazakupowa.pl" TargetMode="External"/><Relationship Id="rId27" Type="http://schemas.openxmlformats.org/officeDocument/2006/relationships/hyperlink" Target="https://sip.legalis.pl/document-view.seam?documentId=mfrxilrtgi2tqobzg42tgltqmfyc4mzvguytoojuha" TargetMode="External"/><Relationship Id="rId30" Type="http://schemas.openxmlformats.org/officeDocument/2006/relationships/hyperlink" Target="mailto:cwk@platformazakupowa.pl" TargetMode="External"/><Relationship Id="rId35" Type="http://schemas.openxmlformats.org/officeDocument/2006/relationships/header" Target="header1.xml"/><Relationship Id="rId8" Type="http://schemas.openxmlformats.org/officeDocument/2006/relationships/hyperlink" Target="mailto:ingpan@twarda.pan.pl"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emf"/><Relationship Id="rId7" Type="http://schemas.openxmlformats.org/officeDocument/2006/relationships/image" Target="media/image8.emf"/><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C3C63-189F-4883-A461-7D813AAD8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23299</Words>
  <Characters>139795</Characters>
  <Application>Microsoft Office Word</Application>
  <DocSecurity>0</DocSecurity>
  <Lines>1164</Lines>
  <Paragraphs>325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Adam Jaracz</cp:lastModifiedBy>
  <cp:revision>2</cp:revision>
  <cp:lastPrinted>2019-05-21T13:09:00Z</cp:lastPrinted>
  <dcterms:created xsi:type="dcterms:W3CDTF">2020-12-31T09:04:00Z</dcterms:created>
  <dcterms:modified xsi:type="dcterms:W3CDTF">2020-12-31T09:04:00Z</dcterms:modified>
</cp:coreProperties>
</file>