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99C4" w14:textId="77777777" w:rsidR="00F04270" w:rsidRPr="005C3C98" w:rsidRDefault="00F04270" w:rsidP="005C3C98">
      <w:pPr>
        <w:pStyle w:val="Nagwek2"/>
        <w:spacing w:line="276" w:lineRule="auto"/>
        <w:ind w:left="709" w:firstLine="284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FORMULARZ OFERTY</w:t>
      </w:r>
    </w:p>
    <w:p w14:paraId="72159DEF" w14:textId="77777777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4258E0B2" w14:textId="5DBAE20E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Ja (my), niżej podpisany (ni) …………………………...........</w:t>
      </w:r>
      <w:r w:rsidR="005F4EC6" w:rsidRPr="005C3C98">
        <w:rPr>
          <w:rFonts w:ascii="Sylfaen" w:hAnsi="Sylfaen" w:cs="Arial"/>
          <w:sz w:val="22"/>
          <w:szCs w:val="22"/>
        </w:rPr>
        <w:t>................................</w:t>
      </w:r>
      <w:r w:rsidRPr="005C3C98">
        <w:rPr>
          <w:rFonts w:ascii="Sylfaen" w:hAnsi="Sylfaen" w:cs="Arial"/>
          <w:sz w:val="22"/>
          <w:szCs w:val="22"/>
        </w:rPr>
        <w:t>...................................................................................</w:t>
      </w:r>
      <w:r w:rsidR="005F4EC6" w:rsidRPr="005C3C98">
        <w:rPr>
          <w:rFonts w:ascii="Sylfaen" w:hAnsi="Sylfaen" w:cs="Arial"/>
          <w:sz w:val="22"/>
          <w:szCs w:val="22"/>
        </w:rPr>
        <w:t>....</w:t>
      </w:r>
    </w:p>
    <w:p w14:paraId="66B0E4B4" w14:textId="77777777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2B42B7A4" w14:textId="3C43EC53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działając w imieniu i na rzecz :……………......................................................................................</w:t>
      </w:r>
      <w:r w:rsidR="005F4EC6" w:rsidRPr="005C3C98">
        <w:rPr>
          <w:rFonts w:ascii="Sylfaen" w:hAnsi="Sylfaen" w:cs="Arial"/>
          <w:sz w:val="22"/>
          <w:szCs w:val="22"/>
        </w:rPr>
        <w:t>.........</w:t>
      </w:r>
      <w:r w:rsidRPr="005C3C98">
        <w:rPr>
          <w:rFonts w:ascii="Sylfaen" w:hAnsi="Sylfaen" w:cs="Arial"/>
          <w:sz w:val="22"/>
          <w:szCs w:val="22"/>
        </w:rPr>
        <w:t>...</w:t>
      </w:r>
    </w:p>
    <w:p w14:paraId="398BD7C9" w14:textId="77777777" w:rsidR="00F04270" w:rsidRPr="005C3C98" w:rsidRDefault="00F04270" w:rsidP="005C3C98">
      <w:pPr>
        <w:spacing w:line="276" w:lineRule="auto"/>
        <w:jc w:val="center"/>
        <w:rPr>
          <w:rFonts w:ascii="Sylfaen" w:hAnsi="Sylfaen" w:cs="Arial"/>
          <w:sz w:val="18"/>
          <w:szCs w:val="18"/>
        </w:rPr>
      </w:pPr>
      <w:r w:rsidRPr="005C3C98">
        <w:rPr>
          <w:rFonts w:ascii="Sylfaen" w:hAnsi="Sylfaen" w:cs="Arial"/>
          <w:sz w:val="18"/>
          <w:szCs w:val="18"/>
        </w:rPr>
        <w:t>(pełna nazwa Wykonawcy)</w:t>
      </w:r>
    </w:p>
    <w:p w14:paraId="44E1FF41" w14:textId="77777777" w:rsidR="00B01CDA" w:rsidRPr="005C3C98" w:rsidRDefault="00B01CDA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2D0A3429" w14:textId="77A61B2C" w:rsidR="00F04270" w:rsidRPr="005C3C98" w:rsidRDefault="005F4EC6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……………………</w:t>
      </w:r>
      <w:r w:rsidR="00F04270" w:rsidRPr="005C3C98">
        <w:rPr>
          <w:rFonts w:ascii="Sylfaen" w:hAnsi="Sylfaen" w:cs="Arial"/>
          <w:sz w:val="22"/>
          <w:szCs w:val="22"/>
        </w:rPr>
        <w:t>…………………………............................................................................</w:t>
      </w:r>
      <w:r w:rsidRPr="005C3C98">
        <w:rPr>
          <w:rFonts w:ascii="Sylfaen" w:hAnsi="Sylfaen" w:cs="Arial"/>
          <w:sz w:val="22"/>
          <w:szCs w:val="22"/>
        </w:rPr>
        <w:t>.........</w:t>
      </w:r>
      <w:r w:rsidR="00F04270" w:rsidRPr="005C3C98">
        <w:rPr>
          <w:rFonts w:ascii="Sylfaen" w:hAnsi="Sylfaen" w:cs="Arial"/>
          <w:sz w:val="22"/>
          <w:szCs w:val="22"/>
        </w:rPr>
        <w:t>.............</w:t>
      </w:r>
    </w:p>
    <w:p w14:paraId="7B7FD0AC" w14:textId="77777777" w:rsidR="00F04270" w:rsidRPr="005C3C98" w:rsidRDefault="00F04270" w:rsidP="005C3C98">
      <w:pPr>
        <w:spacing w:line="276" w:lineRule="auto"/>
        <w:jc w:val="center"/>
        <w:rPr>
          <w:rFonts w:ascii="Sylfaen" w:hAnsi="Sylfaen" w:cs="Arial"/>
          <w:sz w:val="18"/>
          <w:szCs w:val="18"/>
        </w:rPr>
      </w:pPr>
      <w:r w:rsidRPr="005C3C98">
        <w:rPr>
          <w:rFonts w:ascii="Sylfaen" w:hAnsi="Sylfaen" w:cs="Arial"/>
          <w:sz w:val="18"/>
          <w:szCs w:val="18"/>
        </w:rPr>
        <w:t>(adres siedziby Wykonawcy)</w:t>
      </w:r>
    </w:p>
    <w:p w14:paraId="71755722" w14:textId="77777777" w:rsidR="00F04270" w:rsidRPr="005C3C98" w:rsidRDefault="00F04270" w:rsidP="005C3C98">
      <w:pPr>
        <w:pStyle w:val="Stopka"/>
        <w:tabs>
          <w:tab w:val="clear" w:pos="4536"/>
          <w:tab w:val="clear" w:pos="9072"/>
        </w:tabs>
        <w:spacing w:line="276" w:lineRule="auto"/>
        <w:rPr>
          <w:rFonts w:ascii="Sylfaen" w:hAnsi="Sylfaen" w:cs="Arial"/>
          <w:sz w:val="22"/>
          <w:szCs w:val="22"/>
        </w:rPr>
      </w:pPr>
    </w:p>
    <w:p w14:paraId="3D9CAEE9" w14:textId="0E2B9AD8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NIP  ......................................................</w:t>
      </w:r>
      <w:r w:rsidR="00930587">
        <w:rPr>
          <w:rFonts w:ascii="Sylfaen" w:hAnsi="Sylfaen" w:cs="Arial"/>
          <w:sz w:val="22"/>
          <w:szCs w:val="22"/>
        </w:rPr>
        <w:tab/>
      </w:r>
      <w:r w:rsidR="00930587">
        <w:rPr>
          <w:rFonts w:ascii="Sylfaen" w:hAnsi="Sylfaen" w:cs="Arial"/>
          <w:sz w:val="22"/>
          <w:szCs w:val="22"/>
        </w:rPr>
        <w:tab/>
      </w:r>
      <w:r w:rsidRPr="005C3C98">
        <w:rPr>
          <w:rFonts w:ascii="Sylfaen" w:hAnsi="Sylfaen" w:cs="Arial"/>
          <w:sz w:val="22"/>
          <w:szCs w:val="22"/>
        </w:rPr>
        <w:t>REGON……………………………</w:t>
      </w:r>
      <w:r w:rsidR="005F4EC6" w:rsidRPr="005C3C98">
        <w:rPr>
          <w:rFonts w:ascii="Sylfaen" w:hAnsi="Sylfaen" w:cs="Arial"/>
          <w:sz w:val="22"/>
          <w:szCs w:val="22"/>
        </w:rPr>
        <w:t>………………..</w:t>
      </w:r>
      <w:r w:rsidRPr="005C3C98">
        <w:rPr>
          <w:rFonts w:ascii="Sylfaen" w:hAnsi="Sylfaen" w:cs="Arial"/>
          <w:sz w:val="22"/>
          <w:szCs w:val="22"/>
        </w:rPr>
        <w:t>……</w:t>
      </w:r>
    </w:p>
    <w:p w14:paraId="3EEEE85A" w14:textId="77777777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6E549803" w14:textId="6A5E7325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Nr konta bankowego: …………………………........................................................................................</w:t>
      </w:r>
      <w:r w:rsidR="005F4EC6" w:rsidRPr="005C3C98">
        <w:rPr>
          <w:rFonts w:ascii="Sylfaen" w:hAnsi="Sylfaen" w:cs="Arial"/>
          <w:sz w:val="22"/>
          <w:szCs w:val="22"/>
        </w:rPr>
        <w:t>....</w:t>
      </w:r>
      <w:r w:rsidRPr="005C3C98">
        <w:rPr>
          <w:rFonts w:ascii="Sylfaen" w:hAnsi="Sylfaen" w:cs="Arial"/>
          <w:sz w:val="22"/>
          <w:szCs w:val="22"/>
        </w:rPr>
        <w:t>.</w:t>
      </w:r>
    </w:p>
    <w:p w14:paraId="3E58AAB1" w14:textId="77777777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6A992F06" w14:textId="26B7BDF4" w:rsidR="00F04270" w:rsidRPr="00C93CE5" w:rsidRDefault="004F4441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C93CE5">
        <w:rPr>
          <w:rFonts w:ascii="Sylfaen" w:hAnsi="Sylfaen" w:cs="Arial"/>
          <w:sz w:val="22"/>
          <w:szCs w:val="22"/>
        </w:rPr>
        <w:t>N</w:t>
      </w:r>
      <w:r w:rsidR="00F04270" w:rsidRPr="00C93CE5">
        <w:rPr>
          <w:rFonts w:ascii="Sylfaen" w:hAnsi="Sylfaen" w:cs="Arial"/>
          <w:sz w:val="22"/>
          <w:szCs w:val="22"/>
        </w:rPr>
        <w:t>r</w:t>
      </w:r>
      <w:r>
        <w:rPr>
          <w:rFonts w:ascii="Sylfaen" w:hAnsi="Sylfaen" w:cs="Arial"/>
          <w:sz w:val="22"/>
          <w:szCs w:val="22"/>
        </w:rPr>
        <w:t xml:space="preserve"> </w:t>
      </w:r>
      <w:r w:rsidR="00F04270" w:rsidRPr="00C93CE5">
        <w:rPr>
          <w:rFonts w:ascii="Sylfaen" w:hAnsi="Sylfaen" w:cs="Arial"/>
          <w:sz w:val="22"/>
          <w:szCs w:val="22"/>
        </w:rPr>
        <w:t>telefonu</w:t>
      </w:r>
      <w:r w:rsidR="00F04270" w:rsidRPr="005C3C98">
        <w:rPr>
          <w:rFonts w:ascii="Sylfaen" w:hAnsi="Sylfaen" w:cs="Arial"/>
          <w:sz w:val="22"/>
          <w:szCs w:val="22"/>
        </w:rPr>
        <w:t>....................................................</w:t>
      </w:r>
      <w:r w:rsidR="00930587">
        <w:rPr>
          <w:rFonts w:ascii="Sylfaen" w:hAnsi="Sylfaen" w:cs="Arial"/>
          <w:sz w:val="22"/>
          <w:szCs w:val="22"/>
        </w:rPr>
        <w:tab/>
      </w:r>
      <w:r w:rsidR="00930587">
        <w:rPr>
          <w:rFonts w:ascii="Sylfaen" w:hAnsi="Sylfaen" w:cs="Arial"/>
          <w:sz w:val="22"/>
          <w:szCs w:val="22"/>
        </w:rPr>
        <w:tab/>
      </w:r>
      <w:r w:rsidR="00930587">
        <w:rPr>
          <w:rFonts w:ascii="Sylfaen" w:hAnsi="Sylfaen" w:cs="Arial"/>
          <w:sz w:val="22"/>
          <w:szCs w:val="22"/>
        </w:rPr>
        <w:tab/>
      </w:r>
      <w:r w:rsidR="00F04270" w:rsidRPr="00C93CE5">
        <w:rPr>
          <w:rFonts w:ascii="Sylfaen" w:hAnsi="Sylfaen" w:cs="Arial"/>
          <w:sz w:val="22"/>
          <w:szCs w:val="22"/>
        </w:rPr>
        <w:t>e-mail</w:t>
      </w:r>
      <w:r w:rsidR="00F04270" w:rsidRPr="005C3C98">
        <w:rPr>
          <w:rFonts w:ascii="Sylfaen" w:hAnsi="Sylfaen" w:cs="Arial"/>
          <w:sz w:val="22"/>
          <w:szCs w:val="22"/>
        </w:rPr>
        <w:t>.............................................</w:t>
      </w:r>
      <w:r w:rsidR="00930587">
        <w:rPr>
          <w:rFonts w:ascii="Sylfaen" w:hAnsi="Sylfaen" w:cs="Arial"/>
          <w:sz w:val="22"/>
          <w:szCs w:val="22"/>
        </w:rPr>
        <w:t>.......</w:t>
      </w:r>
      <w:r w:rsidR="00F04270" w:rsidRPr="005C3C98">
        <w:rPr>
          <w:rFonts w:ascii="Sylfaen" w:hAnsi="Sylfaen" w:cs="Arial"/>
          <w:sz w:val="22"/>
          <w:szCs w:val="22"/>
        </w:rPr>
        <w:t>...</w:t>
      </w:r>
    </w:p>
    <w:p w14:paraId="11ADFA82" w14:textId="77777777" w:rsidR="003C7A31" w:rsidRPr="00C93CE5" w:rsidRDefault="003C7A31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5A701455" w14:textId="77777777" w:rsidR="00E46432" w:rsidRDefault="00E46432" w:rsidP="005C3C98">
      <w:pPr>
        <w:pStyle w:val="Tekstpodstawowy3"/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 xml:space="preserve">w odpowiedzi na ogłoszenie o przetargu nieograniczonym </w:t>
      </w:r>
      <w:r w:rsidR="0002714B" w:rsidRPr="005C3C98">
        <w:rPr>
          <w:rFonts w:ascii="Sylfaen" w:hAnsi="Sylfaen" w:cs="Arial"/>
          <w:sz w:val="22"/>
          <w:szCs w:val="22"/>
        </w:rPr>
        <w:t>pod nazwą</w:t>
      </w:r>
      <w:r w:rsidRPr="005C3C98">
        <w:rPr>
          <w:rFonts w:ascii="Sylfaen" w:hAnsi="Sylfaen" w:cs="Arial"/>
          <w:sz w:val="22"/>
          <w:szCs w:val="22"/>
        </w:rPr>
        <w:t xml:space="preserve">: </w:t>
      </w:r>
    </w:p>
    <w:p w14:paraId="18C8E92F" w14:textId="77777777" w:rsidR="00E138E9" w:rsidRPr="005C3C98" w:rsidRDefault="00E138E9" w:rsidP="005C3C98">
      <w:pPr>
        <w:pStyle w:val="Tekstpodstawowy3"/>
        <w:spacing w:line="276" w:lineRule="auto"/>
        <w:rPr>
          <w:rFonts w:ascii="Sylfaen" w:hAnsi="Sylfaen" w:cs="Arial"/>
          <w:sz w:val="22"/>
          <w:szCs w:val="22"/>
        </w:rPr>
      </w:pPr>
    </w:p>
    <w:p w14:paraId="6EA65D8E" w14:textId="46043080" w:rsidR="009B5E69" w:rsidRPr="004F4441" w:rsidRDefault="009B5E69" w:rsidP="005C3C98">
      <w:pPr>
        <w:autoSpaceDE w:val="0"/>
        <w:autoSpaceDN w:val="0"/>
        <w:adjustRightInd w:val="0"/>
        <w:spacing w:line="276" w:lineRule="auto"/>
        <w:jc w:val="center"/>
        <w:rPr>
          <w:rFonts w:ascii="Sylfaen" w:hAnsi="Sylfaen" w:cs="Arial"/>
          <w:b/>
          <w:bCs/>
          <w:snapToGrid w:val="0"/>
          <w:sz w:val="28"/>
          <w:szCs w:val="28"/>
        </w:rPr>
      </w:pPr>
      <w:r w:rsidRPr="004F4441">
        <w:rPr>
          <w:rFonts w:ascii="Sylfaen" w:hAnsi="Sylfaen" w:cs="Arial"/>
          <w:b/>
          <w:sz w:val="28"/>
          <w:szCs w:val="28"/>
        </w:rPr>
        <w:t>„</w:t>
      </w:r>
      <w:r w:rsidR="004F4441" w:rsidRPr="004F4441">
        <w:rPr>
          <w:rFonts w:ascii="Sylfaen" w:hAnsi="Sylfaen"/>
          <w:b/>
          <w:bCs/>
          <w:iCs/>
          <w:sz w:val="28"/>
          <w:szCs w:val="28"/>
        </w:rPr>
        <w:t>Zakup oleju napędowego do autobusów PGZK-Jasiel Sp. z o.o.</w:t>
      </w:r>
      <w:r w:rsidRPr="004F4441">
        <w:rPr>
          <w:rFonts w:ascii="Sylfaen" w:hAnsi="Sylfaen" w:cs="Arial"/>
          <w:b/>
          <w:sz w:val="28"/>
          <w:szCs w:val="28"/>
        </w:rPr>
        <w:t>”</w:t>
      </w:r>
    </w:p>
    <w:p w14:paraId="7F5FF43D" w14:textId="77777777" w:rsidR="009B5E69" w:rsidRPr="005C3C98" w:rsidRDefault="009B5E69" w:rsidP="005C3C98">
      <w:pPr>
        <w:spacing w:line="276" w:lineRule="auto"/>
        <w:ind w:firstLine="708"/>
        <w:jc w:val="center"/>
        <w:rPr>
          <w:rFonts w:ascii="Sylfaen" w:hAnsi="Sylfaen" w:cs="Arial"/>
          <w:snapToGrid w:val="0"/>
          <w:sz w:val="22"/>
          <w:szCs w:val="22"/>
        </w:rPr>
      </w:pPr>
    </w:p>
    <w:p w14:paraId="1F29B87B" w14:textId="77777777" w:rsidR="009B5E69" w:rsidRPr="005C3C98" w:rsidRDefault="009B5E69" w:rsidP="005C3C98">
      <w:pPr>
        <w:spacing w:line="276" w:lineRule="auto"/>
        <w:rPr>
          <w:rFonts w:ascii="Sylfaen" w:hAnsi="Sylfaen" w:cs="Arial"/>
          <w:snapToGrid w:val="0"/>
          <w:sz w:val="22"/>
          <w:szCs w:val="22"/>
        </w:rPr>
      </w:pPr>
      <w:r w:rsidRPr="005C3C98">
        <w:rPr>
          <w:rFonts w:ascii="Sylfaen" w:hAnsi="Sylfaen" w:cs="Arial"/>
          <w:snapToGrid w:val="0"/>
          <w:sz w:val="22"/>
          <w:szCs w:val="22"/>
        </w:rPr>
        <w:t xml:space="preserve">w imieniu Wykonawcy wskazanego powyżej oświadczam(my), co następuje: </w:t>
      </w:r>
    </w:p>
    <w:p w14:paraId="1E9704F4" w14:textId="77777777" w:rsidR="008559C8" w:rsidRPr="005C3C98" w:rsidRDefault="008559C8" w:rsidP="005C3C98">
      <w:pPr>
        <w:spacing w:line="276" w:lineRule="auto"/>
        <w:rPr>
          <w:rFonts w:ascii="Sylfaen" w:hAnsi="Sylfaen" w:cs="Arial"/>
          <w:snapToGrid w:val="0"/>
          <w:sz w:val="22"/>
          <w:szCs w:val="22"/>
        </w:rPr>
      </w:pPr>
    </w:p>
    <w:p w14:paraId="22A5B5F2" w14:textId="77777777" w:rsidR="008559C8" w:rsidRPr="005C3C98" w:rsidRDefault="008559C8" w:rsidP="005C3C98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Sylfaen" w:hAnsi="Sylfaen"/>
          <w:b/>
          <w:bCs/>
          <w:sz w:val="22"/>
          <w:szCs w:val="22"/>
        </w:rPr>
      </w:pPr>
      <w:r w:rsidRPr="005C3C98">
        <w:rPr>
          <w:rFonts w:ascii="Sylfaen" w:hAnsi="Sylfaen"/>
          <w:b/>
          <w:bCs/>
          <w:sz w:val="22"/>
          <w:szCs w:val="22"/>
        </w:rPr>
        <w:t xml:space="preserve">składam niniejszą ofertę: </w:t>
      </w:r>
    </w:p>
    <w:p w14:paraId="4A41CC52" w14:textId="3261749A" w:rsidR="008559C8" w:rsidRPr="001760C8" w:rsidRDefault="008559C8" w:rsidP="005C3C98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b/>
          <w:sz w:val="22"/>
          <w:szCs w:val="22"/>
        </w:rPr>
      </w:pPr>
      <w:r w:rsidRPr="005C3C98">
        <w:rPr>
          <w:rFonts w:ascii="Sylfaen" w:hAnsi="Sylfaen"/>
          <w:sz w:val="22"/>
          <w:szCs w:val="22"/>
        </w:rPr>
        <w:t xml:space="preserve">Oferuję wykonanie zamówienia zgodnie z opisem przedmiotu zamówienia i na warunkach płatności określonych w </w:t>
      </w:r>
      <w:r w:rsidR="005F4EC6" w:rsidRPr="005C3C98">
        <w:rPr>
          <w:rFonts w:ascii="Sylfaen" w:hAnsi="Sylfaen"/>
          <w:sz w:val="22"/>
          <w:szCs w:val="22"/>
        </w:rPr>
        <w:t>SWZ</w:t>
      </w:r>
      <w:r w:rsidR="008D1BF1">
        <w:rPr>
          <w:rFonts w:ascii="Sylfaen" w:hAnsi="Sylfaen"/>
          <w:sz w:val="22"/>
          <w:szCs w:val="22"/>
        </w:rPr>
        <w:t xml:space="preserve"> </w:t>
      </w:r>
      <w:r w:rsidRPr="005C3C98">
        <w:rPr>
          <w:rFonts w:ascii="Sylfaen" w:hAnsi="Sylfaen"/>
          <w:bCs/>
          <w:sz w:val="22"/>
          <w:szCs w:val="22"/>
        </w:rPr>
        <w:t>za:</w:t>
      </w:r>
      <w:r w:rsidRPr="001760C8">
        <w:rPr>
          <w:rFonts w:ascii="Sylfaen" w:hAnsi="Sylfaen"/>
          <w:i/>
          <w:sz w:val="22"/>
          <w:szCs w:val="22"/>
        </w:rPr>
        <w:t>(zgodnie z Rozdziałem X</w:t>
      </w:r>
      <w:r w:rsidR="004F4441">
        <w:rPr>
          <w:rFonts w:ascii="Sylfaen" w:hAnsi="Sylfaen"/>
          <w:i/>
          <w:sz w:val="22"/>
          <w:szCs w:val="22"/>
        </w:rPr>
        <w:t>V</w:t>
      </w:r>
      <w:r w:rsidRPr="001760C8">
        <w:rPr>
          <w:rFonts w:ascii="Sylfaen" w:hAnsi="Sylfaen"/>
          <w:i/>
          <w:sz w:val="22"/>
          <w:szCs w:val="22"/>
        </w:rPr>
        <w:t xml:space="preserve"> </w:t>
      </w:r>
      <w:r w:rsidR="005F4EC6" w:rsidRPr="001760C8">
        <w:rPr>
          <w:rFonts w:ascii="Sylfaen" w:hAnsi="Sylfaen"/>
          <w:i/>
          <w:sz w:val="22"/>
          <w:szCs w:val="22"/>
        </w:rPr>
        <w:t>SWZ</w:t>
      </w:r>
      <w:r w:rsidRPr="001760C8">
        <w:rPr>
          <w:rFonts w:ascii="Sylfaen" w:hAnsi="Sylfaen"/>
          <w:i/>
          <w:sz w:val="22"/>
          <w:szCs w:val="22"/>
        </w:rPr>
        <w:t>):</w:t>
      </w:r>
    </w:p>
    <w:p w14:paraId="59484399" w14:textId="77777777" w:rsidR="008559C8" w:rsidRPr="005C3C98" w:rsidRDefault="008559C8" w:rsidP="005C3C98">
      <w:pPr>
        <w:spacing w:line="276" w:lineRule="auto"/>
        <w:ind w:left="360"/>
        <w:jc w:val="both"/>
        <w:rPr>
          <w:rFonts w:ascii="Sylfaen" w:hAnsi="Sylfaen"/>
          <w:sz w:val="22"/>
          <w:szCs w:val="22"/>
        </w:rPr>
      </w:pPr>
    </w:p>
    <w:tbl>
      <w:tblPr>
        <w:tblW w:w="9497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7"/>
      </w:tblGrid>
      <w:tr w:rsidR="00F9317D" w:rsidRPr="005C3C98" w14:paraId="164976E9" w14:textId="77777777" w:rsidTr="00254D07">
        <w:trPr>
          <w:trHeight w:val="851"/>
        </w:trPr>
        <w:tc>
          <w:tcPr>
            <w:tcW w:w="949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CC3E986" w14:textId="77777777" w:rsidR="00F9317D" w:rsidRPr="005C3C98" w:rsidRDefault="00F9317D" w:rsidP="00F9317D">
            <w:pPr>
              <w:pStyle w:val="WW-Tekstpodstawowy2"/>
              <w:tabs>
                <w:tab w:val="center" w:pos="6336"/>
                <w:tab w:val="right" w:pos="10872"/>
              </w:tabs>
              <w:spacing w:line="276" w:lineRule="auto"/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</w:pP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>cenę netto</w:t>
            </w:r>
            <w:r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 xml:space="preserve"> za jeden m</w:t>
            </w: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  <w:vertAlign w:val="superscript"/>
              </w:rPr>
              <w:t>3</w:t>
            </w: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 xml:space="preserve"> oleju napędowego standar</w:t>
            </w:r>
            <w:r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>d</w:t>
            </w: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>owego .................................. zł</w:t>
            </w:r>
          </w:p>
          <w:p w14:paraId="52E279E4" w14:textId="77777777" w:rsidR="00F9317D" w:rsidRPr="005C3C98" w:rsidRDefault="00F9317D" w:rsidP="00F9317D">
            <w:pPr>
              <w:pStyle w:val="WW-Tekstpodstawowy2"/>
              <w:tabs>
                <w:tab w:val="center" w:pos="6336"/>
                <w:tab w:val="right" w:pos="10872"/>
              </w:tabs>
              <w:spacing w:line="276" w:lineRule="auto"/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</w:pPr>
          </w:p>
          <w:p w14:paraId="67111B19" w14:textId="48A72A7D" w:rsidR="00F9317D" w:rsidRPr="005C3C98" w:rsidRDefault="00F9317D" w:rsidP="00F9317D">
            <w:pPr>
              <w:pStyle w:val="WW-Tekstpodstawowy2"/>
              <w:tabs>
                <w:tab w:val="center" w:pos="6336"/>
                <w:tab w:val="right" w:pos="10872"/>
              </w:tabs>
              <w:spacing w:line="276" w:lineRule="auto"/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</w:pP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>w tym, upust (-) ..........zł</w:t>
            </w:r>
          </w:p>
        </w:tc>
      </w:tr>
      <w:tr w:rsidR="008559C8" w:rsidRPr="005C3C98" w14:paraId="51D69EB2" w14:textId="77777777" w:rsidTr="00254D07">
        <w:trPr>
          <w:trHeight w:val="851"/>
        </w:trPr>
        <w:tc>
          <w:tcPr>
            <w:tcW w:w="94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2CBDC7E" w14:textId="5A60BDEB" w:rsidR="008559C8" w:rsidRPr="005C3C98" w:rsidRDefault="00F9317D" w:rsidP="005C3C98">
            <w:pPr>
              <w:pStyle w:val="WW-Tekstpodstawowy2"/>
              <w:tabs>
                <w:tab w:val="center" w:pos="6336"/>
                <w:tab w:val="right" w:pos="10872"/>
              </w:tabs>
              <w:spacing w:line="276" w:lineRule="auto"/>
              <w:rPr>
                <w:rFonts w:ascii="Sylfaen" w:hAnsi="Sylfaen" w:cs="Times New Roman"/>
                <w:b/>
                <w:bCs/>
                <w:sz w:val="22"/>
                <w:szCs w:val="22"/>
              </w:rPr>
            </w:pP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>cenę brutto za jeden m</w:t>
            </w: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  <w:vertAlign w:val="superscript"/>
              </w:rPr>
              <w:t>3</w:t>
            </w: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 xml:space="preserve"> oleju napędowego standardowego ............................. zł.</w:t>
            </w:r>
          </w:p>
        </w:tc>
      </w:tr>
      <w:tr w:rsidR="008559C8" w:rsidRPr="005C3C98" w14:paraId="335F340A" w14:textId="77777777" w:rsidTr="00FA5F61">
        <w:trPr>
          <w:trHeight w:val="1365"/>
        </w:trPr>
        <w:tc>
          <w:tcPr>
            <w:tcW w:w="94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C3EE18A" w14:textId="2271BB76" w:rsidR="008559C8" w:rsidRPr="005C3C98" w:rsidRDefault="00F9317D" w:rsidP="005C3C98">
            <w:pPr>
              <w:pStyle w:val="WW-Tekstpodstawowy2"/>
              <w:tabs>
                <w:tab w:val="center" w:pos="6336"/>
                <w:tab w:val="right" w:pos="10872"/>
              </w:tabs>
              <w:spacing w:line="276" w:lineRule="auto"/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Sylfaen" w:hAnsi="Sylfaen" w:cs="Times New Roman"/>
                <w:b/>
                <w:bCs/>
                <w:sz w:val="22"/>
                <w:szCs w:val="22"/>
              </w:rPr>
              <w:t xml:space="preserve"> W TYM </w:t>
            </w:r>
            <w:r w:rsidRPr="005C3C98">
              <w:rPr>
                <w:rFonts w:ascii="Sylfaen" w:hAnsi="Sylfaen" w:cs="Times New Roman"/>
                <w:b/>
                <w:bCs/>
                <w:sz w:val="22"/>
                <w:szCs w:val="22"/>
              </w:rPr>
              <w:t>PODATEK VAT według obowiązującej stawki 23 % ..................................................... ZŁ</w:t>
            </w:r>
          </w:p>
        </w:tc>
      </w:tr>
    </w:tbl>
    <w:p w14:paraId="665C335B" w14:textId="77777777" w:rsidR="008559C8" w:rsidRPr="005C3C98" w:rsidRDefault="008559C8" w:rsidP="005C3C98">
      <w:pPr>
        <w:pStyle w:val="Tekstpodstawowy3"/>
        <w:tabs>
          <w:tab w:val="left" w:pos="1134"/>
        </w:tabs>
        <w:spacing w:line="276" w:lineRule="auto"/>
        <w:rPr>
          <w:rFonts w:ascii="Sylfaen" w:hAnsi="Sylfaen"/>
          <w:sz w:val="22"/>
          <w:szCs w:val="22"/>
        </w:rPr>
      </w:pPr>
    </w:p>
    <w:p w14:paraId="7A2B0E16" w14:textId="13542881" w:rsidR="008559C8" w:rsidRPr="005C3C98" w:rsidRDefault="00F7781B" w:rsidP="005C3C98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b/>
          <w:sz w:val="22"/>
          <w:szCs w:val="22"/>
        </w:rPr>
      </w:pPr>
      <w:r w:rsidRPr="005C3C98">
        <w:rPr>
          <w:rFonts w:ascii="Sylfaen" w:hAnsi="Sylfaen"/>
          <w:sz w:val="22"/>
          <w:szCs w:val="22"/>
        </w:rPr>
        <w:t xml:space="preserve">Oświadczam(y), że oferowana cena oleju napędowego obowiązuje na dzień </w:t>
      </w:r>
      <w:r w:rsidR="00F9317D">
        <w:rPr>
          <w:rFonts w:ascii="Sylfaen" w:hAnsi="Sylfaen"/>
          <w:b/>
          <w:bCs/>
          <w:sz w:val="22"/>
          <w:szCs w:val="22"/>
        </w:rPr>
        <w:t>22.08.</w:t>
      </w:r>
      <w:r w:rsidR="00346E3C" w:rsidRPr="00346E3C">
        <w:rPr>
          <w:rFonts w:ascii="Sylfaen" w:hAnsi="Sylfaen"/>
          <w:b/>
          <w:bCs/>
          <w:sz w:val="22"/>
          <w:szCs w:val="22"/>
        </w:rPr>
        <w:t>2023</w:t>
      </w:r>
      <w:r w:rsidR="00B32D41">
        <w:rPr>
          <w:rFonts w:ascii="Sylfaen" w:hAnsi="Sylfaen"/>
          <w:b/>
          <w:bCs/>
          <w:sz w:val="22"/>
          <w:szCs w:val="22"/>
        </w:rPr>
        <w:t xml:space="preserve"> r</w:t>
      </w:r>
      <w:r w:rsidRPr="005C3C98">
        <w:rPr>
          <w:rFonts w:ascii="Sylfaen" w:hAnsi="Sylfaen"/>
          <w:sz w:val="22"/>
          <w:szCs w:val="22"/>
        </w:rPr>
        <w:t>. i odniesiona jest do temperatury referencyjnej 15</w:t>
      </w:r>
      <w:r w:rsidRPr="005C3C98">
        <w:rPr>
          <w:rFonts w:ascii="Sylfaen" w:hAnsi="Sylfaen"/>
          <w:sz w:val="22"/>
          <w:szCs w:val="22"/>
          <w:vertAlign w:val="superscript"/>
        </w:rPr>
        <w:t>0</w:t>
      </w:r>
      <w:r w:rsidRPr="005C3C98">
        <w:rPr>
          <w:rFonts w:ascii="Sylfaen" w:hAnsi="Sylfaen"/>
          <w:sz w:val="22"/>
          <w:szCs w:val="22"/>
        </w:rPr>
        <w:t xml:space="preserve">C publikowanej przez PKN ORLEN w dniu </w:t>
      </w:r>
      <w:r w:rsidR="00F9317D">
        <w:rPr>
          <w:rFonts w:ascii="Sylfaen" w:hAnsi="Sylfaen"/>
          <w:b/>
          <w:bCs/>
          <w:sz w:val="22"/>
          <w:szCs w:val="22"/>
        </w:rPr>
        <w:t>22.08.</w:t>
      </w:r>
      <w:r w:rsidR="00346E3C" w:rsidRPr="00346E3C">
        <w:rPr>
          <w:rFonts w:ascii="Sylfaen" w:hAnsi="Sylfaen"/>
          <w:b/>
          <w:bCs/>
          <w:sz w:val="22"/>
          <w:szCs w:val="22"/>
        </w:rPr>
        <w:t>2023</w:t>
      </w:r>
      <w:r w:rsidR="00B32D41">
        <w:rPr>
          <w:rFonts w:ascii="Sylfaen" w:hAnsi="Sylfaen"/>
          <w:b/>
          <w:bCs/>
          <w:sz w:val="22"/>
          <w:szCs w:val="22"/>
        </w:rPr>
        <w:t xml:space="preserve"> r</w:t>
      </w:r>
      <w:r w:rsidRPr="005C3C98">
        <w:rPr>
          <w:rFonts w:ascii="Sylfaen" w:hAnsi="Sylfaen"/>
          <w:sz w:val="22"/>
          <w:szCs w:val="22"/>
        </w:rPr>
        <w:t xml:space="preserve">. </w:t>
      </w:r>
    </w:p>
    <w:p w14:paraId="60C84EA3" w14:textId="77777777" w:rsidR="000A7690" w:rsidRPr="005C3C98" w:rsidRDefault="000A7690" w:rsidP="005C3C98">
      <w:pPr>
        <w:spacing w:line="276" w:lineRule="auto"/>
        <w:ind w:left="360"/>
        <w:jc w:val="both"/>
        <w:rPr>
          <w:rFonts w:ascii="Sylfaen" w:hAnsi="Sylfaen"/>
          <w:b/>
          <w:sz w:val="22"/>
          <w:szCs w:val="22"/>
        </w:rPr>
      </w:pPr>
    </w:p>
    <w:p w14:paraId="7F7DABBC" w14:textId="77777777" w:rsidR="008559C8" w:rsidRPr="005C3C98" w:rsidRDefault="008559C8" w:rsidP="005C3C98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Sylfaen" w:hAnsi="Sylfaen"/>
          <w:b/>
          <w:sz w:val="22"/>
          <w:szCs w:val="22"/>
        </w:rPr>
      </w:pPr>
      <w:r w:rsidRPr="005C3C98">
        <w:rPr>
          <w:rFonts w:ascii="Sylfaen" w:hAnsi="Sylfaen"/>
          <w:sz w:val="22"/>
          <w:szCs w:val="22"/>
        </w:rPr>
        <w:lastRenderedPageBreak/>
        <w:t xml:space="preserve">Oświadczam(y), </w:t>
      </w:r>
      <w:r w:rsidRPr="005C3C98">
        <w:rPr>
          <w:rFonts w:ascii="Sylfaen" w:hAnsi="Sylfaen"/>
          <w:b/>
          <w:sz w:val="22"/>
          <w:szCs w:val="22"/>
        </w:rPr>
        <w:t>że udział towarów</w:t>
      </w:r>
      <w:r w:rsidRPr="005C3C98">
        <w:rPr>
          <w:rFonts w:ascii="Sylfaen" w:hAnsi="Sylfaen"/>
          <w:sz w:val="22"/>
          <w:szCs w:val="22"/>
        </w:rPr>
        <w:t xml:space="preserve"> pochodzących z państw członkowskich Unii Europejskiej, państw z którymi Unia Europejska zawarła umowy o równym traktowaniu przedsiębiorców, lub państw wobec których na mocy decyzji Rady stosuje się przepisy dyrektywy 2014/25/UE,</w:t>
      </w:r>
    </w:p>
    <w:p w14:paraId="13325A6A" w14:textId="77777777" w:rsidR="008559C8" w:rsidRPr="005C3C98" w:rsidRDefault="008559C8" w:rsidP="005C3C98">
      <w:pPr>
        <w:numPr>
          <w:ilvl w:val="0"/>
          <w:numId w:val="9"/>
        </w:numPr>
        <w:spacing w:line="276" w:lineRule="auto"/>
        <w:ind w:left="426" w:firstLine="0"/>
        <w:jc w:val="both"/>
        <w:rPr>
          <w:rFonts w:ascii="Sylfaen" w:hAnsi="Sylfaen"/>
          <w:b/>
          <w:sz w:val="22"/>
          <w:szCs w:val="22"/>
        </w:rPr>
      </w:pPr>
      <w:r w:rsidRPr="005C3C98">
        <w:rPr>
          <w:rFonts w:ascii="Sylfaen" w:hAnsi="Sylfaen"/>
          <w:b/>
          <w:sz w:val="22"/>
          <w:szCs w:val="22"/>
        </w:rPr>
        <w:t>przekroczy 50 % / nie przekroczy 50 % *</w:t>
      </w:r>
    </w:p>
    <w:p w14:paraId="0DC34597" w14:textId="77777777" w:rsidR="008559C8" w:rsidRPr="005C3C98" w:rsidRDefault="008559C8" w:rsidP="005C3C98">
      <w:pPr>
        <w:spacing w:line="276" w:lineRule="auto"/>
        <w:ind w:left="426"/>
        <w:jc w:val="both"/>
        <w:rPr>
          <w:rFonts w:ascii="Sylfaen" w:hAnsi="Sylfaen"/>
          <w:b/>
          <w:sz w:val="22"/>
          <w:szCs w:val="22"/>
        </w:rPr>
      </w:pPr>
      <w:r w:rsidRPr="005C3C98">
        <w:rPr>
          <w:rFonts w:ascii="Sylfaen" w:hAnsi="Sylfaen"/>
          <w:b/>
          <w:i/>
          <w:sz w:val="22"/>
          <w:szCs w:val="22"/>
        </w:rPr>
        <w:t>*niewłaściwe skreślić</w:t>
      </w:r>
    </w:p>
    <w:p w14:paraId="1751645C" w14:textId="77777777" w:rsidR="008559C8" w:rsidRPr="005C3C98" w:rsidRDefault="008559C8" w:rsidP="005C3C98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14:paraId="2883E13C" w14:textId="77777777" w:rsidR="005C3C98" w:rsidRPr="005C3C98" w:rsidRDefault="005C3C98" w:rsidP="005C3C98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Sylfaen" w:hAnsi="Sylfaen"/>
          <w:sz w:val="22"/>
          <w:szCs w:val="22"/>
        </w:rPr>
      </w:pPr>
      <w:r w:rsidRPr="005C3C98">
        <w:rPr>
          <w:rFonts w:ascii="Sylfaen" w:hAnsi="Sylfaen"/>
          <w:sz w:val="22"/>
          <w:szCs w:val="22"/>
        </w:rPr>
        <w:t xml:space="preserve">Termin zapłaty przez Zamawiającego wynosi </w:t>
      </w:r>
      <w:r w:rsidRPr="005C3C98">
        <w:rPr>
          <w:rFonts w:ascii="Sylfaen" w:hAnsi="Sylfaen"/>
          <w:b/>
          <w:sz w:val="22"/>
          <w:szCs w:val="22"/>
        </w:rPr>
        <w:t>…… dni*</w:t>
      </w:r>
      <w:r w:rsidRPr="005C3C98">
        <w:rPr>
          <w:rFonts w:ascii="Sylfaen" w:hAnsi="Sylfaen"/>
          <w:sz w:val="22"/>
          <w:szCs w:val="22"/>
        </w:rPr>
        <w:t>, od daty otrzymania faktury przez Zamawiającego.</w:t>
      </w:r>
    </w:p>
    <w:p w14:paraId="66647D08" w14:textId="04BA3353" w:rsidR="008559C8" w:rsidRPr="005C3C98" w:rsidRDefault="005C3C98" w:rsidP="005C3C98">
      <w:pPr>
        <w:spacing w:line="276" w:lineRule="auto"/>
        <w:ind w:left="360"/>
        <w:jc w:val="both"/>
        <w:rPr>
          <w:rFonts w:ascii="Sylfaen" w:hAnsi="Sylfaen"/>
          <w:sz w:val="22"/>
          <w:szCs w:val="22"/>
        </w:rPr>
      </w:pPr>
      <w:r w:rsidRPr="005C3C98">
        <w:rPr>
          <w:rFonts w:ascii="Sylfaen" w:hAnsi="Sylfaen"/>
          <w:b/>
          <w:i/>
          <w:sz w:val="22"/>
          <w:szCs w:val="22"/>
        </w:rPr>
        <w:t xml:space="preserve">* w przypadku niewypełnienia zamawiający uzna, że wykonawca oferuje termin płatności </w:t>
      </w:r>
      <w:r w:rsidR="00D01247">
        <w:rPr>
          <w:rFonts w:ascii="Sylfaen" w:hAnsi="Sylfaen"/>
          <w:b/>
          <w:i/>
          <w:sz w:val="22"/>
          <w:szCs w:val="22"/>
        </w:rPr>
        <w:t>7</w:t>
      </w:r>
      <w:r w:rsidRPr="005C3C98">
        <w:rPr>
          <w:rFonts w:ascii="Sylfaen" w:hAnsi="Sylfaen"/>
          <w:b/>
          <w:i/>
          <w:sz w:val="22"/>
          <w:szCs w:val="22"/>
        </w:rPr>
        <w:t xml:space="preserve"> dni, wówczas wykonawca otrzyma 0 pkt w kryterium „Termin płatności przez Zamawiającego”.</w:t>
      </w:r>
    </w:p>
    <w:p w14:paraId="381D8BA0" w14:textId="77777777" w:rsidR="008559C8" w:rsidRPr="005C3C98" w:rsidRDefault="008559C8" w:rsidP="005C3C98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14:paraId="60824C4B" w14:textId="77777777" w:rsidR="00CB6E16" w:rsidRPr="005C3C98" w:rsidRDefault="008559C8" w:rsidP="005C3C98">
      <w:pPr>
        <w:numPr>
          <w:ilvl w:val="0"/>
          <w:numId w:val="18"/>
        </w:numPr>
        <w:tabs>
          <w:tab w:val="clear" w:pos="360"/>
        </w:tabs>
        <w:spacing w:line="276" w:lineRule="auto"/>
        <w:jc w:val="both"/>
        <w:rPr>
          <w:rFonts w:ascii="Sylfaen" w:hAnsi="Sylfaen"/>
          <w:sz w:val="22"/>
          <w:szCs w:val="22"/>
        </w:rPr>
      </w:pPr>
      <w:r w:rsidRPr="005C3C98">
        <w:rPr>
          <w:rFonts w:ascii="Sylfaen" w:hAnsi="Sylfaen"/>
          <w:sz w:val="22"/>
          <w:szCs w:val="22"/>
        </w:rPr>
        <w:t xml:space="preserve">Oświadczam(y), że jesteśmy związani niniejszą ofertą przez okres </w:t>
      </w:r>
      <w:r w:rsidR="005F4EC6" w:rsidRPr="005C3C98">
        <w:rPr>
          <w:rFonts w:ascii="Sylfaen" w:hAnsi="Sylfaen"/>
          <w:sz w:val="22"/>
          <w:szCs w:val="22"/>
        </w:rPr>
        <w:t>wskazany w SWZ</w:t>
      </w:r>
      <w:r w:rsidRPr="005C3C98">
        <w:rPr>
          <w:rFonts w:ascii="Sylfaen" w:hAnsi="Sylfaen"/>
          <w:sz w:val="22"/>
          <w:szCs w:val="22"/>
        </w:rPr>
        <w:t>.</w:t>
      </w:r>
    </w:p>
    <w:p w14:paraId="01B5CAEB" w14:textId="77777777" w:rsidR="00CB6E16" w:rsidRPr="005C3C98" w:rsidRDefault="00CB6E16" w:rsidP="005C3C98">
      <w:pPr>
        <w:spacing w:line="276" w:lineRule="auto"/>
        <w:ind w:left="360"/>
        <w:jc w:val="both"/>
        <w:rPr>
          <w:rFonts w:ascii="Sylfaen" w:hAnsi="Sylfaen"/>
          <w:sz w:val="22"/>
          <w:szCs w:val="22"/>
        </w:rPr>
      </w:pPr>
    </w:p>
    <w:p w14:paraId="36363B8A" w14:textId="77777777" w:rsidR="00CB6E16" w:rsidRPr="005C3C98" w:rsidRDefault="00CB6E16" w:rsidP="005C3C98">
      <w:pPr>
        <w:numPr>
          <w:ilvl w:val="0"/>
          <w:numId w:val="18"/>
        </w:numPr>
        <w:tabs>
          <w:tab w:val="clear" w:pos="360"/>
          <w:tab w:val="num" w:pos="0"/>
        </w:tabs>
        <w:spacing w:line="276" w:lineRule="auto"/>
        <w:ind w:left="357" w:hanging="357"/>
        <w:jc w:val="both"/>
        <w:rPr>
          <w:rFonts w:ascii="Sylfaen" w:hAnsi="Sylfaen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Ponadto oświadczamy że:</w:t>
      </w:r>
    </w:p>
    <w:p w14:paraId="5996F061" w14:textId="77777777" w:rsidR="00CB6E16" w:rsidRPr="005C3C98" w:rsidRDefault="00CB6E16" w:rsidP="005C3C98">
      <w:pPr>
        <w:pStyle w:val="Tekstpodstawowywcity2"/>
        <w:numPr>
          <w:ilvl w:val="0"/>
          <w:numId w:val="3"/>
        </w:numPr>
        <w:spacing w:line="276" w:lineRule="auto"/>
        <w:ind w:left="714" w:hanging="357"/>
        <w:rPr>
          <w:rFonts w:ascii="Sylfaen" w:hAnsi="Sylfaen" w:cs="Arial"/>
          <w:b w:val="0"/>
          <w:sz w:val="22"/>
          <w:szCs w:val="22"/>
        </w:rPr>
      </w:pPr>
      <w:r w:rsidRPr="005C3C98">
        <w:rPr>
          <w:rFonts w:ascii="Sylfaen" w:hAnsi="Sylfaen" w:cs="Arial"/>
          <w:b w:val="0"/>
          <w:sz w:val="22"/>
          <w:szCs w:val="22"/>
        </w:rPr>
        <w:t>zapoznaliśmy się ze Specyfikacją Warunków Zamówienia (SWZ) wraz z załącznikami i nie wnosimy do niej zastrzeżeń, a ponadto zapewniamy, iż oferujemy wykonanie zamówienia zgodnie z opisem przedmiotu zamówienia na warunkach wskazanych w SWZ,</w:t>
      </w:r>
    </w:p>
    <w:p w14:paraId="0E90A284" w14:textId="77777777" w:rsidR="00CB6E16" w:rsidRPr="005C3C98" w:rsidRDefault="00CB6E16" w:rsidP="005C3C98">
      <w:pPr>
        <w:numPr>
          <w:ilvl w:val="0"/>
          <w:numId w:val="3"/>
        </w:numPr>
        <w:spacing w:line="276" w:lineRule="auto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uzyskaliśmy od zamawiającego wszystkie informacje konieczne do prawidłowego sporządzenia oferty i do wykonania zamówienia,</w:t>
      </w:r>
    </w:p>
    <w:p w14:paraId="5DB75D4B" w14:textId="77777777" w:rsidR="00CB6E16" w:rsidRPr="005C3C98" w:rsidRDefault="00CB6E16" w:rsidP="005C3C9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cena oferty zawiera wszelkie koszty związane z realizacją zamówienia, w tym: cenę netto za dostarczony towar, podatek VAT,</w:t>
      </w:r>
    </w:p>
    <w:p w14:paraId="5E83010D" w14:textId="77777777" w:rsidR="008559C8" w:rsidRPr="00990FF1" w:rsidRDefault="008559C8" w:rsidP="005C3C9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/>
          <w:sz w:val="22"/>
          <w:szCs w:val="22"/>
        </w:rPr>
        <w:t xml:space="preserve">w razie wybrania naszej oferty zobowiązujemy się do podpisania umowy na warunkach zawartych we wzorze umowy dołączonym do </w:t>
      </w:r>
      <w:r w:rsidR="005F4EC6" w:rsidRPr="005C3C98">
        <w:rPr>
          <w:rFonts w:ascii="Sylfaen" w:hAnsi="Sylfaen"/>
          <w:sz w:val="22"/>
          <w:szCs w:val="22"/>
        </w:rPr>
        <w:t>SWZ</w:t>
      </w:r>
      <w:r w:rsidRPr="005C3C98">
        <w:rPr>
          <w:rFonts w:ascii="Sylfaen" w:hAnsi="Sylfaen"/>
          <w:sz w:val="22"/>
          <w:szCs w:val="22"/>
        </w:rPr>
        <w:t xml:space="preserve"> oraz w miejscu i terminie</w:t>
      </w:r>
      <w:r w:rsidR="00CB6E16" w:rsidRPr="005C3C98">
        <w:rPr>
          <w:rFonts w:ascii="Sylfaen" w:hAnsi="Sylfaen"/>
          <w:sz w:val="22"/>
          <w:szCs w:val="22"/>
        </w:rPr>
        <w:t xml:space="preserve"> określonym przez zamawiającego.</w:t>
      </w:r>
    </w:p>
    <w:p w14:paraId="62CC44C2" w14:textId="77777777" w:rsidR="00990FF1" w:rsidRPr="005C3C98" w:rsidRDefault="00990FF1" w:rsidP="00990FF1">
      <w:pPr>
        <w:spacing w:line="276" w:lineRule="auto"/>
        <w:ind w:left="714"/>
        <w:jc w:val="both"/>
        <w:rPr>
          <w:rFonts w:ascii="Sylfaen" w:hAnsi="Sylfaen" w:cs="Arial"/>
          <w:sz w:val="22"/>
          <w:szCs w:val="22"/>
        </w:rPr>
      </w:pPr>
    </w:p>
    <w:p w14:paraId="5176BC0A" w14:textId="6B917B08" w:rsidR="00CB6E16" w:rsidRPr="00387944" w:rsidRDefault="00CB6E16" w:rsidP="005C3C98">
      <w:pPr>
        <w:numPr>
          <w:ilvl w:val="0"/>
          <w:numId w:val="18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387944">
        <w:rPr>
          <w:rFonts w:ascii="Sylfaen" w:hAnsi="Sylfaen" w:cs="Arial"/>
          <w:sz w:val="22"/>
          <w:szCs w:val="22"/>
        </w:rPr>
        <w:t>Faktury VAT będą wystawiane w formie elektronicznej tzw. e-faktury i przesyłane na adres poczty elektronicznej</w:t>
      </w:r>
      <w:r w:rsidR="00D01247" w:rsidRPr="00387944">
        <w:rPr>
          <w:rFonts w:ascii="Sylfaen" w:hAnsi="Sylfaen" w:cs="Arial"/>
          <w:sz w:val="22"/>
          <w:szCs w:val="22"/>
        </w:rPr>
        <w:t xml:space="preserve"> </w:t>
      </w:r>
      <w:hyperlink r:id="rId8" w:history="1">
        <w:r w:rsidR="00D01247" w:rsidRPr="00387944">
          <w:rPr>
            <w:rStyle w:val="Hipercze"/>
            <w:rFonts w:ascii="Sylfaen" w:hAnsi="Sylfaen" w:cs="Arial"/>
            <w:sz w:val="22"/>
            <w:szCs w:val="22"/>
          </w:rPr>
          <w:t>sekretariat@pgzk-jasiel.pl</w:t>
        </w:r>
      </w:hyperlink>
      <w:r w:rsidR="00D01247" w:rsidRPr="00387944">
        <w:rPr>
          <w:rFonts w:ascii="Sylfaen" w:hAnsi="Sylfaen" w:cs="Arial"/>
          <w:sz w:val="22"/>
          <w:szCs w:val="22"/>
        </w:rPr>
        <w:t xml:space="preserve"> lub w formie papierowej i dostarczana na adres siedziby spółki PGZK-Jasiel.</w:t>
      </w:r>
    </w:p>
    <w:p w14:paraId="5318A53F" w14:textId="77777777" w:rsidR="00990FF1" w:rsidRPr="005C3C98" w:rsidRDefault="00990FF1" w:rsidP="00990FF1">
      <w:pPr>
        <w:spacing w:line="276" w:lineRule="auto"/>
        <w:ind w:left="360"/>
        <w:jc w:val="both"/>
        <w:rPr>
          <w:rFonts w:ascii="Sylfaen" w:hAnsi="Sylfaen"/>
          <w:sz w:val="22"/>
          <w:szCs w:val="22"/>
        </w:rPr>
      </w:pPr>
    </w:p>
    <w:p w14:paraId="73884504" w14:textId="77777777" w:rsidR="008B381A" w:rsidRPr="008B381A" w:rsidRDefault="008B381A" w:rsidP="008B381A">
      <w:pPr>
        <w:pStyle w:val="Akapitzlist"/>
        <w:numPr>
          <w:ilvl w:val="0"/>
          <w:numId w:val="18"/>
        </w:numPr>
        <w:jc w:val="both"/>
        <w:rPr>
          <w:rFonts w:ascii="Sylfaen" w:hAnsi="Sylfaen" w:cs="Arial"/>
          <w:sz w:val="22"/>
          <w:szCs w:val="22"/>
        </w:rPr>
      </w:pPr>
      <w:r w:rsidRPr="008B381A">
        <w:rPr>
          <w:rFonts w:ascii="Sylfaen" w:hAnsi="Sylfaen" w:cs="Arial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8B381A">
        <w:rPr>
          <w:rFonts w:ascii="Sylfaen" w:hAnsi="Sylfaen" w:cs="Arial"/>
          <w:sz w:val="22"/>
          <w:szCs w:val="22"/>
          <w:u w:val="single"/>
        </w:rPr>
        <w:t>technicznych</w:t>
      </w:r>
      <w:r w:rsidRPr="008B381A">
        <w:rPr>
          <w:rFonts w:ascii="Sylfaen" w:hAnsi="Sylfaen" w:cs="Arial"/>
          <w:sz w:val="22"/>
          <w:szCs w:val="22"/>
        </w:rPr>
        <w:t xml:space="preserve"> lub </w:t>
      </w:r>
      <w:r w:rsidRPr="008B381A">
        <w:rPr>
          <w:rFonts w:ascii="Sylfaen" w:hAnsi="Sylfaen" w:cs="Arial"/>
          <w:sz w:val="22"/>
          <w:szCs w:val="22"/>
          <w:u w:val="single"/>
        </w:rPr>
        <w:t>zawodowych</w:t>
      </w:r>
      <w:r w:rsidRPr="008B381A">
        <w:rPr>
          <w:rFonts w:ascii="Sylfaen" w:hAnsi="Sylfaen" w:cs="Arial"/>
          <w:sz w:val="22"/>
          <w:szCs w:val="22"/>
        </w:rPr>
        <w:t xml:space="preserve"> lub </w:t>
      </w:r>
      <w:r w:rsidRPr="008B381A">
        <w:rPr>
          <w:rFonts w:ascii="Sylfaen" w:hAnsi="Sylfaen" w:cs="Arial"/>
          <w:sz w:val="22"/>
          <w:szCs w:val="22"/>
          <w:u w:val="single"/>
        </w:rPr>
        <w:t>sytuacji finansowej</w:t>
      </w:r>
      <w:r w:rsidRPr="008B381A">
        <w:rPr>
          <w:rFonts w:ascii="Sylfaen" w:hAnsi="Sylfaen" w:cs="Arial"/>
          <w:sz w:val="22"/>
          <w:szCs w:val="22"/>
        </w:rPr>
        <w:t xml:space="preserve"> lub </w:t>
      </w:r>
      <w:r w:rsidRPr="008B381A">
        <w:rPr>
          <w:rFonts w:ascii="Sylfaen" w:hAnsi="Sylfaen" w:cs="Arial"/>
          <w:sz w:val="22"/>
          <w:szCs w:val="22"/>
          <w:u w:val="single"/>
        </w:rPr>
        <w:t>ekonomicznej</w:t>
      </w:r>
      <w:r w:rsidRPr="008B381A">
        <w:rPr>
          <w:rFonts w:ascii="Sylfaen" w:hAnsi="Sylfaen" w:cs="Arial"/>
          <w:sz w:val="22"/>
          <w:szCs w:val="22"/>
        </w:rPr>
        <w:t>, niżej wymienionych podmiotów udostępniających zasoby:</w:t>
      </w:r>
    </w:p>
    <w:p w14:paraId="4DCC9035" w14:textId="77777777" w:rsidR="008B381A" w:rsidRPr="00DA45C9" w:rsidRDefault="008B381A" w:rsidP="008B381A">
      <w:pPr>
        <w:ind w:left="360"/>
        <w:jc w:val="both"/>
        <w:rPr>
          <w:rFonts w:ascii="Sylfaen" w:hAnsi="Sylfaen" w:cs="Arial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8B381A" w:rsidRPr="00DA45C9" w14:paraId="0F98BF4E" w14:textId="77777777" w:rsidTr="00247260">
        <w:trPr>
          <w:trHeight w:val="734"/>
          <w:jc w:val="center"/>
        </w:trPr>
        <w:tc>
          <w:tcPr>
            <w:tcW w:w="576" w:type="dxa"/>
            <w:vAlign w:val="center"/>
          </w:tcPr>
          <w:p w14:paraId="3BC50E81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11CA4F1F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Firma (nazwa) podmiotu</w:t>
            </w:r>
          </w:p>
          <w:p w14:paraId="194A0D17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48E4E101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Zakres udostępnianych zasobów</w:t>
            </w:r>
          </w:p>
        </w:tc>
      </w:tr>
      <w:tr w:rsidR="008B381A" w:rsidRPr="00DA45C9" w14:paraId="2A41205B" w14:textId="77777777" w:rsidTr="00247260">
        <w:trPr>
          <w:trHeight w:val="409"/>
          <w:jc w:val="center"/>
        </w:trPr>
        <w:tc>
          <w:tcPr>
            <w:tcW w:w="576" w:type="dxa"/>
            <w:vAlign w:val="center"/>
          </w:tcPr>
          <w:p w14:paraId="71EFC1F0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15F013A5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362E535E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  <w:tr w:rsidR="008B381A" w:rsidRPr="00DA45C9" w14:paraId="22610760" w14:textId="77777777" w:rsidTr="00247260">
        <w:trPr>
          <w:trHeight w:val="400"/>
          <w:jc w:val="center"/>
        </w:trPr>
        <w:tc>
          <w:tcPr>
            <w:tcW w:w="576" w:type="dxa"/>
            <w:vAlign w:val="center"/>
          </w:tcPr>
          <w:p w14:paraId="1F83096B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010D16DB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6E327FE3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</w:tbl>
    <w:p w14:paraId="7F64C011" w14:textId="77777777" w:rsidR="008B381A" w:rsidRPr="00DA45C9" w:rsidRDefault="008B381A" w:rsidP="008B381A">
      <w:pPr>
        <w:ind w:left="360"/>
        <w:jc w:val="both"/>
        <w:rPr>
          <w:rFonts w:ascii="Sylfaen" w:hAnsi="Sylfaen" w:cs="Arial"/>
          <w:sz w:val="22"/>
          <w:szCs w:val="22"/>
        </w:rPr>
      </w:pPr>
      <w:r w:rsidRPr="00DA45C9">
        <w:rPr>
          <w:rFonts w:ascii="Sylfaen" w:hAnsi="Sylfaen" w:cs="Arial"/>
          <w:sz w:val="22"/>
          <w:szCs w:val="22"/>
        </w:rPr>
        <w:t>(należy wypełnić tylko w przypadku, gdy wykonawca przewiduje udział podmiotów udostępniających zasoby)</w:t>
      </w:r>
    </w:p>
    <w:p w14:paraId="57295658" w14:textId="77777777" w:rsidR="008B381A" w:rsidRDefault="008B381A" w:rsidP="008B381A">
      <w:pPr>
        <w:pStyle w:val="Akapitzlist"/>
        <w:rPr>
          <w:rFonts w:ascii="Sylfaen" w:hAnsi="Sylfaen" w:cs="Arial"/>
          <w:sz w:val="22"/>
          <w:szCs w:val="22"/>
        </w:rPr>
      </w:pPr>
    </w:p>
    <w:p w14:paraId="67E245B5" w14:textId="77777777" w:rsidR="00CB6E16" w:rsidRPr="005C3C98" w:rsidRDefault="00CB6E16" w:rsidP="005C3C98">
      <w:pPr>
        <w:numPr>
          <w:ilvl w:val="0"/>
          <w:numId w:val="18"/>
        </w:numPr>
        <w:spacing w:line="276" w:lineRule="auto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 xml:space="preserve">Powierzymy niżej wymienionym podwykonawcom wykonanie niżej wskazanych części zamówienia: </w:t>
      </w:r>
    </w:p>
    <w:p w14:paraId="6E99257D" w14:textId="77777777" w:rsidR="00CB6E16" w:rsidRPr="00990FF1" w:rsidRDefault="00CB6E16" w:rsidP="005C3C98">
      <w:pPr>
        <w:spacing w:line="276" w:lineRule="auto"/>
        <w:ind w:left="360"/>
        <w:jc w:val="both"/>
        <w:rPr>
          <w:rFonts w:ascii="Sylfaen" w:hAnsi="Sylfaen" w:cs="Arial"/>
          <w:sz w:val="10"/>
          <w:szCs w:val="10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CB6E16" w:rsidRPr="005C3C98" w14:paraId="175D8C28" w14:textId="77777777" w:rsidTr="00BB067E">
        <w:trPr>
          <w:jc w:val="center"/>
        </w:trPr>
        <w:tc>
          <w:tcPr>
            <w:tcW w:w="668" w:type="dxa"/>
          </w:tcPr>
          <w:p w14:paraId="04402C77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814" w:type="dxa"/>
          </w:tcPr>
          <w:p w14:paraId="2CF6950B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</w:tcPr>
          <w:p w14:paraId="0AC0893C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Część (zakres) zamówienia</w:t>
            </w:r>
          </w:p>
        </w:tc>
      </w:tr>
      <w:tr w:rsidR="00CB6E16" w:rsidRPr="005C3C98" w14:paraId="59708F76" w14:textId="77777777" w:rsidTr="00BB067E">
        <w:trPr>
          <w:jc w:val="center"/>
        </w:trPr>
        <w:tc>
          <w:tcPr>
            <w:tcW w:w="668" w:type="dxa"/>
          </w:tcPr>
          <w:p w14:paraId="7AD68756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14:paraId="1312DFE9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14:paraId="5624B640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  <w:tr w:rsidR="00CB6E16" w:rsidRPr="005C3C98" w14:paraId="264F9652" w14:textId="77777777" w:rsidTr="00BB067E">
        <w:trPr>
          <w:jc w:val="center"/>
        </w:trPr>
        <w:tc>
          <w:tcPr>
            <w:tcW w:w="668" w:type="dxa"/>
          </w:tcPr>
          <w:p w14:paraId="4E3C9661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14:paraId="0561F264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14:paraId="199C9011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</w:tbl>
    <w:p w14:paraId="56469FD4" w14:textId="77777777" w:rsidR="00CB6E16" w:rsidRPr="00990FF1" w:rsidRDefault="00CB6E16" w:rsidP="005C3C98">
      <w:pPr>
        <w:spacing w:line="276" w:lineRule="auto"/>
        <w:jc w:val="center"/>
        <w:rPr>
          <w:rFonts w:ascii="Sylfaen" w:hAnsi="Sylfaen" w:cs="Arial"/>
        </w:rPr>
      </w:pPr>
      <w:r w:rsidRPr="00990FF1">
        <w:rPr>
          <w:rFonts w:ascii="Sylfaen" w:hAnsi="Sylfaen" w:cs="Arial"/>
        </w:rPr>
        <w:t>(należy wypełnić, jeżeli wykonawca przewiduje udział podwykonawców)</w:t>
      </w:r>
    </w:p>
    <w:p w14:paraId="6E6E7243" w14:textId="77777777" w:rsidR="00CB6E16" w:rsidRPr="005C3C98" w:rsidRDefault="00CB6E16" w:rsidP="005C3C98">
      <w:pPr>
        <w:spacing w:line="276" w:lineRule="auto"/>
        <w:jc w:val="center"/>
        <w:rPr>
          <w:rFonts w:ascii="Sylfaen" w:hAnsi="Sylfaen" w:cs="Arial"/>
          <w:sz w:val="22"/>
          <w:szCs w:val="22"/>
        </w:rPr>
      </w:pPr>
    </w:p>
    <w:p w14:paraId="1E2263E9" w14:textId="74E2357E" w:rsidR="00CB6E16" w:rsidRPr="005C3C98" w:rsidRDefault="00CB6E16" w:rsidP="005C3C98">
      <w:pPr>
        <w:pStyle w:val="Akapitzlist"/>
        <w:spacing w:line="276" w:lineRule="auto"/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  <w:r w:rsidRPr="005C3C98">
        <w:rPr>
          <w:rFonts w:ascii="Sylfaen" w:hAnsi="Sylfaen" w:cs="Arial"/>
          <w:color w:val="000000"/>
          <w:sz w:val="22"/>
          <w:szCs w:val="22"/>
        </w:rPr>
        <w:t>Oświadczam, że w stosunku do następującego podmiotu, będącego podwykonawcą, na którego przypada ponad 10% wartości zamówienia: ……………………………………………………..……</w:t>
      </w:r>
    </w:p>
    <w:p w14:paraId="285FA6F4" w14:textId="036D6DF6" w:rsidR="00CB6E16" w:rsidRPr="005C3C98" w:rsidRDefault="00CB6E16" w:rsidP="005C3C98">
      <w:pPr>
        <w:pStyle w:val="Akapitzlist"/>
        <w:spacing w:line="276" w:lineRule="auto"/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  <w:r w:rsidRPr="005C3C98">
        <w:rPr>
          <w:rFonts w:ascii="Sylfaen" w:hAnsi="Sylfaen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894B927" w14:textId="77777777" w:rsidR="00CB6E16" w:rsidRPr="005C3C98" w:rsidRDefault="00CB6E16" w:rsidP="005C3C98">
      <w:pPr>
        <w:pStyle w:val="Akapitzlist"/>
        <w:spacing w:line="276" w:lineRule="auto"/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  <w:r w:rsidRPr="005C3C98">
        <w:rPr>
          <w:rFonts w:ascii="Sylfaen" w:hAnsi="Sylfaen" w:cs="Arial"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5C3C98">
        <w:rPr>
          <w:rFonts w:ascii="Sylfaen" w:hAnsi="Sylfaen" w:cs="Arial"/>
          <w:color w:val="000000"/>
          <w:sz w:val="22"/>
          <w:szCs w:val="22"/>
        </w:rPr>
        <w:t>CEiDG</w:t>
      </w:r>
      <w:proofErr w:type="spellEnd"/>
      <w:r w:rsidRPr="005C3C98">
        <w:rPr>
          <w:rFonts w:ascii="Sylfaen" w:hAnsi="Sylfaen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7C8FF730" w14:textId="77777777" w:rsidR="00CB6E16" w:rsidRPr="005C3C98" w:rsidRDefault="00CB6E16" w:rsidP="005C3C98">
      <w:pPr>
        <w:spacing w:line="276" w:lineRule="auto"/>
        <w:jc w:val="both"/>
        <w:rPr>
          <w:rFonts w:ascii="Sylfaen" w:hAnsi="Sylfaen" w:cs="Arial"/>
          <w:sz w:val="22"/>
          <w:szCs w:val="22"/>
        </w:rPr>
      </w:pPr>
    </w:p>
    <w:p w14:paraId="3A0AED8A" w14:textId="77777777" w:rsidR="00CB6E16" w:rsidRPr="005C3C98" w:rsidRDefault="00CB6E16" w:rsidP="00990FF1">
      <w:pPr>
        <w:numPr>
          <w:ilvl w:val="0"/>
          <w:numId w:val="18"/>
        </w:numPr>
        <w:tabs>
          <w:tab w:val="clear" w:pos="360"/>
        </w:tabs>
        <w:spacing w:line="276" w:lineRule="auto"/>
        <w:ind w:left="357" w:hanging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Oświadczam, że w związku z wspólnym ubieganiem się o udzielenie zamówienia poszczególni wykonawcy wykonają następujące dostawy:</w:t>
      </w:r>
    </w:p>
    <w:p w14:paraId="50479FC6" w14:textId="77777777" w:rsidR="00CB6E16" w:rsidRPr="005C3C98" w:rsidRDefault="00CB6E16" w:rsidP="005C3C98">
      <w:pPr>
        <w:spacing w:line="276" w:lineRule="auto"/>
        <w:ind w:left="426" w:hanging="426"/>
        <w:jc w:val="both"/>
        <w:rPr>
          <w:rFonts w:ascii="Sylfaen" w:hAnsi="Sylfaen" w:cs="Arial"/>
          <w:sz w:val="22"/>
          <w:szCs w:val="22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CB6E16" w:rsidRPr="005C3C98" w14:paraId="06257315" w14:textId="77777777" w:rsidTr="00990FF1">
        <w:trPr>
          <w:jc w:val="center"/>
        </w:trPr>
        <w:tc>
          <w:tcPr>
            <w:tcW w:w="825" w:type="dxa"/>
            <w:vAlign w:val="center"/>
          </w:tcPr>
          <w:p w14:paraId="66C94432" w14:textId="77777777" w:rsidR="00CB6E16" w:rsidRPr="005C3C98" w:rsidRDefault="00CB6E16" w:rsidP="00990FF1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Lp.</w:t>
            </w:r>
          </w:p>
        </w:tc>
        <w:tc>
          <w:tcPr>
            <w:tcW w:w="3657" w:type="dxa"/>
            <w:vAlign w:val="center"/>
          </w:tcPr>
          <w:p w14:paraId="524A2720" w14:textId="77777777" w:rsidR="00CB6E16" w:rsidRPr="005C3C98" w:rsidRDefault="00CB6E16" w:rsidP="00990FF1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508" w:type="dxa"/>
            <w:vAlign w:val="center"/>
          </w:tcPr>
          <w:p w14:paraId="01CBE539" w14:textId="77777777" w:rsidR="00CB6E16" w:rsidRPr="005C3C98" w:rsidRDefault="00CB6E16" w:rsidP="00990FF1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 xml:space="preserve">Wskazanie dostaw, które będą wykonywane przez wykonawcę </w:t>
            </w:r>
          </w:p>
        </w:tc>
      </w:tr>
      <w:tr w:rsidR="00CB6E16" w:rsidRPr="005C3C98" w14:paraId="2352D781" w14:textId="77777777" w:rsidTr="00BB067E">
        <w:trPr>
          <w:jc w:val="center"/>
        </w:trPr>
        <w:tc>
          <w:tcPr>
            <w:tcW w:w="825" w:type="dxa"/>
          </w:tcPr>
          <w:p w14:paraId="65BCA905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1.</w:t>
            </w:r>
          </w:p>
        </w:tc>
        <w:tc>
          <w:tcPr>
            <w:tcW w:w="3657" w:type="dxa"/>
          </w:tcPr>
          <w:p w14:paraId="11AD2516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14:paraId="3A748659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  <w:tr w:rsidR="00CB6E16" w:rsidRPr="005C3C98" w14:paraId="7BF484C7" w14:textId="77777777" w:rsidTr="00BB067E">
        <w:trPr>
          <w:jc w:val="center"/>
        </w:trPr>
        <w:tc>
          <w:tcPr>
            <w:tcW w:w="825" w:type="dxa"/>
          </w:tcPr>
          <w:p w14:paraId="3C223B2B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2.</w:t>
            </w:r>
          </w:p>
        </w:tc>
        <w:tc>
          <w:tcPr>
            <w:tcW w:w="3657" w:type="dxa"/>
          </w:tcPr>
          <w:p w14:paraId="0844A928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14:paraId="4D1A106A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</w:tbl>
    <w:p w14:paraId="6E96B110" w14:textId="77777777" w:rsidR="00CB6E16" w:rsidRPr="00990FF1" w:rsidRDefault="00CB6E16" w:rsidP="005C3C98">
      <w:pPr>
        <w:spacing w:line="276" w:lineRule="auto"/>
        <w:ind w:left="360" w:hanging="360"/>
        <w:jc w:val="center"/>
        <w:rPr>
          <w:rFonts w:ascii="Sylfaen" w:hAnsi="Sylfaen" w:cs="Arial"/>
        </w:rPr>
      </w:pPr>
      <w:r w:rsidRPr="00990FF1">
        <w:rPr>
          <w:rFonts w:ascii="Sylfaen" w:hAnsi="Sylfaen" w:cs="Arial"/>
        </w:rPr>
        <w:t>(należy wypełnić, tylko w przypadku wspólnego ubiegania się wykonawców o udzielenie zamówienia)</w:t>
      </w:r>
    </w:p>
    <w:p w14:paraId="2613ACDF" w14:textId="77777777" w:rsidR="00CB6E16" w:rsidRPr="005C3C98" w:rsidRDefault="00CB6E16" w:rsidP="005C3C98">
      <w:pPr>
        <w:spacing w:line="276" w:lineRule="auto"/>
        <w:ind w:left="360" w:hanging="360"/>
        <w:jc w:val="center"/>
        <w:rPr>
          <w:rFonts w:ascii="Sylfaen" w:hAnsi="Sylfaen" w:cs="Arial"/>
          <w:sz w:val="22"/>
          <w:szCs w:val="22"/>
        </w:rPr>
      </w:pPr>
    </w:p>
    <w:p w14:paraId="5BDBBCCE" w14:textId="77777777" w:rsidR="00CB6E16" w:rsidRPr="005C3C98" w:rsidRDefault="00CB6E16" w:rsidP="00990FF1">
      <w:pPr>
        <w:numPr>
          <w:ilvl w:val="0"/>
          <w:numId w:val="18"/>
        </w:numPr>
        <w:tabs>
          <w:tab w:val="clear" w:pos="360"/>
        </w:tabs>
        <w:spacing w:line="276" w:lineRule="auto"/>
        <w:ind w:left="357" w:hanging="357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 xml:space="preserve">Powierzymy niżej wymienionym dostawcom wykonanie niżej wskazanych części zamówienia: </w:t>
      </w:r>
    </w:p>
    <w:p w14:paraId="17E703DB" w14:textId="77777777" w:rsidR="00CB6E16" w:rsidRPr="00990FF1" w:rsidRDefault="00CB6E16" w:rsidP="005C3C98">
      <w:pPr>
        <w:spacing w:line="276" w:lineRule="auto"/>
        <w:ind w:left="709"/>
        <w:jc w:val="both"/>
        <w:rPr>
          <w:rFonts w:ascii="Sylfaen" w:hAnsi="Sylfaen" w:cs="Arial"/>
          <w:sz w:val="10"/>
          <w:szCs w:val="10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CB6E16" w:rsidRPr="005C3C98" w14:paraId="720779E0" w14:textId="77777777" w:rsidTr="00BB067E">
        <w:trPr>
          <w:jc w:val="center"/>
        </w:trPr>
        <w:tc>
          <w:tcPr>
            <w:tcW w:w="668" w:type="dxa"/>
          </w:tcPr>
          <w:p w14:paraId="148B93F2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14:paraId="49B764E9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Firma (nazwa) dostawca</w:t>
            </w:r>
          </w:p>
        </w:tc>
        <w:tc>
          <w:tcPr>
            <w:tcW w:w="4549" w:type="dxa"/>
          </w:tcPr>
          <w:p w14:paraId="1BA708C0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Część (zakres) zamówienia</w:t>
            </w:r>
          </w:p>
        </w:tc>
      </w:tr>
      <w:tr w:rsidR="00CB6E16" w:rsidRPr="005C3C98" w14:paraId="57B43757" w14:textId="77777777" w:rsidTr="00BB067E">
        <w:trPr>
          <w:jc w:val="center"/>
        </w:trPr>
        <w:tc>
          <w:tcPr>
            <w:tcW w:w="668" w:type="dxa"/>
          </w:tcPr>
          <w:p w14:paraId="23DB7532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14:paraId="352BCB84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14:paraId="6C2B6450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  <w:tr w:rsidR="00CB6E16" w:rsidRPr="005C3C98" w14:paraId="7FA63DBD" w14:textId="77777777" w:rsidTr="00BB067E">
        <w:trPr>
          <w:jc w:val="center"/>
        </w:trPr>
        <w:tc>
          <w:tcPr>
            <w:tcW w:w="668" w:type="dxa"/>
          </w:tcPr>
          <w:p w14:paraId="37BBDC33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14:paraId="3CFB50F7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14:paraId="105DF5AA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</w:tbl>
    <w:p w14:paraId="279B8AB3" w14:textId="77777777" w:rsidR="00CB6E16" w:rsidRPr="00990FF1" w:rsidRDefault="00CB6E16" w:rsidP="005C3C98">
      <w:pPr>
        <w:spacing w:line="276" w:lineRule="auto"/>
        <w:jc w:val="center"/>
        <w:rPr>
          <w:rFonts w:ascii="Sylfaen" w:hAnsi="Sylfaen" w:cs="Arial"/>
        </w:rPr>
      </w:pPr>
      <w:r w:rsidRPr="00990FF1">
        <w:rPr>
          <w:rFonts w:ascii="Sylfaen" w:hAnsi="Sylfaen" w:cs="Arial"/>
        </w:rPr>
        <w:t>(należy wypełnić, jeżeli wykonawca przewiduje udział dostawców)</w:t>
      </w:r>
    </w:p>
    <w:p w14:paraId="1524C56E" w14:textId="77777777" w:rsidR="00CB6E16" w:rsidRPr="005C3C98" w:rsidRDefault="00CB6E16" w:rsidP="005C3C98">
      <w:pPr>
        <w:pStyle w:val="Akapitzlist"/>
        <w:spacing w:line="276" w:lineRule="auto"/>
        <w:ind w:left="851"/>
        <w:rPr>
          <w:rFonts w:ascii="Sylfaen" w:hAnsi="Sylfaen" w:cs="Arial"/>
          <w:sz w:val="22"/>
          <w:szCs w:val="22"/>
        </w:rPr>
      </w:pPr>
    </w:p>
    <w:p w14:paraId="3EB6BC9E" w14:textId="77777777" w:rsidR="00CB6E16" w:rsidRPr="005C3C98" w:rsidRDefault="00CB6E16" w:rsidP="00990FF1">
      <w:pPr>
        <w:pStyle w:val="Akapitzlist"/>
        <w:spacing w:line="276" w:lineRule="auto"/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  <w:r w:rsidRPr="005C3C98">
        <w:rPr>
          <w:rFonts w:ascii="Sylfaen" w:hAnsi="Sylfaen" w:cs="Arial"/>
          <w:color w:val="000000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……………………………………………………………………. </w:t>
      </w:r>
    </w:p>
    <w:p w14:paraId="036EC0F5" w14:textId="77777777" w:rsidR="00CB6E16" w:rsidRDefault="00CB6E16" w:rsidP="00990FF1">
      <w:pPr>
        <w:pStyle w:val="Akapitzlist"/>
        <w:spacing w:line="276" w:lineRule="auto"/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  <w:r w:rsidRPr="005C3C98">
        <w:rPr>
          <w:rFonts w:ascii="Sylfaen" w:hAnsi="Sylfaen" w:cs="Arial"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5C3C98">
        <w:rPr>
          <w:rFonts w:ascii="Sylfaen" w:hAnsi="Sylfaen" w:cs="Arial"/>
          <w:color w:val="000000"/>
          <w:sz w:val="22"/>
          <w:szCs w:val="22"/>
        </w:rPr>
        <w:t>CEiDG</w:t>
      </w:r>
      <w:proofErr w:type="spellEnd"/>
      <w:r w:rsidRPr="005C3C98">
        <w:rPr>
          <w:rFonts w:ascii="Sylfaen" w:hAnsi="Sylfaen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4AED3C63" w14:textId="77777777" w:rsidR="00CB6E16" w:rsidRPr="005C3C98" w:rsidRDefault="00CB6E16" w:rsidP="005C3C98">
      <w:pPr>
        <w:spacing w:line="276" w:lineRule="auto"/>
        <w:ind w:left="426" w:hanging="426"/>
        <w:jc w:val="both"/>
        <w:rPr>
          <w:rFonts w:ascii="Sylfaen" w:hAnsi="Sylfaen" w:cs="Arial"/>
          <w:b/>
          <w:sz w:val="22"/>
          <w:szCs w:val="22"/>
        </w:rPr>
      </w:pPr>
    </w:p>
    <w:p w14:paraId="4EE99251" w14:textId="77777777" w:rsidR="00CB6E16" w:rsidRPr="005C3C98" w:rsidRDefault="00CB6E16" w:rsidP="005C3C98">
      <w:pPr>
        <w:spacing w:line="276" w:lineRule="auto"/>
        <w:ind w:left="426"/>
        <w:rPr>
          <w:rFonts w:ascii="Sylfaen" w:hAnsi="Sylfaen" w:cs="Arial"/>
          <w:sz w:val="22"/>
          <w:szCs w:val="22"/>
        </w:rPr>
      </w:pPr>
    </w:p>
    <w:p w14:paraId="719F0876" w14:textId="77777777" w:rsidR="00CB6E16" w:rsidRPr="005C3C98" w:rsidRDefault="00CB6E16" w:rsidP="005A31D9">
      <w:pPr>
        <w:numPr>
          <w:ilvl w:val="0"/>
          <w:numId w:val="18"/>
        </w:numPr>
        <w:tabs>
          <w:tab w:val="clear" w:pos="360"/>
          <w:tab w:val="num" w:pos="0"/>
        </w:tabs>
        <w:spacing w:line="276" w:lineRule="auto"/>
        <w:ind w:left="357" w:hanging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7D148B4D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.................................................................................</w:t>
      </w:r>
    </w:p>
    <w:p w14:paraId="183113AB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.................................................................................</w:t>
      </w:r>
    </w:p>
    <w:p w14:paraId="2DCC42FE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.................................................................................</w:t>
      </w:r>
    </w:p>
    <w:p w14:paraId="1032C2C6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Uzasadnienie, iż zastrzeżone informacje stanowią tajemnicę przedsiębiorstwa:</w:t>
      </w:r>
    </w:p>
    <w:p w14:paraId="0666D7C3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lastRenderedPageBreak/>
        <w:t>………………………………………………………………………………………………</w:t>
      </w:r>
    </w:p>
    <w:p w14:paraId="326FFF4D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………………………………………………………………………………………………</w:t>
      </w:r>
    </w:p>
    <w:p w14:paraId="0DA1EDF0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b/>
          <w:sz w:val="22"/>
          <w:szCs w:val="22"/>
        </w:rPr>
      </w:pPr>
      <w:r w:rsidRPr="005C3C98">
        <w:rPr>
          <w:rFonts w:ascii="Sylfaen" w:hAnsi="Sylfaen" w:cs="Arial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14:paraId="1831D62C" w14:textId="77777777" w:rsidR="00CB6E16" w:rsidRPr="005C3C98" w:rsidRDefault="00CB6E16" w:rsidP="005C3C98">
      <w:pPr>
        <w:spacing w:line="276" w:lineRule="auto"/>
        <w:ind w:left="426" w:hanging="66"/>
        <w:jc w:val="both"/>
        <w:rPr>
          <w:rFonts w:ascii="Sylfaen" w:hAnsi="Sylfaen" w:cs="Arial"/>
          <w:b/>
          <w:sz w:val="22"/>
          <w:szCs w:val="22"/>
        </w:rPr>
      </w:pPr>
    </w:p>
    <w:p w14:paraId="4AF2227C" w14:textId="77777777" w:rsidR="005A31D9" w:rsidRPr="005A31D9" w:rsidRDefault="00CB6E16" w:rsidP="005A31D9">
      <w:pPr>
        <w:numPr>
          <w:ilvl w:val="0"/>
          <w:numId w:val="18"/>
        </w:numPr>
        <w:tabs>
          <w:tab w:val="clear" w:pos="360"/>
        </w:tabs>
        <w:spacing w:line="276" w:lineRule="auto"/>
        <w:ind w:left="357" w:hanging="357"/>
        <w:jc w:val="both"/>
        <w:rPr>
          <w:rFonts w:ascii="Sylfaen" w:hAnsi="Sylfaen" w:cs="Arial"/>
          <w:b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621DA58" w14:textId="77777777" w:rsidR="005A31D9" w:rsidRDefault="005A31D9" w:rsidP="005A31D9">
      <w:pPr>
        <w:spacing w:line="276" w:lineRule="auto"/>
        <w:ind w:left="357"/>
        <w:jc w:val="both"/>
        <w:rPr>
          <w:rFonts w:ascii="Sylfaen" w:hAnsi="Sylfaen" w:cs="Arial"/>
          <w:b/>
          <w:sz w:val="22"/>
          <w:szCs w:val="22"/>
        </w:rPr>
      </w:pPr>
    </w:p>
    <w:p w14:paraId="1BC24002" w14:textId="77777777" w:rsidR="005A31D9" w:rsidRPr="005A31D9" w:rsidRDefault="005A31D9" w:rsidP="005A31D9">
      <w:pPr>
        <w:numPr>
          <w:ilvl w:val="0"/>
          <w:numId w:val="18"/>
        </w:numPr>
        <w:tabs>
          <w:tab w:val="clear" w:pos="360"/>
        </w:tabs>
        <w:spacing w:line="276" w:lineRule="auto"/>
        <w:ind w:left="357" w:hanging="357"/>
        <w:jc w:val="both"/>
        <w:rPr>
          <w:rFonts w:ascii="Sylfaen" w:hAnsi="Sylfaen" w:cs="Arial"/>
          <w:b/>
          <w:sz w:val="22"/>
          <w:szCs w:val="22"/>
        </w:rPr>
      </w:pPr>
      <w:r w:rsidRPr="005A31D9">
        <w:rPr>
          <w:rFonts w:ascii="Sylfaen" w:hAnsi="Sylfaen" w:cs="Arial"/>
          <w:sz w:val="22"/>
          <w:szCs w:val="22"/>
        </w:rPr>
        <w:t>Oświadczam, że podmiot, który reprezentuję to:</w:t>
      </w:r>
    </w:p>
    <w:p w14:paraId="061E3EA2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 xml:space="preserve">mikroprzedsiębiorstwo* </w:t>
      </w:r>
    </w:p>
    <w:p w14:paraId="51557F47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>małe przedsiębiorstwo*</w:t>
      </w:r>
    </w:p>
    <w:p w14:paraId="5800A9FF" w14:textId="6DE0C083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>średnie</w:t>
      </w:r>
      <w:r w:rsidR="00346E3C">
        <w:rPr>
          <w:rFonts w:ascii="Sylfaen" w:hAnsi="Sylfaen" w:cs="Arial"/>
          <w:sz w:val="22"/>
          <w:szCs w:val="22"/>
        </w:rPr>
        <w:t xml:space="preserve"> </w:t>
      </w:r>
      <w:r w:rsidRPr="005A31D9">
        <w:rPr>
          <w:rFonts w:ascii="Sylfaen" w:hAnsi="Sylfaen" w:cs="Arial"/>
          <w:sz w:val="22"/>
          <w:szCs w:val="22"/>
        </w:rPr>
        <w:t>przedsiębiorstwo*</w:t>
      </w:r>
    </w:p>
    <w:p w14:paraId="2C86885C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>jednoosobowa działalność gospodarcza*</w:t>
      </w:r>
    </w:p>
    <w:p w14:paraId="4029FA67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>osoba fizyczna nieprowadząca działalności gospodarczej*</w:t>
      </w:r>
    </w:p>
    <w:p w14:paraId="2578181D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>inny rodzaj*</w:t>
      </w:r>
    </w:p>
    <w:p w14:paraId="0B41CA15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</w:p>
    <w:p w14:paraId="75F24E49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sz w:val="22"/>
          <w:szCs w:val="22"/>
        </w:rPr>
        <w:t>Uwaga – w przypadku wykonawców wspólnie ubiegających się o udzielenie zamówienia powyższe oświadczenie należy złożyć dla każdego z wykonawców oddzielnie.</w:t>
      </w:r>
    </w:p>
    <w:p w14:paraId="6BB22B5F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</w:p>
    <w:p w14:paraId="2D36C83C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sz w:val="22"/>
          <w:szCs w:val="22"/>
        </w:rPr>
        <w:t xml:space="preserve">*w rozumieniu </w:t>
      </w:r>
      <w:r w:rsidRPr="005A31D9">
        <w:rPr>
          <w:rFonts w:ascii="Sylfaen" w:hAnsi="Sylfaen" w:cs="Arial"/>
          <w:bCs/>
          <w:sz w:val="22"/>
          <w:szCs w:val="22"/>
        </w:rPr>
        <w:t xml:space="preserve">Ustawy z dnia 6 marca 2018r. Prawo Przedsiębiorców </w:t>
      </w:r>
    </w:p>
    <w:p w14:paraId="4EA6A51E" w14:textId="77777777" w:rsidR="00CB6E16" w:rsidRPr="005C3C98" w:rsidRDefault="00CB6E16" w:rsidP="005C3C98">
      <w:pPr>
        <w:spacing w:line="276" w:lineRule="auto"/>
        <w:jc w:val="both"/>
        <w:rPr>
          <w:rFonts w:ascii="Sylfaen" w:eastAsia="Calibri" w:hAnsi="Sylfaen" w:cs="Arial"/>
          <w:sz w:val="22"/>
          <w:szCs w:val="22"/>
          <w:lang w:eastAsia="en-US"/>
        </w:rPr>
      </w:pPr>
    </w:p>
    <w:p w14:paraId="6A1947DD" w14:textId="77777777" w:rsidR="00CB6E16" w:rsidRPr="001760C8" w:rsidRDefault="00CB6E16" w:rsidP="001760C8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Sylfaen" w:hAnsi="Sylfaen" w:cs="Arial"/>
          <w:b/>
          <w:sz w:val="22"/>
          <w:szCs w:val="22"/>
        </w:rPr>
      </w:pPr>
      <w:r w:rsidRPr="001760C8">
        <w:rPr>
          <w:rFonts w:ascii="Sylfaen" w:hAnsi="Sylfaen" w:cs="Arial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6E6CC90" w14:textId="77777777" w:rsidR="00CB6E16" w:rsidRPr="005C3C98" w:rsidRDefault="00CB6E16" w:rsidP="005C3C98">
      <w:pPr>
        <w:spacing w:line="276" w:lineRule="auto"/>
        <w:jc w:val="both"/>
        <w:rPr>
          <w:rFonts w:ascii="Sylfaen" w:hAnsi="Sylfaen" w:cs="Arial"/>
          <w:sz w:val="22"/>
          <w:szCs w:val="22"/>
        </w:rPr>
      </w:pPr>
    </w:p>
    <w:p w14:paraId="3F42A401" w14:textId="77777777" w:rsidR="00CB6E16" w:rsidRPr="005C3C98" w:rsidRDefault="00CB6E16" w:rsidP="005C3C98">
      <w:pPr>
        <w:spacing w:line="276" w:lineRule="auto"/>
        <w:jc w:val="both"/>
        <w:rPr>
          <w:rFonts w:ascii="Sylfaen" w:hAnsi="Sylfaen" w:cs="Arial"/>
          <w:sz w:val="22"/>
          <w:szCs w:val="22"/>
        </w:rPr>
      </w:pPr>
    </w:p>
    <w:p w14:paraId="7A9A7F38" w14:textId="77777777" w:rsidR="00CB6E16" w:rsidRPr="005C3C98" w:rsidRDefault="00CB6E16" w:rsidP="005C3C98">
      <w:pPr>
        <w:spacing w:line="276" w:lineRule="auto"/>
        <w:jc w:val="both"/>
        <w:rPr>
          <w:rFonts w:ascii="Sylfaen" w:hAnsi="Sylfaen" w:cs="Arial"/>
          <w:b/>
          <w:color w:val="FF0000"/>
          <w:sz w:val="22"/>
          <w:szCs w:val="22"/>
          <w:u w:val="single"/>
        </w:rPr>
      </w:pPr>
      <w:r w:rsidRPr="005C3C98">
        <w:rPr>
          <w:rFonts w:ascii="Sylfaen" w:hAnsi="Sylfaen" w:cs="Arial"/>
          <w:b/>
          <w:color w:val="FF0000"/>
          <w:sz w:val="22"/>
          <w:szCs w:val="22"/>
          <w:u w:val="single"/>
        </w:rPr>
        <w:t>Uwaga !</w:t>
      </w:r>
    </w:p>
    <w:p w14:paraId="140F84C7" w14:textId="6590738E" w:rsidR="00CB6E16" w:rsidRPr="001760C8" w:rsidRDefault="00CB6E16" w:rsidP="001760C8">
      <w:pPr>
        <w:spacing w:line="276" w:lineRule="auto"/>
        <w:jc w:val="both"/>
        <w:rPr>
          <w:rFonts w:ascii="Sylfaen" w:hAnsi="Sylfaen" w:cs="Arial"/>
          <w:b/>
          <w:bCs/>
          <w:i/>
          <w:iCs/>
          <w:color w:val="FF0000"/>
          <w:sz w:val="22"/>
          <w:szCs w:val="22"/>
          <w:u w:val="single"/>
        </w:rPr>
      </w:pPr>
      <w:r w:rsidRPr="005C3C98">
        <w:rPr>
          <w:rFonts w:ascii="Sylfaen" w:hAnsi="Sylfaen" w:cs="Arial"/>
          <w:b/>
          <w:color w:val="FF0000"/>
          <w:sz w:val="22"/>
          <w:szCs w:val="22"/>
          <w:u w:val="single"/>
        </w:rPr>
        <w:t>Należy podpisać</w:t>
      </w:r>
      <w:r w:rsidRPr="005C3C98">
        <w:rPr>
          <w:rFonts w:ascii="Sylfaen" w:hAnsi="Sylfaen" w:cs="Arial"/>
          <w:color w:val="FF0000"/>
          <w:sz w:val="22"/>
          <w:szCs w:val="22"/>
        </w:rPr>
        <w:t xml:space="preserve"> zgodnie z </w:t>
      </w:r>
      <w:r w:rsidRPr="005C3C98">
        <w:rPr>
          <w:rFonts w:ascii="Sylfaen" w:hAnsi="Sylfaen" w:cs="Arial"/>
          <w:i/>
          <w:color w:val="FF0000"/>
          <w:sz w:val="22"/>
          <w:szCs w:val="22"/>
        </w:rPr>
        <w:t>Rozporządzeniem Prezesa Rady Ministrów z dnia 30 grudnia 2021</w:t>
      </w:r>
      <w:r w:rsidR="003F5768">
        <w:rPr>
          <w:rFonts w:ascii="Sylfaen" w:hAnsi="Sylfaen" w:cs="Arial"/>
          <w:i/>
          <w:color w:val="FF0000"/>
          <w:sz w:val="22"/>
          <w:szCs w:val="22"/>
        </w:rPr>
        <w:t xml:space="preserve"> </w:t>
      </w:r>
      <w:r w:rsidRPr="005C3C98">
        <w:rPr>
          <w:rFonts w:ascii="Sylfaen" w:hAnsi="Sylfaen" w:cs="Arial"/>
          <w:i/>
          <w:color w:val="FF0000"/>
          <w:sz w:val="22"/>
          <w:szCs w:val="22"/>
        </w:rPr>
        <w:t xml:space="preserve">r. </w:t>
      </w:r>
      <w:r w:rsidRPr="005C3C98">
        <w:rPr>
          <w:rFonts w:ascii="Sylfaen" w:hAnsi="Sylfaen" w:cs="Arial"/>
          <w:i/>
          <w:iCs/>
          <w:color w:val="FF0000"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</w:p>
    <w:sectPr w:rsidR="00CB6E16" w:rsidRPr="001760C8" w:rsidSect="00930587">
      <w:headerReference w:type="default" r:id="rId9"/>
      <w:footerReference w:type="default" r:id="rId10"/>
      <w:pgSz w:w="12240" w:h="15840" w:code="1"/>
      <w:pgMar w:top="510" w:right="1418" w:bottom="624" w:left="1418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57CD" w14:textId="77777777" w:rsidR="00C11C6D" w:rsidRDefault="00C11C6D">
      <w:r>
        <w:separator/>
      </w:r>
    </w:p>
  </w:endnote>
  <w:endnote w:type="continuationSeparator" w:id="0">
    <w:p w14:paraId="7B88E576" w14:textId="77777777" w:rsidR="00C11C6D" w:rsidRDefault="00C1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ylfaen" w:eastAsiaTheme="majorEastAsia" w:hAnsi="Sylfaen" w:cstheme="majorBidi"/>
        <w:sz w:val="22"/>
        <w:szCs w:val="22"/>
      </w:rPr>
      <w:id w:val="336965759"/>
      <w:docPartObj>
        <w:docPartGallery w:val="Page Numbers (Bottom of Page)"/>
        <w:docPartUnique/>
      </w:docPartObj>
    </w:sdtPr>
    <w:sdtContent>
      <w:p w14:paraId="05B4A519" w14:textId="77777777" w:rsidR="00681E40" w:rsidRPr="00C4064B" w:rsidRDefault="00C4064B" w:rsidP="00C4064B">
        <w:pPr>
          <w:pStyle w:val="Stopka"/>
          <w:jc w:val="right"/>
          <w:rPr>
            <w:rFonts w:ascii="Sylfaen" w:eastAsiaTheme="majorEastAsia" w:hAnsi="Sylfaen" w:cstheme="majorBidi"/>
            <w:sz w:val="22"/>
            <w:szCs w:val="22"/>
          </w:rPr>
        </w:pPr>
        <w:r w:rsidRPr="00C4064B">
          <w:rPr>
            <w:rFonts w:ascii="Sylfaen" w:eastAsiaTheme="majorEastAsia" w:hAnsi="Sylfaen" w:cstheme="majorBidi"/>
            <w:sz w:val="22"/>
            <w:szCs w:val="22"/>
          </w:rPr>
          <w:t xml:space="preserve">str. </w:t>
        </w:r>
        <w:r w:rsidR="00823318" w:rsidRPr="00C4064B">
          <w:rPr>
            <w:rFonts w:ascii="Sylfaen" w:eastAsiaTheme="minorEastAsia" w:hAnsi="Sylfaen"/>
            <w:sz w:val="22"/>
            <w:szCs w:val="22"/>
          </w:rPr>
          <w:fldChar w:fldCharType="begin"/>
        </w:r>
        <w:r w:rsidRPr="00C4064B">
          <w:rPr>
            <w:rFonts w:ascii="Sylfaen" w:hAnsi="Sylfaen"/>
            <w:sz w:val="22"/>
            <w:szCs w:val="22"/>
          </w:rPr>
          <w:instrText>PAGE    \* MERGEFORMAT</w:instrText>
        </w:r>
        <w:r w:rsidR="00823318" w:rsidRPr="00C4064B">
          <w:rPr>
            <w:rFonts w:ascii="Sylfaen" w:eastAsiaTheme="minorEastAsia" w:hAnsi="Sylfaen"/>
            <w:sz w:val="22"/>
            <w:szCs w:val="22"/>
          </w:rPr>
          <w:fldChar w:fldCharType="separate"/>
        </w:r>
        <w:r w:rsidR="008B381A" w:rsidRPr="008B381A">
          <w:rPr>
            <w:rFonts w:ascii="Sylfaen" w:eastAsiaTheme="majorEastAsia" w:hAnsi="Sylfaen" w:cstheme="majorBidi"/>
            <w:noProof/>
            <w:sz w:val="22"/>
            <w:szCs w:val="22"/>
          </w:rPr>
          <w:t>4</w:t>
        </w:r>
        <w:r w:rsidR="00823318" w:rsidRPr="00C4064B">
          <w:rPr>
            <w:rFonts w:ascii="Sylfaen" w:eastAsiaTheme="majorEastAsia" w:hAnsi="Sylfaen" w:cstheme="majorBid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E256" w14:textId="77777777" w:rsidR="00C11C6D" w:rsidRDefault="00C11C6D">
      <w:r>
        <w:separator/>
      </w:r>
    </w:p>
  </w:footnote>
  <w:footnote w:type="continuationSeparator" w:id="0">
    <w:p w14:paraId="32F27C00" w14:textId="77777777" w:rsidR="00C11C6D" w:rsidRDefault="00C1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496" w14:textId="77777777" w:rsidR="00681E40" w:rsidRDefault="00F04270" w:rsidP="000A7690">
    <w:pPr>
      <w:pStyle w:val="Nagwek"/>
      <w:jc w:val="right"/>
      <w:rPr>
        <w:rFonts w:ascii="Sylfaen" w:hAnsi="Sylfaen"/>
      </w:rPr>
    </w:pPr>
    <w:r w:rsidRPr="000A7690">
      <w:rPr>
        <w:rFonts w:ascii="Sylfaen" w:hAnsi="Sylfaen"/>
      </w:rPr>
      <w:t>Załącznik nr 1 do SWZ</w:t>
    </w:r>
  </w:p>
  <w:p w14:paraId="7452F793" w14:textId="77777777" w:rsidR="000A7690" w:rsidRPr="000A7690" w:rsidRDefault="000A7690" w:rsidP="000A7690">
    <w:pPr>
      <w:pStyle w:val="Nagwek"/>
      <w:jc w:val="right"/>
      <w:rPr>
        <w:rFonts w:ascii="Sylfaen" w:hAnsi="Sylfae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85EE58A"/>
    <w:name w:val="WW8Num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1B2CD6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859A000A"/>
    <w:name w:val="WW8Num12"/>
    <w:lvl w:ilvl="0">
      <w:start w:val="2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13"/>
    <w:multiLevelType w:val="singleLevel"/>
    <w:tmpl w:val="00000013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6" w15:restartNumberingAfterBreak="0">
    <w:nsid w:val="00000018"/>
    <w:multiLevelType w:val="multilevel"/>
    <w:tmpl w:val="00000018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1D"/>
    <w:multiLevelType w:val="multilevel"/>
    <w:tmpl w:val="B19898A0"/>
    <w:name w:val="WW8Num39"/>
    <w:lvl w:ilvl="0">
      <w:start w:val="1"/>
      <w:numFmt w:val="lowerLetter"/>
      <w:lvlText w:val="%1)"/>
      <w:lvlJc w:val="left"/>
      <w:pPr>
        <w:tabs>
          <w:tab w:val="num" w:pos="-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324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840" w:hanging="180"/>
      </w:pPr>
    </w:lvl>
  </w:abstractNum>
  <w:abstractNum w:abstractNumId="9" w15:restartNumberingAfterBreak="0">
    <w:nsid w:val="0000001E"/>
    <w:multiLevelType w:val="multilevel"/>
    <w:tmpl w:val="0000001E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10" w15:restartNumberingAfterBreak="0">
    <w:nsid w:val="0000001F"/>
    <w:multiLevelType w:val="multi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6"/>
    <w:multiLevelType w:val="multilevel"/>
    <w:tmpl w:val="4568F604"/>
    <w:lvl w:ilvl="0">
      <w:start w:val="4"/>
      <w:numFmt w:val="decimal"/>
      <w:lvlText w:val="%1."/>
      <w:lvlJc w:val="left"/>
      <w:pPr>
        <w:ind w:left="283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283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3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283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283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83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83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83" w:firstLine="0"/>
      </w:pPr>
      <w:rPr>
        <w:rFonts w:hint="default"/>
      </w:rPr>
    </w:lvl>
  </w:abstractNum>
  <w:abstractNum w:abstractNumId="12" w15:restartNumberingAfterBreak="0">
    <w:nsid w:val="01DB6FFE"/>
    <w:multiLevelType w:val="hybridMultilevel"/>
    <w:tmpl w:val="87EA8022"/>
    <w:lvl w:ilvl="0" w:tplc="FC781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9E52FF"/>
    <w:multiLevelType w:val="multilevel"/>
    <w:tmpl w:val="17B24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C08DA"/>
    <w:multiLevelType w:val="hybridMultilevel"/>
    <w:tmpl w:val="632054C6"/>
    <w:lvl w:ilvl="0" w:tplc="CE16BE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61F8F"/>
    <w:multiLevelType w:val="hybridMultilevel"/>
    <w:tmpl w:val="9456373A"/>
    <w:lvl w:ilvl="0" w:tplc="3F5AF12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76E68"/>
    <w:multiLevelType w:val="hybridMultilevel"/>
    <w:tmpl w:val="EE3ACED2"/>
    <w:lvl w:ilvl="0" w:tplc="FC781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92769"/>
    <w:multiLevelType w:val="hybridMultilevel"/>
    <w:tmpl w:val="A894D28A"/>
    <w:lvl w:ilvl="0" w:tplc="80384434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55370"/>
    <w:multiLevelType w:val="hybridMultilevel"/>
    <w:tmpl w:val="9456373A"/>
    <w:lvl w:ilvl="0" w:tplc="3F5AF12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E4841"/>
    <w:multiLevelType w:val="hybridMultilevel"/>
    <w:tmpl w:val="4C64F19A"/>
    <w:lvl w:ilvl="0" w:tplc="CE16BE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46C4"/>
    <w:multiLevelType w:val="hybridMultilevel"/>
    <w:tmpl w:val="0B60A89E"/>
    <w:lvl w:ilvl="0" w:tplc="3D30E9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AE4585"/>
    <w:multiLevelType w:val="hybridMultilevel"/>
    <w:tmpl w:val="41D62E74"/>
    <w:lvl w:ilvl="0" w:tplc="D0D4F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32FF"/>
    <w:multiLevelType w:val="hybridMultilevel"/>
    <w:tmpl w:val="16D69396"/>
    <w:lvl w:ilvl="0" w:tplc="FC7812B2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1351ABC"/>
    <w:multiLevelType w:val="hybridMultilevel"/>
    <w:tmpl w:val="5792E4B4"/>
    <w:lvl w:ilvl="0" w:tplc="60BC6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7F0C1FA">
      <w:start w:val="1"/>
      <w:numFmt w:val="lowerLetter"/>
      <w:lvlText w:val="%3)"/>
      <w:lvlJc w:val="right"/>
      <w:pPr>
        <w:tabs>
          <w:tab w:val="num" w:pos="360"/>
        </w:tabs>
        <w:ind w:left="3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4" w15:restartNumberingAfterBreak="0">
    <w:nsid w:val="58A045FF"/>
    <w:multiLevelType w:val="hybridMultilevel"/>
    <w:tmpl w:val="F8127ECC"/>
    <w:lvl w:ilvl="0" w:tplc="CE16BE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C3700"/>
    <w:multiLevelType w:val="hybridMultilevel"/>
    <w:tmpl w:val="FB7A3E88"/>
    <w:lvl w:ilvl="0" w:tplc="998051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2920EA"/>
    <w:multiLevelType w:val="singleLevel"/>
    <w:tmpl w:val="30BE50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65E311D9"/>
    <w:multiLevelType w:val="multilevel"/>
    <w:tmpl w:val="19C2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13F5903"/>
    <w:multiLevelType w:val="hybridMultilevel"/>
    <w:tmpl w:val="395A8656"/>
    <w:lvl w:ilvl="0" w:tplc="C3F04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5993038">
    <w:abstractNumId w:val="26"/>
    <w:lvlOverride w:ilvl="0">
      <w:startOverride w:val="1"/>
    </w:lvlOverride>
  </w:num>
  <w:num w:numId="2" w16cid:durableId="1264729127">
    <w:abstractNumId w:val="15"/>
  </w:num>
  <w:num w:numId="3" w16cid:durableId="9731035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7660139">
    <w:abstractNumId w:val="25"/>
  </w:num>
  <w:num w:numId="5" w16cid:durableId="1930039149">
    <w:abstractNumId w:val="23"/>
  </w:num>
  <w:num w:numId="6" w16cid:durableId="64769958">
    <w:abstractNumId w:val="13"/>
  </w:num>
  <w:num w:numId="7" w16cid:durableId="153841600">
    <w:abstractNumId w:val="18"/>
  </w:num>
  <w:num w:numId="8" w16cid:durableId="1032532887">
    <w:abstractNumId w:val="13"/>
    <w:lvlOverride w:ilvl="0">
      <w:startOverride w:val="1"/>
    </w:lvlOverride>
  </w:num>
  <w:num w:numId="9" w16cid:durableId="170787529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3599527">
    <w:abstractNumId w:val="17"/>
  </w:num>
  <w:num w:numId="11" w16cid:durableId="270820595">
    <w:abstractNumId w:val="19"/>
  </w:num>
  <w:num w:numId="12" w16cid:durableId="1226070229">
    <w:abstractNumId w:val="24"/>
  </w:num>
  <w:num w:numId="13" w16cid:durableId="1766608281">
    <w:abstractNumId w:val="14"/>
  </w:num>
  <w:num w:numId="14" w16cid:durableId="1896813751">
    <w:abstractNumId w:val="16"/>
  </w:num>
  <w:num w:numId="15" w16cid:durableId="1846899451">
    <w:abstractNumId w:val="12"/>
  </w:num>
  <w:num w:numId="16" w16cid:durableId="819662273">
    <w:abstractNumId w:val="22"/>
  </w:num>
  <w:num w:numId="17" w16cid:durableId="1288315219">
    <w:abstractNumId w:val="11"/>
  </w:num>
  <w:num w:numId="18" w16cid:durableId="560674928">
    <w:abstractNumId w:val="27"/>
  </w:num>
  <w:num w:numId="19" w16cid:durableId="741946774">
    <w:abstractNumId w:val="1"/>
  </w:num>
  <w:num w:numId="20" w16cid:durableId="1042249211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E0"/>
    <w:rsid w:val="00000B99"/>
    <w:rsid w:val="0000132D"/>
    <w:rsid w:val="00002C65"/>
    <w:rsid w:val="00003230"/>
    <w:rsid w:val="00003652"/>
    <w:rsid w:val="00004BE1"/>
    <w:rsid w:val="0000572C"/>
    <w:rsid w:val="00005781"/>
    <w:rsid w:val="0000631D"/>
    <w:rsid w:val="00006346"/>
    <w:rsid w:val="000069CF"/>
    <w:rsid w:val="0000777E"/>
    <w:rsid w:val="000079C6"/>
    <w:rsid w:val="00010761"/>
    <w:rsid w:val="00011D5E"/>
    <w:rsid w:val="00014B1C"/>
    <w:rsid w:val="000177D5"/>
    <w:rsid w:val="000214BD"/>
    <w:rsid w:val="00022993"/>
    <w:rsid w:val="00022E2E"/>
    <w:rsid w:val="000234BE"/>
    <w:rsid w:val="00023C09"/>
    <w:rsid w:val="00023CBB"/>
    <w:rsid w:val="00026587"/>
    <w:rsid w:val="0002714B"/>
    <w:rsid w:val="000307C0"/>
    <w:rsid w:val="00030BBA"/>
    <w:rsid w:val="0003130B"/>
    <w:rsid w:val="0003191B"/>
    <w:rsid w:val="00033410"/>
    <w:rsid w:val="00033B74"/>
    <w:rsid w:val="000349D4"/>
    <w:rsid w:val="0003659A"/>
    <w:rsid w:val="0003786A"/>
    <w:rsid w:val="000400D6"/>
    <w:rsid w:val="0004153A"/>
    <w:rsid w:val="000419DE"/>
    <w:rsid w:val="00041ABE"/>
    <w:rsid w:val="00042A72"/>
    <w:rsid w:val="000448E2"/>
    <w:rsid w:val="000456E7"/>
    <w:rsid w:val="000466F5"/>
    <w:rsid w:val="00047188"/>
    <w:rsid w:val="00047F4E"/>
    <w:rsid w:val="00050E04"/>
    <w:rsid w:val="00051E6D"/>
    <w:rsid w:val="0005239D"/>
    <w:rsid w:val="00053613"/>
    <w:rsid w:val="00053814"/>
    <w:rsid w:val="00053C02"/>
    <w:rsid w:val="00053D85"/>
    <w:rsid w:val="00055641"/>
    <w:rsid w:val="00056363"/>
    <w:rsid w:val="00056575"/>
    <w:rsid w:val="00057D92"/>
    <w:rsid w:val="00061100"/>
    <w:rsid w:val="00063783"/>
    <w:rsid w:val="00064F33"/>
    <w:rsid w:val="000701EB"/>
    <w:rsid w:val="000719C8"/>
    <w:rsid w:val="00071F26"/>
    <w:rsid w:val="0007213D"/>
    <w:rsid w:val="00072780"/>
    <w:rsid w:val="00072A78"/>
    <w:rsid w:val="00073F27"/>
    <w:rsid w:val="00073F37"/>
    <w:rsid w:val="00074E6F"/>
    <w:rsid w:val="000753E9"/>
    <w:rsid w:val="00075FCA"/>
    <w:rsid w:val="000808F1"/>
    <w:rsid w:val="00081B3D"/>
    <w:rsid w:val="0008204C"/>
    <w:rsid w:val="00082A0E"/>
    <w:rsid w:val="00083A4D"/>
    <w:rsid w:val="000843AB"/>
    <w:rsid w:val="0008492D"/>
    <w:rsid w:val="00085272"/>
    <w:rsid w:val="000855BC"/>
    <w:rsid w:val="00085DA0"/>
    <w:rsid w:val="00086339"/>
    <w:rsid w:val="00086962"/>
    <w:rsid w:val="000879C9"/>
    <w:rsid w:val="00090BD1"/>
    <w:rsid w:val="0009162F"/>
    <w:rsid w:val="00091BF7"/>
    <w:rsid w:val="000930BE"/>
    <w:rsid w:val="00093E3A"/>
    <w:rsid w:val="00094793"/>
    <w:rsid w:val="00094F0B"/>
    <w:rsid w:val="00094FAB"/>
    <w:rsid w:val="0009550B"/>
    <w:rsid w:val="00095F76"/>
    <w:rsid w:val="00097AF4"/>
    <w:rsid w:val="00097F7F"/>
    <w:rsid w:val="000A0B0D"/>
    <w:rsid w:val="000A0BEB"/>
    <w:rsid w:val="000A193E"/>
    <w:rsid w:val="000A3E93"/>
    <w:rsid w:val="000A6419"/>
    <w:rsid w:val="000A7690"/>
    <w:rsid w:val="000A778A"/>
    <w:rsid w:val="000B186B"/>
    <w:rsid w:val="000B1EF6"/>
    <w:rsid w:val="000B2FEF"/>
    <w:rsid w:val="000B32FB"/>
    <w:rsid w:val="000B33D6"/>
    <w:rsid w:val="000B42A7"/>
    <w:rsid w:val="000B59E3"/>
    <w:rsid w:val="000B5B38"/>
    <w:rsid w:val="000B6CD8"/>
    <w:rsid w:val="000C0E47"/>
    <w:rsid w:val="000C5691"/>
    <w:rsid w:val="000C64D8"/>
    <w:rsid w:val="000C69AB"/>
    <w:rsid w:val="000D0F2E"/>
    <w:rsid w:val="000D131A"/>
    <w:rsid w:val="000D208D"/>
    <w:rsid w:val="000D2431"/>
    <w:rsid w:val="000D358C"/>
    <w:rsid w:val="000D40D8"/>
    <w:rsid w:val="000D54C7"/>
    <w:rsid w:val="000D63EF"/>
    <w:rsid w:val="000E3C35"/>
    <w:rsid w:val="000E3E02"/>
    <w:rsid w:val="000E45EB"/>
    <w:rsid w:val="000E6691"/>
    <w:rsid w:val="000E7905"/>
    <w:rsid w:val="000E7B83"/>
    <w:rsid w:val="000E7CBA"/>
    <w:rsid w:val="000F0A56"/>
    <w:rsid w:val="000F16FF"/>
    <w:rsid w:val="000F4754"/>
    <w:rsid w:val="000F7CD0"/>
    <w:rsid w:val="001021F9"/>
    <w:rsid w:val="00102D46"/>
    <w:rsid w:val="00102EE4"/>
    <w:rsid w:val="00103630"/>
    <w:rsid w:val="0010400D"/>
    <w:rsid w:val="001048D5"/>
    <w:rsid w:val="00104D4A"/>
    <w:rsid w:val="00105708"/>
    <w:rsid w:val="0011060D"/>
    <w:rsid w:val="00111476"/>
    <w:rsid w:val="00111B2F"/>
    <w:rsid w:val="00111E4C"/>
    <w:rsid w:val="0011269D"/>
    <w:rsid w:val="00114770"/>
    <w:rsid w:val="00114BEA"/>
    <w:rsid w:val="00114E74"/>
    <w:rsid w:val="00115342"/>
    <w:rsid w:val="001157E4"/>
    <w:rsid w:val="001168E3"/>
    <w:rsid w:val="0011719B"/>
    <w:rsid w:val="00121F8B"/>
    <w:rsid w:val="00124697"/>
    <w:rsid w:val="001268E4"/>
    <w:rsid w:val="001270D9"/>
    <w:rsid w:val="001307E4"/>
    <w:rsid w:val="00131EBC"/>
    <w:rsid w:val="00132F61"/>
    <w:rsid w:val="00133B0E"/>
    <w:rsid w:val="00134D91"/>
    <w:rsid w:val="0013593C"/>
    <w:rsid w:val="00135F47"/>
    <w:rsid w:val="00136A23"/>
    <w:rsid w:val="00136CB5"/>
    <w:rsid w:val="00140717"/>
    <w:rsid w:val="00140E8F"/>
    <w:rsid w:val="00141279"/>
    <w:rsid w:val="00141995"/>
    <w:rsid w:val="001424D0"/>
    <w:rsid w:val="00142C16"/>
    <w:rsid w:val="00142F11"/>
    <w:rsid w:val="0014417F"/>
    <w:rsid w:val="00144927"/>
    <w:rsid w:val="001508C8"/>
    <w:rsid w:val="0015138C"/>
    <w:rsid w:val="0015261B"/>
    <w:rsid w:val="001529A6"/>
    <w:rsid w:val="00153760"/>
    <w:rsid w:val="0015399C"/>
    <w:rsid w:val="001539B4"/>
    <w:rsid w:val="001541C2"/>
    <w:rsid w:val="00156DE3"/>
    <w:rsid w:val="00156EF8"/>
    <w:rsid w:val="00157B2A"/>
    <w:rsid w:val="00160625"/>
    <w:rsid w:val="00160F59"/>
    <w:rsid w:val="00161018"/>
    <w:rsid w:val="001612DE"/>
    <w:rsid w:val="00161F78"/>
    <w:rsid w:val="001626A8"/>
    <w:rsid w:val="00163AB5"/>
    <w:rsid w:val="001640F8"/>
    <w:rsid w:val="00165800"/>
    <w:rsid w:val="001711DE"/>
    <w:rsid w:val="001723C5"/>
    <w:rsid w:val="00172629"/>
    <w:rsid w:val="00172D39"/>
    <w:rsid w:val="0017339B"/>
    <w:rsid w:val="00173721"/>
    <w:rsid w:val="00174BB4"/>
    <w:rsid w:val="00175BF9"/>
    <w:rsid w:val="00175CE5"/>
    <w:rsid w:val="001760C8"/>
    <w:rsid w:val="001771D4"/>
    <w:rsid w:val="00177A32"/>
    <w:rsid w:val="001807CE"/>
    <w:rsid w:val="0018245A"/>
    <w:rsid w:val="0018382B"/>
    <w:rsid w:val="00183881"/>
    <w:rsid w:val="00184FF5"/>
    <w:rsid w:val="00194140"/>
    <w:rsid w:val="00197A5C"/>
    <w:rsid w:val="00197AB1"/>
    <w:rsid w:val="001A030C"/>
    <w:rsid w:val="001A107A"/>
    <w:rsid w:val="001A1C84"/>
    <w:rsid w:val="001A1EA1"/>
    <w:rsid w:val="001A20B9"/>
    <w:rsid w:val="001A3706"/>
    <w:rsid w:val="001A3F9E"/>
    <w:rsid w:val="001A4D1A"/>
    <w:rsid w:val="001A6F24"/>
    <w:rsid w:val="001B06E8"/>
    <w:rsid w:val="001B076A"/>
    <w:rsid w:val="001B0D6F"/>
    <w:rsid w:val="001B10AB"/>
    <w:rsid w:val="001B1245"/>
    <w:rsid w:val="001B293E"/>
    <w:rsid w:val="001B41D7"/>
    <w:rsid w:val="001B78E3"/>
    <w:rsid w:val="001B7ADF"/>
    <w:rsid w:val="001B7CBE"/>
    <w:rsid w:val="001C1466"/>
    <w:rsid w:val="001C3A14"/>
    <w:rsid w:val="001C3E68"/>
    <w:rsid w:val="001C42F0"/>
    <w:rsid w:val="001C47DA"/>
    <w:rsid w:val="001C58D6"/>
    <w:rsid w:val="001C5B0D"/>
    <w:rsid w:val="001C7E6D"/>
    <w:rsid w:val="001D017D"/>
    <w:rsid w:val="001D3C16"/>
    <w:rsid w:val="001D6B01"/>
    <w:rsid w:val="001D7EF6"/>
    <w:rsid w:val="001E0015"/>
    <w:rsid w:val="001E1059"/>
    <w:rsid w:val="001E18EC"/>
    <w:rsid w:val="001E43D3"/>
    <w:rsid w:val="001E468B"/>
    <w:rsid w:val="001E7DCB"/>
    <w:rsid w:val="001F0084"/>
    <w:rsid w:val="001F247C"/>
    <w:rsid w:val="001F56E7"/>
    <w:rsid w:val="001F57BB"/>
    <w:rsid w:val="002007D2"/>
    <w:rsid w:val="00202A18"/>
    <w:rsid w:val="00203A98"/>
    <w:rsid w:val="00206FBE"/>
    <w:rsid w:val="00207C1E"/>
    <w:rsid w:val="0021027D"/>
    <w:rsid w:val="0021044A"/>
    <w:rsid w:val="00212171"/>
    <w:rsid w:val="0021481E"/>
    <w:rsid w:val="00215130"/>
    <w:rsid w:val="002168BB"/>
    <w:rsid w:val="00216B6C"/>
    <w:rsid w:val="00217CF3"/>
    <w:rsid w:val="002220C0"/>
    <w:rsid w:val="0022580C"/>
    <w:rsid w:val="00225D63"/>
    <w:rsid w:val="00230352"/>
    <w:rsid w:val="00231619"/>
    <w:rsid w:val="002320F2"/>
    <w:rsid w:val="0023354E"/>
    <w:rsid w:val="00235113"/>
    <w:rsid w:val="00235CC5"/>
    <w:rsid w:val="00236D6A"/>
    <w:rsid w:val="0023762C"/>
    <w:rsid w:val="0024185E"/>
    <w:rsid w:val="00242C9E"/>
    <w:rsid w:val="00243DA7"/>
    <w:rsid w:val="0024520D"/>
    <w:rsid w:val="00245AFD"/>
    <w:rsid w:val="002466EC"/>
    <w:rsid w:val="00246FFD"/>
    <w:rsid w:val="002473A9"/>
    <w:rsid w:val="00247B54"/>
    <w:rsid w:val="00250D64"/>
    <w:rsid w:val="00251794"/>
    <w:rsid w:val="00252DD0"/>
    <w:rsid w:val="002539E1"/>
    <w:rsid w:val="00254148"/>
    <w:rsid w:val="002545D8"/>
    <w:rsid w:val="00254B85"/>
    <w:rsid w:val="00254D07"/>
    <w:rsid w:val="002567FA"/>
    <w:rsid w:val="00257367"/>
    <w:rsid w:val="0026045C"/>
    <w:rsid w:val="00265207"/>
    <w:rsid w:val="002671AB"/>
    <w:rsid w:val="0026750A"/>
    <w:rsid w:val="00271305"/>
    <w:rsid w:val="00271CB2"/>
    <w:rsid w:val="002725A2"/>
    <w:rsid w:val="00273642"/>
    <w:rsid w:val="00273655"/>
    <w:rsid w:val="0027421E"/>
    <w:rsid w:val="0027566D"/>
    <w:rsid w:val="0027596C"/>
    <w:rsid w:val="00276312"/>
    <w:rsid w:val="00280CFF"/>
    <w:rsid w:val="00282E99"/>
    <w:rsid w:val="00283EE4"/>
    <w:rsid w:val="00284A98"/>
    <w:rsid w:val="002872EA"/>
    <w:rsid w:val="00287883"/>
    <w:rsid w:val="002879D6"/>
    <w:rsid w:val="00290781"/>
    <w:rsid w:val="00291434"/>
    <w:rsid w:val="0029392B"/>
    <w:rsid w:val="00297398"/>
    <w:rsid w:val="002974EA"/>
    <w:rsid w:val="002A3B70"/>
    <w:rsid w:val="002B0542"/>
    <w:rsid w:val="002B0564"/>
    <w:rsid w:val="002B0BAA"/>
    <w:rsid w:val="002B1A13"/>
    <w:rsid w:val="002B2157"/>
    <w:rsid w:val="002B2D7B"/>
    <w:rsid w:val="002B31EA"/>
    <w:rsid w:val="002B4894"/>
    <w:rsid w:val="002B600C"/>
    <w:rsid w:val="002B74E7"/>
    <w:rsid w:val="002B77CD"/>
    <w:rsid w:val="002B7BF7"/>
    <w:rsid w:val="002C0500"/>
    <w:rsid w:val="002C0E8A"/>
    <w:rsid w:val="002C33B6"/>
    <w:rsid w:val="002C3551"/>
    <w:rsid w:val="002C4977"/>
    <w:rsid w:val="002C6EA9"/>
    <w:rsid w:val="002D15B1"/>
    <w:rsid w:val="002D233D"/>
    <w:rsid w:val="002D56C9"/>
    <w:rsid w:val="002D62A6"/>
    <w:rsid w:val="002E00CF"/>
    <w:rsid w:val="002E14C7"/>
    <w:rsid w:val="002E1B33"/>
    <w:rsid w:val="002E3298"/>
    <w:rsid w:val="002E4558"/>
    <w:rsid w:val="002E48AD"/>
    <w:rsid w:val="002E55A0"/>
    <w:rsid w:val="002E64AB"/>
    <w:rsid w:val="002E6931"/>
    <w:rsid w:val="002E6E91"/>
    <w:rsid w:val="002E7A92"/>
    <w:rsid w:val="002F11F9"/>
    <w:rsid w:val="002F144C"/>
    <w:rsid w:val="002F298F"/>
    <w:rsid w:val="002F2DA6"/>
    <w:rsid w:val="002F31E1"/>
    <w:rsid w:val="002F442E"/>
    <w:rsid w:val="002F49E7"/>
    <w:rsid w:val="002F7180"/>
    <w:rsid w:val="002F780C"/>
    <w:rsid w:val="002F7929"/>
    <w:rsid w:val="002F79FA"/>
    <w:rsid w:val="003003C8"/>
    <w:rsid w:val="00300554"/>
    <w:rsid w:val="00300F33"/>
    <w:rsid w:val="00301715"/>
    <w:rsid w:val="003017F9"/>
    <w:rsid w:val="0030231A"/>
    <w:rsid w:val="00302A14"/>
    <w:rsid w:val="00303C17"/>
    <w:rsid w:val="0030424E"/>
    <w:rsid w:val="00304FA5"/>
    <w:rsid w:val="00305CA5"/>
    <w:rsid w:val="003067FE"/>
    <w:rsid w:val="00306CE1"/>
    <w:rsid w:val="00310C7D"/>
    <w:rsid w:val="0031198E"/>
    <w:rsid w:val="00311B2B"/>
    <w:rsid w:val="0031377B"/>
    <w:rsid w:val="003140E2"/>
    <w:rsid w:val="0031440D"/>
    <w:rsid w:val="00315DD9"/>
    <w:rsid w:val="0031744E"/>
    <w:rsid w:val="00320A1C"/>
    <w:rsid w:val="00321606"/>
    <w:rsid w:val="00322BBA"/>
    <w:rsid w:val="00323D12"/>
    <w:rsid w:val="00325671"/>
    <w:rsid w:val="00326699"/>
    <w:rsid w:val="0032735A"/>
    <w:rsid w:val="00330421"/>
    <w:rsid w:val="00330810"/>
    <w:rsid w:val="00331A9D"/>
    <w:rsid w:val="003329DA"/>
    <w:rsid w:val="00332FC4"/>
    <w:rsid w:val="003331B4"/>
    <w:rsid w:val="00334D9C"/>
    <w:rsid w:val="00335806"/>
    <w:rsid w:val="0033779F"/>
    <w:rsid w:val="003402F3"/>
    <w:rsid w:val="00341C65"/>
    <w:rsid w:val="0034317F"/>
    <w:rsid w:val="003435FA"/>
    <w:rsid w:val="0034451A"/>
    <w:rsid w:val="00346E3C"/>
    <w:rsid w:val="00347D3B"/>
    <w:rsid w:val="003503C1"/>
    <w:rsid w:val="00350894"/>
    <w:rsid w:val="00351BB3"/>
    <w:rsid w:val="00352AA4"/>
    <w:rsid w:val="0035351E"/>
    <w:rsid w:val="003537F9"/>
    <w:rsid w:val="00354C60"/>
    <w:rsid w:val="00354CCC"/>
    <w:rsid w:val="0036076C"/>
    <w:rsid w:val="0036211D"/>
    <w:rsid w:val="003640A6"/>
    <w:rsid w:val="0036515E"/>
    <w:rsid w:val="0036649F"/>
    <w:rsid w:val="003700D6"/>
    <w:rsid w:val="00370721"/>
    <w:rsid w:val="00372C6A"/>
    <w:rsid w:val="003730E9"/>
    <w:rsid w:val="00375911"/>
    <w:rsid w:val="00375A3C"/>
    <w:rsid w:val="00376A33"/>
    <w:rsid w:val="00380AD3"/>
    <w:rsid w:val="00385865"/>
    <w:rsid w:val="00385E26"/>
    <w:rsid w:val="00385FD8"/>
    <w:rsid w:val="00386B83"/>
    <w:rsid w:val="00387944"/>
    <w:rsid w:val="00390FB5"/>
    <w:rsid w:val="0039267C"/>
    <w:rsid w:val="00394922"/>
    <w:rsid w:val="003952E1"/>
    <w:rsid w:val="003958F7"/>
    <w:rsid w:val="003974DF"/>
    <w:rsid w:val="003A0234"/>
    <w:rsid w:val="003A0297"/>
    <w:rsid w:val="003A0628"/>
    <w:rsid w:val="003A2964"/>
    <w:rsid w:val="003A2BE9"/>
    <w:rsid w:val="003A352C"/>
    <w:rsid w:val="003A3C1F"/>
    <w:rsid w:val="003A3D27"/>
    <w:rsid w:val="003A5350"/>
    <w:rsid w:val="003A62CF"/>
    <w:rsid w:val="003A6BFF"/>
    <w:rsid w:val="003B019D"/>
    <w:rsid w:val="003B0AF9"/>
    <w:rsid w:val="003B1D6F"/>
    <w:rsid w:val="003B2F4A"/>
    <w:rsid w:val="003B37E5"/>
    <w:rsid w:val="003B45BC"/>
    <w:rsid w:val="003C0E50"/>
    <w:rsid w:val="003C4E03"/>
    <w:rsid w:val="003C6F00"/>
    <w:rsid w:val="003C7A31"/>
    <w:rsid w:val="003D0A81"/>
    <w:rsid w:val="003D2552"/>
    <w:rsid w:val="003D517F"/>
    <w:rsid w:val="003D5621"/>
    <w:rsid w:val="003D6AFA"/>
    <w:rsid w:val="003D723F"/>
    <w:rsid w:val="003D77BF"/>
    <w:rsid w:val="003D791B"/>
    <w:rsid w:val="003E188E"/>
    <w:rsid w:val="003E20B8"/>
    <w:rsid w:val="003E2F03"/>
    <w:rsid w:val="003E437D"/>
    <w:rsid w:val="003E5578"/>
    <w:rsid w:val="003E581E"/>
    <w:rsid w:val="003F1D83"/>
    <w:rsid w:val="003F233B"/>
    <w:rsid w:val="003F3910"/>
    <w:rsid w:val="003F5768"/>
    <w:rsid w:val="003F6611"/>
    <w:rsid w:val="004002A6"/>
    <w:rsid w:val="004025A6"/>
    <w:rsid w:val="004062BA"/>
    <w:rsid w:val="004064C6"/>
    <w:rsid w:val="00406C17"/>
    <w:rsid w:val="00410D4C"/>
    <w:rsid w:val="00410E95"/>
    <w:rsid w:val="00411BF0"/>
    <w:rsid w:val="00411C9F"/>
    <w:rsid w:val="00412C0E"/>
    <w:rsid w:val="00414804"/>
    <w:rsid w:val="00415538"/>
    <w:rsid w:val="004156BC"/>
    <w:rsid w:val="00416216"/>
    <w:rsid w:val="0041663C"/>
    <w:rsid w:val="004201FF"/>
    <w:rsid w:val="00420B02"/>
    <w:rsid w:val="00422B3F"/>
    <w:rsid w:val="00422BDD"/>
    <w:rsid w:val="00424AF6"/>
    <w:rsid w:val="00426364"/>
    <w:rsid w:val="0042656F"/>
    <w:rsid w:val="00426754"/>
    <w:rsid w:val="004300D3"/>
    <w:rsid w:val="0043053D"/>
    <w:rsid w:val="00430681"/>
    <w:rsid w:val="0043196E"/>
    <w:rsid w:val="0043248F"/>
    <w:rsid w:val="00434AAC"/>
    <w:rsid w:val="00435BC6"/>
    <w:rsid w:val="004360CE"/>
    <w:rsid w:val="00436FF3"/>
    <w:rsid w:val="004376D6"/>
    <w:rsid w:val="00441D87"/>
    <w:rsid w:val="004431CF"/>
    <w:rsid w:val="00444910"/>
    <w:rsid w:val="00445BA2"/>
    <w:rsid w:val="00446D79"/>
    <w:rsid w:val="004477A7"/>
    <w:rsid w:val="00447D9E"/>
    <w:rsid w:val="0045142D"/>
    <w:rsid w:val="00451844"/>
    <w:rsid w:val="00452096"/>
    <w:rsid w:val="00453218"/>
    <w:rsid w:val="00453358"/>
    <w:rsid w:val="0045395A"/>
    <w:rsid w:val="00454C45"/>
    <w:rsid w:val="00460B71"/>
    <w:rsid w:val="004615EC"/>
    <w:rsid w:val="00461982"/>
    <w:rsid w:val="00462060"/>
    <w:rsid w:val="004628FC"/>
    <w:rsid w:val="0046488C"/>
    <w:rsid w:val="00465A99"/>
    <w:rsid w:val="00467BA5"/>
    <w:rsid w:val="00470FB3"/>
    <w:rsid w:val="0047138F"/>
    <w:rsid w:val="0047179F"/>
    <w:rsid w:val="00474205"/>
    <w:rsid w:val="00474794"/>
    <w:rsid w:val="0047496A"/>
    <w:rsid w:val="00476105"/>
    <w:rsid w:val="004762AC"/>
    <w:rsid w:val="0048055D"/>
    <w:rsid w:val="0048242C"/>
    <w:rsid w:val="004864A5"/>
    <w:rsid w:val="00486876"/>
    <w:rsid w:val="0048707B"/>
    <w:rsid w:val="00487DE9"/>
    <w:rsid w:val="004902A0"/>
    <w:rsid w:val="00490544"/>
    <w:rsid w:val="004905BE"/>
    <w:rsid w:val="00490613"/>
    <w:rsid w:val="00496C69"/>
    <w:rsid w:val="0049740B"/>
    <w:rsid w:val="004977C4"/>
    <w:rsid w:val="004A1252"/>
    <w:rsid w:val="004A1767"/>
    <w:rsid w:val="004A2682"/>
    <w:rsid w:val="004A28AD"/>
    <w:rsid w:val="004A2DD0"/>
    <w:rsid w:val="004A366D"/>
    <w:rsid w:val="004A703F"/>
    <w:rsid w:val="004B0AF2"/>
    <w:rsid w:val="004B0BA4"/>
    <w:rsid w:val="004B0EFC"/>
    <w:rsid w:val="004B1F8F"/>
    <w:rsid w:val="004B2C8F"/>
    <w:rsid w:val="004B4EAA"/>
    <w:rsid w:val="004B5134"/>
    <w:rsid w:val="004B6E3B"/>
    <w:rsid w:val="004B6F91"/>
    <w:rsid w:val="004C03EE"/>
    <w:rsid w:val="004C0B36"/>
    <w:rsid w:val="004C17C0"/>
    <w:rsid w:val="004C1CAD"/>
    <w:rsid w:val="004C1DFA"/>
    <w:rsid w:val="004C3912"/>
    <w:rsid w:val="004C3A41"/>
    <w:rsid w:val="004C5AA8"/>
    <w:rsid w:val="004C77A4"/>
    <w:rsid w:val="004C7E97"/>
    <w:rsid w:val="004D056A"/>
    <w:rsid w:val="004D106E"/>
    <w:rsid w:val="004D1B55"/>
    <w:rsid w:val="004D1FA2"/>
    <w:rsid w:val="004D2639"/>
    <w:rsid w:val="004D276E"/>
    <w:rsid w:val="004D3F4E"/>
    <w:rsid w:val="004D44FD"/>
    <w:rsid w:val="004D5C9D"/>
    <w:rsid w:val="004D6326"/>
    <w:rsid w:val="004D65D5"/>
    <w:rsid w:val="004D667E"/>
    <w:rsid w:val="004D701B"/>
    <w:rsid w:val="004E140E"/>
    <w:rsid w:val="004E17D9"/>
    <w:rsid w:val="004E22B2"/>
    <w:rsid w:val="004E69FF"/>
    <w:rsid w:val="004F0CC9"/>
    <w:rsid w:val="004F2201"/>
    <w:rsid w:val="004F2456"/>
    <w:rsid w:val="004F4441"/>
    <w:rsid w:val="004F47ED"/>
    <w:rsid w:val="004F59AF"/>
    <w:rsid w:val="004F5F87"/>
    <w:rsid w:val="004F6A3B"/>
    <w:rsid w:val="004F70B4"/>
    <w:rsid w:val="004F775B"/>
    <w:rsid w:val="004F7AAA"/>
    <w:rsid w:val="004F7C6F"/>
    <w:rsid w:val="005028F9"/>
    <w:rsid w:val="0050310C"/>
    <w:rsid w:val="00503D53"/>
    <w:rsid w:val="005040B9"/>
    <w:rsid w:val="00506D31"/>
    <w:rsid w:val="00506E2B"/>
    <w:rsid w:val="00513B85"/>
    <w:rsid w:val="00516812"/>
    <w:rsid w:val="005168A4"/>
    <w:rsid w:val="005168DC"/>
    <w:rsid w:val="0052160D"/>
    <w:rsid w:val="00523303"/>
    <w:rsid w:val="00523C95"/>
    <w:rsid w:val="00524706"/>
    <w:rsid w:val="00527047"/>
    <w:rsid w:val="00527513"/>
    <w:rsid w:val="00530416"/>
    <w:rsid w:val="0053167F"/>
    <w:rsid w:val="00531873"/>
    <w:rsid w:val="00532145"/>
    <w:rsid w:val="0053370D"/>
    <w:rsid w:val="00533E2E"/>
    <w:rsid w:val="00536AC5"/>
    <w:rsid w:val="00537B86"/>
    <w:rsid w:val="00540AF8"/>
    <w:rsid w:val="00542897"/>
    <w:rsid w:val="00542E69"/>
    <w:rsid w:val="00543B3F"/>
    <w:rsid w:val="0054485F"/>
    <w:rsid w:val="00544D2A"/>
    <w:rsid w:val="00546638"/>
    <w:rsid w:val="0055068E"/>
    <w:rsid w:val="00552BDD"/>
    <w:rsid w:val="00553B8B"/>
    <w:rsid w:val="00554603"/>
    <w:rsid w:val="00554867"/>
    <w:rsid w:val="005549DA"/>
    <w:rsid w:val="005555F0"/>
    <w:rsid w:val="005558A7"/>
    <w:rsid w:val="005625AB"/>
    <w:rsid w:val="005625C6"/>
    <w:rsid w:val="00565199"/>
    <w:rsid w:val="005651AB"/>
    <w:rsid w:val="00566CA3"/>
    <w:rsid w:val="00570D34"/>
    <w:rsid w:val="005712EB"/>
    <w:rsid w:val="00572315"/>
    <w:rsid w:val="005727D0"/>
    <w:rsid w:val="0057520E"/>
    <w:rsid w:val="00577045"/>
    <w:rsid w:val="005808BC"/>
    <w:rsid w:val="005808C2"/>
    <w:rsid w:val="005818AB"/>
    <w:rsid w:val="0058516E"/>
    <w:rsid w:val="0058756E"/>
    <w:rsid w:val="005877F7"/>
    <w:rsid w:val="0059100B"/>
    <w:rsid w:val="005913E9"/>
    <w:rsid w:val="005926FB"/>
    <w:rsid w:val="005934DB"/>
    <w:rsid w:val="00593BF5"/>
    <w:rsid w:val="005963A1"/>
    <w:rsid w:val="00597142"/>
    <w:rsid w:val="005A16F8"/>
    <w:rsid w:val="005A1F83"/>
    <w:rsid w:val="005A30F5"/>
    <w:rsid w:val="005A31D9"/>
    <w:rsid w:val="005A3B32"/>
    <w:rsid w:val="005A3E02"/>
    <w:rsid w:val="005A47B7"/>
    <w:rsid w:val="005A4F13"/>
    <w:rsid w:val="005A607F"/>
    <w:rsid w:val="005A69BB"/>
    <w:rsid w:val="005B050D"/>
    <w:rsid w:val="005B0AC1"/>
    <w:rsid w:val="005B17E2"/>
    <w:rsid w:val="005B2765"/>
    <w:rsid w:val="005B2E88"/>
    <w:rsid w:val="005B340C"/>
    <w:rsid w:val="005B45F9"/>
    <w:rsid w:val="005B6AE6"/>
    <w:rsid w:val="005B6B3C"/>
    <w:rsid w:val="005B73A3"/>
    <w:rsid w:val="005B7C8B"/>
    <w:rsid w:val="005C075F"/>
    <w:rsid w:val="005C0EA9"/>
    <w:rsid w:val="005C1158"/>
    <w:rsid w:val="005C18E1"/>
    <w:rsid w:val="005C308F"/>
    <w:rsid w:val="005C3C98"/>
    <w:rsid w:val="005C4A54"/>
    <w:rsid w:val="005C4B8F"/>
    <w:rsid w:val="005C4FB4"/>
    <w:rsid w:val="005C5454"/>
    <w:rsid w:val="005D0658"/>
    <w:rsid w:val="005D09BA"/>
    <w:rsid w:val="005D2307"/>
    <w:rsid w:val="005D30C3"/>
    <w:rsid w:val="005D6AA5"/>
    <w:rsid w:val="005E040A"/>
    <w:rsid w:val="005E1FC0"/>
    <w:rsid w:val="005E3820"/>
    <w:rsid w:val="005E5427"/>
    <w:rsid w:val="005F027E"/>
    <w:rsid w:val="005F1BC6"/>
    <w:rsid w:val="005F4EC6"/>
    <w:rsid w:val="005F5569"/>
    <w:rsid w:val="005F5C6B"/>
    <w:rsid w:val="005F61D4"/>
    <w:rsid w:val="005F71F9"/>
    <w:rsid w:val="005F789D"/>
    <w:rsid w:val="005F7EA2"/>
    <w:rsid w:val="00600E6C"/>
    <w:rsid w:val="00602210"/>
    <w:rsid w:val="00603D07"/>
    <w:rsid w:val="00604A3C"/>
    <w:rsid w:val="00607274"/>
    <w:rsid w:val="0060796A"/>
    <w:rsid w:val="00611026"/>
    <w:rsid w:val="00612D09"/>
    <w:rsid w:val="006132A1"/>
    <w:rsid w:val="006132AB"/>
    <w:rsid w:val="0061386F"/>
    <w:rsid w:val="0061562D"/>
    <w:rsid w:val="00615C6B"/>
    <w:rsid w:val="006220EA"/>
    <w:rsid w:val="00622C8D"/>
    <w:rsid w:val="00626365"/>
    <w:rsid w:val="00626B0D"/>
    <w:rsid w:val="00627600"/>
    <w:rsid w:val="006308E9"/>
    <w:rsid w:val="00631564"/>
    <w:rsid w:val="006335D2"/>
    <w:rsid w:val="00633EC7"/>
    <w:rsid w:val="006341C8"/>
    <w:rsid w:val="00634CA8"/>
    <w:rsid w:val="00634D86"/>
    <w:rsid w:val="006404EE"/>
    <w:rsid w:val="0064154B"/>
    <w:rsid w:val="00645877"/>
    <w:rsid w:val="0064614F"/>
    <w:rsid w:val="006468F0"/>
    <w:rsid w:val="00647031"/>
    <w:rsid w:val="0064787E"/>
    <w:rsid w:val="006503A0"/>
    <w:rsid w:val="00650866"/>
    <w:rsid w:val="00650F36"/>
    <w:rsid w:val="00651201"/>
    <w:rsid w:val="00653E2D"/>
    <w:rsid w:val="00655276"/>
    <w:rsid w:val="00655886"/>
    <w:rsid w:val="00656DE5"/>
    <w:rsid w:val="00657C9A"/>
    <w:rsid w:val="0066073D"/>
    <w:rsid w:val="006612F6"/>
    <w:rsid w:val="006630C3"/>
    <w:rsid w:val="0066459B"/>
    <w:rsid w:val="00666005"/>
    <w:rsid w:val="006674DC"/>
    <w:rsid w:val="00667D46"/>
    <w:rsid w:val="00670057"/>
    <w:rsid w:val="006720FA"/>
    <w:rsid w:val="0067277B"/>
    <w:rsid w:val="006732AC"/>
    <w:rsid w:val="0067414B"/>
    <w:rsid w:val="00674F9B"/>
    <w:rsid w:val="00675D94"/>
    <w:rsid w:val="00681E40"/>
    <w:rsid w:val="006820C3"/>
    <w:rsid w:val="00683324"/>
    <w:rsid w:val="00683E37"/>
    <w:rsid w:val="00684105"/>
    <w:rsid w:val="006845E5"/>
    <w:rsid w:val="00684E17"/>
    <w:rsid w:val="00685835"/>
    <w:rsid w:val="006873B0"/>
    <w:rsid w:val="00687BD3"/>
    <w:rsid w:val="0069315D"/>
    <w:rsid w:val="00695CD2"/>
    <w:rsid w:val="00695D20"/>
    <w:rsid w:val="00696126"/>
    <w:rsid w:val="00696F02"/>
    <w:rsid w:val="00696FBB"/>
    <w:rsid w:val="0069718B"/>
    <w:rsid w:val="0069774D"/>
    <w:rsid w:val="006A0B7E"/>
    <w:rsid w:val="006A1841"/>
    <w:rsid w:val="006A2297"/>
    <w:rsid w:val="006A2E73"/>
    <w:rsid w:val="006A6E5F"/>
    <w:rsid w:val="006A7394"/>
    <w:rsid w:val="006A76DD"/>
    <w:rsid w:val="006A786E"/>
    <w:rsid w:val="006B255F"/>
    <w:rsid w:val="006B2605"/>
    <w:rsid w:val="006B4F40"/>
    <w:rsid w:val="006B7074"/>
    <w:rsid w:val="006C009C"/>
    <w:rsid w:val="006C020E"/>
    <w:rsid w:val="006C0336"/>
    <w:rsid w:val="006C5941"/>
    <w:rsid w:val="006C6423"/>
    <w:rsid w:val="006C6C97"/>
    <w:rsid w:val="006C6FD6"/>
    <w:rsid w:val="006C7E84"/>
    <w:rsid w:val="006D2AB8"/>
    <w:rsid w:val="006D3786"/>
    <w:rsid w:val="006D60C5"/>
    <w:rsid w:val="006E2DAB"/>
    <w:rsid w:val="006E2E51"/>
    <w:rsid w:val="006E6242"/>
    <w:rsid w:val="006E77E0"/>
    <w:rsid w:val="006F0CFE"/>
    <w:rsid w:val="006F0EE1"/>
    <w:rsid w:val="006F20F5"/>
    <w:rsid w:val="006F3EDC"/>
    <w:rsid w:val="006F4A7C"/>
    <w:rsid w:val="006F5F8A"/>
    <w:rsid w:val="007003EB"/>
    <w:rsid w:val="00700F1A"/>
    <w:rsid w:val="00702851"/>
    <w:rsid w:val="00703127"/>
    <w:rsid w:val="00704EF2"/>
    <w:rsid w:val="00706E11"/>
    <w:rsid w:val="00707158"/>
    <w:rsid w:val="00707277"/>
    <w:rsid w:val="00710709"/>
    <w:rsid w:val="007130D1"/>
    <w:rsid w:val="0071407F"/>
    <w:rsid w:val="007142F1"/>
    <w:rsid w:val="00714EF1"/>
    <w:rsid w:val="007178D9"/>
    <w:rsid w:val="00721232"/>
    <w:rsid w:val="00721606"/>
    <w:rsid w:val="00722006"/>
    <w:rsid w:val="007234C5"/>
    <w:rsid w:val="00723E91"/>
    <w:rsid w:val="007244E6"/>
    <w:rsid w:val="00726FE7"/>
    <w:rsid w:val="00727CD7"/>
    <w:rsid w:val="00731E15"/>
    <w:rsid w:val="00732176"/>
    <w:rsid w:val="007335D7"/>
    <w:rsid w:val="0073406A"/>
    <w:rsid w:val="00734A32"/>
    <w:rsid w:val="007350F9"/>
    <w:rsid w:val="00735847"/>
    <w:rsid w:val="00737954"/>
    <w:rsid w:val="00737CE1"/>
    <w:rsid w:val="00740393"/>
    <w:rsid w:val="00741BCD"/>
    <w:rsid w:val="00744F5A"/>
    <w:rsid w:val="0074502D"/>
    <w:rsid w:val="0074576B"/>
    <w:rsid w:val="0074599B"/>
    <w:rsid w:val="00747292"/>
    <w:rsid w:val="00750A1E"/>
    <w:rsid w:val="0075153B"/>
    <w:rsid w:val="0075377E"/>
    <w:rsid w:val="00755226"/>
    <w:rsid w:val="0075529E"/>
    <w:rsid w:val="007554EC"/>
    <w:rsid w:val="007555EF"/>
    <w:rsid w:val="0075567D"/>
    <w:rsid w:val="00755B08"/>
    <w:rsid w:val="00757D5F"/>
    <w:rsid w:val="0076223D"/>
    <w:rsid w:val="0076345A"/>
    <w:rsid w:val="007642FA"/>
    <w:rsid w:val="00764CB8"/>
    <w:rsid w:val="00764EB3"/>
    <w:rsid w:val="0076748F"/>
    <w:rsid w:val="007706E9"/>
    <w:rsid w:val="007711F9"/>
    <w:rsid w:val="0077163E"/>
    <w:rsid w:val="00772B7B"/>
    <w:rsid w:val="00772E91"/>
    <w:rsid w:val="00775753"/>
    <w:rsid w:val="00777464"/>
    <w:rsid w:val="00777484"/>
    <w:rsid w:val="007777C7"/>
    <w:rsid w:val="00782899"/>
    <w:rsid w:val="007829A0"/>
    <w:rsid w:val="00782D2C"/>
    <w:rsid w:val="00783020"/>
    <w:rsid w:val="00783B0F"/>
    <w:rsid w:val="00786AEF"/>
    <w:rsid w:val="007877D9"/>
    <w:rsid w:val="007877E9"/>
    <w:rsid w:val="007919D5"/>
    <w:rsid w:val="00793BCA"/>
    <w:rsid w:val="007942A7"/>
    <w:rsid w:val="00794792"/>
    <w:rsid w:val="007949B6"/>
    <w:rsid w:val="00797DBE"/>
    <w:rsid w:val="007A130E"/>
    <w:rsid w:val="007A13DA"/>
    <w:rsid w:val="007A286A"/>
    <w:rsid w:val="007A3633"/>
    <w:rsid w:val="007A4C4F"/>
    <w:rsid w:val="007B0B15"/>
    <w:rsid w:val="007B1898"/>
    <w:rsid w:val="007B1EE0"/>
    <w:rsid w:val="007B4EB3"/>
    <w:rsid w:val="007C058F"/>
    <w:rsid w:val="007C2F40"/>
    <w:rsid w:val="007C301F"/>
    <w:rsid w:val="007C37B3"/>
    <w:rsid w:val="007C37BB"/>
    <w:rsid w:val="007C3AF1"/>
    <w:rsid w:val="007C5441"/>
    <w:rsid w:val="007C6173"/>
    <w:rsid w:val="007C656D"/>
    <w:rsid w:val="007C6CCE"/>
    <w:rsid w:val="007C7521"/>
    <w:rsid w:val="007D062C"/>
    <w:rsid w:val="007D161D"/>
    <w:rsid w:val="007D1E5A"/>
    <w:rsid w:val="007D340C"/>
    <w:rsid w:val="007D36E1"/>
    <w:rsid w:val="007D38B5"/>
    <w:rsid w:val="007D3CFB"/>
    <w:rsid w:val="007D40E6"/>
    <w:rsid w:val="007D6C41"/>
    <w:rsid w:val="007D7B6A"/>
    <w:rsid w:val="007E2336"/>
    <w:rsid w:val="007E3C62"/>
    <w:rsid w:val="007F1367"/>
    <w:rsid w:val="007F1423"/>
    <w:rsid w:val="007F21C4"/>
    <w:rsid w:val="007F2246"/>
    <w:rsid w:val="007F4FB8"/>
    <w:rsid w:val="007F6033"/>
    <w:rsid w:val="0080128E"/>
    <w:rsid w:val="0080399E"/>
    <w:rsid w:val="00806BA1"/>
    <w:rsid w:val="00810926"/>
    <w:rsid w:val="00811A66"/>
    <w:rsid w:val="00812EA7"/>
    <w:rsid w:val="0081484A"/>
    <w:rsid w:val="0081627B"/>
    <w:rsid w:val="00816A8B"/>
    <w:rsid w:val="00817E64"/>
    <w:rsid w:val="00817EE5"/>
    <w:rsid w:val="00820F6C"/>
    <w:rsid w:val="00823318"/>
    <w:rsid w:val="00823607"/>
    <w:rsid w:val="00824D29"/>
    <w:rsid w:val="0082557F"/>
    <w:rsid w:val="00825D37"/>
    <w:rsid w:val="00826902"/>
    <w:rsid w:val="008326E0"/>
    <w:rsid w:val="00833955"/>
    <w:rsid w:val="008348E1"/>
    <w:rsid w:val="008350B9"/>
    <w:rsid w:val="008409A8"/>
    <w:rsid w:val="008419B5"/>
    <w:rsid w:val="008457DA"/>
    <w:rsid w:val="008516FE"/>
    <w:rsid w:val="00851BD6"/>
    <w:rsid w:val="008551C3"/>
    <w:rsid w:val="008559C8"/>
    <w:rsid w:val="008566F6"/>
    <w:rsid w:val="008570DB"/>
    <w:rsid w:val="00857248"/>
    <w:rsid w:val="00857405"/>
    <w:rsid w:val="008615A1"/>
    <w:rsid w:val="00861765"/>
    <w:rsid w:val="00863362"/>
    <w:rsid w:val="00863E13"/>
    <w:rsid w:val="008648FE"/>
    <w:rsid w:val="0086501B"/>
    <w:rsid w:val="00865340"/>
    <w:rsid w:val="00867BB2"/>
    <w:rsid w:val="008712B3"/>
    <w:rsid w:val="00871336"/>
    <w:rsid w:val="008716CE"/>
    <w:rsid w:val="0087172B"/>
    <w:rsid w:val="00871B46"/>
    <w:rsid w:val="00871B9A"/>
    <w:rsid w:val="00873973"/>
    <w:rsid w:val="00877DB3"/>
    <w:rsid w:val="00883035"/>
    <w:rsid w:val="00884EA0"/>
    <w:rsid w:val="00885021"/>
    <w:rsid w:val="00885FAF"/>
    <w:rsid w:val="008862C0"/>
    <w:rsid w:val="00887D18"/>
    <w:rsid w:val="008917E2"/>
    <w:rsid w:val="00893657"/>
    <w:rsid w:val="00893FCA"/>
    <w:rsid w:val="008943C9"/>
    <w:rsid w:val="008947AA"/>
    <w:rsid w:val="008962D5"/>
    <w:rsid w:val="008970F7"/>
    <w:rsid w:val="008A0158"/>
    <w:rsid w:val="008A0C9A"/>
    <w:rsid w:val="008A18E0"/>
    <w:rsid w:val="008A3527"/>
    <w:rsid w:val="008A508A"/>
    <w:rsid w:val="008A59B0"/>
    <w:rsid w:val="008A60B1"/>
    <w:rsid w:val="008A65AD"/>
    <w:rsid w:val="008A739E"/>
    <w:rsid w:val="008A79A2"/>
    <w:rsid w:val="008B11F3"/>
    <w:rsid w:val="008B1381"/>
    <w:rsid w:val="008B1ED8"/>
    <w:rsid w:val="008B2BBF"/>
    <w:rsid w:val="008B381A"/>
    <w:rsid w:val="008B38AB"/>
    <w:rsid w:val="008B3BD0"/>
    <w:rsid w:val="008B3C3D"/>
    <w:rsid w:val="008B5CD9"/>
    <w:rsid w:val="008B64F9"/>
    <w:rsid w:val="008B7422"/>
    <w:rsid w:val="008C036B"/>
    <w:rsid w:val="008C03D0"/>
    <w:rsid w:val="008C0E60"/>
    <w:rsid w:val="008C1AD6"/>
    <w:rsid w:val="008C1B64"/>
    <w:rsid w:val="008C20D6"/>
    <w:rsid w:val="008C2402"/>
    <w:rsid w:val="008C32F3"/>
    <w:rsid w:val="008C3AE3"/>
    <w:rsid w:val="008C3EB9"/>
    <w:rsid w:val="008C45FB"/>
    <w:rsid w:val="008C55C3"/>
    <w:rsid w:val="008D1BF1"/>
    <w:rsid w:val="008D22AE"/>
    <w:rsid w:val="008D2963"/>
    <w:rsid w:val="008D2D79"/>
    <w:rsid w:val="008D2F95"/>
    <w:rsid w:val="008D617D"/>
    <w:rsid w:val="008D6E3E"/>
    <w:rsid w:val="008E0D53"/>
    <w:rsid w:val="008E1E40"/>
    <w:rsid w:val="008E35B5"/>
    <w:rsid w:val="008E4A51"/>
    <w:rsid w:val="008E687B"/>
    <w:rsid w:val="008F1516"/>
    <w:rsid w:val="008F421D"/>
    <w:rsid w:val="008F45C9"/>
    <w:rsid w:val="008F467A"/>
    <w:rsid w:val="008F6CA3"/>
    <w:rsid w:val="008F70F2"/>
    <w:rsid w:val="00900BAD"/>
    <w:rsid w:val="009015C3"/>
    <w:rsid w:val="0090374C"/>
    <w:rsid w:val="00903C25"/>
    <w:rsid w:val="0090443D"/>
    <w:rsid w:val="0090444E"/>
    <w:rsid w:val="00904D48"/>
    <w:rsid w:val="00910150"/>
    <w:rsid w:val="009134C5"/>
    <w:rsid w:val="00915980"/>
    <w:rsid w:val="00917596"/>
    <w:rsid w:val="00917C77"/>
    <w:rsid w:val="00917F03"/>
    <w:rsid w:val="00921349"/>
    <w:rsid w:val="009215F0"/>
    <w:rsid w:val="009216B9"/>
    <w:rsid w:val="00921FAE"/>
    <w:rsid w:val="00922625"/>
    <w:rsid w:val="009238E7"/>
    <w:rsid w:val="009250B6"/>
    <w:rsid w:val="00926480"/>
    <w:rsid w:val="00927813"/>
    <w:rsid w:val="00930587"/>
    <w:rsid w:val="00931542"/>
    <w:rsid w:val="00931CBB"/>
    <w:rsid w:val="00932585"/>
    <w:rsid w:val="00932890"/>
    <w:rsid w:val="00932B49"/>
    <w:rsid w:val="00934633"/>
    <w:rsid w:val="009379F6"/>
    <w:rsid w:val="009412F0"/>
    <w:rsid w:val="0094288B"/>
    <w:rsid w:val="00942F13"/>
    <w:rsid w:val="00944BBA"/>
    <w:rsid w:val="009450FE"/>
    <w:rsid w:val="00945286"/>
    <w:rsid w:val="0094654E"/>
    <w:rsid w:val="00947FA6"/>
    <w:rsid w:val="0095420B"/>
    <w:rsid w:val="009544F6"/>
    <w:rsid w:val="00955981"/>
    <w:rsid w:val="009568B2"/>
    <w:rsid w:val="00956EFC"/>
    <w:rsid w:val="00957F88"/>
    <w:rsid w:val="00960C4F"/>
    <w:rsid w:val="00960F1C"/>
    <w:rsid w:val="0097090A"/>
    <w:rsid w:val="0097102F"/>
    <w:rsid w:val="00977A7E"/>
    <w:rsid w:val="00977BF6"/>
    <w:rsid w:val="00982BB5"/>
    <w:rsid w:val="0098380D"/>
    <w:rsid w:val="0098584F"/>
    <w:rsid w:val="009858C7"/>
    <w:rsid w:val="0098729A"/>
    <w:rsid w:val="00990138"/>
    <w:rsid w:val="00990FF1"/>
    <w:rsid w:val="0099186C"/>
    <w:rsid w:val="00994A8D"/>
    <w:rsid w:val="0099622A"/>
    <w:rsid w:val="009976AA"/>
    <w:rsid w:val="009A0AAA"/>
    <w:rsid w:val="009A0BE1"/>
    <w:rsid w:val="009A1068"/>
    <w:rsid w:val="009A4397"/>
    <w:rsid w:val="009A4E94"/>
    <w:rsid w:val="009A58BE"/>
    <w:rsid w:val="009A5A85"/>
    <w:rsid w:val="009A6A69"/>
    <w:rsid w:val="009A6FAD"/>
    <w:rsid w:val="009A7A34"/>
    <w:rsid w:val="009B0B77"/>
    <w:rsid w:val="009B3C05"/>
    <w:rsid w:val="009B3D2A"/>
    <w:rsid w:val="009B4470"/>
    <w:rsid w:val="009B5E69"/>
    <w:rsid w:val="009B5E79"/>
    <w:rsid w:val="009B6A8A"/>
    <w:rsid w:val="009B6C67"/>
    <w:rsid w:val="009B7667"/>
    <w:rsid w:val="009C0683"/>
    <w:rsid w:val="009C12BD"/>
    <w:rsid w:val="009C341A"/>
    <w:rsid w:val="009C4865"/>
    <w:rsid w:val="009C6871"/>
    <w:rsid w:val="009D142F"/>
    <w:rsid w:val="009D183D"/>
    <w:rsid w:val="009D4E6E"/>
    <w:rsid w:val="009D5912"/>
    <w:rsid w:val="009D5C99"/>
    <w:rsid w:val="009D6072"/>
    <w:rsid w:val="009D6290"/>
    <w:rsid w:val="009E00AC"/>
    <w:rsid w:val="009E1DE5"/>
    <w:rsid w:val="009E27DC"/>
    <w:rsid w:val="009E3543"/>
    <w:rsid w:val="009E4F84"/>
    <w:rsid w:val="009E68C3"/>
    <w:rsid w:val="009F0BDC"/>
    <w:rsid w:val="009F2337"/>
    <w:rsid w:val="009F4704"/>
    <w:rsid w:val="009F4E54"/>
    <w:rsid w:val="009F50AD"/>
    <w:rsid w:val="009F6E66"/>
    <w:rsid w:val="009F7763"/>
    <w:rsid w:val="00A01396"/>
    <w:rsid w:val="00A06253"/>
    <w:rsid w:val="00A063FF"/>
    <w:rsid w:val="00A065C5"/>
    <w:rsid w:val="00A074CB"/>
    <w:rsid w:val="00A07CBB"/>
    <w:rsid w:val="00A118A6"/>
    <w:rsid w:val="00A141BB"/>
    <w:rsid w:val="00A14E89"/>
    <w:rsid w:val="00A1555C"/>
    <w:rsid w:val="00A158E2"/>
    <w:rsid w:val="00A15D6F"/>
    <w:rsid w:val="00A15D95"/>
    <w:rsid w:val="00A16015"/>
    <w:rsid w:val="00A16F82"/>
    <w:rsid w:val="00A20B9F"/>
    <w:rsid w:val="00A2242A"/>
    <w:rsid w:val="00A2405D"/>
    <w:rsid w:val="00A25134"/>
    <w:rsid w:val="00A266E7"/>
    <w:rsid w:val="00A27682"/>
    <w:rsid w:val="00A30B79"/>
    <w:rsid w:val="00A31F27"/>
    <w:rsid w:val="00A32BA8"/>
    <w:rsid w:val="00A3487A"/>
    <w:rsid w:val="00A35AD9"/>
    <w:rsid w:val="00A35E9C"/>
    <w:rsid w:val="00A36B61"/>
    <w:rsid w:val="00A36E68"/>
    <w:rsid w:val="00A37528"/>
    <w:rsid w:val="00A37D40"/>
    <w:rsid w:val="00A41FF9"/>
    <w:rsid w:val="00A43EA5"/>
    <w:rsid w:val="00A478DF"/>
    <w:rsid w:val="00A51BC9"/>
    <w:rsid w:val="00A52E0E"/>
    <w:rsid w:val="00A532D3"/>
    <w:rsid w:val="00A53469"/>
    <w:rsid w:val="00A54A69"/>
    <w:rsid w:val="00A567A5"/>
    <w:rsid w:val="00A5772C"/>
    <w:rsid w:val="00A6055A"/>
    <w:rsid w:val="00A60667"/>
    <w:rsid w:val="00A62381"/>
    <w:rsid w:val="00A63333"/>
    <w:rsid w:val="00A706AD"/>
    <w:rsid w:val="00A7196A"/>
    <w:rsid w:val="00A7274B"/>
    <w:rsid w:val="00A736CC"/>
    <w:rsid w:val="00A7684F"/>
    <w:rsid w:val="00A8082F"/>
    <w:rsid w:val="00A85726"/>
    <w:rsid w:val="00A86021"/>
    <w:rsid w:val="00A87D5E"/>
    <w:rsid w:val="00A87E33"/>
    <w:rsid w:val="00A90082"/>
    <w:rsid w:val="00A90EA9"/>
    <w:rsid w:val="00A91457"/>
    <w:rsid w:val="00A91D41"/>
    <w:rsid w:val="00A96781"/>
    <w:rsid w:val="00A96C44"/>
    <w:rsid w:val="00A973A5"/>
    <w:rsid w:val="00A97938"/>
    <w:rsid w:val="00A97CFE"/>
    <w:rsid w:val="00AA09B5"/>
    <w:rsid w:val="00AA3B21"/>
    <w:rsid w:val="00AA42EA"/>
    <w:rsid w:val="00AA6D78"/>
    <w:rsid w:val="00AA745A"/>
    <w:rsid w:val="00AA7B3F"/>
    <w:rsid w:val="00AB2223"/>
    <w:rsid w:val="00AB2825"/>
    <w:rsid w:val="00AB29AE"/>
    <w:rsid w:val="00AB3F4A"/>
    <w:rsid w:val="00AB4125"/>
    <w:rsid w:val="00AB55A2"/>
    <w:rsid w:val="00AC11E6"/>
    <w:rsid w:val="00AC1C59"/>
    <w:rsid w:val="00AC4AF5"/>
    <w:rsid w:val="00AC6675"/>
    <w:rsid w:val="00AC79C5"/>
    <w:rsid w:val="00AC7EF6"/>
    <w:rsid w:val="00AD0DD2"/>
    <w:rsid w:val="00AD1B5B"/>
    <w:rsid w:val="00AD2CB1"/>
    <w:rsid w:val="00AD4067"/>
    <w:rsid w:val="00AD5749"/>
    <w:rsid w:val="00AD61CC"/>
    <w:rsid w:val="00AD7CDF"/>
    <w:rsid w:val="00AE2056"/>
    <w:rsid w:val="00AE25E8"/>
    <w:rsid w:val="00AE556E"/>
    <w:rsid w:val="00AF0C62"/>
    <w:rsid w:val="00AF0FBA"/>
    <w:rsid w:val="00AF11AF"/>
    <w:rsid w:val="00AF1348"/>
    <w:rsid w:val="00AF1C14"/>
    <w:rsid w:val="00AF3D54"/>
    <w:rsid w:val="00AF52FD"/>
    <w:rsid w:val="00AF6D74"/>
    <w:rsid w:val="00AF7636"/>
    <w:rsid w:val="00AF7735"/>
    <w:rsid w:val="00B00178"/>
    <w:rsid w:val="00B00F98"/>
    <w:rsid w:val="00B01918"/>
    <w:rsid w:val="00B01CDA"/>
    <w:rsid w:val="00B02285"/>
    <w:rsid w:val="00B027D7"/>
    <w:rsid w:val="00B038C7"/>
    <w:rsid w:val="00B05501"/>
    <w:rsid w:val="00B061E2"/>
    <w:rsid w:val="00B0666B"/>
    <w:rsid w:val="00B11FB6"/>
    <w:rsid w:val="00B12B7C"/>
    <w:rsid w:val="00B14BAC"/>
    <w:rsid w:val="00B1642F"/>
    <w:rsid w:val="00B16E5F"/>
    <w:rsid w:val="00B17856"/>
    <w:rsid w:val="00B17AA2"/>
    <w:rsid w:val="00B211E1"/>
    <w:rsid w:val="00B21604"/>
    <w:rsid w:val="00B218BC"/>
    <w:rsid w:val="00B21990"/>
    <w:rsid w:val="00B223A3"/>
    <w:rsid w:val="00B226FD"/>
    <w:rsid w:val="00B23715"/>
    <w:rsid w:val="00B243B6"/>
    <w:rsid w:val="00B24FF6"/>
    <w:rsid w:val="00B25431"/>
    <w:rsid w:val="00B25569"/>
    <w:rsid w:val="00B26A5E"/>
    <w:rsid w:val="00B27CC2"/>
    <w:rsid w:val="00B27E2E"/>
    <w:rsid w:val="00B30780"/>
    <w:rsid w:val="00B31050"/>
    <w:rsid w:val="00B31555"/>
    <w:rsid w:val="00B32D41"/>
    <w:rsid w:val="00B33452"/>
    <w:rsid w:val="00B33BD4"/>
    <w:rsid w:val="00B41AE0"/>
    <w:rsid w:val="00B46D4D"/>
    <w:rsid w:val="00B46E01"/>
    <w:rsid w:val="00B47E30"/>
    <w:rsid w:val="00B5075F"/>
    <w:rsid w:val="00B511F8"/>
    <w:rsid w:val="00B5558F"/>
    <w:rsid w:val="00B560F0"/>
    <w:rsid w:val="00B60E97"/>
    <w:rsid w:val="00B61309"/>
    <w:rsid w:val="00B6502E"/>
    <w:rsid w:val="00B658F0"/>
    <w:rsid w:val="00B65FD3"/>
    <w:rsid w:val="00B66199"/>
    <w:rsid w:val="00B66673"/>
    <w:rsid w:val="00B66BB3"/>
    <w:rsid w:val="00B714AA"/>
    <w:rsid w:val="00B72E26"/>
    <w:rsid w:val="00B736B5"/>
    <w:rsid w:val="00B772A4"/>
    <w:rsid w:val="00B774CA"/>
    <w:rsid w:val="00B77F0C"/>
    <w:rsid w:val="00B77F5B"/>
    <w:rsid w:val="00B81369"/>
    <w:rsid w:val="00B81378"/>
    <w:rsid w:val="00B82839"/>
    <w:rsid w:val="00B83C8D"/>
    <w:rsid w:val="00B842F7"/>
    <w:rsid w:val="00B8479F"/>
    <w:rsid w:val="00B86A75"/>
    <w:rsid w:val="00B86D8C"/>
    <w:rsid w:val="00B878FD"/>
    <w:rsid w:val="00B903D1"/>
    <w:rsid w:val="00B912A2"/>
    <w:rsid w:val="00B926BD"/>
    <w:rsid w:val="00B934DE"/>
    <w:rsid w:val="00B93534"/>
    <w:rsid w:val="00B93B5B"/>
    <w:rsid w:val="00B93C2F"/>
    <w:rsid w:val="00B94623"/>
    <w:rsid w:val="00B95326"/>
    <w:rsid w:val="00B96184"/>
    <w:rsid w:val="00B973FA"/>
    <w:rsid w:val="00B97D11"/>
    <w:rsid w:val="00BA1ED5"/>
    <w:rsid w:val="00BA2813"/>
    <w:rsid w:val="00BA6477"/>
    <w:rsid w:val="00BA69EF"/>
    <w:rsid w:val="00BB067E"/>
    <w:rsid w:val="00BB0988"/>
    <w:rsid w:val="00BB0D11"/>
    <w:rsid w:val="00BB123F"/>
    <w:rsid w:val="00BB1AA3"/>
    <w:rsid w:val="00BB222D"/>
    <w:rsid w:val="00BB33B8"/>
    <w:rsid w:val="00BB3857"/>
    <w:rsid w:val="00BB3E46"/>
    <w:rsid w:val="00BB5C64"/>
    <w:rsid w:val="00BB69B2"/>
    <w:rsid w:val="00BC075A"/>
    <w:rsid w:val="00BC470D"/>
    <w:rsid w:val="00BC4C12"/>
    <w:rsid w:val="00BD133B"/>
    <w:rsid w:val="00BD3B6D"/>
    <w:rsid w:val="00BD6A4F"/>
    <w:rsid w:val="00BD70EE"/>
    <w:rsid w:val="00BE00E1"/>
    <w:rsid w:val="00BE0251"/>
    <w:rsid w:val="00BE1BAB"/>
    <w:rsid w:val="00BE24C4"/>
    <w:rsid w:val="00BE32BA"/>
    <w:rsid w:val="00BE33CA"/>
    <w:rsid w:val="00BE3606"/>
    <w:rsid w:val="00BF00FF"/>
    <w:rsid w:val="00BF1BB8"/>
    <w:rsid w:val="00BF1E8D"/>
    <w:rsid w:val="00BF273D"/>
    <w:rsid w:val="00BF2B29"/>
    <w:rsid w:val="00BF5634"/>
    <w:rsid w:val="00BF5A25"/>
    <w:rsid w:val="00C00CD1"/>
    <w:rsid w:val="00C038F0"/>
    <w:rsid w:val="00C03F9A"/>
    <w:rsid w:val="00C048F2"/>
    <w:rsid w:val="00C04BFB"/>
    <w:rsid w:val="00C05389"/>
    <w:rsid w:val="00C05908"/>
    <w:rsid w:val="00C05AFE"/>
    <w:rsid w:val="00C065F2"/>
    <w:rsid w:val="00C07AF4"/>
    <w:rsid w:val="00C10FC4"/>
    <w:rsid w:val="00C11C6D"/>
    <w:rsid w:val="00C11FF2"/>
    <w:rsid w:val="00C1237C"/>
    <w:rsid w:val="00C14B18"/>
    <w:rsid w:val="00C14B75"/>
    <w:rsid w:val="00C1595B"/>
    <w:rsid w:val="00C16A6D"/>
    <w:rsid w:val="00C17681"/>
    <w:rsid w:val="00C21FB4"/>
    <w:rsid w:val="00C23D28"/>
    <w:rsid w:val="00C25399"/>
    <w:rsid w:val="00C272C3"/>
    <w:rsid w:val="00C32B2F"/>
    <w:rsid w:val="00C32FAF"/>
    <w:rsid w:val="00C352B0"/>
    <w:rsid w:val="00C37135"/>
    <w:rsid w:val="00C374B6"/>
    <w:rsid w:val="00C375AF"/>
    <w:rsid w:val="00C4031B"/>
    <w:rsid w:val="00C4064B"/>
    <w:rsid w:val="00C42373"/>
    <w:rsid w:val="00C43451"/>
    <w:rsid w:val="00C452DD"/>
    <w:rsid w:val="00C505D3"/>
    <w:rsid w:val="00C51585"/>
    <w:rsid w:val="00C51E6B"/>
    <w:rsid w:val="00C53425"/>
    <w:rsid w:val="00C54047"/>
    <w:rsid w:val="00C576FB"/>
    <w:rsid w:val="00C609AF"/>
    <w:rsid w:val="00C62C0E"/>
    <w:rsid w:val="00C63CD0"/>
    <w:rsid w:val="00C6422F"/>
    <w:rsid w:val="00C662D0"/>
    <w:rsid w:val="00C715A4"/>
    <w:rsid w:val="00C735FD"/>
    <w:rsid w:val="00C74914"/>
    <w:rsid w:val="00C7799B"/>
    <w:rsid w:val="00C77F98"/>
    <w:rsid w:val="00C8061C"/>
    <w:rsid w:val="00C8125D"/>
    <w:rsid w:val="00C820E5"/>
    <w:rsid w:val="00C8333E"/>
    <w:rsid w:val="00C834DF"/>
    <w:rsid w:val="00C84D04"/>
    <w:rsid w:val="00C85174"/>
    <w:rsid w:val="00C85950"/>
    <w:rsid w:val="00C85C7D"/>
    <w:rsid w:val="00C900AF"/>
    <w:rsid w:val="00C9198E"/>
    <w:rsid w:val="00C92165"/>
    <w:rsid w:val="00C93BF9"/>
    <w:rsid w:val="00C93CE5"/>
    <w:rsid w:val="00C9598F"/>
    <w:rsid w:val="00C96507"/>
    <w:rsid w:val="00C978E0"/>
    <w:rsid w:val="00CA092E"/>
    <w:rsid w:val="00CA1E89"/>
    <w:rsid w:val="00CA3B14"/>
    <w:rsid w:val="00CA440C"/>
    <w:rsid w:val="00CA5A67"/>
    <w:rsid w:val="00CA61C4"/>
    <w:rsid w:val="00CB1005"/>
    <w:rsid w:val="00CB1556"/>
    <w:rsid w:val="00CB180A"/>
    <w:rsid w:val="00CB6E16"/>
    <w:rsid w:val="00CB76EE"/>
    <w:rsid w:val="00CB7C40"/>
    <w:rsid w:val="00CB7F27"/>
    <w:rsid w:val="00CC323C"/>
    <w:rsid w:val="00CC466C"/>
    <w:rsid w:val="00CC46B7"/>
    <w:rsid w:val="00CC59C2"/>
    <w:rsid w:val="00CC7A89"/>
    <w:rsid w:val="00CD0062"/>
    <w:rsid w:val="00CD06EC"/>
    <w:rsid w:val="00CD267C"/>
    <w:rsid w:val="00CD3B5D"/>
    <w:rsid w:val="00CD48E4"/>
    <w:rsid w:val="00CD6834"/>
    <w:rsid w:val="00CD68E8"/>
    <w:rsid w:val="00CD7DC0"/>
    <w:rsid w:val="00CE0E3B"/>
    <w:rsid w:val="00CE2399"/>
    <w:rsid w:val="00CE30B6"/>
    <w:rsid w:val="00CE35EF"/>
    <w:rsid w:val="00CE3EE0"/>
    <w:rsid w:val="00CE3FA0"/>
    <w:rsid w:val="00CE4D6B"/>
    <w:rsid w:val="00CE5791"/>
    <w:rsid w:val="00CE7404"/>
    <w:rsid w:val="00CF01E6"/>
    <w:rsid w:val="00CF11FB"/>
    <w:rsid w:val="00CF3019"/>
    <w:rsid w:val="00CF40D2"/>
    <w:rsid w:val="00CF4E89"/>
    <w:rsid w:val="00CF583F"/>
    <w:rsid w:val="00CF7E79"/>
    <w:rsid w:val="00D002EA"/>
    <w:rsid w:val="00D01247"/>
    <w:rsid w:val="00D0275F"/>
    <w:rsid w:val="00D03B97"/>
    <w:rsid w:val="00D05B7E"/>
    <w:rsid w:val="00D0745F"/>
    <w:rsid w:val="00D10536"/>
    <w:rsid w:val="00D11A15"/>
    <w:rsid w:val="00D13269"/>
    <w:rsid w:val="00D13BC7"/>
    <w:rsid w:val="00D13C8B"/>
    <w:rsid w:val="00D1549A"/>
    <w:rsid w:val="00D159DA"/>
    <w:rsid w:val="00D15BC7"/>
    <w:rsid w:val="00D16593"/>
    <w:rsid w:val="00D1789D"/>
    <w:rsid w:val="00D17973"/>
    <w:rsid w:val="00D20477"/>
    <w:rsid w:val="00D20DEE"/>
    <w:rsid w:val="00D225CB"/>
    <w:rsid w:val="00D23366"/>
    <w:rsid w:val="00D25453"/>
    <w:rsid w:val="00D256EB"/>
    <w:rsid w:val="00D2728D"/>
    <w:rsid w:val="00D272D7"/>
    <w:rsid w:val="00D27B9F"/>
    <w:rsid w:val="00D31213"/>
    <w:rsid w:val="00D35064"/>
    <w:rsid w:val="00D37DAA"/>
    <w:rsid w:val="00D37FB7"/>
    <w:rsid w:val="00D406FD"/>
    <w:rsid w:val="00D40C2E"/>
    <w:rsid w:val="00D436F6"/>
    <w:rsid w:val="00D4395B"/>
    <w:rsid w:val="00D43D6D"/>
    <w:rsid w:val="00D452B8"/>
    <w:rsid w:val="00D503F7"/>
    <w:rsid w:val="00D53CB7"/>
    <w:rsid w:val="00D540C9"/>
    <w:rsid w:val="00D54729"/>
    <w:rsid w:val="00D56208"/>
    <w:rsid w:val="00D56C67"/>
    <w:rsid w:val="00D56FED"/>
    <w:rsid w:val="00D57D26"/>
    <w:rsid w:val="00D61C5C"/>
    <w:rsid w:val="00D62404"/>
    <w:rsid w:val="00D63255"/>
    <w:rsid w:val="00D64A75"/>
    <w:rsid w:val="00D650B8"/>
    <w:rsid w:val="00D65EB8"/>
    <w:rsid w:val="00D675DE"/>
    <w:rsid w:val="00D72233"/>
    <w:rsid w:val="00D74459"/>
    <w:rsid w:val="00D8087D"/>
    <w:rsid w:val="00D81121"/>
    <w:rsid w:val="00D816C3"/>
    <w:rsid w:val="00D82FEC"/>
    <w:rsid w:val="00D839EB"/>
    <w:rsid w:val="00D83DF0"/>
    <w:rsid w:val="00D84D0E"/>
    <w:rsid w:val="00D8590E"/>
    <w:rsid w:val="00D86EB2"/>
    <w:rsid w:val="00D91C3D"/>
    <w:rsid w:val="00D92BD8"/>
    <w:rsid w:val="00D9365F"/>
    <w:rsid w:val="00D93BF6"/>
    <w:rsid w:val="00D93E62"/>
    <w:rsid w:val="00D974C6"/>
    <w:rsid w:val="00DA03A8"/>
    <w:rsid w:val="00DA0F53"/>
    <w:rsid w:val="00DA178E"/>
    <w:rsid w:val="00DA239A"/>
    <w:rsid w:val="00DA3BDE"/>
    <w:rsid w:val="00DA4434"/>
    <w:rsid w:val="00DA4A59"/>
    <w:rsid w:val="00DA4CD5"/>
    <w:rsid w:val="00DA4E63"/>
    <w:rsid w:val="00DA5ED1"/>
    <w:rsid w:val="00DA7974"/>
    <w:rsid w:val="00DB112B"/>
    <w:rsid w:val="00DB1625"/>
    <w:rsid w:val="00DB2A53"/>
    <w:rsid w:val="00DB4F78"/>
    <w:rsid w:val="00DB5576"/>
    <w:rsid w:val="00DB66CD"/>
    <w:rsid w:val="00DB7F6A"/>
    <w:rsid w:val="00DC1BC0"/>
    <w:rsid w:val="00DC229C"/>
    <w:rsid w:val="00DC348C"/>
    <w:rsid w:val="00DC6E32"/>
    <w:rsid w:val="00DC77D2"/>
    <w:rsid w:val="00DD0199"/>
    <w:rsid w:val="00DD0976"/>
    <w:rsid w:val="00DD463E"/>
    <w:rsid w:val="00DD5E0D"/>
    <w:rsid w:val="00DD5F69"/>
    <w:rsid w:val="00DD6595"/>
    <w:rsid w:val="00DD701C"/>
    <w:rsid w:val="00DD7514"/>
    <w:rsid w:val="00DD7D36"/>
    <w:rsid w:val="00DE0AD1"/>
    <w:rsid w:val="00DE1B3F"/>
    <w:rsid w:val="00DE3281"/>
    <w:rsid w:val="00DE417C"/>
    <w:rsid w:val="00DE5BAB"/>
    <w:rsid w:val="00DE62EC"/>
    <w:rsid w:val="00DE7565"/>
    <w:rsid w:val="00DE7A22"/>
    <w:rsid w:val="00DF1095"/>
    <w:rsid w:val="00DF1EBD"/>
    <w:rsid w:val="00DF2393"/>
    <w:rsid w:val="00DF2783"/>
    <w:rsid w:val="00DF2BE1"/>
    <w:rsid w:val="00DF4AB6"/>
    <w:rsid w:val="00DF6635"/>
    <w:rsid w:val="00E00719"/>
    <w:rsid w:val="00E008E6"/>
    <w:rsid w:val="00E00E6D"/>
    <w:rsid w:val="00E00F1F"/>
    <w:rsid w:val="00E0342A"/>
    <w:rsid w:val="00E040B0"/>
    <w:rsid w:val="00E0462F"/>
    <w:rsid w:val="00E06A80"/>
    <w:rsid w:val="00E076C8"/>
    <w:rsid w:val="00E10156"/>
    <w:rsid w:val="00E11A48"/>
    <w:rsid w:val="00E138E9"/>
    <w:rsid w:val="00E14071"/>
    <w:rsid w:val="00E20D35"/>
    <w:rsid w:val="00E20D37"/>
    <w:rsid w:val="00E20FB3"/>
    <w:rsid w:val="00E2501B"/>
    <w:rsid w:val="00E26AD2"/>
    <w:rsid w:val="00E27482"/>
    <w:rsid w:val="00E2787F"/>
    <w:rsid w:val="00E3118B"/>
    <w:rsid w:val="00E31302"/>
    <w:rsid w:val="00E31A54"/>
    <w:rsid w:val="00E320E3"/>
    <w:rsid w:val="00E32242"/>
    <w:rsid w:val="00E324B9"/>
    <w:rsid w:val="00E33BF6"/>
    <w:rsid w:val="00E34D9F"/>
    <w:rsid w:val="00E35B95"/>
    <w:rsid w:val="00E35EFF"/>
    <w:rsid w:val="00E35FEE"/>
    <w:rsid w:val="00E378EE"/>
    <w:rsid w:val="00E37CF8"/>
    <w:rsid w:val="00E40010"/>
    <w:rsid w:val="00E40BAA"/>
    <w:rsid w:val="00E430C3"/>
    <w:rsid w:val="00E43236"/>
    <w:rsid w:val="00E440A0"/>
    <w:rsid w:val="00E4627D"/>
    <w:rsid w:val="00E46432"/>
    <w:rsid w:val="00E467B0"/>
    <w:rsid w:val="00E46877"/>
    <w:rsid w:val="00E50CD1"/>
    <w:rsid w:val="00E515BD"/>
    <w:rsid w:val="00E51A28"/>
    <w:rsid w:val="00E51E1F"/>
    <w:rsid w:val="00E53201"/>
    <w:rsid w:val="00E533AB"/>
    <w:rsid w:val="00E53B10"/>
    <w:rsid w:val="00E5433B"/>
    <w:rsid w:val="00E5622B"/>
    <w:rsid w:val="00E60E32"/>
    <w:rsid w:val="00E61CFA"/>
    <w:rsid w:val="00E637F4"/>
    <w:rsid w:val="00E63C73"/>
    <w:rsid w:val="00E63FE2"/>
    <w:rsid w:val="00E644C9"/>
    <w:rsid w:val="00E64668"/>
    <w:rsid w:val="00E64C14"/>
    <w:rsid w:val="00E6718B"/>
    <w:rsid w:val="00E70F9D"/>
    <w:rsid w:val="00E738DD"/>
    <w:rsid w:val="00E74185"/>
    <w:rsid w:val="00E74710"/>
    <w:rsid w:val="00E74D2C"/>
    <w:rsid w:val="00E75D31"/>
    <w:rsid w:val="00E8158D"/>
    <w:rsid w:val="00E8162F"/>
    <w:rsid w:val="00E82C7C"/>
    <w:rsid w:val="00E82F5C"/>
    <w:rsid w:val="00E84272"/>
    <w:rsid w:val="00E84366"/>
    <w:rsid w:val="00E85F34"/>
    <w:rsid w:val="00E86590"/>
    <w:rsid w:val="00E86632"/>
    <w:rsid w:val="00E87C9A"/>
    <w:rsid w:val="00E90EDC"/>
    <w:rsid w:val="00E926D1"/>
    <w:rsid w:val="00E9297E"/>
    <w:rsid w:val="00E92BFD"/>
    <w:rsid w:val="00E93E98"/>
    <w:rsid w:val="00E94431"/>
    <w:rsid w:val="00E94A84"/>
    <w:rsid w:val="00E964FC"/>
    <w:rsid w:val="00E9768E"/>
    <w:rsid w:val="00EA2362"/>
    <w:rsid w:val="00EA2883"/>
    <w:rsid w:val="00EA7399"/>
    <w:rsid w:val="00EA7CE0"/>
    <w:rsid w:val="00EB1876"/>
    <w:rsid w:val="00EB2402"/>
    <w:rsid w:val="00EB33D2"/>
    <w:rsid w:val="00EB3978"/>
    <w:rsid w:val="00EB4028"/>
    <w:rsid w:val="00EB4617"/>
    <w:rsid w:val="00EB49BF"/>
    <w:rsid w:val="00EB559D"/>
    <w:rsid w:val="00EB7E5C"/>
    <w:rsid w:val="00EC091F"/>
    <w:rsid w:val="00EC2279"/>
    <w:rsid w:val="00EC2487"/>
    <w:rsid w:val="00EC2FAA"/>
    <w:rsid w:val="00EC3030"/>
    <w:rsid w:val="00EC39B7"/>
    <w:rsid w:val="00EC6EBC"/>
    <w:rsid w:val="00EC7913"/>
    <w:rsid w:val="00EC7BF5"/>
    <w:rsid w:val="00ED0DA8"/>
    <w:rsid w:val="00ED0E8B"/>
    <w:rsid w:val="00ED1F41"/>
    <w:rsid w:val="00ED3926"/>
    <w:rsid w:val="00ED54F0"/>
    <w:rsid w:val="00ED5B8B"/>
    <w:rsid w:val="00ED60C1"/>
    <w:rsid w:val="00ED767F"/>
    <w:rsid w:val="00ED7E0C"/>
    <w:rsid w:val="00EE2A56"/>
    <w:rsid w:val="00EE45B9"/>
    <w:rsid w:val="00EE534D"/>
    <w:rsid w:val="00EE5BF6"/>
    <w:rsid w:val="00EE69E2"/>
    <w:rsid w:val="00EF03B6"/>
    <w:rsid w:val="00EF3145"/>
    <w:rsid w:val="00EF3392"/>
    <w:rsid w:val="00EF3707"/>
    <w:rsid w:val="00EF507C"/>
    <w:rsid w:val="00EF53D8"/>
    <w:rsid w:val="00EF62D6"/>
    <w:rsid w:val="00F009BD"/>
    <w:rsid w:val="00F00BC9"/>
    <w:rsid w:val="00F00FCE"/>
    <w:rsid w:val="00F04270"/>
    <w:rsid w:val="00F07B7C"/>
    <w:rsid w:val="00F115D9"/>
    <w:rsid w:val="00F11821"/>
    <w:rsid w:val="00F135B9"/>
    <w:rsid w:val="00F14036"/>
    <w:rsid w:val="00F149D4"/>
    <w:rsid w:val="00F15B4C"/>
    <w:rsid w:val="00F1687E"/>
    <w:rsid w:val="00F16CCB"/>
    <w:rsid w:val="00F17D81"/>
    <w:rsid w:val="00F17E29"/>
    <w:rsid w:val="00F20066"/>
    <w:rsid w:val="00F207E0"/>
    <w:rsid w:val="00F20928"/>
    <w:rsid w:val="00F21A1F"/>
    <w:rsid w:val="00F22311"/>
    <w:rsid w:val="00F22CF0"/>
    <w:rsid w:val="00F23CF9"/>
    <w:rsid w:val="00F246EC"/>
    <w:rsid w:val="00F261FB"/>
    <w:rsid w:val="00F27042"/>
    <w:rsid w:val="00F27F62"/>
    <w:rsid w:val="00F304FE"/>
    <w:rsid w:val="00F32920"/>
    <w:rsid w:val="00F33046"/>
    <w:rsid w:val="00F3421F"/>
    <w:rsid w:val="00F34B7F"/>
    <w:rsid w:val="00F36219"/>
    <w:rsid w:val="00F372F6"/>
    <w:rsid w:val="00F37FCE"/>
    <w:rsid w:val="00F410D6"/>
    <w:rsid w:val="00F41418"/>
    <w:rsid w:val="00F416FF"/>
    <w:rsid w:val="00F4244D"/>
    <w:rsid w:val="00F45E54"/>
    <w:rsid w:val="00F46732"/>
    <w:rsid w:val="00F50003"/>
    <w:rsid w:val="00F50F2E"/>
    <w:rsid w:val="00F55AAE"/>
    <w:rsid w:val="00F55DB2"/>
    <w:rsid w:val="00F57738"/>
    <w:rsid w:val="00F6089E"/>
    <w:rsid w:val="00F61085"/>
    <w:rsid w:val="00F61236"/>
    <w:rsid w:val="00F6420A"/>
    <w:rsid w:val="00F65838"/>
    <w:rsid w:val="00F66562"/>
    <w:rsid w:val="00F712CE"/>
    <w:rsid w:val="00F731E6"/>
    <w:rsid w:val="00F73525"/>
    <w:rsid w:val="00F747FD"/>
    <w:rsid w:val="00F74832"/>
    <w:rsid w:val="00F74D79"/>
    <w:rsid w:val="00F75A5A"/>
    <w:rsid w:val="00F75A6F"/>
    <w:rsid w:val="00F76167"/>
    <w:rsid w:val="00F761EA"/>
    <w:rsid w:val="00F7778C"/>
    <w:rsid w:val="00F7781B"/>
    <w:rsid w:val="00F77DF0"/>
    <w:rsid w:val="00F82A7E"/>
    <w:rsid w:val="00F82C5E"/>
    <w:rsid w:val="00F85629"/>
    <w:rsid w:val="00F8651C"/>
    <w:rsid w:val="00F87096"/>
    <w:rsid w:val="00F87C8E"/>
    <w:rsid w:val="00F92C72"/>
    <w:rsid w:val="00F9317D"/>
    <w:rsid w:val="00F93341"/>
    <w:rsid w:val="00F94D28"/>
    <w:rsid w:val="00F9503F"/>
    <w:rsid w:val="00F9522D"/>
    <w:rsid w:val="00F9577F"/>
    <w:rsid w:val="00F96A02"/>
    <w:rsid w:val="00FA0927"/>
    <w:rsid w:val="00FA4146"/>
    <w:rsid w:val="00FA5D92"/>
    <w:rsid w:val="00FA5F61"/>
    <w:rsid w:val="00FA6A6A"/>
    <w:rsid w:val="00FA6E7C"/>
    <w:rsid w:val="00FA70B8"/>
    <w:rsid w:val="00FB156F"/>
    <w:rsid w:val="00FB4012"/>
    <w:rsid w:val="00FB5FF8"/>
    <w:rsid w:val="00FB6E26"/>
    <w:rsid w:val="00FC0BD8"/>
    <w:rsid w:val="00FC2279"/>
    <w:rsid w:val="00FC2DD2"/>
    <w:rsid w:val="00FC429A"/>
    <w:rsid w:val="00FC4516"/>
    <w:rsid w:val="00FC50E5"/>
    <w:rsid w:val="00FC5A54"/>
    <w:rsid w:val="00FC6CAF"/>
    <w:rsid w:val="00FC708C"/>
    <w:rsid w:val="00FC7E98"/>
    <w:rsid w:val="00FD068B"/>
    <w:rsid w:val="00FD10C9"/>
    <w:rsid w:val="00FD1322"/>
    <w:rsid w:val="00FD1404"/>
    <w:rsid w:val="00FD1717"/>
    <w:rsid w:val="00FD186F"/>
    <w:rsid w:val="00FD2B96"/>
    <w:rsid w:val="00FD4A28"/>
    <w:rsid w:val="00FD4E3B"/>
    <w:rsid w:val="00FD5D34"/>
    <w:rsid w:val="00FD5DFC"/>
    <w:rsid w:val="00FD648D"/>
    <w:rsid w:val="00FE184B"/>
    <w:rsid w:val="00FE218B"/>
    <w:rsid w:val="00FE2F89"/>
    <w:rsid w:val="00FE3750"/>
    <w:rsid w:val="00FE4C2D"/>
    <w:rsid w:val="00FE5759"/>
    <w:rsid w:val="00FE57DA"/>
    <w:rsid w:val="00FF27E9"/>
    <w:rsid w:val="00FF29E6"/>
    <w:rsid w:val="00FF2B68"/>
    <w:rsid w:val="00FF323E"/>
    <w:rsid w:val="00FF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48F031"/>
  <w15:docId w15:val="{661FA248-AFD0-48E6-B8AB-BB22E2FB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712CE"/>
  </w:style>
  <w:style w:type="paragraph" w:styleId="Nagwek1">
    <w:name w:val="heading 1"/>
    <w:basedOn w:val="Normalny"/>
    <w:next w:val="Normalny"/>
    <w:link w:val="Nagwek1Znak"/>
    <w:qFormat/>
    <w:rsid w:val="00823318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rsid w:val="00823318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rsid w:val="00823318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rsid w:val="0082331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qFormat/>
    <w:rsid w:val="0094288B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94288B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qFormat/>
    <w:rsid w:val="00823318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823318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823318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823318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823318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rsid w:val="00823318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823318"/>
    <w:pPr>
      <w:tabs>
        <w:tab w:val="num" w:pos="709"/>
      </w:tabs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23318"/>
    <w:pPr>
      <w:ind w:left="708"/>
      <w:jc w:val="both"/>
    </w:pPr>
    <w:rPr>
      <w:b/>
      <w:bCs/>
      <w:sz w:val="24"/>
      <w:szCs w:val="24"/>
    </w:rPr>
  </w:style>
  <w:style w:type="paragraph" w:customStyle="1" w:styleId="pkt">
    <w:name w:val="pkt"/>
    <w:basedOn w:val="Normalny"/>
    <w:rsid w:val="00823318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rsid w:val="0082331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233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3318"/>
  </w:style>
  <w:style w:type="paragraph" w:styleId="Tekstpodstawowywcity3">
    <w:name w:val="Body Text Indent 3"/>
    <w:basedOn w:val="Normalny"/>
    <w:rsid w:val="00823318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rsid w:val="00823318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8233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yt">
    <w:name w:val="tyt"/>
    <w:basedOn w:val="Normalny"/>
    <w:rsid w:val="00823318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823318"/>
    <w:pPr>
      <w:spacing w:before="60" w:after="60"/>
      <w:ind w:left="426" w:hanging="284"/>
      <w:jc w:val="both"/>
    </w:pPr>
    <w:rPr>
      <w:sz w:val="24"/>
    </w:rPr>
  </w:style>
  <w:style w:type="paragraph" w:customStyle="1" w:styleId="zmart2">
    <w:name w:val="zm art2"/>
    <w:basedOn w:val="Normalny"/>
    <w:rsid w:val="008B1ED8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570D34"/>
    <w:pPr>
      <w:spacing w:before="60" w:after="60"/>
      <w:ind w:left="2269" w:hanging="284"/>
      <w:jc w:val="both"/>
    </w:pPr>
    <w:rPr>
      <w:sz w:val="24"/>
    </w:rPr>
  </w:style>
  <w:style w:type="character" w:styleId="Odwoaniedokomentarza">
    <w:name w:val="annotation reference"/>
    <w:rsid w:val="00D53CB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3D0A81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link w:val="Tekstpodstawowy2"/>
    <w:rsid w:val="003D0A81"/>
    <w:rPr>
      <w:sz w:val="24"/>
    </w:rPr>
  </w:style>
  <w:style w:type="paragraph" w:styleId="Tekstkomentarza">
    <w:name w:val="annotation text"/>
    <w:basedOn w:val="Normalny"/>
    <w:link w:val="TekstkomentarzaZnak"/>
    <w:rsid w:val="004D106E"/>
  </w:style>
  <w:style w:type="character" w:customStyle="1" w:styleId="TekstkomentarzaZnak">
    <w:name w:val="Tekst komentarza Znak"/>
    <w:basedOn w:val="Domylnaczcionkaakapitu"/>
    <w:link w:val="Tekstkomentarza"/>
    <w:rsid w:val="004D106E"/>
  </w:style>
  <w:style w:type="paragraph" w:styleId="Akapitzlist">
    <w:name w:val="List Paragraph"/>
    <w:aliases w:val="L1,Numerowanie,wypunktowanie,Nag 1,Wypunktowanie,Akapit z listą5"/>
    <w:basedOn w:val="Normalny"/>
    <w:link w:val="AkapitzlistZnak"/>
    <w:uiPriority w:val="34"/>
    <w:qFormat/>
    <w:rsid w:val="001168E3"/>
    <w:pPr>
      <w:ind w:left="708"/>
    </w:pPr>
  </w:style>
  <w:style w:type="character" w:customStyle="1" w:styleId="CommentTextChar">
    <w:name w:val="Comment Text Char"/>
    <w:semiHidden/>
    <w:locked/>
    <w:rsid w:val="007D062C"/>
    <w:rPr>
      <w:rFonts w:ascii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94288B"/>
    <w:pPr>
      <w:tabs>
        <w:tab w:val="left" w:pos="1440"/>
        <w:tab w:val="right" w:leader="dot" w:pos="9062"/>
      </w:tabs>
      <w:spacing w:before="120"/>
      <w:ind w:left="1440" w:hanging="1440"/>
    </w:pPr>
    <w:rPr>
      <w:bCs/>
      <w:iCs/>
      <w:noProof/>
    </w:rPr>
  </w:style>
  <w:style w:type="paragraph" w:customStyle="1" w:styleId="tekst">
    <w:name w:val="tekst"/>
    <w:basedOn w:val="Normalny"/>
    <w:rsid w:val="0094288B"/>
    <w:pPr>
      <w:spacing w:before="100" w:beforeAutospacing="1" w:after="100" w:afterAutospacing="1"/>
      <w:ind w:firstLine="300"/>
    </w:pPr>
    <w:rPr>
      <w:rFonts w:ascii="Verdana" w:hAnsi="Verdana"/>
      <w:color w:val="000000"/>
      <w:sz w:val="18"/>
      <w:szCs w:val="18"/>
    </w:rPr>
  </w:style>
  <w:style w:type="character" w:styleId="Hipercze">
    <w:name w:val="Hyperlink"/>
    <w:uiPriority w:val="99"/>
    <w:rsid w:val="0094288B"/>
    <w:rPr>
      <w:color w:val="0000FF"/>
      <w:u w:val="single"/>
    </w:rPr>
  </w:style>
  <w:style w:type="paragraph" w:styleId="NormalnyWeb">
    <w:name w:val="Normal (Web)"/>
    <w:basedOn w:val="Normalny"/>
    <w:rsid w:val="0094288B"/>
    <w:pPr>
      <w:spacing w:before="100" w:beforeAutospacing="1" w:after="100" w:afterAutospacing="1"/>
      <w:jc w:val="both"/>
    </w:pPr>
  </w:style>
  <w:style w:type="character" w:customStyle="1" w:styleId="akapitdomyslny">
    <w:name w:val="akapitdomyslny"/>
    <w:rsid w:val="0094288B"/>
    <w:rPr>
      <w:sz w:val="20"/>
    </w:rPr>
  </w:style>
  <w:style w:type="paragraph" w:styleId="Tekstdymka">
    <w:name w:val="Balloon Text"/>
    <w:basedOn w:val="Normalny"/>
    <w:semiHidden/>
    <w:rsid w:val="009428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4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4288B"/>
  </w:style>
  <w:style w:type="paragraph" w:styleId="Tematkomentarza">
    <w:name w:val="annotation subject"/>
    <w:basedOn w:val="Tekstkomentarza"/>
    <w:next w:val="Tekstkomentarza"/>
    <w:semiHidden/>
    <w:rsid w:val="0094288B"/>
    <w:rPr>
      <w:b/>
      <w:bCs/>
    </w:rPr>
  </w:style>
  <w:style w:type="character" w:customStyle="1" w:styleId="tw4winTerm">
    <w:name w:val="tw4winTerm"/>
    <w:rsid w:val="0094288B"/>
    <w:rPr>
      <w:color w:val="0000FF"/>
    </w:rPr>
  </w:style>
  <w:style w:type="character" w:customStyle="1" w:styleId="t31">
    <w:name w:val="t31"/>
    <w:rsid w:val="0094288B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6845E5"/>
    <w:rPr>
      <w:vertAlign w:val="superscript"/>
    </w:rPr>
  </w:style>
  <w:style w:type="character" w:customStyle="1" w:styleId="Nagwek1Znak">
    <w:name w:val="Nagłówek 1 Znak"/>
    <w:link w:val="Nagwek1"/>
    <w:rsid w:val="00D2728D"/>
    <w:rPr>
      <w:b/>
      <w:bCs/>
      <w:color w:val="000000"/>
    </w:rPr>
  </w:style>
  <w:style w:type="paragraph" w:customStyle="1" w:styleId="ZLITPKTzmpktliter">
    <w:name w:val="Z_LIT/PKT – zm. pkt literą"/>
    <w:basedOn w:val="Normalny"/>
    <w:uiPriority w:val="47"/>
    <w:qFormat/>
    <w:rsid w:val="000B32FB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character" w:customStyle="1" w:styleId="TekstpodstawowywcityZnak">
    <w:name w:val="Tekst podstawowy wcięty Znak"/>
    <w:link w:val="Tekstpodstawowywcity"/>
    <w:rsid w:val="006C6423"/>
    <w:rPr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003EB"/>
    <w:rPr>
      <w:b/>
      <w:bCs/>
      <w:sz w:val="24"/>
      <w:szCs w:val="24"/>
    </w:rPr>
  </w:style>
  <w:style w:type="character" w:customStyle="1" w:styleId="gmail-txt-new">
    <w:name w:val="gmail-txt-new"/>
    <w:uiPriority w:val="99"/>
    <w:rsid w:val="004D276E"/>
    <w:rPr>
      <w:rFonts w:cs="Times New Roman"/>
    </w:rPr>
  </w:style>
  <w:style w:type="character" w:styleId="UyteHipercze">
    <w:name w:val="FollowedHyperlink"/>
    <w:rsid w:val="00DB1625"/>
    <w:rPr>
      <w:color w:val="954F72"/>
      <w:u w:val="single"/>
    </w:rPr>
  </w:style>
  <w:style w:type="paragraph" w:customStyle="1" w:styleId="Akapitzlist1">
    <w:name w:val="Akapit z listą1"/>
    <w:aliases w:val="CW_Lista,Preambuła"/>
    <w:basedOn w:val="Normalny"/>
    <w:link w:val="ListParagraphChar"/>
    <w:rsid w:val="006470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CW_Lista Char,Preambuła Char"/>
    <w:link w:val="Akapitzlist1"/>
    <w:locked/>
    <w:rsid w:val="00647031"/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wypunktowanie Znak,Nag 1 Znak,Wypunktowanie Znak,Akapit z listą5 Znak"/>
    <w:link w:val="Akapitzlist"/>
    <w:uiPriority w:val="34"/>
    <w:qFormat/>
    <w:locked/>
    <w:rsid w:val="00C05AFE"/>
  </w:style>
  <w:style w:type="character" w:styleId="Pogrubienie">
    <w:name w:val="Strong"/>
    <w:qFormat/>
    <w:rsid w:val="00C05AFE"/>
    <w:rPr>
      <w:b/>
      <w:bCs/>
    </w:rPr>
  </w:style>
  <w:style w:type="character" w:customStyle="1" w:styleId="apple-converted-space">
    <w:name w:val="apple-converted-space"/>
    <w:basedOn w:val="Domylnaczcionkaakapitu"/>
    <w:rsid w:val="00C05AFE"/>
  </w:style>
  <w:style w:type="paragraph" w:customStyle="1" w:styleId="ZLITUSTzmustliter">
    <w:name w:val="Z_LIT/UST(§) – zm. ust. (§) literą"/>
    <w:basedOn w:val="Normalny"/>
    <w:qFormat/>
    <w:rsid w:val="00E46432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StopkaZnak">
    <w:name w:val="Stopka Znak"/>
    <w:link w:val="Stopka"/>
    <w:uiPriority w:val="99"/>
    <w:rsid w:val="00E46432"/>
  </w:style>
  <w:style w:type="paragraph" w:styleId="Poprawka">
    <w:name w:val="Revision"/>
    <w:hidden/>
    <w:uiPriority w:val="99"/>
    <w:semiHidden/>
    <w:rsid w:val="005A47B7"/>
  </w:style>
  <w:style w:type="paragraph" w:customStyle="1" w:styleId="WW-Tekstpodstawowy2">
    <w:name w:val="WW-Tekst podstawowy 2"/>
    <w:basedOn w:val="Normalny"/>
    <w:rsid w:val="008559C8"/>
    <w:pPr>
      <w:widowControl w:val="0"/>
      <w:suppressAutoHyphens/>
      <w:jc w:val="both"/>
    </w:pPr>
    <w:rPr>
      <w:rFonts w:eastAsia="Lucida Sans Unicode" w:cs="Tahoma"/>
      <w:sz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5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gzk-jasi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BF350-8938-40F9-A859-04EA3EE5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</Company>
  <LinksUpToDate>false</LinksUpToDate>
  <CharactersWithSpaces>7586</CharactersWithSpaces>
  <SharedDoc>false</SharedDoc>
  <HLinks>
    <vt:vector size="6" baseType="variant">
      <vt:variant>
        <vt:i4>4849788</vt:i4>
      </vt:variant>
      <vt:variant>
        <vt:i4>0</vt:i4>
      </vt:variant>
      <vt:variant>
        <vt:i4>0</vt:i4>
      </vt:variant>
      <vt:variant>
        <vt:i4>5</vt:i4>
      </vt:variant>
      <vt:variant>
        <vt:lpwstr>mailto:sppk@sppk.pl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imiller</dc:creator>
  <cp:keywords/>
  <cp:lastModifiedBy>PGZK Jasło</cp:lastModifiedBy>
  <cp:revision>7</cp:revision>
  <cp:lastPrinted>2022-04-27T06:10:00Z</cp:lastPrinted>
  <dcterms:created xsi:type="dcterms:W3CDTF">2023-07-17T08:52:00Z</dcterms:created>
  <dcterms:modified xsi:type="dcterms:W3CDTF">2023-07-19T06:46:00Z</dcterms:modified>
</cp:coreProperties>
</file>