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5F" w:rsidRPr="00771A5F" w:rsidRDefault="00771A5F" w:rsidP="006E1A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 w:rsidRPr="00771A5F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ar-SA"/>
        </w:rPr>
        <w:t xml:space="preserve">Załącznik nr 1 do umowy </w:t>
      </w:r>
    </w:p>
    <w:p w:rsidR="00771A5F" w:rsidRDefault="00771A5F" w:rsidP="008F26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771A5F" w:rsidRPr="00771A5F" w:rsidRDefault="00771A5F" w:rsidP="00771A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GoBack"/>
      <w:bookmarkEnd w:id="0"/>
      <w:r w:rsidRPr="00771A5F">
        <w:rPr>
          <w:rFonts w:ascii="Times New Roman" w:eastAsia="Times New Roman" w:hAnsi="Times New Roman" w:cs="Times New Roman"/>
          <w:b/>
          <w:bCs/>
          <w:lang w:eastAsia="ar-SA"/>
        </w:rPr>
        <w:t>Szczegółowy opis przedmiotu zamówienia -</w:t>
      </w:r>
    </w:p>
    <w:p w:rsidR="00771A5F" w:rsidRPr="00771A5F" w:rsidRDefault="00771A5F" w:rsidP="00771A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ar-SA"/>
        </w:rPr>
      </w:pPr>
    </w:p>
    <w:p w:rsidR="00771A5F" w:rsidRPr="00771A5F" w:rsidRDefault="00771A5F" w:rsidP="00DC6DCF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71A5F">
        <w:rPr>
          <w:rFonts w:ascii="Times New Roman" w:eastAsia="Times New Roman" w:hAnsi="Times New Roman" w:cs="Times New Roman"/>
          <w:b/>
          <w:bCs/>
          <w:lang w:eastAsia="ar-SA"/>
        </w:rPr>
        <w:t xml:space="preserve">SPECYFIKACJA TECHNICZNA </w:t>
      </w:r>
      <w:r w:rsidR="00DC6DCF">
        <w:rPr>
          <w:rFonts w:ascii="Times New Roman" w:eastAsia="Times New Roman" w:hAnsi="Times New Roman" w:cs="Times New Roman"/>
          <w:b/>
          <w:lang w:eastAsia="ar-SA"/>
        </w:rPr>
        <w:t>PRZYCZEPY PRZYSTOSOWANEJ DO PRZEWOZU PSÓW NA POTRZEBY POLICJI</w:t>
      </w:r>
    </w:p>
    <w:p w:rsidR="000D0C68" w:rsidRDefault="000D0C68" w:rsidP="00771A5F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0D0C68" w:rsidRPr="000D0C68" w:rsidRDefault="000D0C68" w:rsidP="000D0C68">
      <w:pPr>
        <w:widowControl w:val="0"/>
        <w:tabs>
          <w:tab w:val="left" w:pos="360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0C6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I. </w:t>
      </w:r>
      <w:r w:rsidRPr="000D0C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PRZEZNACZENIE DOKUMENTU</w:t>
      </w:r>
    </w:p>
    <w:p w:rsidR="000D0C68" w:rsidRPr="00B448F9" w:rsidRDefault="000D0C68" w:rsidP="000D0C68">
      <w:pPr>
        <w:widowControl w:val="0"/>
        <w:tabs>
          <w:tab w:val="left" w:pos="360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:rsidR="000D0C68" w:rsidRPr="000D0C68" w:rsidRDefault="000D0C68" w:rsidP="000D0C68">
      <w:pPr>
        <w:widowControl w:val="0"/>
        <w:tabs>
          <w:tab w:val="left" w:pos="360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C68"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Specyfikacja Techniczna identyfikuje wyrób poprzez określenie wymagań, jakie musi spełniać:</w:t>
      </w:r>
    </w:p>
    <w:p w:rsidR="000D0C68" w:rsidRPr="000D0C68" w:rsidRDefault="000D0C68" w:rsidP="000D0C68">
      <w:pPr>
        <w:widowControl w:val="0"/>
        <w:tabs>
          <w:tab w:val="left" w:pos="360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C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w zakresie wymagań technicznych i bezpieczeństwa użytkowania, </w:t>
      </w:r>
    </w:p>
    <w:p w:rsidR="000D0C68" w:rsidRPr="000D0C68" w:rsidRDefault="000D0C68" w:rsidP="000D0C68">
      <w:pPr>
        <w:widowControl w:val="0"/>
        <w:tabs>
          <w:tab w:val="left" w:pos="360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C68">
        <w:rPr>
          <w:rFonts w:ascii="Times New Roman" w:eastAsia="Times New Roman" w:hAnsi="Times New Roman" w:cs="Times New Roman"/>
          <w:sz w:val="24"/>
          <w:szCs w:val="24"/>
          <w:lang w:eastAsia="ar-SA"/>
        </w:rPr>
        <w:t>- w odniesieniu do wymaganej dokumentacji technicznej, badań i metodologii badań, oznakowania oraz oznaczenia wyrobu.</w:t>
      </w:r>
    </w:p>
    <w:p w:rsidR="000D0C68" w:rsidRPr="000D0C68" w:rsidRDefault="000D0C68" w:rsidP="000D0C68">
      <w:pPr>
        <w:widowControl w:val="0"/>
        <w:tabs>
          <w:tab w:val="left" w:pos="360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0C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0D0C68" w:rsidRPr="000D0C68" w:rsidRDefault="000D0C68" w:rsidP="000D0C68">
      <w:pPr>
        <w:widowControl w:val="0"/>
        <w:tabs>
          <w:tab w:val="left" w:pos="3600"/>
        </w:tabs>
        <w:suppressAutoHyphens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C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II. ZAKRES STOSOWANIA DOKUMENTU</w:t>
      </w:r>
    </w:p>
    <w:p w:rsidR="000D0C68" w:rsidRPr="00B448F9" w:rsidRDefault="000D0C68" w:rsidP="000D0C68">
      <w:pPr>
        <w:widowControl w:val="0"/>
        <w:tabs>
          <w:tab w:val="left" w:pos="360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:rsidR="000D0C68" w:rsidRPr="000D0C68" w:rsidRDefault="000D0C68" w:rsidP="000D0C6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C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Specyfikacja techniczna przeznaczona jest do wykorzystania, jako załącznik opisujący przedmiot zamówienia w procedurach związanych z realizacją postępowań przetargowych. </w:t>
      </w:r>
    </w:p>
    <w:p w:rsidR="000D0C68" w:rsidRPr="000D0C68" w:rsidRDefault="000D0C68" w:rsidP="000D0C68">
      <w:pPr>
        <w:widowControl w:val="0"/>
        <w:suppressAutoHyphens/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D0C68" w:rsidRPr="000D0C68" w:rsidRDefault="000D0C68" w:rsidP="000D0C6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0D0C6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III. DOKUMENTY ODNIESIENIA</w:t>
      </w:r>
    </w:p>
    <w:p w:rsidR="000D0C68" w:rsidRPr="00B448F9" w:rsidRDefault="000D0C68" w:rsidP="000D0C68">
      <w:pPr>
        <w:tabs>
          <w:tab w:val="left" w:pos="720"/>
          <w:tab w:val="left" w:pos="786"/>
          <w:tab w:val="left" w:pos="851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0D0C68" w:rsidRPr="000D0C68" w:rsidRDefault="000D0C68" w:rsidP="000D0C68">
      <w:pPr>
        <w:widowControl w:val="0"/>
        <w:numPr>
          <w:ilvl w:val="0"/>
          <w:numId w:val="72"/>
        </w:numPr>
        <w:tabs>
          <w:tab w:val="left" w:pos="426"/>
          <w:tab w:val="left" w:pos="851"/>
        </w:tabs>
        <w:suppressAutoHyphens/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C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Ustawa z dnia 20 czerwca 1997 r. Prawo o ruchu drogowym (tekst jedn.  Dz. U. </w:t>
      </w:r>
      <w:r w:rsidRPr="000D0C6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2018 r., poz. 1990 z późn. zm.).</w:t>
      </w:r>
    </w:p>
    <w:p w:rsidR="000D0C68" w:rsidRPr="000D0C68" w:rsidRDefault="000D0C68" w:rsidP="000D0C68">
      <w:pPr>
        <w:widowControl w:val="0"/>
        <w:numPr>
          <w:ilvl w:val="0"/>
          <w:numId w:val="72"/>
        </w:numPr>
        <w:tabs>
          <w:tab w:val="left" w:pos="426"/>
          <w:tab w:val="left" w:pos="851"/>
        </w:tabs>
        <w:suppressAutoHyphens/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C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Rozporządzenie Ministra Infrastruktury z dnia 31 grudnia 2002 r. w sprawie warunków technicznych pojazdów oraz zakresu ich niezbędnego wyposażenia (Dz. U. z 2016 r., </w:t>
      </w:r>
      <w:r w:rsidRPr="000D0C68">
        <w:rPr>
          <w:rFonts w:ascii="Times New Roman" w:eastAsia="Times New Roman" w:hAnsi="Times New Roman" w:cs="Times New Roman"/>
          <w:sz w:val="24"/>
          <w:szCs w:val="24"/>
          <w:lang w:eastAsia="ar-SA"/>
        </w:rPr>
        <w:t>poz. 2022 z późn. zm.</w:t>
      </w:r>
      <w:r w:rsidRPr="000D0C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).</w:t>
      </w:r>
    </w:p>
    <w:p w:rsidR="000D0C68" w:rsidRPr="000D0C68" w:rsidRDefault="000D0C68" w:rsidP="000D0C6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D0C68" w:rsidRPr="000D0C68" w:rsidRDefault="000D0C68" w:rsidP="000D0C68">
      <w:pPr>
        <w:widowControl w:val="0"/>
        <w:tabs>
          <w:tab w:val="left" w:pos="360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0C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IV. CHARAKTERYSTYKA WYROBU</w:t>
      </w:r>
    </w:p>
    <w:p w:rsidR="000D0C68" w:rsidRPr="00B448F9" w:rsidRDefault="000D0C68" w:rsidP="000D0C68">
      <w:pPr>
        <w:widowControl w:val="0"/>
        <w:tabs>
          <w:tab w:val="left" w:pos="360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:rsidR="000D0C68" w:rsidRPr="000D0C68" w:rsidRDefault="000D0C68" w:rsidP="00B448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C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Przedmiotem opracowania jest specyfikacja techniczna dla </w:t>
      </w:r>
      <w:r w:rsidR="008428DF">
        <w:rPr>
          <w:rFonts w:ascii="Times New Roman" w:eastAsia="Times New Roman" w:hAnsi="Times New Roman" w:cs="Times New Roman"/>
          <w:sz w:val="24"/>
          <w:szCs w:val="24"/>
          <w:lang w:eastAsia="ar-SA"/>
        </w:rPr>
        <w:t>przyczepy przystosowanej do przewozu czterech psów</w:t>
      </w:r>
      <w:r w:rsidRPr="000D0C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0D0C68" w:rsidRPr="000D0C68" w:rsidRDefault="000D0C68" w:rsidP="000D0C6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0D0C68" w:rsidRPr="000D0C68" w:rsidRDefault="000D0C68" w:rsidP="000D0C6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0D0C6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V. WYMAGANIA STANDARDOWE</w:t>
      </w:r>
    </w:p>
    <w:p w:rsidR="000D0C68" w:rsidRPr="00B448F9" w:rsidRDefault="000D0C68" w:rsidP="000D0C68">
      <w:pPr>
        <w:widowControl w:val="0"/>
        <w:suppressAutoHyphens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0D0C68" w:rsidRPr="000D0C68" w:rsidRDefault="000D0C68" w:rsidP="000D0C6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0D0C6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1. WYMAGANIA TECHNICZNE</w:t>
      </w:r>
    </w:p>
    <w:p w:rsidR="000D0C68" w:rsidRPr="00B448F9" w:rsidRDefault="000D0C68" w:rsidP="000D0C6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ar-SA"/>
        </w:rPr>
      </w:pPr>
    </w:p>
    <w:p w:rsidR="000D0C68" w:rsidRPr="00B448F9" w:rsidRDefault="00B448F9" w:rsidP="00B448F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1.1 Przeznaczenie pojazdu</w:t>
      </w:r>
    </w:p>
    <w:p w:rsidR="000D0C68" w:rsidRPr="000D0C68" w:rsidRDefault="000D0C68" w:rsidP="000D0C6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C68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8428DF">
        <w:rPr>
          <w:rFonts w:ascii="Times New Roman" w:eastAsia="Times New Roman" w:hAnsi="Times New Roman" w:cs="Times New Roman"/>
          <w:sz w:val="24"/>
          <w:szCs w:val="24"/>
          <w:lang w:eastAsia="ar-SA"/>
        </w:rPr>
        <w:t>rzyczepa będzie wykorzystywana</w:t>
      </w:r>
      <w:r w:rsidRPr="000D0C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przez Policję do </w:t>
      </w:r>
      <w:r w:rsidR="008428DF">
        <w:rPr>
          <w:rFonts w:ascii="Times New Roman" w:eastAsia="Times New Roman" w:hAnsi="Times New Roman" w:cs="Times New Roman"/>
          <w:sz w:val="24"/>
          <w:szCs w:val="24"/>
          <w:lang w:eastAsia="ar-SA"/>
        </w:rPr>
        <w:t>przewozu psów</w:t>
      </w:r>
    </w:p>
    <w:p w:rsidR="000D0C68" w:rsidRPr="000D0C68" w:rsidRDefault="000D0C68" w:rsidP="000D0C6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0D0C68" w:rsidRPr="000D0C68" w:rsidRDefault="000D0C68" w:rsidP="000D0C6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0D0C6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1.2 Warunki eksploatacji</w:t>
      </w:r>
    </w:p>
    <w:p w:rsidR="000D0C68" w:rsidRPr="000D0C68" w:rsidRDefault="006E1A67" w:rsidP="000D0C68">
      <w:pPr>
        <w:widowControl w:val="0"/>
        <w:suppressAutoHyphens/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Przyczepa musi być przystosowana</w:t>
      </w:r>
      <w:r w:rsidR="000D0C68" w:rsidRPr="000D0C6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do:</w:t>
      </w:r>
    </w:p>
    <w:p w:rsidR="000D0C68" w:rsidRPr="000D0C68" w:rsidRDefault="000D0C68" w:rsidP="000D0C68">
      <w:pPr>
        <w:widowControl w:val="0"/>
        <w:suppressAutoHyphens/>
        <w:spacing w:after="0" w:line="240" w:lineRule="auto"/>
        <w:ind w:left="670" w:hanging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D0C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1.2.1</w:t>
      </w:r>
      <w:r w:rsidRPr="000D0C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Eksploatacji we wszystkich porach roku i doby w warunkach atmosferycznych spotykanych w polskiej strefie klimatycznej:</w:t>
      </w:r>
    </w:p>
    <w:p w:rsidR="000D0C68" w:rsidRPr="000D0C68" w:rsidRDefault="000D0C68" w:rsidP="000D0C68">
      <w:pPr>
        <w:widowControl w:val="0"/>
        <w:tabs>
          <w:tab w:val="left" w:pos="9441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D0C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a) w temperaturach otoczenia od -30</w:t>
      </w:r>
      <w:r w:rsidRPr="000D0C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o</w:t>
      </w:r>
      <w:r w:rsidRPr="000D0C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 do + 50</w:t>
      </w:r>
      <w:r w:rsidRPr="000D0C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o</w:t>
      </w:r>
      <w:r w:rsidRPr="000D0C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C,</w:t>
      </w:r>
    </w:p>
    <w:p w:rsidR="000D0C68" w:rsidRPr="000D0C68" w:rsidRDefault="000D0C68" w:rsidP="000D0C68">
      <w:pPr>
        <w:widowControl w:val="0"/>
        <w:tabs>
          <w:tab w:val="left" w:pos="9441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D0C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b) przy zapyleniu powietrza do 1,0 g/m</w:t>
      </w:r>
      <w:r w:rsidRPr="000D0C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3</w:t>
      </w:r>
      <w:r w:rsidRPr="000D0C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 czasie 5 godzin,</w:t>
      </w:r>
    </w:p>
    <w:p w:rsidR="000D0C68" w:rsidRPr="000D0C68" w:rsidRDefault="000D0C68" w:rsidP="000D0C68">
      <w:pPr>
        <w:widowControl w:val="0"/>
        <w:tabs>
          <w:tab w:val="left" w:pos="9441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D0C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c) przy prędkości wiatru do 20 m/s,</w:t>
      </w:r>
    </w:p>
    <w:p w:rsidR="000D0C68" w:rsidRPr="000D0C68" w:rsidRDefault="000D0C68" w:rsidP="000D0C68">
      <w:pPr>
        <w:widowControl w:val="0"/>
        <w:tabs>
          <w:tab w:val="left" w:pos="9441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D0C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d) przy wilgotności względnej powietrza do 98% ( przy temperaturze  +25</w:t>
      </w:r>
      <w:r w:rsidRPr="000D0C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o</w:t>
      </w:r>
      <w:r w:rsidRPr="000D0C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 ),</w:t>
      </w:r>
    </w:p>
    <w:p w:rsidR="000D0C68" w:rsidRPr="000D0C68" w:rsidRDefault="000D0C68" w:rsidP="000D0C68">
      <w:pPr>
        <w:widowControl w:val="0"/>
        <w:tabs>
          <w:tab w:val="left" w:pos="9441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D0C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e) intensywności deszczu do 180 mm/h trwającego 5 minut.</w:t>
      </w:r>
    </w:p>
    <w:p w:rsidR="000D0C68" w:rsidRPr="000D0C68" w:rsidRDefault="000D0C68" w:rsidP="000D0C68">
      <w:pPr>
        <w:widowControl w:val="0"/>
        <w:suppressAutoHyphens/>
        <w:spacing w:after="0" w:line="240" w:lineRule="auto"/>
        <w:ind w:left="690" w:hanging="6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D0C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1.2.2</w:t>
      </w:r>
      <w:r w:rsidRPr="000D0C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Jazdy po drogach twardych i gruntowych,</w:t>
      </w:r>
    </w:p>
    <w:p w:rsidR="000D0C68" w:rsidRPr="000D0C68" w:rsidRDefault="000D0C68" w:rsidP="00283767">
      <w:pPr>
        <w:widowControl w:val="0"/>
        <w:suppressAutoHyphens/>
        <w:spacing w:after="0" w:line="24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D0C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1.2.3   Prze</w:t>
      </w:r>
      <w:r w:rsidR="0028376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chowywania na wolnym powietrzu,</w:t>
      </w:r>
    </w:p>
    <w:p w:rsidR="000D0C68" w:rsidRPr="000D0C68" w:rsidRDefault="000D0C68" w:rsidP="000D0C68">
      <w:pPr>
        <w:widowControl w:val="0"/>
        <w:suppressAutoHyphens/>
        <w:spacing w:after="0" w:line="100" w:lineRule="atLeast"/>
        <w:ind w:left="880" w:hanging="88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D0C68" w:rsidRPr="000D0C68" w:rsidRDefault="000D0C68" w:rsidP="000D0C68">
      <w:pPr>
        <w:widowControl w:val="0"/>
        <w:suppressAutoHyphens/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0D0C6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1.3</w:t>
      </w:r>
      <w:r w:rsidRPr="000D0C6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  <w:t>Wymagania formalne</w:t>
      </w:r>
    </w:p>
    <w:p w:rsidR="000D0C68" w:rsidRPr="00283767" w:rsidRDefault="000D0C68" w:rsidP="00283767">
      <w:pPr>
        <w:suppressAutoHyphens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0D0C68">
        <w:rPr>
          <w:rFonts w:ascii="Times New Roman" w:eastAsia="Calibri" w:hAnsi="Times New Roman" w:cs="Times New Roman"/>
          <w:sz w:val="24"/>
          <w:szCs w:val="24"/>
        </w:rPr>
        <w:t>1.3.1</w:t>
      </w:r>
      <w:r w:rsidRPr="000D0C68">
        <w:rPr>
          <w:rFonts w:ascii="Times New Roman" w:eastAsia="Calibri" w:hAnsi="Times New Roman" w:cs="Times New Roman"/>
          <w:sz w:val="24"/>
          <w:szCs w:val="24"/>
        </w:rPr>
        <w:tab/>
      </w:r>
      <w:r w:rsidR="00283767">
        <w:rPr>
          <w:rFonts w:ascii="Times New Roman" w:eastAsia="Calibri" w:hAnsi="Times New Roman" w:cs="Times New Roman"/>
          <w:sz w:val="24"/>
          <w:szCs w:val="24"/>
        </w:rPr>
        <w:t>Przyczepa musi być budowana</w:t>
      </w:r>
      <w:r w:rsidRPr="000D0C68">
        <w:rPr>
          <w:rFonts w:ascii="Times New Roman" w:eastAsia="Calibri" w:hAnsi="Times New Roman" w:cs="Times New Roman"/>
          <w:sz w:val="24"/>
          <w:szCs w:val="24"/>
        </w:rPr>
        <w:t xml:space="preserve"> z wykorzystaniem </w:t>
      </w:r>
      <w:r w:rsidR="00283767">
        <w:rPr>
          <w:rFonts w:ascii="Times New Roman" w:eastAsia="Calibri" w:hAnsi="Times New Roman" w:cs="Times New Roman"/>
          <w:sz w:val="24"/>
          <w:szCs w:val="24"/>
        </w:rPr>
        <w:t>przyczepy posiadającej</w:t>
      </w:r>
      <w:r w:rsidRPr="000D0C68">
        <w:rPr>
          <w:rFonts w:ascii="Times New Roman" w:eastAsia="Calibri" w:hAnsi="Times New Roman" w:cs="Times New Roman"/>
          <w:sz w:val="24"/>
          <w:szCs w:val="24"/>
        </w:rPr>
        <w:t xml:space="preserve"> homologację wystawioną zgodnie z Ustawą z dnia 20 czerwca 1997 r. Prawo o ruchu drogowym lub Dyrektywą 2007/46/WE Parlamentu Europejskiego i Rady z dnia 5 września 2007 r., ustanawiającą ramy dla homologacji pojazdów silnikowych i ich przyczep oraz układów, części i oddzielnych zespołów technicznych przeznaczonych do tych pojazdów (Dz. U UE.L.2007.263.1 z późn. zm.). </w:t>
      </w:r>
    </w:p>
    <w:p w:rsidR="000D0C68" w:rsidRPr="00283767" w:rsidRDefault="000D0C68" w:rsidP="00283767">
      <w:pPr>
        <w:spacing w:after="0" w:line="100" w:lineRule="atLeast"/>
        <w:ind w:left="720" w:hanging="1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D0C6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Dokument potwierdzający spełnienie wymogu (kopia świadectwa zgodności WE) musi być przedstawiony przez Wykonawcę w fazie składania oferty przetargowej.</w:t>
      </w:r>
      <w:r w:rsidRPr="000D0C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D0C68" w:rsidRPr="000D0C68" w:rsidRDefault="00283767" w:rsidP="000D0C68">
      <w:pPr>
        <w:widowControl w:val="0"/>
        <w:tabs>
          <w:tab w:val="left" w:pos="1500"/>
        </w:tabs>
        <w:suppressAutoHyphens/>
        <w:spacing w:after="0" w:line="100" w:lineRule="atLeast"/>
        <w:ind w:left="741" w:hanging="8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1.3.2</w:t>
      </w:r>
      <w:r w:rsidR="000D0C68" w:rsidRPr="000D0C6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Wykonawca zobowiązany jest do skompletowania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przyczepy</w:t>
      </w:r>
      <w:r w:rsidR="000D0C68" w:rsidRPr="000D0C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sposób co najmniej zgodny z handlową ofertą wyposażenia oferowaną dla odbiorców indywidualnych.</w:t>
      </w:r>
    </w:p>
    <w:p w:rsidR="000D0C68" w:rsidRPr="000D0C68" w:rsidRDefault="000D0C68" w:rsidP="000D0C6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D0C68" w:rsidRPr="00A02FE5" w:rsidRDefault="000D0C68" w:rsidP="00A02FE5">
      <w:pPr>
        <w:widowControl w:val="0"/>
        <w:suppressAutoHyphens/>
        <w:spacing w:after="0" w:line="100" w:lineRule="atLeast"/>
        <w:ind w:left="870" w:hanging="87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0D0C6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1.4 </w:t>
      </w:r>
      <w:r w:rsidRPr="000D0C6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ab/>
        <w:t xml:space="preserve">Wymagania techniczne dla </w:t>
      </w:r>
      <w:r w:rsidR="00283767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przyczepy</w:t>
      </w:r>
    </w:p>
    <w:p w:rsidR="00A02FE5" w:rsidRPr="00A02FE5" w:rsidRDefault="00A02FE5" w:rsidP="00283767">
      <w:pPr>
        <w:pStyle w:val="Akapitzlist"/>
        <w:widowControl w:val="0"/>
        <w:numPr>
          <w:ilvl w:val="0"/>
          <w:numId w:val="115"/>
        </w:numPr>
        <w:tabs>
          <w:tab w:val="left" w:pos="1012"/>
        </w:tabs>
        <w:suppressAutoHyphens/>
        <w:spacing w:line="100" w:lineRule="atLeast"/>
        <w:rPr>
          <w:rFonts w:eastAsia="Times New Roman"/>
          <w:bCs/>
          <w:szCs w:val="20"/>
          <w:lang w:eastAsia="ar-SA"/>
        </w:rPr>
      </w:pPr>
      <w:r w:rsidRPr="00A02FE5">
        <w:rPr>
          <w:rFonts w:eastAsia="Times New Roman"/>
          <w:bCs/>
          <w:szCs w:val="20"/>
          <w:lang w:eastAsia="ar-SA"/>
        </w:rPr>
        <w:t>przyczepa przystosowana do przewozu</w:t>
      </w:r>
      <w:r>
        <w:rPr>
          <w:rFonts w:eastAsia="Times New Roman"/>
          <w:bCs/>
          <w:szCs w:val="20"/>
          <w:lang w:eastAsia="ar-SA"/>
        </w:rPr>
        <w:t xml:space="preserve"> czterech psów (</w:t>
      </w:r>
      <w:r>
        <w:rPr>
          <w:color w:val="000000"/>
        </w:rPr>
        <w:t>d</w:t>
      </w:r>
      <w:r w:rsidRPr="00EB5072">
        <w:rPr>
          <w:color w:val="000000"/>
        </w:rPr>
        <w:t xml:space="preserve">o celów obliczeniowych należy przyjąć wagę jednego </w:t>
      </w:r>
      <w:r>
        <w:rPr>
          <w:color w:val="000000"/>
        </w:rPr>
        <w:t>psa</w:t>
      </w:r>
      <w:r>
        <w:t xml:space="preserve"> – 40</w:t>
      </w:r>
      <w:r w:rsidRPr="00EB5072">
        <w:t xml:space="preserve"> kg</w:t>
      </w:r>
      <w:r>
        <w:rPr>
          <w:rFonts w:eastAsia="Times New Roman"/>
          <w:bCs/>
          <w:szCs w:val="20"/>
          <w:lang w:eastAsia="ar-SA"/>
        </w:rPr>
        <w:t>) zgodnie z obowiązującymi przepisami</w:t>
      </w:r>
      <w:r w:rsidRPr="00A02FE5">
        <w:rPr>
          <w:rFonts w:eastAsia="Times New Roman"/>
          <w:bCs/>
          <w:szCs w:val="20"/>
          <w:lang w:eastAsia="ar-SA"/>
        </w:rPr>
        <w:t>,</w:t>
      </w:r>
    </w:p>
    <w:p w:rsidR="00283767" w:rsidRPr="00A536AA" w:rsidRDefault="00283767" w:rsidP="00283767">
      <w:pPr>
        <w:pStyle w:val="Akapitzlist"/>
        <w:widowControl w:val="0"/>
        <w:numPr>
          <w:ilvl w:val="0"/>
          <w:numId w:val="115"/>
        </w:numPr>
        <w:tabs>
          <w:tab w:val="left" w:pos="1012"/>
        </w:tabs>
        <w:suppressAutoHyphens/>
        <w:spacing w:line="100" w:lineRule="atLeast"/>
        <w:rPr>
          <w:rFonts w:eastAsia="Times New Roman"/>
          <w:b/>
          <w:bCs/>
          <w:szCs w:val="20"/>
          <w:lang w:eastAsia="ar-SA"/>
        </w:rPr>
      </w:pPr>
      <w:r>
        <w:t>przyczepa zabudowana na stalowej ramie ocynkowanej i lakierowanej proszkowo do której przy</w:t>
      </w:r>
      <w:r w:rsidR="00A536AA">
        <w:t>kręcona jest zabudowa z boksami,</w:t>
      </w:r>
      <w:r>
        <w:t xml:space="preserve"> </w:t>
      </w:r>
    </w:p>
    <w:p w:rsidR="00A536AA" w:rsidRPr="00283767" w:rsidRDefault="00A536AA" w:rsidP="00283767">
      <w:pPr>
        <w:pStyle w:val="Akapitzlist"/>
        <w:widowControl w:val="0"/>
        <w:numPr>
          <w:ilvl w:val="0"/>
          <w:numId w:val="115"/>
        </w:numPr>
        <w:tabs>
          <w:tab w:val="left" w:pos="1012"/>
        </w:tabs>
        <w:suppressAutoHyphens/>
        <w:spacing w:line="100" w:lineRule="atLeast"/>
        <w:rPr>
          <w:rFonts w:eastAsia="Times New Roman"/>
          <w:b/>
          <w:bCs/>
          <w:szCs w:val="20"/>
          <w:lang w:eastAsia="ar-SA"/>
        </w:rPr>
      </w:pPr>
      <w:r>
        <w:t>dwie osie,</w:t>
      </w:r>
    </w:p>
    <w:p w:rsidR="00283767" w:rsidRPr="00283767" w:rsidRDefault="00283767" w:rsidP="00283767">
      <w:pPr>
        <w:pStyle w:val="Akapitzlist"/>
        <w:widowControl w:val="0"/>
        <w:numPr>
          <w:ilvl w:val="0"/>
          <w:numId w:val="115"/>
        </w:numPr>
        <w:tabs>
          <w:tab w:val="left" w:pos="1012"/>
        </w:tabs>
        <w:suppressAutoHyphens/>
        <w:spacing w:line="100" w:lineRule="atLeast"/>
        <w:rPr>
          <w:rFonts w:eastAsia="Times New Roman"/>
          <w:b/>
          <w:bCs/>
          <w:szCs w:val="20"/>
          <w:lang w:eastAsia="ar-SA"/>
        </w:rPr>
      </w:pPr>
      <w:r>
        <w:t>zabudowa wykonana z aluminiowych profili a ściany z płyt</w:t>
      </w:r>
      <w:r w:rsidR="00A536AA">
        <w:t xml:space="preserve"> termoizolowanych grubości 25mm,</w:t>
      </w:r>
      <w:r>
        <w:t xml:space="preserve"> </w:t>
      </w:r>
    </w:p>
    <w:p w:rsidR="00283767" w:rsidRPr="00283767" w:rsidRDefault="00283767" w:rsidP="00283767">
      <w:pPr>
        <w:pStyle w:val="Akapitzlist"/>
        <w:widowControl w:val="0"/>
        <w:numPr>
          <w:ilvl w:val="0"/>
          <w:numId w:val="115"/>
        </w:numPr>
        <w:tabs>
          <w:tab w:val="left" w:pos="1012"/>
        </w:tabs>
        <w:suppressAutoHyphens/>
        <w:spacing w:line="100" w:lineRule="atLeast"/>
        <w:rPr>
          <w:rFonts w:eastAsia="Times New Roman"/>
          <w:b/>
          <w:bCs/>
          <w:szCs w:val="20"/>
          <w:lang w:eastAsia="ar-SA"/>
        </w:rPr>
      </w:pPr>
      <w:r>
        <w:t>kraty z anodowanego aluminium, zamki i kratki wentylacyjne</w:t>
      </w:r>
      <w:r w:rsidR="00A536AA">
        <w:t xml:space="preserve"> nierdzewne,</w:t>
      </w:r>
    </w:p>
    <w:p w:rsidR="00283767" w:rsidRPr="00283767" w:rsidRDefault="00283767" w:rsidP="00283767">
      <w:pPr>
        <w:pStyle w:val="Akapitzlist"/>
        <w:widowControl w:val="0"/>
        <w:numPr>
          <w:ilvl w:val="0"/>
          <w:numId w:val="115"/>
        </w:numPr>
        <w:tabs>
          <w:tab w:val="left" w:pos="1012"/>
        </w:tabs>
        <w:suppressAutoHyphens/>
        <w:spacing w:line="100" w:lineRule="atLeast"/>
        <w:rPr>
          <w:rFonts w:eastAsia="Times New Roman"/>
          <w:b/>
          <w:bCs/>
          <w:szCs w:val="20"/>
          <w:lang w:eastAsia="ar-SA"/>
        </w:rPr>
      </w:pPr>
      <w:r>
        <w:t xml:space="preserve">dach </w:t>
      </w:r>
      <w:r w:rsidR="008F2634">
        <w:t xml:space="preserve">aerodynamiczny </w:t>
      </w:r>
      <w:r>
        <w:t>a</w:t>
      </w:r>
      <w:r w:rsidR="00A536AA">
        <w:t>luminiowy lakierowany proszkowo,</w:t>
      </w:r>
      <w:r>
        <w:t xml:space="preserve"> </w:t>
      </w:r>
    </w:p>
    <w:p w:rsidR="008F2634" w:rsidRPr="008F2634" w:rsidRDefault="00283767" w:rsidP="00283767">
      <w:pPr>
        <w:pStyle w:val="Akapitzlist"/>
        <w:widowControl w:val="0"/>
        <w:numPr>
          <w:ilvl w:val="0"/>
          <w:numId w:val="115"/>
        </w:numPr>
        <w:tabs>
          <w:tab w:val="left" w:pos="1012"/>
        </w:tabs>
        <w:suppressAutoHyphens/>
        <w:spacing w:line="100" w:lineRule="atLeast"/>
        <w:rPr>
          <w:rFonts w:eastAsia="Times New Roman"/>
          <w:b/>
          <w:bCs/>
          <w:szCs w:val="20"/>
          <w:lang w:eastAsia="ar-SA"/>
        </w:rPr>
      </w:pPr>
      <w:r>
        <w:t xml:space="preserve">szerokość zabudowy to 1280mm a długość </w:t>
      </w:r>
      <w:r w:rsidR="008F2634">
        <w:t xml:space="preserve">2050mm wysokość 770mm, </w:t>
      </w:r>
    </w:p>
    <w:p w:rsidR="008F2634" w:rsidRPr="008F2634" w:rsidRDefault="008F2634" w:rsidP="00283767">
      <w:pPr>
        <w:pStyle w:val="Akapitzlist"/>
        <w:widowControl w:val="0"/>
        <w:numPr>
          <w:ilvl w:val="0"/>
          <w:numId w:val="115"/>
        </w:numPr>
        <w:tabs>
          <w:tab w:val="left" w:pos="1012"/>
        </w:tabs>
        <w:suppressAutoHyphens/>
        <w:spacing w:line="100" w:lineRule="atLeast"/>
        <w:rPr>
          <w:rFonts w:eastAsia="Times New Roman"/>
          <w:b/>
          <w:bCs/>
          <w:szCs w:val="20"/>
          <w:lang w:eastAsia="ar-SA"/>
        </w:rPr>
      </w:pPr>
      <w:r>
        <w:t>DMC przyczepy min. 55</w:t>
      </w:r>
      <w:r w:rsidR="00283767">
        <w:t>0</w:t>
      </w:r>
      <w:r>
        <w:t xml:space="preserve"> </w:t>
      </w:r>
      <w:r w:rsidR="00283767">
        <w:t xml:space="preserve">kg, koła 13cali osie firmy KNOTT, </w:t>
      </w:r>
    </w:p>
    <w:p w:rsidR="000D0C68" w:rsidRPr="00A536AA" w:rsidRDefault="00283767" w:rsidP="00283767">
      <w:pPr>
        <w:pStyle w:val="Akapitzlist"/>
        <w:widowControl w:val="0"/>
        <w:numPr>
          <w:ilvl w:val="0"/>
          <w:numId w:val="115"/>
        </w:numPr>
        <w:tabs>
          <w:tab w:val="left" w:pos="1012"/>
        </w:tabs>
        <w:suppressAutoHyphens/>
        <w:spacing w:line="100" w:lineRule="atLeast"/>
        <w:rPr>
          <w:rFonts w:eastAsia="Times New Roman"/>
          <w:b/>
          <w:bCs/>
          <w:szCs w:val="20"/>
          <w:lang w:eastAsia="ar-SA"/>
        </w:rPr>
      </w:pPr>
      <w:r>
        <w:t>błotniki aluminiowe</w:t>
      </w:r>
      <w:r w:rsidR="008F2634">
        <w:t>,</w:t>
      </w:r>
    </w:p>
    <w:p w:rsidR="00A536AA" w:rsidRDefault="00A536AA" w:rsidP="00A536AA">
      <w:pPr>
        <w:pStyle w:val="Akapitzlist"/>
        <w:widowControl w:val="0"/>
        <w:numPr>
          <w:ilvl w:val="0"/>
          <w:numId w:val="115"/>
        </w:numPr>
        <w:tabs>
          <w:tab w:val="left" w:pos="1012"/>
        </w:tabs>
        <w:suppressAutoHyphens/>
        <w:spacing w:line="100" w:lineRule="atLeast"/>
        <w:rPr>
          <w:rFonts w:eastAsia="Times New Roman"/>
          <w:bCs/>
          <w:szCs w:val="20"/>
          <w:lang w:eastAsia="ar-SA"/>
        </w:rPr>
      </w:pPr>
      <w:r w:rsidRPr="00A536AA">
        <w:rPr>
          <w:rFonts w:eastAsia="Times New Roman"/>
          <w:bCs/>
          <w:szCs w:val="20"/>
          <w:lang w:eastAsia="ar-SA"/>
        </w:rPr>
        <w:t>przyczepa wyposażona w palety drewniane do boksów</w:t>
      </w:r>
      <w:r>
        <w:rPr>
          <w:rFonts w:eastAsia="Times New Roman"/>
          <w:bCs/>
          <w:szCs w:val="20"/>
          <w:lang w:eastAsia="ar-SA"/>
        </w:rPr>
        <w:t>,</w:t>
      </w:r>
    </w:p>
    <w:p w:rsidR="00A536AA" w:rsidRDefault="00A536AA" w:rsidP="00A536AA">
      <w:pPr>
        <w:pStyle w:val="Akapitzlist"/>
        <w:widowControl w:val="0"/>
        <w:numPr>
          <w:ilvl w:val="0"/>
          <w:numId w:val="115"/>
        </w:numPr>
        <w:tabs>
          <w:tab w:val="left" w:pos="1012"/>
        </w:tabs>
        <w:suppressAutoHyphens/>
        <w:spacing w:line="100" w:lineRule="atLeast"/>
        <w:rPr>
          <w:rFonts w:eastAsia="Times New Roman"/>
          <w:bCs/>
          <w:szCs w:val="20"/>
          <w:lang w:eastAsia="ar-SA"/>
        </w:rPr>
      </w:pPr>
      <w:r>
        <w:rPr>
          <w:rFonts w:eastAsia="Times New Roman"/>
          <w:bCs/>
          <w:szCs w:val="20"/>
          <w:lang w:eastAsia="ar-SA"/>
        </w:rPr>
        <w:t xml:space="preserve">na przyczepie zamontowany </w:t>
      </w:r>
      <w:proofErr w:type="spellStart"/>
      <w:r>
        <w:rPr>
          <w:rFonts w:eastAsia="Times New Roman"/>
          <w:bCs/>
          <w:szCs w:val="20"/>
          <w:lang w:eastAsia="ar-SA"/>
        </w:rPr>
        <w:t>s</w:t>
      </w:r>
      <w:r w:rsidRPr="00A536AA">
        <w:rPr>
          <w:rFonts w:eastAsia="Times New Roman"/>
          <w:bCs/>
          <w:szCs w:val="20"/>
          <w:lang w:eastAsia="ar-SA"/>
        </w:rPr>
        <w:t>olar</w:t>
      </w:r>
      <w:proofErr w:type="spellEnd"/>
      <w:r w:rsidRPr="00A536AA">
        <w:rPr>
          <w:rFonts w:eastAsia="Times New Roman"/>
          <w:bCs/>
          <w:szCs w:val="20"/>
          <w:lang w:eastAsia="ar-SA"/>
        </w:rPr>
        <w:t xml:space="preserve"> z akumulatorem i sterownikiem ze złączem USB</w:t>
      </w:r>
      <w:r>
        <w:rPr>
          <w:rFonts w:eastAsia="Times New Roman"/>
          <w:bCs/>
          <w:szCs w:val="20"/>
          <w:lang w:eastAsia="ar-SA"/>
        </w:rPr>
        <w:t>,</w:t>
      </w:r>
    </w:p>
    <w:p w:rsidR="00A536AA" w:rsidRPr="00A536AA" w:rsidRDefault="00A536AA" w:rsidP="00A536AA">
      <w:pPr>
        <w:pStyle w:val="Akapitzlist"/>
        <w:widowControl w:val="0"/>
        <w:numPr>
          <w:ilvl w:val="0"/>
          <w:numId w:val="115"/>
        </w:numPr>
        <w:tabs>
          <w:tab w:val="left" w:pos="1012"/>
        </w:tabs>
        <w:suppressAutoHyphens/>
        <w:spacing w:line="100" w:lineRule="atLeast"/>
        <w:rPr>
          <w:rFonts w:eastAsia="Times New Roman"/>
          <w:bCs/>
          <w:szCs w:val="20"/>
          <w:lang w:eastAsia="ar-SA"/>
        </w:rPr>
      </w:pPr>
      <w:r>
        <w:rPr>
          <w:rFonts w:eastAsia="Times New Roman"/>
          <w:bCs/>
          <w:szCs w:val="20"/>
          <w:lang w:eastAsia="ar-SA"/>
        </w:rPr>
        <w:t>przyczepa wyposażona w z</w:t>
      </w:r>
      <w:r w:rsidRPr="00A536AA">
        <w:rPr>
          <w:rFonts w:eastAsia="Times New Roman"/>
          <w:bCs/>
          <w:szCs w:val="20"/>
          <w:lang w:eastAsia="ar-SA"/>
        </w:rPr>
        <w:t>biornik na wodę z pompką</w:t>
      </w:r>
    </w:p>
    <w:p w:rsidR="000D0C68" w:rsidRPr="000D0C68" w:rsidRDefault="000D0C68" w:rsidP="000D0C68">
      <w:pPr>
        <w:shd w:val="clear" w:color="auto" w:fill="FFFFFF"/>
        <w:tabs>
          <w:tab w:val="left" w:pos="15458"/>
        </w:tabs>
        <w:suppressAutoHyphens/>
        <w:spacing w:after="0" w:line="240" w:lineRule="atLeast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0C68" w:rsidRPr="000D0C68" w:rsidRDefault="002C4BC0" w:rsidP="000D0C6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1.5</w:t>
      </w:r>
      <w:r w:rsidR="000D0C68" w:rsidRPr="000D0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  <w:t>Wymagania konstrukcyjne</w:t>
      </w:r>
    </w:p>
    <w:p w:rsidR="000D0C68" w:rsidRPr="000D0C68" w:rsidRDefault="002C4BC0" w:rsidP="000D0C68">
      <w:pPr>
        <w:widowControl w:val="0"/>
        <w:suppressAutoHyphens/>
        <w:spacing w:after="0" w:line="240" w:lineRule="auto"/>
        <w:ind w:left="993" w:hanging="9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1.5</w:t>
      </w:r>
      <w:r w:rsidR="000D0C68" w:rsidRPr="000D0C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.1</w:t>
      </w:r>
      <w:r w:rsidR="000D0C68" w:rsidRPr="000D0C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Konstrukcja </w:t>
      </w:r>
      <w:r w:rsidR="00A536A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przyczepy</w:t>
      </w:r>
      <w:r w:rsidR="000D0C68" w:rsidRPr="000D0C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oraz wyposażenia musi być oparta na dostępnych na rynku krajowym zespołach, podzespołach i elementach oraz materiałach.</w:t>
      </w:r>
    </w:p>
    <w:p w:rsidR="000D0C68" w:rsidRPr="000D0C68" w:rsidRDefault="002C4BC0" w:rsidP="000D0C68">
      <w:pPr>
        <w:widowControl w:val="0"/>
        <w:suppressAutoHyphens/>
        <w:spacing w:after="0" w:line="240" w:lineRule="auto"/>
        <w:ind w:left="993" w:hanging="9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1.5</w:t>
      </w:r>
      <w:r w:rsidR="000D0C68" w:rsidRPr="000D0C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</w:t>
      </w:r>
      <w:r w:rsidR="000D0C68" w:rsidRPr="000D0C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Wszystkie zastosowane w konstrukcji </w:t>
      </w:r>
      <w:r w:rsidR="00A536A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przyczepy</w:t>
      </w:r>
      <w:r w:rsidR="000D0C68" w:rsidRPr="000D0C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oraz wyposażeniu powłoki ochronne (np. cynkowanie, powłoki lakiernicze i z tworzyw sztucznych) muszą zapewniać skuteczną ochronę antykorozyjną.</w:t>
      </w:r>
    </w:p>
    <w:p w:rsidR="000D0C68" w:rsidRPr="000D0C68" w:rsidRDefault="002C4BC0" w:rsidP="000D0C68">
      <w:pPr>
        <w:widowControl w:val="0"/>
        <w:suppressAutoHyphens/>
        <w:spacing w:after="0" w:line="240" w:lineRule="auto"/>
        <w:ind w:left="993" w:hanging="9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1.5</w:t>
      </w:r>
      <w:r w:rsidR="000D0C68" w:rsidRPr="000D0C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.3</w:t>
      </w:r>
      <w:r w:rsidR="000D0C68" w:rsidRPr="000D0C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Wszystkie urządzenia </w:t>
      </w:r>
      <w:r w:rsidR="00FC52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przyczepy</w:t>
      </w:r>
      <w:r w:rsidR="000D0C68" w:rsidRPr="000D0C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muszą mieć budowę blokowo-modułową i być zamocowane w </w:t>
      </w:r>
      <w:r w:rsidR="00FC52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przyczepie</w:t>
      </w:r>
      <w:r w:rsidR="000D0C68" w:rsidRPr="000D0C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 sposób nie utrudniający dostępu do innych zespołów    i urządzeń.</w:t>
      </w:r>
    </w:p>
    <w:p w:rsidR="000D0C68" w:rsidRPr="000D0C68" w:rsidRDefault="002C4BC0" w:rsidP="000D0C68">
      <w:pPr>
        <w:widowControl w:val="0"/>
        <w:suppressAutoHyphens/>
        <w:spacing w:after="0" w:line="240" w:lineRule="auto"/>
        <w:ind w:left="993" w:hanging="9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1.5</w:t>
      </w:r>
      <w:r w:rsidR="000D0C68" w:rsidRPr="000D0C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.4</w:t>
      </w:r>
      <w:r w:rsidR="000D0C68" w:rsidRPr="000D0C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Wszystkie urządzenia </w:t>
      </w:r>
      <w:r w:rsidR="00FC52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przyczepy</w:t>
      </w:r>
      <w:r w:rsidR="000D0C68" w:rsidRPr="000D0C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muszą mieć zwartą budowę i uwzględniać zdobycze techniki w zakresie miniaturyzacji.</w:t>
      </w:r>
    </w:p>
    <w:p w:rsidR="000D0C68" w:rsidRPr="0081607F" w:rsidRDefault="000D0C68" w:rsidP="000D0C68">
      <w:pPr>
        <w:widowControl w:val="0"/>
        <w:suppressAutoHyphens/>
        <w:spacing w:after="0" w:line="240" w:lineRule="auto"/>
        <w:ind w:left="993" w:hanging="939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ar-SA"/>
        </w:rPr>
      </w:pPr>
    </w:p>
    <w:p w:rsidR="000D0C68" w:rsidRPr="008F2634" w:rsidRDefault="000D0C68" w:rsidP="008F2634">
      <w:pPr>
        <w:widowControl w:val="0"/>
        <w:suppressAutoHyphens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C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Spełnie</w:t>
      </w:r>
      <w:r w:rsidR="008F26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wymagań określonych pkt. 1.5</w:t>
      </w:r>
      <w:r w:rsidRPr="000D0C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o ile nie zostały szczegółowo opisane w poszczególnych punktach, muszą być potwierdzone oświadczeniem Wykonawcy oraz pozytywnym wynikiem oględzin dokonanych przez przedstawicieli Zamawiającego w fazie </w:t>
      </w:r>
      <w:r w:rsidR="008F26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odbioru przyczepy</w:t>
      </w:r>
      <w:r w:rsidRPr="000D0C6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D0C68" w:rsidRPr="000D0C68" w:rsidRDefault="000D0C68" w:rsidP="000D0C68">
      <w:pPr>
        <w:widowControl w:val="0"/>
        <w:tabs>
          <w:tab w:val="left" w:pos="108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0C0C0"/>
          <w:lang w:eastAsia="ar-SA"/>
        </w:rPr>
      </w:pPr>
    </w:p>
    <w:p w:rsidR="000D0C68" w:rsidRPr="000D0C68" w:rsidRDefault="002C4BC0" w:rsidP="000D0C6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1.6</w:t>
      </w:r>
      <w:r w:rsidR="000D0C68" w:rsidRPr="000D0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  <w:t>Wymagania dotyczące pakowania, przechowywania, transportu</w:t>
      </w:r>
    </w:p>
    <w:p w:rsidR="000D0C68" w:rsidRPr="000D0C68" w:rsidRDefault="002C4BC0" w:rsidP="000D0C68">
      <w:pPr>
        <w:widowControl w:val="0"/>
        <w:tabs>
          <w:tab w:val="left" w:pos="15890"/>
        </w:tabs>
        <w:suppressAutoHyphens/>
        <w:spacing w:after="0" w:line="100" w:lineRule="atLeast"/>
        <w:ind w:left="994" w:hanging="9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1.6</w:t>
      </w:r>
      <w:r w:rsidR="000D0C68" w:rsidRPr="000D0C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.1</w:t>
      </w:r>
      <w:r w:rsidR="000D0C68" w:rsidRPr="000D0C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FC52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Przyczepa</w:t>
      </w:r>
      <w:r w:rsidR="000D0C68" w:rsidRPr="000D0C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nie wymaga pakowania i po przekazaniu Zamawiającemu musi być gotowy do użycia.</w:t>
      </w:r>
    </w:p>
    <w:p w:rsidR="000D0C68" w:rsidRPr="000D0C68" w:rsidRDefault="002C4BC0" w:rsidP="000D0C68">
      <w:pPr>
        <w:widowControl w:val="0"/>
        <w:tabs>
          <w:tab w:val="left" w:pos="15782"/>
        </w:tabs>
        <w:suppressAutoHyphens/>
        <w:spacing w:after="0" w:line="100" w:lineRule="atLeast"/>
        <w:ind w:left="976" w:hanging="9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1.6</w:t>
      </w:r>
      <w:r w:rsidR="000D0C68" w:rsidRPr="000D0C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</w:t>
      </w:r>
      <w:r w:rsidR="000D0C68" w:rsidRPr="000D0C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FC52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Przyczepa</w:t>
      </w:r>
      <w:r w:rsidR="000D0C68" w:rsidRPr="000D0C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wraz z wyp</w:t>
      </w:r>
      <w:r w:rsidR="00FC52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osażeniem musi być przystosowana</w:t>
      </w:r>
      <w:r w:rsidR="000D0C68" w:rsidRPr="000D0C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 przechowywania na wolnym powietrzu w niezadaszonych parkach sprzętu transportowego w warunkach atmosferycznych spotykanych w polskiej strefie klimatycznej opisanych w pkt 1.2.1. </w:t>
      </w:r>
    </w:p>
    <w:p w:rsidR="000D0C68" w:rsidRPr="000D0C68" w:rsidRDefault="002C4BC0" w:rsidP="000D0C68">
      <w:pPr>
        <w:widowControl w:val="0"/>
        <w:tabs>
          <w:tab w:val="left" w:pos="2006"/>
        </w:tabs>
        <w:suppressAutoHyphens/>
        <w:spacing w:after="0" w:line="100" w:lineRule="atLeast"/>
        <w:ind w:left="994" w:hanging="9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1.6</w:t>
      </w:r>
      <w:r w:rsidR="000D0C68" w:rsidRPr="000D0C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.3</w:t>
      </w:r>
      <w:r w:rsidR="000D0C68" w:rsidRPr="000D0C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FC52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Przyczepa musi być przystosowana</w:t>
      </w:r>
      <w:r w:rsidR="000D0C68" w:rsidRPr="000D0C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 transportu środkami transportu kołowego. Załadunek pojazdu musi odbywać się samodzielnie (na kołach).</w:t>
      </w:r>
    </w:p>
    <w:p w:rsidR="000D0C68" w:rsidRPr="0081607F" w:rsidRDefault="000D0C68" w:rsidP="000D0C68">
      <w:pPr>
        <w:widowControl w:val="0"/>
        <w:suppressAutoHyphens/>
        <w:spacing w:after="0" w:line="100" w:lineRule="atLeast"/>
        <w:ind w:left="920" w:hanging="910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ar-SA"/>
        </w:rPr>
      </w:pPr>
    </w:p>
    <w:p w:rsidR="000D0C68" w:rsidRPr="000D0C68" w:rsidRDefault="000D0C68" w:rsidP="000D0C68">
      <w:pPr>
        <w:widowControl w:val="0"/>
        <w:suppressAutoHyphens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C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Spełnie</w:t>
      </w:r>
      <w:r w:rsidR="008F26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wymagań określonych pkt. 1.6</w:t>
      </w:r>
      <w:r w:rsidRPr="000D0C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o ile nie zostały szczegółowo opisane w poszczególnych punktach, muszą być potwierdzone oświadczeniem Wykonawcy oraz pozytywnym wynikiem oględzin dokonanych przez przedstawicieli Zamawiającego w fazie </w:t>
      </w:r>
      <w:r w:rsidR="008F26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odbioru przyczepy</w:t>
      </w:r>
      <w:r w:rsidRPr="000D0C6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D0C68" w:rsidRDefault="000D0C68" w:rsidP="000D0C68">
      <w:pPr>
        <w:widowControl w:val="0"/>
        <w:suppressAutoHyphens/>
        <w:spacing w:after="0" w:line="100" w:lineRule="atLeast"/>
        <w:ind w:left="920" w:hanging="9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81607F" w:rsidRPr="000D0C68" w:rsidRDefault="0081607F" w:rsidP="000D0C68">
      <w:pPr>
        <w:widowControl w:val="0"/>
        <w:suppressAutoHyphens/>
        <w:spacing w:after="0" w:line="100" w:lineRule="atLeast"/>
        <w:ind w:left="920" w:hanging="9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0D0C68" w:rsidRPr="002C4BC0" w:rsidRDefault="000D0C68" w:rsidP="002C4BC0">
      <w:pPr>
        <w:pStyle w:val="Akapitzlist"/>
        <w:widowControl w:val="0"/>
        <w:numPr>
          <w:ilvl w:val="1"/>
          <w:numId w:val="116"/>
        </w:numPr>
        <w:suppressAutoHyphens/>
        <w:spacing w:line="100" w:lineRule="atLeast"/>
        <w:rPr>
          <w:rFonts w:eastAsia="Times New Roman"/>
          <w:b/>
          <w:bCs/>
          <w:color w:val="000000"/>
          <w:lang w:eastAsia="ar-SA"/>
        </w:rPr>
      </w:pPr>
      <w:r w:rsidRPr="002C4BC0">
        <w:rPr>
          <w:rFonts w:eastAsia="Times New Roman"/>
          <w:b/>
          <w:bCs/>
          <w:color w:val="000000"/>
          <w:lang w:eastAsia="ar-SA"/>
        </w:rPr>
        <w:t>WYMAGANIA JAKOŚCIOWE</w:t>
      </w:r>
    </w:p>
    <w:p w:rsidR="000D0C68" w:rsidRPr="000D0C68" w:rsidRDefault="002C4BC0" w:rsidP="000D0C68">
      <w:pPr>
        <w:widowControl w:val="0"/>
        <w:suppressAutoHyphens/>
        <w:spacing w:after="0" w:line="100" w:lineRule="atLeast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1.7.1</w:t>
      </w:r>
      <w:r w:rsidR="000D0C68" w:rsidRPr="000D0C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FC52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Przyczepa musi być wykonana</w:t>
      </w:r>
      <w:r w:rsidR="000D0C68" w:rsidRPr="000D0C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zgodnie z zasadami wiedzy technicznej, powszechnie obowiązującymi w tym zakresie normami i standardami z uwzględnieniem </w:t>
      </w:r>
      <w:r w:rsidR="000D0C68" w:rsidRPr="000D0C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obowiązujących przepisów.</w:t>
      </w:r>
    </w:p>
    <w:p w:rsidR="000D0C68" w:rsidRPr="000D0C68" w:rsidRDefault="002C4BC0" w:rsidP="002C4BC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1.7.2</w:t>
      </w:r>
      <w:r w:rsidR="000D0C68" w:rsidRPr="000D0C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Zamawiający nie przewiduje przeprowadzania badań odbiorczych.</w:t>
      </w:r>
    </w:p>
    <w:p w:rsidR="000D0C68" w:rsidRPr="000D0C68" w:rsidRDefault="000D0C68" w:rsidP="000D0C6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D0C68" w:rsidRPr="000D0C68" w:rsidRDefault="000D0C68" w:rsidP="000D0C68">
      <w:pPr>
        <w:widowControl w:val="0"/>
        <w:suppressAutoHyphens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C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Spełnie</w:t>
      </w:r>
      <w:r w:rsidR="008F26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wymagań określonych pkt. 1.7</w:t>
      </w:r>
      <w:r w:rsidRPr="000D0C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o ile nie zostały szczegółowo opisane w poszczególnych punktach, muszą być potwierdzone oświadczeniem Wykonawcy oraz pozytywnym wynikiem oględzin dokonanych przez przedstawicieli Zamawiającego w fazie </w:t>
      </w:r>
      <w:r w:rsidR="008F26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odbioru przyczepy</w:t>
      </w:r>
      <w:r w:rsidRPr="000D0C6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D0C68" w:rsidRPr="000D0C68" w:rsidRDefault="000D0C68" w:rsidP="000D0C68">
      <w:pPr>
        <w:widowControl w:val="0"/>
        <w:suppressAutoHyphens/>
        <w:spacing w:after="0" w:line="100" w:lineRule="atLeast"/>
        <w:ind w:left="920" w:hanging="9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D0C68" w:rsidRPr="002C4BC0" w:rsidRDefault="000D0C68" w:rsidP="002C4BC0">
      <w:pPr>
        <w:pStyle w:val="Akapitzlist"/>
        <w:widowControl w:val="0"/>
        <w:numPr>
          <w:ilvl w:val="1"/>
          <w:numId w:val="116"/>
        </w:numPr>
        <w:suppressAutoHyphens/>
        <w:spacing w:line="100" w:lineRule="atLeast"/>
        <w:rPr>
          <w:rFonts w:eastAsia="Times New Roman"/>
          <w:b/>
          <w:bCs/>
          <w:color w:val="000000"/>
          <w:lang w:eastAsia="ar-SA"/>
        </w:rPr>
      </w:pPr>
      <w:r w:rsidRPr="002C4BC0">
        <w:rPr>
          <w:rFonts w:eastAsia="Times New Roman"/>
          <w:b/>
          <w:bCs/>
          <w:color w:val="000000"/>
          <w:lang w:eastAsia="ar-SA"/>
        </w:rPr>
        <w:t>WYMAGANIA DOTYCZĄCE BEZPIECZEŃSTWA UŻYTKOWANIA</w:t>
      </w:r>
    </w:p>
    <w:p w:rsidR="000D0C68" w:rsidRPr="000D0C68" w:rsidRDefault="002C4BC0" w:rsidP="000D0C68">
      <w:pPr>
        <w:widowControl w:val="0"/>
        <w:suppressAutoHyphens/>
        <w:spacing w:after="0" w:line="100" w:lineRule="atLeast"/>
        <w:ind w:left="709" w:hanging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1.8.1</w:t>
      </w:r>
      <w:r w:rsidR="000D0C68" w:rsidRPr="000D0C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Instrukcja obsługi </w:t>
      </w:r>
      <w:r w:rsidR="00FC52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przyczepy</w:t>
      </w:r>
      <w:r w:rsidR="000D0C68" w:rsidRPr="000D0C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musi zawierać zapisy dotyczące bezpiecznego użytkowania  i obsługi pojazdu.</w:t>
      </w:r>
    </w:p>
    <w:p w:rsidR="000D0C68" w:rsidRPr="000D0C68" w:rsidRDefault="002C4BC0" w:rsidP="000D0C68">
      <w:pPr>
        <w:widowControl w:val="0"/>
        <w:suppressAutoHyphens/>
        <w:spacing w:after="0" w:line="100" w:lineRule="atLeast"/>
        <w:ind w:left="709" w:hanging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1.8.2</w:t>
      </w:r>
      <w:r w:rsidR="000D0C68" w:rsidRPr="000D0C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Rozwiązania konstrukcyjne muszą spełniać wymagania BHP.</w:t>
      </w:r>
    </w:p>
    <w:p w:rsidR="000D0C68" w:rsidRPr="000D0C68" w:rsidRDefault="002C4BC0" w:rsidP="000D0C68">
      <w:pPr>
        <w:widowControl w:val="0"/>
        <w:suppressAutoHyphens/>
        <w:spacing w:after="0" w:line="100" w:lineRule="atLeast"/>
        <w:ind w:left="709" w:hanging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1.8.3</w:t>
      </w:r>
      <w:r w:rsidR="000D0C68" w:rsidRPr="000D0C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Niezbędne ostrzeżenia w zakresie BHP muszą być umieszczone w sposób trwały    w widocznych miejscach.</w:t>
      </w:r>
    </w:p>
    <w:p w:rsidR="000D0C68" w:rsidRPr="000D0C68" w:rsidRDefault="002C4BC0" w:rsidP="000D0C68">
      <w:pPr>
        <w:widowControl w:val="0"/>
        <w:suppressAutoHyphens/>
        <w:spacing w:after="0" w:line="100" w:lineRule="atLeast"/>
        <w:ind w:left="709" w:hanging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1.8.4</w:t>
      </w:r>
      <w:r w:rsidR="000D0C68" w:rsidRPr="000D0C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FC52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Przyczepa</w:t>
      </w:r>
      <w:r w:rsidR="000D0C68" w:rsidRPr="000D0C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D0C68" w:rsidRPr="000D0C68">
        <w:rPr>
          <w:rFonts w:ascii="Times New Roman" w:eastAsia="Times New Roman" w:hAnsi="Times New Roman" w:cs="Times New Roman"/>
          <w:sz w:val="24"/>
          <w:szCs w:val="24"/>
          <w:lang w:eastAsia="ar-SA"/>
        </w:rPr>
        <w:t>na zewnątrz oraz wewnątrz nie może posiadać ostrych krawędzi, które mogłyby powodować zranienia i kontuzje osób podczas użytkowania</w:t>
      </w:r>
      <w:r w:rsidR="000D0C68" w:rsidRPr="000D0C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0D0C68" w:rsidRPr="0081607F" w:rsidRDefault="000D0C68" w:rsidP="00FC5248">
      <w:pPr>
        <w:widowControl w:val="0"/>
        <w:suppressAutoHyphens/>
        <w:spacing w:after="0" w:line="100" w:lineRule="atLeast"/>
        <w:ind w:left="709" w:hanging="699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ar-SA"/>
        </w:rPr>
      </w:pPr>
    </w:p>
    <w:p w:rsidR="000D0C68" w:rsidRPr="000D0C68" w:rsidRDefault="000D0C68" w:rsidP="000D0C68">
      <w:pPr>
        <w:widowControl w:val="0"/>
        <w:suppressAutoHyphens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C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Spełnienie </w:t>
      </w:r>
      <w:r w:rsidR="008F26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wymagań określonych pkt. 1.8</w:t>
      </w:r>
      <w:r w:rsidRPr="000D0C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o ile nie zostały szczegółowo opisane w poszczególnych punktach, muszą być potwierdzone oświadczeniem Wykonawcy oraz pozytywnym wynikiem oględzin dokonanych przez przedstawicieli Zamawiającego w fazie </w:t>
      </w:r>
      <w:r w:rsidR="008F26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odbioru przyczepy</w:t>
      </w:r>
      <w:r w:rsidRPr="000D0C6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D0C68" w:rsidRPr="000D0C68" w:rsidRDefault="000D0C68" w:rsidP="000D0C68">
      <w:pPr>
        <w:widowControl w:val="0"/>
        <w:suppressAutoHyphens/>
        <w:spacing w:after="0" w:line="100" w:lineRule="atLeast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D0C68" w:rsidRPr="000D0C68" w:rsidRDefault="002C4BC0" w:rsidP="000D0C68">
      <w:pPr>
        <w:widowControl w:val="0"/>
        <w:suppressAutoHyphens/>
        <w:spacing w:after="0" w:line="100" w:lineRule="atLeast"/>
        <w:ind w:left="709" w:hanging="69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1.9 </w:t>
      </w:r>
      <w:r w:rsidR="000D0C68" w:rsidRPr="000D0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GWARANCJA WYKONAWCY</w:t>
      </w:r>
    </w:p>
    <w:p w:rsidR="000D0C68" w:rsidRPr="000D0C68" w:rsidRDefault="00FC5248" w:rsidP="000D0C68">
      <w:pPr>
        <w:widowControl w:val="0"/>
        <w:numPr>
          <w:ilvl w:val="3"/>
          <w:numId w:val="75"/>
        </w:numPr>
        <w:suppressAutoHyphens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Przyczepa musi być wolna</w:t>
      </w:r>
      <w:r w:rsidR="000D0C68" w:rsidRPr="000D0C68">
        <w:rPr>
          <w:rFonts w:ascii="Times New Roman" w:eastAsia="Calibri" w:hAnsi="Times New Roman" w:cs="Times New Roman"/>
          <w:sz w:val="24"/>
          <w:szCs w:val="24"/>
        </w:rPr>
        <w:t xml:space="preserve"> od wad oraz spełniać warunki, o których mowa w ustawie Prawo o ruchu drogowym i przepisach wydanych na jej podstawie.</w:t>
      </w:r>
    </w:p>
    <w:p w:rsidR="0081607F" w:rsidRPr="002C4BC0" w:rsidRDefault="00FC5248" w:rsidP="002C4BC0">
      <w:pPr>
        <w:widowControl w:val="0"/>
        <w:numPr>
          <w:ilvl w:val="3"/>
          <w:numId w:val="75"/>
        </w:numPr>
        <w:suppressAutoHyphens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Przyczepa</w:t>
      </w:r>
      <w:r w:rsidR="000D0C68" w:rsidRPr="000D0C68">
        <w:rPr>
          <w:rFonts w:ascii="Times New Roman" w:eastAsia="Calibri" w:hAnsi="Times New Roman" w:cs="Times New Roman"/>
          <w:sz w:val="24"/>
          <w:szCs w:val="24"/>
        </w:rPr>
        <w:t xml:space="preserve"> mus</w:t>
      </w:r>
      <w:r>
        <w:rPr>
          <w:rFonts w:ascii="Times New Roman" w:eastAsia="Calibri" w:hAnsi="Times New Roman" w:cs="Times New Roman"/>
          <w:sz w:val="24"/>
          <w:szCs w:val="24"/>
        </w:rPr>
        <w:t>i być objęta</w:t>
      </w:r>
      <w:r w:rsidR="000D0C68" w:rsidRPr="000D0C68">
        <w:rPr>
          <w:rFonts w:ascii="Times New Roman" w:eastAsia="Calibri" w:hAnsi="Times New Roman" w:cs="Times New Roman"/>
          <w:sz w:val="24"/>
          <w:szCs w:val="24"/>
        </w:rPr>
        <w:t xml:space="preserve"> gwarancją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okres min 24 miesięcy </w:t>
      </w:r>
      <w:r w:rsidR="000D0C68" w:rsidRPr="00FC52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D0C68" w:rsidRPr="00FC5248">
        <w:rPr>
          <w:rFonts w:ascii="Times New Roman" w:eastAsia="Calibri" w:hAnsi="Times New Roman" w:cs="Times New Roman"/>
          <w:sz w:val="24"/>
          <w:szCs w:val="24"/>
        </w:rPr>
        <w:t>gwarancja na podzespoły mechaniczne, elektryczne i elektroniczne pojazdu, na którym wykonan</w:t>
      </w:r>
      <w:r>
        <w:rPr>
          <w:rFonts w:ascii="Times New Roman" w:eastAsia="Calibri" w:hAnsi="Times New Roman" w:cs="Times New Roman"/>
          <w:sz w:val="24"/>
          <w:szCs w:val="24"/>
        </w:rPr>
        <w:t xml:space="preserve">o zabudowę - </w:t>
      </w:r>
      <w:r w:rsidRPr="000D0C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0C68" w:rsidRPr="000D0C68">
        <w:rPr>
          <w:rFonts w:ascii="Times New Roman" w:eastAsia="Calibri" w:hAnsi="Times New Roman" w:cs="Times New Roman"/>
          <w:sz w:val="24"/>
          <w:szCs w:val="24"/>
        </w:rPr>
        <w:t xml:space="preserve">licząc od daty odbioru </w:t>
      </w:r>
      <w:r>
        <w:rPr>
          <w:rFonts w:ascii="Times New Roman" w:eastAsia="Calibri" w:hAnsi="Times New Roman" w:cs="Times New Roman"/>
          <w:sz w:val="24"/>
          <w:szCs w:val="24"/>
        </w:rPr>
        <w:t>przyczepy</w:t>
      </w:r>
      <w:r w:rsidR="000D0C68" w:rsidRPr="000D0C68">
        <w:rPr>
          <w:rFonts w:ascii="Times New Roman" w:eastAsia="Calibri" w:hAnsi="Times New Roman" w:cs="Times New Roman"/>
          <w:sz w:val="24"/>
          <w:szCs w:val="24"/>
        </w:rPr>
        <w:t xml:space="preserve"> przez Zamawiającego.</w:t>
      </w:r>
    </w:p>
    <w:p w:rsidR="000D0C68" w:rsidRPr="000D0C68" w:rsidRDefault="000D0C68" w:rsidP="000D0C68">
      <w:pPr>
        <w:widowControl w:val="0"/>
        <w:numPr>
          <w:ilvl w:val="3"/>
          <w:numId w:val="75"/>
        </w:numPr>
        <w:suppressAutoHyphens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C68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0D0C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przypadku gdy </w:t>
      </w:r>
      <w:r w:rsidRPr="000D0C68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zaoferuje dłuższe okresy gwarancji niż minimalne wymagane przez Zamawiającego na poszczególne elementy lub podzespoły pojazdu określone w pkt. 2, zostaną one</w:t>
      </w:r>
      <w:r w:rsidR="00FC52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uwzględnione w zawartej umowie</w:t>
      </w:r>
      <w:r w:rsidRPr="000D0C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0D0C68" w:rsidRPr="000D0C68" w:rsidRDefault="000D0C68" w:rsidP="000D0C68">
      <w:pPr>
        <w:widowControl w:val="0"/>
        <w:numPr>
          <w:ilvl w:val="3"/>
          <w:numId w:val="75"/>
        </w:numPr>
        <w:suppressAutoHyphens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C68">
        <w:rPr>
          <w:rFonts w:ascii="Times New Roman" w:eastAsia="Calibri" w:hAnsi="Times New Roman" w:cs="Times New Roman"/>
          <w:sz w:val="24"/>
          <w:szCs w:val="24"/>
        </w:rPr>
        <w:t>Warunki gwarancji muszą być odnotowane w książce</w:t>
      </w:r>
      <w:r w:rsidR="008F2634">
        <w:rPr>
          <w:rFonts w:ascii="Times New Roman" w:eastAsia="Calibri" w:hAnsi="Times New Roman" w:cs="Times New Roman"/>
          <w:sz w:val="24"/>
          <w:szCs w:val="24"/>
        </w:rPr>
        <w:t>/karcie</w:t>
      </w:r>
      <w:r w:rsidRPr="000D0C68">
        <w:rPr>
          <w:rFonts w:ascii="Times New Roman" w:eastAsia="Calibri" w:hAnsi="Times New Roman" w:cs="Times New Roman"/>
          <w:sz w:val="24"/>
          <w:szCs w:val="24"/>
        </w:rPr>
        <w:t xml:space="preserve"> gwarancyjnej </w:t>
      </w:r>
      <w:r w:rsidR="008F2634">
        <w:rPr>
          <w:rFonts w:ascii="Times New Roman" w:eastAsia="Calibri" w:hAnsi="Times New Roman" w:cs="Times New Roman"/>
          <w:sz w:val="24"/>
          <w:szCs w:val="24"/>
        </w:rPr>
        <w:t>przyczepy</w:t>
      </w:r>
      <w:r w:rsidRPr="000D0C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0C68" w:rsidRPr="000D0C68" w:rsidRDefault="000D0C68" w:rsidP="000D0C68">
      <w:pPr>
        <w:widowControl w:val="0"/>
        <w:numPr>
          <w:ilvl w:val="3"/>
          <w:numId w:val="75"/>
        </w:numPr>
        <w:suppressAutoHyphens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C68">
        <w:rPr>
          <w:rFonts w:ascii="Times New Roman" w:eastAsia="Calibri" w:hAnsi="Times New Roman" w:cs="Times New Roman"/>
          <w:sz w:val="24"/>
          <w:szCs w:val="24"/>
        </w:rPr>
        <w:t>Zgłoszenie o wystąpieniu wady będą dokonywać upoważnieni przez Zamawia</w:t>
      </w:r>
      <w:r w:rsidR="00FC5248">
        <w:rPr>
          <w:rFonts w:ascii="Times New Roman" w:eastAsia="Calibri" w:hAnsi="Times New Roman" w:cs="Times New Roman"/>
          <w:sz w:val="24"/>
          <w:szCs w:val="24"/>
        </w:rPr>
        <w:t>jącego przedstawiciele jednostki organizacyjnej</w:t>
      </w:r>
      <w:r w:rsidRPr="000D0C68">
        <w:rPr>
          <w:rFonts w:ascii="Times New Roman" w:eastAsia="Calibri" w:hAnsi="Times New Roman" w:cs="Times New Roman"/>
          <w:sz w:val="24"/>
          <w:szCs w:val="24"/>
        </w:rPr>
        <w:t xml:space="preserve"> Policji i przekażą je Wykonawcy telefonicznie na nr …………………….., co zostanie dodatkowo potwierdzone przesłaną tego samego dnia reklamacją zawierającą informacje o wystąpieniu wady faksem na nr ………………………… .</w:t>
      </w:r>
    </w:p>
    <w:p w:rsidR="000D0C68" w:rsidRPr="000D0C68" w:rsidRDefault="000D0C68" w:rsidP="000D0C68">
      <w:pPr>
        <w:widowControl w:val="0"/>
        <w:numPr>
          <w:ilvl w:val="3"/>
          <w:numId w:val="75"/>
        </w:numPr>
        <w:suppressAutoHyphens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C68">
        <w:rPr>
          <w:rFonts w:ascii="Times New Roman" w:eastAsia="Calibri" w:hAnsi="Times New Roman" w:cs="Times New Roman"/>
          <w:sz w:val="24"/>
          <w:szCs w:val="24"/>
        </w:rPr>
        <w:t xml:space="preserve">Usunięcie wady </w:t>
      </w:r>
      <w:r w:rsidR="00F053AC">
        <w:rPr>
          <w:rFonts w:ascii="Times New Roman" w:eastAsia="Calibri" w:hAnsi="Times New Roman" w:cs="Times New Roman"/>
          <w:sz w:val="24"/>
          <w:szCs w:val="24"/>
        </w:rPr>
        <w:t xml:space="preserve">bądź przysłanie części zamiennych do siedziby Zamawiającego </w:t>
      </w:r>
      <w:r w:rsidRPr="000D0C68">
        <w:rPr>
          <w:rFonts w:ascii="Times New Roman" w:eastAsia="Calibri" w:hAnsi="Times New Roman" w:cs="Times New Roman"/>
          <w:sz w:val="24"/>
          <w:szCs w:val="24"/>
        </w:rPr>
        <w:t>(zakończenie naprawy) musi następować niezwłocznie, nie później jednak niż w ciągu 14 kolejnych dni licząc od dnia jej zgłoszenia.</w:t>
      </w:r>
    </w:p>
    <w:p w:rsidR="000D0C68" w:rsidRPr="000D0C68" w:rsidRDefault="000D0C68" w:rsidP="000D0C68">
      <w:pPr>
        <w:widowControl w:val="0"/>
        <w:numPr>
          <w:ilvl w:val="3"/>
          <w:numId w:val="75"/>
        </w:numPr>
        <w:suppressAutoHyphens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C68">
        <w:rPr>
          <w:rFonts w:ascii="Times New Roman" w:eastAsia="Calibri" w:hAnsi="Times New Roman" w:cs="Times New Roman"/>
          <w:sz w:val="24"/>
          <w:szCs w:val="24"/>
        </w:rPr>
        <w:t>Usuwanie we własnym zakresie drobnych usterek nie mogą powodować utraty ani ograniczenia uprawnień wynikających z fabrycznej gwarancji.</w:t>
      </w:r>
    </w:p>
    <w:p w:rsidR="000D0C68" w:rsidRPr="0081607F" w:rsidRDefault="000D0C68" w:rsidP="000D0C68">
      <w:pPr>
        <w:widowControl w:val="0"/>
        <w:suppressAutoHyphens/>
        <w:spacing w:after="0" w:line="100" w:lineRule="atLeast"/>
        <w:ind w:left="709" w:hanging="630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ar-SA"/>
        </w:rPr>
      </w:pPr>
    </w:p>
    <w:p w:rsidR="000D0C68" w:rsidRPr="000D0C68" w:rsidRDefault="000D0C68" w:rsidP="000D0C68">
      <w:pPr>
        <w:widowControl w:val="0"/>
        <w:suppressAutoHyphens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C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Spełnienie </w:t>
      </w:r>
      <w:r w:rsidR="008F26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wymagań określonych rozdziale 1.9</w:t>
      </w:r>
      <w:r w:rsidRPr="000D0C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o ile nie zostały szczegółowo opisane w poszczególnych punktach, muszą być potwierdzone oświadczeniem Wykonawcy oraz pozytywnym wynikiem oględzin dokonanych przez przedstawicieli Zamawiającego w fazie </w:t>
      </w:r>
      <w:r w:rsidR="008F26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odbioru przyczepy</w:t>
      </w:r>
      <w:r w:rsidRPr="000D0C6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D0C68" w:rsidRPr="000D0C68" w:rsidRDefault="000D0C68" w:rsidP="000D0C68">
      <w:pPr>
        <w:widowControl w:val="0"/>
        <w:suppressAutoHyphens/>
        <w:spacing w:after="0" w:line="100" w:lineRule="atLeast"/>
        <w:ind w:left="709" w:hanging="6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536AA" w:rsidRPr="008F2634" w:rsidRDefault="008F2634" w:rsidP="008F2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634">
        <w:rPr>
          <w:rFonts w:ascii="Times New Roman" w:hAnsi="Times New Roman" w:cs="Times New Roman"/>
          <w:sz w:val="24"/>
          <w:szCs w:val="24"/>
        </w:rPr>
        <w:t>Wskazanie na znak firmowy w niniejszym opisie</w:t>
      </w:r>
      <w:r w:rsidRPr="008F26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2634">
        <w:rPr>
          <w:rFonts w:ascii="Times New Roman" w:hAnsi="Times New Roman" w:cs="Times New Roman"/>
          <w:sz w:val="24"/>
          <w:szCs w:val="24"/>
        </w:rPr>
        <w:t>określa minimalne wymagania co do parametrów technicznych poszczególnych składników zamówienia oraz gwarancji jakości. Wskazanie konkretnych producentów lub marek Zamawiający traktuje jako określenie parametrów przedmiotu zamówienia za pomocą podania dokładnych i zrozumiałych określeń, dopuszczając do zastosowania  (zaproponowania) innych odpowiedników rynkowych (równoważnych), z zastrzeżeniem jednak, że nie będą one gorsze jakościowo od wskazanych przez Zamawiającego, zagwarantują uzyskanie tych samych (lub lepszych) parametrów technicznych oraz będą posiadać niezbędne atesty i dopuszczenia do stosowania.</w:t>
      </w:r>
    </w:p>
    <w:p w:rsidR="00A536AA" w:rsidRDefault="00A536AA" w:rsidP="008F2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A536AA" w:rsidSect="00A02FE5">
      <w:pgSz w:w="11906" w:h="16838"/>
      <w:pgMar w:top="567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FFFFF7E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>
    <w:nsid w:val="FFFFFF7F"/>
    <w:multiLevelType w:val="singleLevel"/>
    <w:tmpl w:val="FFFFFF7F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>
    <w:nsid w:val="FFFFFF82"/>
    <w:multiLevelType w:val="singleLevel"/>
    <w:tmpl w:val="FFFFFF82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4">
    <w:nsid w:val="FFFFFF89"/>
    <w:multiLevelType w:val="singleLevel"/>
    <w:tmpl w:val="FFFFFF89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5"/>
    <w:multiLevelType w:val="singleLevel"/>
    <w:tmpl w:val="F09631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6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2"/>
    <w:multiLevelType w:val="multilevel"/>
    <w:tmpl w:val="C180E4DC"/>
    <w:name w:val="Outlin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0000019"/>
    <w:multiLevelType w:val="multilevel"/>
    <w:tmpl w:val="AA98F828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1.5.1.%4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10">
    <w:nsid w:val="010C53BC"/>
    <w:multiLevelType w:val="hybridMultilevel"/>
    <w:tmpl w:val="10F6F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F80B38"/>
    <w:multiLevelType w:val="hybridMultilevel"/>
    <w:tmpl w:val="1A22E15C"/>
    <w:styleLink w:val="1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66E4945"/>
    <w:multiLevelType w:val="hybridMultilevel"/>
    <w:tmpl w:val="F3D8633C"/>
    <w:lvl w:ilvl="0" w:tplc="6152F4E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D076B3"/>
    <w:multiLevelType w:val="multilevel"/>
    <w:tmpl w:val="F8B02E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0A1A32D1"/>
    <w:multiLevelType w:val="hybridMultilevel"/>
    <w:tmpl w:val="E494B2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ED64A32C">
      <w:start w:val="1"/>
      <w:numFmt w:val="decimal"/>
      <w:lvlText w:val="%3)"/>
      <w:lvlJc w:val="left"/>
      <w:pPr>
        <w:ind w:left="2586" w:hanging="180"/>
      </w:pPr>
      <w:rPr>
        <w:rFonts w:hint="default"/>
        <w:b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0DD72FB3"/>
    <w:multiLevelType w:val="hybridMultilevel"/>
    <w:tmpl w:val="A036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0EDA7D27"/>
    <w:multiLevelType w:val="hybridMultilevel"/>
    <w:tmpl w:val="1F62599A"/>
    <w:lvl w:ilvl="0" w:tplc="285EF7B8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2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23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147127B"/>
    <w:multiLevelType w:val="hybridMultilevel"/>
    <w:tmpl w:val="9F900262"/>
    <w:lvl w:ilvl="0" w:tplc="CF38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3BB61200">
      <w:start w:val="1"/>
      <w:numFmt w:val="decimal"/>
      <w:lvlText w:val="%2)"/>
      <w:lvlJc w:val="left"/>
      <w:pPr>
        <w:tabs>
          <w:tab w:val="num" w:pos="1420"/>
        </w:tabs>
        <w:ind w:left="1516" w:hanging="43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2824604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13BC5245"/>
    <w:multiLevelType w:val="multilevel"/>
    <w:tmpl w:val="50FA015E"/>
    <w:lvl w:ilvl="0">
      <w:start w:val="1"/>
      <w:numFmt w:val="decimal"/>
      <w:lvlText w:val="3.8.%1"/>
      <w:lvlJc w:val="left"/>
      <w:pPr>
        <w:tabs>
          <w:tab w:val="num" w:pos="1021"/>
        </w:tabs>
        <w:ind w:left="1021" w:hanging="1021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7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1BBD608C"/>
    <w:multiLevelType w:val="hybridMultilevel"/>
    <w:tmpl w:val="4F4CAA38"/>
    <w:lvl w:ilvl="0" w:tplc="EF4A9DC2">
      <w:start w:val="1"/>
      <w:numFmt w:val="decimal"/>
      <w:lvlText w:val="1.3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3D7B94"/>
    <w:multiLevelType w:val="hybridMultilevel"/>
    <w:tmpl w:val="C3B4884E"/>
    <w:lvl w:ilvl="0" w:tplc="8592A07A">
      <w:start w:val="1"/>
      <w:numFmt w:val="lowerLetter"/>
      <w:lvlText w:val="%1)"/>
      <w:lvlJc w:val="left"/>
      <w:pPr>
        <w:ind w:left="242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2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>
    <w:nsid w:val="1F7329E8"/>
    <w:multiLevelType w:val="hybridMultilevel"/>
    <w:tmpl w:val="1C903390"/>
    <w:styleLink w:val="111111112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5">
    <w:nsid w:val="20AD4CF7"/>
    <w:multiLevelType w:val="hybridMultilevel"/>
    <w:tmpl w:val="B246D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AA0D0B"/>
    <w:multiLevelType w:val="hybridMultilevel"/>
    <w:tmpl w:val="CB1C9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246851B9"/>
    <w:multiLevelType w:val="hybridMultilevel"/>
    <w:tmpl w:val="4DB6CFF4"/>
    <w:lvl w:ilvl="0" w:tplc="03FE80B8">
      <w:start w:val="1"/>
      <w:numFmt w:val="lowerLetter"/>
      <w:lvlText w:val="%1)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39">
    <w:nsid w:val="25211EDB"/>
    <w:multiLevelType w:val="hybridMultilevel"/>
    <w:tmpl w:val="F9280A86"/>
    <w:lvl w:ilvl="0" w:tplc="5156B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F908AC"/>
    <w:multiLevelType w:val="hybridMultilevel"/>
    <w:tmpl w:val="9B3828D8"/>
    <w:name w:val="WW8Num26224"/>
    <w:lvl w:ilvl="0" w:tplc="782EF436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4D2389"/>
    <w:multiLevelType w:val="hybridMultilevel"/>
    <w:tmpl w:val="F1AE2946"/>
    <w:lvl w:ilvl="0" w:tplc="CFA0A2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A221CCB"/>
    <w:multiLevelType w:val="hybridMultilevel"/>
    <w:tmpl w:val="8CD66A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2A2A5250"/>
    <w:multiLevelType w:val="hybridMultilevel"/>
    <w:tmpl w:val="520CF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D154158"/>
    <w:multiLevelType w:val="hybridMultilevel"/>
    <w:tmpl w:val="68F4BA6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9">
    <w:nsid w:val="2D3E57E5"/>
    <w:multiLevelType w:val="hybridMultilevel"/>
    <w:tmpl w:val="35624F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ED310B1"/>
    <w:multiLevelType w:val="hybridMultilevel"/>
    <w:tmpl w:val="2FFE6A28"/>
    <w:lvl w:ilvl="0" w:tplc="285EF7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>
    <w:nsid w:val="2F020A07"/>
    <w:multiLevelType w:val="multilevel"/>
    <w:tmpl w:val="A35811CE"/>
    <w:styleLink w:val="1111112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0AE4EC0"/>
    <w:multiLevelType w:val="hybridMultilevel"/>
    <w:tmpl w:val="F6BAD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2396920"/>
    <w:multiLevelType w:val="hybridMultilevel"/>
    <w:tmpl w:val="E8000A84"/>
    <w:lvl w:ilvl="0" w:tplc="D0247EF8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9232E07"/>
    <w:multiLevelType w:val="hybridMultilevel"/>
    <w:tmpl w:val="D1BCA72C"/>
    <w:lvl w:ilvl="0" w:tplc="D7FA0E90">
      <w:start w:val="1"/>
      <w:numFmt w:val="decimal"/>
      <w:lvlText w:val="%1."/>
      <w:lvlJc w:val="center"/>
      <w:pPr>
        <w:tabs>
          <w:tab w:val="num" w:pos="340"/>
        </w:tabs>
        <w:ind w:left="436" w:hanging="436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0">
    <w:nsid w:val="3952421F"/>
    <w:multiLevelType w:val="hybridMultilevel"/>
    <w:tmpl w:val="5EB49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29A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3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65">
    <w:nsid w:val="404132A2"/>
    <w:multiLevelType w:val="hybridMultilevel"/>
    <w:tmpl w:val="C81A170A"/>
    <w:lvl w:ilvl="0" w:tplc="BECC34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0CE6C93"/>
    <w:multiLevelType w:val="hybridMultilevel"/>
    <w:tmpl w:val="465A4798"/>
    <w:lvl w:ilvl="0" w:tplc="285EF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8">
    <w:nsid w:val="43736454"/>
    <w:multiLevelType w:val="multilevel"/>
    <w:tmpl w:val="0415001F"/>
    <w:styleLink w:val="1111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9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1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7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D102BFE"/>
    <w:multiLevelType w:val="hybridMultilevel"/>
    <w:tmpl w:val="F70C2D5C"/>
    <w:lvl w:ilvl="0" w:tplc="9C9471CC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0B4560C"/>
    <w:multiLevelType w:val="multilevel"/>
    <w:tmpl w:val="88DCD3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7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78">
    <w:nsid w:val="53A2366A"/>
    <w:multiLevelType w:val="hybridMultilevel"/>
    <w:tmpl w:val="90FEFA46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675056E"/>
    <w:multiLevelType w:val="hybridMultilevel"/>
    <w:tmpl w:val="5F7CA110"/>
    <w:lvl w:ilvl="0" w:tplc="5586662A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6A11B62"/>
    <w:multiLevelType w:val="hybridMultilevel"/>
    <w:tmpl w:val="6E9CE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74A6C49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86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8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5DF711F4"/>
    <w:multiLevelType w:val="hybridMultilevel"/>
    <w:tmpl w:val="86C4A118"/>
    <w:lvl w:ilvl="0" w:tplc="90F8FBA4">
      <w:start w:val="1"/>
      <w:numFmt w:val="decimal"/>
      <w:lvlText w:val="1.4.8.%1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0">
    <w:nsid w:val="5E720E14"/>
    <w:multiLevelType w:val="hybridMultilevel"/>
    <w:tmpl w:val="AEE05C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>
    <w:nsid w:val="5F1D1E6D"/>
    <w:multiLevelType w:val="hybridMultilevel"/>
    <w:tmpl w:val="F37A53F2"/>
    <w:lvl w:ilvl="0" w:tplc="30BAC82E">
      <w:start w:val="1"/>
      <w:numFmt w:val="decimal"/>
      <w:lvlText w:val="1.2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FB435DE"/>
    <w:multiLevelType w:val="multilevel"/>
    <w:tmpl w:val="304C2152"/>
    <w:styleLink w:val="1111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FDC422E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15845E0"/>
    <w:multiLevelType w:val="hybridMultilevel"/>
    <w:tmpl w:val="26EA2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97">
    <w:nsid w:val="66842CDC"/>
    <w:multiLevelType w:val="multilevel"/>
    <w:tmpl w:val="3F2257A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color w:val="1F497D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1.5.5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1F497D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1F497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1F497D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1F497D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1F497D"/>
      </w:rPr>
    </w:lvl>
  </w:abstractNum>
  <w:abstractNum w:abstractNumId="98">
    <w:nsid w:val="6B5E43B2"/>
    <w:multiLevelType w:val="hybridMultilevel"/>
    <w:tmpl w:val="B908D900"/>
    <w:lvl w:ilvl="0" w:tplc="5908F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0">
    <w:nsid w:val="6D297DBD"/>
    <w:multiLevelType w:val="hybridMultilevel"/>
    <w:tmpl w:val="22322812"/>
    <w:styleLink w:val="Styl11121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1">
    <w:nsid w:val="6E515615"/>
    <w:multiLevelType w:val="hybridMultilevel"/>
    <w:tmpl w:val="53902FA0"/>
    <w:lvl w:ilvl="0" w:tplc="04150017">
      <w:start w:val="1"/>
      <w:numFmt w:val="lowerLetter"/>
      <w:lvlText w:val="%1)"/>
      <w:lvlJc w:val="left"/>
      <w:pPr>
        <w:ind w:left="1772" w:hanging="360"/>
      </w:pPr>
    </w:lvl>
    <w:lvl w:ilvl="1" w:tplc="04150019" w:tentative="1">
      <w:start w:val="1"/>
      <w:numFmt w:val="lowerLetter"/>
      <w:lvlText w:val="%2."/>
      <w:lvlJc w:val="left"/>
      <w:pPr>
        <w:ind w:left="2492" w:hanging="360"/>
      </w:pPr>
    </w:lvl>
    <w:lvl w:ilvl="2" w:tplc="0415001B" w:tentative="1">
      <w:start w:val="1"/>
      <w:numFmt w:val="lowerRoman"/>
      <w:lvlText w:val="%3."/>
      <w:lvlJc w:val="right"/>
      <w:pPr>
        <w:ind w:left="3212" w:hanging="180"/>
      </w:pPr>
    </w:lvl>
    <w:lvl w:ilvl="3" w:tplc="0415000F" w:tentative="1">
      <w:start w:val="1"/>
      <w:numFmt w:val="decimal"/>
      <w:lvlText w:val="%4."/>
      <w:lvlJc w:val="left"/>
      <w:pPr>
        <w:ind w:left="3932" w:hanging="360"/>
      </w:pPr>
    </w:lvl>
    <w:lvl w:ilvl="4" w:tplc="04150019" w:tentative="1">
      <w:start w:val="1"/>
      <w:numFmt w:val="lowerLetter"/>
      <w:lvlText w:val="%5."/>
      <w:lvlJc w:val="left"/>
      <w:pPr>
        <w:ind w:left="4652" w:hanging="360"/>
      </w:pPr>
    </w:lvl>
    <w:lvl w:ilvl="5" w:tplc="0415001B" w:tentative="1">
      <w:start w:val="1"/>
      <w:numFmt w:val="lowerRoman"/>
      <w:lvlText w:val="%6."/>
      <w:lvlJc w:val="right"/>
      <w:pPr>
        <w:ind w:left="5372" w:hanging="180"/>
      </w:pPr>
    </w:lvl>
    <w:lvl w:ilvl="6" w:tplc="0415000F" w:tentative="1">
      <w:start w:val="1"/>
      <w:numFmt w:val="decimal"/>
      <w:lvlText w:val="%7."/>
      <w:lvlJc w:val="left"/>
      <w:pPr>
        <w:ind w:left="6092" w:hanging="360"/>
      </w:pPr>
    </w:lvl>
    <w:lvl w:ilvl="7" w:tplc="04150019" w:tentative="1">
      <w:start w:val="1"/>
      <w:numFmt w:val="lowerLetter"/>
      <w:lvlText w:val="%8."/>
      <w:lvlJc w:val="left"/>
      <w:pPr>
        <w:ind w:left="6812" w:hanging="360"/>
      </w:pPr>
    </w:lvl>
    <w:lvl w:ilvl="8" w:tplc="0415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02">
    <w:nsid w:val="6EEC2AA5"/>
    <w:multiLevelType w:val="multilevel"/>
    <w:tmpl w:val="331409D2"/>
    <w:styleLink w:val="1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03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72EC1F64"/>
    <w:multiLevelType w:val="hybridMultilevel"/>
    <w:tmpl w:val="E5580844"/>
    <w:lvl w:ilvl="0" w:tplc="7B8AC5EA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07">
    <w:nsid w:val="743B4882"/>
    <w:multiLevelType w:val="hybridMultilevel"/>
    <w:tmpl w:val="487E811A"/>
    <w:lvl w:ilvl="0" w:tplc="6BF4F6CE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747507A8"/>
    <w:multiLevelType w:val="hybridMultilevel"/>
    <w:tmpl w:val="D43EF324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4DA2815"/>
    <w:multiLevelType w:val="hybridMultilevel"/>
    <w:tmpl w:val="0E5A0738"/>
    <w:lvl w:ilvl="0" w:tplc="FF10C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71C2EF0"/>
    <w:multiLevelType w:val="hybridMultilevel"/>
    <w:tmpl w:val="569E4B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1">
    <w:nsid w:val="77DE48B4"/>
    <w:multiLevelType w:val="multilevel"/>
    <w:tmpl w:val="6F101958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7E01E14"/>
    <w:multiLevelType w:val="hybridMultilevel"/>
    <w:tmpl w:val="37FE841C"/>
    <w:lvl w:ilvl="0" w:tplc="A59E4868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3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81F2169"/>
    <w:multiLevelType w:val="hybridMultilevel"/>
    <w:tmpl w:val="39B4FCE2"/>
    <w:lvl w:ilvl="0" w:tplc="357AFE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FF530AF"/>
    <w:multiLevelType w:val="multilevel"/>
    <w:tmpl w:val="0415001F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11"/>
  </w:num>
  <w:num w:numId="2">
    <w:abstractNumId w:val="18"/>
  </w:num>
  <w:num w:numId="3">
    <w:abstractNumId w:val="114"/>
  </w:num>
  <w:num w:numId="4">
    <w:abstractNumId w:val="63"/>
  </w:num>
  <w:num w:numId="5">
    <w:abstractNumId w:val="95"/>
  </w:num>
  <w:num w:numId="6">
    <w:abstractNumId w:val="16"/>
  </w:num>
  <w:num w:numId="7">
    <w:abstractNumId w:val="113"/>
  </w:num>
  <w:num w:numId="8">
    <w:abstractNumId w:val="14"/>
  </w:num>
  <w:num w:numId="9">
    <w:abstractNumId w:val="46"/>
  </w:num>
  <w:num w:numId="10">
    <w:abstractNumId w:val="11"/>
  </w:num>
  <w:num w:numId="11">
    <w:abstractNumId w:val="69"/>
  </w:num>
  <w:num w:numId="12">
    <w:abstractNumId w:val="19"/>
  </w:num>
  <w:num w:numId="13">
    <w:abstractNumId w:val="27"/>
  </w:num>
  <w:num w:numId="14">
    <w:abstractNumId w:val="47"/>
  </w:num>
  <w:num w:numId="15">
    <w:abstractNumId w:val="55"/>
  </w:num>
  <w:num w:numId="16">
    <w:abstractNumId w:val="82"/>
  </w:num>
  <w:num w:numId="17">
    <w:abstractNumId w:val="98"/>
  </w:num>
  <w:num w:numId="18">
    <w:abstractNumId w:val="73"/>
  </w:num>
  <w:num w:numId="19">
    <w:abstractNumId w:val="42"/>
  </w:num>
  <w:num w:numId="20">
    <w:abstractNumId w:val="28"/>
  </w:num>
  <w:num w:numId="21">
    <w:abstractNumId w:val="54"/>
  </w:num>
  <w:num w:numId="22">
    <w:abstractNumId w:val="51"/>
  </w:num>
  <w:num w:numId="23">
    <w:abstractNumId w:val="53"/>
  </w:num>
  <w:num w:numId="24">
    <w:abstractNumId w:val="45"/>
  </w:num>
  <w:num w:numId="25">
    <w:abstractNumId w:val="90"/>
  </w:num>
  <w:num w:numId="26">
    <w:abstractNumId w:val="52"/>
  </w:num>
  <w:num w:numId="27">
    <w:abstractNumId w:val="35"/>
  </w:num>
  <w:num w:numId="28">
    <w:abstractNumId w:val="74"/>
  </w:num>
  <w:num w:numId="29">
    <w:abstractNumId w:val="108"/>
  </w:num>
  <w:num w:numId="30">
    <w:abstractNumId w:val="75"/>
  </w:num>
  <w:num w:numId="31">
    <w:abstractNumId w:val="36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0"/>
  </w:num>
  <w:num w:numId="46">
    <w:abstractNumId w:val="10"/>
  </w:num>
  <w:num w:numId="47">
    <w:abstractNumId w:val="5"/>
  </w:num>
  <w:num w:numId="48">
    <w:abstractNumId w:val="39"/>
  </w:num>
  <w:num w:numId="49">
    <w:abstractNumId w:val="41"/>
  </w:num>
  <w:num w:numId="50">
    <w:abstractNumId w:val="110"/>
  </w:num>
  <w:num w:numId="51">
    <w:abstractNumId w:val="107"/>
  </w:num>
  <w:num w:numId="52">
    <w:abstractNumId w:val="92"/>
  </w:num>
  <w:num w:numId="53">
    <w:abstractNumId w:val="105"/>
  </w:num>
  <w:num w:numId="54">
    <w:abstractNumId w:val="61"/>
  </w:num>
  <w:num w:numId="55">
    <w:abstractNumId w:val="17"/>
  </w:num>
  <w:num w:numId="56">
    <w:abstractNumId w:val="33"/>
  </w:num>
  <w:num w:numId="57">
    <w:abstractNumId w:val="116"/>
  </w:num>
  <w:num w:numId="58">
    <w:abstractNumId w:val="23"/>
  </w:num>
  <w:num w:numId="59">
    <w:abstractNumId w:val="68"/>
  </w:num>
  <w:num w:numId="60">
    <w:abstractNumId w:val="102"/>
  </w:num>
  <w:num w:numId="61">
    <w:abstractNumId w:val="13"/>
  </w:num>
  <w:num w:numId="62">
    <w:abstractNumId w:val="88"/>
  </w:num>
  <w:num w:numId="63">
    <w:abstractNumId w:val="12"/>
  </w:num>
  <w:num w:numId="64">
    <w:abstractNumId w:val="87"/>
    <w:lvlOverride w:ilvl="0">
      <w:startOverride w:val="1"/>
    </w:lvlOverride>
  </w:num>
  <w:num w:numId="65">
    <w:abstractNumId w:val="67"/>
    <w:lvlOverride w:ilvl="0">
      <w:startOverride w:val="1"/>
    </w:lvlOverride>
  </w:num>
  <w:num w:numId="66">
    <w:abstractNumId w:val="37"/>
  </w:num>
  <w:num w:numId="67">
    <w:abstractNumId w:val="6"/>
  </w:num>
  <w:num w:numId="68">
    <w:abstractNumId w:val="103"/>
  </w:num>
  <w:num w:numId="69">
    <w:abstractNumId w:val="3"/>
  </w:num>
  <w:num w:numId="70">
    <w:abstractNumId w:val="72"/>
  </w:num>
  <w:num w:numId="71">
    <w:abstractNumId w:val="85"/>
  </w:num>
  <w:num w:numId="72">
    <w:abstractNumId w:val="115"/>
  </w:num>
  <w:num w:numId="73">
    <w:abstractNumId w:val="77"/>
  </w:num>
  <w:num w:numId="74">
    <w:abstractNumId w:val="106"/>
  </w:num>
  <w:num w:numId="75">
    <w:abstractNumId w:val="56"/>
  </w:num>
  <w:num w:numId="76">
    <w:abstractNumId w:val="31"/>
  </w:num>
  <w:num w:numId="77">
    <w:abstractNumId w:val="62"/>
  </w:num>
  <w:num w:numId="78">
    <w:abstractNumId w:val="43"/>
  </w:num>
  <w:num w:numId="79">
    <w:abstractNumId w:val="70"/>
  </w:num>
  <w:num w:numId="80">
    <w:abstractNumId w:val="89"/>
  </w:num>
  <w:num w:numId="81">
    <w:abstractNumId w:val="80"/>
  </w:num>
  <w:num w:numId="82">
    <w:abstractNumId w:val="34"/>
  </w:num>
  <w:num w:numId="83">
    <w:abstractNumId w:val="96"/>
  </w:num>
  <w:num w:numId="84">
    <w:abstractNumId w:val="86"/>
  </w:num>
  <w:num w:numId="85">
    <w:abstractNumId w:val="76"/>
  </w:num>
  <w:num w:numId="86">
    <w:abstractNumId w:val="22"/>
  </w:num>
  <w:num w:numId="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"/>
  </w:num>
  <w:num w:numId="89">
    <w:abstractNumId w:val="2"/>
  </w:num>
  <w:num w:numId="90">
    <w:abstractNumId w:val="1"/>
  </w:num>
  <w:num w:numId="91">
    <w:abstractNumId w:val="0"/>
  </w:num>
  <w:num w:numId="92">
    <w:abstractNumId w:val="8"/>
  </w:num>
  <w:num w:numId="93">
    <w:abstractNumId w:val="84"/>
  </w:num>
  <w:num w:numId="94">
    <w:abstractNumId w:val="32"/>
  </w:num>
  <w:num w:numId="95">
    <w:abstractNumId w:val="30"/>
  </w:num>
  <w:num w:numId="96">
    <w:abstractNumId w:val="112"/>
  </w:num>
  <w:num w:numId="97">
    <w:abstractNumId w:val="104"/>
  </w:num>
  <w:num w:numId="98">
    <w:abstractNumId w:val="79"/>
  </w:num>
  <w:num w:numId="99">
    <w:abstractNumId w:val="44"/>
  </w:num>
  <w:num w:numId="100">
    <w:abstractNumId w:val="64"/>
  </w:num>
  <w:num w:numId="101">
    <w:abstractNumId w:val="71"/>
  </w:num>
  <w:num w:numId="102">
    <w:abstractNumId w:val="26"/>
  </w:num>
  <w:num w:numId="103">
    <w:abstractNumId w:val="97"/>
  </w:num>
  <w:num w:numId="104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0"/>
  </w:num>
  <w:num w:numId="106">
    <w:abstractNumId w:val="94"/>
  </w:num>
  <w:num w:numId="107">
    <w:abstractNumId w:val="101"/>
  </w:num>
  <w:num w:numId="108">
    <w:abstractNumId w:val="40"/>
  </w:num>
  <w:num w:numId="109">
    <w:abstractNumId w:val="91"/>
  </w:num>
  <w:num w:numId="110">
    <w:abstractNumId w:val="29"/>
  </w:num>
  <w:num w:numId="111">
    <w:abstractNumId w:val="81"/>
  </w:num>
  <w:num w:numId="112">
    <w:abstractNumId w:val="66"/>
  </w:num>
  <w:num w:numId="113">
    <w:abstractNumId w:val="78"/>
  </w:num>
  <w:num w:numId="114">
    <w:abstractNumId w:val="57"/>
  </w:num>
  <w:num w:numId="115">
    <w:abstractNumId w:val="21"/>
  </w:num>
  <w:num w:numId="116">
    <w:abstractNumId w:val="15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82"/>
    <w:rsid w:val="000843F5"/>
    <w:rsid w:val="000906D0"/>
    <w:rsid w:val="000B1A63"/>
    <w:rsid w:val="000D0C68"/>
    <w:rsid w:val="001222FB"/>
    <w:rsid w:val="00191E32"/>
    <w:rsid w:val="001D53C4"/>
    <w:rsid w:val="001F218E"/>
    <w:rsid w:val="001F772F"/>
    <w:rsid w:val="00245D6D"/>
    <w:rsid w:val="00283767"/>
    <w:rsid w:val="00286882"/>
    <w:rsid w:val="00297D6F"/>
    <w:rsid w:val="00297E83"/>
    <w:rsid w:val="002C4BC0"/>
    <w:rsid w:val="00373B87"/>
    <w:rsid w:val="003C6225"/>
    <w:rsid w:val="003D4185"/>
    <w:rsid w:val="004101F6"/>
    <w:rsid w:val="00420673"/>
    <w:rsid w:val="004A4D6A"/>
    <w:rsid w:val="004B49B2"/>
    <w:rsid w:val="004E07E8"/>
    <w:rsid w:val="00596941"/>
    <w:rsid w:val="006721FD"/>
    <w:rsid w:val="006A5A85"/>
    <w:rsid w:val="006C0066"/>
    <w:rsid w:val="006C7F03"/>
    <w:rsid w:val="006E1A67"/>
    <w:rsid w:val="00771A5F"/>
    <w:rsid w:val="00793FD5"/>
    <w:rsid w:val="007B79C9"/>
    <w:rsid w:val="0081607F"/>
    <w:rsid w:val="008428DF"/>
    <w:rsid w:val="0087631E"/>
    <w:rsid w:val="008A3158"/>
    <w:rsid w:val="008A413D"/>
    <w:rsid w:val="008C2EC5"/>
    <w:rsid w:val="008F2634"/>
    <w:rsid w:val="0091546D"/>
    <w:rsid w:val="00954CFC"/>
    <w:rsid w:val="00A02FE5"/>
    <w:rsid w:val="00A15F7C"/>
    <w:rsid w:val="00A536AA"/>
    <w:rsid w:val="00A55842"/>
    <w:rsid w:val="00AC320B"/>
    <w:rsid w:val="00AC6CBC"/>
    <w:rsid w:val="00B13688"/>
    <w:rsid w:val="00B34E78"/>
    <w:rsid w:val="00B448F9"/>
    <w:rsid w:val="00B46F26"/>
    <w:rsid w:val="00BC203C"/>
    <w:rsid w:val="00BE5456"/>
    <w:rsid w:val="00BE79E3"/>
    <w:rsid w:val="00C5142F"/>
    <w:rsid w:val="00C66514"/>
    <w:rsid w:val="00C77AD0"/>
    <w:rsid w:val="00CF20BD"/>
    <w:rsid w:val="00D11B58"/>
    <w:rsid w:val="00D20246"/>
    <w:rsid w:val="00DC1095"/>
    <w:rsid w:val="00DC6DCF"/>
    <w:rsid w:val="00E1585F"/>
    <w:rsid w:val="00E42C9B"/>
    <w:rsid w:val="00E63872"/>
    <w:rsid w:val="00E82DAD"/>
    <w:rsid w:val="00EA1DB6"/>
    <w:rsid w:val="00EA555C"/>
    <w:rsid w:val="00EE74B4"/>
    <w:rsid w:val="00EF5D93"/>
    <w:rsid w:val="00F053AC"/>
    <w:rsid w:val="00F14495"/>
    <w:rsid w:val="00FB66BE"/>
    <w:rsid w:val="00FC5248"/>
    <w:rsid w:val="00FC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Bullet 3" w:uiPriority="0"/>
    <w:lsdException w:name="List Number 2" w:uiPriority="0"/>
    <w:lsdException w:name="List Number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8A3158"/>
  </w:style>
  <w:style w:type="paragraph" w:styleId="Nagwek1">
    <w:name w:val="heading 1"/>
    <w:basedOn w:val="Normalny"/>
    <w:next w:val="Normalny"/>
    <w:link w:val="Nagwek1Znak"/>
    <w:uiPriority w:val="9"/>
    <w:qFormat/>
    <w:rsid w:val="00771A5F"/>
    <w:pPr>
      <w:keepNext/>
      <w:numPr>
        <w:numId w:val="54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71A5F"/>
    <w:pPr>
      <w:keepNext/>
      <w:numPr>
        <w:ilvl w:val="1"/>
        <w:numId w:val="54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71A5F"/>
    <w:pPr>
      <w:keepNext/>
      <w:numPr>
        <w:ilvl w:val="2"/>
        <w:numId w:val="54"/>
      </w:numPr>
      <w:tabs>
        <w:tab w:val="center" w:pos="4536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71A5F"/>
    <w:pPr>
      <w:keepNext/>
      <w:numPr>
        <w:ilvl w:val="3"/>
        <w:numId w:val="54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71A5F"/>
    <w:pPr>
      <w:numPr>
        <w:ilvl w:val="4"/>
        <w:numId w:val="5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71A5F"/>
    <w:pPr>
      <w:keepNext/>
      <w:numPr>
        <w:ilvl w:val="5"/>
        <w:numId w:val="54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71A5F"/>
    <w:pPr>
      <w:keepNext/>
      <w:numPr>
        <w:ilvl w:val="6"/>
        <w:numId w:val="54"/>
      </w:numPr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71A5F"/>
    <w:pPr>
      <w:keepNext/>
      <w:numPr>
        <w:ilvl w:val="7"/>
        <w:numId w:val="5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71A5F"/>
    <w:pPr>
      <w:numPr>
        <w:ilvl w:val="8"/>
        <w:numId w:val="54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112">
    <w:name w:val="Styl1112"/>
    <w:basedOn w:val="Bezlisty"/>
    <w:rsid w:val="00AC320B"/>
  </w:style>
  <w:style w:type="numbering" w:customStyle="1" w:styleId="11111121">
    <w:name w:val="1 / 1.1 / 1.1.121"/>
    <w:basedOn w:val="Bezlisty"/>
    <w:next w:val="111111"/>
    <w:rsid w:val="00AC320B"/>
    <w:pPr>
      <w:numPr>
        <w:numId w:val="13"/>
      </w:numPr>
    </w:pPr>
  </w:style>
  <w:style w:type="numbering" w:styleId="111111">
    <w:name w:val="Outline List 2"/>
    <w:basedOn w:val="Bezlisty"/>
    <w:uiPriority w:val="99"/>
    <w:semiHidden/>
    <w:unhideWhenUsed/>
    <w:rsid w:val="00AC320B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71A5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aliases w:val=" Znak Znak"/>
    <w:basedOn w:val="Domylnaczcionkaakapitu"/>
    <w:link w:val="Nagwek2"/>
    <w:rsid w:val="00771A5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71A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71A5F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771A5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71A5F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771A5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771A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71A5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71A5F"/>
  </w:style>
  <w:style w:type="paragraph" w:styleId="Tekstdymka">
    <w:name w:val="Balloon Text"/>
    <w:basedOn w:val="Normalny"/>
    <w:link w:val="TekstdymkaZnak"/>
    <w:uiPriority w:val="99"/>
    <w:unhideWhenUsed/>
    <w:rsid w:val="00771A5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71A5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71A5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771A5F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71A5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71A5F"/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rsid w:val="00771A5F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character" w:styleId="Numerstrony">
    <w:name w:val="page number"/>
    <w:rsid w:val="00771A5F"/>
  </w:style>
  <w:style w:type="paragraph" w:styleId="Tekstpodstawowywcity">
    <w:name w:val="Body Text Indent"/>
    <w:basedOn w:val="Normalny"/>
    <w:link w:val="TekstpodstawowywcityZnak"/>
    <w:rsid w:val="00771A5F"/>
    <w:pPr>
      <w:spacing w:after="0" w:line="240" w:lineRule="auto"/>
      <w:ind w:left="426"/>
    </w:pPr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1A5F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71A5F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71A5F"/>
    <w:rPr>
      <w:rFonts w:ascii="Book Antiqua" w:eastAsia="Times New Roman" w:hAnsi="Book Antiqua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71A5F"/>
    <w:pPr>
      <w:spacing w:before="100" w:after="100" w:line="240" w:lineRule="auto"/>
      <w:ind w:left="426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71A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(F2) Znak Znak"/>
    <w:basedOn w:val="Normalny"/>
    <w:link w:val="TekstpodstawowyZnak"/>
    <w:rsid w:val="00771A5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771A5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71A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71A5F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yl1Znak">
    <w:name w:val="Styl1 Znak"/>
    <w:basedOn w:val="Normalny"/>
    <w:link w:val="Styl1ZnakZnak"/>
    <w:rsid w:val="00771A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1ZnakZnak">
    <w:name w:val="Styl1 Znak Znak"/>
    <w:link w:val="Styl1Znak"/>
    <w:rsid w:val="00771A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unhideWhenUsed/>
    <w:rsid w:val="00771A5F"/>
    <w:pPr>
      <w:widowControl w:val="0"/>
      <w:suppressAutoHyphens/>
      <w:overflowPunct w:val="0"/>
      <w:autoSpaceDE w:val="0"/>
      <w:spacing w:after="0" w:line="240" w:lineRule="auto"/>
      <w:ind w:left="566" w:hanging="283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771A5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1A5F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abulatory">
    <w:name w:val="tabulatory"/>
    <w:rsid w:val="00771A5F"/>
  </w:style>
  <w:style w:type="character" w:customStyle="1" w:styleId="txt-new">
    <w:name w:val="txt-new"/>
    <w:rsid w:val="00771A5F"/>
  </w:style>
  <w:style w:type="character" w:customStyle="1" w:styleId="txt-old">
    <w:name w:val="txt-old"/>
    <w:rsid w:val="00771A5F"/>
  </w:style>
  <w:style w:type="paragraph" w:customStyle="1" w:styleId="Zawartotabeli">
    <w:name w:val="Zawartość tabeli"/>
    <w:basedOn w:val="Normalny"/>
    <w:rsid w:val="00771A5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771A5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771A5F"/>
    <w:rPr>
      <w:rFonts w:ascii="Consolas" w:eastAsia="Calibri" w:hAnsi="Consolas" w:cs="Times New Roman"/>
      <w:sz w:val="21"/>
      <w:szCs w:val="21"/>
    </w:rPr>
  </w:style>
  <w:style w:type="paragraph" w:customStyle="1" w:styleId="Subitemnumbered">
    <w:name w:val="Subitem numbered"/>
    <w:basedOn w:val="Normalny"/>
    <w:rsid w:val="00771A5F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71A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71A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771A5F"/>
    <w:pPr>
      <w:suppressAutoHyphens/>
      <w:spacing w:after="0" w:line="36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71A5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771A5F"/>
    <w:pPr>
      <w:widowControl w:val="0"/>
      <w:tabs>
        <w:tab w:val="left" w:pos="0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tw4winTerm">
    <w:name w:val="tw4winTerm"/>
    <w:rsid w:val="00771A5F"/>
    <w:rPr>
      <w:color w:val="0000FF"/>
    </w:rPr>
  </w:style>
  <w:style w:type="paragraph" w:customStyle="1" w:styleId="WW-Tekstpodstawowywcity2">
    <w:name w:val="WW-Tekst podstawowy wcięty 2"/>
    <w:basedOn w:val="Normalny"/>
    <w:rsid w:val="00771A5F"/>
    <w:pPr>
      <w:suppressAutoHyphens/>
      <w:spacing w:after="0" w:line="240" w:lineRule="auto"/>
      <w:ind w:left="425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ezodstpw">
    <w:name w:val="No Spacing"/>
    <w:uiPriority w:val="1"/>
    <w:qFormat/>
    <w:rsid w:val="00771A5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771A5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 w:cs="Times New Roman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771A5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771A5F"/>
    <w:pPr>
      <w:spacing w:after="0" w:line="360" w:lineRule="auto"/>
      <w:ind w:left="284" w:right="-8" w:hanging="320"/>
      <w:jc w:val="both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Podstawowy12">
    <w:name w:val="Podstawowy12"/>
    <w:basedOn w:val="Normalny"/>
    <w:rsid w:val="00771A5F"/>
    <w:pPr>
      <w:suppressAutoHyphens/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71A5F"/>
    <w:pPr>
      <w:suppressAutoHyphens/>
      <w:spacing w:after="0" w:line="360" w:lineRule="auto"/>
      <w:ind w:left="284" w:right="-8" w:hanging="3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otnoteTextChar">
    <w:name w:val="Footnote Text Char"/>
    <w:semiHidden/>
    <w:locked/>
    <w:rsid w:val="00771A5F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771A5F"/>
    <w:rPr>
      <w:vertAlign w:val="superscript"/>
    </w:rPr>
  </w:style>
  <w:style w:type="numbering" w:customStyle="1" w:styleId="Bezlisty11">
    <w:name w:val="Bez listy11"/>
    <w:next w:val="Bezlisty"/>
    <w:uiPriority w:val="99"/>
    <w:semiHidden/>
    <w:rsid w:val="00771A5F"/>
  </w:style>
  <w:style w:type="numbering" w:customStyle="1" w:styleId="Styl1">
    <w:name w:val="Styl1"/>
    <w:basedOn w:val="Bezlisty"/>
    <w:rsid w:val="00771A5F"/>
  </w:style>
  <w:style w:type="character" w:styleId="Odwoanieprzypisudolnego">
    <w:name w:val="footnote reference"/>
    <w:rsid w:val="00771A5F"/>
    <w:rPr>
      <w:vertAlign w:val="superscript"/>
    </w:rPr>
  </w:style>
  <w:style w:type="character" w:customStyle="1" w:styleId="WW8Num2z0">
    <w:name w:val="WW8Num2z0"/>
    <w:rsid w:val="00771A5F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71A5F"/>
    <w:rPr>
      <w:rFonts w:ascii="Symbol" w:hAnsi="Symbol"/>
    </w:rPr>
  </w:style>
  <w:style w:type="character" w:customStyle="1" w:styleId="WW8Num3z1">
    <w:name w:val="WW8Num3z1"/>
    <w:rsid w:val="00771A5F"/>
    <w:rPr>
      <w:rFonts w:ascii="Courier New" w:hAnsi="Courier New" w:cs="Courier New"/>
    </w:rPr>
  </w:style>
  <w:style w:type="character" w:customStyle="1" w:styleId="WW8Num3z2">
    <w:name w:val="WW8Num3z2"/>
    <w:rsid w:val="00771A5F"/>
    <w:rPr>
      <w:rFonts w:ascii="Wingdings" w:hAnsi="Wingdings"/>
    </w:rPr>
  </w:style>
  <w:style w:type="character" w:customStyle="1" w:styleId="WW8Num3z4">
    <w:name w:val="WW8Num3z4"/>
    <w:rsid w:val="00771A5F"/>
    <w:rPr>
      <w:rFonts w:ascii="Courier New" w:hAnsi="Courier New" w:cs="Courier New"/>
    </w:rPr>
  </w:style>
  <w:style w:type="character" w:customStyle="1" w:styleId="WW8Num4z0">
    <w:name w:val="WW8Num4z0"/>
    <w:rsid w:val="00771A5F"/>
    <w:rPr>
      <w:b w:val="0"/>
      <w:i w:val="0"/>
      <w:sz w:val="20"/>
    </w:rPr>
  </w:style>
  <w:style w:type="character" w:customStyle="1" w:styleId="WW8Num4z4">
    <w:name w:val="WW8Num4z4"/>
    <w:rsid w:val="00771A5F"/>
    <w:rPr>
      <w:rFonts w:ascii="Courier New" w:hAnsi="Courier New" w:cs="Courier New"/>
    </w:rPr>
  </w:style>
  <w:style w:type="character" w:customStyle="1" w:styleId="WW8Num4z5">
    <w:name w:val="WW8Num4z5"/>
    <w:rsid w:val="00771A5F"/>
    <w:rPr>
      <w:rFonts w:ascii="Wingdings" w:hAnsi="Wingdings"/>
    </w:rPr>
  </w:style>
  <w:style w:type="character" w:customStyle="1" w:styleId="WW8Num5z0">
    <w:name w:val="WW8Num5z0"/>
    <w:rsid w:val="00771A5F"/>
    <w:rPr>
      <w:rFonts w:ascii="Arial" w:eastAsia="Times New Roman" w:hAnsi="Arial" w:cs="Arial"/>
    </w:rPr>
  </w:style>
  <w:style w:type="character" w:customStyle="1" w:styleId="WW8Num5z1">
    <w:name w:val="WW8Num5z1"/>
    <w:rsid w:val="00771A5F"/>
    <w:rPr>
      <w:rFonts w:ascii="Symbol" w:hAnsi="Symbol"/>
      <w:sz w:val="20"/>
      <w:szCs w:val="20"/>
    </w:rPr>
  </w:style>
  <w:style w:type="character" w:customStyle="1" w:styleId="WW8Num5z2">
    <w:name w:val="WW8Num5z2"/>
    <w:rsid w:val="00771A5F"/>
    <w:rPr>
      <w:rFonts w:ascii="Wingdings" w:hAnsi="Wingdings"/>
    </w:rPr>
  </w:style>
  <w:style w:type="character" w:customStyle="1" w:styleId="WW8Num5z3">
    <w:name w:val="WW8Num5z3"/>
    <w:rsid w:val="00771A5F"/>
    <w:rPr>
      <w:rFonts w:ascii="Symbol" w:hAnsi="Symbol"/>
    </w:rPr>
  </w:style>
  <w:style w:type="character" w:customStyle="1" w:styleId="WW8Num5z4">
    <w:name w:val="WW8Num5z4"/>
    <w:rsid w:val="00771A5F"/>
    <w:rPr>
      <w:rFonts w:ascii="Courier New" w:hAnsi="Courier New"/>
    </w:rPr>
  </w:style>
  <w:style w:type="character" w:customStyle="1" w:styleId="WW8Num6z0">
    <w:name w:val="WW8Num6z0"/>
    <w:rsid w:val="00771A5F"/>
    <w:rPr>
      <w:sz w:val="20"/>
      <w:szCs w:val="20"/>
    </w:rPr>
  </w:style>
  <w:style w:type="character" w:customStyle="1" w:styleId="WW8Num7z0">
    <w:name w:val="WW8Num7z0"/>
    <w:rsid w:val="00771A5F"/>
    <w:rPr>
      <w:rFonts w:ascii="Symbol" w:hAnsi="Symbol"/>
    </w:rPr>
  </w:style>
  <w:style w:type="character" w:customStyle="1" w:styleId="WW8Num7z1">
    <w:name w:val="WW8Num7z1"/>
    <w:rsid w:val="00771A5F"/>
    <w:rPr>
      <w:rFonts w:ascii="Arial" w:eastAsia="Calibri" w:hAnsi="Arial" w:cs="Arial"/>
    </w:rPr>
  </w:style>
  <w:style w:type="character" w:customStyle="1" w:styleId="WW8Num7z2">
    <w:name w:val="WW8Num7z2"/>
    <w:rsid w:val="00771A5F"/>
    <w:rPr>
      <w:rFonts w:ascii="Wingdings" w:hAnsi="Wingdings"/>
    </w:rPr>
  </w:style>
  <w:style w:type="character" w:customStyle="1" w:styleId="WW8Num7z4">
    <w:name w:val="WW8Num7z4"/>
    <w:rsid w:val="00771A5F"/>
    <w:rPr>
      <w:rFonts w:ascii="Courier New" w:hAnsi="Courier New" w:cs="Courier New"/>
    </w:rPr>
  </w:style>
  <w:style w:type="character" w:customStyle="1" w:styleId="WW8Num8z0">
    <w:name w:val="WW8Num8z0"/>
    <w:rsid w:val="00771A5F"/>
    <w:rPr>
      <w:rFonts w:ascii="Symbol" w:hAnsi="Symbol"/>
    </w:rPr>
  </w:style>
  <w:style w:type="character" w:customStyle="1" w:styleId="WW8Num9z0">
    <w:name w:val="WW8Num9z0"/>
    <w:rsid w:val="00771A5F"/>
    <w:rPr>
      <w:rFonts w:ascii="Arial" w:eastAsia="Calibri" w:hAnsi="Arial" w:cs="Arial"/>
    </w:rPr>
  </w:style>
  <w:style w:type="character" w:customStyle="1" w:styleId="WW8Num10z0">
    <w:name w:val="WW8Num10z0"/>
    <w:rsid w:val="00771A5F"/>
    <w:rPr>
      <w:rFonts w:ascii="Symbol" w:hAnsi="Symbol"/>
    </w:rPr>
  </w:style>
  <w:style w:type="character" w:customStyle="1" w:styleId="WW8Num10z1">
    <w:name w:val="WW8Num10z1"/>
    <w:rsid w:val="00771A5F"/>
    <w:rPr>
      <w:rFonts w:ascii="OpenSymbol" w:hAnsi="OpenSymbol" w:cs="OpenSymbol"/>
    </w:rPr>
  </w:style>
  <w:style w:type="character" w:customStyle="1" w:styleId="WW8Num11z0">
    <w:name w:val="WW8Num11z0"/>
    <w:rsid w:val="00771A5F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71A5F"/>
    <w:rPr>
      <w:rFonts w:ascii="Symbol" w:hAnsi="Symbol"/>
      <w:sz w:val="20"/>
      <w:szCs w:val="20"/>
    </w:rPr>
  </w:style>
  <w:style w:type="character" w:customStyle="1" w:styleId="WW8Num12z0">
    <w:name w:val="WW8Num12z0"/>
    <w:rsid w:val="00771A5F"/>
    <w:rPr>
      <w:rFonts w:ascii="Symbol" w:hAnsi="Symbol"/>
    </w:rPr>
  </w:style>
  <w:style w:type="character" w:customStyle="1" w:styleId="WW8Num12z1">
    <w:name w:val="WW8Num12z1"/>
    <w:rsid w:val="00771A5F"/>
    <w:rPr>
      <w:rFonts w:ascii="Symbol" w:hAnsi="Symbol"/>
      <w:sz w:val="20"/>
      <w:szCs w:val="20"/>
    </w:rPr>
  </w:style>
  <w:style w:type="character" w:customStyle="1" w:styleId="WW8Num13z0">
    <w:name w:val="WW8Num13z0"/>
    <w:rsid w:val="00771A5F"/>
    <w:rPr>
      <w:rFonts w:ascii="Symbol" w:hAnsi="Symbol"/>
    </w:rPr>
  </w:style>
  <w:style w:type="character" w:customStyle="1" w:styleId="WW8Num13z1">
    <w:name w:val="WW8Num13z1"/>
    <w:rsid w:val="00771A5F"/>
    <w:rPr>
      <w:rFonts w:ascii="OpenSymbol" w:hAnsi="OpenSymbol" w:cs="OpenSymbol"/>
    </w:rPr>
  </w:style>
  <w:style w:type="character" w:customStyle="1" w:styleId="WW8Num14z0">
    <w:name w:val="WW8Num14z0"/>
    <w:rsid w:val="00771A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71A5F"/>
    <w:rPr>
      <w:rFonts w:ascii="Symbol" w:hAnsi="Symbol"/>
    </w:rPr>
  </w:style>
  <w:style w:type="character" w:customStyle="1" w:styleId="WW8Num15z0">
    <w:name w:val="WW8Num15z0"/>
    <w:rsid w:val="00771A5F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71A5F"/>
  </w:style>
  <w:style w:type="character" w:customStyle="1" w:styleId="WW8Num4z1">
    <w:name w:val="WW8Num4z1"/>
    <w:rsid w:val="00771A5F"/>
    <w:rPr>
      <w:rFonts w:ascii="Arial" w:hAnsi="Arial" w:cs="Arial"/>
    </w:rPr>
  </w:style>
  <w:style w:type="character" w:customStyle="1" w:styleId="WW8Num4z2">
    <w:name w:val="WW8Num4z2"/>
    <w:rsid w:val="00771A5F"/>
    <w:rPr>
      <w:rFonts w:ascii="Wingdings" w:hAnsi="Wingdings"/>
    </w:rPr>
  </w:style>
  <w:style w:type="character" w:customStyle="1" w:styleId="WW8Num5z5">
    <w:name w:val="WW8Num5z5"/>
    <w:rsid w:val="00771A5F"/>
    <w:rPr>
      <w:rFonts w:ascii="Wingdings" w:hAnsi="Wingdings"/>
    </w:rPr>
  </w:style>
  <w:style w:type="character" w:customStyle="1" w:styleId="WW8Num6z1">
    <w:name w:val="WW8Num6z1"/>
    <w:rsid w:val="00771A5F"/>
    <w:rPr>
      <w:rFonts w:ascii="Symbol" w:hAnsi="Symbol"/>
      <w:sz w:val="20"/>
      <w:szCs w:val="20"/>
    </w:rPr>
  </w:style>
  <w:style w:type="character" w:customStyle="1" w:styleId="WW8Num6z2">
    <w:name w:val="WW8Num6z2"/>
    <w:rsid w:val="00771A5F"/>
    <w:rPr>
      <w:rFonts w:ascii="Wingdings" w:hAnsi="Wingdings"/>
    </w:rPr>
  </w:style>
  <w:style w:type="character" w:customStyle="1" w:styleId="WW8Num6z3">
    <w:name w:val="WW8Num6z3"/>
    <w:rsid w:val="00771A5F"/>
    <w:rPr>
      <w:rFonts w:ascii="Symbol" w:hAnsi="Symbol"/>
    </w:rPr>
  </w:style>
  <w:style w:type="character" w:customStyle="1" w:styleId="WW8Num6z4">
    <w:name w:val="WW8Num6z4"/>
    <w:rsid w:val="00771A5F"/>
    <w:rPr>
      <w:rFonts w:ascii="Courier New" w:hAnsi="Courier New" w:cs="Courier New"/>
    </w:rPr>
  </w:style>
  <w:style w:type="character" w:customStyle="1" w:styleId="WW8Num9z1">
    <w:name w:val="WW8Num9z1"/>
    <w:rsid w:val="00771A5F"/>
    <w:rPr>
      <w:rFonts w:ascii="Courier New" w:hAnsi="Courier New" w:cs="Courier New"/>
    </w:rPr>
  </w:style>
  <w:style w:type="character" w:customStyle="1" w:styleId="WW8Num9z2">
    <w:name w:val="WW8Num9z2"/>
    <w:rsid w:val="00771A5F"/>
    <w:rPr>
      <w:rFonts w:ascii="Wingdings" w:hAnsi="Wingdings"/>
    </w:rPr>
  </w:style>
  <w:style w:type="character" w:customStyle="1" w:styleId="WW8Num9z4">
    <w:name w:val="WW8Num9z4"/>
    <w:rsid w:val="00771A5F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71A5F"/>
  </w:style>
  <w:style w:type="character" w:customStyle="1" w:styleId="Absatz-Standardschriftart">
    <w:name w:val="Absatz-Standardschriftart"/>
    <w:rsid w:val="00771A5F"/>
  </w:style>
  <w:style w:type="character" w:customStyle="1" w:styleId="WW8Num8z1">
    <w:name w:val="WW8Num8z1"/>
    <w:rsid w:val="00771A5F"/>
    <w:rPr>
      <w:rFonts w:ascii="Arial" w:hAnsi="Arial" w:cs="Arial"/>
    </w:rPr>
  </w:style>
  <w:style w:type="character" w:customStyle="1" w:styleId="WW8Num8z2">
    <w:name w:val="WW8Num8z2"/>
    <w:rsid w:val="00771A5F"/>
    <w:rPr>
      <w:rFonts w:ascii="Wingdings" w:hAnsi="Wingdings"/>
    </w:rPr>
  </w:style>
  <w:style w:type="character" w:customStyle="1" w:styleId="WW8Num8z4">
    <w:name w:val="WW8Num8z4"/>
    <w:rsid w:val="00771A5F"/>
    <w:rPr>
      <w:rFonts w:ascii="Courier New" w:hAnsi="Courier New" w:cs="Courier New"/>
    </w:rPr>
  </w:style>
  <w:style w:type="character" w:customStyle="1" w:styleId="WW8Num11z4">
    <w:name w:val="WW8Num11z4"/>
    <w:rsid w:val="00771A5F"/>
    <w:rPr>
      <w:rFonts w:ascii="Courier New" w:hAnsi="Courier New"/>
    </w:rPr>
  </w:style>
  <w:style w:type="character" w:customStyle="1" w:styleId="WW8Num11z5">
    <w:name w:val="WW8Num11z5"/>
    <w:rsid w:val="00771A5F"/>
    <w:rPr>
      <w:rFonts w:ascii="Wingdings" w:hAnsi="Wingdings"/>
    </w:rPr>
  </w:style>
  <w:style w:type="character" w:customStyle="1" w:styleId="WW8Num12z2">
    <w:name w:val="WW8Num12z2"/>
    <w:rsid w:val="00771A5F"/>
    <w:rPr>
      <w:rFonts w:ascii="Wingdings" w:hAnsi="Wingdings"/>
    </w:rPr>
  </w:style>
  <w:style w:type="character" w:customStyle="1" w:styleId="WW8Num12z3">
    <w:name w:val="WW8Num12z3"/>
    <w:rsid w:val="00771A5F"/>
    <w:rPr>
      <w:rFonts w:ascii="Symbol" w:hAnsi="Symbol"/>
    </w:rPr>
  </w:style>
  <w:style w:type="character" w:customStyle="1" w:styleId="WW8Num12z4">
    <w:name w:val="WW8Num12z4"/>
    <w:rsid w:val="00771A5F"/>
    <w:rPr>
      <w:rFonts w:ascii="Courier New" w:hAnsi="Courier New" w:cs="Courier New"/>
    </w:rPr>
  </w:style>
  <w:style w:type="character" w:customStyle="1" w:styleId="WW8Num15z1">
    <w:name w:val="WW8Num15z1"/>
    <w:rsid w:val="00771A5F"/>
    <w:rPr>
      <w:rFonts w:ascii="Symbol" w:hAnsi="Symbol"/>
    </w:rPr>
  </w:style>
  <w:style w:type="character" w:customStyle="1" w:styleId="WW8Num15z2">
    <w:name w:val="WW8Num15z2"/>
    <w:rsid w:val="00771A5F"/>
    <w:rPr>
      <w:rFonts w:ascii="Wingdings" w:hAnsi="Wingdings"/>
    </w:rPr>
  </w:style>
  <w:style w:type="character" w:customStyle="1" w:styleId="WW8Num15z4">
    <w:name w:val="WW8Num15z4"/>
    <w:rsid w:val="00771A5F"/>
    <w:rPr>
      <w:rFonts w:ascii="Courier New" w:hAnsi="Courier New" w:cs="Courier New"/>
    </w:rPr>
  </w:style>
  <w:style w:type="character" w:customStyle="1" w:styleId="WW8Num17z0">
    <w:name w:val="WW8Num17z0"/>
    <w:rsid w:val="00771A5F"/>
    <w:rPr>
      <w:b w:val="0"/>
      <w:i w:val="0"/>
      <w:sz w:val="20"/>
    </w:rPr>
  </w:style>
  <w:style w:type="character" w:customStyle="1" w:styleId="WW8Num18z0">
    <w:name w:val="WW8Num18z0"/>
    <w:rsid w:val="00771A5F"/>
    <w:rPr>
      <w:b w:val="0"/>
      <w:i w:val="0"/>
      <w:sz w:val="20"/>
    </w:rPr>
  </w:style>
  <w:style w:type="character" w:customStyle="1" w:styleId="WW8Num19z0">
    <w:name w:val="WW8Num19z0"/>
    <w:rsid w:val="00771A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71A5F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71A5F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71A5F"/>
    <w:rPr>
      <w:rFonts w:ascii="Symbol" w:hAnsi="Symbol"/>
    </w:rPr>
  </w:style>
  <w:style w:type="character" w:customStyle="1" w:styleId="WW8Num24z0">
    <w:name w:val="WW8Num24z0"/>
    <w:rsid w:val="00771A5F"/>
    <w:rPr>
      <w:rFonts w:ascii="Symbol" w:hAnsi="Symbol" w:cs="OpenSymbol"/>
    </w:rPr>
  </w:style>
  <w:style w:type="character" w:customStyle="1" w:styleId="WW8Num25z0">
    <w:name w:val="WW8Num25z0"/>
    <w:rsid w:val="00771A5F"/>
    <w:rPr>
      <w:rFonts w:ascii="Symbol" w:hAnsi="Symbol" w:cs="OpenSymbol"/>
    </w:rPr>
  </w:style>
  <w:style w:type="character" w:customStyle="1" w:styleId="WW8Num26z0">
    <w:name w:val="WW8Num26z0"/>
    <w:rsid w:val="00771A5F"/>
    <w:rPr>
      <w:rFonts w:ascii="Symbol" w:hAnsi="Symbol" w:cs="OpenSymbol"/>
    </w:rPr>
  </w:style>
  <w:style w:type="character" w:customStyle="1" w:styleId="WW-Absatz-Standardschriftart">
    <w:name w:val="WW-Absatz-Standardschriftart"/>
    <w:rsid w:val="00771A5F"/>
  </w:style>
  <w:style w:type="character" w:customStyle="1" w:styleId="WW-Absatz-Standardschriftart1">
    <w:name w:val="WW-Absatz-Standardschriftart1"/>
    <w:rsid w:val="00771A5F"/>
  </w:style>
  <w:style w:type="character" w:customStyle="1" w:styleId="WW-Absatz-Standardschriftart11">
    <w:name w:val="WW-Absatz-Standardschriftart11"/>
    <w:rsid w:val="00771A5F"/>
  </w:style>
  <w:style w:type="character" w:customStyle="1" w:styleId="WW-Absatz-Standardschriftart111">
    <w:name w:val="WW-Absatz-Standardschriftart111"/>
    <w:rsid w:val="00771A5F"/>
  </w:style>
  <w:style w:type="character" w:customStyle="1" w:styleId="WW8Num1z0">
    <w:name w:val="WW8Num1z0"/>
    <w:rsid w:val="00771A5F"/>
    <w:rPr>
      <w:rFonts w:ascii="Symbol" w:hAnsi="Symbol"/>
    </w:rPr>
  </w:style>
  <w:style w:type="character" w:customStyle="1" w:styleId="WW8Num1z1">
    <w:name w:val="WW8Num1z1"/>
    <w:rsid w:val="00771A5F"/>
    <w:rPr>
      <w:rFonts w:ascii="Courier New" w:hAnsi="Courier New" w:cs="Courier New"/>
    </w:rPr>
  </w:style>
  <w:style w:type="character" w:customStyle="1" w:styleId="WW8Num1z2">
    <w:name w:val="WW8Num1z2"/>
    <w:rsid w:val="00771A5F"/>
    <w:rPr>
      <w:rFonts w:ascii="Wingdings" w:hAnsi="Wingdings"/>
    </w:rPr>
  </w:style>
  <w:style w:type="character" w:customStyle="1" w:styleId="WW8Num9z3">
    <w:name w:val="WW8Num9z3"/>
    <w:rsid w:val="00771A5F"/>
    <w:rPr>
      <w:rFonts w:ascii="Symbol" w:hAnsi="Symbol"/>
    </w:rPr>
  </w:style>
  <w:style w:type="character" w:customStyle="1" w:styleId="WW8Num10z4">
    <w:name w:val="WW8Num10z4"/>
    <w:rsid w:val="00771A5F"/>
    <w:rPr>
      <w:rFonts w:ascii="Courier New" w:hAnsi="Courier New" w:cs="Courier New"/>
    </w:rPr>
  </w:style>
  <w:style w:type="character" w:customStyle="1" w:styleId="WW8Num10z5">
    <w:name w:val="WW8Num10z5"/>
    <w:rsid w:val="00771A5F"/>
    <w:rPr>
      <w:rFonts w:ascii="Wingdings" w:hAnsi="Wingdings"/>
    </w:rPr>
  </w:style>
  <w:style w:type="character" w:customStyle="1" w:styleId="WW8Num11z2">
    <w:name w:val="WW8Num11z2"/>
    <w:rsid w:val="00771A5F"/>
    <w:rPr>
      <w:rFonts w:ascii="Wingdings" w:hAnsi="Wingdings"/>
    </w:rPr>
  </w:style>
  <w:style w:type="character" w:customStyle="1" w:styleId="WW8Num11z3">
    <w:name w:val="WW8Num11z3"/>
    <w:rsid w:val="00771A5F"/>
    <w:rPr>
      <w:rFonts w:ascii="Symbol" w:hAnsi="Symbol"/>
    </w:rPr>
  </w:style>
  <w:style w:type="character" w:customStyle="1" w:styleId="WW8Num14z2">
    <w:name w:val="WW8Num14z2"/>
    <w:rsid w:val="00771A5F"/>
    <w:rPr>
      <w:rFonts w:ascii="Wingdings" w:hAnsi="Wingdings"/>
    </w:rPr>
  </w:style>
  <w:style w:type="character" w:customStyle="1" w:styleId="WW8Num14z4">
    <w:name w:val="WW8Num14z4"/>
    <w:rsid w:val="00771A5F"/>
    <w:rPr>
      <w:rFonts w:ascii="Courier New" w:hAnsi="Courier New" w:cs="Courier New"/>
    </w:rPr>
  </w:style>
  <w:style w:type="character" w:customStyle="1" w:styleId="WW8Num16z0">
    <w:name w:val="WW8Num16z0"/>
    <w:rsid w:val="00771A5F"/>
    <w:rPr>
      <w:rFonts w:ascii="Symbol" w:hAnsi="Symbol"/>
    </w:rPr>
  </w:style>
  <w:style w:type="character" w:customStyle="1" w:styleId="WW8Num16z1">
    <w:name w:val="WW8Num16z1"/>
    <w:rsid w:val="00771A5F"/>
    <w:rPr>
      <w:rFonts w:ascii="Courier New" w:hAnsi="Courier New" w:cs="Courier New"/>
    </w:rPr>
  </w:style>
  <w:style w:type="character" w:customStyle="1" w:styleId="WW8Num16z2">
    <w:name w:val="WW8Num16z2"/>
    <w:rsid w:val="00771A5F"/>
    <w:rPr>
      <w:rFonts w:ascii="Wingdings" w:hAnsi="Wingdings"/>
    </w:rPr>
  </w:style>
  <w:style w:type="character" w:customStyle="1" w:styleId="WW8Num23z1">
    <w:name w:val="WW8Num23z1"/>
    <w:rsid w:val="00771A5F"/>
    <w:rPr>
      <w:rFonts w:ascii="Courier New" w:hAnsi="Courier New" w:cs="Courier New"/>
    </w:rPr>
  </w:style>
  <w:style w:type="character" w:customStyle="1" w:styleId="WW8Num23z2">
    <w:name w:val="WW8Num23z2"/>
    <w:rsid w:val="00771A5F"/>
    <w:rPr>
      <w:rFonts w:ascii="Wingdings" w:hAnsi="Wingdings"/>
    </w:rPr>
  </w:style>
  <w:style w:type="character" w:customStyle="1" w:styleId="Domylnaczcionkaakapitu1">
    <w:name w:val="Domyślna czcionka akapitu1"/>
    <w:rsid w:val="00771A5F"/>
  </w:style>
  <w:style w:type="character" w:customStyle="1" w:styleId="Symbolewypunktowania">
    <w:name w:val="Symbole wypunktowania"/>
    <w:rsid w:val="00771A5F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71A5F"/>
    <w:rPr>
      <w:sz w:val="16"/>
      <w:szCs w:val="16"/>
    </w:rPr>
  </w:style>
  <w:style w:type="character" w:customStyle="1" w:styleId="Odwoaniedokomentarza2">
    <w:name w:val="Odwołanie do komentarza2"/>
    <w:rsid w:val="00771A5F"/>
    <w:rPr>
      <w:sz w:val="16"/>
      <w:szCs w:val="16"/>
    </w:rPr>
  </w:style>
  <w:style w:type="character" w:customStyle="1" w:styleId="TekstkomentarzaZnak1">
    <w:name w:val="Tekst komentarza Znak1"/>
    <w:uiPriority w:val="99"/>
    <w:rsid w:val="00771A5F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71A5F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71A5F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71A5F"/>
    <w:pPr>
      <w:suppressLineNumbers/>
      <w:suppressAutoHyphens/>
      <w:spacing w:before="120" w:after="120" w:line="240" w:lineRule="auto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71A5F"/>
    <w:pPr>
      <w:suppressLineNumbers/>
      <w:suppressAutoHyphens/>
      <w:spacing w:after="0" w:line="240" w:lineRule="auto"/>
      <w:jc w:val="both"/>
    </w:pPr>
    <w:rPr>
      <w:rFonts w:ascii="Arial" w:eastAsia="Calibri" w:hAnsi="Arial" w:cs="Tahoma"/>
      <w:lang w:eastAsia="ar-SA"/>
    </w:rPr>
  </w:style>
  <w:style w:type="paragraph" w:customStyle="1" w:styleId="Nagwek20">
    <w:name w:val="Nagłówek2"/>
    <w:basedOn w:val="Normalny"/>
    <w:next w:val="Tekstpodstawowy"/>
    <w:rsid w:val="00771A5F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71A5F"/>
    <w:pPr>
      <w:suppressLineNumbers/>
      <w:suppressAutoHyphens/>
      <w:spacing w:before="120" w:after="120" w:line="240" w:lineRule="auto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71A5F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71A5F"/>
    <w:pPr>
      <w:suppressLineNumbers/>
      <w:suppressAutoHyphens/>
      <w:spacing w:before="120" w:after="120" w:line="240" w:lineRule="auto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71A5F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71A5F"/>
    <w:pPr>
      <w:suppressAutoHyphens/>
      <w:spacing w:after="100" w:line="240" w:lineRule="auto"/>
      <w:jc w:val="both"/>
    </w:pPr>
    <w:rPr>
      <w:rFonts w:ascii="Arial" w:eastAsia="Calibri" w:hAnsi="Arial" w:cs="Calibri"/>
      <w:lang w:eastAsia="ar-SA"/>
    </w:rPr>
  </w:style>
  <w:style w:type="paragraph" w:styleId="Spistreci2">
    <w:name w:val="toc 2"/>
    <w:basedOn w:val="Normalny"/>
    <w:next w:val="Normalny"/>
    <w:rsid w:val="00771A5F"/>
    <w:pPr>
      <w:suppressAutoHyphens/>
      <w:spacing w:after="100" w:line="240" w:lineRule="auto"/>
      <w:ind w:left="221"/>
      <w:jc w:val="both"/>
    </w:pPr>
    <w:rPr>
      <w:rFonts w:ascii="Arial" w:eastAsia="Calibri" w:hAnsi="Arial" w:cs="Calibri"/>
      <w:lang w:eastAsia="ar-SA"/>
    </w:rPr>
  </w:style>
  <w:style w:type="paragraph" w:styleId="Spistreci3">
    <w:name w:val="toc 3"/>
    <w:basedOn w:val="Normalny"/>
    <w:next w:val="Normalny"/>
    <w:rsid w:val="00771A5F"/>
    <w:pPr>
      <w:suppressAutoHyphens/>
      <w:spacing w:after="100" w:line="240" w:lineRule="auto"/>
      <w:ind w:left="440"/>
      <w:jc w:val="both"/>
    </w:pPr>
    <w:rPr>
      <w:rFonts w:ascii="Arial" w:eastAsia="Calibri" w:hAnsi="Arial" w:cs="Calibri"/>
      <w:lang w:eastAsia="ar-SA"/>
    </w:rPr>
  </w:style>
  <w:style w:type="paragraph" w:customStyle="1" w:styleId="podpunkt">
    <w:name w:val="podpunkt"/>
    <w:basedOn w:val="Normalny"/>
    <w:rsid w:val="00771A5F"/>
    <w:pPr>
      <w:widowControl w:val="0"/>
      <w:numPr>
        <w:numId w:val="58"/>
      </w:numPr>
      <w:suppressAutoHyphens/>
      <w:spacing w:after="0" w:line="240" w:lineRule="auto"/>
      <w:jc w:val="both"/>
    </w:pPr>
    <w:rPr>
      <w:rFonts w:ascii="Arial" w:eastAsia="Times New Roman" w:hAnsi="Arial" w:cs="Arial"/>
      <w:bCs/>
      <w:szCs w:val="24"/>
      <w:lang w:eastAsia="ar-SA"/>
    </w:rPr>
  </w:style>
  <w:style w:type="paragraph" w:customStyle="1" w:styleId="Styl10">
    <w:name w:val="Styl10"/>
    <w:basedOn w:val="Normalny"/>
    <w:rsid w:val="00771A5F"/>
    <w:pPr>
      <w:widowControl w:val="0"/>
      <w:suppressAutoHyphens/>
      <w:autoSpaceDE w:val="0"/>
      <w:spacing w:after="0" w:line="240" w:lineRule="auto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71A5F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71A5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71A5F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771A5F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71A5F"/>
    <w:pPr>
      <w:suppressAutoHyphens/>
      <w:spacing w:after="0" w:line="240" w:lineRule="auto"/>
      <w:jc w:val="both"/>
    </w:pPr>
    <w:rPr>
      <w:rFonts w:ascii="Arial" w:eastAsia="Calibri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71A5F"/>
    <w:pPr>
      <w:suppressAutoHyphens/>
      <w:spacing w:after="0" w:line="240" w:lineRule="auto"/>
      <w:jc w:val="both"/>
    </w:pPr>
    <w:rPr>
      <w:rFonts w:ascii="Arial" w:eastAsia="Calibri" w:hAnsi="Arial" w:cs="Calibri"/>
      <w:sz w:val="20"/>
      <w:szCs w:val="20"/>
      <w:lang w:eastAsia="ar-SA"/>
    </w:rPr>
  </w:style>
  <w:style w:type="numbering" w:customStyle="1" w:styleId="1111111">
    <w:name w:val="1 / 1.1 / 1.1.11"/>
    <w:basedOn w:val="Bezlisty"/>
    <w:next w:val="111111"/>
    <w:rsid w:val="00771A5F"/>
  </w:style>
  <w:style w:type="paragraph" w:styleId="Tekstpodstawowyzwciciem">
    <w:name w:val="Body Text First Indent"/>
    <w:basedOn w:val="Tekstpodstawowy"/>
    <w:link w:val="TekstpodstawowyzwciciemZnak"/>
    <w:rsid w:val="00771A5F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771A5F"/>
    <w:rPr>
      <w:sz w:val="16"/>
      <w:szCs w:val="16"/>
    </w:rPr>
  </w:style>
  <w:style w:type="character" w:customStyle="1" w:styleId="TekstkomentarzaZnak2">
    <w:name w:val="Tekst komentarza Znak2"/>
    <w:uiPriority w:val="99"/>
    <w:semiHidden/>
    <w:rsid w:val="00771A5F"/>
    <w:rPr>
      <w:lang w:val="pl-PL" w:eastAsia="pl-PL" w:bidi="ar-SA"/>
    </w:rPr>
  </w:style>
  <w:style w:type="paragraph" w:customStyle="1" w:styleId="Standardowy1">
    <w:name w:val="Standardowy1"/>
    <w:rsid w:val="00771A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771A5F"/>
    <w:rPr>
      <w:b/>
      <w:bCs/>
    </w:rPr>
  </w:style>
  <w:style w:type="character" w:styleId="UyteHipercze">
    <w:name w:val="FollowedHyperlink"/>
    <w:unhideWhenUsed/>
    <w:rsid w:val="00771A5F"/>
    <w:rPr>
      <w:color w:val="800080"/>
      <w:u w:val="single"/>
    </w:rPr>
  </w:style>
  <w:style w:type="paragraph" w:customStyle="1" w:styleId="xl66">
    <w:name w:val="xl66"/>
    <w:basedOn w:val="Normalny"/>
    <w:rsid w:val="00771A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771A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771A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771A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771A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771A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771A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771A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771A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771A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771A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771A5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771A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771A5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63">
    <w:name w:val="xl63"/>
    <w:basedOn w:val="Normalny"/>
    <w:rsid w:val="00771A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71A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71A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771A5F"/>
    <w:pPr>
      <w:widowControl w:val="0"/>
      <w:suppressAutoHyphens/>
      <w:spacing w:after="0" w:line="216" w:lineRule="auto"/>
      <w:ind w:left="284" w:hanging="284"/>
    </w:pPr>
    <w:rPr>
      <w:rFonts w:ascii="Arial" w:eastAsia="Times New Roman" w:hAnsi="Arial" w:cs="Arial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771A5F"/>
  </w:style>
  <w:style w:type="numbering" w:customStyle="1" w:styleId="Styl11">
    <w:name w:val="Styl11"/>
    <w:basedOn w:val="Bezlisty"/>
    <w:rsid w:val="00771A5F"/>
  </w:style>
  <w:style w:type="character" w:customStyle="1" w:styleId="TekstdymkaZnak1">
    <w:name w:val="Tekst dymka Znak1"/>
    <w:uiPriority w:val="99"/>
    <w:rsid w:val="00771A5F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uiPriority w:val="99"/>
    <w:rsid w:val="00771A5F"/>
    <w:rPr>
      <w:rFonts w:ascii="Arial" w:eastAsia="Calibri" w:hAnsi="Arial" w:cs="Calibri"/>
      <w:b/>
      <w:bCs/>
      <w:lang w:eastAsia="ar-SA"/>
    </w:rPr>
  </w:style>
  <w:style w:type="numbering" w:customStyle="1" w:styleId="11111111">
    <w:name w:val="1 / 1.1 / 1.1.111"/>
    <w:basedOn w:val="Bezlisty"/>
    <w:next w:val="111111"/>
    <w:rsid w:val="00771A5F"/>
  </w:style>
  <w:style w:type="numbering" w:customStyle="1" w:styleId="Bezlisty111">
    <w:name w:val="Bez listy111"/>
    <w:next w:val="Bezlisty"/>
    <w:uiPriority w:val="99"/>
    <w:semiHidden/>
    <w:unhideWhenUsed/>
    <w:rsid w:val="00771A5F"/>
  </w:style>
  <w:style w:type="numbering" w:customStyle="1" w:styleId="Bezlisty1111">
    <w:name w:val="Bez listy1111"/>
    <w:next w:val="Bezlisty"/>
    <w:uiPriority w:val="99"/>
    <w:semiHidden/>
    <w:rsid w:val="00771A5F"/>
  </w:style>
  <w:style w:type="numbering" w:customStyle="1" w:styleId="Styl111">
    <w:name w:val="Styl111"/>
    <w:basedOn w:val="Bezlisty"/>
    <w:rsid w:val="00771A5F"/>
    <w:pPr>
      <w:numPr>
        <w:numId w:val="62"/>
      </w:numPr>
    </w:pPr>
  </w:style>
  <w:style w:type="numbering" w:customStyle="1" w:styleId="111111111">
    <w:name w:val="1 / 1.1 / 1.1.1111"/>
    <w:basedOn w:val="Bezlisty"/>
    <w:next w:val="111111"/>
    <w:rsid w:val="00771A5F"/>
  </w:style>
  <w:style w:type="numbering" w:customStyle="1" w:styleId="Bezlisty21">
    <w:name w:val="Bez listy21"/>
    <w:next w:val="Bezlisty"/>
    <w:uiPriority w:val="99"/>
    <w:semiHidden/>
    <w:rsid w:val="00771A5F"/>
  </w:style>
  <w:style w:type="numbering" w:customStyle="1" w:styleId="Styl1111">
    <w:name w:val="Styl1111"/>
    <w:basedOn w:val="Bezlisty"/>
    <w:rsid w:val="00771A5F"/>
  </w:style>
  <w:style w:type="numbering" w:customStyle="1" w:styleId="1111111111">
    <w:name w:val="1 / 1.1 / 1.1.11111"/>
    <w:basedOn w:val="Bezlisty"/>
    <w:next w:val="111111"/>
    <w:rsid w:val="00771A5F"/>
    <w:pPr>
      <w:numPr>
        <w:numId w:val="61"/>
      </w:numPr>
    </w:pPr>
  </w:style>
  <w:style w:type="paragraph" w:customStyle="1" w:styleId="xl97">
    <w:name w:val="xl97"/>
    <w:basedOn w:val="Normalny"/>
    <w:rsid w:val="00771A5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771A5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771A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771A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771A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771A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771A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771A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771A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771A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1A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Nagwek41">
    <w:name w:val="Nagłówek 41"/>
    <w:basedOn w:val="Normalny"/>
    <w:qFormat/>
    <w:rsid w:val="00771A5F"/>
    <w:pPr>
      <w:keepNext/>
      <w:tabs>
        <w:tab w:val="left" w:pos="496"/>
        <w:tab w:val="left" w:pos="5173"/>
      </w:tabs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771A5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771A5F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771A5F"/>
  </w:style>
  <w:style w:type="character" w:styleId="Uwydatnienie">
    <w:name w:val="Emphasis"/>
    <w:qFormat/>
    <w:rsid w:val="00771A5F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771A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71A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771A5F"/>
    <w:pPr>
      <w:widowControl w:val="0"/>
      <w:tabs>
        <w:tab w:val="left" w:pos="426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de-DE"/>
    </w:rPr>
  </w:style>
  <w:style w:type="paragraph" w:customStyle="1" w:styleId="Standard">
    <w:name w:val="Standard"/>
    <w:rsid w:val="00771A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771A5F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rio">
    <w:name w:val="Mario"/>
    <w:basedOn w:val="Normalny"/>
    <w:rsid w:val="00771A5F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owy2">
    <w:name w:val="Standardowy2"/>
    <w:rsid w:val="00771A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771A5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771A5F"/>
    <w:pPr>
      <w:suppressAutoHyphens/>
      <w:spacing w:after="0" w:line="240" w:lineRule="auto"/>
      <w:ind w:left="705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mylnik">
    <w:name w:val="myślnik"/>
    <w:basedOn w:val="Normalny"/>
    <w:rsid w:val="00771A5F"/>
    <w:pPr>
      <w:numPr>
        <w:numId w:val="52"/>
      </w:numPr>
      <w:shd w:val="clear" w:color="auto" w:fill="FFFFFF"/>
      <w:suppressAutoHyphens/>
      <w:spacing w:after="120" w:line="240" w:lineRule="auto"/>
      <w:ind w:left="-720" w:firstLine="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WW8Num56z0">
    <w:name w:val="WW8Num56z0"/>
    <w:rsid w:val="00771A5F"/>
    <w:rPr>
      <w:strike w:val="0"/>
      <w:dstrike w:val="0"/>
    </w:rPr>
  </w:style>
  <w:style w:type="character" w:customStyle="1" w:styleId="eltit1">
    <w:name w:val="eltit1"/>
    <w:rsid w:val="00771A5F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uiPriority w:val="99"/>
    <w:qFormat/>
    <w:rsid w:val="00771A5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771A5F"/>
  </w:style>
  <w:style w:type="numbering" w:customStyle="1" w:styleId="Bezlisty112">
    <w:name w:val="Bez listy112"/>
    <w:next w:val="Bezlisty"/>
    <w:uiPriority w:val="99"/>
    <w:semiHidden/>
    <w:rsid w:val="00771A5F"/>
  </w:style>
  <w:style w:type="numbering" w:customStyle="1" w:styleId="Bezlisty22">
    <w:name w:val="Bez listy22"/>
    <w:next w:val="Bezlisty"/>
    <w:uiPriority w:val="99"/>
    <w:semiHidden/>
    <w:unhideWhenUsed/>
    <w:rsid w:val="00771A5F"/>
  </w:style>
  <w:style w:type="numbering" w:customStyle="1" w:styleId="Bezlisty121">
    <w:name w:val="Bez listy121"/>
    <w:next w:val="Bezlisty"/>
    <w:uiPriority w:val="99"/>
    <w:semiHidden/>
    <w:rsid w:val="00771A5F"/>
  </w:style>
  <w:style w:type="numbering" w:customStyle="1" w:styleId="11111112">
    <w:name w:val="1 / 1.1 / 1.1.112"/>
    <w:basedOn w:val="Bezlisty"/>
    <w:next w:val="111111"/>
    <w:rsid w:val="00771A5F"/>
  </w:style>
  <w:style w:type="numbering" w:customStyle="1" w:styleId="1111112">
    <w:name w:val="1 / 1.1 / 1.1.12"/>
    <w:basedOn w:val="Bezlisty"/>
    <w:next w:val="111111"/>
    <w:rsid w:val="00771A5F"/>
    <w:pPr>
      <w:numPr>
        <w:numId w:val="63"/>
      </w:numPr>
    </w:pPr>
  </w:style>
  <w:style w:type="numbering" w:customStyle="1" w:styleId="Bezlisty31">
    <w:name w:val="Bez listy31"/>
    <w:next w:val="Bezlisty"/>
    <w:uiPriority w:val="99"/>
    <w:semiHidden/>
    <w:rsid w:val="00771A5F"/>
  </w:style>
  <w:style w:type="numbering" w:customStyle="1" w:styleId="Bezlisty13">
    <w:name w:val="Bez listy13"/>
    <w:next w:val="Bezlisty"/>
    <w:uiPriority w:val="99"/>
    <w:semiHidden/>
    <w:rsid w:val="00771A5F"/>
  </w:style>
  <w:style w:type="character" w:customStyle="1" w:styleId="DeltaViewInsertion">
    <w:name w:val="DeltaView Insertion"/>
    <w:rsid w:val="00771A5F"/>
    <w:rPr>
      <w:b/>
      <w:i/>
      <w:spacing w:val="0"/>
    </w:rPr>
  </w:style>
  <w:style w:type="paragraph" w:customStyle="1" w:styleId="Tiret0">
    <w:name w:val="Tiret 0"/>
    <w:basedOn w:val="Normalny"/>
    <w:rsid w:val="00771A5F"/>
    <w:pPr>
      <w:numPr>
        <w:numId w:val="6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771A5F"/>
    <w:pPr>
      <w:numPr>
        <w:numId w:val="6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771A5F"/>
    <w:pPr>
      <w:numPr>
        <w:numId w:val="6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771A5F"/>
    <w:pPr>
      <w:numPr>
        <w:ilvl w:val="1"/>
        <w:numId w:val="6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771A5F"/>
    <w:pPr>
      <w:numPr>
        <w:ilvl w:val="2"/>
        <w:numId w:val="6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771A5F"/>
    <w:pPr>
      <w:numPr>
        <w:ilvl w:val="3"/>
        <w:numId w:val="6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771A5F"/>
  </w:style>
  <w:style w:type="numbering" w:customStyle="1" w:styleId="Bezlisty14">
    <w:name w:val="Bez listy14"/>
    <w:next w:val="Bezlisty"/>
    <w:uiPriority w:val="99"/>
    <w:semiHidden/>
    <w:unhideWhenUsed/>
    <w:rsid w:val="00771A5F"/>
  </w:style>
  <w:style w:type="table" w:customStyle="1" w:styleId="Tabela-Siatka1">
    <w:name w:val="Tabela - Siatka1"/>
    <w:basedOn w:val="Standardowy"/>
    <w:next w:val="Tabela-Siatka"/>
    <w:uiPriority w:val="59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771A5F"/>
  </w:style>
  <w:style w:type="numbering" w:customStyle="1" w:styleId="Styl12">
    <w:name w:val="Styl12"/>
    <w:basedOn w:val="Bezlisty"/>
    <w:rsid w:val="00771A5F"/>
    <w:pPr>
      <w:numPr>
        <w:numId w:val="57"/>
      </w:numPr>
    </w:pPr>
  </w:style>
  <w:style w:type="numbering" w:customStyle="1" w:styleId="1111113">
    <w:name w:val="1 / 1.1 / 1.1.13"/>
    <w:basedOn w:val="Bezlisty"/>
    <w:next w:val="111111"/>
    <w:rsid w:val="00771A5F"/>
    <w:pPr>
      <w:numPr>
        <w:numId w:val="59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771A5F"/>
  </w:style>
  <w:style w:type="numbering" w:customStyle="1" w:styleId="Styl112">
    <w:name w:val="Styl112"/>
    <w:basedOn w:val="Bezlisty"/>
    <w:rsid w:val="00771A5F"/>
  </w:style>
  <w:style w:type="numbering" w:customStyle="1" w:styleId="11111113">
    <w:name w:val="1 / 1.1 / 1.1.113"/>
    <w:basedOn w:val="Bezlisty"/>
    <w:next w:val="111111"/>
    <w:rsid w:val="00771A5F"/>
    <w:pPr>
      <w:numPr>
        <w:numId w:val="53"/>
      </w:numPr>
    </w:pPr>
  </w:style>
  <w:style w:type="numbering" w:customStyle="1" w:styleId="Bezlisty11111">
    <w:name w:val="Bez listy11111"/>
    <w:next w:val="Bezlisty"/>
    <w:uiPriority w:val="99"/>
    <w:semiHidden/>
    <w:unhideWhenUsed/>
    <w:rsid w:val="00771A5F"/>
  </w:style>
  <w:style w:type="numbering" w:customStyle="1" w:styleId="Bezlisty111111">
    <w:name w:val="Bez listy111111"/>
    <w:next w:val="Bezlisty"/>
    <w:uiPriority w:val="99"/>
    <w:semiHidden/>
    <w:rsid w:val="00771A5F"/>
  </w:style>
  <w:style w:type="numbering" w:customStyle="1" w:styleId="Styl11121">
    <w:name w:val="Styl11121"/>
    <w:basedOn w:val="Bezlisty"/>
    <w:rsid w:val="00771A5F"/>
    <w:pPr>
      <w:numPr>
        <w:numId w:val="105"/>
      </w:numPr>
    </w:pPr>
  </w:style>
  <w:style w:type="numbering" w:customStyle="1" w:styleId="111111112">
    <w:name w:val="1 / 1.1 / 1.1.1112"/>
    <w:basedOn w:val="Bezlisty"/>
    <w:next w:val="111111"/>
    <w:rsid w:val="00771A5F"/>
    <w:pPr>
      <w:numPr>
        <w:numId w:val="56"/>
      </w:numPr>
    </w:pPr>
  </w:style>
  <w:style w:type="numbering" w:customStyle="1" w:styleId="Bezlisty211">
    <w:name w:val="Bez listy211"/>
    <w:next w:val="Bezlisty"/>
    <w:uiPriority w:val="99"/>
    <w:semiHidden/>
    <w:rsid w:val="00771A5F"/>
  </w:style>
  <w:style w:type="numbering" w:customStyle="1" w:styleId="Styl11111">
    <w:name w:val="Styl11111"/>
    <w:basedOn w:val="Bezlisty"/>
    <w:rsid w:val="00771A5F"/>
    <w:pPr>
      <w:numPr>
        <w:numId w:val="55"/>
      </w:numPr>
    </w:pPr>
  </w:style>
  <w:style w:type="numbering" w:customStyle="1" w:styleId="11111111111">
    <w:name w:val="1 / 1.1 / 1.1.111111"/>
    <w:basedOn w:val="Bezlisty"/>
    <w:next w:val="111111"/>
    <w:rsid w:val="00771A5F"/>
    <w:pPr>
      <w:numPr>
        <w:numId w:val="60"/>
      </w:numPr>
    </w:pPr>
  </w:style>
  <w:style w:type="numbering" w:customStyle="1" w:styleId="Bezlisty32">
    <w:name w:val="Bez listy32"/>
    <w:next w:val="Bezlisty"/>
    <w:uiPriority w:val="99"/>
    <w:semiHidden/>
    <w:rsid w:val="00771A5F"/>
  </w:style>
  <w:style w:type="numbering" w:customStyle="1" w:styleId="Bezlisty122">
    <w:name w:val="Bez listy122"/>
    <w:next w:val="Bezlisty"/>
    <w:uiPriority w:val="99"/>
    <w:semiHidden/>
    <w:rsid w:val="00771A5F"/>
  </w:style>
  <w:style w:type="numbering" w:customStyle="1" w:styleId="Bezlisty1121">
    <w:name w:val="Bez listy1121"/>
    <w:next w:val="Bezlisty"/>
    <w:uiPriority w:val="99"/>
    <w:semiHidden/>
    <w:rsid w:val="00771A5F"/>
  </w:style>
  <w:style w:type="numbering" w:customStyle="1" w:styleId="Bezlisty221">
    <w:name w:val="Bez listy221"/>
    <w:next w:val="Bezlisty"/>
    <w:uiPriority w:val="99"/>
    <w:semiHidden/>
    <w:unhideWhenUsed/>
    <w:rsid w:val="00771A5F"/>
  </w:style>
  <w:style w:type="numbering" w:customStyle="1" w:styleId="Bezlisty1211">
    <w:name w:val="Bez listy1211"/>
    <w:next w:val="Bezlisty"/>
    <w:uiPriority w:val="99"/>
    <w:semiHidden/>
    <w:rsid w:val="00771A5F"/>
  </w:style>
  <w:style w:type="numbering" w:customStyle="1" w:styleId="111111121">
    <w:name w:val="1 / 1.1 / 1.1.1121"/>
    <w:basedOn w:val="Bezlisty"/>
    <w:next w:val="111111"/>
    <w:rsid w:val="00771A5F"/>
    <w:pPr>
      <w:numPr>
        <w:numId w:val="52"/>
      </w:numPr>
    </w:pPr>
  </w:style>
  <w:style w:type="numbering" w:customStyle="1" w:styleId="111111211">
    <w:name w:val="1 / 1.1 / 1.1.1211"/>
    <w:basedOn w:val="Bezlisty"/>
    <w:next w:val="111111"/>
    <w:rsid w:val="00771A5F"/>
    <w:pPr>
      <w:numPr>
        <w:numId w:val="22"/>
      </w:numPr>
    </w:pPr>
  </w:style>
  <w:style w:type="numbering" w:customStyle="1" w:styleId="Bezlisty311">
    <w:name w:val="Bez listy311"/>
    <w:next w:val="Bezlisty"/>
    <w:uiPriority w:val="99"/>
    <w:semiHidden/>
    <w:rsid w:val="00771A5F"/>
  </w:style>
  <w:style w:type="numbering" w:customStyle="1" w:styleId="Bezlisty131">
    <w:name w:val="Bez listy131"/>
    <w:next w:val="Bezlisty"/>
    <w:uiPriority w:val="99"/>
    <w:semiHidden/>
    <w:rsid w:val="00771A5F"/>
  </w:style>
  <w:style w:type="numbering" w:customStyle="1" w:styleId="Bezlisty5">
    <w:name w:val="Bez listy5"/>
    <w:next w:val="Bezlisty"/>
    <w:uiPriority w:val="99"/>
    <w:semiHidden/>
    <w:rsid w:val="00771A5F"/>
  </w:style>
  <w:style w:type="character" w:customStyle="1" w:styleId="WW8Num18z1">
    <w:name w:val="WW8Num18z1"/>
    <w:rsid w:val="00771A5F"/>
    <w:rPr>
      <w:b w:val="0"/>
      <w:i w:val="0"/>
    </w:rPr>
  </w:style>
  <w:style w:type="character" w:customStyle="1" w:styleId="WW-WW8Num7z0">
    <w:name w:val="WW-WW8Num7z0"/>
    <w:rsid w:val="00771A5F"/>
    <w:rPr>
      <w:b w:val="0"/>
      <w:i w:val="0"/>
    </w:rPr>
  </w:style>
  <w:style w:type="character" w:customStyle="1" w:styleId="WW-WW8Num11z0">
    <w:name w:val="WW-WW8Num11z0"/>
    <w:rsid w:val="00771A5F"/>
    <w:rPr>
      <w:rFonts w:ascii="Wingdings" w:hAnsi="Wingdings"/>
    </w:rPr>
  </w:style>
  <w:style w:type="character" w:customStyle="1" w:styleId="WW-WW8Num16z0">
    <w:name w:val="WW-WW8Num16z0"/>
    <w:rsid w:val="00771A5F"/>
    <w:rPr>
      <w:rFonts w:ascii="Times New Roman" w:hAnsi="Times New Roman"/>
    </w:rPr>
  </w:style>
  <w:style w:type="character" w:customStyle="1" w:styleId="WW8Num19z1">
    <w:name w:val="WW8Num19z1"/>
    <w:rsid w:val="00771A5F"/>
    <w:rPr>
      <w:color w:val="auto"/>
      <w:sz w:val="24"/>
    </w:rPr>
  </w:style>
  <w:style w:type="character" w:customStyle="1" w:styleId="WW8Num19z2">
    <w:name w:val="WW8Num19z2"/>
    <w:rsid w:val="00771A5F"/>
    <w:rPr>
      <w:sz w:val="24"/>
    </w:rPr>
  </w:style>
  <w:style w:type="character" w:customStyle="1" w:styleId="WW8Num21z0">
    <w:name w:val="WW8Num21z0"/>
    <w:rsid w:val="00771A5F"/>
    <w:rPr>
      <w:b w:val="0"/>
      <w:i w:val="0"/>
      <w:color w:val="auto"/>
    </w:rPr>
  </w:style>
  <w:style w:type="character" w:customStyle="1" w:styleId="WW8Num29z0">
    <w:name w:val="WW8Num29z0"/>
    <w:rsid w:val="00771A5F"/>
    <w:rPr>
      <w:color w:val="auto"/>
    </w:rPr>
  </w:style>
  <w:style w:type="character" w:customStyle="1" w:styleId="WW8Num30z1">
    <w:name w:val="WW8Num30z1"/>
    <w:rsid w:val="00771A5F"/>
    <w:rPr>
      <w:b w:val="0"/>
      <w:i w:val="0"/>
    </w:rPr>
  </w:style>
  <w:style w:type="character" w:customStyle="1" w:styleId="WW8Num32z0">
    <w:name w:val="WW8Num32z0"/>
    <w:rsid w:val="00771A5F"/>
    <w:rPr>
      <w:color w:val="auto"/>
    </w:rPr>
  </w:style>
  <w:style w:type="character" w:customStyle="1" w:styleId="WW8Num33z0">
    <w:name w:val="WW8Num33z0"/>
    <w:rsid w:val="00771A5F"/>
    <w:rPr>
      <w:b w:val="0"/>
      <w:i w:val="0"/>
      <w:color w:val="auto"/>
    </w:rPr>
  </w:style>
  <w:style w:type="character" w:customStyle="1" w:styleId="WW8Num34z0">
    <w:name w:val="WW8Num34z0"/>
    <w:rsid w:val="00771A5F"/>
    <w:rPr>
      <w:color w:val="auto"/>
    </w:rPr>
  </w:style>
  <w:style w:type="character" w:customStyle="1" w:styleId="WW8Num38z0">
    <w:name w:val="WW8Num38z0"/>
    <w:rsid w:val="00771A5F"/>
    <w:rPr>
      <w:sz w:val="20"/>
      <w:u w:val="none"/>
    </w:rPr>
  </w:style>
  <w:style w:type="character" w:customStyle="1" w:styleId="WW8Num40z0">
    <w:name w:val="WW8Num40z0"/>
    <w:rsid w:val="00771A5F"/>
    <w:rPr>
      <w:color w:val="000000"/>
    </w:rPr>
  </w:style>
  <w:style w:type="character" w:customStyle="1" w:styleId="WW8Num41z0">
    <w:name w:val="WW8Num41z0"/>
    <w:rsid w:val="00771A5F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1A5F"/>
  </w:style>
  <w:style w:type="character" w:customStyle="1" w:styleId="Znakiprzypiswdolnych">
    <w:name w:val="Znaki przypisów dolnych"/>
    <w:rsid w:val="00771A5F"/>
  </w:style>
  <w:style w:type="character" w:customStyle="1" w:styleId="WW-Znakiprzypiswdolnych">
    <w:name w:val="WW-Znaki przypisów dolnych"/>
    <w:rsid w:val="00771A5F"/>
    <w:rPr>
      <w:vertAlign w:val="superscript"/>
    </w:rPr>
  </w:style>
  <w:style w:type="paragraph" w:styleId="Podpis">
    <w:name w:val="Signature"/>
    <w:basedOn w:val="Normalny"/>
    <w:link w:val="PodpisZnak"/>
    <w:rsid w:val="00771A5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1A5F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WW-Podpis">
    <w:name w:val="WW-Podpis"/>
    <w:basedOn w:val="Normalny"/>
    <w:rsid w:val="00771A5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1A5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1A5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1A5F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ProPublico">
    <w:name w:val="ProPublico"/>
    <w:rsid w:val="00771A5F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71A5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2">
    <w:name w:val="Normalny2"/>
    <w:rsid w:val="00771A5F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eszek">
    <w:name w:val="leszek"/>
    <w:basedOn w:val="Normalny"/>
    <w:rsid w:val="00771A5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ust">
    <w:name w:val="ust"/>
    <w:rsid w:val="00771A5F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71A5F"/>
    <w:pPr>
      <w:widowControl w:val="0"/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owy3">
    <w:name w:val="Standardowy3"/>
    <w:rsid w:val="00771A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ojtek">
    <w:name w:val="Wojtek"/>
    <w:basedOn w:val="Normalny"/>
    <w:rsid w:val="00771A5F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771A5F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WW-Zwykytekst">
    <w:name w:val="WW-Zwykły tekst"/>
    <w:basedOn w:val="Normalny"/>
    <w:rsid w:val="00771A5F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WW-Plandokumentu">
    <w:name w:val="WW-Plan dokumentu"/>
    <w:basedOn w:val="Normalny"/>
    <w:rsid w:val="00771A5F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4"/>
      <w:szCs w:val="20"/>
      <w:lang w:eastAsia="ar-SA"/>
    </w:rPr>
  </w:style>
  <w:style w:type="paragraph" w:customStyle="1" w:styleId="WW-Zawartotabeli">
    <w:name w:val="WW-Zawartość tabeli"/>
    <w:basedOn w:val="Tekstpodstawowy"/>
    <w:rsid w:val="00771A5F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1A5F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1A5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StandardowyNormalny1">
    <w:name w:val="Standardowy.Normalny1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46z0">
    <w:name w:val="WW8Num46z0"/>
    <w:rsid w:val="00771A5F"/>
    <w:rPr>
      <w:rFonts w:ascii="Symbol" w:hAnsi="Symbol"/>
    </w:rPr>
  </w:style>
  <w:style w:type="paragraph" w:customStyle="1" w:styleId="FR2">
    <w:name w:val="FR2"/>
    <w:rsid w:val="00771A5F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yle1">
    <w:name w:val="Style1"/>
    <w:basedOn w:val="Normalny"/>
    <w:rsid w:val="00771A5F"/>
    <w:pPr>
      <w:widowControl w:val="0"/>
      <w:numPr>
        <w:numId w:val="68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1A5F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H5A">
    <w:name w:val="H5 A"/>
    <w:basedOn w:val="Normalny"/>
    <w:autoRedefine/>
    <w:rsid w:val="00771A5F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2">
    <w:name w:val="2"/>
    <w:basedOn w:val="Normalny"/>
    <w:autoRedefine/>
    <w:rsid w:val="00771A5F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Kropki">
    <w:name w:val="Kropki"/>
    <w:basedOn w:val="Normalny"/>
    <w:rsid w:val="00771A5F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1A5F"/>
    <w:pPr>
      <w:suppressAutoHyphens/>
      <w:spacing w:after="0" w:line="360" w:lineRule="auto"/>
      <w:ind w:left="127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1A5F"/>
    <w:pPr>
      <w:suppressAutoHyphens/>
      <w:spacing w:after="0" w:line="360" w:lineRule="auto"/>
      <w:ind w:left="993" w:firstLine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1A5F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7z0">
    <w:name w:val="WW8Num27z0"/>
    <w:rsid w:val="00771A5F"/>
    <w:rPr>
      <w:b w:val="0"/>
      <w:sz w:val="22"/>
      <w:szCs w:val="22"/>
    </w:rPr>
  </w:style>
  <w:style w:type="character" w:customStyle="1" w:styleId="WW8Num30z0">
    <w:name w:val="WW8Num30z0"/>
    <w:rsid w:val="00771A5F"/>
    <w:rPr>
      <w:b w:val="0"/>
      <w:i w:val="0"/>
      <w:sz w:val="24"/>
      <w:szCs w:val="24"/>
    </w:rPr>
  </w:style>
  <w:style w:type="character" w:customStyle="1" w:styleId="WW8Num35z1">
    <w:name w:val="WW8Num35z1"/>
    <w:rsid w:val="00771A5F"/>
    <w:rPr>
      <w:rFonts w:ascii="Times New Roman" w:hAnsi="Times New Roman" w:cs="Times New Roman"/>
    </w:rPr>
  </w:style>
  <w:style w:type="character" w:customStyle="1" w:styleId="WW8Num42z0">
    <w:name w:val="WW8Num42z0"/>
    <w:rsid w:val="00771A5F"/>
    <w:rPr>
      <w:b w:val="0"/>
      <w:i w:val="0"/>
    </w:rPr>
  </w:style>
  <w:style w:type="character" w:customStyle="1" w:styleId="WW8Num43z0">
    <w:name w:val="WW8Num43z0"/>
    <w:rsid w:val="00771A5F"/>
    <w:rPr>
      <w:b w:val="0"/>
      <w:i w:val="0"/>
      <w:sz w:val="24"/>
    </w:rPr>
  </w:style>
  <w:style w:type="character" w:customStyle="1" w:styleId="WW8Num44z0">
    <w:name w:val="WW8Num44z0"/>
    <w:rsid w:val="00771A5F"/>
    <w:rPr>
      <w:b w:val="0"/>
      <w:sz w:val="24"/>
      <w:szCs w:val="24"/>
      <w:u w:val="none"/>
    </w:rPr>
  </w:style>
  <w:style w:type="character" w:customStyle="1" w:styleId="WW8Num28z0">
    <w:name w:val="WW8Num28z0"/>
    <w:rsid w:val="00771A5F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1A5F"/>
    <w:rPr>
      <w:b w:val="0"/>
      <w:i w:val="0"/>
      <w:sz w:val="24"/>
      <w:szCs w:val="24"/>
    </w:rPr>
  </w:style>
  <w:style w:type="character" w:customStyle="1" w:styleId="WW8Num31z2">
    <w:name w:val="WW8Num31z2"/>
    <w:rsid w:val="00771A5F"/>
    <w:rPr>
      <w:rFonts w:ascii="Symbol" w:hAnsi="Symbol"/>
      <w:b w:val="0"/>
      <w:i w:val="0"/>
    </w:rPr>
  </w:style>
  <w:style w:type="character" w:customStyle="1" w:styleId="WW8Num31z3">
    <w:name w:val="WW8Num31z3"/>
    <w:rsid w:val="00771A5F"/>
    <w:rPr>
      <w:b w:val="0"/>
      <w:i w:val="0"/>
    </w:rPr>
  </w:style>
  <w:style w:type="character" w:customStyle="1" w:styleId="WW8Num34z1">
    <w:name w:val="WW8Num34z1"/>
    <w:rsid w:val="00771A5F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1A5F"/>
    <w:rPr>
      <w:sz w:val="22"/>
      <w:szCs w:val="22"/>
    </w:rPr>
  </w:style>
  <w:style w:type="character" w:customStyle="1" w:styleId="WW8Num37z0">
    <w:name w:val="WW8Num37z0"/>
    <w:rsid w:val="00771A5F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1A5F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1A5F"/>
    <w:rPr>
      <w:b w:val="0"/>
      <w:bCs w:val="0"/>
      <w:i w:val="0"/>
      <w:color w:val="000000"/>
    </w:rPr>
  </w:style>
  <w:style w:type="character" w:customStyle="1" w:styleId="WW8Num41z1">
    <w:name w:val="WW8Num41z1"/>
    <w:rsid w:val="00771A5F"/>
    <w:rPr>
      <w:rFonts w:ascii="Courier New" w:hAnsi="Courier New" w:cs="Courier New"/>
    </w:rPr>
  </w:style>
  <w:style w:type="character" w:customStyle="1" w:styleId="WW8Num41z2">
    <w:name w:val="WW8Num41z2"/>
    <w:rsid w:val="00771A5F"/>
    <w:rPr>
      <w:rFonts w:ascii="Wingdings" w:hAnsi="Wingdings"/>
    </w:rPr>
  </w:style>
  <w:style w:type="character" w:customStyle="1" w:styleId="WW8Num43z1">
    <w:name w:val="WW8Num43z1"/>
    <w:rsid w:val="00771A5F"/>
    <w:rPr>
      <w:rFonts w:ascii="Courier New" w:hAnsi="Courier New"/>
    </w:rPr>
  </w:style>
  <w:style w:type="character" w:customStyle="1" w:styleId="WW8Num43z2">
    <w:name w:val="WW8Num43z2"/>
    <w:rsid w:val="00771A5F"/>
    <w:rPr>
      <w:rFonts w:ascii="Wingdings" w:hAnsi="Wingdings"/>
    </w:rPr>
  </w:style>
  <w:style w:type="character" w:customStyle="1" w:styleId="WW8Num43z3">
    <w:name w:val="WW8Num43z3"/>
    <w:rsid w:val="00771A5F"/>
    <w:rPr>
      <w:rFonts w:ascii="Symbol" w:hAnsi="Symbol"/>
    </w:rPr>
  </w:style>
  <w:style w:type="character" w:customStyle="1" w:styleId="WW8Num45z0">
    <w:name w:val="WW8Num45z0"/>
    <w:rsid w:val="00771A5F"/>
    <w:rPr>
      <w:rFonts w:ascii="Symbol" w:hAnsi="Symbol"/>
    </w:rPr>
  </w:style>
  <w:style w:type="character" w:customStyle="1" w:styleId="WW8Num45z1">
    <w:name w:val="WW8Num45z1"/>
    <w:rsid w:val="00771A5F"/>
    <w:rPr>
      <w:rFonts w:ascii="Courier New" w:hAnsi="Courier New" w:cs="Courier New"/>
    </w:rPr>
  </w:style>
  <w:style w:type="character" w:customStyle="1" w:styleId="WW8Num45z2">
    <w:name w:val="WW8Num45z2"/>
    <w:rsid w:val="00771A5F"/>
    <w:rPr>
      <w:rFonts w:ascii="Wingdings" w:hAnsi="Wingdings"/>
    </w:rPr>
  </w:style>
  <w:style w:type="character" w:customStyle="1" w:styleId="WW8Num47z0">
    <w:name w:val="WW8Num47z0"/>
    <w:rsid w:val="00771A5F"/>
    <w:rPr>
      <w:sz w:val="22"/>
      <w:szCs w:val="22"/>
    </w:rPr>
  </w:style>
  <w:style w:type="character" w:customStyle="1" w:styleId="WW8Num47z1">
    <w:name w:val="WW8Num47z1"/>
    <w:rsid w:val="00771A5F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1A5F"/>
    <w:rPr>
      <w:rFonts w:ascii="Wingdings" w:hAnsi="Wingdings"/>
    </w:rPr>
  </w:style>
  <w:style w:type="character" w:customStyle="1" w:styleId="WW8Num48z2">
    <w:name w:val="WW8Num48z2"/>
    <w:rsid w:val="00771A5F"/>
    <w:rPr>
      <w:rFonts w:ascii="Symbol" w:hAnsi="Symbol"/>
    </w:rPr>
  </w:style>
  <w:style w:type="character" w:customStyle="1" w:styleId="WW8Num52z0">
    <w:name w:val="WW8Num52z0"/>
    <w:rsid w:val="00771A5F"/>
    <w:rPr>
      <w:sz w:val="22"/>
      <w:szCs w:val="22"/>
    </w:rPr>
  </w:style>
  <w:style w:type="character" w:customStyle="1" w:styleId="WW8Num54z0">
    <w:name w:val="WW8Num54z0"/>
    <w:rsid w:val="00771A5F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1A5F"/>
    <w:rPr>
      <w:b w:val="0"/>
      <w:i w:val="0"/>
    </w:rPr>
  </w:style>
  <w:style w:type="character" w:customStyle="1" w:styleId="WW8Num60z0">
    <w:name w:val="WW8Num60z0"/>
    <w:rsid w:val="00771A5F"/>
    <w:rPr>
      <w:rFonts w:ascii="Symbol" w:hAnsi="Symbol"/>
    </w:rPr>
  </w:style>
  <w:style w:type="character" w:customStyle="1" w:styleId="WW8Num62z0">
    <w:name w:val="WW8Num62z0"/>
    <w:rsid w:val="00771A5F"/>
    <w:rPr>
      <w:b w:val="0"/>
      <w:i w:val="0"/>
    </w:rPr>
  </w:style>
  <w:style w:type="character" w:customStyle="1" w:styleId="WW8Num63z0">
    <w:name w:val="WW8Num63z0"/>
    <w:rsid w:val="00771A5F"/>
    <w:rPr>
      <w:rFonts w:ascii="Symbol" w:hAnsi="Symbol"/>
    </w:rPr>
  </w:style>
  <w:style w:type="character" w:customStyle="1" w:styleId="WW8Num63z1">
    <w:name w:val="WW8Num63z1"/>
    <w:rsid w:val="00771A5F"/>
    <w:rPr>
      <w:rFonts w:ascii="Courier New" w:hAnsi="Courier New" w:cs="Courier New"/>
    </w:rPr>
  </w:style>
  <w:style w:type="character" w:customStyle="1" w:styleId="WW8Num63z2">
    <w:name w:val="WW8Num63z2"/>
    <w:rsid w:val="00771A5F"/>
    <w:rPr>
      <w:rFonts w:ascii="Wingdings" w:hAnsi="Wingdings"/>
    </w:rPr>
  </w:style>
  <w:style w:type="character" w:customStyle="1" w:styleId="WW8Num65z0">
    <w:name w:val="WW8Num65z0"/>
    <w:rsid w:val="00771A5F"/>
    <w:rPr>
      <w:rFonts w:ascii="Symbol" w:hAnsi="Symbol"/>
    </w:rPr>
  </w:style>
  <w:style w:type="character" w:customStyle="1" w:styleId="WW8Num65z1">
    <w:name w:val="WW8Num65z1"/>
    <w:rsid w:val="00771A5F"/>
    <w:rPr>
      <w:rFonts w:ascii="Courier New" w:hAnsi="Courier New" w:cs="Courier New"/>
    </w:rPr>
  </w:style>
  <w:style w:type="character" w:customStyle="1" w:styleId="WW8Num65z2">
    <w:name w:val="WW8Num65z2"/>
    <w:rsid w:val="00771A5F"/>
    <w:rPr>
      <w:rFonts w:ascii="Wingdings" w:hAnsi="Wingdings"/>
    </w:rPr>
  </w:style>
  <w:style w:type="character" w:customStyle="1" w:styleId="WW8Num66z0">
    <w:name w:val="WW8Num66z0"/>
    <w:rsid w:val="00771A5F"/>
    <w:rPr>
      <w:rFonts w:ascii="Symbol" w:hAnsi="Symbol"/>
    </w:rPr>
  </w:style>
  <w:style w:type="character" w:customStyle="1" w:styleId="WW8Num67z0">
    <w:name w:val="WW8Num67z0"/>
    <w:rsid w:val="00771A5F"/>
    <w:rPr>
      <w:b w:val="0"/>
      <w:bCs/>
      <w:sz w:val="22"/>
      <w:szCs w:val="22"/>
    </w:rPr>
  </w:style>
  <w:style w:type="character" w:customStyle="1" w:styleId="WW8Num67z1">
    <w:name w:val="WW8Num67z1"/>
    <w:rsid w:val="00771A5F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1A5F"/>
    <w:rPr>
      <w:rFonts w:ascii="Times New Roman" w:hAnsi="Times New Roman" w:cs="Times New Roman"/>
    </w:rPr>
  </w:style>
  <w:style w:type="character" w:customStyle="1" w:styleId="WW8Num69z1">
    <w:name w:val="WW8Num69z1"/>
    <w:rsid w:val="00771A5F"/>
    <w:rPr>
      <w:rFonts w:ascii="Courier New" w:hAnsi="Courier New" w:cs="Courier New"/>
    </w:rPr>
  </w:style>
  <w:style w:type="character" w:customStyle="1" w:styleId="WW8Num69z2">
    <w:name w:val="WW8Num69z2"/>
    <w:rsid w:val="00771A5F"/>
    <w:rPr>
      <w:rFonts w:ascii="Wingdings" w:hAnsi="Wingdings"/>
    </w:rPr>
  </w:style>
  <w:style w:type="character" w:customStyle="1" w:styleId="WW8Num69z3">
    <w:name w:val="WW8Num69z3"/>
    <w:rsid w:val="00771A5F"/>
    <w:rPr>
      <w:rFonts w:ascii="Symbol" w:hAnsi="Symbol"/>
    </w:rPr>
  </w:style>
  <w:style w:type="character" w:customStyle="1" w:styleId="WW8Num70z0">
    <w:name w:val="WW8Num70z0"/>
    <w:rsid w:val="00771A5F"/>
    <w:rPr>
      <w:b w:val="0"/>
      <w:i w:val="0"/>
    </w:rPr>
  </w:style>
  <w:style w:type="character" w:customStyle="1" w:styleId="WW8Num71z0">
    <w:name w:val="WW8Num71z0"/>
    <w:rsid w:val="00771A5F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1A5F"/>
    <w:rPr>
      <w:b w:val="0"/>
      <w:bCs w:val="0"/>
      <w:i w:val="0"/>
      <w:color w:val="000000"/>
    </w:rPr>
  </w:style>
  <w:style w:type="character" w:customStyle="1" w:styleId="WW8Num73z0">
    <w:name w:val="WW8Num73z0"/>
    <w:rsid w:val="00771A5F"/>
    <w:rPr>
      <w:sz w:val="22"/>
      <w:szCs w:val="22"/>
    </w:rPr>
  </w:style>
  <w:style w:type="character" w:customStyle="1" w:styleId="WW8Num73z1">
    <w:name w:val="WW8Num73z1"/>
    <w:rsid w:val="00771A5F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1A5F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1A5F"/>
    <w:rPr>
      <w:rFonts w:ascii="Symbol" w:hAnsi="Symbol"/>
      <w:color w:val="000000"/>
    </w:rPr>
  </w:style>
  <w:style w:type="character" w:customStyle="1" w:styleId="WW8Num76z1">
    <w:name w:val="WW8Num76z1"/>
    <w:rsid w:val="00771A5F"/>
    <w:rPr>
      <w:rFonts w:ascii="Courier New" w:hAnsi="Courier New" w:cs="Courier New"/>
    </w:rPr>
  </w:style>
  <w:style w:type="character" w:customStyle="1" w:styleId="WW8Num76z2">
    <w:name w:val="WW8Num76z2"/>
    <w:rsid w:val="00771A5F"/>
    <w:rPr>
      <w:rFonts w:ascii="Wingdings" w:hAnsi="Wingdings"/>
    </w:rPr>
  </w:style>
  <w:style w:type="character" w:customStyle="1" w:styleId="WW8Num76z3">
    <w:name w:val="WW8Num76z3"/>
    <w:rsid w:val="00771A5F"/>
    <w:rPr>
      <w:rFonts w:ascii="Symbol" w:hAnsi="Symbol"/>
    </w:rPr>
  </w:style>
  <w:style w:type="character" w:customStyle="1" w:styleId="WW8Num77z1">
    <w:name w:val="WW8Num77z1"/>
    <w:rsid w:val="00771A5F"/>
    <w:rPr>
      <w:b w:val="0"/>
      <w:i w:val="0"/>
    </w:rPr>
  </w:style>
  <w:style w:type="character" w:customStyle="1" w:styleId="WW8Num80z0">
    <w:name w:val="WW8Num80z0"/>
    <w:rsid w:val="00771A5F"/>
    <w:rPr>
      <w:b w:val="0"/>
      <w:i w:val="0"/>
    </w:rPr>
  </w:style>
  <w:style w:type="character" w:customStyle="1" w:styleId="WW8Num81z0">
    <w:name w:val="WW8Num81z0"/>
    <w:rsid w:val="00771A5F"/>
    <w:rPr>
      <w:b w:val="0"/>
      <w:i w:val="0"/>
    </w:rPr>
  </w:style>
  <w:style w:type="character" w:customStyle="1" w:styleId="WW8Num82z0">
    <w:name w:val="WW8Num82z0"/>
    <w:rsid w:val="00771A5F"/>
    <w:rPr>
      <w:b w:val="0"/>
      <w:i w:val="0"/>
    </w:rPr>
  </w:style>
  <w:style w:type="character" w:customStyle="1" w:styleId="WW8Num83z0">
    <w:name w:val="WW8Num83z0"/>
    <w:rsid w:val="00771A5F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1A5F"/>
    <w:rPr>
      <w:rFonts w:ascii="Symbol" w:hAnsi="Symbol"/>
      <w:b w:val="0"/>
      <w:i w:val="0"/>
    </w:rPr>
  </w:style>
  <w:style w:type="character" w:customStyle="1" w:styleId="WW8Num85z0">
    <w:name w:val="WW8Num85z0"/>
    <w:rsid w:val="00771A5F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1A5F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1A5F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1A5F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1A5F"/>
    <w:rPr>
      <w:b w:val="0"/>
      <w:i w:val="0"/>
    </w:rPr>
  </w:style>
  <w:style w:type="character" w:customStyle="1" w:styleId="WW8Num88z0">
    <w:name w:val="WW8Num88z0"/>
    <w:rsid w:val="00771A5F"/>
    <w:rPr>
      <w:b w:val="0"/>
      <w:i w:val="0"/>
    </w:rPr>
  </w:style>
  <w:style w:type="character" w:customStyle="1" w:styleId="WW8Num89z0">
    <w:name w:val="WW8Num89z0"/>
    <w:rsid w:val="00771A5F"/>
    <w:rPr>
      <w:b w:val="0"/>
    </w:rPr>
  </w:style>
  <w:style w:type="character" w:customStyle="1" w:styleId="WW8Num90z0">
    <w:name w:val="WW8Num90z0"/>
    <w:rsid w:val="00771A5F"/>
    <w:rPr>
      <w:rFonts w:ascii="Symbol" w:hAnsi="Symbol"/>
    </w:rPr>
  </w:style>
  <w:style w:type="character" w:customStyle="1" w:styleId="WW8Num90z1">
    <w:name w:val="WW8Num90z1"/>
    <w:rsid w:val="00771A5F"/>
    <w:rPr>
      <w:rFonts w:ascii="Courier New" w:hAnsi="Courier New" w:cs="Courier New"/>
    </w:rPr>
  </w:style>
  <w:style w:type="character" w:customStyle="1" w:styleId="WW8Num90z2">
    <w:name w:val="WW8Num90z2"/>
    <w:rsid w:val="00771A5F"/>
    <w:rPr>
      <w:rFonts w:ascii="Wingdings" w:hAnsi="Wingdings"/>
    </w:rPr>
  </w:style>
  <w:style w:type="character" w:customStyle="1" w:styleId="WW8Num93z0">
    <w:name w:val="WW8Num93z0"/>
    <w:rsid w:val="00771A5F"/>
    <w:rPr>
      <w:b w:val="0"/>
      <w:i w:val="0"/>
    </w:rPr>
  </w:style>
  <w:style w:type="character" w:customStyle="1" w:styleId="WW8Num94z0">
    <w:name w:val="WW8Num94z0"/>
    <w:rsid w:val="00771A5F"/>
    <w:rPr>
      <w:b w:val="0"/>
      <w:i w:val="0"/>
      <w:sz w:val="24"/>
      <w:szCs w:val="24"/>
    </w:rPr>
  </w:style>
  <w:style w:type="character" w:customStyle="1" w:styleId="WW8Num96z0">
    <w:name w:val="WW8Num96z0"/>
    <w:rsid w:val="00771A5F"/>
    <w:rPr>
      <w:rFonts w:ascii="Symbol" w:hAnsi="Symbol"/>
    </w:rPr>
  </w:style>
  <w:style w:type="character" w:customStyle="1" w:styleId="WW8Num96z1">
    <w:name w:val="WW8Num96z1"/>
    <w:rsid w:val="00771A5F"/>
    <w:rPr>
      <w:rFonts w:ascii="Courier New" w:hAnsi="Courier New" w:cs="Courier New"/>
    </w:rPr>
  </w:style>
  <w:style w:type="character" w:customStyle="1" w:styleId="WW8Num96z2">
    <w:name w:val="WW8Num96z2"/>
    <w:rsid w:val="00771A5F"/>
    <w:rPr>
      <w:rFonts w:ascii="Wingdings" w:hAnsi="Wingdings"/>
    </w:rPr>
  </w:style>
  <w:style w:type="character" w:customStyle="1" w:styleId="WW8Num102z0">
    <w:name w:val="WW8Num102z0"/>
    <w:rsid w:val="00771A5F"/>
    <w:rPr>
      <w:rFonts w:ascii="Symbol" w:hAnsi="Symbol"/>
    </w:rPr>
  </w:style>
  <w:style w:type="character" w:customStyle="1" w:styleId="WW8Num102z1">
    <w:name w:val="WW8Num102z1"/>
    <w:rsid w:val="00771A5F"/>
    <w:rPr>
      <w:rFonts w:ascii="Courier New" w:hAnsi="Courier New" w:cs="Courier New"/>
    </w:rPr>
  </w:style>
  <w:style w:type="character" w:customStyle="1" w:styleId="WW8Num102z2">
    <w:name w:val="WW8Num102z2"/>
    <w:rsid w:val="00771A5F"/>
    <w:rPr>
      <w:rFonts w:ascii="Wingdings" w:hAnsi="Wingdings"/>
    </w:rPr>
  </w:style>
  <w:style w:type="character" w:customStyle="1" w:styleId="WW8Num104z0">
    <w:name w:val="WW8Num104z0"/>
    <w:rsid w:val="00771A5F"/>
    <w:rPr>
      <w:b w:val="0"/>
      <w:i w:val="0"/>
      <w:sz w:val="22"/>
      <w:szCs w:val="22"/>
    </w:rPr>
  </w:style>
  <w:style w:type="character" w:customStyle="1" w:styleId="WW8Num105z0">
    <w:name w:val="WW8Num105z0"/>
    <w:rsid w:val="00771A5F"/>
    <w:rPr>
      <w:sz w:val="24"/>
      <w:szCs w:val="24"/>
    </w:rPr>
  </w:style>
  <w:style w:type="character" w:customStyle="1" w:styleId="WW8Num105z1">
    <w:name w:val="WW8Num105z1"/>
    <w:rsid w:val="00771A5F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1A5F"/>
    <w:rPr>
      <w:rFonts w:ascii="Times New Roman" w:hAnsi="Times New Roman" w:cs="Times New Roman"/>
    </w:rPr>
  </w:style>
  <w:style w:type="character" w:customStyle="1" w:styleId="WW8Num110z0">
    <w:name w:val="WW8Num110z0"/>
    <w:rsid w:val="00771A5F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1A5F"/>
    <w:rPr>
      <w:b w:val="0"/>
      <w:i w:val="0"/>
    </w:rPr>
  </w:style>
  <w:style w:type="character" w:customStyle="1" w:styleId="WW8Num113z0">
    <w:name w:val="WW8Num113z0"/>
    <w:rsid w:val="00771A5F"/>
    <w:rPr>
      <w:rFonts w:ascii="Symbol" w:hAnsi="Symbol"/>
      <w:color w:val="000000"/>
    </w:rPr>
  </w:style>
  <w:style w:type="character" w:customStyle="1" w:styleId="WW8Num114z0">
    <w:name w:val="WW8Num114z0"/>
    <w:rsid w:val="00771A5F"/>
    <w:rPr>
      <w:b w:val="0"/>
      <w:bCs w:val="0"/>
      <w:i w:val="0"/>
      <w:color w:val="000000"/>
    </w:rPr>
  </w:style>
  <w:style w:type="character" w:customStyle="1" w:styleId="WW8Num115z0">
    <w:name w:val="WW8Num115z0"/>
    <w:rsid w:val="00771A5F"/>
    <w:rPr>
      <w:b w:val="0"/>
      <w:i w:val="0"/>
    </w:rPr>
  </w:style>
  <w:style w:type="character" w:customStyle="1" w:styleId="WW8Num115z1">
    <w:name w:val="WW8Num115z1"/>
    <w:rsid w:val="00771A5F"/>
    <w:rPr>
      <w:rFonts w:ascii="Symbol" w:hAnsi="Symbol"/>
      <w:b w:val="0"/>
      <w:i w:val="0"/>
    </w:rPr>
  </w:style>
  <w:style w:type="character" w:customStyle="1" w:styleId="WW8Num118z0">
    <w:name w:val="WW8Num118z0"/>
    <w:rsid w:val="00771A5F"/>
    <w:rPr>
      <w:rFonts w:ascii="Symbol" w:hAnsi="Symbol"/>
    </w:rPr>
  </w:style>
  <w:style w:type="character" w:customStyle="1" w:styleId="WW8Num118z1">
    <w:name w:val="WW8Num118z1"/>
    <w:rsid w:val="00771A5F"/>
    <w:rPr>
      <w:rFonts w:ascii="Courier New" w:hAnsi="Courier New" w:cs="Courier New"/>
    </w:rPr>
  </w:style>
  <w:style w:type="character" w:customStyle="1" w:styleId="WW8Num118z2">
    <w:name w:val="WW8Num118z2"/>
    <w:rsid w:val="00771A5F"/>
    <w:rPr>
      <w:rFonts w:ascii="Wingdings" w:hAnsi="Wingdings"/>
    </w:rPr>
  </w:style>
  <w:style w:type="character" w:customStyle="1" w:styleId="WW8Num121z0">
    <w:name w:val="WW8Num121z0"/>
    <w:rsid w:val="00771A5F"/>
    <w:rPr>
      <w:b w:val="0"/>
      <w:i w:val="0"/>
      <w:sz w:val="24"/>
      <w:szCs w:val="24"/>
    </w:rPr>
  </w:style>
  <w:style w:type="character" w:customStyle="1" w:styleId="WW8Num122z0">
    <w:name w:val="WW8Num122z0"/>
    <w:rsid w:val="00771A5F"/>
    <w:rPr>
      <w:b w:val="0"/>
      <w:i w:val="0"/>
    </w:rPr>
  </w:style>
  <w:style w:type="character" w:customStyle="1" w:styleId="WW8Num122z1">
    <w:name w:val="WW8Num122z1"/>
    <w:rsid w:val="00771A5F"/>
    <w:rPr>
      <w:rFonts w:ascii="Symbol" w:hAnsi="Symbol"/>
      <w:b w:val="0"/>
      <w:i w:val="0"/>
    </w:rPr>
  </w:style>
  <w:style w:type="character" w:customStyle="1" w:styleId="WW8Num123z0">
    <w:name w:val="WW8Num123z0"/>
    <w:rsid w:val="00771A5F"/>
    <w:rPr>
      <w:b w:val="0"/>
      <w:i w:val="0"/>
    </w:rPr>
  </w:style>
  <w:style w:type="character" w:customStyle="1" w:styleId="WW8Num124z0">
    <w:name w:val="WW8Num124z0"/>
    <w:rsid w:val="00771A5F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1A5F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1A5F"/>
    <w:rPr>
      <w:vertAlign w:val="superscript"/>
    </w:rPr>
  </w:style>
  <w:style w:type="character" w:customStyle="1" w:styleId="akapitustep1">
    <w:name w:val="akapitustep1"/>
    <w:basedOn w:val="Domylnaczcionkaakapitu1"/>
    <w:rsid w:val="00771A5F"/>
  </w:style>
  <w:style w:type="character" w:customStyle="1" w:styleId="Znakiprzypiswkocowych">
    <w:name w:val="Znaki przypisów końcowych"/>
    <w:rsid w:val="00771A5F"/>
    <w:rPr>
      <w:vertAlign w:val="superscript"/>
    </w:rPr>
  </w:style>
  <w:style w:type="character" w:customStyle="1" w:styleId="paraintropara">
    <w:name w:val="para_intropara"/>
    <w:basedOn w:val="Domylnaczcionkaakapitu1"/>
    <w:rsid w:val="00771A5F"/>
  </w:style>
  <w:style w:type="character" w:customStyle="1" w:styleId="HTML-wstpniesformatowanyZnak">
    <w:name w:val="HTML - wstępnie sformatowany Znak"/>
    <w:rsid w:val="00771A5F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1A5F"/>
  </w:style>
  <w:style w:type="character" w:customStyle="1" w:styleId="CytatZnak">
    <w:name w:val="Cytat Znak"/>
    <w:rsid w:val="00771A5F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1A5F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1A5F"/>
    <w:rPr>
      <w:i/>
      <w:iCs/>
    </w:rPr>
  </w:style>
  <w:style w:type="character" w:styleId="Wyrnienieintensywne">
    <w:name w:val="Intense Emphasis"/>
    <w:qFormat/>
    <w:rsid w:val="00771A5F"/>
    <w:rPr>
      <w:b/>
      <w:bCs/>
      <w:i/>
      <w:iCs/>
    </w:rPr>
  </w:style>
  <w:style w:type="character" w:styleId="Odwoaniedelikatne">
    <w:name w:val="Subtle Reference"/>
    <w:qFormat/>
    <w:rsid w:val="00771A5F"/>
    <w:rPr>
      <w:smallCaps/>
    </w:rPr>
  </w:style>
  <w:style w:type="character" w:styleId="Odwoanieintensywne">
    <w:name w:val="Intense Reference"/>
    <w:qFormat/>
    <w:rsid w:val="00771A5F"/>
    <w:rPr>
      <w:b/>
      <w:bCs/>
      <w:smallCaps/>
    </w:rPr>
  </w:style>
  <w:style w:type="character" w:styleId="Tytuksiki">
    <w:name w:val="Book Title"/>
    <w:qFormat/>
    <w:rsid w:val="00771A5F"/>
    <w:rPr>
      <w:i/>
      <w:iCs/>
      <w:smallCaps/>
      <w:spacing w:val="5"/>
    </w:rPr>
  </w:style>
  <w:style w:type="character" w:customStyle="1" w:styleId="FontStyle105">
    <w:name w:val="Font Style105"/>
    <w:rsid w:val="00771A5F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1A5F"/>
  </w:style>
  <w:style w:type="paragraph" w:customStyle="1" w:styleId="Tekstpodstawowy23">
    <w:name w:val="Tekst podstawowy 23"/>
    <w:basedOn w:val="Normalny"/>
    <w:rsid w:val="00771A5F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Tekstpodstawowy32">
    <w:name w:val="Tekst podstawowy 32"/>
    <w:basedOn w:val="Normalny"/>
    <w:rsid w:val="00771A5F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color w:val="FF0000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1A5F"/>
    <w:pPr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1A5F"/>
    <w:pPr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771A5F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landokumentu1">
    <w:name w:val="Plan dokumentu1"/>
    <w:basedOn w:val="Normalny"/>
    <w:rsid w:val="00771A5F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771A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1A5F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1A5F"/>
    <w:pPr>
      <w:spacing w:after="0" w:line="240" w:lineRule="auto"/>
      <w:ind w:left="1134" w:hanging="397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kapit">
    <w:name w:val="Akapit"/>
    <w:basedOn w:val="Normalny"/>
    <w:rsid w:val="00771A5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1A5F"/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1A5F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71A5F"/>
    <w:pPr>
      <w:spacing w:before="60" w:after="60"/>
      <w:ind w:left="566" w:hanging="283"/>
      <w:jc w:val="both"/>
    </w:pPr>
    <w:rPr>
      <w:rFonts w:ascii="Futura Bk" w:eastAsia="Times New Roman" w:hAnsi="Futura Bk" w:cs="Times New Roman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1A5F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Times New Roman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1A5F"/>
    <w:rPr>
      <w:rFonts w:ascii="Cambria" w:eastAsia="Times New Roman" w:hAnsi="Cambria" w:cs="Times New Roman"/>
      <w:i/>
      <w:iCs/>
      <w:lang w:val="en-US" w:bidi="en-US"/>
    </w:rPr>
  </w:style>
  <w:style w:type="character" w:customStyle="1" w:styleId="CytatZnak1">
    <w:name w:val="Cytat Znak1"/>
    <w:basedOn w:val="Domylnaczcionkaakapitu"/>
    <w:link w:val="Cytat"/>
    <w:rsid w:val="00771A5F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1A5F"/>
    <w:pP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1A5F"/>
    <w:rPr>
      <w:rFonts w:ascii="Cambria" w:eastAsia="Times New Roman" w:hAnsi="Cambria" w:cs="Times New Roman"/>
      <w:i/>
      <w:iCs/>
      <w:lang w:val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1A5F"/>
    <w:pPr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31">
    <w:name w:val="Lista 31"/>
    <w:basedOn w:val="Normalny"/>
    <w:rsid w:val="00771A5F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1A5F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1A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-kontynuacja1">
    <w:name w:val="Lista - kontynuacja1"/>
    <w:basedOn w:val="Normalny"/>
    <w:rsid w:val="00771A5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dymka1">
    <w:name w:val="Tekst dymka1"/>
    <w:basedOn w:val="Normalny"/>
    <w:rsid w:val="00771A5F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20"/>
      <w:lang w:eastAsia="ar-SA"/>
    </w:rPr>
  </w:style>
  <w:style w:type="paragraph" w:customStyle="1" w:styleId="FR1">
    <w:name w:val="FR1"/>
    <w:rsid w:val="00771A5F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Standardowy5">
    <w:name w:val="Standardowy5"/>
    <w:rsid w:val="00771A5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andardowy4">
    <w:name w:val="Standardowy4"/>
    <w:rsid w:val="00771A5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71A5F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1A5F"/>
    <w:pPr>
      <w:shd w:val="clear" w:color="auto" w:fill="FFFFFF"/>
      <w:tabs>
        <w:tab w:val="left" w:pos="426"/>
        <w:tab w:val="num" w:pos="857"/>
      </w:tabs>
      <w:suppressAutoHyphens/>
      <w:spacing w:after="0" w:line="240" w:lineRule="auto"/>
      <w:ind w:left="426" w:hanging="36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1A5F"/>
    <w:rPr>
      <w:sz w:val="16"/>
      <w:szCs w:val="16"/>
      <w:lang w:eastAsia="ar-SA"/>
    </w:rPr>
  </w:style>
  <w:style w:type="character" w:customStyle="1" w:styleId="ZwykytekstZnak1">
    <w:name w:val="Zwykły tekst Znak1"/>
    <w:rsid w:val="00771A5F"/>
    <w:rPr>
      <w:rFonts w:ascii="Courier New" w:hAnsi="Courier New"/>
    </w:rPr>
  </w:style>
  <w:style w:type="character" w:customStyle="1" w:styleId="WW8Num36z0">
    <w:name w:val="WW8Num36z0"/>
    <w:rsid w:val="00771A5F"/>
    <w:rPr>
      <w:rFonts w:ascii="OpenSymbol" w:hAnsi="OpenSymbol"/>
      <w:color w:val="000000"/>
    </w:rPr>
  </w:style>
  <w:style w:type="character" w:customStyle="1" w:styleId="WW8Num48z1">
    <w:name w:val="WW8Num48z1"/>
    <w:rsid w:val="00771A5F"/>
    <w:rPr>
      <w:rFonts w:ascii="Courier New" w:hAnsi="Courier New" w:cs="Courier New"/>
    </w:rPr>
  </w:style>
  <w:style w:type="character" w:customStyle="1" w:styleId="WW8Num49z1">
    <w:name w:val="WW8Num49z1"/>
    <w:rsid w:val="00771A5F"/>
    <w:rPr>
      <w:rFonts w:ascii="Courier New" w:hAnsi="Courier New" w:cs="Courier New"/>
    </w:rPr>
  </w:style>
  <w:style w:type="character" w:customStyle="1" w:styleId="WW8Num49z2">
    <w:name w:val="WW8Num49z2"/>
    <w:rsid w:val="00771A5F"/>
    <w:rPr>
      <w:rFonts w:ascii="Wingdings" w:hAnsi="Wingdings"/>
    </w:rPr>
  </w:style>
  <w:style w:type="character" w:customStyle="1" w:styleId="WW8Num49z3">
    <w:name w:val="WW8Num49z3"/>
    <w:rsid w:val="00771A5F"/>
    <w:rPr>
      <w:rFonts w:ascii="Symbol" w:hAnsi="Symbol"/>
    </w:rPr>
  </w:style>
  <w:style w:type="character" w:customStyle="1" w:styleId="WW8Num52z1">
    <w:name w:val="WW8Num52z1"/>
    <w:rsid w:val="00771A5F"/>
    <w:rPr>
      <w:rFonts w:ascii="Courier New" w:hAnsi="Courier New" w:cs="Courier New"/>
    </w:rPr>
  </w:style>
  <w:style w:type="character" w:customStyle="1" w:styleId="WW8Num52z2">
    <w:name w:val="WW8Num52z2"/>
    <w:rsid w:val="00771A5F"/>
    <w:rPr>
      <w:rFonts w:ascii="Wingdings" w:hAnsi="Wingdings"/>
    </w:rPr>
  </w:style>
  <w:style w:type="character" w:customStyle="1" w:styleId="WW8Num52z3">
    <w:name w:val="WW8Num52z3"/>
    <w:rsid w:val="00771A5F"/>
    <w:rPr>
      <w:rFonts w:ascii="Symbol" w:hAnsi="Symbol"/>
    </w:rPr>
  </w:style>
  <w:style w:type="character" w:customStyle="1" w:styleId="WW8Num53z0">
    <w:name w:val="WW8Num53z0"/>
    <w:rsid w:val="00771A5F"/>
    <w:rPr>
      <w:rFonts w:ascii="Symbol" w:hAnsi="Symbol"/>
    </w:rPr>
  </w:style>
  <w:style w:type="character" w:customStyle="1" w:styleId="WW8Num53z1">
    <w:name w:val="WW8Num53z1"/>
    <w:rsid w:val="00771A5F"/>
    <w:rPr>
      <w:rFonts w:ascii="Courier New" w:hAnsi="Courier New" w:cs="Courier New"/>
    </w:rPr>
  </w:style>
  <w:style w:type="character" w:customStyle="1" w:styleId="WW8Num53z2">
    <w:name w:val="WW8Num53z2"/>
    <w:rsid w:val="00771A5F"/>
    <w:rPr>
      <w:rFonts w:ascii="Wingdings" w:hAnsi="Wingdings"/>
    </w:rPr>
  </w:style>
  <w:style w:type="character" w:customStyle="1" w:styleId="WW8Num55z0">
    <w:name w:val="WW8Num55z0"/>
    <w:rsid w:val="00771A5F"/>
    <w:rPr>
      <w:rFonts w:ascii="Symbol" w:hAnsi="Symbol"/>
    </w:rPr>
  </w:style>
  <w:style w:type="character" w:customStyle="1" w:styleId="WW8Num55z1">
    <w:name w:val="WW8Num55z1"/>
    <w:rsid w:val="00771A5F"/>
    <w:rPr>
      <w:rFonts w:ascii="Courier New" w:hAnsi="Courier New" w:cs="Courier New"/>
    </w:rPr>
  </w:style>
  <w:style w:type="character" w:customStyle="1" w:styleId="WW8Num55z2">
    <w:name w:val="WW8Num55z2"/>
    <w:rsid w:val="00771A5F"/>
    <w:rPr>
      <w:rFonts w:ascii="Wingdings" w:hAnsi="Wingdings"/>
    </w:rPr>
  </w:style>
  <w:style w:type="character" w:customStyle="1" w:styleId="WW8Num57z0">
    <w:name w:val="WW8Num57z0"/>
    <w:rsid w:val="00771A5F"/>
    <w:rPr>
      <w:b w:val="0"/>
    </w:rPr>
  </w:style>
  <w:style w:type="character" w:customStyle="1" w:styleId="WW8Num64z0">
    <w:name w:val="WW8Num64z0"/>
    <w:rsid w:val="00771A5F"/>
    <w:rPr>
      <w:rFonts w:ascii="Symbol" w:hAnsi="Symbol"/>
    </w:rPr>
  </w:style>
  <w:style w:type="character" w:customStyle="1" w:styleId="WW8Num64z1">
    <w:name w:val="WW8Num64z1"/>
    <w:rsid w:val="00771A5F"/>
    <w:rPr>
      <w:rFonts w:ascii="Courier New" w:hAnsi="Courier New" w:cs="Courier New"/>
    </w:rPr>
  </w:style>
  <w:style w:type="character" w:customStyle="1" w:styleId="WW8Num64z2">
    <w:name w:val="WW8Num64z2"/>
    <w:rsid w:val="00771A5F"/>
    <w:rPr>
      <w:rFonts w:ascii="Wingdings" w:hAnsi="Wingdings"/>
    </w:rPr>
  </w:style>
  <w:style w:type="character" w:customStyle="1" w:styleId="WW8Num70z1">
    <w:name w:val="WW8Num70z1"/>
    <w:rsid w:val="00771A5F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1A5F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1A5F"/>
    <w:rPr>
      <w:rFonts w:ascii="Symbol" w:hAnsi="Symbol"/>
    </w:rPr>
  </w:style>
  <w:style w:type="character" w:customStyle="1" w:styleId="WW8Num86z1">
    <w:name w:val="WW8Num86z1"/>
    <w:rsid w:val="00771A5F"/>
    <w:rPr>
      <w:rFonts w:ascii="Courier New" w:hAnsi="Courier New" w:cs="Courier New"/>
    </w:rPr>
  </w:style>
  <w:style w:type="character" w:customStyle="1" w:styleId="WW8Num86z2">
    <w:name w:val="WW8Num86z2"/>
    <w:rsid w:val="00771A5F"/>
    <w:rPr>
      <w:rFonts w:ascii="Wingdings" w:hAnsi="Wingdings"/>
    </w:rPr>
  </w:style>
  <w:style w:type="character" w:customStyle="1" w:styleId="WW8Num91z0">
    <w:name w:val="WW8Num91z0"/>
    <w:rsid w:val="00771A5F"/>
    <w:rPr>
      <w:sz w:val="24"/>
    </w:rPr>
  </w:style>
  <w:style w:type="character" w:customStyle="1" w:styleId="WW8Num92z0">
    <w:name w:val="WW8Num92z0"/>
    <w:rsid w:val="00771A5F"/>
    <w:rPr>
      <w:strike w:val="0"/>
      <w:dstrike w:val="0"/>
    </w:rPr>
  </w:style>
  <w:style w:type="character" w:customStyle="1" w:styleId="WW8Num93z1">
    <w:name w:val="WW8Num93z1"/>
    <w:rsid w:val="00771A5F"/>
    <w:rPr>
      <w:rFonts w:ascii="Courier New" w:hAnsi="Courier New" w:cs="Courier New"/>
    </w:rPr>
  </w:style>
  <w:style w:type="character" w:customStyle="1" w:styleId="WW8Num93z2">
    <w:name w:val="WW8Num93z2"/>
    <w:rsid w:val="00771A5F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1A5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1A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63">
    <w:name w:val="Font Style63"/>
    <w:rsid w:val="00771A5F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1A5F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1A5F"/>
    <w:pPr>
      <w:spacing w:after="0" w:line="240" w:lineRule="auto"/>
      <w:ind w:left="720"/>
    </w:pPr>
    <w:rPr>
      <w:rFonts w:ascii="Calibri" w:eastAsia="Calibri" w:hAnsi="Calibri" w:cs="Calibri"/>
      <w:lang w:eastAsia="pl-PL"/>
    </w:rPr>
  </w:style>
  <w:style w:type="paragraph" w:customStyle="1" w:styleId="Bezodstpw1">
    <w:name w:val="Bez odstępów1"/>
    <w:rsid w:val="00771A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71A5F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71A5F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71A5F"/>
    <w:pPr>
      <w:tabs>
        <w:tab w:val="num" w:pos="720"/>
      </w:tabs>
      <w:suppressAutoHyphens/>
      <w:spacing w:before="240" w:after="0" w:line="240" w:lineRule="auto"/>
      <w:ind w:left="720" w:hanging="360"/>
    </w:pPr>
    <w:rPr>
      <w:rFonts w:ascii="Arial" w:eastAsia="Arial Unicode MS" w:hAnsi="Arial" w:cs="Arial"/>
      <w:color w:val="000000"/>
      <w:kern w:val="1"/>
      <w:szCs w:val="24"/>
      <w:lang w:eastAsia="pl-PL"/>
    </w:rPr>
  </w:style>
  <w:style w:type="paragraph" w:customStyle="1" w:styleId="Style3">
    <w:name w:val="Style3"/>
    <w:basedOn w:val="Normalny"/>
    <w:rsid w:val="00771A5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25">
    <w:name w:val="Style25"/>
    <w:basedOn w:val="Normalny"/>
    <w:rsid w:val="00771A5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64">
    <w:name w:val="Font Style64"/>
    <w:rsid w:val="00771A5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1A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79">
    <w:name w:val="Font Style79"/>
    <w:rsid w:val="00771A5F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1A5F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abela">
    <w:name w:val="Tabela"/>
    <w:basedOn w:val="Tekstpodstawowy"/>
    <w:next w:val="Tekstpodstawowy"/>
    <w:rsid w:val="00771A5F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1A5F"/>
    <w:pPr>
      <w:widowControl w:val="0"/>
      <w:numPr>
        <w:numId w:val="69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-kontynuacja">
    <w:name w:val="List Continue"/>
    <w:basedOn w:val="Normalny"/>
    <w:rsid w:val="00771A5F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rPisma">
    <w:name w:val="nrPisma"/>
    <w:basedOn w:val="Normalny"/>
    <w:rsid w:val="00771A5F"/>
    <w:pPr>
      <w:spacing w:after="0" w:line="240" w:lineRule="auto"/>
      <w:ind w:left="1134" w:hanging="567"/>
      <w:jc w:val="both"/>
    </w:pPr>
    <w:rPr>
      <w:rFonts w:ascii="Courier New" w:eastAsia="Times New Roman" w:hAnsi="Courier New" w:cs="Times New Roman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771A5F"/>
  </w:style>
  <w:style w:type="character" w:customStyle="1" w:styleId="Heading8Char">
    <w:name w:val="Heading 8 Char"/>
    <w:semiHidden/>
    <w:rsid w:val="00771A5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1">
    <w:name w:val="Tekst podstawowy Znak1"/>
    <w:uiPriority w:val="99"/>
    <w:semiHidden/>
    <w:rsid w:val="00771A5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ylInterliniaWielokrotne115wrs1Znak">
    <w:name w:val="Styl Interlinia:  Wielokrotne 115 wrs1 Znak"/>
    <w:rsid w:val="00771A5F"/>
    <w:rPr>
      <w:rFonts w:ascii="Tahoma" w:hAnsi="Tahoma"/>
      <w:sz w:val="22"/>
    </w:rPr>
  </w:style>
  <w:style w:type="character" w:customStyle="1" w:styleId="feature">
    <w:name w:val="feature"/>
    <w:uiPriority w:val="99"/>
    <w:rsid w:val="00771A5F"/>
    <w:rPr>
      <w:rFonts w:cs="Times New Roman"/>
    </w:rPr>
  </w:style>
  <w:style w:type="character" w:customStyle="1" w:styleId="ZnakZnak7">
    <w:name w:val="Znak Znak7"/>
    <w:uiPriority w:val="99"/>
    <w:rsid w:val="00771A5F"/>
    <w:rPr>
      <w:rFonts w:cs="Times New Roman"/>
      <w:b/>
      <w:bCs/>
      <w:sz w:val="40"/>
      <w:szCs w:val="40"/>
      <w:lang w:val="pl-PL" w:eastAsia="pl-PL"/>
    </w:rPr>
  </w:style>
  <w:style w:type="character" w:customStyle="1" w:styleId="BodyTextIndent3Char">
    <w:name w:val="Body Text Indent 3 Char"/>
    <w:semiHidden/>
    <w:rsid w:val="00771A5F"/>
    <w:rPr>
      <w:rFonts w:ascii="Times New Roman" w:hAnsi="Times New Roman"/>
      <w:sz w:val="16"/>
      <w:szCs w:val="16"/>
    </w:rPr>
  </w:style>
  <w:style w:type="character" w:customStyle="1" w:styleId="Heading1Char">
    <w:name w:val="Heading 1 Char"/>
    <w:rsid w:val="00771A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771A5F"/>
    <w:rPr>
      <w:rFonts w:ascii="Times New Roman" w:eastAsia="Calibri" w:hAnsi="Times New Roman" w:cs="Times New Roman"/>
      <w:sz w:val="24"/>
      <w:szCs w:val="24"/>
    </w:rPr>
  </w:style>
  <w:style w:type="character" w:customStyle="1" w:styleId="value">
    <w:name w:val="value"/>
    <w:uiPriority w:val="99"/>
    <w:rsid w:val="00771A5F"/>
    <w:rPr>
      <w:rFonts w:cs="Times New Roman"/>
    </w:rPr>
  </w:style>
  <w:style w:type="character" w:customStyle="1" w:styleId="TeksttreciBezpogrubienia">
    <w:name w:val="Tekst treści + Bez pogrubienia"/>
    <w:uiPriority w:val="99"/>
    <w:rsid w:val="00771A5F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BodyText2Char">
    <w:name w:val="Body Text 2 Char"/>
    <w:semiHidden/>
    <w:rsid w:val="00771A5F"/>
    <w:rPr>
      <w:rFonts w:ascii="Times New Roman" w:hAnsi="Times New Roman"/>
    </w:rPr>
  </w:style>
  <w:style w:type="character" w:customStyle="1" w:styleId="BodyTextChar">
    <w:name w:val="Body Text Char"/>
    <w:semiHidden/>
    <w:rsid w:val="00771A5F"/>
    <w:rPr>
      <w:rFonts w:ascii="Times New Roman" w:hAnsi="Times New Roman"/>
    </w:rPr>
  </w:style>
  <w:style w:type="character" w:customStyle="1" w:styleId="Teksttreci10pt">
    <w:name w:val="Tekst treści + 10 pt"/>
    <w:uiPriority w:val="99"/>
    <w:rsid w:val="00771A5F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MapadokumentuZnak">
    <w:name w:val="Mapa dokumentu Znak"/>
    <w:link w:val="Mapadokumentu"/>
    <w:semiHidden/>
    <w:rsid w:val="00771A5F"/>
    <w:rPr>
      <w:rFonts w:ascii="Tahoma" w:hAnsi="Tahoma"/>
      <w:shd w:val="clear" w:color="auto" w:fill="000080"/>
    </w:rPr>
  </w:style>
  <w:style w:type="character" w:customStyle="1" w:styleId="ZnakZnak2">
    <w:name w:val="Znak Znak2"/>
    <w:uiPriority w:val="99"/>
    <w:rsid w:val="00771A5F"/>
    <w:rPr>
      <w:rFonts w:cs="Times New Roman"/>
      <w:sz w:val="24"/>
      <w:szCs w:val="24"/>
      <w:lang w:val="pl-PL" w:eastAsia="pl-PL"/>
    </w:rPr>
  </w:style>
  <w:style w:type="character" w:customStyle="1" w:styleId="DocumentMapChar">
    <w:name w:val="Document Map Char"/>
    <w:semiHidden/>
    <w:rsid w:val="00771A5F"/>
    <w:rPr>
      <w:rFonts w:ascii="Times New Roman" w:hAnsi="Times New Roman"/>
      <w:sz w:val="16"/>
      <w:szCs w:val="0"/>
    </w:rPr>
  </w:style>
  <w:style w:type="character" w:customStyle="1" w:styleId="Heading2Char">
    <w:name w:val="Heading 2 Char"/>
    <w:semiHidden/>
    <w:rsid w:val="00771A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treci9">
    <w:name w:val="Tekst treści + 9"/>
    <w:aliases w:val="5 pt"/>
    <w:uiPriority w:val="99"/>
    <w:rsid w:val="00771A5F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">
    <w:name w:val="Tekst treści_"/>
    <w:uiPriority w:val="99"/>
    <w:rsid w:val="00771A5F"/>
    <w:rPr>
      <w:rFonts w:ascii="Arial" w:hAnsi="Arial" w:cs="Arial"/>
      <w:b/>
      <w:bCs/>
      <w:sz w:val="17"/>
      <w:szCs w:val="17"/>
      <w:u w:val="none"/>
    </w:rPr>
  </w:style>
  <w:style w:type="character" w:customStyle="1" w:styleId="paragraphpunkt1">
    <w:name w:val="paragraphpunkt1"/>
    <w:rsid w:val="00771A5F"/>
    <w:rPr>
      <w:b/>
    </w:rPr>
  </w:style>
  <w:style w:type="character" w:customStyle="1" w:styleId="Teksttreci0">
    <w:name w:val="Tekst treści"/>
    <w:uiPriority w:val="99"/>
    <w:rsid w:val="00771A5F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rdoZnak">
    <w:name w:val="Źródło Znak"/>
    <w:rsid w:val="00771A5F"/>
    <w:rPr>
      <w:rFonts w:ascii="Tahoma" w:hAnsi="Tahoma"/>
      <w:i/>
      <w:iCs/>
    </w:rPr>
  </w:style>
  <w:style w:type="character" w:customStyle="1" w:styleId="TekstpodstawowyZnak2">
    <w:name w:val="Tekst podstawowy Znak2"/>
    <w:basedOn w:val="Domylnaczcionkaakapitu"/>
    <w:uiPriority w:val="99"/>
    <w:semiHidden/>
    <w:rsid w:val="00771A5F"/>
  </w:style>
  <w:style w:type="character" w:customStyle="1" w:styleId="TekstprzypisudolnegoZnak1">
    <w:name w:val="Tekst przypisu dolnego Znak1"/>
    <w:basedOn w:val="Domylnaczcionkaakapitu"/>
    <w:uiPriority w:val="99"/>
    <w:semiHidden/>
    <w:rsid w:val="00771A5F"/>
    <w:rPr>
      <w:sz w:val="20"/>
      <w:szCs w:val="20"/>
    </w:rPr>
  </w:style>
  <w:style w:type="character" w:customStyle="1" w:styleId="TekstdymkaZnak2">
    <w:name w:val="Tekst dymka Znak2"/>
    <w:basedOn w:val="Domylnaczcionkaakapitu"/>
    <w:uiPriority w:val="99"/>
    <w:semiHidden/>
    <w:rsid w:val="00771A5F"/>
    <w:rPr>
      <w:rFonts w:ascii="Tahoma" w:hAnsi="Tahoma" w:cs="Tahoma"/>
      <w:sz w:val="16"/>
      <w:szCs w:val="16"/>
    </w:rPr>
  </w:style>
  <w:style w:type="character" w:customStyle="1" w:styleId="NagwekZnak1">
    <w:name w:val="Nagłówek Znak1"/>
    <w:basedOn w:val="Domylnaczcionkaakapitu"/>
    <w:uiPriority w:val="99"/>
    <w:semiHidden/>
    <w:rsid w:val="00771A5F"/>
  </w:style>
  <w:style w:type="paragraph" w:styleId="Mapadokumentu">
    <w:name w:val="Document Map"/>
    <w:basedOn w:val="Normalny"/>
    <w:link w:val="MapadokumentuZnak"/>
    <w:semiHidden/>
    <w:rsid w:val="00771A5F"/>
    <w:pPr>
      <w:shd w:val="clear" w:color="auto" w:fill="000080"/>
      <w:spacing w:after="0" w:line="240" w:lineRule="auto"/>
    </w:pPr>
    <w:rPr>
      <w:rFonts w:ascii="Tahoma" w:hAnsi="Tahoma"/>
    </w:rPr>
  </w:style>
  <w:style w:type="character" w:customStyle="1" w:styleId="MapadokumentuZnak1">
    <w:name w:val="Mapa dokumentu Znak1"/>
    <w:basedOn w:val="Domylnaczcionkaakapitu"/>
    <w:uiPriority w:val="99"/>
    <w:semiHidden/>
    <w:rsid w:val="00771A5F"/>
    <w:rPr>
      <w:rFonts w:ascii="Tahoma" w:hAnsi="Tahoma" w:cs="Tahoma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771A5F"/>
    <w:rPr>
      <w:sz w:val="16"/>
      <w:szCs w:val="16"/>
    </w:rPr>
  </w:style>
  <w:style w:type="character" w:customStyle="1" w:styleId="TematkomentarzaZnak2">
    <w:name w:val="Temat komentarza Znak2"/>
    <w:basedOn w:val="TekstkomentarzaZnak2"/>
    <w:uiPriority w:val="99"/>
    <w:semiHidden/>
    <w:rsid w:val="00771A5F"/>
    <w:rPr>
      <w:b/>
      <w:bCs/>
      <w:sz w:val="2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71A5F"/>
  </w:style>
  <w:style w:type="character" w:customStyle="1" w:styleId="StopkaZnak1">
    <w:name w:val="Stopka Znak1"/>
    <w:basedOn w:val="Domylnaczcionkaakapitu"/>
    <w:uiPriority w:val="99"/>
    <w:semiHidden/>
    <w:rsid w:val="00771A5F"/>
  </w:style>
  <w:style w:type="character" w:customStyle="1" w:styleId="TekstprzypisukocowegoZnak1">
    <w:name w:val="Tekst przypisu końcowego Znak1"/>
    <w:basedOn w:val="Domylnaczcionkaakapitu"/>
    <w:uiPriority w:val="99"/>
    <w:semiHidden/>
    <w:rsid w:val="00771A5F"/>
    <w:rPr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771A5F"/>
  </w:style>
  <w:style w:type="character" w:customStyle="1" w:styleId="TekstpodstawowywcityZnak1">
    <w:name w:val="Tekst podstawowy wcięty Znak1"/>
    <w:basedOn w:val="Domylnaczcionkaakapitu"/>
    <w:uiPriority w:val="99"/>
    <w:semiHidden/>
    <w:rsid w:val="00771A5F"/>
  </w:style>
  <w:style w:type="paragraph" w:styleId="Listapunktowana">
    <w:name w:val="List Bullet"/>
    <w:basedOn w:val="Normalny"/>
    <w:semiHidden/>
    <w:rsid w:val="00771A5F"/>
    <w:pPr>
      <w:numPr>
        <w:numId w:val="88"/>
      </w:num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semiHidden/>
    <w:rsid w:val="00771A5F"/>
    <w:pPr>
      <w:numPr>
        <w:numId w:val="89"/>
      </w:numPr>
      <w:spacing w:before="120" w:after="0"/>
      <w:ind w:left="1208" w:hanging="357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styleId="Listanumerowana2">
    <w:name w:val="List Number 2"/>
    <w:basedOn w:val="Normalny"/>
    <w:semiHidden/>
    <w:rsid w:val="00771A5F"/>
    <w:pPr>
      <w:numPr>
        <w:numId w:val="90"/>
      </w:numPr>
      <w:tabs>
        <w:tab w:val="left" w:pos="643"/>
      </w:tabs>
      <w:spacing w:before="120" w:after="0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styleId="Poprawka">
    <w:name w:val="Revision"/>
    <w:semiHidden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rsid w:val="00771A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odtytuZnak1">
    <w:name w:val="Podtytuł Znak1"/>
    <w:basedOn w:val="Domylnaczcionkaakapitu"/>
    <w:uiPriority w:val="11"/>
    <w:rsid w:val="00771A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ODPIS0">
    <w:name w:val="PODPIS"/>
    <w:basedOn w:val="Normalny"/>
    <w:next w:val="Normalny"/>
    <w:qFormat/>
    <w:rsid w:val="00771A5F"/>
    <w:pPr>
      <w:keepNext/>
      <w:keepLines/>
      <w:spacing w:before="240" w:after="0" w:line="240" w:lineRule="auto"/>
      <w:jc w:val="both"/>
    </w:pPr>
    <w:rPr>
      <w:rFonts w:ascii="Tahoma" w:eastAsia="Calibri" w:hAnsi="Tahoma" w:cs="Times New Roman"/>
      <w:b/>
      <w:sz w:val="18"/>
      <w:szCs w:val="20"/>
    </w:rPr>
  </w:style>
  <w:style w:type="paragraph" w:styleId="Listanumerowana3">
    <w:name w:val="List Number 3"/>
    <w:basedOn w:val="Normalny"/>
    <w:semiHidden/>
    <w:rsid w:val="00771A5F"/>
    <w:pPr>
      <w:numPr>
        <w:numId w:val="91"/>
      </w:numPr>
      <w:spacing w:before="120" w:after="0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customStyle="1" w:styleId="Tabelapozycja">
    <w:name w:val="Tabela pozycja"/>
    <w:basedOn w:val="Normalny"/>
    <w:rsid w:val="00771A5F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customStyle="1" w:styleId="Style63">
    <w:name w:val="_Style 63"/>
    <w:basedOn w:val="Normalny"/>
    <w:next w:val="Mapadokumentu"/>
    <w:rsid w:val="00771A5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rdo">
    <w:name w:val="Źródło"/>
    <w:basedOn w:val="Normalny"/>
    <w:next w:val="Normalny"/>
    <w:qFormat/>
    <w:rsid w:val="00771A5F"/>
    <w:pPr>
      <w:spacing w:after="0"/>
      <w:jc w:val="both"/>
    </w:pPr>
    <w:rPr>
      <w:rFonts w:ascii="Tahoma" w:eastAsia="Times New Roman" w:hAnsi="Tahoma" w:cs="Times New Roman"/>
      <w:i/>
      <w:iCs/>
      <w:sz w:val="20"/>
      <w:szCs w:val="20"/>
      <w:lang w:eastAsia="pl-PL"/>
    </w:rPr>
  </w:style>
  <w:style w:type="paragraph" w:customStyle="1" w:styleId="Teksttreci2">
    <w:name w:val="Tekst treści (2)"/>
    <w:basedOn w:val="Normalny"/>
    <w:uiPriority w:val="99"/>
    <w:rsid w:val="00771A5F"/>
    <w:pPr>
      <w:shd w:val="clear" w:color="auto" w:fill="FFFFFF"/>
      <w:suppressAutoHyphens/>
      <w:spacing w:before="220" w:after="220" w:line="222" w:lineRule="exact"/>
      <w:ind w:hanging="740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pl-PL" w:bidi="pl-PL"/>
    </w:rPr>
  </w:style>
  <w:style w:type="paragraph" w:customStyle="1" w:styleId="StylInterliniaWielokrotne115wrs1">
    <w:name w:val="Styl Interlinia:  Wielokrotne 115 wrs1"/>
    <w:basedOn w:val="Normalny"/>
    <w:qFormat/>
    <w:rsid w:val="00771A5F"/>
    <w:pPr>
      <w:spacing w:before="120" w:after="40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customStyle="1" w:styleId="western">
    <w:name w:val="western"/>
    <w:basedOn w:val="Normalny"/>
    <w:rsid w:val="00771A5F"/>
    <w:pPr>
      <w:spacing w:before="100" w:beforeAutospacing="1" w:after="119" w:line="36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CharChar1">
    <w:name w:val="Char Char1"/>
    <w:basedOn w:val="Normalny"/>
    <w:rsid w:val="0077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0">
    <w:name w:val="Text body"/>
    <w:basedOn w:val="Normalny"/>
    <w:rsid w:val="00771A5F"/>
    <w:pPr>
      <w:widowControl w:val="0"/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PlainText1">
    <w:name w:val="Plain Text1"/>
    <w:basedOn w:val="Normalny"/>
    <w:rsid w:val="00771A5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59"/>
    <w:rsid w:val="00771A5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6">
    <w:name w:val="Bez listy6"/>
    <w:next w:val="Bezlisty"/>
    <w:uiPriority w:val="99"/>
    <w:semiHidden/>
    <w:rsid w:val="000D0C68"/>
  </w:style>
  <w:style w:type="paragraph" w:customStyle="1" w:styleId="Standardowy6">
    <w:name w:val="Standardowy6"/>
    <w:rsid w:val="000D0C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0D0C68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ZnakZnakZnak0">
    <w:name w:val="Znak Znak Znak Znak"/>
    <w:basedOn w:val="Normalny"/>
    <w:autoRedefine/>
    <w:rsid w:val="000D0C68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-Siatka5">
    <w:name w:val="Tabela - Siatka5"/>
    <w:basedOn w:val="Standardowy"/>
    <w:next w:val="Tabela-Siatka"/>
    <w:uiPriority w:val="59"/>
    <w:rsid w:val="000D0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0D0C68"/>
    <w:pPr>
      <w:suppressAutoHyphens/>
      <w:spacing w:after="0" w:line="360" w:lineRule="auto"/>
      <w:ind w:left="127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0D0C68"/>
    <w:pPr>
      <w:suppressAutoHyphens/>
      <w:spacing w:after="0" w:line="360" w:lineRule="auto"/>
      <w:ind w:left="993" w:firstLine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kapitzlist4">
    <w:name w:val="Akapit z listą4"/>
    <w:basedOn w:val="Normalny"/>
    <w:qFormat/>
    <w:rsid w:val="000D0C68"/>
    <w:pPr>
      <w:spacing w:after="0" w:line="240" w:lineRule="auto"/>
      <w:ind w:left="720"/>
    </w:pPr>
    <w:rPr>
      <w:rFonts w:ascii="Calibri" w:eastAsia="Calibri" w:hAnsi="Calibri" w:cs="Calibri"/>
      <w:lang w:eastAsia="pl-PL"/>
    </w:rPr>
  </w:style>
  <w:style w:type="paragraph" w:customStyle="1" w:styleId="Bezodstpw2">
    <w:name w:val="Bez odstępów2"/>
    <w:rsid w:val="000D0C6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Bullet 3" w:uiPriority="0"/>
    <w:lsdException w:name="List Number 2" w:uiPriority="0"/>
    <w:lsdException w:name="List Number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8A3158"/>
  </w:style>
  <w:style w:type="paragraph" w:styleId="Nagwek1">
    <w:name w:val="heading 1"/>
    <w:basedOn w:val="Normalny"/>
    <w:next w:val="Normalny"/>
    <w:link w:val="Nagwek1Znak"/>
    <w:uiPriority w:val="9"/>
    <w:qFormat/>
    <w:rsid w:val="00771A5F"/>
    <w:pPr>
      <w:keepNext/>
      <w:numPr>
        <w:numId w:val="54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71A5F"/>
    <w:pPr>
      <w:keepNext/>
      <w:numPr>
        <w:ilvl w:val="1"/>
        <w:numId w:val="54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71A5F"/>
    <w:pPr>
      <w:keepNext/>
      <w:numPr>
        <w:ilvl w:val="2"/>
        <w:numId w:val="54"/>
      </w:numPr>
      <w:tabs>
        <w:tab w:val="center" w:pos="4536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71A5F"/>
    <w:pPr>
      <w:keepNext/>
      <w:numPr>
        <w:ilvl w:val="3"/>
        <w:numId w:val="54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71A5F"/>
    <w:pPr>
      <w:numPr>
        <w:ilvl w:val="4"/>
        <w:numId w:val="5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71A5F"/>
    <w:pPr>
      <w:keepNext/>
      <w:numPr>
        <w:ilvl w:val="5"/>
        <w:numId w:val="54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71A5F"/>
    <w:pPr>
      <w:keepNext/>
      <w:numPr>
        <w:ilvl w:val="6"/>
        <w:numId w:val="54"/>
      </w:numPr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71A5F"/>
    <w:pPr>
      <w:keepNext/>
      <w:numPr>
        <w:ilvl w:val="7"/>
        <w:numId w:val="5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71A5F"/>
    <w:pPr>
      <w:numPr>
        <w:ilvl w:val="8"/>
        <w:numId w:val="54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112">
    <w:name w:val="Styl1112"/>
    <w:basedOn w:val="Bezlisty"/>
    <w:rsid w:val="00AC320B"/>
  </w:style>
  <w:style w:type="numbering" w:customStyle="1" w:styleId="11111121">
    <w:name w:val="1 / 1.1 / 1.1.121"/>
    <w:basedOn w:val="Bezlisty"/>
    <w:next w:val="111111"/>
    <w:rsid w:val="00AC320B"/>
    <w:pPr>
      <w:numPr>
        <w:numId w:val="13"/>
      </w:numPr>
    </w:pPr>
  </w:style>
  <w:style w:type="numbering" w:styleId="111111">
    <w:name w:val="Outline List 2"/>
    <w:basedOn w:val="Bezlisty"/>
    <w:uiPriority w:val="99"/>
    <w:semiHidden/>
    <w:unhideWhenUsed/>
    <w:rsid w:val="00AC320B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71A5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aliases w:val=" Znak Znak"/>
    <w:basedOn w:val="Domylnaczcionkaakapitu"/>
    <w:link w:val="Nagwek2"/>
    <w:rsid w:val="00771A5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71A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71A5F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771A5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71A5F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771A5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771A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71A5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71A5F"/>
  </w:style>
  <w:style w:type="paragraph" w:styleId="Tekstdymka">
    <w:name w:val="Balloon Text"/>
    <w:basedOn w:val="Normalny"/>
    <w:link w:val="TekstdymkaZnak"/>
    <w:uiPriority w:val="99"/>
    <w:unhideWhenUsed/>
    <w:rsid w:val="00771A5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71A5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71A5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771A5F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71A5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71A5F"/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rsid w:val="00771A5F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character" w:styleId="Numerstrony">
    <w:name w:val="page number"/>
    <w:rsid w:val="00771A5F"/>
  </w:style>
  <w:style w:type="paragraph" w:styleId="Tekstpodstawowywcity">
    <w:name w:val="Body Text Indent"/>
    <w:basedOn w:val="Normalny"/>
    <w:link w:val="TekstpodstawowywcityZnak"/>
    <w:rsid w:val="00771A5F"/>
    <w:pPr>
      <w:spacing w:after="0" w:line="240" w:lineRule="auto"/>
      <w:ind w:left="426"/>
    </w:pPr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1A5F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71A5F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71A5F"/>
    <w:rPr>
      <w:rFonts w:ascii="Book Antiqua" w:eastAsia="Times New Roman" w:hAnsi="Book Antiqua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71A5F"/>
    <w:pPr>
      <w:spacing w:before="100" w:after="100" w:line="240" w:lineRule="auto"/>
      <w:ind w:left="426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71A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(F2) Znak Znak"/>
    <w:basedOn w:val="Normalny"/>
    <w:link w:val="TekstpodstawowyZnak"/>
    <w:rsid w:val="00771A5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771A5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71A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71A5F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yl1Znak">
    <w:name w:val="Styl1 Znak"/>
    <w:basedOn w:val="Normalny"/>
    <w:link w:val="Styl1ZnakZnak"/>
    <w:rsid w:val="00771A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1ZnakZnak">
    <w:name w:val="Styl1 Znak Znak"/>
    <w:link w:val="Styl1Znak"/>
    <w:rsid w:val="00771A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unhideWhenUsed/>
    <w:rsid w:val="00771A5F"/>
    <w:pPr>
      <w:widowControl w:val="0"/>
      <w:suppressAutoHyphens/>
      <w:overflowPunct w:val="0"/>
      <w:autoSpaceDE w:val="0"/>
      <w:spacing w:after="0" w:line="240" w:lineRule="auto"/>
      <w:ind w:left="566" w:hanging="283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771A5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1A5F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abulatory">
    <w:name w:val="tabulatory"/>
    <w:rsid w:val="00771A5F"/>
  </w:style>
  <w:style w:type="character" w:customStyle="1" w:styleId="txt-new">
    <w:name w:val="txt-new"/>
    <w:rsid w:val="00771A5F"/>
  </w:style>
  <w:style w:type="character" w:customStyle="1" w:styleId="txt-old">
    <w:name w:val="txt-old"/>
    <w:rsid w:val="00771A5F"/>
  </w:style>
  <w:style w:type="paragraph" w:customStyle="1" w:styleId="Zawartotabeli">
    <w:name w:val="Zawartość tabeli"/>
    <w:basedOn w:val="Normalny"/>
    <w:rsid w:val="00771A5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771A5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771A5F"/>
    <w:rPr>
      <w:rFonts w:ascii="Consolas" w:eastAsia="Calibri" w:hAnsi="Consolas" w:cs="Times New Roman"/>
      <w:sz w:val="21"/>
      <w:szCs w:val="21"/>
    </w:rPr>
  </w:style>
  <w:style w:type="paragraph" w:customStyle="1" w:styleId="Subitemnumbered">
    <w:name w:val="Subitem numbered"/>
    <w:basedOn w:val="Normalny"/>
    <w:rsid w:val="00771A5F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71A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71A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771A5F"/>
    <w:pPr>
      <w:suppressAutoHyphens/>
      <w:spacing w:after="0" w:line="36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71A5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771A5F"/>
    <w:pPr>
      <w:widowControl w:val="0"/>
      <w:tabs>
        <w:tab w:val="left" w:pos="0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tw4winTerm">
    <w:name w:val="tw4winTerm"/>
    <w:rsid w:val="00771A5F"/>
    <w:rPr>
      <w:color w:val="0000FF"/>
    </w:rPr>
  </w:style>
  <w:style w:type="paragraph" w:customStyle="1" w:styleId="WW-Tekstpodstawowywcity2">
    <w:name w:val="WW-Tekst podstawowy wcięty 2"/>
    <w:basedOn w:val="Normalny"/>
    <w:rsid w:val="00771A5F"/>
    <w:pPr>
      <w:suppressAutoHyphens/>
      <w:spacing w:after="0" w:line="240" w:lineRule="auto"/>
      <w:ind w:left="425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ezodstpw">
    <w:name w:val="No Spacing"/>
    <w:uiPriority w:val="1"/>
    <w:qFormat/>
    <w:rsid w:val="00771A5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771A5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 w:cs="Times New Roman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771A5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771A5F"/>
    <w:pPr>
      <w:spacing w:after="0" w:line="360" w:lineRule="auto"/>
      <w:ind w:left="284" w:right="-8" w:hanging="320"/>
      <w:jc w:val="both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Podstawowy12">
    <w:name w:val="Podstawowy12"/>
    <w:basedOn w:val="Normalny"/>
    <w:rsid w:val="00771A5F"/>
    <w:pPr>
      <w:suppressAutoHyphens/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71A5F"/>
    <w:pPr>
      <w:suppressAutoHyphens/>
      <w:spacing w:after="0" w:line="360" w:lineRule="auto"/>
      <w:ind w:left="284" w:right="-8" w:hanging="3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otnoteTextChar">
    <w:name w:val="Footnote Text Char"/>
    <w:semiHidden/>
    <w:locked/>
    <w:rsid w:val="00771A5F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771A5F"/>
    <w:rPr>
      <w:vertAlign w:val="superscript"/>
    </w:rPr>
  </w:style>
  <w:style w:type="numbering" w:customStyle="1" w:styleId="Bezlisty11">
    <w:name w:val="Bez listy11"/>
    <w:next w:val="Bezlisty"/>
    <w:uiPriority w:val="99"/>
    <w:semiHidden/>
    <w:rsid w:val="00771A5F"/>
  </w:style>
  <w:style w:type="numbering" w:customStyle="1" w:styleId="Styl1">
    <w:name w:val="Styl1"/>
    <w:basedOn w:val="Bezlisty"/>
    <w:rsid w:val="00771A5F"/>
  </w:style>
  <w:style w:type="character" w:styleId="Odwoanieprzypisudolnego">
    <w:name w:val="footnote reference"/>
    <w:rsid w:val="00771A5F"/>
    <w:rPr>
      <w:vertAlign w:val="superscript"/>
    </w:rPr>
  </w:style>
  <w:style w:type="character" w:customStyle="1" w:styleId="WW8Num2z0">
    <w:name w:val="WW8Num2z0"/>
    <w:rsid w:val="00771A5F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71A5F"/>
    <w:rPr>
      <w:rFonts w:ascii="Symbol" w:hAnsi="Symbol"/>
    </w:rPr>
  </w:style>
  <w:style w:type="character" w:customStyle="1" w:styleId="WW8Num3z1">
    <w:name w:val="WW8Num3z1"/>
    <w:rsid w:val="00771A5F"/>
    <w:rPr>
      <w:rFonts w:ascii="Courier New" w:hAnsi="Courier New" w:cs="Courier New"/>
    </w:rPr>
  </w:style>
  <w:style w:type="character" w:customStyle="1" w:styleId="WW8Num3z2">
    <w:name w:val="WW8Num3z2"/>
    <w:rsid w:val="00771A5F"/>
    <w:rPr>
      <w:rFonts w:ascii="Wingdings" w:hAnsi="Wingdings"/>
    </w:rPr>
  </w:style>
  <w:style w:type="character" w:customStyle="1" w:styleId="WW8Num3z4">
    <w:name w:val="WW8Num3z4"/>
    <w:rsid w:val="00771A5F"/>
    <w:rPr>
      <w:rFonts w:ascii="Courier New" w:hAnsi="Courier New" w:cs="Courier New"/>
    </w:rPr>
  </w:style>
  <w:style w:type="character" w:customStyle="1" w:styleId="WW8Num4z0">
    <w:name w:val="WW8Num4z0"/>
    <w:rsid w:val="00771A5F"/>
    <w:rPr>
      <w:b w:val="0"/>
      <w:i w:val="0"/>
      <w:sz w:val="20"/>
    </w:rPr>
  </w:style>
  <w:style w:type="character" w:customStyle="1" w:styleId="WW8Num4z4">
    <w:name w:val="WW8Num4z4"/>
    <w:rsid w:val="00771A5F"/>
    <w:rPr>
      <w:rFonts w:ascii="Courier New" w:hAnsi="Courier New" w:cs="Courier New"/>
    </w:rPr>
  </w:style>
  <w:style w:type="character" w:customStyle="1" w:styleId="WW8Num4z5">
    <w:name w:val="WW8Num4z5"/>
    <w:rsid w:val="00771A5F"/>
    <w:rPr>
      <w:rFonts w:ascii="Wingdings" w:hAnsi="Wingdings"/>
    </w:rPr>
  </w:style>
  <w:style w:type="character" w:customStyle="1" w:styleId="WW8Num5z0">
    <w:name w:val="WW8Num5z0"/>
    <w:rsid w:val="00771A5F"/>
    <w:rPr>
      <w:rFonts w:ascii="Arial" w:eastAsia="Times New Roman" w:hAnsi="Arial" w:cs="Arial"/>
    </w:rPr>
  </w:style>
  <w:style w:type="character" w:customStyle="1" w:styleId="WW8Num5z1">
    <w:name w:val="WW8Num5z1"/>
    <w:rsid w:val="00771A5F"/>
    <w:rPr>
      <w:rFonts w:ascii="Symbol" w:hAnsi="Symbol"/>
      <w:sz w:val="20"/>
      <w:szCs w:val="20"/>
    </w:rPr>
  </w:style>
  <w:style w:type="character" w:customStyle="1" w:styleId="WW8Num5z2">
    <w:name w:val="WW8Num5z2"/>
    <w:rsid w:val="00771A5F"/>
    <w:rPr>
      <w:rFonts w:ascii="Wingdings" w:hAnsi="Wingdings"/>
    </w:rPr>
  </w:style>
  <w:style w:type="character" w:customStyle="1" w:styleId="WW8Num5z3">
    <w:name w:val="WW8Num5z3"/>
    <w:rsid w:val="00771A5F"/>
    <w:rPr>
      <w:rFonts w:ascii="Symbol" w:hAnsi="Symbol"/>
    </w:rPr>
  </w:style>
  <w:style w:type="character" w:customStyle="1" w:styleId="WW8Num5z4">
    <w:name w:val="WW8Num5z4"/>
    <w:rsid w:val="00771A5F"/>
    <w:rPr>
      <w:rFonts w:ascii="Courier New" w:hAnsi="Courier New"/>
    </w:rPr>
  </w:style>
  <w:style w:type="character" w:customStyle="1" w:styleId="WW8Num6z0">
    <w:name w:val="WW8Num6z0"/>
    <w:rsid w:val="00771A5F"/>
    <w:rPr>
      <w:sz w:val="20"/>
      <w:szCs w:val="20"/>
    </w:rPr>
  </w:style>
  <w:style w:type="character" w:customStyle="1" w:styleId="WW8Num7z0">
    <w:name w:val="WW8Num7z0"/>
    <w:rsid w:val="00771A5F"/>
    <w:rPr>
      <w:rFonts w:ascii="Symbol" w:hAnsi="Symbol"/>
    </w:rPr>
  </w:style>
  <w:style w:type="character" w:customStyle="1" w:styleId="WW8Num7z1">
    <w:name w:val="WW8Num7z1"/>
    <w:rsid w:val="00771A5F"/>
    <w:rPr>
      <w:rFonts w:ascii="Arial" w:eastAsia="Calibri" w:hAnsi="Arial" w:cs="Arial"/>
    </w:rPr>
  </w:style>
  <w:style w:type="character" w:customStyle="1" w:styleId="WW8Num7z2">
    <w:name w:val="WW8Num7z2"/>
    <w:rsid w:val="00771A5F"/>
    <w:rPr>
      <w:rFonts w:ascii="Wingdings" w:hAnsi="Wingdings"/>
    </w:rPr>
  </w:style>
  <w:style w:type="character" w:customStyle="1" w:styleId="WW8Num7z4">
    <w:name w:val="WW8Num7z4"/>
    <w:rsid w:val="00771A5F"/>
    <w:rPr>
      <w:rFonts w:ascii="Courier New" w:hAnsi="Courier New" w:cs="Courier New"/>
    </w:rPr>
  </w:style>
  <w:style w:type="character" w:customStyle="1" w:styleId="WW8Num8z0">
    <w:name w:val="WW8Num8z0"/>
    <w:rsid w:val="00771A5F"/>
    <w:rPr>
      <w:rFonts w:ascii="Symbol" w:hAnsi="Symbol"/>
    </w:rPr>
  </w:style>
  <w:style w:type="character" w:customStyle="1" w:styleId="WW8Num9z0">
    <w:name w:val="WW8Num9z0"/>
    <w:rsid w:val="00771A5F"/>
    <w:rPr>
      <w:rFonts w:ascii="Arial" w:eastAsia="Calibri" w:hAnsi="Arial" w:cs="Arial"/>
    </w:rPr>
  </w:style>
  <w:style w:type="character" w:customStyle="1" w:styleId="WW8Num10z0">
    <w:name w:val="WW8Num10z0"/>
    <w:rsid w:val="00771A5F"/>
    <w:rPr>
      <w:rFonts w:ascii="Symbol" w:hAnsi="Symbol"/>
    </w:rPr>
  </w:style>
  <w:style w:type="character" w:customStyle="1" w:styleId="WW8Num10z1">
    <w:name w:val="WW8Num10z1"/>
    <w:rsid w:val="00771A5F"/>
    <w:rPr>
      <w:rFonts w:ascii="OpenSymbol" w:hAnsi="OpenSymbol" w:cs="OpenSymbol"/>
    </w:rPr>
  </w:style>
  <w:style w:type="character" w:customStyle="1" w:styleId="WW8Num11z0">
    <w:name w:val="WW8Num11z0"/>
    <w:rsid w:val="00771A5F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71A5F"/>
    <w:rPr>
      <w:rFonts w:ascii="Symbol" w:hAnsi="Symbol"/>
      <w:sz w:val="20"/>
      <w:szCs w:val="20"/>
    </w:rPr>
  </w:style>
  <w:style w:type="character" w:customStyle="1" w:styleId="WW8Num12z0">
    <w:name w:val="WW8Num12z0"/>
    <w:rsid w:val="00771A5F"/>
    <w:rPr>
      <w:rFonts w:ascii="Symbol" w:hAnsi="Symbol"/>
    </w:rPr>
  </w:style>
  <w:style w:type="character" w:customStyle="1" w:styleId="WW8Num12z1">
    <w:name w:val="WW8Num12z1"/>
    <w:rsid w:val="00771A5F"/>
    <w:rPr>
      <w:rFonts w:ascii="Symbol" w:hAnsi="Symbol"/>
      <w:sz w:val="20"/>
      <w:szCs w:val="20"/>
    </w:rPr>
  </w:style>
  <w:style w:type="character" w:customStyle="1" w:styleId="WW8Num13z0">
    <w:name w:val="WW8Num13z0"/>
    <w:rsid w:val="00771A5F"/>
    <w:rPr>
      <w:rFonts w:ascii="Symbol" w:hAnsi="Symbol"/>
    </w:rPr>
  </w:style>
  <w:style w:type="character" w:customStyle="1" w:styleId="WW8Num13z1">
    <w:name w:val="WW8Num13z1"/>
    <w:rsid w:val="00771A5F"/>
    <w:rPr>
      <w:rFonts w:ascii="OpenSymbol" w:hAnsi="OpenSymbol" w:cs="OpenSymbol"/>
    </w:rPr>
  </w:style>
  <w:style w:type="character" w:customStyle="1" w:styleId="WW8Num14z0">
    <w:name w:val="WW8Num14z0"/>
    <w:rsid w:val="00771A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71A5F"/>
    <w:rPr>
      <w:rFonts w:ascii="Symbol" w:hAnsi="Symbol"/>
    </w:rPr>
  </w:style>
  <w:style w:type="character" w:customStyle="1" w:styleId="WW8Num15z0">
    <w:name w:val="WW8Num15z0"/>
    <w:rsid w:val="00771A5F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71A5F"/>
  </w:style>
  <w:style w:type="character" w:customStyle="1" w:styleId="WW8Num4z1">
    <w:name w:val="WW8Num4z1"/>
    <w:rsid w:val="00771A5F"/>
    <w:rPr>
      <w:rFonts w:ascii="Arial" w:hAnsi="Arial" w:cs="Arial"/>
    </w:rPr>
  </w:style>
  <w:style w:type="character" w:customStyle="1" w:styleId="WW8Num4z2">
    <w:name w:val="WW8Num4z2"/>
    <w:rsid w:val="00771A5F"/>
    <w:rPr>
      <w:rFonts w:ascii="Wingdings" w:hAnsi="Wingdings"/>
    </w:rPr>
  </w:style>
  <w:style w:type="character" w:customStyle="1" w:styleId="WW8Num5z5">
    <w:name w:val="WW8Num5z5"/>
    <w:rsid w:val="00771A5F"/>
    <w:rPr>
      <w:rFonts w:ascii="Wingdings" w:hAnsi="Wingdings"/>
    </w:rPr>
  </w:style>
  <w:style w:type="character" w:customStyle="1" w:styleId="WW8Num6z1">
    <w:name w:val="WW8Num6z1"/>
    <w:rsid w:val="00771A5F"/>
    <w:rPr>
      <w:rFonts w:ascii="Symbol" w:hAnsi="Symbol"/>
      <w:sz w:val="20"/>
      <w:szCs w:val="20"/>
    </w:rPr>
  </w:style>
  <w:style w:type="character" w:customStyle="1" w:styleId="WW8Num6z2">
    <w:name w:val="WW8Num6z2"/>
    <w:rsid w:val="00771A5F"/>
    <w:rPr>
      <w:rFonts w:ascii="Wingdings" w:hAnsi="Wingdings"/>
    </w:rPr>
  </w:style>
  <w:style w:type="character" w:customStyle="1" w:styleId="WW8Num6z3">
    <w:name w:val="WW8Num6z3"/>
    <w:rsid w:val="00771A5F"/>
    <w:rPr>
      <w:rFonts w:ascii="Symbol" w:hAnsi="Symbol"/>
    </w:rPr>
  </w:style>
  <w:style w:type="character" w:customStyle="1" w:styleId="WW8Num6z4">
    <w:name w:val="WW8Num6z4"/>
    <w:rsid w:val="00771A5F"/>
    <w:rPr>
      <w:rFonts w:ascii="Courier New" w:hAnsi="Courier New" w:cs="Courier New"/>
    </w:rPr>
  </w:style>
  <w:style w:type="character" w:customStyle="1" w:styleId="WW8Num9z1">
    <w:name w:val="WW8Num9z1"/>
    <w:rsid w:val="00771A5F"/>
    <w:rPr>
      <w:rFonts w:ascii="Courier New" w:hAnsi="Courier New" w:cs="Courier New"/>
    </w:rPr>
  </w:style>
  <w:style w:type="character" w:customStyle="1" w:styleId="WW8Num9z2">
    <w:name w:val="WW8Num9z2"/>
    <w:rsid w:val="00771A5F"/>
    <w:rPr>
      <w:rFonts w:ascii="Wingdings" w:hAnsi="Wingdings"/>
    </w:rPr>
  </w:style>
  <w:style w:type="character" w:customStyle="1" w:styleId="WW8Num9z4">
    <w:name w:val="WW8Num9z4"/>
    <w:rsid w:val="00771A5F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71A5F"/>
  </w:style>
  <w:style w:type="character" w:customStyle="1" w:styleId="Absatz-Standardschriftart">
    <w:name w:val="Absatz-Standardschriftart"/>
    <w:rsid w:val="00771A5F"/>
  </w:style>
  <w:style w:type="character" w:customStyle="1" w:styleId="WW8Num8z1">
    <w:name w:val="WW8Num8z1"/>
    <w:rsid w:val="00771A5F"/>
    <w:rPr>
      <w:rFonts w:ascii="Arial" w:hAnsi="Arial" w:cs="Arial"/>
    </w:rPr>
  </w:style>
  <w:style w:type="character" w:customStyle="1" w:styleId="WW8Num8z2">
    <w:name w:val="WW8Num8z2"/>
    <w:rsid w:val="00771A5F"/>
    <w:rPr>
      <w:rFonts w:ascii="Wingdings" w:hAnsi="Wingdings"/>
    </w:rPr>
  </w:style>
  <w:style w:type="character" w:customStyle="1" w:styleId="WW8Num8z4">
    <w:name w:val="WW8Num8z4"/>
    <w:rsid w:val="00771A5F"/>
    <w:rPr>
      <w:rFonts w:ascii="Courier New" w:hAnsi="Courier New" w:cs="Courier New"/>
    </w:rPr>
  </w:style>
  <w:style w:type="character" w:customStyle="1" w:styleId="WW8Num11z4">
    <w:name w:val="WW8Num11z4"/>
    <w:rsid w:val="00771A5F"/>
    <w:rPr>
      <w:rFonts w:ascii="Courier New" w:hAnsi="Courier New"/>
    </w:rPr>
  </w:style>
  <w:style w:type="character" w:customStyle="1" w:styleId="WW8Num11z5">
    <w:name w:val="WW8Num11z5"/>
    <w:rsid w:val="00771A5F"/>
    <w:rPr>
      <w:rFonts w:ascii="Wingdings" w:hAnsi="Wingdings"/>
    </w:rPr>
  </w:style>
  <w:style w:type="character" w:customStyle="1" w:styleId="WW8Num12z2">
    <w:name w:val="WW8Num12z2"/>
    <w:rsid w:val="00771A5F"/>
    <w:rPr>
      <w:rFonts w:ascii="Wingdings" w:hAnsi="Wingdings"/>
    </w:rPr>
  </w:style>
  <w:style w:type="character" w:customStyle="1" w:styleId="WW8Num12z3">
    <w:name w:val="WW8Num12z3"/>
    <w:rsid w:val="00771A5F"/>
    <w:rPr>
      <w:rFonts w:ascii="Symbol" w:hAnsi="Symbol"/>
    </w:rPr>
  </w:style>
  <w:style w:type="character" w:customStyle="1" w:styleId="WW8Num12z4">
    <w:name w:val="WW8Num12z4"/>
    <w:rsid w:val="00771A5F"/>
    <w:rPr>
      <w:rFonts w:ascii="Courier New" w:hAnsi="Courier New" w:cs="Courier New"/>
    </w:rPr>
  </w:style>
  <w:style w:type="character" w:customStyle="1" w:styleId="WW8Num15z1">
    <w:name w:val="WW8Num15z1"/>
    <w:rsid w:val="00771A5F"/>
    <w:rPr>
      <w:rFonts w:ascii="Symbol" w:hAnsi="Symbol"/>
    </w:rPr>
  </w:style>
  <w:style w:type="character" w:customStyle="1" w:styleId="WW8Num15z2">
    <w:name w:val="WW8Num15z2"/>
    <w:rsid w:val="00771A5F"/>
    <w:rPr>
      <w:rFonts w:ascii="Wingdings" w:hAnsi="Wingdings"/>
    </w:rPr>
  </w:style>
  <w:style w:type="character" w:customStyle="1" w:styleId="WW8Num15z4">
    <w:name w:val="WW8Num15z4"/>
    <w:rsid w:val="00771A5F"/>
    <w:rPr>
      <w:rFonts w:ascii="Courier New" w:hAnsi="Courier New" w:cs="Courier New"/>
    </w:rPr>
  </w:style>
  <w:style w:type="character" w:customStyle="1" w:styleId="WW8Num17z0">
    <w:name w:val="WW8Num17z0"/>
    <w:rsid w:val="00771A5F"/>
    <w:rPr>
      <w:b w:val="0"/>
      <w:i w:val="0"/>
      <w:sz w:val="20"/>
    </w:rPr>
  </w:style>
  <w:style w:type="character" w:customStyle="1" w:styleId="WW8Num18z0">
    <w:name w:val="WW8Num18z0"/>
    <w:rsid w:val="00771A5F"/>
    <w:rPr>
      <w:b w:val="0"/>
      <w:i w:val="0"/>
      <w:sz w:val="20"/>
    </w:rPr>
  </w:style>
  <w:style w:type="character" w:customStyle="1" w:styleId="WW8Num19z0">
    <w:name w:val="WW8Num19z0"/>
    <w:rsid w:val="00771A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71A5F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71A5F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71A5F"/>
    <w:rPr>
      <w:rFonts w:ascii="Symbol" w:hAnsi="Symbol"/>
    </w:rPr>
  </w:style>
  <w:style w:type="character" w:customStyle="1" w:styleId="WW8Num24z0">
    <w:name w:val="WW8Num24z0"/>
    <w:rsid w:val="00771A5F"/>
    <w:rPr>
      <w:rFonts w:ascii="Symbol" w:hAnsi="Symbol" w:cs="OpenSymbol"/>
    </w:rPr>
  </w:style>
  <w:style w:type="character" w:customStyle="1" w:styleId="WW8Num25z0">
    <w:name w:val="WW8Num25z0"/>
    <w:rsid w:val="00771A5F"/>
    <w:rPr>
      <w:rFonts w:ascii="Symbol" w:hAnsi="Symbol" w:cs="OpenSymbol"/>
    </w:rPr>
  </w:style>
  <w:style w:type="character" w:customStyle="1" w:styleId="WW8Num26z0">
    <w:name w:val="WW8Num26z0"/>
    <w:rsid w:val="00771A5F"/>
    <w:rPr>
      <w:rFonts w:ascii="Symbol" w:hAnsi="Symbol" w:cs="OpenSymbol"/>
    </w:rPr>
  </w:style>
  <w:style w:type="character" w:customStyle="1" w:styleId="WW-Absatz-Standardschriftart">
    <w:name w:val="WW-Absatz-Standardschriftart"/>
    <w:rsid w:val="00771A5F"/>
  </w:style>
  <w:style w:type="character" w:customStyle="1" w:styleId="WW-Absatz-Standardschriftart1">
    <w:name w:val="WW-Absatz-Standardschriftart1"/>
    <w:rsid w:val="00771A5F"/>
  </w:style>
  <w:style w:type="character" w:customStyle="1" w:styleId="WW-Absatz-Standardschriftart11">
    <w:name w:val="WW-Absatz-Standardschriftart11"/>
    <w:rsid w:val="00771A5F"/>
  </w:style>
  <w:style w:type="character" w:customStyle="1" w:styleId="WW-Absatz-Standardschriftart111">
    <w:name w:val="WW-Absatz-Standardschriftart111"/>
    <w:rsid w:val="00771A5F"/>
  </w:style>
  <w:style w:type="character" w:customStyle="1" w:styleId="WW8Num1z0">
    <w:name w:val="WW8Num1z0"/>
    <w:rsid w:val="00771A5F"/>
    <w:rPr>
      <w:rFonts w:ascii="Symbol" w:hAnsi="Symbol"/>
    </w:rPr>
  </w:style>
  <w:style w:type="character" w:customStyle="1" w:styleId="WW8Num1z1">
    <w:name w:val="WW8Num1z1"/>
    <w:rsid w:val="00771A5F"/>
    <w:rPr>
      <w:rFonts w:ascii="Courier New" w:hAnsi="Courier New" w:cs="Courier New"/>
    </w:rPr>
  </w:style>
  <w:style w:type="character" w:customStyle="1" w:styleId="WW8Num1z2">
    <w:name w:val="WW8Num1z2"/>
    <w:rsid w:val="00771A5F"/>
    <w:rPr>
      <w:rFonts w:ascii="Wingdings" w:hAnsi="Wingdings"/>
    </w:rPr>
  </w:style>
  <w:style w:type="character" w:customStyle="1" w:styleId="WW8Num9z3">
    <w:name w:val="WW8Num9z3"/>
    <w:rsid w:val="00771A5F"/>
    <w:rPr>
      <w:rFonts w:ascii="Symbol" w:hAnsi="Symbol"/>
    </w:rPr>
  </w:style>
  <w:style w:type="character" w:customStyle="1" w:styleId="WW8Num10z4">
    <w:name w:val="WW8Num10z4"/>
    <w:rsid w:val="00771A5F"/>
    <w:rPr>
      <w:rFonts w:ascii="Courier New" w:hAnsi="Courier New" w:cs="Courier New"/>
    </w:rPr>
  </w:style>
  <w:style w:type="character" w:customStyle="1" w:styleId="WW8Num10z5">
    <w:name w:val="WW8Num10z5"/>
    <w:rsid w:val="00771A5F"/>
    <w:rPr>
      <w:rFonts w:ascii="Wingdings" w:hAnsi="Wingdings"/>
    </w:rPr>
  </w:style>
  <w:style w:type="character" w:customStyle="1" w:styleId="WW8Num11z2">
    <w:name w:val="WW8Num11z2"/>
    <w:rsid w:val="00771A5F"/>
    <w:rPr>
      <w:rFonts w:ascii="Wingdings" w:hAnsi="Wingdings"/>
    </w:rPr>
  </w:style>
  <w:style w:type="character" w:customStyle="1" w:styleId="WW8Num11z3">
    <w:name w:val="WW8Num11z3"/>
    <w:rsid w:val="00771A5F"/>
    <w:rPr>
      <w:rFonts w:ascii="Symbol" w:hAnsi="Symbol"/>
    </w:rPr>
  </w:style>
  <w:style w:type="character" w:customStyle="1" w:styleId="WW8Num14z2">
    <w:name w:val="WW8Num14z2"/>
    <w:rsid w:val="00771A5F"/>
    <w:rPr>
      <w:rFonts w:ascii="Wingdings" w:hAnsi="Wingdings"/>
    </w:rPr>
  </w:style>
  <w:style w:type="character" w:customStyle="1" w:styleId="WW8Num14z4">
    <w:name w:val="WW8Num14z4"/>
    <w:rsid w:val="00771A5F"/>
    <w:rPr>
      <w:rFonts w:ascii="Courier New" w:hAnsi="Courier New" w:cs="Courier New"/>
    </w:rPr>
  </w:style>
  <w:style w:type="character" w:customStyle="1" w:styleId="WW8Num16z0">
    <w:name w:val="WW8Num16z0"/>
    <w:rsid w:val="00771A5F"/>
    <w:rPr>
      <w:rFonts w:ascii="Symbol" w:hAnsi="Symbol"/>
    </w:rPr>
  </w:style>
  <w:style w:type="character" w:customStyle="1" w:styleId="WW8Num16z1">
    <w:name w:val="WW8Num16z1"/>
    <w:rsid w:val="00771A5F"/>
    <w:rPr>
      <w:rFonts w:ascii="Courier New" w:hAnsi="Courier New" w:cs="Courier New"/>
    </w:rPr>
  </w:style>
  <w:style w:type="character" w:customStyle="1" w:styleId="WW8Num16z2">
    <w:name w:val="WW8Num16z2"/>
    <w:rsid w:val="00771A5F"/>
    <w:rPr>
      <w:rFonts w:ascii="Wingdings" w:hAnsi="Wingdings"/>
    </w:rPr>
  </w:style>
  <w:style w:type="character" w:customStyle="1" w:styleId="WW8Num23z1">
    <w:name w:val="WW8Num23z1"/>
    <w:rsid w:val="00771A5F"/>
    <w:rPr>
      <w:rFonts w:ascii="Courier New" w:hAnsi="Courier New" w:cs="Courier New"/>
    </w:rPr>
  </w:style>
  <w:style w:type="character" w:customStyle="1" w:styleId="WW8Num23z2">
    <w:name w:val="WW8Num23z2"/>
    <w:rsid w:val="00771A5F"/>
    <w:rPr>
      <w:rFonts w:ascii="Wingdings" w:hAnsi="Wingdings"/>
    </w:rPr>
  </w:style>
  <w:style w:type="character" w:customStyle="1" w:styleId="Domylnaczcionkaakapitu1">
    <w:name w:val="Domyślna czcionka akapitu1"/>
    <w:rsid w:val="00771A5F"/>
  </w:style>
  <w:style w:type="character" w:customStyle="1" w:styleId="Symbolewypunktowania">
    <w:name w:val="Symbole wypunktowania"/>
    <w:rsid w:val="00771A5F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71A5F"/>
    <w:rPr>
      <w:sz w:val="16"/>
      <w:szCs w:val="16"/>
    </w:rPr>
  </w:style>
  <w:style w:type="character" w:customStyle="1" w:styleId="Odwoaniedokomentarza2">
    <w:name w:val="Odwołanie do komentarza2"/>
    <w:rsid w:val="00771A5F"/>
    <w:rPr>
      <w:sz w:val="16"/>
      <w:szCs w:val="16"/>
    </w:rPr>
  </w:style>
  <w:style w:type="character" w:customStyle="1" w:styleId="TekstkomentarzaZnak1">
    <w:name w:val="Tekst komentarza Znak1"/>
    <w:uiPriority w:val="99"/>
    <w:rsid w:val="00771A5F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71A5F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71A5F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71A5F"/>
    <w:pPr>
      <w:suppressLineNumbers/>
      <w:suppressAutoHyphens/>
      <w:spacing w:before="120" w:after="120" w:line="240" w:lineRule="auto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71A5F"/>
    <w:pPr>
      <w:suppressLineNumbers/>
      <w:suppressAutoHyphens/>
      <w:spacing w:after="0" w:line="240" w:lineRule="auto"/>
      <w:jc w:val="both"/>
    </w:pPr>
    <w:rPr>
      <w:rFonts w:ascii="Arial" w:eastAsia="Calibri" w:hAnsi="Arial" w:cs="Tahoma"/>
      <w:lang w:eastAsia="ar-SA"/>
    </w:rPr>
  </w:style>
  <w:style w:type="paragraph" w:customStyle="1" w:styleId="Nagwek20">
    <w:name w:val="Nagłówek2"/>
    <w:basedOn w:val="Normalny"/>
    <w:next w:val="Tekstpodstawowy"/>
    <w:rsid w:val="00771A5F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71A5F"/>
    <w:pPr>
      <w:suppressLineNumbers/>
      <w:suppressAutoHyphens/>
      <w:spacing w:before="120" w:after="120" w:line="240" w:lineRule="auto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71A5F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71A5F"/>
    <w:pPr>
      <w:suppressLineNumbers/>
      <w:suppressAutoHyphens/>
      <w:spacing w:before="120" w:after="120" w:line="240" w:lineRule="auto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71A5F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71A5F"/>
    <w:pPr>
      <w:suppressAutoHyphens/>
      <w:spacing w:after="100" w:line="240" w:lineRule="auto"/>
      <w:jc w:val="both"/>
    </w:pPr>
    <w:rPr>
      <w:rFonts w:ascii="Arial" w:eastAsia="Calibri" w:hAnsi="Arial" w:cs="Calibri"/>
      <w:lang w:eastAsia="ar-SA"/>
    </w:rPr>
  </w:style>
  <w:style w:type="paragraph" w:styleId="Spistreci2">
    <w:name w:val="toc 2"/>
    <w:basedOn w:val="Normalny"/>
    <w:next w:val="Normalny"/>
    <w:rsid w:val="00771A5F"/>
    <w:pPr>
      <w:suppressAutoHyphens/>
      <w:spacing w:after="100" w:line="240" w:lineRule="auto"/>
      <w:ind w:left="221"/>
      <w:jc w:val="both"/>
    </w:pPr>
    <w:rPr>
      <w:rFonts w:ascii="Arial" w:eastAsia="Calibri" w:hAnsi="Arial" w:cs="Calibri"/>
      <w:lang w:eastAsia="ar-SA"/>
    </w:rPr>
  </w:style>
  <w:style w:type="paragraph" w:styleId="Spistreci3">
    <w:name w:val="toc 3"/>
    <w:basedOn w:val="Normalny"/>
    <w:next w:val="Normalny"/>
    <w:rsid w:val="00771A5F"/>
    <w:pPr>
      <w:suppressAutoHyphens/>
      <w:spacing w:after="100" w:line="240" w:lineRule="auto"/>
      <w:ind w:left="440"/>
      <w:jc w:val="both"/>
    </w:pPr>
    <w:rPr>
      <w:rFonts w:ascii="Arial" w:eastAsia="Calibri" w:hAnsi="Arial" w:cs="Calibri"/>
      <w:lang w:eastAsia="ar-SA"/>
    </w:rPr>
  </w:style>
  <w:style w:type="paragraph" w:customStyle="1" w:styleId="podpunkt">
    <w:name w:val="podpunkt"/>
    <w:basedOn w:val="Normalny"/>
    <w:rsid w:val="00771A5F"/>
    <w:pPr>
      <w:widowControl w:val="0"/>
      <w:numPr>
        <w:numId w:val="58"/>
      </w:numPr>
      <w:suppressAutoHyphens/>
      <w:spacing w:after="0" w:line="240" w:lineRule="auto"/>
      <w:jc w:val="both"/>
    </w:pPr>
    <w:rPr>
      <w:rFonts w:ascii="Arial" w:eastAsia="Times New Roman" w:hAnsi="Arial" w:cs="Arial"/>
      <w:bCs/>
      <w:szCs w:val="24"/>
      <w:lang w:eastAsia="ar-SA"/>
    </w:rPr>
  </w:style>
  <w:style w:type="paragraph" w:customStyle="1" w:styleId="Styl10">
    <w:name w:val="Styl10"/>
    <w:basedOn w:val="Normalny"/>
    <w:rsid w:val="00771A5F"/>
    <w:pPr>
      <w:widowControl w:val="0"/>
      <w:suppressAutoHyphens/>
      <w:autoSpaceDE w:val="0"/>
      <w:spacing w:after="0" w:line="240" w:lineRule="auto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71A5F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71A5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71A5F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771A5F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71A5F"/>
    <w:pPr>
      <w:suppressAutoHyphens/>
      <w:spacing w:after="0" w:line="240" w:lineRule="auto"/>
      <w:jc w:val="both"/>
    </w:pPr>
    <w:rPr>
      <w:rFonts w:ascii="Arial" w:eastAsia="Calibri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71A5F"/>
    <w:pPr>
      <w:suppressAutoHyphens/>
      <w:spacing w:after="0" w:line="240" w:lineRule="auto"/>
      <w:jc w:val="both"/>
    </w:pPr>
    <w:rPr>
      <w:rFonts w:ascii="Arial" w:eastAsia="Calibri" w:hAnsi="Arial" w:cs="Calibri"/>
      <w:sz w:val="20"/>
      <w:szCs w:val="20"/>
      <w:lang w:eastAsia="ar-SA"/>
    </w:rPr>
  </w:style>
  <w:style w:type="numbering" w:customStyle="1" w:styleId="1111111">
    <w:name w:val="1 / 1.1 / 1.1.11"/>
    <w:basedOn w:val="Bezlisty"/>
    <w:next w:val="111111"/>
    <w:rsid w:val="00771A5F"/>
  </w:style>
  <w:style w:type="paragraph" w:styleId="Tekstpodstawowyzwciciem">
    <w:name w:val="Body Text First Indent"/>
    <w:basedOn w:val="Tekstpodstawowy"/>
    <w:link w:val="TekstpodstawowyzwciciemZnak"/>
    <w:rsid w:val="00771A5F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771A5F"/>
    <w:rPr>
      <w:sz w:val="16"/>
      <w:szCs w:val="16"/>
    </w:rPr>
  </w:style>
  <w:style w:type="character" w:customStyle="1" w:styleId="TekstkomentarzaZnak2">
    <w:name w:val="Tekst komentarza Znak2"/>
    <w:uiPriority w:val="99"/>
    <w:semiHidden/>
    <w:rsid w:val="00771A5F"/>
    <w:rPr>
      <w:lang w:val="pl-PL" w:eastAsia="pl-PL" w:bidi="ar-SA"/>
    </w:rPr>
  </w:style>
  <w:style w:type="paragraph" w:customStyle="1" w:styleId="Standardowy1">
    <w:name w:val="Standardowy1"/>
    <w:rsid w:val="00771A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771A5F"/>
    <w:rPr>
      <w:b/>
      <w:bCs/>
    </w:rPr>
  </w:style>
  <w:style w:type="character" w:styleId="UyteHipercze">
    <w:name w:val="FollowedHyperlink"/>
    <w:unhideWhenUsed/>
    <w:rsid w:val="00771A5F"/>
    <w:rPr>
      <w:color w:val="800080"/>
      <w:u w:val="single"/>
    </w:rPr>
  </w:style>
  <w:style w:type="paragraph" w:customStyle="1" w:styleId="xl66">
    <w:name w:val="xl66"/>
    <w:basedOn w:val="Normalny"/>
    <w:rsid w:val="00771A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771A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771A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771A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771A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771A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771A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771A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771A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771A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771A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771A5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771A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771A5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63">
    <w:name w:val="xl63"/>
    <w:basedOn w:val="Normalny"/>
    <w:rsid w:val="00771A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71A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71A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771A5F"/>
    <w:pPr>
      <w:widowControl w:val="0"/>
      <w:suppressAutoHyphens/>
      <w:spacing w:after="0" w:line="216" w:lineRule="auto"/>
      <w:ind w:left="284" w:hanging="284"/>
    </w:pPr>
    <w:rPr>
      <w:rFonts w:ascii="Arial" w:eastAsia="Times New Roman" w:hAnsi="Arial" w:cs="Arial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771A5F"/>
  </w:style>
  <w:style w:type="numbering" w:customStyle="1" w:styleId="Styl11">
    <w:name w:val="Styl11"/>
    <w:basedOn w:val="Bezlisty"/>
    <w:rsid w:val="00771A5F"/>
  </w:style>
  <w:style w:type="character" w:customStyle="1" w:styleId="TekstdymkaZnak1">
    <w:name w:val="Tekst dymka Znak1"/>
    <w:uiPriority w:val="99"/>
    <w:rsid w:val="00771A5F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uiPriority w:val="99"/>
    <w:rsid w:val="00771A5F"/>
    <w:rPr>
      <w:rFonts w:ascii="Arial" w:eastAsia="Calibri" w:hAnsi="Arial" w:cs="Calibri"/>
      <w:b/>
      <w:bCs/>
      <w:lang w:eastAsia="ar-SA"/>
    </w:rPr>
  </w:style>
  <w:style w:type="numbering" w:customStyle="1" w:styleId="11111111">
    <w:name w:val="1 / 1.1 / 1.1.111"/>
    <w:basedOn w:val="Bezlisty"/>
    <w:next w:val="111111"/>
    <w:rsid w:val="00771A5F"/>
  </w:style>
  <w:style w:type="numbering" w:customStyle="1" w:styleId="Bezlisty111">
    <w:name w:val="Bez listy111"/>
    <w:next w:val="Bezlisty"/>
    <w:uiPriority w:val="99"/>
    <w:semiHidden/>
    <w:unhideWhenUsed/>
    <w:rsid w:val="00771A5F"/>
  </w:style>
  <w:style w:type="numbering" w:customStyle="1" w:styleId="Bezlisty1111">
    <w:name w:val="Bez listy1111"/>
    <w:next w:val="Bezlisty"/>
    <w:uiPriority w:val="99"/>
    <w:semiHidden/>
    <w:rsid w:val="00771A5F"/>
  </w:style>
  <w:style w:type="numbering" w:customStyle="1" w:styleId="Styl111">
    <w:name w:val="Styl111"/>
    <w:basedOn w:val="Bezlisty"/>
    <w:rsid w:val="00771A5F"/>
    <w:pPr>
      <w:numPr>
        <w:numId w:val="62"/>
      </w:numPr>
    </w:pPr>
  </w:style>
  <w:style w:type="numbering" w:customStyle="1" w:styleId="111111111">
    <w:name w:val="1 / 1.1 / 1.1.1111"/>
    <w:basedOn w:val="Bezlisty"/>
    <w:next w:val="111111"/>
    <w:rsid w:val="00771A5F"/>
  </w:style>
  <w:style w:type="numbering" w:customStyle="1" w:styleId="Bezlisty21">
    <w:name w:val="Bez listy21"/>
    <w:next w:val="Bezlisty"/>
    <w:uiPriority w:val="99"/>
    <w:semiHidden/>
    <w:rsid w:val="00771A5F"/>
  </w:style>
  <w:style w:type="numbering" w:customStyle="1" w:styleId="Styl1111">
    <w:name w:val="Styl1111"/>
    <w:basedOn w:val="Bezlisty"/>
    <w:rsid w:val="00771A5F"/>
  </w:style>
  <w:style w:type="numbering" w:customStyle="1" w:styleId="1111111111">
    <w:name w:val="1 / 1.1 / 1.1.11111"/>
    <w:basedOn w:val="Bezlisty"/>
    <w:next w:val="111111"/>
    <w:rsid w:val="00771A5F"/>
    <w:pPr>
      <w:numPr>
        <w:numId w:val="61"/>
      </w:numPr>
    </w:pPr>
  </w:style>
  <w:style w:type="paragraph" w:customStyle="1" w:styleId="xl97">
    <w:name w:val="xl97"/>
    <w:basedOn w:val="Normalny"/>
    <w:rsid w:val="00771A5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771A5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771A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771A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771A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771A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771A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771A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771A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771A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1A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Nagwek41">
    <w:name w:val="Nagłówek 41"/>
    <w:basedOn w:val="Normalny"/>
    <w:qFormat/>
    <w:rsid w:val="00771A5F"/>
    <w:pPr>
      <w:keepNext/>
      <w:tabs>
        <w:tab w:val="left" w:pos="496"/>
        <w:tab w:val="left" w:pos="5173"/>
      </w:tabs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771A5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771A5F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771A5F"/>
  </w:style>
  <w:style w:type="character" w:styleId="Uwydatnienie">
    <w:name w:val="Emphasis"/>
    <w:qFormat/>
    <w:rsid w:val="00771A5F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771A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71A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771A5F"/>
    <w:pPr>
      <w:widowControl w:val="0"/>
      <w:tabs>
        <w:tab w:val="left" w:pos="426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de-DE"/>
    </w:rPr>
  </w:style>
  <w:style w:type="paragraph" w:customStyle="1" w:styleId="Standard">
    <w:name w:val="Standard"/>
    <w:rsid w:val="00771A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771A5F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rio">
    <w:name w:val="Mario"/>
    <w:basedOn w:val="Normalny"/>
    <w:rsid w:val="00771A5F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owy2">
    <w:name w:val="Standardowy2"/>
    <w:rsid w:val="00771A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771A5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771A5F"/>
    <w:pPr>
      <w:suppressAutoHyphens/>
      <w:spacing w:after="0" w:line="240" w:lineRule="auto"/>
      <w:ind w:left="705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mylnik">
    <w:name w:val="myślnik"/>
    <w:basedOn w:val="Normalny"/>
    <w:rsid w:val="00771A5F"/>
    <w:pPr>
      <w:numPr>
        <w:numId w:val="52"/>
      </w:numPr>
      <w:shd w:val="clear" w:color="auto" w:fill="FFFFFF"/>
      <w:suppressAutoHyphens/>
      <w:spacing w:after="120" w:line="240" w:lineRule="auto"/>
      <w:ind w:left="-720" w:firstLine="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WW8Num56z0">
    <w:name w:val="WW8Num56z0"/>
    <w:rsid w:val="00771A5F"/>
    <w:rPr>
      <w:strike w:val="0"/>
      <w:dstrike w:val="0"/>
    </w:rPr>
  </w:style>
  <w:style w:type="character" w:customStyle="1" w:styleId="eltit1">
    <w:name w:val="eltit1"/>
    <w:rsid w:val="00771A5F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uiPriority w:val="99"/>
    <w:qFormat/>
    <w:rsid w:val="00771A5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771A5F"/>
  </w:style>
  <w:style w:type="numbering" w:customStyle="1" w:styleId="Bezlisty112">
    <w:name w:val="Bez listy112"/>
    <w:next w:val="Bezlisty"/>
    <w:uiPriority w:val="99"/>
    <w:semiHidden/>
    <w:rsid w:val="00771A5F"/>
  </w:style>
  <w:style w:type="numbering" w:customStyle="1" w:styleId="Bezlisty22">
    <w:name w:val="Bez listy22"/>
    <w:next w:val="Bezlisty"/>
    <w:uiPriority w:val="99"/>
    <w:semiHidden/>
    <w:unhideWhenUsed/>
    <w:rsid w:val="00771A5F"/>
  </w:style>
  <w:style w:type="numbering" w:customStyle="1" w:styleId="Bezlisty121">
    <w:name w:val="Bez listy121"/>
    <w:next w:val="Bezlisty"/>
    <w:uiPriority w:val="99"/>
    <w:semiHidden/>
    <w:rsid w:val="00771A5F"/>
  </w:style>
  <w:style w:type="numbering" w:customStyle="1" w:styleId="11111112">
    <w:name w:val="1 / 1.1 / 1.1.112"/>
    <w:basedOn w:val="Bezlisty"/>
    <w:next w:val="111111"/>
    <w:rsid w:val="00771A5F"/>
  </w:style>
  <w:style w:type="numbering" w:customStyle="1" w:styleId="1111112">
    <w:name w:val="1 / 1.1 / 1.1.12"/>
    <w:basedOn w:val="Bezlisty"/>
    <w:next w:val="111111"/>
    <w:rsid w:val="00771A5F"/>
    <w:pPr>
      <w:numPr>
        <w:numId w:val="63"/>
      </w:numPr>
    </w:pPr>
  </w:style>
  <w:style w:type="numbering" w:customStyle="1" w:styleId="Bezlisty31">
    <w:name w:val="Bez listy31"/>
    <w:next w:val="Bezlisty"/>
    <w:uiPriority w:val="99"/>
    <w:semiHidden/>
    <w:rsid w:val="00771A5F"/>
  </w:style>
  <w:style w:type="numbering" w:customStyle="1" w:styleId="Bezlisty13">
    <w:name w:val="Bez listy13"/>
    <w:next w:val="Bezlisty"/>
    <w:uiPriority w:val="99"/>
    <w:semiHidden/>
    <w:rsid w:val="00771A5F"/>
  </w:style>
  <w:style w:type="character" w:customStyle="1" w:styleId="DeltaViewInsertion">
    <w:name w:val="DeltaView Insertion"/>
    <w:rsid w:val="00771A5F"/>
    <w:rPr>
      <w:b/>
      <w:i/>
      <w:spacing w:val="0"/>
    </w:rPr>
  </w:style>
  <w:style w:type="paragraph" w:customStyle="1" w:styleId="Tiret0">
    <w:name w:val="Tiret 0"/>
    <w:basedOn w:val="Normalny"/>
    <w:rsid w:val="00771A5F"/>
    <w:pPr>
      <w:numPr>
        <w:numId w:val="6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771A5F"/>
    <w:pPr>
      <w:numPr>
        <w:numId w:val="6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771A5F"/>
    <w:pPr>
      <w:numPr>
        <w:numId w:val="6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771A5F"/>
    <w:pPr>
      <w:numPr>
        <w:ilvl w:val="1"/>
        <w:numId w:val="6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771A5F"/>
    <w:pPr>
      <w:numPr>
        <w:ilvl w:val="2"/>
        <w:numId w:val="6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771A5F"/>
    <w:pPr>
      <w:numPr>
        <w:ilvl w:val="3"/>
        <w:numId w:val="6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771A5F"/>
  </w:style>
  <w:style w:type="numbering" w:customStyle="1" w:styleId="Bezlisty14">
    <w:name w:val="Bez listy14"/>
    <w:next w:val="Bezlisty"/>
    <w:uiPriority w:val="99"/>
    <w:semiHidden/>
    <w:unhideWhenUsed/>
    <w:rsid w:val="00771A5F"/>
  </w:style>
  <w:style w:type="table" w:customStyle="1" w:styleId="Tabela-Siatka1">
    <w:name w:val="Tabela - Siatka1"/>
    <w:basedOn w:val="Standardowy"/>
    <w:next w:val="Tabela-Siatka"/>
    <w:uiPriority w:val="59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771A5F"/>
  </w:style>
  <w:style w:type="numbering" w:customStyle="1" w:styleId="Styl12">
    <w:name w:val="Styl12"/>
    <w:basedOn w:val="Bezlisty"/>
    <w:rsid w:val="00771A5F"/>
    <w:pPr>
      <w:numPr>
        <w:numId w:val="57"/>
      </w:numPr>
    </w:pPr>
  </w:style>
  <w:style w:type="numbering" w:customStyle="1" w:styleId="1111113">
    <w:name w:val="1 / 1.1 / 1.1.13"/>
    <w:basedOn w:val="Bezlisty"/>
    <w:next w:val="111111"/>
    <w:rsid w:val="00771A5F"/>
    <w:pPr>
      <w:numPr>
        <w:numId w:val="59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771A5F"/>
  </w:style>
  <w:style w:type="numbering" w:customStyle="1" w:styleId="Styl112">
    <w:name w:val="Styl112"/>
    <w:basedOn w:val="Bezlisty"/>
    <w:rsid w:val="00771A5F"/>
  </w:style>
  <w:style w:type="numbering" w:customStyle="1" w:styleId="11111113">
    <w:name w:val="1 / 1.1 / 1.1.113"/>
    <w:basedOn w:val="Bezlisty"/>
    <w:next w:val="111111"/>
    <w:rsid w:val="00771A5F"/>
    <w:pPr>
      <w:numPr>
        <w:numId w:val="53"/>
      </w:numPr>
    </w:pPr>
  </w:style>
  <w:style w:type="numbering" w:customStyle="1" w:styleId="Bezlisty11111">
    <w:name w:val="Bez listy11111"/>
    <w:next w:val="Bezlisty"/>
    <w:uiPriority w:val="99"/>
    <w:semiHidden/>
    <w:unhideWhenUsed/>
    <w:rsid w:val="00771A5F"/>
  </w:style>
  <w:style w:type="numbering" w:customStyle="1" w:styleId="Bezlisty111111">
    <w:name w:val="Bez listy111111"/>
    <w:next w:val="Bezlisty"/>
    <w:uiPriority w:val="99"/>
    <w:semiHidden/>
    <w:rsid w:val="00771A5F"/>
  </w:style>
  <w:style w:type="numbering" w:customStyle="1" w:styleId="Styl11121">
    <w:name w:val="Styl11121"/>
    <w:basedOn w:val="Bezlisty"/>
    <w:rsid w:val="00771A5F"/>
    <w:pPr>
      <w:numPr>
        <w:numId w:val="105"/>
      </w:numPr>
    </w:pPr>
  </w:style>
  <w:style w:type="numbering" w:customStyle="1" w:styleId="111111112">
    <w:name w:val="1 / 1.1 / 1.1.1112"/>
    <w:basedOn w:val="Bezlisty"/>
    <w:next w:val="111111"/>
    <w:rsid w:val="00771A5F"/>
    <w:pPr>
      <w:numPr>
        <w:numId w:val="56"/>
      </w:numPr>
    </w:pPr>
  </w:style>
  <w:style w:type="numbering" w:customStyle="1" w:styleId="Bezlisty211">
    <w:name w:val="Bez listy211"/>
    <w:next w:val="Bezlisty"/>
    <w:uiPriority w:val="99"/>
    <w:semiHidden/>
    <w:rsid w:val="00771A5F"/>
  </w:style>
  <w:style w:type="numbering" w:customStyle="1" w:styleId="Styl11111">
    <w:name w:val="Styl11111"/>
    <w:basedOn w:val="Bezlisty"/>
    <w:rsid w:val="00771A5F"/>
    <w:pPr>
      <w:numPr>
        <w:numId w:val="55"/>
      </w:numPr>
    </w:pPr>
  </w:style>
  <w:style w:type="numbering" w:customStyle="1" w:styleId="11111111111">
    <w:name w:val="1 / 1.1 / 1.1.111111"/>
    <w:basedOn w:val="Bezlisty"/>
    <w:next w:val="111111"/>
    <w:rsid w:val="00771A5F"/>
    <w:pPr>
      <w:numPr>
        <w:numId w:val="60"/>
      </w:numPr>
    </w:pPr>
  </w:style>
  <w:style w:type="numbering" w:customStyle="1" w:styleId="Bezlisty32">
    <w:name w:val="Bez listy32"/>
    <w:next w:val="Bezlisty"/>
    <w:uiPriority w:val="99"/>
    <w:semiHidden/>
    <w:rsid w:val="00771A5F"/>
  </w:style>
  <w:style w:type="numbering" w:customStyle="1" w:styleId="Bezlisty122">
    <w:name w:val="Bez listy122"/>
    <w:next w:val="Bezlisty"/>
    <w:uiPriority w:val="99"/>
    <w:semiHidden/>
    <w:rsid w:val="00771A5F"/>
  </w:style>
  <w:style w:type="numbering" w:customStyle="1" w:styleId="Bezlisty1121">
    <w:name w:val="Bez listy1121"/>
    <w:next w:val="Bezlisty"/>
    <w:uiPriority w:val="99"/>
    <w:semiHidden/>
    <w:rsid w:val="00771A5F"/>
  </w:style>
  <w:style w:type="numbering" w:customStyle="1" w:styleId="Bezlisty221">
    <w:name w:val="Bez listy221"/>
    <w:next w:val="Bezlisty"/>
    <w:uiPriority w:val="99"/>
    <w:semiHidden/>
    <w:unhideWhenUsed/>
    <w:rsid w:val="00771A5F"/>
  </w:style>
  <w:style w:type="numbering" w:customStyle="1" w:styleId="Bezlisty1211">
    <w:name w:val="Bez listy1211"/>
    <w:next w:val="Bezlisty"/>
    <w:uiPriority w:val="99"/>
    <w:semiHidden/>
    <w:rsid w:val="00771A5F"/>
  </w:style>
  <w:style w:type="numbering" w:customStyle="1" w:styleId="111111121">
    <w:name w:val="1 / 1.1 / 1.1.1121"/>
    <w:basedOn w:val="Bezlisty"/>
    <w:next w:val="111111"/>
    <w:rsid w:val="00771A5F"/>
    <w:pPr>
      <w:numPr>
        <w:numId w:val="52"/>
      </w:numPr>
    </w:pPr>
  </w:style>
  <w:style w:type="numbering" w:customStyle="1" w:styleId="111111211">
    <w:name w:val="1 / 1.1 / 1.1.1211"/>
    <w:basedOn w:val="Bezlisty"/>
    <w:next w:val="111111"/>
    <w:rsid w:val="00771A5F"/>
    <w:pPr>
      <w:numPr>
        <w:numId w:val="22"/>
      </w:numPr>
    </w:pPr>
  </w:style>
  <w:style w:type="numbering" w:customStyle="1" w:styleId="Bezlisty311">
    <w:name w:val="Bez listy311"/>
    <w:next w:val="Bezlisty"/>
    <w:uiPriority w:val="99"/>
    <w:semiHidden/>
    <w:rsid w:val="00771A5F"/>
  </w:style>
  <w:style w:type="numbering" w:customStyle="1" w:styleId="Bezlisty131">
    <w:name w:val="Bez listy131"/>
    <w:next w:val="Bezlisty"/>
    <w:uiPriority w:val="99"/>
    <w:semiHidden/>
    <w:rsid w:val="00771A5F"/>
  </w:style>
  <w:style w:type="numbering" w:customStyle="1" w:styleId="Bezlisty5">
    <w:name w:val="Bez listy5"/>
    <w:next w:val="Bezlisty"/>
    <w:uiPriority w:val="99"/>
    <w:semiHidden/>
    <w:rsid w:val="00771A5F"/>
  </w:style>
  <w:style w:type="character" w:customStyle="1" w:styleId="WW8Num18z1">
    <w:name w:val="WW8Num18z1"/>
    <w:rsid w:val="00771A5F"/>
    <w:rPr>
      <w:b w:val="0"/>
      <w:i w:val="0"/>
    </w:rPr>
  </w:style>
  <w:style w:type="character" w:customStyle="1" w:styleId="WW-WW8Num7z0">
    <w:name w:val="WW-WW8Num7z0"/>
    <w:rsid w:val="00771A5F"/>
    <w:rPr>
      <w:b w:val="0"/>
      <w:i w:val="0"/>
    </w:rPr>
  </w:style>
  <w:style w:type="character" w:customStyle="1" w:styleId="WW-WW8Num11z0">
    <w:name w:val="WW-WW8Num11z0"/>
    <w:rsid w:val="00771A5F"/>
    <w:rPr>
      <w:rFonts w:ascii="Wingdings" w:hAnsi="Wingdings"/>
    </w:rPr>
  </w:style>
  <w:style w:type="character" w:customStyle="1" w:styleId="WW-WW8Num16z0">
    <w:name w:val="WW-WW8Num16z0"/>
    <w:rsid w:val="00771A5F"/>
    <w:rPr>
      <w:rFonts w:ascii="Times New Roman" w:hAnsi="Times New Roman"/>
    </w:rPr>
  </w:style>
  <w:style w:type="character" w:customStyle="1" w:styleId="WW8Num19z1">
    <w:name w:val="WW8Num19z1"/>
    <w:rsid w:val="00771A5F"/>
    <w:rPr>
      <w:color w:val="auto"/>
      <w:sz w:val="24"/>
    </w:rPr>
  </w:style>
  <w:style w:type="character" w:customStyle="1" w:styleId="WW8Num19z2">
    <w:name w:val="WW8Num19z2"/>
    <w:rsid w:val="00771A5F"/>
    <w:rPr>
      <w:sz w:val="24"/>
    </w:rPr>
  </w:style>
  <w:style w:type="character" w:customStyle="1" w:styleId="WW8Num21z0">
    <w:name w:val="WW8Num21z0"/>
    <w:rsid w:val="00771A5F"/>
    <w:rPr>
      <w:b w:val="0"/>
      <w:i w:val="0"/>
      <w:color w:val="auto"/>
    </w:rPr>
  </w:style>
  <w:style w:type="character" w:customStyle="1" w:styleId="WW8Num29z0">
    <w:name w:val="WW8Num29z0"/>
    <w:rsid w:val="00771A5F"/>
    <w:rPr>
      <w:color w:val="auto"/>
    </w:rPr>
  </w:style>
  <w:style w:type="character" w:customStyle="1" w:styleId="WW8Num30z1">
    <w:name w:val="WW8Num30z1"/>
    <w:rsid w:val="00771A5F"/>
    <w:rPr>
      <w:b w:val="0"/>
      <w:i w:val="0"/>
    </w:rPr>
  </w:style>
  <w:style w:type="character" w:customStyle="1" w:styleId="WW8Num32z0">
    <w:name w:val="WW8Num32z0"/>
    <w:rsid w:val="00771A5F"/>
    <w:rPr>
      <w:color w:val="auto"/>
    </w:rPr>
  </w:style>
  <w:style w:type="character" w:customStyle="1" w:styleId="WW8Num33z0">
    <w:name w:val="WW8Num33z0"/>
    <w:rsid w:val="00771A5F"/>
    <w:rPr>
      <w:b w:val="0"/>
      <w:i w:val="0"/>
      <w:color w:val="auto"/>
    </w:rPr>
  </w:style>
  <w:style w:type="character" w:customStyle="1" w:styleId="WW8Num34z0">
    <w:name w:val="WW8Num34z0"/>
    <w:rsid w:val="00771A5F"/>
    <w:rPr>
      <w:color w:val="auto"/>
    </w:rPr>
  </w:style>
  <w:style w:type="character" w:customStyle="1" w:styleId="WW8Num38z0">
    <w:name w:val="WW8Num38z0"/>
    <w:rsid w:val="00771A5F"/>
    <w:rPr>
      <w:sz w:val="20"/>
      <w:u w:val="none"/>
    </w:rPr>
  </w:style>
  <w:style w:type="character" w:customStyle="1" w:styleId="WW8Num40z0">
    <w:name w:val="WW8Num40z0"/>
    <w:rsid w:val="00771A5F"/>
    <w:rPr>
      <w:color w:val="000000"/>
    </w:rPr>
  </w:style>
  <w:style w:type="character" w:customStyle="1" w:styleId="WW8Num41z0">
    <w:name w:val="WW8Num41z0"/>
    <w:rsid w:val="00771A5F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1A5F"/>
  </w:style>
  <w:style w:type="character" w:customStyle="1" w:styleId="Znakiprzypiswdolnych">
    <w:name w:val="Znaki przypisów dolnych"/>
    <w:rsid w:val="00771A5F"/>
  </w:style>
  <w:style w:type="character" w:customStyle="1" w:styleId="WW-Znakiprzypiswdolnych">
    <w:name w:val="WW-Znaki przypisów dolnych"/>
    <w:rsid w:val="00771A5F"/>
    <w:rPr>
      <w:vertAlign w:val="superscript"/>
    </w:rPr>
  </w:style>
  <w:style w:type="paragraph" w:styleId="Podpis">
    <w:name w:val="Signature"/>
    <w:basedOn w:val="Normalny"/>
    <w:link w:val="PodpisZnak"/>
    <w:rsid w:val="00771A5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1A5F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WW-Podpis">
    <w:name w:val="WW-Podpis"/>
    <w:basedOn w:val="Normalny"/>
    <w:rsid w:val="00771A5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1A5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1A5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1A5F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ProPublico">
    <w:name w:val="ProPublico"/>
    <w:rsid w:val="00771A5F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71A5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2">
    <w:name w:val="Normalny2"/>
    <w:rsid w:val="00771A5F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eszek">
    <w:name w:val="leszek"/>
    <w:basedOn w:val="Normalny"/>
    <w:rsid w:val="00771A5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ust">
    <w:name w:val="ust"/>
    <w:rsid w:val="00771A5F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71A5F"/>
    <w:pPr>
      <w:widowControl w:val="0"/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owy3">
    <w:name w:val="Standardowy3"/>
    <w:rsid w:val="00771A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ojtek">
    <w:name w:val="Wojtek"/>
    <w:basedOn w:val="Normalny"/>
    <w:rsid w:val="00771A5F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771A5F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WW-Zwykytekst">
    <w:name w:val="WW-Zwykły tekst"/>
    <w:basedOn w:val="Normalny"/>
    <w:rsid w:val="00771A5F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WW-Plandokumentu">
    <w:name w:val="WW-Plan dokumentu"/>
    <w:basedOn w:val="Normalny"/>
    <w:rsid w:val="00771A5F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4"/>
      <w:szCs w:val="20"/>
      <w:lang w:eastAsia="ar-SA"/>
    </w:rPr>
  </w:style>
  <w:style w:type="paragraph" w:customStyle="1" w:styleId="WW-Zawartotabeli">
    <w:name w:val="WW-Zawartość tabeli"/>
    <w:basedOn w:val="Tekstpodstawowy"/>
    <w:rsid w:val="00771A5F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1A5F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1A5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StandardowyNormalny1">
    <w:name w:val="Standardowy.Normalny1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46z0">
    <w:name w:val="WW8Num46z0"/>
    <w:rsid w:val="00771A5F"/>
    <w:rPr>
      <w:rFonts w:ascii="Symbol" w:hAnsi="Symbol"/>
    </w:rPr>
  </w:style>
  <w:style w:type="paragraph" w:customStyle="1" w:styleId="FR2">
    <w:name w:val="FR2"/>
    <w:rsid w:val="00771A5F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yle1">
    <w:name w:val="Style1"/>
    <w:basedOn w:val="Normalny"/>
    <w:rsid w:val="00771A5F"/>
    <w:pPr>
      <w:widowControl w:val="0"/>
      <w:numPr>
        <w:numId w:val="68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1A5F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H5A">
    <w:name w:val="H5 A"/>
    <w:basedOn w:val="Normalny"/>
    <w:autoRedefine/>
    <w:rsid w:val="00771A5F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2">
    <w:name w:val="2"/>
    <w:basedOn w:val="Normalny"/>
    <w:autoRedefine/>
    <w:rsid w:val="00771A5F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Kropki">
    <w:name w:val="Kropki"/>
    <w:basedOn w:val="Normalny"/>
    <w:rsid w:val="00771A5F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1A5F"/>
    <w:pPr>
      <w:suppressAutoHyphens/>
      <w:spacing w:after="0" w:line="360" w:lineRule="auto"/>
      <w:ind w:left="127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1A5F"/>
    <w:pPr>
      <w:suppressAutoHyphens/>
      <w:spacing w:after="0" w:line="360" w:lineRule="auto"/>
      <w:ind w:left="993" w:firstLine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1A5F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7z0">
    <w:name w:val="WW8Num27z0"/>
    <w:rsid w:val="00771A5F"/>
    <w:rPr>
      <w:b w:val="0"/>
      <w:sz w:val="22"/>
      <w:szCs w:val="22"/>
    </w:rPr>
  </w:style>
  <w:style w:type="character" w:customStyle="1" w:styleId="WW8Num30z0">
    <w:name w:val="WW8Num30z0"/>
    <w:rsid w:val="00771A5F"/>
    <w:rPr>
      <w:b w:val="0"/>
      <w:i w:val="0"/>
      <w:sz w:val="24"/>
      <w:szCs w:val="24"/>
    </w:rPr>
  </w:style>
  <w:style w:type="character" w:customStyle="1" w:styleId="WW8Num35z1">
    <w:name w:val="WW8Num35z1"/>
    <w:rsid w:val="00771A5F"/>
    <w:rPr>
      <w:rFonts w:ascii="Times New Roman" w:hAnsi="Times New Roman" w:cs="Times New Roman"/>
    </w:rPr>
  </w:style>
  <w:style w:type="character" w:customStyle="1" w:styleId="WW8Num42z0">
    <w:name w:val="WW8Num42z0"/>
    <w:rsid w:val="00771A5F"/>
    <w:rPr>
      <w:b w:val="0"/>
      <w:i w:val="0"/>
    </w:rPr>
  </w:style>
  <w:style w:type="character" w:customStyle="1" w:styleId="WW8Num43z0">
    <w:name w:val="WW8Num43z0"/>
    <w:rsid w:val="00771A5F"/>
    <w:rPr>
      <w:b w:val="0"/>
      <w:i w:val="0"/>
      <w:sz w:val="24"/>
    </w:rPr>
  </w:style>
  <w:style w:type="character" w:customStyle="1" w:styleId="WW8Num44z0">
    <w:name w:val="WW8Num44z0"/>
    <w:rsid w:val="00771A5F"/>
    <w:rPr>
      <w:b w:val="0"/>
      <w:sz w:val="24"/>
      <w:szCs w:val="24"/>
      <w:u w:val="none"/>
    </w:rPr>
  </w:style>
  <w:style w:type="character" w:customStyle="1" w:styleId="WW8Num28z0">
    <w:name w:val="WW8Num28z0"/>
    <w:rsid w:val="00771A5F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1A5F"/>
    <w:rPr>
      <w:b w:val="0"/>
      <w:i w:val="0"/>
      <w:sz w:val="24"/>
      <w:szCs w:val="24"/>
    </w:rPr>
  </w:style>
  <w:style w:type="character" w:customStyle="1" w:styleId="WW8Num31z2">
    <w:name w:val="WW8Num31z2"/>
    <w:rsid w:val="00771A5F"/>
    <w:rPr>
      <w:rFonts w:ascii="Symbol" w:hAnsi="Symbol"/>
      <w:b w:val="0"/>
      <w:i w:val="0"/>
    </w:rPr>
  </w:style>
  <w:style w:type="character" w:customStyle="1" w:styleId="WW8Num31z3">
    <w:name w:val="WW8Num31z3"/>
    <w:rsid w:val="00771A5F"/>
    <w:rPr>
      <w:b w:val="0"/>
      <w:i w:val="0"/>
    </w:rPr>
  </w:style>
  <w:style w:type="character" w:customStyle="1" w:styleId="WW8Num34z1">
    <w:name w:val="WW8Num34z1"/>
    <w:rsid w:val="00771A5F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1A5F"/>
    <w:rPr>
      <w:sz w:val="22"/>
      <w:szCs w:val="22"/>
    </w:rPr>
  </w:style>
  <w:style w:type="character" w:customStyle="1" w:styleId="WW8Num37z0">
    <w:name w:val="WW8Num37z0"/>
    <w:rsid w:val="00771A5F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1A5F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1A5F"/>
    <w:rPr>
      <w:b w:val="0"/>
      <w:bCs w:val="0"/>
      <w:i w:val="0"/>
      <w:color w:val="000000"/>
    </w:rPr>
  </w:style>
  <w:style w:type="character" w:customStyle="1" w:styleId="WW8Num41z1">
    <w:name w:val="WW8Num41z1"/>
    <w:rsid w:val="00771A5F"/>
    <w:rPr>
      <w:rFonts w:ascii="Courier New" w:hAnsi="Courier New" w:cs="Courier New"/>
    </w:rPr>
  </w:style>
  <w:style w:type="character" w:customStyle="1" w:styleId="WW8Num41z2">
    <w:name w:val="WW8Num41z2"/>
    <w:rsid w:val="00771A5F"/>
    <w:rPr>
      <w:rFonts w:ascii="Wingdings" w:hAnsi="Wingdings"/>
    </w:rPr>
  </w:style>
  <w:style w:type="character" w:customStyle="1" w:styleId="WW8Num43z1">
    <w:name w:val="WW8Num43z1"/>
    <w:rsid w:val="00771A5F"/>
    <w:rPr>
      <w:rFonts w:ascii="Courier New" w:hAnsi="Courier New"/>
    </w:rPr>
  </w:style>
  <w:style w:type="character" w:customStyle="1" w:styleId="WW8Num43z2">
    <w:name w:val="WW8Num43z2"/>
    <w:rsid w:val="00771A5F"/>
    <w:rPr>
      <w:rFonts w:ascii="Wingdings" w:hAnsi="Wingdings"/>
    </w:rPr>
  </w:style>
  <w:style w:type="character" w:customStyle="1" w:styleId="WW8Num43z3">
    <w:name w:val="WW8Num43z3"/>
    <w:rsid w:val="00771A5F"/>
    <w:rPr>
      <w:rFonts w:ascii="Symbol" w:hAnsi="Symbol"/>
    </w:rPr>
  </w:style>
  <w:style w:type="character" w:customStyle="1" w:styleId="WW8Num45z0">
    <w:name w:val="WW8Num45z0"/>
    <w:rsid w:val="00771A5F"/>
    <w:rPr>
      <w:rFonts w:ascii="Symbol" w:hAnsi="Symbol"/>
    </w:rPr>
  </w:style>
  <w:style w:type="character" w:customStyle="1" w:styleId="WW8Num45z1">
    <w:name w:val="WW8Num45z1"/>
    <w:rsid w:val="00771A5F"/>
    <w:rPr>
      <w:rFonts w:ascii="Courier New" w:hAnsi="Courier New" w:cs="Courier New"/>
    </w:rPr>
  </w:style>
  <w:style w:type="character" w:customStyle="1" w:styleId="WW8Num45z2">
    <w:name w:val="WW8Num45z2"/>
    <w:rsid w:val="00771A5F"/>
    <w:rPr>
      <w:rFonts w:ascii="Wingdings" w:hAnsi="Wingdings"/>
    </w:rPr>
  </w:style>
  <w:style w:type="character" w:customStyle="1" w:styleId="WW8Num47z0">
    <w:name w:val="WW8Num47z0"/>
    <w:rsid w:val="00771A5F"/>
    <w:rPr>
      <w:sz w:val="22"/>
      <w:szCs w:val="22"/>
    </w:rPr>
  </w:style>
  <w:style w:type="character" w:customStyle="1" w:styleId="WW8Num47z1">
    <w:name w:val="WW8Num47z1"/>
    <w:rsid w:val="00771A5F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1A5F"/>
    <w:rPr>
      <w:rFonts w:ascii="Wingdings" w:hAnsi="Wingdings"/>
    </w:rPr>
  </w:style>
  <w:style w:type="character" w:customStyle="1" w:styleId="WW8Num48z2">
    <w:name w:val="WW8Num48z2"/>
    <w:rsid w:val="00771A5F"/>
    <w:rPr>
      <w:rFonts w:ascii="Symbol" w:hAnsi="Symbol"/>
    </w:rPr>
  </w:style>
  <w:style w:type="character" w:customStyle="1" w:styleId="WW8Num52z0">
    <w:name w:val="WW8Num52z0"/>
    <w:rsid w:val="00771A5F"/>
    <w:rPr>
      <w:sz w:val="22"/>
      <w:szCs w:val="22"/>
    </w:rPr>
  </w:style>
  <w:style w:type="character" w:customStyle="1" w:styleId="WW8Num54z0">
    <w:name w:val="WW8Num54z0"/>
    <w:rsid w:val="00771A5F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1A5F"/>
    <w:rPr>
      <w:b w:val="0"/>
      <w:i w:val="0"/>
    </w:rPr>
  </w:style>
  <w:style w:type="character" w:customStyle="1" w:styleId="WW8Num60z0">
    <w:name w:val="WW8Num60z0"/>
    <w:rsid w:val="00771A5F"/>
    <w:rPr>
      <w:rFonts w:ascii="Symbol" w:hAnsi="Symbol"/>
    </w:rPr>
  </w:style>
  <w:style w:type="character" w:customStyle="1" w:styleId="WW8Num62z0">
    <w:name w:val="WW8Num62z0"/>
    <w:rsid w:val="00771A5F"/>
    <w:rPr>
      <w:b w:val="0"/>
      <w:i w:val="0"/>
    </w:rPr>
  </w:style>
  <w:style w:type="character" w:customStyle="1" w:styleId="WW8Num63z0">
    <w:name w:val="WW8Num63z0"/>
    <w:rsid w:val="00771A5F"/>
    <w:rPr>
      <w:rFonts w:ascii="Symbol" w:hAnsi="Symbol"/>
    </w:rPr>
  </w:style>
  <w:style w:type="character" w:customStyle="1" w:styleId="WW8Num63z1">
    <w:name w:val="WW8Num63z1"/>
    <w:rsid w:val="00771A5F"/>
    <w:rPr>
      <w:rFonts w:ascii="Courier New" w:hAnsi="Courier New" w:cs="Courier New"/>
    </w:rPr>
  </w:style>
  <w:style w:type="character" w:customStyle="1" w:styleId="WW8Num63z2">
    <w:name w:val="WW8Num63z2"/>
    <w:rsid w:val="00771A5F"/>
    <w:rPr>
      <w:rFonts w:ascii="Wingdings" w:hAnsi="Wingdings"/>
    </w:rPr>
  </w:style>
  <w:style w:type="character" w:customStyle="1" w:styleId="WW8Num65z0">
    <w:name w:val="WW8Num65z0"/>
    <w:rsid w:val="00771A5F"/>
    <w:rPr>
      <w:rFonts w:ascii="Symbol" w:hAnsi="Symbol"/>
    </w:rPr>
  </w:style>
  <w:style w:type="character" w:customStyle="1" w:styleId="WW8Num65z1">
    <w:name w:val="WW8Num65z1"/>
    <w:rsid w:val="00771A5F"/>
    <w:rPr>
      <w:rFonts w:ascii="Courier New" w:hAnsi="Courier New" w:cs="Courier New"/>
    </w:rPr>
  </w:style>
  <w:style w:type="character" w:customStyle="1" w:styleId="WW8Num65z2">
    <w:name w:val="WW8Num65z2"/>
    <w:rsid w:val="00771A5F"/>
    <w:rPr>
      <w:rFonts w:ascii="Wingdings" w:hAnsi="Wingdings"/>
    </w:rPr>
  </w:style>
  <w:style w:type="character" w:customStyle="1" w:styleId="WW8Num66z0">
    <w:name w:val="WW8Num66z0"/>
    <w:rsid w:val="00771A5F"/>
    <w:rPr>
      <w:rFonts w:ascii="Symbol" w:hAnsi="Symbol"/>
    </w:rPr>
  </w:style>
  <w:style w:type="character" w:customStyle="1" w:styleId="WW8Num67z0">
    <w:name w:val="WW8Num67z0"/>
    <w:rsid w:val="00771A5F"/>
    <w:rPr>
      <w:b w:val="0"/>
      <w:bCs/>
      <w:sz w:val="22"/>
      <w:szCs w:val="22"/>
    </w:rPr>
  </w:style>
  <w:style w:type="character" w:customStyle="1" w:styleId="WW8Num67z1">
    <w:name w:val="WW8Num67z1"/>
    <w:rsid w:val="00771A5F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1A5F"/>
    <w:rPr>
      <w:rFonts w:ascii="Times New Roman" w:hAnsi="Times New Roman" w:cs="Times New Roman"/>
    </w:rPr>
  </w:style>
  <w:style w:type="character" w:customStyle="1" w:styleId="WW8Num69z1">
    <w:name w:val="WW8Num69z1"/>
    <w:rsid w:val="00771A5F"/>
    <w:rPr>
      <w:rFonts w:ascii="Courier New" w:hAnsi="Courier New" w:cs="Courier New"/>
    </w:rPr>
  </w:style>
  <w:style w:type="character" w:customStyle="1" w:styleId="WW8Num69z2">
    <w:name w:val="WW8Num69z2"/>
    <w:rsid w:val="00771A5F"/>
    <w:rPr>
      <w:rFonts w:ascii="Wingdings" w:hAnsi="Wingdings"/>
    </w:rPr>
  </w:style>
  <w:style w:type="character" w:customStyle="1" w:styleId="WW8Num69z3">
    <w:name w:val="WW8Num69z3"/>
    <w:rsid w:val="00771A5F"/>
    <w:rPr>
      <w:rFonts w:ascii="Symbol" w:hAnsi="Symbol"/>
    </w:rPr>
  </w:style>
  <w:style w:type="character" w:customStyle="1" w:styleId="WW8Num70z0">
    <w:name w:val="WW8Num70z0"/>
    <w:rsid w:val="00771A5F"/>
    <w:rPr>
      <w:b w:val="0"/>
      <w:i w:val="0"/>
    </w:rPr>
  </w:style>
  <w:style w:type="character" w:customStyle="1" w:styleId="WW8Num71z0">
    <w:name w:val="WW8Num71z0"/>
    <w:rsid w:val="00771A5F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1A5F"/>
    <w:rPr>
      <w:b w:val="0"/>
      <w:bCs w:val="0"/>
      <w:i w:val="0"/>
      <w:color w:val="000000"/>
    </w:rPr>
  </w:style>
  <w:style w:type="character" w:customStyle="1" w:styleId="WW8Num73z0">
    <w:name w:val="WW8Num73z0"/>
    <w:rsid w:val="00771A5F"/>
    <w:rPr>
      <w:sz w:val="22"/>
      <w:szCs w:val="22"/>
    </w:rPr>
  </w:style>
  <w:style w:type="character" w:customStyle="1" w:styleId="WW8Num73z1">
    <w:name w:val="WW8Num73z1"/>
    <w:rsid w:val="00771A5F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1A5F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1A5F"/>
    <w:rPr>
      <w:rFonts w:ascii="Symbol" w:hAnsi="Symbol"/>
      <w:color w:val="000000"/>
    </w:rPr>
  </w:style>
  <w:style w:type="character" w:customStyle="1" w:styleId="WW8Num76z1">
    <w:name w:val="WW8Num76z1"/>
    <w:rsid w:val="00771A5F"/>
    <w:rPr>
      <w:rFonts w:ascii="Courier New" w:hAnsi="Courier New" w:cs="Courier New"/>
    </w:rPr>
  </w:style>
  <w:style w:type="character" w:customStyle="1" w:styleId="WW8Num76z2">
    <w:name w:val="WW8Num76z2"/>
    <w:rsid w:val="00771A5F"/>
    <w:rPr>
      <w:rFonts w:ascii="Wingdings" w:hAnsi="Wingdings"/>
    </w:rPr>
  </w:style>
  <w:style w:type="character" w:customStyle="1" w:styleId="WW8Num76z3">
    <w:name w:val="WW8Num76z3"/>
    <w:rsid w:val="00771A5F"/>
    <w:rPr>
      <w:rFonts w:ascii="Symbol" w:hAnsi="Symbol"/>
    </w:rPr>
  </w:style>
  <w:style w:type="character" w:customStyle="1" w:styleId="WW8Num77z1">
    <w:name w:val="WW8Num77z1"/>
    <w:rsid w:val="00771A5F"/>
    <w:rPr>
      <w:b w:val="0"/>
      <w:i w:val="0"/>
    </w:rPr>
  </w:style>
  <w:style w:type="character" w:customStyle="1" w:styleId="WW8Num80z0">
    <w:name w:val="WW8Num80z0"/>
    <w:rsid w:val="00771A5F"/>
    <w:rPr>
      <w:b w:val="0"/>
      <w:i w:val="0"/>
    </w:rPr>
  </w:style>
  <w:style w:type="character" w:customStyle="1" w:styleId="WW8Num81z0">
    <w:name w:val="WW8Num81z0"/>
    <w:rsid w:val="00771A5F"/>
    <w:rPr>
      <w:b w:val="0"/>
      <w:i w:val="0"/>
    </w:rPr>
  </w:style>
  <w:style w:type="character" w:customStyle="1" w:styleId="WW8Num82z0">
    <w:name w:val="WW8Num82z0"/>
    <w:rsid w:val="00771A5F"/>
    <w:rPr>
      <w:b w:val="0"/>
      <w:i w:val="0"/>
    </w:rPr>
  </w:style>
  <w:style w:type="character" w:customStyle="1" w:styleId="WW8Num83z0">
    <w:name w:val="WW8Num83z0"/>
    <w:rsid w:val="00771A5F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1A5F"/>
    <w:rPr>
      <w:rFonts w:ascii="Symbol" w:hAnsi="Symbol"/>
      <w:b w:val="0"/>
      <w:i w:val="0"/>
    </w:rPr>
  </w:style>
  <w:style w:type="character" w:customStyle="1" w:styleId="WW8Num85z0">
    <w:name w:val="WW8Num85z0"/>
    <w:rsid w:val="00771A5F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1A5F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1A5F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1A5F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1A5F"/>
    <w:rPr>
      <w:b w:val="0"/>
      <w:i w:val="0"/>
    </w:rPr>
  </w:style>
  <w:style w:type="character" w:customStyle="1" w:styleId="WW8Num88z0">
    <w:name w:val="WW8Num88z0"/>
    <w:rsid w:val="00771A5F"/>
    <w:rPr>
      <w:b w:val="0"/>
      <w:i w:val="0"/>
    </w:rPr>
  </w:style>
  <w:style w:type="character" w:customStyle="1" w:styleId="WW8Num89z0">
    <w:name w:val="WW8Num89z0"/>
    <w:rsid w:val="00771A5F"/>
    <w:rPr>
      <w:b w:val="0"/>
    </w:rPr>
  </w:style>
  <w:style w:type="character" w:customStyle="1" w:styleId="WW8Num90z0">
    <w:name w:val="WW8Num90z0"/>
    <w:rsid w:val="00771A5F"/>
    <w:rPr>
      <w:rFonts w:ascii="Symbol" w:hAnsi="Symbol"/>
    </w:rPr>
  </w:style>
  <w:style w:type="character" w:customStyle="1" w:styleId="WW8Num90z1">
    <w:name w:val="WW8Num90z1"/>
    <w:rsid w:val="00771A5F"/>
    <w:rPr>
      <w:rFonts w:ascii="Courier New" w:hAnsi="Courier New" w:cs="Courier New"/>
    </w:rPr>
  </w:style>
  <w:style w:type="character" w:customStyle="1" w:styleId="WW8Num90z2">
    <w:name w:val="WW8Num90z2"/>
    <w:rsid w:val="00771A5F"/>
    <w:rPr>
      <w:rFonts w:ascii="Wingdings" w:hAnsi="Wingdings"/>
    </w:rPr>
  </w:style>
  <w:style w:type="character" w:customStyle="1" w:styleId="WW8Num93z0">
    <w:name w:val="WW8Num93z0"/>
    <w:rsid w:val="00771A5F"/>
    <w:rPr>
      <w:b w:val="0"/>
      <w:i w:val="0"/>
    </w:rPr>
  </w:style>
  <w:style w:type="character" w:customStyle="1" w:styleId="WW8Num94z0">
    <w:name w:val="WW8Num94z0"/>
    <w:rsid w:val="00771A5F"/>
    <w:rPr>
      <w:b w:val="0"/>
      <w:i w:val="0"/>
      <w:sz w:val="24"/>
      <w:szCs w:val="24"/>
    </w:rPr>
  </w:style>
  <w:style w:type="character" w:customStyle="1" w:styleId="WW8Num96z0">
    <w:name w:val="WW8Num96z0"/>
    <w:rsid w:val="00771A5F"/>
    <w:rPr>
      <w:rFonts w:ascii="Symbol" w:hAnsi="Symbol"/>
    </w:rPr>
  </w:style>
  <w:style w:type="character" w:customStyle="1" w:styleId="WW8Num96z1">
    <w:name w:val="WW8Num96z1"/>
    <w:rsid w:val="00771A5F"/>
    <w:rPr>
      <w:rFonts w:ascii="Courier New" w:hAnsi="Courier New" w:cs="Courier New"/>
    </w:rPr>
  </w:style>
  <w:style w:type="character" w:customStyle="1" w:styleId="WW8Num96z2">
    <w:name w:val="WW8Num96z2"/>
    <w:rsid w:val="00771A5F"/>
    <w:rPr>
      <w:rFonts w:ascii="Wingdings" w:hAnsi="Wingdings"/>
    </w:rPr>
  </w:style>
  <w:style w:type="character" w:customStyle="1" w:styleId="WW8Num102z0">
    <w:name w:val="WW8Num102z0"/>
    <w:rsid w:val="00771A5F"/>
    <w:rPr>
      <w:rFonts w:ascii="Symbol" w:hAnsi="Symbol"/>
    </w:rPr>
  </w:style>
  <w:style w:type="character" w:customStyle="1" w:styleId="WW8Num102z1">
    <w:name w:val="WW8Num102z1"/>
    <w:rsid w:val="00771A5F"/>
    <w:rPr>
      <w:rFonts w:ascii="Courier New" w:hAnsi="Courier New" w:cs="Courier New"/>
    </w:rPr>
  </w:style>
  <w:style w:type="character" w:customStyle="1" w:styleId="WW8Num102z2">
    <w:name w:val="WW8Num102z2"/>
    <w:rsid w:val="00771A5F"/>
    <w:rPr>
      <w:rFonts w:ascii="Wingdings" w:hAnsi="Wingdings"/>
    </w:rPr>
  </w:style>
  <w:style w:type="character" w:customStyle="1" w:styleId="WW8Num104z0">
    <w:name w:val="WW8Num104z0"/>
    <w:rsid w:val="00771A5F"/>
    <w:rPr>
      <w:b w:val="0"/>
      <w:i w:val="0"/>
      <w:sz w:val="22"/>
      <w:szCs w:val="22"/>
    </w:rPr>
  </w:style>
  <w:style w:type="character" w:customStyle="1" w:styleId="WW8Num105z0">
    <w:name w:val="WW8Num105z0"/>
    <w:rsid w:val="00771A5F"/>
    <w:rPr>
      <w:sz w:val="24"/>
      <w:szCs w:val="24"/>
    </w:rPr>
  </w:style>
  <w:style w:type="character" w:customStyle="1" w:styleId="WW8Num105z1">
    <w:name w:val="WW8Num105z1"/>
    <w:rsid w:val="00771A5F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1A5F"/>
    <w:rPr>
      <w:rFonts w:ascii="Times New Roman" w:hAnsi="Times New Roman" w:cs="Times New Roman"/>
    </w:rPr>
  </w:style>
  <w:style w:type="character" w:customStyle="1" w:styleId="WW8Num110z0">
    <w:name w:val="WW8Num110z0"/>
    <w:rsid w:val="00771A5F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1A5F"/>
    <w:rPr>
      <w:b w:val="0"/>
      <w:i w:val="0"/>
    </w:rPr>
  </w:style>
  <w:style w:type="character" w:customStyle="1" w:styleId="WW8Num113z0">
    <w:name w:val="WW8Num113z0"/>
    <w:rsid w:val="00771A5F"/>
    <w:rPr>
      <w:rFonts w:ascii="Symbol" w:hAnsi="Symbol"/>
      <w:color w:val="000000"/>
    </w:rPr>
  </w:style>
  <w:style w:type="character" w:customStyle="1" w:styleId="WW8Num114z0">
    <w:name w:val="WW8Num114z0"/>
    <w:rsid w:val="00771A5F"/>
    <w:rPr>
      <w:b w:val="0"/>
      <w:bCs w:val="0"/>
      <w:i w:val="0"/>
      <w:color w:val="000000"/>
    </w:rPr>
  </w:style>
  <w:style w:type="character" w:customStyle="1" w:styleId="WW8Num115z0">
    <w:name w:val="WW8Num115z0"/>
    <w:rsid w:val="00771A5F"/>
    <w:rPr>
      <w:b w:val="0"/>
      <w:i w:val="0"/>
    </w:rPr>
  </w:style>
  <w:style w:type="character" w:customStyle="1" w:styleId="WW8Num115z1">
    <w:name w:val="WW8Num115z1"/>
    <w:rsid w:val="00771A5F"/>
    <w:rPr>
      <w:rFonts w:ascii="Symbol" w:hAnsi="Symbol"/>
      <w:b w:val="0"/>
      <w:i w:val="0"/>
    </w:rPr>
  </w:style>
  <w:style w:type="character" w:customStyle="1" w:styleId="WW8Num118z0">
    <w:name w:val="WW8Num118z0"/>
    <w:rsid w:val="00771A5F"/>
    <w:rPr>
      <w:rFonts w:ascii="Symbol" w:hAnsi="Symbol"/>
    </w:rPr>
  </w:style>
  <w:style w:type="character" w:customStyle="1" w:styleId="WW8Num118z1">
    <w:name w:val="WW8Num118z1"/>
    <w:rsid w:val="00771A5F"/>
    <w:rPr>
      <w:rFonts w:ascii="Courier New" w:hAnsi="Courier New" w:cs="Courier New"/>
    </w:rPr>
  </w:style>
  <w:style w:type="character" w:customStyle="1" w:styleId="WW8Num118z2">
    <w:name w:val="WW8Num118z2"/>
    <w:rsid w:val="00771A5F"/>
    <w:rPr>
      <w:rFonts w:ascii="Wingdings" w:hAnsi="Wingdings"/>
    </w:rPr>
  </w:style>
  <w:style w:type="character" w:customStyle="1" w:styleId="WW8Num121z0">
    <w:name w:val="WW8Num121z0"/>
    <w:rsid w:val="00771A5F"/>
    <w:rPr>
      <w:b w:val="0"/>
      <w:i w:val="0"/>
      <w:sz w:val="24"/>
      <w:szCs w:val="24"/>
    </w:rPr>
  </w:style>
  <w:style w:type="character" w:customStyle="1" w:styleId="WW8Num122z0">
    <w:name w:val="WW8Num122z0"/>
    <w:rsid w:val="00771A5F"/>
    <w:rPr>
      <w:b w:val="0"/>
      <w:i w:val="0"/>
    </w:rPr>
  </w:style>
  <w:style w:type="character" w:customStyle="1" w:styleId="WW8Num122z1">
    <w:name w:val="WW8Num122z1"/>
    <w:rsid w:val="00771A5F"/>
    <w:rPr>
      <w:rFonts w:ascii="Symbol" w:hAnsi="Symbol"/>
      <w:b w:val="0"/>
      <w:i w:val="0"/>
    </w:rPr>
  </w:style>
  <w:style w:type="character" w:customStyle="1" w:styleId="WW8Num123z0">
    <w:name w:val="WW8Num123z0"/>
    <w:rsid w:val="00771A5F"/>
    <w:rPr>
      <w:b w:val="0"/>
      <w:i w:val="0"/>
    </w:rPr>
  </w:style>
  <w:style w:type="character" w:customStyle="1" w:styleId="WW8Num124z0">
    <w:name w:val="WW8Num124z0"/>
    <w:rsid w:val="00771A5F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1A5F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1A5F"/>
    <w:rPr>
      <w:vertAlign w:val="superscript"/>
    </w:rPr>
  </w:style>
  <w:style w:type="character" w:customStyle="1" w:styleId="akapitustep1">
    <w:name w:val="akapitustep1"/>
    <w:basedOn w:val="Domylnaczcionkaakapitu1"/>
    <w:rsid w:val="00771A5F"/>
  </w:style>
  <w:style w:type="character" w:customStyle="1" w:styleId="Znakiprzypiswkocowych">
    <w:name w:val="Znaki przypisów końcowych"/>
    <w:rsid w:val="00771A5F"/>
    <w:rPr>
      <w:vertAlign w:val="superscript"/>
    </w:rPr>
  </w:style>
  <w:style w:type="character" w:customStyle="1" w:styleId="paraintropara">
    <w:name w:val="para_intropara"/>
    <w:basedOn w:val="Domylnaczcionkaakapitu1"/>
    <w:rsid w:val="00771A5F"/>
  </w:style>
  <w:style w:type="character" w:customStyle="1" w:styleId="HTML-wstpniesformatowanyZnak">
    <w:name w:val="HTML - wstępnie sformatowany Znak"/>
    <w:rsid w:val="00771A5F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1A5F"/>
  </w:style>
  <w:style w:type="character" w:customStyle="1" w:styleId="CytatZnak">
    <w:name w:val="Cytat Znak"/>
    <w:rsid w:val="00771A5F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1A5F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1A5F"/>
    <w:rPr>
      <w:i/>
      <w:iCs/>
    </w:rPr>
  </w:style>
  <w:style w:type="character" w:styleId="Wyrnienieintensywne">
    <w:name w:val="Intense Emphasis"/>
    <w:qFormat/>
    <w:rsid w:val="00771A5F"/>
    <w:rPr>
      <w:b/>
      <w:bCs/>
      <w:i/>
      <w:iCs/>
    </w:rPr>
  </w:style>
  <w:style w:type="character" w:styleId="Odwoaniedelikatne">
    <w:name w:val="Subtle Reference"/>
    <w:qFormat/>
    <w:rsid w:val="00771A5F"/>
    <w:rPr>
      <w:smallCaps/>
    </w:rPr>
  </w:style>
  <w:style w:type="character" w:styleId="Odwoanieintensywne">
    <w:name w:val="Intense Reference"/>
    <w:qFormat/>
    <w:rsid w:val="00771A5F"/>
    <w:rPr>
      <w:b/>
      <w:bCs/>
      <w:smallCaps/>
    </w:rPr>
  </w:style>
  <w:style w:type="character" w:styleId="Tytuksiki">
    <w:name w:val="Book Title"/>
    <w:qFormat/>
    <w:rsid w:val="00771A5F"/>
    <w:rPr>
      <w:i/>
      <w:iCs/>
      <w:smallCaps/>
      <w:spacing w:val="5"/>
    </w:rPr>
  </w:style>
  <w:style w:type="character" w:customStyle="1" w:styleId="FontStyle105">
    <w:name w:val="Font Style105"/>
    <w:rsid w:val="00771A5F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1A5F"/>
  </w:style>
  <w:style w:type="paragraph" w:customStyle="1" w:styleId="Tekstpodstawowy23">
    <w:name w:val="Tekst podstawowy 23"/>
    <w:basedOn w:val="Normalny"/>
    <w:rsid w:val="00771A5F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Tekstpodstawowy32">
    <w:name w:val="Tekst podstawowy 32"/>
    <w:basedOn w:val="Normalny"/>
    <w:rsid w:val="00771A5F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color w:val="FF0000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1A5F"/>
    <w:pPr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1A5F"/>
    <w:pPr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771A5F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landokumentu1">
    <w:name w:val="Plan dokumentu1"/>
    <w:basedOn w:val="Normalny"/>
    <w:rsid w:val="00771A5F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771A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1A5F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1A5F"/>
    <w:pPr>
      <w:spacing w:after="0" w:line="240" w:lineRule="auto"/>
      <w:ind w:left="1134" w:hanging="397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kapit">
    <w:name w:val="Akapit"/>
    <w:basedOn w:val="Normalny"/>
    <w:rsid w:val="00771A5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1A5F"/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1A5F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71A5F"/>
    <w:pPr>
      <w:spacing w:before="60" w:after="60"/>
      <w:ind w:left="566" w:hanging="283"/>
      <w:jc w:val="both"/>
    </w:pPr>
    <w:rPr>
      <w:rFonts w:ascii="Futura Bk" w:eastAsia="Times New Roman" w:hAnsi="Futura Bk" w:cs="Times New Roman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1A5F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Times New Roman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1A5F"/>
    <w:rPr>
      <w:rFonts w:ascii="Cambria" w:eastAsia="Times New Roman" w:hAnsi="Cambria" w:cs="Times New Roman"/>
      <w:i/>
      <w:iCs/>
      <w:lang w:val="en-US" w:bidi="en-US"/>
    </w:rPr>
  </w:style>
  <w:style w:type="character" w:customStyle="1" w:styleId="CytatZnak1">
    <w:name w:val="Cytat Znak1"/>
    <w:basedOn w:val="Domylnaczcionkaakapitu"/>
    <w:link w:val="Cytat"/>
    <w:rsid w:val="00771A5F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1A5F"/>
    <w:pP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1A5F"/>
    <w:rPr>
      <w:rFonts w:ascii="Cambria" w:eastAsia="Times New Roman" w:hAnsi="Cambria" w:cs="Times New Roman"/>
      <w:i/>
      <w:iCs/>
      <w:lang w:val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1A5F"/>
    <w:pPr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31">
    <w:name w:val="Lista 31"/>
    <w:basedOn w:val="Normalny"/>
    <w:rsid w:val="00771A5F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1A5F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1A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-kontynuacja1">
    <w:name w:val="Lista - kontynuacja1"/>
    <w:basedOn w:val="Normalny"/>
    <w:rsid w:val="00771A5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dymka1">
    <w:name w:val="Tekst dymka1"/>
    <w:basedOn w:val="Normalny"/>
    <w:rsid w:val="00771A5F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20"/>
      <w:lang w:eastAsia="ar-SA"/>
    </w:rPr>
  </w:style>
  <w:style w:type="paragraph" w:customStyle="1" w:styleId="FR1">
    <w:name w:val="FR1"/>
    <w:rsid w:val="00771A5F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Standardowy5">
    <w:name w:val="Standardowy5"/>
    <w:rsid w:val="00771A5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andardowy4">
    <w:name w:val="Standardowy4"/>
    <w:rsid w:val="00771A5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71A5F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1A5F"/>
    <w:pPr>
      <w:shd w:val="clear" w:color="auto" w:fill="FFFFFF"/>
      <w:tabs>
        <w:tab w:val="left" w:pos="426"/>
        <w:tab w:val="num" w:pos="857"/>
      </w:tabs>
      <w:suppressAutoHyphens/>
      <w:spacing w:after="0" w:line="240" w:lineRule="auto"/>
      <w:ind w:left="426" w:hanging="36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1A5F"/>
    <w:rPr>
      <w:sz w:val="16"/>
      <w:szCs w:val="16"/>
      <w:lang w:eastAsia="ar-SA"/>
    </w:rPr>
  </w:style>
  <w:style w:type="character" w:customStyle="1" w:styleId="ZwykytekstZnak1">
    <w:name w:val="Zwykły tekst Znak1"/>
    <w:rsid w:val="00771A5F"/>
    <w:rPr>
      <w:rFonts w:ascii="Courier New" w:hAnsi="Courier New"/>
    </w:rPr>
  </w:style>
  <w:style w:type="character" w:customStyle="1" w:styleId="WW8Num36z0">
    <w:name w:val="WW8Num36z0"/>
    <w:rsid w:val="00771A5F"/>
    <w:rPr>
      <w:rFonts w:ascii="OpenSymbol" w:hAnsi="OpenSymbol"/>
      <w:color w:val="000000"/>
    </w:rPr>
  </w:style>
  <w:style w:type="character" w:customStyle="1" w:styleId="WW8Num48z1">
    <w:name w:val="WW8Num48z1"/>
    <w:rsid w:val="00771A5F"/>
    <w:rPr>
      <w:rFonts w:ascii="Courier New" w:hAnsi="Courier New" w:cs="Courier New"/>
    </w:rPr>
  </w:style>
  <w:style w:type="character" w:customStyle="1" w:styleId="WW8Num49z1">
    <w:name w:val="WW8Num49z1"/>
    <w:rsid w:val="00771A5F"/>
    <w:rPr>
      <w:rFonts w:ascii="Courier New" w:hAnsi="Courier New" w:cs="Courier New"/>
    </w:rPr>
  </w:style>
  <w:style w:type="character" w:customStyle="1" w:styleId="WW8Num49z2">
    <w:name w:val="WW8Num49z2"/>
    <w:rsid w:val="00771A5F"/>
    <w:rPr>
      <w:rFonts w:ascii="Wingdings" w:hAnsi="Wingdings"/>
    </w:rPr>
  </w:style>
  <w:style w:type="character" w:customStyle="1" w:styleId="WW8Num49z3">
    <w:name w:val="WW8Num49z3"/>
    <w:rsid w:val="00771A5F"/>
    <w:rPr>
      <w:rFonts w:ascii="Symbol" w:hAnsi="Symbol"/>
    </w:rPr>
  </w:style>
  <w:style w:type="character" w:customStyle="1" w:styleId="WW8Num52z1">
    <w:name w:val="WW8Num52z1"/>
    <w:rsid w:val="00771A5F"/>
    <w:rPr>
      <w:rFonts w:ascii="Courier New" w:hAnsi="Courier New" w:cs="Courier New"/>
    </w:rPr>
  </w:style>
  <w:style w:type="character" w:customStyle="1" w:styleId="WW8Num52z2">
    <w:name w:val="WW8Num52z2"/>
    <w:rsid w:val="00771A5F"/>
    <w:rPr>
      <w:rFonts w:ascii="Wingdings" w:hAnsi="Wingdings"/>
    </w:rPr>
  </w:style>
  <w:style w:type="character" w:customStyle="1" w:styleId="WW8Num52z3">
    <w:name w:val="WW8Num52z3"/>
    <w:rsid w:val="00771A5F"/>
    <w:rPr>
      <w:rFonts w:ascii="Symbol" w:hAnsi="Symbol"/>
    </w:rPr>
  </w:style>
  <w:style w:type="character" w:customStyle="1" w:styleId="WW8Num53z0">
    <w:name w:val="WW8Num53z0"/>
    <w:rsid w:val="00771A5F"/>
    <w:rPr>
      <w:rFonts w:ascii="Symbol" w:hAnsi="Symbol"/>
    </w:rPr>
  </w:style>
  <w:style w:type="character" w:customStyle="1" w:styleId="WW8Num53z1">
    <w:name w:val="WW8Num53z1"/>
    <w:rsid w:val="00771A5F"/>
    <w:rPr>
      <w:rFonts w:ascii="Courier New" w:hAnsi="Courier New" w:cs="Courier New"/>
    </w:rPr>
  </w:style>
  <w:style w:type="character" w:customStyle="1" w:styleId="WW8Num53z2">
    <w:name w:val="WW8Num53z2"/>
    <w:rsid w:val="00771A5F"/>
    <w:rPr>
      <w:rFonts w:ascii="Wingdings" w:hAnsi="Wingdings"/>
    </w:rPr>
  </w:style>
  <w:style w:type="character" w:customStyle="1" w:styleId="WW8Num55z0">
    <w:name w:val="WW8Num55z0"/>
    <w:rsid w:val="00771A5F"/>
    <w:rPr>
      <w:rFonts w:ascii="Symbol" w:hAnsi="Symbol"/>
    </w:rPr>
  </w:style>
  <w:style w:type="character" w:customStyle="1" w:styleId="WW8Num55z1">
    <w:name w:val="WW8Num55z1"/>
    <w:rsid w:val="00771A5F"/>
    <w:rPr>
      <w:rFonts w:ascii="Courier New" w:hAnsi="Courier New" w:cs="Courier New"/>
    </w:rPr>
  </w:style>
  <w:style w:type="character" w:customStyle="1" w:styleId="WW8Num55z2">
    <w:name w:val="WW8Num55z2"/>
    <w:rsid w:val="00771A5F"/>
    <w:rPr>
      <w:rFonts w:ascii="Wingdings" w:hAnsi="Wingdings"/>
    </w:rPr>
  </w:style>
  <w:style w:type="character" w:customStyle="1" w:styleId="WW8Num57z0">
    <w:name w:val="WW8Num57z0"/>
    <w:rsid w:val="00771A5F"/>
    <w:rPr>
      <w:b w:val="0"/>
    </w:rPr>
  </w:style>
  <w:style w:type="character" w:customStyle="1" w:styleId="WW8Num64z0">
    <w:name w:val="WW8Num64z0"/>
    <w:rsid w:val="00771A5F"/>
    <w:rPr>
      <w:rFonts w:ascii="Symbol" w:hAnsi="Symbol"/>
    </w:rPr>
  </w:style>
  <w:style w:type="character" w:customStyle="1" w:styleId="WW8Num64z1">
    <w:name w:val="WW8Num64z1"/>
    <w:rsid w:val="00771A5F"/>
    <w:rPr>
      <w:rFonts w:ascii="Courier New" w:hAnsi="Courier New" w:cs="Courier New"/>
    </w:rPr>
  </w:style>
  <w:style w:type="character" w:customStyle="1" w:styleId="WW8Num64z2">
    <w:name w:val="WW8Num64z2"/>
    <w:rsid w:val="00771A5F"/>
    <w:rPr>
      <w:rFonts w:ascii="Wingdings" w:hAnsi="Wingdings"/>
    </w:rPr>
  </w:style>
  <w:style w:type="character" w:customStyle="1" w:styleId="WW8Num70z1">
    <w:name w:val="WW8Num70z1"/>
    <w:rsid w:val="00771A5F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1A5F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1A5F"/>
    <w:rPr>
      <w:rFonts w:ascii="Symbol" w:hAnsi="Symbol"/>
    </w:rPr>
  </w:style>
  <w:style w:type="character" w:customStyle="1" w:styleId="WW8Num86z1">
    <w:name w:val="WW8Num86z1"/>
    <w:rsid w:val="00771A5F"/>
    <w:rPr>
      <w:rFonts w:ascii="Courier New" w:hAnsi="Courier New" w:cs="Courier New"/>
    </w:rPr>
  </w:style>
  <w:style w:type="character" w:customStyle="1" w:styleId="WW8Num86z2">
    <w:name w:val="WW8Num86z2"/>
    <w:rsid w:val="00771A5F"/>
    <w:rPr>
      <w:rFonts w:ascii="Wingdings" w:hAnsi="Wingdings"/>
    </w:rPr>
  </w:style>
  <w:style w:type="character" w:customStyle="1" w:styleId="WW8Num91z0">
    <w:name w:val="WW8Num91z0"/>
    <w:rsid w:val="00771A5F"/>
    <w:rPr>
      <w:sz w:val="24"/>
    </w:rPr>
  </w:style>
  <w:style w:type="character" w:customStyle="1" w:styleId="WW8Num92z0">
    <w:name w:val="WW8Num92z0"/>
    <w:rsid w:val="00771A5F"/>
    <w:rPr>
      <w:strike w:val="0"/>
      <w:dstrike w:val="0"/>
    </w:rPr>
  </w:style>
  <w:style w:type="character" w:customStyle="1" w:styleId="WW8Num93z1">
    <w:name w:val="WW8Num93z1"/>
    <w:rsid w:val="00771A5F"/>
    <w:rPr>
      <w:rFonts w:ascii="Courier New" w:hAnsi="Courier New" w:cs="Courier New"/>
    </w:rPr>
  </w:style>
  <w:style w:type="character" w:customStyle="1" w:styleId="WW8Num93z2">
    <w:name w:val="WW8Num93z2"/>
    <w:rsid w:val="00771A5F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1A5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1A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63">
    <w:name w:val="Font Style63"/>
    <w:rsid w:val="00771A5F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1A5F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1A5F"/>
    <w:pPr>
      <w:spacing w:after="0" w:line="240" w:lineRule="auto"/>
      <w:ind w:left="720"/>
    </w:pPr>
    <w:rPr>
      <w:rFonts w:ascii="Calibri" w:eastAsia="Calibri" w:hAnsi="Calibri" w:cs="Calibri"/>
      <w:lang w:eastAsia="pl-PL"/>
    </w:rPr>
  </w:style>
  <w:style w:type="paragraph" w:customStyle="1" w:styleId="Bezodstpw1">
    <w:name w:val="Bez odstępów1"/>
    <w:rsid w:val="00771A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71A5F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71A5F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71A5F"/>
    <w:pPr>
      <w:tabs>
        <w:tab w:val="num" w:pos="720"/>
      </w:tabs>
      <w:suppressAutoHyphens/>
      <w:spacing w:before="240" w:after="0" w:line="240" w:lineRule="auto"/>
      <w:ind w:left="720" w:hanging="360"/>
    </w:pPr>
    <w:rPr>
      <w:rFonts w:ascii="Arial" w:eastAsia="Arial Unicode MS" w:hAnsi="Arial" w:cs="Arial"/>
      <w:color w:val="000000"/>
      <w:kern w:val="1"/>
      <w:szCs w:val="24"/>
      <w:lang w:eastAsia="pl-PL"/>
    </w:rPr>
  </w:style>
  <w:style w:type="paragraph" w:customStyle="1" w:styleId="Style3">
    <w:name w:val="Style3"/>
    <w:basedOn w:val="Normalny"/>
    <w:rsid w:val="00771A5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25">
    <w:name w:val="Style25"/>
    <w:basedOn w:val="Normalny"/>
    <w:rsid w:val="00771A5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64">
    <w:name w:val="Font Style64"/>
    <w:rsid w:val="00771A5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1A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79">
    <w:name w:val="Font Style79"/>
    <w:rsid w:val="00771A5F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1A5F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abela">
    <w:name w:val="Tabela"/>
    <w:basedOn w:val="Tekstpodstawowy"/>
    <w:next w:val="Tekstpodstawowy"/>
    <w:rsid w:val="00771A5F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1A5F"/>
    <w:pPr>
      <w:widowControl w:val="0"/>
      <w:numPr>
        <w:numId w:val="69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-kontynuacja">
    <w:name w:val="List Continue"/>
    <w:basedOn w:val="Normalny"/>
    <w:rsid w:val="00771A5F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rPisma">
    <w:name w:val="nrPisma"/>
    <w:basedOn w:val="Normalny"/>
    <w:rsid w:val="00771A5F"/>
    <w:pPr>
      <w:spacing w:after="0" w:line="240" w:lineRule="auto"/>
      <w:ind w:left="1134" w:hanging="567"/>
      <w:jc w:val="both"/>
    </w:pPr>
    <w:rPr>
      <w:rFonts w:ascii="Courier New" w:eastAsia="Times New Roman" w:hAnsi="Courier New" w:cs="Times New Roman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771A5F"/>
  </w:style>
  <w:style w:type="character" w:customStyle="1" w:styleId="Heading8Char">
    <w:name w:val="Heading 8 Char"/>
    <w:semiHidden/>
    <w:rsid w:val="00771A5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1">
    <w:name w:val="Tekst podstawowy Znak1"/>
    <w:uiPriority w:val="99"/>
    <w:semiHidden/>
    <w:rsid w:val="00771A5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ylInterliniaWielokrotne115wrs1Znak">
    <w:name w:val="Styl Interlinia:  Wielokrotne 115 wrs1 Znak"/>
    <w:rsid w:val="00771A5F"/>
    <w:rPr>
      <w:rFonts w:ascii="Tahoma" w:hAnsi="Tahoma"/>
      <w:sz w:val="22"/>
    </w:rPr>
  </w:style>
  <w:style w:type="character" w:customStyle="1" w:styleId="feature">
    <w:name w:val="feature"/>
    <w:uiPriority w:val="99"/>
    <w:rsid w:val="00771A5F"/>
    <w:rPr>
      <w:rFonts w:cs="Times New Roman"/>
    </w:rPr>
  </w:style>
  <w:style w:type="character" w:customStyle="1" w:styleId="ZnakZnak7">
    <w:name w:val="Znak Znak7"/>
    <w:uiPriority w:val="99"/>
    <w:rsid w:val="00771A5F"/>
    <w:rPr>
      <w:rFonts w:cs="Times New Roman"/>
      <w:b/>
      <w:bCs/>
      <w:sz w:val="40"/>
      <w:szCs w:val="40"/>
      <w:lang w:val="pl-PL" w:eastAsia="pl-PL"/>
    </w:rPr>
  </w:style>
  <w:style w:type="character" w:customStyle="1" w:styleId="BodyTextIndent3Char">
    <w:name w:val="Body Text Indent 3 Char"/>
    <w:semiHidden/>
    <w:rsid w:val="00771A5F"/>
    <w:rPr>
      <w:rFonts w:ascii="Times New Roman" w:hAnsi="Times New Roman"/>
      <w:sz w:val="16"/>
      <w:szCs w:val="16"/>
    </w:rPr>
  </w:style>
  <w:style w:type="character" w:customStyle="1" w:styleId="Heading1Char">
    <w:name w:val="Heading 1 Char"/>
    <w:rsid w:val="00771A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771A5F"/>
    <w:rPr>
      <w:rFonts w:ascii="Times New Roman" w:eastAsia="Calibri" w:hAnsi="Times New Roman" w:cs="Times New Roman"/>
      <w:sz w:val="24"/>
      <w:szCs w:val="24"/>
    </w:rPr>
  </w:style>
  <w:style w:type="character" w:customStyle="1" w:styleId="value">
    <w:name w:val="value"/>
    <w:uiPriority w:val="99"/>
    <w:rsid w:val="00771A5F"/>
    <w:rPr>
      <w:rFonts w:cs="Times New Roman"/>
    </w:rPr>
  </w:style>
  <w:style w:type="character" w:customStyle="1" w:styleId="TeksttreciBezpogrubienia">
    <w:name w:val="Tekst treści + Bez pogrubienia"/>
    <w:uiPriority w:val="99"/>
    <w:rsid w:val="00771A5F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BodyText2Char">
    <w:name w:val="Body Text 2 Char"/>
    <w:semiHidden/>
    <w:rsid w:val="00771A5F"/>
    <w:rPr>
      <w:rFonts w:ascii="Times New Roman" w:hAnsi="Times New Roman"/>
    </w:rPr>
  </w:style>
  <w:style w:type="character" w:customStyle="1" w:styleId="BodyTextChar">
    <w:name w:val="Body Text Char"/>
    <w:semiHidden/>
    <w:rsid w:val="00771A5F"/>
    <w:rPr>
      <w:rFonts w:ascii="Times New Roman" w:hAnsi="Times New Roman"/>
    </w:rPr>
  </w:style>
  <w:style w:type="character" w:customStyle="1" w:styleId="Teksttreci10pt">
    <w:name w:val="Tekst treści + 10 pt"/>
    <w:uiPriority w:val="99"/>
    <w:rsid w:val="00771A5F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MapadokumentuZnak">
    <w:name w:val="Mapa dokumentu Znak"/>
    <w:link w:val="Mapadokumentu"/>
    <w:semiHidden/>
    <w:rsid w:val="00771A5F"/>
    <w:rPr>
      <w:rFonts w:ascii="Tahoma" w:hAnsi="Tahoma"/>
      <w:shd w:val="clear" w:color="auto" w:fill="000080"/>
    </w:rPr>
  </w:style>
  <w:style w:type="character" w:customStyle="1" w:styleId="ZnakZnak2">
    <w:name w:val="Znak Znak2"/>
    <w:uiPriority w:val="99"/>
    <w:rsid w:val="00771A5F"/>
    <w:rPr>
      <w:rFonts w:cs="Times New Roman"/>
      <w:sz w:val="24"/>
      <w:szCs w:val="24"/>
      <w:lang w:val="pl-PL" w:eastAsia="pl-PL"/>
    </w:rPr>
  </w:style>
  <w:style w:type="character" w:customStyle="1" w:styleId="DocumentMapChar">
    <w:name w:val="Document Map Char"/>
    <w:semiHidden/>
    <w:rsid w:val="00771A5F"/>
    <w:rPr>
      <w:rFonts w:ascii="Times New Roman" w:hAnsi="Times New Roman"/>
      <w:sz w:val="16"/>
      <w:szCs w:val="0"/>
    </w:rPr>
  </w:style>
  <w:style w:type="character" w:customStyle="1" w:styleId="Heading2Char">
    <w:name w:val="Heading 2 Char"/>
    <w:semiHidden/>
    <w:rsid w:val="00771A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treci9">
    <w:name w:val="Tekst treści + 9"/>
    <w:aliases w:val="5 pt"/>
    <w:uiPriority w:val="99"/>
    <w:rsid w:val="00771A5F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">
    <w:name w:val="Tekst treści_"/>
    <w:uiPriority w:val="99"/>
    <w:rsid w:val="00771A5F"/>
    <w:rPr>
      <w:rFonts w:ascii="Arial" w:hAnsi="Arial" w:cs="Arial"/>
      <w:b/>
      <w:bCs/>
      <w:sz w:val="17"/>
      <w:szCs w:val="17"/>
      <w:u w:val="none"/>
    </w:rPr>
  </w:style>
  <w:style w:type="character" w:customStyle="1" w:styleId="paragraphpunkt1">
    <w:name w:val="paragraphpunkt1"/>
    <w:rsid w:val="00771A5F"/>
    <w:rPr>
      <w:b/>
    </w:rPr>
  </w:style>
  <w:style w:type="character" w:customStyle="1" w:styleId="Teksttreci0">
    <w:name w:val="Tekst treści"/>
    <w:uiPriority w:val="99"/>
    <w:rsid w:val="00771A5F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rdoZnak">
    <w:name w:val="Źródło Znak"/>
    <w:rsid w:val="00771A5F"/>
    <w:rPr>
      <w:rFonts w:ascii="Tahoma" w:hAnsi="Tahoma"/>
      <w:i/>
      <w:iCs/>
    </w:rPr>
  </w:style>
  <w:style w:type="character" w:customStyle="1" w:styleId="TekstpodstawowyZnak2">
    <w:name w:val="Tekst podstawowy Znak2"/>
    <w:basedOn w:val="Domylnaczcionkaakapitu"/>
    <w:uiPriority w:val="99"/>
    <w:semiHidden/>
    <w:rsid w:val="00771A5F"/>
  </w:style>
  <w:style w:type="character" w:customStyle="1" w:styleId="TekstprzypisudolnegoZnak1">
    <w:name w:val="Tekst przypisu dolnego Znak1"/>
    <w:basedOn w:val="Domylnaczcionkaakapitu"/>
    <w:uiPriority w:val="99"/>
    <w:semiHidden/>
    <w:rsid w:val="00771A5F"/>
    <w:rPr>
      <w:sz w:val="20"/>
      <w:szCs w:val="20"/>
    </w:rPr>
  </w:style>
  <w:style w:type="character" w:customStyle="1" w:styleId="TekstdymkaZnak2">
    <w:name w:val="Tekst dymka Znak2"/>
    <w:basedOn w:val="Domylnaczcionkaakapitu"/>
    <w:uiPriority w:val="99"/>
    <w:semiHidden/>
    <w:rsid w:val="00771A5F"/>
    <w:rPr>
      <w:rFonts w:ascii="Tahoma" w:hAnsi="Tahoma" w:cs="Tahoma"/>
      <w:sz w:val="16"/>
      <w:szCs w:val="16"/>
    </w:rPr>
  </w:style>
  <w:style w:type="character" w:customStyle="1" w:styleId="NagwekZnak1">
    <w:name w:val="Nagłówek Znak1"/>
    <w:basedOn w:val="Domylnaczcionkaakapitu"/>
    <w:uiPriority w:val="99"/>
    <w:semiHidden/>
    <w:rsid w:val="00771A5F"/>
  </w:style>
  <w:style w:type="paragraph" w:styleId="Mapadokumentu">
    <w:name w:val="Document Map"/>
    <w:basedOn w:val="Normalny"/>
    <w:link w:val="MapadokumentuZnak"/>
    <w:semiHidden/>
    <w:rsid w:val="00771A5F"/>
    <w:pPr>
      <w:shd w:val="clear" w:color="auto" w:fill="000080"/>
      <w:spacing w:after="0" w:line="240" w:lineRule="auto"/>
    </w:pPr>
    <w:rPr>
      <w:rFonts w:ascii="Tahoma" w:hAnsi="Tahoma"/>
    </w:rPr>
  </w:style>
  <w:style w:type="character" w:customStyle="1" w:styleId="MapadokumentuZnak1">
    <w:name w:val="Mapa dokumentu Znak1"/>
    <w:basedOn w:val="Domylnaczcionkaakapitu"/>
    <w:uiPriority w:val="99"/>
    <w:semiHidden/>
    <w:rsid w:val="00771A5F"/>
    <w:rPr>
      <w:rFonts w:ascii="Tahoma" w:hAnsi="Tahoma" w:cs="Tahoma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771A5F"/>
    <w:rPr>
      <w:sz w:val="16"/>
      <w:szCs w:val="16"/>
    </w:rPr>
  </w:style>
  <w:style w:type="character" w:customStyle="1" w:styleId="TematkomentarzaZnak2">
    <w:name w:val="Temat komentarza Znak2"/>
    <w:basedOn w:val="TekstkomentarzaZnak2"/>
    <w:uiPriority w:val="99"/>
    <w:semiHidden/>
    <w:rsid w:val="00771A5F"/>
    <w:rPr>
      <w:b/>
      <w:bCs/>
      <w:sz w:val="2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71A5F"/>
  </w:style>
  <w:style w:type="character" w:customStyle="1" w:styleId="StopkaZnak1">
    <w:name w:val="Stopka Znak1"/>
    <w:basedOn w:val="Domylnaczcionkaakapitu"/>
    <w:uiPriority w:val="99"/>
    <w:semiHidden/>
    <w:rsid w:val="00771A5F"/>
  </w:style>
  <w:style w:type="character" w:customStyle="1" w:styleId="TekstprzypisukocowegoZnak1">
    <w:name w:val="Tekst przypisu końcowego Znak1"/>
    <w:basedOn w:val="Domylnaczcionkaakapitu"/>
    <w:uiPriority w:val="99"/>
    <w:semiHidden/>
    <w:rsid w:val="00771A5F"/>
    <w:rPr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771A5F"/>
  </w:style>
  <w:style w:type="character" w:customStyle="1" w:styleId="TekstpodstawowywcityZnak1">
    <w:name w:val="Tekst podstawowy wcięty Znak1"/>
    <w:basedOn w:val="Domylnaczcionkaakapitu"/>
    <w:uiPriority w:val="99"/>
    <w:semiHidden/>
    <w:rsid w:val="00771A5F"/>
  </w:style>
  <w:style w:type="paragraph" w:styleId="Listapunktowana">
    <w:name w:val="List Bullet"/>
    <w:basedOn w:val="Normalny"/>
    <w:semiHidden/>
    <w:rsid w:val="00771A5F"/>
    <w:pPr>
      <w:numPr>
        <w:numId w:val="88"/>
      </w:num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semiHidden/>
    <w:rsid w:val="00771A5F"/>
    <w:pPr>
      <w:numPr>
        <w:numId w:val="89"/>
      </w:numPr>
      <w:spacing w:before="120" w:after="0"/>
      <w:ind w:left="1208" w:hanging="357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styleId="Listanumerowana2">
    <w:name w:val="List Number 2"/>
    <w:basedOn w:val="Normalny"/>
    <w:semiHidden/>
    <w:rsid w:val="00771A5F"/>
    <w:pPr>
      <w:numPr>
        <w:numId w:val="90"/>
      </w:numPr>
      <w:tabs>
        <w:tab w:val="left" w:pos="643"/>
      </w:tabs>
      <w:spacing w:before="120" w:after="0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styleId="Poprawka">
    <w:name w:val="Revision"/>
    <w:semiHidden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rsid w:val="00771A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odtytuZnak1">
    <w:name w:val="Podtytuł Znak1"/>
    <w:basedOn w:val="Domylnaczcionkaakapitu"/>
    <w:uiPriority w:val="11"/>
    <w:rsid w:val="00771A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ODPIS0">
    <w:name w:val="PODPIS"/>
    <w:basedOn w:val="Normalny"/>
    <w:next w:val="Normalny"/>
    <w:qFormat/>
    <w:rsid w:val="00771A5F"/>
    <w:pPr>
      <w:keepNext/>
      <w:keepLines/>
      <w:spacing w:before="240" w:after="0" w:line="240" w:lineRule="auto"/>
      <w:jc w:val="both"/>
    </w:pPr>
    <w:rPr>
      <w:rFonts w:ascii="Tahoma" w:eastAsia="Calibri" w:hAnsi="Tahoma" w:cs="Times New Roman"/>
      <w:b/>
      <w:sz w:val="18"/>
      <w:szCs w:val="20"/>
    </w:rPr>
  </w:style>
  <w:style w:type="paragraph" w:styleId="Listanumerowana3">
    <w:name w:val="List Number 3"/>
    <w:basedOn w:val="Normalny"/>
    <w:semiHidden/>
    <w:rsid w:val="00771A5F"/>
    <w:pPr>
      <w:numPr>
        <w:numId w:val="91"/>
      </w:numPr>
      <w:spacing w:before="120" w:after="0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customStyle="1" w:styleId="Tabelapozycja">
    <w:name w:val="Tabela pozycja"/>
    <w:basedOn w:val="Normalny"/>
    <w:rsid w:val="00771A5F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customStyle="1" w:styleId="Style63">
    <w:name w:val="_Style 63"/>
    <w:basedOn w:val="Normalny"/>
    <w:next w:val="Mapadokumentu"/>
    <w:rsid w:val="00771A5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rdo">
    <w:name w:val="Źródło"/>
    <w:basedOn w:val="Normalny"/>
    <w:next w:val="Normalny"/>
    <w:qFormat/>
    <w:rsid w:val="00771A5F"/>
    <w:pPr>
      <w:spacing w:after="0"/>
      <w:jc w:val="both"/>
    </w:pPr>
    <w:rPr>
      <w:rFonts w:ascii="Tahoma" w:eastAsia="Times New Roman" w:hAnsi="Tahoma" w:cs="Times New Roman"/>
      <w:i/>
      <w:iCs/>
      <w:sz w:val="20"/>
      <w:szCs w:val="20"/>
      <w:lang w:eastAsia="pl-PL"/>
    </w:rPr>
  </w:style>
  <w:style w:type="paragraph" w:customStyle="1" w:styleId="Teksttreci2">
    <w:name w:val="Tekst treści (2)"/>
    <w:basedOn w:val="Normalny"/>
    <w:uiPriority w:val="99"/>
    <w:rsid w:val="00771A5F"/>
    <w:pPr>
      <w:shd w:val="clear" w:color="auto" w:fill="FFFFFF"/>
      <w:suppressAutoHyphens/>
      <w:spacing w:before="220" w:after="220" w:line="222" w:lineRule="exact"/>
      <w:ind w:hanging="740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pl-PL" w:bidi="pl-PL"/>
    </w:rPr>
  </w:style>
  <w:style w:type="paragraph" w:customStyle="1" w:styleId="StylInterliniaWielokrotne115wrs1">
    <w:name w:val="Styl Interlinia:  Wielokrotne 115 wrs1"/>
    <w:basedOn w:val="Normalny"/>
    <w:qFormat/>
    <w:rsid w:val="00771A5F"/>
    <w:pPr>
      <w:spacing w:before="120" w:after="40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customStyle="1" w:styleId="western">
    <w:name w:val="western"/>
    <w:basedOn w:val="Normalny"/>
    <w:rsid w:val="00771A5F"/>
    <w:pPr>
      <w:spacing w:before="100" w:beforeAutospacing="1" w:after="119" w:line="36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CharChar1">
    <w:name w:val="Char Char1"/>
    <w:basedOn w:val="Normalny"/>
    <w:rsid w:val="0077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0">
    <w:name w:val="Text body"/>
    <w:basedOn w:val="Normalny"/>
    <w:rsid w:val="00771A5F"/>
    <w:pPr>
      <w:widowControl w:val="0"/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PlainText1">
    <w:name w:val="Plain Text1"/>
    <w:basedOn w:val="Normalny"/>
    <w:rsid w:val="00771A5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59"/>
    <w:rsid w:val="00771A5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6">
    <w:name w:val="Bez listy6"/>
    <w:next w:val="Bezlisty"/>
    <w:uiPriority w:val="99"/>
    <w:semiHidden/>
    <w:rsid w:val="000D0C68"/>
  </w:style>
  <w:style w:type="paragraph" w:customStyle="1" w:styleId="Standardowy6">
    <w:name w:val="Standardowy6"/>
    <w:rsid w:val="000D0C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0D0C68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ZnakZnakZnak0">
    <w:name w:val="Znak Znak Znak Znak"/>
    <w:basedOn w:val="Normalny"/>
    <w:autoRedefine/>
    <w:rsid w:val="000D0C68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-Siatka5">
    <w:name w:val="Tabela - Siatka5"/>
    <w:basedOn w:val="Standardowy"/>
    <w:next w:val="Tabela-Siatka"/>
    <w:uiPriority w:val="59"/>
    <w:rsid w:val="000D0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0D0C68"/>
    <w:pPr>
      <w:suppressAutoHyphens/>
      <w:spacing w:after="0" w:line="360" w:lineRule="auto"/>
      <w:ind w:left="127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0D0C68"/>
    <w:pPr>
      <w:suppressAutoHyphens/>
      <w:spacing w:after="0" w:line="360" w:lineRule="auto"/>
      <w:ind w:left="993" w:firstLine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kapitzlist4">
    <w:name w:val="Akapit z listą4"/>
    <w:basedOn w:val="Normalny"/>
    <w:qFormat/>
    <w:rsid w:val="000D0C68"/>
    <w:pPr>
      <w:spacing w:after="0" w:line="240" w:lineRule="auto"/>
      <w:ind w:left="720"/>
    </w:pPr>
    <w:rPr>
      <w:rFonts w:ascii="Calibri" w:eastAsia="Calibri" w:hAnsi="Calibri" w:cs="Calibri"/>
      <w:lang w:eastAsia="pl-PL"/>
    </w:rPr>
  </w:style>
  <w:style w:type="paragraph" w:customStyle="1" w:styleId="Bezodstpw2">
    <w:name w:val="Bez odstępów2"/>
    <w:rsid w:val="000D0C6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E317C-4933-4E6B-8E4A-6FF74A6C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1251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wojciecholeszkiewicz</cp:lastModifiedBy>
  <cp:revision>2</cp:revision>
  <cp:lastPrinted>2019-09-12T12:36:00Z</cp:lastPrinted>
  <dcterms:created xsi:type="dcterms:W3CDTF">2019-11-26T15:59:00Z</dcterms:created>
  <dcterms:modified xsi:type="dcterms:W3CDTF">2019-11-26T15:59:00Z</dcterms:modified>
</cp:coreProperties>
</file>