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2D3A1E" w:rsidP="0078175F">
      <w:pPr>
        <w:tabs>
          <w:tab w:val="left" w:pos="6435"/>
        </w:tabs>
        <w:suppressAutoHyphens/>
        <w:ind w:left="0" w:right="-2" w:firstLine="0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</w:t>
      </w:r>
      <w:r w:rsidR="003D7D0F">
        <w:rPr>
          <w:rFonts w:eastAsia="Arial" w:cs="Times New Roman"/>
          <w:b/>
          <w:kern w:val="1"/>
          <w:szCs w:val="20"/>
          <w:lang w:eastAsia="zh-CN" w:bidi="hi-IN"/>
        </w:rPr>
        <w:t>0</w:t>
      </w:r>
      <w:r>
        <w:rPr>
          <w:rFonts w:eastAsia="Arial" w:cs="Times New Roman"/>
          <w:b/>
          <w:kern w:val="1"/>
          <w:szCs w:val="20"/>
          <w:lang w:eastAsia="zh-CN" w:bidi="hi-IN"/>
        </w:rPr>
        <w:t>9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Default="00184441" w:rsidP="005C5D9C">
      <w:pPr>
        <w:tabs>
          <w:tab w:val="left" w:pos="6435"/>
        </w:tabs>
        <w:suppressAutoHyphens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184441" w:rsidP="005C5D9C">
      <w:pPr>
        <w:keepNext/>
        <w:widowControl w:val="0"/>
        <w:tabs>
          <w:tab w:val="left" w:pos="864"/>
        </w:tabs>
        <w:suppressAutoHyphens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D67BAE" w:rsidRDefault="00D67BAE" w:rsidP="005C5D9C">
      <w:pPr>
        <w:keepNext/>
        <w:widowControl w:val="0"/>
        <w:tabs>
          <w:tab w:val="left" w:pos="864"/>
        </w:tabs>
        <w:suppressAutoHyphens/>
        <w:ind w:left="357"/>
        <w:jc w:val="center"/>
        <w:outlineLvl w:val="0"/>
        <w:rPr>
          <w:rFonts w:cs="Times New Roman"/>
          <w:szCs w:val="20"/>
        </w:rPr>
      </w:pPr>
    </w:p>
    <w:p w:rsidR="00C41E0B" w:rsidRPr="00C41E0B" w:rsidRDefault="00332370" w:rsidP="00C41E0B">
      <w:pPr>
        <w:keepNext/>
        <w:widowControl w:val="0"/>
        <w:tabs>
          <w:tab w:val="left" w:pos="864"/>
        </w:tabs>
        <w:suppressAutoHyphens/>
        <w:ind w:left="357"/>
        <w:jc w:val="center"/>
        <w:outlineLvl w:val="0"/>
      </w:pPr>
      <w:r w:rsidRPr="00D67BAE">
        <w:rPr>
          <w:rFonts w:cs="Times New Roman"/>
          <w:szCs w:val="20"/>
        </w:rPr>
        <w:t>Pełnienie funkcji Inspektora nadzoru inwestorskiego</w:t>
      </w:r>
      <w:r w:rsidRPr="00D67BAE">
        <w:rPr>
          <w:rFonts w:cs="Times New Roman"/>
          <w:bCs/>
          <w:szCs w:val="20"/>
        </w:rPr>
        <w:t xml:space="preserve"> </w:t>
      </w:r>
      <w:r w:rsidR="00D67BAE" w:rsidRPr="00D67BAE">
        <w:t xml:space="preserve">nad </w:t>
      </w:r>
      <w:r w:rsidR="00C41E0B">
        <w:t>przebudową</w:t>
      </w:r>
      <w:r w:rsidR="00C41E0B" w:rsidRPr="00C41E0B">
        <w:t xml:space="preserve"> drogi powiatowej Myszkowo – Myszewo do granicy z powiatem malborskim w systemie ,,zaprojektuj i wybuduj</w:t>
      </w:r>
      <w:r w:rsidR="00C41E0B">
        <w:t>”</w:t>
      </w:r>
    </w:p>
    <w:p w:rsidR="00D67BAE" w:rsidRDefault="00D67BAE" w:rsidP="005C5D9C">
      <w:pPr>
        <w:keepNext/>
        <w:widowControl w:val="0"/>
        <w:tabs>
          <w:tab w:val="left" w:pos="864"/>
        </w:tabs>
        <w:suppressAutoHyphens/>
        <w:ind w:left="357"/>
        <w:jc w:val="center"/>
        <w:outlineLvl w:val="0"/>
        <w:rPr>
          <w:rFonts w:eastAsia="Times New Roman" w:cs="Times New Roman"/>
          <w:bCs/>
          <w:color w:val="000000"/>
          <w:szCs w:val="20"/>
          <w:lang w:eastAsia="ar-SA"/>
        </w:rPr>
      </w:pPr>
    </w:p>
    <w:p w:rsidR="00C41E0B" w:rsidRPr="00C41E0B" w:rsidRDefault="00C41E0B" w:rsidP="00C41E0B">
      <w:pPr>
        <w:keepNext/>
        <w:widowControl w:val="0"/>
        <w:tabs>
          <w:tab w:val="left" w:pos="864"/>
        </w:tabs>
        <w:suppressAutoHyphens/>
        <w:ind w:left="357" w:firstLine="0"/>
        <w:jc w:val="center"/>
        <w:outlineLvl w:val="0"/>
        <w:rPr>
          <w:rFonts w:eastAsia="Times New Roman" w:cs="Times New Roman"/>
          <w:bCs/>
          <w:color w:val="000000"/>
          <w:szCs w:val="20"/>
          <w:lang w:eastAsia="ar-SA"/>
        </w:rPr>
      </w:pPr>
    </w:p>
    <w:p w:rsidR="00C41E0B" w:rsidRPr="00C41E0B" w:rsidRDefault="00C41E0B" w:rsidP="00C41E0B">
      <w:pPr>
        <w:suppressAutoHyphens/>
        <w:ind w:left="0" w:firstLine="0"/>
        <w:jc w:val="left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41E0B"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C41E0B" w:rsidRPr="00C41E0B" w:rsidRDefault="00C41E0B" w:rsidP="00C41E0B">
      <w:pPr>
        <w:suppressAutoHyphens/>
        <w:ind w:left="0" w:firstLine="0"/>
        <w:jc w:val="left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41E0B"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C41E0B" w:rsidRPr="00C41E0B" w:rsidRDefault="00C41E0B" w:rsidP="00C41E0B">
      <w:pPr>
        <w:suppressAutoHyphens/>
        <w:ind w:left="0" w:firstLine="0"/>
        <w:jc w:val="left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41E0B"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C41E0B" w:rsidRPr="00C41E0B" w:rsidRDefault="00C41E0B" w:rsidP="00C41E0B">
      <w:pPr>
        <w:suppressAutoHyphens/>
        <w:ind w:left="0" w:firstLine="0"/>
        <w:jc w:val="left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41E0B"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C41E0B" w:rsidRPr="00C41E0B" w:rsidRDefault="00C41E0B" w:rsidP="00C41E0B">
      <w:pPr>
        <w:suppressAutoHyphens/>
        <w:ind w:left="0" w:firstLine="0"/>
        <w:jc w:val="left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41E0B"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C41E0B" w:rsidRPr="00C41E0B" w:rsidRDefault="00C41E0B" w:rsidP="00C41E0B">
      <w:pPr>
        <w:suppressAutoHyphens/>
        <w:ind w:left="0" w:firstLine="0"/>
        <w:jc w:val="left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41E0B"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C41E0B" w:rsidRPr="00C41E0B" w:rsidRDefault="00C41E0B" w:rsidP="00C41E0B">
      <w:pPr>
        <w:suppressAutoHyphens/>
        <w:ind w:left="0" w:firstLine="0"/>
        <w:jc w:val="left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41E0B"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C41E0B" w:rsidRPr="00C41E0B" w:rsidRDefault="00C41E0B" w:rsidP="00C41E0B">
      <w:pPr>
        <w:ind w:left="0" w:firstLine="0"/>
        <w:rPr>
          <w:rFonts w:eastAsia="Times New Roman" w:cs="Times New Roman"/>
          <w:szCs w:val="20"/>
        </w:rPr>
      </w:pPr>
    </w:p>
    <w:p w:rsidR="00184441" w:rsidRPr="00DA05CC" w:rsidRDefault="00184441" w:rsidP="00C41E0B">
      <w:pPr>
        <w:ind w:left="828"/>
        <w:rPr>
          <w:rFonts w:eastAsia="Times New Roman" w:cs="Times New Roman"/>
          <w:szCs w:val="20"/>
        </w:rPr>
      </w:pPr>
    </w:p>
    <w:p w:rsidR="00184441" w:rsidRPr="001A2662" w:rsidRDefault="00127179" w:rsidP="005C5D9C">
      <w:pPr>
        <w:tabs>
          <w:tab w:val="left" w:pos="1074"/>
        </w:tabs>
        <w:jc w:val="center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="00184441"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2A2C08" w:rsidRDefault="00CC7E8C" w:rsidP="004B5B31">
      <w:pPr>
        <w:pStyle w:val="Akapitzlist"/>
        <w:numPr>
          <w:ilvl w:val="2"/>
          <w:numId w:val="34"/>
        </w:numPr>
        <w:tabs>
          <w:tab w:val="left" w:pos="426"/>
        </w:tabs>
        <w:ind w:left="425" w:hanging="425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</w:t>
      </w:r>
      <w:r w:rsidR="005E4A6C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brutto</w:t>
      </w: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– max. 60 pkt.</w:t>
      </w:r>
    </w:p>
    <w:p w:rsidR="002A2C08" w:rsidRPr="002A2C08" w:rsidRDefault="002A2C08" w:rsidP="004B5B31">
      <w:pPr>
        <w:pStyle w:val="Akapitzlist"/>
        <w:tabs>
          <w:tab w:val="left" w:pos="426"/>
        </w:tabs>
        <w:ind w:left="425" w:firstLine="0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A2C08" w:rsidRPr="00F22004" w:rsidRDefault="002A2C08" w:rsidP="005C5D9C">
      <w:pPr>
        <w:tabs>
          <w:tab w:val="left" w:pos="426"/>
        </w:tabs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27179" w:rsidRPr="002A2C08" w:rsidRDefault="00127179" w:rsidP="004B5B31">
      <w:pPr>
        <w:pStyle w:val="Akapitzlist"/>
        <w:numPr>
          <w:ilvl w:val="2"/>
          <w:numId w:val="34"/>
        </w:numPr>
        <w:tabs>
          <w:tab w:val="left" w:pos="426"/>
        </w:tabs>
        <w:ind w:left="425" w:hanging="425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127179" w:rsidRPr="00C721E8" w:rsidRDefault="00127179" w:rsidP="004B5B31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ind w:left="425" w:firstLine="0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 xml:space="preserve">Obowiązkiem </w:t>
      </w:r>
      <w:r w:rsidR="000B58D2">
        <w:rPr>
          <w:bCs/>
          <w:iCs/>
          <w:color w:val="000000"/>
          <w:szCs w:val="20"/>
        </w:rPr>
        <w:t>Wykonawc</w:t>
      </w:r>
      <w:r w:rsidRPr="007B029C">
        <w:rPr>
          <w:bCs/>
          <w:iCs/>
          <w:color w:val="000000"/>
          <w:szCs w:val="20"/>
        </w:rPr>
        <w:t>y jest ob</w:t>
      </w:r>
      <w:r w:rsidR="00F440F7">
        <w:rPr>
          <w:bCs/>
          <w:iCs/>
          <w:color w:val="000000"/>
          <w:szCs w:val="20"/>
        </w:rPr>
        <w:t xml:space="preserve">ecność inspektora nadzoru </w:t>
      </w:r>
      <w:r w:rsidRPr="007B029C">
        <w:rPr>
          <w:bCs/>
          <w:iCs/>
          <w:color w:val="000000"/>
          <w:szCs w:val="20"/>
        </w:rPr>
        <w:t>branży</w:t>
      </w:r>
      <w:r w:rsidR="00F440F7">
        <w:rPr>
          <w:bCs/>
          <w:iCs/>
          <w:color w:val="000000"/>
          <w:szCs w:val="20"/>
        </w:rPr>
        <w:t xml:space="preserve"> drogowej</w:t>
      </w:r>
      <w:r w:rsidRPr="007B029C">
        <w:rPr>
          <w:bCs/>
          <w:iCs/>
          <w:color w:val="000000"/>
          <w:szCs w:val="20"/>
        </w:rPr>
        <w:t xml:space="preserve"> na placu budowy minimum 1 raz w tygodniu. Inspektor nadzoru mu</w:t>
      </w:r>
      <w:r w:rsidR="00215FA2"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 xml:space="preserve">W formularzu ofertowym </w:t>
      </w:r>
      <w:r w:rsidR="000B58D2"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a może zaoferować dodatkową ilość dni pobytu inspektora nadzoru na placu budowy</w:t>
      </w:r>
      <w:r w:rsidR="00EC73F6">
        <w:rPr>
          <w:rFonts w:cs="Times New Roman"/>
          <w:bCs/>
          <w:iCs/>
          <w:color w:val="000000"/>
          <w:szCs w:val="20"/>
        </w:rPr>
        <w:t xml:space="preserve"> w tygodniu</w:t>
      </w:r>
      <w:r w:rsidRPr="007B029C">
        <w:rPr>
          <w:rFonts w:cs="Times New Roman"/>
          <w:bCs/>
          <w:iCs/>
          <w:color w:val="000000"/>
          <w:szCs w:val="20"/>
        </w:rPr>
        <w:t>. Za każdy zaoferowa</w:t>
      </w:r>
      <w:r w:rsidR="00C721E8">
        <w:rPr>
          <w:rFonts w:cs="Times New Roman"/>
          <w:bCs/>
          <w:iCs/>
          <w:color w:val="000000"/>
          <w:szCs w:val="20"/>
        </w:rPr>
        <w:t xml:space="preserve">ny dodatkowy obowiązkowy dzień </w:t>
      </w:r>
      <w:r w:rsidR="000B58D2" w:rsidRPr="00C721E8">
        <w:rPr>
          <w:rFonts w:cs="Times New Roman"/>
          <w:bCs/>
          <w:iCs/>
          <w:color w:val="000000"/>
          <w:szCs w:val="20"/>
        </w:rPr>
        <w:t>Wykonawc</w:t>
      </w:r>
      <w:r w:rsidRPr="00C721E8">
        <w:rPr>
          <w:rFonts w:cs="Times New Roman"/>
          <w:bCs/>
          <w:iCs/>
          <w:color w:val="000000"/>
          <w:szCs w:val="20"/>
        </w:rPr>
        <w:t>y zostaną przyznane punkty zgodnie z poniższym podziałem:</w:t>
      </w:r>
    </w:p>
    <w:p w:rsidR="00127179" w:rsidRPr="00E70BE8" w:rsidRDefault="00127179" w:rsidP="004B5B31">
      <w:pPr>
        <w:pStyle w:val="Akapitzlist"/>
        <w:numPr>
          <w:ilvl w:val="0"/>
          <w:numId w:val="44"/>
        </w:numPr>
        <w:ind w:left="1417" w:hanging="425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4B5B31">
      <w:pPr>
        <w:pStyle w:val="Akapitzlist"/>
        <w:numPr>
          <w:ilvl w:val="0"/>
          <w:numId w:val="44"/>
        </w:numPr>
        <w:ind w:left="1417" w:hanging="425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4B5B31">
      <w:pPr>
        <w:pStyle w:val="Akapitzlist"/>
        <w:numPr>
          <w:ilvl w:val="0"/>
          <w:numId w:val="44"/>
        </w:numPr>
        <w:ind w:left="1417" w:hanging="425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2A2C08" w:rsidRPr="00215FA2" w:rsidRDefault="002A2C08" w:rsidP="004B5B31">
      <w:pPr>
        <w:pStyle w:val="Akapitzlist"/>
        <w:suppressAutoHyphens/>
        <w:ind w:left="782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27179" w:rsidRDefault="000B58D2" w:rsidP="004B5B31">
      <w:pPr>
        <w:ind w:left="425" w:firstLine="0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y, który nie zaoferuje dodatkowych pobytów inspektora nadzoru na budowie (np. wpisze </w:t>
      </w:r>
      <w:r w:rsidR="00C721E8">
        <w:rPr>
          <w:rFonts w:cs="Times New Roman"/>
          <w:bCs/>
          <w:iCs/>
          <w:color w:val="000000"/>
          <w:szCs w:val="20"/>
        </w:rPr>
        <w:t>liczbę: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0, </w:t>
      </w:r>
      <w:r w:rsidR="00C721E8">
        <w:rPr>
          <w:rFonts w:cs="Times New Roman"/>
          <w:bCs/>
          <w:iCs/>
          <w:color w:val="000000"/>
          <w:szCs w:val="20"/>
        </w:rPr>
        <w:t xml:space="preserve">lub </w:t>
      </w:r>
      <w:r w:rsidR="00127179" w:rsidRPr="007B029C">
        <w:rPr>
          <w:rFonts w:cs="Times New Roman"/>
          <w:bCs/>
          <w:iCs/>
          <w:color w:val="000000"/>
          <w:szCs w:val="20"/>
        </w:rPr>
        <w:t>pozostawi puste miejsce w formularzu ofertowym),</w:t>
      </w:r>
      <w:r w:rsidR="00127179"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</w:t>
      </w: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a oferuje minimum wymagane przez </w:t>
      </w:r>
      <w:r>
        <w:rPr>
          <w:rFonts w:cs="Times New Roman"/>
          <w:bCs/>
          <w:iCs/>
          <w:color w:val="000000"/>
          <w:szCs w:val="20"/>
        </w:rPr>
        <w:t>Zamawiaj</w:t>
      </w:r>
      <w:r w:rsidR="00127179" w:rsidRPr="007B029C">
        <w:rPr>
          <w:rFonts w:cs="Times New Roman"/>
          <w:bCs/>
          <w:iCs/>
          <w:color w:val="000000"/>
          <w:szCs w:val="20"/>
        </w:rPr>
        <w:t>ącego tj. obecność inspektora nadzoru na placu budowy 1 raz w ty</w:t>
      </w:r>
      <w:r w:rsidR="00C721E8">
        <w:rPr>
          <w:rFonts w:cs="Times New Roman"/>
          <w:bCs/>
          <w:iCs/>
          <w:color w:val="000000"/>
          <w:szCs w:val="20"/>
        </w:rPr>
        <w:t>godniu. W przypadku wskazania w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formularzu ofertowym więcej niż 2 dodatkowych dni pobytu </w:t>
      </w:r>
      <w:r w:rsidR="00EC73F6">
        <w:rPr>
          <w:rFonts w:cs="Times New Roman"/>
          <w:bCs/>
          <w:iCs/>
          <w:color w:val="000000"/>
          <w:szCs w:val="20"/>
        </w:rPr>
        <w:t xml:space="preserve">w tygodniu 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na placu budowy, </w:t>
      </w:r>
      <w:r>
        <w:rPr>
          <w:rFonts w:cs="Times New Roman"/>
          <w:bCs/>
          <w:iCs/>
          <w:color w:val="000000"/>
          <w:szCs w:val="20"/>
        </w:rPr>
        <w:t>Zamawiaj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ący przyzna </w:t>
      </w: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y maksymalnie 40 pkt. </w:t>
      </w:r>
    </w:p>
    <w:p w:rsidR="00127179" w:rsidRPr="00127179" w:rsidRDefault="000B58D2" w:rsidP="004B5B31">
      <w:pPr>
        <w:ind w:left="425" w:firstLine="0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Wykonawc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>a może uzyskać maksymalnie 40 punktów w kryterium „</w:t>
      </w:r>
      <w:r w:rsidR="00127179"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 xml:space="preserve">dyspozycyjność </w:t>
      </w:r>
      <w:r w:rsidR="00EC73F6">
        <w:rPr>
          <w:rFonts w:cs="Times New Roman"/>
          <w:b/>
          <w:bCs/>
          <w:iCs/>
          <w:color w:val="000000"/>
          <w:szCs w:val="20"/>
        </w:rPr>
        <w:t>I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 xml:space="preserve">nspektora nadzoru”. </w:t>
      </w:r>
      <w:r w:rsidR="00127179"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 w:rsidR="00127179">
        <w:rPr>
          <w:rFonts w:cs="Times New Roman"/>
          <w:bCs/>
          <w:iCs/>
          <w:color w:val="000000"/>
          <w:szCs w:val="20"/>
        </w:rPr>
        <w:t>100 punktów</w:t>
      </w:r>
      <w:r w:rsidR="00127179" w:rsidRPr="00E864C2">
        <w:rPr>
          <w:rFonts w:cs="Times New Roman"/>
          <w:bCs/>
          <w:iCs/>
          <w:color w:val="000000"/>
          <w:szCs w:val="20"/>
        </w:rPr>
        <w:t>.</w:t>
      </w:r>
    </w:p>
    <w:p w:rsidR="002A2C08" w:rsidRDefault="002A2C08" w:rsidP="005C5D9C">
      <w:pPr>
        <w:pStyle w:val="Akapitzlist"/>
        <w:tabs>
          <w:tab w:val="left" w:pos="426"/>
        </w:tabs>
        <w:ind w:left="284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4B5B31">
      <w:pPr>
        <w:pStyle w:val="Akapitzlist"/>
        <w:numPr>
          <w:ilvl w:val="2"/>
          <w:numId w:val="34"/>
        </w:numPr>
        <w:tabs>
          <w:tab w:val="left" w:pos="426"/>
        </w:tabs>
        <w:ind w:left="425" w:hanging="425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4B5B31">
      <w:pPr>
        <w:suppressAutoHyphens/>
        <w:ind w:left="425" w:firstLine="0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 xml:space="preserve">rzelewem na konto </w:t>
      </w:r>
      <w:r w:rsidR="000B58D2">
        <w:rPr>
          <w:rFonts w:eastAsia="Times New Roman" w:cs="Times New Roman"/>
          <w:color w:val="000000"/>
          <w:szCs w:val="20"/>
          <w:lang w:eastAsia="ar-SA"/>
        </w:rPr>
        <w:t>Wykonawc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</w:t>
      </w:r>
      <w:r w:rsidR="000B58D2">
        <w:rPr>
          <w:rFonts w:eastAsia="Times New Roman" w:cs="Times New Roman"/>
          <w:color w:val="000000"/>
          <w:szCs w:val="20"/>
          <w:lang w:eastAsia="ar-SA"/>
        </w:rPr>
        <w:t>Zamawiaj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2A2C08" w:rsidRDefault="002A2C08" w:rsidP="005C5D9C">
      <w:pPr>
        <w:pStyle w:val="Akapitzlist"/>
        <w:tabs>
          <w:tab w:val="left" w:pos="426"/>
        </w:tabs>
        <w:ind w:left="284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4B5B31">
      <w:pPr>
        <w:pStyle w:val="Akapitzlist"/>
        <w:numPr>
          <w:ilvl w:val="2"/>
          <w:numId w:val="34"/>
        </w:numPr>
        <w:tabs>
          <w:tab w:val="left" w:pos="426"/>
        </w:tabs>
        <w:ind w:left="425" w:hanging="425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F6BAC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>w ciągu 9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ącego).</w:t>
      </w:r>
    </w:p>
    <w:p w:rsidR="00184441" w:rsidRPr="005A117D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jc w:val="center"/>
        <w:tblLook w:val="04A0"/>
      </w:tblPr>
      <w:tblGrid>
        <w:gridCol w:w="5245"/>
        <w:gridCol w:w="851"/>
      </w:tblGrid>
      <w:tr w:rsidR="00184441" w:rsidTr="00C41E0B">
        <w:trPr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0" w:firstLine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1E0B">
        <w:trPr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0" w:firstLine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1E0B">
        <w:trPr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0" w:firstLine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1E0B">
        <w:trPr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0" w:firstLine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1E0B">
        <w:trPr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0" w:firstLine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1E0B">
        <w:trPr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0" w:firstLine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4441" w:rsidRDefault="00184441" w:rsidP="00C41E0B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3D7D0F" w:rsidRPr="00F22004" w:rsidRDefault="00184441" w:rsidP="004E3276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ind w:left="851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82F85" w:rsidRPr="00882F85" w:rsidRDefault="00882F85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82F85">
        <w:rPr>
          <w:snapToGrid w:val="0"/>
          <w:szCs w:val="20"/>
        </w:rPr>
        <w:lastRenderedPageBreak/>
        <w:t xml:space="preserve">Definicje: </w:t>
      </w:r>
    </w:p>
    <w:p w:rsidR="00882F85" w:rsidRPr="00632684" w:rsidRDefault="00882F85" w:rsidP="004B5B31">
      <w:pPr>
        <w:pStyle w:val="Akapitzlist"/>
        <w:numPr>
          <w:ilvl w:val="0"/>
          <w:numId w:val="89"/>
        </w:numPr>
        <w:spacing w:line="276" w:lineRule="auto"/>
        <w:ind w:left="1417" w:hanging="425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t>mikroprzedsiębiorstwo</w:t>
      </w:r>
      <w:r>
        <w:rPr>
          <w:snapToGrid w:val="0"/>
          <w:szCs w:val="20"/>
        </w:rPr>
        <w:t xml:space="preserve">: </w:t>
      </w:r>
      <w:r w:rsidRPr="00632684">
        <w:rPr>
          <w:snapToGrid w:val="0"/>
          <w:szCs w:val="20"/>
        </w:rPr>
        <w:t xml:space="preserve">przedsiębiorstwo, które zatrudnia mniej niż 10 osób i którego roczny obrót lub roczna suma bilansowa nie </w:t>
      </w:r>
      <w:r>
        <w:rPr>
          <w:snapToGrid w:val="0"/>
          <w:szCs w:val="20"/>
        </w:rPr>
        <w:t>przekracza 2 milionów euro;</w:t>
      </w:r>
    </w:p>
    <w:p w:rsidR="00882F85" w:rsidRPr="00632684" w:rsidRDefault="00882F85" w:rsidP="004B5B31">
      <w:pPr>
        <w:pStyle w:val="Akapitzlist"/>
        <w:numPr>
          <w:ilvl w:val="0"/>
          <w:numId w:val="89"/>
        </w:numPr>
        <w:spacing w:line="276" w:lineRule="auto"/>
        <w:ind w:left="1417" w:hanging="425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t>małe przedsiębiorstwo</w:t>
      </w:r>
      <w:r w:rsidRPr="00632684">
        <w:rPr>
          <w:snapToGrid w:val="0"/>
          <w:szCs w:val="20"/>
        </w:rPr>
        <w:t xml:space="preserve">: przedsiębiorstwo, które zatrudnia mniej niż 50 osób i którego roczny obrót lub roczna suma bilansowa </w:t>
      </w:r>
      <w:r>
        <w:rPr>
          <w:snapToGrid w:val="0"/>
          <w:szCs w:val="20"/>
        </w:rPr>
        <w:t>nie przekracza 10 milionów euro;</w:t>
      </w:r>
    </w:p>
    <w:p w:rsidR="00882F85" w:rsidRPr="00882F85" w:rsidRDefault="00882F85" w:rsidP="004B5B31">
      <w:pPr>
        <w:pStyle w:val="Akapitzlist"/>
        <w:numPr>
          <w:ilvl w:val="0"/>
          <w:numId w:val="89"/>
        </w:numPr>
        <w:spacing w:line="276" w:lineRule="auto"/>
        <w:ind w:left="1417" w:hanging="425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t>średnie przedsiębiorstwo</w:t>
      </w:r>
      <w:r>
        <w:rPr>
          <w:snapToGrid w:val="0"/>
          <w:szCs w:val="20"/>
        </w:rPr>
        <w:t>: przedsiębiorstwo, które nie jest</w:t>
      </w:r>
      <w:r w:rsidRPr="00632684">
        <w:rPr>
          <w:snapToGrid w:val="0"/>
          <w:szCs w:val="20"/>
        </w:rPr>
        <w:t xml:space="preserve"> mikroprzedsięb</w:t>
      </w:r>
      <w:r>
        <w:rPr>
          <w:snapToGrid w:val="0"/>
          <w:szCs w:val="20"/>
        </w:rPr>
        <w:t>iorstwem ani małym przedsiębiorstwem i które zatrudnia mniej niż 250 osób i którego roczny obrót nie przekracza 50 </w:t>
      </w:r>
      <w:r w:rsidRPr="00632684">
        <w:rPr>
          <w:snapToGrid w:val="0"/>
          <w:szCs w:val="20"/>
        </w:rPr>
        <w:t>milionów euro lub roczna suma bilansowa nie przekracza 45 milionów euro.</w:t>
      </w:r>
    </w:p>
    <w:p w:rsidR="00184441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</w:t>
      </w:r>
      <w:r w:rsidR="00953DF4">
        <w:rPr>
          <w:rFonts w:eastAsia="Times New Roman" w:cs="Times New Roman"/>
          <w:bCs/>
          <w:kern w:val="3"/>
          <w:szCs w:val="20"/>
          <w:lang w:eastAsia="zh-CN"/>
        </w:rPr>
        <w:t xml:space="preserve">będącego 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członk</w:t>
      </w:r>
      <w:r w:rsidR="00953DF4">
        <w:rPr>
          <w:rFonts w:eastAsia="Times New Roman" w:cs="Times New Roman"/>
          <w:bCs/>
          <w:kern w:val="3"/>
          <w:szCs w:val="20"/>
          <w:lang w:eastAsia="zh-CN"/>
        </w:rPr>
        <w:t>iem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184441" w:rsidRPr="00DA05CC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184441" w:rsidRPr="00DA05CC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prawidłowo wystawionej faktury.</w:t>
      </w:r>
    </w:p>
    <w:p w:rsidR="00184441" w:rsidRPr="0010762E" w:rsidRDefault="00184441" w:rsidP="004B5B31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ind w:left="850" w:hanging="425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A2C08" w:rsidRDefault="002A2C08" w:rsidP="004B5B31">
      <w:pPr>
        <w:pStyle w:val="Akapitzlist"/>
        <w:tabs>
          <w:tab w:val="left" w:pos="426"/>
        </w:tabs>
        <w:ind w:left="850" w:hanging="425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4B5B31">
      <w:pPr>
        <w:pStyle w:val="Akapitzlist"/>
        <w:numPr>
          <w:ilvl w:val="2"/>
          <w:numId w:val="34"/>
        </w:numPr>
        <w:tabs>
          <w:tab w:val="left" w:pos="426"/>
        </w:tabs>
        <w:ind w:left="425" w:hanging="425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184441" w:rsidRPr="0056117F" w:rsidRDefault="00184441" w:rsidP="004B5B31">
      <w:pPr>
        <w:pStyle w:val="Akapitzlist"/>
        <w:numPr>
          <w:ilvl w:val="2"/>
          <w:numId w:val="85"/>
        </w:numPr>
        <w:ind w:left="850" w:hanging="425"/>
        <w:rPr>
          <w:lang w:eastAsia="pl-PL"/>
        </w:rPr>
      </w:pPr>
      <w:r w:rsidRPr="00DA05CC">
        <w:rPr>
          <w:lang w:eastAsia="pl-PL"/>
        </w:rPr>
        <w:t>Osobą odpowiedzialną za realiz</w:t>
      </w:r>
      <w:r>
        <w:rPr>
          <w:lang w:eastAsia="pl-PL"/>
        </w:rPr>
        <w:t xml:space="preserve">ację  umowy ze strony </w:t>
      </w:r>
      <w:r w:rsidR="000B58D2">
        <w:rPr>
          <w:lang w:eastAsia="pl-PL"/>
        </w:rPr>
        <w:t>Wykonawc</w:t>
      </w:r>
      <w:r w:rsidRPr="00DA05CC">
        <w:rPr>
          <w:lang w:eastAsia="pl-PL"/>
        </w:rPr>
        <w:t>y jest…………………………………. (imię, nazwisko), nr tel.: ……………………………</w:t>
      </w:r>
      <w:r>
        <w:rPr>
          <w:lang w:eastAsia="pl-PL"/>
        </w:rPr>
        <w:t xml:space="preserve"> </w:t>
      </w:r>
      <w:r w:rsidRPr="0056117F">
        <w:rPr>
          <w:lang w:eastAsia="pl-PL"/>
        </w:rPr>
        <w:t xml:space="preserve">adres </w:t>
      </w:r>
      <w:r w:rsidR="00983ADA">
        <w:rPr>
          <w:lang w:eastAsia="pl-PL"/>
        </w:rPr>
        <w:t xml:space="preserve">        </w:t>
      </w:r>
      <w:r w:rsidRPr="0056117F">
        <w:rPr>
          <w:lang w:eastAsia="pl-PL"/>
        </w:rPr>
        <w:t xml:space="preserve">e-mail:…………………………………. . </w:t>
      </w:r>
    </w:p>
    <w:p w:rsidR="00184441" w:rsidRPr="00B63F62" w:rsidRDefault="002A2C08" w:rsidP="004B5B31">
      <w:pPr>
        <w:pStyle w:val="Akapitzlist"/>
        <w:numPr>
          <w:ilvl w:val="2"/>
          <w:numId w:val="85"/>
        </w:numPr>
        <w:ind w:left="850" w:hanging="425"/>
        <w:rPr>
          <w:rFonts w:eastAsia="Times New Roman"/>
          <w:lang w:eastAsia="zh-CN"/>
        </w:rPr>
      </w:pPr>
      <w:r w:rsidRPr="00B63F62">
        <w:rPr>
          <w:rFonts w:eastAsia="Times New Roman"/>
          <w:bCs/>
          <w:lang w:eastAsia="pl-PL"/>
        </w:rPr>
        <w:t>Usługa</w:t>
      </w:r>
      <w:r w:rsidR="00184441" w:rsidRPr="00B63F62">
        <w:rPr>
          <w:rFonts w:eastAsia="Times New Roman"/>
          <w:bCs/>
          <w:i/>
          <w:lang w:eastAsia="zh-CN"/>
        </w:rPr>
        <w:t xml:space="preserve"> wykonana będzie własnymi siłami/z pomocą Pod</w:t>
      </w:r>
      <w:r w:rsidR="003B48F0" w:rsidRPr="00B63F62">
        <w:rPr>
          <w:rFonts w:eastAsia="Times New Roman"/>
          <w:bCs/>
          <w:i/>
          <w:lang w:eastAsia="zh-CN"/>
        </w:rPr>
        <w:t>w</w:t>
      </w:r>
      <w:r w:rsidR="000B58D2" w:rsidRPr="00B63F62">
        <w:rPr>
          <w:rFonts w:eastAsia="Times New Roman"/>
          <w:bCs/>
          <w:i/>
          <w:lang w:eastAsia="zh-CN"/>
        </w:rPr>
        <w:t>ykonawc</w:t>
      </w:r>
      <w:r w:rsidR="00184441" w:rsidRPr="00B63F62">
        <w:rPr>
          <w:rFonts w:eastAsia="Times New Roman"/>
          <w:bCs/>
          <w:i/>
          <w:lang w:eastAsia="zh-CN"/>
        </w:rPr>
        <w:t>y</w:t>
      </w:r>
      <w:r w:rsidR="00184441" w:rsidRPr="00B63F62">
        <w:rPr>
          <w:rFonts w:eastAsia="Times New Roman"/>
          <w:vertAlign w:val="superscript"/>
          <w:lang w:eastAsia="zh-CN"/>
        </w:rPr>
        <w:t>4)</w:t>
      </w:r>
      <w:r w:rsidR="00184441" w:rsidRPr="00B63F62">
        <w:rPr>
          <w:rFonts w:eastAsia="Times New Roman"/>
          <w:bCs/>
          <w:i/>
          <w:lang w:eastAsia="zh-CN"/>
        </w:rPr>
        <w:t xml:space="preserve"> który wykonywać będzie część zamówienia obejmującą: ………………..…….….…… </w:t>
      </w:r>
      <w:r w:rsidR="00184441" w:rsidRPr="00B63F62">
        <w:rPr>
          <w:rFonts w:eastAsia="Times New Roman"/>
          <w:vertAlign w:val="superscript"/>
          <w:lang w:eastAsia="zh-CN"/>
        </w:rPr>
        <w:t>2)</w:t>
      </w:r>
      <w:r w:rsidR="00184441" w:rsidRPr="00B63F62">
        <w:rPr>
          <w:rFonts w:eastAsia="Times New Roman"/>
          <w:bCs/>
          <w:i/>
          <w:lang w:eastAsia="zh-CN"/>
        </w:rPr>
        <w:t xml:space="preserve">, </w:t>
      </w:r>
      <w:r w:rsidR="00184441" w:rsidRPr="00B63F62">
        <w:rPr>
          <w:rFonts w:eastAsia="Times New Roman"/>
          <w:lang w:eastAsia="zh-CN"/>
        </w:rPr>
        <w:t>……..……………...............</w:t>
      </w:r>
      <w:r w:rsidR="00184441" w:rsidRPr="00B63F62">
        <w:rPr>
          <w:rFonts w:eastAsia="Times New Roman"/>
          <w:vertAlign w:val="superscript"/>
          <w:lang w:eastAsia="zh-CN"/>
        </w:rPr>
        <w:t>1)</w:t>
      </w:r>
      <w:r w:rsidR="00184441" w:rsidRPr="00B63F62">
        <w:rPr>
          <w:rFonts w:eastAsia="Times New Roman"/>
          <w:lang w:eastAsia="zh-CN"/>
        </w:rPr>
        <w:t xml:space="preserve"> </w:t>
      </w:r>
      <w:r w:rsidR="00184441" w:rsidRPr="00B63F62">
        <w:rPr>
          <w:rFonts w:eastAsia="Times New Roman"/>
          <w:i/>
          <w:iCs/>
          <w:lang w:eastAsia="zh-CN"/>
        </w:rPr>
        <w:t>nazwa firmy, siedziba</w:t>
      </w:r>
      <w:r w:rsidR="00184441" w:rsidRPr="00B63F62">
        <w:rPr>
          <w:rFonts w:eastAsia="Times New Roman"/>
          <w:lang w:eastAsia="zh-CN"/>
        </w:rPr>
        <w:t xml:space="preserve"> </w:t>
      </w:r>
      <w:r w:rsidR="00184441" w:rsidRPr="00B63F62">
        <w:rPr>
          <w:rFonts w:eastAsia="Arial"/>
          <w:color w:val="000000"/>
          <w:kern w:val="1"/>
          <w:lang w:eastAsia="zh-CN" w:bidi="hi-IN"/>
        </w:rPr>
        <w:t>zakres  …………………….......……...…………………………………………</w:t>
      </w:r>
      <w:r w:rsidR="00184441" w:rsidRPr="00B63F62">
        <w:rPr>
          <w:rFonts w:eastAsia="Arial"/>
          <w:color w:val="000000"/>
          <w:kern w:val="1"/>
          <w:vertAlign w:val="superscript"/>
          <w:lang w:eastAsia="zh-CN" w:bidi="hi-IN"/>
        </w:rPr>
        <w:t>1)</w:t>
      </w:r>
    </w:p>
    <w:p w:rsidR="00184441" w:rsidRPr="00012C25" w:rsidRDefault="00184441" w:rsidP="005C5D9C">
      <w:pPr>
        <w:suppressAutoHyphens/>
        <w:autoSpaceDN w:val="0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4B5B31">
      <w:pPr>
        <w:tabs>
          <w:tab w:val="left" w:pos="-2454"/>
          <w:tab w:val="left" w:pos="852"/>
        </w:tabs>
        <w:suppressAutoHyphens/>
        <w:autoSpaceDE w:val="0"/>
        <w:ind w:left="425" w:firstLine="0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4B5B31">
      <w:pPr>
        <w:tabs>
          <w:tab w:val="left" w:pos="-2880"/>
        </w:tabs>
        <w:suppressAutoHyphens/>
        <w:autoSpaceDE w:val="0"/>
        <w:ind w:left="425" w:firstLine="0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4B5B31">
      <w:pPr>
        <w:tabs>
          <w:tab w:val="left" w:pos="-2880"/>
        </w:tabs>
        <w:suppressAutoHyphens/>
        <w:autoSpaceDE w:val="0"/>
        <w:ind w:left="425" w:firstLine="0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4B5B31">
      <w:pPr>
        <w:suppressAutoHyphens/>
        <w:ind w:left="425" w:firstLine="0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4B5B31">
      <w:pPr>
        <w:suppressAutoHyphens/>
        <w:ind w:left="425" w:firstLine="0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184441" w:rsidRPr="003E640F" w:rsidRDefault="00184441" w:rsidP="004B5B31">
      <w:pPr>
        <w:suppressAutoHyphens/>
        <w:ind w:left="425" w:firstLine="0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184441" w:rsidRPr="003E640F" w:rsidRDefault="00184441" w:rsidP="004B5B31">
      <w:pPr>
        <w:suppressAutoHyphens/>
        <w:ind w:left="425" w:firstLine="0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 w:rsidR="00094AD9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184441" w:rsidRPr="006B71EA" w:rsidRDefault="00184441" w:rsidP="00B63F62">
      <w:pPr>
        <w:suppressAutoHyphens/>
        <w:autoSpaceDE w:val="0"/>
        <w:ind w:left="0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4B5B31">
      <w:pPr>
        <w:suppressAutoHyphens/>
        <w:autoSpaceDE w:val="0"/>
        <w:ind w:left="425" w:firstLine="0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4B5B31">
      <w:pPr>
        <w:suppressAutoHyphens/>
        <w:spacing w:line="100" w:lineRule="atLeast"/>
        <w:ind w:left="425" w:firstLine="0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 w:rsidR="00215FA2"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184441" w:rsidRPr="00DA05CC" w:rsidRDefault="00184441" w:rsidP="004B5B31">
      <w:pPr>
        <w:tabs>
          <w:tab w:val="left" w:pos="540"/>
        </w:tabs>
        <w:suppressAutoHyphens/>
        <w:ind w:left="425" w:firstLine="0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5C5D9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5C5D9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5C5D9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5C5D9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113B2" w:rsidRDefault="002113B2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C4A84" w:rsidRDefault="008C4A84" w:rsidP="00D13072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C4A84" w:rsidRPr="00D05306" w:rsidRDefault="008C4A84" w:rsidP="005C5D9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D13072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D13072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077FC6" w:rsidRDefault="000B58D2" w:rsidP="00D13072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FB700F" w:rsidRDefault="00B83DF9" w:rsidP="00FB700F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077FC6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</w:t>
      </w:r>
      <w:r w:rsidR="004B5B31">
        <w:rPr>
          <w:rFonts w:eastAsia="Arial" w:cs="Times New Roman"/>
          <w:color w:val="FF0000"/>
          <w:kern w:val="1"/>
          <w:szCs w:val="20"/>
          <w:lang w:eastAsia="zh-CN" w:bidi="hi-IN"/>
        </w:rPr>
        <w:t>tym.</w:t>
      </w:r>
    </w:p>
    <w:p w:rsidR="004B5B31" w:rsidRDefault="004B5B31" w:rsidP="00FB700F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B5B31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2A9608B" w15:done="0"/>
  <w15:commentEx w15:paraId="23E325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EC4D81B" w16cex:dateUtc="2024-05-31T12:01:00Z"/>
  <w16cex:commentExtensible w16cex:durableId="6A36BD83" w16cex:dateUtc="2024-05-31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2A9608B" w16cid:durableId="2EC4D81B"/>
  <w16cid:commentId w16cid:paraId="23E3252D" w16cid:durableId="6A36BD8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A7" w:rsidRDefault="00EA68A7">
      <w:r>
        <w:separator/>
      </w:r>
    </w:p>
  </w:endnote>
  <w:endnote w:type="continuationSeparator" w:id="0">
    <w:p w:rsidR="00EA68A7" w:rsidRDefault="00EA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AA" w:rsidRDefault="004C3F8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E45AA">
      <w:rPr>
        <w:szCs w:val="20"/>
      </w:rPr>
      <w:instrText xml:space="preserve"> PAGE </w:instrText>
    </w:r>
    <w:r>
      <w:rPr>
        <w:szCs w:val="20"/>
      </w:rPr>
      <w:fldChar w:fldCharType="separate"/>
    </w:r>
    <w:r w:rsidR="00DC65C3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A7" w:rsidRDefault="00EA68A7">
      <w:r>
        <w:separator/>
      </w:r>
    </w:p>
  </w:footnote>
  <w:footnote w:type="continuationSeparator" w:id="0">
    <w:p w:rsidR="00EA68A7" w:rsidRDefault="00EA6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B"/>
    <w:multiLevelType w:val="multilevel"/>
    <w:tmpl w:val="9694214A"/>
    <w:lvl w:ilvl="0">
      <w:start w:val="1"/>
      <w:numFmt w:val="decimal"/>
      <w:lvlText w:val="%1.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0D100F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008A68DB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6243F9"/>
    <w:multiLevelType w:val="hybridMultilevel"/>
    <w:tmpl w:val="860E662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018E5F1D"/>
    <w:multiLevelType w:val="hybridMultilevel"/>
    <w:tmpl w:val="60D8A98A"/>
    <w:lvl w:ilvl="0" w:tplc="6890E99E">
      <w:start w:val="1"/>
      <w:numFmt w:val="decimal"/>
      <w:lvlText w:val="%1)"/>
      <w:lvlJc w:val="left"/>
      <w:pPr>
        <w:ind w:left="119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0E731D"/>
    <w:multiLevelType w:val="hybridMultilevel"/>
    <w:tmpl w:val="443637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76648C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A2FAF874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2003E36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B0B344D"/>
    <w:multiLevelType w:val="hybridMultilevel"/>
    <w:tmpl w:val="E368D07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46">
    <w:nsid w:val="1D59228D"/>
    <w:multiLevelType w:val="hybridMultilevel"/>
    <w:tmpl w:val="AE8E3112"/>
    <w:lvl w:ilvl="0" w:tplc="1E24D382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4341D9"/>
    <w:multiLevelType w:val="hybridMultilevel"/>
    <w:tmpl w:val="421C85EA"/>
    <w:lvl w:ilvl="0" w:tplc="9CBE970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560860"/>
    <w:multiLevelType w:val="hybridMultilevel"/>
    <w:tmpl w:val="AEAA617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258D5048"/>
    <w:multiLevelType w:val="hybridMultilevel"/>
    <w:tmpl w:val="23C6BBBC"/>
    <w:lvl w:ilvl="0" w:tplc="6890E99E">
      <w:start w:val="1"/>
      <w:numFmt w:val="decimal"/>
      <w:lvlText w:val="%1)"/>
      <w:lvlJc w:val="left"/>
      <w:pPr>
        <w:ind w:left="119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70B78EE"/>
    <w:multiLevelType w:val="hybridMultilevel"/>
    <w:tmpl w:val="6EA4F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7E787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32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65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6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5250ADB"/>
    <w:multiLevelType w:val="hybridMultilevel"/>
    <w:tmpl w:val="58A07BE8"/>
    <w:name w:val="WW8Num113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860173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7DFC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C638C4"/>
    <w:multiLevelType w:val="hybridMultilevel"/>
    <w:tmpl w:val="D0E69138"/>
    <w:lvl w:ilvl="0" w:tplc="74A67D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9D4FDB"/>
    <w:multiLevelType w:val="hybridMultilevel"/>
    <w:tmpl w:val="88C8ED40"/>
    <w:name w:val="WW8Num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13E7BAA"/>
    <w:multiLevelType w:val="multilevel"/>
    <w:tmpl w:val="9694214A"/>
    <w:lvl w:ilvl="0">
      <w:start w:val="1"/>
      <w:numFmt w:val="decimal"/>
      <w:lvlText w:val="%1.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>
    <w:nsid w:val="595A0D76"/>
    <w:multiLevelType w:val="hybridMultilevel"/>
    <w:tmpl w:val="1668EF10"/>
    <w:lvl w:ilvl="0" w:tplc="DC4E21A2">
      <w:start w:val="1"/>
      <w:numFmt w:val="decimal"/>
      <w:lvlText w:val="%1)"/>
      <w:lvlJc w:val="left"/>
      <w:pPr>
        <w:ind w:left="1288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6">
    <w:nsid w:val="59C472E8"/>
    <w:multiLevelType w:val="hybridMultilevel"/>
    <w:tmpl w:val="4684B08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1610D8"/>
    <w:multiLevelType w:val="hybridMultilevel"/>
    <w:tmpl w:val="58A07B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>
    <w:nsid w:val="653318DC"/>
    <w:multiLevelType w:val="hybridMultilevel"/>
    <w:tmpl w:val="68668D76"/>
    <w:lvl w:ilvl="0" w:tplc="BC06C89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6">
    <w:nsid w:val="66052CC0"/>
    <w:multiLevelType w:val="hybridMultilevel"/>
    <w:tmpl w:val="9730AA06"/>
    <w:lvl w:ilvl="0" w:tplc="2D5A61BA">
      <w:start w:val="1"/>
      <w:numFmt w:val="decimal"/>
      <w:lvlText w:val="%1)"/>
      <w:lvlJc w:val="left"/>
      <w:pPr>
        <w:ind w:left="1429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112C63"/>
    <w:multiLevelType w:val="hybridMultilevel"/>
    <w:tmpl w:val="E368D07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12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117EBC"/>
    <w:multiLevelType w:val="hybridMultilevel"/>
    <w:tmpl w:val="AE8E3112"/>
    <w:lvl w:ilvl="0" w:tplc="1E24D382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DD97C7B"/>
    <w:multiLevelType w:val="hybridMultilevel"/>
    <w:tmpl w:val="8A2890E4"/>
    <w:lvl w:ilvl="0" w:tplc="02CCCC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72D63B6C"/>
    <w:multiLevelType w:val="hybridMultilevel"/>
    <w:tmpl w:val="68668D76"/>
    <w:lvl w:ilvl="0" w:tplc="BC06C89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0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79EF2221"/>
    <w:multiLevelType w:val="hybridMultilevel"/>
    <w:tmpl w:val="509C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AFC62B3"/>
    <w:multiLevelType w:val="hybridMultilevel"/>
    <w:tmpl w:val="755A7D4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17CEB7A2">
      <w:start w:val="1"/>
      <w:numFmt w:val="decimal"/>
      <w:lvlText w:val="%3."/>
      <w:lvlJc w:val="left"/>
      <w:pPr>
        <w:ind w:left="2700" w:hanging="720"/>
      </w:pPr>
      <w:rPr>
        <w:rFonts w:ascii="Times New Roman" w:hAnsi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2E5748"/>
    <w:multiLevelType w:val="hybridMultilevel"/>
    <w:tmpl w:val="5C0462B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45"/>
  </w:num>
  <w:num w:numId="3">
    <w:abstractNumId w:val="79"/>
  </w:num>
  <w:num w:numId="4">
    <w:abstractNumId w:val="134"/>
  </w:num>
  <w:num w:numId="5">
    <w:abstractNumId w:val="50"/>
  </w:num>
  <w:num w:numId="6">
    <w:abstractNumId w:val="52"/>
  </w:num>
  <w:num w:numId="7">
    <w:abstractNumId w:val="102"/>
  </w:num>
  <w:num w:numId="8">
    <w:abstractNumId w:val="99"/>
  </w:num>
  <w:num w:numId="9">
    <w:abstractNumId w:val="59"/>
  </w:num>
  <w:num w:numId="10">
    <w:abstractNumId w:val="118"/>
  </w:num>
  <w:num w:numId="11">
    <w:abstractNumId w:val="96"/>
  </w:num>
  <w:num w:numId="12">
    <w:abstractNumId w:val="136"/>
  </w:num>
  <w:num w:numId="13">
    <w:abstractNumId w:val="139"/>
  </w:num>
  <w:num w:numId="14">
    <w:abstractNumId w:val="101"/>
  </w:num>
  <w:num w:numId="15">
    <w:abstractNumId w:val="107"/>
  </w:num>
  <w:num w:numId="16">
    <w:abstractNumId w:val="8"/>
  </w:num>
  <w:num w:numId="17">
    <w:abstractNumId w:val="120"/>
  </w:num>
  <w:num w:numId="18">
    <w:abstractNumId w:val="138"/>
  </w:num>
  <w:num w:numId="19">
    <w:abstractNumId w:val="93"/>
  </w:num>
  <w:num w:numId="20">
    <w:abstractNumId w:val="66"/>
  </w:num>
  <w:num w:numId="21">
    <w:abstractNumId w:val="123"/>
  </w:num>
  <w:num w:numId="22">
    <w:abstractNumId w:val="144"/>
  </w:num>
  <w:num w:numId="23">
    <w:abstractNumId w:val="113"/>
  </w:num>
  <w:num w:numId="24">
    <w:abstractNumId w:val="89"/>
  </w:num>
  <w:num w:numId="25">
    <w:abstractNumId w:val="143"/>
  </w:num>
  <w:num w:numId="26">
    <w:abstractNumId w:val="100"/>
  </w:num>
  <w:num w:numId="27">
    <w:abstractNumId w:val="111"/>
  </w:num>
  <w:num w:numId="28">
    <w:abstractNumId w:val="84"/>
  </w:num>
  <w:num w:numId="29">
    <w:abstractNumId w:val="80"/>
  </w:num>
  <w:num w:numId="30">
    <w:abstractNumId w:val="42"/>
  </w:num>
  <w:num w:numId="31">
    <w:abstractNumId w:val="36"/>
  </w:num>
  <w:num w:numId="32">
    <w:abstractNumId w:val="91"/>
  </w:num>
  <w:num w:numId="33">
    <w:abstractNumId w:val="98"/>
  </w:num>
  <w:num w:numId="34">
    <w:abstractNumId w:val="37"/>
  </w:num>
  <w:num w:numId="35">
    <w:abstractNumId w:val="63"/>
  </w:num>
  <w:num w:numId="36">
    <w:abstractNumId w:val="76"/>
  </w:num>
  <w:num w:numId="37">
    <w:abstractNumId w:val="142"/>
  </w:num>
  <w:num w:numId="38">
    <w:abstractNumId w:val="92"/>
  </w:num>
  <w:num w:numId="39">
    <w:abstractNumId w:val="122"/>
  </w:num>
  <w:num w:numId="40">
    <w:abstractNumId w:val="40"/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</w:num>
  <w:num w:numId="43">
    <w:abstractNumId w:val="104"/>
  </w:num>
  <w:num w:numId="44">
    <w:abstractNumId w:val="108"/>
  </w:num>
  <w:num w:numId="45">
    <w:abstractNumId w:val="133"/>
  </w:num>
  <w:num w:numId="46">
    <w:abstractNumId w:val="32"/>
  </w:num>
  <w:num w:numId="47">
    <w:abstractNumId w:val="77"/>
  </w:num>
  <w:num w:numId="48">
    <w:abstractNumId w:val="126"/>
  </w:num>
  <w:num w:numId="49">
    <w:abstractNumId w:val="90"/>
  </w:num>
  <w:num w:numId="50">
    <w:abstractNumId w:val="131"/>
  </w:num>
  <w:num w:numId="51">
    <w:abstractNumId w:val="124"/>
  </w:num>
  <w:num w:numId="52">
    <w:abstractNumId w:val="47"/>
  </w:num>
  <w:num w:numId="53">
    <w:abstractNumId w:val="137"/>
  </w:num>
  <w:num w:numId="54">
    <w:abstractNumId w:val="70"/>
  </w:num>
  <w:num w:numId="55">
    <w:abstractNumId w:val="81"/>
  </w:num>
  <w:num w:numId="56">
    <w:abstractNumId w:val="130"/>
  </w:num>
  <w:num w:numId="57">
    <w:abstractNumId w:val="43"/>
  </w:num>
  <w:num w:numId="58">
    <w:abstractNumId w:val="48"/>
  </w:num>
  <w:num w:numId="59">
    <w:abstractNumId w:val="72"/>
  </w:num>
  <w:num w:numId="60">
    <w:abstractNumId w:val="58"/>
  </w:num>
  <w:num w:numId="61">
    <w:abstractNumId w:val="51"/>
  </w:num>
  <w:num w:numId="62">
    <w:abstractNumId w:val="60"/>
  </w:num>
  <w:num w:numId="63">
    <w:abstractNumId w:val="65"/>
  </w:num>
  <w:num w:numId="64">
    <w:abstractNumId w:val="82"/>
  </w:num>
  <w:num w:numId="65">
    <w:abstractNumId w:val="129"/>
  </w:num>
  <w:num w:numId="66">
    <w:abstractNumId w:val="78"/>
  </w:num>
  <w:num w:numId="67">
    <w:abstractNumId w:val="75"/>
  </w:num>
  <w:num w:numId="68">
    <w:abstractNumId w:val="38"/>
  </w:num>
  <w:num w:numId="69">
    <w:abstractNumId w:val="87"/>
  </w:num>
  <w:num w:numId="70">
    <w:abstractNumId w:val="127"/>
  </w:num>
  <w:num w:numId="71">
    <w:abstractNumId w:val="97"/>
  </w:num>
  <w:num w:numId="72">
    <w:abstractNumId w:val="117"/>
  </w:num>
  <w:num w:numId="73">
    <w:abstractNumId w:val="68"/>
  </w:num>
  <w:num w:numId="74">
    <w:abstractNumId w:val="33"/>
  </w:num>
  <w:num w:numId="7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</w:num>
  <w:num w:numId="77">
    <w:abstractNumId w:val="45"/>
  </w:num>
  <w:num w:numId="78">
    <w:abstractNumId w:val="64"/>
  </w:num>
  <w:num w:numId="7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7"/>
  </w:num>
  <w:num w:numId="82">
    <w:abstractNumId w:val="28"/>
  </w:num>
  <w:num w:numId="83">
    <w:abstractNumId w:val="49"/>
  </w:num>
  <w:num w:numId="84">
    <w:abstractNumId w:val="71"/>
  </w:num>
  <w:num w:numId="85">
    <w:abstractNumId w:val="135"/>
  </w:num>
  <w:num w:numId="86">
    <w:abstractNumId w:val="46"/>
  </w:num>
  <w:num w:numId="87">
    <w:abstractNumId w:val="26"/>
  </w:num>
  <w:num w:numId="88">
    <w:abstractNumId w:val="34"/>
  </w:num>
  <w:num w:numId="89">
    <w:abstractNumId w:val="62"/>
  </w:num>
  <w:num w:numId="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5"/>
  </w:num>
  <w:num w:numId="9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9"/>
  </w:num>
  <w:num w:numId="96">
    <w:abstractNumId w:val="119"/>
  </w:num>
  <w:num w:numId="97">
    <w:abstractNumId w:val="27"/>
  </w:num>
  <w:num w:numId="98">
    <w:abstractNumId w:val="116"/>
  </w:num>
  <w:num w:numId="99">
    <w:abstractNumId w:val="128"/>
  </w:num>
  <w:num w:numId="100">
    <w:abstractNumId w:val="114"/>
  </w:num>
  <w:num w:numId="101">
    <w:abstractNumId w:val="95"/>
  </w:num>
  <w:num w:numId="102">
    <w:abstractNumId w:val="121"/>
  </w:num>
  <w:num w:numId="103">
    <w:abstractNumId w:val="73"/>
  </w:num>
  <w:num w:numId="104">
    <w:abstractNumId w:val="31"/>
  </w:num>
  <w:num w:numId="105">
    <w:abstractNumId w:val="29"/>
  </w:num>
  <w:num w:numId="106">
    <w:abstractNumId w:val="53"/>
  </w:num>
  <w:num w:numId="107">
    <w:abstractNumId w:val="141"/>
  </w:num>
  <w:num w:numId="108">
    <w:abstractNumId w:val="85"/>
  </w:num>
  <w:num w:numId="109">
    <w:abstractNumId w:val="125"/>
  </w:num>
  <w:num w:numId="110">
    <w:abstractNumId w:val="44"/>
  </w:num>
  <w:num w:numId="111">
    <w:abstractNumId w:val="110"/>
  </w:num>
  <w:num w:numId="112">
    <w:abstractNumId w:val="54"/>
  </w:num>
  <w:numIdMacAtCleanup w:val="10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6CF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50E4"/>
    <w:rsid w:val="00016B88"/>
    <w:rsid w:val="00016E31"/>
    <w:rsid w:val="0001706A"/>
    <w:rsid w:val="00017CC8"/>
    <w:rsid w:val="00017D36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4946"/>
    <w:rsid w:val="0003607A"/>
    <w:rsid w:val="000361F4"/>
    <w:rsid w:val="00036439"/>
    <w:rsid w:val="000365BD"/>
    <w:rsid w:val="000369C6"/>
    <w:rsid w:val="00036D5F"/>
    <w:rsid w:val="00036E59"/>
    <w:rsid w:val="000374B8"/>
    <w:rsid w:val="000417AA"/>
    <w:rsid w:val="00042B27"/>
    <w:rsid w:val="00043494"/>
    <w:rsid w:val="00044B27"/>
    <w:rsid w:val="00045E3F"/>
    <w:rsid w:val="000460D4"/>
    <w:rsid w:val="00046339"/>
    <w:rsid w:val="00051040"/>
    <w:rsid w:val="0005126F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5F01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A6C1B"/>
    <w:rsid w:val="000B1449"/>
    <w:rsid w:val="000B275D"/>
    <w:rsid w:val="000B28BC"/>
    <w:rsid w:val="000B4182"/>
    <w:rsid w:val="000B48C1"/>
    <w:rsid w:val="000B58D2"/>
    <w:rsid w:val="000B5A29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3B1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98F"/>
    <w:rsid w:val="00111F2C"/>
    <w:rsid w:val="0011246D"/>
    <w:rsid w:val="001130F7"/>
    <w:rsid w:val="0011470F"/>
    <w:rsid w:val="00115807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4C61"/>
    <w:rsid w:val="00125B25"/>
    <w:rsid w:val="0012619C"/>
    <w:rsid w:val="00127179"/>
    <w:rsid w:val="001277B9"/>
    <w:rsid w:val="00131889"/>
    <w:rsid w:val="00132800"/>
    <w:rsid w:val="001333FB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4F9A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0F05"/>
    <w:rsid w:val="00171720"/>
    <w:rsid w:val="00173912"/>
    <w:rsid w:val="00175DFF"/>
    <w:rsid w:val="00176842"/>
    <w:rsid w:val="00177F1B"/>
    <w:rsid w:val="0018037B"/>
    <w:rsid w:val="001806D7"/>
    <w:rsid w:val="00180D89"/>
    <w:rsid w:val="001812BB"/>
    <w:rsid w:val="001826C3"/>
    <w:rsid w:val="00184441"/>
    <w:rsid w:val="00185719"/>
    <w:rsid w:val="001865F9"/>
    <w:rsid w:val="001869DE"/>
    <w:rsid w:val="001872F0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0C2"/>
    <w:rsid w:val="001A37CF"/>
    <w:rsid w:val="001A44D4"/>
    <w:rsid w:val="001A4A48"/>
    <w:rsid w:val="001A4E44"/>
    <w:rsid w:val="001A63E9"/>
    <w:rsid w:val="001A7902"/>
    <w:rsid w:val="001B019F"/>
    <w:rsid w:val="001B18E6"/>
    <w:rsid w:val="001C0E0B"/>
    <w:rsid w:val="001C0F61"/>
    <w:rsid w:val="001C2582"/>
    <w:rsid w:val="001C332D"/>
    <w:rsid w:val="001C40A2"/>
    <w:rsid w:val="001C4481"/>
    <w:rsid w:val="001C47E8"/>
    <w:rsid w:val="001C513F"/>
    <w:rsid w:val="001C62A8"/>
    <w:rsid w:val="001C65A3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02A2"/>
    <w:rsid w:val="00202B72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054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5F97"/>
    <w:rsid w:val="002363E0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25E6"/>
    <w:rsid w:val="00253378"/>
    <w:rsid w:val="002570CE"/>
    <w:rsid w:val="00257BA2"/>
    <w:rsid w:val="00261F91"/>
    <w:rsid w:val="002625F5"/>
    <w:rsid w:val="00262CC4"/>
    <w:rsid w:val="00262EBC"/>
    <w:rsid w:val="002634EE"/>
    <w:rsid w:val="00264CC5"/>
    <w:rsid w:val="00264E55"/>
    <w:rsid w:val="002660A3"/>
    <w:rsid w:val="00267B07"/>
    <w:rsid w:val="00267EDE"/>
    <w:rsid w:val="00270D9D"/>
    <w:rsid w:val="00271488"/>
    <w:rsid w:val="00271662"/>
    <w:rsid w:val="00271866"/>
    <w:rsid w:val="002722C2"/>
    <w:rsid w:val="002735FE"/>
    <w:rsid w:val="00273A1C"/>
    <w:rsid w:val="00273E73"/>
    <w:rsid w:val="00275CB7"/>
    <w:rsid w:val="002771FD"/>
    <w:rsid w:val="0027772E"/>
    <w:rsid w:val="0028146F"/>
    <w:rsid w:val="00281F99"/>
    <w:rsid w:val="00283301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5383"/>
    <w:rsid w:val="0029765B"/>
    <w:rsid w:val="00297EBA"/>
    <w:rsid w:val="002A2C08"/>
    <w:rsid w:val="002A3812"/>
    <w:rsid w:val="002A54EE"/>
    <w:rsid w:val="002A6A47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89D"/>
    <w:rsid w:val="002B6BDB"/>
    <w:rsid w:val="002C0750"/>
    <w:rsid w:val="002C1700"/>
    <w:rsid w:val="002C3367"/>
    <w:rsid w:val="002C45B8"/>
    <w:rsid w:val="002C54EF"/>
    <w:rsid w:val="002C6508"/>
    <w:rsid w:val="002D0F74"/>
    <w:rsid w:val="002D3A1E"/>
    <w:rsid w:val="002D5A77"/>
    <w:rsid w:val="002D63B2"/>
    <w:rsid w:val="002D6589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5D37"/>
    <w:rsid w:val="003163E4"/>
    <w:rsid w:val="003207BF"/>
    <w:rsid w:val="003208F2"/>
    <w:rsid w:val="00322B56"/>
    <w:rsid w:val="00323309"/>
    <w:rsid w:val="00324327"/>
    <w:rsid w:val="00324875"/>
    <w:rsid w:val="00324EE2"/>
    <w:rsid w:val="003250BD"/>
    <w:rsid w:val="00327C96"/>
    <w:rsid w:val="003305ED"/>
    <w:rsid w:val="00330FBC"/>
    <w:rsid w:val="00332370"/>
    <w:rsid w:val="00334218"/>
    <w:rsid w:val="003342B0"/>
    <w:rsid w:val="003353FA"/>
    <w:rsid w:val="00336756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24B"/>
    <w:rsid w:val="00355B23"/>
    <w:rsid w:val="00357424"/>
    <w:rsid w:val="00361057"/>
    <w:rsid w:val="00361853"/>
    <w:rsid w:val="00362045"/>
    <w:rsid w:val="00362A75"/>
    <w:rsid w:val="003632C1"/>
    <w:rsid w:val="003633C7"/>
    <w:rsid w:val="003639BC"/>
    <w:rsid w:val="00363B5F"/>
    <w:rsid w:val="00365D23"/>
    <w:rsid w:val="0036639E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0DAF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D4E"/>
    <w:rsid w:val="00391EF6"/>
    <w:rsid w:val="00392261"/>
    <w:rsid w:val="003922F4"/>
    <w:rsid w:val="00392373"/>
    <w:rsid w:val="003932A7"/>
    <w:rsid w:val="003936F2"/>
    <w:rsid w:val="00394318"/>
    <w:rsid w:val="003944BB"/>
    <w:rsid w:val="00394670"/>
    <w:rsid w:val="00394BA4"/>
    <w:rsid w:val="00396F3F"/>
    <w:rsid w:val="00397301"/>
    <w:rsid w:val="003976AB"/>
    <w:rsid w:val="003A0A4F"/>
    <w:rsid w:val="003A11B2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2646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6CE8"/>
    <w:rsid w:val="003D74D2"/>
    <w:rsid w:val="003D7987"/>
    <w:rsid w:val="003D7D0F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60DF"/>
    <w:rsid w:val="003F7286"/>
    <w:rsid w:val="003F7CE7"/>
    <w:rsid w:val="003F7F02"/>
    <w:rsid w:val="004010C5"/>
    <w:rsid w:val="0040189F"/>
    <w:rsid w:val="00401FE5"/>
    <w:rsid w:val="004026D7"/>
    <w:rsid w:val="00402D15"/>
    <w:rsid w:val="00406ED9"/>
    <w:rsid w:val="00406EE2"/>
    <w:rsid w:val="00407F12"/>
    <w:rsid w:val="004116CF"/>
    <w:rsid w:val="004119F2"/>
    <w:rsid w:val="00412C05"/>
    <w:rsid w:val="0041307C"/>
    <w:rsid w:val="00415432"/>
    <w:rsid w:val="00415741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6ABF"/>
    <w:rsid w:val="004579ED"/>
    <w:rsid w:val="00461D36"/>
    <w:rsid w:val="0046219F"/>
    <w:rsid w:val="00462CEB"/>
    <w:rsid w:val="00462EBB"/>
    <w:rsid w:val="0046462F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67B8"/>
    <w:rsid w:val="00477769"/>
    <w:rsid w:val="0048236E"/>
    <w:rsid w:val="00482A53"/>
    <w:rsid w:val="00483966"/>
    <w:rsid w:val="0048397D"/>
    <w:rsid w:val="00483CCB"/>
    <w:rsid w:val="00483CE7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059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2EC6"/>
    <w:rsid w:val="004B4A6A"/>
    <w:rsid w:val="004B57B3"/>
    <w:rsid w:val="004B5B31"/>
    <w:rsid w:val="004B6041"/>
    <w:rsid w:val="004B753B"/>
    <w:rsid w:val="004B7920"/>
    <w:rsid w:val="004C08D4"/>
    <w:rsid w:val="004C1857"/>
    <w:rsid w:val="004C2394"/>
    <w:rsid w:val="004C3F89"/>
    <w:rsid w:val="004C52CD"/>
    <w:rsid w:val="004C657F"/>
    <w:rsid w:val="004C7B4B"/>
    <w:rsid w:val="004D0FF8"/>
    <w:rsid w:val="004D2EF5"/>
    <w:rsid w:val="004D3502"/>
    <w:rsid w:val="004D3BF5"/>
    <w:rsid w:val="004D3F7D"/>
    <w:rsid w:val="004D7C0E"/>
    <w:rsid w:val="004D7E9E"/>
    <w:rsid w:val="004E11D2"/>
    <w:rsid w:val="004E1963"/>
    <w:rsid w:val="004E2F52"/>
    <w:rsid w:val="004E3276"/>
    <w:rsid w:val="004E43B8"/>
    <w:rsid w:val="004E59D4"/>
    <w:rsid w:val="004E5A6C"/>
    <w:rsid w:val="004E5E28"/>
    <w:rsid w:val="004E5F67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5EB1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4E0"/>
    <w:rsid w:val="00504C9D"/>
    <w:rsid w:val="00505D8C"/>
    <w:rsid w:val="00506FE5"/>
    <w:rsid w:val="0050711D"/>
    <w:rsid w:val="00507517"/>
    <w:rsid w:val="00507E6E"/>
    <w:rsid w:val="00510424"/>
    <w:rsid w:val="00511028"/>
    <w:rsid w:val="0051107C"/>
    <w:rsid w:val="00511E5D"/>
    <w:rsid w:val="00512195"/>
    <w:rsid w:val="00512577"/>
    <w:rsid w:val="00513847"/>
    <w:rsid w:val="00513DD4"/>
    <w:rsid w:val="00513F54"/>
    <w:rsid w:val="005148D0"/>
    <w:rsid w:val="00514F72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11C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1967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495E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538"/>
    <w:rsid w:val="00584FB5"/>
    <w:rsid w:val="00585AD4"/>
    <w:rsid w:val="0058757F"/>
    <w:rsid w:val="0059056A"/>
    <w:rsid w:val="005918E2"/>
    <w:rsid w:val="005924EC"/>
    <w:rsid w:val="00592C74"/>
    <w:rsid w:val="00592DFF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6E5B"/>
    <w:rsid w:val="005C0180"/>
    <w:rsid w:val="005C5BD5"/>
    <w:rsid w:val="005C5C32"/>
    <w:rsid w:val="005C5D9C"/>
    <w:rsid w:val="005D053E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1"/>
    <w:rsid w:val="006076B7"/>
    <w:rsid w:val="00607FD7"/>
    <w:rsid w:val="00610F69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2870"/>
    <w:rsid w:val="00625E71"/>
    <w:rsid w:val="0063067B"/>
    <w:rsid w:val="006309BE"/>
    <w:rsid w:val="006339BA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6251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3E2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B92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4412"/>
    <w:rsid w:val="00685068"/>
    <w:rsid w:val="00685C85"/>
    <w:rsid w:val="00685CF1"/>
    <w:rsid w:val="00686D1C"/>
    <w:rsid w:val="006908E4"/>
    <w:rsid w:val="0069116F"/>
    <w:rsid w:val="00692D2F"/>
    <w:rsid w:val="006937BA"/>
    <w:rsid w:val="00693B03"/>
    <w:rsid w:val="00693ECB"/>
    <w:rsid w:val="006940E5"/>
    <w:rsid w:val="00695FB1"/>
    <w:rsid w:val="0069669F"/>
    <w:rsid w:val="00697953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6FC7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BCD"/>
    <w:rsid w:val="006D0CBD"/>
    <w:rsid w:val="006D106C"/>
    <w:rsid w:val="006D1725"/>
    <w:rsid w:val="006D1B81"/>
    <w:rsid w:val="006D27B8"/>
    <w:rsid w:val="006D2F3A"/>
    <w:rsid w:val="006D3BA5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E752A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1AF"/>
    <w:rsid w:val="006F7B03"/>
    <w:rsid w:val="007004CA"/>
    <w:rsid w:val="0070208E"/>
    <w:rsid w:val="00703B81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659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4E58"/>
    <w:rsid w:val="00725AE3"/>
    <w:rsid w:val="00726682"/>
    <w:rsid w:val="00726D81"/>
    <w:rsid w:val="00726F91"/>
    <w:rsid w:val="00727AED"/>
    <w:rsid w:val="00730BB1"/>
    <w:rsid w:val="0073229A"/>
    <w:rsid w:val="0073335B"/>
    <w:rsid w:val="007337F7"/>
    <w:rsid w:val="00734777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75F"/>
    <w:rsid w:val="00781CF8"/>
    <w:rsid w:val="0078392C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A6A07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C685C"/>
    <w:rsid w:val="007C75AE"/>
    <w:rsid w:val="007D26B9"/>
    <w:rsid w:val="007D2C18"/>
    <w:rsid w:val="007D31BA"/>
    <w:rsid w:val="007D3349"/>
    <w:rsid w:val="007D39F4"/>
    <w:rsid w:val="007D4185"/>
    <w:rsid w:val="007D52B0"/>
    <w:rsid w:val="007D5E75"/>
    <w:rsid w:val="007D60BD"/>
    <w:rsid w:val="007D71FF"/>
    <w:rsid w:val="007E0706"/>
    <w:rsid w:val="007E0C8B"/>
    <w:rsid w:val="007E0CDF"/>
    <w:rsid w:val="007E25C3"/>
    <w:rsid w:val="007E3FE9"/>
    <w:rsid w:val="007E413C"/>
    <w:rsid w:val="007E4A1A"/>
    <w:rsid w:val="007E4D34"/>
    <w:rsid w:val="007E4D43"/>
    <w:rsid w:val="007E61F5"/>
    <w:rsid w:val="007E7404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051D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3AD"/>
    <w:rsid w:val="00821566"/>
    <w:rsid w:val="008219D3"/>
    <w:rsid w:val="008221BB"/>
    <w:rsid w:val="0082292A"/>
    <w:rsid w:val="008236CA"/>
    <w:rsid w:val="00823744"/>
    <w:rsid w:val="008246BF"/>
    <w:rsid w:val="008249CB"/>
    <w:rsid w:val="00826402"/>
    <w:rsid w:val="008270C0"/>
    <w:rsid w:val="00830237"/>
    <w:rsid w:val="00831399"/>
    <w:rsid w:val="00831539"/>
    <w:rsid w:val="008317F9"/>
    <w:rsid w:val="00833EC4"/>
    <w:rsid w:val="0083434B"/>
    <w:rsid w:val="0083492D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5777"/>
    <w:rsid w:val="00856B8A"/>
    <w:rsid w:val="00857708"/>
    <w:rsid w:val="00857DF1"/>
    <w:rsid w:val="00860F4D"/>
    <w:rsid w:val="00861158"/>
    <w:rsid w:val="008613C5"/>
    <w:rsid w:val="008619CE"/>
    <w:rsid w:val="00861A3D"/>
    <w:rsid w:val="00862DE5"/>
    <w:rsid w:val="00864CDB"/>
    <w:rsid w:val="00867BCB"/>
    <w:rsid w:val="00867E79"/>
    <w:rsid w:val="00870197"/>
    <w:rsid w:val="00870378"/>
    <w:rsid w:val="00870853"/>
    <w:rsid w:val="00870B81"/>
    <w:rsid w:val="00870EC9"/>
    <w:rsid w:val="0087137E"/>
    <w:rsid w:val="00872DBE"/>
    <w:rsid w:val="00872DF6"/>
    <w:rsid w:val="0087443E"/>
    <w:rsid w:val="0087462E"/>
    <w:rsid w:val="00874BE6"/>
    <w:rsid w:val="00874BEC"/>
    <w:rsid w:val="008759F0"/>
    <w:rsid w:val="00876D7B"/>
    <w:rsid w:val="00877B48"/>
    <w:rsid w:val="00880912"/>
    <w:rsid w:val="00882F85"/>
    <w:rsid w:val="0088546E"/>
    <w:rsid w:val="00891FDC"/>
    <w:rsid w:val="00892555"/>
    <w:rsid w:val="00892702"/>
    <w:rsid w:val="008952C9"/>
    <w:rsid w:val="00895D00"/>
    <w:rsid w:val="008A20FD"/>
    <w:rsid w:val="008A23F1"/>
    <w:rsid w:val="008A2BE7"/>
    <w:rsid w:val="008A3A96"/>
    <w:rsid w:val="008A4273"/>
    <w:rsid w:val="008A437E"/>
    <w:rsid w:val="008A460B"/>
    <w:rsid w:val="008A68D2"/>
    <w:rsid w:val="008A7720"/>
    <w:rsid w:val="008A782C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714"/>
    <w:rsid w:val="008C1C37"/>
    <w:rsid w:val="008C2067"/>
    <w:rsid w:val="008C2A46"/>
    <w:rsid w:val="008C2B52"/>
    <w:rsid w:val="008C3D79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1FDC"/>
    <w:rsid w:val="008E244A"/>
    <w:rsid w:val="008E2812"/>
    <w:rsid w:val="008E4175"/>
    <w:rsid w:val="008E45A5"/>
    <w:rsid w:val="008E4DE9"/>
    <w:rsid w:val="008E5BE5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25D"/>
    <w:rsid w:val="00916C98"/>
    <w:rsid w:val="00916F0D"/>
    <w:rsid w:val="009207D4"/>
    <w:rsid w:val="00922ACA"/>
    <w:rsid w:val="0092332C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05D"/>
    <w:rsid w:val="00943A30"/>
    <w:rsid w:val="00943DA1"/>
    <w:rsid w:val="00945206"/>
    <w:rsid w:val="009462B4"/>
    <w:rsid w:val="00946E23"/>
    <w:rsid w:val="009471C3"/>
    <w:rsid w:val="00947A71"/>
    <w:rsid w:val="00947ED1"/>
    <w:rsid w:val="009500CD"/>
    <w:rsid w:val="00951EAE"/>
    <w:rsid w:val="009523D0"/>
    <w:rsid w:val="00953DF4"/>
    <w:rsid w:val="009545F8"/>
    <w:rsid w:val="00957449"/>
    <w:rsid w:val="00957A4F"/>
    <w:rsid w:val="00957CED"/>
    <w:rsid w:val="009603ED"/>
    <w:rsid w:val="00961885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76DDB"/>
    <w:rsid w:val="0098105B"/>
    <w:rsid w:val="00981509"/>
    <w:rsid w:val="0098192F"/>
    <w:rsid w:val="009824A4"/>
    <w:rsid w:val="0098349C"/>
    <w:rsid w:val="009834B8"/>
    <w:rsid w:val="009836EB"/>
    <w:rsid w:val="00983ADA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397C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4732"/>
    <w:rsid w:val="009C5F6D"/>
    <w:rsid w:val="009C65DD"/>
    <w:rsid w:val="009C6979"/>
    <w:rsid w:val="009D0940"/>
    <w:rsid w:val="009D1BAF"/>
    <w:rsid w:val="009D1C2A"/>
    <w:rsid w:val="009D2E65"/>
    <w:rsid w:val="009D2EE9"/>
    <w:rsid w:val="009D5E3E"/>
    <w:rsid w:val="009D637F"/>
    <w:rsid w:val="009D7C9C"/>
    <w:rsid w:val="009E0310"/>
    <w:rsid w:val="009E08C5"/>
    <w:rsid w:val="009E0B7D"/>
    <w:rsid w:val="009E0E41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2465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3C31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57AC5"/>
    <w:rsid w:val="00A66A20"/>
    <w:rsid w:val="00A6720C"/>
    <w:rsid w:val="00A678B2"/>
    <w:rsid w:val="00A707D2"/>
    <w:rsid w:val="00A708E5"/>
    <w:rsid w:val="00A719AF"/>
    <w:rsid w:val="00A72354"/>
    <w:rsid w:val="00A74BB2"/>
    <w:rsid w:val="00A765EA"/>
    <w:rsid w:val="00A76A70"/>
    <w:rsid w:val="00A76FA6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44BB"/>
    <w:rsid w:val="00A972D6"/>
    <w:rsid w:val="00AA062A"/>
    <w:rsid w:val="00AA07AD"/>
    <w:rsid w:val="00AA0B7A"/>
    <w:rsid w:val="00AA3CD1"/>
    <w:rsid w:val="00AA41E8"/>
    <w:rsid w:val="00AA5D46"/>
    <w:rsid w:val="00AA6C20"/>
    <w:rsid w:val="00AA6E1C"/>
    <w:rsid w:val="00AA7052"/>
    <w:rsid w:val="00AB134F"/>
    <w:rsid w:val="00AB13CC"/>
    <w:rsid w:val="00AB1E50"/>
    <w:rsid w:val="00AB1ED6"/>
    <w:rsid w:val="00AB28E1"/>
    <w:rsid w:val="00AB3A43"/>
    <w:rsid w:val="00AB3D4E"/>
    <w:rsid w:val="00AB523E"/>
    <w:rsid w:val="00AB54B1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0BA"/>
    <w:rsid w:val="00AD3B5D"/>
    <w:rsid w:val="00AD3D3E"/>
    <w:rsid w:val="00AD423B"/>
    <w:rsid w:val="00AD5B17"/>
    <w:rsid w:val="00AD60A0"/>
    <w:rsid w:val="00AD651F"/>
    <w:rsid w:val="00AD71EC"/>
    <w:rsid w:val="00AD75EE"/>
    <w:rsid w:val="00AE26BB"/>
    <w:rsid w:val="00AE2E57"/>
    <w:rsid w:val="00AE44E1"/>
    <w:rsid w:val="00AE7402"/>
    <w:rsid w:val="00AF1B11"/>
    <w:rsid w:val="00AF3002"/>
    <w:rsid w:val="00AF311D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6BD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3F62"/>
    <w:rsid w:val="00B64274"/>
    <w:rsid w:val="00B64941"/>
    <w:rsid w:val="00B6560F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0D4"/>
    <w:rsid w:val="00B87F41"/>
    <w:rsid w:val="00B917DC"/>
    <w:rsid w:val="00B91F7E"/>
    <w:rsid w:val="00B92134"/>
    <w:rsid w:val="00B9230A"/>
    <w:rsid w:val="00B93867"/>
    <w:rsid w:val="00B945C8"/>
    <w:rsid w:val="00B9477D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844"/>
    <w:rsid w:val="00BA7C80"/>
    <w:rsid w:val="00BB1D61"/>
    <w:rsid w:val="00BB1E22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015B"/>
    <w:rsid w:val="00BC11D0"/>
    <w:rsid w:val="00BC3377"/>
    <w:rsid w:val="00BC33DB"/>
    <w:rsid w:val="00BC36B6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7A9"/>
    <w:rsid w:val="00BD2C12"/>
    <w:rsid w:val="00BD2F0F"/>
    <w:rsid w:val="00BD309A"/>
    <w:rsid w:val="00BD36F3"/>
    <w:rsid w:val="00BD3F8C"/>
    <w:rsid w:val="00BD55BF"/>
    <w:rsid w:val="00BD5D66"/>
    <w:rsid w:val="00BD661A"/>
    <w:rsid w:val="00BE1D52"/>
    <w:rsid w:val="00BE316B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6C1F"/>
    <w:rsid w:val="00BF7AF6"/>
    <w:rsid w:val="00C013C3"/>
    <w:rsid w:val="00C014D0"/>
    <w:rsid w:val="00C025D3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2DE8"/>
    <w:rsid w:val="00C338FE"/>
    <w:rsid w:val="00C342A2"/>
    <w:rsid w:val="00C34936"/>
    <w:rsid w:val="00C3552A"/>
    <w:rsid w:val="00C35F04"/>
    <w:rsid w:val="00C40EEF"/>
    <w:rsid w:val="00C41E0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400E"/>
    <w:rsid w:val="00C8618C"/>
    <w:rsid w:val="00C86267"/>
    <w:rsid w:val="00C86CA0"/>
    <w:rsid w:val="00C90F9B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42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3E1B"/>
    <w:rsid w:val="00CC45B4"/>
    <w:rsid w:val="00CC472D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05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053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079AF"/>
    <w:rsid w:val="00D12BCA"/>
    <w:rsid w:val="00D13072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36C97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65C"/>
    <w:rsid w:val="00D577AE"/>
    <w:rsid w:val="00D57D30"/>
    <w:rsid w:val="00D6019A"/>
    <w:rsid w:val="00D60265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67B8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280D"/>
    <w:rsid w:val="00DA4CC3"/>
    <w:rsid w:val="00DA5488"/>
    <w:rsid w:val="00DA7F32"/>
    <w:rsid w:val="00DB18C4"/>
    <w:rsid w:val="00DB1C2C"/>
    <w:rsid w:val="00DB1E8F"/>
    <w:rsid w:val="00DB2368"/>
    <w:rsid w:val="00DB2FA2"/>
    <w:rsid w:val="00DB5A32"/>
    <w:rsid w:val="00DB6045"/>
    <w:rsid w:val="00DB6892"/>
    <w:rsid w:val="00DB7DEE"/>
    <w:rsid w:val="00DB7FDB"/>
    <w:rsid w:val="00DC0948"/>
    <w:rsid w:val="00DC143A"/>
    <w:rsid w:val="00DC2DB7"/>
    <w:rsid w:val="00DC3501"/>
    <w:rsid w:val="00DC40B8"/>
    <w:rsid w:val="00DC46FA"/>
    <w:rsid w:val="00DC509F"/>
    <w:rsid w:val="00DC6326"/>
    <w:rsid w:val="00DC65C3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6EAB"/>
    <w:rsid w:val="00DE7022"/>
    <w:rsid w:val="00DE7262"/>
    <w:rsid w:val="00DE7A8C"/>
    <w:rsid w:val="00DE7BB2"/>
    <w:rsid w:val="00DF09AC"/>
    <w:rsid w:val="00DF1174"/>
    <w:rsid w:val="00DF1BB1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335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1200"/>
    <w:rsid w:val="00E320C0"/>
    <w:rsid w:val="00E32E24"/>
    <w:rsid w:val="00E34C96"/>
    <w:rsid w:val="00E3533D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93"/>
    <w:rsid w:val="00E53CC7"/>
    <w:rsid w:val="00E550AB"/>
    <w:rsid w:val="00E5689A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10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302D"/>
    <w:rsid w:val="00E83FF1"/>
    <w:rsid w:val="00E85CEA"/>
    <w:rsid w:val="00E868D3"/>
    <w:rsid w:val="00E86D38"/>
    <w:rsid w:val="00E86E3C"/>
    <w:rsid w:val="00E86E57"/>
    <w:rsid w:val="00E8717A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013"/>
    <w:rsid w:val="00EA235B"/>
    <w:rsid w:val="00EA3C5B"/>
    <w:rsid w:val="00EA40F4"/>
    <w:rsid w:val="00EA47BB"/>
    <w:rsid w:val="00EA5102"/>
    <w:rsid w:val="00EA571C"/>
    <w:rsid w:val="00EA5E89"/>
    <w:rsid w:val="00EA68A7"/>
    <w:rsid w:val="00EA6C51"/>
    <w:rsid w:val="00EA7BB7"/>
    <w:rsid w:val="00EB0605"/>
    <w:rsid w:val="00EB0D56"/>
    <w:rsid w:val="00EB1A01"/>
    <w:rsid w:val="00EB4104"/>
    <w:rsid w:val="00EB4B7B"/>
    <w:rsid w:val="00EB51FB"/>
    <w:rsid w:val="00EB5256"/>
    <w:rsid w:val="00EB65B5"/>
    <w:rsid w:val="00EC0CC4"/>
    <w:rsid w:val="00EC2C42"/>
    <w:rsid w:val="00EC435D"/>
    <w:rsid w:val="00EC5058"/>
    <w:rsid w:val="00EC5C15"/>
    <w:rsid w:val="00EC5F1A"/>
    <w:rsid w:val="00EC6F94"/>
    <w:rsid w:val="00EC73F6"/>
    <w:rsid w:val="00ED0C0D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5AA"/>
    <w:rsid w:val="00EE4798"/>
    <w:rsid w:val="00EE58E5"/>
    <w:rsid w:val="00EE7DEC"/>
    <w:rsid w:val="00EE7FAD"/>
    <w:rsid w:val="00EF463F"/>
    <w:rsid w:val="00EF4949"/>
    <w:rsid w:val="00EF54FA"/>
    <w:rsid w:val="00EF6348"/>
    <w:rsid w:val="00F00080"/>
    <w:rsid w:val="00F00E52"/>
    <w:rsid w:val="00F03AD5"/>
    <w:rsid w:val="00F0591F"/>
    <w:rsid w:val="00F07584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543"/>
    <w:rsid w:val="00F14CFB"/>
    <w:rsid w:val="00F16E65"/>
    <w:rsid w:val="00F1742E"/>
    <w:rsid w:val="00F177C9"/>
    <w:rsid w:val="00F17B65"/>
    <w:rsid w:val="00F2034D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0520"/>
    <w:rsid w:val="00F31097"/>
    <w:rsid w:val="00F3155E"/>
    <w:rsid w:val="00F32202"/>
    <w:rsid w:val="00F340A9"/>
    <w:rsid w:val="00F36D89"/>
    <w:rsid w:val="00F37487"/>
    <w:rsid w:val="00F4058C"/>
    <w:rsid w:val="00F40714"/>
    <w:rsid w:val="00F41D95"/>
    <w:rsid w:val="00F41F03"/>
    <w:rsid w:val="00F440F7"/>
    <w:rsid w:val="00F4430A"/>
    <w:rsid w:val="00F45386"/>
    <w:rsid w:val="00F453DF"/>
    <w:rsid w:val="00F46E43"/>
    <w:rsid w:val="00F47090"/>
    <w:rsid w:val="00F474C8"/>
    <w:rsid w:val="00F500C9"/>
    <w:rsid w:val="00F50650"/>
    <w:rsid w:val="00F5109C"/>
    <w:rsid w:val="00F5282A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5B41"/>
    <w:rsid w:val="00F76563"/>
    <w:rsid w:val="00F80128"/>
    <w:rsid w:val="00F811A8"/>
    <w:rsid w:val="00F81645"/>
    <w:rsid w:val="00F817C3"/>
    <w:rsid w:val="00F81993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651A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0F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36BC"/>
    <w:rsid w:val="00FD5C6A"/>
    <w:rsid w:val="00FD7CC7"/>
    <w:rsid w:val="00FE0165"/>
    <w:rsid w:val="00FE1193"/>
    <w:rsid w:val="00FE1734"/>
    <w:rsid w:val="00FE4C33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DDB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BFA7C-345D-4FC7-93FF-B1C6B783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2024-06-06T06:51:00Z</cp:lastPrinted>
  <dcterms:created xsi:type="dcterms:W3CDTF">2024-05-31T05:37:00Z</dcterms:created>
  <dcterms:modified xsi:type="dcterms:W3CDTF">2024-06-06T07:12:00Z</dcterms:modified>
</cp:coreProperties>
</file>