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2505" w14:textId="77777777" w:rsidR="00DA509A" w:rsidRPr="00E34A9F" w:rsidRDefault="00D37E9A" w:rsidP="00842B4E">
      <w:pPr>
        <w:jc w:val="right"/>
        <w:rPr>
          <w:rFonts w:ascii="Calibri" w:hAnsi="Calibri" w:cs="Calibri"/>
          <w:b/>
        </w:rPr>
      </w:pPr>
      <w:r w:rsidRPr="00E34A9F">
        <w:rPr>
          <w:rFonts w:ascii="Calibri" w:hAnsi="Calibri" w:cs="Calibri"/>
        </w:rPr>
        <w:t>Z</w:t>
      </w:r>
      <w:r w:rsidR="00983423" w:rsidRPr="00E34A9F">
        <w:rPr>
          <w:rFonts w:ascii="Calibri" w:hAnsi="Calibri" w:cs="Calibri"/>
        </w:rPr>
        <w:t>ałącznik</w:t>
      </w:r>
      <w:r w:rsidR="009D515A" w:rsidRPr="00E34A9F">
        <w:rPr>
          <w:rFonts w:ascii="Calibri" w:hAnsi="Calibri" w:cs="Calibri"/>
        </w:rPr>
        <w:t xml:space="preserve"> nr </w:t>
      </w:r>
      <w:r w:rsidR="00983423" w:rsidRPr="00E34A9F">
        <w:rPr>
          <w:rFonts w:ascii="Calibri" w:hAnsi="Calibri" w:cs="Calibri"/>
        </w:rPr>
        <w:t xml:space="preserve"> </w:t>
      </w:r>
      <w:r w:rsidR="00063348" w:rsidRPr="00E34A9F">
        <w:rPr>
          <w:rFonts w:ascii="Calibri" w:hAnsi="Calibri" w:cs="Calibri"/>
        </w:rPr>
        <w:t>1</w:t>
      </w:r>
      <w:r w:rsidR="00BA3F0E" w:rsidRPr="00E34A9F">
        <w:rPr>
          <w:rFonts w:ascii="Calibri" w:hAnsi="Calibri" w:cs="Calibri"/>
        </w:rPr>
        <w:t xml:space="preserve"> do S</w:t>
      </w:r>
      <w:r w:rsidR="00D62E51" w:rsidRPr="00E34A9F">
        <w:rPr>
          <w:rFonts w:ascii="Calibri" w:hAnsi="Calibri" w:cs="Calibri"/>
        </w:rPr>
        <w:t>WZ</w:t>
      </w:r>
    </w:p>
    <w:p w14:paraId="3BAC0D34" w14:textId="77777777" w:rsidR="00DA509A" w:rsidRPr="00E34A9F" w:rsidRDefault="00DA509A" w:rsidP="001C7E78">
      <w:pPr>
        <w:rPr>
          <w:rFonts w:ascii="Calibri" w:hAnsi="Calibri" w:cs="Calibri"/>
        </w:rPr>
      </w:pPr>
    </w:p>
    <w:p w14:paraId="5A6F3466" w14:textId="7F0085BA" w:rsidR="002A1F3B" w:rsidRPr="00E34A9F" w:rsidRDefault="00F2478F" w:rsidP="001B4837">
      <w:pPr>
        <w:tabs>
          <w:tab w:val="left" w:pos="4440"/>
          <w:tab w:val="right" w:pos="9070"/>
        </w:tabs>
        <w:ind w:left="4248"/>
        <w:rPr>
          <w:rFonts w:ascii="Calibri" w:hAnsi="Calibri" w:cs="Calibri"/>
        </w:rPr>
      </w:pPr>
      <w:r w:rsidRPr="00E34A9F">
        <w:rPr>
          <w:rFonts w:ascii="Calibri" w:hAnsi="Calibri" w:cs="Calibri"/>
        </w:rPr>
        <w:tab/>
      </w:r>
      <w:r w:rsidRPr="00E34A9F">
        <w:rPr>
          <w:rFonts w:ascii="Calibri" w:hAnsi="Calibri" w:cs="Calibri"/>
        </w:rPr>
        <w:tab/>
      </w:r>
      <w:r w:rsidR="00F30C2A" w:rsidRPr="00E34A9F">
        <w:rPr>
          <w:rFonts w:ascii="Calibri" w:hAnsi="Calibri" w:cs="Calibri"/>
        </w:rPr>
        <w:t>………………  dn</w:t>
      </w:r>
      <w:r w:rsidR="002A1F3B" w:rsidRPr="00E34A9F">
        <w:rPr>
          <w:rFonts w:ascii="Calibri" w:hAnsi="Calibri" w:cs="Calibri"/>
        </w:rPr>
        <w:t xml:space="preserve">. </w:t>
      </w:r>
      <w:r w:rsidR="00DA509A" w:rsidRPr="00E34A9F">
        <w:rPr>
          <w:rFonts w:ascii="Calibri" w:hAnsi="Calibri" w:cs="Calibri"/>
        </w:rPr>
        <w:t>…………………………</w:t>
      </w:r>
      <w:r w:rsidR="00320A56" w:rsidRPr="00E34A9F">
        <w:rPr>
          <w:rFonts w:ascii="Calibri" w:hAnsi="Calibri" w:cs="Calibri"/>
        </w:rPr>
        <w:t>202</w:t>
      </w:r>
      <w:r w:rsidR="00DA4A75">
        <w:rPr>
          <w:rFonts w:ascii="Calibri" w:hAnsi="Calibri" w:cs="Calibri"/>
        </w:rPr>
        <w:t>3</w:t>
      </w:r>
      <w:r w:rsidR="001F6BF7" w:rsidRPr="00E34A9F">
        <w:rPr>
          <w:rFonts w:ascii="Calibri" w:hAnsi="Calibri" w:cs="Calibri"/>
        </w:rPr>
        <w:t xml:space="preserve"> </w:t>
      </w:r>
      <w:r w:rsidR="00D80BA5" w:rsidRPr="00E34A9F">
        <w:rPr>
          <w:rFonts w:ascii="Calibri" w:hAnsi="Calibri" w:cs="Calibri"/>
        </w:rPr>
        <w:t>r.</w:t>
      </w:r>
    </w:p>
    <w:p w14:paraId="773A155A" w14:textId="6D54E57E" w:rsidR="002A1F3B" w:rsidRPr="00E34A9F" w:rsidRDefault="00DA509A" w:rsidP="002A1F3B">
      <w:pPr>
        <w:tabs>
          <w:tab w:val="left" w:pos="6360"/>
        </w:tabs>
        <w:rPr>
          <w:rFonts w:ascii="Calibri" w:hAnsi="Calibri" w:cs="Calibri"/>
        </w:rPr>
      </w:pPr>
      <w:bookmarkStart w:id="0" w:name="_Hlk114131683"/>
      <w:r w:rsidRPr="00E34A9F">
        <w:rPr>
          <w:rFonts w:ascii="Calibri" w:hAnsi="Calibri" w:cs="Calibri"/>
        </w:rPr>
        <w:t>................................................</w:t>
      </w:r>
    </w:p>
    <w:p w14:paraId="0A52235F" w14:textId="77777777" w:rsidR="00DA509A" w:rsidRPr="00E34A9F" w:rsidRDefault="00235B00" w:rsidP="002A1F3B">
      <w:pPr>
        <w:tabs>
          <w:tab w:val="left" w:pos="6360"/>
        </w:tabs>
        <w:rPr>
          <w:rFonts w:ascii="Calibri" w:hAnsi="Calibri" w:cs="Calibri"/>
        </w:rPr>
      </w:pPr>
      <w:r w:rsidRPr="00E34A9F">
        <w:rPr>
          <w:rFonts w:ascii="Calibri" w:hAnsi="Calibri" w:cs="Calibri"/>
        </w:rPr>
        <w:t>(Nazwa i adres W</w:t>
      </w:r>
      <w:r w:rsidR="006C262E" w:rsidRPr="00E34A9F">
        <w:rPr>
          <w:rFonts w:ascii="Calibri" w:hAnsi="Calibri" w:cs="Calibri"/>
        </w:rPr>
        <w:t xml:space="preserve">ykonawcy)  </w:t>
      </w:r>
    </w:p>
    <w:bookmarkEnd w:id="0"/>
    <w:p w14:paraId="0C23A8CA" w14:textId="77777777" w:rsidR="00DA509A" w:rsidRPr="00E34A9F" w:rsidRDefault="00983423" w:rsidP="00DA509A">
      <w:pPr>
        <w:pStyle w:val="Nagwek1"/>
        <w:jc w:val="center"/>
        <w:rPr>
          <w:rFonts w:ascii="Calibri" w:hAnsi="Calibri" w:cs="Calibri"/>
          <w:iCs/>
          <w:color w:val="auto"/>
          <w:szCs w:val="24"/>
        </w:rPr>
      </w:pPr>
      <w:r w:rsidRPr="00E34A9F">
        <w:rPr>
          <w:rFonts w:ascii="Calibri" w:hAnsi="Calibri" w:cs="Calibri"/>
          <w:iCs/>
          <w:color w:val="auto"/>
          <w:szCs w:val="24"/>
          <w:lang w:val="pl-PL"/>
        </w:rPr>
        <w:t>O</w:t>
      </w:r>
      <w:r w:rsidR="00DA509A" w:rsidRPr="00E34A9F">
        <w:rPr>
          <w:rFonts w:ascii="Calibri" w:hAnsi="Calibri" w:cs="Calibri"/>
          <w:iCs/>
          <w:color w:val="auto"/>
          <w:szCs w:val="24"/>
        </w:rPr>
        <w:t xml:space="preserve"> F E R T A</w:t>
      </w:r>
    </w:p>
    <w:p w14:paraId="4F0F067A" w14:textId="77777777" w:rsidR="00DA509A" w:rsidRPr="00E34A9F" w:rsidRDefault="00DA509A" w:rsidP="00BD1B85">
      <w:pPr>
        <w:pStyle w:val="Tytu"/>
        <w:spacing w:before="120" w:line="360" w:lineRule="auto"/>
        <w:ind w:firstLine="360"/>
        <w:rPr>
          <w:rFonts w:ascii="Calibri" w:hAnsi="Calibri" w:cs="Calibri"/>
          <w:b w:val="0"/>
          <w:bCs w:val="0"/>
        </w:rPr>
      </w:pPr>
      <w:r w:rsidRPr="00E34A9F">
        <w:rPr>
          <w:rFonts w:ascii="Calibri" w:hAnsi="Calibri" w:cs="Calibri"/>
          <w:b w:val="0"/>
          <w:bCs w:val="0"/>
        </w:rPr>
        <w:t xml:space="preserve">Nawiązując do </w:t>
      </w:r>
      <w:r w:rsidR="00007FA5">
        <w:rPr>
          <w:rFonts w:ascii="Calibri" w:hAnsi="Calibri" w:cs="Calibri"/>
          <w:b w:val="0"/>
          <w:bCs w:val="0"/>
          <w:lang w:val="pl-PL"/>
        </w:rPr>
        <w:t>ogłoszenia o zamówieniu</w:t>
      </w:r>
      <w:r w:rsidRPr="00E34A9F">
        <w:rPr>
          <w:rFonts w:ascii="Calibri" w:hAnsi="Calibri" w:cs="Calibri"/>
          <w:b w:val="0"/>
          <w:bCs w:val="0"/>
        </w:rPr>
        <w:t xml:space="preserve"> </w:t>
      </w:r>
      <w:r w:rsidR="00017D2A" w:rsidRPr="00E34A9F">
        <w:rPr>
          <w:rFonts w:ascii="Calibri" w:hAnsi="Calibri" w:cs="Calibri"/>
          <w:b w:val="0"/>
          <w:bCs w:val="0"/>
          <w:lang w:val="pl-PL"/>
        </w:rPr>
        <w:t>na realizację zamówienia publicznego</w:t>
      </w:r>
      <w:r w:rsidRPr="00E34A9F">
        <w:rPr>
          <w:rFonts w:ascii="Calibri" w:hAnsi="Calibri" w:cs="Calibri"/>
          <w:b w:val="0"/>
        </w:rPr>
        <w:t xml:space="preserve"> </w:t>
      </w:r>
      <w:r w:rsidRPr="00E34A9F">
        <w:rPr>
          <w:rFonts w:ascii="Calibri" w:hAnsi="Calibri" w:cs="Calibri"/>
          <w:b w:val="0"/>
          <w:bCs w:val="0"/>
        </w:rPr>
        <w:t>na:</w:t>
      </w:r>
    </w:p>
    <w:p w14:paraId="0E785FE6" w14:textId="6D5FA46F" w:rsidR="00DA4A75" w:rsidRPr="00556789" w:rsidRDefault="001815F1" w:rsidP="00DA4A75">
      <w:pPr>
        <w:ind w:left="284"/>
        <w:jc w:val="center"/>
        <w:rPr>
          <w:rFonts w:ascii="Calibri" w:hAnsi="Calibri" w:cs="Calibri"/>
          <w:b/>
        </w:rPr>
      </w:pPr>
      <w:bookmarkStart w:id="1" w:name="_Hlk40342004"/>
      <w:r w:rsidRPr="00556789">
        <w:rPr>
          <w:rFonts w:ascii="Calibri" w:hAnsi="Calibri" w:cs="Calibri"/>
          <w:b/>
        </w:rPr>
        <w:t>„</w:t>
      </w:r>
      <w:r w:rsidR="00DA4A75" w:rsidRPr="00556789">
        <w:rPr>
          <w:rFonts w:ascii="Calibri" w:hAnsi="Calibri" w:cs="Calibri"/>
          <w:b/>
        </w:rPr>
        <w:t xml:space="preserve">Wytworzenie i dostarczenie interaktywnego geoportalu mapy demograficznej Polski </w:t>
      </w:r>
      <w:r w:rsidR="00112653">
        <w:rPr>
          <w:rFonts w:ascii="Calibri" w:hAnsi="Calibri" w:cs="Calibri"/>
          <w:b/>
        </w:rPr>
        <w:t xml:space="preserve"> (GMDP) </w:t>
      </w:r>
      <w:r w:rsidR="00DA4A75" w:rsidRPr="00556789">
        <w:rPr>
          <w:rFonts w:ascii="Calibri" w:hAnsi="Calibri" w:cs="Calibri"/>
          <w:b/>
        </w:rPr>
        <w:t>wraz ze świadczeniem usług gwarancyjnych oraz utrzymania i rozwoju”.</w:t>
      </w:r>
    </w:p>
    <w:bookmarkEnd w:id="1"/>
    <w:p w14:paraId="197D8268" w14:textId="52172861" w:rsidR="001B4837" w:rsidRDefault="00016153" w:rsidP="001B4837">
      <w:pPr>
        <w:pStyle w:val="Bezodstpw"/>
        <w:spacing w:before="120"/>
        <w:ind w:firstLine="567"/>
        <w:jc w:val="both"/>
        <w:rPr>
          <w:rFonts w:ascii="Calibri" w:hAnsi="Calibri" w:cs="Calibri"/>
        </w:rPr>
      </w:pPr>
      <w:r w:rsidRPr="00E34A9F">
        <w:rPr>
          <w:rFonts w:ascii="Calibri" w:hAnsi="Calibri" w:cs="Calibri"/>
        </w:rPr>
        <w:t xml:space="preserve">zgodnie z wymaganiami określonymi w specyfikacji warunków zamówienia dla tego </w:t>
      </w:r>
      <w:r w:rsidR="00AD6DC0" w:rsidRPr="00E34A9F">
        <w:rPr>
          <w:rFonts w:ascii="Calibri" w:hAnsi="Calibri" w:cs="Calibri"/>
        </w:rPr>
        <w:t xml:space="preserve">postępowania </w:t>
      </w:r>
      <w:r w:rsidRPr="00E34A9F">
        <w:rPr>
          <w:rFonts w:ascii="Calibri" w:hAnsi="Calibri" w:cs="Calibri"/>
        </w:rPr>
        <w:t>składamy niniejszą ofertę:</w:t>
      </w:r>
    </w:p>
    <w:p w14:paraId="44B4DDA8" w14:textId="77777777" w:rsidR="001B4837" w:rsidRDefault="001B4837" w:rsidP="00F14BB5">
      <w:pPr>
        <w:pStyle w:val="Bezodstpw"/>
        <w:jc w:val="both"/>
        <w:rPr>
          <w:rFonts w:ascii="Calibri" w:hAnsi="Calibri" w:cs="Calibri"/>
        </w:rPr>
      </w:pPr>
    </w:p>
    <w:p w14:paraId="3AC22291" w14:textId="14452298" w:rsidR="001B4837" w:rsidRPr="0007222B" w:rsidRDefault="001B4837" w:rsidP="004A1817">
      <w:pPr>
        <w:pStyle w:val="Bezodstpw"/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 w:rsidRPr="0007222B">
        <w:rPr>
          <w:rFonts w:ascii="Calibri" w:hAnsi="Calibri" w:cs="Calibri"/>
        </w:rPr>
        <w:t>Oferowana cena za świadczenie usług w ww. postępowaniu wynosi:</w:t>
      </w:r>
    </w:p>
    <w:p w14:paraId="4F8B9EFB" w14:textId="4CFC9BB5" w:rsidR="00DA4A75" w:rsidRPr="007C3C9F" w:rsidRDefault="00DA4A75" w:rsidP="001B4837">
      <w:pPr>
        <w:pStyle w:val="Nagwek1"/>
        <w:spacing w:before="0"/>
        <w:rPr>
          <w:rFonts w:ascii="Calibri" w:hAnsi="Calibri" w:cs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560"/>
        <w:gridCol w:w="2410"/>
        <w:gridCol w:w="3536"/>
      </w:tblGrid>
      <w:tr w:rsidR="00DA4A75" w:rsidRPr="00922AD6" w14:paraId="5CCD47C1" w14:textId="77777777" w:rsidTr="00FD674A">
        <w:trPr>
          <w:trHeight w:val="300"/>
        </w:trPr>
        <w:tc>
          <w:tcPr>
            <w:tcW w:w="55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CC2E5"/>
            <w:noWrap/>
            <w:vAlign w:val="center"/>
            <w:hideMark/>
          </w:tcPr>
          <w:p w14:paraId="3A5EEAA9" w14:textId="77777777" w:rsidR="00DA4A75" w:rsidRPr="00922AD6" w:rsidRDefault="004A5A96" w:rsidP="00922AD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2AD6">
              <w:rPr>
                <w:rFonts w:ascii="Calibri" w:hAnsi="Calibri"/>
                <w:b/>
                <w:color w:val="000000"/>
              </w:rPr>
              <w:t>LP</w:t>
            </w:r>
          </w:p>
        </w:tc>
        <w:tc>
          <w:tcPr>
            <w:tcW w:w="25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CC2E5"/>
            <w:noWrap/>
            <w:vAlign w:val="center"/>
            <w:hideMark/>
          </w:tcPr>
          <w:p w14:paraId="665D2950" w14:textId="77777777" w:rsidR="0018707B" w:rsidRPr="00922AD6" w:rsidRDefault="004A5A96" w:rsidP="007941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2AD6">
              <w:rPr>
                <w:rFonts w:ascii="Calibri" w:hAnsi="Calibri" w:cs="Calibri"/>
                <w:b/>
              </w:rPr>
              <w:t xml:space="preserve">Nazwa 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CC2E5"/>
            <w:noWrap/>
            <w:vAlign w:val="center"/>
            <w:hideMark/>
          </w:tcPr>
          <w:p w14:paraId="1F06CCB0" w14:textId="77777777" w:rsidR="0018707B" w:rsidRPr="00922AD6" w:rsidRDefault="004A5A96" w:rsidP="00922AD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2AD6">
              <w:rPr>
                <w:rFonts w:ascii="Calibri" w:hAnsi="Calibri" w:cs="Calibri"/>
                <w:b/>
              </w:rPr>
              <w:t>Cena [brutto]</w:t>
            </w:r>
          </w:p>
        </w:tc>
        <w:tc>
          <w:tcPr>
            <w:tcW w:w="35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CC2E5"/>
            <w:noWrap/>
            <w:vAlign w:val="center"/>
            <w:hideMark/>
          </w:tcPr>
          <w:p w14:paraId="62E7419E" w14:textId="1612ED5D" w:rsidR="00DA4A75" w:rsidRPr="00922AD6" w:rsidRDefault="0007222B" w:rsidP="00922AD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>Deklarowany t</w:t>
            </w:r>
            <w:r w:rsidR="004A5A96" w:rsidRPr="00922AD6">
              <w:rPr>
                <w:rFonts w:ascii="Calibri" w:hAnsi="Calibri" w:cs="Calibri"/>
                <w:b/>
              </w:rPr>
              <w:t>ermin realizacji [dni kalendarzowe]</w:t>
            </w:r>
          </w:p>
        </w:tc>
      </w:tr>
      <w:tr w:rsidR="00BC4930" w:rsidRPr="00952207" w14:paraId="5A77DBC4" w14:textId="77777777" w:rsidTr="00D068A6">
        <w:trPr>
          <w:trHeight w:val="300"/>
        </w:trPr>
        <w:tc>
          <w:tcPr>
            <w:tcW w:w="9060" w:type="dxa"/>
            <w:gridSpan w:val="4"/>
            <w:tcBorders>
              <w:top w:val="single" w:sz="4" w:space="0" w:color="5B9BD5"/>
            </w:tcBorders>
            <w:shd w:val="clear" w:color="auto" w:fill="auto"/>
            <w:noWrap/>
          </w:tcPr>
          <w:p w14:paraId="0224D7CF" w14:textId="3B4CD585" w:rsidR="00BC4930" w:rsidRPr="0007222B" w:rsidRDefault="00BC4930" w:rsidP="00817FD9">
            <w:pPr>
              <w:ind w:left="708"/>
              <w:rPr>
                <w:rFonts w:ascii="Calibri" w:hAnsi="Calibri"/>
                <w:b/>
                <w:bCs/>
                <w:color w:val="000000"/>
              </w:rPr>
            </w:pPr>
            <w:r w:rsidRPr="00BC4930">
              <w:rPr>
                <w:rFonts w:ascii="Calibri" w:hAnsi="Calibri"/>
                <w:b/>
                <w:bCs/>
                <w:color w:val="000000"/>
              </w:rPr>
              <w:t>Cena wykonania:</w:t>
            </w:r>
          </w:p>
        </w:tc>
      </w:tr>
      <w:tr w:rsidR="00BC4930" w:rsidRPr="00952207" w14:paraId="68B9A770" w14:textId="77777777" w:rsidTr="00FD674A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5B9BD5"/>
            </w:tcBorders>
            <w:shd w:val="clear" w:color="auto" w:fill="auto"/>
            <w:noWrap/>
            <w:vAlign w:val="center"/>
          </w:tcPr>
          <w:p w14:paraId="73BCCF4A" w14:textId="110554B0" w:rsidR="00BC4930" w:rsidRDefault="00BC4930" w:rsidP="00D067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560" w:type="dxa"/>
            <w:tcBorders>
              <w:top w:val="single" w:sz="4" w:space="0" w:color="5B9BD5"/>
            </w:tcBorders>
            <w:shd w:val="clear" w:color="auto" w:fill="auto"/>
            <w:noWrap/>
            <w:vAlign w:val="center"/>
          </w:tcPr>
          <w:p w14:paraId="2D693242" w14:textId="539B32A3" w:rsidR="00BC4930" w:rsidRPr="00FB3164" w:rsidRDefault="00BC4930" w:rsidP="00D06769">
            <w:pPr>
              <w:spacing w:before="2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i/>
                <w:color w:val="000000"/>
                <w:sz w:val="22"/>
                <w:szCs w:val="22"/>
              </w:rPr>
              <w:t>Etap 1</w:t>
            </w:r>
          </w:p>
        </w:tc>
        <w:tc>
          <w:tcPr>
            <w:tcW w:w="2410" w:type="dxa"/>
            <w:tcBorders>
              <w:top w:val="single" w:sz="4" w:space="0" w:color="5B9BD5"/>
            </w:tcBorders>
            <w:shd w:val="clear" w:color="auto" w:fill="auto"/>
            <w:noWrap/>
            <w:vAlign w:val="bottom"/>
          </w:tcPr>
          <w:p w14:paraId="37B9E8DE" w14:textId="72CA03DC" w:rsidR="00BC4930" w:rsidRPr="00FB3164" w:rsidRDefault="00BC4930" w:rsidP="00D06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color w:val="000000"/>
                <w:sz w:val="22"/>
                <w:szCs w:val="22"/>
              </w:rPr>
              <w:t>……………..… zł</w:t>
            </w:r>
          </w:p>
        </w:tc>
        <w:tc>
          <w:tcPr>
            <w:tcW w:w="3536" w:type="dxa"/>
            <w:tcBorders>
              <w:top w:val="single" w:sz="4" w:space="0" w:color="5B9BD5"/>
            </w:tcBorders>
            <w:shd w:val="clear" w:color="auto" w:fill="auto"/>
            <w:noWrap/>
            <w:vAlign w:val="center"/>
          </w:tcPr>
          <w:p w14:paraId="72274CC9" w14:textId="33687E64" w:rsidR="00BC4930" w:rsidRPr="00FB3164" w:rsidRDefault="00763DE9" w:rsidP="00D06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color w:val="000000"/>
                <w:sz w:val="22"/>
                <w:szCs w:val="22"/>
              </w:rPr>
              <w:t>nie dotyczy</w:t>
            </w:r>
            <w:r w:rsidRPr="00FB3164" w:rsidDel="003E5E1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4930" w:rsidRPr="00952207" w14:paraId="35B552AE" w14:textId="77777777" w:rsidTr="00FD674A">
        <w:trPr>
          <w:trHeight w:val="300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14:paraId="00C23A64" w14:textId="77777777" w:rsidR="00BC4930" w:rsidRDefault="00BC4930" w:rsidP="00D0676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5B9BD5"/>
            </w:tcBorders>
            <w:shd w:val="clear" w:color="auto" w:fill="auto"/>
            <w:noWrap/>
            <w:vAlign w:val="center"/>
          </w:tcPr>
          <w:p w14:paraId="3646C866" w14:textId="11F7676B" w:rsidR="00BC4930" w:rsidRPr="00FB3164" w:rsidRDefault="00BC4930" w:rsidP="00D06769">
            <w:pPr>
              <w:spacing w:before="2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i/>
                <w:color w:val="000000"/>
                <w:sz w:val="22"/>
                <w:szCs w:val="22"/>
              </w:rPr>
              <w:t>Etap 2</w:t>
            </w:r>
          </w:p>
        </w:tc>
        <w:tc>
          <w:tcPr>
            <w:tcW w:w="2410" w:type="dxa"/>
            <w:tcBorders>
              <w:top w:val="single" w:sz="4" w:space="0" w:color="5B9BD5"/>
            </w:tcBorders>
            <w:shd w:val="clear" w:color="auto" w:fill="auto"/>
            <w:noWrap/>
            <w:vAlign w:val="bottom"/>
          </w:tcPr>
          <w:p w14:paraId="5482C221" w14:textId="6AB56BFC" w:rsidR="00BC4930" w:rsidRPr="00FB3164" w:rsidRDefault="00BC4930" w:rsidP="00D06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color w:val="000000"/>
                <w:sz w:val="22"/>
                <w:szCs w:val="22"/>
              </w:rPr>
              <w:t>……………..… zł</w:t>
            </w:r>
          </w:p>
        </w:tc>
        <w:tc>
          <w:tcPr>
            <w:tcW w:w="3536" w:type="dxa"/>
            <w:shd w:val="clear" w:color="auto" w:fill="auto"/>
            <w:noWrap/>
            <w:vAlign w:val="center"/>
          </w:tcPr>
          <w:p w14:paraId="375E3F76" w14:textId="0A411741" w:rsidR="00BC4930" w:rsidRPr="00FB3164" w:rsidRDefault="00763DE9" w:rsidP="00D06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color w:val="000000"/>
                <w:sz w:val="22"/>
                <w:szCs w:val="22"/>
              </w:rPr>
              <w:t>nie dotyczy</w:t>
            </w:r>
          </w:p>
        </w:tc>
      </w:tr>
      <w:tr w:rsidR="00BC4930" w:rsidRPr="00952207" w14:paraId="1D362315" w14:textId="77777777" w:rsidTr="00FD674A">
        <w:trPr>
          <w:trHeight w:val="300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14:paraId="060A0C91" w14:textId="77777777" w:rsidR="00BC4930" w:rsidRDefault="00BC4930" w:rsidP="00D0676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5B9BD5"/>
            </w:tcBorders>
            <w:shd w:val="clear" w:color="auto" w:fill="auto"/>
            <w:noWrap/>
            <w:vAlign w:val="center"/>
          </w:tcPr>
          <w:p w14:paraId="4A90BD1D" w14:textId="273F5C03" w:rsidR="00BC4930" w:rsidRPr="00FB3164" w:rsidRDefault="00BC4930" w:rsidP="00D06769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SUMA </w:t>
            </w:r>
          </w:p>
        </w:tc>
        <w:tc>
          <w:tcPr>
            <w:tcW w:w="2410" w:type="dxa"/>
            <w:tcBorders>
              <w:top w:val="single" w:sz="4" w:space="0" w:color="5B9BD5"/>
            </w:tcBorders>
            <w:shd w:val="clear" w:color="auto" w:fill="auto"/>
            <w:noWrap/>
            <w:vAlign w:val="bottom"/>
          </w:tcPr>
          <w:p w14:paraId="2DB3E258" w14:textId="252D9AB6" w:rsidR="00BC4930" w:rsidRPr="00FB3164" w:rsidRDefault="00BC4930" w:rsidP="00D06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b/>
                <w:color w:val="000000"/>
                <w:sz w:val="22"/>
                <w:szCs w:val="22"/>
              </w:rPr>
              <w:t>……………..… zł</w:t>
            </w:r>
          </w:p>
        </w:tc>
        <w:tc>
          <w:tcPr>
            <w:tcW w:w="3536" w:type="dxa"/>
            <w:shd w:val="clear" w:color="auto" w:fill="auto"/>
            <w:noWrap/>
            <w:vAlign w:val="center"/>
          </w:tcPr>
          <w:p w14:paraId="68FF1784" w14:textId="6B744E56" w:rsidR="00BC4930" w:rsidRPr="00FB3164" w:rsidRDefault="00763DE9" w:rsidP="00D06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color w:val="000000"/>
                <w:sz w:val="22"/>
                <w:szCs w:val="22"/>
              </w:rPr>
              <w:t>nie dotyczy</w:t>
            </w:r>
          </w:p>
        </w:tc>
      </w:tr>
      <w:tr w:rsidR="00BC4930" w:rsidRPr="00A5372F" w14:paraId="69FC604F" w14:textId="77777777" w:rsidTr="00FD674A">
        <w:trPr>
          <w:trHeight w:val="300"/>
        </w:trPr>
        <w:tc>
          <w:tcPr>
            <w:tcW w:w="554" w:type="dxa"/>
            <w:vMerge w:val="restart"/>
            <w:shd w:val="clear" w:color="auto" w:fill="auto"/>
            <w:noWrap/>
            <w:vAlign w:val="center"/>
            <w:hideMark/>
          </w:tcPr>
          <w:p w14:paraId="4336D78E" w14:textId="25D8AB44" w:rsidR="00BC4930" w:rsidRPr="00556789" w:rsidRDefault="00BC4930" w:rsidP="00D06769">
            <w:pPr>
              <w:jc w:val="center"/>
              <w:rPr>
                <w:rFonts w:ascii="Calibri" w:hAnsi="Calibri"/>
                <w:color w:val="000000"/>
              </w:rPr>
            </w:pPr>
            <w:r w:rsidRPr="00556789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9F83BE7" w14:textId="0F632F69" w:rsidR="00BC4930" w:rsidRPr="00FB3164" w:rsidRDefault="00BC4930" w:rsidP="00D06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i/>
                <w:color w:val="000000"/>
                <w:sz w:val="22"/>
                <w:szCs w:val="22"/>
              </w:rPr>
              <w:t>Etapu 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1ED42D" w14:textId="77777777" w:rsidR="00BC4930" w:rsidRPr="00FB3164" w:rsidRDefault="00BC4930" w:rsidP="00D06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color w:val="000000"/>
                <w:sz w:val="22"/>
                <w:szCs w:val="22"/>
              </w:rPr>
              <w:t>……………..… zł</w:t>
            </w:r>
          </w:p>
        </w:tc>
        <w:tc>
          <w:tcPr>
            <w:tcW w:w="3536" w:type="dxa"/>
            <w:shd w:val="clear" w:color="auto" w:fill="auto"/>
            <w:noWrap/>
            <w:vAlign w:val="center"/>
            <w:hideMark/>
          </w:tcPr>
          <w:p w14:paraId="40BE9239" w14:textId="62A65517" w:rsidR="00BC4930" w:rsidRPr="00FB3164" w:rsidRDefault="00BC4930" w:rsidP="00D067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B3164">
              <w:rPr>
                <w:rFonts w:ascii="Calibri" w:hAnsi="Calibri" w:cs="Calibri"/>
                <w:color w:val="000000"/>
                <w:sz w:val="22"/>
                <w:szCs w:val="22"/>
              </w:rPr>
              <w:t>……… dni kalendarzowych od formalnego uruchomienia etapu 3</w:t>
            </w:r>
          </w:p>
        </w:tc>
      </w:tr>
      <w:tr w:rsidR="00BC4930" w:rsidRPr="00A5372F" w14:paraId="507F7464" w14:textId="77777777" w:rsidTr="00FD674A">
        <w:trPr>
          <w:trHeight w:val="300"/>
        </w:trPr>
        <w:tc>
          <w:tcPr>
            <w:tcW w:w="554" w:type="dxa"/>
            <w:vMerge/>
            <w:shd w:val="clear" w:color="auto" w:fill="auto"/>
            <w:noWrap/>
            <w:vAlign w:val="center"/>
            <w:hideMark/>
          </w:tcPr>
          <w:p w14:paraId="12079B1B" w14:textId="042F189D" w:rsidR="00BC4930" w:rsidRPr="00556789" w:rsidRDefault="00BC4930" w:rsidP="00D0676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8D61D92" w14:textId="7B527829" w:rsidR="00BC4930" w:rsidRPr="00FB3164" w:rsidRDefault="00BC4930" w:rsidP="00D06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i/>
                <w:color w:val="000000"/>
                <w:sz w:val="22"/>
                <w:szCs w:val="22"/>
              </w:rPr>
              <w:t>Etapu 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393DCF" w14:textId="77777777" w:rsidR="00BC4930" w:rsidRPr="00FB3164" w:rsidRDefault="00BC4930" w:rsidP="00D06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color w:val="000000"/>
                <w:sz w:val="22"/>
                <w:szCs w:val="22"/>
              </w:rPr>
              <w:t>……………..… zł</w:t>
            </w:r>
          </w:p>
        </w:tc>
        <w:tc>
          <w:tcPr>
            <w:tcW w:w="3536" w:type="dxa"/>
            <w:shd w:val="clear" w:color="auto" w:fill="auto"/>
            <w:noWrap/>
            <w:vAlign w:val="center"/>
            <w:hideMark/>
          </w:tcPr>
          <w:p w14:paraId="04050AE4" w14:textId="7A02AB06" w:rsidR="00BC4930" w:rsidRPr="00FB3164" w:rsidRDefault="00BC4930" w:rsidP="00D067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B3164">
              <w:rPr>
                <w:rFonts w:ascii="Calibri" w:hAnsi="Calibri" w:cs="Calibri"/>
                <w:color w:val="000000"/>
                <w:sz w:val="22"/>
                <w:szCs w:val="22"/>
              </w:rPr>
              <w:t>……… dni kalendarzowych od formalnego uruchomienia etapu 4</w:t>
            </w:r>
          </w:p>
        </w:tc>
      </w:tr>
      <w:tr w:rsidR="00BC4930" w:rsidRPr="00A5372F" w14:paraId="2D24C6DB" w14:textId="77777777" w:rsidTr="00FD674A">
        <w:trPr>
          <w:trHeight w:val="239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14:paraId="22CD00A4" w14:textId="77777777" w:rsidR="00BC4930" w:rsidRPr="00556789" w:rsidRDefault="00BC4930" w:rsidP="00D0676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2D9E61A8" w14:textId="7773E405" w:rsidR="00BC4930" w:rsidRPr="00FB3164" w:rsidRDefault="00BC4930" w:rsidP="00D06769">
            <w:pPr>
              <w:spacing w:before="2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SUMA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01527D9" w14:textId="7E3DE455" w:rsidR="00BC4930" w:rsidRPr="00FB3164" w:rsidRDefault="00BC4930" w:rsidP="00D06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b/>
                <w:color w:val="000000"/>
                <w:sz w:val="22"/>
                <w:szCs w:val="22"/>
              </w:rPr>
              <w:t>……………..… zł</w:t>
            </w:r>
          </w:p>
        </w:tc>
        <w:tc>
          <w:tcPr>
            <w:tcW w:w="3536" w:type="dxa"/>
            <w:shd w:val="clear" w:color="auto" w:fill="auto"/>
            <w:noWrap/>
            <w:vAlign w:val="center"/>
          </w:tcPr>
          <w:p w14:paraId="36A6840D" w14:textId="7C38BDDF" w:rsidR="00BC4930" w:rsidRPr="00FB3164" w:rsidRDefault="00F54889" w:rsidP="00D06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3164">
              <w:rPr>
                <w:rFonts w:ascii="Calibri" w:hAnsi="Calibri"/>
                <w:color w:val="000000"/>
                <w:sz w:val="22"/>
                <w:szCs w:val="22"/>
              </w:rPr>
              <w:t>nie dotyczy</w:t>
            </w:r>
          </w:p>
        </w:tc>
      </w:tr>
      <w:tr w:rsidR="00BC4930" w:rsidRPr="00A5372F" w14:paraId="4890B179" w14:textId="77777777" w:rsidTr="00BC4930">
        <w:trPr>
          <w:trHeight w:val="300"/>
        </w:trPr>
        <w:tc>
          <w:tcPr>
            <w:tcW w:w="9060" w:type="dxa"/>
            <w:gridSpan w:val="4"/>
            <w:shd w:val="clear" w:color="auto" w:fill="auto"/>
            <w:noWrap/>
            <w:vAlign w:val="center"/>
          </w:tcPr>
          <w:p w14:paraId="400CDD40" w14:textId="43DA11E1" w:rsidR="00BC4930" w:rsidRPr="00BC4930" w:rsidRDefault="00BC4930" w:rsidP="00817FD9">
            <w:pPr>
              <w:ind w:left="708"/>
              <w:rPr>
                <w:rFonts w:ascii="Calibri" w:hAnsi="Calibri"/>
                <w:b/>
                <w:bCs/>
                <w:color w:val="000000"/>
              </w:rPr>
            </w:pPr>
            <w:r w:rsidRPr="00BC4930">
              <w:rPr>
                <w:rFonts w:ascii="Calibri" w:hAnsi="Calibri"/>
                <w:b/>
                <w:bCs/>
                <w:color w:val="000000"/>
              </w:rPr>
              <w:t>Cena świadczenia usług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</w:tr>
      <w:tr w:rsidR="00D06769" w:rsidRPr="00A5372F" w14:paraId="112256F7" w14:textId="77777777" w:rsidTr="00FD674A">
        <w:trPr>
          <w:trHeight w:val="300"/>
        </w:trPr>
        <w:tc>
          <w:tcPr>
            <w:tcW w:w="554" w:type="dxa"/>
            <w:vMerge w:val="restart"/>
            <w:shd w:val="clear" w:color="auto" w:fill="auto"/>
            <w:noWrap/>
            <w:vAlign w:val="center"/>
            <w:hideMark/>
          </w:tcPr>
          <w:p w14:paraId="44A0F692" w14:textId="0D9044DE" w:rsidR="00D06769" w:rsidRPr="00556789" w:rsidRDefault="00D06769" w:rsidP="005567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E201B80" w14:textId="4305ED47" w:rsidR="00D06769" w:rsidRPr="00F14BB5" w:rsidRDefault="00D06769" w:rsidP="00883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4BB5">
              <w:rPr>
                <w:rFonts w:ascii="Calibri" w:hAnsi="Calibri"/>
                <w:color w:val="000000"/>
                <w:sz w:val="22"/>
                <w:szCs w:val="22"/>
              </w:rPr>
              <w:t>Wsparcie GMDP do 48 miesięcy nie mniej niż 3 lata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CBDCE2" w14:textId="77777777" w:rsidR="00D06769" w:rsidRPr="00556789" w:rsidRDefault="00D06769" w:rsidP="00556789">
            <w:pPr>
              <w:jc w:val="center"/>
              <w:rPr>
                <w:rFonts w:ascii="Calibri" w:hAnsi="Calibri"/>
                <w:color w:val="000000"/>
              </w:rPr>
            </w:pPr>
            <w:r w:rsidRPr="00556789">
              <w:rPr>
                <w:rFonts w:ascii="Calibri" w:hAnsi="Calibri"/>
                <w:color w:val="000000"/>
              </w:rPr>
              <w:t>……………..… zł</w:t>
            </w:r>
          </w:p>
        </w:tc>
        <w:tc>
          <w:tcPr>
            <w:tcW w:w="3536" w:type="dxa"/>
            <w:shd w:val="clear" w:color="auto" w:fill="auto"/>
            <w:noWrap/>
            <w:vAlign w:val="center"/>
            <w:hideMark/>
          </w:tcPr>
          <w:p w14:paraId="07E5ACC9" w14:textId="77777777" w:rsidR="00D06769" w:rsidRPr="00F621B7" w:rsidRDefault="00D06769" w:rsidP="00556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1B7">
              <w:rPr>
                <w:rFonts w:ascii="Calibri" w:hAnsi="Calibri"/>
                <w:color w:val="000000"/>
                <w:sz w:val="22"/>
                <w:szCs w:val="22"/>
              </w:rPr>
              <w:t>nie dotyczy</w:t>
            </w:r>
          </w:p>
        </w:tc>
      </w:tr>
      <w:tr w:rsidR="00D06769" w:rsidRPr="00A5372F" w14:paraId="56C640C9" w14:textId="77777777" w:rsidTr="00FD674A">
        <w:trPr>
          <w:trHeight w:val="300"/>
        </w:trPr>
        <w:tc>
          <w:tcPr>
            <w:tcW w:w="554" w:type="dxa"/>
            <w:vMerge/>
            <w:shd w:val="clear" w:color="auto" w:fill="auto"/>
            <w:noWrap/>
            <w:vAlign w:val="center"/>
            <w:hideMark/>
          </w:tcPr>
          <w:p w14:paraId="6D6F0131" w14:textId="3A7E1C9B" w:rsidR="00D06769" w:rsidRPr="00556789" w:rsidRDefault="00D06769" w:rsidP="005567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568DAF3C" w14:textId="018CFC2A" w:rsidR="00D06769" w:rsidRPr="00F14BB5" w:rsidRDefault="00D06769" w:rsidP="00883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4BB5">
              <w:rPr>
                <w:rFonts w:ascii="Calibri" w:hAnsi="Calibri"/>
                <w:color w:val="000000"/>
                <w:sz w:val="22"/>
                <w:szCs w:val="22"/>
              </w:rPr>
              <w:t>Cena hostingu do 48 miesięcy nie mniej niż 3 lata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886325" w14:textId="77777777" w:rsidR="00D06769" w:rsidRPr="00556789" w:rsidRDefault="00D06769" w:rsidP="00556789">
            <w:pPr>
              <w:jc w:val="center"/>
              <w:rPr>
                <w:rFonts w:ascii="Calibri" w:hAnsi="Calibri"/>
                <w:color w:val="000000"/>
              </w:rPr>
            </w:pPr>
            <w:r w:rsidRPr="00556789">
              <w:rPr>
                <w:rFonts w:ascii="Calibri" w:hAnsi="Calibri"/>
                <w:color w:val="000000"/>
              </w:rPr>
              <w:t>……………..… zł</w:t>
            </w:r>
          </w:p>
        </w:tc>
        <w:tc>
          <w:tcPr>
            <w:tcW w:w="3536" w:type="dxa"/>
            <w:shd w:val="clear" w:color="auto" w:fill="auto"/>
            <w:noWrap/>
            <w:vAlign w:val="center"/>
            <w:hideMark/>
          </w:tcPr>
          <w:p w14:paraId="4F504DD2" w14:textId="77777777" w:rsidR="00D06769" w:rsidRPr="00F621B7" w:rsidRDefault="00D06769" w:rsidP="00556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1B7">
              <w:rPr>
                <w:rFonts w:ascii="Calibri" w:hAnsi="Calibri"/>
                <w:color w:val="000000"/>
                <w:sz w:val="22"/>
                <w:szCs w:val="22"/>
              </w:rPr>
              <w:t>nie dotyczy</w:t>
            </w:r>
          </w:p>
        </w:tc>
      </w:tr>
      <w:tr w:rsidR="00F54889" w:rsidRPr="00A5372F" w14:paraId="58BA5A36" w14:textId="77777777" w:rsidTr="00FD674A">
        <w:trPr>
          <w:trHeight w:val="300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14:paraId="1B988E1E" w14:textId="77777777" w:rsidR="00F54889" w:rsidRPr="00556789" w:rsidRDefault="00F54889" w:rsidP="005567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690E1C6" w14:textId="312671B8" w:rsidR="00F54889" w:rsidRPr="00F14BB5" w:rsidRDefault="00F54889" w:rsidP="00F548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4BB5">
              <w:rPr>
                <w:rFonts w:ascii="Calibri" w:hAnsi="Calibri" w:cs="Calibri"/>
                <w:color w:val="000000"/>
                <w:sz w:val="22"/>
                <w:szCs w:val="22"/>
              </w:rPr>
              <w:t>Prace dodatkowe zgodnie z pkt. 5 Opisu przedmiotu zamówienia (OPZ) w liczbie 30 roboczogodzin</w:t>
            </w:r>
          </w:p>
        </w:tc>
        <w:tc>
          <w:tcPr>
            <w:tcW w:w="2410" w:type="dxa"/>
            <w:shd w:val="clear" w:color="auto" w:fill="auto"/>
            <w:noWrap/>
          </w:tcPr>
          <w:p w14:paraId="3F3250B5" w14:textId="1FF05FAF" w:rsidR="00F54889" w:rsidRPr="00F14BB5" w:rsidRDefault="00F54889" w:rsidP="00FD6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BB5">
              <w:rPr>
                <w:rFonts w:ascii="Calibri" w:hAnsi="Calibri" w:cs="Calibri"/>
                <w:color w:val="000000"/>
                <w:sz w:val="22"/>
                <w:szCs w:val="22"/>
              </w:rPr>
              <w:t>CENA za jedną roboczogodzinę x 30 = ……………..… zł CENA za 30 (słownie: trzydzieści) roboczogodzin</w:t>
            </w:r>
          </w:p>
        </w:tc>
        <w:tc>
          <w:tcPr>
            <w:tcW w:w="3536" w:type="dxa"/>
            <w:shd w:val="clear" w:color="auto" w:fill="auto"/>
            <w:noWrap/>
            <w:vAlign w:val="center"/>
          </w:tcPr>
          <w:p w14:paraId="084EF930" w14:textId="3052D842" w:rsidR="00F54889" w:rsidRPr="00F621B7" w:rsidRDefault="00F54889" w:rsidP="00F548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1B7">
              <w:rPr>
                <w:rFonts w:ascii="Calibri" w:hAnsi="Calibri"/>
                <w:color w:val="000000"/>
                <w:sz w:val="22"/>
                <w:szCs w:val="22"/>
              </w:rPr>
              <w:t>nie dotyczy</w:t>
            </w:r>
          </w:p>
        </w:tc>
      </w:tr>
      <w:tr w:rsidR="00D06769" w:rsidRPr="00A5372F" w14:paraId="3C69AD78" w14:textId="77777777" w:rsidTr="00FD674A">
        <w:trPr>
          <w:trHeight w:val="300"/>
        </w:trPr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B05483" w14:textId="77777777" w:rsidR="00D06769" w:rsidRPr="00556789" w:rsidRDefault="00D06769" w:rsidP="005567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A6D1E0" w14:textId="77777777" w:rsidR="00D06769" w:rsidRPr="008919C6" w:rsidRDefault="00D06769" w:rsidP="00D06769">
            <w:pPr>
              <w:spacing w:before="240"/>
              <w:jc w:val="center"/>
              <w:rPr>
                <w:rFonts w:ascii="Calibri" w:hAnsi="Calibri"/>
                <w:b/>
                <w:color w:val="000000"/>
              </w:rPr>
            </w:pPr>
            <w:r w:rsidRPr="008919C6">
              <w:rPr>
                <w:rFonts w:ascii="Calibri" w:hAnsi="Calibri"/>
                <w:b/>
                <w:color w:val="000000"/>
              </w:rPr>
              <w:t>SUMA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CE3F44" w14:textId="7997CD57" w:rsidR="00D06769" w:rsidRPr="00556789" w:rsidRDefault="00D06769" w:rsidP="00D06769">
            <w:pPr>
              <w:jc w:val="center"/>
              <w:rPr>
                <w:rFonts w:ascii="Calibri" w:hAnsi="Calibri"/>
                <w:color w:val="000000"/>
              </w:rPr>
            </w:pPr>
            <w:r w:rsidRPr="008919C6">
              <w:rPr>
                <w:rFonts w:ascii="Calibri" w:hAnsi="Calibri"/>
                <w:b/>
                <w:color w:val="000000"/>
              </w:rPr>
              <w:t>……………..… zł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5DD2B8" w14:textId="77777777" w:rsidR="00D06769" w:rsidRPr="00F621B7" w:rsidRDefault="00D06769" w:rsidP="00556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1B7">
              <w:rPr>
                <w:rFonts w:ascii="Calibri" w:hAnsi="Calibri"/>
                <w:color w:val="000000"/>
                <w:sz w:val="22"/>
                <w:szCs w:val="22"/>
              </w:rPr>
              <w:t>nie dotyczy</w:t>
            </w:r>
          </w:p>
        </w:tc>
      </w:tr>
    </w:tbl>
    <w:p w14:paraId="0328311A" w14:textId="77777777" w:rsidR="005507ED" w:rsidRDefault="005507ED" w:rsidP="00305CF5">
      <w:pPr>
        <w:pStyle w:val="Kropki"/>
        <w:spacing w:after="100" w:afterAutospacing="1"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08FE775" w14:textId="77FDF132" w:rsidR="000D4F40" w:rsidRPr="005507ED" w:rsidRDefault="000D4F40" w:rsidP="00305CF5">
      <w:pPr>
        <w:pStyle w:val="Kropki"/>
        <w:spacing w:after="100" w:afterAutospacing="1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507ED">
        <w:rPr>
          <w:rFonts w:asciiTheme="minorHAnsi" w:hAnsiTheme="minorHAnsi" w:cstheme="minorHAnsi"/>
          <w:b/>
          <w:szCs w:val="24"/>
        </w:rPr>
        <w:lastRenderedPageBreak/>
        <w:t>Łączna cena brutto zamówienia (</w:t>
      </w:r>
      <w:r w:rsidR="008A0198" w:rsidRPr="005507ED">
        <w:rPr>
          <w:rFonts w:asciiTheme="minorHAnsi" w:hAnsiTheme="minorHAnsi" w:cstheme="minorHAnsi"/>
          <w:b/>
          <w:szCs w:val="24"/>
        </w:rPr>
        <w:t xml:space="preserve">SUMA za wykonanie Etapu 1 i Etapu </w:t>
      </w:r>
      <w:r w:rsidR="00BC5CF3" w:rsidRPr="005507ED">
        <w:rPr>
          <w:rFonts w:asciiTheme="minorHAnsi" w:hAnsiTheme="minorHAnsi" w:cstheme="minorHAnsi"/>
          <w:b/>
          <w:szCs w:val="24"/>
        </w:rPr>
        <w:t xml:space="preserve">2) </w:t>
      </w:r>
      <w:r w:rsidRPr="005507ED">
        <w:rPr>
          <w:rFonts w:asciiTheme="minorHAnsi" w:hAnsiTheme="minorHAnsi" w:cstheme="minorHAnsi"/>
          <w:b/>
          <w:szCs w:val="24"/>
        </w:rPr>
        <w:t>+ (</w:t>
      </w:r>
      <w:r w:rsidR="00BC5CF3" w:rsidRPr="005507ED">
        <w:rPr>
          <w:rFonts w:asciiTheme="minorHAnsi" w:hAnsiTheme="minorHAnsi" w:cstheme="minorHAnsi"/>
          <w:b/>
          <w:szCs w:val="24"/>
        </w:rPr>
        <w:t>SUMA za</w:t>
      </w:r>
      <w:r w:rsidR="005507ED">
        <w:rPr>
          <w:rFonts w:asciiTheme="minorHAnsi" w:hAnsiTheme="minorHAnsi" w:cstheme="minorHAnsi"/>
          <w:b/>
          <w:szCs w:val="24"/>
        </w:rPr>
        <w:t> </w:t>
      </w:r>
      <w:r w:rsidR="00BC5CF3" w:rsidRPr="005507ED">
        <w:rPr>
          <w:rFonts w:asciiTheme="minorHAnsi" w:hAnsiTheme="minorHAnsi" w:cstheme="minorHAnsi"/>
          <w:b/>
          <w:szCs w:val="24"/>
        </w:rPr>
        <w:t xml:space="preserve">wykonanie Etapu 3 i Etapu </w:t>
      </w:r>
      <w:r w:rsidR="005D0BFF">
        <w:rPr>
          <w:rFonts w:asciiTheme="minorHAnsi" w:hAnsiTheme="minorHAnsi" w:cstheme="minorHAnsi"/>
          <w:b/>
          <w:szCs w:val="24"/>
        </w:rPr>
        <w:t>4</w:t>
      </w:r>
      <w:r w:rsidRPr="005507ED">
        <w:rPr>
          <w:rFonts w:asciiTheme="minorHAnsi" w:hAnsiTheme="minorHAnsi" w:cstheme="minorHAnsi"/>
          <w:b/>
          <w:szCs w:val="24"/>
        </w:rPr>
        <w:t>) + (</w:t>
      </w:r>
      <w:r w:rsidR="008B4A41" w:rsidRPr="005507ED">
        <w:rPr>
          <w:rFonts w:asciiTheme="minorHAnsi" w:hAnsiTheme="minorHAnsi" w:cstheme="minorHAnsi"/>
          <w:b/>
          <w:szCs w:val="24"/>
        </w:rPr>
        <w:t>SUMA za wsparcie GMDP do 48 miesięcy nie mnie</w:t>
      </w:r>
      <w:r w:rsidR="00D36C69">
        <w:rPr>
          <w:rFonts w:asciiTheme="minorHAnsi" w:hAnsiTheme="minorHAnsi" w:cstheme="minorHAnsi"/>
          <w:b/>
          <w:szCs w:val="24"/>
        </w:rPr>
        <w:t>j</w:t>
      </w:r>
      <w:r w:rsidR="008B4A41" w:rsidRPr="005507ED">
        <w:rPr>
          <w:rFonts w:asciiTheme="minorHAnsi" w:hAnsiTheme="minorHAnsi" w:cstheme="minorHAnsi"/>
          <w:b/>
          <w:szCs w:val="24"/>
        </w:rPr>
        <w:t xml:space="preserve"> niż 3</w:t>
      </w:r>
      <w:r w:rsidR="00D36C69">
        <w:rPr>
          <w:rFonts w:asciiTheme="minorHAnsi" w:hAnsiTheme="minorHAnsi" w:cstheme="minorHAnsi"/>
          <w:b/>
          <w:szCs w:val="24"/>
        </w:rPr>
        <w:t> </w:t>
      </w:r>
      <w:r w:rsidR="008B4A41" w:rsidRPr="005507ED">
        <w:rPr>
          <w:rFonts w:asciiTheme="minorHAnsi" w:hAnsiTheme="minorHAnsi" w:cstheme="minorHAnsi"/>
          <w:b/>
          <w:szCs w:val="24"/>
        </w:rPr>
        <w:t>lata</w:t>
      </w:r>
      <w:r w:rsidR="00F66097" w:rsidRPr="005507ED">
        <w:rPr>
          <w:rFonts w:asciiTheme="minorHAnsi" w:hAnsiTheme="minorHAnsi" w:cstheme="minorHAnsi"/>
          <w:b/>
          <w:szCs w:val="24"/>
        </w:rPr>
        <w:t xml:space="preserve"> oraz za </w:t>
      </w:r>
      <w:r w:rsidR="00936F4A" w:rsidRPr="005507ED">
        <w:rPr>
          <w:rFonts w:asciiTheme="minorHAnsi" w:hAnsiTheme="minorHAnsi" w:cstheme="minorHAnsi"/>
          <w:b/>
          <w:szCs w:val="24"/>
        </w:rPr>
        <w:t>hosting do 48 miesięcy ni</w:t>
      </w:r>
      <w:r w:rsidR="009600E2" w:rsidRPr="005507ED">
        <w:rPr>
          <w:rFonts w:asciiTheme="minorHAnsi" w:hAnsiTheme="minorHAnsi" w:cstheme="minorHAnsi"/>
          <w:b/>
          <w:szCs w:val="24"/>
        </w:rPr>
        <w:t>e</w:t>
      </w:r>
      <w:r w:rsidR="00936F4A" w:rsidRPr="005507ED">
        <w:rPr>
          <w:rFonts w:asciiTheme="minorHAnsi" w:hAnsiTheme="minorHAnsi" w:cstheme="minorHAnsi"/>
          <w:b/>
          <w:szCs w:val="24"/>
        </w:rPr>
        <w:t xml:space="preserve"> mniej niż 3 lata</w:t>
      </w:r>
      <w:r w:rsidR="00F54889">
        <w:rPr>
          <w:rFonts w:asciiTheme="minorHAnsi" w:hAnsiTheme="minorHAnsi" w:cstheme="minorHAnsi"/>
          <w:b/>
          <w:szCs w:val="24"/>
        </w:rPr>
        <w:t xml:space="preserve"> oraz </w:t>
      </w:r>
      <w:r w:rsidR="00872089" w:rsidRPr="005507ED">
        <w:rPr>
          <w:rFonts w:asciiTheme="minorHAnsi" w:hAnsiTheme="minorHAnsi" w:cstheme="minorHAnsi"/>
          <w:b/>
          <w:szCs w:val="24"/>
        </w:rPr>
        <w:t xml:space="preserve">CENA za </w:t>
      </w:r>
      <w:r w:rsidR="008E2103" w:rsidRPr="005507ED">
        <w:rPr>
          <w:rFonts w:asciiTheme="minorHAnsi" w:hAnsiTheme="minorHAnsi" w:cstheme="minorHAnsi"/>
          <w:b/>
          <w:szCs w:val="24"/>
        </w:rPr>
        <w:t>trzydzieści roboczo godzin</w:t>
      </w:r>
      <w:r w:rsidR="004C3C30">
        <w:rPr>
          <w:rFonts w:asciiTheme="minorHAnsi" w:hAnsiTheme="minorHAnsi" w:cstheme="minorHAnsi"/>
          <w:b/>
          <w:szCs w:val="24"/>
        </w:rPr>
        <w:t xml:space="preserve"> prac dodatkowych</w:t>
      </w:r>
      <w:r w:rsidR="00A773E3">
        <w:rPr>
          <w:rFonts w:asciiTheme="minorHAnsi" w:hAnsiTheme="minorHAnsi" w:cstheme="minorHAnsi"/>
          <w:b/>
          <w:szCs w:val="24"/>
        </w:rPr>
        <w:t>)</w:t>
      </w:r>
      <w:r w:rsidRPr="005507ED">
        <w:rPr>
          <w:rFonts w:asciiTheme="minorHAnsi" w:hAnsiTheme="minorHAnsi" w:cstheme="minorHAnsi"/>
          <w:b/>
          <w:szCs w:val="24"/>
        </w:rPr>
        <w:t>: ………………….………</w:t>
      </w:r>
      <w:r w:rsidR="005507ED" w:rsidRPr="005507ED">
        <w:rPr>
          <w:rFonts w:asciiTheme="minorHAnsi" w:hAnsiTheme="minorHAnsi" w:cstheme="minorHAnsi"/>
          <w:b/>
          <w:szCs w:val="24"/>
        </w:rPr>
        <w:t>…………………………………</w:t>
      </w:r>
      <w:r w:rsidRPr="005507ED">
        <w:rPr>
          <w:rFonts w:asciiTheme="minorHAnsi" w:hAnsiTheme="minorHAnsi" w:cstheme="minorHAnsi"/>
          <w:b/>
          <w:szCs w:val="24"/>
        </w:rPr>
        <w:t>….… PLN, (słownie: ………………………..………………………………………………………).</w:t>
      </w:r>
    </w:p>
    <w:p w14:paraId="25139452" w14:textId="415222DC" w:rsidR="00794149" w:rsidRPr="005D7A92" w:rsidRDefault="00BE058E" w:rsidP="008919C6">
      <w:pPr>
        <w:pStyle w:val="Nagwek1"/>
        <w:numPr>
          <w:ilvl w:val="0"/>
          <w:numId w:val="4"/>
        </w:numPr>
        <w:ind w:left="426" w:hanging="426"/>
        <w:rPr>
          <w:rFonts w:asciiTheme="minorHAnsi" w:hAnsiTheme="minorHAnsi" w:cstheme="minorHAnsi"/>
          <w:b w:val="0"/>
          <w:color w:val="auto"/>
          <w:lang w:val="pl-PL"/>
        </w:rPr>
      </w:pPr>
      <w:r>
        <w:rPr>
          <w:rFonts w:ascii="Calibri" w:hAnsi="Calibri" w:cs="Calibri"/>
          <w:b w:val="0"/>
          <w:color w:val="000000"/>
          <w:lang w:val="pl-PL"/>
        </w:rPr>
        <w:t>Ł</w:t>
      </w:r>
      <w:r w:rsidR="008C0B86">
        <w:rPr>
          <w:rFonts w:ascii="Calibri" w:hAnsi="Calibri" w:cs="Calibri"/>
          <w:b w:val="0"/>
          <w:color w:val="000000"/>
          <w:lang w:val="pl-PL"/>
        </w:rPr>
        <w:t xml:space="preserve">ączny </w:t>
      </w:r>
      <w:r w:rsidR="00817FD9">
        <w:rPr>
          <w:rFonts w:ascii="Calibri" w:hAnsi="Calibri" w:cs="Calibri"/>
          <w:b w:val="0"/>
          <w:color w:val="000000"/>
          <w:lang w:val="pl-PL"/>
        </w:rPr>
        <w:t>czas</w:t>
      </w:r>
      <w:r w:rsidR="001B4837" w:rsidRPr="001B4837">
        <w:rPr>
          <w:rFonts w:ascii="Calibri" w:hAnsi="Calibri" w:cs="Calibri"/>
          <w:b w:val="0"/>
          <w:color w:val="000000"/>
        </w:rPr>
        <w:t xml:space="preserve"> realizacji etapu 1 i etapu 2 liczony od dnia podpisania Umowy</w:t>
      </w:r>
      <w:r w:rsidR="005D7A92">
        <w:rPr>
          <w:rFonts w:ascii="Calibri" w:hAnsi="Calibri" w:cs="Calibri"/>
          <w:b w:val="0"/>
          <w:color w:val="000000"/>
          <w:lang w:val="pl-PL"/>
        </w:rPr>
        <w:t xml:space="preserve"> wynosi: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237"/>
        <w:gridCol w:w="2409"/>
      </w:tblGrid>
      <w:tr w:rsidR="00794149" w:rsidRPr="00556789" w14:paraId="4E532651" w14:textId="77777777" w:rsidTr="001932CB">
        <w:trPr>
          <w:trHeight w:val="300"/>
        </w:trPr>
        <w:tc>
          <w:tcPr>
            <w:tcW w:w="421" w:type="dxa"/>
            <w:shd w:val="clear" w:color="auto" w:fill="9CC2E5"/>
            <w:noWrap/>
            <w:vAlign w:val="center"/>
          </w:tcPr>
          <w:p w14:paraId="7B2DD4AB" w14:textId="77777777" w:rsidR="00794149" w:rsidRPr="00556789" w:rsidRDefault="00794149" w:rsidP="001932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6789">
              <w:rPr>
                <w:rFonts w:ascii="Calibri" w:hAnsi="Calibri" w:cs="Calibri"/>
                <w:b/>
                <w:sz w:val="20"/>
                <w:szCs w:val="20"/>
              </w:rPr>
              <w:t>LP</w:t>
            </w:r>
          </w:p>
        </w:tc>
        <w:tc>
          <w:tcPr>
            <w:tcW w:w="6237" w:type="dxa"/>
            <w:shd w:val="clear" w:color="auto" w:fill="9CC2E5"/>
            <w:noWrap/>
            <w:vAlign w:val="center"/>
          </w:tcPr>
          <w:p w14:paraId="28449DE2" w14:textId="5C359CDA" w:rsidR="00794149" w:rsidRPr="00556789" w:rsidRDefault="00794149" w:rsidP="001932CB">
            <w:pPr>
              <w:jc w:val="center"/>
              <w:rPr>
                <w:rFonts w:ascii="Calibri" w:hAnsi="Calibri" w:cs="Calibri"/>
                <w:b/>
              </w:rPr>
            </w:pPr>
            <w:r w:rsidRPr="00556789">
              <w:rPr>
                <w:rFonts w:ascii="Calibri" w:hAnsi="Calibri" w:cs="Calibri"/>
                <w:b/>
              </w:rPr>
              <w:t xml:space="preserve">Nazwa </w:t>
            </w:r>
          </w:p>
        </w:tc>
        <w:tc>
          <w:tcPr>
            <w:tcW w:w="2409" w:type="dxa"/>
            <w:shd w:val="clear" w:color="auto" w:fill="9CC2E5"/>
            <w:vAlign w:val="center"/>
          </w:tcPr>
          <w:p w14:paraId="6B69A105" w14:textId="1421B92F" w:rsidR="00794149" w:rsidRPr="00556789" w:rsidRDefault="00794149" w:rsidP="001932C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Czas </w:t>
            </w:r>
            <w:r w:rsidR="005D7A92">
              <w:rPr>
                <w:rFonts w:ascii="Calibri" w:hAnsi="Calibri" w:cs="Calibri"/>
                <w:b/>
              </w:rPr>
              <w:t xml:space="preserve">realizacji </w:t>
            </w:r>
            <w:r w:rsidR="005D7A92"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</w:rPr>
              <w:t>[dni kalendarzowe]</w:t>
            </w:r>
          </w:p>
        </w:tc>
      </w:tr>
      <w:tr w:rsidR="00794149" w:rsidRPr="00556789" w14:paraId="529739F9" w14:textId="77777777" w:rsidTr="001932CB">
        <w:trPr>
          <w:trHeight w:val="300"/>
        </w:trPr>
        <w:tc>
          <w:tcPr>
            <w:tcW w:w="421" w:type="dxa"/>
            <w:shd w:val="clear" w:color="auto" w:fill="auto"/>
            <w:noWrap/>
            <w:hideMark/>
          </w:tcPr>
          <w:p w14:paraId="66F1C1AC" w14:textId="12B5CB01" w:rsidR="00794149" w:rsidRPr="00556789" w:rsidRDefault="005D7A92" w:rsidP="001932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14:paraId="639FD1ED" w14:textId="4A08BAD9" w:rsidR="00794149" w:rsidRPr="00556789" w:rsidRDefault="00794149" w:rsidP="00193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Czas realizacji etapu 1 liczony od </w:t>
            </w:r>
            <w:r w:rsidR="009077B3">
              <w:rPr>
                <w:rFonts w:ascii="Calibri" w:hAnsi="Calibri" w:cs="Calibri"/>
                <w:color w:val="000000"/>
              </w:rPr>
              <w:t xml:space="preserve">dnia </w:t>
            </w:r>
            <w:r>
              <w:rPr>
                <w:rFonts w:ascii="Calibri" w:hAnsi="Calibri" w:cs="Calibri"/>
                <w:color w:val="000000"/>
              </w:rPr>
              <w:t>podpisania Umowy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5456743" w14:textId="6339A01B" w:rsidR="00794149" w:rsidRPr="00556789" w:rsidRDefault="00794149" w:rsidP="00193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556789">
              <w:rPr>
                <w:rFonts w:ascii="Calibri" w:hAnsi="Calibri" w:cs="Calibri"/>
                <w:color w:val="000000"/>
              </w:rPr>
              <w:t xml:space="preserve">……… </w:t>
            </w:r>
            <w:r>
              <w:rPr>
                <w:rFonts w:ascii="Calibri" w:hAnsi="Calibri" w:cs="Calibri"/>
                <w:color w:val="000000"/>
              </w:rPr>
              <w:t>dni kalendarzowych</w:t>
            </w:r>
            <w:r w:rsidR="005D7A92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D7A92" w:rsidRPr="00556789" w14:paraId="44CC4B3A" w14:textId="77777777" w:rsidTr="001932CB">
        <w:trPr>
          <w:trHeight w:val="300"/>
        </w:trPr>
        <w:tc>
          <w:tcPr>
            <w:tcW w:w="421" w:type="dxa"/>
            <w:shd w:val="clear" w:color="auto" w:fill="auto"/>
            <w:noWrap/>
          </w:tcPr>
          <w:p w14:paraId="6CD05D01" w14:textId="711C8320" w:rsidR="005D7A92" w:rsidRDefault="005D7A92" w:rsidP="005D7A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237" w:type="dxa"/>
            <w:shd w:val="clear" w:color="auto" w:fill="auto"/>
            <w:noWrap/>
          </w:tcPr>
          <w:p w14:paraId="108CDAAA" w14:textId="2709D1B6" w:rsidR="005D7A92" w:rsidRDefault="005D7A92" w:rsidP="005D7A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Czas realizacji etapu 2 liczony od dnia podpisania Umowy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6AD636F" w14:textId="4027BE48" w:rsidR="005D7A92" w:rsidRPr="00556789" w:rsidRDefault="005D7A92" w:rsidP="005D7A92">
            <w:pPr>
              <w:jc w:val="center"/>
              <w:rPr>
                <w:rFonts w:ascii="Calibri" w:hAnsi="Calibri" w:cs="Calibri"/>
                <w:color w:val="000000"/>
              </w:rPr>
            </w:pPr>
            <w:r w:rsidRPr="00556789">
              <w:rPr>
                <w:rFonts w:ascii="Calibri" w:hAnsi="Calibri" w:cs="Calibri"/>
                <w:color w:val="000000"/>
              </w:rPr>
              <w:t xml:space="preserve">……… </w:t>
            </w:r>
            <w:r>
              <w:rPr>
                <w:rFonts w:ascii="Calibri" w:hAnsi="Calibri" w:cs="Calibri"/>
                <w:color w:val="000000"/>
              </w:rPr>
              <w:t>dni kalendarzowych*</w:t>
            </w:r>
          </w:p>
        </w:tc>
      </w:tr>
      <w:tr w:rsidR="005D7A92" w:rsidRPr="00556789" w14:paraId="6EC036BD" w14:textId="77777777" w:rsidTr="001932CB">
        <w:trPr>
          <w:trHeight w:val="300"/>
        </w:trPr>
        <w:tc>
          <w:tcPr>
            <w:tcW w:w="421" w:type="dxa"/>
            <w:shd w:val="clear" w:color="auto" w:fill="auto"/>
            <w:noWrap/>
          </w:tcPr>
          <w:p w14:paraId="462D206C" w14:textId="77777777" w:rsidR="005D7A92" w:rsidRDefault="005D7A92" w:rsidP="005D7A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noWrap/>
          </w:tcPr>
          <w:p w14:paraId="4C419D76" w14:textId="5FAFF469" w:rsidR="005D7A92" w:rsidRPr="003B2854" w:rsidRDefault="005D7A92" w:rsidP="005D7A92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2854">
              <w:rPr>
                <w:rFonts w:ascii="Calibri" w:hAnsi="Calibri" w:cs="Calibri"/>
                <w:b/>
                <w:bCs/>
                <w:color w:val="000000"/>
              </w:rPr>
              <w:t>SUMA</w:t>
            </w:r>
            <w:r w:rsidR="008C0B86" w:rsidRPr="003B2854">
              <w:rPr>
                <w:rFonts w:ascii="Calibri" w:hAnsi="Calibri" w:cs="Calibri"/>
                <w:b/>
                <w:bCs/>
                <w:color w:val="000000"/>
              </w:rPr>
              <w:t xml:space="preserve"> (tj. Ł</w:t>
            </w:r>
            <w:r w:rsidR="003B2854" w:rsidRPr="003B2854">
              <w:rPr>
                <w:rFonts w:ascii="Calibri" w:hAnsi="Calibri" w:cs="Calibri"/>
                <w:b/>
                <w:bCs/>
                <w:color w:val="000000"/>
              </w:rPr>
              <w:t xml:space="preserve">ączny czas realizacji etapu 1 </w:t>
            </w:r>
            <w:r w:rsidR="003B2854" w:rsidRPr="00817FD9">
              <w:rPr>
                <w:rFonts w:ascii="Calibri" w:hAnsi="Calibri" w:cs="Calibri"/>
                <w:b/>
                <w:bCs/>
                <w:color w:val="000000"/>
              </w:rPr>
              <w:t>i etapu 2 liczony od</w:t>
            </w:r>
            <w:r w:rsidR="004C099D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3B2854" w:rsidRPr="00817FD9">
              <w:rPr>
                <w:rFonts w:ascii="Calibri" w:hAnsi="Calibri" w:cs="Calibri"/>
                <w:b/>
                <w:bCs/>
                <w:color w:val="000000"/>
              </w:rPr>
              <w:t>dnia podpisania Umowy</w:t>
            </w:r>
            <w:r w:rsidR="00EF2AC5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C4283A0" w14:textId="45F3A02C" w:rsidR="005D7A92" w:rsidRPr="00556789" w:rsidRDefault="005D7A92" w:rsidP="005D7A92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A92">
              <w:rPr>
                <w:rFonts w:ascii="Calibri" w:hAnsi="Calibri" w:cs="Calibri"/>
                <w:b/>
                <w:bCs/>
                <w:color w:val="000000"/>
              </w:rPr>
              <w:t>……… dni kalendarzowych</w:t>
            </w: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</w:tbl>
    <w:p w14:paraId="3D8A0CFE" w14:textId="77777777" w:rsidR="00907FD6" w:rsidRDefault="00907FD6" w:rsidP="00907FD6">
      <w:pPr>
        <w:pStyle w:val="Nagwek1"/>
        <w:spacing w:before="0"/>
        <w:jc w:val="both"/>
        <w:rPr>
          <w:rFonts w:asciiTheme="minorHAnsi" w:hAnsiTheme="minorHAnsi" w:cstheme="minorHAnsi"/>
          <w:b w:val="0"/>
          <w:bCs w:val="0"/>
          <w:color w:val="auto"/>
          <w:lang w:val="pl-PL"/>
        </w:rPr>
      </w:pPr>
    </w:p>
    <w:p w14:paraId="1BAC060D" w14:textId="6256F88C" w:rsidR="005D7A92" w:rsidRPr="005D7A92" w:rsidRDefault="005D7A92" w:rsidP="00907FD6">
      <w:pPr>
        <w:pStyle w:val="Nagwek1"/>
        <w:spacing w:before="0"/>
        <w:jc w:val="both"/>
        <w:rPr>
          <w:rFonts w:asciiTheme="minorHAnsi" w:hAnsiTheme="minorHAnsi" w:cstheme="minorHAnsi"/>
          <w:b w:val="0"/>
          <w:color w:val="auto"/>
          <w:lang w:val="pl-PL"/>
        </w:rPr>
      </w:pPr>
      <w:r w:rsidRPr="005D7A92">
        <w:rPr>
          <w:rFonts w:asciiTheme="minorHAnsi" w:hAnsiTheme="minorHAnsi" w:cstheme="minorHAnsi"/>
          <w:b w:val="0"/>
          <w:bCs w:val="0"/>
          <w:color w:val="auto"/>
          <w:lang w:val="pl-PL"/>
        </w:rPr>
        <w:t>*</w:t>
      </w:r>
      <w:r>
        <w:rPr>
          <w:rFonts w:asciiTheme="minorHAnsi" w:hAnsiTheme="minorHAnsi" w:cstheme="minorHAnsi"/>
          <w:b w:val="0"/>
          <w:color w:val="auto"/>
          <w:lang w:val="pl-PL"/>
        </w:rPr>
        <w:t xml:space="preserve"> Ilość dni realizacji danego etapu od dnia podpisania umowy z uwzględnieniem ewentualnego skrócenia czasu </w:t>
      </w:r>
      <w:r w:rsidR="00EA3781">
        <w:rPr>
          <w:rFonts w:asciiTheme="minorHAnsi" w:hAnsiTheme="minorHAnsi" w:cstheme="minorHAnsi"/>
          <w:b w:val="0"/>
          <w:color w:val="auto"/>
          <w:lang w:val="pl-PL"/>
        </w:rPr>
        <w:t>jego</w:t>
      </w:r>
      <w:r>
        <w:rPr>
          <w:rFonts w:asciiTheme="minorHAnsi" w:hAnsiTheme="minorHAnsi" w:cstheme="minorHAnsi"/>
          <w:b w:val="0"/>
          <w:color w:val="auto"/>
          <w:lang w:val="pl-PL"/>
        </w:rPr>
        <w:t xml:space="preserve"> realizacji. </w:t>
      </w:r>
    </w:p>
    <w:p w14:paraId="6E8B0E1D" w14:textId="66031D09" w:rsidR="00794149" w:rsidRPr="005D7A92" w:rsidRDefault="001B4837" w:rsidP="008919C6">
      <w:pPr>
        <w:pStyle w:val="Nagwek1"/>
        <w:numPr>
          <w:ilvl w:val="0"/>
          <w:numId w:val="4"/>
        </w:numPr>
        <w:ind w:left="426" w:hanging="437"/>
        <w:rPr>
          <w:rFonts w:asciiTheme="minorHAnsi" w:hAnsiTheme="minorHAnsi" w:cstheme="minorHAnsi"/>
          <w:b w:val="0"/>
          <w:color w:val="auto"/>
          <w:lang w:val="pl-PL"/>
        </w:rPr>
      </w:pPr>
      <w:r w:rsidRPr="001B4837">
        <w:rPr>
          <w:rFonts w:ascii="Calibri" w:hAnsi="Calibri" w:cs="Calibri"/>
          <w:b w:val="0"/>
          <w:color w:val="000000"/>
        </w:rPr>
        <w:t>Ilość danych pozyskiwanych i aktualizowanych automatycznie</w:t>
      </w:r>
      <w:r>
        <w:rPr>
          <w:rFonts w:ascii="Calibri" w:hAnsi="Calibri" w:cs="Calibri"/>
          <w:b w:val="0"/>
          <w:color w:val="000000"/>
          <w:lang w:val="pl-PL"/>
        </w:rPr>
        <w:t xml:space="preserve"> wynosi:</w:t>
      </w:r>
    </w:p>
    <w:p w14:paraId="2412F2B2" w14:textId="05F563D9" w:rsidR="00952207" w:rsidRPr="00952207" w:rsidRDefault="00952207" w:rsidP="008919C6">
      <w:pPr>
        <w:pStyle w:val="Nagwek6"/>
        <w:rPr>
          <w:color w:val="000000"/>
        </w:rPr>
      </w:pPr>
      <w:r w:rsidRPr="00952207">
        <w:t>Podsumowanie zbiorcz</w:t>
      </w:r>
      <w:r>
        <w:t>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237"/>
        <w:gridCol w:w="2409"/>
      </w:tblGrid>
      <w:tr w:rsidR="00DA4A75" w:rsidRPr="00556789" w14:paraId="3E3B7F24" w14:textId="77777777" w:rsidTr="00B27476">
        <w:trPr>
          <w:trHeight w:val="300"/>
        </w:trPr>
        <w:tc>
          <w:tcPr>
            <w:tcW w:w="421" w:type="dxa"/>
            <w:shd w:val="clear" w:color="auto" w:fill="9CC2E5"/>
            <w:noWrap/>
            <w:vAlign w:val="center"/>
          </w:tcPr>
          <w:p w14:paraId="67D0F403" w14:textId="32042365" w:rsidR="00DA4A75" w:rsidRPr="00556789" w:rsidRDefault="00952207" w:rsidP="005567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</w:t>
            </w:r>
          </w:p>
        </w:tc>
        <w:tc>
          <w:tcPr>
            <w:tcW w:w="6237" w:type="dxa"/>
            <w:shd w:val="clear" w:color="auto" w:fill="9CC2E5"/>
            <w:noWrap/>
            <w:vAlign w:val="center"/>
          </w:tcPr>
          <w:p w14:paraId="562E01C9" w14:textId="20FAAEE1" w:rsidR="00DA4A75" w:rsidRPr="00556789" w:rsidRDefault="00DA4A75" w:rsidP="00794149">
            <w:pPr>
              <w:jc w:val="center"/>
              <w:rPr>
                <w:rFonts w:ascii="Calibri" w:hAnsi="Calibri" w:cs="Calibri"/>
                <w:b/>
              </w:rPr>
            </w:pPr>
            <w:r w:rsidRPr="00556789">
              <w:rPr>
                <w:rFonts w:ascii="Calibri" w:hAnsi="Calibri" w:cs="Calibri"/>
                <w:b/>
              </w:rPr>
              <w:t xml:space="preserve">Nazwa </w:t>
            </w:r>
          </w:p>
        </w:tc>
        <w:tc>
          <w:tcPr>
            <w:tcW w:w="2409" w:type="dxa"/>
            <w:shd w:val="clear" w:color="auto" w:fill="9CC2E5"/>
            <w:vAlign w:val="center"/>
          </w:tcPr>
          <w:p w14:paraId="3E076F09" w14:textId="77777777" w:rsidR="00DA4A75" w:rsidRPr="00556789" w:rsidRDefault="00DA4A75" w:rsidP="00556789">
            <w:pPr>
              <w:jc w:val="center"/>
              <w:rPr>
                <w:rFonts w:ascii="Calibri" w:hAnsi="Calibri" w:cs="Calibri"/>
                <w:b/>
              </w:rPr>
            </w:pPr>
            <w:r w:rsidRPr="00556789">
              <w:rPr>
                <w:rFonts w:ascii="Calibri" w:hAnsi="Calibri" w:cs="Calibri"/>
                <w:b/>
              </w:rPr>
              <w:t>Ilość</w:t>
            </w:r>
          </w:p>
        </w:tc>
      </w:tr>
      <w:tr w:rsidR="00DA4A75" w:rsidRPr="00556789" w14:paraId="6AF3D23D" w14:textId="77777777" w:rsidTr="00556789">
        <w:trPr>
          <w:trHeight w:val="300"/>
        </w:trPr>
        <w:tc>
          <w:tcPr>
            <w:tcW w:w="421" w:type="dxa"/>
            <w:shd w:val="clear" w:color="auto" w:fill="auto"/>
            <w:noWrap/>
            <w:hideMark/>
          </w:tcPr>
          <w:p w14:paraId="0B895DE0" w14:textId="1A38E287" w:rsidR="00DA4A75" w:rsidRPr="00556789" w:rsidRDefault="005D7A92" w:rsidP="0055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14:paraId="2FE30D07" w14:textId="110FB297" w:rsidR="00DA4A75" w:rsidRPr="00556789" w:rsidRDefault="00DA4A75" w:rsidP="00E653B1">
            <w:pPr>
              <w:rPr>
                <w:rFonts w:ascii="Calibri" w:hAnsi="Calibri" w:cs="Calibri"/>
                <w:color w:val="000000"/>
              </w:rPr>
            </w:pPr>
            <w:r w:rsidRPr="00556789">
              <w:rPr>
                <w:rFonts w:ascii="Calibri" w:hAnsi="Calibri" w:cs="Calibri"/>
                <w:color w:val="000000"/>
              </w:rPr>
              <w:t xml:space="preserve">Ilość danych pozyskiwanych i aktualizowanych automatycznie </w:t>
            </w:r>
            <w:r w:rsidR="00E653B1">
              <w:rPr>
                <w:rFonts w:ascii="Calibri" w:hAnsi="Calibri" w:cs="Calibri"/>
                <w:color w:val="000000"/>
              </w:rPr>
              <w:t>(</w:t>
            </w:r>
            <w:r w:rsidRPr="00556789">
              <w:rPr>
                <w:rFonts w:ascii="Calibri" w:hAnsi="Calibri" w:cs="Calibri"/>
                <w:color w:val="000000"/>
              </w:rPr>
              <w:t>rozdział</w:t>
            </w:r>
            <w:r w:rsidR="00B9385A">
              <w:rPr>
                <w:rFonts w:ascii="Calibri" w:hAnsi="Calibri" w:cs="Calibri"/>
                <w:color w:val="000000"/>
              </w:rPr>
              <w:t xml:space="preserve"> 3.3</w:t>
            </w:r>
            <w:r w:rsidR="00AB18C7">
              <w:rPr>
                <w:rFonts w:ascii="Calibri" w:hAnsi="Calibri" w:cs="Calibri"/>
                <w:color w:val="000000"/>
              </w:rPr>
              <w:t xml:space="preserve"> OPZ Dane wejściowe</w:t>
            </w:r>
            <w:r w:rsidR="00E653B1">
              <w:rPr>
                <w:rFonts w:ascii="Calibri" w:hAnsi="Calibri" w:cs="Calibri"/>
                <w:i/>
              </w:rPr>
              <w:t>)</w:t>
            </w:r>
            <w:r w:rsidR="004A5A96">
              <w:rPr>
                <w:rFonts w:ascii="Calibri" w:hAnsi="Calibri" w:cs="Calibri"/>
              </w:rPr>
              <w:t xml:space="preserve"> </w:t>
            </w:r>
            <w:r w:rsidR="00E653B1">
              <w:rPr>
                <w:rFonts w:ascii="Calibri" w:hAnsi="Calibri" w:cs="Calibri"/>
              </w:rPr>
              <w:t xml:space="preserve">- </w:t>
            </w:r>
            <w:r w:rsidR="004A5A96">
              <w:rPr>
                <w:rFonts w:ascii="Calibri" w:hAnsi="Calibri" w:cs="Calibri"/>
              </w:rPr>
              <w:t>zbiorcze podsumowanie</w:t>
            </w:r>
            <w:r w:rsidRPr="00556789"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477974A" w14:textId="73F0FB11" w:rsidR="00DA4A75" w:rsidRPr="00556789" w:rsidRDefault="00DA4A75" w:rsidP="00C25566">
            <w:pPr>
              <w:jc w:val="center"/>
              <w:rPr>
                <w:rFonts w:ascii="Calibri" w:hAnsi="Calibri" w:cs="Calibri"/>
                <w:color w:val="000000"/>
              </w:rPr>
            </w:pPr>
            <w:r w:rsidRPr="00556789">
              <w:rPr>
                <w:rFonts w:ascii="Calibri" w:hAnsi="Calibri" w:cs="Calibri"/>
                <w:color w:val="000000"/>
              </w:rPr>
              <w:t xml:space="preserve">……… z </w:t>
            </w:r>
            <w:r w:rsidR="00794149">
              <w:rPr>
                <w:rFonts w:ascii="Calibri" w:hAnsi="Calibri" w:cs="Calibri"/>
                <w:color w:val="000000"/>
              </w:rPr>
              <w:t xml:space="preserve">66 </w:t>
            </w:r>
            <w:r w:rsidRPr="00556789">
              <w:rPr>
                <w:rFonts w:ascii="Calibri" w:hAnsi="Calibri" w:cs="Calibri"/>
                <w:color w:val="000000"/>
              </w:rPr>
              <w:t>wymagań</w:t>
            </w:r>
            <w:r w:rsidR="00C25566">
              <w:rPr>
                <w:rFonts w:ascii="Calibri" w:hAnsi="Calibri" w:cs="Calibri"/>
                <w:color w:val="000000"/>
              </w:rPr>
              <w:t xml:space="preserve"> </w:t>
            </w:r>
            <w:r w:rsidR="00794149">
              <w:rPr>
                <w:rFonts w:ascii="Calibri" w:hAnsi="Calibri" w:cs="Calibri"/>
                <w:color w:val="000000"/>
              </w:rPr>
              <w:t>(</w:t>
            </w:r>
            <w:r w:rsidR="004D0649">
              <w:rPr>
                <w:rFonts w:ascii="Calibri" w:hAnsi="Calibri" w:cs="Calibri"/>
                <w:color w:val="000000"/>
              </w:rPr>
              <w:t>3.3 OPZ Dane wejściowe</w:t>
            </w:r>
            <w:r w:rsidR="00794149">
              <w:rPr>
                <w:rFonts w:ascii="Calibri" w:hAnsi="Calibri" w:cs="Calibri"/>
              </w:rPr>
              <w:t>)</w:t>
            </w:r>
            <w:r w:rsidR="00C25566" w:rsidRPr="00556789">
              <w:rPr>
                <w:rFonts w:ascii="Calibri" w:hAnsi="Calibri" w:cs="Calibri"/>
              </w:rPr>
              <w:t>.</w:t>
            </w:r>
            <w:r w:rsidR="00C2556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26D55EA1" w14:textId="77777777" w:rsidR="00DA4A75" w:rsidRDefault="00DA4A75" w:rsidP="00DA4A75">
      <w:pPr>
        <w:rPr>
          <w:rFonts w:ascii="Calibri" w:hAnsi="Calibri" w:cs="Calibri"/>
          <w:b/>
          <w:u w:val="single"/>
        </w:rPr>
      </w:pPr>
    </w:p>
    <w:p w14:paraId="629C12B0" w14:textId="77777777" w:rsidR="00794149" w:rsidRPr="00952207" w:rsidRDefault="00794149" w:rsidP="008919C6">
      <w:pPr>
        <w:pStyle w:val="Nagwek6"/>
      </w:pPr>
      <w:r w:rsidRPr="00952207">
        <w:t>Enumeratywnie</w:t>
      </w:r>
      <w:r w:rsidR="005B7E0F" w:rsidRPr="00952207">
        <w:t xml:space="preserve"> – </w:t>
      </w:r>
      <w:r w:rsidR="005B7E0F" w:rsidRPr="00E653B1">
        <w:rPr>
          <w:u w:val="single"/>
        </w:rPr>
        <w:t>tylko</w:t>
      </w:r>
      <w:r w:rsidR="005B7E0F" w:rsidRPr="00952207">
        <w:t xml:space="preserve"> </w:t>
      </w:r>
      <w:r w:rsidR="005B7E0F">
        <w:t xml:space="preserve">numery </w:t>
      </w:r>
      <w:r w:rsidR="005B7E0F" w:rsidRPr="005B7E0F">
        <w:t>wymaga</w:t>
      </w:r>
      <w:r w:rsidR="005B7E0F">
        <w:t xml:space="preserve">ń </w:t>
      </w:r>
      <w:r w:rsidR="005B7E0F" w:rsidRPr="005B7E0F">
        <w:t>pozyskiwanych i aktualizowanych automatycznie</w:t>
      </w:r>
      <w:r w:rsidR="005B7E0F">
        <w:t>.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2238"/>
        <w:gridCol w:w="3574"/>
        <w:gridCol w:w="2552"/>
      </w:tblGrid>
      <w:tr w:rsidR="00E653B1" w14:paraId="50F3621E" w14:textId="77777777" w:rsidTr="007C3C9F">
        <w:trPr>
          <w:trHeight w:val="3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C1F798C" w14:textId="5B770219" w:rsidR="00E653B1" w:rsidRPr="00952207" w:rsidRDefault="00E653B1" w:rsidP="001932C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1885DFBA" w14:textId="2D623888" w:rsidR="00E653B1" w:rsidRPr="00952207" w:rsidRDefault="00E653B1" w:rsidP="001932CB">
            <w:pPr>
              <w:jc w:val="center"/>
              <w:rPr>
                <w:rFonts w:ascii="Calibri" w:hAnsi="Calibri" w:cs="Calibri"/>
                <w:b/>
              </w:rPr>
            </w:pPr>
            <w:r w:rsidRPr="00952207">
              <w:rPr>
                <w:rFonts w:ascii="Calibri" w:hAnsi="Calibri" w:cs="Calibri"/>
                <w:b/>
              </w:rPr>
              <w:t>Nr Wymagania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2E4AAB9" w14:textId="77777777" w:rsidR="00E653B1" w:rsidRPr="00952207" w:rsidRDefault="00E653B1" w:rsidP="001932CB">
            <w:pPr>
              <w:jc w:val="center"/>
              <w:rPr>
                <w:rFonts w:ascii="Calibri" w:hAnsi="Calibri" w:cs="Calibri"/>
                <w:b/>
              </w:rPr>
            </w:pPr>
            <w:r w:rsidRPr="00952207">
              <w:rPr>
                <w:rFonts w:ascii="Calibri" w:hAnsi="Calibri" w:cs="Calibri"/>
                <w:b/>
              </w:rPr>
              <w:t>Opis Wymagania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CC2E5"/>
          </w:tcPr>
          <w:p w14:paraId="79767856" w14:textId="77777777" w:rsidR="00E653B1" w:rsidRPr="00952207" w:rsidRDefault="00E653B1" w:rsidP="005B7E0F">
            <w:pPr>
              <w:jc w:val="center"/>
              <w:rPr>
                <w:rFonts w:ascii="Calibri" w:hAnsi="Calibri" w:cs="Calibri"/>
                <w:b/>
              </w:rPr>
            </w:pPr>
            <w:r w:rsidRPr="00952207">
              <w:rPr>
                <w:rFonts w:ascii="Calibri" w:hAnsi="Calibri" w:cs="Calibri"/>
                <w:b/>
              </w:rPr>
              <w:t>pozyskiwane i aktualizowane automatycznie</w:t>
            </w:r>
          </w:p>
        </w:tc>
      </w:tr>
      <w:tr w:rsidR="00E653B1" w14:paraId="47F6EA40" w14:textId="77777777" w:rsidTr="007C3C9F">
        <w:trPr>
          <w:trHeight w:val="300"/>
        </w:trPr>
        <w:tc>
          <w:tcPr>
            <w:tcW w:w="562" w:type="dxa"/>
            <w:vAlign w:val="center"/>
          </w:tcPr>
          <w:p w14:paraId="20FDCBD8" w14:textId="1357145C" w:rsidR="00E653B1" w:rsidRPr="007C3C9F" w:rsidRDefault="00E653B1" w:rsidP="00193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C9F">
              <w:rPr>
                <w:rFonts w:ascii="Calibri" w:hAnsi="Calibri" w:cs="Calibri"/>
                <w:sz w:val="20"/>
                <w:szCs w:val="20"/>
              </w:rPr>
              <w:t>1</w:t>
            </w:r>
            <w:r w:rsidR="005D7A9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40801E0" w14:textId="11FDDD44" w:rsidR="00E653B1" w:rsidRPr="007C3C9F" w:rsidRDefault="00E653B1" w:rsidP="00E65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C9F">
              <w:rPr>
                <w:rFonts w:ascii="Calibri" w:hAnsi="Calibri" w:cs="Calibri"/>
                <w:sz w:val="20"/>
                <w:szCs w:val="20"/>
              </w:rPr>
              <w:t>[Nr WFDW-* wymagania z OPZ]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23CB435" w14:textId="77777777" w:rsidR="00E653B1" w:rsidRPr="007C3C9F" w:rsidRDefault="00E653B1" w:rsidP="00193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C9F">
              <w:rPr>
                <w:rFonts w:ascii="Calibri" w:hAnsi="Calibri" w:cs="Calibri"/>
                <w:sz w:val="20"/>
                <w:szCs w:val="20"/>
              </w:rPr>
              <w:t>[opis]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DA3A2F" w14:textId="77777777" w:rsidR="00E653B1" w:rsidRPr="007C3C9F" w:rsidRDefault="00E653B1" w:rsidP="005B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C9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</w:tr>
      <w:tr w:rsidR="00E653B1" w14:paraId="205DDC61" w14:textId="77777777" w:rsidTr="007C3C9F">
        <w:trPr>
          <w:trHeight w:val="300"/>
        </w:trPr>
        <w:tc>
          <w:tcPr>
            <w:tcW w:w="562" w:type="dxa"/>
            <w:vAlign w:val="center"/>
          </w:tcPr>
          <w:p w14:paraId="68394E90" w14:textId="0EB4D38F" w:rsidR="00E653B1" w:rsidRPr="007C3C9F" w:rsidRDefault="00E653B1" w:rsidP="008919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C9F">
              <w:rPr>
                <w:rFonts w:ascii="Calibri" w:hAnsi="Calibri" w:cs="Calibri"/>
                <w:sz w:val="20"/>
                <w:szCs w:val="20"/>
              </w:rPr>
              <w:t>2</w:t>
            </w:r>
            <w:r w:rsidR="005D7A9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6857689" w14:textId="0D6C6225" w:rsidR="00E653B1" w:rsidRPr="007C3C9F" w:rsidRDefault="00E653B1" w:rsidP="008919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C9F">
              <w:rPr>
                <w:rFonts w:ascii="Calibri" w:hAnsi="Calibri" w:cs="Calibri"/>
                <w:sz w:val="20"/>
                <w:szCs w:val="20"/>
              </w:rPr>
              <w:t>[Nr WFDW-* wymagania z OPZ]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9214514" w14:textId="2DA8215F" w:rsidR="00E653B1" w:rsidRPr="007C3C9F" w:rsidRDefault="00E653B1" w:rsidP="00193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C9F">
              <w:rPr>
                <w:rFonts w:ascii="Calibri" w:hAnsi="Calibri" w:cs="Calibri"/>
                <w:sz w:val="20"/>
                <w:szCs w:val="20"/>
              </w:rPr>
              <w:t>[opis]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63EBE6" w14:textId="31D0BD72" w:rsidR="00E653B1" w:rsidRPr="007C3C9F" w:rsidRDefault="00E653B1" w:rsidP="005B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C9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</w:tr>
      <w:tr w:rsidR="00E653B1" w14:paraId="14EE8FAC" w14:textId="77777777" w:rsidTr="007C3C9F">
        <w:trPr>
          <w:trHeight w:val="300"/>
        </w:trPr>
        <w:tc>
          <w:tcPr>
            <w:tcW w:w="562" w:type="dxa"/>
            <w:vAlign w:val="center"/>
          </w:tcPr>
          <w:p w14:paraId="6D79246B" w14:textId="4A24C906" w:rsidR="00E653B1" w:rsidRDefault="00E653B1" w:rsidP="00891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7A92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79709C7" w14:textId="7987E56B" w:rsidR="00E653B1" w:rsidRDefault="00E653B1" w:rsidP="00891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14:paraId="485EC1C7" w14:textId="77777777" w:rsidR="00E653B1" w:rsidRDefault="00E653B1" w:rsidP="00193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3CC8C1" w14:textId="77777777" w:rsidR="00E653B1" w:rsidRDefault="00E653B1" w:rsidP="005B7E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985061" w14:textId="77777777" w:rsidR="00821D49" w:rsidRDefault="00821D49" w:rsidP="00821D49">
      <w:pPr>
        <w:ind w:hanging="142"/>
        <w:rPr>
          <w:rFonts w:ascii="Calibri" w:hAnsi="Calibri" w:cs="Calibri"/>
        </w:rPr>
      </w:pPr>
    </w:p>
    <w:p w14:paraId="6544C4EC" w14:textId="77777777" w:rsidR="001B4837" w:rsidRPr="001B4837" w:rsidRDefault="001B4837" w:rsidP="00115468">
      <w:pPr>
        <w:jc w:val="both"/>
      </w:pPr>
    </w:p>
    <w:p w14:paraId="1A437F6F" w14:textId="3F4D4AAA" w:rsidR="001B4837" w:rsidRDefault="001B4837" w:rsidP="000A0B1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B4837">
        <w:rPr>
          <w:sz w:val="24"/>
          <w:szCs w:val="24"/>
        </w:rPr>
        <w:t xml:space="preserve">Oświadczamy, że w cenie naszej oferty zostały uwzględnione wszystkie koszty wykonania zamówienia zgodnie z </w:t>
      </w:r>
      <w:r w:rsidR="00C41F30">
        <w:rPr>
          <w:sz w:val="24"/>
          <w:szCs w:val="24"/>
        </w:rPr>
        <w:t xml:space="preserve">postanowieniami </w:t>
      </w:r>
      <w:r w:rsidRPr="001B4837">
        <w:rPr>
          <w:sz w:val="24"/>
          <w:szCs w:val="24"/>
        </w:rPr>
        <w:t>SWZ</w:t>
      </w:r>
      <w:r>
        <w:rPr>
          <w:sz w:val="24"/>
          <w:szCs w:val="24"/>
        </w:rPr>
        <w:t>.</w:t>
      </w:r>
    </w:p>
    <w:p w14:paraId="2F506A2A" w14:textId="77777777" w:rsidR="00821D49" w:rsidRPr="00E34A9F" w:rsidRDefault="00821D49" w:rsidP="00E132F5">
      <w:pPr>
        <w:pStyle w:val="Bezodstpw"/>
        <w:jc w:val="both"/>
        <w:rPr>
          <w:rFonts w:ascii="Calibri" w:hAnsi="Calibri" w:cs="Calibri"/>
        </w:rPr>
      </w:pPr>
    </w:p>
    <w:p w14:paraId="3B058754" w14:textId="77777777" w:rsidR="00016153" w:rsidRPr="00E34A9F" w:rsidRDefault="00016153" w:rsidP="007C3C9F">
      <w:pPr>
        <w:pBdr>
          <w:top w:val="single" w:sz="4" w:space="0" w:color="auto" w:shadow="1"/>
          <w:left w:val="single" w:sz="4" w:space="16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libri" w:eastAsia="Arial Unicode MS" w:hAnsi="Calibri" w:cs="Calibri"/>
          <w:b/>
        </w:rPr>
      </w:pPr>
      <w:r w:rsidRPr="00E34A9F">
        <w:rPr>
          <w:rFonts w:ascii="Calibri" w:eastAsia="Arial Unicode MS" w:hAnsi="Calibri" w:cs="Calibri"/>
          <w:b/>
        </w:rPr>
        <w:t>UWAGA!</w:t>
      </w:r>
    </w:p>
    <w:p w14:paraId="5E257296" w14:textId="523C94D3" w:rsidR="00016153" w:rsidRPr="00E34A9F" w:rsidRDefault="00016153" w:rsidP="007C3C9F">
      <w:pPr>
        <w:pBdr>
          <w:top w:val="single" w:sz="4" w:space="0" w:color="auto" w:shadow="1"/>
          <w:left w:val="single" w:sz="4" w:space="16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libri" w:hAnsi="Calibri" w:cs="Calibri"/>
          <w:b/>
          <w:color w:val="000000"/>
        </w:rPr>
      </w:pPr>
      <w:r w:rsidRPr="00E34A9F">
        <w:rPr>
          <w:rFonts w:ascii="Calibri" w:eastAsia="Arial Unicode MS" w:hAnsi="Calibri" w:cs="Calibri"/>
          <w:b/>
        </w:rPr>
        <w:t xml:space="preserve">W </w:t>
      </w:r>
      <w:r w:rsidR="00A26072" w:rsidRPr="00D60809">
        <w:rPr>
          <w:rFonts w:ascii="Calibri" w:eastAsia="Arial Unicode MS" w:hAnsi="Calibri" w:cs="Calibri"/>
          <w:b/>
        </w:rPr>
        <w:t xml:space="preserve">rozdziale XVII ust. </w:t>
      </w:r>
      <w:r w:rsidR="002963F9" w:rsidRPr="00D60809">
        <w:rPr>
          <w:rFonts w:ascii="Calibri" w:eastAsia="Arial Unicode MS" w:hAnsi="Calibri" w:cs="Calibri"/>
          <w:b/>
        </w:rPr>
        <w:t>5</w:t>
      </w:r>
      <w:r w:rsidRPr="00D60809">
        <w:rPr>
          <w:rFonts w:ascii="Calibri" w:eastAsia="Arial Unicode MS" w:hAnsi="Calibri" w:cs="Calibri"/>
          <w:b/>
        </w:rPr>
        <w:t xml:space="preserve"> SWZ Zama</w:t>
      </w:r>
      <w:r w:rsidRPr="00E34A9F">
        <w:rPr>
          <w:rFonts w:ascii="Calibri" w:eastAsia="Arial Unicode MS" w:hAnsi="Calibri" w:cs="Calibri"/>
          <w:b/>
        </w:rPr>
        <w:t xml:space="preserve">wiający wymaga złożenia wraz z ofertą informacji </w:t>
      </w:r>
      <w:r w:rsidR="005C2EBA" w:rsidRPr="00E34A9F">
        <w:rPr>
          <w:rFonts w:ascii="Calibri" w:eastAsia="Arial Unicode MS" w:hAnsi="Calibri" w:cs="Calibri"/>
          <w:b/>
        </w:rPr>
        <w:br/>
      </w:r>
      <w:r w:rsidRPr="00E34A9F">
        <w:rPr>
          <w:rFonts w:ascii="Calibri" w:eastAsia="Arial Unicode MS" w:hAnsi="Calibri" w:cs="Calibri"/>
          <w:b/>
        </w:rPr>
        <w:t xml:space="preserve">o </w:t>
      </w:r>
      <w:r w:rsidRPr="00E34A9F">
        <w:rPr>
          <w:rFonts w:ascii="Calibri" w:hAnsi="Calibri" w:cs="Calibri"/>
          <w:b/>
        </w:rPr>
        <w:t xml:space="preserve">powstaniu </w:t>
      </w:r>
      <w:r w:rsidR="004A1CBD">
        <w:rPr>
          <w:rFonts w:ascii="Calibri" w:hAnsi="Calibri" w:cs="Calibri"/>
          <w:b/>
        </w:rPr>
        <w:t>dla Z</w:t>
      </w:r>
      <w:r w:rsidRPr="00E34A9F">
        <w:rPr>
          <w:rFonts w:ascii="Calibri" w:hAnsi="Calibri" w:cs="Calibri"/>
          <w:b/>
        </w:rPr>
        <w:t xml:space="preserve">amawiającego </w:t>
      </w:r>
      <w:r w:rsidRPr="00E34A9F">
        <w:rPr>
          <w:rFonts w:ascii="Calibri" w:hAnsi="Calibri" w:cs="Calibri"/>
          <w:b/>
          <w:color w:val="000000"/>
        </w:rPr>
        <w:t>obowiązku podatkowego</w:t>
      </w:r>
      <w:r w:rsidR="004E6201">
        <w:rPr>
          <w:rFonts w:ascii="Calibri" w:hAnsi="Calibri" w:cs="Calibri"/>
          <w:b/>
          <w:color w:val="000000"/>
        </w:rPr>
        <w:t xml:space="preserve"> </w:t>
      </w:r>
      <w:r w:rsidRPr="00E34A9F">
        <w:rPr>
          <w:rFonts w:ascii="Calibri" w:hAnsi="Calibri" w:cs="Calibri"/>
          <w:b/>
          <w:color w:val="000000"/>
        </w:rPr>
        <w:t>zgodnie z przepisami o podatku od towarów i usług (VAT) wskazując nazwę (rodzaj) towaru lub usługi, których dostawa lub świadczenie będzie prowadzić do jego powstania, oraz wskazując ich wartość bez kwoty podatku.</w:t>
      </w:r>
    </w:p>
    <w:p w14:paraId="5DA9D2DC" w14:textId="77777777" w:rsidR="00016153" w:rsidRPr="00E34A9F" w:rsidRDefault="00016153" w:rsidP="007C3C9F">
      <w:pPr>
        <w:pBdr>
          <w:top w:val="single" w:sz="4" w:space="0" w:color="auto" w:shadow="1"/>
          <w:left w:val="single" w:sz="4" w:space="16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libri" w:eastAsia="Arial Unicode MS" w:hAnsi="Calibri" w:cs="Calibri"/>
          <w:b/>
        </w:rPr>
      </w:pPr>
      <w:r w:rsidRPr="00E34A9F">
        <w:rPr>
          <w:rFonts w:ascii="Calibri" w:eastAsia="Arial Unicode MS" w:hAnsi="Calibri" w:cs="Calibri"/>
          <w:b/>
        </w:rPr>
        <w:t xml:space="preserve">Niezłożenie przez Wykonawcę informacji będzie oznaczało, że taki obowiązek nie powstaje. </w:t>
      </w:r>
    </w:p>
    <w:p w14:paraId="4A06339B" w14:textId="77777777" w:rsidR="001B4837" w:rsidRPr="001B4837" w:rsidRDefault="001B4837" w:rsidP="00115468">
      <w:pPr>
        <w:jc w:val="both"/>
      </w:pPr>
    </w:p>
    <w:p w14:paraId="636814A7" w14:textId="1915E911" w:rsidR="00016153" w:rsidRPr="001B4837" w:rsidRDefault="00016153" w:rsidP="000A0B18">
      <w:pPr>
        <w:pStyle w:val="Akapitzlist"/>
        <w:numPr>
          <w:ilvl w:val="0"/>
          <w:numId w:val="4"/>
        </w:numPr>
        <w:ind w:left="426" w:hanging="426"/>
        <w:rPr>
          <w:sz w:val="24"/>
          <w:szCs w:val="24"/>
          <w:u w:val="single"/>
        </w:rPr>
      </w:pPr>
      <w:r w:rsidRPr="001B4837">
        <w:rPr>
          <w:b/>
          <w:sz w:val="24"/>
          <w:szCs w:val="24"/>
          <w:u w:val="single"/>
        </w:rPr>
        <w:t>Dane dotyczące Wykonawcy:</w:t>
      </w:r>
    </w:p>
    <w:p w14:paraId="2AED32D2" w14:textId="77777777" w:rsidR="00016153" w:rsidRPr="00E34A9F" w:rsidRDefault="00016153" w:rsidP="0005352F">
      <w:pPr>
        <w:spacing w:after="120"/>
        <w:ind w:left="142"/>
        <w:rPr>
          <w:rFonts w:ascii="Calibri" w:hAnsi="Calibri" w:cs="Calibri"/>
        </w:rPr>
      </w:pPr>
      <w:r w:rsidRPr="00E34A9F">
        <w:rPr>
          <w:rFonts w:ascii="Calibri" w:hAnsi="Calibri" w:cs="Calibri"/>
        </w:rPr>
        <w:t xml:space="preserve">Imię Nazwisko osoby (osób) upoważnionych do podpisania umowy: </w:t>
      </w:r>
    </w:p>
    <w:p w14:paraId="68C36832" w14:textId="77777777" w:rsidR="00016153" w:rsidRPr="00E34A9F" w:rsidRDefault="00016153" w:rsidP="0005352F">
      <w:pPr>
        <w:spacing w:after="120"/>
        <w:ind w:left="142"/>
        <w:rPr>
          <w:rFonts w:ascii="Calibri" w:hAnsi="Calibri" w:cs="Calibri"/>
          <w:lang w:val="de-DE"/>
        </w:rPr>
      </w:pPr>
      <w:r w:rsidRPr="00E34A9F">
        <w:rPr>
          <w:rFonts w:ascii="Calibri" w:hAnsi="Calibri" w:cs="Calibri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2B813210" w14:textId="77777777" w:rsidR="00016153" w:rsidRPr="00E34A9F" w:rsidRDefault="00016153" w:rsidP="0005352F">
      <w:pPr>
        <w:spacing w:after="120"/>
        <w:ind w:left="142"/>
        <w:rPr>
          <w:rFonts w:ascii="Calibri" w:hAnsi="Calibri" w:cs="Calibri"/>
        </w:rPr>
      </w:pPr>
      <w:r w:rsidRPr="00E34A9F">
        <w:rPr>
          <w:rFonts w:ascii="Calibri" w:hAnsi="Calibri" w:cs="Calibri"/>
        </w:rPr>
        <w:t>Numer telefonu:</w:t>
      </w:r>
      <w:r w:rsidRPr="00E34A9F">
        <w:rPr>
          <w:rFonts w:ascii="Calibri" w:hAnsi="Calibri" w:cs="Calibri"/>
        </w:rPr>
        <w:tab/>
        <w:t>.…/ ……………………</w:t>
      </w:r>
    </w:p>
    <w:p w14:paraId="166A58DF" w14:textId="77777777" w:rsidR="00016153" w:rsidRPr="00E34A9F" w:rsidRDefault="00016153" w:rsidP="0005352F">
      <w:pPr>
        <w:spacing w:after="120"/>
        <w:ind w:left="142"/>
        <w:rPr>
          <w:rFonts w:ascii="Calibri" w:hAnsi="Calibri" w:cs="Calibri"/>
        </w:rPr>
      </w:pPr>
      <w:r w:rsidRPr="00E34A9F">
        <w:rPr>
          <w:rFonts w:ascii="Calibri" w:hAnsi="Calibri" w:cs="Calibri"/>
        </w:rPr>
        <w:t>Numer faksu:</w:t>
      </w:r>
      <w:r w:rsidRPr="00E34A9F">
        <w:rPr>
          <w:rFonts w:ascii="Calibri" w:hAnsi="Calibri" w:cs="Calibri"/>
        </w:rPr>
        <w:tab/>
        <w:t>.…/ ....................................</w:t>
      </w:r>
    </w:p>
    <w:p w14:paraId="08E01A50" w14:textId="77777777" w:rsidR="00016153" w:rsidRPr="00E34A9F" w:rsidRDefault="00016153" w:rsidP="0005352F">
      <w:pPr>
        <w:spacing w:after="120"/>
        <w:ind w:left="142"/>
        <w:rPr>
          <w:rFonts w:ascii="Calibri" w:hAnsi="Calibri" w:cs="Calibri"/>
        </w:rPr>
      </w:pPr>
      <w:r w:rsidRPr="00E34A9F">
        <w:rPr>
          <w:rFonts w:ascii="Calibri" w:hAnsi="Calibri" w:cs="Calibri"/>
        </w:rPr>
        <w:t>Numer REGON:</w:t>
      </w:r>
      <w:r w:rsidRPr="00E34A9F">
        <w:rPr>
          <w:rFonts w:ascii="Calibri" w:hAnsi="Calibri" w:cs="Calibri"/>
        </w:rPr>
        <w:tab/>
        <w:t>..........................................   Numer NIP: ..........................................</w:t>
      </w:r>
    </w:p>
    <w:p w14:paraId="185E247D" w14:textId="77777777" w:rsidR="00016153" w:rsidRPr="00E34A9F" w:rsidRDefault="00016153" w:rsidP="0005352F">
      <w:pPr>
        <w:spacing w:after="120"/>
        <w:ind w:left="142"/>
        <w:rPr>
          <w:rFonts w:ascii="Calibri" w:hAnsi="Calibri" w:cs="Calibri"/>
        </w:rPr>
      </w:pPr>
      <w:r w:rsidRPr="00E34A9F">
        <w:rPr>
          <w:rFonts w:ascii="Calibri" w:hAnsi="Calibri" w:cs="Calibri"/>
        </w:rPr>
        <w:t>Adres kontaktowy e</w:t>
      </w:r>
      <w:r w:rsidR="00F30C2A" w:rsidRPr="00E34A9F">
        <w:rPr>
          <w:rFonts w:ascii="Calibri" w:hAnsi="Calibri" w:cs="Calibri"/>
        </w:rPr>
        <w:t>-</w:t>
      </w:r>
      <w:r w:rsidRPr="00E34A9F">
        <w:rPr>
          <w:rFonts w:ascii="Calibri" w:hAnsi="Calibri" w:cs="Calibri"/>
        </w:rPr>
        <w:t>mail: ……………………………………………………………</w:t>
      </w:r>
    </w:p>
    <w:p w14:paraId="6EAA9671" w14:textId="792652E4" w:rsidR="00016153" w:rsidRPr="00E34A9F" w:rsidRDefault="00016153" w:rsidP="0005352F">
      <w:pPr>
        <w:spacing w:after="120"/>
        <w:ind w:left="142"/>
        <w:jc w:val="both"/>
        <w:rPr>
          <w:rFonts w:ascii="Calibri" w:hAnsi="Calibri" w:cs="Calibri"/>
          <w:b/>
        </w:rPr>
      </w:pPr>
      <w:r w:rsidRPr="00E34A9F">
        <w:rPr>
          <w:rFonts w:ascii="Calibri" w:hAnsi="Calibri" w:cs="Calibri"/>
          <w:b/>
        </w:rPr>
        <w:t>UWAGA</w:t>
      </w:r>
      <w:r w:rsidR="004A1CBD">
        <w:rPr>
          <w:rFonts w:ascii="Calibri" w:hAnsi="Calibri" w:cs="Calibri"/>
          <w:b/>
        </w:rPr>
        <w:t>:</w:t>
      </w:r>
      <w:r w:rsidRPr="00E34A9F">
        <w:rPr>
          <w:rFonts w:ascii="Calibri" w:hAnsi="Calibri" w:cs="Calibri"/>
          <w:b/>
        </w:rPr>
        <w:t xml:space="preserve">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</w:t>
      </w:r>
      <w:r w:rsidR="00792E5B">
        <w:rPr>
          <w:rFonts w:ascii="Calibri" w:hAnsi="Calibri" w:cs="Calibri"/>
          <w:b/>
        </w:rPr>
        <w:t xml:space="preserve">dres e-mailowy i podany </w:t>
      </w:r>
      <w:r w:rsidRPr="00E34A9F">
        <w:rPr>
          <w:rFonts w:ascii="Calibri" w:hAnsi="Calibri" w:cs="Calibri"/>
          <w:b/>
        </w:rPr>
        <w:t>funkcjonuje w sposób poprawny.</w:t>
      </w:r>
    </w:p>
    <w:p w14:paraId="215A4E63" w14:textId="77777777" w:rsidR="002F0194" w:rsidRPr="00161B9F" w:rsidRDefault="002F0194" w:rsidP="002F0194">
      <w:pPr>
        <w:pStyle w:val="Akapitzlist"/>
        <w:ind w:left="0"/>
        <w:rPr>
          <w:b/>
          <w:sz w:val="24"/>
          <w:szCs w:val="24"/>
        </w:rPr>
      </w:pPr>
    </w:p>
    <w:p w14:paraId="207DDDA5" w14:textId="0EC03A7C" w:rsidR="002F0194" w:rsidRPr="00161B9F" w:rsidRDefault="002F0194" w:rsidP="000A0B18">
      <w:pPr>
        <w:pStyle w:val="Akapitzlist"/>
        <w:numPr>
          <w:ilvl w:val="0"/>
          <w:numId w:val="4"/>
        </w:numPr>
        <w:ind w:left="426" w:hanging="437"/>
        <w:rPr>
          <w:b/>
          <w:sz w:val="24"/>
          <w:szCs w:val="24"/>
        </w:rPr>
      </w:pPr>
      <w:r w:rsidRPr="00161B9F">
        <w:rPr>
          <w:b/>
          <w:sz w:val="24"/>
          <w:szCs w:val="24"/>
        </w:rPr>
        <w:t>PODWYKONAWCY:</w:t>
      </w:r>
    </w:p>
    <w:p w14:paraId="17ACC6D4" w14:textId="77777777" w:rsidR="002F0194" w:rsidRPr="00161B9F" w:rsidRDefault="002F0194" w:rsidP="002F0194">
      <w:pPr>
        <w:jc w:val="both"/>
        <w:rPr>
          <w:rFonts w:ascii="Calibri" w:hAnsi="Calibri" w:cs="Calibri"/>
        </w:rPr>
      </w:pPr>
      <w:r w:rsidRPr="00161B9F">
        <w:rPr>
          <w:rFonts w:ascii="Calibri" w:hAnsi="Calibri" w:cs="Calibri"/>
        </w:rPr>
        <w:t>Oświadczamy, że zamierzamy powierzyć następujące części zamówienia podwykonawcom i jednocześnie podajemy nazwy (firmy) podwykonawców*:</w:t>
      </w:r>
    </w:p>
    <w:p w14:paraId="5A547C38" w14:textId="77777777" w:rsidR="002F0194" w:rsidRPr="00161B9F" w:rsidRDefault="002F0194" w:rsidP="002F0194">
      <w:pPr>
        <w:rPr>
          <w:rFonts w:ascii="Calibri" w:hAnsi="Calibri" w:cs="Calibri"/>
        </w:rPr>
      </w:pPr>
    </w:p>
    <w:p w14:paraId="762E5BF0" w14:textId="77777777" w:rsidR="002F0194" w:rsidRPr="00161B9F" w:rsidRDefault="002F0194" w:rsidP="000A0B18">
      <w:pPr>
        <w:numPr>
          <w:ilvl w:val="4"/>
          <w:numId w:val="2"/>
        </w:numPr>
        <w:ind w:left="709"/>
        <w:jc w:val="both"/>
        <w:rPr>
          <w:rFonts w:ascii="Calibri" w:hAnsi="Calibri" w:cs="Calibri"/>
        </w:rPr>
      </w:pPr>
      <w:r w:rsidRPr="00161B9F">
        <w:rPr>
          <w:rFonts w:ascii="Calibri" w:hAnsi="Calibri" w:cs="Calibri"/>
        </w:rPr>
        <w:t>Część zamówienia: ........................................................................................................</w:t>
      </w:r>
    </w:p>
    <w:p w14:paraId="6B8A0018" w14:textId="77777777" w:rsidR="002F0194" w:rsidRPr="00161B9F" w:rsidRDefault="002F0194" w:rsidP="000A0B18">
      <w:pPr>
        <w:numPr>
          <w:ilvl w:val="4"/>
          <w:numId w:val="2"/>
        </w:numPr>
        <w:ind w:left="709"/>
        <w:jc w:val="both"/>
        <w:rPr>
          <w:rFonts w:ascii="Calibri" w:hAnsi="Calibri" w:cs="Calibri"/>
        </w:rPr>
      </w:pPr>
      <w:r w:rsidRPr="00161B9F">
        <w:rPr>
          <w:rFonts w:ascii="Calibri" w:hAnsi="Calibri" w:cs="Calibri"/>
        </w:rPr>
        <w:t xml:space="preserve">W przypadku powierzenia części zamówienia podwykonawcy udział % podwykonawcy w całości zamówienia wynosi: ____________% </w:t>
      </w:r>
    </w:p>
    <w:p w14:paraId="283286F1" w14:textId="77777777" w:rsidR="002F0194" w:rsidRPr="00161B9F" w:rsidRDefault="002F0194" w:rsidP="000A0B18">
      <w:pPr>
        <w:numPr>
          <w:ilvl w:val="4"/>
          <w:numId w:val="2"/>
        </w:numPr>
        <w:ind w:left="709"/>
        <w:jc w:val="both"/>
        <w:rPr>
          <w:rFonts w:ascii="Calibri" w:hAnsi="Calibri" w:cs="Calibri"/>
        </w:rPr>
      </w:pPr>
      <w:r w:rsidRPr="00161B9F">
        <w:rPr>
          <w:rFonts w:ascii="Calibri" w:hAnsi="Calibri" w:cs="Calibri"/>
        </w:rPr>
        <w:t>Nazwa (firma) podwykonawcy: ...........................................................................................................</w:t>
      </w:r>
    </w:p>
    <w:p w14:paraId="356F8685" w14:textId="77777777" w:rsidR="002F0194" w:rsidRPr="00161B9F" w:rsidRDefault="002F0194" w:rsidP="002F0194">
      <w:pPr>
        <w:ind w:left="34"/>
        <w:jc w:val="both"/>
        <w:rPr>
          <w:rFonts w:ascii="Calibri" w:hAnsi="Calibri" w:cs="Calibri"/>
          <w:i/>
        </w:rPr>
      </w:pPr>
    </w:p>
    <w:p w14:paraId="12887449" w14:textId="77777777" w:rsidR="002F0194" w:rsidRPr="002F0194" w:rsidRDefault="002F0194" w:rsidP="002F0194">
      <w:pPr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Tahoma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</w:p>
    <w:p w14:paraId="17E1D170" w14:textId="77777777" w:rsidR="00016153" w:rsidRPr="00E34A9F" w:rsidRDefault="00016153" w:rsidP="000A0B18">
      <w:pPr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</w:rPr>
      </w:pPr>
      <w:r w:rsidRPr="00E34A9F">
        <w:rPr>
          <w:rFonts w:ascii="Calibri" w:hAnsi="Calibri" w:cs="Calibri"/>
          <w:snapToGrid w:val="0"/>
        </w:rPr>
        <w:lastRenderedPageBreak/>
        <w:t xml:space="preserve">Warunki płatności </w:t>
      </w:r>
      <w:r w:rsidR="002963F9" w:rsidRPr="00E34A9F">
        <w:rPr>
          <w:rFonts w:ascii="Calibri" w:hAnsi="Calibri" w:cs="Calibri"/>
          <w:snapToGrid w:val="0"/>
        </w:rPr>
        <w:t xml:space="preserve">i termin realizacji </w:t>
      </w:r>
      <w:r w:rsidRPr="00E34A9F">
        <w:rPr>
          <w:rFonts w:ascii="Calibri" w:hAnsi="Calibri" w:cs="Calibri"/>
        </w:rPr>
        <w:t xml:space="preserve">będą zgodne z wzorem </w:t>
      </w:r>
      <w:r w:rsidR="00581989" w:rsidRPr="00E34A9F">
        <w:rPr>
          <w:rFonts w:ascii="Calibri" w:hAnsi="Calibri" w:cs="Calibri"/>
        </w:rPr>
        <w:t>umowy będącym załącznikiem do S</w:t>
      </w:r>
      <w:r w:rsidRPr="00E34A9F">
        <w:rPr>
          <w:rFonts w:ascii="Calibri" w:hAnsi="Calibri" w:cs="Calibri"/>
        </w:rPr>
        <w:t>WZ.</w:t>
      </w:r>
    </w:p>
    <w:p w14:paraId="4D2C8303" w14:textId="2B057FDB" w:rsidR="00016153" w:rsidRPr="00E34A9F" w:rsidRDefault="00016153" w:rsidP="000A0B18">
      <w:pPr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</w:rPr>
      </w:pPr>
      <w:r w:rsidRPr="00E34A9F">
        <w:rPr>
          <w:rFonts w:ascii="Calibri" w:hAnsi="Calibri" w:cs="Calibri"/>
        </w:rPr>
        <w:t>Oświadczamy, że z</w:t>
      </w:r>
      <w:r w:rsidR="00581989" w:rsidRPr="00E34A9F">
        <w:rPr>
          <w:rFonts w:ascii="Calibri" w:hAnsi="Calibri" w:cs="Calibri"/>
        </w:rPr>
        <w:t xml:space="preserve">apoznaliśmy się ze specyfikacją </w:t>
      </w:r>
      <w:r w:rsidRPr="00E34A9F">
        <w:rPr>
          <w:rFonts w:ascii="Calibri" w:hAnsi="Calibri" w:cs="Calibri"/>
        </w:rPr>
        <w:t>warunków zamówienia, w tym z</w:t>
      </w:r>
      <w:r w:rsidR="003028E6">
        <w:rPr>
          <w:rFonts w:ascii="Calibri" w:hAnsi="Calibri" w:cs="Calibri"/>
        </w:rPr>
        <w:t> </w:t>
      </w:r>
      <w:r w:rsidRPr="00E34A9F">
        <w:rPr>
          <w:rFonts w:ascii="Calibri" w:hAnsi="Calibri" w:cs="Calibri"/>
        </w:rPr>
        <w:t>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3FAAF550" w14:textId="57F27EB1" w:rsidR="009D15AA" w:rsidRPr="00E34A9F" w:rsidRDefault="00016153" w:rsidP="000A0B18">
      <w:pPr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</w:rPr>
      </w:pPr>
      <w:r w:rsidRPr="00E34A9F">
        <w:rPr>
          <w:rFonts w:ascii="Calibri" w:hAnsi="Calibri" w:cs="Calibri"/>
        </w:rPr>
        <w:t>Oświadczamy, że uważamy się za związanych niniejszą ofertą przez czas wskazany w</w:t>
      </w:r>
      <w:r w:rsidR="003028E6">
        <w:rPr>
          <w:rFonts w:ascii="Calibri" w:hAnsi="Calibri" w:cs="Calibri"/>
        </w:rPr>
        <w:t> </w:t>
      </w:r>
      <w:r w:rsidRPr="00E34A9F">
        <w:rPr>
          <w:rFonts w:ascii="Calibri" w:hAnsi="Calibri" w:cs="Calibri"/>
        </w:rPr>
        <w:t>specyfikacji warunków zamówienia.</w:t>
      </w:r>
    </w:p>
    <w:p w14:paraId="1C91D522" w14:textId="4E46F8C7" w:rsidR="009D15AA" w:rsidRPr="00E34A9F" w:rsidRDefault="009D15AA" w:rsidP="000A0B18">
      <w:pPr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</w:rPr>
      </w:pPr>
      <w:r w:rsidRPr="00E34A9F">
        <w:rPr>
          <w:rFonts w:ascii="Calibri" w:hAnsi="Calibri" w:cs="Calibri"/>
        </w:rPr>
        <w:t>Oświadczam</w:t>
      </w:r>
      <w:r w:rsidR="004A1CBD">
        <w:rPr>
          <w:rFonts w:ascii="Calibri" w:hAnsi="Calibri" w:cs="Calibri"/>
        </w:rPr>
        <w:t>y</w:t>
      </w:r>
      <w:r w:rsidRPr="00E34A9F">
        <w:rPr>
          <w:rFonts w:ascii="Calibri" w:hAnsi="Calibri" w:cs="Calibri"/>
        </w:rPr>
        <w:t>, że wypełni</w:t>
      </w:r>
      <w:r w:rsidR="004A1CBD">
        <w:rPr>
          <w:rFonts w:ascii="Calibri" w:hAnsi="Calibri" w:cs="Calibri"/>
        </w:rPr>
        <w:t>liśmy</w:t>
      </w:r>
      <w:r w:rsidRPr="00E34A9F">
        <w:rPr>
          <w:rFonts w:ascii="Calibri" w:hAnsi="Calibri" w:cs="Calibri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21AA2F61" w14:textId="6A6F1DB1" w:rsidR="00016153" w:rsidRPr="00E34A9F" w:rsidRDefault="00016153" w:rsidP="000A0B18">
      <w:pPr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</w:rPr>
      </w:pPr>
      <w:r w:rsidRPr="00E34A9F">
        <w:rPr>
          <w:rFonts w:ascii="Calibri" w:hAnsi="Calibri" w:cs="Calibri"/>
        </w:rPr>
        <w:t>W przypadku uznania niniejszej oferty za ofertę najkorzystniejszą zobowiązujemy si</w:t>
      </w:r>
      <w:r w:rsidR="00573F11" w:rsidRPr="00E34A9F">
        <w:rPr>
          <w:rFonts w:ascii="Calibri" w:hAnsi="Calibri" w:cs="Calibri"/>
        </w:rPr>
        <w:t>ę do</w:t>
      </w:r>
      <w:r w:rsidR="003028E6">
        <w:rPr>
          <w:rFonts w:ascii="Calibri" w:hAnsi="Calibri" w:cs="Calibri"/>
        </w:rPr>
        <w:t> </w:t>
      </w:r>
      <w:r w:rsidR="00573F11" w:rsidRPr="00E34A9F">
        <w:rPr>
          <w:rFonts w:ascii="Calibri" w:hAnsi="Calibri" w:cs="Calibri"/>
        </w:rPr>
        <w:t xml:space="preserve">zawarcia umowy w miejscu i </w:t>
      </w:r>
      <w:r w:rsidRPr="00E34A9F">
        <w:rPr>
          <w:rFonts w:ascii="Calibri" w:hAnsi="Calibri" w:cs="Calibri"/>
        </w:rPr>
        <w:t>terminie wskazanym przez Zamawiającego, a przed zawarciem umowy wniesienia zabezpieczenia należytego wykonania umowy.</w:t>
      </w:r>
    </w:p>
    <w:p w14:paraId="18E84E4B" w14:textId="312D668F" w:rsidR="00143251" w:rsidRPr="00E34A9F" w:rsidRDefault="00143251" w:rsidP="000A0B18">
      <w:pPr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b/>
        </w:rPr>
      </w:pPr>
      <w:r w:rsidRPr="00E34A9F">
        <w:rPr>
          <w:rFonts w:ascii="Calibri" w:hAnsi="Calibri" w:cs="Calibri"/>
        </w:rPr>
        <w:t>Informuj</w:t>
      </w:r>
      <w:r w:rsidR="004A1CBD">
        <w:rPr>
          <w:rFonts w:ascii="Calibri" w:hAnsi="Calibri" w:cs="Calibri"/>
        </w:rPr>
        <w:t>emy</w:t>
      </w:r>
      <w:r w:rsidRPr="00E34A9F">
        <w:rPr>
          <w:rFonts w:ascii="Calibri" w:hAnsi="Calibri" w:cs="Calibri"/>
        </w:rPr>
        <w:t xml:space="preserve">, że </w:t>
      </w:r>
      <w:r w:rsidRPr="00E34A9F">
        <w:rPr>
          <w:rFonts w:ascii="Calibri" w:hAnsi="Calibri" w:cs="Calibri"/>
          <w:b/>
        </w:rPr>
        <w:t>jeste</w:t>
      </w:r>
      <w:r w:rsidR="004A1CBD">
        <w:rPr>
          <w:rFonts w:ascii="Calibri" w:hAnsi="Calibri" w:cs="Calibri"/>
          <w:b/>
        </w:rPr>
        <w:t>śmy</w:t>
      </w:r>
      <w:r w:rsidRPr="00E34A9F">
        <w:rPr>
          <w:rFonts w:ascii="Calibri" w:hAnsi="Calibri" w:cs="Calibri"/>
          <w:b/>
        </w:rPr>
        <w:t xml:space="preserve"> </w:t>
      </w:r>
      <w:r w:rsidRPr="00E34A9F">
        <w:rPr>
          <w:rFonts w:ascii="Calibri" w:hAnsi="Calibri" w:cs="Calibri"/>
        </w:rPr>
        <w:t xml:space="preserve">(niepotrzebne skreślić) </w:t>
      </w:r>
      <w:r w:rsidRPr="00E34A9F">
        <w:rPr>
          <w:rFonts w:ascii="Calibri" w:hAnsi="Calibri" w:cs="Calibri"/>
          <w:b/>
        </w:rPr>
        <w:t>mikro/małym/średnim/dużym* przedsiębiorcą.</w:t>
      </w:r>
    </w:p>
    <w:p w14:paraId="2310539D" w14:textId="77777777" w:rsidR="00016153" w:rsidRPr="00E34A9F" w:rsidRDefault="00016153" w:rsidP="000A0B18">
      <w:pPr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b/>
        </w:rPr>
      </w:pPr>
      <w:r w:rsidRPr="00E34A9F">
        <w:rPr>
          <w:rFonts w:ascii="Calibri" w:hAnsi="Calibri" w:cs="Calibri"/>
        </w:rPr>
        <w:t xml:space="preserve">Oferta wraz z załącznikami została złożona na </w:t>
      </w:r>
      <w:r w:rsidRPr="00E34A9F">
        <w:rPr>
          <w:rFonts w:ascii="Calibri" w:hAnsi="Calibri" w:cs="Calibri"/>
          <w:b/>
        </w:rPr>
        <w:t>…....</w:t>
      </w:r>
      <w:r w:rsidRPr="00E34A9F">
        <w:rPr>
          <w:rFonts w:ascii="Calibri" w:hAnsi="Calibri" w:cs="Calibri"/>
        </w:rPr>
        <w:t xml:space="preserve"> stronach kolejno ponumerowanych od nr </w:t>
      </w:r>
      <w:r w:rsidRPr="00E34A9F">
        <w:rPr>
          <w:rFonts w:ascii="Calibri" w:hAnsi="Calibri" w:cs="Calibri"/>
          <w:b/>
        </w:rPr>
        <w:t>…</w:t>
      </w:r>
      <w:r w:rsidR="00F30C2A" w:rsidRPr="00E34A9F">
        <w:rPr>
          <w:rFonts w:ascii="Calibri" w:hAnsi="Calibri" w:cs="Calibri"/>
          <w:b/>
        </w:rPr>
        <w:t>…..</w:t>
      </w:r>
      <w:r w:rsidRPr="00E34A9F">
        <w:rPr>
          <w:rFonts w:ascii="Calibri" w:hAnsi="Calibri" w:cs="Calibri"/>
          <w:b/>
        </w:rPr>
        <w:t xml:space="preserve">.. </w:t>
      </w:r>
      <w:r w:rsidRPr="00E34A9F">
        <w:rPr>
          <w:rFonts w:ascii="Calibri" w:hAnsi="Calibri" w:cs="Calibri"/>
        </w:rPr>
        <w:t xml:space="preserve">do nr </w:t>
      </w:r>
      <w:r w:rsidRPr="00E34A9F">
        <w:rPr>
          <w:rFonts w:ascii="Calibri" w:hAnsi="Calibri" w:cs="Calibri"/>
          <w:b/>
        </w:rPr>
        <w:t>…...</w:t>
      </w:r>
      <w:r w:rsidR="00F30C2A" w:rsidRPr="00E34A9F">
        <w:rPr>
          <w:rFonts w:ascii="Calibri" w:hAnsi="Calibri" w:cs="Calibri"/>
          <w:b/>
        </w:rPr>
        <w:t>......</w:t>
      </w:r>
      <w:r w:rsidRPr="00E34A9F">
        <w:rPr>
          <w:rFonts w:ascii="Calibri" w:hAnsi="Calibri" w:cs="Calibri"/>
          <w:b/>
        </w:rPr>
        <w:t>.</w:t>
      </w:r>
    </w:p>
    <w:p w14:paraId="446462A3" w14:textId="77777777" w:rsidR="00016153" w:rsidRPr="00E34A9F" w:rsidRDefault="00016153" w:rsidP="000A0B18">
      <w:pPr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</w:rPr>
      </w:pPr>
      <w:r w:rsidRPr="00E34A9F">
        <w:rPr>
          <w:rFonts w:ascii="Calibri" w:hAnsi="Calibri" w:cs="Calibri"/>
          <w:snapToGrid w:val="0"/>
        </w:rPr>
        <w:t>Załącznikami do niniejszej oferty są:</w:t>
      </w:r>
    </w:p>
    <w:p w14:paraId="5A28CE52" w14:textId="77777777" w:rsidR="00016153" w:rsidRPr="00E34A9F" w:rsidRDefault="00016153" w:rsidP="00016153">
      <w:pPr>
        <w:pStyle w:val="Lista5"/>
        <w:spacing w:line="480" w:lineRule="auto"/>
        <w:ind w:left="567" w:firstLine="0"/>
        <w:rPr>
          <w:rFonts w:ascii="Calibri" w:hAnsi="Calibri" w:cs="Calibri"/>
          <w:snapToGrid w:val="0"/>
          <w:sz w:val="24"/>
          <w:szCs w:val="24"/>
        </w:rPr>
      </w:pPr>
      <w:r w:rsidRPr="00E34A9F">
        <w:rPr>
          <w:rFonts w:ascii="Calibri" w:hAnsi="Calibri" w:cs="Calibri"/>
          <w:snapToGrid w:val="0"/>
          <w:sz w:val="24"/>
          <w:szCs w:val="24"/>
        </w:rPr>
        <w:t>.........................................................</w:t>
      </w:r>
    </w:p>
    <w:p w14:paraId="6A800816" w14:textId="77777777" w:rsidR="00016153" w:rsidRPr="00E34A9F" w:rsidRDefault="00016153" w:rsidP="00016153">
      <w:pPr>
        <w:pStyle w:val="Lista5"/>
        <w:spacing w:line="480" w:lineRule="auto"/>
        <w:ind w:left="567" w:firstLine="0"/>
        <w:rPr>
          <w:rFonts w:ascii="Calibri" w:hAnsi="Calibri" w:cs="Calibri"/>
          <w:snapToGrid w:val="0"/>
          <w:sz w:val="24"/>
          <w:szCs w:val="24"/>
        </w:rPr>
      </w:pPr>
      <w:r w:rsidRPr="00E34A9F">
        <w:rPr>
          <w:rFonts w:ascii="Calibri" w:hAnsi="Calibri" w:cs="Calibri"/>
          <w:snapToGrid w:val="0"/>
          <w:sz w:val="24"/>
          <w:szCs w:val="24"/>
        </w:rPr>
        <w:t>.........................................................</w:t>
      </w:r>
    </w:p>
    <w:p w14:paraId="4CC32E33" w14:textId="77777777" w:rsidR="00F30C2A" w:rsidRPr="00E34A9F" w:rsidRDefault="00F30C2A" w:rsidP="00016153">
      <w:pPr>
        <w:pStyle w:val="Lista5"/>
        <w:spacing w:line="480" w:lineRule="auto"/>
        <w:ind w:left="567" w:firstLine="0"/>
        <w:rPr>
          <w:rFonts w:ascii="Calibri" w:hAnsi="Calibri" w:cs="Calibri"/>
          <w:snapToGrid w:val="0"/>
          <w:sz w:val="24"/>
          <w:szCs w:val="24"/>
        </w:rPr>
      </w:pPr>
      <w:r w:rsidRPr="00E34A9F">
        <w:rPr>
          <w:rFonts w:ascii="Calibri" w:hAnsi="Calibri" w:cs="Calibri"/>
          <w:snapToGrid w:val="0"/>
          <w:sz w:val="24"/>
          <w:szCs w:val="24"/>
        </w:rPr>
        <w:t>…………………………………………</w:t>
      </w:r>
      <w:r w:rsidR="008F4EC6">
        <w:rPr>
          <w:rFonts w:ascii="Calibri" w:hAnsi="Calibri" w:cs="Calibri"/>
          <w:snapToGrid w:val="0"/>
          <w:sz w:val="24"/>
          <w:szCs w:val="24"/>
        </w:rPr>
        <w:t>……………</w:t>
      </w:r>
    </w:p>
    <w:p w14:paraId="2DEE5AE1" w14:textId="6FB77D75" w:rsidR="009D15AA" w:rsidRPr="00E34A9F" w:rsidRDefault="004A5CD8" w:rsidP="007C3C9F">
      <w:pPr>
        <w:pStyle w:val="Lista5"/>
        <w:spacing w:line="480" w:lineRule="auto"/>
        <w:ind w:left="567" w:firstLine="0"/>
        <w:rPr>
          <w:rFonts w:ascii="Calibri" w:hAnsi="Calibri" w:cs="Calibri"/>
          <w:snapToGrid w:val="0"/>
          <w:sz w:val="24"/>
          <w:szCs w:val="24"/>
        </w:rPr>
      </w:pPr>
      <w:r w:rsidRPr="00E34A9F">
        <w:rPr>
          <w:rFonts w:ascii="Calibri" w:hAnsi="Calibri" w:cs="Calibri"/>
          <w:snapToGrid w:val="0"/>
          <w:sz w:val="24"/>
          <w:szCs w:val="24"/>
        </w:rPr>
        <w:t>…………………………………………</w:t>
      </w:r>
      <w:r w:rsidR="008F4EC6">
        <w:rPr>
          <w:rFonts w:ascii="Calibri" w:hAnsi="Calibri" w:cs="Calibri"/>
          <w:snapToGrid w:val="0"/>
          <w:sz w:val="24"/>
          <w:szCs w:val="24"/>
        </w:rPr>
        <w:t>…………..</w:t>
      </w:r>
      <w:r w:rsidRPr="00E34A9F">
        <w:rPr>
          <w:rFonts w:ascii="Calibri" w:hAnsi="Calibri" w:cs="Calibri"/>
          <w:snapToGrid w:val="0"/>
          <w:sz w:val="24"/>
          <w:szCs w:val="24"/>
        </w:rPr>
        <w:t>.</w:t>
      </w:r>
    </w:p>
    <w:p w14:paraId="2C21406F" w14:textId="77777777" w:rsidR="009D15AA" w:rsidRPr="00E34A9F" w:rsidRDefault="009D15AA" w:rsidP="009D15AA">
      <w:pPr>
        <w:pStyle w:val="Lista5"/>
        <w:spacing w:line="276" w:lineRule="auto"/>
        <w:ind w:left="284" w:hanging="284"/>
        <w:rPr>
          <w:rFonts w:ascii="Calibri" w:hAnsi="Calibri" w:cs="Calibri"/>
          <w:snapToGrid w:val="0"/>
          <w:sz w:val="24"/>
          <w:szCs w:val="24"/>
        </w:rPr>
      </w:pPr>
      <w:r w:rsidRPr="00E34A9F">
        <w:rPr>
          <w:rFonts w:ascii="Calibri" w:hAnsi="Calibri" w:cs="Calibri"/>
          <w:snapToGrid w:val="0"/>
          <w:sz w:val="24"/>
          <w:szCs w:val="24"/>
        </w:rPr>
        <w:t>* niepotrzebne skreślić</w:t>
      </w:r>
    </w:p>
    <w:p w14:paraId="12B19BDF" w14:textId="35C458C9" w:rsidR="009D15AA" w:rsidRPr="00E34A9F" w:rsidRDefault="009D15AA" w:rsidP="009D15AA">
      <w:pPr>
        <w:pStyle w:val="Lista5"/>
        <w:ind w:left="142" w:hanging="142"/>
        <w:jc w:val="both"/>
        <w:rPr>
          <w:rFonts w:ascii="Calibri" w:hAnsi="Calibri" w:cs="Calibri"/>
          <w:snapToGrid w:val="0"/>
          <w:sz w:val="24"/>
          <w:szCs w:val="24"/>
        </w:rPr>
      </w:pPr>
      <w:r w:rsidRPr="00E34A9F">
        <w:rPr>
          <w:rFonts w:ascii="Calibri" w:hAnsi="Calibri" w:cs="Calibri"/>
          <w:snapToGrid w:val="0"/>
          <w:sz w:val="24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B580AB" w14:textId="77777777" w:rsidR="009D15AA" w:rsidRPr="00E34A9F" w:rsidRDefault="009D15AA" w:rsidP="009D15AA">
      <w:pPr>
        <w:pStyle w:val="Lista5"/>
        <w:spacing w:line="276" w:lineRule="aut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E34A9F">
        <w:rPr>
          <w:rFonts w:ascii="Calibri" w:hAnsi="Calibri" w:cs="Calibri"/>
          <w:b/>
          <w:sz w:val="24"/>
          <w:szCs w:val="24"/>
          <w:vertAlign w:val="superscript"/>
        </w:rPr>
        <w:t>1)</w:t>
      </w:r>
      <w:r w:rsidRPr="00E34A9F">
        <w:rPr>
          <w:rFonts w:ascii="Calibri" w:hAnsi="Calibri" w:cs="Calibri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317C40C" w14:textId="77777777" w:rsidR="006E5683" w:rsidRDefault="006E5683" w:rsidP="006E5683">
      <w:pPr>
        <w:spacing w:line="360" w:lineRule="auto"/>
        <w:ind w:left="5245"/>
        <w:jc w:val="center"/>
        <w:rPr>
          <w:i/>
        </w:rPr>
      </w:pPr>
    </w:p>
    <w:p w14:paraId="481604F9" w14:textId="77777777" w:rsidR="009D15AA" w:rsidRPr="00E34A9F" w:rsidRDefault="009D15AA" w:rsidP="009D15AA">
      <w:pPr>
        <w:pStyle w:val="Lista5"/>
        <w:spacing w:line="480" w:lineRule="auto"/>
        <w:ind w:left="0" w:firstLine="0"/>
        <w:rPr>
          <w:rFonts w:ascii="Calibri" w:hAnsi="Calibri" w:cs="Calibri"/>
          <w:snapToGrid w:val="0"/>
          <w:sz w:val="24"/>
          <w:szCs w:val="24"/>
        </w:rPr>
      </w:pPr>
    </w:p>
    <w:sectPr w:rsidR="009D15AA" w:rsidRPr="00E34A9F" w:rsidSect="0079414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D612" w14:textId="77777777" w:rsidR="006D5CC0" w:rsidRDefault="006D5CC0">
      <w:r>
        <w:separator/>
      </w:r>
    </w:p>
  </w:endnote>
  <w:endnote w:type="continuationSeparator" w:id="0">
    <w:p w14:paraId="6F659D2F" w14:textId="77777777" w:rsidR="006D5CC0" w:rsidRDefault="006D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C899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C285D3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E0EA" w14:textId="0DF5DD40" w:rsidR="00F13C01" w:rsidRPr="00B04DE4" w:rsidRDefault="00F13C01" w:rsidP="00F13C01">
    <w:pPr>
      <w:spacing w:line="360" w:lineRule="auto"/>
      <w:ind w:left="5245"/>
      <w:jc w:val="center"/>
      <w:rPr>
        <w:i/>
      </w:rPr>
    </w:pPr>
    <w:r>
      <w:ptab w:relativeTo="margin" w:alignment="center" w:leader="none"/>
    </w:r>
    <w:r w:rsidRPr="00B04DE4">
      <w:rPr>
        <w:i/>
      </w:rPr>
      <w:t>Dokument należy podpisać  kwalifikowanym podpisem elektronicznym lub podpisem zaufanym lub elektronicznym podpisem osobistym</w:t>
    </w:r>
  </w:p>
  <w:p w14:paraId="484A3FC1" w14:textId="20069FA8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CF11" w14:textId="77777777" w:rsidR="006D5CC0" w:rsidRDefault="006D5CC0">
      <w:r>
        <w:separator/>
      </w:r>
    </w:p>
  </w:footnote>
  <w:footnote w:type="continuationSeparator" w:id="0">
    <w:p w14:paraId="7304D2CE" w14:textId="77777777" w:rsidR="006D5CC0" w:rsidRDefault="006D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FFA8" w14:textId="77777777" w:rsidR="000D27DB" w:rsidRDefault="000D27DB" w:rsidP="000D27DB">
    <w:pPr>
      <w:pStyle w:val="Nagwek"/>
      <w:rPr>
        <w:rFonts w:ascii="Cambria" w:hAnsi="Cambria"/>
        <w:sz w:val="20"/>
        <w:szCs w:val="20"/>
      </w:rPr>
    </w:pPr>
  </w:p>
  <w:p w14:paraId="50E0B2E4" w14:textId="77777777" w:rsidR="000D27DB" w:rsidRPr="00E34A9F" w:rsidRDefault="00843A40" w:rsidP="000D27DB">
    <w:pPr>
      <w:tabs>
        <w:tab w:val="left" w:pos="5400"/>
      </w:tabs>
      <w:rPr>
        <w:rFonts w:ascii="Calibri" w:hAnsi="Calibri" w:cs="Calibri"/>
        <w:b/>
        <w:bCs/>
        <w:sz w:val="20"/>
      </w:rPr>
    </w:pPr>
    <w:bookmarkStart w:id="2" w:name="_Hlk114131200"/>
    <w:r>
      <w:rPr>
        <w:rFonts w:ascii="Calibri" w:hAnsi="Calibri" w:cs="Calibri"/>
        <w:b/>
        <w:bCs/>
        <w:sz w:val="20"/>
      </w:rPr>
      <w:t xml:space="preserve">Numer referencyjny: </w:t>
    </w:r>
    <w:r w:rsidR="00DA4A75">
      <w:rPr>
        <w:rFonts w:ascii="Calibri" w:hAnsi="Calibri" w:cs="Calibri"/>
        <w:b/>
        <w:bCs/>
        <w:sz w:val="20"/>
      </w:rPr>
      <w:t>1</w:t>
    </w:r>
    <w:r>
      <w:rPr>
        <w:rFonts w:ascii="Calibri" w:hAnsi="Calibri" w:cs="Calibri"/>
        <w:b/>
        <w:bCs/>
        <w:sz w:val="20"/>
      </w:rPr>
      <w:t>/ZP/202</w:t>
    </w:r>
    <w:r w:rsidR="00DA4A75">
      <w:rPr>
        <w:rFonts w:ascii="Calibri" w:hAnsi="Calibri" w:cs="Calibri"/>
        <w:b/>
        <w:bCs/>
        <w:sz w:val="20"/>
      </w:rPr>
      <w:t>3</w:t>
    </w:r>
  </w:p>
  <w:bookmarkEnd w:id="2"/>
  <w:p w14:paraId="573BA620" w14:textId="77777777" w:rsidR="00FD0A80" w:rsidRPr="00FD0A80" w:rsidRDefault="00FD0A80" w:rsidP="00FD0A80">
    <w:pPr>
      <w:tabs>
        <w:tab w:val="center" w:pos="4536"/>
        <w:tab w:val="right" w:pos="9072"/>
      </w:tabs>
      <w:rPr>
        <w:rFonts w:ascii="Bookman Old Style" w:eastAsia="Calibri" w:hAnsi="Bookman Old Style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9826A39"/>
    <w:multiLevelType w:val="hybridMultilevel"/>
    <w:tmpl w:val="D444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56C8A"/>
    <w:multiLevelType w:val="hybridMultilevel"/>
    <w:tmpl w:val="D29C34C4"/>
    <w:lvl w:ilvl="0" w:tplc="5B82041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0C1FB5"/>
    <w:multiLevelType w:val="hybridMultilevel"/>
    <w:tmpl w:val="54F80780"/>
    <w:lvl w:ilvl="0" w:tplc="9BF6C9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7344F4"/>
    <w:multiLevelType w:val="hybridMultilevel"/>
    <w:tmpl w:val="E066437E"/>
    <w:lvl w:ilvl="0" w:tplc="51ACC3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456588">
    <w:abstractNumId w:val="12"/>
  </w:num>
  <w:num w:numId="2" w16cid:durableId="1103650086">
    <w:abstractNumId w:val="10"/>
  </w:num>
  <w:num w:numId="3" w16cid:durableId="861166352">
    <w:abstractNumId w:val="9"/>
  </w:num>
  <w:num w:numId="4" w16cid:durableId="1229074849">
    <w:abstractNumId w:val="15"/>
  </w:num>
  <w:num w:numId="5" w16cid:durableId="619148116">
    <w:abstractNumId w:val="16"/>
  </w:num>
  <w:num w:numId="6" w16cid:durableId="51912136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959"/>
    <w:rsid w:val="0000347E"/>
    <w:rsid w:val="00005154"/>
    <w:rsid w:val="000065EB"/>
    <w:rsid w:val="000066DD"/>
    <w:rsid w:val="00006898"/>
    <w:rsid w:val="00006D71"/>
    <w:rsid w:val="00007FA5"/>
    <w:rsid w:val="00016153"/>
    <w:rsid w:val="00017D2A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9F7"/>
    <w:rsid w:val="00041617"/>
    <w:rsid w:val="00041F53"/>
    <w:rsid w:val="00042263"/>
    <w:rsid w:val="00042B17"/>
    <w:rsid w:val="0004328D"/>
    <w:rsid w:val="00044B6B"/>
    <w:rsid w:val="00047EF2"/>
    <w:rsid w:val="0005352F"/>
    <w:rsid w:val="000540D0"/>
    <w:rsid w:val="00054BF5"/>
    <w:rsid w:val="00055851"/>
    <w:rsid w:val="00061F88"/>
    <w:rsid w:val="0006301A"/>
    <w:rsid w:val="00063348"/>
    <w:rsid w:val="00063849"/>
    <w:rsid w:val="00065E78"/>
    <w:rsid w:val="000675E7"/>
    <w:rsid w:val="00070743"/>
    <w:rsid w:val="0007222B"/>
    <w:rsid w:val="000726CE"/>
    <w:rsid w:val="0007488E"/>
    <w:rsid w:val="00075847"/>
    <w:rsid w:val="00077373"/>
    <w:rsid w:val="00080D85"/>
    <w:rsid w:val="00084151"/>
    <w:rsid w:val="000858B3"/>
    <w:rsid w:val="00090A82"/>
    <w:rsid w:val="00093166"/>
    <w:rsid w:val="000954A1"/>
    <w:rsid w:val="000970DD"/>
    <w:rsid w:val="000A0528"/>
    <w:rsid w:val="000A0B18"/>
    <w:rsid w:val="000A14D0"/>
    <w:rsid w:val="000A18AD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27DB"/>
    <w:rsid w:val="000D40FD"/>
    <w:rsid w:val="000D4F40"/>
    <w:rsid w:val="000D5492"/>
    <w:rsid w:val="000E05B9"/>
    <w:rsid w:val="000E05C1"/>
    <w:rsid w:val="000E18DD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05DA1"/>
    <w:rsid w:val="00110599"/>
    <w:rsid w:val="00112653"/>
    <w:rsid w:val="00113C12"/>
    <w:rsid w:val="00114AAA"/>
    <w:rsid w:val="00114EE9"/>
    <w:rsid w:val="00115468"/>
    <w:rsid w:val="00115D22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6B3"/>
    <w:rsid w:val="00140DF0"/>
    <w:rsid w:val="00142FDA"/>
    <w:rsid w:val="00143251"/>
    <w:rsid w:val="00143610"/>
    <w:rsid w:val="0014366A"/>
    <w:rsid w:val="00145F79"/>
    <w:rsid w:val="0014707D"/>
    <w:rsid w:val="00154181"/>
    <w:rsid w:val="001568FB"/>
    <w:rsid w:val="00157704"/>
    <w:rsid w:val="00161B9F"/>
    <w:rsid w:val="0016212F"/>
    <w:rsid w:val="001624B1"/>
    <w:rsid w:val="00162505"/>
    <w:rsid w:val="00162560"/>
    <w:rsid w:val="00164656"/>
    <w:rsid w:val="00164F38"/>
    <w:rsid w:val="001659C7"/>
    <w:rsid w:val="00165D29"/>
    <w:rsid w:val="00171A19"/>
    <w:rsid w:val="001720B9"/>
    <w:rsid w:val="0017416A"/>
    <w:rsid w:val="00174344"/>
    <w:rsid w:val="001748DD"/>
    <w:rsid w:val="00176AEC"/>
    <w:rsid w:val="001815F1"/>
    <w:rsid w:val="001816EE"/>
    <w:rsid w:val="001819CC"/>
    <w:rsid w:val="00185CD0"/>
    <w:rsid w:val="001866AD"/>
    <w:rsid w:val="0018707B"/>
    <w:rsid w:val="00187F03"/>
    <w:rsid w:val="00191FF7"/>
    <w:rsid w:val="00192C7B"/>
    <w:rsid w:val="00194CF3"/>
    <w:rsid w:val="00197122"/>
    <w:rsid w:val="001979DB"/>
    <w:rsid w:val="001A1117"/>
    <w:rsid w:val="001A4511"/>
    <w:rsid w:val="001A4C70"/>
    <w:rsid w:val="001A5611"/>
    <w:rsid w:val="001A5B4C"/>
    <w:rsid w:val="001B000A"/>
    <w:rsid w:val="001B1C2F"/>
    <w:rsid w:val="001B3135"/>
    <w:rsid w:val="001B4837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C7E78"/>
    <w:rsid w:val="001D318E"/>
    <w:rsid w:val="001D586B"/>
    <w:rsid w:val="001D6CF9"/>
    <w:rsid w:val="001E314A"/>
    <w:rsid w:val="001E319E"/>
    <w:rsid w:val="001E4565"/>
    <w:rsid w:val="001E6C02"/>
    <w:rsid w:val="001E6F19"/>
    <w:rsid w:val="001F1C7C"/>
    <w:rsid w:val="001F3802"/>
    <w:rsid w:val="001F4FD3"/>
    <w:rsid w:val="001F516F"/>
    <w:rsid w:val="001F60E2"/>
    <w:rsid w:val="001F68A5"/>
    <w:rsid w:val="001F6BF7"/>
    <w:rsid w:val="001F6ECF"/>
    <w:rsid w:val="00200B4B"/>
    <w:rsid w:val="002013CA"/>
    <w:rsid w:val="00203953"/>
    <w:rsid w:val="00204600"/>
    <w:rsid w:val="00205194"/>
    <w:rsid w:val="002060F1"/>
    <w:rsid w:val="0021097F"/>
    <w:rsid w:val="00211D44"/>
    <w:rsid w:val="0021387F"/>
    <w:rsid w:val="00213968"/>
    <w:rsid w:val="00216DDA"/>
    <w:rsid w:val="002232E2"/>
    <w:rsid w:val="00223750"/>
    <w:rsid w:val="00223CE8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37DB"/>
    <w:rsid w:val="002447F6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953C0"/>
    <w:rsid w:val="002963F9"/>
    <w:rsid w:val="002A1F3B"/>
    <w:rsid w:val="002A2237"/>
    <w:rsid w:val="002A2640"/>
    <w:rsid w:val="002A4CEF"/>
    <w:rsid w:val="002A5876"/>
    <w:rsid w:val="002A6CE4"/>
    <w:rsid w:val="002A707B"/>
    <w:rsid w:val="002A7F4E"/>
    <w:rsid w:val="002B6740"/>
    <w:rsid w:val="002B6A64"/>
    <w:rsid w:val="002C1EBB"/>
    <w:rsid w:val="002C30D5"/>
    <w:rsid w:val="002C43D1"/>
    <w:rsid w:val="002C49D9"/>
    <w:rsid w:val="002C61D4"/>
    <w:rsid w:val="002C6255"/>
    <w:rsid w:val="002C6B65"/>
    <w:rsid w:val="002C75A5"/>
    <w:rsid w:val="002D201A"/>
    <w:rsid w:val="002D2575"/>
    <w:rsid w:val="002D645D"/>
    <w:rsid w:val="002D67E0"/>
    <w:rsid w:val="002D6BEA"/>
    <w:rsid w:val="002D74BE"/>
    <w:rsid w:val="002D7AED"/>
    <w:rsid w:val="002E0A89"/>
    <w:rsid w:val="002E27FD"/>
    <w:rsid w:val="002E3205"/>
    <w:rsid w:val="002F0194"/>
    <w:rsid w:val="002F0291"/>
    <w:rsid w:val="002F16D6"/>
    <w:rsid w:val="002F26C4"/>
    <w:rsid w:val="002F294C"/>
    <w:rsid w:val="002F3EFA"/>
    <w:rsid w:val="002F68AE"/>
    <w:rsid w:val="002F79CA"/>
    <w:rsid w:val="00302515"/>
    <w:rsid w:val="003028E6"/>
    <w:rsid w:val="00302B07"/>
    <w:rsid w:val="00305CF5"/>
    <w:rsid w:val="003062AC"/>
    <w:rsid w:val="00306D31"/>
    <w:rsid w:val="00310A34"/>
    <w:rsid w:val="0031370D"/>
    <w:rsid w:val="00313888"/>
    <w:rsid w:val="00315240"/>
    <w:rsid w:val="00320A56"/>
    <w:rsid w:val="00320DC8"/>
    <w:rsid w:val="00322A85"/>
    <w:rsid w:val="00325720"/>
    <w:rsid w:val="00326E19"/>
    <w:rsid w:val="00330A77"/>
    <w:rsid w:val="00331D6C"/>
    <w:rsid w:val="0033364D"/>
    <w:rsid w:val="00333E3F"/>
    <w:rsid w:val="00333F61"/>
    <w:rsid w:val="00334999"/>
    <w:rsid w:val="0034062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2C90"/>
    <w:rsid w:val="003642ED"/>
    <w:rsid w:val="00364AEE"/>
    <w:rsid w:val="00365834"/>
    <w:rsid w:val="00366630"/>
    <w:rsid w:val="00367880"/>
    <w:rsid w:val="003679F7"/>
    <w:rsid w:val="00367A44"/>
    <w:rsid w:val="00367CAC"/>
    <w:rsid w:val="00370DA8"/>
    <w:rsid w:val="0037596D"/>
    <w:rsid w:val="003809D8"/>
    <w:rsid w:val="00382285"/>
    <w:rsid w:val="00382504"/>
    <w:rsid w:val="00383D3C"/>
    <w:rsid w:val="0038509B"/>
    <w:rsid w:val="00386C8E"/>
    <w:rsid w:val="00387243"/>
    <w:rsid w:val="00392B0F"/>
    <w:rsid w:val="00392B43"/>
    <w:rsid w:val="00392F4F"/>
    <w:rsid w:val="003948EE"/>
    <w:rsid w:val="00394CB7"/>
    <w:rsid w:val="003957D0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2854"/>
    <w:rsid w:val="003B6F73"/>
    <w:rsid w:val="003B7316"/>
    <w:rsid w:val="003C48F1"/>
    <w:rsid w:val="003C4B19"/>
    <w:rsid w:val="003C659A"/>
    <w:rsid w:val="003C7514"/>
    <w:rsid w:val="003D1ED1"/>
    <w:rsid w:val="003D4FCB"/>
    <w:rsid w:val="003E186D"/>
    <w:rsid w:val="003E464A"/>
    <w:rsid w:val="003E5E14"/>
    <w:rsid w:val="003E719D"/>
    <w:rsid w:val="003F0669"/>
    <w:rsid w:val="003F0918"/>
    <w:rsid w:val="003F3B23"/>
    <w:rsid w:val="003F3E9E"/>
    <w:rsid w:val="003F49E2"/>
    <w:rsid w:val="003F503B"/>
    <w:rsid w:val="003F5826"/>
    <w:rsid w:val="003F60D2"/>
    <w:rsid w:val="00400735"/>
    <w:rsid w:val="00400C25"/>
    <w:rsid w:val="00404595"/>
    <w:rsid w:val="00405505"/>
    <w:rsid w:val="00410D38"/>
    <w:rsid w:val="0041331B"/>
    <w:rsid w:val="00413D44"/>
    <w:rsid w:val="00413E69"/>
    <w:rsid w:val="00414CF9"/>
    <w:rsid w:val="0041537E"/>
    <w:rsid w:val="004174D2"/>
    <w:rsid w:val="00420580"/>
    <w:rsid w:val="0042197C"/>
    <w:rsid w:val="00422FC5"/>
    <w:rsid w:val="00423457"/>
    <w:rsid w:val="0042391C"/>
    <w:rsid w:val="004245B7"/>
    <w:rsid w:val="0042701E"/>
    <w:rsid w:val="00427A12"/>
    <w:rsid w:val="00436078"/>
    <w:rsid w:val="00436F25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10D"/>
    <w:rsid w:val="00457EAB"/>
    <w:rsid w:val="00460E98"/>
    <w:rsid w:val="00460EBC"/>
    <w:rsid w:val="004617BB"/>
    <w:rsid w:val="00462A4F"/>
    <w:rsid w:val="00462DEF"/>
    <w:rsid w:val="004639B5"/>
    <w:rsid w:val="00466E4C"/>
    <w:rsid w:val="0047062C"/>
    <w:rsid w:val="00475C62"/>
    <w:rsid w:val="00477ADD"/>
    <w:rsid w:val="00480774"/>
    <w:rsid w:val="004825FF"/>
    <w:rsid w:val="00483B12"/>
    <w:rsid w:val="00485B52"/>
    <w:rsid w:val="004907FB"/>
    <w:rsid w:val="00490DF9"/>
    <w:rsid w:val="00490F36"/>
    <w:rsid w:val="004934C5"/>
    <w:rsid w:val="00494A82"/>
    <w:rsid w:val="00494BF8"/>
    <w:rsid w:val="0049543B"/>
    <w:rsid w:val="004A1963"/>
    <w:rsid w:val="004A1CBD"/>
    <w:rsid w:val="004A25D2"/>
    <w:rsid w:val="004A50BC"/>
    <w:rsid w:val="004A57A5"/>
    <w:rsid w:val="004A5A96"/>
    <w:rsid w:val="004A5CD8"/>
    <w:rsid w:val="004A731F"/>
    <w:rsid w:val="004A76EB"/>
    <w:rsid w:val="004A7E36"/>
    <w:rsid w:val="004B0A6D"/>
    <w:rsid w:val="004B14A3"/>
    <w:rsid w:val="004B4EDE"/>
    <w:rsid w:val="004B50F0"/>
    <w:rsid w:val="004B5569"/>
    <w:rsid w:val="004B5A35"/>
    <w:rsid w:val="004C099D"/>
    <w:rsid w:val="004C0C45"/>
    <w:rsid w:val="004C1036"/>
    <w:rsid w:val="004C10D6"/>
    <w:rsid w:val="004C2620"/>
    <w:rsid w:val="004C3C30"/>
    <w:rsid w:val="004C52C0"/>
    <w:rsid w:val="004C6EE4"/>
    <w:rsid w:val="004D0649"/>
    <w:rsid w:val="004D4CCE"/>
    <w:rsid w:val="004D63E9"/>
    <w:rsid w:val="004E3410"/>
    <w:rsid w:val="004E4827"/>
    <w:rsid w:val="004E55DE"/>
    <w:rsid w:val="004E5DD6"/>
    <w:rsid w:val="004E6201"/>
    <w:rsid w:val="004E69A7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6D6"/>
    <w:rsid w:val="0054161F"/>
    <w:rsid w:val="00541932"/>
    <w:rsid w:val="00545434"/>
    <w:rsid w:val="00545A25"/>
    <w:rsid w:val="00545BD7"/>
    <w:rsid w:val="00546BDE"/>
    <w:rsid w:val="00546FE9"/>
    <w:rsid w:val="0054706B"/>
    <w:rsid w:val="00547AC7"/>
    <w:rsid w:val="00550325"/>
    <w:rsid w:val="005507ED"/>
    <w:rsid w:val="00551694"/>
    <w:rsid w:val="0055188B"/>
    <w:rsid w:val="00551B97"/>
    <w:rsid w:val="005522C9"/>
    <w:rsid w:val="00552CB7"/>
    <w:rsid w:val="00556789"/>
    <w:rsid w:val="005578DF"/>
    <w:rsid w:val="00562ABE"/>
    <w:rsid w:val="00563319"/>
    <w:rsid w:val="00563527"/>
    <w:rsid w:val="00563C92"/>
    <w:rsid w:val="00564049"/>
    <w:rsid w:val="00564ED6"/>
    <w:rsid w:val="005671C1"/>
    <w:rsid w:val="005724C6"/>
    <w:rsid w:val="00572A23"/>
    <w:rsid w:val="0057348E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2A9E"/>
    <w:rsid w:val="005B2DD3"/>
    <w:rsid w:val="005B5098"/>
    <w:rsid w:val="005B588A"/>
    <w:rsid w:val="005B659A"/>
    <w:rsid w:val="005B7E0F"/>
    <w:rsid w:val="005C01B8"/>
    <w:rsid w:val="005C02F8"/>
    <w:rsid w:val="005C13F5"/>
    <w:rsid w:val="005C1C2E"/>
    <w:rsid w:val="005C2B74"/>
    <w:rsid w:val="005C2EBA"/>
    <w:rsid w:val="005C3196"/>
    <w:rsid w:val="005C52B4"/>
    <w:rsid w:val="005C74D9"/>
    <w:rsid w:val="005D0BFF"/>
    <w:rsid w:val="005D3855"/>
    <w:rsid w:val="005D3E53"/>
    <w:rsid w:val="005D464E"/>
    <w:rsid w:val="005D49B2"/>
    <w:rsid w:val="005D5551"/>
    <w:rsid w:val="005D7A92"/>
    <w:rsid w:val="005E0085"/>
    <w:rsid w:val="005E109B"/>
    <w:rsid w:val="005E1604"/>
    <w:rsid w:val="005E25BB"/>
    <w:rsid w:val="005F1152"/>
    <w:rsid w:val="005F171A"/>
    <w:rsid w:val="005F248D"/>
    <w:rsid w:val="005F3C52"/>
    <w:rsid w:val="005F51FC"/>
    <w:rsid w:val="005F53FF"/>
    <w:rsid w:val="005F77D4"/>
    <w:rsid w:val="00601FA4"/>
    <w:rsid w:val="006042A2"/>
    <w:rsid w:val="00606174"/>
    <w:rsid w:val="00606915"/>
    <w:rsid w:val="00607529"/>
    <w:rsid w:val="00607E94"/>
    <w:rsid w:val="006230E3"/>
    <w:rsid w:val="00623830"/>
    <w:rsid w:val="00625F95"/>
    <w:rsid w:val="00631F41"/>
    <w:rsid w:val="00632714"/>
    <w:rsid w:val="00633F9C"/>
    <w:rsid w:val="00642664"/>
    <w:rsid w:val="006426D2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38FD"/>
    <w:rsid w:val="006542AE"/>
    <w:rsid w:val="0065578D"/>
    <w:rsid w:val="00656943"/>
    <w:rsid w:val="00657045"/>
    <w:rsid w:val="006575DF"/>
    <w:rsid w:val="006615B0"/>
    <w:rsid w:val="00662222"/>
    <w:rsid w:val="0066323E"/>
    <w:rsid w:val="00664AC0"/>
    <w:rsid w:val="00665F8C"/>
    <w:rsid w:val="00667F63"/>
    <w:rsid w:val="00670104"/>
    <w:rsid w:val="006701F1"/>
    <w:rsid w:val="00672FAA"/>
    <w:rsid w:val="0067561C"/>
    <w:rsid w:val="00676748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2D4"/>
    <w:rsid w:val="0068677E"/>
    <w:rsid w:val="00694955"/>
    <w:rsid w:val="006952AC"/>
    <w:rsid w:val="00696298"/>
    <w:rsid w:val="00697CEE"/>
    <w:rsid w:val="006A6F53"/>
    <w:rsid w:val="006A7146"/>
    <w:rsid w:val="006B004E"/>
    <w:rsid w:val="006B48EB"/>
    <w:rsid w:val="006B65EA"/>
    <w:rsid w:val="006B6D15"/>
    <w:rsid w:val="006C09AA"/>
    <w:rsid w:val="006C0DE6"/>
    <w:rsid w:val="006C1399"/>
    <w:rsid w:val="006C1B8D"/>
    <w:rsid w:val="006C200F"/>
    <w:rsid w:val="006C262E"/>
    <w:rsid w:val="006C3D0A"/>
    <w:rsid w:val="006C3D86"/>
    <w:rsid w:val="006C5B73"/>
    <w:rsid w:val="006C7D11"/>
    <w:rsid w:val="006D0804"/>
    <w:rsid w:val="006D2130"/>
    <w:rsid w:val="006D262F"/>
    <w:rsid w:val="006D2F13"/>
    <w:rsid w:val="006D4C80"/>
    <w:rsid w:val="006D5CC0"/>
    <w:rsid w:val="006E2914"/>
    <w:rsid w:val="006E2960"/>
    <w:rsid w:val="006E3411"/>
    <w:rsid w:val="006E500A"/>
    <w:rsid w:val="006E5683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C7A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1FC1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2660"/>
    <w:rsid w:val="00763549"/>
    <w:rsid w:val="00763840"/>
    <w:rsid w:val="00763DE9"/>
    <w:rsid w:val="007646D7"/>
    <w:rsid w:val="00767954"/>
    <w:rsid w:val="00767A53"/>
    <w:rsid w:val="00770C2E"/>
    <w:rsid w:val="007763E7"/>
    <w:rsid w:val="00777472"/>
    <w:rsid w:val="00780A2C"/>
    <w:rsid w:val="00784738"/>
    <w:rsid w:val="007855D1"/>
    <w:rsid w:val="007877E3"/>
    <w:rsid w:val="00787E16"/>
    <w:rsid w:val="00790524"/>
    <w:rsid w:val="0079294C"/>
    <w:rsid w:val="00792E5B"/>
    <w:rsid w:val="00792EE6"/>
    <w:rsid w:val="00793775"/>
    <w:rsid w:val="00794149"/>
    <w:rsid w:val="0079444B"/>
    <w:rsid w:val="007A0335"/>
    <w:rsid w:val="007A5A86"/>
    <w:rsid w:val="007A7C26"/>
    <w:rsid w:val="007B10DA"/>
    <w:rsid w:val="007B21B2"/>
    <w:rsid w:val="007B4461"/>
    <w:rsid w:val="007C0CCF"/>
    <w:rsid w:val="007C3C9F"/>
    <w:rsid w:val="007C4815"/>
    <w:rsid w:val="007C73C6"/>
    <w:rsid w:val="007D1786"/>
    <w:rsid w:val="007D29F5"/>
    <w:rsid w:val="007D2EDC"/>
    <w:rsid w:val="007D39CA"/>
    <w:rsid w:val="007D3D93"/>
    <w:rsid w:val="007D5D10"/>
    <w:rsid w:val="007E08D6"/>
    <w:rsid w:val="007E6310"/>
    <w:rsid w:val="007F34EC"/>
    <w:rsid w:val="007F3FE7"/>
    <w:rsid w:val="007F4967"/>
    <w:rsid w:val="007F4FAE"/>
    <w:rsid w:val="007F73D9"/>
    <w:rsid w:val="007F76A1"/>
    <w:rsid w:val="007F7A95"/>
    <w:rsid w:val="00802C0B"/>
    <w:rsid w:val="00803828"/>
    <w:rsid w:val="00806DFE"/>
    <w:rsid w:val="008079C8"/>
    <w:rsid w:val="00807F68"/>
    <w:rsid w:val="00810A21"/>
    <w:rsid w:val="008115F9"/>
    <w:rsid w:val="00812831"/>
    <w:rsid w:val="00817FD9"/>
    <w:rsid w:val="008215CC"/>
    <w:rsid w:val="00821D49"/>
    <w:rsid w:val="00822E62"/>
    <w:rsid w:val="00822F5A"/>
    <w:rsid w:val="00823981"/>
    <w:rsid w:val="00824F4A"/>
    <w:rsid w:val="00824F55"/>
    <w:rsid w:val="00825EA0"/>
    <w:rsid w:val="00826C7F"/>
    <w:rsid w:val="008344A7"/>
    <w:rsid w:val="00836340"/>
    <w:rsid w:val="008375EC"/>
    <w:rsid w:val="008409B8"/>
    <w:rsid w:val="00840E8D"/>
    <w:rsid w:val="00842B4E"/>
    <w:rsid w:val="00843A40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6134"/>
    <w:rsid w:val="008674E4"/>
    <w:rsid w:val="00870445"/>
    <w:rsid w:val="00872089"/>
    <w:rsid w:val="0087213A"/>
    <w:rsid w:val="00872D84"/>
    <w:rsid w:val="00875908"/>
    <w:rsid w:val="0088308D"/>
    <w:rsid w:val="0088697E"/>
    <w:rsid w:val="008919C6"/>
    <w:rsid w:val="00892186"/>
    <w:rsid w:val="00896C0F"/>
    <w:rsid w:val="008A0198"/>
    <w:rsid w:val="008A0763"/>
    <w:rsid w:val="008A0DA6"/>
    <w:rsid w:val="008A10C0"/>
    <w:rsid w:val="008A1345"/>
    <w:rsid w:val="008A27B1"/>
    <w:rsid w:val="008A2FC0"/>
    <w:rsid w:val="008A3DB7"/>
    <w:rsid w:val="008A41DF"/>
    <w:rsid w:val="008B11F9"/>
    <w:rsid w:val="008B3B91"/>
    <w:rsid w:val="008B4A41"/>
    <w:rsid w:val="008B504A"/>
    <w:rsid w:val="008C0B86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2AAA"/>
    <w:rsid w:val="008D38B4"/>
    <w:rsid w:val="008D5AC9"/>
    <w:rsid w:val="008D7041"/>
    <w:rsid w:val="008E06A6"/>
    <w:rsid w:val="008E2103"/>
    <w:rsid w:val="008E469F"/>
    <w:rsid w:val="008E5B27"/>
    <w:rsid w:val="008F0BFB"/>
    <w:rsid w:val="008F0D60"/>
    <w:rsid w:val="008F21F2"/>
    <w:rsid w:val="008F2E6F"/>
    <w:rsid w:val="008F4128"/>
    <w:rsid w:val="008F4EC6"/>
    <w:rsid w:val="00901EC6"/>
    <w:rsid w:val="009023E2"/>
    <w:rsid w:val="00902957"/>
    <w:rsid w:val="00902A02"/>
    <w:rsid w:val="0090420C"/>
    <w:rsid w:val="0090440F"/>
    <w:rsid w:val="009062BC"/>
    <w:rsid w:val="009077B3"/>
    <w:rsid w:val="00907FD6"/>
    <w:rsid w:val="0091081C"/>
    <w:rsid w:val="00910F57"/>
    <w:rsid w:val="0091104C"/>
    <w:rsid w:val="0091235C"/>
    <w:rsid w:val="00912E99"/>
    <w:rsid w:val="009137CE"/>
    <w:rsid w:val="00917F68"/>
    <w:rsid w:val="0092033A"/>
    <w:rsid w:val="0092052A"/>
    <w:rsid w:val="009218A5"/>
    <w:rsid w:val="00921AA6"/>
    <w:rsid w:val="00921B5B"/>
    <w:rsid w:val="00922357"/>
    <w:rsid w:val="00922AD6"/>
    <w:rsid w:val="00925FAA"/>
    <w:rsid w:val="00926A77"/>
    <w:rsid w:val="00930CC4"/>
    <w:rsid w:val="00936437"/>
    <w:rsid w:val="00936F4A"/>
    <w:rsid w:val="00937018"/>
    <w:rsid w:val="009370DA"/>
    <w:rsid w:val="00937E37"/>
    <w:rsid w:val="009427CB"/>
    <w:rsid w:val="009430E6"/>
    <w:rsid w:val="009433BE"/>
    <w:rsid w:val="009510D6"/>
    <w:rsid w:val="009516CD"/>
    <w:rsid w:val="00952207"/>
    <w:rsid w:val="00952F96"/>
    <w:rsid w:val="0095353E"/>
    <w:rsid w:val="00953976"/>
    <w:rsid w:val="0095725E"/>
    <w:rsid w:val="00957285"/>
    <w:rsid w:val="009575DB"/>
    <w:rsid w:val="009600E2"/>
    <w:rsid w:val="0096046C"/>
    <w:rsid w:val="00960760"/>
    <w:rsid w:val="00960BB2"/>
    <w:rsid w:val="0096108A"/>
    <w:rsid w:val="0096263A"/>
    <w:rsid w:val="00963663"/>
    <w:rsid w:val="009660DD"/>
    <w:rsid w:val="00966BB2"/>
    <w:rsid w:val="00975A92"/>
    <w:rsid w:val="009829D9"/>
    <w:rsid w:val="00983423"/>
    <w:rsid w:val="00983D87"/>
    <w:rsid w:val="0098603A"/>
    <w:rsid w:val="00987858"/>
    <w:rsid w:val="00990C28"/>
    <w:rsid w:val="00992A0C"/>
    <w:rsid w:val="009952C7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A7344"/>
    <w:rsid w:val="009B0D5D"/>
    <w:rsid w:val="009C0A20"/>
    <w:rsid w:val="009C1E9C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4D28"/>
    <w:rsid w:val="009D515A"/>
    <w:rsid w:val="009D5F18"/>
    <w:rsid w:val="009D6C0A"/>
    <w:rsid w:val="009E01C9"/>
    <w:rsid w:val="009E13F4"/>
    <w:rsid w:val="009E3C0C"/>
    <w:rsid w:val="009E3E1D"/>
    <w:rsid w:val="009E6B1D"/>
    <w:rsid w:val="009F246A"/>
    <w:rsid w:val="009F2CBB"/>
    <w:rsid w:val="009F3788"/>
    <w:rsid w:val="009F41F4"/>
    <w:rsid w:val="009F7330"/>
    <w:rsid w:val="00A01864"/>
    <w:rsid w:val="00A0223C"/>
    <w:rsid w:val="00A03DBD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072"/>
    <w:rsid w:val="00A266B8"/>
    <w:rsid w:val="00A301FA"/>
    <w:rsid w:val="00A30E35"/>
    <w:rsid w:val="00A3160B"/>
    <w:rsid w:val="00A330D6"/>
    <w:rsid w:val="00A33C75"/>
    <w:rsid w:val="00A36B36"/>
    <w:rsid w:val="00A3787E"/>
    <w:rsid w:val="00A4101C"/>
    <w:rsid w:val="00A410AC"/>
    <w:rsid w:val="00A431D6"/>
    <w:rsid w:val="00A453D2"/>
    <w:rsid w:val="00A45ED0"/>
    <w:rsid w:val="00A46A06"/>
    <w:rsid w:val="00A539C6"/>
    <w:rsid w:val="00A53AAD"/>
    <w:rsid w:val="00A56DEB"/>
    <w:rsid w:val="00A578F5"/>
    <w:rsid w:val="00A6013A"/>
    <w:rsid w:val="00A62E79"/>
    <w:rsid w:val="00A705F2"/>
    <w:rsid w:val="00A70ABC"/>
    <w:rsid w:val="00A71CB4"/>
    <w:rsid w:val="00A74737"/>
    <w:rsid w:val="00A74A76"/>
    <w:rsid w:val="00A74B97"/>
    <w:rsid w:val="00A7645F"/>
    <w:rsid w:val="00A773E3"/>
    <w:rsid w:val="00A80CCA"/>
    <w:rsid w:val="00A8102D"/>
    <w:rsid w:val="00A81BE2"/>
    <w:rsid w:val="00A85586"/>
    <w:rsid w:val="00A9175F"/>
    <w:rsid w:val="00A91FE0"/>
    <w:rsid w:val="00A95F45"/>
    <w:rsid w:val="00A9653B"/>
    <w:rsid w:val="00A9694E"/>
    <w:rsid w:val="00A97F70"/>
    <w:rsid w:val="00AA4266"/>
    <w:rsid w:val="00AB04CC"/>
    <w:rsid w:val="00AB18C7"/>
    <w:rsid w:val="00AB2527"/>
    <w:rsid w:val="00AB3D1E"/>
    <w:rsid w:val="00AB6AEB"/>
    <w:rsid w:val="00AC2D83"/>
    <w:rsid w:val="00AC4555"/>
    <w:rsid w:val="00AC4C9D"/>
    <w:rsid w:val="00AC5669"/>
    <w:rsid w:val="00AC6E08"/>
    <w:rsid w:val="00AC754C"/>
    <w:rsid w:val="00AC780F"/>
    <w:rsid w:val="00AD0B1A"/>
    <w:rsid w:val="00AD34D0"/>
    <w:rsid w:val="00AD3D26"/>
    <w:rsid w:val="00AD55FC"/>
    <w:rsid w:val="00AD6DC0"/>
    <w:rsid w:val="00AE02C5"/>
    <w:rsid w:val="00AE1DEB"/>
    <w:rsid w:val="00AE25F5"/>
    <w:rsid w:val="00AE267D"/>
    <w:rsid w:val="00AE2CC2"/>
    <w:rsid w:val="00AE3179"/>
    <w:rsid w:val="00AE497F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696B"/>
    <w:rsid w:val="00B26FE4"/>
    <w:rsid w:val="00B27476"/>
    <w:rsid w:val="00B31AA4"/>
    <w:rsid w:val="00B325D8"/>
    <w:rsid w:val="00B333E3"/>
    <w:rsid w:val="00B3383A"/>
    <w:rsid w:val="00B36246"/>
    <w:rsid w:val="00B4095C"/>
    <w:rsid w:val="00B413B5"/>
    <w:rsid w:val="00B43003"/>
    <w:rsid w:val="00B47146"/>
    <w:rsid w:val="00B52161"/>
    <w:rsid w:val="00B5291D"/>
    <w:rsid w:val="00B53F52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385A"/>
    <w:rsid w:val="00B9582C"/>
    <w:rsid w:val="00B9651A"/>
    <w:rsid w:val="00B969EC"/>
    <w:rsid w:val="00BA1A68"/>
    <w:rsid w:val="00BA1A8D"/>
    <w:rsid w:val="00BA2601"/>
    <w:rsid w:val="00BA3337"/>
    <w:rsid w:val="00BA3F0E"/>
    <w:rsid w:val="00BA4BBD"/>
    <w:rsid w:val="00BA5C7E"/>
    <w:rsid w:val="00BB086C"/>
    <w:rsid w:val="00BB09C3"/>
    <w:rsid w:val="00BB19B8"/>
    <w:rsid w:val="00BB7015"/>
    <w:rsid w:val="00BC077D"/>
    <w:rsid w:val="00BC4930"/>
    <w:rsid w:val="00BC4A55"/>
    <w:rsid w:val="00BC5CF3"/>
    <w:rsid w:val="00BD1112"/>
    <w:rsid w:val="00BD1B85"/>
    <w:rsid w:val="00BD2D8F"/>
    <w:rsid w:val="00BD4CA7"/>
    <w:rsid w:val="00BD7949"/>
    <w:rsid w:val="00BE058E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4C0"/>
    <w:rsid w:val="00BF353D"/>
    <w:rsid w:val="00BF6BF1"/>
    <w:rsid w:val="00BF78FD"/>
    <w:rsid w:val="00C015A6"/>
    <w:rsid w:val="00C0164D"/>
    <w:rsid w:val="00C02FE9"/>
    <w:rsid w:val="00C10042"/>
    <w:rsid w:val="00C10C91"/>
    <w:rsid w:val="00C12374"/>
    <w:rsid w:val="00C12D87"/>
    <w:rsid w:val="00C14458"/>
    <w:rsid w:val="00C153BB"/>
    <w:rsid w:val="00C22F62"/>
    <w:rsid w:val="00C24130"/>
    <w:rsid w:val="00C244CC"/>
    <w:rsid w:val="00C244E8"/>
    <w:rsid w:val="00C25566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1F30"/>
    <w:rsid w:val="00C4348A"/>
    <w:rsid w:val="00C451BB"/>
    <w:rsid w:val="00C51E6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266C"/>
    <w:rsid w:val="00C97C1D"/>
    <w:rsid w:val="00CA09A2"/>
    <w:rsid w:val="00CA152F"/>
    <w:rsid w:val="00CA4619"/>
    <w:rsid w:val="00CA65D6"/>
    <w:rsid w:val="00CB49E0"/>
    <w:rsid w:val="00CB4D05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06769"/>
    <w:rsid w:val="00D1025F"/>
    <w:rsid w:val="00D12DCC"/>
    <w:rsid w:val="00D14073"/>
    <w:rsid w:val="00D1415B"/>
    <w:rsid w:val="00D14DCB"/>
    <w:rsid w:val="00D15C4D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6C69"/>
    <w:rsid w:val="00D37E9A"/>
    <w:rsid w:val="00D408FE"/>
    <w:rsid w:val="00D40B46"/>
    <w:rsid w:val="00D40CD0"/>
    <w:rsid w:val="00D4235E"/>
    <w:rsid w:val="00D43B7C"/>
    <w:rsid w:val="00D45251"/>
    <w:rsid w:val="00D45FA3"/>
    <w:rsid w:val="00D4687A"/>
    <w:rsid w:val="00D46968"/>
    <w:rsid w:val="00D5095F"/>
    <w:rsid w:val="00D51056"/>
    <w:rsid w:val="00D519B5"/>
    <w:rsid w:val="00D52D85"/>
    <w:rsid w:val="00D53879"/>
    <w:rsid w:val="00D56446"/>
    <w:rsid w:val="00D56AE8"/>
    <w:rsid w:val="00D60809"/>
    <w:rsid w:val="00D61007"/>
    <w:rsid w:val="00D6108E"/>
    <w:rsid w:val="00D61235"/>
    <w:rsid w:val="00D613E7"/>
    <w:rsid w:val="00D62C30"/>
    <w:rsid w:val="00D62E51"/>
    <w:rsid w:val="00D62FF6"/>
    <w:rsid w:val="00D64008"/>
    <w:rsid w:val="00D66336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12EE"/>
    <w:rsid w:val="00D823C9"/>
    <w:rsid w:val="00D838D5"/>
    <w:rsid w:val="00D84681"/>
    <w:rsid w:val="00D851AE"/>
    <w:rsid w:val="00D87117"/>
    <w:rsid w:val="00D871CB"/>
    <w:rsid w:val="00D87DF3"/>
    <w:rsid w:val="00D91670"/>
    <w:rsid w:val="00D91AF4"/>
    <w:rsid w:val="00D93276"/>
    <w:rsid w:val="00D93CF7"/>
    <w:rsid w:val="00D96540"/>
    <w:rsid w:val="00DA0259"/>
    <w:rsid w:val="00DA3046"/>
    <w:rsid w:val="00DA4A75"/>
    <w:rsid w:val="00DA509A"/>
    <w:rsid w:val="00DA7DDD"/>
    <w:rsid w:val="00DB17AA"/>
    <w:rsid w:val="00DB1FC3"/>
    <w:rsid w:val="00DB2AC9"/>
    <w:rsid w:val="00DB394F"/>
    <w:rsid w:val="00DB3C30"/>
    <w:rsid w:val="00DB4875"/>
    <w:rsid w:val="00DB650A"/>
    <w:rsid w:val="00DB6B37"/>
    <w:rsid w:val="00DB7F36"/>
    <w:rsid w:val="00DC067B"/>
    <w:rsid w:val="00DC08B6"/>
    <w:rsid w:val="00DC2739"/>
    <w:rsid w:val="00DC3754"/>
    <w:rsid w:val="00DC4504"/>
    <w:rsid w:val="00DC5FA2"/>
    <w:rsid w:val="00DC6FCE"/>
    <w:rsid w:val="00DD0167"/>
    <w:rsid w:val="00DD2EAB"/>
    <w:rsid w:val="00DD3005"/>
    <w:rsid w:val="00DD3AAC"/>
    <w:rsid w:val="00DD42DA"/>
    <w:rsid w:val="00DD5639"/>
    <w:rsid w:val="00DE0673"/>
    <w:rsid w:val="00DE5733"/>
    <w:rsid w:val="00DE5A4A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03163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48EC"/>
    <w:rsid w:val="00E274B5"/>
    <w:rsid w:val="00E27D50"/>
    <w:rsid w:val="00E30655"/>
    <w:rsid w:val="00E306A1"/>
    <w:rsid w:val="00E306CF"/>
    <w:rsid w:val="00E315F1"/>
    <w:rsid w:val="00E31776"/>
    <w:rsid w:val="00E333F5"/>
    <w:rsid w:val="00E34A9F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468E4"/>
    <w:rsid w:val="00E51A55"/>
    <w:rsid w:val="00E55C88"/>
    <w:rsid w:val="00E5600C"/>
    <w:rsid w:val="00E6178E"/>
    <w:rsid w:val="00E61DB6"/>
    <w:rsid w:val="00E6447A"/>
    <w:rsid w:val="00E6488C"/>
    <w:rsid w:val="00E653B1"/>
    <w:rsid w:val="00E70BF5"/>
    <w:rsid w:val="00E71618"/>
    <w:rsid w:val="00E7262A"/>
    <w:rsid w:val="00E73219"/>
    <w:rsid w:val="00E73A59"/>
    <w:rsid w:val="00E73DDD"/>
    <w:rsid w:val="00E75634"/>
    <w:rsid w:val="00E76BC2"/>
    <w:rsid w:val="00E77842"/>
    <w:rsid w:val="00E80EE3"/>
    <w:rsid w:val="00E81CE2"/>
    <w:rsid w:val="00E83F5C"/>
    <w:rsid w:val="00E84110"/>
    <w:rsid w:val="00E85655"/>
    <w:rsid w:val="00E8697B"/>
    <w:rsid w:val="00E8783D"/>
    <w:rsid w:val="00E87B49"/>
    <w:rsid w:val="00E87C3A"/>
    <w:rsid w:val="00E90116"/>
    <w:rsid w:val="00E928B8"/>
    <w:rsid w:val="00E97562"/>
    <w:rsid w:val="00EA065A"/>
    <w:rsid w:val="00EA0715"/>
    <w:rsid w:val="00EA2BDF"/>
    <w:rsid w:val="00EA3781"/>
    <w:rsid w:val="00EA395D"/>
    <w:rsid w:val="00EA4C1A"/>
    <w:rsid w:val="00EB1584"/>
    <w:rsid w:val="00EB26BF"/>
    <w:rsid w:val="00EB567B"/>
    <w:rsid w:val="00EB56F4"/>
    <w:rsid w:val="00EB5DC0"/>
    <w:rsid w:val="00EB61E9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2AC5"/>
    <w:rsid w:val="00EF39FF"/>
    <w:rsid w:val="00F0084C"/>
    <w:rsid w:val="00F042DF"/>
    <w:rsid w:val="00F05931"/>
    <w:rsid w:val="00F05BE3"/>
    <w:rsid w:val="00F05C67"/>
    <w:rsid w:val="00F11020"/>
    <w:rsid w:val="00F1323B"/>
    <w:rsid w:val="00F1365D"/>
    <w:rsid w:val="00F13C01"/>
    <w:rsid w:val="00F14B2C"/>
    <w:rsid w:val="00F14BB5"/>
    <w:rsid w:val="00F21C6C"/>
    <w:rsid w:val="00F21EE8"/>
    <w:rsid w:val="00F226D3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2B"/>
    <w:rsid w:val="00F4067B"/>
    <w:rsid w:val="00F41D8C"/>
    <w:rsid w:val="00F41E2A"/>
    <w:rsid w:val="00F45126"/>
    <w:rsid w:val="00F455E4"/>
    <w:rsid w:val="00F45687"/>
    <w:rsid w:val="00F46165"/>
    <w:rsid w:val="00F46980"/>
    <w:rsid w:val="00F53E1F"/>
    <w:rsid w:val="00F54288"/>
    <w:rsid w:val="00F54889"/>
    <w:rsid w:val="00F55344"/>
    <w:rsid w:val="00F55409"/>
    <w:rsid w:val="00F60FDC"/>
    <w:rsid w:val="00F61023"/>
    <w:rsid w:val="00F6150A"/>
    <w:rsid w:val="00F617D4"/>
    <w:rsid w:val="00F621B7"/>
    <w:rsid w:val="00F642A5"/>
    <w:rsid w:val="00F65B81"/>
    <w:rsid w:val="00F66097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D19"/>
    <w:rsid w:val="00F91C5E"/>
    <w:rsid w:val="00F920EB"/>
    <w:rsid w:val="00F92BD6"/>
    <w:rsid w:val="00FA12D9"/>
    <w:rsid w:val="00FA1C7E"/>
    <w:rsid w:val="00FA40F8"/>
    <w:rsid w:val="00FA4840"/>
    <w:rsid w:val="00FA6792"/>
    <w:rsid w:val="00FB1331"/>
    <w:rsid w:val="00FB2E1F"/>
    <w:rsid w:val="00FB3164"/>
    <w:rsid w:val="00FB694E"/>
    <w:rsid w:val="00FC51CC"/>
    <w:rsid w:val="00FC5846"/>
    <w:rsid w:val="00FC5C26"/>
    <w:rsid w:val="00FD0A80"/>
    <w:rsid w:val="00FD24DC"/>
    <w:rsid w:val="00FD2552"/>
    <w:rsid w:val="00FD27EC"/>
    <w:rsid w:val="00FD674A"/>
    <w:rsid w:val="00FD77B3"/>
    <w:rsid w:val="00FE39AD"/>
    <w:rsid w:val="00FE39B2"/>
    <w:rsid w:val="00FE3D47"/>
    <w:rsid w:val="00FE4CFE"/>
    <w:rsid w:val="00FE67D9"/>
    <w:rsid w:val="00FF1B19"/>
    <w:rsid w:val="00FF27A4"/>
    <w:rsid w:val="00FF2A5D"/>
    <w:rsid w:val="00FF4295"/>
    <w:rsid w:val="00FF6AA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9C6EF0"/>
  <w15:chartTrackingRefBased/>
  <w15:docId w15:val="{A081C022-0B09-4D24-82EF-DA3FA856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68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9C6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8919C6"/>
    <w:rPr>
      <w:rFonts w:ascii="Cambria" w:hAnsi="Cambria"/>
      <w:b/>
      <w:bCs/>
      <w:color w:val="365F91"/>
      <w:sz w:val="24"/>
      <w:szCs w:val="28"/>
      <w:lang w:val="x-none" w:eastAsia="x-none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Numerowanie,Akapit z listą BS,sw tekst,Kolorowa lista — akcent 11,Nagłowek 3,L1,Preambuła,Dot pt,F5 List Paragraph,Recommendation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A3F0E"/>
    <w:rPr>
      <w:sz w:val="24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Numerowanie Znak,Akapit z listą BS Znak,sw tekst Znak,Nagłowek 3 Znak,L1 Znak"/>
    <w:link w:val="Akapitzlist"/>
    <w:uiPriority w:val="34"/>
    <w:qFormat/>
    <w:locked/>
    <w:rsid w:val="002F0194"/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A1CBD"/>
    <w:rPr>
      <w:sz w:val="24"/>
      <w:szCs w:val="24"/>
    </w:rPr>
  </w:style>
  <w:style w:type="paragraph" w:customStyle="1" w:styleId="Kropki">
    <w:name w:val="Kropki"/>
    <w:basedOn w:val="Normalny"/>
    <w:rsid w:val="000D4F40"/>
    <w:pPr>
      <w:tabs>
        <w:tab w:val="left" w:leader="dot" w:pos="9072"/>
      </w:tabs>
      <w:suppressAutoHyphens/>
      <w:spacing w:line="360" w:lineRule="auto"/>
      <w:jc w:val="right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897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Agnieszka Rutkowska-Komornik</cp:lastModifiedBy>
  <cp:revision>17</cp:revision>
  <cp:lastPrinted>2023-09-14T09:47:00Z</cp:lastPrinted>
  <dcterms:created xsi:type="dcterms:W3CDTF">2023-09-14T09:10:00Z</dcterms:created>
  <dcterms:modified xsi:type="dcterms:W3CDTF">2023-09-14T09:51:00Z</dcterms:modified>
</cp:coreProperties>
</file>