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F465E0" w14:textId="77777777" w:rsidR="00F171DE" w:rsidRPr="005D63FC" w:rsidRDefault="005D63FC" w:rsidP="00F85DA2">
      <w:pPr>
        <w:pStyle w:val="Nagwek6"/>
        <w:spacing w:before="0" w:line="276" w:lineRule="auto"/>
        <w:ind w:right="-1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14:paraId="0CF53565" w14:textId="77777777" w:rsidR="00805291" w:rsidRPr="00ED63F4" w:rsidRDefault="00805291" w:rsidP="00805291">
      <w:pPr>
        <w:tabs>
          <w:tab w:val="right" w:pos="9355"/>
        </w:tabs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ab/>
      </w:r>
      <w:r w:rsidR="005D63FC">
        <w:rPr>
          <w:b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Załącznik nr 1</w:t>
      </w:r>
      <w:r w:rsidR="0002352C">
        <w:rPr>
          <w:b/>
          <w:sz w:val="22"/>
          <w:szCs w:val="22"/>
        </w:rPr>
        <w:t xml:space="preserve"> do SWZ</w:t>
      </w:r>
    </w:p>
    <w:p w14:paraId="360E1046" w14:textId="79BF9674" w:rsidR="00805291" w:rsidRPr="00ED63F4" w:rsidRDefault="00805291" w:rsidP="00805291">
      <w:pPr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Formularz Oferty</w:t>
      </w:r>
      <w:r w:rsidR="00877ED3">
        <w:rPr>
          <w:b/>
          <w:sz w:val="22"/>
          <w:szCs w:val="22"/>
        </w:rPr>
        <w:t xml:space="preserve"> </w:t>
      </w:r>
    </w:p>
    <w:p w14:paraId="54932A31" w14:textId="77777777" w:rsidR="00805291" w:rsidRPr="00ED63F4" w:rsidRDefault="00805291" w:rsidP="00805291">
      <w:pPr>
        <w:jc w:val="center"/>
        <w:rPr>
          <w:sz w:val="22"/>
          <w:szCs w:val="22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05291" w:rsidRPr="00ED63F4" w14:paraId="580F7473" w14:textId="77777777" w:rsidTr="00E21D35">
        <w:trPr>
          <w:trHeight w:val="1496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C66EB2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39174C9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 xml:space="preserve"> </w:t>
            </w:r>
          </w:p>
          <w:p w14:paraId="0E3A1FDC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66E4F06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77E82D3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211C3403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52040911" w14:textId="77777777" w:rsidR="00805291" w:rsidRPr="00ED63F4" w:rsidRDefault="00805291" w:rsidP="00E21D35">
            <w:pPr>
              <w:spacing w:line="276" w:lineRule="auto"/>
              <w:ind w:right="-1"/>
              <w:jc w:val="center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CB0EE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07C9FE8" w14:textId="77777777" w:rsidR="00805291" w:rsidRPr="00ED63F4" w:rsidRDefault="00805291" w:rsidP="00E21D35">
            <w:pPr>
              <w:pStyle w:val="Nagwek6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ED63F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OFERTA</w:t>
            </w:r>
          </w:p>
        </w:tc>
      </w:tr>
    </w:tbl>
    <w:p w14:paraId="63F35291" w14:textId="7622BB7E" w:rsidR="00805291" w:rsidRPr="00ED63F4" w:rsidRDefault="009536BB" w:rsidP="009536BB">
      <w:pPr>
        <w:tabs>
          <w:tab w:val="left" w:pos="3870"/>
        </w:tabs>
        <w:spacing w:before="120" w:line="276" w:lineRule="auto"/>
        <w:ind w:left="2127" w:right="-1" w:hanging="212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8B36902" w14:textId="77777777" w:rsidR="00805291" w:rsidRPr="00ED63F4" w:rsidRDefault="00805291" w:rsidP="00805291">
      <w:pPr>
        <w:spacing w:line="276" w:lineRule="auto"/>
        <w:ind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Do:</w:t>
      </w:r>
      <w:r w:rsidRPr="00ED63F4">
        <w:rPr>
          <w:b/>
          <w:bCs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Uniwersytet Kazimierza Wielkiego w Bydgoszczy</w:t>
      </w:r>
    </w:p>
    <w:p w14:paraId="65D02D84" w14:textId="77777777" w:rsidR="00805291" w:rsidRPr="00ED63F4" w:rsidRDefault="00805291" w:rsidP="00805291">
      <w:pPr>
        <w:pStyle w:val="Akapitzlist"/>
        <w:spacing w:line="276" w:lineRule="auto"/>
        <w:ind w:left="3357" w:right="-1" w:firstLine="183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Adres: 85-064 Bydgoszcz</w:t>
      </w:r>
    </w:p>
    <w:p w14:paraId="7E6F1F34" w14:textId="77777777" w:rsidR="00805291" w:rsidRPr="00ED63F4" w:rsidRDefault="00805291" w:rsidP="00805291">
      <w:pPr>
        <w:pStyle w:val="Akapitzlist"/>
        <w:spacing w:line="276" w:lineRule="auto"/>
        <w:ind w:left="4590"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ul. Chodkiewicza 30</w:t>
      </w:r>
    </w:p>
    <w:p w14:paraId="080D1092" w14:textId="77777777" w:rsidR="00805291" w:rsidRPr="00ED63F4" w:rsidRDefault="00805291" w:rsidP="00805291">
      <w:pPr>
        <w:spacing w:line="276" w:lineRule="auto"/>
        <w:ind w:right="-1"/>
        <w:jc w:val="both"/>
        <w:rPr>
          <w:sz w:val="22"/>
          <w:szCs w:val="22"/>
        </w:rPr>
      </w:pPr>
    </w:p>
    <w:p w14:paraId="78415C1F" w14:textId="307DE3B2" w:rsidR="00B2110F" w:rsidRPr="00ED63F4" w:rsidRDefault="009F5772" w:rsidP="00B2110F">
      <w:pPr>
        <w:spacing w:line="276" w:lineRule="auto"/>
        <w:ind w:right="-1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Nawiązując do ogłoszenia o zamówieniu w postępowaniu o udzielenie zamówienia publicznego prowadzonego w trybie </w:t>
      </w:r>
      <w:r w:rsidR="005B3585">
        <w:rPr>
          <w:sz w:val="22"/>
          <w:szCs w:val="22"/>
        </w:rPr>
        <w:t>podstawowym bez negocjacji</w:t>
      </w:r>
      <w:r w:rsidRPr="00ED63F4">
        <w:rPr>
          <w:sz w:val="22"/>
          <w:szCs w:val="22"/>
        </w:rPr>
        <w:t xml:space="preserve"> na zadanie pod nazwą:</w:t>
      </w: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B2110F" w:rsidRPr="00ED63F4" w14:paraId="5D69FB49" w14:textId="77777777" w:rsidTr="0057484C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7FC1B" w14:textId="77777777" w:rsidR="00B2110F" w:rsidRPr="00ED63F4" w:rsidRDefault="00B2110F" w:rsidP="0057484C">
            <w:pPr>
              <w:autoSpaceDE w:val="0"/>
              <w:spacing w:line="276" w:lineRule="auto"/>
              <w:ind w:right="-1"/>
              <w:jc w:val="center"/>
              <w:rPr>
                <w:b/>
                <w:sz w:val="22"/>
                <w:szCs w:val="22"/>
              </w:rPr>
            </w:pPr>
          </w:p>
          <w:p w14:paraId="5C0F98E9" w14:textId="2C953110" w:rsidR="00B2110F" w:rsidRPr="00ED63F4" w:rsidRDefault="00C51290" w:rsidP="00A5360C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DOSTAWA </w:t>
            </w:r>
            <w:r w:rsidR="003B6F13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SPRZĘTU KOMPUTEROWEGO I </w:t>
            </w:r>
            <w:r w:rsidR="00CB2C71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SIECIOWEGO</w:t>
            </w:r>
          </w:p>
        </w:tc>
      </w:tr>
      <w:tr w:rsidR="00B2110F" w:rsidRPr="00ED63F4" w14:paraId="5590B7FB" w14:textId="77777777" w:rsidTr="0057484C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9F4CA" w14:textId="77777777" w:rsidR="00B2110F" w:rsidRPr="00ED63F4" w:rsidRDefault="00B2110F" w:rsidP="0057484C">
            <w:pPr>
              <w:suppressAutoHyphens w:val="0"/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2BEF06C8" w14:textId="77777777" w:rsidR="008D10BB" w:rsidRPr="00ED63F4" w:rsidRDefault="008D10BB" w:rsidP="008D10BB">
      <w:pPr>
        <w:autoSpaceDE w:val="0"/>
        <w:spacing w:line="276" w:lineRule="auto"/>
        <w:ind w:right="-1"/>
        <w:jc w:val="both"/>
        <w:rPr>
          <w:bCs/>
          <w:sz w:val="22"/>
          <w:szCs w:val="22"/>
        </w:rPr>
      </w:pPr>
    </w:p>
    <w:p w14:paraId="0BE3DE08" w14:textId="77777777" w:rsidR="009F5772" w:rsidRPr="00ED63F4" w:rsidRDefault="00D372B5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MY NIŻEJ PODPISANI</w:t>
      </w:r>
    </w:p>
    <w:p w14:paraId="3FC9954C" w14:textId="77777777" w:rsidR="008D10BB" w:rsidRPr="00ED63F4" w:rsidRDefault="008D10BB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3716DE2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219158CF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6008D1A4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(imię, nazwisko, stanowisko/podstawa do reprezentacji)</w:t>
      </w:r>
    </w:p>
    <w:p w14:paraId="4D5F759E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622FFD99" w14:textId="77777777" w:rsidR="006A1ED7" w:rsidRPr="00ED63F4" w:rsidRDefault="006A1ED7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620B032" w14:textId="77777777" w:rsidR="008D10BB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F14514C" w14:textId="77777777" w:rsidR="009F5772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97F9000" w14:textId="77777777" w:rsidR="006C44A1" w:rsidRPr="00ED63F4" w:rsidRDefault="006C44A1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DC41D1A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79D44C2" w14:textId="77777777" w:rsidR="006A1ED7" w:rsidRPr="00ED63F4" w:rsidRDefault="009F5772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(nazwa (firma) dokładny adres Wykonawcy/Wykonawców)</w:t>
      </w:r>
    </w:p>
    <w:p w14:paraId="6763D045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zależności od podmiotu: NIP/PESEL, KRS/</w:t>
      </w:r>
      <w:proofErr w:type="spellStart"/>
      <w:r w:rsidRPr="00ED63F4">
        <w:rPr>
          <w:rFonts w:ascii="Times New Roman" w:hAnsi="Times New Roman" w:cs="Times New Roman"/>
          <w:i/>
          <w:sz w:val="22"/>
          <w:szCs w:val="22"/>
        </w:rPr>
        <w:t>CE</w:t>
      </w:r>
      <w:r w:rsidR="005043B6" w:rsidRPr="00ED63F4">
        <w:rPr>
          <w:rFonts w:ascii="Times New Roman" w:hAnsi="Times New Roman" w:cs="Times New Roman"/>
          <w:i/>
          <w:sz w:val="22"/>
          <w:szCs w:val="22"/>
        </w:rPr>
        <w:t>i</w:t>
      </w:r>
      <w:r w:rsidRPr="00ED63F4">
        <w:rPr>
          <w:rFonts w:ascii="Times New Roman" w:hAnsi="Times New Roman" w:cs="Times New Roman"/>
          <w:i/>
          <w:sz w:val="22"/>
          <w:szCs w:val="22"/>
        </w:rPr>
        <w:t>DG</w:t>
      </w:r>
      <w:proofErr w:type="spellEnd"/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7B39C267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1E3D35D" w14:textId="77777777" w:rsidR="008645D6" w:rsidRPr="00ED63F4" w:rsidRDefault="009F5772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4C3090FE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E374400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938AB23" w14:textId="77777777" w:rsidR="009F5772" w:rsidRPr="00ED63F4" w:rsidRDefault="009F5772" w:rsidP="00542C06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ED63F4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Zamówienia.</w:t>
      </w:r>
    </w:p>
    <w:p w14:paraId="323854E5" w14:textId="3843159A" w:rsidR="0015767A" w:rsidRDefault="009F5772" w:rsidP="00542C06">
      <w:pPr>
        <w:pStyle w:val="Zwykytekst1"/>
        <w:numPr>
          <w:ilvl w:val="2"/>
          <w:numId w:val="4"/>
        </w:numPr>
        <w:spacing w:before="120" w:after="24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(SWZ) oraz wyjaśnieniami i zmianami SWZ przekazanymi przez Zamawiającego i uznajemy się za związanych określonymi w nich postanowieniami i</w:t>
      </w:r>
      <w:r w:rsidR="00431716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zasadami postępowania</w:t>
      </w:r>
      <w:r w:rsidR="00030909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628DD3B2" w14:textId="77777777" w:rsidR="00A5360C" w:rsidRPr="00C01A47" w:rsidRDefault="00A5360C" w:rsidP="00542C06">
      <w:pPr>
        <w:pStyle w:val="Zwykytekst1"/>
        <w:numPr>
          <w:ilvl w:val="2"/>
          <w:numId w:val="4"/>
        </w:numPr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A47">
        <w:rPr>
          <w:rFonts w:ascii="Times New Roman" w:hAnsi="Times New Roman" w:cs="Times New Roman"/>
          <w:b/>
          <w:iCs/>
          <w:sz w:val="22"/>
          <w:szCs w:val="22"/>
        </w:rPr>
        <w:t>OFERUJEMY/</w:t>
      </w:r>
      <w:r w:rsidRPr="00C01A4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Oferuję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wykonanie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 przedmiotu zamówienia:</w:t>
      </w:r>
    </w:p>
    <w:p w14:paraId="75FF39F0" w14:textId="77777777" w:rsidR="00A5360C" w:rsidRPr="00C01A47" w:rsidRDefault="00A5360C" w:rsidP="00A5360C">
      <w:pPr>
        <w:rPr>
          <w:b/>
          <w:bCs/>
          <w:sz w:val="22"/>
          <w:szCs w:val="22"/>
        </w:rPr>
      </w:pPr>
    </w:p>
    <w:p w14:paraId="5B5EAA11" w14:textId="77777777" w:rsidR="00A5360C" w:rsidRPr="00C01A47" w:rsidRDefault="00A5360C" w:rsidP="00A5360C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>Część 1</w:t>
      </w:r>
    </w:p>
    <w:p w14:paraId="59AF2E02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3084E8C8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75E30344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210133E7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4630E37C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60568E74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208D5585" w14:textId="7FB72C24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22001C43" w14:textId="443E261B" w:rsidR="00C51290" w:rsidRP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CB2C71">
        <w:rPr>
          <w:rFonts w:ascii="Times New Roman" w:hAnsi="Times New Roman" w:cs="Times New Roman"/>
          <w:i/>
          <w:sz w:val="22"/>
          <w:szCs w:val="22"/>
        </w:rPr>
        <w:t>30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261E7348" w14:textId="023DC43E" w:rsidR="00A5360C" w:rsidRPr="00C01A47" w:rsidRDefault="00A5360C" w:rsidP="00A5360C">
      <w:pPr>
        <w:pStyle w:val="Zwykytekst1"/>
        <w:spacing w:before="120" w:after="240" w:line="360" w:lineRule="auto"/>
        <w:ind w:left="426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>Część 2</w:t>
      </w:r>
    </w:p>
    <w:p w14:paraId="11D00147" w14:textId="77777777" w:rsidR="00A5360C" w:rsidRPr="00C01A47" w:rsidRDefault="00A5360C" w:rsidP="00542C06">
      <w:pPr>
        <w:pStyle w:val="Zwykytekst1"/>
        <w:numPr>
          <w:ilvl w:val="0"/>
          <w:numId w:val="7"/>
        </w:numPr>
        <w:tabs>
          <w:tab w:val="clear" w:pos="360"/>
          <w:tab w:val="num" w:pos="426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73CDC07B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375E17A9" w14:textId="77777777" w:rsidR="00A5360C" w:rsidRPr="00C01A47" w:rsidRDefault="00A5360C" w:rsidP="00542C06">
      <w:pPr>
        <w:pStyle w:val="Zwykytekst1"/>
        <w:numPr>
          <w:ilvl w:val="0"/>
          <w:numId w:val="7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2FBE744E" w14:textId="77777777" w:rsidR="00A5360C" w:rsidRPr="00C01A47" w:rsidRDefault="00A5360C" w:rsidP="00542C06">
      <w:pPr>
        <w:pStyle w:val="Zwykytekst1"/>
        <w:numPr>
          <w:ilvl w:val="0"/>
          <w:numId w:val="7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388099DF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724082B4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4D3152C3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7840F148" w14:textId="6A980B00" w:rsidR="00C51290" w:rsidRP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="00EE458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CB2C71">
        <w:rPr>
          <w:rFonts w:ascii="Times New Roman" w:hAnsi="Times New Roman" w:cs="Times New Roman"/>
          <w:i/>
          <w:sz w:val="22"/>
          <w:szCs w:val="22"/>
        </w:rPr>
        <w:t>30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2FE31EFD" w14:textId="77777777" w:rsidR="00C51290" w:rsidRDefault="00C51290" w:rsidP="005B3585">
      <w:pPr>
        <w:ind w:left="426"/>
        <w:rPr>
          <w:b/>
          <w:bCs/>
          <w:sz w:val="22"/>
          <w:szCs w:val="22"/>
        </w:rPr>
      </w:pPr>
    </w:p>
    <w:p w14:paraId="61F2BD32" w14:textId="77777777" w:rsidR="005B3585" w:rsidRPr="00C01A47" w:rsidRDefault="005B3585" w:rsidP="005B3585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>Część 3</w:t>
      </w:r>
    </w:p>
    <w:p w14:paraId="38511289" w14:textId="77777777" w:rsidR="005B3585" w:rsidRPr="00C01A47" w:rsidRDefault="005B3585" w:rsidP="00542C06">
      <w:pPr>
        <w:pStyle w:val="Zwykytekst1"/>
        <w:numPr>
          <w:ilvl w:val="0"/>
          <w:numId w:val="8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1940F6C7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6C47DE12" w14:textId="77777777" w:rsidR="005B3585" w:rsidRPr="00C01A47" w:rsidRDefault="005B3585" w:rsidP="00542C06">
      <w:pPr>
        <w:pStyle w:val="Zwykytekst1"/>
        <w:numPr>
          <w:ilvl w:val="0"/>
          <w:numId w:val="8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1C1F5812" w14:textId="77777777" w:rsidR="005B3585" w:rsidRPr="00C01A47" w:rsidRDefault="005B3585" w:rsidP="00542C06">
      <w:pPr>
        <w:pStyle w:val="Zwykytekst1"/>
        <w:numPr>
          <w:ilvl w:val="0"/>
          <w:numId w:val="8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79826402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1EEF6085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2D138749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6139D5CE" w14:textId="287BAF1B" w:rsidR="00C51290" w:rsidRP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CB2C71">
        <w:rPr>
          <w:rFonts w:ascii="Times New Roman" w:hAnsi="Times New Roman" w:cs="Times New Roman"/>
          <w:i/>
          <w:sz w:val="22"/>
          <w:szCs w:val="22"/>
        </w:rPr>
        <w:t>30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3728A375" w14:textId="77777777" w:rsidR="00C51290" w:rsidRDefault="00C51290" w:rsidP="005B3585">
      <w:pPr>
        <w:ind w:left="426"/>
        <w:rPr>
          <w:b/>
          <w:bCs/>
          <w:sz w:val="22"/>
          <w:szCs w:val="22"/>
        </w:rPr>
      </w:pPr>
    </w:p>
    <w:p w14:paraId="299C279E" w14:textId="77777777" w:rsidR="00C51290" w:rsidRDefault="00C51290" w:rsidP="005B3585">
      <w:pPr>
        <w:ind w:left="426"/>
        <w:rPr>
          <w:b/>
          <w:bCs/>
          <w:sz w:val="22"/>
          <w:szCs w:val="22"/>
        </w:rPr>
      </w:pPr>
    </w:p>
    <w:p w14:paraId="6A5B0964" w14:textId="13D3B40E" w:rsidR="005B3585" w:rsidRPr="00C01A47" w:rsidRDefault="005B3585" w:rsidP="005B3585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>Część 4</w:t>
      </w:r>
    </w:p>
    <w:p w14:paraId="41842B47" w14:textId="77777777" w:rsidR="005B3585" w:rsidRPr="00C01A47" w:rsidRDefault="005B3585" w:rsidP="00542C06">
      <w:pPr>
        <w:pStyle w:val="Zwykytekst1"/>
        <w:numPr>
          <w:ilvl w:val="0"/>
          <w:numId w:val="9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067D167E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07D48F22" w14:textId="77777777" w:rsidR="005B3585" w:rsidRPr="00C01A47" w:rsidRDefault="005B3585" w:rsidP="00542C06">
      <w:pPr>
        <w:pStyle w:val="Zwykytekst1"/>
        <w:numPr>
          <w:ilvl w:val="0"/>
          <w:numId w:val="9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0083B70A" w14:textId="77777777" w:rsidR="005B3585" w:rsidRPr="00C01A47" w:rsidRDefault="005B3585" w:rsidP="00542C06">
      <w:pPr>
        <w:pStyle w:val="Zwykytekst1"/>
        <w:numPr>
          <w:ilvl w:val="0"/>
          <w:numId w:val="9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5811AA23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6AA6E014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5FD3857B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50B49E05" w14:textId="4CE9F826" w:rsidR="00C51290" w:rsidRP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CB2C71">
        <w:rPr>
          <w:rFonts w:ascii="Times New Roman" w:hAnsi="Times New Roman" w:cs="Times New Roman"/>
          <w:i/>
          <w:sz w:val="22"/>
          <w:szCs w:val="22"/>
        </w:rPr>
        <w:t>30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66A8A619" w14:textId="77777777" w:rsidR="00C51290" w:rsidRDefault="00C51290" w:rsidP="005B3585">
      <w:pPr>
        <w:ind w:left="426"/>
        <w:rPr>
          <w:b/>
          <w:bCs/>
          <w:sz w:val="22"/>
          <w:szCs w:val="22"/>
        </w:rPr>
      </w:pPr>
    </w:p>
    <w:p w14:paraId="6EF8F4C8" w14:textId="77777777" w:rsidR="00C51290" w:rsidRDefault="00C51290" w:rsidP="005B3585">
      <w:pPr>
        <w:ind w:left="426"/>
        <w:rPr>
          <w:b/>
          <w:bCs/>
          <w:sz w:val="22"/>
          <w:szCs w:val="22"/>
        </w:rPr>
      </w:pPr>
    </w:p>
    <w:p w14:paraId="1E196A46" w14:textId="4D7078C2" w:rsidR="005B3585" w:rsidRPr="00C01A47" w:rsidRDefault="005B3585" w:rsidP="005B3585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>Część 5</w:t>
      </w:r>
    </w:p>
    <w:p w14:paraId="500EC9E9" w14:textId="77777777" w:rsidR="005B3585" w:rsidRPr="00C01A47" w:rsidRDefault="005B3585" w:rsidP="00542C06">
      <w:pPr>
        <w:pStyle w:val="Zwykytekst1"/>
        <w:numPr>
          <w:ilvl w:val="0"/>
          <w:numId w:val="10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6264CF40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506FC1C3" w14:textId="77777777" w:rsidR="005B3585" w:rsidRPr="00C01A47" w:rsidRDefault="005B3585" w:rsidP="00542C06">
      <w:pPr>
        <w:pStyle w:val="Zwykytekst1"/>
        <w:numPr>
          <w:ilvl w:val="0"/>
          <w:numId w:val="10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6A6924D0" w14:textId="77777777" w:rsidR="005B3585" w:rsidRPr="00C01A47" w:rsidRDefault="005B3585" w:rsidP="00542C06">
      <w:pPr>
        <w:pStyle w:val="Zwykytekst1"/>
        <w:numPr>
          <w:ilvl w:val="0"/>
          <w:numId w:val="10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5EB62AA2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21704229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3EFD093D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18F9B763" w14:textId="6D09D9EE" w:rsidR="00C51290" w:rsidRDefault="00C51290" w:rsidP="00F30908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CB2C71">
        <w:rPr>
          <w:rFonts w:ascii="Times New Roman" w:hAnsi="Times New Roman" w:cs="Times New Roman"/>
          <w:i/>
          <w:sz w:val="22"/>
          <w:szCs w:val="22"/>
        </w:rPr>
        <w:t>30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55C22DF3" w14:textId="77777777" w:rsidR="00F30908" w:rsidRP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</w:p>
    <w:p w14:paraId="52840E8A" w14:textId="3B6B0357" w:rsidR="005B3585" w:rsidRPr="00C01A47" w:rsidRDefault="005B3585" w:rsidP="005B3585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>Część 6</w:t>
      </w:r>
    </w:p>
    <w:p w14:paraId="2F2EAF22" w14:textId="77777777" w:rsidR="005B3585" w:rsidRPr="00C01A47" w:rsidRDefault="005B3585" w:rsidP="00542C06">
      <w:pPr>
        <w:pStyle w:val="Zwykytekst1"/>
        <w:numPr>
          <w:ilvl w:val="0"/>
          <w:numId w:val="11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2D016D84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2AD32357" w14:textId="77777777" w:rsidR="005B3585" w:rsidRPr="00C01A47" w:rsidRDefault="005B3585" w:rsidP="00542C06">
      <w:pPr>
        <w:pStyle w:val="Zwykytekst1"/>
        <w:numPr>
          <w:ilvl w:val="0"/>
          <w:numId w:val="11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00FF97E7" w14:textId="77777777" w:rsidR="005B3585" w:rsidRPr="00C01A47" w:rsidRDefault="005B3585" w:rsidP="00542C06">
      <w:pPr>
        <w:pStyle w:val="Zwykytekst1"/>
        <w:numPr>
          <w:ilvl w:val="0"/>
          <w:numId w:val="11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68731D7B" w14:textId="77777777" w:rsidR="005B3585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1BAAFC1F" w14:textId="77777777" w:rsidR="00C51290" w:rsidRDefault="00C51290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00896D88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333B9814" w14:textId="662F1E54" w:rsidR="00C51290" w:rsidRP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CB2C71">
        <w:rPr>
          <w:rFonts w:ascii="Times New Roman" w:hAnsi="Times New Roman" w:cs="Times New Roman"/>
          <w:i/>
          <w:sz w:val="22"/>
          <w:szCs w:val="22"/>
        </w:rPr>
        <w:t>30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447FC228" w14:textId="77777777" w:rsidR="003B6F13" w:rsidRDefault="003B6F13" w:rsidP="00C51290">
      <w:pPr>
        <w:ind w:left="426"/>
        <w:rPr>
          <w:b/>
          <w:bCs/>
          <w:sz w:val="22"/>
          <w:szCs w:val="22"/>
        </w:rPr>
      </w:pPr>
    </w:p>
    <w:p w14:paraId="2C26F4EA" w14:textId="7424D802" w:rsidR="00C51290" w:rsidRPr="00C01A47" w:rsidRDefault="00C51290" w:rsidP="00C51290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7</w:t>
      </w:r>
    </w:p>
    <w:p w14:paraId="6D8E7093" w14:textId="77777777" w:rsidR="00C51290" w:rsidRPr="00C01A47" w:rsidRDefault="00C51290" w:rsidP="00913866">
      <w:pPr>
        <w:pStyle w:val="Zwykytekst1"/>
        <w:numPr>
          <w:ilvl w:val="0"/>
          <w:numId w:val="12"/>
        </w:numPr>
        <w:tabs>
          <w:tab w:val="clear" w:pos="360"/>
          <w:tab w:val="num" w:pos="426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0C81A0C1" w14:textId="77777777" w:rsidR="00C51290" w:rsidRPr="00C01A47" w:rsidRDefault="00C51290" w:rsidP="00C51290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6400CE93" w14:textId="77777777" w:rsidR="00C51290" w:rsidRPr="00C01A47" w:rsidRDefault="00C51290" w:rsidP="00913866">
      <w:pPr>
        <w:pStyle w:val="Zwykytekst1"/>
        <w:numPr>
          <w:ilvl w:val="0"/>
          <w:numId w:val="12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0E01BBAA" w14:textId="77777777" w:rsidR="00C51290" w:rsidRPr="00C01A47" w:rsidRDefault="00C51290" w:rsidP="00913866">
      <w:pPr>
        <w:pStyle w:val="Zwykytekst1"/>
        <w:numPr>
          <w:ilvl w:val="0"/>
          <w:numId w:val="12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73892F90" w14:textId="77777777" w:rsidR="00C51290" w:rsidRDefault="00C51290" w:rsidP="00C51290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70F29A1A" w14:textId="77777777" w:rsidR="00C51290" w:rsidRDefault="00C51290" w:rsidP="00C51290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260EBBC7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1E467D2A" w14:textId="34B94AAE" w:rsidR="00C51290" w:rsidRP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CB2C71">
        <w:rPr>
          <w:rFonts w:ascii="Times New Roman" w:hAnsi="Times New Roman" w:cs="Times New Roman"/>
          <w:i/>
          <w:sz w:val="22"/>
          <w:szCs w:val="22"/>
        </w:rPr>
        <w:t>30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56B9ACCC" w14:textId="77777777" w:rsidR="00C51290" w:rsidRDefault="00C51290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713AC61C" w14:textId="69D0C716" w:rsidR="00C51290" w:rsidRPr="00C01A47" w:rsidRDefault="00C51290" w:rsidP="00C51290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Część </w:t>
      </w:r>
      <w:r w:rsidR="00F30908">
        <w:rPr>
          <w:b/>
          <w:bCs/>
          <w:sz w:val="22"/>
          <w:szCs w:val="22"/>
        </w:rPr>
        <w:t>8</w:t>
      </w:r>
    </w:p>
    <w:p w14:paraId="76CF1F52" w14:textId="77777777" w:rsidR="00C51290" w:rsidRPr="00C01A47" w:rsidRDefault="00C51290" w:rsidP="00913866">
      <w:pPr>
        <w:pStyle w:val="Zwykytekst1"/>
        <w:numPr>
          <w:ilvl w:val="0"/>
          <w:numId w:val="13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02F19670" w14:textId="77777777" w:rsidR="00C51290" w:rsidRPr="00C01A47" w:rsidRDefault="00C51290" w:rsidP="00C51290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0924EDBB" w14:textId="77777777" w:rsidR="00C51290" w:rsidRPr="00C01A47" w:rsidRDefault="00C51290" w:rsidP="00913866">
      <w:pPr>
        <w:pStyle w:val="Zwykytekst1"/>
        <w:numPr>
          <w:ilvl w:val="0"/>
          <w:numId w:val="13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68C0C466" w14:textId="77777777" w:rsidR="00C51290" w:rsidRPr="00C01A47" w:rsidRDefault="00C51290" w:rsidP="00913866">
      <w:pPr>
        <w:pStyle w:val="Zwykytekst1"/>
        <w:numPr>
          <w:ilvl w:val="0"/>
          <w:numId w:val="13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463B66FE" w14:textId="77777777" w:rsidR="00C51290" w:rsidRDefault="00C51290" w:rsidP="00C51290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6FEB090B" w14:textId="77777777" w:rsidR="00C51290" w:rsidRDefault="00C51290" w:rsidP="00C51290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26C6E4FB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374B3FEF" w14:textId="2E58A91B" w:rsid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CB2C71">
        <w:rPr>
          <w:rFonts w:ascii="Times New Roman" w:hAnsi="Times New Roman" w:cs="Times New Roman"/>
          <w:i/>
          <w:sz w:val="22"/>
          <w:szCs w:val="22"/>
        </w:rPr>
        <w:t>30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4ACB9718" w14:textId="7F704D8E" w:rsidR="00F30908" w:rsidRDefault="00F30908" w:rsidP="00C51290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125C38A0" w14:textId="77777777" w:rsidR="00F30908" w:rsidRPr="00C51290" w:rsidRDefault="00F30908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</w:p>
    <w:p w14:paraId="50934F4E" w14:textId="0D37E242" w:rsidR="00F30908" w:rsidRPr="00C01A47" w:rsidRDefault="00F30908" w:rsidP="00F30908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Część 9</w:t>
      </w:r>
    </w:p>
    <w:p w14:paraId="3E5634DC" w14:textId="77777777" w:rsidR="00F30908" w:rsidRPr="00C01A47" w:rsidRDefault="00F30908" w:rsidP="00913866">
      <w:pPr>
        <w:pStyle w:val="Zwykytekst1"/>
        <w:numPr>
          <w:ilvl w:val="0"/>
          <w:numId w:val="14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0C36A761" w14:textId="77777777" w:rsidR="00F30908" w:rsidRPr="00C01A47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27BFE458" w14:textId="77777777" w:rsidR="00F30908" w:rsidRPr="00C01A47" w:rsidRDefault="00F30908" w:rsidP="00913866">
      <w:pPr>
        <w:pStyle w:val="Zwykytekst1"/>
        <w:numPr>
          <w:ilvl w:val="0"/>
          <w:numId w:val="14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07A7CEFA" w14:textId="77777777" w:rsidR="00F30908" w:rsidRPr="00C01A47" w:rsidRDefault="00F30908" w:rsidP="00913866">
      <w:pPr>
        <w:pStyle w:val="Zwykytekst1"/>
        <w:numPr>
          <w:ilvl w:val="0"/>
          <w:numId w:val="14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4BBBF97A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055EA10E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1A55407F" w14:textId="77777777" w:rsidR="00F30908" w:rsidRPr="002A43D9" w:rsidRDefault="00F30908" w:rsidP="00F30908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53981AA2" w14:textId="0EAFCEEE" w:rsidR="00F30908" w:rsidRPr="00C51290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CB2C71">
        <w:rPr>
          <w:rFonts w:ascii="Times New Roman" w:hAnsi="Times New Roman" w:cs="Times New Roman"/>
          <w:i/>
          <w:sz w:val="22"/>
          <w:szCs w:val="22"/>
        </w:rPr>
        <w:t>30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5E53AC19" w14:textId="77777777" w:rsidR="00F30908" w:rsidRDefault="00F30908" w:rsidP="00F30908">
      <w:pPr>
        <w:ind w:left="426"/>
        <w:rPr>
          <w:b/>
          <w:bCs/>
          <w:sz w:val="22"/>
          <w:szCs w:val="22"/>
        </w:rPr>
      </w:pPr>
    </w:p>
    <w:p w14:paraId="202293DE" w14:textId="7D0C828E" w:rsidR="00F30908" w:rsidRPr="00C01A47" w:rsidRDefault="00F30908" w:rsidP="00F30908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10</w:t>
      </w:r>
    </w:p>
    <w:p w14:paraId="698F72C1" w14:textId="77777777" w:rsidR="00F30908" w:rsidRPr="00C01A47" w:rsidRDefault="00F30908" w:rsidP="00913866">
      <w:pPr>
        <w:pStyle w:val="Zwykytekst1"/>
        <w:numPr>
          <w:ilvl w:val="0"/>
          <w:numId w:val="15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3F323E6A" w14:textId="77777777" w:rsidR="00F30908" w:rsidRPr="00C01A47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05913C5B" w14:textId="77777777" w:rsidR="00F30908" w:rsidRPr="00C01A47" w:rsidRDefault="00F30908" w:rsidP="00913866">
      <w:pPr>
        <w:pStyle w:val="Zwykytekst1"/>
        <w:numPr>
          <w:ilvl w:val="0"/>
          <w:numId w:val="15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2FC52C5A" w14:textId="77777777" w:rsidR="00F30908" w:rsidRPr="00C01A47" w:rsidRDefault="00F30908" w:rsidP="00913866">
      <w:pPr>
        <w:pStyle w:val="Zwykytekst1"/>
        <w:numPr>
          <w:ilvl w:val="0"/>
          <w:numId w:val="15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3A434280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415AFF1E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5AF9FAD6" w14:textId="77777777" w:rsidR="00F30908" w:rsidRPr="002A43D9" w:rsidRDefault="00F30908" w:rsidP="00F30908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4318D4E2" w14:textId="72CEA216" w:rsidR="00F30908" w:rsidRPr="00C51290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CB2C71">
        <w:rPr>
          <w:rFonts w:ascii="Times New Roman" w:hAnsi="Times New Roman" w:cs="Times New Roman"/>
          <w:i/>
          <w:sz w:val="22"/>
          <w:szCs w:val="22"/>
        </w:rPr>
        <w:t>30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0701F5AE" w14:textId="63F96B3C" w:rsidR="00C51290" w:rsidRDefault="00C51290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3A73FF36" w14:textId="3B33398C" w:rsidR="00F30908" w:rsidRPr="00C01A47" w:rsidRDefault="00F30908" w:rsidP="00F30908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11</w:t>
      </w:r>
    </w:p>
    <w:p w14:paraId="0F128433" w14:textId="77777777" w:rsidR="00F30908" w:rsidRPr="00C01A47" w:rsidRDefault="00F30908" w:rsidP="00913866">
      <w:pPr>
        <w:pStyle w:val="Zwykytekst1"/>
        <w:numPr>
          <w:ilvl w:val="0"/>
          <w:numId w:val="16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54665A3D" w14:textId="77777777" w:rsidR="00F30908" w:rsidRPr="00C01A47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75A0BB76" w14:textId="77777777" w:rsidR="00F30908" w:rsidRPr="00C01A47" w:rsidRDefault="00F30908" w:rsidP="00913866">
      <w:pPr>
        <w:pStyle w:val="Zwykytekst1"/>
        <w:numPr>
          <w:ilvl w:val="0"/>
          <w:numId w:val="1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32448DE3" w14:textId="77777777" w:rsidR="00F30908" w:rsidRPr="00C01A47" w:rsidRDefault="00F30908" w:rsidP="00913866">
      <w:pPr>
        <w:pStyle w:val="Zwykytekst1"/>
        <w:numPr>
          <w:ilvl w:val="0"/>
          <w:numId w:val="1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0B040639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346F7A7F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33BB200C" w14:textId="77777777" w:rsidR="00F30908" w:rsidRPr="002A43D9" w:rsidRDefault="00F30908" w:rsidP="00F30908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2CC931E5" w14:textId="4FBD84ED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="007052D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CB2C71">
        <w:rPr>
          <w:rFonts w:ascii="Times New Roman" w:hAnsi="Times New Roman" w:cs="Times New Roman"/>
          <w:i/>
          <w:sz w:val="22"/>
          <w:szCs w:val="22"/>
        </w:rPr>
        <w:t>30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660BE95E" w14:textId="72049E6D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1DD76EBF" w14:textId="2EB1799A" w:rsidR="00F30908" w:rsidRPr="00C01A47" w:rsidRDefault="00F30908" w:rsidP="00F30908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12</w:t>
      </w:r>
    </w:p>
    <w:p w14:paraId="6CC04616" w14:textId="77777777" w:rsidR="00F30908" w:rsidRPr="00C01A47" w:rsidRDefault="00F30908" w:rsidP="00913866">
      <w:pPr>
        <w:pStyle w:val="Zwykytekst1"/>
        <w:numPr>
          <w:ilvl w:val="0"/>
          <w:numId w:val="17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274DBCBE" w14:textId="77777777" w:rsidR="00F30908" w:rsidRPr="00C01A47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6C4E9D83" w14:textId="77777777" w:rsidR="00F30908" w:rsidRPr="00C01A47" w:rsidRDefault="00F30908" w:rsidP="00913866">
      <w:pPr>
        <w:pStyle w:val="Zwykytekst1"/>
        <w:numPr>
          <w:ilvl w:val="0"/>
          <w:numId w:val="17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1EFD984A" w14:textId="77777777" w:rsidR="00F30908" w:rsidRPr="00C01A47" w:rsidRDefault="00F30908" w:rsidP="00913866">
      <w:pPr>
        <w:pStyle w:val="Zwykytekst1"/>
        <w:numPr>
          <w:ilvl w:val="0"/>
          <w:numId w:val="17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01C7FF5E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709C5A44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393FC77C" w14:textId="77777777" w:rsidR="00F30908" w:rsidRPr="002A43D9" w:rsidRDefault="00F30908" w:rsidP="00F30908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5ED4B64A" w14:textId="26CCE43C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CB2C71">
        <w:rPr>
          <w:rFonts w:ascii="Times New Roman" w:hAnsi="Times New Roman" w:cs="Times New Roman"/>
          <w:i/>
          <w:sz w:val="22"/>
          <w:szCs w:val="22"/>
        </w:rPr>
        <w:t>30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2B4B5298" w14:textId="77777777" w:rsidR="00177790" w:rsidRDefault="00177790" w:rsidP="00177790">
      <w:pPr>
        <w:ind w:left="426"/>
        <w:rPr>
          <w:b/>
          <w:bCs/>
          <w:sz w:val="22"/>
          <w:szCs w:val="22"/>
        </w:rPr>
      </w:pPr>
    </w:p>
    <w:p w14:paraId="05EC8C81" w14:textId="722FB54D" w:rsidR="00177790" w:rsidRPr="00C01A47" w:rsidRDefault="00177790" w:rsidP="00177790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1</w:t>
      </w:r>
      <w:r>
        <w:rPr>
          <w:b/>
          <w:bCs/>
          <w:sz w:val="22"/>
          <w:szCs w:val="22"/>
        </w:rPr>
        <w:t>3</w:t>
      </w:r>
    </w:p>
    <w:p w14:paraId="5ED6E935" w14:textId="77777777" w:rsidR="00177790" w:rsidRPr="00C01A47" w:rsidRDefault="00177790" w:rsidP="00177790">
      <w:pPr>
        <w:pStyle w:val="Zwykytekst1"/>
        <w:numPr>
          <w:ilvl w:val="0"/>
          <w:numId w:val="47"/>
        </w:numPr>
        <w:spacing w:before="120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75BD86DE" w14:textId="77777777" w:rsidR="00177790" w:rsidRPr="00C01A47" w:rsidRDefault="00177790" w:rsidP="00177790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02EBF314" w14:textId="77777777" w:rsidR="00177790" w:rsidRPr="00C01A47" w:rsidRDefault="00177790" w:rsidP="00177790">
      <w:pPr>
        <w:pStyle w:val="Zwykytekst1"/>
        <w:numPr>
          <w:ilvl w:val="0"/>
          <w:numId w:val="47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30D906A1" w14:textId="77777777" w:rsidR="00177790" w:rsidRPr="00C01A47" w:rsidRDefault="00177790" w:rsidP="00177790">
      <w:pPr>
        <w:pStyle w:val="Zwykytekst1"/>
        <w:numPr>
          <w:ilvl w:val="0"/>
          <w:numId w:val="47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10E02975" w14:textId="77777777" w:rsidR="00177790" w:rsidRDefault="00177790" w:rsidP="00177790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02A32541" w14:textId="77777777" w:rsidR="00177790" w:rsidRDefault="00177790" w:rsidP="00177790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47D8E77C" w14:textId="77777777" w:rsidR="00177790" w:rsidRPr="002A43D9" w:rsidRDefault="00177790" w:rsidP="001777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673554B7" w14:textId="77777777" w:rsidR="00177790" w:rsidRDefault="00177790" w:rsidP="00177790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30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4259A7DC" w14:textId="04896CA8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67BEEB60" w14:textId="094FD67F" w:rsidR="00B1343B" w:rsidRPr="00C01A47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C01A47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C865EC" w:rsidRPr="00C01A47">
        <w:rPr>
          <w:rFonts w:ascii="Times New Roman" w:hAnsi="Times New Roman" w:cs="Times New Roman"/>
          <w:sz w:val="22"/>
          <w:szCs w:val="22"/>
        </w:rPr>
        <w:t>Projekcie umowy stanowiącym załącznik nr 4 do SWZ</w:t>
      </w:r>
      <w:r w:rsidRPr="00C01A47">
        <w:rPr>
          <w:rFonts w:ascii="Times New Roman" w:hAnsi="Times New Roman" w:cs="Times New Roman"/>
          <w:sz w:val="22"/>
          <w:szCs w:val="22"/>
        </w:rPr>
        <w:t>.</w:t>
      </w:r>
    </w:p>
    <w:p w14:paraId="20054897" w14:textId="0058BFB3" w:rsidR="009F5772" w:rsidRPr="00B1343B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1343B">
        <w:rPr>
          <w:rFonts w:ascii="Times New Roman" w:hAnsi="Times New Roman" w:cs="Times New Roman"/>
          <w:b/>
          <w:sz w:val="22"/>
          <w:szCs w:val="22"/>
        </w:rPr>
        <w:t>JESTEŚMY</w:t>
      </w:r>
      <w:r w:rsidRPr="00B1343B">
        <w:rPr>
          <w:rFonts w:ascii="Times New Roman" w:hAnsi="Times New Roman" w:cs="Times New Roman"/>
          <w:sz w:val="22"/>
          <w:szCs w:val="22"/>
        </w:rPr>
        <w:t xml:space="preserve"> związani ofertą przez czas wskazany w Specyfikacji Warunków Zamówienia.</w:t>
      </w:r>
    </w:p>
    <w:p w14:paraId="05BE8BFF" w14:textId="3E3D85D0" w:rsidR="00E9501B" w:rsidRPr="00ED63F4" w:rsidRDefault="00B1343B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5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ab/>
        <w:t>Z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AMÓWIENIE ZREALIZUJEMY </w:t>
      </w:r>
      <w:r w:rsidR="009F5772" w:rsidRPr="00ED63F4">
        <w:rPr>
          <w:rFonts w:ascii="Times New Roman" w:hAnsi="Times New Roman" w:cs="Times New Roman"/>
          <w:sz w:val="22"/>
          <w:szCs w:val="22"/>
        </w:rPr>
        <w:t>sami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113165" w:rsidRPr="00ED63F4">
        <w:rPr>
          <w:rFonts w:ascii="Times New Roman" w:hAnsi="Times New Roman" w:cs="Times New Roman"/>
          <w:sz w:val="22"/>
          <w:szCs w:val="22"/>
        </w:rPr>
        <w:t>/ z udziałem podwykonawców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7A0D5F85" w14:textId="77777777" w:rsidR="009F5772" w:rsidRPr="00ED63F4" w:rsidRDefault="009F5772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6E165FC2" w14:textId="77777777" w:rsidR="009F5772" w:rsidRPr="00ED63F4" w:rsidRDefault="009F5772" w:rsidP="00F9534B">
      <w:pPr>
        <w:pStyle w:val="Zwykytekst1"/>
        <w:tabs>
          <w:tab w:val="left" w:pos="360"/>
        </w:tabs>
        <w:spacing w:after="240" w:line="360" w:lineRule="auto"/>
        <w:ind w:left="720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(rodzaj i zakres zamówienia, które Wykonawca powierzy podwykonawcom)</w:t>
      </w:r>
    </w:p>
    <w:p w14:paraId="6B648BC9" w14:textId="06484B40" w:rsidR="007802E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="007802E2" w:rsidRPr="00ED63F4">
        <w:rPr>
          <w:rFonts w:ascii="Times New Roman" w:hAnsi="Times New Roman" w:cs="Times New Roman"/>
          <w:sz w:val="22"/>
          <w:szCs w:val="22"/>
        </w:rPr>
        <w:t xml:space="preserve"> że </w:t>
      </w:r>
      <w:r w:rsidR="00113165" w:rsidRPr="00ED63F4">
        <w:rPr>
          <w:rFonts w:ascii="Times New Roman" w:hAnsi="Times New Roman" w:cs="Times New Roman"/>
          <w:sz w:val="22"/>
          <w:szCs w:val="22"/>
        </w:rPr>
        <w:t>polegamy / nie polegamy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4A6048" w:rsidRPr="00ED63F4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0B539708" w14:textId="77777777" w:rsidR="004A6048" w:rsidRPr="00ED63F4" w:rsidRDefault="004A6048" w:rsidP="008505F4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8505F4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 xml:space="preserve">wskazać podmiot 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i zakres,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w jakim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Wykonawca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polega na zdolnościach innych podmiotów</w:t>
      </w:r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20D5CEDF" w14:textId="77777777" w:rsidR="00702F94" w:rsidRPr="00ED63F4" w:rsidRDefault="00702F94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6E06FF" w14:textId="04DDF08E" w:rsidR="00702F94" w:rsidRPr="00ED63F4" w:rsidRDefault="00B1343B" w:rsidP="00702F94">
      <w:pPr>
        <w:pStyle w:val="Zwykytekst1"/>
        <w:tabs>
          <w:tab w:val="left" w:pos="360"/>
        </w:tabs>
        <w:spacing w:after="240" w:line="360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ab/>
        <w:t>OŚWIADCZAMY</w:t>
      </w:r>
      <w:r w:rsidR="00702F94" w:rsidRPr="00ED63F4">
        <w:rPr>
          <w:rFonts w:ascii="Times New Roman" w:hAnsi="Times New Roman" w:cs="Times New Roman"/>
          <w:sz w:val="22"/>
          <w:szCs w:val="22"/>
        </w:rPr>
        <w:t>, że sposób reprezentacji Wykonawcy/Wykonawców wspólnie ubiegając</w:t>
      </w:r>
      <w:r w:rsidR="00113165" w:rsidRPr="00ED63F4">
        <w:rPr>
          <w:rFonts w:ascii="Times New Roman" w:hAnsi="Times New Roman" w:cs="Times New Roman"/>
          <w:sz w:val="22"/>
          <w:szCs w:val="22"/>
        </w:rPr>
        <w:t>ych się o udzielenie zamówienia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702F94" w:rsidRPr="00ED63F4">
        <w:rPr>
          <w:rFonts w:ascii="Times New Roman" w:hAnsi="Times New Roman" w:cs="Times New Roman"/>
          <w:sz w:val="22"/>
          <w:szCs w:val="22"/>
        </w:rPr>
        <w:t xml:space="preserve"> dla potrzeb zamówienia jest następujący:</w:t>
      </w:r>
    </w:p>
    <w:p w14:paraId="290F3124" w14:textId="77777777" w:rsidR="00702F94" w:rsidRPr="00ED63F4" w:rsidRDefault="00702F94" w:rsidP="00702F94">
      <w:pPr>
        <w:pStyle w:val="Zwykytekst1"/>
        <w:tabs>
          <w:tab w:val="left" w:leader="underscore" w:pos="9360"/>
        </w:tabs>
        <w:spacing w:line="360" w:lineRule="auto"/>
        <w:ind w:left="375" w:right="-1"/>
        <w:jc w:val="center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46DCF703" w14:textId="77777777" w:rsidR="00702F94" w:rsidRPr="00ED63F4" w:rsidRDefault="00702F94" w:rsidP="00702F94">
      <w:pPr>
        <w:pStyle w:val="Zwykytekst1"/>
        <w:tabs>
          <w:tab w:val="left" w:leader="dot" w:pos="9072"/>
        </w:tabs>
        <w:spacing w:line="360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(Wypełniają jedynie przedsiębiorcy składający wspólną ofertę – spółki cywilne lub konsorcja)</w:t>
      </w:r>
    </w:p>
    <w:p w14:paraId="25FD0C20" w14:textId="5F7E99C9" w:rsidR="00F06E44" w:rsidRPr="00F06E44" w:rsidRDefault="00B1343B" w:rsidP="00F06E44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ab/>
      </w:r>
      <w:r w:rsidR="00F06E44" w:rsidRPr="00F06E44">
        <w:rPr>
          <w:rFonts w:ascii="Times New Roman" w:hAnsi="Times New Roman" w:cs="Times New Roman"/>
          <w:b/>
          <w:color w:val="000000"/>
          <w:sz w:val="22"/>
          <w:szCs w:val="22"/>
        </w:rPr>
        <w:t>Oświadczam/-my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 xml:space="preserve"> że niniejsza oferta</w:t>
      </w:r>
      <w:r w:rsidR="007C50C1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77C6FFE3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bCs/>
          <w:sz w:val="22"/>
          <w:szCs w:val="22"/>
        </w:rPr>
        <w:t xml:space="preserve">- </w:t>
      </w:r>
      <w:r w:rsidRPr="007C50C1">
        <w:rPr>
          <w:b/>
          <w:bCs/>
          <w:sz w:val="22"/>
          <w:szCs w:val="22"/>
        </w:rPr>
        <w:t>nie zawiera</w:t>
      </w:r>
      <w:r w:rsidRPr="007C50C1">
        <w:rPr>
          <w:bCs/>
          <w:sz w:val="22"/>
          <w:szCs w:val="22"/>
        </w:rPr>
        <w:t xml:space="preserve"> informacji stanowiących tajemnicę przedsiębiorstwa,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 xml:space="preserve">. zm.) </w:t>
      </w:r>
    </w:p>
    <w:p w14:paraId="2853A69F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sz w:val="22"/>
          <w:szCs w:val="22"/>
        </w:rPr>
        <w:t xml:space="preserve">- </w:t>
      </w:r>
      <w:r w:rsidRPr="007C50C1">
        <w:rPr>
          <w:b/>
          <w:sz w:val="22"/>
          <w:szCs w:val="22"/>
        </w:rPr>
        <w:t>zawiera</w:t>
      </w:r>
      <w:r w:rsidRPr="007C50C1">
        <w:rPr>
          <w:sz w:val="22"/>
          <w:szCs w:val="22"/>
        </w:rPr>
        <w:t xml:space="preserve"> na stronach od _____ do _____ </w:t>
      </w:r>
      <w:r w:rsidRPr="007C50C1">
        <w:rPr>
          <w:bCs/>
          <w:sz w:val="22"/>
          <w:szCs w:val="22"/>
        </w:rPr>
        <w:t xml:space="preserve">informacje stanowiące tajemnicę przedsiębiorstwa                             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>. zm.,)</w:t>
      </w:r>
      <w:r w:rsidRPr="007C50C1">
        <w:rPr>
          <w:bCs/>
          <w:sz w:val="22"/>
          <w:szCs w:val="22"/>
        </w:rPr>
        <w:t>. P</w:t>
      </w:r>
      <w:r w:rsidRPr="007C50C1">
        <w:rPr>
          <w:sz w:val="22"/>
          <w:szCs w:val="22"/>
        </w:rPr>
        <w:t xml:space="preserve">oniżej załączam </w:t>
      </w:r>
      <w:r w:rsidRPr="007C50C1">
        <w:rPr>
          <w:bCs/>
          <w:iCs/>
          <w:sz w:val="22"/>
          <w:szCs w:val="22"/>
        </w:rPr>
        <w:t>stosowne uzasadnienie zastrzeżenia informacji stanowiących tajemnicę przedsiębiorstwa.</w:t>
      </w:r>
    </w:p>
    <w:p w14:paraId="2C2BDEAE" w14:textId="07449849" w:rsidR="009F577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9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8909FB">
        <w:rPr>
          <w:rFonts w:ascii="Times New Roman" w:hAnsi="Times New Roman" w:cs="Times New Roman"/>
          <w:sz w:val="22"/>
          <w:szCs w:val="22"/>
        </w:rPr>
        <w:t xml:space="preserve"> </w:t>
      </w:r>
      <w:r w:rsidR="009F5772" w:rsidRPr="008909FB">
        <w:rPr>
          <w:rFonts w:ascii="Times New Roman" w:hAnsi="Times New Roman" w:cs="Times New Roman"/>
          <w:iCs/>
          <w:sz w:val="22"/>
          <w:szCs w:val="22"/>
        </w:rPr>
        <w:t>Istotnymi dla Stron postanowieniami</w:t>
      </w:r>
      <w:r w:rsidR="009F5772" w:rsidRPr="00ED63F4">
        <w:rPr>
          <w:rFonts w:ascii="Times New Roman" w:hAnsi="Times New Roman" w:cs="Times New Roman"/>
          <w:iCs/>
          <w:sz w:val="22"/>
          <w:szCs w:val="22"/>
        </w:rPr>
        <w:t xml:space="preserve"> umowy</w:t>
      </w:r>
      <w:r w:rsidR="009F5772" w:rsidRPr="00ED63F4">
        <w:rPr>
          <w:rFonts w:ascii="Times New Roman" w:hAnsi="Times New Roman" w:cs="Times New Roman"/>
          <w:sz w:val="22"/>
          <w:szCs w:val="22"/>
        </w:rPr>
        <w:t>, określonymi w Specyfikacji Istotnych Warunków Zamówienia i zobowiązujemy się, w przypadku wyboru naszej oferty, do zawarcia umowy zgodnej z ofertą, na warunkach określonych w Specyfikacji Warunków Zamówienia, w miejscu i terminie wyznaczonym przez Zamawiającego.</w:t>
      </w:r>
    </w:p>
    <w:p w14:paraId="2A0A868A" w14:textId="544135B7" w:rsidR="00887435" w:rsidRDefault="0088743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0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OŚWIADCZAMY, </w:t>
      </w:r>
      <w:r w:rsidRPr="00ED63F4">
        <w:rPr>
          <w:rFonts w:ascii="Times New Roman" w:hAnsi="Times New Roman" w:cs="Times New Roman"/>
          <w:sz w:val="22"/>
          <w:szCs w:val="22"/>
        </w:rPr>
        <w:t>że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CB2C71">
        <w:rPr>
          <w:rFonts w:ascii="Times New Roman" w:hAnsi="Times New Roman" w:cs="Times New Roman"/>
          <w:sz w:val="22"/>
          <w:szCs w:val="22"/>
        </w:rPr>
        <w:t>:</w:t>
      </w:r>
    </w:p>
    <w:p w14:paraId="478D79AB" w14:textId="77777777" w:rsidR="00CB2C71" w:rsidRPr="008364BC" w:rsidRDefault="00CB2C71" w:rsidP="00CB2C71">
      <w:pPr>
        <w:suppressAutoHyphens w:val="0"/>
        <w:autoSpaceDE w:val="0"/>
        <w:autoSpaceDN w:val="0"/>
        <w:adjustRightInd w:val="0"/>
        <w:spacing w:after="118"/>
        <w:rPr>
          <w:sz w:val="22"/>
          <w:szCs w:val="22"/>
          <w:lang w:eastAsia="pl-PL"/>
        </w:rPr>
      </w:pPr>
      <w:r w:rsidRPr="008364BC">
        <w:rPr>
          <w:sz w:val="20"/>
          <w:szCs w:val="20"/>
          <w:lang w:eastAsia="pl-PL"/>
        </w:rPr>
        <w:t></w:t>
      </w:r>
      <w:r>
        <w:rPr>
          <w:sz w:val="20"/>
          <w:szCs w:val="20"/>
          <w:lang w:eastAsia="pl-PL"/>
        </w:rPr>
        <w:t xml:space="preserve"> </w:t>
      </w:r>
      <w:r w:rsidRPr="008364BC">
        <w:rPr>
          <w:sz w:val="22"/>
          <w:szCs w:val="22"/>
          <w:lang w:eastAsia="pl-PL"/>
        </w:rPr>
        <w:t xml:space="preserve">jesteśmy mikro przedsiębiorstwem* </w:t>
      </w:r>
    </w:p>
    <w:p w14:paraId="1981781B" w14:textId="77777777" w:rsidR="00CB2C71" w:rsidRPr="008364BC" w:rsidRDefault="00CB2C71" w:rsidP="00CB2C71">
      <w:pPr>
        <w:suppressAutoHyphens w:val="0"/>
        <w:autoSpaceDE w:val="0"/>
        <w:autoSpaceDN w:val="0"/>
        <w:adjustRightInd w:val="0"/>
        <w:spacing w:after="118"/>
        <w:rPr>
          <w:sz w:val="22"/>
          <w:szCs w:val="22"/>
          <w:lang w:eastAsia="pl-PL"/>
        </w:rPr>
      </w:pPr>
      <w:r w:rsidRPr="008364BC">
        <w:rPr>
          <w:sz w:val="22"/>
          <w:szCs w:val="22"/>
          <w:lang w:eastAsia="pl-PL"/>
        </w:rPr>
        <w:t xml:space="preserve"> jesteśmy małym przedsiębiorstwem** </w:t>
      </w:r>
    </w:p>
    <w:p w14:paraId="16E95544" w14:textId="77777777" w:rsidR="00CB2C71" w:rsidRPr="008364BC" w:rsidRDefault="00CB2C71" w:rsidP="00CB2C71">
      <w:pPr>
        <w:suppressAutoHyphens w:val="0"/>
        <w:autoSpaceDE w:val="0"/>
        <w:autoSpaceDN w:val="0"/>
        <w:adjustRightInd w:val="0"/>
        <w:spacing w:after="118"/>
        <w:rPr>
          <w:sz w:val="22"/>
          <w:szCs w:val="22"/>
          <w:lang w:eastAsia="pl-PL"/>
        </w:rPr>
      </w:pPr>
      <w:r w:rsidRPr="008364BC">
        <w:rPr>
          <w:sz w:val="22"/>
          <w:szCs w:val="22"/>
          <w:lang w:eastAsia="pl-PL"/>
        </w:rPr>
        <w:t xml:space="preserve"> jesteśmy średnim przedsiębiorstwem*** </w:t>
      </w:r>
    </w:p>
    <w:p w14:paraId="1078C0B0" w14:textId="77777777" w:rsidR="00CB2C71" w:rsidRPr="008364BC" w:rsidRDefault="00CB2C71" w:rsidP="00CB2C71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8364BC">
        <w:rPr>
          <w:sz w:val="22"/>
          <w:szCs w:val="22"/>
          <w:lang w:eastAsia="pl-PL"/>
        </w:rPr>
        <w:t xml:space="preserve"> nie jesteśmy mikro/małym/średnim przedsiębiorstwem </w:t>
      </w:r>
    </w:p>
    <w:p w14:paraId="0384CF25" w14:textId="77777777" w:rsidR="00CB2C71" w:rsidRPr="008364BC" w:rsidRDefault="00CB2C71" w:rsidP="00CB2C71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8364BC">
        <w:rPr>
          <w:sz w:val="22"/>
          <w:szCs w:val="22"/>
          <w:lang w:eastAsia="pl-PL"/>
        </w:rPr>
        <w:t xml:space="preserve">(właściwe zaznaczyć) </w:t>
      </w:r>
    </w:p>
    <w:p w14:paraId="190B828E" w14:textId="77777777" w:rsidR="00CB2C71" w:rsidRDefault="00CB2C71" w:rsidP="00CB2C71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</w:p>
    <w:p w14:paraId="699C3955" w14:textId="77777777" w:rsidR="00CB2C71" w:rsidRPr="008364BC" w:rsidRDefault="00CB2C71" w:rsidP="00CB2C71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8364BC">
        <w:rPr>
          <w:sz w:val="20"/>
          <w:szCs w:val="20"/>
          <w:lang w:eastAsia="pl-PL"/>
        </w:rPr>
        <w:t xml:space="preserve">*Mikroprzedsiębiorstwo: przedsiębiorstwo, które zatrudnia mniej niż 10 osób i którego roczny obrót lub roczna suma bilansowa nie przekracza 2 milionów EUR. </w:t>
      </w:r>
    </w:p>
    <w:p w14:paraId="2950511D" w14:textId="77777777" w:rsidR="00CB2C71" w:rsidRPr="008364BC" w:rsidRDefault="00CB2C71" w:rsidP="00CB2C71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8364BC">
        <w:rPr>
          <w:sz w:val="20"/>
          <w:szCs w:val="20"/>
          <w:lang w:eastAsia="pl-PL"/>
        </w:rPr>
        <w:t xml:space="preserve">**Małe przedsiębiorstwo: przedsiębiorstwo, które zatrudnia mniej niż 50 osób i którego roczny obrót lub roczna suma bilansowa nie przekracza 10 milionów EUR. </w:t>
      </w:r>
    </w:p>
    <w:p w14:paraId="09449A35" w14:textId="77777777" w:rsidR="00CB2C71" w:rsidRPr="008364BC" w:rsidRDefault="00CB2C71" w:rsidP="00CB2C71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8364BC">
        <w:rPr>
          <w:sz w:val="20"/>
          <w:szCs w:val="20"/>
          <w:lang w:eastAsia="pl-PL"/>
        </w:rPr>
        <w:t xml:space="preserve">***Średnie przedsiębiorstwa: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14:paraId="64B6878B" w14:textId="69D12C07" w:rsidR="00CB2C71" w:rsidRPr="00ED63F4" w:rsidRDefault="00CB2C71" w:rsidP="00CB2C71">
      <w:pPr>
        <w:pStyle w:val="Zwykytekst1"/>
        <w:tabs>
          <w:tab w:val="left" w:pos="0"/>
          <w:tab w:val="left" w:leader="dot" w:pos="9072"/>
        </w:tabs>
        <w:spacing w:before="240" w:line="360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8364BC">
        <w:rPr>
          <w:rFonts w:ascii="Times New Roman" w:hAnsi="Times New Roman" w:cs="Times New Roman"/>
          <w:lang w:eastAsia="pl-PL"/>
        </w:rPr>
        <w:t>(zalecenie Komisji z dnia 6 maja 2003 r. dotyczące definicji mikroprzedsiębiorstw oraz małych i średnich przedsiębiorstw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8364BC">
        <w:rPr>
          <w:rFonts w:ascii="Times New Roman" w:hAnsi="Times New Roman" w:cs="Times New Roman"/>
          <w:lang w:eastAsia="pl-PL"/>
        </w:rPr>
        <w:t>(Dz.U. L 124 z 20.5.2003, s. 36).</w:t>
      </w:r>
    </w:p>
    <w:p w14:paraId="70D820FD" w14:textId="2F61A2F0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1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5D63FC">
        <w:rPr>
          <w:rFonts w:ascii="Times New Roman" w:hAnsi="Times New Roman" w:cs="Times New Roman"/>
          <w:b/>
          <w:sz w:val="22"/>
          <w:szCs w:val="22"/>
        </w:rPr>
        <w:t>ADRES DO K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ORESPONDENCJ</w:t>
      </w:r>
      <w:r w:rsidR="005D63FC">
        <w:rPr>
          <w:rFonts w:ascii="Times New Roman" w:hAnsi="Times New Roman" w:cs="Times New Roman"/>
          <w:b/>
          <w:sz w:val="22"/>
          <w:szCs w:val="22"/>
        </w:rPr>
        <w:t>I</w:t>
      </w:r>
    </w:p>
    <w:p w14:paraId="2E768757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Imię i nazwisko:</w:t>
      </w:r>
    </w:p>
    <w:p w14:paraId="1432F125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Adres:</w:t>
      </w:r>
    </w:p>
    <w:p w14:paraId="0159D86F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tel. ________________  e-mail: _____________________</w:t>
      </w:r>
    </w:p>
    <w:p w14:paraId="6ED0D271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C263B20" w14:textId="5CDEED95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2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OFERTĘ </w:t>
      </w:r>
      <w:r w:rsidR="009F5772" w:rsidRPr="00ED63F4">
        <w:rPr>
          <w:rFonts w:ascii="Times New Roman" w:hAnsi="Times New Roman" w:cs="Times New Roman"/>
          <w:sz w:val="22"/>
          <w:szCs w:val="22"/>
        </w:rPr>
        <w:t>składamy na ____ stronach.</w:t>
      </w:r>
    </w:p>
    <w:p w14:paraId="41B72C97" w14:textId="0399DEE8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3</w:t>
      </w:r>
      <w:r w:rsidR="001920E6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Stanowisko oraz imię i nazwisko osoby u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poważnionej do zawarcia umowy: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cr/>
        <w:t>_________________________________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__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</w:p>
    <w:p w14:paraId="2B368143" w14:textId="77777777" w:rsidR="001720CB" w:rsidRPr="00ED63F4" w:rsidRDefault="0095645D" w:rsidP="001720CB">
      <w:pPr>
        <w:pStyle w:val="Zwykytekst1"/>
        <w:tabs>
          <w:tab w:val="left" w:leader="dot" w:pos="9072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6509AA19" w14:textId="77777777" w:rsidR="001720CB" w:rsidRPr="0002352C" w:rsidRDefault="001720CB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color w:val="7030A0"/>
          <w:sz w:val="22"/>
          <w:szCs w:val="22"/>
        </w:rPr>
      </w:pPr>
    </w:p>
    <w:p w14:paraId="3ECF7B37" w14:textId="15996F38" w:rsidR="0015767A" w:rsidRPr="008505F4" w:rsidRDefault="00154155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b/>
          <w:sz w:val="22"/>
          <w:szCs w:val="22"/>
        </w:rPr>
        <w:t>1</w:t>
      </w:r>
      <w:r w:rsidR="00B1343B">
        <w:rPr>
          <w:b/>
          <w:sz w:val="22"/>
          <w:szCs w:val="22"/>
        </w:rPr>
        <w:t>4</w:t>
      </w:r>
      <w:r w:rsidR="009F5772" w:rsidRPr="008505F4">
        <w:rPr>
          <w:b/>
          <w:sz w:val="22"/>
          <w:szCs w:val="22"/>
        </w:rPr>
        <w:t>.</w:t>
      </w:r>
      <w:r w:rsidR="00E9501B" w:rsidRPr="008505F4">
        <w:rPr>
          <w:b/>
          <w:sz w:val="22"/>
          <w:szCs w:val="22"/>
        </w:rPr>
        <w:tab/>
      </w:r>
      <w:bookmarkStart w:id="0" w:name="page23"/>
      <w:bookmarkEnd w:id="0"/>
      <w:r w:rsidR="0015767A" w:rsidRPr="008505F4">
        <w:rPr>
          <w:sz w:val="22"/>
          <w:szCs w:val="22"/>
        </w:rPr>
        <w:t>**</w:t>
      </w:r>
      <w:r w:rsidR="0015767A" w:rsidRPr="008505F4">
        <w:rPr>
          <w:b/>
          <w:bCs/>
          <w:sz w:val="22"/>
          <w:szCs w:val="22"/>
        </w:rPr>
        <w:t>Oświadczamy</w:t>
      </w:r>
      <w:r w:rsidR="0015767A" w:rsidRPr="008505F4">
        <w:rPr>
          <w:sz w:val="22"/>
          <w:szCs w:val="22"/>
        </w:rPr>
        <w:t>, że wybór oferty</w:t>
      </w:r>
      <w:r w:rsidR="0015767A" w:rsidRPr="008505F4">
        <w:rPr>
          <w:b/>
          <w:bCs/>
          <w:sz w:val="22"/>
          <w:szCs w:val="22"/>
        </w:rPr>
        <w:t xml:space="preserve"> prowadzi </w:t>
      </w:r>
      <w:r w:rsidR="0015767A" w:rsidRPr="008505F4">
        <w:rPr>
          <w:sz w:val="22"/>
          <w:szCs w:val="22"/>
        </w:rPr>
        <w:t>do powstania u zamawiającego obowiązku</w:t>
      </w:r>
      <w:r w:rsidR="0015767A" w:rsidRPr="008505F4">
        <w:rPr>
          <w:b/>
          <w:bCs/>
          <w:sz w:val="22"/>
          <w:szCs w:val="22"/>
        </w:rPr>
        <w:t xml:space="preserve"> </w:t>
      </w:r>
      <w:r w:rsidR="0015767A" w:rsidRPr="008505F4">
        <w:rPr>
          <w:sz w:val="22"/>
          <w:szCs w:val="22"/>
        </w:rPr>
        <w:t>podatkowego:</w:t>
      </w:r>
    </w:p>
    <w:p w14:paraId="38B6C9AB" w14:textId="6CEE162D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a) nazwa towaru lub usługi, których dostawa lub świadczenie będzie prowadzić do powstania obowiązku</w:t>
      </w:r>
    </w:p>
    <w:p w14:paraId="5763730C" w14:textId="7777777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podatkowego:.........................................................</w:t>
      </w:r>
    </w:p>
    <w:p w14:paraId="1D41699B" w14:textId="77777777" w:rsidR="00555496" w:rsidRDefault="00555496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14:paraId="717D1567" w14:textId="04D5A26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b) wartość towaru lub usługi bez kwoty podatku VAT:..................................</w:t>
      </w:r>
    </w:p>
    <w:tbl>
      <w:tblPr>
        <w:tblpPr w:leftFromText="141" w:rightFromText="141" w:vertAnchor="text" w:horzAnchor="margin" w:tblpY="204"/>
        <w:tblW w:w="10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"/>
        <w:gridCol w:w="10163"/>
      </w:tblGrid>
      <w:tr w:rsidR="008505F4" w:rsidRPr="008505F4" w14:paraId="1F68787F" w14:textId="77777777" w:rsidTr="0002352C">
        <w:trPr>
          <w:trHeight w:val="149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B162A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98871D" w14:textId="77777777" w:rsidR="00B94260" w:rsidRDefault="00B94260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</w:p>
          <w:p w14:paraId="4C7E2BF0" w14:textId="13CAFA39" w:rsidR="0002352C" w:rsidRPr="008505F4" w:rsidRDefault="003C6BBB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W przypadku, g</w:t>
            </w:r>
            <w:r w:rsidR="0002352C" w:rsidRPr="008505F4">
              <w:rPr>
                <w:w w:val="99"/>
                <w:sz w:val="22"/>
                <w:szCs w:val="22"/>
              </w:rPr>
              <w:t xml:space="preserve">dy wybór oferty prowadzi do powstania obowiązku podatkowego u zamawiającego , </w:t>
            </w:r>
          </w:p>
        </w:tc>
      </w:tr>
      <w:tr w:rsidR="008505F4" w:rsidRPr="008505F4" w14:paraId="29314AA7" w14:textId="77777777" w:rsidTr="0002352C">
        <w:trPr>
          <w:trHeight w:val="86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35F9B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**</w:t>
            </w:r>
          </w:p>
        </w:tc>
        <w:tc>
          <w:tcPr>
            <w:tcW w:w="1016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76B03" w14:textId="77777777" w:rsidR="0002352C" w:rsidRPr="008505F4" w:rsidRDefault="0002352C" w:rsidP="000235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505F4" w:rsidRPr="008505F4" w14:paraId="043937CA" w14:textId="77777777" w:rsidTr="0002352C">
        <w:trPr>
          <w:trHeight w:val="346"/>
        </w:trPr>
        <w:tc>
          <w:tcPr>
            <w:tcW w:w="104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9A62F" w14:textId="55CD5A67" w:rsidR="0002352C" w:rsidRPr="008505F4" w:rsidRDefault="0002352C" w:rsidP="008505F4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wykonawca zobligowany jest do wypełnienia pozycji  pkt 1</w:t>
            </w:r>
            <w:r w:rsidR="00A46777">
              <w:rPr>
                <w:sz w:val="22"/>
                <w:szCs w:val="22"/>
              </w:rPr>
              <w:t>4</w:t>
            </w:r>
            <w:r w:rsidR="003C6BBB">
              <w:rPr>
                <w:sz w:val="22"/>
                <w:szCs w:val="22"/>
              </w:rPr>
              <w:t xml:space="preserve"> a) i b)</w:t>
            </w:r>
            <w:r w:rsidRPr="008505F4">
              <w:rPr>
                <w:sz w:val="22"/>
                <w:szCs w:val="22"/>
              </w:rPr>
              <w:t xml:space="preserve"> .</w:t>
            </w:r>
          </w:p>
        </w:tc>
      </w:tr>
    </w:tbl>
    <w:p w14:paraId="60506759" w14:textId="77777777" w:rsidR="001720CB" w:rsidRPr="00ED63F4" w:rsidRDefault="001720CB" w:rsidP="003C6BBB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799B4CD" w14:textId="24BB5D26" w:rsidR="00113165" w:rsidRPr="00ED63F4" w:rsidRDefault="00113165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5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862C2" w:rsidRPr="00ED63F4"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="00E862C2" w:rsidRPr="00ED63F4">
        <w:rPr>
          <w:rFonts w:ascii="Times New Roman" w:hAnsi="Times New Roman" w:cs="Times New Roman"/>
          <w:sz w:val="22"/>
          <w:szCs w:val="22"/>
        </w:rPr>
        <w:t>że wypełniłem obowiązki informacyjne przewidziane w art. 13 lub art. 14 RODO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E862C2" w:rsidRPr="00ED63F4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E862C2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2EB9CC6E" w14:textId="77777777" w:rsidR="00E862C2" w:rsidRPr="00ED63F4" w:rsidRDefault="00E862C2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</w:p>
    <w:p w14:paraId="28E45507" w14:textId="3A1ECB1B" w:rsidR="009F5772" w:rsidRPr="00ED63F4" w:rsidRDefault="00154155" w:rsidP="00E9501B">
      <w:pPr>
        <w:pStyle w:val="Zwykytekst1"/>
        <w:tabs>
          <w:tab w:val="left" w:pos="360"/>
        </w:tabs>
        <w:spacing w:after="280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6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WRAZ Z OFERTĄ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składamy następujące </w:t>
      </w:r>
      <w:r w:rsidR="0015767A">
        <w:rPr>
          <w:rFonts w:ascii="Times New Roman" w:hAnsi="Times New Roman" w:cs="Times New Roman"/>
          <w:sz w:val="22"/>
          <w:szCs w:val="22"/>
        </w:rPr>
        <w:t xml:space="preserve">załączniki, </w:t>
      </w:r>
      <w:r w:rsidR="009F5772" w:rsidRPr="00ED63F4">
        <w:rPr>
          <w:rFonts w:ascii="Times New Roman" w:hAnsi="Times New Roman" w:cs="Times New Roman"/>
          <w:sz w:val="22"/>
          <w:szCs w:val="22"/>
        </w:rPr>
        <w:t>oświadczenia i dokumenty na __ stronach:</w:t>
      </w:r>
    </w:p>
    <w:p w14:paraId="5A9EC8CE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1._____________________________________________________________________</w:t>
      </w:r>
    </w:p>
    <w:p w14:paraId="188A69D2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0A4EBF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2._____________________________________________________________________</w:t>
      </w:r>
    </w:p>
    <w:p w14:paraId="537BA45E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95D7FB7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3______________________________________________________________________</w:t>
      </w:r>
    </w:p>
    <w:p w14:paraId="22F979F5" w14:textId="77777777" w:rsidR="0015767A" w:rsidRPr="00ED63F4" w:rsidRDefault="0015767A" w:rsidP="0015767A">
      <w:pPr>
        <w:pStyle w:val="Zwykytekst1"/>
        <w:tabs>
          <w:tab w:val="left" w:pos="735"/>
        </w:tabs>
        <w:ind w:left="5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7C863C0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DA79BFC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804B327" w14:textId="7380D107" w:rsidR="009F5772" w:rsidRPr="00CB2C71" w:rsidRDefault="009F5772" w:rsidP="00CB2C71">
      <w:pPr>
        <w:pStyle w:val="Zwykytekst1"/>
        <w:tabs>
          <w:tab w:val="left" w:pos="567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759938C" w14:textId="77777777" w:rsidR="00113165" w:rsidRPr="00ED63F4" w:rsidRDefault="00113165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127E1410" w14:textId="77777777" w:rsidR="00113165" w:rsidRPr="00ED63F4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09D4781E" w14:textId="77777777" w:rsidR="009F5772" w:rsidRPr="005D63FC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="009F5772" w:rsidRPr="005D63FC">
        <w:rPr>
          <w:rFonts w:ascii="Times New Roman" w:hAnsi="Times New Roman" w:cs="Times New Roman"/>
          <w:i/>
          <w:sz w:val="18"/>
          <w:szCs w:val="18"/>
        </w:rPr>
        <w:t xml:space="preserve"> niepotrzebne skreś</w:t>
      </w:r>
      <w:bookmarkStart w:id="1" w:name="RANGE!A1%25252525253AF71"/>
      <w:bookmarkEnd w:id="1"/>
      <w:r w:rsidR="009F5772" w:rsidRPr="005D63FC">
        <w:rPr>
          <w:rFonts w:ascii="Times New Roman" w:hAnsi="Times New Roman" w:cs="Times New Roman"/>
          <w:i/>
          <w:sz w:val="18"/>
          <w:szCs w:val="18"/>
        </w:rPr>
        <w:t>lić</w:t>
      </w:r>
    </w:p>
    <w:p w14:paraId="3710C342" w14:textId="77777777" w:rsidR="00113165" w:rsidRPr="005D63FC" w:rsidRDefault="00113165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91F82D6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EB06A2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B6A6C37" w14:textId="77777777" w:rsidR="00113165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p w14:paraId="7C08C9E1" w14:textId="77777777" w:rsidR="003C6BBB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41563305" w14:textId="77777777" w:rsidR="003C6BBB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6D54D940" w14:textId="77777777" w:rsidR="00A46777" w:rsidRDefault="00A46777" w:rsidP="0094638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06392648" w14:textId="73CB2810" w:rsidR="0094638D" w:rsidRDefault="0094638D" w:rsidP="0094638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Formularz musi być opatrzony przez osobę lub osoby uprawnione do reprezentowania Wykonawcy kwalifikowanym podpisem elektronicznym lub podpisem zaufanym lub</w:t>
      </w:r>
      <w:r w:rsidR="00292959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  <w:r w:rsidR="00BD1E92">
        <w:rPr>
          <w:rFonts w:ascii="Times New Roman" w:hAnsi="Times New Roman" w:cs="Times New Roman"/>
          <w:b/>
          <w:bCs/>
          <w:iCs/>
          <w:sz w:val="22"/>
          <w:szCs w:val="22"/>
        </w:rPr>
        <w:t>elektronicznym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podpisem osobistym.</w:t>
      </w:r>
    </w:p>
    <w:p w14:paraId="589F382E" w14:textId="1C1F5357" w:rsidR="0094638D" w:rsidRDefault="0094638D" w:rsidP="0094638D">
      <w:pPr>
        <w:tabs>
          <w:tab w:val="right" w:pos="9355"/>
        </w:tabs>
        <w:rPr>
          <w:b/>
          <w:sz w:val="22"/>
          <w:szCs w:val="22"/>
        </w:rPr>
      </w:pPr>
    </w:p>
    <w:p w14:paraId="5E9A493B" w14:textId="5FF855BE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sectPr w:rsidR="00153FB9" w:rsidSect="007119A1">
      <w:headerReference w:type="default" r:id="rId8"/>
      <w:footerReference w:type="default" r:id="rId9"/>
      <w:footnotePr>
        <w:pos w:val="beneathText"/>
      </w:footnotePr>
      <w:pgSz w:w="11905" w:h="16837"/>
      <w:pgMar w:top="851" w:right="1134" w:bottom="816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E1C48" w14:textId="77777777" w:rsidR="00A82775" w:rsidRDefault="00A82775">
      <w:r>
        <w:separator/>
      </w:r>
    </w:p>
  </w:endnote>
  <w:endnote w:type="continuationSeparator" w:id="0">
    <w:p w14:paraId="06B56CEB" w14:textId="77777777" w:rsidR="00A82775" w:rsidRDefault="00A8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tima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DejaVu Sans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051765260"/>
      <w:docPartObj>
        <w:docPartGallery w:val="Page Numbers (Bottom of Page)"/>
        <w:docPartUnique/>
      </w:docPartObj>
    </w:sdtPr>
    <w:sdtEndPr>
      <w:rPr>
        <w:sz w:val="20"/>
        <w:szCs w:val="20"/>
        <w:lang w:val="x-none"/>
      </w:rPr>
    </w:sdtEndPr>
    <w:sdtContent>
      <w:p w14:paraId="44F37FD8" w14:textId="77777777" w:rsidR="009B1FEB" w:rsidRPr="009B1FEB" w:rsidRDefault="009B1FE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9B1FEB">
          <w:rPr>
            <w:rFonts w:asciiTheme="majorHAnsi" w:eastAsiaTheme="majorEastAsia" w:hAnsiTheme="majorHAnsi" w:cstheme="majorBidi"/>
            <w:sz w:val="20"/>
            <w:szCs w:val="20"/>
            <w:lang w:val="pl-PL"/>
          </w:rPr>
          <w:t xml:space="preserve">str. </w: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9B1FEB">
          <w:rPr>
            <w:sz w:val="20"/>
            <w:szCs w:val="20"/>
          </w:rPr>
          <w:instrText>PAGE    \* MERGEFORMAT</w:instrTex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080C02" w:rsidRPr="00080C02">
          <w:rPr>
            <w:rFonts w:asciiTheme="majorHAnsi" w:eastAsiaTheme="majorEastAsia" w:hAnsiTheme="majorHAnsi" w:cstheme="majorBidi"/>
            <w:noProof/>
            <w:sz w:val="20"/>
            <w:szCs w:val="20"/>
            <w:lang w:val="pl-PL"/>
          </w:rPr>
          <w:t>9</w:t>
        </w:r>
        <w:r w:rsidRPr="009B1FEB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4C7C5D41" w14:textId="77777777" w:rsidR="00FC52A9" w:rsidRPr="00785B6F" w:rsidRDefault="00FC52A9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99ACB" w14:textId="77777777" w:rsidR="00A82775" w:rsidRDefault="00A82775">
      <w:r>
        <w:separator/>
      </w:r>
    </w:p>
  </w:footnote>
  <w:footnote w:type="continuationSeparator" w:id="0">
    <w:p w14:paraId="36EDA050" w14:textId="77777777" w:rsidR="00A82775" w:rsidRDefault="00A82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DD707" w14:textId="6EE894AA" w:rsidR="00FC52A9" w:rsidRPr="00232BCA" w:rsidRDefault="00FC52A9">
    <w:pPr>
      <w:pStyle w:val="Nagwek"/>
      <w:rPr>
        <w:sz w:val="18"/>
        <w:szCs w:val="18"/>
        <w:lang w:val="pl-PL"/>
      </w:rPr>
    </w:pPr>
    <w:r w:rsidRPr="00232BCA">
      <w:rPr>
        <w:sz w:val="18"/>
        <w:szCs w:val="18"/>
        <w:lang w:val="pl-PL"/>
      </w:rPr>
      <w:t>UKW/DZP-281-</w:t>
    </w:r>
    <w:r w:rsidR="007026D1">
      <w:rPr>
        <w:sz w:val="18"/>
        <w:szCs w:val="18"/>
        <w:lang w:val="pl-PL"/>
      </w:rPr>
      <w:t>D</w:t>
    </w:r>
    <w:r w:rsidRPr="00232BCA">
      <w:rPr>
        <w:sz w:val="18"/>
        <w:szCs w:val="18"/>
        <w:lang w:val="pl-PL"/>
      </w:rPr>
      <w:t>-</w:t>
    </w:r>
    <w:r w:rsidR="00CB2C71">
      <w:rPr>
        <w:sz w:val="18"/>
        <w:szCs w:val="18"/>
        <w:lang w:val="pl-PL"/>
      </w:rPr>
      <w:t>24</w:t>
    </w:r>
    <w:r w:rsidRPr="00232BCA">
      <w:rPr>
        <w:sz w:val="18"/>
        <w:szCs w:val="18"/>
        <w:lang w:val="pl-PL"/>
      </w:rPr>
      <w:t>/202</w:t>
    </w:r>
    <w:r w:rsidR="00CB2C71">
      <w:rPr>
        <w:sz w:val="18"/>
        <w:szCs w:val="18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EC6B8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A13CB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17A7043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DF01A4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B98534D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D697B1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07B441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C6562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74047E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C37F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A844682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AB1AED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F297DB4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C7389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64B1419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7334F8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F54832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7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8" w15:restartNumberingAfterBreak="0">
    <w:nsid w:val="3F7F32B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F432A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2171DB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713D7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7973DC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88737E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8F532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C73A79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AAC5D7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B02544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FD251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2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3" w15:restartNumberingAfterBreak="0">
    <w:nsid w:val="607D5DCC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4D22F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7" w15:restartNumberingAfterBreak="0">
    <w:nsid w:val="6BA7225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722542A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81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4DA18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4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9"/>
  </w:num>
  <w:num w:numId="4">
    <w:abstractNumId w:val="80"/>
  </w:num>
  <w:num w:numId="5">
    <w:abstractNumId w:val="33"/>
  </w:num>
  <w:num w:numId="6">
    <w:abstractNumId w:val="84"/>
  </w:num>
  <w:num w:numId="7">
    <w:abstractNumId w:val="69"/>
  </w:num>
  <w:num w:numId="8">
    <w:abstractNumId w:val="49"/>
  </w:num>
  <w:num w:numId="9">
    <w:abstractNumId w:val="45"/>
  </w:num>
  <w:num w:numId="10">
    <w:abstractNumId w:val="50"/>
  </w:num>
  <w:num w:numId="11">
    <w:abstractNumId w:val="59"/>
  </w:num>
  <w:num w:numId="12">
    <w:abstractNumId w:val="74"/>
  </w:num>
  <w:num w:numId="13">
    <w:abstractNumId w:val="81"/>
  </w:num>
  <w:num w:numId="14">
    <w:abstractNumId w:val="64"/>
  </w:num>
  <w:num w:numId="15">
    <w:abstractNumId w:val="48"/>
  </w:num>
  <w:num w:numId="16">
    <w:abstractNumId w:val="54"/>
  </w:num>
  <w:num w:numId="17">
    <w:abstractNumId w:val="38"/>
  </w:num>
  <w:num w:numId="18">
    <w:abstractNumId w:val="62"/>
  </w:num>
  <w:num w:numId="19">
    <w:abstractNumId w:val="47"/>
  </w:num>
  <w:num w:numId="20">
    <w:abstractNumId w:val="75"/>
  </w:num>
  <w:num w:numId="21">
    <w:abstractNumId w:val="73"/>
  </w:num>
  <w:num w:numId="22">
    <w:abstractNumId w:val="55"/>
  </w:num>
  <w:num w:numId="23">
    <w:abstractNumId w:val="66"/>
  </w:num>
  <w:num w:numId="24">
    <w:abstractNumId w:val="46"/>
  </w:num>
  <w:num w:numId="25">
    <w:abstractNumId w:val="37"/>
  </w:num>
  <w:num w:numId="26">
    <w:abstractNumId w:val="68"/>
  </w:num>
  <w:num w:numId="27">
    <w:abstractNumId w:val="34"/>
  </w:num>
  <w:num w:numId="28">
    <w:abstractNumId w:val="65"/>
  </w:num>
  <w:num w:numId="29">
    <w:abstractNumId w:val="67"/>
  </w:num>
  <w:num w:numId="30">
    <w:abstractNumId w:val="35"/>
  </w:num>
  <w:num w:numId="31">
    <w:abstractNumId w:val="82"/>
  </w:num>
  <w:num w:numId="32">
    <w:abstractNumId w:val="79"/>
  </w:num>
  <w:num w:numId="33">
    <w:abstractNumId w:val="77"/>
  </w:num>
  <w:num w:numId="34">
    <w:abstractNumId w:val="44"/>
  </w:num>
  <w:num w:numId="35">
    <w:abstractNumId w:val="52"/>
  </w:num>
  <w:num w:numId="36">
    <w:abstractNumId w:val="53"/>
  </w:num>
  <w:num w:numId="37">
    <w:abstractNumId w:val="70"/>
  </w:num>
  <w:num w:numId="38">
    <w:abstractNumId w:val="63"/>
  </w:num>
  <w:num w:numId="39">
    <w:abstractNumId w:val="61"/>
  </w:num>
  <w:num w:numId="40">
    <w:abstractNumId w:val="42"/>
  </w:num>
  <w:num w:numId="41">
    <w:abstractNumId w:val="58"/>
  </w:num>
  <w:num w:numId="42">
    <w:abstractNumId w:val="51"/>
  </w:num>
  <w:num w:numId="43">
    <w:abstractNumId w:val="60"/>
  </w:num>
  <w:num w:numId="44">
    <w:abstractNumId w:val="71"/>
  </w:num>
  <w:num w:numId="45">
    <w:abstractNumId w:val="40"/>
  </w:num>
  <w:num w:numId="46">
    <w:abstractNumId w:val="43"/>
  </w:num>
  <w:num w:numId="47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66BEC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0C02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F57"/>
    <w:rsid w:val="00123B94"/>
    <w:rsid w:val="0012473A"/>
    <w:rsid w:val="001247C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3C59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4592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790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1B0"/>
    <w:rsid w:val="001D35BD"/>
    <w:rsid w:val="001D4096"/>
    <w:rsid w:val="001D48A4"/>
    <w:rsid w:val="001D57DC"/>
    <w:rsid w:val="001D5CC7"/>
    <w:rsid w:val="001D6363"/>
    <w:rsid w:val="001D6AA2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5C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454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959"/>
    <w:rsid w:val="00292C8D"/>
    <w:rsid w:val="00292FDA"/>
    <w:rsid w:val="002932A8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1F1C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6F13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5F1F"/>
    <w:rsid w:val="004668E8"/>
    <w:rsid w:val="00466B69"/>
    <w:rsid w:val="00466F6D"/>
    <w:rsid w:val="00467A53"/>
    <w:rsid w:val="00470008"/>
    <w:rsid w:val="00471E2C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7B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B7361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362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6026"/>
    <w:rsid w:val="0064214F"/>
    <w:rsid w:val="00642172"/>
    <w:rsid w:val="0064251A"/>
    <w:rsid w:val="00642D11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52D4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CA9"/>
    <w:rsid w:val="00773F60"/>
    <w:rsid w:val="007744DB"/>
    <w:rsid w:val="0077468C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4F31"/>
    <w:rsid w:val="007E6015"/>
    <w:rsid w:val="007E7061"/>
    <w:rsid w:val="007E7A7F"/>
    <w:rsid w:val="007F183A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485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2A9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83E"/>
    <w:rsid w:val="00840E83"/>
    <w:rsid w:val="0084165C"/>
    <w:rsid w:val="00841A8A"/>
    <w:rsid w:val="0084296D"/>
    <w:rsid w:val="0084443B"/>
    <w:rsid w:val="00845119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60603"/>
    <w:rsid w:val="0086108B"/>
    <w:rsid w:val="00861182"/>
    <w:rsid w:val="0086179F"/>
    <w:rsid w:val="008645D6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866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40210"/>
    <w:rsid w:val="0094129F"/>
    <w:rsid w:val="0094155A"/>
    <w:rsid w:val="009422B6"/>
    <w:rsid w:val="00942C4E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6BB"/>
    <w:rsid w:val="009537E9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803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7E8"/>
    <w:rsid w:val="00A447F4"/>
    <w:rsid w:val="00A450E9"/>
    <w:rsid w:val="00A453EC"/>
    <w:rsid w:val="00A45885"/>
    <w:rsid w:val="00A4599C"/>
    <w:rsid w:val="00A459C5"/>
    <w:rsid w:val="00A463A2"/>
    <w:rsid w:val="00A46777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2775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4461"/>
    <w:rsid w:val="00B35155"/>
    <w:rsid w:val="00B358FD"/>
    <w:rsid w:val="00B35A8C"/>
    <w:rsid w:val="00B35E5F"/>
    <w:rsid w:val="00B36CBA"/>
    <w:rsid w:val="00B408B8"/>
    <w:rsid w:val="00B40D31"/>
    <w:rsid w:val="00B41BFD"/>
    <w:rsid w:val="00B41EE8"/>
    <w:rsid w:val="00B43576"/>
    <w:rsid w:val="00B43D7D"/>
    <w:rsid w:val="00B444F2"/>
    <w:rsid w:val="00B445A6"/>
    <w:rsid w:val="00B450FD"/>
    <w:rsid w:val="00B45349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88B"/>
    <w:rsid w:val="00B91A37"/>
    <w:rsid w:val="00B92634"/>
    <w:rsid w:val="00B93E28"/>
    <w:rsid w:val="00B94260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1E92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71"/>
    <w:rsid w:val="00CB2CDC"/>
    <w:rsid w:val="00CB300A"/>
    <w:rsid w:val="00CB3308"/>
    <w:rsid w:val="00CB36B6"/>
    <w:rsid w:val="00CB3783"/>
    <w:rsid w:val="00CB3A0E"/>
    <w:rsid w:val="00CB410E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46F5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78E9"/>
    <w:rsid w:val="00E4029B"/>
    <w:rsid w:val="00E4138B"/>
    <w:rsid w:val="00E4146F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B5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582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0908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501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29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51BAA-B399-47A0-AE00-BB07001F0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7</Pages>
  <Words>2103</Words>
  <Characters>12619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14693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m</cp:lastModifiedBy>
  <cp:revision>54</cp:revision>
  <cp:lastPrinted>2020-02-06T07:10:00Z</cp:lastPrinted>
  <dcterms:created xsi:type="dcterms:W3CDTF">2021-02-10T10:50:00Z</dcterms:created>
  <dcterms:modified xsi:type="dcterms:W3CDTF">2023-05-12T06:46:00Z</dcterms:modified>
</cp:coreProperties>
</file>