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E4CB4" w14:textId="0A98CB19" w:rsidR="00B5179E" w:rsidRPr="007C5D6A" w:rsidRDefault="002A6DE9" w:rsidP="00B5179E">
      <w:pPr>
        <w:pStyle w:val="F4AKAPIT"/>
        <w:ind w:firstLine="0"/>
        <w:jc w:val="left"/>
        <w:rPr>
          <w:rFonts w:asciiTheme="minorHAnsi" w:hAnsiTheme="minorHAnsi"/>
          <w:color w:val="000000" w:themeColor="text1"/>
          <w:szCs w:val="24"/>
        </w:rPr>
      </w:pPr>
      <w:bookmarkStart w:id="0" w:name="_Hlk123548971"/>
      <w:r w:rsidRPr="00E969B7">
        <w:rPr>
          <w:rFonts w:ascii="Arial" w:hAnsi="Arial" w:cs="Arial"/>
          <w:color w:val="000000"/>
        </w:rPr>
        <w:t>GW/UBEZP/2023/01</w:t>
      </w:r>
      <w:bookmarkEnd w:id="0"/>
    </w:p>
    <w:p w14:paraId="76E4FBB7" w14:textId="77777777" w:rsidR="00B5179E" w:rsidRPr="007C5D6A" w:rsidRDefault="00B5179E" w:rsidP="00492985">
      <w:pPr>
        <w:pStyle w:val="F4AKAPIT"/>
        <w:ind w:firstLine="0"/>
        <w:jc w:val="left"/>
        <w:rPr>
          <w:rFonts w:asciiTheme="minorHAnsi" w:hAnsiTheme="minorHAnsi"/>
          <w:color w:val="000000" w:themeColor="text1"/>
          <w:szCs w:val="24"/>
        </w:rPr>
      </w:pPr>
    </w:p>
    <w:p w14:paraId="76460A96" w14:textId="77777777" w:rsidR="00B61941" w:rsidRPr="007C5D6A" w:rsidRDefault="00B61941" w:rsidP="00B61941">
      <w:pPr>
        <w:pStyle w:val="F4AKAPIT"/>
        <w:ind w:firstLine="0"/>
        <w:jc w:val="left"/>
        <w:rPr>
          <w:rFonts w:asciiTheme="minorHAnsi" w:hAnsiTheme="minorHAnsi"/>
          <w:color w:val="000000" w:themeColor="text1"/>
          <w:szCs w:val="24"/>
        </w:rPr>
      </w:pPr>
    </w:p>
    <w:p w14:paraId="78111726" w14:textId="7ECAE510" w:rsidR="00343042" w:rsidRPr="007C5D6A" w:rsidRDefault="00343042" w:rsidP="00B61941">
      <w:pPr>
        <w:pStyle w:val="Nagwek110"/>
        <w:jc w:val="right"/>
        <w:outlineLvl w:val="9"/>
        <w:rPr>
          <w:rFonts w:ascii="Calibri" w:hAnsi="Calibri"/>
          <w:color w:val="000000" w:themeColor="text1"/>
          <w:sz w:val="24"/>
          <w:szCs w:val="24"/>
        </w:rPr>
      </w:pPr>
      <w:r w:rsidRPr="007C5D6A">
        <w:rPr>
          <w:rFonts w:asciiTheme="minorHAnsi" w:hAnsiTheme="minorHAnsi"/>
          <w:b w:val="0"/>
          <w:color w:val="000000" w:themeColor="text1"/>
          <w:sz w:val="24"/>
          <w:szCs w:val="24"/>
        </w:rPr>
        <w:tab/>
      </w:r>
      <w:r w:rsidRPr="007C5D6A">
        <w:rPr>
          <w:rFonts w:asciiTheme="minorHAnsi" w:hAnsiTheme="minorHAnsi"/>
          <w:b w:val="0"/>
          <w:color w:val="000000" w:themeColor="text1"/>
          <w:sz w:val="24"/>
          <w:szCs w:val="24"/>
        </w:rPr>
        <w:tab/>
      </w:r>
      <w:r w:rsidRPr="007C5D6A">
        <w:rPr>
          <w:rFonts w:asciiTheme="minorHAnsi" w:hAnsiTheme="minorHAnsi"/>
          <w:b w:val="0"/>
          <w:color w:val="000000" w:themeColor="text1"/>
          <w:sz w:val="24"/>
          <w:szCs w:val="24"/>
        </w:rPr>
        <w:tab/>
      </w:r>
      <w:r w:rsidRPr="007C5D6A">
        <w:rPr>
          <w:rFonts w:asciiTheme="minorHAnsi" w:hAnsiTheme="minorHAnsi"/>
          <w:b w:val="0"/>
          <w:color w:val="000000" w:themeColor="text1"/>
          <w:sz w:val="24"/>
          <w:szCs w:val="24"/>
        </w:rPr>
        <w:tab/>
      </w:r>
      <w:r w:rsidRPr="007C5D6A">
        <w:rPr>
          <w:rFonts w:asciiTheme="minorHAnsi" w:hAnsiTheme="minorHAnsi"/>
          <w:b w:val="0"/>
          <w:color w:val="000000" w:themeColor="text1"/>
          <w:sz w:val="24"/>
          <w:szCs w:val="24"/>
        </w:rPr>
        <w:tab/>
        <w:t xml:space="preserve">       </w:t>
      </w:r>
      <w:r w:rsidRPr="007C5D6A">
        <w:rPr>
          <w:rFonts w:ascii="Calibri" w:hAnsi="Calibri"/>
          <w:color w:val="000000" w:themeColor="text1"/>
          <w:sz w:val="24"/>
          <w:szCs w:val="24"/>
        </w:rPr>
        <w:t xml:space="preserve">ZAŁĄCZNIK NR </w:t>
      </w:r>
      <w:r w:rsidR="00BD2C55" w:rsidRPr="007C5D6A">
        <w:rPr>
          <w:rFonts w:ascii="Calibri" w:hAnsi="Calibri"/>
          <w:color w:val="000000" w:themeColor="text1"/>
          <w:sz w:val="24"/>
          <w:szCs w:val="24"/>
        </w:rPr>
        <w:t>3</w:t>
      </w:r>
      <w:r w:rsidR="00CE42F2">
        <w:rPr>
          <w:rFonts w:ascii="Calibri" w:hAnsi="Calibri"/>
          <w:color w:val="000000" w:themeColor="text1"/>
          <w:sz w:val="24"/>
          <w:szCs w:val="24"/>
        </w:rPr>
        <w:t>a</w:t>
      </w:r>
      <w:r w:rsidRPr="007C5D6A">
        <w:rPr>
          <w:rFonts w:ascii="Calibri" w:hAnsi="Calibri"/>
          <w:color w:val="000000" w:themeColor="text1"/>
          <w:sz w:val="24"/>
          <w:szCs w:val="24"/>
        </w:rPr>
        <w:t xml:space="preserve"> do SWZ</w:t>
      </w:r>
    </w:p>
    <w:p w14:paraId="42B1F3FB" w14:textId="77777777" w:rsidR="008C1555" w:rsidRPr="007C5D6A" w:rsidRDefault="008C1555" w:rsidP="008C1555">
      <w:pPr>
        <w:rPr>
          <w:color w:val="000000" w:themeColor="text1"/>
          <w:lang w:eastAsia="zh-CN" w:bidi="hi-IN"/>
        </w:rPr>
      </w:pPr>
    </w:p>
    <w:p w14:paraId="3FE9C2AB" w14:textId="77777777" w:rsidR="008C1555" w:rsidRPr="007C5D6A" w:rsidRDefault="008C1555" w:rsidP="008C1555">
      <w:pPr>
        <w:rPr>
          <w:color w:val="000000" w:themeColor="text1"/>
          <w:lang w:eastAsia="zh-CN" w:bidi="hi-IN"/>
        </w:rPr>
      </w:pPr>
    </w:p>
    <w:p w14:paraId="05DDF5D6" w14:textId="7B938532" w:rsidR="00754474" w:rsidRPr="007C5D6A" w:rsidRDefault="00343042" w:rsidP="00754474">
      <w:pPr>
        <w:pStyle w:val="Standard"/>
        <w:tabs>
          <w:tab w:val="left" w:pos="284"/>
        </w:tabs>
        <w:jc w:val="both"/>
        <w:rPr>
          <w:rFonts w:asciiTheme="minorHAnsi" w:hAnsiTheme="minorHAnsi" w:cstheme="minorHAnsi"/>
          <w:color w:val="000000" w:themeColor="text1"/>
          <w:highlight w:val="yellow"/>
        </w:rPr>
      </w:pPr>
      <w:r w:rsidRPr="007C5D6A">
        <w:rPr>
          <w:rFonts w:asciiTheme="minorHAnsi" w:hAnsiTheme="minorHAnsi" w:cstheme="minorHAnsi"/>
          <w:iCs/>
          <w:color w:val="000000" w:themeColor="text1"/>
        </w:rPr>
        <w:t xml:space="preserve">Dotyczy: postępowania przetargowego na </w:t>
      </w:r>
      <w:r w:rsidR="00492985" w:rsidRPr="007C5D6A">
        <w:rPr>
          <w:rFonts w:asciiTheme="minorHAnsi" w:hAnsiTheme="minorHAnsi" w:cstheme="minorHAnsi"/>
          <w:b/>
          <w:iCs/>
          <w:color w:val="000000" w:themeColor="text1"/>
        </w:rPr>
        <w:t xml:space="preserve">„Kompleksowe ubezpieczenie </w:t>
      </w:r>
      <w:r w:rsidR="002A6DE9">
        <w:rPr>
          <w:rFonts w:asciiTheme="minorHAnsi" w:hAnsiTheme="minorHAnsi" w:cstheme="minorHAnsi"/>
          <w:b/>
          <w:iCs/>
          <w:color w:val="000000" w:themeColor="text1"/>
        </w:rPr>
        <w:t>Miasta Gorzowa Wielkopolskiego, jednostek organizacyjnych Miasta oraz Jednostek Oświatowych podlegających Wydziałowi Edukacji Miasta Gorzowa Wielkopolskiego”.,</w:t>
      </w:r>
      <w:r w:rsidR="00754474" w:rsidRPr="007C5D6A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754474" w:rsidRPr="007C5D6A">
        <w:rPr>
          <w:rFonts w:asciiTheme="minorHAnsi" w:hAnsiTheme="minorHAnsi" w:cstheme="minorHAnsi"/>
          <w:color w:val="000000" w:themeColor="text1"/>
        </w:rPr>
        <w:t>oświadczam co następuje:</w:t>
      </w:r>
    </w:p>
    <w:p w14:paraId="2F2CD2CF" w14:textId="6DFAB93D" w:rsidR="00754474" w:rsidRDefault="00754474" w:rsidP="00754474">
      <w:pPr>
        <w:pStyle w:val="Standard"/>
        <w:tabs>
          <w:tab w:val="left" w:pos="284"/>
        </w:tabs>
        <w:jc w:val="both"/>
        <w:rPr>
          <w:rFonts w:asciiTheme="minorHAnsi" w:hAnsiTheme="minorHAnsi" w:cstheme="minorHAnsi"/>
          <w:b/>
          <w:color w:val="000000" w:themeColor="text1"/>
        </w:rPr>
      </w:pPr>
    </w:p>
    <w:p w14:paraId="48510479" w14:textId="7A57AFB0" w:rsidR="00343042" w:rsidRPr="007C5D6A" w:rsidRDefault="00343042" w:rsidP="00754474">
      <w:pPr>
        <w:pStyle w:val="Standard"/>
        <w:jc w:val="center"/>
        <w:rPr>
          <w:rFonts w:asciiTheme="minorHAnsi" w:hAnsiTheme="minorHAnsi" w:cstheme="minorHAnsi"/>
          <w:b/>
          <w:color w:val="000000" w:themeColor="text1"/>
        </w:rPr>
      </w:pPr>
      <w:r w:rsidRPr="007C5D6A">
        <w:rPr>
          <w:rFonts w:asciiTheme="minorHAnsi" w:hAnsiTheme="minorHAnsi" w:cstheme="minorHAnsi"/>
          <w:b/>
          <w:color w:val="000000" w:themeColor="text1"/>
        </w:rPr>
        <w:t xml:space="preserve">INFORMACJA O PRZYNALEŻNOŚCI </w:t>
      </w:r>
      <w:r w:rsidR="008A0781" w:rsidRPr="007C5D6A">
        <w:rPr>
          <w:rFonts w:asciiTheme="minorHAnsi" w:hAnsiTheme="minorHAnsi" w:cstheme="minorHAnsi"/>
          <w:b/>
          <w:color w:val="000000" w:themeColor="text1"/>
        </w:rPr>
        <w:t xml:space="preserve">LUB BRAKU PRZYNALEZNOŚCI </w:t>
      </w:r>
      <w:r w:rsidRPr="007C5D6A">
        <w:rPr>
          <w:rFonts w:asciiTheme="minorHAnsi" w:hAnsiTheme="minorHAnsi" w:cstheme="minorHAnsi"/>
          <w:b/>
          <w:color w:val="000000" w:themeColor="text1"/>
        </w:rPr>
        <w:t>DO GRUPY KAPITAŁOWEJ</w:t>
      </w:r>
    </w:p>
    <w:p w14:paraId="67257CC2" w14:textId="218AA58B" w:rsidR="00343042" w:rsidRPr="007C5D6A" w:rsidRDefault="00BA4A28" w:rsidP="00754474">
      <w:pPr>
        <w:pStyle w:val="Standard"/>
        <w:jc w:val="center"/>
        <w:rPr>
          <w:rFonts w:asciiTheme="minorHAnsi" w:hAnsiTheme="minorHAnsi" w:cstheme="minorHAnsi"/>
          <w:b/>
          <w:color w:val="000000" w:themeColor="text1"/>
        </w:rPr>
      </w:pPr>
      <w:r w:rsidRPr="007C5D6A">
        <w:rPr>
          <w:rFonts w:asciiTheme="minorHAnsi" w:hAnsiTheme="minorHAnsi" w:cstheme="minorHAnsi"/>
          <w:b/>
          <w:color w:val="000000" w:themeColor="text1"/>
        </w:rPr>
        <w:t>W zakresie art. 108 ust. 1 pkt 5 ustawy Pzp.</w:t>
      </w:r>
    </w:p>
    <w:p w14:paraId="24300069" w14:textId="77777777" w:rsidR="005D7547" w:rsidRPr="007C5D6A" w:rsidRDefault="005D7547" w:rsidP="00754474">
      <w:pPr>
        <w:pStyle w:val="Standard"/>
        <w:jc w:val="center"/>
        <w:rPr>
          <w:rFonts w:asciiTheme="minorHAnsi" w:hAnsiTheme="minorHAnsi" w:cstheme="minorHAnsi"/>
          <w:b/>
          <w:color w:val="000000" w:themeColor="text1"/>
        </w:rPr>
      </w:pPr>
    </w:p>
    <w:p w14:paraId="608C7F21" w14:textId="77777777" w:rsidR="00343042" w:rsidRPr="007C5D6A" w:rsidRDefault="00343042" w:rsidP="005D7547">
      <w:pPr>
        <w:pStyle w:val="Standard"/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7C5D6A">
        <w:rPr>
          <w:rFonts w:asciiTheme="minorHAnsi" w:hAnsiTheme="minorHAnsi" w:cstheme="minorHAnsi"/>
          <w:color w:val="000000" w:themeColor="text1"/>
        </w:rPr>
        <w:t>Nazwa Wykonawcy:</w:t>
      </w:r>
      <w:r w:rsidRPr="007C5D6A">
        <w:rPr>
          <w:rFonts w:asciiTheme="minorHAnsi" w:hAnsiTheme="minorHAnsi" w:cstheme="minorHAnsi"/>
          <w:color w:val="000000" w:themeColor="text1"/>
        </w:rPr>
        <w:tab/>
        <w:t>..................................................................................................................</w:t>
      </w:r>
    </w:p>
    <w:p w14:paraId="08F5FDAB" w14:textId="77777777" w:rsidR="00343042" w:rsidRPr="007C5D6A" w:rsidRDefault="00343042" w:rsidP="005D7547">
      <w:pPr>
        <w:pStyle w:val="Standard"/>
        <w:spacing w:line="276" w:lineRule="auto"/>
        <w:ind w:left="1416" w:firstLine="708"/>
        <w:rPr>
          <w:rFonts w:asciiTheme="minorHAnsi" w:hAnsiTheme="minorHAnsi" w:cstheme="minorHAnsi"/>
          <w:color w:val="000000" w:themeColor="text1"/>
        </w:rPr>
      </w:pPr>
      <w:r w:rsidRPr="007C5D6A">
        <w:rPr>
          <w:rFonts w:asciiTheme="minorHAnsi" w:hAnsiTheme="minorHAnsi" w:cstheme="minorHAnsi"/>
          <w:color w:val="000000" w:themeColor="text1"/>
        </w:rPr>
        <w:t>..................................................................................................................</w:t>
      </w:r>
    </w:p>
    <w:p w14:paraId="60113314" w14:textId="77777777" w:rsidR="00343042" w:rsidRPr="007C5D6A" w:rsidRDefault="00343042" w:rsidP="005D7547">
      <w:pPr>
        <w:pStyle w:val="Standard"/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7C5D6A">
        <w:rPr>
          <w:rFonts w:asciiTheme="minorHAnsi" w:hAnsiTheme="minorHAnsi" w:cstheme="minorHAnsi"/>
          <w:color w:val="000000" w:themeColor="text1"/>
        </w:rPr>
        <w:t>Siedziba Wykonawcy: ..................................................................................................................</w:t>
      </w:r>
    </w:p>
    <w:p w14:paraId="0EE17BAE" w14:textId="77777777" w:rsidR="00343042" w:rsidRPr="007C5D6A" w:rsidRDefault="00343042" w:rsidP="005D7547">
      <w:pPr>
        <w:pStyle w:val="Standard"/>
        <w:spacing w:line="276" w:lineRule="auto"/>
        <w:ind w:left="1416" w:firstLine="708"/>
        <w:rPr>
          <w:rFonts w:asciiTheme="minorHAnsi" w:hAnsiTheme="minorHAnsi" w:cstheme="minorHAnsi"/>
          <w:color w:val="000000" w:themeColor="text1"/>
        </w:rPr>
      </w:pPr>
      <w:r w:rsidRPr="007C5D6A">
        <w:rPr>
          <w:rFonts w:asciiTheme="minorHAnsi" w:hAnsiTheme="minorHAnsi" w:cstheme="minorHAnsi"/>
          <w:color w:val="000000" w:themeColor="text1"/>
        </w:rPr>
        <w:t>..................................................................................................................</w:t>
      </w:r>
    </w:p>
    <w:p w14:paraId="7B528DE3" w14:textId="77777777" w:rsidR="00343042" w:rsidRPr="007C5D6A" w:rsidRDefault="00343042" w:rsidP="00754474">
      <w:pPr>
        <w:pStyle w:val="Standard"/>
        <w:rPr>
          <w:rFonts w:asciiTheme="minorHAnsi" w:hAnsiTheme="minorHAnsi" w:cstheme="minorHAnsi"/>
          <w:color w:val="000000" w:themeColor="text1"/>
        </w:rPr>
      </w:pPr>
    </w:p>
    <w:p w14:paraId="291A28D7" w14:textId="422D143F" w:rsidR="00343042" w:rsidRPr="007C5D6A" w:rsidRDefault="00BA4A28" w:rsidP="00BA4A28">
      <w:pPr>
        <w:pStyle w:val="Standard"/>
        <w:rPr>
          <w:rFonts w:asciiTheme="minorHAnsi" w:hAnsiTheme="minorHAnsi" w:cstheme="minorHAnsi"/>
          <w:bCs/>
          <w:color w:val="000000" w:themeColor="text1"/>
        </w:rPr>
      </w:pPr>
      <w:r w:rsidRPr="007C5D6A">
        <w:rPr>
          <w:rFonts w:asciiTheme="minorHAnsi" w:hAnsiTheme="minorHAnsi" w:cstheme="minorHAnsi"/>
          <w:bCs/>
          <w:color w:val="000000" w:themeColor="text1"/>
        </w:rPr>
        <w:t>Oświadczam/my</w:t>
      </w:r>
      <w:r w:rsidR="00343042" w:rsidRPr="007C5D6A">
        <w:rPr>
          <w:rFonts w:asciiTheme="minorHAnsi" w:hAnsiTheme="minorHAnsi" w:cstheme="minorHAnsi"/>
          <w:bCs/>
          <w:color w:val="000000" w:themeColor="text1"/>
        </w:rPr>
        <w:t>, że</w:t>
      </w:r>
      <w:r w:rsidRPr="007C5D6A">
        <w:rPr>
          <w:rFonts w:asciiTheme="minorHAnsi" w:hAnsiTheme="minorHAnsi" w:cstheme="minorHAnsi"/>
          <w:bCs/>
          <w:color w:val="000000" w:themeColor="text1"/>
        </w:rPr>
        <w:t>:</w:t>
      </w:r>
    </w:p>
    <w:p w14:paraId="3D43C441" w14:textId="77777777" w:rsidR="00BA4A28" w:rsidRPr="007C5D6A" w:rsidRDefault="00BA4A28" w:rsidP="00754474">
      <w:pPr>
        <w:pStyle w:val="Standard"/>
        <w:jc w:val="center"/>
        <w:rPr>
          <w:rFonts w:asciiTheme="minorHAnsi" w:hAnsiTheme="minorHAnsi" w:cstheme="minorHAnsi"/>
          <w:color w:val="000000" w:themeColor="text1"/>
        </w:rPr>
      </w:pPr>
    </w:p>
    <w:p w14:paraId="56126946" w14:textId="44770AEB" w:rsidR="00BA4A28" w:rsidRPr="007C5D6A" w:rsidRDefault="00BA4A28" w:rsidP="00D6312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</w:rPr>
      </w:pPr>
      <w:r w:rsidRPr="007C5D6A">
        <w:rPr>
          <w:rFonts w:asciiTheme="minorHAnsi" w:hAnsiTheme="minorHAnsi" w:cstheme="minorHAnsi"/>
          <w:b/>
          <w:bCs/>
          <w:color w:val="000000" w:themeColor="text1"/>
        </w:rPr>
        <w:t xml:space="preserve">nie należymy </w:t>
      </w:r>
      <w:r w:rsidRPr="007C5D6A">
        <w:rPr>
          <w:rFonts w:asciiTheme="minorHAnsi" w:hAnsiTheme="minorHAnsi" w:cstheme="minorHAnsi"/>
          <w:color w:val="000000" w:themeColor="text1"/>
        </w:rPr>
        <w:t xml:space="preserve">do tej samej grupy kapitałowej, w rozumieniu ustawy z dnia 16 lutego 2007 r. </w:t>
      </w:r>
      <w:r w:rsidR="00D63120" w:rsidRPr="007C5D6A">
        <w:rPr>
          <w:rFonts w:asciiTheme="minorHAnsi" w:hAnsiTheme="minorHAnsi" w:cstheme="minorHAnsi"/>
          <w:color w:val="000000" w:themeColor="text1"/>
        </w:rPr>
        <w:br/>
      </w:r>
      <w:r w:rsidRPr="007C5D6A">
        <w:rPr>
          <w:rFonts w:asciiTheme="minorHAnsi" w:hAnsiTheme="minorHAnsi" w:cstheme="minorHAnsi"/>
          <w:color w:val="000000" w:themeColor="text1"/>
        </w:rPr>
        <w:t>o ochronie konkurencji i konsumentów (Dz. U. 20</w:t>
      </w:r>
      <w:r w:rsidR="00CB6816">
        <w:rPr>
          <w:rFonts w:asciiTheme="minorHAnsi" w:hAnsiTheme="minorHAnsi" w:cstheme="minorHAnsi"/>
          <w:color w:val="000000" w:themeColor="text1"/>
        </w:rPr>
        <w:t>21</w:t>
      </w:r>
      <w:r w:rsidRPr="007C5D6A">
        <w:rPr>
          <w:rFonts w:asciiTheme="minorHAnsi" w:hAnsiTheme="minorHAnsi" w:cstheme="minorHAnsi"/>
          <w:color w:val="000000" w:themeColor="text1"/>
        </w:rPr>
        <w:t xml:space="preserve">, poz. </w:t>
      </w:r>
      <w:r w:rsidR="00CB6816">
        <w:rPr>
          <w:rFonts w:asciiTheme="minorHAnsi" w:hAnsiTheme="minorHAnsi" w:cstheme="minorHAnsi"/>
          <w:color w:val="000000" w:themeColor="text1"/>
        </w:rPr>
        <w:t>275 ze zm.</w:t>
      </w:r>
      <w:r w:rsidRPr="007C5D6A">
        <w:rPr>
          <w:rFonts w:asciiTheme="minorHAnsi" w:hAnsiTheme="minorHAnsi" w:cstheme="minorHAnsi"/>
          <w:color w:val="000000" w:themeColor="text1"/>
        </w:rPr>
        <w:t>), z Wykonawc</w:t>
      </w:r>
      <w:r w:rsidR="007612CC" w:rsidRPr="007C5D6A">
        <w:rPr>
          <w:rFonts w:asciiTheme="minorHAnsi" w:hAnsiTheme="minorHAnsi" w:cstheme="minorHAnsi"/>
          <w:color w:val="000000" w:themeColor="text1"/>
        </w:rPr>
        <w:t>ami</w:t>
      </w:r>
      <w:r w:rsidRPr="007C5D6A">
        <w:rPr>
          <w:rFonts w:asciiTheme="minorHAnsi" w:hAnsiTheme="minorHAnsi" w:cstheme="minorHAnsi"/>
          <w:color w:val="000000" w:themeColor="text1"/>
        </w:rPr>
        <w:t>, któr</w:t>
      </w:r>
      <w:r w:rsidR="007612CC" w:rsidRPr="007C5D6A">
        <w:rPr>
          <w:rFonts w:asciiTheme="minorHAnsi" w:hAnsiTheme="minorHAnsi" w:cstheme="minorHAnsi"/>
          <w:color w:val="000000" w:themeColor="text1"/>
        </w:rPr>
        <w:t>z</w:t>
      </w:r>
      <w:r w:rsidRPr="007C5D6A">
        <w:rPr>
          <w:rFonts w:asciiTheme="minorHAnsi" w:hAnsiTheme="minorHAnsi" w:cstheme="minorHAnsi"/>
          <w:color w:val="000000" w:themeColor="text1"/>
        </w:rPr>
        <w:t>y</w:t>
      </w:r>
      <w:r w:rsidR="00D63120" w:rsidRPr="007C5D6A">
        <w:rPr>
          <w:rFonts w:asciiTheme="minorHAnsi" w:hAnsiTheme="minorHAnsi" w:cstheme="minorHAnsi"/>
          <w:color w:val="000000" w:themeColor="text1"/>
        </w:rPr>
        <w:t xml:space="preserve"> </w:t>
      </w:r>
      <w:r w:rsidRPr="007C5D6A">
        <w:rPr>
          <w:rFonts w:asciiTheme="minorHAnsi" w:hAnsiTheme="minorHAnsi" w:cstheme="minorHAnsi"/>
          <w:color w:val="000000" w:themeColor="text1"/>
        </w:rPr>
        <w:t>złoży</w:t>
      </w:r>
      <w:r w:rsidR="007612CC" w:rsidRPr="007C5D6A">
        <w:rPr>
          <w:rFonts w:asciiTheme="minorHAnsi" w:hAnsiTheme="minorHAnsi" w:cstheme="minorHAnsi"/>
          <w:color w:val="000000" w:themeColor="text1"/>
        </w:rPr>
        <w:t>li</w:t>
      </w:r>
      <w:r w:rsidR="00D63120" w:rsidRPr="007C5D6A">
        <w:rPr>
          <w:rFonts w:asciiTheme="minorHAnsi" w:hAnsiTheme="minorHAnsi" w:cstheme="minorHAnsi"/>
          <w:color w:val="000000" w:themeColor="text1"/>
        </w:rPr>
        <w:t xml:space="preserve"> odrębn</w:t>
      </w:r>
      <w:r w:rsidR="007612CC" w:rsidRPr="007C5D6A">
        <w:rPr>
          <w:rFonts w:asciiTheme="minorHAnsi" w:hAnsiTheme="minorHAnsi" w:cstheme="minorHAnsi"/>
          <w:color w:val="000000" w:themeColor="text1"/>
        </w:rPr>
        <w:t>e</w:t>
      </w:r>
      <w:r w:rsidR="00D63120" w:rsidRPr="007C5D6A">
        <w:rPr>
          <w:rFonts w:asciiTheme="minorHAnsi" w:hAnsiTheme="minorHAnsi" w:cstheme="minorHAnsi"/>
          <w:color w:val="000000" w:themeColor="text1"/>
        </w:rPr>
        <w:t xml:space="preserve"> ofert</w:t>
      </w:r>
      <w:r w:rsidR="007612CC" w:rsidRPr="007C5D6A">
        <w:rPr>
          <w:rFonts w:asciiTheme="minorHAnsi" w:hAnsiTheme="minorHAnsi" w:cstheme="minorHAnsi"/>
          <w:color w:val="000000" w:themeColor="text1"/>
        </w:rPr>
        <w:t>y</w:t>
      </w:r>
      <w:r w:rsidR="00D63120" w:rsidRPr="007C5D6A">
        <w:rPr>
          <w:rFonts w:asciiTheme="minorHAnsi" w:hAnsiTheme="minorHAnsi" w:cstheme="minorHAnsi"/>
          <w:color w:val="000000" w:themeColor="text1"/>
        </w:rPr>
        <w:t xml:space="preserve"> w postępowaniu o udzielenie zamówienia.</w:t>
      </w:r>
      <w:r w:rsidR="007612CC" w:rsidRPr="007C5D6A">
        <w:rPr>
          <w:rFonts w:asciiTheme="minorHAnsi" w:hAnsiTheme="minorHAnsi" w:cstheme="minorHAnsi"/>
          <w:color w:val="000000" w:themeColor="text1"/>
        </w:rPr>
        <w:t>*</w:t>
      </w:r>
    </w:p>
    <w:p w14:paraId="47DD4D02" w14:textId="77777777" w:rsidR="00BA4A28" w:rsidRPr="007C5D6A" w:rsidRDefault="00BA4A28" w:rsidP="00D6312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</w:rPr>
      </w:pPr>
    </w:p>
    <w:p w14:paraId="1B5D803E" w14:textId="71EE4598" w:rsidR="00BA4A28" w:rsidRPr="007C5D6A" w:rsidRDefault="00BA4A28" w:rsidP="00D6312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</w:rPr>
      </w:pPr>
      <w:r w:rsidRPr="007C5D6A">
        <w:rPr>
          <w:rFonts w:asciiTheme="minorHAnsi" w:hAnsiTheme="minorHAnsi" w:cstheme="minorHAnsi"/>
          <w:b/>
          <w:bCs/>
          <w:color w:val="000000" w:themeColor="text1"/>
        </w:rPr>
        <w:t xml:space="preserve">należymy </w:t>
      </w:r>
      <w:r w:rsidRPr="007C5D6A">
        <w:rPr>
          <w:rFonts w:asciiTheme="minorHAnsi" w:hAnsiTheme="minorHAnsi" w:cstheme="minorHAnsi"/>
          <w:color w:val="000000" w:themeColor="text1"/>
        </w:rPr>
        <w:t xml:space="preserve">do tej samej grupy kapitałowej, w rozumieniu ustawy z dnia 16 lutego 2007 r. </w:t>
      </w:r>
      <w:r w:rsidR="00D63120" w:rsidRPr="007C5D6A">
        <w:rPr>
          <w:rFonts w:asciiTheme="minorHAnsi" w:hAnsiTheme="minorHAnsi" w:cstheme="minorHAnsi"/>
          <w:color w:val="000000" w:themeColor="text1"/>
        </w:rPr>
        <w:br/>
      </w:r>
      <w:r w:rsidRPr="007C5D6A">
        <w:rPr>
          <w:rFonts w:asciiTheme="minorHAnsi" w:hAnsiTheme="minorHAnsi" w:cstheme="minorHAnsi"/>
          <w:color w:val="000000" w:themeColor="text1"/>
        </w:rPr>
        <w:t>o ochronie konkurencji i konsumentów (</w:t>
      </w:r>
      <w:r w:rsidR="00D63120" w:rsidRPr="007C5D6A">
        <w:rPr>
          <w:rFonts w:asciiTheme="minorHAnsi" w:hAnsiTheme="minorHAnsi" w:cstheme="minorHAnsi"/>
          <w:color w:val="000000" w:themeColor="text1"/>
        </w:rPr>
        <w:t>Dz. U. 20</w:t>
      </w:r>
      <w:r w:rsidR="00CB6816">
        <w:rPr>
          <w:rFonts w:asciiTheme="minorHAnsi" w:hAnsiTheme="minorHAnsi" w:cstheme="minorHAnsi"/>
          <w:color w:val="000000" w:themeColor="text1"/>
        </w:rPr>
        <w:t>21</w:t>
      </w:r>
      <w:r w:rsidR="00D63120" w:rsidRPr="007C5D6A">
        <w:rPr>
          <w:rFonts w:asciiTheme="minorHAnsi" w:hAnsiTheme="minorHAnsi" w:cstheme="minorHAnsi"/>
          <w:color w:val="000000" w:themeColor="text1"/>
        </w:rPr>
        <w:t xml:space="preserve">, poz. </w:t>
      </w:r>
      <w:r w:rsidR="00CB6816">
        <w:rPr>
          <w:rFonts w:asciiTheme="minorHAnsi" w:hAnsiTheme="minorHAnsi" w:cstheme="minorHAnsi"/>
          <w:color w:val="000000" w:themeColor="text1"/>
        </w:rPr>
        <w:t>275 ze zm.</w:t>
      </w:r>
      <w:r w:rsidRPr="007C5D6A">
        <w:rPr>
          <w:rFonts w:asciiTheme="minorHAnsi" w:hAnsiTheme="minorHAnsi" w:cstheme="minorHAnsi"/>
          <w:color w:val="000000" w:themeColor="text1"/>
        </w:rPr>
        <w:t xml:space="preserve">) z </w:t>
      </w:r>
      <w:r w:rsidR="00D63120" w:rsidRPr="007C5D6A">
        <w:rPr>
          <w:rFonts w:asciiTheme="minorHAnsi" w:hAnsiTheme="minorHAnsi" w:cstheme="minorHAnsi"/>
          <w:color w:val="000000" w:themeColor="text1"/>
        </w:rPr>
        <w:t>następującym   Wykonawcami</w:t>
      </w:r>
      <w:r w:rsidRPr="007C5D6A">
        <w:rPr>
          <w:rFonts w:asciiTheme="minorHAnsi" w:hAnsiTheme="minorHAnsi" w:cstheme="minorHAnsi"/>
          <w:color w:val="000000" w:themeColor="text1"/>
        </w:rPr>
        <w:t>, któr</w:t>
      </w:r>
      <w:r w:rsidR="007612CC" w:rsidRPr="007C5D6A">
        <w:rPr>
          <w:rFonts w:asciiTheme="minorHAnsi" w:hAnsiTheme="minorHAnsi" w:cstheme="minorHAnsi"/>
          <w:color w:val="000000" w:themeColor="text1"/>
        </w:rPr>
        <w:t>z</w:t>
      </w:r>
      <w:r w:rsidRPr="007C5D6A">
        <w:rPr>
          <w:rFonts w:asciiTheme="minorHAnsi" w:hAnsiTheme="minorHAnsi" w:cstheme="minorHAnsi"/>
          <w:color w:val="000000" w:themeColor="text1"/>
        </w:rPr>
        <w:t>y</w:t>
      </w:r>
      <w:r w:rsidR="00D63120" w:rsidRPr="007C5D6A">
        <w:rPr>
          <w:rFonts w:asciiTheme="minorHAnsi" w:hAnsiTheme="minorHAnsi" w:cstheme="minorHAnsi"/>
          <w:color w:val="000000" w:themeColor="text1"/>
        </w:rPr>
        <w:t xml:space="preserve"> </w:t>
      </w:r>
      <w:r w:rsidRPr="007C5D6A">
        <w:rPr>
          <w:rFonts w:asciiTheme="minorHAnsi" w:hAnsiTheme="minorHAnsi" w:cstheme="minorHAnsi"/>
          <w:color w:val="000000" w:themeColor="text1"/>
        </w:rPr>
        <w:t>złoży</w:t>
      </w:r>
      <w:r w:rsidR="007612CC" w:rsidRPr="007C5D6A">
        <w:rPr>
          <w:rFonts w:asciiTheme="minorHAnsi" w:hAnsiTheme="minorHAnsi" w:cstheme="minorHAnsi"/>
          <w:color w:val="000000" w:themeColor="text1"/>
        </w:rPr>
        <w:t>li</w:t>
      </w:r>
      <w:r w:rsidR="00D63120" w:rsidRPr="007C5D6A">
        <w:rPr>
          <w:rFonts w:asciiTheme="minorHAnsi" w:hAnsiTheme="minorHAnsi" w:cstheme="minorHAnsi"/>
          <w:color w:val="000000" w:themeColor="text1"/>
        </w:rPr>
        <w:t xml:space="preserve"> odrębn</w:t>
      </w:r>
      <w:r w:rsidR="007612CC" w:rsidRPr="007C5D6A">
        <w:rPr>
          <w:rFonts w:asciiTheme="minorHAnsi" w:hAnsiTheme="minorHAnsi" w:cstheme="minorHAnsi"/>
          <w:color w:val="000000" w:themeColor="text1"/>
        </w:rPr>
        <w:t>e</w:t>
      </w:r>
      <w:r w:rsidR="00D63120" w:rsidRPr="007C5D6A">
        <w:rPr>
          <w:rFonts w:asciiTheme="minorHAnsi" w:hAnsiTheme="minorHAnsi" w:cstheme="minorHAnsi"/>
          <w:color w:val="000000" w:themeColor="text1"/>
        </w:rPr>
        <w:t xml:space="preserve"> oferty w </w:t>
      </w:r>
      <w:r w:rsidRPr="007C5D6A">
        <w:rPr>
          <w:rFonts w:asciiTheme="minorHAnsi" w:hAnsiTheme="minorHAnsi" w:cstheme="minorHAnsi"/>
          <w:color w:val="000000" w:themeColor="text1"/>
        </w:rPr>
        <w:t>postępowaniu o udzielenia zamówienia:</w:t>
      </w:r>
      <w:r w:rsidR="007612CC" w:rsidRPr="007C5D6A">
        <w:rPr>
          <w:rFonts w:asciiTheme="minorHAnsi" w:hAnsiTheme="minorHAnsi" w:cstheme="minorHAnsi"/>
          <w:color w:val="000000" w:themeColor="text1"/>
        </w:rPr>
        <w:t>*</w:t>
      </w:r>
    </w:p>
    <w:p w14:paraId="6D0D8DE2" w14:textId="5B764F18" w:rsidR="00BA4A28" w:rsidRPr="007C5D6A" w:rsidRDefault="00BA4A28" w:rsidP="00BA4A28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</w:rPr>
      </w:pPr>
      <w:r w:rsidRPr="007C5D6A">
        <w:rPr>
          <w:rFonts w:asciiTheme="minorHAnsi" w:hAnsiTheme="minorHAnsi" w:cstheme="minorHAnsi"/>
          <w:color w:val="000000" w:themeColor="text1"/>
        </w:rPr>
        <w:t>1</w:t>
      </w:r>
      <w:bookmarkStart w:id="1" w:name="_Hlk72759979"/>
      <w:r w:rsidRPr="007C5D6A">
        <w:rPr>
          <w:rFonts w:asciiTheme="minorHAnsi" w:hAnsiTheme="minorHAnsi" w:cstheme="minorHAnsi"/>
          <w:color w:val="000000" w:themeColor="text1"/>
        </w:rPr>
        <w:t>. ____________________________________________________________________________</w:t>
      </w:r>
    </w:p>
    <w:p w14:paraId="3C08FC41" w14:textId="7B2F31AD" w:rsidR="00BA4A28" w:rsidRPr="007C5D6A" w:rsidRDefault="00BA4A28" w:rsidP="00BA4A28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</w:rPr>
      </w:pPr>
      <w:r w:rsidRPr="007C5D6A">
        <w:rPr>
          <w:rFonts w:asciiTheme="minorHAnsi" w:hAnsiTheme="minorHAnsi" w:cstheme="minorHAnsi"/>
          <w:color w:val="000000" w:themeColor="text1"/>
        </w:rPr>
        <w:t>2. ____________________________________________________________________________</w:t>
      </w:r>
      <w:bookmarkEnd w:id="1"/>
    </w:p>
    <w:p w14:paraId="44244FDA" w14:textId="77777777" w:rsidR="00BA4A28" w:rsidRPr="007C5D6A" w:rsidRDefault="00BA4A28" w:rsidP="00BA4A28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color w:val="000000" w:themeColor="text1"/>
        </w:rPr>
      </w:pPr>
    </w:p>
    <w:p w14:paraId="7C66E039" w14:textId="550B1F69" w:rsidR="00BA4A28" w:rsidRPr="007C5D6A" w:rsidRDefault="00E909D1" w:rsidP="00BA4A28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</w:rPr>
      </w:pPr>
      <w:r w:rsidRPr="007C5D6A">
        <w:rPr>
          <w:rFonts w:asciiTheme="minorHAnsi" w:hAnsiTheme="minorHAnsi" w:cstheme="minorHAnsi"/>
          <w:color w:val="000000" w:themeColor="text1"/>
        </w:rPr>
        <w:t>Jednocześnie składamy poniższe dokumenty</w:t>
      </w:r>
      <w:r w:rsidR="007612CC" w:rsidRPr="007C5D6A">
        <w:rPr>
          <w:rFonts w:asciiTheme="minorHAnsi" w:hAnsiTheme="minorHAnsi" w:cstheme="minorHAnsi"/>
          <w:color w:val="000000" w:themeColor="text1"/>
        </w:rPr>
        <w:t xml:space="preserve"> lub informacje potwierdzające przygotowanie oferty niezależnie od innego Wykonawcy należącego do tej samej grupy kapitałowej:</w:t>
      </w:r>
    </w:p>
    <w:p w14:paraId="168ADA94" w14:textId="0218EC70" w:rsidR="007612CC" w:rsidRPr="007C5D6A" w:rsidRDefault="007612CC" w:rsidP="007612CC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</w:rPr>
      </w:pPr>
      <w:r w:rsidRPr="007C5D6A">
        <w:rPr>
          <w:rFonts w:asciiTheme="minorHAnsi" w:hAnsiTheme="minorHAnsi" w:cstheme="minorHAnsi"/>
          <w:color w:val="000000" w:themeColor="text1"/>
        </w:rPr>
        <w:t>1. ____________________________________________________________________________</w:t>
      </w:r>
    </w:p>
    <w:p w14:paraId="26C0D7DD" w14:textId="67F0206D" w:rsidR="007612CC" w:rsidRPr="007C5D6A" w:rsidRDefault="007612CC" w:rsidP="007612CC">
      <w:pPr>
        <w:autoSpaceDE w:val="0"/>
        <w:autoSpaceDN w:val="0"/>
        <w:adjustRightInd w:val="0"/>
        <w:rPr>
          <w:rFonts w:ascii="Cambria-BoldItalic" w:hAnsi="Cambria-BoldItalic" w:cs="Cambria-BoldItalic"/>
          <w:b/>
          <w:bCs/>
          <w:color w:val="000000" w:themeColor="text1"/>
          <w:sz w:val="22"/>
          <w:szCs w:val="22"/>
        </w:rPr>
      </w:pPr>
      <w:r w:rsidRPr="007C5D6A">
        <w:rPr>
          <w:rFonts w:asciiTheme="minorHAnsi" w:hAnsiTheme="minorHAnsi" w:cstheme="minorHAnsi"/>
          <w:color w:val="000000" w:themeColor="text1"/>
        </w:rPr>
        <w:t>2. ____________________________________________________________________________</w:t>
      </w:r>
    </w:p>
    <w:p w14:paraId="6EC968C7" w14:textId="77777777" w:rsidR="007612CC" w:rsidRPr="007C5D6A" w:rsidRDefault="007612CC" w:rsidP="00BA4A28">
      <w:pPr>
        <w:autoSpaceDE w:val="0"/>
        <w:autoSpaceDN w:val="0"/>
        <w:adjustRightInd w:val="0"/>
        <w:rPr>
          <w:rFonts w:ascii="Cambria-BoldItalic" w:hAnsi="Cambria-BoldItalic" w:cs="Cambria-BoldItalic"/>
          <w:b/>
          <w:bCs/>
          <w:i/>
          <w:iCs/>
          <w:color w:val="000000" w:themeColor="text1"/>
          <w:sz w:val="22"/>
          <w:szCs w:val="22"/>
        </w:rPr>
      </w:pPr>
    </w:p>
    <w:p w14:paraId="1346E174" w14:textId="77777777" w:rsidR="00BA4A28" w:rsidRPr="007C5D6A" w:rsidRDefault="00BA4A28" w:rsidP="00BA4A28">
      <w:pPr>
        <w:autoSpaceDE w:val="0"/>
        <w:autoSpaceDN w:val="0"/>
        <w:adjustRightInd w:val="0"/>
        <w:rPr>
          <w:rFonts w:ascii="Cambria-Italic" w:hAnsi="Cambria-Italic" w:cs="Cambria-Italic"/>
          <w:color w:val="000000" w:themeColor="text1"/>
          <w:sz w:val="22"/>
          <w:szCs w:val="22"/>
        </w:rPr>
      </w:pPr>
    </w:p>
    <w:p w14:paraId="7BD78CA2" w14:textId="77777777" w:rsidR="00343042" w:rsidRPr="007C5D6A" w:rsidRDefault="00343042" w:rsidP="00754474">
      <w:pPr>
        <w:pStyle w:val="Standard"/>
        <w:ind w:firstLine="142"/>
        <w:rPr>
          <w:rFonts w:ascii="Calibri" w:hAnsi="Calibri"/>
          <w:color w:val="000000" w:themeColor="text1"/>
          <w:sz w:val="20"/>
          <w:szCs w:val="20"/>
        </w:rPr>
      </w:pPr>
      <w:r w:rsidRPr="007C5D6A">
        <w:rPr>
          <w:rFonts w:ascii="Calibri" w:hAnsi="Calibri"/>
          <w:color w:val="000000" w:themeColor="text1"/>
          <w:sz w:val="20"/>
          <w:szCs w:val="20"/>
        </w:rPr>
        <w:t>* niepotrzebne skreślić</w:t>
      </w:r>
    </w:p>
    <w:p w14:paraId="173B1160" w14:textId="77777777" w:rsidR="00754474" w:rsidRPr="00B5179E" w:rsidRDefault="00754474" w:rsidP="00754474">
      <w:pPr>
        <w:pStyle w:val="Standard"/>
        <w:jc w:val="both"/>
        <w:rPr>
          <w:rFonts w:ascii="Calibri" w:hAnsi="Calibri"/>
          <w:color w:val="00B050"/>
        </w:rPr>
      </w:pPr>
    </w:p>
    <w:p w14:paraId="00AFAA8B" w14:textId="77777777" w:rsidR="00343042" w:rsidRPr="00A40287" w:rsidRDefault="00343042" w:rsidP="00754474">
      <w:pPr>
        <w:pStyle w:val="Standard"/>
        <w:jc w:val="both"/>
        <w:rPr>
          <w:rFonts w:ascii="Calibri" w:hAnsi="Calibri"/>
        </w:rPr>
      </w:pPr>
    </w:p>
    <w:p w14:paraId="59A4C3AE" w14:textId="499301A3" w:rsidR="006B1DC1" w:rsidRDefault="006B1DC1" w:rsidP="006B1DC1">
      <w:pPr>
        <w:pStyle w:val="Standard"/>
        <w:jc w:val="both"/>
        <w:rPr>
          <w:rFonts w:ascii="Calibri" w:hAnsi="Calibri" w:cs="Arial"/>
          <w:color w:val="0070C0"/>
        </w:rPr>
      </w:pPr>
      <w:r>
        <w:rPr>
          <w:rFonts w:ascii="Calibri" w:hAnsi="Calibri" w:cs="Arial"/>
          <w:color w:val="0070C0"/>
        </w:rPr>
        <w:t>Plik/ dokument należy podpisać kwalifikowanym podpisem elektronicznym.</w:t>
      </w:r>
    </w:p>
    <w:p w14:paraId="6E2E54E9" w14:textId="77777777" w:rsidR="008C1555" w:rsidRPr="00A40287" w:rsidRDefault="008C1555" w:rsidP="00754474">
      <w:pPr>
        <w:pStyle w:val="Standard"/>
        <w:jc w:val="right"/>
        <w:rPr>
          <w:rFonts w:ascii="Calibri" w:hAnsi="Calibri"/>
        </w:rPr>
      </w:pPr>
    </w:p>
    <w:p w14:paraId="2E5A9F28" w14:textId="39551B5E" w:rsidR="00343042" w:rsidRPr="00A40287" w:rsidRDefault="00343042" w:rsidP="008C1555">
      <w:pPr>
        <w:pStyle w:val="Standard"/>
        <w:tabs>
          <w:tab w:val="left" w:pos="4111"/>
        </w:tabs>
        <w:rPr>
          <w:rFonts w:ascii="Calibri" w:hAnsi="Calibri"/>
          <w:sz w:val="20"/>
          <w:szCs w:val="20"/>
        </w:rPr>
      </w:pPr>
      <w:r w:rsidRPr="00A40287">
        <w:rPr>
          <w:rFonts w:ascii="Calibri" w:hAnsi="Calibri"/>
          <w:sz w:val="20"/>
          <w:szCs w:val="20"/>
        </w:rPr>
        <w:tab/>
      </w:r>
      <w:r w:rsidRPr="00A40287">
        <w:rPr>
          <w:rFonts w:ascii="Calibri" w:hAnsi="Calibri"/>
          <w:sz w:val="20"/>
          <w:szCs w:val="20"/>
        </w:rPr>
        <w:tab/>
      </w:r>
      <w:r w:rsidRPr="00A40287">
        <w:rPr>
          <w:rFonts w:ascii="Calibri" w:hAnsi="Calibri"/>
          <w:sz w:val="20"/>
          <w:szCs w:val="20"/>
        </w:rPr>
        <w:tab/>
      </w:r>
      <w:r w:rsidRPr="00A40287">
        <w:rPr>
          <w:rFonts w:ascii="Calibri" w:hAnsi="Calibri"/>
          <w:sz w:val="20"/>
          <w:szCs w:val="20"/>
        </w:rPr>
        <w:tab/>
      </w:r>
      <w:r w:rsidRPr="00A40287">
        <w:rPr>
          <w:rFonts w:ascii="Calibri" w:hAnsi="Calibri"/>
          <w:sz w:val="20"/>
          <w:szCs w:val="20"/>
        </w:rPr>
        <w:tab/>
      </w:r>
    </w:p>
    <w:sectPr w:rsidR="00343042" w:rsidRPr="00A40287" w:rsidSect="00132675">
      <w:footerReference w:type="default" r:id="rId8"/>
      <w:footerReference w:type="first" r:id="rId9"/>
      <w:pgSz w:w="11907" w:h="16840" w:code="9"/>
      <w:pgMar w:top="1259" w:right="1418" w:bottom="1418" w:left="1134" w:header="1985" w:footer="28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A0ACD" w14:textId="77777777" w:rsidR="00774286" w:rsidRDefault="00774286">
      <w:r>
        <w:separator/>
      </w:r>
    </w:p>
  </w:endnote>
  <w:endnote w:type="continuationSeparator" w:id="0">
    <w:p w14:paraId="18DD39AB" w14:textId="77777777" w:rsidR="00774286" w:rsidRDefault="00774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Albertina-Regular-Identity-H"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I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tima">
    <w:altName w:val="Lucida Sans Unicode"/>
    <w:charset w:val="EE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-BoldItalic">
    <w:altName w:val="Cambria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-Italic">
    <w:altName w:val="Cambria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0EF2D" w14:textId="77777777" w:rsidR="009A18AF" w:rsidRPr="00442C2A" w:rsidRDefault="009A18AF" w:rsidP="00CE0453">
    <w:pPr>
      <w:pStyle w:val="Stopka"/>
      <w:pBdr>
        <w:top w:val="single" w:sz="4" w:space="1" w:color="auto"/>
      </w:pBdr>
      <w:tabs>
        <w:tab w:val="clear" w:pos="9072"/>
        <w:tab w:val="right" w:pos="9360"/>
      </w:tabs>
      <w:ind w:right="-5"/>
      <w:rPr>
        <w:rFonts w:ascii="Calibri" w:hAnsi="Calibri"/>
      </w:rPr>
    </w:pPr>
    <w:r w:rsidRPr="00442C2A">
      <w:rPr>
        <w:rFonts w:ascii="Calibri" w:hAnsi="Calibri"/>
      </w:rPr>
      <w:t>ZP-</w:t>
    </w:r>
    <w:r>
      <w:rPr>
        <w:rFonts w:ascii="Calibri" w:hAnsi="Calibri"/>
      </w:rPr>
      <w:t>1</w:t>
    </w:r>
    <w:r w:rsidRPr="00442C2A">
      <w:rPr>
        <w:rFonts w:ascii="Calibri" w:hAnsi="Calibri"/>
      </w:rPr>
      <w:t>/</w:t>
    </w:r>
    <w:r>
      <w:rPr>
        <w:rFonts w:ascii="Calibri" w:hAnsi="Calibri"/>
      </w:rPr>
      <w:t>…………</w:t>
    </w:r>
    <w:r w:rsidRPr="00442C2A">
      <w:rPr>
        <w:rFonts w:ascii="Calibri" w:hAnsi="Calibri"/>
      </w:rPr>
      <w:t>/201</w:t>
    </w:r>
    <w:r w:rsidR="00520B13">
      <w:rPr>
        <w:rFonts w:ascii="Calibri" w:hAnsi="Calibri"/>
      </w:rPr>
      <w:t>9</w:t>
    </w:r>
    <w:r w:rsidRPr="00442C2A">
      <w:rPr>
        <w:rFonts w:ascii="Calibri" w:hAnsi="Calibri"/>
      </w:rPr>
      <w:t xml:space="preserve">                         </w:t>
    </w:r>
    <w:r>
      <w:rPr>
        <w:rFonts w:ascii="Calibri" w:hAnsi="Calibri"/>
      </w:rPr>
      <w:t xml:space="preserve">                                                                                                                                   </w:t>
    </w:r>
    <w:r w:rsidRPr="00442C2A">
      <w:rPr>
        <w:rFonts w:ascii="Calibri" w:hAnsi="Calibri"/>
      </w:rPr>
      <w:t xml:space="preserve">strona </w:t>
    </w:r>
    <w:r w:rsidR="00C9266A" w:rsidRPr="00442C2A">
      <w:rPr>
        <w:rStyle w:val="Numerstrony"/>
        <w:rFonts w:ascii="Calibri" w:hAnsi="Calibri"/>
        <w:b/>
      </w:rPr>
      <w:fldChar w:fldCharType="begin"/>
    </w:r>
    <w:r w:rsidRPr="00442C2A">
      <w:rPr>
        <w:rStyle w:val="Numerstrony"/>
        <w:rFonts w:ascii="Calibri" w:hAnsi="Calibri"/>
        <w:b/>
      </w:rPr>
      <w:instrText xml:space="preserve"> PAGE </w:instrText>
    </w:r>
    <w:r w:rsidR="00C9266A" w:rsidRPr="00442C2A">
      <w:rPr>
        <w:rStyle w:val="Numerstrony"/>
        <w:rFonts w:ascii="Calibri" w:hAnsi="Calibri"/>
        <w:b/>
      </w:rPr>
      <w:fldChar w:fldCharType="separate"/>
    </w:r>
    <w:r w:rsidR="00492985">
      <w:rPr>
        <w:rStyle w:val="Numerstrony"/>
        <w:rFonts w:ascii="Calibri" w:hAnsi="Calibri"/>
        <w:b/>
        <w:noProof/>
      </w:rPr>
      <w:t>2</w:t>
    </w:r>
    <w:r w:rsidR="00C9266A" w:rsidRPr="00442C2A">
      <w:rPr>
        <w:rStyle w:val="Numerstrony"/>
        <w:rFonts w:ascii="Calibri" w:hAnsi="Calibri"/>
        <w:b/>
      </w:rPr>
      <w:fldChar w:fldCharType="end"/>
    </w:r>
  </w:p>
  <w:p w14:paraId="657475E6" w14:textId="77777777" w:rsidR="009A18AF" w:rsidRDefault="009A18A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44BEC" w14:textId="77777777" w:rsidR="009A18AF" w:rsidRPr="004F57E3" w:rsidRDefault="00492985" w:rsidP="00E02583">
    <w:pPr>
      <w:pStyle w:val="Stopka"/>
      <w:pBdr>
        <w:top w:val="single" w:sz="4" w:space="1" w:color="auto"/>
      </w:pBdr>
      <w:tabs>
        <w:tab w:val="clear" w:pos="9072"/>
        <w:tab w:val="right" w:pos="9360"/>
      </w:tabs>
      <w:ind w:right="-5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 xml:space="preserve">                                       </w:t>
    </w:r>
    <w:r w:rsidR="009A18AF" w:rsidRPr="004F57E3">
      <w:rPr>
        <w:rFonts w:ascii="Calibri" w:hAnsi="Calibri"/>
        <w:sz w:val="18"/>
        <w:szCs w:val="18"/>
      </w:rPr>
      <w:t xml:space="preserve">           </w:t>
    </w:r>
    <w:r w:rsidR="009A18AF">
      <w:rPr>
        <w:rFonts w:ascii="Calibri" w:hAnsi="Calibri"/>
        <w:sz w:val="18"/>
        <w:szCs w:val="18"/>
      </w:rPr>
      <w:t xml:space="preserve">        </w:t>
    </w:r>
    <w:r w:rsidR="009A18AF" w:rsidRPr="004F57E3">
      <w:rPr>
        <w:rFonts w:ascii="Calibri" w:hAnsi="Calibri"/>
        <w:sz w:val="18"/>
        <w:szCs w:val="18"/>
      </w:rPr>
      <w:t xml:space="preserve">                                                                                                                                                             strona </w:t>
    </w:r>
    <w:r w:rsidR="00C9266A" w:rsidRPr="004F57E3">
      <w:rPr>
        <w:rStyle w:val="Numerstrony"/>
        <w:rFonts w:ascii="Calibri" w:hAnsi="Calibri"/>
        <w:b/>
        <w:sz w:val="18"/>
        <w:szCs w:val="18"/>
      </w:rPr>
      <w:fldChar w:fldCharType="begin"/>
    </w:r>
    <w:r w:rsidR="009A18AF" w:rsidRPr="004F57E3">
      <w:rPr>
        <w:rStyle w:val="Numerstrony"/>
        <w:rFonts w:ascii="Calibri" w:hAnsi="Calibri"/>
        <w:b/>
        <w:sz w:val="18"/>
        <w:szCs w:val="18"/>
      </w:rPr>
      <w:instrText xml:space="preserve"> PAGE </w:instrText>
    </w:r>
    <w:r w:rsidR="00C9266A" w:rsidRPr="004F57E3">
      <w:rPr>
        <w:rStyle w:val="Numerstrony"/>
        <w:rFonts w:ascii="Calibri" w:hAnsi="Calibri"/>
        <w:b/>
        <w:sz w:val="18"/>
        <w:szCs w:val="18"/>
      </w:rPr>
      <w:fldChar w:fldCharType="separate"/>
    </w:r>
    <w:r>
      <w:rPr>
        <w:rStyle w:val="Numerstrony"/>
        <w:rFonts w:ascii="Calibri" w:hAnsi="Calibri"/>
        <w:b/>
        <w:noProof/>
        <w:sz w:val="18"/>
        <w:szCs w:val="18"/>
      </w:rPr>
      <w:t>1</w:t>
    </w:r>
    <w:r w:rsidR="00C9266A" w:rsidRPr="004F57E3">
      <w:rPr>
        <w:rStyle w:val="Numerstrony"/>
        <w:rFonts w:ascii="Calibri" w:hAnsi="Calibri"/>
        <w:b/>
        <w:sz w:val="18"/>
        <w:szCs w:val="18"/>
      </w:rPr>
      <w:fldChar w:fldCharType="end"/>
    </w:r>
  </w:p>
  <w:p w14:paraId="3561A089" w14:textId="77777777" w:rsidR="009A18AF" w:rsidRPr="00E02583" w:rsidRDefault="009A18AF" w:rsidP="00E025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F6F77" w14:textId="77777777" w:rsidR="00774286" w:rsidRDefault="00774286">
      <w:r>
        <w:separator/>
      </w:r>
    </w:p>
  </w:footnote>
  <w:footnote w:type="continuationSeparator" w:id="0">
    <w:p w14:paraId="7F0886CD" w14:textId="77777777" w:rsidR="00774286" w:rsidRDefault="007742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24"/>
      <w:numFmt w:val="bullet"/>
      <w:lvlText w:val="-"/>
      <w:lvlJc w:val="left"/>
      <w:pPr>
        <w:tabs>
          <w:tab w:val="num" w:pos="1477"/>
        </w:tabs>
        <w:ind w:left="1477" w:hanging="397"/>
      </w:pPr>
      <w:rPr>
        <w:rFonts w:ascii="Times New Roman" w:hAnsi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</w:abstractNum>
  <w:abstractNum w:abstractNumId="3" w15:restartNumberingAfterBreak="0">
    <w:nsid w:val="01F84158"/>
    <w:multiLevelType w:val="multilevel"/>
    <w:tmpl w:val="3CB2E9C0"/>
    <w:styleLink w:val="WWNum10"/>
    <w:lvl w:ilvl="0">
      <w:start w:val="1"/>
      <w:numFmt w:val="lowerLetter"/>
      <w:lvlText w:val="%1)"/>
      <w:lvlJc w:val="left"/>
      <w:rPr>
        <w:rFonts w:ascii="Calibri" w:eastAsia="EUAlbertina-Regular-Identity-H" w:hAnsi="Calibri"/>
        <w:b w:val="0"/>
        <w:bCs w:val="0"/>
        <w:sz w:val="24"/>
        <w:szCs w:val="24"/>
        <w:lang w:eastAsia="en-U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046723A9"/>
    <w:multiLevelType w:val="hybridMultilevel"/>
    <w:tmpl w:val="6966DB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5885FB7"/>
    <w:multiLevelType w:val="hybridMultilevel"/>
    <w:tmpl w:val="6E16DC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044D16"/>
    <w:multiLevelType w:val="hybridMultilevel"/>
    <w:tmpl w:val="162030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94F41D5"/>
    <w:multiLevelType w:val="multilevel"/>
    <w:tmpl w:val="AA48FA10"/>
    <w:styleLink w:val="WWNum19"/>
    <w:lvl w:ilvl="0">
      <w:numFmt w:val="bullet"/>
      <w:lvlText w:val=""/>
      <w:lvlJc w:val="left"/>
      <w:rPr>
        <w:rFonts w:ascii="Symbol" w:hAnsi="Symbol" w:cs="OpenSymbol"/>
        <w:sz w:val="24"/>
        <w:szCs w:val="24"/>
      </w:rPr>
    </w:lvl>
    <w:lvl w:ilvl="1">
      <w:numFmt w:val="bullet"/>
      <w:lvlText w:val="◦"/>
      <w:lvlJc w:val="left"/>
      <w:rPr>
        <w:rFonts w:ascii="OpenSymbol" w:hAnsi="OpenSymbol" w:cs="OpenSymbol"/>
      </w:rPr>
    </w:lvl>
    <w:lvl w:ilvl="2">
      <w:numFmt w:val="bullet"/>
      <w:lvlText w:val="▪"/>
      <w:lvlJc w:val="left"/>
      <w:rPr>
        <w:rFonts w:ascii="OpenSymbol" w:hAnsi="OpenSymbol" w:cs="OpenSymbol"/>
      </w:rPr>
    </w:lvl>
    <w:lvl w:ilvl="3">
      <w:numFmt w:val="bullet"/>
      <w:lvlText w:val=""/>
      <w:lvlJc w:val="left"/>
      <w:rPr>
        <w:rFonts w:ascii="Symbol" w:hAnsi="Symbol" w:cs="OpenSymbol"/>
        <w:sz w:val="24"/>
        <w:szCs w:val="24"/>
      </w:rPr>
    </w:lvl>
    <w:lvl w:ilvl="4">
      <w:numFmt w:val="bullet"/>
      <w:lvlText w:val="◦"/>
      <w:lvlJc w:val="left"/>
      <w:rPr>
        <w:rFonts w:ascii="OpenSymbol" w:hAnsi="OpenSymbol" w:cs="OpenSymbol"/>
      </w:rPr>
    </w:lvl>
    <w:lvl w:ilvl="5">
      <w:numFmt w:val="bullet"/>
      <w:lvlText w:val="▪"/>
      <w:lvlJc w:val="left"/>
      <w:rPr>
        <w:rFonts w:ascii="OpenSymbol" w:hAnsi="OpenSymbol" w:cs="OpenSymbol"/>
      </w:rPr>
    </w:lvl>
    <w:lvl w:ilvl="6">
      <w:numFmt w:val="bullet"/>
      <w:lvlText w:val=""/>
      <w:lvlJc w:val="left"/>
      <w:rPr>
        <w:rFonts w:ascii="Symbol" w:hAnsi="Symbol" w:cs="OpenSymbol"/>
        <w:sz w:val="24"/>
        <w:szCs w:val="24"/>
      </w:rPr>
    </w:lvl>
    <w:lvl w:ilvl="7">
      <w:numFmt w:val="bullet"/>
      <w:lvlText w:val="◦"/>
      <w:lvlJc w:val="left"/>
      <w:rPr>
        <w:rFonts w:ascii="OpenSymbol" w:hAnsi="OpenSymbol" w:cs="OpenSymbol"/>
      </w:rPr>
    </w:lvl>
    <w:lvl w:ilvl="8">
      <w:numFmt w:val="bullet"/>
      <w:lvlText w:val="▪"/>
      <w:lvlJc w:val="left"/>
      <w:rPr>
        <w:rFonts w:ascii="OpenSymbol" w:hAnsi="OpenSymbol" w:cs="OpenSymbol"/>
      </w:rPr>
    </w:lvl>
  </w:abstractNum>
  <w:abstractNum w:abstractNumId="8" w15:restartNumberingAfterBreak="0">
    <w:nsid w:val="09EB1BFC"/>
    <w:multiLevelType w:val="hybridMultilevel"/>
    <w:tmpl w:val="9DA664DC"/>
    <w:lvl w:ilvl="0" w:tplc="82DA7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994C2B"/>
    <w:multiLevelType w:val="hybridMultilevel"/>
    <w:tmpl w:val="887C72A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0D3C5E5A"/>
    <w:multiLevelType w:val="hybridMultilevel"/>
    <w:tmpl w:val="FC90C3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01A7808"/>
    <w:multiLevelType w:val="hybridMultilevel"/>
    <w:tmpl w:val="082822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BB6853"/>
    <w:multiLevelType w:val="hybridMultilevel"/>
    <w:tmpl w:val="20106B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1BD39BE"/>
    <w:multiLevelType w:val="hybridMultilevel"/>
    <w:tmpl w:val="1A8E0C72"/>
    <w:lvl w:ilvl="0" w:tplc="D5666B8A">
      <w:start w:val="1"/>
      <w:numFmt w:val="upperRoman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822A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92CAD2E8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DC4E1738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D90407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2E62753"/>
    <w:multiLevelType w:val="hybridMultilevel"/>
    <w:tmpl w:val="64DE04E2"/>
    <w:lvl w:ilvl="0" w:tplc="5C0225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4CF0642"/>
    <w:multiLevelType w:val="hybridMultilevel"/>
    <w:tmpl w:val="7480E8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1EF4391A"/>
    <w:multiLevelType w:val="hybridMultilevel"/>
    <w:tmpl w:val="25BE3608"/>
    <w:lvl w:ilvl="0" w:tplc="5DFCF986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A82732"/>
    <w:multiLevelType w:val="multilevel"/>
    <w:tmpl w:val="C1AA16A8"/>
    <w:styleLink w:val="WWNum25"/>
    <w:lvl w:ilvl="0">
      <w:start w:val="3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9" w15:restartNumberingAfterBreak="0">
    <w:nsid w:val="20E4703F"/>
    <w:multiLevelType w:val="hybridMultilevel"/>
    <w:tmpl w:val="C178D3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C4D37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1422793"/>
    <w:multiLevelType w:val="hybridMultilevel"/>
    <w:tmpl w:val="F3B0649C"/>
    <w:lvl w:ilvl="0" w:tplc="F7AE6C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1F44DB3"/>
    <w:multiLevelType w:val="multilevel"/>
    <w:tmpl w:val="1A5A4B40"/>
    <w:styleLink w:val="WWNum2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5F1994"/>
    <w:multiLevelType w:val="hybridMultilevel"/>
    <w:tmpl w:val="DEECA2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16B251B"/>
    <w:multiLevelType w:val="hybridMultilevel"/>
    <w:tmpl w:val="4B487C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34293423"/>
    <w:multiLevelType w:val="hybridMultilevel"/>
    <w:tmpl w:val="0D4EE230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820CA8A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48875CD"/>
    <w:multiLevelType w:val="hybridMultilevel"/>
    <w:tmpl w:val="28B879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48E7C0D"/>
    <w:multiLevelType w:val="multilevel"/>
    <w:tmpl w:val="3E8AA14E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  <w:strike w:val="0"/>
      </w:rPr>
    </w:lvl>
    <w:lvl w:ilvl="2">
      <w:start w:val="1"/>
      <w:numFmt w:val="decimal"/>
      <w:pStyle w:val="numerowanie"/>
      <w:lvlText w:val="%1.%2.%3."/>
      <w:lvlJc w:val="left"/>
      <w:pPr>
        <w:ind w:left="720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35315F38"/>
    <w:multiLevelType w:val="hybridMultilevel"/>
    <w:tmpl w:val="E3A24710"/>
    <w:lvl w:ilvl="0" w:tplc="B5DE97B8">
      <w:start w:val="1"/>
      <w:numFmt w:val="decimal"/>
      <w:lvlText w:val="%1)"/>
      <w:lvlJc w:val="left"/>
      <w:pPr>
        <w:ind w:left="720" w:hanging="360"/>
      </w:pPr>
      <w:rPr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7C24BBA"/>
    <w:multiLevelType w:val="hybridMultilevel"/>
    <w:tmpl w:val="E302644A"/>
    <w:lvl w:ilvl="0" w:tplc="FFFFFFF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A0169BA"/>
    <w:multiLevelType w:val="hybridMultilevel"/>
    <w:tmpl w:val="94AC0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B2C4345"/>
    <w:multiLevelType w:val="hybridMultilevel"/>
    <w:tmpl w:val="3800E2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B850F1B"/>
    <w:multiLevelType w:val="multilevel"/>
    <w:tmpl w:val="45043F80"/>
    <w:styleLink w:val="WWNum27"/>
    <w:lvl w:ilvl="0">
      <w:start w:val="7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4" w15:restartNumberingAfterBreak="0">
    <w:nsid w:val="43915DE9"/>
    <w:multiLevelType w:val="hybridMultilevel"/>
    <w:tmpl w:val="D444A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1C4D37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4EB39D9"/>
    <w:multiLevelType w:val="hybridMultilevel"/>
    <w:tmpl w:val="0A26BA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5632023"/>
    <w:multiLevelType w:val="hybridMultilevel"/>
    <w:tmpl w:val="38F685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9366A9D"/>
    <w:multiLevelType w:val="hybridMultilevel"/>
    <w:tmpl w:val="A7560A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B390E79"/>
    <w:multiLevelType w:val="singleLevel"/>
    <w:tmpl w:val="31CCC9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53EA7382"/>
    <w:multiLevelType w:val="hybridMultilevel"/>
    <w:tmpl w:val="017C3F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49C3742"/>
    <w:multiLevelType w:val="hybridMultilevel"/>
    <w:tmpl w:val="518610C0"/>
    <w:lvl w:ilvl="0" w:tplc="F9666F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575106B4"/>
    <w:multiLevelType w:val="multilevel"/>
    <w:tmpl w:val="B0FAED3E"/>
    <w:styleLink w:val="WWNum21"/>
    <w:lvl w:ilvl="0">
      <w:start w:val="1"/>
      <w:numFmt w:val="decimal"/>
      <w:lvlText w:val="%1."/>
      <w:lvlJc w:val="left"/>
      <w:rPr>
        <w:rFonts w:ascii="Calibri" w:hAnsi="Calibri" w:cs="Arial"/>
        <w:b/>
        <w:bCs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3" w15:restartNumberingAfterBreak="0">
    <w:nsid w:val="59153815"/>
    <w:multiLevelType w:val="hybridMultilevel"/>
    <w:tmpl w:val="82AEB8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59433049"/>
    <w:multiLevelType w:val="multilevel"/>
    <w:tmpl w:val="587AC26E"/>
    <w:styleLink w:val="WWNum26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5" w15:restartNumberingAfterBreak="0">
    <w:nsid w:val="64BF4E9B"/>
    <w:multiLevelType w:val="hybridMultilevel"/>
    <w:tmpl w:val="ADB45D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67002F17"/>
    <w:multiLevelType w:val="hybridMultilevel"/>
    <w:tmpl w:val="507E82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69E40D19"/>
    <w:multiLevelType w:val="hybridMultilevel"/>
    <w:tmpl w:val="AEBAB974"/>
    <w:lvl w:ilvl="0" w:tplc="454E2F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41086636">
      <w:start w:val="12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B487D1C"/>
    <w:multiLevelType w:val="multilevel"/>
    <w:tmpl w:val="BC9E84B2"/>
    <w:styleLink w:val="WWNum20"/>
    <w:lvl w:ilvl="0">
      <w:numFmt w:val="bullet"/>
      <w:lvlText w:val=""/>
      <w:lvlJc w:val="left"/>
      <w:rPr>
        <w:rFonts w:ascii="Symbol" w:hAnsi="Symbol" w:cs="OpenSymbol"/>
        <w:b/>
        <w:szCs w:val="28"/>
      </w:rPr>
    </w:lvl>
    <w:lvl w:ilvl="1">
      <w:numFmt w:val="bullet"/>
      <w:lvlText w:val="◦"/>
      <w:lvlJc w:val="left"/>
      <w:rPr>
        <w:rFonts w:ascii="OpenSymbol" w:hAnsi="OpenSymbol" w:cs="OpenSymbol"/>
      </w:rPr>
    </w:lvl>
    <w:lvl w:ilvl="2">
      <w:numFmt w:val="bullet"/>
      <w:lvlText w:val="▪"/>
      <w:lvlJc w:val="left"/>
      <w:rPr>
        <w:rFonts w:ascii="OpenSymbol" w:hAnsi="OpenSymbol" w:cs="OpenSymbol"/>
      </w:rPr>
    </w:lvl>
    <w:lvl w:ilvl="3">
      <w:numFmt w:val="bullet"/>
      <w:lvlText w:val=""/>
      <w:lvlJc w:val="left"/>
      <w:rPr>
        <w:rFonts w:ascii="Symbol" w:hAnsi="Symbol" w:cs="OpenSymbol"/>
        <w:b/>
        <w:szCs w:val="28"/>
      </w:rPr>
    </w:lvl>
    <w:lvl w:ilvl="4">
      <w:numFmt w:val="bullet"/>
      <w:lvlText w:val="◦"/>
      <w:lvlJc w:val="left"/>
      <w:rPr>
        <w:rFonts w:ascii="OpenSymbol" w:hAnsi="OpenSymbol" w:cs="OpenSymbol"/>
      </w:rPr>
    </w:lvl>
    <w:lvl w:ilvl="5">
      <w:numFmt w:val="bullet"/>
      <w:lvlText w:val="▪"/>
      <w:lvlJc w:val="left"/>
      <w:rPr>
        <w:rFonts w:ascii="OpenSymbol" w:hAnsi="OpenSymbol" w:cs="OpenSymbol"/>
      </w:rPr>
    </w:lvl>
    <w:lvl w:ilvl="6">
      <w:numFmt w:val="bullet"/>
      <w:lvlText w:val=""/>
      <w:lvlJc w:val="left"/>
      <w:rPr>
        <w:rFonts w:ascii="Symbol" w:hAnsi="Symbol" w:cs="OpenSymbol"/>
        <w:b/>
        <w:szCs w:val="28"/>
      </w:rPr>
    </w:lvl>
    <w:lvl w:ilvl="7">
      <w:numFmt w:val="bullet"/>
      <w:lvlText w:val="◦"/>
      <w:lvlJc w:val="left"/>
      <w:rPr>
        <w:rFonts w:ascii="OpenSymbol" w:hAnsi="OpenSymbol" w:cs="OpenSymbol"/>
      </w:rPr>
    </w:lvl>
    <w:lvl w:ilvl="8">
      <w:numFmt w:val="bullet"/>
      <w:lvlText w:val="▪"/>
      <w:lvlJc w:val="left"/>
      <w:rPr>
        <w:rFonts w:ascii="OpenSymbol" w:hAnsi="OpenSymbol" w:cs="OpenSymbol"/>
      </w:rPr>
    </w:lvl>
  </w:abstractNum>
  <w:abstractNum w:abstractNumId="49" w15:restartNumberingAfterBreak="0">
    <w:nsid w:val="6DB63C29"/>
    <w:multiLevelType w:val="multilevel"/>
    <w:tmpl w:val="84CA9B74"/>
    <w:styleLink w:val="WWNum1"/>
    <w:lvl w:ilvl="0">
      <w:start w:val="1"/>
      <w:numFmt w:val="none"/>
      <w:lvlText w:val="%1​"/>
      <w:lvlJc w:val="left"/>
    </w:lvl>
    <w:lvl w:ilvl="1">
      <w:start w:val="1"/>
      <w:numFmt w:val="none"/>
      <w:lvlText w:val="%2​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50" w15:restartNumberingAfterBreak="0">
    <w:nsid w:val="6FB127BA"/>
    <w:multiLevelType w:val="hybridMultilevel"/>
    <w:tmpl w:val="9B849B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139666B"/>
    <w:multiLevelType w:val="hybridMultilevel"/>
    <w:tmpl w:val="AC76C5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718007E1"/>
    <w:multiLevelType w:val="singleLevel"/>
    <w:tmpl w:val="F5B0FD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53" w15:restartNumberingAfterBreak="0">
    <w:nsid w:val="75807B21"/>
    <w:multiLevelType w:val="hybridMultilevel"/>
    <w:tmpl w:val="F720151C"/>
    <w:lvl w:ilvl="0" w:tplc="ADBC7D9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5A46D2C"/>
    <w:multiLevelType w:val="hybridMultilevel"/>
    <w:tmpl w:val="0F2ED1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5FD43E5"/>
    <w:multiLevelType w:val="hybridMultilevel"/>
    <w:tmpl w:val="DB749D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76D3421B"/>
    <w:multiLevelType w:val="hybridMultilevel"/>
    <w:tmpl w:val="9A86A15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7" w15:restartNumberingAfterBreak="0">
    <w:nsid w:val="77DC7557"/>
    <w:multiLevelType w:val="hybridMultilevel"/>
    <w:tmpl w:val="AC884ABE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8" w15:restartNumberingAfterBreak="0">
    <w:nsid w:val="7978473B"/>
    <w:multiLevelType w:val="multilevel"/>
    <w:tmpl w:val="F9AE374E"/>
    <w:styleLink w:val="WWNum2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9" w15:restartNumberingAfterBreak="0">
    <w:nsid w:val="7C9C519C"/>
    <w:multiLevelType w:val="hybridMultilevel"/>
    <w:tmpl w:val="489A8D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26"/>
  </w:num>
  <w:num w:numId="4">
    <w:abstractNumId w:val="47"/>
  </w:num>
  <w:num w:numId="5">
    <w:abstractNumId w:val="52"/>
  </w:num>
  <w:num w:numId="6">
    <w:abstractNumId w:val="39"/>
    <w:lvlOverride w:ilvl="0">
      <w:startOverride w:val="1"/>
    </w:lvlOverride>
  </w:num>
  <w:num w:numId="7">
    <w:abstractNumId w:val="30"/>
  </w:num>
  <w:num w:numId="8">
    <w:abstractNumId w:val="14"/>
  </w:num>
  <w:num w:numId="9">
    <w:abstractNumId w:val="20"/>
  </w:num>
  <w:num w:numId="10">
    <w:abstractNumId w:val="53"/>
  </w:num>
  <w:num w:numId="11">
    <w:abstractNumId w:val="11"/>
  </w:num>
  <w:num w:numId="12">
    <w:abstractNumId w:val="28"/>
  </w:num>
  <w:num w:numId="13">
    <w:abstractNumId w:val="34"/>
  </w:num>
  <w:num w:numId="14">
    <w:abstractNumId w:val="17"/>
  </w:num>
  <w:num w:numId="15">
    <w:abstractNumId w:val="19"/>
  </w:num>
  <w:num w:numId="16">
    <w:abstractNumId w:val="21"/>
  </w:num>
  <w:num w:numId="17">
    <w:abstractNumId w:val="58"/>
    <w:lvlOverride w:ilvl="0">
      <w:lvl w:ilvl="0">
        <w:start w:val="1"/>
        <w:numFmt w:val="lowerLetter"/>
        <w:lvlText w:val="%1)"/>
        <w:lvlJc w:val="left"/>
        <w:rPr>
          <w:rFonts w:asciiTheme="minorHAnsi" w:hAnsiTheme="minorHAnsi" w:cstheme="minorHAnsi" w:hint="default"/>
        </w:rPr>
      </w:lvl>
    </w:lvlOverride>
  </w:num>
  <w:num w:numId="18">
    <w:abstractNumId w:val="18"/>
  </w:num>
  <w:num w:numId="19">
    <w:abstractNumId w:val="44"/>
  </w:num>
  <w:num w:numId="20">
    <w:abstractNumId w:val="33"/>
  </w:num>
  <w:num w:numId="21">
    <w:abstractNumId w:val="3"/>
  </w:num>
  <w:num w:numId="22">
    <w:abstractNumId w:val="7"/>
  </w:num>
  <w:num w:numId="23">
    <w:abstractNumId w:val="21"/>
    <w:lvlOverride w:ilvl="0">
      <w:startOverride w:val="1"/>
      <w:lvl w:ilvl="0">
        <w:start w:val="1"/>
        <w:numFmt w:val="lowerLetter"/>
        <w:lvlText w:val="%1)"/>
        <w:lvlJc w:val="left"/>
        <w:rPr>
          <w:rFonts w:asciiTheme="minorHAnsi" w:hAnsiTheme="minorHAnsi" w:cstheme="minorHAnsi" w:hint="default"/>
        </w:rPr>
      </w:lvl>
    </w:lvlOverride>
  </w:num>
  <w:num w:numId="24">
    <w:abstractNumId w:val="58"/>
    <w:lvlOverride w:ilvl="0">
      <w:startOverride w:val="1"/>
      <w:lvl w:ilvl="0">
        <w:start w:val="1"/>
        <w:numFmt w:val="lowerLetter"/>
        <w:lvlText w:val="%1)"/>
        <w:lvlJc w:val="left"/>
        <w:rPr>
          <w:rFonts w:asciiTheme="minorHAnsi" w:hAnsiTheme="minorHAnsi" w:cstheme="minorHAnsi" w:hint="default"/>
        </w:rPr>
      </w:lvl>
    </w:lvlOverride>
  </w:num>
  <w:num w:numId="25">
    <w:abstractNumId w:val="18"/>
    <w:lvlOverride w:ilvl="0">
      <w:startOverride w:val="3"/>
    </w:lvlOverride>
  </w:num>
  <w:num w:numId="26">
    <w:abstractNumId w:val="44"/>
    <w:lvlOverride w:ilvl="0">
      <w:startOverride w:val="1"/>
    </w:lvlOverride>
  </w:num>
  <w:num w:numId="27">
    <w:abstractNumId w:val="33"/>
    <w:lvlOverride w:ilvl="0">
      <w:startOverride w:val="7"/>
      <w:lvl w:ilvl="0">
        <w:start w:val="7"/>
        <w:numFmt w:val="decimal"/>
        <w:lvlText w:val="%1."/>
        <w:lvlJc w:val="left"/>
        <w:rPr>
          <w:rFonts w:asciiTheme="minorHAnsi" w:hAnsiTheme="minorHAnsi" w:cstheme="minorHAnsi" w:hint="default"/>
        </w:rPr>
      </w:lvl>
    </w:lvlOverride>
  </w:num>
  <w:num w:numId="28">
    <w:abstractNumId w:val="3"/>
    <w:lvlOverride w:ilvl="0">
      <w:startOverride w:val="1"/>
    </w:lvlOverride>
  </w:num>
  <w:num w:numId="29">
    <w:abstractNumId w:val="54"/>
  </w:num>
  <w:num w:numId="30">
    <w:abstractNumId w:val="48"/>
  </w:num>
  <w:num w:numId="31">
    <w:abstractNumId w:val="15"/>
  </w:num>
  <w:num w:numId="32">
    <w:abstractNumId w:val="58"/>
  </w:num>
  <w:num w:numId="33">
    <w:abstractNumId w:val="49"/>
  </w:num>
  <w:num w:numId="34">
    <w:abstractNumId w:val="42"/>
  </w:num>
  <w:num w:numId="35">
    <w:abstractNumId w:val="37"/>
  </w:num>
  <w:num w:numId="36">
    <w:abstractNumId w:val="35"/>
  </w:num>
  <w:num w:numId="37">
    <w:abstractNumId w:val="43"/>
  </w:num>
  <w:num w:numId="38">
    <w:abstractNumId w:val="10"/>
  </w:num>
  <w:num w:numId="39">
    <w:abstractNumId w:val="36"/>
  </w:num>
  <w:num w:numId="40">
    <w:abstractNumId w:val="55"/>
  </w:num>
  <w:num w:numId="41">
    <w:abstractNumId w:val="46"/>
  </w:num>
  <w:num w:numId="42">
    <w:abstractNumId w:val="6"/>
  </w:num>
  <w:num w:numId="43">
    <w:abstractNumId w:val="24"/>
  </w:num>
  <w:num w:numId="44">
    <w:abstractNumId w:val="45"/>
  </w:num>
  <w:num w:numId="45">
    <w:abstractNumId w:val="4"/>
  </w:num>
  <w:num w:numId="46">
    <w:abstractNumId w:val="12"/>
  </w:num>
  <w:num w:numId="47">
    <w:abstractNumId w:val="51"/>
  </w:num>
  <w:num w:numId="48">
    <w:abstractNumId w:val="23"/>
  </w:num>
  <w:num w:numId="49">
    <w:abstractNumId w:val="5"/>
  </w:num>
  <w:num w:numId="50">
    <w:abstractNumId w:val="40"/>
  </w:num>
  <w:num w:numId="51">
    <w:abstractNumId w:val="27"/>
  </w:num>
  <w:num w:numId="52">
    <w:abstractNumId w:val="50"/>
  </w:num>
  <w:num w:numId="53">
    <w:abstractNumId w:val="59"/>
  </w:num>
  <w:num w:numId="54">
    <w:abstractNumId w:val="32"/>
  </w:num>
  <w:num w:numId="55">
    <w:abstractNumId w:val="41"/>
  </w:num>
  <w:num w:numId="56">
    <w:abstractNumId w:val="56"/>
  </w:num>
  <w:num w:numId="57">
    <w:abstractNumId w:val="57"/>
  </w:num>
  <w:num w:numId="58">
    <w:abstractNumId w:val="29"/>
  </w:num>
  <w:num w:numId="59">
    <w:abstractNumId w:val="8"/>
  </w:num>
  <w:num w:numId="60">
    <w:abstractNumId w:val="31"/>
  </w:num>
  <w:num w:numId="61">
    <w:abstractNumId w:val="38"/>
  </w:num>
  <w:num w:numId="62">
    <w:abstractNumId w:val="22"/>
  </w:num>
  <w:num w:numId="63">
    <w:abstractNumId w:val="16"/>
  </w:num>
  <w:num w:numId="64">
    <w:abstractNumId w:val="25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395E"/>
    <w:rsid w:val="00002494"/>
    <w:rsid w:val="0000395E"/>
    <w:rsid w:val="00003DE8"/>
    <w:rsid w:val="00010F11"/>
    <w:rsid w:val="00022234"/>
    <w:rsid w:val="00025784"/>
    <w:rsid w:val="0003082D"/>
    <w:rsid w:val="00031168"/>
    <w:rsid w:val="000466B1"/>
    <w:rsid w:val="00050144"/>
    <w:rsid w:val="00070C4A"/>
    <w:rsid w:val="00071AC8"/>
    <w:rsid w:val="000808D4"/>
    <w:rsid w:val="00080F3F"/>
    <w:rsid w:val="00081323"/>
    <w:rsid w:val="000822AC"/>
    <w:rsid w:val="00085EE1"/>
    <w:rsid w:val="00086886"/>
    <w:rsid w:val="00092DEB"/>
    <w:rsid w:val="000952A0"/>
    <w:rsid w:val="000966C3"/>
    <w:rsid w:val="0009701D"/>
    <w:rsid w:val="000A2EC8"/>
    <w:rsid w:val="000B1830"/>
    <w:rsid w:val="000B612F"/>
    <w:rsid w:val="000C68CB"/>
    <w:rsid w:val="000D62E2"/>
    <w:rsid w:val="000E08A6"/>
    <w:rsid w:val="001073D3"/>
    <w:rsid w:val="001102D4"/>
    <w:rsid w:val="00121E8B"/>
    <w:rsid w:val="00122B4D"/>
    <w:rsid w:val="00126B10"/>
    <w:rsid w:val="00132675"/>
    <w:rsid w:val="001355CF"/>
    <w:rsid w:val="001477BE"/>
    <w:rsid w:val="00156593"/>
    <w:rsid w:val="00162ED8"/>
    <w:rsid w:val="00175E6E"/>
    <w:rsid w:val="00180196"/>
    <w:rsid w:val="00180335"/>
    <w:rsid w:val="00183BE1"/>
    <w:rsid w:val="00186BCE"/>
    <w:rsid w:val="00195656"/>
    <w:rsid w:val="00196C4B"/>
    <w:rsid w:val="001B592F"/>
    <w:rsid w:val="001C2A93"/>
    <w:rsid w:val="001D1CD7"/>
    <w:rsid w:val="001D29A7"/>
    <w:rsid w:val="001D58FE"/>
    <w:rsid w:val="001D6631"/>
    <w:rsid w:val="001E2E30"/>
    <w:rsid w:val="001F45AF"/>
    <w:rsid w:val="001F7340"/>
    <w:rsid w:val="00206994"/>
    <w:rsid w:val="002110B9"/>
    <w:rsid w:val="00212C3B"/>
    <w:rsid w:val="002205AF"/>
    <w:rsid w:val="00222773"/>
    <w:rsid w:val="00235DFA"/>
    <w:rsid w:val="00244F60"/>
    <w:rsid w:val="002453F5"/>
    <w:rsid w:val="0026170F"/>
    <w:rsid w:val="002644C7"/>
    <w:rsid w:val="00270DFD"/>
    <w:rsid w:val="00270E21"/>
    <w:rsid w:val="00276981"/>
    <w:rsid w:val="00283B0D"/>
    <w:rsid w:val="00292DFF"/>
    <w:rsid w:val="00295FDC"/>
    <w:rsid w:val="002A2FA7"/>
    <w:rsid w:val="002A5871"/>
    <w:rsid w:val="002A6DE9"/>
    <w:rsid w:val="002B0491"/>
    <w:rsid w:val="002B1F6A"/>
    <w:rsid w:val="002B237B"/>
    <w:rsid w:val="002B4197"/>
    <w:rsid w:val="002C0AC4"/>
    <w:rsid w:val="002C4D54"/>
    <w:rsid w:val="002C73ED"/>
    <w:rsid w:val="002D1C2F"/>
    <w:rsid w:val="002D254A"/>
    <w:rsid w:val="002D66E8"/>
    <w:rsid w:val="002E060E"/>
    <w:rsid w:val="002E0F56"/>
    <w:rsid w:val="002E4FB7"/>
    <w:rsid w:val="002E7C95"/>
    <w:rsid w:val="002F3240"/>
    <w:rsid w:val="002F3F61"/>
    <w:rsid w:val="00301CBD"/>
    <w:rsid w:val="0030537C"/>
    <w:rsid w:val="00307037"/>
    <w:rsid w:val="003112CE"/>
    <w:rsid w:val="00312FB5"/>
    <w:rsid w:val="00314443"/>
    <w:rsid w:val="003230F1"/>
    <w:rsid w:val="00326655"/>
    <w:rsid w:val="003329B7"/>
    <w:rsid w:val="003349D6"/>
    <w:rsid w:val="00336C6C"/>
    <w:rsid w:val="003379ED"/>
    <w:rsid w:val="00343042"/>
    <w:rsid w:val="0034311B"/>
    <w:rsid w:val="003503D7"/>
    <w:rsid w:val="00350E84"/>
    <w:rsid w:val="00371C02"/>
    <w:rsid w:val="0037269F"/>
    <w:rsid w:val="003758EB"/>
    <w:rsid w:val="00377206"/>
    <w:rsid w:val="00383CE3"/>
    <w:rsid w:val="0038627D"/>
    <w:rsid w:val="00394370"/>
    <w:rsid w:val="003A1198"/>
    <w:rsid w:val="003A2279"/>
    <w:rsid w:val="003A78DA"/>
    <w:rsid w:val="003B193C"/>
    <w:rsid w:val="003B55DE"/>
    <w:rsid w:val="003B5BE1"/>
    <w:rsid w:val="003B6288"/>
    <w:rsid w:val="003C0459"/>
    <w:rsid w:val="003C08E9"/>
    <w:rsid w:val="003C3513"/>
    <w:rsid w:val="003C54B5"/>
    <w:rsid w:val="003D5B70"/>
    <w:rsid w:val="003D7396"/>
    <w:rsid w:val="003E2E1E"/>
    <w:rsid w:val="003E39AE"/>
    <w:rsid w:val="003E63A3"/>
    <w:rsid w:val="003E795C"/>
    <w:rsid w:val="003F3491"/>
    <w:rsid w:val="003F3FE3"/>
    <w:rsid w:val="003F6697"/>
    <w:rsid w:val="004024F4"/>
    <w:rsid w:val="00404FA8"/>
    <w:rsid w:val="00416332"/>
    <w:rsid w:val="004166EC"/>
    <w:rsid w:val="0042550D"/>
    <w:rsid w:val="00430374"/>
    <w:rsid w:val="00430E88"/>
    <w:rsid w:val="00442C2A"/>
    <w:rsid w:val="00444C9C"/>
    <w:rsid w:val="00447489"/>
    <w:rsid w:val="0045199E"/>
    <w:rsid w:val="004539B1"/>
    <w:rsid w:val="00455398"/>
    <w:rsid w:val="004640BB"/>
    <w:rsid w:val="004665CF"/>
    <w:rsid w:val="00471278"/>
    <w:rsid w:val="00484DC3"/>
    <w:rsid w:val="00492985"/>
    <w:rsid w:val="00494960"/>
    <w:rsid w:val="004964A8"/>
    <w:rsid w:val="004966CE"/>
    <w:rsid w:val="00496DFF"/>
    <w:rsid w:val="004A4D44"/>
    <w:rsid w:val="004B337E"/>
    <w:rsid w:val="004B6FB6"/>
    <w:rsid w:val="004C4C0F"/>
    <w:rsid w:val="004D7997"/>
    <w:rsid w:val="004F2736"/>
    <w:rsid w:val="004F57E3"/>
    <w:rsid w:val="004F6BD6"/>
    <w:rsid w:val="00505EC8"/>
    <w:rsid w:val="00515FA4"/>
    <w:rsid w:val="00517B90"/>
    <w:rsid w:val="00520B13"/>
    <w:rsid w:val="005222AA"/>
    <w:rsid w:val="00540A5D"/>
    <w:rsid w:val="00545734"/>
    <w:rsid w:val="00546481"/>
    <w:rsid w:val="00547B07"/>
    <w:rsid w:val="00547E4A"/>
    <w:rsid w:val="00556D79"/>
    <w:rsid w:val="005718DE"/>
    <w:rsid w:val="005802D9"/>
    <w:rsid w:val="00585908"/>
    <w:rsid w:val="005874A0"/>
    <w:rsid w:val="00587FB9"/>
    <w:rsid w:val="005908AB"/>
    <w:rsid w:val="00591F7B"/>
    <w:rsid w:val="0059326B"/>
    <w:rsid w:val="005C082E"/>
    <w:rsid w:val="005C4F50"/>
    <w:rsid w:val="005C53D9"/>
    <w:rsid w:val="005D140B"/>
    <w:rsid w:val="005D1F27"/>
    <w:rsid w:val="005D521C"/>
    <w:rsid w:val="005D7547"/>
    <w:rsid w:val="00605D0A"/>
    <w:rsid w:val="00607286"/>
    <w:rsid w:val="00614A35"/>
    <w:rsid w:val="00616932"/>
    <w:rsid w:val="00630784"/>
    <w:rsid w:val="0063536A"/>
    <w:rsid w:val="00644CB8"/>
    <w:rsid w:val="00646E73"/>
    <w:rsid w:val="00656931"/>
    <w:rsid w:val="0066125D"/>
    <w:rsid w:val="00664CE5"/>
    <w:rsid w:val="00670759"/>
    <w:rsid w:val="00672C7C"/>
    <w:rsid w:val="0067544D"/>
    <w:rsid w:val="00681DC4"/>
    <w:rsid w:val="006A2C42"/>
    <w:rsid w:val="006A2F82"/>
    <w:rsid w:val="006A34AD"/>
    <w:rsid w:val="006B009E"/>
    <w:rsid w:val="006B1DC1"/>
    <w:rsid w:val="006B2D53"/>
    <w:rsid w:val="006B4C90"/>
    <w:rsid w:val="006C118B"/>
    <w:rsid w:val="006C18D8"/>
    <w:rsid w:val="006C7EE7"/>
    <w:rsid w:val="006D1CE9"/>
    <w:rsid w:val="006E0B3A"/>
    <w:rsid w:val="00701C4D"/>
    <w:rsid w:val="00702F12"/>
    <w:rsid w:val="007055F5"/>
    <w:rsid w:val="00711613"/>
    <w:rsid w:val="007125D9"/>
    <w:rsid w:val="0072228F"/>
    <w:rsid w:val="00725A40"/>
    <w:rsid w:val="00736710"/>
    <w:rsid w:val="00741C35"/>
    <w:rsid w:val="00753886"/>
    <w:rsid w:val="00754474"/>
    <w:rsid w:val="00755B6E"/>
    <w:rsid w:val="007612CC"/>
    <w:rsid w:val="007648AD"/>
    <w:rsid w:val="00765374"/>
    <w:rsid w:val="00765497"/>
    <w:rsid w:val="00766E34"/>
    <w:rsid w:val="00774286"/>
    <w:rsid w:val="00786565"/>
    <w:rsid w:val="00786705"/>
    <w:rsid w:val="007A72BA"/>
    <w:rsid w:val="007B0CC9"/>
    <w:rsid w:val="007B5BF5"/>
    <w:rsid w:val="007C3199"/>
    <w:rsid w:val="007C435D"/>
    <w:rsid w:val="007C5D6A"/>
    <w:rsid w:val="007D1104"/>
    <w:rsid w:val="007D1E91"/>
    <w:rsid w:val="007D5032"/>
    <w:rsid w:val="007D50C5"/>
    <w:rsid w:val="007E7CA5"/>
    <w:rsid w:val="007E7E96"/>
    <w:rsid w:val="007F5F5D"/>
    <w:rsid w:val="007F7352"/>
    <w:rsid w:val="00803CBA"/>
    <w:rsid w:val="00807A66"/>
    <w:rsid w:val="00812451"/>
    <w:rsid w:val="00817A0A"/>
    <w:rsid w:val="00823BA4"/>
    <w:rsid w:val="00834417"/>
    <w:rsid w:val="00835AB3"/>
    <w:rsid w:val="00841C07"/>
    <w:rsid w:val="00850347"/>
    <w:rsid w:val="00852C0B"/>
    <w:rsid w:val="00860A00"/>
    <w:rsid w:val="0086303B"/>
    <w:rsid w:val="00863AB5"/>
    <w:rsid w:val="00866D1E"/>
    <w:rsid w:val="00875222"/>
    <w:rsid w:val="008767B1"/>
    <w:rsid w:val="00887FBC"/>
    <w:rsid w:val="008900F3"/>
    <w:rsid w:val="00896494"/>
    <w:rsid w:val="008A0781"/>
    <w:rsid w:val="008A209A"/>
    <w:rsid w:val="008A2E23"/>
    <w:rsid w:val="008B3C22"/>
    <w:rsid w:val="008B4F60"/>
    <w:rsid w:val="008B76BA"/>
    <w:rsid w:val="008C0F39"/>
    <w:rsid w:val="008C1555"/>
    <w:rsid w:val="008D3DDF"/>
    <w:rsid w:val="008D6B03"/>
    <w:rsid w:val="009029B1"/>
    <w:rsid w:val="00902BEC"/>
    <w:rsid w:val="0090331C"/>
    <w:rsid w:val="00914972"/>
    <w:rsid w:val="00920333"/>
    <w:rsid w:val="0092297D"/>
    <w:rsid w:val="00930E32"/>
    <w:rsid w:val="00933A55"/>
    <w:rsid w:val="0094144E"/>
    <w:rsid w:val="00955D42"/>
    <w:rsid w:val="00962272"/>
    <w:rsid w:val="00966841"/>
    <w:rsid w:val="00966A0E"/>
    <w:rsid w:val="00983FC4"/>
    <w:rsid w:val="00990218"/>
    <w:rsid w:val="009912CD"/>
    <w:rsid w:val="00991894"/>
    <w:rsid w:val="0099298E"/>
    <w:rsid w:val="00993C43"/>
    <w:rsid w:val="009A18AF"/>
    <w:rsid w:val="009B25E2"/>
    <w:rsid w:val="009C7D74"/>
    <w:rsid w:val="009D7D23"/>
    <w:rsid w:val="009E1961"/>
    <w:rsid w:val="009E3A10"/>
    <w:rsid w:val="009F1C56"/>
    <w:rsid w:val="00A11052"/>
    <w:rsid w:val="00A13699"/>
    <w:rsid w:val="00A13D3B"/>
    <w:rsid w:val="00A15EF6"/>
    <w:rsid w:val="00A279AD"/>
    <w:rsid w:val="00A40287"/>
    <w:rsid w:val="00A428A0"/>
    <w:rsid w:val="00A447B6"/>
    <w:rsid w:val="00A474AF"/>
    <w:rsid w:val="00A50B26"/>
    <w:rsid w:val="00A5528A"/>
    <w:rsid w:val="00A70DA5"/>
    <w:rsid w:val="00A71F83"/>
    <w:rsid w:val="00A7513D"/>
    <w:rsid w:val="00A85B70"/>
    <w:rsid w:val="00A91EED"/>
    <w:rsid w:val="00A93AD0"/>
    <w:rsid w:val="00A96C19"/>
    <w:rsid w:val="00AA4EB4"/>
    <w:rsid w:val="00AA60C6"/>
    <w:rsid w:val="00AB1A65"/>
    <w:rsid w:val="00AB6645"/>
    <w:rsid w:val="00AB6A79"/>
    <w:rsid w:val="00AC18D5"/>
    <w:rsid w:val="00AC4F65"/>
    <w:rsid w:val="00AC6967"/>
    <w:rsid w:val="00AD1B65"/>
    <w:rsid w:val="00AD2AF2"/>
    <w:rsid w:val="00AD6578"/>
    <w:rsid w:val="00AE7F80"/>
    <w:rsid w:val="00AF0497"/>
    <w:rsid w:val="00B05737"/>
    <w:rsid w:val="00B128CD"/>
    <w:rsid w:val="00B21926"/>
    <w:rsid w:val="00B24B06"/>
    <w:rsid w:val="00B5179E"/>
    <w:rsid w:val="00B55DC1"/>
    <w:rsid w:val="00B61941"/>
    <w:rsid w:val="00B6526E"/>
    <w:rsid w:val="00B71CA6"/>
    <w:rsid w:val="00B7216D"/>
    <w:rsid w:val="00B77342"/>
    <w:rsid w:val="00B807B3"/>
    <w:rsid w:val="00B85A88"/>
    <w:rsid w:val="00B9474D"/>
    <w:rsid w:val="00B96BB3"/>
    <w:rsid w:val="00BA0762"/>
    <w:rsid w:val="00BA4A28"/>
    <w:rsid w:val="00BA5969"/>
    <w:rsid w:val="00BD03B2"/>
    <w:rsid w:val="00BD2A44"/>
    <w:rsid w:val="00BD2C55"/>
    <w:rsid w:val="00BD39F6"/>
    <w:rsid w:val="00BD6018"/>
    <w:rsid w:val="00BD68E3"/>
    <w:rsid w:val="00BE19E9"/>
    <w:rsid w:val="00BE4834"/>
    <w:rsid w:val="00BE7526"/>
    <w:rsid w:val="00C00BB3"/>
    <w:rsid w:val="00C03D18"/>
    <w:rsid w:val="00C16710"/>
    <w:rsid w:val="00C2027C"/>
    <w:rsid w:val="00C21B1E"/>
    <w:rsid w:val="00C22D61"/>
    <w:rsid w:val="00C37478"/>
    <w:rsid w:val="00C403AD"/>
    <w:rsid w:val="00C41278"/>
    <w:rsid w:val="00C43107"/>
    <w:rsid w:val="00C44B3A"/>
    <w:rsid w:val="00C50432"/>
    <w:rsid w:val="00C51CB9"/>
    <w:rsid w:val="00C53C0A"/>
    <w:rsid w:val="00C62527"/>
    <w:rsid w:val="00C6298B"/>
    <w:rsid w:val="00C65CE1"/>
    <w:rsid w:val="00C66F49"/>
    <w:rsid w:val="00C74047"/>
    <w:rsid w:val="00C815FC"/>
    <w:rsid w:val="00C866B4"/>
    <w:rsid w:val="00C92664"/>
    <w:rsid w:val="00C9266A"/>
    <w:rsid w:val="00C9492C"/>
    <w:rsid w:val="00C94D6C"/>
    <w:rsid w:val="00CA5659"/>
    <w:rsid w:val="00CB6816"/>
    <w:rsid w:val="00CC1010"/>
    <w:rsid w:val="00CC17E1"/>
    <w:rsid w:val="00CD1414"/>
    <w:rsid w:val="00CE0453"/>
    <w:rsid w:val="00CE3CB7"/>
    <w:rsid w:val="00CE42F2"/>
    <w:rsid w:val="00CE4D2C"/>
    <w:rsid w:val="00CF1560"/>
    <w:rsid w:val="00CF6E10"/>
    <w:rsid w:val="00D04090"/>
    <w:rsid w:val="00D21EDE"/>
    <w:rsid w:val="00D228D9"/>
    <w:rsid w:val="00D266AA"/>
    <w:rsid w:val="00D40BF5"/>
    <w:rsid w:val="00D43286"/>
    <w:rsid w:val="00D438B6"/>
    <w:rsid w:val="00D44001"/>
    <w:rsid w:val="00D44888"/>
    <w:rsid w:val="00D46E43"/>
    <w:rsid w:val="00D5078A"/>
    <w:rsid w:val="00D51A72"/>
    <w:rsid w:val="00D618DC"/>
    <w:rsid w:val="00D63120"/>
    <w:rsid w:val="00D666DC"/>
    <w:rsid w:val="00D8277B"/>
    <w:rsid w:val="00D85C41"/>
    <w:rsid w:val="00D86397"/>
    <w:rsid w:val="00D9279A"/>
    <w:rsid w:val="00DA5077"/>
    <w:rsid w:val="00DB0CDF"/>
    <w:rsid w:val="00DB64F8"/>
    <w:rsid w:val="00DB6732"/>
    <w:rsid w:val="00DB7BFA"/>
    <w:rsid w:val="00DC125D"/>
    <w:rsid w:val="00DD3E69"/>
    <w:rsid w:val="00DD410D"/>
    <w:rsid w:val="00DD5098"/>
    <w:rsid w:val="00DF39EE"/>
    <w:rsid w:val="00DF7AD9"/>
    <w:rsid w:val="00E02583"/>
    <w:rsid w:val="00E03F19"/>
    <w:rsid w:val="00E07A95"/>
    <w:rsid w:val="00E110DB"/>
    <w:rsid w:val="00E14A9A"/>
    <w:rsid w:val="00E15291"/>
    <w:rsid w:val="00E15CF0"/>
    <w:rsid w:val="00E17547"/>
    <w:rsid w:val="00E21508"/>
    <w:rsid w:val="00E22369"/>
    <w:rsid w:val="00E26759"/>
    <w:rsid w:val="00E3167B"/>
    <w:rsid w:val="00E341CB"/>
    <w:rsid w:val="00E40247"/>
    <w:rsid w:val="00E44317"/>
    <w:rsid w:val="00E52EED"/>
    <w:rsid w:val="00E55CF9"/>
    <w:rsid w:val="00E57F49"/>
    <w:rsid w:val="00E60C74"/>
    <w:rsid w:val="00E759FA"/>
    <w:rsid w:val="00E83EA5"/>
    <w:rsid w:val="00E909D1"/>
    <w:rsid w:val="00E9248C"/>
    <w:rsid w:val="00EA018E"/>
    <w:rsid w:val="00EA4C02"/>
    <w:rsid w:val="00EB3C32"/>
    <w:rsid w:val="00EB4A38"/>
    <w:rsid w:val="00EC68FB"/>
    <w:rsid w:val="00ED2124"/>
    <w:rsid w:val="00EE1A6E"/>
    <w:rsid w:val="00EE5DA7"/>
    <w:rsid w:val="00EF4A81"/>
    <w:rsid w:val="00F010A0"/>
    <w:rsid w:val="00F020FF"/>
    <w:rsid w:val="00F02767"/>
    <w:rsid w:val="00F0370B"/>
    <w:rsid w:val="00F05571"/>
    <w:rsid w:val="00F068BC"/>
    <w:rsid w:val="00F06D58"/>
    <w:rsid w:val="00F07B3F"/>
    <w:rsid w:val="00F1210B"/>
    <w:rsid w:val="00F25E2A"/>
    <w:rsid w:val="00F33FAE"/>
    <w:rsid w:val="00F35860"/>
    <w:rsid w:val="00F37A4A"/>
    <w:rsid w:val="00F457B0"/>
    <w:rsid w:val="00F465CA"/>
    <w:rsid w:val="00F56545"/>
    <w:rsid w:val="00F66043"/>
    <w:rsid w:val="00F67C4A"/>
    <w:rsid w:val="00F72770"/>
    <w:rsid w:val="00F8153A"/>
    <w:rsid w:val="00F8154E"/>
    <w:rsid w:val="00F831D1"/>
    <w:rsid w:val="00F86FC5"/>
    <w:rsid w:val="00F92BB3"/>
    <w:rsid w:val="00FB0781"/>
    <w:rsid w:val="00FB7469"/>
    <w:rsid w:val="00FF060C"/>
    <w:rsid w:val="00FF157E"/>
    <w:rsid w:val="00FF20F2"/>
    <w:rsid w:val="00FF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A4704A"/>
  <w15:docId w15:val="{D23E28FA-56C6-49CC-893D-7F263C58D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C53D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53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86303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66A0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qFormat/>
    <w:rsid w:val="005C53D9"/>
    <w:pPr>
      <w:keepNext/>
      <w:outlineLvl w:val="3"/>
    </w:pPr>
    <w:rPr>
      <w:szCs w:val="20"/>
    </w:rPr>
  </w:style>
  <w:style w:type="paragraph" w:styleId="Nagwek5">
    <w:name w:val="heading 5"/>
    <w:basedOn w:val="Normalny"/>
    <w:next w:val="Normalny"/>
    <w:qFormat/>
    <w:rsid w:val="005C53D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966A0E"/>
    <w:pPr>
      <w:widowControl w:val="0"/>
      <w:spacing w:before="240" w:after="60"/>
      <w:outlineLvl w:val="5"/>
    </w:pPr>
    <w:rPr>
      <w:rFonts w:ascii="Cambria" w:eastAsia="MS Mincho" w:hAnsi="Cambria"/>
      <w:b/>
      <w:bCs/>
      <w:color w:val="000000"/>
      <w:sz w:val="22"/>
      <w:szCs w:val="22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link w:val="NormalnyWebZnak"/>
    <w:uiPriority w:val="99"/>
    <w:rsid w:val="005C53D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F3dotyczy">
    <w:name w:val="F3_dotyczy"/>
    <w:aliases w:val="załącznik"/>
    <w:basedOn w:val="Normalny"/>
    <w:rsid w:val="005C53D9"/>
    <w:rPr>
      <w:szCs w:val="20"/>
    </w:rPr>
  </w:style>
  <w:style w:type="paragraph" w:styleId="Stopka">
    <w:name w:val="footer"/>
    <w:basedOn w:val="Normalny"/>
    <w:link w:val="StopkaZnak"/>
    <w:uiPriority w:val="99"/>
    <w:rsid w:val="005C53D9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F5podpis">
    <w:name w:val="F5_podpis"/>
    <w:basedOn w:val="Normalny"/>
    <w:rsid w:val="005C53D9"/>
    <w:pPr>
      <w:ind w:left="3969"/>
      <w:jc w:val="center"/>
    </w:pPr>
    <w:rPr>
      <w:szCs w:val="20"/>
    </w:rPr>
  </w:style>
  <w:style w:type="character" w:styleId="Numerstrony">
    <w:name w:val="page number"/>
    <w:basedOn w:val="Domylnaczcionkaakapitu"/>
    <w:uiPriority w:val="99"/>
    <w:rsid w:val="005C53D9"/>
  </w:style>
  <w:style w:type="paragraph" w:customStyle="1" w:styleId="F3dotyczyzacznik">
    <w:name w:val="F3_dotyczy.załącznik"/>
    <w:basedOn w:val="Normalny"/>
    <w:rsid w:val="005C53D9"/>
    <w:rPr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5C53D9"/>
    <w:pPr>
      <w:spacing w:line="360" w:lineRule="auto"/>
      <w:ind w:firstLine="708"/>
      <w:jc w:val="both"/>
    </w:pPr>
    <w:rPr>
      <w:sz w:val="22"/>
      <w:szCs w:val="20"/>
    </w:rPr>
  </w:style>
  <w:style w:type="paragraph" w:customStyle="1" w:styleId="ust">
    <w:name w:val="ust"/>
    <w:rsid w:val="005C53D9"/>
    <w:pPr>
      <w:spacing w:before="60" w:after="60"/>
      <w:ind w:left="426" w:hanging="284"/>
      <w:jc w:val="both"/>
    </w:pPr>
    <w:rPr>
      <w:sz w:val="24"/>
    </w:rPr>
  </w:style>
  <w:style w:type="paragraph" w:customStyle="1" w:styleId="pkt">
    <w:name w:val="pkt"/>
    <w:basedOn w:val="Normalny"/>
    <w:rsid w:val="005C53D9"/>
    <w:pPr>
      <w:spacing w:before="60" w:after="60"/>
      <w:ind w:left="851" w:hanging="295"/>
      <w:jc w:val="both"/>
    </w:pPr>
    <w:rPr>
      <w:szCs w:val="20"/>
    </w:rPr>
  </w:style>
  <w:style w:type="paragraph" w:customStyle="1" w:styleId="Tekstpodstawowy21">
    <w:name w:val="Tekst podstawowy 21"/>
    <w:basedOn w:val="Normalny"/>
    <w:rsid w:val="005C53D9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Cs w:val="20"/>
    </w:rPr>
  </w:style>
  <w:style w:type="paragraph" w:customStyle="1" w:styleId="F4AKAPIT">
    <w:name w:val="F4_AKAPIT"/>
    <w:basedOn w:val="Normalny"/>
    <w:rsid w:val="005C53D9"/>
    <w:pPr>
      <w:ind w:firstLine="709"/>
      <w:jc w:val="both"/>
    </w:pPr>
    <w:rPr>
      <w:szCs w:val="20"/>
    </w:rPr>
  </w:style>
  <w:style w:type="paragraph" w:styleId="Tekstpodstawowy">
    <w:name w:val="Body Text"/>
    <w:basedOn w:val="Normalny"/>
    <w:link w:val="TekstpodstawowyZnak"/>
    <w:uiPriority w:val="99"/>
    <w:rsid w:val="005C53D9"/>
    <w:pPr>
      <w:spacing w:after="120"/>
    </w:pPr>
  </w:style>
  <w:style w:type="paragraph" w:styleId="Tekstpodstawowywcity2">
    <w:name w:val="Body Text Indent 2"/>
    <w:basedOn w:val="Normalny"/>
    <w:link w:val="Tekstpodstawowywcity2Znak"/>
    <w:uiPriority w:val="99"/>
    <w:rsid w:val="005C53D9"/>
    <w:pPr>
      <w:spacing w:after="120" w:line="480" w:lineRule="auto"/>
      <w:ind w:left="283"/>
    </w:pPr>
  </w:style>
  <w:style w:type="paragraph" w:customStyle="1" w:styleId="Indeks">
    <w:name w:val="Indeks"/>
    <w:basedOn w:val="Normalny"/>
    <w:rsid w:val="005C53D9"/>
    <w:pPr>
      <w:suppressLineNumbers/>
      <w:suppressAutoHyphens/>
    </w:pPr>
    <w:rPr>
      <w:rFonts w:cs="Tahoma"/>
      <w:lang w:eastAsia="ar-SA"/>
    </w:rPr>
  </w:style>
  <w:style w:type="paragraph" w:customStyle="1" w:styleId="tekst">
    <w:name w:val="tekst"/>
    <w:basedOn w:val="Normalny"/>
    <w:rsid w:val="005C53D9"/>
    <w:pPr>
      <w:suppressLineNumbers/>
      <w:spacing w:before="60" w:after="60"/>
      <w:jc w:val="both"/>
    </w:pPr>
    <w:rPr>
      <w:szCs w:val="20"/>
    </w:rPr>
  </w:style>
  <w:style w:type="paragraph" w:styleId="Tekstpodstawowy2">
    <w:name w:val="Body Text 2"/>
    <w:basedOn w:val="Normalny"/>
    <w:link w:val="Tekstpodstawowy2Znak"/>
    <w:rsid w:val="005C53D9"/>
    <w:pPr>
      <w:spacing w:after="120" w:line="480" w:lineRule="auto"/>
    </w:pPr>
  </w:style>
  <w:style w:type="paragraph" w:styleId="Tytu">
    <w:name w:val="Title"/>
    <w:basedOn w:val="Normalny"/>
    <w:link w:val="TytuZnak"/>
    <w:qFormat/>
    <w:rsid w:val="005C53D9"/>
    <w:pPr>
      <w:spacing w:line="360" w:lineRule="auto"/>
      <w:jc w:val="center"/>
    </w:pPr>
    <w:rPr>
      <w:b/>
      <w:sz w:val="28"/>
    </w:rPr>
  </w:style>
  <w:style w:type="paragraph" w:styleId="Tekstpodstawowywcity3">
    <w:name w:val="Body Text Indent 3"/>
    <w:basedOn w:val="Normalny"/>
    <w:link w:val="Tekstpodstawowywcity3Znak"/>
    <w:rsid w:val="005C53D9"/>
    <w:pPr>
      <w:numPr>
        <w:ilvl w:val="12"/>
      </w:numPr>
      <w:tabs>
        <w:tab w:val="left" w:pos="851"/>
        <w:tab w:val="left" w:pos="1276"/>
        <w:tab w:val="right" w:pos="8931"/>
      </w:tabs>
      <w:ind w:left="284" w:hanging="284"/>
    </w:pPr>
    <w:rPr>
      <w:szCs w:val="20"/>
    </w:rPr>
  </w:style>
  <w:style w:type="character" w:styleId="Pogrubienie">
    <w:name w:val="Strong"/>
    <w:basedOn w:val="Domylnaczcionkaakapitu"/>
    <w:qFormat/>
    <w:rsid w:val="005C53D9"/>
    <w:rPr>
      <w:rFonts w:ascii="Verdana" w:hAnsi="Verdana" w:hint="default"/>
      <w:b/>
      <w:bCs/>
      <w:color w:val="000000"/>
      <w:sz w:val="17"/>
      <w:szCs w:val="17"/>
    </w:rPr>
  </w:style>
  <w:style w:type="paragraph" w:customStyle="1" w:styleId="null">
    <w:name w:val="null"/>
    <w:basedOn w:val="Normalny"/>
    <w:rsid w:val="005C53D9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rsid w:val="005C53D9"/>
    <w:pPr>
      <w:tabs>
        <w:tab w:val="center" w:pos="4536"/>
        <w:tab w:val="right" w:pos="9072"/>
      </w:tabs>
    </w:pPr>
  </w:style>
  <w:style w:type="paragraph" w:customStyle="1" w:styleId="ZnakZnak1">
    <w:name w:val="Znak Znak1"/>
    <w:basedOn w:val="Normalny"/>
    <w:rsid w:val="005C53D9"/>
    <w:rPr>
      <w:rFonts w:ascii="Arial" w:hAnsi="Arial" w:cs="Arial"/>
    </w:rPr>
  </w:style>
  <w:style w:type="character" w:styleId="Odwoaniedokomentarza">
    <w:name w:val="annotation reference"/>
    <w:basedOn w:val="Domylnaczcionkaakapitu"/>
    <w:uiPriority w:val="99"/>
    <w:semiHidden/>
    <w:rsid w:val="005C53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C53D9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00395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5654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F56545"/>
    <w:rPr>
      <w:vertAlign w:val="superscript"/>
    </w:rPr>
  </w:style>
  <w:style w:type="character" w:styleId="Hipercze">
    <w:name w:val="Hyperlink"/>
    <w:basedOn w:val="Domylnaczcionkaakapitu"/>
    <w:uiPriority w:val="99"/>
    <w:rsid w:val="00850347"/>
    <w:rPr>
      <w:b w:val="0"/>
      <w:bCs w:val="0"/>
      <w:strike w:val="0"/>
      <w:dstrike w:val="0"/>
      <w:color w:val="000000"/>
      <w:u w:val="none"/>
      <w:effect w:val="none"/>
    </w:rPr>
  </w:style>
  <w:style w:type="character" w:customStyle="1" w:styleId="TytuZnak">
    <w:name w:val="Tytuł Znak"/>
    <w:basedOn w:val="Domylnaczcionkaakapitu"/>
    <w:link w:val="Tytu"/>
    <w:rsid w:val="00070C4A"/>
    <w:rPr>
      <w:b/>
      <w:sz w:val="28"/>
      <w:szCs w:val="24"/>
      <w:lang w:val="pl-PL"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70C4A"/>
    <w:rPr>
      <w:sz w:val="24"/>
      <w:szCs w:val="24"/>
      <w:lang w:val="pl-PL" w:eastAsia="pl-PL" w:bidi="ar-SA"/>
    </w:rPr>
  </w:style>
  <w:style w:type="paragraph" w:customStyle="1" w:styleId="wcicie-tekstu">
    <w:name w:val="wcięcie-tekstu"/>
    <w:basedOn w:val="Normalny"/>
    <w:rsid w:val="00D666DC"/>
    <w:pPr>
      <w:spacing w:before="100" w:beforeAutospacing="1" w:after="119"/>
      <w:ind w:left="284"/>
    </w:pPr>
  </w:style>
  <w:style w:type="paragraph" w:styleId="Akapitzlist">
    <w:name w:val="List Paragraph"/>
    <w:basedOn w:val="Normalny"/>
    <w:link w:val="AkapitzlistZnak"/>
    <w:uiPriority w:val="34"/>
    <w:qFormat/>
    <w:rsid w:val="00D666D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ela-Siatka">
    <w:name w:val="Table Grid"/>
    <w:basedOn w:val="Standardowy"/>
    <w:rsid w:val="00A136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al-textZnak">
    <w:name w:val="Zal-text Znak"/>
    <w:basedOn w:val="Domylnaczcionkaakapitu"/>
    <w:link w:val="Zal-text"/>
    <w:locked/>
    <w:rsid w:val="00591F7B"/>
    <w:rPr>
      <w:rFonts w:ascii="MyriadPro-Regular" w:hAnsi="MyriadPro-Regular" w:cs="MyriadPro-Regular"/>
      <w:color w:val="000000"/>
      <w:sz w:val="22"/>
      <w:szCs w:val="22"/>
      <w:lang w:val="pl-PL" w:eastAsia="pl-PL" w:bidi="ar-SA"/>
    </w:rPr>
  </w:style>
  <w:style w:type="paragraph" w:customStyle="1" w:styleId="Zal-text">
    <w:name w:val="Zal-text"/>
    <w:basedOn w:val="Normalny"/>
    <w:link w:val="Zal-textZnak"/>
    <w:rsid w:val="00591F7B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</w:pPr>
    <w:rPr>
      <w:rFonts w:ascii="MyriadPro-Regular" w:hAnsi="MyriadPro-Regular" w:cs="MyriadPro-Regular"/>
      <w:color w:val="000000"/>
      <w:sz w:val="22"/>
      <w:szCs w:val="22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91F7B"/>
    <w:rPr>
      <w:lang w:val="pl-PL" w:eastAsia="pl-PL" w:bidi="ar-SA"/>
    </w:rPr>
  </w:style>
  <w:style w:type="character" w:customStyle="1" w:styleId="ZnakZnak7">
    <w:name w:val="Znak Znak7"/>
    <w:basedOn w:val="Domylnaczcionkaakapitu"/>
    <w:locked/>
    <w:rsid w:val="0090331C"/>
    <w:rPr>
      <w:b/>
      <w:sz w:val="28"/>
      <w:szCs w:val="24"/>
      <w:lang w:val="pl-PL" w:eastAsia="pl-PL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90331C"/>
    <w:rPr>
      <w:sz w:val="22"/>
      <w:lang w:val="pl-PL" w:eastAsia="pl-PL" w:bidi="ar-SA"/>
    </w:rPr>
  </w:style>
  <w:style w:type="character" w:customStyle="1" w:styleId="ZnakZnak6">
    <w:name w:val="Znak Znak6"/>
    <w:basedOn w:val="Domylnaczcionkaakapitu"/>
    <w:semiHidden/>
    <w:locked/>
    <w:rsid w:val="00993C43"/>
    <w:rPr>
      <w:sz w:val="24"/>
      <w:szCs w:val="24"/>
      <w:lang w:val="pl-PL" w:eastAsia="pl-PL" w:bidi="ar-SA"/>
    </w:rPr>
  </w:style>
  <w:style w:type="character" w:customStyle="1" w:styleId="NoparagraphstyleZnak">
    <w:name w:val="[No paragraph style] Znak"/>
    <w:basedOn w:val="Domylnaczcionkaakapitu"/>
    <w:link w:val="Noparagraphstyle"/>
    <w:locked/>
    <w:rsid w:val="00993C43"/>
    <w:rPr>
      <w:color w:val="000000"/>
      <w:sz w:val="24"/>
      <w:szCs w:val="24"/>
      <w:lang w:val="pl-PL" w:eastAsia="pl-PL" w:bidi="ar-SA"/>
    </w:rPr>
  </w:style>
  <w:style w:type="paragraph" w:customStyle="1" w:styleId="Noparagraphstyle">
    <w:name w:val="[No paragraph style]"/>
    <w:link w:val="NoparagraphstyleZnak"/>
    <w:rsid w:val="00993C43"/>
    <w:pPr>
      <w:widowControl w:val="0"/>
      <w:autoSpaceDE w:val="0"/>
      <w:autoSpaceDN w:val="0"/>
      <w:adjustRightInd w:val="0"/>
      <w:spacing w:line="288" w:lineRule="auto"/>
    </w:pPr>
    <w:rPr>
      <w:color w:val="000000"/>
      <w:sz w:val="24"/>
      <w:szCs w:val="24"/>
    </w:rPr>
  </w:style>
  <w:style w:type="paragraph" w:customStyle="1" w:styleId="zalbold-centr">
    <w:name w:val="zal bold-centr"/>
    <w:basedOn w:val="Noparagraphstyle"/>
    <w:rsid w:val="00993C43"/>
    <w:pPr>
      <w:keepLines/>
      <w:suppressAutoHyphens/>
      <w:spacing w:before="283" w:after="142" w:line="320" w:lineRule="atLeast"/>
      <w:jc w:val="center"/>
    </w:pPr>
    <w:rPr>
      <w:rFonts w:ascii="MyriadPro-Bold" w:hAnsi="MyriadPro-Bold" w:cs="MyriadPro-Bold"/>
      <w:b/>
      <w:bCs/>
      <w:sz w:val="22"/>
      <w:szCs w:val="22"/>
    </w:rPr>
  </w:style>
  <w:style w:type="paragraph" w:customStyle="1" w:styleId="Zal-podpis">
    <w:name w:val="Zal-podpis"/>
    <w:basedOn w:val="Noparagraphstyle"/>
    <w:rsid w:val="00993C43"/>
    <w:pPr>
      <w:tabs>
        <w:tab w:val="right" w:leader="dot" w:pos="454"/>
        <w:tab w:val="right" w:leader="dot" w:pos="7937"/>
      </w:tabs>
      <w:suppressAutoHyphens/>
      <w:spacing w:line="220" w:lineRule="atLeast"/>
      <w:ind w:left="283" w:right="283"/>
      <w:jc w:val="center"/>
    </w:pPr>
    <w:rPr>
      <w:rFonts w:ascii="MyriadPro-It" w:hAnsi="MyriadPro-It" w:cs="MyriadPro-It"/>
      <w:i/>
      <w:iCs/>
      <w:sz w:val="18"/>
      <w:szCs w:val="18"/>
    </w:rPr>
  </w:style>
  <w:style w:type="paragraph" w:customStyle="1" w:styleId="Tabelatekst">
    <w:name w:val="Tabela tekst"/>
    <w:basedOn w:val="Noparagraphstyle"/>
    <w:rsid w:val="00993C43"/>
    <w:pPr>
      <w:tabs>
        <w:tab w:val="right" w:leader="dot" w:pos="2551"/>
      </w:tabs>
      <w:spacing w:before="57" w:after="57" w:line="240" w:lineRule="atLeast"/>
      <w:ind w:left="57" w:right="57"/>
    </w:pPr>
    <w:rPr>
      <w:rFonts w:ascii="MyriadPro-Regular" w:hAnsi="MyriadPro-Regular" w:cs="MyriadPro-Regular"/>
      <w:sz w:val="20"/>
      <w:szCs w:val="20"/>
    </w:rPr>
  </w:style>
  <w:style w:type="paragraph" w:customStyle="1" w:styleId="ZnakZnakZnakZnak">
    <w:name w:val="Znak Znak Znak Znak"/>
    <w:basedOn w:val="Normalny"/>
    <w:rsid w:val="003B5BE1"/>
  </w:style>
  <w:style w:type="paragraph" w:customStyle="1" w:styleId="Standard">
    <w:name w:val="Standard"/>
    <w:rsid w:val="00C65CE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Lista4">
    <w:name w:val="List 4"/>
    <w:basedOn w:val="Normalny"/>
    <w:rsid w:val="00B77342"/>
    <w:pPr>
      <w:ind w:left="1132" w:hanging="283"/>
    </w:pPr>
  </w:style>
  <w:style w:type="paragraph" w:styleId="Lista2">
    <w:name w:val="List 2"/>
    <w:basedOn w:val="Normalny"/>
    <w:rsid w:val="002B4197"/>
    <w:pPr>
      <w:ind w:left="566" w:hanging="283"/>
    </w:pPr>
  </w:style>
  <w:style w:type="character" w:customStyle="1" w:styleId="ZwykytekstZnak">
    <w:name w:val="Zwykły tekst Znak"/>
    <w:basedOn w:val="Domylnaczcionkaakapitu"/>
    <w:link w:val="Zwykytekst"/>
    <w:locked/>
    <w:rsid w:val="008B76BA"/>
    <w:rPr>
      <w:rFonts w:ascii="Courier New" w:hAnsi="Courier New"/>
      <w:lang w:bidi="ar-SA"/>
    </w:rPr>
  </w:style>
  <w:style w:type="paragraph" w:styleId="Zwykytekst">
    <w:name w:val="Plain Text"/>
    <w:basedOn w:val="Normalny"/>
    <w:link w:val="ZwykytekstZnak"/>
    <w:rsid w:val="008B76BA"/>
    <w:rPr>
      <w:rFonts w:ascii="Courier New" w:hAnsi="Courier New"/>
      <w:sz w:val="20"/>
      <w:szCs w:val="20"/>
    </w:rPr>
  </w:style>
  <w:style w:type="paragraph" w:customStyle="1" w:styleId="Default">
    <w:name w:val="Default"/>
    <w:rsid w:val="00D5078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kstblokowy">
    <w:name w:val="Block Text"/>
    <w:basedOn w:val="Normalny"/>
    <w:rsid w:val="00FF157E"/>
    <w:pPr>
      <w:ind w:left="6379" w:right="282" w:hanging="5953"/>
      <w:jc w:val="center"/>
    </w:pPr>
    <w:rPr>
      <w:rFonts w:eastAsia="Calibri"/>
      <w:sz w:val="20"/>
    </w:rPr>
  </w:style>
  <w:style w:type="character" w:customStyle="1" w:styleId="Nagwek4Znak">
    <w:name w:val="Nagłówek 4 Znak"/>
    <w:basedOn w:val="Domylnaczcionkaakapitu"/>
    <w:link w:val="Nagwek4"/>
    <w:locked/>
    <w:rsid w:val="00FF157E"/>
    <w:rPr>
      <w:sz w:val="24"/>
    </w:rPr>
  </w:style>
  <w:style w:type="paragraph" w:customStyle="1" w:styleId="normaltableau">
    <w:name w:val="normal_tableau"/>
    <w:basedOn w:val="Normalny"/>
    <w:rsid w:val="006A2F82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character" w:customStyle="1" w:styleId="Nagwek2Znak">
    <w:name w:val="Nagłówek 2 Znak"/>
    <w:basedOn w:val="Domylnaczcionkaakapitu"/>
    <w:link w:val="Nagwek2"/>
    <w:rsid w:val="0086303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ista">
    <w:name w:val="List"/>
    <w:basedOn w:val="Normalny"/>
    <w:rsid w:val="002D66E8"/>
    <w:pPr>
      <w:ind w:left="283" w:hanging="283"/>
      <w:contextualSpacing/>
    </w:pPr>
  </w:style>
  <w:style w:type="character" w:customStyle="1" w:styleId="NagwekZnak">
    <w:name w:val="Nagłówek Znak"/>
    <w:basedOn w:val="Domylnaczcionkaakapitu"/>
    <w:link w:val="Nagwek"/>
    <w:rsid w:val="002D66E8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B128CD"/>
  </w:style>
  <w:style w:type="character" w:customStyle="1" w:styleId="Nagwek3Znak">
    <w:name w:val="Nagłówek 3 Znak"/>
    <w:basedOn w:val="Domylnaczcionkaakapitu"/>
    <w:link w:val="Nagwek3"/>
    <w:uiPriority w:val="9"/>
    <w:rsid w:val="00966A0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966A0E"/>
    <w:rPr>
      <w:rFonts w:ascii="Cambria" w:eastAsia="MS Mincho" w:hAnsi="Cambria"/>
      <w:b/>
      <w:bCs/>
      <w:color w:val="000000"/>
      <w:sz w:val="22"/>
      <w:szCs w:val="22"/>
      <w:lang w:bidi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66A0E"/>
    <w:rPr>
      <w:rFonts w:ascii="Arial" w:hAnsi="Arial" w:cs="Arial"/>
      <w:b/>
      <w:bCs/>
      <w:kern w:val="32"/>
      <w:sz w:val="32"/>
      <w:szCs w:val="32"/>
    </w:rPr>
  </w:style>
  <w:style w:type="character" w:customStyle="1" w:styleId="Teksttreci2">
    <w:name w:val="Tekst treści (2)_"/>
    <w:link w:val="Teksttreci20"/>
    <w:rsid w:val="00966A0E"/>
    <w:rPr>
      <w:b/>
      <w:bCs/>
      <w:sz w:val="17"/>
      <w:szCs w:val="17"/>
      <w:shd w:val="clear" w:color="auto" w:fill="FFFFFF"/>
    </w:rPr>
  </w:style>
  <w:style w:type="character" w:customStyle="1" w:styleId="Nagweklubstopka">
    <w:name w:val="Nagłówek lub stopka_"/>
    <w:rsid w:val="00966A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lubstopka0">
    <w:name w:val="Nagłówek lub stopka"/>
    <w:rsid w:val="00966A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Exact">
    <w:name w:val="Tekst treści Exact"/>
    <w:rsid w:val="00966A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8"/>
      <w:szCs w:val="18"/>
      <w:u w:val="none"/>
    </w:rPr>
  </w:style>
  <w:style w:type="character" w:customStyle="1" w:styleId="Teksttreci3">
    <w:name w:val="Tekst treści (3)_"/>
    <w:link w:val="Teksttreci30"/>
    <w:rsid w:val="00966A0E"/>
    <w:rPr>
      <w:sz w:val="16"/>
      <w:szCs w:val="16"/>
      <w:shd w:val="clear" w:color="auto" w:fill="FFFFFF"/>
    </w:rPr>
  </w:style>
  <w:style w:type="character" w:customStyle="1" w:styleId="Nagwek20">
    <w:name w:val="Nagłówek #2_"/>
    <w:link w:val="Nagwek21"/>
    <w:rsid w:val="00966A0E"/>
    <w:rPr>
      <w:b/>
      <w:bCs/>
      <w:sz w:val="26"/>
      <w:szCs w:val="26"/>
      <w:shd w:val="clear" w:color="auto" w:fill="FFFFFF"/>
    </w:rPr>
  </w:style>
  <w:style w:type="character" w:customStyle="1" w:styleId="Teksttreci">
    <w:name w:val="Tekst treści_"/>
    <w:rsid w:val="00966A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Pogrubienie">
    <w:name w:val="Tekst treści + Pogrubienie"/>
    <w:rsid w:val="00966A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4">
    <w:name w:val="Tekst treści (4)_"/>
    <w:link w:val="Teksttreci40"/>
    <w:rsid w:val="00966A0E"/>
    <w:rPr>
      <w:b/>
      <w:bCs/>
      <w:shd w:val="clear" w:color="auto" w:fill="FFFFFF"/>
    </w:rPr>
  </w:style>
  <w:style w:type="character" w:customStyle="1" w:styleId="Teksttreci4Bezpogrubienia">
    <w:name w:val="Tekst treści (4) + Bez pogrubienia"/>
    <w:rsid w:val="00966A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10">
    <w:name w:val="Nagłówek #1_"/>
    <w:link w:val="Nagwek11"/>
    <w:rsid w:val="00966A0E"/>
    <w:rPr>
      <w:shd w:val="clear" w:color="auto" w:fill="FFFFFF"/>
    </w:rPr>
  </w:style>
  <w:style w:type="character" w:customStyle="1" w:styleId="Nagwek111pt">
    <w:name w:val="Nagłówek #1 + 11 pt"/>
    <w:rsid w:val="00966A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32">
    <w:name w:val="Nagłówek #3 (2)_"/>
    <w:link w:val="Nagwek320"/>
    <w:rsid w:val="00966A0E"/>
    <w:rPr>
      <w:b/>
      <w:bCs/>
      <w:spacing w:val="60"/>
      <w:sz w:val="18"/>
      <w:szCs w:val="18"/>
      <w:shd w:val="clear" w:color="auto" w:fill="FFFFFF"/>
    </w:rPr>
  </w:style>
  <w:style w:type="character" w:customStyle="1" w:styleId="Nagwek33">
    <w:name w:val="Nagłówek #3 (3)_"/>
    <w:link w:val="Nagwek330"/>
    <w:rsid w:val="00966A0E"/>
    <w:rPr>
      <w:b/>
      <w:bCs/>
      <w:spacing w:val="50"/>
      <w:sz w:val="21"/>
      <w:szCs w:val="21"/>
      <w:shd w:val="clear" w:color="auto" w:fill="FFFFFF"/>
    </w:rPr>
  </w:style>
  <w:style w:type="character" w:customStyle="1" w:styleId="Nagwek40">
    <w:name w:val="Nagłówek #4_"/>
    <w:link w:val="Nagwek41"/>
    <w:rsid w:val="00966A0E"/>
    <w:rPr>
      <w:b/>
      <w:bCs/>
      <w:shd w:val="clear" w:color="auto" w:fill="FFFFFF"/>
    </w:rPr>
  </w:style>
  <w:style w:type="character" w:customStyle="1" w:styleId="Podpistabeli">
    <w:name w:val="Podpis tabeli_"/>
    <w:link w:val="Podpistabeli0"/>
    <w:rsid w:val="00966A0E"/>
    <w:rPr>
      <w:shd w:val="clear" w:color="auto" w:fill="FFFFFF"/>
    </w:rPr>
  </w:style>
  <w:style w:type="character" w:customStyle="1" w:styleId="Spistreci">
    <w:name w:val="Spis treści_"/>
    <w:link w:val="Spistreci0"/>
    <w:rsid w:val="00966A0E"/>
    <w:rPr>
      <w:shd w:val="clear" w:color="auto" w:fill="FFFFFF"/>
    </w:rPr>
  </w:style>
  <w:style w:type="character" w:customStyle="1" w:styleId="TeksttreciOdstpy1pt">
    <w:name w:val="Tekst treści + Odstępy 1 pt"/>
    <w:rsid w:val="00966A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0">
    <w:name w:val="Tekst treści"/>
    <w:rsid w:val="00966A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5">
    <w:name w:val="Tekst treści (5)_"/>
    <w:link w:val="Teksttreci50"/>
    <w:rsid w:val="00966A0E"/>
    <w:rPr>
      <w:rFonts w:ascii="Tahoma" w:eastAsia="Tahoma" w:hAnsi="Tahoma" w:cs="Tahoma"/>
      <w:spacing w:val="30"/>
      <w:shd w:val="clear" w:color="auto" w:fill="FFFFFF"/>
    </w:rPr>
  </w:style>
  <w:style w:type="character" w:customStyle="1" w:styleId="Nagwek30">
    <w:name w:val="Nagłówek #3_"/>
    <w:link w:val="Nagwek31"/>
    <w:rsid w:val="00966A0E"/>
    <w:rPr>
      <w:b/>
      <w:bCs/>
      <w:spacing w:val="30"/>
      <w:sz w:val="19"/>
      <w:szCs w:val="19"/>
      <w:shd w:val="clear" w:color="auto" w:fill="FFFFFF"/>
    </w:rPr>
  </w:style>
  <w:style w:type="character" w:customStyle="1" w:styleId="Teksttreci6">
    <w:name w:val="Tekst treści (6)_"/>
    <w:link w:val="Teksttreci60"/>
    <w:rsid w:val="00966A0E"/>
    <w:rPr>
      <w:i/>
      <w:iCs/>
      <w:shd w:val="clear" w:color="auto" w:fill="FFFFFF"/>
    </w:rPr>
  </w:style>
  <w:style w:type="character" w:customStyle="1" w:styleId="Teksttreci6Bezkursywy">
    <w:name w:val="Tekst treści (6) + Bez kursywy"/>
    <w:rsid w:val="00966A0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34">
    <w:name w:val="Nagłówek #3 (4)_"/>
    <w:link w:val="Nagwek340"/>
    <w:rsid w:val="00966A0E"/>
    <w:rPr>
      <w:b/>
      <w:bCs/>
      <w:spacing w:val="3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66A0E"/>
    <w:pPr>
      <w:widowControl w:val="0"/>
      <w:shd w:val="clear" w:color="auto" w:fill="FFFFFF"/>
      <w:spacing w:line="0" w:lineRule="atLeast"/>
    </w:pPr>
    <w:rPr>
      <w:b/>
      <w:bCs/>
      <w:sz w:val="17"/>
      <w:szCs w:val="17"/>
    </w:rPr>
  </w:style>
  <w:style w:type="paragraph" w:customStyle="1" w:styleId="Teksttreci30">
    <w:name w:val="Tekst treści (3)"/>
    <w:basedOn w:val="Normalny"/>
    <w:link w:val="Teksttreci3"/>
    <w:rsid w:val="00966A0E"/>
    <w:pPr>
      <w:widowControl w:val="0"/>
      <w:shd w:val="clear" w:color="auto" w:fill="FFFFFF"/>
      <w:spacing w:after="1200" w:line="206" w:lineRule="exact"/>
    </w:pPr>
    <w:rPr>
      <w:sz w:val="16"/>
      <w:szCs w:val="16"/>
    </w:rPr>
  </w:style>
  <w:style w:type="paragraph" w:customStyle="1" w:styleId="Nagwek21">
    <w:name w:val="Nagłówek #2"/>
    <w:basedOn w:val="Normalny"/>
    <w:link w:val="Nagwek20"/>
    <w:rsid w:val="00966A0E"/>
    <w:pPr>
      <w:widowControl w:val="0"/>
      <w:shd w:val="clear" w:color="auto" w:fill="FFFFFF"/>
      <w:spacing w:before="1200" w:after="240" w:line="0" w:lineRule="atLeast"/>
      <w:jc w:val="center"/>
      <w:outlineLvl w:val="1"/>
    </w:pPr>
    <w:rPr>
      <w:b/>
      <w:bCs/>
      <w:sz w:val="26"/>
      <w:szCs w:val="26"/>
    </w:rPr>
  </w:style>
  <w:style w:type="paragraph" w:customStyle="1" w:styleId="Teksttreci40">
    <w:name w:val="Tekst treści (4)"/>
    <w:basedOn w:val="Normalny"/>
    <w:link w:val="Teksttreci4"/>
    <w:rsid w:val="00966A0E"/>
    <w:pPr>
      <w:widowControl w:val="0"/>
      <w:shd w:val="clear" w:color="auto" w:fill="FFFFFF"/>
      <w:spacing w:before="240" w:line="374" w:lineRule="exact"/>
      <w:jc w:val="both"/>
    </w:pPr>
    <w:rPr>
      <w:b/>
      <w:bCs/>
      <w:sz w:val="20"/>
      <w:szCs w:val="20"/>
    </w:rPr>
  </w:style>
  <w:style w:type="paragraph" w:customStyle="1" w:styleId="Nagwek11">
    <w:name w:val="Nagłówek #1"/>
    <w:basedOn w:val="Normalny"/>
    <w:link w:val="Nagwek10"/>
    <w:rsid w:val="00966A0E"/>
    <w:pPr>
      <w:widowControl w:val="0"/>
      <w:shd w:val="clear" w:color="auto" w:fill="FFFFFF"/>
      <w:spacing w:line="374" w:lineRule="exact"/>
      <w:jc w:val="both"/>
      <w:outlineLvl w:val="0"/>
    </w:pPr>
    <w:rPr>
      <w:sz w:val="20"/>
      <w:szCs w:val="20"/>
    </w:rPr>
  </w:style>
  <w:style w:type="paragraph" w:customStyle="1" w:styleId="Nagwek320">
    <w:name w:val="Nagłówek #3 (2)"/>
    <w:basedOn w:val="Normalny"/>
    <w:link w:val="Nagwek32"/>
    <w:rsid w:val="00966A0E"/>
    <w:pPr>
      <w:widowControl w:val="0"/>
      <w:shd w:val="clear" w:color="auto" w:fill="FFFFFF"/>
      <w:spacing w:before="240" w:line="0" w:lineRule="atLeast"/>
      <w:jc w:val="center"/>
      <w:outlineLvl w:val="2"/>
    </w:pPr>
    <w:rPr>
      <w:b/>
      <w:bCs/>
      <w:spacing w:val="60"/>
      <w:sz w:val="18"/>
      <w:szCs w:val="18"/>
    </w:rPr>
  </w:style>
  <w:style w:type="paragraph" w:customStyle="1" w:styleId="Nagwek330">
    <w:name w:val="Nagłówek #3 (3)"/>
    <w:basedOn w:val="Normalny"/>
    <w:link w:val="Nagwek33"/>
    <w:rsid w:val="00966A0E"/>
    <w:pPr>
      <w:widowControl w:val="0"/>
      <w:shd w:val="clear" w:color="auto" w:fill="FFFFFF"/>
      <w:spacing w:before="240" w:line="0" w:lineRule="atLeast"/>
      <w:jc w:val="center"/>
      <w:outlineLvl w:val="2"/>
    </w:pPr>
    <w:rPr>
      <w:b/>
      <w:bCs/>
      <w:spacing w:val="50"/>
      <w:sz w:val="21"/>
      <w:szCs w:val="21"/>
    </w:rPr>
  </w:style>
  <w:style w:type="paragraph" w:customStyle="1" w:styleId="Nagwek41">
    <w:name w:val="Nagłówek #4"/>
    <w:basedOn w:val="Normalny"/>
    <w:link w:val="Nagwek40"/>
    <w:rsid w:val="00966A0E"/>
    <w:pPr>
      <w:widowControl w:val="0"/>
      <w:shd w:val="clear" w:color="auto" w:fill="FFFFFF"/>
      <w:spacing w:after="240" w:line="0" w:lineRule="atLeast"/>
      <w:jc w:val="center"/>
      <w:outlineLvl w:val="3"/>
    </w:pPr>
    <w:rPr>
      <w:b/>
      <w:bCs/>
      <w:sz w:val="20"/>
      <w:szCs w:val="20"/>
    </w:rPr>
  </w:style>
  <w:style w:type="paragraph" w:customStyle="1" w:styleId="Podpistabeli0">
    <w:name w:val="Podpis tabeli"/>
    <w:basedOn w:val="Normalny"/>
    <w:link w:val="Podpistabeli"/>
    <w:rsid w:val="00966A0E"/>
    <w:pPr>
      <w:widowControl w:val="0"/>
      <w:shd w:val="clear" w:color="auto" w:fill="FFFFFF"/>
      <w:spacing w:line="0" w:lineRule="atLeast"/>
    </w:pPr>
    <w:rPr>
      <w:sz w:val="20"/>
      <w:szCs w:val="20"/>
    </w:rPr>
  </w:style>
  <w:style w:type="paragraph" w:customStyle="1" w:styleId="Spistreci0">
    <w:name w:val="Spis treści"/>
    <w:basedOn w:val="Normalny"/>
    <w:link w:val="Spistreci"/>
    <w:rsid w:val="00966A0E"/>
    <w:pPr>
      <w:widowControl w:val="0"/>
      <w:shd w:val="clear" w:color="auto" w:fill="FFFFFF"/>
      <w:spacing w:before="300" w:line="379" w:lineRule="exact"/>
      <w:jc w:val="both"/>
    </w:pPr>
    <w:rPr>
      <w:sz w:val="20"/>
      <w:szCs w:val="20"/>
    </w:rPr>
  </w:style>
  <w:style w:type="paragraph" w:customStyle="1" w:styleId="Teksttreci50">
    <w:name w:val="Tekst treści (5)"/>
    <w:basedOn w:val="Normalny"/>
    <w:link w:val="Teksttreci5"/>
    <w:rsid w:val="00966A0E"/>
    <w:pPr>
      <w:widowControl w:val="0"/>
      <w:shd w:val="clear" w:color="auto" w:fill="FFFFFF"/>
      <w:spacing w:before="240" w:after="60" w:line="0" w:lineRule="atLeast"/>
      <w:jc w:val="center"/>
    </w:pPr>
    <w:rPr>
      <w:rFonts w:ascii="Tahoma" w:eastAsia="Tahoma" w:hAnsi="Tahoma" w:cs="Tahoma"/>
      <w:spacing w:val="30"/>
      <w:sz w:val="20"/>
      <w:szCs w:val="20"/>
    </w:rPr>
  </w:style>
  <w:style w:type="paragraph" w:customStyle="1" w:styleId="Nagwek31">
    <w:name w:val="Nagłówek #3"/>
    <w:basedOn w:val="Normalny"/>
    <w:link w:val="Nagwek30"/>
    <w:rsid w:val="00966A0E"/>
    <w:pPr>
      <w:widowControl w:val="0"/>
      <w:shd w:val="clear" w:color="auto" w:fill="FFFFFF"/>
      <w:spacing w:line="374" w:lineRule="exact"/>
      <w:jc w:val="center"/>
      <w:outlineLvl w:val="2"/>
    </w:pPr>
    <w:rPr>
      <w:b/>
      <w:bCs/>
      <w:spacing w:val="30"/>
      <w:sz w:val="19"/>
      <w:szCs w:val="19"/>
    </w:rPr>
  </w:style>
  <w:style w:type="paragraph" w:customStyle="1" w:styleId="Teksttreci60">
    <w:name w:val="Tekst treści (6)"/>
    <w:basedOn w:val="Normalny"/>
    <w:link w:val="Teksttreci6"/>
    <w:rsid w:val="00966A0E"/>
    <w:pPr>
      <w:widowControl w:val="0"/>
      <w:shd w:val="clear" w:color="auto" w:fill="FFFFFF"/>
      <w:spacing w:line="374" w:lineRule="exact"/>
      <w:ind w:hanging="320"/>
      <w:jc w:val="both"/>
    </w:pPr>
    <w:rPr>
      <w:i/>
      <w:iCs/>
      <w:sz w:val="20"/>
      <w:szCs w:val="20"/>
    </w:rPr>
  </w:style>
  <w:style w:type="paragraph" w:customStyle="1" w:styleId="Nagwek340">
    <w:name w:val="Nagłówek #3 (4)"/>
    <w:basedOn w:val="Normalny"/>
    <w:link w:val="Nagwek34"/>
    <w:rsid w:val="00966A0E"/>
    <w:pPr>
      <w:widowControl w:val="0"/>
      <w:shd w:val="clear" w:color="auto" w:fill="FFFFFF"/>
      <w:spacing w:before="240" w:after="60" w:line="0" w:lineRule="atLeast"/>
      <w:jc w:val="center"/>
      <w:outlineLvl w:val="2"/>
    </w:pPr>
    <w:rPr>
      <w:b/>
      <w:bCs/>
      <w:spacing w:val="30"/>
      <w:sz w:val="20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966A0E"/>
  </w:style>
  <w:style w:type="paragraph" w:customStyle="1" w:styleId="Kolorowalistaakcent11">
    <w:name w:val="Kolorowa lista — akcent 11"/>
    <w:basedOn w:val="Normalny"/>
    <w:uiPriority w:val="34"/>
    <w:qFormat/>
    <w:rsid w:val="00966A0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6A0E"/>
    <w:rPr>
      <w:rFonts w:ascii="Tahoma" w:hAnsi="Tahoma" w:cs="Tahoma"/>
      <w:sz w:val="16"/>
      <w:szCs w:val="16"/>
    </w:rPr>
  </w:style>
  <w:style w:type="paragraph" w:customStyle="1" w:styleId="numerowanie">
    <w:name w:val="numerowanie"/>
    <w:basedOn w:val="Normalny"/>
    <w:autoRedefine/>
    <w:rsid w:val="00966A0E"/>
    <w:pPr>
      <w:numPr>
        <w:ilvl w:val="2"/>
        <w:numId w:val="12"/>
      </w:numPr>
      <w:tabs>
        <w:tab w:val="left" w:pos="851"/>
      </w:tabs>
      <w:spacing w:before="120" w:after="120" w:line="360" w:lineRule="auto"/>
      <w:jc w:val="both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966A0E"/>
    <w:pPr>
      <w:spacing w:after="200"/>
    </w:pPr>
    <w:rPr>
      <w:b/>
      <w:bCs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966A0E"/>
    <w:rPr>
      <w:b/>
      <w:bCs/>
      <w:lang w:val="pl-PL" w:eastAsia="ar-SA" w:bidi="ar-SA"/>
    </w:rPr>
  </w:style>
  <w:style w:type="paragraph" w:customStyle="1" w:styleId="Kolorowecieniowanieakcent11">
    <w:name w:val="Kolorowe cieniowanie — akcent 11"/>
    <w:hidden/>
    <w:uiPriority w:val="99"/>
    <w:semiHidden/>
    <w:rsid w:val="00966A0E"/>
    <w:rPr>
      <w:rFonts w:ascii="Calibri" w:eastAsia="Calibri" w:hAnsi="Calibri"/>
      <w:sz w:val="22"/>
      <w:szCs w:val="22"/>
      <w:lang w:eastAsia="en-US"/>
    </w:rPr>
  </w:style>
  <w:style w:type="paragraph" w:customStyle="1" w:styleId="tekstost">
    <w:name w:val="tekst ost"/>
    <w:basedOn w:val="Normalny"/>
    <w:rsid w:val="00966A0E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NormalnyWebZnak">
    <w:name w:val="Normalny (Web) Znak"/>
    <w:link w:val="NormalnyWeb"/>
    <w:locked/>
    <w:rsid w:val="00966A0E"/>
    <w:rPr>
      <w:rFonts w:ascii="Arial Unicode MS" w:eastAsia="Arial Unicode MS" w:hAnsi="Arial Unicode MS" w:cs="Arial Unicode MS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66A0E"/>
    <w:rPr>
      <w:rFonts w:ascii="Calibri" w:eastAsia="Calibri" w:hAnsi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66A0E"/>
    <w:rPr>
      <w:rFonts w:ascii="Calibri" w:eastAsia="Calibri" w:hAnsi="Calibri"/>
    </w:rPr>
  </w:style>
  <w:style w:type="character" w:styleId="Odwoanieprzypisudolnego">
    <w:name w:val="footnote reference"/>
    <w:uiPriority w:val="99"/>
    <w:unhideWhenUsed/>
    <w:rsid w:val="00966A0E"/>
    <w:rPr>
      <w:vertAlign w:val="superscript"/>
    </w:rPr>
  </w:style>
  <w:style w:type="character" w:customStyle="1" w:styleId="PlandokumentuZnak">
    <w:name w:val="Plan dokumentu Znak"/>
    <w:uiPriority w:val="99"/>
    <w:semiHidden/>
    <w:rsid w:val="00966A0E"/>
    <w:rPr>
      <w:rFonts w:ascii="Tahoma" w:hAnsi="Tahoma" w:cs="Tahoma"/>
      <w:sz w:val="16"/>
      <w:szCs w:val="16"/>
    </w:rPr>
  </w:style>
  <w:style w:type="paragraph" w:customStyle="1" w:styleId="Nagwekspisutreci1">
    <w:name w:val="Nagłówek spisu treści1"/>
    <w:basedOn w:val="Nagwek1"/>
    <w:next w:val="Normalny"/>
    <w:uiPriority w:val="39"/>
    <w:semiHidden/>
    <w:unhideWhenUsed/>
    <w:qFormat/>
    <w:rsid w:val="00966A0E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966A0E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66A0E"/>
  </w:style>
  <w:style w:type="paragraph" w:customStyle="1" w:styleId="WW-NormalnyWeb">
    <w:name w:val="WW-Normalny (Web)"/>
    <w:basedOn w:val="Normalny"/>
    <w:rsid w:val="00966A0E"/>
    <w:pPr>
      <w:suppressAutoHyphens/>
      <w:spacing w:before="100" w:after="119"/>
    </w:pPr>
    <w:rPr>
      <w:rFonts w:ascii="Arial Unicode MS" w:eastAsia="Arial Unicode MS" w:hAnsi="Arial Unicode MS"/>
      <w:szCs w:val="20"/>
    </w:rPr>
  </w:style>
  <w:style w:type="paragraph" w:customStyle="1" w:styleId="Style12">
    <w:name w:val="Style12"/>
    <w:basedOn w:val="Normalny"/>
    <w:uiPriority w:val="99"/>
    <w:rsid w:val="00966A0E"/>
    <w:pPr>
      <w:widowControl w:val="0"/>
      <w:autoSpaceDE w:val="0"/>
      <w:autoSpaceDN w:val="0"/>
      <w:adjustRightInd w:val="0"/>
      <w:spacing w:line="274" w:lineRule="exact"/>
      <w:ind w:hanging="67"/>
    </w:pPr>
    <w:rPr>
      <w:rFonts w:ascii="Arial Unicode MS" w:eastAsia="Arial Unicode MS" w:hAnsi="Calibri" w:cs="Arial Unicode MS"/>
    </w:rPr>
  </w:style>
  <w:style w:type="paragraph" w:customStyle="1" w:styleId="Style17">
    <w:name w:val="Style17"/>
    <w:basedOn w:val="Normalny"/>
    <w:uiPriority w:val="99"/>
    <w:rsid w:val="00966A0E"/>
    <w:pPr>
      <w:widowControl w:val="0"/>
      <w:autoSpaceDE w:val="0"/>
      <w:autoSpaceDN w:val="0"/>
      <w:adjustRightInd w:val="0"/>
      <w:spacing w:line="266" w:lineRule="exact"/>
    </w:pPr>
    <w:rPr>
      <w:rFonts w:ascii="Arial Unicode MS" w:eastAsia="Arial Unicode MS" w:hAnsi="Calibri" w:cs="Arial Unicode MS"/>
    </w:rPr>
  </w:style>
  <w:style w:type="paragraph" w:customStyle="1" w:styleId="Style18">
    <w:name w:val="Style18"/>
    <w:basedOn w:val="Normalny"/>
    <w:uiPriority w:val="99"/>
    <w:rsid w:val="00966A0E"/>
    <w:pPr>
      <w:widowControl w:val="0"/>
      <w:autoSpaceDE w:val="0"/>
      <w:autoSpaceDN w:val="0"/>
      <w:adjustRightInd w:val="0"/>
      <w:spacing w:line="312" w:lineRule="exact"/>
      <w:jc w:val="both"/>
    </w:pPr>
    <w:rPr>
      <w:rFonts w:ascii="Arial Unicode MS" w:eastAsia="Arial Unicode MS" w:hAnsi="Calibri" w:cs="Arial Unicode MS"/>
    </w:rPr>
  </w:style>
  <w:style w:type="character" w:customStyle="1" w:styleId="FontStyle27">
    <w:name w:val="Font Style27"/>
    <w:uiPriority w:val="99"/>
    <w:rsid w:val="00966A0E"/>
    <w:rPr>
      <w:rFonts w:ascii="Arial Unicode MS" w:eastAsia="Arial Unicode MS" w:cs="Arial Unicode MS"/>
      <w:color w:val="000000"/>
      <w:sz w:val="16"/>
      <w:szCs w:val="16"/>
    </w:rPr>
  </w:style>
  <w:style w:type="paragraph" w:customStyle="1" w:styleId="Akapitzlist4">
    <w:name w:val="Akapit z listą4"/>
    <w:basedOn w:val="Normalny"/>
    <w:uiPriority w:val="34"/>
    <w:qFormat/>
    <w:rsid w:val="00966A0E"/>
    <w:pPr>
      <w:spacing w:after="120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966A0E"/>
  </w:style>
  <w:style w:type="character" w:styleId="Uwydatnienie">
    <w:name w:val="Emphasis"/>
    <w:uiPriority w:val="20"/>
    <w:qFormat/>
    <w:rsid w:val="00966A0E"/>
    <w:rPr>
      <w:i/>
      <w:iCs/>
    </w:rPr>
  </w:style>
  <w:style w:type="paragraph" w:styleId="Mapadokumentu">
    <w:name w:val="Document Map"/>
    <w:basedOn w:val="Normalny"/>
    <w:link w:val="MapadokumentuZnak"/>
    <w:uiPriority w:val="99"/>
    <w:unhideWhenUsed/>
    <w:rsid w:val="00966A0E"/>
    <w:pPr>
      <w:widowControl w:val="0"/>
    </w:pPr>
    <w:rPr>
      <w:rFonts w:ascii="Segoe UI" w:eastAsia="Courier New" w:hAnsi="Segoe UI" w:cs="Segoe UI"/>
      <w:color w:val="000000"/>
      <w:sz w:val="16"/>
      <w:szCs w:val="16"/>
      <w:lang w:bidi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966A0E"/>
    <w:rPr>
      <w:rFonts w:ascii="Segoe UI" w:eastAsia="Courier New" w:hAnsi="Segoe UI" w:cs="Segoe UI"/>
      <w:color w:val="000000"/>
      <w:sz w:val="16"/>
      <w:szCs w:val="16"/>
      <w:lang w:bidi="pl-PL"/>
    </w:rPr>
  </w:style>
  <w:style w:type="paragraph" w:customStyle="1" w:styleId="Tekstpodstawowywcity21">
    <w:name w:val="Tekst podstawowy wcięty 21"/>
    <w:basedOn w:val="Normalny"/>
    <w:rsid w:val="00966A0E"/>
    <w:pPr>
      <w:widowControl w:val="0"/>
      <w:suppressAutoHyphens/>
      <w:spacing w:after="120" w:line="480" w:lineRule="auto"/>
      <w:ind w:left="283"/>
    </w:pPr>
    <w:rPr>
      <w:rFonts w:eastAsia="SimSun" w:cs="Tahoma"/>
      <w:kern w:val="1"/>
      <w:lang w:eastAsia="hi-I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66A0E"/>
    <w:rPr>
      <w:sz w:val="24"/>
      <w:szCs w:val="24"/>
    </w:rPr>
  </w:style>
  <w:style w:type="paragraph" w:customStyle="1" w:styleId="Akapitzlist1">
    <w:name w:val="Akapit z listą1"/>
    <w:basedOn w:val="Normalny"/>
    <w:uiPriority w:val="34"/>
    <w:qFormat/>
    <w:rsid w:val="00966A0E"/>
    <w:pPr>
      <w:suppressAutoHyphens/>
      <w:ind w:left="720"/>
      <w:contextualSpacing/>
    </w:pPr>
    <w:rPr>
      <w:lang w:eastAsia="ar-SA"/>
    </w:rPr>
  </w:style>
  <w:style w:type="paragraph" w:customStyle="1" w:styleId="Numerowany">
    <w:name w:val="Numerowany"/>
    <w:basedOn w:val="Normalny"/>
    <w:rsid w:val="00966A0E"/>
    <w:pPr>
      <w:tabs>
        <w:tab w:val="num" w:pos="360"/>
      </w:tabs>
      <w:spacing w:before="240"/>
      <w:ind w:left="360" w:hanging="360"/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966A0E"/>
    <w:rPr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66A0E"/>
    <w:rPr>
      <w:sz w:val="24"/>
    </w:rPr>
  </w:style>
  <w:style w:type="paragraph" w:styleId="Poprawka">
    <w:name w:val="Revision"/>
    <w:hidden/>
    <w:uiPriority w:val="99"/>
    <w:semiHidden/>
    <w:rsid w:val="0072228F"/>
    <w:rPr>
      <w:sz w:val="24"/>
      <w:szCs w:val="24"/>
    </w:rPr>
  </w:style>
  <w:style w:type="paragraph" w:customStyle="1" w:styleId="Nagwekspisutreci2">
    <w:name w:val="Nagłówek spisu treści2"/>
    <w:basedOn w:val="Nagwek1"/>
    <w:next w:val="Normalny"/>
    <w:uiPriority w:val="39"/>
    <w:semiHidden/>
    <w:unhideWhenUsed/>
    <w:qFormat/>
    <w:rsid w:val="00E52EED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numbering" w:customStyle="1" w:styleId="WWNum23">
    <w:name w:val="WWNum23"/>
    <w:basedOn w:val="Bezlisty"/>
    <w:rsid w:val="00887FBC"/>
    <w:pPr>
      <w:numPr>
        <w:numId w:val="16"/>
      </w:numPr>
    </w:pPr>
  </w:style>
  <w:style w:type="numbering" w:customStyle="1" w:styleId="WWNum24">
    <w:name w:val="WWNum24"/>
    <w:basedOn w:val="Bezlisty"/>
    <w:rsid w:val="00887FBC"/>
    <w:pPr>
      <w:numPr>
        <w:numId w:val="32"/>
      </w:numPr>
    </w:pPr>
  </w:style>
  <w:style w:type="numbering" w:customStyle="1" w:styleId="WWNum25">
    <w:name w:val="WWNum25"/>
    <w:basedOn w:val="Bezlisty"/>
    <w:rsid w:val="00887FBC"/>
    <w:pPr>
      <w:numPr>
        <w:numId w:val="18"/>
      </w:numPr>
    </w:pPr>
  </w:style>
  <w:style w:type="numbering" w:customStyle="1" w:styleId="WWNum26">
    <w:name w:val="WWNum26"/>
    <w:basedOn w:val="Bezlisty"/>
    <w:rsid w:val="00887FBC"/>
    <w:pPr>
      <w:numPr>
        <w:numId w:val="19"/>
      </w:numPr>
    </w:pPr>
  </w:style>
  <w:style w:type="numbering" w:customStyle="1" w:styleId="WWNum27">
    <w:name w:val="WWNum27"/>
    <w:basedOn w:val="Bezlisty"/>
    <w:rsid w:val="00887FBC"/>
    <w:pPr>
      <w:numPr>
        <w:numId w:val="20"/>
      </w:numPr>
    </w:pPr>
  </w:style>
  <w:style w:type="numbering" w:customStyle="1" w:styleId="WWNum10">
    <w:name w:val="WWNum10"/>
    <w:basedOn w:val="Bezlisty"/>
    <w:rsid w:val="00887FBC"/>
    <w:pPr>
      <w:numPr>
        <w:numId w:val="21"/>
      </w:numPr>
    </w:pPr>
  </w:style>
  <w:style w:type="numbering" w:customStyle="1" w:styleId="WWNum19">
    <w:name w:val="WWNum19"/>
    <w:basedOn w:val="Bezlisty"/>
    <w:rsid w:val="00887FBC"/>
    <w:pPr>
      <w:numPr>
        <w:numId w:val="22"/>
      </w:numPr>
    </w:pPr>
  </w:style>
  <w:style w:type="numbering" w:customStyle="1" w:styleId="WWNum20">
    <w:name w:val="WWNum20"/>
    <w:basedOn w:val="Bezlisty"/>
    <w:rsid w:val="00B96BB3"/>
    <w:pPr>
      <w:numPr>
        <w:numId w:val="30"/>
      </w:numPr>
    </w:pPr>
  </w:style>
  <w:style w:type="paragraph" w:customStyle="1" w:styleId="Nagwek110">
    <w:name w:val="Nagłówek 11"/>
    <w:basedOn w:val="Normalny"/>
    <w:next w:val="Normalny"/>
    <w:rsid w:val="00343042"/>
    <w:pPr>
      <w:keepNext/>
      <w:widowControl w:val="0"/>
      <w:suppressAutoHyphens/>
      <w:autoSpaceDN w:val="0"/>
      <w:spacing w:before="240" w:after="120"/>
      <w:textAlignment w:val="baseline"/>
      <w:outlineLvl w:val="0"/>
    </w:pPr>
    <w:rPr>
      <w:rFonts w:ascii="Liberation Sans" w:eastAsia="Microsoft YaHei" w:hAnsi="Liberation Sans" w:cs="Mangal"/>
      <w:b/>
      <w:bCs/>
      <w:kern w:val="3"/>
      <w:sz w:val="28"/>
      <w:szCs w:val="28"/>
      <w:lang w:eastAsia="zh-CN" w:bidi="hi-IN"/>
    </w:rPr>
  </w:style>
  <w:style w:type="paragraph" w:customStyle="1" w:styleId="Nagwek51">
    <w:name w:val="Nagłówek 51"/>
    <w:basedOn w:val="Standard"/>
    <w:rsid w:val="00343042"/>
    <w:pPr>
      <w:keepNext/>
      <w:suppressAutoHyphens/>
      <w:autoSpaceDE/>
      <w:adjustRightInd/>
      <w:jc w:val="center"/>
      <w:textAlignment w:val="baseline"/>
      <w:outlineLvl w:val="4"/>
    </w:pPr>
    <w:rPr>
      <w:rFonts w:ascii="Liberation Serif" w:eastAsia="SimSun" w:hAnsi="Liberation Serif" w:cs="Mangal"/>
      <w:b/>
      <w:kern w:val="3"/>
      <w:sz w:val="36"/>
      <w:lang w:eastAsia="zh-CN" w:bidi="hi-IN"/>
    </w:rPr>
  </w:style>
  <w:style w:type="numbering" w:customStyle="1" w:styleId="WWNum1">
    <w:name w:val="WWNum1"/>
    <w:basedOn w:val="Bezlisty"/>
    <w:rsid w:val="00343042"/>
    <w:pPr>
      <w:numPr>
        <w:numId w:val="33"/>
      </w:numPr>
    </w:pPr>
  </w:style>
  <w:style w:type="numbering" w:customStyle="1" w:styleId="WWNum21">
    <w:name w:val="WWNum21"/>
    <w:basedOn w:val="Bezlisty"/>
    <w:rsid w:val="00343042"/>
    <w:pPr>
      <w:numPr>
        <w:numId w:val="34"/>
      </w:numPr>
    </w:pPr>
  </w:style>
  <w:style w:type="character" w:customStyle="1" w:styleId="AkapitzlistZnak">
    <w:name w:val="Akapit z listą Znak"/>
    <w:link w:val="Akapitzlist"/>
    <w:uiPriority w:val="34"/>
    <w:locked/>
    <w:rsid w:val="00222773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1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6010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419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571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773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6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1025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303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662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77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604783">
      <w:bodyDiv w:val="1"/>
      <w:marLeft w:val="0"/>
      <w:marRight w:val="0"/>
      <w:marTop w:val="1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378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197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4901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144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293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754955-B542-4604-B281-A21173789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291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CRS Bielany</Company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</dc:creator>
  <cp:lastModifiedBy>Jaster Artur</cp:lastModifiedBy>
  <cp:revision>17</cp:revision>
  <cp:lastPrinted>2019-10-16T10:03:00Z</cp:lastPrinted>
  <dcterms:created xsi:type="dcterms:W3CDTF">2019-10-10T10:16:00Z</dcterms:created>
  <dcterms:modified xsi:type="dcterms:W3CDTF">2023-01-27T11:56:00Z</dcterms:modified>
</cp:coreProperties>
</file>