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877C" w14:textId="77777777" w:rsidR="007B0F8E" w:rsidRDefault="007B0F8E" w:rsidP="00350E8E">
      <w:pPr>
        <w:jc w:val="both"/>
        <w:rPr>
          <w:color w:val="000000" w:themeColor="text1"/>
          <w:sz w:val="16"/>
          <w:szCs w:val="16"/>
        </w:rPr>
      </w:pPr>
    </w:p>
    <w:p w14:paraId="3ECA2016" w14:textId="77777777" w:rsidR="007B0F8E" w:rsidRDefault="007B0F8E" w:rsidP="00350E8E">
      <w:pPr>
        <w:jc w:val="both"/>
        <w:rPr>
          <w:color w:val="000000" w:themeColor="text1"/>
          <w:sz w:val="16"/>
          <w:szCs w:val="16"/>
        </w:rPr>
      </w:pPr>
    </w:p>
    <w:p w14:paraId="3E1A3430" w14:textId="77777777" w:rsidR="007B0F8E" w:rsidRPr="0040112E" w:rsidRDefault="007B0F8E" w:rsidP="00350E8E">
      <w:pPr>
        <w:jc w:val="both"/>
        <w:rPr>
          <w:color w:val="000000" w:themeColor="text1"/>
          <w:sz w:val="16"/>
          <w:szCs w:val="16"/>
        </w:rPr>
      </w:pPr>
    </w:p>
    <w:p w14:paraId="01712CAE" w14:textId="0E50DC66" w:rsidR="00350E8E" w:rsidRPr="0040112E" w:rsidRDefault="007B4623" w:rsidP="007B0F8E">
      <w:pPr>
        <w:jc w:val="both"/>
        <w:rPr>
          <w:color w:val="000000" w:themeColor="text1"/>
        </w:rPr>
      </w:pPr>
      <w:r w:rsidRPr="0040112E">
        <w:rPr>
          <w:color w:val="000000" w:themeColor="text1"/>
          <w:sz w:val="22"/>
          <w:szCs w:val="22"/>
        </w:rPr>
        <w:t>Plan orientacyjny z zaznaczonym zakresem prac projektowych</w:t>
      </w:r>
    </w:p>
    <w:p w14:paraId="5DD8CEE1" w14:textId="203E8CBA" w:rsidR="00506E96" w:rsidRPr="0040112E" w:rsidRDefault="00FC5BBF" w:rsidP="000748C3">
      <w:pPr>
        <w:jc w:val="center"/>
        <w:rPr>
          <w:color w:val="000000" w:themeColor="text1"/>
        </w:rPr>
      </w:pPr>
      <w:r w:rsidRPr="004011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8EF42" wp14:editId="1AA98826">
                <wp:simplePos x="0" y="0"/>
                <wp:positionH relativeFrom="column">
                  <wp:posOffset>5320030</wp:posOffset>
                </wp:positionH>
                <wp:positionV relativeFrom="paragraph">
                  <wp:posOffset>5737860</wp:posOffset>
                </wp:positionV>
                <wp:extent cx="28575" cy="19050"/>
                <wp:effectExtent l="0" t="0" r="952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A929" id="Łącznik prosty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pt,451.8pt" to="421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24FE860C" w14:textId="08BF06AE" w:rsidR="00506E96" w:rsidRPr="0040112E" w:rsidRDefault="00A00BA4" w:rsidP="00506E96">
      <w:pPr>
        <w:rPr>
          <w:noProof/>
          <w:color w:val="000000" w:themeColor="text1"/>
        </w:rPr>
      </w:pPr>
      <w:r w:rsidRPr="004011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FE5B4" wp14:editId="73E25316">
                <wp:simplePos x="0" y="0"/>
                <wp:positionH relativeFrom="column">
                  <wp:posOffset>5358130</wp:posOffset>
                </wp:positionH>
                <wp:positionV relativeFrom="paragraph">
                  <wp:posOffset>1800225</wp:posOffset>
                </wp:positionV>
                <wp:extent cx="57150" cy="342900"/>
                <wp:effectExtent l="19050" t="19050" r="19050" b="19050"/>
                <wp:wrapNone/>
                <wp:docPr id="1148953504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07726" id="Łącznik prosty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pt,141.75pt" to="426.4pt,1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" strokecolor="#00b0f0" strokeweight="3pt">
                <v:stroke joinstyle="miter"/>
              </v:line>
            </w:pict>
          </mc:Fallback>
        </mc:AlternateContent>
      </w:r>
      <w:r w:rsidRPr="004011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4CE39" wp14:editId="64AFD441">
                <wp:simplePos x="0" y="0"/>
                <wp:positionH relativeFrom="column">
                  <wp:posOffset>404495</wp:posOffset>
                </wp:positionH>
                <wp:positionV relativeFrom="paragraph">
                  <wp:posOffset>2609215</wp:posOffset>
                </wp:positionV>
                <wp:extent cx="66675" cy="342900"/>
                <wp:effectExtent l="19050" t="19050" r="28575" b="19050"/>
                <wp:wrapNone/>
                <wp:docPr id="1522703559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342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94507" id="Łącznik prosty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205.45pt" to="37.1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" strokecolor="#5b9bd5 [3208]" strokeweight="3pt">
                <v:stroke joinstyle="miter"/>
              </v:line>
            </w:pict>
          </mc:Fallback>
        </mc:AlternateContent>
      </w:r>
      <w:r w:rsidRPr="004011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F0DE5" wp14:editId="6AFF8CCF">
                <wp:simplePos x="0" y="0"/>
                <wp:positionH relativeFrom="column">
                  <wp:posOffset>433705</wp:posOffset>
                </wp:positionH>
                <wp:positionV relativeFrom="paragraph">
                  <wp:posOffset>1790700</wp:posOffset>
                </wp:positionV>
                <wp:extent cx="4933950" cy="809625"/>
                <wp:effectExtent l="19050" t="19050" r="19050" b="28575"/>
                <wp:wrapNone/>
                <wp:docPr id="1692465648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950" cy="8096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D2B6D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41pt" to="422.65pt,2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" strokecolor="#00b0f0" strokeweight="3pt">
                <v:stroke joinstyle="miter"/>
              </v:line>
            </w:pict>
          </mc:Fallback>
        </mc:AlternateContent>
      </w:r>
      <w:r w:rsidRPr="004011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55900" wp14:editId="49822B69">
                <wp:simplePos x="0" y="0"/>
                <wp:positionH relativeFrom="column">
                  <wp:posOffset>509905</wp:posOffset>
                </wp:positionH>
                <wp:positionV relativeFrom="paragraph">
                  <wp:posOffset>2133600</wp:posOffset>
                </wp:positionV>
                <wp:extent cx="4924425" cy="819150"/>
                <wp:effectExtent l="19050" t="19050" r="28575" b="19050"/>
                <wp:wrapNone/>
                <wp:docPr id="1860544748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4425" cy="819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52493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68pt" to="427.9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" strokecolor="#5b9bd5 [3208]" strokeweight="3pt">
                <v:stroke joinstyle="miter"/>
              </v:line>
            </w:pict>
          </mc:Fallback>
        </mc:AlternateContent>
      </w:r>
      <w:r w:rsidRPr="0040112E">
        <w:rPr>
          <w:noProof/>
          <w:color w:val="000000" w:themeColor="text1"/>
        </w:rPr>
        <w:drawing>
          <wp:inline distT="0" distB="0" distL="0" distR="0" wp14:anchorId="11ACFAF6" wp14:editId="110C0D87">
            <wp:extent cx="5543550" cy="4686300"/>
            <wp:effectExtent l="19050" t="19050" r="19050" b="19050"/>
            <wp:docPr id="147001464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86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7188503" w14:textId="4251E942" w:rsidR="00506E96" w:rsidRPr="0040112E" w:rsidRDefault="00506E96" w:rsidP="00506E96">
      <w:pPr>
        <w:tabs>
          <w:tab w:val="left" w:pos="1485"/>
        </w:tabs>
        <w:rPr>
          <w:color w:val="000000" w:themeColor="text1"/>
        </w:rPr>
      </w:pPr>
      <w:r w:rsidRPr="0040112E">
        <w:rPr>
          <w:color w:val="000000" w:themeColor="text1"/>
        </w:rPr>
        <w:tab/>
      </w:r>
    </w:p>
    <w:sectPr w:rsidR="00506E96" w:rsidRPr="0040112E" w:rsidSect="007556C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4117" w14:textId="77777777" w:rsidR="00CC510C" w:rsidRDefault="00CC510C" w:rsidP="00350E8E">
      <w:r>
        <w:separator/>
      </w:r>
    </w:p>
  </w:endnote>
  <w:endnote w:type="continuationSeparator" w:id="0">
    <w:p w14:paraId="5B75A940" w14:textId="77777777" w:rsidR="00CC510C" w:rsidRDefault="00CC510C" w:rsidP="0035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923B" w14:textId="64CBD483" w:rsidR="000D3AEE" w:rsidRDefault="00FC5B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1F4186" wp14:editId="78C4F94A">
              <wp:simplePos x="0" y="0"/>
              <wp:positionH relativeFrom="rightMargin">
                <wp:posOffset>140335</wp:posOffset>
              </wp:positionH>
              <wp:positionV relativeFrom="page">
                <wp:posOffset>9893300</wp:posOffset>
              </wp:positionV>
              <wp:extent cx="477520" cy="477520"/>
              <wp:effectExtent l="0" t="0" r="0" b="0"/>
              <wp:wrapNone/>
              <wp:docPr id="1" name="Ow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927D65" w14:textId="77777777" w:rsidR="000D3AEE" w:rsidRDefault="000D3AEE">
                          <w:pPr>
                            <w:rPr>
                              <w:rStyle w:val="Numerstrony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rStyle w:val="Numerstrony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E1F4186" id="Owal 1" o:spid="_x0000_s1026" style="position:absolute;margin-left:11.05pt;margin-top:779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" o:allowincell="f" fillcolor="#9dbb61" stroked="f">
              <v:textbox inset="0,,0">
                <w:txbxContent>
                  <w:p w14:paraId="22927D65" w14:textId="77777777" w:rsidR="000D3AEE" w:rsidRDefault="000D3AEE">
                    <w:pPr>
                      <w:rPr>
                        <w:rStyle w:val="Numerstrony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t>2</w:t>
                    </w:r>
                    <w:r>
                      <w:rPr>
                        <w:rStyle w:val="Numerstrony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6AEC" w14:textId="77777777" w:rsidR="00CC510C" w:rsidRDefault="00CC510C" w:rsidP="00350E8E">
      <w:r>
        <w:separator/>
      </w:r>
    </w:p>
  </w:footnote>
  <w:footnote w:type="continuationSeparator" w:id="0">
    <w:p w14:paraId="32D9C13B" w14:textId="77777777" w:rsidR="00CC510C" w:rsidRDefault="00CC510C" w:rsidP="0035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224457"/>
      <w:docPartObj>
        <w:docPartGallery w:val="Page Numbers (Margins)"/>
        <w:docPartUnique/>
      </w:docPartObj>
    </w:sdtPr>
    <w:sdtEndPr/>
    <w:sdtContent>
      <w:p w14:paraId="17D37E67" w14:textId="77777777" w:rsidR="000D3AEE" w:rsidRDefault="00A16BD9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4DC2D2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0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3B31584"/>
    <w:multiLevelType w:val="hybridMultilevel"/>
    <w:tmpl w:val="5B8C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728A2"/>
    <w:multiLevelType w:val="hybridMultilevel"/>
    <w:tmpl w:val="0D585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2F2958"/>
    <w:multiLevelType w:val="hybridMultilevel"/>
    <w:tmpl w:val="EEF855AE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1374C9"/>
    <w:multiLevelType w:val="hybridMultilevel"/>
    <w:tmpl w:val="303A6BFE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0B6BC8"/>
    <w:multiLevelType w:val="hybridMultilevel"/>
    <w:tmpl w:val="7CC88FCC"/>
    <w:lvl w:ilvl="0" w:tplc="559A7070">
      <w:start w:val="1"/>
      <w:numFmt w:val="decimal"/>
      <w:pStyle w:val="ppktwniosku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E408E"/>
    <w:multiLevelType w:val="hybridMultilevel"/>
    <w:tmpl w:val="128E44C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E715C"/>
    <w:multiLevelType w:val="hybridMultilevel"/>
    <w:tmpl w:val="5CFA68EC"/>
    <w:lvl w:ilvl="0" w:tplc="CBCCF7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86CC9"/>
    <w:multiLevelType w:val="multilevel"/>
    <w:tmpl w:val="4DC6238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24D7176D"/>
    <w:multiLevelType w:val="hybridMultilevel"/>
    <w:tmpl w:val="0BA6460E"/>
    <w:lvl w:ilvl="0" w:tplc="ECF2C70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7A25F9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9D76493"/>
    <w:multiLevelType w:val="hybridMultilevel"/>
    <w:tmpl w:val="5AAE6216"/>
    <w:lvl w:ilvl="0" w:tplc="FFFFFFFF">
      <w:start w:val="1"/>
      <w:numFmt w:val="decimal"/>
      <w:lvlText w:val="%1."/>
      <w:lvlJc w:val="left"/>
      <w:rPr>
        <w:rFonts w:asciiTheme="minorHAnsi" w:eastAsiaTheme="minorHAnsi" w:hAnsi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155F"/>
    <w:multiLevelType w:val="hybridMultilevel"/>
    <w:tmpl w:val="404AB106"/>
    <w:lvl w:ilvl="0" w:tplc="9B9676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01D1"/>
    <w:multiLevelType w:val="multilevel"/>
    <w:tmpl w:val="9E2C8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15C5C35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C2B5B"/>
    <w:multiLevelType w:val="hybridMultilevel"/>
    <w:tmpl w:val="D7D492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B29FF"/>
    <w:multiLevelType w:val="hybridMultilevel"/>
    <w:tmpl w:val="6D6E8708"/>
    <w:lvl w:ilvl="0" w:tplc="17C8DCFE">
      <w:start w:val="1"/>
      <w:numFmt w:val="lowerLetter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343F1422"/>
    <w:multiLevelType w:val="hybridMultilevel"/>
    <w:tmpl w:val="0C16094C"/>
    <w:lvl w:ilvl="0" w:tplc="89D07D30">
      <w:start w:val="1"/>
      <w:numFmt w:val="decimal"/>
      <w:pStyle w:val="pktwniosku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E24D2"/>
    <w:multiLevelType w:val="hybridMultilevel"/>
    <w:tmpl w:val="78328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54E50"/>
    <w:multiLevelType w:val="hybridMultilevel"/>
    <w:tmpl w:val="47F4A7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8EA1EBC"/>
    <w:multiLevelType w:val="hybridMultilevel"/>
    <w:tmpl w:val="1654D988"/>
    <w:lvl w:ilvl="0" w:tplc="F6BC1CB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D369D"/>
    <w:multiLevelType w:val="hybridMultilevel"/>
    <w:tmpl w:val="8792577C"/>
    <w:lvl w:ilvl="0" w:tplc="B442C1F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43795"/>
    <w:multiLevelType w:val="hybridMultilevel"/>
    <w:tmpl w:val="AE768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4D07AC"/>
    <w:multiLevelType w:val="hybridMultilevel"/>
    <w:tmpl w:val="5CFA68E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F69AA"/>
    <w:multiLevelType w:val="hybridMultilevel"/>
    <w:tmpl w:val="90E4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401D1"/>
    <w:multiLevelType w:val="hybridMultilevel"/>
    <w:tmpl w:val="D16EE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4FE0732"/>
    <w:multiLevelType w:val="multilevel"/>
    <w:tmpl w:val="2848CEE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3" w15:restartNumberingAfterBreak="0">
    <w:nsid w:val="453848CB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64600A"/>
    <w:multiLevelType w:val="hybridMultilevel"/>
    <w:tmpl w:val="3AC88B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5F627B4"/>
    <w:multiLevelType w:val="hybridMultilevel"/>
    <w:tmpl w:val="7786BA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1D4C3F"/>
    <w:multiLevelType w:val="hybridMultilevel"/>
    <w:tmpl w:val="D80611D8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 w15:restartNumberingAfterBreak="0">
    <w:nsid w:val="4C4B25DD"/>
    <w:multiLevelType w:val="hybridMultilevel"/>
    <w:tmpl w:val="44E44246"/>
    <w:lvl w:ilvl="0" w:tplc="13728344">
      <w:start w:val="1"/>
      <w:numFmt w:val="upperRoman"/>
      <w:lvlText w:val="%1."/>
      <w:lvlJc w:val="right"/>
      <w:pPr>
        <w:ind w:left="14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8" w15:restartNumberingAfterBreak="0">
    <w:nsid w:val="526E0573"/>
    <w:multiLevelType w:val="hybridMultilevel"/>
    <w:tmpl w:val="19C62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C212B"/>
    <w:multiLevelType w:val="hybridMultilevel"/>
    <w:tmpl w:val="30081FD0"/>
    <w:lvl w:ilvl="0" w:tplc="04150011">
      <w:start w:val="1"/>
      <w:numFmt w:val="decimal"/>
      <w:lvlText w:val="%1)"/>
      <w:lvlJc w:val="left"/>
      <w:pPr>
        <w:ind w:left="77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4CF5A33"/>
    <w:multiLevelType w:val="multilevel"/>
    <w:tmpl w:val="B8701712"/>
    <w:lvl w:ilvl="0">
      <w:start w:val="5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57EC3365"/>
    <w:multiLevelType w:val="hybridMultilevel"/>
    <w:tmpl w:val="90744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586D0C7C"/>
    <w:multiLevelType w:val="hybridMultilevel"/>
    <w:tmpl w:val="87CABF94"/>
    <w:lvl w:ilvl="0" w:tplc="821C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8108B9"/>
    <w:multiLevelType w:val="hybridMultilevel"/>
    <w:tmpl w:val="8F60E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091FA7"/>
    <w:multiLevelType w:val="hybridMultilevel"/>
    <w:tmpl w:val="AD646C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E0B067D"/>
    <w:multiLevelType w:val="hybridMultilevel"/>
    <w:tmpl w:val="64F80696"/>
    <w:lvl w:ilvl="0" w:tplc="BFE41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E1B67"/>
    <w:multiLevelType w:val="hybridMultilevel"/>
    <w:tmpl w:val="D264C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12EDF"/>
    <w:multiLevelType w:val="hybridMultilevel"/>
    <w:tmpl w:val="D16EEC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4F54C86"/>
    <w:multiLevelType w:val="hybridMultilevel"/>
    <w:tmpl w:val="FBB4BE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9291AFB"/>
    <w:multiLevelType w:val="hybridMultilevel"/>
    <w:tmpl w:val="831C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CF21FA"/>
    <w:multiLevelType w:val="hybridMultilevel"/>
    <w:tmpl w:val="52B68BD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6D9F3876"/>
    <w:multiLevelType w:val="hybridMultilevel"/>
    <w:tmpl w:val="31FCDDEC"/>
    <w:lvl w:ilvl="0" w:tplc="604006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8077C6"/>
    <w:multiLevelType w:val="hybridMultilevel"/>
    <w:tmpl w:val="E89E8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67BCA"/>
    <w:multiLevelType w:val="hybridMultilevel"/>
    <w:tmpl w:val="3F8E8EB0"/>
    <w:lvl w:ilvl="0" w:tplc="6E5E78B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51456B7"/>
    <w:multiLevelType w:val="hybridMultilevel"/>
    <w:tmpl w:val="8068A050"/>
    <w:lvl w:ilvl="0" w:tplc="F594E4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0A7D7A"/>
    <w:multiLevelType w:val="hybridMultilevel"/>
    <w:tmpl w:val="227C6F9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A853C9"/>
    <w:multiLevelType w:val="hybridMultilevel"/>
    <w:tmpl w:val="29BA42C6"/>
    <w:lvl w:ilvl="0" w:tplc="8DA696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622438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B1C6B"/>
    <w:multiLevelType w:val="hybridMultilevel"/>
    <w:tmpl w:val="ED9E8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86615C"/>
    <w:multiLevelType w:val="hybridMultilevel"/>
    <w:tmpl w:val="3D6CA79A"/>
    <w:lvl w:ilvl="0" w:tplc="31CCE386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9" w15:restartNumberingAfterBreak="0">
    <w:nsid w:val="7DAB600F"/>
    <w:multiLevelType w:val="multilevel"/>
    <w:tmpl w:val="875E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E7C1F61"/>
    <w:multiLevelType w:val="hybridMultilevel"/>
    <w:tmpl w:val="9B569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2EA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300E34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784363">
    <w:abstractNumId w:val="4"/>
  </w:num>
  <w:num w:numId="2" w16cid:durableId="1460613265">
    <w:abstractNumId w:val="5"/>
  </w:num>
  <w:num w:numId="3" w16cid:durableId="1562249591">
    <w:abstractNumId w:val="36"/>
  </w:num>
  <w:num w:numId="4" w16cid:durableId="604118064">
    <w:abstractNumId w:val="58"/>
  </w:num>
  <w:num w:numId="5" w16cid:durableId="5908640">
    <w:abstractNumId w:val="60"/>
  </w:num>
  <w:num w:numId="6" w16cid:durableId="2137873012">
    <w:abstractNumId w:val="24"/>
  </w:num>
  <w:num w:numId="7" w16cid:durableId="1785466987">
    <w:abstractNumId w:val="47"/>
  </w:num>
  <w:num w:numId="8" w16cid:durableId="81487931">
    <w:abstractNumId w:val="44"/>
  </w:num>
  <w:num w:numId="9" w16cid:durableId="704329999">
    <w:abstractNumId w:val="57"/>
  </w:num>
  <w:num w:numId="10" w16cid:durableId="13315048">
    <w:abstractNumId w:val="0"/>
  </w:num>
  <w:num w:numId="11" w16cid:durableId="226457619">
    <w:abstractNumId w:val="22"/>
  </w:num>
  <w:num w:numId="12" w16cid:durableId="945039333">
    <w:abstractNumId w:val="10"/>
  </w:num>
  <w:num w:numId="13" w16cid:durableId="992489333">
    <w:abstractNumId w:val="59"/>
  </w:num>
  <w:num w:numId="14" w16cid:durableId="1221794781">
    <w:abstractNumId w:val="21"/>
  </w:num>
  <w:num w:numId="15" w16cid:durableId="1242956711">
    <w:abstractNumId w:val="37"/>
  </w:num>
  <w:num w:numId="16" w16cid:durableId="2059281121">
    <w:abstractNumId w:val="25"/>
  </w:num>
  <w:num w:numId="17" w16cid:durableId="13652097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66995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9156862">
    <w:abstractNumId w:val="31"/>
  </w:num>
  <w:num w:numId="20" w16cid:durableId="1411074019">
    <w:abstractNumId w:val="27"/>
  </w:num>
  <w:num w:numId="21" w16cid:durableId="1014725768">
    <w:abstractNumId w:val="56"/>
  </w:num>
  <w:num w:numId="22" w16cid:durableId="9411082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44589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57707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1155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25136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055036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4856151">
    <w:abstractNumId w:val="53"/>
  </w:num>
  <w:num w:numId="29" w16cid:durableId="384061166">
    <w:abstractNumId w:val="14"/>
  </w:num>
  <w:num w:numId="30" w16cid:durableId="1998414269">
    <w:abstractNumId w:val="8"/>
  </w:num>
  <w:num w:numId="31" w16cid:durableId="5140742">
    <w:abstractNumId w:val="9"/>
  </w:num>
  <w:num w:numId="32" w16cid:durableId="1218204797">
    <w:abstractNumId w:val="50"/>
  </w:num>
  <w:num w:numId="33" w16cid:durableId="585112284">
    <w:abstractNumId w:val="48"/>
  </w:num>
  <w:num w:numId="34" w16cid:durableId="891693953">
    <w:abstractNumId w:val="45"/>
  </w:num>
  <w:num w:numId="35" w16cid:durableId="1545168801">
    <w:abstractNumId w:val="54"/>
  </w:num>
  <w:num w:numId="36" w16cid:durableId="291445809">
    <w:abstractNumId w:val="43"/>
  </w:num>
  <w:num w:numId="37" w16cid:durableId="761878067">
    <w:abstractNumId w:val="6"/>
  </w:num>
  <w:num w:numId="38" w16cid:durableId="252859810">
    <w:abstractNumId w:val="49"/>
  </w:num>
  <w:num w:numId="39" w16cid:durableId="1502499847">
    <w:abstractNumId w:val="52"/>
  </w:num>
  <w:num w:numId="40" w16cid:durableId="1428843455">
    <w:abstractNumId w:val="12"/>
  </w:num>
  <w:num w:numId="41" w16cid:durableId="1076198152">
    <w:abstractNumId w:val="1"/>
  </w:num>
  <w:num w:numId="42" w16cid:durableId="1348868772">
    <w:abstractNumId w:val="3"/>
  </w:num>
  <w:num w:numId="43" w16cid:durableId="1121799400">
    <w:abstractNumId w:val="23"/>
  </w:num>
  <w:num w:numId="44" w16cid:durableId="168181872">
    <w:abstractNumId w:val="42"/>
  </w:num>
  <w:num w:numId="45" w16cid:durableId="252905184">
    <w:abstractNumId w:val="38"/>
  </w:num>
  <w:num w:numId="46" w16cid:durableId="977104836">
    <w:abstractNumId w:val="28"/>
  </w:num>
  <w:num w:numId="47" w16cid:durableId="35253989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85406383">
    <w:abstractNumId w:val="19"/>
  </w:num>
  <w:num w:numId="49" w16cid:durableId="1349137897">
    <w:abstractNumId w:val="33"/>
  </w:num>
  <w:num w:numId="50" w16cid:durableId="1832520267">
    <w:abstractNumId w:val="26"/>
  </w:num>
  <w:num w:numId="51" w16cid:durableId="1218857803">
    <w:abstractNumId w:val="7"/>
  </w:num>
  <w:num w:numId="52" w16cid:durableId="235748222">
    <w:abstractNumId w:val="34"/>
  </w:num>
  <w:num w:numId="53" w16cid:durableId="2065982354">
    <w:abstractNumId w:val="29"/>
  </w:num>
  <w:num w:numId="54" w16cid:durableId="1092627701">
    <w:abstractNumId w:val="16"/>
  </w:num>
  <w:num w:numId="55" w16cid:durableId="1132403756">
    <w:abstractNumId w:val="46"/>
  </w:num>
  <w:num w:numId="56" w16cid:durableId="1301420376">
    <w:abstractNumId w:val="11"/>
  </w:num>
  <w:num w:numId="57" w16cid:durableId="950160395">
    <w:abstractNumId w:val="20"/>
  </w:num>
  <w:num w:numId="58" w16cid:durableId="128787228">
    <w:abstractNumId w:val="17"/>
  </w:num>
  <w:num w:numId="59" w16cid:durableId="1763796806">
    <w:abstractNumId w:val="18"/>
  </w:num>
  <w:num w:numId="60" w16cid:durableId="17924811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34711299">
    <w:abstractNumId w:val="3"/>
    <w:lvlOverride w:ilvl="0">
      <w:startOverride w:val="1"/>
    </w:lvlOverride>
  </w:num>
  <w:num w:numId="62" w16cid:durableId="16655512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400482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753209576">
    <w:abstractNumId w:val="40"/>
  </w:num>
  <w:num w:numId="65" w16cid:durableId="1906181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735952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6568943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97522088">
    <w:abstractNumId w:val="3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4773813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40697147">
    <w:abstractNumId w:val="60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677371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869221419">
    <w:abstractNumId w:val="57"/>
  </w:num>
  <w:num w:numId="73" w16cid:durableId="2045133027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355700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7073412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576583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0343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9510903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4068778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9708946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10568614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3010354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366725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1058818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9851150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9562807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765879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285363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7926760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70518200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5286439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7312259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7656832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32258541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287704824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637821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545286955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8749277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409085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2317710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34258654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466735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0554226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7192825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7489675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68013686">
    <w:abstractNumId w:val="2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037030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8E"/>
    <w:rsid w:val="000004D4"/>
    <w:rsid w:val="00001229"/>
    <w:rsid w:val="00006B9B"/>
    <w:rsid w:val="00017314"/>
    <w:rsid w:val="000300E4"/>
    <w:rsid w:val="00030A00"/>
    <w:rsid w:val="00030CD4"/>
    <w:rsid w:val="0003151D"/>
    <w:rsid w:val="00033816"/>
    <w:rsid w:val="00034A51"/>
    <w:rsid w:val="00035B05"/>
    <w:rsid w:val="00047BE4"/>
    <w:rsid w:val="00051571"/>
    <w:rsid w:val="000519AD"/>
    <w:rsid w:val="000631DD"/>
    <w:rsid w:val="00072697"/>
    <w:rsid w:val="0007439F"/>
    <w:rsid w:val="000748C3"/>
    <w:rsid w:val="000754A9"/>
    <w:rsid w:val="00076929"/>
    <w:rsid w:val="00077D22"/>
    <w:rsid w:val="0008135D"/>
    <w:rsid w:val="00082FCF"/>
    <w:rsid w:val="00084CAD"/>
    <w:rsid w:val="000858BF"/>
    <w:rsid w:val="00086B91"/>
    <w:rsid w:val="000902CE"/>
    <w:rsid w:val="00095FED"/>
    <w:rsid w:val="000A037F"/>
    <w:rsid w:val="000A3BDB"/>
    <w:rsid w:val="000B6C1E"/>
    <w:rsid w:val="000C6B69"/>
    <w:rsid w:val="000D0A92"/>
    <w:rsid w:val="000D188F"/>
    <w:rsid w:val="000D242E"/>
    <w:rsid w:val="000D3AEE"/>
    <w:rsid w:val="000E05A5"/>
    <w:rsid w:val="000E6D69"/>
    <w:rsid w:val="000F3150"/>
    <w:rsid w:val="000F6062"/>
    <w:rsid w:val="0010273B"/>
    <w:rsid w:val="00107E2C"/>
    <w:rsid w:val="0011034F"/>
    <w:rsid w:val="00116318"/>
    <w:rsid w:val="001207B4"/>
    <w:rsid w:val="00124EDD"/>
    <w:rsid w:val="00127DAD"/>
    <w:rsid w:val="00127DC4"/>
    <w:rsid w:val="0013459F"/>
    <w:rsid w:val="00141355"/>
    <w:rsid w:val="00143271"/>
    <w:rsid w:val="00143F2E"/>
    <w:rsid w:val="0014590B"/>
    <w:rsid w:val="001460B7"/>
    <w:rsid w:val="00146D10"/>
    <w:rsid w:val="001521DA"/>
    <w:rsid w:val="00153236"/>
    <w:rsid w:val="00155E73"/>
    <w:rsid w:val="00160472"/>
    <w:rsid w:val="0016749D"/>
    <w:rsid w:val="0017264C"/>
    <w:rsid w:val="001726E4"/>
    <w:rsid w:val="00172E5B"/>
    <w:rsid w:val="00176467"/>
    <w:rsid w:val="0018383C"/>
    <w:rsid w:val="00190C7C"/>
    <w:rsid w:val="00195755"/>
    <w:rsid w:val="00195F03"/>
    <w:rsid w:val="001B06C4"/>
    <w:rsid w:val="001C108A"/>
    <w:rsid w:val="001C3483"/>
    <w:rsid w:val="001C4233"/>
    <w:rsid w:val="001D09D9"/>
    <w:rsid w:val="001D114C"/>
    <w:rsid w:val="001D6E31"/>
    <w:rsid w:val="001D773A"/>
    <w:rsid w:val="001E6323"/>
    <w:rsid w:val="001E7949"/>
    <w:rsid w:val="001F1D54"/>
    <w:rsid w:val="001F7E3C"/>
    <w:rsid w:val="00202FAE"/>
    <w:rsid w:val="002034EA"/>
    <w:rsid w:val="0020397F"/>
    <w:rsid w:val="0021691E"/>
    <w:rsid w:val="002251F3"/>
    <w:rsid w:val="00236A75"/>
    <w:rsid w:val="00236E60"/>
    <w:rsid w:val="002420CE"/>
    <w:rsid w:val="00243F1C"/>
    <w:rsid w:val="0024559F"/>
    <w:rsid w:val="0025394C"/>
    <w:rsid w:val="002544A3"/>
    <w:rsid w:val="00256CE7"/>
    <w:rsid w:val="002627FB"/>
    <w:rsid w:val="0026499E"/>
    <w:rsid w:val="0026658D"/>
    <w:rsid w:val="00282186"/>
    <w:rsid w:val="00283571"/>
    <w:rsid w:val="00285439"/>
    <w:rsid w:val="002940B0"/>
    <w:rsid w:val="00297B2E"/>
    <w:rsid w:val="002A154A"/>
    <w:rsid w:val="002C0F4D"/>
    <w:rsid w:val="002C1935"/>
    <w:rsid w:val="002C3755"/>
    <w:rsid w:val="002C4CC9"/>
    <w:rsid w:val="002C5870"/>
    <w:rsid w:val="002D3FDF"/>
    <w:rsid w:val="002E2113"/>
    <w:rsid w:val="002E7BAC"/>
    <w:rsid w:val="002F14E3"/>
    <w:rsid w:val="002F776E"/>
    <w:rsid w:val="003001BC"/>
    <w:rsid w:val="00300266"/>
    <w:rsid w:val="0031000B"/>
    <w:rsid w:val="003111BE"/>
    <w:rsid w:val="00320A1B"/>
    <w:rsid w:val="00321F53"/>
    <w:rsid w:val="00330780"/>
    <w:rsid w:val="00332653"/>
    <w:rsid w:val="00333ABF"/>
    <w:rsid w:val="00341766"/>
    <w:rsid w:val="003444AE"/>
    <w:rsid w:val="00347FD3"/>
    <w:rsid w:val="00350E8E"/>
    <w:rsid w:val="00351396"/>
    <w:rsid w:val="00356CFF"/>
    <w:rsid w:val="00363CA8"/>
    <w:rsid w:val="00367635"/>
    <w:rsid w:val="003833B8"/>
    <w:rsid w:val="00391AFD"/>
    <w:rsid w:val="003A0455"/>
    <w:rsid w:val="003A1B60"/>
    <w:rsid w:val="003A312A"/>
    <w:rsid w:val="003A6E44"/>
    <w:rsid w:val="003B017E"/>
    <w:rsid w:val="003B3CF6"/>
    <w:rsid w:val="003B4AB1"/>
    <w:rsid w:val="003B71E9"/>
    <w:rsid w:val="003C26AD"/>
    <w:rsid w:val="003C51CA"/>
    <w:rsid w:val="003C6016"/>
    <w:rsid w:val="003C737D"/>
    <w:rsid w:val="003D5489"/>
    <w:rsid w:val="003E2147"/>
    <w:rsid w:val="003F2749"/>
    <w:rsid w:val="003F49B6"/>
    <w:rsid w:val="0040112E"/>
    <w:rsid w:val="0040383D"/>
    <w:rsid w:val="004040BA"/>
    <w:rsid w:val="004048E4"/>
    <w:rsid w:val="00410B2B"/>
    <w:rsid w:val="00415F94"/>
    <w:rsid w:val="00421374"/>
    <w:rsid w:val="00427D44"/>
    <w:rsid w:val="00431B32"/>
    <w:rsid w:val="00436871"/>
    <w:rsid w:val="00440FB9"/>
    <w:rsid w:val="00446B0D"/>
    <w:rsid w:val="00451B4A"/>
    <w:rsid w:val="00457605"/>
    <w:rsid w:val="00457771"/>
    <w:rsid w:val="00462018"/>
    <w:rsid w:val="00467B3E"/>
    <w:rsid w:val="00467F4A"/>
    <w:rsid w:val="00474CA5"/>
    <w:rsid w:val="00477BFC"/>
    <w:rsid w:val="00481A2B"/>
    <w:rsid w:val="004952E5"/>
    <w:rsid w:val="00497955"/>
    <w:rsid w:val="004A791B"/>
    <w:rsid w:val="004B57CC"/>
    <w:rsid w:val="004B749E"/>
    <w:rsid w:val="004C313C"/>
    <w:rsid w:val="004D461A"/>
    <w:rsid w:val="004D72D1"/>
    <w:rsid w:val="004E0DD9"/>
    <w:rsid w:val="004F0190"/>
    <w:rsid w:val="004F01C7"/>
    <w:rsid w:val="004F7FE8"/>
    <w:rsid w:val="00500771"/>
    <w:rsid w:val="0050232C"/>
    <w:rsid w:val="00506E96"/>
    <w:rsid w:val="00511375"/>
    <w:rsid w:val="0052287E"/>
    <w:rsid w:val="0052569D"/>
    <w:rsid w:val="0053621C"/>
    <w:rsid w:val="00547D5A"/>
    <w:rsid w:val="005540E5"/>
    <w:rsid w:val="00560140"/>
    <w:rsid w:val="0057137B"/>
    <w:rsid w:val="00571DC8"/>
    <w:rsid w:val="00574307"/>
    <w:rsid w:val="005803E1"/>
    <w:rsid w:val="0058239C"/>
    <w:rsid w:val="005829EE"/>
    <w:rsid w:val="00594DEE"/>
    <w:rsid w:val="00595283"/>
    <w:rsid w:val="00595307"/>
    <w:rsid w:val="00596CE6"/>
    <w:rsid w:val="005A08E4"/>
    <w:rsid w:val="005A15EB"/>
    <w:rsid w:val="005A1BE4"/>
    <w:rsid w:val="005A3BA0"/>
    <w:rsid w:val="005B1370"/>
    <w:rsid w:val="005B5495"/>
    <w:rsid w:val="005C0762"/>
    <w:rsid w:val="005C5223"/>
    <w:rsid w:val="005D0239"/>
    <w:rsid w:val="005D23A3"/>
    <w:rsid w:val="005D5B38"/>
    <w:rsid w:val="00610C2B"/>
    <w:rsid w:val="00614593"/>
    <w:rsid w:val="00621A11"/>
    <w:rsid w:val="0062361A"/>
    <w:rsid w:val="0063428E"/>
    <w:rsid w:val="00641A20"/>
    <w:rsid w:val="00646C50"/>
    <w:rsid w:val="00647FB6"/>
    <w:rsid w:val="0065395E"/>
    <w:rsid w:val="00656CDA"/>
    <w:rsid w:val="00657066"/>
    <w:rsid w:val="00662ED3"/>
    <w:rsid w:val="0066533A"/>
    <w:rsid w:val="0066569A"/>
    <w:rsid w:val="006778A4"/>
    <w:rsid w:val="00684711"/>
    <w:rsid w:val="0069182F"/>
    <w:rsid w:val="00693985"/>
    <w:rsid w:val="00696618"/>
    <w:rsid w:val="006978A6"/>
    <w:rsid w:val="00697E8D"/>
    <w:rsid w:val="006A1CCD"/>
    <w:rsid w:val="006A5482"/>
    <w:rsid w:val="006B0768"/>
    <w:rsid w:val="006B29E6"/>
    <w:rsid w:val="006B3B4B"/>
    <w:rsid w:val="006B66A1"/>
    <w:rsid w:val="006C372A"/>
    <w:rsid w:val="006C5FBD"/>
    <w:rsid w:val="006C6629"/>
    <w:rsid w:val="006D6E3F"/>
    <w:rsid w:val="006E02C7"/>
    <w:rsid w:val="006E1BB7"/>
    <w:rsid w:val="006E4AA5"/>
    <w:rsid w:val="006F12C2"/>
    <w:rsid w:val="006F1FEC"/>
    <w:rsid w:val="00705834"/>
    <w:rsid w:val="00711E9D"/>
    <w:rsid w:val="007300BA"/>
    <w:rsid w:val="00731E86"/>
    <w:rsid w:val="007331F7"/>
    <w:rsid w:val="0074528A"/>
    <w:rsid w:val="00747E9B"/>
    <w:rsid w:val="00750920"/>
    <w:rsid w:val="00750F9B"/>
    <w:rsid w:val="007556CC"/>
    <w:rsid w:val="007764DD"/>
    <w:rsid w:val="0078336D"/>
    <w:rsid w:val="0079273C"/>
    <w:rsid w:val="00795F88"/>
    <w:rsid w:val="00796F56"/>
    <w:rsid w:val="007A2629"/>
    <w:rsid w:val="007A2C17"/>
    <w:rsid w:val="007A4CED"/>
    <w:rsid w:val="007A6AA0"/>
    <w:rsid w:val="007B0F8E"/>
    <w:rsid w:val="007B1ED6"/>
    <w:rsid w:val="007B4623"/>
    <w:rsid w:val="007B4709"/>
    <w:rsid w:val="007B5CE8"/>
    <w:rsid w:val="007B6A8D"/>
    <w:rsid w:val="007C5C4F"/>
    <w:rsid w:val="007D6622"/>
    <w:rsid w:val="007E503D"/>
    <w:rsid w:val="007E61A5"/>
    <w:rsid w:val="007F3F6B"/>
    <w:rsid w:val="007F7067"/>
    <w:rsid w:val="00802514"/>
    <w:rsid w:val="008055AA"/>
    <w:rsid w:val="00810644"/>
    <w:rsid w:val="00812088"/>
    <w:rsid w:val="00821DAC"/>
    <w:rsid w:val="0083088C"/>
    <w:rsid w:val="008333F8"/>
    <w:rsid w:val="00833C66"/>
    <w:rsid w:val="00835EA3"/>
    <w:rsid w:val="00836BCD"/>
    <w:rsid w:val="008450E1"/>
    <w:rsid w:val="00853BC4"/>
    <w:rsid w:val="00854C21"/>
    <w:rsid w:val="008569F2"/>
    <w:rsid w:val="008643DE"/>
    <w:rsid w:val="0086558A"/>
    <w:rsid w:val="0087535A"/>
    <w:rsid w:val="00884D23"/>
    <w:rsid w:val="00890412"/>
    <w:rsid w:val="0089140F"/>
    <w:rsid w:val="008B4588"/>
    <w:rsid w:val="008B4C63"/>
    <w:rsid w:val="008B6BF1"/>
    <w:rsid w:val="008B7D00"/>
    <w:rsid w:val="008C0720"/>
    <w:rsid w:val="008C0E70"/>
    <w:rsid w:val="008D10F5"/>
    <w:rsid w:val="008D487A"/>
    <w:rsid w:val="008D6EE3"/>
    <w:rsid w:val="008E5C81"/>
    <w:rsid w:val="008E7B4A"/>
    <w:rsid w:val="008F3303"/>
    <w:rsid w:val="008F5C09"/>
    <w:rsid w:val="008F6B4B"/>
    <w:rsid w:val="0090008A"/>
    <w:rsid w:val="00900498"/>
    <w:rsid w:val="00911AB8"/>
    <w:rsid w:val="00913923"/>
    <w:rsid w:val="00916D62"/>
    <w:rsid w:val="00917C7E"/>
    <w:rsid w:val="009247FE"/>
    <w:rsid w:val="00932804"/>
    <w:rsid w:val="00932AA0"/>
    <w:rsid w:val="00933130"/>
    <w:rsid w:val="00937BE1"/>
    <w:rsid w:val="00943AF2"/>
    <w:rsid w:val="0094583A"/>
    <w:rsid w:val="009470C4"/>
    <w:rsid w:val="009479C8"/>
    <w:rsid w:val="00951D10"/>
    <w:rsid w:val="00951E2D"/>
    <w:rsid w:val="00965F66"/>
    <w:rsid w:val="00965F89"/>
    <w:rsid w:val="0097073E"/>
    <w:rsid w:val="00970EA6"/>
    <w:rsid w:val="00983063"/>
    <w:rsid w:val="00984475"/>
    <w:rsid w:val="00991384"/>
    <w:rsid w:val="00996618"/>
    <w:rsid w:val="009A1FCA"/>
    <w:rsid w:val="009A3C3C"/>
    <w:rsid w:val="009B23EC"/>
    <w:rsid w:val="009C359A"/>
    <w:rsid w:val="009C6A23"/>
    <w:rsid w:val="009C7CC5"/>
    <w:rsid w:val="009D028E"/>
    <w:rsid w:val="009D5AF8"/>
    <w:rsid w:val="009F16FD"/>
    <w:rsid w:val="009F1F8B"/>
    <w:rsid w:val="00A00BA4"/>
    <w:rsid w:val="00A165FE"/>
    <w:rsid w:val="00A16BD9"/>
    <w:rsid w:val="00A2374F"/>
    <w:rsid w:val="00A259D9"/>
    <w:rsid w:val="00A3000C"/>
    <w:rsid w:val="00A364C7"/>
    <w:rsid w:val="00A4299E"/>
    <w:rsid w:val="00A445B0"/>
    <w:rsid w:val="00A45B15"/>
    <w:rsid w:val="00A5348A"/>
    <w:rsid w:val="00A55E30"/>
    <w:rsid w:val="00A6003B"/>
    <w:rsid w:val="00A60631"/>
    <w:rsid w:val="00A6145E"/>
    <w:rsid w:val="00A629F2"/>
    <w:rsid w:val="00A62E45"/>
    <w:rsid w:val="00A653C5"/>
    <w:rsid w:val="00A66605"/>
    <w:rsid w:val="00A740E8"/>
    <w:rsid w:val="00A845D0"/>
    <w:rsid w:val="00A845FF"/>
    <w:rsid w:val="00A86D34"/>
    <w:rsid w:val="00A918DB"/>
    <w:rsid w:val="00A923FA"/>
    <w:rsid w:val="00A92805"/>
    <w:rsid w:val="00A935C6"/>
    <w:rsid w:val="00AA308C"/>
    <w:rsid w:val="00AA3591"/>
    <w:rsid w:val="00AA647C"/>
    <w:rsid w:val="00AA6887"/>
    <w:rsid w:val="00AA7116"/>
    <w:rsid w:val="00AC1C50"/>
    <w:rsid w:val="00AC2CD9"/>
    <w:rsid w:val="00AC454A"/>
    <w:rsid w:val="00AC7E25"/>
    <w:rsid w:val="00AD1CCC"/>
    <w:rsid w:val="00AD2233"/>
    <w:rsid w:val="00AD2AF6"/>
    <w:rsid w:val="00AD7B58"/>
    <w:rsid w:val="00B20DF6"/>
    <w:rsid w:val="00B23814"/>
    <w:rsid w:val="00B25EAD"/>
    <w:rsid w:val="00B26822"/>
    <w:rsid w:val="00B2692E"/>
    <w:rsid w:val="00B32955"/>
    <w:rsid w:val="00B3338E"/>
    <w:rsid w:val="00B33A0B"/>
    <w:rsid w:val="00B344F1"/>
    <w:rsid w:val="00B41855"/>
    <w:rsid w:val="00B47985"/>
    <w:rsid w:val="00B577EA"/>
    <w:rsid w:val="00B60C06"/>
    <w:rsid w:val="00B63F03"/>
    <w:rsid w:val="00B67E6B"/>
    <w:rsid w:val="00B776C2"/>
    <w:rsid w:val="00B8010D"/>
    <w:rsid w:val="00B81808"/>
    <w:rsid w:val="00B8220D"/>
    <w:rsid w:val="00B83A9D"/>
    <w:rsid w:val="00B945ED"/>
    <w:rsid w:val="00BA43AC"/>
    <w:rsid w:val="00BA5279"/>
    <w:rsid w:val="00BB0D45"/>
    <w:rsid w:val="00BB1A6A"/>
    <w:rsid w:val="00BB60C3"/>
    <w:rsid w:val="00BC2D55"/>
    <w:rsid w:val="00BC65E1"/>
    <w:rsid w:val="00BD028D"/>
    <w:rsid w:val="00BE6F31"/>
    <w:rsid w:val="00C0479C"/>
    <w:rsid w:val="00C06EF0"/>
    <w:rsid w:val="00C10A67"/>
    <w:rsid w:val="00C13535"/>
    <w:rsid w:val="00C16712"/>
    <w:rsid w:val="00C233AF"/>
    <w:rsid w:val="00C2411B"/>
    <w:rsid w:val="00C37661"/>
    <w:rsid w:val="00C43AC5"/>
    <w:rsid w:val="00C44DDB"/>
    <w:rsid w:val="00C4607D"/>
    <w:rsid w:val="00C46134"/>
    <w:rsid w:val="00C46BCF"/>
    <w:rsid w:val="00C51110"/>
    <w:rsid w:val="00C54658"/>
    <w:rsid w:val="00C730E1"/>
    <w:rsid w:val="00C85909"/>
    <w:rsid w:val="00CB0915"/>
    <w:rsid w:val="00CB3C68"/>
    <w:rsid w:val="00CB4D67"/>
    <w:rsid w:val="00CC2135"/>
    <w:rsid w:val="00CC510C"/>
    <w:rsid w:val="00CD1DD2"/>
    <w:rsid w:val="00CD2337"/>
    <w:rsid w:val="00CD29FF"/>
    <w:rsid w:val="00CE0CEE"/>
    <w:rsid w:val="00CF2C68"/>
    <w:rsid w:val="00CF3973"/>
    <w:rsid w:val="00CF6438"/>
    <w:rsid w:val="00CF730C"/>
    <w:rsid w:val="00CF77BC"/>
    <w:rsid w:val="00D0272E"/>
    <w:rsid w:val="00D041A1"/>
    <w:rsid w:val="00D04A0C"/>
    <w:rsid w:val="00D07DA7"/>
    <w:rsid w:val="00D20287"/>
    <w:rsid w:val="00D24F5B"/>
    <w:rsid w:val="00D33129"/>
    <w:rsid w:val="00D379F0"/>
    <w:rsid w:val="00D41EEE"/>
    <w:rsid w:val="00D43E74"/>
    <w:rsid w:val="00D44867"/>
    <w:rsid w:val="00D46CAB"/>
    <w:rsid w:val="00D46D3F"/>
    <w:rsid w:val="00D47AB3"/>
    <w:rsid w:val="00D51907"/>
    <w:rsid w:val="00D5518D"/>
    <w:rsid w:val="00D5669B"/>
    <w:rsid w:val="00D615FA"/>
    <w:rsid w:val="00D67A25"/>
    <w:rsid w:val="00D95A5A"/>
    <w:rsid w:val="00D95E23"/>
    <w:rsid w:val="00DA7403"/>
    <w:rsid w:val="00DB1987"/>
    <w:rsid w:val="00DB2749"/>
    <w:rsid w:val="00DB4ABA"/>
    <w:rsid w:val="00DB6FF9"/>
    <w:rsid w:val="00DC1D49"/>
    <w:rsid w:val="00DD0463"/>
    <w:rsid w:val="00DD58CB"/>
    <w:rsid w:val="00DE2D3E"/>
    <w:rsid w:val="00DE661A"/>
    <w:rsid w:val="00DF040E"/>
    <w:rsid w:val="00E07F19"/>
    <w:rsid w:val="00E14963"/>
    <w:rsid w:val="00E15F20"/>
    <w:rsid w:val="00E16110"/>
    <w:rsid w:val="00E241FD"/>
    <w:rsid w:val="00E2497A"/>
    <w:rsid w:val="00E27425"/>
    <w:rsid w:val="00E451E1"/>
    <w:rsid w:val="00E502B8"/>
    <w:rsid w:val="00E61ED0"/>
    <w:rsid w:val="00E636CB"/>
    <w:rsid w:val="00E706C1"/>
    <w:rsid w:val="00E7590A"/>
    <w:rsid w:val="00E845BB"/>
    <w:rsid w:val="00E90DA3"/>
    <w:rsid w:val="00E928CF"/>
    <w:rsid w:val="00EA042C"/>
    <w:rsid w:val="00EA0745"/>
    <w:rsid w:val="00EA59CF"/>
    <w:rsid w:val="00EB56BF"/>
    <w:rsid w:val="00EC6C0F"/>
    <w:rsid w:val="00ED708E"/>
    <w:rsid w:val="00EE0EDF"/>
    <w:rsid w:val="00EE65DD"/>
    <w:rsid w:val="00EE73EB"/>
    <w:rsid w:val="00EF2EF5"/>
    <w:rsid w:val="00EF3A9D"/>
    <w:rsid w:val="00EF4CB0"/>
    <w:rsid w:val="00EF65CB"/>
    <w:rsid w:val="00F03500"/>
    <w:rsid w:val="00F0374E"/>
    <w:rsid w:val="00F052CF"/>
    <w:rsid w:val="00F10E66"/>
    <w:rsid w:val="00F11B32"/>
    <w:rsid w:val="00F12457"/>
    <w:rsid w:val="00F2587B"/>
    <w:rsid w:val="00F26BF6"/>
    <w:rsid w:val="00F325BC"/>
    <w:rsid w:val="00F326AD"/>
    <w:rsid w:val="00F51D81"/>
    <w:rsid w:val="00F53579"/>
    <w:rsid w:val="00F55002"/>
    <w:rsid w:val="00F55853"/>
    <w:rsid w:val="00F576FC"/>
    <w:rsid w:val="00F57B61"/>
    <w:rsid w:val="00F62CBA"/>
    <w:rsid w:val="00F660ED"/>
    <w:rsid w:val="00F737B1"/>
    <w:rsid w:val="00F748F7"/>
    <w:rsid w:val="00F750CA"/>
    <w:rsid w:val="00F75DAF"/>
    <w:rsid w:val="00F801FB"/>
    <w:rsid w:val="00F866B0"/>
    <w:rsid w:val="00F9714A"/>
    <w:rsid w:val="00FA03FC"/>
    <w:rsid w:val="00FA5AC1"/>
    <w:rsid w:val="00FB04D0"/>
    <w:rsid w:val="00FB2C5F"/>
    <w:rsid w:val="00FB3041"/>
    <w:rsid w:val="00FB3E5B"/>
    <w:rsid w:val="00FC0390"/>
    <w:rsid w:val="00FC27F4"/>
    <w:rsid w:val="00FC5864"/>
    <w:rsid w:val="00FC5B51"/>
    <w:rsid w:val="00FC5BBF"/>
    <w:rsid w:val="00FD54E1"/>
    <w:rsid w:val="00FD7BE7"/>
    <w:rsid w:val="00FE1C32"/>
    <w:rsid w:val="00FE7B3D"/>
    <w:rsid w:val="00FF1382"/>
    <w:rsid w:val="00FF3FA3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CB3FE"/>
  <w15:docId w15:val="{8FEFF402-DFC4-4E1F-A35D-B740A544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50E8E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0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0E8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Odwoanieprzypisudolnego">
    <w:name w:val="footnote reference"/>
    <w:rsid w:val="00350E8E"/>
    <w:rPr>
      <w:vertAlign w:val="superscript"/>
    </w:rPr>
  </w:style>
  <w:style w:type="paragraph" w:styleId="Tekstpodstawowy">
    <w:name w:val="Body Text"/>
    <w:basedOn w:val="Normalny"/>
    <w:link w:val="TekstpodstawowyZnak"/>
    <w:rsid w:val="00350E8E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50E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350E8E"/>
    <w:rPr>
      <w:rFonts w:ascii="Courier New" w:hAnsi="Courier New"/>
      <w:sz w:val="20"/>
      <w:szCs w:val="20"/>
    </w:rPr>
  </w:style>
  <w:style w:type="paragraph" w:customStyle="1" w:styleId="BodyText21">
    <w:name w:val="Body Text 21"/>
    <w:basedOn w:val="Normalny"/>
    <w:rsid w:val="00350E8E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350E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350E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0E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50E8E"/>
    <w:pPr>
      <w:ind w:left="720"/>
      <w:contextualSpacing/>
    </w:pPr>
  </w:style>
  <w:style w:type="paragraph" w:styleId="Zwykytekst">
    <w:name w:val="Plain Text"/>
    <w:basedOn w:val="Normalny"/>
    <w:link w:val="ZwykytekstZnak"/>
    <w:rsid w:val="00350E8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50E8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691E"/>
    <w:rPr>
      <w:i/>
      <w:iCs/>
    </w:rPr>
  </w:style>
  <w:style w:type="character" w:customStyle="1" w:styleId="dane1">
    <w:name w:val="dane1"/>
    <w:basedOn w:val="Domylnaczcionkaakapitu"/>
    <w:rsid w:val="0021691E"/>
    <w:rPr>
      <w:color w:val="0000CD"/>
    </w:rPr>
  </w:style>
  <w:style w:type="paragraph" w:customStyle="1" w:styleId="pktwniosku">
    <w:name w:val="pkt. wniosku"/>
    <w:basedOn w:val="Nagwek2"/>
    <w:link w:val="pktwnioskuZnak"/>
    <w:qFormat/>
    <w:rsid w:val="003444AE"/>
    <w:pPr>
      <w:numPr>
        <w:numId w:val="11"/>
      </w:numPr>
      <w:ind w:left="720"/>
    </w:pPr>
    <w:rPr>
      <w:rFonts w:ascii="Times New Roman" w:hAnsi="Times New Roman"/>
      <w:b/>
      <w:i/>
      <w:color w:val="auto"/>
      <w:sz w:val="24"/>
    </w:rPr>
  </w:style>
  <w:style w:type="paragraph" w:customStyle="1" w:styleId="ppktwniosku">
    <w:name w:val="ppkt. wniosku"/>
    <w:basedOn w:val="pktwniosku"/>
    <w:link w:val="ppktwnioskuZnak"/>
    <w:qFormat/>
    <w:rsid w:val="00890412"/>
    <w:pPr>
      <w:numPr>
        <w:numId w:val="12"/>
      </w:numPr>
    </w:pPr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3C26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8E7B4A"/>
    <w:pPr>
      <w:numPr>
        <w:numId w:val="10"/>
      </w:numPr>
      <w:contextualSpacing/>
    </w:pPr>
  </w:style>
  <w:style w:type="character" w:customStyle="1" w:styleId="pktwnioskuZnak">
    <w:name w:val="pkt. wniosku Znak"/>
    <w:basedOn w:val="Nagwek2Znak"/>
    <w:link w:val="pktwniosku"/>
    <w:rsid w:val="003444AE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character" w:customStyle="1" w:styleId="ppktwnioskuZnak">
    <w:name w:val="ppkt. wniosku Znak"/>
    <w:basedOn w:val="pktwnioskuZnak"/>
    <w:link w:val="ppktwniosku"/>
    <w:rsid w:val="00890412"/>
    <w:rPr>
      <w:rFonts w:ascii="Times New Roman" w:eastAsiaTheme="majorEastAsia" w:hAnsi="Times New Roman" w:cstheme="majorBidi"/>
      <w:b/>
      <w:i/>
      <w:color w:val="2F5496" w:themeColor="accent1" w:themeShade="BF"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55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6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unhideWhenUsed/>
    <w:rsid w:val="007556CC"/>
  </w:style>
  <w:style w:type="character" w:customStyle="1" w:styleId="FontStyle13">
    <w:name w:val="Font Style13"/>
    <w:uiPriority w:val="99"/>
    <w:rsid w:val="00D95A5A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uiPriority w:val="99"/>
    <w:rsid w:val="00D95A5A"/>
    <w:rPr>
      <w:rFonts w:ascii="Times New Roman" w:hAnsi="Times New Roman" w:cs="Times New Roman" w:hint="default"/>
      <w:i/>
      <w:iCs/>
      <w:sz w:val="18"/>
      <w:szCs w:val="18"/>
    </w:rPr>
  </w:style>
  <w:style w:type="table" w:styleId="Tabelasiatki4akcent1">
    <w:name w:val="Grid Table 4 Accent 1"/>
    <w:basedOn w:val="Standardowy"/>
    <w:uiPriority w:val="49"/>
    <w:rsid w:val="0052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Hipercze">
    <w:name w:val="Hyperlink"/>
    <w:uiPriority w:val="99"/>
    <w:unhideWhenUsed/>
    <w:rsid w:val="00D5669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69B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9D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0DF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C5B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223-5E0B-4A18-8BA6-6138D244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W.Czaplicki</dc:creator>
  <cp:keywords/>
  <dc:description/>
  <cp:lastModifiedBy>S.Perzanowska</cp:lastModifiedBy>
  <cp:revision>2</cp:revision>
  <cp:lastPrinted>2023-05-16T08:38:00Z</cp:lastPrinted>
  <dcterms:created xsi:type="dcterms:W3CDTF">2023-05-30T07:57:00Z</dcterms:created>
  <dcterms:modified xsi:type="dcterms:W3CDTF">2023-05-30T07:57:00Z</dcterms:modified>
</cp:coreProperties>
</file>