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8FA8" w14:textId="7E746F6C" w:rsidR="00215F39" w:rsidRPr="00E07338" w:rsidRDefault="00215F39" w:rsidP="008D7FAF">
      <w:pPr>
        <w:tabs>
          <w:tab w:val="left" w:pos="567"/>
          <w:tab w:val="left" w:pos="5760"/>
        </w:tabs>
        <w:spacing w:after="0" w:line="240" w:lineRule="auto"/>
        <w:ind w:left="284" w:right="1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bCs/>
          <w:sz w:val="20"/>
          <w:szCs w:val="20"/>
        </w:rPr>
        <w:t xml:space="preserve">Załącznik nr 1 </w:t>
      </w:r>
      <w:r w:rsidR="00FF6D21" w:rsidRPr="00E07338">
        <w:rPr>
          <w:rFonts w:asciiTheme="minorHAnsi" w:hAnsiTheme="minorHAnsi" w:cstheme="minorHAnsi"/>
          <w:bCs/>
          <w:sz w:val="20"/>
          <w:szCs w:val="20"/>
        </w:rPr>
        <w:t>do SWZ</w:t>
      </w:r>
    </w:p>
    <w:p w14:paraId="4FDBDFA5" w14:textId="77777777" w:rsidR="00EA5CDF" w:rsidRPr="00E07338" w:rsidRDefault="00EA5CDF" w:rsidP="008D7FAF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11F9EF3" w14:textId="77777777" w:rsidR="00D9683D" w:rsidRPr="00E07338" w:rsidRDefault="00D9683D" w:rsidP="008D7FAF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E07338">
        <w:rPr>
          <w:rFonts w:asciiTheme="minorHAnsi" w:hAnsiTheme="minorHAnsi" w:cstheme="minorHAnsi"/>
          <w:b/>
          <w:bCs/>
          <w:sz w:val="20"/>
          <w:szCs w:val="20"/>
          <w:u w:val="single"/>
        </w:rPr>
        <w:t>FORMULARZ OFERTY</w:t>
      </w:r>
    </w:p>
    <w:p w14:paraId="75219A3B" w14:textId="77777777" w:rsidR="00D9683D" w:rsidRPr="00E07338" w:rsidRDefault="00D9683D" w:rsidP="008D7FAF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b/>
          <w:sz w:val="20"/>
          <w:szCs w:val="20"/>
          <w:lang w:eastAsia="pl-PL"/>
        </w:rPr>
        <w:t>OFERTA</w:t>
      </w:r>
    </w:p>
    <w:p w14:paraId="2526ADFD" w14:textId="77777777" w:rsidR="00D9683D" w:rsidRPr="00E07338" w:rsidRDefault="00D9683D" w:rsidP="008D7FAF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b/>
          <w:sz w:val="20"/>
          <w:szCs w:val="20"/>
          <w:lang w:eastAsia="pl-PL"/>
        </w:rPr>
        <w:t>dla Uniwersytetu Jagiellońskiego - Collegium Medicum</w:t>
      </w:r>
    </w:p>
    <w:p w14:paraId="57ED93C2" w14:textId="77777777" w:rsidR="00D9683D" w:rsidRPr="00E07338" w:rsidRDefault="00D9683D" w:rsidP="008D7FAF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b/>
          <w:sz w:val="20"/>
          <w:szCs w:val="20"/>
          <w:lang w:eastAsia="pl-PL"/>
        </w:rPr>
        <w:t>ul. św. Anny 12, 31-008 Kraków</w:t>
      </w:r>
    </w:p>
    <w:p w14:paraId="504A52F1" w14:textId="77777777" w:rsidR="00F751B2" w:rsidRPr="00E07338" w:rsidRDefault="00D9683D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sz w:val="20"/>
          <w:szCs w:val="20"/>
          <w:lang w:eastAsia="pl-PL"/>
        </w:rPr>
        <w:t xml:space="preserve">Nazwa (Firma) Wykonawcy – </w:t>
      </w:r>
    </w:p>
    <w:p w14:paraId="4E5CBCBE" w14:textId="77777777" w:rsidR="00037741" w:rsidRPr="00E07338" w:rsidRDefault="00037741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6C1B304" w14:textId="77777777" w:rsidR="00D9683D" w:rsidRPr="00E07338" w:rsidRDefault="00D9683D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sz w:val="20"/>
          <w:szCs w:val="20"/>
          <w:lang w:eastAsia="pl-PL"/>
        </w:rPr>
        <w:t>…………………….............................................................................................................</w:t>
      </w:r>
    </w:p>
    <w:p w14:paraId="5FFD932B" w14:textId="77777777" w:rsidR="00F751B2" w:rsidRPr="00E07338" w:rsidRDefault="00D81EA5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sz w:val="20"/>
          <w:szCs w:val="20"/>
          <w:lang w:eastAsia="pl-PL"/>
        </w:rPr>
        <w:t>Adres W</w:t>
      </w:r>
      <w:r w:rsidR="00D9683D" w:rsidRPr="00E07338">
        <w:rPr>
          <w:rFonts w:asciiTheme="minorHAnsi" w:hAnsiTheme="minorHAnsi" w:cstheme="minorHAnsi"/>
          <w:sz w:val="20"/>
          <w:szCs w:val="20"/>
          <w:lang w:eastAsia="pl-PL"/>
        </w:rPr>
        <w:t xml:space="preserve">ykonawcy – </w:t>
      </w:r>
    </w:p>
    <w:p w14:paraId="1E03B5FC" w14:textId="77777777" w:rsidR="00037741" w:rsidRPr="00E07338" w:rsidRDefault="00037741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F694477" w14:textId="77777777" w:rsidR="00D9683D" w:rsidRPr="00E07338" w:rsidRDefault="00D9683D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sz w:val="20"/>
          <w:szCs w:val="20"/>
          <w:lang w:eastAsia="pl-PL"/>
        </w:rPr>
        <w:t>……..............................................................................................................................</w:t>
      </w:r>
    </w:p>
    <w:p w14:paraId="54743A62" w14:textId="77777777" w:rsidR="00F751B2" w:rsidRPr="00E07338" w:rsidRDefault="00D9683D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sz w:val="20"/>
          <w:szCs w:val="20"/>
          <w:lang w:eastAsia="pl-PL"/>
        </w:rPr>
        <w:t>Adres do korespondencji –</w:t>
      </w:r>
    </w:p>
    <w:p w14:paraId="09F0A170" w14:textId="77777777" w:rsidR="002A3B36" w:rsidRPr="00E07338" w:rsidRDefault="002A3B36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F6E0560" w14:textId="77777777" w:rsidR="00D9683D" w:rsidRPr="00E07338" w:rsidRDefault="00D9683D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  <w:r w:rsidRPr="00E07338">
        <w:rPr>
          <w:rFonts w:asciiTheme="minorHAnsi" w:hAnsiTheme="minorHAnsi" w:cstheme="minorHAnsi"/>
          <w:sz w:val="20"/>
          <w:szCs w:val="20"/>
          <w:lang w:val="en-US" w:eastAsia="pl-PL"/>
        </w:rPr>
        <w:t>………………...................................................................................................................</w:t>
      </w:r>
    </w:p>
    <w:p w14:paraId="6AD11CD9" w14:textId="77777777" w:rsidR="00037741" w:rsidRPr="00E07338" w:rsidRDefault="00037741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</w:p>
    <w:p w14:paraId="734C9D1A" w14:textId="77777777" w:rsidR="00D9683D" w:rsidRPr="00E07338" w:rsidRDefault="00D9683D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  <w:r w:rsidRPr="00E07338">
        <w:rPr>
          <w:rFonts w:asciiTheme="minorHAnsi" w:hAnsiTheme="minorHAnsi" w:cstheme="minorHAnsi"/>
          <w:sz w:val="20"/>
          <w:szCs w:val="20"/>
          <w:lang w:val="en-US" w:eastAsia="pl-PL"/>
        </w:rPr>
        <w:t xml:space="preserve">Tel. - .................................................; </w:t>
      </w:r>
    </w:p>
    <w:p w14:paraId="5D33DA6A" w14:textId="77777777" w:rsidR="00037741" w:rsidRPr="00E07338" w:rsidRDefault="00037741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</w:p>
    <w:p w14:paraId="294F0AF9" w14:textId="77777777" w:rsidR="00D9683D" w:rsidRPr="00E07338" w:rsidRDefault="00D9683D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  <w:r w:rsidRPr="00E07338">
        <w:rPr>
          <w:rFonts w:asciiTheme="minorHAnsi" w:hAnsiTheme="minorHAnsi" w:cstheme="minorHAnsi"/>
          <w:sz w:val="20"/>
          <w:szCs w:val="20"/>
          <w:lang w:val="en-US" w:eastAsia="pl-PL"/>
        </w:rPr>
        <w:t>E-mail: ........................................................................;</w:t>
      </w:r>
    </w:p>
    <w:p w14:paraId="5864AC9A" w14:textId="77777777" w:rsidR="00037741" w:rsidRPr="00E07338" w:rsidRDefault="00037741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</w:p>
    <w:p w14:paraId="293E67FD" w14:textId="77777777" w:rsidR="004027BC" w:rsidRPr="00E07338" w:rsidRDefault="00D9683D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  <w:r w:rsidRPr="00E07338">
        <w:rPr>
          <w:rFonts w:asciiTheme="minorHAnsi" w:hAnsiTheme="minorHAnsi" w:cstheme="minorHAnsi"/>
          <w:sz w:val="20"/>
          <w:szCs w:val="20"/>
          <w:lang w:val="en-US" w:eastAsia="pl-PL"/>
        </w:rPr>
        <w:t>NIP - ...........................................................; REGON - .............................................;</w:t>
      </w:r>
    </w:p>
    <w:p w14:paraId="5A2818CB" w14:textId="77777777" w:rsidR="00AC5546" w:rsidRPr="00E07338" w:rsidRDefault="00AC5546" w:rsidP="008D7FA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 w:cstheme="minorHAnsi"/>
          <w:color w:val="000000"/>
          <w:sz w:val="20"/>
          <w:szCs w:val="20"/>
          <w:lang w:val="en-US" w:eastAsia="pl-PL"/>
        </w:rPr>
      </w:pPr>
    </w:p>
    <w:p w14:paraId="4F4C1350" w14:textId="7FFDE420" w:rsidR="001C6147" w:rsidRPr="00E07338" w:rsidRDefault="00143321" w:rsidP="008D7FAF">
      <w:pPr>
        <w:pStyle w:val="Akapitzlist"/>
        <w:tabs>
          <w:tab w:val="left" w:pos="567"/>
          <w:tab w:val="num" w:pos="1222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i/>
          <w:sz w:val="20"/>
          <w:szCs w:val="20"/>
          <w:lang w:eastAsia="pl-PL"/>
        </w:rPr>
        <w:t>Nawiązując do ogłoszenia o </w:t>
      </w:r>
      <w:r w:rsidR="00A830C9" w:rsidRPr="00E07338">
        <w:rPr>
          <w:rFonts w:asciiTheme="minorHAnsi" w:hAnsiTheme="minorHAnsi" w:cstheme="minorHAnsi"/>
          <w:i/>
          <w:sz w:val="20"/>
          <w:szCs w:val="20"/>
          <w:lang w:eastAsia="pl-PL"/>
        </w:rPr>
        <w:t>zamówieniu w trybie podstawowym</w:t>
      </w:r>
      <w:r w:rsidR="00C24F9B" w:rsidRPr="00E07338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z fakultatywnymi negocjacjami</w:t>
      </w:r>
      <w:r w:rsidR="00A830C9" w:rsidRPr="00E07338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</w:t>
      </w:r>
      <w:r w:rsidRPr="00E07338">
        <w:rPr>
          <w:rFonts w:asciiTheme="minorHAnsi" w:hAnsiTheme="minorHAnsi" w:cstheme="minorHAnsi"/>
          <w:i/>
          <w:sz w:val="20"/>
          <w:szCs w:val="20"/>
          <w:lang w:eastAsia="pl-PL"/>
        </w:rPr>
        <w:t>na</w:t>
      </w:r>
      <w:r w:rsidR="00507008" w:rsidRPr="00E0733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</w:t>
      </w:r>
      <w:r w:rsidR="007E5E62" w:rsidRPr="00E07338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wyłonienie Wykonawcy w zakresie usługi ubezpieczeniowej na rzecz Uniwersytetu Jagiellońskiego - Collegium Medicum odpowiednio w odniesieniu od jednej do pięciu części przedmiotu zamówienia</w:t>
      </w:r>
      <w:r w:rsidR="00C24F9B" w:rsidRPr="00E07338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.</w:t>
      </w:r>
      <w:r w:rsidR="00306E0E" w:rsidRPr="00E07338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pl-PL"/>
        </w:rPr>
        <w:t xml:space="preserve"> </w:t>
      </w:r>
      <w:r w:rsidR="00306E0E" w:rsidRPr="00E07338">
        <w:rPr>
          <w:rFonts w:asciiTheme="minorHAnsi" w:eastAsia="Times New Roman" w:hAnsiTheme="minorHAnsi" w:cstheme="minorHAnsi"/>
          <w:b/>
          <w:i/>
          <w:iCs/>
          <w:sz w:val="20"/>
          <w:szCs w:val="20"/>
          <w:lang w:eastAsia="pl-PL"/>
        </w:rPr>
        <w:t xml:space="preserve"> Postępowanie nr: 141.272</w:t>
      </w:r>
      <w:r w:rsidR="00715A84" w:rsidRPr="00E07338">
        <w:rPr>
          <w:rFonts w:asciiTheme="minorHAnsi" w:eastAsia="Times New Roman" w:hAnsiTheme="minorHAnsi" w:cstheme="minorHAnsi"/>
          <w:b/>
          <w:i/>
          <w:iCs/>
          <w:sz w:val="20"/>
          <w:szCs w:val="20"/>
          <w:lang w:eastAsia="pl-PL"/>
        </w:rPr>
        <w:t>.</w:t>
      </w:r>
      <w:r w:rsidR="000D5BEE" w:rsidRPr="00E07338">
        <w:rPr>
          <w:rFonts w:asciiTheme="minorHAnsi" w:eastAsia="Times New Roman" w:hAnsiTheme="minorHAnsi" w:cstheme="minorHAnsi"/>
          <w:b/>
          <w:i/>
          <w:iCs/>
          <w:sz w:val="20"/>
          <w:szCs w:val="20"/>
          <w:lang w:eastAsia="pl-PL"/>
        </w:rPr>
        <w:t>20</w:t>
      </w:r>
      <w:r w:rsidR="00607046" w:rsidRPr="00E07338">
        <w:rPr>
          <w:rFonts w:asciiTheme="minorHAnsi" w:eastAsia="Times New Roman" w:hAnsiTheme="minorHAnsi" w:cstheme="minorHAnsi"/>
          <w:b/>
          <w:i/>
          <w:iCs/>
          <w:sz w:val="20"/>
          <w:szCs w:val="20"/>
          <w:lang w:eastAsia="pl-PL"/>
        </w:rPr>
        <w:t>.2024</w:t>
      </w:r>
      <w:r w:rsidR="00DA20AE" w:rsidRPr="00E07338">
        <w:rPr>
          <w:rFonts w:asciiTheme="minorHAnsi" w:hAnsiTheme="minorHAnsi" w:cstheme="minorHAnsi"/>
          <w:i/>
          <w:sz w:val="20"/>
          <w:szCs w:val="20"/>
          <w:lang w:eastAsia="pl-PL"/>
        </w:rPr>
        <w:t>,</w:t>
      </w:r>
      <w:r w:rsidR="00715A84" w:rsidRPr="00E07338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składamy poniższą ofertę</w:t>
      </w:r>
      <w:r w:rsidR="001C6147" w:rsidRPr="00E07338">
        <w:rPr>
          <w:rFonts w:asciiTheme="minorHAnsi" w:hAnsiTheme="minorHAnsi" w:cstheme="minorHAnsi"/>
          <w:i/>
          <w:sz w:val="20"/>
          <w:szCs w:val="20"/>
          <w:lang w:eastAsia="pl-PL"/>
        </w:rPr>
        <w:t>:</w:t>
      </w:r>
    </w:p>
    <w:p w14:paraId="348DCFA9" w14:textId="77777777" w:rsidR="00D44E7B" w:rsidRPr="00E07338" w:rsidRDefault="00D44E7B" w:rsidP="008D7FAF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F6459F1" w14:textId="77777777" w:rsidR="00D9683D" w:rsidRPr="00E07338" w:rsidRDefault="00D9683D" w:rsidP="008D7FAF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07DB3A56" w14:textId="77777777" w:rsidR="00D9683D" w:rsidRPr="00E07338" w:rsidRDefault="00D9683D" w:rsidP="008D7FAF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i/>
          <w:sz w:val="20"/>
          <w:szCs w:val="20"/>
          <w:lang w:eastAsia="pl-PL"/>
        </w:rPr>
        <w:t>imię i nazwisko osoby podpisującej ofertę</w:t>
      </w:r>
    </w:p>
    <w:p w14:paraId="0059A92C" w14:textId="77777777" w:rsidR="00D9683D" w:rsidRPr="00E07338" w:rsidRDefault="00D9683D" w:rsidP="008D7FAF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sz w:val="20"/>
          <w:szCs w:val="20"/>
          <w:lang w:eastAsia="pl-PL"/>
        </w:rPr>
        <w:t>działając w imieniu i na rzecz:</w:t>
      </w:r>
    </w:p>
    <w:p w14:paraId="0ABBABBE" w14:textId="77777777" w:rsidR="002A3B36" w:rsidRPr="00E07338" w:rsidRDefault="002A3B36" w:rsidP="008D7FAF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CB858B0" w14:textId="77777777" w:rsidR="00D9683D" w:rsidRPr="00E07338" w:rsidRDefault="00D9683D" w:rsidP="008D7FAF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272F36CA" w14:textId="77777777" w:rsidR="00037741" w:rsidRPr="00E07338" w:rsidRDefault="00037741" w:rsidP="008D7FAF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955AC49" w14:textId="77777777" w:rsidR="00D9683D" w:rsidRPr="00E07338" w:rsidRDefault="00D9683D" w:rsidP="008D7FAF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46BF629B" w14:textId="77777777" w:rsidR="00D9683D" w:rsidRPr="00E07338" w:rsidRDefault="00D9683D" w:rsidP="008D7FAF">
      <w:pPr>
        <w:tabs>
          <w:tab w:val="left" w:pos="567"/>
          <w:tab w:val="left" w:pos="709"/>
          <w:tab w:val="left" w:pos="1276"/>
          <w:tab w:val="left" w:pos="623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E07338">
        <w:rPr>
          <w:rFonts w:asciiTheme="minorHAnsi" w:hAnsiTheme="minorHAnsi" w:cstheme="minorHAnsi"/>
          <w:i/>
          <w:sz w:val="20"/>
          <w:szCs w:val="20"/>
        </w:rPr>
        <w:t>nazwa i adres Wykonawcy</w:t>
      </w:r>
    </w:p>
    <w:p w14:paraId="3736B857" w14:textId="77777777" w:rsidR="00CE4364" w:rsidRPr="00E07338" w:rsidRDefault="00CE4364" w:rsidP="008D7FAF">
      <w:pPr>
        <w:tabs>
          <w:tab w:val="left" w:pos="567"/>
          <w:tab w:val="left" w:pos="623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6876309B" w14:textId="6B44D6BF" w:rsidR="00EA7CE3" w:rsidRPr="00E07338" w:rsidRDefault="00EA7CE3" w:rsidP="00EB21B0">
      <w:pPr>
        <w:numPr>
          <w:ilvl w:val="0"/>
          <w:numId w:val="95"/>
        </w:numPr>
        <w:tabs>
          <w:tab w:val="left" w:pos="567"/>
        </w:tabs>
        <w:spacing w:after="0" w:line="48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hAnsiTheme="minorHAnsi" w:cstheme="minorHAnsi"/>
          <w:sz w:val="20"/>
          <w:szCs w:val="20"/>
        </w:rPr>
        <w:t xml:space="preserve">Oferujemy </w:t>
      </w:r>
      <w:bookmarkStart w:id="0" w:name="_Hlk163817263"/>
      <w:r w:rsidRPr="00E07338">
        <w:rPr>
          <w:rFonts w:asciiTheme="minorHAnsi" w:hAnsiTheme="minorHAnsi" w:cstheme="minorHAnsi"/>
          <w:sz w:val="20"/>
          <w:szCs w:val="20"/>
        </w:rPr>
        <w:t>realizację przedmiotu zamówienia na warunkach określonych w SWZ, zgodnie z treścią SWZ, ewentualnych wyjaśnień do SWZ oraz jej zmian, jeżeli dotyczy:</w:t>
      </w:r>
    </w:p>
    <w:p w14:paraId="166200D5" w14:textId="50EC96BC" w:rsidR="004B2E15" w:rsidRPr="00E07338" w:rsidRDefault="004B2E15" w:rsidP="00EB21B0">
      <w:pPr>
        <w:pStyle w:val="Akapitzlist"/>
        <w:numPr>
          <w:ilvl w:val="1"/>
          <w:numId w:val="119"/>
        </w:numPr>
        <w:tabs>
          <w:tab w:val="left" w:pos="567"/>
        </w:tabs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165886717"/>
      <w:r w:rsidRPr="00E07338">
        <w:rPr>
          <w:rFonts w:asciiTheme="minorHAnsi" w:hAnsiTheme="minorHAnsi" w:cstheme="minorHAnsi"/>
          <w:sz w:val="20"/>
          <w:szCs w:val="20"/>
          <w:u w:val="single"/>
        </w:rPr>
        <w:t>W zakresie części 1 zamówienia</w:t>
      </w:r>
      <w:r w:rsidRPr="00E07338">
        <w:rPr>
          <w:rFonts w:asciiTheme="minorHAnsi" w:hAnsiTheme="minorHAnsi" w:cstheme="minorHAnsi"/>
          <w:color w:val="FF0000"/>
          <w:sz w:val="20"/>
          <w:szCs w:val="20"/>
          <w:vertAlign w:val="superscript"/>
        </w:rPr>
        <w:t xml:space="preserve">*niepotrzebne skreślić </w:t>
      </w:r>
    </w:p>
    <w:p w14:paraId="4935A474" w14:textId="5D4BE271" w:rsidR="005C56D2" w:rsidRPr="00E07338" w:rsidRDefault="005C56D2" w:rsidP="00EB21B0">
      <w:pPr>
        <w:pStyle w:val="Akapitzlist"/>
        <w:numPr>
          <w:ilvl w:val="0"/>
          <w:numId w:val="120"/>
        </w:numPr>
        <w:tabs>
          <w:tab w:val="left" w:pos="567"/>
        </w:tabs>
        <w:spacing w:after="0" w:line="48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165882280"/>
      <w:r w:rsidRPr="00E07338">
        <w:rPr>
          <w:rFonts w:asciiTheme="minorHAnsi" w:hAnsiTheme="minorHAnsi" w:cstheme="minorHAnsi"/>
          <w:sz w:val="20"/>
          <w:szCs w:val="20"/>
        </w:rPr>
        <w:t>za łączną kwotę (składkę) netto  …………………… (słownie:…………………. złotych), plus należny podatek VAT w wysokości …........  %, co daje kwotę brutto ….........................(słownie: …...................... złotych),</w:t>
      </w:r>
    </w:p>
    <w:p w14:paraId="6189A7C9" w14:textId="22309E44" w:rsidR="00CE57D2" w:rsidRPr="00E07338" w:rsidRDefault="00CE57D2" w:rsidP="00CE57D2">
      <w:pPr>
        <w:pStyle w:val="Akapitzlist"/>
        <w:tabs>
          <w:tab w:val="left" w:pos="567"/>
        </w:tabs>
        <w:spacing w:after="0" w:line="480" w:lineRule="auto"/>
        <w:ind w:left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bookmarkStart w:id="3" w:name="_Hlk165899810"/>
      <w:bookmarkStart w:id="4" w:name="_Hlk165900208"/>
      <w:r w:rsidRPr="00E07338">
        <w:rPr>
          <w:rFonts w:asciiTheme="minorHAnsi" w:hAnsiTheme="minorHAnsi" w:cstheme="minorHAnsi"/>
          <w:i/>
          <w:iCs/>
          <w:sz w:val="20"/>
          <w:szCs w:val="20"/>
        </w:rPr>
        <w:t>Kwota ta została wyliczona na podstawie tabeli 1a –  Stawki ubezpieczeniowe uwzględnione w cenie, poprzez przemnożenie wartości podanych kategorii przez kwoty stawek rocznych. Wynagrodzenie w części 1 zamówienia jest w istocie wynagrodzeniem kosztorysowym.</w:t>
      </w:r>
    </w:p>
    <w:tbl>
      <w:tblPr>
        <w:tblW w:w="8925" w:type="dxa"/>
        <w:tblInd w:w="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6"/>
        <w:gridCol w:w="2409"/>
      </w:tblGrid>
      <w:tr w:rsidR="00CE57D2" w:rsidRPr="00E07338" w14:paraId="013A591C" w14:textId="77777777" w:rsidTr="00CE57D2"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bookmarkEnd w:id="3"/>
          <w:p w14:paraId="747680DB" w14:textId="7ED9945B" w:rsidR="00CE57D2" w:rsidRPr="00E07338" w:rsidRDefault="00CE57D2" w:rsidP="00CE57D2">
            <w:pPr>
              <w:spacing w:after="0" w:line="276" w:lineRule="auto"/>
              <w:ind w:right="-4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Tabela 1a </w:t>
            </w:r>
            <w:r w:rsidRPr="00E07338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</w:rPr>
              <w:t>–  Stawki ubezpieczeniowe uwzględnione w cenie</w:t>
            </w:r>
            <w:r w:rsidR="004310C9" w:rsidRPr="00E07338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</w:rPr>
              <w:t xml:space="preserve"> – część 1</w:t>
            </w:r>
          </w:p>
        </w:tc>
      </w:tr>
      <w:tr w:rsidR="00CE57D2" w:rsidRPr="00E07338" w14:paraId="256755A3" w14:textId="77777777" w:rsidTr="00CE57D2"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792AEA" w14:textId="77777777" w:rsidR="00CE57D2" w:rsidRPr="00E07338" w:rsidRDefault="00CE57D2" w:rsidP="00CE57D2">
            <w:pPr>
              <w:spacing w:after="0" w:line="276" w:lineRule="auto"/>
              <w:ind w:right="-4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Kategorie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701F22" w14:textId="77777777" w:rsidR="00CE57D2" w:rsidRPr="00E07338" w:rsidRDefault="00CE57D2" w:rsidP="00CE57D2">
            <w:pPr>
              <w:spacing w:after="0" w:line="276" w:lineRule="auto"/>
              <w:ind w:right="-4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Stawka roczna</w:t>
            </w:r>
          </w:p>
        </w:tc>
      </w:tr>
      <w:tr w:rsidR="00CE57D2" w:rsidRPr="00E07338" w14:paraId="6A36355A" w14:textId="77777777" w:rsidTr="00CE57D2">
        <w:trPr>
          <w:trHeight w:val="51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4D127A" w14:textId="77777777" w:rsidR="00CE57D2" w:rsidRPr="00E07338" w:rsidRDefault="00CE57D2" w:rsidP="00EB21B0">
            <w:pPr>
              <w:numPr>
                <w:ilvl w:val="0"/>
                <w:numId w:val="127"/>
              </w:numPr>
              <w:spacing w:after="0" w:line="276" w:lineRule="auto"/>
              <w:ind w:left="0" w:right="-49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Budynki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CA9802" w14:textId="77777777" w:rsidR="00CE57D2" w:rsidRPr="00E07338" w:rsidRDefault="00CE57D2" w:rsidP="00CE57D2">
            <w:pPr>
              <w:spacing w:after="0" w:line="276" w:lineRule="auto"/>
              <w:ind w:right="-49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‰</w:t>
            </w:r>
          </w:p>
        </w:tc>
      </w:tr>
      <w:tr w:rsidR="00CE57D2" w:rsidRPr="00E07338" w14:paraId="0AAD0CEA" w14:textId="77777777" w:rsidTr="00CE57D2">
        <w:trPr>
          <w:trHeight w:val="51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A9B97A" w14:textId="77777777" w:rsidR="00CE57D2" w:rsidRPr="00E07338" w:rsidRDefault="00CE57D2" w:rsidP="00EB21B0">
            <w:pPr>
              <w:numPr>
                <w:ilvl w:val="0"/>
                <w:numId w:val="127"/>
              </w:numPr>
              <w:spacing w:after="0" w:line="276" w:lineRule="auto"/>
              <w:ind w:left="0" w:right="-49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Budowle,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3D59DB" w14:textId="77777777" w:rsidR="00CE57D2" w:rsidRPr="00E07338" w:rsidRDefault="00CE57D2" w:rsidP="00CE57D2">
            <w:pPr>
              <w:spacing w:after="0" w:line="276" w:lineRule="auto"/>
              <w:ind w:right="-49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‰</w:t>
            </w:r>
          </w:p>
        </w:tc>
      </w:tr>
      <w:tr w:rsidR="00CE57D2" w:rsidRPr="00E07338" w14:paraId="76B83F74" w14:textId="77777777" w:rsidTr="00CE57D2">
        <w:trPr>
          <w:trHeight w:val="51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D52521" w14:textId="77777777" w:rsidR="00CE57D2" w:rsidRPr="00E07338" w:rsidRDefault="00CE57D2" w:rsidP="00EB21B0">
            <w:pPr>
              <w:numPr>
                <w:ilvl w:val="0"/>
                <w:numId w:val="127"/>
              </w:numPr>
              <w:spacing w:after="0" w:line="276" w:lineRule="auto"/>
              <w:ind w:left="0" w:right="-49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Maszyny, urządzenia, wyposażenie oraz elektronika,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FE3EB4" w14:textId="77777777" w:rsidR="00CE57D2" w:rsidRPr="00E07338" w:rsidRDefault="00CE57D2" w:rsidP="00CE57D2">
            <w:pPr>
              <w:spacing w:after="0" w:line="276" w:lineRule="auto"/>
              <w:ind w:right="-49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‰</w:t>
            </w:r>
          </w:p>
        </w:tc>
      </w:tr>
      <w:tr w:rsidR="00CE57D2" w:rsidRPr="00E07338" w14:paraId="0E980BBF" w14:textId="77777777" w:rsidTr="00CE57D2">
        <w:trPr>
          <w:trHeight w:val="51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672A99" w14:textId="77777777" w:rsidR="00CE57D2" w:rsidRPr="00E07338" w:rsidRDefault="00CE57D2" w:rsidP="00EB21B0">
            <w:pPr>
              <w:numPr>
                <w:ilvl w:val="0"/>
                <w:numId w:val="127"/>
              </w:numPr>
              <w:spacing w:after="0" w:line="276" w:lineRule="auto"/>
              <w:ind w:left="0" w:right="-49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Środki obrotowe;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D9E0F6" w14:textId="77777777" w:rsidR="00CE57D2" w:rsidRPr="00E07338" w:rsidRDefault="00CE57D2" w:rsidP="00CE57D2">
            <w:pPr>
              <w:spacing w:after="0" w:line="276" w:lineRule="auto"/>
              <w:ind w:right="-49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‰</w:t>
            </w:r>
          </w:p>
        </w:tc>
      </w:tr>
      <w:tr w:rsidR="00CE57D2" w:rsidRPr="00E07338" w14:paraId="155A289D" w14:textId="77777777" w:rsidTr="00CE57D2">
        <w:trPr>
          <w:trHeight w:val="51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0751B6" w14:textId="77777777" w:rsidR="00CE57D2" w:rsidRPr="00E07338" w:rsidRDefault="00CE57D2" w:rsidP="00EB21B0">
            <w:pPr>
              <w:numPr>
                <w:ilvl w:val="0"/>
                <w:numId w:val="127"/>
              </w:numPr>
              <w:spacing w:after="0" w:line="276" w:lineRule="auto"/>
              <w:ind w:left="0" w:right="-49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Inne (wg uznania Wykonawcy)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D69D38" w14:textId="77777777" w:rsidR="00CE57D2" w:rsidRPr="00E07338" w:rsidRDefault="00CE57D2" w:rsidP="00CE57D2">
            <w:pPr>
              <w:spacing w:after="0" w:line="276" w:lineRule="auto"/>
              <w:ind w:right="-49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‰</w:t>
            </w:r>
          </w:p>
        </w:tc>
      </w:tr>
      <w:tr w:rsidR="00CE57D2" w:rsidRPr="00E07338" w14:paraId="66AA84CA" w14:textId="77777777" w:rsidTr="00CE57D2">
        <w:trPr>
          <w:trHeight w:val="51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D4DC83" w14:textId="77777777" w:rsidR="00CE57D2" w:rsidRPr="00E07338" w:rsidRDefault="00CE57D2" w:rsidP="00EB21B0">
            <w:pPr>
              <w:numPr>
                <w:ilvl w:val="0"/>
                <w:numId w:val="127"/>
              </w:numPr>
              <w:spacing w:after="0" w:line="276" w:lineRule="auto"/>
              <w:ind w:left="0" w:right="-49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Klauzula Nr XXIII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1C6064" w14:textId="77777777" w:rsidR="00CE57D2" w:rsidRPr="00E07338" w:rsidRDefault="00CE57D2" w:rsidP="00CE57D2">
            <w:pPr>
              <w:spacing w:after="0" w:line="276" w:lineRule="auto"/>
              <w:ind w:right="-49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‰</w:t>
            </w:r>
          </w:p>
        </w:tc>
      </w:tr>
      <w:bookmarkEnd w:id="4"/>
    </w:tbl>
    <w:p w14:paraId="7C1EFE0E" w14:textId="77777777" w:rsidR="00CE57D2" w:rsidRPr="00E07338" w:rsidRDefault="00CE57D2" w:rsidP="00CE57D2">
      <w:pPr>
        <w:tabs>
          <w:tab w:val="left" w:pos="567"/>
        </w:tabs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</w:p>
    <w:bookmarkEnd w:id="2"/>
    <w:p w14:paraId="50497AE5" w14:textId="31750134" w:rsidR="00DA49F9" w:rsidRPr="00E07338" w:rsidRDefault="00DA49F9" w:rsidP="00EB21B0">
      <w:pPr>
        <w:pStyle w:val="Akapitzlist"/>
        <w:numPr>
          <w:ilvl w:val="0"/>
          <w:numId w:val="120"/>
        </w:numPr>
        <w:tabs>
          <w:tab w:val="left" w:pos="567"/>
        </w:tabs>
        <w:spacing w:after="0" w:line="48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hAnsiTheme="minorHAnsi" w:cstheme="minorHAnsi"/>
          <w:sz w:val="20"/>
          <w:szCs w:val="20"/>
        </w:rPr>
        <w:t xml:space="preserve">Uwzględniając, iż jest to warunek dodatkowo punktowany zgodnie z pkt 17) SWZ, deklarujemy pokrycie następujących </w:t>
      </w:r>
      <w:proofErr w:type="spellStart"/>
      <w:r w:rsidRPr="00E07338">
        <w:rPr>
          <w:rFonts w:asciiTheme="minorHAnsi" w:hAnsiTheme="minorHAnsi" w:cstheme="minorHAnsi"/>
          <w:sz w:val="20"/>
          <w:szCs w:val="20"/>
        </w:rPr>
        <w:t>ryzyk</w:t>
      </w:r>
      <w:proofErr w:type="spellEnd"/>
      <w:r w:rsidRPr="00E07338">
        <w:rPr>
          <w:rFonts w:asciiTheme="minorHAnsi" w:hAnsiTheme="minorHAnsi" w:cstheme="minorHAnsi"/>
          <w:sz w:val="20"/>
          <w:szCs w:val="20"/>
        </w:rPr>
        <w:t xml:space="preserve"> fakultatywnych: (ryzyko włączone do ochrony: wpisać TAK z prawej strony):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232"/>
        <w:gridCol w:w="2547"/>
      </w:tblGrid>
      <w:tr w:rsidR="00DA49F9" w:rsidRPr="00E07338" w14:paraId="45CB4981" w14:textId="77777777" w:rsidTr="004C7920">
        <w:tc>
          <w:tcPr>
            <w:tcW w:w="6232" w:type="dxa"/>
            <w:shd w:val="clear" w:color="auto" w:fill="BFBFBF" w:themeFill="background1" w:themeFillShade="BF"/>
          </w:tcPr>
          <w:p w14:paraId="69325C00" w14:textId="77777777" w:rsidR="00DA49F9" w:rsidRPr="00E07338" w:rsidRDefault="00DA49F9" w:rsidP="004C7920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t>Ryzyka, rozszerzenia i klauzule dodatkowe</w:t>
            </w:r>
          </w:p>
        </w:tc>
        <w:tc>
          <w:tcPr>
            <w:tcW w:w="2547" w:type="dxa"/>
            <w:shd w:val="clear" w:color="auto" w:fill="BFBFBF" w:themeFill="background1" w:themeFillShade="BF"/>
          </w:tcPr>
          <w:p w14:paraId="2F473CFA" w14:textId="77777777" w:rsidR="00DA49F9" w:rsidRPr="00E07338" w:rsidRDefault="00DA49F9" w:rsidP="004C7920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t>Włączenie do ochrony</w:t>
            </w:r>
          </w:p>
          <w:p w14:paraId="4C006263" w14:textId="3E307041" w:rsidR="00DA49F9" w:rsidRPr="00E07338" w:rsidRDefault="00DA49F9" w:rsidP="004C7920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  <w:r w:rsidRPr="00E07338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</w:rPr>
              <w:t>*wpisać właściwe</w:t>
            </w:r>
          </w:p>
        </w:tc>
      </w:tr>
      <w:tr w:rsidR="00DA49F9" w:rsidRPr="00E07338" w14:paraId="74675BCF" w14:textId="77777777" w:rsidTr="004C7920">
        <w:tc>
          <w:tcPr>
            <w:tcW w:w="6232" w:type="dxa"/>
          </w:tcPr>
          <w:p w14:paraId="22CFB607" w14:textId="77777777" w:rsidR="00DA49F9" w:rsidRPr="00E07338" w:rsidRDefault="00DA49F9" w:rsidP="004C7920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t xml:space="preserve">1.Klauzula wypłaty odszkodowania                              </w:t>
            </w:r>
          </w:p>
        </w:tc>
        <w:tc>
          <w:tcPr>
            <w:tcW w:w="2547" w:type="dxa"/>
          </w:tcPr>
          <w:p w14:paraId="1586EE0E" w14:textId="634F4FC4" w:rsidR="00DA49F9" w:rsidRPr="00E07338" w:rsidRDefault="00DA49F9" w:rsidP="004C7920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49F9" w:rsidRPr="00E07338" w14:paraId="3C5A7C9E" w14:textId="77777777" w:rsidTr="004C7920">
        <w:tc>
          <w:tcPr>
            <w:tcW w:w="6232" w:type="dxa"/>
          </w:tcPr>
          <w:p w14:paraId="3C3A1467" w14:textId="44DA3082" w:rsidR="00DA49F9" w:rsidRPr="00E07338" w:rsidRDefault="00DA49F9" w:rsidP="00EB21B0">
            <w:pPr>
              <w:pStyle w:val="Akapitzlist"/>
              <w:numPr>
                <w:ilvl w:val="0"/>
                <w:numId w:val="119"/>
              </w:numPr>
              <w:tabs>
                <w:tab w:val="left" w:pos="167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t xml:space="preserve">Klauzula ubezpieczenia utraconych wpływów z czynszu lub wpływów z innych usług                                      </w:t>
            </w:r>
          </w:p>
        </w:tc>
        <w:tc>
          <w:tcPr>
            <w:tcW w:w="2547" w:type="dxa"/>
          </w:tcPr>
          <w:p w14:paraId="1B2D852B" w14:textId="74B41074" w:rsidR="00DA49F9" w:rsidRPr="00E07338" w:rsidRDefault="00DA49F9" w:rsidP="004C7920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49F9" w:rsidRPr="00E07338" w14:paraId="51BF53BA" w14:textId="77777777" w:rsidTr="004C7920">
        <w:tc>
          <w:tcPr>
            <w:tcW w:w="6232" w:type="dxa"/>
          </w:tcPr>
          <w:p w14:paraId="766B8380" w14:textId="77777777" w:rsidR="00DA49F9" w:rsidRPr="00E07338" w:rsidRDefault="00DA49F9" w:rsidP="00EB21B0">
            <w:pPr>
              <w:pStyle w:val="Akapitzlist"/>
              <w:numPr>
                <w:ilvl w:val="0"/>
                <w:numId w:val="119"/>
              </w:numPr>
              <w:tabs>
                <w:tab w:val="left" w:pos="167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t xml:space="preserve">Klauzula ochrony dla wybranych szkód losowych   </w:t>
            </w:r>
          </w:p>
        </w:tc>
        <w:tc>
          <w:tcPr>
            <w:tcW w:w="2547" w:type="dxa"/>
          </w:tcPr>
          <w:p w14:paraId="15A0B7FE" w14:textId="3AE834D1" w:rsidR="00DA49F9" w:rsidRPr="00E07338" w:rsidRDefault="00DA49F9" w:rsidP="004C7920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49F9" w:rsidRPr="00E07338" w14:paraId="2BA72E20" w14:textId="77777777" w:rsidTr="004C7920">
        <w:tc>
          <w:tcPr>
            <w:tcW w:w="6232" w:type="dxa"/>
          </w:tcPr>
          <w:p w14:paraId="33FBF936" w14:textId="77777777" w:rsidR="00DA49F9" w:rsidRPr="00E07338" w:rsidRDefault="00DA49F9" w:rsidP="00EB21B0">
            <w:pPr>
              <w:pStyle w:val="Akapitzlist"/>
              <w:numPr>
                <w:ilvl w:val="0"/>
                <w:numId w:val="119"/>
              </w:numPr>
              <w:tabs>
                <w:tab w:val="left" w:pos="167"/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t>Klauzula szkód termicznych</w:t>
            </w:r>
            <w:r w:rsidRPr="00E07338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547" w:type="dxa"/>
          </w:tcPr>
          <w:p w14:paraId="64946302" w14:textId="793F075F" w:rsidR="00DA49F9" w:rsidRPr="00E07338" w:rsidRDefault="00DA49F9" w:rsidP="004C7920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49F9" w:rsidRPr="00E07338" w14:paraId="42EE543E" w14:textId="77777777" w:rsidTr="004C7920">
        <w:tc>
          <w:tcPr>
            <w:tcW w:w="6232" w:type="dxa"/>
          </w:tcPr>
          <w:p w14:paraId="47A158C4" w14:textId="77777777" w:rsidR="00DA49F9" w:rsidRPr="00E07338" w:rsidRDefault="00DA49F9" w:rsidP="00EB21B0">
            <w:pPr>
              <w:pStyle w:val="Akapitzlist"/>
              <w:numPr>
                <w:ilvl w:val="0"/>
                <w:numId w:val="119"/>
              </w:numPr>
              <w:tabs>
                <w:tab w:val="left" w:pos="167"/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t xml:space="preserve">Klauzula wysokości wypłaconego odszkodowania    </w:t>
            </w:r>
          </w:p>
        </w:tc>
        <w:tc>
          <w:tcPr>
            <w:tcW w:w="2547" w:type="dxa"/>
          </w:tcPr>
          <w:p w14:paraId="13D73A90" w14:textId="020AB25D" w:rsidR="00DA49F9" w:rsidRPr="00E07338" w:rsidRDefault="00DA49F9" w:rsidP="004C7920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AD041CD" w14:textId="5A0EAA1A" w:rsidR="00DA49F9" w:rsidRPr="00E07338" w:rsidRDefault="00AD4ED0" w:rsidP="00AD4ED0">
      <w:pPr>
        <w:pStyle w:val="Akapitzlist"/>
        <w:numPr>
          <w:ilvl w:val="1"/>
          <w:numId w:val="67"/>
        </w:numPr>
        <w:tabs>
          <w:tab w:val="left" w:pos="567"/>
        </w:tabs>
        <w:spacing w:before="240"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hAnsiTheme="minorHAnsi" w:cstheme="minorHAnsi"/>
          <w:sz w:val="20"/>
          <w:szCs w:val="20"/>
          <w:u w:val="single"/>
        </w:rPr>
        <w:t>W zakresie części 2 zamówienia</w:t>
      </w:r>
      <w:r w:rsidRPr="00E07338">
        <w:rPr>
          <w:rFonts w:asciiTheme="minorHAnsi" w:hAnsiTheme="minorHAnsi" w:cstheme="minorHAnsi"/>
          <w:color w:val="FF0000"/>
          <w:sz w:val="20"/>
          <w:szCs w:val="20"/>
          <w:vertAlign w:val="superscript"/>
        </w:rPr>
        <w:t>*niepotrzebne skreślić</w:t>
      </w:r>
    </w:p>
    <w:p w14:paraId="7B9F0601" w14:textId="7E0C4BBD" w:rsidR="00AD4ED0" w:rsidRPr="00E07338" w:rsidRDefault="00AD4ED0" w:rsidP="00376859">
      <w:pPr>
        <w:pStyle w:val="Akapitzlist"/>
        <w:numPr>
          <w:ilvl w:val="3"/>
          <w:numId w:val="63"/>
        </w:numPr>
        <w:tabs>
          <w:tab w:val="left" w:pos="567"/>
        </w:tabs>
        <w:spacing w:after="0" w:line="48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bookmarkStart w:id="5" w:name="_Hlk165882466"/>
      <w:r w:rsidRPr="00E07338">
        <w:rPr>
          <w:rFonts w:asciiTheme="minorHAnsi" w:hAnsiTheme="minorHAnsi" w:cstheme="minorHAnsi"/>
          <w:sz w:val="20"/>
          <w:szCs w:val="20"/>
        </w:rPr>
        <w:t>za łączną kwotę (składkę) netto  …………………… (słownie:…………………. złotych), plus należny podatek VAT w wysokości …........  %, co daje kwotę brutto ….........................(słownie: …...................... złotych),</w:t>
      </w:r>
    </w:p>
    <w:p w14:paraId="7CE0EDA8" w14:textId="47A5F22C" w:rsidR="004310C9" w:rsidRPr="00E07338" w:rsidRDefault="004310C9" w:rsidP="004310C9">
      <w:pPr>
        <w:pStyle w:val="Akapitzlist"/>
        <w:tabs>
          <w:tab w:val="left" w:pos="567"/>
        </w:tabs>
        <w:spacing w:after="0" w:line="480" w:lineRule="auto"/>
        <w:ind w:left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bookmarkStart w:id="6" w:name="_Hlk165899931"/>
      <w:bookmarkStart w:id="7" w:name="_Hlk165900314"/>
      <w:r w:rsidRPr="00E07338">
        <w:rPr>
          <w:rFonts w:asciiTheme="minorHAnsi" w:hAnsiTheme="minorHAnsi" w:cstheme="minorHAnsi"/>
          <w:i/>
          <w:iCs/>
          <w:sz w:val="20"/>
          <w:szCs w:val="20"/>
        </w:rPr>
        <w:t>Kwota ta została wyliczona na podstawie tabeli 1b –  Stawki ubezpieczeniowe uwzględnione w cenie, poprzez przemnożenie wartości podanych kategorii przez kwoty stawek rocznych. Wynagrodzenie w części 2 zamówienia jest w istocie wynagrodzeniem kosztorysowym.</w:t>
      </w:r>
    </w:p>
    <w:tbl>
      <w:tblPr>
        <w:tblW w:w="8925" w:type="dxa"/>
        <w:tblInd w:w="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6"/>
        <w:gridCol w:w="2409"/>
      </w:tblGrid>
      <w:tr w:rsidR="004310C9" w:rsidRPr="00E07338" w14:paraId="25D5608E" w14:textId="77777777" w:rsidTr="004310C9">
        <w:tc>
          <w:tcPr>
            <w:tcW w:w="8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bookmarkEnd w:id="6"/>
          <w:p w14:paraId="04149CF0" w14:textId="3D61E53B" w:rsidR="004310C9" w:rsidRPr="00E07338" w:rsidRDefault="004310C9" w:rsidP="004310C9">
            <w:pPr>
              <w:spacing w:after="0" w:line="276" w:lineRule="auto"/>
              <w:ind w:right="-4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Tabela 1b </w:t>
            </w:r>
            <w:r w:rsidRPr="00E07338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</w:rPr>
              <w:t>–  składki ubezpieczeniowe uwzględnione w cenie – część 2</w:t>
            </w:r>
          </w:p>
        </w:tc>
      </w:tr>
      <w:tr w:rsidR="004310C9" w:rsidRPr="00E07338" w14:paraId="588417AF" w14:textId="77777777" w:rsidTr="004310C9">
        <w:tc>
          <w:tcPr>
            <w:tcW w:w="6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E5F85D" w14:textId="77777777" w:rsidR="004310C9" w:rsidRPr="00E07338" w:rsidRDefault="004310C9" w:rsidP="004310C9">
            <w:pPr>
              <w:spacing w:after="0" w:line="276" w:lineRule="auto"/>
              <w:ind w:right="-4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Kategorie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75B3EB" w14:textId="77777777" w:rsidR="004310C9" w:rsidRPr="00E07338" w:rsidRDefault="004310C9" w:rsidP="004310C9">
            <w:pPr>
              <w:spacing w:after="0" w:line="276" w:lineRule="auto"/>
              <w:ind w:right="-4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Stawka roczna</w:t>
            </w:r>
          </w:p>
        </w:tc>
      </w:tr>
      <w:tr w:rsidR="004310C9" w:rsidRPr="00E07338" w14:paraId="2917B33D" w14:textId="77777777" w:rsidTr="004310C9">
        <w:trPr>
          <w:trHeight w:val="510"/>
        </w:trPr>
        <w:tc>
          <w:tcPr>
            <w:tcW w:w="6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8D8231" w14:textId="77777777" w:rsidR="004310C9" w:rsidRPr="00E07338" w:rsidRDefault="004310C9" w:rsidP="007150DF">
            <w:pPr>
              <w:numPr>
                <w:ilvl w:val="0"/>
                <w:numId w:val="131"/>
              </w:numPr>
              <w:spacing w:after="0" w:line="276" w:lineRule="auto"/>
              <w:ind w:left="0" w:right="-51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NNW (składka roczna w PLN za osobę)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C88809" w14:textId="77777777" w:rsidR="004310C9" w:rsidRPr="00E07338" w:rsidRDefault="004310C9" w:rsidP="004310C9">
            <w:pPr>
              <w:spacing w:after="0" w:line="276" w:lineRule="auto"/>
              <w:ind w:right="-49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……………………………. PLN</w:t>
            </w:r>
          </w:p>
        </w:tc>
      </w:tr>
      <w:tr w:rsidR="004310C9" w:rsidRPr="00E07338" w14:paraId="51286E54" w14:textId="77777777" w:rsidTr="004310C9">
        <w:trPr>
          <w:trHeight w:val="510"/>
        </w:trPr>
        <w:tc>
          <w:tcPr>
            <w:tcW w:w="6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43E947" w14:textId="77777777" w:rsidR="004310C9" w:rsidRPr="00E07338" w:rsidRDefault="004310C9" w:rsidP="007150DF">
            <w:pPr>
              <w:numPr>
                <w:ilvl w:val="0"/>
                <w:numId w:val="131"/>
              </w:numPr>
              <w:spacing w:after="0" w:line="276" w:lineRule="auto"/>
              <w:ind w:left="0" w:right="-49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Koszty leczenia </w:t>
            </w:r>
            <w:proofErr w:type="spellStart"/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poekspozycyjnego</w:t>
            </w:r>
            <w:proofErr w:type="spellEnd"/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(składka roczna w PLN za osobę)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591287" w14:textId="77777777" w:rsidR="004310C9" w:rsidRPr="00E07338" w:rsidRDefault="004310C9" w:rsidP="004310C9">
            <w:pPr>
              <w:spacing w:after="0" w:line="276" w:lineRule="auto"/>
              <w:ind w:right="-49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‰</w:t>
            </w:r>
          </w:p>
        </w:tc>
      </w:tr>
      <w:bookmarkEnd w:id="7"/>
    </w:tbl>
    <w:p w14:paraId="24AFF994" w14:textId="77777777" w:rsidR="004310C9" w:rsidRPr="00E07338" w:rsidRDefault="004310C9" w:rsidP="004310C9">
      <w:pPr>
        <w:pStyle w:val="Akapitzlist"/>
        <w:tabs>
          <w:tab w:val="left" w:pos="567"/>
        </w:tabs>
        <w:spacing w:after="0" w:line="480" w:lineRule="auto"/>
        <w:ind w:left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bookmarkEnd w:id="5"/>
    <w:p w14:paraId="1BF101A0" w14:textId="77777777" w:rsidR="00AD4ED0" w:rsidRPr="00E07338" w:rsidRDefault="00AD4ED0" w:rsidP="00376859">
      <w:pPr>
        <w:pStyle w:val="Akapitzlist"/>
        <w:numPr>
          <w:ilvl w:val="3"/>
          <w:numId w:val="63"/>
        </w:numPr>
        <w:tabs>
          <w:tab w:val="clear" w:pos="1070"/>
          <w:tab w:val="num" w:pos="709"/>
        </w:tabs>
        <w:spacing w:line="48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hAnsiTheme="minorHAnsi" w:cstheme="minorHAnsi"/>
          <w:sz w:val="20"/>
          <w:szCs w:val="20"/>
        </w:rPr>
        <w:t xml:space="preserve">Uwzględniając, iż jest to warunek dodatkowo punktowany zgodnie z pkt 17) SWZ, deklarujemy pokrycie następujących </w:t>
      </w:r>
      <w:proofErr w:type="spellStart"/>
      <w:r w:rsidRPr="00E07338">
        <w:rPr>
          <w:rFonts w:asciiTheme="minorHAnsi" w:hAnsiTheme="minorHAnsi" w:cstheme="minorHAnsi"/>
          <w:sz w:val="20"/>
          <w:szCs w:val="20"/>
        </w:rPr>
        <w:t>ryzyk</w:t>
      </w:r>
      <w:proofErr w:type="spellEnd"/>
      <w:r w:rsidRPr="00E07338">
        <w:rPr>
          <w:rFonts w:asciiTheme="minorHAnsi" w:hAnsiTheme="minorHAnsi" w:cstheme="minorHAnsi"/>
          <w:sz w:val="20"/>
          <w:szCs w:val="20"/>
        </w:rPr>
        <w:t xml:space="preserve"> fakultatywnych: (ryzyko włączone do ochrony: wpisać TAK z prawej strony):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232"/>
        <w:gridCol w:w="2547"/>
      </w:tblGrid>
      <w:tr w:rsidR="00AD4ED0" w:rsidRPr="00E07338" w14:paraId="1A83D818" w14:textId="77777777" w:rsidTr="004C7920">
        <w:tc>
          <w:tcPr>
            <w:tcW w:w="6232" w:type="dxa"/>
            <w:shd w:val="clear" w:color="auto" w:fill="BFBFBF" w:themeFill="background1" w:themeFillShade="BF"/>
          </w:tcPr>
          <w:p w14:paraId="72639000" w14:textId="77777777" w:rsidR="00AD4ED0" w:rsidRPr="00E07338" w:rsidRDefault="00AD4ED0" w:rsidP="004C7920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Ryzyka, rozszerzenia i klauzule dodatkowe</w:t>
            </w:r>
          </w:p>
        </w:tc>
        <w:tc>
          <w:tcPr>
            <w:tcW w:w="2547" w:type="dxa"/>
            <w:shd w:val="clear" w:color="auto" w:fill="BFBFBF" w:themeFill="background1" w:themeFillShade="BF"/>
          </w:tcPr>
          <w:p w14:paraId="78ECC515" w14:textId="77777777" w:rsidR="00AD4ED0" w:rsidRPr="00E07338" w:rsidRDefault="00AD4ED0" w:rsidP="00AD4ED0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t>Włączenie do ochrony</w:t>
            </w:r>
          </w:p>
          <w:p w14:paraId="70983706" w14:textId="2E51A2E7" w:rsidR="00AD4ED0" w:rsidRPr="00E07338" w:rsidRDefault="00AD4ED0" w:rsidP="00AD4ED0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  <w:r w:rsidRPr="00E07338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</w:rPr>
              <w:t>*wpisać właściwe</w:t>
            </w:r>
          </w:p>
        </w:tc>
      </w:tr>
      <w:tr w:rsidR="00AD4ED0" w:rsidRPr="00E07338" w14:paraId="13EAC344" w14:textId="77777777" w:rsidTr="004C7920">
        <w:tc>
          <w:tcPr>
            <w:tcW w:w="6232" w:type="dxa"/>
          </w:tcPr>
          <w:p w14:paraId="4F05CE62" w14:textId="77777777" w:rsidR="00AD4ED0" w:rsidRPr="00E07338" w:rsidRDefault="00AD4ED0" w:rsidP="004C7920">
            <w:pPr>
              <w:pStyle w:val="Akapitzlist"/>
              <w:numPr>
                <w:ilvl w:val="3"/>
                <w:numId w:val="8"/>
              </w:numPr>
              <w:tabs>
                <w:tab w:val="left" w:pos="167"/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t>Klauzula zmiany sumy ubezpieczenia</w:t>
            </w:r>
          </w:p>
        </w:tc>
        <w:tc>
          <w:tcPr>
            <w:tcW w:w="2547" w:type="dxa"/>
          </w:tcPr>
          <w:p w14:paraId="2CCB7240" w14:textId="1848910D" w:rsidR="00AD4ED0" w:rsidRPr="00E07338" w:rsidRDefault="00AD4ED0" w:rsidP="004C7920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4ED0" w:rsidRPr="00E07338" w14:paraId="4416DA92" w14:textId="77777777" w:rsidTr="004C7920">
        <w:tc>
          <w:tcPr>
            <w:tcW w:w="6232" w:type="dxa"/>
          </w:tcPr>
          <w:p w14:paraId="3051BC27" w14:textId="77777777" w:rsidR="00AD4ED0" w:rsidRPr="00E07338" w:rsidRDefault="00AD4ED0" w:rsidP="004C7920">
            <w:pPr>
              <w:pStyle w:val="Akapitzlist"/>
              <w:numPr>
                <w:ilvl w:val="3"/>
                <w:numId w:val="8"/>
              </w:numPr>
              <w:tabs>
                <w:tab w:val="left" w:pos="167"/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t>Klauzula uzupełnienia definicji wypadku ubezpieczeniowego</w:t>
            </w:r>
          </w:p>
        </w:tc>
        <w:tc>
          <w:tcPr>
            <w:tcW w:w="2547" w:type="dxa"/>
          </w:tcPr>
          <w:p w14:paraId="4AAC03B4" w14:textId="3BCBE623" w:rsidR="00AD4ED0" w:rsidRPr="00E07338" w:rsidRDefault="00AD4ED0" w:rsidP="004C7920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3F52BF" w14:textId="74EF2547" w:rsidR="00AD4ED0" w:rsidRPr="00E07338" w:rsidRDefault="00AD4ED0" w:rsidP="00AD4ED0">
      <w:pPr>
        <w:pStyle w:val="Akapitzlist"/>
        <w:numPr>
          <w:ilvl w:val="1"/>
          <w:numId w:val="67"/>
        </w:numPr>
        <w:spacing w:before="240"/>
        <w:rPr>
          <w:rFonts w:asciiTheme="minorHAnsi" w:hAnsiTheme="minorHAnsi" w:cstheme="minorHAnsi"/>
          <w:sz w:val="20"/>
          <w:szCs w:val="20"/>
        </w:rPr>
      </w:pPr>
      <w:bookmarkStart w:id="8" w:name="_Hlk165882692"/>
      <w:r w:rsidRPr="00E07338">
        <w:rPr>
          <w:rFonts w:asciiTheme="minorHAnsi" w:hAnsiTheme="minorHAnsi" w:cstheme="minorHAnsi"/>
          <w:sz w:val="20"/>
          <w:szCs w:val="20"/>
          <w:u w:val="single"/>
        </w:rPr>
        <w:t>W zakresie części 3 zamówienia</w:t>
      </w:r>
      <w:r w:rsidRPr="00E07338">
        <w:rPr>
          <w:rFonts w:asciiTheme="minorHAnsi" w:hAnsiTheme="minorHAnsi" w:cstheme="minorHAnsi"/>
          <w:color w:val="FF0000"/>
          <w:sz w:val="20"/>
          <w:szCs w:val="20"/>
          <w:vertAlign w:val="superscript"/>
        </w:rPr>
        <w:t>*niepotrzebne skreślić</w:t>
      </w:r>
    </w:p>
    <w:p w14:paraId="4393756D" w14:textId="05307056" w:rsidR="00AD4ED0" w:rsidRPr="00E07338" w:rsidRDefault="00AD4ED0" w:rsidP="00EB21B0">
      <w:pPr>
        <w:pStyle w:val="Akapitzlist"/>
        <w:numPr>
          <w:ilvl w:val="0"/>
          <w:numId w:val="121"/>
        </w:numPr>
        <w:tabs>
          <w:tab w:val="left" w:pos="567"/>
        </w:tabs>
        <w:spacing w:after="0" w:line="48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hAnsiTheme="minorHAnsi" w:cstheme="minorHAnsi"/>
          <w:sz w:val="20"/>
          <w:szCs w:val="20"/>
        </w:rPr>
        <w:t>za łączną kwotę (składkę) netto  …………………… (słownie:…………………. złotych), plus należny podatek VAT w wysokości …........  %, co daje kwotę brutto ….........................(słownie: …...................... złotych),</w:t>
      </w:r>
    </w:p>
    <w:p w14:paraId="7D99A161" w14:textId="77777777" w:rsidR="00AD4ED0" w:rsidRPr="00E07338" w:rsidRDefault="00AD4ED0" w:rsidP="00EB21B0">
      <w:pPr>
        <w:pStyle w:val="Akapitzlist"/>
        <w:numPr>
          <w:ilvl w:val="0"/>
          <w:numId w:val="121"/>
        </w:numPr>
        <w:spacing w:line="48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bookmarkStart w:id="9" w:name="_Hlk165882778"/>
      <w:bookmarkEnd w:id="8"/>
      <w:r w:rsidRPr="00E07338">
        <w:rPr>
          <w:rFonts w:asciiTheme="minorHAnsi" w:hAnsiTheme="minorHAnsi" w:cstheme="minorHAnsi"/>
          <w:sz w:val="20"/>
          <w:szCs w:val="20"/>
        </w:rPr>
        <w:t xml:space="preserve">Uwzględniając, iż jest to warunek dodatkowo punktowany zgodnie z pkt 17) SWZ, deklarujemy pokrycie następujących </w:t>
      </w:r>
      <w:proofErr w:type="spellStart"/>
      <w:r w:rsidRPr="00E07338">
        <w:rPr>
          <w:rFonts w:asciiTheme="minorHAnsi" w:hAnsiTheme="minorHAnsi" w:cstheme="minorHAnsi"/>
          <w:sz w:val="20"/>
          <w:szCs w:val="20"/>
        </w:rPr>
        <w:t>ryzyk</w:t>
      </w:r>
      <w:proofErr w:type="spellEnd"/>
      <w:r w:rsidRPr="00E07338">
        <w:rPr>
          <w:rFonts w:asciiTheme="minorHAnsi" w:hAnsiTheme="minorHAnsi" w:cstheme="minorHAnsi"/>
          <w:sz w:val="20"/>
          <w:szCs w:val="20"/>
        </w:rPr>
        <w:t xml:space="preserve"> fakultatywnych: (ryzyko włączone do ochrony: wpisać TAK z prawej strony):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232"/>
        <w:gridCol w:w="2547"/>
      </w:tblGrid>
      <w:tr w:rsidR="00AD4ED0" w:rsidRPr="00E07338" w14:paraId="275359E3" w14:textId="77777777" w:rsidTr="004C7920">
        <w:tc>
          <w:tcPr>
            <w:tcW w:w="6232" w:type="dxa"/>
            <w:shd w:val="clear" w:color="auto" w:fill="BFBFBF" w:themeFill="background1" w:themeFillShade="BF"/>
          </w:tcPr>
          <w:bookmarkEnd w:id="9"/>
          <w:p w14:paraId="469191BD" w14:textId="77777777" w:rsidR="00AD4ED0" w:rsidRPr="00E07338" w:rsidRDefault="00AD4ED0" w:rsidP="004C7920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t>Ryzyka, rozszerzenia i klauzule dodatkowe</w:t>
            </w:r>
          </w:p>
        </w:tc>
        <w:tc>
          <w:tcPr>
            <w:tcW w:w="2547" w:type="dxa"/>
            <w:shd w:val="clear" w:color="auto" w:fill="BFBFBF" w:themeFill="background1" w:themeFillShade="BF"/>
          </w:tcPr>
          <w:p w14:paraId="7970BED7" w14:textId="77777777" w:rsidR="00AD4ED0" w:rsidRPr="00E07338" w:rsidRDefault="00AD4ED0" w:rsidP="00AD4ED0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t>Włączenie do ochrony</w:t>
            </w:r>
          </w:p>
          <w:p w14:paraId="5990E94F" w14:textId="755626A1" w:rsidR="00AD4ED0" w:rsidRPr="00E07338" w:rsidRDefault="00AD4ED0" w:rsidP="00AD4ED0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  <w:r w:rsidRPr="00E07338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</w:rPr>
              <w:t>*wpisać właściwe</w:t>
            </w:r>
          </w:p>
        </w:tc>
      </w:tr>
      <w:tr w:rsidR="00AD4ED0" w:rsidRPr="00E07338" w14:paraId="6DA9E30E" w14:textId="77777777" w:rsidTr="004C7920">
        <w:tc>
          <w:tcPr>
            <w:tcW w:w="6232" w:type="dxa"/>
          </w:tcPr>
          <w:p w14:paraId="43AC194E" w14:textId="77777777" w:rsidR="00AD4ED0" w:rsidRPr="00E07338" w:rsidRDefault="00AD4ED0" w:rsidP="004C7920">
            <w:pPr>
              <w:pStyle w:val="Akapitzlist"/>
              <w:numPr>
                <w:ilvl w:val="5"/>
                <w:numId w:val="8"/>
              </w:numPr>
              <w:tabs>
                <w:tab w:val="left" w:pos="167"/>
                <w:tab w:val="left" w:pos="451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t xml:space="preserve">Klauzula wznowienia limitów po szkodzie                 </w:t>
            </w:r>
          </w:p>
        </w:tc>
        <w:tc>
          <w:tcPr>
            <w:tcW w:w="2547" w:type="dxa"/>
          </w:tcPr>
          <w:p w14:paraId="3C5395E2" w14:textId="31FBCBC7" w:rsidR="00AD4ED0" w:rsidRPr="00E07338" w:rsidRDefault="00AD4ED0" w:rsidP="004C7920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4ED0" w:rsidRPr="00E07338" w14:paraId="03DEEB8E" w14:textId="77777777" w:rsidTr="004C7920">
        <w:tc>
          <w:tcPr>
            <w:tcW w:w="6232" w:type="dxa"/>
          </w:tcPr>
          <w:p w14:paraId="297875C4" w14:textId="77777777" w:rsidR="00AD4ED0" w:rsidRPr="00E07338" w:rsidRDefault="00AD4ED0" w:rsidP="004C7920">
            <w:pPr>
              <w:pStyle w:val="Akapitzlist"/>
              <w:numPr>
                <w:ilvl w:val="5"/>
                <w:numId w:val="8"/>
              </w:numPr>
              <w:tabs>
                <w:tab w:val="left" w:pos="167"/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t>Klauzula zastąpienia treści kl. czystych strat finansowych</w:t>
            </w:r>
          </w:p>
        </w:tc>
        <w:tc>
          <w:tcPr>
            <w:tcW w:w="2547" w:type="dxa"/>
          </w:tcPr>
          <w:p w14:paraId="0D4AA66A" w14:textId="23C55ABA" w:rsidR="00AD4ED0" w:rsidRPr="00E07338" w:rsidRDefault="00AD4ED0" w:rsidP="004C7920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4ED0" w:rsidRPr="00E07338" w14:paraId="11743401" w14:textId="77777777" w:rsidTr="004C7920">
        <w:tc>
          <w:tcPr>
            <w:tcW w:w="6232" w:type="dxa"/>
          </w:tcPr>
          <w:p w14:paraId="19FF5F29" w14:textId="77777777" w:rsidR="00AD4ED0" w:rsidRPr="00E07338" w:rsidRDefault="00AD4ED0" w:rsidP="004C7920">
            <w:pPr>
              <w:pStyle w:val="Akapitzlist"/>
              <w:numPr>
                <w:ilvl w:val="3"/>
                <w:numId w:val="8"/>
              </w:numPr>
              <w:tabs>
                <w:tab w:val="left" w:pos="167"/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t xml:space="preserve">Klauzula zmiany sumy ubezpieczenia i </w:t>
            </w:r>
            <w:proofErr w:type="spellStart"/>
            <w:r w:rsidRPr="00E07338">
              <w:rPr>
                <w:rFonts w:asciiTheme="minorHAnsi" w:hAnsiTheme="minorHAnsi" w:cstheme="minorHAnsi"/>
                <w:sz w:val="20"/>
                <w:szCs w:val="20"/>
              </w:rPr>
              <w:t>sublimitów</w:t>
            </w:r>
            <w:proofErr w:type="spellEnd"/>
            <w:r w:rsidRPr="00E0733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547" w:type="dxa"/>
          </w:tcPr>
          <w:p w14:paraId="74F260B0" w14:textId="65364558" w:rsidR="00AD4ED0" w:rsidRPr="00E07338" w:rsidRDefault="00AD4ED0" w:rsidP="004C7920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A0CAFE4" w14:textId="465F1DB1" w:rsidR="00376859" w:rsidRPr="00E07338" w:rsidRDefault="00376859" w:rsidP="00376859">
      <w:pPr>
        <w:tabs>
          <w:tab w:val="left" w:pos="567"/>
        </w:tabs>
        <w:spacing w:before="240" w:after="0" w:line="48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hAnsiTheme="minorHAnsi" w:cstheme="minorHAnsi"/>
          <w:sz w:val="20"/>
          <w:szCs w:val="20"/>
        </w:rPr>
        <w:t xml:space="preserve">1.4 </w:t>
      </w:r>
      <w:r w:rsidRPr="00E07338">
        <w:rPr>
          <w:rFonts w:asciiTheme="minorHAnsi" w:hAnsiTheme="minorHAnsi" w:cstheme="minorHAnsi"/>
          <w:sz w:val="20"/>
          <w:szCs w:val="20"/>
          <w:u w:val="single"/>
        </w:rPr>
        <w:t>W zakresie części 4 zamówienia</w:t>
      </w:r>
      <w:r w:rsidRPr="00E07338">
        <w:rPr>
          <w:rFonts w:asciiTheme="minorHAnsi" w:hAnsiTheme="minorHAnsi" w:cstheme="minorHAnsi"/>
          <w:color w:val="FF0000"/>
          <w:sz w:val="20"/>
          <w:szCs w:val="20"/>
          <w:u w:val="single"/>
          <w:vertAlign w:val="superscript"/>
        </w:rPr>
        <w:t>*</w:t>
      </w:r>
      <w:r w:rsidRPr="00E07338">
        <w:rPr>
          <w:rFonts w:asciiTheme="minorHAnsi" w:hAnsiTheme="minorHAnsi" w:cstheme="minorHAnsi"/>
          <w:color w:val="FF0000"/>
          <w:sz w:val="20"/>
          <w:szCs w:val="20"/>
          <w:vertAlign w:val="superscript"/>
        </w:rPr>
        <w:t>niepotrzebne skreślić</w:t>
      </w:r>
    </w:p>
    <w:p w14:paraId="311E01E9" w14:textId="5BEF7A09" w:rsidR="00AD4ED0" w:rsidRPr="00E07338" w:rsidRDefault="00376859" w:rsidP="00376859">
      <w:pPr>
        <w:tabs>
          <w:tab w:val="left" w:pos="567"/>
        </w:tabs>
        <w:spacing w:after="0" w:line="48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hAnsiTheme="minorHAnsi" w:cstheme="minorHAnsi"/>
          <w:sz w:val="20"/>
          <w:szCs w:val="20"/>
        </w:rPr>
        <w:t>za łączną kwotę (składkę) netto  …………………… (słownie:…………………. złotych), plus należny podatek VAT w wysokości …........  %, co daje kwotę brutto ….........................(słownie: …...................... złotych),</w:t>
      </w:r>
    </w:p>
    <w:p w14:paraId="6239AAC8" w14:textId="17420CBD" w:rsidR="00376859" w:rsidRPr="00E07338" w:rsidRDefault="00376859" w:rsidP="00376859">
      <w:pPr>
        <w:tabs>
          <w:tab w:val="left" w:pos="567"/>
        </w:tabs>
        <w:spacing w:after="0" w:line="48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hAnsiTheme="minorHAnsi" w:cstheme="minorHAnsi"/>
          <w:sz w:val="20"/>
          <w:szCs w:val="20"/>
        </w:rPr>
        <w:t xml:space="preserve">1.5 </w:t>
      </w:r>
      <w:r w:rsidRPr="00E07338">
        <w:rPr>
          <w:rFonts w:asciiTheme="minorHAnsi" w:hAnsiTheme="minorHAnsi" w:cstheme="minorHAnsi"/>
          <w:sz w:val="20"/>
          <w:szCs w:val="20"/>
          <w:u w:val="single"/>
        </w:rPr>
        <w:t>W zakresie części 5 zamówienia</w:t>
      </w:r>
      <w:r w:rsidRPr="00E07338">
        <w:rPr>
          <w:rFonts w:asciiTheme="minorHAnsi" w:hAnsiTheme="minorHAnsi" w:cstheme="minorHAnsi"/>
          <w:color w:val="FF0000"/>
          <w:sz w:val="20"/>
          <w:szCs w:val="20"/>
          <w:vertAlign w:val="superscript"/>
        </w:rPr>
        <w:t>*niepotrzebne skreślić</w:t>
      </w:r>
    </w:p>
    <w:p w14:paraId="5959952B" w14:textId="77777777" w:rsidR="00376859" w:rsidRPr="00E07338" w:rsidRDefault="00376859" w:rsidP="00376859">
      <w:pPr>
        <w:tabs>
          <w:tab w:val="left" w:pos="567"/>
        </w:tabs>
        <w:spacing w:after="0" w:line="48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hAnsiTheme="minorHAnsi" w:cstheme="minorHAnsi"/>
          <w:sz w:val="20"/>
          <w:szCs w:val="20"/>
        </w:rPr>
        <w:t>a)</w:t>
      </w:r>
      <w:r w:rsidRPr="00E07338">
        <w:rPr>
          <w:rFonts w:asciiTheme="minorHAnsi" w:hAnsiTheme="minorHAnsi" w:cstheme="minorHAnsi"/>
          <w:sz w:val="20"/>
          <w:szCs w:val="20"/>
        </w:rPr>
        <w:tab/>
        <w:t>za łączną kwotę (składkę) netto  …………………… (słownie:…………………. złotych), plus należny podatek VAT w wysokości …........  %, co daje kwotę brutto ….........................(słownie: …...................... złotych),</w:t>
      </w:r>
    </w:p>
    <w:p w14:paraId="476D92C5" w14:textId="2CBFBD32" w:rsidR="004310C9" w:rsidRPr="00E07338" w:rsidRDefault="004310C9" w:rsidP="004310C9">
      <w:pPr>
        <w:pStyle w:val="Akapitzlist"/>
        <w:tabs>
          <w:tab w:val="left" w:pos="567"/>
        </w:tabs>
        <w:spacing w:after="0" w:line="480" w:lineRule="auto"/>
        <w:ind w:left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bookmarkStart w:id="10" w:name="_Hlk165900352"/>
      <w:r w:rsidRPr="00E07338">
        <w:rPr>
          <w:rFonts w:asciiTheme="minorHAnsi" w:hAnsiTheme="minorHAnsi" w:cstheme="minorHAnsi"/>
          <w:i/>
          <w:iCs/>
          <w:sz w:val="20"/>
          <w:szCs w:val="20"/>
        </w:rPr>
        <w:t>Kwota ta została wyliczona na podstawie tabeli 1b –  Stawki ubezpieczeniowe uwzględnione w cenie, poprzez przemnożenie wartości podanych kategorii przez kwoty stawek rocznych. Wynagrodzenie w części 5 zamówienia jest w istocie wynagrodzeniem kosztorysowym.</w:t>
      </w:r>
    </w:p>
    <w:tbl>
      <w:tblPr>
        <w:tblW w:w="8925" w:type="dxa"/>
        <w:tblInd w:w="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6"/>
        <w:gridCol w:w="2409"/>
      </w:tblGrid>
      <w:tr w:rsidR="002D7759" w:rsidRPr="00E07338" w14:paraId="433D444B" w14:textId="77777777" w:rsidTr="002D7759">
        <w:tc>
          <w:tcPr>
            <w:tcW w:w="8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80D377" w14:textId="383BE68C" w:rsidR="002D7759" w:rsidRPr="00E07338" w:rsidRDefault="002D7759" w:rsidP="002D7759">
            <w:pPr>
              <w:spacing w:after="0" w:line="276" w:lineRule="auto"/>
              <w:ind w:right="-4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Tabela </w:t>
            </w:r>
            <w:r w:rsidR="002D6F35" w:rsidRPr="00E0733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1c </w:t>
            </w:r>
            <w:r w:rsidRPr="00E07338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</w:rPr>
              <w:t>–  Stawki i składki ubezpieczeniowe uwzględnione w cenie – część 5</w:t>
            </w:r>
          </w:p>
        </w:tc>
      </w:tr>
      <w:tr w:rsidR="002D7759" w:rsidRPr="00E07338" w14:paraId="478C4051" w14:textId="77777777" w:rsidTr="002D7759">
        <w:tc>
          <w:tcPr>
            <w:tcW w:w="6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71C8EA" w14:textId="77777777" w:rsidR="002D7759" w:rsidRPr="00E07338" w:rsidRDefault="002D7759" w:rsidP="002D7759">
            <w:pPr>
              <w:spacing w:after="0" w:line="276" w:lineRule="auto"/>
              <w:ind w:right="-4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Kategorie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35806A" w14:textId="77777777" w:rsidR="002D7759" w:rsidRPr="00E07338" w:rsidRDefault="002D7759" w:rsidP="002D7759">
            <w:pPr>
              <w:spacing w:after="0" w:line="276" w:lineRule="auto"/>
              <w:ind w:right="-4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Stawka roczna</w:t>
            </w:r>
          </w:p>
        </w:tc>
      </w:tr>
      <w:tr w:rsidR="002D7759" w:rsidRPr="00E07338" w14:paraId="63378C15" w14:textId="77777777" w:rsidTr="002D7759">
        <w:trPr>
          <w:trHeight w:val="510"/>
        </w:trPr>
        <w:tc>
          <w:tcPr>
            <w:tcW w:w="6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8C4D26" w14:textId="77777777" w:rsidR="002D7759" w:rsidRPr="00E07338" w:rsidRDefault="002D7759" w:rsidP="007150DF">
            <w:pPr>
              <w:numPr>
                <w:ilvl w:val="0"/>
                <w:numId w:val="132"/>
              </w:numPr>
              <w:spacing w:after="0" w:line="276" w:lineRule="auto"/>
              <w:ind w:left="0" w:right="-51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Odpowiedzialność cywilna (składka roczna w PLN)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788FF6" w14:textId="77777777" w:rsidR="002D7759" w:rsidRPr="00E07338" w:rsidRDefault="002D7759" w:rsidP="002D7759">
            <w:pPr>
              <w:spacing w:after="0" w:line="276" w:lineRule="auto"/>
              <w:ind w:right="-49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……………………………. PLN</w:t>
            </w:r>
          </w:p>
        </w:tc>
      </w:tr>
      <w:tr w:rsidR="002D7759" w:rsidRPr="00E07338" w14:paraId="5B16051F" w14:textId="77777777" w:rsidTr="002D7759">
        <w:trPr>
          <w:trHeight w:val="510"/>
        </w:trPr>
        <w:tc>
          <w:tcPr>
            <w:tcW w:w="6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05F8EA" w14:textId="77777777" w:rsidR="002D7759" w:rsidRPr="00E07338" w:rsidRDefault="002D7759" w:rsidP="007150DF">
            <w:pPr>
              <w:numPr>
                <w:ilvl w:val="0"/>
                <w:numId w:val="132"/>
              </w:numPr>
              <w:spacing w:after="0" w:line="276" w:lineRule="auto"/>
              <w:ind w:left="0" w:right="-49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Casco (stawka)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2B0971" w14:textId="77777777" w:rsidR="002D7759" w:rsidRPr="00E07338" w:rsidRDefault="002D7759" w:rsidP="002D7759">
            <w:pPr>
              <w:spacing w:after="0" w:line="276" w:lineRule="auto"/>
              <w:ind w:right="-49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‰</w:t>
            </w:r>
          </w:p>
        </w:tc>
      </w:tr>
      <w:tr w:rsidR="002D7759" w:rsidRPr="00E07338" w14:paraId="7980F954" w14:textId="77777777" w:rsidTr="002D7759">
        <w:trPr>
          <w:trHeight w:val="510"/>
        </w:trPr>
        <w:tc>
          <w:tcPr>
            <w:tcW w:w="6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CF64A1" w14:textId="59C286D0" w:rsidR="002D7759" w:rsidRPr="00E07338" w:rsidRDefault="002D7759" w:rsidP="007150DF">
            <w:pPr>
              <w:numPr>
                <w:ilvl w:val="0"/>
                <w:numId w:val="132"/>
              </w:numPr>
              <w:spacing w:after="0" w:line="276" w:lineRule="auto"/>
              <w:ind w:left="0" w:right="-49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NNW (składka roczna w PLN za osobę</w:t>
            </w:r>
            <w:r w:rsidRPr="00E07338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</w:rPr>
              <w:t>*</w:t>
            </w: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/za jednostkę </w:t>
            </w:r>
            <w:r w:rsidRPr="00E07338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</w:rPr>
              <w:t>*niepotrzebne skreślić</w:t>
            </w: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5463AF" w14:textId="77777777" w:rsidR="002D7759" w:rsidRPr="00E07338" w:rsidRDefault="002D7759" w:rsidP="002D7759">
            <w:pPr>
              <w:spacing w:after="0" w:line="276" w:lineRule="auto"/>
              <w:ind w:right="-49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……………………………. PLN</w:t>
            </w:r>
          </w:p>
        </w:tc>
      </w:tr>
    </w:tbl>
    <w:p w14:paraId="7EE7152F" w14:textId="77777777" w:rsidR="004310C9" w:rsidRPr="00E07338" w:rsidRDefault="004310C9" w:rsidP="00376859">
      <w:pPr>
        <w:tabs>
          <w:tab w:val="left" w:pos="567"/>
        </w:tabs>
        <w:spacing w:after="0" w:line="48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bookmarkEnd w:id="10"/>
    <w:p w14:paraId="7203BBFD" w14:textId="7846E96B" w:rsidR="00376859" w:rsidRPr="00E07338" w:rsidRDefault="00376859" w:rsidP="00376859">
      <w:pPr>
        <w:tabs>
          <w:tab w:val="left" w:pos="567"/>
        </w:tabs>
        <w:spacing w:after="0" w:line="48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hAnsiTheme="minorHAnsi" w:cstheme="minorHAnsi"/>
          <w:sz w:val="20"/>
          <w:szCs w:val="20"/>
        </w:rPr>
        <w:t xml:space="preserve">b) Uwzględniając, iż jest to warunek dodatkowo punktowany zgodnie z pkt 17) SWZ, deklarujemy pokrycie następujących </w:t>
      </w:r>
      <w:proofErr w:type="spellStart"/>
      <w:r w:rsidRPr="00E07338">
        <w:rPr>
          <w:rFonts w:asciiTheme="minorHAnsi" w:hAnsiTheme="minorHAnsi" w:cstheme="minorHAnsi"/>
          <w:sz w:val="20"/>
          <w:szCs w:val="20"/>
        </w:rPr>
        <w:t>ryzyk</w:t>
      </w:r>
      <w:proofErr w:type="spellEnd"/>
      <w:r w:rsidRPr="00E07338">
        <w:rPr>
          <w:rFonts w:asciiTheme="minorHAnsi" w:hAnsiTheme="minorHAnsi" w:cstheme="minorHAnsi"/>
          <w:sz w:val="20"/>
          <w:szCs w:val="20"/>
        </w:rPr>
        <w:t xml:space="preserve"> fakultatywnych: (ryzyko włączone do ochrony: wpisać TAK z prawej strony):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232"/>
        <w:gridCol w:w="2547"/>
      </w:tblGrid>
      <w:tr w:rsidR="00376859" w:rsidRPr="00E07338" w14:paraId="1155DD0D" w14:textId="77777777" w:rsidTr="004C7920">
        <w:tc>
          <w:tcPr>
            <w:tcW w:w="6232" w:type="dxa"/>
            <w:shd w:val="clear" w:color="auto" w:fill="BFBFBF" w:themeFill="background1" w:themeFillShade="BF"/>
          </w:tcPr>
          <w:p w14:paraId="1FFE0A1B" w14:textId="77777777" w:rsidR="00376859" w:rsidRPr="00E07338" w:rsidRDefault="00376859" w:rsidP="004C7920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Ryzyka, rozszerzenia i klauzule dodatkowe</w:t>
            </w:r>
          </w:p>
        </w:tc>
        <w:tc>
          <w:tcPr>
            <w:tcW w:w="2547" w:type="dxa"/>
            <w:shd w:val="clear" w:color="auto" w:fill="BFBFBF" w:themeFill="background1" w:themeFillShade="BF"/>
          </w:tcPr>
          <w:p w14:paraId="02552E12" w14:textId="77777777" w:rsidR="005A60C2" w:rsidRPr="00E07338" w:rsidRDefault="005A60C2" w:rsidP="005A60C2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t>Włączenie do ochrony</w:t>
            </w:r>
          </w:p>
          <w:p w14:paraId="6FD67510" w14:textId="18D519D8" w:rsidR="00376859" w:rsidRPr="00E07338" w:rsidRDefault="005A60C2" w:rsidP="005A60C2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  <w:r w:rsidRPr="00E07338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</w:rPr>
              <w:t>*wpisać właściwe</w:t>
            </w:r>
          </w:p>
        </w:tc>
      </w:tr>
      <w:tr w:rsidR="00376859" w:rsidRPr="00E07338" w14:paraId="0789077F" w14:textId="77777777" w:rsidTr="004C7920">
        <w:tc>
          <w:tcPr>
            <w:tcW w:w="6232" w:type="dxa"/>
          </w:tcPr>
          <w:p w14:paraId="260E077A" w14:textId="77777777" w:rsidR="00376859" w:rsidRPr="00E07338" w:rsidRDefault="00376859" w:rsidP="004C7920">
            <w:pPr>
              <w:pStyle w:val="Akapitzlist"/>
              <w:tabs>
                <w:tab w:val="left" w:pos="167"/>
                <w:tab w:val="left" w:pos="567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t>Zmiany sumy ubezpieczenia OC</w:t>
            </w:r>
          </w:p>
        </w:tc>
        <w:tc>
          <w:tcPr>
            <w:tcW w:w="2547" w:type="dxa"/>
          </w:tcPr>
          <w:p w14:paraId="03419F4D" w14:textId="2EF1414C" w:rsidR="00376859" w:rsidRPr="00E07338" w:rsidRDefault="00376859" w:rsidP="004C7920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1"/>
    </w:tbl>
    <w:p w14:paraId="37B7192B" w14:textId="77777777" w:rsidR="00376859" w:rsidRPr="00E07338" w:rsidRDefault="00376859" w:rsidP="00376859">
      <w:pPr>
        <w:tabs>
          <w:tab w:val="left" w:pos="567"/>
        </w:tabs>
        <w:spacing w:after="0" w:line="48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bookmarkEnd w:id="0"/>
    <w:p w14:paraId="129EB250" w14:textId="09A76E89" w:rsidR="003A4406" w:rsidRPr="00E07338" w:rsidRDefault="003A4406" w:rsidP="00EB21B0">
      <w:pPr>
        <w:numPr>
          <w:ilvl w:val="0"/>
          <w:numId w:val="95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>Zobowiązujemy się do zatrudnienia ……… osoby/osób</w:t>
      </w:r>
      <w:r w:rsidRPr="00E07338">
        <w:rPr>
          <w:rFonts w:asciiTheme="minorHAnsi" w:eastAsia="Times New Roman" w:hAnsiTheme="minorHAnsi" w:cstheme="minorHAnsi"/>
          <w:bCs/>
          <w:color w:val="FF0000"/>
          <w:sz w:val="20"/>
          <w:szCs w:val="20"/>
          <w:lang w:eastAsia="pl-PL"/>
        </w:rPr>
        <w:t>*</w:t>
      </w:r>
      <w:r w:rsidRPr="00E07338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 xml:space="preserve"> na cały okres trwania realizacji przedmiotu umowy wykonującej/</w:t>
      </w:r>
      <w:proofErr w:type="spellStart"/>
      <w:r w:rsidRPr="00E07338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>ych</w:t>
      </w:r>
      <w:proofErr w:type="spellEnd"/>
      <w:r w:rsidRPr="00E07338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 xml:space="preserve"> czynności koordynatora ds. likwidacji szkód, zatrudnionej/</w:t>
      </w:r>
      <w:proofErr w:type="spellStart"/>
      <w:r w:rsidRPr="00E07338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>ych</w:t>
      </w:r>
      <w:proofErr w:type="spellEnd"/>
      <w:r w:rsidRPr="00E07338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 xml:space="preserve"> na podstawie umowy o pracę, zgodnie z zapisami SWZ</w:t>
      </w:r>
      <w:r w:rsidRPr="00E07338">
        <w:rPr>
          <w:rFonts w:asciiTheme="minorHAnsi" w:eastAsia="Times New Roman" w:hAnsiTheme="minorHAnsi" w:cstheme="minorHAnsi"/>
          <w:bCs/>
          <w:color w:val="FF0000"/>
          <w:sz w:val="20"/>
          <w:szCs w:val="20"/>
          <w:lang w:eastAsia="pl-PL"/>
        </w:rPr>
        <w:t>**</w:t>
      </w:r>
      <w:r w:rsidRPr="00E07338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>.</w:t>
      </w:r>
    </w:p>
    <w:p w14:paraId="34F7DDE4" w14:textId="1A9469A9" w:rsidR="003A4406" w:rsidRPr="00E07338" w:rsidRDefault="003A4406" w:rsidP="003A4406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bCs/>
          <w:i/>
          <w:iCs/>
          <w:color w:val="FF0000"/>
          <w:sz w:val="20"/>
          <w:szCs w:val="20"/>
          <w:lang w:eastAsia="pl-PL"/>
        </w:rPr>
        <w:t>*niepotrzebne skreślić</w:t>
      </w:r>
    </w:p>
    <w:p w14:paraId="68042C9B" w14:textId="3F4FE66E" w:rsidR="003A4406" w:rsidRPr="00E07338" w:rsidRDefault="003A4406" w:rsidP="003A4406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bCs/>
          <w:i/>
          <w:iCs/>
          <w:color w:val="FF0000"/>
          <w:sz w:val="20"/>
          <w:szCs w:val="20"/>
          <w:lang w:eastAsia="pl-PL"/>
        </w:rPr>
        <w:t>** nie dotyczy osób fizycznych lub osób prowadzących działalność gospodarczą samodzielnie zaangażowanych w realizację zamówienia</w:t>
      </w:r>
    </w:p>
    <w:p w14:paraId="6EAB633E" w14:textId="7CD8576C" w:rsidR="00EA7CE3" w:rsidRPr="00E07338" w:rsidRDefault="00EA7CE3" w:rsidP="00EB21B0">
      <w:pPr>
        <w:numPr>
          <w:ilvl w:val="0"/>
          <w:numId w:val="95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Oświadczamy, że zapoznaliśmy się z projektowanymi postanowieniami umowy, stanowiącymi integralną część SWZ i akceptujemy je bez zastrzeżeń oraz zobowiązujemy się, w razie wyboru naszej oferty, do zawarcia umowy na warunkach w nich określonych w miejscu i terminie wskazanym przez Zamawiającego.</w:t>
      </w:r>
    </w:p>
    <w:p w14:paraId="400B45D9" w14:textId="77777777" w:rsidR="00EA7CE3" w:rsidRPr="00E07338" w:rsidRDefault="00EA7CE3" w:rsidP="00EB21B0">
      <w:pPr>
        <w:widowControl w:val="0"/>
        <w:numPr>
          <w:ilvl w:val="0"/>
          <w:numId w:val="95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Oświadczamy, że uważamy się za związanych niniejszą ofertą na czas wskazany w SWZ, tj. 30 dni od daty składania ofert.</w:t>
      </w:r>
    </w:p>
    <w:p w14:paraId="0B836748" w14:textId="77777777" w:rsidR="00EA7CE3" w:rsidRPr="00E07338" w:rsidRDefault="00EA7CE3" w:rsidP="00EB21B0">
      <w:pPr>
        <w:numPr>
          <w:ilvl w:val="0"/>
          <w:numId w:val="95"/>
        </w:numPr>
        <w:tabs>
          <w:tab w:val="left" w:pos="567"/>
        </w:tabs>
        <w:spacing w:before="60" w:after="0" w:line="240" w:lineRule="auto"/>
        <w:ind w:left="284" w:right="-51" w:firstLine="0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bCs/>
          <w:sz w:val="20"/>
          <w:szCs w:val="20"/>
          <w:lang w:eastAsia="pl-PL"/>
        </w:rPr>
        <w:t>Oświadczamy, że akceptujemy warunki rozliczeń i płatności określone przez Zamawiającego we wzorze umowy stanowiącej integralną część SWZ</w:t>
      </w:r>
      <w:bookmarkStart w:id="11" w:name="_Hlk66355060"/>
      <w:r w:rsidRPr="00E07338">
        <w:rPr>
          <w:rFonts w:asciiTheme="minorHAnsi" w:hAnsiTheme="minorHAnsi" w:cstheme="minorHAnsi"/>
          <w:iCs/>
          <w:sz w:val="20"/>
          <w:szCs w:val="20"/>
        </w:rPr>
        <w:t>.</w:t>
      </w:r>
      <w:bookmarkEnd w:id="11"/>
    </w:p>
    <w:p w14:paraId="4B1DF9A4" w14:textId="77777777" w:rsidR="00EA7CE3" w:rsidRPr="00E07338" w:rsidRDefault="00EA7CE3" w:rsidP="00EB21B0">
      <w:pPr>
        <w:numPr>
          <w:ilvl w:val="0"/>
          <w:numId w:val="95"/>
        </w:numPr>
        <w:tabs>
          <w:tab w:val="left" w:pos="567"/>
        </w:tabs>
        <w:spacing w:before="60" w:after="0" w:line="240" w:lineRule="auto"/>
        <w:ind w:left="284" w:right="-51" w:firstLine="0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bCs/>
          <w:sz w:val="20"/>
          <w:szCs w:val="20"/>
          <w:lang w:eastAsia="pl-PL"/>
        </w:rPr>
        <w:t>Oświadczamy, że jesteśmy</w:t>
      </w:r>
      <w:r w:rsidRPr="00E07338">
        <w:rPr>
          <w:rFonts w:asciiTheme="minorHAnsi" w:hAnsiTheme="minorHAnsi" w:cstheme="minorHAnsi"/>
          <w:bCs/>
          <w:color w:val="FF0000"/>
          <w:sz w:val="20"/>
          <w:szCs w:val="20"/>
          <w:lang w:eastAsia="pl-PL"/>
        </w:rPr>
        <w:t>*</w:t>
      </w:r>
      <w:r w:rsidRPr="00E07338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/ nie jesteśmy</w:t>
      </w:r>
      <w:r w:rsidRPr="00E07338">
        <w:rPr>
          <w:rFonts w:asciiTheme="minorHAnsi" w:hAnsiTheme="minorHAnsi" w:cstheme="minorHAnsi"/>
          <w:bCs/>
          <w:color w:val="FF0000"/>
          <w:sz w:val="20"/>
          <w:szCs w:val="20"/>
          <w:lang w:eastAsia="pl-PL"/>
        </w:rPr>
        <w:t>*</w:t>
      </w:r>
      <w:r w:rsidRPr="00E07338">
        <w:rPr>
          <w:rFonts w:asciiTheme="minorHAnsi" w:hAnsiTheme="minorHAnsi" w:cstheme="minorHAnsi"/>
          <w:bCs/>
          <w:sz w:val="20"/>
          <w:szCs w:val="20"/>
          <w:lang w:eastAsia="pl-PL"/>
        </w:rPr>
        <w:t>: mikroprzedsiębiorstwem</w:t>
      </w:r>
      <w:r w:rsidRPr="00E07338">
        <w:rPr>
          <w:rFonts w:asciiTheme="minorHAnsi" w:hAnsiTheme="minorHAnsi" w:cstheme="minorHAnsi"/>
          <w:bCs/>
          <w:color w:val="FF0000"/>
          <w:sz w:val="20"/>
          <w:szCs w:val="20"/>
          <w:lang w:eastAsia="pl-PL"/>
        </w:rPr>
        <w:t>*</w:t>
      </w:r>
      <w:r w:rsidRPr="00E07338">
        <w:rPr>
          <w:rFonts w:asciiTheme="minorHAnsi" w:hAnsiTheme="minorHAnsi" w:cstheme="minorHAnsi"/>
          <w:bCs/>
          <w:sz w:val="20"/>
          <w:szCs w:val="20"/>
          <w:lang w:eastAsia="pl-PL"/>
        </w:rPr>
        <w:t>, małym przedsiębiorstwem</w:t>
      </w:r>
      <w:r w:rsidRPr="00E07338">
        <w:rPr>
          <w:rFonts w:asciiTheme="minorHAnsi" w:hAnsiTheme="minorHAnsi" w:cstheme="minorHAnsi"/>
          <w:bCs/>
          <w:color w:val="FF0000"/>
          <w:sz w:val="20"/>
          <w:szCs w:val="20"/>
          <w:lang w:eastAsia="pl-PL"/>
        </w:rPr>
        <w:t>*</w:t>
      </w:r>
      <w:r w:rsidRPr="00E07338">
        <w:rPr>
          <w:rFonts w:asciiTheme="minorHAnsi" w:hAnsiTheme="minorHAnsi" w:cstheme="minorHAnsi"/>
          <w:bCs/>
          <w:sz w:val="20"/>
          <w:szCs w:val="20"/>
          <w:lang w:eastAsia="pl-PL"/>
        </w:rPr>
        <w:t>, średnim przedsiębiorstwem</w:t>
      </w:r>
      <w:r w:rsidRPr="00E07338">
        <w:rPr>
          <w:rFonts w:asciiTheme="minorHAnsi" w:hAnsiTheme="minorHAnsi" w:cstheme="minorHAnsi"/>
          <w:bCs/>
          <w:color w:val="FF0000"/>
          <w:sz w:val="20"/>
          <w:szCs w:val="20"/>
          <w:lang w:eastAsia="pl-PL"/>
        </w:rPr>
        <w:t>*</w:t>
      </w:r>
      <w:r w:rsidRPr="00E07338">
        <w:rPr>
          <w:rFonts w:asciiTheme="minorHAnsi" w:hAnsiTheme="minorHAnsi" w:cstheme="minorHAnsi"/>
          <w:bCs/>
          <w:sz w:val="20"/>
          <w:szCs w:val="20"/>
          <w:lang w:eastAsia="pl-PL"/>
        </w:rPr>
        <w:t>.</w:t>
      </w:r>
    </w:p>
    <w:p w14:paraId="57FEE32A" w14:textId="77777777" w:rsidR="00EA7CE3" w:rsidRPr="00E07338" w:rsidRDefault="00EA7CE3" w:rsidP="008D7FAF">
      <w:pPr>
        <w:tabs>
          <w:tab w:val="left" w:pos="567"/>
        </w:tabs>
        <w:spacing w:before="60" w:after="0" w:line="240" w:lineRule="auto"/>
        <w:ind w:left="284" w:right="-51"/>
        <w:jc w:val="both"/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  <w:t>* - niepotrzebne skreślić</w:t>
      </w:r>
    </w:p>
    <w:p w14:paraId="685DB33F" w14:textId="77777777" w:rsidR="00EA7CE3" w:rsidRPr="00E07338" w:rsidRDefault="00EA7CE3" w:rsidP="00EB21B0">
      <w:pPr>
        <w:widowControl w:val="0"/>
        <w:numPr>
          <w:ilvl w:val="0"/>
          <w:numId w:val="95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bCs/>
          <w:sz w:val="20"/>
          <w:szCs w:val="20"/>
        </w:rPr>
        <w:t xml:space="preserve">Oświadczamy, że wykonanie niniejszego zamówienia zamierzamy wykonać bez udziału Podwykonawców </w:t>
      </w:r>
      <w:r w:rsidRPr="00E07338">
        <w:rPr>
          <w:rFonts w:asciiTheme="minorHAnsi" w:hAnsiTheme="minorHAnsi" w:cstheme="minorHAnsi"/>
          <w:bCs/>
          <w:color w:val="FF0000"/>
          <w:sz w:val="20"/>
          <w:szCs w:val="20"/>
        </w:rPr>
        <w:t>*</w:t>
      </w:r>
      <w:r w:rsidRPr="00E07338">
        <w:rPr>
          <w:rFonts w:asciiTheme="minorHAnsi" w:hAnsiTheme="minorHAnsi" w:cstheme="minorHAnsi"/>
          <w:bCs/>
          <w:sz w:val="20"/>
          <w:szCs w:val="20"/>
        </w:rPr>
        <w:t xml:space="preserve">/ z udziałem Podwykonawców </w:t>
      </w:r>
      <w:r w:rsidRPr="00E07338">
        <w:rPr>
          <w:rFonts w:asciiTheme="minorHAnsi" w:hAnsiTheme="minorHAnsi" w:cstheme="minorHAnsi"/>
          <w:bCs/>
          <w:color w:val="FF0000"/>
          <w:sz w:val="20"/>
          <w:szCs w:val="20"/>
        </w:rPr>
        <w:t>*</w:t>
      </w:r>
      <w:r w:rsidRPr="00E07338">
        <w:rPr>
          <w:rFonts w:asciiTheme="minorHAnsi" w:hAnsiTheme="minorHAnsi" w:cstheme="minorHAnsi"/>
          <w:bCs/>
          <w:iCs/>
          <w:sz w:val="20"/>
          <w:szCs w:val="20"/>
        </w:rPr>
        <w:t>.</w:t>
      </w:r>
    </w:p>
    <w:p w14:paraId="6DB274CA" w14:textId="77777777" w:rsidR="00EA7CE3" w:rsidRPr="00E07338" w:rsidRDefault="00EA7CE3" w:rsidP="008D7FAF">
      <w:pPr>
        <w:tabs>
          <w:tab w:val="left" w:pos="426"/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bCs/>
          <w:sz w:val="20"/>
          <w:szCs w:val="20"/>
        </w:rPr>
        <w:t>Podwykonawcom zamierzamy powierzyć określoną część (zakres) prac, tj.:</w:t>
      </w:r>
    </w:p>
    <w:p w14:paraId="723761B7" w14:textId="77777777" w:rsidR="00EA7CE3" w:rsidRPr="00E07338" w:rsidRDefault="00EA7CE3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07338">
        <w:rPr>
          <w:rFonts w:asciiTheme="minorHAnsi" w:hAnsiTheme="minorHAnsi" w:cstheme="minorHAns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14:paraId="51AC9EE4" w14:textId="77777777" w:rsidR="00EA7CE3" w:rsidRPr="00E07338" w:rsidRDefault="00EA7CE3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……........................................................................................................................................................................       </w:t>
      </w:r>
    </w:p>
    <w:p w14:paraId="665882F1" w14:textId="77777777" w:rsidR="00EA7CE3" w:rsidRPr="00E07338" w:rsidRDefault="00EA7CE3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>(Firma (nazwa) Podwykonawcy / Zakres prac wykonywanych przez Podwykonawcę o ile są znani na etapie składania ofert)</w:t>
      </w:r>
    </w:p>
    <w:p w14:paraId="6CA449E4" w14:textId="77777777" w:rsidR="00EA7CE3" w:rsidRPr="00E07338" w:rsidRDefault="00EA7CE3" w:rsidP="008D7FA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i/>
          <w:color w:val="FF0000"/>
          <w:sz w:val="20"/>
          <w:szCs w:val="20"/>
        </w:rPr>
      </w:pPr>
      <w:bookmarkStart w:id="12" w:name="_Hlk66705374"/>
      <w:r w:rsidRPr="00E07338">
        <w:rPr>
          <w:rFonts w:asciiTheme="minorHAnsi" w:hAnsiTheme="minorHAnsi" w:cstheme="minorHAnsi"/>
          <w:bCs/>
          <w:i/>
          <w:color w:val="FF0000"/>
          <w:sz w:val="20"/>
          <w:szCs w:val="20"/>
        </w:rPr>
        <w:t>* - niepotrzebne skreślić</w:t>
      </w:r>
    </w:p>
    <w:bookmarkEnd w:id="12"/>
    <w:p w14:paraId="75B390B5" w14:textId="76A3EC69" w:rsidR="00EA7CE3" w:rsidRPr="00E07338" w:rsidRDefault="00EA7CE3" w:rsidP="00EB21B0">
      <w:pPr>
        <w:widowControl w:val="0"/>
        <w:numPr>
          <w:ilvl w:val="0"/>
          <w:numId w:val="95"/>
        </w:numPr>
        <w:tabs>
          <w:tab w:val="left" w:pos="426"/>
          <w:tab w:val="left" w:pos="567"/>
        </w:tabs>
        <w:suppressAutoHyphens/>
        <w:spacing w:after="0" w:line="240" w:lineRule="auto"/>
        <w:ind w:left="284" w:firstLine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E07338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Deklarujemy </w:t>
      </w:r>
      <w:r w:rsidR="006851A4" w:rsidRPr="00E07338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realizację przedmiotu</w:t>
      </w:r>
      <w:r w:rsidRPr="00E07338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zamówienia, w terminie </w:t>
      </w:r>
      <w:r w:rsidR="006851A4" w:rsidRPr="00E07338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określonym w pkt 6) SWZ</w:t>
      </w:r>
      <w:r w:rsidRPr="00E07338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. </w:t>
      </w:r>
    </w:p>
    <w:p w14:paraId="57E1A4CD" w14:textId="77777777" w:rsidR="00EA7CE3" w:rsidRPr="00E07338" w:rsidRDefault="00EA7CE3" w:rsidP="00EB21B0">
      <w:pPr>
        <w:widowControl w:val="0"/>
        <w:numPr>
          <w:ilvl w:val="0"/>
          <w:numId w:val="95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</w:pPr>
      <w:r w:rsidRPr="00E07338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>Oświadczamy, że deklarujemy doręczenie faktur/y:</w:t>
      </w:r>
    </w:p>
    <w:p w14:paraId="6C31C810" w14:textId="77777777" w:rsidR="00BD69B6" w:rsidRPr="00E07338" w:rsidRDefault="00BD69B6" w:rsidP="00BD69B6">
      <w:pPr>
        <w:tabs>
          <w:tab w:val="left" w:pos="567"/>
        </w:tabs>
        <w:suppressAutoHyphens/>
        <w:spacing w:after="0" w:line="240" w:lineRule="auto"/>
        <w:ind w:left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E07338">
        <w:rPr>
          <w:rFonts w:asciiTheme="minorHAnsi" w:hAnsiTheme="minorHAnsi" w:cstheme="minorHAnsi"/>
          <w:i/>
          <w:iCs/>
          <w:sz w:val="20"/>
          <w:szCs w:val="20"/>
        </w:rPr>
        <w:t xml:space="preserve">a) w formie papierowej wraz z wymaganymi załącznikami pod warunkiem doręczenia na adres: Biblioteka Medyczna UJ CM, ul. Medyczna 7, 30-688 Kraków </w:t>
      </w:r>
      <w:r w:rsidRPr="00E07338">
        <w:rPr>
          <w:rFonts w:asciiTheme="minorHAnsi" w:hAnsiTheme="minorHAnsi" w:cstheme="minorHAnsi"/>
          <w:i/>
          <w:iCs/>
          <w:color w:val="FF0000"/>
          <w:sz w:val="20"/>
          <w:szCs w:val="20"/>
        </w:rPr>
        <w:t>*</w:t>
      </w:r>
      <w:r w:rsidRPr="00E07338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4CD4F331" w14:textId="77777777" w:rsidR="00BD69B6" w:rsidRPr="00E07338" w:rsidRDefault="00BD69B6" w:rsidP="00BD69B6">
      <w:pPr>
        <w:tabs>
          <w:tab w:val="left" w:pos="567"/>
        </w:tabs>
        <w:suppressAutoHyphens/>
        <w:spacing w:after="0" w:line="240" w:lineRule="auto"/>
        <w:ind w:left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E07338">
        <w:rPr>
          <w:rFonts w:asciiTheme="minorHAnsi" w:hAnsiTheme="minorHAnsi" w:cstheme="minorHAnsi"/>
          <w:i/>
          <w:iCs/>
          <w:sz w:val="20"/>
          <w:szCs w:val="20"/>
        </w:rPr>
        <w:t>b) w formie elektronicznej wraz z wymaganymi załącznikami pod warunkiem przesłania na adres: faktury.bm@cm-uj.krakow.pl (wskazany przez Zamawiającego),</w:t>
      </w:r>
      <w:r w:rsidRPr="00E07338">
        <w:rPr>
          <w:rFonts w:asciiTheme="minorHAnsi" w:hAnsiTheme="minorHAnsi" w:cstheme="minorHAnsi"/>
          <w:i/>
          <w:iCs/>
          <w:color w:val="FF0000"/>
          <w:sz w:val="20"/>
          <w:szCs w:val="20"/>
        </w:rPr>
        <w:t>*</w:t>
      </w:r>
      <w:r w:rsidRPr="00E07338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4A5FB517" w14:textId="20826F80" w:rsidR="00EA7CE3" w:rsidRPr="00E07338" w:rsidRDefault="00BD69B6" w:rsidP="00BD69B6">
      <w:pPr>
        <w:tabs>
          <w:tab w:val="left" w:pos="567"/>
        </w:tabs>
        <w:suppressAutoHyphens/>
        <w:spacing w:after="0" w:line="240" w:lineRule="auto"/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E07338">
        <w:rPr>
          <w:rFonts w:asciiTheme="minorHAnsi" w:hAnsiTheme="minorHAnsi" w:cstheme="minorHAnsi"/>
          <w:i/>
          <w:iCs/>
          <w:sz w:val="20"/>
          <w:szCs w:val="20"/>
        </w:rPr>
        <w:t xml:space="preserve">c) w formie ustrukturyzowanej faktury elektronicznej/ rachunku wraz z wymaganymi załącznikami pod warunkiem przesłania na adres PEF: DUNS 422178194 </w:t>
      </w:r>
      <w:r w:rsidR="00EA7CE3" w:rsidRPr="00E07338">
        <w:rPr>
          <w:rFonts w:asciiTheme="minorHAnsi" w:hAnsiTheme="minorHAnsi" w:cstheme="minorHAnsi"/>
          <w:i/>
          <w:iCs/>
          <w:color w:val="FF0000"/>
          <w:sz w:val="20"/>
          <w:szCs w:val="20"/>
        </w:rPr>
        <w:t>*</w:t>
      </w:r>
    </w:p>
    <w:p w14:paraId="494AA7E3" w14:textId="488741F2" w:rsidR="00CE4364" w:rsidRPr="00E07338" w:rsidRDefault="00EA7CE3" w:rsidP="00BD69B6">
      <w:pPr>
        <w:widowControl w:val="0"/>
        <w:tabs>
          <w:tab w:val="left" w:pos="567"/>
        </w:tabs>
        <w:suppressAutoHyphens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color w:val="FF0000"/>
          <w:sz w:val="20"/>
          <w:szCs w:val="20"/>
          <w:lang w:eastAsia="ar-SA"/>
        </w:rPr>
      </w:pPr>
      <w:r w:rsidRPr="00E07338">
        <w:rPr>
          <w:rFonts w:asciiTheme="minorHAnsi" w:eastAsia="Times New Roman" w:hAnsiTheme="minorHAnsi" w:cstheme="minorHAnsi"/>
          <w:i/>
          <w:color w:val="FF0000"/>
          <w:sz w:val="20"/>
          <w:szCs w:val="20"/>
          <w:lang w:eastAsia="ar-SA"/>
        </w:rPr>
        <w:t>* - niepotrzebne skreślić</w:t>
      </w:r>
    </w:p>
    <w:p w14:paraId="305CCC0C" w14:textId="4633A977" w:rsidR="00715A84" w:rsidRPr="00E07338" w:rsidRDefault="00715A84" w:rsidP="00EB21B0">
      <w:pPr>
        <w:pStyle w:val="Akapitzlist"/>
        <w:numPr>
          <w:ilvl w:val="0"/>
          <w:numId w:val="95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E07338">
        <w:rPr>
          <w:rFonts w:asciiTheme="minorHAnsi" w:hAnsiTheme="minorHAnsi" w:cstheme="minorHAnsi"/>
          <w:iCs/>
          <w:sz w:val="20"/>
          <w:szCs w:val="20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  z 2019r. poz. 1781) oraz z klauzulą informacyjną dołączoną do dokumentacji postępowania,  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730CC74A" w14:textId="77777777" w:rsidR="00635C79" w:rsidRPr="00E07338" w:rsidRDefault="00635C79" w:rsidP="008D7FAF">
      <w:pPr>
        <w:tabs>
          <w:tab w:val="left" w:pos="567"/>
        </w:tabs>
        <w:spacing w:after="0" w:line="360" w:lineRule="auto"/>
        <w:ind w:left="284" w:right="1"/>
        <w:jc w:val="both"/>
        <w:rPr>
          <w:rFonts w:asciiTheme="minorHAnsi" w:hAnsiTheme="minorHAnsi" w:cstheme="minorHAnsi"/>
          <w:sz w:val="20"/>
          <w:szCs w:val="20"/>
        </w:rPr>
      </w:pPr>
    </w:p>
    <w:p w14:paraId="4C466768" w14:textId="338BE4D1" w:rsidR="00715A84" w:rsidRPr="00E07338" w:rsidRDefault="00715A84" w:rsidP="00EB21B0">
      <w:pPr>
        <w:pStyle w:val="Akapitzlist"/>
        <w:numPr>
          <w:ilvl w:val="0"/>
          <w:numId w:val="95"/>
        </w:numPr>
        <w:tabs>
          <w:tab w:val="left" w:pos="284"/>
        </w:tabs>
        <w:spacing w:after="0" w:line="360" w:lineRule="auto"/>
        <w:ind w:left="284" w:right="1" w:firstLine="0"/>
        <w:jc w:val="both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hAnsiTheme="minorHAnsi" w:cstheme="minorHAnsi"/>
          <w:bCs/>
          <w:spacing w:val="-6"/>
          <w:sz w:val="20"/>
          <w:szCs w:val="20"/>
          <w:lang w:eastAsia="pl-PL"/>
        </w:rPr>
        <w:t>Oświadczamy</w:t>
      </w:r>
      <w:r w:rsidRPr="00E07338">
        <w:rPr>
          <w:rFonts w:asciiTheme="minorHAnsi" w:hAnsiTheme="minorHAnsi" w:cstheme="minorHAnsi"/>
          <w:spacing w:val="-6"/>
          <w:sz w:val="20"/>
          <w:szCs w:val="20"/>
          <w:lang w:eastAsia="pl-PL"/>
        </w:rPr>
        <w:t>, iż wpłata wynagrodzenia powinna być dokonana na rachunek bankowy Wykonawcy o numerze konta:</w:t>
      </w:r>
    </w:p>
    <w:p w14:paraId="43F9CEA2" w14:textId="77777777" w:rsidR="00715A84" w:rsidRPr="00E07338" w:rsidRDefault="00715A84" w:rsidP="008D7FAF">
      <w:pPr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………………………………………………….………………………………… Bank: …………………………………………………….………………</w:t>
      </w:r>
      <w:r w:rsidRPr="00E07338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*</w:t>
      </w:r>
    </w:p>
    <w:p w14:paraId="6178EC20" w14:textId="77777777" w:rsidR="00715A84" w:rsidRPr="00E07338" w:rsidRDefault="00715A84" w:rsidP="008D7FAF">
      <w:pPr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  <w:lastRenderedPageBreak/>
        <w:t>* - należy odpowiednio wypełnić</w:t>
      </w:r>
    </w:p>
    <w:p w14:paraId="77076834" w14:textId="2C5769ED" w:rsidR="00715A84" w:rsidRPr="00E07338" w:rsidRDefault="00715A84" w:rsidP="00EB21B0">
      <w:pPr>
        <w:pStyle w:val="Akapitzlist"/>
        <w:numPr>
          <w:ilvl w:val="0"/>
          <w:numId w:val="95"/>
        </w:numPr>
        <w:tabs>
          <w:tab w:val="left" w:pos="567"/>
        </w:tabs>
        <w:spacing w:after="0" w:line="240" w:lineRule="auto"/>
        <w:ind w:hanging="76"/>
        <w:jc w:val="both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hAnsiTheme="minorHAnsi" w:cstheme="minorHAnsi"/>
          <w:bCs/>
          <w:sz w:val="20"/>
          <w:szCs w:val="20"/>
        </w:rPr>
        <w:t>Oświadczamy</w:t>
      </w:r>
      <w:r w:rsidRPr="00E07338">
        <w:rPr>
          <w:rFonts w:asciiTheme="minorHAnsi" w:hAnsiTheme="minorHAnsi" w:cstheme="minorHAnsi"/>
          <w:sz w:val="20"/>
          <w:szCs w:val="20"/>
        </w:rPr>
        <w:t>, iż jesteśmy/nie jesteśmy czynnym podatnikiem podatku od towarów i usług (VAT)*.</w:t>
      </w:r>
    </w:p>
    <w:p w14:paraId="72359843" w14:textId="77777777" w:rsidR="00715A84" w:rsidRPr="00E07338" w:rsidRDefault="00715A84" w:rsidP="008D7FAF">
      <w:pPr>
        <w:pStyle w:val="Akapitzlist"/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E07338">
        <w:rPr>
          <w:rFonts w:asciiTheme="minorHAnsi" w:hAnsiTheme="minorHAnsi" w:cstheme="minorHAnsi"/>
          <w:i/>
          <w:iCs/>
          <w:color w:val="FF0000"/>
          <w:sz w:val="20"/>
          <w:szCs w:val="20"/>
        </w:rPr>
        <w:t>* - niepotrzebne skreślić</w:t>
      </w:r>
    </w:p>
    <w:p w14:paraId="0D1F2878" w14:textId="77777777" w:rsidR="00715A84" w:rsidRPr="00E07338" w:rsidRDefault="00715A84" w:rsidP="008D7FAF">
      <w:pPr>
        <w:pStyle w:val="Akapitzlist"/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</w:p>
    <w:p w14:paraId="7F604D3F" w14:textId="77777777" w:rsidR="00715A84" w:rsidRPr="00E07338" w:rsidRDefault="00715A84" w:rsidP="00EB21B0">
      <w:pPr>
        <w:pStyle w:val="Akapitzlist"/>
        <w:numPr>
          <w:ilvl w:val="0"/>
          <w:numId w:val="95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E07338">
        <w:rPr>
          <w:rFonts w:asciiTheme="minorHAnsi" w:hAnsiTheme="minorHAnsi" w:cstheme="minorHAnsi"/>
          <w:sz w:val="20"/>
          <w:szCs w:val="20"/>
          <w:lang w:eastAsia="pl-PL"/>
        </w:rPr>
        <w:t xml:space="preserve">Oświadczamy, iż osobą upoważnioną do kontaktów z Zamawiającym w zakresie złożonej oferty oraz w sprawach dotyczących ewentualnej realizacji umowy jest: </w:t>
      </w:r>
    </w:p>
    <w:p w14:paraId="2C8058EF" w14:textId="77777777" w:rsidR="00715A84" w:rsidRPr="00E07338" w:rsidRDefault="00715A84" w:rsidP="008D7FAF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2E083CB" w14:textId="77777777" w:rsidR="00715A84" w:rsidRPr="00E07338" w:rsidRDefault="00715A84" w:rsidP="008D7FAF">
      <w:pPr>
        <w:pStyle w:val="Akapitzlist"/>
        <w:tabs>
          <w:tab w:val="left" w:pos="567"/>
        </w:tabs>
        <w:spacing w:after="0" w:line="240" w:lineRule="auto"/>
        <w:ind w:left="284" w:right="1"/>
        <w:rPr>
          <w:rFonts w:asciiTheme="minorHAnsi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sz w:val="20"/>
          <w:szCs w:val="20"/>
          <w:lang w:eastAsia="pl-PL"/>
        </w:rPr>
        <w:t xml:space="preserve">…………………………………………………….., e-mail: …………………………….……………., tel.: …………………………………………………….. </w:t>
      </w:r>
    </w:p>
    <w:p w14:paraId="0A2CDAB7" w14:textId="77777777" w:rsidR="00715A84" w:rsidRPr="00E07338" w:rsidRDefault="00715A84" w:rsidP="008D7FAF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(można wypełnić fakultatywnie)</w:t>
      </w:r>
    </w:p>
    <w:p w14:paraId="75CF5B65" w14:textId="77777777" w:rsidR="00715A84" w:rsidRPr="00E07338" w:rsidRDefault="00715A84" w:rsidP="008D7FAF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EF22562" w14:textId="77777777" w:rsidR="00715A84" w:rsidRPr="00E07338" w:rsidRDefault="00715A84" w:rsidP="00EB21B0">
      <w:pPr>
        <w:pStyle w:val="Akapitzlist"/>
        <w:numPr>
          <w:ilvl w:val="0"/>
          <w:numId w:val="95"/>
        </w:numPr>
        <w:tabs>
          <w:tab w:val="left" w:pos="567"/>
        </w:tabs>
        <w:spacing w:after="0" w:line="240" w:lineRule="auto"/>
        <w:ind w:right="1" w:hanging="7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sz w:val="20"/>
          <w:szCs w:val="20"/>
          <w:lang w:eastAsia="pl-PL"/>
        </w:rPr>
        <w:t>Oświadczamy, że wybór oferty:</w:t>
      </w:r>
    </w:p>
    <w:p w14:paraId="1A90E577" w14:textId="6597EC86" w:rsidR="00715A84" w:rsidRPr="00E07338" w:rsidRDefault="00715A84" w:rsidP="00083447">
      <w:pPr>
        <w:pStyle w:val="Akapitzlist"/>
        <w:numPr>
          <w:ilvl w:val="3"/>
          <w:numId w:val="84"/>
        </w:numPr>
        <w:tabs>
          <w:tab w:val="left" w:pos="360"/>
          <w:tab w:val="left" w:pos="567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sz w:val="20"/>
          <w:szCs w:val="20"/>
          <w:lang w:eastAsia="pl-PL"/>
        </w:rPr>
        <w:t>nie będzie prowadził do powstania u Zamawiającego obowiązku podatkowego zgodnie przepisami ustawy o podatku od towarów i usług.</w:t>
      </w:r>
    </w:p>
    <w:p w14:paraId="43BFB6EF" w14:textId="5E8E7B0D" w:rsidR="00715A84" w:rsidRPr="00E07338" w:rsidRDefault="00715A84" w:rsidP="00083447">
      <w:pPr>
        <w:pStyle w:val="Akapitzlist"/>
        <w:numPr>
          <w:ilvl w:val="3"/>
          <w:numId w:val="84"/>
        </w:numPr>
        <w:tabs>
          <w:tab w:val="left" w:pos="360"/>
          <w:tab w:val="left" w:pos="567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sz w:val="20"/>
          <w:szCs w:val="20"/>
          <w:lang w:eastAsia="pl-PL"/>
        </w:rPr>
        <w:t>będzie prowadził do powstania u Zamawiającego obowiązku podatkowego zgodnie z przepisami ustawy  o podatku od towarów i usług</w:t>
      </w:r>
      <w:r w:rsidR="00521FC1" w:rsidRPr="00E07338">
        <w:rPr>
          <w:rFonts w:asciiTheme="minorHAnsi" w:hAnsiTheme="minorHAnsi" w:cstheme="minorHAnsi"/>
          <w:sz w:val="20"/>
          <w:szCs w:val="20"/>
          <w:lang w:eastAsia="pl-PL"/>
        </w:rPr>
        <w:t>.</w:t>
      </w:r>
      <w:r w:rsidR="00521FC1" w:rsidRPr="00E07338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*</w:t>
      </w:r>
      <w:r w:rsidRPr="00E0733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2CD9CB36" w14:textId="77777777" w:rsidR="00715A84" w:rsidRPr="00E07338" w:rsidRDefault="00715A84" w:rsidP="008D7FAF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sz w:val="20"/>
          <w:szCs w:val="20"/>
          <w:lang w:eastAsia="pl-PL"/>
        </w:rPr>
        <w:t xml:space="preserve">Powyższy obowiązek podatkowy będzie dotyczył </w:t>
      </w:r>
    </w:p>
    <w:p w14:paraId="3A55AF09" w14:textId="77777777" w:rsidR="00715A84" w:rsidRPr="00E07338" w:rsidRDefault="00715A84" w:rsidP="008D7FAF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……………………………………………………………………………………………………………………………….……………………………………… </w:t>
      </w:r>
    </w:p>
    <w:p w14:paraId="0428ACA3" w14:textId="1B1381EF" w:rsidR="00715A84" w:rsidRPr="00E07338" w:rsidRDefault="00715A84" w:rsidP="008D7FAF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i/>
          <w:iCs/>
          <w:color w:val="FF0000"/>
          <w:sz w:val="20"/>
          <w:szCs w:val="20"/>
          <w:lang w:eastAsia="pl-PL"/>
        </w:rPr>
        <w:t>(Należy wpisać nazwę /rodzaj towaru lub usługi, które będą prowadziły do powstania u Zamawiającego obowiązku podatkowego zgodnie z przepisami o podatku od towarów i usług)</w:t>
      </w:r>
      <w:r w:rsidRPr="00E07338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 xml:space="preserve"> objętych przedmiotem zamówienia</w:t>
      </w:r>
      <w:r w:rsidR="00521FC1" w:rsidRPr="00E07338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)</w:t>
      </w:r>
      <w:r w:rsidRPr="00E07338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.*</w:t>
      </w:r>
    </w:p>
    <w:p w14:paraId="27739DD1" w14:textId="77777777" w:rsidR="00151D1B" w:rsidRPr="00E07338" w:rsidRDefault="00151D1B" w:rsidP="008D7FAF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97A2209" w14:textId="77777777" w:rsidR="00715A84" w:rsidRPr="00E07338" w:rsidRDefault="00715A84" w:rsidP="008D7FAF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D787534" w14:textId="68FC041C" w:rsidR="006D146D" w:rsidRPr="00E07338" w:rsidRDefault="00A411D8" w:rsidP="008D7FAF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sz w:val="20"/>
          <w:szCs w:val="20"/>
        </w:rPr>
        <w:t>16</w:t>
      </w:r>
      <w:r w:rsidR="00C67DA4" w:rsidRPr="00E07338">
        <w:rPr>
          <w:rFonts w:asciiTheme="minorHAnsi" w:hAnsiTheme="minorHAnsi" w:cstheme="minorHAnsi"/>
          <w:sz w:val="20"/>
          <w:szCs w:val="20"/>
        </w:rPr>
        <w:t>.</w:t>
      </w:r>
      <w:r w:rsidR="006D146D" w:rsidRPr="00E07338">
        <w:rPr>
          <w:rFonts w:asciiTheme="minorHAnsi" w:hAnsiTheme="minorHAnsi" w:cstheme="minorHAnsi"/>
          <w:sz w:val="20"/>
          <w:szCs w:val="20"/>
        </w:rPr>
        <w:t xml:space="preserve">Załączniki: </w:t>
      </w:r>
    </w:p>
    <w:p w14:paraId="1135461A" w14:textId="50F13E82" w:rsidR="006D146D" w:rsidRPr="00E07338" w:rsidRDefault="00C63F39" w:rsidP="008D7FAF">
      <w:pPr>
        <w:numPr>
          <w:ilvl w:val="0"/>
          <w:numId w:val="10"/>
        </w:numPr>
        <w:tabs>
          <w:tab w:val="left" w:pos="567"/>
          <w:tab w:val="left" w:leader="dot" w:pos="3544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hAnsiTheme="minorHAnsi" w:cstheme="minorHAnsi"/>
          <w:sz w:val="20"/>
          <w:szCs w:val="20"/>
        </w:rPr>
        <w:t>Oświadczenia o spełnianiu warunków udziału w postępowaniu oraz braku podstaw do wyk</w:t>
      </w:r>
      <w:r w:rsidR="00BB5AFF" w:rsidRPr="00E07338">
        <w:rPr>
          <w:rFonts w:asciiTheme="minorHAnsi" w:hAnsiTheme="minorHAnsi" w:cstheme="minorHAnsi"/>
          <w:sz w:val="20"/>
          <w:szCs w:val="20"/>
        </w:rPr>
        <w:t xml:space="preserve">luczenia, stanowiący Załącznik </w:t>
      </w:r>
      <w:r w:rsidR="00CB0EE2" w:rsidRPr="00E07338">
        <w:rPr>
          <w:rFonts w:asciiTheme="minorHAnsi" w:hAnsiTheme="minorHAnsi" w:cstheme="minorHAnsi"/>
          <w:sz w:val="20"/>
          <w:szCs w:val="20"/>
        </w:rPr>
        <w:t>2</w:t>
      </w:r>
      <w:r w:rsidRPr="00E07338">
        <w:rPr>
          <w:rFonts w:asciiTheme="minorHAnsi" w:hAnsiTheme="minorHAnsi" w:cstheme="minorHAnsi"/>
          <w:sz w:val="20"/>
          <w:szCs w:val="20"/>
        </w:rPr>
        <w:t xml:space="preserve"> do SWZ</w:t>
      </w:r>
      <w:r w:rsidR="001A2F36" w:rsidRPr="00E07338">
        <w:rPr>
          <w:rFonts w:asciiTheme="minorHAnsi" w:hAnsiTheme="minorHAnsi" w:cstheme="minorHAnsi"/>
          <w:sz w:val="20"/>
          <w:szCs w:val="20"/>
        </w:rPr>
        <w:t>,</w:t>
      </w:r>
    </w:p>
    <w:p w14:paraId="43CF10D0" w14:textId="77777777" w:rsidR="006D146D" w:rsidRPr="00E07338" w:rsidRDefault="006D146D" w:rsidP="008D7FAF">
      <w:pPr>
        <w:numPr>
          <w:ilvl w:val="0"/>
          <w:numId w:val="10"/>
        </w:numPr>
        <w:tabs>
          <w:tab w:val="left" w:pos="567"/>
          <w:tab w:val="num" w:pos="993"/>
          <w:tab w:val="left" w:leader="dot" w:pos="3544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E07338">
        <w:rPr>
          <w:rFonts w:asciiTheme="minorHAnsi" w:hAnsiTheme="minorHAnsi" w:cstheme="minorHAnsi"/>
          <w:sz w:val="20"/>
          <w:szCs w:val="20"/>
        </w:rPr>
        <w:t>…….</w:t>
      </w:r>
    </w:p>
    <w:p w14:paraId="79C4CC55" w14:textId="77777777" w:rsidR="00151D1B" w:rsidRPr="00E07338" w:rsidRDefault="00151D1B" w:rsidP="008D7FAF">
      <w:pPr>
        <w:tabs>
          <w:tab w:val="left" w:pos="567"/>
          <w:tab w:val="left" w:leader="dot" w:pos="3544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0DDFD1BE" w14:textId="77777777" w:rsidR="00547872" w:rsidRPr="00E07338" w:rsidRDefault="00F1638B" w:rsidP="008D7FAF">
      <w:pPr>
        <w:tabs>
          <w:tab w:val="left" w:pos="567"/>
          <w:tab w:val="left" w:leader="dot" w:pos="3544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E07338">
        <w:rPr>
          <w:rFonts w:asciiTheme="minorHAnsi" w:hAnsiTheme="minorHAnsi" w:cstheme="minorHAnsi"/>
          <w:i/>
          <w:iCs/>
          <w:color w:val="FF0000"/>
          <w:sz w:val="20"/>
          <w:szCs w:val="20"/>
        </w:rPr>
        <w:t>Uwaga! Miejsca wykropkowane i/lub oznaczone „*” we wzorze formularza oferty i wzorach załączników do SWZ Wykonawca zobowiązany jest odpowiednio do ich treści wypełnić lub skreślić.</w:t>
      </w:r>
    </w:p>
    <w:p w14:paraId="3EEAE4B7" w14:textId="1E775205" w:rsidR="007A05A4" w:rsidRPr="00E07338" w:rsidRDefault="00547872" w:rsidP="007E5E62">
      <w:pPr>
        <w:tabs>
          <w:tab w:val="left" w:pos="567"/>
          <w:tab w:val="left" w:leader="dot" w:pos="3544"/>
        </w:tabs>
        <w:spacing w:after="0" w:line="240" w:lineRule="auto"/>
        <w:ind w:left="284" w:right="1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hAnsiTheme="minorHAnsi" w:cstheme="minorHAnsi"/>
          <w:i/>
          <w:iCs/>
          <w:sz w:val="20"/>
          <w:szCs w:val="20"/>
        </w:rPr>
        <w:br w:type="page"/>
      </w:r>
    </w:p>
    <w:p w14:paraId="10839708" w14:textId="233CEA45" w:rsidR="00D929CA" w:rsidRPr="00E07338" w:rsidRDefault="00D929CA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Załącznik nr </w:t>
      </w:r>
      <w:r w:rsidR="007E5E62"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SWZ</w:t>
      </w:r>
    </w:p>
    <w:p w14:paraId="2345D9E3" w14:textId="53332CE1" w:rsidR="00D929CA" w:rsidRPr="00E07338" w:rsidRDefault="00D929CA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Składane wraz z ofertą.</w:t>
      </w:r>
    </w:p>
    <w:p w14:paraId="49C493FC" w14:textId="77777777" w:rsidR="00D7174D" w:rsidRPr="00E07338" w:rsidRDefault="00D7174D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56DFF12" w14:textId="77777777" w:rsidR="00D7174D" w:rsidRPr="00E07338" w:rsidRDefault="00117541" w:rsidP="008D7FAF">
      <w:pPr>
        <w:tabs>
          <w:tab w:val="left" w:pos="567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OŚWIADCZENIA WYKONAWCY</w:t>
      </w:r>
    </w:p>
    <w:p w14:paraId="37DF04D2" w14:textId="77777777" w:rsidR="00D7174D" w:rsidRPr="00E07338" w:rsidRDefault="00D7174D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1C8B75F" w14:textId="77777777" w:rsidR="00D7174D" w:rsidRPr="00E07338" w:rsidRDefault="00D7174D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DOTYCZĄCE SPEŁNIANIA WARUNKÓW UDZIAŁU W POSTĘPOWANIU</w:t>
      </w:r>
    </w:p>
    <w:p w14:paraId="0C2F6B24" w14:textId="77777777" w:rsidR="00D7174D" w:rsidRPr="00E07338" w:rsidRDefault="00D7174D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22DFD54" w14:textId="2BDF0106" w:rsidR="00D7174D" w:rsidRPr="00E07338" w:rsidRDefault="00D7174D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potrzeby postępowania o udzielenie zamówienia publicznego na </w:t>
      </w:r>
      <w:r w:rsidR="007E5E62" w:rsidRPr="00E07338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wyłonienie Wykonawcy w zakresie usługi ubezpieczeniowej na rzecz Uniwersytetu Jagiellońskiego - Collegium Medicum odpowiednio w odniesieniu od jednej do pięciu części przedmiotu zamówienia</w:t>
      </w:r>
      <w:r w:rsidR="0037507C" w:rsidRPr="00E07338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.</w:t>
      </w:r>
      <w:r w:rsidR="0037507C" w:rsidRPr="00E07338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pl-PL"/>
        </w:rPr>
        <w:t xml:space="preserve"> </w:t>
      </w:r>
      <w:r w:rsidR="0037507C" w:rsidRPr="00E07338">
        <w:rPr>
          <w:rFonts w:asciiTheme="minorHAnsi" w:eastAsia="Times New Roman" w:hAnsiTheme="minorHAnsi" w:cstheme="minorHAnsi"/>
          <w:b/>
          <w:i/>
          <w:iCs/>
          <w:sz w:val="20"/>
          <w:szCs w:val="20"/>
          <w:lang w:eastAsia="pl-PL"/>
        </w:rPr>
        <w:t xml:space="preserve"> Postępowanie nr: 141.272.</w:t>
      </w:r>
      <w:r w:rsidR="007E5E62" w:rsidRPr="00E07338">
        <w:rPr>
          <w:rFonts w:asciiTheme="minorHAnsi" w:eastAsia="Times New Roman" w:hAnsiTheme="minorHAnsi" w:cstheme="minorHAnsi"/>
          <w:b/>
          <w:i/>
          <w:iCs/>
          <w:sz w:val="20"/>
          <w:szCs w:val="20"/>
          <w:lang w:eastAsia="pl-PL"/>
        </w:rPr>
        <w:t>20</w:t>
      </w:r>
      <w:r w:rsidR="0037507C" w:rsidRPr="00E07338">
        <w:rPr>
          <w:rFonts w:asciiTheme="minorHAnsi" w:eastAsia="Times New Roman" w:hAnsiTheme="minorHAnsi" w:cstheme="minorHAnsi"/>
          <w:b/>
          <w:i/>
          <w:iCs/>
          <w:sz w:val="20"/>
          <w:szCs w:val="20"/>
          <w:lang w:eastAsia="pl-PL"/>
        </w:rPr>
        <w:t>.2024</w:t>
      </w: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, oświadczamy, co następuje:</w:t>
      </w:r>
    </w:p>
    <w:p w14:paraId="095C414C" w14:textId="77777777" w:rsidR="00D7174D" w:rsidRPr="00E07338" w:rsidRDefault="00D7174D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341B745" w14:textId="77777777" w:rsidR="004D025C" w:rsidRPr="00E07338" w:rsidRDefault="004D025C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B20AC2A" w14:textId="77777777" w:rsidR="003E46AF" w:rsidRPr="00E07338" w:rsidRDefault="003E46AF" w:rsidP="008D7FAF">
      <w:pPr>
        <w:tabs>
          <w:tab w:val="left" w:pos="567"/>
        </w:tabs>
        <w:spacing w:after="240" w:line="240" w:lineRule="auto"/>
        <w:ind w:left="284"/>
        <w:jc w:val="center"/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INFORMACJA DOTYCZĄCA WYKONAWCY:</w:t>
      </w:r>
    </w:p>
    <w:p w14:paraId="2F79C480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spełniamy warunki udziału w postępowaniu określone przez Zamawiającego w SWZ.</w:t>
      </w:r>
    </w:p>
    <w:p w14:paraId="6D7440AF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FE25FC7" w14:textId="77777777" w:rsidR="003E46AF" w:rsidRPr="00E07338" w:rsidRDefault="003E46AF" w:rsidP="008D7FAF">
      <w:pPr>
        <w:tabs>
          <w:tab w:val="left" w:pos="567"/>
        </w:tabs>
        <w:spacing w:after="240" w:line="240" w:lineRule="auto"/>
        <w:ind w:left="284"/>
        <w:jc w:val="center"/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INFORMACJA W ZWIĄZKU Z POLEGANIEM NA ZASOBACH INNYCH PODMIOTÓW:</w:t>
      </w:r>
    </w:p>
    <w:p w14:paraId="4A8125D7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w celu wykazania spełniania warunków udziału w postępowaniu, określonych przez Zamawiającego w SWZ, polegamy na zasobach następującego/</w:t>
      </w:r>
      <w:proofErr w:type="spellStart"/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ych</w:t>
      </w:r>
      <w:proofErr w:type="spellEnd"/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podmiotu/ów: </w:t>
      </w:r>
    </w:p>
    <w:p w14:paraId="57958D0F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F515E21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………………………………………………………………………….……………………………………………………………………………………………</w:t>
      </w:r>
    </w:p>
    <w:p w14:paraId="0F94DE20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D1A25B3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………………………………………………………………………….……………………………………………………………………………………………</w:t>
      </w:r>
    </w:p>
    <w:p w14:paraId="4F252715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F592F69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następującym zakresie: </w:t>
      </w:r>
    </w:p>
    <w:p w14:paraId="7B7CC6BA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………………………………………………………………………….……………………………………………………………………………………………</w:t>
      </w:r>
    </w:p>
    <w:p w14:paraId="7CE0C9DF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6AD7D66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………………………………………………………………………….……………………………………………………………………………………………</w:t>
      </w:r>
    </w:p>
    <w:p w14:paraId="58B0A8F7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(wskazać podmiot/y i określić odpowiedni zakres dla wskazanego podmiotu/ów - o ile dotyczy)*</w:t>
      </w:r>
    </w:p>
    <w:p w14:paraId="0C4EEFB0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4DF240" w14:textId="77777777" w:rsidR="003E46AF" w:rsidRPr="00E07338" w:rsidRDefault="003E46AF" w:rsidP="008D7FAF">
      <w:pPr>
        <w:tabs>
          <w:tab w:val="left" w:pos="567"/>
        </w:tabs>
        <w:spacing w:after="240" w:line="240" w:lineRule="auto"/>
        <w:ind w:left="284"/>
        <w:jc w:val="center"/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OŚWIADCZENIE DOTYCZĄCE PODMIOTU, NA KTÓREGO ZASOBY POWOŁUJE SIĘ WYKONAWCA:</w:t>
      </w:r>
    </w:p>
    <w:p w14:paraId="08536DC0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w stosunku do następującego/</w:t>
      </w:r>
      <w:proofErr w:type="spellStart"/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ych</w:t>
      </w:r>
      <w:proofErr w:type="spellEnd"/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podmiotu/</w:t>
      </w:r>
      <w:proofErr w:type="spellStart"/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tów</w:t>
      </w:r>
      <w:proofErr w:type="spellEnd"/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, na którego/</w:t>
      </w:r>
      <w:proofErr w:type="spellStart"/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ych</w:t>
      </w:r>
      <w:proofErr w:type="spellEnd"/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zasoby powołujemy się w niniejszym postępowaniu, tj.: </w:t>
      </w:r>
    </w:p>
    <w:p w14:paraId="03A612D4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………………………………………………………………………….……………………………………………………………………………………………</w:t>
      </w:r>
    </w:p>
    <w:p w14:paraId="152D0BB6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C26FD89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………………………………………………………………………….……………………………………………………………………………………………</w:t>
      </w:r>
    </w:p>
    <w:p w14:paraId="7ED9685A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E0733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CEiDG</w:t>
      </w:r>
      <w:proofErr w:type="spellEnd"/>
      <w:r w:rsidRPr="00E0733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- o ile dotyczy)* </w:t>
      </w:r>
    </w:p>
    <w:p w14:paraId="75854100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41B8408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nie zachodzą podstawy wykluczenia z postępowania o udzielenie zamówienia.</w:t>
      </w:r>
    </w:p>
    <w:p w14:paraId="69811386" w14:textId="77777777" w:rsidR="003E46AF" w:rsidRPr="00E07338" w:rsidRDefault="003E46AF" w:rsidP="00FF6746">
      <w:pPr>
        <w:tabs>
          <w:tab w:val="left" w:pos="567"/>
        </w:tabs>
        <w:spacing w:after="240" w:line="240" w:lineRule="auto"/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</w:p>
    <w:p w14:paraId="17D6F61E" w14:textId="77777777" w:rsidR="00D7174D" w:rsidRPr="00E07338" w:rsidRDefault="003E46AF" w:rsidP="008D7FAF">
      <w:pPr>
        <w:tabs>
          <w:tab w:val="left" w:pos="567"/>
        </w:tabs>
        <w:spacing w:after="240" w:line="240" w:lineRule="auto"/>
        <w:ind w:left="284"/>
        <w:jc w:val="center"/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OŚWIADCZENIA DOTYCZĄCE WYKONAWCY:</w:t>
      </w:r>
    </w:p>
    <w:p w14:paraId="2CAC88BC" w14:textId="3CC9D156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spełniamy warunki udziału w postępowaniu, o których mowa w art. 112 ustawy </w:t>
      </w:r>
      <w:proofErr w:type="spellStart"/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2F53F7"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i </w:t>
      </w: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opisane w SWZ, a w szczególności:</w:t>
      </w:r>
    </w:p>
    <w:p w14:paraId="720651BC" w14:textId="77777777" w:rsidR="003E46AF" w:rsidRPr="00E07338" w:rsidRDefault="003E46AF" w:rsidP="00083447">
      <w:pPr>
        <w:numPr>
          <w:ilvl w:val="6"/>
          <w:numId w:val="85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znajdujemy się w sytuacji ekonomicznej lub finansowej pozwalającej, na realizację zamówienia, </w:t>
      </w:r>
    </w:p>
    <w:p w14:paraId="09EEBF30" w14:textId="4F3D5EDD" w:rsidR="00E9532E" w:rsidRPr="00E07338" w:rsidRDefault="003E46AF" w:rsidP="00083447">
      <w:pPr>
        <w:widowControl w:val="0"/>
        <w:numPr>
          <w:ilvl w:val="6"/>
          <w:numId w:val="85"/>
        </w:numPr>
        <w:tabs>
          <w:tab w:val="left" w:pos="567"/>
        </w:tabs>
        <w:adjustRightInd w:val="0"/>
        <w:spacing w:after="0" w:line="240" w:lineRule="auto"/>
        <w:ind w:left="284" w:right="1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posiadamy zdolność techniczną lub zawodową pozwal</w:t>
      </w:r>
      <w:r w:rsidR="00E4695F"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ającą na realizację zamówienia.</w:t>
      </w:r>
    </w:p>
    <w:p w14:paraId="2299C1C5" w14:textId="3E98ACE1" w:rsidR="003A4406" w:rsidRPr="00E07338" w:rsidRDefault="003A4406" w:rsidP="003A4406">
      <w:pPr>
        <w:pStyle w:val="Akapitzlist"/>
        <w:widowControl w:val="0"/>
        <w:numPr>
          <w:ilvl w:val="6"/>
          <w:numId w:val="85"/>
        </w:numPr>
        <w:tabs>
          <w:tab w:val="left" w:pos="567"/>
        </w:tabs>
        <w:adjustRightInd w:val="0"/>
        <w:spacing w:after="0" w:line="240" w:lineRule="auto"/>
        <w:ind w:left="284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hAnsiTheme="minorHAnsi" w:cstheme="minorHAnsi"/>
          <w:sz w:val="20"/>
          <w:szCs w:val="20"/>
        </w:rPr>
        <w:t>Oświadczamy, że posiadamy uprawnienia do prowadzenia określonej działalności gospodarczej lub zawodowej, o ile wynika to z odrębnych przepisów, tj. posiadamy uprawnienia do wykonywania działalności ubezpieczeniowej określonej przepisami ustawy z dnia 11 września 2015 r. o działalności ubezpieczeniowej i reasekuracyjnej (tekst jednolity: Dz</w:t>
      </w:r>
      <w:r w:rsidR="00943EC9">
        <w:rPr>
          <w:rFonts w:asciiTheme="minorHAnsi" w:hAnsiTheme="minorHAnsi" w:cstheme="minorHAnsi"/>
          <w:sz w:val="20"/>
          <w:szCs w:val="20"/>
        </w:rPr>
        <w:t>iennik</w:t>
      </w:r>
      <w:r w:rsidRPr="00E07338">
        <w:rPr>
          <w:rFonts w:asciiTheme="minorHAnsi" w:hAnsiTheme="minorHAnsi" w:cstheme="minorHAnsi"/>
          <w:sz w:val="20"/>
          <w:szCs w:val="20"/>
        </w:rPr>
        <w:t xml:space="preserve"> U</w:t>
      </w:r>
      <w:r w:rsidR="00943EC9">
        <w:rPr>
          <w:rFonts w:asciiTheme="minorHAnsi" w:hAnsiTheme="minorHAnsi" w:cstheme="minorHAnsi"/>
          <w:sz w:val="20"/>
          <w:szCs w:val="20"/>
        </w:rPr>
        <w:t>staw</w:t>
      </w:r>
      <w:r w:rsidRPr="00E07338">
        <w:rPr>
          <w:rFonts w:asciiTheme="minorHAnsi" w:hAnsiTheme="minorHAnsi" w:cstheme="minorHAnsi"/>
          <w:sz w:val="20"/>
          <w:szCs w:val="20"/>
        </w:rPr>
        <w:t xml:space="preserve"> z 2023r., poz. 656 z </w:t>
      </w:r>
      <w:proofErr w:type="spellStart"/>
      <w:r w:rsidRPr="00E07338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E07338">
        <w:rPr>
          <w:rFonts w:asciiTheme="minorHAnsi" w:hAnsiTheme="minorHAnsi" w:cstheme="minorHAnsi"/>
          <w:sz w:val="20"/>
          <w:szCs w:val="20"/>
        </w:rPr>
        <w:t xml:space="preserve">. zm.), przy czym wymaga się, aby </w:t>
      </w:r>
      <w:r w:rsidRPr="00E07338">
        <w:rPr>
          <w:rFonts w:asciiTheme="minorHAnsi" w:hAnsiTheme="minorHAnsi" w:cstheme="minorHAnsi"/>
          <w:sz w:val="20"/>
          <w:szCs w:val="20"/>
        </w:rPr>
        <w:lastRenderedPageBreak/>
        <w:t>Wykonawca, który złoży ofertę na daną część przedmiotu zamówienia, posiadał w odniesieniu do tej części uprawnienia w zakresie:</w:t>
      </w:r>
    </w:p>
    <w:p w14:paraId="7FAB5BE2" w14:textId="05AFF9E5" w:rsidR="003A4406" w:rsidRPr="00E07338" w:rsidRDefault="003A4406" w:rsidP="00EB21B0">
      <w:pPr>
        <w:pStyle w:val="Akapitzlist"/>
        <w:widowControl w:val="0"/>
        <w:numPr>
          <w:ilvl w:val="0"/>
          <w:numId w:val="125"/>
        </w:numPr>
        <w:tabs>
          <w:tab w:val="left" w:pos="567"/>
        </w:tabs>
        <w:adjustRightInd w:val="0"/>
        <w:spacing w:after="0" w:line="240" w:lineRule="auto"/>
        <w:ind w:left="284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hAnsiTheme="minorHAnsi" w:cstheme="minorHAnsi"/>
          <w:sz w:val="20"/>
          <w:szCs w:val="20"/>
        </w:rPr>
        <w:t>dla części 1:</w:t>
      </w:r>
      <w:r w:rsidRPr="00E07338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E07338">
        <w:rPr>
          <w:rFonts w:asciiTheme="minorHAnsi" w:hAnsiTheme="minorHAnsi" w:cstheme="minorHAnsi"/>
          <w:sz w:val="20"/>
          <w:szCs w:val="20"/>
        </w:rPr>
        <w:t>co najmniej w grupie ubezpieczeń 7, 8 i 9 Działu II Załącznika do ustawy o działalności ubezpieczeniowej i reasekuracyjnej</w:t>
      </w:r>
      <w:r w:rsidRPr="00E07338">
        <w:rPr>
          <w:rFonts w:asciiTheme="minorHAnsi" w:hAnsiTheme="minorHAnsi" w:cstheme="minorHAnsi"/>
          <w:color w:val="FF0000"/>
          <w:sz w:val="20"/>
          <w:szCs w:val="20"/>
        </w:rPr>
        <w:t>*</w:t>
      </w:r>
      <w:r w:rsidRPr="00E07338">
        <w:rPr>
          <w:rFonts w:asciiTheme="minorHAnsi" w:hAnsiTheme="minorHAnsi" w:cstheme="minorHAnsi"/>
          <w:sz w:val="20"/>
          <w:szCs w:val="20"/>
        </w:rPr>
        <w:t>,</w:t>
      </w:r>
    </w:p>
    <w:p w14:paraId="057D3D3D" w14:textId="4B126B6E" w:rsidR="003A4406" w:rsidRPr="00E07338" w:rsidRDefault="003A4406" w:rsidP="00EB21B0">
      <w:pPr>
        <w:pStyle w:val="Akapitzlist"/>
        <w:widowControl w:val="0"/>
        <w:numPr>
          <w:ilvl w:val="0"/>
          <w:numId w:val="125"/>
        </w:numPr>
        <w:tabs>
          <w:tab w:val="left" w:pos="567"/>
        </w:tabs>
        <w:adjustRightInd w:val="0"/>
        <w:ind w:left="284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hAnsiTheme="minorHAnsi" w:cstheme="minorHAnsi"/>
          <w:sz w:val="20"/>
          <w:szCs w:val="20"/>
        </w:rPr>
        <w:t>dla części 2:</w:t>
      </w:r>
      <w:r w:rsidRPr="00E0733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07338">
        <w:rPr>
          <w:rFonts w:asciiTheme="minorHAnsi" w:hAnsiTheme="minorHAnsi" w:cstheme="minorHAnsi"/>
          <w:sz w:val="20"/>
          <w:szCs w:val="20"/>
        </w:rPr>
        <w:t>co najmniej w grupie ubezpieczeń 1 i 2 Działu II Załącznika do ustawy o działalności ubezpieczeniowej i reasekuracyjnej</w:t>
      </w:r>
      <w:r w:rsidRPr="00E07338">
        <w:rPr>
          <w:rFonts w:asciiTheme="minorHAnsi" w:hAnsiTheme="minorHAnsi" w:cstheme="minorHAnsi"/>
          <w:color w:val="FF0000"/>
          <w:sz w:val="20"/>
          <w:szCs w:val="20"/>
        </w:rPr>
        <w:t>*</w:t>
      </w:r>
      <w:r w:rsidRPr="00E07338">
        <w:rPr>
          <w:rFonts w:asciiTheme="minorHAnsi" w:hAnsiTheme="minorHAnsi" w:cstheme="minorHAnsi"/>
          <w:sz w:val="20"/>
          <w:szCs w:val="20"/>
        </w:rPr>
        <w:t>,</w:t>
      </w:r>
    </w:p>
    <w:p w14:paraId="03306BDB" w14:textId="1CB03F5E" w:rsidR="003A4406" w:rsidRPr="00E07338" w:rsidRDefault="003A4406" w:rsidP="00EB21B0">
      <w:pPr>
        <w:pStyle w:val="Akapitzlist"/>
        <w:widowControl w:val="0"/>
        <w:numPr>
          <w:ilvl w:val="0"/>
          <w:numId w:val="125"/>
        </w:numPr>
        <w:tabs>
          <w:tab w:val="left" w:pos="567"/>
        </w:tabs>
        <w:adjustRightInd w:val="0"/>
        <w:ind w:left="284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hAnsiTheme="minorHAnsi" w:cstheme="minorHAnsi"/>
          <w:sz w:val="20"/>
          <w:szCs w:val="20"/>
        </w:rPr>
        <w:t>dla części 3:</w:t>
      </w:r>
      <w:r w:rsidRPr="00E07338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E07338">
        <w:rPr>
          <w:rFonts w:asciiTheme="minorHAnsi" w:hAnsiTheme="minorHAnsi" w:cstheme="minorHAnsi"/>
          <w:sz w:val="20"/>
          <w:szCs w:val="20"/>
        </w:rPr>
        <w:t>co najmniej w grupie ubezpieczeń 13 Działu II Załącznika do ustawy o działalności ubezpieczeniowej i reasekuracyjnej</w:t>
      </w:r>
      <w:r w:rsidRPr="00E07338">
        <w:rPr>
          <w:rFonts w:asciiTheme="minorHAnsi" w:hAnsiTheme="minorHAnsi" w:cstheme="minorHAnsi"/>
          <w:color w:val="FF0000"/>
          <w:sz w:val="20"/>
          <w:szCs w:val="20"/>
        </w:rPr>
        <w:t>*</w:t>
      </w:r>
      <w:r w:rsidRPr="00E07338">
        <w:rPr>
          <w:rFonts w:asciiTheme="minorHAnsi" w:hAnsiTheme="minorHAnsi" w:cstheme="minorHAnsi"/>
          <w:sz w:val="20"/>
          <w:szCs w:val="20"/>
        </w:rPr>
        <w:t>,</w:t>
      </w:r>
    </w:p>
    <w:p w14:paraId="787C6777" w14:textId="307BBBE9" w:rsidR="003A4406" w:rsidRPr="00E07338" w:rsidRDefault="003A4406" w:rsidP="00EB21B0">
      <w:pPr>
        <w:pStyle w:val="Akapitzlist"/>
        <w:widowControl w:val="0"/>
        <w:numPr>
          <w:ilvl w:val="0"/>
          <w:numId w:val="125"/>
        </w:numPr>
        <w:tabs>
          <w:tab w:val="left" w:pos="567"/>
        </w:tabs>
        <w:adjustRightInd w:val="0"/>
        <w:ind w:left="284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hAnsiTheme="minorHAnsi" w:cstheme="minorHAnsi"/>
          <w:sz w:val="20"/>
          <w:szCs w:val="20"/>
        </w:rPr>
        <w:t>dla części 4:</w:t>
      </w:r>
      <w:r w:rsidRPr="00E0733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07338">
        <w:rPr>
          <w:rFonts w:asciiTheme="minorHAnsi" w:hAnsiTheme="minorHAnsi" w:cstheme="minorHAnsi"/>
          <w:sz w:val="20"/>
          <w:szCs w:val="20"/>
        </w:rPr>
        <w:t>co najmniej w grupie ubezpieczeń 11 i 13 Działu II Załącznika do ustawy o działalności ubezpieczeniowej i reasekuracyjnej</w:t>
      </w:r>
      <w:r w:rsidRPr="00E07338">
        <w:rPr>
          <w:rFonts w:asciiTheme="minorHAnsi" w:hAnsiTheme="minorHAnsi" w:cstheme="minorHAnsi"/>
          <w:color w:val="FF0000"/>
          <w:sz w:val="20"/>
          <w:szCs w:val="20"/>
        </w:rPr>
        <w:t>*</w:t>
      </w:r>
      <w:r w:rsidRPr="00E07338">
        <w:rPr>
          <w:rFonts w:asciiTheme="minorHAnsi" w:hAnsiTheme="minorHAnsi" w:cstheme="minorHAnsi"/>
          <w:sz w:val="20"/>
          <w:szCs w:val="20"/>
        </w:rPr>
        <w:t>,</w:t>
      </w:r>
    </w:p>
    <w:p w14:paraId="27D83816" w14:textId="15E4AD6B" w:rsidR="003A4406" w:rsidRPr="00E07338" w:rsidRDefault="003A4406" w:rsidP="00EB21B0">
      <w:pPr>
        <w:pStyle w:val="Akapitzlist"/>
        <w:widowControl w:val="0"/>
        <w:numPr>
          <w:ilvl w:val="0"/>
          <w:numId w:val="125"/>
        </w:numPr>
        <w:tabs>
          <w:tab w:val="left" w:pos="567"/>
        </w:tabs>
        <w:adjustRightInd w:val="0"/>
        <w:ind w:left="284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hAnsiTheme="minorHAnsi" w:cstheme="minorHAnsi"/>
          <w:sz w:val="20"/>
          <w:szCs w:val="20"/>
        </w:rPr>
        <w:t>dla części 5:</w:t>
      </w:r>
      <w:r w:rsidRPr="00E07338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E07338">
        <w:rPr>
          <w:rFonts w:asciiTheme="minorHAnsi" w:hAnsiTheme="minorHAnsi" w:cstheme="minorHAnsi"/>
          <w:sz w:val="20"/>
          <w:szCs w:val="20"/>
        </w:rPr>
        <w:t>co najmniej w grupie ubezpieczeń 1,6 i 12 Działu II Załącznika do ustawy o działalności ubezpieczeniowej i reasekuracyjnej</w:t>
      </w:r>
      <w:r w:rsidRPr="00E07338">
        <w:rPr>
          <w:rFonts w:asciiTheme="minorHAnsi" w:hAnsiTheme="minorHAnsi" w:cstheme="minorHAnsi"/>
          <w:color w:val="FF0000"/>
          <w:sz w:val="20"/>
          <w:szCs w:val="20"/>
        </w:rPr>
        <w:t>*</w:t>
      </w:r>
      <w:r w:rsidRPr="00E07338">
        <w:rPr>
          <w:rFonts w:asciiTheme="minorHAnsi" w:hAnsiTheme="minorHAnsi" w:cstheme="minorHAnsi"/>
          <w:sz w:val="20"/>
          <w:szCs w:val="20"/>
        </w:rPr>
        <w:t>.</w:t>
      </w:r>
    </w:p>
    <w:p w14:paraId="50248417" w14:textId="549D3E49" w:rsidR="003A4406" w:rsidRPr="00E07338" w:rsidRDefault="003A4406" w:rsidP="003A4406">
      <w:pPr>
        <w:pStyle w:val="Akapitzlist"/>
        <w:widowControl w:val="0"/>
        <w:tabs>
          <w:tab w:val="left" w:pos="567"/>
        </w:tabs>
        <w:adjustRightInd w:val="0"/>
        <w:ind w:left="284"/>
        <w:jc w:val="both"/>
        <w:textAlignment w:val="baseline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E07338">
        <w:rPr>
          <w:rFonts w:asciiTheme="minorHAnsi" w:hAnsiTheme="minorHAnsi" w:cstheme="minorHAnsi"/>
          <w:i/>
          <w:iCs/>
          <w:color w:val="FF0000"/>
          <w:sz w:val="20"/>
          <w:szCs w:val="20"/>
        </w:rPr>
        <w:t>*niepotrzebne skreślić</w:t>
      </w:r>
    </w:p>
    <w:p w14:paraId="27294BF6" w14:textId="32E8376B" w:rsidR="003E46AF" w:rsidRPr="00E07338" w:rsidRDefault="003E46AF" w:rsidP="00EB21B0">
      <w:pPr>
        <w:pStyle w:val="Akapitzlist"/>
        <w:numPr>
          <w:ilvl w:val="0"/>
          <w:numId w:val="126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nie podlegamy wykluczeniu z postępowania na podstawie art. 108 ust. 1 ustawy </w:t>
      </w:r>
      <w:proofErr w:type="spellStart"/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7653E6B1" w14:textId="77777777" w:rsidR="003E46AF" w:rsidRPr="00E07338" w:rsidRDefault="003E46AF" w:rsidP="00EB21B0">
      <w:pPr>
        <w:numPr>
          <w:ilvl w:val="0"/>
          <w:numId w:val="126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nie podlegamy wykluczeniu z postępowania na podstawie art. 109 </w:t>
      </w:r>
      <w:r w:rsidRPr="00E07338">
        <w:rPr>
          <w:rFonts w:asciiTheme="minorHAnsi" w:hAnsiTheme="minorHAnsi" w:cstheme="minorHAnsi"/>
          <w:sz w:val="20"/>
          <w:szCs w:val="20"/>
        </w:rPr>
        <w:t xml:space="preserve">ust. 1 pkt 4), 5), 7), 8), 9) i 10) </w:t>
      </w: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ustawy </w:t>
      </w:r>
      <w:proofErr w:type="spellStart"/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bookmarkStart w:id="13" w:name="_Hlk103061369"/>
    </w:p>
    <w:p w14:paraId="0BC61BB3" w14:textId="3F69572E" w:rsidR="003E46AF" w:rsidRPr="00E07338" w:rsidRDefault="003E46AF" w:rsidP="00EB21B0">
      <w:pPr>
        <w:numPr>
          <w:ilvl w:val="0"/>
          <w:numId w:val="126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iż nie podlegamy wykluczeniu na podstawie art. 7 ust. 1 ustawy z dnia 13 kwietnia 2022 r. o szczególnych rozwiązaniach w zakresie przeciwdziałania wspieraniu agresji na Ukrainę oraz służących ochronie bezpieczeństwa narodowego </w:t>
      </w:r>
      <w:r w:rsidRPr="00E07338">
        <w:rPr>
          <w:rFonts w:asciiTheme="minorHAnsi" w:hAnsiTheme="minorHAnsi" w:cstheme="minorHAnsi"/>
          <w:sz w:val="20"/>
          <w:szCs w:val="20"/>
        </w:rPr>
        <w:t>(tekst jednolity: Dziennik Ustaw z 202</w:t>
      </w:r>
      <w:r w:rsidR="00943EC9">
        <w:rPr>
          <w:rFonts w:asciiTheme="minorHAnsi" w:hAnsiTheme="minorHAnsi" w:cstheme="minorHAnsi"/>
          <w:sz w:val="20"/>
          <w:szCs w:val="20"/>
        </w:rPr>
        <w:t>4</w:t>
      </w:r>
      <w:r w:rsidRPr="00E07338">
        <w:rPr>
          <w:rFonts w:asciiTheme="minorHAnsi" w:hAnsiTheme="minorHAnsi" w:cstheme="minorHAnsi"/>
          <w:sz w:val="20"/>
          <w:szCs w:val="20"/>
        </w:rPr>
        <w:t xml:space="preserve">r. poz. </w:t>
      </w:r>
      <w:r w:rsidR="00943EC9">
        <w:rPr>
          <w:rFonts w:asciiTheme="minorHAnsi" w:hAnsiTheme="minorHAnsi" w:cstheme="minorHAnsi"/>
          <w:sz w:val="20"/>
          <w:szCs w:val="20"/>
        </w:rPr>
        <w:t>507</w:t>
      </w:r>
      <w:r w:rsidRPr="00E07338">
        <w:rPr>
          <w:rFonts w:asciiTheme="minorHAnsi" w:hAnsiTheme="minorHAnsi" w:cstheme="minorHAnsi"/>
          <w:sz w:val="20"/>
          <w:szCs w:val="20"/>
        </w:rPr>
        <w:t>)</w:t>
      </w: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, tj.:</w:t>
      </w:r>
    </w:p>
    <w:p w14:paraId="4A215E32" w14:textId="66B7E679" w:rsidR="003E46AF" w:rsidRPr="00E07338" w:rsidRDefault="003E46AF" w:rsidP="00EB21B0">
      <w:pPr>
        <w:pStyle w:val="Akapitzlist"/>
        <w:numPr>
          <w:ilvl w:val="1"/>
          <w:numId w:val="126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nie jesteśmy Wykonawcą wymienionym w wykazach określonych w rozporządzeniu 765/2006 </w:t>
      </w:r>
      <w:r w:rsidR="002F53F7"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i </w:t>
      </w: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rozporządzeniu 269/2014 ani wpisanym na listę na podstawie decyzji w sprawie wpisu na listę rozstrzygającej o zastosowaniu środka, o którym mowa w art. 1 pkt 3 cytowanej ustawy;</w:t>
      </w:r>
    </w:p>
    <w:p w14:paraId="7D277888" w14:textId="3DF8966E" w:rsidR="003E46AF" w:rsidRPr="00E07338" w:rsidRDefault="003E46AF" w:rsidP="00EB21B0">
      <w:pPr>
        <w:pStyle w:val="Akapitzlist"/>
        <w:numPr>
          <w:ilvl w:val="1"/>
          <w:numId w:val="126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nie jesteśmy Wykonawcą, którego beneficjentem rzeczywistym w rozumieniu ustawy z dnia 1 marca 2018r. o przeciwdziałaniu praniu pieniędzy oraz finansowaniu terroryzmu (tekst jednolity: Dziennik Ustaw z</w:t>
      </w:r>
      <w:r w:rsidR="00677BFC"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 </w:t>
      </w: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202</w:t>
      </w:r>
      <w:r w:rsidR="008D7FAF"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r., poz. </w:t>
      </w:r>
      <w:r w:rsidR="008D7FAF"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1124</w:t>
      </w: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 </w:t>
      </w:r>
      <w:proofErr w:type="spellStart"/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późn</w:t>
      </w:r>
      <w:proofErr w:type="spellEnd"/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zm.) jest osoba wymieniona w wykazach określonych w rozporządzeniu 765/2006 </w:t>
      </w:r>
      <w:r w:rsidR="002F53F7"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i </w:t>
      </w: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rozporządzeniu 269/2014 ani wpisana na listę lub będąca takim beneficjentem rzeczywistym od dnia 24 lutego 2022r., o ile została wpisana na listę na podstawie decyzji w sprawie wpisu na listę rozstrzygającej </w:t>
      </w:r>
      <w:r w:rsidR="002F53F7"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o </w:t>
      </w: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zastosowaniu środka, o którym mowa w art. 1 pkt 3 cytowanej ustawy;</w:t>
      </w:r>
    </w:p>
    <w:p w14:paraId="6E47E779" w14:textId="77777777" w:rsidR="003E46AF" w:rsidRPr="00E07338" w:rsidRDefault="003E46AF" w:rsidP="00EB21B0">
      <w:pPr>
        <w:numPr>
          <w:ilvl w:val="1"/>
          <w:numId w:val="126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późn</w:t>
      </w:r>
      <w:proofErr w:type="spellEnd"/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ustawy.</w:t>
      </w:r>
      <w:bookmarkEnd w:id="13"/>
    </w:p>
    <w:p w14:paraId="578806B7" w14:textId="77777777" w:rsidR="003E46AF" w:rsidRPr="00E07338" w:rsidRDefault="003E46AF" w:rsidP="008D7FAF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8767AC4" w14:textId="77777777" w:rsidR="003E46AF" w:rsidRPr="00E07338" w:rsidRDefault="003E46AF" w:rsidP="008D7FAF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zachodzą w stosunku do nas podstawy wykluczenia z postępowania na podstawie art. …………. ustawy </w:t>
      </w:r>
      <w:proofErr w:type="spellStart"/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507458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(podać mającą zastosowanie podstawę wykluczenia spośród wymienionych w art. 108 ust. 1 pkt 1), 2) i 5) lub art. 109 ust. 1 pkt 2)-5) i 7)-10) - o ile dotyczy)* </w:t>
      </w:r>
    </w:p>
    <w:p w14:paraId="6D8BFDDA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E9682A4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Jednocześnie oświadczam, że w związku z powyższym, na podstawie art. 110 ust. 2 ustawy </w:t>
      </w:r>
      <w:proofErr w:type="spellStart"/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podjąłem następujące środki naprawcze: </w:t>
      </w:r>
    </w:p>
    <w:p w14:paraId="5F1E9D86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348E169D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A066551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7269BDEC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(- o ile dotyczy)*</w:t>
      </w:r>
    </w:p>
    <w:p w14:paraId="5DA7FD58" w14:textId="77777777" w:rsidR="003E46AF" w:rsidRPr="00E07338" w:rsidRDefault="003E46AF" w:rsidP="008D7FAF">
      <w:pPr>
        <w:tabs>
          <w:tab w:val="left" w:pos="567"/>
        </w:tabs>
        <w:spacing w:after="240" w:line="240" w:lineRule="auto"/>
        <w:ind w:left="284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WYKAZ PODWYKONAWCÓW</w:t>
      </w: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E0733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- o ile dotyczy)*</w:t>
      </w:r>
    </w:p>
    <w:p w14:paraId="10AF077E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25BF1D2E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2FCF2E3A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Załącznik ten jest wymagany obligatoryjnie jedynie w przypadku, gdy Wykonawca przewiduje zatrudnienie podwykonawcy/ów.</w:t>
      </w:r>
    </w:p>
    <w:p w14:paraId="3A2D299B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1A20489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powierzamy następującym podwykonawcy/om wykonanie następujących części (zakresu) zamówienia</w:t>
      </w:r>
    </w:p>
    <w:p w14:paraId="6F94E4D1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Podwykonawca </w:t>
      </w:r>
    </w:p>
    <w:p w14:paraId="3E1B193E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30A427FB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49E9476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72B24942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E0733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CEiDG</w:t>
      </w:r>
      <w:proofErr w:type="spellEnd"/>
      <w:r w:rsidRPr="00E0733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)*</w:t>
      </w:r>
    </w:p>
    <w:p w14:paraId="3CB15360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9D86103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Powierzany zakres zamówienia: </w:t>
      </w:r>
    </w:p>
    <w:p w14:paraId="7D0EB9CE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38FB0EA5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26D9EB2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126DC279" w14:textId="77777777" w:rsidR="003E46AF" w:rsidRPr="00E07338" w:rsidRDefault="003E46AF" w:rsidP="008D7FAF">
      <w:pPr>
        <w:tabs>
          <w:tab w:val="left" w:pos="567"/>
        </w:tabs>
        <w:spacing w:after="12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</w:p>
    <w:p w14:paraId="17CA4B17" w14:textId="77777777" w:rsidR="003E46AF" w:rsidRPr="00E07338" w:rsidRDefault="003E46AF" w:rsidP="008D7FAF">
      <w:pPr>
        <w:tabs>
          <w:tab w:val="left" w:pos="567"/>
        </w:tabs>
        <w:spacing w:after="240" w:line="240" w:lineRule="auto"/>
        <w:ind w:left="284"/>
        <w:jc w:val="center"/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OŚWIADCZENIE DOTYCZĄCE PODWYKONAWCY NIEBĘDĄCEGO PODMIOTEM, NA KTÓREGO ZASOBY POWOŁUJE SIĘ WYKONAWCA:</w:t>
      </w:r>
    </w:p>
    <w:p w14:paraId="46AF6E7F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następujący/e podmiot/y, będący/e podwykonawcą/</w:t>
      </w:r>
      <w:proofErr w:type="spellStart"/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ami</w:t>
      </w:r>
      <w:proofErr w:type="spellEnd"/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532EE05E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48625502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F6405EA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3B43DA32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E0733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CEiDG</w:t>
      </w:r>
      <w:proofErr w:type="spellEnd"/>
      <w:r w:rsidRPr="00E0733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- o ile dotyczy)*</w:t>
      </w:r>
    </w:p>
    <w:p w14:paraId="35167121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nie podlega/ją wykluczeniu z postępowania o udzielenie zamówienia.</w:t>
      </w:r>
    </w:p>
    <w:p w14:paraId="38FEC4F9" w14:textId="77777777" w:rsidR="003E46AF" w:rsidRPr="00E07338" w:rsidRDefault="003E46AF" w:rsidP="008D7FAF">
      <w:pPr>
        <w:tabs>
          <w:tab w:val="left" w:pos="567"/>
        </w:tabs>
        <w:spacing w:before="240" w:after="240" w:line="240" w:lineRule="auto"/>
        <w:ind w:left="284"/>
        <w:jc w:val="center"/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OŚWIADCZENIE DOTYCZĄCE PODANYCH INFORMACJI:</w:t>
      </w:r>
    </w:p>
    <w:p w14:paraId="20D750F6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F49B24C" w14:textId="4D6079B6" w:rsidR="00371644" w:rsidRPr="00E07338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br w:type="page"/>
      </w:r>
      <w:r w:rsidR="00371644"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Załącznik nr </w:t>
      </w:r>
      <w:r w:rsidR="00A76424"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="00371644"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SWZ</w:t>
      </w:r>
    </w:p>
    <w:p w14:paraId="494A1202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Składane wraz z ofertą </w:t>
      </w:r>
      <w:r w:rsidRPr="00E07338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  <w:t>(o ile dotyczy) *</w:t>
      </w:r>
      <w:r w:rsidRPr="00E0733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.</w:t>
      </w:r>
    </w:p>
    <w:p w14:paraId="39A1AF11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</w:p>
    <w:p w14:paraId="0AC5FEF0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(UWAGA: poniższe zastosować tylko wtedy, gdy Wykonawca powołuję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68D1F5E8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9D3B260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PISEMNE ZOBOWIĄZANIE PODMIOTU</w:t>
      </w:r>
    </w:p>
    <w:p w14:paraId="296EF8B3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do oddania do dyspozycji Wykonawcy niezbędnych zasobów na okres korzystania z nich przy wykonywaniu zamówienia zgodnie z art. 118 ustawy </w:t>
      </w:r>
      <w:proofErr w:type="spellStart"/>
      <w:r w:rsidRPr="00E0733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Pzp</w:t>
      </w:r>
      <w:proofErr w:type="spellEnd"/>
    </w:p>
    <w:p w14:paraId="2147AD1E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5C91351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Działając w imieniu i na rzecz:</w:t>
      </w:r>
    </w:p>
    <w:p w14:paraId="1DF6E5D7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23DC33A9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51B6A9F8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E0733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CEiDG</w:t>
      </w:r>
      <w:proofErr w:type="spellEnd"/>
      <w:r w:rsidRPr="00E0733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- o ile dotyczy)* </w:t>
      </w:r>
    </w:p>
    <w:p w14:paraId="67A3652F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26DB0F7" w14:textId="10887474" w:rsidR="003E46AF" w:rsidRPr="00E07338" w:rsidRDefault="003E46AF" w:rsidP="008D7FAF">
      <w:pPr>
        <w:pStyle w:val="Akapitzlist"/>
        <w:tabs>
          <w:tab w:val="left" w:pos="567"/>
          <w:tab w:val="num" w:pos="1222"/>
        </w:tabs>
        <w:spacing w:after="0" w:line="240" w:lineRule="auto"/>
        <w:ind w:left="284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w postępowaniu </w:t>
      </w:r>
      <w:r w:rsidR="007E5E62" w:rsidRPr="00E07338">
        <w:rPr>
          <w:rFonts w:asciiTheme="minorHAnsi" w:hAnsiTheme="minorHAnsi" w:cstheme="minorHAnsi"/>
          <w:b/>
          <w:bCs/>
          <w:i/>
          <w:iCs/>
          <w:sz w:val="20"/>
          <w:szCs w:val="20"/>
          <w:lang w:eastAsia="pl-PL"/>
        </w:rPr>
        <w:t>wyłonienie Wykonawcy w zakresie usługi ubezpieczeniowej na rzecz Uniwersytetu Jagiellońskiego - Collegium Medicum odpowiednio w odniesieniu od jednej do pięciu części przedmiotu zamówienia</w:t>
      </w:r>
      <w:r w:rsidRPr="00E07338">
        <w:rPr>
          <w:rFonts w:asciiTheme="minorHAnsi" w:hAnsiTheme="minorHAnsi" w:cstheme="minorHAnsi"/>
          <w:bCs/>
          <w:sz w:val="20"/>
          <w:szCs w:val="20"/>
          <w:lang w:eastAsia="pl-PL"/>
        </w:rPr>
        <w:t>,</w:t>
      </w:r>
      <w:r w:rsidRPr="00E0733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zobowiązujemy się udostępnić nasze zasoby Wykonawcy:</w:t>
      </w:r>
    </w:p>
    <w:p w14:paraId="452AB4FE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126E5623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2DEB2960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(pełna nazwa Wykonawcy i adres/siedziba Wykonawcy, składającego ofertę)*</w:t>
      </w:r>
    </w:p>
    <w:p w14:paraId="319F053E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C98EC4C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51ADF21B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92DCF20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1)</w:t>
      </w: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>zakres naszych zasobów dostępnych Wykonawcy:</w:t>
      </w:r>
    </w:p>
    <w:p w14:paraId="0D6FC5E3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14073EFA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7507C86C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46A0BBA3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F4B4557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2)</w:t>
      </w: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>sposób i okres udostępnienia Wykonawcy i wykorzystania przez niego zasobów podmiotu udostępniającego te zasoby przy wykonywaniu zamówienia:</w:t>
      </w:r>
    </w:p>
    <w:p w14:paraId="25AFEE61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6958B58F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0B3A233E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(wskazać realny i faktyczny sposób oraz okres (czas), wykorzystania zasobów przy wykonywaniu zamówienia publicznego)</w:t>
      </w:r>
    </w:p>
    <w:p w14:paraId="5066B167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EB098E2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3)</w:t>
      </w: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>charakter stosunku, jaki będzie mnie łączył z Wykonawcą:</w:t>
      </w:r>
    </w:p>
    <w:p w14:paraId="27E5CF20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3647BADE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78D8B1FC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(wskazać dokładnie np. umowa zlecenia, o dzieło, pożyczki, użyczenia itp.)</w:t>
      </w:r>
    </w:p>
    <w:p w14:paraId="2C30FA7F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E06ADFB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4)</w:t>
      </w: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114D59D7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5F7C570F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4024BF01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5CC05A0F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</w:p>
    <w:p w14:paraId="5A4BE357" w14:textId="77777777" w:rsidR="003E46AF" w:rsidRPr="00E07338" w:rsidRDefault="003E46AF" w:rsidP="00EB21B0">
      <w:pPr>
        <w:numPr>
          <w:ilvl w:val="0"/>
          <w:numId w:val="86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oświadczamy, że nie podlegamy wykluczeniu z postępowania na podstawie art. 108 ust. 1 ustawy </w:t>
      </w:r>
      <w:proofErr w:type="spellStart"/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2C5D5E0B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4ED92E2" w14:textId="77777777" w:rsidR="003E46AF" w:rsidRPr="00E07338" w:rsidRDefault="003E46AF" w:rsidP="00EB21B0">
      <w:pPr>
        <w:numPr>
          <w:ilvl w:val="0"/>
          <w:numId w:val="86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nie podlegamy wykluczeniu z postępowania na podstawie art. 109 ust. 1 pkt 4), 5), 7), 8), 9) i 10) ustawy </w:t>
      </w:r>
      <w:proofErr w:type="spellStart"/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</w:t>
      </w:r>
    </w:p>
    <w:p w14:paraId="79289521" w14:textId="5E3EA06C" w:rsidR="003E46AF" w:rsidRPr="00E07338" w:rsidRDefault="003E46AF" w:rsidP="00EB21B0">
      <w:pPr>
        <w:numPr>
          <w:ilvl w:val="0"/>
          <w:numId w:val="86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iż nie podlegamy wykluczeniu na podstawie art. 7 ust. 1 ustawy z dnia 13 kwietnia 2022 r. o szczególnych rozwiązaniach w zakresie przeciwdziałania wspieraniu agresji na Ukrainę oraz służących ochronie bezpieczeństwa narodowego </w:t>
      </w:r>
      <w:r w:rsidRPr="00E07338">
        <w:rPr>
          <w:rFonts w:asciiTheme="minorHAnsi" w:hAnsiTheme="minorHAnsi" w:cstheme="minorHAnsi"/>
          <w:sz w:val="20"/>
          <w:szCs w:val="20"/>
        </w:rPr>
        <w:t>(tekst jednolity: Dziennik Ustaw z 202</w:t>
      </w:r>
      <w:r w:rsidR="00943EC9">
        <w:rPr>
          <w:rFonts w:asciiTheme="minorHAnsi" w:hAnsiTheme="minorHAnsi" w:cstheme="minorHAnsi"/>
          <w:sz w:val="20"/>
          <w:szCs w:val="20"/>
        </w:rPr>
        <w:t>4</w:t>
      </w:r>
      <w:r w:rsidRPr="00E07338">
        <w:rPr>
          <w:rFonts w:asciiTheme="minorHAnsi" w:hAnsiTheme="minorHAnsi" w:cstheme="minorHAnsi"/>
          <w:sz w:val="20"/>
          <w:szCs w:val="20"/>
        </w:rPr>
        <w:t xml:space="preserve">r. poz. </w:t>
      </w:r>
      <w:r w:rsidR="00943EC9">
        <w:rPr>
          <w:rFonts w:asciiTheme="minorHAnsi" w:hAnsiTheme="minorHAnsi" w:cstheme="minorHAnsi"/>
          <w:sz w:val="20"/>
          <w:szCs w:val="20"/>
        </w:rPr>
        <w:t>507</w:t>
      </w:r>
      <w:r w:rsidRPr="00E07338">
        <w:rPr>
          <w:rFonts w:asciiTheme="minorHAnsi" w:hAnsiTheme="minorHAnsi" w:cstheme="minorHAnsi"/>
          <w:sz w:val="20"/>
          <w:szCs w:val="20"/>
        </w:rPr>
        <w:t>)</w:t>
      </w: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, tj.:</w:t>
      </w:r>
    </w:p>
    <w:p w14:paraId="24EE1990" w14:textId="5E8126A3" w:rsidR="003E46AF" w:rsidRPr="00E07338" w:rsidRDefault="003E46AF" w:rsidP="00EB21B0">
      <w:pPr>
        <w:numPr>
          <w:ilvl w:val="1"/>
          <w:numId w:val="87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nie jesteśmy Wykonawcą wymienionym w wykazach określonych w rozporządzeniu 765/2006 </w:t>
      </w:r>
      <w:r w:rsidR="002F53F7"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i </w:t>
      </w: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rozporządzeniu 269/2014 ani wpisanym na listę na podstawie decyzji w sprawie wpisu na listę rozstrzygającej o zastosowaniu środka, o którym mowa w art. 1 pkt 3 cytowanej ustawy;</w:t>
      </w:r>
    </w:p>
    <w:p w14:paraId="5D57657A" w14:textId="7061E0EC" w:rsidR="003E46AF" w:rsidRPr="00E07338" w:rsidRDefault="003E46AF" w:rsidP="00EB21B0">
      <w:pPr>
        <w:numPr>
          <w:ilvl w:val="1"/>
          <w:numId w:val="87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nie jesteśmy Wykonawcą, którego beneficjentem rzeczywistym w rozumieniu ustawy z dnia 1 marca 2018r. o przeciwdziałaniu praniu pieniędzy oraz finansowaniu terroryzmu (tekst jednolity: Dziennik Ustaw </w:t>
      </w:r>
      <w:r w:rsidR="002F53F7"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z </w:t>
      </w: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202</w:t>
      </w:r>
      <w:r w:rsidR="008D7FAF"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r., poz. </w:t>
      </w:r>
      <w:r w:rsidR="008D7FAF"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1124</w:t>
      </w: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 </w:t>
      </w:r>
      <w:proofErr w:type="spellStart"/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późn</w:t>
      </w:r>
      <w:proofErr w:type="spellEnd"/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zm.) jest osoba wymieniona w wykazach określonych w rozporządzeniu 765/2006 </w:t>
      </w:r>
      <w:r w:rsidR="002F53F7"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i </w:t>
      </w: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rozporządzeniu 269/2014 ani wpisana na listę lub będąca takim beneficjentem rzeczywistym od dnia 24 lutego 2022r., o ile została wpisana na listę na podstawie decyzji w sprawie wpisu na listę rozstrzygającej </w:t>
      </w:r>
      <w:r w:rsidR="002F53F7"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o </w:t>
      </w: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zastosowaniu środka, o którym mowa w art. 1 pkt 3 cytowanej ustawy;</w:t>
      </w:r>
    </w:p>
    <w:p w14:paraId="7CDCF40D" w14:textId="77777777" w:rsidR="003E46AF" w:rsidRPr="00E07338" w:rsidRDefault="003E46AF" w:rsidP="00EB21B0">
      <w:pPr>
        <w:numPr>
          <w:ilvl w:val="1"/>
          <w:numId w:val="87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późn</w:t>
      </w:r>
      <w:proofErr w:type="spellEnd"/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ustawy.</w:t>
      </w:r>
    </w:p>
    <w:p w14:paraId="438B84CB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A723324" w14:textId="31022F31" w:rsidR="00865EEA" w:rsidRPr="00E07338" w:rsidRDefault="00656FFC" w:rsidP="008D7FAF">
      <w:pPr>
        <w:pageBreakBefore/>
        <w:tabs>
          <w:tab w:val="left" w:pos="567"/>
          <w:tab w:val="left" w:pos="993"/>
        </w:tabs>
        <w:spacing w:after="0" w:line="240" w:lineRule="auto"/>
        <w:ind w:left="284"/>
        <w:jc w:val="right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Załącznik nr </w:t>
      </w:r>
      <w:r w:rsidR="00A76424"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4</w:t>
      </w:r>
      <w:r w:rsidR="00865EEA"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SWZ</w:t>
      </w:r>
    </w:p>
    <w:p w14:paraId="6A20CC49" w14:textId="77777777" w:rsidR="003E46AF" w:rsidRPr="00E07338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Składane wraz z ofertą </w:t>
      </w:r>
      <w:r w:rsidRPr="00E07338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  <w:t>(o ile dotyczy) *</w:t>
      </w:r>
      <w:r w:rsidRPr="00E0733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.</w:t>
      </w:r>
    </w:p>
    <w:p w14:paraId="37AD1EED" w14:textId="77777777" w:rsidR="00595298" w:rsidRPr="00E07338" w:rsidRDefault="00595298" w:rsidP="008D7FAF">
      <w:pPr>
        <w:tabs>
          <w:tab w:val="left" w:pos="567"/>
          <w:tab w:val="left" w:pos="993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0749EF0E" w14:textId="5BCF383B" w:rsidR="003E46AF" w:rsidRPr="00E07338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Oświadczenie Wykonawców</w:t>
      </w:r>
    </w:p>
    <w:p w14:paraId="3A649A18" w14:textId="77777777" w:rsidR="003E46AF" w:rsidRPr="00E07338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wspólnie ubiegających się o udzielenie zamówienia w zakresie,  </w:t>
      </w:r>
    </w:p>
    <w:p w14:paraId="4078526D" w14:textId="77777777" w:rsidR="003E46AF" w:rsidRPr="00E07338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o którym mowa w art. 117 ust. 4 ustawy </w:t>
      </w:r>
      <w:proofErr w:type="spellStart"/>
      <w:r w:rsidRPr="00E0733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Pzp</w:t>
      </w:r>
      <w:proofErr w:type="spellEnd"/>
    </w:p>
    <w:p w14:paraId="62FEF2EB" w14:textId="77777777" w:rsidR="003E46AF" w:rsidRPr="00E07338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(z którego wynika, które roboty budowlane, dostawy lub usługi wykonają poszczególni Wykonawcy)</w:t>
      </w:r>
    </w:p>
    <w:p w14:paraId="69B9FA9C" w14:textId="77777777" w:rsidR="003E46AF" w:rsidRPr="00E07338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1ED01953" w14:textId="472F1ACF" w:rsidR="003E46AF" w:rsidRPr="00E07338" w:rsidRDefault="003E46AF" w:rsidP="008D7FAF">
      <w:pPr>
        <w:pStyle w:val="Akapitzlist"/>
        <w:tabs>
          <w:tab w:val="left" w:pos="567"/>
          <w:tab w:val="num" w:pos="1222"/>
        </w:tabs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Biorąc udział w postępowaniu </w:t>
      </w:r>
      <w:r w:rsidRPr="00E07338">
        <w:rPr>
          <w:rFonts w:asciiTheme="minorHAnsi" w:hAnsiTheme="minorHAnsi" w:cstheme="minorHAnsi"/>
          <w:sz w:val="20"/>
          <w:szCs w:val="20"/>
          <w:lang w:eastAsia="pl-PL"/>
        </w:rPr>
        <w:t xml:space="preserve">na </w:t>
      </w:r>
      <w:r w:rsidR="007E5E62" w:rsidRPr="00E07338">
        <w:rPr>
          <w:rFonts w:asciiTheme="minorHAnsi" w:hAnsiTheme="minorHAnsi" w:cstheme="minorHAnsi"/>
          <w:b/>
          <w:bCs/>
          <w:i/>
          <w:iCs/>
          <w:sz w:val="20"/>
          <w:szCs w:val="20"/>
        </w:rPr>
        <w:t>wyłonienie Wykonawcy w zakresie usługi ubezpieczeniowej na rzecz Uniwersytetu Jagiellońskiego - Collegium Medicum odpowiednio w odniesieniu od jednej do pięciu części przedmiotu zamówienia</w:t>
      </w:r>
      <w:r w:rsidR="00306E0E" w:rsidRPr="00E0733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.</w:t>
      </w:r>
    </w:p>
    <w:p w14:paraId="30685926" w14:textId="77777777" w:rsidR="003E46AF" w:rsidRPr="00E07338" w:rsidRDefault="003E46AF" w:rsidP="008D7FAF">
      <w:pPr>
        <w:tabs>
          <w:tab w:val="left" w:pos="567"/>
          <w:tab w:val="left" w:pos="993"/>
        </w:tabs>
        <w:autoSpaceDE w:val="0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2E30D209" w14:textId="77777777" w:rsidR="003E46AF" w:rsidRPr="00E07338" w:rsidRDefault="003E46AF" w:rsidP="008D7FAF">
      <w:pPr>
        <w:tabs>
          <w:tab w:val="left" w:pos="567"/>
          <w:tab w:val="left" w:pos="993"/>
        </w:tabs>
        <w:autoSpaceDE w:val="0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Wykonawca:</w:t>
      </w:r>
    </w:p>
    <w:p w14:paraId="21F664D5" w14:textId="77777777" w:rsidR="003E46AF" w:rsidRPr="00E07338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</w:t>
      </w:r>
    </w:p>
    <w:p w14:paraId="048716C0" w14:textId="77777777" w:rsidR="003E46AF" w:rsidRPr="00E07338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4D806F48" w14:textId="77777777" w:rsidR="003E46AF" w:rsidRPr="00E07338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33A0B73" w14:textId="77777777" w:rsidR="003E46AF" w:rsidRPr="00E07338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  <w:t>(pełna nazwa Wykonawcy i adres/siedziba Wykonawcy, składającego ofertę)</w:t>
      </w:r>
    </w:p>
    <w:p w14:paraId="74D62300" w14:textId="77777777" w:rsidR="003E46AF" w:rsidRPr="00E07338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609AA3D" w14:textId="77777777" w:rsidR="003E46AF" w:rsidRPr="00E07338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działając w imieniu i na rzecz:</w:t>
      </w:r>
    </w:p>
    <w:p w14:paraId="4BD4CE16" w14:textId="77777777" w:rsidR="003E46AF" w:rsidRPr="00E07338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DF2F95C" w14:textId="77777777" w:rsidR="003E46AF" w:rsidRPr="00E07338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2D551052" w14:textId="77777777" w:rsidR="003E46AF" w:rsidRPr="00E07338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35FE1B9" w14:textId="77777777" w:rsidR="003E46AF" w:rsidRPr="00E07338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  <w:t>(pełna nazwa Wykonawcy i adres/siedziba Wykonawcy wspólnie ubiegających się o udzielenie zamówienia)</w:t>
      </w:r>
    </w:p>
    <w:p w14:paraId="00633813" w14:textId="77777777" w:rsidR="003E46AF" w:rsidRPr="00E07338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</w:pPr>
    </w:p>
    <w:p w14:paraId="796AD76A" w14:textId="48C6D7AE" w:rsidR="003E46AF" w:rsidRPr="00E07338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Oświadczamy,</w:t>
      </w:r>
      <w:r w:rsidRPr="00E07338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 xml:space="preserve"> iż następujące dostawy wykonają poszczególni Wykonawcy wspólnie ubiegający się </w:t>
      </w:r>
      <w:r w:rsidR="002F53F7" w:rsidRPr="00E07338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>o </w:t>
      </w:r>
      <w:r w:rsidRPr="00E07338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>udzielenie zamówienia:</w:t>
      </w:r>
    </w:p>
    <w:p w14:paraId="12D6E54A" w14:textId="77777777" w:rsidR="003E46AF" w:rsidRPr="00E07338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5926F969" w14:textId="77777777" w:rsidR="003E46AF" w:rsidRPr="00E07338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Wykonawca (nazwa):</w:t>
      </w:r>
    </w:p>
    <w:p w14:paraId="473B0D75" w14:textId="77777777" w:rsidR="003E46AF" w:rsidRPr="00E07338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</w:t>
      </w:r>
    </w:p>
    <w:p w14:paraId="3F8012F4" w14:textId="77777777" w:rsidR="003E46AF" w:rsidRPr="00E07338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………………………………………………………………………………………………………………... </w:t>
      </w:r>
    </w:p>
    <w:p w14:paraId="2F63DF20" w14:textId="77777777" w:rsidR="003E46AF" w:rsidRPr="00E07338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2573A937" w14:textId="77777777" w:rsidR="003E46AF" w:rsidRPr="00E07338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wykona: ……………………………………………………………………………………………………… **</w:t>
      </w:r>
    </w:p>
    <w:p w14:paraId="612F6D9B" w14:textId="77777777" w:rsidR="003E46AF" w:rsidRPr="00E07338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738CD036" w14:textId="77777777" w:rsidR="003E46AF" w:rsidRPr="00E07338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7C1C9FF3" w14:textId="77777777" w:rsidR="003E46AF" w:rsidRPr="00E07338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Wykonawca (nazwa): </w:t>
      </w:r>
    </w:p>
    <w:p w14:paraId="713122B0" w14:textId="77777777" w:rsidR="003E46AF" w:rsidRPr="00E07338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050CAC0F" w14:textId="77777777" w:rsidR="003E46AF" w:rsidRPr="00E07338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………………………………………………………………………………………………………………... </w:t>
      </w:r>
    </w:p>
    <w:p w14:paraId="52316123" w14:textId="77777777" w:rsidR="003E46AF" w:rsidRPr="00E07338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4B686391" w14:textId="77777777" w:rsidR="003E46AF" w:rsidRPr="00E07338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wykona: ……………………………………………………………………………………………………… **</w:t>
      </w:r>
    </w:p>
    <w:p w14:paraId="7EC08212" w14:textId="77777777" w:rsidR="003E46AF" w:rsidRPr="00E07338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</w:pPr>
    </w:p>
    <w:p w14:paraId="3A4AE8EC" w14:textId="77777777" w:rsidR="003E46AF" w:rsidRPr="00E07338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hAnsiTheme="minorHAnsi" w:cstheme="minorHAnsi"/>
          <w:i/>
          <w:color w:val="FF0000"/>
          <w:sz w:val="20"/>
          <w:szCs w:val="20"/>
          <w:u w:val="single"/>
        </w:rPr>
        <w:t>* niepotrzebne skreślić</w:t>
      </w:r>
    </w:p>
    <w:p w14:paraId="66D66D4A" w14:textId="77777777" w:rsidR="003E46AF" w:rsidRPr="00E07338" w:rsidRDefault="003E46AF" w:rsidP="008D7FAF">
      <w:pPr>
        <w:tabs>
          <w:tab w:val="left" w:pos="567"/>
        </w:tabs>
        <w:ind w:left="284"/>
        <w:rPr>
          <w:rFonts w:asciiTheme="minorHAnsi" w:eastAsia="Times New Roman" w:hAnsiTheme="minorHAnsi" w:cstheme="minorHAnsi"/>
          <w:b/>
          <w:i/>
          <w:sz w:val="20"/>
          <w:szCs w:val="20"/>
          <w:u w:val="single"/>
          <w:lang w:eastAsia="pl-PL"/>
        </w:rPr>
      </w:pPr>
      <w:r w:rsidRPr="00E07338">
        <w:rPr>
          <w:rFonts w:asciiTheme="minorHAnsi" w:hAnsiTheme="minorHAnsi" w:cstheme="minorHAnsi"/>
          <w:i/>
          <w:color w:val="FF0000"/>
          <w:sz w:val="20"/>
          <w:szCs w:val="20"/>
          <w:u w:val="single"/>
        </w:rPr>
        <w:t>** należy dostosować do ilości Wykonawców w konsorcjum</w:t>
      </w:r>
    </w:p>
    <w:p w14:paraId="4B2B9BA1" w14:textId="77777777" w:rsidR="00D7174D" w:rsidRPr="00E07338" w:rsidRDefault="00D7174D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2FE50F8" w14:textId="77777777" w:rsidR="00A8695E" w:rsidRPr="00E07338" w:rsidRDefault="00371644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b/>
          <w:i/>
          <w:sz w:val="20"/>
          <w:szCs w:val="20"/>
          <w:u w:val="single"/>
          <w:lang w:eastAsia="pl-PL"/>
        </w:rPr>
      </w:pPr>
      <w:r w:rsidRPr="00E07338">
        <w:rPr>
          <w:rFonts w:asciiTheme="minorHAnsi" w:eastAsia="Times New Roman" w:hAnsiTheme="minorHAnsi" w:cstheme="minorHAnsi"/>
          <w:b/>
          <w:i/>
          <w:sz w:val="20"/>
          <w:szCs w:val="20"/>
          <w:u w:val="single"/>
          <w:lang w:eastAsia="pl-PL"/>
        </w:rPr>
        <w:br w:type="page"/>
      </w:r>
    </w:p>
    <w:p w14:paraId="51751FFF" w14:textId="16457A9E" w:rsidR="00B06C64" w:rsidRPr="00E07338" w:rsidRDefault="00B06C64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Załącznik nr </w:t>
      </w:r>
      <w:r w:rsidR="00A76424"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>5</w:t>
      </w:r>
      <w:r w:rsidRPr="00E073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SWZ</w:t>
      </w:r>
    </w:p>
    <w:p w14:paraId="155954AD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bookmarkStart w:id="14" w:name="_Hlk89082028"/>
      <w:r w:rsidRPr="00E0733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Składane w odpowiedzi na wezwanie Zamawiającego.</w:t>
      </w:r>
    </w:p>
    <w:p w14:paraId="1F123EED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1A04C7EB" w14:textId="77777777" w:rsidR="003E46AF" w:rsidRPr="00E07338" w:rsidRDefault="003E46AF" w:rsidP="008D7FAF">
      <w:pPr>
        <w:tabs>
          <w:tab w:val="left" w:pos="567"/>
          <w:tab w:val="left" w:pos="994"/>
        </w:tabs>
        <w:spacing w:after="0" w:line="240" w:lineRule="auto"/>
        <w:ind w:left="284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E07338">
        <w:rPr>
          <w:rFonts w:asciiTheme="minorHAnsi" w:hAnsiTheme="minorHAnsi" w:cstheme="minorHAnsi"/>
          <w:b/>
          <w:bCs/>
          <w:sz w:val="20"/>
          <w:szCs w:val="20"/>
        </w:rPr>
        <w:t>OŚWIADCZENIE O POWIĄZANIU KAPITAŁOWYM</w:t>
      </w:r>
    </w:p>
    <w:p w14:paraId="4476303A" w14:textId="77777777" w:rsidR="003E46AF" w:rsidRPr="00E07338" w:rsidRDefault="003E46AF" w:rsidP="008D7FAF">
      <w:pPr>
        <w:tabs>
          <w:tab w:val="left" w:pos="567"/>
          <w:tab w:val="left" w:pos="994"/>
        </w:tabs>
        <w:spacing w:after="0" w:line="240" w:lineRule="auto"/>
        <w:ind w:left="284"/>
        <w:outlineLvl w:val="0"/>
        <w:rPr>
          <w:rFonts w:asciiTheme="minorHAnsi" w:hAnsiTheme="minorHAnsi" w:cstheme="minorHAnsi"/>
          <w:bCs/>
          <w:sz w:val="20"/>
          <w:szCs w:val="20"/>
        </w:rPr>
      </w:pPr>
    </w:p>
    <w:p w14:paraId="05250135" w14:textId="40FA3698" w:rsidR="003E46AF" w:rsidRPr="00E07338" w:rsidRDefault="003E46AF" w:rsidP="008D7FAF">
      <w:pPr>
        <w:pStyle w:val="Akapitzlist"/>
        <w:tabs>
          <w:tab w:val="left" w:pos="567"/>
          <w:tab w:val="num" w:pos="1222"/>
        </w:tabs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Biorąc udział w postępowaniu </w:t>
      </w:r>
      <w:r w:rsidRPr="00E07338">
        <w:rPr>
          <w:rFonts w:asciiTheme="minorHAnsi" w:hAnsiTheme="minorHAnsi" w:cstheme="minorHAnsi"/>
          <w:sz w:val="20"/>
          <w:szCs w:val="20"/>
          <w:lang w:eastAsia="pl-PL"/>
        </w:rPr>
        <w:t xml:space="preserve">na </w:t>
      </w:r>
      <w:r w:rsidR="007E5E62" w:rsidRPr="00E07338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wyłonienie Wykonawcy w zakresie usługi ubezpieczeniowej na rzecz Uniwersytetu Jagiellońskiego - Collegium Medicum odpowiednio w odniesieniu od jednej do pięciu części przedmiotu zamówienia</w:t>
      </w:r>
      <w:r w:rsidR="00BC4770" w:rsidRPr="00E0733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.  Postępowanie nr: 141.272.</w:t>
      </w:r>
      <w:r w:rsidR="007E5E62" w:rsidRPr="00E0733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20</w:t>
      </w:r>
      <w:r w:rsidR="00BC4770" w:rsidRPr="00E0733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.2024</w:t>
      </w:r>
      <w:r w:rsidRPr="00E07338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, </w:t>
      </w:r>
      <w:r w:rsidRPr="00E07338">
        <w:rPr>
          <w:rFonts w:asciiTheme="minorHAnsi" w:hAnsiTheme="minorHAnsi" w:cstheme="minorHAnsi"/>
          <w:bCs/>
          <w:spacing w:val="-4"/>
          <w:sz w:val="20"/>
          <w:szCs w:val="20"/>
        </w:rPr>
        <w:t>oświadczamy, że :</w:t>
      </w:r>
    </w:p>
    <w:p w14:paraId="77AC0373" w14:textId="77777777" w:rsidR="003E46AF" w:rsidRPr="00E07338" w:rsidRDefault="003E46AF" w:rsidP="008D7FAF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</w:p>
    <w:p w14:paraId="1D0D51A2" w14:textId="77777777" w:rsidR="003E46AF" w:rsidRPr="00E07338" w:rsidRDefault="003E46AF" w:rsidP="008D7FAF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  <w:r w:rsidRPr="00E07338">
        <w:rPr>
          <w:rFonts w:asciiTheme="minorHAnsi" w:hAnsiTheme="minorHAnsi" w:cstheme="minorHAnsi"/>
          <w:bCs/>
          <w:spacing w:val="-4"/>
          <w:sz w:val="20"/>
          <w:szCs w:val="20"/>
        </w:rPr>
        <w:t>nie należymy do tej samej grupy kapitałowej z żadnym z Wykonawców, którzy złożyli ofertę w niniejszym postępowaniu *</w:t>
      </w:r>
      <w:r w:rsidRPr="00E07338">
        <w:rPr>
          <w:rFonts w:asciiTheme="minorHAnsi" w:hAnsiTheme="minorHAnsi" w:cstheme="minorHAnsi"/>
          <w:bCs/>
          <w:spacing w:val="-4"/>
          <w:sz w:val="20"/>
          <w:szCs w:val="20"/>
          <w:vertAlign w:val="superscript"/>
        </w:rPr>
        <w:t>)</w:t>
      </w:r>
    </w:p>
    <w:p w14:paraId="23017B43" w14:textId="77777777" w:rsidR="003E46AF" w:rsidRPr="00E07338" w:rsidRDefault="003E46AF" w:rsidP="008D7FAF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</w:p>
    <w:p w14:paraId="0AE270CA" w14:textId="77777777" w:rsidR="003E46AF" w:rsidRPr="00E07338" w:rsidRDefault="003E46AF" w:rsidP="008D7FAF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  <w:r w:rsidRPr="00E07338">
        <w:rPr>
          <w:rFonts w:asciiTheme="minorHAnsi" w:hAnsiTheme="minorHAnsi" w:cstheme="minorHAnsi"/>
          <w:bCs/>
          <w:spacing w:val="-4"/>
          <w:sz w:val="20"/>
          <w:szCs w:val="20"/>
        </w:rPr>
        <w:t>lub</w:t>
      </w:r>
    </w:p>
    <w:p w14:paraId="2C0DB8BF" w14:textId="77777777" w:rsidR="003E46AF" w:rsidRPr="00E07338" w:rsidRDefault="003E46AF" w:rsidP="008D7FAF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</w:p>
    <w:p w14:paraId="2575362E" w14:textId="77777777" w:rsidR="003E46AF" w:rsidRPr="00E07338" w:rsidRDefault="003E46AF" w:rsidP="008D7FAF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  <w:r w:rsidRPr="00E07338">
        <w:rPr>
          <w:rFonts w:asciiTheme="minorHAnsi" w:hAnsiTheme="minorHAnsi" w:cstheme="minorHAnsi"/>
          <w:bCs/>
          <w:spacing w:val="-4"/>
          <w:sz w:val="20"/>
          <w:szCs w:val="20"/>
        </w:rPr>
        <w:t>należymy do tej samej grupy kapitałowej z następującymi Wykonawcami *</w:t>
      </w:r>
      <w:r w:rsidRPr="00E07338">
        <w:rPr>
          <w:rFonts w:asciiTheme="minorHAnsi" w:hAnsiTheme="minorHAnsi" w:cstheme="minorHAnsi"/>
          <w:bCs/>
          <w:spacing w:val="-4"/>
          <w:sz w:val="20"/>
          <w:szCs w:val="20"/>
          <w:vertAlign w:val="superscript"/>
        </w:rPr>
        <w:t>)</w:t>
      </w:r>
    </w:p>
    <w:p w14:paraId="1CAC3E6E" w14:textId="77777777" w:rsidR="003E46AF" w:rsidRPr="00E07338" w:rsidRDefault="003E46AF" w:rsidP="008D7FAF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</w:p>
    <w:p w14:paraId="16E3D2E3" w14:textId="564EBADF" w:rsidR="003E46AF" w:rsidRPr="00E07338" w:rsidRDefault="003E46AF" w:rsidP="008D7FAF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  <w:r w:rsidRPr="00E07338">
        <w:rPr>
          <w:rFonts w:asciiTheme="minorHAnsi" w:hAnsiTheme="minorHAnsi" w:cstheme="minorHAnsi"/>
          <w:bCs/>
          <w:spacing w:val="-4"/>
          <w:sz w:val="20"/>
          <w:szCs w:val="20"/>
        </w:rPr>
        <w:t>w rozumieniu art. 4 pkt 14) ustawy z dnia 16 lutego 2007r. o ochronie konkurencji i konsumentów (tekst jednolity: Dziennik Ustaw z 202</w:t>
      </w:r>
      <w:r w:rsidR="00943EC9">
        <w:rPr>
          <w:rFonts w:asciiTheme="minorHAnsi" w:hAnsiTheme="minorHAnsi" w:cstheme="minorHAnsi"/>
          <w:bCs/>
          <w:spacing w:val="-4"/>
          <w:sz w:val="20"/>
          <w:szCs w:val="20"/>
        </w:rPr>
        <w:t>4</w:t>
      </w:r>
      <w:r w:rsidRPr="00E07338">
        <w:rPr>
          <w:rFonts w:asciiTheme="minorHAnsi" w:hAnsiTheme="minorHAnsi" w:cstheme="minorHAnsi"/>
          <w:bCs/>
          <w:spacing w:val="-4"/>
          <w:sz w:val="20"/>
          <w:szCs w:val="20"/>
        </w:rPr>
        <w:t>r. poz.</w:t>
      </w:r>
      <w:r w:rsidR="00943EC9">
        <w:rPr>
          <w:rFonts w:asciiTheme="minorHAnsi" w:hAnsiTheme="minorHAnsi" w:cstheme="minorHAnsi"/>
          <w:bCs/>
          <w:spacing w:val="-4"/>
          <w:sz w:val="20"/>
          <w:szCs w:val="20"/>
        </w:rPr>
        <w:t xml:space="preserve"> 594</w:t>
      </w:r>
      <w:r w:rsidRPr="00E07338">
        <w:rPr>
          <w:rFonts w:asciiTheme="minorHAnsi" w:hAnsiTheme="minorHAnsi" w:cstheme="minorHAnsi"/>
          <w:bCs/>
          <w:spacing w:val="-4"/>
          <w:sz w:val="20"/>
          <w:szCs w:val="20"/>
        </w:rPr>
        <w:t>).</w:t>
      </w:r>
    </w:p>
    <w:p w14:paraId="3D1E0889" w14:textId="77777777" w:rsidR="003E46AF" w:rsidRPr="00E07338" w:rsidRDefault="003E46AF" w:rsidP="008D7FAF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pacing w:val="-4"/>
          <w:sz w:val="20"/>
          <w:szCs w:val="20"/>
          <w:u w:val="single"/>
        </w:rPr>
      </w:pPr>
    </w:p>
    <w:p w14:paraId="443A40D8" w14:textId="2C2FCDEC" w:rsidR="003E46AF" w:rsidRPr="00E07338" w:rsidRDefault="003E46AF" w:rsidP="008D7FAF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pacing w:val="-4"/>
          <w:sz w:val="20"/>
          <w:szCs w:val="20"/>
          <w:vertAlign w:val="superscript"/>
        </w:rPr>
      </w:pPr>
      <w:r w:rsidRPr="00E07338">
        <w:rPr>
          <w:rFonts w:asciiTheme="minorHAnsi" w:hAnsiTheme="minorHAnsi" w:cstheme="minorHAnsi"/>
          <w:spacing w:val="-4"/>
          <w:sz w:val="20"/>
          <w:szCs w:val="20"/>
        </w:rPr>
        <w:t>Lista Wykonawców składających ofertę w niniejszy postępowaniu, należących do tej samej grupy kapitałowej , o</w:t>
      </w:r>
      <w:r w:rsidR="00677BFC" w:rsidRPr="00E07338">
        <w:rPr>
          <w:rFonts w:asciiTheme="minorHAnsi" w:hAnsiTheme="minorHAnsi" w:cstheme="minorHAnsi"/>
          <w:spacing w:val="-4"/>
          <w:sz w:val="20"/>
          <w:szCs w:val="20"/>
        </w:rPr>
        <w:t> </w:t>
      </w:r>
      <w:r w:rsidRPr="00E07338">
        <w:rPr>
          <w:rFonts w:asciiTheme="minorHAnsi" w:hAnsiTheme="minorHAnsi" w:cstheme="minorHAnsi"/>
          <w:spacing w:val="-4"/>
          <w:sz w:val="20"/>
          <w:szCs w:val="20"/>
        </w:rPr>
        <w:t>ile dotyczy*</w:t>
      </w:r>
      <w:r w:rsidRPr="00E07338">
        <w:rPr>
          <w:rFonts w:asciiTheme="minorHAnsi" w:hAnsiTheme="minorHAnsi" w:cstheme="minorHAnsi"/>
          <w:spacing w:val="-4"/>
          <w:sz w:val="20"/>
          <w:szCs w:val="20"/>
          <w:vertAlign w:val="superscript"/>
        </w:rPr>
        <w:t>)</w:t>
      </w:r>
    </w:p>
    <w:p w14:paraId="09D6667A" w14:textId="77777777" w:rsidR="003E46AF" w:rsidRPr="00E07338" w:rsidRDefault="003E46AF" w:rsidP="008D7FAF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pacing w:val="-4"/>
          <w:sz w:val="20"/>
          <w:szCs w:val="20"/>
          <w:u w:val="single"/>
        </w:rPr>
      </w:pPr>
    </w:p>
    <w:p w14:paraId="01261F28" w14:textId="77777777" w:rsidR="003E46AF" w:rsidRPr="00E07338" w:rsidRDefault="003E46AF" w:rsidP="008D7FAF">
      <w:pPr>
        <w:widowControl w:val="0"/>
        <w:numPr>
          <w:ilvl w:val="0"/>
          <w:numId w:val="13"/>
        </w:numPr>
        <w:tabs>
          <w:tab w:val="left" w:pos="567"/>
          <w:tab w:val="left" w:pos="994"/>
        </w:tabs>
        <w:suppressAutoHyphens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E07338">
        <w:rPr>
          <w:rFonts w:asciiTheme="minorHAnsi" w:hAnsiTheme="minorHAnsi" w:cstheme="minorHAnsi"/>
          <w:spacing w:val="-4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</w:p>
    <w:p w14:paraId="2E85E3ED" w14:textId="77777777" w:rsidR="003E46AF" w:rsidRPr="00E07338" w:rsidRDefault="003E46AF" w:rsidP="008D7FAF">
      <w:pPr>
        <w:widowControl w:val="0"/>
        <w:tabs>
          <w:tab w:val="left" w:pos="567"/>
          <w:tab w:val="left" w:pos="994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pacing w:val="-4"/>
          <w:sz w:val="20"/>
          <w:szCs w:val="20"/>
        </w:rPr>
      </w:pPr>
    </w:p>
    <w:p w14:paraId="6185BCE2" w14:textId="77777777" w:rsidR="003E46AF" w:rsidRPr="00E07338" w:rsidRDefault="003E46AF" w:rsidP="008D7FAF">
      <w:pPr>
        <w:widowControl w:val="0"/>
        <w:numPr>
          <w:ilvl w:val="0"/>
          <w:numId w:val="13"/>
        </w:numPr>
        <w:tabs>
          <w:tab w:val="left" w:pos="567"/>
          <w:tab w:val="left" w:pos="994"/>
        </w:tabs>
        <w:suppressAutoHyphens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E07338">
        <w:rPr>
          <w:rFonts w:asciiTheme="minorHAnsi" w:hAnsiTheme="minorHAnsi" w:cstheme="minorHAnsi"/>
          <w:spacing w:val="-4"/>
          <w:sz w:val="20"/>
          <w:szCs w:val="20"/>
        </w:rPr>
        <w:t>………………………………………...........................................................................................................................................</w:t>
      </w:r>
    </w:p>
    <w:p w14:paraId="62AC21DF" w14:textId="77777777" w:rsidR="003E46AF" w:rsidRPr="00E07338" w:rsidRDefault="003E46AF" w:rsidP="008D7FAF">
      <w:pPr>
        <w:pStyle w:val="Akapitzlist"/>
        <w:tabs>
          <w:tab w:val="left" w:pos="567"/>
        </w:tabs>
        <w:spacing w:after="0" w:line="240" w:lineRule="auto"/>
        <w:ind w:left="284"/>
        <w:rPr>
          <w:rFonts w:asciiTheme="minorHAnsi" w:hAnsiTheme="minorHAnsi" w:cstheme="minorHAnsi"/>
          <w:spacing w:val="-4"/>
          <w:sz w:val="20"/>
          <w:szCs w:val="20"/>
        </w:rPr>
      </w:pPr>
    </w:p>
    <w:p w14:paraId="009C6299" w14:textId="77777777" w:rsidR="003E46AF" w:rsidRPr="00E07338" w:rsidRDefault="003E46AF" w:rsidP="008D7FAF">
      <w:pPr>
        <w:tabs>
          <w:tab w:val="left" w:pos="567"/>
          <w:tab w:val="left" w:pos="994"/>
        </w:tabs>
        <w:spacing w:after="0" w:line="240" w:lineRule="auto"/>
        <w:ind w:left="284"/>
        <w:jc w:val="both"/>
        <w:rPr>
          <w:rFonts w:asciiTheme="minorHAnsi" w:hAnsiTheme="minorHAnsi" w:cstheme="minorHAnsi"/>
          <w:color w:val="0D0D0D"/>
          <w:sz w:val="20"/>
          <w:szCs w:val="20"/>
        </w:rPr>
      </w:pPr>
      <w:r w:rsidRPr="00E07338">
        <w:rPr>
          <w:rFonts w:asciiTheme="minorHAnsi" w:hAnsiTheme="minorHAnsi" w:cstheme="minorHAnsi"/>
          <w:color w:val="0D0D0D"/>
          <w:sz w:val="20"/>
          <w:szCs w:val="20"/>
        </w:rPr>
        <w:t>Wraz ze złożeniem oświadczenia, Wykonawca o ile dotyczy może przedstawić dowody, że powiązania z innym wykonawcą/</w:t>
      </w:r>
      <w:proofErr w:type="spellStart"/>
      <w:r w:rsidRPr="00E07338">
        <w:rPr>
          <w:rFonts w:asciiTheme="minorHAnsi" w:hAnsiTheme="minorHAnsi" w:cstheme="minorHAnsi"/>
          <w:color w:val="0D0D0D"/>
          <w:sz w:val="20"/>
          <w:szCs w:val="20"/>
        </w:rPr>
        <w:t>ami</w:t>
      </w:r>
      <w:proofErr w:type="spellEnd"/>
      <w:r w:rsidRPr="00E07338">
        <w:rPr>
          <w:rFonts w:asciiTheme="minorHAnsi" w:hAnsiTheme="minorHAnsi" w:cstheme="minorHAnsi"/>
          <w:color w:val="0D0D0D"/>
          <w:sz w:val="20"/>
          <w:szCs w:val="20"/>
        </w:rPr>
        <w:t xml:space="preserve"> nie prowadzą do zakłócenia konkurencji w postępowaniu o udzielenie zamówienia.</w:t>
      </w:r>
    </w:p>
    <w:p w14:paraId="0A7F415B" w14:textId="77777777" w:rsidR="003E46AF" w:rsidRPr="00E07338" w:rsidRDefault="003E46AF" w:rsidP="008D7FAF">
      <w:pPr>
        <w:tabs>
          <w:tab w:val="left" w:pos="567"/>
          <w:tab w:val="left" w:pos="994"/>
        </w:tabs>
        <w:spacing w:after="0" w:line="240" w:lineRule="auto"/>
        <w:ind w:left="284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4EFAF542" w14:textId="77777777" w:rsidR="003E46AF" w:rsidRPr="00E07338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E07338">
        <w:rPr>
          <w:rFonts w:asciiTheme="minorHAnsi" w:hAnsiTheme="minorHAnsi" w:cstheme="minorHAnsi"/>
          <w:i/>
          <w:sz w:val="20"/>
          <w:szCs w:val="20"/>
          <w:u w:val="single"/>
        </w:rPr>
        <w:t>* niepotrzebne skreślić</w:t>
      </w:r>
    </w:p>
    <w:p w14:paraId="0C9FC8F9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8EDA81C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0572819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AA9E61B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2ED54ED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DFFC62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CE23835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D9325C9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11D9CBD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812B6EF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100B21C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2BDBA5B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3A31B43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359A9E4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1D74D6C" w14:textId="77777777" w:rsidR="003E46AF" w:rsidRPr="00E07338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bookmarkEnd w:id="14"/>
    <w:p w14:paraId="0F5C5A1D" w14:textId="0829156E" w:rsidR="001310F3" w:rsidRPr="00E07338" w:rsidRDefault="001310F3" w:rsidP="008D7FAF">
      <w:pPr>
        <w:widowControl w:val="0"/>
        <w:tabs>
          <w:tab w:val="left" w:pos="567"/>
        </w:tabs>
        <w:suppressAutoHyphens/>
        <w:spacing w:after="0" w:line="240" w:lineRule="auto"/>
        <w:ind w:left="284" w:right="1"/>
        <w:rPr>
          <w:rFonts w:asciiTheme="minorHAnsi" w:hAnsiTheme="minorHAnsi" w:cstheme="minorHAnsi"/>
          <w:bCs/>
          <w:sz w:val="20"/>
          <w:szCs w:val="20"/>
        </w:rPr>
      </w:pPr>
    </w:p>
    <w:p w14:paraId="2D005B9D" w14:textId="77777777" w:rsidR="00390A02" w:rsidRPr="00E07338" w:rsidRDefault="00390A02" w:rsidP="008D7FAF">
      <w:pPr>
        <w:widowControl w:val="0"/>
        <w:tabs>
          <w:tab w:val="left" w:pos="567"/>
        </w:tabs>
        <w:suppressAutoHyphens/>
        <w:spacing w:after="0" w:line="240" w:lineRule="auto"/>
        <w:ind w:left="284" w:right="1"/>
        <w:rPr>
          <w:rFonts w:asciiTheme="minorHAnsi" w:hAnsiTheme="minorHAnsi" w:cstheme="minorHAnsi"/>
          <w:bCs/>
          <w:sz w:val="20"/>
          <w:szCs w:val="20"/>
        </w:rPr>
      </w:pPr>
    </w:p>
    <w:p w14:paraId="59EB03C1" w14:textId="77777777" w:rsidR="00390A02" w:rsidRPr="00E07338" w:rsidRDefault="00390A02" w:rsidP="008D7FAF">
      <w:pPr>
        <w:widowControl w:val="0"/>
        <w:tabs>
          <w:tab w:val="left" w:pos="567"/>
        </w:tabs>
        <w:suppressAutoHyphens/>
        <w:spacing w:after="0" w:line="240" w:lineRule="auto"/>
        <w:ind w:left="284" w:right="1"/>
        <w:rPr>
          <w:rFonts w:asciiTheme="minorHAnsi" w:hAnsiTheme="minorHAnsi" w:cstheme="minorHAnsi"/>
          <w:bCs/>
          <w:sz w:val="20"/>
          <w:szCs w:val="20"/>
        </w:rPr>
      </w:pPr>
    </w:p>
    <w:p w14:paraId="06804C7D" w14:textId="77777777" w:rsidR="00390A02" w:rsidRPr="00E07338" w:rsidRDefault="00390A02" w:rsidP="008D7FAF">
      <w:pPr>
        <w:widowControl w:val="0"/>
        <w:tabs>
          <w:tab w:val="left" w:pos="567"/>
        </w:tabs>
        <w:suppressAutoHyphens/>
        <w:spacing w:after="0" w:line="240" w:lineRule="auto"/>
        <w:ind w:left="284" w:right="1"/>
        <w:rPr>
          <w:rFonts w:asciiTheme="minorHAnsi" w:hAnsiTheme="minorHAnsi" w:cstheme="minorHAnsi"/>
          <w:bCs/>
          <w:sz w:val="20"/>
          <w:szCs w:val="20"/>
        </w:rPr>
      </w:pPr>
    </w:p>
    <w:p w14:paraId="27804FBB" w14:textId="77777777" w:rsidR="00390A02" w:rsidRPr="00E07338" w:rsidRDefault="00390A02" w:rsidP="008D7FAF">
      <w:pPr>
        <w:widowControl w:val="0"/>
        <w:tabs>
          <w:tab w:val="left" w:pos="567"/>
        </w:tabs>
        <w:suppressAutoHyphens/>
        <w:spacing w:after="0" w:line="240" w:lineRule="auto"/>
        <w:ind w:left="284" w:right="1"/>
        <w:rPr>
          <w:rFonts w:asciiTheme="minorHAnsi" w:hAnsiTheme="minorHAnsi" w:cstheme="minorHAnsi"/>
          <w:bCs/>
          <w:sz w:val="20"/>
          <w:szCs w:val="20"/>
        </w:rPr>
      </w:pPr>
    </w:p>
    <w:p w14:paraId="64F9D40A" w14:textId="77777777" w:rsidR="001310F3" w:rsidRPr="00E07338" w:rsidRDefault="001310F3" w:rsidP="008D7FAF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284" w:right="1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22AF52F2" w14:textId="77777777" w:rsidR="00BC4770" w:rsidRPr="00E07338" w:rsidRDefault="00BC4770" w:rsidP="008D7FAF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284" w:right="1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1EDCD029" w14:textId="77777777" w:rsidR="00BC4770" w:rsidRPr="00E07338" w:rsidRDefault="00BC4770" w:rsidP="008D7FAF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284" w:right="1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2E96AED0" w14:textId="77777777" w:rsidR="00BC4770" w:rsidRPr="00E07338" w:rsidRDefault="00BC4770" w:rsidP="008D7FAF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284" w:right="1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26D65904" w14:textId="77777777" w:rsidR="00BC4770" w:rsidRPr="00E07338" w:rsidRDefault="00BC4770" w:rsidP="008D7FAF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284" w:right="1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5F4864BD" w14:textId="2F4EDE7E" w:rsidR="00B81686" w:rsidRPr="00E07338" w:rsidRDefault="00B81686" w:rsidP="008D7FAF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284" w:right="1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E07338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Załącznik nr </w:t>
      </w:r>
      <w:r w:rsidR="00A76424" w:rsidRPr="00E07338">
        <w:rPr>
          <w:rFonts w:asciiTheme="minorHAnsi" w:hAnsiTheme="minorHAnsi" w:cstheme="minorHAnsi"/>
          <w:bCs/>
          <w:sz w:val="20"/>
          <w:szCs w:val="20"/>
        </w:rPr>
        <w:t>6</w:t>
      </w:r>
      <w:r w:rsidRPr="00E07338">
        <w:rPr>
          <w:rFonts w:asciiTheme="minorHAnsi" w:hAnsiTheme="minorHAnsi" w:cstheme="minorHAnsi"/>
          <w:bCs/>
          <w:sz w:val="20"/>
          <w:szCs w:val="20"/>
        </w:rPr>
        <w:t xml:space="preserve"> do SWZ</w:t>
      </w:r>
    </w:p>
    <w:p w14:paraId="774D9015" w14:textId="77777777" w:rsidR="003E46AF" w:rsidRPr="00E07338" w:rsidRDefault="003E46AF" w:rsidP="008D7FAF">
      <w:pPr>
        <w:pStyle w:val="Akapitzlist"/>
        <w:widowControl w:val="0"/>
        <w:tabs>
          <w:tab w:val="left" w:pos="567"/>
        </w:tabs>
        <w:suppressAutoHyphens/>
        <w:spacing w:after="0"/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b/>
          <w:sz w:val="20"/>
          <w:szCs w:val="20"/>
          <w:lang w:eastAsia="pl-PL"/>
        </w:rPr>
        <w:t>ZAPROSZENIE DO NEGOCJACJI</w:t>
      </w:r>
    </w:p>
    <w:p w14:paraId="759D6545" w14:textId="77777777" w:rsidR="003E46AF" w:rsidRPr="00E07338" w:rsidRDefault="003E46AF" w:rsidP="008D7FAF">
      <w:pPr>
        <w:pStyle w:val="Akapitzlist"/>
        <w:widowControl w:val="0"/>
        <w:tabs>
          <w:tab w:val="left" w:pos="567"/>
        </w:tabs>
        <w:suppressAutoHyphens/>
        <w:spacing w:after="0"/>
        <w:ind w:left="284" w:right="1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p w14:paraId="3242FAC8" w14:textId="77777777" w:rsidR="003E46AF" w:rsidRPr="00943EC9" w:rsidRDefault="003E46AF" w:rsidP="008D7FAF">
      <w:pPr>
        <w:pStyle w:val="Akapitzlist"/>
        <w:widowControl w:val="0"/>
        <w:tabs>
          <w:tab w:val="left" w:pos="567"/>
        </w:tabs>
        <w:suppressAutoHyphens/>
        <w:spacing w:after="0"/>
        <w:ind w:left="284" w:right="1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943EC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Adresaci: </w:t>
      </w:r>
    </w:p>
    <w:p w14:paraId="4E9BA817" w14:textId="77777777" w:rsidR="003E46AF" w:rsidRPr="00E07338" w:rsidRDefault="003E46AF" w:rsidP="008D7FAF">
      <w:pPr>
        <w:pStyle w:val="Akapitzlist"/>
        <w:widowControl w:val="0"/>
        <w:tabs>
          <w:tab w:val="left" w:pos="567"/>
        </w:tabs>
        <w:suppressAutoHyphens/>
        <w:spacing w:after="0"/>
        <w:ind w:left="284" w:right="1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943EC9">
        <w:rPr>
          <w:rFonts w:asciiTheme="minorHAnsi" w:hAnsiTheme="minorHAnsi" w:cstheme="minorHAnsi"/>
          <w:b/>
          <w:sz w:val="20"/>
          <w:szCs w:val="20"/>
          <w:lang w:eastAsia="pl-PL"/>
        </w:rPr>
        <w:t>1.</w:t>
      </w:r>
      <w:r w:rsidRPr="00943EC9">
        <w:rPr>
          <w:rFonts w:asciiTheme="minorHAnsi" w:hAnsiTheme="minorHAnsi" w:cstheme="minorHAnsi"/>
          <w:b/>
          <w:sz w:val="20"/>
          <w:szCs w:val="20"/>
          <w:lang w:eastAsia="pl-PL"/>
        </w:rPr>
        <w:tab/>
        <w:t>………………………………..</w:t>
      </w:r>
    </w:p>
    <w:p w14:paraId="448C679A" w14:textId="77777777" w:rsidR="003E46AF" w:rsidRPr="00E07338" w:rsidRDefault="003E46AF" w:rsidP="008D7FAF">
      <w:pPr>
        <w:pStyle w:val="Akapitzlist"/>
        <w:widowControl w:val="0"/>
        <w:tabs>
          <w:tab w:val="left" w:pos="567"/>
        </w:tabs>
        <w:suppressAutoHyphens/>
        <w:spacing w:after="0"/>
        <w:ind w:left="284" w:right="1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p w14:paraId="1EB6B3D1" w14:textId="22F158E4" w:rsidR="003E46AF" w:rsidRPr="00E07338" w:rsidRDefault="003E46AF" w:rsidP="00306E0E">
      <w:pPr>
        <w:pStyle w:val="Akapitzlist"/>
        <w:tabs>
          <w:tab w:val="left" w:pos="567"/>
          <w:tab w:val="num" w:pos="1222"/>
        </w:tabs>
        <w:spacing w:after="0"/>
        <w:ind w:left="284" w:right="1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bCs/>
          <w:sz w:val="20"/>
          <w:szCs w:val="20"/>
          <w:lang w:eastAsia="pl-PL"/>
        </w:rPr>
        <w:t>Dot</w:t>
      </w:r>
      <w:r w:rsidR="00306E0E" w:rsidRPr="00E07338">
        <w:rPr>
          <w:rFonts w:asciiTheme="minorHAnsi" w:hAnsiTheme="minorHAnsi" w:cstheme="minorHAnsi"/>
          <w:bCs/>
          <w:sz w:val="20"/>
          <w:szCs w:val="20"/>
          <w:lang w:eastAsia="pl-PL"/>
        </w:rPr>
        <w:t>yczy: postępowania nr 141.272</w:t>
      </w:r>
      <w:r w:rsidR="00F8233A" w:rsidRPr="00E07338">
        <w:rPr>
          <w:rFonts w:asciiTheme="minorHAnsi" w:hAnsiTheme="minorHAnsi" w:cstheme="minorHAnsi"/>
          <w:bCs/>
          <w:sz w:val="20"/>
          <w:szCs w:val="20"/>
          <w:lang w:eastAsia="pl-PL"/>
        </w:rPr>
        <w:t>.</w:t>
      </w:r>
      <w:r w:rsidR="007E5E62" w:rsidRPr="00E07338">
        <w:rPr>
          <w:rFonts w:asciiTheme="minorHAnsi" w:hAnsiTheme="minorHAnsi" w:cstheme="minorHAnsi"/>
          <w:bCs/>
          <w:sz w:val="20"/>
          <w:szCs w:val="20"/>
          <w:lang w:eastAsia="pl-PL"/>
        </w:rPr>
        <w:t>20</w:t>
      </w:r>
      <w:r w:rsidR="00306E0E" w:rsidRPr="00E07338">
        <w:rPr>
          <w:rFonts w:asciiTheme="minorHAnsi" w:hAnsiTheme="minorHAnsi" w:cstheme="minorHAnsi"/>
          <w:bCs/>
          <w:sz w:val="20"/>
          <w:szCs w:val="20"/>
          <w:lang w:eastAsia="pl-PL"/>
        </w:rPr>
        <w:t>.2024</w:t>
      </w:r>
      <w:r w:rsidRPr="00E07338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na </w:t>
      </w:r>
      <w:r w:rsidR="007E5E62" w:rsidRPr="00E07338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wyłonienie Wykonawcy w zakresie usługi ubezpieczeniowej na rzecz Uniwersytetu Jagiellońskiego - Collegium Medicum odpowiednio w odniesieniu od jednej do pięciu części przedmiotu zamówienia</w:t>
      </w:r>
      <w:r w:rsidR="00BC4770" w:rsidRPr="00E07338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.</w:t>
      </w:r>
      <w:r w:rsidR="00BC4770" w:rsidRPr="00E07338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pl-PL"/>
        </w:rPr>
        <w:t xml:space="preserve"> </w:t>
      </w:r>
      <w:r w:rsidR="00BC4770" w:rsidRPr="00E07338">
        <w:rPr>
          <w:rFonts w:asciiTheme="minorHAnsi" w:eastAsia="Times New Roman" w:hAnsiTheme="minorHAnsi" w:cstheme="minorHAnsi"/>
          <w:b/>
          <w:i/>
          <w:iCs/>
          <w:sz w:val="20"/>
          <w:szCs w:val="20"/>
          <w:lang w:eastAsia="pl-PL"/>
        </w:rPr>
        <w:t xml:space="preserve"> </w:t>
      </w:r>
    </w:p>
    <w:p w14:paraId="1CC2D494" w14:textId="77777777" w:rsidR="00306E0E" w:rsidRPr="00E07338" w:rsidRDefault="00306E0E" w:rsidP="00306E0E">
      <w:pPr>
        <w:pStyle w:val="Akapitzlist"/>
        <w:tabs>
          <w:tab w:val="left" w:pos="567"/>
          <w:tab w:val="num" w:pos="1222"/>
        </w:tabs>
        <w:spacing w:after="0"/>
        <w:ind w:left="284" w:right="1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621D1517" w14:textId="77777777" w:rsidR="003E46AF" w:rsidRPr="00E07338" w:rsidRDefault="003E46AF" w:rsidP="00EB21B0">
      <w:pPr>
        <w:pStyle w:val="Akapitzlist"/>
        <w:numPr>
          <w:ilvl w:val="6"/>
          <w:numId w:val="92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bCs/>
          <w:sz w:val="20"/>
          <w:szCs w:val="20"/>
          <w:lang w:eastAsia="pl-PL"/>
        </w:rPr>
        <w:t>Zamawiający informuje, iż:</w:t>
      </w:r>
    </w:p>
    <w:p w14:paraId="10BF0E17" w14:textId="77777777" w:rsidR="003E46AF" w:rsidRPr="00E07338" w:rsidRDefault="003E46AF" w:rsidP="004B4500">
      <w:pPr>
        <w:pStyle w:val="Akapitzlist"/>
        <w:numPr>
          <w:ilvl w:val="1"/>
          <w:numId w:val="58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Streszczenie oceny i porównania ofert, które nie zostały odrzucone przedstawia się następująco: </w:t>
      </w:r>
    </w:p>
    <w:p w14:paraId="0C8C5011" w14:textId="11618348" w:rsidR="003E46AF" w:rsidRPr="00E07338" w:rsidRDefault="003E46AF" w:rsidP="004B4500">
      <w:pPr>
        <w:pStyle w:val="Akapitzlist"/>
        <w:numPr>
          <w:ilvl w:val="2"/>
          <w:numId w:val="58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bCs/>
          <w:sz w:val="20"/>
          <w:szCs w:val="20"/>
          <w:lang w:eastAsia="pl-PL"/>
        </w:rPr>
        <w:t>Oferta nr 1: Firma … : „Cena brutto”: …………… pkt.,</w:t>
      </w:r>
      <w:r w:rsidR="0097791F" w:rsidRPr="00E07338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</w:t>
      </w:r>
      <w:r w:rsidR="00C40BCD" w:rsidRPr="00E07338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„Pokrycie </w:t>
      </w:r>
      <w:proofErr w:type="spellStart"/>
      <w:r w:rsidR="00C40BCD" w:rsidRPr="00E07338">
        <w:rPr>
          <w:rFonts w:asciiTheme="minorHAnsi" w:hAnsiTheme="minorHAnsi" w:cstheme="minorHAnsi"/>
          <w:bCs/>
          <w:sz w:val="20"/>
          <w:szCs w:val="20"/>
          <w:lang w:eastAsia="pl-PL"/>
        </w:rPr>
        <w:t>ryzyk</w:t>
      </w:r>
      <w:proofErr w:type="spellEnd"/>
      <w:r w:rsidR="00C40BCD" w:rsidRPr="00E07338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</w:t>
      </w:r>
      <w:proofErr w:type="spellStart"/>
      <w:r w:rsidR="00C40BCD" w:rsidRPr="00E07338">
        <w:rPr>
          <w:rFonts w:asciiTheme="minorHAnsi" w:hAnsiTheme="minorHAnsi" w:cstheme="minorHAnsi"/>
          <w:bCs/>
          <w:sz w:val="20"/>
          <w:szCs w:val="20"/>
          <w:lang w:eastAsia="pl-PL"/>
        </w:rPr>
        <w:t>fakulatywynych</w:t>
      </w:r>
      <w:proofErr w:type="spellEnd"/>
      <w:r w:rsidR="00C40BCD" w:rsidRPr="00E07338">
        <w:rPr>
          <w:rFonts w:asciiTheme="minorHAnsi" w:hAnsiTheme="minorHAnsi" w:cstheme="minorHAnsi"/>
          <w:bCs/>
          <w:sz w:val="20"/>
          <w:szCs w:val="20"/>
          <w:lang w:eastAsia="pl-PL"/>
        </w:rPr>
        <w:t>”:……….. pkt.</w:t>
      </w:r>
      <w:r w:rsidR="0097791F" w:rsidRPr="00E07338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</w:t>
      </w:r>
      <w:r w:rsidR="0097791F" w:rsidRPr="00E07338">
        <w:rPr>
          <w:rFonts w:asciiTheme="minorHAnsi" w:hAnsiTheme="minorHAnsi" w:cstheme="minorHAnsi"/>
          <w:bCs/>
          <w:color w:val="FF0000"/>
          <w:sz w:val="20"/>
          <w:szCs w:val="20"/>
          <w:vertAlign w:val="superscript"/>
          <w:lang w:eastAsia="pl-PL"/>
        </w:rPr>
        <w:t>*niepotrzebne skreślić</w:t>
      </w:r>
      <w:r w:rsidR="00C40BCD" w:rsidRPr="00E07338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, </w:t>
      </w:r>
    </w:p>
    <w:p w14:paraId="7DE84921" w14:textId="618455B4" w:rsidR="003E46AF" w:rsidRPr="00E07338" w:rsidRDefault="003E46AF" w:rsidP="004B4500">
      <w:pPr>
        <w:pStyle w:val="Akapitzlist"/>
        <w:numPr>
          <w:ilvl w:val="2"/>
          <w:numId w:val="58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Oferta nr 2: Firma … : „Cena brutto”: …………. pkt., </w:t>
      </w:r>
      <w:r w:rsidR="0097791F" w:rsidRPr="00E07338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„Pokrycie </w:t>
      </w:r>
      <w:proofErr w:type="spellStart"/>
      <w:r w:rsidR="0097791F" w:rsidRPr="00E07338">
        <w:rPr>
          <w:rFonts w:asciiTheme="minorHAnsi" w:hAnsiTheme="minorHAnsi" w:cstheme="minorHAnsi"/>
          <w:bCs/>
          <w:sz w:val="20"/>
          <w:szCs w:val="20"/>
          <w:lang w:eastAsia="pl-PL"/>
        </w:rPr>
        <w:t>ryzyk</w:t>
      </w:r>
      <w:proofErr w:type="spellEnd"/>
      <w:r w:rsidR="0097791F" w:rsidRPr="00E07338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</w:t>
      </w:r>
      <w:proofErr w:type="spellStart"/>
      <w:r w:rsidR="0097791F" w:rsidRPr="00E07338">
        <w:rPr>
          <w:rFonts w:asciiTheme="minorHAnsi" w:hAnsiTheme="minorHAnsi" w:cstheme="minorHAnsi"/>
          <w:bCs/>
          <w:sz w:val="20"/>
          <w:szCs w:val="20"/>
          <w:lang w:eastAsia="pl-PL"/>
        </w:rPr>
        <w:t>fakulatywynych</w:t>
      </w:r>
      <w:proofErr w:type="spellEnd"/>
      <w:r w:rsidR="0097791F" w:rsidRPr="00E07338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”:……….. pkt. </w:t>
      </w:r>
      <w:r w:rsidR="0097791F" w:rsidRPr="00E07338">
        <w:rPr>
          <w:rFonts w:asciiTheme="minorHAnsi" w:hAnsiTheme="minorHAnsi" w:cstheme="minorHAnsi"/>
          <w:bCs/>
          <w:color w:val="FF0000"/>
          <w:sz w:val="20"/>
          <w:szCs w:val="20"/>
          <w:vertAlign w:val="superscript"/>
          <w:lang w:eastAsia="pl-PL"/>
        </w:rPr>
        <w:t>*niepotrzebne skreślić</w:t>
      </w:r>
      <w:r w:rsidR="0097791F" w:rsidRPr="00E07338">
        <w:rPr>
          <w:rFonts w:asciiTheme="minorHAnsi" w:hAnsiTheme="minorHAnsi" w:cstheme="minorHAnsi"/>
          <w:bCs/>
          <w:sz w:val="20"/>
          <w:szCs w:val="20"/>
          <w:lang w:eastAsia="pl-PL"/>
        </w:rPr>
        <w:t>,</w:t>
      </w:r>
    </w:p>
    <w:p w14:paraId="534A7697" w14:textId="77777777" w:rsidR="003E46AF" w:rsidRPr="00E07338" w:rsidRDefault="003E46AF" w:rsidP="004B4500">
      <w:pPr>
        <w:numPr>
          <w:ilvl w:val="2"/>
          <w:numId w:val="58"/>
        </w:numPr>
        <w:tabs>
          <w:tab w:val="left" w:pos="567"/>
        </w:tabs>
        <w:spacing w:after="0"/>
        <w:ind w:left="284" w:firstLine="0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bCs/>
          <w:sz w:val="20"/>
          <w:szCs w:val="20"/>
          <w:lang w:eastAsia="pl-PL"/>
        </w:rPr>
        <w:t>…..</w:t>
      </w:r>
    </w:p>
    <w:p w14:paraId="6AB46594" w14:textId="77777777" w:rsidR="003E46AF" w:rsidRPr="00E07338" w:rsidRDefault="003E46AF" w:rsidP="004B4500">
      <w:pPr>
        <w:pStyle w:val="Akapitzlist"/>
        <w:numPr>
          <w:ilvl w:val="1"/>
          <w:numId w:val="58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bCs/>
          <w:sz w:val="20"/>
          <w:szCs w:val="20"/>
          <w:lang w:eastAsia="pl-PL"/>
        </w:rPr>
        <w:t>Odrzucił/nie odrzucił z postępowania oferty następujących Wykonawców podając uzasadnienie faktyczne i prawne, odpowiednio o ile dotyczy.</w:t>
      </w:r>
    </w:p>
    <w:p w14:paraId="506D4EF4" w14:textId="77777777" w:rsidR="007907F1" w:rsidRPr="00E07338" w:rsidRDefault="003E46AF" w:rsidP="00EB21B0">
      <w:pPr>
        <w:pStyle w:val="Akapitzlist"/>
        <w:numPr>
          <w:ilvl w:val="6"/>
          <w:numId w:val="92"/>
        </w:numPr>
        <w:tabs>
          <w:tab w:val="left" w:pos="567"/>
        </w:tabs>
        <w:spacing w:after="0"/>
        <w:ind w:left="284" w:right="1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bCs/>
          <w:sz w:val="20"/>
          <w:szCs w:val="20"/>
          <w:lang w:eastAsia="pl-PL"/>
        </w:rPr>
        <w:t>Zamawiający informuje, iż:</w:t>
      </w:r>
    </w:p>
    <w:p w14:paraId="0106BFD4" w14:textId="4A67B806" w:rsidR="003E46AF" w:rsidRPr="00E07338" w:rsidRDefault="003E46AF" w:rsidP="00EB21B0">
      <w:pPr>
        <w:pStyle w:val="Akapitzlist"/>
        <w:numPr>
          <w:ilvl w:val="1"/>
          <w:numId w:val="98"/>
        </w:numPr>
        <w:tabs>
          <w:tab w:val="left" w:pos="567"/>
        </w:tabs>
        <w:spacing w:after="0"/>
        <w:ind w:left="284" w:right="1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sz w:val="20"/>
          <w:szCs w:val="20"/>
          <w:lang w:eastAsia="pl-PL"/>
        </w:rPr>
        <w:t>miejsce, termin i sposób prowadzenia negocjacji oraz kryteria oceny ofert, w ramach których będą prowadzone negocjacje w celu ulepszenia treści ofert.</w:t>
      </w:r>
    </w:p>
    <w:p w14:paraId="7AF9E9F3" w14:textId="77777777" w:rsidR="003E46AF" w:rsidRPr="00E07338" w:rsidRDefault="003E46AF" w:rsidP="007907F1">
      <w:pPr>
        <w:tabs>
          <w:tab w:val="left" w:pos="567"/>
        </w:tabs>
        <w:ind w:left="284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p w14:paraId="365C03C8" w14:textId="77777777" w:rsidR="000E1CD1" w:rsidRPr="00E07338" w:rsidRDefault="000E1CD1" w:rsidP="008D7FAF">
      <w:pPr>
        <w:tabs>
          <w:tab w:val="left" w:pos="567"/>
        </w:tabs>
        <w:spacing w:after="0" w:line="240" w:lineRule="auto"/>
        <w:ind w:left="284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bCs/>
          <w:sz w:val="20"/>
          <w:szCs w:val="20"/>
          <w:lang w:eastAsia="pl-PL"/>
        </w:rPr>
        <w:br w:type="page"/>
      </w:r>
    </w:p>
    <w:p w14:paraId="0B76663A" w14:textId="285199FA" w:rsidR="003E46AF" w:rsidRPr="00E07338" w:rsidRDefault="001310F3" w:rsidP="008D7FAF">
      <w:pPr>
        <w:pStyle w:val="Akapitzlist"/>
        <w:widowControl w:val="0"/>
        <w:tabs>
          <w:tab w:val="left" w:pos="567"/>
        </w:tabs>
        <w:suppressAutoHyphens/>
        <w:spacing w:after="0"/>
        <w:ind w:left="284" w:right="1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E07338">
        <w:rPr>
          <w:rFonts w:asciiTheme="minorHAnsi" w:hAnsiTheme="minorHAnsi" w:cstheme="minorHAnsi"/>
          <w:bCs/>
          <w:sz w:val="20"/>
          <w:szCs w:val="20"/>
          <w:lang w:eastAsia="pl-PL"/>
        </w:rPr>
        <w:lastRenderedPageBreak/>
        <w:t xml:space="preserve">Załącznik </w:t>
      </w:r>
      <w:r w:rsidR="00656FFC" w:rsidRPr="00E07338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nr </w:t>
      </w:r>
      <w:r w:rsidR="00A76424" w:rsidRPr="00E07338">
        <w:rPr>
          <w:rFonts w:asciiTheme="minorHAnsi" w:hAnsiTheme="minorHAnsi" w:cstheme="minorHAnsi"/>
          <w:bCs/>
          <w:sz w:val="20"/>
          <w:szCs w:val="20"/>
          <w:lang w:eastAsia="pl-PL"/>
        </w:rPr>
        <w:t>7</w:t>
      </w:r>
      <w:r w:rsidR="003E46AF" w:rsidRPr="00E07338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do SWZ </w:t>
      </w:r>
    </w:p>
    <w:p w14:paraId="583C72FF" w14:textId="77777777" w:rsidR="003E46AF" w:rsidRPr="00E07338" w:rsidRDefault="003E46AF" w:rsidP="008D7FAF">
      <w:pPr>
        <w:pStyle w:val="Akapitzlist"/>
        <w:widowControl w:val="0"/>
        <w:tabs>
          <w:tab w:val="left" w:pos="567"/>
        </w:tabs>
        <w:suppressAutoHyphens/>
        <w:spacing w:after="0"/>
        <w:ind w:left="284" w:right="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07338">
        <w:rPr>
          <w:rFonts w:asciiTheme="minorHAnsi" w:hAnsiTheme="minorHAnsi" w:cstheme="minorHAnsi"/>
          <w:b/>
          <w:sz w:val="20"/>
          <w:szCs w:val="20"/>
          <w:lang w:eastAsia="pl-PL"/>
        </w:rPr>
        <w:t>ZAPROSZENIE DO SKŁADANIA OFERT DODATKOWYCH</w:t>
      </w:r>
    </w:p>
    <w:p w14:paraId="221475C2" w14:textId="77777777" w:rsidR="003E46AF" w:rsidRPr="00E07338" w:rsidRDefault="003E46AF" w:rsidP="008D7FAF">
      <w:pPr>
        <w:pStyle w:val="Akapitzlist"/>
        <w:tabs>
          <w:tab w:val="left" w:pos="567"/>
        </w:tabs>
        <w:spacing w:after="0"/>
        <w:ind w:left="284" w:right="1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p w14:paraId="05F65425" w14:textId="77777777" w:rsidR="003E46AF" w:rsidRPr="00E07338" w:rsidRDefault="003E46AF" w:rsidP="004B4500">
      <w:pPr>
        <w:pStyle w:val="Akapitzlist"/>
        <w:numPr>
          <w:ilvl w:val="0"/>
          <w:numId w:val="60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b/>
          <w:sz w:val="20"/>
          <w:szCs w:val="20"/>
          <w:lang w:eastAsia="pl-PL"/>
        </w:rPr>
        <w:t>Nazwa oraz adres Zamawiającego.</w:t>
      </w:r>
    </w:p>
    <w:p w14:paraId="5606B98D" w14:textId="77777777" w:rsidR="003E46AF" w:rsidRPr="00E07338" w:rsidRDefault="003E46AF" w:rsidP="00EB21B0">
      <w:pPr>
        <w:pStyle w:val="Akapitzlist"/>
        <w:numPr>
          <w:ilvl w:val="0"/>
          <w:numId w:val="89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sz w:val="20"/>
          <w:szCs w:val="20"/>
          <w:lang w:eastAsia="pl-PL"/>
        </w:rPr>
        <w:t>Uniwersytet Jagielloński - Collegium Medicum, 31-008 Kraków, ul. św. Anny 12.</w:t>
      </w:r>
    </w:p>
    <w:p w14:paraId="5B093335" w14:textId="77777777" w:rsidR="003E46AF" w:rsidRPr="00E07338" w:rsidRDefault="003E46AF" w:rsidP="004B4500">
      <w:pPr>
        <w:pStyle w:val="Akapitzlist"/>
        <w:numPr>
          <w:ilvl w:val="1"/>
          <w:numId w:val="59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NIP: PL 6750002236; </w:t>
      </w:r>
      <w:r w:rsidRPr="00E07338">
        <w:rPr>
          <w:rFonts w:asciiTheme="minorHAnsi" w:hAnsiTheme="minorHAnsi" w:cstheme="minorHAnsi"/>
          <w:sz w:val="20"/>
          <w:szCs w:val="20"/>
          <w:lang w:eastAsia="pl-PL"/>
        </w:rPr>
        <w:t>Regon: 000001270-00040.</w:t>
      </w:r>
    </w:p>
    <w:p w14:paraId="0AFE620E" w14:textId="77777777" w:rsidR="003E46AF" w:rsidRPr="00E07338" w:rsidRDefault="003E46AF" w:rsidP="004B4500">
      <w:pPr>
        <w:pStyle w:val="Akapitzlist"/>
        <w:numPr>
          <w:ilvl w:val="1"/>
          <w:numId w:val="59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sz w:val="20"/>
          <w:szCs w:val="20"/>
          <w:lang w:eastAsia="pl-PL"/>
        </w:rPr>
        <w:t>Godziny pracy: 7:30 do 15:30 od poniedziałku do piątku oprócz dni ustawowo wolnych od pracy.</w:t>
      </w:r>
    </w:p>
    <w:p w14:paraId="5C0478D8" w14:textId="77777777" w:rsidR="003E46AF" w:rsidRPr="00E07338" w:rsidRDefault="003E46AF" w:rsidP="00EB21B0">
      <w:pPr>
        <w:pStyle w:val="Akapitzlist"/>
        <w:numPr>
          <w:ilvl w:val="0"/>
          <w:numId w:val="89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bCs/>
          <w:spacing w:val="-6"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sz w:val="20"/>
          <w:szCs w:val="20"/>
          <w:lang w:eastAsia="ar-SA"/>
        </w:rPr>
        <w:t>Jednostka UJ CM prowadząca postępowanie:</w:t>
      </w:r>
    </w:p>
    <w:p w14:paraId="329CD46E" w14:textId="77777777" w:rsidR="003E46AF" w:rsidRPr="00E07338" w:rsidRDefault="003E46AF" w:rsidP="008D7FAF">
      <w:pPr>
        <w:pStyle w:val="Akapitzlist"/>
        <w:tabs>
          <w:tab w:val="left" w:pos="567"/>
        </w:tabs>
        <w:spacing w:after="0"/>
        <w:ind w:left="284" w:right="1"/>
        <w:jc w:val="both"/>
        <w:rPr>
          <w:rFonts w:asciiTheme="minorHAnsi" w:hAnsiTheme="minorHAnsi" w:cstheme="minorHAnsi"/>
          <w:bCs/>
          <w:spacing w:val="-6"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bCs/>
          <w:sz w:val="20"/>
          <w:szCs w:val="20"/>
          <w:lang w:eastAsia="pl-PL"/>
        </w:rPr>
        <w:t>2.1 Dział Zamówień Publicznych UJ CM, ul. Skawińska 8, 31-066 Kraków,</w:t>
      </w:r>
    </w:p>
    <w:p w14:paraId="458E5142" w14:textId="77777777" w:rsidR="003E46AF" w:rsidRPr="00E07338" w:rsidRDefault="003E46AF" w:rsidP="004B4500">
      <w:pPr>
        <w:pStyle w:val="Akapitzlist"/>
        <w:numPr>
          <w:ilvl w:val="1"/>
          <w:numId w:val="61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bCs/>
          <w:spacing w:val="-6"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bCs/>
          <w:sz w:val="20"/>
          <w:szCs w:val="20"/>
          <w:lang w:eastAsia="pl-PL"/>
        </w:rPr>
        <w:t>Telefon – 12 433 27 30,</w:t>
      </w:r>
    </w:p>
    <w:p w14:paraId="7FD02DE2" w14:textId="77777777" w:rsidR="003E46AF" w:rsidRPr="00E07338" w:rsidRDefault="003E46AF" w:rsidP="004B4500">
      <w:pPr>
        <w:pStyle w:val="Akapitzlist"/>
        <w:numPr>
          <w:ilvl w:val="1"/>
          <w:numId w:val="61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Style w:val="Hipercze"/>
          <w:rFonts w:asciiTheme="minorHAnsi" w:hAnsiTheme="minorHAnsi" w:cstheme="minorHAnsi"/>
          <w:bCs/>
          <w:spacing w:val="-6"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bCs/>
          <w:sz w:val="20"/>
          <w:szCs w:val="20"/>
          <w:lang w:val="pt-PT" w:eastAsia="pl-PL"/>
        </w:rPr>
        <w:t xml:space="preserve">Adres poczty elektronicznej e-mail: </w:t>
      </w:r>
      <w:r w:rsidR="007429AF">
        <w:fldChar w:fldCharType="begin"/>
      </w:r>
      <w:r w:rsidR="007429AF">
        <w:instrText>HYPERLINK "mailto:dzp@cm-uj.krakow.pl"</w:instrText>
      </w:r>
      <w:r w:rsidR="007429AF">
        <w:fldChar w:fldCharType="separate"/>
      </w:r>
      <w:r w:rsidRPr="00E07338">
        <w:rPr>
          <w:rStyle w:val="Hipercze"/>
          <w:rFonts w:asciiTheme="minorHAnsi" w:hAnsiTheme="minorHAnsi" w:cstheme="minorHAnsi"/>
          <w:sz w:val="20"/>
          <w:szCs w:val="20"/>
          <w:lang w:val="pt-PT" w:eastAsia="pl-PL"/>
        </w:rPr>
        <w:t>dzp@cm-uj.krakow.pl</w:t>
      </w:r>
      <w:r w:rsidR="007429AF">
        <w:rPr>
          <w:rStyle w:val="Hipercze"/>
          <w:rFonts w:asciiTheme="minorHAnsi" w:hAnsiTheme="minorHAnsi" w:cstheme="minorHAnsi"/>
          <w:sz w:val="20"/>
          <w:szCs w:val="20"/>
          <w:lang w:val="pt-PT" w:eastAsia="pl-PL"/>
        </w:rPr>
        <w:fldChar w:fldCharType="end"/>
      </w:r>
    </w:p>
    <w:p w14:paraId="707D404B" w14:textId="2F79EE6A" w:rsidR="003E46AF" w:rsidRPr="00E07338" w:rsidRDefault="003E46AF" w:rsidP="004B4500">
      <w:pPr>
        <w:pStyle w:val="Akapitzlist"/>
        <w:numPr>
          <w:ilvl w:val="1"/>
          <w:numId w:val="61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bCs/>
          <w:spacing w:val="-6"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Adres strony internetowej prowadzonego postępowania: </w:t>
      </w:r>
      <w:hyperlink r:id="rId8" w:history="1">
        <w:r w:rsidR="00E946F6" w:rsidRPr="00E07338">
          <w:rPr>
            <w:rStyle w:val="Hipercze"/>
            <w:rFonts w:asciiTheme="minorHAnsi" w:hAnsiTheme="minorHAnsi" w:cstheme="minorHAnsi"/>
            <w:iCs/>
            <w:sz w:val="20"/>
            <w:szCs w:val="20"/>
          </w:rPr>
          <w:t>https://platformazakupowa.pl</w:t>
        </w:r>
      </w:hyperlink>
      <w:r w:rsidR="00E946F6" w:rsidRPr="00E07338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943EC9" w:rsidRPr="0086650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– adres profilu Zamawiającego: </w:t>
      </w:r>
      <w:hyperlink r:id="rId9" w:history="1">
        <w:r w:rsidR="00943EC9" w:rsidRPr="0086650A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https://platformazakupowa.pl/pn/cm-uj</w:t>
        </w:r>
      </w:hyperlink>
    </w:p>
    <w:p w14:paraId="10186D91" w14:textId="77777777" w:rsidR="003E46AF" w:rsidRPr="00943EC9" w:rsidRDefault="003E46AF" w:rsidP="008D7FAF">
      <w:pPr>
        <w:pStyle w:val="Akapitzlist"/>
        <w:tabs>
          <w:tab w:val="left" w:pos="567"/>
        </w:tabs>
        <w:spacing w:after="0"/>
        <w:ind w:left="284" w:right="1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143011F2" w14:textId="77777777" w:rsidR="003E46AF" w:rsidRPr="00943EC9" w:rsidRDefault="003E46AF" w:rsidP="008D7FAF">
      <w:pPr>
        <w:pStyle w:val="Akapitzlist"/>
        <w:widowControl w:val="0"/>
        <w:tabs>
          <w:tab w:val="left" w:pos="567"/>
        </w:tabs>
        <w:suppressAutoHyphens/>
        <w:spacing w:after="0"/>
        <w:ind w:left="284" w:right="1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943EC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Adresaci: </w:t>
      </w:r>
    </w:p>
    <w:p w14:paraId="132D2238" w14:textId="77777777" w:rsidR="003E46AF" w:rsidRPr="00943EC9" w:rsidRDefault="00F8233A" w:rsidP="008D7FAF">
      <w:pPr>
        <w:pStyle w:val="Akapitzlist"/>
        <w:widowControl w:val="0"/>
        <w:tabs>
          <w:tab w:val="left" w:pos="567"/>
        </w:tabs>
        <w:suppressAutoHyphens/>
        <w:spacing w:after="0"/>
        <w:ind w:left="284" w:right="1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943EC9">
        <w:rPr>
          <w:rFonts w:asciiTheme="minorHAnsi" w:hAnsiTheme="minorHAnsi" w:cstheme="minorHAnsi"/>
          <w:b/>
          <w:sz w:val="20"/>
          <w:szCs w:val="20"/>
          <w:lang w:eastAsia="pl-PL"/>
        </w:rPr>
        <w:t>1.</w:t>
      </w:r>
      <w:r w:rsidRPr="00943EC9">
        <w:rPr>
          <w:rFonts w:asciiTheme="minorHAnsi" w:hAnsiTheme="minorHAnsi" w:cstheme="minorHAnsi"/>
          <w:b/>
          <w:sz w:val="20"/>
          <w:szCs w:val="20"/>
          <w:lang w:eastAsia="pl-PL"/>
        </w:rPr>
        <w:tab/>
        <w:t>………………………………..</w:t>
      </w:r>
    </w:p>
    <w:p w14:paraId="4F1EFA5A" w14:textId="77777777" w:rsidR="007907F1" w:rsidRPr="00E07338" w:rsidRDefault="007907F1" w:rsidP="008D7FAF">
      <w:pPr>
        <w:pStyle w:val="Akapitzlist"/>
        <w:tabs>
          <w:tab w:val="left" w:pos="567"/>
          <w:tab w:val="num" w:pos="1222"/>
        </w:tabs>
        <w:spacing w:after="0"/>
        <w:ind w:left="284" w:right="1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p w14:paraId="506EBF2F" w14:textId="4AC036BC" w:rsidR="007907F1" w:rsidRPr="00E07338" w:rsidRDefault="003E46AF" w:rsidP="008D7FAF">
      <w:pPr>
        <w:pStyle w:val="Akapitzlist"/>
        <w:tabs>
          <w:tab w:val="left" w:pos="567"/>
          <w:tab w:val="num" w:pos="1222"/>
        </w:tabs>
        <w:spacing w:after="0"/>
        <w:ind w:left="284" w:right="1"/>
        <w:jc w:val="both"/>
        <w:rPr>
          <w:rFonts w:asciiTheme="minorHAnsi" w:hAnsiTheme="minorHAnsi" w:cstheme="minorHAnsi"/>
          <w:b/>
          <w:i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bCs/>
          <w:sz w:val="20"/>
          <w:szCs w:val="20"/>
          <w:lang w:eastAsia="pl-PL"/>
        </w:rPr>
        <w:t>Dot</w:t>
      </w:r>
      <w:r w:rsidR="00F8233A" w:rsidRPr="00E07338">
        <w:rPr>
          <w:rFonts w:asciiTheme="minorHAnsi" w:hAnsiTheme="minorHAnsi" w:cstheme="minorHAnsi"/>
          <w:bCs/>
          <w:sz w:val="20"/>
          <w:szCs w:val="20"/>
          <w:lang w:eastAsia="pl-PL"/>
        </w:rPr>
        <w:t>yczy: postę</w:t>
      </w:r>
      <w:r w:rsidR="00306E0E" w:rsidRPr="00E07338">
        <w:rPr>
          <w:rFonts w:asciiTheme="minorHAnsi" w:hAnsiTheme="minorHAnsi" w:cstheme="minorHAnsi"/>
          <w:bCs/>
          <w:sz w:val="20"/>
          <w:szCs w:val="20"/>
          <w:lang w:eastAsia="pl-PL"/>
        </w:rPr>
        <w:t>powania nr 141.272</w:t>
      </w:r>
      <w:r w:rsidR="00F8233A" w:rsidRPr="00E07338">
        <w:rPr>
          <w:rFonts w:asciiTheme="minorHAnsi" w:hAnsiTheme="minorHAnsi" w:cstheme="minorHAnsi"/>
          <w:bCs/>
          <w:sz w:val="20"/>
          <w:szCs w:val="20"/>
          <w:lang w:eastAsia="pl-PL"/>
        </w:rPr>
        <w:t>.</w:t>
      </w:r>
      <w:r w:rsidR="007E5E62" w:rsidRPr="00E07338">
        <w:rPr>
          <w:rFonts w:asciiTheme="minorHAnsi" w:hAnsiTheme="minorHAnsi" w:cstheme="minorHAnsi"/>
          <w:bCs/>
          <w:sz w:val="20"/>
          <w:szCs w:val="20"/>
          <w:lang w:eastAsia="pl-PL"/>
        </w:rPr>
        <w:t>20</w:t>
      </w:r>
      <w:r w:rsidR="00306E0E" w:rsidRPr="00E07338">
        <w:rPr>
          <w:rFonts w:asciiTheme="minorHAnsi" w:hAnsiTheme="minorHAnsi" w:cstheme="minorHAnsi"/>
          <w:bCs/>
          <w:sz w:val="20"/>
          <w:szCs w:val="20"/>
          <w:lang w:eastAsia="pl-PL"/>
        </w:rPr>
        <w:t>.2024</w:t>
      </w:r>
      <w:r w:rsidRPr="00E07338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na </w:t>
      </w:r>
      <w:r w:rsidR="007E5E62" w:rsidRPr="00E07338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wyłonienie Wykonawcy w zakresie usługi ubezpieczeniowej na rzecz Uniwersytetu Jagiellońskiego - Collegium Medicum odpowiednio w odniesieniu od jednej do pięciu części przedmiotu zamówienia</w:t>
      </w:r>
      <w:r w:rsidR="00915A25" w:rsidRPr="00E07338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.</w:t>
      </w:r>
      <w:r w:rsidR="00915A25" w:rsidRPr="00E07338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pl-PL"/>
        </w:rPr>
        <w:t xml:space="preserve"> </w:t>
      </w:r>
    </w:p>
    <w:p w14:paraId="332F0FB2" w14:textId="77777777" w:rsidR="00943EC9" w:rsidRDefault="00943EC9" w:rsidP="008D7FAF">
      <w:pPr>
        <w:pStyle w:val="Akapitzlist"/>
        <w:tabs>
          <w:tab w:val="left" w:pos="567"/>
        </w:tabs>
        <w:spacing w:after="0"/>
        <w:ind w:left="284" w:right="1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p w14:paraId="54C5F48F" w14:textId="7106F698" w:rsidR="003E46AF" w:rsidRPr="00E07338" w:rsidRDefault="003E46AF" w:rsidP="008D7FAF">
      <w:pPr>
        <w:pStyle w:val="Akapitzlist"/>
        <w:tabs>
          <w:tab w:val="left" w:pos="567"/>
        </w:tabs>
        <w:spacing w:after="0"/>
        <w:ind w:left="284" w:right="1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bCs/>
          <w:sz w:val="20"/>
          <w:szCs w:val="20"/>
          <w:lang w:eastAsia="pl-PL"/>
        </w:rPr>
        <w:t>Zamawiający informuje, iż negocjacje zostały zakończone i zaprasza do składania ofert dodatkowych.</w:t>
      </w:r>
    </w:p>
    <w:p w14:paraId="4943FBAC" w14:textId="77777777" w:rsidR="003E46AF" w:rsidRPr="00E07338" w:rsidRDefault="003E46AF" w:rsidP="004B4500">
      <w:pPr>
        <w:pStyle w:val="Tekstpodstawowy"/>
        <w:numPr>
          <w:ilvl w:val="0"/>
          <w:numId w:val="62"/>
        </w:numPr>
        <w:tabs>
          <w:tab w:val="left" w:pos="567"/>
        </w:tabs>
        <w:spacing w:after="0"/>
        <w:ind w:left="284" w:firstLine="0"/>
        <w:jc w:val="both"/>
        <w:rPr>
          <w:rFonts w:asciiTheme="minorHAnsi" w:hAnsiTheme="minorHAnsi" w:cstheme="minorHAnsi"/>
          <w:b/>
          <w:bCs/>
          <w:iCs/>
        </w:rPr>
      </w:pPr>
      <w:r w:rsidRPr="00E07338">
        <w:rPr>
          <w:rFonts w:asciiTheme="minorHAnsi" w:hAnsiTheme="minorHAnsi" w:cstheme="minorHAnsi"/>
          <w:b/>
          <w:bCs/>
          <w:iCs/>
        </w:rPr>
        <w:t>Sposób oraz termin składania ofert</w:t>
      </w:r>
      <w:r w:rsidRPr="00E07338">
        <w:rPr>
          <w:rFonts w:asciiTheme="minorHAnsi" w:hAnsiTheme="minorHAnsi" w:cstheme="minorHAnsi"/>
          <w:b/>
          <w:bCs/>
          <w:iCs/>
          <w:lang w:val="pl-PL"/>
        </w:rPr>
        <w:t xml:space="preserve"> dodatkowych.</w:t>
      </w:r>
    </w:p>
    <w:p w14:paraId="5C713EA6" w14:textId="030BA6B4" w:rsidR="002830B8" w:rsidRPr="00E07338" w:rsidRDefault="003E46AF" w:rsidP="00EB21B0">
      <w:pPr>
        <w:pStyle w:val="Akapitzlist"/>
        <w:numPr>
          <w:ilvl w:val="0"/>
          <w:numId w:val="88"/>
        </w:numPr>
        <w:tabs>
          <w:tab w:val="left" w:pos="567"/>
        </w:tabs>
        <w:ind w:left="284" w:firstLine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E07338">
        <w:rPr>
          <w:rFonts w:asciiTheme="minorHAnsi" w:hAnsiTheme="minorHAnsi" w:cstheme="minorHAnsi"/>
          <w:iCs/>
          <w:sz w:val="20"/>
          <w:szCs w:val="20"/>
        </w:rPr>
        <w:t xml:space="preserve">Ofertę dodatkową należy złożyć </w:t>
      </w:r>
      <w:r w:rsidR="002830B8" w:rsidRPr="00E07338">
        <w:rPr>
          <w:rFonts w:asciiTheme="minorHAnsi" w:hAnsiTheme="minorHAnsi" w:cstheme="minorHAnsi"/>
          <w:iCs/>
          <w:sz w:val="20"/>
          <w:szCs w:val="20"/>
        </w:rPr>
        <w:t xml:space="preserve">za pośrednictwem </w:t>
      </w:r>
      <w:hyperlink r:id="rId10" w:history="1">
        <w:r w:rsidR="00E946F6" w:rsidRPr="00E07338">
          <w:rPr>
            <w:rStyle w:val="Hipercze"/>
            <w:rFonts w:asciiTheme="minorHAnsi" w:hAnsiTheme="minorHAnsi" w:cstheme="minorHAnsi"/>
            <w:iCs/>
            <w:sz w:val="20"/>
            <w:szCs w:val="20"/>
          </w:rPr>
          <w:t>https://platformazakupowa.pl</w:t>
        </w:r>
      </w:hyperlink>
      <w:r w:rsidR="00E946F6" w:rsidRPr="00E07338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943EC9" w:rsidRPr="0086650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– adres profilu Zamawiającego: </w:t>
      </w:r>
      <w:hyperlink r:id="rId11" w:history="1">
        <w:r w:rsidR="00943EC9" w:rsidRPr="0086650A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https://platformazakupowa.pl/pn/cm-uj</w:t>
        </w:r>
      </w:hyperlink>
      <w:r w:rsidR="002830B8" w:rsidRPr="00E07338">
        <w:rPr>
          <w:rFonts w:asciiTheme="minorHAnsi" w:hAnsiTheme="minorHAnsi" w:cstheme="minorHAnsi"/>
          <w:iCs/>
          <w:sz w:val="20"/>
          <w:szCs w:val="20"/>
        </w:rPr>
        <w:t>, nie później niż do dnia .....2024r. do godziny 10:00:00.</w:t>
      </w:r>
    </w:p>
    <w:p w14:paraId="4E171787" w14:textId="77777777" w:rsidR="00E946F6" w:rsidRPr="00E07338" w:rsidRDefault="002830B8" w:rsidP="00EB21B0">
      <w:pPr>
        <w:pStyle w:val="Akapitzlist"/>
        <w:widowControl w:val="0"/>
        <w:numPr>
          <w:ilvl w:val="0"/>
          <w:numId w:val="88"/>
        </w:numPr>
        <w:tabs>
          <w:tab w:val="left" w:pos="284"/>
          <w:tab w:val="left" w:pos="567"/>
        </w:tabs>
        <w:adjustRightInd w:val="0"/>
        <w:spacing w:after="0" w:line="240" w:lineRule="auto"/>
        <w:ind w:left="284" w:right="1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hAnsiTheme="minorHAnsi" w:cstheme="minorHAnsi"/>
          <w:iCs/>
          <w:sz w:val="20"/>
          <w:szCs w:val="20"/>
        </w:rPr>
        <w:t>Po wypełnieniu Formularza składania oferty lub wniosku i dołączenia  wszystkich wymaganych załączników należy kliknąć przycisk „Przejdź do podsumowania”.</w:t>
      </w:r>
    </w:p>
    <w:p w14:paraId="52EB6834" w14:textId="77777777" w:rsidR="00E946F6" w:rsidRPr="00E07338" w:rsidRDefault="002830B8" w:rsidP="00EB21B0">
      <w:pPr>
        <w:pStyle w:val="Akapitzlist"/>
        <w:widowControl w:val="0"/>
        <w:numPr>
          <w:ilvl w:val="0"/>
          <w:numId w:val="88"/>
        </w:numPr>
        <w:tabs>
          <w:tab w:val="left" w:pos="284"/>
          <w:tab w:val="left" w:pos="567"/>
        </w:tabs>
        <w:adjustRightInd w:val="0"/>
        <w:spacing w:after="0" w:line="240" w:lineRule="auto"/>
        <w:ind w:left="284" w:right="1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hAnsiTheme="minorHAnsi" w:cstheme="minorHAnsi"/>
          <w:sz w:val="20"/>
          <w:szCs w:val="20"/>
        </w:rPr>
        <w:t xml:space="preserve">Oferta lub wniosek składana elektronicznie musi zostać podpisana elektronicznym podpisem kwalifikowanym, podpisem zaufanym lub podpisem osobistym. W procesie składania oferty za pośrednictwem platformazakupowa.pl, </w:t>
      </w:r>
      <w:r w:rsidR="00E946F6" w:rsidRPr="00E07338">
        <w:rPr>
          <w:rFonts w:asciiTheme="minorHAnsi" w:hAnsiTheme="minorHAnsi" w:cstheme="minorHAnsi"/>
          <w:sz w:val="20"/>
          <w:szCs w:val="20"/>
        </w:rPr>
        <w:t>W</w:t>
      </w:r>
      <w:r w:rsidRPr="00E07338">
        <w:rPr>
          <w:rFonts w:asciiTheme="minorHAnsi" w:hAnsiTheme="minorHAnsi" w:cstheme="minorHAnsi"/>
          <w:sz w:val="20"/>
          <w:szCs w:val="20"/>
        </w:rPr>
        <w:t xml:space="preserve">ykonawca powinien złożyć podpis bezpośrednio na dokumentach przesłanych za pośrednictwem platformazakupowa.pl. Zalecamy stosowanie podpisu na każdym załączonym pliku osobno, w szczególności wskazanych w art. 63 ust 1 oraz ust.2  </w:t>
      </w:r>
      <w:proofErr w:type="spellStart"/>
      <w:r w:rsidRPr="00E07338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07338">
        <w:rPr>
          <w:rFonts w:asciiTheme="minorHAnsi" w:hAnsiTheme="minorHAnsi" w:cstheme="minorHAnsi"/>
          <w:sz w:val="20"/>
          <w:szCs w:val="20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166C8217" w14:textId="77777777" w:rsidR="00E946F6" w:rsidRPr="00E07338" w:rsidRDefault="002830B8" w:rsidP="00EB21B0">
      <w:pPr>
        <w:pStyle w:val="Akapitzlist"/>
        <w:widowControl w:val="0"/>
        <w:numPr>
          <w:ilvl w:val="0"/>
          <w:numId w:val="88"/>
        </w:numPr>
        <w:tabs>
          <w:tab w:val="left" w:pos="284"/>
          <w:tab w:val="left" w:pos="567"/>
        </w:tabs>
        <w:adjustRightInd w:val="0"/>
        <w:spacing w:after="0" w:line="240" w:lineRule="auto"/>
        <w:ind w:left="284" w:right="1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hAnsiTheme="minorHAnsi" w:cstheme="minorHAnsi"/>
          <w:sz w:val="20"/>
          <w:szCs w:val="20"/>
        </w:rPr>
        <w:t xml:space="preserve">Za datę złożenia oferty przyjmuje się datę jej przekazania w systemie (platformie) w drugim kroku składania oferty poprzez kliknięcie przycisku </w:t>
      </w:r>
      <w:r w:rsidR="00E946F6" w:rsidRPr="00E07338">
        <w:rPr>
          <w:rFonts w:asciiTheme="minorHAnsi" w:hAnsiTheme="minorHAnsi" w:cstheme="minorHAnsi"/>
          <w:sz w:val="20"/>
          <w:szCs w:val="20"/>
        </w:rPr>
        <w:t>„</w:t>
      </w:r>
      <w:r w:rsidRPr="00E07338">
        <w:rPr>
          <w:rFonts w:asciiTheme="minorHAnsi" w:hAnsiTheme="minorHAnsi" w:cstheme="minorHAnsi"/>
          <w:sz w:val="20"/>
          <w:szCs w:val="20"/>
        </w:rPr>
        <w:t>Złóż ofertę</w:t>
      </w:r>
      <w:r w:rsidR="00E946F6" w:rsidRPr="00E07338">
        <w:rPr>
          <w:rFonts w:asciiTheme="minorHAnsi" w:hAnsiTheme="minorHAnsi" w:cstheme="minorHAnsi"/>
          <w:sz w:val="20"/>
          <w:szCs w:val="20"/>
        </w:rPr>
        <w:t>”</w:t>
      </w:r>
      <w:r w:rsidRPr="00E07338">
        <w:rPr>
          <w:rFonts w:asciiTheme="minorHAnsi" w:hAnsiTheme="minorHAnsi" w:cstheme="minorHAnsi"/>
          <w:sz w:val="20"/>
          <w:szCs w:val="20"/>
        </w:rPr>
        <w:t xml:space="preserve"> i wyświetlenie się komunikatu, że oferta została zaszyfrowana i złożona.</w:t>
      </w:r>
    </w:p>
    <w:p w14:paraId="2C3756BF" w14:textId="43D6ECB1" w:rsidR="002830B8" w:rsidRPr="00E07338" w:rsidRDefault="002830B8" w:rsidP="00EB21B0">
      <w:pPr>
        <w:pStyle w:val="Akapitzlist"/>
        <w:widowControl w:val="0"/>
        <w:numPr>
          <w:ilvl w:val="0"/>
          <w:numId w:val="88"/>
        </w:numPr>
        <w:tabs>
          <w:tab w:val="left" w:pos="284"/>
          <w:tab w:val="left" w:pos="567"/>
        </w:tabs>
        <w:adjustRightInd w:val="0"/>
        <w:spacing w:after="0" w:line="240" w:lineRule="auto"/>
        <w:ind w:left="284" w:right="1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hAnsiTheme="minorHAnsi" w:cstheme="minorHAnsi"/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12" w:history="1">
        <w:r w:rsidR="00E946F6" w:rsidRPr="00E07338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https://platformazakupowa.pl/strona/45-instrukcje</w:t>
        </w:r>
      </w:hyperlink>
      <w:r w:rsidR="00E946F6" w:rsidRPr="00E07338">
        <w:rPr>
          <w:rFonts w:asciiTheme="minorHAnsi" w:hAnsiTheme="minorHAnsi" w:cstheme="minorHAnsi"/>
          <w:sz w:val="20"/>
          <w:szCs w:val="20"/>
        </w:rPr>
        <w:t xml:space="preserve"> .</w:t>
      </w:r>
    </w:p>
    <w:p w14:paraId="738CB503" w14:textId="77777777" w:rsidR="00E946F6" w:rsidRPr="00E07338" w:rsidRDefault="002830B8" w:rsidP="00EB21B0">
      <w:pPr>
        <w:pStyle w:val="Akapitzlist"/>
        <w:widowControl w:val="0"/>
        <w:numPr>
          <w:ilvl w:val="0"/>
          <w:numId w:val="88"/>
        </w:numPr>
        <w:tabs>
          <w:tab w:val="left" w:pos="567"/>
        </w:tabs>
        <w:adjustRightInd w:val="0"/>
        <w:spacing w:after="0" w:line="240" w:lineRule="auto"/>
        <w:ind w:left="284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hAnsiTheme="minorHAnsi" w:cstheme="minorHAnsi"/>
          <w:sz w:val="20"/>
          <w:szCs w:val="20"/>
        </w:rPr>
        <w:t>W przypadku otrzymania przez Zamawiającego oferty po terminie podanym w pkt 1 powyżej, oferta zostanie odrzucona.</w:t>
      </w:r>
    </w:p>
    <w:p w14:paraId="5AAC912A" w14:textId="7163AC64" w:rsidR="00E946F6" w:rsidRPr="00E07338" w:rsidRDefault="002830B8" w:rsidP="00EB21B0">
      <w:pPr>
        <w:pStyle w:val="Akapitzlist"/>
        <w:widowControl w:val="0"/>
        <w:numPr>
          <w:ilvl w:val="0"/>
          <w:numId w:val="88"/>
        </w:numPr>
        <w:tabs>
          <w:tab w:val="left" w:pos="567"/>
        </w:tabs>
        <w:adjustRightInd w:val="0"/>
        <w:spacing w:after="0" w:line="240" w:lineRule="auto"/>
        <w:ind w:left="284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hAnsiTheme="minorHAnsi" w:cstheme="minorHAnsi"/>
          <w:sz w:val="20"/>
          <w:szCs w:val="20"/>
        </w:rPr>
        <w:t>Oferta powinna przedstawiać cenę</w:t>
      </w:r>
      <w:r w:rsidR="00762ABE" w:rsidRPr="00E07338">
        <w:rPr>
          <w:rFonts w:asciiTheme="minorHAnsi" w:hAnsiTheme="minorHAnsi" w:cstheme="minorHAnsi"/>
          <w:sz w:val="20"/>
          <w:szCs w:val="20"/>
        </w:rPr>
        <w:t xml:space="preserve"> oraz pokrycie </w:t>
      </w:r>
      <w:proofErr w:type="spellStart"/>
      <w:r w:rsidR="00762ABE" w:rsidRPr="00E07338">
        <w:rPr>
          <w:rFonts w:asciiTheme="minorHAnsi" w:hAnsiTheme="minorHAnsi" w:cstheme="minorHAnsi"/>
          <w:sz w:val="20"/>
          <w:szCs w:val="20"/>
        </w:rPr>
        <w:t>ryzyk</w:t>
      </w:r>
      <w:proofErr w:type="spellEnd"/>
      <w:r w:rsidR="00762ABE" w:rsidRPr="00E07338">
        <w:rPr>
          <w:rFonts w:asciiTheme="minorHAnsi" w:hAnsiTheme="minorHAnsi" w:cstheme="minorHAnsi"/>
          <w:sz w:val="20"/>
          <w:szCs w:val="20"/>
        </w:rPr>
        <w:t xml:space="preserve"> fakultatywnych </w:t>
      </w:r>
      <w:r w:rsidR="00762ABE" w:rsidRPr="00E07338">
        <w:rPr>
          <w:rFonts w:asciiTheme="minorHAnsi" w:hAnsiTheme="minorHAnsi" w:cstheme="minorHAnsi"/>
          <w:color w:val="FF0000"/>
          <w:sz w:val="20"/>
          <w:szCs w:val="20"/>
          <w:vertAlign w:val="superscript"/>
        </w:rPr>
        <w:t xml:space="preserve">*dotyczy części 1, 2, 3 i 5 </w:t>
      </w:r>
      <w:r w:rsidRPr="00E07338">
        <w:rPr>
          <w:rFonts w:asciiTheme="minorHAnsi" w:hAnsiTheme="minorHAnsi" w:cstheme="minorHAnsi"/>
          <w:sz w:val="20"/>
          <w:szCs w:val="20"/>
        </w:rPr>
        <w:t>czyli kryteri</w:t>
      </w:r>
      <w:r w:rsidR="00762ABE" w:rsidRPr="00E07338">
        <w:rPr>
          <w:rFonts w:asciiTheme="minorHAnsi" w:hAnsiTheme="minorHAnsi" w:cstheme="minorHAnsi"/>
          <w:sz w:val="20"/>
          <w:szCs w:val="20"/>
        </w:rPr>
        <w:t>a</w:t>
      </w:r>
      <w:r w:rsidRPr="00E07338">
        <w:rPr>
          <w:rFonts w:asciiTheme="minorHAnsi" w:hAnsiTheme="minorHAnsi" w:cstheme="minorHAnsi"/>
          <w:sz w:val="20"/>
          <w:szCs w:val="20"/>
        </w:rPr>
        <w:t xml:space="preserve"> oceny i porównania ofert, </w:t>
      </w:r>
      <w:r w:rsidR="00762ABE" w:rsidRPr="00E07338">
        <w:rPr>
          <w:rFonts w:asciiTheme="minorHAnsi" w:hAnsiTheme="minorHAnsi" w:cstheme="minorHAnsi"/>
          <w:sz w:val="20"/>
          <w:szCs w:val="20"/>
        </w:rPr>
        <w:t>których</w:t>
      </w:r>
      <w:r w:rsidRPr="00E07338">
        <w:rPr>
          <w:rFonts w:asciiTheme="minorHAnsi" w:hAnsiTheme="minorHAnsi" w:cstheme="minorHAnsi"/>
          <w:sz w:val="20"/>
          <w:szCs w:val="20"/>
        </w:rPr>
        <w:t xml:space="preserve"> dotyczyły negocjacje i </w:t>
      </w:r>
      <w:r w:rsidR="00762ABE" w:rsidRPr="00E07338">
        <w:rPr>
          <w:rFonts w:asciiTheme="minorHAnsi" w:hAnsiTheme="minorHAnsi" w:cstheme="minorHAnsi"/>
          <w:sz w:val="20"/>
          <w:szCs w:val="20"/>
        </w:rPr>
        <w:t>są</w:t>
      </w:r>
      <w:r w:rsidRPr="00E07338">
        <w:rPr>
          <w:rFonts w:asciiTheme="minorHAnsi" w:hAnsiTheme="minorHAnsi" w:cstheme="minorHAnsi"/>
          <w:sz w:val="20"/>
          <w:szCs w:val="20"/>
        </w:rPr>
        <w:t xml:space="preserve"> objęte ofertą dodatkową.</w:t>
      </w:r>
    </w:p>
    <w:p w14:paraId="2826A864" w14:textId="3E6C4555" w:rsidR="002830B8" w:rsidRPr="00E07338" w:rsidRDefault="002830B8" w:rsidP="00EB21B0">
      <w:pPr>
        <w:pStyle w:val="Akapitzlist"/>
        <w:widowControl w:val="0"/>
        <w:numPr>
          <w:ilvl w:val="0"/>
          <w:numId w:val="88"/>
        </w:numPr>
        <w:tabs>
          <w:tab w:val="left" w:pos="567"/>
        </w:tabs>
        <w:adjustRightInd w:val="0"/>
        <w:spacing w:after="0" w:line="240" w:lineRule="auto"/>
        <w:ind w:left="284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hAnsiTheme="minorHAnsi" w:cstheme="minorHAnsi"/>
          <w:sz w:val="20"/>
          <w:szCs w:val="20"/>
        </w:rPr>
        <w:t>Oferta powinna być złożona według wzoru formularza oferty zamieszczonego w zaproszeniu.</w:t>
      </w:r>
    </w:p>
    <w:p w14:paraId="682A4FB7" w14:textId="77777777" w:rsidR="003E46AF" w:rsidRPr="00E07338" w:rsidRDefault="003E46AF" w:rsidP="00E946F6">
      <w:pPr>
        <w:pStyle w:val="Tekstpodstawowy"/>
        <w:numPr>
          <w:ilvl w:val="0"/>
          <w:numId w:val="62"/>
        </w:numPr>
        <w:tabs>
          <w:tab w:val="left" w:pos="567"/>
        </w:tabs>
        <w:spacing w:after="0"/>
        <w:ind w:left="284" w:firstLine="0"/>
        <w:jc w:val="both"/>
        <w:rPr>
          <w:rFonts w:asciiTheme="minorHAnsi" w:hAnsiTheme="minorHAnsi" w:cstheme="minorHAnsi"/>
          <w:b/>
          <w:bCs/>
          <w:iCs/>
        </w:rPr>
      </w:pPr>
      <w:r w:rsidRPr="00E07338">
        <w:rPr>
          <w:rFonts w:asciiTheme="minorHAnsi" w:hAnsiTheme="minorHAnsi" w:cstheme="minorHAnsi"/>
          <w:b/>
          <w:bCs/>
          <w:iCs/>
          <w:lang w:val="pl-PL"/>
        </w:rPr>
        <w:t>Oferty dodatkowe muszą być złożone w języku polskim.</w:t>
      </w:r>
    </w:p>
    <w:p w14:paraId="3A410EAD" w14:textId="77777777" w:rsidR="003E46AF" w:rsidRPr="00E07338" w:rsidRDefault="003E46AF" w:rsidP="00E946F6">
      <w:pPr>
        <w:pStyle w:val="Tekstpodstawowy"/>
        <w:numPr>
          <w:ilvl w:val="0"/>
          <w:numId w:val="62"/>
        </w:numPr>
        <w:tabs>
          <w:tab w:val="left" w:pos="567"/>
        </w:tabs>
        <w:spacing w:after="0"/>
        <w:ind w:left="284" w:firstLine="0"/>
        <w:jc w:val="both"/>
        <w:rPr>
          <w:rFonts w:asciiTheme="minorHAnsi" w:hAnsiTheme="minorHAnsi" w:cstheme="minorHAnsi"/>
          <w:b/>
          <w:bCs/>
          <w:iCs/>
        </w:rPr>
      </w:pPr>
      <w:r w:rsidRPr="00E07338">
        <w:rPr>
          <w:rFonts w:asciiTheme="minorHAnsi" w:hAnsiTheme="minorHAnsi" w:cstheme="minorHAnsi"/>
          <w:b/>
          <w:bCs/>
          <w:iCs/>
          <w:lang w:val="pl-PL"/>
        </w:rPr>
        <w:t>Zapisy SWZ dotyczące formy i sposobu składania ofert oraz ich podpisu mają odpowiednie zastosowania do składania ofert dodatkowych.</w:t>
      </w:r>
    </w:p>
    <w:p w14:paraId="6CDCCB9A" w14:textId="77777777" w:rsidR="003E46AF" w:rsidRPr="00E07338" w:rsidRDefault="003E46AF" w:rsidP="00E946F6">
      <w:pPr>
        <w:pStyle w:val="Tekstpodstawowy"/>
        <w:numPr>
          <w:ilvl w:val="0"/>
          <w:numId w:val="62"/>
        </w:numPr>
        <w:tabs>
          <w:tab w:val="left" w:pos="567"/>
        </w:tabs>
        <w:spacing w:after="0"/>
        <w:ind w:left="284" w:firstLine="0"/>
        <w:jc w:val="both"/>
        <w:rPr>
          <w:rFonts w:asciiTheme="minorHAnsi" w:hAnsiTheme="minorHAnsi" w:cstheme="minorHAnsi"/>
          <w:b/>
          <w:bCs/>
          <w:iCs/>
        </w:rPr>
      </w:pPr>
      <w:r w:rsidRPr="00E07338">
        <w:rPr>
          <w:rFonts w:asciiTheme="minorHAnsi" w:hAnsiTheme="minorHAnsi" w:cstheme="minorHAnsi"/>
          <w:b/>
          <w:bCs/>
          <w:iCs/>
        </w:rPr>
        <w:t>Termin otwarcia ofert</w:t>
      </w:r>
      <w:r w:rsidRPr="00E07338">
        <w:rPr>
          <w:rFonts w:asciiTheme="minorHAnsi" w:hAnsiTheme="minorHAnsi" w:cstheme="minorHAnsi"/>
          <w:b/>
          <w:bCs/>
          <w:iCs/>
          <w:lang w:val="pl-PL"/>
        </w:rPr>
        <w:t xml:space="preserve"> dodatkowych.</w:t>
      </w:r>
    </w:p>
    <w:p w14:paraId="6D7BBB18" w14:textId="6E73367E" w:rsidR="003E46AF" w:rsidRPr="00E07338" w:rsidRDefault="003E46AF" w:rsidP="00EB21B0">
      <w:pPr>
        <w:numPr>
          <w:ilvl w:val="6"/>
          <w:numId w:val="90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  <w:lang w:val="x-none" w:eastAsia="pl-PL"/>
        </w:rPr>
      </w:pPr>
      <w:r w:rsidRPr="00E07338">
        <w:rPr>
          <w:rFonts w:asciiTheme="minorHAnsi" w:hAnsiTheme="minorHAnsi" w:cstheme="minorHAnsi"/>
          <w:iCs/>
          <w:sz w:val="20"/>
          <w:szCs w:val="20"/>
          <w:lang w:val="x-none" w:eastAsia="pl-PL"/>
        </w:rPr>
        <w:t xml:space="preserve">Otwarcie </w:t>
      </w:r>
      <w:r w:rsidRPr="00E07338">
        <w:rPr>
          <w:rFonts w:asciiTheme="minorHAnsi" w:hAnsiTheme="minorHAnsi" w:cstheme="minorHAnsi"/>
          <w:iCs/>
          <w:sz w:val="20"/>
          <w:szCs w:val="20"/>
          <w:lang w:eastAsia="pl-PL"/>
        </w:rPr>
        <w:t>ofert rozpocznie się  w dniu .......... o godzinie 10:30:00  na komputerze Zamawiającego.</w:t>
      </w:r>
    </w:p>
    <w:p w14:paraId="51EA9D2E" w14:textId="73272BFB" w:rsidR="002830B8" w:rsidRPr="00E07338" w:rsidRDefault="002830B8" w:rsidP="00EB21B0">
      <w:pPr>
        <w:numPr>
          <w:ilvl w:val="6"/>
          <w:numId w:val="90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  <w:lang w:val="x-none" w:eastAsia="pl-PL"/>
        </w:rPr>
      </w:pPr>
      <w:r w:rsidRPr="00E07338">
        <w:rPr>
          <w:rFonts w:asciiTheme="minorHAnsi" w:hAnsiTheme="minorHAnsi" w:cstheme="minorHAnsi"/>
          <w:sz w:val="20"/>
          <w:szCs w:val="20"/>
        </w:rPr>
        <w:t xml:space="preserve">Niezwłocznie po otwarciu ofert Zamawiający udostępni na stronie internetowej prowadzonego postępowania </w:t>
      </w:r>
      <w:r w:rsidRPr="00E07338">
        <w:rPr>
          <w:rFonts w:asciiTheme="minorHAnsi" w:hAnsiTheme="minorHAnsi" w:cstheme="minorHAnsi"/>
          <w:iCs/>
          <w:sz w:val="20"/>
          <w:szCs w:val="20"/>
        </w:rPr>
        <w:t>in</w:t>
      </w:r>
      <w:r w:rsidRPr="00E07338">
        <w:rPr>
          <w:rFonts w:asciiTheme="minorHAnsi" w:hAnsiTheme="minorHAnsi" w:cstheme="minorHAnsi"/>
          <w:sz w:val="20"/>
          <w:szCs w:val="20"/>
        </w:rPr>
        <w:t>formacje o:</w:t>
      </w:r>
    </w:p>
    <w:p w14:paraId="7E09EAA0" w14:textId="77777777" w:rsidR="00E946F6" w:rsidRPr="00E07338" w:rsidRDefault="002830B8" w:rsidP="00EB21B0">
      <w:pPr>
        <w:pStyle w:val="Akapitzlist"/>
        <w:widowControl w:val="0"/>
        <w:numPr>
          <w:ilvl w:val="1"/>
          <w:numId w:val="108"/>
        </w:numPr>
        <w:tabs>
          <w:tab w:val="left" w:pos="567"/>
        </w:tabs>
        <w:adjustRightInd w:val="0"/>
        <w:spacing w:after="0" w:line="240" w:lineRule="auto"/>
        <w:ind w:left="284" w:right="1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hAnsiTheme="minorHAnsi" w:cstheme="minorHAnsi"/>
          <w:sz w:val="20"/>
          <w:szCs w:val="20"/>
        </w:rPr>
        <w:lastRenderedPageBreak/>
        <w:t>nazwach albo imionach i nazwiskach oraz siedzibach lub miejscach prowadzonej działalności gospodarczej albo miejscach zamieszkania Wykonawców, których oferty zostały otwarte,</w:t>
      </w:r>
    </w:p>
    <w:p w14:paraId="0C4C761F" w14:textId="33F2A0A7" w:rsidR="002830B8" w:rsidRPr="00E07338" w:rsidRDefault="002830B8" w:rsidP="00EB21B0">
      <w:pPr>
        <w:pStyle w:val="Akapitzlist"/>
        <w:widowControl w:val="0"/>
        <w:numPr>
          <w:ilvl w:val="1"/>
          <w:numId w:val="108"/>
        </w:numPr>
        <w:tabs>
          <w:tab w:val="left" w:pos="567"/>
        </w:tabs>
        <w:adjustRightInd w:val="0"/>
        <w:spacing w:after="0" w:line="240" w:lineRule="auto"/>
        <w:ind w:left="284" w:right="1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hAnsiTheme="minorHAnsi" w:cstheme="minorHAnsi"/>
          <w:sz w:val="20"/>
          <w:szCs w:val="20"/>
        </w:rPr>
        <w:t>cenach zawartych w ofertach.</w:t>
      </w:r>
    </w:p>
    <w:p w14:paraId="7A72341E" w14:textId="57D7115C" w:rsidR="00E946F6" w:rsidRPr="00E07338" w:rsidRDefault="002830B8" w:rsidP="00EB21B0">
      <w:pPr>
        <w:pStyle w:val="Akapitzlist"/>
        <w:widowControl w:val="0"/>
        <w:numPr>
          <w:ilvl w:val="6"/>
          <w:numId w:val="90"/>
        </w:numPr>
        <w:tabs>
          <w:tab w:val="left" w:pos="567"/>
        </w:tabs>
        <w:adjustRightInd w:val="0"/>
        <w:spacing w:after="0" w:line="240" w:lineRule="auto"/>
        <w:ind w:left="284" w:right="1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hAnsiTheme="minorHAnsi" w:cstheme="minorHAnsi"/>
          <w:sz w:val="20"/>
          <w:szCs w:val="20"/>
        </w:rPr>
        <w:t>Informacja zostanie opublikowana na stronie postępowania na platformazakupowa.p</w:t>
      </w:r>
      <w:r w:rsidR="006C0336" w:rsidRPr="00E07338">
        <w:rPr>
          <w:rFonts w:asciiTheme="minorHAnsi" w:hAnsiTheme="minorHAnsi" w:cstheme="minorHAnsi"/>
          <w:sz w:val="20"/>
          <w:szCs w:val="20"/>
        </w:rPr>
        <w:t>l</w:t>
      </w:r>
      <w:r w:rsidRPr="00E07338">
        <w:rPr>
          <w:rFonts w:asciiTheme="minorHAnsi" w:hAnsiTheme="minorHAnsi" w:cstheme="minorHAnsi"/>
          <w:sz w:val="20"/>
          <w:szCs w:val="20"/>
        </w:rPr>
        <w:t xml:space="preserve"> w sekcji ,,Komunikaty”.</w:t>
      </w:r>
    </w:p>
    <w:p w14:paraId="6A6E42BE" w14:textId="77777777" w:rsidR="00E946F6" w:rsidRPr="00E07338" w:rsidRDefault="002830B8" w:rsidP="00EB21B0">
      <w:pPr>
        <w:pStyle w:val="Akapitzlist"/>
        <w:widowControl w:val="0"/>
        <w:numPr>
          <w:ilvl w:val="6"/>
          <w:numId w:val="90"/>
        </w:numPr>
        <w:tabs>
          <w:tab w:val="left" w:pos="567"/>
        </w:tabs>
        <w:adjustRightInd w:val="0"/>
        <w:spacing w:after="0" w:line="240" w:lineRule="auto"/>
        <w:ind w:left="284" w:right="1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hAnsiTheme="minorHAnsi" w:cstheme="minorHAnsi"/>
          <w:sz w:val="20"/>
          <w:szCs w:val="20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400C3EE9" w14:textId="77777777" w:rsidR="00E946F6" w:rsidRPr="00E07338" w:rsidRDefault="002830B8" w:rsidP="00EB21B0">
      <w:pPr>
        <w:pStyle w:val="Akapitzlist"/>
        <w:widowControl w:val="0"/>
        <w:numPr>
          <w:ilvl w:val="6"/>
          <w:numId w:val="90"/>
        </w:numPr>
        <w:tabs>
          <w:tab w:val="left" w:pos="567"/>
        </w:tabs>
        <w:adjustRightInd w:val="0"/>
        <w:spacing w:after="0" w:line="240" w:lineRule="auto"/>
        <w:ind w:left="284" w:right="1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hAnsiTheme="minorHAnsi" w:cstheme="minorHAnsi"/>
          <w:sz w:val="20"/>
          <w:szCs w:val="20"/>
        </w:rPr>
        <w:t>W przypadku awarii systemu teleinformatycznego, która powoduje brak możliwości otwarcia ofert w terminie określonym przez Zamawiającego, otwarcie ofert następuje niezwłocznie po usunięciu awarii.</w:t>
      </w:r>
    </w:p>
    <w:p w14:paraId="31D9986D" w14:textId="57FA7FF8" w:rsidR="002830B8" w:rsidRPr="00E07338" w:rsidRDefault="002830B8" w:rsidP="00EB21B0">
      <w:pPr>
        <w:pStyle w:val="Akapitzlist"/>
        <w:widowControl w:val="0"/>
        <w:numPr>
          <w:ilvl w:val="6"/>
          <w:numId w:val="90"/>
        </w:numPr>
        <w:tabs>
          <w:tab w:val="left" w:pos="567"/>
        </w:tabs>
        <w:adjustRightInd w:val="0"/>
        <w:spacing w:after="0" w:line="240" w:lineRule="auto"/>
        <w:ind w:left="284" w:right="1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hAnsiTheme="minorHAnsi" w:cstheme="minorHAnsi"/>
          <w:sz w:val="20"/>
          <w:szCs w:val="20"/>
        </w:rPr>
        <w:t>Zamawiający poinformuje o zmianie terminu otwarcia ofert na stronie internetowej prowadzonego postępowania.</w:t>
      </w:r>
    </w:p>
    <w:p w14:paraId="60796EEA" w14:textId="77777777" w:rsidR="002830B8" w:rsidRPr="00E07338" w:rsidRDefault="002830B8" w:rsidP="00E946F6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542933EC" w14:textId="2CACBCA9" w:rsidR="001310F3" w:rsidRPr="00E07338" w:rsidRDefault="003E46AF" w:rsidP="008D7FAF">
      <w:pPr>
        <w:pStyle w:val="Akapitzlist"/>
        <w:widowControl w:val="0"/>
        <w:tabs>
          <w:tab w:val="left" w:pos="567"/>
        </w:tabs>
        <w:suppressAutoHyphens/>
        <w:spacing w:after="0"/>
        <w:ind w:left="284" w:right="1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E07338">
        <w:rPr>
          <w:rFonts w:asciiTheme="minorHAnsi" w:hAnsiTheme="minorHAnsi" w:cstheme="minorHAnsi"/>
          <w:b/>
          <w:bCs/>
          <w:sz w:val="20"/>
          <w:szCs w:val="20"/>
          <w:u w:val="single"/>
        </w:rPr>
        <w:br w:type="page"/>
      </w:r>
      <w:r w:rsidR="001310F3" w:rsidRPr="00E07338">
        <w:rPr>
          <w:rFonts w:asciiTheme="minorHAnsi" w:hAnsiTheme="minorHAnsi" w:cstheme="minorHAnsi"/>
          <w:bCs/>
          <w:sz w:val="20"/>
          <w:szCs w:val="20"/>
          <w:lang w:eastAsia="pl-PL"/>
        </w:rPr>
        <w:lastRenderedPageBreak/>
        <w:t xml:space="preserve">Załącznik nr </w:t>
      </w:r>
      <w:r w:rsidR="00A76424" w:rsidRPr="00E07338">
        <w:rPr>
          <w:rFonts w:asciiTheme="minorHAnsi" w:hAnsiTheme="minorHAnsi" w:cstheme="minorHAnsi"/>
          <w:bCs/>
          <w:sz w:val="20"/>
          <w:szCs w:val="20"/>
          <w:lang w:eastAsia="pl-PL"/>
        </w:rPr>
        <w:t>8</w:t>
      </w:r>
      <w:r w:rsidR="001310F3" w:rsidRPr="00E07338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do SWZ </w:t>
      </w:r>
    </w:p>
    <w:p w14:paraId="4BB9D055" w14:textId="77777777" w:rsidR="001310F3" w:rsidRPr="00E07338" w:rsidRDefault="001310F3" w:rsidP="008D7FAF">
      <w:pPr>
        <w:tabs>
          <w:tab w:val="left" w:pos="567"/>
        </w:tabs>
        <w:ind w:left="284"/>
        <w:jc w:val="righ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27A206D" w14:textId="77777777" w:rsidR="003E46AF" w:rsidRPr="00E07338" w:rsidRDefault="003E46AF" w:rsidP="008D7FAF">
      <w:pPr>
        <w:tabs>
          <w:tab w:val="left" w:pos="567"/>
        </w:tabs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E07338">
        <w:rPr>
          <w:rFonts w:asciiTheme="minorHAnsi" w:hAnsiTheme="minorHAnsi" w:cstheme="minorHAnsi"/>
          <w:b/>
          <w:bCs/>
          <w:sz w:val="20"/>
          <w:szCs w:val="20"/>
          <w:u w:val="single"/>
        </w:rPr>
        <w:t>FORMULARZ OFERTY DODATKOWEJ</w:t>
      </w:r>
    </w:p>
    <w:p w14:paraId="123ABD62" w14:textId="77777777" w:rsidR="003E46AF" w:rsidRPr="00E07338" w:rsidRDefault="003E46AF" w:rsidP="008D7FAF">
      <w:pPr>
        <w:tabs>
          <w:tab w:val="left" w:pos="567"/>
        </w:tabs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b/>
          <w:sz w:val="20"/>
          <w:szCs w:val="20"/>
          <w:lang w:eastAsia="pl-PL"/>
        </w:rPr>
        <w:t>OFERTA DODATKOWA</w:t>
      </w:r>
    </w:p>
    <w:p w14:paraId="72800C86" w14:textId="77777777" w:rsidR="003E46AF" w:rsidRPr="00E07338" w:rsidRDefault="003E46AF" w:rsidP="008D7FAF">
      <w:pPr>
        <w:tabs>
          <w:tab w:val="left" w:pos="567"/>
        </w:tabs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b/>
          <w:sz w:val="20"/>
          <w:szCs w:val="20"/>
          <w:lang w:eastAsia="pl-PL"/>
        </w:rPr>
        <w:t>dla Uniwersytetu Jagiellońskiego - Collegium Medicum</w:t>
      </w:r>
    </w:p>
    <w:p w14:paraId="356D6C2A" w14:textId="77777777" w:rsidR="003E46AF" w:rsidRPr="00E07338" w:rsidRDefault="003E46AF" w:rsidP="008D7FAF">
      <w:pPr>
        <w:tabs>
          <w:tab w:val="left" w:pos="567"/>
        </w:tabs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b/>
          <w:sz w:val="20"/>
          <w:szCs w:val="20"/>
          <w:lang w:eastAsia="pl-PL"/>
        </w:rPr>
        <w:t>ul. św. Anny 12, 31-008 Kraków</w:t>
      </w:r>
    </w:p>
    <w:p w14:paraId="41DB47EC" w14:textId="77777777" w:rsidR="003E46AF" w:rsidRPr="00E07338" w:rsidRDefault="0004032E" w:rsidP="008D7FAF">
      <w:pPr>
        <w:tabs>
          <w:tab w:val="left" w:pos="567"/>
        </w:tabs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sz w:val="20"/>
          <w:szCs w:val="20"/>
          <w:lang w:eastAsia="pl-PL"/>
        </w:rPr>
        <w:t xml:space="preserve">Nazwa (Firma) Wykonawcy – </w:t>
      </w:r>
    </w:p>
    <w:p w14:paraId="1462F936" w14:textId="77777777" w:rsidR="003E46AF" w:rsidRPr="00E07338" w:rsidRDefault="003E46AF" w:rsidP="008D7FAF">
      <w:pPr>
        <w:tabs>
          <w:tab w:val="left" w:pos="567"/>
        </w:tabs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sz w:val="20"/>
          <w:szCs w:val="20"/>
          <w:lang w:eastAsia="pl-PL"/>
        </w:rPr>
        <w:t>…………………….............................................................................................................</w:t>
      </w:r>
    </w:p>
    <w:p w14:paraId="33FF433E" w14:textId="77777777" w:rsidR="003E46AF" w:rsidRPr="00E07338" w:rsidRDefault="0004032E" w:rsidP="008D7FAF">
      <w:pPr>
        <w:tabs>
          <w:tab w:val="left" w:pos="567"/>
        </w:tabs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sz w:val="20"/>
          <w:szCs w:val="20"/>
          <w:lang w:eastAsia="pl-PL"/>
        </w:rPr>
        <w:t xml:space="preserve">Adres Wykonawcy – </w:t>
      </w:r>
    </w:p>
    <w:p w14:paraId="62C364F5" w14:textId="77777777" w:rsidR="003E46AF" w:rsidRPr="00E07338" w:rsidRDefault="003E46AF" w:rsidP="008D7FAF">
      <w:pPr>
        <w:tabs>
          <w:tab w:val="left" w:pos="567"/>
        </w:tabs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sz w:val="20"/>
          <w:szCs w:val="20"/>
          <w:lang w:eastAsia="pl-PL"/>
        </w:rPr>
        <w:t>……..............................................................................................................................</w:t>
      </w:r>
    </w:p>
    <w:p w14:paraId="7D04F71F" w14:textId="77777777" w:rsidR="003E46AF" w:rsidRPr="00E07338" w:rsidRDefault="0004032E" w:rsidP="008D7FAF">
      <w:pPr>
        <w:tabs>
          <w:tab w:val="left" w:pos="567"/>
        </w:tabs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sz w:val="20"/>
          <w:szCs w:val="20"/>
          <w:lang w:eastAsia="pl-PL"/>
        </w:rPr>
        <w:t>Adres do korespondencji –</w:t>
      </w:r>
    </w:p>
    <w:p w14:paraId="42896496" w14:textId="77777777" w:rsidR="003E46AF" w:rsidRPr="00E07338" w:rsidRDefault="003E46AF" w:rsidP="008D7FAF">
      <w:pPr>
        <w:tabs>
          <w:tab w:val="left" w:pos="567"/>
        </w:tabs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  <w:r w:rsidRPr="00E07338">
        <w:rPr>
          <w:rFonts w:asciiTheme="minorHAnsi" w:hAnsiTheme="minorHAnsi" w:cstheme="minorHAnsi"/>
          <w:sz w:val="20"/>
          <w:szCs w:val="20"/>
          <w:lang w:val="en-US" w:eastAsia="pl-PL"/>
        </w:rPr>
        <w:t>………………....................................................................................</w:t>
      </w:r>
      <w:r w:rsidR="0004032E" w:rsidRPr="00E07338">
        <w:rPr>
          <w:rFonts w:asciiTheme="minorHAnsi" w:hAnsiTheme="minorHAnsi" w:cstheme="minorHAnsi"/>
          <w:sz w:val="20"/>
          <w:szCs w:val="20"/>
          <w:lang w:val="en-US" w:eastAsia="pl-PL"/>
        </w:rPr>
        <w:t>...............................</w:t>
      </w:r>
    </w:p>
    <w:p w14:paraId="2BE49FF1" w14:textId="77777777" w:rsidR="003E46AF" w:rsidRPr="00E07338" w:rsidRDefault="003E46AF" w:rsidP="008D7FAF">
      <w:pPr>
        <w:tabs>
          <w:tab w:val="left" w:pos="567"/>
        </w:tabs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  <w:r w:rsidRPr="00E07338">
        <w:rPr>
          <w:rFonts w:asciiTheme="minorHAnsi" w:hAnsiTheme="minorHAnsi" w:cstheme="minorHAnsi"/>
          <w:sz w:val="20"/>
          <w:szCs w:val="20"/>
          <w:lang w:val="en-US" w:eastAsia="pl-PL"/>
        </w:rPr>
        <w:t>Tel. - ....................</w:t>
      </w:r>
      <w:r w:rsidR="0004032E" w:rsidRPr="00E07338">
        <w:rPr>
          <w:rFonts w:asciiTheme="minorHAnsi" w:hAnsiTheme="minorHAnsi" w:cstheme="minorHAnsi"/>
          <w:sz w:val="20"/>
          <w:szCs w:val="20"/>
          <w:lang w:val="en-US" w:eastAsia="pl-PL"/>
        </w:rPr>
        <w:t xml:space="preserve">.............................; </w:t>
      </w:r>
    </w:p>
    <w:p w14:paraId="7CD8A508" w14:textId="77777777" w:rsidR="003E46AF" w:rsidRPr="00E07338" w:rsidRDefault="003E46AF" w:rsidP="008D7FAF">
      <w:pPr>
        <w:tabs>
          <w:tab w:val="left" w:pos="567"/>
        </w:tabs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  <w:r w:rsidRPr="00E07338">
        <w:rPr>
          <w:rFonts w:asciiTheme="minorHAnsi" w:hAnsiTheme="minorHAnsi" w:cstheme="minorHAnsi"/>
          <w:sz w:val="20"/>
          <w:szCs w:val="20"/>
          <w:lang w:val="en-US" w:eastAsia="pl-PL"/>
        </w:rPr>
        <w:t>E-mail: ................................................................</w:t>
      </w:r>
      <w:r w:rsidR="0004032E" w:rsidRPr="00E07338">
        <w:rPr>
          <w:rFonts w:asciiTheme="minorHAnsi" w:hAnsiTheme="minorHAnsi" w:cstheme="minorHAnsi"/>
          <w:sz w:val="20"/>
          <w:szCs w:val="20"/>
          <w:lang w:val="en-US" w:eastAsia="pl-PL"/>
        </w:rPr>
        <w:t>........;</w:t>
      </w:r>
    </w:p>
    <w:p w14:paraId="1E4024DC" w14:textId="77777777" w:rsidR="003E46AF" w:rsidRPr="00E07338" w:rsidRDefault="003E46AF" w:rsidP="008D7FAF">
      <w:pPr>
        <w:tabs>
          <w:tab w:val="left" w:pos="567"/>
        </w:tabs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  <w:r w:rsidRPr="00E07338">
        <w:rPr>
          <w:rFonts w:asciiTheme="minorHAnsi" w:hAnsiTheme="minorHAnsi" w:cstheme="minorHAnsi"/>
          <w:sz w:val="20"/>
          <w:szCs w:val="20"/>
          <w:lang w:val="en-US" w:eastAsia="pl-PL"/>
        </w:rPr>
        <w:t>NIP - ...........................................................; REGON - ...............</w:t>
      </w:r>
      <w:r w:rsidR="0004032E" w:rsidRPr="00E07338">
        <w:rPr>
          <w:rFonts w:asciiTheme="minorHAnsi" w:hAnsiTheme="minorHAnsi" w:cstheme="minorHAnsi"/>
          <w:sz w:val="20"/>
          <w:szCs w:val="20"/>
          <w:lang w:val="en-US" w:eastAsia="pl-PL"/>
        </w:rPr>
        <w:t>..............................;</w:t>
      </w:r>
    </w:p>
    <w:p w14:paraId="1DD2D6A1" w14:textId="1E3B5528" w:rsidR="003E46AF" w:rsidRPr="00E07338" w:rsidRDefault="003E46AF" w:rsidP="008D7FAF">
      <w:pPr>
        <w:pStyle w:val="Akapitzlist"/>
        <w:tabs>
          <w:tab w:val="left" w:pos="567"/>
          <w:tab w:val="num" w:pos="1222"/>
        </w:tabs>
        <w:spacing w:after="0"/>
        <w:ind w:left="284" w:right="1"/>
        <w:jc w:val="both"/>
        <w:rPr>
          <w:rFonts w:asciiTheme="minorHAnsi" w:hAnsiTheme="minorHAnsi" w:cstheme="minorHAnsi"/>
          <w:b/>
          <w:i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Nawiązując do zaproszenia do złożenia oferty dodatkowej </w:t>
      </w:r>
      <w:r w:rsidRPr="00E07338">
        <w:rPr>
          <w:rFonts w:asciiTheme="minorHAnsi" w:hAnsiTheme="minorHAnsi" w:cstheme="minorHAnsi"/>
          <w:b/>
          <w:i/>
          <w:sz w:val="20"/>
          <w:szCs w:val="20"/>
          <w:lang w:eastAsia="pl-PL"/>
        </w:rPr>
        <w:t>na</w:t>
      </w:r>
      <w:r w:rsidRPr="00E07338">
        <w:rPr>
          <w:rFonts w:asciiTheme="minorHAnsi" w:hAnsiTheme="minorHAnsi" w:cstheme="minorHAnsi"/>
          <w:b/>
          <w:i/>
          <w:iCs/>
          <w:sz w:val="20"/>
          <w:szCs w:val="20"/>
          <w:lang w:eastAsia="pl-PL"/>
        </w:rPr>
        <w:t xml:space="preserve"> </w:t>
      </w:r>
      <w:r w:rsidR="007E5E62" w:rsidRPr="00E07338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wyłonienie Wykonawcy w zakresie usługi ubezpieczeniowej na rzecz Uniwersytetu Jagiellońskiego - Collegium Medicum odpowiednio w odniesieniu od jednej do pięciu części przedmiotu zamówienia</w:t>
      </w:r>
      <w:r w:rsidR="00EC1ADC" w:rsidRPr="00E07338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. </w:t>
      </w:r>
      <w:r w:rsidR="00EC1ADC" w:rsidRPr="00E07338">
        <w:rPr>
          <w:rFonts w:asciiTheme="minorHAnsi" w:eastAsia="Times New Roman" w:hAnsiTheme="minorHAnsi" w:cstheme="minorHAnsi"/>
          <w:b/>
          <w:i/>
          <w:iCs/>
          <w:sz w:val="20"/>
          <w:szCs w:val="20"/>
          <w:lang w:eastAsia="pl-PL"/>
        </w:rPr>
        <w:t xml:space="preserve"> Postępowanie nr: 141.272.</w:t>
      </w:r>
      <w:r w:rsidR="007E5E62" w:rsidRPr="00E07338">
        <w:rPr>
          <w:rFonts w:asciiTheme="minorHAnsi" w:eastAsia="Times New Roman" w:hAnsiTheme="minorHAnsi" w:cstheme="minorHAnsi"/>
          <w:b/>
          <w:i/>
          <w:iCs/>
          <w:sz w:val="20"/>
          <w:szCs w:val="20"/>
          <w:lang w:eastAsia="pl-PL"/>
        </w:rPr>
        <w:t>20</w:t>
      </w:r>
      <w:r w:rsidR="00EC1ADC" w:rsidRPr="00E07338">
        <w:rPr>
          <w:rFonts w:asciiTheme="minorHAnsi" w:eastAsia="Times New Roman" w:hAnsiTheme="minorHAnsi" w:cstheme="minorHAnsi"/>
          <w:b/>
          <w:i/>
          <w:iCs/>
          <w:sz w:val="20"/>
          <w:szCs w:val="20"/>
          <w:lang w:eastAsia="pl-PL"/>
        </w:rPr>
        <w:t>.2024</w:t>
      </w:r>
      <w:r w:rsidRPr="00E07338">
        <w:rPr>
          <w:rFonts w:asciiTheme="minorHAnsi" w:hAnsiTheme="minorHAnsi" w:cstheme="minorHAnsi"/>
          <w:b/>
          <w:i/>
          <w:iCs/>
          <w:sz w:val="20"/>
          <w:szCs w:val="20"/>
        </w:rPr>
        <w:t>,</w:t>
      </w:r>
      <w:r w:rsidR="0004032E" w:rsidRPr="00E07338">
        <w:rPr>
          <w:rFonts w:asciiTheme="minorHAnsi" w:hAnsiTheme="minorHAnsi" w:cstheme="minorHAnsi"/>
          <w:b/>
          <w:i/>
          <w:sz w:val="20"/>
          <w:szCs w:val="20"/>
          <w:lang w:eastAsia="pl-PL"/>
        </w:rPr>
        <w:t xml:space="preserve"> </w:t>
      </w:r>
      <w:r w:rsidRPr="00E07338">
        <w:rPr>
          <w:rFonts w:asciiTheme="minorHAnsi" w:hAnsiTheme="minorHAnsi" w:cstheme="minorHAnsi"/>
          <w:i/>
          <w:sz w:val="20"/>
          <w:szCs w:val="20"/>
          <w:lang w:eastAsia="pl-PL"/>
        </w:rPr>
        <w:t>ja/my niżej podpisany/i:</w:t>
      </w:r>
    </w:p>
    <w:p w14:paraId="3C8095A3" w14:textId="77777777" w:rsidR="003E46AF" w:rsidRPr="00E07338" w:rsidRDefault="003E46AF" w:rsidP="008D7FAF">
      <w:pPr>
        <w:tabs>
          <w:tab w:val="left" w:pos="567"/>
        </w:tabs>
        <w:ind w:left="284" w:right="1"/>
        <w:rPr>
          <w:rFonts w:asciiTheme="minorHAnsi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2BF95C11" w14:textId="77777777" w:rsidR="003E46AF" w:rsidRPr="00E07338" w:rsidRDefault="003E46AF" w:rsidP="008D7FAF">
      <w:pPr>
        <w:tabs>
          <w:tab w:val="left" w:pos="567"/>
        </w:tabs>
        <w:ind w:left="284" w:right="1"/>
        <w:jc w:val="center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i/>
          <w:sz w:val="20"/>
          <w:szCs w:val="20"/>
          <w:lang w:eastAsia="pl-PL"/>
        </w:rPr>
        <w:t>imię i nazwisko osoby podpisującej ofertę</w:t>
      </w:r>
    </w:p>
    <w:p w14:paraId="184DC774" w14:textId="77777777" w:rsidR="003E46AF" w:rsidRPr="00E07338" w:rsidRDefault="0004032E" w:rsidP="008D7FAF">
      <w:pPr>
        <w:tabs>
          <w:tab w:val="left" w:pos="567"/>
        </w:tabs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sz w:val="20"/>
          <w:szCs w:val="20"/>
          <w:lang w:eastAsia="pl-PL"/>
        </w:rPr>
        <w:t>działając w imieniu i na rzecz:</w:t>
      </w:r>
    </w:p>
    <w:p w14:paraId="7AE9675B" w14:textId="77777777" w:rsidR="003E46AF" w:rsidRPr="00E07338" w:rsidRDefault="003E46AF" w:rsidP="008D7FAF">
      <w:pPr>
        <w:tabs>
          <w:tab w:val="left" w:pos="567"/>
        </w:tabs>
        <w:ind w:left="284" w:right="1"/>
        <w:rPr>
          <w:rFonts w:asciiTheme="minorHAnsi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</w:t>
      </w:r>
      <w:r w:rsidR="0004032E" w:rsidRPr="00E07338">
        <w:rPr>
          <w:rFonts w:asciiTheme="minorHAnsi" w:hAnsiTheme="minorHAnsi" w:cstheme="minorHAnsi"/>
          <w:sz w:val="20"/>
          <w:szCs w:val="20"/>
          <w:lang w:eastAsia="pl-PL"/>
        </w:rPr>
        <w:t>...............................</w:t>
      </w:r>
    </w:p>
    <w:p w14:paraId="672F136E" w14:textId="77777777" w:rsidR="003E46AF" w:rsidRPr="00E07338" w:rsidRDefault="003E46AF" w:rsidP="008D7FAF">
      <w:pPr>
        <w:tabs>
          <w:tab w:val="left" w:pos="567"/>
        </w:tabs>
        <w:ind w:left="284" w:right="1"/>
        <w:rPr>
          <w:rFonts w:asciiTheme="minorHAnsi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7ACE21EA" w14:textId="5985696D" w:rsidR="00C1029C" w:rsidRPr="00E07338" w:rsidRDefault="003E46AF" w:rsidP="00EC1ADC">
      <w:pPr>
        <w:tabs>
          <w:tab w:val="left" w:pos="567"/>
          <w:tab w:val="left" w:pos="709"/>
          <w:tab w:val="left" w:pos="1276"/>
          <w:tab w:val="left" w:pos="6237"/>
        </w:tabs>
        <w:ind w:left="284" w:right="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E07338">
        <w:rPr>
          <w:rFonts w:asciiTheme="minorHAnsi" w:hAnsiTheme="minorHAnsi" w:cstheme="minorHAnsi"/>
          <w:i/>
          <w:sz w:val="20"/>
          <w:szCs w:val="20"/>
        </w:rPr>
        <w:t>nazwa i adres Wykonawcy</w:t>
      </w:r>
    </w:p>
    <w:p w14:paraId="6C48F814" w14:textId="77777777" w:rsidR="00EC1ADC" w:rsidRPr="00E07338" w:rsidRDefault="00EC1ADC" w:rsidP="00EC1ADC">
      <w:pPr>
        <w:tabs>
          <w:tab w:val="left" w:pos="567"/>
          <w:tab w:val="left" w:pos="709"/>
          <w:tab w:val="left" w:pos="1276"/>
          <w:tab w:val="left" w:pos="6237"/>
        </w:tabs>
        <w:ind w:left="284" w:right="1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4345C0EF" w14:textId="0CCFB09A" w:rsidR="003E46AF" w:rsidRPr="00E07338" w:rsidRDefault="003E46AF" w:rsidP="006C0336">
      <w:pPr>
        <w:tabs>
          <w:tab w:val="left" w:pos="567"/>
        </w:tabs>
        <w:spacing w:line="48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hAnsiTheme="minorHAnsi" w:cstheme="minorHAnsi"/>
          <w:sz w:val="20"/>
          <w:szCs w:val="20"/>
        </w:rPr>
        <w:t>Oświadczamy, że oferujemy ostatecznie</w:t>
      </w:r>
      <w:r w:rsidR="0065506E" w:rsidRPr="00E07338">
        <w:rPr>
          <w:rFonts w:asciiTheme="minorHAnsi" w:hAnsiTheme="minorHAnsi" w:cstheme="minorHAnsi"/>
          <w:sz w:val="20"/>
          <w:szCs w:val="20"/>
        </w:rPr>
        <w:t xml:space="preserve"> realizację przedmiotu zamówienia</w:t>
      </w:r>
      <w:r w:rsidRPr="00E07338">
        <w:rPr>
          <w:rFonts w:asciiTheme="minorHAnsi" w:hAnsiTheme="minorHAnsi" w:cstheme="minorHAnsi"/>
          <w:sz w:val="20"/>
          <w:szCs w:val="20"/>
        </w:rPr>
        <w:t>:</w:t>
      </w:r>
    </w:p>
    <w:p w14:paraId="50F12BAC" w14:textId="77777777" w:rsidR="0065506E" w:rsidRPr="00E07338" w:rsidRDefault="0065506E" w:rsidP="00EB21B0">
      <w:pPr>
        <w:pStyle w:val="Akapitzlist"/>
        <w:numPr>
          <w:ilvl w:val="1"/>
          <w:numId w:val="119"/>
        </w:numPr>
        <w:tabs>
          <w:tab w:val="left" w:pos="567"/>
        </w:tabs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hAnsiTheme="minorHAnsi" w:cstheme="minorHAnsi"/>
          <w:sz w:val="20"/>
          <w:szCs w:val="20"/>
          <w:u w:val="single"/>
        </w:rPr>
        <w:t>W zakresie części 1 zamówienia</w:t>
      </w:r>
      <w:r w:rsidRPr="00E07338">
        <w:rPr>
          <w:rFonts w:asciiTheme="minorHAnsi" w:hAnsiTheme="minorHAnsi" w:cstheme="minorHAnsi"/>
          <w:color w:val="FF0000"/>
          <w:sz w:val="20"/>
          <w:szCs w:val="20"/>
          <w:vertAlign w:val="superscript"/>
        </w:rPr>
        <w:t xml:space="preserve">*niepotrzebne skreślić </w:t>
      </w:r>
    </w:p>
    <w:p w14:paraId="4F2535BB" w14:textId="77777777" w:rsidR="0065506E" w:rsidRPr="00E07338" w:rsidRDefault="0065506E" w:rsidP="00EB21B0">
      <w:pPr>
        <w:pStyle w:val="Akapitzlist"/>
        <w:numPr>
          <w:ilvl w:val="0"/>
          <w:numId w:val="122"/>
        </w:numPr>
        <w:tabs>
          <w:tab w:val="left" w:pos="567"/>
        </w:tabs>
        <w:spacing w:after="0" w:line="48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hAnsiTheme="minorHAnsi" w:cstheme="minorHAnsi"/>
          <w:sz w:val="20"/>
          <w:szCs w:val="20"/>
        </w:rPr>
        <w:t>za łączną kwotę (składkę) netto  …………………… (słownie:…………………. złotych), plus należny podatek VAT w wysokości …........  %, co daje kwotę brutto ….........................(słownie: …...................... złotych),</w:t>
      </w:r>
    </w:p>
    <w:p w14:paraId="3E98411B" w14:textId="77777777" w:rsidR="00EB21B0" w:rsidRPr="00E07338" w:rsidRDefault="00EB21B0" w:rsidP="00EB21B0">
      <w:pPr>
        <w:pStyle w:val="Akapitzlist"/>
        <w:tabs>
          <w:tab w:val="left" w:pos="567"/>
        </w:tabs>
        <w:spacing w:after="0" w:line="480" w:lineRule="auto"/>
        <w:ind w:left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E07338">
        <w:rPr>
          <w:rFonts w:asciiTheme="minorHAnsi" w:hAnsiTheme="minorHAnsi" w:cstheme="minorHAnsi"/>
          <w:i/>
          <w:iCs/>
          <w:sz w:val="20"/>
          <w:szCs w:val="20"/>
        </w:rPr>
        <w:t>Kwota ta została wyliczona na podstawie tabeli 1a –  Stawki ubezpieczeniowe uwzględnione w cenie, poprzez przemnożenie wartości podanych kategorii przez kwoty stawek rocznych. Wynagrodzenie w części 1 zamówienia jest w istocie wynagrodzeniem kosztorysowym.</w:t>
      </w:r>
    </w:p>
    <w:tbl>
      <w:tblPr>
        <w:tblW w:w="8925" w:type="dxa"/>
        <w:tblInd w:w="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6"/>
        <w:gridCol w:w="2409"/>
      </w:tblGrid>
      <w:tr w:rsidR="00EB21B0" w:rsidRPr="00E07338" w14:paraId="007B38B6" w14:textId="77777777" w:rsidTr="00A956FC"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068DCF" w14:textId="77777777" w:rsidR="00EB21B0" w:rsidRPr="00E07338" w:rsidRDefault="00EB21B0" w:rsidP="00A956FC">
            <w:pPr>
              <w:spacing w:after="0" w:line="276" w:lineRule="auto"/>
              <w:ind w:right="-4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Tabela 1a </w:t>
            </w:r>
            <w:r w:rsidRPr="00E07338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</w:rPr>
              <w:t>–  Stawki ubezpieczeniowe uwzględnione w cenie – część 1</w:t>
            </w:r>
          </w:p>
        </w:tc>
      </w:tr>
      <w:tr w:rsidR="00EB21B0" w:rsidRPr="00E07338" w14:paraId="57D99198" w14:textId="77777777" w:rsidTr="00A956FC"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3B50FF" w14:textId="77777777" w:rsidR="00EB21B0" w:rsidRPr="00E07338" w:rsidRDefault="00EB21B0" w:rsidP="00A956FC">
            <w:pPr>
              <w:spacing w:after="0" w:line="276" w:lineRule="auto"/>
              <w:ind w:right="-4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Kategorie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9F06EE" w14:textId="77777777" w:rsidR="00EB21B0" w:rsidRPr="00E07338" w:rsidRDefault="00EB21B0" w:rsidP="00A956FC">
            <w:pPr>
              <w:spacing w:after="0" w:line="276" w:lineRule="auto"/>
              <w:ind w:right="-4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Stawka roczna</w:t>
            </w:r>
          </w:p>
        </w:tc>
      </w:tr>
      <w:tr w:rsidR="00EB21B0" w:rsidRPr="00E07338" w14:paraId="5290AEA9" w14:textId="77777777" w:rsidTr="00A956FC">
        <w:trPr>
          <w:trHeight w:val="51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B34E18" w14:textId="77777777" w:rsidR="00EB21B0" w:rsidRPr="00E07338" w:rsidRDefault="00EB21B0" w:rsidP="00EB21B0">
            <w:pPr>
              <w:numPr>
                <w:ilvl w:val="0"/>
                <w:numId w:val="128"/>
              </w:numPr>
              <w:spacing w:after="0" w:line="276" w:lineRule="auto"/>
              <w:ind w:left="0" w:right="-510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Budynki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C7D706" w14:textId="77777777" w:rsidR="00EB21B0" w:rsidRPr="00E07338" w:rsidRDefault="00EB21B0" w:rsidP="00A956FC">
            <w:pPr>
              <w:spacing w:after="0" w:line="276" w:lineRule="auto"/>
              <w:ind w:right="-49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‰</w:t>
            </w:r>
          </w:p>
        </w:tc>
      </w:tr>
      <w:tr w:rsidR="00EB21B0" w:rsidRPr="00E07338" w14:paraId="3EC2F2A9" w14:textId="77777777" w:rsidTr="00A956FC">
        <w:trPr>
          <w:trHeight w:val="51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896D0D" w14:textId="77777777" w:rsidR="00EB21B0" w:rsidRPr="00E07338" w:rsidRDefault="00EB21B0" w:rsidP="00EB21B0">
            <w:pPr>
              <w:numPr>
                <w:ilvl w:val="0"/>
                <w:numId w:val="128"/>
              </w:numPr>
              <w:spacing w:after="0" w:line="276" w:lineRule="auto"/>
              <w:ind w:left="0" w:right="-49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Budowle,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295588" w14:textId="77777777" w:rsidR="00EB21B0" w:rsidRPr="00E07338" w:rsidRDefault="00EB21B0" w:rsidP="00A956FC">
            <w:pPr>
              <w:spacing w:after="0" w:line="276" w:lineRule="auto"/>
              <w:ind w:right="-49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‰</w:t>
            </w:r>
          </w:p>
        </w:tc>
      </w:tr>
      <w:tr w:rsidR="00EB21B0" w:rsidRPr="00E07338" w14:paraId="1389204C" w14:textId="77777777" w:rsidTr="00A956FC">
        <w:trPr>
          <w:trHeight w:val="51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E41655" w14:textId="77777777" w:rsidR="00EB21B0" w:rsidRPr="00E07338" w:rsidRDefault="00EB21B0" w:rsidP="00EB21B0">
            <w:pPr>
              <w:numPr>
                <w:ilvl w:val="0"/>
                <w:numId w:val="128"/>
              </w:numPr>
              <w:spacing w:after="0" w:line="276" w:lineRule="auto"/>
              <w:ind w:left="0" w:right="-49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Maszyny, urządzenia, wyposażenie oraz elektronika,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39AC05" w14:textId="77777777" w:rsidR="00EB21B0" w:rsidRPr="00E07338" w:rsidRDefault="00EB21B0" w:rsidP="00A956FC">
            <w:pPr>
              <w:spacing w:after="0" w:line="276" w:lineRule="auto"/>
              <w:ind w:right="-49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‰</w:t>
            </w:r>
          </w:p>
        </w:tc>
      </w:tr>
      <w:tr w:rsidR="00EB21B0" w:rsidRPr="00E07338" w14:paraId="5E9264AC" w14:textId="77777777" w:rsidTr="00A956FC">
        <w:trPr>
          <w:trHeight w:val="51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A8CD58" w14:textId="77777777" w:rsidR="00EB21B0" w:rsidRPr="00E07338" w:rsidRDefault="00EB21B0" w:rsidP="00EB21B0">
            <w:pPr>
              <w:numPr>
                <w:ilvl w:val="0"/>
                <w:numId w:val="128"/>
              </w:numPr>
              <w:spacing w:after="0" w:line="276" w:lineRule="auto"/>
              <w:ind w:left="0" w:right="-49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Środki obrotowe;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DA5240" w14:textId="77777777" w:rsidR="00EB21B0" w:rsidRPr="00E07338" w:rsidRDefault="00EB21B0" w:rsidP="00A956FC">
            <w:pPr>
              <w:spacing w:after="0" w:line="276" w:lineRule="auto"/>
              <w:ind w:right="-49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‰</w:t>
            </w:r>
          </w:p>
        </w:tc>
      </w:tr>
      <w:tr w:rsidR="00EB21B0" w:rsidRPr="00E07338" w14:paraId="38260F5E" w14:textId="77777777" w:rsidTr="00A956FC">
        <w:trPr>
          <w:trHeight w:val="51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2D0B67" w14:textId="77777777" w:rsidR="00EB21B0" w:rsidRPr="00E07338" w:rsidRDefault="00EB21B0" w:rsidP="00EB21B0">
            <w:pPr>
              <w:numPr>
                <w:ilvl w:val="0"/>
                <w:numId w:val="128"/>
              </w:numPr>
              <w:spacing w:after="0" w:line="276" w:lineRule="auto"/>
              <w:ind w:left="0" w:right="-49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Inne (wg uznania Wykonawcy)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1B3DFE" w14:textId="77777777" w:rsidR="00EB21B0" w:rsidRPr="00E07338" w:rsidRDefault="00EB21B0" w:rsidP="00A956FC">
            <w:pPr>
              <w:spacing w:after="0" w:line="276" w:lineRule="auto"/>
              <w:ind w:right="-49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‰</w:t>
            </w:r>
          </w:p>
        </w:tc>
      </w:tr>
      <w:tr w:rsidR="00EB21B0" w:rsidRPr="00E07338" w14:paraId="25D99908" w14:textId="77777777" w:rsidTr="00A956FC">
        <w:trPr>
          <w:trHeight w:val="51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2857AD" w14:textId="77777777" w:rsidR="00EB21B0" w:rsidRPr="00E07338" w:rsidRDefault="00EB21B0" w:rsidP="00EB21B0">
            <w:pPr>
              <w:numPr>
                <w:ilvl w:val="0"/>
                <w:numId w:val="128"/>
              </w:numPr>
              <w:spacing w:after="0" w:line="276" w:lineRule="auto"/>
              <w:ind w:left="0" w:right="-49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Klauzula Nr XXIII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B8491C" w14:textId="77777777" w:rsidR="00EB21B0" w:rsidRPr="00E07338" w:rsidRDefault="00EB21B0" w:rsidP="00A956FC">
            <w:pPr>
              <w:spacing w:after="0" w:line="276" w:lineRule="auto"/>
              <w:ind w:right="-49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‰</w:t>
            </w:r>
          </w:p>
        </w:tc>
      </w:tr>
    </w:tbl>
    <w:p w14:paraId="6889F312" w14:textId="77777777" w:rsidR="00EB21B0" w:rsidRPr="00E07338" w:rsidRDefault="00EB21B0" w:rsidP="00EB21B0">
      <w:pPr>
        <w:pStyle w:val="Akapitzlist"/>
        <w:tabs>
          <w:tab w:val="left" w:pos="567"/>
        </w:tabs>
        <w:spacing w:after="0" w:line="48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618B3560" w14:textId="77777777" w:rsidR="0065506E" w:rsidRPr="00E07338" w:rsidRDefault="0065506E" w:rsidP="00EB21B0">
      <w:pPr>
        <w:pStyle w:val="Akapitzlist"/>
        <w:numPr>
          <w:ilvl w:val="0"/>
          <w:numId w:val="122"/>
        </w:numPr>
        <w:tabs>
          <w:tab w:val="left" w:pos="567"/>
        </w:tabs>
        <w:spacing w:after="0" w:line="48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hAnsiTheme="minorHAnsi" w:cstheme="minorHAnsi"/>
          <w:sz w:val="20"/>
          <w:szCs w:val="20"/>
        </w:rPr>
        <w:t xml:space="preserve">Uwzględniając, iż jest to warunek dodatkowo punktowany zgodnie z pkt 17) SWZ, deklarujemy pokrycie następujących </w:t>
      </w:r>
      <w:proofErr w:type="spellStart"/>
      <w:r w:rsidRPr="00E07338">
        <w:rPr>
          <w:rFonts w:asciiTheme="minorHAnsi" w:hAnsiTheme="minorHAnsi" w:cstheme="minorHAnsi"/>
          <w:sz w:val="20"/>
          <w:szCs w:val="20"/>
        </w:rPr>
        <w:t>ryzyk</w:t>
      </w:r>
      <w:proofErr w:type="spellEnd"/>
      <w:r w:rsidRPr="00E07338">
        <w:rPr>
          <w:rFonts w:asciiTheme="minorHAnsi" w:hAnsiTheme="minorHAnsi" w:cstheme="minorHAnsi"/>
          <w:sz w:val="20"/>
          <w:szCs w:val="20"/>
        </w:rPr>
        <w:t xml:space="preserve"> fakultatywnych: (ryzyko włączone do ochrony: wpisać TAK z prawej strony):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232"/>
        <w:gridCol w:w="2547"/>
      </w:tblGrid>
      <w:tr w:rsidR="0065506E" w:rsidRPr="00E07338" w14:paraId="67A114D1" w14:textId="77777777" w:rsidTr="00152E98">
        <w:tc>
          <w:tcPr>
            <w:tcW w:w="6232" w:type="dxa"/>
            <w:shd w:val="clear" w:color="auto" w:fill="BFBFBF" w:themeFill="background1" w:themeFillShade="BF"/>
          </w:tcPr>
          <w:p w14:paraId="348B9A0A" w14:textId="77777777" w:rsidR="0065506E" w:rsidRPr="00E07338" w:rsidRDefault="0065506E" w:rsidP="00152E98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t>Ryzyka, rozszerzenia i klauzule dodatkowe</w:t>
            </w:r>
          </w:p>
        </w:tc>
        <w:tc>
          <w:tcPr>
            <w:tcW w:w="2547" w:type="dxa"/>
            <w:shd w:val="clear" w:color="auto" w:fill="BFBFBF" w:themeFill="background1" w:themeFillShade="BF"/>
          </w:tcPr>
          <w:p w14:paraId="6AA13644" w14:textId="77777777" w:rsidR="0065506E" w:rsidRPr="00E07338" w:rsidRDefault="0065506E" w:rsidP="00152E98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t>Włączenie do ochrony</w:t>
            </w:r>
          </w:p>
          <w:p w14:paraId="45ABB73A" w14:textId="77777777" w:rsidR="0065506E" w:rsidRPr="00E07338" w:rsidRDefault="0065506E" w:rsidP="00152E98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  <w:r w:rsidRPr="00E07338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</w:rPr>
              <w:t>*wpisać właściwe</w:t>
            </w:r>
          </w:p>
        </w:tc>
      </w:tr>
      <w:tr w:rsidR="0065506E" w:rsidRPr="00E07338" w14:paraId="044DB981" w14:textId="77777777" w:rsidTr="00152E98">
        <w:tc>
          <w:tcPr>
            <w:tcW w:w="6232" w:type="dxa"/>
          </w:tcPr>
          <w:p w14:paraId="29A89395" w14:textId="77777777" w:rsidR="0065506E" w:rsidRPr="00E07338" w:rsidRDefault="0065506E" w:rsidP="00152E98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t xml:space="preserve">1.Klauzula wypłaty odszkodowania                              </w:t>
            </w:r>
          </w:p>
        </w:tc>
        <w:tc>
          <w:tcPr>
            <w:tcW w:w="2547" w:type="dxa"/>
          </w:tcPr>
          <w:p w14:paraId="4332860F" w14:textId="77777777" w:rsidR="0065506E" w:rsidRPr="00E07338" w:rsidRDefault="0065506E" w:rsidP="00152E98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506E" w:rsidRPr="00E07338" w14:paraId="0A884ABD" w14:textId="77777777" w:rsidTr="00152E98">
        <w:tc>
          <w:tcPr>
            <w:tcW w:w="6232" w:type="dxa"/>
          </w:tcPr>
          <w:p w14:paraId="34D24B5A" w14:textId="77777777" w:rsidR="0065506E" w:rsidRPr="00E07338" w:rsidRDefault="0065506E" w:rsidP="00EB21B0">
            <w:pPr>
              <w:pStyle w:val="Akapitzlist"/>
              <w:numPr>
                <w:ilvl w:val="0"/>
                <w:numId w:val="119"/>
              </w:numPr>
              <w:tabs>
                <w:tab w:val="left" w:pos="167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t xml:space="preserve">Klauzula ubezpieczenia utraconych wpływów z czynszu lub wpływów z innych usług                                      </w:t>
            </w:r>
          </w:p>
        </w:tc>
        <w:tc>
          <w:tcPr>
            <w:tcW w:w="2547" w:type="dxa"/>
          </w:tcPr>
          <w:p w14:paraId="02A18C19" w14:textId="77777777" w:rsidR="0065506E" w:rsidRPr="00E07338" w:rsidRDefault="0065506E" w:rsidP="00152E98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506E" w:rsidRPr="00E07338" w14:paraId="57519E60" w14:textId="77777777" w:rsidTr="00152E98">
        <w:tc>
          <w:tcPr>
            <w:tcW w:w="6232" w:type="dxa"/>
          </w:tcPr>
          <w:p w14:paraId="29A7FC39" w14:textId="77777777" w:rsidR="0065506E" w:rsidRPr="00E07338" w:rsidRDefault="0065506E" w:rsidP="00EB21B0">
            <w:pPr>
              <w:pStyle w:val="Akapitzlist"/>
              <w:numPr>
                <w:ilvl w:val="0"/>
                <w:numId w:val="119"/>
              </w:numPr>
              <w:tabs>
                <w:tab w:val="left" w:pos="167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t xml:space="preserve">Klauzula ochrony dla wybranych szkód losowych   </w:t>
            </w:r>
          </w:p>
        </w:tc>
        <w:tc>
          <w:tcPr>
            <w:tcW w:w="2547" w:type="dxa"/>
          </w:tcPr>
          <w:p w14:paraId="2C83CCB9" w14:textId="77777777" w:rsidR="0065506E" w:rsidRPr="00E07338" w:rsidRDefault="0065506E" w:rsidP="00152E98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506E" w:rsidRPr="00E07338" w14:paraId="1495E1F0" w14:textId="77777777" w:rsidTr="00152E98">
        <w:tc>
          <w:tcPr>
            <w:tcW w:w="6232" w:type="dxa"/>
          </w:tcPr>
          <w:p w14:paraId="71359DCE" w14:textId="77777777" w:rsidR="0065506E" w:rsidRPr="00E07338" w:rsidRDefault="0065506E" w:rsidP="00EB21B0">
            <w:pPr>
              <w:pStyle w:val="Akapitzlist"/>
              <w:numPr>
                <w:ilvl w:val="0"/>
                <w:numId w:val="119"/>
              </w:numPr>
              <w:tabs>
                <w:tab w:val="left" w:pos="167"/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t>Klauzula szkód termicznych</w:t>
            </w:r>
            <w:r w:rsidRPr="00E07338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547" w:type="dxa"/>
          </w:tcPr>
          <w:p w14:paraId="30F3D096" w14:textId="77777777" w:rsidR="0065506E" w:rsidRPr="00E07338" w:rsidRDefault="0065506E" w:rsidP="00152E98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506E" w:rsidRPr="00E07338" w14:paraId="1C0212C6" w14:textId="77777777" w:rsidTr="00152E98">
        <w:tc>
          <w:tcPr>
            <w:tcW w:w="6232" w:type="dxa"/>
          </w:tcPr>
          <w:p w14:paraId="550966B0" w14:textId="77777777" w:rsidR="0065506E" w:rsidRPr="00E07338" w:rsidRDefault="0065506E" w:rsidP="00EB21B0">
            <w:pPr>
              <w:pStyle w:val="Akapitzlist"/>
              <w:numPr>
                <w:ilvl w:val="0"/>
                <w:numId w:val="119"/>
              </w:numPr>
              <w:tabs>
                <w:tab w:val="left" w:pos="167"/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t xml:space="preserve">Klauzula wysokości wypłaconego odszkodowania    </w:t>
            </w:r>
          </w:p>
        </w:tc>
        <w:tc>
          <w:tcPr>
            <w:tcW w:w="2547" w:type="dxa"/>
          </w:tcPr>
          <w:p w14:paraId="64B5581C" w14:textId="77777777" w:rsidR="0065506E" w:rsidRPr="00E07338" w:rsidRDefault="0065506E" w:rsidP="00152E98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96FF4A" w14:textId="77777777" w:rsidR="0065506E" w:rsidRPr="00E07338" w:rsidRDefault="0065506E" w:rsidP="0065506E">
      <w:pPr>
        <w:pStyle w:val="Akapitzlist"/>
        <w:numPr>
          <w:ilvl w:val="1"/>
          <w:numId w:val="67"/>
        </w:numPr>
        <w:tabs>
          <w:tab w:val="left" w:pos="567"/>
        </w:tabs>
        <w:spacing w:before="240"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hAnsiTheme="minorHAnsi" w:cstheme="minorHAnsi"/>
          <w:sz w:val="20"/>
          <w:szCs w:val="20"/>
          <w:u w:val="single"/>
        </w:rPr>
        <w:t>W zakresie części 2 zamówienia</w:t>
      </w:r>
      <w:r w:rsidRPr="00E07338">
        <w:rPr>
          <w:rFonts w:asciiTheme="minorHAnsi" w:hAnsiTheme="minorHAnsi" w:cstheme="minorHAnsi"/>
          <w:color w:val="FF0000"/>
          <w:sz w:val="20"/>
          <w:szCs w:val="20"/>
          <w:vertAlign w:val="superscript"/>
        </w:rPr>
        <w:t>*niepotrzebne skreślić</w:t>
      </w:r>
    </w:p>
    <w:p w14:paraId="39CC66B1" w14:textId="34949F8B" w:rsidR="0065506E" w:rsidRPr="00E07338" w:rsidRDefault="0065506E" w:rsidP="00EB21B0">
      <w:pPr>
        <w:pStyle w:val="Akapitzlist"/>
        <w:numPr>
          <w:ilvl w:val="0"/>
          <w:numId w:val="123"/>
        </w:numPr>
        <w:tabs>
          <w:tab w:val="left" w:pos="567"/>
        </w:tabs>
        <w:spacing w:after="0" w:line="48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hAnsiTheme="minorHAnsi" w:cstheme="minorHAnsi"/>
          <w:sz w:val="20"/>
          <w:szCs w:val="20"/>
        </w:rPr>
        <w:t>za łączną kwotę (składkę) netto  …………………… (słownie:…………………. złotych), plus należny podatek VAT w wysokości …........  %, co daje kwotę brutto ….........................(słownie: …...................... złotych),</w:t>
      </w:r>
    </w:p>
    <w:p w14:paraId="387B0568" w14:textId="77777777" w:rsidR="00EB21B0" w:rsidRPr="00E07338" w:rsidRDefault="00EB21B0" w:rsidP="00EB21B0">
      <w:pPr>
        <w:pStyle w:val="Akapitzlist"/>
        <w:tabs>
          <w:tab w:val="left" w:pos="567"/>
        </w:tabs>
        <w:spacing w:after="0" w:line="480" w:lineRule="auto"/>
        <w:ind w:left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E07338">
        <w:rPr>
          <w:rFonts w:asciiTheme="minorHAnsi" w:hAnsiTheme="minorHAnsi" w:cstheme="minorHAnsi"/>
          <w:i/>
          <w:iCs/>
          <w:sz w:val="20"/>
          <w:szCs w:val="20"/>
        </w:rPr>
        <w:t>Kwota ta została wyliczona na podstawie tabeli 1b –  Stawki ubezpieczeniowe uwzględnione w cenie, poprzez przemnożenie wartości podanych kategorii przez kwoty stawek rocznych. Wynagrodzenie w części 2 zamówienia jest w istocie wynagrodzeniem kosztorysowym.</w:t>
      </w:r>
    </w:p>
    <w:tbl>
      <w:tblPr>
        <w:tblW w:w="8925" w:type="dxa"/>
        <w:tblInd w:w="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6"/>
        <w:gridCol w:w="2409"/>
      </w:tblGrid>
      <w:tr w:rsidR="00EB21B0" w:rsidRPr="00E07338" w14:paraId="1254EFC8" w14:textId="77777777" w:rsidTr="00A956FC">
        <w:tc>
          <w:tcPr>
            <w:tcW w:w="8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8B3AA0" w14:textId="77777777" w:rsidR="00EB21B0" w:rsidRPr="00E07338" w:rsidRDefault="00EB21B0" w:rsidP="00A956FC">
            <w:pPr>
              <w:spacing w:after="0" w:line="276" w:lineRule="auto"/>
              <w:ind w:right="-4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Tabela 1b </w:t>
            </w:r>
            <w:r w:rsidRPr="00E07338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</w:rPr>
              <w:t>–  składki ubezpieczeniowe uwzględnione w cenie – część 2</w:t>
            </w:r>
          </w:p>
        </w:tc>
      </w:tr>
      <w:tr w:rsidR="00EB21B0" w:rsidRPr="00E07338" w14:paraId="5420BBFC" w14:textId="77777777" w:rsidTr="00A956FC">
        <w:tc>
          <w:tcPr>
            <w:tcW w:w="6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7F9576" w14:textId="77777777" w:rsidR="00EB21B0" w:rsidRPr="00E07338" w:rsidRDefault="00EB21B0" w:rsidP="00A956FC">
            <w:pPr>
              <w:spacing w:after="0" w:line="276" w:lineRule="auto"/>
              <w:ind w:right="-4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Kategorie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5A67C" w14:textId="77777777" w:rsidR="00EB21B0" w:rsidRPr="00E07338" w:rsidRDefault="00EB21B0" w:rsidP="00A956FC">
            <w:pPr>
              <w:spacing w:after="0" w:line="276" w:lineRule="auto"/>
              <w:ind w:right="-4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Stawka roczna</w:t>
            </w:r>
          </w:p>
        </w:tc>
      </w:tr>
      <w:tr w:rsidR="00EB21B0" w:rsidRPr="00E07338" w14:paraId="39E7819A" w14:textId="77777777" w:rsidTr="00A956FC">
        <w:trPr>
          <w:trHeight w:val="510"/>
        </w:trPr>
        <w:tc>
          <w:tcPr>
            <w:tcW w:w="6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D8A3B1" w14:textId="77777777" w:rsidR="00EB21B0" w:rsidRPr="00E07338" w:rsidRDefault="00EB21B0" w:rsidP="007150DF">
            <w:pPr>
              <w:numPr>
                <w:ilvl w:val="0"/>
                <w:numId w:val="129"/>
              </w:numPr>
              <w:spacing w:after="0" w:line="276" w:lineRule="auto"/>
              <w:ind w:left="0" w:right="-51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NNW (składka roczna w PLN za osobę)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0C7B6B" w14:textId="77777777" w:rsidR="00EB21B0" w:rsidRPr="00E07338" w:rsidRDefault="00EB21B0" w:rsidP="00A956FC">
            <w:pPr>
              <w:spacing w:after="0" w:line="276" w:lineRule="auto"/>
              <w:ind w:right="-49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……………………………. PLN</w:t>
            </w:r>
          </w:p>
        </w:tc>
      </w:tr>
      <w:tr w:rsidR="00EB21B0" w:rsidRPr="00E07338" w14:paraId="3D73E890" w14:textId="77777777" w:rsidTr="00A956FC">
        <w:trPr>
          <w:trHeight w:val="510"/>
        </w:trPr>
        <w:tc>
          <w:tcPr>
            <w:tcW w:w="6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63C099" w14:textId="77777777" w:rsidR="00EB21B0" w:rsidRPr="00E07338" w:rsidRDefault="00EB21B0" w:rsidP="00EB21B0">
            <w:pPr>
              <w:numPr>
                <w:ilvl w:val="0"/>
                <w:numId w:val="129"/>
              </w:numPr>
              <w:spacing w:after="0" w:line="276" w:lineRule="auto"/>
              <w:ind w:left="0" w:right="-49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Koszty leczenia </w:t>
            </w:r>
            <w:proofErr w:type="spellStart"/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poekspozycyjnego</w:t>
            </w:r>
            <w:proofErr w:type="spellEnd"/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(składka roczna w PLN za osobę)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E06447" w14:textId="77777777" w:rsidR="00EB21B0" w:rsidRPr="00E07338" w:rsidRDefault="00EB21B0" w:rsidP="00A956FC">
            <w:pPr>
              <w:spacing w:after="0" w:line="276" w:lineRule="auto"/>
              <w:ind w:right="-49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‰</w:t>
            </w:r>
          </w:p>
        </w:tc>
      </w:tr>
    </w:tbl>
    <w:p w14:paraId="58B7B532" w14:textId="77777777" w:rsidR="00EB21B0" w:rsidRPr="00E07338" w:rsidRDefault="00EB21B0" w:rsidP="00EB21B0">
      <w:pPr>
        <w:pStyle w:val="Akapitzlist"/>
        <w:tabs>
          <w:tab w:val="left" w:pos="567"/>
        </w:tabs>
        <w:spacing w:after="0" w:line="48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718C5F9A" w14:textId="648FB39B" w:rsidR="0065506E" w:rsidRPr="00E07338" w:rsidRDefault="0065506E" w:rsidP="00EB21B0">
      <w:pPr>
        <w:pStyle w:val="Akapitzlist"/>
        <w:numPr>
          <w:ilvl w:val="0"/>
          <w:numId w:val="123"/>
        </w:numPr>
        <w:spacing w:line="48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hAnsiTheme="minorHAnsi" w:cstheme="minorHAnsi"/>
          <w:sz w:val="20"/>
          <w:szCs w:val="20"/>
        </w:rPr>
        <w:t xml:space="preserve">Uwzględniając, iż jest to warunek dodatkowo punktowany zgodnie z pkt 17) SWZ, deklarujemy pokrycie następujących </w:t>
      </w:r>
      <w:proofErr w:type="spellStart"/>
      <w:r w:rsidRPr="00E07338">
        <w:rPr>
          <w:rFonts w:asciiTheme="minorHAnsi" w:hAnsiTheme="minorHAnsi" w:cstheme="minorHAnsi"/>
          <w:sz w:val="20"/>
          <w:szCs w:val="20"/>
        </w:rPr>
        <w:t>ryzyk</w:t>
      </w:r>
      <w:proofErr w:type="spellEnd"/>
      <w:r w:rsidRPr="00E07338">
        <w:rPr>
          <w:rFonts w:asciiTheme="minorHAnsi" w:hAnsiTheme="minorHAnsi" w:cstheme="minorHAnsi"/>
          <w:sz w:val="20"/>
          <w:szCs w:val="20"/>
        </w:rPr>
        <w:t xml:space="preserve"> fakultatywnych: (ryzyko włączone do ochrony: wpisać TAK z prawej strony):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232"/>
        <w:gridCol w:w="2547"/>
      </w:tblGrid>
      <w:tr w:rsidR="0065506E" w:rsidRPr="00E07338" w14:paraId="04E780A8" w14:textId="77777777" w:rsidTr="00152E98">
        <w:tc>
          <w:tcPr>
            <w:tcW w:w="6232" w:type="dxa"/>
            <w:shd w:val="clear" w:color="auto" w:fill="BFBFBF" w:themeFill="background1" w:themeFillShade="BF"/>
          </w:tcPr>
          <w:p w14:paraId="313C85D7" w14:textId="77777777" w:rsidR="0065506E" w:rsidRPr="00E07338" w:rsidRDefault="0065506E" w:rsidP="00152E98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Ryzyka, rozszerzenia i klauzule dodatkowe</w:t>
            </w:r>
          </w:p>
        </w:tc>
        <w:tc>
          <w:tcPr>
            <w:tcW w:w="2547" w:type="dxa"/>
            <w:shd w:val="clear" w:color="auto" w:fill="BFBFBF" w:themeFill="background1" w:themeFillShade="BF"/>
          </w:tcPr>
          <w:p w14:paraId="79E75C59" w14:textId="77777777" w:rsidR="0065506E" w:rsidRPr="00E07338" w:rsidRDefault="0065506E" w:rsidP="00152E98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t>Włączenie do ochrony</w:t>
            </w:r>
          </w:p>
          <w:p w14:paraId="3BCEBAF8" w14:textId="77777777" w:rsidR="0065506E" w:rsidRPr="00E07338" w:rsidRDefault="0065506E" w:rsidP="00152E98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  <w:r w:rsidRPr="00E07338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</w:rPr>
              <w:t>*wpisać właściwe</w:t>
            </w:r>
          </w:p>
        </w:tc>
      </w:tr>
      <w:tr w:rsidR="0065506E" w:rsidRPr="00E07338" w14:paraId="7B29E7AE" w14:textId="77777777" w:rsidTr="00152E98">
        <w:tc>
          <w:tcPr>
            <w:tcW w:w="6232" w:type="dxa"/>
          </w:tcPr>
          <w:p w14:paraId="403F683A" w14:textId="77777777" w:rsidR="0065506E" w:rsidRPr="00E07338" w:rsidRDefault="0065506E" w:rsidP="00152E98">
            <w:pPr>
              <w:pStyle w:val="Akapitzlist"/>
              <w:numPr>
                <w:ilvl w:val="3"/>
                <w:numId w:val="8"/>
              </w:numPr>
              <w:tabs>
                <w:tab w:val="left" w:pos="167"/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t>Klauzula zmiany sumy ubezpieczenia</w:t>
            </w:r>
          </w:p>
        </w:tc>
        <w:tc>
          <w:tcPr>
            <w:tcW w:w="2547" w:type="dxa"/>
          </w:tcPr>
          <w:p w14:paraId="5B8E3F94" w14:textId="77777777" w:rsidR="0065506E" w:rsidRPr="00E07338" w:rsidRDefault="0065506E" w:rsidP="00152E98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506E" w:rsidRPr="00E07338" w14:paraId="1E6B9098" w14:textId="77777777" w:rsidTr="00152E98">
        <w:tc>
          <w:tcPr>
            <w:tcW w:w="6232" w:type="dxa"/>
          </w:tcPr>
          <w:p w14:paraId="11A9F307" w14:textId="77777777" w:rsidR="0065506E" w:rsidRPr="00E07338" w:rsidRDefault="0065506E" w:rsidP="00152E98">
            <w:pPr>
              <w:pStyle w:val="Akapitzlist"/>
              <w:numPr>
                <w:ilvl w:val="3"/>
                <w:numId w:val="8"/>
              </w:numPr>
              <w:tabs>
                <w:tab w:val="left" w:pos="167"/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t>Klauzula uzupełnienia definicji wypadku ubezpieczeniowego</w:t>
            </w:r>
          </w:p>
        </w:tc>
        <w:tc>
          <w:tcPr>
            <w:tcW w:w="2547" w:type="dxa"/>
          </w:tcPr>
          <w:p w14:paraId="3FDD0DEA" w14:textId="77777777" w:rsidR="0065506E" w:rsidRPr="00E07338" w:rsidRDefault="0065506E" w:rsidP="00152E98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F96CEBE" w14:textId="77777777" w:rsidR="0065506E" w:rsidRPr="00E07338" w:rsidRDefault="0065506E" w:rsidP="0065506E">
      <w:pPr>
        <w:pStyle w:val="Akapitzlist"/>
        <w:numPr>
          <w:ilvl w:val="1"/>
          <w:numId w:val="67"/>
        </w:numPr>
        <w:spacing w:before="240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hAnsiTheme="minorHAnsi" w:cstheme="minorHAnsi"/>
          <w:sz w:val="20"/>
          <w:szCs w:val="20"/>
          <w:u w:val="single"/>
        </w:rPr>
        <w:t>W zakresie części 3 zamówienia</w:t>
      </w:r>
      <w:r w:rsidRPr="00E07338">
        <w:rPr>
          <w:rFonts w:asciiTheme="minorHAnsi" w:hAnsiTheme="minorHAnsi" w:cstheme="minorHAnsi"/>
          <w:color w:val="FF0000"/>
          <w:sz w:val="20"/>
          <w:szCs w:val="20"/>
          <w:vertAlign w:val="superscript"/>
        </w:rPr>
        <w:t>*niepotrzebne skreślić</w:t>
      </w:r>
    </w:p>
    <w:p w14:paraId="77861959" w14:textId="61DE396F" w:rsidR="0065506E" w:rsidRPr="00E07338" w:rsidRDefault="0065506E" w:rsidP="00EB21B0">
      <w:pPr>
        <w:pStyle w:val="Akapitzlist"/>
        <w:numPr>
          <w:ilvl w:val="0"/>
          <w:numId w:val="124"/>
        </w:numPr>
        <w:tabs>
          <w:tab w:val="left" w:pos="567"/>
        </w:tabs>
        <w:spacing w:after="0" w:line="48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hAnsiTheme="minorHAnsi" w:cstheme="minorHAnsi"/>
          <w:sz w:val="20"/>
          <w:szCs w:val="20"/>
        </w:rPr>
        <w:t>za łączną kwotę (składkę) netto  …………………… (słownie:…………………. złotych), plus należny podatek VAT w wysokości …........  %, co daje kwotę brutto ….........................(słownie: …...................... złotych),</w:t>
      </w:r>
    </w:p>
    <w:p w14:paraId="6E8772BA" w14:textId="118D8B21" w:rsidR="0065506E" w:rsidRPr="00E07338" w:rsidRDefault="0065506E" w:rsidP="00EB21B0">
      <w:pPr>
        <w:pStyle w:val="Akapitzlist"/>
        <w:numPr>
          <w:ilvl w:val="0"/>
          <w:numId w:val="124"/>
        </w:numPr>
        <w:spacing w:line="48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hAnsiTheme="minorHAnsi" w:cstheme="minorHAnsi"/>
          <w:sz w:val="20"/>
          <w:szCs w:val="20"/>
        </w:rPr>
        <w:t xml:space="preserve">Uwzględniając, iż jest to warunek dodatkowo punktowany zgodnie z pkt 17) SWZ, deklarujemy pokrycie następujących </w:t>
      </w:r>
      <w:proofErr w:type="spellStart"/>
      <w:r w:rsidRPr="00E07338">
        <w:rPr>
          <w:rFonts w:asciiTheme="minorHAnsi" w:hAnsiTheme="minorHAnsi" w:cstheme="minorHAnsi"/>
          <w:sz w:val="20"/>
          <w:szCs w:val="20"/>
        </w:rPr>
        <w:t>ryzyk</w:t>
      </w:r>
      <w:proofErr w:type="spellEnd"/>
      <w:r w:rsidRPr="00E07338">
        <w:rPr>
          <w:rFonts w:asciiTheme="minorHAnsi" w:hAnsiTheme="minorHAnsi" w:cstheme="minorHAnsi"/>
          <w:sz w:val="20"/>
          <w:szCs w:val="20"/>
        </w:rPr>
        <w:t xml:space="preserve"> fakultatywnych: (ryzyko włączone do ochrony: wpisać TAK z prawej strony):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232"/>
        <w:gridCol w:w="2547"/>
      </w:tblGrid>
      <w:tr w:rsidR="0065506E" w:rsidRPr="00E07338" w14:paraId="54AAB610" w14:textId="77777777" w:rsidTr="00152E98">
        <w:tc>
          <w:tcPr>
            <w:tcW w:w="6232" w:type="dxa"/>
            <w:shd w:val="clear" w:color="auto" w:fill="BFBFBF" w:themeFill="background1" w:themeFillShade="BF"/>
          </w:tcPr>
          <w:p w14:paraId="5D492C19" w14:textId="77777777" w:rsidR="0065506E" w:rsidRPr="00E07338" w:rsidRDefault="0065506E" w:rsidP="00152E98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t>Ryzyka, rozszerzenia i klauzule dodatkowe</w:t>
            </w:r>
          </w:p>
        </w:tc>
        <w:tc>
          <w:tcPr>
            <w:tcW w:w="2547" w:type="dxa"/>
            <w:shd w:val="clear" w:color="auto" w:fill="BFBFBF" w:themeFill="background1" w:themeFillShade="BF"/>
          </w:tcPr>
          <w:p w14:paraId="5B2DB5E3" w14:textId="77777777" w:rsidR="0065506E" w:rsidRPr="00E07338" w:rsidRDefault="0065506E" w:rsidP="00152E98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t>Włączenie do ochrony</w:t>
            </w:r>
          </w:p>
          <w:p w14:paraId="03A7BA82" w14:textId="77777777" w:rsidR="0065506E" w:rsidRPr="00E07338" w:rsidRDefault="0065506E" w:rsidP="00152E98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  <w:r w:rsidRPr="00E07338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</w:rPr>
              <w:t>*wpisać właściwe</w:t>
            </w:r>
          </w:p>
        </w:tc>
      </w:tr>
      <w:tr w:rsidR="0065506E" w:rsidRPr="00E07338" w14:paraId="54172252" w14:textId="77777777" w:rsidTr="00152E98">
        <w:tc>
          <w:tcPr>
            <w:tcW w:w="6232" w:type="dxa"/>
          </w:tcPr>
          <w:p w14:paraId="34175D6E" w14:textId="77777777" w:rsidR="0065506E" w:rsidRPr="00E07338" w:rsidRDefault="0065506E" w:rsidP="00152E98">
            <w:pPr>
              <w:pStyle w:val="Akapitzlist"/>
              <w:numPr>
                <w:ilvl w:val="5"/>
                <w:numId w:val="8"/>
              </w:numPr>
              <w:tabs>
                <w:tab w:val="left" w:pos="167"/>
                <w:tab w:val="left" w:pos="451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t xml:space="preserve">Klauzula wznowienia limitów po szkodzie                 </w:t>
            </w:r>
          </w:p>
        </w:tc>
        <w:tc>
          <w:tcPr>
            <w:tcW w:w="2547" w:type="dxa"/>
          </w:tcPr>
          <w:p w14:paraId="7F6801B9" w14:textId="77777777" w:rsidR="0065506E" w:rsidRPr="00E07338" w:rsidRDefault="0065506E" w:rsidP="00152E98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506E" w:rsidRPr="00E07338" w14:paraId="51A057AC" w14:textId="77777777" w:rsidTr="00152E98">
        <w:tc>
          <w:tcPr>
            <w:tcW w:w="6232" w:type="dxa"/>
          </w:tcPr>
          <w:p w14:paraId="168C9768" w14:textId="77777777" w:rsidR="0065506E" w:rsidRPr="00E07338" w:rsidRDefault="0065506E" w:rsidP="00152E98">
            <w:pPr>
              <w:pStyle w:val="Akapitzlist"/>
              <w:numPr>
                <w:ilvl w:val="5"/>
                <w:numId w:val="8"/>
              </w:numPr>
              <w:tabs>
                <w:tab w:val="left" w:pos="167"/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t>Klauzula zastąpienia treści kl. czystych strat finansowych</w:t>
            </w:r>
          </w:p>
        </w:tc>
        <w:tc>
          <w:tcPr>
            <w:tcW w:w="2547" w:type="dxa"/>
          </w:tcPr>
          <w:p w14:paraId="2A992EAC" w14:textId="77777777" w:rsidR="0065506E" w:rsidRPr="00E07338" w:rsidRDefault="0065506E" w:rsidP="00152E98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506E" w:rsidRPr="00E07338" w14:paraId="778666DE" w14:textId="77777777" w:rsidTr="00152E98">
        <w:tc>
          <w:tcPr>
            <w:tcW w:w="6232" w:type="dxa"/>
          </w:tcPr>
          <w:p w14:paraId="0F503D80" w14:textId="77777777" w:rsidR="0065506E" w:rsidRPr="00E07338" w:rsidRDefault="0065506E" w:rsidP="00152E98">
            <w:pPr>
              <w:pStyle w:val="Akapitzlist"/>
              <w:numPr>
                <w:ilvl w:val="3"/>
                <w:numId w:val="8"/>
              </w:numPr>
              <w:tabs>
                <w:tab w:val="left" w:pos="167"/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t xml:space="preserve">Klauzula zmiany sumy ubezpieczenia i </w:t>
            </w:r>
            <w:proofErr w:type="spellStart"/>
            <w:r w:rsidRPr="00E07338">
              <w:rPr>
                <w:rFonts w:asciiTheme="minorHAnsi" w:hAnsiTheme="minorHAnsi" w:cstheme="minorHAnsi"/>
                <w:sz w:val="20"/>
                <w:szCs w:val="20"/>
              </w:rPr>
              <w:t>sublimitów</w:t>
            </w:r>
            <w:proofErr w:type="spellEnd"/>
            <w:r w:rsidRPr="00E0733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547" w:type="dxa"/>
          </w:tcPr>
          <w:p w14:paraId="14540D14" w14:textId="77777777" w:rsidR="0065506E" w:rsidRPr="00E07338" w:rsidRDefault="0065506E" w:rsidP="00152E98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A255219" w14:textId="77777777" w:rsidR="0065506E" w:rsidRPr="00E07338" w:rsidRDefault="0065506E" w:rsidP="0065506E">
      <w:pPr>
        <w:tabs>
          <w:tab w:val="left" w:pos="567"/>
        </w:tabs>
        <w:spacing w:before="240" w:after="0" w:line="48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hAnsiTheme="minorHAnsi" w:cstheme="minorHAnsi"/>
          <w:sz w:val="20"/>
          <w:szCs w:val="20"/>
        </w:rPr>
        <w:t xml:space="preserve">1.4 </w:t>
      </w:r>
      <w:r w:rsidRPr="00E07338">
        <w:rPr>
          <w:rFonts w:asciiTheme="minorHAnsi" w:hAnsiTheme="minorHAnsi" w:cstheme="minorHAnsi"/>
          <w:sz w:val="20"/>
          <w:szCs w:val="20"/>
          <w:u w:val="single"/>
        </w:rPr>
        <w:t>W zakresie części 4 zamówienia</w:t>
      </w:r>
      <w:r w:rsidRPr="00E07338">
        <w:rPr>
          <w:rFonts w:asciiTheme="minorHAnsi" w:hAnsiTheme="minorHAnsi" w:cstheme="minorHAnsi"/>
          <w:color w:val="FF0000"/>
          <w:sz w:val="20"/>
          <w:szCs w:val="20"/>
          <w:u w:val="single"/>
          <w:vertAlign w:val="superscript"/>
        </w:rPr>
        <w:t>*</w:t>
      </w:r>
      <w:r w:rsidRPr="00E07338">
        <w:rPr>
          <w:rFonts w:asciiTheme="minorHAnsi" w:hAnsiTheme="minorHAnsi" w:cstheme="minorHAnsi"/>
          <w:color w:val="FF0000"/>
          <w:sz w:val="20"/>
          <w:szCs w:val="20"/>
          <w:vertAlign w:val="superscript"/>
        </w:rPr>
        <w:t>niepotrzebne skreślić</w:t>
      </w:r>
    </w:p>
    <w:p w14:paraId="04CB883D" w14:textId="77777777" w:rsidR="0065506E" w:rsidRPr="00E07338" w:rsidRDefault="0065506E" w:rsidP="0065506E">
      <w:pPr>
        <w:tabs>
          <w:tab w:val="left" w:pos="567"/>
        </w:tabs>
        <w:spacing w:after="0" w:line="48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hAnsiTheme="minorHAnsi" w:cstheme="minorHAnsi"/>
          <w:sz w:val="20"/>
          <w:szCs w:val="20"/>
        </w:rPr>
        <w:t>za łączną kwotę (składkę) netto  …………………… (słownie:…………………. złotych), plus należny podatek VAT w wysokości …........  %, co daje kwotę brutto ….........................(słownie: …...................... złotych),</w:t>
      </w:r>
    </w:p>
    <w:p w14:paraId="0F364915" w14:textId="77777777" w:rsidR="0065506E" w:rsidRPr="00E07338" w:rsidRDefault="0065506E" w:rsidP="0065506E">
      <w:pPr>
        <w:tabs>
          <w:tab w:val="left" w:pos="567"/>
        </w:tabs>
        <w:spacing w:after="0" w:line="48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hAnsiTheme="minorHAnsi" w:cstheme="minorHAnsi"/>
          <w:sz w:val="20"/>
          <w:szCs w:val="20"/>
        </w:rPr>
        <w:t xml:space="preserve">1.5 </w:t>
      </w:r>
      <w:r w:rsidRPr="00E07338">
        <w:rPr>
          <w:rFonts w:asciiTheme="minorHAnsi" w:hAnsiTheme="minorHAnsi" w:cstheme="minorHAnsi"/>
          <w:sz w:val="20"/>
          <w:szCs w:val="20"/>
          <w:u w:val="single"/>
        </w:rPr>
        <w:t>W zakresie części 5 zamówienia</w:t>
      </w:r>
      <w:r w:rsidRPr="00E07338">
        <w:rPr>
          <w:rFonts w:asciiTheme="minorHAnsi" w:hAnsiTheme="minorHAnsi" w:cstheme="minorHAnsi"/>
          <w:color w:val="FF0000"/>
          <w:sz w:val="20"/>
          <w:szCs w:val="20"/>
          <w:vertAlign w:val="superscript"/>
        </w:rPr>
        <w:t>*niepotrzebne skreślić</w:t>
      </w:r>
    </w:p>
    <w:p w14:paraId="309E5198" w14:textId="77777777" w:rsidR="0065506E" w:rsidRPr="00E07338" w:rsidRDefault="0065506E" w:rsidP="0065506E">
      <w:pPr>
        <w:tabs>
          <w:tab w:val="left" w:pos="567"/>
        </w:tabs>
        <w:spacing w:after="0" w:line="48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hAnsiTheme="minorHAnsi" w:cstheme="minorHAnsi"/>
          <w:sz w:val="20"/>
          <w:szCs w:val="20"/>
        </w:rPr>
        <w:t>a)</w:t>
      </w:r>
      <w:r w:rsidRPr="00E07338">
        <w:rPr>
          <w:rFonts w:asciiTheme="minorHAnsi" w:hAnsiTheme="minorHAnsi" w:cstheme="minorHAnsi"/>
          <w:sz w:val="20"/>
          <w:szCs w:val="20"/>
        </w:rPr>
        <w:tab/>
        <w:t>za łączną kwotę (składkę) netto  …………………… (słownie:…………………. złotych), plus należny podatek VAT w wysokości …........  %, co daje kwotę brutto ….........................(słownie: …...................... złotych),</w:t>
      </w:r>
    </w:p>
    <w:p w14:paraId="1A40797C" w14:textId="77777777" w:rsidR="00EB21B0" w:rsidRPr="00E07338" w:rsidRDefault="00EB21B0" w:rsidP="00EB21B0">
      <w:pPr>
        <w:pStyle w:val="Akapitzlist"/>
        <w:tabs>
          <w:tab w:val="left" w:pos="567"/>
        </w:tabs>
        <w:spacing w:after="0" w:line="480" w:lineRule="auto"/>
        <w:ind w:left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E07338">
        <w:rPr>
          <w:rFonts w:asciiTheme="minorHAnsi" w:hAnsiTheme="minorHAnsi" w:cstheme="minorHAnsi"/>
          <w:i/>
          <w:iCs/>
          <w:sz w:val="20"/>
          <w:szCs w:val="20"/>
        </w:rPr>
        <w:t>Kwota ta została wyliczona na podstawie tabeli 1b –  Stawki ubezpieczeniowe uwzględnione w cenie, poprzez przemnożenie wartości podanych kategorii przez kwoty stawek rocznych. Wynagrodzenie w części 5 zamówienia jest w istocie wynagrodzeniem kosztorysowym.</w:t>
      </w:r>
    </w:p>
    <w:tbl>
      <w:tblPr>
        <w:tblW w:w="8925" w:type="dxa"/>
        <w:tblInd w:w="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6"/>
        <w:gridCol w:w="2409"/>
      </w:tblGrid>
      <w:tr w:rsidR="00EB21B0" w:rsidRPr="00E07338" w14:paraId="1724EF3A" w14:textId="77777777" w:rsidTr="00A956FC">
        <w:tc>
          <w:tcPr>
            <w:tcW w:w="8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813D99" w14:textId="77777777" w:rsidR="00EB21B0" w:rsidRPr="00E07338" w:rsidRDefault="00EB21B0" w:rsidP="00A956FC">
            <w:pPr>
              <w:spacing w:after="0" w:line="276" w:lineRule="auto"/>
              <w:ind w:right="-4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Tabela 1a </w:t>
            </w:r>
            <w:r w:rsidRPr="00E07338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</w:rPr>
              <w:t>–  Stawki i składki ubezpieczeniowe uwzględnione w cenie – część 5</w:t>
            </w:r>
          </w:p>
        </w:tc>
      </w:tr>
      <w:tr w:rsidR="00EB21B0" w:rsidRPr="00E07338" w14:paraId="29F94A8B" w14:textId="77777777" w:rsidTr="00A956FC">
        <w:tc>
          <w:tcPr>
            <w:tcW w:w="6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FA32F9" w14:textId="77777777" w:rsidR="00EB21B0" w:rsidRPr="00E07338" w:rsidRDefault="00EB21B0" w:rsidP="00A956FC">
            <w:pPr>
              <w:spacing w:after="0" w:line="276" w:lineRule="auto"/>
              <w:ind w:right="-4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Kategorie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826F6B" w14:textId="77777777" w:rsidR="00EB21B0" w:rsidRPr="00E07338" w:rsidRDefault="00EB21B0" w:rsidP="00A956FC">
            <w:pPr>
              <w:spacing w:after="0" w:line="276" w:lineRule="auto"/>
              <w:ind w:right="-4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Stawka roczna</w:t>
            </w:r>
          </w:p>
        </w:tc>
      </w:tr>
      <w:tr w:rsidR="00EB21B0" w:rsidRPr="00E07338" w14:paraId="3BE29086" w14:textId="77777777" w:rsidTr="00A956FC">
        <w:trPr>
          <w:trHeight w:val="510"/>
        </w:trPr>
        <w:tc>
          <w:tcPr>
            <w:tcW w:w="6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AD74D6" w14:textId="77777777" w:rsidR="00EB21B0" w:rsidRPr="00E07338" w:rsidRDefault="00EB21B0" w:rsidP="007150DF">
            <w:pPr>
              <w:numPr>
                <w:ilvl w:val="0"/>
                <w:numId w:val="130"/>
              </w:numPr>
              <w:spacing w:after="0" w:line="276" w:lineRule="auto"/>
              <w:ind w:left="0" w:right="-51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Odpowiedzialność cywilna (składka roczna w PLN)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681461" w14:textId="77777777" w:rsidR="00EB21B0" w:rsidRPr="00E07338" w:rsidRDefault="00EB21B0" w:rsidP="00A956FC">
            <w:pPr>
              <w:spacing w:after="0" w:line="276" w:lineRule="auto"/>
              <w:ind w:right="-49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……………………………. PLN</w:t>
            </w:r>
          </w:p>
        </w:tc>
      </w:tr>
      <w:tr w:rsidR="00EB21B0" w:rsidRPr="00E07338" w14:paraId="58E3D1F5" w14:textId="77777777" w:rsidTr="00A956FC">
        <w:trPr>
          <w:trHeight w:val="510"/>
        </w:trPr>
        <w:tc>
          <w:tcPr>
            <w:tcW w:w="6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CF42DC" w14:textId="77777777" w:rsidR="00EB21B0" w:rsidRPr="00E07338" w:rsidRDefault="00EB21B0" w:rsidP="00EB21B0">
            <w:pPr>
              <w:numPr>
                <w:ilvl w:val="0"/>
                <w:numId w:val="130"/>
              </w:numPr>
              <w:spacing w:after="0" w:line="276" w:lineRule="auto"/>
              <w:ind w:left="0" w:right="-49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Casco (stawka)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44FE7E" w14:textId="77777777" w:rsidR="00EB21B0" w:rsidRPr="00E07338" w:rsidRDefault="00EB21B0" w:rsidP="00A956FC">
            <w:pPr>
              <w:spacing w:after="0" w:line="276" w:lineRule="auto"/>
              <w:ind w:right="-49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‰</w:t>
            </w:r>
          </w:p>
        </w:tc>
      </w:tr>
      <w:tr w:rsidR="00EB21B0" w:rsidRPr="00E07338" w14:paraId="32B3AAB5" w14:textId="77777777" w:rsidTr="00A956FC">
        <w:trPr>
          <w:trHeight w:val="510"/>
        </w:trPr>
        <w:tc>
          <w:tcPr>
            <w:tcW w:w="6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FA87F6" w14:textId="77777777" w:rsidR="00EB21B0" w:rsidRPr="00E07338" w:rsidRDefault="00EB21B0" w:rsidP="00EB21B0">
            <w:pPr>
              <w:numPr>
                <w:ilvl w:val="0"/>
                <w:numId w:val="130"/>
              </w:numPr>
              <w:spacing w:after="0" w:line="276" w:lineRule="auto"/>
              <w:ind w:left="0" w:right="-49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NNW (składka roczna w PLN za osobę</w:t>
            </w:r>
            <w:r w:rsidRPr="00E07338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</w:rPr>
              <w:t>*</w:t>
            </w: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/za jednostkę </w:t>
            </w:r>
            <w:r w:rsidRPr="00E07338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</w:rPr>
              <w:t>*niepotrzebne skreślić</w:t>
            </w: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3EA7AF" w14:textId="77777777" w:rsidR="00EB21B0" w:rsidRPr="00E07338" w:rsidRDefault="00EB21B0" w:rsidP="00A956FC">
            <w:pPr>
              <w:spacing w:after="0" w:line="276" w:lineRule="auto"/>
              <w:ind w:right="-49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……………………………. PLN</w:t>
            </w:r>
          </w:p>
        </w:tc>
      </w:tr>
    </w:tbl>
    <w:p w14:paraId="31A8BC32" w14:textId="77777777" w:rsidR="00EB21B0" w:rsidRPr="00E07338" w:rsidRDefault="00EB21B0" w:rsidP="00EB21B0">
      <w:pPr>
        <w:tabs>
          <w:tab w:val="left" w:pos="567"/>
        </w:tabs>
        <w:spacing w:after="0" w:line="48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31E40827" w14:textId="77777777" w:rsidR="00EB21B0" w:rsidRPr="00E07338" w:rsidRDefault="00EB21B0" w:rsidP="0065506E">
      <w:pPr>
        <w:tabs>
          <w:tab w:val="left" w:pos="567"/>
        </w:tabs>
        <w:spacing w:after="0" w:line="48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44ACF914" w14:textId="77777777" w:rsidR="0065506E" w:rsidRPr="00E07338" w:rsidRDefault="0065506E" w:rsidP="0065506E">
      <w:pPr>
        <w:tabs>
          <w:tab w:val="left" w:pos="567"/>
        </w:tabs>
        <w:spacing w:after="0" w:line="48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hAnsiTheme="minorHAnsi" w:cstheme="minorHAnsi"/>
          <w:sz w:val="20"/>
          <w:szCs w:val="20"/>
        </w:rPr>
        <w:lastRenderedPageBreak/>
        <w:t xml:space="preserve">b) Uwzględniając, iż jest to warunek dodatkowo punktowany zgodnie z pkt 17) SWZ, deklarujemy pokrycie następujących </w:t>
      </w:r>
      <w:proofErr w:type="spellStart"/>
      <w:r w:rsidRPr="00E07338">
        <w:rPr>
          <w:rFonts w:asciiTheme="minorHAnsi" w:hAnsiTheme="minorHAnsi" w:cstheme="minorHAnsi"/>
          <w:sz w:val="20"/>
          <w:szCs w:val="20"/>
        </w:rPr>
        <w:t>ryzyk</w:t>
      </w:r>
      <w:proofErr w:type="spellEnd"/>
      <w:r w:rsidRPr="00E07338">
        <w:rPr>
          <w:rFonts w:asciiTheme="minorHAnsi" w:hAnsiTheme="minorHAnsi" w:cstheme="minorHAnsi"/>
          <w:sz w:val="20"/>
          <w:szCs w:val="20"/>
        </w:rPr>
        <w:t xml:space="preserve"> fakultatywnych: (ryzyko włączone do ochrony: wpisać TAK z prawej strony):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232"/>
        <w:gridCol w:w="2547"/>
      </w:tblGrid>
      <w:tr w:rsidR="0065506E" w:rsidRPr="00E07338" w14:paraId="43B942A0" w14:textId="77777777" w:rsidTr="00152E98">
        <w:tc>
          <w:tcPr>
            <w:tcW w:w="6232" w:type="dxa"/>
            <w:shd w:val="clear" w:color="auto" w:fill="BFBFBF" w:themeFill="background1" w:themeFillShade="BF"/>
          </w:tcPr>
          <w:p w14:paraId="3ADC4B55" w14:textId="77777777" w:rsidR="0065506E" w:rsidRPr="00E07338" w:rsidRDefault="0065506E" w:rsidP="00152E98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t>Ryzyka, rozszerzenia i klauzule dodatkowe</w:t>
            </w:r>
          </w:p>
        </w:tc>
        <w:tc>
          <w:tcPr>
            <w:tcW w:w="2547" w:type="dxa"/>
            <w:shd w:val="clear" w:color="auto" w:fill="BFBFBF" w:themeFill="background1" w:themeFillShade="BF"/>
          </w:tcPr>
          <w:p w14:paraId="3042D844" w14:textId="77777777" w:rsidR="0065506E" w:rsidRPr="00E07338" w:rsidRDefault="0065506E" w:rsidP="00152E98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t>Włączenie do ochrony</w:t>
            </w:r>
          </w:p>
          <w:p w14:paraId="0F6F811F" w14:textId="77777777" w:rsidR="0065506E" w:rsidRPr="00E07338" w:rsidRDefault="0065506E" w:rsidP="00152E98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  <w:r w:rsidRPr="00E07338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</w:rPr>
              <w:t>*wpisać właściwe</w:t>
            </w:r>
          </w:p>
        </w:tc>
      </w:tr>
      <w:tr w:rsidR="0065506E" w:rsidRPr="00E07338" w14:paraId="38D3D32B" w14:textId="77777777" w:rsidTr="00152E98">
        <w:tc>
          <w:tcPr>
            <w:tcW w:w="6232" w:type="dxa"/>
          </w:tcPr>
          <w:p w14:paraId="353DCF17" w14:textId="77777777" w:rsidR="0065506E" w:rsidRPr="00E07338" w:rsidRDefault="0065506E" w:rsidP="00152E98">
            <w:pPr>
              <w:pStyle w:val="Akapitzlist"/>
              <w:tabs>
                <w:tab w:val="left" w:pos="167"/>
                <w:tab w:val="left" w:pos="567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t>Zmiany sumy ubezpieczenia OC</w:t>
            </w:r>
          </w:p>
        </w:tc>
        <w:tc>
          <w:tcPr>
            <w:tcW w:w="2547" w:type="dxa"/>
          </w:tcPr>
          <w:p w14:paraId="1F3E6C77" w14:textId="77777777" w:rsidR="0065506E" w:rsidRPr="00E07338" w:rsidRDefault="0065506E" w:rsidP="00152E98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B0377C4" w14:textId="77777777" w:rsidR="0065506E" w:rsidRPr="00E07338" w:rsidRDefault="0065506E" w:rsidP="006C0336">
      <w:pPr>
        <w:tabs>
          <w:tab w:val="left" w:pos="567"/>
        </w:tabs>
        <w:spacing w:line="48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419E0021" w14:textId="77777777" w:rsidR="0065506E" w:rsidRPr="00E07338" w:rsidRDefault="0065506E">
      <w:pPr>
        <w:tabs>
          <w:tab w:val="left" w:pos="567"/>
        </w:tabs>
        <w:spacing w:line="48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sectPr w:rsidR="0065506E" w:rsidRPr="00E07338" w:rsidSect="0082274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6B056" w14:textId="77777777" w:rsidR="005B0F11" w:rsidRDefault="005B0F11" w:rsidP="001F7E52">
      <w:pPr>
        <w:spacing w:after="0" w:line="240" w:lineRule="auto"/>
      </w:pPr>
      <w:r>
        <w:separator/>
      </w:r>
    </w:p>
  </w:endnote>
  <w:endnote w:type="continuationSeparator" w:id="0">
    <w:p w14:paraId="4086FCE7" w14:textId="77777777" w:rsidR="005B0F11" w:rsidRDefault="005B0F11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F184B" w14:textId="77777777" w:rsidR="00761A83" w:rsidRDefault="00761A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D8B23" w14:textId="77777777" w:rsidR="00672655" w:rsidRPr="00002209" w:rsidRDefault="00672655" w:rsidP="00256C52">
    <w:pPr>
      <w:pStyle w:val="Stopka"/>
      <w:tabs>
        <w:tab w:val="clear" w:pos="9072"/>
        <w:tab w:val="right" w:pos="10065"/>
      </w:tabs>
      <w:ind w:left="284"/>
      <w:jc w:val="both"/>
      <w:rPr>
        <w:rFonts w:cs="Calibri"/>
        <w:b/>
        <w:i/>
        <w:sz w:val="16"/>
        <w:szCs w:val="16"/>
      </w:rPr>
    </w:pPr>
    <w:r w:rsidRPr="00002209">
      <w:rPr>
        <w:rFonts w:cs="Calibri"/>
        <w:b/>
        <w:i/>
        <w:sz w:val="16"/>
        <w:szCs w:val="16"/>
      </w:rPr>
      <w:t>______________________________________________________________________________________________________________</w:t>
    </w:r>
  </w:p>
  <w:p w14:paraId="796F9574" w14:textId="77777777" w:rsidR="00672655" w:rsidRPr="00002209" w:rsidRDefault="00672655" w:rsidP="00256C52">
    <w:pPr>
      <w:pStyle w:val="Stopka"/>
      <w:tabs>
        <w:tab w:val="right" w:pos="10065"/>
      </w:tabs>
      <w:ind w:left="284"/>
      <w:jc w:val="both"/>
      <w:rPr>
        <w:rFonts w:cs="Calibri"/>
        <w:b/>
        <w:bCs/>
        <w:i/>
        <w:iCs/>
        <w:sz w:val="16"/>
        <w:szCs w:val="16"/>
      </w:rPr>
    </w:pPr>
    <w:r w:rsidRPr="00002209">
      <w:rPr>
        <w:rFonts w:cs="Calibri"/>
        <w:b/>
        <w:bCs/>
        <w:i/>
        <w:iCs/>
        <w:sz w:val="16"/>
        <w:szCs w:val="16"/>
      </w:rPr>
      <w:t xml:space="preserve">Dział Zamówień Publicznych UJ CM, ul. </w:t>
    </w:r>
    <w:r>
      <w:rPr>
        <w:rFonts w:cs="Calibri"/>
        <w:b/>
        <w:bCs/>
        <w:i/>
        <w:iCs/>
        <w:sz w:val="16"/>
        <w:szCs w:val="16"/>
      </w:rPr>
      <w:t>Skawińska 8</w:t>
    </w:r>
    <w:r w:rsidRPr="00002209">
      <w:rPr>
        <w:rFonts w:cs="Calibri"/>
        <w:b/>
        <w:bCs/>
        <w:i/>
        <w:iCs/>
        <w:sz w:val="16"/>
        <w:szCs w:val="16"/>
      </w:rPr>
      <w:t>, 31</w:t>
    </w:r>
    <w:r>
      <w:rPr>
        <w:rFonts w:cs="Calibri"/>
        <w:b/>
        <w:bCs/>
        <w:i/>
        <w:iCs/>
        <w:sz w:val="16"/>
        <w:szCs w:val="16"/>
      </w:rPr>
      <w:t>-066</w:t>
    </w:r>
    <w:r w:rsidRPr="00002209">
      <w:rPr>
        <w:rFonts w:cs="Calibri"/>
        <w:b/>
        <w:bCs/>
        <w:i/>
        <w:iCs/>
        <w:sz w:val="16"/>
        <w:szCs w:val="16"/>
      </w:rPr>
      <w:t xml:space="preserve"> Kraków;</w:t>
    </w:r>
  </w:p>
  <w:p w14:paraId="48C577E1" w14:textId="77777777" w:rsidR="00672655" w:rsidRPr="00002209" w:rsidRDefault="00672655" w:rsidP="00256C52">
    <w:pPr>
      <w:pStyle w:val="Stopka"/>
      <w:tabs>
        <w:tab w:val="right" w:pos="10065"/>
      </w:tabs>
      <w:ind w:left="284"/>
      <w:jc w:val="both"/>
      <w:rPr>
        <w:rFonts w:cs="Calibri"/>
        <w:b/>
        <w:bCs/>
        <w:i/>
        <w:iCs/>
        <w:sz w:val="16"/>
        <w:szCs w:val="16"/>
      </w:rPr>
    </w:pPr>
    <w:r w:rsidRPr="00002209">
      <w:rPr>
        <w:rFonts w:cs="Calibri"/>
        <w:b/>
        <w:bCs/>
        <w:i/>
        <w:iCs/>
        <w:sz w:val="16"/>
        <w:szCs w:val="16"/>
      </w:rPr>
      <w:t xml:space="preserve">e-mail: </w:t>
    </w:r>
    <w:hyperlink r:id="rId1" w:history="1">
      <w:r w:rsidRPr="00002209">
        <w:rPr>
          <w:rStyle w:val="Hipercze"/>
          <w:rFonts w:cs="Calibri"/>
          <w:b/>
          <w:bCs/>
          <w:i/>
          <w:iCs/>
          <w:sz w:val="16"/>
          <w:szCs w:val="16"/>
        </w:rPr>
        <w:t>dzp@cm-uj.krakow.pl</w:t>
      </w:r>
    </w:hyperlink>
  </w:p>
  <w:p w14:paraId="5A94CC93" w14:textId="7B5E77BB" w:rsidR="00672655" w:rsidRPr="00002209" w:rsidRDefault="00672655" w:rsidP="00256C52">
    <w:pPr>
      <w:pStyle w:val="Stopka"/>
      <w:tabs>
        <w:tab w:val="clear" w:pos="4536"/>
        <w:tab w:val="clear" w:pos="9072"/>
        <w:tab w:val="center" w:pos="7938"/>
        <w:tab w:val="right" w:pos="9070"/>
      </w:tabs>
      <w:ind w:left="284"/>
      <w:jc w:val="both"/>
      <w:rPr>
        <w:rFonts w:cs="Calibri"/>
        <w:sz w:val="16"/>
        <w:szCs w:val="16"/>
      </w:rPr>
    </w:pPr>
    <w:r w:rsidRPr="00002209">
      <w:rPr>
        <w:rFonts w:cs="Calibri"/>
        <w:b/>
        <w:bCs/>
        <w:i/>
        <w:iCs/>
        <w:sz w:val="16"/>
        <w:szCs w:val="16"/>
      </w:rPr>
      <w:t xml:space="preserve">strona internetowa: </w:t>
    </w:r>
    <w:hyperlink r:id="rId2" w:history="1">
      <w:r w:rsidRPr="00002209">
        <w:rPr>
          <w:rStyle w:val="Hipercze"/>
          <w:rFonts w:cs="Calibri"/>
          <w:b/>
          <w:bCs/>
          <w:i/>
          <w:iCs/>
          <w:sz w:val="16"/>
          <w:szCs w:val="16"/>
        </w:rPr>
        <w:t>www.dzp.cm-uj.krakow.pl</w:t>
      </w:r>
    </w:hyperlink>
    <w:r w:rsidRPr="00002209">
      <w:rPr>
        <w:rFonts w:cs="Calibri"/>
        <w:b/>
        <w:bCs/>
        <w:i/>
        <w:iCs/>
        <w:sz w:val="16"/>
        <w:szCs w:val="16"/>
        <w:lang w:val="de-DE"/>
      </w:rPr>
      <w:t xml:space="preserve"> </w:t>
    </w:r>
    <w:r w:rsidRPr="00002209">
      <w:rPr>
        <w:rFonts w:cs="Calibri"/>
        <w:b/>
        <w:bCs/>
        <w:i/>
        <w:iCs/>
        <w:sz w:val="16"/>
        <w:szCs w:val="16"/>
        <w:lang w:val="de-DE"/>
      </w:rPr>
      <w:tab/>
    </w:r>
    <w:r w:rsidRPr="00002209">
      <w:rPr>
        <w:rFonts w:cs="Calibri"/>
        <w:b/>
        <w:bCs/>
        <w:i/>
        <w:iCs/>
        <w:sz w:val="16"/>
        <w:szCs w:val="16"/>
        <w:lang w:val="pt-BR"/>
      </w:rPr>
      <w:tab/>
    </w:r>
    <w:r w:rsidRPr="00002209">
      <w:rPr>
        <w:rFonts w:cs="Calibri"/>
        <w:b/>
        <w:bCs/>
        <w:i/>
        <w:iCs/>
        <w:sz w:val="16"/>
        <w:szCs w:val="16"/>
        <w:lang w:val="pt-BR"/>
      </w:rPr>
      <w:t xml:space="preserve">Strona </w: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begin"/>
    </w:r>
    <w:r w:rsidRPr="00002209">
      <w:rPr>
        <w:rFonts w:cs="Calibri"/>
        <w:b/>
        <w:bCs/>
        <w:i/>
        <w:iCs/>
        <w:sz w:val="16"/>
        <w:szCs w:val="16"/>
        <w:lang w:val="de-DE"/>
      </w:rPr>
      <w:instrText xml:space="preserve"> PAGE </w:instrTex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separate"/>
    </w:r>
    <w:r w:rsidR="00363DB7">
      <w:rPr>
        <w:rFonts w:cs="Calibri"/>
        <w:b/>
        <w:bCs/>
        <w:i/>
        <w:iCs/>
        <w:noProof/>
        <w:sz w:val="16"/>
        <w:szCs w:val="16"/>
        <w:lang w:val="de-DE"/>
      </w:rPr>
      <w:t>32</w: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end"/>
    </w:r>
    <w:r w:rsidRPr="00002209">
      <w:rPr>
        <w:rFonts w:cs="Calibri"/>
        <w:b/>
        <w:bCs/>
        <w:i/>
        <w:iCs/>
        <w:sz w:val="16"/>
        <w:szCs w:val="16"/>
        <w:lang w:val="pt-BR"/>
      </w:rPr>
      <w:t xml:space="preserve"> z </w: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begin"/>
    </w:r>
    <w:r w:rsidRPr="00002209">
      <w:rPr>
        <w:rFonts w:cs="Calibri"/>
        <w:b/>
        <w:bCs/>
        <w:i/>
        <w:iCs/>
        <w:sz w:val="16"/>
        <w:szCs w:val="16"/>
        <w:lang w:val="de-DE"/>
      </w:rPr>
      <w:instrText xml:space="preserve"> NUMPAGES \*Arabic </w:instrTex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separate"/>
    </w:r>
    <w:r w:rsidR="00363DB7">
      <w:rPr>
        <w:rFonts w:cs="Calibri"/>
        <w:b/>
        <w:bCs/>
        <w:i/>
        <w:iCs/>
        <w:noProof/>
        <w:sz w:val="16"/>
        <w:szCs w:val="16"/>
        <w:lang w:val="de-DE"/>
      </w:rPr>
      <w:t>58</w: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76E0E" w14:textId="77777777" w:rsidR="00761A83" w:rsidRDefault="00761A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B6D2A" w14:textId="77777777" w:rsidR="005B0F11" w:rsidRDefault="005B0F11" w:rsidP="001F7E52">
      <w:pPr>
        <w:spacing w:after="0" w:line="240" w:lineRule="auto"/>
      </w:pPr>
      <w:r>
        <w:separator/>
      </w:r>
    </w:p>
  </w:footnote>
  <w:footnote w:type="continuationSeparator" w:id="0">
    <w:p w14:paraId="21C7872E" w14:textId="77777777" w:rsidR="005B0F11" w:rsidRDefault="005B0F11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E960" w14:textId="77777777" w:rsidR="00761A83" w:rsidRDefault="00761A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AFBE" w14:textId="77777777" w:rsidR="00672655" w:rsidRDefault="00672655" w:rsidP="002E76E9">
    <w:pPr>
      <w:tabs>
        <w:tab w:val="left" w:pos="567"/>
        <w:tab w:val="left" w:pos="2552"/>
        <w:tab w:val="left" w:pos="3402"/>
      </w:tabs>
      <w:spacing w:after="0" w:line="240" w:lineRule="auto"/>
      <w:ind w:left="284" w:right="1"/>
      <w:rPr>
        <w:rFonts w:cs="Tahoma"/>
        <w:b/>
        <w:i/>
        <w:sz w:val="16"/>
        <w:szCs w:val="16"/>
      </w:rPr>
    </w:pPr>
  </w:p>
  <w:p w14:paraId="5AE6E603" w14:textId="77777777" w:rsidR="00672655" w:rsidRDefault="00672655" w:rsidP="00CC4F2D">
    <w:pPr>
      <w:tabs>
        <w:tab w:val="left" w:pos="567"/>
      </w:tabs>
      <w:spacing w:after="0" w:line="240" w:lineRule="auto"/>
      <w:ind w:left="284" w:right="1"/>
      <w:rPr>
        <w:rFonts w:cs="Tahoma"/>
        <w:b/>
        <w:i/>
        <w:sz w:val="16"/>
        <w:szCs w:val="16"/>
      </w:rPr>
    </w:pPr>
  </w:p>
  <w:p w14:paraId="5A43042C" w14:textId="00139D5F" w:rsidR="00672655" w:rsidRDefault="00672655" w:rsidP="00DB7E0C">
    <w:pPr>
      <w:tabs>
        <w:tab w:val="left" w:pos="567"/>
      </w:tabs>
      <w:spacing w:after="0" w:line="240" w:lineRule="auto"/>
      <w:ind w:left="284" w:right="1"/>
      <w:rPr>
        <w:b/>
        <w:sz w:val="20"/>
        <w:szCs w:val="20"/>
      </w:rPr>
    </w:pPr>
    <w:r>
      <w:rPr>
        <w:b/>
        <w:noProof/>
      </w:rPr>
      <w:t xml:space="preserve">              </w:t>
    </w:r>
  </w:p>
  <w:p w14:paraId="58040152" w14:textId="78286A22" w:rsidR="00672655" w:rsidRDefault="00672655" w:rsidP="00AD3BE6">
    <w:pPr>
      <w:tabs>
        <w:tab w:val="left" w:pos="567"/>
      </w:tabs>
      <w:spacing w:after="0" w:line="240" w:lineRule="auto"/>
      <w:ind w:left="284" w:right="1"/>
      <w:rPr>
        <w:b/>
        <w:sz w:val="20"/>
        <w:szCs w:val="20"/>
      </w:rPr>
    </w:pPr>
    <w:r>
      <w:rPr>
        <w:b/>
        <w:sz w:val="20"/>
        <w:szCs w:val="20"/>
      </w:rPr>
      <w:t>Postępowanie nr: 141.272</w:t>
    </w:r>
    <w:r w:rsidR="00761A83">
      <w:rPr>
        <w:b/>
        <w:sz w:val="20"/>
        <w:szCs w:val="20"/>
      </w:rPr>
      <w:t>.20</w:t>
    </w:r>
    <w:r>
      <w:rPr>
        <w:b/>
        <w:sz w:val="20"/>
        <w:szCs w:val="20"/>
      </w:rPr>
      <w:t>.2024</w:t>
    </w:r>
  </w:p>
  <w:p w14:paraId="2CB391DD" w14:textId="77777777" w:rsidR="00672655" w:rsidRDefault="00672655" w:rsidP="00AD3BE6">
    <w:pPr>
      <w:tabs>
        <w:tab w:val="left" w:pos="567"/>
      </w:tabs>
      <w:spacing w:after="0" w:line="240" w:lineRule="auto"/>
      <w:ind w:left="284" w:right="1"/>
      <w:rPr>
        <w:rFonts w:cs="Tahoma"/>
        <w:b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49502" w14:textId="77777777" w:rsidR="00761A83" w:rsidRDefault="00761A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BFDAAC4C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1440"/>
      </w:pPr>
      <w:rPr>
        <w:rFonts w:ascii="Calibri" w:eastAsia="Calibri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7"/>
    <w:multiLevelType w:val="multilevel"/>
    <w:tmpl w:val="00C614C0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3" w:hanging="360"/>
      </w:pPr>
      <w:rPr>
        <w:rFonts w:ascii="Calibri" w:eastAsia="Tahoma" w:hAnsi="Calibri" w:cs="Calibri" w:hint="default"/>
        <w:b w:val="0"/>
        <w:position w:val="0"/>
        <w:sz w:val="18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3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3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3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3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3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3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3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3" w:hanging="180"/>
      </w:pPr>
      <w:rPr>
        <w:position w:val="0"/>
        <w:sz w:val="20"/>
        <w:vertAlign w:val="baseline"/>
      </w:rPr>
    </w:lvl>
  </w:abstractNum>
  <w:abstractNum w:abstractNumId="4" w15:restartNumberingAfterBreak="0">
    <w:nsid w:val="00000009"/>
    <w:multiLevelType w:val="multilevel"/>
    <w:tmpl w:val="2AE4F24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6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7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24"/>
    <w:multiLevelType w:val="multilevel"/>
    <w:tmpl w:val="E7007EC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2803" w:hanging="283"/>
      </w:pPr>
      <w:rPr>
        <w:rFonts w:ascii="Calibri" w:hAnsi="Calibri" w:cs="Calibri" w:hint="default"/>
        <w:b w:val="0"/>
        <w:position w:val="0"/>
        <w:sz w:val="1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643" w:hanging="360"/>
      </w:pPr>
      <w:rPr>
        <w:rFonts w:eastAsia="Tahoma" w:cs="Tahoma"/>
        <w:b w:val="0"/>
        <w:position w:val="0"/>
        <w:sz w:val="1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39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  <w:rPr>
        <w:position w:val="0"/>
        <w:sz w:val="20"/>
        <w:vertAlign w:val="baseline"/>
      </w:rPr>
    </w:lvl>
  </w:abstractNum>
  <w:abstractNum w:abstractNumId="16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7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20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1" w15:restartNumberingAfterBreak="0">
    <w:nsid w:val="001D00B1"/>
    <w:multiLevelType w:val="multilevel"/>
    <w:tmpl w:val="C7AA7632"/>
    <w:styleLink w:val="11111113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2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1392935"/>
    <w:multiLevelType w:val="singleLevel"/>
    <w:tmpl w:val="965AA5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25533B7"/>
    <w:multiLevelType w:val="multilevel"/>
    <w:tmpl w:val="7CB497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5" w15:restartNumberingAfterBreak="0">
    <w:nsid w:val="03916E6C"/>
    <w:multiLevelType w:val="multilevel"/>
    <w:tmpl w:val="BAD2A2F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482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26" w15:restartNumberingAfterBreak="0">
    <w:nsid w:val="04706CC0"/>
    <w:multiLevelType w:val="hybridMultilevel"/>
    <w:tmpl w:val="92C03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727D7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Arial Unicode MS" w:hAnsi="Calibri" w:cs="Times New Roman" w:hint="default"/>
      </w:rPr>
    </w:lvl>
    <w:lvl w:ilvl="3" w:tplc="4D0E80A0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Calibri" w:eastAsia="Calibri" w:hAnsi="Calibri" w:hint="default"/>
        <w:color w:val="auto"/>
        <w:sz w:val="20"/>
        <w:szCs w:val="20"/>
      </w:rPr>
    </w:lvl>
    <w:lvl w:ilvl="4" w:tplc="DD72DA74">
      <w:start w:val="7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FE2F1F"/>
    <w:multiLevelType w:val="multilevel"/>
    <w:tmpl w:val="2A7AEE64"/>
    <w:name w:val="WW8Num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5">
      <w:start w:val="5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8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9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07114E7F"/>
    <w:multiLevelType w:val="multilevel"/>
    <w:tmpl w:val="2FD69214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Calibri" w:eastAsia="Calibri" w:hAnsi="Calibri" w:cs="Calibri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081C400C"/>
    <w:multiLevelType w:val="multilevel"/>
    <w:tmpl w:val="51B4DE96"/>
    <w:lvl w:ilvl="0">
      <w:start w:val="2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082D6305"/>
    <w:multiLevelType w:val="hybridMultilevel"/>
    <w:tmpl w:val="BC62A04C"/>
    <w:lvl w:ilvl="0" w:tplc="0CC660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08DC1752"/>
    <w:multiLevelType w:val="multilevel"/>
    <w:tmpl w:val="D2A6B2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4" w15:restartNumberingAfterBreak="0">
    <w:nsid w:val="09566BB4"/>
    <w:multiLevelType w:val="hybridMultilevel"/>
    <w:tmpl w:val="CB7CCE90"/>
    <w:lvl w:ilvl="0" w:tplc="E3BE6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6" w15:restartNumberingAfterBreak="0">
    <w:nsid w:val="0A5518A6"/>
    <w:multiLevelType w:val="hybridMultilevel"/>
    <w:tmpl w:val="B8CCDCBE"/>
    <w:name w:val="WW8Num603"/>
    <w:lvl w:ilvl="0" w:tplc="781E87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BFD1E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C025C37"/>
    <w:multiLevelType w:val="multilevel"/>
    <w:tmpl w:val="D29C3950"/>
    <w:lvl w:ilvl="0">
      <w:start w:val="1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39" w15:restartNumberingAfterBreak="0">
    <w:nsid w:val="0C054FBF"/>
    <w:multiLevelType w:val="multilevel"/>
    <w:tmpl w:val="45ECE550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0E8F2DBB"/>
    <w:multiLevelType w:val="multilevel"/>
    <w:tmpl w:val="F13C55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2.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41" w15:restartNumberingAfterBreak="0">
    <w:nsid w:val="0EF623E2"/>
    <w:multiLevelType w:val="hybridMultilevel"/>
    <w:tmpl w:val="F8A8E710"/>
    <w:styleLink w:val="111111111"/>
    <w:lvl w:ilvl="0" w:tplc="ADC024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0FA84A75"/>
    <w:multiLevelType w:val="hybridMultilevel"/>
    <w:tmpl w:val="382ECD70"/>
    <w:lvl w:ilvl="0" w:tplc="98020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FE46191"/>
    <w:multiLevelType w:val="multilevel"/>
    <w:tmpl w:val="88606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4" w15:restartNumberingAfterBreak="0">
    <w:nsid w:val="108D1E7D"/>
    <w:multiLevelType w:val="hybridMultilevel"/>
    <w:tmpl w:val="EF226C6C"/>
    <w:lvl w:ilvl="0" w:tplc="76E47800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360C3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1594402"/>
    <w:multiLevelType w:val="hybridMultilevel"/>
    <w:tmpl w:val="6BFAB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1853EF4"/>
    <w:multiLevelType w:val="multilevel"/>
    <w:tmpl w:val="B9E286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7" w15:restartNumberingAfterBreak="0">
    <w:nsid w:val="11B1789E"/>
    <w:multiLevelType w:val="hybridMultilevel"/>
    <w:tmpl w:val="C4EE8536"/>
    <w:lvl w:ilvl="0" w:tplc="D7C8D6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12853436"/>
    <w:multiLevelType w:val="hybridMultilevel"/>
    <w:tmpl w:val="E054798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9CDAF2AC">
      <w:start w:val="1"/>
      <w:numFmt w:val="lowerLetter"/>
      <w:lvlText w:val="%2)"/>
      <w:lvlJc w:val="left"/>
      <w:pPr>
        <w:ind w:left="1724" w:hanging="360"/>
      </w:pPr>
      <w:rPr>
        <w:rFonts w:ascii="Calibri" w:eastAsia="Calibri" w:hAnsi="Calibri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13427D12"/>
    <w:multiLevelType w:val="hybridMultilevel"/>
    <w:tmpl w:val="ACE2CCCA"/>
    <w:lvl w:ilvl="0" w:tplc="14DECF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52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3" w15:restartNumberingAfterBreak="0">
    <w:nsid w:val="15520EB5"/>
    <w:multiLevelType w:val="multilevel"/>
    <w:tmpl w:val="7AB639D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 w15:restartNumberingAfterBreak="0">
    <w:nsid w:val="15B90064"/>
    <w:multiLevelType w:val="multilevel"/>
    <w:tmpl w:val="35428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5" w15:restartNumberingAfterBreak="0">
    <w:nsid w:val="174B5149"/>
    <w:multiLevelType w:val="hybridMultilevel"/>
    <w:tmpl w:val="AA982340"/>
    <w:lvl w:ilvl="0" w:tplc="D0AAA4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75670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78C037E"/>
    <w:multiLevelType w:val="multilevel"/>
    <w:tmpl w:val="4274BE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8" w15:restartNumberingAfterBreak="0">
    <w:nsid w:val="18A769D9"/>
    <w:multiLevelType w:val="multilevel"/>
    <w:tmpl w:val="EE000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9" w15:restartNumberingAfterBreak="0">
    <w:nsid w:val="19A57593"/>
    <w:multiLevelType w:val="hybridMultilevel"/>
    <w:tmpl w:val="5232DF9C"/>
    <w:lvl w:ilvl="0" w:tplc="6E9608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</w:rPr>
    </w:lvl>
    <w:lvl w:ilvl="1" w:tplc="448071D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0" w15:restartNumberingAfterBreak="0">
    <w:nsid w:val="19A749D9"/>
    <w:multiLevelType w:val="multilevel"/>
    <w:tmpl w:val="D2405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61" w15:restartNumberingAfterBreak="0">
    <w:nsid w:val="19B60EF6"/>
    <w:multiLevelType w:val="hybridMultilevel"/>
    <w:tmpl w:val="1CCAB372"/>
    <w:lvl w:ilvl="0" w:tplc="0FF68C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1BC17F6B"/>
    <w:multiLevelType w:val="multilevel"/>
    <w:tmpl w:val="AC8E795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ahoma" w:hAnsi="Calibri" w:cs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4" w15:restartNumberingAfterBreak="0">
    <w:nsid w:val="1DFE6298"/>
    <w:multiLevelType w:val="hybridMultilevel"/>
    <w:tmpl w:val="5FE43084"/>
    <w:lvl w:ilvl="0" w:tplc="E1E49DF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02D081E"/>
    <w:multiLevelType w:val="multilevel"/>
    <w:tmpl w:val="12F47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8" w15:restartNumberingAfterBreak="0">
    <w:nsid w:val="2555618E"/>
    <w:multiLevelType w:val="multilevel"/>
    <w:tmpl w:val="BF0A66A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0" w15:restartNumberingAfterBreak="0">
    <w:nsid w:val="264016B2"/>
    <w:multiLevelType w:val="multilevel"/>
    <w:tmpl w:val="9F643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2" w15:restartNumberingAfterBreak="0">
    <w:nsid w:val="2809175F"/>
    <w:multiLevelType w:val="multilevel"/>
    <w:tmpl w:val="7BD4D00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3" w15:restartNumberingAfterBreak="0">
    <w:nsid w:val="29251B9D"/>
    <w:multiLevelType w:val="multilevel"/>
    <w:tmpl w:val="573608A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2B547FAF"/>
    <w:multiLevelType w:val="hybridMultilevel"/>
    <w:tmpl w:val="5F28D58A"/>
    <w:lvl w:ilvl="0" w:tplc="937A25DE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C2C515B"/>
    <w:multiLevelType w:val="multilevel"/>
    <w:tmpl w:val="3A6EFCA2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2D2232E1"/>
    <w:multiLevelType w:val="multilevel"/>
    <w:tmpl w:val="D7347A54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5">
      <w:start w:val="5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78" w15:restartNumberingAfterBreak="0">
    <w:nsid w:val="2D4D2096"/>
    <w:multiLevelType w:val="multilevel"/>
    <w:tmpl w:val="6FCA2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  <w:bCs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9" w15:restartNumberingAfterBreak="0">
    <w:nsid w:val="2D5C61D8"/>
    <w:multiLevelType w:val="singleLevel"/>
    <w:tmpl w:val="965AA5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0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1" w15:restartNumberingAfterBreak="0">
    <w:nsid w:val="2DE74018"/>
    <w:multiLevelType w:val="multilevel"/>
    <w:tmpl w:val="05EECC80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2" w15:restartNumberingAfterBreak="0">
    <w:nsid w:val="2E2D2F63"/>
    <w:multiLevelType w:val="multilevel"/>
    <w:tmpl w:val="426CA2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3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4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5" w15:restartNumberingAfterBreak="0">
    <w:nsid w:val="2F242A31"/>
    <w:multiLevelType w:val="multilevel"/>
    <w:tmpl w:val="D4B6E2AE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86" w15:restartNumberingAfterBreak="0">
    <w:nsid w:val="2F2846F7"/>
    <w:multiLevelType w:val="multilevel"/>
    <w:tmpl w:val="DAB4BD9A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7" w15:restartNumberingAfterBreak="0">
    <w:nsid w:val="2FAC1028"/>
    <w:multiLevelType w:val="multilevel"/>
    <w:tmpl w:val="E50A72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8" w15:restartNumberingAfterBreak="0">
    <w:nsid w:val="2FBE4BBF"/>
    <w:multiLevelType w:val="multilevel"/>
    <w:tmpl w:val="D6784688"/>
    <w:lvl w:ilvl="0">
      <w:start w:val="3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9" w15:restartNumberingAfterBreak="0">
    <w:nsid w:val="30EF008A"/>
    <w:multiLevelType w:val="multilevel"/>
    <w:tmpl w:val="3FF027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3187401E"/>
    <w:multiLevelType w:val="multilevel"/>
    <w:tmpl w:val="0526C3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91" w15:restartNumberingAfterBreak="0">
    <w:nsid w:val="32953EA1"/>
    <w:multiLevelType w:val="multilevel"/>
    <w:tmpl w:val="C49638C0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2" w15:restartNumberingAfterBreak="0">
    <w:nsid w:val="32DE3D3F"/>
    <w:multiLevelType w:val="multilevel"/>
    <w:tmpl w:val="8B92C5D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95" w15:restartNumberingAfterBreak="0">
    <w:nsid w:val="343C25BA"/>
    <w:multiLevelType w:val="multilevel"/>
    <w:tmpl w:val="5F26A1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96" w15:restartNumberingAfterBreak="0">
    <w:nsid w:val="35460B0C"/>
    <w:multiLevelType w:val="singleLevel"/>
    <w:tmpl w:val="965AA5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7" w15:restartNumberingAfterBreak="0">
    <w:nsid w:val="35A65585"/>
    <w:multiLevelType w:val="hybridMultilevel"/>
    <w:tmpl w:val="1242CA7E"/>
    <w:lvl w:ilvl="0" w:tplc="D662FED2">
      <w:start w:val="3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99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0" w15:restartNumberingAfterBreak="0">
    <w:nsid w:val="3A1E4EC1"/>
    <w:multiLevelType w:val="hybridMultilevel"/>
    <w:tmpl w:val="8812AA40"/>
    <w:lvl w:ilvl="0" w:tplc="057CD8A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AF212D0"/>
    <w:multiLevelType w:val="multilevel"/>
    <w:tmpl w:val="D70A29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2" w15:restartNumberingAfterBreak="0">
    <w:nsid w:val="3B074214"/>
    <w:multiLevelType w:val="hybridMultilevel"/>
    <w:tmpl w:val="8EEEC5B6"/>
    <w:lvl w:ilvl="0" w:tplc="B600C6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ED060AD"/>
    <w:multiLevelType w:val="hybridMultilevel"/>
    <w:tmpl w:val="9F38B13A"/>
    <w:styleLink w:val="Styl1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5" w15:restartNumberingAfterBreak="0">
    <w:nsid w:val="412C66C3"/>
    <w:multiLevelType w:val="hybridMultilevel"/>
    <w:tmpl w:val="38FA2C1A"/>
    <w:lvl w:ilvl="0" w:tplc="7A081762">
      <w:start w:val="1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19370BB"/>
    <w:multiLevelType w:val="multilevel"/>
    <w:tmpl w:val="D5C474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hint="default"/>
      </w:rPr>
    </w:lvl>
  </w:abstractNum>
  <w:abstractNum w:abstractNumId="10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8" w15:restartNumberingAfterBreak="0">
    <w:nsid w:val="438049C6"/>
    <w:multiLevelType w:val="hybridMultilevel"/>
    <w:tmpl w:val="F9F0ED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43C178BB"/>
    <w:multiLevelType w:val="multilevel"/>
    <w:tmpl w:val="C3787E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440"/>
      </w:pPr>
      <w:rPr>
        <w:rFonts w:hint="default"/>
      </w:rPr>
    </w:lvl>
  </w:abstractNum>
  <w:abstractNum w:abstractNumId="110" w15:restartNumberingAfterBreak="0">
    <w:nsid w:val="44622051"/>
    <w:multiLevelType w:val="multilevel"/>
    <w:tmpl w:val="E00A84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1" w15:restartNumberingAfterBreak="0">
    <w:nsid w:val="453E216A"/>
    <w:multiLevelType w:val="multilevel"/>
    <w:tmpl w:val="ABE6120A"/>
    <w:name w:val="WW8Num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5">
      <w:start w:val="5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12" w15:restartNumberingAfterBreak="0">
    <w:nsid w:val="45870DA8"/>
    <w:multiLevelType w:val="multilevel"/>
    <w:tmpl w:val="9C8C4F7C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3" w15:restartNumberingAfterBreak="0">
    <w:nsid w:val="45C43019"/>
    <w:multiLevelType w:val="multilevel"/>
    <w:tmpl w:val="58E4A912"/>
    <w:name w:val="WW8Num6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5">
      <w:start w:val="5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14" w15:restartNumberingAfterBreak="0">
    <w:nsid w:val="46380CF7"/>
    <w:multiLevelType w:val="multilevel"/>
    <w:tmpl w:val="214008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5" w15:restartNumberingAfterBreak="0">
    <w:nsid w:val="47320C2B"/>
    <w:multiLevelType w:val="hybridMultilevel"/>
    <w:tmpl w:val="1AF6AA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6" w15:restartNumberingAfterBreak="0">
    <w:nsid w:val="48714F0C"/>
    <w:multiLevelType w:val="hybridMultilevel"/>
    <w:tmpl w:val="BB86ACF2"/>
    <w:lvl w:ilvl="0" w:tplc="545A645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99822A7"/>
    <w:multiLevelType w:val="multilevel"/>
    <w:tmpl w:val="35B6E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18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19" w15:restartNumberingAfterBreak="0">
    <w:nsid w:val="4BD15EDD"/>
    <w:multiLevelType w:val="multilevel"/>
    <w:tmpl w:val="2482F7A6"/>
    <w:lvl w:ilvl="0">
      <w:start w:val="3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0" w15:restartNumberingAfterBreak="0">
    <w:nsid w:val="4BE54613"/>
    <w:multiLevelType w:val="hybridMultilevel"/>
    <w:tmpl w:val="01DCA66E"/>
    <w:lvl w:ilvl="0" w:tplc="611A8B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BFE1CBD"/>
    <w:multiLevelType w:val="multilevel"/>
    <w:tmpl w:val="F86E56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22" w15:restartNumberingAfterBreak="0">
    <w:nsid w:val="4D987815"/>
    <w:multiLevelType w:val="multilevel"/>
    <w:tmpl w:val="FDFC3E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23" w15:restartNumberingAfterBreak="0">
    <w:nsid w:val="4E0C71EE"/>
    <w:multiLevelType w:val="multilevel"/>
    <w:tmpl w:val="2318A4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4" w15:restartNumberingAfterBreak="0">
    <w:nsid w:val="4E264C06"/>
    <w:multiLevelType w:val="multilevel"/>
    <w:tmpl w:val="8DCE98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25" w15:restartNumberingAfterBreak="0">
    <w:nsid w:val="4E4F02F3"/>
    <w:multiLevelType w:val="hybridMultilevel"/>
    <w:tmpl w:val="6E5AFE9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6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27" w15:restartNumberingAfterBreak="0">
    <w:nsid w:val="51834EDA"/>
    <w:multiLevelType w:val="multilevel"/>
    <w:tmpl w:val="2D2C45BA"/>
    <w:lvl w:ilvl="0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8" w15:restartNumberingAfterBreak="0">
    <w:nsid w:val="524A355D"/>
    <w:multiLevelType w:val="multilevel"/>
    <w:tmpl w:val="E04091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9" w15:restartNumberingAfterBreak="0">
    <w:nsid w:val="532C01CF"/>
    <w:multiLevelType w:val="multilevel"/>
    <w:tmpl w:val="F02EDBB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0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31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2" w15:restartNumberingAfterBreak="0">
    <w:nsid w:val="55D506BB"/>
    <w:multiLevelType w:val="hybridMultilevel"/>
    <w:tmpl w:val="B05A1006"/>
    <w:lvl w:ilvl="0" w:tplc="EDDE180A">
      <w:start w:val="5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4" w15:restartNumberingAfterBreak="0">
    <w:nsid w:val="57C56469"/>
    <w:multiLevelType w:val="hybridMultilevel"/>
    <w:tmpl w:val="25C8D078"/>
    <w:lvl w:ilvl="0" w:tplc="FFFFFFFF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36" w15:restartNumberingAfterBreak="0">
    <w:nsid w:val="5A000684"/>
    <w:multiLevelType w:val="multilevel"/>
    <w:tmpl w:val="818C3B96"/>
    <w:styleLink w:val="1111115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 w15:restartNumberingAfterBreak="0">
    <w:nsid w:val="5AD60304"/>
    <w:multiLevelType w:val="multilevel"/>
    <w:tmpl w:val="6E04216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8" w15:restartNumberingAfterBreak="0">
    <w:nsid w:val="5C1679D5"/>
    <w:multiLevelType w:val="multilevel"/>
    <w:tmpl w:val="ADD07E30"/>
    <w:styleLink w:val="1111113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0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1" w15:restartNumberingAfterBreak="0">
    <w:nsid w:val="5D927B83"/>
    <w:multiLevelType w:val="multilevel"/>
    <w:tmpl w:val="30580480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2" w15:restartNumberingAfterBreak="0">
    <w:nsid w:val="5E135AA8"/>
    <w:multiLevelType w:val="hybridMultilevel"/>
    <w:tmpl w:val="B8F88036"/>
    <w:lvl w:ilvl="0" w:tplc="14DECF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3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4" w15:restartNumberingAfterBreak="0">
    <w:nsid w:val="5F7A1F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5" w15:restartNumberingAfterBreak="0">
    <w:nsid w:val="601A1840"/>
    <w:multiLevelType w:val="multilevel"/>
    <w:tmpl w:val="58229244"/>
    <w:lvl w:ilvl="0">
      <w:start w:val="1"/>
      <w:numFmt w:val="decimal"/>
      <w:lvlText w:val="%1."/>
      <w:lvlJc w:val="left"/>
      <w:pPr>
        <w:ind w:left="2803" w:hanging="283"/>
      </w:pPr>
      <w:rPr>
        <w:rFonts w:hint="default"/>
      </w:rPr>
    </w:lvl>
    <w:lvl w:ilvl="1">
      <w:start w:val="8"/>
      <w:numFmt w:val="decimal"/>
      <w:isLgl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46" w15:restartNumberingAfterBreak="0">
    <w:nsid w:val="60567D01"/>
    <w:multiLevelType w:val="hybridMultilevel"/>
    <w:tmpl w:val="B05EB180"/>
    <w:lvl w:ilvl="0" w:tplc="22F43DA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0D93E9E"/>
    <w:multiLevelType w:val="hybridMultilevel"/>
    <w:tmpl w:val="F5D6AA3C"/>
    <w:lvl w:ilvl="0" w:tplc="2D4404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8" w15:restartNumberingAfterBreak="0">
    <w:nsid w:val="60DB055F"/>
    <w:multiLevelType w:val="multilevel"/>
    <w:tmpl w:val="815A00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49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0" w15:restartNumberingAfterBreak="0">
    <w:nsid w:val="639D455B"/>
    <w:multiLevelType w:val="multilevel"/>
    <w:tmpl w:val="2F20512C"/>
    <w:lvl w:ilvl="0">
      <w:start w:val="1"/>
      <w:numFmt w:val="decimal"/>
      <w:lvlText w:val="%1."/>
      <w:lvlJc w:val="left"/>
      <w:rPr>
        <w:rFonts w:hint="default"/>
        <w:b w:val="0"/>
        <w:bCs/>
        <w:i w:val="0"/>
        <w:iCs w:val="0"/>
        <w:color w:val="auto"/>
        <w:vertAlign w:val="baseline"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51" w15:restartNumberingAfterBreak="0">
    <w:nsid w:val="63C30800"/>
    <w:multiLevelType w:val="hybridMultilevel"/>
    <w:tmpl w:val="7508274C"/>
    <w:lvl w:ilvl="0" w:tplc="14DECF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2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3" w15:restartNumberingAfterBreak="0">
    <w:nsid w:val="66146352"/>
    <w:multiLevelType w:val="multilevel"/>
    <w:tmpl w:val="5FB06C16"/>
    <w:lvl w:ilvl="0">
      <w:start w:val="4"/>
      <w:numFmt w:val="decimal"/>
      <w:lvlText w:val="%1."/>
      <w:lvlJc w:val="left"/>
      <w:pPr>
        <w:ind w:left="5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440"/>
      </w:pPr>
      <w:rPr>
        <w:rFonts w:hint="default"/>
      </w:rPr>
    </w:lvl>
  </w:abstractNum>
  <w:abstractNum w:abstractNumId="154" w15:restartNumberingAfterBreak="0">
    <w:nsid w:val="66436A14"/>
    <w:multiLevelType w:val="multilevel"/>
    <w:tmpl w:val="AA74B9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5" w15:restartNumberingAfterBreak="0">
    <w:nsid w:val="667D128D"/>
    <w:multiLevelType w:val="multilevel"/>
    <w:tmpl w:val="A17821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6" w15:restartNumberingAfterBreak="0">
    <w:nsid w:val="66FF08EC"/>
    <w:multiLevelType w:val="multilevel"/>
    <w:tmpl w:val="012C45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7" w15:restartNumberingAfterBreak="0">
    <w:nsid w:val="6867789F"/>
    <w:multiLevelType w:val="singleLevel"/>
    <w:tmpl w:val="965AA5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8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9" w15:restartNumberingAfterBreak="0">
    <w:nsid w:val="68D6291E"/>
    <w:multiLevelType w:val="multilevel"/>
    <w:tmpl w:val="612688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0" w15:restartNumberingAfterBreak="0">
    <w:nsid w:val="68F6000F"/>
    <w:multiLevelType w:val="hybridMultilevel"/>
    <w:tmpl w:val="E5DA7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95E0BD3"/>
    <w:multiLevelType w:val="hybridMultilevel"/>
    <w:tmpl w:val="C8446A16"/>
    <w:lvl w:ilvl="0" w:tplc="5876FA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2" w15:restartNumberingAfterBreak="0">
    <w:nsid w:val="6A510287"/>
    <w:multiLevelType w:val="multilevel"/>
    <w:tmpl w:val="5148A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63" w15:restartNumberingAfterBreak="0">
    <w:nsid w:val="6A550C4C"/>
    <w:multiLevelType w:val="multilevel"/>
    <w:tmpl w:val="D9A40358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4" w15:restartNumberingAfterBreak="0">
    <w:nsid w:val="6C0A0D40"/>
    <w:multiLevelType w:val="multilevel"/>
    <w:tmpl w:val="023AE87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5" w15:restartNumberingAfterBreak="0">
    <w:nsid w:val="6EA50F6D"/>
    <w:multiLevelType w:val="hybridMultilevel"/>
    <w:tmpl w:val="179AB3F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F2F3327"/>
    <w:multiLevelType w:val="multilevel"/>
    <w:tmpl w:val="27F0A5AA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suff w:val="space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4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7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68" w15:restartNumberingAfterBreak="0">
    <w:nsid w:val="7046059C"/>
    <w:multiLevelType w:val="multilevel"/>
    <w:tmpl w:val="0ED0A74C"/>
    <w:lvl w:ilvl="0">
      <w:start w:val="2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9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70" w15:restartNumberingAfterBreak="0">
    <w:nsid w:val="72637FC8"/>
    <w:multiLevelType w:val="hybridMultilevel"/>
    <w:tmpl w:val="E7E6ED4C"/>
    <w:lvl w:ilvl="0" w:tplc="6E9608E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2916460"/>
    <w:multiLevelType w:val="multilevel"/>
    <w:tmpl w:val="2432F982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960" w:hanging="1440"/>
      </w:pPr>
      <w:rPr>
        <w:rFonts w:hint="default"/>
        <w:u w:val="none"/>
      </w:rPr>
    </w:lvl>
  </w:abstractNum>
  <w:abstractNum w:abstractNumId="172" w15:restartNumberingAfterBreak="0">
    <w:nsid w:val="73130154"/>
    <w:multiLevelType w:val="multilevel"/>
    <w:tmpl w:val="47063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74" w15:restartNumberingAfterBreak="0">
    <w:nsid w:val="75517F88"/>
    <w:multiLevelType w:val="hybridMultilevel"/>
    <w:tmpl w:val="3FFC14AE"/>
    <w:lvl w:ilvl="0" w:tplc="D9FAE8DE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75" w15:restartNumberingAfterBreak="0">
    <w:nsid w:val="767A75E0"/>
    <w:multiLevelType w:val="multilevel"/>
    <w:tmpl w:val="5E20684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6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77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78" w15:restartNumberingAfterBreak="0">
    <w:nsid w:val="7A073156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9" w15:restartNumberingAfterBreak="0">
    <w:nsid w:val="7A0B49B7"/>
    <w:multiLevelType w:val="hybridMultilevel"/>
    <w:tmpl w:val="9006D16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A1C5299"/>
    <w:multiLevelType w:val="hybridMultilevel"/>
    <w:tmpl w:val="D40EC6DC"/>
    <w:lvl w:ilvl="0" w:tplc="14DECF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1" w15:restartNumberingAfterBreak="0">
    <w:nsid w:val="7B507FB5"/>
    <w:multiLevelType w:val="multilevel"/>
    <w:tmpl w:val="CA84C888"/>
    <w:lvl w:ilvl="0">
      <w:start w:val="1"/>
      <w:numFmt w:val="decimal"/>
      <w:lvlText w:val="%1."/>
      <w:lvlJc w:val="left"/>
      <w:pPr>
        <w:ind w:left="2803" w:hanging="283"/>
      </w:pPr>
      <w:rPr>
        <w:rFonts w:hint="default"/>
      </w:rPr>
    </w:lvl>
    <w:lvl w:ilvl="1">
      <w:start w:val="8"/>
      <w:numFmt w:val="decimal"/>
      <w:isLgl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suff w:val="space"/>
      <w:lvlText w:val="%7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82" w15:restartNumberingAfterBreak="0">
    <w:nsid w:val="7D2A75EF"/>
    <w:multiLevelType w:val="multilevel"/>
    <w:tmpl w:val="FD38F5B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3" w15:restartNumberingAfterBreak="0">
    <w:nsid w:val="7D5A321F"/>
    <w:multiLevelType w:val="hybridMultilevel"/>
    <w:tmpl w:val="19EE1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85" w15:restartNumberingAfterBreak="0">
    <w:nsid w:val="7F1B7419"/>
    <w:multiLevelType w:val="multilevel"/>
    <w:tmpl w:val="7D6866E0"/>
    <w:styleLink w:val="Bieca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Calibri" w:eastAsia="Calibri" w:hAnsi="Calibri" w:cs="Calibri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 w16cid:durableId="1230385130">
    <w:abstractNumId w:val="103"/>
  </w:num>
  <w:num w:numId="2" w16cid:durableId="651104273">
    <w:abstractNumId w:val="138"/>
  </w:num>
  <w:num w:numId="3" w16cid:durableId="1882814768">
    <w:abstractNumId w:val="21"/>
  </w:num>
  <w:num w:numId="4" w16cid:durableId="1113020336">
    <w:abstractNumId w:val="16"/>
  </w:num>
  <w:num w:numId="5" w16cid:durableId="1342666035">
    <w:abstractNumId w:val="17"/>
  </w:num>
  <w:num w:numId="6" w16cid:durableId="37751905">
    <w:abstractNumId w:val="18"/>
  </w:num>
  <w:num w:numId="7" w16cid:durableId="82801136">
    <w:abstractNumId w:val="130"/>
  </w:num>
  <w:num w:numId="8" w16cid:durableId="1994598882">
    <w:abstractNumId w:val="52"/>
  </w:num>
  <w:num w:numId="9" w16cid:durableId="1278098924">
    <w:abstractNumId w:val="169"/>
  </w:num>
  <w:num w:numId="10" w16cid:durableId="982387723">
    <w:abstractNumId w:val="100"/>
  </w:num>
  <w:num w:numId="11" w16cid:durableId="1182738389">
    <w:abstractNumId w:val="99"/>
  </w:num>
  <w:num w:numId="12" w16cid:durableId="26295703">
    <w:abstractNumId w:val="158"/>
  </w:num>
  <w:num w:numId="13" w16cid:durableId="1287345195">
    <w:abstractNumId w:val="71"/>
  </w:num>
  <w:num w:numId="14" w16cid:durableId="1967346219">
    <w:abstractNumId w:val="136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  <w:b/>
          <w:i w:val="0"/>
          <w:color w:val="auto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Theme="minorHAnsi" w:eastAsia="Times New Roman" w:hAnsiTheme="minorHAnsi" w:cstheme="minorHAnsi"/>
          <w:b w:val="0"/>
          <w:bCs w:val="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b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5" w16cid:durableId="216477432">
    <w:abstractNumId w:val="29"/>
  </w:num>
  <w:num w:numId="16" w16cid:durableId="1127817774">
    <w:abstractNumId w:val="150"/>
  </w:num>
  <w:num w:numId="17" w16cid:durableId="1128206208">
    <w:abstractNumId w:val="76"/>
  </w:num>
  <w:num w:numId="18" w16cid:durableId="1633174374">
    <w:abstractNumId w:val="67"/>
  </w:num>
  <w:num w:numId="19" w16cid:durableId="649092610">
    <w:abstractNumId w:val="6"/>
  </w:num>
  <w:num w:numId="20" w16cid:durableId="1103259755">
    <w:abstractNumId w:val="84"/>
  </w:num>
  <w:num w:numId="21" w16cid:durableId="1743987146">
    <w:abstractNumId w:val="63"/>
  </w:num>
  <w:num w:numId="22" w16cid:durableId="2065063733">
    <w:abstractNumId w:val="139"/>
    <w:lvlOverride w:ilvl="0">
      <w:startOverride w:val="1"/>
    </w:lvlOverride>
  </w:num>
  <w:num w:numId="23" w16cid:durableId="646127529">
    <w:abstractNumId w:val="107"/>
    <w:lvlOverride w:ilvl="0">
      <w:startOverride w:val="1"/>
    </w:lvlOverride>
  </w:num>
  <w:num w:numId="24" w16cid:durableId="1999185958">
    <w:abstractNumId w:val="66"/>
  </w:num>
  <w:num w:numId="25" w16cid:durableId="946424652">
    <w:abstractNumId w:val="167"/>
  </w:num>
  <w:num w:numId="26" w16cid:durableId="919945412">
    <w:abstractNumId w:val="104"/>
  </w:num>
  <w:num w:numId="27" w16cid:durableId="1513569449">
    <w:abstractNumId w:val="98"/>
  </w:num>
  <w:num w:numId="28" w16cid:durableId="2074111899">
    <w:abstractNumId w:val="118"/>
  </w:num>
  <w:num w:numId="29" w16cid:durableId="2019502319">
    <w:abstractNumId w:val="35"/>
  </w:num>
  <w:num w:numId="30" w16cid:durableId="1185171657">
    <w:abstractNumId w:val="135"/>
  </w:num>
  <w:num w:numId="31" w16cid:durableId="1865823648">
    <w:abstractNumId w:val="51"/>
  </w:num>
  <w:num w:numId="32" w16cid:durableId="1914847800">
    <w:abstractNumId w:val="126"/>
  </w:num>
  <w:num w:numId="33" w16cid:durableId="660935669">
    <w:abstractNumId w:val="123"/>
  </w:num>
  <w:num w:numId="34" w16cid:durableId="157811750">
    <w:abstractNumId w:val="65"/>
  </w:num>
  <w:num w:numId="35" w16cid:durableId="519517169">
    <w:abstractNumId w:val="53"/>
  </w:num>
  <w:num w:numId="36" w16cid:durableId="1065378003">
    <w:abstractNumId w:val="166"/>
  </w:num>
  <w:num w:numId="37" w16cid:durableId="1293705216">
    <w:abstractNumId w:val="95"/>
  </w:num>
  <w:num w:numId="38" w16cid:durableId="70004554">
    <w:abstractNumId w:val="24"/>
  </w:num>
  <w:num w:numId="39" w16cid:durableId="2108306414">
    <w:abstractNumId w:val="149"/>
  </w:num>
  <w:num w:numId="40" w16cid:durableId="231159949">
    <w:abstractNumId w:val="176"/>
  </w:num>
  <w:num w:numId="41" w16cid:durableId="1437869450">
    <w:abstractNumId w:val="28"/>
  </w:num>
  <w:num w:numId="42" w16cid:durableId="730036703">
    <w:abstractNumId w:val="30"/>
  </w:num>
  <w:num w:numId="43" w16cid:durableId="1739983196">
    <w:abstractNumId w:val="68"/>
  </w:num>
  <w:num w:numId="44" w16cid:durableId="1076975019">
    <w:abstractNumId w:val="182"/>
  </w:num>
  <w:num w:numId="45" w16cid:durableId="1395660355">
    <w:abstractNumId w:val="164"/>
  </w:num>
  <w:num w:numId="46" w16cid:durableId="1677071798">
    <w:abstractNumId w:val="131"/>
  </w:num>
  <w:num w:numId="47" w16cid:durableId="223027114">
    <w:abstractNumId w:val="86"/>
  </w:num>
  <w:num w:numId="48" w16cid:durableId="1586571230">
    <w:abstractNumId w:val="177"/>
  </w:num>
  <w:num w:numId="49" w16cid:durableId="2045056342">
    <w:abstractNumId w:val="31"/>
  </w:num>
  <w:num w:numId="50" w16cid:durableId="968558092">
    <w:abstractNumId w:val="133"/>
  </w:num>
  <w:num w:numId="51" w16cid:durableId="1136217108">
    <w:abstractNumId w:val="178"/>
  </w:num>
  <w:num w:numId="52" w16cid:durableId="1066103302">
    <w:abstractNumId w:val="168"/>
  </w:num>
  <w:num w:numId="53" w16cid:durableId="61097968">
    <w:abstractNumId w:val="173"/>
  </w:num>
  <w:num w:numId="54" w16cid:durableId="439379056">
    <w:abstractNumId w:val="152"/>
  </w:num>
  <w:num w:numId="55" w16cid:durableId="1100417743">
    <w:abstractNumId w:val="88"/>
  </w:num>
  <w:num w:numId="56" w16cid:durableId="87429627">
    <w:abstractNumId w:val="121"/>
  </w:num>
  <w:num w:numId="57" w16cid:durableId="937518001">
    <w:abstractNumId w:val="83"/>
  </w:num>
  <w:num w:numId="58" w16cid:durableId="1280600649">
    <w:abstractNumId w:val="140"/>
  </w:num>
  <w:num w:numId="59" w16cid:durableId="1458137226">
    <w:abstractNumId w:val="109"/>
  </w:num>
  <w:num w:numId="60" w16cid:durableId="845292588">
    <w:abstractNumId w:val="143"/>
  </w:num>
  <w:num w:numId="61" w16cid:durableId="481849925">
    <w:abstractNumId w:val="156"/>
  </w:num>
  <w:num w:numId="62" w16cid:durableId="1125004988">
    <w:abstractNumId w:val="184"/>
  </w:num>
  <w:num w:numId="63" w16cid:durableId="1012026429">
    <w:abstractNumId w:val="26"/>
  </w:num>
  <w:num w:numId="64" w16cid:durableId="872811488">
    <w:abstractNumId w:val="41"/>
  </w:num>
  <w:num w:numId="65" w16cid:durableId="1168639057">
    <w:abstractNumId w:val="82"/>
  </w:num>
  <w:num w:numId="66" w16cid:durableId="945427968">
    <w:abstractNumId w:val="117"/>
  </w:num>
  <w:num w:numId="67" w16cid:durableId="1346134605">
    <w:abstractNumId w:val="54"/>
  </w:num>
  <w:num w:numId="68" w16cid:durableId="1442997001">
    <w:abstractNumId w:val="185"/>
  </w:num>
  <w:num w:numId="69" w16cid:durableId="661936023">
    <w:abstractNumId w:val="72"/>
  </w:num>
  <w:num w:numId="70" w16cid:durableId="1876624705">
    <w:abstractNumId w:val="129"/>
  </w:num>
  <w:num w:numId="71" w16cid:durableId="778451748">
    <w:abstractNumId w:val="25"/>
  </w:num>
  <w:num w:numId="72" w16cid:durableId="2091997754">
    <w:abstractNumId w:val="181"/>
  </w:num>
  <w:num w:numId="73" w16cid:durableId="1717123340">
    <w:abstractNumId w:val="145"/>
  </w:num>
  <w:num w:numId="74" w16cid:durableId="1007945457">
    <w:abstractNumId w:val="128"/>
  </w:num>
  <w:num w:numId="75" w16cid:durableId="1740979417">
    <w:abstractNumId w:val="136"/>
  </w:num>
  <w:num w:numId="76" w16cid:durableId="1687708510">
    <w:abstractNumId w:val="127"/>
  </w:num>
  <w:num w:numId="77" w16cid:durableId="1328095948">
    <w:abstractNumId w:val="112"/>
  </w:num>
  <w:num w:numId="78" w16cid:durableId="1874031624">
    <w:abstractNumId w:val="87"/>
  </w:num>
  <w:num w:numId="79" w16cid:durableId="1698197885">
    <w:abstractNumId w:val="36"/>
  </w:num>
  <w:num w:numId="80" w16cid:durableId="2135323956">
    <w:abstractNumId w:val="105"/>
  </w:num>
  <w:num w:numId="81" w16cid:durableId="460658472">
    <w:abstractNumId w:val="50"/>
  </w:num>
  <w:num w:numId="82" w16cid:durableId="141697217">
    <w:abstractNumId w:val="22"/>
  </w:num>
  <w:num w:numId="83" w16cid:durableId="1488747970">
    <w:abstractNumId w:val="137"/>
  </w:num>
  <w:num w:numId="84" w16cid:durableId="3015516">
    <w:abstractNumId w:val="146"/>
  </w:num>
  <w:num w:numId="85" w16cid:durableId="1006247236">
    <w:abstractNumId w:val="44"/>
  </w:num>
  <w:num w:numId="86" w16cid:durableId="668169559">
    <w:abstractNumId w:val="132"/>
  </w:num>
  <w:num w:numId="87" w16cid:durableId="737785">
    <w:abstractNumId w:val="134"/>
  </w:num>
  <w:num w:numId="88" w16cid:durableId="72432187">
    <w:abstractNumId w:val="171"/>
  </w:num>
  <w:num w:numId="89" w16cid:durableId="663120173">
    <w:abstractNumId w:val="106"/>
  </w:num>
  <w:num w:numId="90" w16cid:durableId="1566455366">
    <w:abstractNumId w:val="97"/>
  </w:num>
  <w:num w:numId="91" w16cid:durableId="334310780">
    <w:abstractNumId w:val="110"/>
  </w:num>
  <w:num w:numId="92" w16cid:durableId="466557054">
    <w:abstractNumId w:val="73"/>
  </w:num>
  <w:num w:numId="93" w16cid:durableId="1618870919">
    <w:abstractNumId w:val="85"/>
  </w:num>
  <w:num w:numId="94" w16cid:durableId="1976642020">
    <w:abstractNumId w:val="78"/>
  </w:num>
  <w:num w:numId="95" w16cid:durableId="421149230">
    <w:abstractNumId w:val="55"/>
  </w:num>
  <w:num w:numId="96" w16cid:durableId="1316884556">
    <w:abstractNumId w:val="124"/>
  </w:num>
  <w:num w:numId="97" w16cid:durableId="1792478913">
    <w:abstractNumId w:val="74"/>
  </w:num>
  <w:num w:numId="98" w16cid:durableId="1299724803">
    <w:abstractNumId w:val="148"/>
  </w:num>
  <w:num w:numId="99" w16cid:durableId="1997873175">
    <w:abstractNumId w:val="75"/>
  </w:num>
  <w:num w:numId="100" w16cid:durableId="554901421">
    <w:abstractNumId w:val="33"/>
  </w:num>
  <w:num w:numId="101" w16cid:durableId="1643970814">
    <w:abstractNumId w:val="155"/>
  </w:num>
  <w:num w:numId="102" w16cid:durableId="1103960904">
    <w:abstractNumId w:val="57"/>
  </w:num>
  <w:num w:numId="103" w16cid:durableId="1908496431">
    <w:abstractNumId w:val="159"/>
  </w:num>
  <w:num w:numId="104" w16cid:durableId="1702900487">
    <w:abstractNumId w:val="46"/>
  </w:num>
  <w:num w:numId="105" w16cid:durableId="2083864355">
    <w:abstractNumId w:val="163"/>
  </w:num>
  <w:num w:numId="106" w16cid:durableId="1776945093">
    <w:abstractNumId w:val="119"/>
  </w:num>
  <w:num w:numId="107" w16cid:durableId="87850275">
    <w:abstractNumId w:val="101"/>
  </w:num>
  <w:num w:numId="108" w16cid:durableId="698243890">
    <w:abstractNumId w:val="154"/>
  </w:num>
  <w:num w:numId="109" w16cid:durableId="1442843457">
    <w:abstractNumId w:val="141"/>
  </w:num>
  <w:num w:numId="110" w16cid:durableId="645741556">
    <w:abstractNumId w:val="38"/>
  </w:num>
  <w:num w:numId="111" w16cid:durableId="478769360">
    <w:abstractNumId w:val="60"/>
  </w:num>
  <w:num w:numId="112" w16cid:durableId="1393964678">
    <w:abstractNumId w:val="174"/>
  </w:num>
  <w:num w:numId="113" w16cid:durableId="1471165556">
    <w:abstractNumId w:val="61"/>
  </w:num>
  <w:num w:numId="114" w16cid:durableId="892040086">
    <w:abstractNumId w:val="162"/>
  </w:num>
  <w:num w:numId="115" w16cid:durableId="167210798">
    <w:abstractNumId w:val="58"/>
  </w:num>
  <w:num w:numId="116" w16cid:durableId="1441219576">
    <w:abstractNumId w:val="90"/>
  </w:num>
  <w:num w:numId="117" w16cid:durableId="1273898419">
    <w:abstractNumId w:val="81"/>
  </w:num>
  <w:num w:numId="118" w16cid:durableId="530412343">
    <w:abstractNumId w:val="122"/>
  </w:num>
  <w:num w:numId="119" w16cid:durableId="1813909396">
    <w:abstractNumId w:val="43"/>
  </w:num>
  <w:num w:numId="120" w16cid:durableId="131100287">
    <w:abstractNumId w:val="108"/>
  </w:num>
  <w:num w:numId="121" w16cid:durableId="15422400">
    <w:abstractNumId w:val="161"/>
  </w:num>
  <w:num w:numId="122" w16cid:durableId="192691237">
    <w:abstractNumId w:val="64"/>
  </w:num>
  <w:num w:numId="123" w16cid:durableId="1656760456">
    <w:abstractNumId w:val="45"/>
  </w:num>
  <w:num w:numId="124" w16cid:durableId="236207598">
    <w:abstractNumId w:val="32"/>
  </w:num>
  <w:num w:numId="125" w16cid:durableId="16391212">
    <w:abstractNumId w:val="47"/>
  </w:num>
  <w:num w:numId="126" w16cid:durableId="778335195">
    <w:abstractNumId w:val="153"/>
  </w:num>
  <w:num w:numId="127" w16cid:durableId="1122697589">
    <w:abstractNumId w:val="96"/>
    <w:lvlOverride w:ilvl="0">
      <w:startOverride w:val="1"/>
    </w:lvlOverride>
  </w:num>
  <w:num w:numId="128" w16cid:durableId="193547127">
    <w:abstractNumId w:val="23"/>
  </w:num>
  <w:num w:numId="129" w16cid:durableId="1435125244">
    <w:abstractNumId w:val="79"/>
  </w:num>
  <w:num w:numId="130" w16cid:durableId="1047333965">
    <w:abstractNumId w:val="157"/>
  </w:num>
  <w:num w:numId="131" w16cid:durableId="19480438">
    <w:abstractNumId w:val="120"/>
  </w:num>
  <w:num w:numId="132" w16cid:durableId="1063455728">
    <w:abstractNumId w:val="102"/>
  </w:num>
  <w:num w:numId="133" w16cid:durableId="434635333">
    <w:abstractNumId w:val="18"/>
    <w:lvlOverride w:ilvl="1">
      <w:lvl w:ilvl="1">
        <w:start w:val="1"/>
        <w:numFmt w:val="lowerLetter"/>
        <w:lvlText w:val="%2)"/>
        <w:lvlJc w:val="left"/>
        <w:pPr>
          <w:tabs>
            <w:tab w:val="num" w:pos="644"/>
          </w:tabs>
          <w:ind w:left="644" w:hanging="360"/>
        </w:pPr>
      </w:lvl>
    </w:lvlOverride>
  </w:num>
  <w:num w:numId="134" w16cid:durableId="1024750165">
    <w:abstractNumId w:val="59"/>
  </w:num>
  <w:num w:numId="135" w16cid:durableId="781530205">
    <w:abstractNumId w:val="40"/>
  </w:num>
  <w:num w:numId="136" w16cid:durableId="210770329">
    <w:abstractNumId w:val="170"/>
  </w:num>
  <w:num w:numId="137" w16cid:durableId="333069390">
    <w:abstractNumId w:val="175"/>
  </w:num>
  <w:num w:numId="138" w16cid:durableId="407187872">
    <w:abstractNumId w:val="37"/>
  </w:num>
  <w:num w:numId="139" w16cid:durableId="1080952406">
    <w:abstractNumId w:val="56"/>
  </w:num>
  <w:num w:numId="140" w16cid:durableId="1568300348">
    <w:abstractNumId w:val="70"/>
  </w:num>
  <w:num w:numId="141" w16cid:durableId="1211258681">
    <w:abstractNumId w:val="92"/>
  </w:num>
  <w:num w:numId="142" w16cid:durableId="27293259">
    <w:abstractNumId w:val="34"/>
  </w:num>
  <w:num w:numId="143" w16cid:durableId="1335917186">
    <w:abstractNumId w:val="91"/>
  </w:num>
  <w:num w:numId="144" w16cid:durableId="394937838">
    <w:abstractNumId w:val="89"/>
  </w:num>
  <w:num w:numId="145" w16cid:durableId="907886416">
    <w:abstractNumId w:val="147"/>
  </w:num>
  <w:num w:numId="146" w16cid:durableId="939873232">
    <w:abstractNumId w:val="114"/>
  </w:num>
  <w:num w:numId="147" w16cid:durableId="46996378">
    <w:abstractNumId w:val="144"/>
  </w:num>
  <w:num w:numId="148" w16cid:durableId="863127862">
    <w:abstractNumId w:val="115"/>
  </w:num>
  <w:num w:numId="149" w16cid:durableId="1436903434">
    <w:abstractNumId w:val="125"/>
  </w:num>
  <w:num w:numId="150" w16cid:durableId="903564056">
    <w:abstractNumId w:val="62"/>
  </w:num>
  <w:num w:numId="151" w16cid:durableId="1275945594">
    <w:abstractNumId w:val="48"/>
  </w:num>
  <w:num w:numId="152" w16cid:durableId="1745683877">
    <w:abstractNumId w:val="39"/>
  </w:num>
  <w:num w:numId="153" w16cid:durableId="1521355363">
    <w:abstractNumId w:val="160"/>
  </w:num>
  <w:num w:numId="154" w16cid:durableId="483469134">
    <w:abstractNumId w:val="42"/>
  </w:num>
  <w:num w:numId="155" w16cid:durableId="589241833">
    <w:abstractNumId w:val="165"/>
  </w:num>
  <w:num w:numId="156" w16cid:durableId="1834833529">
    <w:abstractNumId w:val="179"/>
  </w:num>
  <w:num w:numId="157" w16cid:durableId="1426195222">
    <w:abstractNumId w:val="4"/>
  </w:num>
  <w:num w:numId="158" w16cid:durableId="148063941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 w16cid:durableId="1131828778">
    <w:abstractNumId w:val="1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0" w16cid:durableId="536552643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 w16cid:durableId="2242169">
    <w:abstractNumId w:val="142"/>
  </w:num>
  <w:num w:numId="162" w16cid:durableId="2121947199">
    <w:abstractNumId w:val="180"/>
  </w:num>
  <w:num w:numId="163" w16cid:durableId="29885733">
    <w:abstractNumId w:val="49"/>
  </w:num>
  <w:num w:numId="164" w16cid:durableId="678241130">
    <w:abstractNumId w:val="151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E52"/>
    <w:rsid w:val="000013D3"/>
    <w:rsid w:val="000016A6"/>
    <w:rsid w:val="00001819"/>
    <w:rsid w:val="00002056"/>
    <w:rsid w:val="00002209"/>
    <w:rsid w:val="000031DB"/>
    <w:rsid w:val="00003364"/>
    <w:rsid w:val="000034BB"/>
    <w:rsid w:val="0000360E"/>
    <w:rsid w:val="0000370E"/>
    <w:rsid w:val="0000378D"/>
    <w:rsid w:val="00003931"/>
    <w:rsid w:val="000039D4"/>
    <w:rsid w:val="00003CBF"/>
    <w:rsid w:val="00004254"/>
    <w:rsid w:val="0000480F"/>
    <w:rsid w:val="000049C6"/>
    <w:rsid w:val="00004AC9"/>
    <w:rsid w:val="00004B20"/>
    <w:rsid w:val="00005953"/>
    <w:rsid w:val="00006252"/>
    <w:rsid w:val="00006630"/>
    <w:rsid w:val="00006A4D"/>
    <w:rsid w:val="00006F77"/>
    <w:rsid w:val="00007386"/>
    <w:rsid w:val="000078B2"/>
    <w:rsid w:val="00007F78"/>
    <w:rsid w:val="00010674"/>
    <w:rsid w:val="00010E76"/>
    <w:rsid w:val="00011332"/>
    <w:rsid w:val="00011DF5"/>
    <w:rsid w:val="00012119"/>
    <w:rsid w:val="0001280B"/>
    <w:rsid w:val="000129CC"/>
    <w:rsid w:val="00012ACE"/>
    <w:rsid w:val="00012ACF"/>
    <w:rsid w:val="00013CA3"/>
    <w:rsid w:val="0001441A"/>
    <w:rsid w:val="000156D4"/>
    <w:rsid w:val="00015C86"/>
    <w:rsid w:val="00016326"/>
    <w:rsid w:val="00017161"/>
    <w:rsid w:val="0001737B"/>
    <w:rsid w:val="000174FB"/>
    <w:rsid w:val="00017663"/>
    <w:rsid w:val="000216B3"/>
    <w:rsid w:val="0002250A"/>
    <w:rsid w:val="0002250E"/>
    <w:rsid w:val="00022775"/>
    <w:rsid w:val="00022DD0"/>
    <w:rsid w:val="000240BF"/>
    <w:rsid w:val="0002474D"/>
    <w:rsid w:val="00024F0B"/>
    <w:rsid w:val="000254D6"/>
    <w:rsid w:val="00025602"/>
    <w:rsid w:val="00025BEE"/>
    <w:rsid w:val="000260FC"/>
    <w:rsid w:val="00026CD8"/>
    <w:rsid w:val="000271B1"/>
    <w:rsid w:val="00030215"/>
    <w:rsid w:val="000312CA"/>
    <w:rsid w:val="00031834"/>
    <w:rsid w:val="00031C2A"/>
    <w:rsid w:val="00031D9A"/>
    <w:rsid w:val="00031EB7"/>
    <w:rsid w:val="00032085"/>
    <w:rsid w:val="00032F56"/>
    <w:rsid w:val="0003331C"/>
    <w:rsid w:val="000334A1"/>
    <w:rsid w:val="00034100"/>
    <w:rsid w:val="00034136"/>
    <w:rsid w:val="0003433C"/>
    <w:rsid w:val="000348AF"/>
    <w:rsid w:val="00034B5E"/>
    <w:rsid w:val="00034B78"/>
    <w:rsid w:val="000354A3"/>
    <w:rsid w:val="00035D5E"/>
    <w:rsid w:val="000361BF"/>
    <w:rsid w:val="00036435"/>
    <w:rsid w:val="00036EC4"/>
    <w:rsid w:val="00037266"/>
    <w:rsid w:val="00037741"/>
    <w:rsid w:val="000378EE"/>
    <w:rsid w:val="00037CB1"/>
    <w:rsid w:val="00037F23"/>
    <w:rsid w:val="0004032E"/>
    <w:rsid w:val="0004075C"/>
    <w:rsid w:val="000408D5"/>
    <w:rsid w:val="000413EC"/>
    <w:rsid w:val="00042081"/>
    <w:rsid w:val="00042207"/>
    <w:rsid w:val="0004256F"/>
    <w:rsid w:val="00042FE1"/>
    <w:rsid w:val="0004314A"/>
    <w:rsid w:val="00043262"/>
    <w:rsid w:val="000432F9"/>
    <w:rsid w:val="000437ED"/>
    <w:rsid w:val="00043F7C"/>
    <w:rsid w:val="000444A6"/>
    <w:rsid w:val="00044833"/>
    <w:rsid w:val="00044A49"/>
    <w:rsid w:val="00044D2E"/>
    <w:rsid w:val="00045105"/>
    <w:rsid w:val="00045D46"/>
    <w:rsid w:val="000465D3"/>
    <w:rsid w:val="00047309"/>
    <w:rsid w:val="00047403"/>
    <w:rsid w:val="00047494"/>
    <w:rsid w:val="00052922"/>
    <w:rsid w:val="00052944"/>
    <w:rsid w:val="00052D4D"/>
    <w:rsid w:val="00053705"/>
    <w:rsid w:val="0005433A"/>
    <w:rsid w:val="00054DC8"/>
    <w:rsid w:val="00056D78"/>
    <w:rsid w:val="00056DA7"/>
    <w:rsid w:val="0005711B"/>
    <w:rsid w:val="00060A42"/>
    <w:rsid w:val="00060AA5"/>
    <w:rsid w:val="0006140F"/>
    <w:rsid w:val="0006286C"/>
    <w:rsid w:val="000632D1"/>
    <w:rsid w:val="00063640"/>
    <w:rsid w:val="000638DD"/>
    <w:rsid w:val="000648F9"/>
    <w:rsid w:val="00064F24"/>
    <w:rsid w:val="000650C5"/>
    <w:rsid w:val="0006595D"/>
    <w:rsid w:val="00066C87"/>
    <w:rsid w:val="00066F93"/>
    <w:rsid w:val="000670A1"/>
    <w:rsid w:val="00067C9A"/>
    <w:rsid w:val="00070BFB"/>
    <w:rsid w:val="00071127"/>
    <w:rsid w:val="00071C40"/>
    <w:rsid w:val="00072904"/>
    <w:rsid w:val="00072D2E"/>
    <w:rsid w:val="00073DAC"/>
    <w:rsid w:val="0007411E"/>
    <w:rsid w:val="00074162"/>
    <w:rsid w:val="00075754"/>
    <w:rsid w:val="00075A2B"/>
    <w:rsid w:val="00076223"/>
    <w:rsid w:val="00076322"/>
    <w:rsid w:val="00076951"/>
    <w:rsid w:val="00076BB6"/>
    <w:rsid w:val="00076F2F"/>
    <w:rsid w:val="000776CC"/>
    <w:rsid w:val="0008030C"/>
    <w:rsid w:val="00080CA9"/>
    <w:rsid w:val="00082204"/>
    <w:rsid w:val="00082EB0"/>
    <w:rsid w:val="00083390"/>
    <w:rsid w:val="00083447"/>
    <w:rsid w:val="00083B9D"/>
    <w:rsid w:val="00085A37"/>
    <w:rsid w:val="0008612E"/>
    <w:rsid w:val="000863EB"/>
    <w:rsid w:val="0008685A"/>
    <w:rsid w:val="000876E2"/>
    <w:rsid w:val="00087D54"/>
    <w:rsid w:val="00087DFB"/>
    <w:rsid w:val="0009008C"/>
    <w:rsid w:val="00090979"/>
    <w:rsid w:val="00090C53"/>
    <w:rsid w:val="00090E39"/>
    <w:rsid w:val="0009106D"/>
    <w:rsid w:val="0009302D"/>
    <w:rsid w:val="00093B51"/>
    <w:rsid w:val="00094C2F"/>
    <w:rsid w:val="00094F40"/>
    <w:rsid w:val="0009567B"/>
    <w:rsid w:val="000956BD"/>
    <w:rsid w:val="000958B3"/>
    <w:rsid w:val="00095DF7"/>
    <w:rsid w:val="00096A73"/>
    <w:rsid w:val="000971E7"/>
    <w:rsid w:val="00097D34"/>
    <w:rsid w:val="000A1566"/>
    <w:rsid w:val="000A21D9"/>
    <w:rsid w:val="000A264A"/>
    <w:rsid w:val="000A265E"/>
    <w:rsid w:val="000A26DF"/>
    <w:rsid w:val="000A32B2"/>
    <w:rsid w:val="000A3394"/>
    <w:rsid w:val="000A3649"/>
    <w:rsid w:val="000A515E"/>
    <w:rsid w:val="000A5296"/>
    <w:rsid w:val="000A535D"/>
    <w:rsid w:val="000A581B"/>
    <w:rsid w:val="000A5A91"/>
    <w:rsid w:val="000A62DF"/>
    <w:rsid w:val="000A63DF"/>
    <w:rsid w:val="000A6520"/>
    <w:rsid w:val="000A6FD7"/>
    <w:rsid w:val="000A776D"/>
    <w:rsid w:val="000A7992"/>
    <w:rsid w:val="000B0C33"/>
    <w:rsid w:val="000B25B3"/>
    <w:rsid w:val="000B2635"/>
    <w:rsid w:val="000B2830"/>
    <w:rsid w:val="000B365D"/>
    <w:rsid w:val="000B3D65"/>
    <w:rsid w:val="000B4279"/>
    <w:rsid w:val="000B5109"/>
    <w:rsid w:val="000B54AB"/>
    <w:rsid w:val="000B6761"/>
    <w:rsid w:val="000B67C9"/>
    <w:rsid w:val="000B6A1B"/>
    <w:rsid w:val="000B6BFE"/>
    <w:rsid w:val="000B76E1"/>
    <w:rsid w:val="000C020E"/>
    <w:rsid w:val="000C0684"/>
    <w:rsid w:val="000C0803"/>
    <w:rsid w:val="000C0B7C"/>
    <w:rsid w:val="000C13C6"/>
    <w:rsid w:val="000C1FFB"/>
    <w:rsid w:val="000C24F1"/>
    <w:rsid w:val="000C27F9"/>
    <w:rsid w:val="000C2998"/>
    <w:rsid w:val="000C2F91"/>
    <w:rsid w:val="000C344C"/>
    <w:rsid w:val="000C35D9"/>
    <w:rsid w:val="000C3F35"/>
    <w:rsid w:val="000C3FEC"/>
    <w:rsid w:val="000C40E0"/>
    <w:rsid w:val="000C4F1B"/>
    <w:rsid w:val="000C4FCD"/>
    <w:rsid w:val="000C509C"/>
    <w:rsid w:val="000C53D1"/>
    <w:rsid w:val="000C5FF9"/>
    <w:rsid w:val="000C6570"/>
    <w:rsid w:val="000C6799"/>
    <w:rsid w:val="000C73E0"/>
    <w:rsid w:val="000C7B2A"/>
    <w:rsid w:val="000C7B6D"/>
    <w:rsid w:val="000D0826"/>
    <w:rsid w:val="000D0CA5"/>
    <w:rsid w:val="000D0D90"/>
    <w:rsid w:val="000D0E26"/>
    <w:rsid w:val="000D1C62"/>
    <w:rsid w:val="000D1EA7"/>
    <w:rsid w:val="000D293B"/>
    <w:rsid w:val="000D4816"/>
    <w:rsid w:val="000D4F8B"/>
    <w:rsid w:val="000D5BEE"/>
    <w:rsid w:val="000D6F60"/>
    <w:rsid w:val="000E0C19"/>
    <w:rsid w:val="000E0F88"/>
    <w:rsid w:val="000E1CD1"/>
    <w:rsid w:val="000E2BCD"/>
    <w:rsid w:val="000E31DA"/>
    <w:rsid w:val="000E355A"/>
    <w:rsid w:val="000E37CE"/>
    <w:rsid w:val="000E392E"/>
    <w:rsid w:val="000E3D7C"/>
    <w:rsid w:val="000E4546"/>
    <w:rsid w:val="000E51EE"/>
    <w:rsid w:val="000E5620"/>
    <w:rsid w:val="000E5F84"/>
    <w:rsid w:val="000E61EE"/>
    <w:rsid w:val="000E6617"/>
    <w:rsid w:val="000E6E2E"/>
    <w:rsid w:val="000E72FA"/>
    <w:rsid w:val="000F022E"/>
    <w:rsid w:val="000F0459"/>
    <w:rsid w:val="000F0607"/>
    <w:rsid w:val="000F1D7D"/>
    <w:rsid w:val="000F1E23"/>
    <w:rsid w:val="000F1E92"/>
    <w:rsid w:val="000F2723"/>
    <w:rsid w:val="000F27D3"/>
    <w:rsid w:val="000F33EE"/>
    <w:rsid w:val="000F3B30"/>
    <w:rsid w:val="000F3C52"/>
    <w:rsid w:val="000F425F"/>
    <w:rsid w:val="000F446D"/>
    <w:rsid w:val="000F4600"/>
    <w:rsid w:val="000F4658"/>
    <w:rsid w:val="000F4AC2"/>
    <w:rsid w:val="000F4B35"/>
    <w:rsid w:val="000F51A0"/>
    <w:rsid w:val="000F5291"/>
    <w:rsid w:val="000F5963"/>
    <w:rsid w:val="000F5C5C"/>
    <w:rsid w:val="000F70FA"/>
    <w:rsid w:val="000F7351"/>
    <w:rsid w:val="001014FF"/>
    <w:rsid w:val="001018EC"/>
    <w:rsid w:val="001019DD"/>
    <w:rsid w:val="00101A20"/>
    <w:rsid w:val="0010283F"/>
    <w:rsid w:val="00102C7A"/>
    <w:rsid w:val="00102EA1"/>
    <w:rsid w:val="001033D7"/>
    <w:rsid w:val="001036AF"/>
    <w:rsid w:val="00104348"/>
    <w:rsid w:val="001045E7"/>
    <w:rsid w:val="00104719"/>
    <w:rsid w:val="00106DD3"/>
    <w:rsid w:val="001079AE"/>
    <w:rsid w:val="00110B84"/>
    <w:rsid w:val="00110F67"/>
    <w:rsid w:val="00111823"/>
    <w:rsid w:val="00111FA7"/>
    <w:rsid w:val="00112ADD"/>
    <w:rsid w:val="00112B5A"/>
    <w:rsid w:val="001136F3"/>
    <w:rsid w:val="00113ED4"/>
    <w:rsid w:val="001140F0"/>
    <w:rsid w:val="00114EE5"/>
    <w:rsid w:val="001168AB"/>
    <w:rsid w:val="00117541"/>
    <w:rsid w:val="00117BE2"/>
    <w:rsid w:val="00117FDE"/>
    <w:rsid w:val="001202E5"/>
    <w:rsid w:val="00120596"/>
    <w:rsid w:val="00120733"/>
    <w:rsid w:val="001208D4"/>
    <w:rsid w:val="0012187D"/>
    <w:rsid w:val="00121E75"/>
    <w:rsid w:val="00121EB5"/>
    <w:rsid w:val="001225E9"/>
    <w:rsid w:val="00123156"/>
    <w:rsid w:val="00123271"/>
    <w:rsid w:val="001232C2"/>
    <w:rsid w:val="00123599"/>
    <w:rsid w:val="0012368A"/>
    <w:rsid w:val="00123799"/>
    <w:rsid w:val="00123B05"/>
    <w:rsid w:val="00123D41"/>
    <w:rsid w:val="0012448D"/>
    <w:rsid w:val="00124708"/>
    <w:rsid w:val="001259F8"/>
    <w:rsid w:val="00126DD1"/>
    <w:rsid w:val="0012700E"/>
    <w:rsid w:val="001275C6"/>
    <w:rsid w:val="001278EC"/>
    <w:rsid w:val="00127B6C"/>
    <w:rsid w:val="00127FED"/>
    <w:rsid w:val="00130A7C"/>
    <w:rsid w:val="0013104C"/>
    <w:rsid w:val="001310F3"/>
    <w:rsid w:val="00131BD6"/>
    <w:rsid w:val="00131E30"/>
    <w:rsid w:val="001320AA"/>
    <w:rsid w:val="00132111"/>
    <w:rsid w:val="0013229B"/>
    <w:rsid w:val="00132E82"/>
    <w:rsid w:val="00133829"/>
    <w:rsid w:val="0013395F"/>
    <w:rsid w:val="001348B0"/>
    <w:rsid w:val="00134A12"/>
    <w:rsid w:val="00134ACA"/>
    <w:rsid w:val="0013581B"/>
    <w:rsid w:val="00135DCD"/>
    <w:rsid w:val="001372C3"/>
    <w:rsid w:val="0013781A"/>
    <w:rsid w:val="00140048"/>
    <w:rsid w:val="00140309"/>
    <w:rsid w:val="001408AE"/>
    <w:rsid w:val="0014125A"/>
    <w:rsid w:val="00141713"/>
    <w:rsid w:val="00141B3C"/>
    <w:rsid w:val="00142AB6"/>
    <w:rsid w:val="00142AD0"/>
    <w:rsid w:val="00143321"/>
    <w:rsid w:val="00143D60"/>
    <w:rsid w:val="001443FA"/>
    <w:rsid w:val="001456BA"/>
    <w:rsid w:val="001469AD"/>
    <w:rsid w:val="00146C71"/>
    <w:rsid w:val="001474C4"/>
    <w:rsid w:val="00150BF1"/>
    <w:rsid w:val="00151115"/>
    <w:rsid w:val="00151D1B"/>
    <w:rsid w:val="001521D7"/>
    <w:rsid w:val="0015251E"/>
    <w:rsid w:val="00152845"/>
    <w:rsid w:val="00153110"/>
    <w:rsid w:val="001537A4"/>
    <w:rsid w:val="0015399D"/>
    <w:rsid w:val="00153CF7"/>
    <w:rsid w:val="001542FF"/>
    <w:rsid w:val="00154880"/>
    <w:rsid w:val="00154B5E"/>
    <w:rsid w:val="00154DB4"/>
    <w:rsid w:val="00155A2D"/>
    <w:rsid w:val="00155B02"/>
    <w:rsid w:val="00155FFA"/>
    <w:rsid w:val="00156994"/>
    <w:rsid w:val="001569A6"/>
    <w:rsid w:val="00156B68"/>
    <w:rsid w:val="00157161"/>
    <w:rsid w:val="00157A76"/>
    <w:rsid w:val="00157BC5"/>
    <w:rsid w:val="001601BA"/>
    <w:rsid w:val="00160332"/>
    <w:rsid w:val="00161A28"/>
    <w:rsid w:val="00161AA7"/>
    <w:rsid w:val="00161DA2"/>
    <w:rsid w:val="00162449"/>
    <w:rsid w:val="001624CB"/>
    <w:rsid w:val="001629BD"/>
    <w:rsid w:val="00162CCA"/>
    <w:rsid w:val="00162E0E"/>
    <w:rsid w:val="00163355"/>
    <w:rsid w:val="0016344A"/>
    <w:rsid w:val="00163901"/>
    <w:rsid w:val="00163A82"/>
    <w:rsid w:val="00164996"/>
    <w:rsid w:val="00164ED4"/>
    <w:rsid w:val="00165726"/>
    <w:rsid w:val="00165F3F"/>
    <w:rsid w:val="00166BDE"/>
    <w:rsid w:val="00167F21"/>
    <w:rsid w:val="00170AFF"/>
    <w:rsid w:val="00170C7C"/>
    <w:rsid w:val="00170E80"/>
    <w:rsid w:val="00171560"/>
    <w:rsid w:val="00171664"/>
    <w:rsid w:val="00171C0D"/>
    <w:rsid w:val="00172253"/>
    <w:rsid w:val="00172C20"/>
    <w:rsid w:val="00172DF0"/>
    <w:rsid w:val="001730FB"/>
    <w:rsid w:val="001732EA"/>
    <w:rsid w:val="0017442C"/>
    <w:rsid w:val="00174AB7"/>
    <w:rsid w:val="001751AB"/>
    <w:rsid w:val="00175447"/>
    <w:rsid w:val="00175EA4"/>
    <w:rsid w:val="0017604F"/>
    <w:rsid w:val="00176390"/>
    <w:rsid w:val="0017735C"/>
    <w:rsid w:val="0018030D"/>
    <w:rsid w:val="001807D3"/>
    <w:rsid w:val="00180B85"/>
    <w:rsid w:val="00181383"/>
    <w:rsid w:val="00181576"/>
    <w:rsid w:val="00183034"/>
    <w:rsid w:val="001831D5"/>
    <w:rsid w:val="001838A9"/>
    <w:rsid w:val="00184249"/>
    <w:rsid w:val="00184D1B"/>
    <w:rsid w:val="00185787"/>
    <w:rsid w:val="00186E94"/>
    <w:rsid w:val="00187512"/>
    <w:rsid w:val="00187A64"/>
    <w:rsid w:val="00187FA7"/>
    <w:rsid w:val="00190183"/>
    <w:rsid w:val="00190A85"/>
    <w:rsid w:val="00190AAA"/>
    <w:rsid w:val="00190F2E"/>
    <w:rsid w:val="001918F6"/>
    <w:rsid w:val="00192030"/>
    <w:rsid w:val="0019249C"/>
    <w:rsid w:val="001925A1"/>
    <w:rsid w:val="00193345"/>
    <w:rsid w:val="001935F1"/>
    <w:rsid w:val="00193B9E"/>
    <w:rsid w:val="00194F4B"/>
    <w:rsid w:val="00194F8A"/>
    <w:rsid w:val="00195696"/>
    <w:rsid w:val="00195EEF"/>
    <w:rsid w:val="00196844"/>
    <w:rsid w:val="00196FC1"/>
    <w:rsid w:val="00197685"/>
    <w:rsid w:val="00197A83"/>
    <w:rsid w:val="00197CC2"/>
    <w:rsid w:val="00197F95"/>
    <w:rsid w:val="001A117F"/>
    <w:rsid w:val="001A1697"/>
    <w:rsid w:val="001A178F"/>
    <w:rsid w:val="001A2F36"/>
    <w:rsid w:val="001A359C"/>
    <w:rsid w:val="001A3B9C"/>
    <w:rsid w:val="001A4189"/>
    <w:rsid w:val="001A52FB"/>
    <w:rsid w:val="001A544F"/>
    <w:rsid w:val="001A6877"/>
    <w:rsid w:val="001A6C2E"/>
    <w:rsid w:val="001A757A"/>
    <w:rsid w:val="001A77BA"/>
    <w:rsid w:val="001A7A6C"/>
    <w:rsid w:val="001B0377"/>
    <w:rsid w:val="001B063F"/>
    <w:rsid w:val="001B0B9D"/>
    <w:rsid w:val="001B0C6B"/>
    <w:rsid w:val="001B16DE"/>
    <w:rsid w:val="001B1E1D"/>
    <w:rsid w:val="001B1FD8"/>
    <w:rsid w:val="001B21F1"/>
    <w:rsid w:val="001B2358"/>
    <w:rsid w:val="001B2960"/>
    <w:rsid w:val="001B2E6D"/>
    <w:rsid w:val="001B2F49"/>
    <w:rsid w:val="001B3A2B"/>
    <w:rsid w:val="001B44DC"/>
    <w:rsid w:val="001B45E2"/>
    <w:rsid w:val="001B4779"/>
    <w:rsid w:val="001B5B3E"/>
    <w:rsid w:val="001B6EFD"/>
    <w:rsid w:val="001C0246"/>
    <w:rsid w:val="001C057D"/>
    <w:rsid w:val="001C0A22"/>
    <w:rsid w:val="001C11A8"/>
    <w:rsid w:val="001C130C"/>
    <w:rsid w:val="001C13F8"/>
    <w:rsid w:val="001C1A3D"/>
    <w:rsid w:val="001C1BAA"/>
    <w:rsid w:val="001C1C72"/>
    <w:rsid w:val="001C1C80"/>
    <w:rsid w:val="001C1FF6"/>
    <w:rsid w:val="001C2437"/>
    <w:rsid w:val="001C2CC9"/>
    <w:rsid w:val="001C33B8"/>
    <w:rsid w:val="001C396D"/>
    <w:rsid w:val="001C4153"/>
    <w:rsid w:val="001C4250"/>
    <w:rsid w:val="001C4FA8"/>
    <w:rsid w:val="001C5C7E"/>
    <w:rsid w:val="001C5D53"/>
    <w:rsid w:val="001C6147"/>
    <w:rsid w:val="001C6702"/>
    <w:rsid w:val="001C7412"/>
    <w:rsid w:val="001C7657"/>
    <w:rsid w:val="001D1FB1"/>
    <w:rsid w:val="001D2906"/>
    <w:rsid w:val="001D3D52"/>
    <w:rsid w:val="001D3DA0"/>
    <w:rsid w:val="001D4DC9"/>
    <w:rsid w:val="001D5316"/>
    <w:rsid w:val="001D53AF"/>
    <w:rsid w:val="001D5821"/>
    <w:rsid w:val="001D5968"/>
    <w:rsid w:val="001D6268"/>
    <w:rsid w:val="001D70EC"/>
    <w:rsid w:val="001D78B4"/>
    <w:rsid w:val="001D7A25"/>
    <w:rsid w:val="001E00B1"/>
    <w:rsid w:val="001E120D"/>
    <w:rsid w:val="001E191F"/>
    <w:rsid w:val="001E19E2"/>
    <w:rsid w:val="001E1D1E"/>
    <w:rsid w:val="001E1D97"/>
    <w:rsid w:val="001E2990"/>
    <w:rsid w:val="001E34F3"/>
    <w:rsid w:val="001E463A"/>
    <w:rsid w:val="001E47F9"/>
    <w:rsid w:val="001E5712"/>
    <w:rsid w:val="001E63F1"/>
    <w:rsid w:val="001E6F5B"/>
    <w:rsid w:val="001E72CD"/>
    <w:rsid w:val="001E7B46"/>
    <w:rsid w:val="001F02C9"/>
    <w:rsid w:val="001F0414"/>
    <w:rsid w:val="001F04BE"/>
    <w:rsid w:val="001F0DC1"/>
    <w:rsid w:val="001F14A2"/>
    <w:rsid w:val="001F14F3"/>
    <w:rsid w:val="001F1552"/>
    <w:rsid w:val="001F1803"/>
    <w:rsid w:val="001F2DB6"/>
    <w:rsid w:val="001F42E9"/>
    <w:rsid w:val="001F46AA"/>
    <w:rsid w:val="001F4A54"/>
    <w:rsid w:val="001F4C88"/>
    <w:rsid w:val="001F5017"/>
    <w:rsid w:val="001F5148"/>
    <w:rsid w:val="001F53B9"/>
    <w:rsid w:val="001F5558"/>
    <w:rsid w:val="001F55A5"/>
    <w:rsid w:val="001F5666"/>
    <w:rsid w:val="001F5921"/>
    <w:rsid w:val="001F5DAF"/>
    <w:rsid w:val="001F65B6"/>
    <w:rsid w:val="001F6951"/>
    <w:rsid w:val="001F6AB4"/>
    <w:rsid w:val="001F6AB8"/>
    <w:rsid w:val="001F7C1B"/>
    <w:rsid w:val="001F7E52"/>
    <w:rsid w:val="0020024D"/>
    <w:rsid w:val="00201111"/>
    <w:rsid w:val="002017A7"/>
    <w:rsid w:val="00201AE9"/>
    <w:rsid w:val="002029AA"/>
    <w:rsid w:val="00203578"/>
    <w:rsid w:val="002038BA"/>
    <w:rsid w:val="00203A85"/>
    <w:rsid w:val="002045BA"/>
    <w:rsid w:val="0020461F"/>
    <w:rsid w:val="0020469B"/>
    <w:rsid w:val="00204913"/>
    <w:rsid w:val="00205049"/>
    <w:rsid w:val="002055C6"/>
    <w:rsid w:val="00205895"/>
    <w:rsid w:val="00205B1D"/>
    <w:rsid w:val="00206991"/>
    <w:rsid w:val="00206B8D"/>
    <w:rsid w:val="00206E6F"/>
    <w:rsid w:val="0020719A"/>
    <w:rsid w:val="00207C96"/>
    <w:rsid w:val="00207CD1"/>
    <w:rsid w:val="00210CE2"/>
    <w:rsid w:val="00210E10"/>
    <w:rsid w:val="00210E52"/>
    <w:rsid w:val="00210EF2"/>
    <w:rsid w:val="002110ED"/>
    <w:rsid w:val="002114B1"/>
    <w:rsid w:val="002114DD"/>
    <w:rsid w:val="0021184E"/>
    <w:rsid w:val="0021196A"/>
    <w:rsid w:val="00211E40"/>
    <w:rsid w:val="00211ECE"/>
    <w:rsid w:val="00213B4A"/>
    <w:rsid w:val="00213C44"/>
    <w:rsid w:val="00214859"/>
    <w:rsid w:val="00214E83"/>
    <w:rsid w:val="002154F8"/>
    <w:rsid w:val="0021577D"/>
    <w:rsid w:val="00215F39"/>
    <w:rsid w:val="00216031"/>
    <w:rsid w:val="002169CF"/>
    <w:rsid w:val="00217E0F"/>
    <w:rsid w:val="00220772"/>
    <w:rsid w:val="00220C20"/>
    <w:rsid w:val="00220F7D"/>
    <w:rsid w:val="002210CE"/>
    <w:rsid w:val="0022181E"/>
    <w:rsid w:val="002229F1"/>
    <w:rsid w:val="00223282"/>
    <w:rsid w:val="002241B2"/>
    <w:rsid w:val="002241F6"/>
    <w:rsid w:val="00224214"/>
    <w:rsid w:val="00225EAC"/>
    <w:rsid w:val="002261C6"/>
    <w:rsid w:val="002262F0"/>
    <w:rsid w:val="00226FD1"/>
    <w:rsid w:val="00227D37"/>
    <w:rsid w:val="0023164A"/>
    <w:rsid w:val="00231C05"/>
    <w:rsid w:val="00232B2D"/>
    <w:rsid w:val="00232B7B"/>
    <w:rsid w:val="002333FB"/>
    <w:rsid w:val="00233B48"/>
    <w:rsid w:val="00233CAB"/>
    <w:rsid w:val="00234389"/>
    <w:rsid w:val="00234B11"/>
    <w:rsid w:val="00235645"/>
    <w:rsid w:val="00235E0C"/>
    <w:rsid w:val="00235E4F"/>
    <w:rsid w:val="00236670"/>
    <w:rsid w:val="00236B9C"/>
    <w:rsid w:val="00236DBD"/>
    <w:rsid w:val="00240937"/>
    <w:rsid w:val="00240B7D"/>
    <w:rsid w:val="00241B28"/>
    <w:rsid w:val="00241EDA"/>
    <w:rsid w:val="00242233"/>
    <w:rsid w:val="002422A4"/>
    <w:rsid w:val="002437F7"/>
    <w:rsid w:val="002440A9"/>
    <w:rsid w:val="00244665"/>
    <w:rsid w:val="00244AC1"/>
    <w:rsid w:val="00245D52"/>
    <w:rsid w:val="0024633D"/>
    <w:rsid w:val="00246A27"/>
    <w:rsid w:val="00247867"/>
    <w:rsid w:val="00250174"/>
    <w:rsid w:val="00250446"/>
    <w:rsid w:val="00250473"/>
    <w:rsid w:val="00250710"/>
    <w:rsid w:val="00250D5F"/>
    <w:rsid w:val="00250F8E"/>
    <w:rsid w:val="002516D8"/>
    <w:rsid w:val="002518F3"/>
    <w:rsid w:val="00251C64"/>
    <w:rsid w:val="00251F86"/>
    <w:rsid w:val="00252066"/>
    <w:rsid w:val="002522AB"/>
    <w:rsid w:val="002523BE"/>
    <w:rsid w:val="0025354C"/>
    <w:rsid w:val="00253F5D"/>
    <w:rsid w:val="00254AA9"/>
    <w:rsid w:val="002551BB"/>
    <w:rsid w:val="00255861"/>
    <w:rsid w:val="00255B62"/>
    <w:rsid w:val="00256176"/>
    <w:rsid w:val="002562E2"/>
    <w:rsid w:val="00256837"/>
    <w:rsid w:val="00256C52"/>
    <w:rsid w:val="00257660"/>
    <w:rsid w:val="00257A0C"/>
    <w:rsid w:val="002604D7"/>
    <w:rsid w:val="00260FF8"/>
    <w:rsid w:val="00261183"/>
    <w:rsid w:val="00261498"/>
    <w:rsid w:val="0026179D"/>
    <w:rsid w:val="002624E2"/>
    <w:rsid w:val="00262C04"/>
    <w:rsid w:val="00262C61"/>
    <w:rsid w:val="00263331"/>
    <w:rsid w:val="002634A4"/>
    <w:rsid w:val="002636E6"/>
    <w:rsid w:val="00264569"/>
    <w:rsid w:val="00264758"/>
    <w:rsid w:val="00264E85"/>
    <w:rsid w:val="002653CF"/>
    <w:rsid w:val="00265FD3"/>
    <w:rsid w:val="00266C0C"/>
    <w:rsid w:val="0026713B"/>
    <w:rsid w:val="00267D63"/>
    <w:rsid w:val="00270328"/>
    <w:rsid w:val="00270680"/>
    <w:rsid w:val="00270D27"/>
    <w:rsid w:val="002710A8"/>
    <w:rsid w:val="00271740"/>
    <w:rsid w:val="00271C11"/>
    <w:rsid w:val="002724B8"/>
    <w:rsid w:val="00272A53"/>
    <w:rsid w:val="00273426"/>
    <w:rsid w:val="002735E6"/>
    <w:rsid w:val="00274733"/>
    <w:rsid w:val="00275363"/>
    <w:rsid w:val="00276050"/>
    <w:rsid w:val="002761D6"/>
    <w:rsid w:val="002767BD"/>
    <w:rsid w:val="00276A5E"/>
    <w:rsid w:val="00276A90"/>
    <w:rsid w:val="00277666"/>
    <w:rsid w:val="002776CA"/>
    <w:rsid w:val="00280214"/>
    <w:rsid w:val="002809C0"/>
    <w:rsid w:val="00280CFB"/>
    <w:rsid w:val="002816E7"/>
    <w:rsid w:val="002822D4"/>
    <w:rsid w:val="00282922"/>
    <w:rsid w:val="002830B8"/>
    <w:rsid w:val="00283138"/>
    <w:rsid w:val="00283587"/>
    <w:rsid w:val="00283FE3"/>
    <w:rsid w:val="00284135"/>
    <w:rsid w:val="00285E3B"/>
    <w:rsid w:val="00285F24"/>
    <w:rsid w:val="00287173"/>
    <w:rsid w:val="00287325"/>
    <w:rsid w:val="0028745F"/>
    <w:rsid w:val="00290A4F"/>
    <w:rsid w:val="00290C9A"/>
    <w:rsid w:val="002918BA"/>
    <w:rsid w:val="002919FC"/>
    <w:rsid w:val="00292833"/>
    <w:rsid w:val="002928F7"/>
    <w:rsid w:val="00292D17"/>
    <w:rsid w:val="00293F27"/>
    <w:rsid w:val="002942CB"/>
    <w:rsid w:val="00294C37"/>
    <w:rsid w:val="00294C39"/>
    <w:rsid w:val="00294D74"/>
    <w:rsid w:val="00295AE1"/>
    <w:rsid w:val="00296EEA"/>
    <w:rsid w:val="002A040A"/>
    <w:rsid w:val="002A0E51"/>
    <w:rsid w:val="002A1241"/>
    <w:rsid w:val="002A13AC"/>
    <w:rsid w:val="002A1D18"/>
    <w:rsid w:val="002A2512"/>
    <w:rsid w:val="002A25CD"/>
    <w:rsid w:val="002A25F9"/>
    <w:rsid w:val="002A2665"/>
    <w:rsid w:val="002A289C"/>
    <w:rsid w:val="002A2B60"/>
    <w:rsid w:val="002A2EA8"/>
    <w:rsid w:val="002A3B36"/>
    <w:rsid w:val="002A3D51"/>
    <w:rsid w:val="002A48CC"/>
    <w:rsid w:val="002A4D32"/>
    <w:rsid w:val="002A5230"/>
    <w:rsid w:val="002A5791"/>
    <w:rsid w:val="002A64E2"/>
    <w:rsid w:val="002A65E6"/>
    <w:rsid w:val="002A7338"/>
    <w:rsid w:val="002A73DD"/>
    <w:rsid w:val="002A7625"/>
    <w:rsid w:val="002A77E2"/>
    <w:rsid w:val="002A7A26"/>
    <w:rsid w:val="002B0378"/>
    <w:rsid w:val="002B05E5"/>
    <w:rsid w:val="002B0EA0"/>
    <w:rsid w:val="002B1A73"/>
    <w:rsid w:val="002B2DDB"/>
    <w:rsid w:val="002B42F8"/>
    <w:rsid w:val="002B51B7"/>
    <w:rsid w:val="002B544D"/>
    <w:rsid w:val="002B579F"/>
    <w:rsid w:val="002B5D4B"/>
    <w:rsid w:val="002B5E4D"/>
    <w:rsid w:val="002B5F5F"/>
    <w:rsid w:val="002B6031"/>
    <w:rsid w:val="002B648F"/>
    <w:rsid w:val="002B668E"/>
    <w:rsid w:val="002B6B79"/>
    <w:rsid w:val="002B6CC7"/>
    <w:rsid w:val="002B706C"/>
    <w:rsid w:val="002B70D4"/>
    <w:rsid w:val="002B71AC"/>
    <w:rsid w:val="002C0896"/>
    <w:rsid w:val="002C0C45"/>
    <w:rsid w:val="002C0CC9"/>
    <w:rsid w:val="002C141D"/>
    <w:rsid w:val="002C1642"/>
    <w:rsid w:val="002C1BAD"/>
    <w:rsid w:val="002C1D3E"/>
    <w:rsid w:val="002C3E1F"/>
    <w:rsid w:val="002C4003"/>
    <w:rsid w:val="002C453C"/>
    <w:rsid w:val="002C4A47"/>
    <w:rsid w:val="002C4B21"/>
    <w:rsid w:val="002C556C"/>
    <w:rsid w:val="002C5C24"/>
    <w:rsid w:val="002C6090"/>
    <w:rsid w:val="002C7562"/>
    <w:rsid w:val="002C75A0"/>
    <w:rsid w:val="002C7753"/>
    <w:rsid w:val="002C7A9C"/>
    <w:rsid w:val="002D0DD1"/>
    <w:rsid w:val="002D0E47"/>
    <w:rsid w:val="002D1596"/>
    <w:rsid w:val="002D15CC"/>
    <w:rsid w:val="002D2012"/>
    <w:rsid w:val="002D290F"/>
    <w:rsid w:val="002D29B9"/>
    <w:rsid w:val="002D2BBE"/>
    <w:rsid w:val="002D3005"/>
    <w:rsid w:val="002D390C"/>
    <w:rsid w:val="002D3BDF"/>
    <w:rsid w:val="002D4577"/>
    <w:rsid w:val="002D46F1"/>
    <w:rsid w:val="002D5524"/>
    <w:rsid w:val="002D55D2"/>
    <w:rsid w:val="002D5AAE"/>
    <w:rsid w:val="002D6F35"/>
    <w:rsid w:val="002D7301"/>
    <w:rsid w:val="002D754B"/>
    <w:rsid w:val="002D75B5"/>
    <w:rsid w:val="002D7759"/>
    <w:rsid w:val="002D7CEB"/>
    <w:rsid w:val="002E00CE"/>
    <w:rsid w:val="002E037E"/>
    <w:rsid w:val="002E0D3A"/>
    <w:rsid w:val="002E1116"/>
    <w:rsid w:val="002E140B"/>
    <w:rsid w:val="002E1EBE"/>
    <w:rsid w:val="002E2203"/>
    <w:rsid w:val="002E2648"/>
    <w:rsid w:val="002E2F5A"/>
    <w:rsid w:val="002E4361"/>
    <w:rsid w:val="002E47F6"/>
    <w:rsid w:val="002E4D03"/>
    <w:rsid w:val="002E4F63"/>
    <w:rsid w:val="002E59F7"/>
    <w:rsid w:val="002E5AA2"/>
    <w:rsid w:val="002E61E4"/>
    <w:rsid w:val="002E63B0"/>
    <w:rsid w:val="002E6411"/>
    <w:rsid w:val="002E66CF"/>
    <w:rsid w:val="002E6845"/>
    <w:rsid w:val="002E76E9"/>
    <w:rsid w:val="002F0632"/>
    <w:rsid w:val="002F0999"/>
    <w:rsid w:val="002F15A8"/>
    <w:rsid w:val="002F1698"/>
    <w:rsid w:val="002F19D1"/>
    <w:rsid w:val="002F2433"/>
    <w:rsid w:val="002F2972"/>
    <w:rsid w:val="002F3E91"/>
    <w:rsid w:val="002F3F61"/>
    <w:rsid w:val="002F4656"/>
    <w:rsid w:val="002F4D37"/>
    <w:rsid w:val="002F53F7"/>
    <w:rsid w:val="002F5AE2"/>
    <w:rsid w:val="002F5F39"/>
    <w:rsid w:val="002F6257"/>
    <w:rsid w:val="002F6519"/>
    <w:rsid w:val="002F6978"/>
    <w:rsid w:val="002F69EB"/>
    <w:rsid w:val="002F7A3B"/>
    <w:rsid w:val="003004DE"/>
    <w:rsid w:val="00300C6D"/>
    <w:rsid w:val="003010F3"/>
    <w:rsid w:val="00301C54"/>
    <w:rsid w:val="0030219F"/>
    <w:rsid w:val="00302615"/>
    <w:rsid w:val="0030284A"/>
    <w:rsid w:val="00303841"/>
    <w:rsid w:val="0030418A"/>
    <w:rsid w:val="00304822"/>
    <w:rsid w:val="00304BDD"/>
    <w:rsid w:val="00305D1B"/>
    <w:rsid w:val="0030661F"/>
    <w:rsid w:val="00306673"/>
    <w:rsid w:val="003066F8"/>
    <w:rsid w:val="00306E0E"/>
    <w:rsid w:val="003074B0"/>
    <w:rsid w:val="00307CB2"/>
    <w:rsid w:val="003103C6"/>
    <w:rsid w:val="00310868"/>
    <w:rsid w:val="00310FE3"/>
    <w:rsid w:val="003114D6"/>
    <w:rsid w:val="00311648"/>
    <w:rsid w:val="00311675"/>
    <w:rsid w:val="00311A28"/>
    <w:rsid w:val="003123B9"/>
    <w:rsid w:val="003133A4"/>
    <w:rsid w:val="00313B14"/>
    <w:rsid w:val="003142D4"/>
    <w:rsid w:val="003145ED"/>
    <w:rsid w:val="00314DC3"/>
    <w:rsid w:val="003161B5"/>
    <w:rsid w:val="00316565"/>
    <w:rsid w:val="00316B06"/>
    <w:rsid w:val="003175B8"/>
    <w:rsid w:val="00317C16"/>
    <w:rsid w:val="003202AC"/>
    <w:rsid w:val="00320AC3"/>
    <w:rsid w:val="00321F46"/>
    <w:rsid w:val="00322384"/>
    <w:rsid w:val="00322445"/>
    <w:rsid w:val="003232E0"/>
    <w:rsid w:val="003241FC"/>
    <w:rsid w:val="0032490F"/>
    <w:rsid w:val="00324D73"/>
    <w:rsid w:val="00324E39"/>
    <w:rsid w:val="0032540B"/>
    <w:rsid w:val="00325820"/>
    <w:rsid w:val="00325B3F"/>
    <w:rsid w:val="00326202"/>
    <w:rsid w:val="00326411"/>
    <w:rsid w:val="00326A05"/>
    <w:rsid w:val="00327285"/>
    <w:rsid w:val="00327F4C"/>
    <w:rsid w:val="00330239"/>
    <w:rsid w:val="00330352"/>
    <w:rsid w:val="00331422"/>
    <w:rsid w:val="003314AF"/>
    <w:rsid w:val="0033167C"/>
    <w:rsid w:val="003320DD"/>
    <w:rsid w:val="003322DA"/>
    <w:rsid w:val="00332B7E"/>
    <w:rsid w:val="0033307B"/>
    <w:rsid w:val="00333F65"/>
    <w:rsid w:val="00334ED6"/>
    <w:rsid w:val="003356E2"/>
    <w:rsid w:val="0033577E"/>
    <w:rsid w:val="00335BF3"/>
    <w:rsid w:val="00337062"/>
    <w:rsid w:val="00337853"/>
    <w:rsid w:val="00340B8A"/>
    <w:rsid w:val="00341024"/>
    <w:rsid w:val="00341381"/>
    <w:rsid w:val="00341BB2"/>
    <w:rsid w:val="00342028"/>
    <w:rsid w:val="00343764"/>
    <w:rsid w:val="003445A3"/>
    <w:rsid w:val="00344D8C"/>
    <w:rsid w:val="00345791"/>
    <w:rsid w:val="003462F9"/>
    <w:rsid w:val="00346481"/>
    <w:rsid w:val="0034725E"/>
    <w:rsid w:val="00347963"/>
    <w:rsid w:val="00350DB4"/>
    <w:rsid w:val="00350F89"/>
    <w:rsid w:val="00351F5C"/>
    <w:rsid w:val="003520D5"/>
    <w:rsid w:val="00352563"/>
    <w:rsid w:val="00352A8D"/>
    <w:rsid w:val="00352BF9"/>
    <w:rsid w:val="003546AE"/>
    <w:rsid w:val="00354720"/>
    <w:rsid w:val="00354977"/>
    <w:rsid w:val="00354C5D"/>
    <w:rsid w:val="003557CA"/>
    <w:rsid w:val="003564EB"/>
    <w:rsid w:val="00356CF3"/>
    <w:rsid w:val="003571BB"/>
    <w:rsid w:val="00357860"/>
    <w:rsid w:val="00357955"/>
    <w:rsid w:val="00357C4D"/>
    <w:rsid w:val="00360660"/>
    <w:rsid w:val="00360E67"/>
    <w:rsid w:val="003619BB"/>
    <w:rsid w:val="00362578"/>
    <w:rsid w:val="003632AC"/>
    <w:rsid w:val="00363791"/>
    <w:rsid w:val="00363DB7"/>
    <w:rsid w:val="00364BCE"/>
    <w:rsid w:val="00364F5B"/>
    <w:rsid w:val="00365980"/>
    <w:rsid w:val="00365F72"/>
    <w:rsid w:val="0036616A"/>
    <w:rsid w:val="003666A1"/>
    <w:rsid w:val="003667DD"/>
    <w:rsid w:val="00366BEB"/>
    <w:rsid w:val="00366E9E"/>
    <w:rsid w:val="003671D3"/>
    <w:rsid w:val="00367F31"/>
    <w:rsid w:val="00370280"/>
    <w:rsid w:val="00370EC5"/>
    <w:rsid w:val="00371644"/>
    <w:rsid w:val="00371B31"/>
    <w:rsid w:val="0037233C"/>
    <w:rsid w:val="00373035"/>
    <w:rsid w:val="003741FB"/>
    <w:rsid w:val="003743E7"/>
    <w:rsid w:val="00374494"/>
    <w:rsid w:val="00375065"/>
    <w:rsid w:val="0037507C"/>
    <w:rsid w:val="00376091"/>
    <w:rsid w:val="0037642C"/>
    <w:rsid w:val="00376859"/>
    <w:rsid w:val="00377067"/>
    <w:rsid w:val="00377246"/>
    <w:rsid w:val="00380E87"/>
    <w:rsid w:val="003811A6"/>
    <w:rsid w:val="003819E4"/>
    <w:rsid w:val="003822D6"/>
    <w:rsid w:val="00382306"/>
    <w:rsid w:val="003827C5"/>
    <w:rsid w:val="003829B9"/>
    <w:rsid w:val="00382C1A"/>
    <w:rsid w:val="00384139"/>
    <w:rsid w:val="00384A60"/>
    <w:rsid w:val="003856A4"/>
    <w:rsid w:val="00386837"/>
    <w:rsid w:val="003868DD"/>
    <w:rsid w:val="00386BA5"/>
    <w:rsid w:val="00386E00"/>
    <w:rsid w:val="003873A2"/>
    <w:rsid w:val="003875D1"/>
    <w:rsid w:val="00390A02"/>
    <w:rsid w:val="00390FC8"/>
    <w:rsid w:val="003912C2"/>
    <w:rsid w:val="00391BCF"/>
    <w:rsid w:val="00392184"/>
    <w:rsid w:val="00392438"/>
    <w:rsid w:val="003925FF"/>
    <w:rsid w:val="00392D70"/>
    <w:rsid w:val="00394A8B"/>
    <w:rsid w:val="00394BA3"/>
    <w:rsid w:val="00394BB2"/>
    <w:rsid w:val="0039570D"/>
    <w:rsid w:val="0039585C"/>
    <w:rsid w:val="0039618B"/>
    <w:rsid w:val="00396CE9"/>
    <w:rsid w:val="003A0CEC"/>
    <w:rsid w:val="003A1859"/>
    <w:rsid w:val="003A34F7"/>
    <w:rsid w:val="003A42EA"/>
    <w:rsid w:val="003A4406"/>
    <w:rsid w:val="003A49D6"/>
    <w:rsid w:val="003A4BD9"/>
    <w:rsid w:val="003A58DC"/>
    <w:rsid w:val="003A5AA7"/>
    <w:rsid w:val="003A5BB3"/>
    <w:rsid w:val="003A5D52"/>
    <w:rsid w:val="003A5FB5"/>
    <w:rsid w:val="003A6806"/>
    <w:rsid w:val="003A70C8"/>
    <w:rsid w:val="003A7CD1"/>
    <w:rsid w:val="003B0825"/>
    <w:rsid w:val="003B1B29"/>
    <w:rsid w:val="003B21F6"/>
    <w:rsid w:val="003B3850"/>
    <w:rsid w:val="003B391D"/>
    <w:rsid w:val="003B3C3D"/>
    <w:rsid w:val="003B407C"/>
    <w:rsid w:val="003B42D2"/>
    <w:rsid w:val="003B5B8C"/>
    <w:rsid w:val="003B63BB"/>
    <w:rsid w:val="003B64EE"/>
    <w:rsid w:val="003B7C28"/>
    <w:rsid w:val="003C08E6"/>
    <w:rsid w:val="003C0925"/>
    <w:rsid w:val="003C0AB0"/>
    <w:rsid w:val="003C10E7"/>
    <w:rsid w:val="003C11AA"/>
    <w:rsid w:val="003C240B"/>
    <w:rsid w:val="003C245C"/>
    <w:rsid w:val="003C3C9D"/>
    <w:rsid w:val="003C3CDA"/>
    <w:rsid w:val="003C3D36"/>
    <w:rsid w:val="003C4265"/>
    <w:rsid w:val="003C44D1"/>
    <w:rsid w:val="003C501B"/>
    <w:rsid w:val="003C58B7"/>
    <w:rsid w:val="003C67FC"/>
    <w:rsid w:val="003C6B72"/>
    <w:rsid w:val="003D1672"/>
    <w:rsid w:val="003D19AD"/>
    <w:rsid w:val="003D2703"/>
    <w:rsid w:val="003D2A6F"/>
    <w:rsid w:val="003D2D27"/>
    <w:rsid w:val="003D3278"/>
    <w:rsid w:val="003D610C"/>
    <w:rsid w:val="003D6525"/>
    <w:rsid w:val="003D6982"/>
    <w:rsid w:val="003D73CD"/>
    <w:rsid w:val="003D755A"/>
    <w:rsid w:val="003D7F1D"/>
    <w:rsid w:val="003E05AF"/>
    <w:rsid w:val="003E0AD5"/>
    <w:rsid w:val="003E16C2"/>
    <w:rsid w:val="003E2C82"/>
    <w:rsid w:val="003E2F24"/>
    <w:rsid w:val="003E32DF"/>
    <w:rsid w:val="003E412D"/>
    <w:rsid w:val="003E45AC"/>
    <w:rsid w:val="003E46AF"/>
    <w:rsid w:val="003E48AB"/>
    <w:rsid w:val="003E5339"/>
    <w:rsid w:val="003E5E8B"/>
    <w:rsid w:val="003E6E5B"/>
    <w:rsid w:val="003E725A"/>
    <w:rsid w:val="003E7460"/>
    <w:rsid w:val="003E751D"/>
    <w:rsid w:val="003E756A"/>
    <w:rsid w:val="003E7E84"/>
    <w:rsid w:val="003E7FA6"/>
    <w:rsid w:val="003F00C4"/>
    <w:rsid w:val="003F05FF"/>
    <w:rsid w:val="003F0F0D"/>
    <w:rsid w:val="003F13B4"/>
    <w:rsid w:val="003F1739"/>
    <w:rsid w:val="003F201F"/>
    <w:rsid w:val="003F2CA1"/>
    <w:rsid w:val="003F2DF4"/>
    <w:rsid w:val="003F3431"/>
    <w:rsid w:val="003F657B"/>
    <w:rsid w:val="003F6ABA"/>
    <w:rsid w:val="003F6FBB"/>
    <w:rsid w:val="003F7C98"/>
    <w:rsid w:val="00400033"/>
    <w:rsid w:val="00400E27"/>
    <w:rsid w:val="0040138B"/>
    <w:rsid w:val="004022AD"/>
    <w:rsid w:val="00402304"/>
    <w:rsid w:val="00402558"/>
    <w:rsid w:val="004027BC"/>
    <w:rsid w:val="00402A3D"/>
    <w:rsid w:val="00403154"/>
    <w:rsid w:val="00403390"/>
    <w:rsid w:val="0040389E"/>
    <w:rsid w:val="004038F7"/>
    <w:rsid w:val="00403D7F"/>
    <w:rsid w:val="004041AC"/>
    <w:rsid w:val="00404702"/>
    <w:rsid w:val="00406BC5"/>
    <w:rsid w:val="00406DC7"/>
    <w:rsid w:val="00406E08"/>
    <w:rsid w:val="00407EE0"/>
    <w:rsid w:val="004100EE"/>
    <w:rsid w:val="004101A1"/>
    <w:rsid w:val="004116CE"/>
    <w:rsid w:val="004117BD"/>
    <w:rsid w:val="00411B34"/>
    <w:rsid w:val="004120A5"/>
    <w:rsid w:val="0041246F"/>
    <w:rsid w:val="0041298E"/>
    <w:rsid w:val="00412A71"/>
    <w:rsid w:val="004132AD"/>
    <w:rsid w:val="00413EB0"/>
    <w:rsid w:val="00414091"/>
    <w:rsid w:val="00414523"/>
    <w:rsid w:val="004148C9"/>
    <w:rsid w:val="00414BD0"/>
    <w:rsid w:val="0041583D"/>
    <w:rsid w:val="00417285"/>
    <w:rsid w:val="0042048F"/>
    <w:rsid w:val="00420B30"/>
    <w:rsid w:val="00421022"/>
    <w:rsid w:val="0042104D"/>
    <w:rsid w:val="00421690"/>
    <w:rsid w:val="00421C48"/>
    <w:rsid w:val="00421C80"/>
    <w:rsid w:val="00421D0A"/>
    <w:rsid w:val="00422181"/>
    <w:rsid w:val="0042237B"/>
    <w:rsid w:val="004229C8"/>
    <w:rsid w:val="004234AA"/>
    <w:rsid w:val="00424C3E"/>
    <w:rsid w:val="00425607"/>
    <w:rsid w:val="00425AC4"/>
    <w:rsid w:val="00425D8C"/>
    <w:rsid w:val="00426BE1"/>
    <w:rsid w:val="00427BAC"/>
    <w:rsid w:val="00427F6E"/>
    <w:rsid w:val="00430783"/>
    <w:rsid w:val="00430887"/>
    <w:rsid w:val="00430BDD"/>
    <w:rsid w:val="004310C9"/>
    <w:rsid w:val="00432024"/>
    <w:rsid w:val="004327D0"/>
    <w:rsid w:val="004331E7"/>
    <w:rsid w:val="0043340A"/>
    <w:rsid w:val="0043436D"/>
    <w:rsid w:val="00434E18"/>
    <w:rsid w:val="00435281"/>
    <w:rsid w:val="00435776"/>
    <w:rsid w:val="004360EA"/>
    <w:rsid w:val="00436142"/>
    <w:rsid w:val="004361C9"/>
    <w:rsid w:val="0043729F"/>
    <w:rsid w:val="00437572"/>
    <w:rsid w:val="00437CB9"/>
    <w:rsid w:val="00440448"/>
    <w:rsid w:val="004408D6"/>
    <w:rsid w:val="00440C6E"/>
    <w:rsid w:val="00440D9E"/>
    <w:rsid w:val="004427D8"/>
    <w:rsid w:val="0044288A"/>
    <w:rsid w:val="004429B2"/>
    <w:rsid w:val="00443896"/>
    <w:rsid w:val="004438D8"/>
    <w:rsid w:val="00443A37"/>
    <w:rsid w:val="00443F86"/>
    <w:rsid w:val="00444B9B"/>
    <w:rsid w:val="004456D2"/>
    <w:rsid w:val="00446104"/>
    <w:rsid w:val="00447701"/>
    <w:rsid w:val="00447AAC"/>
    <w:rsid w:val="00447B1A"/>
    <w:rsid w:val="00447FE0"/>
    <w:rsid w:val="004506D9"/>
    <w:rsid w:val="00452167"/>
    <w:rsid w:val="004525A9"/>
    <w:rsid w:val="00452774"/>
    <w:rsid w:val="00452AE3"/>
    <w:rsid w:val="0045345A"/>
    <w:rsid w:val="004542C3"/>
    <w:rsid w:val="004547B7"/>
    <w:rsid w:val="00454DA0"/>
    <w:rsid w:val="0045542E"/>
    <w:rsid w:val="0045606A"/>
    <w:rsid w:val="0045671D"/>
    <w:rsid w:val="00456EE4"/>
    <w:rsid w:val="00461F65"/>
    <w:rsid w:val="00462C7F"/>
    <w:rsid w:val="00462C91"/>
    <w:rsid w:val="00463382"/>
    <w:rsid w:val="00463ED3"/>
    <w:rsid w:val="004647C5"/>
    <w:rsid w:val="004654EB"/>
    <w:rsid w:val="00465F56"/>
    <w:rsid w:val="00466ACA"/>
    <w:rsid w:val="00466B9A"/>
    <w:rsid w:val="00466F48"/>
    <w:rsid w:val="00470043"/>
    <w:rsid w:val="00470412"/>
    <w:rsid w:val="004707CA"/>
    <w:rsid w:val="00471554"/>
    <w:rsid w:val="00471A42"/>
    <w:rsid w:val="00471D47"/>
    <w:rsid w:val="00471E00"/>
    <w:rsid w:val="0047242C"/>
    <w:rsid w:val="00472F7D"/>
    <w:rsid w:val="0047304F"/>
    <w:rsid w:val="00473222"/>
    <w:rsid w:val="00473B25"/>
    <w:rsid w:val="00474564"/>
    <w:rsid w:val="00474E41"/>
    <w:rsid w:val="00474F11"/>
    <w:rsid w:val="004758D7"/>
    <w:rsid w:val="00475DFE"/>
    <w:rsid w:val="00475EF1"/>
    <w:rsid w:val="00477052"/>
    <w:rsid w:val="00480116"/>
    <w:rsid w:val="004806F7"/>
    <w:rsid w:val="00480922"/>
    <w:rsid w:val="00480C0F"/>
    <w:rsid w:val="00480FD7"/>
    <w:rsid w:val="004812A7"/>
    <w:rsid w:val="004813BD"/>
    <w:rsid w:val="004814E1"/>
    <w:rsid w:val="00481602"/>
    <w:rsid w:val="0048188D"/>
    <w:rsid w:val="00481E05"/>
    <w:rsid w:val="0048227A"/>
    <w:rsid w:val="00482485"/>
    <w:rsid w:val="00482834"/>
    <w:rsid w:val="00482EB3"/>
    <w:rsid w:val="0048416A"/>
    <w:rsid w:val="0048466B"/>
    <w:rsid w:val="00484B71"/>
    <w:rsid w:val="00484BAE"/>
    <w:rsid w:val="0048555B"/>
    <w:rsid w:val="00485792"/>
    <w:rsid w:val="00485B6E"/>
    <w:rsid w:val="00486223"/>
    <w:rsid w:val="004862B2"/>
    <w:rsid w:val="004863C2"/>
    <w:rsid w:val="004865A2"/>
    <w:rsid w:val="00486609"/>
    <w:rsid w:val="004868AF"/>
    <w:rsid w:val="00487221"/>
    <w:rsid w:val="00487E2C"/>
    <w:rsid w:val="00490C99"/>
    <w:rsid w:val="00491B75"/>
    <w:rsid w:val="0049313E"/>
    <w:rsid w:val="00493C61"/>
    <w:rsid w:val="00493F9B"/>
    <w:rsid w:val="00494555"/>
    <w:rsid w:val="004961D4"/>
    <w:rsid w:val="004964F3"/>
    <w:rsid w:val="004A0027"/>
    <w:rsid w:val="004A02E4"/>
    <w:rsid w:val="004A09E1"/>
    <w:rsid w:val="004A0AAC"/>
    <w:rsid w:val="004A1D05"/>
    <w:rsid w:val="004A23AE"/>
    <w:rsid w:val="004A26C5"/>
    <w:rsid w:val="004A2FDE"/>
    <w:rsid w:val="004A38B9"/>
    <w:rsid w:val="004A3C86"/>
    <w:rsid w:val="004A3DCA"/>
    <w:rsid w:val="004A42B3"/>
    <w:rsid w:val="004A42E8"/>
    <w:rsid w:val="004A470A"/>
    <w:rsid w:val="004A5EFF"/>
    <w:rsid w:val="004A6B33"/>
    <w:rsid w:val="004A6C3A"/>
    <w:rsid w:val="004A70F2"/>
    <w:rsid w:val="004B0D10"/>
    <w:rsid w:val="004B1E51"/>
    <w:rsid w:val="004B24F9"/>
    <w:rsid w:val="004B2597"/>
    <w:rsid w:val="004B2E15"/>
    <w:rsid w:val="004B352C"/>
    <w:rsid w:val="004B4500"/>
    <w:rsid w:val="004B48A2"/>
    <w:rsid w:val="004B4E77"/>
    <w:rsid w:val="004B4F1B"/>
    <w:rsid w:val="004B584E"/>
    <w:rsid w:val="004B59AC"/>
    <w:rsid w:val="004B5B32"/>
    <w:rsid w:val="004B5D23"/>
    <w:rsid w:val="004B6AB6"/>
    <w:rsid w:val="004B7B46"/>
    <w:rsid w:val="004B7D03"/>
    <w:rsid w:val="004C0182"/>
    <w:rsid w:val="004C026C"/>
    <w:rsid w:val="004C052B"/>
    <w:rsid w:val="004C0697"/>
    <w:rsid w:val="004C07DD"/>
    <w:rsid w:val="004C0C06"/>
    <w:rsid w:val="004C1900"/>
    <w:rsid w:val="004C1E93"/>
    <w:rsid w:val="004C2394"/>
    <w:rsid w:val="004C2494"/>
    <w:rsid w:val="004C3047"/>
    <w:rsid w:val="004C30EA"/>
    <w:rsid w:val="004C39C0"/>
    <w:rsid w:val="004C3AD1"/>
    <w:rsid w:val="004C4468"/>
    <w:rsid w:val="004C4556"/>
    <w:rsid w:val="004C526A"/>
    <w:rsid w:val="004C5646"/>
    <w:rsid w:val="004C5F22"/>
    <w:rsid w:val="004C6189"/>
    <w:rsid w:val="004C6E52"/>
    <w:rsid w:val="004C6F93"/>
    <w:rsid w:val="004C7805"/>
    <w:rsid w:val="004C7FCE"/>
    <w:rsid w:val="004D025C"/>
    <w:rsid w:val="004D0265"/>
    <w:rsid w:val="004D055E"/>
    <w:rsid w:val="004D1646"/>
    <w:rsid w:val="004D1822"/>
    <w:rsid w:val="004D25FF"/>
    <w:rsid w:val="004D2FF0"/>
    <w:rsid w:val="004D362F"/>
    <w:rsid w:val="004D5024"/>
    <w:rsid w:val="004D5580"/>
    <w:rsid w:val="004D5F7B"/>
    <w:rsid w:val="004D615C"/>
    <w:rsid w:val="004D64B8"/>
    <w:rsid w:val="004D6735"/>
    <w:rsid w:val="004D7658"/>
    <w:rsid w:val="004E0490"/>
    <w:rsid w:val="004E097E"/>
    <w:rsid w:val="004E0DEA"/>
    <w:rsid w:val="004E139E"/>
    <w:rsid w:val="004E1BFD"/>
    <w:rsid w:val="004E1E23"/>
    <w:rsid w:val="004E2D90"/>
    <w:rsid w:val="004E334E"/>
    <w:rsid w:val="004E37B2"/>
    <w:rsid w:val="004E3CFE"/>
    <w:rsid w:val="004E4068"/>
    <w:rsid w:val="004E433E"/>
    <w:rsid w:val="004E528C"/>
    <w:rsid w:val="004E566A"/>
    <w:rsid w:val="004E5C88"/>
    <w:rsid w:val="004E5D68"/>
    <w:rsid w:val="004E6373"/>
    <w:rsid w:val="004E63F5"/>
    <w:rsid w:val="004E6544"/>
    <w:rsid w:val="004E66FF"/>
    <w:rsid w:val="004E6722"/>
    <w:rsid w:val="004E6991"/>
    <w:rsid w:val="004E743C"/>
    <w:rsid w:val="004F03CE"/>
    <w:rsid w:val="004F0925"/>
    <w:rsid w:val="004F14DC"/>
    <w:rsid w:val="004F1B12"/>
    <w:rsid w:val="004F21D3"/>
    <w:rsid w:val="004F2367"/>
    <w:rsid w:val="004F25CE"/>
    <w:rsid w:val="004F31D0"/>
    <w:rsid w:val="004F3864"/>
    <w:rsid w:val="004F41BF"/>
    <w:rsid w:val="004F42AB"/>
    <w:rsid w:val="004F4CA1"/>
    <w:rsid w:val="004F4D68"/>
    <w:rsid w:val="004F5382"/>
    <w:rsid w:val="004F57F5"/>
    <w:rsid w:val="004F5AE1"/>
    <w:rsid w:val="004F5CA4"/>
    <w:rsid w:val="004F6680"/>
    <w:rsid w:val="004F6B54"/>
    <w:rsid w:val="004F7397"/>
    <w:rsid w:val="004F7DE8"/>
    <w:rsid w:val="00500E2D"/>
    <w:rsid w:val="005016EE"/>
    <w:rsid w:val="00502C6C"/>
    <w:rsid w:val="005031A0"/>
    <w:rsid w:val="005035F9"/>
    <w:rsid w:val="00503B67"/>
    <w:rsid w:val="0050437E"/>
    <w:rsid w:val="00504D14"/>
    <w:rsid w:val="00504E56"/>
    <w:rsid w:val="005051A5"/>
    <w:rsid w:val="00506A73"/>
    <w:rsid w:val="00506CF3"/>
    <w:rsid w:val="00507008"/>
    <w:rsid w:val="00507115"/>
    <w:rsid w:val="00507BD8"/>
    <w:rsid w:val="00507D67"/>
    <w:rsid w:val="0051054D"/>
    <w:rsid w:val="005109A2"/>
    <w:rsid w:val="00510CC7"/>
    <w:rsid w:val="005114CA"/>
    <w:rsid w:val="00511508"/>
    <w:rsid w:val="0051224C"/>
    <w:rsid w:val="00512FE8"/>
    <w:rsid w:val="0051330E"/>
    <w:rsid w:val="00513AA3"/>
    <w:rsid w:val="00514524"/>
    <w:rsid w:val="0051504F"/>
    <w:rsid w:val="00515489"/>
    <w:rsid w:val="00515DB3"/>
    <w:rsid w:val="00517970"/>
    <w:rsid w:val="005200CF"/>
    <w:rsid w:val="00520B59"/>
    <w:rsid w:val="00520D38"/>
    <w:rsid w:val="00521764"/>
    <w:rsid w:val="00521ADC"/>
    <w:rsid w:val="00521BC1"/>
    <w:rsid w:val="00521FC1"/>
    <w:rsid w:val="00523966"/>
    <w:rsid w:val="00523EB6"/>
    <w:rsid w:val="005240F7"/>
    <w:rsid w:val="00524A04"/>
    <w:rsid w:val="00524E47"/>
    <w:rsid w:val="00525D08"/>
    <w:rsid w:val="00527064"/>
    <w:rsid w:val="005270DA"/>
    <w:rsid w:val="005275E6"/>
    <w:rsid w:val="005279D2"/>
    <w:rsid w:val="00527D7B"/>
    <w:rsid w:val="00531E17"/>
    <w:rsid w:val="00531FB8"/>
    <w:rsid w:val="00532F6F"/>
    <w:rsid w:val="00533021"/>
    <w:rsid w:val="0053331D"/>
    <w:rsid w:val="00533532"/>
    <w:rsid w:val="0053353E"/>
    <w:rsid w:val="005341BB"/>
    <w:rsid w:val="0053447B"/>
    <w:rsid w:val="00534E02"/>
    <w:rsid w:val="0053520F"/>
    <w:rsid w:val="00536155"/>
    <w:rsid w:val="00536446"/>
    <w:rsid w:val="00537473"/>
    <w:rsid w:val="0053783C"/>
    <w:rsid w:val="005426CE"/>
    <w:rsid w:val="00542856"/>
    <w:rsid w:val="00543083"/>
    <w:rsid w:val="005430DA"/>
    <w:rsid w:val="00543306"/>
    <w:rsid w:val="00543736"/>
    <w:rsid w:val="00543C98"/>
    <w:rsid w:val="00543F24"/>
    <w:rsid w:val="005446C4"/>
    <w:rsid w:val="00544B03"/>
    <w:rsid w:val="00544F3D"/>
    <w:rsid w:val="005450FB"/>
    <w:rsid w:val="00545B51"/>
    <w:rsid w:val="00546510"/>
    <w:rsid w:val="00546D63"/>
    <w:rsid w:val="00546F4B"/>
    <w:rsid w:val="005473BA"/>
    <w:rsid w:val="00547872"/>
    <w:rsid w:val="00547DEE"/>
    <w:rsid w:val="00547F68"/>
    <w:rsid w:val="00550AF7"/>
    <w:rsid w:val="00550CB8"/>
    <w:rsid w:val="00550E4A"/>
    <w:rsid w:val="00551204"/>
    <w:rsid w:val="0055138D"/>
    <w:rsid w:val="0055140B"/>
    <w:rsid w:val="00551ED5"/>
    <w:rsid w:val="00551FB4"/>
    <w:rsid w:val="005540FC"/>
    <w:rsid w:val="0055414B"/>
    <w:rsid w:val="0055473B"/>
    <w:rsid w:val="00554C44"/>
    <w:rsid w:val="00554DF1"/>
    <w:rsid w:val="00554F25"/>
    <w:rsid w:val="00555586"/>
    <w:rsid w:val="00555A8B"/>
    <w:rsid w:val="005563D4"/>
    <w:rsid w:val="005567AC"/>
    <w:rsid w:val="0055729D"/>
    <w:rsid w:val="005573A8"/>
    <w:rsid w:val="00557803"/>
    <w:rsid w:val="00557921"/>
    <w:rsid w:val="00557CCF"/>
    <w:rsid w:val="005606AA"/>
    <w:rsid w:val="005606E1"/>
    <w:rsid w:val="00560C70"/>
    <w:rsid w:val="00561DA6"/>
    <w:rsid w:val="00561DDA"/>
    <w:rsid w:val="0056202C"/>
    <w:rsid w:val="0056234F"/>
    <w:rsid w:val="00562A64"/>
    <w:rsid w:val="005630F9"/>
    <w:rsid w:val="00563680"/>
    <w:rsid w:val="0056395F"/>
    <w:rsid w:val="00564B7B"/>
    <w:rsid w:val="00564BF0"/>
    <w:rsid w:val="005652C0"/>
    <w:rsid w:val="005653E7"/>
    <w:rsid w:val="005656CE"/>
    <w:rsid w:val="005660BA"/>
    <w:rsid w:val="0056640B"/>
    <w:rsid w:val="005666D7"/>
    <w:rsid w:val="005673A7"/>
    <w:rsid w:val="005675AB"/>
    <w:rsid w:val="005679CF"/>
    <w:rsid w:val="005711D6"/>
    <w:rsid w:val="00571317"/>
    <w:rsid w:val="00573571"/>
    <w:rsid w:val="00574EF8"/>
    <w:rsid w:val="00575441"/>
    <w:rsid w:val="00575495"/>
    <w:rsid w:val="00575B0F"/>
    <w:rsid w:val="00576804"/>
    <w:rsid w:val="005769C0"/>
    <w:rsid w:val="00576AEB"/>
    <w:rsid w:val="00577774"/>
    <w:rsid w:val="0058039F"/>
    <w:rsid w:val="00580801"/>
    <w:rsid w:val="00580F52"/>
    <w:rsid w:val="00581E61"/>
    <w:rsid w:val="005820FB"/>
    <w:rsid w:val="005829DF"/>
    <w:rsid w:val="00582B3F"/>
    <w:rsid w:val="00582F28"/>
    <w:rsid w:val="00583834"/>
    <w:rsid w:val="00583EC8"/>
    <w:rsid w:val="0058558C"/>
    <w:rsid w:val="00585639"/>
    <w:rsid w:val="00585A30"/>
    <w:rsid w:val="005864F2"/>
    <w:rsid w:val="005866C3"/>
    <w:rsid w:val="00586991"/>
    <w:rsid w:val="00587220"/>
    <w:rsid w:val="00587339"/>
    <w:rsid w:val="005873C5"/>
    <w:rsid w:val="005878E3"/>
    <w:rsid w:val="00587D6C"/>
    <w:rsid w:val="0059012A"/>
    <w:rsid w:val="00590721"/>
    <w:rsid w:val="0059095C"/>
    <w:rsid w:val="00590B7F"/>
    <w:rsid w:val="00590C85"/>
    <w:rsid w:val="00590F0D"/>
    <w:rsid w:val="005917EE"/>
    <w:rsid w:val="005922A0"/>
    <w:rsid w:val="00592741"/>
    <w:rsid w:val="00592893"/>
    <w:rsid w:val="00592CCB"/>
    <w:rsid w:val="005930E1"/>
    <w:rsid w:val="00593121"/>
    <w:rsid w:val="005933D5"/>
    <w:rsid w:val="0059488E"/>
    <w:rsid w:val="00594BE8"/>
    <w:rsid w:val="00594C91"/>
    <w:rsid w:val="00594E4E"/>
    <w:rsid w:val="00595298"/>
    <w:rsid w:val="005952F6"/>
    <w:rsid w:val="005957CC"/>
    <w:rsid w:val="00595CC8"/>
    <w:rsid w:val="0059693D"/>
    <w:rsid w:val="00597AD4"/>
    <w:rsid w:val="005A0439"/>
    <w:rsid w:val="005A0A31"/>
    <w:rsid w:val="005A167C"/>
    <w:rsid w:val="005A1CC6"/>
    <w:rsid w:val="005A208A"/>
    <w:rsid w:val="005A267B"/>
    <w:rsid w:val="005A2C15"/>
    <w:rsid w:val="005A3F40"/>
    <w:rsid w:val="005A4C2C"/>
    <w:rsid w:val="005A51B3"/>
    <w:rsid w:val="005A56FF"/>
    <w:rsid w:val="005A5AE6"/>
    <w:rsid w:val="005A60C2"/>
    <w:rsid w:val="005A6248"/>
    <w:rsid w:val="005A6965"/>
    <w:rsid w:val="005A6F88"/>
    <w:rsid w:val="005A74F4"/>
    <w:rsid w:val="005A7BA3"/>
    <w:rsid w:val="005A7DAF"/>
    <w:rsid w:val="005B051A"/>
    <w:rsid w:val="005B0965"/>
    <w:rsid w:val="005B0A5D"/>
    <w:rsid w:val="005B0F11"/>
    <w:rsid w:val="005B1127"/>
    <w:rsid w:val="005B19A2"/>
    <w:rsid w:val="005B29A2"/>
    <w:rsid w:val="005B29BB"/>
    <w:rsid w:val="005B2C37"/>
    <w:rsid w:val="005B2C3D"/>
    <w:rsid w:val="005B3262"/>
    <w:rsid w:val="005B3342"/>
    <w:rsid w:val="005B3E2A"/>
    <w:rsid w:val="005B6233"/>
    <w:rsid w:val="005B705A"/>
    <w:rsid w:val="005B7518"/>
    <w:rsid w:val="005B7F4D"/>
    <w:rsid w:val="005C027F"/>
    <w:rsid w:val="005C02A3"/>
    <w:rsid w:val="005C045E"/>
    <w:rsid w:val="005C056D"/>
    <w:rsid w:val="005C0A6F"/>
    <w:rsid w:val="005C0E68"/>
    <w:rsid w:val="005C0FFE"/>
    <w:rsid w:val="005C16E9"/>
    <w:rsid w:val="005C200A"/>
    <w:rsid w:val="005C2414"/>
    <w:rsid w:val="005C244A"/>
    <w:rsid w:val="005C2731"/>
    <w:rsid w:val="005C277D"/>
    <w:rsid w:val="005C2D2C"/>
    <w:rsid w:val="005C33AC"/>
    <w:rsid w:val="005C3699"/>
    <w:rsid w:val="005C378E"/>
    <w:rsid w:val="005C3C93"/>
    <w:rsid w:val="005C4D87"/>
    <w:rsid w:val="005C51A1"/>
    <w:rsid w:val="005C53AA"/>
    <w:rsid w:val="005C5519"/>
    <w:rsid w:val="005C553F"/>
    <w:rsid w:val="005C56D2"/>
    <w:rsid w:val="005C72B3"/>
    <w:rsid w:val="005C7FDC"/>
    <w:rsid w:val="005D0188"/>
    <w:rsid w:val="005D0A50"/>
    <w:rsid w:val="005D0C10"/>
    <w:rsid w:val="005D1699"/>
    <w:rsid w:val="005D1F7B"/>
    <w:rsid w:val="005D2792"/>
    <w:rsid w:val="005D2933"/>
    <w:rsid w:val="005D2A06"/>
    <w:rsid w:val="005D3384"/>
    <w:rsid w:val="005D3408"/>
    <w:rsid w:val="005D3E61"/>
    <w:rsid w:val="005D4000"/>
    <w:rsid w:val="005D54BF"/>
    <w:rsid w:val="005D56A8"/>
    <w:rsid w:val="005D5824"/>
    <w:rsid w:val="005D5A9E"/>
    <w:rsid w:val="005D6F01"/>
    <w:rsid w:val="005D7EEB"/>
    <w:rsid w:val="005E1A09"/>
    <w:rsid w:val="005E1E89"/>
    <w:rsid w:val="005E264F"/>
    <w:rsid w:val="005E2DCA"/>
    <w:rsid w:val="005E3360"/>
    <w:rsid w:val="005E366D"/>
    <w:rsid w:val="005E37B6"/>
    <w:rsid w:val="005E3954"/>
    <w:rsid w:val="005E5636"/>
    <w:rsid w:val="005E7D73"/>
    <w:rsid w:val="005F043A"/>
    <w:rsid w:val="005F04DD"/>
    <w:rsid w:val="005F0920"/>
    <w:rsid w:val="005F1E8C"/>
    <w:rsid w:val="005F2075"/>
    <w:rsid w:val="005F2282"/>
    <w:rsid w:val="005F2802"/>
    <w:rsid w:val="005F3E8F"/>
    <w:rsid w:val="005F422F"/>
    <w:rsid w:val="005F45F9"/>
    <w:rsid w:val="005F55FF"/>
    <w:rsid w:val="005F5959"/>
    <w:rsid w:val="005F5989"/>
    <w:rsid w:val="005F6823"/>
    <w:rsid w:val="005F698D"/>
    <w:rsid w:val="005F7627"/>
    <w:rsid w:val="005F779F"/>
    <w:rsid w:val="005F7E51"/>
    <w:rsid w:val="006000F6"/>
    <w:rsid w:val="00600485"/>
    <w:rsid w:val="0060067B"/>
    <w:rsid w:val="006007B3"/>
    <w:rsid w:val="00602082"/>
    <w:rsid w:val="00602398"/>
    <w:rsid w:val="006025C8"/>
    <w:rsid w:val="00602AF5"/>
    <w:rsid w:val="00602CED"/>
    <w:rsid w:val="00602D05"/>
    <w:rsid w:val="00602F02"/>
    <w:rsid w:val="00604088"/>
    <w:rsid w:val="00605516"/>
    <w:rsid w:val="00605626"/>
    <w:rsid w:val="00606370"/>
    <w:rsid w:val="00606777"/>
    <w:rsid w:val="006069AB"/>
    <w:rsid w:val="00606AC5"/>
    <w:rsid w:val="00607046"/>
    <w:rsid w:val="00607810"/>
    <w:rsid w:val="00607A14"/>
    <w:rsid w:val="006102E4"/>
    <w:rsid w:val="00610346"/>
    <w:rsid w:val="00610356"/>
    <w:rsid w:val="00610CA3"/>
    <w:rsid w:val="006110F0"/>
    <w:rsid w:val="00611524"/>
    <w:rsid w:val="00611BEE"/>
    <w:rsid w:val="006124E8"/>
    <w:rsid w:val="00612C4C"/>
    <w:rsid w:val="00613225"/>
    <w:rsid w:val="006133D4"/>
    <w:rsid w:val="00613436"/>
    <w:rsid w:val="00613EF4"/>
    <w:rsid w:val="0061437A"/>
    <w:rsid w:val="00614FA7"/>
    <w:rsid w:val="00615905"/>
    <w:rsid w:val="006165F0"/>
    <w:rsid w:val="0061673D"/>
    <w:rsid w:val="00616D70"/>
    <w:rsid w:val="00616EB9"/>
    <w:rsid w:val="006174A6"/>
    <w:rsid w:val="00617E3C"/>
    <w:rsid w:val="0062072B"/>
    <w:rsid w:val="006224F0"/>
    <w:rsid w:val="0062347D"/>
    <w:rsid w:val="00623D53"/>
    <w:rsid w:val="00624687"/>
    <w:rsid w:val="0062486D"/>
    <w:rsid w:val="00624D88"/>
    <w:rsid w:val="0062564C"/>
    <w:rsid w:val="0062707B"/>
    <w:rsid w:val="006277F2"/>
    <w:rsid w:val="00627FB1"/>
    <w:rsid w:val="006302BB"/>
    <w:rsid w:val="006302E5"/>
    <w:rsid w:val="00630D1A"/>
    <w:rsid w:val="00630E86"/>
    <w:rsid w:val="00631514"/>
    <w:rsid w:val="006322AA"/>
    <w:rsid w:val="0063267E"/>
    <w:rsid w:val="006326A6"/>
    <w:rsid w:val="0063295C"/>
    <w:rsid w:val="00633048"/>
    <w:rsid w:val="0063359E"/>
    <w:rsid w:val="006336F8"/>
    <w:rsid w:val="0063382E"/>
    <w:rsid w:val="00633B7E"/>
    <w:rsid w:val="006347AC"/>
    <w:rsid w:val="0063513F"/>
    <w:rsid w:val="0063577F"/>
    <w:rsid w:val="00635AE3"/>
    <w:rsid w:val="00635C79"/>
    <w:rsid w:val="0063617C"/>
    <w:rsid w:val="00636593"/>
    <w:rsid w:val="00636B6D"/>
    <w:rsid w:val="00637005"/>
    <w:rsid w:val="006403FF"/>
    <w:rsid w:val="00640F37"/>
    <w:rsid w:val="00640FCE"/>
    <w:rsid w:val="0064101F"/>
    <w:rsid w:val="006413CC"/>
    <w:rsid w:val="0064151E"/>
    <w:rsid w:val="00641B9F"/>
    <w:rsid w:val="00641D1D"/>
    <w:rsid w:val="00641D96"/>
    <w:rsid w:val="00641FB4"/>
    <w:rsid w:val="00642083"/>
    <w:rsid w:val="00643BCD"/>
    <w:rsid w:val="00644116"/>
    <w:rsid w:val="00644D0D"/>
    <w:rsid w:val="00644FAC"/>
    <w:rsid w:val="006450E1"/>
    <w:rsid w:val="0064601B"/>
    <w:rsid w:val="006462F7"/>
    <w:rsid w:val="006468B8"/>
    <w:rsid w:val="00646E42"/>
    <w:rsid w:val="00647029"/>
    <w:rsid w:val="00647195"/>
    <w:rsid w:val="00650C7C"/>
    <w:rsid w:val="006525FB"/>
    <w:rsid w:val="00652AC5"/>
    <w:rsid w:val="00652C57"/>
    <w:rsid w:val="00653062"/>
    <w:rsid w:val="0065321A"/>
    <w:rsid w:val="006534ED"/>
    <w:rsid w:val="00653609"/>
    <w:rsid w:val="00653670"/>
    <w:rsid w:val="00653877"/>
    <w:rsid w:val="006538AC"/>
    <w:rsid w:val="006544C7"/>
    <w:rsid w:val="00655020"/>
    <w:rsid w:val="0065506E"/>
    <w:rsid w:val="006551C9"/>
    <w:rsid w:val="00655557"/>
    <w:rsid w:val="00655D18"/>
    <w:rsid w:val="00656031"/>
    <w:rsid w:val="0065647A"/>
    <w:rsid w:val="00656B1D"/>
    <w:rsid w:val="00656FFC"/>
    <w:rsid w:val="00657365"/>
    <w:rsid w:val="00657556"/>
    <w:rsid w:val="00657708"/>
    <w:rsid w:val="00661242"/>
    <w:rsid w:val="006615A1"/>
    <w:rsid w:val="0066202F"/>
    <w:rsid w:val="00662BCB"/>
    <w:rsid w:val="00662FDF"/>
    <w:rsid w:val="0066361A"/>
    <w:rsid w:val="00664547"/>
    <w:rsid w:val="00664F9D"/>
    <w:rsid w:val="006650C6"/>
    <w:rsid w:val="00666011"/>
    <w:rsid w:val="006668A7"/>
    <w:rsid w:val="00666E69"/>
    <w:rsid w:val="006671CC"/>
    <w:rsid w:val="00667323"/>
    <w:rsid w:val="0066776A"/>
    <w:rsid w:val="00667CEC"/>
    <w:rsid w:val="0067062D"/>
    <w:rsid w:val="006708F6"/>
    <w:rsid w:val="00671483"/>
    <w:rsid w:val="0067172B"/>
    <w:rsid w:val="00671C2D"/>
    <w:rsid w:val="00672502"/>
    <w:rsid w:val="00672576"/>
    <w:rsid w:val="00672655"/>
    <w:rsid w:val="00673D4A"/>
    <w:rsid w:val="006740DA"/>
    <w:rsid w:val="00674F54"/>
    <w:rsid w:val="006757A1"/>
    <w:rsid w:val="00675924"/>
    <w:rsid w:val="00676279"/>
    <w:rsid w:val="006763F1"/>
    <w:rsid w:val="00676905"/>
    <w:rsid w:val="00676BA9"/>
    <w:rsid w:val="00676F37"/>
    <w:rsid w:val="00677107"/>
    <w:rsid w:val="0067798B"/>
    <w:rsid w:val="00677BFC"/>
    <w:rsid w:val="0068057D"/>
    <w:rsid w:val="00680883"/>
    <w:rsid w:val="006809F4"/>
    <w:rsid w:val="00680A22"/>
    <w:rsid w:val="00680A6D"/>
    <w:rsid w:val="0068102F"/>
    <w:rsid w:val="006825EC"/>
    <w:rsid w:val="00682ADD"/>
    <w:rsid w:val="00683871"/>
    <w:rsid w:val="006838AF"/>
    <w:rsid w:val="00684358"/>
    <w:rsid w:val="006851A4"/>
    <w:rsid w:val="006859C8"/>
    <w:rsid w:val="006867AF"/>
    <w:rsid w:val="00686B4F"/>
    <w:rsid w:val="00686BCD"/>
    <w:rsid w:val="00690999"/>
    <w:rsid w:val="00690D5C"/>
    <w:rsid w:val="00691277"/>
    <w:rsid w:val="0069133B"/>
    <w:rsid w:val="006917C4"/>
    <w:rsid w:val="00691B74"/>
    <w:rsid w:val="006924F9"/>
    <w:rsid w:val="006933F5"/>
    <w:rsid w:val="006935CD"/>
    <w:rsid w:val="00694788"/>
    <w:rsid w:val="00695389"/>
    <w:rsid w:val="00695619"/>
    <w:rsid w:val="006965BE"/>
    <w:rsid w:val="00696BD1"/>
    <w:rsid w:val="0069705A"/>
    <w:rsid w:val="006975E4"/>
    <w:rsid w:val="00697BF8"/>
    <w:rsid w:val="00697CA5"/>
    <w:rsid w:val="006A01EC"/>
    <w:rsid w:val="006A10EE"/>
    <w:rsid w:val="006A138F"/>
    <w:rsid w:val="006A17B6"/>
    <w:rsid w:val="006A1FCB"/>
    <w:rsid w:val="006A3086"/>
    <w:rsid w:val="006A32D8"/>
    <w:rsid w:val="006A3745"/>
    <w:rsid w:val="006A4ADC"/>
    <w:rsid w:val="006A4B1A"/>
    <w:rsid w:val="006A4B36"/>
    <w:rsid w:val="006A53C9"/>
    <w:rsid w:val="006A5AE6"/>
    <w:rsid w:val="006A5E91"/>
    <w:rsid w:val="006A6C97"/>
    <w:rsid w:val="006A72A6"/>
    <w:rsid w:val="006A7410"/>
    <w:rsid w:val="006B2720"/>
    <w:rsid w:val="006B2E00"/>
    <w:rsid w:val="006B36AB"/>
    <w:rsid w:val="006B38A5"/>
    <w:rsid w:val="006B4302"/>
    <w:rsid w:val="006B46AF"/>
    <w:rsid w:val="006B699C"/>
    <w:rsid w:val="006B6A69"/>
    <w:rsid w:val="006B6CEF"/>
    <w:rsid w:val="006B6E56"/>
    <w:rsid w:val="006B72EA"/>
    <w:rsid w:val="006B75AA"/>
    <w:rsid w:val="006B75D4"/>
    <w:rsid w:val="006B770E"/>
    <w:rsid w:val="006B7A2B"/>
    <w:rsid w:val="006B7AC3"/>
    <w:rsid w:val="006B7F54"/>
    <w:rsid w:val="006C0336"/>
    <w:rsid w:val="006C05DE"/>
    <w:rsid w:val="006C14C8"/>
    <w:rsid w:val="006C2077"/>
    <w:rsid w:val="006C2306"/>
    <w:rsid w:val="006C2598"/>
    <w:rsid w:val="006C2673"/>
    <w:rsid w:val="006C293C"/>
    <w:rsid w:val="006C2BA8"/>
    <w:rsid w:val="006C2C6D"/>
    <w:rsid w:val="006C4215"/>
    <w:rsid w:val="006C4380"/>
    <w:rsid w:val="006C43A6"/>
    <w:rsid w:val="006C4578"/>
    <w:rsid w:val="006C4B5D"/>
    <w:rsid w:val="006C5531"/>
    <w:rsid w:val="006C58A1"/>
    <w:rsid w:val="006C5B06"/>
    <w:rsid w:val="006C61CE"/>
    <w:rsid w:val="006C634E"/>
    <w:rsid w:val="006C63D8"/>
    <w:rsid w:val="006C70A6"/>
    <w:rsid w:val="006C7586"/>
    <w:rsid w:val="006D0569"/>
    <w:rsid w:val="006D146D"/>
    <w:rsid w:val="006D164E"/>
    <w:rsid w:val="006D1AD9"/>
    <w:rsid w:val="006D1DCC"/>
    <w:rsid w:val="006D2AD8"/>
    <w:rsid w:val="006D2D5D"/>
    <w:rsid w:val="006D33B2"/>
    <w:rsid w:val="006D397F"/>
    <w:rsid w:val="006D4126"/>
    <w:rsid w:val="006D4E1D"/>
    <w:rsid w:val="006D5266"/>
    <w:rsid w:val="006D560F"/>
    <w:rsid w:val="006D5729"/>
    <w:rsid w:val="006D57B6"/>
    <w:rsid w:val="006D5B00"/>
    <w:rsid w:val="006D6B70"/>
    <w:rsid w:val="006D7074"/>
    <w:rsid w:val="006D752E"/>
    <w:rsid w:val="006D7E79"/>
    <w:rsid w:val="006E0150"/>
    <w:rsid w:val="006E0C9F"/>
    <w:rsid w:val="006E1827"/>
    <w:rsid w:val="006E1A9A"/>
    <w:rsid w:val="006E1B16"/>
    <w:rsid w:val="006E1C5F"/>
    <w:rsid w:val="006E2194"/>
    <w:rsid w:val="006E236B"/>
    <w:rsid w:val="006E243B"/>
    <w:rsid w:val="006E25AA"/>
    <w:rsid w:val="006E2B94"/>
    <w:rsid w:val="006E3163"/>
    <w:rsid w:val="006E3BB3"/>
    <w:rsid w:val="006E3FF3"/>
    <w:rsid w:val="006E40CE"/>
    <w:rsid w:val="006E4334"/>
    <w:rsid w:val="006E5CB2"/>
    <w:rsid w:val="006E6893"/>
    <w:rsid w:val="006E7DF3"/>
    <w:rsid w:val="006F0210"/>
    <w:rsid w:val="006F1001"/>
    <w:rsid w:val="006F15AE"/>
    <w:rsid w:val="006F26AD"/>
    <w:rsid w:val="006F28D0"/>
    <w:rsid w:val="006F2F97"/>
    <w:rsid w:val="006F3217"/>
    <w:rsid w:val="006F33E1"/>
    <w:rsid w:val="006F369C"/>
    <w:rsid w:val="006F36AF"/>
    <w:rsid w:val="006F3FCC"/>
    <w:rsid w:val="006F4DB1"/>
    <w:rsid w:val="006F501F"/>
    <w:rsid w:val="006F5EB4"/>
    <w:rsid w:val="006F6649"/>
    <w:rsid w:val="006F6EDA"/>
    <w:rsid w:val="006F724F"/>
    <w:rsid w:val="006F78D6"/>
    <w:rsid w:val="006F7ABF"/>
    <w:rsid w:val="006F7D69"/>
    <w:rsid w:val="006F7D98"/>
    <w:rsid w:val="0070048A"/>
    <w:rsid w:val="00701916"/>
    <w:rsid w:val="00701E40"/>
    <w:rsid w:val="00701F4D"/>
    <w:rsid w:val="007023C7"/>
    <w:rsid w:val="00702417"/>
    <w:rsid w:val="007027B9"/>
    <w:rsid w:val="0070372F"/>
    <w:rsid w:val="00703DB1"/>
    <w:rsid w:val="007046C1"/>
    <w:rsid w:val="0070493B"/>
    <w:rsid w:val="00705CC4"/>
    <w:rsid w:val="00705DB0"/>
    <w:rsid w:val="00706742"/>
    <w:rsid w:val="0070716C"/>
    <w:rsid w:val="0070749F"/>
    <w:rsid w:val="007079C5"/>
    <w:rsid w:val="00710685"/>
    <w:rsid w:val="00711541"/>
    <w:rsid w:val="007118D3"/>
    <w:rsid w:val="007119C6"/>
    <w:rsid w:val="00711CD9"/>
    <w:rsid w:val="00713155"/>
    <w:rsid w:val="0071376E"/>
    <w:rsid w:val="00713974"/>
    <w:rsid w:val="00714AB2"/>
    <w:rsid w:val="00714E83"/>
    <w:rsid w:val="007150DF"/>
    <w:rsid w:val="00715110"/>
    <w:rsid w:val="007154C0"/>
    <w:rsid w:val="00715A84"/>
    <w:rsid w:val="00715AE5"/>
    <w:rsid w:val="00715B98"/>
    <w:rsid w:val="007169E7"/>
    <w:rsid w:val="0071794A"/>
    <w:rsid w:val="00717958"/>
    <w:rsid w:val="00721B06"/>
    <w:rsid w:val="00721CB5"/>
    <w:rsid w:val="00722770"/>
    <w:rsid w:val="00722D74"/>
    <w:rsid w:val="00723493"/>
    <w:rsid w:val="00723A83"/>
    <w:rsid w:val="00723F96"/>
    <w:rsid w:val="007247EB"/>
    <w:rsid w:val="007252B1"/>
    <w:rsid w:val="00725805"/>
    <w:rsid w:val="007267E8"/>
    <w:rsid w:val="007270E2"/>
    <w:rsid w:val="00727261"/>
    <w:rsid w:val="00727C0C"/>
    <w:rsid w:val="0073024F"/>
    <w:rsid w:val="00730274"/>
    <w:rsid w:val="00731132"/>
    <w:rsid w:val="0073154E"/>
    <w:rsid w:val="00731B98"/>
    <w:rsid w:val="00731F53"/>
    <w:rsid w:val="007320AE"/>
    <w:rsid w:val="007326BA"/>
    <w:rsid w:val="0073274A"/>
    <w:rsid w:val="00732F26"/>
    <w:rsid w:val="0073312A"/>
    <w:rsid w:val="0073319E"/>
    <w:rsid w:val="0073354C"/>
    <w:rsid w:val="00733650"/>
    <w:rsid w:val="00734366"/>
    <w:rsid w:val="00734AE3"/>
    <w:rsid w:val="00734B1E"/>
    <w:rsid w:val="00734F7F"/>
    <w:rsid w:val="007350DE"/>
    <w:rsid w:val="007361E3"/>
    <w:rsid w:val="007377A3"/>
    <w:rsid w:val="007404F2"/>
    <w:rsid w:val="00740547"/>
    <w:rsid w:val="0074076B"/>
    <w:rsid w:val="00741BC3"/>
    <w:rsid w:val="007420C7"/>
    <w:rsid w:val="007422C3"/>
    <w:rsid w:val="007429AF"/>
    <w:rsid w:val="007448E2"/>
    <w:rsid w:val="00745155"/>
    <w:rsid w:val="007456DB"/>
    <w:rsid w:val="007460C7"/>
    <w:rsid w:val="00746231"/>
    <w:rsid w:val="0074656B"/>
    <w:rsid w:val="0074657F"/>
    <w:rsid w:val="00746839"/>
    <w:rsid w:val="00746D4D"/>
    <w:rsid w:val="00747428"/>
    <w:rsid w:val="00747986"/>
    <w:rsid w:val="00747DD5"/>
    <w:rsid w:val="007500C7"/>
    <w:rsid w:val="0075030F"/>
    <w:rsid w:val="007504A5"/>
    <w:rsid w:val="00750544"/>
    <w:rsid w:val="00750967"/>
    <w:rsid w:val="00750D48"/>
    <w:rsid w:val="00751317"/>
    <w:rsid w:val="007514FD"/>
    <w:rsid w:val="00751B57"/>
    <w:rsid w:val="00752868"/>
    <w:rsid w:val="00753699"/>
    <w:rsid w:val="007543CA"/>
    <w:rsid w:val="007551DB"/>
    <w:rsid w:val="007552E4"/>
    <w:rsid w:val="007555AF"/>
    <w:rsid w:val="0075598F"/>
    <w:rsid w:val="00756ED5"/>
    <w:rsid w:val="00757617"/>
    <w:rsid w:val="007579E4"/>
    <w:rsid w:val="00757DC5"/>
    <w:rsid w:val="00757FB9"/>
    <w:rsid w:val="007605D1"/>
    <w:rsid w:val="00760918"/>
    <w:rsid w:val="00761644"/>
    <w:rsid w:val="007617C4"/>
    <w:rsid w:val="00761A83"/>
    <w:rsid w:val="00761B71"/>
    <w:rsid w:val="00762232"/>
    <w:rsid w:val="007624C1"/>
    <w:rsid w:val="00762ABE"/>
    <w:rsid w:val="00762D1B"/>
    <w:rsid w:val="00762F54"/>
    <w:rsid w:val="00763BE6"/>
    <w:rsid w:val="00764492"/>
    <w:rsid w:val="00765DA8"/>
    <w:rsid w:val="00766401"/>
    <w:rsid w:val="00766832"/>
    <w:rsid w:val="00766937"/>
    <w:rsid w:val="007675D3"/>
    <w:rsid w:val="00767D3C"/>
    <w:rsid w:val="00770121"/>
    <w:rsid w:val="007702E3"/>
    <w:rsid w:val="007702F0"/>
    <w:rsid w:val="00772556"/>
    <w:rsid w:val="00773F94"/>
    <w:rsid w:val="007741D6"/>
    <w:rsid w:val="00774E76"/>
    <w:rsid w:val="007763CC"/>
    <w:rsid w:val="0077724B"/>
    <w:rsid w:val="00777731"/>
    <w:rsid w:val="00777C7B"/>
    <w:rsid w:val="00777F76"/>
    <w:rsid w:val="00780034"/>
    <w:rsid w:val="0078075F"/>
    <w:rsid w:val="0078094A"/>
    <w:rsid w:val="00780A65"/>
    <w:rsid w:val="00780BB4"/>
    <w:rsid w:val="00781D6E"/>
    <w:rsid w:val="007823D0"/>
    <w:rsid w:val="007824DD"/>
    <w:rsid w:val="00782BCE"/>
    <w:rsid w:val="00783158"/>
    <w:rsid w:val="00783369"/>
    <w:rsid w:val="007834CF"/>
    <w:rsid w:val="007839BA"/>
    <w:rsid w:val="00784374"/>
    <w:rsid w:val="007843CD"/>
    <w:rsid w:val="00785FD4"/>
    <w:rsid w:val="007870CF"/>
    <w:rsid w:val="007903F1"/>
    <w:rsid w:val="007906A5"/>
    <w:rsid w:val="007907F1"/>
    <w:rsid w:val="00790ADD"/>
    <w:rsid w:val="00790BCC"/>
    <w:rsid w:val="00790D42"/>
    <w:rsid w:val="00790EEA"/>
    <w:rsid w:val="00790F02"/>
    <w:rsid w:val="00791138"/>
    <w:rsid w:val="00791A0D"/>
    <w:rsid w:val="007926E4"/>
    <w:rsid w:val="00792A7F"/>
    <w:rsid w:val="0079375B"/>
    <w:rsid w:val="00794ACF"/>
    <w:rsid w:val="00794C00"/>
    <w:rsid w:val="00794D09"/>
    <w:rsid w:val="007955AB"/>
    <w:rsid w:val="00795634"/>
    <w:rsid w:val="007959CC"/>
    <w:rsid w:val="00796FDF"/>
    <w:rsid w:val="0079736F"/>
    <w:rsid w:val="00797AC7"/>
    <w:rsid w:val="007A0461"/>
    <w:rsid w:val="007A05A4"/>
    <w:rsid w:val="007A0636"/>
    <w:rsid w:val="007A0736"/>
    <w:rsid w:val="007A0E31"/>
    <w:rsid w:val="007A2D34"/>
    <w:rsid w:val="007A3B52"/>
    <w:rsid w:val="007A48A2"/>
    <w:rsid w:val="007A4A93"/>
    <w:rsid w:val="007A52E7"/>
    <w:rsid w:val="007A569C"/>
    <w:rsid w:val="007A6B5A"/>
    <w:rsid w:val="007A700A"/>
    <w:rsid w:val="007A7E71"/>
    <w:rsid w:val="007B031A"/>
    <w:rsid w:val="007B08ED"/>
    <w:rsid w:val="007B1146"/>
    <w:rsid w:val="007B1850"/>
    <w:rsid w:val="007B1AFA"/>
    <w:rsid w:val="007B27A7"/>
    <w:rsid w:val="007B2B4D"/>
    <w:rsid w:val="007B4AC7"/>
    <w:rsid w:val="007B4CEF"/>
    <w:rsid w:val="007B5148"/>
    <w:rsid w:val="007B5593"/>
    <w:rsid w:val="007B636D"/>
    <w:rsid w:val="007B64E6"/>
    <w:rsid w:val="007B668A"/>
    <w:rsid w:val="007B7C77"/>
    <w:rsid w:val="007B7DC3"/>
    <w:rsid w:val="007C03C4"/>
    <w:rsid w:val="007C0CF0"/>
    <w:rsid w:val="007C0D04"/>
    <w:rsid w:val="007C1209"/>
    <w:rsid w:val="007C12C2"/>
    <w:rsid w:val="007C16CC"/>
    <w:rsid w:val="007C1917"/>
    <w:rsid w:val="007C1B25"/>
    <w:rsid w:val="007C1C9C"/>
    <w:rsid w:val="007C1D9E"/>
    <w:rsid w:val="007C1FE1"/>
    <w:rsid w:val="007C2775"/>
    <w:rsid w:val="007C3C93"/>
    <w:rsid w:val="007C3EAA"/>
    <w:rsid w:val="007C476E"/>
    <w:rsid w:val="007C5925"/>
    <w:rsid w:val="007C5DE1"/>
    <w:rsid w:val="007C5E61"/>
    <w:rsid w:val="007C69A7"/>
    <w:rsid w:val="007C6C5F"/>
    <w:rsid w:val="007C74D3"/>
    <w:rsid w:val="007C76AD"/>
    <w:rsid w:val="007D008C"/>
    <w:rsid w:val="007D0B52"/>
    <w:rsid w:val="007D0F7B"/>
    <w:rsid w:val="007D2260"/>
    <w:rsid w:val="007D324A"/>
    <w:rsid w:val="007D3BA1"/>
    <w:rsid w:val="007D40BA"/>
    <w:rsid w:val="007D41DF"/>
    <w:rsid w:val="007D550C"/>
    <w:rsid w:val="007D55B4"/>
    <w:rsid w:val="007D56CD"/>
    <w:rsid w:val="007D5C3A"/>
    <w:rsid w:val="007D5EE9"/>
    <w:rsid w:val="007D628A"/>
    <w:rsid w:val="007D709C"/>
    <w:rsid w:val="007D7428"/>
    <w:rsid w:val="007D79C1"/>
    <w:rsid w:val="007D7D2E"/>
    <w:rsid w:val="007E05B5"/>
    <w:rsid w:val="007E088B"/>
    <w:rsid w:val="007E098F"/>
    <w:rsid w:val="007E21E9"/>
    <w:rsid w:val="007E2216"/>
    <w:rsid w:val="007E2B33"/>
    <w:rsid w:val="007E4706"/>
    <w:rsid w:val="007E4977"/>
    <w:rsid w:val="007E5542"/>
    <w:rsid w:val="007E5AE3"/>
    <w:rsid w:val="007E5E62"/>
    <w:rsid w:val="007E656A"/>
    <w:rsid w:val="007E68CB"/>
    <w:rsid w:val="007E6AAC"/>
    <w:rsid w:val="007E6E01"/>
    <w:rsid w:val="007E6ECB"/>
    <w:rsid w:val="007E7723"/>
    <w:rsid w:val="007E7810"/>
    <w:rsid w:val="007E7C5E"/>
    <w:rsid w:val="007E7ECC"/>
    <w:rsid w:val="007E7F57"/>
    <w:rsid w:val="007F066F"/>
    <w:rsid w:val="007F097A"/>
    <w:rsid w:val="007F0B3A"/>
    <w:rsid w:val="007F0DB3"/>
    <w:rsid w:val="007F11E0"/>
    <w:rsid w:val="007F1C6D"/>
    <w:rsid w:val="007F27BA"/>
    <w:rsid w:val="007F2910"/>
    <w:rsid w:val="007F301E"/>
    <w:rsid w:val="007F3696"/>
    <w:rsid w:val="007F400B"/>
    <w:rsid w:val="007F49A5"/>
    <w:rsid w:val="007F4A1B"/>
    <w:rsid w:val="007F4AC9"/>
    <w:rsid w:val="007F54A7"/>
    <w:rsid w:val="007F583A"/>
    <w:rsid w:val="007F6156"/>
    <w:rsid w:val="007F6B67"/>
    <w:rsid w:val="007F7004"/>
    <w:rsid w:val="007F7109"/>
    <w:rsid w:val="007F723E"/>
    <w:rsid w:val="007F7464"/>
    <w:rsid w:val="007F7810"/>
    <w:rsid w:val="00800ADA"/>
    <w:rsid w:val="00800AF8"/>
    <w:rsid w:val="00800E7D"/>
    <w:rsid w:val="0080235F"/>
    <w:rsid w:val="008023BC"/>
    <w:rsid w:val="008031B4"/>
    <w:rsid w:val="008033E0"/>
    <w:rsid w:val="008037BA"/>
    <w:rsid w:val="0080385B"/>
    <w:rsid w:val="00803C4F"/>
    <w:rsid w:val="00804B0E"/>
    <w:rsid w:val="008053CD"/>
    <w:rsid w:val="00805E80"/>
    <w:rsid w:val="008061A6"/>
    <w:rsid w:val="008065AB"/>
    <w:rsid w:val="00806864"/>
    <w:rsid w:val="00806BD3"/>
    <w:rsid w:val="00807843"/>
    <w:rsid w:val="008079CB"/>
    <w:rsid w:val="00807D75"/>
    <w:rsid w:val="008100FA"/>
    <w:rsid w:val="008108DA"/>
    <w:rsid w:val="00811544"/>
    <w:rsid w:val="008118FD"/>
    <w:rsid w:val="008126DF"/>
    <w:rsid w:val="00812895"/>
    <w:rsid w:val="00813EB0"/>
    <w:rsid w:val="00813F7C"/>
    <w:rsid w:val="008147E8"/>
    <w:rsid w:val="00814812"/>
    <w:rsid w:val="008149AC"/>
    <w:rsid w:val="00814ABF"/>
    <w:rsid w:val="008150ED"/>
    <w:rsid w:val="0081538C"/>
    <w:rsid w:val="00815DAD"/>
    <w:rsid w:val="00815FBB"/>
    <w:rsid w:val="00816EE5"/>
    <w:rsid w:val="008176B6"/>
    <w:rsid w:val="00817DC8"/>
    <w:rsid w:val="00822747"/>
    <w:rsid w:val="00822C30"/>
    <w:rsid w:val="00823D8A"/>
    <w:rsid w:val="0082469F"/>
    <w:rsid w:val="0082475D"/>
    <w:rsid w:val="00824A01"/>
    <w:rsid w:val="008257E3"/>
    <w:rsid w:val="00826748"/>
    <w:rsid w:val="0082755E"/>
    <w:rsid w:val="008303A4"/>
    <w:rsid w:val="0083056F"/>
    <w:rsid w:val="00830C06"/>
    <w:rsid w:val="00830D04"/>
    <w:rsid w:val="008322B1"/>
    <w:rsid w:val="00832347"/>
    <w:rsid w:val="00832595"/>
    <w:rsid w:val="00832A24"/>
    <w:rsid w:val="00832DEE"/>
    <w:rsid w:val="00832FA6"/>
    <w:rsid w:val="00833473"/>
    <w:rsid w:val="00833804"/>
    <w:rsid w:val="00833C5D"/>
    <w:rsid w:val="00834836"/>
    <w:rsid w:val="00834DFA"/>
    <w:rsid w:val="00835C27"/>
    <w:rsid w:val="00835E78"/>
    <w:rsid w:val="0083601C"/>
    <w:rsid w:val="00836D80"/>
    <w:rsid w:val="0083792D"/>
    <w:rsid w:val="008404B8"/>
    <w:rsid w:val="008424B2"/>
    <w:rsid w:val="00843CBE"/>
    <w:rsid w:val="00843CC3"/>
    <w:rsid w:val="008456AD"/>
    <w:rsid w:val="00845947"/>
    <w:rsid w:val="0084613B"/>
    <w:rsid w:val="00847121"/>
    <w:rsid w:val="0084790C"/>
    <w:rsid w:val="00847B0D"/>
    <w:rsid w:val="00847C4F"/>
    <w:rsid w:val="00850350"/>
    <w:rsid w:val="0085051F"/>
    <w:rsid w:val="0085072F"/>
    <w:rsid w:val="00850944"/>
    <w:rsid w:val="0085103E"/>
    <w:rsid w:val="00851327"/>
    <w:rsid w:val="008516D4"/>
    <w:rsid w:val="00851A18"/>
    <w:rsid w:val="00851D47"/>
    <w:rsid w:val="008523D0"/>
    <w:rsid w:val="008532AB"/>
    <w:rsid w:val="00853ABA"/>
    <w:rsid w:val="00853D5C"/>
    <w:rsid w:val="00853F63"/>
    <w:rsid w:val="00853FD5"/>
    <w:rsid w:val="00856893"/>
    <w:rsid w:val="00857B29"/>
    <w:rsid w:val="008608DE"/>
    <w:rsid w:val="00861D75"/>
    <w:rsid w:val="008620E5"/>
    <w:rsid w:val="0086288A"/>
    <w:rsid w:val="00865EEA"/>
    <w:rsid w:val="00866225"/>
    <w:rsid w:val="00866548"/>
    <w:rsid w:val="0086683E"/>
    <w:rsid w:val="00866F08"/>
    <w:rsid w:val="008675A5"/>
    <w:rsid w:val="00867BCB"/>
    <w:rsid w:val="008703E0"/>
    <w:rsid w:val="00872920"/>
    <w:rsid w:val="00872C29"/>
    <w:rsid w:val="008734EE"/>
    <w:rsid w:val="00873C0F"/>
    <w:rsid w:val="00873C46"/>
    <w:rsid w:val="00873E04"/>
    <w:rsid w:val="008744C5"/>
    <w:rsid w:val="00874C38"/>
    <w:rsid w:val="008753F6"/>
    <w:rsid w:val="008762EE"/>
    <w:rsid w:val="0087631F"/>
    <w:rsid w:val="00876712"/>
    <w:rsid w:val="00876758"/>
    <w:rsid w:val="00876A44"/>
    <w:rsid w:val="008773C7"/>
    <w:rsid w:val="00877BDB"/>
    <w:rsid w:val="008802ED"/>
    <w:rsid w:val="00880B4D"/>
    <w:rsid w:val="00880DC8"/>
    <w:rsid w:val="00881BD2"/>
    <w:rsid w:val="00882BB6"/>
    <w:rsid w:val="0088425C"/>
    <w:rsid w:val="00884979"/>
    <w:rsid w:val="00885070"/>
    <w:rsid w:val="00885FE1"/>
    <w:rsid w:val="008863DC"/>
    <w:rsid w:val="008863E5"/>
    <w:rsid w:val="00887F61"/>
    <w:rsid w:val="00890F0B"/>
    <w:rsid w:val="00891109"/>
    <w:rsid w:val="00891325"/>
    <w:rsid w:val="008915ED"/>
    <w:rsid w:val="008917F8"/>
    <w:rsid w:val="00891D5E"/>
    <w:rsid w:val="00892C89"/>
    <w:rsid w:val="0089437D"/>
    <w:rsid w:val="00894B68"/>
    <w:rsid w:val="008956F5"/>
    <w:rsid w:val="008962AE"/>
    <w:rsid w:val="008966F5"/>
    <w:rsid w:val="00896D74"/>
    <w:rsid w:val="0089708C"/>
    <w:rsid w:val="00897570"/>
    <w:rsid w:val="0089799E"/>
    <w:rsid w:val="00897B6C"/>
    <w:rsid w:val="008A06D8"/>
    <w:rsid w:val="008A1BA5"/>
    <w:rsid w:val="008A226C"/>
    <w:rsid w:val="008A23B1"/>
    <w:rsid w:val="008A2646"/>
    <w:rsid w:val="008A2996"/>
    <w:rsid w:val="008A2A49"/>
    <w:rsid w:val="008A2EAD"/>
    <w:rsid w:val="008A3122"/>
    <w:rsid w:val="008A347E"/>
    <w:rsid w:val="008A4508"/>
    <w:rsid w:val="008A46FE"/>
    <w:rsid w:val="008A4E19"/>
    <w:rsid w:val="008A538C"/>
    <w:rsid w:val="008A5CAA"/>
    <w:rsid w:val="008A63DD"/>
    <w:rsid w:val="008A6DE4"/>
    <w:rsid w:val="008A73AF"/>
    <w:rsid w:val="008A7722"/>
    <w:rsid w:val="008A7AC7"/>
    <w:rsid w:val="008A7CE5"/>
    <w:rsid w:val="008A7E36"/>
    <w:rsid w:val="008A7E8C"/>
    <w:rsid w:val="008A7EB8"/>
    <w:rsid w:val="008B0397"/>
    <w:rsid w:val="008B0414"/>
    <w:rsid w:val="008B0854"/>
    <w:rsid w:val="008B11C6"/>
    <w:rsid w:val="008B1659"/>
    <w:rsid w:val="008B1A56"/>
    <w:rsid w:val="008B1F02"/>
    <w:rsid w:val="008B429C"/>
    <w:rsid w:val="008B5131"/>
    <w:rsid w:val="008B5282"/>
    <w:rsid w:val="008B5544"/>
    <w:rsid w:val="008B56C6"/>
    <w:rsid w:val="008B589F"/>
    <w:rsid w:val="008B68A8"/>
    <w:rsid w:val="008B6EF6"/>
    <w:rsid w:val="008B7452"/>
    <w:rsid w:val="008C03C8"/>
    <w:rsid w:val="008C0672"/>
    <w:rsid w:val="008C19D9"/>
    <w:rsid w:val="008C1EB1"/>
    <w:rsid w:val="008C1FFF"/>
    <w:rsid w:val="008C2193"/>
    <w:rsid w:val="008C25B8"/>
    <w:rsid w:val="008C2E85"/>
    <w:rsid w:val="008C31E0"/>
    <w:rsid w:val="008C33EA"/>
    <w:rsid w:val="008C387E"/>
    <w:rsid w:val="008C3F95"/>
    <w:rsid w:val="008C40EB"/>
    <w:rsid w:val="008C4106"/>
    <w:rsid w:val="008C4B95"/>
    <w:rsid w:val="008C4BEB"/>
    <w:rsid w:val="008C5BE2"/>
    <w:rsid w:val="008C6B73"/>
    <w:rsid w:val="008C6CEF"/>
    <w:rsid w:val="008C71A8"/>
    <w:rsid w:val="008C7997"/>
    <w:rsid w:val="008C799E"/>
    <w:rsid w:val="008D0215"/>
    <w:rsid w:val="008D0F5E"/>
    <w:rsid w:val="008D101E"/>
    <w:rsid w:val="008D23DB"/>
    <w:rsid w:val="008D2438"/>
    <w:rsid w:val="008D24EA"/>
    <w:rsid w:val="008D2888"/>
    <w:rsid w:val="008D2AC6"/>
    <w:rsid w:val="008D3453"/>
    <w:rsid w:val="008D34A7"/>
    <w:rsid w:val="008D34E6"/>
    <w:rsid w:val="008D367E"/>
    <w:rsid w:val="008D467B"/>
    <w:rsid w:val="008D54E0"/>
    <w:rsid w:val="008D56FD"/>
    <w:rsid w:val="008D58B6"/>
    <w:rsid w:val="008D6710"/>
    <w:rsid w:val="008D6D9A"/>
    <w:rsid w:val="008D6ED4"/>
    <w:rsid w:val="008D73D4"/>
    <w:rsid w:val="008D744F"/>
    <w:rsid w:val="008D74A8"/>
    <w:rsid w:val="008D7677"/>
    <w:rsid w:val="008D79FB"/>
    <w:rsid w:val="008D7FAF"/>
    <w:rsid w:val="008E0446"/>
    <w:rsid w:val="008E086D"/>
    <w:rsid w:val="008E1375"/>
    <w:rsid w:val="008E1778"/>
    <w:rsid w:val="008E2BB9"/>
    <w:rsid w:val="008E2C46"/>
    <w:rsid w:val="008E367C"/>
    <w:rsid w:val="008E5C13"/>
    <w:rsid w:val="008E6714"/>
    <w:rsid w:val="008E71D4"/>
    <w:rsid w:val="008E7C6B"/>
    <w:rsid w:val="008F027E"/>
    <w:rsid w:val="008F02C6"/>
    <w:rsid w:val="008F0EE7"/>
    <w:rsid w:val="008F23DD"/>
    <w:rsid w:val="008F262F"/>
    <w:rsid w:val="008F27B4"/>
    <w:rsid w:val="008F3440"/>
    <w:rsid w:val="008F41F7"/>
    <w:rsid w:val="008F47C1"/>
    <w:rsid w:val="008F49F5"/>
    <w:rsid w:val="008F4C98"/>
    <w:rsid w:val="008F5670"/>
    <w:rsid w:val="008F5F77"/>
    <w:rsid w:val="008F64E2"/>
    <w:rsid w:val="008F673E"/>
    <w:rsid w:val="008F699D"/>
    <w:rsid w:val="008F6B3B"/>
    <w:rsid w:val="008F6EB3"/>
    <w:rsid w:val="008F7184"/>
    <w:rsid w:val="008F7C82"/>
    <w:rsid w:val="009001C4"/>
    <w:rsid w:val="00901820"/>
    <w:rsid w:val="0090197D"/>
    <w:rsid w:val="00901A03"/>
    <w:rsid w:val="00901BA1"/>
    <w:rsid w:val="0090249B"/>
    <w:rsid w:val="00902B92"/>
    <w:rsid w:val="00903139"/>
    <w:rsid w:val="00903334"/>
    <w:rsid w:val="00903FAC"/>
    <w:rsid w:val="00904002"/>
    <w:rsid w:val="0090402C"/>
    <w:rsid w:val="00904E13"/>
    <w:rsid w:val="0090525C"/>
    <w:rsid w:val="00905910"/>
    <w:rsid w:val="00906149"/>
    <w:rsid w:val="0090620D"/>
    <w:rsid w:val="00906538"/>
    <w:rsid w:val="00907278"/>
    <w:rsid w:val="00907777"/>
    <w:rsid w:val="00907A38"/>
    <w:rsid w:val="00907A45"/>
    <w:rsid w:val="00910B5D"/>
    <w:rsid w:val="00911486"/>
    <w:rsid w:val="00912747"/>
    <w:rsid w:val="00913539"/>
    <w:rsid w:val="00913963"/>
    <w:rsid w:val="00913AD9"/>
    <w:rsid w:val="00913DE7"/>
    <w:rsid w:val="00914066"/>
    <w:rsid w:val="00914085"/>
    <w:rsid w:val="009140EB"/>
    <w:rsid w:val="00914196"/>
    <w:rsid w:val="00915015"/>
    <w:rsid w:val="00915855"/>
    <w:rsid w:val="00915A25"/>
    <w:rsid w:val="00916BDA"/>
    <w:rsid w:val="00916CE8"/>
    <w:rsid w:val="00917C25"/>
    <w:rsid w:val="00920748"/>
    <w:rsid w:val="00920874"/>
    <w:rsid w:val="00921DFE"/>
    <w:rsid w:val="00921E0F"/>
    <w:rsid w:val="009226AD"/>
    <w:rsid w:val="00922BE8"/>
    <w:rsid w:val="00922C6C"/>
    <w:rsid w:val="00922D21"/>
    <w:rsid w:val="0092307F"/>
    <w:rsid w:val="00923516"/>
    <w:rsid w:val="00923CDB"/>
    <w:rsid w:val="00923ECC"/>
    <w:rsid w:val="0092430A"/>
    <w:rsid w:val="00924E76"/>
    <w:rsid w:val="00924F89"/>
    <w:rsid w:val="0092574F"/>
    <w:rsid w:val="00926527"/>
    <w:rsid w:val="00926C76"/>
    <w:rsid w:val="0092769E"/>
    <w:rsid w:val="009302A7"/>
    <w:rsid w:val="009308F8"/>
    <w:rsid w:val="0093142D"/>
    <w:rsid w:val="00931603"/>
    <w:rsid w:val="00931A06"/>
    <w:rsid w:val="00931A60"/>
    <w:rsid w:val="009321AC"/>
    <w:rsid w:val="00932921"/>
    <w:rsid w:val="00932E7F"/>
    <w:rsid w:val="00933793"/>
    <w:rsid w:val="00933911"/>
    <w:rsid w:val="00933A82"/>
    <w:rsid w:val="0093490A"/>
    <w:rsid w:val="00934D4B"/>
    <w:rsid w:val="00936FAE"/>
    <w:rsid w:val="00940769"/>
    <w:rsid w:val="00940E41"/>
    <w:rsid w:val="00941074"/>
    <w:rsid w:val="009417F9"/>
    <w:rsid w:val="00941A90"/>
    <w:rsid w:val="00941BC2"/>
    <w:rsid w:val="00941D25"/>
    <w:rsid w:val="00941F73"/>
    <w:rsid w:val="00942945"/>
    <w:rsid w:val="00942FB7"/>
    <w:rsid w:val="00943CEC"/>
    <w:rsid w:val="00943D63"/>
    <w:rsid w:val="00943EC9"/>
    <w:rsid w:val="00944666"/>
    <w:rsid w:val="009446C1"/>
    <w:rsid w:val="00944777"/>
    <w:rsid w:val="0094502A"/>
    <w:rsid w:val="00945604"/>
    <w:rsid w:val="00945E20"/>
    <w:rsid w:val="0094636A"/>
    <w:rsid w:val="00946488"/>
    <w:rsid w:val="009506AE"/>
    <w:rsid w:val="00950915"/>
    <w:rsid w:val="00950BD7"/>
    <w:rsid w:val="00951172"/>
    <w:rsid w:val="00951A77"/>
    <w:rsid w:val="00951EE9"/>
    <w:rsid w:val="00952779"/>
    <w:rsid w:val="00952AB8"/>
    <w:rsid w:val="00952E06"/>
    <w:rsid w:val="009539BF"/>
    <w:rsid w:val="00953AFD"/>
    <w:rsid w:val="00954C98"/>
    <w:rsid w:val="00954CB0"/>
    <w:rsid w:val="0095564D"/>
    <w:rsid w:val="00955685"/>
    <w:rsid w:val="00955826"/>
    <w:rsid w:val="00955981"/>
    <w:rsid w:val="009561C8"/>
    <w:rsid w:val="00956A1C"/>
    <w:rsid w:val="0095741D"/>
    <w:rsid w:val="00960759"/>
    <w:rsid w:val="00961864"/>
    <w:rsid w:val="00961DB0"/>
    <w:rsid w:val="009622A9"/>
    <w:rsid w:val="0096230D"/>
    <w:rsid w:val="009641FC"/>
    <w:rsid w:val="009653E4"/>
    <w:rsid w:val="009659B6"/>
    <w:rsid w:val="00965DB7"/>
    <w:rsid w:val="0096610F"/>
    <w:rsid w:val="009665B9"/>
    <w:rsid w:val="00966983"/>
    <w:rsid w:val="009669E1"/>
    <w:rsid w:val="00966E00"/>
    <w:rsid w:val="00967283"/>
    <w:rsid w:val="009673AD"/>
    <w:rsid w:val="009701C0"/>
    <w:rsid w:val="009712E7"/>
    <w:rsid w:val="009713A0"/>
    <w:rsid w:val="0097160B"/>
    <w:rsid w:val="0097190F"/>
    <w:rsid w:val="00971D62"/>
    <w:rsid w:val="009724FB"/>
    <w:rsid w:val="009729A9"/>
    <w:rsid w:val="00972B5F"/>
    <w:rsid w:val="00972DC5"/>
    <w:rsid w:val="00972F5E"/>
    <w:rsid w:val="00973562"/>
    <w:rsid w:val="0097359B"/>
    <w:rsid w:val="00973EC9"/>
    <w:rsid w:val="00973F7A"/>
    <w:rsid w:val="00974051"/>
    <w:rsid w:val="00975555"/>
    <w:rsid w:val="009755DC"/>
    <w:rsid w:val="009756C8"/>
    <w:rsid w:val="00975EF1"/>
    <w:rsid w:val="009768F8"/>
    <w:rsid w:val="00977904"/>
    <w:rsid w:val="0097791F"/>
    <w:rsid w:val="009779C2"/>
    <w:rsid w:val="00977E83"/>
    <w:rsid w:val="0098011B"/>
    <w:rsid w:val="009803DA"/>
    <w:rsid w:val="009805AC"/>
    <w:rsid w:val="00980BB9"/>
    <w:rsid w:val="0098216F"/>
    <w:rsid w:val="00982884"/>
    <w:rsid w:val="00982926"/>
    <w:rsid w:val="0098293A"/>
    <w:rsid w:val="00982F5D"/>
    <w:rsid w:val="009833A8"/>
    <w:rsid w:val="0098453F"/>
    <w:rsid w:val="00984A31"/>
    <w:rsid w:val="00984AC7"/>
    <w:rsid w:val="00985AB2"/>
    <w:rsid w:val="00986086"/>
    <w:rsid w:val="00986212"/>
    <w:rsid w:val="00986325"/>
    <w:rsid w:val="00986F27"/>
    <w:rsid w:val="00990618"/>
    <w:rsid w:val="009906A4"/>
    <w:rsid w:val="00990993"/>
    <w:rsid w:val="00990C18"/>
    <w:rsid w:val="009911C1"/>
    <w:rsid w:val="009911E2"/>
    <w:rsid w:val="00992129"/>
    <w:rsid w:val="00992A77"/>
    <w:rsid w:val="00992B34"/>
    <w:rsid w:val="00992BF9"/>
    <w:rsid w:val="00992D7D"/>
    <w:rsid w:val="00992EEE"/>
    <w:rsid w:val="0099307E"/>
    <w:rsid w:val="00993CB4"/>
    <w:rsid w:val="00994BCB"/>
    <w:rsid w:val="00994E01"/>
    <w:rsid w:val="009966E8"/>
    <w:rsid w:val="0099711F"/>
    <w:rsid w:val="0099713C"/>
    <w:rsid w:val="009977A1"/>
    <w:rsid w:val="00997891"/>
    <w:rsid w:val="009A069C"/>
    <w:rsid w:val="009A0F15"/>
    <w:rsid w:val="009A13EB"/>
    <w:rsid w:val="009A149F"/>
    <w:rsid w:val="009A1603"/>
    <w:rsid w:val="009A18E3"/>
    <w:rsid w:val="009A1E6F"/>
    <w:rsid w:val="009A2930"/>
    <w:rsid w:val="009A2E0F"/>
    <w:rsid w:val="009A396F"/>
    <w:rsid w:val="009A52FD"/>
    <w:rsid w:val="009A53F4"/>
    <w:rsid w:val="009A602D"/>
    <w:rsid w:val="009A6260"/>
    <w:rsid w:val="009A6D09"/>
    <w:rsid w:val="009A7080"/>
    <w:rsid w:val="009B0844"/>
    <w:rsid w:val="009B0B07"/>
    <w:rsid w:val="009B164F"/>
    <w:rsid w:val="009B1AD8"/>
    <w:rsid w:val="009B2606"/>
    <w:rsid w:val="009B2B34"/>
    <w:rsid w:val="009B2D95"/>
    <w:rsid w:val="009B321F"/>
    <w:rsid w:val="009B3474"/>
    <w:rsid w:val="009B34D1"/>
    <w:rsid w:val="009B384E"/>
    <w:rsid w:val="009B3F29"/>
    <w:rsid w:val="009B41F0"/>
    <w:rsid w:val="009B493C"/>
    <w:rsid w:val="009B59E3"/>
    <w:rsid w:val="009B5EA3"/>
    <w:rsid w:val="009B623B"/>
    <w:rsid w:val="009B6586"/>
    <w:rsid w:val="009B67AE"/>
    <w:rsid w:val="009B7643"/>
    <w:rsid w:val="009B76CB"/>
    <w:rsid w:val="009B789D"/>
    <w:rsid w:val="009B7911"/>
    <w:rsid w:val="009C0CF6"/>
    <w:rsid w:val="009C162B"/>
    <w:rsid w:val="009C1A01"/>
    <w:rsid w:val="009C1C55"/>
    <w:rsid w:val="009C2C14"/>
    <w:rsid w:val="009C30FC"/>
    <w:rsid w:val="009C3517"/>
    <w:rsid w:val="009C393E"/>
    <w:rsid w:val="009C3942"/>
    <w:rsid w:val="009C3CDA"/>
    <w:rsid w:val="009C3ED8"/>
    <w:rsid w:val="009C4447"/>
    <w:rsid w:val="009C44D9"/>
    <w:rsid w:val="009C44EE"/>
    <w:rsid w:val="009C4572"/>
    <w:rsid w:val="009C464D"/>
    <w:rsid w:val="009C499A"/>
    <w:rsid w:val="009C4FCE"/>
    <w:rsid w:val="009C4FF6"/>
    <w:rsid w:val="009C5D62"/>
    <w:rsid w:val="009C64E5"/>
    <w:rsid w:val="009C6AAD"/>
    <w:rsid w:val="009C7563"/>
    <w:rsid w:val="009C791D"/>
    <w:rsid w:val="009C7ADC"/>
    <w:rsid w:val="009C7BE0"/>
    <w:rsid w:val="009C7F3E"/>
    <w:rsid w:val="009D01C1"/>
    <w:rsid w:val="009D06AC"/>
    <w:rsid w:val="009D0854"/>
    <w:rsid w:val="009D0B2A"/>
    <w:rsid w:val="009D0E59"/>
    <w:rsid w:val="009D0F5A"/>
    <w:rsid w:val="009D11F0"/>
    <w:rsid w:val="009D1212"/>
    <w:rsid w:val="009D20B0"/>
    <w:rsid w:val="009D21B7"/>
    <w:rsid w:val="009D286A"/>
    <w:rsid w:val="009D2889"/>
    <w:rsid w:val="009D2F65"/>
    <w:rsid w:val="009D4159"/>
    <w:rsid w:val="009D4610"/>
    <w:rsid w:val="009D4DEF"/>
    <w:rsid w:val="009D53BE"/>
    <w:rsid w:val="009D60F5"/>
    <w:rsid w:val="009D64C3"/>
    <w:rsid w:val="009D6B83"/>
    <w:rsid w:val="009D7812"/>
    <w:rsid w:val="009D7D9E"/>
    <w:rsid w:val="009E10B5"/>
    <w:rsid w:val="009E1260"/>
    <w:rsid w:val="009E1635"/>
    <w:rsid w:val="009E1DA7"/>
    <w:rsid w:val="009E1FEA"/>
    <w:rsid w:val="009E2AA8"/>
    <w:rsid w:val="009E2E14"/>
    <w:rsid w:val="009E2E58"/>
    <w:rsid w:val="009E32AD"/>
    <w:rsid w:val="009E3A91"/>
    <w:rsid w:val="009E4718"/>
    <w:rsid w:val="009E5B61"/>
    <w:rsid w:val="009E5C18"/>
    <w:rsid w:val="009E6E29"/>
    <w:rsid w:val="009E6E67"/>
    <w:rsid w:val="009E7523"/>
    <w:rsid w:val="009E7D77"/>
    <w:rsid w:val="009F09BF"/>
    <w:rsid w:val="009F159E"/>
    <w:rsid w:val="009F2720"/>
    <w:rsid w:val="009F290C"/>
    <w:rsid w:val="009F33EA"/>
    <w:rsid w:val="009F43F6"/>
    <w:rsid w:val="009F4466"/>
    <w:rsid w:val="009F468A"/>
    <w:rsid w:val="009F48CB"/>
    <w:rsid w:val="009F49F6"/>
    <w:rsid w:val="009F51EC"/>
    <w:rsid w:val="009F53AB"/>
    <w:rsid w:val="009F6BEB"/>
    <w:rsid w:val="009F6D51"/>
    <w:rsid w:val="009F7404"/>
    <w:rsid w:val="009F767C"/>
    <w:rsid w:val="009F7B7D"/>
    <w:rsid w:val="00A00496"/>
    <w:rsid w:val="00A00AF6"/>
    <w:rsid w:val="00A00D7B"/>
    <w:rsid w:val="00A01083"/>
    <w:rsid w:val="00A0191A"/>
    <w:rsid w:val="00A01E8A"/>
    <w:rsid w:val="00A020D5"/>
    <w:rsid w:val="00A02650"/>
    <w:rsid w:val="00A0285F"/>
    <w:rsid w:val="00A029B2"/>
    <w:rsid w:val="00A03E99"/>
    <w:rsid w:val="00A04232"/>
    <w:rsid w:val="00A045D3"/>
    <w:rsid w:val="00A045F5"/>
    <w:rsid w:val="00A0633C"/>
    <w:rsid w:val="00A06378"/>
    <w:rsid w:val="00A06580"/>
    <w:rsid w:val="00A06B74"/>
    <w:rsid w:val="00A06EBB"/>
    <w:rsid w:val="00A06FE5"/>
    <w:rsid w:val="00A07BCD"/>
    <w:rsid w:val="00A1106B"/>
    <w:rsid w:val="00A11741"/>
    <w:rsid w:val="00A11853"/>
    <w:rsid w:val="00A11DBD"/>
    <w:rsid w:val="00A12A4A"/>
    <w:rsid w:val="00A137EB"/>
    <w:rsid w:val="00A13B6E"/>
    <w:rsid w:val="00A13CC5"/>
    <w:rsid w:val="00A13D6D"/>
    <w:rsid w:val="00A14A5B"/>
    <w:rsid w:val="00A14CB6"/>
    <w:rsid w:val="00A1570A"/>
    <w:rsid w:val="00A15B90"/>
    <w:rsid w:val="00A15FDC"/>
    <w:rsid w:val="00A17775"/>
    <w:rsid w:val="00A177DB"/>
    <w:rsid w:val="00A17866"/>
    <w:rsid w:val="00A211F6"/>
    <w:rsid w:val="00A218B6"/>
    <w:rsid w:val="00A22581"/>
    <w:rsid w:val="00A22964"/>
    <w:rsid w:val="00A22ABB"/>
    <w:rsid w:val="00A236C0"/>
    <w:rsid w:val="00A2393C"/>
    <w:rsid w:val="00A2397D"/>
    <w:rsid w:val="00A23A87"/>
    <w:rsid w:val="00A23ADE"/>
    <w:rsid w:val="00A23B6A"/>
    <w:rsid w:val="00A2416B"/>
    <w:rsid w:val="00A241D4"/>
    <w:rsid w:val="00A25583"/>
    <w:rsid w:val="00A26643"/>
    <w:rsid w:val="00A26AD8"/>
    <w:rsid w:val="00A26B73"/>
    <w:rsid w:val="00A26C3E"/>
    <w:rsid w:val="00A26F4C"/>
    <w:rsid w:val="00A278C6"/>
    <w:rsid w:val="00A316B8"/>
    <w:rsid w:val="00A316F2"/>
    <w:rsid w:val="00A31BDE"/>
    <w:rsid w:val="00A31F0F"/>
    <w:rsid w:val="00A31FD2"/>
    <w:rsid w:val="00A33064"/>
    <w:rsid w:val="00A33178"/>
    <w:rsid w:val="00A33FC3"/>
    <w:rsid w:val="00A3414B"/>
    <w:rsid w:val="00A34A09"/>
    <w:rsid w:val="00A34BF0"/>
    <w:rsid w:val="00A34C39"/>
    <w:rsid w:val="00A3530F"/>
    <w:rsid w:val="00A35605"/>
    <w:rsid w:val="00A35819"/>
    <w:rsid w:val="00A3688D"/>
    <w:rsid w:val="00A36E00"/>
    <w:rsid w:val="00A371B9"/>
    <w:rsid w:val="00A379D7"/>
    <w:rsid w:val="00A4004F"/>
    <w:rsid w:val="00A40A25"/>
    <w:rsid w:val="00A40C1E"/>
    <w:rsid w:val="00A41133"/>
    <w:rsid w:val="00A411D8"/>
    <w:rsid w:val="00A4173D"/>
    <w:rsid w:val="00A41F7B"/>
    <w:rsid w:val="00A42677"/>
    <w:rsid w:val="00A426D1"/>
    <w:rsid w:val="00A426E3"/>
    <w:rsid w:val="00A42DDA"/>
    <w:rsid w:val="00A43B0D"/>
    <w:rsid w:val="00A43BA9"/>
    <w:rsid w:val="00A442E4"/>
    <w:rsid w:val="00A44303"/>
    <w:rsid w:val="00A44E96"/>
    <w:rsid w:val="00A4594F"/>
    <w:rsid w:val="00A45F90"/>
    <w:rsid w:val="00A46338"/>
    <w:rsid w:val="00A46ACC"/>
    <w:rsid w:val="00A473B6"/>
    <w:rsid w:val="00A510A6"/>
    <w:rsid w:val="00A52582"/>
    <w:rsid w:val="00A52C47"/>
    <w:rsid w:val="00A538F4"/>
    <w:rsid w:val="00A53D49"/>
    <w:rsid w:val="00A53EE7"/>
    <w:rsid w:val="00A53FC6"/>
    <w:rsid w:val="00A5412F"/>
    <w:rsid w:val="00A55D31"/>
    <w:rsid w:val="00A55E74"/>
    <w:rsid w:val="00A55E83"/>
    <w:rsid w:val="00A5606E"/>
    <w:rsid w:val="00A566B0"/>
    <w:rsid w:val="00A56895"/>
    <w:rsid w:val="00A6001E"/>
    <w:rsid w:val="00A60C50"/>
    <w:rsid w:val="00A6152C"/>
    <w:rsid w:val="00A622B8"/>
    <w:rsid w:val="00A62892"/>
    <w:rsid w:val="00A629C2"/>
    <w:rsid w:val="00A62ABC"/>
    <w:rsid w:val="00A62D56"/>
    <w:rsid w:val="00A6358F"/>
    <w:rsid w:val="00A635D9"/>
    <w:rsid w:val="00A64359"/>
    <w:rsid w:val="00A64D94"/>
    <w:rsid w:val="00A64FBC"/>
    <w:rsid w:val="00A6501E"/>
    <w:rsid w:val="00A65928"/>
    <w:rsid w:val="00A65C65"/>
    <w:rsid w:val="00A65F1A"/>
    <w:rsid w:val="00A66496"/>
    <w:rsid w:val="00A6662F"/>
    <w:rsid w:val="00A666E5"/>
    <w:rsid w:val="00A676A6"/>
    <w:rsid w:val="00A678C7"/>
    <w:rsid w:val="00A7115B"/>
    <w:rsid w:val="00A712D6"/>
    <w:rsid w:val="00A71302"/>
    <w:rsid w:val="00A718CC"/>
    <w:rsid w:val="00A72098"/>
    <w:rsid w:val="00A72BB0"/>
    <w:rsid w:val="00A736E2"/>
    <w:rsid w:val="00A737F3"/>
    <w:rsid w:val="00A7400E"/>
    <w:rsid w:val="00A7629F"/>
    <w:rsid w:val="00A7634A"/>
    <w:rsid w:val="00A76424"/>
    <w:rsid w:val="00A76D08"/>
    <w:rsid w:val="00A7737B"/>
    <w:rsid w:val="00A77795"/>
    <w:rsid w:val="00A800E0"/>
    <w:rsid w:val="00A80AAB"/>
    <w:rsid w:val="00A80B65"/>
    <w:rsid w:val="00A80DB6"/>
    <w:rsid w:val="00A80E7F"/>
    <w:rsid w:val="00A811AE"/>
    <w:rsid w:val="00A813A3"/>
    <w:rsid w:val="00A819E9"/>
    <w:rsid w:val="00A821B2"/>
    <w:rsid w:val="00A826CF"/>
    <w:rsid w:val="00A827F1"/>
    <w:rsid w:val="00A82888"/>
    <w:rsid w:val="00A82DA4"/>
    <w:rsid w:val="00A82DD4"/>
    <w:rsid w:val="00A830C9"/>
    <w:rsid w:val="00A834FE"/>
    <w:rsid w:val="00A849CC"/>
    <w:rsid w:val="00A855AF"/>
    <w:rsid w:val="00A85C6A"/>
    <w:rsid w:val="00A85FC7"/>
    <w:rsid w:val="00A8695E"/>
    <w:rsid w:val="00A870F5"/>
    <w:rsid w:val="00A87173"/>
    <w:rsid w:val="00A87E08"/>
    <w:rsid w:val="00A87F84"/>
    <w:rsid w:val="00A90197"/>
    <w:rsid w:val="00A9047F"/>
    <w:rsid w:val="00A907B3"/>
    <w:rsid w:val="00A908E1"/>
    <w:rsid w:val="00A91519"/>
    <w:rsid w:val="00A91681"/>
    <w:rsid w:val="00A92A77"/>
    <w:rsid w:val="00A92BFA"/>
    <w:rsid w:val="00A92D9E"/>
    <w:rsid w:val="00A93161"/>
    <w:rsid w:val="00A94297"/>
    <w:rsid w:val="00A94891"/>
    <w:rsid w:val="00A94A2E"/>
    <w:rsid w:val="00A9561B"/>
    <w:rsid w:val="00A95E75"/>
    <w:rsid w:val="00A9701B"/>
    <w:rsid w:val="00A97624"/>
    <w:rsid w:val="00A978BD"/>
    <w:rsid w:val="00AA06A8"/>
    <w:rsid w:val="00AA0AF6"/>
    <w:rsid w:val="00AA18CA"/>
    <w:rsid w:val="00AA3B28"/>
    <w:rsid w:val="00AA3D9E"/>
    <w:rsid w:val="00AA454C"/>
    <w:rsid w:val="00AA45D9"/>
    <w:rsid w:val="00AA4B74"/>
    <w:rsid w:val="00AA5228"/>
    <w:rsid w:val="00AA64D2"/>
    <w:rsid w:val="00AA6DD9"/>
    <w:rsid w:val="00AA7FA8"/>
    <w:rsid w:val="00AB04C1"/>
    <w:rsid w:val="00AB1E62"/>
    <w:rsid w:val="00AB25CA"/>
    <w:rsid w:val="00AB2618"/>
    <w:rsid w:val="00AB2D25"/>
    <w:rsid w:val="00AB33B8"/>
    <w:rsid w:val="00AB389A"/>
    <w:rsid w:val="00AB43D5"/>
    <w:rsid w:val="00AB4B82"/>
    <w:rsid w:val="00AB5B5B"/>
    <w:rsid w:val="00AB62F0"/>
    <w:rsid w:val="00AB67AB"/>
    <w:rsid w:val="00AB7EDC"/>
    <w:rsid w:val="00AC016E"/>
    <w:rsid w:val="00AC1274"/>
    <w:rsid w:val="00AC14B9"/>
    <w:rsid w:val="00AC14D2"/>
    <w:rsid w:val="00AC2AB0"/>
    <w:rsid w:val="00AC3209"/>
    <w:rsid w:val="00AC3750"/>
    <w:rsid w:val="00AC3D70"/>
    <w:rsid w:val="00AC4AE7"/>
    <w:rsid w:val="00AC537C"/>
    <w:rsid w:val="00AC5546"/>
    <w:rsid w:val="00AC572F"/>
    <w:rsid w:val="00AC678E"/>
    <w:rsid w:val="00AC6AA0"/>
    <w:rsid w:val="00AC79D1"/>
    <w:rsid w:val="00AC7EAB"/>
    <w:rsid w:val="00AD0D60"/>
    <w:rsid w:val="00AD1B83"/>
    <w:rsid w:val="00AD1E25"/>
    <w:rsid w:val="00AD29A0"/>
    <w:rsid w:val="00AD2F67"/>
    <w:rsid w:val="00AD35D3"/>
    <w:rsid w:val="00AD3928"/>
    <w:rsid w:val="00AD3BE6"/>
    <w:rsid w:val="00AD3ED8"/>
    <w:rsid w:val="00AD42FE"/>
    <w:rsid w:val="00AD4A5A"/>
    <w:rsid w:val="00AD4ED0"/>
    <w:rsid w:val="00AD5926"/>
    <w:rsid w:val="00AD71B2"/>
    <w:rsid w:val="00AD7E5B"/>
    <w:rsid w:val="00AD7F0C"/>
    <w:rsid w:val="00AE0255"/>
    <w:rsid w:val="00AE0732"/>
    <w:rsid w:val="00AE16A3"/>
    <w:rsid w:val="00AE1A2F"/>
    <w:rsid w:val="00AE3B80"/>
    <w:rsid w:val="00AE3C41"/>
    <w:rsid w:val="00AE41A4"/>
    <w:rsid w:val="00AE42B4"/>
    <w:rsid w:val="00AE432A"/>
    <w:rsid w:val="00AE48AC"/>
    <w:rsid w:val="00AE53DF"/>
    <w:rsid w:val="00AE57D8"/>
    <w:rsid w:val="00AE6337"/>
    <w:rsid w:val="00AE65F8"/>
    <w:rsid w:val="00AE66D7"/>
    <w:rsid w:val="00AE687A"/>
    <w:rsid w:val="00AE7194"/>
    <w:rsid w:val="00AE728E"/>
    <w:rsid w:val="00AE740B"/>
    <w:rsid w:val="00AE755D"/>
    <w:rsid w:val="00AE78D6"/>
    <w:rsid w:val="00AE7944"/>
    <w:rsid w:val="00AF066D"/>
    <w:rsid w:val="00AF08AD"/>
    <w:rsid w:val="00AF0A5F"/>
    <w:rsid w:val="00AF0D38"/>
    <w:rsid w:val="00AF0FB8"/>
    <w:rsid w:val="00AF104B"/>
    <w:rsid w:val="00AF123C"/>
    <w:rsid w:val="00AF133F"/>
    <w:rsid w:val="00AF203F"/>
    <w:rsid w:val="00AF2654"/>
    <w:rsid w:val="00AF2A13"/>
    <w:rsid w:val="00AF2AE6"/>
    <w:rsid w:val="00AF2C71"/>
    <w:rsid w:val="00AF2CE3"/>
    <w:rsid w:val="00AF2F9A"/>
    <w:rsid w:val="00AF3B84"/>
    <w:rsid w:val="00AF4480"/>
    <w:rsid w:val="00AF4963"/>
    <w:rsid w:val="00AF5220"/>
    <w:rsid w:val="00AF59F8"/>
    <w:rsid w:val="00AF5C72"/>
    <w:rsid w:val="00AF5C8E"/>
    <w:rsid w:val="00AF670E"/>
    <w:rsid w:val="00AF71BF"/>
    <w:rsid w:val="00AF7422"/>
    <w:rsid w:val="00AF7F02"/>
    <w:rsid w:val="00B00A95"/>
    <w:rsid w:val="00B01031"/>
    <w:rsid w:val="00B01201"/>
    <w:rsid w:val="00B01250"/>
    <w:rsid w:val="00B0143E"/>
    <w:rsid w:val="00B017D5"/>
    <w:rsid w:val="00B01BAD"/>
    <w:rsid w:val="00B02532"/>
    <w:rsid w:val="00B02F50"/>
    <w:rsid w:val="00B038D5"/>
    <w:rsid w:val="00B03BAE"/>
    <w:rsid w:val="00B03E63"/>
    <w:rsid w:val="00B044DC"/>
    <w:rsid w:val="00B04BBB"/>
    <w:rsid w:val="00B04EE9"/>
    <w:rsid w:val="00B06376"/>
    <w:rsid w:val="00B0695B"/>
    <w:rsid w:val="00B06C64"/>
    <w:rsid w:val="00B077BF"/>
    <w:rsid w:val="00B07A4F"/>
    <w:rsid w:val="00B07BED"/>
    <w:rsid w:val="00B105E4"/>
    <w:rsid w:val="00B10F57"/>
    <w:rsid w:val="00B11C33"/>
    <w:rsid w:val="00B1208C"/>
    <w:rsid w:val="00B123EB"/>
    <w:rsid w:val="00B12AAD"/>
    <w:rsid w:val="00B12B1D"/>
    <w:rsid w:val="00B12BC3"/>
    <w:rsid w:val="00B13240"/>
    <w:rsid w:val="00B1364E"/>
    <w:rsid w:val="00B13C01"/>
    <w:rsid w:val="00B13D90"/>
    <w:rsid w:val="00B13E2A"/>
    <w:rsid w:val="00B14CFE"/>
    <w:rsid w:val="00B14D52"/>
    <w:rsid w:val="00B1572F"/>
    <w:rsid w:val="00B15956"/>
    <w:rsid w:val="00B15EB1"/>
    <w:rsid w:val="00B1604D"/>
    <w:rsid w:val="00B16778"/>
    <w:rsid w:val="00B17839"/>
    <w:rsid w:val="00B17C35"/>
    <w:rsid w:val="00B2012E"/>
    <w:rsid w:val="00B20875"/>
    <w:rsid w:val="00B209B5"/>
    <w:rsid w:val="00B20A83"/>
    <w:rsid w:val="00B20D0B"/>
    <w:rsid w:val="00B20FBF"/>
    <w:rsid w:val="00B21696"/>
    <w:rsid w:val="00B218EE"/>
    <w:rsid w:val="00B21C86"/>
    <w:rsid w:val="00B22167"/>
    <w:rsid w:val="00B22B8D"/>
    <w:rsid w:val="00B22EA3"/>
    <w:rsid w:val="00B233E0"/>
    <w:rsid w:val="00B2340A"/>
    <w:rsid w:val="00B236A6"/>
    <w:rsid w:val="00B2392F"/>
    <w:rsid w:val="00B258B1"/>
    <w:rsid w:val="00B25E83"/>
    <w:rsid w:val="00B25ED4"/>
    <w:rsid w:val="00B261CE"/>
    <w:rsid w:val="00B26676"/>
    <w:rsid w:val="00B26AD1"/>
    <w:rsid w:val="00B26CC6"/>
    <w:rsid w:val="00B27B82"/>
    <w:rsid w:val="00B27D92"/>
    <w:rsid w:val="00B30475"/>
    <w:rsid w:val="00B30DE4"/>
    <w:rsid w:val="00B31530"/>
    <w:rsid w:val="00B3207B"/>
    <w:rsid w:val="00B3288E"/>
    <w:rsid w:val="00B33D8E"/>
    <w:rsid w:val="00B34180"/>
    <w:rsid w:val="00B3425F"/>
    <w:rsid w:val="00B3428A"/>
    <w:rsid w:val="00B3468A"/>
    <w:rsid w:val="00B349AF"/>
    <w:rsid w:val="00B34EE8"/>
    <w:rsid w:val="00B359E3"/>
    <w:rsid w:val="00B35FC5"/>
    <w:rsid w:val="00B35FC8"/>
    <w:rsid w:val="00B367DE"/>
    <w:rsid w:val="00B369C1"/>
    <w:rsid w:val="00B36D10"/>
    <w:rsid w:val="00B37539"/>
    <w:rsid w:val="00B3771C"/>
    <w:rsid w:val="00B377C7"/>
    <w:rsid w:val="00B37E6E"/>
    <w:rsid w:val="00B42378"/>
    <w:rsid w:val="00B438CC"/>
    <w:rsid w:val="00B4489C"/>
    <w:rsid w:val="00B45963"/>
    <w:rsid w:val="00B46644"/>
    <w:rsid w:val="00B4674E"/>
    <w:rsid w:val="00B46965"/>
    <w:rsid w:val="00B46D2D"/>
    <w:rsid w:val="00B475B0"/>
    <w:rsid w:val="00B47B3B"/>
    <w:rsid w:val="00B47B81"/>
    <w:rsid w:val="00B51273"/>
    <w:rsid w:val="00B51EAC"/>
    <w:rsid w:val="00B522EB"/>
    <w:rsid w:val="00B526CB"/>
    <w:rsid w:val="00B534BF"/>
    <w:rsid w:val="00B5373A"/>
    <w:rsid w:val="00B53CDA"/>
    <w:rsid w:val="00B5428D"/>
    <w:rsid w:val="00B542C5"/>
    <w:rsid w:val="00B54758"/>
    <w:rsid w:val="00B54949"/>
    <w:rsid w:val="00B54DE4"/>
    <w:rsid w:val="00B55362"/>
    <w:rsid w:val="00B5537E"/>
    <w:rsid w:val="00B558AB"/>
    <w:rsid w:val="00B55C02"/>
    <w:rsid w:val="00B55C91"/>
    <w:rsid w:val="00B5630D"/>
    <w:rsid w:val="00B57024"/>
    <w:rsid w:val="00B57C6D"/>
    <w:rsid w:val="00B57CC8"/>
    <w:rsid w:val="00B600E0"/>
    <w:rsid w:val="00B60695"/>
    <w:rsid w:val="00B6168A"/>
    <w:rsid w:val="00B61AFB"/>
    <w:rsid w:val="00B626AF"/>
    <w:rsid w:val="00B62FD8"/>
    <w:rsid w:val="00B6348C"/>
    <w:rsid w:val="00B643DC"/>
    <w:rsid w:val="00B64830"/>
    <w:rsid w:val="00B648B2"/>
    <w:rsid w:val="00B652DD"/>
    <w:rsid w:val="00B65309"/>
    <w:rsid w:val="00B65A14"/>
    <w:rsid w:val="00B65C13"/>
    <w:rsid w:val="00B65FF2"/>
    <w:rsid w:val="00B66F96"/>
    <w:rsid w:val="00B674F3"/>
    <w:rsid w:val="00B679F3"/>
    <w:rsid w:val="00B67BE1"/>
    <w:rsid w:val="00B67C1F"/>
    <w:rsid w:val="00B67ECB"/>
    <w:rsid w:val="00B70019"/>
    <w:rsid w:val="00B70956"/>
    <w:rsid w:val="00B71455"/>
    <w:rsid w:val="00B72347"/>
    <w:rsid w:val="00B72460"/>
    <w:rsid w:val="00B72A5C"/>
    <w:rsid w:val="00B72D33"/>
    <w:rsid w:val="00B73028"/>
    <w:rsid w:val="00B7339A"/>
    <w:rsid w:val="00B73785"/>
    <w:rsid w:val="00B73B42"/>
    <w:rsid w:val="00B7402E"/>
    <w:rsid w:val="00B7548B"/>
    <w:rsid w:val="00B75610"/>
    <w:rsid w:val="00B75D8C"/>
    <w:rsid w:val="00B761CC"/>
    <w:rsid w:val="00B7634E"/>
    <w:rsid w:val="00B7683B"/>
    <w:rsid w:val="00B768F7"/>
    <w:rsid w:val="00B81120"/>
    <w:rsid w:val="00B8143C"/>
    <w:rsid w:val="00B81686"/>
    <w:rsid w:val="00B82955"/>
    <w:rsid w:val="00B829BE"/>
    <w:rsid w:val="00B82E01"/>
    <w:rsid w:val="00B832A2"/>
    <w:rsid w:val="00B8368A"/>
    <w:rsid w:val="00B8386A"/>
    <w:rsid w:val="00B83F8C"/>
    <w:rsid w:val="00B845BB"/>
    <w:rsid w:val="00B8487A"/>
    <w:rsid w:val="00B85593"/>
    <w:rsid w:val="00B8601B"/>
    <w:rsid w:val="00B86068"/>
    <w:rsid w:val="00B87657"/>
    <w:rsid w:val="00B87811"/>
    <w:rsid w:val="00B879BF"/>
    <w:rsid w:val="00B87A0B"/>
    <w:rsid w:val="00B90E53"/>
    <w:rsid w:val="00B92FA6"/>
    <w:rsid w:val="00B9336A"/>
    <w:rsid w:val="00B93DE7"/>
    <w:rsid w:val="00B94199"/>
    <w:rsid w:val="00B94FAD"/>
    <w:rsid w:val="00B950CE"/>
    <w:rsid w:val="00B95459"/>
    <w:rsid w:val="00B956AD"/>
    <w:rsid w:val="00B95979"/>
    <w:rsid w:val="00B95ADD"/>
    <w:rsid w:val="00B96624"/>
    <w:rsid w:val="00B96B6C"/>
    <w:rsid w:val="00B97CA0"/>
    <w:rsid w:val="00BA0524"/>
    <w:rsid w:val="00BA075E"/>
    <w:rsid w:val="00BA0AA5"/>
    <w:rsid w:val="00BA17C1"/>
    <w:rsid w:val="00BA22D6"/>
    <w:rsid w:val="00BA25B6"/>
    <w:rsid w:val="00BA2947"/>
    <w:rsid w:val="00BA3157"/>
    <w:rsid w:val="00BA3577"/>
    <w:rsid w:val="00BA363F"/>
    <w:rsid w:val="00BA39FA"/>
    <w:rsid w:val="00BA3B2D"/>
    <w:rsid w:val="00BA405D"/>
    <w:rsid w:val="00BA4A69"/>
    <w:rsid w:val="00BA5BD6"/>
    <w:rsid w:val="00BA5DF5"/>
    <w:rsid w:val="00BA657D"/>
    <w:rsid w:val="00BA699A"/>
    <w:rsid w:val="00BA69F0"/>
    <w:rsid w:val="00BA7D9C"/>
    <w:rsid w:val="00BB0B76"/>
    <w:rsid w:val="00BB0C1B"/>
    <w:rsid w:val="00BB0F68"/>
    <w:rsid w:val="00BB284D"/>
    <w:rsid w:val="00BB2914"/>
    <w:rsid w:val="00BB2F21"/>
    <w:rsid w:val="00BB3082"/>
    <w:rsid w:val="00BB30AA"/>
    <w:rsid w:val="00BB34D1"/>
    <w:rsid w:val="00BB3D65"/>
    <w:rsid w:val="00BB3EE5"/>
    <w:rsid w:val="00BB4535"/>
    <w:rsid w:val="00BB4BCD"/>
    <w:rsid w:val="00BB5456"/>
    <w:rsid w:val="00BB595F"/>
    <w:rsid w:val="00BB5AFF"/>
    <w:rsid w:val="00BB5E2D"/>
    <w:rsid w:val="00BB7133"/>
    <w:rsid w:val="00BB74A2"/>
    <w:rsid w:val="00BB76E6"/>
    <w:rsid w:val="00BB7702"/>
    <w:rsid w:val="00BC0E84"/>
    <w:rsid w:val="00BC0EF5"/>
    <w:rsid w:val="00BC3384"/>
    <w:rsid w:val="00BC358C"/>
    <w:rsid w:val="00BC3926"/>
    <w:rsid w:val="00BC4770"/>
    <w:rsid w:val="00BC5243"/>
    <w:rsid w:val="00BC56D7"/>
    <w:rsid w:val="00BC5982"/>
    <w:rsid w:val="00BC5E09"/>
    <w:rsid w:val="00BC5FA7"/>
    <w:rsid w:val="00BC69C1"/>
    <w:rsid w:val="00BC6AA9"/>
    <w:rsid w:val="00BD082E"/>
    <w:rsid w:val="00BD09D0"/>
    <w:rsid w:val="00BD0B45"/>
    <w:rsid w:val="00BD176F"/>
    <w:rsid w:val="00BD1E69"/>
    <w:rsid w:val="00BD21E2"/>
    <w:rsid w:val="00BD23BB"/>
    <w:rsid w:val="00BD2DA9"/>
    <w:rsid w:val="00BD3747"/>
    <w:rsid w:val="00BD3960"/>
    <w:rsid w:val="00BD3A26"/>
    <w:rsid w:val="00BD40C3"/>
    <w:rsid w:val="00BD4D7B"/>
    <w:rsid w:val="00BD5445"/>
    <w:rsid w:val="00BD5B4F"/>
    <w:rsid w:val="00BD5DC3"/>
    <w:rsid w:val="00BD63D3"/>
    <w:rsid w:val="00BD69B6"/>
    <w:rsid w:val="00BD7122"/>
    <w:rsid w:val="00BD7ABA"/>
    <w:rsid w:val="00BE0723"/>
    <w:rsid w:val="00BE12AF"/>
    <w:rsid w:val="00BE12B0"/>
    <w:rsid w:val="00BE13BE"/>
    <w:rsid w:val="00BE1774"/>
    <w:rsid w:val="00BE1790"/>
    <w:rsid w:val="00BE1C4A"/>
    <w:rsid w:val="00BE2E49"/>
    <w:rsid w:val="00BE3121"/>
    <w:rsid w:val="00BE35C7"/>
    <w:rsid w:val="00BE3AFB"/>
    <w:rsid w:val="00BE3CDF"/>
    <w:rsid w:val="00BE3DBF"/>
    <w:rsid w:val="00BE4905"/>
    <w:rsid w:val="00BE4D95"/>
    <w:rsid w:val="00BE522C"/>
    <w:rsid w:val="00BE52A6"/>
    <w:rsid w:val="00BE56F0"/>
    <w:rsid w:val="00BE5C5E"/>
    <w:rsid w:val="00BE5DEA"/>
    <w:rsid w:val="00BE60F2"/>
    <w:rsid w:val="00BE68C3"/>
    <w:rsid w:val="00BE6B98"/>
    <w:rsid w:val="00BE7728"/>
    <w:rsid w:val="00BF06E5"/>
    <w:rsid w:val="00BF1992"/>
    <w:rsid w:val="00BF1B48"/>
    <w:rsid w:val="00BF2889"/>
    <w:rsid w:val="00BF34F5"/>
    <w:rsid w:val="00BF34F6"/>
    <w:rsid w:val="00BF37B8"/>
    <w:rsid w:val="00BF37E7"/>
    <w:rsid w:val="00BF3A50"/>
    <w:rsid w:val="00BF3EFB"/>
    <w:rsid w:val="00BF40C4"/>
    <w:rsid w:val="00BF49F4"/>
    <w:rsid w:val="00BF540C"/>
    <w:rsid w:val="00BF5C2C"/>
    <w:rsid w:val="00BF646B"/>
    <w:rsid w:val="00BF64B3"/>
    <w:rsid w:val="00BF6772"/>
    <w:rsid w:val="00BF6BA6"/>
    <w:rsid w:val="00BF6C51"/>
    <w:rsid w:val="00BF738F"/>
    <w:rsid w:val="00BF77A7"/>
    <w:rsid w:val="00BF7DBA"/>
    <w:rsid w:val="00C00F8B"/>
    <w:rsid w:val="00C02243"/>
    <w:rsid w:val="00C02657"/>
    <w:rsid w:val="00C02690"/>
    <w:rsid w:val="00C02703"/>
    <w:rsid w:val="00C02A3E"/>
    <w:rsid w:val="00C02BA8"/>
    <w:rsid w:val="00C02D47"/>
    <w:rsid w:val="00C02E73"/>
    <w:rsid w:val="00C02EC0"/>
    <w:rsid w:val="00C0314B"/>
    <w:rsid w:val="00C0327F"/>
    <w:rsid w:val="00C032ED"/>
    <w:rsid w:val="00C03ABB"/>
    <w:rsid w:val="00C03EA7"/>
    <w:rsid w:val="00C03F89"/>
    <w:rsid w:val="00C043BF"/>
    <w:rsid w:val="00C05080"/>
    <w:rsid w:val="00C0589B"/>
    <w:rsid w:val="00C0593B"/>
    <w:rsid w:val="00C05A24"/>
    <w:rsid w:val="00C05B02"/>
    <w:rsid w:val="00C05BCC"/>
    <w:rsid w:val="00C0613E"/>
    <w:rsid w:val="00C066C5"/>
    <w:rsid w:val="00C07AB9"/>
    <w:rsid w:val="00C1003C"/>
    <w:rsid w:val="00C10233"/>
    <w:rsid w:val="00C1029C"/>
    <w:rsid w:val="00C1095E"/>
    <w:rsid w:val="00C111CA"/>
    <w:rsid w:val="00C11403"/>
    <w:rsid w:val="00C114CB"/>
    <w:rsid w:val="00C11884"/>
    <w:rsid w:val="00C11F9B"/>
    <w:rsid w:val="00C11FCF"/>
    <w:rsid w:val="00C127BD"/>
    <w:rsid w:val="00C12828"/>
    <w:rsid w:val="00C13628"/>
    <w:rsid w:val="00C13906"/>
    <w:rsid w:val="00C13E58"/>
    <w:rsid w:val="00C16068"/>
    <w:rsid w:val="00C16961"/>
    <w:rsid w:val="00C16995"/>
    <w:rsid w:val="00C16C5C"/>
    <w:rsid w:val="00C171D8"/>
    <w:rsid w:val="00C179F1"/>
    <w:rsid w:val="00C2004E"/>
    <w:rsid w:val="00C2058C"/>
    <w:rsid w:val="00C207DB"/>
    <w:rsid w:val="00C208C8"/>
    <w:rsid w:val="00C21FFF"/>
    <w:rsid w:val="00C220C0"/>
    <w:rsid w:val="00C22A74"/>
    <w:rsid w:val="00C22D48"/>
    <w:rsid w:val="00C239C1"/>
    <w:rsid w:val="00C24D0E"/>
    <w:rsid w:val="00C24EC0"/>
    <w:rsid w:val="00C24F9B"/>
    <w:rsid w:val="00C250FE"/>
    <w:rsid w:val="00C254DC"/>
    <w:rsid w:val="00C25B7A"/>
    <w:rsid w:val="00C2614B"/>
    <w:rsid w:val="00C26998"/>
    <w:rsid w:val="00C273EA"/>
    <w:rsid w:val="00C3031C"/>
    <w:rsid w:val="00C3164A"/>
    <w:rsid w:val="00C31B90"/>
    <w:rsid w:val="00C31E16"/>
    <w:rsid w:val="00C31F02"/>
    <w:rsid w:val="00C32031"/>
    <w:rsid w:val="00C3226A"/>
    <w:rsid w:val="00C3253B"/>
    <w:rsid w:val="00C325EC"/>
    <w:rsid w:val="00C32BD6"/>
    <w:rsid w:val="00C32E7D"/>
    <w:rsid w:val="00C331C8"/>
    <w:rsid w:val="00C33838"/>
    <w:rsid w:val="00C33D9D"/>
    <w:rsid w:val="00C33F6C"/>
    <w:rsid w:val="00C3439C"/>
    <w:rsid w:val="00C34F2B"/>
    <w:rsid w:val="00C3542D"/>
    <w:rsid w:val="00C357BB"/>
    <w:rsid w:val="00C35D67"/>
    <w:rsid w:val="00C36BDF"/>
    <w:rsid w:val="00C373AE"/>
    <w:rsid w:val="00C378EA"/>
    <w:rsid w:val="00C378FC"/>
    <w:rsid w:val="00C37CB0"/>
    <w:rsid w:val="00C37CF2"/>
    <w:rsid w:val="00C40253"/>
    <w:rsid w:val="00C40731"/>
    <w:rsid w:val="00C40AE4"/>
    <w:rsid w:val="00C40BCD"/>
    <w:rsid w:val="00C40D7F"/>
    <w:rsid w:val="00C4243D"/>
    <w:rsid w:val="00C428ED"/>
    <w:rsid w:val="00C42EAC"/>
    <w:rsid w:val="00C4304E"/>
    <w:rsid w:val="00C43DC2"/>
    <w:rsid w:val="00C43FA8"/>
    <w:rsid w:val="00C4416A"/>
    <w:rsid w:val="00C443B5"/>
    <w:rsid w:val="00C44440"/>
    <w:rsid w:val="00C445FE"/>
    <w:rsid w:val="00C44DD8"/>
    <w:rsid w:val="00C4534A"/>
    <w:rsid w:val="00C46090"/>
    <w:rsid w:val="00C46419"/>
    <w:rsid w:val="00C464BC"/>
    <w:rsid w:val="00C4654B"/>
    <w:rsid w:val="00C46922"/>
    <w:rsid w:val="00C47EA5"/>
    <w:rsid w:val="00C511AF"/>
    <w:rsid w:val="00C5235C"/>
    <w:rsid w:val="00C5260C"/>
    <w:rsid w:val="00C526D9"/>
    <w:rsid w:val="00C52E5E"/>
    <w:rsid w:val="00C53E9E"/>
    <w:rsid w:val="00C5431A"/>
    <w:rsid w:val="00C54ABC"/>
    <w:rsid w:val="00C557B0"/>
    <w:rsid w:val="00C558DA"/>
    <w:rsid w:val="00C56987"/>
    <w:rsid w:val="00C56D17"/>
    <w:rsid w:val="00C5707A"/>
    <w:rsid w:val="00C57B3D"/>
    <w:rsid w:val="00C60767"/>
    <w:rsid w:val="00C60FF6"/>
    <w:rsid w:val="00C6142A"/>
    <w:rsid w:val="00C61E37"/>
    <w:rsid w:val="00C6251D"/>
    <w:rsid w:val="00C62561"/>
    <w:rsid w:val="00C6265E"/>
    <w:rsid w:val="00C62BAA"/>
    <w:rsid w:val="00C62E0E"/>
    <w:rsid w:val="00C63214"/>
    <w:rsid w:val="00C63254"/>
    <w:rsid w:val="00C63F39"/>
    <w:rsid w:val="00C64EC4"/>
    <w:rsid w:val="00C655CE"/>
    <w:rsid w:val="00C66BDD"/>
    <w:rsid w:val="00C66E27"/>
    <w:rsid w:val="00C67522"/>
    <w:rsid w:val="00C678FA"/>
    <w:rsid w:val="00C67DA4"/>
    <w:rsid w:val="00C708D7"/>
    <w:rsid w:val="00C709B7"/>
    <w:rsid w:val="00C70C13"/>
    <w:rsid w:val="00C70EBE"/>
    <w:rsid w:val="00C729ED"/>
    <w:rsid w:val="00C735C8"/>
    <w:rsid w:val="00C73E9E"/>
    <w:rsid w:val="00C7405C"/>
    <w:rsid w:val="00C74374"/>
    <w:rsid w:val="00C747D5"/>
    <w:rsid w:val="00C74907"/>
    <w:rsid w:val="00C74CF3"/>
    <w:rsid w:val="00C74DAF"/>
    <w:rsid w:val="00C75142"/>
    <w:rsid w:val="00C751B6"/>
    <w:rsid w:val="00C75398"/>
    <w:rsid w:val="00C755F4"/>
    <w:rsid w:val="00C76271"/>
    <w:rsid w:val="00C76E00"/>
    <w:rsid w:val="00C772D5"/>
    <w:rsid w:val="00C7775F"/>
    <w:rsid w:val="00C805AA"/>
    <w:rsid w:val="00C812E6"/>
    <w:rsid w:val="00C8141D"/>
    <w:rsid w:val="00C81529"/>
    <w:rsid w:val="00C817A9"/>
    <w:rsid w:val="00C81ACA"/>
    <w:rsid w:val="00C81D71"/>
    <w:rsid w:val="00C82248"/>
    <w:rsid w:val="00C824BE"/>
    <w:rsid w:val="00C83573"/>
    <w:rsid w:val="00C83749"/>
    <w:rsid w:val="00C83864"/>
    <w:rsid w:val="00C8392D"/>
    <w:rsid w:val="00C84A7B"/>
    <w:rsid w:val="00C84B72"/>
    <w:rsid w:val="00C86CC3"/>
    <w:rsid w:val="00C87053"/>
    <w:rsid w:val="00C87703"/>
    <w:rsid w:val="00C87BF4"/>
    <w:rsid w:val="00C90625"/>
    <w:rsid w:val="00C9149D"/>
    <w:rsid w:val="00C918D2"/>
    <w:rsid w:val="00C91A6F"/>
    <w:rsid w:val="00C92912"/>
    <w:rsid w:val="00C92C9A"/>
    <w:rsid w:val="00C92DDC"/>
    <w:rsid w:val="00C9301D"/>
    <w:rsid w:val="00C9320D"/>
    <w:rsid w:val="00C94009"/>
    <w:rsid w:val="00C955AB"/>
    <w:rsid w:val="00C95CC9"/>
    <w:rsid w:val="00C963CE"/>
    <w:rsid w:val="00C97154"/>
    <w:rsid w:val="00C9741D"/>
    <w:rsid w:val="00C97D04"/>
    <w:rsid w:val="00CA00C1"/>
    <w:rsid w:val="00CA0A14"/>
    <w:rsid w:val="00CA0F6B"/>
    <w:rsid w:val="00CA1072"/>
    <w:rsid w:val="00CA1BE5"/>
    <w:rsid w:val="00CA201B"/>
    <w:rsid w:val="00CA2384"/>
    <w:rsid w:val="00CA2DC2"/>
    <w:rsid w:val="00CA2F1F"/>
    <w:rsid w:val="00CA424D"/>
    <w:rsid w:val="00CA4258"/>
    <w:rsid w:val="00CA4355"/>
    <w:rsid w:val="00CA4689"/>
    <w:rsid w:val="00CA55DC"/>
    <w:rsid w:val="00CA5700"/>
    <w:rsid w:val="00CA58DE"/>
    <w:rsid w:val="00CA62C2"/>
    <w:rsid w:val="00CA6E1D"/>
    <w:rsid w:val="00CA7C3E"/>
    <w:rsid w:val="00CB0EE2"/>
    <w:rsid w:val="00CB154E"/>
    <w:rsid w:val="00CB1E7A"/>
    <w:rsid w:val="00CB21A1"/>
    <w:rsid w:val="00CB2459"/>
    <w:rsid w:val="00CB3A82"/>
    <w:rsid w:val="00CB40DF"/>
    <w:rsid w:val="00CB47E9"/>
    <w:rsid w:val="00CB4833"/>
    <w:rsid w:val="00CB5207"/>
    <w:rsid w:val="00CB537B"/>
    <w:rsid w:val="00CB5472"/>
    <w:rsid w:val="00CB5C89"/>
    <w:rsid w:val="00CB63CB"/>
    <w:rsid w:val="00CB6780"/>
    <w:rsid w:val="00CB7B4F"/>
    <w:rsid w:val="00CB7E8B"/>
    <w:rsid w:val="00CB7E95"/>
    <w:rsid w:val="00CC037F"/>
    <w:rsid w:val="00CC11F9"/>
    <w:rsid w:val="00CC1428"/>
    <w:rsid w:val="00CC162E"/>
    <w:rsid w:val="00CC1AE9"/>
    <w:rsid w:val="00CC20AB"/>
    <w:rsid w:val="00CC2A39"/>
    <w:rsid w:val="00CC2C87"/>
    <w:rsid w:val="00CC3209"/>
    <w:rsid w:val="00CC3666"/>
    <w:rsid w:val="00CC384A"/>
    <w:rsid w:val="00CC3D96"/>
    <w:rsid w:val="00CC4AE1"/>
    <w:rsid w:val="00CC4DA2"/>
    <w:rsid w:val="00CC4E4D"/>
    <w:rsid w:val="00CC4F2D"/>
    <w:rsid w:val="00CC5AA0"/>
    <w:rsid w:val="00CC5F9B"/>
    <w:rsid w:val="00CC62B6"/>
    <w:rsid w:val="00CC678B"/>
    <w:rsid w:val="00CC7906"/>
    <w:rsid w:val="00CC7989"/>
    <w:rsid w:val="00CC7AFA"/>
    <w:rsid w:val="00CC7C77"/>
    <w:rsid w:val="00CC7DC2"/>
    <w:rsid w:val="00CD12A9"/>
    <w:rsid w:val="00CD14FA"/>
    <w:rsid w:val="00CD174F"/>
    <w:rsid w:val="00CD19BD"/>
    <w:rsid w:val="00CD27C9"/>
    <w:rsid w:val="00CD392B"/>
    <w:rsid w:val="00CD398C"/>
    <w:rsid w:val="00CD3C14"/>
    <w:rsid w:val="00CD3CFF"/>
    <w:rsid w:val="00CD3D62"/>
    <w:rsid w:val="00CD3E71"/>
    <w:rsid w:val="00CD441E"/>
    <w:rsid w:val="00CD573B"/>
    <w:rsid w:val="00CD57E4"/>
    <w:rsid w:val="00CD6650"/>
    <w:rsid w:val="00CD6C7F"/>
    <w:rsid w:val="00CD7E7E"/>
    <w:rsid w:val="00CE00FF"/>
    <w:rsid w:val="00CE021C"/>
    <w:rsid w:val="00CE15B0"/>
    <w:rsid w:val="00CE1DE3"/>
    <w:rsid w:val="00CE2330"/>
    <w:rsid w:val="00CE2A5A"/>
    <w:rsid w:val="00CE2CA6"/>
    <w:rsid w:val="00CE36FE"/>
    <w:rsid w:val="00CE4019"/>
    <w:rsid w:val="00CE4364"/>
    <w:rsid w:val="00CE52A8"/>
    <w:rsid w:val="00CE5425"/>
    <w:rsid w:val="00CE5482"/>
    <w:rsid w:val="00CE54A4"/>
    <w:rsid w:val="00CE57D2"/>
    <w:rsid w:val="00CE6176"/>
    <w:rsid w:val="00CE6D9B"/>
    <w:rsid w:val="00CE70D8"/>
    <w:rsid w:val="00CE7CD7"/>
    <w:rsid w:val="00CF1038"/>
    <w:rsid w:val="00CF127C"/>
    <w:rsid w:val="00CF1A35"/>
    <w:rsid w:val="00CF1ED5"/>
    <w:rsid w:val="00CF2C69"/>
    <w:rsid w:val="00CF4382"/>
    <w:rsid w:val="00CF441C"/>
    <w:rsid w:val="00CF49A7"/>
    <w:rsid w:val="00CF4D5E"/>
    <w:rsid w:val="00CF501C"/>
    <w:rsid w:val="00CF7301"/>
    <w:rsid w:val="00CF759D"/>
    <w:rsid w:val="00CF78FD"/>
    <w:rsid w:val="00D0094B"/>
    <w:rsid w:val="00D017B4"/>
    <w:rsid w:val="00D0286F"/>
    <w:rsid w:val="00D02B34"/>
    <w:rsid w:val="00D02E9A"/>
    <w:rsid w:val="00D03084"/>
    <w:rsid w:val="00D032ED"/>
    <w:rsid w:val="00D0380E"/>
    <w:rsid w:val="00D03824"/>
    <w:rsid w:val="00D0462B"/>
    <w:rsid w:val="00D04AC0"/>
    <w:rsid w:val="00D04CB5"/>
    <w:rsid w:val="00D054D1"/>
    <w:rsid w:val="00D057B0"/>
    <w:rsid w:val="00D06306"/>
    <w:rsid w:val="00D065D6"/>
    <w:rsid w:val="00D06B3D"/>
    <w:rsid w:val="00D075DF"/>
    <w:rsid w:val="00D102E6"/>
    <w:rsid w:val="00D1297B"/>
    <w:rsid w:val="00D12B77"/>
    <w:rsid w:val="00D12CFF"/>
    <w:rsid w:val="00D12ECF"/>
    <w:rsid w:val="00D13236"/>
    <w:rsid w:val="00D1361B"/>
    <w:rsid w:val="00D138EE"/>
    <w:rsid w:val="00D13B49"/>
    <w:rsid w:val="00D13C86"/>
    <w:rsid w:val="00D13D3F"/>
    <w:rsid w:val="00D14619"/>
    <w:rsid w:val="00D147C2"/>
    <w:rsid w:val="00D149B0"/>
    <w:rsid w:val="00D14C80"/>
    <w:rsid w:val="00D14F00"/>
    <w:rsid w:val="00D159E1"/>
    <w:rsid w:val="00D15CA0"/>
    <w:rsid w:val="00D16CEA"/>
    <w:rsid w:val="00D1713C"/>
    <w:rsid w:val="00D17CD4"/>
    <w:rsid w:val="00D20F64"/>
    <w:rsid w:val="00D21BB4"/>
    <w:rsid w:val="00D220CF"/>
    <w:rsid w:val="00D22FAC"/>
    <w:rsid w:val="00D23472"/>
    <w:rsid w:val="00D24FFB"/>
    <w:rsid w:val="00D26459"/>
    <w:rsid w:val="00D2647A"/>
    <w:rsid w:val="00D26714"/>
    <w:rsid w:val="00D2683B"/>
    <w:rsid w:val="00D26BD9"/>
    <w:rsid w:val="00D26CA8"/>
    <w:rsid w:val="00D2741E"/>
    <w:rsid w:val="00D27658"/>
    <w:rsid w:val="00D3051A"/>
    <w:rsid w:val="00D30757"/>
    <w:rsid w:val="00D316A2"/>
    <w:rsid w:val="00D31CEA"/>
    <w:rsid w:val="00D31E16"/>
    <w:rsid w:val="00D323D4"/>
    <w:rsid w:val="00D326F3"/>
    <w:rsid w:val="00D3272D"/>
    <w:rsid w:val="00D3368B"/>
    <w:rsid w:val="00D33E82"/>
    <w:rsid w:val="00D34F42"/>
    <w:rsid w:val="00D36E75"/>
    <w:rsid w:val="00D373AF"/>
    <w:rsid w:val="00D37402"/>
    <w:rsid w:val="00D40EEE"/>
    <w:rsid w:val="00D410B3"/>
    <w:rsid w:val="00D41680"/>
    <w:rsid w:val="00D4292A"/>
    <w:rsid w:val="00D42C07"/>
    <w:rsid w:val="00D43358"/>
    <w:rsid w:val="00D433DE"/>
    <w:rsid w:val="00D43FDF"/>
    <w:rsid w:val="00D440BD"/>
    <w:rsid w:val="00D44884"/>
    <w:rsid w:val="00D44BE4"/>
    <w:rsid w:val="00D44E7B"/>
    <w:rsid w:val="00D45206"/>
    <w:rsid w:val="00D453E6"/>
    <w:rsid w:val="00D45583"/>
    <w:rsid w:val="00D45B80"/>
    <w:rsid w:val="00D46639"/>
    <w:rsid w:val="00D50276"/>
    <w:rsid w:val="00D50526"/>
    <w:rsid w:val="00D50A1B"/>
    <w:rsid w:val="00D50F5F"/>
    <w:rsid w:val="00D51570"/>
    <w:rsid w:val="00D515EA"/>
    <w:rsid w:val="00D5260E"/>
    <w:rsid w:val="00D52F83"/>
    <w:rsid w:val="00D54391"/>
    <w:rsid w:val="00D54980"/>
    <w:rsid w:val="00D55653"/>
    <w:rsid w:val="00D55F89"/>
    <w:rsid w:val="00D568C4"/>
    <w:rsid w:val="00D56BC2"/>
    <w:rsid w:val="00D57166"/>
    <w:rsid w:val="00D571EB"/>
    <w:rsid w:val="00D573FA"/>
    <w:rsid w:val="00D5740F"/>
    <w:rsid w:val="00D57E36"/>
    <w:rsid w:val="00D603E5"/>
    <w:rsid w:val="00D60DC2"/>
    <w:rsid w:val="00D6188D"/>
    <w:rsid w:val="00D61D68"/>
    <w:rsid w:val="00D61DD5"/>
    <w:rsid w:val="00D61E61"/>
    <w:rsid w:val="00D62153"/>
    <w:rsid w:val="00D6228F"/>
    <w:rsid w:val="00D626D8"/>
    <w:rsid w:val="00D6272B"/>
    <w:rsid w:val="00D6291A"/>
    <w:rsid w:val="00D62B87"/>
    <w:rsid w:val="00D63336"/>
    <w:rsid w:val="00D6343A"/>
    <w:rsid w:val="00D6403A"/>
    <w:rsid w:val="00D6487E"/>
    <w:rsid w:val="00D66646"/>
    <w:rsid w:val="00D66EDC"/>
    <w:rsid w:val="00D671A4"/>
    <w:rsid w:val="00D679C9"/>
    <w:rsid w:val="00D7049C"/>
    <w:rsid w:val="00D7112D"/>
    <w:rsid w:val="00D71654"/>
    <w:rsid w:val="00D7174D"/>
    <w:rsid w:val="00D72700"/>
    <w:rsid w:val="00D73395"/>
    <w:rsid w:val="00D7339A"/>
    <w:rsid w:val="00D73B9B"/>
    <w:rsid w:val="00D74360"/>
    <w:rsid w:val="00D7453A"/>
    <w:rsid w:val="00D748AC"/>
    <w:rsid w:val="00D74F00"/>
    <w:rsid w:val="00D75A6C"/>
    <w:rsid w:val="00D75C6F"/>
    <w:rsid w:val="00D75EEB"/>
    <w:rsid w:val="00D760A2"/>
    <w:rsid w:val="00D7688D"/>
    <w:rsid w:val="00D76CFF"/>
    <w:rsid w:val="00D76DAC"/>
    <w:rsid w:val="00D777C0"/>
    <w:rsid w:val="00D7798C"/>
    <w:rsid w:val="00D80588"/>
    <w:rsid w:val="00D80981"/>
    <w:rsid w:val="00D809FC"/>
    <w:rsid w:val="00D80CF5"/>
    <w:rsid w:val="00D80D6C"/>
    <w:rsid w:val="00D81509"/>
    <w:rsid w:val="00D81919"/>
    <w:rsid w:val="00D81EA5"/>
    <w:rsid w:val="00D8254D"/>
    <w:rsid w:val="00D8258F"/>
    <w:rsid w:val="00D826D9"/>
    <w:rsid w:val="00D8296F"/>
    <w:rsid w:val="00D82A82"/>
    <w:rsid w:val="00D82AB2"/>
    <w:rsid w:val="00D82E3D"/>
    <w:rsid w:val="00D83435"/>
    <w:rsid w:val="00D8371D"/>
    <w:rsid w:val="00D83F91"/>
    <w:rsid w:val="00D868B6"/>
    <w:rsid w:val="00D86E23"/>
    <w:rsid w:val="00D87344"/>
    <w:rsid w:val="00D87D69"/>
    <w:rsid w:val="00D87E4E"/>
    <w:rsid w:val="00D87F2C"/>
    <w:rsid w:val="00D9124E"/>
    <w:rsid w:val="00D9153F"/>
    <w:rsid w:val="00D91620"/>
    <w:rsid w:val="00D917BF"/>
    <w:rsid w:val="00D91A7A"/>
    <w:rsid w:val="00D929CA"/>
    <w:rsid w:val="00D92AD0"/>
    <w:rsid w:val="00D92D99"/>
    <w:rsid w:val="00D93010"/>
    <w:rsid w:val="00D93257"/>
    <w:rsid w:val="00D93772"/>
    <w:rsid w:val="00D937B3"/>
    <w:rsid w:val="00D93B59"/>
    <w:rsid w:val="00D93D90"/>
    <w:rsid w:val="00D9416D"/>
    <w:rsid w:val="00D946BD"/>
    <w:rsid w:val="00D94908"/>
    <w:rsid w:val="00D94A4A"/>
    <w:rsid w:val="00D94A79"/>
    <w:rsid w:val="00D94D6F"/>
    <w:rsid w:val="00D956A6"/>
    <w:rsid w:val="00D95913"/>
    <w:rsid w:val="00D9683D"/>
    <w:rsid w:val="00D97173"/>
    <w:rsid w:val="00D9736A"/>
    <w:rsid w:val="00D97E41"/>
    <w:rsid w:val="00DA04C8"/>
    <w:rsid w:val="00DA1DF4"/>
    <w:rsid w:val="00DA1EAA"/>
    <w:rsid w:val="00DA20AE"/>
    <w:rsid w:val="00DA2572"/>
    <w:rsid w:val="00DA2DF3"/>
    <w:rsid w:val="00DA36C1"/>
    <w:rsid w:val="00DA43D6"/>
    <w:rsid w:val="00DA4476"/>
    <w:rsid w:val="00DA4981"/>
    <w:rsid w:val="00DA49F9"/>
    <w:rsid w:val="00DA4CCF"/>
    <w:rsid w:val="00DA4D83"/>
    <w:rsid w:val="00DA5235"/>
    <w:rsid w:val="00DA5442"/>
    <w:rsid w:val="00DA56F8"/>
    <w:rsid w:val="00DA5B18"/>
    <w:rsid w:val="00DA5B1B"/>
    <w:rsid w:val="00DA73FE"/>
    <w:rsid w:val="00DA75F3"/>
    <w:rsid w:val="00DB0673"/>
    <w:rsid w:val="00DB202D"/>
    <w:rsid w:val="00DB34AF"/>
    <w:rsid w:val="00DB365E"/>
    <w:rsid w:val="00DB3EC3"/>
    <w:rsid w:val="00DB45A2"/>
    <w:rsid w:val="00DB4762"/>
    <w:rsid w:val="00DB4AC7"/>
    <w:rsid w:val="00DB5466"/>
    <w:rsid w:val="00DB5E61"/>
    <w:rsid w:val="00DB70A9"/>
    <w:rsid w:val="00DB75F3"/>
    <w:rsid w:val="00DB767F"/>
    <w:rsid w:val="00DB7C51"/>
    <w:rsid w:val="00DB7E0C"/>
    <w:rsid w:val="00DC007E"/>
    <w:rsid w:val="00DC053A"/>
    <w:rsid w:val="00DC0AB8"/>
    <w:rsid w:val="00DC0CB0"/>
    <w:rsid w:val="00DC1554"/>
    <w:rsid w:val="00DC1E22"/>
    <w:rsid w:val="00DC274A"/>
    <w:rsid w:val="00DC2BF6"/>
    <w:rsid w:val="00DC2C24"/>
    <w:rsid w:val="00DC3101"/>
    <w:rsid w:val="00DC33A7"/>
    <w:rsid w:val="00DC3788"/>
    <w:rsid w:val="00DC3B9F"/>
    <w:rsid w:val="00DC52A0"/>
    <w:rsid w:val="00DC5835"/>
    <w:rsid w:val="00DC6C37"/>
    <w:rsid w:val="00DC6FE2"/>
    <w:rsid w:val="00DC720B"/>
    <w:rsid w:val="00DC76FD"/>
    <w:rsid w:val="00DC7DD5"/>
    <w:rsid w:val="00DC7FD2"/>
    <w:rsid w:val="00DD01BB"/>
    <w:rsid w:val="00DD025D"/>
    <w:rsid w:val="00DD0B2C"/>
    <w:rsid w:val="00DD0B6B"/>
    <w:rsid w:val="00DD1A09"/>
    <w:rsid w:val="00DD1F51"/>
    <w:rsid w:val="00DD22C1"/>
    <w:rsid w:val="00DD26AD"/>
    <w:rsid w:val="00DD2912"/>
    <w:rsid w:val="00DD3503"/>
    <w:rsid w:val="00DD361F"/>
    <w:rsid w:val="00DD3CE2"/>
    <w:rsid w:val="00DD3F95"/>
    <w:rsid w:val="00DD49AC"/>
    <w:rsid w:val="00DD50EC"/>
    <w:rsid w:val="00DD56AC"/>
    <w:rsid w:val="00DD5868"/>
    <w:rsid w:val="00DD6492"/>
    <w:rsid w:val="00DD67AB"/>
    <w:rsid w:val="00DD67F3"/>
    <w:rsid w:val="00DD6B8F"/>
    <w:rsid w:val="00DD7679"/>
    <w:rsid w:val="00DD7F73"/>
    <w:rsid w:val="00DD7FD1"/>
    <w:rsid w:val="00DD7FF2"/>
    <w:rsid w:val="00DE0239"/>
    <w:rsid w:val="00DE0530"/>
    <w:rsid w:val="00DE08BB"/>
    <w:rsid w:val="00DE0A4A"/>
    <w:rsid w:val="00DE1095"/>
    <w:rsid w:val="00DE1300"/>
    <w:rsid w:val="00DE1ADA"/>
    <w:rsid w:val="00DE1E30"/>
    <w:rsid w:val="00DE39E1"/>
    <w:rsid w:val="00DE3A73"/>
    <w:rsid w:val="00DE475D"/>
    <w:rsid w:val="00DE5A44"/>
    <w:rsid w:val="00DF04DD"/>
    <w:rsid w:val="00DF117E"/>
    <w:rsid w:val="00DF13FB"/>
    <w:rsid w:val="00DF195D"/>
    <w:rsid w:val="00DF1A40"/>
    <w:rsid w:val="00DF219F"/>
    <w:rsid w:val="00DF2882"/>
    <w:rsid w:val="00DF2B9C"/>
    <w:rsid w:val="00DF2E59"/>
    <w:rsid w:val="00DF31A4"/>
    <w:rsid w:val="00DF3A16"/>
    <w:rsid w:val="00DF4084"/>
    <w:rsid w:val="00DF47A3"/>
    <w:rsid w:val="00DF47BB"/>
    <w:rsid w:val="00DF4BCF"/>
    <w:rsid w:val="00DF4E2A"/>
    <w:rsid w:val="00DF4FB0"/>
    <w:rsid w:val="00DF542C"/>
    <w:rsid w:val="00DF6D6C"/>
    <w:rsid w:val="00DF6DF2"/>
    <w:rsid w:val="00DF72E3"/>
    <w:rsid w:val="00DF7832"/>
    <w:rsid w:val="00DF7A4F"/>
    <w:rsid w:val="00E01F1B"/>
    <w:rsid w:val="00E02509"/>
    <w:rsid w:val="00E02567"/>
    <w:rsid w:val="00E04155"/>
    <w:rsid w:val="00E0552C"/>
    <w:rsid w:val="00E057DA"/>
    <w:rsid w:val="00E059B8"/>
    <w:rsid w:val="00E05C1A"/>
    <w:rsid w:val="00E0707B"/>
    <w:rsid w:val="00E07338"/>
    <w:rsid w:val="00E07ACC"/>
    <w:rsid w:val="00E07C2A"/>
    <w:rsid w:val="00E116DD"/>
    <w:rsid w:val="00E11A8E"/>
    <w:rsid w:val="00E11B52"/>
    <w:rsid w:val="00E12134"/>
    <w:rsid w:val="00E12210"/>
    <w:rsid w:val="00E148D1"/>
    <w:rsid w:val="00E14B15"/>
    <w:rsid w:val="00E14B1B"/>
    <w:rsid w:val="00E14BF1"/>
    <w:rsid w:val="00E14E1B"/>
    <w:rsid w:val="00E16733"/>
    <w:rsid w:val="00E16C09"/>
    <w:rsid w:val="00E16D1D"/>
    <w:rsid w:val="00E16DA6"/>
    <w:rsid w:val="00E16E64"/>
    <w:rsid w:val="00E17E5E"/>
    <w:rsid w:val="00E17F24"/>
    <w:rsid w:val="00E2049D"/>
    <w:rsid w:val="00E20D64"/>
    <w:rsid w:val="00E2204F"/>
    <w:rsid w:val="00E22482"/>
    <w:rsid w:val="00E23178"/>
    <w:rsid w:val="00E238FD"/>
    <w:rsid w:val="00E2425F"/>
    <w:rsid w:val="00E2497E"/>
    <w:rsid w:val="00E24D30"/>
    <w:rsid w:val="00E250E5"/>
    <w:rsid w:val="00E2520F"/>
    <w:rsid w:val="00E25C02"/>
    <w:rsid w:val="00E25DE6"/>
    <w:rsid w:val="00E25EC5"/>
    <w:rsid w:val="00E26890"/>
    <w:rsid w:val="00E27A22"/>
    <w:rsid w:val="00E27A3C"/>
    <w:rsid w:val="00E3032C"/>
    <w:rsid w:val="00E309A9"/>
    <w:rsid w:val="00E30C05"/>
    <w:rsid w:val="00E30DF0"/>
    <w:rsid w:val="00E3135A"/>
    <w:rsid w:val="00E31388"/>
    <w:rsid w:val="00E316A5"/>
    <w:rsid w:val="00E318AE"/>
    <w:rsid w:val="00E31AC8"/>
    <w:rsid w:val="00E32643"/>
    <w:rsid w:val="00E33312"/>
    <w:rsid w:val="00E34787"/>
    <w:rsid w:val="00E34EBA"/>
    <w:rsid w:val="00E35AF3"/>
    <w:rsid w:val="00E3738B"/>
    <w:rsid w:val="00E3747F"/>
    <w:rsid w:val="00E3767D"/>
    <w:rsid w:val="00E37C79"/>
    <w:rsid w:val="00E40AF4"/>
    <w:rsid w:val="00E40C6D"/>
    <w:rsid w:val="00E41871"/>
    <w:rsid w:val="00E41923"/>
    <w:rsid w:val="00E42392"/>
    <w:rsid w:val="00E429FE"/>
    <w:rsid w:val="00E434B3"/>
    <w:rsid w:val="00E43502"/>
    <w:rsid w:val="00E43772"/>
    <w:rsid w:val="00E44390"/>
    <w:rsid w:val="00E44837"/>
    <w:rsid w:val="00E460C6"/>
    <w:rsid w:val="00E4695F"/>
    <w:rsid w:val="00E471BA"/>
    <w:rsid w:val="00E47A24"/>
    <w:rsid w:val="00E47C30"/>
    <w:rsid w:val="00E508F5"/>
    <w:rsid w:val="00E50955"/>
    <w:rsid w:val="00E50F9C"/>
    <w:rsid w:val="00E5223A"/>
    <w:rsid w:val="00E52488"/>
    <w:rsid w:val="00E52D6C"/>
    <w:rsid w:val="00E55AD8"/>
    <w:rsid w:val="00E55DC8"/>
    <w:rsid w:val="00E56E36"/>
    <w:rsid w:val="00E57B93"/>
    <w:rsid w:val="00E57DC0"/>
    <w:rsid w:val="00E6022A"/>
    <w:rsid w:val="00E60678"/>
    <w:rsid w:val="00E606F8"/>
    <w:rsid w:val="00E60779"/>
    <w:rsid w:val="00E612A8"/>
    <w:rsid w:val="00E61E5B"/>
    <w:rsid w:val="00E61EB7"/>
    <w:rsid w:val="00E6279E"/>
    <w:rsid w:val="00E6291C"/>
    <w:rsid w:val="00E6331E"/>
    <w:rsid w:val="00E63940"/>
    <w:rsid w:val="00E63E60"/>
    <w:rsid w:val="00E640B9"/>
    <w:rsid w:val="00E664CA"/>
    <w:rsid w:val="00E66980"/>
    <w:rsid w:val="00E66A51"/>
    <w:rsid w:val="00E67855"/>
    <w:rsid w:val="00E679A5"/>
    <w:rsid w:val="00E7050F"/>
    <w:rsid w:val="00E70780"/>
    <w:rsid w:val="00E70C0E"/>
    <w:rsid w:val="00E70D0F"/>
    <w:rsid w:val="00E7185D"/>
    <w:rsid w:val="00E72185"/>
    <w:rsid w:val="00E724B8"/>
    <w:rsid w:val="00E72E2E"/>
    <w:rsid w:val="00E7324D"/>
    <w:rsid w:val="00E7388B"/>
    <w:rsid w:val="00E74105"/>
    <w:rsid w:val="00E7436F"/>
    <w:rsid w:val="00E7489B"/>
    <w:rsid w:val="00E74A35"/>
    <w:rsid w:val="00E74ABE"/>
    <w:rsid w:val="00E75B0C"/>
    <w:rsid w:val="00E7659C"/>
    <w:rsid w:val="00E76E4C"/>
    <w:rsid w:val="00E76EC8"/>
    <w:rsid w:val="00E77850"/>
    <w:rsid w:val="00E77DF6"/>
    <w:rsid w:val="00E805DC"/>
    <w:rsid w:val="00E805E6"/>
    <w:rsid w:val="00E80DC5"/>
    <w:rsid w:val="00E8156F"/>
    <w:rsid w:val="00E829B0"/>
    <w:rsid w:val="00E831AA"/>
    <w:rsid w:val="00E83360"/>
    <w:rsid w:val="00E835BD"/>
    <w:rsid w:val="00E849B2"/>
    <w:rsid w:val="00E8523A"/>
    <w:rsid w:val="00E8556B"/>
    <w:rsid w:val="00E85882"/>
    <w:rsid w:val="00E85970"/>
    <w:rsid w:val="00E85D4F"/>
    <w:rsid w:val="00E86EFB"/>
    <w:rsid w:val="00E904F2"/>
    <w:rsid w:val="00E90FD7"/>
    <w:rsid w:val="00E910ED"/>
    <w:rsid w:val="00E91411"/>
    <w:rsid w:val="00E9142A"/>
    <w:rsid w:val="00E92393"/>
    <w:rsid w:val="00E929FB"/>
    <w:rsid w:val="00E933BC"/>
    <w:rsid w:val="00E9365A"/>
    <w:rsid w:val="00E936B4"/>
    <w:rsid w:val="00E9382A"/>
    <w:rsid w:val="00E938D7"/>
    <w:rsid w:val="00E93C90"/>
    <w:rsid w:val="00E946F6"/>
    <w:rsid w:val="00E94B3D"/>
    <w:rsid w:val="00E94FBE"/>
    <w:rsid w:val="00E95305"/>
    <w:rsid w:val="00E9532E"/>
    <w:rsid w:val="00E955DF"/>
    <w:rsid w:val="00E963E9"/>
    <w:rsid w:val="00E970D3"/>
    <w:rsid w:val="00E972CF"/>
    <w:rsid w:val="00E97CDB"/>
    <w:rsid w:val="00EA0380"/>
    <w:rsid w:val="00EA0618"/>
    <w:rsid w:val="00EA15C5"/>
    <w:rsid w:val="00EA1C0E"/>
    <w:rsid w:val="00EA25B8"/>
    <w:rsid w:val="00EA3C65"/>
    <w:rsid w:val="00EA598E"/>
    <w:rsid w:val="00EA5CDF"/>
    <w:rsid w:val="00EA6165"/>
    <w:rsid w:val="00EA680D"/>
    <w:rsid w:val="00EA78FD"/>
    <w:rsid w:val="00EA7AED"/>
    <w:rsid w:val="00EA7CE3"/>
    <w:rsid w:val="00EA7F74"/>
    <w:rsid w:val="00EB0285"/>
    <w:rsid w:val="00EB0F88"/>
    <w:rsid w:val="00EB21B0"/>
    <w:rsid w:val="00EB2EB9"/>
    <w:rsid w:val="00EB427C"/>
    <w:rsid w:val="00EB4E7A"/>
    <w:rsid w:val="00EB50F5"/>
    <w:rsid w:val="00EB5946"/>
    <w:rsid w:val="00EB5E46"/>
    <w:rsid w:val="00EB61DF"/>
    <w:rsid w:val="00EB6647"/>
    <w:rsid w:val="00EB669E"/>
    <w:rsid w:val="00EB7132"/>
    <w:rsid w:val="00EB7186"/>
    <w:rsid w:val="00EB72BF"/>
    <w:rsid w:val="00EB752E"/>
    <w:rsid w:val="00EC0238"/>
    <w:rsid w:val="00EC17DA"/>
    <w:rsid w:val="00EC1AC9"/>
    <w:rsid w:val="00EC1ADC"/>
    <w:rsid w:val="00EC1D51"/>
    <w:rsid w:val="00EC240B"/>
    <w:rsid w:val="00EC29C0"/>
    <w:rsid w:val="00EC35D9"/>
    <w:rsid w:val="00EC35EF"/>
    <w:rsid w:val="00EC3814"/>
    <w:rsid w:val="00EC45B3"/>
    <w:rsid w:val="00EC47E9"/>
    <w:rsid w:val="00EC5D3E"/>
    <w:rsid w:val="00EC6586"/>
    <w:rsid w:val="00EC6E08"/>
    <w:rsid w:val="00EC7167"/>
    <w:rsid w:val="00EC753A"/>
    <w:rsid w:val="00EC7D77"/>
    <w:rsid w:val="00ED0063"/>
    <w:rsid w:val="00ED0276"/>
    <w:rsid w:val="00ED0888"/>
    <w:rsid w:val="00ED1AA4"/>
    <w:rsid w:val="00ED1CA1"/>
    <w:rsid w:val="00ED237C"/>
    <w:rsid w:val="00ED3223"/>
    <w:rsid w:val="00ED3A19"/>
    <w:rsid w:val="00ED3F24"/>
    <w:rsid w:val="00ED658C"/>
    <w:rsid w:val="00ED680C"/>
    <w:rsid w:val="00ED6CF2"/>
    <w:rsid w:val="00ED7229"/>
    <w:rsid w:val="00EE083E"/>
    <w:rsid w:val="00EE0E68"/>
    <w:rsid w:val="00EE15D6"/>
    <w:rsid w:val="00EE296C"/>
    <w:rsid w:val="00EE2A10"/>
    <w:rsid w:val="00EE2B77"/>
    <w:rsid w:val="00EE2BEC"/>
    <w:rsid w:val="00EE2C61"/>
    <w:rsid w:val="00EE2F9F"/>
    <w:rsid w:val="00EE43CF"/>
    <w:rsid w:val="00EE4892"/>
    <w:rsid w:val="00EE61F7"/>
    <w:rsid w:val="00EE65FA"/>
    <w:rsid w:val="00EE6C2E"/>
    <w:rsid w:val="00EE7327"/>
    <w:rsid w:val="00EE7430"/>
    <w:rsid w:val="00EE7B5D"/>
    <w:rsid w:val="00EE7E8D"/>
    <w:rsid w:val="00EF0061"/>
    <w:rsid w:val="00EF1883"/>
    <w:rsid w:val="00EF2147"/>
    <w:rsid w:val="00EF2294"/>
    <w:rsid w:val="00EF295D"/>
    <w:rsid w:val="00EF2A05"/>
    <w:rsid w:val="00EF2E44"/>
    <w:rsid w:val="00EF2ECA"/>
    <w:rsid w:val="00EF304C"/>
    <w:rsid w:val="00EF3315"/>
    <w:rsid w:val="00EF3550"/>
    <w:rsid w:val="00EF3995"/>
    <w:rsid w:val="00EF3F82"/>
    <w:rsid w:val="00EF4164"/>
    <w:rsid w:val="00EF4F2C"/>
    <w:rsid w:val="00EF507E"/>
    <w:rsid w:val="00EF576E"/>
    <w:rsid w:val="00EF590C"/>
    <w:rsid w:val="00EF5AB6"/>
    <w:rsid w:val="00EF5C39"/>
    <w:rsid w:val="00EF7A2D"/>
    <w:rsid w:val="00EF7F05"/>
    <w:rsid w:val="00F015C6"/>
    <w:rsid w:val="00F01CF6"/>
    <w:rsid w:val="00F01CFB"/>
    <w:rsid w:val="00F026DD"/>
    <w:rsid w:val="00F03CCD"/>
    <w:rsid w:val="00F043F2"/>
    <w:rsid w:val="00F04727"/>
    <w:rsid w:val="00F050E8"/>
    <w:rsid w:val="00F065EC"/>
    <w:rsid w:val="00F06C2A"/>
    <w:rsid w:val="00F07024"/>
    <w:rsid w:val="00F07354"/>
    <w:rsid w:val="00F1022B"/>
    <w:rsid w:val="00F10308"/>
    <w:rsid w:val="00F10B0D"/>
    <w:rsid w:val="00F11BDF"/>
    <w:rsid w:val="00F1269C"/>
    <w:rsid w:val="00F12A52"/>
    <w:rsid w:val="00F12AAB"/>
    <w:rsid w:val="00F134EA"/>
    <w:rsid w:val="00F136DE"/>
    <w:rsid w:val="00F13D85"/>
    <w:rsid w:val="00F14399"/>
    <w:rsid w:val="00F1476C"/>
    <w:rsid w:val="00F14882"/>
    <w:rsid w:val="00F14A2E"/>
    <w:rsid w:val="00F14B8E"/>
    <w:rsid w:val="00F15129"/>
    <w:rsid w:val="00F156BC"/>
    <w:rsid w:val="00F1638B"/>
    <w:rsid w:val="00F16637"/>
    <w:rsid w:val="00F1723A"/>
    <w:rsid w:val="00F1731F"/>
    <w:rsid w:val="00F17D07"/>
    <w:rsid w:val="00F17DA5"/>
    <w:rsid w:val="00F20CBD"/>
    <w:rsid w:val="00F2124B"/>
    <w:rsid w:val="00F212A1"/>
    <w:rsid w:val="00F21474"/>
    <w:rsid w:val="00F21DE0"/>
    <w:rsid w:val="00F223A8"/>
    <w:rsid w:val="00F22727"/>
    <w:rsid w:val="00F22742"/>
    <w:rsid w:val="00F22CAA"/>
    <w:rsid w:val="00F22FDE"/>
    <w:rsid w:val="00F2328D"/>
    <w:rsid w:val="00F232A9"/>
    <w:rsid w:val="00F235F1"/>
    <w:rsid w:val="00F23BD3"/>
    <w:rsid w:val="00F24453"/>
    <w:rsid w:val="00F25349"/>
    <w:rsid w:val="00F25C43"/>
    <w:rsid w:val="00F25DD6"/>
    <w:rsid w:val="00F25FAA"/>
    <w:rsid w:val="00F269D9"/>
    <w:rsid w:val="00F26D62"/>
    <w:rsid w:val="00F273BA"/>
    <w:rsid w:val="00F273CD"/>
    <w:rsid w:val="00F279B2"/>
    <w:rsid w:val="00F30385"/>
    <w:rsid w:val="00F30F1F"/>
    <w:rsid w:val="00F3156C"/>
    <w:rsid w:val="00F31A81"/>
    <w:rsid w:val="00F31BD3"/>
    <w:rsid w:val="00F3201F"/>
    <w:rsid w:val="00F326C6"/>
    <w:rsid w:val="00F332E3"/>
    <w:rsid w:val="00F33CDE"/>
    <w:rsid w:val="00F33EAB"/>
    <w:rsid w:val="00F34117"/>
    <w:rsid w:val="00F3450E"/>
    <w:rsid w:val="00F34AA2"/>
    <w:rsid w:val="00F34B04"/>
    <w:rsid w:val="00F34BC4"/>
    <w:rsid w:val="00F34E76"/>
    <w:rsid w:val="00F35015"/>
    <w:rsid w:val="00F3607B"/>
    <w:rsid w:val="00F364F3"/>
    <w:rsid w:val="00F36828"/>
    <w:rsid w:val="00F368C0"/>
    <w:rsid w:val="00F36E20"/>
    <w:rsid w:val="00F370EB"/>
    <w:rsid w:val="00F3715C"/>
    <w:rsid w:val="00F371CD"/>
    <w:rsid w:val="00F408E7"/>
    <w:rsid w:val="00F4097D"/>
    <w:rsid w:val="00F40F07"/>
    <w:rsid w:val="00F410CD"/>
    <w:rsid w:val="00F41A03"/>
    <w:rsid w:val="00F41E5B"/>
    <w:rsid w:val="00F4250F"/>
    <w:rsid w:val="00F42FCD"/>
    <w:rsid w:val="00F430AB"/>
    <w:rsid w:val="00F433B5"/>
    <w:rsid w:val="00F439F1"/>
    <w:rsid w:val="00F447DC"/>
    <w:rsid w:val="00F44956"/>
    <w:rsid w:val="00F4583F"/>
    <w:rsid w:val="00F45EEB"/>
    <w:rsid w:val="00F45F58"/>
    <w:rsid w:val="00F46742"/>
    <w:rsid w:val="00F46BAC"/>
    <w:rsid w:val="00F4703B"/>
    <w:rsid w:val="00F47D08"/>
    <w:rsid w:val="00F501DC"/>
    <w:rsid w:val="00F50205"/>
    <w:rsid w:val="00F51CBD"/>
    <w:rsid w:val="00F528C9"/>
    <w:rsid w:val="00F52A39"/>
    <w:rsid w:val="00F52FD7"/>
    <w:rsid w:val="00F534A2"/>
    <w:rsid w:val="00F53977"/>
    <w:rsid w:val="00F53BA1"/>
    <w:rsid w:val="00F54579"/>
    <w:rsid w:val="00F5464C"/>
    <w:rsid w:val="00F54A4A"/>
    <w:rsid w:val="00F562B8"/>
    <w:rsid w:val="00F56376"/>
    <w:rsid w:val="00F56D07"/>
    <w:rsid w:val="00F57075"/>
    <w:rsid w:val="00F57299"/>
    <w:rsid w:val="00F574EC"/>
    <w:rsid w:val="00F57537"/>
    <w:rsid w:val="00F575AB"/>
    <w:rsid w:val="00F60548"/>
    <w:rsid w:val="00F61BDC"/>
    <w:rsid w:val="00F62683"/>
    <w:rsid w:val="00F6287F"/>
    <w:rsid w:val="00F638B1"/>
    <w:rsid w:val="00F63DD6"/>
    <w:rsid w:val="00F653AC"/>
    <w:rsid w:val="00F65645"/>
    <w:rsid w:val="00F6589B"/>
    <w:rsid w:val="00F65A30"/>
    <w:rsid w:val="00F65B64"/>
    <w:rsid w:val="00F65D02"/>
    <w:rsid w:val="00F6611A"/>
    <w:rsid w:val="00F66E0D"/>
    <w:rsid w:val="00F66FD9"/>
    <w:rsid w:val="00F673A6"/>
    <w:rsid w:val="00F674D7"/>
    <w:rsid w:val="00F67E94"/>
    <w:rsid w:val="00F7045E"/>
    <w:rsid w:val="00F70A91"/>
    <w:rsid w:val="00F70B06"/>
    <w:rsid w:val="00F70DD5"/>
    <w:rsid w:val="00F70F50"/>
    <w:rsid w:val="00F70FA3"/>
    <w:rsid w:val="00F70FE7"/>
    <w:rsid w:val="00F716E8"/>
    <w:rsid w:val="00F71CA0"/>
    <w:rsid w:val="00F721A1"/>
    <w:rsid w:val="00F73217"/>
    <w:rsid w:val="00F745A8"/>
    <w:rsid w:val="00F74BA7"/>
    <w:rsid w:val="00F751B2"/>
    <w:rsid w:val="00F75FF6"/>
    <w:rsid w:val="00F7664C"/>
    <w:rsid w:val="00F76674"/>
    <w:rsid w:val="00F76766"/>
    <w:rsid w:val="00F76C60"/>
    <w:rsid w:val="00F77826"/>
    <w:rsid w:val="00F7799C"/>
    <w:rsid w:val="00F779F1"/>
    <w:rsid w:val="00F802A5"/>
    <w:rsid w:val="00F813C0"/>
    <w:rsid w:val="00F8193F"/>
    <w:rsid w:val="00F81AAF"/>
    <w:rsid w:val="00F8233A"/>
    <w:rsid w:val="00F825CE"/>
    <w:rsid w:val="00F83854"/>
    <w:rsid w:val="00F841C8"/>
    <w:rsid w:val="00F844A3"/>
    <w:rsid w:val="00F844AF"/>
    <w:rsid w:val="00F8492C"/>
    <w:rsid w:val="00F849EE"/>
    <w:rsid w:val="00F85774"/>
    <w:rsid w:val="00F85C15"/>
    <w:rsid w:val="00F86F8A"/>
    <w:rsid w:val="00F87484"/>
    <w:rsid w:val="00F8779D"/>
    <w:rsid w:val="00F90FDE"/>
    <w:rsid w:val="00F92CED"/>
    <w:rsid w:val="00F92E30"/>
    <w:rsid w:val="00F93924"/>
    <w:rsid w:val="00F939A3"/>
    <w:rsid w:val="00F93EEA"/>
    <w:rsid w:val="00F9472C"/>
    <w:rsid w:val="00F94E41"/>
    <w:rsid w:val="00F94EB2"/>
    <w:rsid w:val="00F9590F"/>
    <w:rsid w:val="00F95A44"/>
    <w:rsid w:val="00F96AA7"/>
    <w:rsid w:val="00F96AC2"/>
    <w:rsid w:val="00F96EB2"/>
    <w:rsid w:val="00FA04A2"/>
    <w:rsid w:val="00FA07C2"/>
    <w:rsid w:val="00FA1115"/>
    <w:rsid w:val="00FA1B56"/>
    <w:rsid w:val="00FA254C"/>
    <w:rsid w:val="00FA27B8"/>
    <w:rsid w:val="00FA2C01"/>
    <w:rsid w:val="00FA32D8"/>
    <w:rsid w:val="00FA3B6F"/>
    <w:rsid w:val="00FA47DF"/>
    <w:rsid w:val="00FA4A46"/>
    <w:rsid w:val="00FA5333"/>
    <w:rsid w:val="00FA554B"/>
    <w:rsid w:val="00FA5BDC"/>
    <w:rsid w:val="00FA6707"/>
    <w:rsid w:val="00FA6C0F"/>
    <w:rsid w:val="00FA6C17"/>
    <w:rsid w:val="00FA7258"/>
    <w:rsid w:val="00FA7CF0"/>
    <w:rsid w:val="00FB0154"/>
    <w:rsid w:val="00FB057A"/>
    <w:rsid w:val="00FB0966"/>
    <w:rsid w:val="00FB0CD3"/>
    <w:rsid w:val="00FB12AE"/>
    <w:rsid w:val="00FB13DC"/>
    <w:rsid w:val="00FB1A9E"/>
    <w:rsid w:val="00FB296E"/>
    <w:rsid w:val="00FB29E6"/>
    <w:rsid w:val="00FB2A28"/>
    <w:rsid w:val="00FB2EF8"/>
    <w:rsid w:val="00FB30C6"/>
    <w:rsid w:val="00FB3690"/>
    <w:rsid w:val="00FB37E4"/>
    <w:rsid w:val="00FB3E64"/>
    <w:rsid w:val="00FB4329"/>
    <w:rsid w:val="00FB44F8"/>
    <w:rsid w:val="00FB4D81"/>
    <w:rsid w:val="00FB51D3"/>
    <w:rsid w:val="00FB544C"/>
    <w:rsid w:val="00FB54A7"/>
    <w:rsid w:val="00FB61DC"/>
    <w:rsid w:val="00FB6F87"/>
    <w:rsid w:val="00FB700F"/>
    <w:rsid w:val="00FB715C"/>
    <w:rsid w:val="00FB7DBE"/>
    <w:rsid w:val="00FC10E5"/>
    <w:rsid w:val="00FC14C1"/>
    <w:rsid w:val="00FC1B5B"/>
    <w:rsid w:val="00FC2EC8"/>
    <w:rsid w:val="00FC354F"/>
    <w:rsid w:val="00FC362B"/>
    <w:rsid w:val="00FC5815"/>
    <w:rsid w:val="00FC605E"/>
    <w:rsid w:val="00FC65FD"/>
    <w:rsid w:val="00FC665A"/>
    <w:rsid w:val="00FC6970"/>
    <w:rsid w:val="00FC6C2D"/>
    <w:rsid w:val="00FC7263"/>
    <w:rsid w:val="00FC78B4"/>
    <w:rsid w:val="00FD020A"/>
    <w:rsid w:val="00FD04E9"/>
    <w:rsid w:val="00FD0875"/>
    <w:rsid w:val="00FD2EA2"/>
    <w:rsid w:val="00FD360D"/>
    <w:rsid w:val="00FD3C2B"/>
    <w:rsid w:val="00FD45BE"/>
    <w:rsid w:val="00FD49BE"/>
    <w:rsid w:val="00FD49EE"/>
    <w:rsid w:val="00FD59BE"/>
    <w:rsid w:val="00FD5F4B"/>
    <w:rsid w:val="00FD602E"/>
    <w:rsid w:val="00FD68F8"/>
    <w:rsid w:val="00FD6B6B"/>
    <w:rsid w:val="00FE0055"/>
    <w:rsid w:val="00FE0D13"/>
    <w:rsid w:val="00FE1190"/>
    <w:rsid w:val="00FE1488"/>
    <w:rsid w:val="00FE17D7"/>
    <w:rsid w:val="00FE19C8"/>
    <w:rsid w:val="00FE1EB6"/>
    <w:rsid w:val="00FE2907"/>
    <w:rsid w:val="00FE2C89"/>
    <w:rsid w:val="00FE3B51"/>
    <w:rsid w:val="00FE3B7F"/>
    <w:rsid w:val="00FE4BC4"/>
    <w:rsid w:val="00FE5081"/>
    <w:rsid w:val="00FE5092"/>
    <w:rsid w:val="00FE5F6C"/>
    <w:rsid w:val="00FE64CE"/>
    <w:rsid w:val="00FE6E56"/>
    <w:rsid w:val="00FE7EC2"/>
    <w:rsid w:val="00FF011E"/>
    <w:rsid w:val="00FF0764"/>
    <w:rsid w:val="00FF0D94"/>
    <w:rsid w:val="00FF0F9D"/>
    <w:rsid w:val="00FF2DFD"/>
    <w:rsid w:val="00FF5A9A"/>
    <w:rsid w:val="00FF6004"/>
    <w:rsid w:val="00FF630A"/>
    <w:rsid w:val="00FF65D7"/>
    <w:rsid w:val="00FF6746"/>
    <w:rsid w:val="00FF6946"/>
    <w:rsid w:val="00FF6D21"/>
    <w:rsid w:val="00FF6DB3"/>
    <w:rsid w:val="00FF7048"/>
    <w:rsid w:val="00FF731F"/>
    <w:rsid w:val="00FF74D8"/>
    <w:rsid w:val="00FF77D5"/>
    <w:rsid w:val="00FF78AC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04D80"/>
  <w15:chartTrackingRefBased/>
  <w15:docId w15:val="{21C9CA81-9539-4043-88CD-5A50F525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1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tabs>
        <w:tab w:val="left" w:pos="709"/>
        <w:tab w:val="num" w:pos="3600"/>
      </w:tabs>
      <w:spacing w:after="0" w:line="360" w:lineRule="auto"/>
      <w:ind w:left="709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E52"/>
  </w:style>
  <w:style w:type="paragraph" w:styleId="Akapitzlist">
    <w:name w:val="List Paragraph"/>
    <w:aliases w:val="CW_Lista,Wypunktowanie,L1,Numerowanie,Akapit z listą BS,wypunktowanie,lp1,Preambuła,T_SZ_List Paragraph,Akapit z listą5,Podsis rysunku,Bullet Number,List Paragraph2,ISCG Numerowanie,lp11,List Paragraph11,Bullet 1,Akapit z listą numerowaną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qFormat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lp1 Znak,Preambuła Znak,T_SZ_List Paragraph Znak,Akapit z listą5 Znak,Podsis rysunku Znak,Bullet Number Znak,List Paragraph2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  <w:pPr>
      <w:numPr>
        <w:numId w:val="9"/>
      </w:numPr>
    </w:pPr>
  </w:style>
  <w:style w:type="numbering" w:customStyle="1" w:styleId="WW8Num3312">
    <w:name w:val="WW8Num3312"/>
    <w:rsid w:val="00D9683D"/>
    <w:pPr>
      <w:numPr>
        <w:numId w:val="11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2"/>
      </w:numPr>
    </w:pPr>
  </w:style>
  <w:style w:type="numbering" w:styleId="111111">
    <w:name w:val="Outline List 2"/>
    <w:basedOn w:val="Bezlisty"/>
    <w:unhideWhenUsed/>
    <w:rsid w:val="00F85C15"/>
    <w:pPr>
      <w:numPr>
        <w:numId w:val="20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7"/>
      </w:numPr>
    </w:pPr>
  </w:style>
  <w:style w:type="numbering" w:customStyle="1" w:styleId="Styl2">
    <w:name w:val="Styl2"/>
    <w:uiPriority w:val="99"/>
    <w:rsid w:val="00A870F5"/>
    <w:pPr>
      <w:numPr>
        <w:numId w:val="18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A12A4A"/>
    <w:rPr>
      <w:lang w:eastAsia="en-US"/>
    </w:rPr>
  </w:style>
  <w:style w:type="character" w:styleId="Odwoanieprzypisudolnego">
    <w:name w:val="footnote reference"/>
    <w:uiPriority w:val="99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19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1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5"/>
      </w:numPr>
    </w:pPr>
  </w:style>
  <w:style w:type="numbering" w:customStyle="1" w:styleId="Styl4">
    <w:name w:val="Styl4"/>
    <w:uiPriority w:val="99"/>
    <w:rsid w:val="002624E2"/>
    <w:pPr>
      <w:numPr>
        <w:numId w:val="26"/>
      </w:numPr>
    </w:pPr>
  </w:style>
  <w:style w:type="numbering" w:customStyle="1" w:styleId="Styl6">
    <w:name w:val="Styl6"/>
    <w:uiPriority w:val="99"/>
    <w:rsid w:val="003322DA"/>
    <w:pPr>
      <w:numPr>
        <w:numId w:val="27"/>
      </w:numPr>
    </w:pPr>
  </w:style>
  <w:style w:type="numbering" w:customStyle="1" w:styleId="Styl7">
    <w:name w:val="Styl7"/>
    <w:uiPriority w:val="99"/>
    <w:rsid w:val="00FC6C2D"/>
    <w:pPr>
      <w:numPr>
        <w:numId w:val="28"/>
      </w:numPr>
    </w:pPr>
  </w:style>
  <w:style w:type="numbering" w:customStyle="1" w:styleId="Styl8">
    <w:name w:val="Styl8"/>
    <w:uiPriority w:val="99"/>
    <w:rsid w:val="003D2703"/>
    <w:pPr>
      <w:numPr>
        <w:numId w:val="29"/>
      </w:numPr>
    </w:pPr>
  </w:style>
  <w:style w:type="numbering" w:customStyle="1" w:styleId="Styl9">
    <w:name w:val="Styl9"/>
    <w:uiPriority w:val="99"/>
    <w:rsid w:val="009D01C1"/>
    <w:pPr>
      <w:numPr>
        <w:numId w:val="30"/>
      </w:numPr>
    </w:pPr>
  </w:style>
  <w:style w:type="numbering" w:customStyle="1" w:styleId="Styl10">
    <w:name w:val="Styl10"/>
    <w:uiPriority w:val="99"/>
    <w:rsid w:val="00F4250F"/>
    <w:pPr>
      <w:numPr>
        <w:numId w:val="31"/>
      </w:numPr>
    </w:pPr>
  </w:style>
  <w:style w:type="numbering" w:customStyle="1" w:styleId="Styl12">
    <w:name w:val="Styl12"/>
    <w:uiPriority w:val="99"/>
    <w:rsid w:val="007504A5"/>
    <w:pPr>
      <w:numPr>
        <w:numId w:val="32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  <w:pPr>
      <w:numPr>
        <w:numId w:val="4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7"/>
      </w:numPr>
    </w:pPr>
  </w:style>
  <w:style w:type="numbering" w:customStyle="1" w:styleId="Styl13">
    <w:name w:val="Styl13"/>
    <w:rsid w:val="00A8695E"/>
    <w:pPr>
      <w:numPr>
        <w:numId w:val="5"/>
      </w:numPr>
    </w:pPr>
  </w:style>
  <w:style w:type="numbering" w:customStyle="1" w:styleId="Styl21">
    <w:name w:val="Styl21"/>
    <w:uiPriority w:val="99"/>
    <w:rsid w:val="00A8695E"/>
    <w:pPr>
      <w:numPr>
        <w:numId w:val="6"/>
      </w:numPr>
    </w:pPr>
  </w:style>
  <w:style w:type="numbering" w:customStyle="1" w:styleId="WW8Num331211">
    <w:name w:val="WW8Num331211"/>
    <w:rsid w:val="00A8695E"/>
  </w:style>
  <w:style w:type="numbering" w:customStyle="1" w:styleId="Bezlisty2">
    <w:name w:val="Bez listy2"/>
    <w:next w:val="Bezlisty"/>
    <w:uiPriority w:val="99"/>
    <w:semiHidden/>
    <w:unhideWhenUsed/>
    <w:rsid w:val="008A46FE"/>
  </w:style>
  <w:style w:type="character" w:customStyle="1" w:styleId="ZnakZnak20">
    <w:name w:val="Znak Znak2"/>
    <w:rsid w:val="008A46FE"/>
  </w:style>
  <w:style w:type="character" w:customStyle="1" w:styleId="ZnakZnak10">
    <w:name w:val="Znak Znak1"/>
    <w:semiHidden/>
    <w:rsid w:val="008A46FE"/>
  </w:style>
  <w:style w:type="character" w:customStyle="1" w:styleId="ZnakZnak0">
    <w:name w:val="Znak Znak"/>
    <w:semiHidden/>
    <w:rsid w:val="008A46FE"/>
    <w:rPr>
      <w:rFonts w:ascii="Tahoma" w:hAnsi="Tahoma" w:cs="Tahoma"/>
      <w:sz w:val="16"/>
      <w:szCs w:val="16"/>
    </w:rPr>
  </w:style>
  <w:style w:type="numbering" w:customStyle="1" w:styleId="Styl111">
    <w:name w:val="Styl111"/>
    <w:rsid w:val="008A46FE"/>
    <w:pPr>
      <w:numPr>
        <w:numId w:val="1"/>
      </w:numPr>
    </w:pPr>
  </w:style>
  <w:style w:type="numbering" w:customStyle="1" w:styleId="11111113">
    <w:name w:val="1 / 1.1 / 1.1.113"/>
    <w:basedOn w:val="Bezlisty"/>
    <w:next w:val="111111"/>
    <w:rsid w:val="008A46FE"/>
    <w:pPr>
      <w:numPr>
        <w:numId w:val="3"/>
      </w:numPr>
    </w:pPr>
  </w:style>
  <w:style w:type="numbering" w:customStyle="1" w:styleId="1111113">
    <w:name w:val="1 / 1.1 / 1.1.13"/>
    <w:basedOn w:val="Bezlisty"/>
    <w:next w:val="111111"/>
    <w:rsid w:val="008A46FE"/>
    <w:pPr>
      <w:numPr>
        <w:numId w:val="2"/>
      </w:numPr>
    </w:pPr>
  </w:style>
  <w:style w:type="character" w:customStyle="1" w:styleId="h2">
    <w:name w:val="h2"/>
    <w:rsid w:val="008A46FE"/>
  </w:style>
  <w:style w:type="paragraph" w:styleId="Tekstpodstawowy3">
    <w:name w:val="Body Text 3"/>
    <w:basedOn w:val="Normalny"/>
    <w:link w:val="Tekstpodstawowy3Znak"/>
    <w:rsid w:val="008A46FE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A46FE"/>
    <w:rPr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8A4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8A46FE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Tretekstu">
    <w:name w:val="Treść tekstu"/>
    <w:basedOn w:val="Normalny"/>
    <w:rsid w:val="008A46FE"/>
    <w:pPr>
      <w:suppressAutoHyphens/>
      <w:spacing w:after="120" w:line="276" w:lineRule="auto"/>
      <w:jc w:val="both"/>
    </w:pPr>
    <w:rPr>
      <w:rFonts w:ascii="Times New Roman" w:eastAsia="Times New Roman" w:hAnsi="Times New Roman"/>
      <w:color w:val="00000A"/>
      <w:sz w:val="20"/>
      <w:szCs w:val="20"/>
      <w:lang w:eastAsia="pl-PL"/>
    </w:rPr>
  </w:style>
  <w:style w:type="paragraph" w:customStyle="1" w:styleId="arimr">
    <w:name w:val="arimr"/>
    <w:basedOn w:val="Normalny"/>
    <w:rsid w:val="008A46FE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character" w:customStyle="1" w:styleId="apple-converted-space">
    <w:name w:val="apple-converted-space"/>
    <w:rsid w:val="008A46FE"/>
  </w:style>
  <w:style w:type="character" w:customStyle="1" w:styleId="Znakiprzypiswdolnych">
    <w:name w:val="Znaki przypisów dolnych"/>
    <w:rsid w:val="008A46FE"/>
    <w:rPr>
      <w:vertAlign w:val="superscript"/>
    </w:rPr>
  </w:style>
  <w:style w:type="numbering" w:customStyle="1" w:styleId="111111111">
    <w:name w:val="1 / 1.1 / 1.1.1111"/>
    <w:basedOn w:val="Bezlisty"/>
    <w:next w:val="111111"/>
    <w:rsid w:val="008A46FE"/>
    <w:pPr>
      <w:numPr>
        <w:numId w:val="64"/>
      </w:numPr>
    </w:pPr>
  </w:style>
  <w:style w:type="numbering" w:customStyle="1" w:styleId="Styl112">
    <w:name w:val="Styl112"/>
    <w:rsid w:val="00576804"/>
    <w:pPr>
      <w:numPr>
        <w:numId w:val="93"/>
      </w:numPr>
    </w:pPr>
  </w:style>
  <w:style w:type="numbering" w:customStyle="1" w:styleId="111111511">
    <w:name w:val="1 / 1.1 / 1.1.1511"/>
    <w:basedOn w:val="Bezlisty"/>
    <w:next w:val="111111"/>
    <w:rsid w:val="002C1642"/>
    <w:pPr>
      <w:numPr>
        <w:numId w:val="75"/>
      </w:numPr>
    </w:pPr>
  </w:style>
  <w:style w:type="numbering" w:customStyle="1" w:styleId="Biecalista1">
    <w:name w:val="Bieżąca lista1"/>
    <w:uiPriority w:val="99"/>
    <w:rsid w:val="00A908E1"/>
    <w:pPr>
      <w:numPr>
        <w:numId w:val="68"/>
      </w:numPr>
    </w:pPr>
  </w:style>
  <w:style w:type="character" w:customStyle="1" w:styleId="AkapitzlistZnak1">
    <w:name w:val="Akapit z listą Znak1"/>
    <w:aliases w:val="CW_Lista Znak1,Wypunktowanie Znak1,L1 Znak1,Numerowanie Znak1,Akapit z listą BS Znak1,wypunktowanie Znak1,Podsis rysunku Znak1,Akapit z listą numerowaną Znak1,lp1 Znak1,Bullet List Znak1,FooterText Znak1,numbered Znak1,列出段落 Znak"/>
    <w:uiPriority w:val="99"/>
    <w:locked/>
    <w:rsid w:val="006E236B"/>
    <w:rPr>
      <w:sz w:val="24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C394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14E83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A426D1"/>
  </w:style>
  <w:style w:type="character" w:styleId="Nierozpoznanawzmianka">
    <w:name w:val="Unresolved Mention"/>
    <w:uiPriority w:val="99"/>
    <w:semiHidden/>
    <w:unhideWhenUsed/>
    <w:rsid w:val="00A426D1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EA616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211">
    <w:name w:val="Styl211"/>
    <w:uiPriority w:val="99"/>
    <w:rsid w:val="00A00D7B"/>
  </w:style>
  <w:style w:type="numbering" w:customStyle="1" w:styleId="Styl511">
    <w:name w:val="Styl511"/>
    <w:uiPriority w:val="99"/>
    <w:rsid w:val="008917F8"/>
  </w:style>
  <w:style w:type="table" w:customStyle="1" w:styleId="Tabela-Siatka21">
    <w:name w:val="Tabela - Siatka21"/>
    <w:basedOn w:val="Standardowy"/>
    <w:next w:val="Tabela-Siatka"/>
    <w:uiPriority w:val="39"/>
    <w:rsid w:val="008917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8917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cm-u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cm-uj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zp.cm-uj.krakow.pl" TargetMode="External"/><Relationship Id="rId1" Type="http://schemas.openxmlformats.org/officeDocument/2006/relationships/hyperlink" Target="mailto:dzp@cm-uj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EB1A8-1C4A-447E-B65F-49E01E19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5585</Words>
  <Characters>33516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39023</CharactersWithSpaces>
  <SharedDoc>false</SharedDoc>
  <HLinks>
    <vt:vector size="120" baseType="variant">
      <vt:variant>
        <vt:i4>7667800</vt:i4>
      </vt:variant>
      <vt:variant>
        <vt:i4>51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8257580</vt:i4>
      </vt:variant>
      <vt:variant>
        <vt:i4>48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6815846</vt:i4>
      </vt:variant>
      <vt:variant>
        <vt:i4>45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7667800</vt:i4>
      </vt:variant>
      <vt:variant>
        <vt:i4>42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1179759</vt:i4>
      </vt:variant>
      <vt:variant>
        <vt:i4>39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7078001</vt:i4>
      </vt:variant>
      <vt:variant>
        <vt:i4>36</vt:i4>
      </vt:variant>
      <vt:variant>
        <vt:i4>0</vt:i4>
      </vt:variant>
      <vt:variant>
        <vt:i4>5</vt:i4>
      </vt:variant>
      <vt:variant>
        <vt:lpwstr>https://ezamowienia.gov.pl/pl/komponent-edukacyjny/</vt:lpwstr>
      </vt:variant>
      <vt:variant>
        <vt:lpwstr/>
      </vt:variant>
      <vt:variant>
        <vt:i4>7667800</vt:i4>
      </vt:variant>
      <vt:variant>
        <vt:i4>33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8257580</vt:i4>
      </vt:variant>
      <vt:variant>
        <vt:i4>30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5505045</vt:i4>
      </vt:variant>
      <vt:variant>
        <vt:i4>27</vt:i4>
      </vt:variant>
      <vt:variant>
        <vt:i4>0</vt:i4>
      </vt:variant>
      <vt:variant>
        <vt:i4>5</vt:i4>
      </vt:variant>
      <vt:variant>
        <vt:lpwstr>https://ezamowienia.gov.pl/pl/aktywowacja-konta-podmiotu/</vt:lpwstr>
      </vt:variant>
      <vt:variant>
        <vt:lpwstr/>
      </vt:variant>
      <vt:variant>
        <vt:i4>7667800</vt:i4>
      </vt:variant>
      <vt:variant>
        <vt:i4>24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6815846</vt:i4>
      </vt:variant>
      <vt:variant>
        <vt:i4>21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7667800</vt:i4>
      </vt:variant>
      <vt:variant>
        <vt:i4>18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6815846</vt:i4>
      </vt:variant>
      <vt:variant>
        <vt:i4>15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7667800</vt:i4>
      </vt:variant>
      <vt:variant>
        <vt:i4>12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6815846</vt:i4>
      </vt:variant>
      <vt:variant>
        <vt:i4>9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6815846</vt:i4>
      </vt:variant>
      <vt:variant>
        <vt:i4>6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6815846</vt:i4>
      </vt:variant>
      <vt:variant>
        <vt:i4>3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7667800</vt:i4>
      </vt:variant>
      <vt:variant>
        <vt:i4>0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3932204</vt:i4>
      </vt:variant>
      <vt:variant>
        <vt:i4>9</vt:i4>
      </vt:variant>
      <vt:variant>
        <vt:i4>0</vt:i4>
      </vt:variant>
      <vt:variant>
        <vt:i4>5</vt:i4>
      </vt:variant>
      <vt:variant>
        <vt:lpwstr>http://www.dzp.cm-uj.krakow.pl/</vt:lpwstr>
      </vt:variant>
      <vt:variant>
        <vt:lpwstr/>
      </vt:variant>
      <vt:variant>
        <vt:i4>7667800</vt:i4>
      </vt:variant>
      <vt:variant>
        <vt:i4>6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cp:lastModifiedBy>Sapa Małgorzata</cp:lastModifiedBy>
  <cp:revision>7</cp:revision>
  <cp:lastPrinted>2024-01-15T10:42:00Z</cp:lastPrinted>
  <dcterms:created xsi:type="dcterms:W3CDTF">2024-05-20T13:25:00Z</dcterms:created>
  <dcterms:modified xsi:type="dcterms:W3CDTF">2024-05-21T07:48:00Z</dcterms:modified>
</cp:coreProperties>
</file>