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39" w:rsidRPr="00E12215" w:rsidRDefault="00247F39" w:rsidP="00247F3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Nr ref. SR.272.</w:t>
      </w:r>
      <w:r w:rsidR="000E6329">
        <w:rPr>
          <w:rFonts w:eastAsia="Arial" w:cs="Times New Roman"/>
          <w:b/>
          <w:kern w:val="1"/>
          <w:szCs w:val="20"/>
          <w:lang w:eastAsia="zh-CN" w:bidi="hi-IN"/>
        </w:rPr>
        <w:t>d.28</w:t>
      </w:r>
      <w:r w:rsidR="0060031B"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247F39" w:rsidRPr="00E12215" w:rsidRDefault="001D4A27" w:rsidP="00247F39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7</w:t>
      </w:r>
      <w:r w:rsidR="00247F39" w:rsidRPr="00E1221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247F39" w:rsidRPr="00E12215" w:rsidRDefault="00247F39" w:rsidP="00247F3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WYKAZ </w:t>
      </w: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DOSTAW</w:t>
      </w:r>
    </w:p>
    <w:p w:rsidR="00247F39" w:rsidRPr="003B623E" w:rsidRDefault="000E6329" w:rsidP="00247F39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Część nr ……………</w:t>
      </w:r>
      <w:r w:rsidR="003B623E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 </w:t>
      </w:r>
      <w:r w:rsidR="003B623E" w:rsidRPr="003B623E">
        <w:rPr>
          <w:rFonts w:eastAsia="Arial" w:cs="Times New Roman"/>
          <w:color w:val="000000"/>
          <w:kern w:val="1"/>
          <w:szCs w:val="20"/>
          <w:lang w:eastAsia="zh-CN" w:bidi="hi-IN"/>
        </w:rPr>
        <w:t>(</w:t>
      </w:r>
      <w:r w:rsidR="003B623E" w:rsidRPr="003B623E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wypełnia Wykonawca</w:t>
      </w:r>
      <w:r w:rsidR="003B623E" w:rsidRPr="003B623E">
        <w:rPr>
          <w:rFonts w:eastAsia="Arial" w:cs="Times New Roman"/>
          <w:color w:val="000000"/>
          <w:kern w:val="1"/>
          <w:szCs w:val="20"/>
          <w:lang w:eastAsia="zh-CN" w:bidi="hi-IN"/>
        </w:rPr>
        <w:t>)</w:t>
      </w:r>
    </w:p>
    <w:p w:rsidR="00247F39" w:rsidRPr="00C34B29" w:rsidRDefault="00247F39" w:rsidP="00C34B29">
      <w:pPr>
        <w:tabs>
          <w:tab w:val="left" w:pos="6435"/>
        </w:tabs>
        <w:suppressAutoHyphens/>
        <w:spacing w:after="0" w:line="240" w:lineRule="auto"/>
        <w:ind w:right="-2"/>
        <w:jc w:val="center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Dotyczy: postępowania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o nr referencyjnym 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>SR.272.</w:t>
      </w:r>
      <w:r w:rsidR="000E6329">
        <w:rPr>
          <w:rFonts w:eastAsia="Arial" w:cs="Times New Roman"/>
          <w:b/>
          <w:kern w:val="1"/>
          <w:szCs w:val="20"/>
          <w:lang w:eastAsia="zh-CN" w:bidi="hi-IN"/>
        </w:rPr>
        <w:t>d.28</w:t>
      </w:r>
      <w:r w:rsidR="0060031B"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Pr="00C34B29">
        <w:rPr>
          <w:rFonts w:eastAsia="Arial" w:cs="Times New Roman"/>
          <w:kern w:val="1"/>
          <w:szCs w:val="20"/>
          <w:lang w:eastAsia="zh-CN" w:bidi="hi-IN"/>
        </w:rPr>
        <w:t>:</w:t>
      </w:r>
      <w:r w:rsidR="00C34B29" w:rsidRPr="00C34B2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kern w:val="1"/>
          <w:szCs w:val="20"/>
          <w:lang w:eastAsia="zh-CN" w:bidi="hi-IN"/>
        </w:rPr>
        <w:t>oświadczam, co </w:t>
      </w:r>
      <w:r w:rsidRPr="00E12215">
        <w:rPr>
          <w:rFonts w:eastAsia="Arial" w:cs="Times New Roman"/>
          <w:kern w:val="1"/>
          <w:szCs w:val="20"/>
          <w:lang w:eastAsia="zh-CN" w:bidi="hi-IN"/>
        </w:rPr>
        <w:t>następuje:</w:t>
      </w:r>
    </w:p>
    <w:p w:rsidR="00247F39" w:rsidRPr="00E12215" w:rsidRDefault="00247F39" w:rsidP="00247F39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01"/>
        <w:gridCol w:w="1560"/>
        <w:gridCol w:w="2551"/>
        <w:gridCol w:w="2552"/>
      </w:tblGrid>
      <w:tr w:rsidR="00247F39" w:rsidRPr="00E12215" w:rsidTr="007D6429">
        <w:trPr>
          <w:trHeight w:val="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Podmiot na rz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ecz którego wykonana była dostawa</w:t>
            </w:r>
          </w:p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Przedmiot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dostawy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Wartość wykonanych dostaw</w:t>
            </w: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w PLN (brutto)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dostawy</w:t>
            </w:r>
          </w:p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247F39" w:rsidRPr="00E12215" w:rsidTr="007D6429">
        <w:trPr>
          <w:trHeight w:val="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247F39" w:rsidRPr="00E12215" w:rsidTr="007D6429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247F39" w:rsidRPr="00E12215" w:rsidTr="007D6429">
        <w:trPr>
          <w:trHeight w:val="1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F39" w:rsidRPr="00E12215" w:rsidRDefault="00247F39" w:rsidP="007D642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247F39" w:rsidRPr="00E12215" w:rsidRDefault="00247F39" w:rsidP="00247F39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629C" w:rsidRDefault="0040629C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629C" w:rsidRDefault="0040629C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629C" w:rsidRDefault="0040629C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629C" w:rsidRDefault="0040629C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410C59" w:rsidRDefault="00247F39" w:rsidP="00247F3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247F39" w:rsidRPr="00925D14" w:rsidRDefault="00247F39" w:rsidP="00247F3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247F39" w:rsidRPr="00D05306" w:rsidRDefault="00247F39" w:rsidP="00247F3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C34B29" w:rsidRDefault="00C34B29" w:rsidP="00D73D32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C34B29" w:rsidSect="00EC5259">
      <w:headerReference w:type="default" r:id="rId8"/>
      <w:footerReference w:type="default" r:id="rId9"/>
      <w:pgSz w:w="11906" w:h="16838"/>
      <w:pgMar w:top="1526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E65A27" w15:done="0"/>
  <w15:commentEx w15:paraId="3924C1A2" w15:done="0"/>
  <w15:commentEx w15:paraId="3D4111F8" w15:done="0"/>
  <w15:commentEx w15:paraId="1C8BA91E" w15:done="0"/>
  <w15:commentEx w15:paraId="513F5E3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28D9A" w16cex:dateUtc="2023-03-20T06:45:00Z"/>
  <w16cex:commentExtensible w16cex:durableId="27C28DFD" w16cex:dateUtc="2023-03-20T06:47:00Z"/>
  <w16cex:commentExtensible w16cex:durableId="27C28FF0" w16cex:dateUtc="2023-03-20T06:55:00Z"/>
  <w16cex:commentExtensible w16cex:durableId="27C2A971" w16cex:dateUtc="2023-03-20T08:44:00Z"/>
  <w16cex:commentExtensible w16cex:durableId="27C2AB6D" w16cex:dateUtc="2023-03-20T08:52:00Z"/>
  <w16cex:commentExtensible w16cex:durableId="27C2AB87" w16cex:dateUtc="2023-03-20T08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53E038" w16cid:durableId="27C28D9A"/>
  <w16cid:commentId w16cid:paraId="349E4EA1" w16cid:durableId="27C28DFD"/>
  <w16cid:commentId w16cid:paraId="40647483" w16cid:durableId="27C28FF0"/>
  <w16cid:commentId w16cid:paraId="7B2CAA1A" w16cid:durableId="27C2A971"/>
  <w16cid:commentId w16cid:paraId="61D509EF" w16cid:durableId="27C2AB6D"/>
  <w16cid:commentId w16cid:paraId="3844B45E" w16cid:durableId="27C2AB8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0C2" w:rsidRDefault="00A540C2">
      <w:pPr>
        <w:spacing w:after="0" w:line="240" w:lineRule="auto"/>
      </w:pPr>
      <w:r>
        <w:separator/>
      </w:r>
    </w:p>
  </w:endnote>
  <w:endnote w:type="continuationSeparator" w:id="0">
    <w:p w:rsidR="00A540C2" w:rsidRDefault="00A5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A5" w:rsidRDefault="00BD45F6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8414A5">
      <w:rPr>
        <w:szCs w:val="20"/>
      </w:rPr>
      <w:instrText xml:space="preserve"> PAGE </w:instrText>
    </w:r>
    <w:r>
      <w:rPr>
        <w:szCs w:val="20"/>
      </w:rPr>
      <w:fldChar w:fldCharType="separate"/>
    </w:r>
    <w:r w:rsidR="009E7518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0C2" w:rsidRDefault="00A540C2">
      <w:pPr>
        <w:spacing w:after="0" w:line="240" w:lineRule="auto"/>
      </w:pPr>
      <w:r>
        <w:separator/>
      </w:r>
    </w:p>
  </w:footnote>
  <w:footnote w:type="continuationSeparator" w:id="0">
    <w:p w:rsidR="00A540C2" w:rsidRDefault="00A5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A5" w:rsidRPr="00EC5259" w:rsidRDefault="008414A5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cs="Arial"/>
        <w:noProof/>
        <w:lang w:eastAsia="pl-PL"/>
      </w:rPr>
      <w:drawing>
        <wp:inline distT="0" distB="0" distL="0" distR="0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B51438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0F834FBE"/>
    <w:multiLevelType w:val="hybridMultilevel"/>
    <w:tmpl w:val="2A0688A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13D759D9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14AC2E82"/>
    <w:multiLevelType w:val="hybridMultilevel"/>
    <w:tmpl w:val="E2CE784C"/>
    <w:lvl w:ilvl="0" w:tplc="0826F7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pacing w:val="-4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>
    <w:nsid w:val="1B400A06"/>
    <w:multiLevelType w:val="hybridMultilevel"/>
    <w:tmpl w:val="213C6206"/>
    <w:lvl w:ilvl="0" w:tplc="39725B82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1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4411A1E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44">
    <w:nsid w:val="24520FC5"/>
    <w:multiLevelType w:val="hybridMultilevel"/>
    <w:tmpl w:val="D2BE53EA"/>
    <w:lvl w:ilvl="0" w:tplc="BA303B80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Aria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27441ABB"/>
    <w:multiLevelType w:val="hybridMultilevel"/>
    <w:tmpl w:val="33361F1A"/>
    <w:lvl w:ilvl="0" w:tplc="55C6F38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9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C4D4785"/>
    <w:multiLevelType w:val="hybridMultilevel"/>
    <w:tmpl w:val="6352D9C2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8D7A20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32924FB6"/>
    <w:multiLevelType w:val="hybridMultilevel"/>
    <w:tmpl w:val="72F4705A"/>
    <w:lvl w:ilvl="0" w:tplc="64D4B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8">
    <w:nsid w:val="34C535BE"/>
    <w:multiLevelType w:val="hybridMultilevel"/>
    <w:tmpl w:val="EC8EC9AA"/>
    <w:lvl w:ilvl="0" w:tplc="64D4B4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65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4582022"/>
    <w:multiLevelType w:val="hybridMultilevel"/>
    <w:tmpl w:val="D60E798E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9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5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6">
    <w:nsid w:val="4D672194"/>
    <w:multiLevelType w:val="hybridMultilevel"/>
    <w:tmpl w:val="A44EE166"/>
    <w:lvl w:ilvl="0" w:tplc="89982092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5020340E"/>
    <w:multiLevelType w:val="hybridMultilevel"/>
    <w:tmpl w:val="56D6D874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9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3">
    <w:nsid w:val="560830FA"/>
    <w:multiLevelType w:val="hybridMultilevel"/>
    <w:tmpl w:val="37BA5876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4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86B5787"/>
    <w:multiLevelType w:val="hybridMultilevel"/>
    <w:tmpl w:val="D2BE53EA"/>
    <w:lvl w:ilvl="0" w:tplc="BA303B80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Aria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3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8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9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9006287"/>
    <w:multiLevelType w:val="hybridMultilevel"/>
    <w:tmpl w:val="A44EE166"/>
    <w:lvl w:ilvl="0" w:tplc="89982092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A6D2159"/>
    <w:multiLevelType w:val="hybridMultilevel"/>
    <w:tmpl w:val="30EACA10"/>
    <w:lvl w:ilvl="0" w:tplc="45FE6E70">
      <w:start w:val="1"/>
      <w:numFmt w:val="lowerLetter"/>
      <w:lvlText w:val="%1)"/>
      <w:lvlJc w:val="left"/>
      <w:pPr>
        <w:ind w:left="21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47" w:hanging="360"/>
      </w:pPr>
    </w:lvl>
    <w:lvl w:ilvl="2" w:tplc="0415001B" w:tentative="1">
      <w:start w:val="1"/>
      <w:numFmt w:val="lowerRoman"/>
      <w:lvlText w:val="%3."/>
      <w:lvlJc w:val="right"/>
      <w:pPr>
        <w:ind w:left="3567" w:hanging="180"/>
      </w:pPr>
    </w:lvl>
    <w:lvl w:ilvl="3" w:tplc="0415000F" w:tentative="1">
      <w:start w:val="1"/>
      <w:numFmt w:val="decimal"/>
      <w:lvlText w:val="%4."/>
      <w:lvlJc w:val="left"/>
      <w:pPr>
        <w:ind w:left="4287" w:hanging="360"/>
      </w:pPr>
    </w:lvl>
    <w:lvl w:ilvl="4" w:tplc="04150019" w:tentative="1">
      <w:start w:val="1"/>
      <w:numFmt w:val="lowerLetter"/>
      <w:lvlText w:val="%5."/>
      <w:lvlJc w:val="left"/>
      <w:pPr>
        <w:ind w:left="5007" w:hanging="360"/>
      </w:pPr>
    </w:lvl>
    <w:lvl w:ilvl="5" w:tplc="0415001B" w:tentative="1">
      <w:start w:val="1"/>
      <w:numFmt w:val="lowerRoman"/>
      <w:lvlText w:val="%6."/>
      <w:lvlJc w:val="right"/>
      <w:pPr>
        <w:ind w:left="5727" w:hanging="180"/>
      </w:pPr>
    </w:lvl>
    <w:lvl w:ilvl="6" w:tplc="0415000F" w:tentative="1">
      <w:start w:val="1"/>
      <w:numFmt w:val="decimal"/>
      <w:lvlText w:val="%7."/>
      <w:lvlJc w:val="left"/>
      <w:pPr>
        <w:ind w:left="6447" w:hanging="360"/>
      </w:pPr>
    </w:lvl>
    <w:lvl w:ilvl="7" w:tplc="04150019" w:tentative="1">
      <w:start w:val="1"/>
      <w:numFmt w:val="lowerLetter"/>
      <w:lvlText w:val="%8."/>
      <w:lvlJc w:val="left"/>
      <w:pPr>
        <w:ind w:left="7167" w:hanging="360"/>
      </w:pPr>
    </w:lvl>
    <w:lvl w:ilvl="8" w:tplc="0415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04">
    <w:nsid w:val="6B711A86"/>
    <w:multiLevelType w:val="hybridMultilevel"/>
    <w:tmpl w:val="9B0A3C5A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5">
    <w:nsid w:val="6DCC67BE"/>
    <w:multiLevelType w:val="hybridMultilevel"/>
    <w:tmpl w:val="AF32968A"/>
    <w:lvl w:ilvl="0" w:tplc="FE1AE8A6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6">
    <w:nsid w:val="6E4C2641"/>
    <w:multiLevelType w:val="hybridMultilevel"/>
    <w:tmpl w:val="039CF76A"/>
    <w:lvl w:ilvl="0" w:tplc="629215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7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9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D394996"/>
    <w:multiLevelType w:val="hybridMultilevel"/>
    <w:tmpl w:val="B8422E3A"/>
    <w:lvl w:ilvl="0" w:tplc="78AC0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5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117"/>
  </w:num>
  <w:num w:numId="3">
    <w:abstractNumId w:val="62"/>
  </w:num>
  <w:num w:numId="4">
    <w:abstractNumId w:val="42"/>
  </w:num>
  <w:num w:numId="5">
    <w:abstractNumId w:val="45"/>
  </w:num>
  <w:num w:numId="6">
    <w:abstractNumId w:val="84"/>
  </w:num>
  <w:num w:numId="7">
    <w:abstractNumId w:val="80"/>
  </w:num>
  <w:num w:numId="8">
    <w:abstractNumId w:val="49"/>
  </w:num>
  <w:num w:numId="9">
    <w:abstractNumId w:val="100"/>
  </w:num>
  <w:num w:numId="10">
    <w:abstractNumId w:val="79"/>
  </w:num>
  <w:num w:numId="11">
    <w:abstractNumId w:val="110"/>
  </w:num>
  <w:num w:numId="12">
    <w:abstractNumId w:val="112"/>
  </w:num>
  <w:num w:numId="13">
    <w:abstractNumId w:val="82"/>
  </w:num>
  <w:num w:numId="14">
    <w:abstractNumId w:val="88"/>
  </w:num>
  <w:num w:numId="15">
    <w:abstractNumId w:val="102"/>
  </w:num>
  <w:num w:numId="16">
    <w:abstractNumId w:val="111"/>
  </w:num>
  <w:num w:numId="17">
    <w:abstractNumId w:val="77"/>
  </w:num>
  <w:num w:numId="18">
    <w:abstractNumId w:val="54"/>
  </w:num>
  <w:num w:numId="19">
    <w:abstractNumId w:val="116"/>
  </w:num>
  <w:num w:numId="20">
    <w:abstractNumId w:val="96"/>
  </w:num>
  <w:num w:numId="21">
    <w:abstractNumId w:val="73"/>
  </w:num>
  <w:num w:numId="22">
    <w:abstractNumId w:val="87"/>
  </w:num>
  <w:num w:numId="23">
    <w:abstractNumId w:val="115"/>
  </w:num>
  <w:num w:numId="24">
    <w:abstractNumId w:val="81"/>
  </w:num>
  <w:num w:numId="25">
    <w:abstractNumId w:val="91"/>
  </w:num>
  <w:num w:numId="26">
    <w:abstractNumId w:val="95"/>
  </w:num>
  <w:num w:numId="27">
    <w:abstractNumId w:val="66"/>
  </w:num>
  <w:num w:numId="28">
    <w:abstractNumId w:val="63"/>
  </w:num>
  <w:num w:numId="29">
    <w:abstractNumId w:val="37"/>
  </w:num>
  <w:num w:numId="30">
    <w:abstractNumId w:val="31"/>
  </w:num>
  <w:num w:numId="31">
    <w:abstractNumId w:val="74"/>
  </w:num>
  <w:num w:numId="32">
    <w:abstractNumId w:val="32"/>
  </w:num>
  <w:num w:numId="33">
    <w:abstractNumId w:val="38"/>
  </w:num>
  <w:num w:numId="34">
    <w:abstractNumId w:val="51"/>
  </w:num>
  <w:num w:numId="35">
    <w:abstractNumId w:val="61"/>
  </w:num>
  <w:num w:numId="36">
    <w:abstractNumId w:val="75"/>
  </w:num>
  <w:num w:numId="37">
    <w:abstractNumId w:val="59"/>
  </w:num>
  <w:num w:numId="38">
    <w:abstractNumId w:val="29"/>
  </w:num>
  <w:num w:numId="39">
    <w:abstractNumId w:val="101"/>
  </w:num>
  <w:num w:numId="40">
    <w:abstractNumId w:val="90"/>
  </w:num>
  <w:num w:numId="41">
    <w:abstractNumId w:val="70"/>
  </w:num>
  <w:num w:numId="42">
    <w:abstractNumId w:val="109"/>
  </w:num>
  <w:num w:numId="43">
    <w:abstractNumId w:val="7"/>
  </w:num>
  <w:num w:numId="44">
    <w:abstractNumId w:val="25"/>
  </w:num>
  <w:num w:numId="45">
    <w:abstractNumId w:val="67"/>
  </w:num>
  <w:num w:numId="46">
    <w:abstractNumId w:val="65"/>
  </w:num>
  <w:num w:numId="47">
    <w:abstractNumId w:val="50"/>
  </w:num>
  <w:num w:numId="48">
    <w:abstractNumId w:val="52"/>
  </w:num>
  <w:num w:numId="49">
    <w:abstractNumId w:val="36"/>
  </w:num>
  <w:num w:numId="50">
    <w:abstractNumId w:val="69"/>
  </w:num>
  <w:num w:numId="51">
    <w:abstractNumId w:val="97"/>
  </w:num>
  <w:num w:numId="52">
    <w:abstractNumId w:val="92"/>
  </w:num>
  <w:num w:numId="53">
    <w:abstractNumId w:val="107"/>
  </w:num>
  <w:num w:numId="54">
    <w:abstractNumId w:val="64"/>
  </w:num>
  <w:num w:numId="55">
    <w:abstractNumId w:val="98"/>
  </w:num>
  <w:num w:numId="56">
    <w:abstractNumId w:val="39"/>
  </w:num>
  <w:num w:numId="57">
    <w:abstractNumId w:val="41"/>
  </w:num>
  <w:num w:numId="58">
    <w:abstractNumId w:val="94"/>
  </w:num>
  <w:num w:numId="59">
    <w:abstractNumId w:val="53"/>
  </w:num>
  <w:num w:numId="60">
    <w:abstractNumId w:val="27"/>
  </w:num>
  <w:num w:numId="61">
    <w:abstractNumId w:val="108"/>
  </w:num>
  <w:num w:numId="62">
    <w:abstractNumId w:val="113"/>
  </w:num>
  <w:num w:numId="63">
    <w:abstractNumId w:val="105"/>
  </w:num>
  <w:num w:numId="64">
    <w:abstractNumId w:val="44"/>
  </w:num>
  <w:num w:numId="65">
    <w:abstractNumId w:val="48"/>
  </w:num>
  <w:num w:numId="66">
    <w:abstractNumId w:val="78"/>
  </w:num>
  <w:num w:numId="67">
    <w:abstractNumId w:val="40"/>
  </w:num>
  <w:num w:numId="68">
    <w:abstractNumId w:val="104"/>
  </w:num>
  <w:num w:numId="69">
    <w:abstractNumId w:val="68"/>
  </w:num>
  <w:num w:numId="70">
    <w:abstractNumId w:val="83"/>
  </w:num>
  <w:num w:numId="71">
    <w:abstractNumId w:val="76"/>
  </w:num>
  <w:num w:numId="72">
    <w:abstractNumId w:val="86"/>
  </w:num>
  <w:num w:numId="73">
    <w:abstractNumId w:val="114"/>
  </w:num>
  <w:num w:numId="74">
    <w:abstractNumId w:val="106"/>
  </w:num>
  <w:num w:numId="75">
    <w:abstractNumId w:val="57"/>
  </w:num>
  <w:num w:numId="76">
    <w:abstractNumId w:val="58"/>
  </w:num>
  <w:num w:numId="77">
    <w:abstractNumId w:val="28"/>
  </w:num>
  <w:num w:numId="78">
    <w:abstractNumId w:val="43"/>
  </w:num>
  <w:num w:numId="79">
    <w:abstractNumId w:val="34"/>
  </w:num>
  <w:num w:numId="80">
    <w:abstractNumId w:val="99"/>
  </w:num>
  <w:num w:numId="81">
    <w:abstractNumId w:val="71"/>
  </w:num>
  <w:num w:numId="82">
    <w:abstractNumId w:val="33"/>
  </w:num>
  <w:num w:numId="83">
    <w:abstractNumId w:val="103"/>
  </w:num>
  <w:num w:numId="84">
    <w:abstractNumId w:val="26"/>
  </w:num>
  <w:num w:numId="85">
    <w:abstractNumId w:val="35"/>
  </w:num>
  <w:numIdMacAtCleanup w:val="8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05A9"/>
    <w:rsid w:val="00010F20"/>
    <w:rsid w:val="00011B8C"/>
    <w:rsid w:val="00011C33"/>
    <w:rsid w:val="0001250A"/>
    <w:rsid w:val="00012C25"/>
    <w:rsid w:val="000131B7"/>
    <w:rsid w:val="000164B7"/>
    <w:rsid w:val="00016E31"/>
    <w:rsid w:val="0001706A"/>
    <w:rsid w:val="00017DE6"/>
    <w:rsid w:val="00017F6C"/>
    <w:rsid w:val="00020501"/>
    <w:rsid w:val="0002139B"/>
    <w:rsid w:val="000216F3"/>
    <w:rsid w:val="000228DF"/>
    <w:rsid w:val="0002345A"/>
    <w:rsid w:val="00023B2F"/>
    <w:rsid w:val="000248C4"/>
    <w:rsid w:val="00025B8F"/>
    <w:rsid w:val="00027205"/>
    <w:rsid w:val="00027721"/>
    <w:rsid w:val="000303A7"/>
    <w:rsid w:val="000312DF"/>
    <w:rsid w:val="00031629"/>
    <w:rsid w:val="00032BB0"/>
    <w:rsid w:val="00032E30"/>
    <w:rsid w:val="0003307F"/>
    <w:rsid w:val="000330AE"/>
    <w:rsid w:val="00034507"/>
    <w:rsid w:val="000345E9"/>
    <w:rsid w:val="00035B14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0356"/>
    <w:rsid w:val="00051040"/>
    <w:rsid w:val="0005195F"/>
    <w:rsid w:val="00052E17"/>
    <w:rsid w:val="00054532"/>
    <w:rsid w:val="00054D14"/>
    <w:rsid w:val="0005730F"/>
    <w:rsid w:val="000575C4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36BC"/>
    <w:rsid w:val="000D3DFF"/>
    <w:rsid w:val="000D546A"/>
    <w:rsid w:val="000D5DCD"/>
    <w:rsid w:val="000D6CA6"/>
    <w:rsid w:val="000D70C0"/>
    <w:rsid w:val="000E27B3"/>
    <w:rsid w:val="000E2993"/>
    <w:rsid w:val="000E2A9B"/>
    <w:rsid w:val="000E4209"/>
    <w:rsid w:val="000E438D"/>
    <w:rsid w:val="000E50CB"/>
    <w:rsid w:val="000E5B8B"/>
    <w:rsid w:val="000E5B9C"/>
    <w:rsid w:val="000E5BFE"/>
    <w:rsid w:val="000E6329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4A86"/>
    <w:rsid w:val="00105AA2"/>
    <w:rsid w:val="0010618B"/>
    <w:rsid w:val="001066B0"/>
    <w:rsid w:val="00106722"/>
    <w:rsid w:val="0010762E"/>
    <w:rsid w:val="00111F2C"/>
    <w:rsid w:val="0011246D"/>
    <w:rsid w:val="001130F7"/>
    <w:rsid w:val="0011470F"/>
    <w:rsid w:val="001167C5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5600"/>
    <w:rsid w:val="001365C5"/>
    <w:rsid w:val="00137378"/>
    <w:rsid w:val="00137F70"/>
    <w:rsid w:val="001414E9"/>
    <w:rsid w:val="001415DE"/>
    <w:rsid w:val="00142302"/>
    <w:rsid w:val="0014390C"/>
    <w:rsid w:val="00145AAD"/>
    <w:rsid w:val="0014728A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495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218"/>
    <w:rsid w:val="001826C3"/>
    <w:rsid w:val="00184441"/>
    <w:rsid w:val="00184DBC"/>
    <w:rsid w:val="00185719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96EEB"/>
    <w:rsid w:val="001A0798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4A27"/>
    <w:rsid w:val="001D5FC1"/>
    <w:rsid w:val="001D6284"/>
    <w:rsid w:val="001D6C71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4634"/>
    <w:rsid w:val="001F5FCE"/>
    <w:rsid w:val="001F65C8"/>
    <w:rsid w:val="001F66D9"/>
    <w:rsid w:val="001F6D62"/>
    <w:rsid w:val="001F72D4"/>
    <w:rsid w:val="001F7FCF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423"/>
    <w:rsid w:val="00224EDC"/>
    <w:rsid w:val="00224FF7"/>
    <w:rsid w:val="0022585A"/>
    <w:rsid w:val="0022702E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1A32"/>
    <w:rsid w:val="00241FB2"/>
    <w:rsid w:val="002430EF"/>
    <w:rsid w:val="00243A91"/>
    <w:rsid w:val="00243F51"/>
    <w:rsid w:val="00243FFE"/>
    <w:rsid w:val="0024423A"/>
    <w:rsid w:val="00244D7E"/>
    <w:rsid w:val="002462B0"/>
    <w:rsid w:val="0024630A"/>
    <w:rsid w:val="00247F39"/>
    <w:rsid w:val="0025002A"/>
    <w:rsid w:val="002502BA"/>
    <w:rsid w:val="00251A1B"/>
    <w:rsid w:val="00251D9E"/>
    <w:rsid w:val="0025237F"/>
    <w:rsid w:val="002525D8"/>
    <w:rsid w:val="00253378"/>
    <w:rsid w:val="00253531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130E"/>
    <w:rsid w:val="00292563"/>
    <w:rsid w:val="00292940"/>
    <w:rsid w:val="00292E2D"/>
    <w:rsid w:val="002947DD"/>
    <w:rsid w:val="00294A6A"/>
    <w:rsid w:val="00295125"/>
    <w:rsid w:val="002974CD"/>
    <w:rsid w:val="002A3812"/>
    <w:rsid w:val="002A41A8"/>
    <w:rsid w:val="002A53D5"/>
    <w:rsid w:val="002A5406"/>
    <w:rsid w:val="002A54EE"/>
    <w:rsid w:val="002A6727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2F2E"/>
    <w:rsid w:val="002C3367"/>
    <w:rsid w:val="002C38D8"/>
    <w:rsid w:val="002C418C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298A"/>
    <w:rsid w:val="002F4467"/>
    <w:rsid w:val="002F4CE5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63E4"/>
    <w:rsid w:val="0032022A"/>
    <w:rsid w:val="00320783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6AF8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0416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1806"/>
    <w:rsid w:val="0037263A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BF5"/>
    <w:rsid w:val="003A5D8C"/>
    <w:rsid w:val="003A67D5"/>
    <w:rsid w:val="003A6E6B"/>
    <w:rsid w:val="003A6EF1"/>
    <w:rsid w:val="003A7734"/>
    <w:rsid w:val="003A7761"/>
    <w:rsid w:val="003A7DAF"/>
    <w:rsid w:val="003B1FC9"/>
    <w:rsid w:val="003B28C7"/>
    <w:rsid w:val="003B2A26"/>
    <w:rsid w:val="003B37CB"/>
    <w:rsid w:val="003B3AC6"/>
    <w:rsid w:val="003B3B40"/>
    <w:rsid w:val="003B46BF"/>
    <w:rsid w:val="003B567A"/>
    <w:rsid w:val="003B5EC8"/>
    <w:rsid w:val="003B5ECE"/>
    <w:rsid w:val="003B623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4010C5"/>
    <w:rsid w:val="004026D7"/>
    <w:rsid w:val="00402D15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09EA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1036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4FFB"/>
    <w:rsid w:val="004B57B3"/>
    <w:rsid w:val="004B6041"/>
    <w:rsid w:val="004B7920"/>
    <w:rsid w:val="004C0636"/>
    <w:rsid w:val="004C0805"/>
    <w:rsid w:val="004C08D4"/>
    <w:rsid w:val="004C1857"/>
    <w:rsid w:val="004C214B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ECF"/>
    <w:rsid w:val="004F1824"/>
    <w:rsid w:val="004F19A9"/>
    <w:rsid w:val="004F25C0"/>
    <w:rsid w:val="004F3BF8"/>
    <w:rsid w:val="004F71B0"/>
    <w:rsid w:val="004F72C4"/>
    <w:rsid w:val="004F7579"/>
    <w:rsid w:val="004F7B91"/>
    <w:rsid w:val="004F7BED"/>
    <w:rsid w:val="004F7D74"/>
    <w:rsid w:val="004F7EA7"/>
    <w:rsid w:val="00501926"/>
    <w:rsid w:val="00501953"/>
    <w:rsid w:val="00501C41"/>
    <w:rsid w:val="00501F18"/>
    <w:rsid w:val="00502A33"/>
    <w:rsid w:val="0050304C"/>
    <w:rsid w:val="00504D41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76D"/>
    <w:rsid w:val="005148D0"/>
    <w:rsid w:val="00514C30"/>
    <w:rsid w:val="00515059"/>
    <w:rsid w:val="0051573A"/>
    <w:rsid w:val="00515ACD"/>
    <w:rsid w:val="00515D0F"/>
    <w:rsid w:val="005166AA"/>
    <w:rsid w:val="00521154"/>
    <w:rsid w:val="00521773"/>
    <w:rsid w:val="00521C7C"/>
    <w:rsid w:val="00522002"/>
    <w:rsid w:val="0052350C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40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1A7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0D0"/>
    <w:rsid w:val="00554616"/>
    <w:rsid w:val="005554A0"/>
    <w:rsid w:val="00560371"/>
    <w:rsid w:val="0056117F"/>
    <w:rsid w:val="005613FB"/>
    <w:rsid w:val="0056187B"/>
    <w:rsid w:val="00562510"/>
    <w:rsid w:val="0056327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87C6A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5B1A"/>
    <w:rsid w:val="005C5BD5"/>
    <w:rsid w:val="005D1E17"/>
    <w:rsid w:val="005D29AC"/>
    <w:rsid w:val="005D2D80"/>
    <w:rsid w:val="005D4257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149E"/>
    <w:rsid w:val="00625E71"/>
    <w:rsid w:val="006266A1"/>
    <w:rsid w:val="0063067B"/>
    <w:rsid w:val="006309BE"/>
    <w:rsid w:val="00633073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5068"/>
    <w:rsid w:val="006853B3"/>
    <w:rsid w:val="00685C85"/>
    <w:rsid w:val="00685CF1"/>
    <w:rsid w:val="00686D1C"/>
    <w:rsid w:val="0069116F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42D3"/>
    <w:rsid w:val="006B49C9"/>
    <w:rsid w:val="006B71EA"/>
    <w:rsid w:val="006B735B"/>
    <w:rsid w:val="006B76A4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7554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1033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28A6"/>
    <w:rsid w:val="0075377E"/>
    <w:rsid w:val="00754F76"/>
    <w:rsid w:val="00755584"/>
    <w:rsid w:val="007557E7"/>
    <w:rsid w:val="00756B7A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70296"/>
    <w:rsid w:val="0077079F"/>
    <w:rsid w:val="007717A8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0790"/>
    <w:rsid w:val="00791159"/>
    <w:rsid w:val="007916F7"/>
    <w:rsid w:val="00791E47"/>
    <w:rsid w:val="00791F79"/>
    <w:rsid w:val="00792596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2692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620A"/>
    <w:rsid w:val="00816B8E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58A2"/>
    <w:rsid w:val="00826402"/>
    <w:rsid w:val="008270C0"/>
    <w:rsid w:val="00830237"/>
    <w:rsid w:val="00831399"/>
    <w:rsid w:val="00831539"/>
    <w:rsid w:val="008317F9"/>
    <w:rsid w:val="0083482D"/>
    <w:rsid w:val="00835CCC"/>
    <w:rsid w:val="0083684E"/>
    <w:rsid w:val="00836910"/>
    <w:rsid w:val="0083737A"/>
    <w:rsid w:val="008414A5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58B0"/>
    <w:rsid w:val="00866DC6"/>
    <w:rsid w:val="00867BCB"/>
    <w:rsid w:val="00867E79"/>
    <w:rsid w:val="00870378"/>
    <w:rsid w:val="00870853"/>
    <w:rsid w:val="00870B81"/>
    <w:rsid w:val="0087137E"/>
    <w:rsid w:val="0087170E"/>
    <w:rsid w:val="00872DF6"/>
    <w:rsid w:val="00873CAF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3E35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B81"/>
    <w:rsid w:val="008A20FD"/>
    <w:rsid w:val="008A2BE7"/>
    <w:rsid w:val="008A3457"/>
    <w:rsid w:val="008A4273"/>
    <w:rsid w:val="008A437E"/>
    <w:rsid w:val="008A460B"/>
    <w:rsid w:val="008A50D4"/>
    <w:rsid w:val="008A68D2"/>
    <w:rsid w:val="008B03A8"/>
    <w:rsid w:val="008B065B"/>
    <w:rsid w:val="008B14B6"/>
    <w:rsid w:val="008B1BB1"/>
    <w:rsid w:val="008B35E8"/>
    <w:rsid w:val="008B3F83"/>
    <w:rsid w:val="008B4103"/>
    <w:rsid w:val="008B43F9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182E"/>
    <w:rsid w:val="008E2812"/>
    <w:rsid w:val="008E2850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7C3"/>
    <w:rsid w:val="008F7853"/>
    <w:rsid w:val="008F7A3A"/>
    <w:rsid w:val="009009C7"/>
    <w:rsid w:val="00900DD0"/>
    <w:rsid w:val="00902641"/>
    <w:rsid w:val="0090305F"/>
    <w:rsid w:val="00903EEF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79E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27F5B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0C0"/>
    <w:rsid w:val="00963A72"/>
    <w:rsid w:val="009650A6"/>
    <w:rsid w:val="00965522"/>
    <w:rsid w:val="0096674E"/>
    <w:rsid w:val="009667F8"/>
    <w:rsid w:val="00966E8A"/>
    <w:rsid w:val="00967817"/>
    <w:rsid w:val="00970C28"/>
    <w:rsid w:val="00971970"/>
    <w:rsid w:val="0097242C"/>
    <w:rsid w:val="009728F5"/>
    <w:rsid w:val="00972CD1"/>
    <w:rsid w:val="00974D84"/>
    <w:rsid w:val="00977DE7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5180"/>
    <w:rsid w:val="00997FE3"/>
    <w:rsid w:val="009A04FB"/>
    <w:rsid w:val="009A0C0E"/>
    <w:rsid w:val="009A1B16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19AF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6468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E7518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630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40C2"/>
    <w:rsid w:val="00A55052"/>
    <w:rsid w:val="00A55511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1AB2"/>
    <w:rsid w:val="00AA39EE"/>
    <w:rsid w:val="00AA3CD1"/>
    <w:rsid w:val="00AA41E8"/>
    <w:rsid w:val="00AA4541"/>
    <w:rsid w:val="00AA5D46"/>
    <w:rsid w:val="00AA6D6B"/>
    <w:rsid w:val="00AB134F"/>
    <w:rsid w:val="00AB13CC"/>
    <w:rsid w:val="00AB1ED6"/>
    <w:rsid w:val="00AB2F09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780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40F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27098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0982"/>
    <w:rsid w:val="00B7108B"/>
    <w:rsid w:val="00B7111C"/>
    <w:rsid w:val="00B71292"/>
    <w:rsid w:val="00B7157C"/>
    <w:rsid w:val="00B7169E"/>
    <w:rsid w:val="00B72548"/>
    <w:rsid w:val="00B73070"/>
    <w:rsid w:val="00B74E5B"/>
    <w:rsid w:val="00B76D34"/>
    <w:rsid w:val="00B77E35"/>
    <w:rsid w:val="00B806E9"/>
    <w:rsid w:val="00B81D82"/>
    <w:rsid w:val="00B83D64"/>
    <w:rsid w:val="00B83DD3"/>
    <w:rsid w:val="00B852EF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6B58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144"/>
    <w:rsid w:val="00BB6942"/>
    <w:rsid w:val="00BB6D7C"/>
    <w:rsid w:val="00BB7106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5B86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45F6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3AE4"/>
    <w:rsid w:val="00C15F50"/>
    <w:rsid w:val="00C16ED5"/>
    <w:rsid w:val="00C1720F"/>
    <w:rsid w:val="00C17F1A"/>
    <w:rsid w:val="00C20A16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1DC"/>
    <w:rsid w:val="00C342A2"/>
    <w:rsid w:val="00C34936"/>
    <w:rsid w:val="00C34B29"/>
    <w:rsid w:val="00C3552A"/>
    <w:rsid w:val="00C35E4F"/>
    <w:rsid w:val="00C40EEF"/>
    <w:rsid w:val="00C42B3B"/>
    <w:rsid w:val="00C45A47"/>
    <w:rsid w:val="00C45F2E"/>
    <w:rsid w:val="00C468C5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969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515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7FE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BE8"/>
    <w:rsid w:val="00D06E60"/>
    <w:rsid w:val="00D077E5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5674"/>
    <w:rsid w:val="00D5607B"/>
    <w:rsid w:val="00D571C9"/>
    <w:rsid w:val="00D57525"/>
    <w:rsid w:val="00D577AE"/>
    <w:rsid w:val="00D57832"/>
    <w:rsid w:val="00D57D30"/>
    <w:rsid w:val="00D6019A"/>
    <w:rsid w:val="00D6455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5CD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301"/>
    <w:rsid w:val="00DB64C1"/>
    <w:rsid w:val="00DB6892"/>
    <w:rsid w:val="00DB7FDB"/>
    <w:rsid w:val="00DC0948"/>
    <w:rsid w:val="00DC143A"/>
    <w:rsid w:val="00DC46FA"/>
    <w:rsid w:val="00DC509F"/>
    <w:rsid w:val="00DC7B46"/>
    <w:rsid w:val="00DC7C71"/>
    <w:rsid w:val="00DC7DAE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5CAE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12F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1E93"/>
    <w:rsid w:val="00EB1E9C"/>
    <w:rsid w:val="00EB4104"/>
    <w:rsid w:val="00EB4B7B"/>
    <w:rsid w:val="00EB51FB"/>
    <w:rsid w:val="00EB65B5"/>
    <w:rsid w:val="00EC0CC4"/>
    <w:rsid w:val="00EC2C42"/>
    <w:rsid w:val="00EC5058"/>
    <w:rsid w:val="00EC5259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7FAD"/>
    <w:rsid w:val="00EF2629"/>
    <w:rsid w:val="00EF463F"/>
    <w:rsid w:val="00EF54FA"/>
    <w:rsid w:val="00EF6348"/>
    <w:rsid w:val="00EF64A4"/>
    <w:rsid w:val="00F00080"/>
    <w:rsid w:val="00F00E52"/>
    <w:rsid w:val="00F03AD5"/>
    <w:rsid w:val="00F044AB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4C2"/>
    <w:rsid w:val="00F21756"/>
    <w:rsid w:val="00F223D9"/>
    <w:rsid w:val="00F227C1"/>
    <w:rsid w:val="00F22CD4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024"/>
    <w:rsid w:val="00F571CE"/>
    <w:rsid w:val="00F6018D"/>
    <w:rsid w:val="00F60AE3"/>
    <w:rsid w:val="00F61F32"/>
    <w:rsid w:val="00F62FE0"/>
    <w:rsid w:val="00F63DD9"/>
    <w:rsid w:val="00F650E0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56F"/>
    <w:rsid w:val="00F72E2D"/>
    <w:rsid w:val="00F73992"/>
    <w:rsid w:val="00F73C58"/>
    <w:rsid w:val="00F74646"/>
    <w:rsid w:val="00F74D5B"/>
    <w:rsid w:val="00F752E0"/>
    <w:rsid w:val="00F76563"/>
    <w:rsid w:val="00F77BF4"/>
    <w:rsid w:val="00F80128"/>
    <w:rsid w:val="00F80409"/>
    <w:rsid w:val="00F811A8"/>
    <w:rsid w:val="00F817C3"/>
    <w:rsid w:val="00F8399D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4730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542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B04D7-5CFB-494B-8504-1664637C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21</cp:revision>
  <cp:lastPrinted>2023-04-20T06:48:00Z</cp:lastPrinted>
  <dcterms:created xsi:type="dcterms:W3CDTF">2023-04-16T11:48:00Z</dcterms:created>
  <dcterms:modified xsi:type="dcterms:W3CDTF">2023-04-20T08:25:00Z</dcterms:modified>
</cp:coreProperties>
</file>