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06" w:rsidRPr="000D1162" w:rsidRDefault="005B2F06" w:rsidP="005B2F06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452189" w:rsidP="005B2F06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Załącznik nr 7</w:t>
      </w:r>
      <w:r w:rsidR="005B2F06" w:rsidRPr="000D1162">
        <w:rPr>
          <w:rFonts w:ascii="Arial" w:eastAsia="Times New Roman" w:hAnsi="Arial" w:cs="Arial"/>
          <w:b/>
          <w:szCs w:val="24"/>
        </w:rPr>
        <w:t xml:space="preserve"> do SWZ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D1162">
        <w:rPr>
          <w:rFonts w:ascii="Arial" w:eastAsia="Times New Roman" w:hAnsi="Arial" w:cs="Arial"/>
          <w:b/>
          <w:u w:val="single"/>
        </w:rPr>
        <w:t>Wykonawca: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</w:t>
      </w:r>
      <w:r>
        <w:rPr>
          <w:rFonts w:ascii="Arial" w:eastAsia="Times New Roman" w:hAnsi="Arial" w:cs="Arial"/>
        </w:rPr>
        <w:t>……….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(pełna nazwa/firma, adres, w zależności od podmiotu: NIP/PESEL, KRS/CEiDG)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</w:rPr>
      </w:pPr>
      <w:r w:rsidRPr="000D1162">
        <w:rPr>
          <w:rFonts w:ascii="Arial" w:eastAsia="Times New Roman" w:hAnsi="Arial" w:cs="Arial"/>
          <w:u w:val="single"/>
        </w:rPr>
        <w:t>reprezentowany przez: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</w:rPr>
      </w:pPr>
      <w:r w:rsidRPr="000D1162">
        <w:rPr>
          <w:rFonts w:ascii="Arial" w:eastAsia="Times New Roman" w:hAnsi="Arial" w:cs="Arial"/>
        </w:rPr>
        <w:t>…………………………………………….………………………………………………………..….</w:t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</w:rPr>
      </w:pPr>
      <w:r w:rsidRPr="000D1162">
        <w:rPr>
          <w:rFonts w:ascii="Arial" w:eastAsia="Times New Roman" w:hAnsi="Arial" w:cs="Arial"/>
          <w:i/>
          <w:vertAlign w:val="superscript"/>
        </w:rPr>
        <w:t>(imię, nazwisko, stanowisko/podstawa do  reprezentacji)</w:t>
      </w:r>
    </w:p>
    <w:p w:rsidR="005B2F06" w:rsidRPr="000D1162" w:rsidRDefault="005B2F06" w:rsidP="005B2F06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2F06" w:rsidRPr="000D1162" w:rsidRDefault="005B2F06" w:rsidP="005B2F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2F06" w:rsidRPr="000D1162" w:rsidRDefault="005B2F06" w:rsidP="005B2F06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B2F06" w:rsidRPr="000D1162" w:rsidRDefault="005B2F06" w:rsidP="00452189">
      <w:pPr>
        <w:widowControl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Składając ofertę w postępowaniu o udzielenie Zamówienia Publicznego na zadanie pod nazwą:</w:t>
      </w:r>
    </w:p>
    <w:p w:rsidR="00452189" w:rsidRPr="001574BC" w:rsidRDefault="00452189" w:rsidP="00452189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452189" w:rsidRPr="001574BC" w:rsidRDefault="00452189" w:rsidP="0045218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452189" w:rsidRDefault="00452189" w:rsidP="0045218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452189" w:rsidRPr="001574BC" w:rsidRDefault="00452189" w:rsidP="00452189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7D672F" w:rsidRDefault="00452189" w:rsidP="004521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Pr="001574BC">
        <w:rPr>
          <w:rFonts w:ascii="Arial" w:hAnsi="Arial" w:cs="Arial"/>
          <w:b/>
          <w:bCs/>
          <w:sz w:val="24"/>
          <w:szCs w:val="24"/>
        </w:rPr>
        <w:t>ROPS.V.5.21.2024</w:t>
      </w:r>
      <w:r w:rsidRPr="001574BC">
        <w:rPr>
          <w:rFonts w:ascii="Arial" w:hAnsi="Arial" w:cs="Arial"/>
          <w:sz w:val="24"/>
          <w:szCs w:val="24"/>
        </w:rPr>
        <w:t>,</w:t>
      </w:r>
    </w:p>
    <w:p w:rsidR="005B2F06" w:rsidRPr="000D1162" w:rsidRDefault="005B2F06" w:rsidP="007D672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</w:rPr>
        <w:t>Ja(my) niżej podpisany(i), reprezentując(y) firmę, jako upoważniony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</w:rPr>
        <w:t>oświadczam(y), że:</w:t>
      </w:r>
    </w:p>
    <w:p w:rsidR="005B2F06" w:rsidRPr="000D1162" w:rsidRDefault="005B2F06" w:rsidP="007D672F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</w:rPr>
        <w:footnoteReference w:id="1"/>
      </w:r>
    </w:p>
    <w:p w:rsidR="005B2F06" w:rsidRPr="000D1162" w:rsidRDefault="005B2F06" w:rsidP="005B2F06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5B2F06" w:rsidRPr="005B2F06" w:rsidRDefault="005B2F06" w:rsidP="005B2F06">
      <w:pPr>
        <w:widowControl w:val="0"/>
        <w:adjustRightInd w:val="0"/>
        <w:spacing w:after="0" w:line="360" w:lineRule="auto"/>
        <w:ind w:left="3540"/>
        <w:jc w:val="both"/>
        <w:rPr>
          <w:rFonts w:ascii="Arial" w:eastAsia="Times New Roman" w:hAnsi="Arial" w:cs="Arial"/>
          <w:sz w:val="24"/>
          <w:szCs w:val="24"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:rsidR="005B2F06" w:rsidRPr="000D1162" w:rsidRDefault="005B2F06" w:rsidP="005B2F06">
      <w:pPr>
        <w:spacing w:before="120"/>
        <w:ind w:left="4394" w:firstLine="562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:rsidR="004C3C32" w:rsidRPr="005B2F06" w:rsidRDefault="004C3C32" w:rsidP="005B2F06"/>
    <w:sectPr w:rsidR="004C3C32" w:rsidRPr="005B2F06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DB" w:rsidRDefault="00D55DDB" w:rsidP="006A1852">
      <w:pPr>
        <w:spacing w:after="0" w:line="240" w:lineRule="auto"/>
      </w:pPr>
      <w:r>
        <w:separator/>
      </w:r>
    </w:p>
  </w:endnote>
  <w:end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DB" w:rsidRDefault="00D55DDB" w:rsidP="006A1852">
      <w:pPr>
        <w:spacing w:after="0" w:line="240" w:lineRule="auto"/>
      </w:pPr>
      <w:r>
        <w:separator/>
      </w:r>
    </w:p>
  </w:footnote>
  <w:footnote w:type="continuationSeparator" w:id="0">
    <w:p w:rsidR="00D55DDB" w:rsidRDefault="00D55DDB" w:rsidP="006A1852">
      <w:pPr>
        <w:spacing w:after="0" w:line="240" w:lineRule="auto"/>
      </w:pPr>
      <w:r>
        <w:continuationSeparator/>
      </w:r>
    </w:p>
  </w:footnote>
  <w:footnote w:id="1">
    <w:p w:rsidR="005B2F06" w:rsidRPr="00FE4AC2" w:rsidRDefault="005B2F06" w:rsidP="005B2F0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84B4F"/>
    <w:rsid w:val="003A3F6B"/>
    <w:rsid w:val="003B6F39"/>
    <w:rsid w:val="003C16D4"/>
    <w:rsid w:val="003E5159"/>
    <w:rsid w:val="003E6757"/>
    <w:rsid w:val="00422291"/>
    <w:rsid w:val="00452189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D672F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55DDB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2024-04-22T10:47:00Z</dcterms:created>
  <dcterms:modified xsi:type="dcterms:W3CDTF">2024-04-22T10:47:00Z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