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0640A"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67CAB629"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66BB3DA0"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38381132"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59F87E7C"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2D19344A" w14:textId="77777777"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E858EC">
        <w:rPr>
          <w:rFonts w:ascii="Cambria" w:eastAsia="Cambria" w:hAnsi="Cambria" w:cs="Cambria"/>
          <w:b/>
        </w:rPr>
        <w:t>56</w:t>
      </w:r>
      <w:r w:rsidR="00B66E79" w:rsidRPr="009578AC">
        <w:rPr>
          <w:rFonts w:ascii="Cambria" w:eastAsia="Cambria" w:hAnsi="Cambria" w:cs="Cambria"/>
          <w:b/>
        </w:rPr>
        <w:t>/202</w:t>
      </w:r>
      <w:r w:rsidR="00D9437E">
        <w:rPr>
          <w:rFonts w:ascii="Cambria" w:eastAsia="Cambria" w:hAnsi="Cambria" w:cs="Cambria"/>
          <w:b/>
        </w:rPr>
        <w:t>2</w:t>
      </w:r>
    </w:p>
    <w:p w14:paraId="3AF7BB2C"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4CD45AF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09B31A6A" w14:textId="77777777"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37091612" w14:textId="77777777"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72A087E7"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138AA12E" w14:textId="77777777"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485629B8" w14:textId="77777777" w:rsidR="00B20638" w:rsidRPr="00764E06" w:rsidRDefault="00E858EC" w:rsidP="008B660D">
      <w:pPr>
        <w:spacing w:before="120" w:after="120" w:line="240" w:lineRule="auto"/>
        <w:ind w:right="-1"/>
        <w:jc w:val="center"/>
        <w:rPr>
          <w:sz w:val="24"/>
          <w:szCs w:val="24"/>
        </w:rPr>
      </w:pPr>
      <w:r>
        <w:rPr>
          <w:rStyle w:val="st"/>
          <w:rFonts w:cs="Cambria"/>
          <w:sz w:val="24"/>
          <w:szCs w:val="24"/>
        </w:rPr>
        <w:t>44171100-0, 33141626-4, 33171110-3</w:t>
      </w:r>
    </w:p>
    <w:p w14:paraId="2C8B40AD" w14:textId="77777777"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753CF59A" w14:textId="77777777" w:rsidR="00D9437E" w:rsidRPr="009B4BB1" w:rsidRDefault="00D9437E" w:rsidP="00D9437E">
      <w:pPr>
        <w:pBdr>
          <w:top w:val="nil"/>
          <w:left w:val="nil"/>
          <w:bottom w:val="nil"/>
          <w:right w:val="nil"/>
          <w:between w:val="nil"/>
        </w:pBdr>
        <w:spacing w:before="120" w:after="120"/>
        <w:jc w:val="center"/>
        <w:rPr>
          <w:rFonts w:eastAsia="Tahoma" w:cs="Tahoma"/>
          <w:color w:val="000000"/>
          <w:sz w:val="24"/>
          <w:szCs w:val="24"/>
        </w:rPr>
      </w:pPr>
      <w:r w:rsidRPr="009B4BB1">
        <w:rPr>
          <w:rFonts w:eastAsia="Tahoma" w:cs="Tahoma"/>
          <w:color w:val="000000"/>
          <w:sz w:val="24"/>
          <w:szCs w:val="24"/>
        </w:rPr>
        <w:t xml:space="preserve">Zamówienie o wartości </w:t>
      </w:r>
      <w:r w:rsidRPr="009B4BB1">
        <w:rPr>
          <w:rFonts w:eastAsia="Tahoma" w:cs="Tahoma"/>
          <w:b/>
          <w:bCs/>
          <w:color w:val="000000"/>
          <w:sz w:val="24"/>
          <w:szCs w:val="24"/>
        </w:rPr>
        <w:t xml:space="preserve">wyższej </w:t>
      </w:r>
      <w:r w:rsidRPr="009B4BB1">
        <w:rPr>
          <w:rFonts w:eastAsia="Tahoma" w:cs="Tahoma"/>
          <w:color w:val="000000"/>
          <w:sz w:val="24"/>
          <w:szCs w:val="24"/>
        </w:rPr>
        <w:t>niż próg określony na podstawie prawnej</w:t>
      </w:r>
    </w:p>
    <w:p w14:paraId="3EA6FD19"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wskazanej w </w:t>
      </w:r>
      <w:r w:rsidRPr="009B4BB1">
        <w:rPr>
          <w:rFonts w:eastAsia="Tahoma" w:cs="Tahoma"/>
          <w:b/>
          <w:bCs/>
          <w:color w:val="000000"/>
          <w:sz w:val="24"/>
          <w:szCs w:val="24"/>
        </w:rPr>
        <w:t>art. 3</w:t>
      </w:r>
      <w:r w:rsidRPr="009B4BB1">
        <w:rPr>
          <w:rFonts w:eastAsia="Tahoma" w:cs="Tahoma"/>
          <w:color w:val="000000"/>
          <w:sz w:val="24"/>
          <w:szCs w:val="24"/>
        </w:rPr>
        <w:t xml:space="preserve"> ustawa z dnia 11 września 2019 r. Prawo zamówień publicznych </w:t>
      </w:r>
    </w:p>
    <w:p w14:paraId="27486E24"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(Dz.U.2021.1129 z dnia 2021.06.24 – dalej: </w:t>
      </w:r>
      <w:proofErr w:type="spellStart"/>
      <w:r w:rsidRPr="009B4BB1">
        <w:rPr>
          <w:rFonts w:eastAsia="Tahoma" w:cs="Tahoma"/>
          <w:color w:val="000000"/>
          <w:sz w:val="24"/>
          <w:szCs w:val="24"/>
        </w:rPr>
        <w:t>p.z.p</w:t>
      </w:r>
      <w:proofErr w:type="spellEnd"/>
      <w:r w:rsidRPr="009B4BB1">
        <w:rPr>
          <w:rFonts w:eastAsia="Tahoma" w:cs="Tahoma"/>
          <w:color w:val="000000"/>
          <w:sz w:val="24"/>
          <w:szCs w:val="24"/>
        </w:rPr>
        <w:t>.);</w:t>
      </w:r>
    </w:p>
    <w:p w14:paraId="20B62E8D" w14:textId="77777777" w:rsidR="00D9437E" w:rsidRPr="009B4BB1" w:rsidRDefault="00D9437E" w:rsidP="00D9437E">
      <w:pPr>
        <w:pBdr>
          <w:top w:val="nil"/>
          <w:left w:val="nil"/>
          <w:bottom w:val="nil"/>
          <w:right w:val="nil"/>
          <w:between w:val="nil"/>
        </w:pBdr>
        <w:jc w:val="center"/>
        <w:rPr>
          <w:rFonts w:eastAsia="Tahoma" w:cs="Tahoma"/>
          <w:color w:val="000000"/>
          <w:sz w:val="24"/>
          <w:szCs w:val="24"/>
        </w:rPr>
      </w:pPr>
      <w:r w:rsidRPr="009B4BB1">
        <w:rPr>
          <w:rFonts w:eastAsia="Tahoma" w:cs="Tahoma"/>
          <w:color w:val="000000"/>
          <w:sz w:val="24"/>
          <w:szCs w:val="24"/>
        </w:rPr>
        <w:t xml:space="preserve">i ogłoszonego przez Prezesa Urzędu zamówień Publicznych w obwieszczeniu </w:t>
      </w:r>
      <w:r w:rsidRPr="009B4BB1">
        <w:rPr>
          <w:rFonts w:eastAsia="Tahoma" w:cs="Tahoma"/>
          <w:sz w:val="24"/>
          <w:szCs w:val="24"/>
        </w:rPr>
        <w:t>z dnia 3.12.2021 r.</w:t>
      </w:r>
      <w:r w:rsidRPr="009B4BB1">
        <w:rPr>
          <w:rFonts w:eastAsia="Tahoma" w:cs="Tahoma"/>
          <w:color w:val="FF0000"/>
          <w:sz w:val="24"/>
          <w:szCs w:val="24"/>
        </w:rPr>
        <w:t xml:space="preserve"> </w:t>
      </w:r>
      <w:r w:rsidRPr="009B4BB1">
        <w:rPr>
          <w:rFonts w:eastAsia="Tahoma" w:cs="Tahoma"/>
          <w:color w:val="000000"/>
          <w:sz w:val="24"/>
          <w:szCs w:val="24"/>
        </w:rPr>
        <w:t xml:space="preserve">w Dzienniku Urzędowym Rzeczypospolitej Polskiej "Monitor Polski" - Warszawa z dnia 15.12.2021 r. poz. 1177 </w:t>
      </w:r>
    </w:p>
    <w:p w14:paraId="0824980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w:t>
      </w:r>
      <w:proofErr w:type="spellStart"/>
      <w:r w:rsidRPr="00A02869">
        <w:rPr>
          <w:rFonts w:eastAsia="Tahoma" w:cs="Tahoma"/>
          <w:color w:val="000000"/>
          <w:sz w:val="24"/>
          <w:szCs w:val="24"/>
        </w:rPr>
        <w:t>p.z.p</w:t>
      </w:r>
      <w:proofErr w:type="spellEnd"/>
      <w:r w:rsidRPr="00A02869">
        <w:rPr>
          <w:rFonts w:eastAsia="Tahoma" w:cs="Tahoma"/>
          <w:color w:val="000000"/>
          <w:sz w:val="24"/>
          <w:szCs w:val="24"/>
        </w:rPr>
        <w:t xml:space="preserve">. - </w:t>
      </w:r>
      <w:r w:rsidRPr="00B82CF6">
        <w:rPr>
          <w:rFonts w:eastAsia="Tahoma" w:cs="Tahoma"/>
          <w:b/>
          <w:bCs/>
          <w:color w:val="000000"/>
          <w:sz w:val="24"/>
          <w:szCs w:val="24"/>
        </w:rPr>
        <w:t>przetargu nieograniczonego</w:t>
      </w:r>
    </w:p>
    <w:p w14:paraId="7EE96FAD" w14:textId="77777777"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E858EC">
        <w:rPr>
          <w:rFonts w:eastAsia="Tahoma" w:cs="Tahoma"/>
          <w:b/>
          <w:color w:val="000000"/>
          <w:sz w:val="24"/>
          <w:szCs w:val="24"/>
        </w:rPr>
        <w:t>wyrobów medycznych (anestezjologicznych) dla Mazowieckiego Centrum Rehabilitacji STOCER Sp. z o.o.</w:t>
      </w:r>
      <w:r w:rsidR="008A381F">
        <w:rPr>
          <w:rFonts w:eastAsia="Tahoma" w:cs="Tahoma"/>
          <w:b/>
          <w:color w:val="000000"/>
          <w:sz w:val="24"/>
          <w:szCs w:val="24"/>
        </w:rPr>
        <w:t xml:space="preserve"> </w:t>
      </w:r>
      <w:r w:rsidR="00B63C7F">
        <w:rPr>
          <w:rFonts w:eastAsia="Tahoma" w:cs="Tahoma"/>
          <w:b/>
          <w:color w:val="000000"/>
          <w:sz w:val="24"/>
          <w:szCs w:val="24"/>
        </w:rPr>
        <w:t xml:space="preserve"> </w:t>
      </w:r>
      <w:r w:rsidR="00B564AD">
        <w:rPr>
          <w:rFonts w:eastAsia="Tahoma" w:cs="Tahoma"/>
          <w:b/>
          <w:color w:val="000000"/>
          <w:sz w:val="24"/>
          <w:szCs w:val="24"/>
        </w:rPr>
        <w:t xml:space="preserve"> </w:t>
      </w:r>
    </w:p>
    <w:p w14:paraId="5C6E3AF4" w14:textId="77777777"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0BD88D44"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0DB02F64" w14:textId="77777777"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3B16BFF5"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72CEEF6B"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07C3DEC6" w14:textId="77777777" w:rsidR="00A54219" w:rsidRPr="009D06FD" w:rsidRDefault="0092190B" w:rsidP="009860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004611FF" w14:textId="77777777" w:rsidR="00A54219" w:rsidRDefault="0092190B" w:rsidP="0098600B">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1B2D22BB" w14:textId="77777777" w:rsidR="00B564AD" w:rsidRDefault="00B564AD" w:rsidP="0098600B">
      <w:pPr>
        <w:pBdr>
          <w:top w:val="nil"/>
          <w:left w:val="nil"/>
          <w:bottom w:val="nil"/>
          <w:right w:val="nil"/>
          <w:between w:val="nil"/>
        </w:pBdr>
        <w:rPr>
          <w:rFonts w:ascii="Cambria" w:eastAsia="Cambria" w:hAnsi="Cambria" w:cs="Cambria"/>
          <w:color w:val="000000"/>
        </w:rPr>
      </w:pPr>
    </w:p>
    <w:p w14:paraId="2D9A112A" w14:textId="7D7BF13F" w:rsidR="00E858EC" w:rsidRDefault="00DD2F0F" w:rsidP="0098600B">
      <w:pPr>
        <w:pBdr>
          <w:top w:val="nil"/>
          <w:left w:val="nil"/>
          <w:bottom w:val="nil"/>
          <w:right w:val="nil"/>
          <w:between w:val="nil"/>
        </w:pBdr>
        <w:jc w:val="center"/>
        <w:rPr>
          <w:rFonts w:ascii="Cambria" w:eastAsia="Cambria" w:hAnsi="Cambria" w:cs="Cambria"/>
          <w:color w:val="FF0000"/>
        </w:rPr>
      </w:pPr>
      <w:r>
        <w:rPr>
          <w:rFonts w:ascii="Cambria" w:eastAsia="Cambria" w:hAnsi="Cambria" w:cs="Cambria"/>
          <w:color w:val="FF0000"/>
        </w:rPr>
        <w:t xml:space="preserve">Modyfikacja </w:t>
      </w:r>
    </w:p>
    <w:p w14:paraId="0A914716" w14:textId="4C729EF8" w:rsidR="008B660D" w:rsidRPr="006F7622" w:rsidRDefault="008B660D" w:rsidP="0098600B">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DD2F0F">
        <w:rPr>
          <w:rFonts w:ascii="Cambria" w:eastAsia="Tahoma" w:hAnsi="Cambria" w:cs="Tahoma"/>
          <w:sz w:val="24"/>
          <w:szCs w:val="24"/>
        </w:rPr>
        <w:t>06.09</w:t>
      </w:r>
      <w:r w:rsidR="00615899">
        <w:rPr>
          <w:rFonts w:ascii="Cambria" w:eastAsia="Tahoma" w:hAnsi="Cambria" w:cs="Tahoma"/>
          <w:sz w:val="24"/>
          <w:szCs w:val="24"/>
        </w:rPr>
        <w:t>.</w:t>
      </w:r>
      <w:r w:rsidR="005F2C9A">
        <w:rPr>
          <w:rFonts w:ascii="Cambria" w:eastAsia="Tahoma" w:hAnsi="Cambria" w:cs="Tahoma"/>
          <w:sz w:val="24"/>
          <w:szCs w:val="24"/>
        </w:rPr>
        <w:t>2022</w:t>
      </w:r>
      <w:r w:rsidRPr="006F7622">
        <w:rPr>
          <w:rFonts w:ascii="Cambria" w:eastAsia="Tahoma" w:hAnsi="Cambria" w:cs="Tahoma"/>
          <w:sz w:val="24"/>
          <w:szCs w:val="24"/>
        </w:rPr>
        <w:t xml:space="preserve"> r.</w:t>
      </w:r>
    </w:p>
    <w:p w14:paraId="0260CDC5"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56C2A993" w14:textId="77777777" w:rsidR="00EE73E2" w:rsidRDefault="00EE73E2" w:rsidP="00EE73E2">
      <w:pPr>
        <w:pBdr>
          <w:top w:val="nil"/>
          <w:left w:val="nil"/>
          <w:bottom w:val="nil"/>
          <w:right w:val="nil"/>
          <w:between w:val="nil"/>
        </w:pBdr>
        <w:rPr>
          <w:sz w:val="24"/>
          <w:szCs w:val="24"/>
        </w:rPr>
      </w:pPr>
    </w:p>
    <w:p w14:paraId="04F0504A" w14:textId="77777777"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1244CFDF"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74E75F32" w14:textId="77777777"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6B3C026A" w14:textId="77777777"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358315"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t>
      </w:r>
      <w:proofErr w:type="spellStart"/>
      <w:r w:rsidRPr="00EE73E2">
        <w:rPr>
          <w:sz w:val="24"/>
          <w:szCs w:val="24"/>
        </w:rPr>
        <w:t>p.z.p</w:t>
      </w:r>
      <w:proofErr w:type="spellEnd"/>
      <w:r w:rsidRPr="00EE73E2">
        <w:rPr>
          <w:sz w:val="24"/>
          <w:szCs w:val="24"/>
        </w:rPr>
        <w:t>.” - ustawa z dnia 11 września 2019 r. Prawo zamówień publicznych (Dz.U.2019.2019 z dnia 2019.10.24);</w:t>
      </w:r>
    </w:p>
    <w:p w14:paraId="37F2B018"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745A5F1C" w14:textId="77777777"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49FF9F92"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6E997B2E" w14:textId="77777777"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1117771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4C3F9B9F"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3F41F170"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5FD824E3" w14:textId="77777777"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w:t>
      </w:r>
      <w:proofErr w:type="spellStart"/>
      <w:r w:rsidRPr="00EE73E2">
        <w:rPr>
          <w:sz w:val="24"/>
          <w:szCs w:val="24"/>
        </w:rPr>
        <w:t>p.z.p</w:t>
      </w:r>
      <w:proofErr w:type="spellEnd"/>
      <w:r w:rsidRPr="00EE73E2">
        <w:rPr>
          <w:sz w:val="24"/>
          <w:szCs w:val="24"/>
        </w:rPr>
        <w:t>.;</w:t>
      </w:r>
    </w:p>
    <w:p w14:paraId="020BF215" w14:textId="77777777" w:rsidR="00293366" w:rsidRPr="00EE73E2" w:rsidRDefault="00293366" w:rsidP="00427E4F">
      <w:pPr>
        <w:pBdr>
          <w:top w:val="nil"/>
          <w:left w:val="nil"/>
          <w:bottom w:val="nil"/>
          <w:right w:val="nil"/>
          <w:between w:val="nil"/>
        </w:pBdr>
        <w:jc w:val="both"/>
        <w:rPr>
          <w:sz w:val="24"/>
          <w:szCs w:val="24"/>
        </w:rPr>
      </w:pPr>
    </w:p>
    <w:p w14:paraId="1F52CC6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46782472"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0A1B0D86"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AE27491"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C9EC2E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1A8FFA7" w14:textId="77777777"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6B645F64"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04AC623D"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644168A5" w14:textId="777777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C585B68"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24B779FA"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2DCF3374" w14:textId="77777777" w:rsidR="00A23837" w:rsidRPr="00EE73E2" w:rsidRDefault="00A23837" w:rsidP="00A23837">
      <w:pPr>
        <w:pBdr>
          <w:top w:val="nil"/>
          <w:left w:val="nil"/>
          <w:bottom w:val="nil"/>
          <w:right w:val="nil"/>
          <w:between w:val="nil"/>
        </w:pBdr>
        <w:jc w:val="both"/>
        <w:rPr>
          <w:sz w:val="24"/>
          <w:szCs w:val="24"/>
        </w:rPr>
      </w:pPr>
    </w:p>
    <w:p w14:paraId="00F5B57F" w14:textId="77777777" w:rsidR="00A54219" w:rsidRDefault="00A54219" w:rsidP="009A7907">
      <w:pPr>
        <w:rPr>
          <w:sz w:val="24"/>
          <w:szCs w:val="24"/>
        </w:rPr>
      </w:pPr>
    </w:p>
    <w:p w14:paraId="6D408022" w14:textId="77777777" w:rsidR="009A7907" w:rsidRPr="009A7907" w:rsidRDefault="009A7907" w:rsidP="009A7907">
      <w:pPr>
        <w:rPr>
          <w:rFonts w:ascii="Cambria" w:eastAsia="Cambria" w:hAnsi="Cambria" w:cs="Cambria"/>
          <w:color w:val="FF0000"/>
          <w:sz w:val="24"/>
          <w:szCs w:val="24"/>
        </w:rPr>
      </w:pPr>
    </w:p>
    <w:p w14:paraId="5E807EA1"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0286C99F" w14:textId="77777777"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w:t>
      </w:r>
      <w:proofErr w:type="spellStart"/>
      <w:r w:rsidR="00A02869" w:rsidRPr="009A7907">
        <w:rPr>
          <w:rFonts w:ascii="Cambria" w:eastAsia="Cambria" w:hAnsi="Cambria" w:cs="Cambria"/>
          <w:color w:val="000000"/>
        </w:rPr>
        <w:t>p.z.p</w:t>
      </w:r>
      <w:proofErr w:type="spellEnd"/>
      <w:r w:rsidR="00A02869" w:rsidRPr="009A7907">
        <w:rPr>
          <w:rFonts w:ascii="Cambria" w:eastAsia="Cambria" w:hAnsi="Cambria" w:cs="Cambria"/>
          <w:color w:val="000000"/>
        </w:rPr>
        <w:t>.</w:t>
      </w:r>
    </w:p>
    <w:p w14:paraId="07F19828" w14:textId="77777777"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5A66DD45" w14:textId="77777777"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 zakresie nieuregulowanym niniejszą SWZ zastosowanie mają przepisy </w:t>
      </w:r>
      <w:proofErr w:type="spellStart"/>
      <w:r w:rsidR="0016244D" w:rsidRPr="009A7907">
        <w:rPr>
          <w:rFonts w:ascii="Cambria" w:eastAsia="Cambria" w:hAnsi="Cambria" w:cs="Cambria"/>
          <w:color w:val="000000"/>
        </w:rPr>
        <w:t>p.z.p</w:t>
      </w:r>
      <w:proofErr w:type="spellEnd"/>
      <w:r w:rsidR="0016244D" w:rsidRPr="009A7907">
        <w:rPr>
          <w:rFonts w:ascii="Cambria" w:eastAsia="Cambria" w:hAnsi="Cambria" w:cs="Cambria"/>
          <w:color w:val="000000"/>
        </w:rPr>
        <w:t>. i akty wykonawcze do niej.</w:t>
      </w:r>
    </w:p>
    <w:p w14:paraId="37438D61"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35938D51" w14:textId="77777777"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78A13669"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5BB1601D" w14:textId="77777777"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3EC1300C"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145D0B5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5088A6F3"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2579A7C6" w14:textId="77777777"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47261532" w14:textId="77777777" w:rsidR="007C335F" w:rsidRDefault="007C335F" w:rsidP="007C335F">
      <w:pPr>
        <w:pBdr>
          <w:top w:val="nil"/>
          <w:left w:val="nil"/>
          <w:bottom w:val="nil"/>
          <w:right w:val="nil"/>
          <w:between w:val="nil"/>
        </w:pBdr>
        <w:jc w:val="both"/>
        <w:rPr>
          <w:rFonts w:eastAsia="Tahoma" w:cs="Tahoma"/>
          <w:b/>
        </w:rPr>
      </w:pPr>
    </w:p>
    <w:p w14:paraId="1B07F6D5" w14:textId="77777777"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1B9510CA"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0B1CCD4"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000BCABE" w14:textId="77777777" w:rsidR="009A7907" w:rsidRDefault="0098600B"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5F6D99D0" w14:textId="77777777" w:rsidR="009578AC" w:rsidRPr="009578AC" w:rsidRDefault="009578AC" w:rsidP="009A7907">
      <w:pPr>
        <w:pBdr>
          <w:top w:val="nil"/>
          <w:left w:val="nil"/>
          <w:bottom w:val="nil"/>
          <w:right w:val="nil"/>
          <w:between w:val="nil"/>
        </w:pBdr>
        <w:jc w:val="both"/>
        <w:rPr>
          <w:rFonts w:eastAsia="Tahoma" w:cs="Tahoma"/>
          <w:b/>
        </w:rPr>
      </w:pPr>
    </w:p>
    <w:p w14:paraId="0AB2A2A6" w14:textId="77777777"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02167281" w14:textId="77777777"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8A79CF">
        <w:rPr>
          <w:rFonts w:ascii="Cambria" w:eastAsia="Cambria" w:hAnsi="Cambria" w:cs="Cambria"/>
          <w:bCs/>
        </w:rPr>
        <w:t>wyrobów medycznych (</w:t>
      </w:r>
      <w:r w:rsidR="00E858EC">
        <w:rPr>
          <w:rFonts w:ascii="Cambria" w:eastAsia="Cambria" w:hAnsi="Cambria" w:cs="Cambria"/>
          <w:bCs/>
        </w:rPr>
        <w:t>anestezjologicznych</w:t>
      </w:r>
      <w:r w:rsidR="008A79CF">
        <w:rPr>
          <w:rFonts w:ascii="Cambria" w:eastAsia="Cambria" w:hAnsi="Cambria" w:cs="Cambria"/>
          <w:bCs/>
        </w:rPr>
        <w:t xml:space="preserve">) </w:t>
      </w:r>
      <w:r w:rsidR="00585B91">
        <w:rPr>
          <w:rFonts w:ascii="Cambria" w:eastAsia="Cambria" w:hAnsi="Cambria" w:cs="Cambria"/>
          <w:bCs/>
        </w:rPr>
        <w:t xml:space="preserve">dla Mazowieckiego Centrum Rehabilitacji STOCER Sp. z o.o. </w:t>
      </w:r>
    </w:p>
    <w:p w14:paraId="32337B2F" w14:textId="77777777"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C097604" w14:textId="77777777"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B63C7F">
        <w:rPr>
          <w:rFonts w:eastAsia="Cambria" w:cs="Cambria"/>
          <w:b/>
        </w:rPr>
        <w:t xml:space="preserve">wyroby medyczne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t>
      </w:r>
      <w:r w:rsidR="005E5C1E" w:rsidRPr="00651A20">
        <w:rPr>
          <w:rFonts w:eastAsia="Cambria" w:cs="Cambria"/>
        </w:rPr>
        <w:t xml:space="preserve">wzoru – </w:t>
      </w:r>
      <w:r w:rsidR="005E5C1E" w:rsidRPr="00651A20">
        <w:rPr>
          <w:rFonts w:eastAsia="Cambria" w:cs="Cambria"/>
          <w:b/>
          <w:bCs/>
          <w:i/>
          <w:iCs/>
        </w:rPr>
        <w:t>Załącznik nr 2</w:t>
      </w:r>
      <w:r w:rsidR="005E5C1E" w:rsidRPr="00651A20">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12017449" w14:textId="77777777" w:rsidR="00E12013" w:rsidRPr="00CD187B"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A381F">
        <w:rPr>
          <w:rFonts w:eastAsia="Tahoma" w:cs="Tahoma"/>
        </w:rPr>
        <w:t>wyrobów medycznych</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5CD6DFAC"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rPr>
      </w:pPr>
      <w:r w:rsidRPr="002C0B05">
        <w:rPr>
          <w:rFonts w:eastAsia="Cambria" w:cs="Cambria"/>
        </w:rPr>
        <w:lastRenderedPageBreak/>
        <w:t xml:space="preserve">W sytuacji, gdy opis przedmiotu zamówienia z </w:t>
      </w:r>
      <w:r w:rsidRPr="002C0B05">
        <w:rPr>
          <w:rFonts w:eastAsia="Cambria" w:cs="Cambria"/>
          <w:b/>
          <w:i/>
          <w:iCs/>
        </w:rPr>
        <w:t>Załącznika Nr 1</w:t>
      </w:r>
      <w:r w:rsidRPr="002C0B05">
        <w:rPr>
          <w:rFonts w:eastAsia="Cambria" w:cs="Cambria"/>
          <w:i/>
          <w:iCs/>
        </w:rPr>
        <w:t xml:space="preserve"> </w:t>
      </w:r>
      <w:r w:rsidRPr="002C0B05">
        <w:rPr>
          <w:rFonts w:eastAsia="Cambria" w:cs="Cambria"/>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rPr>
        <w:t xml:space="preserve">związku z czym dopuszcza oferowanie w tym, referencyjnym zakresie, aparatury o cechach </w:t>
      </w:r>
      <w:r w:rsidRPr="005C2541">
        <w:rPr>
          <w:rFonts w:eastAsia="Cambria" w:cs="Cambria"/>
        </w:rPr>
        <w:t xml:space="preserve">(parametry i funkcjonalność) równoważnych w rozumieniu art. 99 ust. 5 i 6 </w:t>
      </w:r>
      <w:proofErr w:type="spellStart"/>
      <w:r w:rsidRPr="005C2541">
        <w:rPr>
          <w:rFonts w:eastAsia="Cambria" w:cs="Cambria"/>
        </w:rPr>
        <w:t>p.z.p</w:t>
      </w:r>
      <w:proofErr w:type="spellEnd"/>
      <w:r w:rsidRPr="005C2541">
        <w:rPr>
          <w:rFonts w:eastAsia="Cambria" w:cs="Cambria"/>
        </w:rPr>
        <w:t>.</w:t>
      </w:r>
    </w:p>
    <w:p w14:paraId="3A4FAA71" w14:textId="77777777" w:rsidR="00CD187B" w:rsidRPr="005C2541"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Za „równoważną” w stosunku do „referencyjnej” uznana zostanie cecha (parametr, funkcja), która przy innym niż opisany w </w:t>
      </w:r>
      <w:r w:rsidRPr="005C2541">
        <w:rPr>
          <w:rFonts w:eastAsia="Cambria" w:cs="Cambria"/>
          <w:b/>
          <w:i/>
          <w:iCs/>
        </w:rPr>
        <w:t>Załączniku Nr 1</w:t>
      </w:r>
      <w:r w:rsidRPr="005C2541">
        <w:rPr>
          <w:rFonts w:eastAsia="Cambria" w:cs="Cambria"/>
        </w:rPr>
        <w:t xml:space="preserve"> do SWZ rozwiązaniu (np. patentowym) spełnia te same funkcje, a osiągany przy rozwiązaniu „równoważnym” efekt jest porównywalny z tym oczekiwanym przez Zamawiającego. </w:t>
      </w:r>
    </w:p>
    <w:p w14:paraId="1D4A8C8A" w14:textId="77777777" w:rsidR="00CD187B" w:rsidRPr="00CD187B" w:rsidRDefault="00CD187B" w:rsidP="00CD187B">
      <w:pPr>
        <w:pStyle w:val="Akapitzlist"/>
        <w:widowControl w:val="0"/>
        <w:numPr>
          <w:ilvl w:val="0"/>
          <w:numId w:val="5"/>
        </w:numPr>
        <w:pBdr>
          <w:top w:val="nil"/>
          <w:left w:val="nil"/>
          <w:bottom w:val="nil"/>
          <w:right w:val="nil"/>
          <w:between w:val="nil"/>
        </w:pBdr>
        <w:adjustRightInd w:val="0"/>
        <w:spacing w:before="100" w:beforeAutospacing="1" w:after="100" w:afterAutospacing="1" w:line="280" w:lineRule="atLeast"/>
        <w:ind w:left="426"/>
        <w:contextualSpacing w:val="0"/>
        <w:jc w:val="both"/>
        <w:textAlignment w:val="baseline"/>
        <w:rPr>
          <w:rFonts w:eastAsia="Cambria" w:cs="Cambria"/>
          <w:b/>
          <w:bCs/>
          <w:i/>
          <w:iCs/>
        </w:rPr>
      </w:pPr>
      <w:r w:rsidRPr="005C2541">
        <w:rPr>
          <w:rFonts w:eastAsia="Cambria" w:cs="Cambria"/>
        </w:rPr>
        <w:t xml:space="preserve">Wykonawcy ciążyć będzie obowiązek udowodnienia Zamawiającemu w treści jego oferty, w szczególności za pomocą przedmiotowych środków dowodowych, o których mowa w art. 104-107 </w:t>
      </w:r>
      <w:proofErr w:type="spellStart"/>
      <w:r w:rsidRPr="005C2541">
        <w:rPr>
          <w:rFonts w:eastAsia="Cambria" w:cs="Cambria"/>
        </w:rPr>
        <w:t>p.z.p</w:t>
      </w:r>
      <w:proofErr w:type="spellEnd"/>
      <w:r w:rsidRPr="005C2541">
        <w:rPr>
          <w:rFonts w:eastAsia="Cambria" w:cs="Cambria"/>
        </w:rPr>
        <w:t>., że proponowane przez niego w ofercie rozwiązania (cechy, funkcje itp.) w równoważnym stopniu spełniają wymagania określone w opisie przedmiotu zamówienia z Z</w:t>
      </w:r>
      <w:r w:rsidRPr="005C2541">
        <w:rPr>
          <w:rFonts w:eastAsia="Cambria" w:cs="Cambria"/>
          <w:b/>
          <w:i/>
          <w:iCs/>
        </w:rPr>
        <w:t>ałącznika nr 1</w:t>
      </w:r>
      <w:r w:rsidRPr="005C2541">
        <w:rPr>
          <w:rFonts w:eastAsia="Cambria" w:cs="Cambria"/>
        </w:rPr>
        <w:t xml:space="preserve"> do SWZ.</w:t>
      </w:r>
    </w:p>
    <w:p w14:paraId="4FFE5BA7"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C0F077B"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79EF684" w14:textId="77777777"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E858EC">
        <w:rPr>
          <w:rFonts w:eastAsia="Tahoma" w:cs="Tahoma"/>
        </w:rPr>
        <w:t>20</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4863F11B" w14:textId="77777777"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3D2579C4" w14:textId="77777777"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61BD2FB0" w14:textId="77777777" w:rsidR="00504DDB" w:rsidRPr="00B63C7F"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B63C7F">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w:t>
      </w:r>
      <w:r w:rsidR="00B63C7F" w:rsidRPr="00B63C7F">
        <w:rPr>
          <w:rFonts w:eastAsia="Tahoma" w:cs="Tahoma"/>
        </w:rPr>
        <w:t xml:space="preserve"> </w:t>
      </w:r>
      <w:r w:rsidRPr="00B63C7F">
        <w:rPr>
          <w:rFonts w:eastAsia="Tahoma" w:cs="Tahoma"/>
        </w:rPr>
        <w:t>Łączn</w:t>
      </w:r>
      <w:r w:rsidR="0098789D" w:rsidRPr="00B63C7F">
        <w:rPr>
          <w:rFonts w:eastAsia="Tahoma" w:cs="Tahoma"/>
        </w:rPr>
        <w:t>y</w:t>
      </w:r>
      <w:r w:rsidRPr="00B63C7F">
        <w:rPr>
          <w:rFonts w:eastAsia="Tahoma" w:cs="Tahoma"/>
        </w:rPr>
        <w:t xml:space="preserve"> czas trwania umowy nie przekroczy </w:t>
      </w:r>
      <w:r w:rsidR="00910AA9" w:rsidRPr="00B63C7F">
        <w:rPr>
          <w:rFonts w:eastAsia="Tahoma" w:cs="Tahoma"/>
          <w:b/>
          <w:bCs/>
        </w:rPr>
        <w:t>2</w:t>
      </w:r>
      <w:r w:rsidRPr="00B63C7F">
        <w:rPr>
          <w:rFonts w:eastAsia="Tahoma" w:cs="Tahoma"/>
          <w:b/>
          <w:bCs/>
        </w:rPr>
        <w:t xml:space="preserve"> lat</w:t>
      </w:r>
      <w:r w:rsidRPr="00B63C7F">
        <w:rPr>
          <w:rFonts w:eastAsia="Tahoma" w:cs="Tahoma"/>
        </w:rPr>
        <w:t>. Zmiana umowy wymaga aneksu, z tym, że Zamawiający jednostronnie zawiadamia Wykonawcę o proponowanym przedłużeniu umowy przed upływem terminu na jaki została ona zawarta.</w:t>
      </w:r>
    </w:p>
    <w:p w14:paraId="31DB6AD3" w14:textId="77777777"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499DEC1B" w14:textId="77777777" w:rsidR="006049C5" w:rsidRPr="008E3C91" w:rsidRDefault="006049C5" w:rsidP="00651A20">
      <w:pPr>
        <w:widowControl w:val="0"/>
        <w:numPr>
          <w:ilvl w:val="0"/>
          <w:numId w:val="21"/>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4A779E47"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69FFD4CB" w14:textId="77777777" w:rsidR="006049C5" w:rsidRPr="005D54ED" w:rsidRDefault="006049C5" w:rsidP="006049C5">
      <w:pPr>
        <w:ind w:left="120"/>
        <w:rPr>
          <w:rFonts w:cs="Posterama"/>
          <w:b/>
          <w:bCs/>
        </w:rPr>
      </w:pPr>
      <w:r w:rsidRPr="005D54ED">
        <w:rPr>
          <w:rFonts w:cs="Posterama"/>
          <w:b/>
          <w:bCs/>
        </w:rPr>
        <w:lastRenderedPageBreak/>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16936922"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3034FAB8" w14:textId="77777777" w:rsidR="006049C5" w:rsidRPr="005D54ED" w:rsidRDefault="006049C5" w:rsidP="00651A20">
      <w:pPr>
        <w:widowControl w:val="0"/>
        <w:numPr>
          <w:ilvl w:val="0"/>
          <w:numId w:val="11"/>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7B83359D" w14:textId="77777777" w:rsidR="006049C5" w:rsidRDefault="006049C5" w:rsidP="00651A20">
      <w:pPr>
        <w:widowControl w:val="0"/>
        <w:numPr>
          <w:ilvl w:val="0"/>
          <w:numId w:val="11"/>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73ACC0E4" w14:textId="77777777" w:rsidR="009A7907" w:rsidRPr="009A7907" w:rsidRDefault="009A7907" w:rsidP="009A7907">
      <w:pPr>
        <w:widowControl w:val="0"/>
        <w:tabs>
          <w:tab w:val="left" w:pos="480"/>
        </w:tabs>
        <w:adjustRightInd w:val="0"/>
        <w:ind w:left="567"/>
        <w:jc w:val="both"/>
        <w:rPr>
          <w:rFonts w:cs="Posterama"/>
          <w:bCs/>
        </w:rPr>
      </w:pPr>
    </w:p>
    <w:p w14:paraId="4570EA95" w14:textId="77777777" w:rsidR="006049C5" w:rsidRPr="005D54ED" w:rsidRDefault="006049C5" w:rsidP="006049C5">
      <w:pPr>
        <w:tabs>
          <w:tab w:val="left" w:pos="840"/>
          <w:tab w:val="left" w:pos="960"/>
        </w:tabs>
        <w:rPr>
          <w:rFonts w:cs="Posterama"/>
          <w:bCs/>
        </w:rPr>
      </w:pPr>
      <w:r w:rsidRPr="005D54ED">
        <w:rPr>
          <w:rFonts w:cs="Posterama"/>
          <w:noProof/>
        </w:rPr>
        <mc:AlternateContent>
          <mc:Choice Requires="wps">
            <w:drawing>
              <wp:anchor distT="0" distB="0" distL="114300" distR="114300" simplePos="0" relativeHeight="251659264" behindDoc="0" locked="0" layoutInCell="1" allowOverlap="1" wp14:anchorId="5C2120CF" wp14:editId="7DF488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121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17E4246F" w14:textId="77777777" w:rsidR="006049C5" w:rsidRPr="005D54ED" w:rsidRDefault="006049C5" w:rsidP="006049C5">
      <w:pPr>
        <w:tabs>
          <w:tab w:val="left" w:pos="840"/>
          <w:tab w:val="left" w:pos="960"/>
        </w:tabs>
        <w:ind w:left="709"/>
        <w:rPr>
          <w:rFonts w:cs="Posterama"/>
          <w:bCs/>
        </w:rPr>
      </w:pPr>
    </w:p>
    <w:p w14:paraId="265662AF" w14:textId="77777777"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5B149B6E" w14:textId="77777777" w:rsidR="006049C5" w:rsidRPr="005D54ED" w:rsidRDefault="006049C5" w:rsidP="006049C5">
      <w:pPr>
        <w:autoSpaceDE w:val="0"/>
        <w:autoSpaceDN w:val="0"/>
        <w:rPr>
          <w:rFonts w:cs="Posterama"/>
        </w:rPr>
      </w:pPr>
    </w:p>
    <w:p w14:paraId="409BAC38"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2F2AB158" w14:textId="77777777"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13E23E02" w14:textId="77777777"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69719FAD" w14:textId="77777777" w:rsidR="006049C5" w:rsidRPr="005D54ED" w:rsidRDefault="006049C5" w:rsidP="006049C5">
      <w:pPr>
        <w:tabs>
          <w:tab w:val="left" w:pos="851"/>
          <w:tab w:val="left" w:pos="993"/>
        </w:tabs>
        <w:rPr>
          <w:rFonts w:cs="Posterama"/>
          <w:bCs/>
        </w:rPr>
      </w:pPr>
    </w:p>
    <w:p w14:paraId="47079E97"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0A5BF288" w14:textId="77777777" w:rsidR="006049C5" w:rsidRPr="005D54ED" w:rsidRDefault="006049C5" w:rsidP="005D54ED">
      <w:pPr>
        <w:rPr>
          <w:rFonts w:cs="Posterama"/>
        </w:rPr>
      </w:pPr>
    </w:p>
    <w:p w14:paraId="0473FF8F" w14:textId="77777777" w:rsidR="006049C5" w:rsidRPr="00651A20" w:rsidRDefault="006049C5" w:rsidP="00651A20">
      <w:pPr>
        <w:widowControl w:val="0"/>
        <w:numPr>
          <w:ilvl w:val="0"/>
          <w:numId w:val="10"/>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w:t>
      </w:r>
      <w:proofErr w:type="spellStart"/>
      <w:r w:rsidRPr="005D54ED">
        <w:rPr>
          <w:rFonts w:cs="Posterama"/>
          <w:bCs/>
        </w:rPr>
        <w:t>p.z.p</w:t>
      </w:r>
      <w:proofErr w:type="spellEnd"/>
      <w:r w:rsidRPr="005D54ED">
        <w:rPr>
          <w:rFonts w:cs="Posterama"/>
          <w:bCs/>
        </w:rPr>
        <w:t xml:space="preserve">. oraz w niniejszej SWZ i została oceniona jako najkorzystniejsza w oparciu o podane w ogłoszeniu o zamówieniu i SWZ kryteria wyboru. </w:t>
      </w:r>
    </w:p>
    <w:p w14:paraId="711FD49B" w14:textId="77777777" w:rsidR="006049C5" w:rsidRPr="00644425" w:rsidRDefault="006049C5" w:rsidP="00651A20">
      <w:pPr>
        <w:widowControl w:val="0"/>
        <w:numPr>
          <w:ilvl w:val="0"/>
          <w:numId w:val="21"/>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6D2C3F55" w14:textId="77777777" w:rsidR="006049C5" w:rsidRPr="00D30038" w:rsidRDefault="006049C5" w:rsidP="00651A20">
      <w:pPr>
        <w:widowControl w:val="0"/>
        <w:numPr>
          <w:ilvl w:val="0"/>
          <w:numId w:val="13"/>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D30038">
        <w:rPr>
          <w:rFonts w:cs="Posterama"/>
        </w:rPr>
        <w:t>loco</w:t>
      </w:r>
      <w:proofErr w:type="spellEnd"/>
      <w:r w:rsidRPr="00D30038">
        <w:rPr>
          <w:rFonts w:cs="Posterama"/>
        </w:rPr>
        <w:t xml:space="preserve"> wskazany </w:t>
      </w:r>
      <w:r w:rsidR="00065777" w:rsidRPr="00D30038">
        <w:rPr>
          <w:rFonts w:cs="Posterama"/>
        </w:rPr>
        <w:t>magazyn Zamawiającego</w:t>
      </w:r>
      <w:r w:rsidRPr="00D30038">
        <w:rPr>
          <w:rFonts w:cs="Posterama"/>
        </w:rPr>
        <w:t xml:space="preserve">, inne opłaty, podatki, zastosowane rabaty i upusty finansowe. </w:t>
      </w:r>
    </w:p>
    <w:p w14:paraId="558697FD"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w:t>
      </w:r>
      <w:r w:rsidRPr="00D30038">
        <w:rPr>
          <w:rFonts w:cs="Posterama"/>
        </w:rPr>
        <w:lastRenderedPageBreak/>
        <w:t>ocenie oferty.</w:t>
      </w:r>
    </w:p>
    <w:p w14:paraId="2781A558" w14:textId="77777777" w:rsidR="006049C5" w:rsidRPr="009578AC" w:rsidRDefault="006049C5" w:rsidP="00651A20">
      <w:pPr>
        <w:widowControl w:val="0"/>
        <w:numPr>
          <w:ilvl w:val="0"/>
          <w:numId w:val="13"/>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3B0F20B"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26425801" w14:textId="77777777" w:rsidR="006049C5" w:rsidRPr="00D30038" w:rsidRDefault="006049C5" w:rsidP="00651A20">
      <w:pPr>
        <w:widowControl w:val="0"/>
        <w:numPr>
          <w:ilvl w:val="0"/>
          <w:numId w:val="13"/>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5A36E731" w14:textId="77777777" w:rsidR="006049C5" w:rsidRPr="009A3196" w:rsidRDefault="006049C5" w:rsidP="00651A20">
      <w:pPr>
        <w:widowControl w:val="0"/>
        <w:numPr>
          <w:ilvl w:val="0"/>
          <w:numId w:val="13"/>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w:t>
      </w:r>
      <w:proofErr w:type="spellStart"/>
      <w:r w:rsidRPr="009A3196">
        <w:rPr>
          <w:rFonts w:eastAsia="Calibri" w:cs="Posterama"/>
          <w:lang w:eastAsia="en-US"/>
        </w:rPr>
        <w:t>p.z.p</w:t>
      </w:r>
      <w:proofErr w:type="spellEnd"/>
      <w:r w:rsidRPr="009A3196">
        <w:rPr>
          <w:rFonts w:eastAsia="Calibri" w:cs="Posterama"/>
          <w:lang w:eastAsia="en-US"/>
        </w:rPr>
        <w:t xml:space="preserve">.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 xml:space="preserve">r. o podatku od towarów i usług (Dz. U. z 2018 r. poz. 2174, z </w:t>
      </w:r>
      <w:proofErr w:type="spellStart"/>
      <w:r w:rsidRPr="009A3196">
        <w:rPr>
          <w:rFonts w:cs="Posterama"/>
          <w:shd w:val="clear" w:color="auto" w:fill="FFFFFF"/>
        </w:rPr>
        <w:t>późn</w:t>
      </w:r>
      <w:proofErr w:type="spellEnd"/>
      <w:r w:rsidRPr="009A3196">
        <w:rPr>
          <w:rFonts w:cs="Posterama"/>
          <w:shd w:val="clear" w:color="auto" w:fill="FFFFFF"/>
        </w:rPr>
        <w:t>. zm.), dla celów zastosowania kryterium ceny lub kosztu zamawiający doliczy do przedstawionej w takiej ofercie ceny kwotę podatku od towarów i usług, którą będzie miał obowiązek rozliczyć.</w:t>
      </w:r>
    </w:p>
    <w:p w14:paraId="075031EC" w14:textId="77777777" w:rsidR="006049C5" w:rsidRPr="00644425" w:rsidRDefault="006049C5" w:rsidP="00651A20">
      <w:pPr>
        <w:widowControl w:val="0"/>
        <w:numPr>
          <w:ilvl w:val="0"/>
          <w:numId w:val="13"/>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w:t>
      </w:r>
      <w:proofErr w:type="spellStart"/>
      <w:r w:rsidRPr="009A3196">
        <w:rPr>
          <w:rFonts w:cs="Posterama"/>
        </w:rPr>
        <w:t>p.z.p</w:t>
      </w:r>
      <w:proofErr w:type="spellEnd"/>
      <w:r w:rsidRPr="009A3196">
        <w:rPr>
          <w:rFonts w:cs="Posterama"/>
        </w:rPr>
        <w:t xml:space="preserve">. </w:t>
      </w:r>
      <w:r w:rsidRPr="009A3196">
        <w:rPr>
          <w:rFonts w:eastAsia="Calibri" w:cs="Posterama"/>
          <w:lang w:eastAsia="en-US"/>
        </w:rPr>
        <w:t xml:space="preserve">Wykonawca, składając ofertę, o której jest mowa w pkt 6, winien </w:t>
      </w:r>
      <w:r w:rsidRPr="009A3196">
        <w:rPr>
          <w:rFonts w:cs="Posterama"/>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2A97EC86" w14:textId="3531FAC5" w:rsidR="00764E06" w:rsidRPr="00764E06" w:rsidRDefault="006049C5" w:rsidP="00651A20">
      <w:pPr>
        <w:widowControl w:val="0"/>
        <w:numPr>
          <w:ilvl w:val="0"/>
          <w:numId w:val="21"/>
        </w:numPr>
        <w:adjustRightInd w:val="0"/>
        <w:ind w:left="426"/>
        <w:jc w:val="both"/>
        <w:textAlignment w:val="baseline"/>
        <w:rPr>
          <w:rFonts w:cs="Posterama"/>
          <w:b/>
          <w:bCs/>
          <w:shd w:val="clear" w:color="auto" w:fill="FFFFFF"/>
        </w:rPr>
      </w:pPr>
      <w:r w:rsidRPr="00764E06">
        <w:rPr>
          <w:rFonts w:cs="Posterama"/>
          <w:b/>
          <w:bCs/>
          <w:shd w:val="clear" w:color="auto" w:fill="FFFFFF"/>
        </w:rPr>
        <w:t>PRZEDMIOTOWE ŚRODKI DO</w:t>
      </w:r>
      <w:r w:rsidR="00F00564">
        <w:rPr>
          <w:rFonts w:cs="Posterama"/>
          <w:b/>
          <w:bCs/>
          <w:shd w:val="clear" w:color="auto" w:fill="FFFFFF"/>
        </w:rPr>
        <w:t>W</w:t>
      </w:r>
      <w:r w:rsidRPr="00764E06">
        <w:rPr>
          <w:rFonts w:cs="Posterama"/>
          <w:b/>
          <w:bCs/>
          <w:shd w:val="clear" w:color="auto" w:fill="FFFFFF"/>
        </w:rPr>
        <w:t>ODOWE:</w:t>
      </w:r>
    </w:p>
    <w:p w14:paraId="21599697" w14:textId="77777777" w:rsidR="00764E06" w:rsidRPr="00BA1587"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Przedmiotowe środki dowodowe są środkami służącymi zweryfikowaniu poprawności merytorycznej złożonej oferty.</w:t>
      </w:r>
    </w:p>
    <w:p w14:paraId="04F2E465" w14:textId="77777777" w:rsidR="00764E06" w:rsidRPr="00E858EC" w:rsidRDefault="00764E06" w:rsidP="00651A20">
      <w:pPr>
        <w:pStyle w:val="Znak"/>
        <w:numPr>
          <w:ilvl w:val="0"/>
          <w:numId w:val="22"/>
        </w:numPr>
        <w:spacing w:after="0" w:line="240" w:lineRule="auto"/>
        <w:ind w:left="426"/>
        <w:jc w:val="both"/>
        <w:rPr>
          <w:rFonts w:cs="Posterama"/>
          <w:sz w:val="22"/>
          <w:szCs w:val="22"/>
          <w:shd w:val="clear" w:color="auto" w:fill="FFFFFF"/>
        </w:rPr>
      </w:pPr>
      <w:r w:rsidRPr="00E858EC">
        <w:rPr>
          <w:rFonts w:cs="Posterama"/>
          <w:sz w:val="22"/>
          <w:szCs w:val="22"/>
          <w:shd w:val="clear" w:color="auto" w:fill="FFFFFF"/>
        </w:rPr>
        <w:t xml:space="preserve">Zamawiający żąda złożenia wraz z ofertą „certyfikatu”, o którym jest mowa w art. 105 </w:t>
      </w:r>
      <w:proofErr w:type="spellStart"/>
      <w:r w:rsidRPr="00E858EC">
        <w:rPr>
          <w:rFonts w:cs="Posterama"/>
          <w:sz w:val="22"/>
          <w:szCs w:val="22"/>
          <w:shd w:val="clear" w:color="auto" w:fill="FFFFFF"/>
        </w:rPr>
        <w:t>p.z.p</w:t>
      </w:r>
      <w:proofErr w:type="spellEnd"/>
      <w:r w:rsidRPr="00E858EC">
        <w:rPr>
          <w:rFonts w:cs="Posterama"/>
          <w:sz w:val="22"/>
          <w:szCs w:val="22"/>
          <w:shd w:val="clear" w:color="auto" w:fill="FFFFFF"/>
        </w:rPr>
        <w:t xml:space="preserve">. wydanego przez jednostkę oceniającą zgodność lub sprawozdania z badań przeprowadzonych przez tę jednostkę, dotyczące </w:t>
      </w:r>
      <w:r w:rsidRPr="00E858EC">
        <w:rPr>
          <w:sz w:val="22"/>
          <w:szCs w:val="22"/>
        </w:rPr>
        <w:t>dopuszczenia wyrobu medycznego do obrotu   i do używania oraz oznakowanie znakiem CE zgodnie z ustawą z dnia 20.05.2010 r. o wyrobach medycznych (Dz. U. z 2019 r. poz. 175) lub innym aktem prawnym właściwym dla kraju, w którym Wykonawca ma miejsce zamieszkania lub siedzibę</w:t>
      </w:r>
      <w:r w:rsidR="00E858EC" w:rsidRPr="00E858EC">
        <w:rPr>
          <w:sz w:val="22"/>
          <w:szCs w:val="22"/>
        </w:rPr>
        <w:t xml:space="preserve">. </w:t>
      </w:r>
    </w:p>
    <w:p w14:paraId="75309961" w14:textId="77777777" w:rsidR="00764E06" w:rsidRPr="00764E06" w:rsidRDefault="00764E06" w:rsidP="00651A20">
      <w:pPr>
        <w:pStyle w:val="Znak"/>
        <w:numPr>
          <w:ilvl w:val="0"/>
          <w:numId w:val="22"/>
        </w:numPr>
        <w:spacing w:after="0" w:line="240" w:lineRule="auto"/>
        <w:ind w:left="426"/>
        <w:jc w:val="both"/>
        <w:rPr>
          <w:rFonts w:cs="Posterama"/>
          <w:sz w:val="22"/>
          <w:szCs w:val="22"/>
          <w:shd w:val="clear" w:color="auto" w:fill="FFFFFF"/>
        </w:rPr>
      </w:pPr>
      <w:r w:rsidRPr="00764E06">
        <w:rPr>
          <w:rFonts w:cs="Posterama"/>
          <w:sz w:val="22"/>
          <w:szCs w:val="22"/>
          <w:shd w:val="clear" w:color="auto" w:fill="FFFFFF"/>
        </w:rPr>
        <w:t>Zamawiający zaakceptuje odpowiedni przedmiotowy środek dowodowy, inny niż ten, o którym mowa w pkt. 2, w szczególności dokumentację techniczną producenta, w przypadku gdy dany wykonawca nie ma ani dostępu do certyfikatów lub sprawozdań z badań, o których mowa w pkt. 6,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wymagania związane z realizacją zamówienia.</w:t>
      </w:r>
    </w:p>
    <w:p w14:paraId="64792243" w14:textId="77777777" w:rsidR="00764E06" w:rsidRPr="000F5AA1" w:rsidRDefault="00764E06" w:rsidP="00651A20">
      <w:pPr>
        <w:pStyle w:val="Znak"/>
        <w:numPr>
          <w:ilvl w:val="0"/>
          <w:numId w:val="22"/>
        </w:numPr>
        <w:spacing w:after="0" w:line="240" w:lineRule="auto"/>
        <w:ind w:left="426"/>
        <w:jc w:val="both"/>
        <w:rPr>
          <w:rFonts w:cs="Posterama"/>
          <w:sz w:val="22"/>
          <w:szCs w:val="22"/>
          <w:shd w:val="clear" w:color="auto" w:fill="FFFFFF"/>
        </w:rPr>
      </w:pPr>
      <w:r w:rsidRPr="00BA1587">
        <w:rPr>
          <w:rFonts w:cs="Posterama"/>
          <w:sz w:val="22"/>
          <w:szCs w:val="22"/>
          <w:shd w:val="clear" w:color="auto" w:fill="FFFFFF"/>
        </w:rPr>
        <w:t>Zamawiający na mocy przysługujących mu uprawnień (</w:t>
      </w:r>
      <w:r w:rsidRPr="00BA1587">
        <w:rPr>
          <w:rFonts w:cs="Posterama"/>
          <w:b/>
          <w:bCs/>
          <w:sz w:val="22"/>
          <w:szCs w:val="22"/>
          <w:shd w:val="clear" w:color="auto" w:fill="FFFFFF"/>
        </w:rPr>
        <w:t xml:space="preserve">art. 106 </w:t>
      </w:r>
      <w:proofErr w:type="spellStart"/>
      <w:r w:rsidRPr="00BA1587">
        <w:rPr>
          <w:rFonts w:cs="Posterama"/>
          <w:sz w:val="22"/>
          <w:szCs w:val="22"/>
          <w:shd w:val="clear" w:color="auto" w:fill="FFFFFF"/>
        </w:rPr>
        <w:t>p.z.p</w:t>
      </w:r>
      <w:proofErr w:type="spellEnd"/>
      <w:r w:rsidRPr="00BA1587">
        <w:rPr>
          <w:rFonts w:cs="Posterama"/>
          <w:sz w:val="22"/>
          <w:szCs w:val="22"/>
          <w:shd w:val="clear" w:color="auto" w:fill="FFFFFF"/>
        </w:rPr>
        <w:t xml:space="preserve">.) żąda złożenia wraz z ofertą, w formie oryginału lub kopii poświadczonej za zgodność z oryginałem dokumentu typu: folder, ulotka lub katalog oferowanego przedmiotu zamówienia, odpowiadający mu w 100%  pod względem nazwy własnej, producenta, rozmiaru, rodzaju materiału, składu chemicznego, </w:t>
      </w:r>
      <w:r w:rsidRPr="000F5AA1">
        <w:rPr>
          <w:rFonts w:cs="Posterama"/>
          <w:sz w:val="22"/>
          <w:szCs w:val="22"/>
          <w:shd w:val="clear" w:color="auto" w:fill="FFFFFF"/>
        </w:rPr>
        <w:t>właściwości, przeznaczenie, itp., potwierdzający wszystkie wymagane w treści SWZ i jej ewentualnych modyfikacjach (</w:t>
      </w:r>
      <w:r w:rsidRPr="000F5AA1">
        <w:rPr>
          <w:rFonts w:cs="Posterama"/>
          <w:b/>
          <w:bCs/>
          <w:sz w:val="22"/>
          <w:szCs w:val="22"/>
          <w:shd w:val="clear" w:color="auto" w:fill="FFFFFF"/>
        </w:rPr>
        <w:t>art. 137</w:t>
      </w:r>
      <w:r w:rsidRPr="000F5AA1">
        <w:rPr>
          <w:rFonts w:cs="Posterama"/>
          <w:sz w:val="22"/>
          <w:szCs w:val="22"/>
          <w:shd w:val="clear" w:color="auto" w:fill="FFFFFF"/>
        </w:rPr>
        <w:t xml:space="preserve"> </w:t>
      </w:r>
      <w:proofErr w:type="spellStart"/>
      <w:r w:rsidRPr="000F5AA1">
        <w:rPr>
          <w:rFonts w:cs="Posterama"/>
          <w:sz w:val="22"/>
          <w:szCs w:val="22"/>
          <w:shd w:val="clear" w:color="auto" w:fill="FFFFFF"/>
        </w:rPr>
        <w:t>p.z.p</w:t>
      </w:r>
      <w:proofErr w:type="spellEnd"/>
      <w:r w:rsidRPr="000F5AA1">
        <w:rPr>
          <w:rFonts w:cs="Posterama"/>
          <w:sz w:val="22"/>
          <w:szCs w:val="22"/>
          <w:shd w:val="clear" w:color="auto" w:fill="FFFFFF"/>
        </w:rPr>
        <w:t>.) cechy oferowanego towaru z tymi wymaganymi.</w:t>
      </w:r>
    </w:p>
    <w:p w14:paraId="16244048" w14:textId="77777777" w:rsidR="00CD187B" w:rsidRPr="00590825" w:rsidRDefault="00764E06" w:rsidP="00CD187B">
      <w:pPr>
        <w:pStyle w:val="Znak"/>
        <w:numPr>
          <w:ilvl w:val="0"/>
          <w:numId w:val="22"/>
        </w:numPr>
        <w:spacing w:after="0" w:line="240" w:lineRule="auto"/>
        <w:ind w:left="426"/>
        <w:jc w:val="both"/>
        <w:rPr>
          <w:rFonts w:cs="Posterama"/>
          <w:sz w:val="22"/>
          <w:szCs w:val="22"/>
          <w:shd w:val="clear" w:color="auto" w:fill="FFFFFF"/>
        </w:rPr>
      </w:pPr>
      <w:r w:rsidRPr="00590825">
        <w:rPr>
          <w:rFonts w:cs="Posterama"/>
          <w:sz w:val="22"/>
          <w:szCs w:val="22"/>
          <w:shd w:val="clear" w:color="auto" w:fill="FFFFFF"/>
        </w:rPr>
        <w:t>Zamawiający na mocy przysługujących mu uprawnień (</w:t>
      </w:r>
      <w:r w:rsidRPr="00590825">
        <w:rPr>
          <w:rFonts w:cs="Posterama"/>
          <w:b/>
          <w:bCs/>
          <w:sz w:val="22"/>
          <w:szCs w:val="22"/>
          <w:shd w:val="clear" w:color="auto" w:fill="FFFFFF"/>
        </w:rPr>
        <w:t xml:space="preserve">art. 106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żąda złożenia wraz z ofertą próbek (</w:t>
      </w:r>
      <w:r w:rsidR="00CD187B" w:rsidRPr="00590825">
        <w:rPr>
          <w:rFonts w:cs="Posterama"/>
          <w:sz w:val="22"/>
          <w:szCs w:val="22"/>
          <w:shd w:val="clear" w:color="auto" w:fill="FFFFFF"/>
        </w:rPr>
        <w:t xml:space="preserve">1 </w:t>
      </w:r>
      <w:r w:rsidRPr="00590825">
        <w:rPr>
          <w:rFonts w:cs="Posterama"/>
          <w:sz w:val="22"/>
          <w:szCs w:val="22"/>
          <w:shd w:val="clear" w:color="auto" w:fill="FFFFFF"/>
        </w:rPr>
        <w:t>szt.) oferowanego przedmiotu zamówienia</w:t>
      </w:r>
      <w:r w:rsidR="00C35D3A" w:rsidRPr="00590825">
        <w:rPr>
          <w:rFonts w:cs="Posterama"/>
          <w:sz w:val="22"/>
          <w:szCs w:val="22"/>
          <w:shd w:val="clear" w:color="auto" w:fill="FFFFFF"/>
        </w:rPr>
        <w:t xml:space="preserve"> </w:t>
      </w:r>
      <w:r w:rsidRPr="00590825">
        <w:rPr>
          <w:rFonts w:cs="Posterama"/>
          <w:sz w:val="22"/>
          <w:szCs w:val="22"/>
          <w:shd w:val="clear" w:color="auto" w:fill="FFFFFF"/>
        </w:rPr>
        <w:t>odpowiadających mu w 100% pod względem nazwy własnej, producenta, rozmiaru, rodzaju materiału, składu chemicznego, właściwości, przeznaczenie, itp., których potwierdzających wszystkie wymagane w treści SWZ i jej ewentualnych modyfikacjach (</w:t>
      </w:r>
      <w:r w:rsidRPr="00590825">
        <w:rPr>
          <w:rFonts w:cs="Posterama"/>
          <w:b/>
          <w:bCs/>
          <w:sz w:val="22"/>
          <w:szCs w:val="22"/>
          <w:shd w:val="clear" w:color="auto" w:fill="FFFFFF"/>
        </w:rPr>
        <w:t>art. 137</w:t>
      </w:r>
      <w:r w:rsidRPr="00590825">
        <w:rPr>
          <w:rFonts w:cs="Posterama"/>
          <w:sz w:val="22"/>
          <w:szCs w:val="22"/>
          <w:shd w:val="clear" w:color="auto" w:fill="FFFFFF"/>
        </w:rPr>
        <w:t xml:space="preserve"> </w:t>
      </w:r>
      <w:proofErr w:type="spellStart"/>
      <w:r w:rsidRPr="00590825">
        <w:rPr>
          <w:rFonts w:cs="Posterama"/>
          <w:sz w:val="22"/>
          <w:szCs w:val="22"/>
          <w:shd w:val="clear" w:color="auto" w:fill="FFFFFF"/>
        </w:rPr>
        <w:t>p.z.p</w:t>
      </w:r>
      <w:proofErr w:type="spellEnd"/>
      <w:r w:rsidRPr="00590825">
        <w:rPr>
          <w:rFonts w:cs="Posterama"/>
          <w:sz w:val="22"/>
          <w:szCs w:val="22"/>
          <w:shd w:val="clear" w:color="auto" w:fill="FFFFFF"/>
        </w:rPr>
        <w:t>.) cechy ofero</w:t>
      </w:r>
      <w:r w:rsidR="00B0134D" w:rsidRPr="00590825">
        <w:rPr>
          <w:rFonts w:cs="Posterama"/>
          <w:sz w:val="22"/>
          <w:szCs w:val="22"/>
          <w:shd w:val="clear" w:color="auto" w:fill="FFFFFF"/>
        </w:rPr>
        <w:t>wanego towaru z tymi wymaganymi</w:t>
      </w:r>
      <w:r w:rsidR="00E858EC" w:rsidRPr="00590825">
        <w:rPr>
          <w:rFonts w:cs="Posterama"/>
          <w:sz w:val="22"/>
          <w:szCs w:val="22"/>
          <w:shd w:val="clear" w:color="auto" w:fill="FFFFFF"/>
        </w:rPr>
        <w:t xml:space="preserve">. </w:t>
      </w:r>
    </w:p>
    <w:p w14:paraId="07C2B8C4" w14:textId="77777777" w:rsidR="00CD187B" w:rsidRPr="00590825" w:rsidRDefault="00CD187B" w:rsidP="00CD187B">
      <w:pPr>
        <w:pStyle w:val="Znak"/>
        <w:spacing w:after="0" w:line="240" w:lineRule="auto"/>
        <w:ind w:left="426"/>
        <w:jc w:val="both"/>
        <w:rPr>
          <w:rFonts w:ascii="Cambria" w:hAnsi="Cambria"/>
          <w:sz w:val="22"/>
          <w:szCs w:val="22"/>
        </w:rPr>
      </w:pPr>
      <w:r w:rsidRPr="00590825">
        <w:rPr>
          <w:rFonts w:ascii="Cambria" w:hAnsi="Cambria"/>
          <w:sz w:val="22"/>
          <w:szCs w:val="22"/>
        </w:rPr>
        <w:t xml:space="preserve">UWAGA: W przypadku wystąpienia kilku rozmiarów tego samego wyrobu można załączyć jedną próbkę, jednego z rozmiarów w oryginalnym opakowaniu, pod warunkiem, że wyrób jest tego </w:t>
      </w:r>
      <w:r w:rsidRPr="00590825">
        <w:rPr>
          <w:rFonts w:ascii="Cambria" w:hAnsi="Cambria"/>
          <w:sz w:val="22"/>
          <w:szCs w:val="22"/>
        </w:rPr>
        <w:lastRenderedPageBreak/>
        <w:t>samego producenta. Próbki należy dokładnie opisać, podając Nr pakietu, oraz nr pozycji, której dotyczą.</w:t>
      </w:r>
    </w:p>
    <w:p w14:paraId="5436E9EE" w14:textId="77777777" w:rsidR="00463B66" w:rsidRPr="00463B66" w:rsidRDefault="00463B66" w:rsidP="00CD187B">
      <w:pPr>
        <w:pStyle w:val="Znak"/>
        <w:spacing w:after="0" w:line="240" w:lineRule="auto"/>
        <w:ind w:left="426"/>
        <w:jc w:val="both"/>
        <w:rPr>
          <w:rFonts w:cs="Posterama"/>
          <w:sz w:val="22"/>
          <w:szCs w:val="22"/>
          <w:shd w:val="clear" w:color="auto" w:fill="FFFFFF"/>
        </w:rPr>
      </w:pPr>
      <w:r w:rsidRPr="00590825">
        <w:rPr>
          <w:rFonts w:ascii="Cambria" w:hAnsi="Cambria"/>
          <w:sz w:val="22"/>
          <w:szCs w:val="22"/>
        </w:rPr>
        <w:t>Próbki należy dostarczyć</w:t>
      </w:r>
      <w:r w:rsidRPr="00463B66">
        <w:rPr>
          <w:rFonts w:ascii="Cambria" w:hAnsi="Cambria"/>
          <w:sz w:val="22"/>
          <w:szCs w:val="22"/>
        </w:rPr>
        <w:t xml:space="preserve"> do Konstancina-Jeziorny, ul. Wierzejewskiego 12 (dział handlowy). </w:t>
      </w:r>
    </w:p>
    <w:p w14:paraId="59B9282D" w14:textId="77777777" w:rsidR="00764E06" w:rsidRPr="00B20BDD" w:rsidRDefault="00764E06" w:rsidP="00651A20">
      <w:pPr>
        <w:pStyle w:val="Znak"/>
        <w:numPr>
          <w:ilvl w:val="0"/>
          <w:numId w:val="22"/>
        </w:numPr>
        <w:spacing w:after="0" w:line="240" w:lineRule="auto"/>
        <w:ind w:left="426"/>
        <w:jc w:val="both"/>
        <w:rPr>
          <w:rFonts w:cs="Posterama"/>
          <w:sz w:val="22"/>
          <w:szCs w:val="22"/>
          <w:shd w:val="clear" w:color="auto" w:fill="FFFFFF"/>
        </w:rPr>
      </w:pPr>
      <w:r w:rsidRPr="000F5AA1">
        <w:rPr>
          <w:rFonts w:cs="Posterama"/>
          <w:sz w:val="22"/>
          <w:szCs w:val="22"/>
          <w:shd w:val="clear" w:color="auto" w:fill="FFFFFF"/>
        </w:rPr>
        <w:t xml:space="preserve">Jeżeli Wykonawca nie złożył w/w przedmiotowych środków dowodowych lub złożone przedmiotowe środki </w:t>
      </w:r>
      <w:r w:rsidRPr="00B20BDD">
        <w:rPr>
          <w:rFonts w:cs="Posterama"/>
          <w:sz w:val="22"/>
          <w:szCs w:val="22"/>
          <w:shd w:val="clear" w:color="auto" w:fill="FFFFFF"/>
        </w:rPr>
        <w:t>dowodowe są niekompletne, Zamawiający wezwie Wykonawcę do ich złożenia lub uzupełnienia w wyznaczonym przez siebie terminie. Brak reakcji Wykonawcy zgodnie z wezwaniem Zamawiającego spowoduje odrzucenie oferty wykonawcy (</w:t>
      </w:r>
      <w:r w:rsidRPr="00B20BDD">
        <w:rPr>
          <w:rFonts w:cs="Posterama"/>
          <w:b/>
          <w:bCs/>
          <w:sz w:val="22"/>
          <w:szCs w:val="22"/>
          <w:shd w:val="clear" w:color="auto" w:fill="FFFFFF"/>
        </w:rPr>
        <w:t xml:space="preserve">art. 226 ust. 1 pkt 2 </w:t>
      </w:r>
      <w:proofErr w:type="spellStart"/>
      <w:r w:rsidRPr="00B20BDD">
        <w:rPr>
          <w:rFonts w:cs="Posterama"/>
          <w:b/>
          <w:bCs/>
          <w:sz w:val="22"/>
          <w:szCs w:val="22"/>
          <w:shd w:val="clear" w:color="auto" w:fill="FFFFFF"/>
        </w:rPr>
        <w:t>ppkt</w:t>
      </w:r>
      <w:proofErr w:type="spellEnd"/>
      <w:r w:rsidRPr="00B20BDD">
        <w:rPr>
          <w:rFonts w:cs="Posterama"/>
          <w:b/>
          <w:bCs/>
          <w:sz w:val="22"/>
          <w:szCs w:val="22"/>
          <w:shd w:val="clear" w:color="auto" w:fill="FFFFFF"/>
        </w:rPr>
        <w:t xml:space="preserve"> c</w:t>
      </w:r>
      <w:r w:rsidRPr="00B20BDD">
        <w:rPr>
          <w:rFonts w:cs="Posterama"/>
          <w:sz w:val="22"/>
          <w:szCs w:val="22"/>
          <w:shd w:val="clear" w:color="auto" w:fill="FFFFFF"/>
        </w:rPr>
        <w:t xml:space="preserve"> </w:t>
      </w:r>
      <w:proofErr w:type="spellStart"/>
      <w:r w:rsidRPr="00B20BDD">
        <w:rPr>
          <w:rFonts w:cs="Posterama"/>
          <w:sz w:val="22"/>
          <w:szCs w:val="22"/>
          <w:shd w:val="clear" w:color="auto" w:fill="FFFFFF"/>
        </w:rPr>
        <w:t>p.z.p</w:t>
      </w:r>
      <w:proofErr w:type="spellEnd"/>
      <w:r w:rsidRPr="00B20BDD">
        <w:rPr>
          <w:rFonts w:cs="Posterama"/>
          <w:sz w:val="22"/>
          <w:szCs w:val="22"/>
          <w:shd w:val="clear" w:color="auto" w:fill="FFFFFF"/>
        </w:rPr>
        <w:t>.).</w:t>
      </w:r>
    </w:p>
    <w:p w14:paraId="2F472296" w14:textId="77777777" w:rsidR="00764E06" w:rsidRPr="00764E06" w:rsidRDefault="00764E06" w:rsidP="00764E06">
      <w:pPr>
        <w:pStyle w:val="Akapitzlist"/>
        <w:widowControl w:val="0"/>
        <w:adjustRightInd w:val="0"/>
        <w:jc w:val="both"/>
        <w:textAlignment w:val="baseline"/>
        <w:rPr>
          <w:rFonts w:cs="Posterama"/>
          <w:b/>
          <w:bCs/>
          <w:color w:val="FF0000"/>
          <w:shd w:val="clear" w:color="auto" w:fill="FFFFFF"/>
        </w:rPr>
      </w:pPr>
    </w:p>
    <w:p w14:paraId="57069EF8" w14:textId="77777777" w:rsidR="006049C5" w:rsidRPr="009A7907" w:rsidRDefault="006049C5" w:rsidP="00651A20">
      <w:pPr>
        <w:widowControl w:val="0"/>
        <w:numPr>
          <w:ilvl w:val="0"/>
          <w:numId w:val="21"/>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340D7F10"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4D06308" w14:textId="77777777" w:rsidR="00B55B43" w:rsidRPr="00B55B43" w:rsidRDefault="00FF652A" w:rsidP="00B55B43">
      <w:pPr>
        <w:pStyle w:val="Akapitzlist"/>
        <w:numPr>
          <w:ilvl w:val="0"/>
          <w:numId w:val="23"/>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4973D1B1" w14:textId="77777777" w:rsidR="00B55B43" w:rsidRPr="00B55B43" w:rsidRDefault="00B55B43" w:rsidP="00B55B43">
      <w:pPr>
        <w:pStyle w:val="Akapitzlist"/>
        <w:numPr>
          <w:ilvl w:val="0"/>
          <w:numId w:val="23"/>
        </w:numPr>
        <w:pBdr>
          <w:top w:val="nil"/>
          <w:left w:val="nil"/>
          <w:bottom w:val="nil"/>
          <w:right w:val="nil"/>
          <w:between w:val="nil"/>
        </w:pBdr>
        <w:tabs>
          <w:tab w:val="left" w:pos="360"/>
        </w:tabs>
        <w:jc w:val="both"/>
      </w:pPr>
      <w:r w:rsidRPr="00B55B43">
        <w:rPr>
          <w:rFonts w:eastAsia="Calibri" w:cs="Posterama"/>
          <w:lang w:eastAsia="en-US"/>
        </w:rPr>
        <w:t>Treść złożonej oferty musi odpowiadać treści SWZ.</w:t>
      </w:r>
    </w:p>
    <w:p w14:paraId="7B405E72" w14:textId="77777777" w:rsidR="00FF652A" w:rsidRPr="002E305C" w:rsidRDefault="00FF652A" w:rsidP="00651A20">
      <w:pPr>
        <w:pStyle w:val="Akapitzlist"/>
        <w:numPr>
          <w:ilvl w:val="0"/>
          <w:numId w:val="23"/>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6F7431E0" w14:textId="77777777" w:rsidR="00FF652A" w:rsidRPr="002E305C" w:rsidRDefault="00FF652A" w:rsidP="00651A20">
      <w:pPr>
        <w:pStyle w:val="Akapitzlist"/>
        <w:numPr>
          <w:ilvl w:val="0"/>
          <w:numId w:val="23"/>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7AA3EF5" w14:textId="77777777" w:rsidR="00FF652A" w:rsidRDefault="00FF652A" w:rsidP="00651A20">
      <w:pPr>
        <w:pStyle w:val="Akapitzlist"/>
        <w:numPr>
          <w:ilvl w:val="0"/>
          <w:numId w:val="23"/>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393E1C17" w14:textId="77777777" w:rsidR="002D00C5" w:rsidRPr="00DE41EC" w:rsidRDefault="002D00C5" w:rsidP="00651A20">
      <w:pPr>
        <w:pStyle w:val="Akapitzlist"/>
        <w:numPr>
          <w:ilvl w:val="0"/>
          <w:numId w:val="23"/>
        </w:numPr>
        <w:jc w:val="both"/>
      </w:pPr>
      <w:r w:rsidRPr="00DE41EC">
        <w:rPr>
          <w:rFonts w:eastAsia="Cambria" w:cs="Cambria"/>
        </w:rPr>
        <w:t>Oferta powinna być:</w:t>
      </w:r>
    </w:p>
    <w:p w14:paraId="1EC86517" w14:textId="77777777"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08DAE8D1"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51225C03" w14:textId="77777777" w:rsidR="00E77F69" w:rsidRDefault="00E77F69" w:rsidP="00E77F69">
      <w:pPr>
        <w:pStyle w:val="Bezodstpw"/>
        <w:ind w:left="720"/>
        <w:jc w:val="both"/>
        <w:rPr>
          <w:rFonts w:eastAsia="Cambria"/>
          <w:u w:val="single"/>
        </w:rPr>
      </w:pPr>
    </w:p>
    <w:p w14:paraId="2E30C0DF" w14:textId="77777777" w:rsidR="00DE41EC" w:rsidRDefault="0098600B"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1F64066D" w14:textId="77777777" w:rsidR="00E77F69" w:rsidRDefault="00E77F69" w:rsidP="00E77F69">
      <w:pPr>
        <w:pStyle w:val="Bezodstpw"/>
        <w:ind w:left="720"/>
        <w:jc w:val="both"/>
        <w:rPr>
          <w:rFonts w:eastAsia="Cambria"/>
          <w:u w:val="single"/>
        </w:rPr>
      </w:pPr>
    </w:p>
    <w:p w14:paraId="5B574E26"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3F5DFDBE"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13DC381E"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261A56D" w14:textId="77777777" w:rsidR="00DE41EC" w:rsidRPr="00764E06" w:rsidRDefault="00DE41EC" w:rsidP="00764E06">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t>
      </w:r>
      <w:r w:rsidR="00651A20">
        <w:rPr>
          <w:rFonts w:eastAsia="Cambria" w:cs="Cambria"/>
          <w:b/>
        </w:rPr>
        <w:t>wniosków o wyjaśnienie treści S</w:t>
      </w:r>
      <w:r w:rsidRPr="00DE41EC">
        <w:rPr>
          <w:rFonts w:eastAsia="Cambria" w:cs="Cambria"/>
          <w:b/>
        </w:rPr>
        <w:t xml:space="preserve">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r w:rsidRPr="0091026A">
        <w:fldChar w:fldCharType="begin"/>
      </w:r>
      <w:r w:rsidRPr="0091026A">
        <w:instrText xml:space="preserve"> HYPERLINK "https://platformazakupowa.pl/strona/45-instrukcje" </w:instrText>
      </w:r>
      <w:r w:rsidRPr="0091026A">
        <w:fldChar w:fldCharType="separate"/>
      </w:r>
    </w:p>
    <w:p w14:paraId="771407DB" w14:textId="77777777" w:rsidR="00DE41EC" w:rsidRPr="00DE41EC" w:rsidRDefault="00DE41EC" w:rsidP="00DE41EC">
      <w:pPr>
        <w:pStyle w:val="Akapitzlist"/>
      </w:pPr>
      <w:r w:rsidRPr="0091026A">
        <w:fldChar w:fldCharType="end"/>
      </w:r>
    </w:p>
    <w:p w14:paraId="567E64C8" w14:textId="77777777" w:rsidR="00FE787B" w:rsidRPr="00DE41EC" w:rsidRDefault="00FE787B" w:rsidP="00651A20">
      <w:pPr>
        <w:pStyle w:val="Akapitzlist"/>
        <w:numPr>
          <w:ilvl w:val="0"/>
          <w:numId w:val="23"/>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w:t>
      </w:r>
      <w:proofErr w:type="spellStart"/>
      <w:r w:rsidRPr="00DE41EC">
        <w:rPr>
          <w:rFonts w:eastAsia="Calibri"/>
          <w:lang w:eastAsia="en-US"/>
        </w:rPr>
        <w:t>p.z.p</w:t>
      </w:r>
      <w:proofErr w:type="spellEnd"/>
      <w:r w:rsidRPr="00DE41EC">
        <w:rPr>
          <w:rFonts w:eastAsia="Calibri"/>
          <w:lang w:eastAsia="en-US"/>
        </w:rPr>
        <w:t>.</w:t>
      </w:r>
    </w:p>
    <w:p w14:paraId="49ED1FC0" w14:textId="77777777" w:rsidR="00EF089D" w:rsidRDefault="00EF089D" w:rsidP="00651A20">
      <w:pPr>
        <w:pStyle w:val="Akapitzlist"/>
        <w:numPr>
          <w:ilvl w:val="0"/>
          <w:numId w:val="23"/>
        </w:numPr>
        <w:jc w:val="both"/>
      </w:pPr>
      <w:r w:rsidRPr="00481186">
        <w:t xml:space="preserve">Wykonawca oznacza czy dany plik zawiera jawne/niejawne oraz czy zawiera/nie zawiera dane osobowe. </w:t>
      </w:r>
    </w:p>
    <w:p w14:paraId="28E7F373" w14:textId="77777777" w:rsidR="00FE787B" w:rsidRDefault="00FE787B" w:rsidP="00651A20">
      <w:pPr>
        <w:pStyle w:val="Akapitzlist"/>
        <w:numPr>
          <w:ilvl w:val="0"/>
          <w:numId w:val="23"/>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65734F6D" w14:textId="77777777" w:rsidR="00FE787B" w:rsidRDefault="00FE787B" w:rsidP="00651A20">
      <w:pPr>
        <w:pStyle w:val="Akapitzlist"/>
        <w:numPr>
          <w:ilvl w:val="0"/>
          <w:numId w:val="23"/>
        </w:numPr>
        <w:jc w:val="both"/>
      </w:pPr>
      <w:r w:rsidRPr="00481186">
        <w:t>W celu zminimalizowania ryzyka wycieku danych osobowych zalecane jest przypadku, gdy Wykonawca załącza plik zawierający dane osobowe, aby Wykonawca załączył drugi plik „</w:t>
      </w:r>
      <w:proofErr w:type="spellStart"/>
      <w:r w:rsidRPr="00481186">
        <w:t>pseudonimizowany</w:t>
      </w:r>
      <w:proofErr w:type="spellEnd"/>
      <w:r w:rsidRPr="00481186">
        <w:t>” (z zakrytymi danymi osobowymi).</w:t>
      </w:r>
    </w:p>
    <w:p w14:paraId="13BB01D6" w14:textId="77777777" w:rsidR="00FE787B" w:rsidRPr="00DE41EC" w:rsidRDefault="00FE787B" w:rsidP="00651A20">
      <w:pPr>
        <w:pStyle w:val="Akapitzlist"/>
        <w:numPr>
          <w:ilvl w:val="0"/>
          <w:numId w:val="23"/>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8421E2D" w14:textId="77777777" w:rsidR="00FE787B" w:rsidRDefault="00FE787B" w:rsidP="00651A20">
      <w:pPr>
        <w:pStyle w:val="Akapitzlist"/>
        <w:numPr>
          <w:ilvl w:val="0"/>
          <w:numId w:val="23"/>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6B8C56FF" w14:textId="77777777" w:rsidR="00FE787B" w:rsidRPr="00DE41EC" w:rsidRDefault="00FE787B" w:rsidP="00651A20">
      <w:pPr>
        <w:pStyle w:val="Akapitzlist"/>
        <w:numPr>
          <w:ilvl w:val="0"/>
          <w:numId w:val="23"/>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01F26CC0" w14:textId="77777777" w:rsidR="00FE787B" w:rsidRDefault="00FE787B" w:rsidP="00651A20">
      <w:pPr>
        <w:pStyle w:val="Akapitzlist"/>
        <w:numPr>
          <w:ilvl w:val="0"/>
          <w:numId w:val="23"/>
        </w:numPr>
        <w:jc w:val="both"/>
      </w:pPr>
      <w:r w:rsidRPr="00481186">
        <w:t>Zamawiający nie ponosi odpowiedzialności za nieprawidłowe lub nieterminowe złożenie oferty. Zaleca się, aby założyć profil Wykonawcy i rozpocząć składanie oferty z odpowiednim wyprzedzeniem.</w:t>
      </w:r>
    </w:p>
    <w:p w14:paraId="4C42BBD2" w14:textId="77777777" w:rsidR="00DE41EC" w:rsidRPr="002D5F56" w:rsidRDefault="00FE787B" w:rsidP="002D5F56">
      <w:pPr>
        <w:pStyle w:val="Akapitzlist"/>
        <w:numPr>
          <w:ilvl w:val="0"/>
          <w:numId w:val="23"/>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r w:rsidR="002D5F56">
        <w:rPr>
          <w:rStyle w:val="Hipercze"/>
          <w:rFonts w:eastAsia="Verdana" w:cs="Verdana"/>
        </w:rPr>
        <w:t xml:space="preserve">. </w:t>
      </w:r>
    </w:p>
    <w:p w14:paraId="372C385D" w14:textId="77777777" w:rsidR="00DE41EC" w:rsidRPr="00DE41EC" w:rsidRDefault="00DE41EC" w:rsidP="00651A20">
      <w:pPr>
        <w:pStyle w:val="Akapitzlist"/>
        <w:numPr>
          <w:ilvl w:val="0"/>
          <w:numId w:val="23"/>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67B26CC" w14:textId="77777777" w:rsidR="00DE41EC" w:rsidRPr="00DE41EC" w:rsidRDefault="00DE41EC" w:rsidP="00651A20">
      <w:pPr>
        <w:pStyle w:val="Akapitzlist"/>
        <w:numPr>
          <w:ilvl w:val="0"/>
          <w:numId w:val="23"/>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2D8C1FE0" w14:textId="77777777" w:rsidR="00FE787B" w:rsidRPr="00DE41EC" w:rsidRDefault="00FE787B" w:rsidP="00651A20">
      <w:pPr>
        <w:pStyle w:val="Akapitzlist"/>
        <w:numPr>
          <w:ilvl w:val="0"/>
          <w:numId w:val="23"/>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73AF9DF4" w14:textId="77777777" w:rsidR="00FE787B" w:rsidRPr="00DE41EC" w:rsidRDefault="00FE787B" w:rsidP="00651A20">
      <w:pPr>
        <w:pStyle w:val="Akapitzlist"/>
        <w:numPr>
          <w:ilvl w:val="0"/>
          <w:numId w:val="23"/>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334B81B8" w14:textId="77777777" w:rsidR="00FE787B" w:rsidRPr="00DE41EC" w:rsidRDefault="00FE787B" w:rsidP="00651A20">
      <w:pPr>
        <w:pStyle w:val="Akapitzlist"/>
        <w:numPr>
          <w:ilvl w:val="0"/>
          <w:numId w:val="23"/>
        </w:numPr>
        <w:rPr>
          <w:u w:val="single"/>
        </w:rPr>
      </w:pPr>
      <w:r w:rsidRPr="00481186">
        <w:t>Dokumenty lub oświadczenia w języku obcym winny być składane wraz z tłumaczeniem na język polski.</w:t>
      </w:r>
    </w:p>
    <w:p w14:paraId="72BC2EDB" w14:textId="77777777" w:rsidR="00347D82" w:rsidRPr="00416854" w:rsidRDefault="006049C5" w:rsidP="00651A20">
      <w:pPr>
        <w:widowControl w:val="0"/>
        <w:numPr>
          <w:ilvl w:val="0"/>
          <w:numId w:val="21"/>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385E7E8C" w14:textId="0638E116" w:rsidR="00B55B43" w:rsidRPr="001935B4"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 xml:space="preserve">Wykonawca jest </w:t>
      </w:r>
      <w:r w:rsidRPr="009D2AD5">
        <w:rPr>
          <w:rFonts w:eastAsia="Calibri" w:cs="Posterama"/>
          <w:lang w:eastAsia="en-US"/>
        </w:rPr>
        <w:t xml:space="preserve">związany ofertą </w:t>
      </w:r>
      <w:r w:rsidRPr="009D2AD5">
        <w:rPr>
          <w:rFonts w:eastAsia="Calibri" w:cs="Posterama"/>
          <w:b/>
          <w:bCs/>
          <w:lang w:eastAsia="en-US"/>
        </w:rPr>
        <w:t>90 /dziewięćdziesiąt/ dni</w:t>
      </w:r>
      <w:r w:rsidRPr="009D2AD5">
        <w:rPr>
          <w:rFonts w:eastAsia="Calibri" w:cs="Posterama"/>
          <w:lang w:eastAsia="en-US"/>
        </w:rPr>
        <w:t xml:space="preserve"> licząc od dnia upływu terminu składania ofert tj. do </w:t>
      </w:r>
      <w:r w:rsidRPr="009D2AD5">
        <w:rPr>
          <w:rFonts w:eastAsia="Calibri" w:cs="Posterama"/>
          <w:b/>
          <w:lang w:eastAsia="en-US"/>
        </w:rPr>
        <w:t xml:space="preserve">dnia </w:t>
      </w:r>
      <w:r w:rsidR="001A4FE0" w:rsidRPr="001A4FE0">
        <w:rPr>
          <w:rFonts w:eastAsia="Calibri" w:cs="Posterama"/>
          <w:b/>
          <w:color w:val="FF0000"/>
          <w:lang w:eastAsia="en-US"/>
        </w:rPr>
        <w:t>14.</w:t>
      </w:r>
      <w:r w:rsidR="009D2AD5" w:rsidRPr="001A4FE0">
        <w:rPr>
          <w:rFonts w:eastAsia="Calibri" w:cs="Posterama"/>
          <w:b/>
          <w:color w:val="FF0000"/>
          <w:lang w:eastAsia="en-US"/>
        </w:rPr>
        <w:t>12.</w:t>
      </w:r>
      <w:r w:rsidRPr="001A4FE0">
        <w:rPr>
          <w:rFonts w:eastAsia="Calibri" w:cs="Posterama"/>
          <w:b/>
          <w:color w:val="FF0000"/>
          <w:lang w:eastAsia="en-US"/>
        </w:rPr>
        <w:t>2022 r</w:t>
      </w:r>
      <w:r w:rsidRPr="009D2AD5">
        <w:rPr>
          <w:rFonts w:eastAsia="Calibri" w:cs="Posterama"/>
          <w:b/>
          <w:lang w:eastAsia="en-US"/>
        </w:rPr>
        <w:t>.</w:t>
      </w:r>
      <w:r w:rsidRPr="009D2AD5">
        <w:rPr>
          <w:rFonts w:eastAsia="Calibri" w:cs="Posterama"/>
          <w:lang w:eastAsia="en-US"/>
        </w:rPr>
        <w:t xml:space="preserve"> włącznie, przy czym pierwszym dniem terminu związania ofertą jest dzień, w którym upływa termin </w:t>
      </w:r>
      <w:r w:rsidRPr="001935B4">
        <w:rPr>
          <w:rFonts w:eastAsia="Calibri" w:cs="Posterama"/>
          <w:lang w:eastAsia="en-US"/>
        </w:rPr>
        <w:t>składania ofert.</w:t>
      </w:r>
    </w:p>
    <w:p w14:paraId="1C29856C"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1935B4">
        <w:rPr>
          <w:rFonts w:eastAsia="Calibri" w:cs="Posterama"/>
          <w:lang w:eastAsia="en-US"/>
        </w:rPr>
        <w:t xml:space="preserve">W przypadku gdy wybór najkorzystniejszej oferty nie nastąpi przed </w:t>
      </w:r>
      <w:r w:rsidRPr="00F041AD">
        <w:rPr>
          <w:rFonts w:eastAsia="Calibri" w:cs="Posterama"/>
          <w:lang w:eastAsia="en-US"/>
        </w:rPr>
        <w:t xml:space="preserve">upływem terminu związania ofertą określonego w pkt. 1, Zamawiający przed upływem terminu związania ofertą zwraca się jednokrotnie do Wykonawców o wyrażenie zgody na przedłużenie tego terminu o wskazywany przez niego okres, nie dłuższy jednak niż </w:t>
      </w:r>
      <w:r w:rsidRPr="00455FFB">
        <w:rPr>
          <w:rFonts w:eastAsia="Calibri" w:cs="Posterama"/>
          <w:b/>
          <w:bCs/>
          <w:lang w:eastAsia="en-US"/>
        </w:rPr>
        <w:t>60</w:t>
      </w:r>
      <w:r w:rsidRPr="00F041AD">
        <w:rPr>
          <w:rFonts w:eastAsia="Calibri" w:cs="Posterama"/>
          <w:b/>
          <w:bCs/>
          <w:lang w:eastAsia="en-US"/>
        </w:rPr>
        <w:t xml:space="preserve"> dni</w:t>
      </w:r>
      <w:r w:rsidRPr="00F041AD">
        <w:rPr>
          <w:rFonts w:eastAsia="Calibri" w:cs="Posterama"/>
          <w:lang w:eastAsia="en-US"/>
        </w:rPr>
        <w:t>.</w:t>
      </w:r>
    </w:p>
    <w:p w14:paraId="7FF03B6D" w14:textId="77777777" w:rsidR="00B55B43" w:rsidRPr="00F041AD" w:rsidRDefault="00B55B43" w:rsidP="00B55B43">
      <w:pPr>
        <w:numPr>
          <w:ilvl w:val="0"/>
          <w:numId w:val="47"/>
        </w:numPr>
        <w:tabs>
          <w:tab w:val="num" w:pos="1437"/>
        </w:tabs>
        <w:spacing w:after="0" w:line="240" w:lineRule="auto"/>
        <w:jc w:val="both"/>
        <w:rPr>
          <w:rFonts w:eastAsia="Calibri" w:cs="Posterama"/>
          <w:lang w:eastAsia="en-US"/>
        </w:rPr>
      </w:pPr>
      <w:r w:rsidRPr="00F041AD">
        <w:rPr>
          <w:rFonts w:eastAsia="Calibri" w:cs="Posterama"/>
          <w:lang w:eastAsia="en-US"/>
        </w:rPr>
        <w:t>Przedłużenie terminu związania ofertą, o którym mowa w pkt 2, wymaga złożenia przez Wykonawcę pisemnego oświadczenia o wyrażeniu zgody na przedłużenie terminu związania ofertą.</w:t>
      </w:r>
    </w:p>
    <w:p w14:paraId="3E24B178" w14:textId="77777777" w:rsidR="00B55B43" w:rsidRPr="00B55B43" w:rsidRDefault="00B55B43" w:rsidP="00B55B43">
      <w:pPr>
        <w:numPr>
          <w:ilvl w:val="0"/>
          <w:numId w:val="47"/>
        </w:numPr>
        <w:tabs>
          <w:tab w:val="num" w:pos="1437"/>
        </w:tabs>
        <w:spacing w:after="0" w:line="240" w:lineRule="auto"/>
        <w:jc w:val="both"/>
        <w:rPr>
          <w:rFonts w:cs="Posterama"/>
          <w:b/>
          <w:bCs/>
          <w:shd w:val="clear" w:color="auto" w:fill="FFFFFF"/>
        </w:rPr>
      </w:pPr>
      <w:r w:rsidRPr="00F041AD">
        <w:rPr>
          <w:rFonts w:eastAsia="Calibri" w:cs="Posterama"/>
          <w:lang w:eastAsia="en-US"/>
        </w:rPr>
        <w:t xml:space="preserve">W przypadku gdy Zamawiający żąda wniesienia </w:t>
      </w:r>
      <w:r w:rsidRPr="00F041AD">
        <w:rPr>
          <w:rFonts w:eastAsia="Calibri" w:cs="Posterama"/>
          <w:b/>
          <w:bCs/>
          <w:lang w:eastAsia="en-US"/>
        </w:rPr>
        <w:t>wadium</w:t>
      </w:r>
      <w:r w:rsidRPr="00F041AD">
        <w:rPr>
          <w:rFonts w:eastAsia="Calibri" w:cs="Posterama"/>
          <w:lang w:eastAsia="en-US"/>
        </w:rPr>
        <w:t>, przedłużenie terminu związania ofertą, o którym mowa w pkt 2, następuje wraz z przedłużeniem okresu ważności wadium albo jeżeli nie jest to możliwe, z wniesieniem nowego wadium na przedłużony okres związania ofertą.</w:t>
      </w:r>
    </w:p>
    <w:p w14:paraId="20B91F96" w14:textId="77777777" w:rsidR="00B55B43" w:rsidRPr="00F041AD" w:rsidRDefault="00B55B43" w:rsidP="00B55B43">
      <w:pPr>
        <w:tabs>
          <w:tab w:val="num" w:pos="1437"/>
        </w:tabs>
        <w:spacing w:after="0" w:line="240" w:lineRule="auto"/>
        <w:ind w:left="720"/>
        <w:jc w:val="both"/>
        <w:rPr>
          <w:rFonts w:cs="Posterama"/>
          <w:b/>
          <w:bCs/>
          <w:shd w:val="clear" w:color="auto" w:fill="FFFFFF"/>
        </w:rPr>
      </w:pPr>
    </w:p>
    <w:p w14:paraId="78FD92E8" w14:textId="77777777" w:rsidR="006049C5" w:rsidRPr="001A4FE0" w:rsidRDefault="006049C5" w:rsidP="00651A20">
      <w:pPr>
        <w:numPr>
          <w:ilvl w:val="0"/>
          <w:numId w:val="21"/>
        </w:numPr>
        <w:ind w:left="426"/>
        <w:jc w:val="both"/>
        <w:rPr>
          <w:rFonts w:cs="Posterama"/>
          <w:b/>
          <w:bCs/>
          <w:color w:val="FF0000"/>
          <w:shd w:val="clear" w:color="auto" w:fill="FFFFFF"/>
        </w:rPr>
      </w:pPr>
      <w:r w:rsidRPr="001A4FE0">
        <w:rPr>
          <w:rFonts w:cs="Posterama"/>
          <w:b/>
          <w:bCs/>
          <w:color w:val="FF0000"/>
          <w:shd w:val="clear" w:color="auto" w:fill="FFFFFF"/>
        </w:rPr>
        <w:t xml:space="preserve">WYMAGANIA DOTYCZĄCE WADIUM: </w:t>
      </w:r>
    </w:p>
    <w:p w14:paraId="32F9D12F" w14:textId="77777777" w:rsidR="00585B91" w:rsidRPr="001A4FE0"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1A4FE0">
        <w:rPr>
          <w:rFonts w:cs="Posterama"/>
          <w:b/>
          <w:bCs/>
          <w:color w:val="FF0000"/>
        </w:rPr>
        <w:t xml:space="preserve">W postępowaniu wymagane jest wniesienie wadium. </w:t>
      </w:r>
    </w:p>
    <w:p w14:paraId="34DAB824" w14:textId="77777777" w:rsidR="00585B91" w:rsidRPr="001A4FE0"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1A4FE0">
        <w:rPr>
          <w:rFonts w:cs="Posterama"/>
          <w:color w:val="FF0000"/>
        </w:rPr>
        <w:t>Wadium wnosi się przed upływem terminu składania ofert</w:t>
      </w:r>
      <w:r w:rsidRPr="001A4FE0">
        <w:rPr>
          <w:rFonts w:cs="Posterama"/>
          <w:color w:val="FF0000"/>
          <w:shd w:val="clear" w:color="auto" w:fill="FFFFFF"/>
        </w:rPr>
        <w:t xml:space="preserve"> i utrzymuje nieprzerwanie do dnia upływu terminu związania ofertą, z wyjątkiem przypadków, o których mowa w </w:t>
      </w:r>
      <w:r w:rsidRPr="001A4FE0">
        <w:rPr>
          <w:rFonts w:cs="Posterama"/>
          <w:b/>
          <w:bCs/>
          <w:color w:val="FF0000"/>
          <w:shd w:val="clear" w:color="auto" w:fill="FFFFFF"/>
        </w:rPr>
        <w:t>art. 98 ust. 1 pkt 2 i 3</w:t>
      </w:r>
      <w:r w:rsidRPr="001A4FE0">
        <w:rPr>
          <w:rFonts w:cs="Posterama"/>
          <w:color w:val="FF0000"/>
          <w:shd w:val="clear" w:color="auto" w:fill="FFFFFF"/>
        </w:rPr>
        <w:t xml:space="preserve"> oraz </w:t>
      </w:r>
      <w:r w:rsidRPr="001A4FE0">
        <w:rPr>
          <w:rFonts w:cs="Posterama"/>
          <w:b/>
          <w:bCs/>
          <w:color w:val="FF0000"/>
          <w:shd w:val="clear" w:color="auto" w:fill="FFFFFF"/>
        </w:rPr>
        <w:t>ust. 2.</w:t>
      </w:r>
      <w:r w:rsidRPr="001A4FE0">
        <w:rPr>
          <w:rFonts w:cs="Posterama"/>
          <w:color w:val="FF0000"/>
          <w:shd w:val="clear" w:color="auto" w:fill="FFFFFF"/>
        </w:rPr>
        <w:t xml:space="preserve"> </w:t>
      </w:r>
      <w:proofErr w:type="spellStart"/>
      <w:r w:rsidRPr="001A4FE0">
        <w:rPr>
          <w:rFonts w:cs="Posterama"/>
          <w:color w:val="FF0000"/>
          <w:shd w:val="clear" w:color="auto" w:fill="FFFFFF"/>
        </w:rPr>
        <w:t>p.z.p</w:t>
      </w:r>
      <w:proofErr w:type="spellEnd"/>
      <w:r w:rsidRPr="001A4FE0">
        <w:rPr>
          <w:rFonts w:cs="Posterama"/>
          <w:color w:val="FF0000"/>
          <w:shd w:val="clear" w:color="auto" w:fill="FFFFFF"/>
        </w:rPr>
        <w:t>.</w:t>
      </w:r>
    </w:p>
    <w:p w14:paraId="45D6FC2B" w14:textId="769164B1" w:rsidR="00585B91" w:rsidRPr="001A4FE0" w:rsidRDefault="00585B91" w:rsidP="00585B91">
      <w:pPr>
        <w:widowControl w:val="0"/>
        <w:numPr>
          <w:ilvl w:val="0"/>
          <w:numId w:val="12"/>
        </w:numPr>
        <w:autoSpaceDE w:val="0"/>
        <w:autoSpaceDN w:val="0"/>
        <w:adjustRightInd w:val="0"/>
        <w:spacing w:after="0" w:line="240" w:lineRule="auto"/>
        <w:jc w:val="both"/>
        <w:textAlignment w:val="baseline"/>
        <w:rPr>
          <w:rFonts w:cs="Posterama"/>
          <w:b/>
          <w:bCs/>
          <w:color w:val="FF0000"/>
        </w:rPr>
      </w:pPr>
      <w:r w:rsidRPr="001A4FE0">
        <w:rPr>
          <w:rFonts w:cs="Posterama"/>
          <w:color w:val="FF0000"/>
        </w:rPr>
        <w:t>Łączna kwota wadium wynosi:</w:t>
      </w:r>
      <w:r w:rsidRPr="001A4FE0">
        <w:rPr>
          <w:rFonts w:cs="Posterama"/>
          <w:b/>
          <w:bCs/>
          <w:color w:val="FF0000"/>
        </w:rPr>
        <w:t xml:space="preserve"> </w:t>
      </w:r>
      <w:r w:rsidR="00E858EC" w:rsidRPr="001A4FE0">
        <w:rPr>
          <w:rFonts w:cs="Posterama"/>
          <w:b/>
          <w:bCs/>
          <w:color w:val="FF0000"/>
        </w:rPr>
        <w:t>27.</w:t>
      </w:r>
      <w:r w:rsidR="001A4FE0" w:rsidRPr="001A4FE0">
        <w:rPr>
          <w:rFonts w:cs="Posterama"/>
          <w:b/>
          <w:bCs/>
          <w:color w:val="FF0000"/>
        </w:rPr>
        <w:t>171</w:t>
      </w:r>
      <w:r w:rsidR="00E858EC" w:rsidRPr="001A4FE0">
        <w:rPr>
          <w:rFonts w:cs="Posterama"/>
          <w:b/>
          <w:bCs/>
          <w:color w:val="FF0000"/>
        </w:rPr>
        <w:t>,00</w:t>
      </w:r>
      <w:r w:rsidRPr="001A4FE0">
        <w:rPr>
          <w:rFonts w:cs="Posterama"/>
          <w:b/>
          <w:bCs/>
          <w:color w:val="FF0000"/>
        </w:rPr>
        <w:t xml:space="preserve"> zł. </w:t>
      </w:r>
    </w:p>
    <w:p w14:paraId="6394D536" w14:textId="77777777" w:rsidR="00585B91" w:rsidRPr="001A4FE0" w:rsidRDefault="00585B91" w:rsidP="00585B91">
      <w:pPr>
        <w:widowControl w:val="0"/>
        <w:autoSpaceDE w:val="0"/>
        <w:autoSpaceDN w:val="0"/>
        <w:adjustRightInd w:val="0"/>
        <w:ind w:left="550"/>
        <w:jc w:val="both"/>
        <w:textAlignment w:val="baseline"/>
        <w:rPr>
          <w:rFonts w:cs="Posterama"/>
          <w:b/>
          <w:bCs/>
          <w:color w:val="FF0000"/>
        </w:rPr>
      </w:pPr>
      <w:bookmarkStart w:id="2" w:name="_Hlk82156887"/>
      <w:r w:rsidRPr="001A4FE0">
        <w:rPr>
          <w:rFonts w:cs="Posterama"/>
          <w:b/>
          <w:bCs/>
          <w:color w:val="FF0000"/>
        </w:rPr>
        <w:t>Kwota wadium w podziale na poszczególne pakiety wynosi:</w:t>
      </w:r>
    </w:p>
    <w:bookmarkEnd w:id="2"/>
    <w:p w14:paraId="5FC45F6B"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      </w:t>
      </w:r>
      <w:r w:rsidR="00E858EC" w:rsidRPr="001A4FE0">
        <w:rPr>
          <w:rFonts w:cs="Posterama"/>
          <w:b/>
          <w:bCs/>
          <w:color w:val="FF0000"/>
        </w:rPr>
        <w:t>1.383,00</w:t>
      </w:r>
      <w:r w:rsidRPr="001A4FE0">
        <w:rPr>
          <w:rFonts w:cs="Posterama"/>
          <w:b/>
          <w:bCs/>
          <w:color w:val="FF0000"/>
        </w:rPr>
        <w:t xml:space="preserve"> zł</w:t>
      </w:r>
    </w:p>
    <w:p w14:paraId="0B8D6DCE"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2.    </w:t>
      </w:r>
      <w:r w:rsidR="00E858EC" w:rsidRPr="001A4FE0">
        <w:rPr>
          <w:rFonts w:cs="Posterama"/>
          <w:b/>
          <w:bCs/>
          <w:color w:val="FF0000"/>
        </w:rPr>
        <w:t xml:space="preserve">    </w:t>
      </w:r>
      <w:r w:rsidRPr="001A4FE0">
        <w:rPr>
          <w:rFonts w:cs="Posterama"/>
          <w:b/>
          <w:bCs/>
          <w:color w:val="FF0000"/>
        </w:rPr>
        <w:t xml:space="preserve">  </w:t>
      </w:r>
      <w:r w:rsidR="00E858EC" w:rsidRPr="001A4FE0">
        <w:rPr>
          <w:rFonts w:cs="Posterama"/>
          <w:b/>
          <w:bCs/>
          <w:color w:val="FF0000"/>
        </w:rPr>
        <w:t>693,00</w:t>
      </w:r>
      <w:r w:rsidRPr="001A4FE0">
        <w:rPr>
          <w:rFonts w:cs="Posterama"/>
          <w:b/>
          <w:bCs/>
          <w:color w:val="FF0000"/>
        </w:rPr>
        <w:t xml:space="preserve"> zł</w:t>
      </w:r>
    </w:p>
    <w:p w14:paraId="4BBA3AD2"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3.      </w:t>
      </w:r>
      <w:r w:rsidR="00E858EC" w:rsidRPr="001A4FE0">
        <w:rPr>
          <w:rFonts w:cs="Posterama"/>
          <w:b/>
          <w:bCs/>
          <w:color w:val="FF0000"/>
        </w:rPr>
        <w:t xml:space="preserve">    581,00</w:t>
      </w:r>
      <w:r w:rsidRPr="001A4FE0">
        <w:rPr>
          <w:rFonts w:cs="Posterama"/>
          <w:b/>
          <w:bCs/>
          <w:color w:val="FF0000"/>
        </w:rPr>
        <w:t xml:space="preserve"> zł</w:t>
      </w:r>
    </w:p>
    <w:p w14:paraId="426F72F7"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4.    </w:t>
      </w:r>
      <w:r w:rsidR="00E858EC" w:rsidRPr="001A4FE0">
        <w:rPr>
          <w:rFonts w:cs="Posterama"/>
          <w:b/>
          <w:bCs/>
          <w:color w:val="FF0000"/>
        </w:rPr>
        <w:t xml:space="preserve">    </w:t>
      </w:r>
      <w:r w:rsidRPr="001A4FE0">
        <w:rPr>
          <w:rFonts w:cs="Posterama"/>
          <w:b/>
          <w:bCs/>
          <w:color w:val="FF0000"/>
        </w:rPr>
        <w:t xml:space="preserve">  </w:t>
      </w:r>
      <w:r w:rsidR="00E858EC" w:rsidRPr="001A4FE0">
        <w:rPr>
          <w:rFonts w:cs="Posterama"/>
          <w:b/>
          <w:bCs/>
          <w:color w:val="FF0000"/>
        </w:rPr>
        <w:t>852,00</w:t>
      </w:r>
      <w:r w:rsidRPr="001A4FE0">
        <w:rPr>
          <w:rFonts w:cs="Posterama"/>
          <w:b/>
          <w:bCs/>
          <w:color w:val="FF0000"/>
        </w:rPr>
        <w:t xml:space="preserve"> zł</w:t>
      </w:r>
    </w:p>
    <w:p w14:paraId="489A3E0E" w14:textId="5C961203"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5.      </w:t>
      </w:r>
      <w:r w:rsidR="00E858EC" w:rsidRPr="001A4FE0">
        <w:rPr>
          <w:rFonts w:cs="Posterama"/>
          <w:b/>
          <w:bCs/>
          <w:color w:val="FF0000"/>
        </w:rPr>
        <w:t>1.</w:t>
      </w:r>
      <w:r w:rsidR="001A4FE0" w:rsidRPr="001A4FE0">
        <w:rPr>
          <w:rFonts w:cs="Posterama"/>
          <w:b/>
          <w:bCs/>
          <w:color w:val="FF0000"/>
        </w:rPr>
        <w:t>451,00</w:t>
      </w:r>
      <w:r w:rsidRPr="001A4FE0">
        <w:rPr>
          <w:rFonts w:cs="Posterama"/>
          <w:b/>
          <w:bCs/>
          <w:color w:val="FF0000"/>
        </w:rPr>
        <w:t xml:space="preserve"> zł</w:t>
      </w:r>
    </w:p>
    <w:p w14:paraId="42D0CB38" w14:textId="043DD882" w:rsidR="001A4FE0" w:rsidRPr="001A4FE0" w:rsidRDefault="001A4FE0"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5A.       169,00 zł</w:t>
      </w:r>
    </w:p>
    <w:p w14:paraId="5F10FE88" w14:textId="53A7976B" w:rsidR="001A4FE0" w:rsidRPr="001A4FE0" w:rsidRDefault="001A4FE0"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5B. nie jest wymagane </w:t>
      </w:r>
    </w:p>
    <w:p w14:paraId="604B6E22"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6.    </w:t>
      </w:r>
      <w:r w:rsidR="00E858EC" w:rsidRPr="001A4FE0">
        <w:rPr>
          <w:rFonts w:cs="Posterama"/>
          <w:b/>
          <w:bCs/>
          <w:color w:val="FF0000"/>
        </w:rPr>
        <w:t xml:space="preserve">    </w:t>
      </w:r>
      <w:r w:rsidRPr="001A4FE0">
        <w:rPr>
          <w:rFonts w:cs="Posterama"/>
          <w:b/>
          <w:bCs/>
          <w:color w:val="FF0000"/>
        </w:rPr>
        <w:t xml:space="preserve">  </w:t>
      </w:r>
      <w:r w:rsidR="00E858EC" w:rsidRPr="001A4FE0">
        <w:rPr>
          <w:rFonts w:cs="Posterama"/>
          <w:b/>
          <w:bCs/>
          <w:color w:val="FF0000"/>
        </w:rPr>
        <w:t>138,00</w:t>
      </w:r>
      <w:r w:rsidRPr="001A4FE0">
        <w:rPr>
          <w:rFonts w:cs="Posterama"/>
          <w:b/>
          <w:bCs/>
          <w:color w:val="FF0000"/>
        </w:rPr>
        <w:t xml:space="preserve"> zł</w:t>
      </w:r>
    </w:p>
    <w:p w14:paraId="48CD0064"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7.          </w:t>
      </w:r>
      <w:r w:rsidR="00E858EC" w:rsidRPr="001A4FE0">
        <w:rPr>
          <w:rFonts w:cs="Posterama"/>
          <w:b/>
          <w:bCs/>
          <w:color w:val="FF0000"/>
        </w:rPr>
        <w:t>448,00</w:t>
      </w:r>
      <w:r w:rsidRPr="001A4FE0">
        <w:rPr>
          <w:rFonts w:cs="Posterama"/>
          <w:b/>
          <w:bCs/>
          <w:color w:val="FF0000"/>
        </w:rPr>
        <w:t xml:space="preserve"> zł</w:t>
      </w:r>
    </w:p>
    <w:p w14:paraId="7B94E7B2"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8.      </w:t>
      </w:r>
      <w:r w:rsidR="00E858EC" w:rsidRPr="001A4FE0">
        <w:rPr>
          <w:rFonts w:cs="Posterama"/>
          <w:b/>
          <w:bCs/>
          <w:color w:val="FF0000"/>
        </w:rPr>
        <w:t>4.827,00</w:t>
      </w:r>
      <w:r w:rsidRPr="001A4FE0">
        <w:rPr>
          <w:rFonts w:cs="Posterama"/>
          <w:b/>
          <w:bCs/>
          <w:color w:val="FF0000"/>
        </w:rPr>
        <w:t xml:space="preserve"> zł</w:t>
      </w:r>
    </w:p>
    <w:p w14:paraId="1A89A309"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9.      </w:t>
      </w:r>
      <w:r w:rsidR="00E858EC" w:rsidRPr="001A4FE0">
        <w:rPr>
          <w:rFonts w:cs="Posterama"/>
          <w:b/>
          <w:bCs/>
          <w:color w:val="FF0000"/>
        </w:rPr>
        <w:t>3.203,00</w:t>
      </w:r>
      <w:r w:rsidRPr="001A4FE0">
        <w:rPr>
          <w:rFonts w:cs="Posterama"/>
          <w:b/>
          <w:bCs/>
          <w:color w:val="FF0000"/>
        </w:rPr>
        <w:t xml:space="preserve"> zł</w:t>
      </w:r>
    </w:p>
    <w:p w14:paraId="2D403E0D" w14:textId="77777777" w:rsidR="00585B91" w:rsidRPr="001A4FE0" w:rsidRDefault="00E858EC"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10. </w:t>
      </w:r>
      <w:r w:rsidR="00585B91" w:rsidRPr="001A4FE0">
        <w:rPr>
          <w:rFonts w:cs="Posterama"/>
          <w:b/>
          <w:bCs/>
          <w:color w:val="FF0000"/>
        </w:rPr>
        <w:t xml:space="preserve">  </w:t>
      </w:r>
      <w:r w:rsidRPr="001A4FE0">
        <w:rPr>
          <w:rFonts w:cs="Posterama"/>
          <w:b/>
          <w:bCs/>
          <w:color w:val="FF0000"/>
        </w:rPr>
        <w:t>3.161,00</w:t>
      </w:r>
      <w:r w:rsidR="00585B91" w:rsidRPr="001A4FE0">
        <w:rPr>
          <w:rFonts w:cs="Posterama"/>
          <w:b/>
          <w:bCs/>
          <w:color w:val="FF0000"/>
        </w:rPr>
        <w:t xml:space="preserve"> zł</w:t>
      </w:r>
    </w:p>
    <w:p w14:paraId="149951E4"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11.   </w:t>
      </w:r>
      <w:r w:rsidR="00E858EC" w:rsidRPr="001A4FE0">
        <w:rPr>
          <w:rFonts w:cs="Posterama"/>
          <w:b/>
          <w:bCs/>
          <w:color w:val="FF0000"/>
        </w:rPr>
        <w:t>4.509,00</w:t>
      </w:r>
      <w:r w:rsidRPr="001A4FE0">
        <w:rPr>
          <w:rFonts w:cs="Posterama"/>
          <w:b/>
          <w:bCs/>
          <w:color w:val="FF0000"/>
        </w:rPr>
        <w:t xml:space="preserve"> zł</w:t>
      </w:r>
    </w:p>
    <w:p w14:paraId="58E75126" w14:textId="4EB8F282"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12.  </w:t>
      </w:r>
      <w:r w:rsidR="00E858EC" w:rsidRPr="001A4FE0">
        <w:rPr>
          <w:rFonts w:cs="Posterama"/>
          <w:b/>
          <w:bCs/>
          <w:color w:val="FF0000"/>
        </w:rPr>
        <w:t xml:space="preserve"> </w:t>
      </w:r>
      <w:r w:rsidR="001A4FE0" w:rsidRPr="001A4FE0">
        <w:rPr>
          <w:rFonts w:cs="Posterama"/>
          <w:b/>
          <w:bCs/>
          <w:color w:val="FF0000"/>
        </w:rPr>
        <w:t xml:space="preserve">    769,00 </w:t>
      </w:r>
      <w:r w:rsidR="00E858EC" w:rsidRPr="001A4FE0">
        <w:rPr>
          <w:rFonts w:cs="Posterama"/>
          <w:b/>
          <w:bCs/>
          <w:color w:val="FF0000"/>
        </w:rPr>
        <w:t>zł</w:t>
      </w:r>
    </w:p>
    <w:p w14:paraId="1469892C" w14:textId="283C33C1" w:rsidR="001A4FE0" w:rsidRPr="001A4FE0" w:rsidRDefault="001A4FE0"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12A.    124,00 zł</w:t>
      </w:r>
    </w:p>
    <w:p w14:paraId="6712749D" w14:textId="289A3461" w:rsidR="001A4FE0" w:rsidRPr="001A4FE0" w:rsidRDefault="001A4FE0" w:rsidP="001A4FE0">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12B. nie jest wymagane</w:t>
      </w:r>
    </w:p>
    <w:p w14:paraId="2CBF5281" w14:textId="3ED828BB" w:rsidR="001A4FE0" w:rsidRPr="001A4FE0" w:rsidRDefault="001A4FE0" w:rsidP="001A4FE0">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12C. nie jest wymagane </w:t>
      </w:r>
    </w:p>
    <w:p w14:paraId="3D20F6EC"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13.   </w:t>
      </w:r>
      <w:r w:rsidR="00E858EC" w:rsidRPr="001A4FE0">
        <w:rPr>
          <w:rFonts w:cs="Posterama"/>
          <w:b/>
          <w:bCs/>
          <w:color w:val="FF0000"/>
        </w:rPr>
        <w:t>1.897,00</w:t>
      </w:r>
      <w:r w:rsidRPr="001A4FE0">
        <w:rPr>
          <w:rFonts w:cs="Posterama"/>
          <w:b/>
          <w:bCs/>
          <w:color w:val="FF0000"/>
        </w:rPr>
        <w:t xml:space="preserve"> zł</w:t>
      </w:r>
    </w:p>
    <w:p w14:paraId="34AD8697"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14.  </w:t>
      </w:r>
      <w:r w:rsidR="00E858EC" w:rsidRPr="001A4FE0">
        <w:rPr>
          <w:rFonts w:cs="Posterama"/>
          <w:b/>
          <w:bCs/>
          <w:color w:val="FF0000"/>
        </w:rPr>
        <w:t xml:space="preserve">nie jest wymagane </w:t>
      </w:r>
    </w:p>
    <w:p w14:paraId="001113F2"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15.</w:t>
      </w:r>
      <w:r w:rsidR="00E858EC" w:rsidRPr="001A4FE0">
        <w:rPr>
          <w:rFonts w:cs="Posterama"/>
          <w:b/>
          <w:bCs/>
          <w:color w:val="FF0000"/>
        </w:rPr>
        <w:t xml:space="preserve">   1.048,00</w:t>
      </w:r>
      <w:r w:rsidRPr="001A4FE0">
        <w:rPr>
          <w:rFonts w:cs="Posterama"/>
          <w:b/>
          <w:bCs/>
          <w:color w:val="FF0000"/>
        </w:rPr>
        <w:t xml:space="preserve"> zł</w:t>
      </w:r>
    </w:p>
    <w:p w14:paraId="2A36CA29"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16.   </w:t>
      </w:r>
      <w:r w:rsidR="00E858EC" w:rsidRPr="001A4FE0">
        <w:rPr>
          <w:rFonts w:cs="Posterama"/>
          <w:b/>
          <w:bCs/>
          <w:color w:val="FF0000"/>
        </w:rPr>
        <w:t xml:space="preserve">    594,00</w:t>
      </w:r>
      <w:r w:rsidRPr="001A4FE0">
        <w:rPr>
          <w:rFonts w:cs="Posterama"/>
          <w:b/>
          <w:bCs/>
          <w:color w:val="FF0000"/>
        </w:rPr>
        <w:t xml:space="preserve"> zł</w:t>
      </w:r>
    </w:p>
    <w:p w14:paraId="12F656EC"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17.   </w:t>
      </w:r>
      <w:r w:rsidR="00E858EC" w:rsidRPr="001A4FE0">
        <w:rPr>
          <w:rFonts w:cs="Posterama"/>
          <w:b/>
          <w:bCs/>
          <w:color w:val="FF0000"/>
        </w:rPr>
        <w:t xml:space="preserve">    300,00</w:t>
      </w:r>
      <w:r w:rsidRPr="001A4FE0">
        <w:rPr>
          <w:rFonts w:cs="Posterama"/>
          <w:b/>
          <w:bCs/>
          <w:color w:val="FF0000"/>
        </w:rPr>
        <w:t xml:space="preserve"> zł</w:t>
      </w:r>
    </w:p>
    <w:p w14:paraId="0F715C8D"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18.   </w:t>
      </w:r>
      <w:r w:rsidR="00E858EC" w:rsidRPr="001A4FE0">
        <w:rPr>
          <w:rFonts w:cs="Posterama"/>
          <w:b/>
          <w:bCs/>
          <w:color w:val="FF0000"/>
        </w:rPr>
        <w:t xml:space="preserve">    342,00</w:t>
      </w:r>
      <w:r w:rsidRPr="001A4FE0">
        <w:rPr>
          <w:rFonts w:cs="Posterama"/>
          <w:b/>
          <w:bCs/>
          <w:color w:val="FF0000"/>
        </w:rPr>
        <w:t xml:space="preserve"> zł</w:t>
      </w:r>
    </w:p>
    <w:p w14:paraId="0AF84546"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19.   </w:t>
      </w:r>
      <w:r w:rsidR="00E858EC" w:rsidRPr="001A4FE0">
        <w:rPr>
          <w:rFonts w:cs="Posterama"/>
          <w:b/>
          <w:bCs/>
          <w:color w:val="FF0000"/>
        </w:rPr>
        <w:t xml:space="preserve">nie jest wymagane </w:t>
      </w:r>
    </w:p>
    <w:p w14:paraId="71863CCF" w14:textId="77777777" w:rsidR="00585B91" w:rsidRPr="001A4FE0" w:rsidRDefault="00585B91" w:rsidP="00585B91">
      <w:pPr>
        <w:widowControl w:val="0"/>
        <w:autoSpaceDE w:val="0"/>
        <w:autoSpaceDN w:val="0"/>
        <w:adjustRightInd w:val="0"/>
        <w:spacing w:after="0" w:line="240" w:lineRule="auto"/>
        <w:ind w:left="550"/>
        <w:jc w:val="both"/>
        <w:textAlignment w:val="baseline"/>
        <w:rPr>
          <w:rFonts w:cs="Posterama"/>
          <w:b/>
          <w:bCs/>
          <w:color w:val="FF0000"/>
        </w:rPr>
      </w:pPr>
      <w:r w:rsidRPr="001A4FE0">
        <w:rPr>
          <w:rFonts w:cs="Posterama"/>
          <w:b/>
          <w:bCs/>
          <w:color w:val="FF0000"/>
        </w:rPr>
        <w:t xml:space="preserve">20.       </w:t>
      </w:r>
      <w:r w:rsidR="00E858EC" w:rsidRPr="001A4FE0">
        <w:rPr>
          <w:rFonts w:cs="Posterama"/>
          <w:b/>
          <w:bCs/>
          <w:color w:val="FF0000"/>
        </w:rPr>
        <w:t>682,00</w:t>
      </w:r>
      <w:r w:rsidRPr="001A4FE0">
        <w:rPr>
          <w:rFonts w:cs="Posterama"/>
          <w:b/>
          <w:bCs/>
          <w:color w:val="FF0000"/>
        </w:rPr>
        <w:t xml:space="preserve"> zł</w:t>
      </w:r>
    </w:p>
    <w:p w14:paraId="45D7BBBF" w14:textId="77777777" w:rsidR="00585B91" w:rsidRPr="001935B4" w:rsidRDefault="00585B91" w:rsidP="00585B91">
      <w:pPr>
        <w:widowControl w:val="0"/>
        <w:autoSpaceDE w:val="0"/>
        <w:autoSpaceDN w:val="0"/>
        <w:adjustRightInd w:val="0"/>
        <w:spacing w:after="0" w:line="240" w:lineRule="auto"/>
        <w:ind w:left="550"/>
        <w:jc w:val="both"/>
        <w:textAlignment w:val="baseline"/>
        <w:rPr>
          <w:rFonts w:cs="Posterama"/>
          <w:b/>
          <w:bCs/>
        </w:rPr>
      </w:pPr>
    </w:p>
    <w:p w14:paraId="004A739E" w14:textId="2E423AA5" w:rsidR="00585B91" w:rsidRPr="00585B9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1935B4">
        <w:rPr>
          <w:rFonts w:cs="Posterama"/>
          <w:szCs w:val="18"/>
          <w:lang w:val="x-none" w:eastAsia="x-none"/>
        </w:rPr>
        <w:t xml:space="preserve">Wadium należy wnieść </w:t>
      </w:r>
      <w:r w:rsidRPr="001935B4">
        <w:rPr>
          <w:rFonts w:cs="Posterama"/>
          <w:b/>
          <w:szCs w:val="18"/>
          <w:lang w:val="x-none" w:eastAsia="x-none"/>
        </w:rPr>
        <w:t xml:space="preserve">do </w:t>
      </w:r>
      <w:r w:rsidRPr="009D2AD5">
        <w:rPr>
          <w:rFonts w:cs="Posterama"/>
          <w:b/>
          <w:szCs w:val="18"/>
          <w:lang w:val="x-none" w:eastAsia="x-none"/>
        </w:rPr>
        <w:t xml:space="preserve">dnia </w:t>
      </w:r>
      <w:r w:rsidR="001A4FE0" w:rsidRPr="001A4FE0">
        <w:rPr>
          <w:rFonts w:cs="Posterama"/>
          <w:b/>
          <w:color w:val="FF0000"/>
          <w:szCs w:val="18"/>
          <w:lang w:eastAsia="x-none"/>
        </w:rPr>
        <w:t>16</w:t>
      </w:r>
      <w:r w:rsidR="009D2AD5" w:rsidRPr="001A4FE0">
        <w:rPr>
          <w:rFonts w:cs="Posterama"/>
          <w:b/>
          <w:color w:val="FF0000"/>
          <w:szCs w:val="18"/>
          <w:lang w:eastAsia="x-none"/>
        </w:rPr>
        <w:t>.09.</w:t>
      </w:r>
      <w:r w:rsidRPr="001A4FE0">
        <w:rPr>
          <w:rFonts w:cs="Posterama"/>
          <w:b/>
          <w:color w:val="FF0000"/>
          <w:szCs w:val="18"/>
          <w:lang w:eastAsia="x-none"/>
        </w:rPr>
        <w:t xml:space="preserve">2022 </w:t>
      </w:r>
      <w:r w:rsidRPr="009D2AD5">
        <w:rPr>
          <w:rFonts w:cs="Posterama"/>
          <w:b/>
          <w:szCs w:val="18"/>
          <w:lang w:val="x-none" w:eastAsia="x-none"/>
        </w:rPr>
        <w:t xml:space="preserve">r. </w:t>
      </w:r>
      <w:r w:rsidRPr="009D2AD5">
        <w:rPr>
          <w:rFonts w:cs="Posterama"/>
          <w:szCs w:val="18"/>
          <w:lang w:val="x-none" w:eastAsia="x-none"/>
        </w:rPr>
        <w:t xml:space="preserve">do </w:t>
      </w:r>
      <w:r w:rsidRPr="001935B4">
        <w:rPr>
          <w:rFonts w:cs="Posterama"/>
          <w:szCs w:val="18"/>
          <w:lang w:val="x-none" w:eastAsia="x-none"/>
        </w:rPr>
        <w:t xml:space="preserve">godz. </w:t>
      </w:r>
      <w:r w:rsidRPr="001935B4">
        <w:rPr>
          <w:rFonts w:cs="Posterama"/>
          <w:b/>
          <w:szCs w:val="18"/>
          <w:lang w:eastAsia="x-none"/>
        </w:rPr>
        <w:t>10</w:t>
      </w:r>
      <w:r w:rsidRPr="001935B4">
        <w:rPr>
          <w:rFonts w:cs="Posterama"/>
          <w:b/>
          <w:szCs w:val="18"/>
          <w:lang w:val="x-none" w:eastAsia="x-none"/>
        </w:rPr>
        <w:t>:00</w:t>
      </w:r>
      <w:r w:rsidRPr="001935B4">
        <w:rPr>
          <w:rFonts w:cs="Posterama"/>
          <w:szCs w:val="18"/>
          <w:lang w:val="x-none" w:eastAsia="x-none"/>
        </w:rPr>
        <w:t xml:space="preserve">. </w:t>
      </w:r>
    </w:p>
    <w:p w14:paraId="43423716" w14:textId="77777777" w:rsidR="00585B91" w:rsidRPr="005F7E01" w:rsidRDefault="00585B91" w:rsidP="00585B91">
      <w:pPr>
        <w:widowControl w:val="0"/>
        <w:numPr>
          <w:ilvl w:val="0"/>
          <w:numId w:val="12"/>
        </w:numPr>
        <w:autoSpaceDE w:val="0"/>
        <w:autoSpaceDN w:val="0"/>
        <w:adjustRightInd w:val="0"/>
        <w:spacing w:after="0" w:line="240" w:lineRule="auto"/>
        <w:jc w:val="both"/>
        <w:textAlignment w:val="baseline"/>
        <w:rPr>
          <w:rFonts w:cs="Posterama"/>
          <w:b/>
          <w:bCs/>
        </w:rPr>
      </w:pPr>
      <w:r w:rsidRPr="00F041AD">
        <w:rPr>
          <w:rFonts w:cs="Posterama"/>
          <w:lang w:val="x-none" w:eastAsia="x-none"/>
        </w:rPr>
        <w:t xml:space="preserve">Wadium wnoszone w pieniądzu należy </w:t>
      </w:r>
      <w:r w:rsidRPr="00F041AD">
        <w:rPr>
          <w:rFonts w:cs="Posterama"/>
          <w:lang w:eastAsia="x-none"/>
        </w:rPr>
        <w:t xml:space="preserve">wnieść przelewem </w:t>
      </w:r>
      <w:r w:rsidRPr="00F041AD">
        <w:rPr>
          <w:rFonts w:cs="Posterama"/>
          <w:lang w:val="x-none" w:eastAsia="x-none"/>
        </w:rPr>
        <w:t>na konto</w:t>
      </w:r>
      <w:r>
        <w:rPr>
          <w:rFonts w:cs="Posterama"/>
          <w:lang w:eastAsia="x-none"/>
        </w:rPr>
        <w:t>:</w:t>
      </w:r>
    </w:p>
    <w:p w14:paraId="5E4813CB" w14:textId="77777777" w:rsidR="00585B91" w:rsidRPr="00F041AD" w:rsidRDefault="00585B91" w:rsidP="00585B91">
      <w:pPr>
        <w:keepNext/>
        <w:ind w:left="567"/>
        <w:outlineLvl w:val="1"/>
        <w:rPr>
          <w:rFonts w:cs="Posterama"/>
          <w:lang w:eastAsia="x-none"/>
        </w:rPr>
      </w:pPr>
    </w:p>
    <w:p w14:paraId="0E2C41F1" w14:textId="77777777" w:rsidR="00585B91" w:rsidRPr="00F041AD" w:rsidRDefault="00585B91" w:rsidP="00585B91">
      <w:pPr>
        <w:pBdr>
          <w:top w:val="nil"/>
          <w:left w:val="nil"/>
          <w:bottom w:val="nil"/>
          <w:right w:val="nil"/>
          <w:between w:val="nil"/>
        </w:pBdr>
        <w:jc w:val="center"/>
      </w:pPr>
      <w:r w:rsidRPr="00F041AD">
        <w:rPr>
          <w:rFonts w:cs="Posterama"/>
          <w:lang w:eastAsia="x-none"/>
        </w:rPr>
        <w:t xml:space="preserve">Banku </w:t>
      </w:r>
      <w:r w:rsidRPr="00F041AD">
        <w:t>Millenium S.A. 57 1160 2202 0000 0003 1557 0460</w:t>
      </w:r>
    </w:p>
    <w:p w14:paraId="52EA834E" w14:textId="77777777" w:rsidR="00585B91" w:rsidRPr="00585B91" w:rsidRDefault="00585B91" w:rsidP="00585B91">
      <w:pPr>
        <w:pBdr>
          <w:top w:val="nil"/>
          <w:left w:val="nil"/>
          <w:bottom w:val="nil"/>
          <w:right w:val="nil"/>
          <w:between w:val="nil"/>
        </w:pBdr>
        <w:jc w:val="center"/>
        <w:rPr>
          <w:rFonts w:eastAsia="Tahoma" w:cs="Tahoma"/>
        </w:rPr>
      </w:pPr>
      <w:r w:rsidRPr="00F041AD">
        <w:rPr>
          <w:rFonts w:eastAsia="Cambria" w:cs="Cambria"/>
        </w:rPr>
        <w:t xml:space="preserve">z dopiskiem; </w:t>
      </w:r>
      <w:r w:rsidRPr="00F041AD">
        <w:rPr>
          <w:rFonts w:eastAsia="Cambria" w:cs="Cambria"/>
          <w:b/>
          <w:u w:val="single"/>
        </w:rPr>
        <w:t xml:space="preserve">Wadium- znak sprawy </w:t>
      </w:r>
      <w:r w:rsidRPr="00E160DB">
        <w:rPr>
          <w:rFonts w:eastAsia="Cambria" w:cs="Cambria"/>
          <w:b/>
          <w:u w:val="single"/>
        </w:rPr>
        <w:t>PN</w:t>
      </w:r>
      <w:r>
        <w:rPr>
          <w:rFonts w:eastAsia="Cambria" w:cs="Cambria"/>
          <w:b/>
          <w:u w:val="single"/>
        </w:rPr>
        <w:t>-</w:t>
      </w:r>
      <w:r w:rsidR="00E858EC">
        <w:rPr>
          <w:rFonts w:eastAsia="Cambria" w:cs="Cambria"/>
          <w:b/>
          <w:u w:val="single"/>
        </w:rPr>
        <w:t>56</w:t>
      </w:r>
      <w:r w:rsidRPr="00AB19BD">
        <w:rPr>
          <w:rFonts w:eastAsia="Cambria" w:cs="Cambria"/>
          <w:b/>
          <w:u w:val="single"/>
        </w:rPr>
        <w:t>/202</w:t>
      </w:r>
      <w:r>
        <w:rPr>
          <w:rFonts w:eastAsia="Cambria" w:cs="Cambria"/>
          <w:b/>
          <w:u w:val="single"/>
        </w:rPr>
        <w:t>2</w:t>
      </w:r>
      <w:r w:rsidRPr="00AB19BD">
        <w:rPr>
          <w:rFonts w:eastAsia="Cambria" w:cs="Cambria"/>
          <w:b/>
          <w:u w:val="single"/>
        </w:rPr>
        <w:t xml:space="preserve"> </w:t>
      </w:r>
      <w:r w:rsidRPr="00F041AD">
        <w:rPr>
          <w:rFonts w:eastAsia="Cambria" w:cs="Cambria"/>
        </w:rPr>
        <w:t>oraz podanie numeru NIP Firmy</w:t>
      </w:r>
    </w:p>
    <w:p w14:paraId="09BC2F7D"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13769452"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rPr>
        <w:t>Wadium może być wnoszone w jednej lub kilku następujących formach:</w:t>
      </w:r>
    </w:p>
    <w:p w14:paraId="4724D353" w14:textId="77777777" w:rsidR="00585B91" w:rsidRPr="00F041AD" w:rsidRDefault="00585B91" w:rsidP="00585B91">
      <w:pPr>
        <w:shd w:val="clear" w:color="auto" w:fill="FFFFFF"/>
        <w:ind w:left="550"/>
        <w:rPr>
          <w:rFonts w:cs="Posterama"/>
        </w:rPr>
      </w:pPr>
      <w:r w:rsidRPr="00F041AD">
        <w:rPr>
          <w:rStyle w:val="alb"/>
          <w:rFonts w:cs="Posterama"/>
        </w:rPr>
        <w:t xml:space="preserve">1) </w:t>
      </w:r>
      <w:r w:rsidRPr="00F041AD">
        <w:rPr>
          <w:rFonts w:cs="Posterama"/>
        </w:rPr>
        <w:t>pieniądzu;</w:t>
      </w:r>
    </w:p>
    <w:p w14:paraId="6ACBE035" w14:textId="77777777" w:rsidR="00585B91" w:rsidRPr="00F041AD" w:rsidRDefault="00585B91" w:rsidP="00585B91">
      <w:pPr>
        <w:shd w:val="clear" w:color="auto" w:fill="FFFFFF"/>
        <w:ind w:left="550"/>
        <w:rPr>
          <w:rFonts w:cs="Posterama"/>
        </w:rPr>
      </w:pPr>
      <w:r w:rsidRPr="00F041AD">
        <w:rPr>
          <w:rStyle w:val="alb"/>
          <w:rFonts w:cs="Posterama"/>
        </w:rPr>
        <w:t xml:space="preserve">2) </w:t>
      </w:r>
      <w:r w:rsidRPr="00F041AD">
        <w:rPr>
          <w:rFonts w:cs="Posterama"/>
        </w:rPr>
        <w:t>gwarancjach bankowych;</w:t>
      </w:r>
    </w:p>
    <w:p w14:paraId="2A652EEA" w14:textId="77777777" w:rsidR="00585B91" w:rsidRPr="00F041AD" w:rsidRDefault="00585B91" w:rsidP="00585B91">
      <w:pPr>
        <w:shd w:val="clear" w:color="auto" w:fill="FFFFFF"/>
        <w:ind w:left="550"/>
        <w:rPr>
          <w:rFonts w:cs="Posterama"/>
        </w:rPr>
      </w:pPr>
      <w:r w:rsidRPr="00F041AD">
        <w:rPr>
          <w:rStyle w:val="alb"/>
          <w:rFonts w:cs="Posterama"/>
        </w:rPr>
        <w:t xml:space="preserve">3) </w:t>
      </w:r>
      <w:r w:rsidRPr="00F041AD">
        <w:rPr>
          <w:rFonts w:cs="Posterama"/>
        </w:rPr>
        <w:t>gwarancjach ubezpieczeniowych;</w:t>
      </w:r>
    </w:p>
    <w:p w14:paraId="06C5A2F3" w14:textId="77777777" w:rsidR="00585B91" w:rsidRPr="00F041AD" w:rsidRDefault="00585B91" w:rsidP="00585B91">
      <w:pPr>
        <w:shd w:val="clear" w:color="auto" w:fill="FFFFFF"/>
        <w:ind w:left="550"/>
        <w:jc w:val="both"/>
        <w:rPr>
          <w:rFonts w:cs="Posterama"/>
        </w:rPr>
      </w:pPr>
      <w:r w:rsidRPr="00F041AD">
        <w:rPr>
          <w:rStyle w:val="alb"/>
          <w:rFonts w:cs="Posterama"/>
        </w:rPr>
        <w:t xml:space="preserve">4) </w:t>
      </w:r>
      <w:r w:rsidRPr="00F041AD">
        <w:rPr>
          <w:rFonts w:cs="Posterama"/>
        </w:rPr>
        <w:t xml:space="preserve">poręczeniach udzielanych przez podmioty, o których mowa w </w:t>
      </w:r>
      <w:hyperlink r:id="rId14" w:anchor="/document/16888361?unitId=art(6(b))ust(5)pkt(2)&amp;cm=DOCUMENT" w:history="1">
        <w:r w:rsidRPr="00F041AD">
          <w:rPr>
            <w:rStyle w:val="Hipercze"/>
            <w:rFonts w:cs="Posterama"/>
            <w:color w:val="auto"/>
            <w:u w:val="none"/>
          </w:rPr>
          <w:t>art. 6b ust. 5 pkt 2</w:t>
        </w:r>
      </w:hyperlink>
      <w:r w:rsidRPr="00F041AD">
        <w:rPr>
          <w:rFonts w:cs="Posterama"/>
        </w:rPr>
        <w:t xml:space="preserve"> ustawy z dnia 9 listopada 2000 r. o utworzeniu Polskiej Agencji Rozwoju Przedsiębiorczości (Dz. U. 2020, poz. 299).</w:t>
      </w:r>
    </w:p>
    <w:p w14:paraId="6708F2E1" w14:textId="77777777" w:rsidR="00585B91" w:rsidRPr="00F041AD" w:rsidRDefault="00585B91" w:rsidP="00585B91">
      <w:pPr>
        <w:numPr>
          <w:ilvl w:val="0"/>
          <w:numId w:val="12"/>
        </w:numPr>
        <w:spacing w:after="40" w:line="240" w:lineRule="auto"/>
        <w:jc w:val="both"/>
        <w:rPr>
          <w:rFonts w:eastAsia="Calibri" w:cs="Posterama"/>
          <w:lang w:eastAsia="en-US"/>
        </w:rPr>
      </w:pPr>
      <w:r w:rsidRPr="00F041AD">
        <w:rPr>
          <w:rFonts w:cs="Posterama"/>
          <w:lang w:val="x-none" w:eastAsia="x-none"/>
        </w:rPr>
        <w:t>Za termin wniesienia wadium uważa się dzień i godzinę wpływu środków na konto Zamawiającego</w:t>
      </w:r>
      <w:r w:rsidRPr="00F041AD">
        <w:rPr>
          <w:rFonts w:cs="Posterama"/>
          <w:lang w:eastAsia="x-none"/>
        </w:rPr>
        <w:t xml:space="preserve"> (w pieniądzu)</w:t>
      </w:r>
      <w:r w:rsidRPr="00F041AD">
        <w:rPr>
          <w:rFonts w:cs="Posterama"/>
          <w:lang w:val="x-none" w:eastAsia="x-none"/>
        </w:rPr>
        <w:t xml:space="preserve"> lub </w:t>
      </w:r>
      <w:r w:rsidRPr="00F041AD">
        <w:rPr>
          <w:rFonts w:cs="Posterama"/>
          <w:lang w:eastAsia="x-none"/>
        </w:rPr>
        <w:t>wniesienie wadium przy użyciu środków komunikacji elektronicznej (w formie niepieniężnej).</w:t>
      </w:r>
    </w:p>
    <w:p w14:paraId="5D5AA131" w14:textId="77777777" w:rsidR="00585B91" w:rsidRPr="00F041AD" w:rsidRDefault="00585B91" w:rsidP="00585B91">
      <w:pPr>
        <w:numPr>
          <w:ilvl w:val="0"/>
          <w:numId w:val="12"/>
        </w:numPr>
        <w:tabs>
          <w:tab w:val="num" w:pos="480"/>
        </w:tabs>
        <w:spacing w:after="40" w:line="240" w:lineRule="auto"/>
        <w:jc w:val="both"/>
        <w:rPr>
          <w:rFonts w:eastAsia="Calibri" w:cs="Posterama"/>
          <w:lang w:eastAsia="en-US"/>
        </w:rPr>
      </w:pPr>
      <w:r w:rsidRPr="00F041AD">
        <w:rPr>
          <w:rFonts w:cs="Posterama"/>
          <w:lang w:val="x-none" w:eastAsia="x-none"/>
        </w:rPr>
        <w:t>Wadium wnoszone w formie gwarancji i poręczeń musi spełniać następujące wymogi:</w:t>
      </w:r>
    </w:p>
    <w:p w14:paraId="78E6AD83"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być wystawione na</w:t>
      </w:r>
      <w:r w:rsidRPr="00F041AD">
        <w:rPr>
          <w:rFonts w:cs="Posterama"/>
          <w:b/>
          <w:bCs/>
        </w:rPr>
        <w:t xml:space="preserve"> </w:t>
      </w:r>
      <w:r w:rsidRPr="00F041AD">
        <w:rPr>
          <w:rFonts w:cs="Posterama"/>
        </w:rPr>
        <w:t>Zamawiającego -</w:t>
      </w:r>
      <w:r w:rsidRPr="00F041AD">
        <w:rPr>
          <w:rFonts w:cs="Posterama"/>
          <w:b/>
          <w:bCs/>
        </w:rPr>
        <w:t xml:space="preserve"> </w:t>
      </w:r>
      <w:r w:rsidRPr="00F041AD">
        <w:rPr>
          <w:rFonts w:cs="Posterama"/>
        </w:rPr>
        <w:t>MAZOWIECKIE CENTRUM REHABILITACJI „STOCER” Sp. z o.o.,</w:t>
      </w:r>
    </w:p>
    <w:p w14:paraId="449B7D31"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cs="Posterama"/>
          <w:b/>
          <w:bCs/>
        </w:rPr>
        <w:t>art. 98 ust. 6</w:t>
      </w:r>
      <w:r w:rsidRPr="00F041AD">
        <w:rPr>
          <w:rFonts w:cs="Posterama"/>
        </w:rPr>
        <w:t xml:space="preserve"> </w:t>
      </w:r>
      <w:proofErr w:type="spellStart"/>
      <w:r w:rsidRPr="00F041AD">
        <w:rPr>
          <w:rFonts w:cs="Posterama"/>
        </w:rPr>
        <w:t>p.z.p</w:t>
      </w:r>
      <w:proofErr w:type="spellEnd"/>
      <w:r w:rsidRPr="00F041AD">
        <w:rPr>
          <w:rFonts w:cs="Posterama"/>
        </w:rPr>
        <w:t>.</w:t>
      </w:r>
    </w:p>
    <w:p w14:paraId="1C1E8B5B" w14:textId="77777777" w:rsidR="00585B91" w:rsidRPr="00F041AD" w:rsidRDefault="00585B91" w:rsidP="00585B91">
      <w:pPr>
        <w:widowControl w:val="0"/>
        <w:numPr>
          <w:ilvl w:val="0"/>
          <w:numId w:val="7"/>
        </w:numPr>
        <w:adjustRightInd w:val="0"/>
        <w:spacing w:after="0" w:line="240" w:lineRule="auto"/>
        <w:ind w:left="720" w:hanging="240"/>
        <w:jc w:val="both"/>
        <w:textAlignment w:val="baseline"/>
        <w:rPr>
          <w:rFonts w:cs="Posterama"/>
          <w:u w:val="single"/>
        </w:rPr>
      </w:pPr>
      <w:r w:rsidRPr="00F041AD">
        <w:rPr>
          <w:rFonts w:cs="Posterama"/>
        </w:rPr>
        <w:t>okres ważności wadium nie może być krótszy niż okres związania ofertą, przy czym pierwszym dniem ważności zobowiązania jest dzień składania ofert.</w:t>
      </w:r>
    </w:p>
    <w:p w14:paraId="5AD4F1A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3646A9F2"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cs="Posterama"/>
        </w:rPr>
        <w:t>Oferta wykonawcy, który nie wniesie wadium lub wniesie w sposób nieprawidłowy zostanie odrzucona.</w:t>
      </w:r>
    </w:p>
    <w:p w14:paraId="4FF27770" w14:textId="77777777" w:rsidR="00585B91" w:rsidRPr="00F041AD" w:rsidRDefault="00585B91" w:rsidP="00585B91">
      <w:pPr>
        <w:widowControl w:val="0"/>
        <w:numPr>
          <w:ilvl w:val="0"/>
          <w:numId w:val="12"/>
        </w:numPr>
        <w:adjustRightInd w:val="0"/>
        <w:spacing w:after="0" w:line="240" w:lineRule="auto"/>
        <w:jc w:val="both"/>
        <w:textAlignment w:val="baseline"/>
        <w:rPr>
          <w:rFonts w:cs="Posterama"/>
        </w:rPr>
      </w:pPr>
      <w:r w:rsidRPr="00F041AD">
        <w:rPr>
          <w:rFonts w:eastAsia="Calibri" w:cs="Posterama"/>
          <w:lang w:eastAsia="en-US"/>
        </w:rPr>
        <w:t xml:space="preserve">Okoliczności i zasady zwrotu wadium oraz jego zatrzymania określa </w:t>
      </w:r>
      <w:r w:rsidRPr="00F041AD">
        <w:rPr>
          <w:rFonts w:eastAsia="Calibri" w:cs="Posterama"/>
          <w:b/>
          <w:bCs/>
          <w:lang w:eastAsia="en-US"/>
        </w:rPr>
        <w:t>art. 98</w:t>
      </w:r>
      <w:r w:rsidRPr="00F041AD">
        <w:rPr>
          <w:rFonts w:eastAsia="Calibri" w:cs="Posterama"/>
          <w:lang w:eastAsia="en-US"/>
        </w:rPr>
        <w:t xml:space="preserve"> </w:t>
      </w:r>
      <w:proofErr w:type="spellStart"/>
      <w:r w:rsidRPr="00F041AD">
        <w:rPr>
          <w:rFonts w:eastAsia="Calibri" w:cs="Posterama"/>
          <w:lang w:eastAsia="en-US"/>
        </w:rPr>
        <w:t>p.z.p</w:t>
      </w:r>
      <w:proofErr w:type="spellEnd"/>
      <w:r w:rsidRPr="00F041AD">
        <w:rPr>
          <w:rFonts w:eastAsia="Calibri" w:cs="Posterama"/>
          <w:lang w:eastAsia="en-US"/>
        </w:rPr>
        <w:t>.</w:t>
      </w:r>
    </w:p>
    <w:p w14:paraId="23DCEB51" w14:textId="77777777" w:rsidR="00585B91" w:rsidRPr="00F041AD" w:rsidRDefault="00585B91" w:rsidP="00585B91">
      <w:pPr>
        <w:widowControl w:val="0"/>
        <w:adjustRightInd w:val="0"/>
        <w:ind w:left="550"/>
        <w:jc w:val="both"/>
        <w:textAlignment w:val="baseline"/>
        <w:rPr>
          <w:rFonts w:cs="Posterama"/>
          <w:color w:val="00B050"/>
        </w:rPr>
      </w:pPr>
    </w:p>
    <w:p w14:paraId="6D3C3DEB" w14:textId="77777777" w:rsidR="006049C5" w:rsidRPr="00F41DB4" w:rsidRDefault="006049C5" w:rsidP="00651A20">
      <w:pPr>
        <w:widowControl w:val="0"/>
        <w:numPr>
          <w:ilvl w:val="0"/>
          <w:numId w:val="21"/>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3B2042C1" w14:textId="77777777" w:rsidR="00F41DB4" w:rsidRPr="009D2AD5" w:rsidRDefault="005F7301" w:rsidP="00F41DB4">
      <w:pPr>
        <w:widowControl w:val="0"/>
        <w:numPr>
          <w:ilvl w:val="0"/>
          <w:numId w:val="9"/>
        </w:numPr>
        <w:tabs>
          <w:tab w:val="num" w:pos="426"/>
        </w:tabs>
        <w:adjustRightInd w:val="0"/>
        <w:ind w:left="426"/>
        <w:jc w:val="both"/>
        <w:textAlignment w:val="baseline"/>
        <w:rPr>
          <w:rFonts w:cs="Posterama"/>
        </w:rPr>
      </w:pPr>
      <w:r w:rsidRPr="00A51C5C">
        <w:rPr>
          <w:rFonts w:cs="Posterama"/>
          <w:bCs/>
        </w:rPr>
        <w:t>O</w:t>
      </w:r>
      <w:r w:rsidRPr="00A51C5C">
        <w:rPr>
          <w:rFonts w:cs="Posterama"/>
        </w:rPr>
        <w:t xml:space="preserve">fertę wraz z wymaganymi oświadczeniami/dokumentami należy złożyć na Platformie pod </w:t>
      </w:r>
      <w:bookmarkStart w:id="3" w:name="_Hlk63320540"/>
      <w:r w:rsidRPr="00A51C5C">
        <w:rPr>
          <w:rFonts w:cs="Posterama"/>
        </w:rPr>
        <w:t>adresem:</w:t>
      </w:r>
      <w:r w:rsidRPr="00A51C5C">
        <w:rPr>
          <w:rFonts w:eastAsia="Calibri" w:cs="Posterama"/>
        </w:rPr>
        <w:t xml:space="preserve"> </w:t>
      </w:r>
      <w:hyperlink r:id="rId15" w:history="1">
        <w:r w:rsidRPr="009D2AD5">
          <w:rPr>
            <w:rStyle w:val="Hipercze"/>
            <w:rFonts w:ascii="Cambria" w:eastAsia="Calibri" w:hAnsi="Cambria"/>
            <w:b/>
            <w:color w:val="auto"/>
            <w:lang w:eastAsia="en-US"/>
          </w:rPr>
          <w:t>https://platformazakupowa.pl/pn/stocer/proceedings</w:t>
        </w:r>
      </w:hyperlink>
    </w:p>
    <w:bookmarkEnd w:id="3"/>
    <w:p w14:paraId="5FADAC9F" w14:textId="5E0E6CE6"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Termin składania ofert - </w:t>
      </w:r>
      <w:r w:rsidRPr="009D2AD5">
        <w:rPr>
          <w:rFonts w:cs="Posterama"/>
        </w:rPr>
        <w:t xml:space="preserve">do godz. </w:t>
      </w:r>
      <w:r w:rsidR="009622FF" w:rsidRPr="009D2AD5">
        <w:rPr>
          <w:rFonts w:cs="Posterama"/>
        </w:rPr>
        <w:t>10</w:t>
      </w:r>
      <w:r w:rsidRPr="009D2AD5">
        <w:rPr>
          <w:rFonts w:cs="Posterama"/>
          <w:b/>
        </w:rPr>
        <w:t xml:space="preserve"> :00</w:t>
      </w:r>
      <w:r w:rsidRPr="009D2AD5">
        <w:rPr>
          <w:rFonts w:cs="Posterama"/>
        </w:rPr>
        <w:t xml:space="preserve"> w dniu </w:t>
      </w:r>
      <w:r w:rsidR="001A4FE0" w:rsidRPr="001A4FE0">
        <w:rPr>
          <w:rFonts w:cs="Posterama"/>
          <w:b/>
          <w:color w:val="FF0000"/>
        </w:rPr>
        <w:t>16</w:t>
      </w:r>
      <w:r w:rsidR="009D2AD5" w:rsidRPr="001A4FE0">
        <w:rPr>
          <w:rFonts w:cs="Posterama"/>
          <w:b/>
          <w:color w:val="FF0000"/>
        </w:rPr>
        <w:t>.09.</w:t>
      </w:r>
      <w:r w:rsidRPr="001A4FE0">
        <w:rPr>
          <w:rFonts w:cs="Posterama"/>
          <w:b/>
          <w:color w:val="FF0000"/>
        </w:rPr>
        <w:t>202</w:t>
      </w:r>
      <w:r w:rsidR="006B7275" w:rsidRPr="001A4FE0">
        <w:rPr>
          <w:rFonts w:cs="Posterama"/>
          <w:b/>
          <w:color w:val="FF0000"/>
        </w:rPr>
        <w:t>2</w:t>
      </w:r>
      <w:r w:rsidRPr="001A4FE0">
        <w:rPr>
          <w:rFonts w:cs="Posterama"/>
          <w:b/>
          <w:color w:val="FF0000"/>
        </w:rPr>
        <w:t>r.</w:t>
      </w:r>
    </w:p>
    <w:p w14:paraId="24C426AE" w14:textId="77777777" w:rsidR="00A51C5C" w:rsidRPr="009D2AD5" w:rsidRDefault="00A51C5C"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Oferty nie mogą zostać złożone po terminie, ponieważ platforma uniemożliwia ich złożenie po wyznaczonej dacie. Platforma daje możliwość złożenia oferty po terminie, co wynika z treści </w:t>
      </w:r>
      <w:r w:rsidRPr="009D2AD5">
        <w:rPr>
          <w:rFonts w:cs="Posterama"/>
          <w:b/>
          <w:bCs/>
        </w:rPr>
        <w:t>art. 226 ust. 1 pkt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mimo, iż </w:t>
      </w:r>
      <w:r w:rsidRPr="009D2AD5">
        <w:rPr>
          <w:rFonts w:cs="Posterama"/>
          <w:b/>
          <w:bCs/>
        </w:rPr>
        <w:t>art. 219 ust. 1</w:t>
      </w:r>
      <w:r w:rsidRPr="009D2AD5">
        <w:rPr>
          <w:rFonts w:cs="Posterama"/>
        </w:rPr>
        <w:t xml:space="preserve"> </w:t>
      </w:r>
      <w:proofErr w:type="spellStart"/>
      <w:r w:rsidR="000635BD" w:rsidRPr="009D2AD5">
        <w:rPr>
          <w:rFonts w:cs="Posterama"/>
        </w:rPr>
        <w:t>p.z.p</w:t>
      </w:r>
      <w:proofErr w:type="spellEnd"/>
      <w:r w:rsidR="000635BD" w:rsidRPr="009D2AD5">
        <w:rPr>
          <w:rFonts w:cs="Posterama"/>
        </w:rPr>
        <w:t>.</w:t>
      </w:r>
      <w:r w:rsidRPr="009D2AD5">
        <w:rPr>
          <w:rFonts w:cs="Posterama"/>
        </w:rPr>
        <w:t xml:space="preserve"> de facto zabrania wykonawcy złożenie oferty po terminie. </w:t>
      </w:r>
    </w:p>
    <w:p w14:paraId="140CAFAA" w14:textId="77777777" w:rsidR="005F7301" w:rsidRPr="009D2AD5" w:rsidRDefault="005F7301" w:rsidP="00F41DB4">
      <w:pPr>
        <w:pBdr>
          <w:top w:val="nil"/>
          <w:left w:val="nil"/>
          <w:bottom w:val="nil"/>
          <w:right w:val="nil"/>
          <w:between w:val="nil"/>
        </w:pBdr>
        <w:ind w:left="227"/>
        <w:rPr>
          <w:rFonts w:ascii="Cambria" w:eastAsia="Cambria" w:hAnsi="Cambria" w:cs="Cambria"/>
          <w:b/>
          <w:u w:val="single"/>
        </w:rPr>
      </w:pPr>
      <w:r w:rsidRPr="009D2AD5">
        <w:rPr>
          <w:rFonts w:ascii="Cambria" w:eastAsia="Cambria" w:hAnsi="Cambria" w:cs="Cambria"/>
          <w:b/>
        </w:rPr>
        <w:lastRenderedPageBreak/>
        <w:t xml:space="preserve">Szczegółowa instrukcja dla Wykonawców dotycząca złożenia oferty znajduje się na stronie internetowej pod adresami : </w:t>
      </w:r>
      <w:hyperlink r:id="rId16">
        <w:r w:rsidRPr="009D2AD5">
          <w:rPr>
            <w:rFonts w:ascii="Cambria" w:eastAsia="Cambria" w:hAnsi="Cambria" w:cs="Cambria"/>
            <w:b/>
            <w:u w:val="single"/>
          </w:rPr>
          <w:t>https://platformazakupowa.pl/strona/1-regulamin</w:t>
        </w:r>
      </w:hyperlink>
      <w:r w:rsidR="00F41DB4" w:rsidRPr="009D2AD5">
        <w:rPr>
          <w:rFonts w:ascii="Cambria" w:eastAsia="Cambria" w:hAnsi="Cambria" w:cs="Cambria"/>
          <w:b/>
          <w:u w:val="single"/>
        </w:rPr>
        <w:t xml:space="preserve"> </w:t>
      </w:r>
      <w:r w:rsidR="009C74AA" w:rsidRPr="009D2AD5">
        <w:rPr>
          <w:rFonts w:ascii="Cambria" w:eastAsia="Cambria" w:hAnsi="Cambria" w:cs="Cambria"/>
        </w:rPr>
        <w:t xml:space="preserve"> </w:t>
      </w:r>
      <w:r w:rsidRPr="009D2AD5">
        <w:rPr>
          <w:rFonts w:ascii="Cambria" w:eastAsia="Cambria" w:hAnsi="Cambria" w:cs="Cambria"/>
          <w:b/>
        </w:rPr>
        <w:t xml:space="preserve">oraz  </w:t>
      </w:r>
      <w:hyperlink r:id="rId17">
        <w:r w:rsidRPr="009D2AD5">
          <w:rPr>
            <w:rFonts w:ascii="Cambria" w:eastAsia="Cambria" w:hAnsi="Cambria" w:cs="Cambria"/>
            <w:b/>
            <w:u w:val="single"/>
          </w:rPr>
          <w:t>https://platformazakupowa.pl/strona/45-instrukcje</w:t>
        </w:r>
      </w:hyperlink>
      <w:r w:rsidRPr="009D2AD5">
        <w:rPr>
          <w:rFonts w:ascii="Cambria" w:eastAsia="Cambria" w:hAnsi="Cambria" w:cs="Cambria"/>
          <w:b/>
        </w:rPr>
        <w:t>.</w:t>
      </w:r>
    </w:p>
    <w:p w14:paraId="45BBC70D" w14:textId="77777777" w:rsidR="005F7301" w:rsidRPr="009D2AD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bCs/>
        </w:rPr>
        <w:t xml:space="preserve"> Miejscem otwarcia ofert jest siedziba Zamawiającego,</w:t>
      </w:r>
      <w:r w:rsidRPr="009D2AD5">
        <w:rPr>
          <w:rFonts w:cs="Posterama"/>
        </w:rPr>
        <w:t xml:space="preserve"> Dział Handlowy budynek Zarządu Spółki przy ulicy Wierzejewskiego 12 w Konstancinie Jeziornej.</w:t>
      </w:r>
    </w:p>
    <w:p w14:paraId="4FD023B3" w14:textId="1412DB24" w:rsidR="005F7301" w:rsidRPr="00DA0CC5" w:rsidRDefault="005F7301" w:rsidP="00651A20">
      <w:pPr>
        <w:widowControl w:val="0"/>
        <w:numPr>
          <w:ilvl w:val="0"/>
          <w:numId w:val="9"/>
        </w:numPr>
        <w:tabs>
          <w:tab w:val="num" w:pos="426"/>
        </w:tabs>
        <w:adjustRightInd w:val="0"/>
        <w:ind w:left="426"/>
        <w:jc w:val="both"/>
        <w:textAlignment w:val="baseline"/>
        <w:rPr>
          <w:rFonts w:cs="Posterama"/>
        </w:rPr>
      </w:pPr>
      <w:r w:rsidRPr="009D2AD5">
        <w:rPr>
          <w:rFonts w:cs="Posterama"/>
        </w:rPr>
        <w:t xml:space="preserve">Termin otwarcia ofert: </w:t>
      </w:r>
      <w:r w:rsidR="001A4FE0" w:rsidRPr="001A4FE0">
        <w:rPr>
          <w:rFonts w:cs="Posterama"/>
          <w:b/>
          <w:color w:val="FF0000"/>
        </w:rPr>
        <w:t>16</w:t>
      </w:r>
      <w:r w:rsidR="009D2AD5" w:rsidRPr="001A4FE0">
        <w:rPr>
          <w:rFonts w:cs="Posterama"/>
          <w:b/>
          <w:color w:val="FF0000"/>
        </w:rPr>
        <w:t>.09.</w:t>
      </w:r>
      <w:r w:rsidRPr="001A4FE0">
        <w:rPr>
          <w:rFonts w:cs="Posterama"/>
          <w:b/>
          <w:color w:val="FF0000"/>
        </w:rPr>
        <w:t>202</w:t>
      </w:r>
      <w:r w:rsidR="006B7275" w:rsidRPr="001A4FE0">
        <w:rPr>
          <w:rFonts w:cs="Posterama"/>
          <w:b/>
          <w:color w:val="FF0000"/>
        </w:rPr>
        <w:t>2</w:t>
      </w:r>
      <w:r w:rsidRPr="001A4FE0">
        <w:rPr>
          <w:rFonts w:cs="Posterama"/>
          <w:b/>
          <w:color w:val="FF0000"/>
        </w:rPr>
        <w:t xml:space="preserve"> </w:t>
      </w:r>
      <w:r w:rsidRPr="009D2AD5">
        <w:rPr>
          <w:rFonts w:cs="Posterama"/>
          <w:b/>
        </w:rPr>
        <w:t>r.,</w:t>
      </w:r>
      <w:r w:rsidRPr="009D2AD5">
        <w:rPr>
          <w:rFonts w:cs="Posterama"/>
        </w:rPr>
        <w:t xml:space="preserve"> o </w:t>
      </w:r>
      <w:r w:rsidRPr="00585B91">
        <w:rPr>
          <w:rFonts w:cs="Posterama"/>
        </w:rPr>
        <w:t xml:space="preserve">godzinie </w:t>
      </w:r>
      <w:r w:rsidR="009622FF" w:rsidRPr="00DA0CC5">
        <w:rPr>
          <w:rFonts w:cs="Posterama"/>
          <w:b/>
        </w:rPr>
        <w:t xml:space="preserve">10:30 </w:t>
      </w:r>
      <w:r w:rsidRPr="00DA0CC5">
        <w:rPr>
          <w:rFonts w:cs="Posterama"/>
          <w:b/>
        </w:rPr>
        <w:t xml:space="preserve">, </w:t>
      </w:r>
      <w:r w:rsidRPr="00DA0CC5">
        <w:rPr>
          <w:rFonts w:cs="Posterama"/>
        </w:rPr>
        <w:t xml:space="preserve">nastąpi bezpośrednio po upływie terminu ich składania, za pośrednictwem </w:t>
      </w:r>
      <w:r w:rsidRPr="00DA0CC5">
        <w:rPr>
          <w:rFonts w:cs="Posterama"/>
          <w:b/>
        </w:rPr>
        <w:t>Platformy</w:t>
      </w:r>
      <w:r w:rsidRPr="00DA0CC5">
        <w:rPr>
          <w:rFonts w:cs="Posterama"/>
        </w:rPr>
        <w:t xml:space="preserve"> Zamawiającego poprzez odszyfrowanie ofert. </w:t>
      </w:r>
    </w:p>
    <w:p w14:paraId="7EF66C08"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4E9B5F39" w14:textId="77777777" w:rsidR="005F7301" w:rsidRPr="001D59E0"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9A0F256" w14:textId="77777777" w:rsidR="00746398"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6E7DA4E8" w14:textId="77777777" w:rsidR="006049C5" w:rsidRDefault="005F7301" w:rsidP="00651A20">
      <w:pPr>
        <w:widowControl w:val="0"/>
        <w:numPr>
          <w:ilvl w:val="0"/>
          <w:numId w:val="9"/>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652C460D" w14:textId="77777777" w:rsidR="009C74AA" w:rsidRPr="009C74AA" w:rsidRDefault="009C74AA" w:rsidP="009C74AA">
      <w:pPr>
        <w:widowControl w:val="0"/>
        <w:adjustRightInd w:val="0"/>
        <w:ind w:left="426"/>
        <w:jc w:val="both"/>
        <w:textAlignment w:val="baseline"/>
        <w:rPr>
          <w:rFonts w:cs="Posterama"/>
        </w:rPr>
      </w:pPr>
    </w:p>
    <w:p w14:paraId="6E883E9B" w14:textId="77777777"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7BD6B0FF" w14:textId="77777777" w:rsidR="00B55B43" w:rsidRPr="00482E79"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 xml:space="preserve">Wykonawca jest obowiązany do złożenia wraz z ofertą </w:t>
      </w:r>
    </w:p>
    <w:p w14:paraId="76512E07"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a/ oświadczenia, o którym mowa w </w:t>
      </w:r>
      <w:r w:rsidRPr="00482E79">
        <w:rPr>
          <w:rFonts w:eastAsia="Cambria" w:cs="Cambria"/>
          <w:b/>
        </w:rPr>
        <w:t>art. 125 ust. 1</w:t>
      </w:r>
      <w:r w:rsidRPr="00482E79">
        <w:rPr>
          <w:rFonts w:eastAsia="Cambria" w:cs="Cambria"/>
        </w:rPr>
        <w:t xml:space="preserve"> </w:t>
      </w:r>
      <w:proofErr w:type="spellStart"/>
      <w:r w:rsidRPr="00482E79">
        <w:rPr>
          <w:rFonts w:eastAsia="Cambria" w:cs="Cambria"/>
        </w:rPr>
        <w:t>p.z.p</w:t>
      </w:r>
      <w:proofErr w:type="spellEnd"/>
      <w:r w:rsidRPr="00482E79">
        <w:rPr>
          <w:rFonts w:eastAsia="Cambria" w:cs="Cambria"/>
        </w:rPr>
        <w:t xml:space="preserve">. oraz </w:t>
      </w:r>
    </w:p>
    <w:p w14:paraId="235FCB70" w14:textId="77777777" w:rsidR="00B55B43" w:rsidRPr="00482E79" w:rsidRDefault="00B55B43" w:rsidP="00B55B43">
      <w:pPr>
        <w:pStyle w:val="Akapitzlist"/>
        <w:pBdr>
          <w:top w:val="nil"/>
          <w:left w:val="nil"/>
          <w:bottom w:val="nil"/>
          <w:right w:val="nil"/>
          <w:between w:val="nil"/>
        </w:pBdr>
        <w:ind w:left="1080"/>
        <w:rPr>
          <w:rFonts w:eastAsia="Cambria" w:cs="Cambria"/>
          <w:bCs/>
        </w:rPr>
      </w:pPr>
      <w:r w:rsidRPr="00482E79">
        <w:rPr>
          <w:rFonts w:eastAsia="Cambria" w:cs="Cambria"/>
        </w:rPr>
        <w:t xml:space="preserve">b/ oświadczenia wynikającego z </w:t>
      </w:r>
      <w:r w:rsidRPr="00482E79">
        <w:rPr>
          <w:rFonts w:eastAsia="Cambria" w:cs="Cambria"/>
          <w:b/>
        </w:rPr>
        <w:t>art. 7 ust. 1</w:t>
      </w:r>
      <w:r w:rsidRPr="00482E79">
        <w:rPr>
          <w:rFonts w:eastAsia="Cambria" w:cs="Cambria"/>
        </w:rPr>
        <w:t xml:space="preserve"> pkt 1, </w:t>
      </w:r>
      <w:r w:rsidRPr="00482E79">
        <w:rPr>
          <w:rFonts w:eastAsia="Cambria" w:cs="Cambria"/>
          <w:b/>
        </w:rPr>
        <w:t>2 i 3</w:t>
      </w:r>
      <w:r w:rsidRPr="00482E79">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2D0C5C22"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E375307" w14:textId="77777777" w:rsidR="00B55B43" w:rsidRPr="00B55B43" w:rsidRDefault="00B55B43" w:rsidP="00B55B43">
      <w:pPr>
        <w:pStyle w:val="Akapitzlist"/>
        <w:numPr>
          <w:ilvl w:val="0"/>
          <w:numId w:val="34"/>
        </w:numPr>
        <w:pBdr>
          <w:top w:val="nil"/>
          <w:left w:val="nil"/>
          <w:bottom w:val="nil"/>
          <w:right w:val="nil"/>
          <w:between w:val="nil"/>
        </w:pBdr>
        <w:jc w:val="both"/>
        <w:rPr>
          <w:rFonts w:eastAsia="Cambria" w:cs="Cambria"/>
          <w:bCs/>
        </w:rPr>
      </w:pPr>
      <w:r w:rsidRPr="00482E79">
        <w:rPr>
          <w:rFonts w:eastAsia="Cambria" w:cs="Cambria"/>
        </w:rPr>
        <w:t>Oświad</w:t>
      </w:r>
      <w:r>
        <w:rPr>
          <w:rFonts w:eastAsia="Cambria" w:cs="Cambria"/>
        </w:rPr>
        <w:t>czenie, o którym mowa w pkt. 1 b</w:t>
      </w:r>
      <w:r w:rsidRPr="00482E79">
        <w:rPr>
          <w:rFonts w:eastAsia="Cambria" w:cs="Cambria"/>
        </w:rPr>
        <w:t>/, składa się na formularzu – załączniku nr 9 do SWZ.</w:t>
      </w:r>
    </w:p>
    <w:p w14:paraId="3B7902BE"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2C6B0CA4"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1D0AC59"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5D7091B8" w14:textId="77777777" w:rsidR="002D07B2"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w:t>
      </w:r>
      <w:proofErr w:type="spellStart"/>
      <w:r w:rsidRPr="00156374">
        <w:rPr>
          <w:rFonts w:eastAsia="Cambria" w:cs="Cambria"/>
          <w:bCs/>
        </w:rPr>
        <w:lastRenderedPageBreak/>
        <w:t>p.z.p</w:t>
      </w:r>
      <w:proofErr w:type="spellEnd"/>
      <w:r w:rsidRPr="00156374">
        <w:rPr>
          <w:rFonts w:eastAsia="Cambria" w:cs="Cambria"/>
          <w:bCs/>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4293334F" w14:textId="77777777" w:rsidR="006049C5" w:rsidRPr="00156374" w:rsidRDefault="002D07B2" w:rsidP="00651A20">
      <w:pPr>
        <w:pStyle w:val="Akapitzlist"/>
        <w:numPr>
          <w:ilvl w:val="0"/>
          <w:numId w:val="34"/>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24243405" w14:textId="77777777" w:rsidR="002D07B2" w:rsidRDefault="002D07B2" w:rsidP="002D07B2">
      <w:pPr>
        <w:pBdr>
          <w:top w:val="nil"/>
          <w:left w:val="nil"/>
          <w:bottom w:val="nil"/>
          <w:right w:val="nil"/>
          <w:between w:val="nil"/>
        </w:pBdr>
        <w:jc w:val="both"/>
        <w:rPr>
          <w:rFonts w:eastAsia="Cambria" w:cs="Cambria"/>
          <w:b/>
          <w:color w:val="00B050"/>
        </w:rPr>
      </w:pPr>
    </w:p>
    <w:p w14:paraId="1BEC60E3" w14:textId="77777777"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564D995D" w14:textId="77777777" w:rsidR="00B55B43" w:rsidRPr="00227F82" w:rsidRDefault="00B55B43" w:rsidP="00B55B43">
      <w:pPr>
        <w:pStyle w:val="Akapitzlist"/>
        <w:numPr>
          <w:ilvl w:val="0"/>
          <w:numId w:val="19"/>
        </w:numPr>
        <w:pBdr>
          <w:top w:val="nil"/>
          <w:left w:val="nil"/>
          <w:bottom w:val="nil"/>
          <w:right w:val="nil"/>
          <w:between w:val="nil"/>
        </w:pBdr>
        <w:ind w:left="426"/>
        <w:jc w:val="both"/>
        <w:rPr>
          <w:rFonts w:eastAsia="Cambria" w:cs="Cambria"/>
          <w:bCs/>
        </w:rPr>
      </w:pPr>
      <w:r w:rsidRPr="00227F82">
        <w:rPr>
          <w:rFonts w:eastAsia="Cambria" w:cs="Cambria"/>
        </w:rPr>
        <w:t xml:space="preserve">O zamówienie mogą ubiegać się Wykonawcy nie podlegający wykluczeniu w oparciu o przesłanki wskazane w </w:t>
      </w:r>
      <w:r w:rsidRPr="00227F82">
        <w:rPr>
          <w:rFonts w:eastAsia="Cambria" w:cs="Cambria"/>
          <w:b/>
        </w:rPr>
        <w:t>art. 108 ust. 1</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z </w:t>
      </w:r>
      <w:r w:rsidRPr="00227F82">
        <w:rPr>
          <w:rFonts w:eastAsia="Cambria" w:cs="Cambria"/>
          <w:b/>
        </w:rPr>
        <w:t>art.  109 ust. 1 pkt 5 – 10</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spełniający minimalne warunki określone w SWZ przez Zamawiającego w oparciu o przepisy z </w:t>
      </w:r>
      <w:r w:rsidRPr="00227F82">
        <w:rPr>
          <w:rFonts w:eastAsia="Cambria" w:cs="Cambria"/>
          <w:b/>
        </w:rPr>
        <w:t>art. 112 – art. 117</w:t>
      </w:r>
      <w:r w:rsidRPr="00227F82">
        <w:rPr>
          <w:rFonts w:eastAsia="Cambria" w:cs="Cambria"/>
        </w:rPr>
        <w:t xml:space="preserve"> </w:t>
      </w:r>
      <w:proofErr w:type="spellStart"/>
      <w:r w:rsidRPr="00227F82">
        <w:rPr>
          <w:rFonts w:eastAsia="Cambria" w:cs="Cambria"/>
        </w:rPr>
        <w:t>p.z.p</w:t>
      </w:r>
      <w:proofErr w:type="spellEnd"/>
      <w:r w:rsidRPr="00227F82">
        <w:rPr>
          <w:rFonts w:eastAsia="Cambria" w:cs="Cambria"/>
        </w:rPr>
        <w:t xml:space="preserve">. oraz </w:t>
      </w:r>
      <w:r w:rsidRPr="00227F82">
        <w:rPr>
          <w:rFonts w:eastAsia="Cambria" w:cs="Cambria"/>
          <w:b/>
        </w:rPr>
        <w:t>nie podlegający wykluczeniu</w:t>
      </w:r>
      <w:r w:rsidRPr="00227F82">
        <w:rPr>
          <w:rFonts w:eastAsia="Cambria" w:cs="Cambria"/>
        </w:rPr>
        <w:t xml:space="preserve"> w związku z treścią </w:t>
      </w:r>
      <w:r w:rsidRPr="00227F82">
        <w:rPr>
          <w:rFonts w:eastAsia="Cambria" w:cs="Cambria"/>
          <w:b/>
        </w:rPr>
        <w:t>art. 7 ust. 1 pkt 1, 2 i 3</w:t>
      </w:r>
      <w:r w:rsidRPr="00227F82">
        <w:rPr>
          <w:rFonts w:eastAsia="Cambria" w:cs="Cambria"/>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7A0167C3" w14:textId="77777777"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22F6A205" w14:textId="77777777" w:rsidR="00B55B43" w:rsidRPr="00227F82" w:rsidRDefault="00B55B43" w:rsidP="00B55B43">
      <w:pPr>
        <w:ind w:left="426"/>
        <w:jc w:val="both"/>
        <w:rPr>
          <w:rFonts w:ascii="Cambria" w:hAnsi="Cambria" w:cs="Posterama"/>
        </w:rPr>
      </w:pPr>
      <w:r w:rsidRPr="00227F82">
        <w:rPr>
          <w:rFonts w:ascii="Cambria" w:hAnsi="Cambria" w:cs="Posterama"/>
          <w:b/>
          <w:bCs/>
          <w:shd w:val="clear" w:color="auto" w:fill="FFFFFF"/>
        </w:rPr>
        <w:t>a.</w:t>
      </w:r>
      <w:r w:rsidRPr="00227F82">
        <w:rPr>
          <w:rFonts w:ascii="Cambria" w:hAnsi="Cambria" w:cs="Posterama"/>
          <w:shd w:val="clear" w:color="auto" w:fill="FFFFFF"/>
        </w:rPr>
        <w:t xml:space="preserve"> </w:t>
      </w:r>
      <w:r w:rsidRPr="00227F82">
        <w:rPr>
          <w:rFonts w:ascii="Cambria" w:hAnsi="Cambria"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27F82">
          <w:rPr>
            <w:rStyle w:val="Hipercze"/>
            <w:rFonts w:ascii="Cambria" w:hAnsi="Cambria" w:cs="Posterama"/>
            <w:b/>
            <w:bCs/>
            <w:color w:val="auto"/>
          </w:rPr>
          <w:t>art. 258</w:t>
        </w:r>
      </w:hyperlink>
      <w:r w:rsidRPr="00227F82">
        <w:rPr>
          <w:rFonts w:ascii="Cambria" w:hAnsi="Cambria" w:cs="Posterama"/>
        </w:rPr>
        <w:t xml:space="preserve"> Kodeksu karnego, handlu ludźmi, o którym mowa w </w:t>
      </w:r>
      <w:hyperlink r:id="rId20" w:anchor="/document/16798683?unitId=art(189(a))&amp;cm=DOCUMENT" w:history="1">
        <w:r w:rsidRPr="00227F82">
          <w:rPr>
            <w:rStyle w:val="Hipercze"/>
            <w:rFonts w:ascii="Cambria" w:hAnsi="Cambria" w:cs="Posterama"/>
            <w:b/>
            <w:bCs/>
            <w:color w:val="auto"/>
          </w:rPr>
          <w:t>art. 189a</w:t>
        </w:r>
      </w:hyperlink>
      <w:r w:rsidRPr="00227F82">
        <w:rPr>
          <w:rFonts w:ascii="Cambria" w:hAnsi="Cambria" w:cs="Posterama"/>
        </w:rPr>
        <w:t xml:space="preserve"> Kodeksu karnego, o którym mowa w </w:t>
      </w:r>
      <w:hyperlink r:id="rId21" w:anchor="/document/16798683?unitId=art(228)&amp;cm=DOCUMENT" w:history="1">
        <w:r w:rsidRPr="00227F82">
          <w:rPr>
            <w:rStyle w:val="Hipercze"/>
            <w:rFonts w:ascii="Cambria" w:hAnsi="Cambria" w:cs="Posterama"/>
            <w:b/>
            <w:bCs/>
            <w:color w:val="auto"/>
          </w:rPr>
          <w:t>art. 228-230a</w:t>
        </w:r>
      </w:hyperlink>
      <w:r w:rsidRPr="00227F82">
        <w:rPr>
          <w:rFonts w:ascii="Cambria" w:hAnsi="Cambria" w:cs="Posterama"/>
        </w:rPr>
        <w:t xml:space="preserve">, </w:t>
      </w:r>
      <w:hyperlink r:id="rId22" w:anchor="/document/16798683?unitId=art(250(a))&amp;cm=DOCUMENT" w:history="1">
        <w:r w:rsidRPr="00227F82">
          <w:rPr>
            <w:rStyle w:val="Hipercze"/>
            <w:rFonts w:ascii="Cambria" w:hAnsi="Cambria" w:cs="Posterama"/>
            <w:b/>
            <w:bCs/>
            <w:color w:val="auto"/>
          </w:rPr>
          <w:t>art. 250a</w:t>
        </w:r>
      </w:hyperlink>
      <w:r w:rsidRPr="00227F82">
        <w:rPr>
          <w:rFonts w:ascii="Cambria" w:hAnsi="Cambria" w:cs="Posterama"/>
        </w:rPr>
        <w:t xml:space="preserve"> Kodeksu karnego lub w </w:t>
      </w:r>
      <w:r w:rsidRPr="00227F82">
        <w:rPr>
          <w:rFonts w:ascii="Cambria" w:hAnsi="Cambria" w:cs="Posterama"/>
          <w:b/>
          <w:bCs/>
        </w:rPr>
        <w:t>art. 46</w:t>
      </w:r>
      <w:r w:rsidRPr="00227F82">
        <w:rPr>
          <w:rFonts w:ascii="Cambria" w:hAnsi="Cambria" w:cs="Posterama"/>
        </w:rPr>
        <w:t xml:space="preserve"> lub </w:t>
      </w:r>
      <w:r w:rsidRPr="00227F82">
        <w:rPr>
          <w:rFonts w:ascii="Cambria" w:hAnsi="Cambria" w:cs="Posterama"/>
          <w:b/>
          <w:bCs/>
        </w:rPr>
        <w:t>art. 48</w:t>
      </w:r>
      <w:r w:rsidRPr="00227F82">
        <w:rPr>
          <w:rFonts w:ascii="Cambria" w:hAnsi="Cambria" w:cs="Posterama"/>
        </w:rPr>
        <w:t xml:space="preserve"> ustawy z dnia 25 czerwca 2010 r. o sporcie, finansowania przestępstwa o charakterze terrorystycznym, o którym mowa w </w:t>
      </w:r>
      <w:hyperlink r:id="rId23" w:anchor="/document/16798683?unitId=art(165(a))&amp;cm=DOCUMENT" w:history="1">
        <w:r w:rsidRPr="00227F82">
          <w:rPr>
            <w:rStyle w:val="Hipercze"/>
            <w:rFonts w:ascii="Cambria" w:hAnsi="Cambria" w:cs="Posterama"/>
            <w:b/>
            <w:bCs/>
            <w:color w:val="auto"/>
          </w:rPr>
          <w:t>art. 165a</w:t>
        </w:r>
      </w:hyperlink>
      <w:r w:rsidRPr="00227F82">
        <w:rPr>
          <w:rFonts w:ascii="Cambria" w:hAnsi="Cambria"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27F82">
          <w:rPr>
            <w:rStyle w:val="Hipercze"/>
            <w:rFonts w:ascii="Cambria" w:hAnsi="Cambria" w:cs="Posterama"/>
            <w:b/>
            <w:bCs/>
            <w:color w:val="auto"/>
          </w:rPr>
          <w:t>art. 299</w:t>
        </w:r>
      </w:hyperlink>
      <w:r w:rsidRPr="00227F82">
        <w:rPr>
          <w:rFonts w:ascii="Cambria" w:hAnsi="Cambria" w:cs="Posterama"/>
        </w:rPr>
        <w:t xml:space="preserve"> Kodeksu karnego, o charakterze terrorystycznym, o którym mowa w </w:t>
      </w:r>
      <w:hyperlink r:id="rId25" w:anchor="/document/16798683?unitId=art(115)par(20)&amp;cm=DOCUMENT" w:history="1">
        <w:r w:rsidRPr="00227F82">
          <w:rPr>
            <w:rStyle w:val="Hipercze"/>
            <w:rFonts w:ascii="Cambria" w:hAnsi="Cambria" w:cs="Posterama"/>
            <w:b/>
            <w:bCs/>
            <w:color w:val="auto"/>
          </w:rPr>
          <w:t>art. 115 § 20</w:t>
        </w:r>
      </w:hyperlink>
      <w:r w:rsidRPr="00227F82">
        <w:rPr>
          <w:rFonts w:ascii="Cambria" w:hAnsi="Cambria" w:cs="Posterama"/>
        </w:rPr>
        <w:t xml:space="preserve"> Kodeksu karnego, lub mające na celu popełnienie tego przestępstwa, pracy małoletnich cudzoziemców, o którym mowa w </w:t>
      </w:r>
      <w:hyperlink r:id="rId26" w:anchor="/document/17896506?unitId=art(9)ust(2)&amp;cm=DOCUMENT" w:history="1">
        <w:r w:rsidRPr="00227F82">
          <w:rPr>
            <w:rStyle w:val="Hipercze"/>
            <w:rFonts w:ascii="Cambria" w:hAnsi="Cambria" w:cs="Posterama"/>
            <w:b/>
            <w:bCs/>
            <w:color w:val="auto"/>
          </w:rPr>
          <w:t>art. 9 ust. 2</w:t>
        </w:r>
      </w:hyperlink>
      <w:r w:rsidRPr="00227F82">
        <w:rPr>
          <w:rFonts w:ascii="Cambria" w:hAnsi="Cambria" w:cs="Posterama"/>
          <w:b/>
          <w:bCs/>
        </w:rPr>
        <w:t xml:space="preserve"> </w:t>
      </w:r>
      <w:r w:rsidRPr="00227F82">
        <w:rPr>
          <w:rFonts w:ascii="Cambria" w:hAnsi="Cambria"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27F82">
          <w:rPr>
            <w:rStyle w:val="Hipercze"/>
            <w:rFonts w:ascii="Cambria" w:hAnsi="Cambria" w:cs="Posterama"/>
            <w:b/>
            <w:bCs/>
            <w:color w:val="auto"/>
          </w:rPr>
          <w:t>art. 296-307</w:t>
        </w:r>
      </w:hyperlink>
      <w:r w:rsidRPr="00227F82">
        <w:rPr>
          <w:rFonts w:ascii="Cambria" w:hAnsi="Cambria" w:cs="Posterama"/>
          <w:b/>
          <w:bCs/>
        </w:rPr>
        <w:t xml:space="preserve"> </w:t>
      </w:r>
      <w:r w:rsidRPr="00227F82">
        <w:rPr>
          <w:rFonts w:ascii="Cambria" w:hAnsi="Cambria" w:cs="Posterama"/>
        </w:rPr>
        <w:t xml:space="preserve">Kodeksu karnego, przestępstwo oszustwa, o którym mowa w </w:t>
      </w:r>
      <w:hyperlink r:id="rId28" w:anchor="/document/16798683?unitId=art(286)&amp;cm=DOCUMENT" w:history="1">
        <w:r w:rsidRPr="00227F82">
          <w:rPr>
            <w:rStyle w:val="Hipercze"/>
            <w:rFonts w:ascii="Cambria" w:hAnsi="Cambria" w:cs="Posterama"/>
            <w:b/>
            <w:bCs/>
            <w:color w:val="auto"/>
          </w:rPr>
          <w:t>art. 286</w:t>
        </w:r>
      </w:hyperlink>
      <w:r w:rsidRPr="00227F82">
        <w:rPr>
          <w:rFonts w:ascii="Cambria" w:hAnsi="Cambria" w:cs="Posterama"/>
        </w:rPr>
        <w:t xml:space="preserve"> Kodeksu karnego, przestępstwo przeciwko wiarygodności dokumentów, o których mowa w </w:t>
      </w:r>
      <w:hyperlink r:id="rId29" w:anchor="/document/16798683?unitId=art(270)&amp;cm=DOCUMENT" w:history="1">
        <w:r w:rsidRPr="00227F82">
          <w:rPr>
            <w:rStyle w:val="Hipercze"/>
            <w:rFonts w:ascii="Cambria" w:hAnsi="Cambria" w:cs="Posterama"/>
            <w:b/>
            <w:bCs/>
            <w:color w:val="auto"/>
          </w:rPr>
          <w:t>art. 270-277d</w:t>
        </w:r>
      </w:hyperlink>
      <w:r w:rsidRPr="00227F82">
        <w:rPr>
          <w:rFonts w:ascii="Cambria" w:hAnsi="Cambria" w:cs="Posterama"/>
          <w:b/>
          <w:bCs/>
        </w:rPr>
        <w:t xml:space="preserve"> </w:t>
      </w:r>
      <w:r w:rsidRPr="00227F82">
        <w:rPr>
          <w:rFonts w:ascii="Cambria" w:hAnsi="Cambria" w:cs="Posterama"/>
        </w:rPr>
        <w:t xml:space="preserve">Kodeksu karnego, lub przestępstwo skarbowe, o którym mowa w </w:t>
      </w:r>
      <w:r w:rsidRPr="00227F82">
        <w:rPr>
          <w:rFonts w:ascii="Cambria" w:hAnsi="Cambria" w:cs="Posterama"/>
          <w:b/>
          <w:bCs/>
        </w:rPr>
        <w:t>art. 9 ust. 1 i 3</w:t>
      </w:r>
      <w:r w:rsidRPr="00227F82">
        <w:rPr>
          <w:rFonts w:ascii="Cambria" w:hAnsi="Cambria" w:cs="Posterama"/>
        </w:rPr>
        <w:t xml:space="preserve"> lub </w:t>
      </w:r>
      <w:r w:rsidRPr="00227F82">
        <w:rPr>
          <w:rFonts w:ascii="Cambria" w:hAnsi="Cambria" w:cs="Posterama"/>
          <w:b/>
          <w:bCs/>
        </w:rPr>
        <w:t>art. 10</w:t>
      </w:r>
      <w:r w:rsidRPr="00227F82">
        <w:rPr>
          <w:rFonts w:ascii="Cambria" w:hAnsi="Cambria" w:cs="Posterama"/>
        </w:rPr>
        <w:t xml:space="preserve"> ustawy z dnia 15 czerwca 2012 r. o skutkach powierzania wykonywania pracy cudzoziemcom przebywającym wbrew przepisom na terytorium Rzeczypospolitej Polskiej - lub za odpowiedni czyn zabroniony określony w przepisach prawa obcego;</w:t>
      </w:r>
    </w:p>
    <w:p w14:paraId="6AB26F28" w14:textId="77777777" w:rsidR="00B55B43" w:rsidRPr="00227F82" w:rsidRDefault="00B55B43" w:rsidP="00B55B43">
      <w:pPr>
        <w:ind w:left="426"/>
        <w:jc w:val="both"/>
        <w:rPr>
          <w:rFonts w:ascii="Cambria" w:hAnsi="Cambria" w:cs="Posterama"/>
        </w:rPr>
      </w:pPr>
      <w:r w:rsidRPr="00227F82">
        <w:rPr>
          <w:rFonts w:ascii="Cambria" w:hAnsi="Cambria" w:cs="Posterama"/>
          <w:b/>
          <w:bCs/>
        </w:rPr>
        <w:t xml:space="preserve">b. </w:t>
      </w:r>
      <w:r w:rsidRPr="00227F82">
        <w:rPr>
          <w:rFonts w:ascii="Cambria" w:hAnsi="Cambria" w:cs="Posteram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5A5F4D76" w14:textId="77777777" w:rsidR="00B55B43" w:rsidRPr="00227F82" w:rsidRDefault="00B55B43" w:rsidP="00B55B43">
      <w:pPr>
        <w:ind w:left="426"/>
        <w:jc w:val="both"/>
        <w:rPr>
          <w:rFonts w:ascii="Cambria" w:hAnsi="Cambria" w:cs="Posterama"/>
        </w:rPr>
      </w:pPr>
      <w:r w:rsidRPr="00227F82">
        <w:rPr>
          <w:rFonts w:ascii="Cambria" w:hAnsi="Cambria" w:cs="Posterama"/>
          <w:b/>
          <w:bCs/>
        </w:rPr>
        <w:t>c.</w:t>
      </w:r>
      <w:r w:rsidRPr="00227F82">
        <w:rPr>
          <w:rFonts w:ascii="Cambria" w:hAnsi="Cambria" w:cs="Posterama"/>
        </w:rPr>
        <w:t xml:space="preserve"> wobec którego wydano prawomocny wyrok sądu lub ostateczną decyzję administracyjną o zaleganiu z uiszczeniem podatków, opłat lub składek na ubezpieczenie społeczne lub </w:t>
      </w:r>
      <w:r w:rsidRPr="00227F82">
        <w:rPr>
          <w:rFonts w:ascii="Cambria" w:hAnsi="Cambria" w:cs="Posterama"/>
        </w:rPr>
        <w:lastRenderedPageBreak/>
        <w:t>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52B9258" w14:textId="77777777" w:rsidR="00B55B43" w:rsidRPr="00227F82" w:rsidRDefault="00B55B43" w:rsidP="00B55B43">
      <w:pPr>
        <w:ind w:left="426"/>
        <w:jc w:val="both"/>
        <w:rPr>
          <w:rFonts w:ascii="Cambria" w:hAnsi="Cambria" w:cs="Posterama"/>
        </w:rPr>
      </w:pPr>
      <w:r w:rsidRPr="00227F82">
        <w:rPr>
          <w:rFonts w:ascii="Cambria" w:hAnsi="Cambria" w:cs="Posterama"/>
          <w:b/>
          <w:bCs/>
        </w:rPr>
        <w:t>d.</w:t>
      </w:r>
      <w:r w:rsidRPr="00227F82">
        <w:rPr>
          <w:rFonts w:ascii="Cambria" w:hAnsi="Cambria" w:cs="Posterama"/>
        </w:rPr>
        <w:t xml:space="preserve"> wobec którego orzeczono zakaz ubiegania się o zamówienia publiczne;</w:t>
      </w:r>
    </w:p>
    <w:p w14:paraId="4399F1B7" w14:textId="77777777" w:rsidR="00B55B43" w:rsidRPr="00227F82" w:rsidRDefault="00B55B43" w:rsidP="00B55B43">
      <w:pPr>
        <w:ind w:left="426"/>
        <w:jc w:val="both"/>
        <w:rPr>
          <w:rFonts w:ascii="Cambria" w:hAnsi="Cambria" w:cs="Posterama"/>
        </w:rPr>
      </w:pPr>
      <w:r w:rsidRPr="00227F82">
        <w:rPr>
          <w:rFonts w:ascii="Cambria" w:hAnsi="Cambria" w:cs="Posterama"/>
          <w:b/>
          <w:bCs/>
        </w:rPr>
        <w:t>e.</w:t>
      </w:r>
      <w:r w:rsidRPr="00227F82">
        <w:rPr>
          <w:rFonts w:ascii="Cambria" w:hAnsi="Cambria"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3DAD8B8" w14:textId="77777777" w:rsidR="00B55B43" w:rsidRPr="00227F82" w:rsidRDefault="00B55B43" w:rsidP="00B55B43">
      <w:pPr>
        <w:ind w:left="426"/>
        <w:jc w:val="both"/>
        <w:rPr>
          <w:rFonts w:ascii="Cambria" w:hAnsi="Cambria" w:cs="Posterama"/>
        </w:rPr>
      </w:pPr>
      <w:r w:rsidRPr="00227F82">
        <w:rPr>
          <w:rFonts w:ascii="Cambria" w:hAnsi="Cambria" w:cs="Posterama"/>
          <w:b/>
          <w:bCs/>
        </w:rPr>
        <w:t>f.</w:t>
      </w:r>
      <w:r w:rsidRPr="00227F82">
        <w:rPr>
          <w:rFonts w:ascii="Cambria" w:hAnsi="Cambria" w:cs="Posterama"/>
        </w:rPr>
        <w:t xml:space="preserve"> jeżeli, w przypadkach, o których mowa w </w:t>
      </w:r>
      <w:r w:rsidRPr="00227F82">
        <w:rPr>
          <w:rFonts w:ascii="Cambria" w:hAnsi="Cambria" w:cs="Posterama"/>
          <w:b/>
          <w:bCs/>
        </w:rPr>
        <w:t>art. 85 ust. 1</w:t>
      </w:r>
      <w:r w:rsidRPr="00227F82">
        <w:rPr>
          <w:rFonts w:ascii="Cambria" w:hAnsi="Cambria" w:cs="Posterama"/>
        </w:rPr>
        <w:t xml:space="preserve"> </w:t>
      </w:r>
      <w:proofErr w:type="spellStart"/>
      <w:r w:rsidRPr="00227F82">
        <w:rPr>
          <w:rFonts w:ascii="Cambria" w:hAnsi="Cambria" w:cs="Posterama"/>
        </w:rPr>
        <w:t>p.z.p</w:t>
      </w:r>
      <w:proofErr w:type="spellEnd"/>
      <w:r w:rsidRPr="00227F82">
        <w:rPr>
          <w:rFonts w:ascii="Cambria" w:hAnsi="Cambria" w:cs="Posterama"/>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227F82">
          <w:rPr>
            <w:rStyle w:val="Hipercze"/>
            <w:rFonts w:ascii="Cambria" w:hAnsi="Cambria" w:cs="Posterama"/>
            <w:color w:val="auto"/>
          </w:rPr>
          <w:t>ustawy</w:t>
        </w:r>
      </w:hyperlink>
      <w:r w:rsidRPr="00227F82">
        <w:rPr>
          <w:rFonts w:ascii="Cambria" w:hAnsi="Cambria"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DB8B925" w14:textId="77777777" w:rsidR="00B55B43" w:rsidRPr="00227F82" w:rsidRDefault="00B55B43" w:rsidP="00B55B43">
      <w:pPr>
        <w:ind w:left="426"/>
        <w:jc w:val="both"/>
        <w:rPr>
          <w:rFonts w:ascii="Cambria" w:hAnsi="Cambria" w:cs="Posterama"/>
        </w:rPr>
      </w:pPr>
      <w:r w:rsidRPr="00227F82">
        <w:rPr>
          <w:rFonts w:ascii="Cambria" w:hAnsi="Cambria" w:cs="Posterama"/>
          <w:b/>
          <w:bCs/>
        </w:rPr>
        <w:t>g.</w:t>
      </w:r>
      <w:r w:rsidRPr="00227F82">
        <w:rPr>
          <w:rFonts w:ascii="Cambria" w:hAnsi="Cambria" w:cs="Posterama"/>
          <w:bCs/>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2A3CA63" w14:textId="77777777" w:rsidR="00B55B43" w:rsidRPr="00227F82" w:rsidRDefault="00B55B43" w:rsidP="00B55B43">
      <w:pPr>
        <w:ind w:left="426"/>
        <w:jc w:val="both"/>
        <w:rPr>
          <w:rFonts w:ascii="Cambria" w:hAnsi="Cambria" w:cs="Posterama"/>
        </w:rPr>
      </w:pPr>
      <w:r w:rsidRPr="00227F82">
        <w:rPr>
          <w:rFonts w:ascii="Cambria" w:hAnsi="Cambria" w:cs="Posterama"/>
          <w:b/>
          <w:bCs/>
        </w:rPr>
        <w:t>h.</w:t>
      </w:r>
      <w:r w:rsidRPr="00227F82">
        <w:rPr>
          <w:rFonts w:ascii="Cambria" w:hAnsi="Cambria" w:cs="Posterama"/>
          <w:bCs/>
        </w:rPr>
        <w:t xml:space="preserve"> jeżeli występuje konflikt interesów w rozumieniu </w:t>
      </w:r>
      <w:r w:rsidRPr="00227F82">
        <w:rPr>
          <w:rFonts w:ascii="Cambria" w:hAnsi="Cambria" w:cs="Posterama"/>
          <w:b/>
        </w:rPr>
        <w:t>art. 56 ust. 2</w:t>
      </w:r>
      <w:r w:rsidRPr="00227F82">
        <w:rPr>
          <w:rFonts w:ascii="Cambria" w:hAnsi="Cambria" w:cs="Posterama"/>
          <w:bCs/>
        </w:rPr>
        <w:t xml:space="preserve"> </w:t>
      </w:r>
      <w:proofErr w:type="spellStart"/>
      <w:r w:rsidRPr="00227F82">
        <w:rPr>
          <w:rFonts w:ascii="Cambria" w:hAnsi="Cambria" w:cs="Posterama"/>
          <w:bCs/>
        </w:rPr>
        <w:t>p.z.p</w:t>
      </w:r>
      <w:proofErr w:type="spellEnd"/>
      <w:r w:rsidRPr="00227F82">
        <w:rPr>
          <w:rFonts w:ascii="Cambria" w:hAnsi="Cambria" w:cs="Posterama"/>
          <w:bCs/>
        </w:rPr>
        <w:t>., którego nie można skutecznie wyeliminować w inny sposób niż przez wykluczenie wykonawcy;</w:t>
      </w:r>
    </w:p>
    <w:p w14:paraId="5097FAE0" w14:textId="77777777" w:rsidR="00B55B43" w:rsidRPr="00227F82" w:rsidRDefault="00B55B43" w:rsidP="00B55B43">
      <w:pPr>
        <w:ind w:left="426"/>
        <w:jc w:val="both"/>
        <w:rPr>
          <w:rFonts w:ascii="Cambria" w:hAnsi="Cambria" w:cs="Posterama"/>
        </w:rPr>
      </w:pPr>
      <w:r w:rsidRPr="00227F82">
        <w:rPr>
          <w:rFonts w:ascii="Cambria" w:hAnsi="Cambria" w:cs="Posterama"/>
          <w:b/>
          <w:bCs/>
        </w:rPr>
        <w:t>i.</w:t>
      </w:r>
      <w:r w:rsidRPr="00227F82">
        <w:rPr>
          <w:rFonts w:ascii="Cambria" w:hAnsi="Cambria"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804514" w14:textId="77777777" w:rsidR="00B55B43" w:rsidRPr="00227F82" w:rsidRDefault="00B55B43" w:rsidP="00B55B43">
      <w:pPr>
        <w:ind w:left="426"/>
        <w:jc w:val="both"/>
        <w:rPr>
          <w:rFonts w:ascii="Cambria" w:hAnsi="Cambria" w:cs="Posterama"/>
        </w:rPr>
      </w:pPr>
      <w:r w:rsidRPr="00227F82">
        <w:rPr>
          <w:rFonts w:ascii="Cambria" w:hAnsi="Cambria" w:cs="Posterama"/>
          <w:b/>
          <w:bCs/>
        </w:rPr>
        <w:t>j.</w:t>
      </w:r>
      <w:r w:rsidRPr="00227F82">
        <w:rPr>
          <w:rFonts w:ascii="Cambria" w:hAnsi="Cambria"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0E70B12" w14:textId="77777777" w:rsidR="00B55B43" w:rsidRPr="00227F82" w:rsidRDefault="00B55B43" w:rsidP="00B55B43">
      <w:pPr>
        <w:ind w:left="426"/>
        <w:jc w:val="both"/>
        <w:rPr>
          <w:rFonts w:ascii="Cambria" w:hAnsi="Cambria" w:cs="Posterama"/>
        </w:rPr>
      </w:pPr>
      <w:r w:rsidRPr="00227F82">
        <w:rPr>
          <w:rFonts w:ascii="Cambria" w:hAnsi="Cambria" w:cs="Posterama"/>
          <w:b/>
          <w:bCs/>
        </w:rPr>
        <w:t>k.</w:t>
      </w:r>
      <w:r w:rsidRPr="00227F82">
        <w:rPr>
          <w:rFonts w:ascii="Cambria" w:hAnsi="Cambria" w:cs="Posterama"/>
          <w:bCs/>
        </w:rPr>
        <w:t xml:space="preserve"> który bezprawnie wpływał lub próbował wpływać na czynności Zamawiającego lub próbował pozyskać lub pozyskał informacje poufne, mogące dać mu przewagę w postępowaniu o udzielenie zamówienia;</w:t>
      </w:r>
    </w:p>
    <w:p w14:paraId="1AA0A6A8" w14:textId="77777777" w:rsidR="00B55B43" w:rsidRPr="00227F82" w:rsidRDefault="00B55B43" w:rsidP="00B55B43">
      <w:pPr>
        <w:ind w:left="426"/>
        <w:jc w:val="both"/>
        <w:rPr>
          <w:rFonts w:ascii="Cambria" w:hAnsi="Cambria" w:cs="Posterama"/>
          <w:bCs/>
        </w:rPr>
      </w:pPr>
      <w:r w:rsidRPr="00227F82">
        <w:rPr>
          <w:rFonts w:ascii="Cambria" w:hAnsi="Cambria" w:cs="Posterama"/>
          <w:b/>
          <w:bCs/>
        </w:rPr>
        <w:t>l.</w:t>
      </w:r>
      <w:r w:rsidRPr="00227F82">
        <w:rPr>
          <w:rFonts w:ascii="Cambria" w:hAnsi="Cambria" w:cs="Posterama"/>
          <w:bCs/>
        </w:rPr>
        <w:t xml:space="preserve"> który w wyniku lekkomyślności lub niedbalstwa przedstawił informacje wprowadzające w błąd, co mogło mieć istotny wpływ na decyzje podejmowane przez Zamawiającego w postępowaniu o udzielenie zamówienia.</w:t>
      </w:r>
    </w:p>
    <w:p w14:paraId="20262AD6" w14:textId="77777777" w:rsidR="00B55B43" w:rsidRPr="00227F82" w:rsidRDefault="00B55B43" w:rsidP="00B55B43">
      <w:pPr>
        <w:ind w:left="426"/>
        <w:jc w:val="both"/>
        <w:rPr>
          <w:rFonts w:ascii="Cambria" w:hAnsi="Cambria" w:cs="Posterama"/>
        </w:rPr>
      </w:pPr>
      <w:r w:rsidRPr="00227F82">
        <w:rPr>
          <w:rFonts w:ascii="Cambria" w:hAnsi="Cambria" w:cs="Posterama"/>
          <w:b/>
          <w:bCs/>
        </w:rPr>
        <w:t>ł.</w:t>
      </w:r>
      <w:r w:rsidRPr="00227F82">
        <w:rPr>
          <w:rFonts w:ascii="Cambria" w:hAnsi="Cambria"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46293C"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lastRenderedPageBreak/>
        <w:t>m.</w:t>
      </w:r>
      <w:r w:rsidRPr="00227F82">
        <w:rPr>
          <w:rFonts w:ascii="Cambria" w:hAnsi="Cambria" w:cs="Posterama"/>
        </w:rPr>
        <w:t xml:space="preserve"> Wykonawcę wymienionego w wykazach określonych w rozporządzeniu 765/2006 i rozporządzeniu 269/2014 albo wpisanego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65A8C64D" w14:textId="77777777" w:rsidR="00B55B43" w:rsidRPr="00227F82" w:rsidRDefault="00B55B43" w:rsidP="00B55B43">
      <w:pPr>
        <w:ind w:left="426"/>
        <w:jc w:val="both"/>
        <w:rPr>
          <w:rFonts w:ascii="Cambria" w:eastAsia="Cambria" w:hAnsi="Cambria" w:cs="Cambria"/>
          <w:bCs/>
        </w:rPr>
      </w:pPr>
      <w:r w:rsidRPr="00227F82">
        <w:rPr>
          <w:rFonts w:ascii="Cambria" w:hAnsi="Cambria" w:cs="Posterama"/>
          <w:b/>
          <w:bCs/>
        </w:rPr>
        <w:t>n.</w:t>
      </w:r>
      <w:r w:rsidRPr="00227F82">
        <w:rPr>
          <w:rFonts w:ascii="Cambria" w:hAnsi="Cambria" w:cs="Posterama"/>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227F82">
        <w:rPr>
          <w:rFonts w:ascii="Cambria" w:hAnsi="Cambria" w:cs="Posterama"/>
          <w:b/>
          <w:bCs/>
        </w:rPr>
        <w:t>art. 1 pkt 3</w:t>
      </w:r>
      <w:r w:rsidRPr="00227F82">
        <w:rPr>
          <w:rFonts w:ascii="Cambria" w:hAnsi="Cambria" w:cs="Posterama"/>
        </w:rPr>
        <w:t xml:space="preserve">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16CC5A35" w14:textId="77777777" w:rsidR="00F41DB4" w:rsidRPr="00B55B43" w:rsidRDefault="00B55B43" w:rsidP="00B55B43">
      <w:pPr>
        <w:ind w:left="426"/>
        <w:jc w:val="both"/>
        <w:rPr>
          <w:rFonts w:ascii="Cambria" w:eastAsia="Cambria" w:hAnsi="Cambria" w:cs="Cambria"/>
          <w:bCs/>
        </w:rPr>
      </w:pPr>
      <w:r w:rsidRPr="00227F82">
        <w:rPr>
          <w:rFonts w:ascii="Cambria" w:hAnsi="Cambria" w:cs="Posterama"/>
          <w:b/>
          <w:bCs/>
        </w:rPr>
        <w:t>o.</w:t>
      </w:r>
      <w:r w:rsidRPr="00227F82">
        <w:rPr>
          <w:rFonts w:ascii="Cambria" w:hAnsi="Cambria" w:cs="Posterama"/>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227F82">
        <w:rPr>
          <w:rFonts w:ascii="Cambria" w:eastAsia="Cambria" w:hAnsi="Cambria" w:cs="Cambria"/>
          <w:bCs/>
        </w:rPr>
        <w:t>ustawy z dnia 13 kwietnia 2022 r. o szczególnych rozwiązaniach w zakresie przeciwdziałania wspieraniu agresji na Ukrainę oraz służących ochronie bezpieczeństwa narodowego, ogłoszona w dniu 15 kwietnia 2022 r. w Dzienniku Ustaw pod poz. 835.</w:t>
      </w:r>
    </w:p>
    <w:p w14:paraId="38AD5BC0"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w:t>
      </w:r>
      <w:proofErr w:type="spellStart"/>
      <w:r w:rsidRPr="006F7622">
        <w:rPr>
          <w:rFonts w:cs="Posterama"/>
          <w:bCs/>
        </w:rPr>
        <w:t>p.z.p</w:t>
      </w:r>
      <w:proofErr w:type="spellEnd"/>
      <w:r w:rsidRPr="006F7622">
        <w:rPr>
          <w:rFonts w:cs="Posterama"/>
          <w:bCs/>
        </w:rPr>
        <w:t xml:space="preserve">. lub </w:t>
      </w:r>
      <w:r w:rsidRPr="006F7622">
        <w:rPr>
          <w:rFonts w:cs="Posterama"/>
          <w:b/>
        </w:rPr>
        <w:t>art. 109 ust. 1 pkt 2-5 i 7-10</w:t>
      </w:r>
      <w:r w:rsidRPr="006F7622">
        <w:rPr>
          <w:rFonts w:cs="Posterama"/>
          <w:bCs/>
        </w:rPr>
        <w:t xml:space="preserve"> </w:t>
      </w:r>
      <w:proofErr w:type="spellStart"/>
      <w:r w:rsidRPr="006F7622">
        <w:rPr>
          <w:rFonts w:cs="Posterama"/>
          <w:bCs/>
        </w:rPr>
        <w:t>p.z.p</w:t>
      </w:r>
      <w:proofErr w:type="spellEnd"/>
      <w:r w:rsidRPr="006F7622">
        <w:rPr>
          <w:rFonts w:cs="Posterama"/>
          <w:bCs/>
        </w:rPr>
        <w:t>., jeżeli udowodni Zamawiającemu, że spełnił łącznie następujące przesłanki:</w:t>
      </w:r>
    </w:p>
    <w:p w14:paraId="6DA5ACF0" w14:textId="77777777"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7E86B60" w14:textId="77777777"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7A6C02D6" w14:textId="77777777"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CB5B817"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02641703"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54D37A99"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50131560" w14:textId="77777777"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0727F3E6" w14:textId="77777777"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22C460E0" w14:textId="77777777" w:rsidR="00F41DB4" w:rsidRDefault="00F41DB4" w:rsidP="0023213B">
      <w:pPr>
        <w:widowControl w:val="0"/>
        <w:adjustRightInd w:val="0"/>
        <w:jc w:val="both"/>
        <w:textAlignment w:val="baseline"/>
        <w:rPr>
          <w:rFonts w:cs="Posterama"/>
          <w:bCs/>
        </w:rPr>
      </w:pPr>
      <w:r w:rsidRPr="006F7622">
        <w:rPr>
          <w:rFonts w:cs="Posterama"/>
          <w:bCs/>
        </w:rPr>
        <w:t xml:space="preserve">Zamawiający ocenia, czy podjęte przez Wykonawcę czynności, o których mowa w ust. 2, są </w:t>
      </w:r>
      <w:r w:rsidRPr="006F7622">
        <w:rPr>
          <w:rFonts w:cs="Posterama"/>
          <w:bCs/>
        </w:rPr>
        <w:lastRenderedPageBreak/>
        <w:t xml:space="preserve">wystarczające do wykazania jego rzetelności, uwzględniając wagę i szczególne okoliczności czynu Wykonawcy. Jeżeli podjęte przez Wykonawcę czynności, o których mowa w pkt 2, nie są wystarczające do wykazania jego rzetelności, Zamawiający wyklucza </w:t>
      </w:r>
      <w:r w:rsidR="00C92A06">
        <w:rPr>
          <w:rFonts w:cs="Posterama"/>
          <w:bCs/>
        </w:rPr>
        <w:t>Wykonawcę.</w:t>
      </w:r>
    </w:p>
    <w:p w14:paraId="62C52C31" w14:textId="77777777" w:rsidR="00C92A06" w:rsidRPr="00C92A06" w:rsidRDefault="00C92A06" w:rsidP="00C92A06">
      <w:pPr>
        <w:widowControl w:val="0"/>
        <w:adjustRightInd w:val="0"/>
        <w:jc w:val="both"/>
        <w:textAlignment w:val="baseline"/>
        <w:rPr>
          <w:rFonts w:cs="Posterama"/>
          <w:bCs/>
        </w:rPr>
      </w:pPr>
      <w:r w:rsidRPr="00C92A06">
        <w:rPr>
          <w:rFonts w:cs="Posterama"/>
          <w:bCs/>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413D4432" w14:textId="77777777" w:rsidR="00C92A06" w:rsidRPr="00C92A06" w:rsidRDefault="00C92A06" w:rsidP="00C92A06">
      <w:pPr>
        <w:widowControl w:val="0"/>
        <w:adjustRightInd w:val="0"/>
        <w:jc w:val="both"/>
        <w:textAlignment w:val="baseline"/>
        <w:rPr>
          <w:rFonts w:cs="Posterama"/>
          <w:bCs/>
        </w:rPr>
      </w:pPr>
      <w:r w:rsidRPr="00C92A06">
        <w:rPr>
          <w:rFonts w:cs="Posterama"/>
          <w:bCs/>
        </w:rPr>
        <w:t>5. W przypadku Wykonawcy wykluczonego na podstawie ust. 1, Zamawiający odrzuci jego ofertę.</w:t>
      </w:r>
    </w:p>
    <w:p w14:paraId="666DF752" w14:textId="77777777" w:rsidR="00C92A06" w:rsidRPr="006F7622" w:rsidRDefault="00C92A06" w:rsidP="0023213B">
      <w:pPr>
        <w:widowControl w:val="0"/>
        <w:adjustRightInd w:val="0"/>
        <w:jc w:val="both"/>
        <w:textAlignment w:val="baseline"/>
        <w:rPr>
          <w:rFonts w:cs="Posterama"/>
          <w:bCs/>
        </w:rPr>
      </w:pPr>
    </w:p>
    <w:p w14:paraId="23B5F7BB" w14:textId="77777777" w:rsidR="0067325D" w:rsidRPr="0023213B" w:rsidRDefault="00C92A06" w:rsidP="0023213B">
      <w:pPr>
        <w:widowControl w:val="0"/>
        <w:adjustRightInd w:val="0"/>
        <w:jc w:val="both"/>
        <w:textAlignment w:val="baseline"/>
        <w:rPr>
          <w:rFonts w:cs="Posterama"/>
          <w:bCs/>
        </w:rPr>
      </w:pPr>
      <w:r>
        <w:rPr>
          <w:rFonts w:cs="Posterama"/>
          <w:bCs/>
        </w:rPr>
        <w:t>6</w:t>
      </w:r>
      <w:r w:rsidR="00866CF8" w:rsidRPr="001D588A">
        <w:rPr>
          <w:rFonts w:cs="Posterama"/>
          <w:bCs/>
        </w:rPr>
        <w:t>.</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16ED8CD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240C7A8"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7A3850AB"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5D7BABC0" w14:textId="77777777"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6C78D9DC" w14:textId="77777777" w:rsidR="0067325D" w:rsidRPr="00A51C5C" w:rsidRDefault="0067325D" w:rsidP="0067325D">
      <w:pPr>
        <w:rPr>
          <w:rFonts w:cs="Posterama"/>
          <w:shd w:val="clear" w:color="auto" w:fill="FFFFFF"/>
        </w:rPr>
      </w:pPr>
      <w:proofErr w:type="spellStart"/>
      <w:r w:rsidRPr="00A51C5C">
        <w:rPr>
          <w:rFonts w:cs="Posterama"/>
          <w:b/>
          <w:bCs/>
        </w:rPr>
        <w:t>Ad.A</w:t>
      </w:r>
      <w:proofErr w:type="spellEnd"/>
      <w:r w:rsidRPr="00A51C5C">
        <w:rPr>
          <w:rFonts w:cs="Posterama"/>
          <w:b/>
          <w:bCs/>
        </w:rPr>
        <w:t>.</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734AC973" w14:textId="77777777" w:rsidR="0067325D" w:rsidRPr="009622FF" w:rsidRDefault="0067325D" w:rsidP="00235C6C">
      <w:pPr>
        <w:jc w:val="both"/>
        <w:rPr>
          <w:rFonts w:cs="Posterama"/>
        </w:rPr>
      </w:pPr>
      <w:proofErr w:type="spellStart"/>
      <w:r w:rsidRPr="00764E06">
        <w:rPr>
          <w:rFonts w:cs="Posterama"/>
          <w:b/>
          <w:bCs/>
          <w:shd w:val="clear" w:color="auto" w:fill="FFFFFF"/>
        </w:rPr>
        <w:t>Ad.</w:t>
      </w:r>
      <w:r w:rsidR="00764E06" w:rsidRPr="00764E06">
        <w:rPr>
          <w:rFonts w:cs="Posterama"/>
          <w:b/>
          <w:bCs/>
          <w:shd w:val="clear" w:color="auto" w:fill="FFFFFF"/>
        </w:rPr>
        <w:t>B</w:t>
      </w:r>
      <w:proofErr w:type="spellEnd"/>
      <w:r w:rsidRPr="00764E06">
        <w:rPr>
          <w:rFonts w:cs="Posterama"/>
          <w:b/>
          <w:bCs/>
          <w:shd w:val="clear" w:color="auto" w:fill="FFFFFF"/>
        </w:rPr>
        <w:t>.</w:t>
      </w:r>
      <w:r w:rsidRPr="00764E06">
        <w:rPr>
          <w:rFonts w:cs="Posterama"/>
          <w:shd w:val="clear" w:color="auto" w:fill="FFFFFF"/>
        </w:rPr>
        <w:t xml:space="preserve"> </w:t>
      </w:r>
      <w:r w:rsidR="00764E06" w:rsidRPr="00A51C5C">
        <w:rPr>
          <w:rFonts w:cs="Posterama"/>
          <w:shd w:val="clear" w:color="auto" w:fill="FFFFFF"/>
        </w:rPr>
        <w:t>Zamawiający nie określa szczegółowego warunku w tym zakresie.</w:t>
      </w:r>
    </w:p>
    <w:p w14:paraId="171F3CC9" w14:textId="77777777" w:rsidR="0067325D" w:rsidRPr="00746398" w:rsidRDefault="0067325D" w:rsidP="00746398">
      <w:pPr>
        <w:jc w:val="both"/>
        <w:rPr>
          <w:rFonts w:cs="Posterama"/>
        </w:rPr>
      </w:pPr>
      <w:proofErr w:type="spellStart"/>
      <w:r w:rsidRPr="00A51C5C">
        <w:rPr>
          <w:rFonts w:cs="Posterama"/>
          <w:b/>
          <w:bCs/>
        </w:rPr>
        <w:t>Ad.C</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46BB62D" w14:textId="77777777" w:rsidR="00A51C5C" w:rsidRPr="009132D7" w:rsidRDefault="0067325D" w:rsidP="004E6E8A">
      <w:pPr>
        <w:jc w:val="both"/>
        <w:rPr>
          <w:rFonts w:cs="Posterama"/>
          <w:shd w:val="clear" w:color="auto" w:fill="FFFFFF"/>
        </w:rPr>
      </w:pPr>
      <w:proofErr w:type="spellStart"/>
      <w:r w:rsidRPr="00A51C5C">
        <w:rPr>
          <w:rFonts w:cs="Posterama"/>
          <w:b/>
          <w:bCs/>
        </w:rPr>
        <w:t>Ad.D</w:t>
      </w:r>
      <w:proofErr w:type="spellEnd"/>
      <w:r w:rsidRPr="00A51C5C">
        <w:rPr>
          <w:rFonts w:cs="Posterama"/>
          <w:b/>
          <w:bCs/>
        </w:rPr>
        <w:t>.</w:t>
      </w:r>
      <w:r w:rsidRPr="00A51C5C">
        <w:rPr>
          <w:rFonts w:cs="Posterama"/>
        </w:rPr>
        <w:t xml:space="preserve"> </w:t>
      </w:r>
      <w:r w:rsidR="00A51C5C" w:rsidRPr="00A51C5C">
        <w:rPr>
          <w:rFonts w:cs="Posterama"/>
          <w:shd w:val="clear" w:color="auto" w:fill="FFFFFF"/>
        </w:rPr>
        <w:t>Zamawiający nie określa szczegółowego warunku w tym zakresie.</w:t>
      </w:r>
    </w:p>
    <w:p w14:paraId="533896F1" w14:textId="77777777" w:rsidR="0067325D" w:rsidRPr="00746398" w:rsidRDefault="00C92A06" w:rsidP="00746398">
      <w:pPr>
        <w:jc w:val="both"/>
        <w:rPr>
          <w:rFonts w:cs="Posterama"/>
          <w:shd w:val="clear" w:color="auto" w:fill="FFFFFF"/>
        </w:rPr>
      </w:pPr>
      <w:r>
        <w:rPr>
          <w:rFonts w:cs="Posterama"/>
          <w:shd w:val="clear" w:color="auto" w:fill="FFFFFF"/>
        </w:rPr>
        <w:t>7</w:t>
      </w:r>
      <w:r w:rsidR="004E6E8A" w:rsidRPr="001D588A">
        <w:rPr>
          <w:rFonts w:cs="Posterama"/>
          <w:shd w:val="clear" w:color="auto" w:fill="FFFFFF"/>
        </w:rPr>
        <w:t xml:space="preserve">.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 xml:space="preserve">ał 3, art. 118 i nast. </w:t>
      </w:r>
      <w:proofErr w:type="spellStart"/>
      <w:r w:rsidR="00746398">
        <w:rPr>
          <w:rFonts w:cs="Posterama"/>
          <w:shd w:val="clear" w:color="auto" w:fill="FFFFFF"/>
        </w:rPr>
        <w:t>p.z.p</w:t>
      </w:r>
      <w:proofErr w:type="spellEnd"/>
      <w:r w:rsidR="00746398">
        <w:rPr>
          <w:rFonts w:cs="Posterama"/>
          <w:shd w:val="clear" w:color="auto" w:fill="FFFFFF"/>
        </w:rPr>
        <w:t>.).</w:t>
      </w:r>
    </w:p>
    <w:p w14:paraId="3D03770A" w14:textId="77777777" w:rsidR="0067325D" w:rsidRPr="00746398" w:rsidRDefault="00746398" w:rsidP="0067325D">
      <w:pPr>
        <w:rPr>
          <w:rFonts w:cs="Posterama"/>
          <w:b/>
          <w:bCs/>
          <w:shd w:val="clear" w:color="auto" w:fill="FFFFFF"/>
        </w:rPr>
      </w:pPr>
      <w:r>
        <w:rPr>
          <w:rFonts w:cs="Posterama"/>
          <w:b/>
          <w:bCs/>
          <w:shd w:val="clear" w:color="auto" w:fill="FFFFFF"/>
        </w:rPr>
        <w:t>UWAGA:</w:t>
      </w:r>
    </w:p>
    <w:p w14:paraId="48FA8C28"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4EDFA5FC"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74EF8B03"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24B4E375"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4A86D299" w14:textId="77777777" w:rsidR="0067325D" w:rsidRPr="00064944" w:rsidRDefault="0067325D" w:rsidP="0067325D">
      <w:pPr>
        <w:rPr>
          <w:bCs/>
          <w:color w:val="00B050"/>
        </w:rPr>
      </w:pPr>
    </w:p>
    <w:p w14:paraId="314A2248" w14:textId="77777777" w:rsidR="0067325D" w:rsidRPr="001D588A" w:rsidRDefault="0067325D" w:rsidP="0079288B">
      <w:pPr>
        <w:ind w:left="-284"/>
        <w:rPr>
          <w:rFonts w:cs="Posterama"/>
          <w:b/>
          <w:bCs/>
        </w:rPr>
      </w:pPr>
      <w:r w:rsidRPr="001D588A">
        <w:rPr>
          <w:rFonts w:cs="Posterama"/>
          <w:b/>
          <w:bCs/>
        </w:rPr>
        <w:lastRenderedPageBreak/>
        <w:t>VIII. WYKAZ PODMIOTOWYCH ŚRODKÓW DOWODOWYCH:</w:t>
      </w:r>
    </w:p>
    <w:p w14:paraId="0411F0D0" w14:textId="77777777" w:rsidR="0067325D" w:rsidRDefault="0067325D" w:rsidP="00651A20">
      <w:pPr>
        <w:pStyle w:val="Akapitzlist"/>
        <w:numPr>
          <w:ilvl w:val="0"/>
          <w:numId w:val="18"/>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3F500812" w14:textId="77777777" w:rsidR="00F7368F" w:rsidRPr="001D588A" w:rsidRDefault="00F7368F" w:rsidP="00F7368F">
      <w:pPr>
        <w:pStyle w:val="Akapitzlist"/>
        <w:ind w:left="284"/>
      </w:pPr>
    </w:p>
    <w:p w14:paraId="7C527054"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w:t>
      </w:r>
      <w:proofErr w:type="spellStart"/>
      <w:r w:rsidRPr="001D588A">
        <w:t>p.z.p</w:t>
      </w:r>
      <w:proofErr w:type="spellEnd"/>
      <w:r w:rsidRPr="001D588A">
        <w:t>.</w:t>
      </w:r>
    </w:p>
    <w:p w14:paraId="01AC45E6" w14:textId="77777777" w:rsidR="00746398" w:rsidRPr="001D588A" w:rsidRDefault="00746398" w:rsidP="0079288B">
      <w:pPr>
        <w:pStyle w:val="Akapitzlist"/>
        <w:ind w:left="284"/>
      </w:pPr>
    </w:p>
    <w:p w14:paraId="490233F0" w14:textId="77777777" w:rsidR="0067325D" w:rsidRPr="001D588A" w:rsidRDefault="0067325D" w:rsidP="00651A20">
      <w:pPr>
        <w:pStyle w:val="Akapitzlist"/>
        <w:numPr>
          <w:ilvl w:val="0"/>
          <w:numId w:val="20"/>
        </w:numPr>
        <w:jc w:val="both"/>
      </w:pPr>
      <w:r w:rsidRPr="001D588A">
        <w:t xml:space="preserve">Informacji z Krajowego Rejestru Karnego w zakresie określonym w </w:t>
      </w:r>
      <w:r w:rsidRPr="00F3526F">
        <w:rPr>
          <w:b/>
          <w:bCs/>
        </w:rPr>
        <w:t>art. 108 ust. 1 pkt. 1 i 2</w:t>
      </w:r>
      <w:r w:rsidRPr="001D588A">
        <w:t xml:space="preserve"> </w:t>
      </w:r>
      <w:proofErr w:type="spellStart"/>
      <w:r w:rsidRPr="001D588A">
        <w:t>p.z.p</w:t>
      </w:r>
      <w:proofErr w:type="spellEnd"/>
      <w:r w:rsidRPr="001D588A">
        <w:t>., wystawionej nie wcześniej niż 6 miesięcy przed upływem terminu składania ofert;</w:t>
      </w:r>
    </w:p>
    <w:p w14:paraId="748F5E8B" w14:textId="77777777" w:rsidR="0067325D" w:rsidRPr="001D588A" w:rsidRDefault="0067325D" w:rsidP="00651A20">
      <w:pPr>
        <w:pStyle w:val="Akapitzlist"/>
        <w:numPr>
          <w:ilvl w:val="0"/>
          <w:numId w:val="20"/>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B2B01F8" w14:textId="77777777" w:rsidR="0067325D" w:rsidRPr="001D588A" w:rsidRDefault="0067325D" w:rsidP="00651A20">
      <w:pPr>
        <w:pStyle w:val="Akapitzlist"/>
        <w:numPr>
          <w:ilvl w:val="0"/>
          <w:numId w:val="20"/>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F74A27" w14:textId="77777777" w:rsidR="0067325D" w:rsidRPr="001D588A" w:rsidRDefault="0067325D" w:rsidP="00651A20">
      <w:pPr>
        <w:pStyle w:val="Akapitzlist"/>
        <w:numPr>
          <w:ilvl w:val="0"/>
          <w:numId w:val="20"/>
        </w:numPr>
        <w:jc w:val="both"/>
      </w:pPr>
      <w:r w:rsidRPr="001D588A">
        <w:rPr>
          <w:bCs/>
        </w:rPr>
        <w:t xml:space="preserve">Oświadczenia Wykonawcy o tym, że: </w:t>
      </w:r>
    </w:p>
    <w:p w14:paraId="58E4A9CF" w14:textId="77777777" w:rsidR="0067325D" w:rsidRPr="001D588A" w:rsidRDefault="0067325D" w:rsidP="00651A20">
      <w:pPr>
        <w:pStyle w:val="Bezodstpw"/>
        <w:numPr>
          <w:ilvl w:val="0"/>
          <w:numId w:val="25"/>
        </w:numPr>
        <w:jc w:val="both"/>
      </w:pPr>
      <w:r w:rsidRPr="001D588A">
        <w:t>nie wydano wobec niego orzeczenia tytułem środka zapobiegawczego o zakazie ubiegania się o zamówienie publiczne,</w:t>
      </w:r>
    </w:p>
    <w:p w14:paraId="57535CEA" w14:textId="77777777" w:rsidR="0067325D" w:rsidRPr="001D588A" w:rsidRDefault="0067325D" w:rsidP="00651A20">
      <w:pPr>
        <w:pStyle w:val="Bezodstpw"/>
        <w:numPr>
          <w:ilvl w:val="0"/>
          <w:numId w:val="25"/>
        </w:numPr>
        <w:jc w:val="both"/>
      </w:pPr>
      <w:r w:rsidRPr="001D588A">
        <w:t>nie zawarł z innymi Wykonawcami porozumienia mającego na celu zakłócenie konkurencji w przedmiotowym postępowaniu,</w:t>
      </w:r>
    </w:p>
    <w:p w14:paraId="34205A5F" w14:textId="77777777" w:rsidR="0067325D" w:rsidRPr="001D588A" w:rsidRDefault="0067325D" w:rsidP="00651A20">
      <w:pPr>
        <w:pStyle w:val="Bezodstpw"/>
        <w:numPr>
          <w:ilvl w:val="0"/>
          <w:numId w:val="25"/>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w:t>
      </w:r>
      <w:proofErr w:type="spellStart"/>
      <w:r w:rsidRPr="001D588A">
        <w:t>p.z.p</w:t>
      </w:r>
      <w:proofErr w:type="spellEnd"/>
      <w:r w:rsidRPr="001D588A">
        <w:t>.,</w:t>
      </w:r>
    </w:p>
    <w:p w14:paraId="5837AE6D" w14:textId="77777777" w:rsidR="0067325D" w:rsidRPr="001D588A" w:rsidRDefault="0067325D" w:rsidP="00651A20">
      <w:pPr>
        <w:pStyle w:val="Bezodstpw"/>
        <w:numPr>
          <w:ilvl w:val="0"/>
          <w:numId w:val="25"/>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6B2B631D" w14:textId="77777777" w:rsidR="0067325D" w:rsidRPr="001D588A" w:rsidRDefault="0067325D" w:rsidP="00651A20">
      <w:pPr>
        <w:pStyle w:val="Bezodstpw"/>
        <w:numPr>
          <w:ilvl w:val="0"/>
          <w:numId w:val="25"/>
        </w:numPr>
        <w:jc w:val="both"/>
      </w:pPr>
      <w:r w:rsidRPr="001D588A">
        <w:t xml:space="preserve">nie występuje konflikt interesów w rozumieniu </w:t>
      </w:r>
      <w:r w:rsidRPr="00F3526F">
        <w:rPr>
          <w:b/>
          <w:bCs/>
        </w:rPr>
        <w:t>art. 56 ust. 2</w:t>
      </w:r>
      <w:r w:rsidRPr="001D588A">
        <w:t xml:space="preserve"> </w:t>
      </w:r>
      <w:proofErr w:type="spellStart"/>
      <w:r w:rsidRPr="001D588A">
        <w:t>p.z.p</w:t>
      </w:r>
      <w:proofErr w:type="spellEnd"/>
      <w:r w:rsidRPr="001D588A">
        <w:t>.,</w:t>
      </w:r>
    </w:p>
    <w:p w14:paraId="7A862F5D" w14:textId="77777777" w:rsidR="0067325D" w:rsidRPr="001D588A" w:rsidRDefault="0067325D" w:rsidP="00651A20">
      <w:pPr>
        <w:pStyle w:val="Bezodstpw"/>
        <w:numPr>
          <w:ilvl w:val="0"/>
          <w:numId w:val="25"/>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08D40F48" w14:textId="77777777" w:rsidR="0067325D" w:rsidRPr="001D588A" w:rsidRDefault="0067325D" w:rsidP="00651A20">
      <w:pPr>
        <w:pStyle w:val="Bezodstpw"/>
        <w:numPr>
          <w:ilvl w:val="0"/>
          <w:numId w:val="25"/>
        </w:numPr>
        <w:jc w:val="both"/>
      </w:pPr>
      <w:r w:rsidRPr="001D588A">
        <w:t xml:space="preserve">nie wprowadził Zamawiającego, ani swoim zamierzonym działaniem, ani też rażącym niedbalstwem, w błąd przy przedstawianiu informacji, że nie podlega wykluczeniu, spełnia </w:t>
      </w:r>
      <w:r w:rsidRPr="001D588A">
        <w:lastRenderedPageBreak/>
        <w:t>warunki udziału w postępowaniu, ani też nie zataił tych informacje i jest w stanie przedstawić wymagane podmiotowe środki dowodowe,</w:t>
      </w:r>
    </w:p>
    <w:p w14:paraId="4A5AE072" w14:textId="77777777" w:rsidR="0067325D" w:rsidRPr="001D588A" w:rsidRDefault="0067325D" w:rsidP="00651A20">
      <w:pPr>
        <w:pStyle w:val="Bezodstpw"/>
        <w:numPr>
          <w:ilvl w:val="0"/>
          <w:numId w:val="25"/>
        </w:numPr>
        <w:jc w:val="both"/>
      </w:pPr>
      <w:r w:rsidRPr="001D588A">
        <w:t>nie próbował wpływać, ani też nie wpływał na czynności Zamawiającego w postępowaniu, ani też nie próbował pozyskać, jak i nie pozyskał informacji poufnych, mogących dać mu przewagę w postępowaniu;</w:t>
      </w:r>
    </w:p>
    <w:p w14:paraId="1B616476" w14:textId="77777777" w:rsidR="0067325D" w:rsidRPr="001D588A" w:rsidRDefault="0067325D" w:rsidP="00651A20">
      <w:pPr>
        <w:pStyle w:val="Bezodstpw"/>
        <w:numPr>
          <w:ilvl w:val="0"/>
          <w:numId w:val="25"/>
        </w:numPr>
        <w:jc w:val="both"/>
      </w:pPr>
      <w:r w:rsidRPr="001D588A">
        <w:t>nie przedstawiał, ani lekkomyślnie ani też w wyniku niedbalstwa informacji wprowadzających w błąd, co mogło mieć istotny wpływ na decyzje podejmowane przez Zamawiającego w postępowaniu.</w:t>
      </w:r>
    </w:p>
    <w:p w14:paraId="0257BDB1" w14:textId="77777777" w:rsidR="006E7A32" w:rsidRPr="006E7A32" w:rsidRDefault="006E7A32" w:rsidP="00F3526F">
      <w:pPr>
        <w:jc w:val="both"/>
        <w:rPr>
          <w:rFonts w:cs="Posterama"/>
          <w:b/>
          <w:bCs/>
          <w:color w:val="000000" w:themeColor="text1"/>
        </w:rPr>
      </w:pPr>
    </w:p>
    <w:p w14:paraId="7B14D2F7" w14:textId="77777777"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68EE3941" w14:textId="77777777" w:rsidR="005F7301" w:rsidRPr="00820A07" w:rsidRDefault="005F7301" w:rsidP="00651A20">
      <w:pPr>
        <w:pStyle w:val="Akapitzlist"/>
        <w:numPr>
          <w:ilvl w:val="0"/>
          <w:numId w:val="32"/>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16175632" w14:textId="77777777" w:rsidR="00820A07" w:rsidRPr="00820A07" w:rsidRDefault="005F7301" w:rsidP="00651A20">
      <w:pPr>
        <w:pStyle w:val="Akapitzlist"/>
        <w:numPr>
          <w:ilvl w:val="0"/>
          <w:numId w:val="32"/>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18527F01" w14:textId="77777777"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FDEFDBD"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18B9143A" w14:textId="77777777" w:rsidR="005F7301" w:rsidRPr="00820A07" w:rsidRDefault="005F7301" w:rsidP="00651A20">
      <w:pPr>
        <w:pStyle w:val="Akapitzlist"/>
        <w:numPr>
          <w:ilvl w:val="0"/>
          <w:numId w:val="32"/>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0F49C360"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D8E63C" w14:textId="77777777" w:rsidR="005F7301" w:rsidRPr="00820A07" w:rsidRDefault="005F7301" w:rsidP="00651A20">
      <w:pPr>
        <w:pStyle w:val="Akapitzlist"/>
        <w:numPr>
          <w:ilvl w:val="0"/>
          <w:numId w:val="32"/>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6B0553A7" w14:textId="77777777" w:rsidR="005F7301" w:rsidRPr="00820A07" w:rsidRDefault="005F7301" w:rsidP="00651A20">
      <w:pPr>
        <w:pStyle w:val="Akapitzlist"/>
        <w:numPr>
          <w:ilvl w:val="0"/>
          <w:numId w:val="32"/>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46670EE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stały dostęp do sieci Internet o gwarantowanej przepustowości nie mniejszej niż 512 </w:t>
      </w:r>
      <w:proofErr w:type="spellStart"/>
      <w:r w:rsidRPr="0093013D">
        <w:rPr>
          <w:rFonts w:eastAsia="Cambria" w:cs="Cambria"/>
          <w:color w:val="000000"/>
        </w:rPr>
        <w:t>kb</w:t>
      </w:r>
      <w:proofErr w:type="spellEnd"/>
      <w:r w:rsidRPr="0093013D">
        <w:rPr>
          <w:rFonts w:eastAsia="Cambria" w:cs="Cambria"/>
          <w:color w:val="000000"/>
        </w:rPr>
        <w:t>/s,</w:t>
      </w:r>
    </w:p>
    <w:p w14:paraId="7AB46B3E"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76831EDC"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F43C92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06886796"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e/ zainstalowany program Adobe </w:t>
      </w:r>
      <w:proofErr w:type="spellStart"/>
      <w:r w:rsidRPr="0093013D">
        <w:rPr>
          <w:rFonts w:eastAsia="Cambria" w:cs="Cambria"/>
          <w:color w:val="000000"/>
        </w:rPr>
        <w:t>Acrobat</w:t>
      </w:r>
      <w:proofErr w:type="spellEnd"/>
      <w:r w:rsidRPr="0093013D">
        <w:rPr>
          <w:rFonts w:eastAsia="Cambria" w:cs="Cambria"/>
          <w:color w:val="000000"/>
        </w:rPr>
        <w:t xml:space="preserve"> Reader, lub inny obsługujący format plików .pdf.</w:t>
      </w:r>
    </w:p>
    <w:p w14:paraId="39FAA27C"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lastRenderedPageBreak/>
        <w:t>Zalecane formaty przesyłanych danych, tj. plików o wielkości do 150 MB. -  Zalecany  format: .pdf.</w:t>
      </w:r>
    </w:p>
    <w:p w14:paraId="5F384357" w14:textId="77777777" w:rsidR="005F7301" w:rsidRPr="0093013D" w:rsidRDefault="005F7301" w:rsidP="00651A20">
      <w:pPr>
        <w:pStyle w:val="Akapitzlist"/>
        <w:numPr>
          <w:ilvl w:val="0"/>
          <w:numId w:val="32"/>
        </w:numPr>
        <w:jc w:val="both"/>
        <w:rPr>
          <w:rFonts w:cs="Posterama"/>
        </w:rPr>
      </w:pPr>
      <w:r w:rsidRPr="0093013D">
        <w:rPr>
          <w:rFonts w:eastAsia="Cambria" w:cs="Cambria"/>
          <w:color w:val="000000"/>
        </w:rPr>
        <w:t>Zalecany format kwalifikowanego podpisu elektronicznego:</w:t>
      </w:r>
    </w:p>
    <w:p w14:paraId="0C7C47B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a/ dokumenty w formacie .pdf zaleca się podpisywać formatem </w:t>
      </w:r>
      <w:proofErr w:type="spellStart"/>
      <w:r w:rsidRPr="0093013D">
        <w:rPr>
          <w:rFonts w:eastAsia="Cambria" w:cs="Cambria"/>
          <w:color w:val="000000"/>
        </w:rPr>
        <w:t>PAdES</w:t>
      </w:r>
      <w:proofErr w:type="spellEnd"/>
      <w:r w:rsidRPr="0093013D">
        <w:rPr>
          <w:rFonts w:eastAsia="Cambria" w:cs="Cambria"/>
          <w:color w:val="000000"/>
        </w:rPr>
        <w:t>;</w:t>
      </w:r>
    </w:p>
    <w:p w14:paraId="16D7C233"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 xml:space="preserve">b/ dopuszcza się podpisanie dokumentów w formacie innym niż .pdf, wtedy zaleca się użyć formatu </w:t>
      </w:r>
      <w:proofErr w:type="spellStart"/>
      <w:r w:rsidRPr="0093013D">
        <w:rPr>
          <w:rFonts w:eastAsia="Cambria" w:cs="Cambria"/>
          <w:color w:val="000000"/>
        </w:rPr>
        <w:t>XAdES</w:t>
      </w:r>
      <w:proofErr w:type="spellEnd"/>
      <w:r w:rsidRPr="0093013D">
        <w:rPr>
          <w:rFonts w:eastAsia="Cambria" w:cs="Cambria"/>
          <w:color w:val="000000"/>
        </w:rPr>
        <w:t>.</w:t>
      </w:r>
    </w:p>
    <w:p w14:paraId="6E41D10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6DFCE3B7"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t>
      </w:r>
      <w:r w:rsidR="00651A20">
        <w:rPr>
          <w:rFonts w:eastAsia="Cambria" w:cs="Cambria"/>
          <w:color w:val="000000"/>
        </w:rPr>
        <w:t xml:space="preserve">wniosków o wyjaśnienie treści </w:t>
      </w:r>
      <w:proofErr w:type="spellStart"/>
      <w:r w:rsidR="00651A20">
        <w:rPr>
          <w:rFonts w:eastAsia="Cambria" w:cs="Cambria"/>
          <w:color w:val="000000"/>
        </w:rPr>
        <w:t>s</w:t>
      </w:r>
      <w:r w:rsidRPr="0093013D">
        <w:rPr>
          <w:rFonts w:eastAsia="Cambria" w:cs="Cambria"/>
          <w:color w:val="000000"/>
        </w:rPr>
        <w:t>wz</w:t>
      </w:r>
      <w:proofErr w:type="spellEnd"/>
      <w:r w:rsidRPr="0093013D">
        <w:rPr>
          <w:rFonts w:eastAsia="Cambria" w:cs="Cambria"/>
          <w:color w:val="000000"/>
        </w:rPr>
        <w:t xml:space="preserve">,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9B8CC28"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617CEAED" w14:textId="77777777" w:rsidR="005F7301" w:rsidRPr="0093013D" w:rsidRDefault="005F7301" w:rsidP="00651A20">
      <w:pPr>
        <w:pStyle w:val="Akapitzlist"/>
        <w:numPr>
          <w:ilvl w:val="0"/>
          <w:numId w:val="32"/>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104D827B" w14:textId="77777777" w:rsidR="00DA2765" w:rsidRPr="0093013D" w:rsidRDefault="005F7301" w:rsidP="00651A20">
      <w:pPr>
        <w:pStyle w:val="Nagwek2mj"/>
        <w:keepNext w:val="0"/>
        <w:numPr>
          <w:ilvl w:val="0"/>
          <w:numId w:val="17"/>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0893703E" w14:textId="77777777" w:rsidR="00DA2765" w:rsidRDefault="00DA2765" w:rsidP="00DA2765">
      <w:pPr>
        <w:ind w:left="1134"/>
        <w:rPr>
          <w:rFonts w:ascii="Arial Narrow" w:hAnsi="Arial Narrow"/>
          <w:color w:val="FF0000"/>
          <w:sz w:val="18"/>
          <w:szCs w:val="18"/>
        </w:rPr>
      </w:pPr>
    </w:p>
    <w:p w14:paraId="1B45BFE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5DE008C3" w14:textId="77777777" w:rsidR="00DA2765" w:rsidRPr="00697DD0" w:rsidRDefault="00DA2765" w:rsidP="00697DD0">
      <w:pPr>
        <w:tabs>
          <w:tab w:val="num" w:pos="1620"/>
        </w:tabs>
        <w:jc w:val="both"/>
        <w:rPr>
          <w:rFonts w:cs="Posterama"/>
          <w:b/>
          <w:bCs/>
        </w:rPr>
      </w:pPr>
    </w:p>
    <w:p w14:paraId="76BD06BD" w14:textId="77777777" w:rsidR="00231F1F" w:rsidRPr="0093013D" w:rsidRDefault="00231F1F" w:rsidP="00651A20">
      <w:pPr>
        <w:pStyle w:val="Akapitzlist"/>
        <w:numPr>
          <w:ilvl w:val="0"/>
          <w:numId w:val="8"/>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4CB88210" w14:textId="77777777" w:rsidR="00231F1F" w:rsidRPr="006F7F46" w:rsidRDefault="00231F1F" w:rsidP="00651A20">
      <w:pPr>
        <w:numPr>
          <w:ilvl w:val="0"/>
          <w:numId w:val="8"/>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5D626DF6"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w:t>
      </w:r>
      <w:proofErr w:type="spellStart"/>
      <w:r w:rsidRPr="0026149E">
        <w:rPr>
          <w:rFonts w:cs="Posterama"/>
          <w:bCs/>
          <w:lang w:val="x-none" w:eastAsia="x-none"/>
        </w:rPr>
        <w:t>p.z.p</w:t>
      </w:r>
      <w:proofErr w:type="spellEnd"/>
      <w:r w:rsidRPr="0026149E">
        <w:rPr>
          <w:rFonts w:cs="Posterama"/>
          <w:bCs/>
          <w:lang w:val="x-none" w:eastAsia="x-none"/>
        </w:rPr>
        <w:t xml:space="preserve">.,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24216184"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2FA6D50E"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eastAsia="x-none"/>
        </w:rPr>
        <w:lastRenderedPageBreak/>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2E48343B" w14:textId="77777777" w:rsidR="00231F1F" w:rsidRPr="00392006"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2308937A" w14:textId="77777777" w:rsidR="00231F1F" w:rsidRPr="006D4EC2" w:rsidRDefault="00231F1F" w:rsidP="00651A20">
      <w:pPr>
        <w:numPr>
          <w:ilvl w:val="0"/>
          <w:numId w:val="8"/>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B0E7335" w14:textId="77777777" w:rsidR="00231F1F" w:rsidRPr="006D4EC2" w:rsidRDefault="006D4EC2" w:rsidP="006D4EC2">
      <w:pPr>
        <w:ind w:left="709"/>
        <w:jc w:val="both"/>
        <w:rPr>
          <w:rFonts w:cs="Posterama"/>
          <w:b/>
          <w:bCs/>
        </w:rPr>
      </w:pPr>
      <w:r>
        <w:rPr>
          <w:rFonts w:cs="Posterama"/>
          <w:b/>
          <w:bCs/>
        </w:rPr>
        <w:t>UWAGA!!!</w:t>
      </w:r>
    </w:p>
    <w:p w14:paraId="14668176"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w:t>
      </w:r>
      <w:proofErr w:type="spellStart"/>
      <w:r w:rsidRPr="00CF2965">
        <w:rPr>
          <w:rFonts w:asciiTheme="minorHAnsi" w:hAnsiTheme="minorHAnsi" w:cs="Posterama"/>
          <w:bCs/>
          <w:iCs/>
          <w:szCs w:val="24"/>
          <w:lang w:val="pl-PL"/>
        </w:rPr>
        <w:t>p.z.p</w:t>
      </w:r>
      <w:proofErr w:type="spellEnd"/>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3B81511A" w14:textId="77777777" w:rsidR="00DA2765" w:rsidRPr="00371C2C" w:rsidRDefault="00DA2765" w:rsidP="00DA2765">
      <w:pPr>
        <w:rPr>
          <w:rFonts w:ascii="Arial Narrow" w:hAnsi="Arial Narrow"/>
        </w:rPr>
      </w:pPr>
    </w:p>
    <w:p w14:paraId="6B1125FD" w14:textId="77777777"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0BEB490F"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Zamawiający zawrze umowę w sprawie zamówienia, z uwzględnieniem </w:t>
      </w:r>
      <w:r w:rsidRPr="006D4EC2">
        <w:rPr>
          <w:b/>
          <w:bCs/>
        </w:rPr>
        <w:t xml:space="preserve">art. 577 </w:t>
      </w:r>
      <w:proofErr w:type="spellStart"/>
      <w:r w:rsidRPr="00DA2AAF">
        <w:t>p.z.p</w:t>
      </w:r>
      <w:proofErr w:type="spellEnd"/>
      <w:r w:rsidRPr="00DA2AAF">
        <w:t xml:space="preserve">.,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5C5E7886" w14:textId="77777777" w:rsidR="00DA2AAF" w:rsidRPr="006D4EC2" w:rsidRDefault="00DA2AAF" w:rsidP="00651A20">
      <w:pPr>
        <w:pStyle w:val="Akapitzlist"/>
        <w:numPr>
          <w:ilvl w:val="0"/>
          <w:numId w:val="33"/>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2F428FBC" w14:textId="77777777" w:rsidR="00DA2AAF" w:rsidRPr="006D4EC2" w:rsidRDefault="00DA2AAF" w:rsidP="00651A20">
      <w:pPr>
        <w:pStyle w:val="Akapitzlist"/>
        <w:numPr>
          <w:ilvl w:val="0"/>
          <w:numId w:val="33"/>
        </w:numPr>
        <w:autoSpaceDE w:val="0"/>
        <w:autoSpaceDN w:val="0"/>
        <w:jc w:val="both"/>
        <w:rPr>
          <w:rFonts w:cs="Posterama"/>
        </w:rPr>
      </w:pPr>
      <w:r w:rsidRPr="00DA2AAF">
        <w:t>Postanowienia ustalone we wzorze umowy nie podlegają negocjacjom.</w:t>
      </w:r>
    </w:p>
    <w:p w14:paraId="2790FE15" w14:textId="77777777" w:rsidR="00DA2AAF" w:rsidRPr="006D4EC2" w:rsidRDefault="00DA2AAF" w:rsidP="00651A20">
      <w:pPr>
        <w:pStyle w:val="Akapitzlist"/>
        <w:numPr>
          <w:ilvl w:val="0"/>
          <w:numId w:val="33"/>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703CDB" w14:textId="77777777" w:rsidR="00DA2AAF" w:rsidRPr="006D4EC2" w:rsidRDefault="00DA2AAF" w:rsidP="00651A20">
      <w:pPr>
        <w:pStyle w:val="Akapitzlist"/>
        <w:numPr>
          <w:ilvl w:val="0"/>
          <w:numId w:val="33"/>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6CDB4D23"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Jeżeli osoba reprezentująca Wykonawcę nie jest wskazana jako upoważniona do jego reprezentacji we właściwym rejestrze lub ewidencji działalności gospodarczej, wymagane </w:t>
      </w:r>
      <w:r w:rsidRPr="00DA2AAF">
        <w:lastRenderedPageBreak/>
        <w:t>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42B1EAB" w14:textId="77777777" w:rsidR="00DA2AAF" w:rsidRPr="006D4EC2" w:rsidRDefault="00DA2AAF" w:rsidP="00651A20">
      <w:pPr>
        <w:pStyle w:val="Akapitzlist"/>
        <w:numPr>
          <w:ilvl w:val="0"/>
          <w:numId w:val="33"/>
        </w:numPr>
        <w:autoSpaceDE w:val="0"/>
        <w:autoSpaceDN w:val="0"/>
        <w:jc w:val="both"/>
        <w:rPr>
          <w:rFonts w:cs="Posterama"/>
        </w:rPr>
      </w:pPr>
      <w:r w:rsidRPr="00DA2AAF">
        <w:t xml:space="preserve">Zgodnie z dyspozycją z </w:t>
      </w:r>
      <w:r w:rsidRPr="006D4EC2">
        <w:rPr>
          <w:b/>
          <w:bCs/>
        </w:rPr>
        <w:t>art. 263</w:t>
      </w:r>
      <w:r w:rsidRPr="00DA2AAF">
        <w:t xml:space="preserve"> </w:t>
      </w:r>
      <w:proofErr w:type="spellStart"/>
      <w:r w:rsidRPr="00DA2AAF">
        <w:t>p.z.p</w:t>
      </w:r>
      <w:proofErr w:type="spellEnd"/>
      <w:r w:rsidRPr="00DA2AAF">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75445B29" w14:textId="77777777" w:rsidR="006D4EC2" w:rsidRPr="006D4EC2" w:rsidRDefault="006D4EC2" w:rsidP="006D4EC2">
      <w:pPr>
        <w:pStyle w:val="Akapitzlist"/>
        <w:autoSpaceDE w:val="0"/>
        <w:autoSpaceDN w:val="0"/>
        <w:jc w:val="both"/>
        <w:rPr>
          <w:rFonts w:cs="Posterama"/>
        </w:rPr>
      </w:pPr>
    </w:p>
    <w:p w14:paraId="5A6A3A51" w14:textId="77777777" w:rsidR="006D4EC2" w:rsidRPr="00404ABD"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384C0A2C" w14:textId="77777777"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582EFE2B" w14:textId="77777777" w:rsidR="002E2AA3" w:rsidRPr="00404ABD" w:rsidRDefault="002E2AA3" w:rsidP="00404ABD">
      <w:pPr>
        <w:pStyle w:val="Tekstpodstawowy3"/>
        <w:spacing w:line="240" w:lineRule="auto"/>
        <w:rPr>
          <w:rFonts w:asciiTheme="minorHAnsi" w:hAnsiTheme="minorHAnsi" w:cs="Posterama"/>
          <w:b/>
          <w:i w:val="0"/>
        </w:rPr>
      </w:pPr>
    </w:p>
    <w:p w14:paraId="1DD99CB4" w14:textId="77777777"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405D5A24" w14:textId="77777777" w:rsidR="00B92BFA" w:rsidRPr="00404ABD" w:rsidRDefault="00B92BFA" w:rsidP="00B92BFA">
      <w:pPr>
        <w:pStyle w:val="tyt"/>
        <w:spacing w:before="0" w:after="0" w:line="240" w:lineRule="auto"/>
        <w:ind w:left="340"/>
        <w:jc w:val="both"/>
        <w:rPr>
          <w:rFonts w:cs="Posterama"/>
          <w:b w:val="0"/>
          <w:sz w:val="22"/>
        </w:rPr>
      </w:pPr>
    </w:p>
    <w:p w14:paraId="5857EC1F" w14:textId="77777777"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400A4152" w14:textId="77777777" w:rsidR="00B92BFA" w:rsidRPr="00FB46CD" w:rsidRDefault="00B92BFA" w:rsidP="00B92BFA">
      <w:pPr>
        <w:pStyle w:val="Tekstpodstawowy3"/>
        <w:spacing w:line="240" w:lineRule="auto"/>
        <w:rPr>
          <w:rFonts w:asciiTheme="minorHAnsi" w:hAnsiTheme="minorHAnsi"/>
          <w:lang w:val="pl-PL"/>
        </w:rPr>
      </w:pPr>
    </w:p>
    <w:p w14:paraId="6478BB62"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06B97B37" w14:textId="77777777" w:rsidR="00B92BFA" w:rsidRPr="00FB46CD" w:rsidRDefault="00B92BFA" w:rsidP="00FB46CD">
      <w:pPr>
        <w:shd w:val="clear" w:color="auto" w:fill="FFFFFF"/>
        <w:jc w:val="both"/>
        <w:rPr>
          <w:color w:val="333333"/>
          <w:sz w:val="24"/>
          <w:szCs w:val="24"/>
        </w:rPr>
      </w:pPr>
    </w:p>
    <w:p w14:paraId="14B8B3F1" w14:textId="77777777" w:rsidR="00B92BFA" w:rsidRPr="00FB46CD"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C92A06">
        <w:rPr>
          <w:rFonts w:cs="Posterama"/>
          <w:sz w:val="22"/>
          <w:szCs w:val="22"/>
        </w:rPr>
        <w:t>2021.1129</w:t>
      </w:r>
      <w:r w:rsidRPr="00FB46CD">
        <w:rPr>
          <w:rFonts w:cs="Posterama"/>
          <w:sz w:val="22"/>
          <w:szCs w:val="22"/>
        </w:rPr>
        <w:t xml:space="preserve"> z dnia </w:t>
      </w:r>
      <w:r w:rsidR="00C92A06">
        <w:rPr>
          <w:rFonts w:cs="Posterama"/>
          <w:sz w:val="22"/>
          <w:szCs w:val="22"/>
        </w:rPr>
        <w:t>2021.06.24</w:t>
      </w:r>
      <w:r w:rsidRPr="00FB46CD">
        <w:rPr>
          <w:rFonts w:cs="Posterama"/>
          <w:sz w:val="22"/>
          <w:szCs w:val="22"/>
        </w:rPr>
        <w:t xml:space="preserve"> – dalej: </w:t>
      </w:r>
      <w:proofErr w:type="spellStart"/>
      <w:r w:rsidRPr="00FB46CD">
        <w:rPr>
          <w:rFonts w:cs="Posterama"/>
          <w:sz w:val="22"/>
          <w:szCs w:val="22"/>
        </w:rPr>
        <w:t>p.z.p</w:t>
      </w:r>
      <w:proofErr w:type="spellEnd"/>
      <w:r w:rsidRPr="00FB46CD">
        <w:rPr>
          <w:rFonts w:cs="Posterama"/>
          <w:sz w:val="22"/>
          <w:szCs w:val="22"/>
        </w:rPr>
        <w:t>.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cs="Posterama"/>
          <w:sz w:val="22"/>
          <w:szCs w:val="22"/>
        </w:rPr>
        <w:t>p.z.p</w:t>
      </w:r>
      <w:proofErr w:type="spellEnd"/>
      <w:r w:rsidRPr="00FB46CD">
        <w:rPr>
          <w:rFonts w:cs="Posterama"/>
          <w:sz w:val="22"/>
          <w:szCs w:val="22"/>
        </w:rPr>
        <w:t>. w związku z niniejszym postępowaniem.</w:t>
      </w:r>
    </w:p>
    <w:p w14:paraId="0CDBD88E" w14:textId="77777777" w:rsidR="00B92BFA" w:rsidRDefault="00B92BFA" w:rsidP="00651A20">
      <w:pPr>
        <w:pStyle w:val="Znak"/>
        <w:numPr>
          <w:ilvl w:val="0"/>
          <w:numId w:val="24"/>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w:t>
      </w:r>
      <w:proofErr w:type="spellStart"/>
      <w:r w:rsidRPr="00FB46CD">
        <w:rPr>
          <w:rFonts w:cs="Posterama"/>
          <w:sz w:val="22"/>
          <w:szCs w:val="22"/>
        </w:rPr>
        <w:t>p.z.p</w:t>
      </w:r>
      <w:proofErr w:type="spellEnd"/>
      <w:r w:rsidRPr="00FB46CD">
        <w:rPr>
          <w:rFonts w:cs="Posterama"/>
          <w:sz w:val="22"/>
          <w:szCs w:val="22"/>
        </w:rPr>
        <w:t>., oraz Rzecznikowi Małych i Średnich Przedsiębiorców.</w:t>
      </w:r>
    </w:p>
    <w:p w14:paraId="690F754F" w14:textId="77777777" w:rsidR="00651A20" w:rsidRPr="00651A20" w:rsidRDefault="00651A20" w:rsidP="00651A20">
      <w:pPr>
        <w:pStyle w:val="Znak"/>
        <w:ind w:left="420"/>
        <w:jc w:val="both"/>
        <w:rPr>
          <w:rFonts w:cs="Posterama"/>
          <w:sz w:val="22"/>
          <w:szCs w:val="22"/>
        </w:rPr>
      </w:pPr>
    </w:p>
    <w:p w14:paraId="11143A9C"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50191D28" w14:textId="77777777" w:rsidR="00404ABD" w:rsidRPr="00404ABD" w:rsidRDefault="00404ABD" w:rsidP="00F735E8">
      <w:pPr>
        <w:ind w:left="284"/>
        <w:jc w:val="both"/>
        <w:rPr>
          <w:rFonts w:cs="Posterama"/>
          <w:b/>
        </w:rPr>
      </w:pPr>
    </w:p>
    <w:p w14:paraId="6E8060FE" w14:textId="77777777" w:rsidR="00C9311B" w:rsidRPr="00651A20" w:rsidRDefault="00404ABD" w:rsidP="00651A20">
      <w:pPr>
        <w:ind w:left="284"/>
        <w:jc w:val="both"/>
        <w:rPr>
          <w:rFonts w:cs="Posterama"/>
        </w:rPr>
      </w:pPr>
      <w:r w:rsidRPr="006E7A32">
        <w:rPr>
          <w:rFonts w:cs="Posterama"/>
        </w:rPr>
        <w:t>Zamawiający nie przewiduje przeprow</w:t>
      </w:r>
      <w:r w:rsidR="00651A20">
        <w:rPr>
          <w:rFonts w:cs="Posterama"/>
        </w:rPr>
        <w:t xml:space="preserve">adzenia aukcji elektronicznej. </w:t>
      </w:r>
    </w:p>
    <w:p w14:paraId="4E15EBD4"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A051216"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6F93A94F" w14:textId="77777777" w:rsidR="00C9311B" w:rsidRPr="00C635FC" w:rsidRDefault="00C9311B" w:rsidP="00651A20">
      <w:pPr>
        <w:numPr>
          <w:ilvl w:val="1"/>
          <w:numId w:val="27"/>
        </w:numPr>
        <w:pBdr>
          <w:top w:val="nil"/>
          <w:left w:val="nil"/>
          <w:bottom w:val="nil"/>
          <w:right w:val="nil"/>
          <w:between w:val="nil"/>
        </w:pBdr>
        <w:rPr>
          <w:sz w:val="24"/>
          <w:szCs w:val="24"/>
        </w:rPr>
      </w:pPr>
      <w:bookmarkStart w:id="4" w:name="_Hlk68241284"/>
      <w:r w:rsidRPr="00C635FC">
        <w:rPr>
          <w:rFonts w:ascii="Cambria" w:eastAsia="Cambria" w:hAnsi="Cambria" w:cs="Cambria"/>
          <w:sz w:val="24"/>
          <w:szCs w:val="24"/>
        </w:rPr>
        <w:t>Formularz asortymentowo-cenowy oraz opis przedmiotu zamówienia.</w:t>
      </w:r>
    </w:p>
    <w:bookmarkEnd w:id="4"/>
    <w:p w14:paraId="0ED33B4E" w14:textId="77777777" w:rsidR="002058AF" w:rsidRPr="006F7622" w:rsidRDefault="002058AF" w:rsidP="00651A20">
      <w:pPr>
        <w:numPr>
          <w:ilvl w:val="1"/>
          <w:numId w:val="27"/>
        </w:numPr>
        <w:pBdr>
          <w:top w:val="nil"/>
          <w:left w:val="nil"/>
          <w:bottom w:val="nil"/>
          <w:right w:val="nil"/>
          <w:between w:val="nil"/>
        </w:pBdr>
        <w:rPr>
          <w:sz w:val="24"/>
          <w:szCs w:val="24"/>
        </w:rPr>
      </w:pPr>
      <w:r w:rsidRPr="006F7622">
        <w:rPr>
          <w:sz w:val="24"/>
          <w:szCs w:val="24"/>
        </w:rPr>
        <w:t>Oświadczenie.</w:t>
      </w:r>
    </w:p>
    <w:p w14:paraId="5896DFB3"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lastRenderedPageBreak/>
        <w:t>Formularz ofertowy.</w:t>
      </w:r>
    </w:p>
    <w:p w14:paraId="2F10B0FE"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2E62C762" w14:textId="77777777" w:rsidR="00C9311B" w:rsidRPr="00C635FC"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E87BC8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5858CDFA" w14:textId="77777777" w:rsidR="00C9311B" w:rsidRPr="00C635FC" w:rsidRDefault="00FE7B92"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61E2D379" w14:textId="77777777" w:rsidR="00C9311B" w:rsidRPr="00C92A06" w:rsidRDefault="00C9311B" w:rsidP="00651A20">
      <w:pPr>
        <w:numPr>
          <w:ilvl w:val="1"/>
          <w:numId w:val="27"/>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55D7B920" w14:textId="77777777" w:rsidR="00C92A06" w:rsidRPr="00C92A06" w:rsidRDefault="00C92A06" w:rsidP="00C92A06">
      <w:pPr>
        <w:numPr>
          <w:ilvl w:val="1"/>
          <w:numId w:val="27"/>
        </w:numPr>
        <w:pBdr>
          <w:top w:val="nil"/>
          <w:left w:val="nil"/>
          <w:bottom w:val="nil"/>
          <w:right w:val="nil"/>
          <w:between w:val="nil"/>
        </w:pBdr>
        <w:rPr>
          <w:rFonts w:ascii="Cambria" w:hAnsi="Cambria"/>
          <w:sz w:val="24"/>
          <w:szCs w:val="24"/>
        </w:rPr>
      </w:pPr>
      <w:r w:rsidRPr="00C92A06">
        <w:rPr>
          <w:rFonts w:ascii="Cambria" w:eastAsia="Cambria" w:hAnsi="Cambria"/>
          <w:sz w:val="24"/>
          <w:szCs w:val="24"/>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4FE5D73E" w14:textId="77777777" w:rsidR="00C92A06" w:rsidRPr="00C635FC" w:rsidRDefault="00C92A06" w:rsidP="00C92A06">
      <w:pPr>
        <w:pBdr>
          <w:top w:val="nil"/>
          <w:left w:val="nil"/>
          <w:bottom w:val="nil"/>
          <w:right w:val="nil"/>
          <w:between w:val="nil"/>
        </w:pBdr>
        <w:rPr>
          <w:sz w:val="24"/>
          <w:szCs w:val="24"/>
        </w:rPr>
      </w:pPr>
    </w:p>
    <w:p w14:paraId="3F7F3E77" w14:textId="77777777" w:rsidR="00C9311B" w:rsidRDefault="00C9311B" w:rsidP="00C9311B">
      <w:pPr>
        <w:pBdr>
          <w:top w:val="nil"/>
          <w:left w:val="nil"/>
          <w:bottom w:val="nil"/>
          <w:right w:val="nil"/>
          <w:between w:val="nil"/>
        </w:pBdr>
      </w:pPr>
    </w:p>
    <w:p w14:paraId="0F8C2603" w14:textId="77777777" w:rsidR="00C9311B" w:rsidRDefault="00C9311B" w:rsidP="00C9311B">
      <w:pPr>
        <w:pBdr>
          <w:top w:val="nil"/>
          <w:left w:val="nil"/>
          <w:bottom w:val="nil"/>
          <w:right w:val="nil"/>
          <w:between w:val="nil"/>
        </w:pBdr>
      </w:pPr>
    </w:p>
    <w:p w14:paraId="0E9AFF35" w14:textId="77777777" w:rsidR="00C9311B" w:rsidRDefault="00C9311B" w:rsidP="00C9311B">
      <w:pPr>
        <w:pBdr>
          <w:top w:val="nil"/>
          <w:left w:val="nil"/>
          <w:bottom w:val="nil"/>
          <w:right w:val="nil"/>
          <w:between w:val="nil"/>
        </w:pBdr>
      </w:pPr>
    </w:p>
    <w:p w14:paraId="6B3D5DFB" w14:textId="77777777" w:rsidR="00C9311B" w:rsidRDefault="00C9311B" w:rsidP="00C9311B">
      <w:pPr>
        <w:pBdr>
          <w:top w:val="nil"/>
          <w:left w:val="nil"/>
          <w:bottom w:val="nil"/>
          <w:right w:val="nil"/>
          <w:between w:val="nil"/>
        </w:pBdr>
      </w:pPr>
    </w:p>
    <w:p w14:paraId="2C4B5C32" w14:textId="77777777" w:rsidR="00C9311B" w:rsidRDefault="00C9311B" w:rsidP="00C9311B">
      <w:pPr>
        <w:pBdr>
          <w:top w:val="nil"/>
          <w:left w:val="nil"/>
          <w:bottom w:val="nil"/>
          <w:right w:val="nil"/>
          <w:between w:val="nil"/>
        </w:pBdr>
      </w:pPr>
    </w:p>
    <w:p w14:paraId="621CC74C" w14:textId="77777777" w:rsidR="00C9311B" w:rsidRDefault="00C9311B" w:rsidP="00C9311B">
      <w:pPr>
        <w:pBdr>
          <w:top w:val="nil"/>
          <w:left w:val="nil"/>
          <w:bottom w:val="nil"/>
          <w:right w:val="nil"/>
          <w:between w:val="nil"/>
        </w:pBdr>
      </w:pPr>
    </w:p>
    <w:p w14:paraId="0516A659" w14:textId="77777777" w:rsidR="00C9311B" w:rsidRDefault="00C9311B" w:rsidP="00C9311B">
      <w:pPr>
        <w:pBdr>
          <w:top w:val="nil"/>
          <w:left w:val="nil"/>
          <w:bottom w:val="nil"/>
          <w:right w:val="nil"/>
          <w:between w:val="nil"/>
        </w:pBdr>
      </w:pPr>
    </w:p>
    <w:p w14:paraId="50F861D9" w14:textId="77777777" w:rsidR="00C9311B" w:rsidRDefault="00C9311B" w:rsidP="00C9311B">
      <w:pPr>
        <w:pBdr>
          <w:top w:val="nil"/>
          <w:left w:val="nil"/>
          <w:bottom w:val="nil"/>
          <w:right w:val="nil"/>
          <w:between w:val="nil"/>
        </w:pBdr>
      </w:pPr>
    </w:p>
    <w:p w14:paraId="63CEA08A" w14:textId="77777777" w:rsidR="00C9311B" w:rsidRDefault="00C9311B" w:rsidP="00C9311B">
      <w:pPr>
        <w:pBdr>
          <w:top w:val="nil"/>
          <w:left w:val="nil"/>
          <w:bottom w:val="nil"/>
          <w:right w:val="nil"/>
          <w:between w:val="nil"/>
        </w:pBdr>
      </w:pPr>
    </w:p>
    <w:p w14:paraId="08F1BEC1" w14:textId="77777777" w:rsidR="00C9311B" w:rsidRDefault="00C9311B" w:rsidP="00C9311B">
      <w:pPr>
        <w:pBdr>
          <w:top w:val="nil"/>
          <w:left w:val="nil"/>
          <w:bottom w:val="nil"/>
          <w:right w:val="nil"/>
          <w:between w:val="nil"/>
        </w:pBdr>
      </w:pPr>
    </w:p>
    <w:p w14:paraId="3D2FA5D0" w14:textId="77777777" w:rsidR="006E7A32" w:rsidRDefault="006E7A32" w:rsidP="00C9311B">
      <w:pPr>
        <w:pBdr>
          <w:top w:val="nil"/>
          <w:left w:val="nil"/>
          <w:bottom w:val="nil"/>
          <w:right w:val="nil"/>
          <w:between w:val="nil"/>
        </w:pBdr>
      </w:pPr>
    </w:p>
    <w:p w14:paraId="67F90323" w14:textId="77777777" w:rsidR="006E7A32" w:rsidRDefault="006E7A32" w:rsidP="00C9311B">
      <w:pPr>
        <w:pBdr>
          <w:top w:val="nil"/>
          <w:left w:val="nil"/>
          <w:bottom w:val="nil"/>
          <w:right w:val="nil"/>
          <w:between w:val="nil"/>
        </w:pBdr>
      </w:pPr>
    </w:p>
    <w:p w14:paraId="56FA491A"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5AD36028" w14:textId="77777777"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7A1CC614"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3CE7EE84"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28B62488"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6EA4426E" w14:textId="77777777"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(Dz.U.20</w:t>
      </w:r>
      <w:r w:rsidR="00B55B43">
        <w:rPr>
          <w:rFonts w:ascii="Cambria" w:eastAsia="Cambria" w:hAnsi="Cambria" w:cs="Cambria"/>
        </w:rPr>
        <w:t>21</w:t>
      </w:r>
      <w:r w:rsidRPr="00416854">
        <w:rPr>
          <w:rFonts w:ascii="Cambria" w:eastAsia="Cambria" w:hAnsi="Cambria" w:cs="Cambria"/>
        </w:rPr>
        <w:t>.</w:t>
      </w:r>
      <w:r w:rsidR="00B55B43">
        <w:rPr>
          <w:rFonts w:ascii="Cambria" w:eastAsia="Cambria" w:hAnsi="Cambria" w:cs="Cambria"/>
        </w:rPr>
        <w:t>1129</w:t>
      </w:r>
      <w:r w:rsidRPr="00416854">
        <w:rPr>
          <w:rFonts w:ascii="Cambria" w:eastAsia="Cambria" w:hAnsi="Cambria" w:cs="Cambria"/>
        </w:rPr>
        <w:t xml:space="preserve"> z dnia </w:t>
      </w:r>
      <w:r w:rsidR="00B55B43">
        <w:rPr>
          <w:rFonts w:ascii="Cambria" w:eastAsia="Cambria" w:hAnsi="Cambria" w:cs="Cambria"/>
        </w:rPr>
        <w:t>2021.06.24</w:t>
      </w:r>
      <w:r w:rsidRPr="00416854">
        <w:rPr>
          <w:rFonts w:ascii="Cambria" w:eastAsia="Cambria" w:hAnsi="Cambria" w:cs="Cambria"/>
        </w:rPr>
        <w:t xml:space="preserve"> o sygnaturze: </w:t>
      </w:r>
      <w:r w:rsidR="002B0D80">
        <w:rPr>
          <w:rFonts w:ascii="Cambria" w:eastAsia="Cambria" w:hAnsi="Cambria" w:cs="Cambria"/>
          <w:b/>
          <w:bCs/>
        </w:rPr>
        <w:t>PN</w:t>
      </w:r>
      <w:r w:rsidRPr="00416854">
        <w:rPr>
          <w:rFonts w:ascii="Cambria" w:eastAsia="Cambria" w:hAnsi="Cambria" w:cs="Cambria"/>
          <w:b/>
          <w:bCs/>
        </w:rPr>
        <w:t xml:space="preserve">- </w:t>
      </w:r>
      <w:r w:rsidR="00E858EC">
        <w:rPr>
          <w:rFonts w:ascii="Cambria" w:eastAsia="Cambria" w:hAnsi="Cambria" w:cs="Cambria"/>
          <w:b/>
          <w:bCs/>
        </w:rPr>
        <w:t>56</w:t>
      </w:r>
      <w:r w:rsidR="00B55B43">
        <w:rPr>
          <w:rFonts w:ascii="Cambria" w:eastAsia="Cambria" w:hAnsi="Cambria" w:cs="Cambria"/>
          <w:b/>
          <w:bCs/>
        </w:rPr>
        <w:t>/2022</w:t>
      </w:r>
      <w:r w:rsidRPr="00416854">
        <w:rPr>
          <w:rFonts w:ascii="Cambria" w:eastAsia="Cambria" w:hAnsi="Cambria" w:cs="Cambria"/>
        </w:rPr>
        <w:t xml:space="preserve">. Dostawa </w:t>
      </w:r>
      <w:r w:rsidR="00B564AD">
        <w:rPr>
          <w:rFonts w:ascii="Cambria" w:eastAsia="Cambria" w:hAnsi="Cambria" w:cs="Cambria"/>
        </w:rPr>
        <w:t>wyrobów medycznych (</w:t>
      </w:r>
      <w:r w:rsidR="00E858EC">
        <w:rPr>
          <w:rFonts w:ascii="Cambria" w:eastAsia="Cambria" w:hAnsi="Cambria" w:cs="Cambria"/>
        </w:rPr>
        <w:t>anestezjologicznych</w:t>
      </w:r>
      <w:r w:rsidR="00B564AD">
        <w:rPr>
          <w:rFonts w:ascii="Cambria" w:eastAsia="Cambria" w:hAnsi="Cambria" w:cs="Cambria"/>
        </w:rPr>
        <w:t xml:space="preserve">) </w:t>
      </w:r>
      <w:r w:rsidR="00571168">
        <w:rPr>
          <w:rFonts w:ascii="Cambria" w:eastAsia="Cambria" w:hAnsi="Cambria" w:cs="Cambria"/>
        </w:rPr>
        <w:t xml:space="preserve">dla Mazowieckiego Centrum Rehabilitacji „STOCER” Sp. z o.o. </w:t>
      </w:r>
    </w:p>
    <w:p w14:paraId="2E956BAD"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35508D1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6E424D07"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091E7EE"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787B35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29C4523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B93550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E330010" w14:textId="77777777"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w:t>
      </w:r>
      <w:r w:rsidR="00571168">
        <w:rPr>
          <w:rFonts w:ascii="Cambria" w:eastAsia="Cambria" w:hAnsi="Cambria" w:cs="Cambria"/>
        </w:rPr>
        <w:t>wyroby medyczne</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55961098"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79078C8E"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31A80EA9"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747329A"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16D032E"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6E1FCF4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55EDEC2" w14:textId="77777777" w:rsidR="002058AF" w:rsidRPr="004F4F0B" w:rsidRDefault="002058AF" w:rsidP="002058AF">
      <w:pPr>
        <w:pBdr>
          <w:top w:val="nil"/>
          <w:left w:val="nil"/>
          <w:bottom w:val="nil"/>
          <w:right w:val="nil"/>
          <w:between w:val="nil"/>
        </w:pBdr>
      </w:pPr>
    </w:p>
    <w:p w14:paraId="339492EB" w14:textId="77777777" w:rsidR="002058AF" w:rsidRPr="004F4F0B" w:rsidRDefault="002058AF" w:rsidP="002058AF">
      <w:pPr>
        <w:pBdr>
          <w:top w:val="nil"/>
          <w:left w:val="nil"/>
          <w:bottom w:val="nil"/>
          <w:right w:val="nil"/>
          <w:between w:val="nil"/>
        </w:pBdr>
      </w:pPr>
    </w:p>
    <w:p w14:paraId="65D4FE10" w14:textId="77777777" w:rsidR="002058AF" w:rsidRPr="004F4F0B" w:rsidRDefault="002058AF" w:rsidP="002058AF">
      <w:pPr>
        <w:pBdr>
          <w:top w:val="nil"/>
          <w:left w:val="nil"/>
          <w:bottom w:val="nil"/>
          <w:right w:val="nil"/>
          <w:between w:val="nil"/>
        </w:pBdr>
      </w:pPr>
    </w:p>
    <w:p w14:paraId="37238A99" w14:textId="77777777" w:rsidR="006E7A32" w:rsidRDefault="006E7A32" w:rsidP="00C9311B">
      <w:pPr>
        <w:pBdr>
          <w:top w:val="nil"/>
          <w:left w:val="nil"/>
          <w:bottom w:val="nil"/>
          <w:right w:val="nil"/>
          <w:between w:val="nil"/>
        </w:pBdr>
      </w:pPr>
    </w:p>
    <w:p w14:paraId="6988E0CD" w14:textId="77777777" w:rsidR="00463B66" w:rsidRPr="00416854" w:rsidRDefault="00463B66" w:rsidP="00C9311B">
      <w:pPr>
        <w:pBdr>
          <w:top w:val="nil"/>
          <w:left w:val="nil"/>
          <w:bottom w:val="nil"/>
          <w:right w:val="nil"/>
          <w:between w:val="nil"/>
        </w:pBdr>
      </w:pPr>
    </w:p>
    <w:p w14:paraId="432514C7" w14:textId="77777777"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009AFD40" w14:textId="77777777"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PN</w:t>
      </w:r>
      <w:r w:rsidR="00B55B43">
        <w:rPr>
          <w:rFonts w:ascii="Cambria" w:eastAsia="Cambria" w:hAnsi="Cambria" w:cs="Cambria"/>
          <w:b/>
        </w:rPr>
        <w:t xml:space="preserve">- </w:t>
      </w:r>
      <w:r w:rsidR="00E858EC">
        <w:rPr>
          <w:rFonts w:ascii="Cambria" w:eastAsia="Cambria" w:hAnsi="Cambria" w:cs="Cambria"/>
          <w:b/>
        </w:rPr>
        <w:t>56</w:t>
      </w:r>
      <w:r w:rsidR="00B55B43">
        <w:rPr>
          <w:rFonts w:ascii="Cambria" w:eastAsia="Cambria" w:hAnsi="Cambria" w:cs="Cambria"/>
          <w:b/>
        </w:rPr>
        <w:t>/</w:t>
      </w:r>
      <w:r w:rsidRPr="00A75446">
        <w:rPr>
          <w:rFonts w:ascii="Cambria" w:eastAsia="Cambria" w:hAnsi="Cambria" w:cs="Cambria"/>
          <w:b/>
        </w:rPr>
        <w:t>20</w:t>
      </w:r>
      <w:r>
        <w:rPr>
          <w:rFonts w:ascii="Cambria" w:eastAsia="Cambria" w:hAnsi="Cambria" w:cs="Cambria"/>
          <w:b/>
        </w:rPr>
        <w:t>2</w:t>
      </w:r>
      <w:r w:rsidR="00B55B43">
        <w:rPr>
          <w:rFonts w:ascii="Cambria" w:eastAsia="Cambria" w:hAnsi="Cambria" w:cs="Cambria"/>
          <w:b/>
        </w:rPr>
        <w:t>2</w:t>
      </w:r>
    </w:p>
    <w:p w14:paraId="54F22364" w14:textId="77777777"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B564AD">
        <w:rPr>
          <w:rFonts w:ascii="Cambria" w:eastAsia="Cambria" w:hAnsi="Cambria" w:cs="Cambria"/>
          <w:color w:val="000000"/>
        </w:rPr>
        <w:t>wyrobów medycznych (</w:t>
      </w:r>
      <w:r w:rsidR="00E858EC">
        <w:rPr>
          <w:rFonts w:ascii="Cambria" w:eastAsia="Cambria" w:hAnsi="Cambria" w:cs="Cambria"/>
          <w:color w:val="000000"/>
        </w:rPr>
        <w:t>anestezjologicznych</w:t>
      </w:r>
      <w:r w:rsidR="00B564AD">
        <w:rPr>
          <w:rFonts w:ascii="Cambria" w:eastAsia="Cambria" w:hAnsi="Cambria" w:cs="Cambria"/>
          <w:color w:val="000000"/>
        </w:rPr>
        <w:t>)</w:t>
      </w:r>
      <w:r w:rsidR="00571168">
        <w:rPr>
          <w:rFonts w:ascii="Cambria" w:eastAsia="Cambria" w:hAnsi="Cambria" w:cs="Cambria"/>
          <w:color w:val="000000"/>
        </w:rPr>
        <w:t xml:space="preserve"> dla Mazowieckie Centrum Rehabilitacji „STOCER” Sp. z o.o. </w:t>
      </w:r>
    </w:p>
    <w:bookmarkEnd w:id="5"/>
    <w:p w14:paraId="6844946F" w14:textId="77777777" w:rsidR="00C9311B" w:rsidRPr="00B564AD" w:rsidRDefault="00C9311B" w:rsidP="00C9311B">
      <w:pPr>
        <w:widowControl w:val="0"/>
        <w:pBdr>
          <w:top w:val="nil"/>
          <w:left w:val="nil"/>
          <w:bottom w:val="nil"/>
          <w:right w:val="nil"/>
          <w:between w:val="nil"/>
        </w:pBdr>
        <w:rPr>
          <w:b/>
          <w:color w:val="000000"/>
          <w:szCs w:val="20"/>
        </w:rPr>
      </w:pPr>
      <w:r w:rsidRPr="00B564AD">
        <w:rPr>
          <w:rFonts w:ascii="Cambria" w:eastAsia="Cambria" w:hAnsi="Cambria" w:cs="Cambria"/>
          <w:color w:val="000000"/>
          <w:szCs w:val="20"/>
        </w:rPr>
        <w:t>1.  Dane dotyczące Wykonawcy</w:t>
      </w:r>
    </w:p>
    <w:p w14:paraId="29FF5B37"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Nazwa ........................................................................................................................................................................................ *</w:t>
      </w:r>
    </w:p>
    <w:p w14:paraId="445B0E3E"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Siedziba .................................................................................................................................................................................... *</w:t>
      </w:r>
    </w:p>
    <w:p w14:paraId="743E4260"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Województwo ……………………………………..…………* Powiat ……………………………………….. *</w:t>
      </w:r>
    </w:p>
    <w:p w14:paraId="1385659F"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Nr telefonu / faksu ...............................................* mail ……………………………… *</w:t>
      </w:r>
    </w:p>
    <w:p w14:paraId="7F984B44"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NIP ........................................................................................................ *</w:t>
      </w:r>
    </w:p>
    <w:p w14:paraId="108C6CFD" w14:textId="77777777" w:rsidR="00C9311B" w:rsidRPr="00B564AD" w:rsidRDefault="00C9311B" w:rsidP="00C9311B">
      <w:pPr>
        <w:widowControl w:val="0"/>
        <w:pBdr>
          <w:top w:val="nil"/>
          <w:left w:val="nil"/>
          <w:bottom w:val="nil"/>
          <w:right w:val="nil"/>
          <w:between w:val="nil"/>
        </w:pBdr>
        <w:spacing w:line="360" w:lineRule="auto"/>
        <w:rPr>
          <w:b/>
          <w:color w:val="000000"/>
          <w:szCs w:val="20"/>
        </w:rPr>
      </w:pPr>
      <w:r w:rsidRPr="00B564AD">
        <w:rPr>
          <w:rFonts w:ascii="Cambria" w:eastAsia="Cambria" w:hAnsi="Cambria" w:cs="Cambria"/>
          <w:color w:val="000000"/>
          <w:szCs w:val="20"/>
        </w:rPr>
        <w:t>REGON .................................................................................................. *</w:t>
      </w:r>
    </w:p>
    <w:p w14:paraId="763DCDFE" w14:textId="77777777" w:rsidR="00C9311B" w:rsidRPr="00B564AD" w:rsidRDefault="00C9311B" w:rsidP="00C9311B">
      <w:pPr>
        <w:widowControl w:val="0"/>
        <w:pBdr>
          <w:top w:val="nil"/>
          <w:left w:val="nil"/>
          <w:bottom w:val="nil"/>
          <w:right w:val="nil"/>
          <w:between w:val="nil"/>
        </w:pBdr>
        <w:spacing w:line="360" w:lineRule="auto"/>
        <w:rPr>
          <w:rFonts w:ascii="Cambria" w:eastAsia="Cambria" w:hAnsi="Cambria" w:cs="Cambria"/>
          <w:color w:val="000000"/>
          <w:szCs w:val="20"/>
        </w:rPr>
      </w:pPr>
      <w:r w:rsidRPr="00B564AD">
        <w:rPr>
          <w:rFonts w:ascii="Cambria" w:eastAsia="Cambria" w:hAnsi="Cambria" w:cs="Cambria"/>
          <w:color w:val="000000"/>
          <w:szCs w:val="20"/>
        </w:rPr>
        <w:t>Bank, nr konta ……………………………………………………….. *</w:t>
      </w:r>
    </w:p>
    <w:p w14:paraId="3C14904B" w14:textId="77777777" w:rsidR="00C7260F" w:rsidRPr="00B564AD" w:rsidRDefault="00C7260F" w:rsidP="00C7260F">
      <w:pPr>
        <w:pStyle w:val="Tytu"/>
        <w:spacing w:before="120" w:line="360" w:lineRule="auto"/>
        <w:rPr>
          <w:rFonts w:ascii="Cambria" w:hAnsi="Cambria"/>
          <w:bCs/>
          <w:sz w:val="22"/>
          <w:szCs w:val="20"/>
        </w:rPr>
      </w:pPr>
      <w:r w:rsidRPr="00B564AD">
        <w:rPr>
          <w:rFonts w:ascii="Cambria" w:hAnsi="Cambria"/>
          <w:bCs/>
          <w:sz w:val="22"/>
          <w:szCs w:val="20"/>
        </w:rPr>
        <w:t>Wykonawca jest małym/średnim/dużym przedsiębiorstwem - ……………………………………………*</w:t>
      </w:r>
    </w:p>
    <w:p w14:paraId="7BF0735F" w14:textId="77777777" w:rsidR="00C9311B" w:rsidRPr="00B564AD" w:rsidRDefault="00C9311B" w:rsidP="00C7260F">
      <w:pPr>
        <w:widowControl w:val="0"/>
        <w:pBdr>
          <w:top w:val="nil"/>
          <w:left w:val="nil"/>
          <w:bottom w:val="nil"/>
          <w:right w:val="nil"/>
          <w:between w:val="nil"/>
        </w:pBdr>
        <w:spacing w:after="0"/>
        <w:rPr>
          <w:b/>
          <w:color w:val="000000"/>
          <w:szCs w:val="20"/>
        </w:rPr>
      </w:pPr>
      <w:r w:rsidRPr="00B564AD">
        <w:rPr>
          <w:rFonts w:ascii="Cambria" w:eastAsia="Cambria" w:hAnsi="Cambria" w:cs="Cambria"/>
          <w:color w:val="000000"/>
          <w:szCs w:val="20"/>
        </w:rPr>
        <w:t>2.Wartość oferty dla poszczególnych pakietów wynosi :</w:t>
      </w:r>
    </w:p>
    <w:p w14:paraId="5286F37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E36915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p>
    <w:p w14:paraId="2E73900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22691DF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35AF096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1709C1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6C4FB9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4988E06A" w14:textId="77777777" w:rsidR="00C7260F" w:rsidRDefault="00C9311B" w:rsidP="00B564A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Słownie brutto: …………………………………………………………………………………………………………*</w:t>
      </w:r>
      <w:r w:rsidR="00C7260F">
        <w:rPr>
          <w:rFonts w:ascii="Cambria" w:eastAsia="Cambria" w:hAnsi="Cambria" w:cs="Cambria"/>
          <w:color w:val="000000"/>
        </w:rPr>
        <w:t xml:space="preserve"> </w:t>
      </w:r>
    </w:p>
    <w:p w14:paraId="2316124F"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pPr>
      <w:r w:rsidRPr="001A4FE0">
        <w:rPr>
          <w:rFonts w:ascii="Cambria" w:eastAsia="Cambria" w:hAnsi="Cambria" w:cs="Cambria"/>
        </w:rPr>
        <w:t xml:space="preserve">Pakiet nr </w:t>
      </w:r>
      <w:r w:rsidRPr="001A4FE0">
        <w:rPr>
          <w:rFonts w:ascii="Cambria" w:eastAsia="Cambria" w:hAnsi="Cambria" w:cs="Cambria"/>
          <w:b/>
        </w:rPr>
        <w:t>5</w:t>
      </w:r>
      <w:r w:rsidRPr="001A4FE0">
        <w:rPr>
          <w:rFonts w:ascii="Cambria" w:eastAsia="Cambria" w:hAnsi="Cambria" w:cs="Cambria"/>
        </w:rPr>
        <w:t xml:space="preserve"> – netto ………………………………………. *  brutto ……………………………………………. *</w:t>
      </w:r>
    </w:p>
    <w:p w14:paraId="20C92556" w14:textId="77777777" w:rsidR="00E7161B" w:rsidRPr="001A4FE0"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1A4FE0">
        <w:rPr>
          <w:rFonts w:ascii="Cambria" w:eastAsia="Cambria" w:hAnsi="Cambria" w:cs="Cambria"/>
        </w:rPr>
        <w:t xml:space="preserve">Słownie brutto: …………………………………………………………………………………………………………* </w:t>
      </w:r>
    </w:p>
    <w:p w14:paraId="0CB03FDD" w14:textId="425543F2"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Pakiet nr </w:t>
      </w:r>
      <w:r w:rsidRPr="001A4FE0">
        <w:rPr>
          <w:rFonts w:ascii="Cambria" w:eastAsia="Cambria" w:hAnsi="Cambria" w:cs="Cambria"/>
          <w:b/>
          <w:color w:val="FF0000"/>
        </w:rPr>
        <w:t>5</w:t>
      </w:r>
      <w:r w:rsidRPr="001A4FE0">
        <w:rPr>
          <w:rFonts w:ascii="Cambria" w:eastAsia="Cambria" w:hAnsi="Cambria" w:cs="Cambria"/>
          <w:b/>
          <w:color w:val="FF0000"/>
        </w:rPr>
        <w:t>A</w:t>
      </w:r>
      <w:r w:rsidRPr="001A4FE0">
        <w:rPr>
          <w:rFonts w:ascii="Cambria" w:eastAsia="Cambria" w:hAnsi="Cambria" w:cs="Cambria"/>
          <w:color w:val="FF0000"/>
        </w:rPr>
        <w:t xml:space="preserve"> – netto ………………………………………. *  brutto ……………………………………………. *</w:t>
      </w:r>
    </w:p>
    <w:p w14:paraId="66DB78A5" w14:textId="053AF853"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Słownie brutto: …………………………………………………………………………………………………………* </w:t>
      </w:r>
    </w:p>
    <w:p w14:paraId="218E4CDA" w14:textId="5C1C72CE"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lastRenderedPageBreak/>
        <w:t xml:space="preserve">Pakiet nr </w:t>
      </w:r>
      <w:r w:rsidRPr="001A4FE0">
        <w:rPr>
          <w:rFonts w:ascii="Cambria" w:eastAsia="Cambria" w:hAnsi="Cambria" w:cs="Cambria"/>
          <w:b/>
          <w:color w:val="FF0000"/>
        </w:rPr>
        <w:t>5</w:t>
      </w:r>
      <w:r w:rsidRPr="001A4FE0">
        <w:rPr>
          <w:rFonts w:ascii="Cambria" w:eastAsia="Cambria" w:hAnsi="Cambria" w:cs="Cambria"/>
          <w:b/>
          <w:color w:val="FF0000"/>
        </w:rPr>
        <w:t>B</w:t>
      </w:r>
      <w:r w:rsidRPr="001A4FE0">
        <w:rPr>
          <w:rFonts w:ascii="Cambria" w:eastAsia="Cambria" w:hAnsi="Cambria" w:cs="Cambria"/>
          <w:color w:val="FF0000"/>
        </w:rPr>
        <w:t xml:space="preserve"> – netto ………………………………………. *  brutto ……………………………………………. *</w:t>
      </w:r>
    </w:p>
    <w:p w14:paraId="60686F9A" w14:textId="5199681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Słownie brutto: …………………………………………………………………………………………………………* </w:t>
      </w:r>
    </w:p>
    <w:p w14:paraId="5FAA1667"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 xml:space="preserve"> – netto ………………………………………. *  brutto ……………………………………………. *</w:t>
      </w:r>
    </w:p>
    <w:p w14:paraId="1B2A562C"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23886E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 xml:space="preserve"> – netto ………………………………………. *  brutto ……………………………………………. *</w:t>
      </w:r>
    </w:p>
    <w:p w14:paraId="0D9C89F1"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964883D"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 xml:space="preserve"> – netto ………………………………………. *  brutto ……………………………………………. *</w:t>
      </w:r>
    </w:p>
    <w:p w14:paraId="30CB740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82E677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 xml:space="preserve"> – netto ………………………………………. *  brutto ……………………………………………. *</w:t>
      </w:r>
    </w:p>
    <w:p w14:paraId="7744FC6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C94CF8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 xml:space="preserve"> – netto ………………………………………. *  brutto ……………………………………………. *</w:t>
      </w:r>
    </w:p>
    <w:p w14:paraId="63E9E6C6" w14:textId="77777777" w:rsidR="00E7161B" w:rsidRPr="00571168"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rPr>
      </w:pPr>
      <w:r w:rsidRPr="00571168">
        <w:rPr>
          <w:rFonts w:ascii="Cambria" w:eastAsia="Cambria" w:hAnsi="Cambria" w:cs="Cambria"/>
        </w:rPr>
        <w:t xml:space="preserve">Słownie brutto: …………………………………………………………………………………………………………* </w:t>
      </w:r>
    </w:p>
    <w:p w14:paraId="1F472262" w14:textId="77777777" w:rsidR="007764A0" w:rsidRPr="00B564AD" w:rsidRDefault="007764A0" w:rsidP="007764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6FEC506"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 xml:space="preserve"> – netto ………………………………………. *  brutto ……………………………………………. *</w:t>
      </w:r>
    </w:p>
    <w:p w14:paraId="76D92C3A"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4829DF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 xml:space="preserve"> – netto ………………………………………. *  brutto ……………………………………………. *</w:t>
      </w:r>
    </w:p>
    <w:p w14:paraId="21F3C290"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2AD367AC" w14:textId="0B8578C6"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Pakiet nr </w:t>
      </w:r>
      <w:r w:rsidRPr="001A4FE0">
        <w:rPr>
          <w:rFonts w:ascii="Cambria" w:eastAsia="Cambria" w:hAnsi="Cambria" w:cs="Cambria"/>
          <w:b/>
          <w:color w:val="FF0000"/>
        </w:rPr>
        <w:t>12</w:t>
      </w:r>
      <w:r w:rsidRPr="001A4FE0">
        <w:rPr>
          <w:rFonts w:ascii="Cambria" w:eastAsia="Cambria" w:hAnsi="Cambria" w:cs="Cambria"/>
          <w:b/>
          <w:color w:val="FF0000"/>
        </w:rPr>
        <w:t>A</w:t>
      </w:r>
      <w:r w:rsidRPr="001A4FE0">
        <w:rPr>
          <w:rFonts w:ascii="Cambria" w:eastAsia="Cambria" w:hAnsi="Cambria" w:cs="Cambria"/>
          <w:color w:val="FF0000"/>
        </w:rPr>
        <w:t xml:space="preserve"> – netto ………………………………………. *  brutto ……………………………………………. *</w:t>
      </w:r>
    </w:p>
    <w:p w14:paraId="4F452619" w14:textId="770E2A8D"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Słownie brutto: …………………………………………………………………………………………………………* </w:t>
      </w:r>
    </w:p>
    <w:p w14:paraId="5A35C03C" w14:textId="1A76FC6E"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Pakiet nr </w:t>
      </w:r>
      <w:r w:rsidRPr="001A4FE0">
        <w:rPr>
          <w:rFonts w:ascii="Cambria" w:eastAsia="Cambria" w:hAnsi="Cambria" w:cs="Cambria"/>
          <w:b/>
          <w:color w:val="FF0000"/>
        </w:rPr>
        <w:t>12</w:t>
      </w:r>
      <w:r w:rsidRPr="001A4FE0">
        <w:rPr>
          <w:rFonts w:ascii="Cambria" w:eastAsia="Cambria" w:hAnsi="Cambria" w:cs="Cambria"/>
          <w:b/>
          <w:color w:val="FF0000"/>
        </w:rPr>
        <w:t>B</w:t>
      </w:r>
      <w:r w:rsidRPr="001A4FE0">
        <w:rPr>
          <w:rFonts w:ascii="Cambria" w:eastAsia="Cambria" w:hAnsi="Cambria" w:cs="Cambria"/>
          <w:color w:val="FF0000"/>
        </w:rPr>
        <w:t xml:space="preserve"> – netto ………………………………………. *  brutto ……………………………………………. *</w:t>
      </w:r>
    </w:p>
    <w:p w14:paraId="5B1CB30F" w14:textId="77777777"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Słownie brutto: …………………………………………………………………………………………………………* </w:t>
      </w:r>
    </w:p>
    <w:p w14:paraId="758356D6" w14:textId="61BEB9C9"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t xml:space="preserve">Pakiet nr </w:t>
      </w:r>
      <w:r w:rsidRPr="001A4FE0">
        <w:rPr>
          <w:rFonts w:ascii="Cambria" w:eastAsia="Cambria" w:hAnsi="Cambria" w:cs="Cambria"/>
          <w:b/>
          <w:color w:val="FF0000"/>
        </w:rPr>
        <w:t>12</w:t>
      </w:r>
      <w:r w:rsidRPr="001A4FE0">
        <w:rPr>
          <w:rFonts w:ascii="Cambria" w:eastAsia="Cambria" w:hAnsi="Cambria" w:cs="Cambria"/>
          <w:b/>
          <w:color w:val="FF0000"/>
        </w:rPr>
        <w:t>C</w:t>
      </w:r>
      <w:r w:rsidRPr="001A4FE0">
        <w:rPr>
          <w:rFonts w:ascii="Cambria" w:eastAsia="Cambria" w:hAnsi="Cambria" w:cs="Cambria"/>
          <w:color w:val="FF0000"/>
        </w:rPr>
        <w:t xml:space="preserve"> – netto ………………………………………. *  brutto ……………………………………………. *</w:t>
      </w:r>
    </w:p>
    <w:p w14:paraId="3DA0BB14" w14:textId="6CEA4C34" w:rsidR="001A4FE0" w:rsidRPr="001A4FE0" w:rsidRDefault="001A4FE0" w:rsidP="001A4FE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1A4FE0">
        <w:rPr>
          <w:rFonts w:ascii="Cambria" w:eastAsia="Cambria" w:hAnsi="Cambria" w:cs="Cambria"/>
          <w:color w:val="FF0000"/>
        </w:rPr>
        <w:lastRenderedPageBreak/>
        <w:t xml:space="preserve">Słownie brutto: …………………………………………………………………………………………………………* </w:t>
      </w:r>
    </w:p>
    <w:p w14:paraId="1F7BC50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 xml:space="preserve"> – netto ………………………………………. *  brutto ……………………………………………. *</w:t>
      </w:r>
    </w:p>
    <w:p w14:paraId="6A41CE7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799B9FC5"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 1</w:t>
      </w:r>
      <w:r>
        <w:rPr>
          <w:rFonts w:ascii="Cambria" w:eastAsia="Cambria" w:hAnsi="Cambria" w:cs="Cambria"/>
          <w:b/>
          <w:color w:val="000000"/>
        </w:rPr>
        <w:t>4</w:t>
      </w:r>
      <w:r>
        <w:rPr>
          <w:rFonts w:ascii="Cambria" w:eastAsia="Cambria" w:hAnsi="Cambria" w:cs="Cambria"/>
          <w:color w:val="000000"/>
        </w:rPr>
        <w:t xml:space="preserve"> – netto ………………………………………. *  brutto ……………………………………………. *</w:t>
      </w:r>
    </w:p>
    <w:p w14:paraId="624D4D43"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A99F78E"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 xml:space="preserve"> – netto ………………………………………. *  brutto ……………………………………………. *</w:t>
      </w:r>
    </w:p>
    <w:p w14:paraId="0FBAD1DD"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0D11C58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sidRPr="00E7161B">
        <w:rPr>
          <w:rFonts w:ascii="Cambria" w:eastAsia="Cambria" w:hAnsi="Cambria" w:cs="Cambria"/>
          <w:b/>
          <w:color w:val="000000"/>
        </w:rPr>
        <w:t>16</w:t>
      </w:r>
      <w:r>
        <w:rPr>
          <w:rFonts w:ascii="Cambria" w:eastAsia="Cambria" w:hAnsi="Cambria" w:cs="Cambria"/>
          <w:color w:val="000000"/>
        </w:rPr>
        <w:t xml:space="preserve"> – netto ………………………………………. *  brutto ……………………………………………. *</w:t>
      </w:r>
    </w:p>
    <w:p w14:paraId="7DD2C4DE"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19D78524"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 xml:space="preserve"> – netto ………………………………………. *  brutto ……………………………………………. *</w:t>
      </w:r>
    </w:p>
    <w:p w14:paraId="7C1B7FBB"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460017FA"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 xml:space="preserve"> – netto ………………………………………. *  brutto ……………………………………………. *</w:t>
      </w:r>
    </w:p>
    <w:p w14:paraId="0CA4B328" w14:textId="77777777" w:rsidR="00E7161B" w:rsidRPr="00B564AD"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2579B723"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 xml:space="preserve"> – netto ………………………………………. *  brutto ……………………………………………. *</w:t>
      </w:r>
    </w:p>
    <w:p w14:paraId="497376A2" w14:textId="77777777" w:rsidR="00E7161B" w:rsidRDefault="00E7161B" w:rsidP="00E716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 </w:t>
      </w:r>
    </w:p>
    <w:p w14:paraId="6D9AF22D" w14:textId="77777777" w:rsidR="00571168" w:rsidRDefault="00571168" w:rsidP="0057116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 netto ………………………………………. *  brutto ……………………………………………. *</w:t>
      </w:r>
    </w:p>
    <w:p w14:paraId="6C499391" w14:textId="77777777" w:rsidR="00E7161B" w:rsidRPr="00E858EC" w:rsidRDefault="00571168" w:rsidP="00E858EC">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Słownie brutto: …………………………………………………………………………………………………………* </w:t>
      </w:r>
    </w:p>
    <w:p w14:paraId="5DAF1F2E" w14:textId="77777777" w:rsidR="00C9311B" w:rsidRPr="00B564AD" w:rsidRDefault="00C9311B" w:rsidP="00C7260F">
      <w:pPr>
        <w:pBdr>
          <w:top w:val="nil"/>
          <w:left w:val="nil"/>
          <w:bottom w:val="nil"/>
          <w:right w:val="nil"/>
          <w:between w:val="nil"/>
        </w:pBdr>
        <w:spacing w:after="0"/>
        <w:jc w:val="both"/>
        <w:rPr>
          <w:szCs w:val="20"/>
        </w:rPr>
      </w:pPr>
      <w:r w:rsidRPr="00B564AD">
        <w:rPr>
          <w:szCs w:val="20"/>
        </w:rPr>
        <w:t xml:space="preserve">Miejsca dostaw: </w:t>
      </w:r>
    </w:p>
    <w:p w14:paraId="224C0B2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Konstancin Jeziorna, ul. Wierzejewskiego 12</w:t>
      </w:r>
    </w:p>
    <w:p w14:paraId="5A543F57"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Warszawa, ul. Barska 16/20</w:t>
      </w:r>
    </w:p>
    <w:p w14:paraId="6D0ECF95" w14:textId="77777777" w:rsidR="00C9311B" w:rsidRPr="00B564AD" w:rsidRDefault="00C9311B" w:rsidP="00651A20">
      <w:pPr>
        <w:numPr>
          <w:ilvl w:val="0"/>
          <w:numId w:val="26"/>
        </w:numPr>
        <w:pBdr>
          <w:top w:val="nil"/>
          <w:left w:val="nil"/>
          <w:bottom w:val="nil"/>
          <w:right w:val="nil"/>
          <w:between w:val="nil"/>
        </w:pBdr>
        <w:spacing w:after="0"/>
        <w:jc w:val="both"/>
        <w:rPr>
          <w:color w:val="000000"/>
          <w:szCs w:val="20"/>
        </w:rPr>
      </w:pPr>
      <w:r w:rsidRPr="00B564AD">
        <w:rPr>
          <w:color w:val="000000"/>
          <w:szCs w:val="20"/>
        </w:rPr>
        <w:t xml:space="preserve">Pruszków, ul. Warsztatowa 1 </w:t>
      </w:r>
    </w:p>
    <w:p w14:paraId="6C3E854E" w14:textId="77777777" w:rsidR="00C7260F" w:rsidRPr="00B564AD" w:rsidRDefault="00C7260F" w:rsidP="001A4FE0">
      <w:pPr>
        <w:pBdr>
          <w:top w:val="nil"/>
          <w:left w:val="nil"/>
          <w:bottom w:val="nil"/>
          <w:right w:val="nil"/>
          <w:between w:val="nil"/>
        </w:pBdr>
        <w:spacing w:after="0"/>
        <w:ind w:left="720"/>
        <w:jc w:val="both"/>
        <w:rPr>
          <w:color w:val="000000"/>
          <w:szCs w:val="20"/>
        </w:rPr>
      </w:pPr>
    </w:p>
    <w:p w14:paraId="358CFD0B"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Oświadczam/ -my, że na stronach ............................................ * oferty są zawarte informacje, które stanowią tajemnicę przedsiębiorstwa w rozumieniu przepisów o zwalczaniu nieuczciwej konkurencji i nie mogą być one ogólnie udostępniane przez Zamawiającego.</w:t>
      </w:r>
    </w:p>
    <w:p w14:paraId="7CD464A3" w14:textId="77777777" w:rsidR="00C9311B" w:rsidRPr="00B564AD" w:rsidRDefault="00C9311B" w:rsidP="00C9311B">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color w:val="000000"/>
          <w:szCs w:val="20"/>
        </w:rPr>
        <w:t>…………................... dnia .................... r.*</w:t>
      </w:r>
      <w:r w:rsidRPr="00B564AD">
        <w:rPr>
          <w:rFonts w:ascii="Cambria" w:eastAsia="Cambria" w:hAnsi="Cambria" w:cs="Cambria"/>
          <w:color w:val="000000"/>
          <w:szCs w:val="20"/>
        </w:rPr>
        <w:tab/>
        <w:t xml:space="preserve">  </w:t>
      </w:r>
    </w:p>
    <w:p w14:paraId="7B25B2A7"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w:t>
      </w:r>
    </w:p>
    <w:p w14:paraId="7043B12B" w14:textId="77777777" w:rsidR="00C9311B" w:rsidRPr="00B564AD" w:rsidRDefault="00C9311B" w:rsidP="00C7260F">
      <w:pPr>
        <w:pBdr>
          <w:top w:val="nil"/>
          <w:left w:val="nil"/>
          <w:bottom w:val="nil"/>
          <w:right w:val="nil"/>
          <w:between w:val="nil"/>
        </w:pBdr>
        <w:spacing w:after="0"/>
        <w:jc w:val="both"/>
        <w:rPr>
          <w:rFonts w:ascii="Tahoma" w:eastAsia="Tahoma" w:hAnsi="Tahoma" w:cs="Tahoma"/>
          <w:color w:val="000000"/>
          <w:szCs w:val="20"/>
        </w:rPr>
      </w:pPr>
      <w:r w:rsidRPr="00B564AD">
        <w:rPr>
          <w:rFonts w:ascii="Cambria" w:eastAsia="Cambria" w:hAnsi="Cambria" w:cs="Cambria"/>
          <w:color w:val="000000"/>
          <w:szCs w:val="20"/>
        </w:rPr>
        <w:lastRenderedPageBreak/>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r>
      <w:r w:rsidRPr="00B564AD">
        <w:rPr>
          <w:rFonts w:ascii="Cambria" w:eastAsia="Cambria" w:hAnsi="Cambria" w:cs="Cambria"/>
          <w:color w:val="000000"/>
          <w:szCs w:val="20"/>
        </w:rPr>
        <w:tab/>
        <w:t xml:space="preserve">              Podpis i pieczęć Wykonawcy</w:t>
      </w:r>
    </w:p>
    <w:p w14:paraId="6FF0AC3D" w14:textId="77777777" w:rsidR="00E92839" w:rsidRPr="007764A0" w:rsidRDefault="00C9311B" w:rsidP="007764A0">
      <w:pPr>
        <w:pBdr>
          <w:top w:val="nil"/>
          <w:left w:val="nil"/>
          <w:bottom w:val="nil"/>
          <w:right w:val="nil"/>
          <w:between w:val="nil"/>
        </w:pBdr>
        <w:jc w:val="both"/>
        <w:rPr>
          <w:rFonts w:ascii="Tahoma" w:eastAsia="Tahoma" w:hAnsi="Tahoma" w:cs="Tahoma"/>
          <w:color w:val="000000"/>
          <w:szCs w:val="20"/>
        </w:rPr>
      </w:pPr>
      <w:r w:rsidRPr="00B564AD">
        <w:rPr>
          <w:rFonts w:ascii="Cambria" w:eastAsia="Cambria" w:hAnsi="Cambria" w:cs="Cambria"/>
          <w:i/>
          <w:color w:val="000000"/>
          <w:szCs w:val="20"/>
        </w:rPr>
        <w:t>* Wypełnia Wykonawca</w:t>
      </w:r>
    </w:p>
    <w:p w14:paraId="7F0C9678" w14:textId="77777777" w:rsidR="00571168" w:rsidRDefault="002B0D80" w:rsidP="002B0D80">
      <w:pPr>
        <w:spacing w:line="276" w:lineRule="auto"/>
        <w:rPr>
          <w:rFonts w:ascii="Georgia" w:eastAsia="Cambria" w:hAnsi="Georgia" w:cs="Cambria"/>
          <w:b/>
        </w:rPr>
      </w:pPr>
      <w:r w:rsidRPr="00DF4C24">
        <w:rPr>
          <w:rFonts w:ascii="Georgia" w:eastAsia="Cambria" w:hAnsi="Georgia" w:cs="Cambria"/>
          <w:b/>
        </w:rPr>
        <w:t xml:space="preserve">                                                                          </w:t>
      </w:r>
      <w:r>
        <w:rPr>
          <w:rFonts w:ascii="Georgia" w:eastAsia="Cambria" w:hAnsi="Georgia" w:cs="Cambria"/>
          <w:b/>
        </w:rPr>
        <w:t xml:space="preserve">                          </w:t>
      </w:r>
    </w:p>
    <w:p w14:paraId="20F5729B" w14:textId="77777777" w:rsidR="00B55B43" w:rsidRDefault="00B55B43" w:rsidP="002B0D80">
      <w:pPr>
        <w:spacing w:line="276" w:lineRule="auto"/>
        <w:rPr>
          <w:rFonts w:ascii="Georgia" w:eastAsia="Cambria" w:hAnsi="Georgia" w:cs="Cambria"/>
          <w:b/>
        </w:rPr>
      </w:pPr>
    </w:p>
    <w:p w14:paraId="033A6547" w14:textId="77777777" w:rsidR="00B55B43" w:rsidRDefault="00B55B43" w:rsidP="002B0D80">
      <w:pPr>
        <w:spacing w:line="276" w:lineRule="auto"/>
        <w:rPr>
          <w:rFonts w:ascii="Georgia" w:eastAsia="Cambria" w:hAnsi="Georgia" w:cs="Cambria"/>
          <w:b/>
        </w:rPr>
      </w:pPr>
    </w:p>
    <w:p w14:paraId="724BF469" w14:textId="77777777" w:rsidR="00463B66" w:rsidRDefault="00463B66" w:rsidP="002B0D80">
      <w:pPr>
        <w:spacing w:line="276" w:lineRule="auto"/>
        <w:rPr>
          <w:rFonts w:ascii="Georgia" w:eastAsia="Cambria" w:hAnsi="Georgia" w:cs="Cambria"/>
          <w:b/>
        </w:rPr>
      </w:pPr>
    </w:p>
    <w:p w14:paraId="66EC5303" w14:textId="77777777" w:rsidR="00463B66" w:rsidRDefault="00463B66" w:rsidP="002B0D80">
      <w:pPr>
        <w:spacing w:line="276" w:lineRule="auto"/>
        <w:rPr>
          <w:rFonts w:ascii="Georgia" w:eastAsia="Cambria" w:hAnsi="Georgia" w:cs="Cambria"/>
          <w:b/>
        </w:rPr>
      </w:pPr>
    </w:p>
    <w:p w14:paraId="13397608" w14:textId="77777777" w:rsidR="00463B66" w:rsidRDefault="00463B66" w:rsidP="002B0D80">
      <w:pPr>
        <w:spacing w:line="276" w:lineRule="auto"/>
        <w:rPr>
          <w:rFonts w:ascii="Georgia" w:eastAsia="Cambria" w:hAnsi="Georgia" w:cs="Cambria"/>
          <w:b/>
        </w:rPr>
      </w:pPr>
    </w:p>
    <w:p w14:paraId="1E71BF84" w14:textId="77777777" w:rsidR="00B55B43" w:rsidRDefault="00B55B43" w:rsidP="002B0D80">
      <w:pPr>
        <w:spacing w:line="276" w:lineRule="auto"/>
        <w:rPr>
          <w:rFonts w:ascii="Georgia" w:eastAsia="Cambria" w:hAnsi="Georgia" w:cs="Cambria"/>
          <w:b/>
        </w:rPr>
      </w:pPr>
    </w:p>
    <w:p w14:paraId="0CCCDDAF" w14:textId="77777777" w:rsidR="00E858EC" w:rsidRDefault="00E858EC" w:rsidP="002B0D80">
      <w:pPr>
        <w:spacing w:line="276" w:lineRule="auto"/>
        <w:rPr>
          <w:rFonts w:ascii="Georgia" w:eastAsia="Cambria" w:hAnsi="Georgia" w:cs="Cambria"/>
          <w:b/>
        </w:rPr>
      </w:pPr>
    </w:p>
    <w:p w14:paraId="2A6134ED" w14:textId="77777777" w:rsidR="00E858EC" w:rsidRDefault="00E858EC" w:rsidP="002B0D80">
      <w:pPr>
        <w:spacing w:line="276" w:lineRule="auto"/>
        <w:rPr>
          <w:rFonts w:ascii="Georgia" w:eastAsia="Cambria" w:hAnsi="Georgia" w:cs="Cambria"/>
          <w:b/>
        </w:rPr>
      </w:pPr>
    </w:p>
    <w:p w14:paraId="6E384455" w14:textId="77777777" w:rsidR="00E858EC" w:rsidRDefault="00E858EC" w:rsidP="002B0D80">
      <w:pPr>
        <w:spacing w:line="276" w:lineRule="auto"/>
        <w:rPr>
          <w:rFonts w:ascii="Georgia" w:eastAsia="Cambria" w:hAnsi="Georgia" w:cs="Cambria"/>
          <w:b/>
        </w:rPr>
      </w:pPr>
    </w:p>
    <w:p w14:paraId="7FA261B8" w14:textId="77777777" w:rsidR="00E858EC" w:rsidRDefault="00E858EC" w:rsidP="002B0D80">
      <w:pPr>
        <w:spacing w:line="276" w:lineRule="auto"/>
        <w:rPr>
          <w:rFonts w:ascii="Georgia" w:eastAsia="Cambria" w:hAnsi="Georgia" w:cs="Cambria"/>
          <w:b/>
        </w:rPr>
      </w:pPr>
    </w:p>
    <w:p w14:paraId="138BBEF7" w14:textId="77777777" w:rsidR="00E858EC" w:rsidRDefault="00E858EC" w:rsidP="002B0D80">
      <w:pPr>
        <w:spacing w:line="276" w:lineRule="auto"/>
        <w:rPr>
          <w:rFonts w:ascii="Georgia" w:eastAsia="Cambria" w:hAnsi="Georgia" w:cs="Cambria"/>
          <w:b/>
        </w:rPr>
      </w:pPr>
    </w:p>
    <w:p w14:paraId="7329CB97" w14:textId="77777777" w:rsidR="00E858EC" w:rsidRDefault="00E858EC" w:rsidP="002B0D80">
      <w:pPr>
        <w:spacing w:line="276" w:lineRule="auto"/>
        <w:rPr>
          <w:rFonts w:ascii="Georgia" w:eastAsia="Cambria" w:hAnsi="Georgia" w:cs="Cambria"/>
          <w:b/>
        </w:rPr>
      </w:pPr>
    </w:p>
    <w:p w14:paraId="25745319" w14:textId="77777777" w:rsidR="002B0D80" w:rsidRPr="00DF4C24" w:rsidRDefault="002B0D80" w:rsidP="00571168">
      <w:pPr>
        <w:spacing w:line="276" w:lineRule="auto"/>
        <w:jc w:val="right"/>
        <w:rPr>
          <w:rFonts w:ascii="Georgia" w:eastAsia="Cambria" w:hAnsi="Georgia" w:cs="Cambria"/>
          <w:b/>
        </w:rPr>
      </w:pPr>
      <w:r>
        <w:rPr>
          <w:rFonts w:ascii="Georgia" w:eastAsia="Cambria" w:hAnsi="Georgia" w:cs="Cambria"/>
          <w:b/>
        </w:rPr>
        <w:t xml:space="preserve">    </w:t>
      </w:r>
      <w:r w:rsidRPr="00DF4C24">
        <w:rPr>
          <w:rFonts w:ascii="Georgia" w:eastAsia="Cambria" w:hAnsi="Georgia" w:cs="Cambria"/>
          <w:b/>
        </w:rPr>
        <w:t xml:space="preserve">Załącznik nr 4 do SWZ </w:t>
      </w:r>
    </w:p>
    <w:p w14:paraId="7AA4A7A4" w14:textId="77777777" w:rsidR="002B0D80" w:rsidRPr="00922084" w:rsidRDefault="002B0D80" w:rsidP="002B0D80">
      <w:pPr>
        <w:spacing w:line="276" w:lineRule="auto"/>
        <w:rPr>
          <w:rFonts w:ascii="Georgia" w:eastAsia="Cambria" w:hAnsi="Georgia" w:cs="Cambria"/>
          <w:b/>
        </w:rPr>
      </w:pPr>
    </w:p>
    <w:p w14:paraId="19C03C4F" w14:textId="77777777" w:rsidR="002B0D80" w:rsidRPr="00922084" w:rsidRDefault="002B0D80" w:rsidP="002B0D80">
      <w:pPr>
        <w:spacing w:line="276" w:lineRule="auto"/>
        <w:ind w:left="708"/>
        <w:jc w:val="center"/>
        <w:rPr>
          <w:rFonts w:ascii="Georgia" w:hAnsi="Georgia" w:cs="Tahoma"/>
        </w:rPr>
      </w:pPr>
      <w:r>
        <w:rPr>
          <w:rFonts w:ascii="Georgia" w:hAnsi="Georgia" w:cs="Tahoma"/>
        </w:rPr>
        <w:t xml:space="preserve">U M O W A /WZÓR/ nr PN </w:t>
      </w:r>
      <w:r w:rsidR="00E858EC">
        <w:rPr>
          <w:rFonts w:ascii="Georgia" w:hAnsi="Georgia" w:cs="Tahoma"/>
        </w:rPr>
        <w:t>56</w:t>
      </w:r>
      <w:r w:rsidRPr="00922084">
        <w:rPr>
          <w:rFonts w:ascii="Georgia" w:hAnsi="Georgia" w:cs="Tahoma"/>
        </w:rPr>
        <w:t>/202</w:t>
      </w:r>
      <w:r w:rsidR="00B55B43">
        <w:rPr>
          <w:rFonts w:ascii="Georgia" w:hAnsi="Georgia" w:cs="Tahoma"/>
        </w:rPr>
        <w:t>2</w:t>
      </w:r>
    </w:p>
    <w:p w14:paraId="7ED674BE" w14:textId="77777777" w:rsidR="002B0D80" w:rsidRPr="00922084" w:rsidRDefault="002B0D80" w:rsidP="002B0D80">
      <w:pPr>
        <w:suppressAutoHyphens/>
        <w:spacing w:line="276" w:lineRule="auto"/>
        <w:ind w:left="283"/>
        <w:rPr>
          <w:rFonts w:ascii="Georgia" w:hAnsi="Georgia" w:cs="Tahoma"/>
          <w:lang w:eastAsia="ar-SA"/>
        </w:rPr>
      </w:pPr>
    </w:p>
    <w:p w14:paraId="04499942"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zwarta w Konstancinie-Jeziornie w dniu </w:t>
      </w:r>
      <w:r w:rsidR="00463B66">
        <w:rPr>
          <w:rFonts w:ascii="Georgia" w:hAnsi="Georgia" w:cs="Tahoma"/>
          <w:b/>
          <w:lang w:eastAsia="ar-SA"/>
        </w:rPr>
        <w:t>……… 2022</w:t>
      </w:r>
      <w:r w:rsidRPr="00922084">
        <w:rPr>
          <w:rFonts w:ascii="Georgia" w:hAnsi="Georgia" w:cs="Tahoma"/>
          <w:b/>
          <w:lang w:eastAsia="ar-SA"/>
        </w:rPr>
        <w:t xml:space="preserve"> r., </w:t>
      </w:r>
      <w:r w:rsidRPr="00922084">
        <w:rPr>
          <w:rFonts w:ascii="Georgia" w:hAnsi="Georgia" w:cs="Tahoma"/>
          <w:lang w:eastAsia="ar-SA"/>
        </w:rPr>
        <w:t xml:space="preserve">w trybie przetargu nieograniczonego, zgodnie z art. 132 ustawy z dnia 11 września 2019 r. Prawo zamówień publicznych </w:t>
      </w:r>
      <w:r w:rsidRPr="00922084">
        <w:rPr>
          <w:rFonts w:ascii="Georgia" w:eastAsia="Cambria" w:hAnsi="Georgia" w:cs="Cambria"/>
        </w:rPr>
        <w:t>(Dz.U.</w:t>
      </w:r>
      <w:r w:rsidR="00B55B43">
        <w:rPr>
          <w:rFonts w:ascii="Georgia" w:eastAsia="Cambria" w:hAnsi="Georgia" w:cs="Cambria"/>
        </w:rPr>
        <w:t>2021</w:t>
      </w:r>
      <w:r w:rsidRPr="00922084">
        <w:rPr>
          <w:rFonts w:ascii="Georgia" w:eastAsia="Cambria" w:hAnsi="Georgia" w:cs="Cambria"/>
        </w:rPr>
        <w:t xml:space="preserve"> poz. </w:t>
      </w:r>
      <w:r w:rsidR="00B55B43">
        <w:rPr>
          <w:rFonts w:ascii="Georgia" w:eastAsia="Cambria" w:hAnsi="Georgia" w:cs="Cambria"/>
        </w:rPr>
        <w:t>1129</w:t>
      </w:r>
      <w:r w:rsidRPr="00922084">
        <w:rPr>
          <w:rFonts w:ascii="Georgia" w:eastAsia="Cambria" w:hAnsi="Georgia" w:cs="Cambria"/>
        </w:rPr>
        <w:t xml:space="preserve"> z </w:t>
      </w:r>
      <w:proofErr w:type="spellStart"/>
      <w:r w:rsidRPr="00922084">
        <w:rPr>
          <w:rFonts w:ascii="Georgia" w:eastAsia="Cambria" w:hAnsi="Georgia" w:cs="Cambria"/>
        </w:rPr>
        <w:t>późn</w:t>
      </w:r>
      <w:proofErr w:type="spellEnd"/>
      <w:r w:rsidRPr="00922084">
        <w:rPr>
          <w:rFonts w:ascii="Georgia" w:eastAsia="Cambria" w:hAnsi="Georgia" w:cs="Cambria"/>
        </w:rPr>
        <w:t xml:space="preserve">. zm.), </w:t>
      </w:r>
      <w:r w:rsidRPr="00922084">
        <w:rPr>
          <w:rFonts w:ascii="Georgia" w:hAnsi="Georgia" w:cs="Tahoma"/>
          <w:lang w:eastAsia="ar-SA"/>
        </w:rPr>
        <w:t>pomiędzy:</w:t>
      </w:r>
    </w:p>
    <w:p w14:paraId="168932C0"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Spółką Mazowieckie Centrum Rehabilitacji „STOCER” Sp. z o.o. z siedzibą w Konstancinie – Jeziornie, przy ul. Wierzejewskiego 12, wpisaną do Krajowego Rejestru Sądowego pod numerem 0000337011, reprezentowaną przez:</w:t>
      </w:r>
    </w:p>
    <w:p w14:paraId="286CA4F3" w14:textId="77777777" w:rsidR="002B0D80" w:rsidRPr="00922084" w:rsidRDefault="002B0D80" w:rsidP="002B0D80">
      <w:pPr>
        <w:suppressAutoHyphens/>
        <w:spacing w:line="276" w:lineRule="auto"/>
        <w:jc w:val="both"/>
        <w:rPr>
          <w:rFonts w:ascii="Georgia" w:hAnsi="Georgia" w:cs="Tahoma"/>
          <w:lang w:eastAsia="ar-SA"/>
        </w:rPr>
      </w:pPr>
    </w:p>
    <w:p w14:paraId="6B00D6C4" w14:textId="77777777" w:rsidR="002B0D80" w:rsidRPr="002B0D80"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cs="Tahoma"/>
          <w:lang w:eastAsia="ar-SA"/>
        </w:rPr>
        <w:t>Pana Piotra Papaja – Prezesa Zarządu</w:t>
      </w:r>
      <w:r w:rsidRPr="00922084">
        <w:rPr>
          <w:rFonts w:ascii="Georgia" w:hAnsi="Georgia"/>
          <w:lang w:eastAsia="ar-SA"/>
        </w:rPr>
        <w:t xml:space="preserve">, </w:t>
      </w:r>
    </w:p>
    <w:p w14:paraId="1A3C0AE7" w14:textId="77777777" w:rsidR="002B0D80" w:rsidRPr="002B0D80" w:rsidRDefault="002B0D80" w:rsidP="00651A20">
      <w:pPr>
        <w:pStyle w:val="Akapitzlist"/>
        <w:numPr>
          <w:ilvl w:val="0"/>
          <w:numId w:val="44"/>
        </w:numPr>
        <w:spacing w:after="0" w:line="276" w:lineRule="auto"/>
        <w:rPr>
          <w:rFonts w:ascii="Georgia" w:hAnsi="Georgia"/>
        </w:rPr>
      </w:pPr>
      <w:r w:rsidRPr="00922084">
        <w:rPr>
          <w:rFonts w:ascii="Georgia" w:hAnsi="Georgia"/>
        </w:rPr>
        <w:t>---------------------------------------------</w:t>
      </w:r>
    </w:p>
    <w:p w14:paraId="0C7AF066" w14:textId="77777777" w:rsidR="002B0D80" w:rsidRPr="00922084" w:rsidRDefault="002B0D80" w:rsidP="00651A20">
      <w:pPr>
        <w:pStyle w:val="Akapitzlist"/>
        <w:numPr>
          <w:ilvl w:val="0"/>
          <w:numId w:val="44"/>
        </w:numPr>
        <w:suppressAutoHyphens/>
        <w:spacing w:after="0" w:line="276" w:lineRule="auto"/>
        <w:jc w:val="both"/>
        <w:rPr>
          <w:rFonts w:ascii="Georgia" w:hAnsi="Georgia"/>
          <w:lang w:eastAsia="ar-SA"/>
        </w:rPr>
      </w:pPr>
      <w:r w:rsidRPr="00922084">
        <w:rPr>
          <w:rFonts w:ascii="Georgia" w:hAnsi="Georgia"/>
          <w:lang w:eastAsia="ar-SA"/>
        </w:rPr>
        <w:t>----------------------------------------------</w:t>
      </w:r>
    </w:p>
    <w:p w14:paraId="63654089" w14:textId="77777777" w:rsidR="002B0D80" w:rsidRPr="00922084" w:rsidRDefault="002B0D80" w:rsidP="002B0D80">
      <w:pPr>
        <w:suppressAutoHyphens/>
        <w:spacing w:line="276" w:lineRule="auto"/>
        <w:jc w:val="both"/>
        <w:rPr>
          <w:rFonts w:ascii="Georgia" w:hAnsi="Georgia" w:cs="Tahoma"/>
          <w:lang w:eastAsia="ar-SA"/>
        </w:rPr>
      </w:pPr>
    </w:p>
    <w:p w14:paraId="3E69AC8C"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zwaną w treści Umowy „Zamawiającym”,</w:t>
      </w:r>
    </w:p>
    <w:p w14:paraId="770D5C76"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 xml:space="preserve">a </w:t>
      </w:r>
    </w:p>
    <w:p w14:paraId="56A10065"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firmą:</w:t>
      </w:r>
      <w:r w:rsidRPr="00922084">
        <w:rPr>
          <w:rFonts w:ascii="Georgia" w:hAnsi="Georgia" w:cs="Tahoma"/>
          <w:b/>
          <w:lang w:eastAsia="ar-SA"/>
        </w:rPr>
        <w:t xml:space="preserve"> ………………………………….., z siedzibą: ………………………………., ………………………………….., </w:t>
      </w:r>
      <w:r w:rsidRPr="00922084">
        <w:rPr>
          <w:rFonts w:ascii="Georgia" w:hAnsi="Georgia" w:cs="Tahoma"/>
          <w:lang w:eastAsia="ar-SA"/>
        </w:rPr>
        <w:t xml:space="preserve">działającą na podstawie wpisu do </w:t>
      </w:r>
      <w:r w:rsidRPr="00922084">
        <w:rPr>
          <w:rFonts w:ascii="Georgia" w:hAnsi="Georgia" w:cs="Tahoma"/>
          <w:b/>
          <w:lang w:eastAsia="ar-SA"/>
        </w:rPr>
        <w:t xml:space="preserve">………………………………… </w:t>
      </w:r>
      <w:r w:rsidRPr="00922084">
        <w:rPr>
          <w:rFonts w:ascii="Georgia" w:hAnsi="Georgia" w:cs="Tahoma"/>
          <w:lang w:eastAsia="ar-SA"/>
        </w:rPr>
        <w:t xml:space="preserve">pod numerem </w:t>
      </w:r>
      <w:r w:rsidRPr="00922084">
        <w:rPr>
          <w:rFonts w:ascii="Georgia" w:hAnsi="Georgia" w:cs="Tahoma"/>
          <w:b/>
          <w:lang w:eastAsia="ar-SA"/>
        </w:rPr>
        <w:t xml:space="preserve">………………………………………, </w:t>
      </w:r>
      <w:r w:rsidRPr="00922084">
        <w:rPr>
          <w:rFonts w:ascii="Georgia" w:hAnsi="Georgia" w:cs="Tahoma"/>
          <w:lang w:eastAsia="ar-SA"/>
        </w:rPr>
        <w:t>reprezentowaną przez:</w:t>
      </w:r>
    </w:p>
    <w:p w14:paraId="79990153" w14:textId="77777777" w:rsidR="002B0D80" w:rsidRPr="002B0D80"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lastRenderedPageBreak/>
        <w:t>…………………………………………………………………………………..</w:t>
      </w:r>
    </w:p>
    <w:p w14:paraId="7DD4B6CC" w14:textId="77777777" w:rsidR="002B0D80" w:rsidRPr="00922084" w:rsidRDefault="002B0D80" w:rsidP="00651A20">
      <w:pPr>
        <w:pStyle w:val="Akapitzlist"/>
        <w:numPr>
          <w:ilvl w:val="0"/>
          <w:numId w:val="36"/>
        </w:numPr>
        <w:suppressAutoHyphens/>
        <w:spacing w:line="276" w:lineRule="auto"/>
        <w:ind w:left="709"/>
        <w:jc w:val="both"/>
        <w:rPr>
          <w:rFonts w:ascii="Georgia" w:hAnsi="Georgia" w:cs="Tahoma"/>
          <w:lang w:eastAsia="ar-SA"/>
        </w:rPr>
      </w:pPr>
      <w:r w:rsidRPr="00922084">
        <w:rPr>
          <w:rFonts w:ascii="Georgia" w:hAnsi="Georgia" w:cs="Tahoma"/>
          <w:lang w:eastAsia="ar-SA"/>
        </w:rPr>
        <w:t>…………………………………………………………………………………..</w:t>
      </w:r>
    </w:p>
    <w:p w14:paraId="6475B4CE" w14:textId="77777777" w:rsidR="002B0D80" w:rsidRPr="00922084" w:rsidRDefault="002B0D80" w:rsidP="002B0D80">
      <w:pPr>
        <w:suppressAutoHyphens/>
        <w:spacing w:line="276" w:lineRule="auto"/>
        <w:ind w:firstLine="283"/>
        <w:jc w:val="both"/>
        <w:rPr>
          <w:rFonts w:ascii="Georgia" w:hAnsi="Georgia" w:cs="Tahoma"/>
          <w:lang w:eastAsia="ar-SA"/>
        </w:rPr>
      </w:pPr>
      <w:r w:rsidRPr="00922084">
        <w:rPr>
          <w:rFonts w:ascii="Georgia" w:hAnsi="Georgia" w:cs="Tahoma"/>
          <w:lang w:eastAsia="ar-SA"/>
        </w:rPr>
        <w:t>zwaną w treści Umowy „Wykonawcą”,</w:t>
      </w:r>
    </w:p>
    <w:p w14:paraId="12A6370E" w14:textId="77777777" w:rsidR="002B0D80" w:rsidRPr="00922084" w:rsidRDefault="002B0D80" w:rsidP="002B0D80">
      <w:pPr>
        <w:suppressAutoHyphens/>
        <w:spacing w:line="276" w:lineRule="auto"/>
        <w:jc w:val="both"/>
        <w:rPr>
          <w:rFonts w:ascii="Georgia" w:hAnsi="Georgia" w:cs="Tahoma"/>
          <w:lang w:eastAsia="ar-SA"/>
        </w:rPr>
      </w:pPr>
      <w:r w:rsidRPr="00922084">
        <w:rPr>
          <w:rFonts w:ascii="Georgia" w:hAnsi="Georgia" w:cs="Tahoma"/>
          <w:lang w:eastAsia="ar-SA"/>
        </w:rPr>
        <w:t>o następującej treści:</w:t>
      </w:r>
    </w:p>
    <w:p w14:paraId="0D9ABD0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1</w:t>
      </w:r>
    </w:p>
    <w:p w14:paraId="04516339"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Przedmiot umowy</w:t>
      </w:r>
    </w:p>
    <w:p w14:paraId="41583A5A" w14:textId="77777777" w:rsidR="002B0D80" w:rsidRPr="00922084" w:rsidRDefault="002B0D80" w:rsidP="002B0D80">
      <w:pPr>
        <w:suppressAutoHyphens/>
        <w:spacing w:line="276" w:lineRule="auto"/>
        <w:ind w:left="283"/>
        <w:jc w:val="center"/>
        <w:rPr>
          <w:rFonts w:ascii="Georgia" w:hAnsi="Georgia" w:cs="Tahoma"/>
          <w:lang w:eastAsia="ar-SA"/>
        </w:rPr>
      </w:pPr>
    </w:p>
    <w:p w14:paraId="70C374D2"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Przedmiotem </w:t>
      </w:r>
      <w:r w:rsidRPr="00922084">
        <w:rPr>
          <w:rFonts w:ascii="Georgia" w:hAnsi="Georgia" w:cs="Tahoma"/>
          <w:b/>
          <w:lang w:eastAsia="ar-SA"/>
        </w:rPr>
        <w:t xml:space="preserve">Umowy </w:t>
      </w:r>
      <w:r>
        <w:rPr>
          <w:rFonts w:ascii="Georgia" w:hAnsi="Georgia" w:cs="Tahoma"/>
          <w:b/>
          <w:lang w:eastAsia="ar-SA"/>
        </w:rPr>
        <w:t>PN</w:t>
      </w:r>
      <w:r w:rsidRPr="00922084">
        <w:rPr>
          <w:rFonts w:ascii="Georgia" w:hAnsi="Georgia" w:cs="Tahoma"/>
          <w:b/>
          <w:lang w:eastAsia="ar-SA"/>
        </w:rPr>
        <w:t xml:space="preserve"> </w:t>
      </w:r>
      <w:r w:rsidR="00E858EC">
        <w:rPr>
          <w:rFonts w:ascii="Georgia" w:hAnsi="Georgia" w:cs="Tahoma"/>
          <w:b/>
          <w:lang w:eastAsia="ar-SA"/>
        </w:rPr>
        <w:t>56</w:t>
      </w:r>
      <w:r w:rsidRPr="00922084">
        <w:rPr>
          <w:rFonts w:ascii="Georgia" w:hAnsi="Georgia" w:cs="Tahoma"/>
          <w:b/>
          <w:lang w:eastAsia="ar-SA"/>
        </w:rPr>
        <w:t>/202</w:t>
      </w:r>
      <w:r w:rsidR="00B55B43">
        <w:rPr>
          <w:rFonts w:ascii="Georgia" w:hAnsi="Georgia" w:cs="Tahoma"/>
          <w:b/>
          <w:lang w:eastAsia="ar-SA"/>
        </w:rPr>
        <w:t>2</w:t>
      </w:r>
      <w:r w:rsidRPr="00922084">
        <w:rPr>
          <w:rFonts w:ascii="Georgia" w:hAnsi="Georgia" w:cs="Tahoma"/>
          <w:lang w:eastAsia="ar-SA"/>
        </w:rPr>
        <w:t xml:space="preserve"> jest dostawa przez Wykonawcę do Zamawiającego wyrobów medycznych, zgodnie z asortymentem określonym w </w:t>
      </w:r>
      <w:r w:rsidRPr="00922084">
        <w:rPr>
          <w:rFonts w:ascii="Georgia" w:hAnsi="Georgia" w:cs="Tahoma"/>
          <w:b/>
          <w:lang w:eastAsia="ar-SA"/>
        </w:rPr>
        <w:t xml:space="preserve">Pakiecie nr ….. </w:t>
      </w:r>
      <w:r w:rsidRPr="00922084">
        <w:rPr>
          <w:rFonts w:ascii="Georgia" w:hAnsi="Georgia" w:cs="Tahoma"/>
          <w:lang w:eastAsia="ar-SA"/>
        </w:rPr>
        <w:t>Szczegółową specyfikację produktów określa formularz asortymentowo-cenowy stanowiący załącznik nr 1 do Umowy.</w:t>
      </w:r>
    </w:p>
    <w:p w14:paraId="15658C3C"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rPr>
        <w:t xml:space="preserve">Wykonawca oświadcza, że na wszystkie wyroby medyczne, będące przedmiotem umowy, posiada pozwolenie na dopuszczenie do obrotu na terytorium Rzeczypospolitej Polskiej oraz atesty i certyfikaty wymagane aktualnie obowiązującymi przepisami prawa polskiego i UE. Jednocześnie Wykonawca oświadcza, że wyroby medyczne, będące przedmiotem umowy, spełniają wymagania, o których mowa w ustawie z dnia 20 maja 2010 r. o wyrobach medycznych (Dz. U. 2020, poz. 186 z </w:t>
      </w:r>
      <w:proofErr w:type="spellStart"/>
      <w:r w:rsidRPr="00922084">
        <w:rPr>
          <w:rFonts w:ascii="Georgia" w:hAnsi="Georgia"/>
        </w:rPr>
        <w:t>późn</w:t>
      </w:r>
      <w:proofErr w:type="spellEnd"/>
      <w:r w:rsidRPr="00922084">
        <w:rPr>
          <w:rFonts w:ascii="Georgia" w:hAnsi="Georgia"/>
        </w:rPr>
        <w:t>. zm.).</w:t>
      </w:r>
    </w:p>
    <w:p w14:paraId="73C19BA8" w14:textId="77777777" w:rsidR="002B0D80" w:rsidRPr="00922084" w:rsidRDefault="002B0D80" w:rsidP="00651A20">
      <w:pPr>
        <w:pStyle w:val="Akapitzlist"/>
        <w:numPr>
          <w:ilvl w:val="1"/>
          <w:numId w:val="36"/>
        </w:numPr>
        <w:tabs>
          <w:tab w:val="clear" w:pos="1069"/>
          <w:tab w:val="num" w:pos="644"/>
          <w:tab w:val="num" w:pos="709"/>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Zamawiający zastrzega sobie prawo zakupu mniejszej ilości produktów od określonych w załączniku nr 1 do niniejszej Umowy, o ile czynniki medyczne, ekonomiczne lub społeczne wykażą konieczność takiego postępowania, w szczególności w przypadku gdy ilości i/lub wartości świadczeń zdrowotnych zakontraktowanych z Narodowym Funduszem Zdrowia okażą się mniejsze od spodziewanych (ustalonych w oparciu o dane z lat ubiegłych). 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w:t>
      </w:r>
      <w:r w:rsidRPr="00922084">
        <w:rPr>
          <w:rFonts w:ascii="Georgia" w:hAnsi="Georgia"/>
          <w:lang w:eastAsia="ar-SA"/>
        </w:rPr>
        <w:t xml:space="preserve">Jednocześnie Zamawiający wskazuje minimalny zakup przedmiotu umowy na </w:t>
      </w:r>
      <w:r w:rsidR="00651A20">
        <w:rPr>
          <w:rFonts w:ascii="Georgia" w:hAnsi="Georgia"/>
          <w:lang w:eastAsia="ar-SA"/>
        </w:rPr>
        <w:t>poziomie 8</w:t>
      </w:r>
      <w:r w:rsidRPr="009622E4">
        <w:rPr>
          <w:rFonts w:ascii="Georgia" w:hAnsi="Georgia"/>
          <w:lang w:eastAsia="ar-SA"/>
        </w:rPr>
        <w:t>0% jej wartości.</w:t>
      </w:r>
    </w:p>
    <w:p w14:paraId="657D6F45" w14:textId="77777777" w:rsidR="002B0D80" w:rsidRPr="00922084" w:rsidRDefault="002B0D80" w:rsidP="002B0D80">
      <w:pPr>
        <w:suppressAutoHyphens/>
        <w:spacing w:line="276" w:lineRule="auto"/>
        <w:ind w:left="283"/>
        <w:jc w:val="center"/>
        <w:rPr>
          <w:rFonts w:ascii="Georgia" w:hAnsi="Georgia" w:cs="Tahoma"/>
          <w:lang w:eastAsia="ar-SA"/>
        </w:rPr>
      </w:pPr>
    </w:p>
    <w:p w14:paraId="182291FF"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2</w:t>
      </w:r>
    </w:p>
    <w:p w14:paraId="014794A5"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Termin i warunki realizacji</w:t>
      </w:r>
    </w:p>
    <w:p w14:paraId="321E297A" w14:textId="77777777" w:rsidR="002B0D80" w:rsidRPr="00571168" w:rsidRDefault="002B0D80" w:rsidP="002B0D80">
      <w:pPr>
        <w:suppressAutoHyphens/>
        <w:spacing w:line="276" w:lineRule="auto"/>
        <w:ind w:left="283"/>
        <w:jc w:val="center"/>
        <w:rPr>
          <w:rFonts w:ascii="Georgia" w:hAnsi="Georgia" w:cs="Tahoma"/>
          <w:lang w:eastAsia="ar-SA"/>
        </w:rPr>
      </w:pPr>
    </w:p>
    <w:p w14:paraId="4A29F541"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Dostawy wyrobów medycznych następować będą sukcesywnie w ciągu </w:t>
      </w:r>
      <w:r w:rsidRPr="00571168">
        <w:rPr>
          <w:rFonts w:ascii="Georgia" w:hAnsi="Georgia" w:cs="Tahoma"/>
          <w:b/>
          <w:lang w:eastAsia="ar-SA"/>
        </w:rPr>
        <w:t xml:space="preserve">12 miesięcy od dnia ……………………… do dnia ………………. roku, </w:t>
      </w:r>
      <w:r w:rsidRPr="00571168">
        <w:rPr>
          <w:rFonts w:ascii="Georgia" w:hAnsi="Georgia" w:cs="Tahoma"/>
          <w:lang w:eastAsia="ar-SA"/>
        </w:rPr>
        <w:t xml:space="preserve">tj. każdorazowo w oparciu o pisemne zamówienie.- Konstancin-Jeziorna, ul. Wierzejewskiego 12 / Warszawa, ul. Barska 16/20 / Pruszków, ul. Warsztatowa 1. </w:t>
      </w:r>
    </w:p>
    <w:p w14:paraId="46B28BFA" w14:textId="77777777" w:rsidR="002B0D80" w:rsidRPr="00571168" w:rsidRDefault="002B0D80" w:rsidP="002B0D80">
      <w:pPr>
        <w:pStyle w:val="Akapitzlist"/>
        <w:suppressAutoHyphens/>
        <w:spacing w:line="276" w:lineRule="auto"/>
        <w:ind w:left="567"/>
        <w:rPr>
          <w:rFonts w:ascii="Georgia" w:hAnsi="Georgia" w:cs="Tahoma"/>
          <w:lang w:eastAsia="ar-SA"/>
        </w:rPr>
      </w:pPr>
      <w:r w:rsidRPr="00571168">
        <w:rPr>
          <w:rFonts w:ascii="Georgia" w:hAnsi="Georgia" w:cs="Tahoma"/>
          <w:lang w:eastAsia="ar-SA"/>
        </w:rPr>
        <w:t>Adres e-mail Zamawiającego (osoby odpowiedzialnej za realizację umowy) ………….…..</w:t>
      </w:r>
    </w:p>
    <w:p w14:paraId="4AB0D162"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Wykonawca przed rozpoczęciem dostarczania wyrobów medycznych objętych Umową, przekaże Zamawiającemu materiały informacyjne oraz przeprowadzi szkolenie personelu.</w:t>
      </w:r>
    </w:p>
    <w:p w14:paraId="7C5D751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cs="Tahoma"/>
          <w:lang w:eastAsia="ar-SA"/>
        </w:rPr>
        <w:t xml:space="preserve">Realizacja dostaw odbywać się będzie zgodnie z potrzebami Zamawiającego w </w:t>
      </w:r>
      <w:r w:rsidRPr="00571168">
        <w:rPr>
          <w:rFonts w:ascii="Georgia" w:hAnsi="Georgia" w:cs="Tahoma"/>
          <w:b/>
          <w:lang w:eastAsia="ar-SA"/>
        </w:rPr>
        <w:t>terminie 5 dni</w:t>
      </w:r>
      <w:r w:rsidRPr="00571168">
        <w:rPr>
          <w:rFonts w:ascii="Georgia" w:hAnsi="Georgia" w:cs="Tahoma"/>
          <w:lang w:eastAsia="ar-SA"/>
        </w:rPr>
        <w:t xml:space="preserve"> roboczych od dnia złożenia zamówienia, zawierającego numer klienta, nadany </w:t>
      </w:r>
      <w:r w:rsidRPr="00571168">
        <w:rPr>
          <w:rFonts w:ascii="Georgia" w:hAnsi="Georgia"/>
          <w:lang w:eastAsia="ar-SA"/>
        </w:rPr>
        <w:t>Zamawiającemu przez Wykonawcę oraz kody produktów, których dotyczy zamówienie.</w:t>
      </w:r>
      <w:r w:rsidRPr="00571168">
        <w:rPr>
          <w:rFonts w:ascii="Georgia" w:hAnsi="Georgia"/>
        </w:rPr>
        <w:t xml:space="preserve"> </w:t>
      </w:r>
    </w:p>
    <w:p w14:paraId="2861E10D"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lastRenderedPageBreak/>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E038690"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hAnsi="Georgia"/>
        </w:rPr>
        <w:t>Wykonawca zobowiązuje się do zagwarantowania autentyczności pochodzenia faktur wystawianych przez Wykonawcę i integralności ich treści. </w:t>
      </w:r>
    </w:p>
    <w:p w14:paraId="784E3027"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bookmarkStart w:id="6" w:name="_30j0zll"/>
      <w:bookmarkEnd w:id="6"/>
      <w:r w:rsidRPr="00571168">
        <w:rPr>
          <w:rFonts w:ascii="Georgia" w:eastAsia="Garamond" w:hAnsi="Georgia" w:cs="Garamond"/>
        </w:rPr>
        <w:t xml:space="preserve">W celu zabezpieczenia autentyczności faktury i jej integralności   Wykonawca zobowiązuje się do przesyłania faktur z adresu: </w:t>
      </w:r>
      <w:hyperlink r:id="rId42" w:history="1">
        <w:r w:rsidRPr="00571168">
          <w:rPr>
            <w:rStyle w:val="Hipercze"/>
            <w:rFonts w:ascii="Georgia" w:eastAsia="Garamond" w:hAnsi="Georgia" w:cs="Garamond"/>
            <w:color w:val="auto"/>
          </w:rPr>
          <w:t>………………………….</w:t>
        </w:r>
      </w:hyperlink>
      <w:r w:rsidRPr="00571168">
        <w:rPr>
          <w:rFonts w:ascii="Georgia" w:eastAsia="Garamond" w:hAnsi="Georgia" w:cs="Garamond"/>
        </w:rPr>
        <w:t xml:space="preserve"> na adres Zamawiającego </w:t>
      </w:r>
      <w:hyperlink r:id="rId43" w:history="1">
        <w:r w:rsidRPr="00571168">
          <w:rPr>
            <w:rStyle w:val="Hipercze"/>
            <w:rFonts w:ascii="Georgia" w:eastAsia="Garamond" w:hAnsi="Georgia" w:cs="Garamond"/>
            <w:color w:val="auto"/>
          </w:rPr>
          <w:t>efaktura@stocer.pl</w:t>
        </w:r>
      </w:hyperlink>
      <w:r w:rsidRPr="00571168">
        <w:rPr>
          <w:rFonts w:ascii="Georgia" w:eastAsia="Garamond" w:hAnsi="Georgia" w:cs="Garamond"/>
        </w:rPr>
        <w:t xml:space="preserve"> albo na adres skrzynki PEPPOL pod nazwą „Mazowieckie Centrum Rehabilitacji ‘</w:t>
      </w:r>
      <w:proofErr w:type="spellStart"/>
      <w:r w:rsidRPr="00571168">
        <w:rPr>
          <w:rFonts w:ascii="Georgia" w:eastAsia="Garamond" w:hAnsi="Georgia" w:cs="Garamond"/>
        </w:rPr>
        <w:t>Stocer</w:t>
      </w:r>
      <w:proofErr w:type="spellEnd"/>
      <w:r w:rsidRPr="00571168">
        <w:rPr>
          <w:rFonts w:ascii="Georgia" w:eastAsia="Garamond" w:hAnsi="Georgia" w:cs="Garamond"/>
        </w:rPr>
        <w:t>’ Sp. z o.o.” na Platformie Elektronicznego Fakturowania, przy czym Wykonawca zobowiązuje się wyłącznie do jednokrotnego przesyłania faktury na adres poczty elektronicznej albo na adres skrzynki PEPPOL.</w:t>
      </w:r>
    </w:p>
    <w:p w14:paraId="6A9A534F" w14:textId="77777777" w:rsidR="002B0D80" w:rsidRPr="00571168" w:rsidRDefault="002B0D80" w:rsidP="00651A20">
      <w:pPr>
        <w:pStyle w:val="Akapitzlist"/>
        <w:numPr>
          <w:ilvl w:val="0"/>
          <w:numId w:val="37"/>
        </w:numPr>
        <w:suppressAutoHyphens/>
        <w:spacing w:line="276" w:lineRule="auto"/>
        <w:ind w:left="567"/>
        <w:jc w:val="both"/>
        <w:rPr>
          <w:rFonts w:ascii="Georgia" w:hAnsi="Georgia" w:cs="Tahoma"/>
          <w:lang w:eastAsia="ar-SA"/>
        </w:rPr>
      </w:pPr>
      <w:r w:rsidRPr="00571168">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D7AE361"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rPr>
        <w:t>Przez przesyłanie w formie elektronicznej Strony rozumieją przesyłanie za pośrednictwem poczty elektronicznej obrazu faktury w formacie pliku *.pdf lub inne rozwiązania dopuszczone przez ustawę o podatku od towarów i usług, o ile zostanie ono wspólnie uzgodnione.</w:t>
      </w:r>
    </w:p>
    <w:p w14:paraId="2E71C65F" w14:textId="77777777" w:rsidR="002B0D80" w:rsidRPr="00571168" w:rsidRDefault="002B0D80" w:rsidP="00651A20">
      <w:pPr>
        <w:pStyle w:val="Akapitzlist"/>
        <w:numPr>
          <w:ilvl w:val="0"/>
          <w:numId w:val="37"/>
        </w:numPr>
        <w:spacing w:after="0" w:line="276" w:lineRule="auto"/>
        <w:ind w:left="567" w:hanging="283"/>
        <w:jc w:val="both"/>
        <w:rPr>
          <w:rFonts w:ascii="Georgia" w:hAnsi="Georgia"/>
        </w:rPr>
      </w:pPr>
      <w:r w:rsidRPr="00571168">
        <w:rPr>
          <w:rFonts w:ascii="Georgia" w:hAnsi="Georgia" w:cs="Tahoma"/>
          <w:lang w:eastAsia="ar-SA"/>
        </w:rPr>
        <w:t>Terminy dostaw obowiązują bez względu na wartość i zakres dostawy. Jeżeli  termin realizacji dostawy przypada w niedzielę lub święto, dostawa nastąpi w pierwszym dniu roboczym po upływie wyznaczonego terminu.</w:t>
      </w:r>
    </w:p>
    <w:p w14:paraId="5DD404F3"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 przypadku nie zawinionej przez Zamawiającego udokumentowanej odmowy przez Wykonawcę dostawy jakiegokolwiek wyrobu będącego przedmiotem zamówienia, na który opiewa niniejsza Umowa, Zamawiający zastrzega sobie prawo do wykonania zastępczego Umowy, poprzez zakup wyrobów medycznych u innego dostawcy i obciążenia Wykonawcy różnicą w cenie pomiędzy ceną wynikającą z niniejszej Umowy a ceną, jaką będzie zmuszony zapłacić Zamawiający realizując dany zakup zastępczy (ceną zawierającą koszty zakupu zastępczego oraz wszystkie koszty, wynikające z zastępczego wykonania Umowy). Zamawiający potrąci w takim przypadku powyższe obciążenie z należności przysługujących Wykonawcy, z tytułu realizacji niniejszej Umowy, na co Wykonawca wyraża zgodę.</w:t>
      </w:r>
    </w:p>
    <w:p w14:paraId="29CEC156"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 xml:space="preserve">W przypadkach szczególnie uzasadnionych Zamawiający dopuszcza dostarczenie innego wyrobu medycznego (produkt zamienny) niż wynikający z umowy (produkt umowny), pod warunkiem, że produkt zamienny posiada cechy tożsame z produktem umownym oraz pod warunkiem uzyskania pełnej akceptacji Zamawiającego w zakresie przedmiotu dostawy i ceny. </w:t>
      </w:r>
    </w:p>
    <w:p w14:paraId="7BDBB8A9"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cs="Tahoma"/>
          <w:lang w:eastAsia="ar-SA"/>
        </w:rPr>
        <w:t>Wykonawca zobowiązuje się dostarczyć wyroby medyczne stanowiące przedmiot Umowy po obowiązujących cenach promocyjnych ustalonych przez producentów w okresie obowiązywania Umowy, jeżeli są one niższe od cen określonych niniejszą Umową.</w:t>
      </w:r>
    </w:p>
    <w:p w14:paraId="374822FB" w14:textId="77777777" w:rsidR="002B0D80" w:rsidRPr="00571168" w:rsidRDefault="002B0D80" w:rsidP="00651A20">
      <w:pPr>
        <w:pStyle w:val="Akapitzlist"/>
        <w:numPr>
          <w:ilvl w:val="0"/>
          <w:numId w:val="37"/>
        </w:numPr>
        <w:spacing w:after="0" w:line="276" w:lineRule="auto"/>
        <w:ind w:left="567" w:hanging="425"/>
        <w:jc w:val="both"/>
        <w:rPr>
          <w:rFonts w:ascii="Georgia" w:hAnsi="Georgia"/>
        </w:rPr>
      </w:pPr>
      <w:r w:rsidRPr="00571168">
        <w:rPr>
          <w:rFonts w:ascii="Georgia" w:hAnsi="Georgia"/>
        </w:rPr>
        <w:t>Zamawiający może zażądać w każdej chwili przedstawienia przez Wykonawcę kompletu dokumentów świadczących o dopuszczeniu dostarczanych wyrobów medycznych do obrotu na terytorium RP zgodnie z aktualnie obowiązującym prawem polskim oraz UE, pod rygorem odstąpienia od umowy z przyczyn leżących po stronie Wykonawcy.</w:t>
      </w:r>
    </w:p>
    <w:p w14:paraId="6572CD20"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xml:space="preserve"> </w:t>
      </w:r>
    </w:p>
    <w:p w14:paraId="00342B9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3</w:t>
      </w:r>
    </w:p>
    <w:p w14:paraId="6C78964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lastRenderedPageBreak/>
        <w:t>Wartość umowy</w:t>
      </w:r>
    </w:p>
    <w:p w14:paraId="6929B62C" w14:textId="77777777" w:rsidR="002B0D80" w:rsidRPr="00922084" w:rsidRDefault="002B0D80" w:rsidP="002B0D80">
      <w:pPr>
        <w:suppressAutoHyphens/>
        <w:spacing w:line="276" w:lineRule="auto"/>
        <w:ind w:left="283"/>
        <w:rPr>
          <w:rFonts w:ascii="Georgia" w:hAnsi="Georgia" w:cs="Tahoma"/>
          <w:lang w:eastAsia="ar-SA"/>
        </w:rPr>
      </w:pPr>
    </w:p>
    <w:p w14:paraId="003EADC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b/>
          <w:lang w:eastAsia="ar-SA"/>
        </w:rPr>
      </w:pPr>
      <w:r w:rsidRPr="00922084">
        <w:rPr>
          <w:rFonts w:ascii="Georgia" w:hAnsi="Georgia" w:cs="Tahoma"/>
          <w:b/>
          <w:lang w:eastAsia="ar-SA"/>
        </w:rPr>
        <w:t xml:space="preserve">Wartość Umowy wynosi ………. netto, …….. zł brutto. </w:t>
      </w:r>
      <w:r w:rsidRPr="00922084">
        <w:rPr>
          <w:rFonts w:ascii="Georgia" w:hAnsi="Georgia" w:cs="Tahoma"/>
          <w:lang w:eastAsia="ar-SA"/>
        </w:rPr>
        <w:t xml:space="preserve">Szczegółowe zestawienie cenowe zawiera załącznik nr 1 do niniejszej </w:t>
      </w:r>
      <w:r w:rsidRPr="00922084">
        <w:rPr>
          <w:rFonts w:ascii="Georgia" w:hAnsi="Georgia" w:cs="Tahoma"/>
          <w:b/>
          <w:lang w:eastAsia="ar-SA"/>
        </w:rPr>
        <w:t>Umowy.</w:t>
      </w:r>
    </w:p>
    <w:p w14:paraId="7F9E2F97"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Zamawiający zapłaci za wyroby medyczne zakupione w ramach każdorazowej dostawy cenę brutto określoną w załączniku nr 1 do niniejszej Umowy, z zastrzeżeniem § 2 ust. 13 Umowy.</w:t>
      </w:r>
    </w:p>
    <w:p w14:paraId="7294B4CE"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Zapłata należności będzie dokonana przelewem w ciągu </w:t>
      </w:r>
      <w:r w:rsidRPr="00922084">
        <w:rPr>
          <w:rFonts w:ascii="Georgia" w:hAnsi="Georgia" w:cs="Tahoma"/>
          <w:b/>
          <w:lang w:eastAsia="ar-SA"/>
        </w:rPr>
        <w:t>60 dni</w:t>
      </w:r>
      <w:r w:rsidRPr="00922084">
        <w:rPr>
          <w:rFonts w:ascii="Georgia" w:hAnsi="Georgia" w:cs="Tahoma"/>
          <w:lang w:eastAsia="ar-SA"/>
        </w:rPr>
        <w:t xml:space="preserve"> od daty wpływu faktury do Zamawiającego.</w:t>
      </w:r>
    </w:p>
    <w:p w14:paraId="4DE9424A"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4282E">
        <w:rPr>
          <w:rFonts w:ascii="Georgia" w:hAnsi="Georgia" w:cs="Tahoma"/>
          <w:lang w:eastAsia="ar-SA"/>
        </w:rPr>
        <w:t xml:space="preserve">Strony ustalają ceny produktów </w:t>
      </w:r>
      <w:proofErr w:type="spellStart"/>
      <w:r w:rsidRPr="0094282E">
        <w:rPr>
          <w:rFonts w:ascii="Georgia" w:hAnsi="Georgia" w:cs="Tahoma"/>
          <w:lang w:eastAsia="ar-SA"/>
        </w:rPr>
        <w:t>loco</w:t>
      </w:r>
      <w:proofErr w:type="spellEnd"/>
      <w:r w:rsidRPr="0094282E">
        <w:rPr>
          <w:rFonts w:ascii="Georgia" w:hAnsi="Georgia" w:cs="Tahoma"/>
          <w:lang w:eastAsia="ar-SA"/>
        </w:rPr>
        <w:t xml:space="preserve"> pomieszczenie dział farmacji szpitalnej Szpitala przy ul. Barskiej 16/20 w Warszawie/ Szpitala przy ul. Wierzejewskiego 12 w Konstancinie-Jeziornie/ Szpitala przy ul. Warsztatowej 1 w Pruszkowie. Ceny obejmują również koszt rozładunku wyrobów medycznych oraz podatek VAT naliczony zgodnie z obowiązującymi</w:t>
      </w:r>
      <w:r w:rsidRPr="00922084">
        <w:rPr>
          <w:rFonts w:ascii="Georgia" w:hAnsi="Georgia" w:cs="Tahoma"/>
          <w:lang w:eastAsia="ar-SA"/>
        </w:rPr>
        <w:t xml:space="preserve"> przepisami.</w:t>
      </w:r>
    </w:p>
    <w:p w14:paraId="08A0E9AD" w14:textId="77777777" w:rsidR="002B0D80" w:rsidRPr="00922084" w:rsidRDefault="002B0D80" w:rsidP="00651A20">
      <w:pPr>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Ceny są stałe przez cały okres obowiązywania Umowy. Ceny mogą ulec zmianie w przypadku:</w:t>
      </w:r>
    </w:p>
    <w:p w14:paraId="20314EB1"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zmiany stawki podatku VAT, przy czym zmianie ulegnie wyłącznie cena brutto, a cena netto pozostanie bez zmian,</w:t>
      </w:r>
    </w:p>
    <w:p w14:paraId="1EA4A2A9" w14:textId="77777777" w:rsidR="002B0D80" w:rsidRPr="00922084" w:rsidRDefault="002B0D80" w:rsidP="00651A20">
      <w:pPr>
        <w:pStyle w:val="Akapitzlist"/>
        <w:numPr>
          <w:ilvl w:val="1"/>
          <w:numId w:val="39"/>
        </w:numPr>
        <w:suppressAutoHyphens/>
        <w:spacing w:after="0" w:line="276" w:lineRule="auto"/>
        <w:jc w:val="both"/>
        <w:rPr>
          <w:rFonts w:ascii="Georgia" w:hAnsi="Georgia" w:cs="Tahoma"/>
          <w:lang w:eastAsia="ar-SA"/>
        </w:rPr>
      </w:pPr>
      <w:r w:rsidRPr="00922084">
        <w:rPr>
          <w:rFonts w:ascii="Georgia" w:hAnsi="Georgia" w:cs="Tahoma"/>
          <w:lang w:eastAsia="ar-SA"/>
        </w:rPr>
        <w:t>zmian stawek opłat celnych.</w:t>
      </w:r>
    </w:p>
    <w:p w14:paraId="2D00F660"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Zmiany wymienione w ust. 5  następują z mocy prawa i obowiązują od dnia wejścia w życie odpowiednich przepisów.</w:t>
      </w:r>
    </w:p>
    <w:p w14:paraId="18F89792" w14:textId="77777777" w:rsidR="002B0D80" w:rsidRPr="00922084"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Strony dopuszczają zmianę cen jednostkowych wyrobów objętych Umową w przypadku zmiany wielkości opakowania wprowadzonej przez producenta z zachowaniem zasady proporcjonalności w stosunku do ceny objętej Umową.</w:t>
      </w:r>
    </w:p>
    <w:p w14:paraId="13DB759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922084">
        <w:rPr>
          <w:rFonts w:ascii="Georgia" w:hAnsi="Georgia" w:cs="Tahoma"/>
          <w:lang w:eastAsia="ar-SA"/>
        </w:rPr>
        <w:t xml:space="preserve">Zmiany, o których mowa w ust. 7 wymagają sporządzenia aneksu do Umowy w formie </w:t>
      </w:r>
      <w:r w:rsidRPr="00571168">
        <w:rPr>
          <w:rFonts w:ascii="Georgia" w:hAnsi="Georgia" w:cs="Tahoma"/>
          <w:lang w:eastAsia="ar-SA"/>
        </w:rPr>
        <w:t>pisemnej pod rygorem nieważności.</w:t>
      </w:r>
    </w:p>
    <w:p w14:paraId="653AC226"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 xml:space="preserve">Poza przypadkami określonymi w ust. 5 i 7, zmiana cen produktów może nastąpić </w:t>
      </w:r>
      <w:r w:rsidRPr="00571168">
        <w:rPr>
          <w:rFonts w:ascii="Georgia" w:hAnsi="Georgia"/>
        </w:rPr>
        <w:t>w przypadku zmiany średniego kursu NBP walu</w:t>
      </w:r>
      <w:r w:rsidR="00AD4D3D" w:rsidRPr="00571168">
        <w:rPr>
          <w:rFonts w:ascii="Georgia" w:hAnsi="Georgia"/>
        </w:rPr>
        <w:t>t EUR lub USD przekraczającej 5</w:t>
      </w:r>
      <w:r w:rsidRPr="00571168">
        <w:rPr>
          <w:rFonts w:ascii="Georgia" w:hAnsi="Georgia"/>
        </w:rPr>
        <w:t xml:space="preserve">% w stosunku do kursu z dnia zawarcia umowy lub w przypadku gdy suma miesięcznych wskaźników cen i usług konsumpcyjnych opublikowanych przez Prezesa GUS za okres od dnia zawarcia umowy przekroczy </w:t>
      </w:r>
      <w:r w:rsidR="00AD4D3D" w:rsidRPr="00571168">
        <w:rPr>
          <w:rFonts w:ascii="Georgia" w:hAnsi="Georgia"/>
        </w:rPr>
        <w:t>5</w:t>
      </w:r>
      <w:r w:rsidRPr="00571168">
        <w:rPr>
          <w:rFonts w:ascii="Georgia" w:hAnsi="Georgia"/>
        </w:rPr>
        <w:t xml:space="preserve"> %.</w:t>
      </w:r>
    </w:p>
    <w:p w14:paraId="1A3710A9"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Zmiany, o których mowa w ust. 9 wymagają zgody Stron i sporządzenia aneksu do Umowy w formie pisemnej pod rygorem nieważności.</w:t>
      </w:r>
    </w:p>
    <w:p w14:paraId="4D86E99A" w14:textId="77777777" w:rsidR="002B0D80" w:rsidRPr="00571168" w:rsidRDefault="002B0D80" w:rsidP="00651A20">
      <w:pPr>
        <w:pStyle w:val="Akapitzlist"/>
        <w:numPr>
          <w:ilvl w:val="0"/>
          <w:numId w:val="38"/>
        </w:numPr>
        <w:suppressAutoHyphens/>
        <w:spacing w:after="0" w:line="276" w:lineRule="auto"/>
        <w:ind w:left="567" w:hanging="425"/>
        <w:jc w:val="both"/>
        <w:rPr>
          <w:rFonts w:ascii="Georgia" w:hAnsi="Georgia" w:cs="Tahoma"/>
          <w:lang w:eastAsia="ar-SA"/>
        </w:rPr>
      </w:pPr>
      <w:r w:rsidRPr="00571168">
        <w:rPr>
          <w:rFonts w:ascii="Georgia" w:hAnsi="Georgia" w:cs="Tahoma"/>
          <w:lang w:eastAsia="ar-SA"/>
        </w:rPr>
        <w:t>Za dzień zapłaty uznaje się dzień obciążenia rachunku Zamawiającego.</w:t>
      </w:r>
    </w:p>
    <w:p w14:paraId="4BBC9A5A" w14:textId="77777777" w:rsidR="002B0D80" w:rsidRPr="00571168" w:rsidRDefault="002B0D80" w:rsidP="002B0D80">
      <w:pPr>
        <w:suppressAutoHyphens/>
        <w:spacing w:line="276" w:lineRule="auto"/>
        <w:ind w:left="283"/>
        <w:jc w:val="both"/>
        <w:rPr>
          <w:rFonts w:ascii="Georgia" w:hAnsi="Georgia" w:cs="Tahoma"/>
          <w:lang w:eastAsia="ar-SA"/>
        </w:rPr>
      </w:pPr>
    </w:p>
    <w:p w14:paraId="1D7A4DA2" w14:textId="77777777" w:rsidR="002B0D80" w:rsidRPr="00571168" w:rsidRDefault="002B0D80" w:rsidP="002B0D80">
      <w:pPr>
        <w:suppressAutoHyphens/>
        <w:spacing w:line="276" w:lineRule="auto"/>
        <w:ind w:left="283"/>
        <w:jc w:val="center"/>
        <w:rPr>
          <w:rFonts w:ascii="Georgia" w:hAnsi="Georgia" w:cs="Tahoma"/>
          <w:lang w:eastAsia="ar-SA"/>
        </w:rPr>
      </w:pPr>
      <w:r w:rsidRPr="00571168">
        <w:rPr>
          <w:rFonts w:ascii="Georgia" w:hAnsi="Georgia" w:cs="Tahoma"/>
          <w:lang w:eastAsia="ar-SA"/>
        </w:rPr>
        <w:t>§ 4</w:t>
      </w:r>
    </w:p>
    <w:p w14:paraId="7800F8A5"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Termin ważności</w:t>
      </w:r>
    </w:p>
    <w:p w14:paraId="584FC601" w14:textId="77777777" w:rsidR="002B0D80" w:rsidRPr="00922084" w:rsidRDefault="002B0D80" w:rsidP="002B0D80">
      <w:pPr>
        <w:suppressAutoHyphens/>
        <w:spacing w:line="276" w:lineRule="auto"/>
        <w:ind w:left="283"/>
        <w:jc w:val="center"/>
        <w:rPr>
          <w:rFonts w:ascii="Georgia" w:hAnsi="Georgia" w:cs="Tahoma"/>
          <w:lang w:eastAsia="ar-SA"/>
        </w:rPr>
      </w:pPr>
    </w:p>
    <w:p w14:paraId="076BFC25" w14:textId="77777777" w:rsidR="002B0D80" w:rsidRPr="00922084" w:rsidRDefault="002B0D80" w:rsidP="002B0D80">
      <w:pPr>
        <w:suppressAutoHyphens/>
        <w:spacing w:line="276" w:lineRule="auto"/>
        <w:ind w:left="283"/>
        <w:jc w:val="both"/>
        <w:rPr>
          <w:rFonts w:ascii="Georgia" w:hAnsi="Georgia" w:cs="Tahoma"/>
          <w:lang w:eastAsia="ar-SA"/>
        </w:rPr>
      </w:pPr>
      <w:r w:rsidRPr="00922084">
        <w:rPr>
          <w:rFonts w:ascii="Georgia" w:hAnsi="Georgia" w:cs="Tahoma"/>
          <w:lang w:eastAsia="ar-SA"/>
        </w:rPr>
        <w:t>Minimalny termin ważności dostarczanych wyrobów medycznych wynosić będzie 24  miesiące licząc od daty dostawy, za wyjątkiem wyrobów, których termin ważności określony przez producenta jest krótszy od wymaganego. W przypadku dostawy takich produktów termin ważności w chwili dostawy nie będzie krótszy niż 2/3 terminu, który określił producent.</w:t>
      </w:r>
    </w:p>
    <w:p w14:paraId="54B4BA82" w14:textId="77777777" w:rsidR="002B0D80" w:rsidRPr="00922084" w:rsidRDefault="002B0D80" w:rsidP="002B0D80">
      <w:pPr>
        <w:suppressAutoHyphens/>
        <w:spacing w:line="276" w:lineRule="auto"/>
        <w:ind w:left="283"/>
        <w:jc w:val="both"/>
        <w:rPr>
          <w:rFonts w:ascii="Georgia" w:hAnsi="Georgia" w:cs="Tahoma"/>
          <w:lang w:eastAsia="ar-SA"/>
        </w:rPr>
      </w:pPr>
    </w:p>
    <w:p w14:paraId="3463E75E"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5</w:t>
      </w:r>
    </w:p>
    <w:p w14:paraId="77AFC854"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lastRenderedPageBreak/>
        <w:t>Reklamacje</w:t>
      </w:r>
    </w:p>
    <w:p w14:paraId="2DA52DC9" w14:textId="77777777" w:rsidR="002B0D80" w:rsidRPr="00922084" w:rsidRDefault="002B0D80" w:rsidP="002B0D80">
      <w:pPr>
        <w:suppressAutoHyphens/>
        <w:spacing w:line="276" w:lineRule="auto"/>
        <w:ind w:left="283"/>
        <w:jc w:val="center"/>
        <w:rPr>
          <w:rFonts w:ascii="Georgia" w:hAnsi="Georgia" w:cs="Tahoma"/>
          <w:lang w:eastAsia="ar-SA"/>
        </w:rPr>
      </w:pPr>
    </w:p>
    <w:p w14:paraId="34DA47D2"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razie stwierdzenia niezgodności dostarczonych wyrobów medycznych z zamówieniem, Zamawiający w ciągu 7 dni zawiadomi Wykonawcę o brakach, widocznych uszkodzeniach lub wadach wyrobu.</w:t>
      </w:r>
    </w:p>
    <w:p w14:paraId="350207ED"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braków lub wad w dostarczonym wyrobie medycznym, Wykonawca podejmie natychmiastowe działania na swój koszt mające na celu wyeliminowanie  braków lub wad poprzez dostarczenie brakującego wyrobu lub wymianę częściową, bądź całkowitą.</w:t>
      </w:r>
    </w:p>
    <w:p w14:paraId="29F6D143"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Dostarczenie brakującego wyrobu medycznego lub wymiana powinny być dokonane w terminie nie dłuższym niż 5 dni roboczych od daty otrzymania zawiadomienia o wykryciu braku lub wady wyrobu przez Zamawiającego.</w:t>
      </w:r>
    </w:p>
    <w:p w14:paraId="7CC6B9B9" w14:textId="77777777" w:rsidR="002B0D80" w:rsidRPr="00922084"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 przypadku stwierdzenia przez Zamawiającego wad ukrytych (w ciągu całego okresu użytkowania produktu, jednak nie dłużej niż w terminie ważności wyrobu medycznego), Wykonawca wymieni uszkodzony wyrób na swój koszt w ciągu 5 dni roboczych od daty otrzymania zawiadomienia o wykryciu wady.</w:t>
      </w:r>
    </w:p>
    <w:p w14:paraId="6ECFEBDC" w14:textId="77777777" w:rsidR="002B0D80" w:rsidRDefault="002B0D80" w:rsidP="00651A20">
      <w:pPr>
        <w:pStyle w:val="Akapitzlist"/>
        <w:numPr>
          <w:ilvl w:val="1"/>
          <w:numId w:val="40"/>
        </w:numPr>
        <w:tabs>
          <w:tab w:val="clear" w:pos="1080"/>
        </w:tabs>
        <w:suppressAutoHyphens/>
        <w:spacing w:line="276" w:lineRule="auto"/>
        <w:ind w:left="567"/>
        <w:jc w:val="both"/>
        <w:rPr>
          <w:rFonts w:ascii="Georgia" w:hAnsi="Georgia" w:cs="Tahoma"/>
          <w:lang w:eastAsia="ar-SA"/>
        </w:rPr>
      </w:pPr>
      <w:r w:rsidRPr="00922084">
        <w:rPr>
          <w:rFonts w:ascii="Georgia" w:hAnsi="Georgia" w:cs="Tahoma"/>
          <w:lang w:eastAsia="ar-SA"/>
        </w:rPr>
        <w:t>Wyrób medyczny podlegający wymianie będzie zwrócony Wykonawcy na jego żądanie i na jego koszt w terminie uzgodnionym przez Strony.</w:t>
      </w:r>
    </w:p>
    <w:p w14:paraId="3998484A" w14:textId="77777777" w:rsidR="00671CE3" w:rsidRDefault="00671CE3" w:rsidP="00671CE3">
      <w:pPr>
        <w:pStyle w:val="Akapitzlist"/>
        <w:suppressAutoHyphens/>
        <w:spacing w:line="276" w:lineRule="auto"/>
        <w:ind w:left="357"/>
        <w:jc w:val="both"/>
        <w:rPr>
          <w:rFonts w:ascii="Georgia" w:hAnsi="Georgia" w:cs="Tahoma"/>
          <w:lang w:eastAsia="ar-SA"/>
        </w:rPr>
      </w:pPr>
    </w:p>
    <w:p w14:paraId="221A11FB" w14:textId="77777777" w:rsidR="00671CE3" w:rsidRPr="00922084" w:rsidRDefault="00671CE3" w:rsidP="00671CE3">
      <w:pPr>
        <w:pStyle w:val="Akapitzlist"/>
        <w:suppressAutoHyphens/>
        <w:spacing w:line="276" w:lineRule="auto"/>
        <w:ind w:left="357"/>
        <w:jc w:val="both"/>
        <w:rPr>
          <w:rFonts w:ascii="Georgia" w:hAnsi="Georgia" w:cs="Tahoma"/>
          <w:lang w:eastAsia="ar-SA"/>
        </w:rPr>
      </w:pPr>
    </w:p>
    <w:p w14:paraId="5D308E84"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6</w:t>
      </w:r>
    </w:p>
    <w:p w14:paraId="2AD850F8"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Kary umowne</w:t>
      </w:r>
    </w:p>
    <w:p w14:paraId="47A70CF7" w14:textId="77777777" w:rsidR="002B0D80" w:rsidRPr="00922084" w:rsidRDefault="002B0D80" w:rsidP="002B0D80">
      <w:pPr>
        <w:suppressAutoHyphens/>
        <w:spacing w:line="276" w:lineRule="auto"/>
        <w:ind w:left="283"/>
        <w:jc w:val="center"/>
        <w:rPr>
          <w:rFonts w:ascii="Georgia" w:hAnsi="Georgia" w:cs="Tahoma"/>
          <w:lang w:eastAsia="ar-SA"/>
        </w:rPr>
      </w:pPr>
    </w:p>
    <w:p w14:paraId="6EA93585"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cs="Tahoma"/>
          <w:lang w:eastAsia="ar-SA"/>
        </w:rPr>
        <w:t xml:space="preserve">W przypadku zwłoki w dostawie lub wymianie wyrobu medycznego  na wolny od wad, Wykonawca zobowiązany jest zapłacić Zamawiającemu karę umowną w wysokości 0,2% wartości netto nie dostarczonego wyrobu za każdy rozpoczęty dzień zwłoki, jednak nie więcej niż 10% wartości netto niedostarczonego wyrobu. </w:t>
      </w:r>
    </w:p>
    <w:p w14:paraId="6C772EB1"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eastAsia="Garamond" w:hAnsi="Georgia" w:cs="Garamond"/>
        </w:rPr>
        <w:t xml:space="preserve">Zamawiający ma prawo do potrącenia należności naliczonych z tytułu kar umownych z należnościami Wykonawcy określonymi na fakturze w dniu zapłaty należności. </w:t>
      </w:r>
      <w:r w:rsidRPr="00922084">
        <w:rPr>
          <w:rFonts w:ascii="Georgia" w:hAnsi="Georgia" w:cs="Tahoma"/>
          <w:lang w:eastAsia="ar-SA"/>
        </w:rPr>
        <w:t>Naliczenie przez Zamawiającego kary umownej następuje przez sporządzenie noty księgowej wraz z pisemnym uzasadnieniem oraz terminem zapłaty.</w:t>
      </w:r>
    </w:p>
    <w:p w14:paraId="33473469"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4DB28094"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cs="Tahoma"/>
          <w:lang w:eastAsia="ar-SA"/>
        </w:rPr>
      </w:pPr>
      <w:r w:rsidRPr="00922084">
        <w:rPr>
          <w:rFonts w:ascii="Georgia" w:hAnsi="Georgia"/>
          <w:lang w:eastAsia="ar-SA"/>
        </w:rPr>
        <w:t xml:space="preserve">W przypadku odstąpienia przez Zamawiającego od Umowy z przyczyn, o których mowa w § 7 ust. 2, Wykonawca zapłaci Zamawiającemu karę umowną w wysokości 5% wartości niezrealizowanej części umownej </w:t>
      </w:r>
      <w:hyperlink r:id="rId44" w:history="1">
        <w:r w:rsidRPr="00922084">
          <w:rPr>
            <w:rStyle w:val="Hipercze"/>
            <w:rFonts w:ascii="Georgia" w:hAnsi="Georgia"/>
            <w:color w:val="auto"/>
            <w:lang w:eastAsia="ar-SA"/>
          </w:rPr>
          <w:t>netto</w:t>
        </w:r>
      </w:hyperlink>
      <w:r w:rsidRPr="00922084">
        <w:rPr>
          <w:rFonts w:ascii="Georgia" w:hAnsi="Georgia"/>
          <w:lang w:eastAsia="ar-SA"/>
        </w:rPr>
        <w:t xml:space="preserve">. </w:t>
      </w:r>
    </w:p>
    <w:p w14:paraId="53FB7ED6" w14:textId="77777777" w:rsidR="002B0D80" w:rsidRPr="00922084" w:rsidRDefault="002B0D80" w:rsidP="00651A20">
      <w:pPr>
        <w:pStyle w:val="Akapitzlist"/>
        <w:numPr>
          <w:ilvl w:val="1"/>
          <w:numId w:val="41"/>
        </w:numPr>
        <w:tabs>
          <w:tab w:val="clear" w:pos="1080"/>
          <w:tab w:val="num" w:pos="720"/>
        </w:tabs>
        <w:suppressAutoHyphens/>
        <w:spacing w:line="276" w:lineRule="auto"/>
        <w:ind w:left="567"/>
        <w:jc w:val="both"/>
        <w:rPr>
          <w:rFonts w:ascii="Georgia" w:hAnsi="Georgia"/>
        </w:rPr>
      </w:pPr>
      <w:r w:rsidRPr="00922084">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723DC61C" w14:textId="77777777" w:rsidR="002B0D80" w:rsidRDefault="002B0D80" w:rsidP="00651A20">
      <w:pPr>
        <w:pStyle w:val="Akapitzlist"/>
        <w:numPr>
          <w:ilvl w:val="1"/>
          <w:numId w:val="41"/>
        </w:numPr>
        <w:tabs>
          <w:tab w:val="clear" w:pos="1080"/>
          <w:tab w:val="num" w:pos="720"/>
        </w:tabs>
        <w:suppressAutoHyphens/>
        <w:spacing w:line="276" w:lineRule="auto"/>
        <w:ind w:left="567" w:hanging="283"/>
        <w:jc w:val="both"/>
        <w:rPr>
          <w:rFonts w:ascii="Georgia" w:hAnsi="Georgia" w:cs="Tahoma"/>
          <w:lang w:eastAsia="ar-SA"/>
        </w:rPr>
      </w:pPr>
      <w:r w:rsidRPr="00922084">
        <w:rPr>
          <w:rFonts w:ascii="Georgia" w:hAnsi="Georgia" w:cs="Tahoma"/>
          <w:lang w:eastAsia="ar-SA"/>
        </w:rPr>
        <w:t>Suma naliczonych kar umownych nie przekroczy 10% wartości umowy netto.</w:t>
      </w:r>
    </w:p>
    <w:p w14:paraId="46E60F5E" w14:textId="77777777" w:rsidR="002B0D80" w:rsidRPr="00922084" w:rsidRDefault="002B0D80" w:rsidP="002B0D80">
      <w:pPr>
        <w:pStyle w:val="Akapitzlist"/>
        <w:suppressAutoHyphens/>
        <w:spacing w:line="276" w:lineRule="auto"/>
        <w:ind w:left="567"/>
        <w:rPr>
          <w:rFonts w:ascii="Georgia" w:hAnsi="Georgia" w:cs="Tahoma"/>
          <w:lang w:eastAsia="ar-SA"/>
        </w:rPr>
      </w:pPr>
    </w:p>
    <w:p w14:paraId="02E851E8" w14:textId="77777777" w:rsidR="002B0D80" w:rsidRPr="00B159DF" w:rsidRDefault="002B0D80" w:rsidP="002B0D80">
      <w:pPr>
        <w:pStyle w:val="Akapitzlist"/>
        <w:suppressAutoHyphens/>
        <w:spacing w:after="0" w:line="276" w:lineRule="auto"/>
        <w:ind w:left="567"/>
        <w:jc w:val="center"/>
        <w:rPr>
          <w:rFonts w:ascii="Georgia" w:hAnsi="Georgia" w:cs="Tahoma"/>
          <w:lang w:eastAsia="ar-SA"/>
        </w:rPr>
      </w:pPr>
      <w:r w:rsidRPr="00B159DF">
        <w:rPr>
          <w:rFonts w:ascii="Georgia" w:hAnsi="Georgia" w:cs="Tahoma"/>
          <w:lang w:eastAsia="ar-SA"/>
        </w:rPr>
        <w:t>§ 7</w:t>
      </w:r>
    </w:p>
    <w:p w14:paraId="259AF312"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lastRenderedPageBreak/>
        <w:t>Odstąpienie od umowy</w:t>
      </w:r>
    </w:p>
    <w:p w14:paraId="446BBF73" w14:textId="77777777" w:rsidR="002B0D80" w:rsidRPr="00922084" w:rsidRDefault="002B0D80" w:rsidP="002B0D80">
      <w:pPr>
        <w:tabs>
          <w:tab w:val="left" w:pos="2160"/>
        </w:tabs>
        <w:suppressAutoHyphens/>
        <w:spacing w:line="276" w:lineRule="auto"/>
        <w:jc w:val="both"/>
        <w:rPr>
          <w:rFonts w:ascii="Georgia" w:hAnsi="Georgia" w:cs="Tahoma"/>
          <w:lang w:eastAsia="ar-SA"/>
        </w:rPr>
      </w:pPr>
    </w:p>
    <w:p w14:paraId="749C7B50"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hAnsi="Georgia"/>
        </w:rPr>
        <w:t xml:space="preserve">Zamawiający może odstąpić od umowy w trybie i na zasadach określonych w art. 456 ustawy z dnia 11 września 2019 r. Prawo zamówień publicznych. </w:t>
      </w:r>
    </w:p>
    <w:p w14:paraId="3233926A" w14:textId="77777777" w:rsidR="002B0D80" w:rsidRPr="00922084" w:rsidRDefault="002B0D80" w:rsidP="00651A20">
      <w:pPr>
        <w:pStyle w:val="Akapitzlist"/>
        <w:numPr>
          <w:ilvl w:val="0"/>
          <w:numId w:val="29"/>
        </w:numPr>
        <w:spacing w:after="0" w:line="276" w:lineRule="auto"/>
        <w:jc w:val="both"/>
        <w:rPr>
          <w:rFonts w:ascii="Georgia" w:hAnsi="Georgia"/>
        </w:rPr>
      </w:pPr>
      <w:r w:rsidRPr="00922084">
        <w:rPr>
          <w:rFonts w:ascii="Georgia" w:eastAsia="Garamond" w:hAnsi="Georgia"/>
        </w:rPr>
        <w:t xml:space="preserve">Zamawiający może odstąpić od Umowy w przypadku: </w:t>
      </w:r>
    </w:p>
    <w:p w14:paraId="7F84CB24" w14:textId="77777777" w:rsidR="002B0D80" w:rsidRPr="00922084" w:rsidRDefault="002B0D80" w:rsidP="00651A20">
      <w:pPr>
        <w:pStyle w:val="Akapitzlist"/>
        <w:numPr>
          <w:ilvl w:val="1"/>
          <w:numId w:val="29"/>
        </w:numPr>
        <w:spacing w:after="0" w:line="276" w:lineRule="auto"/>
        <w:ind w:left="709"/>
        <w:jc w:val="both"/>
        <w:rPr>
          <w:rFonts w:ascii="Georgia" w:hAnsi="Georgia"/>
        </w:rPr>
      </w:pPr>
      <w:r w:rsidRPr="00922084">
        <w:rPr>
          <w:rFonts w:ascii="Georgia" w:eastAsia="Garamond" w:hAnsi="Georgia"/>
        </w:rPr>
        <w:t xml:space="preserve">a) </w:t>
      </w:r>
      <w:r w:rsidRPr="00922084">
        <w:rPr>
          <w:rFonts w:ascii="Georgia" w:eastAsia="Garamond" w:hAnsi="Georgia" w:cs="Garamond"/>
        </w:rPr>
        <w:t xml:space="preserve">zwłoki Wykonawcy w dostawie towaru przekraczającej 7 dni, </w:t>
      </w:r>
    </w:p>
    <w:p w14:paraId="24720DBB"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cs="Garamond"/>
        </w:rPr>
        <w:t xml:space="preserve">b) </w:t>
      </w:r>
      <w:r w:rsidRPr="00571168">
        <w:rPr>
          <w:rFonts w:ascii="Georgia" w:eastAsia="Garamond" w:hAnsi="Georgia"/>
        </w:rPr>
        <w:t xml:space="preserve">dwukrotnego nienależytego wykonywania dostaw, </w:t>
      </w:r>
    </w:p>
    <w:p w14:paraId="468576E8" w14:textId="77777777" w:rsidR="002B0D80" w:rsidRPr="00571168" w:rsidRDefault="002B0D80" w:rsidP="00651A20">
      <w:pPr>
        <w:pStyle w:val="Akapitzlist"/>
        <w:numPr>
          <w:ilvl w:val="1"/>
          <w:numId w:val="29"/>
        </w:numPr>
        <w:spacing w:after="0" w:line="276" w:lineRule="auto"/>
        <w:ind w:left="709"/>
        <w:jc w:val="both"/>
        <w:rPr>
          <w:rFonts w:ascii="Georgia" w:hAnsi="Georgia"/>
        </w:rPr>
      </w:pPr>
      <w:r w:rsidRPr="00571168">
        <w:rPr>
          <w:rFonts w:ascii="Georgia" w:eastAsia="Garamond" w:hAnsi="Georgia"/>
        </w:rPr>
        <w:t xml:space="preserve">c) rażącego naruszenia przez Wykonawcę </w:t>
      </w:r>
      <w:r w:rsidR="00AD4D3D" w:rsidRPr="00571168">
        <w:rPr>
          <w:rFonts w:ascii="Georgia" w:eastAsia="Garamond" w:hAnsi="Georgia"/>
        </w:rPr>
        <w:t xml:space="preserve">§ 2 ust. 3, § 2 ust 5, § 2 ust. 13, § 4, § 5 ust. 2-4 </w:t>
      </w:r>
      <w:r w:rsidRPr="00571168">
        <w:rPr>
          <w:rFonts w:ascii="Georgia" w:eastAsia="Garamond" w:hAnsi="Georgia"/>
        </w:rPr>
        <w:t xml:space="preserve">Umowy, </w:t>
      </w:r>
    </w:p>
    <w:p w14:paraId="092F700F" w14:textId="77777777" w:rsidR="002B0D80" w:rsidRPr="00922084" w:rsidRDefault="002B0D80" w:rsidP="00651A20">
      <w:pPr>
        <w:pStyle w:val="Akapitzlist"/>
        <w:widowControl w:val="0"/>
        <w:numPr>
          <w:ilvl w:val="0"/>
          <w:numId w:val="35"/>
        </w:numPr>
        <w:adjustRightInd w:val="0"/>
        <w:spacing w:before="100" w:beforeAutospacing="1" w:after="100" w:afterAutospacing="1" w:line="276" w:lineRule="auto"/>
        <w:ind w:left="709"/>
        <w:contextualSpacing w:val="0"/>
        <w:jc w:val="both"/>
        <w:textAlignment w:val="baseline"/>
        <w:rPr>
          <w:rFonts w:ascii="Georgia" w:hAnsi="Georgia"/>
        </w:rPr>
      </w:pPr>
      <w:r w:rsidRPr="00571168">
        <w:rPr>
          <w:rFonts w:ascii="Georgia" w:eastAsia="Garamond" w:hAnsi="Georgia"/>
        </w:rPr>
        <w:t xml:space="preserve">po uprzednim wezwaniu Wykonawcy </w:t>
      </w:r>
      <w:r w:rsidRPr="00922084">
        <w:rPr>
          <w:rFonts w:ascii="Georgia" w:eastAsia="Garamond" w:hAnsi="Georgia"/>
        </w:rPr>
        <w:t xml:space="preserve">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7BEAB7C0" w14:textId="77777777" w:rsidR="002B0D80" w:rsidRPr="00922084" w:rsidRDefault="002B0D80" w:rsidP="002B0D80">
      <w:pPr>
        <w:pStyle w:val="Tekstpodstawowy"/>
        <w:spacing w:before="240" w:after="240" w:line="276" w:lineRule="auto"/>
        <w:jc w:val="center"/>
        <w:rPr>
          <w:rFonts w:ascii="Georgia" w:hAnsi="Georgia"/>
          <w:sz w:val="22"/>
        </w:rPr>
      </w:pPr>
      <w:r w:rsidRPr="00922084">
        <w:rPr>
          <w:rFonts w:ascii="Georgia" w:hAnsi="Georgia"/>
          <w:sz w:val="22"/>
        </w:rPr>
        <w:t>§ 8. Siła Wyższa</w:t>
      </w:r>
    </w:p>
    <w:p w14:paraId="76984BD0" w14:textId="77777777" w:rsidR="002B0D80" w:rsidRPr="00922084" w:rsidRDefault="002B0D80" w:rsidP="00651A20">
      <w:pPr>
        <w:pStyle w:val="Tekstpodstawowy"/>
        <w:widowControl/>
        <w:numPr>
          <w:ilvl w:val="1"/>
          <w:numId w:val="30"/>
        </w:numPr>
        <w:tabs>
          <w:tab w:val="clear" w:pos="108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Strony nie są odpowiedzialne za naruszenie obowiązków wynikających z Umowy w przypadku, gdy wyłączną przyczyną naruszenia jest działanie siły wyższej.  </w:t>
      </w:r>
    </w:p>
    <w:p w14:paraId="4BA16F8F" w14:textId="77777777" w:rsidR="002B0D80" w:rsidRPr="00922084" w:rsidRDefault="002B0D80" w:rsidP="00651A20">
      <w:pPr>
        <w:pStyle w:val="Tekstpodstawowywcity31"/>
        <w:numPr>
          <w:ilvl w:val="1"/>
          <w:numId w:val="30"/>
        </w:numPr>
        <w:tabs>
          <w:tab w:val="clear" w:pos="1080"/>
          <w:tab w:val="num" w:pos="720"/>
        </w:tabs>
        <w:spacing w:after="0" w:line="276" w:lineRule="auto"/>
        <w:ind w:left="709"/>
        <w:jc w:val="both"/>
        <w:rPr>
          <w:rFonts w:ascii="Georgia" w:hAnsi="Georgia"/>
          <w:sz w:val="22"/>
          <w:szCs w:val="22"/>
        </w:rPr>
      </w:pPr>
      <w:r w:rsidRPr="00922084">
        <w:rPr>
          <w:rFonts w:ascii="Georgia" w:hAnsi="Georgia"/>
          <w:sz w:val="22"/>
          <w:szCs w:val="22"/>
        </w:rPr>
        <w:t xml:space="preserve">Każda ze Stron może powołać się na wystąpienie siły wyższej, jeżeli wykonanie zobowiązań wynikających z zawartej umowy napotyka na trudności niemożliwe do przezwyciężenia, przy czym Strony będą podejmować wszelkie działania zmierzające do zminimalizowania skutków wystąpienia siły wyższej. </w:t>
      </w:r>
    </w:p>
    <w:p w14:paraId="0B41AAAD"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922084">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i eksportu, blokady granic i portów, zaistnienie zjawisk atmosferycznych.  </w:t>
      </w:r>
    </w:p>
    <w:p w14:paraId="713D6DA3"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5CA3E84B"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17137C9C" w14:textId="77777777" w:rsidR="002B0D80" w:rsidRPr="00922084" w:rsidRDefault="002B0D80" w:rsidP="00651A20">
      <w:pPr>
        <w:pStyle w:val="Tekstpodstawowy"/>
        <w:widowControl/>
        <w:numPr>
          <w:ilvl w:val="1"/>
          <w:numId w:val="30"/>
        </w:numPr>
        <w:tabs>
          <w:tab w:val="clear" w:pos="1080"/>
          <w:tab w:val="num" w:pos="720"/>
        </w:tabs>
        <w:suppressAutoHyphens/>
        <w:adjustRightInd/>
        <w:spacing w:after="0" w:line="276" w:lineRule="auto"/>
        <w:ind w:left="709"/>
        <w:textAlignment w:val="auto"/>
        <w:rPr>
          <w:rFonts w:ascii="Georgia" w:hAnsi="Georgia"/>
          <w:sz w:val="22"/>
        </w:rPr>
      </w:pPr>
      <w:r w:rsidRPr="00922084">
        <w:rPr>
          <w:rFonts w:ascii="Georgia" w:hAnsi="Georgia"/>
          <w:sz w:val="22"/>
        </w:rPr>
        <w:t>W</w:t>
      </w:r>
      <w:r w:rsidRPr="00922084">
        <w:rPr>
          <w:rFonts w:ascii="Georgia" w:hAnsi="Georgia" w:cs="Arial"/>
          <w:sz w:val="22"/>
        </w:rPr>
        <w:t xml:space="preserve"> przypadku braku realizacji dostaw lub opóźnienia dostaw, spowodowanych siłą wyższą, Zamawiający odstąpi od naliczania kar umownych.  </w:t>
      </w:r>
    </w:p>
    <w:p w14:paraId="61A02DB5" w14:textId="77777777" w:rsidR="002B0D80" w:rsidRPr="007058C2" w:rsidRDefault="002B0D80" w:rsidP="002B0D80">
      <w:pPr>
        <w:suppressAutoHyphens/>
        <w:spacing w:line="276" w:lineRule="auto"/>
        <w:ind w:left="1080" w:hanging="360"/>
        <w:rPr>
          <w:rFonts w:ascii="Georgia" w:hAnsi="Georgia" w:cs="Tahoma"/>
          <w:lang w:eastAsia="ar-SA"/>
        </w:rPr>
      </w:pPr>
    </w:p>
    <w:p w14:paraId="59066C11"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 9</w:t>
      </w:r>
    </w:p>
    <w:p w14:paraId="666CB6EB" w14:textId="77777777" w:rsidR="002B0D80" w:rsidRPr="00922084" w:rsidRDefault="002B0D80" w:rsidP="002B0D80">
      <w:pPr>
        <w:suppressAutoHyphens/>
        <w:spacing w:line="276" w:lineRule="auto"/>
        <w:ind w:left="283"/>
        <w:jc w:val="center"/>
        <w:rPr>
          <w:rFonts w:ascii="Georgia" w:hAnsi="Georgia" w:cs="Tahoma"/>
          <w:lang w:eastAsia="ar-SA"/>
        </w:rPr>
      </w:pPr>
      <w:r w:rsidRPr="00922084">
        <w:rPr>
          <w:rFonts w:ascii="Georgia" w:hAnsi="Georgia" w:cs="Tahoma"/>
          <w:lang w:eastAsia="ar-SA"/>
        </w:rPr>
        <w:t>Rozstrzyganie sporów</w:t>
      </w:r>
    </w:p>
    <w:p w14:paraId="73B2410A" w14:textId="77777777" w:rsidR="002B0D80" w:rsidRPr="00922084" w:rsidRDefault="002B0D80" w:rsidP="002B0D80">
      <w:pPr>
        <w:suppressAutoHyphens/>
        <w:spacing w:line="276" w:lineRule="auto"/>
        <w:ind w:left="283"/>
        <w:jc w:val="center"/>
        <w:rPr>
          <w:rFonts w:ascii="Georgia" w:hAnsi="Georgia" w:cs="Tahoma"/>
          <w:lang w:eastAsia="ar-SA"/>
        </w:rPr>
      </w:pPr>
    </w:p>
    <w:p w14:paraId="18761D83"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lastRenderedPageBreak/>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0656EE41" w14:textId="77777777" w:rsidR="002B0D80" w:rsidRPr="00922084" w:rsidRDefault="002B0D80" w:rsidP="002B0D80">
      <w:pPr>
        <w:pStyle w:val="Tekstpodstawowywcity2"/>
        <w:spacing w:after="0" w:line="276" w:lineRule="auto"/>
        <w:ind w:left="142"/>
        <w:jc w:val="both"/>
        <w:rPr>
          <w:rFonts w:ascii="Georgia" w:hAnsi="Georgia"/>
        </w:rPr>
      </w:pPr>
      <w:r w:rsidRPr="00922084">
        <w:rPr>
          <w:rFonts w:ascii="Georgia" w:hAnsi="Georgia"/>
        </w:rPr>
        <w:t>Przez polubowne rozstrzyganie sporu rozumie się wezwanie przez jedną ze stron, skierowane do strony drugiej do rozstrzygnięcia sporu w terminie nie dłuższym niż 7 dni.</w:t>
      </w:r>
    </w:p>
    <w:p w14:paraId="4FFEE7EA" w14:textId="77777777" w:rsidR="002B0D80" w:rsidRPr="00922084" w:rsidRDefault="002B0D80" w:rsidP="002B0D80">
      <w:pPr>
        <w:suppressAutoHyphens/>
        <w:spacing w:line="276" w:lineRule="auto"/>
        <w:jc w:val="both"/>
        <w:rPr>
          <w:rFonts w:ascii="Georgia" w:hAnsi="Georgia" w:cs="Tahoma"/>
          <w:lang w:eastAsia="ar-SA"/>
        </w:rPr>
      </w:pPr>
    </w:p>
    <w:p w14:paraId="0113CD9C"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 10</w:t>
      </w:r>
    </w:p>
    <w:p w14:paraId="6FC385BA" w14:textId="77777777" w:rsidR="002B0D80" w:rsidRPr="00922084" w:rsidRDefault="002B0D80" w:rsidP="002B0D80">
      <w:pPr>
        <w:suppressAutoHyphens/>
        <w:spacing w:line="276" w:lineRule="auto"/>
        <w:jc w:val="center"/>
        <w:rPr>
          <w:rFonts w:ascii="Georgia" w:hAnsi="Georgia" w:cs="Tahoma"/>
          <w:lang w:eastAsia="ar-SA"/>
        </w:rPr>
      </w:pPr>
      <w:r w:rsidRPr="00922084">
        <w:rPr>
          <w:rFonts w:ascii="Georgia" w:hAnsi="Georgia" w:cs="Tahoma"/>
          <w:lang w:eastAsia="ar-SA"/>
        </w:rPr>
        <w:t>Zmiany w umowie</w:t>
      </w:r>
    </w:p>
    <w:p w14:paraId="3AEE2948" w14:textId="77777777" w:rsidR="002B0D80" w:rsidRPr="00922084" w:rsidRDefault="002B0D80" w:rsidP="002B0D80">
      <w:pPr>
        <w:suppressAutoHyphens/>
        <w:spacing w:line="276" w:lineRule="auto"/>
        <w:ind w:left="283"/>
        <w:jc w:val="center"/>
        <w:rPr>
          <w:rFonts w:ascii="Georgia" w:hAnsi="Georgia" w:cs="Tahoma"/>
          <w:lang w:eastAsia="ar-SA"/>
        </w:rPr>
      </w:pPr>
    </w:p>
    <w:p w14:paraId="5DB28626" w14:textId="77777777" w:rsidR="002B0D80" w:rsidRPr="0094282E" w:rsidRDefault="002B0D80" w:rsidP="002B0D80">
      <w:pPr>
        <w:spacing w:line="276" w:lineRule="auto"/>
        <w:jc w:val="both"/>
        <w:rPr>
          <w:rFonts w:ascii="Georgia" w:eastAsia="Batang" w:hAnsi="Georgia" w:cs="Tahoma"/>
        </w:rPr>
      </w:pPr>
      <w:r w:rsidRPr="0094282E">
        <w:rPr>
          <w:rFonts w:ascii="Georgia" w:eastAsia="Batang" w:hAnsi="Georgia" w:cs="Tahoma"/>
        </w:rPr>
        <w:t>Zamawiający przewiduje możliwość dokonania zmiany w zawartej umowie w następujących sytuacjach:</w:t>
      </w:r>
    </w:p>
    <w:p w14:paraId="24D1353A"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 xml:space="preserve">wprowadzenia do obrotu, w miejsce wyrobu będącego przedmiotem niniejszej umowy, wyrobu innowacyjnego pod względem jakości i parametrów </w:t>
      </w:r>
      <w:proofErr w:type="spellStart"/>
      <w:r w:rsidRPr="0094282E">
        <w:rPr>
          <w:rFonts w:ascii="Georgia" w:eastAsia="Batang" w:hAnsi="Georgia" w:cs="Tahoma"/>
        </w:rPr>
        <w:t>medyczno</w:t>
      </w:r>
      <w:proofErr w:type="spellEnd"/>
      <w:r w:rsidRPr="0094282E">
        <w:rPr>
          <w:rFonts w:ascii="Georgia" w:eastAsia="Batang" w:hAnsi="Georgia" w:cs="Tahoma"/>
        </w:rPr>
        <w:t>/użytkowych, spełniającego minimalne parametry wskazane w załączniku nr 1 do niniejszej umowy, pod warunkiem zachowania ceny jednostkowej na poziomie nie wyższym, niż wyrób objęty niniejszą umową. Ewentualna zmiana wyrobu może być dokonana decyzją Zamawiającego na pisemny, uzasadniony wniosek Wykonawcy, poprzez zawarcie pisemnego aneksu do umowy, w którym dotychczasowy wyrób zostanie wykreślony i zastąpiony nowym wyrobem,</w:t>
      </w:r>
    </w:p>
    <w:p w14:paraId="08F3A83F"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wycofania wyrobu objętego niniejszą umową z produkcji lub obrotu przez jego producenta. Ewentualna zmiana wyrobu może być dokonana decyzją Zamawiającego na pisemny, uzasadniony wniosek Wykonawcy zawierający oświadczenie producenta o wycofaniu wyrobu z produkcji lub obrotu, poprzez zawarcie pisemnego aneksu, mocą którego nastąpi wykreślenie z umowy wyrobu wycofanego z produkcji lub obrotu i zastąpienie go wyrobem zamiennym o nie gorszych niż minimalne parametrach wyrobu wycofanego z produkcji lub obrotu a określone w załączniku nr 1 do niniejszej umowy,</w:t>
      </w:r>
    </w:p>
    <w:p w14:paraId="068A38E1" w14:textId="77777777" w:rsidR="002B0D80" w:rsidRPr="0094282E" w:rsidRDefault="002B0D80" w:rsidP="00651A20">
      <w:pPr>
        <w:numPr>
          <w:ilvl w:val="0"/>
          <w:numId w:val="42"/>
        </w:numPr>
        <w:tabs>
          <w:tab w:val="clear" w:pos="720"/>
          <w:tab w:val="num" w:pos="1134"/>
        </w:tabs>
        <w:spacing w:line="276" w:lineRule="auto"/>
        <w:ind w:left="993"/>
        <w:jc w:val="both"/>
        <w:rPr>
          <w:rFonts w:ascii="Georgia" w:eastAsia="Batang" w:hAnsi="Georgia" w:cs="Tahoma"/>
        </w:rPr>
      </w:pPr>
      <w:r w:rsidRPr="0094282E">
        <w:rPr>
          <w:rFonts w:ascii="Georgia" w:eastAsia="Batang" w:hAnsi="Georgia" w:cs="Tahoma"/>
        </w:rPr>
        <w:t>zmiany polegającej na zamianie jeszcze niewykorzystanego asortymentu, przewidzianego niniejszą umową, na inny asortyment z tej umowy, który został już wykorzystany, z zastrzeżeniem, iż całkowita wartość brutto umowy nie może ulec zmianie. Zmiana nastąpi w formie jednostronnej decyzji Zamawiającego jako pisemny aneks do umowy pod rygorem nieważności, mocą którego nastąpi wykreślenie z umowy ilości wyrobu niewykorzystanego i dopisaniem ilości wyrobu już wykorzystanego,</w:t>
      </w:r>
    </w:p>
    <w:p w14:paraId="7FB4C7DB" w14:textId="7EDE051D" w:rsidR="002B0D80" w:rsidRPr="001A4FE0" w:rsidRDefault="002B0D80" w:rsidP="00651A20">
      <w:pPr>
        <w:numPr>
          <w:ilvl w:val="0"/>
          <w:numId w:val="42"/>
        </w:numPr>
        <w:tabs>
          <w:tab w:val="clear" w:pos="720"/>
          <w:tab w:val="num" w:pos="993"/>
        </w:tabs>
        <w:spacing w:line="276" w:lineRule="auto"/>
        <w:ind w:left="993" w:hanging="284"/>
        <w:jc w:val="both"/>
        <w:rPr>
          <w:rFonts w:ascii="Georgia" w:eastAsia="Batang" w:hAnsi="Georgia" w:cs="Tahoma"/>
          <w:color w:val="FF0000"/>
        </w:rPr>
      </w:pPr>
      <w:r w:rsidRPr="001A4FE0">
        <w:rPr>
          <w:rFonts w:ascii="Georgia" w:eastAsia="Batang" w:hAnsi="Georgia" w:cs="Tahoma"/>
          <w:color w:val="FF0000"/>
        </w:rPr>
        <w:t xml:space="preserve">w przypadku niewyczerpania całości asortymentu określonego w załączniku nr 1 do niniejszej umowy w okresie, na jaki umowa ta została zawarta, okres ten może ulec przedłużeniu o czas określony, nie dłuższy jednak niż </w:t>
      </w:r>
      <w:r w:rsidR="00910AA9" w:rsidRPr="001A4FE0">
        <w:rPr>
          <w:rFonts w:ascii="Georgia" w:eastAsia="Batang" w:hAnsi="Georgia" w:cs="Tahoma"/>
          <w:color w:val="FF0000"/>
        </w:rPr>
        <w:t>1 rok</w:t>
      </w:r>
      <w:r w:rsidRPr="001A4FE0">
        <w:rPr>
          <w:rFonts w:ascii="Georgia" w:eastAsia="Batang" w:hAnsi="Georgia" w:cs="Tahoma"/>
          <w:color w:val="FF0000"/>
        </w:rPr>
        <w:t xml:space="preserve">. </w:t>
      </w:r>
      <w:r w:rsidR="001A4FE0" w:rsidRPr="001A4FE0">
        <w:rPr>
          <w:rFonts w:ascii="Georgia" w:eastAsia="Times New Roman" w:hAnsi="Georgia"/>
          <w:color w:val="FF0000"/>
        </w:rPr>
        <w:t>Przedłużenie umowy wymaga zgody obu stron</w:t>
      </w:r>
      <w:r w:rsidR="001A4FE0">
        <w:rPr>
          <w:rFonts w:ascii="Georgia" w:eastAsia="Times New Roman" w:hAnsi="Georgia"/>
          <w:color w:val="FF0000"/>
        </w:rPr>
        <w:t xml:space="preserve">. </w:t>
      </w:r>
      <w:bookmarkStart w:id="7" w:name="_GoBack"/>
      <w:bookmarkEnd w:id="7"/>
    </w:p>
    <w:p w14:paraId="55641EA2" w14:textId="77777777" w:rsidR="002B0D80" w:rsidRDefault="002B0D80" w:rsidP="00651A20">
      <w:pPr>
        <w:numPr>
          <w:ilvl w:val="0"/>
          <w:numId w:val="42"/>
        </w:numPr>
        <w:tabs>
          <w:tab w:val="clear" w:pos="720"/>
          <w:tab w:val="num" w:pos="993"/>
        </w:tabs>
        <w:spacing w:line="276" w:lineRule="auto"/>
        <w:ind w:left="993" w:hanging="284"/>
        <w:jc w:val="both"/>
        <w:rPr>
          <w:rFonts w:ascii="Georgia" w:eastAsia="Batang" w:hAnsi="Georgia" w:cs="Tahoma"/>
        </w:rPr>
      </w:pPr>
      <w:r w:rsidRPr="00E7161B">
        <w:rPr>
          <w:rFonts w:ascii="Georgia" w:eastAsia="Batang" w:hAnsi="Georgia" w:cs="Tahoma"/>
        </w:rPr>
        <w:t xml:space="preserve">w przypadku zmiany numeru katalogowego produktu lub sposobu konfekcjonowania produktu, pod warunkiem zachowania ceny jednostkowej na poziomie </w:t>
      </w:r>
      <w:r w:rsidRPr="00922084">
        <w:rPr>
          <w:rFonts w:ascii="Georgia" w:eastAsia="Batang" w:hAnsi="Georgia" w:cs="Tahoma"/>
        </w:rPr>
        <w:t xml:space="preserve">nie wyższym, niż wyrób objęty niniejszą umową. </w:t>
      </w:r>
    </w:p>
    <w:p w14:paraId="7CF81346" w14:textId="77777777" w:rsidR="00AA61B1" w:rsidRPr="00E858EC" w:rsidRDefault="00AA61B1" w:rsidP="00AA61B1">
      <w:pPr>
        <w:numPr>
          <w:ilvl w:val="0"/>
          <w:numId w:val="42"/>
        </w:numPr>
        <w:tabs>
          <w:tab w:val="clear" w:pos="720"/>
          <w:tab w:val="num" w:pos="993"/>
        </w:tabs>
        <w:spacing w:line="276" w:lineRule="auto"/>
        <w:ind w:left="993" w:hanging="284"/>
        <w:jc w:val="both"/>
        <w:rPr>
          <w:rFonts w:ascii="Georgia" w:eastAsia="Batang" w:hAnsi="Georgia" w:cs="Tahoma"/>
        </w:rPr>
      </w:pPr>
      <w:bookmarkStart w:id="8" w:name="_Hlk106870802"/>
      <w:r w:rsidRPr="00E858EC">
        <w:rPr>
          <w:rFonts w:ascii="Georgia" w:hAnsi="Georgia"/>
        </w:rPr>
        <w:t xml:space="preserve">W przypadku zmiany stawki podatku VAT na wyroby będące przedmiotem zamówienia, cena ulegnie zmianie z dniem wejścia w życie aktu prawnego określającego zmianę stawki VAT, z zastrzeżeniem, że zmianie ulegnie wówczas wyłącznie cena brutto, cena </w:t>
      </w:r>
      <w:r w:rsidRPr="00E858EC">
        <w:rPr>
          <w:rFonts w:ascii="Georgia" w:hAnsi="Georgia"/>
        </w:rPr>
        <w:lastRenderedPageBreak/>
        <w:t>netto pozostanie bez zmian. Zmiana umowy w tym przypadku nastąpi automatycznie i nie wymaga formy aneksu.</w:t>
      </w:r>
    </w:p>
    <w:bookmarkEnd w:id="8"/>
    <w:p w14:paraId="5408703F" w14:textId="77777777" w:rsidR="00AA61B1" w:rsidRPr="00E858EC" w:rsidRDefault="00AA61B1" w:rsidP="00AA61B1">
      <w:pPr>
        <w:spacing w:line="276" w:lineRule="auto"/>
        <w:ind w:left="709"/>
        <w:jc w:val="both"/>
        <w:rPr>
          <w:rFonts w:ascii="Georgia" w:eastAsia="Batang" w:hAnsi="Georgia" w:cs="Tahoma"/>
        </w:rPr>
      </w:pPr>
    </w:p>
    <w:p w14:paraId="62C6F8A0" w14:textId="77777777" w:rsidR="002B0D80" w:rsidRPr="00E858EC" w:rsidRDefault="002B0D80" w:rsidP="002B0D80">
      <w:pPr>
        <w:suppressAutoHyphens/>
        <w:spacing w:line="276" w:lineRule="auto"/>
        <w:ind w:left="3540" w:firstLine="708"/>
        <w:rPr>
          <w:rFonts w:ascii="Georgia" w:hAnsi="Georgia" w:cs="Tahoma"/>
          <w:lang w:eastAsia="ar-SA"/>
        </w:rPr>
      </w:pPr>
      <w:r w:rsidRPr="00E858EC">
        <w:rPr>
          <w:rFonts w:ascii="Georgia" w:hAnsi="Georgia" w:cs="Tahoma"/>
          <w:lang w:eastAsia="ar-SA"/>
        </w:rPr>
        <w:t>§ 11</w:t>
      </w:r>
    </w:p>
    <w:p w14:paraId="063D06DE" w14:textId="77777777" w:rsidR="002B0D80" w:rsidRPr="00E858EC" w:rsidRDefault="002B0D80" w:rsidP="002B0D80">
      <w:pPr>
        <w:suppressAutoHyphens/>
        <w:spacing w:line="276" w:lineRule="auto"/>
        <w:ind w:left="283"/>
        <w:jc w:val="center"/>
        <w:rPr>
          <w:rFonts w:ascii="Georgia" w:hAnsi="Georgia" w:cs="Tahoma"/>
          <w:lang w:eastAsia="ar-SA"/>
        </w:rPr>
      </w:pPr>
      <w:r w:rsidRPr="00E858EC">
        <w:rPr>
          <w:rFonts w:ascii="Georgia" w:hAnsi="Georgia" w:cs="Tahoma"/>
          <w:lang w:eastAsia="ar-SA"/>
        </w:rPr>
        <w:t>Postanowienia końcowe</w:t>
      </w:r>
    </w:p>
    <w:p w14:paraId="6E3D25F9" w14:textId="77777777" w:rsidR="002B0D80" w:rsidRPr="00E858EC" w:rsidRDefault="002B0D80" w:rsidP="002B0D80">
      <w:pPr>
        <w:suppressAutoHyphens/>
        <w:spacing w:line="276" w:lineRule="auto"/>
        <w:ind w:left="283"/>
        <w:jc w:val="center"/>
        <w:rPr>
          <w:rFonts w:ascii="Georgia" w:hAnsi="Georgia" w:cs="Tahoma"/>
          <w:lang w:eastAsia="ar-SA"/>
        </w:rPr>
      </w:pPr>
    </w:p>
    <w:p w14:paraId="3AE6AB8E"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 sprawach nieuregulowanych niniejszą Umową mają zastosowanie przepisy ustawy Prawo zamówień publicznych oraz przepisy Kodeksu cywilnego.</w:t>
      </w:r>
    </w:p>
    <w:p w14:paraId="3E504838" w14:textId="77777777" w:rsidR="002B0D80" w:rsidRPr="00E858EC"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Wszelkie zmiany lub uzupełnienia niniejszej Umowy wymagają formy p</w:t>
      </w:r>
      <w:r w:rsidR="00AA61B1" w:rsidRPr="00E858EC">
        <w:rPr>
          <w:rFonts w:ascii="Georgia" w:hAnsi="Georgia" w:cs="Tahoma"/>
          <w:lang w:eastAsia="ar-SA"/>
        </w:rPr>
        <w:t xml:space="preserve">isemnej pod rygorem nieważności z zastrzeżeniem </w:t>
      </w:r>
      <w:r w:rsidR="00AA61B1" w:rsidRPr="00E858EC">
        <w:rPr>
          <w:rFonts w:ascii="Calibri" w:hAnsi="Calibri" w:cs="Calibri"/>
          <w:lang w:eastAsia="ar-SA"/>
        </w:rPr>
        <w:t>§</w:t>
      </w:r>
      <w:r w:rsidR="00AA61B1" w:rsidRPr="00E858EC">
        <w:rPr>
          <w:rFonts w:ascii="Georgia" w:hAnsi="Georgia" w:cs="Tahoma"/>
          <w:lang w:eastAsia="ar-SA"/>
        </w:rPr>
        <w:t xml:space="preserve"> 10 pkt f).</w:t>
      </w:r>
    </w:p>
    <w:p w14:paraId="28EF59D2" w14:textId="77777777" w:rsidR="002B0D80" w:rsidRPr="00922084" w:rsidRDefault="002B0D80" w:rsidP="00651A20">
      <w:pPr>
        <w:pStyle w:val="Akapitzlist"/>
        <w:numPr>
          <w:ilvl w:val="0"/>
          <w:numId w:val="43"/>
        </w:numPr>
        <w:suppressAutoHyphens/>
        <w:spacing w:line="276" w:lineRule="auto"/>
        <w:ind w:left="567"/>
        <w:jc w:val="both"/>
        <w:rPr>
          <w:rFonts w:ascii="Georgia" w:hAnsi="Georgia" w:cs="Tahoma"/>
          <w:lang w:eastAsia="ar-SA"/>
        </w:rPr>
      </w:pPr>
      <w:r w:rsidRPr="00E858EC">
        <w:rPr>
          <w:rFonts w:ascii="Georgia" w:hAnsi="Georgia" w:cs="Tahoma"/>
          <w:lang w:eastAsia="ar-SA"/>
        </w:rPr>
        <w:t xml:space="preserve">Niniejsza Umowa została sporządzona w 2 jednobrzmiących </w:t>
      </w:r>
      <w:r w:rsidRPr="00922084">
        <w:rPr>
          <w:rFonts w:ascii="Georgia" w:hAnsi="Georgia" w:cs="Tahoma"/>
          <w:lang w:eastAsia="ar-SA"/>
        </w:rPr>
        <w:t>egzemplarzach, po jednym dla każdej ze Stron.</w:t>
      </w:r>
    </w:p>
    <w:p w14:paraId="0155A017" w14:textId="77777777" w:rsidR="002B0D80" w:rsidRPr="00922084" w:rsidRDefault="002B0D80" w:rsidP="002B0D80">
      <w:pPr>
        <w:suppressAutoHyphens/>
        <w:spacing w:line="276" w:lineRule="auto"/>
        <w:ind w:left="283"/>
        <w:jc w:val="both"/>
        <w:rPr>
          <w:rFonts w:ascii="Georgia" w:hAnsi="Georgia" w:cs="Tahoma"/>
          <w:lang w:eastAsia="ar-SA"/>
        </w:rPr>
      </w:pPr>
    </w:p>
    <w:p w14:paraId="4CEB3AD1" w14:textId="77777777" w:rsidR="00E92839" w:rsidRDefault="002B0D80" w:rsidP="00E858EC">
      <w:pPr>
        <w:suppressAutoHyphens/>
        <w:spacing w:line="276" w:lineRule="auto"/>
        <w:rPr>
          <w:rFonts w:ascii="Georgia" w:hAnsi="Georgia"/>
          <w:lang w:eastAsia="ar-SA"/>
        </w:rPr>
      </w:pPr>
      <w:r w:rsidRPr="00922084">
        <w:rPr>
          <w:rFonts w:ascii="Georgia" w:hAnsi="Georgia"/>
          <w:lang w:eastAsia="ar-SA"/>
        </w:rPr>
        <w:t xml:space="preserve">                   Wykonawca</w:t>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r>
      <w:r w:rsidRPr="00922084">
        <w:rPr>
          <w:rFonts w:ascii="Georgia" w:hAnsi="Georgia"/>
          <w:lang w:eastAsia="ar-SA"/>
        </w:rPr>
        <w:tab/>
        <w:t>Zamawiający</w:t>
      </w:r>
    </w:p>
    <w:p w14:paraId="773C410F" w14:textId="77777777" w:rsidR="00E858EC" w:rsidRPr="00E858EC" w:rsidRDefault="00E858EC" w:rsidP="00E858EC">
      <w:pPr>
        <w:suppressAutoHyphens/>
        <w:spacing w:line="276" w:lineRule="auto"/>
        <w:rPr>
          <w:rFonts w:ascii="Georgia" w:hAnsi="Georgia"/>
          <w:lang w:eastAsia="ar-SA"/>
        </w:rPr>
      </w:pPr>
    </w:p>
    <w:p w14:paraId="5D98DFA6" w14:textId="77777777" w:rsidR="009578AC" w:rsidRDefault="009578AC" w:rsidP="000E62E0">
      <w:pPr>
        <w:rPr>
          <w:rFonts w:ascii="Cambria" w:eastAsia="Cambria" w:hAnsi="Cambria" w:cs="Cambria"/>
          <w:color w:val="FF0000"/>
        </w:rPr>
      </w:pPr>
    </w:p>
    <w:p w14:paraId="4CC8BF3E" w14:textId="77777777"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4C5D827E" w14:textId="77777777" w:rsidR="000E62E0" w:rsidRPr="00B608F1" w:rsidRDefault="000E62E0" w:rsidP="000E62E0">
      <w:pPr>
        <w:rPr>
          <w:bCs/>
        </w:rPr>
      </w:pPr>
    </w:p>
    <w:p w14:paraId="3A63F4DD" w14:textId="77777777" w:rsidR="000E62E0" w:rsidRPr="00B608F1" w:rsidRDefault="000E62E0" w:rsidP="000E62E0">
      <w:pPr>
        <w:ind w:left="2832" w:firstLine="708"/>
        <w:rPr>
          <w:b/>
          <w:bCs/>
        </w:rPr>
      </w:pPr>
      <w:r w:rsidRPr="00B608F1">
        <w:rPr>
          <w:b/>
          <w:bCs/>
        </w:rPr>
        <w:t xml:space="preserve"> OŚWIADCZENIE </w:t>
      </w:r>
    </w:p>
    <w:p w14:paraId="27B59B01" w14:textId="77777777" w:rsidR="000E62E0" w:rsidRPr="00B608F1" w:rsidRDefault="000E62E0" w:rsidP="000E62E0">
      <w:pPr>
        <w:ind w:left="2832" w:firstLine="708"/>
        <w:rPr>
          <w:bCs/>
        </w:rPr>
      </w:pPr>
    </w:p>
    <w:p w14:paraId="7D082B3C"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3D6F8DA4" w14:textId="77777777" w:rsidR="000E62E0" w:rsidRPr="005979B2" w:rsidRDefault="000E62E0" w:rsidP="000E62E0">
      <w:pPr>
        <w:jc w:val="both"/>
      </w:pPr>
    </w:p>
    <w:p w14:paraId="7B999555" w14:textId="77777777" w:rsidR="000E62E0" w:rsidRPr="005979B2" w:rsidRDefault="000E62E0" w:rsidP="000E62E0">
      <w:pPr>
        <w:ind w:right="-1"/>
        <w:jc w:val="both"/>
      </w:pPr>
      <w:r w:rsidRPr="005979B2">
        <w:t xml:space="preserve">Dotyczy postępowania o zamówienie publiczne prowadzone w trybie i na zasadach określonych w </w:t>
      </w:r>
    </w:p>
    <w:p w14:paraId="4E02C607" w14:textId="77777777" w:rsidR="000E62E0" w:rsidRPr="000E62E0" w:rsidRDefault="000E62E0" w:rsidP="000E62E0">
      <w:pPr>
        <w:ind w:right="-1"/>
        <w:jc w:val="both"/>
        <w:rPr>
          <w:b/>
        </w:rPr>
      </w:pPr>
      <w:r w:rsidRPr="005979B2">
        <w:t xml:space="preserve">ustawie z dnia </w:t>
      </w:r>
      <w:r w:rsidR="00B55B43">
        <w:t>11 września 2019</w:t>
      </w:r>
      <w:r w:rsidRPr="005979B2">
        <w:t xml:space="preserve"> r. Prawo zamówień publicznych o sygnaturze: </w:t>
      </w:r>
      <w:r>
        <w:rPr>
          <w:b/>
        </w:rPr>
        <w:t xml:space="preserve">PN </w:t>
      </w:r>
      <w:r w:rsidR="00E858EC">
        <w:rPr>
          <w:b/>
        </w:rPr>
        <w:t>56</w:t>
      </w:r>
      <w:r w:rsidR="00B55B43">
        <w:rPr>
          <w:b/>
        </w:rPr>
        <w:t>/2022</w:t>
      </w:r>
      <w:r>
        <w:rPr>
          <w:b/>
        </w:rPr>
        <w:t xml:space="preserve"> na: dostawę</w:t>
      </w:r>
      <w:r w:rsidRPr="005979B2">
        <w:rPr>
          <w:b/>
        </w:rPr>
        <w:t xml:space="preserve"> pn. </w:t>
      </w:r>
      <w:r>
        <w:rPr>
          <w:rFonts w:cs="Arial"/>
          <w:b/>
        </w:rPr>
        <w:t xml:space="preserve">Dostawa </w:t>
      </w:r>
      <w:r w:rsidR="001D37C4">
        <w:rPr>
          <w:rFonts w:cs="Arial"/>
          <w:b/>
        </w:rPr>
        <w:t>wyrobów medycznych (</w:t>
      </w:r>
      <w:r w:rsidR="00E858EC">
        <w:rPr>
          <w:rFonts w:cs="Arial"/>
          <w:b/>
        </w:rPr>
        <w:t>anestezjologicznych</w:t>
      </w:r>
      <w:r w:rsidR="001D37C4">
        <w:rPr>
          <w:rFonts w:cs="Arial"/>
          <w:b/>
        </w:rPr>
        <w:t xml:space="preserve">) </w:t>
      </w:r>
      <w:r>
        <w:rPr>
          <w:rFonts w:cs="Arial"/>
          <w:b/>
        </w:rPr>
        <w:t xml:space="preserve"> </w:t>
      </w:r>
      <w:r w:rsidR="00571168">
        <w:rPr>
          <w:rFonts w:cs="Arial"/>
          <w:b/>
        </w:rPr>
        <w:t xml:space="preserve">dla Mazowieckiego Centrum Rehabilitacji „STOCER” Sp. z o.o. </w:t>
      </w:r>
    </w:p>
    <w:p w14:paraId="5B73E6F6" w14:textId="77777777" w:rsidR="000E62E0" w:rsidRPr="00B608F1" w:rsidRDefault="000E62E0" w:rsidP="000E62E0"/>
    <w:p w14:paraId="08706534"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AE73CB4"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410A3CC"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3D68C438" w14:textId="77777777" w:rsidR="000E62E0" w:rsidRPr="00B608F1" w:rsidRDefault="000E62E0" w:rsidP="000E62E0"/>
    <w:p w14:paraId="773C5C9A" w14:textId="77777777" w:rsidR="000E62E0" w:rsidRPr="00B608F1" w:rsidRDefault="000E62E0" w:rsidP="000E62E0"/>
    <w:p w14:paraId="61B96BFD" w14:textId="77777777" w:rsidR="000E62E0" w:rsidRPr="00B608F1" w:rsidRDefault="000E62E0" w:rsidP="00651A20">
      <w:pPr>
        <w:numPr>
          <w:ilvl w:val="0"/>
          <w:numId w:val="31"/>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2170C66B" w14:textId="77777777" w:rsidR="000E62E0" w:rsidRPr="00B608F1" w:rsidRDefault="000E62E0" w:rsidP="000E62E0">
      <w:pPr>
        <w:ind w:left="360"/>
        <w:jc w:val="both"/>
      </w:pPr>
    </w:p>
    <w:p w14:paraId="7E78B3DC" w14:textId="77777777" w:rsidR="000E62E0" w:rsidRPr="00B608F1" w:rsidRDefault="000E62E0" w:rsidP="00651A20">
      <w:pPr>
        <w:numPr>
          <w:ilvl w:val="0"/>
          <w:numId w:val="31"/>
        </w:numPr>
        <w:suppressAutoHyphens/>
        <w:spacing w:after="0" w:line="240" w:lineRule="auto"/>
        <w:jc w:val="both"/>
      </w:pPr>
      <w:r w:rsidRPr="00B608F1">
        <w:lastRenderedPageBreak/>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7798F994" w14:textId="77777777" w:rsidR="000E62E0" w:rsidRPr="00B608F1" w:rsidRDefault="000E62E0" w:rsidP="000E62E0">
      <w:pPr>
        <w:suppressAutoHyphens/>
        <w:ind w:left="360"/>
        <w:jc w:val="both"/>
      </w:pPr>
    </w:p>
    <w:p w14:paraId="42AB89F1" w14:textId="77777777" w:rsidR="000E62E0" w:rsidRPr="00B608F1" w:rsidRDefault="000E62E0" w:rsidP="00651A20">
      <w:pPr>
        <w:numPr>
          <w:ilvl w:val="0"/>
          <w:numId w:val="31"/>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49D7C109"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751551FB" w14:textId="77777777" w:rsidR="000E62E0" w:rsidRPr="00B608F1" w:rsidRDefault="000E62E0" w:rsidP="000E62E0">
      <w:pPr>
        <w:ind w:left="360"/>
        <w:jc w:val="both"/>
      </w:pPr>
    </w:p>
    <w:p w14:paraId="4DF6F09C"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15797634" w14:textId="77777777" w:rsidR="000E62E0" w:rsidRPr="00B608F1" w:rsidRDefault="000E62E0" w:rsidP="000E62E0">
      <w:pPr>
        <w:pStyle w:val="Standard"/>
        <w:ind w:firstLine="708"/>
        <w:jc w:val="both"/>
        <w:rPr>
          <w:rFonts w:ascii="Times New Roman" w:hAnsi="Times New Roman"/>
          <w:sz w:val="22"/>
          <w:szCs w:val="22"/>
        </w:rPr>
      </w:pPr>
    </w:p>
    <w:p w14:paraId="6FB86116" w14:textId="77777777" w:rsidR="000E62E0" w:rsidRPr="00B608F1" w:rsidRDefault="000E62E0" w:rsidP="000E62E0">
      <w:pPr>
        <w:pStyle w:val="Standard"/>
        <w:ind w:firstLine="708"/>
        <w:jc w:val="both"/>
        <w:rPr>
          <w:rFonts w:ascii="Times New Roman" w:hAnsi="Times New Roman"/>
          <w:sz w:val="22"/>
          <w:szCs w:val="22"/>
        </w:rPr>
      </w:pPr>
    </w:p>
    <w:p w14:paraId="0F716BAD" w14:textId="77777777" w:rsidR="000E62E0" w:rsidRPr="00B608F1" w:rsidRDefault="000E62E0" w:rsidP="000E62E0">
      <w:pPr>
        <w:pStyle w:val="Standard"/>
        <w:ind w:firstLine="708"/>
        <w:jc w:val="both"/>
        <w:rPr>
          <w:rFonts w:ascii="Times New Roman" w:hAnsi="Times New Roman"/>
          <w:sz w:val="22"/>
          <w:szCs w:val="22"/>
        </w:rPr>
      </w:pPr>
    </w:p>
    <w:p w14:paraId="0D3C87DE"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66351614" w14:textId="77777777" w:rsidR="000E62E0" w:rsidRPr="00B608F1" w:rsidRDefault="000E62E0" w:rsidP="000E62E0">
      <w:pPr>
        <w:pStyle w:val="Standard"/>
        <w:ind w:left="4860"/>
        <w:jc w:val="both"/>
        <w:rPr>
          <w:rFonts w:ascii="Times New Roman" w:hAnsi="Times New Roman"/>
          <w:sz w:val="22"/>
          <w:szCs w:val="22"/>
        </w:rPr>
      </w:pPr>
    </w:p>
    <w:p w14:paraId="1D9CF394"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29394757"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5728E87" w14:textId="77777777" w:rsidR="000E62E0" w:rsidRPr="00B608F1" w:rsidRDefault="000E62E0" w:rsidP="000E62E0">
      <w:pPr>
        <w:rPr>
          <w:i/>
        </w:rPr>
      </w:pPr>
      <w:r w:rsidRPr="00B608F1">
        <w:rPr>
          <w:i/>
        </w:rPr>
        <w:t>*  - wypełnia Wykonawca</w:t>
      </w:r>
    </w:p>
    <w:p w14:paraId="66D2942D" w14:textId="77777777" w:rsidR="00C9311B" w:rsidRPr="000E62E0" w:rsidRDefault="000E62E0" w:rsidP="000E62E0">
      <w:pPr>
        <w:rPr>
          <w:i/>
        </w:rPr>
      </w:pPr>
      <w:r w:rsidRPr="00B608F1">
        <w:rPr>
          <w:i/>
        </w:rPr>
        <w:t>** - niepotrzebne skreślić</w:t>
      </w:r>
    </w:p>
    <w:p w14:paraId="378B78F6"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7CAC3D72" w14:textId="77777777" w:rsidR="00C92A06" w:rsidRPr="00CC061F" w:rsidRDefault="00C92A06" w:rsidP="00C92A06">
      <w:pPr>
        <w:pBdr>
          <w:top w:val="nil"/>
          <w:left w:val="nil"/>
          <w:bottom w:val="nil"/>
          <w:right w:val="nil"/>
          <w:between w:val="nil"/>
        </w:pBdr>
        <w:rPr>
          <w:rFonts w:ascii="Cambria" w:eastAsia="Cambria" w:hAnsi="Cambria" w:cs="Cambria"/>
          <w:color w:val="000000"/>
          <w:sz w:val="24"/>
          <w:szCs w:val="24"/>
        </w:rPr>
      </w:pPr>
    </w:p>
    <w:p w14:paraId="76BE3493" w14:textId="77777777" w:rsidR="00C92A06" w:rsidRPr="00482E79" w:rsidRDefault="00C92A06" w:rsidP="00C92A06">
      <w:pPr>
        <w:pStyle w:val="Bezodstpw"/>
        <w:jc w:val="right"/>
        <w:rPr>
          <w:b/>
          <w:color w:val="00B050"/>
        </w:rPr>
      </w:pPr>
      <w:r>
        <w:rPr>
          <w:b/>
        </w:rPr>
        <w:t xml:space="preserve">Załącznik nr 6 do SWZ PN </w:t>
      </w:r>
      <w:r w:rsidR="00E858EC">
        <w:rPr>
          <w:b/>
        </w:rPr>
        <w:t>56</w:t>
      </w:r>
      <w:r w:rsidRPr="00482E79">
        <w:rPr>
          <w:b/>
        </w:rPr>
        <w:t>/2022</w:t>
      </w:r>
    </w:p>
    <w:p w14:paraId="79F3D679" w14:textId="77777777" w:rsidR="00C92A06" w:rsidRPr="00482E79" w:rsidRDefault="00C92A06" w:rsidP="00C92A06">
      <w:pPr>
        <w:pStyle w:val="Bezodstpw"/>
        <w:rPr>
          <w:b/>
          <w:color w:val="000000"/>
        </w:rPr>
      </w:pPr>
    </w:p>
    <w:p w14:paraId="1A77CF87" w14:textId="77777777" w:rsidR="00C92A06" w:rsidRPr="00482E79" w:rsidRDefault="00C92A06" w:rsidP="00C92A06">
      <w:pPr>
        <w:pStyle w:val="Bezodstpw"/>
        <w:rPr>
          <w:b/>
          <w:color w:val="000000"/>
        </w:rPr>
      </w:pPr>
    </w:p>
    <w:p w14:paraId="0161335B" w14:textId="77777777" w:rsidR="00C92A06" w:rsidRPr="00482E79" w:rsidRDefault="00C92A06" w:rsidP="00C92A06">
      <w:pPr>
        <w:pStyle w:val="Bezodstpw"/>
        <w:rPr>
          <w:b/>
          <w:color w:val="000000"/>
        </w:rPr>
      </w:pPr>
      <w:r w:rsidRPr="00482E79">
        <w:rPr>
          <w:b/>
          <w:color w:val="000000"/>
        </w:rPr>
        <w:t>Informacja dla Wykonawców dotycząca RODO wraz z wzorem Oświadczenia</w:t>
      </w:r>
    </w:p>
    <w:p w14:paraId="08FBDE36" w14:textId="77777777" w:rsidR="00C92A06" w:rsidRPr="00482E79" w:rsidRDefault="00C92A06" w:rsidP="00C92A06">
      <w:pPr>
        <w:pStyle w:val="Bezodstpw"/>
        <w:rPr>
          <w:b/>
          <w:color w:val="000000"/>
        </w:rPr>
      </w:pPr>
    </w:p>
    <w:p w14:paraId="41888147" w14:textId="77777777" w:rsidR="00C92A06" w:rsidRPr="00482E79" w:rsidRDefault="00C92A06" w:rsidP="00C92A06">
      <w:pPr>
        <w:pStyle w:val="Bezodstpw"/>
        <w:jc w:val="both"/>
      </w:pPr>
      <w:r w:rsidRPr="00482E79">
        <w:t>Klauzula informacyjna z art. 13 RODO</w:t>
      </w:r>
    </w:p>
    <w:p w14:paraId="2CD466F6" w14:textId="77777777" w:rsidR="00C92A06" w:rsidRPr="00482E79" w:rsidRDefault="00C92A06" w:rsidP="00C92A06">
      <w:pPr>
        <w:pStyle w:val="Bezodstpw"/>
        <w:numPr>
          <w:ilvl w:val="0"/>
          <w:numId w:val="50"/>
        </w:numPr>
        <w:jc w:val="both"/>
      </w:pPr>
      <w:r w:rsidRPr="00482E79">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6B7EA536" w14:textId="77777777" w:rsidR="00C92A06" w:rsidRPr="00482E79" w:rsidRDefault="00C92A06" w:rsidP="00C92A06">
      <w:pPr>
        <w:pStyle w:val="Bezodstpw"/>
        <w:numPr>
          <w:ilvl w:val="0"/>
          <w:numId w:val="50"/>
        </w:numPr>
        <w:jc w:val="both"/>
        <w:rPr>
          <w:i/>
        </w:rPr>
      </w:pPr>
      <w:r w:rsidRPr="00482E79">
        <w:t>administratorem Pani/Pana danych osobowych jest Mazowieckie Centrum Rehabilitacji STOCER Sp. z o.o., ul. Wierzejewskiego 12, 05-510 Konstancin-Jeziorna</w:t>
      </w:r>
      <w:r w:rsidRPr="00482E79">
        <w:rPr>
          <w:i/>
        </w:rPr>
        <w:t>.</w:t>
      </w:r>
    </w:p>
    <w:p w14:paraId="7494EB25" w14:textId="77777777" w:rsidR="00C92A06" w:rsidRPr="00482E79" w:rsidRDefault="00C92A06" w:rsidP="00C92A06">
      <w:pPr>
        <w:pStyle w:val="Bezodstpw"/>
        <w:numPr>
          <w:ilvl w:val="0"/>
          <w:numId w:val="50"/>
        </w:numPr>
        <w:jc w:val="both"/>
      </w:pPr>
      <w:r w:rsidRPr="00482E79">
        <w:t xml:space="preserve">we wszystkich sprawach z zakresu ochrony danych osobowych może Pani/Pan kontaktować się z wyznaczonym przez Administratora danych Inspektorem Ochrony Danych (pod adresem iod@stocer.pl); </w:t>
      </w:r>
    </w:p>
    <w:p w14:paraId="100DE541" w14:textId="77777777"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pPr>
      <w:r w:rsidRPr="00482E79">
        <w:t>Pani/Pana dane osobowe przetwarzane będą na podstawie art. 6 ust. 1 lit. c</w:t>
      </w:r>
      <w:r w:rsidRPr="00482E79">
        <w:rPr>
          <w:i/>
        </w:rPr>
        <w:t xml:space="preserve"> </w:t>
      </w:r>
      <w:r w:rsidRPr="00482E79">
        <w:t xml:space="preserve">RODO w celu związanym z postępowaniem o udzielenie zamówienia publicznego na </w:t>
      </w:r>
      <w:r w:rsidRPr="00482E79">
        <w:rPr>
          <w:b/>
        </w:rPr>
        <w:t xml:space="preserve">dostawę </w:t>
      </w:r>
      <w:r>
        <w:rPr>
          <w:b/>
        </w:rPr>
        <w:t>wyrobów medycznych (</w:t>
      </w:r>
      <w:r w:rsidR="00E858EC">
        <w:rPr>
          <w:b/>
        </w:rPr>
        <w:t>anestezjologicznych</w:t>
      </w:r>
      <w:r>
        <w:rPr>
          <w:b/>
        </w:rPr>
        <w:t xml:space="preserve">) dla Mazowieckiego Centrum Rehabilitacji STOCER Sp. z o.o. Znak sprawy PN </w:t>
      </w:r>
      <w:r w:rsidR="00E858EC">
        <w:rPr>
          <w:b/>
        </w:rPr>
        <w:t>56</w:t>
      </w:r>
      <w:r w:rsidRPr="00482E79">
        <w:rPr>
          <w:b/>
        </w:rPr>
        <w:t>/2022</w:t>
      </w:r>
      <w:r w:rsidRPr="00482E79">
        <w:rPr>
          <w:i/>
        </w:rPr>
        <w:t xml:space="preserve"> </w:t>
      </w:r>
      <w:r w:rsidRPr="00482E79">
        <w:t>prowadzonym w trybie przetargu nieograniczonego ,</w:t>
      </w:r>
    </w:p>
    <w:p w14:paraId="00209701" w14:textId="77777777" w:rsidR="00C92A06" w:rsidRPr="00482E79" w:rsidRDefault="00C92A06" w:rsidP="00C92A06">
      <w:pPr>
        <w:pStyle w:val="Akapitzlist"/>
        <w:numPr>
          <w:ilvl w:val="0"/>
          <w:numId w:val="50"/>
        </w:numPr>
        <w:pBdr>
          <w:top w:val="nil"/>
          <w:left w:val="nil"/>
          <w:bottom w:val="nil"/>
          <w:right w:val="nil"/>
          <w:between w:val="nil"/>
        </w:pBdr>
        <w:spacing w:after="0" w:line="240" w:lineRule="auto"/>
        <w:jc w:val="both"/>
        <w:rPr>
          <w:rFonts w:eastAsia="Tahoma" w:cs="Tahoma"/>
        </w:rPr>
      </w:pPr>
      <w:r w:rsidRPr="00482E79">
        <w:t xml:space="preserve">odbiorcami Pani/Pana danych osobowych będą osoby lub podmioty, którym udostępniona zostanie dokumentacja postępowania w oparciu o art. 74 ustawy z dnia 11 września 2019 r. – Prawo zamówień publicznych </w:t>
      </w:r>
      <w:r w:rsidRPr="00482E79">
        <w:rPr>
          <w:rFonts w:eastAsia="Tahoma" w:cs="Tahoma"/>
        </w:rPr>
        <w:t>(Dz.U.2021.1129 z dnia 2021.06.24)</w:t>
      </w:r>
      <w:r w:rsidRPr="00482E79">
        <w:t xml:space="preserve"> dalej „ustawa </w:t>
      </w:r>
      <w:proofErr w:type="spellStart"/>
      <w:r w:rsidRPr="00482E79">
        <w:t>Pzp</w:t>
      </w:r>
      <w:proofErr w:type="spellEnd"/>
      <w:r w:rsidRPr="00482E79">
        <w:t xml:space="preserve">”;  </w:t>
      </w:r>
    </w:p>
    <w:p w14:paraId="7D4DB12A" w14:textId="77777777" w:rsidR="00C92A06" w:rsidRPr="00482E79" w:rsidRDefault="00C92A06" w:rsidP="00C92A06">
      <w:pPr>
        <w:pStyle w:val="Bezodstpw"/>
        <w:numPr>
          <w:ilvl w:val="0"/>
          <w:numId w:val="50"/>
        </w:numPr>
        <w:jc w:val="both"/>
      </w:pPr>
      <w:r w:rsidRPr="00482E79">
        <w:t xml:space="preserve">Pani/Pana dane osobowe będą przechowywane, zgodnie z art. 78 ust. 1 ustawy </w:t>
      </w:r>
      <w:proofErr w:type="spellStart"/>
      <w:r w:rsidRPr="00482E79">
        <w:t>Pzp</w:t>
      </w:r>
      <w:proofErr w:type="spellEnd"/>
      <w:r w:rsidRPr="00482E79">
        <w:t>, przez okres 4 lat od dnia zakończenia postępowania o udzielenie zamówienia, a jeżeli czas trwania umowy przekracza 4 lata, okres przechowywania obejmuje cały czas trwania umowy;</w:t>
      </w:r>
    </w:p>
    <w:p w14:paraId="2892941E" w14:textId="77777777" w:rsidR="00C92A06" w:rsidRPr="00482E79" w:rsidRDefault="00C92A06" w:rsidP="00C92A06">
      <w:pPr>
        <w:pStyle w:val="Bezodstpw"/>
        <w:numPr>
          <w:ilvl w:val="0"/>
          <w:numId w:val="50"/>
        </w:numPr>
        <w:jc w:val="both"/>
      </w:pPr>
      <w:r w:rsidRPr="00482E79">
        <w:lastRenderedPageBreak/>
        <w:t xml:space="preserve">obowiązek podania przez Panią/Pana danych osobowych bezpośrednio Pani/Pana dotyczących jest wymogiem ustawowym określonym w przepisach ustawy </w:t>
      </w:r>
      <w:proofErr w:type="spellStart"/>
      <w:r w:rsidRPr="00482E79">
        <w:t>Pzp</w:t>
      </w:r>
      <w:proofErr w:type="spellEnd"/>
      <w:r w:rsidRPr="00482E79">
        <w:t xml:space="preserve">, związanym z udziałem w postępowaniu o udzielenie zamówienia publicznego; </w:t>
      </w:r>
    </w:p>
    <w:p w14:paraId="1A490E81" w14:textId="77777777" w:rsidR="00C92A06" w:rsidRPr="00482E79" w:rsidRDefault="00C92A06" w:rsidP="00C92A06">
      <w:pPr>
        <w:pStyle w:val="Bezodstpw"/>
        <w:numPr>
          <w:ilvl w:val="0"/>
          <w:numId w:val="50"/>
        </w:numPr>
        <w:jc w:val="both"/>
        <w:rPr>
          <w:i/>
        </w:rPr>
      </w:pPr>
      <w:r w:rsidRPr="00482E79">
        <w:t xml:space="preserve">konsekwencje niepodania określonych danych wynikają z ustawy </w:t>
      </w:r>
      <w:proofErr w:type="spellStart"/>
      <w:r w:rsidRPr="00482E79">
        <w:t>Pzp</w:t>
      </w:r>
      <w:proofErr w:type="spellEnd"/>
      <w:r w:rsidRPr="00482E79">
        <w:t xml:space="preserve">;  </w:t>
      </w:r>
    </w:p>
    <w:p w14:paraId="7FBE28E6" w14:textId="77777777" w:rsidR="00C92A06" w:rsidRPr="00482E79" w:rsidRDefault="00C92A06" w:rsidP="00C92A06">
      <w:pPr>
        <w:pStyle w:val="Bezodstpw"/>
        <w:numPr>
          <w:ilvl w:val="0"/>
          <w:numId w:val="50"/>
        </w:numPr>
        <w:jc w:val="both"/>
      </w:pPr>
      <w:r w:rsidRPr="00482E79">
        <w:t>w odniesieniu do Pani/Pana danych osobowych decyzje nie będą podejmowane w sposób zautomatyzowany, stosowanie do art. 22 RODO;</w:t>
      </w:r>
    </w:p>
    <w:p w14:paraId="3D340F0B" w14:textId="77777777" w:rsidR="00C92A06" w:rsidRPr="00482E79" w:rsidRDefault="00C92A06" w:rsidP="00C92A06">
      <w:pPr>
        <w:pStyle w:val="Bezodstpw"/>
        <w:numPr>
          <w:ilvl w:val="0"/>
          <w:numId w:val="50"/>
        </w:numPr>
        <w:jc w:val="both"/>
      </w:pPr>
      <w:r w:rsidRPr="00482E79">
        <w:rPr>
          <w:rStyle w:val="Uwydatnienie"/>
        </w:rPr>
        <w:t>administrator danych nie ma zamiaru przekazywać danych osobowych do państwa trzeciego lub organizacji międzynarodowej;</w:t>
      </w:r>
    </w:p>
    <w:p w14:paraId="1131ECD8" w14:textId="77777777" w:rsidR="00C92A06" w:rsidRPr="00482E79" w:rsidRDefault="00C92A06" w:rsidP="00C92A06">
      <w:pPr>
        <w:pStyle w:val="Bezodstpw"/>
        <w:numPr>
          <w:ilvl w:val="0"/>
          <w:numId w:val="50"/>
        </w:numPr>
        <w:jc w:val="both"/>
      </w:pPr>
      <w:r w:rsidRPr="00482E79">
        <w:t>posiada Pani/Pan:</w:t>
      </w:r>
    </w:p>
    <w:p w14:paraId="4357D7C3" w14:textId="77777777" w:rsidR="00C92A06" w:rsidRPr="00482E79" w:rsidRDefault="00C92A06" w:rsidP="00C92A06">
      <w:pPr>
        <w:pStyle w:val="Bezodstpw"/>
        <w:numPr>
          <w:ilvl w:val="0"/>
          <w:numId w:val="51"/>
        </w:numPr>
        <w:jc w:val="both"/>
      </w:pPr>
      <w:r w:rsidRPr="00482E79">
        <w:t>na podstawie art. 15 RODO prawo dostępu do danych osobowych Pani/Pana dotyczących;</w:t>
      </w:r>
    </w:p>
    <w:p w14:paraId="1BFD1DA6" w14:textId="77777777" w:rsidR="00C92A06" w:rsidRPr="00482E79" w:rsidRDefault="00C92A06" w:rsidP="00C92A06">
      <w:pPr>
        <w:pStyle w:val="Bezodstpw"/>
        <w:numPr>
          <w:ilvl w:val="0"/>
          <w:numId w:val="51"/>
        </w:numPr>
        <w:jc w:val="both"/>
      </w:pPr>
      <w:r w:rsidRPr="00482E79">
        <w:t xml:space="preserve">na podstawie art. 16 RODO prawo do sprostowania Pani/Pana danych osobowych </w:t>
      </w:r>
      <w:r w:rsidRPr="00482E79">
        <w:rPr>
          <w:b/>
          <w:vertAlign w:val="superscript"/>
        </w:rPr>
        <w:t>**</w:t>
      </w:r>
      <w:r w:rsidRPr="00482E79">
        <w:t>;</w:t>
      </w:r>
    </w:p>
    <w:p w14:paraId="5867198F" w14:textId="77777777" w:rsidR="00C92A06" w:rsidRPr="00946C8B" w:rsidRDefault="00C92A06" w:rsidP="00C92A06">
      <w:pPr>
        <w:pStyle w:val="Bezodstpw"/>
        <w:numPr>
          <w:ilvl w:val="0"/>
          <w:numId w:val="51"/>
        </w:numPr>
        <w:jc w:val="both"/>
      </w:pPr>
      <w:r w:rsidRPr="00482E79">
        <w:t xml:space="preserve">na podstawie art. 18 RODO prawo żądania od administratora ograniczenia przetwarzania </w:t>
      </w:r>
      <w:r w:rsidRPr="00946C8B">
        <w:t xml:space="preserve">danych osobowych z zastrzeżeniem przypadków, o których mowa w art. 18 ust. 2 RODO ***;  </w:t>
      </w:r>
    </w:p>
    <w:p w14:paraId="064C5BE5" w14:textId="77777777" w:rsidR="00C92A06" w:rsidRPr="00946C8B" w:rsidRDefault="00C92A06" w:rsidP="00C92A06">
      <w:pPr>
        <w:pStyle w:val="Bezodstpw"/>
        <w:numPr>
          <w:ilvl w:val="0"/>
          <w:numId w:val="51"/>
        </w:numPr>
        <w:jc w:val="both"/>
        <w:rPr>
          <w:i/>
        </w:rPr>
      </w:pPr>
      <w:r w:rsidRPr="00946C8B">
        <w:t>prawo do wniesienia skargi do Prezesa Urzędu Ochrony Danych Osobowych, gdy uzna Pani/Pan, że przetwarzanie danych osobowych Pani/Pana dotyczących narusza przepisy RODO;</w:t>
      </w:r>
    </w:p>
    <w:p w14:paraId="3A6E049B" w14:textId="77777777" w:rsidR="00C92A06" w:rsidRPr="00946C8B" w:rsidRDefault="00C92A06" w:rsidP="00C92A06">
      <w:pPr>
        <w:pStyle w:val="Bezodstpw"/>
        <w:jc w:val="both"/>
        <w:rPr>
          <w:b/>
        </w:rPr>
      </w:pPr>
    </w:p>
    <w:p w14:paraId="29B392CA" w14:textId="77777777" w:rsidR="00C92A06" w:rsidRPr="00946C8B" w:rsidRDefault="00C92A06" w:rsidP="00C92A06">
      <w:pPr>
        <w:pStyle w:val="Bezodstpw"/>
        <w:jc w:val="both"/>
        <w:rPr>
          <w:b/>
          <w:i/>
        </w:rPr>
      </w:pPr>
      <w:r w:rsidRPr="00946C8B">
        <w:rPr>
          <w:b/>
        </w:rPr>
        <w:t>nie przysługuje Pani/Panu:</w:t>
      </w:r>
    </w:p>
    <w:p w14:paraId="6913191C" w14:textId="77777777" w:rsidR="00C92A06" w:rsidRPr="00946C8B" w:rsidRDefault="00C92A06" w:rsidP="00C92A06">
      <w:pPr>
        <w:pStyle w:val="Bezodstpw"/>
        <w:numPr>
          <w:ilvl w:val="0"/>
          <w:numId w:val="49"/>
        </w:numPr>
        <w:jc w:val="both"/>
        <w:rPr>
          <w:i/>
        </w:rPr>
      </w:pPr>
      <w:r w:rsidRPr="00946C8B">
        <w:t>w związku z art. 17 ust. 3 lit. b, d lub e RODO prawo do usunięcia danych osobowych;</w:t>
      </w:r>
    </w:p>
    <w:p w14:paraId="1CB73D30" w14:textId="77777777" w:rsidR="00C92A06" w:rsidRPr="00946C8B" w:rsidRDefault="00C92A06" w:rsidP="00C92A06">
      <w:pPr>
        <w:pStyle w:val="Bezodstpw"/>
        <w:numPr>
          <w:ilvl w:val="0"/>
          <w:numId w:val="49"/>
        </w:numPr>
        <w:jc w:val="both"/>
        <w:rPr>
          <w:b/>
          <w:i/>
        </w:rPr>
      </w:pPr>
      <w:r w:rsidRPr="00946C8B">
        <w:t>prawo do przenoszenia danych osobowych, o którym mowa w art. 20 RODO;</w:t>
      </w:r>
    </w:p>
    <w:p w14:paraId="3CB31123" w14:textId="77777777" w:rsidR="00C92A06" w:rsidRPr="00946C8B" w:rsidRDefault="00C92A06" w:rsidP="00C92A06">
      <w:pPr>
        <w:pStyle w:val="Bezodstpw"/>
        <w:numPr>
          <w:ilvl w:val="0"/>
          <w:numId w:val="49"/>
        </w:numPr>
        <w:jc w:val="both"/>
        <w:rPr>
          <w:b/>
          <w:i/>
        </w:rPr>
      </w:pPr>
      <w:r w:rsidRPr="00946C8B">
        <w:rPr>
          <w:b/>
        </w:rPr>
        <w:t>na podstawie art. 21 RODO prawo sprzeciwu, wobec przetwarzania danych osobowych, gdyż podstawą prawną przetwarzania Pani/Pana danych osobowych jest art. 6 ust. 1 lit. c RODO</w:t>
      </w:r>
      <w:r w:rsidRPr="00946C8B">
        <w:t>.</w:t>
      </w:r>
      <w:r w:rsidRPr="00946C8B">
        <w:rPr>
          <w:b/>
        </w:rPr>
        <w:t xml:space="preserve"> </w:t>
      </w:r>
    </w:p>
    <w:p w14:paraId="3CA5361F" w14:textId="77777777" w:rsidR="00C92A06" w:rsidRPr="00946C8B" w:rsidRDefault="00C92A06" w:rsidP="00C92A06">
      <w:pPr>
        <w:pStyle w:val="Bezodstpw"/>
        <w:rPr>
          <w:b/>
          <w:i/>
        </w:rPr>
      </w:pPr>
    </w:p>
    <w:p w14:paraId="291A04E7" w14:textId="77777777" w:rsidR="00C92A06" w:rsidRPr="00946C8B" w:rsidRDefault="00C92A06" w:rsidP="00C92A06">
      <w:r w:rsidRPr="00946C8B">
        <w:br w:type="page"/>
      </w:r>
    </w:p>
    <w:p w14:paraId="663AC9E3" w14:textId="77777777" w:rsidR="00C92A06" w:rsidRPr="00DC701E" w:rsidRDefault="00C92A06" w:rsidP="00C92A06">
      <w:pPr>
        <w:pStyle w:val="Bezodstpw"/>
      </w:pPr>
    </w:p>
    <w:p w14:paraId="785FFD9A" w14:textId="77777777" w:rsidR="00C92A06" w:rsidRPr="00DC701E" w:rsidRDefault="00C92A06" w:rsidP="00C92A06">
      <w:pPr>
        <w:pStyle w:val="Bezodstpw"/>
      </w:pPr>
      <w:r w:rsidRPr="00DC701E">
        <w:t>______________________</w:t>
      </w:r>
    </w:p>
    <w:p w14:paraId="1590EB9E" w14:textId="77777777" w:rsidR="00C92A06" w:rsidRPr="00DC701E" w:rsidRDefault="00C92A06" w:rsidP="00C92A06">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73ABCAD0"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 xml:space="preserve">o udzielenie zamówienia publicznego ani zmianą postanowień umowy w zakresie niezgodnym z ustawą </w:t>
      </w:r>
      <w:proofErr w:type="spellStart"/>
      <w:r w:rsidRPr="00DC701E">
        <w:rPr>
          <w:i/>
        </w:rPr>
        <w:t>Pzp</w:t>
      </w:r>
      <w:proofErr w:type="spellEnd"/>
      <w:r w:rsidRPr="00DC701E">
        <w:rPr>
          <w:i/>
        </w:rPr>
        <w:t xml:space="preserve"> oraz nie może naruszać integralności protokołu oraz jego załączników.</w:t>
      </w:r>
    </w:p>
    <w:p w14:paraId="2090732B" w14:textId="77777777" w:rsidR="00C92A06" w:rsidRPr="00DC701E" w:rsidRDefault="00C92A06" w:rsidP="00C92A06">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9EF7C9" w14:textId="77777777" w:rsidR="00C92A06" w:rsidRDefault="00C92A06" w:rsidP="00C92A06">
      <w:pPr>
        <w:rPr>
          <w:b/>
          <w:color w:val="000000"/>
        </w:rPr>
      </w:pPr>
      <w:r>
        <w:rPr>
          <w:b/>
          <w:color w:val="000000"/>
        </w:rPr>
        <w:br w:type="page"/>
      </w:r>
    </w:p>
    <w:p w14:paraId="4D94B894" w14:textId="77777777" w:rsidR="00C92A06" w:rsidRPr="00DC701E" w:rsidRDefault="00C92A06" w:rsidP="00C92A06">
      <w:pPr>
        <w:pStyle w:val="Bezodstpw"/>
        <w:rPr>
          <w:color w:val="000000"/>
          <w:u w:val="single"/>
        </w:rPr>
      </w:pPr>
      <w:r>
        <w:rPr>
          <w:color w:val="000000"/>
        </w:rPr>
        <w:lastRenderedPageBreak/>
        <w:t>1.1.Wykona</w:t>
      </w:r>
      <w:r w:rsidRPr="00DC701E">
        <w:rPr>
          <w:color w:val="000000"/>
        </w:rPr>
        <w:t xml:space="preserve">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5D79E872" w14:textId="77777777" w:rsidR="00C92A06" w:rsidRPr="00DC701E" w:rsidRDefault="00C92A06" w:rsidP="00C92A06">
      <w:pPr>
        <w:pStyle w:val="Bezodstpw"/>
        <w:rPr>
          <w:b/>
          <w:color w:val="000000"/>
          <w:u w:val="single"/>
        </w:rPr>
      </w:pPr>
    </w:p>
    <w:p w14:paraId="28D73FB9" w14:textId="77777777" w:rsidR="00C92A06" w:rsidRPr="00416854" w:rsidRDefault="00C92A06" w:rsidP="00C92A06">
      <w:pPr>
        <w:pStyle w:val="Tekstprzypisudolnego"/>
        <w:jc w:val="right"/>
        <w:rPr>
          <w:rFonts w:ascii="Times New Roman" w:hAnsi="Times New Roman"/>
          <w:b/>
          <w:bCs/>
        </w:rPr>
      </w:pPr>
      <w:r w:rsidRPr="00416854">
        <w:rPr>
          <w:rFonts w:ascii="Times New Roman" w:hAnsi="Times New Roman"/>
          <w:b/>
          <w:bCs/>
        </w:rPr>
        <w:t xml:space="preserve">Załącznik nr 7 do SWZ PN </w:t>
      </w:r>
      <w:r w:rsidR="00E858EC">
        <w:rPr>
          <w:rFonts w:ascii="Times New Roman" w:hAnsi="Times New Roman"/>
          <w:b/>
          <w:bCs/>
        </w:rPr>
        <w:t>56</w:t>
      </w:r>
      <w:r>
        <w:rPr>
          <w:rFonts w:ascii="Times New Roman" w:hAnsi="Times New Roman"/>
          <w:b/>
          <w:bCs/>
        </w:rPr>
        <w:t>/2022</w:t>
      </w:r>
    </w:p>
    <w:p w14:paraId="64B45BAB" w14:textId="77777777" w:rsidR="00C92A06" w:rsidRPr="00DC701E" w:rsidRDefault="00C92A06" w:rsidP="00C92A06">
      <w:pPr>
        <w:pStyle w:val="Tekstprzypisudolnego"/>
        <w:jc w:val="center"/>
        <w:rPr>
          <w:rFonts w:ascii="Times New Roman" w:hAnsi="Times New Roman"/>
          <w:i/>
          <w:iCs/>
          <w:u w:val="single"/>
        </w:rPr>
      </w:pPr>
    </w:p>
    <w:p w14:paraId="762DA98D" w14:textId="77777777" w:rsidR="00C92A06" w:rsidRPr="00DC701E" w:rsidRDefault="00C92A06" w:rsidP="00C92A06">
      <w:pPr>
        <w:pStyle w:val="Tekstprzypisudolnego"/>
        <w:jc w:val="center"/>
        <w:rPr>
          <w:rFonts w:ascii="Times New Roman" w:hAnsi="Times New Roman"/>
          <w:i/>
          <w:iCs/>
          <w:u w:val="single"/>
        </w:rPr>
      </w:pPr>
    </w:p>
    <w:p w14:paraId="50CE7EC8" w14:textId="77777777" w:rsidR="00C92A06" w:rsidRPr="00DC701E" w:rsidRDefault="00C92A06" w:rsidP="00C92A06">
      <w:pPr>
        <w:pStyle w:val="Tekstprzypisudolnego"/>
        <w:jc w:val="center"/>
        <w:rPr>
          <w:rFonts w:ascii="Times New Roman" w:hAnsi="Times New Roman"/>
          <w:i/>
          <w:iCs/>
          <w:u w:val="single"/>
        </w:rPr>
      </w:pPr>
    </w:p>
    <w:p w14:paraId="1CE2A28A"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3D82407B"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8F078F0" w14:textId="77777777" w:rsidR="00C92A06" w:rsidRPr="00DC701E" w:rsidRDefault="00C92A06" w:rsidP="00C92A06">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4C5C6940" w14:textId="77777777" w:rsidR="00C92A06" w:rsidRPr="00DC701E" w:rsidRDefault="00C92A06" w:rsidP="00C92A06">
      <w:pPr>
        <w:pStyle w:val="Tekstprzypisudolnego"/>
        <w:jc w:val="center"/>
        <w:rPr>
          <w:rFonts w:ascii="Times New Roman" w:hAnsi="Times New Roman"/>
          <w:i/>
          <w:iCs/>
          <w:u w:val="single"/>
        </w:rPr>
      </w:pPr>
    </w:p>
    <w:p w14:paraId="103EA2D4" w14:textId="77777777" w:rsidR="00C92A06" w:rsidRPr="00DC701E" w:rsidRDefault="00C92A06" w:rsidP="00C92A06">
      <w:pPr>
        <w:pStyle w:val="Tekstprzypisudolnego"/>
        <w:jc w:val="center"/>
        <w:rPr>
          <w:rFonts w:ascii="Times New Roman" w:hAnsi="Times New Roman"/>
          <w:i/>
          <w:iCs/>
          <w:u w:val="single"/>
        </w:rPr>
      </w:pPr>
    </w:p>
    <w:p w14:paraId="4DF96C0B" w14:textId="77777777" w:rsidR="00C92A06" w:rsidRPr="00DC701E" w:rsidRDefault="00C92A06" w:rsidP="00C92A06">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4B2B158" w14:textId="77777777" w:rsidR="00C92A06" w:rsidRPr="00DC701E" w:rsidRDefault="00C92A06" w:rsidP="00C92A06">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064A6486" w14:textId="77777777" w:rsidR="00C92A06" w:rsidRPr="00DC701E" w:rsidRDefault="00C92A06" w:rsidP="00C92A06">
      <w:pPr>
        <w:pStyle w:val="NormalnyWeb"/>
        <w:spacing w:line="360" w:lineRule="auto"/>
        <w:ind w:firstLine="567"/>
      </w:pPr>
    </w:p>
    <w:p w14:paraId="6EFF1D5A" w14:textId="77777777" w:rsidR="00C92A06" w:rsidRPr="00DC701E" w:rsidRDefault="00C92A06" w:rsidP="00C92A06">
      <w:pPr>
        <w:pStyle w:val="NormalnyWeb"/>
        <w:spacing w:line="360" w:lineRule="auto"/>
        <w:rPr>
          <w:b/>
          <w:bCs/>
        </w:rPr>
      </w:pPr>
    </w:p>
    <w:p w14:paraId="4C15FA22" w14:textId="77777777" w:rsidR="00C92A06" w:rsidRPr="00DC701E" w:rsidRDefault="00C92A06" w:rsidP="00C92A06">
      <w:pPr>
        <w:pStyle w:val="NormalnyWeb"/>
        <w:spacing w:line="360" w:lineRule="auto"/>
        <w:jc w:val="right"/>
      </w:pPr>
      <w:r w:rsidRPr="00DC701E">
        <w:t>______________________________</w:t>
      </w:r>
    </w:p>
    <w:p w14:paraId="0229CEAF" w14:textId="77777777" w:rsidR="00C92A06" w:rsidRPr="000B57DF" w:rsidRDefault="00C92A06" w:rsidP="00C92A06">
      <w:pPr>
        <w:pStyle w:val="NormalnyWeb"/>
        <w:spacing w:line="360" w:lineRule="auto"/>
        <w:jc w:val="center"/>
      </w:pPr>
      <w:r w:rsidRPr="00DC701E">
        <w:t xml:space="preserve">                                                                                                              </w:t>
      </w:r>
      <w:r>
        <w:t xml:space="preserve">                  data i podpis</w:t>
      </w:r>
    </w:p>
    <w:p w14:paraId="18EACB5F" w14:textId="77777777" w:rsidR="00C92A06" w:rsidRPr="00DC701E" w:rsidRDefault="00C92A06" w:rsidP="00C92A06"/>
    <w:p w14:paraId="0288AD0C" w14:textId="77777777" w:rsidR="00C92A06" w:rsidRPr="00DC701E" w:rsidRDefault="00C92A06" w:rsidP="00C92A06">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Pr>
          <w:rFonts w:ascii="Times New Roman" w:hAnsi="Times New Roman"/>
        </w:rPr>
        <w:t>.1 z dnia 04.05.2016</w:t>
      </w:r>
      <w:r w:rsidRPr="00DC701E">
        <w:rPr>
          <w:rFonts w:ascii="Times New Roman" w:hAnsi="Times New Roman"/>
        </w:rPr>
        <w:t xml:space="preserve">). </w:t>
      </w:r>
    </w:p>
    <w:p w14:paraId="50634BF2" w14:textId="77777777" w:rsidR="00C92A06" w:rsidRPr="00416854" w:rsidRDefault="00C92A06" w:rsidP="00C92A06">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t>przez jego wykreślenie)</w:t>
      </w:r>
    </w:p>
    <w:p w14:paraId="0C6571AA" w14:textId="77777777" w:rsidR="00C92A06" w:rsidRDefault="00C92A06" w:rsidP="00C92A06">
      <w:pPr>
        <w:jc w:val="right"/>
        <w:rPr>
          <w:rFonts w:ascii="Cambria" w:eastAsia="Cambria" w:hAnsi="Cambria" w:cs="Cambria"/>
          <w:b/>
        </w:rPr>
      </w:pPr>
    </w:p>
    <w:p w14:paraId="2AC63CB5" w14:textId="77777777" w:rsidR="00C92A06" w:rsidRPr="00482E79" w:rsidRDefault="00C92A06" w:rsidP="00C92A06">
      <w:pPr>
        <w:jc w:val="right"/>
        <w:rPr>
          <w:rFonts w:ascii="Tahoma" w:eastAsia="Tahoma" w:hAnsi="Tahoma" w:cs="Tahoma"/>
        </w:rPr>
      </w:pPr>
      <w:r w:rsidRPr="00482E79">
        <w:rPr>
          <w:rFonts w:ascii="Cambria" w:eastAsia="Cambria" w:hAnsi="Cambria" w:cs="Cambria"/>
          <w:b/>
        </w:rPr>
        <w:lastRenderedPageBreak/>
        <w:t>Załącznik nr 9 do SWZ</w:t>
      </w:r>
    </w:p>
    <w:p w14:paraId="1213BD34" w14:textId="77777777" w:rsidR="00C92A06" w:rsidRPr="00482E79" w:rsidRDefault="00C92A06" w:rsidP="00C92A06">
      <w:pPr>
        <w:pBdr>
          <w:top w:val="nil"/>
          <w:left w:val="nil"/>
          <w:bottom w:val="nil"/>
          <w:right w:val="nil"/>
          <w:between w:val="nil"/>
        </w:pBdr>
        <w:ind w:left="5664" w:firstLine="707"/>
        <w:rPr>
          <w:rFonts w:ascii="Cambria" w:eastAsia="Cambria" w:hAnsi="Cambria" w:cs="Cambria"/>
        </w:rPr>
      </w:pPr>
    </w:p>
    <w:p w14:paraId="1A4E3861" w14:textId="77777777" w:rsidR="00C92A06" w:rsidRPr="00482E79" w:rsidRDefault="00C92A06" w:rsidP="00C92A06">
      <w:pPr>
        <w:pBdr>
          <w:top w:val="nil"/>
          <w:left w:val="nil"/>
          <w:bottom w:val="nil"/>
          <w:right w:val="nil"/>
          <w:between w:val="nil"/>
        </w:pBdr>
        <w:ind w:firstLine="720"/>
        <w:jc w:val="center"/>
        <w:rPr>
          <w:rFonts w:ascii="Cambria" w:eastAsia="Cambria" w:hAnsi="Cambria" w:cs="Cambria"/>
          <w:b/>
        </w:rPr>
      </w:pPr>
      <w:r w:rsidRPr="00482E79">
        <w:rPr>
          <w:rFonts w:ascii="Cambria" w:eastAsia="Cambria" w:hAnsi="Cambria" w:cs="Cambria"/>
          <w:b/>
        </w:rPr>
        <w:t>O Ś W I A D C Z E N I E</w:t>
      </w:r>
    </w:p>
    <w:p w14:paraId="45D59577"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2DD3C0DC" w14:textId="77777777" w:rsidR="00C92A06" w:rsidRPr="001935B4" w:rsidRDefault="00C92A06" w:rsidP="00C92A06">
      <w:pPr>
        <w:pStyle w:val="Standard"/>
        <w:jc w:val="both"/>
        <w:rPr>
          <w:rFonts w:asciiTheme="minorHAnsi" w:hAnsiTheme="minorHAnsi"/>
          <w:b/>
          <w:bCs/>
          <w:sz w:val="22"/>
          <w:szCs w:val="22"/>
        </w:rPr>
      </w:pPr>
      <w:r w:rsidRPr="00482E79">
        <w:rPr>
          <w:rFonts w:ascii="Cambria" w:eastAsia="Cambria" w:hAnsi="Cambria" w:cs="Cambria"/>
          <w:sz w:val="22"/>
          <w:szCs w:val="22"/>
        </w:rPr>
        <w:t>Dotyczy postępowania o zamówienie publiczne prowadzone w trybie i na zasadach określonych w ustawa z dnia 11 września 2019 r. Prawo zamówień publicznych (Dz.U.2021.1129 z dnia</w:t>
      </w:r>
      <w:r>
        <w:rPr>
          <w:rFonts w:ascii="Cambria" w:eastAsia="Cambria" w:hAnsi="Cambria" w:cs="Cambria"/>
          <w:sz w:val="22"/>
          <w:szCs w:val="22"/>
        </w:rPr>
        <w:t xml:space="preserve"> 2021.06.24) o sygnaturze: PN-</w:t>
      </w:r>
      <w:r w:rsidR="00E858EC">
        <w:rPr>
          <w:rFonts w:ascii="Cambria" w:eastAsia="Cambria" w:hAnsi="Cambria" w:cs="Cambria"/>
          <w:sz w:val="22"/>
          <w:szCs w:val="22"/>
        </w:rPr>
        <w:t>56</w:t>
      </w:r>
      <w:r w:rsidRPr="00482E79">
        <w:rPr>
          <w:rFonts w:ascii="Cambria" w:eastAsia="Cambria" w:hAnsi="Cambria" w:cs="Cambria"/>
          <w:sz w:val="22"/>
          <w:szCs w:val="22"/>
        </w:rPr>
        <w:t xml:space="preserve">/2022 pn.: </w:t>
      </w:r>
      <w:r w:rsidRPr="00482E79">
        <w:rPr>
          <w:rFonts w:asciiTheme="minorHAnsi" w:hAnsiTheme="minorHAnsi"/>
          <w:b/>
          <w:sz w:val="22"/>
          <w:szCs w:val="22"/>
        </w:rPr>
        <w:t xml:space="preserve">dostawę </w:t>
      </w:r>
      <w:r w:rsidRPr="00482E79">
        <w:rPr>
          <w:rFonts w:asciiTheme="minorHAnsi" w:hAnsiTheme="minorHAnsi" w:cs="Arial"/>
          <w:b/>
          <w:sz w:val="22"/>
          <w:szCs w:val="22"/>
        </w:rPr>
        <w:t xml:space="preserve"> </w:t>
      </w:r>
      <w:r>
        <w:rPr>
          <w:rFonts w:asciiTheme="minorHAnsi" w:hAnsiTheme="minorHAnsi" w:cs="Arial"/>
          <w:b/>
          <w:sz w:val="22"/>
          <w:szCs w:val="22"/>
        </w:rPr>
        <w:t>wyrobów medycznych (</w:t>
      </w:r>
      <w:r w:rsidR="00E858EC">
        <w:rPr>
          <w:rFonts w:asciiTheme="minorHAnsi" w:hAnsiTheme="minorHAnsi" w:cs="Arial"/>
          <w:b/>
          <w:sz w:val="22"/>
          <w:szCs w:val="22"/>
        </w:rPr>
        <w:t>anestezjologicznych</w:t>
      </w:r>
      <w:r>
        <w:rPr>
          <w:rFonts w:asciiTheme="minorHAnsi" w:hAnsiTheme="minorHAnsi" w:cs="Arial"/>
          <w:b/>
          <w:sz w:val="22"/>
          <w:szCs w:val="22"/>
        </w:rPr>
        <w:t xml:space="preserve">) dla Mazowieckiego Centrum Rehabilitacji STOCER Sp. z o.o. </w:t>
      </w:r>
    </w:p>
    <w:p w14:paraId="2F9A8E77" w14:textId="77777777" w:rsidR="00C92A06" w:rsidRPr="00482E79" w:rsidRDefault="00C92A06" w:rsidP="00C92A06">
      <w:pPr>
        <w:pBdr>
          <w:top w:val="nil"/>
          <w:left w:val="nil"/>
          <w:bottom w:val="nil"/>
          <w:right w:val="nil"/>
          <w:between w:val="nil"/>
        </w:pBdr>
        <w:rPr>
          <w:rFonts w:ascii="Cambria" w:eastAsia="Cambria" w:hAnsi="Cambria" w:cs="Cambria"/>
        </w:rPr>
      </w:pPr>
    </w:p>
    <w:p w14:paraId="57583D33" w14:textId="77777777" w:rsidR="00C92A06" w:rsidRPr="00482E79" w:rsidRDefault="00C92A06" w:rsidP="00C92A06">
      <w:pPr>
        <w:pBdr>
          <w:top w:val="nil"/>
          <w:left w:val="nil"/>
          <w:bottom w:val="nil"/>
          <w:right w:val="nil"/>
          <w:between w:val="nil"/>
        </w:pBdr>
        <w:rPr>
          <w:rFonts w:ascii="Cambria" w:eastAsia="Cambria" w:hAnsi="Cambria" w:cs="Cambria"/>
        </w:rPr>
      </w:pPr>
    </w:p>
    <w:p w14:paraId="6F30C2CA"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Wykonawca: </w:t>
      </w:r>
      <w:r w:rsidRPr="00482E79">
        <w:rPr>
          <w:rFonts w:ascii="Cambria" w:eastAsia="Cambria" w:hAnsi="Cambria" w:cs="Cambria"/>
          <w:b/>
        </w:rPr>
        <w:t xml:space="preserve"> .............................................................................................................................................. </w:t>
      </w:r>
    </w:p>
    <w:p w14:paraId="3CADA37D"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b/>
        </w:rPr>
        <w:t> </w:t>
      </w:r>
    </w:p>
    <w:p w14:paraId="6C65BFA9" w14:textId="77777777" w:rsidR="00C92A06" w:rsidRPr="00482E79" w:rsidRDefault="00C92A06" w:rsidP="00C92A06">
      <w:pPr>
        <w:pBdr>
          <w:top w:val="nil"/>
          <w:left w:val="nil"/>
          <w:bottom w:val="nil"/>
          <w:right w:val="nil"/>
          <w:between w:val="nil"/>
        </w:pBdr>
        <w:rPr>
          <w:rFonts w:ascii="Tahoma" w:eastAsia="Tahoma" w:hAnsi="Tahoma" w:cs="Tahoma"/>
        </w:rPr>
      </w:pPr>
      <w:r w:rsidRPr="00482E79">
        <w:rPr>
          <w:rFonts w:ascii="Cambria" w:eastAsia="Cambria" w:hAnsi="Cambria" w:cs="Cambria"/>
        </w:rPr>
        <w:t xml:space="preserve">z siedzibą w: .................................................................... przy ul. ........................................................................... </w:t>
      </w:r>
    </w:p>
    <w:p w14:paraId="16769AA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5F17ADA4"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NIP: ..............................................          KRS: ……………...…………….</w:t>
      </w:r>
      <w:r w:rsidRPr="00482E79">
        <w:rPr>
          <w:rFonts w:ascii="Tahoma" w:eastAsia="Tahoma" w:hAnsi="Tahoma" w:cs="Tahoma"/>
        </w:rPr>
        <w:t xml:space="preserve">     </w:t>
      </w:r>
      <w:r w:rsidRPr="00482E79">
        <w:rPr>
          <w:rFonts w:ascii="Cambria" w:eastAsia="Cambria" w:hAnsi="Cambria" w:cs="Cambria"/>
        </w:rPr>
        <w:t xml:space="preserve">REGON: ............, ............................... </w:t>
      </w:r>
    </w:p>
    <w:p w14:paraId="2A6D568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w:t>
      </w:r>
    </w:p>
    <w:p w14:paraId="3F9D4CBD" w14:textId="77777777" w:rsidR="00C92A06" w:rsidRPr="00482E79" w:rsidRDefault="00C92A06" w:rsidP="00C92A06">
      <w:pPr>
        <w:pBdr>
          <w:top w:val="nil"/>
          <w:left w:val="nil"/>
          <w:bottom w:val="nil"/>
          <w:right w:val="nil"/>
          <w:between w:val="nil"/>
        </w:pBdr>
        <w:jc w:val="both"/>
        <w:rPr>
          <w:rFonts w:ascii="Cambria" w:eastAsia="Cambria" w:hAnsi="Cambria" w:cs="Cambria"/>
        </w:rPr>
      </w:pPr>
      <w:r w:rsidRPr="00482E79">
        <w:rPr>
          <w:rFonts w:ascii="Cambria" w:eastAsia="Cambria" w:hAnsi="Cambria" w:cs="Cambria"/>
        </w:rPr>
        <w:t xml:space="preserve">Świadomy odpowiedzialności prawnej wynikającej m.in. z treści art. 297 </w:t>
      </w:r>
      <w:r w:rsidRPr="00482E79">
        <w:rPr>
          <w:rFonts w:ascii="Tahoma" w:eastAsia="Cambria" w:hAnsi="Tahoma" w:cs="Tahoma"/>
        </w:rPr>
        <w:t>§</w:t>
      </w:r>
      <w:r w:rsidRPr="00482E79">
        <w:rPr>
          <w:rFonts w:ascii="Cambria" w:eastAsia="Cambria" w:hAnsi="Cambria" w:cs="Cambria"/>
        </w:rPr>
        <w:t xml:space="preserve"> 1 kodeksu karnego(Dz.U.2021.2345 </w:t>
      </w:r>
      <w:proofErr w:type="spellStart"/>
      <w:r w:rsidRPr="00482E79">
        <w:rPr>
          <w:rFonts w:ascii="Cambria" w:eastAsia="Cambria" w:hAnsi="Cambria" w:cs="Cambria"/>
        </w:rPr>
        <w:t>t.j</w:t>
      </w:r>
      <w:proofErr w:type="spellEnd"/>
      <w:r w:rsidRPr="00482E79">
        <w:rPr>
          <w:rFonts w:ascii="Cambria" w:eastAsia="Cambria" w:hAnsi="Cambria" w:cs="Cambria"/>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82E79">
        <w:rPr>
          <w:rFonts w:ascii="Cambria" w:eastAsia="Cambria" w:hAnsi="Cambria" w:cs="Cambria"/>
        </w:rPr>
        <w:t>p.z.p</w:t>
      </w:r>
      <w:proofErr w:type="spellEnd"/>
      <w:r w:rsidRPr="00482E79">
        <w:rPr>
          <w:rFonts w:ascii="Cambria" w:eastAsia="Cambria" w:hAnsi="Cambria" w:cs="Cambria"/>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1095C462"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C9B8F49"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56D4B963" w14:textId="77777777" w:rsidR="00C92A06" w:rsidRPr="00482E79" w:rsidRDefault="00C92A06" w:rsidP="00C92A06">
      <w:pPr>
        <w:pBdr>
          <w:top w:val="nil"/>
          <w:left w:val="nil"/>
          <w:bottom w:val="nil"/>
          <w:right w:val="nil"/>
          <w:between w:val="nil"/>
        </w:pBdr>
        <w:jc w:val="both"/>
        <w:rPr>
          <w:rFonts w:ascii="Cambria" w:eastAsia="Cambria" w:hAnsi="Cambria" w:cs="Cambria"/>
        </w:rPr>
      </w:pPr>
    </w:p>
    <w:p w14:paraId="39D8EAF3"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 dnia .................... r.</w:t>
      </w:r>
      <w:r w:rsidRPr="00482E79">
        <w:rPr>
          <w:rFonts w:ascii="Cambria" w:eastAsia="Cambria" w:hAnsi="Cambria" w:cs="Cambria"/>
        </w:rPr>
        <w:tab/>
        <w:t xml:space="preserve">  </w:t>
      </w:r>
    </w:p>
    <w:p w14:paraId="51BA39E7" w14:textId="77777777" w:rsidR="00C92A06" w:rsidRPr="00482E79" w:rsidRDefault="00C92A06" w:rsidP="00C92A06">
      <w:pPr>
        <w:pBdr>
          <w:top w:val="nil"/>
          <w:left w:val="nil"/>
          <w:bottom w:val="nil"/>
          <w:right w:val="nil"/>
          <w:between w:val="nil"/>
        </w:pBdr>
        <w:jc w:val="both"/>
        <w:rPr>
          <w:rFonts w:ascii="Tahoma" w:eastAsia="Tahoma" w:hAnsi="Tahoma" w:cs="Tahoma"/>
        </w:rPr>
      </w:pP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r>
      <w:r w:rsidRPr="00482E79">
        <w:rPr>
          <w:rFonts w:ascii="Cambria" w:eastAsia="Cambria" w:hAnsi="Cambria" w:cs="Cambria"/>
        </w:rPr>
        <w:tab/>
        <w:t>…………………………………………………………..</w:t>
      </w:r>
    </w:p>
    <w:p w14:paraId="704C33A6" w14:textId="77777777" w:rsidR="00C92A06" w:rsidRPr="00482E79" w:rsidRDefault="00C92A06" w:rsidP="00C92A06">
      <w:pPr>
        <w:pBdr>
          <w:top w:val="nil"/>
          <w:left w:val="nil"/>
          <w:bottom w:val="nil"/>
          <w:right w:val="nil"/>
          <w:between w:val="nil"/>
        </w:pBdr>
        <w:ind w:left="708"/>
        <w:rPr>
          <w:rFonts w:ascii="Cambria" w:eastAsia="Cambria" w:hAnsi="Cambria" w:cs="Cambria"/>
        </w:rPr>
      </w:pPr>
    </w:p>
    <w:p w14:paraId="36665440" w14:textId="77777777" w:rsidR="00C92A06" w:rsidRPr="00482E79" w:rsidRDefault="00C92A06" w:rsidP="00C92A06">
      <w:pPr>
        <w:rPr>
          <w:rFonts w:ascii="Tahoma" w:eastAsia="Tahoma" w:hAnsi="Tahoma" w:cs="Tahoma"/>
        </w:rPr>
      </w:pPr>
    </w:p>
    <w:p w14:paraId="0EBAF94A" w14:textId="77777777" w:rsidR="00C92A06" w:rsidRPr="00482E79" w:rsidRDefault="00C92A06" w:rsidP="00C92A06">
      <w:pPr>
        <w:pBdr>
          <w:top w:val="nil"/>
          <w:left w:val="nil"/>
          <w:bottom w:val="nil"/>
          <w:right w:val="nil"/>
          <w:between w:val="nil"/>
        </w:pBdr>
        <w:rPr>
          <w:rFonts w:ascii="Tahoma" w:eastAsia="Tahoma" w:hAnsi="Tahoma" w:cs="Tahoma"/>
        </w:rPr>
      </w:pPr>
    </w:p>
    <w:p w14:paraId="35FA3DC9" w14:textId="77777777" w:rsidR="00A54219" w:rsidRPr="00416854" w:rsidRDefault="00A54219" w:rsidP="00416854">
      <w:pPr>
        <w:pBdr>
          <w:top w:val="nil"/>
          <w:left w:val="nil"/>
          <w:bottom w:val="nil"/>
          <w:right w:val="nil"/>
          <w:between w:val="nil"/>
        </w:pBdr>
        <w:rPr>
          <w:rFonts w:ascii="Tahoma" w:eastAsia="Tahoma" w:hAnsi="Tahoma" w:cs="Tahoma"/>
          <w:color w:val="000000"/>
          <w:sz w:val="24"/>
          <w:szCs w:val="24"/>
        </w:rPr>
      </w:pPr>
    </w:p>
    <w:sectPr w:rsidR="00A54219" w:rsidRPr="00416854">
      <w:footerReference w:type="default" r:id="rId45"/>
      <w:footerReference w:type="first" r:id="rId46"/>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E4C5" w14:textId="77777777" w:rsidR="00463B66" w:rsidRDefault="00463B66">
      <w:r>
        <w:separator/>
      </w:r>
    </w:p>
  </w:endnote>
  <w:endnote w:type="continuationSeparator" w:id="0">
    <w:p w14:paraId="30406186" w14:textId="77777777" w:rsidR="00463B66" w:rsidRDefault="0046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D0E9" w14:textId="77777777" w:rsidR="00463B66" w:rsidRDefault="00463B66">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1569708C" wp14:editId="090F6E26">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05F55E11" w14:textId="77777777" w:rsidR="00463B66" w:rsidRDefault="00463B66">
                          <w:pPr>
                            <w:textDirection w:val="btLr"/>
                          </w:pPr>
                          <w:r>
                            <w:rPr>
                              <w:rFonts w:ascii="Tahoma" w:eastAsia="Tahoma" w:hAnsi="Tahoma" w:cs="Tahoma"/>
                              <w:color w:val="000000"/>
                              <w:sz w:val="24"/>
                            </w:rPr>
                            <w:t xml:space="preserve"> PAGE 28</w:t>
                          </w:r>
                        </w:p>
                        <w:p w14:paraId="31266FC5" w14:textId="77777777" w:rsidR="00463B66" w:rsidRDefault="00463B66">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rsidR="00463B66" w:rsidRDefault="00463B66">
                    <w:pPr>
                      <w:textDirection w:val="btLr"/>
                    </w:pPr>
                    <w:r>
                      <w:rPr>
                        <w:rFonts w:ascii="Tahoma" w:eastAsia="Tahoma" w:hAnsi="Tahoma" w:cs="Tahoma"/>
                        <w:color w:val="000000"/>
                        <w:sz w:val="24"/>
                      </w:rPr>
                      <w:t xml:space="preserve"> PAGE 28</w:t>
                    </w:r>
                  </w:p>
                  <w:p w:rsidR="00463B66" w:rsidRDefault="00463B66">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0EEE" w14:textId="77777777" w:rsidR="00463B66" w:rsidRDefault="00463B66">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C424" w14:textId="77777777" w:rsidR="00463B66" w:rsidRDefault="00463B66">
      <w:r>
        <w:separator/>
      </w:r>
    </w:p>
  </w:footnote>
  <w:footnote w:type="continuationSeparator" w:id="0">
    <w:p w14:paraId="18B79004" w14:textId="77777777" w:rsidR="00463B66" w:rsidRDefault="00463B66">
      <w:r>
        <w:continuationSeparator/>
      </w:r>
    </w:p>
  </w:footnote>
  <w:footnote w:id="1">
    <w:p w14:paraId="30015FA1" w14:textId="77777777" w:rsidR="00463B66" w:rsidRPr="008E3C91" w:rsidRDefault="00463B66"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w:t>
      </w:r>
      <w:proofErr w:type="spellStart"/>
      <w:r w:rsidRPr="008E3C91">
        <w:rPr>
          <w:rFonts w:cs="Posterama"/>
          <w:i/>
          <w:iCs/>
          <w:sz w:val="20"/>
          <w:szCs w:val="20"/>
        </w:rPr>
        <w:t>p.z.p</w:t>
      </w:r>
      <w:proofErr w:type="spellEnd"/>
      <w:r w:rsidRPr="008E3C91">
        <w:rPr>
          <w:rFonts w:cs="Posterama"/>
          <w:i/>
          <w:iCs/>
          <w:sz w:val="20"/>
          <w:szCs w:val="20"/>
        </w:rPr>
        <w:t xml:space="preserve">.,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w:t>
      </w:r>
      <w:proofErr w:type="spellStart"/>
      <w:r w:rsidRPr="008E3C91">
        <w:rPr>
          <w:rFonts w:cs="Posterama"/>
          <w:i/>
          <w:iCs/>
          <w:sz w:val="20"/>
          <w:szCs w:val="20"/>
        </w:rPr>
        <w:t>p.z.p</w:t>
      </w:r>
      <w:proofErr w:type="spellEnd"/>
      <w:r w:rsidRPr="008E3C91">
        <w:rPr>
          <w:rFonts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5C554F"/>
    <w:multiLevelType w:val="hybridMultilevel"/>
    <w:tmpl w:val="E2F67C3A"/>
    <w:lvl w:ilvl="0" w:tplc="636C9DA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4"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F6850"/>
    <w:multiLevelType w:val="hybridMultilevel"/>
    <w:tmpl w:val="058285AA"/>
    <w:lvl w:ilvl="0" w:tplc="04150017">
      <w:start w:val="1"/>
      <w:numFmt w:val="lowerLetter"/>
      <w:lvlText w:val="%1)"/>
      <w:lvlJc w:val="left"/>
      <w:pPr>
        <w:tabs>
          <w:tab w:val="num" w:pos="720"/>
        </w:tabs>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F7185"/>
    <w:multiLevelType w:val="hybridMultilevel"/>
    <w:tmpl w:val="94B6AEF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15300"/>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7274454"/>
    <w:multiLevelType w:val="hybridMultilevel"/>
    <w:tmpl w:val="3D8A3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582D6C"/>
    <w:multiLevelType w:val="multilevel"/>
    <w:tmpl w:val="0ECAB16E"/>
    <w:lvl w:ilvl="0">
      <w:start w:val="1"/>
      <w:numFmt w:val="decimal"/>
      <w:lvlText w:val="%1."/>
      <w:lvlJc w:val="left"/>
      <w:pPr>
        <w:tabs>
          <w:tab w:val="num" w:pos="0"/>
        </w:tabs>
        <w:ind w:left="357" w:hanging="357"/>
      </w:pPr>
      <w:rPr>
        <w:rFonts w:ascii="Garamond" w:eastAsia="Times New Roman" w:hAnsi="Garamond"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530029"/>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15:restartNumberingAfterBreak="0">
    <w:nsid w:val="61B77C04"/>
    <w:multiLevelType w:val="multilevel"/>
    <w:tmpl w:val="0000000E"/>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7" w15:restartNumberingAfterBreak="0">
    <w:nsid w:val="64167910"/>
    <w:multiLevelType w:val="hybridMultilevel"/>
    <w:tmpl w:val="36CC7CF4"/>
    <w:lvl w:ilvl="0" w:tplc="774AE864">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51"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0"/>
  </w:num>
  <w:num w:numId="4">
    <w:abstractNumId w:val="17"/>
  </w:num>
  <w:num w:numId="5">
    <w:abstractNumId w:val="37"/>
  </w:num>
  <w:num w:numId="6">
    <w:abstractNumId w:val="30"/>
  </w:num>
  <w:num w:numId="7">
    <w:abstractNumId w:val="22"/>
  </w:num>
  <w:num w:numId="8">
    <w:abstractNumId w:val="12"/>
  </w:num>
  <w:num w:numId="9">
    <w:abstractNumId w:val="51"/>
  </w:num>
  <w:num w:numId="10">
    <w:abstractNumId w:val="20"/>
  </w:num>
  <w:num w:numId="11">
    <w:abstractNumId w:val="13"/>
  </w:num>
  <w:num w:numId="12">
    <w:abstractNumId w:val="25"/>
  </w:num>
  <w:num w:numId="13">
    <w:abstractNumId w:val="21"/>
  </w:num>
  <w:num w:numId="14">
    <w:abstractNumId w:val="40"/>
    <w:lvlOverride w:ilvl="0">
      <w:startOverride w:val="1"/>
    </w:lvlOverride>
  </w:num>
  <w:num w:numId="15">
    <w:abstractNumId w:val="31"/>
    <w:lvlOverride w:ilvl="0">
      <w:startOverride w:val="1"/>
    </w:lvlOverride>
  </w:num>
  <w:num w:numId="16">
    <w:abstractNumId w:val="23"/>
  </w:num>
  <w:num w:numId="17">
    <w:abstractNumId w:val="50"/>
  </w:num>
  <w:num w:numId="18">
    <w:abstractNumId w:val="33"/>
  </w:num>
  <w:num w:numId="19">
    <w:abstractNumId w:val="5"/>
  </w:num>
  <w:num w:numId="20">
    <w:abstractNumId w:val="48"/>
  </w:num>
  <w:num w:numId="21">
    <w:abstractNumId w:val="15"/>
  </w:num>
  <w:num w:numId="22">
    <w:abstractNumId w:val="49"/>
  </w:num>
  <w:num w:numId="23">
    <w:abstractNumId w:val="27"/>
  </w:num>
  <w:num w:numId="24">
    <w:abstractNumId w:val="9"/>
  </w:num>
  <w:num w:numId="25">
    <w:abstractNumId w:val="34"/>
  </w:num>
  <w:num w:numId="26">
    <w:abstractNumId w:val="10"/>
  </w:num>
  <w:num w:numId="27">
    <w:abstractNumId w:val="46"/>
  </w:num>
  <w:num w:numId="28">
    <w:abstractNumId w:val="14"/>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3"/>
  </w:num>
  <w:num w:numId="34">
    <w:abstractNumId w:val="7"/>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6"/>
  </w:num>
  <w:num w:numId="46">
    <w:abstractNumId w:val="28"/>
  </w:num>
  <w:num w:numId="47">
    <w:abstractNumId w:val="36"/>
  </w:num>
  <w:num w:numId="48">
    <w:abstractNumId w:val="24"/>
  </w:num>
  <w:num w:numId="49">
    <w:abstractNumId w:val="8"/>
  </w:num>
  <w:num w:numId="50">
    <w:abstractNumId w:val="11"/>
  </w:num>
  <w:num w:numId="51">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48ED"/>
    <w:rsid w:val="00055F36"/>
    <w:rsid w:val="000635BD"/>
    <w:rsid w:val="00064944"/>
    <w:rsid w:val="00065777"/>
    <w:rsid w:val="00074DA3"/>
    <w:rsid w:val="000836C0"/>
    <w:rsid w:val="00096543"/>
    <w:rsid w:val="000A56B1"/>
    <w:rsid w:val="000C0F7D"/>
    <w:rsid w:val="000C30CB"/>
    <w:rsid w:val="000C3CD1"/>
    <w:rsid w:val="000C5839"/>
    <w:rsid w:val="000C6DDE"/>
    <w:rsid w:val="000D65A7"/>
    <w:rsid w:val="000E62E0"/>
    <w:rsid w:val="000E6FCB"/>
    <w:rsid w:val="000E7E87"/>
    <w:rsid w:val="000F5AA1"/>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A4FE0"/>
    <w:rsid w:val="001C0FCC"/>
    <w:rsid w:val="001C4F22"/>
    <w:rsid w:val="001C5B70"/>
    <w:rsid w:val="001D37C4"/>
    <w:rsid w:val="001D588A"/>
    <w:rsid w:val="001D59E0"/>
    <w:rsid w:val="001E304D"/>
    <w:rsid w:val="001F304A"/>
    <w:rsid w:val="0020457C"/>
    <w:rsid w:val="002058AF"/>
    <w:rsid w:val="002133EA"/>
    <w:rsid w:val="00215E19"/>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96382"/>
    <w:rsid w:val="002B0D80"/>
    <w:rsid w:val="002C0978"/>
    <w:rsid w:val="002C206D"/>
    <w:rsid w:val="002D00C5"/>
    <w:rsid w:val="002D07B2"/>
    <w:rsid w:val="002D5F56"/>
    <w:rsid w:val="002E2AA3"/>
    <w:rsid w:val="002E305C"/>
    <w:rsid w:val="002E3DCB"/>
    <w:rsid w:val="002E63AA"/>
    <w:rsid w:val="002F0C89"/>
    <w:rsid w:val="002F3DB2"/>
    <w:rsid w:val="00317488"/>
    <w:rsid w:val="0033138F"/>
    <w:rsid w:val="00340BBD"/>
    <w:rsid w:val="00347D82"/>
    <w:rsid w:val="00351679"/>
    <w:rsid w:val="00365988"/>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3B66"/>
    <w:rsid w:val="00464E61"/>
    <w:rsid w:val="0046520B"/>
    <w:rsid w:val="00467119"/>
    <w:rsid w:val="00477920"/>
    <w:rsid w:val="00481186"/>
    <w:rsid w:val="00485F85"/>
    <w:rsid w:val="00492564"/>
    <w:rsid w:val="004A08CE"/>
    <w:rsid w:val="004A5733"/>
    <w:rsid w:val="004C21FA"/>
    <w:rsid w:val="004E0786"/>
    <w:rsid w:val="004E39FD"/>
    <w:rsid w:val="004E6E8A"/>
    <w:rsid w:val="004F2CD8"/>
    <w:rsid w:val="004F471B"/>
    <w:rsid w:val="004F6E91"/>
    <w:rsid w:val="00502C91"/>
    <w:rsid w:val="00504DDB"/>
    <w:rsid w:val="0051053B"/>
    <w:rsid w:val="0052635B"/>
    <w:rsid w:val="00563114"/>
    <w:rsid w:val="00571168"/>
    <w:rsid w:val="00577B7D"/>
    <w:rsid w:val="00585B91"/>
    <w:rsid w:val="00590825"/>
    <w:rsid w:val="005A4D8D"/>
    <w:rsid w:val="005D54ED"/>
    <w:rsid w:val="005E5C1E"/>
    <w:rsid w:val="005F2C9A"/>
    <w:rsid w:val="005F4186"/>
    <w:rsid w:val="005F7301"/>
    <w:rsid w:val="006049C5"/>
    <w:rsid w:val="00605BC5"/>
    <w:rsid w:val="00612B67"/>
    <w:rsid w:val="00615899"/>
    <w:rsid w:val="006367D3"/>
    <w:rsid w:val="00642868"/>
    <w:rsid w:val="0064337C"/>
    <w:rsid w:val="00644425"/>
    <w:rsid w:val="00651A20"/>
    <w:rsid w:val="006601CC"/>
    <w:rsid w:val="006651E1"/>
    <w:rsid w:val="00671CE3"/>
    <w:rsid w:val="0067325D"/>
    <w:rsid w:val="00675F64"/>
    <w:rsid w:val="00676A37"/>
    <w:rsid w:val="00695E60"/>
    <w:rsid w:val="0069743F"/>
    <w:rsid w:val="00697DD0"/>
    <w:rsid w:val="006A710D"/>
    <w:rsid w:val="006B3557"/>
    <w:rsid w:val="006B3C91"/>
    <w:rsid w:val="006B424F"/>
    <w:rsid w:val="006B7275"/>
    <w:rsid w:val="006D4EC2"/>
    <w:rsid w:val="006E7A32"/>
    <w:rsid w:val="006F7622"/>
    <w:rsid w:val="00722CA2"/>
    <w:rsid w:val="00746398"/>
    <w:rsid w:val="00764E06"/>
    <w:rsid w:val="00770C40"/>
    <w:rsid w:val="00775CDE"/>
    <w:rsid w:val="007764A0"/>
    <w:rsid w:val="00782BF8"/>
    <w:rsid w:val="00787803"/>
    <w:rsid w:val="0079288B"/>
    <w:rsid w:val="00797224"/>
    <w:rsid w:val="007B19D2"/>
    <w:rsid w:val="007B29B2"/>
    <w:rsid w:val="007C335F"/>
    <w:rsid w:val="007C4F47"/>
    <w:rsid w:val="007C547B"/>
    <w:rsid w:val="007D1A6E"/>
    <w:rsid w:val="00812111"/>
    <w:rsid w:val="008153AD"/>
    <w:rsid w:val="00815A64"/>
    <w:rsid w:val="00820A07"/>
    <w:rsid w:val="00823CFD"/>
    <w:rsid w:val="00833778"/>
    <w:rsid w:val="00843D2E"/>
    <w:rsid w:val="0084467C"/>
    <w:rsid w:val="008470D4"/>
    <w:rsid w:val="00851FF2"/>
    <w:rsid w:val="00865093"/>
    <w:rsid w:val="00866CF8"/>
    <w:rsid w:val="008A381F"/>
    <w:rsid w:val="008A59DE"/>
    <w:rsid w:val="008A79CF"/>
    <w:rsid w:val="008B264C"/>
    <w:rsid w:val="008B657E"/>
    <w:rsid w:val="008B660D"/>
    <w:rsid w:val="008B7A8D"/>
    <w:rsid w:val="008D26FA"/>
    <w:rsid w:val="008D3156"/>
    <w:rsid w:val="008D7D13"/>
    <w:rsid w:val="008E06DA"/>
    <w:rsid w:val="008E0D76"/>
    <w:rsid w:val="008E3C91"/>
    <w:rsid w:val="00900259"/>
    <w:rsid w:val="00910AA9"/>
    <w:rsid w:val="009132D7"/>
    <w:rsid w:val="0092190B"/>
    <w:rsid w:val="00926261"/>
    <w:rsid w:val="0093013D"/>
    <w:rsid w:val="009330D8"/>
    <w:rsid w:val="009578AC"/>
    <w:rsid w:val="00960B89"/>
    <w:rsid w:val="00961C11"/>
    <w:rsid w:val="009622FF"/>
    <w:rsid w:val="00985E9A"/>
    <w:rsid w:val="0098600B"/>
    <w:rsid w:val="0098789D"/>
    <w:rsid w:val="0099006B"/>
    <w:rsid w:val="009A3196"/>
    <w:rsid w:val="009A7907"/>
    <w:rsid w:val="009B1201"/>
    <w:rsid w:val="009B2C3E"/>
    <w:rsid w:val="009C53BD"/>
    <w:rsid w:val="009C74AA"/>
    <w:rsid w:val="009D06FD"/>
    <w:rsid w:val="009D2AD5"/>
    <w:rsid w:val="009E05D6"/>
    <w:rsid w:val="009F2942"/>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A61B1"/>
    <w:rsid w:val="00AD4D3D"/>
    <w:rsid w:val="00AD62F2"/>
    <w:rsid w:val="00B0134D"/>
    <w:rsid w:val="00B06440"/>
    <w:rsid w:val="00B20638"/>
    <w:rsid w:val="00B20BDD"/>
    <w:rsid w:val="00B32BDB"/>
    <w:rsid w:val="00B46387"/>
    <w:rsid w:val="00B469EA"/>
    <w:rsid w:val="00B52538"/>
    <w:rsid w:val="00B55B43"/>
    <w:rsid w:val="00B564AD"/>
    <w:rsid w:val="00B60831"/>
    <w:rsid w:val="00B62491"/>
    <w:rsid w:val="00B63C7F"/>
    <w:rsid w:val="00B657FD"/>
    <w:rsid w:val="00B66E79"/>
    <w:rsid w:val="00B82CF6"/>
    <w:rsid w:val="00B92BFA"/>
    <w:rsid w:val="00B95FDE"/>
    <w:rsid w:val="00BA1587"/>
    <w:rsid w:val="00BA380A"/>
    <w:rsid w:val="00BA4EC8"/>
    <w:rsid w:val="00BC1078"/>
    <w:rsid w:val="00BC59FC"/>
    <w:rsid w:val="00BF3A72"/>
    <w:rsid w:val="00BF6C5E"/>
    <w:rsid w:val="00C00860"/>
    <w:rsid w:val="00C03632"/>
    <w:rsid w:val="00C23A2C"/>
    <w:rsid w:val="00C249C2"/>
    <w:rsid w:val="00C331CE"/>
    <w:rsid w:val="00C35D3A"/>
    <w:rsid w:val="00C43548"/>
    <w:rsid w:val="00C635FC"/>
    <w:rsid w:val="00C7260F"/>
    <w:rsid w:val="00C7366A"/>
    <w:rsid w:val="00C73AC2"/>
    <w:rsid w:val="00C8152C"/>
    <w:rsid w:val="00C860D3"/>
    <w:rsid w:val="00C909CA"/>
    <w:rsid w:val="00C92A06"/>
    <w:rsid w:val="00C9311B"/>
    <w:rsid w:val="00CA63C6"/>
    <w:rsid w:val="00CA7036"/>
    <w:rsid w:val="00CB101C"/>
    <w:rsid w:val="00CB3C19"/>
    <w:rsid w:val="00CC6B05"/>
    <w:rsid w:val="00CC72E0"/>
    <w:rsid w:val="00CD187B"/>
    <w:rsid w:val="00CE7BB1"/>
    <w:rsid w:val="00D01AC0"/>
    <w:rsid w:val="00D041FF"/>
    <w:rsid w:val="00D0468F"/>
    <w:rsid w:val="00D05D0A"/>
    <w:rsid w:val="00D239DE"/>
    <w:rsid w:val="00D23FCC"/>
    <w:rsid w:val="00D30038"/>
    <w:rsid w:val="00D60AAB"/>
    <w:rsid w:val="00D62A65"/>
    <w:rsid w:val="00D63F5F"/>
    <w:rsid w:val="00D761F5"/>
    <w:rsid w:val="00D819F8"/>
    <w:rsid w:val="00D840A3"/>
    <w:rsid w:val="00D9437E"/>
    <w:rsid w:val="00DA0CC5"/>
    <w:rsid w:val="00DA2765"/>
    <w:rsid w:val="00DA2AAF"/>
    <w:rsid w:val="00DA5FCE"/>
    <w:rsid w:val="00DB3E7E"/>
    <w:rsid w:val="00DC0289"/>
    <w:rsid w:val="00DD2F0F"/>
    <w:rsid w:val="00DD34CD"/>
    <w:rsid w:val="00DE41EC"/>
    <w:rsid w:val="00DE7D53"/>
    <w:rsid w:val="00DF35F3"/>
    <w:rsid w:val="00DF7C03"/>
    <w:rsid w:val="00E02F22"/>
    <w:rsid w:val="00E05C0F"/>
    <w:rsid w:val="00E12013"/>
    <w:rsid w:val="00E240CA"/>
    <w:rsid w:val="00E26C21"/>
    <w:rsid w:val="00E50180"/>
    <w:rsid w:val="00E5166E"/>
    <w:rsid w:val="00E7161B"/>
    <w:rsid w:val="00E75249"/>
    <w:rsid w:val="00E77F69"/>
    <w:rsid w:val="00E83D0A"/>
    <w:rsid w:val="00E858EC"/>
    <w:rsid w:val="00E92839"/>
    <w:rsid w:val="00EC73A7"/>
    <w:rsid w:val="00ED1DCC"/>
    <w:rsid w:val="00ED63ED"/>
    <w:rsid w:val="00EE418D"/>
    <w:rsid w:val="00EE73E2"/>
    <w:rsid w:val="00EF089D"/>
    <w:rsid w:val="00EF11DD"/>
    <w:rsid w:val="00EF2B06"/>
    <w:rsid w:val="00F00564"/>
    <w:rsid w:val="00F3526F"/>
    <w:rsid w:val="00F41DB4"/>
    <w:rsid w:val="00F4695C"/>
    <w:rsid w:val="00F60733"/>
    <w:rsid w:val="00F7353C"/>
    <w:rsid w:val="00F735E8"/>
    <w:rsid w:val="00F7368F"/>
    <w:rsid w:val="00F73F24"/>
    <w:rsid w:val="00F74EDE"/>
    <w:rsid w:val="00F81892"/>
    <w:rsid w:val="00F81E1E"/>
    <w:rsid w:val="00FA47D1"/>
    <w:rsid w:val="00FA4896"/>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0FDA"/>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28"/>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28"/>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28"/>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28"/>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28"/>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28"/>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lang w:eastAsia="en-GB"/>
    </w:rPr>
  </w:style>
  <w:style w:type="paragraph" w:customStyle="1" w:styleId="Tiret1">
    <w:name w:val="Tiret 1"/>
    <w:basedOn w:val="Normalny"/>
    <w:rsid w:val="0067325D"/>
    <w:pPr>
      <w:numPr>
        <w:numId w:val="15"/>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 w:type="numbering" w:customStyle="1" w:styleId="WW8Num101">
    <w:name w:val="WW8Num101"/>
    <w:rsid w:val="0058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mailto:brutto."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F904C-FDC6-45C0-AC59-E741506A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13715</Words>
  <Characters>82293</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5</cp:revision>
  <cp:lastPrinted>2022-09-06T09:07:00Z</cp:lastPrinted>
  <dcterms:created xsi:type="dcterms:W3CDTF">2022-09-06T08:45:00Z</dcterms:created>
  <dcterms:modified xsi:type="dcterms:W3CDTF">2022-09-06T09:09:00Z</dcterms:modified>
</cp:coreProperties>
</file>