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05-510 Konstancin – Jeziorna, Ul. Wierzejewskiego 12</w:t>
      </w:r>
    </w:p>
    <w:p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rsidR="00A54219" w:rsidRPr="001F304A" w:rsidRDefault="0092190B" w:rsidP="008B660D">
      <w:pPr>
        <w:keepNext/>
        <w:pBdr>
          <w:top w:val="nil"/>
          <w:left w:val="nil"/>
          <w:bottom w:val="nil"/>
          <w:right w:val="nil"/>
          <w:between w:val="nil"/>
        </w:pBdr>
        <w:spacing w:before="120" w:after="120" w:line="240" w:lineRule="auto"/>
        <w:jc w:val="right"/>
        <w:rPr>
          <w:rFonts w:ascii="Arial" w:eastAsia="Arial" w:hAnsi="Arial" w:cs="Arial"/>
          <w:b/>
          <w:i/>
          <w:color w:val="FF0000"/>
          <w:sz w:val="28"/>
          <w:szCs w:val="28"/>
        </w:rPr>
      </w:pPr>
      <w:r w:rsidRPr="009578AC">
        <w:rPr>
          <w:rFonts w:ascii="Cambria" w:eastAsia="Cambria" w:hAnsi="Cambria" w:cs="Cambria"/>
          <w:i/>
        </w:rPr>
        <w:t> </w:t>
      </w:r>
      <w:r w:rsidRPr="009578AC">
        <w:rPr>
          <w:rFonts w:ascii="Cambria" w:eastAsia="Cambria" w:hAnsi="Cambria" w:cs="Cambria"/>
          <w:b/>
        </w:rPr>
        <w:t>Znak sprawy PN-</w:t>
      </w:r>
      <w:r w:rsidR="00D9437E">
        <w:rPr>
          <w:rFonts w:ascii="Cambria" w:eastAsia="Cambria" w:hAnsi="Cambria" w:cs="Cambria"/>
          <w:b/>
        </w:rPr>
        <w:t>37</w:t>
      </w:r>
      <w:r w:rsidR="00B66E79" w:rsidRPr="009578AC">
        <w:rPr>
          <w:rFonts w:ascii="Cambria" w:eastAsia="Cambria" w:hAnsi="Cambria" w:cs="Cambria"/>
          <w:b/>
        </w:rPr>
        <w:t>/202</w:t>
      </w:r>
      <w:r w:rsidR="00D9437E">
        <w:rPr>
          <w:rFonts w:ascii="Cambria" w:eastAsia="Cambria" w:hAnsi="Cambria" w:cs="Cambria"/>
          <w:b/>
        </w:rPr>
        <w:t>2</w:t>
      </w:r>
    </w:p>
    <w:p w:rsidR="00A54219" w:rsidRPr="00A7544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A75446">
        <w:rPr>
          <w:rFonts w:ascii="Cambria" w:eastAsia="Cambria" w:hAnsi="Cambria" w:cs="Cambria"/>
        </w:rPr>
        <w:t> </w:t>
      </w:r>
    </w:p>
    <w:p w:rsidR="00A54219"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color w:val="000000"/>
        </w:rPr>
      </w:pPr>
    </w:p>
    <w:p w:rsidR="00A54219" w:rsidRPr="008B660D"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color w:val="000000"/>
          <w:sz w:val="24"/>
          <w:szCs w:val="24"/>
        </w:rPr>
      </w:pPr>
      <w:r>
        <w:rPr>
          <w:rFonts w:ascii="Cambria" w:eastAsia="Cambria" w:hAnsi="Cambria" w:cs="Cambria"/>
          <w:color w:val="000000"/>
        </w:rPr>
        <w:t xml:space="preserve">  </w:t>
      </w:r>
    </w:p>
    <w:p w:rsidR="00A54219" w:rsidRPr="009D06FD" w:rsidRDefault="0092190B"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Cambria" w:cs="Cambria"/>
          <w:b/>
          <w:bCs/>
          <w:color w:val="000000"/>
          <w:sz w:val="24"/>
          <w:szCs w:val="24"/>
        </w:rPr>
        <w:t>SPECYFIKACJA WARUNKÓW ZAMÓWIENIA</w:t>
      </w:r>
      <w:r w:rsidRPr="009D06FD">
        <w:rPr>
          <w:rFonts w:eastAsia="Cambria" w:cs="Cambria"/>
          <w:color w:val="000000"/>
          <w:sz w:val="24"/>
          <w:szCs w:val="24"/>
        </w:rPr>
        <w:t xml:space="preserve"> (</w:t>
      </w:r>
      <w:r w:rsidR="001F304A" w:rsidRPr="009D06FD">
        <w:rPr>
          <w:rFonts w:eastAsia="Cambria" w:cs="Cambria"/>
          <w:color w:val="000000"/>
          <w:sz w:val="24"/>
          <w:szCs w:val="24"/>
        </w:rPr>
        <w:t xml:space="preserve">dalej - </w:t>
      </w:r>
      <w:r w:rsidRPr="009D06FD">
        <w:rPr>
          <w:rFonts w:eastAsia="Cambria" w:cs="Cambria"/>
          <w:color w:val="000000"/>
          <w:sz w:val="24"/>
          <w:szCs w:val="24"/>
        </w:rPr>
        <w:t>SWZ)</w:t>
      </w:r>
    </w:p>
    <w:p w:rsidR="00A54219" w:rsidRPr="009D06FD" w:rsidRDefault="00A54219" w:rsidP="008B660D">
      <w:pPr>
        <w:pBdr>
          <w:top w:val="nil"/>
          <w:left w:val="nil"/>
          <w:bottom w:val="nil"/>
          <w:right w:val="nil"/>
          <w:between w:val="nil"/>
        </w:pBdr>
        <w:spacing w:before="120" w:after="120" w:line="240" w:lineRule="auto"/>
        <w:jc w:val="center"/>
        <w:rPr>
          <w:rFonts w:eastAsia="Cambria" w:cs="Cambria"/>
          <w:color w:val="000000"/>
          <w:sz w:val="24"/>
          <w:szCs w:val="24"/>
        </w:rPr>
      </w:pPr>
    </w:p>
    <w:p w:rsidR="00A54219" w:rsidRPr="009A7907"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9A7907">
        <w:rPr>
          <w:rFonts w:eastAsia="Cambria" w:cs="Cambria"/>
          <w:b/>
          <w:sz w:val="24"/>
          <w:szCs w:val="24"/>
        </w:rPr>
        <w:t>zgodnie z kodami CPV</w:t>
      </w:r>
    </w:p>
    <w:p w:rsidR="00B20638" w:rsidRPr="00764E06" w:rsidRDefault="008A381F" w:rsidP="008B660D">
      <w:pPr>
        <w:spacing w:before="120" w:after="120" w:line="240" w:lineRule="auto"/>
        <w:ind w:right="-1"/>
        <w:jc w:val="center"/>
        <w:rPr>
          <w:sz w:val="24"/>
          <w:szCs w:val="24"/>
        </w:rPr>
      </w:pPr>
      <w:r>
        <w:rPr>
          <w:rStyle w:val="st"/>
          <w:rFonts w:cs="Cambria"/>
          <w:sz w:val="24"/>
          <w:szCs w:val="24"/>
        </w:rPr>
        <w:t>33140000-3, 33141000-0, 33141110-4</w:t>
      </w:r>
    </w:p>
    <w:p w:rsidR="00A54219" w:rsidRPr="009D06FD" w:rsidRDefault="00A54219" w:rsidP="008B660D">
      <w:pPr>
        <w:pBdr>
          <w:top w:val="nil"/>
          <w:left w:val="nil"/>
          <w:bottom w:val="nil"/>
          <w:right w:val="nil"/>
          <w:between w:val="nil"/>
        </w:pBdr>
        <w:spacing w:before="120" w:after="120" w:line="240" w:lineRule="auto"/>
        <w:ind w:left="3540"/>
        <w:jc w:val="center"/>
        <w:rPr>
          <w:rFonts w:eastAsia="Tahoma" w:cs="Tahoma"/>
          <w:color w:val="000000"/>
          <w:sz w:val="24"/>
          <w:szCs w:val="24"/>
        </w:rPr>
      </w:pPr>
    </w:p>
    <w:p w:rsidR="00D9437E" w:rsidRPr="009B4BB1" w:rsidRDefault="00D9437E" w:rsidP="00D9437E">
      <w:pPr>
        <w:pBdr>
          <w:top w:val="nil"/>
          <w:left w:val="nil"/>
          <w:bottom w:val="nil"/>
          <w:right w:val="nil"/>
          <w:between w:val="nil"/>
        </w:pBdr>
        <w:spacing w:before="120" w:after="120"/>
        <w:jc w:val="center"/>
        <w:rPr>
          <w:rFonts w:eastAsia="Tahoma" w:cs="Tahoma"/>
          <w:color w:val="000000"/>
          <w:sz w:val="24"/>
          <w:szCs w:val="24"/>
        </w:rPr>
      </w:pPr>
      <w:r w:rsidRPr="009B4BB1">
        <w:rPr>
          <w:rFonts w:eastAsia="Tahoma" w:cs="Tahoma"/>
          <w:color w:val="000000"/>
          <w:sz w:val="24"/>
          <w:szCs w:val="24"/>
        </w:rPr>
        <w:t xml:space="preserve">Zamówienie o wartości </w:t>
      </w:r>
      <w:r w:rsidRPr="009B4BB1">
        <w:rPr>
          <w:rFonts w:eastAsia="Tahoma" w:cs="Tahoma"/>
          <w:b/>
          <w:bCs/>
          <w:color w:val="000000"/>
          <w:sz w:val="24"/>
          <w:szCs w:val="24"/>
        </w:rPr>
        <w:t xml:space="preserve">wyższej </w:t>
      </w:r>
      <w:r w:rsidRPr="009B4BB1">
        <w:rPr>
          <w:rFonts w:eastAsia="Tahoma" w:cs="Tahoma"/>
          <w:color w:val="000000"/>
          <w:sz w:val="24"/>
          <w:szCs w:val="24"/>
        </w:rPr>
        <w:t>niż próg określony na podstawie prawnej</w:t>
      </w:r>
    </w:p>
    <w:p w:rsidR="00D9437E" w:rsidRPr="009B4BB1" w:rsidRDefault="00D9437E" w:rsidP="00D9437E">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 xml:space="preserve">wskazanej w </w:t>
      </w:r>
      <w:r w:rsidRPr="009B4BB1">
        <w:rPr>
          <w:rFonts w:eastAsia="Tahoma" w:cs="Tahoma"/>
          <w:b/>
          <w:bCs/>
          <w:color w:val="000000"/>
          <w:sz w:val="24"/>
          <w:szCs w:val="24"/>
        </w:rPr>
        <w:t>art. 3</w:t>
      </w:r>
      <w:r w:rsidRPr="009B4BB1">
        <w:rPr>
          <w:rFonts w:eastAsia="Tahoma" w:cs="Tahoma"/>
          <w:color w:val="000000"/>
          <w:sz w:val="24"/>
          <w:szCs w:val="24"/>
        </w:rPr>
        <w:t xml:space="preserve"> ustawa z dnia 11 września 2019 r. Prawo zamówień publicznych </w:t>
      </w:r>
    </w:p>
    <w:p w:rsidR="00D9437E" w:rsidRPr="009B4BB1" w:rsidRDefault="00D9437E" w:rsidP="00D9437E">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(Dz.U.2021.1129 z dnia 2021.06.24 – dalej: p.z.p.);</w:t>
      </w:r>
    </w:p>
    <w:p w:rsidR="00D9437E" w:rsidRPr="009B4BB1" w:rsidRDefault="00D9437E" w:rsidP="00D9437E">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 xml:space="preserve">i ogłoszonego przez Prezesa Urzędu zamówień Publicznych w obwieszczeniu </w:t>
      </w:r>
      <w:r w:rsidRPr="009B4BB1">
        <w:rPr>
          <w:rFonts w:eastAsia="Tahoma" w:cs="Tahoma"/>
          <w:sz w:val="24"/>
          <w:szCs w:val="24"/>
        </w:rPr>
        <w:t>z dnia 3.12.2021 r.</w:t>
      </w:r>
      <w:r w:rsidRPr="009B4BB1">
        <w:rPr>
          <w:rFonts w:eastAsia="Tahoma" w:cs="Tahoma"/>
          <w:color w:val="FF0000"/>
          <w:sz w:val="24"/>
          <w:szCs w:val="24"/>
        </w:rPr>
        <w:t xml:space="preserve"> </w:t>
      </w:r>
      <w:r w:rsidRPr="009B4BB1">
        <w:rPr>
          <w:rFonts w:eastAsia="Tahoma" w:cs="Tahoma"/>
          <w:color w:val="000000"/>
          <w:sz w:val="24"/>
          <w:szCs w:val="24"/>
        </w:rPr>
        <w:t xml:space="preserve">w Dzienniku Urzędowym Rzeczypospolitej Polskiej "Monitor Polski" - Warszawa z dnia 15.12.2021 r. poz. 1177 </w:t>
      </w:r>
    </w:p>
    <w:p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p.z.p. - </w:t>
      </w:r>
      <w:r w:rsidRPr="00B82CF6">
        <w:rPr>
          <w:rFonts w:eastAsia="Tahoma" w:cs="Tahoma"/>
          <w:b/>
          <w:bCs/>
          <w:color w:val="000000"/>
          <w:sz w:val="24"/>
          <w:szCs w:val="24"/>
        </w:rPr>
        <w:t>przetargu nieograniczonego</w:t>
      </w:r>
    </w:p>
    <w:p w:rsidR="00A02869" w:rsidRPr="008B660D" w:rsidRDefault="00A02869" w:rsidP="00A02869">
      <w:pPr>
        <w:pBdr>
          <w:top w:val="nil"/>
          <w:left w:val="nil"/>
          <w:bottom w:val="nil"/>
          <w:right w:val="nil"/>
          <w:between w:val="nil"/>
        </w:pBdr>
        <w:jc w:val="center"/>
        <w:rPr>
          <w:rFonts w:eastAsia="Tahoma" w:cs="Tahoma"/>
          <w:b/>
          <w:color w:val="000000"/>
          <w:sz w:val="24"/>
          <w:szCs w:val="24"/>
        </w:rPr>
      </w:pPr>
      <w:r w:rsidRPr="008B660D">
        <w:rPr>
          <w:rFonts w:eastAsia="Tahoma" w:cs="Tahoma"/>
          <w:b/>
          <w:color w:val="000000"/>
          <w:sz w:val="24"/>
          <w:szCs w:val="24"/>
        </w:rPr>
        <w:t xml:space="preserve">na dostawę </w:t>
      </w:r>
      <w:r w:rsidR="00B564AD">
        <w:rPr>
          <w:rFonts w:eastAsia="Tahoma" w:cs="Tahoma"/>
          <w:b/>
          <w:color w:val="000000"/>
          <w:sz w:val="24"/>
          <w:szCs w:val="24"/>
        </w:rPr>
        <w:t>wyrobów medycznych (</w:t>
      </w:r>
      <w:r w:rsidR="00B63C7F">
        <w:rPr>
          <w:rFonts w:eastAsia="Tahoma" w:cs="Tahoma"/>
          <w:b/>
          <w:color w:val="000000"/>
          <w:sz w:val="24"/>
          <w:szCs w:val="24"/>
        </w:rPr>
        <w:t>jednorazowego użytku)</w:t>
      </w:r>
      <w:r w:rsidR="008A381F">
        <w:rPr>
          <w:rFonts w:eastAsia="Tahoma" w:cs="Tahoma"/>
          <w:b/>
          <w:color w:val="000000"/>
          <w:sz w:val="24"/>
          <w:szCs w:val="24"/>
        </w:rPr>
        <w:t xml:space="preserve"> dla Mazowieckiego Centrum Rehabilitacji „STOCER” Sp. z o.o. </w:t>
      </w:r>
      <w:r w:rsidR="00B63C7F">
        <w:rPr>
          <w:rFonts w:eastAsia="Tahoma" w:cs="Tahoma"/>
          <w:b/>
          <w:color w:val="000000"/>
          <w:sz w:val="24"/>
          <w:szCs w:val="24"/>
        </w:rPr>
        <w:t xml:space="preserve"> </w:t>
      </w:r>
      <w:r w:rsidR="00B564AD">
        <w:rPr>
          <w:rFonts w:eastAsia="Tahoma" w:cs="Tahoma"/>
          <w:b/>
          <w:color w:val="000000"/>
          <w:sz w:val="24"/>
          <w:szCs w:val="24"/>
        </w:rPr>
        <w:t xml:space="preserve"> </w:t>
      </w:r>
    </w:p>
    <w:p w:rsidR="004A08CE" w:rsidRPr="009D06FD" w:rsidRDefault="00A02869" w:rsidP="00A02869">
      <w:pPr>
        <w:pBdr>
          <w:top w:val="nil"/>
          <w:left w:val="nil"/>
          <w:bottom w:val="nil"/>
          <w:right w:val="nil"/>
          <w:between w:val="nil"/>
        </w:pBdr>
        <w:jc w:val="center"/>
        <w:rPr>
          <w:rFonts w:eastAsia="Tahoma" w:cs="Tahoma"/>
          <w:color w:val="000000"/>
          <w:sz w:val="24"/>
          <w:szCs w:val="24"/>
        </w:rPr>
      </w:pPr>
      <w:r w:rsidRPr="00A02869">
        <w:rPr>
          <w:rFonts w:eastAsia="Tahoma" w:cs="Tahoma"/>
          <w:color w:val="000000"/>
          <w:sz w:val="24"/>
          <w:szCs w:val="24"/>
        </w:rPr>
        <w:t xml:space="preserve">                                            </w:t>
      </w:r>
    </w:p>
    <w:p w:rsidR="004A08CE" w:rsidRPr="009D06FD" w:rsidRDefault="004A08CE" w:rsidP="004A08CE">
      <w:pPr>
        <w:pBdr>
          <w:top w:val="nil"/>
          <w:left w:val="nil"/>
          <w:bottom w:val="nil"/>
          <w:right w:val="nil"/>
          <w:between w:val="nil"/>
        </w:pBdr>
        <w:jc w:val="center"/>
        <w:rPr>
          <w:rFonts w:eastAsia="Tahoma" w:cs="Tahoma"/>
          <w:color w:val="000000"/>
          <w:sz w:val="24"/>
          <w:szCs w:val="24"/>
        </w:rPr>
      </w:pPr>
    </w:p>
    <w:p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rsidR="00A54219" w:rsidRPr="009D06FD" w:rsidRDefault="009219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rsidR="00A54219" w:rsidRDefault="0092190B" w:rsidP="008B660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rsidR="00B564AD" w:rsidRDefault="00B564AD" w:rsidP="009578AC">
      <w:pPr>
        <w:pBdr>
          <w:top w:val="nil"/>
          <w:left w:val="nil"/>
          <w:bottom w:val="nil"/>
          <w:right w:val="nil"/>
          <w:between w:val="nil"/>
        </w:pBdr>
        <w:rPr>
          <w:rFonts w:ascii="Cambria" w:eastAsia="Cambria" w:hAnsi="Cambria" w:cs="Cambria"/>
          <w:color w:val="000000"/>
        </w:rPr>
      </w:pPr>
    </w:p>
    <w:p w:rsidR="00D9437E" w:rsidRDefault="00D60AAB" w:rsidP="008B660D">
      <w:pPr>
        <w:pBdr>
          <w:top w:val="nil"/>
          <w:left w:val="nil"/>
          <w:bottom w:val="nil"/>
          <w:right w:val="nil"/>
          <w:between w:val="nil"/>
        </w:pBdr>
        <w:jc w:val="center"/>
        <w:rPr>
          <w:rFonts w:ascii="Cambria" w:eastAsia="Cambria" w:hAnsi="Cambria" w:cs="Cambria"/>
          <w:color w:val="FF0000"/>
        </w:rPr>
      </w:pPr>
      <w:r>
        <w:rPr>
          <w:rFonts w:ascii="Cambria" w:eastAsia="Cambria" w:hAnsi="Cambria" w:cs="Cambria"/>
          <w:color w:val="FF0000"/>
        </w:rPr>
        <w:t xml:space="preserve">Modyfikacja </w:t>
      </w:r>
    </w:p>
    <w:p w:rsidR="008B660D" w:rsidRPr="006F7622" w:rsidRDefault="008B660D" w:rsidP="008B660D">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 xml:space="preserve">Konstancin-Jeziorna, </w:t>
      </w:r>
      <w:r w:rsidR="00671CE3">
        <w:rPr>
          <w:rFonts w:ascii="Cambria" w:eastAsia="Tahoma" w:hAnsi="Cambria" w:cs="Tahoma"/>
          <w:sz w:val="24"/>
          <w:szCs w:val="24"/>
        </w:rPr>
        <w:t>04.07.</w:t>
      </w:r>
      <w:r w:rsidR="005F2C9A">
        <w:rPr>
          <w:rFonts w:ascii="Cambria" w:eastAsia="Tahoma" w:hAnsi="Cambria" w:cs="Tahoma"/>
          <w:sz w:val="24"/>
          <w:szCs w:val="24"/>
        </w:rPr>
        <w:t>2022</w:t>
      </w:r>
      <w:r w:rsidRPr="006F7622">
        <w:rPr>
          <w:rFonts w:ascii="Cambria" w:eastAsia="Tahoma" w:hAnsi="Cambria" w:cs="Tahoma"/>
          <w:sz w:val="24"/>
          <w:szCs w:val="24"/>
        </w:rPr>
        <w:t xml:space="preserve"> r.</w:t>
      </w:r>
    </w:p>
    <w:p w:rsidR="00EE73E2" w:rsidRPr="00EE73E2" w:rsidRDefault="00EE73E2" w:rsidP="00EE73E2">
      <w:pPr>
        <w:pBdr>
          <w:top w:val="nil"/>
          <w:left w:val="nil"/>
          <w:bottom w:val="nil"/>
          <w:right w:val="nil"/>
          <w:between w:val="nil"/>
        </w:pBdr>
        <w:rPr>
          <w:b/>
          <w:bCs/>
          <w:sz w:val="24"/>
          <w:szCs w:val="24"/>
        </w:rPr>
      </w:pPr>
      <w:r w:rsidRPr="00EE73E2">
        <w:rPr>
          <w:b/>
          <w:bCs/>
          <w:sz w:val="24"/>
          <w:szCs w:val="24"/>
        </w:rPr>
        <w:lastRenderedPageBreak/>
        <w:t>INFORMACJE WPROWADZAJĄCE</w:t>
      </w:r>
    </w:p>
    <w:p w:rsidR="00EE73E2" w:rsidRDefault="00EE73E2" w:rsidP="00EE73E2">
      <w:pPr>
        <w:pBdr>
          <w:top w:val="nil"/>
          <w:left w:val="nil"/>
          <w:bottom w:val="nil"/>
          <w:right w:val="nil"/>
          <w:between w:val="nil"/>
        </w:pBdr>
        <w:rPr>
          <w:sz w:val="24"/>
          <w:szCs w:val="24"/>
        </w:rPr>
      </w:pPr>
    </w:p>
    <w:p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„p.z.p.” - ustawa z dnia 11 września 2019 r. Prawo zamówień publicznych (Dz.U.2019.2019 z dnia 2019.10.24);</w:t>
      </w:r>
    </w:p>
    <w:p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rsid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p.z.p.;</w:t>
      </w:r>
    </w:p>
    <w:p w:rsidR="00293366" w:rsidRPr="00EE73E2" w:rsidRDefault="00293366" w:rsidP="00427E4F">
      <w:pPr>
        <w:pBdr>
          <w:top w:val="nil"/>
          <w:left w:val="nil"/>
          <w:bottom w:val="nil"/>
          <w:right w:val="nil"/>
          <w:between w:val="nil"/>
        </w:pBdr>
        <w:jc w:val="both"/>
        <w:rPr>
          <w:sz w:val="24"/>
          <w:szCs w:val="24"/>
        </w:rPr>
      </w:pPr>
    </w:p>
    <w:p w:rsidR="00293366" w:rsidRPr="00EE73E2" w:rsidRDefault="00EE73E2" w:rsidP="00427E4F">
      <w:pPr>
        <w:pBdr>
          <w:top w:val="nil"/>
          <w:left w:val="nil"/>
          <w:bottom w:val="nil"/>
          <w:right w:val="nil"/>
          <w:between w:val="nil"/>
        </w:pBdr>
        <w:jc w:val="both"/>
        <w:rPr>
          <w:sz w:val="24"/>
          <w:szCs w:val="24"/>
        </w:rPr>
      </w:pPr>
      <w:r w:rsidRPr="00EE73E2">
        <w:rPr>
          <w:sz w:val="24"/>
          <w:szCs w:val="24"/>
        </w:rPr>
        <w:lastRenderedPageBreak/>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komunikacji elektronicznej - należy przez to rozumieć środki komunikacji elektronicznej w rozumieniu ustawy z dnia 18 lipca 2002 r. o świadczeniu usług drogą elektroniczną (Dz. U. z 2019 r. poz. 123 i 730);</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https://platformazakupowa.pl/pn/stocer</w:t>
      </w:r>
    </w:p>
    <w:p w:rsidR="00A23837" w:rsidRPr="00EE73E2" w:rsidRDefault="00A23837" w:rsidP="00A23837">
      <w:pPr>
        <w:pBdr>
          <w:top w:val="nil"/>
          <w:left w:val="nil"/>
          <w:bottom w:val="nil"/>
          <w:right w:val="nil"/>
          <w:between w:val="nil"/>
        </w:pBdr>
        <w:jc w:val="both"/>
        <w:rPr>
          <w:sz w:val="24"/>
          <w:szCs w:val="24"/>
        </w:rPr>
      </w:pPr>
    </w:p>
    <w:p w:rsidR="00A54219" w:rsidRDefault="00A54219" w:rsidP="009A7907">
      <w:pPr>
        <w:rPr>
          <w:sz w:val="24"/>
          <w:szCs w:val="24"/>
        </w:rPr>
      </w:pPr>
    </w:p>
    <w:p w:rsidR="009A7907" w:rsidRPr="009A7907" w:rsidRDefault="009A7907" w:rsidP="009A7907">
      <w:pPr>
        <w:rPr>
          <w:rFonts w:ascii="Cambria" w:eastAsia="Cambria" w:hAnsi="Cambria" w:cs="Cambria"/>
          <w:color w:val="FF0000"/>
          <w:sz w:val="24"/>
          <w:szCs w:val="24"/>
        </w:rPr>
      </w:pPr>
    </w:p>
    <w:p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lastRenderedPageBreak/>
        <w:t>T</w:t>
      </w:r>
      <w:r w:rsidR="00CC72E0">
        <w:rPr>
          <w:rFonts w:ascii="Cambria" w:eastAsia="Cambria" w:hAnsi="Cambria" w:cs="Cambria"/>
          <w:b/>
          <w:color w:val="000000"/>
        </w:rPr>
        <w:t>RYB ZAMÓWIENIA:</w:t>
      </w:r>
    </w:p>
    <w:p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p.z.p.</w:t>
      </w:r>
    </w:p>
    <w:p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p.z.p.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W zakresie nieuregulowanym niniejszą SWZ zastosowanie mają przepisy p.z.p. i akty wykonawcze do niej.</w:t>
      </w:r>
    </w:p>
    <w:p w:rsidR="00D01AC0" w:rsidRDefault="00D01AC0" w:rsidP="00D01AC0">
      <w:pPr>
        <w:pBdr>
          <w:top w:val="nil"/>
          <w:left w:val="nil"/>
          <w:bottom w:val="nil"/>
          <w:right w:val="nil"/>
          <w:between w:val="nil"/>
        </w:pBdr>
        <w:jc w:val="both"/>
        <w:rPr>
          <w:rFonts w:ascii="Cambria" w:eastAsia="Cambria" w:hAnsi="Cambria" w:cs="Cambria"/>
          <w:color w:val="000000"/>
        </w:rPr>
      </w:pPr>
    </w:p>
    <w:p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rPr>
        <w:t>MAZOWIECKIE CENTRUM REHABILITACJI „STOCER” Sp. z o.o.</w:t>
      </w:r>
    </w:p>
    <w:p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0"/>
    <w:p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8B657E" w:rsidRPr="008B657E">
        <w:rPr>
          <w:rFonts w:eastAsia="Tahoma" w:cs="Tahoma"/>
        </w:rPr>
        <w:t>zamowienia</w:t>
      </w:r>
      <w:r w:rsidRPr="008B657E">
        <w:rPr>
          <w:rFonts w:eastAsia="Tahoma" w:cs="Tahoma"/>
        </w:rPr>
        <w:t>@stocer.pl</w:t>
      </w:r>
    </w:p>
    <w:p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rsidR="007C335F" w:rsidRDefault="007C335F" w:rsidP="007C335F">
      <w:pPr>
        <w:pBdr>
          <w:top w:val="nil"/>
          <w:left w:val="nil"/>
          <w:bottom w:val="nil"/>
          <w:right w:val="nil"/>
          <w:between w:val="nil"/>
        </w:pBdr>
        <w:jc w:val="both"/>
        <w:rPr>
          <w:rFonts w:eastAsia="Tahoma" w:cs="Tahoma"/>
          <w:b/>
        </w:rPr>
      </w:pPr>
    </w:p>
    <w:p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rsidR="009A7907" w:rsidRDefault="00671CE3"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rsidR="009578AC" w:rsidRPr="009578AC" w:rsidRDefault="009578AC" w:rsidP="009A7907">
      <w:pPr>
        <w:pBdr>
          <w:top w:val="nil"/>
          <w:left w:val="nil"/>
          <w:bottom w:val="nil"/>
          <w:right w:val="nil"/>
          <w:between w:val="nil"/>
        </w:pBdr>
        <w:jc w:val="both"/>
        <w:rPr>
          <w:rFonts w:eastAsia="Tahoma" w:cs="Tahoma"/>
          <w:b/>
        </w:rPr>
      </w:pPr>
    </w:p>
    <w:p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rsidR="00A54219" w:rsidRPr="009578AC"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Cs/>
          <w:sz w:val="24"/>
          <w:szCs w:val="24"/>
        </w:rPr>
      </w:pPr>
      <w:r w:rsidRPr="008B657E">
        <w:rPr>
          <w:rFonts w:ascii="Cambria" w:eastAsia="Cambria" w:hAnsi="Cambria" w:cs="Cambria"/>
          <w:bCs/>
        </w:rPr>
        <w:t>Przedmiotem zamówienia jest</w:t>
      </w:r>
      <w:r w:rsidR="008B657E" w:rsidRPr="008B657E">
        <w:rPr>
          <w:rFonts w:ascii="Cambria" w:eastAsia="Cambria" w:hAnsi="Cambria" w:cs="Cambria"/>
          <w:bCs/>
        </w:rPr>
        <w:t xml:space="preserve"> dostawa </w:t>
      </w:r>
      <w:r w:rsidR="008A79CF">
        <w:rPr>
          <w:rFonts w:ascii="Cambria" w:eastAsia="Cambria" w:hAnsi="Cambria" w:cs="Cambria"/>
          <w:bCs/>
        </w:rPr>
        <w:t>wyrobów medycznych (</w:t>
      </w:r>
      <w:r w:rsidR="00585B91">
        <w:rPr>
          <w:rFonts w:ascii="Cambria" w:eastAsia="Cambria" w:hAnsi="Cambria" w:cs="Cambria"/>
          <w:bCs/>
        </w:rPr>
        <w:t>jednorazowego użytku</w:t>
      </w:r>
      <w:r w:rsidR="008A79CF">
        <w:rPr>
          <w:rFonts w:ascii="Cambria" w:eastAsia="Cambria" w:hAnsi="Cambria" w:cs="Cambria"/>
          <w:bCs/>
        </w:rPr>
        <w:t xml:space="preserve">) </w:t>
      </w:r>
      <w:r w:rsidR="00585B91">
        <w:rPr>
          <w:rFonts w:ascii="Cambria" w:eastAsia="Cambria" w:hAnsi="Cambria" w:cs="Cambria"/>
          <w:bCs/>
        </w:rPr>
        <w:t xml:space="preserve">dla Mazowieckiego Centrum Rehabilitacji STOCER Sp. z o.o. </w:t>
      </w:r>
    </w:p>
    <w:p w:rsidR="00A54219" w:rsidRPr="009578AC"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8B657E">
        <w:rPr>
          <w:rFonts w:eastAsia="Cambria" w:cs="Cambria"/>
        </w:rPr>
        <w:t xml:space="preserve">Zadeklarowane przez Wykonawcę w ofercie jako przedmiot zamówienia </w:t>
      </w:r>
      <w:r w:rsidR="00B63C7F">
        <w:rPr>
          <w:rFonts w:eastAsia="Cambria" w:cs="Cambria"/>
          <w:b/>
        </w:rPr>
        <w:t xml:space="preserve">wyroby medyczne </w:t>
      </w:r>
      <w:r w:rsidRPr="008B657E">
        <w:rPr>
          <w:rFonts w:eastAsia="Cambria" w:cs="Cambria"/>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8B657E">
        <w:rPr>
          <w:rFonts w:eastAsia="Cambria" w:cs="Cambria"/>
        </w:rPr>
        <w:t>określone przez</w:t>
      </w:r>
      <w:r w:rsidRPr="008B657E">
        <w:rPr>
          <w:rFonts w:eastAsia="Cambria" w:cs="Cambria"/>
        </w:rPr>
        <w:t xml:space="preserve"> Zamawiającego w </w:t>
      </w:r>
      <w:r w:rsidR="00676A37" w:rsidRPr="008B657E">
        <w:rPr>
          <w:rFonts w:eastAsia="Cambria" w:cs="Cambria"/>
          <w:b/>
          <w:i/>
        </w:rPr>
        <w:t>Z</w:t>
      </w:r>
      <w:r w:rsidRPr="008B657E">
        <w:rPr>
          <w:rFonts w:eastAsia="Cambria" w:cs="Cambria"/>
          <w:b/>
          <w:i/>
        </w:rPr>
        <w:t xml:space="preserve">ałączniku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 xml:space="preserve">do SWZ. Wykonawca winien złożyć w swojej ofercie stosowne pisemne oświadczenie </w:t>
      </w:r>
      <w:r w:rsidR="005E5C1E">
        <w:rPr>
          <w:rFonts w:eastAsia="Cambria" w:cs="Cambria"/>
          <w:color w:val="000000"/>
        </w:rPr>
        <w:t xml:space="preserve">(wg </w:t>
      </w:r>
      <w:r w:rsidR="005E5C1E" w:rsidRPr="00651A20">
        <w:rPr>
          <w:rFonts w:eastAsia="Cambria" w:cs="Cambria"/>
        </w:rPr>
        <w:t xml:space="preserve">wzoru – </w:t>
      </w:r>
      <w:r w:rsidR="005E5C1E" w:rsidRPr="00651A20">
        <w:rPr>
          <w:rFonts w:eastAsia="Cambria" w:cs="Cambria"/>
          <w:b/>
          <w:bCs/>
          <w:i/>
          <w:iCs/>
        </w:rPr>
        <w:t>Załącznik nr 2</w:t>
      </w:r>
      <w:r w:rsidR="005E5C1E" w:rsidRPr="00651A20">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rsidR="00E12013" w:rsidRPr="00CD187B"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t xml:space="preserve">Zakres zamówienia obejmuje dostawę </w:t>
      </w:r>
      <w:r w:rsidR="008A381F">
        <w:rPr>
          <w:rFonts w:eastAsia="Tahoma" w:cs="Tahoma"/>
        </w:rPr>
        <w:t>wyrobów medycznych</w:t>
      </w:r>
      <w:r w:rsidRPr="008B657E">
        <w:rPr>
          <w:rFonts w:eastAsia="Tahoma" w:cs="Tahoma"/>
        </w:rPr>
        <w:t xml:space="preserve"> w ilościach wyszczególnionych </w:t>
      </w:r>
      <w:r w:rsidRPr="009578AC">
        <w:rPr>
          <w:rFonts w:eastAsia="Tahoma" w:cs="Tahoma"/>
        </w:rPr>
        <w:t>w „</w:t>
      </w:r>
      <w:r w:rsidRPr="009578AC">
        <w:rPr>
          <w:rFonts w:eastAsia="Tahoma" w:cs="Tahoma"/>
          <w:b/>
          <w:bCs/>
        </w:rPr>
        <w:t xml:space="preserve">Formularzu </w:t>
      </w:r>
      <w:r w:rsidR="000635BD" w:rsidRPr="009578AC">
        <w:rPr>
          <w:rFonts w:eastAsia="Tahoma" w:cs="Tahoma"/>
          <w:b/>
          <w:bCs/>
        </w:rPr>
        <w:t xml:space="preserve">asortymentowo - </w:t>
      </w:r>
      <w:r w:rsidRPr="009578AC">
        <w:rPr>
          <w:rFonts w:eastAsia="Tahoma" w:cs="Tahoma"/>
          <w:b/>
          <w:bCs/>
        </w:rPr>
        <w:t>cenow</w:t>
      </w:r>
      <w:r w:rsidR="000635BD" w:rsidRPr="009578AC">
        <w:rPr>
          <w:rFonts w:eastAsia="Tahoma" w:cs="Tahoma"/>
          <w:b/>
          <w:b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rsidR="00CD187B" w:rsidRPr="005C2541" w:rsidRDefault="00CD187B" w:rsidP="00CD187B">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2C0B05">
        <w:rPr>
          <w:rFonts w:eastAsia="Cambria" w:cs="Cambria"/>
        </w:rPr>
        <w:lastRenderedPageBreak/>
        <w:t xml:space="preserve">W sytuacji, gdy opis przedmiotu zamówienia z </w:t>
      </w:r>
      <w:r w:rsidRPr="002C0B05">
        <w:rPr>
          <w:rFonts w:eastAsia="Cambria" w:cs="Cambria"/>
          <w:b/>
          <w:i/>
          <w:iCs/>
        </w:rPr>
        <w:t>Załącznika Nr 1</w:t>
      </w:r>
      <w:r w:rsidRPr="002C0B05">
        <w:rPr>
          <w:rFonts w:eastAsia="Cambria" w:cs="Cambria"/>
          <w:i/>
          <w:iCs/>
        </w:rPr>
        <w:t xml:space="preserve"> </w:t>
      </w:r>
      <w:r w:rsidRPr="002C0B05">
        <w:rPr>
          <w:rFonts w:eastAsia="Cambria" w:cs="Cambria"/>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w:t>
      </w:r>
      <w:r w:rsidRPr="00331EC0">
        <w:rPr>
          <w:rFonts w:eastAsia="Cambria" w:cs="Cambria"/>
        </w:rPr>
        <w:t xml:space="preserve">związku z czym dopuszcza oferowanie w tym, referencyjnym zakresie, aparatury o cechach </w:t>
      </w:r>
      <w:r w:rsidRPr="005C2541">
        <w:rPr>
          <w:rFonts w:eastAsia="Cambria" w:cs="Cambria"/>
        </w:rPr>
        <w:t>(parametry i funkcjonalność) równoważnych w rozumieniu art. 99 ust. 5 i 6 p.z.p.</w:t>
      </w:r>
    </w:p>
    <w:p w:rsidR="00CD187B" w:rsidRPr="005C2541" w:rsidRDefault="00CD187B" w:rsidP="00CD187B">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b/>
          <w:bCs/>
          <w:i/>
          <w:iCs/>
        </w:rPr>
      </w:pPr>
      <w:r w:rsidRPr="005C2541">
        <w:rPr>
          <w:rFonts w:eastAsia="Cambria" w:cs="Cambria"/>
        </w:rPr>
        <w:t xml:space="preserve">Za „równoważną” w stosunku do „referencyjnej” uznana zostanie cecha (parametr, funkcja), która przy innym niż opisany w </w:t>
      </w:r>
      <w:r w:rsidRPr="005C2541">
        <w:rPr>
          <w:rFonts w:eastAsia="Cambria" w:cs="Cambria"/>
          <w:b/>
          <w:i/>
          <w:iCs/>
        </w:rPr>
        <w:t>Załączniku Nr 1</w:t>
      </w:r>
      <w:r w:rsidRPr="005C2541">
        <w:rPr>
          <w:rFonts w:eastAsia="Cambria" w:cs="Cambria"/>
        </w:rPr>
        <w:t xml:space="preserve"> do SWZ rozwiązaniu (np. patentowym) spełnia te same funkcje, a osiągany przy rozwiązaniu „równoważnym” efekt jest porównywalny z tym oczekiwanym przez Zamawiającego. </w:t>
      </w:r>
    </w:p>
    <w:p w:rsidR="00CD187B" w:rsidRPr="00CD187B" w:rsidRDefault="00CD187B" w:rsidP="00CD187B">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b/>
          <w:bCs/>
          <w:i/>
          <w:iCs/>
        </w:rPr>
      </w:pPr>
      <w:r w:rsidRPr="005C2541">
        <w:rPr>
          <w:rFonts w:eastAsia="Cambria" w:cs="Cambria"/>
        </w:rPr>
        <w:t>Wykonawcy ciążyć będzie obowiązek udowodnienia Zamawiającemu w treści jego oferty, w szczególności za pomocą przedmiotowych środków dowodowych, o których mowa w art. 104-107 p.z.p., że proponowane przez niego w ofercie rozwiązania (cechy, funkcje itp.) w równoważnym stopniu spełniają wymagania określone w opisie przedmiotu zamówienia z Z</w:t>
      </w:r>
      <w:r w:rsidRPr="005C2541">
        <w:rPr>
          <w:rFonts w:eastAsia="Cambria" w:cs="Cambria"/>
          <w:b/>
          <w:i/>
          <w:iCs/>
        </w:rPr>
        <w:t>ałącznika nr 1</w:t>
      </w:r>
      <w:r w:rsidRPr="005C2541">
        <w:rPr>
          <w:rFonts w:eastAsia="Cambria" w:cs="Cambria"/>
        </w:rPr>
        <w:t xml:space="preserve"> do SWZ.</w:t>
      </w:r>
    </w:p>
    <w:p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E12013">
        <w:rPr>
          <w:rFonts w:eastAsia="Tahoma" w:cs="Tahoma"/>
          <w:color w:val="000000"/>
        </w:rPr>
        <w:t>Zamawiający zastrzega sobie prawo zakupu mniejszej ilości przedmiotów zamówienia niż wskazano w „</w:t>
      </w:r>
      <w:r w:rsidRPr="009578AC">
        <w:rPr>
          <w:rFonts w:eastAsia="Tahoma" w:cs="Tahoma"/>
        </w:rPr>
        <w:t xml:space="preserve">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w:t>
      </w:r>
      <w:r w:rsidR="00612B67" w:rsidRPr="009578AC">
        <w:rPr>
          <w:rFonts w:eastAsia="Tahoma" w:cs="Tahoma"/>
        </w:rPr>
        <w:t xml:space="preserve"> – </w:t>
      </w:r>
      <w:r w:rsidR="00612B67" w:rsidRPr="009578AC">
        <w:rPr>
          <w:rFonts w:eastAsia="Tahoma" w:cs="Tahoma"/>
          <w:b/>
          <w:bCs/>
          <w:i/>
          <w:iCs/>
        </w:rPr>
        <w:t>Załącznik nr 1</w:t>
      </w:r>
      <w:r w:rsidR="00612B67" w:rsidRPr="009578AC">
        <w:rPr>
          <w:rFonts w:eastAsia="Tahoma" w:cs="Tahoma"/>
        </w:rPr>
        <w:t xml:space="preserve"> do SWZ</w:t>
      </w:r>
      <w:r w:rsidRPr="009578AC">
        <w:rPr>
          <w:rFonts w:eastAsia="Tahoma" w:cs="Tahoma"/>
        </w:rPr>
        <w:t xml:space="preserve">, jednak </w:t>
      </w:r>
      <w:r w:rsidRPr="00E12013">
        <w:rPr>
          <w:rFonts w:eastAsia="Tahoma" w:cs="Tahoma"/>
          <w:color w:val="000000"/>
        </w:rPr>
        <w:t xml:space="preserve">nie mniej niż </w:t>
      </w:r>
      <w:r w:rsidR="00ED1DCC" w:rsidRPr="00ED1DCC">
        <w:rPr>
          <w:rFonts w:eastAsia="Tahoma" w:cs="Tahoma"/>
          <w:b/>
          <w:bCs/>
        </w:rPr>
        <w:t>8</w:t>
      </w:r>
      <w:r w:rsidRPr="00ED1DCC">
        <w:rPr>
          <w:rFonts w:eastAsia="Tahoma" w:cs="Tahoma"/>
          <w:b/>
          <w:bCs/>
        </w:rPr>
        <w:t>0%</w:t>
      </w:r>
      <w:r w:rsidRPr="00ED1DCC">
        <w:rPr>
          <w:rFonts w:eastAsia="Tahoma" w:cs="Tahoma"/>
        </w:rPr>
        <w:t xml:space="preserve">, </w:t>
      </w:r>
      <w:r w:rsidRPr="00E12013">
        <w:rPr>
          <w:rFonts w:eastAsia="Tahoma" w:cs="Tahoma"/>
          <w:color w:val="000000"/>
        </w:rPr>
        <w:t>w przypadku wystąpienia sytuacji braku obiektywnego zapotrzebowania na przedmioty zamówienia objęte ofertą wykonawcy i podpisaną z nim umową np. zmniejszeniem ilości pacjentów, zmienionymi metodami diagnostycznymi lub terapeutycznymi, zmianą wysokości kontraktu z NFZ</w:t>
      </w:r>
      <w:r w:rsidR="00577B7D">
        <w:rPr>
          <w:rFonts w:eastAsia="Tahoma" w:cs="Tahoma"/>
          <w:color w:val="000000"/>
        </w:rPr>
        <w:t xml:space="preserve"> itp.</w:t>
      </w:r>
      <w:r w:rsidRPr="00E12013">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577B7D">
        <w:rPr>
          <w:rFonts w:eastAsia="Tahoma" w:cs="Tahoma"/>
          <w:color w:val="000000"/>
        </w:rPr>
        <w:t>Zamawiający nie dopuszcza składania ofert wariantowych.</w:t>
      </w:r>
    </w:p>
    <w:p w:rsidR="00D01AC0" w:rsidRPr="005D54ED"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5D54ED">
        <w:rPr>
          <w:rFonts w:eastAsia="Tahoma" w:cs="Tahoma"/>
        </w:rPr>
        <w:t xml:space="preserve">Zamawiający dopuszcza składania ofert częściowych na poszczególne pakiety (od </w:t>
      </w:r>
      <w:r w:rsidR="008B657E" w:rsidRPr="005D54ED">
        <w:rPr>
          <w:rFonts w:eastAsia="Tahoma" w:cs="Tahoma"/>
        </w:rPr>
        <w:t>1</w:t>
      </w:r>
      <w:r w:rsidRPr="005D54ED">
        <w:rPr>
          <w:rFonts w:eastAsia="Tahoma" w:cs="Tahoma"/>
        </w:rPr>
        <w:t xml:space="preserve"> do </w:t>
      </w:r>
      <w:r w:rsidR="00585B91">
        <w:rPr>
          <w:rFonts w:eastAsia="Tahoma" w:cs="Tahoma"/>
        </w:rPr>
        <w:t>22</w:t>
      </w:r>
      <w:r w:rsidRPr="005D54ED">
        <w:rPr>
          <w:rFonts w:eastAsia="Tahoma" w:cs="Tahoma"/>
        </w:rPr>
        <w:t xml:space="preserve">) – opisanych </w:t>
      </w:r>
      <w:r w:rsidRPr="009578AC">
        <w:rPr>
          <w:rFonts w:eastAsia="Tahoma" w:cs="Tahoma"/>
        </w:rPr>
        <w:t xml:space="preserve">w „Formularzu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 xml:space="preserve">” – </w:t>
      </w:r>
      <w:r w:rsidRPr="009578AC">
        <w:rPr>
          <w:rFonts w:eastAsia="Tahoma" w:cs="Tahoma"/>
          <w:b/>
          <w:bCs/>
          <w:i/>
          <w:iCs/>
        </w:rPr>
        <w:t xml:space="preserve">Załączniku nr </w:t>
      </w:r>
      <w:r w:rsidR="008B657E" w:rsidRPr="009578AC">
        <w:rPr>
          <w:rFonts w:eastAsia="Tahoma" w:cs="Tahoma"/>
          <w:b/>
          <w:bCs/>
          <w:i/>
          <w:iCs/>
        </w:rPr>
        <w:t>1</w:t>
      </w:r>
      <w:r w:rsidR="008B657E" w:rsidRPr="009578AC">
        <w:rPr>
          <w:rFonts w:eastAsia="Tahoma" w:cs="Tahoma"/>
        </w:rPr>
        <w:t xml:space="preserve"> </w:t>
      </w:r>
      <w:r w:rsidRPr="009578AC">
        <w:rPr>
          <w:rFonts w:eastAsia="Tahoma" w:cs="Tahoma"/>
        </w:rPr>
        <w:t xml:space="preserve">do SWZ. Wykonawca może złożyć ofertę na jeden, kilka lub wszystkie pakiety według </w:t>
      </w:r>
      <w:r w:rsidRPr="005D54ED">
        <w:rPr>
          <w:rFonts w:eastAsia="Tahoma" w:cs="Tahoma"/>
        </w:rPr>
        <w:t>swojego uznania, z tym, że w każdym pakiecie wymagana jest oferta na wszystkie wymienione w nim pozycje i ilości.</w:t>
      </w:r>
    </w:p>
    <w:p w:rsidR="00A54219" w:rsidRDefault="0092190B">
      <w:pPr>
        <w:pBdr>
          <w:top w:val="nil"/>
          <w:left w:val="nil"/>
          <w:bottom w:val="nil"/>
          <w:right w:val="nil"/>
          <w:between w:val="nil"/>
        </w:pBdr>
        <w:spacing w:before="280" w:after="280"/>
        <w:jc w:val="both"/>
        <w:rPr>
          <w:rFonts w:ascii="Cambria" w:eastAsia="Cambria" w:hAnsi="Cambria" w:cs="Cambria"/>
          <w:color w:val="000000"/>
        </w:rPr>
      </w:pPr>
      <w:r>
        <w:rPr>
          <w:rFonts w:ascii="Cambria" w:eastAsia="Cambria" w:hAnsi="Cambria" w:cs="Cambria"/>
          <w:b/>
          <w:color w:val="000000"/>
        </w:rPr>
        <w:t>IV.</w:t>
      </w:r>
      <w:r>
        <w:rPr>
          <w:rFonts w:ascii="Cambria" w:eastAsia="Cambria" w:hAnsi="Cambria" w:cs="Cambria"/>
          <w:color w:val="000000"/>
        </w:rPr>
        <w:t xml:space="preserve"> </w:t>
      </w:r>
      <w:r>
        <w:rPr>
          <w:rFonts w:ascii="Cambria" w:eastAsia="Cambria" w:hAnsi="Cambria" w:cs="Cambria"/>
          <w:b/>
          <w:color w:val="000000"/>
        </w:rPr>
        <w:t>T</w:t>
      </w:r>
      <w:r w:rsidR="00CC72E0">
        <w:rPr>
          <w:rFonts w:ascii="Cambria" w:eastAsia="Cambria" w:hAnsi="Cambria" w:cs="Cambria"/>
          <w:b/>
          <w:color w:val="000000"/>
        </w:rPr>
        <w:t>ERMIN REALIZACJI ZAMÓWIENIA:</w:t>
      </w:r>
    </w:p>
    <w:p w:rsidR="00504DDB" w:rsidRPr="005D54ED"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5D54ED">
        <w:rPr>
          <w:rFonts w:eastAsia="Tahoma" w:cs="Tahoma"/>
        </w:rPr>
        <w:t>Dostawy przedmiotu zamówienia będą odbywały się w okresie</w:t>
      </w:r>
      <w:r w:rsidR="00065777" w:rsidRPr="005D54ED">
        <w:rPr>
          <w:rFonts w:eastAsia="Tahoma" w:cs="Tahoma"/>
        </w:rPr>
        <w:t xml:space="preserve"> </w:t>
      </w:r>
      <w:r w:rsidR="005D54ED" w:rsidRPr="005D54ED">
        <w:rPr>
          <w:rFonts w:eastAsia="Tahoma" w:cs="Tahoma"/>
        </w:rPr>
        <w:t xml:space="preserve">12 </w:t>
      </w:r>
      <w:r w:rsidRPr="005D54ED">
        <w:rPr>
          <w:rFonts w:eastAsia="Tahoma" w:cs="Tahoma"/>
        </w:rPr>
        <w:t xml:space="preserve">(słownie: </w:t>
      </w:r>
      <w:r w:rsidR="005D54ED" w:rsidRPr="005D54ED">
        <w:rPr>
          <w:rFonts w:eastAsia="Tahoma" w:cs="Tahoma"/>
        </w:rPr>
        <w:t>dwunastu</w:t>
      </w:r>
      <w:r w:rsidRPr="005D54ED">
        <w:rPr>
          <w:rFonts w:eastAsia="Tahoma" w:cs="Tahoma"/>
        </w:rPr>
        <w:t>) miesięcy licząc od daty jej podpisania przez strony.</w:t>
      </w:r>
    </w:p>
    <w:p w:rsidR="00504DDB" w:rsidRPr="00B63C7F"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B63C7F">
        <w:rPr>
          <w:rFonts w:eastAsia="Tahoma" w:cs="Tahoma"/>
        </w:rPr>
        <w:t xml:space="preserve">Zamawiający dopuszcza możliwość przedłużenia terminu obowiązywania umowy z wykonawcą w przypadku niezrealizowania w okresie umowy o którym jest mowa w pkt 1 całości przedmiotu umowy wskutek niewyczerpania wskazanych w umowie ilości. </w:t>
      </w:r>
      <w:r w:rsidR="00B63C7F" w:rsidRPr="00B63C7F">
        <w:rPr>
          <w:rFonts w:eastAsia="Tahoma" w:cs="Tahoma"/>
        </w:rPr>
        <w:t xml:space="preserve"> </w:t>
      </w:r>
      <w:r w:rsidRPr="00B63C7F">
        <w:rPr>
          <w:rFonts w:eastAsia="Tahoma" w:cs="Tahoma"/>
        </w:rPr>
        <w:t>Łączn</w:t>
      </w:r>
      <w:r w:rsidR="0098789D" w:rsidRPr="00B63C7F">
        <w:rPr>
          <w:rFonts w:eastAsia="Tahoma" w:cs="Tahoma"/>
        </w:rPr>
        <w:t>y</w:t>
      </w:r>
      <w:r w:rsidRPr="00B63C7F">
        <w:rPr>
          <w:rFonts w:eastAsia="Tahoma" w:cs="Tahoma"/>
        </w:rPr>
        <w:t xml:space="preserve"> czas trwania umowy nie przekroczy </w:t>
      </w:r>
      <w:r w:rsidR="00910AA9" w:rsidRPr="00B63C7F">
        <w:rPr>
          <w:rFonts w:eastAsia="Tahoma" w:cs="Tahoma"/>
          <w:b/>
          <w:bCs/>
        </w:rPr>
        <w:t>2</w:t>
      </w:r>
      <w:r w:rsidRPr="00B63C7F">
        <w:rPr>
          <w:rFonts w:eastAsia="Tahoma" w:cs="Tahoma"/>
          <w:b/>
          <w:bCs/>
        </w:rPr>
        <w:t xml:space="preserve"> lat</w:t>
      </w:r>
      <w:r w:rsidRPr="00B63C7F">
        <w:rPr>
          <w:rFonts w:eastAsia="Tahoma" w:cs="Tahoma"/>
        </w:rPr>
        <w:t>. Zmiana umowy wymaga aneksu, z tym, że Zamawiający jednostronnie zawiadamia Wykonawcę o proponowanym przedłużeniu umowy przed upływem terminu na jaki została ona zawarta.</w:t>
      </w:r>
    </w:p>
    <w:p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rsidR="006049C5" w:rsidRPr="008E3C91" w:rsidRDefault="006049C5" w:rsidP="00651A20">
      <w:pPr>
        <w:widowControl w:val="0"/>
        <w:numPr>
          <w:ilvl w:val="0"/>
          <w:numId w:val="21"/>
        </w:numPr>
        <w:adjustRightInd w:val="0"/>
        <w:ind w:left="426"/>
        <w:jc w:val="both"/>
        <w:textAlignment w:val="baseline"/>
        <w:rPr>
          <w:rFonts w:cs="Posterama"/>
          <w:b/>
          <w:bCs/>
          <w:shd w:val="clear" w:color="auto" w:fill="FFFFFF"/>
        </w:rPr>
      </w:pPr>
      <w:r w:rsidRPr="008E3C91">
        <w:rPr>
          <w:rFonts w:cs="Posterama"/>
          <w:b/>
          <w:bCs/>
          <w:shd w:val="clear" w:color="auto" w:fill="FFFFFF"/>
        </w:rPr>
        <w:t>KRYTERIA OCENY OFERT:</w:t>
      </w:r>
    </w:p>
    <w:p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Przy wyborze najkorzystniejszej oferty Zamawiający będzie się kierował następującymi kryteriami:</w:t>
      </w:r>
    </w:p>
    <w:p w:rsidR="006049C5" w:rsidRPr="005D54ED" w:rsidRDefault="006049C5" w:rsidP="006049C5">
      <w:pPr>
        <w:ind w:left="120"/>
        <w:rPr>
          <w:rFonts w:cs="Posterama"/>
          <w:b/>
          <w:bCs/>
        </w:rPr>
      </w:pPr>
      <w:r w:rsidRPr="005D54ED">
        <w:rPr>
          <w:rFonts w:cs="Posterama"/>
          <w:b/>
          <w:bCs/>
        </w:rPr>
        <w:lastRenderedPageBreak/>
        <w:t xml:space="preserve">       Cena brutto oferty w zł - 100 %</w:t>
      </w:r>
      <w:r w:rsidRPr="005D54ED">
        <w:rPr>
          <w:rStyle w:val="Odwoanieprzypisudolnego"/>
          <w:rFonts w:cs="Posterama"/>
        </w:rPr>
        <w:footnoteReference w:id="1"/>
      </w:r>
      <w:r w:rsidRPr="005D54ED">
        <w:rPr>
          <w:rFonts w:cs="Posterama"/>
        </w:rPr>
        <w:t xml:space="preserve">, </w:t>
      </w:r>
      <w:r w:rsidRPr="005D54ED">
        <w:rPr>
          <w:rFonts w:cs="Posterama"/>
          <w:b/>
          <w:bCs/>
        </w:rPr>
        <w:t xml:space="preserve"> </w:t>
      </w:r>
    </w:p>
    <w:p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Za najkorzystniejszą zostanie uznana oferta niepodlegająca odrzuceniu, prezentująca najkorzystniejszą cenę.</w:t>
      </w:r>
    </w:p>
    <w:p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8E3C91">
        <w:rPr>
          <w:rFonts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w:t>
      </w:r>
      <w:r w:rsidRPr="005D54ED">
        <w:rPr>
          <w:rFonts w:cs="Posterama"/>
        </w:rPr>
        <w:t xml:space="preserve">niepodlegających odrzuceniu. </w:t>
      </w:r>
    </w:p>
    <w:p w:rsidR="006049C5" w:rsidRDefault="006049C5" w:rsidP="00651A20">
      <w:pPr>
        <w:widowControl w:val="0"/>
        <w:numPr>
          <w:ilvl w:val="0"/>
          <w:numId w:val="11"/>
        </w:numPr>
        <w:tabs>
          <w:tab w:val="clear" w:pos="601"/>
          <w:tab w:val="left" w:pos="480"/>
        </w:tabs>
        <w:adjustRightInd w:val="0"/>
        <w:ind w:left="567" w:hanging="425"/>
        <w:jc w:val="both"/>
        <w:rPr>
          <w:rFonts w:cs="Posterama"/>
          <w:bCs/>
        </w:rPr>
      </w:pPr>
      <w:r w:rsidRPr="005D54ED">
        <w:rPr>
          <w:rFonts w:cs="Posterama"/>
          <w:bCs/>
        </w:rPr>
        <w:t xml:space="preserve">Sposób obliczenia punktów w kryterium „CENA”: </w:t>
      </w:r>
    </w:p>
    <w:p w:rsidR="009A7907" w:rsidRPr="009A7907" w:rsidRDefault="009A7907" w:rsidP="009A7907">
      <w:pPr>
        <w:widowControl w:val="0"/>
        <w:tabs>
          <w:tab w:val="left" w:pos="480"/>
        </w:tabs>
        <w:adjustRightInd w:val="0"/>
        <w:ind w:left="567"/>
        <w:jc w:val="both"/>
        <w:rPr>
          <w:rFonts w:cs="Posterama"/>
          <w:bCs/>
        </w:rPr>
      </w:pPr>
    </w:p>
    <w:p w:rsidR="006049C5" w:rsidRPr="005D54ED" w:rsidRDefault="006049C5" w:rsidP="006049C5">
      <w:pPr>
        <w:tabs>
          <w:tab w:val="left" w:pos="840"/>
          <w:tab w:val="left" w:pos="960"/>
        </w:tabs>
        <w:rPr>
          <w:rFonts w:cs="Posterama"/>
          <w:bCs/>
        </w:rPr>
      </w:pPr>
      <w:r w:rsidRPr="005D54ED">
        <w:rPr>
          <w:rFonts w:cs="Posterama"/>
          <w:noProof/>
        </w:rPr>
        <mc:AlternateContent>
          <mc:Choice Requires="wps">
            <w:drawing>
              <wp:anchor distT="0" distB="0" distL="114300" distR="114300" simplePos="0" relativeHeight="251659264" behindDoc="0" locked="0" layoutInCell="1" allowOverlap="1" wp14:anchorId="44613346" wp14:editId="51938C67">
                <wp:simplePos x="0" y="0"/>
                <wp:positionH relativeFrom="column">
                  <wp:posOffset>5182235</wp:posOffset>
                </wp:positionH>
                <wp:positionV relativeFrom="paragraph">
                  <wp:posOffset>-331470</wp:posOffset>
                </wp:positionV>
                <wp:extent cx="53340" cy="45085"/>
                <wp:effectExtent l="15240" t="9525" r="7620" b="12065"/>
                <wp:wrapNone/>
                <wp:docPr id="2" name="Para nawiasó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40" cy="4508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121C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2" o:spid="_x0000_s1026" type="#_x0000_t185" style="position:absolute;margin-left:408.05pt;margin-top:-26.1pt;width:4.2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" strokeweight="1pt"/>
            </w:pict>
          </mc:Fallback>
        </mc:AlternateContent>
      </w:r>
      <w:r w:rsidRPr="005D54ED">
        <w:rPr>
          <w:rFonts w:cs="Posterama"/>
        </w:rPr>
        <w:t>Cena brutto oferty w zł: 100%</w:t>
      </w:r>
    </w:p>
    <w:p w:rsidR="006049C5" w:rsidRPr="005D54ED" w:rsidRDefault="006049C5" w:rsidP="006049C5">
      <w:pPr>
        <w:tabs>
          <w:tab w:val="left" w:pos="840"/>
          <w:tab w:val="left" w:pos="960"/>
        </w:tabs>
        <w:ind w:left="709"/>
        <w:rPr>
          <w:rFonts w:cs="Posterama"/>
          <w:bCs/>
        </w:rPr>
      </w:pPr>
    </w:p>
    <w:p w:rsidR="006049C5" w:rsidRPr="005D54ED" w:rsidRDefault="006049C5" w:rsidP="006049C5">
      <w:pPr>
        <w:tabs>
          <w:tab w:val="left" w:pos="840"/>
          <w:tab w:val="left" w:pos="960"/>
          <w:tab w:val="left" w:pos="993"/>
        </w:tabs>
        <w:ind w:left="709"/>
        <w:rPr>
          <w:rFonts w:cs="Posterama"/>
        </w:rPr>
      </w:pPr>
      <w:r w:rsidRPr="005D54ED">
        <w:rPr>
          <w:rFonts w:cs="Posterama"/>
        </w:rPr>
        <w:t>Oferta z najniższą ceną (brutto) uzyska największą ilość punktów (10</w:t>
      </w:r>
      <w:r w:rsidR="005D54ED" w:rsidRPr="005D54ED">
        <w:rPr>
          <w:rFonts w:cs="Posterama"/>
        </w:rPr>
        <w:t>0</w:t>
      </w:r>
      <w:r w:rsidRPr="005D54ED">
        <w:rPr>
          <w:rFonts w:cs="Posterama"/>
        </w:rPr>
        <w:t>,00), pozostałe oferty mniejszą ilość punktów wynikającą z wyliczenia matematycznego, wg wzoru:</w:t>
      </w:r>
    </w:p>
    <w:p w:rsidR="006049C5" w:rsidRPr="005D54ED" w:rsidRDefault="006049C5" w:rsidP="006049C5">
      <w:pPr>
        <w:autoSpaceDE w:val="0"/>
        <w:autoSpaceDN w:val="0"/>
        <w:rPr>
          <w:rFonts w:cs="Posterama"/>
        </w:rPr>
      </w:pPr>
    </w:p>
    <w:p w:rsidR="006049C5" w:rsidRPr="005D54ED" w:rsidRDefault="006049C5" w:rsidP="006049C5">
      <w:pPr>
        <w:ind w:firstLine="1560"/>
        <w:rPr>
          <w:rFonts w:cs="Posterama"/>
        </w:rPr>
      </w:pPr>
      <w:r w:rsidRPr="005D54ED">
        <w:rPr>
          <w:rFonts w:cs="Posterama"/>
        </w:rPr>
        <w:t xml:space="preserve">  </w:t>
      </w:r>
      <w:r w:rsidRPr="005D54ED">
        <w:rPr>
          <w:rFonts w:cs="Posterama"/>
        </w:rPr>
        <w:tab/>
        <w:t xml:space="preserve">                           c</w:t>
      </w:r>
      <w:r w:rsidRPr="005D54ED">
        <w:rPr>
          <w:rFonts w:cs="Posterama"/>
          <w:bCs/>
        </w:rPr>
        <w:t>ena brutto oferty najtańszej</w:t>
      </w:r>
    </w:p>
    <w:p w:rsidR="006049C5" w:rsidRPr="005D54ED" w:rsidRDefault="006049C5" w:rsidP="006049C5">
      <w:pPr>
        <w:rPr>
          <w:rFonts w:cs="Posterama"/>
        </w:rPr>
      </w:pPr>
      <w:r w:rsidRPr="005D54ED">
        <w:rPr>
          <w:rFonts w:cs="Posterama"/>
        </w:rPr>
        <w:t xml:space="preserve">Liczba punktów oferty badanej </w:t>
      </w:r>
      <w:r w:rsidR="00065777" w:rsidRPr="005D54ED">
        <w:rPr>
          <w:rFonts w:cs="Posterama"/>
        </w:rPr>
        <w:t>= -----------------------------------------------</w:t>
      </w:r>
      <w:r w:rsidRPr="005D54ED">
        <w:rPr>
          <w:rFonts w:cs="Posterama"/>
        </w:rPr>
        <w:t xml:space="preserve">    x 100</w:t>
      </w:r>
      <w:r w:rsidR="005D54ED" w:rsidRPr="005D54ED">
        <w:rPr>
          <w:rFonts w:cs="Posterama"/>
        </w:rPr>
        <w:t xml:space="preserve"> x 100%</w:t>
      </w:r>
    </w:p>
    <w:p w:rsidR="006049C5" w:rsidRPr="005D54ED" w:rsidRDefault="006049C5" w:rsidP="006049C5">
      <w:pPr>
        <w:rPr>
          <w:rFonts w:cs="Posterama"/>
        </w:rPr>
      </w:pPr>
      <w:r w:rsidRPr="005D54ED">
        <w:rPr>
          <w:rFonts w:cs="Posterama"/>
        </w:rPr>
        <w:t xml:space="preserve">                                                               </w:t>
      </w:r>
      <w:r w:rsidR="000C30CB" w:rsidRPr="005D54ED">
        <w:rPr>
          <w:rFonts w:cs="Posterama"/>
        </w:rPr>
        <w:t xml:space="preserve">           </w:t>
      </w:r>
      <w:r w:rsidRPr="005D54ED">
        <w:rPr>
          <w:rFonts w:cs="Posterama"/>
        </w:rPr>
        <w:t>cena brutto oferty badanej</w:t>
      </w:r>
    </w:p>
    <w:p w:rsidR="006049C5" w:rsidRPr="005D54ED" w:rsidRDefault="006049C5" w:rsidP="006049C5">
      <w:pPr>
        <w:tabs>
          <w:tab w:val="left" w:pos="851"/>
          <w:tab w:val="left" w:pos="993"/>
        </w:tabs>
        <w:rPr>
          <w:rFonts w:cs="Posterama"/>
          <w:bCs/>
        </w:rPr>
      </w:pPr>
    </w:p>
    <w:p w:rsidR="006049C5" w:rsidRPr="005D54ED" w:rsidRDefault="006049C5" w:rsidP="006049C5">
      <w:pPr>
        <w:autoSpaceDE w:val="0"/>
        <w:autoSpaceDN w:val="0"/>
        <w:ind w:left="360"/>
        <w:rPr>
          <w:rFonts w:cs="Posterama"/>
          <w:bCs/>
        </w:rPr>
      </w:pPr>
      <w:r w:rsidRPr="005D54ED">
        <w:rPr>
          <w:rFonts w:cs="Posterama"/>
          <w:bCs/>
        </w:rPr>
        <w:t>Maksymalna ilość punktów do otrzymania: 100,00.</w:t>
      </w:r>
    </w:p>
    <w:p w:rsidR="006049C5" w:rsidRPr="005D54ED" w:rsidRDefault="006049C5" w:rsidP="005D54ED">
      <w:pPr>
        <w:rPr>
          <w:rFonts w:cs="Posterama"/>
        </w:rPr>
      </w:pPr>
    </w:p>
    <w:p w:rsidR="006049C5" w:rsidRPr="00651A20" w:rsidRDefault="006049C5" w:rsidP="00651A20">
      <w:pPr>
        <w:widowControl w:val="0"/>
        <w:numPr>
          <w:ilvl w:val="0"/>
          <w:numId w:val="10"/>
        </w:numPr>
        <w:adjustRightInd w:val="0"/>
        <w:jc w:val="both"/>
        <w:textAlignment w:val="baseline"/>
        <w:rPr>
          <w:rFonts w:cs="Posterama"/>
        </w:rPr>
      </w:pPr>
      <w:r w:rsidRPr="005D54ED">
        <w:rPr>
          <w:rFonts w:cs="Posterama"/>
        </w:rPr>
        <w:t xml:space="preserve">Zamawiający </w:t>
      </w:r>
      <w:r w:rsidRPr="005D54ED">
        <w:rPr>
          <w:rFonts w:cs="Posterama"/>
          <w:bCs/>
        </w:rPr>
        <w:t xml:space="preserve">udzieli zamówienia Wykonawcy, którego oferta odpowiada wszystkim wymaganiom określonym w p.z.p. oraz w niniejszej SWZ i została oceniona jako najkorzystniejsza w oparciu o podane w ogłoszeniu o zamówieniu i SWZ kryteria wyboru. </w:t>
      </w:r>
    </w:p>
    <w:p w:rsidR="006049C5" w:rsidRPr="00644425" w:rsidRDefault="006049C5" w:rsidP="00651A20">
      <w:pPr>
        <w:widowControl w:val="0"/>
        <w:numPr>
          <w:ilvl w:val="0"/>
          <w:numId w:val="21"/>
        </w:numPr>
        <w:adjustRightInd w:val="0"/>
        <w:ind w:left="426"/>
        <w:jc w:val="both"/>
        <w:textAlignment w:val="baseline"/>
        <w:rPr>
          <w:rFonts w:cs="Posterama"/>
          <w:b/>
          <w:bCs/>
          <w:shd w:val="clear" w:color="auto" w:fill="FFFFFF"/>
        </w:rPr>
      </w:pPr>
      <w:r w:rsidRPr="009A3196">
        <w:rPr>
          <w:rFonts w:cs="Posterama"/>
          <w:b/>
          <w:bCs/>
          <w:shd w:val="clear" w:color="auto" w:fill="FFFFFF"/>
        </w:rPr>
        <w:t>OPIS SPOSOBU OBLICZANIA CENY:</w:t>
      </w:r>
    </w:p>
    <w:p w:rsidR="006049C5" w:rsidRPr="00D30038" w:rsidRDefault="006049C5" w:rsidP="00651A20">
      <w:pPr>
        <w:widowControl w:val="0"/>
        <w:numPr>
          <w:ilvl w:val="0"/>
          <w:numId w:val="13"/>
        </w:numPr>
        <w:tabs>
          <w:tab w:val="left" w:pos="0"/>
        </w:tabs>
        <w:adjustRightInd w:val="0"/>
        <w:ind w:left="284" w:hanging="284"/>
        <w:jc w:val="both"/>
        <w:textAlignment w:val="baseline"/>
        <w:rPr>
          <w:rFonts w:cs="Posterama"/>
        </w:rPr>
      </w:pPr>
      <w:r w:rsidRPr="00D30038">
        <w:rPr>
          <w:rFonts w:cs="Posterama"/>
        </w:rPr>
        <w:t xml:space="preserve">Wykonawca uwzględniając wszystkie wymogi zawarte w niniejszej SWZ, powinien w cenie brutto oferty ująć wszystkie koszty niezbędne do prawidłowego i pełnego wykonania przedmiotu zamówienia, w tym koszty dostawy loco wskazany </w:t>
      </w:r>
      <w:r w:rsidR="00065777" w:rsidRPr="00D30038">
        <w:rPr>
          <w:rFonts w:cs="Posterama"/>
        </w:rPr>
        <w:t>magazyn Zamawiającego</w:t>
      </w:r>
      <w:r w:rsidRPr="00D30038">
        <w:rPr>
          <w:rFonts w:cs="Posterama"/>
        </w:rPr>
        <w:t xml:space="preserve">, inne opłaty, podatki, zastosowane rabaty i upusty finansowe. </w:t>
      </w:r>
    </w:p>
    <w:p w:rsidR="006049C5" w:rsidRPr="00D30038"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Wykonawca winien podać cenę jednostkową netto, VAT w % oraz wartość netto i brutto każdej z pozycji „Formularza </w:t>
      </w:r>
      <w:r w:rsidR="000635BD" w:rsidRPr="009578AC">
        <w:rPr>
          <w:rFonts w:cs="Posterama"/>
        </w:rPr>
        <w:t>asortymentowo - cenowego</w:t>
      </w:r>
      <w:r w:rsidRPr="009578AC">
        <w:rPr>
          <w:rFonts w:cs="Posterama"/>
        </w:rPr>
        <w:t xml:space="preserve">” wyliczone </w:t>
      </w:r>
      <w:r w:rsidRPr="00D30038">
        <w:rPr>
          <w:rFonts w:cs="Posterama"/>
        </w:rPr>
        <w:t xml:space="preserve">wg wzoru podanego w </w:t>
      </w:r>
      <w:r w:rsidRPr="00D30038">
        <w:rPr>
          <w:rFonts w:cs="Posterama"/>
          <w:b/>
          <w:bCs/>
        </w:rPr>
        <w:t xml:space="preserve">Załącznik nr </w:t>
      </w:r>
      <w:r w:rsidR="00D30038" w:rsidRPr="00D30038">
        <w:rPr>
          <w:rFonts w:cs="Posterama"/>
          <w:b/>
          <w:bCs/>
        </w:rPr>
        <w:t>1</w:t>
      </w:r>
      <w:r w:rsidRPr="00D30038">
        <w:rPr>
          <w:rFonts w:cs="Posterama"/>
        </w:rPr>
        <w:t xml:space="preserve"> do SWZ. Jeżeli Wykonawca zaproponuje w ofercie rabaty lub upusty nieuwzględnione w cenie wpisanej do „Formularza cenowo – ofertowego” Zamawiający nie będzie ich brał pod uwagę przy </w:t>
      </w:r>
      <w:r w:rsidRPr="00D30038">
        <w:rPr>
          <w:rFonts w:cs="Posterama"/>
        </w:rPr>
        <w:lastRenderedPageBreak/>
        <w:t>ocenie oferty.</w:t>
      </w:r>
    </w:p>
    <w:p w:rsidR="006049C5" w:rsidRPr="009578AC"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Cena </w:t>
      </w:r>
      <w:r w:rsidR="000635BD" w:rsidRPr="009578AC">
        <w:rPr>
          <w:rFonts w:cs="Posterama"/>
        </w:rPr>
        <w:t xml:space="preserve">(wartość) </w:t>
      </w:r>
      <w:r w:rsidRPr="009578AC">
        <w:rPr>
          <w:rFonts w:cs="Posterama"/>
        </w:rPr>
        <w:t>oferty winna być obliczona zgodnie z podanymi wymaganiami/wskazaniami w „Formularzu</w:t>
      </w:r>
      <w:r w:rsidR="000635BD" w:rsidRPr="009578AC">
        <w:rPr>
          <w:rFonts w:cs="Posterama"/>
        </w:rPr>
        <w:t xml:space="preserve"> ofertowym</w:t>
      </w:r>
      <w:r w:rsidRPr="009578AC">
        <w:rPr>
          <w:rFonts w:cs="Posterama"/>
        </w:rPr>
        <w:t>”</w:t>
      </w:r>
      <w:r w:rsidRPr="009578AC">
        <w:t xml:space="preserve"> </w:t>
      </w:r>
      <w:r w:rsidRPr="009578AC">
        <w:rPr>
          <w:rFonts w:cs="Posterama"/>
        </w:rPr>
        <w:t xml:space="preserve">– </w:t>
      </w:r>
      <w:r w:rsidRPr="009578AC">
        <w:rPr>
          <w:rFonts w:cs="Posterama"/>
          <w:b/>
          <w:bCs/>
        </w:rPr>
        <w:t xml:space="preserve">Załącznik nr </w:t>
      </w:r>
      <w:r w:rsidR="000635BD" w:rsidRPr="009578AC">
        <w:rPr>
          <w:rFonts w:cs="Posterama"/>
          <w:b/>
          <w:bCs/>
        </w:rPr>
        <w:t>3</w:t>
      </w:r>
      <w:r w:rsidRPr="009578AC">
        <w:rPr>
          <w:rFonts w:cs="Posterama"/>
        </w:rPr>
        <w:t xml:space="preserve"> do SWZ. </w:t>
      </w:r>
    </w:p>
    <w:p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Cena jednostkowa netto zł, wartości netto i brutto za realizację przedmiotu zamówienia powinna być podana w złotych polskich. Ceny należy przedstawiać do 2 miejsc po przecinku.</w:t>
      </w:r>
    </w:p>
    <w:p w:rsidR="006049C5" w:rsidRPr="00D30038" w:rsidRDefault="006049C5" w:rsidP="00651A20">
      <w:pPr>
        <w:widowControl w:val="0"/>
        <w:numPr>
          <w:ilvl w:val="0"/>
          <w:numId w:val="13"/>
        </w:numPr>
        <w:tabs>
          <w:tab w:val="left" w:pos="0"/>
        </w:tabs>
        <w:adjustRightInd w:val="0"/>
        <w:ind w:left="284" w:hanging="284"/>
        <w:jc w:val="both"/>
        <w:rPr>
          <w:rFonts w:cs="Posterama"/>
        </w:rPr>
      </w:pPr>
      <w:r w:rsidRPr="00D30038">
        <w:rPr>
          <w:rFonts w:cs="Posterama"/>
        </w:rPr>
        <w:t>Zamawiający dopuszcza kalkulację cenową jednostkową do max. 4 miejsc po przecinku, ale wartość netto i wartość brutto należy podać w zaokrągleniu do 2 miejsc po przecinku.</w:t>
      </w:r>
    </w:p>
    <w:p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eastAsia="Calibri" w:cs="Posterama"/>
          <w:lang w:eastAsia="en-US"/>
        </w:rPr>
        <w:t xml:space="preserve">Zgodnie z </w:t>
      </w:r>
      <w:r w:rsidRPr="009A3196">
        <w:rPr>
          <w:rFonts w:eastAsia="Calibri" w:cs="Posterama"/>
          <w:b/>
          <w:bCs/>
          <w:lang w:eastAsia="en-US"/>
        </w:rPr>
        <w:t>art. 225 ust. 1</w:t>
      </w:r>
      <w:r w:rsidRPr="009A3196">
        <w:rPr>
          <w:rFonts w:eastAsia="Calibri" w:cs="Posterama"/>
          <w:lang w:eastAsia="en-US"/>
        </w:rPr>
        <w:t xml:space="preserve"> p.z.p. </w:t>
      </w:r>
      <w:r w:rsidRPr="009A3196">
        <w:rPr>
          <w:rFonts w:cs="Posterama"/>
          <w:shd w:val="clear" w:color="auto" w:fill="FFFFFF"/>
        </w:rPr>
        <w:t xml:space="preserve">jeżeli zostanie złożona oferta, której wybór prowadzić będzie do </w:t>
      </w:r>
      <w:r w:rsidRPr="00BA1587">
        <w:rPr>
          <w:rFonts w:cs="Posterama"/>
          <w:shd w:val="clear" w:color="auto" w:fill="FFFFFF"/>
        </w:rPr>
        <w:t xml:space="preserve">powstania u Zamawiającego </w:t>
      </w:r>
      <w:r w:rsidRPr="00BA1587">
        <w:rPr>
          <w:rFonts w:cs="Posterama"/>
          <w:b/>
          <w:bCs/>
          <w:shd w:val="clear" w:color="auto" w:fill="FFFFFF"/>
        </w:rPr>
        <w:t>obowiązku podatkowego</w:t>
      </w:r>
      <w:r w:rsidRPr="00BA1587">
        <w:rPr>
          <w:rFonts w:cs="Posterama"/>
          <w:shd w:val="clear" w:color="auto" w:fill="FFFFFF"/>
        </w:rPr>
        <w:t xml:space="preserve"> zgodnie z </w:t>
      </w:r>
      <w:hyperlink r:id="rId9" w:anchor="/document/17086198?cm=DOCUMENT" w:history="1">
        <w:r w:rsidRPr="00BA1587">
          <w:rPr>
            <w:rStyle w:val="Hipercze"/>
            <w:rFonts w:cs="Posterama"/>
            <w:color w:val="auto"/>
            <w:u w:val="none"/>
            <w:shd w:val="clear" w:color="auto" w:fill="FFFFFF"/>
          </w:rPr>
          <w:t>ustawą</w:t>
        </w:r>
      </w:hyperlink>
      <w:r w:rsidRPr="00BA1587">
        <w:rPr>
          <w:rFonts w:cs="Posterama"/>
          <w:shd w:val="clear" w:color="auto" w:fill="FFFFFF"/>
        </w:rPr>
        <w:t xml:space="preserve"> z dnia 11 marca 2004 </w:t>
      </w:r>
      <w:r w:rsidRPr="009A3196">
        <w:rPr>
          <w:rFonts w:cs="Posterama"/>
          <w:shd w:val="clear" w:color="auto" w:fill="FFFFFF"/>
        </w:rPr>
        <w:t>r. o podatku od towarów i usług (Dz. U. z 2018 r. poz. 2174, z późn. zm.), dla celów zastosowania kryterium ceny lub kosztu zamawiający doliczy do przedstawionej w takiej ofercie ceny kwotę podatku od towarów i usług, którą będzie miał obowiązek rozliczyć.</w:t>
      </w:r>
    </w:p>
    <w:p w:rsidR="006049C5" w:rsidRPr="00644425"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 xml:space="preserve">Natomiast na mocy </w:t>
      </w:r>
      <w:r w:rsidRPr="009A3196">
        <w:rPr>
          <w:rFonts w:cs="Posterama"/>
          <w:b/>
          <w:bCs/>
        </w:rPr>
        <w:t>art. 225 ust. 2</w:t>
      </w:r>
      <w:r w:rsidRPr="009A3196">
        <w:rPr>
          <w:rFonts w:cs="Posterama"/>
        </w:rPr>
        <w:t xml:space="preserve"> p.z.p. </w:t>
      </w:r>
      <w:r w:rsidRPr="009A3196">
        <w:rPr>
          <w:rFonts w:eastAsia="Calibri" w:cs="Posterama"/>
          <w:lang w:eastAsia="en-US"/>
        </w:rPr>
        <w:t xml:space="preserve">Wykonawca, składając ofertę, o której jest mowa w pkt 6, winien </w:t>
      </w:r>
      <w:r w:rsidRPr="009A3196">
        <w:rPr>
          <w:rFonts w:cs="Posterama"/>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rsidR="00764E06" w:rsidRPr="00764E06" w:rsidRDefault="006049C5" w:rsidP="00651A20">
      <w:pPr>
        <w:widowControl w:val="0"/>
        <w:numPr>
          <w:ilvl w:val="0"/>
          <w:numId w:val="21"/>
        </w:numPr>
        <w:adjustRightInd w:val="0"/>
        <w:ind w:left="426"/>
        <w:jc w:val="both"/>
        <w:textAlignment w:val="baseline"/>
        <w:rPr>
          <w:rFonts w:cs="Posterama"/>
          <w:b/>
          <w:bCs/>
          <w:shd w:val="clear" w:color="auto" w:fill="FFFFFF"/>
        </w:rPr>
      </w:pPr>
      <w:r w:rsidRPr="00764E06">
        <w:rPr>
          <w:rFonts w:cs="Posterama"/>
          <w:b/>
          <w:bCs/>
          <w:shd w:val="clear" w:color="auto" w:fill="FFFFFF"/>
        </w:rPr>
        <w:t>PRZEDMIOTOWE ŚRODKI DODODOWE:</w:t>
      </w:r>
    </w:p>
    <w:p w:rsidR="00764E06" w:rsidRPr="00BA1587"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Przedmiotowe środki dowodowe są środkami służącymi zweryfikowaniu poprawności merytorycznej złożonej oferty.</w:t>
      </w:r>
    </w:p>
    <w:p w:rsidR="00764E06" w:rsidRPr="00B0134D" w:rsidRDefault="00764E06" w:rsidP="00651A20">
      <w:pPr>
        <w:pStyle w:val="Znak"/>
        <w:numPr>
          <w:ilvl w:val="0"/>
          <w:numId w:val="22"/>
        </w:numPr>
        <w:spacing w:after="0" w:line="240" w:lineRule="auto"/>
        <w:ind w:left="426"/>
        <w:jc w:val="both"/>
        <w:rPr>
          <w:rFonts w:cs="Posterama"/>
          <w:color w:val="FF0000"/>
          <w:sz w:val="22"/>
          <w:szCs w:val="22"/>
          <w:shd w:val="clear" w:color="auto" w:fill="FFFFFF"/>
        </w:rPr>
      </w:pPr>
      <w:r w:rsidRPr="00B0134D">
        <w:rPr>
          <w:rFonts w:cs="Posterama"/>
          <w:color w:val="FF0000"/>
          <w:sz w:val="22"/>
          <w:szCs w:val="22"/>
          <w:shd w:val="clear" w:color="auto" w:fill="FFFFFF"/>
        </w:rPr>
        <w:t xml:space="preserve">Zamawiający żąda złożenia wraz z ofertą „certyfikatu”, o którym jest mowa w art. 105 p.z.p. wydanego przez jednostkę oceniającą zgodność lub sprawozdania z badań przeprowadzonych przez tę jednostkę, dotyczące </w:t>
      </w:r>
      <w:r w:rsidRPr="00B0134D">
        <w:rPr>
          <w:color w:val="FF0000"/>
          <w:sz w:val="22"/>
          <w:szCs w:val="22"/>
        </w:rPr>
        <w:t>dopuszczenia wyrobu medycznego do obrotu   i do używania oraz oznakowanie znakiem CE zgodnie z ustawą z dnia 20.05.2010 r. o wyrobach medycznych (Dz. U. z 2019 r. poz. 175) lub innym aktem prawnym właściwym dla kraju, w którym Wykonawca ma miejsce zamieszkania lub siedzibę</w:t>
      </w:r>
      <w:r w:rsidR="00B0134D" w:rsidRPr="00B0134D">
        <w:rPr>
          <w:color w:val="FF0000"/>
          <w:sz w:val="22"/>
          <w:szCs w:val="22"/>
        </w:rPr>
        <w:t xml:space="preserve"> (zapis nie dotyczy pakietu 2 poz. 1-4</w:t>
      </w:r>
      <w:r w:rsidR="00B0134D">
        <w:rPr>
          <w:color w:val="FF0000"/>
          <w:sz w:val="22"/>
          <w:szCs w:val="22"/>
        </w:rPr>
        <w:t xml:space="preserve">). </w:t>
      </w:r>
    </w:p>
    <w:p w:rsidR="00764E06" w:rsidRPr="00764E0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64E06">
        <w:rPr>
          <w:rFonts w:cs="Posterama"/>
          <w:sz w:val="22"/>
          <w:szCs w:val="22"/>
          <w:shd w:val="clear" w:color="auto" w:fill="FFFFFF"/>
        </w:rPr>
        <w:t>Zamawiający zaakceptuje odpowiedni przedmiotowy środek dowodowy, inny niż ten, o którym mowa w pkt. 2, w szczególności dokumentację techniczną producenta, w przypadku gdy dany wykonawca nie ma ani dostępu do certyfikatów lub sprawozdań z badań, o których mowa w pkt. 6,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rsidR="00764E06" w:rsidRPr="000F5AA1"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Zamawiający na mocy przysługujących mu uprawnień (</w:t>
      </w:r>
      <w:r w:rsidRPr="00BA1587">
        <w:rPr>
          <w:rFonts w:cs="Posterama"/>
          <w:b/>
          <w:bCs/>
          <w:sz w:val="22"/>
          <w:szCs w:val="22"/>
          <w:shd w:val="clear" w:color="auto" w:fill="FFFFFF"/>
        </w:rPr>
        <w:t xml:space="preserve">art. 106 </w:t>
      </w:r>
      <w:r w:rsidRPr="00BA1587">
        <w:rPr>
          <w:rFonts w:cs="Posterama"/>
          <w:sz w:val="22"/>
          <w:szCs w:val="22"/>
          <w:shd w:val="clear" w:color="auto" w:fill="FFFFFF"/>
        </w:rPr>
        <w:t xml:space="preserve">p.z.p.)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t>
      </w:r>
      <w:r w:rsidRPr="000F5AA1">
        <w:rPr>
          <w:rFonts w:cs="Posterama"/>
          <w:sz w:val="22"/>
          <w:szCs w:val="22"/>
          <w:shd w:val="clear" w:color="auto" w:fill="FFFFFF"/>
        </w:rPr>
        <w:t>właściwości, przeznaczenie, itp., potwierdzający wszystkie wymagane w treści SWZ i jej ewentualnych modyfikacjach (</w:t>
      </w:r>
      <w:r w:rsidRPr="000F5AA1">
        <w:rPr>
          <w:rFonts w:cs="Posterama"/>
          <w:b/>
          <w:bCs/>
          <w:sz w:val="22"/>
          <w:szCs w:val="22"/>
          <w:shd w:val="clear" w:color="auto" w:fill="FFFFFF"/>
        </w:rPr>
        <w:t>art. 137</w:t>
      </w:r>
      <w:r w:rsidRPr="000F5AA1">
        <w:rPr>
          <w:rFonts w:cs="Posterama"/>
          <w:sz w:val="22"/>
          <w:szCs w:val="22"/>
          <w:shd w:val="clear" w:color="auto" w:fill="FFFFFF"/>
        </w:rPr>
        <w:t xml:space="preserve"> p.z.p.) cechy oferowanego towaru z tymi wymaganymi.</w:t>
      </w:r>
    </w:p>
    <w:p w:rsidR="00CD187B" w:rsidRPr="00B0134D" w:rsidRDefault="00764E06" w:rsidP="00CD187B">
      <w:pPr>
        <w:pStyle w:val="Znak"/>
        <w:numPr>
          <w:ilvl w:val="0"/>
          <w:numId w:val="22"/>
        </w:numPr>
        <w:spacing w:after="0" w:line="240" w:lineRule="auto"/>
        <w:ind w:left="426"/>
        <w:jc w:val="both"/>
        <w:rPr>
          <w:rFonts w:cs="Posterama"/>
          <w:color w:val="FF0000"/>
          <w:sz w:val="22"/>
          <w:szCs w:val="22"/>
          <w:shd w:val="clear" w:color="auto" w:fill="FFFFFF"/>
        </w:rPr>
      </w:pPr>
      <w:r w:rsidRPr="00B0134D">
        <w:rPr>
          <w:rFonts w:cs="Posterama"/>
          <w:color w:val="FF0000"/>
          <w:sz w:val="22"/>
          <w:szCs w:val="22"/>
          <w:shd w:val="clear" w:color="auto" w:fill="FFFFFF"/>
        </w:rPr>
        <w:t>Zamawiający na mocy przysługujących mu uprawnień (</w:t>
      </w:r>
      <w:r w:rsidRPr="00B0134D">
        <w:rPr>
          <w:rFonts w:cs="Posterama"/>
          <w:b/>
          <w:bCs/>
          <w:color w:val="FF0000"/>
          <w:sz w:val="22"/>
          <w:szCs w:val="22"/>
          <w:shd w:val="clear" w:color="auto" w:fill="FFFFFF"/>
        </w:rPr>
        <w:t xml:space="preserve">art. 106 </w:t>
      </w:r>
      <w:r w:rsidRPr="00B0134D">
        <w:rPr>
          <w:rFonts w:cs="Posterama"/>
          <w:color w:val="FF0000"/>
          <w:sz w:val="22"/>
          <w:szCs w:val="22"/>
          <w:shd w:val="clear" w:color="auto" w:fill="FFFFFF"/>
        </w:rPr>
        <w:t>p.z.p.) żąda złożenia wraz z ofertą próbek (</w:t>
      </w:r>
      <w:r w:rsidR="00CD187B" w:rsidRPr="00B0134D">
        <w:rPr>
          <w:rFonts w:cs="Posterama"/>
          <w:color w:val="FF0000"/>
          <w:sz w:val="22"/>
          <w:szCs w:val="22"/>
          <w:shd w:val="clear" w:color="auto" w:fill="FFFFFF"/>
        </w:rPr>
        <w:t xml:space="preserve">1 </w:t>
      </w:r>
      <w:r w:rsidRPr="00B0134D">
        <w:rPr>
          <w:rFonts w:cs="Posterama"/>
          <w:color w:val="FF0000"/>
          <w:sz w:val="22"/>
          <w:szCs w:val="22"/>
          <w:shd w:val="clear" w:color="auto" w:fill="FFFFFF"/>
        </w:rPr>
        <w:t>szt.) oferowanego przedmiotu zamówienia</w:t>
      </w:r>
      <w:r w:rsidR="00C35D3A" w:rsidRPr="00B0134D">
        <w:rPr>
          <w:rFonts w:cs="Posterama"/>
          <w:color w:val="FF0000"/>
          <w:sz w:val="22"/>
          <w:szCs w:val="22"/>
          <w:shd w:val="clear" w:color="auto" w:fill="FFFFFF"/>
        </w:rPr>
        <w:t xml:space="preserve"> </w:t>
      </w:r>
      <w:r w:rsidRPr="00B0134D">
        <w:rPr>
          <w:rFonts w:cs="Posterama"/>
          <w:color w:val="FF0000"/>
          <w:sz w:val="22"/>
          <w:szCs w:val="22"/>
          <w:shd w:val="clear" w:color="auto" w:fill="FFFFFF"/>
        </w:rPr>
        <w:t>odpowiadających mu w 100% pod względem nazwy własnej, producenta, rozmiaru, rodzaju materiału, składu chemicznego, właściwości, przeznaczenie, itp., których potwierdzających wszystkie wymagane w treści SWZ i jej ewentualnych modyfikacjach (</w:t>
      </w:r>
      <w:r w:rsidRPr="00B0134D">
        <w:rPr>
          <w:rFonts w:cs="Posterama"/>
          <w:b/>
          <w:bCs/>
          <w:color w:val="FF0000"/>
          <w:sz w:val="22"/>
          <w:szCs w:val="22"/>
          <w:shd w:val="clear" w:color="auto" w:fill="FFFFFF"/>
        </w:rPr>
        <w:t>art. 137</w:t>
      </w:r>
      <w:r w:rsidRPr="00B0134D">
        <w:rPr>
          <w:rFonts w:cs="Posterama"/>
          <w:color w:val="FF0000"/>
          <w:sz w:val="22"/>
          <w:szCs w:val="22"/>
          <w:shd w:val="clear" w:color="auto" w:fill="FFFFFF"/>
        </w:rPr>
        <w:t xml:space="preserve"> p.z.p.) cechy ofero</w:t>
      </w:r>
      <w:r w:rsidR="00B0134D" w:rsidRPr="00B0134D">
        <w:rPr>
          <w:rFonts w:cs="Posterama"/>
          <w:color w:val="FF0000"/>
          <w:sz w:val="22"/>
          <w:szCs w:val="22"/>
          <w:shd w:val="clear" w:color="auto" w:fill="FFFFFF"/>
        </w:rPr>
        <w:t>wanego towaru z tymi wymaganymi (zapis nie dotyczy Pakietu 14)</w:t>
      </w:r>
    </w:p>
    <w:p w:rsidR="00CD187B" w:rsidRPr="00463B66" w:rsidRDefault="00CD187B" w:rsidP="00CD187B">
      <w:pPr>
        <w:pStyle w:val="Znak"/>
        <w:spacing w:after="0" w:line="240" w:lineRule="auto"/>
        <w:ind w:left="426"/>
        <w:jc w:val="both"/>
        <w:rPr>
          <w:rFonts w:ascii="Cambria" w:hAnsi="Cambria"/>
          <w:sz w:val="22"/>
          <w:szCs w:val="22"/>
        </w:rPr>
      </w:pPr>
      <w:r w:rsidRPr="00463B66">
        <w:rPr>
          <w:rFonts w:ascii="Cambria" w:hAnsi="Cambria"/>
          <w:sz w:val="22"/>
          <w:szCs w:val="22"/>
        </w:rPr>
        <w:t xml:space="preserve">UWAGA: W przypadku wystąpienia kilku rozmiarów tego samego wyrobu można załączyć jedną próbkę, jednego z rozmiarów w oryginalnym opakowaniu, pod warunkiem, że wyrób jest tego </w:t>
      </w:r>
      <w:r w:rsidRPr="00463B66">
        <w:rPr>
          <w:rFonts w:ascii="Cambria" w:hAnsi="Cambria"/>
          <w:sz w:val="22"/>
          <w:szCs w:val="22"/>
        </w:rPr>
        <w:lastRenderedPageBreak/>
        <w:t>samego producenta. Próbki należy dokładnie opisać, podając Nr pakietu, oraz nr pozycji, której dotyczą.</w:t>
      </w:r>
    </w:p>
    <w:p w:rsidR="00463B66" w:rsidRPr="00463B66" w:rsidRDefault="00463B66" w:rsidP="00CD187B">
      <w:pPr>
        <w:pStyle w:val="Znak"/>
        <w:spacing w:after="0" w:line="240" w:lineRule="auto"/>
        <w:ind w:left="426"/>
        <w:jc w:val="both"/>
        <w:rPr>
          <w:rFonts w:cs="Posterama"/>
          <w:sz w:val="22"/>
          <w:szCs w:val="22"/>
          <w:shd w:val="clear" w:color="auto" w:fill="FFFFFF"/>
        </w:rPr>
      </w:pPr>
      <w:r w:rsidRPr="00463B66">
        <w:rPr>
          <w:rFonts w:ascii="Cambria" w:hAnsi="Cambria"/>
          <w:sz w:val="22"/>
          <w:szCs w:val="22"/>
        </w:rPr>
        <w:t xml:space="preserve">Próbki należy dostarczyć do Konstancina-Jeziorny, ul. Wierzejewskiego 12 (dział handlowy). </w:t>
      </w:r>
    </w:p>
    <w:p w:rsidR="00764E06" w:rsidRPr="00B20BDD" w:rsidRDefault="00764E06" w:rsidP="00651A20">
      <w:pPr>
        <w:pStyle w:val="Znak"/>
        <w:numPr>
          <w:ilvl w:val="0"/>
          <w:numId w:val="22"/>
        </w:numPr>
        <w:spacing w:after="0" w:line="240" w:lineRule="auto"/>
        <w:ind w:left="426"/>
        <w:jc w:val="both"/>
        <w:rPr>
          <w:rFonts w:cs="Posterama"/>
          <w:sz w:val="22"/>
          <w:szCs w:val="22"/>
          <w:shd w:val="clear" w:color="auto" w:fill="FFFFFF"/>
        </w:rPr>
      </w:pPr>
      <w:r w:rsidRPr="000F5AA1">
        <w:rPr>
          <w:rFonts w:cs="Posterama"/>
          <w:sz w:val="22"/>
          <w:szCs w:val="22"/>
          <w:shd w:val="clear" w:color="auto" w:fill="FFFFFF"/>
        </w:rPr>
        <w:t xml:space="preserve">Jeżeli Wykonawca nie złożył w/w przedmiotowych środków dowodowych lub złożone przedmiotowe środki </w:t>
      </w:r>
      <w:r w:rsidRPr="00B20BDD">
        <w:rPr>
          <w:rFonts w:cs="Posterama"/>
          <w:sz w:val="22"/>
          <w:szCs w:val="22"/>
          <w:shd w:val="clear" w:color="auto" w:fill="FFFFFF"/>
        </w:rPr>
        <w:t>dowodowe są niekompletne, Zamawiający wezwie Wykonawcę do ich złożenia lub uzupełnienia w wyznaczonym przez siebie terminie. Brak reakcji Wykonawcy zgodnie z wezwaniem Zamawiającego spowoduje odrzucenie oferty wykonawcy (</w:t>
      </w:r>
      <w:r w:rsidRPr="00B20BDD">
        <w:rPr>
          <w:rFonts w:cs="Posterama"/>
          <w:b/>
          <w:bCs/>
          <w:sz w:val="22"/>
          <w:szCs w:val="22"/>
          <w:shd w:val="clear" w:color="auto" w:fill="FFFFFF"/>
        </w:rPr>
        <w:t>art. 226 ust. 1 pkt 2 ppkt c</w:t>
      </w:r>
      <w:r w:rsidRPr="00B20BDD">
        <w:rPr>
          <w:rFonts w:cs="Posterama"/>
          <w:sz w:val="22"/>
          <w:szCs w:val="22"/>
          <w:shd w:val="clear" w:color="auto" w:fill="FFFFFF"/>
        </w:rPr>
        <w:t xml:space="preserve"> p.z.p.).</w:t>
      </w:r>
    </w:p>
    <w:p w:rsidR="00764E06" w:rsidRPr="00764E06" w:rsidRDefault="00764E06" w:rsidP="00764E06">
      <w:pPr>
        <w:pStyle w:val="Akapitzlist"/>
        <w:widowControl w:val="0"/>
        <w:adjustRightInd w:val="0"/>
        <w:jc w:val="both"/>
        <w:textAlignment w:val="baseline"/>
        <w:rPr>
          <w:rFonts w:cs="Posterama"/>
          <w:b/>
          <w:bCs/>
          <w:color w:val="FF0000"/>
          <w:shd w:val="clear" w:color="auto" w:fill="FFFFFF"/>
        </w:rPr>
      </w:pPr>
    </w:p>
    <w:p w:rsidR="006049C5" w:rsidRPr="009A7907" w:rsidRDefault="006049C5" w:rsidP="00651A20">
      <w:pPr>
        <w:widowControl w:val="0"/>
        <w:numPr>
          <w:ilvl w:val="0"/>
          <w:numId w:val="21"/>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rsidR="00B55B43" w:rsidRPr="00B55B43" w:rsidRDefault="00FF652A" w:rsidP="00B55B43">
      <w:pPr>
        <w:pStyle w:val="Akapitzlist"/>
        <w:numPr>
          <w:ilvl w:val="0"/>
          <w:numId w:val="23"/>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rsidR="00B55B43" w:rsidRPr="00B55B43" w:rsidRDefault="00B55B43" w:rsidP="00B55B43">
      <w:pPr>
        <w:pStyle w:val="Akapitzlist"/>
        <w:numPr>
          <w:ilvl w:val="0"/>
          <w:numId w:val="23"/>
        </w:numPr>
        <w:pBdr>
          <w:top w:val="nil"/>
          <w:left w:val="nil"/>
          <w:bottom w:val="nil"/>
          <w:right w:val="nil"/>
          <w:between w:val="nil"/>
        </w:pBdr>
        <w:tabs>
          <w:tab w:val="left" w:pos="360"/>
        </w:tabs>
        <w:jc w:val="both"/>
      </w:pPr>
      <w:r w:rsidRPr="00B55B43">
        <w:rPr>
          <w:rFonts w:eastAsia="Calibri" w:cs="Posterama"/>
          <w:lang w:eastAsia="en-US"/>
        </w:rPr>
        <w:t>Treść złożonej oferty musi odpowiadać treści SWZ.</w:t>
      </w:r>
    </w:p>
    <w:p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rsidR="00FF652A" w:rsidRPr="002E305C" w:rsidRDefault="00FF652A" w:rsidP="00651A20">
      <w:pPr>
        <w:pStyle w:val="Akapitzlist"/>
        <w:numPr>
          <w:ilvl w:val="0"/>
          <w:numId w:val="23"/>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rsidR="00FF652A" w:rsidRDefault="00FF652A" w:rsidP="00651A20">
      <w:pPr>
        <w:pStyle w:val="Akapitzlist"/>
        <w:numPr>
          <w:ilvl w:val="0"/>
          <w:numId w:val="23"/>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rsidR="002D00C5" w:rsidRPr="00DE41EC" w:rsidRDefault="002D00C5" w:rsidP="00651A20">
      <w:pPr>
        <w:pStyle w:val="Akapitzlist"/>
        <w:numPr>
          <w:ilvl w:val="0"/>
          <w:numId w:val="23"/>
        </w:numPr>
        <w:jc w:val="both"/>
      </w:pPr>
      <w:r w:rsidRPr="00DE41EC">
        <w:rPr>
          <w:rFonts w:eastAsia="Cambria" w:cs="Cambria"/>
        </w:rPr>
        <w:t>Oferta powinna być:</w:t>
      </w:r>
    </w:p>
    <w:p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rsidR="00E77F69" w:rsidRDefault="00E77F69" w:rsidP="00E77F69">
      <w:pPr>
        <w:pStyle w:val="Bezodstpw"/>
        <w:ind w:left="720"/>
        <w:jc w:val="both"/>
        <w:rPr>
          <w:rFonts w:eastAsia="Cambria"/>
          <w:u w:val="single"/>
        </w:rPr>
      </w:pPr>
    </w:p>
    <w:p w:rsidR="00DE41EC" w:rsidRDefault="00671CE3"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rsidR="00E77F69" w:rsidRDefault="00E77F69" w:rsidP="00E77F69">
      <w:pPr>
        <w:pStyle w:val="Bezodstpw"/>
        <w:ind w:left="720"/>
        <w:jc w:val="both"/>
        <w:rPr>
          <w:rFonts w:eastAsia="Cambria"/>
          <w:u w:val="single"/>
        </w:rPr>
      </w:pPr>
    </w:p>
    <w:p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rsidR="00DE41EC" w:rsidRPr="00DE41EC" w:rsidRDefault="00DE41EC" w:rsidP="00DE41EC">
      <w:pPr>
        <w:pStyle w:val="Akapitzlist"/>
        <w:pBdr>
          <w:top w:val="nil"/>
          <w:left w:val="nil"/>
          <w:bottom w:val="nil"/>
          <w:right w:val="nil"/>
          <w:between w:val="nil"/>
        </w:pBdr>
        <w:jc w:val="both"/>
        <w:rPr>
          <w:rFonts w:eastAsia="Verdana" w:cs="Verdana"/>
        </w:rPr>
      </w:pPr>
    </w:p>
    <w:p w:rsidR="00DE41EC" w:rsidRPr="00764E06" w:rsidRDefault="00DE41EC" w:rsidP="00764E06">
      <w:pPr>
        <w:pStyle w:val="Akapitzlist"/>
        <w:pBdr>
          <w:top w:val="nil"/>
          <w:left w:val="nil"/>
          <w:bottom w:val="nil"/>
          <w:right w:val="nil"/>
          <w:between w:val="nil"/>
        </w:pBdr>
        <w:jc w:val="both"/>
        <w:rPr>
          <w:rFonts w:eastAsia="Cambria" w:cs="Cambria"/>
          <w:b/>
          <w:u w:val="single"/>
        </w:rPr>
      </w:pPr>
      <w:bookmarkStart w:id="1" w:name="_gjdgxs" w:colFirst="0" w:colLast="0"/>
      <w:bookmarkEnd w:id="1"/>
      <w:r w:rsidRPr="00DE41EC">
        <w:rPr>
          <w:rFonts w:eastAsia="Cambria" w:cs="Cambria"/>
          <w:b/>
        </w:rPr>
        <w:t xml:space="preserve">WAŻNE!!! Zamawiający informuje, że instrukcje korzystania z Platformy Zakupowej dotyczące w szczególności logowania, pobrania dokumentacji, składania </w:t>
      </w:r>
      <w:r w:rsidR="00651A20">
        <w:rPr>
          <w:rFonts w:eastAsia="Cambria" w:cs="Cambria"/>
          <w:b/>
        </w:rPr>
        <w:t>wniosków o wyjaśnienie treści S</w:t>
      </w:r>
      <w:r w:rsidRPr="00DE41EC">
        <w:rPr>
          <w:rFonts w:eastAsia="Cambria" w:cs="Cambria"/>
          <w:b/>
        </w:rPr>
        <w:t xml:space="preserve">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r w:rsidRPr="0091026A">
        <w:fldChar w:fldCharType="begin"/>
      </w:r>
      <w:r w:rsidRPr="0091026A">
        <w:instrText xml:space="preserve"> HYPERLINK "https://platformazakupowa.pl/strona/45-instrukcje" </w:instrText>
      </w:r>
      <w:r w:rsidRPr="0091026A">
        <w:fldChar w:fldCharType="separate"/>
      </w:r>
    </w:p>
    <w:p w:rsidR="00DE41EC" w:rsidRPr="00DE41EC" w:rsidRDefault="00DE41EC" w:rsidP="00DE41EC">
      <w:pPr>
        <w:pStyle w:val="Akapitzlist"/>
      </w:pPr>
      <w:r w:rsidRPr="0091026A">
        <w:fldChar w:fldCharType="end"/>
      </w:r>
    </w:p>
    <w:p w:rsidR="00FE787B" w:rsidRPr="00DE41EC" w:rsidRDefault="00FE787B" w:rsidP="00651A20">
      <w:pPr>
        <w:pStyle w:val="Akapitzlist"/>
        <w:numPr>
          <w:ilvl w:val="0"/>
          <w:numId w:val="23"/>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w:t>
      </w:r>
      <w:r w:rsidRPr="00DE41EC">
        <w:rPr>
          <w:rFonts w:eastAsia="Calibri"/>
          <w:lang w:eastAsia="en-US"/>
        </w:rPr>
        <w:lastRenderedPageBreak/>
        <w:t xml:space="preserve">tajemnicę przedsiębiorstwa w rozumieniu ustawy z dnia 16 kwietnia 1993r. o zwalczaniu nieuczciwej konkurencji </w:t>
      </w:r>
      <w:r w:rsidRPr="00481186">
        <w:t xml:space="preserve">(Dz. U. z 2019r., poz. 1010,1649), </w:t>
      </w:r>
      <w:r w:rsidRPr="00DE41EC">
        <w:rPr>
          <w:rFonts w:eastAsia="Calibri"/>
          <w:lang w:eastAsia="en-US"/>
        </w:rPr>
        <w:t xml:space="preserve">jeśli Wykonawca w 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p.z.p.</w:t>
      </w:r>
    </w:p>
    <w:p w:rsidR="00EF089D" w:rsidRDefault="00EF089D" w:rsidP="00651A20">
      <w:pPr>
        <w:pStyle w:val="Akapitzlist"/>
        <w:numPr>
          <w:ilvl w:val="0"/>
          <w:numId w:val="23"/>
        </w:numPr>
        <w:jc w:val="both"/>
      </w:pPr>
      <w:r w:rsidRPr="00481186">
        <w:t xml:space="preserve">Wykonawca oznacza czy dany plik zawiera jawne/niejawne oraz czy zawiera/nie zawiera dane osobowe. </w:t>
      </w:r>
    </w:p>
    <w:p w:rsidR="00FE787B" w:rsidRDefault="00FE787B" w:rsidP="00651A20">
      <w:pPr>
        <w:pStyle w:val="Akapitzlist"/>
        <w:numPr>
          <w:ilvl w:val="0"/>
          <w:numId w:val="23"/>
        </w:numPr>
        <w:jc w:val="both"/>
      </w:pPr>
      <w:r w:rsidRPr="00481186">
        <w:t xml:space="preserve">W przypadku utajnienia danego dokumentu Wykonawca zobowiązany jest załączyć przesłanki objęcia informacji tajemnicą przedsiębiorstwa określając status „Dokument z przesłankami do poufności”. </w:t>
      </w:r>
    </w:p>
    <w:p w:rsidR="00FE787B" w:rsidRDefault="00FE787B" w:rsidP="00651A20">
      <w:pPr>
        <w:pStyle w:val="Akapitzlist"/>
        <w:numPr>
          <w:ilvl w:val="0"/>
          <w:numId w:val="23"/>
        </w:numPr>
        <w:jc w:val="both"/>
      </w:pPr>
      <w:r w:rsidRPr="00481186">
        <w:t>W celu zminimalizowania ryzyka wycieku danych osobowych zalecane jest przypadku, gdy Wykonawca załącza plik zawierający dane osobowe, aby Wykonawca załączył drugi plik „pseudonimizowany” (z zakrytymi danymi osobowymi).</w:t>
      </w:r>
    </w:p>
    <w:p w:rsidR="00FE787B" w:rsidRPr="00DE41EC" w:rsidRDefault="00FE787B" w:rsidP="00651A20">
      <w:pPr>
        <w:pStyle w:val="Akapitzlist"/>
        <w:numPr>
          <w:ilvl w:val="0"/>
          <w:numId w:val="23"/>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rsidR="00FE787B" w:rsidRDefault="00FE787B" w:rsidP="00651A20">
      <w:pPr>
        <w:pStyle w:val="Akapitzlist"/>
        <w:numPr>
          <w:ilvl w:val="0"/>
          <w:numId w:val="23"/>
        </w:numPr>
        <w:jc w:val="both"/>
      </w:pPr>
      <w:r w:rsidRPr="00DE41EC">
        <w:rPr>
          <w:u w:val="single"/>
        </w:rPr>
        <w:t>Wykonawca zobowiązany jest wykazać, iż zastrzeżone informacje stanowią tajemnicę przedsiębiorstwa, pod rygorem możliwości ich odtajnienia</w:t>
      </w:r>
      <w:r w:rsidRPr="00481186">
        <w:t xml:space="preserve">. </w:t>
      </w:r>
    </w:p>
    <w:p w:rsidR="00FE787B" w:rsidRPr="00DE41EC" w:rsidRDefault="00FE787B" w:rsidP="00651A20">
      <w:pPr>
        <w:pStyle w:val="Akapitzlist"/>
        <w:numPr>
          <w:ilvl w:val="0"/>
          <w:numId w:val="23"/>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FE787B" w:rsidRDefault="00FE787B" w:rsidP="00651A20">
      <w:pPr>
        <w:pStyle w:val="Akapitzlist"/>
        <w:numPr>
          <w:ilvl w:val="0"/>
          <w:numId w:val="23"/>
        </w:numPr>
        <w:jc w:val="both"/>
      </w:pPr>
      <w:r w:rsidRPr="00481186">
        <w:t>Zamawiający nie ponosi odpowiedzialności za nieprawidłowe lub nieterminowe złożenie oferty. Zaleca się, aby założyć profil Wykonawcy i rozpocząć składanie oferty z odpowiednim wyprzedzeniem.</w:t>
      </w:r>
    </w:p>
    <w:p w:rsidR="00DE41EC" w:rsidRPr="002D5F56" w:rsidRDefault="00FE787B" w:rsidP="002D5F56">
      <w:pPr>
        <w:pStyle w:val="Akapitzlist"/>
        <w:numPr>
          <w:ilvl w:val="0"/>
          <w:numId w:val="23"/>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r w:rsidR="002D5F56">
        <w:rPr>
          <w:rStyle w:val="Hipercze"/>
          <w:rFonts w:eastAsia="Verdana" w:cs="Verdana"/>
        </w:rPr>
        <w:t xml:space="preserve">. </w:t>
      </w:r>
    </w:p>
    <w:p w:rsidR="00DE41EC" w:rsidRPr="00DE41EC" w:rsidRDefault="00DE41EC" w:rsidP="00651A20">
      <w:pPr>
        <w:pStyle w:val="Akapitzlist"/>
        <w:numPr>
          <w:ilvl w:val="0"/>
          <w:numId w:val="23"/>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DE41EC" w:rsidRPr="00DE41EC" w:rsidRDefault="00DE41EC" w:rsidP="00651A20">
      <w:pPr>
        <w:pStyle w:val="Akapitzlist"/>
        <w:numPr>
          <w:ilvl w:val="0"/>
          <w:numId w:val="23"/>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rsidR="00FE787B" w:rsidRPr="00DE41EC" w:rsidRDefault="00FE787B" w:rsidP="00651A20">
      <w:pPr>
        <w:pStyle w:val="Akapitzlist"/>
        <w:numPr>
          <w:ilvl w:val="0"/>
          <w:numId w:val="23"/>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rsidR="00FE787B" w:rsidRPr="00DE41EC" w:rsidRDefault="00FE787B" w:rsidP="00651A20">
      <w:pPr>
        <w:pStyle w:val="Akapitzlist"/>
        <w:numPr>
          <w:ilvl w:val="0"/>
          <w:numId w:val="23"/>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rsidR="00FE787B" w:rsidRPr="00DE41EC" w:rsidRDefault="00FE787B" w:rsidP="00651A20">
      <w:pPr>
        <w:pStyle w:val="Akapitzlist"/>
        <w:numPr>
          <w:ilvl w:val="0"/>
          <w:numId w:val="23"/>
        </w:numPr>
        <w:rPr>
          <w:u w:val="single"/>
        </w:rPr>
      </w:pPr>
      <w:r w:rsidRPr="00481186">
        <w:t>Dokumenty lub oświadczenia w języku obcym winny być składane wraz z tłumaczeniem na język polski.</w:t>
      </w:r>
    </w:p>
    <w:p w:rsidR="00347D82" w:rsidRPr="00416854" w:rsidRDefault="006049C5" w:rsidP="00651A20">
      <w:pPr>
        <w:widowControl w:val="0"/>
        <w:numPr>
          <w:ilvl w:val="0"/>
          <w:numId w:val="21"/>
        </w:numPr>
        <w:adjustRightInd w:val="0"/>
        <w:ind w:left="426"/>
        <w:jc w:val="both"/>
        <w:textAlignment w:val="baseline"/>
        <w:rPr>
          <w:rFonts w:cs="Posterama"/>
          <w:b/>
          <w:bCs/>
          <w:shd w:val="clear" w:color="auto" w:fill="FFFFFF"/>
        </w:rPr>
      </w:pPr>
      <w:r w:rsidRPr="00191EB4">
        <w:rPr>
          <w:rFonts w:cs="Posterama"/>
          <w:b/>
          <w:bCs/>
          <w:shd w:val="clear" w:color="auto" w:fill="FFFFFF"/>
        </w:rPr>
        <w:lastRenderedPageBreak/>
        <w:t>TERMIN ZWIAZANIA WYKONAWCY OFERTĄ:</w:t>
      </w:r>
    </w:p>
    <w:p w:rsidR="00B55B43" w:rsidRPr="001935B4"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t xml:space="preserve">Wykonawca jest związany ofertą </w:t>
      </w:r>
      <w:r w:rsidRPr="00455FFB">
        <w:rPr>
          <w:rFonts w:eastAsia="Calibri" w:cs="Posterama"/>
          <w:b/>
          <w:bCs/>
          <w:lang w:eastAsia="en-US"/>
        </w:rPr>
        <w:t>90 /dziewięćdziesiąt/ dni</w:t>
      </w:r>
      <w:r w:rsidRPr="00F041AD">
        <w:rPr>
          <w:rFonts w:eastAsia="Calibri" w:cs="Posterama"/>
          <w:lang w:eastAsia="en-US"/>
        </w:rPr>
        <w:t xml:space="preserve"> licząc od dnia upływu terminu składania </w:t>
      </w:r>
      <w:r w:rsidRPr="001935B4">
        <w:rPr>
          <w:rFonts w:eastAsia="Calibri" w:cs="Posterama"/>
          <w:lang w:eastAsia="en-US"/>
        </w:rPr>
        <w:t xml:space="preserve">ofert tj. do </w:t>
      </w:r>
      <w:r w:rsidRPr="001935B4">
        <w:rPr>
          <w:rFonts w:eastAsia="Calibri" w:cs="Posterama"/>
          <w:b/>
          <w:lang w:eastAsia="en-US"/>
        </w:rPr>
        <w:t xml:space="preserve">dnia </w:t>
      </w:r>
      <w:r w:rsidRPr="00671CE3">
        <w:rPr>
          <w:rFonts w:eastAsia="Calibri" w:cs="Posterama"/>
          <w:b/>
          <w:color w:val="FF0000"/>
          <w:lang w:eastAsia="en-US"/>
        </w:rPr>
        <w:t>0</w:t>
      </w:r>
      <w:r w:rsidR="00671CE3" w:rsidRPr="00671CE3">
        <w:rPr>
          <w:rFonts w:eastAsia="Calibri" w:cs="Posterama"/>
          <w:b/>
          <w:color w:val="FF0000"/>
          <w:lang w:eastAsia="en-US"/>
        </w:rPr>
        <w:t>9</w:t>
      </w:r>
      <w:r w:rsidRPr="00671CE3">
        <w:rPr>
          <w:rFonts w:eastAsia="Calibri" w:cs="Posterama"/>
          <w:b/>
          <w:color w:val="FF0000"/>
          <w:lang w:eastAsia="en-US"/>
        </w:rPr>
        <w:t xml:space="preserve">.10.2022 </w:t>
      </w:r>
      <w:r w:rsidRPr="001935B4">
        <w:rPr>
          <w:rFonts w:eastAsia="Calibri" w:cs="Posterama"/>
          <w:b/>
          <w:lang w:eastAsia="en-US"/>
        </w:rPr>
        <w:t>r.</w:t>
      </w:r>
      <w:r w:rsidRPr="001935B4">
        <w:rPr>
          <w:rFonts w:eastAsia="Calibri" w:cs="Posterama"/>
          <w:lang w:eastAsia="en-US"/>
        </w:rPr>
        <w:t xml:space="preserve"> włącznie, przy czym pierwszym dniem terminu związania ofertą jest dzień, w którym upływa termin składania ofert.</w:t>
      </w:r>
    </w:p>
    <w:p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1935B4">
        <w:rPr>
          <w:rFonts w:eastAsia="Calibri" w:cs="Posterama"/>
          <w:lang w:eastAsia="en-US"/>
        </w:rPr>
        <w:t xml:space="preserve">W przypadku gdy wybór najkorzystniejszej oferty nie nastąpi przed </w:t>
      </w:r>
      <w:r w:rsidRPr="00F041AD">
        <w:rPr>
          <w:rFonts w:eastAsia="Calibri" w:cs="Posterama"/>
          <w:lang w:eastAsia="en-US"/>
        </w:rPr>
        <w:t xml:space="preserve">upływem terminu związania ofertą określonego w pkt. 1, Zamawiający przed upływem terminu związania ofertą zwraca się jednokrotnie do Wykonawców o wyrażenie zgody na przedłużenie tego terminu o wskazywany przez niego okres, nie dłuższy jednak niż </w:t>
      </w:r>
      <w:r w:rsidRPr="00455FFB">
        <w:rPr>
          <w:rFonts w:eastAsia="Calibri" w:cs="Posterama"/>
          <w:b/>
          <w:bCs/>
          <w:lang w:eastAsia="en-US"/>
        </w:rPr>
        <w:t>60</w:t>
      </w:r>
      <w:r w:rsidRPr="00F041AD">
        <w:rPr>
          <w:rFonts w:eastAsia="Calibri" w:cs="Posterama"/>
          <w:b/>
          <w:bCs/>
          <w:lang w:eastAsia="en-US"/>
        </w:rPr>
        <w:t xml:space="preserve"> dni</w:t>
      </w:r>
      <w:r w:rsidRPr="00F041AD">
        <w:rPr>
          <w:rFonts w:eastAsia="Calibri" w:cs="Posterama"/>
          <w:lang w:eastAsia="en-US"/>
        </w:rPr>
        <w:t>.</w:t>
      </w:r>
    </w:p>
    <w:p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t>Przedłużenie terminu związania ofertą, o którym mowa w pkt 2, wymaga złożenia przez Wykonawcę pisemnego oświadczenia o wyrażeniu zgody na przedłużenie terminu związania ofertą.</w:t>
      </w:r>
    </w:p>
    <w:p w:rsidR="00B55B43" w:rsidRPr="00B55B43" w:rsidRDefault="00B55B43" w:rsidP="00B55B43">
      <w:pPr>
        <w:numPr>
          <w:ilvl w:val="0"/>
          <w:numId w:val="47"/>
        </w:numPr>
        <w:tabs>
          <w:tab w:val="num" w:pos="1437"/>
        </w:tabs>
        <w:spacing w:after="0" w:line="240" w:lineRule="auto"/>
        <w:jc w:val="both"/>
        <w:rPr>
          <w:rFonts w:cs="Posterama"/>
          <w:b/>
          <w:bCs/>
          <w:shd w:val="clear" w:color="auto" w:fill="FFFFFF"/>
        </w:rPr>
      </w:pPr>
      <w:r w:rsidRPr="00F041AD">
        <w:rPr>
          <w:rFonts w:eastAsia="Calibri" w:cs="Posterama"/>
          <w:lang w:eastAsia="en-US"/>
        </w:rPr>
        <w:t xml:space="preserve">W przypadku gdy Zamawiający żąda wniesienia </w:t>
      </w:r>
      <w:r w:rsidRPr="00F041AD">
        <w:rPr>
          <w:rFonts w:eastAsia="Calibri" w:cs="Posterama"/>
          <w:b/>
          <w:bCs/>
          <w:lang w:eastAsia="en-US"/>
        </w:rPr>
        <w:t>wadium</w:t>
      </w:r>
      <w:r w:rsidRPr="00F041AD">
        <w:rPr>
          <w:rFonts w:eastAsia="Calibri" w:cs="Posterama"/>
          <w:lang w:eastAsia="en-US"/>
        </w:rPr>
        <w:t>, przedłużenie terminu związania ofertą, o którym mowa w pkt 2, następuje wraz z przedłużeniem okresu ważności wadium albo jeżeli nie jest to możliwe, z wniesieniem nowego wadium na przedłużony okres związania ofertą.</w:t>
      </w:r>
    </w:p>
    <w:p w:rsidR="00B55B43" w:rsidRPr="00F041AD" w:rsidRDefault="00B55B43" w:rsidP="00B55B43">
      <w:pPr>
        <w:tabs>
          <w:tab w:val="num" w:pos="1437"/>
        </w:tabs>
        <w:spacing w:after="0" w:line="240" w:lineRule="auto"/>
        <w:ind w:left="720"/>
        <w:jc w:val="both"/>
        <w:rPr>
          <w:rFonts w:cs="Posterama"/>
          <w:b/>
          <w:bCs/>
          <w:shd w:val="clear" w:color="auto" w:fill="FFFFFF"/>
        </w:rPr>
      </w:pPr>
    </w:p>
    <w:p w:rsidR="006049C5" w:rsidRPr="00585B91" w:rsidRDefault="006049C5" w:rsidP="00651A20">
      <w:pPr>
        <w:numPr>
          <w:ilvl w:val="0"/>
          <w:numId w:val="21"/>
        </w:numPr>
        <w:ind w:left="426"/>
        <w:jc w:val="both"/>
        <w:rPr>
          <w:rFonts w:cs="Posterama"/>
          <w:b/>
          <w:bCs/>
          <w:shd w:val="clear" w:color="auto" w:fill="FFFFFF"/>
        </w:rPr>
      </w:pPr>
      <w:r w:rsidRPr="00585B91">
        <w:rPr>
          <w:rFonts w:cs="Posterama"/>
          <w:b/>
          <w:bCs/>
          <w:shd w:val="clear" w:color="auto" w:fill="FFFFFF"/>
        </w:rPr>
        <w:t xml:space="preserve">WYMAGANIA DOTYCZĄCE WADIUM: </w:t>
      </w:r>
    </w:p>
    <w:p w:rsidR="00585B91" w:rsidRPr="00F041AD"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F041AD">
        <w:rPr>
          <w:rFonts w:cs="Posterama"/>
          <w:b/>
          <w:bCs/>
        </w:rPr>
        <w:t xml:space="preserve">W postępowaniu wymagane jest wniesienie wadium. </w:t>
      </w:r>
    </w:p>
    <w:p w:rsidR="00585B91" w:rsidRPr="00F041AD"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F041AD">
        <w:rPr>
          <w:rFonts w:cs="Posterama"/>
        </w:rPr>
        <w:t>Wadium wnosi się przed upływem terminu składania ofert</w:t>
      </w:r>
      <w:r w:rsidRPr="00F041AD">
        <w:rPr>
          <w:rFonts w:cs="Posterama"/>
          <w:shd w:val="clear" w:color="auto" w:fill="FFFFFF"/>
        </w:rPr>
        <w:t xml:space="preserve"> i utrzymuje nieprzerwanie do dnia upływu terminu związania ofertą, z wyjątkiem przypadków, o których mowa w </w:t>
      </w:r>
      <w:r w:rsidRPr="00F041AD">
        <w:rPr>
          <w:rFonts w:cs="Posterama"/>
          <w:b/>
          <w:bCs/>
          <w:shd w:val="clear" w:color="auto" w:fill="FFFFFF"/>
        </w:rPr>
        <w:t>art. 98 ust. 1 pkt 2 i 3</w:t>
      </w:r>
      <w:r w:rsidRPr="00F041AD">
        <w:rPr>
          <w:rFonts w:cs="Posterama"/>
          <w:shd w:val="clear" w:color="auto" w:fill="FFFFFF"/>
        </w:rPr>
        <w:t xml:space="preserve"> oraz </w:t>
      </w:r>
      <w:r w:rsidRPr="00F041AD">
        <w:rPr>
          <w:rFonts w:cs="Posterama"/>
          <w:b/>
          <w:bCs/>
          <w:shd w:val="clear" w:color="auto" w:fill="FFFFFF"/>
        </w:rPr>
        <w:t>ust. 2.</w:t>
      </w:r>
      <w:r w:rsidRPr="00F041AD">
        <w:rPr>
          <w:rFonts w:cs="Posterama"/>
          <w:shd w:val="clear" w:color="auto" w:fill="FFFFFF"/>
        </w:rPr>
        <w:t xml:space="preserve"> p.z.p.</w:t>
      </w:r>
    </w:p>
    <w:p w:rsidR="00585B91" w:rsidRPr="00642E37"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642E37">
        <w:rPr>
          <w:rFonts w:cs="Posterama"/>
        </w:rPr>
        <w:t>Łączna kwota wadium wynosi:</w:t>
      </w:r>
      <w:r w:rsidRPr="00642E37">
        <w:rPr>
          <w:rFonts w:cs="Posterama"/>
          <w:b/>
          <w:bCs/>
        </w:rPr>
        <w:t xml:space="preserve"> </w:t>
      </w:r>
      <w:r>
        <w:rPr>
          <w:rFonts w:cs="Posterama"/>
          <w:b/>
          <w:bCs/>
        </w:rPr>
        <w:t>71.447,00</w:t>
      </w:r>
      <w:r w:rsidRPr="00642E37">
        <w:rPr>
          <w:rFonts w:cs="Posterama"/>
          <w:b/>
          <w:bCs/>
        </w:rPr>
        <w:t xml:space="preserve"> zł. </w:t>
      </w:r>
    </w:p>
    <w:p w:rsidR="00585B91" w:rsidRPr="00642E37" w:rsidRDefault="00585B91" w:rsidP="00585B91">
      <w:pPr>
        <w:widowControl w:val="0"/>
        <w:autoSpaceDE w:val="0"/>
        <w:autoSpaceDN w:val="0"/>
        <w:adjustRightInd w:val="0"/>
        <w:ind w:left="550"/>
        <w:jc w:val="both"/>
        <w:textAlignment w:val="baseline"/>
        <w:rPr>
          <w:rFonts w:cs="Posterama"/>
          <w:b/>
          <w:bCs/>
        </w:rPr>
      </w:pPr>
      <w:bookmarkStart w:id="2" w:name="_Hlk82156887"/>
      <w:r w:rsidRPr="00642E37">
        <w:rPr>
          <w:rFonts w:cs="Posterama"/>
          <w:b/>
          <w:bCs/>
        </w:rPr>
        <w:t>Kwota wadium w podziale na poszczególne pakiety wynosi:</w:t>
      </w:r>
    </w:p>
    <w:bookmarkEnd w:id="2"/>
    <w:p w:rsidR="00585B91" w:rsidRPr="00642E37" w:rsidRDefault="00585B91" w:rsidP="00585B91">
      <w:pPr>
        <w:widowControl w:val="0"/>
        <w:autoSpaceDE w:val="0"/>
        <w:autoSpaceDN w:val="0"/>
        <w:adjustRightInd w:val="0"/>
        <w:spacing w:after="0" w:line="240" w:lineRule="auto"/>
        <w:ind w:left="550"/>
        <w:jc w:val="both"/>
        <w:textAlignment w:val="baseline"/>
        <w:rPr>
          <w:rFonts w:cs="Posterama"/>
          <w:b/>
          <w:bCs/>
        </w:rPr>
      </w:pPr>
      <w:r w:rsidRPr="00642E37">
        <w:rPr>
          <w:rFonts w:cs="Posterama"/>
          <w:b/>
          <w:bCs/>
        </w:rPr>
        <w:t xml:space="preserve">1.  </w:t>
      </w:r>
      <w:r>
        <w:rPr>
          <w:rFonts w:cs="Posterama"/>
          <w:b/>
          <w:bCs/>
        </w:rPr>
        <w:t xml:space="preserve">  </w:t>
      </w:r>
      <w:r w:rsidRPr="00642E37">
        <w:rPr>
          <w:rFonts w:cs="Posterama"/>
          <w:b/>
          <w:bCs/>
        </w:rPr>
        <w:t xml:space="preserve">  </w:t>
      </w:r>
      <w:r>
        <w:rPr>
          <w:rFonts w:cs="Posterama"/>
          <w:b/>
          <w:bCs/>
        </w:rPr>
        <w:t>4.071,00</w:t>
      </w:r>
      <w:r w:rsidRPr="00642E37">
        <w:rPr>
          <w:rFonts w:cs="Posterama"/>
          <w:b/>
          <w:bCs/>
        </w:rPr>
        <w:t xml:space="preserve"> zł</w:t>
      </w:r>
    </w:p>
    <w:p w:rsidR="00585B91" w:rsidRPr="00642E37" w:rsidRDefault="00585B91" w:rsidP="00585B91">
      <w:pPr>
        <w:widowControl w:val="0"/>
        <w:autoSpaceDE w:val="0"/>
        <w:autoSpaceDN w:val="0"/>
        <w:adjustRightInd w:val="0"/>
        <w:spacing w:after="0" w:line="240" w:lineRule="auto"/>
        <w:ind w:left="550"/>
        <w:jc w:val="both"/>
        <w:textAlignment w:val="baseline"/>
        <w:rPr>
          <w:rFonts w:cs="Posterama"/>
          <w:b/>
          <w:bCs/>
        </w:rPr>
      </w:pPr>
      <w:r w:rsidRPr="00642E37">
        <w:rPr>
          <w:rFonts w:cs="Posterama"/>
          <w:b/>
          <w:bCs/>
        </w:rPr>
        <w:t xml:space="preserve">2.   </w:t>
      </w:r>
      <w:r>
        <w:rPr>
          <w:rFonts w:cs="Posterama"/>
          <w:b/>
          <w:bCs/>
        </w:rPr>
        <w:t xml:space="preserve">  </w:t>
      </w:r>
      <w:r w:rsidRPr="00642E37">
        <w:rPr>
          <w:rFonts w:cs="Posterama"/>
          <w:b/>
          <w:bCs/>
        </w:rPr>
        <w:t xml:space="preserve"> </w:t>
      </w:r>
      <w:r>
        <w:rPr>
          <w:rFonts w:cs="Posterama"/>
          <w:b/>
          <w:bCs/>
        </w:rPr>
        <w:t>1.507,00</w:t>
      </w:r>
      <w:r w:rsidRPr="00642E37">
        <w:rPr>
          <w:rFonts w:cs="Posterama"/>
          <w:b/>
          <w:bCs/>
        </w:rPr>
        <w:t xml:space="preserve"> zł</w:t>
      </w:r>
    </w:p>
    <w:p w:rsidR="00585B91" w:rsidRPr="00642E37" w:rsidRDefault="00585B91" w:rsidP="00585B91">
      <w:pPr>
        <w:widowControl w:val="0"/>
        <w:autoSpaceDE w:val="0"/>
        <w:autoSpaceDN w:val="0"/>
        <w:adjustRightInd w:val="0"/>
        <w:spacing w:after="0" w:line="240" w:lineRule="auto"/>
        <w:ind w:left="550"/>
        <w:jc w:val="both"/>
        <w:textAlignment w:val="baseline"/>
        <w:rPr>
          <w:rFonts w:cs="Posterama"/>
          <w:b/>
          <w:bCs/>
        </w:rPr>
      </w:pPr>
      <w:r w:rsidRPr="00642E37">
        <w:rPr>
          <w:rFonts w:cs="Posterama"/>
          <w:b/>
          <w:bCs/>
        </w:rPr>
        <w:t>3.</w:t>
      </w:r>
      <w:r>
        <w:rPr>
          <w:rFonts w:cs="Posterama"/>
          <w:b/>
          <w:bCs/>
        </w:rPr>
        <w:t xml:space="preserve">      4.124,00</w:t>
      </w:r>
      <w:r w:rsidRPr="00642E37">
        <w:rPr>
          <w:rFonts w:cs="Posterama"/>
          <w:b/>
          <w:bCs/>
        </w:rPr>
        <w:t xml:space="preserve"> zł</w:t>
      </w:r>
    </w:p>
    <w:p w:rsidR="00585B91" w:rsidRPr="00642E37" w:rsidRDefault="00585B91" w:rsidP="00585B91">
      <w:pPr>
        <w:widowControl w:val="0"/>
        <w:autoSpaceDE w:val="0"/>
        <w:autoSpaceDN w:val="0"/>
        <w:adjustRightInd w:val="0"/>
        <w:spacing w:after="0" w:line="240" w:lineRule="auto"/>
        <w:ind w:left="550"/>
        <w:jc w:val="both"/>
        <w:textAlignment w:val="baseline"/>
        <w:rPr>
          <w:rFonts w:cs="Posterama"/>
          <w:b/>
          <w:bCs/>
        </w:rPr>
      </w:pPr>
      <w:r w:rsidRPr="00642E37">
        <w:rPr>
          <w:rFonts w:cs="Posterama"/>
          <w:b/>
          <w:bCs/>
        </w:rPr>
        <w:t xml:space="preserve">4.   </w:t>
      </w:r>
      <w:r>
        <w:rPr>
          <w:rFonts w:cs="Posterama"/>
          <w:b/>
          <w:bCs/>
        </w:rPr>
        <w:t xml:space="preserve">  </w:t>
      </w:r>
      <w:r w:rsidRPr="00642E37">
        <w:rPr>
          <w:rFonts w:cs="Posterama"/>
          <w:b/>
          <w:bCs/>
        </w:rPr>
        <w:t xml:space="preserve"> </w:t>
      </w:r>
      <w:r>
        <w:rPr>
          <w:rFonts w:cs="Posterama"/>
          <w:b/>
          <w:bCs/>
        </w:rPr>
        <w:t>7.489,00</w:t>
      </w:r>
      <w:r w:rsidRPr="00642E37">
        <w:rPr>
          <w:rFonts w:cs="Posterama"/>
          <w:b/>
          <w:bCs/>
        </w:rPr>
        <w:t xml:space="preserve"> zł</w:t>
      </w:r>
    </w:p>
    <w:p w:rsidR="00585B91" w:rsidRPr="00642E37" w:rsidRDefault="00585B91" w:rsidP="00585B91">
      <w:pPr>
        <w:widowControl w:val="0"/>
        <w:autoSpaceDE w:val="0"/>
        <w:autoSpaceDN w:val="0"/>
        <w:adjustRightInd w:val="0"/>
        <w:spacing w:after="0" w:line="240" w:lineRule="auto"/>
        <w:ind w:left="550"/>
        <w:jc w:val="both"/>
        <w:textAlignment w:val="baseline"/>
        <w:rPr>
          <w:rFonts w:cs="Posterama"/>
          <w:b/>
          <w:bCs/>
        </w:rPr>
      </w:pPr>
      <w:r w:rsidRPr="00642E37">
        <w:rPr>
          <w:rFonts w:cs="Posterama"/>
          <w:b/>
          <w:bCs/>
        </w:rPr>
        <w:t xml:space="preserve">5.    </w:t>
      </w:r>
      <w:r>
        <w:rPr>
          <w:rFonts w:cs="Posterama"/>
          <w:b/>
          <w:bCs/>
        </w:rPr>
        <w:t xml:space="preserve">  2.363,00</w:t>
      </w:r>
      <w:r w:rsidRPr="00642E37">
        <w:rPr>
          <w:rFonts w:cs="Posterama"/>
          <w:b/>
          <w:bCs/>
        </w:rPr>
        <w:t xml:space="preserve"> zł</w:t>
      </w:r>
    </w:p>
    <w:p w:rsidR="00585B91" w:rsidRPr="00642E37" w:rsidRDefault="00585B91" w:rsidP="00585B91">
      <w:pPr>
        <w:widowControl w:val="0"/>
        <w:autoSpaceDE w:val="0"/>
        <w:autoSpaceDN w:val="0"/>
        <w:adjustRightInd w:val="0"/>
        <w:spacing w:after="0" w:line="240" w:lineRule="auto"/>
        <w:ind w:left="550"/>
        <w:jc w:val="both"/>
        <w:textAlignment w:val="baseline"/>
        <w:rPr>
          <w:rFonts w:cs="Posterama"/>
          <w:b/>
          <w:bCs/>
        </w:rPr>
      </w:pPr>
      <w:r w:rsidRPr="00642E37">
        <w:rPr>
          <w:rFonts w:cs="Posterama"/>
          <w:b/>
          <w:bCs/>
        </w:rPr>
        <w:t xml:space="preserve">6.  </w:t>
      </w:r>
      <w:r>
        <w:rPr>
          <w:rFonts w:cs="Posterama"/>
          <w:b/>
          <w:bCs/>
        </w:rPr>
        <w:t xml:space="preserve">  </w:t>
      </w:r>
      <w:r w:rsidRPr="00642E37">
        <w:rPr>
          <w:rFonts w:cs="Posterama"/>
          <w:b/>
          <w:bCs/>
        </w:rPr>
        <w:t xml:space="preserve">  </w:t>
      </w:r>
      <w:r>
        <w:rPr>
          <w:rFonts w:cs="Posterama"/>
          <w:b/>
          <w:bCs/>
        </w:rPr>
        <w:t>2.887,00</w:t>
      </w:r>
      <w:r w:rsidRPr="00642E37">
        <w:rPr>
          <w:rFonts w:cs="Posterama"/>
          <w:b/>
          <w:bCs/>
        </w:rPr>
        <w:t xml:space="preserve"> zł</w:t>
      </w:r>
    </w:p>
    <w:p w:rsidR="00585B91" w:rsidRPr="00642E37" w:rsidRDefault="00585B91" w:rsidP="00585B91">
      <w:pPr>
        <w:widowControl w:val="0"/>
        <w:autoSpaceDE w:val="0"/>
        <w:autoSpaceDN w:val="0"/>
        <w:adjustRightInd w:val="0"/>
        <w:spacing w:after="0" w:line="240" w:lineRule="auto"/>
        <w:ind w:left="550"/>
        <w:jc w:val="both"/>
        <w:textAlignment w:val="baseline"/>
        <w:rPr>
          <w:rFonts w:cs="Posterama"/>
          <w:b/>
          <w:bCs/>
        </w:rPr>
      </w:pPr>
      <w:r w:rsidRPr="00642E37">
        <w:rPr>
          <w:rFonts w:cs="Posterama"/>
          <w:b/>
          <w:bCs/>
        </w:rPr>
        <w:t xml:space="preserve">7.   </w:t>
      </w:r>
      <w:r>
        <w:rPr>
          <w:rFonts w:cs="Posterama"/>
          <w:b/>
          <w:bCs/>
        </w:rPr>
        <w:t xml:space="preserve">      </w:t>
      </w:r>
      <w:r w:rsidRPr="00642E37">
        <w:rPr>
          <w:rFonts w:cs="Posterama"/>
          <w:b/>
          <w:bCs/>
        </w:rPr>
        <w:t xml:space="preserve"> </w:t>
      </w:r>
      <w:r>
        <w:rPr>
          <w:rFonts w:cs="Posterama"/>
          <w:b/>
          <w:bCs/>
        </w:rPr>
        <w:t>367,00</w:t>
      </w:r>
      <w:r w:rsidRPr="00642E37">
        <w:rPr>
          <w:rFonts w:cs="Posterama"/>
          <w:b/>
          <w:bCs/>
        </w:rPr>
        <w:t xml:space="preserve"> zł</w:t>
      </w:r>
    </w:p>
    <w:p w:rsidR="00585B91" w:rsidRPr="00642E37" w:rsidRDefault="00585B91" w:rsidP="00585B91">
      <w:pPr>
        <w:widowControl w:val="0"/>
        <w:autoSpaceDE w:val="0"/>
        <w:autoSpaceDN w:val="0"/>
        <w:adjustRightInd w:val="0"/>
        <w:spacing w:after="0" w:line="240" w:lineRule="auto"/>
        <w:ind w:left="550"/>
        <w:jc w:val="both"/>
        <w:textAlignment w:val="baseline"/>
        <w:rPr>
          <w:rFonts w:cs="Posterama"/>
          <w:b/>
          <w:bCs/>
        </w:rPr>
      </w:pPr>
      <w:r w:rsidRPr="00642E37">
        <w:rPr>
          <w:rFonts w:cs="Posterama"/>
          <w:b/>
          <w:bCs/>
        </w:rPr>
        <w:t xml:space="preserve">8.     </w:t>
      </w:r>
      <w:r>
        <w:rPr>
          <w:rFonts w:cs="Posterama"/>
          <w:b/>
          <w:bCs/>
        </w:rPr>
        <w:t xml:space="preserve"> </w:t>
      </w:r>
      <w:r w:rsidRPr="00642E37">
        <w:rPr>
          <w:rFonts w:cs="Posterama"/>
          <w:b/>
          <w:bCs/>
        </w:rPr>
        <w:t xml:space="preserve">  </w:t>
      </w:r>
      <w:r>
        <w:rPr>
          <w:rFonts w:cs="Posterama"/>
          <w:b/>
          <w:bCs/>
        </w:rPr>
        <w:t xml:space="preserve"> </w:t>
      </w:r>
      <w:r w:rsidRPr="00642E37">
        <w:rPr>
          <w:rFonts w:cs="Posterama"/>
          <w:b/>
          <w:bCs/>
        </w:rPr>
        <w:t xml:space="preserve"> </w:t>
      </w:r>
      <w:r>
        <w:rPr>
          <w:rFonts w:cs="Posterama"/>
          <w:b/>
          <w:bCs/>
        </w:rPr>
        <w:t>342,00</w:t>
      </w:r>
      <w:r w:rsidRPr="00642E37">
        <w:rPr>
          <w:rFonts w:cs="Posterama"/>
          <w:b/>
          <w:bCs/>
        </w:rPr>
        <w:t xml:space="preserve"> zł</w:t>
      </w:r>
    </w:p>
    <w:p w:rsidR="00585B91" w:rsidRPr="00642E37" w:rsidRDefault="00585B91" w:rsidP="00585B91">
      <w:pPr>
        <w:widowControl w:val="0"/>
        <w:autoSpaceDE w:val="0"/>
        <w:autoSpaceDN w:val="0"/>
        <w:adjustRightInd w:val="0"/>
        <w:spacing w:after="0" w:line="240" w:lineRule="auto"/>
        <w:ind w:left="550"/>
        <w:jc w:val="both"/>
        <w:textAlignment w:val="baseline"/>
        <w:rPr>
          <w:rFonts w:cs="Posterama"/>
          <w:b/>
          <w:bCs/>
        </w:rPr>
      </w:pPr>
      <w:r w:rsidRPr="00642E37">
        <w:rPr>
          <w:rFonts w:cs="Posterama"/>
          <w:b/>
          <w:bCs/>
        </w:rPr>
        <w:t xml:space="preserve">9. </w:t>
      </w:r>
      <w:r>
        <w:rPr>
          <w:rFonts w:cs="Posterama"/>
          <w:b/>
          <w:bCs/>
        </w:rPr>
        <w:t xml:space="preserve">     1.603,00</w:t>
      </w:r>
      <w:r w:rsidRPr="00642E37">
        <w:rPr>
          <w:rFonts w:cs="Posterama"/>
          <w:b/>
          <w:bCs/>
        </w:rPr>
        <w:t xml:space="preserve"> zł</w:t>
      </w:r>
    </w:p>
    <w:p w:rsidR="00585B91" w:rsidRPr="00642E37" w:rsidRDefault="00585B91" w:rsidP="00585B91">
      <w:pPr>
        <w:widowControl w:val="0"/>
        <w:autoSpaceDE w:val="0"/>
        <w:autoSpaceDN w:val="0"/>
        <w:adjustRightInd w:val="0"/>
        <w:spacing w:after="0" w:line="240" w:lineRule="auto"/>
        <w:ind w:left="550"/>
        <w:jc w:val="both"/>
        <w:textAlignment w:val="baseline"/>
        <w:rPr>
          <w:rFonts w:cs="Posterama"/>
          <w:b/>
          <w:bCs/>
        </w:rPr>
      </w:pPr>
      <w:r w:rsidRPr="00642E37">
        <w:rPr>
          <w:rFonts w:cs="Posterama"/>
          <w:b/>
          <w:bCs/>
        </w:rPr>
        <w:t xml:space="preserve">10.   </w:t>
      </w:r>
      <w:r>
        <w:rPr>
          <w:rFonts w:cs="Posterama"/>
          <w:b/>
          <w:bCs/>
        </w:rPr>
        <w:t xml:space="preserve">  </w:t>
      </w:r>
      <w:r w:rsidRPr="00642E37">
        <w:rPr>
          <w:rFonts w:cs="Posterama"/>
          <w:b/>
          <w:bCs/>
        </w:rPr>
        <w:t xml:space="preserve">  </w:t>
      </w:r>
      <w:r>
        <w:rPr>
          <w:rFonts w:cs="Posterama"/>
          <w:b/>
          <w:bCs/>
        </w:rPr>
        <w:t>592,00</w:t>
      </w:r>
      <w:r w:rsidRPr="00642E37">
        <w:rPr>
          <w:rFonts w:cs="Posterama"/>
          <w:b/>
          <w:bCs/>
        </w:rPr>
        <w:t xml:space="preserve"> zł</w:t>
      </w:r>
    </w:p>
    <w:p w:rsidR="00585B91" w:rsidRPr="00642E37" w:rsidRDefault="00585B91" w:rsidP="00585B91">
      <w:pPr>
        <w:widowControl w:val="0"/>
        <w:autoSpaceDE w:val="0"/>
        <w:autoSpaceDN w:val="0"/>
        <w:adjustRightInd w:val="0"/>
        <w:spacing w:after="0" w:line="240" w:lineRule="auto"/>
        <w:ind w:left="550"/>
        <w:jc w:val="both"/>
        <w:textAlignment w:val="baseline"/>
        <w:rPr>
          <w:rFonts w:cs="Posterama"/>
          <w:b/>
          <w:bCs/>
        </w:rPr>
      </w:pPr>
      <w:r w:rsidRPr="00642E37">
        <w:rPr>
          <w:rFonts w:cs="Posterama"/>
          <w:b/>
          <w:bCs/>
        </w:rPr>
        <w:t>11.</w:t>
      </w:r>
      <w:r>
        <w:rPr>
          <w:rFonts w:cs="Posterama"/>
          <w:b/>
          <w:bCs/>
        </w:rPr>
        <w:t xml:space="preserve">  </w:t>
      </w:r>
      <w:r w:rsidRPr="00642E37">
        <w:rPr>
          <w:rFonts w:cs="Posterama"/>
          <w:b/>
          <w:bCs/>
        </w:rPr>
        <w:t xml:space="preserve"> </w:t>
      </w:r>
      <w:r>
        <w:rPr>
          <w:rFonts w:cs="Posterama"/>
          <w:b/>
          <w:bCs/>
        </w:rPr>
        <w:t>2.011,00</w:t>
      </w:r>
      <w:r w:rsidRPr="00642E37">
        <w:rPr>
          <w:rFonts w:cs="Posterama"/>
          <w:b/>
          <w:bCs/>
        </w:rPr>
        <w:t xml:space="preserve"> zł</w:t>
      </w:r>
    </w:p>
    <w:p w:rsidR="00585B91" w:rsidRPr="00642E37" w:rsidRDefault="00585B91" w:rsidP="00585B91">
      <w:pPr>
        <w:widowControl w:val="0"/>
        <w:autoSpaceDE w:val="0"/>
        <w:autoSpaceDN w:val="0"/>
        <w:adjustRightInd w:val="0"/>
        <w:spacing w:after="0" w:line="240" w:lineRule="auto"/>
        <w:ind w:left="550"/>
        <w:jc w:val="both"/>
        <w:textAlignment w:val="baseline"/>
        <w:rPr>
          <w:rFonts w:cs="Posterama"/>
          <w:b/>
          <w:bCs/>
        </w:rPr>
      </w:pPr>
      <w:r w:rsidRPr="00642E37">
        <w:rPr>
          <w:rFonts w:cs="Posterama"/>
          <w:b/>
          <w:bCs/>
        </w:rPr>
        <w:t>12.</w:t>
      </w:r>
      <w:r>
        <w:rPr>
          <w:rFonts w:cs="Posterama"/>
          <w:b/>
          <w:bCs/>
        </w:rPr>
        <w:t xml:space="preserve">  nie jest wymagane </w:t>
      </w:r>
    </w:p>
    <w:p w:rsidR="00585B91" w:rsidRPr="00642E37" w:rsidRDefault="00585B91" w:rsidP="00585B91">
      <w:pPr>
        <w:widowControl w:val="0"/>
        <w:autoSpaceDE w:val="0"/>
        <w:autoSpaceDN w:val="0"/>
        <w:adjustRightInd w:val="0"/>
        <w:spacing w:after="0" w:line="240" w:lineRule="auto"/>
        <w:ind w:left="550"/>
        <w:jc w:val="both"/>
        <w:textAlignment w:val="baseline"/>
        <w:rPr>
          <w:rFonts w:cs="Posterama"/>
          <w:b/>
          <w:bCs/>
        </w:rPr>
      </w:pPr>
      <w:r w:rsidRPr="00642E37">
        <w:rPr>
          <w:rFonts w:cs="Posterama"/>
          <w:b/>
          <w:bCs/>
        </w:rPr>
        <w:t>13.</w:t>
      </w:r>
      <w:r>
        <w:rPr>
          <w:rFonts w:cs="Posterama"/>
          <w:b/>
          <w:bCs/>
        </w:rPr>
        <w:t xml:space="preserve">   8.673,00</w:t>
      </w:r>
      <w:r w:rsidRPr="00642E37">
        <w:rPr>
          <w:rFonts w:cs="Posterama"/>
          <w:b/>
          <w:bCs/>
        </w:rPr>
        <w:t xml:space="preserve"> zł</w:t>
      </w:r>
    </w:p>
    <w:p w:rsidR="00585B91" w:rsidRDefault="00585B91" w:rsidP="00585B91">
      <w:pPr>
        <w:widowControl w:val="0"/>
        <w:autoSpaceDE w:val="0"/>
        <w:autoSpaceDN w:val="0"/>
        <w:adjustRightInd w:val="0"/>
        <w:spacing w:after="0" w:line="240" w:lineRule="auto"/>
        <w:ind w:left="550"/>
        <w:jc w:val="both"/>
        <w:textAlignment w:val="baseline"/>
        <w:rPr>
          <w:rFonts w:cs="Posterama"/>
          <w:b/>
          <w:bCs/>
        </w:rPr>
      </w:pPr>
      <w:r w:rsidRPr="00642E37">
        <w:rPr>
          <w:rFonts w:cs="Posterama"/>
          <w:b/>
          <w:bCs/>
        </w:rPr>
        <w:t>14.</w:t>
      </w:r>
      <w:r>
        <w:rPr>
          <w:rFonts w:cs="Posterama"/>
          <w:b/>
          <w:bCs/>
        </w:rPr>
        <w:t xml:space="preserve">  </w:t>
      </w:r>
      <w:r w:rsidRPr="00642E37">
        <w:rPr>
          <w:rFonts w:cs="Posterama"/>
          <w:b/>
          <w:bCs/>
        </w:rPr>
        <w:t xml:space="preserve"> </w:t>
      </w:r>
      <w:r>
        <w:rPr>
          <w:rFonts w:cs="Posterama"/>
          <w:b/>
          <w:bCs/>
        </w:rPr>
        <w:t>4.379,00</w:t>
      </w:r>
      <w:r w:rsidRPr="00642E37">
        <w:rPr>
          <w:rFonts w:cs="Posterama"/>
          <w:b/>
          <w:bCs/>
        </w:rPr>
        <w:t xml:space="preserve"> zł </w:t>
      </w:r>
    </w:p>
    <w:p w:rsidR="00585B91" w:rsidRDefault="00585B91"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15.12.631,00 zł</w:t>
      </w:r>
    </w:p>
    <w:p w:rsidR="00585B91" w:rsidRDefault="00585B91"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16.   1.043,00 zł</w:t>
      </w:r>
    </w:p>
    <w:p w:rsidR="00585B91" w:rsidRDefault="00585B91"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17.   6.678,00 zł</w:t>
      </w:r>
    </w:p>
    <w:p w:rsidR="00585B91" w:rsidRDefault="00585B91"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18.   1.376,00 zł</w:t>
      </w:r>
    </w:p>
    <w:p w:rsidR="00585B91" w:rsidRDefault="00585B91"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19.   4.918,00 zł</w:t>
      </w:r>
    </w:p>
    <w:p w:rsidR="00585B91" w:rsidRDefault="00585B91"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20.       166,00 zł</w:t>
      </w:r>
    </w:p>
    <w:p w:rsidR="00585B91" w:rsidRDefault="00585B91"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21.       777,00 zł</w:t>
      </w:r>
    </w:p>
    <w:p w:rsidR="00585B91" w:rsidRDefault="00585B91"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22.   3.450,00 zł</w:t>
      </w:r>
    </w:p>
    <w:p w:rsidR="00585B91" w:rsidRPr="001935B4" w:rsidRDefault="00585B91" w:rsidP="00585B91">
      <w:pPr>
        <w:widowControl w:val="0"/>
        <w:autoSpaceDE w:val="0"/>
        <w:autoSpaceDN w:val="0"/>
        <w:adjustRightInd w:val="0"/>
        <w:spacing w:after="0" w:line="240" w:lineRule="auto"/>
        <w:ind w:left="550"/>
        <w:jc w:val="both"/>
        <w:textAlignment w:val="baseline"/>
        <w:rPr>
          <w:rFonts w:cs="Posterama"/>
          <w:b/>
          <w:bCs/>
        </w:rPr>
      </w:pPr>
    </w:p>
    <w:p w:rsidR="00585B91" w:rsidRPr="00585B91"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1935B4">
        <w:rPr>
          <w:rFonts w:cs="Posterama"/>
          <w:szCs w:val="18"/>
          <w:lang w:val="x-none" w:eastAsia="x-none"/>
        </w:rPr>
        <w:t xml:space="preserve">Wadium należy wnieść </w:t>
      </w:r>
      <w:r w:rsidRPr="001935B4">
        <w:rPr>
          <w:rFonts w:cs="Posterama"/>
          <w:b/>
          <w:szCs w:val="18"/>
          <w:lang w:val="x-none" w:eastAsia="x-none"/>
        </w:rPr>
        <w:t xml:space="preserve">do dnia </w:t>
      </w:r>
      <w:r w:rsidR="00671CE3" w:rsidRPr="00671CE3">
        <w:rPr>
          <w:rFonts w:cs="Posterama"/>
          <w:b/>
          <w:color w:val="FF0000"/>
          <w:szCs w:val="18"/>
          <w:lang w:eastAsia="x-none"/>
        </w:rPr>
        <w:t>12</w:t>
      </w:r>
      <w:r w:rsidRPr="00671CE3">
        <w:rPr>
          <w:rFonts w:cs="Posterama"/>
          <w:b/>
          <w:color w:val="FF0000"/>
          <w:szCs w:val="18"/>
          <w:lang w:eastAsia="x-none"/>
        </w:rPr>
        <w:t xml:space="preserve">.07.2022 </w:t>
      </w:r>
      <w:r w:rsidRPr="001935B4">
        <w:rPr>
          <w:rFonts w:cs="Posterama"/>
          <w:b/>
          <w:szCs w:val="18"/>
          <w:lang w:val="x-none" w:eastAsia="x-none"/>
        </w:rPr>
        <w:t xml:space="preserve">r. </w:t>
      </w:r>
      <w:r w:rsidRPr="001935B4">
        <w:rPr>
          <w:rFonts w:cs="Posterama"/>
          <w:szCs w:val="18"/>
          <w:lang w:val="x-none" w:eastAsia="x-none"/>
        </w:rPr>
        <w:t xml:space="preserve">do godz. </w:t>
      </w:r>
      <w:r w:rsidRPr="001935B4">
        <w:rPr>
          <w:rFonts w:cs="Posterama"/>
          <w:b/>
          <w:szCs w:val="18"/>
          <w:lang w:eastAsia="x-none"/>
        </w:rPr>
        <w:t>10</w:t>
      </w:r>
      <w:r w:rsidRPr="001935B4">
        <w:rPr>
          <w:rFonts w:cs="Posterama"/>
          <w:b/>
          <w:szCs w:val="18"/>
          <w:lang w:val="x-none" w:eastAsia="x-none"/>
        </w:rPr>
        <w:t>:00</w:t>
      </w:r>
      <w:r w:rsidRPr="001935B4">
        <w:rPr>
          <w:rFonts w:cs="Posterama"/>
          <w:szCs w:val="18"/>
          <w:lang w:val="x-none" w:eastAsia="x-none"/>
        </w:rPr>
        <w:t xml:space="preserve">. </w:t>
      </w:r>
    </w:p>
    <w:p w:rsidR="00585B91" w:rsidRPr="005F7E01"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F041AD">
        <w:rPr>
          <w:rFonts w:cs="Posterama"/>
          <w:lang w:val="x-none" w:eastAsia="x-none"/>
        </w:rPr>
        <w:t xml:space="preserve">Wadium wnoszone w pieniądzu należy </w:t>
      </w:r>
      <w:r w:rsidRPr="00F041AD">
        <w:rPr>
          <w:rFonts w:cs="Posterama"/>
          <w:lang w:eastAsia="x-none"/>
        </w:rPr>
        <w:t xml:space="preserve">wnieść przelewem </w:t>
      </w:r>
      <w:r w:rsidRPr="00F041AD">
        <w:rPr>
          <w:rFonts w:cs="Posterama"/>
          <w:lang w:val="x-none" w:eastAsia="x-none"/>
        </w:rPr>
        <w:t>na konto</w:t>
      </w:r>
      <w:r>
        <w:rPr>
          <w:rFonts w:cs="Posterama"/>
          <w:lang w:eastAsia="x-none"/>
        </w:rPr>
        <w:t>:</w:t>
      </w:r>
    </w:p>
    <w:p w:rsidR="00585B91" w:rsidRPr="00F041AD" w:rsidRDefault="00585B91" w:rsidP="00585B91">
      <w:pPr>
        <w:keepNext/>
        <w:ind w:left="567"/>
        <w:outlineLvl w:val="1"/>
        <w:rPr>
          <w:rFonts w:cs="Posterama"/>
          <w:lang w:eastAsia="x-none"/>
        </w:rPr>
      </w:pPr>
    </w:p>
    <w:p w:rsidR="00585B91" w:rsidRPr="00F041AD" w:rsidRDefault="00585B91" w:rsidP="00585B91">
      <w:pPr>
        <w:pBdr>
          <w:top w:val="nil"/>
          <w:left w:val="nil"/>
          <w:bottom w:val="nil"/>
          <w:right w:val="nil"/>
          <w:between w:val="nil"/>
        </w:pBdr>
        <w:jc w:val="center"/>
      </w:pPr>
      <w:r w:rsidRPr="00F041AD">
        <w:rPr>
          <w:rFonts w:cs="Posterama"/>
          <w:lang w:eastAsia="x-none"/>
        </w:rPr>
        <w:t xml:space="preserve">Banku </w:t>
      </w:r>
      <w:r w:rsidRPr="00F041AD">
        <w:t>Millenium S.A. 57 1160 2202 0000 0003 1557 0460</w:t>
      </w:r>
    </w:p>
    <w:p w:rsidR="00585B91" w:rsidRPr="00585B91" w:rsidRDefault="00585B91" w:rsidP="00585B91">
      <w:pPr>
        <w:pBdr>
          <w:top w:val="nil"/>
          <w:left w:val="nil"/>
          <w:bottom w:val="nil"/>
          <w:right w:val="nil"/>
          <w:between w:val="nil"/>
        </w:pBdr>
        <w:jc w:val="center"/>
        <w:rPr>
          <w:rFonts w:eastAsia="Tahoma" w:cs="Tahoma"/>
        </w:rPr>
      </w:pPr>
      <w:r w:rsidRPr="00F041AD">
        <w:rPr>
          <w:rFonts w:eastAsia="Cambria" w:cs="Cambria"/>
        </w:rPr>
        <w:lastRenderedPageBreak/>
        <w:t xml:space="preserve">z dopiskiem; </w:t>
      </w:r>
      <w:r w:rsidRPr="00F041AD">
        <w:rPr>
          <w:rFonts w:eastAsia="Cambria" w:cs="Cambria"/>
          <w:b/>
          <w:u w:val="single"/>
        </w:rPr>
        <w:t xml:space="preserve">Wadium- znak sprawy </w:t>
      </w:r>
      <w:r w:rsidRPr="00E160DB">
        <w:rPr>
          <w:rFonts w:eastAsia="Cambria" w:cs="Cambria"/>
          <w:b/>
          <w:u w:val="single"/>
        </w:rPr>
        <w:t>PN</w:t>
      </w:r>
      <w:r>
        <w:rPr>
          <w:rFonts w:eastAsia="Cambria" w:cs="Cambria"/>
          <w:b/>
          <w:u w:val="single"/>
        </w:rPr>
        <w:t>-37</w:t>
      </w:r>
      <w:r w:rsidRPr="00AB19BD">
        <w:rPr>
          <w:rFonts w:eastAsia="Cambria" w:cs="Cambria"/>
          <w:b/>
          <w:u w:val="single"/>
        </w:rPr>
        <w:t>/202</w:t>
      </w:r>
      <w:r>
        <w:rPr>
          <w:rFonts w:eastAsia="Cambria" w:cs="Cambria"/>
          <w:b/>
          <w:u w:val="single"/>
        </w:rPr>
        <w:t>2</w:t>
      </w:r>
      <w:r w:rsidRPr="00AB19BD">
        <w:rPr>
          <w:rFonts w:eastAsia="Cambria" w:cs="Cambria"/>
          <w:b/>
          <w:u w:val="single"/>
        </w:rPr>
        <w:t xml:space="preserve"> </w:t>
      </w:r>
      <w:r w:rsidRPr="00F041AD">
        <w:rPr>
          <w:rFonts w:eastAsia="Cambria" w:cs="Cambria"/>
        </w:rPr>
        <w:t>oraz podanie numeru NIP Firmy</w:t>
      </w:r>
    </w:p>
    <w:p w:rsidR="00585B91" w:rsidRPr="00F041AD" w:rsidRDefault="00585B91" w:rsidP="00585B91">
      <w:pPr>
        <w:numPr>
          <w:ilvl w:val="0"/>
          <w:numId w:val="12"/>
        </w:numPr>
        <w:spacing w:after="40" w:line="240" w:lineRule="auto"/>
        <w:jc w:val="both"/>
        <w:rPr>
          <w:rFonts w:eastAsia="Calibri" w:cs="Posterama"/>
          <w:lang w:eastAsia="en-US"/>
        </w:rPr>
      </w:pPr>
      <w:r w:rsidRPr="00F041AD">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rPr>
        <w:t>Wadium może być wnoszone w jednej lub kilku następujących formach:</w:t>
      </w:r>
    </w:p>
    <w:p w:rsidR="00585B91" w:rsidRPr="00F041AD" w:rsidRDefault="00585B91" w:rsidP="00585B91">
      <w:pPr>
        <w:shd w:val="clear" w:color="auto" w:fill="FFFFFF"/>
        <w:ind w:left="550"/>
        <w:rPr>
          <w:rFonts w:cs="Posterama"/>
        </w:rPr>
      </w:pPr>
      <w:r w:rsidRPr="00F041AD">
        <w:rPr>
          <w:rStyle w:val="alb"/>
          <w:rFonts w:cs="Posterama"/>
        </w:rPr>
        <w:t xml:space="preserve">1) </w:t>
      </w:r>
      <w:r w:rsidRPr="00F041AD">
        <w:rPr>
          <w:rFonts w:cs="Posterama"/>
        </w:rPr>
        <w:t>pieniądzu;</w:t>
      </w:r>
    </w:p>
    <w:p w:rsidR="00585B91" w:rsidRPr="00F041AD" w:rsidRDefault="00585B91" w:rsidP="00585B91">
      <w:pPr>
        <w:shd w:val="clear" w:color="auto" w:fill="FFFFFF"/>
        <w:ind w:left="550"/>
        <w:rPr>
          <w:rFonts w:cs="Posterama"/>
        </w:rPr>
      </w:pPr>
      <w:r w:rsidRPr="00F041AD">
        <w:rPr>
          <w:rStyle w:val="alb"/>
          <w:rFonts w:cs="Posterama"/>
        </w:rPr>
        <w:t xml:space="preserve">2) </w:t>
      </w:r>
      <w:r w:rsidRPr="00F041AD">
        <w:rPr>
          <w:rFonts w:cs="Posterama"/>
        </w:rPr>
        <w:t>gwarancjach bankowych;</w:t>
      </w:r>
    </w:p>
    <w:p w:rsidR="00585B91" w:rsidRPr="00F041AD" w:rsidRDefault="00585B91" w:rsidP="00585B91">
      <w:pPr>
        <w:shd w:val="clear" w:color="auto" w:fill="FFFFFF"/>
        <w:ind w:left="550"/>
        <w:rPr>
          <w:rFonts w:cs="Posterama"/>
        </w:rPr>
      </w:pPr>
      <w:r w:rsidRPr="00F041AD">
        <w:rPr>
          <w:rStyle w:val="alb"/>
          <w:rFonts w:cs="Posterama"/>
        </w:rPr>
        <w:t xml:space="preserve">3) </w:t>
      </w:r>
      <w:r w:rsidRPr="00F041AD">
        <w:rPr>
          <w:rFonts w:cs="Posterama"/>
        </w:rPr>
        <w:t>gwarancjach ubezpieczeniowych;</w:t>
      </w:r>
    </w:p>
    <w:p w:rsidR="00585B91" w:rsidRPr="00F041AD" w:rsidRDefault="00585B91" w:rsidP="00585B91">
      <w:pPr>
        <w:shd w:val="clear" w:color="auto" w:fill="FFFFFF"/>
        <w:ind w:left="550"/>
        <w:jc w:val="both"/>
        <w:rPr>
          <w:rFonts w:cs="Posterama"/>
        </w:rPr>
      </w:pPr>
      <w:r w:rsidRPr="00F041AD">
        <w:rPr>
          <w:rStyle w:val="alb"/>
          <w:rFonts w:cs="Posterama"/>
        </w:rPr>
        <w:t xml:space="preserve">4) </w:t>
      </w:r>
      <w:r w:rsidRPr="00F041AD">
        <w:rPr>
          <w:rFonts w:cs="Posterama"/>
        </w:rPr>
        <w:t xml:space="preserve">poręczeniach udzielanych przez podmioty, o których mowa w </w:t>
      </w:r>
      <w:hyperlink r:id="rId14" w:anchor="/document/16888361?unitId=art(6(b))ust(5)pkt(2)&amp;cm=DOCUMENT" w:history="1">
        <w:r w:rsidRPr="00F041AD">
          <w:rPr>
            <w:rStyle w:val="Hipercze"/>
            <w:rFonts w:cs="Posterama"/>
            <w:color w:val="auto"/>
            <w:u w:val="none"/>
          </w:rPr>
          <w:t>art. 6b ust. 5 pkt 2</w:t>
        </w:r>
      </w:hyperlink>
      <w:r w:rsidRPr="00F041AD">
        <w:rPr>
          <w:rFonts w:cs="Posterama"/>
        </w:rPr>
        <w:t xml:space="preserve"> ustawy z dnia 9 listopada 2000 r. o utworzeniu Polskiej Agencji Rozwoju Przedsiębiorczości (Dz. U. 2020, poz. 299).</w:t>
      </w:r>
    </w:p>
    <w:p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lang w:val="x-none" w:eastAsia="x-none"/>
        </w:rPr>
        <w:t>Za termin wniesienia wadium uważa się dzień i godzinę wpływu środków na konto Zamawiającego</w:t>
      </w:r>
      <w:r w:rsidRPr="00F041AD">
        <w:rPr>
          <w:rFonts w:cs="Posterama"/>
          <w:lang w:eastAsia="x-none"/>
        </w:rPr>
        <w:t xml:space="preserve"> (w pieniądzu)</w:t>
      </w:r>
      <w:r w:rsidRPr="00F041AD">
        <w:rPr>
          <w:rFonts w:cs="Posterama"/>
          <w:lang w:val="x-none" w:eastAsia="x-none"/>
        </w:rPr>
        <w:t xml:space="preserve"> lub </w:t>
      </w:r>
      <w:r w:rsidRPr="00F041AD">
        <w:rPr>
          <w:rFonts w:cs="Posterama"/>
          <w:lang w:eastAsia="x-none"/>
        </w:rPr>
        <w:t>wniesienie wadium przy użyciu środków komunikacji elektronicznej (w formie niepieniężnej).</w:t>
      </w:r>
    </w:p>
    <w:p w:rsidR="00585B91" w:rsidRPr="00F041AD" w:rsidRDefault="00585B91" w:rsidP="00585B91">
      <w:pPr>
        <w:numPr>
          <w:ilvl w:val="0"/>
          <w:numId w:val="12"/>
        </w:numPr>
        <w:tabs>
          <w:tab w:val="num" w:pos="480"/>
        </w:tabs>
        <w:spacing w:after="40" w:line="240" w:lineRule="auto"/>
        <w:jc w:val="both"/>
        <w:rPr>
          <w:rFonts w:eastAsia="Calibri" w:cs="Posterama"/>
          <w:lang w:eastAsia="en-US"/>
        </w:rPr>
      </w:pPr>
      <w:r w:rsidRPr="00F041AD">
        <w:rPr>
          <w:rFonts w:cs="Posterama"/>
          <w:lang w:val="x-none" w:eastAsia="x-none"/>
        </w:rPr>
        <w:t>Wadium wnoszone w formie gwarancji i poręczeń musi spełniać następujące wymogi:</w:t>
      </w:r>
    </w:p>
    <w:p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być wystawione na</w:t>
      </w:r>
      <w:r w:rsidRPr="00F041AD">
        <w:rPr>
          <w:rFonts w:cs="Posterama"/>
          <w:b/>
          <w:bCs/>
        </w:rPr>
        <w:t xml:space="preserve"> </w:t>
      </w:r>
      <w:r w:rsidRPr="00F041AD">
        <w:rPr>
          <w:rFonts w:cs="Posterama"/>
        </w:rPr>
        <w:t>Zamawiającego -</w:t>
      </w:r>
      <w:r w:rsidRPr="00F041AD">
        <w:rPr>
          <w:rFonts w:cs="Posterama"/>
          <w:b/>
          <w:bCs/>
        </w:rPr>
        <w:t xml:space="preserve"> </w:t>
      </w:r>
      <w:r w:rsidRPr="00F041AD">
        <w:rPr>
          <w:rFonts w:cs="Posterama"/>
        </w:rPr>
        <w:t>MAZOWIECKIE CENTRUM REHABILITACJI „STOCER” Sp. z o.o.,</w:t>
      </w:r>
    </w:p>
    <w:p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F041AD">
        <w:rPr>
          <w:rFonts w:cs="Posterama"/>
          <w:b/>
          <w:bCs/>
        </w:rPr>
        <w:t>art. 98 ust. 6</w:t>
      </w:r>
      <w:r w:rsidRPr="00F041AD">
        <w:rPr>
          <w:rFonts w:cs="Posterama"/>
        </w:rPr>
        <w:t xml:space="preserve"> p.z.p.</w:t>
      </w:r>
    </w:p>
    <w:p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okres ważności wadium nie może być krótszy niż okres związania ofertą, przy czym pierwszym dniem ważności zobowiązania jest dzień składania ofert.</w:t>
      </w:r>
    </w:p>
    <w:p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Oferta wykonawcy, który nie wniesie wadium lub wniesie w sposób nieprawidłowy zostanie odrzucona.</w:t>
      </w:r>
    </w:p>
    <w:p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eastAsia="Calibri" w:cs="Posterama"/>
          <w:lang w:eastAsia="en-US"/>
        </w:rPr>
        <w:t xml:space="preserve">Okoliczności i zasady zwrotu wadium oraz jego zatrzymania określa </w:t>
      </w:r>
      <w:r w:rsidRPr="00F041AD">
        <w:rPr>
          <w:rFonts w:eastAsia="Calibri" w:cs="Posterama"/>
          <w:b/>
          <w:bCs/>
          <w:lang w:eastAsia="en-US"/>
        </w:rPr>
        <w:t>art. 98</w:t>
      </w:r>
      <w:r w:rsidRPr="00F041AD">
        <w:rPr>
          <w:rFonts w:eastAsia="Calibri" w:cs="Posterama"/>
          <w:lang w:eastAsia="en-US"/>
        </w:rPr>
        <w:t xml:space="preserve"> p.z.p.</w:t>
      </w:r>
    </w:p>
    <w:p w:rsidR="00585B91" w:rsidRPr="00F041AD" w:rsidRDefault="00585B91" w:rsidP="00585B91">
      <w:pPr>
        <w:widowControl w:val="0"/>
        <w:adjustRightInd w:val="0"/>
        <w:ind w:left="550"/>
        <w:jc w:val="both"/>
        <w:textAlignment w:val="baseline"/>
        <w:rPr>
          <w:rFonts w:cs="Posterama"/>
          <w:color w:val="00B050"/>
        </w:rPr>
      </w:pPr>
    </w:p>
    <w:p w:rsidR="006049C5" w:rsidRPr="00F41DB4" w:rsidRDefault="006049C5" w:rsidP="00651A20">
      <w:pPr>
        <w:widowControl w:val="0"/>
        <w:numPr>
          <w:ilvl w:val="0"/>
          <w:numId w:val="21"/>
        </w:numPr>
        <w:adjustRightInd w:val="0"/>
        <w:ind w:left="426"/>
        <w:jc w:val="both"/>
        <w:textAlignment w:val="baseline"/>
        <w:rPr>
          <w:rFonts w:cs="Posterama"/>
          <w:b/>
          <w:bCs/>
          <w:shd w:val="clear" w:color="auto" w:fill="FFFFFF"/>
        </w:rPr>
      </w:pPr>
      <w:r w:rsidRPr="001D59E0">
        <w:rPr>
          <w:rFonts w:cs="Posterama"/>
          <w:b/>
          <w:bCs/>
          <w:shd w:val="clear" w:color="auto" w:fill="FFFFFF"/>
        </w:rPr>
        <w:t>SPOSÓB I TERMIN SKŁADANIA OFERT ORAZ TERMIN ICH OTWARCIA:</w:t>
      </w:r>
    </w:p>
    <w:p w:rsidR="00F41DB4" w:rsidRPr="00365988" w:rsidRDefault="005F7301" w:rsidP="00F41DB4">
      <w:pPr>
        <w:widowControl w:val="0"/>
        <w:numPr>
          <w:ilvl w:val="0"/>
          <w:numId w:val="9"/>
        </w:numPr>
        <w:tabs>
          <w:tab w:val="num" w:pos="426"/>
        </w:tabs>
        <w:adjustRightInd w:val="0"/>
        <w:ind w:left="426"/>
        <w:jc w:val="both"/>
        <w:textAlignment w:val="baseline"/>
        <w:rPr>
          <w:rFonts w:cs="Posterama"/>
        </w:rPr>
      </w:pPr>
      <w:r w:rsidRPr="00A51C5C">
        <w:rPr>
          <w:rFonts w:cs="Posterama"/>
          <w:bCs/>
        </w:rPr>
        <w:t>O</w:t>
      </w:r>
      <w:r w:rsidRPr="00A51C5C">
        <w:rPr>
          <w:rFonts w:cs="Posterama"/>
        </w:rPr>
        <w:t xml:space="preserve">fertę wraz z wymaganymi oświadczeniami/dokumentami należy złożyć na Platformie pod </w:t>
      </w:r>
      <w:bookmarkStart w:id="3" w:name="_Hlk63320540"/>
      <w:r w:rsidRPr="00A51C5C">
        <w:rPr>
          <w:rFonts w:cs="Posterama"/>
        </w:rPr>
        <w:t>adresem:</w:t>
      </w:r>
      <w:r w:rsidRPr="00A51C5C">
        <w:rPr>
          <w:rFonts w:eastAsia="Calibri" w:cs="Posterama"/>
        </w:rPr>
        <w:t xml:space="preserve"> </w:t>
      </w:r>
      <w:hyperlink r:id="rId15" w:history="1">
        <w:r w:rsidRPr="00A51C5C">
          <w:rPr>
            <w:rStyle w:val="Hipercze"/>
            <w:rFonts w:ascii="Cambria" w:eastAsia="Calibri" w:hAnsi="Cambria"/>
            <w:b/>
            <w:color w:val="auto"/>
            <w:lang w:eastAsia="en-US"/>
          </w:rPr>
          <w:t>https://platformazakupowa.pl/pn/stocer/proceedings</w:t>
        </w:r>
      </w:hyperlink>
    </w:p>
    <w:bookmarkEnd w:id="3"/>
    <w:p w:rsidR="005F7301" w:rsidRPr="00585B91" w:rsidRDefault="005F7301" w:rsidP="00651A20">
      <w:pPr>
        <w:widowControl w:val="0"/>
        <w:numPr>
          <w:ilvl w:val="0"/>
          <w:numId w:val="9"/>
        </w:numPr>
        <w:tabs>
          <w:tab w:val="num" w:pos="426"/>
        </w:tabs>
        <w:adjustRightInd w:val="0"/>
        <w:ind w:left="426"/>
        <w:jc w:val="both"/>
        <w:textAlignment w:val="baseline"/>
        <w:rPr>
          <w:rFonts w:cs="Posterama"/>
        </w:rPr>
      </w:pPr>
      <w:r w:rsidRPr="00DA0CC5">
        <w:rPr>
          <w:rFonts w:cs="Posterama"/>
          <w:bCs/>
        </w:rPr>
        <w:t xml:space="preserve"> Termin składania ofert - </w:t>
      </w:r>
      <w:r w:rsidRPr="00DA0CC5">
        <w:rPr>
          <w:rFonts w:cs="Posterama"/>
        </w:rPr>
        <w:t xml:space="preserve">do godz. </w:t>
      </w:r>
      <w:r w:rsidR="009622FF" w:rsidRPr="00DA0CC5">
        <w:rPr>
          <w:rFonts w:cs="Posterama"/>
        </w:rPr>
        <w:t>10</w:t>
      </w:r>
      <w:r w:rsidRPr="00DA0CC5">
        <w:rPr>
          <w:rFonts w:cs="Posterama"/>
          <w:b/>
        </w:rPr>
        <w:t xml:space="preserve"> :00</w:t>
      </w:r>
      <w:r w:rsidRPr="00DA0CC5">
        <w:rPr>
          <w:rFonts w:cs="Posterama"/>
        </w:rPr>
        <w:t xml:space="preserve"> w </w:t>
      </w:r>
      <w:r w:rsidRPr="00585B91">
        <w:rPr>
          <w:rFonts w:cs="Posterama"/>
        </w:rPr>
        <w:t xml:space="preserve">dniu </w:t>
      </w:r>
      <w:r w:rsidR="00671CE3" w:rsidRPr="00671CE3">
        <w:rPr>
          <w:rFonts w:cs="Posterama"/>
          <w:b/>
          <w:color w:val="FF0000"/>
        </w:rPr>
        <w:t>12</w:t>
      </w:r>
      <w:r w:rsidR="00585B91" w:rsidRPr="00671CE3">
        <w:rPr>
          <w:rFonts w:cs="Posterama"/>
          <w:b/>
          <w:color w:val="FF0000"/>
        </w:rPr>
        <w:t>.07</w:t>
      </w:r>
      <w:r w:rsidR="00DA0CC5" w:rsidRPr="00671CE3">
        <w:rPr>
          <w:rFonts w:cs="Posterama"/>
          <w:b/>
          <w:color w:val="FF0000"/>
        </w:rPr>
        <w:t>.</w:t>
      </w:r>
      <w:r w:rsidRPr="00671CE3">
        <w:rPr>
          <w:rFonts w:cs="Posterama"/>
          <w:b/>
          <w:color w:val="FF0000"/>
        </w:rPr>
        <w:t>202</w:t>
      </w:r>
      <w:r w:rsidR="006B7275" w:rsidRPr="00671CE3">
        <w:rPr>
          <w:rFonts w:cs="Posterama"/>
          <w:b/>
          <w:color w:val="FF0000"/>
        </w:rPr>
        <w:t>2</w:t>
      </w:r>
      <w:r w:rsidRPr="00671CE3">
        <w:rPr>
          <w:rFonts w:cs="Posterama"/>
          <w:b/>
          <w:color w:val="FF0000"/>
        </w:rPr>
        <w:t>r.</w:t>
      </w:r>
    </w:p>
    <w:p w:rsidR="00A51C5C" w:rsidRPr="00585B91" w:rsidRDefault="00A51C5C" w:rsidP="00651A20">
      <w:pPr>
        <w:widowControl w:val="0"/>
        <w:numPr>
          <w:ilvl w:val="0"/>
          <w:numId w:val="9"/>
        </w:numPr>
        <w:tabs>
          <w:tab w:val="num" w:pos="426"/>
        </w:tabs>
        <w:adjustRightInd w:val="0"/>
        <w:ind w:left="426"/>
        <w:jc w:val="both"/>
        <w:textAlignment w:val="baseline"/>
        <w:rPr>
          <w:rFonts w:cs="Posterama"/>
        </w:rPr>
      </w:pPr>
      <w:r w:rsidRPr="00585B91">
        <w:rPr>
          <w:rFonts w:cs="Posterama"/>
        </w:rPr>
        <w:t xml:space="preserve">Oferty nie mogą zostać złożone po terminie, ponieważ platforma uniemożliwia ich złożenie po wyznaczonej dacie. Platforma daje możliwość złożenia oferty po terminie, co wynika z treści </w:t>
      </w:r>
      <w:r w:rsidRPr="00585B91">
        <w:rPr>
          <w:rFonts w:cs="Posterama"/>
          <w:b/>
          <w:bCs/>
        </w:rPr>
        <w:t>art. 226 ust. 1 pkt 1</w:t>
      </w:r>
      <w:r w:rsidRPr="00585B91">
        <w:rPr>
          <w:rFonts w:cs="Posterama"/>
        </w:rPr>
        <w:t xml:space="preserve"> </w:t>
      </w:r>
      <w:r w:rsidR="000635BD" w:rsidRPr="00585B91">
        <w:rPr>
          <w:rFonts w:cs="Posterama"/>
        </w:rPr>
        <w:t>p.z.p.</w:t>
      </w:r>
      <w:r w:rsidRPr="00585B91">
        <w:rPr>
          <w:rFonts w:cs="Posterama"/>
        </w:rPr>
        <w:t xml:space="preserve"> mimo, iż </w:t>
      </w:r>
      <w:r w:rsidRPr="00585B91">
        <w:rPr>
          <w:rFonts w:cs="Posterama"/>
          <w:b/>
          <w:bCs/>
        </w:rPr>
        <w:t>art. 219 ust. 1</w:t>
      </w:r>
      <w:r w:rsidRPr="00585B91">
        <w:rPr>
          <w:rFonts w:cs="Posterama"/>
        </w:rPr>
        <w:t xml:space="preserve"> </w:t>
      </w:r>
      <w:r w:rsidR="000635BD" w:rsidRPr="00585B91">
        <w:rPr>
          <w:rFonts w:cs="Posterama"/>
        </w:rPr>
        <w:t>p.z.p.</w:t>
      </w:r>
      <w:r w:rsidRPr="00585B91">
        <w:rPr>
          <w:rFonts w:cs="Posterama"/>
        </w:rPr>
        <w:t xml:space="preserve"> de facto zabrania wykonawcy złożenie oferty po terminie. </w:t>
      </w:r>
    </w:p>
    <w:p w:rsidR="005F7301" w:rsidRPr="00585B91" w:rsidRDefault="005F7301" w:rsidP="00F41DB4">
      <w:pPr>
        <w:pBdr>
          <w:top w:val="nil"/>
          <w:left w:val="nil"/>
          <w:bottom w:val="nil"/>
          <w:right w:val="nil"/>
          <w:between w:val="nil"/>
        </w:pBdr>
        <w:ind w:left="227"/>
        <w:rPr>
          <w:rFonts w:ascii="Cambria" w:eastAsia="Cambria" w:hAnsi="Cambria" w:cs="Cambria"/>
          <w:b/>
          <w:u w:val="single"/>
        </w:rPr>
      </w:pPr>
      <w:r w:rsidRPr="00585B91">
        <w:rPr>
          <w:rFonts w:ascii="Cambria" w:eastAsia="Cambria" w:hAnsi="Cambria" w:cs="Cambria"/>
          <w:b/>
        </w:rPr>
        <w:t xml:space="preserve">Szczegółowa instrukcja dla Wykonawców dotycząca złożenia oferty znajduje się na stronie internetowej pod adresami : </w:t>
      </w:r>
      <w:hyperlink r:id="rId16">
        <w:r w:rsidRPr="00585B91">
          <w:rPr>
            <w:rFonts w:ascii="Cambria" w:eastAsia="Cambria" w:hAnsi="Cambria" w:cs="Cambria"/>
            <w:b/>
            <w:u w:val="single"/>
          </w:rPr>
          <w:t>https://platformazakupowa.pl/strona/1-regulamin</w:t>
        </w:r>
      </w:hyperlink>
      <w:r w:rsidR="00F41DB4" w:rsidRPr="00585B91">
        <w:rPr>
          <w:rFonts w:ascii="Cambria" w:eastAsia="Cambria" w:hAnsi="Cambria" w:cs="Cambria"/>
          <w:b/>
          <w:u w:val="single"/>
        </w:rPr>
        <w:t xml:space="preserve"> </w:t>
      </w:r>
      <w:r w:rsidR="009C74AA" w:rsidRPr="00585B91">
        <w:rPr>
          <w:rFonts w:ascii="Cambria" w:eastAsia="Cambria" w:hAnsi="Cambria" w:cs="Cambria"/>
        </w:rPr>
        <w:t xml:space="preserve"> </w:t>
      </w:r>
      <w:r w:rsidRPr="00585B91">
        <w:rPr>
          <w:rFonts w:ascii="Cambria" w:eastAsia="Cambria" w:hAnsi="Cambria" w:cs="Cambria"/>
          <w:b/>
        </w:rPr>
        <w:t xml:space="preserve">oraz  </w:t>
      </w:r>
      <w:hyperlink r:id="rId17">
        <w:r w:rsidRPr="00585B91">
          <w:rPr>
            <w:rFonts w:ascii="Cambria" w:eastAsia="Cambria" w:hAnsi="Cambria" w:cs="Cambria"/>
            <w:b/>
            <w:u w:val="single"/>
          </w:rPr>
          <w:t>https://platformazakupowa.pl/strona/45-instrukcje</w:t>
        </w:r>
      </w:hyperlink>
      <w:r w:rsidRPr="00585B91">
        <w:rPr>
          <w:rFonts w:ascii="Cambria" w:eastAsia="Cambria" w:hAnsi="Cambria" w:cs="Cambria"/>
          <w:b/>
        </w:rPr>
        <w:t>.</w:t>
      </w:r>
    </w:p>
    <w:p w:rsidR="005F7301" w:rsidRPr="00585B91" w:rsidRDefault="005F7301" w:rsidP="00651A20">
      <w:pPr>
        <w:widowControl w:val="0"/>
        <w:numPr>
          <w:ilvl w:val="0"/>
          <w:numId w:val="9"/>
        </w:numPr>
        <w:tabs>
          <w:tab w:val="num" w:pos="426"/>
        </w:tabs>
        <w:adjustRightInd w:val="0"/>
        <w:ind w:left="426"/>
        <w:jc w:val="both"/>
        <w:textAlignment w:val="baseline"/>
        <w:rPr>
          <w:rFonts w:cs="Posterama"/>
        </w:rPr>
      </w:pPr>
      <w:r w:rsidRPr="00585B91">
        <w:rPr>
          <w:rFonts w:cs="Posterama"/>
          <w:bCs/>
        </w:rPr>
        <w:t xml:space="preserve"> Miejscem otwarcia ofert jest siedziba Zamawiającego,</w:t>
      </w:r>
      <w:r w:rsidRPr="00585B91">
        <w:rPr>
          <w:rFonts w:cs="Posterama"/>
        </w:rPr>
        <w:t xml:space="preserve"> Dział Handlowy budynek Zarządu Spółki przy ulicy Wierzejewskiego 12 w Konstancinie Jeziornej.</w:t>
      </w:r>
    </w:p>
    <w:p w:rsidR="005F7301" w:rsidRPr="00DA0CC5" w:rsidRDefault="005F7301" w:rsidP="00651A20">
      <w:pPr>
        <w:widowControl w:val="0"/>
        <w:numPr>
          <w:ilvl w:val="0"/>
          <w:numId w:val="9"/>
        </w:numPr>
        <w:tabs>
          <w:tab w:val="num" w:pos="426"/>
        </w:tabs>
        <w:adjustRightInd w:val="0"/>
        <w:ind w:left="426"/>
        <w:jc w:val="both"/>
        <w:textAlignment w:val="baseline"/>
        <w:rPr>
          <w:rFonts w:cs="Posterama"/>
        </w:rPr>
      </w:pPr>
      <w:r w:rsidRPr="00585B91">
        <w:rPr>
          <w:rFonts w:cs="Posterama"/>
        </w:rPr>
        <w:lastRenderedPageBreak/>
        <w:t xml:space="preserve">Termin otwarcia ofert: </w:t>
      </w:r>
      <w:r w:rsidR="00671CE3" w:rsidRPr="00671CE3">
        <w:rPr>
          <w:rFonts w:cs="Posterama"/>
          <w:b/>
          <w:color w:val="FF0000"/>
        </w:rPr>
        <w:t>12</w:t>
      </w:r>
      <w:r w:rsidR="00585B91" w:rsidRPr="00671CE3">
        <w:rPr>
          <w:rFonts w:cs="Posterama"/>
          <w:b/>
          <w:color w:val="FF0000"/>
        </w:rPr>
        <w:t>.07</w:t>
      </w:r>
      <w:r w:rsidR="00DA0CC5" w:rsidRPr="00671CE3">
        <w:rPr>
          <w:rFonts w:cs="Posterama"/>
          <w:b/>
          <w:color w:val="FF0000"/>
        </w:rPr>
        <w:t>.</w:t>
      </w:r>
      <w:r w:rsidRPr="00671CE3">
        <w:rPr>
          <w:rFonts w:cs="Posterama"/>
          <w:b/>
          <w:color w:val="FF0000"/>
        </w:rPr>
        <w:t>202</w:t>
      </w:r>
      <w:r w:rsidR="006B7275" w:rsidRPr="00671CE3">
        <w:rPr>
          <w:rFonts w:cs="Posterama"/>
          <w:b/>
          <w:color w:val="FF0000"/>
        </w:rPr>
        <w:t>2</w:t>
      </w:r>
      <w:r w:rsidRPr="00671CE3">
        <w:rPr>
          <w:rFonts w:cs="Posterama"/>
          <w:b/>
          <w:color w:val="FF0000"/>
        </w:rPr>
        <w:t xml:space="preserve"> r.,</w:t>
      </w:r>
      <w:r w:rsidRPr="00671CE3">
        <w:rPr>
          <w:rFonts w:cs="Posterama"/>
          <w:color w:val="FF0000"/>
        </w:rPr>
        <w:t xml:space="preserve"> </w:t>
      </w:r>
      <w:r w:rsidRPr="00585B91">
        <w:rPr>
          <w:rFonts w:cs="Posterama"/>
        </w:rPr>
        <w:t xml:space="preserve">o godzinie </w:t>
      </w:r>
      <w:r w:rsidR="009622FF" w:rsidRPr="00DA0CC5">
        <w:rPr>
          <w:rFonts w:cs="Posterama"/>
          <w:b/>
        </w:rPr>
        <w:t xml:space="preserve">10:30 </w:t>
      </w:r>
      <w:r w:rsidRPr="00DA0CC5">
        <w:rPr>
          <w:rFonts w:cs="Posterama"/>
          <w:b/>
        </w:rPr>
        <w:t xml:space="preserve">, </w:t>
      </w:r>
      <w:r w:rsidRPr="00DA0CC5">
        <w:rPr>
          <w:rFonts w:cs="Posterama"/>
        </w:rPr>
        <w:t xml:space="preserve">nastąpi bezpośrednio po upływie terminu ich składania, za pośrednictwem </w:t>
      </w:r>
      <w:r w:rsidRPr="00DA0CC5">
        <w:rPr>
          <w:rFonts w:cs="Posterama"/>
          <w:b/>
        </w:rPr>
        <w:t>Platformy</w:t>
      </w:r>
      <w:r w:rsidRPr="00DA0CC5">
        <w:rPr>
          <w:rFonts w:cs="Posterama"/>
        </w:rPr>
        <w:t xml:space="preserve"> Zamawiającego poprzez odszyfrowanie ofert. </w:t>
      </w:r>
    </w:p>
    <w:p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rsidR="00746398"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rsidR="006049C5"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rsidR="009C74AA" w:rsidRPr="009C74AA" w:rsidRDefault="009C74AA" w:rsidP="009C74AA">
      <w:pPr>
        <w:widowControl w:val="0"/>
        <w:adjustRightInd w:val="0"/>
        <w:ind w:left="426"/>
        <w:jc w:val="both"/>
        <w:textAlignment w:val="baseline"/>
        <w:rPr>
          <w:rFonts w:cs="Posterama"/>
        </w:rPr>
      </w:pPr>
    </w:p>
    <w:p w:rsidR="00746398" w:rsidRPr="00746398" w:rsidRDefault="006049C5" w:rsidP="00746398">
      <w:pPr>
        <w:rPr>
          <w:rFonts w:cs="Posterama"/>
          <w:b/>
          <w:bCs/>
          <w:shd w:val="clear" w:color="auto" w:fill="FFFFFF"/>
        </w:rPr>
      </w:pPr>
      <w:r w:rsidRPr="00074DA3">
        <w:rPr>
          <w:rFonts w:cs="Posterama"/>
          <w:b/>
          <w:bCs/>
          <w:shd w:val="clear" w:color="auto" w:fill="FFFFFF"/>
        </w:rPr>
        <w:t>VI. KWALIFIKACJA PODMIOTOW</w:t>
      </w:r>
      <w:r w:rsidR="002D07B2">
        <w:rPr>
          <w:rFonts w:cs="Posterama"/>
          <w:b/>
          <w:bCs/>
          <w:shd w:val="clear" w:color="auto" w:fill="FFFFFF"/>
        </w:rPr>
        <w:t xml:space="preserve"> </w:t>
      </w:r>
      <w:r w:rsidRPr="00074DA3">
        <w:rPr>
          <w:rFonts w:cs="Posterama"/>
          <w:b/>
          <w:bCs/>
          <w:shd w:val="clear" w:color="auto" w:fill="FFFFFF"/>
        </w:rPr>
        <w:t>A WYKON</w:t>
      </w:r>
      <w:r w:rsidR="00746398">
        <w:rPr>
          <w:rFonts w:cs="Posterama"/>
          <w:b/>
          <w:bCs/>
          <w:shd w:val="clear" w:color="auto" w:fill="FFFFFF"/>
        </w:rPr>
        <w:t>AWCY PO BADANIU I OCENIE OFERT:</w:t>
      </w:r>
    </w:p>
    <w:p w:rsidR="00B55B43" w:rsidRPr="00482E79" w:rsidRDefault="00B55B43" w:rsidP="00B55B43">
      <w:pPr>
        <w:pStyle w:val="Akapitzlist"/>
        <w:numPr>
          <w:ilvl w:val="0"/>
          <w:numId w:val="34"/>
        </w:numPr>
        <w:pBdr>
          <w:top w:val="nil"/>
          <w:left w:val="nil"/>
          <w:bottom w:val="nil"/>
          <w:right w:val="nil"/>
          <w:between w:val="nil"/>
        </w:pBdr>
        <w:jc w:val="both"/>
        <w:rPr>
          <w:rFonts w:eastAsia="Cambria" w:cs="Cambria"/>
          <w:bCs/>
        </w:rPr>
      </w:pPr>
      <w:r w:rsidRPr="00482E79">
        <w:rPr>
          <w:rFonts w:eastAsia="Cambria" w:cs="Cambria"/>
        </w:rPr>
        <w:t xml:space="preserve">Wykonawca jest obowiązany do złożenia wraz z ofertą </w:t>
      </w:r>
    </w:p>
    <w:p w:rsidR="00B55B43" w:rsidRPr="00482E79" w:rsidRDefault="00B55B43" w:rsidP="00B55B43">
      <w:pPr>
        <w:pStyle w:val="Akapitzlist"/>
        <w:pBdr>
          <w:top w:val="nil"/>
          <w:left w:val="nil"/>
          <w:bottom w:val="nil"/>
          <w:right w:val="nil"/>
          <w:between w:val="nil"/>
        </w:pBdr>
        <w:ind w:left="1080"/>
        <w:rPr>
          <w:rFonts w:eastAsia="Cambria" w:cs="Cambria"/>
          <w:bCs/>
        </w:rPr>
      </w:pPr>
      <w:r w:rsidRPr="00482E79">
        <w:rPr>
          <w:rFonts w:eastAsia="Cambria" w:cs="Cambria"/>
        </w:rPr>
        <w:t xml:space="preserve">a/ oświadczenia, o którym mowa w </w:t>
      </w:r>
      <w:r w:rsidRPr="00482E79">
        <w:rPr>
          <w:rFonts w:eastAsia="Cambria" w:cs="Cambria"/>
          <w:b/>
        </w:rPr>
        <w:t>art. 125 ust. 1</w:t>
      </w:r>
      <w:r w:rsidRPr="00482E79">
        <w:rPr>
          <w:rFonts w:eastAsia="Cambria" w:cs="Cambria"/>
        </w:rPr>
        <w:t xml:space="preserve"> p.z.p. oraz </w:t>
      </w:r>
    </w:p>
    <w:p w:rsidR="00B55B43" w:rsidRPr="00482E79" w:rsidRDefault="00B55B43" w:rsidP="00B55B43">
      <w:pPr>
        <w:pStyle w:val="Akapitzlist"/>
        <w:pBdr>
          <w:top w:val="nil"/>
          <w:left w:val="nil"/>
          <w:bottom w:val="nil"/>
          <w:right w:val="nil"/>
          <w:between w:val="nil"/>
        </w:pBdr>
        <w:ind w:left="1080"/>
        <w:rPr>
          <w:rFonts w:eastAsia="Cambria" w:cs="Cambria"/>
          <w:bCs/>
        </w:rPr>
      </w:pPr>
      <w:r w:rsidRPr="00482E79">
        <w:rPr>
          <w:rFonts w:eastAsia="Cambria" w:cs="Cambria"/>
        </w:rPr>
        <w:t xml:space="preserve">b/ oświadczenia wynikającego z </w:t>
      </w:r>
      <w:r w:rsidRPr="00482E79">
        <w:rPr>
          <w:rFonts w:eastAsia="Cambria" w:cs="Cambria"/>
          <w:b/>
        </w:rPr>
        <w:t>art. 7 ust. 1</w:t>
      </w:r>
      <w:r w:rsidRPr="00482E79">
        <w:rPr>
          <w:rFonts w:eastAsia="Cambria" w:cs="Cambria"/>
        </w:rPr>
        <w:t xml:space="preserve"> pkt 1, </w:t>
      </w:r>
      <w:r w:rsidRPr="00482E79">
        <w:rPr>
          <w:rFonts w:eastAsia="Cambria" w:cs="Cambria"/>
          <w:b/>
        </w:rPr>
        <w:t>2 i 3</w:t>
      </w:r>
      <w:r w:rsidRPr="00482E79">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Oświadczenie, o którym mowa w pkt. 1,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rsidR="00B55B43" w:rsidRPr="00B55B43" w:rsidRDefault="00B55B43" w:rsidP="00B55B43">
      <w:pPr>
        <w:pStyle w:val="Akapitzlist"/>
        <w:numPr>
          <w:ilvl w:val="0"/>
          <w:numId w:val="34"/>
        </w:numPr>
        <w:pBdr>
          <w:top w:val="nil"/>
          <w:left w:val="nil"/>
          <w:bottom w:val="nil"/>
          <w:right w:val="nil"/>
          <w:between w:val="nil"/>
        </w:pBdr>
        <w:jc w:val="both"/>
        <w:rPr>
          <w:rFonts w:eastAsia="Cambria" w:cs="Cambria"/>
          <w:bCs/>
        </w:rPr>
      </w:pPr>
      <w:r w:rsidRPr="00482E79">
        <w:rPr>
          <w:rFonts w:eastAsia="Cambria" w:cs="Cambria"/>
        </w:rPr>
        <w:t>Oświad</w:t>
      </w:r>
      <w:r>
        <w:rPr>
          <w:rFonts w:eastAsia="Cambria" w:cs="Cambria"/>
        </w:rPr>
        <w:t>czenie, o którym mowa w pkt. 1 b</w:t>
      </w:r>
      <w:r w:rsidRPr="00482E79">
        <w:rPr>
          <w:rFonts w:eastAsia="Cambria" w:cs="Cambria"/>
        </w:rPr>
        <w:t>/, składa się na formularzu – załączniku nr 9 do SWZ.</w:t>
      </w:r>
    </w:p>
    <w:p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Wykonawca może wykorzystać JEDZ złożony w odrębnym postępowaniu o udzielenie zamówienia, jeżeli potwierdzi, że informacje w nim zawarte pozostają prawidłowe.</w:t>
      </w:r>
    </w:p>
    <w:p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156374">
        <w:rPr>
          <w:rFonts w:eastAsia="Cambria" w:cs="Cambria"/>
          <w:b/>
        </w:rPr>
        <w:t>art. 125 ust. 1</w:t>
      </w:r>
      <w:r w:rsidRPr="00156374">
        <w:rPr>
          <w:rFonts w:eastAsia="Cambria" w:cs="Cambria"/>
          <w:bCs/>
        </w:rPr>
        <w:t xml:space="preserve"> p.z.p.,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rsidR="006049C5" w:rsidRPr="00156374"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lastRenderedPageBreak/>
        <w:t>Zamawiający będzie kontynuował procedurę ponownego badania i oceny ofert, o której mowa w pkt 2,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rsidR="002D07B2" w:rsidRDefault="002D07B2" w:rsidP="002D07B2">
      <w:pPr>
        <w:pBdr>
          <w:top w:val="nil"/>
          <w:left w:val="nil"/>
          <w:bottom w:val="nil"/>
          <w:right w:val="nil"/>
          <w:between w:val="nil"/>
        </w:pBdr>
        <w:jc w:val="both"/>
        <w:rPr>
          <w:rFonts w:eastAsia="Cambria" w:cs="Cambria"/>
          <w:b/>
          <w:color w:val="00B050"/>
        </w:rPr>
      </w:pPr>
    </w:p>
    <w:p w:rsidR="00DF35F3" w:rsidRPr="00C9311B" w:rsidRDefault="0092190B" w:rsidP="00DF35F3">
      <w:pPr>
        <w:pBdr>
          <w:top w:val="nil"/>
          <w:left w:val="nil"/>
          <w:bottom w:val="nil"/>
          <w:right w:val="nil"/>
          <w:between w:val="nil"/>
        </w:pBdr>
        <w:jc w:val="both"/>
        <w:rPr>
          <w:rFonts w:eastAsia="Cambria" w:cs="Cambria"/>
          <w:b/>
        </w:rPr>
      </w:pPr>
      <w:r w:rsidRPr="00C9311B">
        <w:rPr>
          <w:rFonts w:eastAsia="Cambria" w:cs="Cambria"/>
          <w:b/>
        </w:rPr>
        <w:t>V</w:t>
      </w:r>
      <w:r w:rsidR="00C9311B" w:rsidRPr="00C9311B">
        <w:rPr>
          <w:rFonts w:eastAsia="Cambria" w:cs="Cambria"/>
          <w:b/>
        </w:rPr>
        <w:t>II</w:t>
      </w:r>
      <w:r w:rsidRPr="00C9311B">
        <w:rPr>
          <w:rFonts w:eastAsia="Cambria" w:cs="Cambria"/>
          <w:b/>
        </w:rPr>
        <w:t>.</w:t>
      </w:r>
      <w:r w:rsidR="00DF35F3" w:rsidRPr="00C9311B">
        <w:rPr>
          <w:rFonts w:eastAsia="Cambria" w:cs="Cambria"/>
          <w:b/>
        </w:rPr>
        <w:t xml:space="preserve"> WARUNKI UDZIAŁU W POSTĘPOWANIU:</w:t>
      </w:r>
    </w:p>
    <w:p w:rsidR="00B55B43" w:rsidRPr="00227F82" w:rsidRDefault="00B55B43" w:rsidP="00B55B43">
      <w:pPr>
        <w:pStyle w:val="Akapitzlist"/>
        <w:numPr>
          <w:ilvl w:val="0"/>
          <w:numId w:val="19"/>
        </w:numPr>
        <w:pBdr>
          <w:top w:val="nil"/>
          <w:left w:val="nil"/>
          <w:bottom w:val="nil"/>
          <w:right w:val="nil"/>
          <w:between w:val="nil"/>
        </w:pBdr>
        <w:ind w:left="426"/>
        <w:jc w:val="both"/>
        <w:rPr>
          <w:rFonts w:eastAsia="Cambria" w:cs="Cambria"/>
          <w:bCs/>
        </w:rPr>
      </w:pPr>
      <w:r w:rsidRPr="00227F82">
        <w:rPr>
          <w:rFonts w:eastAsia="Cambria" w:cs="Cambria"/>
        </w:rPr>
        <w:t xml:space="preserve">O zamówienie mogą ubiegać się Wykonawcy nie podlegający wykluczeniu w oparciu o przesłanki wskazane w </w:t>
      </w:r>
      <w:r w:rsidRPr="00227F82">
        <w:rPr>
          <w:rFonts w:eastAsia="Cambria" w:cs="Cambria"/>
          <w:b/>
        </w:rPr>
        <w:t>art. 108 ust. 1</w:t>
      </w:r>
      <w:r w:rsidRPr="00227F82">
        <w:rPr>
          <w:rFonts w:eastAsia="Cambria" w:cs="Cambria"/>
        </w:rPr>
        <w:t xml:space="preserve"> p.z.p. oraz z </w:t>
      </w:r>
      <w:r w:rsidRPr="00227F82">
        <w:rPr>
          <w:rFonts w:eastAsia="Cambria" w:cs="Cambria"/>
          <w:b/>
        </w:rPr>
        <w:t>art.  109 ust. 1 pkt 5 – 10</w:t>
      </w:r>
      <w:r w:rsidRPr="00227F82">
        <w:rPr>
          <w:rFonts w:eastAsia="Cambria" w:cs="Cambria"/>
        </w:rPr>
        <w:t xml:space="preserve"> p.z.p. spełniający minimalne warunki określone w SWZ przez Zamawiającego w oparciu o przepisy z </w:t>
      </w:r>
      <w:r w:rsidRPr="00227F82">
        <w:rPr>
          <w:rFonts w:eastAsia="Cambria" w:cs="Cambria"/>
          <w:b/>
        </w:rPr>
        <w:t>art. 112 – art. 117</w:t>
      </w:r>
      <w:r w:rsidRPr="00227F82">
        <w:rPr>
          <w:rFonts w:eastAsia="Cambria" w:cs="Cambria"/>
        </w:rPr>
        <w:t xml:space="preserve"> p.z.p. oraz </w:t>
      </w:r>
      <w:r w:rsidRPr="00227F82">
        <w:rPr>
          <w:rFonts w:eastAsia="Cambria" w:cs="Cambria"/>
          <w:b/>
        </w:rPr>
        <w:t>nie podlegający wykluczeniu</w:t>
      </w:r>
      <w:r w:rsidRPr="00227F82">
        <w:rPr>
          <w:rFonts w:eastAsia="Cambria" w:cs="Cambria"/>
        </w:rPr>
        <w:t xml:space="preserve"> w związku z treścią </w:t>
      </w:r>
      <w:r w:rsidRPr="00227F82">
        <w:rPr>
          <w:rFonts w:eastAsia="Cambria" w:cs="Cambria"/>
          <w:b/>
        </w:rPr>
        <w:t>art. 7 ust. 1 pkt 1, 2 i 3</w:t>
      </w:r>
      <w:r w:rsidRPr="00227F82">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rsidR="00B55B43" w:rsidRPr="00227F82" w:rsidRDefault="00B55B43" w:rsidP="00B55B43">
      <w:pPr>
        <w:ind w:left="426"/>
        <w:jc w:val="both"/>
        <w:rPr>
          <w:rFonts w:ascii="Cambria" w:hAnsi="Cambria" w:cs="Posterama"/>
        </w:rPr>
      </w:pPr>
      <w:r w:rsidRPr="00227F82">
        <w:rPr>
          <w:rFonts w:ascii="Cambria" w:hAnsi="Cambria" w:cs="Posterama"/>
          <w:b/>
          <w:bCs/>
          <w:shd w:val="clear" w:color="auto" w:fill="FFFFFF"/>
        </w:rPr>
        <w:t>a.</w:t>
      </w:r>
      <w:r w:rsidRPr="00227F82">
        <w:rPr>
          <w:rFonts w:ascii="Cambria" w:hAnsi="Cambria" w:cs="Posterama"/>
          <w:shd w:val="clear" w:color="auto" w:fill="FFFFFF"/>
        </w:rPr>
        <w:t xml:space="preserve"> </w:t>
      </w:r>
      <w:r w:rsidRPr="00227F82">
        <w:rPr>
          <w:rFonts w:ascii="Cambria" w:hAnsi="Cambria"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27F82">
          <w:rPr>
            <w:rStyle w:val="Hipercze"/>
            <w:rFonts w:ascii="Cambria" w:hAnsi="Cambria" w:cs="Posterama"/>
            <w:b/>
            <w:bCs/>
            <w:color w:val="auto"/>
          </w:rPr>
          <w:t>art. 258</w:t>
        </w:r>
      </w:hyperlink>
      <w:r w:rsidRPr="00227F82">
        <w:rPr>
          <w:rFonts w:ascii="Cambria" w:hAnsi="Cambria" w:cs="Posterama"/>
        </w:rPr>
        <w:t xml:space="preserve"> Kodeksu karnego, handlu ludźmi, o którym mowa w </w:t>
      </w:r>
      <w:hyperlink r:id="rId20" w:anchor="/document/16798683?unitId=art(189(a))&amp;cm=DOCUMENT" w:history="1">
        <w:r w:rsidRPr="00227F82">
          <w:rPr>
            <w:rStyle w:val="Hipercze"/>
            <w:rFonts w:ascii="Cambria" w:hAnsi="Cambria" w:cs="Posterama"/>
            <w:b/>
            <w:bCs/>
            <w:color w:val="auto"/>
          </w:rPr>
          <w:t>art. 189a</w:t>
        </w:r>
      </w:hyperlink>
      <w:r w:rsidRPr="00227F82">
        <w:rPr>
          <w:rFonts w:ascii="Cambria" w:hAnsi="Cambria" w:cs="Posterama"/>
        </w:rPr>
        <w:t xml:space="preserve"> Kodeksu karnego, o którym mowa w </w:t>
      </w:r>
      <w:hyperlink r:id="rId21" w:anchor="/document/16798683?unitId=art(228)&amp;cm=DOCUMENT" w:history="1">
        <w:r w:rsidRPr="00227F82">
          <w:rPr>
            <w:rStyle w:val="Hipercze"/>
            <w:rFonts w:ascii="Cambria" w:hAnsi="Cambria" w:cs="Posterama"/>
            <w:b/>
            <w:bCs/>
            <w:color w:val="auto"/>
          </w:rPr>
          <w:t>art. 228-230a</w:t>
        </w:r>
      </w:hyperlink>
      <w:r w:rsidRPr="00227F82">
        <w:rPr>
          <w:rFonts w:ascii="Cambria" w:hAnsi="Cambria" w:cs="Posterama"/>
        </w:rPr>
        <w:t xml:space="preserve">, </w:t>
      </w:r>
      <w:hyperlink r:id="rId22" w:anchor="/document/16798683?unitId=art(250(a))&amp;cm=DOCUMENT" w:history="1">
        <w:r w:rsidRPr="00227F82">
          <w:rPr>
            <w:rStyle w:val="Hipercze"/>
            <w:rFonts w:ascii="Cambria" w:hAnsi="Cambria" w:cs="Posterama"/>
            <w:b/>
            <w:bCs/>
            <w:color w:val="auto"/>
          </w:rPr>
          <w:t>art. 250a</w:t>
        </w:r>
      </w:hyperlink>
      <w:r w:rsidRPr="00227F82">
        <w:rPr>
          <w:rFonts w:ascii="Cambria" w:hAnsi="Cambria" w:cs="Posterama"/>
        </w:rPr>
        <w:t xml:space="preserve"> Kodeksu karnego lub w </w:t>
      </w:r>
      <w:r w:rsidRPr="00227F82">
        <w:rPr>
          <w:rFonts w:ascii="Cambria" w:hAnsi="Cambria" w:cs="Posterama"/>
          <w:b/>
          <w:bCs/>
        </w:rPr>
        <w:t>art. 46</w:t>
      </w:r>
      <w:r w:rsidRPr="00227F82">
        <w:rPr>
          <w:rFonts w:ascii="Cambria" w:hAnsi="Cambria" w:cs="Posterama"/>
        </w:rPr>
        <w:t xml:space="preserve"> lub </w:t>
      </w:r>
      <w:r w:rsidRPr="00227F82">
        <w:rPr>
          <w:rFonts w:ascii="Cambria" w:hAnsi="Cambria" w:cs="Posterama"/>
          <w:b/>
          <w:bCs/>
        </w:rPr>
        <w:t>art. 48</w:t>
      </w:r>
      <w:r w:rsidRPr="00227F82">
        <w:rPr>
          <w:rFonts w:ascii="Cambria" w:hAnsi="Cambria" w:cs="Posterama"/>
        </w:rPr>
        <w:t xml:space="preserve"> ustawy z dnia 25 czerwca 2010 r. o sporcie, finansowania przestępstwa o charakterze terrorystycznym, o którym mowa w </w:t>
      </w:r>
      <w:hyperlink r:id="rId23" w:anchor="/document/16798683?unitId=art(165(a))&amp;cm=DOCUMENT" w:history="1">
        <w:r w:rsidRPr="00227F82">
          <w:rPr>
            <w:rStyle w:val="Hipercze"/>
            <w:rFonts w:ascii="Cambria" w:hAnsi="Cambria" w:cs="Posterama"/>
            <w:b/>
            <w:bCs/>
            <w:color w:val="auto"/>
          </w:rPr>
          <w:t>art. 165a</w:t>
        </w:r>
      </w:hyperlink>
      <w:r w:rsidRPr="00227F82">
        <w:rPr>
          <w:rFonts w:ascii="Cambria" w:hAnsi="Cambria" w:cs="Posterama"/>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227F82">
          <w:rPr>
            <w:rStyle w:val="Hipercze"/>
            <w:rFonts w:ascii="Cambria" w:hAnsi="Cambria" w:cs="Posterama"/>
            <w:b/>
            <w:bCs/>
            <w:color w:val="auto"/>
          </w:rPr>
          <w:t>art. 299</w:t>
        </w:r>
      </w:hyperlink>
      <w:r w:rsidRPr="00227F82">
        <w:rPr>
          <w:rFonts w:ascii="Cambria" w:hAnsi="Cambria" w:cs="Posterama"/>
        </w:rPr>
        <w:t xml:space="preserve"> Kodeksu karnego, o charakterze terrorystycznym, o którym mowa w </w:t>
      </w:r>
      <w:hyperlink r:id="rId25" w:anchor="/document/16798683?unitId=art(115)par(20)&amp;cm=DOCUMENT" w:history="1">
        <w:r w:rsidRPr="00227F82">
          <w:rPr>
            <w:rStyle w:val="Hipercze"/>
            <w:rFonts w:ascii="Cambria" w:hAnsi="Cambria" w:cs="Posterama"/>
            <w:b/>
            <w:bCs/>
            <w:color w:val="auto"/>
          </w:rPr>
          <w:t>art. 115 § 20</w:t>
        </w:r>
      </w:hyperlink>
      <w:r w:rsidRPr="00227F82">
        <w:rPr>
          <w:rFonts w:ascii="Cambria" w:hAnsi="Cambria" w:cs="Posterama"/>
        </w:rPr>
        <w:t xml:space="preserve"> Kodeksu karnego, lub mające na celu popełnienie tego przestępstwa, pracy małoletnich cudzoziemców, o którym mowa w </w:t>
      </w:r>
      <w:hyperlink r:id="rId26" w:anchor="/document/17896506?unitId=art(9)ust(2)&amp;cm=DOCUMENT" w:history="1">
        <w:r w:rsidRPr="00227F82">
          <w:rPr>
            <w:rStyle w:val="Hipercze"/>
            <w:rFonts w:ascii="Cambria" w:hAnsi="Cambria" w:cs="Posterama"/>
            <w:b/>
            <w:bCs/>
            <w:color w:val="auto"/>
          </w:rPr>
          <w:t>art. 9 ust. 2</w:t>
        </w:r>
      </w:hyperlink>
      <w:r w:rsidRPr="00227F82">
        <w:rPr>
          <w:rFonts w:ascii="Cambria" w:hAnsi="Cambria" w:cs="Posterama"/>
          <w:b/>
          <w:bCs/>
        </w:rPr>
        <w:t xml:space="preserve"> </w:t>
      </w:r>
      <w:r w:rsidRPr="00227F82">
        <w:rPr>
          <w:rFonts w:ascii="Cambria" w:hAnsi="Cambria"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27F82">
          <w:rPr>
            <w:rStyle w:val="Hipercze"/>
            <w:rFonts w:ascii="Cambria" w:hAnsi="Cambria" w:cs="Posterama"/>
            <w:b/>
            <w:bCs/>
            <w:color w:val="auto"/>
          </w:rPr>
          <w:t>art. 296-307</w:t>
        </w:r>
      </w:hyperlink>
      <w:r w:rsidRPr="00227F82">
        <w:rPr>
          <w:rFonts w:ascii="Cambria" w:hAnsi="Cambria" w:cs="Posterama"/>
          <w:b/>
          <w:bCs/>
        </w:rPr>
        <w:t xml:space="preserve"> </w:t>
      </w:r>
      <w:r w:rsidRPr="00227F82">
        <w:rPr>
          <w:rFonts w:ascii="Cambria" w:hAnsi="Cambria" w:cs="Posterama"/>
        </w:rPr>
        <w:t xml:space="preserve">Kodeksu karnego, przestępstwo oszustwa, o którym mowa w </w:t>
      </w:r>
      <w:hyperlink r:id="rId28" w:anchor="/document/16798683?unitId=art(286)&amp;cm=DOCUMENT" w:history="1">
        <w:r w:rsidRPr="00227F82">
          <w:rPr>
            <w:rStyle w:val="Hipercze"/>
            <w:rFonts w:ascii="Cambria" w:hAnsi="Cambria" w:cs="Posterama"/>
            <w:b/>
            <w:bCs/>
            <w:color w:val="auto"/>
          </w:rPr>
          <w:t>art. 286</w:t>
        </w:r>
      </w:hyperlink>
      <w:r w:rsidRPr="00227F82">
        <w:rPr>
          <w:rFonts w:ascii="Cambria" w:hAnsi="Cambria" w:cs="Posterama"/>
        </w:rPr>
        <w:t xml:space="preserve"> Kodeksu karnego, przestępstwo przeciwko wiarygodności dokumentów, o których mowa w </w:t>
      </w:r>
      <w:hyperlink r:id="rId29" w:anchor="/document/16798683?unitId=art(270)&amp;cm=DOCUMENT" w:history="1">
        <w:r w:rsidRPr="00227F82">
          <w:rPr>
            <w:rStyle w:val="Hipercze"/>
            <w:rFonts w:ascii="Cambria" w:hAnsi="Cambria" w:cs="Posterama"/>
            <w:b/>
            <w:bCs/>
            <w:color w:val="auto"/>
          </w:rPr>
          <w:t>art. 270-277d</w:t>
        </w:r>
      </w:hyperlink>
      <w:r w:rsidRPr="00227F82">
        <w:rPr>
          <w:rFonts w:ascii="Cambria" w:hAnsi="Cambria" w:cs="Posterama"/>
          <w:b/>
          <w:bCs/>
        </w:rPr>
        <w:t xml:space="preserve"> </w:t>
      </w:r>
      <w:r w:rsidRPr="00227F82">
        <w:rPr>
          <w:rFonts w:ascii="Cambria" w:hAnsi="Cambria" w:cs="Posterama"/>
        </w:rPr>
        <w:t xml:space="preserve">Kodeksu karnego, lub przestępstwo skarbowe, o którym mowa w </w:t>
      </w:r>
      <w:r w:rsidRPr="00227F82">
        <w:rPr>
          <w:rFonts w:ascii="Cambria" w:hAnsi="Cambria" w:cs="Posterama"/>
          <w:b/>
          <w:bCs/>
        </w:rPr>
        <w:t>art. 9 ust. 1 i 3</w:t>
      </w:r>
      <w:r w:rsidRPr="00227F82">
        <w:rPr>
          <w:rFonts w:ascii="Cambria" w:hAnsi="Cambria" w:cs="Posterama"/>
        </w:rPr>
        <w:t xml:space="preserve"> lub </w:t>
      </w:r>
      <w:r w:rsidRPr="00227F82">
        <w:rPr>
          <w:rFonts w:ascii="Cambria" w:hAnsi="Cambria" w:cs="Posterama"/>
          <w:b/>
          <w:bCs/>
        </w:rPr>
        <w:t>art. 10</w:t>
      </w:r>
      <w:r w:rsidRPr="00227F82">
        <w:rPr>
          <w:rFonts w:ascii="Cambria" w:hAnsi="Cambria" w:cs="Posterama"/>
        </w:rPr>
        <w:t xml:space="preserve"> ustawy z dnia 15 czerwca 2012 r. o skutkach powierzania wykonywania pracy cudzoziemcom przebywającym wbrew przepisom na terytorium Rzeczypospolitej Polskiej - lub za odpowiedni czyn zabroniony określony w przepisach prawa obcego;</w:t>
      </w:r>
    </w:p>
    <w:p w:rsidR="00B55B43" w:rsidRPr="00227F82" w:rsidRDefault="00B55B43" w:rsidP="00B55B43">
      <w:pPr>
        <w:ind w:left="426"/>
        <w:jc w:val="both"/>
        <w:rPr>
          <w:rFonts w:ascii="Cambria" w:hAnsi="Cambria" w:cs="Posterama"/>
        </w:rPr>
      </w:pPr>
      <w:r w:rsidRPr="00227F82">
        <w:rPr>
          <w:rFonts w:ascii="Cambria" w:hAnsi="Cambria" w:cs="Posterama"/>
          <w:b/>
          <w:bCs/>
        </w:rPr>
        <w:t xml:space="preserve">b. </w:t>
      </w:r>
      <w:r w:rsidRPr="00227F82">
        <w:rPr>
          <w:rFonts w:ascii="Cambria" w:hAnsi="Cambria" w:cs="Posteram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rsidR="00B55B43" w:rsidRPr="00227F82" w:rsidRDefault="00B55B43" w:rsidP="00B55B43">
      <w:pPr>
        <w:ind w:left="426"/>
        <w:jc w:val="both"/>
        <w:rPr>
          <w:rFonts w:ascii="Cambria" w:hAnsi="Cambria" w:cs="Posterama"/>
        </w:rPr>
      </w:pPr>
      <w:r w:rsidRPr="00227F82">
        <w:rPr>
          <w:rFonts w:ascii="Cambria" w:hAnsi="Cambria" w:cs="Posterama"/>
          <w:b/>
          <w:bCs/>
        </w:rPr>
        <w:t>c.</w:t>
      </w:r>
      <w:r w:rsidRPr="00227F82">
        <w:rPr>
          <w:rFonts w:ascii="Cambria" w:hAnsi="Cambria"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55B43" w:rsidRPr="00227F82" w:rsidRDefault="00B55B43" w:rsidP="00B55B43">
      <w:pPr>
        <w:ind w:left="426"/>
        <w:jc w:val="both"/>
        <w:rPr>
          <w:rFonts w:ascii="Cambria" w:hAnsi="Cambria" w:cs="Posterama"/>
        </w:rPr>
      </w:pPr>
      <w:r w:rsidRPr="00227F82">
        <w:rPr>
          <w:rFonts w:ascii="Cambria" w:hAnsi="Cambria" w:cs="Posterama"/>
          <w:b/>
          <w:bCs/>
        </w:rPr>
        <w:lastRenderedPageBreak/>
        <w:t>d.</w:t>
      </w:r>
      <w:r w:rsidRPr="00227F82">
        <w:rPr>
          <w:rFonts w:ascii="Cambria" w:hAnsi="Cambria" w:cs="Posterama"/>
        </w:rPr>
        <w:t xml:space="preserve"> wobec którego orzeczono zakaz ubiegania się o zamówienia publiczne;</w:t>
      </w:r>
    </w:p>
    <w:p w:rsidR="00B55B43" w:rsidRPr="00227F82" w:rsidRDefault="00B55B43" w:rsidP="00B55B43">
      <w:pPr>
        <w:ind w:left="426"/>
        <w:jc w:val="both"/>
        <w:rPr>
          <w:rFonts w:ascii="Cambria" w:hAnsi="Cambria" w:cs="Posterama"/>
        </w:rPr>
      </w:pPr>
      <w:r w:rsidRPr="00227F82">
        <w:rPr>
          <w:rFonts w:ascii="Cambria" w:hAnsi="Cambria" w:cs="Posterama"/>
          <w:b/>
          <w:bCs/>
        </w:rPr>
        <w:t>e.</w:t>
      </w:r>
      <w:r w:rsidRPr="00227F82">
        <w:rPr>
          <w:rFonts w:ascii="Cambria" w:hAnsi="Cambria"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B55B43" w:rsidRPr="00227F82" w:rsidRDefault="00B55B43" w:rsidP="00B55B43">
      <w:pPr>
        <w:ind w:left="426"/>
        <w:jc w:val="both"/>
        <w:rPr>
          <w:rFonts w:ascii="Cambria" w:hAnsi="Cambria" w:cs="Posterama"/>
        </w:rPr>
      </w:pPr>
      <w:r w:rsidRPr="00227F82">
        <w:rPr>
          <w:rFonts w:ascii="Cambria" w:hAnsi="Cambria" w:cs="Posterama"/>
          <w:b/>
          <w:bCs/>
        </w:rPr>
        <w:t>f.</w:t>
      </w:r>
      <w:r w:rsidRPr="00227F82">
        <w:rPr>
          <w:rFonts w:ascii="Cambria" w:hAnsi="Cambria" w:cs="Posterama"/>
        </w:rPr>
        <w:t xml:space="preserve"> jeżeli, w przypadkach, o których mowa w </w:t>
      </w:r>
      <w:r w:rsidRPr="00227F82">
        <w:rPr>
          <w:rFonts w:ascii="Cambria" w:hAnsi="Cambria" w:cs="Posterama"/>
          <w:b/>
          <w:bCs/>
        </w:rPr>
        <w:t>art. 85 ust. 1</w:t>
      </w:r>
      <w:r w:rsidRPr="00227F82">
        <w:rPr>
          <w:rFonts w:ascii="Cambria" w:hAnsi="Cambria" w:cs="Posterama"/>
        </w:rPr>
        <w:t xml:space="preserve"> p.z.p., doszło do zakłócenia konkurencji wynikającego z wcześniejszego zaangażowania tego Wykonawcy lub podmiotu, który należy z wykonawcą do tej samej grupy kapitałowej w rozumieniu </w:t>
      </w:r>
      <w:hyperlink r:id="rId31"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B55B43" w:rsidRPr="00227F82" w:rsidRDefault="00B55B43" w:rsidP="00B55B43">
      <w:pPr>
        <w:ind w:left="426"/>
        <w:jc w:val="both"/>
        <w:rPr>
          <w:rFonts w:ascii="Cambria" w:hAnsi="Cambria" w:cs="Posterama"/>
        </w:rPr>
      </w:pPr>
      <w:r w:rsidRPr="00227F82">
        <w:rPr>
          <w:rFonts w:ascii="Cambria" w:hAnsi="Cambria" w:cs="Posterama"/>
          <w:b/>
          <w:bCs/>
        </w:rPr>
        <w:t>g.</w:t>
      </w:r>
      <w:r w:rsidRPr="00227F82">
        <w:rPr>
          <w:rFonts w:ascii="Cambria" w:hAnsi="Cambria" w:cs="Posterama"/>
          <w:bCs/>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B55B43" w:rsidRPr="00227F82" w:rsidRDefault="00B55B43" w:rsidP="00B55B43">
      <w:pPr>
        <w:ind w:left="426"/>
        <w:jc w:val="both"/>
        <w:rPr>
          <w:rFonts w:ascii="Cambria" w:hAnsi="Cambria" w:cs="Posterama"/>
        </w:rPr>
      </w:pPr>
      <w:r w:rsidRPr="00227F82">
        <w:rPr>
          <w:rFonts w:ascii="Cambria" w:hAnsi="Cambria" w:cs="Posterama"/>
          <w:b/>
          <w:bCs/>
        </w:rPr>
        <w:t>h.</w:t>
      </w:r>
      <w:r w:rsidRPr="00227F82">
        <w:rPr>
          <w:rFonts w:ascii="Cambria" w:hAnsi="Cambria" w:cs="Posterama"/>
          <w:bCs/>
        </w:rPr>
        <w:t xml:space="preserve"> jeżeli występuje konflikt interesów w rozumieniu </w:t>
      </w:r>
      <w:r w:rsidRPr="00227F82">
        <w:rPr>
          <w:rFonts w:ascii="Cambria" w:hAnsi="Cambria" w:cs="Posterama"/>
          <w:b/>
        </w:rPr>
        <w:t>art. 56 ust. 2</w:t>
      </w:r>
      <w:r w:rsidRPr="00227F82">
        <w:rPr>
          <w:rFonts w:ascii="Cambria" w:hAnsi="Cambria" w:cs="Posterama"/>
          <w:bCs/>
        </w:rPr>
        <w:t xml:space="preserve"> p.z.p., którego nie można skutecznie wyeliminować w inny sposób niż przez wykluczenie wykonawcy;</w:t>
      </w:r>
    </w:p>
    <w:p w:rsidR="00B55B43" w:rsidRPr="00227F82" w:rsidRDefault="00B55B43" w:rsidP="00B55B43">
      <w:pPr>
        <w:ind w:left="426"/>
        <w:jc w:val="both"/>
        <w:rPr>
          <w:rFonts w:ascii="Cambria" w:hAnsi="Cambria" w:cs="Posterama"/>
        </w:rPr>
      </w:pPr>
      <w:r w:rsidRPr="00227F82">
        <w:rPr>
          <w:rFonts w:ascii="Cambria" w:hAnsi="Cambria" w:cs="Posterama"/>
          <w:b/>
          <w:bCs/>
        </w:rPr>
        <w:t>i.</w:t>
      </w:r>
      <w:r w:rsidRPr="00227F82">
        <w:rPr>
          <w:rFonts w:ascii="Cambria" w:hAnsi="Cambria" w:cs="Posterama"/>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B55B43" w:rsidRPr="00227F82" w:rsidRDefault="00B55B43" w:rsidP="00B55B43">
      <w:pPr>
        <w:ind w:left="426"/>
        <w:jc w:val="both"/>
        <w:rPr>
          <w:rFonts w:ascii="Cambria" w:hAnsi="Cambria" w:cs="Posterama"/>
        </w:rPr>
      </w:pPr>
      <w:r w:rsidRPr="00227F82">
        <w:rPr>
          <w:rFonts w:ascii="Cambria" w:hAnsi="Cambria" w:cs="Posterama"/>
          <w:b/>
          <w:bCs/>
        </w:rPr>
        <w:t>j.</w:t>
      </w:r>
      <w:r w:rsidRPr="00227F82">
        <w:rPr>
          <w:rFonts w:ascii="Cambria" w:hAnsi="Cambria"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B55B43" w:rsidRPr="00227F82" w:rsidRDefault="00B55B43" w:rsidP="00B55B43">
      <w:pPr>
        <w:ind w:left="426"/>
        <w:jc w:val="both"/>
        <w:rPr>
          <w:rFonts w:ascii="Cambria" w:hAnsi="Cambria" w:cs="Posterama"/>
        </w:rPr>
      </w:pPr>
      <w:r w:rsidRPr="00227F82">
        <w:rPr>
          <w:rFonts w:ascii="Cambria" w:hAnsi="Cambria" w:cs="Posterama"/>
          <w:b/>
          <w:bCs/>
        </w:rPr>
        <w:t>k.</w:t>
      </w:r>
      <w:r w:rsidRPr="00227F82">
        <w:rPr>
          <w:rFonts w:ascii="Cambria" w:hAnsi="Cambria" w:cs="Posterama"/>
          <w:bCs/>
        </w:rPr>
        <w:t xml:space="preserve"> który bezprawnie wpływał lub próbował wpływać na czynności Zamawiającego lub próbował pozyskać lub pozyskał informacje poufne, mogące dać mu przewagę w postępowaniu o udzielenie zamówienia;</w:t>
      </w:r>
    </w:p>
    <w:p w:rsidR="00B55B43" w:rsidRPr="00227F82" w:rsidRDefault="00B55B43" w:rsidP="00B55B43">
      <w:pPr>
        <w:ind w:left="426"/>
        <w:jc w:val="both"/>
        <w:rPr>
          <w:rFonts w:ascii="Cambria" w:hAnsi="Cambria" w:cs="Posterama"/>
          <w:bCs/>
        </w:rPr>
      </w:pPr>
      <w:r w:rsidRPr="00227F82">
        <w:rPr>
          <w:rFonts w:ascii="Cambria" w:hAnsi="Cambria" w:cs="Posterama"/>
          <w:b/>
          <w:bCs/>
        </w:rPr>
        <w:t>l.</w:t>
      </w:r>
      <w:r w:rsidRPr="00227F82">
        <w:rPr>
          <w:rFonts w:ascii="Cambria" w:hAnsi="Cambria" w:cs="Posterama"/>
          <w:bCs/>
        </w:rPr>
        <w:t xml:space="preserve"> który w wyniku lekkomyślności lub niedbalstwa przedstawił informacje wprowadzające w błąd, co mogło mieć istotny wpływ na decyzje podejmowane przez Zamawiającego w postępowaniu o udzielenie zamówienia.</w:t>
      </w:r>
    </w:p>
    <w:p w:rsidR="00B55B43" w:rsidRPr="00227F82" w:rsidRDefault="00B55B43" w:rsidP="00B55B43">
      <w:pPr>
        <w:ind w:left="426"/>
        <w:jc w:val="both"/>
        <w:rPr>
          <w:rFonts w:ascii="Cambria" w:hAnsi="Cambria" w:cs="Posterama"/>
        </w:rPr>
      </w:pPr>
      <w:r w:rsidRPr="00227F82">
        <w:rPr>
          <w:rFonts w:ascii="Cambria" w:hAnsi="Cambria" w:cs="Posterama"/>
          <w:b/>
          <w:bCs/>
        </w:rPr>
        <w:t>ł.</w:t>
      </w:r>
      <w:r w:rsidRPr="00227F82">
        <w:rPr>
          <w:rFonts w:ascii="Cambria" w:hAnsi="Cambria"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55B43" w:rsidRPr="00227F82" w:rsidRDefault="00B55B43" w:rsidP="00B55B43">
      <w:pPr>
        <w:ind w:left="426"/>
        <w:jc w:val="both"/>
        <w:rPr>
          <w:rFonts w:ascii="Cambria" w:eastAsia="Cambria" w:hAnsi="Cambria" w:cs="Cambria"/>
          <w:bCs/>
        </w:rPr>
      </w:pPr>
      <w:r w:rsidRPr="00227F82">
        <w:rPr>
          <w:rFonts w:ascii="Cambria" w:hAnsi="Cambria" w:cs="Posterama"/>
          <w:b/>
          <w:bCs/>
        </w:rPr>
        <w:t>m.</w:t>
      </w:r>
      <w:r w:rsidRPr="00227F82">
        <w:rPr>
          <w:rFonts w:ascii="Cambria" w:hAnsi="Cambria" w:cs="Posterama"/>
        </w:rPr>
        <w:t xml:space="preserve"> Wykonawcę wymienionego w wykazach określonych w rozporządzeniu 765/2006 i rozporządzeniu 269/2014 albo wpisanego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 xml:space="preserve">ustawy z dnia 13 kwietnia 2022 r. o szczególnych rozwiązaniach w zakresie przeciwdziałania wspieraniu agresji </w:t>
      </w:r>
      <w:r w:rsidRPr="00227F82">
        <w:rPr>
          <w:rFonts w:ascii="Cambria" w:eastAsia="Cambria" w:hAnsi="Cambria" w:cs="Cambria"/>
          <w:bCs/>
        </w:rPr>
        <w:lastRenderedPageBreak/>
        <w:t>na Ukrainę oraz służących ochronie bezpieczeństwa narodowego, ogłoszona w dniu 15 kwietnia 2022 r. w Dzienniku Ustaw pod poz. 835.</w:t>
      </w:r>
    </w:p>
    <w:p w:rsidR="00B55B43" w:rsidRPr="00227F82" w:rsidRDefault="00B55B43" w:rsidP="00B55B43">
      <w:pPr>
        <w:ind w:left="426"/>
        <w:jc w:val="both"/>
        <w:rPr>
          <w:rFonts w:ascii="Cambria" w:eastAsia="Cambria" w:hAnsi="Cambria" w:cs="Cambria"/>
          <w:bCs/>
        </w:rPr>
      </w:pPr>
      <w:r w:rsidRPr="00227F82">
        <w:rPr>
          <w:rFonts w:ascii="Cambria" w:hAnsi="Cambria" w:cs="Posterama"/>
          <w:b/>
          <w:bCs/>
        </w:rPr>
        <w:t>n.</w:t>
      </w:r>
      <w:r w:rsidRPr="00227F82">
        <w:rPr>
          <w:rFonts w:ascii="Cambria" w:hAnsi="Cambria" w:cs="Posterama"/>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rsidR="00F41DB4" w:rsidRPr="00B55B43" w:rsidRDefault="00B55B43" w:rsidP="00B55B43">
      <w:pPr>
        <w:ind w:left="426"/>
        <w:jc w:val="both"/>
        <w:rPr>
          <w:rFonts w:ascii="Cambria" w:eastAsia="Cambria" w:hAnsi="Cambria" w:cs="Cambria"/>
          <w:bCs/>
        </w:rPr>
      </w:pPr>
      <w:r w:rsidRPr="00227F82">
        <w:rPr>
          <w:rFonts w:ascii="Cambria" w:hAnsi="Cambria" w:cs="Posterama"/>
          <w:b/>
          <w:bCs/>
        </w:rPr>
        <w:t>o.</w:t>
      </w:r>
      <w:r w:rsidRPr="00227F82">
        <w:rPr>
          <w:rFonts w:ascii="Cambria" w:hAnsi="Cambria" w:cs="Posterama"/>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p.z.p. lub </w:t>
      </w:r>
      <w:r w:rsidRPr="006F7622">
        <w:rPr>
          <w:rFonts w:cs="Posterama"/>
          <w:b/>
        </w:rPr>
        <w:t>art. 109 ust. 1 pkt 2-5 i 7-10</w:t>
      </w:r>
      <w:r w:rsidRPr="006F7622">
        <w:rPr>
          <w:rFonts w:cs="Posterama"/>
          <w:bCs/>
        </w:rPr>
        <w:t xml:space="preserve"> p.z.p., jeżeli udowodni Zamawiającemu, że spełnił łącznie następujące przesłanki:</w:t>
      </w:r>
    </w:p>
    <w:p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rsidR="00F41DB4" w:rsidRPr="006F7622" w:rsidRDefault="00F41DB4" w:rsidP="00F41DB4">
      <w:pPr>
        <w:widowControl w:val="0"/>
        <w:adjustRightInd w:val="0"/>
        <w:jc w:val="both"/>
        <w:textAlignment w:val="baseline"/>
        <w:rPr>
          <w:rFonts w:cs="Posterama"/>
          <w:bCs/>
        </w:rPr>
      </w:pPr>
      <w:r w:rsidRPr="006F7622">
        <w:rPr>
          <w:rFonts w:cs="Posterama"/>
          <w:bCs/>
        </w:rPr>
        <w:t>- Zerwał wszelkie powiązania z osobami lub podmiotami odpowiedzialnymi za nieprawidłowe postępowanie wykonawcy,</w:t>
      </w:r>
    </w:p>
    <w:p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rsidR="00F41DB4" w:rsidRPr="006F7622" w:rsidRDefault="00F41DB4" w:rsidP="00F41DB4">
      <w:pPr>
        <w:widowControl w:val="0"/>
        <w:adjustRightInd w:val="0"/>
        <w:jc w:val="both"/>
        <w:textAlignment w:val="baseline"/>
        <w:rPr>
          <w:rFonts w:cs="Posterama"/>
          <w:bCs/>
        </w:rPr>
      </w:pPr>
      <w:r w:rsidRPr="006F7622">
        <w:rPr>
          <w:rFonts w:cs="Posterama"/>
          <w:bCs/>
        </w:rPr>
        <w:t>- Wdrożył system sprawozdawczości i kontroli,</w:t>
      </w:r>
    </w:p>
    <w:p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rsidR="00F41DB4" w:rsidRPr="006F7622" w:rsidRDefault="00F41DB4" w:rsidP="00F41DB4">
      <w:pPr>
        <w:widowControl w:val="0"/>
        <w:adjustRightInd w:val="0"/>
        <w:jc w:val="both"/>
        <w:textAlignment w:val="baseline"/>
        <w:rPr>
          <w:rFonts w:cs="Posterama"/>
          <w:bCs/>
        </w:rPr>
      </w:pPr>
      <w:r w:rsidRPr="006F7622">
        <w:rPr>
          <w:rFonts w:cs="Posterama"/>
          <w:bCs/>
        </w:rPr>
        <w:t>- Wprowadził wewnętrzne regulacje dotyczące odpowiedzialności i odszkodowań za nieprzestrzeganie przepisów, wewnętrznych regulacji lub standardów.</w:t>
      </w:r>
    </w:p>
    <w:p w:rsidR="00F41DB4" w:rsidRDefault="00F41DB4" w:rsidP="0023213B">
      <w:pPr>
        <w:widowControl w:val="0"/>
        <w:adjustRightInd w:val="0"/>
        <w:jc w:val="both"/>
        <w:textAlignment w:val="baseline"/>
        <w:rPr>
          <w:rFonts w:cs="Posterama"/>
          <w:bCs/>
        </w:rPr>
      </w:pPr>
      <w:r w:rsidRPr="006F7622">
        <w:rPr>
          <w:rFonts w:cs="Posterama"/>
          <w:bCs/>
        </w:rPr>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t>
      </w:r>
      <w:r w:rsidR="00C92A06">
        <w:rPr>
          <w:rFonts w:cs="Posterama"/>
          <w:bCs/>
        </w:rPr>
        <w:t>Wykonawcę.</w:t>
      </w:r>
    </w:p>
    <w:p w:rsidR="00C92A06" w:rsidRPr="00C92A06" w:rsidRDefault="00C92A06" w:rsidP="00C92A06">
      <w:pPr>
        <w:widowControl w:val="0"/>
        <w:adjustRightInd w:val="0"/>
        <w:jc w:val="both"/>
        <w:textAlignment w:val="baseline"/>
        <w:rPr>
          <w:rFonts w:cs="Posterama"/>
          <w:bCs/>
        </w:rPr>
      </w:pPr>
      <w:r w:rsidRPr="00C92A06">
        <w:rPr>
          <w:rFonts w:cs="Posterama"/>
          <w:bCs/>
        </w:rPr>
        <w:lastRenderedPageBreak/>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rsidR="00C92A06" w:rsidRPr="00C92A06" w:rsidRDefault="00C92A06" w:rsidP="00C92A06">
      <w:pPr>
        <w:widowControl w:val="0"/>
        <w:adjustRightInd w:val="0"/>
        <w:jc w:val="both"/>
        <w:textAlignment w:val="baseline"/>
        <w:rPr>
          <w:rFonts w:cs="Posterama"/>
          <w:bCs/>
        </w:rPr>
      </w:pPr>
      <w:r w:rsidRPr="00C92A06">
        <w:rPr>
          <w:rFonts w:cs="Posterama"/>
          <w:bCs/>
        </w:rPr>
        <w:t>5. W przypadku Wykonawcy wykluczonego na podstawie ust. 1, Zamawiający odrzuci jego ofertę.</w:t>
      </w:r>
    </w:p>
    <w:p w:rsidR="00C92A06" w:rsidRPr="006F7622" w:rsidRDefault="00C92A06" w:rsidP="0023213B">
      <w:pPr>
        <w:widowControl w:val="0"/>
        <w:adjustRightInd w:val="0"/>
        <w:jc w:val="both"/>
        <w:textAlignment w:val="baseline"/>
        <w:rPr>
          <w:rFonts w:cs="Posterama"/>
          <w:bCs/>
        </w:rPr>
      </w:pPr>
    </w:p>
    <w:p w:rsidR="0067325D" w:rsidRPr="0023213B" w:rsidRDefault="00C92A06" w:rsidP="0023213B">
      <w:pPr>
        <w:widowControl w:val="0"/>
        <w:adjustRightInd w:val="0"/>
        <w:jc w:val="both"/>
        <w:textAlignment w:val="baseline"/>
        <w:rPr>
          <w:rFonts w:cs="Posterama"/>
          <w:bCs/>
        </w:rPr>
      </w:pPr>
      <w:r>
        <w:rPr>
          <w:rFonts w:cs="Posterama"/>
          <w:bCs/>
        </w:rPr>
        <w:t>6</w:t>
      </w:r>
      <w:r w:rsidR="00866CF8" w:rsidRPr="001D588A">
        <w:rPr>
          <w:rFonts w:cs="Posterama"/>
          <w:bCs/>
        </w:rPr>
        <w:t>.</w:t>
      </w:r>
      <w:r w:rsidR="0067325D" w:rsidRPr="001D588A">
        <w:rPr>
          <w:rFonts w:cs="Posterama"/>
          <w:bCs/>
        </w:rPr>
        <w:t xml:space="preserve">  O udzielenie zamówienia </w:t>
      </w:r>
      <w:r w:rsidR="0067325D" w:rsidRPr="001D588A">
        <w:rPr>
          <w:rFonts w:cs="Posterama"/>
          <w:b/>
        </w:rPr>
        <w:t>mogą ubiegać się</w:t>
      </w:r>
      <w:r w:rsidR="0067325D" w:rsidRPr="001D588A">
        <w:rPr>
          <w:rFonts w:cs="Posterama"/>
          <w:bCs/>
        </w:rPr>
        <w:t xml:space="preserve"> Wykonawcy, którzy </w:t>
      </w:r>
      <w:r w:rsidR="0067325D" w:rsidRPr="001D588A">
        <w:rPr>
          <w:rFonts w:cs="Posterama"/>
          <w:b/>
          <w:bCs/>
        </w:rPr>
        <w:t>spełniają warunki</w:t>
      </w:r>
      <w:r w:rsidR="0067325D" w:rsidRPr="001D588A">
        <w:rPr>
          <w:rFonts w:cs="Posterama"/>
        </w:rPr>
        <w:t xml:space="preserve"> udziału w postępowaniu dotyczące:</w:t>
      </w:r>
    </w:p>
    <w:p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rsidR="0067325D" w:rsidRPr="0023213B" w:rsidRDefault="0067325D" w:rsidP="0023213B">
      <w:pPr>
        <w:shd w:val="clear" w:color="auto" w:fill="FFFFFF"/>
        <w:spacing w:line="396" w:lineRule="atLeast"/>
        <w:rPr>
          <w:rFonts w:cs="Posterama"/>
        </w:rPr>
      </w:pPr>
      <w:r w:rsidRPr="001D588A">
        <w:rPr>
          <w:rFonts w:cs="Posterama"/>
          <w:b/>
          <w:bCs/>
        </w:rPr>
        <w:t>D/</w:t>
      </w:r>
      <w:r w:rsidRPr="001D588A">
        <w:rPr>
          <w:rFonts w:cs="Posterama"/>
        </w:rPr>
        <w:t xml:space="preserve"> zdoln</w:t>
      </w:r>
      <w:r w:rsidR="0023213B">
        <w:rPr>
          <w:rFonts w:cs="Posterama"/>
        </w:rPr>
        <w:t>ości technicznej lub zawodowej.</w:t>
      </w:r>
    </w:p>
    <w:p w:rsidR="0067325D" w:rsidRPr="00A51C5C" w:rsidRDefault="0067325D" w:rsidP="0067325D">
      <w:pPr>
        <w:rPr>
          <w:rFonts w:cs="Posterama"/>
          <w:shd w:val="clear" w:color="auto" w:fill="FFFFFF"/>
        </w:rPr>
      </w:pPr>
      <w:r w:rsidRPr="00A51C5C">
        <w:rPr>
          <w:rFonts w:cs="Posterama"/>
          <w:b/>
          <w:bCs/>
        </w:rPr>
        <w:t>Ad.A.</w:t>
      </w:r>
      <w:r w:rsidRPr="00A51C5C">
        <w:rPr>
          <w:rFonts w:cs="Posterama"/>
        </w:rPr>
        <w:t xml:space="preserve"> </w:t>
      </w:r>
      <w:r w:rsidRPr="00A51C5C">
        <w:rPr>
          <w:rFonts w:cs="Posterama"/>
          <w:shd w:val="clear" w:color="auto" w:fill="FFFFFF"/>
        </w:rPr>
        <w:t xml:space="preserve">Zamawiający </w:t>
      </w:r>
      <w:r w:rsidR="00A51C5C" w:rsidRPr="00A51C5C">
        <w:rPr>
          <w:rFonts w:cs="Posterama"/>
          <w:shd w:val="clear" w:color="auto" w:fill="FFFFFF"/>
        </w:rPr>
        <w:t xml:space="preserve">nie określa szczegółowego warunku w tym zakresie. </w:t>
      </w:r>
    </w:p>
    <w:p w:rsidR="0067325D" w:rsidRPr="009622FF" w:rsidRDefault="0067325D" w:rsidP="00235C6C">
      <w:pPr>
        <w:jc w:val="both"/>
        <w:rPr>
          <w:rFonts w:cs="Posterama"/>
        </w:rPr>
      </w:pPr>
      <w:r w:rsidRPr="00764E06">
        <w:rPr>
          <w:rFonts w:cs="Posterama"/>
          <w:b/>
          <w:bCs/>
          <w:shd w:val="clear" w:color="auto" w:fill="FFFFFF"/>
        </w:rPr>
        <w:t>Ad.</w:t>
      </w:r>
      <w:r w:rsidR="00764E06" w:rsidRPr="00764E06">
        <w:rPr>
          <w:rFonts w:cs="Posterama"/>
          <w:b/>
          <w:bCs/>
          <w:shd w:val="clear" w:color="auto" w:fill="FFFFFF"/>
        </w:rPr>
        <w:t>B</w:t>
      </w:r>
      <w:r w:rsidRPr="00764E06">
        <w:rPr>
          <w:rFonts w:cs="Posterama"/>
          <w:b/>
          <w:bCs/>
          <w:shd w:val="clear" w:color="auto" w:fill="FFFFFF"/>
        </w:rPr>
        <w:t>.</w:t>
      </w:r>
      <w:r w:rsidRPr="00764E06">
        <w:rPr>
          <w:rFonts w:cs="Posterama"/>
          <w:shd w:val="clear" w:color="auto" w:fill="FFFFFF"/>
        </w:rPr>
        <w:t xml:space="preserve"> </w:t>
      </w:r>
      <w:r w:rsidR="00764E06" w:rsidRPr="00A51C5C">
        <w:rPr>
          <w:rFonts w:cs="Posterama"/>
          <w:shd w:val="clear" w:color="auto" w:fill="FFFFFF"/>
        </w:rPr>
        <w:t>Zamawiający nie określa szczegółowego warunku w tym zakresie.</w:t>
      </w:r>
    </w:p>
    <w:p w:rsidR="0067325D" w:rsidRPr="00746398" w:rsidRDefault="0067325D" w:rsidP="00746398">
      <w:pPr>
        <w:jc w:val="both"/>
        <w:rPr>
          <w:rFonts w:cs="Posterama"/>
        </w:rPr>
      </w:pPr>
      <w:r w:rsidRPr="00A51C5C">
        <w:rPr>
          <w:rFonts w:cs="Posterama"/>
          <w:b/>
          <w:bCs/>
        </w:rPr>
        <w:t>Ad.C.</w:t>
      </w:r>
      <w:r w:rsidRPr="00A51C5C">
        <w:rPr>
          <w:rFonts w:cs="Posterama"/>
        </w:rPr>
        <w:t xml:space="preserve"> </w:t>
      </w:r>
      <w:r w:rsidR="00A51C5C" w:rsidRPr="00A51C5C">
        <w:rPr>
          <w:rFonts w:cs="Posterama"/>
          <w:shd w:val="clear" w:color="auto" w:fill="FFFFFF"/>
        </w:rPr>
        <w:t xml:space="preserve">Zamawiający nie określa szczegółowego warunku w tym zakresie. </w:t>
      </w:r>
    </w:p>
    <w:p w:rsidR="00A51C5C" w:rsidRPr="009132D7" w:rsidRDefault="0067325D" w:rsidP="004E6E8A">
      <w:pPr>
        <w:jc w:val="both"/>
        <w:rPr>
          <w:rFonts w:cs="Posterama"/>
          <w:shd w:val="clear" w:color="auto" w:fill="FFFFFF"/>
        </w:rPr>
      </w:pPr>
      <w:r w:rsidRPr="00A51C5C">
        <w:rPr>
          <w:rFonts w:cs="Posterama"/>
          <w:b/>
          <w:bCs/>
        </w:rPr>
        <w:t>Ad.D.</w:t>
      </w:r>
      <w:r w:rsidRPr="00A51C5C">
        <w:rPr>
          <w:rFonts w:cs="Posterama"/>
        </w:rPr>
        <w:t xml:space="preserve"> </w:t>
      </w:r>
      <w:r w:rsidR="00A51C5C" w:rsidRPr="00A51C5C">
        <w:rPr>
          <w:rFonts w:cs="Posterama"/>
          <w:shd w:val="clear" w:color="auto" w:fill="FFFFFF"/>
        </w:rPr>
        <w:t>Zamawiający nie określa szczegółowego warunku w tym zakresie.</w:t>
      </w:r>
    </w:p>
    <w:p w:rsidR="0067325D" w:rsidRPr="00746398" w:rsidRDefault="00C92A06" w:rsidP="00746398">
      <w:pPr>
        <w:jc w:val="both"/>
        <w:rPr>
          <w:rFonts w:cs="Posterama"/>
          <w:shd w:val="clear" w:color="auto" w:fill="FFFFFF"/>
        </w:rPr>
      </w:pPr>
      <w:r>
        <w:rPr>
          <w:rFonts w:cs="Posterama"/>
          <w:shd w:val="clear" w:color="auto" w:fill="FFFFFF"/>
        </w:rPr>
        <w:t>7</w:t>
      </w:r>
      <w:r w:rsidR="004E6E8A" w:rsidRPr="001D588A">
        <w:rPr>
          <w:rFonts w:cs="Posterama"/>
          <w:shd w:val="clear" w:color="auto" w:fill="FFFFFF"/>
        </w:rPr>
        <w:t xml:space="preserve">.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ał 3, art. 118 i nast. p.z.p.).</w:t>
      </w:r>
    </w:p>
    <w:p w:rsidR="0067325D" w:rsidRPr="00746398" w:rsidRDefault="00746398" w:rsidP="0067325D">
      <w:pPr>
        <w:rPr>
          <w:rFonts w:cs="Posterama"/>
          <w:b/>
          <w:bCs/>
          <w:shd w:val="clear" w:color="auto" w:fill="FFFFFF"/>
        </w:rPr>
      </w:pPr>
      <w:r>
        <w:rPr>
          <w:rFonts w:cs="Posterama"/>
          <w:b/>
          <w:bCs/>
          <w:shd w:val="clear" w:color="auto" w:fill="FFFFFF"/>
        </w:rPr>
        <w:t>UWAGA:</w:t>
      </w:r>
    </w:p>
    <w:p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rsidR="0067325D" w:rsidRPr="008470D4" w:rsidRDefault="0067325D" w:rsidP="008470D4">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rsidR="0067325D" w:rsidRPr="00064944" w:rsidRDefault="0067325D" w:rsidP="0067325D">
      <w:pPr>
        <w:rPr>
          <w:bCs/>
          <w:color w:val="00B050"/>
        </w:rPr>
      </w:pPr>
    </w:p>
    <w:p w:rsidR="0067325D" w:rsidRPr="001D588A" w:rsidRDefault="0067325D" w:rsidP="0079288B">
      <w:pPr>
        <w:ind w:left="-284"/>
        <w:rPr>
          <w:rFonts w:cs="Posterama"/>
          <w:b/>
          <w:bCs/>
        </w:rPr>
      </w:pPr>
      <w:r w:rsidRPr="001D588A">
        <w:rPr>
          <w:rFonts w:cs="Posterama"/>
          <w:b/>
          <w:bCs/>
        </w:rPr>
        <w:t>VIII. WYKAZ PODMIOTOWYCH ŚRODKÓW DOWODOWYCH:</w:t>
      </w:r>
    </w:p>
    <w:p w:rsidR="0067325D" w:rsidRDefault="0067325D" w:rsidP="00651A20">
      <w:pPr>
        <w:pStyle w:val="Akapitzlist"/>
        <w:numPr>
          <w:ilvl w:val="0"/>
          <w:numId w:val="18"/>
        </w:numPr>
        <w:ind w:left="284"/>
        <w:jc w:val="both"/>
      </w:pPr>
      <w:r w:rsidRPr="00746398">
        <w:lastRenderedPageBreak/>
        <w:t>W niniejszym postępowaniu Zamawiający będzie żądał od Wykonawcy, którego oferta w wyniku badania i oceny ofert została najwyżej oceniona, przedstawienia</w:t>
      </w:r>
      <w:r w:rsidR="00F7368F" w:rsidRPr="00746398">
        <w:t xml:space="preserve"> </w:t>
      </w:r>
      <w:r w:rsidRPr="00746398">
        <w:t xml:space="preserve">poniżej wymienionych </w:t>
      </w:r>
      <w:r w:rsidRPr="00746398">
        <w:rPr>
          <w:b/>
          <w:bCs/>
        </w:rPr>
        <w:t xml:space="preserve">podmiotowych środków dowodowych </w:t>
      </w:r>
      <w:r w:rsidRPr="00746398">
        <w:t xml:space="preserve">o których jest mowa w </w:t>
      </w:r>
      <w:r w:rsidRPr="001D588A">
        <w:t>Rozporządzeniu Ministra Rozwoju, Pracy i Technologii z dnia 23 grudnia 2020 (Dz.U.2020.2415 z dnia 2020.12.30):</w:t>
      </w:r>
    </w:p>
    <w:p w:rsidR="00F7368F" w:rsidRPr="001D588A" w:rsidRDefault="00F7368F" w:rsidP="00F7368F">
      <w:pPr>
        <w:pStyle w:val="Akapitzlist"/>
        <w:ind w:left="284"/>
      </w:pPr>
    </w:p>
    <w:p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p.z.p.</w:t>
      </w:r>
    </w:p>
    <w:p w:rsidR="00746398" w:rsidRPr="001D588A" w:rsidRDefault="00746398" w:rsidP="0079288B">
      <w:pPr>
        <w:pStyle w:val="Akapitzlist"/>
        <w:ind w:left="284"/>
      </w:pPr>
    </w:p>
    <w:p w:rsidR="0067325D" w:rsidRPr="001D588A" w:rsidRDefault="0067325D" w:rsidP="00651A20">
      <w:pPr>
        <w:pStyle w:val="Akapitzlist"/>
        <w:numPr>
          <w:ilvl w:val="0"/>
          <w:numId w:val="20"/>
        </w:numPr>
        <w:jc w:val="both"/>
      </w:pPr>
      <w:r w:rsidRPr="001D588A">
        <w:t xml:space="preserve">Informacji z Krajowego Rejestru Karnego w zakresie określonym w </w:t>
      </w:r>
      <w:r w:rsidRPr="00F3526F">
        <w:rPr>
          <w:b/>
          <w:bCs/>
        </w:rPr>
        <w:t>art. 108 ust. 1 pkt. 1 i 2</w:t>
      </w:r>
      <w:r w:rsidRPr="001D588A">
        <w:t xml:space="preserve"> p.z.p., wystawionej nie wcześniej niż 6 miesięcy przed upływem terminu składania ofert;</w:t>
      </w:r>
    </w:p>
    <w:p w:rsidR="0067325D" w:rsidRPr="001D588A" w:rsidRDefault="0067325D" w:rsidP="00651A20">
      <w:pPr>
        <w:pStyle w:val="Akapitzlist"/>
        <w:numPr>
          <w:ilvl w:val="0"/>
          <w:numId w:val="20"/>
        </w:numPr>
        <w:jc w:val="both"/>
      </w:pPr>
      <w:r w:rsidRPr="001D588A">
        <w:rPr>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7325D" w:rsidRPr="001D588A" w:rsidRDefault="0067325D" w:rsidP="00651A20">
      <w:pPr>
        <w:pStyle w:val="Akapitzlist"/>
        <w:numPr>
          <w:ilvl w:val="0"/>
          <w:numId w:val="20"/>
        </w:numPr>
        <w:jc w:val="both"/>
      </w:pPr>
      <w:r w:rsidRPr="001D588A">
        <w:rPr>
          <w:bCs/>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7325D" w:rsidRPr="001D588A" w:rsidRDefault="0067325D" w:rsidP="00651A20">
      <w:pPr>
        <w:pStyle w:val="Akapitzlist"/>
        <w:numPr>
          <w:ilvl w:val="0"/>
          <w:numId w:val="20"/>
        </w:numPr>
        <w:jc w:val="both"/>
      </w:pPr>
      <w:r w:rsidRPr="001D588A">
        <w:rPr>
          <w:bCs/>
        </w:rPr>
        <w:t xml:space="preserve">Oświadczenia Wykonawcy o tym, że: </w:t>
      </w:r>
    </w:p>
    <w:p w:rsidR="0067325D" w:rsidRPr="001D588A" w:rsidRDefault="0067325D" w:rsidP="00651A20">
      <w:pPr>
        <w:pStyle w:val="Bezodstpw"/>
        <w:numPr>
          <w:ilvl w:val="0"/>
          <w:numId w:val="25"/>
        </w:numPr>
        <w:jc w:val="both"/>
      </w:pPr>
      <w:r w:rsidRPr="001D588A">
        <w:t>nie wydano wobec niego orzeczenia tytułem środka zapobiegawczego o zakazie ubiegania się o zamówienie publiczne,</w:t>
      </w:r>
    </w:p>
    <w:p w:rsidR="0067325D" w:rsidRPr="001D588A" w:rsidRDefault="0067325D" w:rsidP="00651A20">
      <w:pPr>
        <w:pStyle w:val="Bezodstpw"/>
        <w:numPr>
          <w:ilvl w:val="0"/>
          <w:numId w:val="25"/>
        </w:numPr>
        <w:jc w:val="both"/>
      </w:pPr>
      <w:r w:rsidRPr="001D588A">
        <w:t>nie zawarł z innymi Wykonawcami porozumienia mającego na celu zakłócenie konkurencji w przedmiotowym postępowaniu,</w:t>
      </w:r>
    </w:p>
    <w:p w:rsidR="0067325D" w:rsidRPr="001D588A" w:rsidRDefault="0067325D" w:rsidP="00651A20">
      <w:pPr>
        <w:pStyle w:val="Bezodstpw"/>
        <w:numPr>
          <w:ilvl w:val="0"/>
          <w:numId w:val="25"/>
        </w:numPr>
        <w:jc w:val="both"/>
      </w:pPr>
      <w:r w:rsidRPr="001D588A">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p.z.p.,</w:t>
      </w:r>
    </w:p>
    <w:p w:rsidR="0067325D" w:rsidRPr="001D588A" w:rsidRDefault="0067325D" w:rsidP="00651A20">
      <w:pPr>
        <w:pStyle w:val="Bezodstpw"/>
        <w:numPr>
          <w:ilvl w:val="0"/>
          <w:numId w:val="25"/>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rsidR="0067325D" w:rsidRPr="001D588A" w:rsidRDefault="0067325D" w:rsidP="00651A20">
      <w:pPr>
        <w:pStyle w:val="Bezodstpw"/>
        <w:numPr>
          <w:ilvl w:val="0"/>
          <w:numId w:val="25"/>
        </w:numPr>
        <w:jc w:val="both"/>
      </w:pPr>
      <w:r w:rsidRPr="001D588A">
        <w:t xml:space="preserve">nie występuje konflikt interesów w rozumieniu </w:t>
      </w:r>
      <w:r w:rsidRPr="00F3526F">
        <w:rPr>
          <w:b/>
          <w:bCs/>
        </w:rPr>
        <w:t>art. 56 ust. 2</w:t>
      </w:r>
      <w:r w:rsidRPr="001D588A">
        <w:t xml:space="preserve"> p.z.p.,</w:t>
      </w:r>
    </w:p>
    <w:p w:rsidR="0067325D" w:rsidRPr="001D588A" w:rsidRDefault="0067325D" w:rsidP="00651A20">
      <w:pPr>
        <w:pStyle w:val="Bezodstpw"/>
        <w:numPr>
          <w:ilvl w:val="0"/>
          <w:numId w:val="25"/>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rsidR="0067325D" w:rsidRPr="001D588A" w:rsidRDefault="0067325D" w:rsidP="00651A20">
      <w:pPr>
        <w:pStyle w:val="Bezodstpw"/>
        <w:numPr>
          <w:ilvl w:val="0"/>
          <w:numId w:val="25"/>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rsidR="0067325D" w:rsidRPr="001D588A" w:rsidRDefault="0067325D" w:rsidP="00651A20">
      <w:pPr>
        <w:pStyle w:val="Bezodstpw"/>
        <w:numPr>
          <w:ilvl w:val="0"/>
          <w:numId w:val="25"/>
        </w:numPr>
        <w:jc w:val="both"/>
      </w:pPr>
      <w:r w:rsidRPr="001D588A">
        <w:lastRenderedPageBreak/>
        <w:t>nie próbował wpływać, ani też nie wpływał na czynności Zamawiającego w postępowaniu, ani też nie próbował pozyskać, jak i nie pozyskał informacji poufnych, mogących dać mu przewagę w postępowaniu;</w:t>
      </w:r>
    </w:p>
    <w:p w:rsidR="0067325D" w:rsidRPr="001D588A" w:rsidRDefault="0067325D" w:rsidP="00651A20">
      <w:pPr>
        <w:pStyle w:val="Bezodstpw"/>
        <w:numPr>
          <w:ilvl w:val="0"/>
          <w:numId w:val="25"/>
        </w:numPr>
        <w:jc w:val="both"/>
      </w:pPr>
      <w:r w:rsidRPr="001D588A">
        <w:t>nie przedstawiał, ani lekkomyślnie ani też w wyniku niedbalstwa informacji wprowadzających w błąd, co mogło mieć istotny wpływ na decyzje podejmowane przez Zamawiającego w postępowaniu.</w:t>
      </w:r>
    </w:p>
    <w:p w:rsidR="006E7A32" w:rsidRPr="006E7A32" w:rsidRDefault="006E7A32" w:rsidP="00F3526F">
      <w:pPr>
        <w:jc w:val="both"/>
        <w:rPr>
          <w:rFonts w:cs="Posterama"/>
          <w:b/>
          <w:bCs/>
          <w:color w:val="000000" w:themeColor="text1"/>
        </w:rPr>
      </w:pPr>
    </w:p>
    <w:p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rsidR="005F7301" w:rsidRPr="00820A07" w:rsidRDefault="005F7301" w:rsidP="00651A20">
      <w:pPr>
        <w:pStyle w:val="Akapitzlist"/>
        <w:numPr>
          <w:ilvl w:val="0"/>
          <w:numId w:val="32"/>
        </w:numPr>
        <w:jc w:val="both"/>
        <w:rPr>
          <w:rFonts w:cs="Posterama"/>
          <w:b/>
          <w:bCs/>
        </w:rPr>
      </w:pPr>
      <w:r w:rsidRPr="00820A07">
        <w:rPr>
          <w:rFonts w:cs="Posterama"/>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rsidR="00820A07" w:rsidRPr="00820A07" w:rsidRDefault="005F7301" w:rsidP="00651A20">
      <w:pPr>
        <w:pStyle w:val="Akapitzlist"/>
        <w:numPr>
          <w:ilvl w:val="0"/>
          <w:numId w:val="32"/>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rsidR="00820A07" w:rsidRDefault="005F7301" w:rsidP="00820A07">
      <w:pPr>
        <w:pStyle w:val="Akapitzlist"/>
        <w:jc w:val="both"/>
        <w:rPr>
          <w:rFonts w:cs="Posterama"/>
        </w:rPr>
      </w:pPr>
      <w:r w:rsidRPr="00820A07">
        <w:rPr>
          <w:rFonts w:cs="Posterama"/>
        </w:rPr>
        <w:t xml:space="preserve">Niniejsze postępowanie prowadzone jest w języku polskim. </w:t>
      </w:r>
    </w:p>
    <w:p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4" w:history="1">
        <w:r w:rsidR="00820A07" w:rsidRPr="00083099">
          <w:rPr>
            <w:rStyle w:val="Hipercze"/>
            <w:rFonts w:ascii="Cambria" w:eastAsia="Cambria" w:hAnsi="Cambria" w:cs="Cambria"/>
          </w:rPr>
          <w:t>zamowienia@stocer.pl</w:t>
        </w:r>
      </w:hyperlink>
    </w:p>
    <w:p w:rsidR="005F7301" w:rsidRPr="00820A07" w:rsidRDefault="005F7301" w:rsidP="00651A20">
      <w:pPr>
        <w:pStyle w:val="Akapitzlist"/>
        <w:numPr>
          <w:ilvl w:val="0"/>
          <w:numId w:val="32"/>
        </w:numPr>
        <w:jc w:val="both"/>
        <w:rPr>
          <w:rFonts w:cs="Posterama"/>
        </w:rPr>
      </w:pPr>
      <w:r w:rsidRPr="00820A07">
        <w:rPr>
          <w:rFonts w:eastAsia="Cambria"/>
        </w:rPr>
        <w:t>Wykonawca nie może złożyć oferty w sposób, o jakim mowa w Rozdziale IX.</w:t>
      </w:r>
      <w:r w:rsidRPr="00820A07">
        <w:rPr>
          <w:rFonts w:ascii="Cambria" w:eastAsia="Cambria" w:hAnsi="Cambria" w:cs="Cambria"/>
        </w:rPr>
        <w:t xml:space="preserve"> </w:t>
      </w:r>
      <w:r w:rsidRPr="00820A07">
        <w:rPr>
          <w:rFonts w:eastAsia="Cambria"/>
        </w:rPr>
        <w:t>pkt 3</w:t>
      </w:r>
    </w:p>
    <w:p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rsidR="005F7301" w:rsidRPr="00820A07" w:rsidRDefault="005F7301" w:rsidP="00651A20">
      <w:pPr>
        <w:pStyle w:val="Akapitzlist"/>
        <w:numPr>
          <w:ilvl w:val="0"/>
          <w:numId w:val="32"/>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rsidR="005F7301" w:rsidRPr="00820A07" w:rsidRDefault="005F7301" w:rsidP="00651A20">
      <w:pPr>
        <w:pStyle w:val="Akapitzlist"/>
        <w:numPr>
          <w:ilvl w:val="0"/>
          <w:numId w:val="32"/>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stały dostęp do sieci Internet o gwarantowanej przepustowości nie mniejszej niż 512 kb/s,</w:t>
      </w:r>
    </w:p>
    <w:p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e/ zainstalowany program Adobe Acrobat Reader, lub inny obsługujący format plików .pdf.</w:t>
      </w:r>
    </w:p>
    <w:p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Zalecane formaty przesyłanych danych, tj. plików o wielkości do 150 MB. -  Zalecany  format: .pdf.</w:t>
      </w:r>
    </w:p>
    <w:p w:rsidR="005F7301" w:rsidRPr="0093013D" w:rsidRDefault="005F7301" w:rsidP="00651A20">
      <w:pPr>
        <w:pStyle w:val="Akapitzlist"/>
        <w:numPr>
          <w:ilvl w:val="0"/>
          <w:numId w:val="32"/>
        </w:numPr>
        <w:jc w:val="both"/>
        <w:rPr>
          <w:rFonts w:cs="Posterama"/>
        </w:rPr>
      </w:pPr>
      <w:r w:rsidRPr="0093013D">
        <w:rPr>
          <w:rFonts w:eastAsia="Cambria" w:cs="Cambria"/>
          <w:color w:val="000000"/>
        </w:rPr>
        <w:lastRenderedPageBreak/>
        <w:t>Zalecany format kwalifikowanego podpisu elektronicznego:</w:t>
      </w:r>
    </w:p>
    <w:p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dokumenty w formacie .pdf zaleca się podpisywać formatem PAdES;</w:t>
      </w:r>
    </w:p>
    <w:p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dopuszcza się podpisanie dokumentów w formacie innym niż .pdf, wtedy zaleca się użyć formatu XAdES.</w:t>
      </w:r>
    </w:p>
    <w:p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t>
      </w:r>
      <w:r w:rsidR="00651A20">
        <w:rPr>
          <w:rFonts w:eastAsia="Cambria" w:cs="Cambria"/>
          <w:color w:val="000000"/>
        </w:rPr>
        <w:t>wniosków o wyjaśnienie treści s</w:t>
      </w:r>
      <w:r w:rsidRPr="0093013D">
        <w:rPr>
          <w:rFonts w:eastAsia="Cambria" w:cs="Cambria"/>
          <w:color w:val="000000"/>
        </w:rPr>
        <w:t xml:space="preserve">wz,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t>Taka oferta zostanie uznana przez Zamawiającego za ofertę handlową i nie będzie brana pod uwagę w przedmiotowym postępowaniu ponieważ nie został spełniony obowiązek narzucony w art. 221 Ustawy Prawo Zamówień Publicznych.</w:t>
      </w:r>
    </w:p>
    <w:p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rsidR="00DA2765" w:rsidRPr="0093013D" w:rsidRDefault="005F7301" w:rsidP="00651A20">
      <w:pPr>
        <w:pStyle w:val="Nagwek2mj"/>
        <w:keepNext w:val="0"/>
        <w:numPr>
          <w:ilvl w:val="0"/>
          <w:numId w:val="17"/>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 xml:space="preserve">/22/ 711 90 37 lub 711 90 48, adres e-miał: </w:t>
      </w:r>
      <w:hyperlink r:id="rId40" w:history="1">
        <w:r w:rsidR="006E7A32" w:rsidRPr="0093013D">
          <w:rPr>
            <w:rStyle w:val="Hipercze"/>
            <w:rFonts w:asciiTheme="minorHAnsi" w:hAnsiTheme="minorHAnsi" w:cs="Posterama"/>
            <w:b w:val="0"/>
            <w:color w:val="auto"/>
            <w:lang w:val="pl-PL"/>
          </w:rPr>
          <w:t>zamowienia@stocer.pl</w:t>
        </w:r>
      </w:hyperlink>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rsidR="00DA2765" w:rsidRDefault="00DA2765" w:rsidP="00DA2765">
      <w:pPr>
        <w:ind w:left="1134"/>
        <w:rPr>
          <w:rFonts w:ascii="Arial Narrow" w:hAnsi="Arial Narrow"/>
          <w:color w:val="FF0000"/>
          <w:sz w:val="18"/>
          <w:szCs w:val="18"/>
        </w:rPr>
      </w:pPr>
    </w:p>
    <w:p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rsidR="00DA2765" w:rsidRPr="00697DD0" w:rsidRDefault="00DA2765" w:rsidP="00697DD0">
      <w:pPr>
        <w:tabs>
          <w:tab w:val="num" w:pos="1620"/>
        </w:tabs>
        <w:jc w:val="both"/>
        <w:rPr>
          <w:rFonts w:cs="Posterama"/>
          <w:b/>
          <w:bCs/>
        </w:rPr>
      </w:pPr>
    </w:p>
    <w:p w:rsidR="00231F1F" w:rsidRPr="0093013D" w:rsidRDefault="00231F1F" w:rsidP="00651A20">
      <w:pPr>
        <w:pStyle w:val="Akapitzlist"/>
        <w:numPr>
          <w:ilvl w:val="0"/>
          <w:numId w:val="8"/>
        </w:numPr>
        <w:jc w:val="both"/>
        <w:rPr>
          <w:b/>
        </w:rPr>
      </w:pPr>
      <w:r w:rsidRPr="006F7F46">
        <w:rPr>
          <w:szCs w:val="18"/>
          <w:lang w:val="x-none" w:eastAsia="x-none"/>
        </w:rPr>
        <w:t xml:space="preserve">SWZ udostępniona jest </w:t>
      </w:r>
      <w:r w:rsidRPr="006F7F46">
        <w:rPr>
          <w:szCs w:val="18"/>
          <w:lang w:eastAsia="x-none"/>
        </w:rPr>
        <w:t xml:space="preserve">na Platformie pod adresem </w:t>
      </w:r>
      <w:hyperlink r:id="rId41" w:history="1">
        <w:r w:rsidRPr="0093013D">
          <w:rPr>
            <w:rStyle w:val="Hipercze"/>
            <w:rFonts w:eastAsia="Calibri"/>
            <w:color w:val="auto"/>
          </w:rPr>
          <w:t>https://platformazakupowa.pl/pn/stocer</w:t>
        </w:r>
      </w:hyperlink>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rsidR="00231F1F" w:rsidRPr="006F7F46" w:rsidRDefault="00231F1F" w:rsidP="00651A20">
      <w:pPr>
        <w:numPr>
          <w:ilvl w:val="0"/>
          <w:numId w:val="8"/>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p.z.p.,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val="x-none" w:eastAsia="x-none"/>
        </w:rPr>
        <w:lastRenderedPageBreak/>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rsidR="00231F1F" w:rsidRPr="006D4EC2"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rsidR="00231F1F" w:rsidRPr="006D4EC2" w:rsidRDefault="006D4EC2" w:rsidP="006D4EC2">
      <w:pPr>
        <w:ind w:left="709"/>
        <w:jc w:val="both"/>
        <w:rPr>
          <w:rFonts w:cs="Posterama"/>
          <w:b/>
          <w:bCs/>
        </w:rPr>
      </w:pPr>
      <w:r>
        <w:rPr>
          <w:rFonts w:cs="Posterama"/>
          <w:b/>
          <w:bCs/>
        </w:rPr>
        <w:t>UWAGA!!!</w:t>
      </w:r>
    </w:p>
    <w:p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p.z.p.</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rsidR="00DA2765" w:rsidRPr="00371C2C" w:rsidRDefault="00DA2765" w:rsidP="00DA2765">
      <w:pPr>
        <w:rPr>
          <w:rFonts w:ascii="Arial Narrow" w:hAnsi="Arial Narrow"/>
        </w:rPr>
      </w:pPr>
    </w:p>
    <w:p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rsidR="00DA2AAF" w:rsidRPr="006D4EC2" w:rsidRDefault="00DA2AAF" w:rsidP="00651A20">
      <w:pPr>
        <w:pStyle w:val="Akapitzlist"/>
        <w:numPr>
          <w:ilvl w:val="0"/>
          <w:numId w:val="33"/>
        </w:numPr>
        <w:autoSpaceDE w:val="0"/>
        <w:autoSpaceDN w:val="0"/>
        <w:jc w:val="both"/>
        <w:rPr>
          <w:rFonts w:cs="Posterama"/>
        </w:rPr>
      </w:pPr>
      <w:r w:rsidRPr="00DA2AAF">
        <w:t xml:space="preserve">Zamawiający zawrze umowę w sprawie zamówienia, z uwzględnieniem </w:t>
      </w:r>
      <w:r w:rsidRPr="006D4EC2">
        <w:rPr>
          <w:b/>
          <w:bCs/>
        </w:rPr>
        <w:t xml:space="preserve">art. 577 </w:t>
      </w:r>
      <w:r w:rsidRPr="00DA2AAF">
        <w:t xml:space="preserve">p.z.p.,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rsidR="00DA2AAF" w:rsidRPr="006D4EC2" w:rsidRDefault="00DA2AAF" w:rsidP="00651A20">
      <w:pPr>
        <w:pStyle w:val="Akapitzlist"/>
        <w:numPr>
          <w:ilvl w:val="0"/>
          <w:numId w:val="33"/>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rsidR="00DA2AAF" w:rsidRPr="006D4EC2" w:rsidRDefault="00DA2AAF" w:rsidP="00651A20">
      <w:pPr>
        <w:pStyle w:val="Akapitzlist"/>
        <w:numPr>
          <w:ilvl w:val="0"/>
          <w:numId w:val="33"/>
        </w:numPr>
        <w:autoSpaceDE w:val="0"/>
        <w:autoSpaceDN w:val="0"/>
        <w:jc w:val="both"/>
        <w:rPr>
          <w:rFonts w:cs="Posterama"/>
        </w:rPr>
      </w:pPr>
      <w:r w:rsidRPr="00DA2AAF">
        <w:t>Postanowienia ustalone we wzorze umowy nie podlegają negocjacjom.</w:t>
      </w:r>
    </w:p>
    <w:p w:rsidR="00DA2AAF" w:rsidRPr="006D4EC2" w:rsidRDefault="00DA2AAF" w:rsidP="00651A20">
      <w:pPr>
        <w:pStyle w:val="Akapitzlist"/>
        <w:numPr>
          <w:ilvl w:val="0"/>
          <w:numId w:val="33"/>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DA2AAF" w:rsidRPr="006D4EC2" w:rsidRDefault="00DA2AAF" w:rsidP="00651A20">
      <w:pPr>
        <w:pStyle w:val="Akapitzlist"/>
        <w:numPr>
          <w:ilvl w:val="0"/>
          <w:numId w:val="33"/>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rsidR="00DA2AAF" w:rsidRPr="006D4EC2" w:rsidRDefault="00DA2AAF" w:rsidP="00651A20">
      <w:pPr>
        <w:pStyle w:val="Akapitzlist"/>
        <w:numPr>
          <w:ilvl w:val="0"/>
          <w:numId w:val="33"/>
        </w:numPr>
        <w:autoSpaceDE w:val="0"/>
        <w:autoSpaceDN w:val="0"/>
        <w:jc w:val="both"/>
        <w:rPr>
          <w:rFonts w:cs="Posterama"/>
        </w:rPr>
      </w:pPr>
      <w:r w:rsidRPr="00DA2AAF">
        <w:t xml:space="preserve">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w:t>
      </w:r>
      <w:r w:rsidRPr="00DA2AAF">
        <w:lastRenderedPageBreak/>
        <w:t>poświadczonej za zgodność z oryginałem (kopia pełnomocnictwa powinna być poświadczona notarialnie).</w:t>
      </w:r>
    </w:p>
    <w:p w:rsidR="00DA2AAF" w:rsidRPr="006D4EC2" w:rsidRDefault="00DA2AAF" w:rsidP="00651A20">
      <w:pPr>
        <w:pStyle w:val="Akapitzlist"/>
        <w:numPr>
          <w:ilvl w:val="0"/>
          <w:numId w:val="33"/>
        </w:numPr>
        <w:autoSpaceDE w:val="0"/>
        <w:autoSpaceDN w:val="0"/>
        <w:jc w:val="both"/>
        <w:rPr>
          <w:rFonts w:cs="Posterama"/>
        </w:rPr>
      </w:pPr>
      <w:r w:rsidRPr="00DA2AAF">
        <w:t xml:space="preserve">Zgodnie z dyspozycją z </w:t>
      </w:r>
      <w:r w:rsidRPr="006D4EC2">
        <w:rPr>
          <w:b/>
          <w:bCs/>
        </w:rPr>
        <w:t>art. 263</w:t>
      </w:r>
      <w:r w:rsidRPr="00DA2AAF">
        <w:t xml:space="preserve"> p.z.p.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rsidR="006D4EC2" w:rsidRPr="006D4EC2" w:rsidRDefault="006D4EC2" w:rsidP="006D4EC2">
      <w:pPr>
        <w:pStyle w:val="Akapitzlist"/>
        <w:autoSpaceDE w:val="0"/>
        <w:autoSpaceDN w:val="0"/>
        <w:jc w:val="both"/>
        <w:rPr>
          <w:rFonts w:cs="Posterama"/>
        </w:rPr>
      </w:pPr>
    </w:p>
    <w:p w:rsidR="006D4EC2" w:rsidRPr="00404ABD"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rsidR="002E2AA3" w:rsidRPr="00404ABD" w:rsidRDefault="002E2AA3" w:rsidP="00404ABD">
      <w:pPr>
        <w:pStyle w:val="Tekstpodstawowy3"/>
        <w:spacing w:line="240" w:lineRule="auto"/>
        <w:rPr>
          <w:rFonts w:asciiTheme="minorHAnsi" w:hAnsiTheme="minorHAnsi" w:cs="Posterama"/>
          <w:b/>
          <w:i w:val="0"/>
        </w:rPr>
      </w:pPr>
    </w:p>
    <w:p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rsidR="00B92BFA" w:rsidRPr="00404ABD" w:rsidRDefault="00B92BFA" w:rsidP="00B92BFA">
      <w:pPr>
        <w:pStyle w:val="tyt"/>
        <w:spacing w:before="0" w:after="0" w:line="240" w:lineRule="auto"/>
        <w:ind w:left="340"/>
        <w:jc w:val="both"/>
        <w:rPr>
          <w:rFonts w:cs="Posterama"/>
          <w:b w:val="0"/>
          <w:sz w:val="22"/>
        </w:rPr>
      </w:pPr>
    </w:p>
    <w:p w:rsidR="00B92BFA" w:rsidRPr="00404ABD" w:rsidRDefault="00B92BFA" w:rsidP="00FB46CD">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Pr="00404ABD">
        <w:rPr>
          <w:rFonts w:asciiTheme="minorHAnsi" w:hAnsiTheme="minorHAnsi" w:cs="Posterama"/>
          <w:lang w:val="pl-PL"/>
        </w:rPr>
        <w:t>ór</w:t>
      </w:r>
      <w:r w:rsidRPr="00404ABD">
        <w:rPr>
          <w:rFonts w:asciiTheme="minorHAnsi" w:hAnsiTheme="minorHAnsi" w:cs="Posterama"/>
        </w:rPr>
        <w:t xml:space="preserve"> umowy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p>
    <w:p w:rsidR="00B92BFA" w:rsidRPr="00FB46CD" w:rsidRDefault="00B92BFA" w:rsidP="00B92BFA">
      <w:pPr>
        <w:pStyle w:val="Tekstpodstawowy3"/>
        <w:spacing w:line="240" w:lineRule="auto"/>
        <w:rPr>
          <w:rFonts w:asciiTheme="minorHAnsi" w:hAnsiTheme="minorHAnsi"/>
          <w:lang w:val="pl-PL"/>
        </w:rPr>
      </w:pPr>
    </w:p>
    <w:p w:rsidR="00B92BFA" w:rsidRPr="00FB46CD" w:rsidRDefault="00B92BFA" w:rsidP="00FB46CD">
      <w:pPr>
        <w:jc w:val="both"/>
        <w:rPr>
          <w:rFonts w:cs="Posterama"/>
          <w:b/>
        </w:rPr>
      </w:pPr>
      <w:r w:rsidRPr="00FB46CD">
        <w:rPr>
          <w:rFonts w:cs="Posterama"/>
          <w:b/>
        </w:rPr>
        <w:t>XIV. POUCZENIE O ŚRODKACH OCHRONY PRAWNEJ PRZYSŁUGUJĄCYCH WYKONAWCY:</w:t>
      </w:r>
    </w:p>
    <w:p w:rsidR="00B92BFA" w:rsidRPr="00FB46CD" w:rsidRDefault="00B92BFA" w:rsidP="00FB46CD">
      <w:pPr>
        <w:shd w:val="clear" w:color="auto" w:fill="FFFFFF"/>
        <w:jc w:val="both"/>
        <w:rPr>
          <w:color w:val="333333"/>
          <w:sz w:val="24"/>
          <w:szCs w:val="24"/>
        </w:rPr>
      </w:pPr>
    </w:p>
    <w:p w:rsidR="00B92BFA" w:rsidRPr="00FB46CD"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Dz.U.</w:t>
      </w:r>
      <w:r w:rsidR="00C92A06">
        <w:rPr>
          <w:rFonts w:cs="Posterama"/>
          <w:sz w:val="22"/>
          <w:szCs w:val="22"/>
        </w:rPr>
        <w:t>2021.1129</w:t>
      </w:r>
      <w:r w:rsidRPr="00FB46CD">
        <w:rPr>
          <w:rFonts w:cs="Posterama"/>
          <w:sz w:val="22"/>
          <w:szCs w:val="22"/>
        </w:rPr>
        <w:t xml:space="preserve"> z dnia </w:t>
      </w:r>
      <w:r w:rsidR="00C92A06">
        <w:rPr>
          <w:rFonts w:cs="Posterama"/>
          <w:sz w:val="22"/>
          <w:szCs w:val="22"/>
        </w:rPr>
        <w:t>2021.06.24</w:t>
      </w:r>
      <w:r w:rsidRPr="00FB46CD">
        <w:rPr>
          <w:rFonts w:cs="Posterama"/>
          <w:sz w:val="22"/>
          <w:szCs w:val="22"/>
        </w:rPr>
        <w:t xml:space="preserve"> – dalej: p.z.p.  (</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rsidR="00B92BFA"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p.z.p., oraz Rzecznikowi Małych i Średnich Przedsiębiorców.</w:t>
      </w:r>
    </w:p>
    <w:p w:rsidR="00651A20" w:rsidRPr="00651A20" w:rsidRDefault="00651A20" w:rsidP="00651A20">
      <w:pPr>
        <w:pStyle w:val="Znak"/>
        <w:ind w:left="420"/>
        <w:jc w:val="both"/>
        <w:rPr>
          <w:rFonts w:cs="Posterama"/>
          <w:sz w:val="22"/>
          <w:szCs w:val="22"/>
        </w:rPr>
      </w:pPr>
    </w:p>
    <w:p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rsidR="00404ABD" w:rsidRPr="00404ABD" w:rsidRDefault="00404ABD" w:rsidP="00F735E8">
      <w:pPr>
        <w:ind w:left="284"/>
        <w:jc w:val="both"/>
        <w:rPr>
          <w:rFonts w:cs="Posterama"/>
          <w:b/>
        </w:rPr>
      </w:pPr>
    </w:p>
    <w:p w:rsidR="00C9311B" w:rsidRPr="00651A20" w:rsidRDefault="00404ABD" w:rsidP="00651A20">
      <w:pPr>
        <w:ind w:left="284"/>
        <w:jc w:val="both"/>
        <w:rPr>
          <w:rFonts w:cs="Posterama"/>
        </w:rPr>
      </w:pPr>
      <w:r w:rsidRPr="006E7A32">
        <w:rPr>
          <w:rFonts w:cs="Posterama"/>
        </w:rPr>
        <w:t>Zamawiający nie przewiduje przeprow</w:t>
      </w:r>
      <w:r w:rsidR="00651A20">
        <w:rPr>
          <w:rFonts w:cs="Posterama"/>
        </w:rPr>
        <w:t xml:space="preserve">adzenia aukcji elektronicznej. </w:t>
      </w:r>
    </w:p>
    <w:p w:rsidR="00C9311B" w:rsidRDefault="00C9311B" w:rsidP="00C9311B">
      <w:pPr>
        <w:pBdr>
          <w:top w:val="nil"/>
          <w:left w:val="nil"/>
          <w:bottom w:val="nil"/>
          <w:right w:val="nil"/>
          <w:between w:val="nil"/>
        </w:pBdr>
        <w:rPr>
          <w:rFonts w:ascii="Cambria" w:eastAsia="Cambria" w:hAnsi="Cambria" w:cs="Cambria"/>
          <w:b/>
          <w:color w:val="FF0000"/>
          <w:sz w:val="24"/>
          <w:szCs w:val="24"/>
        </w:rPr>
      </w:pPr>
    </w:p>
    <w:p w:rsidR="00C9311B" w:rsidRPr="00C635FC" w:rsidRDefault="00C9311B" w:rsidP="00C9311B">
      <w:pPr>
        <w:pBdr>
          <w:top w:val="nil"/>
          <w:left w:val="nil"/>
          <w:bottom w:val="nil"/>
          <w:right w:val="nil"/>
          <w:between w:val="nil"/>
        </w:pBdr>
        <w:rPr>
          <w:rFonts w:ascii="Tahoma" w:eastAsia="Tahoma" w:hAnsi="Tahoma" w:cs="Tahoma"/>
          <w:b/>
          <w:sz w:val="28"/>
          <w:szCs w:val="28"/>
        </w:rPr>
      </w:pPr>
      <w:r w:rsidRPr="00C635FC">
        <w:rPr>
          <w:rFonts w:ascii="Cambria" w:eastAsia="Cambria" w:hAnsi="Cambria" w:cs="Cambria"/>
          <w:b/>
          <w:sz w:val="24"/>
          <w:szCs w:val="24"/>
        </w:rPr>
        <w:t>XIX. Załączniki:</w:t>
      </w:r>
    </w:p>
    <w:p w:rsidR="00C9311B" w:rsidRPr="00C635FC" w:rsidRDefault="00C9311B" w:rsidP="00651A20">
      <w:pPr>
        <w:numPr>
          <w:ilvl w:val="1"/>
          <w:numId w:val="27"/>
        </w:numPr>
        <w:pBdr>
          <w:top w:val="nil"/>
          <w:left w:val="nil"/>
          <w:bottom w:val="nil"/>
          <w:right w:val="nil"/>
          <w:between w:val="nil"/>
        </w:pBdr>
        <w:rPr>
          <w:sz w:val="24"/>
          <w:szCs w:val="24"/>
        </w:rPr>
      </w:pPr>
      <w:bookmarkStart w:id="4" w:name="_Hlk68241284"/>
      <w:r w:rsidRPr="00C635FC">
        <w:rPr>
          <w:rFonts w:ascii="Cambria" w:eastAsia="Cambria" w:hAnsi="Cambria" w:cs="Cambria"/>
          <w:sz w:val="24"/>
          <w:szCs w:val="24"/>
        </w:rPr>
        <w:t>Formularz asortymentowo-cenowy oraz opis przedmiotu zamówienia.</w:t>
      </w:r>
    </w:p>
    <w:bookmarkEnd w:id="4"/>
    <w:p w:rsidR="002058AF" w:rsidRPr="006F7622" w:rsidRDefault="002058AF" w:rsidP="00651A20">
      <w:pPr>
        <w:numPr>
          <w:ilvl w:val="1"/>
          <w:numId w:val="27"/>
        </w:numPr>
        <w:pBdr>
          <w:top w:val="nil"/>
          <w:left w:val="nil"/>
          <w:bottom w:val="nil"/>
          <w:right w:val="nil"/>
          <w:between w:val="nil"/>
        </w:pBdr>
        <w:rPr>
          <w:sz w:val="24"/>
          <w:szCs w:val="24"/>
        </w:rPr>
      </w:pPr>
      <w:r w:rsidRPr="006F7622">
        <w:rPr>
          <w:sz w:val="24"/>
          <w:szCs w:val="24"/>
        </w:rPr>
        <w:t>Oświadczenie.</w:t>
      </w:r>
    </w:p>
    <w:p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ofertowy.</w:t>
      </w:r>
    </w:p>
    <w:p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Umowa - wzór</w:t>
      </w:r>
    </w:p>
    <w:p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lastRenderedPageBreak/>
        <w:t>Oświadczenie dotyczące obowiązku podatkowego po stronie Zamawiającego.</w:t>
      </w:r>
    </w:p>
    <w:p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Informacja dotycząca RODO</w:t>
      </w:r>
    </w:p>
    <w:p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 xml:space="preserve">Oświadczenie RODO </w:t>
      </w:r>
    </w:p>
    <w:p w:rsidR="00C9311B" w:rsidRPr="00C92A06"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JEDZ.</w:t>
      </w:r>
    </w:p>
    <w:p w:rsidR="00C92A06" w:rsidRPr="00C92A06" w:rsidRDefault="00C92A06" w:rsidP="00C92A06">
      <w:pPr>
        <w:numPr>
          <w:ilvl w:val="1"/>
          <w:numId w:val="27"/>
        </w:numPr>
        <w:pBdr>
          <w:top w:val="nil"/>
          <w:left w:val="nil"/>
          <w:bottom w:val="nil"/>
          <w:right w:val="nil"/>
          <w:between w:val="nil"/>
        </w:pBdr>
        <w:rPr>
          <w:rFonts w:ascii="Cambria" w:hAnsi="Cambria"/>
          <w:sz w:val="24"/>
          <w:szCs w:val="24"/>
        </w:rPr>
      </w:pPr>
      <w:r w:rsidRPr="00C92A06">
        <w:rPr>
          <w:rFonts w:ascii="Cambria" w:eastAsia="Cambria" w:hAnsi="Cambria"/>
          <w:sz w:val="24"/>
          <w:szCs w:val="24"/>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rsidR="00C92A06" w:rsidRPr="00C635FC" w:rsidRDefault="00C92A06" w:rsidP="00C92A06">
      <w:pPr>
        <w:pBdr>
          <w:top w:val="nil"/>
          <w:left w:val="nil"/>
          <w:bottom w:val="nil"/>
          <w:right w:val="nil"/>
          <w:between w:val="nil"/>
        </w:pBdr>
        <w:rPr>
          <w:sz w:val="24"/>
          <w:szCs w:val="24"/>
        </w:rPr>
      </w:pPr>
    </w:p>
    <w:p w:rsidR="00C9311B" w:rsidRDefault="00C9311B" w:rsidP="00C9311B">
      <w:pPr>
        <w:pBdr>
          <w:top w:val="nil"/>
          <w:left w:val="nil"/>
          <w:bottom w:val="nil"/>
          <w:right w:val="nil"/>
          <w:between w:val="nil"/>
        </w:pBdr>
      </w:pPr>
    </w:p>
    <w:p w:rsidR="00C9311B" w:rsidRDefault="00C9311B" w:rsidP="00C9311B">
      <w:pPr>
        <w:pBdr>
          <w:top w:val="nil"/>
          <w:left w:val="nil"/>
          <w:bottom w:val="nil"/>
          <w:right w:val="nil"/>
          <w:between w:val="nil"/>
        </w:pBdr>
      </w:pPr>
    </w:p>
    <w:p w:rsidR="00C9311B" w:rsidRDefault="00C9311B" w:rsidP="00C9311B">
      <w:pPr>
        <w:pBdr>
          <w:top w:val="nil"/>
          <w:left w:val="nil"/>
          <w:bottom w:val="nil"/>
          <w:right w:val="nil"/>
          <w:between w:val="nil"/>
        </w:pBdr>
      </w:pPr>
    </w:p>
    <w:p w:rsidR="00C9311B" w:rsidRDefault="00C9311B" w:rsidP="00C9311B">
      <w:pPr>
        <w:pBdr>
          <w:top w:val="nil"/>
          <w:left w:val="nil"/>
          <w:bottom w:val="nil"/>
          <w:right w:val="nil"/>
          <w:between w:val="nil"/>
        </w:pBdr>
      </w:pPr>
    </w:p>
    <w:p w:rsidR="00C9311B" w:rsidRDefault="00C9311B" w:rsidP="00C9311B">
      <w:pPr>
        <w:pBdr>
          <w:top w:val="nil"/>
          <w:left w:val="nil"/>
          <w:bottom w:val="nil"/>
          <w:right w:val="nil"/>
          <w:between w:val="nil"/>
        </w:pBdr>
      </w:pPr>
    </w:p>
    <w:p w:rsidR="00C9311B" w:rsidRDefault="00C9311B" w:rsidP="00C9311B">
      <w:pPr>
        <w:pBdr>
          <w:top w:val="nil"/>
          <w:left w:val="nil"/>
          <w:bottom w:val="nil"/>
          <w:right w:val="nil"/>
          <w:between w:val="nil"/>
        </w:pBdr>
      </w:pPr>
    </w:p>
    <w:p w:rsidR="00C9311B" w:rsidRDefault="00C9311B" w:rsidP="00C9311B">
      <w:pPr>
        <w:pBdr>
          <w:top w:val="nil"/>
          <w:left w:val="nil"/>
          <w:bottom w:val="nil"/>
          <w:right w:val="nil"/>
          <w:between w:val="nil"/>
        </w:pBdr>
      </w:pPr>
    </w:p>
    <w:p w:rsidR="00C9311B" w:rsidRDefault="00C9311B" w:rsidP="00C9311B">
      <w:pPr>
        <w:pBdr>
          <w:top w:val="nil"/>
          <w:left w:val="nil"/>
          <w:bottom w:val="nil"/>
          <w:right w:val="nil"/>
          <w:between w:val="nil"/>
        </w:pBdr>
      </w:pPr>
    </w:p>
    <w:p w:rsidR="00C9311B" w:rsidRDefault="00C9311B" w:rsidP="00C9311B">
      <w:pPr>
        <w:pBdr>
          <w:top w:val="nil"/>
          <w:left w:val="nil"/>
          <w:bottom w:val="nil"/>
          <w:right w:val="nil"/>
          <w:between w:val="nil"/>
        </w:pBdr>
      </w:pPr>
    </w:p>
    <w:p w:rsidR="00C9311B" w:rsidRDefault="00C9311B" w:rsidP="00C9311B">
      <w:pPr>
        <w:pBdr>
          <w:top w:val="nil"/>
          <w:left w:val="nil"/>
          <w:bottom w:val="nil"/>
          <w:right w:val="nil"/>
          <w:between w:val="nil"/>
        </w:pBdr>
      </w:pPr>
    </w:p>
    <w:p w:rsidR="006E7A32" w:rsidRDefault="006E7A32" w:rsidP="00C9311B">
      <w:pPr>
        <w:pBdr>
          <w:top w:val="nil"/>
          <w:left w:val="nil"/>
          <w:bottom w:val="nil"/>
          <w:right w:val="nil"/>
          <w:between w:val="nil"/>
        </w:pBdr>
      </w:pPr>
    </w:p>
    <w:p w:rsidR="006E7A32" w:rsidRDefault="006E7A32" w:rsidP="00C9311B">
      <w:pPr>
        <w:pBdr>
          <w:top w:val="nil"/>
          <w:left w:val="nil"/>
          <w:bottom w:val="nil"/>
          <w:right w:val="nil"/>
          <w:between w:val="nil"/>
        </w:pBdr>
      </w:pPr>
    </w:p>
    <w:p w:rsidR="001313D1" w:rsidRDefault="001313D1">
      <w:pPr>
        <w:rPr>
          <w:rFonts w:ascii="Cambria" w:eastAsia="Cambria" w:hAnsi="Cambria" w:cs="Cambria"/>
          <w:b/>
          <w:color w:val="00B050"/>
          <w:sz w:val="24"/>
          <w:szCs w:val="24"/>
        </w:rPr>
      </w:pPr>
      <w:r>
        <w:rPr>
          <w:rFonts w:ascii="Cambria" w:eastAsia="Cambria" w:hAnsi="Cambria" w:cs="Cambria"/>
          <w:b/>
          <w:color w:val="00B050"/>
          <w:sz w:val="24"/>
          <w:szCs w:val="24"/>
        </w:rPr>
        <w:br w:type="page"/>
      </w:r>
    </w:p>
    <w:p w:rsidR="002058AF" w:rsidRPr="00416854" w:rsidRDefault="002058AF" w:rsidP="002058AF">
      <w:pPr>
        <w:pBdr>
          <w:top w:val="nil"/>
          <w:left w:val="nil"/>
          <w:bottom w:val="nil"/>
          <w:right w:val="nil"/>
          <w:between w:val="nil"/>
        </w:pBdr>
        <w:jc w:val="right"/>
        <w:rPr>
          <w:rFonts w:ascii="Tahoma" w:eastAsia="Tahoma" w:hAnsi="Tahoma" w:cs="Tahoma"/>
          <w:sz w:val="24"/>
          <w:szCs w:val="24"/>
        </w:rPr>
      </w:pPr>
      <w:r w:rsidRPr="00416854">
        <w:rPr>
          <w:rFonts w:ascii="Cambria" w:eastAsia="Cambria" w:hAnsi="Cambria" w:cs="Cambria"/>
          <w:b/>
          <w:sz w:val="24"/>
          <w:szCs w:val="24"/>
        </w:rPr>
        <w:lastRenderedPageBreak/>
        <w:t>Załącznik nr 2 do SWZ</w:t>
      </w:r>
    </w:p>
    <w:p w:rsidR="002058AF" w:rsidRPr="00416854" w:rsidRDefault="002058AF" w:rsidP="002058AF">
      <w:pPr>
        <w:pBdr>
          <w:top w:val="nil"/>
          <w:left w:val="nil"/>
          <w:bottom w:val="nil"/>
          <w:right w:val="nil"/>
          <w:between w:val="nil"/>
        </w:pBdr>
        <w:ind w:left="5664" w:firstLine="707"/>
        <w:rPr>
          <w:rFonts w:ascii="Cambria" w:eastAsia="Cambria" w:hAnsi="Cambria" w:cs="Cambria"/>
          <w:sz w:val="24"/>
          <w:szCs w:val="24"/>
        </w:rPr>
      </w:pPr>
    </w:p>
    <w:p w:rsidR="002058AF" w:rsidRPr="00416854" w:rsidRDefault="002058AF" w:rsidP="002058AF">
      <w:pPr>
        <w:pBdr>
          <w:top w:val="nil"/>
          <w:left w:val="nil"/>
          <w:bottom w:val="nil"/>
          <w:right w:val="nil"/>
          <w:between w:val="nil"/>
        </w:pBdr>
        <w:ind w:firstLine="720"/>
        <w:jc w:val="center"/>
        <w:rPr>
          <w:rFonts w:ascii="Cambria" w:eastAsia="Cambria" w:hAnsi="Cambria" w:cs="Cambria"/>
          <w:b/>
          <w:sz w:val="24"/>
          <w:szCs w:val="24"/>
        </w:rPr>
      </w:pPr>
      <w:r w:rsidRPr="00416854">
        <w:rPr>
          <w:rFonts w:ascii="Cambria" w:eastAsia="Cambria" w:hAnsi="Cambria" w:cs="Cambria"/>
          <w:b/>
          <w:sz w:val="24"/>
          <w:szCs w:val="24"/>
        </w:rPr>
        <w:t>O Ś W I A D C Z E N I E</w:t>
      </w:r>
    </w:p>
    <w:p w:rsidR="002058AF" w:rsidRPr="00416854" w:rsidRDefault="002058AF" w:rsidP="002058AF">
      <w:pPr>
        <w:pBdr>
          <w:top w:val="nil"/>
          <w:left w:val="nil"/>
          <w:bottom w:val="nil"/>
          <w:right w:val="nil"/>
          <w:between w:val="nil"/>
        </w:pBdr>
        <w:rPr>
          <w:rFonts w:ascii="Tahoma" w:eastAsia="Tahoma" w:hAnsi="Tahoma" w:cs="Tahoma"/>
          <w:sz w:val="24"/>
          <w:szCs w:val="24"/>
        </w:rPr>
      </w:pPr>
      <w:r w:rsidRPr="00416854">
        <w:rPr>
          <w:rFonts w:ascii="Cambria" w:eastAsia="Cambria" w:hAnsi="Cambria" w:cs="Cambria"/>
          <w:b/>
          <w:sz w:val="24"/>
          <w:szCs w:val="24"/>
        </w:rPr>
        <w:t> </w:t>
      </w:r>
    </w:p>
    <w:p w:rsidR="002058AF" w:rsidRPr="00416854" w:rsidRDefault="002058AF" w:rsidP="002058AF">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sidR="00B55B43">
        <w:rPr>
          <w:rFonts w:ascii="Cambria" w:eastAsia="Cambria" w:hAnsi="Cambria" w:cs="Cambria"/>
        </w:rPr>
        <w:t>21</w:t>
      </w:r>
      <w:r w:rsidRPr="00416854">
        <w:rPr>
          <w:rFonts w:ascii="Cambria" w:eastAsia="Cambria" w:hAnsi="Cambria" w:cs="Cambria"/>
        </w:rPr>
        <w:t>.</w:t>
      </w:r>
      <w:r w:rsidR="00B55B43">
        <w:rPr>
          <w:rFonts w:ascii="Cambria" w:eastAsia="Cambria" w:hAnsi="Cambria" w:cs="Cambria"/>
        </w:rPr>
        <w:t>1129</w:t>
      </w:r>
      <w:r w:rsidRPr="00416854">
        <w:rPr>
          <w:rFonts w:ascii="Cambria" w:eastAsia="Cambria" w:hAnsi="Cambria" w:cs="Cambria"/>
        </w:rPr>
        <w:t xml:space="preserve"> z dnia </w:t>
      </w:r>
      <w:r w:rsidR="00B55B43">
        <w:rPr>
          <w:rFonts w:ascii="Cambria" w:eastAsia="Cambria" w:hAnsi="Cambria" w:cs="Cambria"/>
        </w:rPr>
        <w:t>2021.06.24</w:t>
      </w:r>
      <w:r w:rsidRPr="00416854">
        <w:rPr>
          <w:rFonts w:ascii="Cambria" w:eastAsia="Cambria" w:hAnsi="Cambria" w:cs="Cambria"/>
        </w:rPr>
        <w:t xml:space="preserve"> o sygnaturze: </w:t>
      </w:r>
      <w:r w:rsidR="002B0D80">
        <w:rPr>
          <w:rFonts w:ascii="Cambria" w:eastAsia="Cambria" w:hAnsi="Cambria" w:cs="Cambria"/>
          <w:b/>
          <w:bCs/>
        </w:rPr>
        <w:t>PN</w:t>
      </w:r>
      <w:r w:rsidRPr="00416854">
        <w:rPr>
          <w:rFonts w:ascii="Cambria" w:eastAsia="Cambria" w:hAnsi="Cambria" w:cs="Cambria"/>
          <w:b/>
          <w:bCs/>
        </w:rPr>
        <w:t xml:space="preserve">- </w:t>
      </w:r>
      <w:r w:rsidR="00B55B43">
        <w:rPr>
          <w:rFonts w:ascii="Cambria" w:eastAsia="Cambria" w:hAnsi="Cambria" w:cs="Cambria"/>
          <w:b/>
          <w:bCs/>
        </w:rPr>
        <w:t>37/2022</w:t>
      </w:r>
      <w:r w:rsidRPr="00416854">
        <w:rPr>
          <w:rFonts w:ascii="Cambria" w:eastAsia="Cambria" w:hAnsi="Cambria" w:cs="Cambria"/>
        </w:rPr>
        <w:t xml:space="preserve">. Dostawa </w:t>
      </w:r>
      <w:r w:rsidR="00B564AD">
        <w:rPr>
          <w:rFonts w:ascii="Cambria" w:eastAsia="Cambria" w:hAnsi="Cambria" w:cs="Cambria"/>
        </w:rPr>
        <w:t>wyrobów medycznych (</w:t>
      </w:r>
      <w:r w:rsidR="00E7161B">
        <w:rPr>
          <w:rFonts w:ascii="Cambria" w:eastAsia="Cambria" w:hAnsi="Cambria" w:cs="Cambria"/>
        </w:rPr>
        <w:t>jednorazowego użytku</w:t>
      </w:r>
      <w:r w:rsidR="00B564AD">
        <w:rPr>
          <w:rFonts w:ascii="Cambria" w:eastAsia="Cambria" w:hAnsi="Cambria" w:cs="Cambria"/>
        </w:rPr>
        <w:t xml:space="preserve">) </w:t>
      </w:r>
      <w:r w:rsidR="00571168">
        <w:rPr>
          <w:rFonts w:ascii="Cambria" w:eastAsia="Cambria" w:hAnsi="Cambria" w:cs="Cambria"/>
        </w:rPr>
        <w:t xml:space="preserve">dla Mazowieckiego Centrum Rehabilitacji „STOCER” Sp. z o.o. </w:t>
      </w:r>
    </w:p>
    <w:p w:rsidR="002058AF" w:rsidRPr="00F4695C" w:rsidRDefault="002058AF" w:rsidP="002058AF">
      <w:pPr>
        <w:pBdr>
          <w:top w:val="nil"/>
          <w:left w:val="nil"/>
          <w:bottom w:val="nil"/>
          <w:right w:val="nil"/>
          <w:between w:val="nil"/>
        </w:pBdr>
        <w:jc w:val="both"/>
        <w:rPr>
          <w:rFonts w:ascii="Cambria" w:eastAsia="Cambria" w:hAnsi="Cambria" w:cs="Cambria"/>
        </w:rPr>
      </w:pPr>
    </w:p>
    <w:p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rsidR="002058AF" w:rsidRPr="00416854" w:rsidRDefault="002058AF" w:rsidP="002058AF">
      <w:pPr>
        <w:pBdr>
          <w:top w:val="nil"/>
          <w:left w:val="nil"/>
          <w:bottom w:val="nil"/>
          <w:right w:val="nil"/>
          <w:between w:val="nil"/>
        </w:pBdr>
        <w:jc w:val="both"/>
        <w:rPr>
          <w:rFonts w:ascii="Cambria" w:eastAsia="Cambria" w:hAnsi="Cambria" w:cs="Cambria"/>
          <w:sz w:val="24"/>
          <w:szCs w:val="24"/>
        </w:rPr>
      </w:pPr>
      <w:r w:rsidRPr="00416854">
        <w:rPr>
          <w:rFonts w:ascii="Cambria" w:eastAsia="Cambria" w:hAnsi="Cambria" w:cs="Cambria"/>
        </w:rPr>
        <w:t xml:space="preserve">Świadomy odpowiedzialności prawnej niniejszym oświadczam/oświadczamy, że zaoferowane przez w/w Wykonawca w formularzu </w:t>
      </w:r>
      <w:r w:rsidRPr="006F7622">
        <w:rPr>
          <w:rFonts w:ascii="Cambria" w:eastAsia="Cambria" w:hAnsi="Cambria" w:cs="Cambria"/>
        </w:rPr>
        <w:t xml:space="preserve">ofertowym – </w:t>
      </w:r>
      <w:r w:rsidRPr="006F7622">
        <w:rPr>
          <w:rFonts w:ascii="Cambria" w:eastAsia="Cambria" w:hAnsi="Cambria" w:cs="Cambria"/>
          <w:b/>
          <w:bCs/>
        </w:rPr>
        <w:t xml:space="preserve">Załącznik nr 3 </w:t>
      </w:r>
      <w:r w:rsidRPr="00416854">
        <w:rPr>
          <w:rFonts w:ascii="Cambria" w:eastAsia="Cambria" w:hAnsi="Cambria" w:cs="Cambria"/>
        </w:rPr>
        <w:t xml:space="preserve">do SWZ w/w postępowania o zamówienie publiczne  </w:t>
      </w:r>
      <w:r w:rsidR="00571168">
        <w:rPr>
          <w:rFonts w:ascii="Cambria" w:eastAsia="Cambria" w:hAnsi="Cambria" w:cs="Cambria"/>
        </w:rPr>
        <w:t>wyroby medyczne</w:t>
      </w:r>
      <w:r w:rsidR="00435A5C" w:rsidRPr="00416854">
        <w:rPr>
          <w:rFonts w:ascii="Cambria" w:eastAsia="Cambria" w:hAnsi="Cambria" w:cs="Cambria"/>
        </w:rPr>
        <w:t xml:space="preserve"> tożsame z opisem z Załącznika nr 1 do SWZ (Formularz asortymentowo-cenowy - opis przedmiotu zamówienia),</w:t>
      </w:r>
      <w:r w:rsidRPr="00416854">
        <w:rPr>
          <w:rFonts w:ascii="Cambria" w:eastAsia="Cambria" w:hAnsi="Cambria" w:cs="Cambria"/>
        </w:rPr>
        <w:t xml:space="preserve"> posiadać będą na dzień realizacji dostawy oraz przez cały, przewidziany umową z Zamawiającym okres ich użytkowania/ważności, aktualne dopuszczenia do obrotu i stosowania na terytorium Rzeczpospolitej Polskiej, zgodnie z polskim prawem oraz prawem Unii Europejskiej, a także spełniać inne wymagania (normy, parametry), określone przez Zamawiającego m.in. w </w:t>
      </w:r>
      <w:r w:rsidRPr="00416854">
        <w:rPr>
          <w:rFonts w:ascii="Cambria" w:eastAsia="Cambria" w:hAnsi="Cambria" w:cs="Cambria"/>
          <w:b/>
          <w:bCs/>
          <w:i/>
          <w:iCs/>
        </w:rPr>
        <w:t>Załączniku nr 1</w:t>
      </w:r>
      <w:r w:rsidRPr="00416854">
        <w:rPr>
          <w:rFonts w:ascii="Cambria" w:eastAsia="Cambria" w:hAnsi="Cambria" w:cs="Cambria"/>
        </w:rPr>
        <w:t xml:space="preserve"> do SWZ w/w postępowania</w:t>
      </w:r>
      <w:r w:rsidR="001313D1" w:rsidRPr="00416854">
        <w:rPr>
          <w:rFonts w:ascii="Cambria" w:eastAsia="Cambria" w:hAnsi="Cambria" w:cs="Cambria"/>
        </w:rPr>
        <w:t xml:space="preserve"> – „Formularzu asortymentowo – cenowym”</w:t>
      </w:r>
      <w:r w:rsidRPr="00416854">
        <w:rPr>
          <w:rFonts w:ascii="Cambria" w:eastAsia="Cambria" w:hAnsi="Cambria" w:cs="Cambria"/>
        </w:rPr>
        <w:t>.</w:t>
      </w:r>
    </w:p>
    <w:p w:rsidR="002058AF" w:rsidRDefault="002058AF" w:rsidP="002058AF">
      <w:pPr>
        <w:pBdr>
          <w:top w:val="nil"/>
          <w:left w:val="nil"/>
          <w:bottom w:val="nil"/>
          <w:right w:val="nil"/>
          <w:between w:val="nil"/>
        </w:pBdr>
        <w:jc w:val="both"/>
        <w:rPr>
          <w:rFonts w:ascii="Cambria" w:eastAsia="Cambria" w:hAnsi="Cambria" w:cs="Cambria"/>
          <w:sz w:val="24"/>
          <w:szCs w:val="24"/>
        </w:rPr>
      </w:pPr>
    </w:p>
    <w:p w:rsidR="002058AF" w:rsidRDefault="002058AF" w:rsidP="002058AF">
      <w:pPr>
        <w:pBdr>
          <w:top w:val="nil"/>
          <w:left w:val="nil"/>
          <w:bottom w:val="nil"/>
          <w:right w:val="nil"/>
          <w:between w:val="nil"/>
        </w:pBdr>
        <w:jc w:val="both"/>
        <w:rPr>
          <w:rFonts w:ascii="Cambria" w:eastAsia="Cambria" w:hAnsi="Cambria" w:cs="Cambria"/>
          <w:sz w:val="24"/>
          <w:szCs w:val="24"/>
        </w:rPr>
      </w:pPr>
    </w:p>
    <w:p w:rsidR="002058AF" w:rsidRDefault="002058AF" w:rsidP="002058AF">
      <w:pPr>
        <w:pBdr>
          <w:top w:val="nil"/>
          <w:left w:val="nil"/>
          <w:bottom w:val="nil"/>
          <w:right w:val="nil"/>
          <w:between w:val="nil"/>
        </w:pBdr>
        <w:jc w:val="both"/>
        <w:rPr>
          <w:rFonts w:ascii="Cambria" w:eastAsia="Cambria" w:hAnsi="Cambria" w:cs="Cambria"/>
          <w:sz w:val="24"/>
          <w:szCs w:val="24"/>
        </w:rPr>
      </w:pPr>
    </w:p>
    <w:p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rsidR="002058AF" w:rsidRPr="00F4695C" w:rsidRDefault="002058AF" w:rsidP="002058AF">
      <w:pPr>
        <w:pBdr>
          <w:top w:val="nil"/>
          <w:left w:val="nil"/>
          <w:bottom w:val="nil"/>
          <w:right w:val="nil"/>
          <w:between w:val="nil"/>
        </w:pBdr>
        <w:ind w:left="708"/>
        <w:rPr>
          <w:rFonts w:ascii="Cambria" w:eastAsia="Cambria" w:hAnsi="Cambria" w:cs="Cambria"/>
        </w:rPr>
      </w:pPr>
    </w:p>
    <w:p w:rsidR="002058AF" w:rsidRPr="004F4F0B" w:rsidRDefault="002058AF" w:rsidP="002058AF">
      <w:pPr>
        <w:pBdr>
          <w:top w:val="nil"/>
          <w:left w:val="nil"/>
          <w:bottom w:val="nil"/>
          <w:right w:val="nil"/>
          <w:between w:val="nil"/>
        </w:pBdr>
      </w:pPr>
    </w:p>
    <w:p w:rsidR="002058AF" w:rsidRPr="004F4F0B" w:rsidRDefault="002058AF" w:rsidP="002058AF">
      <w:pPr>
        <w:pBdr>
          <w:top w:val="nil"/>
          <w:left w:val="nil"/>
          <w:bottom w:val="nil"/>
          <w:right w:val="nil"/>
          <w:between w:val="nil"/>
        </w:pBdr>
      </w:pPr>
    </w:p>
    <w:p w:rsidR="002058AF" w:rsidRPr="004F4F0B" w:rsidRDefault="002058AF" w:rsidP="002058AF">
      <w:pPr>
        <w:pBdr>
          <w:top w:val="nil"/>
          <w:left w:val="nil"/>
          <w:bottom w:val="nil"/>
          <w:right w:val="nil"/>
          <w:between w:val="nil"/>
        </w:pBdr>
      </w:pPr>
    </w:p>
    <w:p w:rsidR="006E7A32" w:rsidRDefault="006E7A32" w:rsidP="00C9311B">
      <w:pPr>
        <w:pBdr>
          <w:top w:val="nil"/>
          <w:left w:val="nil"/>
          <w:bottom w:val="nil"/>
          <w:right w:val="nil"/>
          <w:between w:val="nil"/>
        </w:pBdr>
      </w:pPr>
    </w:p>
    <w:p w:rsidR="00463B66" w:rsidRPr="00416854" w:rsidRDefault="00463B66" w:rsidP="00C9311B">
      <w:pPr>
        <w:pBdr>
          <w:top w:val="nil"/>
          <w:left w:val="nil"/>
          <w:bottom w:val="nil"/>
          <w:right w:val="nil"/>
          <w:between w:val="nil"/>
        </w:pBdr>
      </w:pPr>
    </w:p>
    <w:p w:rsidR="00C9311B" w:rsidRPr="00416854" w:rsidRDefault="00C9311B" w:rsidP="00C7260F">
      <w:pPr>
        <w:pBdr>
          <w:top w:val="nil"/>
          <w:left w:val="nil"/>
          <w:bottom w:val="nil"/>
          <w:right w:val="nil"/>
          <w:between w:val="nil"/>
        </w:pBdr>
        <w:jc w:val="right"/>
        <w:rPr>
          <w:rFonts w:ascii="Cambria" w:eastAsia="Cambria" w:hAnsi="Cambria" w:cs="Cambria"/>
          <w:b/>
        </w:rPr>
      </w:pPr>
      <w:r w:rsidRPr="00416854">
        <w:rPr>
          <w:rFonts w:ascii="Cambria" w:eastAsia="Cambria" w:hAnsi="Cambria" w:cs="Cambria"/>
          <w:b/>
        </w:rPr>
        <w:lastRenderedPageBreak/>
        <w:t xml:space="preserve">Załącznik nr </w:t>
      </w:r>
      <w:r w:rsidR="002058AF" w:rsidRPr="00416854">
        <w:rPr>
          <w:rFonts w:ascii="Cambria" w:eastAsia="Cambria" w:hAnsi="Cambria" w:cs="Cambria"/>
          <w:b/>
        </w:rPr>
        <w:t>3</w:t>
      </w:r>
      <w:r w:rsidRPr="00416854">
        <w:rPr>
          <w:rFonts w:ascii="Cambria" w:eastAsia="Cambria" w:hAnsi="Cambria" w:cs="Cambria"/>
          <w:b/>
        </w:rPr>
        <w:t xml:space="preserve"> do SWZ</w:t>
      </w:r>
    </w:p>
    <w:p w:rsidR="00C9311B" w:rsidRPr="00A75446"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r w:rsidRPr="00A75446">
        <w:rPr>
          <w:rFonts w:ascii="Cambria" w:eastAsia="Cambria" w:hAnsi="Cambria" w:cs="Cambria"/>
          <w:b/>
        </w:rPr>
        <w:t>FORMULARZ   OFERTOWY</w:t>
      </w:r>
      <w:r w:rsidRPr="00A75446">
        <w:rPr>
          <w:rFonts w:ascii="Cambria" w:eastAsia="Cambria" w:hAnsi="Cambria" w:cs="Cambria"/>
        </w:rPr>
        <w:t xml:space="preserve"> </w:t>
      </w:r>
      <w:r w:rsidRPr="00A75446">
        <w:rPr>
          <w:rFonts w:ascii="Cambria" w:eastAsia="Cambria" w:hAnsi="Cambria" w:cs="Cambria"/>
          <w:b/>
        </w:rPr>
        <w:t>PN</w:t>
      </w:r>
      <w:r w:rsidR="00B55B43">
        <w:rPr>
          <w:rFonts w:ascii="Cambria" w:eastAsia="Cambria" w:hAnsi="Cambria" w:cs="Cambria"/>
          <w:b/>
        </w:rPr>
        <w:t>- 37/</w:t>
      </w:r>
      <w:r w:rsidRPr="00A75446">
        <w:rPr>
          <w:rFonts w:ascii="Cambria" w:eastAsia="Cambria" w:hAnsi="Cambria" w:cs="Cambria"/>
          <w:b/>
        </w:rPr>
        <w:t>20</w:t>
      </w:r>
      <w:r>
        <w:rPr>
          <w:rFonts w:ascii="Cambria" w:eastAsia="Cambria" w:hAnsi="Cambria" w:cs="Cambria"/>
          <w:b/>
        </w:rPr>
        <w:t>2</w:t>
      </w:r>
      <w:r w:rsidR="00B55B43">
        <w:rPr>
          <w:rFonts w:ascii="Cambria" w:eastAsia="Cambria" w:hAnsi="Cambria" w:cs="Cambria"/>
          <w:b/>
        </w:rPr>
        <w:t>2</w:t>
      </w:r>
    </w:p>
    <w:p w:rsidR="00C9311B" w:rsidRPr="00C7260F"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color w:val="000000"/>
        </w:rPr>
      </w:pPr>
      <w:bookmarkStart w:id="5" w:name="_Hlk68241087"/>
      <w:r>
        <w:rPr>
          <w:rFonts w:ascii="Cambria" w:eastAsia="Cambria" w:hAnsi="Cambria" w:cs="Cambria"/>
          <w:color w:val="000000"/>
        </w:rPr>
        <w:t xml:space="preserve">Dostawa </w:t>
      </w:r>
      <w:r w:rsidR="00B564AD">
        <w:rPr>
          <w:rFonts w:ascii="Cambria" w:eastAsia="Cambria" w:hAnsi="Cambria" w:cs="Cambria"/>
          <w:color w:val="000000"/>
        </w:rPr>
        <w:t>wyrobów medycznych (</w:t>
      </w:r>
      <w:r w:rsidR="00E7161B">
        <w:rPr>
          <w:rFonts w:ascii="Cambria" w:eastAsia="Cambria" w:hAnsi="Cambria" w:cs="Cambria"/>
          <w:color w:val="000000"/>
        </w:rPr>
        <w:t>jednorazowego użytku</w:t>
      </w:r>
      <w:r w:rsidR="00B564AD">
        <w:rPr>
          <w:rFonts w:ascii="Cambria" w:eastAsia="Cambria" w:hAnsi="Cambria" w:cs="Cambria"/>
          <w:color w:val="000000"/>
        </w:rPr>
        <w:t>)</w:t>
      </w:r>
      <w:r w:rsidR="00571168">
        <w:rPr>
          <w:rFonts w:ascii="Cambria" w:eastAsia="Cambria" w:hAnsi="Cambria" w:cs="Cambria"/>
          <w:color w:val="000000"/>
        </w:rPr>
        <w:t xml:space="preserve"> dla Mazowieckie Centrum Rehabilitacji „STOCER” Sp. z o.o. </w:t>
      </w:r>
    </w:p>
    <w:bookmarkEnd w:id="5"/>
    <w:p w:rsidR="00C9311B" w:rsidRPr="00B564AD" w:rsidRDefault="00C9311B" w:rsidP="00C9311B">
      <w:pPr>
        <w:widowControl w:val="0"/>
        <w:pBdr>
          <w:top w:val="nil"/>
          <w:left w:val="nil"/>
          <w:bottom w:val="nil"/>
          <w:right w:val="nil"/>
          <w:between w:val="nil"/>
        </w:pBdr>
        <w:rPr>
          <w:b/>
          <w:color w:val="000000"/>
          <w:szCs w:val="20"/>
        </w:rPr>
      </w:pPr>
      <w:r w:rsidRPr="00B564AD">
        <w:rPr>
          <w:rFonts w:ascii="Cambria" w:eastAsia="Cambria" w:hAnsi="Cambria" w:cs="Cambria"/>
          <w:color w:val="000000"/>
          <w:szCs w:val="20"/>
        </w:rPr>
        <w:t>1.  Dane dotyczące Wykonawcy</w:t>
      </w:r>
    </w:p>
    <w:p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Nazwa ........................................................................................................................................................................................ *</w:t>
      </w:r>
    </w:p>
    <w:p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Siedziba .................................................................................................................................................................................... *</w:t>
      </w:r>
    </w:p>
    <w:p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Województwo ……………………………………..…………* Powiat ……………………………………….. *</w:t>
      </w:r>
    </w:p>
    <w:p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Nr telefonu / faksu ...............................................* mail ……………………………… *</w:t>
      </w:r>
    </w:p>
    <w:p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NIP ........................................................................................................ *</w:t>
      </w:r>
    </w:p>
    <w:p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REGON .................................................................................................. *</w:t>
      </w:r>
    </w:p>
    <w:p w:rsidR="00C9311B" w:rsidRPr="00B564AD" w:rsidRDefault="00C9311B" w:rsidP="00C9311B">
      <w:pPr>
        <w:widowControl w:val="0"/>
        <w:pBdr>
          <w:top w:val="nil"/>
          <w:left w:val="nil"/>
          <w:bottom w:val="nil"/>
          <w:right w:val="nil"/>
          <w:between w:val="nil"/>
        </w:pBdr>
        <w:spacing w:line="360" w:lineRule="auto"/>
        <w:rPr>
          <w:rFonts w:ascii="Cambria" w:eastAsia="Cambria" w:hAnsi="Cambria" w:cs="Cambria"/>
          <w:color w:val="000000"/>
          <w:szCs w:val="20"/>
        </w:rPr>
      </w:pPr>
      <w:r w:rsidRPr="00B564AD">
        <w:rPr>
          <w:rFonts w:ascii="Cambria" w:eastAsia="Cambria" w:hAnsi="Cambria" w:cs="Cambria"/>
          <w:color w:val="000000"/>
          <w:szCs w:val="20"/>
        </w:rPr>
        <w:t>Bank, nr konta ……………………………………………………….. *</w:t>
      </w:r>
    </w:p>
    <w:p w:rsidR="00C7260F" w:rsidRPr="00B564AD" w:rsidRDefault="00C7260F" w:rsidP="00C7260F">
      <w:pPr>
        <w:pStyle w:val="Tytu"/>
        <w:spacing w:before="120" w:line="360" w:lineRule="auto"/>
        <w:rPr>
          <w:rFonts w:ascii="Cambria" w:hAnsi="Cambria"/>
          <w:bCs/>
          <w:sz w:val="22"/>
          <w:szCs w:val="20"/>
        </w:rPr>
      </w:pPr>
      <w:r w:rsidRPr="00B564AD">
        <w:rPr>
          <w:rFonts w:ascii="Cambria" w:hAnsi="Cambria"/>
          <w:bCs/>
          <w:sz w:val="22"/>
          <w:szCs w:val="20"/>
        </w:rPr>
        <w:t>Wykonawca jest małym/średnim/dużym przedsiębiorstwem - ……………………………………………*</w:t>
      </w:r>
    </w:p>
    <w:p w:rsidR="00C9311B" w:rsidRPr="00B564AD" w:rsidRDefault="00C9311B" w:rsidP="00C7260F">
      <w:pPr>
        <w:widowControl w:val="0"/>
        <w:pBdr>
          <w:top w:val="nil"/>
          <w:left w:val="nil"/>
          <w:bottom w:val="nil"/>
          <w:right w:val="nil"/>
          <w:between w:val="nil"/>
        </w:pBdr>
        <w:spacing w:after="0"/>
        <w:rPr>
          <w:b/>
          <w:color w:val="000000"/>
          <w:szCs w:val="20"/>
        </w:rPr>
      </w:pPr>
      <w:r w:rsidRPr="00B564AD">
        <w:rPr>
          <w:rFonts w:ascii="Cambria" w:eastAsia="Cambria" w:hAnsi="Cambria" w:cs="Cambria"/>
          <w:color w:val="000000"/>
          <w:szCs w:val="20"/>
        </w:rPr>
        <w:t>2.Wartość oferty dla poszczególnych pakietów wynosi :</w:t>
      </w:r>
    </w:p>
    <w:p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w:t>
      </w:r>
      <w:r>
        <w:rPr>
          <w:rFonts w:ascii="Cambria" w:eastAsia="Cambria" w:hAnsi="Cambria" w:cs="Cambria"/>
          <w:b/>
          <w:color w:val="000000"/>
        </w:rPr>
        <w:t xml:space="preserve"> 1</w:t>
      </w:r>
      <w:r>
        <w:rPr>
          <w:rFonts w:ascii="Cambria" w:eastAsia="Cambria" w:hAnsi="Cambria" w:cs="Cambria"/>
          <w:color w:val="000000"/>
        </w:rPr>
        <w:t xml:space="preserve"> – netto ………………………………………. *  brutto ……………………………………………. *</w:t>
      </w:r>
    </w:p>
    <w:p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w:t>
      </w:r>
      <w:r>
        <w:rPr>
          <w:rFonts w:ascii="Cambria" w:eastAsia="Cambria" w:hAnsi="Cambria" w:cs="Cambria"/>
          <w:color w:val="000000"/>
        </w:rPr>
        <w:t>-netto………………………………………….. *brutto………………………………………………..*</w:t>
      </w:r>
    </w:p>
    <w:p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w:t>
      </w:r>
      <w:r>
        <w:rPr>
          <w:rFonts w:ascii="Cambria" w:eastAsia="Cambria" w:hAnsi="Cambria" w:cs="Cambria"/>
          <w:color w:val="000000"/>
        </w:rPr>
        <w:t>-netto………………………………………….. *brutto……………………………………………….*</w:t>
      </w:r>
    </w:p>
    <w:p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4</w:t>
      </w:r>
      <w:r>
        <w:rPr>
          <w:rFonts w:ascii="Cambria" w:eastAsia="Cambria" w:hAnsi="Cambria" w:cs="Cambria"/>
          <w:color w:val="000000"/>
        </w:rPr>
        <w:t xml:space="preserve"> – netto ………………………………………. *  brutto ……………………………………………. *</w:t>
      </w:r>
    </w:p>
    <w:p w:rsidR="00C7260F" w:rsidRDefault="00C9311B" w:rsidP="00B564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r w:rsidR="00C7260F">
        <w:rPr>
          <w:rFonts w:ascii="Cambria" w:eastAsia="Cambria" w:hAnsi="Cambria" w:cs="Cambria"/>
          <w:color w:val="000000"/>
        </w:rPr>
        <w:t xml:space="preserve">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5</w:t>
      </w:r>
      <w:r>
        <w:rPr>
          <w:rFonts w:ascii="Cambria" w:eastAsia="Cambria" w:hAnsi="Cambria" w:cs="Cambria"/>
          <w:color w:val="000000"/>
        </w:rPr>
        <w:t xml:space="preserve"> – netto ………………………………………. *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6</w:t>
      </w:r>
      <w:r>
        <w:rPr>
          <w:rFonts w:ascii="Cambria" w:eastAsia="Cambria" w:hAnsi="Cambria" w:cs="Cambria"/>
          <w:color w:val="000000"/>
        </w:rPr>
        <w:t xml:space="preserve"> – netto ………………………………………. *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lastRenderedPageBreak/>
        <w:t xml:space="preserve">Pakiet nr </w:t>
      </w:r>
      <w:r>
        <w:rPr>
          <w:rFonts w:ascii="Cambria" w:eastAsia="Cambria" w:hAnsi="Cambria" w:cs="Cambria"/>
          <w:b/>
          <w:color w:val="000000"/>
        </w:rPr>
        <w:t>7</w:t>
      </w:r>
      <w:r>
        <w:rPr>
          <w:rFonts w:ascii="Cambria" w:eastAsia="Cambria" w:hAnsi="Cambria" w:cs="Cambria"/>
          <w:color w:val="000000"/>
        </w:rPr>
        <w:t xml:space="preserve"> – netto ………………………………………. *  brutto ……………………………………………. *</w:t>
      </w:r>
    </w:p>
    <w:p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8</w:t>
      </w:r>
      <w:r>
        <w:rPr>
          <w:rFonts w:ascii="Cambria" w:eastAsia="Cambria" w:hAnsi="Cambria" w:cs="Cambria"/>
          <w:color w:val="000000"/>
        </w:rPr>
        <w:t xml:space="preserve"> – netto ………………………………………. *  brutto ……………………………………………. *</w:t>
      </w:r>
    </w:p>
    <w:p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9</w:t>
      </w:r>
      <w:r>
        <w:rPr>
          <w:rFonts w:ascii="Cambria" w:eastAsia="Cambria" w:hAnsi="Cambria" w:cs="Cambria"/>
          <w:color w:val="000000"/>
        </w:rPr>
        <w:t xml:space="preserve"> – netto ………………………………………. *  brutto ……………………………………………. *</w:t>
      </w:r>
    </w:p>
    <w:p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10</w:t>
      </w:r>
      <w:r>
        <w:rPr>
          <w:rFonts w:ascii="Cambria" w:eastAsia="Cambria" w:hAnsi="Cambria" w:cs="Cambria"/>
          <w:color w:val="000000"/>
        </w:rPr>
        <w:t xml:space="preserve"> – netto ………………………………………. *  brutto ……………………………………………. *</w:t>
      </w:r>
    </w:p>
    <w:p w:rsidR="00E7161B" w:rsidRPr="00571168"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rPr>
      </w:pPr>
      <w:r w:rsidRPr="00571168">
        <w:rPr>
          <w:rFonts w:ascii="Cambria" w:eastAsia="Cambria" w:hAnsi="Cambria" w:cs="Cambria"/>
        </w:rPr>
        <w:t xml:space="preserve">Słownie brutto: …………………………………………………………………………………………………………* </w:t>
      </w:r>
    </w:p>
    <w:p w:rsidR="007764A0" w:rsidRPr="00B564AD" w:rsidRDefault="007764A0" w:rsidP="007764A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11</w:t>
      </w:r>
      <w:r>
        <w:rPr>
          <w:rFonts w:ascii="Cambria" w:eastAsia="Cambria" w:hAnsi="Cambria" w:cs="Cambria"/>
          <w:color w:val="000000"/>
        </w:rPr>
        <w:t xml:space="preserve"> – netto ………………………………………. *  brutto ……………………………………………. *</w:t>
      </w:r>
    </w:p>
    <w:p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12</w:t>
      </w:r>
      <w:r>
        <w:rPr>
          <w:rFonts w:ascii="Cambria" w:eastAsia="Cambria" w:hAnsi="Cambria" w:cs="Cambria"/>
          <w:color w:val="000000"/>
        </w:rPr>
        <w:t xml:space="preserve"> – netto ………………………………………. *  brutto ……………………………………………. *</w:t>
      </w:r>
    </w:p>
    <w:p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13</w:t>
      </w:r>
      <w:r>
        <w:rPr>
          <w:rFonts w:ascii="Cambria" w:eastAsia="Cambria" w:hAnsi="Cambria" w:cs="Cambria"/>
          <w:color w:val="000000"/>
        </w:rPr>
        <w:t xml:space="preserve"> – netto ………………………………………. *  brutto ……………………………………………. *</w:t>
      </w:r>
    </w:p>
    <w:p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 1</w:t>
      </w:r>
      <w:r>
        <w:rPr>
          <w:rFonts w:ascii="Cambria" w:eastAsia="Cambria" w:hAnsi="Cambria" w:cs="Cambria"/>
          <w:b/>
          <w:color w:val="000000"/>
        </w:rPr>
        <w:t>4</w:t>
      </w:r>
      <w:r>
        <w:rPr>
          <w:rFonts w:ascii="Cambria" w:eastAsia="Cambria" w:hAnsi="Cambria" w:cs="Cambria"/>
          <w:color w:val="000000"/>
        </w:rPr>
        <w:t xml:space="preserve"> – netto ………………………………………. *  brutto ……………………………………………. *</w:t>
      </w:r>
    </w:p>
    <w:p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15</w:t>
      </w:r>
      <w:r>
        <w:rPr>
          <w:rFonts w:ascii="Cambria" w:eastAsia="Cambria" w:hAnsi="Cambria" w:cs="Cambria"/>
          <w:color w:val="000000"/>
        </w:rPr>
        <w:t xml:space="preserve"> – netto ………………………………………. *  brutto ……………………………………………. *</w:t>
      </w:r>
    </w:p>
    <w:p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Pr="00E7161B">
        <w:rPr>
          <w:rFonts w:ascii="Cambria" w:eastAsia="Cambria" w:hAnsi="Cambria" w:cs="Cambria"/>
          <w:b/>
          <w:color w:val="000000"/>
        </w:rPr>
        <w:t>16</w:t>
      </w:r>
      <w:r>
        <w:rPr>
          <w:rFonts w:ascii="Cambria" w:eastAsia="Cambria" w:hAnsi="Cambria" w:cs="Cambria"/>
          <w:color w:val="000000"/>
        </w:rPr>
        <w:t xml:space="preserve"> – netto ………………………………………. *  brutto ……………………………………………. *</w:t>
      </w:r>
    </w:p>
    <w:p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17</w:t>
      </w:r>
      <w:r>
        <w:rPr>
          <w:rFonts w:ascii="Cambria" w:eastAsia="Cambria" w:hAnsi="Cambria" w:cs="Cambria"/>
          <w:color w:val="000000"/>
        </w:rPr>
        <w:t xml:space="preserve"> – netto ………………………………………. *  brutto ……………………………………………. *</w:t>
      </w:r>
    </w:p>
    <w:p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lastRenderedPageBreak/>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18</w:t>
      </w:r>
      <w:r>
        <w:rPr>
          <w:rFonts w:ascii="Cambria" w:eastAsia="Cambria" w:hAnsi="Cambria" w:cs="Cambria"/>
          <w:color w:val="000000"/>
        </w:rPr>
        <w:t xml:space="preserve"> – netto ………………………………………. *  brutto ……………………………………………. *</w:t>
      </w:r>
    </w:p>
    <w:p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19</w:t>
      </w:r>
      <w:r>
        <w:rPr>
          <w:rFonts w:ascii="Cambria" w:eastAsia="Cambria" w:hAnsi="Cambria" w:cs="Cambria"/>
          <w:color w:val="000000"/>
        </w:rPr>
        <w:t xml:space="preserve"> – netto ………………………………………. *  brutto ……………………………………………. *</w:t>
      </w:r>
    </w:p>
    <w:p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rsidR="00571168" w:rsidRDefault="00571168" w:rsidP="0057116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20</w:t>
      </w:r>
      <w:r>
        <w:rPr>
          <w:rFonts w:ascii="Cambria" w:eastAsia="Cambria" w:hAnsi="Cambria" w:cs="Cambria"/>
          <w:color w:val="000000"/>
        </w:rPr>
        <w:t>– netto ………………………………………. *  brutto ……………………………………………. *</w:t>
      </w:r>
    </w:p>
    <w:p w:rsidR="00571168" w:rsidRPr="00B564AD" w:rsidRDefault="00571168" w:rsidP="0057116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571168" w:rsidRDefault="00571168" w:rsidP="0057116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21</w:t>
      </w:r>
      <w:r>
        <w:rPr>
          <w:rFonts w:ascii="Cambria" w:eastAsia="Cambria" w:hAnsi="Cambria" w:cs="Cambria"/>
          <w:color w:val="000000"/>
        </w:rPr>
        <w:t xml:space="preserve"> – netto ………………………………………. *  brutto ……………………………………………. *</w:t>
      </w:r>
    </w:p>
    <w:p w:rsidR="00571168" w:rsidRPr="00B564AD" w:rsidRDefault="00571168" w:rsidP="0057116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571168" w:rsidRDefault="00571168" w:rsidP="0057116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22</w:t>
      </w:r>
      <w:r>
        <w:rPr>
          <w:rFonts w:ascii="Cambria" w:eastAsia="Cambria" w:hAnsi="Cambria" w:cs="Cambria"/>
          <w:color w:val="000000"/>
        </w:rPr>
        <w:t xml:space="preserve"> – netto ………………………………………. *  brutto ……………………………………………. *</w:t>
      </w:r>
    </w:p>
    <w:p w:rsidR="00571168" w:rsidRPr="00B564AD" w:rsidRDefault="00571168" w:rsidP="0057116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rsidR="00E7161B" w:rsidRDefault="00E7161B" w:rsidP="00C7260F">
      <w:pPr>
        <w:pBdr>
          <w:top w:val="nil"/>
          <w:left w:val="nil"/>
          <w:bottom w:val="nil"/>
          <w:right w:val="nil"/>
          <w:between w:val="nil"/>
        </w:pBdr>
        <w:spacing w:after="0"/>
        <w:jc w:val="both"/>
        <w:rPr>
          <w:szCs w:val="20"/>
        </w:rPr>
      </w:pPr>
    </w:p>
    <w:p w:rsidR="00C9311B" w:rsidRPr="00B564AD" w:rsidRDefault="00C9311B" w:rsidP="00C7260F">
      <w:pPr>
        <w:pBdr>
          <w:top w:val="nil"/>
          <w:left w:val="nil"/>
          <w:bottom w:val="nil"/>
          <w:right w:val="nil"/>
          <w:between w:val="nil"/>
        </w:pBdr>
        <w:spacing w:after="0"/>
        <w:jc w:val="both"/>
        <w:rPr>
          <w:szCs w:val="20"/>
        </w:rPr>
      </w:pPr>
      <w:r w:rsidRPr="00B564AD">
        <w:rPr>
          <w:szCs w:val="20"/>
        </w:rPr>
        <w:t xml:space="preserve">Miejsca dostaw: </w:t>
      </w:r>
    </w:p>
    <w:p w:rsidR="00C9311B" w:rsidRPr="00B564AD" w:rsidRDefault="00C9311B" w:rsidP="00651A20">
      <w:pPr>
        <w:numPr>
          <w:ilvl w:val="0"/>
          <w:numId w:val="26"/>
        </w:numPr>
        <w:pBdr>
          <w:top w:val="nil"/>
          <w:left w:val="nil"/>
          <w:bottom w:val="nil"/>
          <w:right w:val="nil"/>
          <w:between w:val="nil"/>
        </w:pBdr>
        <w:spacing w:after="0"/>
        <w:jc w:val="both"/>
        <w:rPr>
          <w:color w:val="000000"/>
          <w:szCs w:val="20"/>
        </w:rPr>
      </w:pPr>
      <w:r w:rsidRPr="00B564AD">
        <w:rPr>
          <w:color w:val="000000"/>
          <w:szCs w:val="20"/>
        </w:rPr>
        <w:t>Konstancin Jeziorna, ul. Wierzejewskiego 12</w:t>
      </w:r>
    </w:p>
    <w:p w:rsidR="00C9311B" w:rsidRPr="00B564AD" w:rsidRDefault="00C9311B" w:rsidP="00651A20">
      <w:pPr>
        <w:numPr>
          <w:ilvl w:val="0"/>
          <w:numId w:val="26"/>
        </w:numPr>
        <w:pBdr>
          <w:top w:val="nil"/>
          <w:left w:val="nil"/>
          <w:bottom w:val="nil"/>
          <w:right w:val="nil"/>
          <w:between w:val="nil"/>
        </w:pBdr>
        <w:spacing w:after="0"/>
        <w:jc w:val="both"/>
        <w:rPr>
          <w:color w:val="000000"/>
          <w:szCs w:val="20"/>
        </w:rPr>
      </w:pPr>
      <w:r w:rsidRPr="00B564AD">
        <w:rPr>
          <w:color w:val="000000"/>
          <w:szCs w:val="20"/>
        </w:rPr>
        <w:t>Warszawa, ul. Barska 16/20</w:t>
      </w:r>
    </w:p>
    <w:p w:rsidR="00C9311B" w:rsidRPr="00B564AD" w:rsidRDefault="00C9311B" w:rsidP="00651A20">
      <w:pPr>
        <w:numPr>
          <w:ilvl w:val="0"/>
          <w:numId w:val="26"/>
        </w:numPr>
        <w:pBdr>
          <w:top w:val="nil"/>
          <w:left w:val="nil"/>
          <w:bottom w:val="nil"/>
          <w:right w:val="nil"/>
          <w:between w:val="nil"/>
        </w:pBdr>
        <w:spacing w:after="0"/>
        <w:jc w:val="both"/>
        <w:rPr>
          <w:color w:val="000000"/>
          <w:szCs w:val="20"/>
        </w:rPr>
      </w:pPr>
      <w:r w:rsidRPr="00B564AD">
        <w:rPr>
          <w:color w:val="000000"/>
          <w:szCs w:val="20"/>
        </w:rPr>
        <w:t xml:space="preserve">Pruszków, ul. Warsztatowa 1 </w:t>
      </w:r>
    </w:p>
    <w:p w:rsidR="00C7260F" w:rsidRPr="00B564AD" w:rsidRDefault="00C7260F" w:rsidP="00651A20">
      <w:pPr>
        <w:numPr>
          <w:ilvl w:val="0"/>
          <w:numId w:val="26"/>
        </w:numPr>
        <w:pBdr>
          <w:top w:val="nil"/>
          <w:left w:val="nil"/>
          <w:bottom w:val="nil"/>
          <w:right w:val="nil"/>
          <w:between w:val="nil"/>
        </w:pBdr>
        <w:spacing w:after="0"/>
        <w:jc w:val="both"/>
        <w:rPr>
          <w:color w:val="000000"/>
          <w:szCs w:val="20"/>
        </w:rPr>
      </w:pPr>
    </w:p>
    <w:p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Oświadczam/ -my, że na stronach ............................................ * oferty są zawarte informacje, które stanowią tajemnicę przedsiębiorstwa w rozumieniu przepisów o zwalczaniu nieuczciwej konkurencji i nie mogą być one ogólnie udostępniane przez Zamawiającego.</w:t>
      </w:r>
    </w:p>
    <w:p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 dnia .................... r.*</w:t>
      </w:r>
      <w:r w:rsidRPr="00B564AD">
        <w:rPr>
          <w:rFonts w:ascii="Cambria" w:eastAsia="Cambria" w:hAnsi="Cambria" w:cs="Cambria"/>
          <w:color w:val="000000"/>
          <w:szCs w:val="20"/>
        </w:rPr>
        <w:tab/>
        <w:t xml:space="preserve">  </w:t>
      </w:r>
    </w:p>
    <w:p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w:t>
      </w:r>
    </w:p>
    <w:p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 xml:space="preserve">              Podpis i pieczęć Wykonawcy</w:t>
      </w:r>
    </w:p>
    <w:p w:rsidR="00E92839" w:rsidRPr="007764A0" w:rsidRDefault="00C9311B" w:rsidP="007764A0">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i/>
          <w:color w:val="000000"/>
          <w:szCs w:val="20"/>
        </w:rPr>
        <w:t>* Wypełnia Wykonawca</w:t>
      </w:r>
    </w:p>
    <w:p w:rsidR="00571168" w:rsidRDefault="002B0D80" w:rsidP="002B0D80">
      <w:pPr>
        <w:spacing w:line="276" w:lineRule="auto"/>
        <w:rPr>
          <w:rFonts w:ascii="Georgia" w:eastAsia="Cambria" w:hAnsi="Georgia" w:cs="Cambria"/>
          <w:b/>
        </w:rPr>
      </w:pPr>
      <w:r w:rsidRPr="00DF4C24">
        <w:rPr>
          <w:rFonts w:ascii="Georgia" w:eastAsia="Cambria" w:hAnsi="Georgia" w:cs="Cambria"/>
          <w:b/>
        </w:rPr>
        <w:t xml:space="preserve">                                                                          </w:t>
      </w:r>
      <w:r>
        <w:rPr>
          <w:rFonts w:ascii="Georgia" w:eastAsia="Cambria" w:hAnsi="Georgia" w:cs="Cambria"/>
          <w:b/>
        </w:rPr>
        <w:t xml:space="preserve">                          </w:t>
      </w:r>
    </w:p>
    <w:p w:rsidR="00B55B43" w:rsidRDefault="00B55B43" w:rsidP="002B0D80">
      <w:pPr>
        <w:spacing w:line="276" w:lineRule="auto"/>
        <w:rPr>
          <w:rFonts w:ascii="Georgia" w:eastAsia="Cambria" w:hAnsi="Georgia" w:cs="Cambria"/>
          <w:b/>
        </w:rPr>
      </w:pPr>
    </w:p>
    <w:p w:rsidR="00B55B43" w:rsidRDefault="00B55B43" w:rsidP="002B0D80">
      <w:pPr>
        <w:spacing w:line="276" w:lineRule="auto"/>
        <w:rPr>
          <w:rFonts w:ascii="Georgia" w:eastAsia="Cambria" w:hAnsi="Georgia" w:cs="Cambria"/>
          <w:b/>
        </w:rPr>
      </w:pPr>
    </w:p>
    <w:p w:rsidR="00463B66" w:rsidRDefault="00463B66" w:rsidP="002B0D80">
      <w:pPr>
        <w:spacing w:line="276" w:lineRule="auto"/>
        <w:rPr>
          <w:rFonts w:ascii="Georgia" w:eastAsia="Cambria" w:hAnsi="Georgia" w:cs="Cambria"/>
          <w:b/>
        </w:rPr>
      </w:pPr>
    </w:p>
    <w:p w:rsidR="00463B66" w:rsidRDefault="00463B66" w:rsidP="002B0D80">
      <w:pPr>
        <w:spacing w:line="276" w:lineRule="auto"/>
        <w:rPr>
          <w:rFonts w:ascii="Georgia" w:eastAsia="Cambria" w:hAnsi="Georgia" w:cs="Cambria"/>
          <w:b/>
        </w:rPr>
      </w:pPr>
    </w:p>
    <w:p w:rsidR="00463B66" w:rsidRDefault="00463B66" w:rsidP="002B0D80">
      <w:pPr>
        <w:spacing w:line="276" w:lineRule="auto"/>
        <w:rPr>
          <w:rFonts w:ascii="Georgia" w:eastAsia="Cambria" w:hAnsi="Georgia" w:cs="Cambria"/>
          <w:b/>
        </w:rPr>
      </w:pPr>
    </w:p>
    <w:p w:rsidR="00B55B43" w:rsidRDefault="00B55B43" w:rsidP="002B0D80">
      <w:pPr>
        <w:spacing w:line="276" w:lineRule="auto"/>
        <w:rPr>
          <w:rFonts w:ascii="Georgia" w:eastAsia="Cambria" w:hAnsi="Georgia" w:cs="Cambria"/>
          <w:b/>
        </w:rPr>
      </w:pPr>
    </w:p>
    <w:p w:rsidR="002B0D80" w:rsidRPr="00DF4C24" w:rsidRDefault="002B0D80" w:rsidP="00571168">
      <w:pPr>
        <w:spacing w:line="276" w:lineRule="auto"/>
        <w:jc w:val="right"/>
        <w:rPr>
          <w:rFonts w:ascii="Georgia" w:eastAsia="Cambria" w:hAnsi="Georgia" w:cs="Cambria"/>
          <w:b/>
        </w:rPr>
      </w:pPr>
      <w:r>
        <w:rPr>
          <w:rFonts w:ascii="Georgia" w:eastAsia="Cambria" w:hAnsi="Georgia" w:cs="Cambria"/>
          <w:b/>
        </w:rPr>
        <w:lastRenderedPageBreak/>
        <w:t xml:space="preserve">    </w:t>
      </w:r>
      <w:r w:rsidRPr="00DF4C24">
        <w:rPr>
          <w:rFonts w:ascii="Georgia" w:eastAsia="Cambria" w:hAnsi="Georgia" w:cs="Cambria"/>
          <w:b/>
        </w:rPr>
        <w:t xml:space="preserve">Załącznik nr 4 do SWZ </w:t>
      </w:r>
    </w:p>
    <w:p w:rsidR="002B0D80" w:rsidRPr="00922084" w:rsidRDefault="002B0D80" w:rsidP="002B0D80">
      <w:pPr>
        <w:spacing w:line="276" w:lineRule="auto"/>
        <w:rPr>
          <w:rFonts w:ascii="Georgia" w:eastAsia="Cambria" w:hAnsi="Georgia" w:cs="Cambria"/>
          <w:b/>
        </w:rPr>
      </w:pPr>
    </w:p>
    <w:p w:rsidR="002B0D80" w:rsidRPr="00922084" w:rsidRDefault="002B0D80" w:rsidP="002B0D80">
      <w:pPr>
        <w:spacing w:line="276" w:lineRule="auto"/>
        <w:ind w:left="708"/>
        <w:jc w:val="center"/>
        <w:rPr>
          <w:rFonts w:ascii="Georgia" w:hAnsi="Georgia" w:cs="Tahoma"/>
        </w:rPr>
      </w:pPr>
      <w:r>
        <w:rPr>
          <w:rFonts w:ascii="Georgia" w:hAnsi="Georgia" w:cs="Tahoma"/>
        </w:rPr>
        <w:t xml:space="preserve">U M O W A /WZÓR/ nr PN </w:t>
      </w:r>
      <w:r w:rsidR="00B55B43">
        <w:rPr>
          <w:rFonts w:ascii="Georgia" w:hAnsi="Georgia" w:cs="Tahoma"/>
        </w:rPr>
        <w:t>37</w:t>
      </w:r>
      <w:r w:rsidRPr="00922084">
        <w:rPr>
          <w:rFonts w:ascii="Georgia" w:hAnsi="Georgia" w:cs="Tahoma"/>
        </w:rPr>
        <w:t>/202</w:t>
      </w:r>
      <w:r w:rsidR="00B55B43">
        <w:rPr>
          <w:rFonts w:ascii="Georgia" w:hAnsi="Georgia" w:cs="Tahoma"/>
        </w:rPr>
        <w:t>2</w:t>
      </w:r>
    </w:p>
    <w:p w:rsidR="002B0D80" w:rsidRPr="00922084" w:rsidRDefault="002B0D80" w:rsidP="002B0D80">
      <w:pPr>
        <w:suppressAutoHyphens/>
        <w:spacing w:line="276" w:lineRule="auto"/>
        <w:ind w:left="283"/>
        <w:rPr>
          <w:rFonts w:ascii="Georgia" w:hAnsi="Georgia" w:cs="Tahoma"/>
          <w:lang w:eastAsia="ar-SA"/>
        </w:rPr>
      </w:pPr>
    </w:p>
    <w:p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 xml:space="preserve">zwarta w Konstancinie-Jeziornie w dniu </w:t>
      </w:r>
      <w:r w:rsidR="00463B66">
        <w:rPr>
          <w:rFonts w:ascii="Georgia" w:hAnsi="Georgia" w:cs="Tahoma"/>
          <w:b/>
          <w:lang w:eastAsia="ar-SA"/>
        </w:rPr>
        <w:t>……… 2022</w:t>
      </w:r>
      <w:r w:rsidRPr="00922084">
        <w:rPr>
          <w:rFonts w:ascii="Georgia" w:hAnsi="Georgia" w:cs="Tahoma"/>
          <w:b/>
          <w:lang w:eastAsia="ar-SA"/>
        </w:rPr>
        <w:t xml:space="preserve"> r., </w:t>
      </w:r>
      <w:r w:rsidRPr="00922084">
        <w:rPr>
          <w:rFonts w:ascii="Georgia" w:hAnsi="Georgia" w:cs="Tahoma"/>
          <w:lang w:eastAsia="ar-SA"/>
        </w:rPr>
        <w:t xml:space="preserve">w trybie przetargu nieograniczonego, zgodnie z art. 132 ustawy z dnia 11 września 2019 r. Prawo zamówień publicznych </w:t>
      </w:r>
      <w:r w:rsidRPr="00922084">
        <w:rPr>
          <w:rFonts w:ascii="Georgia" w:eastAsia="Cambria" w:hAnsi="Georgia" w:cs="Cambria"/>
        </w:rPr>
        <w:t>(Dz.U.</w:t>
      </w:r>
      <w:r w:rsidR="00B55B43">
        <w:rPr>
          <w:rFonts w:ascii="Georgia" w:eastAsia="Cambria" w:hAnsi="Georgia" w:cs="Cambria"/>
        </w:rPr>
        <w:t>2021</w:t>
      </w:r>
      <w:r w:rsidRPr="00922084">
        <w:rPr>
          <w:rFonts w:ascii="Georgia" w:eastAsia="Cambria" w:hAnsi="Georgia" w:cs="Cambria"/>
        </w:rPr>
        <w:t xml:space="preserve"> poz. </w:t>
      </w:r>
      <w:r w:rsidR="00B55B43">
        <w:rPr>
          <w:rFonts w:ascii="Georgia" w:eastAsia="Cambria" w:hAnsi="Georgia" w:cs="Cambria"/>
        </w:rPr>
        <w:t>1129</w:t>
      </w:r>
      <w:r w:rsidRPr="00922084">
        <w:rPr>
          <w:rFonts w:ascii="Georgia" w:eastAsia="Cambria" w:hAnsi="Georgia" w:cs="Cambria"/>
        </w:rPr>
        <w:t xml:space="preserve"> z późn. zm.), </w:t>
      </w:r>
      <w:r w:rsidRPr="00922084">
        <w:rPr>
          <w:rFonts w:ascii="Georgia" w:hAnsi="Georgia" w:cs="Tahoma"/>
          <w:lang w:eastAsia="ar-SA"/>
        </w:rPr>
        <w:t>pomiędzy:</w:t>
      </w:r>
    </w:p>
    <w:p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Spółką Mazowieckie Centrum Rehabilitacji „STOCER” Sp. z o.o. z siedzibą w Konstancinie – Jeziornie, przy ul. Wierzejewskiego 12, wpisaną do Krajowego Rejestru Sądowego pod numerem 0000337011, reprezentowaną przez:</w:t>
      </w:r>
    </w:p>
    <w:p w:rsidR="002B0D80" w:rsidRPr="00922084" w:rsidRDefault="002B0D80" w:rsidP="002B0D80">
      <w:pPr>
        <w:suppressAutoHyphens/>
        <w:spacing w:line="276" w:lineRule="auto"/>
        <w:jc w:val="both"/>
        <w:rPr>
          <w:rFonts w:ascii="Georgia" w:hAnsi="Georgia" w:cs="Tahoma"/>
          <w:lang w:eastAsia="ar-SA"/>
        </w:rPr>
      </w:pPr>
    </w:p>
    <w:p w:rsidR="002B0D80" w:rsidRPr="002B0D80" w:rsidRDefault="002B0D80" w:rsidP="00651A20">
      <w:pPr>
        <w:pStyle w:val="Akapitzlist"/>
        <w:numPr>
          <w:ilvl w:val="0"/>
          <w:numId w:val="44"/>
        </w:numPr>
        <w:suppressAutoHyphens/>
        <w:spacing w:after="0" w:line="276" w:lineRule="auto"/>
        <w:jc w:val="both"/>
        <w:rPr>
          <w:rFonts w:ascii="Georgia" w:hAnsi="Georgia"/>
          <w:lang w:eastAsia="ar-SA"/>
        </w:rPr>
      </w:pPr>
      <w:r w:rsidRPr="00922084">
        <w:rPr>
          <w:rFonts w:ascii="Georgia" w:hAnsi="Georgia" w:cs="Tahoma"/>
          <w:lang w:eastAsia="ar-SA"/>
        </w:rPr>
        <w:t>Pana Piotra Papaja – Prezesa Zarządu</w:t>
      </w:r>
      <w:r w:rsidRPr="00922084">
        <w:rPr>
          <w:rFonts w:ascii="Georgia" w:hAnsi="Georgia"/>
          <w:lang w:eastAsia="ar-SA"/>
        </w:rPr>
        <w:t xml:space="preserve">, </w:t>
      </w:r>
    </w:p>
    <w:p w:rsidR="002B0D80" w:rsidRPr="002B0D80" w:rsidRDefault="002B0D80" w:rsidP="00651A20">
      <w:pPr>
        <w:pStyle w:val="Akapitzlist"/>
        <w:numPr>
          <w:ilvl w:val="0"/>
          <w:numId w:val="44"/>
        </w:numPr>
        <w:spacing w:after="0" w:line="276" w:lineRule="auto"/>
        <w:rPr>
          <w:rFonts w:ascii="Georgia" w:hAnsi="Georgia"/>
        </w:rPr>
      </w:pPr>
      <w:r w:rsidRPr="00922084">
        <w:rPr>
          <w:rFonts w:ascii="Georgia" w:hAnsi="Georgia"/>
        </w:rPr>
        <w:t>---------------------------------------------</w:t>
      </w:r>
    </w:p>
    <w:p w:rsidR="002B0D80" w:rsidRPr="00922084" w:rsidRDefault="002B0D80" w:rsidP="00651A20">
      <w:pPr>
        <w:pStyle w:val="Akapitzlist"/>
        <w:numPr>
          <w:ilvl w:val="0"/>
          <w:numId w:val="44"/>
        </w:numPr>
        <w:suppressAutoHyphens/>
        <w:spacing w:after="0" w:line="276" w:lineRule="auto"/>
        <w:jc w:val="both"/>
        <w:rPr>
          <w:rFonts w:ascii="Georgia" w:hAnsi="Georgia"/>
          <w:lang w:eastAsia="ar-SA"/>
        </w:rPr>
      </w:pPr>
      <w:r w:rsidRPr="00922084">
        <w:rPr>
          <w:rFonts w:ascii="Georgia" w:hAnsi="Georgia"/>
          <w:lang w:eastAsia="ar-SA"/>
        </w:rPr>
        <w:t>----------------------------------------------</w:t>
      </w:r>
    </w:p>
    <w:p w:rsidR="002B0D80" w:rsidRPr="00922084" w:rsidRDefault="002B0D80" w:rsidP="002B0D80">
      <w:pPr>
        <w:suppressAutoHyphens/>
        <w:spacing w:line="276" w:lineRule="auto"/>
        <w:jc w:val="both"/>
        <w:rPr>
          <w:rFonts w:ascii="Georgia" w:hAnsi="Georgia" w:cs="Tahoma"/>
          <w:lang w:eastAsia="ar-SA"/>
        </w:rPr>
      </w:pPr>
    </w:p>
    <w:p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zwaną w treści Umowy „Zamawiającym”,</w:t>
      </w:r>
    </w:p>
    <w:p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 xml:space="preserve">a </w:t>
      </w:r>
    </w:p>
    <w:p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firmą:</w:t>
      </w:r>
      <w:r w:rsidRPr="00922084">
        <w:rPr>
          <w:rFonts w:ascii="Georgia" w:hAnsi="Georgia" w:cs="Tahoma"/>
          <w:b/>
          <w:lang w:eastAsia="ar-SA"/>
        </w:rPr>
        <w:t xml:space="preserve"> ………………………………….., z siedzibą: ………………………………., ………………………………….., </w:t>
      </w:r>
      <w:r w:rsidRPr="00922084">
        <w:rPr>
          <w:rFonts w:ascii="Georgia" w:hAnsi="Georgia" w:cs="Tahoma"/>
          <w:lang w:eastAsia="ar-SA"/>
        </w:rPr>
        <w:t xml:space="preserve">działającą na podstawie wpisu do </w:t>
      </w:r>
      <w:r w:rsidRPr="00922084">
        <w:rPr>
          <w:rFonts w:ascii="Georgia" w:hAnsi="Georgia" w:cs="Tahoma"/>
          <w:b/>
          <w:lang w:eastAsia="ar-SA"/>
        </w:rPr>
        <w:t xml:space="preserve">………………………………… </w:t>
      </w:r>
      <w:r w:rsidRPr="00922084">
        <w:rPr>
          <w:rFonts w:ascii="Georgia" w:hAnsi="Georgia" w:cs="Tahoma"/>
          <w:lang w:eastAsia="ar-SA"/>
        </w:rPr>
        <w:t xml:space="preserve">pod numerem </w:t>
      </w:r>
      <w:r w:rsidRPr="00922084">
        <w:rPr>
          <w:rFonts w:ascii="Georgia" w:hAnsi="Georgia" w:cs="Tahoma"/>
          <w:b/>
          <w:lang w:eastAsia="ar-SA"/>
        </w:rPr>
        <w:t xml:space="preserve">………………………………………, </w:t>
      </w:r>
      <w:r w:rsidRPr="00922084">
        <w:rPr>
          <w:rFonts w:ascii="Georgia" w:hAnsi="Georgia" w:cs="Tahoma"/>
          <w:lang w:eastAsia="ar-SA"/>
        </w:rPr>
        <w:t>reprezentowaną przez:</w:t>
      </w:r>
    </w:p>
    <w:p w:rsidR="002B0D80" w:rsidRPr="002B0D80" w:rsidRDefault="002B0D80" w:rsidP="00651A20">
      <w:pPr>
        <w:pStyle w:val="Akapitzlist"/>
        <w:numPr>
          <w:ilvl w:val="0"/>
          <w:numId w:val="36"/>
        </w:numPr>
        <w:suppressAutoHyphens/>
        <w:spacing w:line="276" w:lineRule="auto"/>
        <w:ind w:left="709"/>
        <w:jc w:val="both"/>
        <w:rPr>
          <w:rFonts w:ascii="Georgia" w:hAnsi="Georgia" w:cs="Tahoma"/>
          <w:lang w:eastAsia="ar-SA"/>
        </w:rPr>
      </w:pPr>
      <w:r w:rsidRPr="00922084">
        <w:rPr>
          <w:rFonts w:ascii="Georgia" w:hAnsi="Georgia" w:cs="Tahoma"/>
          <w:lang w:eastAsia="ar-SA"/>
        </w:rPr>
        <w:t>…………………………………………………………………………………..</w:t>
      </w:r>
    </w:p>
    <w:p w:rsidR="002B0D80" w:rsidRPr="00922084" w:rsidRDefault="002B0D80" w:rsidP="00651A20">
      <w:pPr>
        <w:pStyle w:val="Akapitzlist"/>
        <w:numPr>
          <w:ilvl w:val="0"/>
          <w:numId w:val="36"/>
        </w:numPr>
        <w:suppressAutoHyphens/>
        <w:spacing w:line="276" w:lineRule="auto"/>
        <w:ind w:left="709"/>
        <w:jc w:val="both"/>
        <w:rPr>
          <w:rFonts w:ascii="Georgia" w:hAnsi="Georgia" w:cs="Tahoma"/>
          <w:lang w:eastAsia="ar-SA"/>
        </w:rPr>
      </w:pPr>
      <w:r w:rsidRPr="00922084">
        <w:rPr>
          <w:rFonts w:ascii="Georgia" w:hAnsi="Georgia" w:cs="Tahoma"/>
          <w:lang w:eastAsia="ar-SA"/>
        </w:rPr>
        <w:t>…………………………………………………………………………………..</w:t>
      </w:r>
    </w:p>
    <w:p w:rsidR="002B0D80" w:rsidRPr="00922084" w:rsidRDefault="002B0D80" w:rsidP="002B0D80">
      <w:pPr>
        <w:suppressAutoHyphens/>
        <w:spacing w:line="276" w:lineRule="auto"/>
        <w:ind w:firstLine="283"/>
        <w:jc w:val="both"/>
        <w:rPr>
          <w:rFonts w:ascii="Georgia" w:hAnsi="Georgia" w:cs="Tahoma"/>
          <w:lang w:eastAsia="ar-SA"/>
        </w:rPr>
      </w:pPr>
      <w:r w:rsidRPr="00922084">
        <w:rPr>
          <w:rFonts w:ascii="Georgia" w:hAnsi="Georgia" w:cs="Tahoma"/>
          <w:lang w:eastAsia="ar-SA"/>
        </w:rPr>
        <w:t>zwaną w treści Umowy „Wykonawcą”,</w:t>
      </w:r>
    </w:p>
    <w:p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o następującej treści:</w:t>
      </w: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1</w:t>
      </w: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Przedmiot umowy</w:t>
      </w:r>
    </w:p>
    <w:p w:rsidR="002B0D80" w:rsidRPr="00922084" w:rsidRDefault="002B0D80" w:rsidP="002B0D80">
      <w:pPr>
        <w:suppressAutoHyphens/>
        <w:spacing w:line="276" w:lineRule="auto"/>
        <w:ind w:left="283"/>
        <w:jc w:val="center"/>
        <w:rPr>
          <w:rFonts w:ascii="Georgia" w:hAnsi="Georgia" w:cs="Tahoma"/>
          <w:lang w:eastAsia="ar-SA"/>
        </w:rPr>
      </w:pPr>
    </w:p>
    <w:p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Przedmiotem </w:t>
      </w:r>
      <w:r w:rsidRPr="00922084">
        <w:rPr>
          <w:rFonts w:ascii="Georgia" w:hAnsi="Georgia" w:cs="Tahoma"/>
          <w:b/>
          <w:lang w:eastAsia="ar-SA"/>
        </w:rPr>
        <w:t xml:space="preserve">Umowy </w:t>
      </w:r>
      <w:r>
        <w:rPr>
          <w:rFonts w:ascii="Georgia" w:hAnsi="Georgia" w:cs="Tahoma"/>
          <w:b/>
          <w:lang w:eastAsia="ar-SA"/>
        </w:rPr>
        <w:t>PN</w:t>
      </w:r>
      <w:r w:rsidRPr="00922084">
        <w:rPr>
          <w:rFonts w:ascii="Georgia" w:hAnsi="Georgia" w:cs="Tahoma"/>
          <w:b/>
          <w:lang w:eastAsia="ar-SA"/>
        </w:rPr>
        <w:t xml:space="preserve"> </w:t>
      </w:r>
      <w:r w:rsidR="00B55B43">
        <w:rPr>
          <w:rFonts w:ascii="Georgia" w:hAnsi="Georgia" w:cs="Tahoma"/>
          <w:b/>
          <w:lang w:eastAsia="ar-SA"/>
        </w:rPr>
        <w:t>37</w:t>
      </w:r>
      <w:r w:rsidRPr="00922084">
        <w:rPr>
          <w:rFonts w:ascii="Georgia" w:hAnsi="Georgia" w:cs="Tahoma"/>
          <w:b/>
          <w:lang w:eastAsia="ar-SA"/>
        </w:rPr>
        <w:t>/202</w:t>
      </w:r>
      <w:r w:rsidR="00B55B43">
        <w:rPr>
          <w:rFonts w:ascii="Georgia" w:hAnsi="Georgia" w:cs="Tahoma"/>
          <w:b/>
          <w:lang w:eastAsia="ar-SA"/>
        </w:rPr>
        <w:t>2</w:t>
      </w:r>
      <w:r w:rsidRPr="00922084">
        <w:rPr>
          <w:rFonts w:ascii="Georgia" w:hAnsi="Georgia" w:cs="Tahoma"/>
          <w:lang w:eastAsia="ar-SA"/>
        </w:rPr>
        <w:t xml:space="preserve"> jest dostawa przez Wykonawcę do Zamawiającego wyrobów medycznych, zgodnie z asortymentem określonym w </w:t>
      </w:r>
      <w:r w:rsidRPr="00922084">
        <w:rPr>
          <w:rFonts w:ascii="Georgia" w:hAnsi="Georgia" w:cs="Tahoma"/>
          <w:b/>
          <w:lang w:eastAsia="ar-SA"/>
        </w:rPr>
        <w:t xml:space="preserve">Pakiecie nr ….. </w:t>
      </w:r>
      <w:r w:rsidRPr="00922084">
        <w:rPr>
          <w:rFonts w:ascii="Georgia" w:hAnsi="Georgia" w:cs="Tahoma"/>
          <w:lang w:eastAsia="ar-SA"/>
        </w:rPr>
        <w:t>Szczegółową specyfikację produktów określa formularz asortymentowo-cenowy stanowiący załącznik nr 1 do Umowy.</w:t>
      </w:r>
    </w:p>
    <w:p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rPr>
        <w:t>Wykonawca oświadcza, że na wszystkie wyroby medyczne,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z dnia 20 maja 2010 r. o wyrobach medycznych (Dz. U. 2020, poz. 186 z późn. zm.).</w:t>
      </w:r>
    </w:p>
    <w:p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Zamawiający zastrzega sobie prawo zakupu mniejszej ilości produktów od określonych w załączniku nr 1 do niniejszej Umowy, o ile czynniki medyczne, ekonomiczne lub społeczne </w:t>
      </w:r>
      <w:r w:rsidRPr="00922084">
        <w:rPr>
          <w:rFonts w:ascii="Georgia" w:hAnsi="Georgia" w:cs="Tahoma"/>
          <w:lang w:eastAsia="ar-SA"/>
        </w:rPr>
        <w:lastRenderedPageBreak/>
        <w:t xml:space="preserve">wykażą konieczność takiego postępowania, w szczególności w przypadku gdy ilości i/lub wartości świadczeń zdrowotnych zakontraktowanych z Narodowym Funduszem Zdrowia okażą się mniejsze od spodziewanych (ustalonych w oparciu o dane z lat ubiegłych). 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922084">
        <w:rPr>
          <w:rFonts w:ascii="Georgia" w:hAnsi="Georgia"/>
          <w:lang w:eastAsia="ar-SA"/>
        </w:rPr>
        <w:t xml:space="preserve">Jednocześnie Zamawiający wskazuje minimalny zakup przedmiotu umowy na </w:t>
      </w:r>
      <w:r w:rsidR="00651A20">
        <w:rPr>
          <w:rFonts w:ascii="Georgia" w:hAnsi="Georgia"/>
          <w:lang w:eastAsia="ar-SA"/>
        </w:rPr>
        <w:t>poziomie 8</w:t>
      </w:r>
      <w:r w:rsidRPr="009622E4">
        <w:rPr>
          <w:rFonts w:ascii="Georgia" w:hAnsi="Georgia"/>
          <w:lang w:eastAsia="ar-SA"/>
        </w:rPr>
        <w:t>0% jej wartości.</w:t>
      </w:r>
    </w:p>
    <w:p w:rsidR="002B0D80" w:rsidRPr="00922084" w:rsidRDefault="002B0D80" w:rsidP="002B0D80">
      <w:pPr>
        <w:suppressAutoHyphens/>
        <w:spacing w:line="276" w:lineRule="auto"/>
        <w:ind w:left="283"/>
        <w:jc w:val="center"/>
        <w:rPr>
          <w:rFonts w:ascii="Georgia" w:hAnsi="Georgia" w:cs="Tahoma"/>
          <w:lang w:eastAsia="ar-SA"/>
        </w:rPr>
      </w:pPr>
    </w:p>
    <w:p w:rsidR="002B0D80" w:rsidRPr="00571168" w:rsidRDefault="002B0D80" w:rsidP="002B0D80">
      <w:pPr>
        <w:suppressAutoHyphens/>
        <w:spacing w:line="276" w:lineRule="auto"/>
        <w:ind w:left="283"/>
        <w:jc w:val="center"/>
        <w:rPr>
          <w:rFonts w:ascii="Georgia" w:hAnsi="Georgia" w:cs="Tahoma"/>
          <w:lang w:eastAsia="ar-SA"/>
        </w:rPr>
      </w:pPr>
      <w:r w:rsidRPr="00571168">
        <w:rPr>
          <w:rFonts w:ascii="Georgia" w:hAnsi="Georgia" w:cs="Tahoma"/>
          <w:lang w:eastAsia="ar-SA"/>
        </w:rPr>
        <w:t>§ 2</w:t>
      </w:r>
    </w:p>
    <w:p w:rsidR="002B0D80" w:rsidRPr="00571168" w:rsidRDefault="002B0D80" w:rsidP="002B0D80">
      <w:pPr>
        <w:suppressAutoHyphens/>
        <w:spacing w:line="276" w:lineRule="auto"/>
        <w:ind w:left="283"/>
        <w:jc w:val="center"/>
        <w:rPr>
          <w:rFonts w:ascii="Georgia" w:hAnsi="Georgia" w:cs="Tahoma"/>
          <w:lang w:eastAsia="ar-SA"/>
        </w:rPr>
      </w:pPr>
      <w:r w:rsidRPr="00571168">
        <w:rPr>
          <w:rFonts w:ascii="Georgia" w:hAnsi="Georgia" w:cs="Tahoma"/>
          <w:lang w:eastAsia="ar-SA"/>
        </w:rPr>
        <w:t>Termin i warunki realizacji</w:t>
      </w:r>
    </w:p>
    <w:p w:rsidR="002B0D80" w:rsidRPr="00571168" w:rsidRDefault="002B0D80" w:rsidP="002B0D80">
      <w:pPr>
        <w:suppressAutoHyphens/>
        <w:spacing w:line="276" w:lineRule="auto"/>
        <w:ind w:left="283"/>
        <w:jc w:val="center"/>
        <w:rPr>
          <w:rFonts w:ascii="Georgia" w:hAnsi="Georgia" w:cs="Tahoma"/>
          <w:lang w:eastAsia="ar-SA"/>
        </w:rPr>
      </w:pPr>
    </w:p>
    <w:p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cs="Tahoma"/>
          <w:lang w:eastAsia="ar-SA"/>
        </w:rPr>
        <w:t xml:space="preserve">Dostawy wyrobów medycznych następować będą sukcesywnie w ciągu </w:t>
      </w:r>
      <w:r w:rsidRPr="00571168">
        <w:rPr>
          <w:rFonts w:ascii="Georgia" w:hAnsi="Georgia" w:cs="Tahoma"/>
          <w:b/>
          <w:lang w:eastAsia="ar-SA"/>
        </w:rPr>
        <w:t xml:space="preserve">12 miesięcy od dnia ……………………… do dnia ………………. roku, </w:t>
      </w:r>
      <w:r w:rsidRPr="00571168">
        <w:rPr>
          <w:rFonts w:ascii="Georgia" w:hAnsi="Georgia" w:cs="Tahoma"/>
          <w:lang w:eastAsia="ar-SA"/>
        </w:rPr>
        <w:t xml:space="preserve">tj. każdorazowo w oparciu o pisemne zamówienie.- Konstancin-Jeziorna, ul. Wierzejewskiego 12 / Warszawa, ul. Barska 16/20 / Pruszków, ul. Warsztatowa 1. </w:t>
      </w:r>
    </w:p>
    <w:p w:rsidR="002B0D80" w:rsidRPr="00571168" w:rsidRDefault="002B0D80" w:rsidP="002B0D80">
      <w:pPr>
        <w:pStyle w:val="Akapitzlist"/>
        <w:suppressAutoHyphens/>
        <w:spacing w:line="276" w:lineRule="auto"/>
        <w:ind w:left="567"/>
        <w:rPr>
          <w:rFonts w:ascii="Georgia" w:hAnsi="Georgia" w:cs="Tahoma"/>
          <w:lang w:eastAsia="ar-SA"/>
        </w:rPr>
      </w:pPr>
      <w:r w:rsidRPr="00571168">
        <w:rPr>
          <w:rFonts w:ascii="Georgia" w:hAnsi="Georgia" w:cs="Tahoma"/>
          <w:lang w:eastAsia="ar-SA"/>
        </w:rPr>
        <w:t>Adres e-mail Zamawiającego (osoby odpowiedzialnej za realizację umowy) ………….…..</w:t>
      </w:r>
    </w:p>
    <w:p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cs="Tahoma"/>
          <w:lang w:eastAsia="ar-SA"/>
        </w:rPr>
        <w:t>Wykonawca przed rozpoczęciem dostarczania wyrobów medycznych objętych Umową, przekaże Zamawiającemu materiały informacyjne oraz przeprowadzi szkolenie personelu.</w:t>
      </w:r>
    </w:p>
    <w:p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cs="Tahoma"/>
          <w:lang w:eastAsia="ar-SA"/>
        </w:rPr>
        <w:t xml:space="preserve">Realizacja dostaw odbywać się będzie zgodnie z potrzebami Zamawiającego w </w:t>
      </w:r>
      <w:r w:rsidRPr="00571168">
        <w:rPr>
          <w:rFonts w:ascii="Georgia" w:hAnsi="Georgia" w:cs="Tahoma"/>
          <w:b/>
          <w:lang w:eastAsia="ar-SA"/>
        </w:rPr>
        <w:t>terminie 5 dni</w:t>
      </w:r>
      <w:r w:rsidRPr="00571168">
        <w:rPr>
          <w:rFonts w:ascii="Georgia" w:hAnsi="Georgia" w:cs="Tahoma"/>
          <w:lang w:eastAsia="ar-SA"/>
        </w:rPr>
        <w:t xml:space="preserve"> roboczych od dnia złożenia zamówienia, zawierającego numer klienta, nadany </w:t>
      </w:r>
      <w:r w:rsidRPr="00571168">
        <w:rPr>
          <w:rFonts w:ascii="Georgia" w:hAnsi="Georgia"/>
          <w:lang w:eastAsia="ar-SA"/>
        </w:rPr>
        <w:t>Zamawiającemu przez Wykonawcę oraz kody produktów, których dotyczy zamówienie.</w:t>
      </w:r>
      <w:r w:rsidRPr="00571168">
        <w:rPr>
          <w:rFonts w:ascii="Georgia" w:hAnsi="Georgia"/>
        </w:rPr>
        <w:t xml:space="preserve"> </w:t>
      </w:r>
    </w:p>
    <w:p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eastAsia="Garamond" w:hAnsi="Georgia" w:cs="Garamond"/>
        </w:rPr>
        <w:t xml:space="preserve">Z tytułu wykonania Umowy, Wykonawca zobowiązuje się do wystawiania i przesyłanie   faktur w formie elektronicznej na adres poczty elektronicznej Zamawiającego wskazany w Umowie albo za pośrednictwem Platformy Elektronicznego Fakturowania. </w:t>
      </w:r>
    </w:p>
    <w:p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rPr>
        <w:t>Wykonawca zobowiązuje się do zagwarantowania autentyczności pochodzenia faktur wystawianych przez Wykonawcę i integralności ich treści. </w:t>
      </w:r>
    </w:p>
    <w:p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bookmarkStart w:id="6" w:name="_30j0zll"/>
      <w:bookmarkEnd w:id="6"/>
      <w:r w:rsidRPr="00571168">
        <w:rPr>
          <w:rFonts w:ascii="Georgia" w:eastAsia="Garamond" w:hAnsi="Georgia" w:cs="Garamond"/>
        </w:rPr>
        <w:t xml:space="preserve">W celu zabezpieczenia autentyczności faktury i jej integralności   Wykonawca zobowiązuje się do przesyłania faktur z adresu: </w:t>
      </w:r>
      <w:hyperlink r:id="rId42" w:history="1">
        <w:r w:rsidRPr="00571168">
          <w:rPr>
            <w:rStyle w:val="Hipercze"/>
            <w:rFonts w:ascii="Georgia" w:eastAsia="Garamond" w:hAnsi="Georgia" w:cs="Garamond"/>
            <w:color w:val="auto"/>
          </w:rPr>
          <w:t>………………………….</w:t>
        </w:r>
      </w:hyperlink>
      <w:r w:rsidRPr="00571168">
        <w:rPr>
          <w:rFonts w:ascii="Georgia" w:eastAsia="Garamond" w:hAnsi="Georgia" w:cs="Garamond"/>
        </w:rPr>
        <w:t xml:space="preserve"> na adres Zamawiającego </w:t>
      </w:r>
      <w:hyperlink r:id="rId43" w:history="1">
        <w:r w:rsidRPr="00571168">
          <w:rPr>
            <w:rStyle w:val="Hipercze"/>
            <w:rFonts w:ascii="Georgia" w:eastAsia="Garamond" w:hAnsi="Georgia" w:cs="Garamond"/>
            <w:color w:val="auto"/>
          </w:rPr>
          <w:t>efaktura@stocer.pl</w:t>
        </w:r>
      </w:hyperlink>
      <w:r w:rsidRPr="00571168">
        <w:rPr>
          <w:rFonts w:ascii="Georgia" w:eastAsia="Garamond" w:hAnsi="Georgia" w:cs="Garamond"/>
        </w:rPr>
        <w:t xml:space="preserve"> albo na adres skrzynki PEPPOL pod nazwą „Mazowieckie Centrum Rehabilitacji ‘Stocer’ Sp. z o.o.” na Platformie Elektronicznego Fakturowania, przy czym Wykonawca zobowiązuje się wyłącznie do jednokrotnego przesyłania faktury na adres poczty elektronicznej albo na adres skrzynki PEPPOL.</w:t>
      </w:r>
    </w:p>
    <w:p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eastAsia="Garamond" w:hAnsi="Georgia" w:cs="Garamond"/>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rsidR="002B0D80" w:rsidRPr="00571168" w:rsidRDefault="002B0D80" w:rsidP="00651A20">
      <w:pPr>
        <w:pStyle w:val="Akapitzlist"/>
        <w:numPr>
          <w:ilvl w:val="0"/>
          <w:numId w:val="37"/>
        </w:numPr>
        <w:spacing w:after="0" w:line="276" w:lineRule="auto"/>
        <w:ind w:left="567" w:hanging="283"/>
        <w:jc w:val="both"/>
        <w:rPr>
          <w:rFonts w:ascii="Georgia" w:hAnsi="Georgia"/>
        </w:rPr>
      </w:pPr>
      <w:r w:rsidRPr="00571168">
        <w:rPr>
          <w:rFonts w:ascii="Georgia" w:hAnsi="Georgia"/>
        </w:rPr>
        <w:t>Przez przesyłanie w formie elektronicznej Strony rozumieją przesyłanie za pośrednictwem poczty elektronicznej obrazu faktury w formacie pliku *.pdf lub inne rozwiązania dopuszczone przez ustawę o podatku od towarów i usług, o ile zostanie ono wspólnie uzgodnione.</w:t>
      </w:r>
    </w:p>
    <w:p w:rsidR="002B0D80" w:rsidRPr="00571168" w:rsidRDefault="002B0D80" w:rsidP="00651A20">
      <w:pPr>
        <w:pStyle w:val="Akapitzlist"/>
        <w:numPr>
          <w:ilvl w:val="0"/>
          <w:numId w:val="37"/>
        </w:numPr>
        <w:spacing w:after="0" w:line="276" w:lineRule="auto"/>
        <w:ind w:left="567" w:hanging="283"/>
        <w:jc w:val="both"/>
        <w:rPr>
          <w:rFonts w:ascii="Georgia" w:hAnsi="Georgia"/>
        </w:rPr>
      </w:pPr>
      <w:r w:rsidRPr="00571168">
        <w:rPr>
          <w:rFonts w:ascii="Georgia" w:hAnsi="Georgia" w:cs="Tahoma"/>
          <w:lang w:eastAsia="ar-SA"/>
        </w:rPr>
        <w:lastRenderedPageBreak/>
        <w:t>Terminy dostaw obowiązują bez względu na wartość i zakres dostawy. Jeżeli  termin realizacji dostawy przypada w niedzielę lub święto, dostawa nastąpi w pierwszym dniu roboczym po upływie wyznaczonego terminu.</w:t>
      </w:r>
    </w:p>
    <w:p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cs="Tahoma"/>
          <w:lang w:eastAsia="ar-SA"/>
        </w:rPr>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cs="Tahoma"/>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cs="Tahoma"/>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przyczyn leżących po stronie Wykonawcy.</w:t>
      </w: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xml:space="preserve"> </w:t>
      </w: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3</w:t>
      </w: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Wartość umowy</w:t>
      </w:r>
    </w:p>
    <w:p w:rsidR="002B0D80" w:rsidRPr="00922084" w:rsidRDefault="002B0D80" w:rsidP="002B0D80">
      <w:pPr>
        <w:suppressAutoHyphens/>
        <w:spacing w:line="276" w:lineRule="auto"/>
        <w:ind w:left="283"/>
        <w:rPr>
          <w:rFonts w:ascii="Georgia" w:hAnsi="Georgia" w:cs="Tahoma"/>
          <w:lang w:eastAsia="ar-SA"/>
        </w:rPr>
      </w:pPr>
    </w:p>
    <w:p w:rsidR="002B0D80" w:rsidRPr="00922084" w:rsidRDefault="002B0D80" w:rsidP="00651A20">
      <w:pPr>
        <w:numPr>
          <w:ilvl w:val="0"/>
          <w:numId w:val="38"/>
        </w:numPr>
        <w:suppressAutoHyphens/>
        <w:spacing w:after="0" w:line="276" w:lineRule="auto"/>
        <w:ind w:left="567" w:hanging="425"/>
        <w:jc w:val="both"/>
        <w:rPr>
          <w:rFonts w:ascii="Georgia" w:hAnsi="Georgia" w:cs="Tahoma"/>
          <w:b/>
          <w:lang w:eastAsia="ar-SA"/>
        </w:rPr>
      </w:pPr>
      <w:r w:rsidRPr="00922084">
        <w:rPr>
          <w:rFonts w:ascii="Georgia" w:hAnsi="Georgia" w:cs="Tahoma"/>
          <w:b/>
          <w:lang w:eastAsia="ar-SA"/>
        </w:rPr>
        <w:t xml:space="preserve">Wartość Umowy wynosi ………. netto, …….. zł brutto. </w:t>
      </w:r>
      <w:r w:rsidRPr="00922084">
        <w:rPr>
          <w:rFonts w:ascii="Georgia" w:hAnsi="Georgia" w:cs="Tahoma"/>
          <w:lang w:eastAsia="ar-SA"/>
        </w:rPr>
        <w:t xml:space="preserve">Szczegółowe zestawienie cenowe zawiera załącznik nr 1 do niniejszej </w:t>
      </w:r>
      <w:r w:rsidRPr="00922084">
        <w:rPr>
          <w:rFonts w:ascii="Georgia" w:hAnsi="Georgia" w:cs="Tahoma"/>
          <w:b/>
          <w:lang w:eastAsia="ar-SA"/>
        </w:rPr>
        <w:t>Umowy.</w:t>
      </w:r>
    </w:p>
    <w:p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Zamawiający zapłaci za wyroby medyczne zakupione w ramach każdorazowej dostawy cenę brutto określoną w załączniku nr 1 do niniejszej Umowy, z zastrzeżeniem § 2 ust. 13 Umowy.</w:t>
      </w:r>
    </w:p>
    <w:p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 xml:space="preserve">Zapłata należności będzie dokonana przelewem w ciągu </w:t>
      </w:r>
      <w:r w:rsidRPr="00922084">
        <w:rPr>
          <w:rFonts w:ascii="Georgia" w:hAnsi="Georgia" w:cs="Tahoma"/>
          <w:b/>
          <w:lang w:eastAsia="ar-SA"/>
        </w:rPr>
        <w:t>60 dni</w:t>
      </w:r>
      <w:r w:rsidRPr="00922084">
        <w:rPr>
          <w:rFonts w:ascii="Georgia" w:hAnsi="Georgia" w:cs="Tahoma"/>
          <w:lang w:eastAsia="ar-SA"/>
        </w:rPr>
        <w:t xml:space="preserve"> od daty wpływu faktury do Zamawiającego.</w:t>
      </w:r>
    </w:p>
    <w:p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4282E">
        <w:rPr>
          <w:rFonts w:ascii="Georgia" w:hAnsi="Georgia" w:cs="Tahoma"/>
          <w:lang w:eastAsia="ar-SA"/>
        </w:rPr>
        <w:t>Strony ustalają ceny produktów loco pomieszczenie dział farmacji szpitalnej Szpitala przy ul. Barskiej 16/20 w Warszawie/ Szpitala przy ul. Wierzejewskiego 12 w Konstancinie-Jeziornie/ Szpitala przy ul. Warsztatowej 1 w Pruszkowie. Ceny obejmują również koszt rozładunku wyrobów medycznych oraz podatek VAT naliczony zgodnie z obowiązującymi</w:t>
      </w:r>
      <w:r w:rsidRPr="00922084">
        <w:rPr>
          <w:rFonts w:ascii="Georgia" w:hAnsi="Georgia" w:cs="Tahoma"/>
          <w:lang w:eastAsia="ar-SA"/>
        </w:rPr>
        <w:t xml:space="preserve"> przepisami.</w:t>
      </w:r>
    </w:p>
    <w:p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Ceny są stałe przez cały okres obowiązywania Umowy. Ceny mogą ulec zmianie w przypadku:</w:t>
      </w:r>
    </w:p>
    <w:p w:rsidR="002B0D80" w:rsidRPr="00922084" w:rsidRDefault="002B0D80" w:rsidP="00651A20">
      <w:pPr>
        <w:pStyle w:val="Akapitzlist"/>
        <w:numPr>
          <w:ilvl w:val="1"/>
          <w:numId w:val="39"/>
        </w:numPr>
        <w:suppressAutoHyphens/>
        <w:spacing w:after="0" w:line="276" w:lineRule="auto"/>
        <w:jc w:val="both"/>
        <w:rPr>
          <w:rFonts w:ascii="Georgia" w:hAnsi="Georgia" w:cs="Tahoma"/>
          <w:lang w:eastAsia="ar-SA"/>
        </w:rPr>
      </w:pPr>
      <w:r w:rsidRPr="00922084">
        <w:rPr>
          <w:rFonts w:ascii="Georgia" w:hAnsi="Georgia" w:cs="Tahoma"/>
          <w:lang w:eastAsia="ar-SA"/>
        </w:rPr>
        <w:t>zmiany stawki podatku VAT, przy czym zmianie ulegnie wyłącznie cena brutto, a cena netto pozostanie bez zmian,</w:t>
      </w:r>
    </w:p>
    <w:p w:rsidR="002B0D80" w:rsidRPr="00922084" w:rsidRDefault="002B0D80" w:rsidP="00651A20">
      <w:pPr>
        <w:pStyle w:val="Akapitzlist"/>
        <w:numPr>
          <w:ilvl w:val="1"/>
          <w:numId w:val="39"/>
        </w:numPr>
        <w:suppressAutoHyphens/>
        <w:spacing w:after="0" w:line="276" w:lineRule="auto"/>
        <w:jc w:val="both"/>
        <w:rPr>
          <w:rFonts w:ascii="Georgia" w:hAnsi="Georgia" w:cs="Tahoma"/>
          <w:lang w:eastAsia="ar-SA"/>
        </w:rPr>
      </w:pPr>
      <w:r w:rsidRPr="00922084">
        <w:rPr>
          <w:rFonts w:ascii="Georgia" w:hAnsi="Georgia" w:cs="Tahoma"/>
          <w:lang w:eastAsia="ar-SA"/>
        </w:rPr>
        <w:t>zmian stawek opłat celnych.</w:t>
      </w:r>
    </w:p>
    <w:p w:rsidR="002B0D80" w:rsidRPr="00922084"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Zmiany wymienione w ust. 5  następują z mocy prawa i obowiązują od dnia wejścia w życie odpowiednich przepisów.</w:t>
      </w:r>
    </w:p>
    <w:p w:rsidR="002B0D80" w:rsidRPr="00922084"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lastRenderedPageBreak/>
        <w:t>Strony dopuszczają zmianę cen jednostkowych wyrobów objętych Umową w przypadku zmiany wielkości opakowania wprowadzonej przez producenta z zachowaniem zasady proporcjonalności w stosunku do ceny objętej Umową.</w:t>
      </w:r>
    </w:p>
    <w:p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 xml:space="preserve">Zmiany, o których mowa w ust. 7 wymagają sporządzenia aneksu do Umowy w formie </w:t>
      </w:r>
      <w:r w:rsidRPr="00571168">
        <w:rPr>
          <w:rFonts w:ascii="Georgia" w:hAnsi="Georgia" w:cs="Tahoma"/>
          <w:lang w:eastAsia="ar-SA"/>
        </w:rPr>
        <w:t>pisemnej pod rygorem nieważności.</w:t>
      </w:r>
    </w:p>
    <w:p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571168">
        <w:rPr>
          <w:rFonts w:ascii="Georgia" w:hAnsi="Georgia" w:cs="Tahoma"/>
          <w:lang w:eastAsia="ar-SA"/>
        </w:rPr>
        <w:t xml:space="preserve">Poza przypadkami określonymi w ust. 5 i 7, zmiana cen produktów może nastąpić </w:t>
      </w:r>
      <w:r w:rsidRPr="00571168">
        <w:rPr>
          <w:rFonts w:ascii="Georgia" w:hAnsi="Georgia"/>
        </w:rPr>
        <w:t>w przypadku zmiany średniego kursu NBP walu</w:t>
      </w:r>
      <w:r w:rsidR="00AD4D3D" w:rsidRPr="00571168">
        <w:rPr>
          <w:rFonts w:ascii="Georgia" w:hAnsi="Georgia"/>
        </w:rPr>
        <w:t>t EUR lub USD przekraczającej 5</w:t>
      </w:r>
      <w:r w:rsidRPr="00571168">
        <w:rPr>
          <w:rFonts w:ascii="Georgia" w:hAnsi="Georgia"/>
        </w:rPr>
        <w:t xml:space="preserve">% w stosunku do kursu z dnia zawarcia umowy lub w przypadku gdy suma miesięcznych wskaźników cen i usług konsumpcyjnych opublikowanych przez Prezesa GUS za okres od dnia zawarcia umowy przekroczy </w:t>
      </w:r>
      <w:r w:rsidR="00AD4D3D" w:rsidRPr="00571168">
        <w:rPr>
          <w:rFonts w:ascii="Georgia" w:hAnsi="Georgia"/>
        </w:rPr>
        <w:t>5</w:t>
      </w:r>
      <w:r w:rsidRPr="00571168">
        <w:rPr>
          <w:rFonts w:ascii="Georgia" w:hAnsi="Georgia"/>
        </w:rPr>
        <w:t xml:space="preserve"> %.</w:t>
      </w:r>
    </w:p>
    <w:p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571168">
        <w:rPr>
          <w:rFonts w:ascii="Georgia" w:hAnsi="Georgia" w:cs="Tahoma"/>
          <w:lang w:eastAsia="ar-SA"/>
        </w:rPr>
        <w:t>Zmiany, o których mowa w ust. 9 wymagają zgody Stron i sporządzenia aneksu do Umowy w formie pisemnej pod rygorem nieważności.</w:t>
      </w:r>
    </w:p>
    <w:p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571168">
        <w:rPr>
          <w:rFonts w:ascii="Georgia" w:hAnsi="Georgia" w:cs="Tahoma"/>
          <w:lang w:eastAsia="ar-SA"/>
        </w:rPr>
        <w:t>Za dzień zapłaty uznaje się dzień obciążenia rachunku Zamawiającego.</w:t>
      </w:r>
    </w:p>
    <w:p w:rsidR="002B0D80" w:rsidRPr="00571168" w:rsidRDefault="002B0D80" w:rsidP="002B0D80">
      <w:pPr>
        <w:suppressAutoHyphens/>
        <w:spacing w:line="276" w:lineRule="auto"/>
        <w:ind w:left="283"/>
        <w:jc w:val="both"/>
        <w:rPr>
          <w:rFonts w:ascii="Georgia" w:hAnsi="Georgia" w:cs="Tahoma"/>
          <w:lang w:eastAsia="ar-SA"/>
        </w:rPr>
      </w:pPr>
    </w:p>
    <w:p w:rsidR="002B0D80" w:rsidRPr="00571168" w:rsidRDefault="002B0D80" w:rsidP="002B0D80">
      <w:pPr>
        <w:suppressAutoHyphens/>
        <w:spacing w:line="276" w:lineRule="auto"/>
        <w:ind w:left="283"/>
        <w:jc w:val="center"/>
        <w:rPr>
          <w:rFonts w:ascii="Georgia" w:hAnsi="Georgia" w:cs="Tahoma"/>
          <w:lang w:eastAsia="ar-SA"/>
        </w:rPr>
      </w:pPr>
      <w:r w:rsidRPr="00571168">
        <w:rPr>
          <w:rFonts w:ascii="Georgia" w:hAnsi="Georgia" w:cs="Tahoma"/>
          <w:lang w:eastAsia="ar-SA"/>
        </w:rPr>
        <w:t>§ 4</w:t>
      </w: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Termin ważności</w:t>
      </w:r>
    </w:p>
    <w:p w:rsidR="002B0D80" w:rsidRPr="00922084" w:rsidRDefault="002B0D80" w:rsidP="002B0D80">
      <w:pPr>
        <w:suppressAutoHyphens/>
        <w:spacing w:line="276" w:lineRule="auto"/>
        <w:ind w:left="283"/>
        <w:jc w:val="center"/>
        <w:rPr>
          <w:rFonts w:ascii="Georgia" w:hAnsi="Georgia" w:cs="Tahoma"/>
          <w:lang w:eastAsia="ar-SA"/>
        </w:rPr>
      </w:pPr>
    </w:p>
    <w:p w:rsidR="002B0D80" w:rsidRPr="00922084" w:rsidRDefault="002B0D80" w:rsidP="002B0D80">
      <w:pPr>
        <w:suppressAutoHyphens/>
        <w:spacing w:line="276" w:lineRule="auto"/>
        <w:ind w:left="283"/>
        <w:jc w:val="both"/>
        <w:rPr>
          <w:rFonts w:ascii="Georgia" w:hAnsi="Georgia" w:cs="Tahoma"/>
          <w:lang w:eastAsia="ar-SA"/>
        </w:rPr>
      </w:pPr>
      <w:r w:rsidRPr="00922084">
        <w:rPr>
          <w:rFonts w:ascii="Georgia" w:hAnsi="Georgia" w:cs="Tahoma"/>
          <w:lang w:eastAsia="ar-S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rsidR="002B0D80" w:rsidRPr="00922084" w:rsidRDefault="002B0D80" w:rsidP="002B0D80">
      <w:pPr>
        <w:suppressAutoHyphens/>
        <w:spacing w:line="276" w:lineRule="auto"/>
        <w:ind w:left="283"/>
        <w:jc w:val="both"/>
        <w:rPr>
          <w:rFonts w:ascii="Georgia" w:hAnsi="Georgia" w:cs="Tahoma"/>
          <w:lang w:eastAsia="ar-SA"/>
        </w:rPr>
      </w:pP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5</w:t>
      </w: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Reklamacje</w:t>
      </w:r>
    </w:p>
    <w:p w:rsidR="002B0D80" w:rsidRPr="00922084" w:rsidRDefault="002B0D80" w:rsidP="002B0D80">
      <w:pPr>
        <w:suppressAutoHyphens/>
        <w:spacing w:line="276" w:lineRule="auto"/>
        <w:ind w:left="283"/>
        <w:jc w:val="center"/>
        <w:rPr>
          <w:rFonts w:ascii="Georgia" w:hAnsi="Georgia" w:cs="Tahoma"/>
          <w:lang w:eastAsia="ar-SA"/>
        </w:rPr>
      </w:pPr>
    </w:p>
    <w:p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razie stwierdzenia niezgodności dostarczonych wyrobów medycznych z zamówieniem, Zamawiający w ciągu 7 dni zawiadomi Wykonawcę o brakach, widocznych uszkodzeniach lub wadach wyrobu.</w:t>
      </w:r>
    </w:p>
    <w:p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Dostarczenie brakującego wyrobu medycznego lub wymiana powinny być dokonane w terminie nie dłuższym niż 5 dni roboczych od daty otrzymania zawiadomienia o wykryciu braku lub wady wyrobu przez Zamawiającego.</w:t>
      </w:r>
    </w:p>
    <w:p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przypadku stwierdzenia przez Zamawiającego wad ukrytych (w ciągu całego okresu użytkowania produktu, jednak nie dłużej niż w terminie ważności wyrobu medycznego), Wykonawca wymieni uszkodzony wyrób na swój koszt w ciągu 5 dni roboczych od daty otrzymania zawiadomienia o wykryciu wady.</w:t>
      </w:r>
    </w:p>
    <w:p w:rsidR="002B0D80"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Wyrób medyczny podlegający wymianie będzie zwrócony Wykonawcy na jego żądanie i na jego koszt w terminie uzgodnionym przez Strony.</w:t>
      </w:r>
    </w:p>
    <w:p w:rsidR="00671CE3" w:rsidRDefault="00671CE3" w:rsidP="00671CE3">
      <w:pPr>
        <w:pStyle w:val="Akapitzlist"/>
        <w:suppressAutoHyphens/>
        <w:spacing w:line="276" w:lineRule="auto"/>
        <w:ind w:left="357"/>
        <w:jc w:val="both"/>
        <w:rPr>
          <w:rFonts w:ascii="Georgia" w:hAnsi="Georgia" w:cs="Tahoma"/>
          <w:lang w:eastAsia="ar-SA"/>
        </w:rPr>
      </w:pPr>
    </w:p>
    <w:p w:rsidR="00671CE3" w:rsidRPr="00922084" w:rsidRDefault="00671CE3" w:rsidP="00671CE3">
      <w:pPr>
        <w:pStyle w:val="Akapitzlist"/>
        <w:suppressAutoHyphens/>
        <w:spacing w:line="276" w:lineRule="auto"/>
        <w:ind w:left="357"/>
        <w:jc w:val="both"/>
        <w:rPr>
          <w:rFonts w:ascii="Georgia" w:hAnsi="Georgia" w:cs="Tahoma"/>
          <w:lang w:eastAsia="ar-SA"/>
        </w:rPr>
      </w:pPr>
      <w:bookmarkStart w:id="7" w:name="_GoBack"/>
      <w:bookmarkEnd w:id="7"/>
    </w:p>
    <w:p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lastRenderedPageBreak/>
        <w:t>§ 6</w:t>
      </w:r>
    </w:p>
    <w:p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Kary umowne</w:t>
      </w:r>
    </w:p>
    <w:p w:rsidR="002B0D80" w:rsidRPr="00922084" w:rsidRDefault="002B0D80" w:rsidP="002B0D80">
      <w:pPr>
        <w:suppressAutoHyphens/>
        <w:spacing w:line="276" w:lineRule="auto"/>
        <w:ind w:left="283"/>
        <w:jc w:val="center"/>
        <w:rPr>
          <w:rFonts w:ascii="Georgia" w:hAnsi="Georgia" w:cs="Tahoma"/>
          <w:lang w:eastAsia="ar-SA"/>
        </w:rPr>
      </w:pPr>
    </w:p>
    <w:p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W przypadku zwłoki w dostawie lub wymianie wyrobu medycznego  na wolny od wad, Wykonawca zobowiązany jest zapłacić Zamawiającemu karę umowną w wysokości 0,2% wartości netto nie dostarczonego wyrobu za każdy rozpoczęty dzień zwłoki, jednak nie więcej niż 10% wartości netto niedostarczonego wyrobu. </w:t>
      </w:r>
    </w:p>
    <w:p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eastAsia="Garamond" w:hAnsi="Georgia" w:cs="Garamond"/>
        </w:rPr>
        <w:t xml:space="preserve">Zamawiający ma prawo do potrącenia należności naliczonych z tytułu kar umownych z należnościami Wykonawcy określonymi na fakturze w dniu zapłaty należności. </w:t>
      </w:r>
      <w:r w:rsidRPr="00922084">
        <w:rPr>
          <w:rFonts w:ascii="Georgia" w:hAnsi="Georgia" w:cs="Tahoma"/>
          <w:lang w:eastAsia="ar-SA"/>
        </w:rPr>
        <w:t>Naliczenie przez Zamawiającego kary umownej następuje przez sporządzenie noty księgowej wraz z pisemnym uzasadnieniem oraz terminem zapłaty.</w:t>
      </w:r>
    </w:p>
    <w:p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rPr>
      </w:pPr>
      <w:r w:rsidRPr="00922084">
        <w:rPr>
          <w:rFonts w:ascii="Georgia" w:eastAsia="Garamond" w:hAnsi="Georgia" w:cs="Garamond"/>
        </w:rPr>
        <w:t>W przypadku odstąpienia przez Zamawiającego od Umowy z przyczyn leżących po stronie Wykonawcy, Zamawiający zachowuje uprawnienia określone w ust. 1 i 2, do których prawo powstało przed dniem odstąpienia od Umowy.</w:t>
      </w:r>
    </w:p>
    <w:p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hAnsi="Georgia"/>
          <w:lang w:eastAsia="ar-SA"/>
        </w:rPr>
        <w:t xml:space="preserve">W przypadku odstąpienia przez Zamawiającego od Umowy z przyczyn, o których mowa w § 7 ust. 2, Wykonawca zapłaci Zamawiającemu karę umowną w wysokości 5% wartości niezrealizowanej części umownej </w:t>
      </w:r>
      <w:hyperlink r:id="rId44" w:history="1">
        <w:r w:rsidRPr="00922084">
          <w:rPr>
            <w:rStyle w:val="Hipercze"/>
            <w:rFonts w:ascii="Georgia" w:hAnsi="Georgia"/>
            <w:color w:val="auto"/>
            <w:lang w:eastAsia="ar-SA"/>
          </w:rPr>
          <w:t>netto</w:t>
        </w:r>
      </w:hyperlink>
      <w:r w:rsidRPr="00922084">
        <w:rPr>
          <w:rFonts w:ascii="Georgia" w:hAnsi="Georgia"/>
          <w:lang w:eastAsia="ar-SA"/>
        </w:rPr>
        <w:t xml:space="preserve">. </w:t>
      </w:r>
    </w:p>
    <w:p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rPr>
      </w:pPr>
      <w:r w:rsidRPr="00922084">
        <w:rPr>
          <w:rFonts w:ascii="Georgia" w:eastAsia="SimSun" w:hAnsi="Georgia"/>
          <w:kern w:val="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rsidR="002B0D80" w:rsidRDefault="002B0D80" w:rsidP="00651A20">
      <w:pPr>
        <w:pStyle w:val="Akapitzlist"/>
        <w:numPr>
          <w:ilvl w:val="1"/>
          <w:numId w:val="41"/>
        </w:numPr>
        <w:tabs>
          <w:tab w:val="clear" w:pos="1080"/>
          <w:tab w:val="num" w:pos="720"/>
        </w:tabs>
        <w:suppressAutoHyphens/>
        <w:spacing w:line="276" w:lineRule="auto"/>
        <w:ind w:left="567" w:hanging="283"/>
        <w:jc w:val="both"/>
        <w:rPr>
          <w:rFonts w:ascii="Georgia" w:hAnsi="Georgia" w:cs="Tahoma"/>
          <w:lang w:eastAsia="ar-SA"/>
        </w:rPr>
      </w:pPr>
      <w:r w:rsidRPr="00922084">
        <w:rPr>
          <w:rFonts w:ascii="Georgia" w:hAnsi="Georgia" w:cs="Tahoma"/>
          <w:lang w:eastAsia="ar-SA"/>
        </w:rPr>
        <w:t>Suma naliczonych kar umownych nie przekroczy 10% wartości umowy netto.</w:t>
      </w:r>
    </w:p>
    <w:p w:rsidR="002B0D80" w:rsidRPr="00922084" w:rsidRDefault="002B0D80" w:rsidP="002B0D80">
      <w:pPr>
        <w:pStyle w:val="Akapitzlist"/>
        <w:suppressAutoHyphens/>
        <w:spacing w:line="276" w:lineRule="auto"/>
        <w:ind w:left="567"/>
        <w:rPr>
          <w:rFonts w:ascii="Georgia" w:hAnsi="Georgia" w:cs="Tahoma"/>
          <w:lang w:eastAsia="ar-SA"/>
        </w:rPr>
      </w:pPr>
    </w:p>
    <w:p w:rsidR="002B0D80" w:rsidRPr="00B159DF" w:rsidRDefault="002B0D80" w:rsidP="002B0D80">
      <w:pPr>
        <w:pStyle w:val="Akapitzlist"/>
        <w:suppressAutoHyphens/>
        <w:spacing w:after="0" w:line="276" w:lineRule="auto"/>
        <w:ind w:left="567"/>
        <w:jc w:val="center"/>
        <w:rPr>
          <w:rFonts w:ascii="Georgia" w:hAnsi="Georgia" w:cs="Tahoma"/>
          <w:lang w:eastAsia="ar-SA"/>
        </w:rPr>
      </w:pPr>
      <w:r w:rsidRPr="00B159DF">
        <w:rPr>
          <w:rFonts w:ascii="Georgia" w:hAnsi="Georgia" w:cs="Tahoma"/>
          <w:lang w:eastAsia="ar-SA"/>
        </w:rPr>
        <w:t>§ 7</w:t>
      </w: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Odstąpienie od umowy</w:t>
      </w:r>
    </w:p>
    <w:p w:rsidR="002B0D80" w:rsidRPr="00922084" w:rsidRDefault="002B0D80" w:rsidP="002B0D80">
      <w:pPr>
        <w:tabs>
          <w:tab w:val="left" w:pos="2160"/>
        </w:tabs>
        <w:suppressAutoHyphens/>
        <w:spacing w:line="276" w:lineRule="auto"/>
        <w:jc w:val="both"/>
        <w:rPr>
          <w:rFonts w:ascii="Georgia" w:hAnsi="Georgia" w:cs="Tahoma"/>
          <w:lang w:eastAsia="ar-SA"/>
        </w:rPr>
      </w:pPr>
    </w:p>
    <w:p w:rsidR="002B0D80" w:rsidRPr="00922084" w:rsidRDefault="002B0D80" w:rsidP="00651A20">
      <w:pPr>
        <w:pStyle w:val="Akapitzlist"/>
        <w:numPr>
          <w:ilvl w:val="0"/>
          <w:numId w:val="29"/>
        </w:numPr>
        <w:spacing w:after="0" w:line="276" w:lineRule="auto"/>
        <w:jc w:val="both"/>
        <w:rPr>
          <w:rFonts w:ascii="Georgia" w:hAnsi="Georgia"/>
        </w:rPr>
      </w:pPr>
      <w:r w:rsidRPr="00922084">
        <w:rPr>
          <w:rFonts w:ascii="Georgia" w:hAnsi="Georgia"/>
        </w:rPr>
        <w:t xml:space="preserve">Zamawiający może odstąpić od umowy w trybie i na zasadach określonych w art. 456 ustawy z dnia 11 września 2019 r. Prawo zamówień publicznych. </w:t>
      </w:r>
    </w:p>
    <w:p w:rsidR="002B0D80" w:rsidRPr="00922084" w:rsidRDefault="002B0D80" w:rsidP="00651A20">
      <w:pPr>
        <w:pStyle w:val="Akapitzlist"/>
        <w:numPr>
          <w:ilvl w:val="0"/>
          <w:numId w:val="29"/>
        </w:numPr>
        <w:spacing w:after="0" w:line="276" w:lineRule="auto"/>
        <w:jc w:val="both"/>
        <w:rPr>
          <w:rFonts w:ascii="Georgia" w:hAnsi="Georgia"/>
        </w:rPr>
      </w:pPr>
      <w:r w:rsidRPr="00922084">
        <w:rPr>
          <w:rFonts w:ascii="Georgia" w:eastAsia="Garamond" w:hAnsi="Georgia"/>
        </w:rPr>
        <w:t xml:space="preserve">Zamawiający może odstąpić od Umowy w przypadku: </w:t>
      </w:r>
    </w:p>
    <w:p w:rsidR="002B0D80" w:rsidRPr="00922084" w:rsidRDefault="002B0D80" w:rsidP="00651A20">
      <w:pPr>
        <w:pStyle w:val="Akapitzlist"/>
        <w:numPr>
          <w:ilvl w:val="1"/>
          <w:numId w:val="29"/>
        </w:numPr>
        <w:spacing w:after="0" w:line="276" w:lineRule="auto"/>
        <w:ind w:left="709"/>
        <w:jc w:val="both"/>
        <w:rPr>
          <w:rFonts w:ascii="Georgia" w:hAnsi="Georgia"/>
        </w:rPr>
      </w:pPr>
      <w:r w:rsidRPr="00922084">
        <w:rPr>
          <w:rFonts w:ascii="Georgia" w:eastAsia="Garamond" w:hAnsi="Georgia"/>
        </w:rPr>
        <w:t xml:space="preserve">a) </w:t>
      </w:r>
      <w:r w:rsidRPr="00922084">
        <w:rPr>
          <w:rFonts w:ascii="Georgia" w:eastAsia="Garamond" w:hAnsi="Georgia" w:cs="Garamond"/>
        </w:rPr>
        <w:t xml:space="preserve">zwłoki Wykonawcy w dostawie towaru przekraczającej 7 dni, </w:t>
      </w:r>
    </w:p>
    <w:p w:rsidR="002B0D80" w:rsidRPr="00571168" w:rsidRDefault="002B0D80" w:rsidP="00651A20">
      <w:pPr>
        <w:pStyle w:val="Akapitzlist"/>
        <w:numPr>
          <w:ilvl w:val="1"/>
          <w:numId w:val="29"/>
        </w:numPr>
        <w:spacing w:after="0" w:line="276" w:lineRule="auto"/>
        <w:ind w:left="709"/>
        <w:jc w:val="both"/>
        <w:rPr>
          <w:rFonts w:ascii="Georgia" w:hAnsi="Georgia"/>
        </w:rPr>
      </w:pPr>
      <w:r w:rsidRPr="00571168">
        <w:rPr>
          <w:rFonts w:ascii="Georgia" w:eastAsia="Garamond" w:hAnsi="Georgia" w:cs="Garamond"/>
        </w:rPr>
        <w:t xml:space="preserve">b) </w:t>
      </w:r>
      <w:r w:rsidRPr="00571168">
        <w:rPr>
          <w:rFonts w:ascii="Georgia" w:eastAsia="Garamond" w:hAnsi="Georgia"/>
        </w:rPr>
        <w:t xml:space="preserve">dwukrotnego nienależytego wykonywania dostaw, </w:t>
      </w:r>
    </w:p>
    <w:p w:rsidR="002B0D80" w:rsidRPr="00571168" w:rsidRDefault="002B0D80" w:rsidP="00651A20">
      <w:pPr>
        <w:pStyle w:val="Akapitzlist"/>
        <w:numPr>
          <w:ilvl w:val="1"/>
          <w:numId w:val="29"/>
        </w:numPr>
        <w:spacing w:after="0" w:line="276" w:lineRule="auto"/>
        <w:ind w:left="709"/>
        <w:jc w:val="both"/>
        <w:rPr>
          <w:rFonts w:ascii="Georgia" w:hAnsi="Georgia"/>
        </w:rPr>
      </w:pPr>
      <w:r w:rsidRPr="00571168">
        <w:rPr>
          <w:rFonts w:ascii="Georgia" w:eastAsia="Garamond" w:hAnsi="Georgia"/>
        </w:rPr>
        <w:t xml:space="preserve">c) rażącego naruszenia przez Wykonawcę </w:t>
      </w:r>
      <w:r w:rsidR="00AD4D3D" w:rsidRPr="00571168">
        <w:rPr>
          <w:rFonts w:ascii="Georgia" w:eastAsia="Garamond" w:hAnsi="Georgia"/>
        </w:rPr>
        <w:t xml:space="preserve">§ 2 ust. 3, § 2 ust 5, § 2 ust. 13, § 4, § 5 ust. 2-4 </w:t>
      </w:r>
      <w:r w:rsidRPr="00571168">
        <w:rPr>
          <w:rFonts w:ascii="Georgia" w:eastAsia="Garamond" w:hAnsi="Georgia"/>
        </w:rPr>
        <w:t xml:space="preserve">Umowy, </w:t>
      </w:r>
    </w:p>
    <w:p w:rsidR="002B0D80" w:rsidRPr="00922084" w:rsidRDefault="002B0D80" w:rsidP="00651A20">
      <w:pPr>
        <w:pStyle w:val="Akapitzlist"/>
        <w:widowControl w:val="0"/>
        <w:numPr>
          <w:ilvl w:val="0"/>
          <w:numId w:val="35"/>
        </w:numPr>
        <w:adjustRightInd w:val="0"/>
        <w:spacing w:before="100" w:beforeAutospacing="1" w:after="100" w:afterAutospacing="1" w:line="276" w:lineRule="auto"/>
        <w:ind w:left="709"/>
        <w:contextualSpacing w:val="0"/>
        <w:jc w:val="both"/>
        <w:textAlignment w:val="baseline"/>
        <w:rPr>
          <w:rFonts w:ascii="Georgia" w:hAnsi="Georgia"/>
        </w:rPr>
      </w:pPr>
      <w:r w:rsidRPr="00571168">
        <w:rPr>
          <w:rFonts w:ascii="Georgia" w:eastAsia="Garamond" w:hAnsi="Georgia"/>
        </w:rPr>
        <w:t xml:space="preserve">po uprzednim wezwaniu Wykonawcy </w:t>
      </w:r>
      <w:r w:rsidRPr="00922084">
        <w:rPr>
          <w:rFonts w:ascii="Georgia" w:eastAsia="Garamond" w:hAnsi="Georgia"/>
        </w:rPr>
        <w:t xml:space="preserve">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rsidR="002B0D80" w:rsidRPr="00922084" w:rsidRDefault="002B0D80" w:rsidP="002B0D80">
      <w:pPr>
        <w:pStyle w:val="Tekstpodstawowy"/>
        <w:spacing w:before="240" w:after="240" w:line="276" w:lineRule="auto"/>
        <w:jc w:val="center"/>
        <w:rPr>
          <w:rFonts w:ascii="Georgia" w:hAnsi="Georgia"/>
          <w:sz w:val="22"/>
        </w:rPr>
      </w:pPr>
      <w:r w:rsidRPr="00922084">
        <w:rPr>
          <w:rFonts w:ascii="Georgia" w:hAnsi="Georgia"/>
          <w:sz w:val="22"/>
        </w:rPr>
        <w:t>§ 8. Siła Wyższa</w:t>
      </w:r>
    </w:p>
    <w:p w:rsidR="002B0D80" w:rsidRPr="00922084" w:rsidRDefault="002B0D80" w:rsidP="00651A20">
      <w:pPr>
        <w:pStyle w:val="Tekstpodstawowy"/>
        <w:widowControl/>
        <w:numPr>
          <w:ilvl w:val="1"/>
          <w:numId w:val="30"/>
        </w:numPr>
        <w:tabs>
          <w:tab w:val="clear" w:pos="1080"/>
        </w:tabs>
        <w:suppressAutoHyphens/>
        <w:adjustRightInd/>
        <w:spacing w:after="0" w:line="276" w:lineRule="auto"/>
        <w:ind w:left="709"/>
        <w:textAlignment w:val="auto"/>
        <w:rPr>
          <w:rFonts w:ascii="Georgia" w:hAnsi="Georgia"/>
          <w:sz w:val="22"/>
        </w:rPr>
      </w:pPr>
      <w:r w:rsidRPr="00922084">
        <w:rPr>
          <w:rFonts w:ascii="Georgia" w:hAnsi="Georgia"/>
          <w:sz w:val="22"/>
        </w:rPr>
        <w:t xml:space="preserve">Strony nie są odpowiedzialne za naruszenie obowiązków wynikających z Umowy w przypadku, gdy wyłączną przyczyną naruszenia jest działanie siły wyższej.  </w:t>
      </w:r>
    </w:p>
    <w:p w:rsidR="002B0D80" w:rsidRPr="00922084" w:rsidRDefault="002B0D80" w:rsidP="00651A20">
      <w:pPr>
        <w:pStyle w:val="Tekstpodstawowywcity31"/>
        <w:numPr>
          <w:ilvl w:val="1"/>
          <w:numId w:val="30"/>
        </w:numPr>
        <w:tabs>
          <w:tab w:val="clear" w:pos="1080"/>
          <w:tab w:val="num" w:pos="720"/>
        </w:tabs>
        <w:spacing w:after="0" w:line="276" w:lineRule="auto"/>
        <w:ind w:left="709"/>
        <w:jc w:val="both"/>
        <w:rPr>
          <w:rFonts w:ascii="Georgia" w:hAnsi="Georgia"/>
          <w:sz w:val="22"/>
          <w:szCs w:val="22"/>
        </w:rPr>
      </w:pPr>
      <w:r w:rsidRPr="00922084">
        <w:rPr>
          <w:rFonts w:ascii="Georgia" w:hAnsi="Georgia"/>
          <w:sz w:val="22"/>
          <w:szCs w:val="22"/>
        </w:rPr>
        <w:lastRenderedPageBreak/>
        <w:t xml:space="preserve">Każda ze Stron może powołać się na wystąpienie siły wyższej, jeżeli wykonanie zobowiązań wynikających z zawartej umowy napotyka na trudności niemożliwe do przezwyciężenia, przy czym Strony będą podejmować wszelkie działania zmierzające do zminimalizowania skutków wystąpienia siły wyższej. </w:t>
      </w:r>
    </w:p>
    <w:p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922084">
        <w:rPr>
          <w:rFonts w:ascii="Georgia" w:hAnsi="Georgia" w:cs="Arial"/>
          <w:sz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i eksportu, blokady granic i portów, zaistnienie zjawisk atmosferycznych.  </w:t>
      </w:r>
    </w:p>
    <w:p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Jeżeli z powodu działania siły wyższej realizacja przedmiotu umowy stanie się niemożliwa, Stronie powołującej się na siłę wyższą przysługuje prawo rozwiązania Umowy bez zachowania okresu wypowiedzenia.</w:t>
      </w:r>
    </w:p>
    <w:p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W</w:t>
      </w:r>
      <w:r w:rsidRPr="00922084">
        <w:rPr>
          <w:rFonts w:ascii="Georgia" w:hAnsi="Georgia" w:cs="Arial"/>
          <w:sz w:val="22"/>
        </w:rPr>
        <w:t xml:space="preserve"> przypadku braku realizacji dostaw lub opóźnienia dostaw, spowodowanych siłą wyższą, Zamawiający odstąpi od naliczania kar umownych.  </w:t>
      </w:r>
    </w:p>
    <w:p w:rsidR="002B0D80" w:rsidRPr="007058C2" w:rsidRDefault="002B0D80" w:rsidP="002B0D80">
      <w:pPr>
        <w:suppressAutoHyphens/>
        <w:spacing w:line="276" w:lineRule="auto"/>
        <w:ind w:left="1080" w:hanging="360"/>
        <w:rPr>
          <w:rFonts w:ascii="Georgia" w:hAnsi="Georgia" w:cs="Tahoma"/>
          <w:lang w:eastAsia="ar-SA"/>
        </w:rPr>
      </w:pP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9</w:t>
      </w: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Rozstrzyganie sporów</w:t>
      </w:r>
    </w:p>
    <w:p w:rsidR="002B0D80" w:rsidRPr="00922084" w:rsidRDefault="002B0D80" w:rsidP="002B0D80">
      <w:pPr>
        <w:suppressAutoHyphens/>
        <w:spacing w:line="276" w:lineRule="auto"/>
        <w:ind w:left="283"/>
        <w:jc w:val="center"/>
        <w:rPr>
          <w:rFonts w:ascii="Georgia" w:hAnsi="Georgia" w:cs="Tahoma"/>
          <w:lang w:eastAsia="ar-SA"/>
        </w:rPr>
      </w:pPr>
    </w:p>
    <w:p w:rsidR="002B0D80" w:rsidRPr="00922084" w:rsidRDefault="002B0D80" w:rsidP="002B0D80">
      <w:pPr>
        <w:pStyle w:val="Tekstpodstawowywcity2"/>
        <w:spacing w:after="0" w:line="276" w:lineRule="auto"/>
        <w:ind w:left="142"/>
        <w:jc w:val="both"/>
        <w:rPr>
          <w:rFonts w:ascii="Georgia" w:hAnsi="Georgia"/>
        </w:rPr>
      </w:pPr>
      <w:r w:rsidRPr="00922084">
        <w:rPr>
          <w:rFonts w:ascii="Georgia" w:hAnsi="Georgia"/>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rsidR="002B0D80" w:rsidRPr="00922084" w:rsidRDefault="002B0D80" w:rsidP="002B0D80">
      <w:pPr>
        <w:pStyle w:val="Tekstpodstawowywcity2"/>
        <w:spacing w:after="0" w:line="276" w:lineRule="auto"/>
        <w:ind w:left="142"/>
        <w:jc w:val="both"/>
        <w:rPr>
          <w:rFonts w:ascii="Georgia" w:hAnsi="Georgia"/>
        </w:rPr>
      </w:pPr>
      <w:r w:rsidRPr="00922084">
        <w:rPr>
          <w:rFonts w:ascii="Georgia" w:hAnsi="Georgia"/>
        </w:rPr>
        <w:t>Przez polubowne rozstrzyganie sporu rozumie się wezwanie przez jedną ze stron, skierowane do strony drugiej do rozstrzygnięcia sporu w terminie nie dłuższym niż 7 dni.</w:t>
      </w:r>
    </w:p>
    <w:p w:rsidR="002B0D80" w:rsidRPr="00922084" w:rsidRDefault="002B0D80" w:rsidP="002B0D80">
      <w:pPr>
        <w:suppressAutoHyphens/>
        <w:spacing w:line="276" w:lineRule="auto"/>
        <w:jc w:val="both"/>
        <w:rPr>
          <w:rFonts w:ascii="Georgia" w:hAnsi="Georgia" w:cs="Tahoma"/>
          <w:lang w:eastAsia="ar-SA"/>
        </w:rPr>
      </w:pPr>
    </w:p>
    <w:p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 10</w:t>
      </w:r>
    </w:p>
    <w:p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Zmiany w umowie</w:t>
      </w:r>
    </w:p>
    <w:p w:rsidR="002B0D80" w:rsidRPr="00922084" w:rsidRDefault="002B0D80" w:rsidP="002B0D80">
      <w:pPr>
        <w:suppressAutoHyphens/>
        <w:spacing w:line="276" w:lineRule="auto"/>
        <w:ind w:left="283"/>
        <w:jc w:val="center"/>
        <w:rPr>
          <w:rFonts w:ascii="Georgia" w:hAnsi="Georgia" w:cs="Tahoma"/>
          <w:lang w:eastAsia="ar-SA"/>
        </w:rPr>
      </w:pPr>
    </w:p>
    <w:p w:rsidR="002B0D80" w:rsidRPr="0094282E" w:rsidRDefault="002B0D80" w:rsidP="002B0D80">
      <w:pPr>
        <w:spacing w:line="276" w:lineRule="auto"/>
        <w:jc w:val="both"/>
        <w:rPr>
          <w:rFonts w:ascii="Georgia" w:eastAsia="Batang" w:hAnsi="Georgia" w:cs="Tahoma"/>
        </w:rPr>
      </w:pPr>
      <w:r w:rsidRPr="0094282E">
        <w:rPr>
          <w:rFonts w:ascii="Georgia" w:eastAsia="Batang" w:hAnsi="Georgia" w:cs="Tahoma"/>
        </w:rPr>
        <w:t>Zamawiający przewiduje możliwość dokonania zmiany w zawartej umowie w następujących sytuacjach:</w:t>
      </w:r>
    </w:p>
    <w:p w:rsidR="002B0D80" w:rsidRPr="0094282E"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t xml:space="preserve">wprowadzenia do obrotu, w miejsce wyrobu będącego przedmiotem niniejszej umowy, wyrobu innowacyjnego pod względem jakości i parametrów medyczno/użytkowych,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w:t>
      </w:r>
      <w:r w:rsidRPr="0094282E">
        <w:rPr>
          <w:rFonts w:ascii="Georgia" w:eastAsia="Batang" w:hAnsi="Georgia" w:cs="Tahoma"/>
        </w:rPr>
        <w:lastRenderedPageBreak/>
        <w:t>pisemnego aneksu do umowy, w którym dotychczasowy wyrób zostanie wykreślony i zastąpiony nowym wyrobem,</w:t>
      </w:r>
    </w:p>
    <w:p w:rsidR="002B0D80" w:rsidRPr="0094282E"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rsidR="002B0D80" w:rsidRPr="0094282E"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t>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ilości wyrobu niewykorzystanego i dopisaniem ilości wyrobu już wykorzystanego,</w:t>
      </w:r>
    </w:p>
    <w:p w:rsidR="002B0D80" w:rsidRPr="00E7161B" w:rsidRDefault="002B0D80" w:rsidP="00651A20">
      <w:pPr>
        <w:numPr>
          <w:ilvl w:val="0"/>
          <w:numId w:val="42"/>
        </w:numPr>
        <w:tabs>
          <w:tab w:val="clear" w:pos="720"/>
          <w:tab w:val="num" w:pos="993"/>
        </w:tabs>
        <w:spacing w:line="276" w:lineRule="auto"/>
        <w:ind w:left="993" w:hanging="284"/>
        <w:jc w:val="both"/>
        <w:rPr>
          <w:rFonts w:ascii="Georgia" w:eastAsia="Batang" w:hAnsi="Georgia" w:cs="Tahoma"/>
        </w:rPr>
      </w:pPr>
      <w:r w:rsidRPr="00E7161B">
        <w:rPr>
          <w:rFonts w:ascii="Georgia" w:eastAsia="Batang" w:hAnsi="Georgia" w:cs="Tahoma"/>
        </w:rPr>
        <w:t xml:space="preserve">w przypadku niewyczerpania całości asortymentu określonego w załączniku nr 1 do niniejszej umowy w okresie, na jaki umowa ta została zawarta, okres ten może ulec przedłużeniu o czas określony, nie dłuższy jednak niż </w:t>
      </w:r>
      <w:r w:rsidR="00910AA9" w:rsidRPr="00E7161B">
        <w:rPr>
          <w:rFonts w:ascii="Georgia" w:eastAsia="Batang" w:hAnsi="Georgia" w:cs="Tahoma"/>
        </w:rPr>
        <w:t>1 rok</w:t>
      </w:r>
      <w:r w:rsidRPr="00E7161B">
        <w:rPr>
          <w:rFonts w:ascii="Georgia" w:eastAsia="Batang" w:hAnsi="Georgia" w:cs="Tahoma"/>
        </w:rPr>
        <w:t xml:space="preserve">. </w:t>
      </w:r>
    </w:p>
    <w:p w:rsidR="002B0D80" w:rsidRDefault="002B0D80" w:rsidP="00651A20">
      <w:pPr>
        <w:numPr>
          <w:ilvl w:val="0"/>
          <w:numId w:val="42"/>
        </w:numPr>
        <w:tabs>
          <w:tab w:val="clear" w:pos="720"/>
          <w:tab w:val="num" w:pos="993"/>
        </w:tabs>
        <w:spacing w:line="276" w:lineRule="auto"/>
        <w:ind w:left="993" w:hanging="284"/>
        <w:jc w:val="both"/>
        <w:rPr>
          <w:rFonts w:ascii="Georgia" w:eastAsia="Batang" w:hAnsi="Georgia" w:cs="Tahoma"/>
        </w:rPr>
      </w:pPr>
      <w:r w:rsidRPr="00E7161B">
        <w:rPr>
          <w:rFonts w:ascii="Georgia" w:eastAsia="Batang" w:hAnsi="Georgia" w:cs="Tahoma"/>
        </w:rPr>
        <w:t xml:space="preserve">w przypadku zmiany numeru katalogowego produktu lub sposobu konfekcjonowania produktu, pod warunkiem zachowania ceny jednostkowej na poziomie </w:t>
      </w:r>
      <w:r w:rsidRPr="00922084">
        <w:rPr>
          <w:rFonts w:ascii="Georgia" w:eastAsia="Batang" w:hAnsi="Georgia" w:cs="Tahoma"/>
        </w:rPr>
        <w:t xml:space="preserve">nie wyższym, niż wyrób objęty niniejszą umową. </w:t>
      </w:r>
    </w:p>
    <w:p w:rsidR="00AA61B1" w:rsidRPr="00AA61B1" w:rsidRDefault="00AA61B1" w:rsidP="00AA61B1">
      <w:pPr>
        <w:numPr>
          <w:ilvl w:val="0"/>
          <w:numId w:val="42"/>
        </w:numPr>
        <w:tabs>
          <w:tab w:val="clear" w:pos="720"/>
          <w:tab w:val="num" w:pos="993"/>
        </w:tabs>
        <w:spacing w:line="276" w:lineRule="auto"/>
        <w:ind w:left="993" w:hanging="284"/>
        <w:jc w:val="both"/>
        <w:rPr>
          <w:rFonts w:ascii="Georgia" w:eastAsia="Batang" w:hAnsi="Georgia" w:cs="Tahoma"/>
          <w:color w:val="FF0000"/>
        </w:rPr>
      </w:pPr>
      <w:bookmarkStart w:id="8" w:name="_Hlk106870802"/>
      <w:r w:rsidRPr="00AA61B1">
        <w:rPr>
          <w:rFonts w:ascii="Georgia" w:hAnsi="Georgia"/>
          <w:color w:val="FF0000"/>
        </w:rPr>
        <w:t>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i nie wymaga formy aneksu.</w:t>
      </w:r>
    </w:p>
    <w:bookmarkEnd w:id="8"/>
    <w:p w:rsidR="00AA61B1" w:rsidRPr="002B0D80" w:rsidRDefault="00AA61B1" w:rsidP="00AA61B1">
      <w:pPr>
        <w:spacing w:line="276" w:lineRule="auto"/>
        <w:ind w:left="709"/>
        <w:jc w:val="both"/>
        <w:rPr>
          <w:rFonts w:ascii="Georgia" w:eastAsia="Batang" w:hAnsi="Georgia" w:cs="Tahoma"/>
        </w:rPr>
      </w:pPr>
    </w:p>
    <w:p w:rsidR="002B0D80" w:rsidRPr="00922084" w:rsidRDefault="002B0D80" w:rsidP="002B0D80">
      <w:pPr>
        <w:suppressAutoHyphens/>
        <w:spacing w:line="276" w:lineRule="auto"/>
        <w:ind w:left="3540" w:firstLine="708"/>
        <w:rPr>
          <w:rFonts w:ascii="Georgia" w:hAnsi="Georgia" w:cs="Tahoma"/>
          <w:lang w:eastAsia="ar-SA"/>
        </w:rPr>
      </w:pPr>
      <w:r w:rsidRPr="00922084">
        <w:rPr>
          <w:rFonts w:ascii="Georgia" w:hAnsi="Georgia" w:cs="Tahoma"/>
          <w:lang w:eastAsia="ar-SA"/>
        </w:rPr>
        <w:t>§ 11</w:t>
      </w:r>
    </w:p>
    <w:p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Postanowienia końcowe</w:t>
      </w:r>
    </w:p>
    <w:p w:rsidR="002B0D80" w:rsidRPr="00922084" w:rsidRDefault="002B0D80" w:rsidP="002B0D80">
      <w:pPr>
        <w:suppressAutoHyphens/>
        <w:spacing w:line="276" w:lineRule="auto"/>
        <w:ind w:left="283"/>
        <w:jc w:val="center"/>
        <w:rPr>
          <w:rFonts w:ascii="Georgia" w:hAnsi="Georgia" w:cs="Tahoma"/>
          <w:lang w:eastAsia="ar-SA"/>
        </w:rPr>
      </w:pPr>
    </w:p>
    <w:p w:rsidR="002B0D80" w:rsidRPr="00922084"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922084">
        <w:rPr>
          <w:rFonts w:ascii="Georgia" w:hAnsi="Georgia" w:cs="Tahoma"/>
          <w:lang w:eastAsia="ar-SA"/>
        </w:rPr>
        <w:t>W sprawach nieuregulowanych niniejszą Umową mają zastosowanie przepisy ustawy Prawo zamówień publicznych oraz przepisy Kodeksu cywilnego.</w:t>
      </w:r>
    </w:p>
    <w:p w:rsidR="002B0D80" w:rsidRPr="00AA61B1" w:rsidRDefault="002B0D80" w:rsidP="00651A20">
      <w:pPr>
        <w:pStyle w:val="Akapitzlist"/>
        <w:numPr>
          <w:ilvl w:val="0"/>
          <w:numId w:val="43"/>
        </w:numPr>
        <w:suppressAutoHyphens/>
        <w:spacing w:line="276" w:lineRule="auto"/>
        <w:ind w:left="567"/>
        <w:jc w:val="both"/>
        <w:rPr>
          <w:rFonts w:ascii="Georgia" w:hAnsi="Georgia" w:cs="Tahoma"/>
          <w:color w:val="FF0000"/>
          <w:lang w:eastAsia="ar-SA"/>
        </w:rPr>
      </w:pPr>
      <w:r w:rsidRPr="00AA61B1">
        <w:rPr>
          <w:rFonts w:ascii="Georgia" w:hAnsi="Georgia" w:cs="Tahoma"/>
          <w:color w:val="FF0000"/>
          <w:lang w:eastAsia="ar-SA"/>
        </w:rPr>
        <w:t>Wszelkie zmiany lub uzupełnienia niniejszej Umowy wymagają formy p</w:t>
      </w:r>
      <w:r w:rsidR="00AA61B1" w:rsidRPr="00AA61B1">
        <w:rPr>
          <w:rFonts w:ascii="Georgia" w:hAnsi="Georgia" w:cs="Tahoma"/>
          <w:color w:val="FF0000"/>
          <w:lang w:eastAsia="ar-SA"/>
        </w:rPr>
        <w:t xml:space="preserve">isemnej pod rygorem nieważności z zastrzeżeniem </w:t>
      </w:r>
      <w:r w:rsidR="00AA61B1" w:rsidRPr="00AA61B1">
        <w:rPr>
          <w:rFonts w:ascii="Calibri" w:hAnsi="Calibri" w:cs="Calibri"/>
          <w:color w:val="FF0000"/>
          <w:lang w:eastAsia="ar-SA"/>
        </w:rPr>
        <w:t>§</w:t>
      </w:r>
      <w:r w:rsidR="00AA61B1" w:rsidRPr="00AA61B1">
        <w:rPr>
          <w:rFonts w:ascii="Georgia" w:hAnsi="Georgia" w:cs="Tahoma"/>
          <w:color w:val="FF0000"/>
          <w:lang w:eastAsia="ar-SA"/>
        </w:rPr>
        <w:t xml:space="preserve"> 10 pkt f).</w:t>
      </w:r>
    </w:p>
    <w:p w:rsidR="002B0D80" w:rsidRPr="00922084"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922084">
        <w:rPr>
          <w:rFonts w:ascii="Georgia" w:hAnsi="Georgia" w:cs="Tahoma"/>
          <w:lang w:eastAsia="ar-SA"/>
        </w:rPr>
        <w:t>Niniejsza Umowa została sporządzona w 2 jednobrzmiących egzemplarzach, po jednym dla każdej ze Stron.</w:t>
      </w:r>
    </w:p>
    <w:p w:rsidR="002B0D80" w:rsidRPr="00922084" w:rsidRDefault="002B0D80" w:rsidP="002B0D80">
      <w:pPr>
        <w:suppressAutoHyphens/>
        <w:spacing w:line="276" w:lineRule="auto"/>
        <w:ind w:left="283"/>
        <w:jc w:val="both"/>
        <w:rPr>
          <w:rFonts w:ascii="Georgia" w:hAnsi="Georgia" w:cs="Tahoma"/>
          <w:lang w:eastAsia="ar-SA"/>
        </w:rPr>
      </w:pPr>
    </w:p>
    <w:p w:rsidR="002B0D80" w:rsidRPr="00922084" w:rsidRDefault="002B0D80" w:rsidP="002B0D80">
      <w:pPr>
        <w:suppressAutoHyphens/>
        <w:spacing w:line="276" w:lineRule="auto"/>
        <w:rPr>
          <w:rFonts w:ascii="Georgia" w:hAnsi="Georgia"/>
          <w:lang w:eastAsia="ar-SA"/>
        </w:rPr>
      </w:pPr>
      <w:r w:rsidRPr="00922084">
        <w:rPr>
          <w:rFonts w:ascii="Georgia" w:hAnsi="Georgia"/>
          <w:lang w:eastAsia="ar-SA"/>
        </w:rPr>
        <w:t xml:space="preserve">                   Wykonawca</w:t>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t>Zamawiający</w:t>
      </w:r>
    </w:p>
    <w:p w:rsidR="002B0D80" w:rsidRPr="00922084" w:rsidRDefault="002B0D80" w:rsidP="002B0D80">
      <w:pPr>
        <w:suppressAutoHyphens/>
        <w:spacing w:line="276" w:lineRule="auto"/>
        <w:rPr>
          <w:rFonts w:ascii="Georgia" w:hAnsi="Georgia"/>
          <w:lang w:eastAsia="ar-SA"/>
        </w:rPr>
      </w:pPr>
    </w:p>
    <w:p w:rsidR="00ED1DCC" w:rsidRPr="00B564AD" w:rsidRDefault="00ED1DCC" w:rsidP="00ED1DCC">
      <w:pPr>
        <w:spacing w:line="276" w:lineRule="auto"/>
        <w:ind w:left="360"/>
        <w:jc w:val="both"/>
        <w:rPr>
          <w:rFonts w:ascii="Georgia" w:hAnsi="Georgia"/>
          <w:color w:val="FF0000"/>
        </w:rPr>
      </w:pPr>
    </w:p>
    <w:p w:rsidR="00ED1DCC" w:rsidRPr="00B564AD" w:rsidRDefault="00ED1DCC" w:rsidP="00ED1DCC">
      <w:pPr>
        <w:spacing w:line="276" w:lineRule="auto"/>
        <w:ind w:left="360"/>
        <w:jc w:val="both"/>
        <w:rPr>
          <w:rFonts w:ascii="Georgia" w:hAnsi="Georgia"/>
          <w:color w:val="FF0000"/>
        </w:rPr>
      </w:pPr>
    </w:p>
    <w:p w:rsidR="00ED1DCC" w:rsidRPr="00DE4D93" w:rsidRDefault="00ED1DCC" w:rsidP="00ED1DCC">
      <w:pPr>
        <w:spacing w:line="276" w:lineRule="auto"/>
        <w:ind w:left="360"/>
        <w:jc w:val="both"/>
        <w:rPr>
          <w:rFonts w:ascii="Georgia" w:hAnsi="Georgia"/>
        </w:rPr>
      </w:pPr>
    </w:p>
    <w:p w:rsidR="00E7161B" w:rsidRDefault="00E7161B" w:rsidP="00C9311B">
      <w:pPr>
        <w:pBdr>
          <w:top w:val="nil"/>
          <w:left w:val="nil"/>
          <w:bottom w:val="nil"/>
          <w:right w:val="nil"/>
          <w:between w:val="nil"/>
        </w:pBdr>
        <w:rPr>
          <w:rFonts w:ascii="Georgia" w:hAnsi="Georgia"/>
        </w:rPr>
      </w:pPr>
    </w:p>
    <w:p w:rsidR="00E92839" w:rsidRDefault="00E92839" w:rsidP="00C9311B">
      <w:pPr>
        <w:pBdr>
          <w:top w:val="nil"/>
          <w:left w:val="nil"/>
          <w:bottom w:val="nil"/>
          <w:right w:val="nil"/>
          <w:between w:val="nil"/>
        </w:pBdr>
        <w:rPr>
          <w:rFonts w:ascii="Cambria" w:eastAsia="Cambria" w:hAnsi="Cambria" w:cs="Cambria"/>
          <w:color w:val="000000"/>
          <w:sz w:val="24"/>
          <w:szCs w:val="24"/>
        </w:rPr>
      </w:pPr>
    </w:p>
    <w:p w:rsidR="009578AC" w:rsidRDefault="009578AC" w:rsidP="000E62E0">
      <w:pPr>
        <w:rPr>
          <w:rFonts w:ascii="Cambria" w:eastAsia="Cambria" w:hAnsi="Cambria" w:cs="Cambria"/>
          <w:color w:val="FF0000"/>
        </w:rPr>
      </w:pPr>
    </w:p>
    <w:p w:rsidR="000E62E0" w:rsidRPr="00FC0498" w:rsidRDefault="000E62E0" w:rsidP="000E62E0">
      <w:pPr>
        <w:jc w:val="right"/>
        <w:rPr>
          <w:b/>
          <w:bCs/>
          <w:color w:val="00B050"/>
        </w:rPr>
      </w:pPr>
      <w:r w:rsidRPr="00416854">
        <w:rPr>
          <w:b/>
          <w:bCs/>
        </w:rPr>
        <w:t xml:space="preserve">Załącznik nr </w:t>
      </w:r>
      <w:r w:rsidR="00FC0498" w:rsidRPr="00416854">
        <w:rPr>
          <w:b/>
          <w:bCs/>
        </w:rPr>
        <w:t>5</w:t>
      </w:r>
      <w:r w:rsidR="00FE7B92" w:rsidRPr="00416854">
        <w:rPr>
          <w:b/>
          <w:bCs/>
        </w:rPr>
        <w:t xml:space="preserve"> </w:t>
      </w:r>
      <w:r w:rsidRPr="00416854">
        <w:rPr>
          <w:b/>
          <w:bCs/>
        </w:rPr>
        <w:t>do SWZ</w:t>
      </w:r>
    </w:p>
    <w:p w:rsidR="000E62E0" w:rsidRPr="00B608F1" w:rsidRDefault="000E62E0" w:rsidP="000E62E0">
      <w:pPr>
        <w:rPr>
          <w:bCs/>
        </w:rPr>
      </w:pPr>
    </w:p>
    <w:p w:rsidR="000E62E0" w:rsidRPr="00B608F1" w:rsidRDefault="000E62E0" w:rsidP="000E62E0">
      <w:pPr>
        <w:ind w:left="2832" w:firstLine="708"/>
        <w:rPr>
          <w:b/>
          <w:bCs/>
        </w:rPr>
      </w:pPr>
      <w:r w:rsidRPr="00B608F1">
        <w:rPr>
          <w:b/>
          <w:bCs/>
        </w:rPr>
        <w:t xml:space="preserve"> OŚWIADCZENIE </w:t>
      </w:r>
    </w:p>
    <w:p w:rsidR="000E62E0" w:rsidRPr="00B608F1" w:rsidRDefault="000E62E0" w:rsidP="000E62E0">
      <w:pPr>
        <w:ind w:left="2832" w:firstLine="708"/>
        <w:rPr>
          <w:bCs/>
        </w:rPr>
      </w:pPr>
    </w:p>
    <w:p w:rsidR="000E62E0" w:rsidRPr="005979B2" w:rsidRDefault="000E62E0" w:rsidP="000E62E0">
      <w:pPr>
        <w:jc w:val="both"/>
      </w:pPr>
      <w:r w:rsidRPr="005979B2">
        <w:rPr>
          <w:bCs/>
        </w:rPr>
        <w:t xml:space="preserve">Dotyczące </w:t>
      </w:r>
      <w:r w:rsidRPr="005979B2">
        <w:rPr>
          <w:bCs/>
          <w:u w:val="single"/>
        </w:rPr>
        <w:t>obowiązku podatkowego</w:t>
      </w:r>
      <w:r w:rsidRPr="005979B2">
        <w:rPr>
          <w:bCs/>
        </w:rPr>
        <w:t xml:space="preserve"> po stronie Zamawiającego, </w:t>
      </w:r>
      <w:r w:rsidRPr="005979B2">
        <w:t>o którym jest mowa w art. 225 ust. 1 ustawy z dnia 11 września 2019 r. Prawo zamówień publicznych.</w:t>
      </w:r>
    </w:p>
    <w:p w:rsidR="000E62E0" w:rsidRPr="005979B2" w:rsidRDefault="000E62E0" w:rsidP="000E62E0">
      <w:pPr>
        <w:jc w:val="both"/>
      </w:pPr>
    </w:p>
    <w:p w:rsidR="000E62E0" w:rsidRPr="005979B2" w:rsidRDefault="000E62E0" w:rsidP="000E62E0">
      <w:pPr>
        <w:ind w:right="-1"/>
        <w:jc w:val="both"/>
      </w:pPr>
      <w:r w:rsidRPr="005979B2">
        <w:t xml:space="preserve">Dotyczy postępowania o zamówienie publiczne prowadzone w trybie i na zasadach określonych w </w:t>
      </w:r>
    </w:p>
    <w:p w:rsidR="000E62E0" w:rsidRPr="000E62E0" w:rsidRDefault="000E62E0" w:rsidP="000E62E0">
      <w:pPr>
        <w:ind w:right="-1"/>
        <w:jc w:val="both"/>
        <w:rPr>
          <w:b/>
        </w:rPr>
      </w:pPr>
      <w:r w:rsidRPr="005979B2">
        <w:t xml:space="preserve">ustawie z dnia </w:t>
      </w:r>
      <w:r w:rsidR="00B55B43">
        <w:t>11 września 2019</w:t>
      </w:r>
      <w:r w:rsidRPr="005979B2">
        <w:t xml:space="preserve"> r. Prawo zamówień publicznych o sygnaturze: </w:t>
      </w:r>
      <w:r>
        <w:rPr>
          <w:b/>
        </w:rPr>
        <w:t xml:space="preserve">PN </w:t>
      </w:r>
      <w:r w:rsidR="00B55B43">
        <w:rPr>
          <w:b/>
        </w:rPr>
        <w:t>37/2022</w:t>
      </w:r>
      <w:r>
        <w:rPr>
          <w:b/>
        </w:rPr>
        <w:t xml:space="preserve"> na: dostawę</w:t>
      </w:r>
      <w:r w:rsidRPr="005979B2">
        <w:rPr>
          <w:b/>
        </w:rPr>
        <w:t xml:space="preserve"> pn. </w:t>
      </w:r>
      <w:r>
        <w:rPr>
          <w:rFonts w:cs="Arial"/>
          <w:b/>
        </w:rPr>
        <w:t xml:space="preserve">Dostawa </w:t>
      </w:r>
      <w:r w:rsidR="001D37C4">
        <w:rPr>
          <w:rFonts w:cs="Arial"/>
          <w:b/>
        </w:rPr>
        <w:t>wyrobów medycznych (</w:t>
      </w:r>
      <w:r w:rsidR="00E7161B">
        <w:rPr>
          <w:rFonts w:cs="Arial"/>
          <w:b/>
        </w:rPr>
        <w:t>jednorazowego użytku</w:t>
      </w:r>
      <w:r w:rsidR="001D37C4">
        <w:rPr>
          <w:rFonts w:cs="Arial"/>
          <w:b/>
        </w:rPr>
        <w:t xml:space="preserve">) </w:t>
      </w:r>
      <w:r>
        <w:rPr>
          <w:rFonts w:cs="Arial"/>
          <w:b/>
        </w:rPr>
        <w:t xml:space="preserve"> </w:t>
      </w:r>
      <w:r w:rsidR="00571168">
        <w:rPr>
          <w:rFonts w:cs="Arial"/>
          <w:b/>
        </w:rPr>
        <w:t xml:space="preserve">dla Mazowieckiego Centrum Rehabilitacji „STOCER” Sp. z o.o. </w:t>
      </w:r>
    </w:p>
    <w:p w:rsidR="000E62E0" w:rsidRPr="00B608F1" w:rsidRDefault="000E62E0" w:rsidP="000E62E0"/>
    <w:p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rsidR="000E62E0" w:rsidRPr="00B608F1" w:rsidRDefault="000E62E0" w:rsidP="000E62E0">
      <w:pPr>
        <w:pStyle w:val="Standard"/>
        <w:rPr>
          <w:rFonts w:ascii="Times New Roman" w:hAnsi="Times New Roman"/>
          <w:b/>
          <w:bCs/>
          <w:sz w:val="22"/>
          <w:szCs w:val="22"/>
        </w:rPr>
      </w:pPr>
      <w:r w:rsidRPr="00B608F1">
        <w:rPr>
          <w:rFonts w:ascii="Times New Roman" w:hAnsi="Times New Roman"/>
          <w:b/>
          <w:bCs/>
          <w:sz w:val="22"/>
          <w:szCs w:val="22"/>
        </w:rPr>
        <w:t> </w:t>
      </w:r>
    </w:p>
    <w:p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z siedzibą w: ...........................................* przy ul. ....................................... *</w:t>
      </w:r>
    </w:p>
    <w:p w:rsidR="000E62E0" w:rsidRPr="00B608F1" w:rsidRDefault="000E62E0" w:rsidP="000E62E0"/>
    <w:p w:rsidR="000E62E0" w:rsidRPr="00B608F1" w:rsidRDefault="000E62E0" w:rsidP="000E62E0"/>
    <w:p w:rsidR="000E62E0" w:rsidRPr="00B608F1" w:rsidRDefault="000E62E0" w:rsidP="00651A20">
      <w:pPr>
        <w:numPr>
          <w:ilvl w:val="0"/>
          <w:numId w:val="31"/>
        </w:numPr>
        <w:spacing w:after="0" w:line="240" w:lineRule="auto"/>
        <w:jc w:val="both"/>
      </w:pPr>
      <w:r w:rsidRPr="00B608F1">
        <w:t xml:space="preserve">wybór naszej oferty </w:t>
      </w:r>
      <w:r w:rsidRPr="00B608F1">
        <w:rPr>
          <w:b/>
        </w:rPr>
        <w:t>nie będzie prowadzić</w:t>
      </w:r>
      <w:r w:rsidRPr="00B608F1">
        <w:t xml:space="preserve"> do powstania po stronie Zamawiającego obowiązku podatkowego zgodnie z przepisami o podatku od towarów i usług.</w:t>
      </w:r>
      <w:r w:rsidRPr="00B608F1">
        <w:rPr>
          <w:b/>
        </w:rPr>
        <w:t xml:space="preserve"> **</w:t>
      </w:r>
    </w:p>
    <w:p w:rsidR="000E62E0" w:rsidRPr="00B608F1" w:rsidRDefault="000E62E0" w:rsidP="000E62E0">
      <w:pPr>
        <w:ind w:left="360"/>
        <w:jc w:val="both"/>
      </w:pPr>
    </w:p>
    <w:p w:rsidR="000E62E0" w:rsidRPr="00B608F1" w:rsidRDefault="000E62E0" w:rsidP="00651A20">
      <w:pPr>
        <w:numPr>
          <w:ilvl w:val="0"/>
          <w:numId w:val="31"/>
        </w:numPr>
        <w:suppressAutoHyphens/>
        <w:spacing w:after="0" w:line="240" w:lineRule="auto"/>
        <w:jc w:val="both"/>
      </w:pPr>
      <w:r w:rsidRPr="00B608F1">
        <w:t xml:space="preserve">wybór naszej oferty </w:t>
      </w:r>
      <w:r w:rsidRPr="00B608F1">
        <w:rPr>
          <w:b/>
        </w:rPr>
        <w:t>będzie prowadzić</w:t>
      </w:r>
      <w:r w:rsidRPr="00B608F1">
        <w:t xml:space="preserve"> do powstania po stronie Zamawiającego obowiązku podatkowego zgodnie z przepisami o podatku od towarów i usług</w:t>
      </w:r>
      <w:r w:rsidRPr="00B608F1">
        <w:rPr>
          <w:b/>
        </w:rPr>
        <w:t>. **</w:t>
      </w:r>
    </w:p>
    <w:p w:rsidR="000E62E0" w:rsidRPr="00B608F1" w:rsidRDefault="000E62E0" w:rsidP="000E62E0">
      <w:pPr>
        <w:suppressAutoHyphens/>
        <w:ind w:left="360"/>
        <w:jc w:val="both"/>
      </w:pPr>
    </w:p>
    <w:p w:rsidR="000E62E0" w:rsidRPr="00B608F1" w:rsidRDefault="000E62E0" w:rsidP="00651A20">
      <w:pPr>
        <w:numPr>
          <w:ilvl w:val="0"/>
          <w:numId w:val="31"/>
        </w:numPr>
        <w:suppressAutoHyphens/>
        <w:spacing w:after="0" w:line="240" w:lineRule="auto"/>
        <w:jc w:val="both"/>
      </w:pPr>
      <w:r w:rsidRPr="00B608F1">
        <w:t xml:space="preserve">Przedmiotem naszej oferty, której realizacja </w:t>
      </w:r>
      <w:r w:rsidRPr="00B608F1">
        <w:rPr>
          <w:b/>
        </w:rPr>
        <w:t>będzie prowadzić</w:t>
      </w:r>
      <w:r w:rsidRPr="00B608F1">
        <w:t xml:space="preserve"> do powstania po stronie Zamawiającego w/w obowiązku podatkowego, jest ………………………………… …………………………………………………………………………………………………………………………. </w:t>
      </w:r>
      <w:r w:rsidRPr="00B608F1">
        <w:rPr>
          <w:b/>
        </w:rPr>
        <w:t>*</w:t>
      </w:r>
    </w:p>
    <w:p w:rsidR="000E62E0" w:rsidRPr="00B608F1" w:rsidRDefault="000E62E0" w:rsidP="000E62E0">
      <w:pPr>
        <w:suppressAutoHyphens/>
        <w:ind w:left="720"/>
        <w:jc w:val="both"/>
      </w:pPr>
      <w:r w:rsidRPr="00B608F1">
        <w:t>o wartości netto/bez podatku VAT/: ……………………………………………………. zł /słownie…………………………………………………………………………………………… złotych/</w:t>
      </w:r>
      <w:r w:rsidRPr="00B608F1">
        <w:rPr>
          <w:b/>
        </w:rPr>
        <w:t>**</w:t>
      </w:r>
    </w:p>
    <w:p w:rsidR="000E62E0" w:rsidRPr="00B608F1" w:rsidRDefault="000E62E0" w:rsidP="000E62E0">
      <w:pPr>
        <w:ind w:left="360"/>
        <w:jc w:val="both"/>
      </w:pPr>
    </w:p>
    <w:p w:rsidR="000E62E0" w:rsidRPr="00B608F1" w:rsidRDefault="000E62E0" w:rsidP="000E62E0">
      <w:pPr>
        <w:ind w:left="360"/>
      </w:pPr>
      <w:r w:rsidRPr="00B608F1">
        <w:tab/>
      </w:r>
      <w:r w:rsidRPr="00B608F1">
        <w:tab/>
      </w:r>
      <w:r w:rsidRPr="00B608F1">
        <w:tab/>
      </w:r>
      <w:r w:rsidRPr="00B608F1">
        <w:tab/>
      </w:r>
      <w:r w:rsidRPr="00B608F1">
        <w:tab/>
      </w:r>
      <w:r w:rsidRPr="00B608F1">
        <w:tab/>
      </w:r>
      <w:r w:rsidRPr="00B608F1">
        <w:tab/>
      </w:r>
      <w:r w:rsidRPr="00B608F1">
        <w:tab/>
      </w:r>
    </w:p>
    <w:p w:rsidR="000E62E0" w:rsidRPr="00B608F1" w:rsidRDefault="000E62E0" w:rsidP="000E62E0">
      <w:pPr>
        <w:pStyle w:val="Standard"/>
        <w:ind w:firstLine="708"/>
        <w:jc w:val="both"/>
        <w:rPr>
          <w:rFonts w:ascii="Times New Roman" w:hAnsi="Times New Roman"/>
          <w:sz w:val="22"/>
          <w:szCs w:val="22"/>
        </w:rPr>
      </w:pPr>
    </w:p>
    <w:p w:rsidR="000E62E0" w:rsidRPr="00B608F1" w:rsidRDefault="000E62E0" w:rsidP="000E62E0">
      <w:pPr>
        <w:pStyle w:val="Standard"/>
        <w:ind w:firstLine="708"/>
        <w:jc w:val="both"/>
        <w:rPr>
          <w:rFonts w:ascii="Times New Roman" w:hAnsi="Times New Roman"/>
          <w:sz w:val="22"/>
          <w:szCs w:val="22"/>
        </w:rPr>
      </w:pPr>
    </w:p>
    <w:p w:rsidR="000E62E0" w:rsidRPr="00B608F1" w:rsidRDefault="000E62E0" w:rsidP="000E62E0">
      <w:pPr>
        <w:pStyle w:val="Standard"/>
        <w:ind w:firstLine="708"/>
        <w:jc w:val="both"/>
        <w:rPr>
          <w:rFonts w:ascii="Times New Roman" w:hAnsi="Times New Roman"/>
          <w:sz w:val="22"/>
          <w:szCs w:val="22"/>
        </w:rPr>
      </w:pPr>
    </w:p>
    <w:p w:rsidR="000E62E0" w:rsidRPr="00B608F1" w:rsidRDefault="000E62E0" w:rsidP="000E62E0">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rsidR="000E62E0" w:rsidRPr="00B608F1" w:rsidRDefault="000E62E0" w:rsidP="000E62E0">
      <w:pPr>
        <w:pStyle w:val="Standard"/>
        <w:ind w:left="4860"/>
        <w:jc w:val="both"/>
        <w:rPr>
          <w:rFonts w:ascii="Times New Roman" w:hAnsi="Times New Roman"/>
          <w:sz w:val="22"/>
          <w:szCs w:val="22"/>
        </w:rPr>
      </w:pPr>
    </w:p>
    <w:p w:rsidR="000E62E0" w:rsidRPr="00B608F1" w:rsidRDefault="000E62E0" w:rsidP="000E62E0">
      <w:pPr>
        <w:pStyle w:val="Standard"/>
        <w:ind w:left="4860"/>
        <w:jc w:val="both"/>
        <w:rPr>
          <w:rFonts w:ascii="Times New Roman" w:hAnsi="Times New Roman"/>
          <w:sz w:val="22"/>
          <w:szCs w:val="22"/>
        </w:rPr>
      </w:pPr>
      <w:r w:rsidRPr="00B608F1">
        <w:rPr>
          <w:rFonts w:ascii="Times New Roman" w:hAnsi="Times New Roman"/>
          <w:sz w:val="22"/>
          <w:szCs w:val="22"/>
        </w:rPr>
        <w:t>..........................................................................................</w:t>
      </w:r>
    </w:p>
    <w:p w:rsidR="000E62E0" w:rsidRPr="00B608F1" w:rsidRDefault="000E62E0" w:rsidP="000E62E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rsidR="000E62E0" w:rsidRPr="00B608F1" w:rsidRDefault="000E62E0" w:rsidP="000E62E0">
      <w:pPr>
        <w:rPr>
          <w:i/>
        </w:rPr>
      </w:pPr>
      <w:r w:rsidRPr="00B608F1">
        <w:rPr>
          <w:i/>
        </w:rPr>
        <w:t>*  - wypełnia Wykonawca</w:t>
      </w:r>
    </w:p>
    <w:p w:rsidR="00C9311B" w:rsidRPr="000E62E0" w:rsidRDefault="000E62E0" w:rsidP="000E62E0">
      <w:pPr>
        <w:rPr>
          <w:i/>
        </w:rPr>
      </w:pPr>
      <w:r w:rsidRPr="00B608F1">
        <w:rPr>
          <w:i/>
        </w:rPr>
        <w:t>** - niepotrzebne skreślić</w:t>
      </w:r>
    </w:p>
    <w:p w:rsidR="00C9311B" w:rsidRDefault="00C9311B" w:rsidP="00C9311B">
      <w:pPr>
        <w:pBdr>
          <w:top w:val="nil"/>
          <w:left w:val="nil"/>
          <w:bottom w:val="nil"/>
          <w:right w:val="nil"/>
          <w:between w:val="nil"/>
        </w:pBdr>
        <w:rPr>
          <w:rFonts w:ascii="Cambria" w:eastAsia="Cambria" w:hAnsi="Cambria" w:cs="Cambria"/>
          <w:color w:val="000000"/>
          <w:sz w:val="24"/>
          <w:szCs w:val="24"/>
        </w:rPr>
      </w:pPr>
    </w:p>
    <w:p w:rsidR="00C92A06" w:rsidRPr="00CC061F" w:rsidRDefault="00C92A06" w:rsidP="00C92A06">
      <w:pPr>
        <w:pBdr>
          <w:top w:val="nil"/>
          <w:left w:val="nil"/>
          <w:bottom w:val="nil"/>
          <w:right w:val="nil"/>
          <w:between w:val="nil"/>
        </w:pBdr>
        <w:rPr>
          <w:rFonts w:ascii="Cambria" w:eastAsia="Cambria" w:hAnsi="Cambria" w:cs="Cambria"/>
          <w:color w:val="000000"/>
          <w:sz w:val="24"/>
          <w:szCs w:val="24"/>
        </w:rPr>
      </w:pPr>
    </w:p>
    <w:p w:rsidR="00C92A06" w:rsidRPr="00482E79" w:rsidRDefault="00C92A06" w:rsidP="00C92A06">
      <w:pPr>
        <w:pStyle w:val="Bezodstpw"/>
        <w:jc w:val="right"/>
        <w:rPr>
          <w:b/>
          <w:color w:val="00B050"/>
        </w:rPr>
      </w:pPr>
      <w:r>
        <w:rPr>
          <w:b/>
        </w:rPr>
        <w:t>Załącznik nr 6 do SWZ PN 37</w:t>
      </w:r>
      <w:r w:rsidRPr="00482E79">
        <w:rPr>
          <w:b/>
        </w:rPr>
        <w:t>/2022</w:t>
      </w:r>
    </w:p>
    <w:p w:rsidR="00C92A06" w:rsidRPr="00482E79" w:rsidRDefault="00C92A06" w:rsidP="00C92A06">
      <w:pPr>
        <w:pStyle w:val="Bezodstpw"/>
        <w:rPr>
          <w:b/>
          <w:color w:val="000000"/>
        </w:rPr>
      </w:pPr>
    </w:p>
    <w:p w:rsidR="00C92A06" w:rsidRPr="00482E79" w:rsidRDefault="00C92A06" w:rsidP="00C92A06">
      <w:pPr>
        <w:pStyle w:val="Bezodstpw"/>
        <w:rPr>
          <w:b/>
          <w:color w:val="000000"/>
        </w:rPr>
      </w:pPr>
    </w:p>
    <w:p w:rsidR="00C92A06" w:rsidRPr="00482E79" w:rsidRDefault="00C92A06" w:rsidP="00C92A06">
      <w:pPr>
        <w:pStyle w:val="Bezodstpw"/>
        <w:rPr>
          <w:b/>
          <w:color w:val="000000"/>
        </w:rPr>
      </w:pPr>
      <w:r w:rsidRPr="00482E79">
        <w:rPr>
          <w:b/>
          <w:color w:val="000000"/>
        </w:rPr>
        <w:t>Informacja dla Wykonawców dotycząca RODO wraz z wzorem Oświadczenia</w:t>
      </w:r>
    </w:p>
    <w:p w:rsidR="00C92A06" w:rsidRPr="00482E79" w:rsidRDefault="00C92A06" w:rsidP="00C92A06">
      <w:pPr>
        <w:pStyle w:val="Bezodstpw"/>
        <w:rPr>
          <w:b/>
          <w:color w:val="000000"/>
        </w:rPr>
      </w:pPr>
    </w:p>
    <w:p w:rsidR="00C92A06" w:rsidRPr="00482E79" w:rsidRDefault="00C92A06" w:rsidP="00C92A06">
      <w:pPr>
        <w:pStyle w:val="Bezodstpw"/>
        <w:jc w:val="both"/>
      </w:pPr>
      <w:r w:rsidRPr="00482E79">
        <w:t>Klauzula informacyjna z art. 13 RODO</w:t>
      </w:r>
    </w:p>
    <w:p w:rsidR="00C92A06" w:rsidRPr="00482E79" w:rsidRDefault="00C92A06" w:rsidP="00C92A06">
      <w:pPr>
        <w:pStyle w:val="Bezodstpw"/>
        <w:numPr>
          <w:ilvl w:val="0"/>
          <w:numId w:val="50"/>
        </w:numPr>
        <w:jc w:val="both"/>
      </w:pPr>
      <w:r w:rsidRPr="00482E79">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rsidR="00C92A06" w:rsidRPr="00482E79" w:rsidRDefault="00C92A06" w:rsidP="00C92A06">
      <w:pPr>
        <w:pStyle w:val="Bezodstpw"/>
        <w:numPr>
          <w:ilvl w:val="0"/>
          <w:numId w:val="50"/>
        </w:numPr>
        <w:jc w:val="both"/>
        <w:rPr>
          <w:i/>
        </w:rPr>
      </w:pPr>
      <w:r w:rsidRPr="00482E79">
        <w:t>administratorem Pani/Pana danych osobowych jest Mazowieckie Centrum Rehabilitacji STOCER Sp. z o.o., ul. Wierzejewskiego 12, 05-510 Konstancin-Jeziorna</w:t>
      </w:r>
      <w:r w:rsidRPr="00482E79">
        <w:rPr>
          <w:i/>
        </w:rPr>
        <w:t>.</w:t>
      </w:r>
    </w:p>
    <w:p w:rsidR="00C92A06" w:rsidRPr="00482E79" w:rsidRDefault="00C92A06" w:rsidP="00C92A06">
      <w:pPr>
        <w:pStyle w:val="Bezodstpw"/>
        <w:numPr>
          <w:ilvl w:val="0"/>
          <w:numId w:val="50"/>
        </w:numPr>
        <w:jc w:val="both"/>
      </w:pPr>
      <w:r w:rsidRPr="00482E79">
        <w:t xml:space="preserve">we wszystkich sprawach z zakresu ochrony danych osobowych może Pani/Pan kontaktować się z wyznaczonym przez Administratora danych Inspektorem Ochrony Danych (pod adresem iod@stocer.pl); </w:t>
      </w:r>
    </w:p>
    <w:p w:rsidR="00C92A06" w:rsidRPr="00482E79" w:rsidRDefault="00C92A06" w:rsidP="00C92A06">
      <w:pPr>
        <w:pStyle w:val="Akapitzlist"/>
        <w:numPr>
          <w:ilvl w:val="0"/>
          <w:numId w:val="50"/>
        </w:numPr>
        <w:pBdr>
          <w:top w:val="nil"/>
          <w:left w:val="nil"/>
          <w:bottom w:val="nil"/>
          <w:right w:val="nil"/>
          <w:between w:val="nil"/>
        </w:pBdr>
        <w:spacing w:after="0" w:line="240" w:lineRule="auto"/>
        <w:jc w:val="both"/>
      </w:pPr>
      <w:r w:rsidRPr="00482E79">
        <w:t>Pani/Pana dane osobowe przetwarzane będą na podstawie art. 6 ust. 1 lit. c</w:t>
      </w:r>
      <w:r w:rsidRPr="00482E79">
        <w:rPr>
          <w:i/>
        </w:rPr>
        <w:t xml:space="preserve"> </w:t>
      </w:r>
      <w:r w:rsidRPr="00482E79">
        <w:t xml:space="preserve">RODO w celu związanym z postępowaniem o udzielenie zamówienia publicznego na </w:t>
      </w:r>
      <w:r w:rsidRPr="00482E79">
        <w:rPr>
          <w:b/>
        </w:rPr>
        <w:t xml:space="preserve">dostawę </w:t>
      </w:r>
      <w:r>
        <w:rPr>
          <w:b/>
        </w:rPr>
        <w:t>wyrobów medycznych (jednorazowego użytku) dla Mazowieckiego Centrum Rehabilitacji STOCER Sp. z o.o. Znak sprawy PN 37</w:t>
      </w:r>
      <w:r w:rsidRPr="00482E79">
        <w:rPr>
          <w:b/>
        </w:rPr>
        <w:t>/2022</w:t>
      </w:r>
      <w:r w:rsidRPr="00482E79">
        <w:rPr>
          <w:i/>
        </w:rPr>
        <w:t xml:space="preserve"> </w:t>
      </w:r>
      <w:r w:rsidRPr="00482E79">
        <w:t>prowadzonym w trybie przetargu nieograniczonego ,</w:t>
      </w:r>
    </w:p>
    <w:p w:rsidR="00C92A06" w:rsidRPr="00482E79" w:rsidRDefault="00C92A06" w:rsidP="00C92A06">
      <w:pPr>
        <w:pStyle w:val="Akapitzlist"/>
        <w:numPr>
          <w:ilvl w:val="0"/>
          <w:numId w:val="50"/>
        </w:numPr>
        <w:pBdr>
          <w:top w:val="nil"/>
          <w:left w:val="nil"/>
          <w:bottom w:val="nil"/>
          <w:right w:val="nil"/>
          <w:between w:val="nil"/>
        </w:pBdr>
        <w:spacing w:after="0" w:line="240" w:lineRule="auto"/>
        <w:jc w:val="both"/>
        <w:rPr>
          <w:rFonts w:eastAsia="Tahoma" w:cs="Tahoma"/>
        </w:rPr>
      </w:pPr>
      <w:r w:rsidRPr="00482E79">
        <w:t xml:space="preserve">odbiorcami Pani/Pana danych osobowych będą osoby lub podmioty, którym udostępniona zostanie dokumentacja postępowania w oparciu o art. 74 ustawy z dnia 11 września 2019 r. – Prawo zamówień publicznych </w:t>
      </w:r>
      <w:r w:rsidRPr="00482E79">
        <w:rPr>
          <w:rFonts w:eastAsia="Tahoma" w:cs="Tahoma"/>
        </w:rPr>
        <w:t>(Dz.U.2021.1129 z dnia 2021.06.24)</w:t>
      </w:r>
      <w:r w:rsidRPr="00482E79">
        <w:t xml:space="preserve"> dalej „ustawa Pzp”;  </w:t>
      </w:r>
    </w:p>
    <w:p w:rsidR="00C92A06" w:rsidRPr="00482E79" w:rsidRDefault="00C92A06" w:rsidP="00C92A06">
      <w:pPr>
        <w:pStyle w:val="Bezodstpw"/>
        <w:numPr>
          <w:ilvl w:val="0"/>
          <w:numId w:val="50"/>
        </w:numPr>
        <w:jc w:val="both"/>
      </w:pPr>
      <w:r w:rsidRPr="00482E79">
        <w:t>Pani/Pana dane osobowe będą przechowywane, zgodnie z art. 78 ust. 1 ustawy Pzp, przez okres 4 lat od dnia zakończenia postępowania o udzielenie zamówienia, a jeżeli czas trwania umowy przekracza 4 lata, okres przechowywania obejmuje cały czas trwania umowy;</w:t>
      </w:r>
    </w:p>
    <w:p w:rsidR="00C92A06" w:rsidRPr="00482E79" w:rsidRDefault="00C92A06" w:rsidP="00C92A06">
      <w:pPr>
        <w:pStyle w:val="Bezodstpw"/>
        <w:numPr>
          <w:ilvl w:val="0"/>
          <w:numId w:val="50"/>
        </w:numPr>
        <w:jc w:val="both"/>
      </w:pPr>
      <w:r w:rsidRPr="00482E79">
        <w:t xml:space="preserve">obowiązek podania przez Panią/Pana danych osobowych bezpośrednio Pani/Pana dotyczących jest wymogiem ustawowym określonym w przepisach ustawy Pzp, związanym z udziałem w postępowaniu o udzielenie zamówienia publicznego; </w:t>
      </w:r>
    </w:p>
    <w:p w:rsidR="00C92A06" w:rsidRPr="00482E79" w:rsidRDefault="00C92A06" w:rsidP="00C92A06">
      <w:pPr>
        <w:pStyle w:val="Bezodstpw"/>
        <w:numPr>
          <w:ilvl w:val="0"/>
          <w:numId w:val="50"/>
        </w:numPr>
        <w:jc w:val="both"/>
        <w:rPr>
          <w:i/>
        </w:rPr>
      </w:pPr>
      <w:r w:rsidRPr="00482E79">
        <w:t xml:space="preserve">konsekwencje niepodania określonych danych wynikają z ustawy Pzp;  </w:t>
      </w:r>
    </w:p>
    <w:p w:rsidR="00C92A06" w:rsidRPr="00482E79" w:rsidRDefault="00C92A06" w:rsidP="00C92A06">
      <w:pPr>
        <w:pStyle w:val="Bezodstpw"/>
        <w:numPr>
          <w:ilvl w:val="0"/>
          <w:numId w:val="50"/>
        </w:numPr>
        <w:jc w:val="both"/>
      </w:pPr>
      <w:r w:rsidRPr="00482E79">
        <w:t>w odniesieniu do Pani/Pana danych osobowych decyzje nie będą podejmowane w sposób zautomatyzowany, stosowanie do art. 22 RODO;</w:t>
      </w:r>
    </w:p>
    <w:p w:rsidR="00C92A06" w:rsidRPr="00482E79" w:rsidRDefault="00C92A06" w:rsidP="00C92A06">
      <w:pPr>
        <w:pStyle w:val="Bezodstpw"/>
        <w:numPr>
          <w:ilvl w:val="0"/>
          <w:numId w:val="50"/>
        </w:numPr>
        <w:jc w:val="both"/>
      </w:pPr>
      <w:r w:rsidRPr="00482E79">
        <w:rPr>
          <w:rStyle w:val="Uwydatnienie"/>
        </w:rPr>
        <w:t>administrator danych nie ma zamiaru przekazywać danych osobowych do państwa trzeciego lub organizacji międzynarodowej;</w:t>
      </w:r>
    </w:p>
    <w:p w:rsidR="00C92A06" w:rsidRPr="00482E79" w:rsidRDefault="00C92A06" w:rsidP="00C92A06">
      <w:pPr>
        <w:pStyle w:val="Bezodstpw"/>
        <w:numPr>
          <w:ilvl w:val="0"/>
          <w:numId w:val="50"/>
        </w:numPr>
        <w:jc w:val="both"/>
      </w:pPr>
      <w:r w:rsidRPr="00482E79">
        <w:t>posiada Pani/Pan:</w:t>
      </w:r>
    </w:p>
    <w:p w:rsidR="00C92A06" w:rsidRPr="00482E79" w:rsidRDefault="00C92A06" w:rsidP="00C92A06">
      <w:pPr>
        <w:pStyle w:val="Bezodstpw"/>
        <w:numPr>
          <w:ilvl w:val="0"/>
          <w:numId w:val="51"/>
        </w:numPr>
        <w:jc w:val="both"/>
      </w:pPr>
      <w:r w:rsidRPr="00482E79">
        <w:t>na podstawie art. 15 RODO prawo dostępu do danych osobowych Pani/Pana dotyczących;</w:t>
      </w:r>
    </w:p>
    <w:p w:rsidR="00C92A06" w:rsidRPr="00482E79" w:rsidRDefault="00C92A06" w:rsidP="00C92A06">
      <w:pPr>
        <w:pStyle w:val="Bezodstpw"/>
        <w:numPr>
          <w:ilvl w:val="0"/>
          <w:numId w:val="51"/>
        </w:numPr>
        <w:jc w:val="both"/>
      </w:pPr>
      <w:r w:rsidRPr="00482E79">
        <w:t xml:space="preserve">na podstawie art. 16 RODO prawo do sprostowania Pani/Pana danych osobowych </w:t>
      </w:r>
      <w:r w:rsidRPr="00482E79">
        <w:rPr>
          <w:b/>
          <w:vertAlign w:val="superscript"/>
        </w:rPr>
        <w:t>**</w:t>
      </w:r>
      <w:r w:rsidRPr="00482E79">
        <w:t>;</w:t>
      </w:r>
    </w:p>
    <w:p w:rsidR="00C92A06" w:rsidRPr="00946C8B" w:rsidRDefault="00C92A06" w:rsidP="00C92A06">
      <w:pPr>
        <w:pStyle w:val="Bezodstpw"/>
        <w:numPr>
          <w:ilvl w:val="0"/>
          <w:numId w:val="51"/>
        </w:numPr>
        <w:jc w:val="both"/>
      </w:pPr>
      <w:r w:rsidRPr="00482E79">
        <w:t xml:space="preserve">na podstawie art. 18 RODO prawo żądania od administratora ograniczenia przetwarzania </w:t>
      </w:r>
      <w:r w:rsidRPr="00946C8B">
        <w:t xml:space="preserve">danych osobowych z zastrzeżeniem przypadków, o których mowa w art. 18 ust. 2 RODO ***;  </w:t>
      </w:r>
    </w:p>
    <w:p w:rsidR="00C92A06" w:rsidRPr="00946C8B" w:rsidRDefault="00C92A06" w:rsidP="00C92A06">
      <w:pPr>
        <w:pStyle w:val="Bezodstpw"/>
        <w:numPr>
          <w:ilvl w:val="0"/>
          <w:numId w:val="51"/>
        </w:numPr>
        <w:jc w:val="both"/>
        <w:rPr>
          <w:i/>
        </w:rPr>
      </w:pPr>
      <w:r w:rsidRPr="00946C8B">
        <w:t>prawo do wniesienia skargi do Prezesa Urzędu Ochrony Danych Osobowych, gdy uzna Pani/Pan, że przetwarzanie danych osobowych Pani/Pana dotyczących narusza przepisy RODO;</w:t>
      </w:r>
    </w:p>
    <w:p w:rsidR="00C92A06" w:rsidRPr="00946C8B" w:rsidRDefault="00C92A06" w:rsidP="00C92A06">
      <w:pPr>
        <w:pStyle w:val="Bezodstpw"/>
        <w:jc w:val="both"/>
        <w:rPr>
          <w:b/>
        </w:rPr>
      </w:pPr>
    </w:p>
    <w:p w:rsidR="00C92A06" w:rsidRPr="00946C8B" w:rsidRDefault="00C92A06" w:rsidP="00C92A06">
      <w:pPr>
        <w:pStyle w:val="Bezodstpw"/>
        <w:jc w:val="both"/>
        <w:rPr>
          <w:b/>
          <w:i/>
        </w:rPr>
      </w:pPr>
      <w:r w:rsidRPr="00946C8B">
        <w:rPr>
          <w:b/>
        </w:rPr>
        <w:lastRenderedPageBreak/>
        <w:t>nie przysługuje Pani/Panu:</w:t>
      </w:r>
    </w:p>
    <w:p w:rsidR="00C92A06" w:rsidRPr="00946C8B" w:rsidRDefault="00C92A06" w:rsidP="00C92A06">
      <w:pPr>
        <w:pStyle w:val="Bezodstpw"/>
        <w:numPr>
          <w:ilvl w:val="0"/>
          <w:numId w:val="49"/>
        </w:numPr>
        <w:jc w:val="both"/>
        <w:rPr>
          <w:i/>
        </w:rPr>
      </w:pPr>
      <w:r w:rsidRPr="00946C8B">
        <w:t>w związku z art. 17 ust. 3 lit. b, d lub e RODO prawo do usunięcia danych osobowych;</w:t>
      </w:r>
    </w:p>
    <w:p w:rsidR="00C92A06" w:rsidRPr="00946C8B" w:rsidRDefault="00C92A06" w:rsidP="00C92A06">
      <w:pPr>
        <w:pStyle w:val="Bezodstpw"/>
        <w:numPr>
          <w:ilvl w:val="0"/>
          <w:numId w:val="49"/>
        </w:numPr>
        <w:jc w:val="both"/>
        <w:rPr>
          <w:b/>
          <w:i/>
        </w:rPr>
      </w:pPr>
      <w:r w:rsidRPr="00946C8B">
        <w:t>prawo do przenoszenia danych osobowych, o którym mowa w art. 20 RODO;</w:t>
      </w:r>
    </w:p>
    <w:p w:rsidR="00C92A06" w:rsidRPr="00946C8B" w:rsidRDefault="00C92A06" w:rsidP="00C92A06">
      <w:pPr>
        <w:pStyle w:val="Bezodstpw"/>
        <w:numPr>
          <w:ilvl w:val="0"/>
          <w:numId w:val="49"/>
        </w:numPr>
        <w:jc w:val="both"/>
        <w:rPr>
          <w:b/>
          <w:i/>
        </w:rPr>
      </w:pPr>
      <w:r w:rsidRPr="00946C8B">
        <w:rPr>
          <w:b/>
        </w:rPr>
        <w:t>na podstawie art. 21 RODO prawo sprzeciwu, wobec przetwarzania danych osobowych, gdyż podstawą prawną przetwarzania Pani/Pana danych osobowych jest art. 6 ust. 1 lit. c RODO</w:t>
      </w:r>
      <w:r w:rsidRPr="00946C8B">
        <w:t>.</w:t>
      </w:r>
      <w:r w:rsidRPr="00946C8B">
        <w:rPr>
          <w:b/>
        </w:rPr>
        <w:t xml:space="preserve"> </w:t>
      </w:r>
    </w:p>
    <w:p w:rsidR="00C92A06" w:rsidRPr="00946C8B" w:rsidRDefault="00C92A06" w:rsidP="00C92A06">
      <w:pPr>
        <w:pStyle w:val="Bezodstpw"/>
        <w:rPr>
          <w:b/>
          <w:i/>
        </w:rPr>
      </w:pPr>
    </w:p>
    <w:p w:rsidR="00C92A06" w:rsidRPr="00946C8B" w:rsidRDefault="00C92A06" w:rsidP="00C92A06">
      <w:r w:rsidRPr="00946C8B">
        <w:br w:type="page"/>
      </w:r>
    </w:p>
    <w:p w:rsidR="00C92A06" w:rsidRPr="00DC701E" w:rsidRDefault="00C92A06" w:rsidP="00C92A06">
      <w:pPr>
        <w:pStyle w:val="Bezodstpw"/>
      </w:pPr>
    </w:p>
    <w:p w:rsidR="00C92A06" w:rsidRPr="00DC701E" w:rsidRDefault="00C92A06" w:rsidP="00C92A06">
      <w:pPr>
        <w:pStyle w:val="Bezodstpw"/>
      </w:pPr>
      <w:r w:rsidRPr="00DC701E">
        <w:t>______________________</w:t>
      </w:r>
    </w:p>
    <w:p w:rsidR="00C92A06" w:rsidRPr="00DC701E" w:rsidRDefault="00C92A06" w:rsidP="00C92A06">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rsidR="00C92A06" w:rsidRPr="00DC701E" w:rsidRDefault="00C92A06" w:rsidP="00C92A06">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o udzielenie zamówienia publicznego ani zmianą postanowień umowy w zakresie niezgodnym z ustawą Pzp oraz nie może naruszać integralności protokołu oraz jego załączników.</w:t>
      </w:r>
    </w:p>
    <w:p w:rsidR="00C92A06" w:rsidRPr="00DC701E" w:rsidRDefault="00C92A06" w:rsidP="00C92A06">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92A06" w:rsidRDefault="00C92A06" w:rsidP="00C92A06">
      <w:pPr>
        <w:rPr>
          <w:b/>
          <w:color w:val="000000"/>
        </w:rPr>
      </w:pPr>
      <w:r>
        <w:rPr>
          <w:b/>
          <w:color w:val="000000"/>
        </w:rPr>
        <w:br w:type="page"/>
      </w:r>
    </w:p>
    <w:p w:rsidR="00C92A06" w:rsidRPr="00DC701E" w:rsidRDefault="00C92A06" w:rsidP="00C92A06">
      <w:pPr>
        <w:pStyle w:val="Bezodstpw"/>
        <w:rPr>
          <w:color w:val="000000"/>
          <w:u w:val="single"/>
        </w:rPr>
      </w:pPr>
      <w:r>
        <w:rPr>
          <w:color w:val="000000"/>
        </w:rPr>
        <w:lastRenderedPageBreak/>
        <w:t>1.1.Wykona</w:t>
      </w:r>
      <w:r w:rsidRPr="00DC701E">
        <w:rPr>
          <w:color w:val="000000"/>
        </w:rPr>
        <w:t xml:space="preserve">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rsidR="00C92A06" w:rsidRPr="00DC701E" w:rsidRDefault="00C92A06" w:rsidP="00C92A06">
      <w:pPr>
        <w:pStyle w:val="Bezodstpw"/>
        <w:rPr>
          <w:b/>
          <w:color w:val="000000"/>
          <w:u w:val="single"/>
        </w:rPr>
      </w:pPr>
    </w:p>
    <w:p w:rsidR="00C92A06" w:rsidRPr="00416854" w:rsidRDefault="00C92A06" w:rsidP="00C92A06">
      <w:pPr>
        <w:pStyle w:val="Tekstprzypisudolnego"/>
        <w:jc w:val="right"/>
        <w:rPr>
          <w:rFonts w:ascii="Times New Roman" w:hAnsi="Times New Roman"/>
          <w:b/>
          <w:bCs/>
        </w:rPr>
      </w:pPr>
      <w:r w:rsidRPr="00416854">
        <w:rPr>
          <w:rFonts w:ascii="Times New Roman" w:hAnsi="Times New Roman"/>
          <w:b/>
          <w:bCs/>
        </w:rPr>
        <w:t xml:space="preserve">Załącznik nr 7 do SWZ PN </w:t>
      </w:r>
      <w:r>
        <w:rPr>
          <w:rFonts w:ascii="Times New Roman" w:hAnsi="Times New Roman"/>
          <w:b/>
          <w:bCs/>
        </w:rPr>
        <w:t>37/2022</w:t>
      </w:r>
    </w:p>
    <w:p w:rsidR="00C92A06" w:rsidRPr="00DC701E" w:rsidRDefault="00C92A06" w:rsidP="00C92A06">
      <w:pPr>
        <w:pStyle w:val="Tekstprzypisudolnego"/>
        <w:jc w:val="center"/>
        <w:rPr>
          <w:rFonts w:ascii="Times New Roman" w:hAnsi="Times New Roman"/>
          <w:i/>
          <w:iCs/>
          <w:u w:val="single"/>
        </w:rPr>
      </w:pPr>
    </w:p>
    <w:p w:rsidR="00C92A06" w:rsidRPr="00DC701E" w:rsidRDefault="00C92A06" w:rsidP="00C92A06">
      <w:pPr>
        <w:pStyle w:val="Tekstprzypisudolnego"/>
        <w:jc w:val="center"/>
        <w:rPr>
          <w:rFonts w:ascii="Times New Roman" w:hAnsi="Times New Roman"/>
          <w:i/>
          <w:iCs/>
          <w:u w:val="single"/>
        </w:rPr>
      </w:pPr>
    </w:p>
    <w:p w:rsidR="00C92A06" w:rsidRPr="00DC701E" w:rsidRDefault="00C92A06" w:rsidP="00C92A06">
      <w:pPr>
        <w:pStyle w:val="Tekstprzypisudolnego"/>
        <w:jc w:val="center"/>
        <w:rPr>
          <w:rFonts w:ascii="Times New Roman" w:hAnsi="Times New Roman"/>
          <w:i/>
          <w:iCs/>
          <w:u w:val="single"/>
        </w:rPr>
      </w:pPr>
    </w:p>
    <w:p w:rsidR="00C92A06" w:rsidRPr="00DC701E" w:rsidRDefault="00C92A06" w:rsidP="00C92A06">
      <w:pPr>
        <w:pStyle w:val="Tekstprzypisudolnego"/>
        <w:spacing w:line="276" w:lineRule="auto"/>
        <w:jc w:val="center"/>
        <w:rPr>
          <w:rFonts w:ascii="Times New Roman" w:hAnsi="Times New Roman"/>
          <w:b/>
          <w:bCs/>
        </w:rPr>
      </w:pPr>
      <w:r w:rsidRPr="00DC701E">
        <w:rPr>
          <w:rFonts w:ascii="Times New Roman" w:hAnsi="Times New Roman"/>
          <w:b/>
          <w:bCs/>
        </w:rPr>
        <w:t>Oświadczenie</w:t>
      </w:r>
    </w:p>
    <w:p w:rsidR="00C92A06" w:rsidRPr="00DC701E" w:rsidRDefault="00C92A06" w:rsidP="00C92A06">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rsidR="00C92A06" w:rsidRPr="00DC701E" w:rsidRDefault="00C92A06" w:rsidP="00C92A06">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rsidR="00C92A06" w:rsidRPr="00DC701E" w:rsidRDefault="00C92A06" w:rsidP="00C92A06">
      <w:pPr>
        <w:pStyle w:val="Tekstprzypisudolnego"/>
        <w:jc w:val="center"/>
        <w:rPr>
          <w:rFonts w:ascii="Times New Roman" w:hAnsi="Times New Roman"/>
          <w:i/>
          <w:iCs/>
          <w:u w:val="single"/>
        </w:rPr>
      </w:pPr>
    </w:p>
    <w:p w:rsidR="00C92A06" w:rsidRPr="00DC701E" w:rsidRDefault="00C92A06" w:rsidP="00C92A06">
      <w:pPr>
        <w:pStyle w:val="Tekstprzypisudolnego"/>
        <w:jc w:val="center"/>
        <w:rPr>
          <w:rFonts w:ascii="Times New Roman" w:hAnsi="Times New Roman"/>
          <w:i/>
          <w:iCs/>
          <w:u w:val="single"/>
        </w:rPr>
      </w:pPr>
    </w:p>
    <w:p w:rsidR="00C92A06" w:rsidRPr="00DC701E" w:rsidRDefault="00C92A06" w:rsidP="00C92A06">
      <w:pPr>
        <w:pStyle w:val="Tekstprzypisudolnego"/>
        <w:jc w:val="center"/>
        <w:rPr>
          <w:rFonts w:ascii="Times New Roman" w:hAnsi="Times New Roman"/>
          <w:color w:val="000000"/>
        </w:rPr>
      </w:pPr>
      <w:r w:rsidRPr="00DC701E">
        <w:rPr>
          <w:rFonts w:ascii="Times New Roman" w:hAnsi="Times New Roman"/>
          <w:i/>
          <w:iCs/>
          <w:u w:val="single"/>
        </w:rPr>
        <w:t xml:space="preserve"> </w:t>
      </w:r>
    </w:p>
    <w:p w:rsidR="00C92A06" w:rsidRPr="00DC701E" w:rsidRDefault="00C92A06" w:rsidP="00C92A06">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rsidR="00C92A06" w:rsidRPr="00DC701E" w:rsidRDefault="00C92A06" w:rsidP="00C92A06">
      <w:pPr>
        <w:pStyle w:val="NormalnyWeb"/>
        <w:spacing w:line="360" w:lineRule="auto"/>
        <w:ind w:firstLine="567"/>
      </w:pPr>
    </w:p>
    <w:p w:rsidR="00C92A06" w:rsidRPr="00DC701E" w:rsidRDefault="00C92A06" w:rsidP="00C92A06">
      <w:pPr>
        <w:pStyle w:val="NormalnyWeb"/>
        <w:spacing w:line="360" w:lineRule="auto"/>
        <w:rPr>
          <w:b/>
          <w:bCs/>
        </w:rPr>
      </w:pPr>
    </w:p>
    <w:p w:rsidR="00C92A06" w:rsidRPr="00DC701E" w:rsidRDefault="00C92A06" w:rsidP="00C92A06">
      <w:pPr>
        <w:pStyle w:val="NormalnyWeb"/>
        <w:spacing w:line="360" w:lineRule="auto"/>
        <w:jc w:val="right"/>
      </w:pPr>
      <w:r w:rsidRPr="00DC701E">
        <w:t>______________________________</w:t>
      </w:r>
    </w:p>
    <w:p w:rsidR="00C92A06" w:rsidRPr="000B57DF" w:rsidRDefault="00C92A06" w:rsidP="00C92A06">
      <w:pPr>
        <w:pStyle w:val="NormalnyWeb"/>
        <w:spacing w:line="360" w:lineRule="auto"/>
        <w:jc w:val="center"/>
      </w:pPr>
      <w:r w:rsidRPr="00DC701E">
        <w:t xml:space="preserve">                                                                                                              </w:t>
      </w:r>
      <w:r>
        <w:t xml:space="preserve">                  data i podpis</w:t>
      </w:r>
    </w:p>
    <w:p w:rsidR="00C92A06" w:rsidRPr="00DC701E" w:rsidRDefault="00C92A06" w:rsidP="00C92A06"/>
    <w:p w:rsidR="00C92A06" w:rsidRPr="00DC701E" w:rsidRDefault="00C92A06" w:rsidP="00C92A06">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w:hAnsi="Times New Roman"/>
        </w:rPr>
        <w:t>.1 z dnia 04.05.2016</w:t>
      </w:r>
      <w:r w:rsidRPr="00DC701E">
        <w:rPr>
          <w:rFonts w:ascii="Times New Roman" w:hAnsi="Times New Roman"/>
        </w:rPr>
        <w:t xml:space="preserve">). </w:t>
      </w:r>
    </w:p>
    <w:p w:rsidR="00C92A06" w:rsidRPr="00416854" w:rsidRDefault="00C92A06" w:rsidP="00C92A06">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t>przez jego wykreślenie)</w:t>
      </w:r>
    </w:p>
    <w:p w:rsidR="00C92A06" w:rsidRDefault="00C92A06" w:rsidP="00C92A06">
      <w:pPr>
        <w:jc w:val="right"/>
        <w:rPr>
          <w:rFonts w:ascii="Cambria" w:eastAsia="Cambria" w:hAnsi="Cambria" w:cs="Cambria"/>
          <w:b/>
        </w:rPr>
      </w:pPr>
    </w:p>
    <w:p w:rsidR="00C92A06" w:rsidRPr="00482E79" w:rsidRDefault="00C92A06" w:rsidP="00C92A06">
      <w:pPr>
        <w:jc w:val="right"/>
        <w:rPr>
          <w:rFonts w:ascii="Tahoma" w:eastAsia="Tahoma" w:hAnsi="Tahoma" w:cs="Tahoma"/>
        </w:rPr>
      </w:pPr>
      <w:r w:rsidRPr="00482E79">
        <w:rPr>
          <w:rFonts w:ascii="Cambria" w:eastAsia="Cambria" w:hAnsi="Cambria" w:cs="Cambria"/>
          <w:b/>
        </w:rPr>
        <w:lastRenderedPageBreak/>
        <w:t>Załącznik nr 9 do SWZ</w:t>
      </w:r>
    </w:p>
    <w:p w:rsidR="00C92A06" w:rsidRPr="00482E79" w:rsidRDefault="00C92A06" w:rsidP="00C92A06">
      <w:pPr>
        <w:pBdr>
          <w:top w:val="nil"/>
          <w:left w:val="nil"/>
          <w:bottom w:val="nil"/>
          <w:right w:val="nil"/>
          <w:between w:val="nil"/>
        </w:pBdr>
        <w:ind w:left="5664" w:firstLine="707"/>
        <w:rPr>
          <w:rFonts w:ascii="Cambria" w:eastAsia="Cambria" w:hAnsi="Cambria" w:cs="Cambria"/>
        </w:rPr>
      </w:pPr>
    </w:p>
    <w:p w:rsidR="00C92A06" w:rsidRPr="00482E79" w:rsidRDefault="00C92A06" w:rsidP="00C92A06">
      <w:pPr>
        <w:pBdr>
          <w:top w:val="nil"/>
          <w:left w:val="nil"/>
          <w:bottom w:val="nil"/>
          <w:right w:val="nil"/>
          <w:between w:val="nil"/>
        </w:pBdr>
        <w:ind w:firstLine="720"/>
        <w:jc w:val="center"/>
        <w:rPr>
          <w:rFonts w:ascii="Cambria" w:eastAsia="Cambria" w:hAnsi="Cambria" w:cs="Cambria"/>
          <w:b/>
        </w:rPr>
      </w:pPr>
      <w:r w:rsidRPr="00482E79">
        <w:rPr>
          <w:rFonts w:ascii="Cambria" w:eastAsia="Cambria" w:hAnsi="Cambria" w:cs="Cambria"/>
          <w:b/>
        </w:rPr>
        <w:t>O Ś W I A D C Z E N I E</w:t>
      </w:r>
    </w:p>
    <w:p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rsidR="00C92A06" w:rsidRPr="001935B4" w:rsidRDefault="00C92A06" w:rsidP="00C92A06">
      <w:pPr>
        <w:pStyle w:val="Standard"/>
        <w:jc w:val="both"/>
        <w:rPr>
          <w:rFonts w:asciiTheme="minorHAnsi" w:hAnsiTheme="minorHAnsi"/>
          <w:b/>
          <w:bCs/>
          <w:sz w:val="22"/>
          <w:szCs w:val="22"/>
        </w:rPr>
      </w:pPr>
      <w:r w:rsidRPr="00482E79">
        <w:rPr>
          <w:rFonts w:ascii="Cambria" w:eastAsia="Cambria" w:hAnsi="Cambria" w:cs="Cambria"/>
          <w:sz w:val="22"/>
          <w:szCs w:val="22"/>
        </w:rPr>
        <w:t>Dotyczy postępowania o zamówienie publiczne prowadzone w trybie i na zasadach określonych w ustawa z dnia 11 września 2019 r. Prawo zamówień publicznych (Dz.U.2021.1129 z dnia</w:t>
      </w:r>
      <w:r>
        <w:rPr>
          <w:rFonts w:ascii="Cambria" w:eastAsia="Cambria" w:hAnsi="Cambria" w:cs="Cambria"/>
          <w:sz w:val="22"/>
          <w:szCs w:val="22"/>
        </w:rPr>
        <w:t xml:space="preserve"> 2021.06.24) o sygnaturze: PN-37</w:t>
      </w:r>
      <w:r w:rsidRPr="00482E79">
        <w:rPr>
          <w:rFonts w:ascii="Cambria" w:eastAsia="Cambria" w:hAnsi="Cambria" w:cs="Cambria"/>
          <w:sz w:val="22"/>
          <w:szCs w:val="22"/>
        </w:rPr>
        <w:t xml:space="preserve">/2022 pn.: </w:t>
      </w:r>
      <w:r w:rsidRPr="00482E79">
        <w:rPr>
          <w:rFonts w:asciiTheme="minorHAnsi" w:hAnsiTheme="minorHAnsi"/>
          <w:b/>
          <w:sz w:val="22"/>
          <w:szCs w:val="22"/>
        </w:rPr>
        <w:t xml:space="preserve">dostawę </w:t>
      </w:r>
      <w:r w:rsidRPr="00482E79">
        <w:rPr>
          <w:rFonts w:asciiTheme="minorHAnsi" w:hAnsiTheme="minorHAnsi" w:cs="Arial"/>
          <w:b/>
          <w:sz w:val="22"/>
          <w:szCs w:val="22"/>
        </w:rPr>
        <w:t xml:space="preserve"> </w:t>
      </w:r>
      <w:r>
        <w:rPr>
          <w:rFonts w:asciiTheme="minorHAnsi" w:hAnsiTheme="minorHAnsi" w:cs="Arial"/>
          <w:b/>
          <w:sz w:val="22"/>
          <w:szCs w:val="22"/>
        </w:rPr>
        <w:t xml:space="preserve">wyrobów medycznych (jednorazowego użytku) dla Mazowieckiego Centrum Rehabilitacji STOCER Sp. z o.o. </w:t>
      </w:r>
    </w:p>
    <w:p w:rsidR="00C92A06" w:rsidRPr="00482E79" w:rsidRDefault="00C92A06" w:rsidP="00C92A06">
      <w:pPr>
        <w:pBdr>
          <w:top w:val="nil"/>
          <w:left w:val="nil"/>
          <w:bottom w:val="nil"/>
          <w:right w:val="nil"/>
          <w:between w:val="nil"/>
        </w:pBdr>
        <w:rPr>
          <w:rFonts w:ascii="Cambria" w:eastAsia="Cambria" w:hAnsi="Cambria" w:cs="Cambria"/>
        </w:rPr>
      </w:pPr>
    </w:p>
    <w:p w:rsidR="00C92A06" w:rsidRPr="00482E79" w:rsidRDefault="00C92A06" w:rsidP="00C92A06">
      <w:pPr>
        <w:pBdr>
          <w:top w:val="nil"/>
          <w:left w:val="nil"/>
          <w:bottom w:val="nil"/>
          <w:right w:val="nil"/>
          <w:between w:val="nil"/>
        </w:pBdr>
        <w:rPr>
          <w:rFonts w:ascii="Cambria" w:eastAsia="Cambria" w:hAnsi="Cambria" w:cs="Cambria"/>
        </w:rPr>
      </w:pPr>
    </w:p>
    <w:p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Wykonawca: </w:t>
      </w:r>
      <w:r w:rsidRPr="00482E79">
        <w:rPr>
          <w:rFonts w:ascii="Cambria" w:eastAsia="Cambria" w:hAnsi="Cambria" w:cs="Cambria"/>
          <w:b/>
        </w:rPr>
        <w:t xml:space="preserve"> .............................................................................................................................................. </w:t>
      </w:r>
    </w:p>
    <w:p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z siedzibą w: .................................................................... przy ul. ........................................................................... </w:t>
      </w:r>
    </w:p>
    <w:p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NIP: ..............................................          KRS: ……………...…………….</w:t>
      </w:r>
      <w:r w:rsidRPr="00482E79">
        <w:rPr>
          <w:rFonts w:ascii="Tahoma" w:eastAsia="Tahoma" w:hAnsi="Tahoma" w:cs="Tahoma"/>
        </w:rPr>
        <w:t xml:space="preserve">     </w:t>
      </w:r>
      <w:r w:rsidRPr="00482E79">
        <w:rPr>
          <w:rFonts w:ascii="Cambria" w:eastAsia="Cambria" w:hAnsi="Cambria" w:cs="Cambria"/>
        </w:rPr>
        <w:t xml:space="preserve">REGON: ............, ............................... </w:t>
      </w:r>
    </w:p>
    <w:p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rsidR="00C92A06" w:rsidRPr="00482E79" w:rsidRDefault="00C92A06" w:rsidP="00C92A06">
      <w:pPr>
        <w:pBdr>
          <w:top w:val="nil"/>
          <w:left w:val="nil"/>
          <w:bottom w:val="nil"/>
          <w:right w:val="nil"/>
          <w:between w:val="nil"/>
        </w:pBdr>
        <w:jc w:val="both"/>
        <w:rPr>
          <w:rFonts w:ascii="Cambria" w:eastAsia="Cambria" w:hAnsi="Cambria" w:cs="Cambria"/>
        </w:rPr>
      </w:pPr>
      <w:r w:rsidRPr="00482E79">
        <w:rPr>
          <w:rFonts w:ascii="Cambria" w:eastAsia="Cambria" w:hAnsi="Cambria" w:cs="Cambria"/>
        </w:rPr>
        <w:t xml:space="preserve">Świadomy odpowiedzialności prawnej wynikającej m.in. z treści art. 297 </w:t>
      </w:r>
      <w:r w:rsidRPr="00482E79">
        <w:rPr>
          <w:rFonts w:ascii="Tahoma" w:eastAsia="Cambria" w:hAnsi="Tahoma" w:cs="Tahoma"/>
        </w:rPr>
        <w:t>§</w:t>
      </w:r>
      <w:r w:rsidRPr="00482E79">
        <w:rPr>
          <w:rFonts w:ascii="Cambria" w:eastAsia="Cambria" w:hAnsi="Cambria" w:cs="Cambria"/>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(Dz.U.2021.1129 z dnia 2021.06.24)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rsidR="00C92A06" w:rsidRPr="00482E79" w:rsidRDefault="00C92A06" w:rsidP="00C92A06">
      <w:pPr>
        <w:pBdr>
          <w:top w:val="nil"/>
          <w:left w:val="nil"/>
          <w:bottom w:val="nil"/>
          <w:right w:val="nil"/>
          <w:between w:val="nil"/>
        </w:pBdr>
        <w:jc w:val="both"/>
        <w:rPr>
          <w:rFonts w:ascii="Cambria" w:eastAsia="Cambria" w:hAnsi="Cambria" w:cs="Cambria"/>
        </w:rPr>
      </w:pPr>
    </w:p>
    <w:p w:rsidR="00C92A06" w:rsidRPr="00482E79" w:rsidRDefault="00C92A06" w:rsidP="00C92A06">
      <w:pPr>
        <w:pBdr>
          <w:top w:val="nil"/>
          <w:left w:val="nil"/>
          <w:bottom w:val="nil"/>
          <w:right w:val="nil"/>
          <w:between w:val="nil"/>
        </w:pBdr>
        <w:jc w:val="both"/>
        <w:rPr>
          <w:rFonts w:ascii="Cambria" w:eastAsia="Cambria" w:hAnsi="Cambria" w:cs="Cambria"/>
        </w:rPr>
      </w:pPr>
    </w:p>
    <w:p w:rsidR="00C92A06" w:rsidRPr="00482E79" w:rsidRDefault="00C92A06" w:rsidP="00C92A06">
      <w:pPr>
        <w:pBdr>
          <w:top w:val="nil"/>
          <w:left w:val="nil"/>
          <w:bottom w:val="nil"/>
          <w:right w:val="nil"/>
          <w:between w:val="nil"/>
        </w:pBdr>
        <w:jc w:val="both"/>
        <w:rPr>
          <w:rFonts w:ascii="Cambria" w:eastAsia="Cambria" w:hAnsi="Cambria" w:cs="Cambria"/>
        </w:rPr>
      </w:pPr>
    </w:p>
    <w:p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dnia .................... r.</w:t>
      </w:r>
      <w:r w:rsidRPr="00482E79">
        <w:rPr>
          <w:rFonts w:ascii="Cambria" w:eastAsia="Cambria" w:hAnsi="Cambria" w:cs="Cambria"/>
        </w:rPr>
        <w:tab/>
        <w:t xml:space="preserve">  </w:t>
      </w:r>
    </w:p>
    <w:p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t>…………………………………………………………..</w:t>
      </w:r>
    </w:p>
    <w:p w:rsidR="00C92A06" w:rsidRPr="00482E79" w:rsidRDefault="00C92A06" w:rsidP="00C92A06">
      <w:pPr>
        <w:pBdr>
          <w:top w:val="nil"/>
          <w:left w:val="nil"/>
          <w:bottom w:val="nil"/>
          <w:right w:val="nil"/>
          <w:between w:val="nil"/>
        </w:pBdr>
        <w:ind w:left="708"/>
        <w:rPr>
          <w:rFonts w:ascii="Cambria" w:eastAsia="Cambria" w:hAnsi="Cambria" w:cs="Cambria"/>
        </w:rPr>
      </w:pPr>
    </w:p>
    <w:p w:rsidR="00C92A06" w:rsidRPr="00482E79" w:rsidRDefault="00C92A06" w:rsidP="00C92A06">
      <w:pPr>
        <w:rPr>
          <w:rFonts w:ascii="Tahoma" w:eastAsia="Tahoma" w:hAnsi="Tahoma" w:cs="Tahoma"/>
        </w:rPr>
      </w:pPr>
    </w:p>
    <w:p w:rsidR="00C92A06" w:rsidRPr="00482E79" w:rsidRDefault="00C92A06" w:rsidP="00C92A06">
      <w:pPr>
        <w:pBdr>
          <w:top w:val="nil"/>
          <w:left w:val="nil"/>
          <w:bottom w:val="nil"/>
          <w:right w:val="nil"/>
          <w:between w:val="nil"/>
        </w:pBdr>
        <w:rPr>
          <w:rFonts w:ascii="Tahoma" w:eastAsia="Tahoma" w:hAnsi="Tahoma" w:cs="Tahoma"/>
        </w:rPr>
      </w:pPr>
    </w:p>
    <w:p w:rsidR="00A54219" w:rsidRPr="00416854" w:rsidRDefault="00A54219" w:rsidP="00416854">
      <w:pPr>
        <w:pBdr>
          <w:top w:val="nil"/>
          <w:left w:val="nil"/>
          <w:bottom w:val="nil"/>
          <w:right w:val="nil"/>
          <w:between w:val="nil"/>
        </w:pBdr>
        <w:rPr>
          <w:rFonts w:ascii="Tahoma" w:eastAsia="Tahoma" w:hAnsi="Tahoma" w:cs="Tahoma"/>
          <w:color w:val="000000"/>
          <w:sz w:val="24"/>
          <w:szCs w:val="24"/>
        </w:rPr>
      </w:pPr>
    </w:p>
    <w:sectPr w:rsidR="00A54219" w:rsidRPr="00416854">
      <w:footerReference w:type="default" r:id="rId45"/>
      <w:footerReference w:type="first" r:id="rId46"/>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B66" w:rsidRDefault="00463B66">
      <w:r>
        <w:separator/>
      </w:r>
    </w:p>
  </w:endnote>
  <w:endnote w:type="continuationSeparator" w:id="0">
    <w:p w:rsidR="00463B66" w:rsidRDefault="0046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altName w:val="Meiryo"/>
    <w:charset w:val="00"/>
    <w:family w:val="swiss"/>
    <w:pitch w:val="variable"/>
    <w:sig w:usb0="00000001"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B66" w:rsidRDefault="00463B66">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rsidR="00463B66" w:rsidRDefault="00463B66">
                          <w:pPr>
                            <w:textDirection w:val="btLr"/>
                          </w:pPr>
                          <w:r>
                            <w:rPr>
                              <w:rFonts w:ascii="Tahoma" w:eastAsia="Tahoma" w:hAnsi="Tahoma" w:cs="Tahoma"/>
                              <w:color w:val="000000"/>
                              <w:sz w:val="24"/>
                            </w:rPr>
                            <w:t xml:space="preserve"> PAGE 28</w:t>
                          </w:r>
                        </w:p>
                        <w:p w:rsidR="00463B66" w:rsidRDefault="00463B66">
                          <w:pPr>
                            <w:textDirection w:val="btLr"/>
                          </w:pPr>
                        </w:p>
                      </w:txbxContent>
                    </wps:txbx>
                    <wps:bodyPr spcFirstLastPara="1" wrap="square" lIns="91425" tIns="45700" rIns="91425" bIns="45700" anchor="t" anchorCtr="0"/>
                  </wps:wsp>
                </a:graphicData>
              </a:graphic>
            </wp:anchor>
          </w:drawing>
        </mc:Choice>
        <mc:Fallback>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rsidR="00463B66" w:rsidRDefault="00463B66">
                    <w:pPr>
                      <w:textDirection w:val="btLr"/>
                    </w:pPr>
                    <w:r>
                      <w:rPr>
                        <w:rFonts w:ascii="Tahoma" w:eastAsia="Tahoma" w:hAnsi="Tahoma" w:cs="Tahoma"/>
                        <w:color w:val="000000"/>
                        <w:sz w:val="24"/>
                      </w:rPr>
                      <w:t xml:space="preserve"> PAGE 28</w:t>
                    </w:r>
                  </w:p>
                  <w:p w:rsidR="00463B66" w:rsidRDefault="00463B66">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B66" w:rsidRDefault="00463B66">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B66" w:rsidRDefault="00463B66">
      <w:r>
        <w:separator/>
      </w:r>
    </w:p>
  </w:footnote>
  <w:footnote w:type="continuationSeparator" w:id="0">
    <w:p w:rsidR="00463B66" w:rsidRDefault="00463B66">
      <w:r>
        <w:continuationSeparator/>
      </w:r>
    </w:p>
  </w:footnote>
  <w:footnote w:id="1">
    <w:p w:rsidR="00463B66" w:rsidRPr="008E3C91" w:rsidRDefault="00463B66" w:rsidP="006049C5">
      <w:pPr>
        <w:pStyle w:val="Znak"/>
        <w:jc w:val="both"/>
        <w:rPr>
          <w:rFonts w:cs="Posterama"/>
          <w:i/>
          <w:iCs/>
          <w:sz w:val="20"/>
          <w:szCs w:val="20"/>
        </w:rPr>
      </w:pPr>
      <w:r w:rsidRPr="008E3C91">
        <w:rPr>
          <w:rFonts w:cs="Posterama"/>
          <w:i/>
          <w:iCs/>
          <w:sz w:val="20"/>
          <w:szCs w:val="20"/>
        </w:rPr>
        <w:footnoteRef/>
      </w:r>
      <w:r w:rsidRPr="008E3C91">
        <w:rPr>
          <w:rFonts w:cs="Posterama"/>
          <w:i/>
          <w:iCs/>
          <w:sz w:val="20"/>
          <w:szCs w:val="20"/>
        </w:rPr>
        <w:t xml:space="preserve"> Zamawiający publiczni, o których mowa w art. 4 pkt 1 i 2 p.z.p., oraz ich związki mogą zastosować kryterium ceny jako jedyne kryterium oceny ofert albo jako kryterium o wadze przekraczającej 60%, jeżeli określą w opisie przedmiotu zamówienia </w:t>
      </w:r>
      <w:r w:rsidRPr="008E3C91">
        <w:rPr>
          <w:rFonts w:cs="Posterama"/>
          <w:b/>
          <w:bCs/>
          <w:i/>
          <w:iCs/>
          <w:sz w:val="20"/>
          <w:szCs w:val="20"/>
        </w:rPr>
        <w:t>wymagania jakościowe</w:t>
      </w:r>
      <w:r w:rsidRPr="008E3C91">
        <w:rPr>
          <w:rFonts w:cs="Posterama"/>
          <w:i/>
          <w:iCs/>
          <w:sz w:val="20"/>
          <w:szCs w:val="20"/>
        </w:rPr>
        <w:t xml:space="preserve"> odnoszące się do co najmniej głównych elementów składających się na przedmiot zamówienia. – podstawa prawna art. 246 ust. 2 p.z.p.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4"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0"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7274454"/>
    <w:multiLevelType w:val="hybridMultilevel"/>
    <w:tmpl w:val="3D8A3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7"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51" w15:restartNumberingAfterBreak="0">
    <w:nsid w:val="7BAB114C"/>
    <w:multiLevelType w:val="hybridMultilevel"/>
    <w:tmpl w:val="1F30F7B0"/>
    <w:lvl w:ilvl="0" w:tplc="E20454C8">
      <w:start w:val="1"/>
      <w:numFmt w:val="decimal"/>
      <w:lvlText w:val="%1."/>
      <w:lvlJc w:val="left"/>
      <w:pPr>
        <w:tabs>
          <w:tab w:val="num" w:pos="539"/>
        </w:tabs>
        <w:ind w:left="653"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44"/>
  </w:num>
  <w:num w:numId="3">
    <w:abstractNumId w:val="0"/>
  </w:num>
  <w:num w:numId="4">
    <w:abstractNumId w:val="17"/>
  </w:num>
  <w:num w:numId="5">
    <w:abstractNumId w:val="37"/>
  </w:num>
  <w:num w:numId="6">
    <w:abstractNumId w:val="30"/>
  </w:num>
  <w:num w:numId="7">
    <w:abstractNumId w:val="22"/>
  </w:num>
  <w:num w:numId="8">
    <w:abstractNumId w:val="12"/>
  </w:num>
  <w:num w:numId="9">
    <w:abstractNumId w:val="51"/>
  </w:num>
  <w:num w:numId="10">
    <w:abstractNumId w:val="20"/>
  </w:num>
  <w:num w:numId="11">
    <w:abstractNumId w:val="13"/>
  </w:num>
  <w:num w:numId="12">
    <w:abstractNumId w:val="25"/>
  </w:num>
  <w:num w:numId="13">
    <w:abstractNumId w:val="21"/>
  </w:num>
  <w:num w:numId="14">
    <w:abstractNumId w:val="40"/>
    <w:lvlOverride w:ilvl="0">
      <w:startOverride w:val="1"/>
    </w:lvlOverride>
  </w:num>
  <w:num w:numId="15">
    <w:abstractNumId w:val="31"/>
    <w:lvlOverride w:ilvl="0">
      <w:startOverride w:val="1"/>
    </w:lvlOverride>
  </w:num>
  <w:num w:numId="16">
    <w:abstractNumId w:val="23"/>
  </w:num>
  <w:num w:numId="17">
    <w:abstractNumId w:val="50"/>
  </w:num>
  <w:num w:numId="18">
    <w:abstractNumId w:val="33"/>
  </w:num>
  <w:num w:numId="19">
    <w:abstractNumId w:val="5"/>
  </w:num>
  <w:num w:numId="20">
    <w:abstractNumId w:val="48"/>
  </w:num>
  <w:num w:numId="21">
    <w:abstractNumId w:val="15"/>
  </w:num>
  <w:num w:numId="22">
    <w:abstractNumId w:val="49"/>
  </w:num>
  <w:num w:numId="23">
    <w:abstractNumId w:val="27"/>
  </w:num>
  <w:num w:numId="24">
    <w:abstractNumId w:val="9"/>
  </w:num>
  <w:num w:numId="25">
    <w:abstractNumId w:val="34"/>
  </w:num>
  <w:num w:numId="26">
    <w:abstractNumId w:val="10"/>
  </w:num>
  <w:num w:numId="27">
    <w:abstractNumId w:val="46"/>
  </w:num>
  <w:num w:numId="28">
    <w:abstractNumId w:val="14"/>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43"/>
  </w:num>
  <w:num w:numId="34">
    <w:abstractNumId w:val="7"/>
  </w:num>
  <w:num w:numId="35">
    <w:abstractNumId w:val="26"/>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lvlOverride w:ilvl="2"/>
    <w:lvlOverride w:ilvl="3"/>
    <w:lvlOverride w:ilvl="4"/>
    <w:lvlOverride w:ilvl="5"/>
    <w:lvlOverride w:ilvl="6"/>
    <w:lvlOverride w:ilvl="7"/>
    <w:lvlOverride w:ilvl="8"/>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6"/>
  </w:num>
  <w:num w:numId="46">
    <w:abstractNumId w:val="28"/>
  </w:num>
  <w:num w:numId="47">
    <w:abstractNumId w:val="36"/>
  </w:num>
  <w:num w:numId="48">
    <w:abstractNumId w:val="24"/>
  </w:num>
  <w:num w:numId="49">
    <w:abstractNumId w:val="8"/>
  </w:num>
  <w:num w:numId="50">
    <w:abstractNumId w:val="11"/>
  </w:num>
  <w:num w:numId="51">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19E3"/>
    <w:rsid w:val="00015C34"/>
    <w:rsid w:val="00016F74"/>
    <w:rsid w:val="00025DDE"/>
    <w:rsid w:val="00041D35"/>
    <w:rsid w:val="000452B0"/>
    <w:rsid w:val="000548ED"/>
    <w:rsid w:val="00055F36"/>
    <w:rsid w:val="000635BD"/>
    <w:rsid w:val="00064944"/>
    <w:rsid w:val="00065777"/>
    <w:rsid w:val="00074DA3"/>
    <w:rsid w:val="000836C0"/>
    <w:rsid w:val="00096543"/>
    <w:rsid w:val="000A56B1"/>
    <w:rsid w:val="000C0F7D"/>
    <w:rsid w:val="000C30CB"/>
    <w:rsid w:val="000C3CD1"/>
    <w:rsid w:val="000C5839"/>
    <w:rsid w:val="000C6DDE"/>
    <w:rsid w:val="000D65A7"/>
    <w:rsid w:val="000E62E0"/>
    <w:rsid w:val="000E6FCB"/>
    <w:rsid w:val="000E7E87"/>
    <w:rsid w:val="000F5AA1"/>
    <w:rsid w:val="00105B62"/>
    <w:rsid w:val="00122480"/>
    <w:rsid w:val="001258FA"/>
    <w:rsid w:val="00131291"/>
    <w:rsid w:val="001313D1"/>
    <w:rsid w:val="00150542"/>
    <w:rsid w:val="00152638"/>
    <w:rsid w:val="00156374"/>
    <w:rsid w:val="0016244D"/>
    <w:rsid w:val="00173BC0"/>
    <w:rsid w:val="00173C31"/>
    <w:rsid w:val="00183FFA"/>
    <w:rsid w:val="00191EB4"/>
    <w:rsid w:val="00196778"/>
    <w:rsid w:val="00197575"/>
    <w:rsid w:val="001A2DEF"/>
    <w:rsid w:val="001C0FCC"/>
    <w:rsid w:val="001C4F22"/>
    <w:rsid w:val="001C5B70"/>
    <w:rsid w:val="001D37C4"/>
    <w:rsid w:val="001D588A"/>
    <w:rsid w:val="001D59E0"/>
    <w:rsid w:val="001E304D"/>
    <w:rsid w:val="001F304A"/>
    <w:rsid w:val="0020457C"/>
    <w:rsid w:val="002058AF"/>
    <w:rsid w:val="002133EA"/>
    <w:rsid w:val="00215E19"/>
    <w:rsid w:val="00230060"/>
    <w:rsid w:val="00231F1F"/>
    <w:rsid w:val="0023213B"/>
    <w:rsid w:val="00232D1E"/>
    <w:rsid w:val="00235C6C"/>
    <w:rsid w:val="00236C3A"/>
    <w:rsid w:val="002414F0"/>
    <w:rsid w:val="0025023D"/>
    <w:rsid w:val="00260388"/>
    <w:rsid w:val="0026149E"/>
    <w:rsid w:val="00274659"/>
    <w:rsid w:val="002819DC"/>
    <w:rsid w:val="0029123A"/>
    <w:rsid w:val="00293366"/>
    <w:rsid w:val="00296382"/>
    <w:rsid w:val="002B0D80"/>
    <w:rsid w:val="002C0978"/>
    <w:rsid w:val="002C206D"/>
    <w:rsid w:val="002D00C5"/>
    <w:rsid w:val="002D07B2"/>
    <w:rsid w:val="002D5F56"/>
    <w:rsid w:val="002E2AA3"/>
    <w:rsid w:val="002E305C"/>
    <w:rsid w:val="002E3DCB"/>
    <w:rsid w:val="002E63AA"/>
    <w:rsid w:val="002F0C89"/>
    <w:rsid w:val="002F3DB2"/>
    <w:rsid w:val="00317488"/>
    <w:rsid w:val="0033138F"/>
    <w:rsid w:val="00340BBD"/>
    <w:rsid w:val="00347D82"/>
    <w:rsid w:val="00351679"/>
    <w:rsid w:val="00365988"/>
    <w:rsid w:val="00366148"/>
    <w:rsid w:val="00381D77"/>
    <w:rsid w:val="00383B61"/>
    <w:rsid w:val="00383D85"/>
    <w:rsid w:val="00391338"/>
    <w:rsid w:val="00392006"/>
    <w:rsid w:val="003A5DF9"/>
    <w:rsid w:val="003E68AF"/>
    <w:rsid w:val="003F1A67"/>
    <w:rsid w:val="003F2265"/>
    <w:rsid w:val="003F7A80"/>
    <w:rsid w:val="00404ABD"/>
    <w:rsid w:val="00416854"/>
    <w:rsid w:val="00427E4F"/>
    <w:rsid w:val="00435A5C"/>
    <w:rsid w:val="004365A1"/>
    <w:rsid w:val="004405BE"/>
    <w:rsid w:val="00462C86"/>
    <w:rsid w:val="00463B66"/>
    <w:rsid w:val="00464E61"/>
    <w:rsid w:val="0046520B"/>
    <w:rsid w:val="00467119"/>
    <w:rsid w:val="00477920"/>
    <w:rsid w:val="00481186"/>
    <w:rsid w:val="00485F85"/>
    <w:rsid w:val="00492564"/>
    <w:rsid w:val="004A08CE"/>
    <w:rsid w:val="004A5733"/>
    <w:rsid w:val="004C21FA"/>
    <w:rsid w:val="004E0786"/>
    <w:rsid w:val="004E39FD"/>
    <w:rsid w:val="004E6E8A"/>
    <w:rsid w:val="004F2CD8"/>
    <w:rsid w:val="004F471B"/>
    <w:rsid w:val="004F6E91"/>
    <w:rsid w:val="00502C91"/>
    <w:rsid w:val="00504DDB"/>
    <w:rsid w:val="0051053B"/>
    <w:rsid w:val="0052635B"/>
    <w:rsid w:val="00563114"/>
    <w:rsid w:val="00571168"/>
    <w:rsid w:val="00577B7D"/>
    <w:rsid w:val="00585B91"/>
    <w:rsid w:val="005A4D8D"/>
    <w:rsid w:val="005D54ED"/>
    <w:rsid w:val="005E5C1E"/>
    <w:rsid w:val="005F2C9A"/>
    <w:rsid w:val="005F4186"/>
    <w:rsid w:val="005F7301"/>
    <w:rsid w:val="006049C5"/>
    <w:rsid w:val="00605BC5"/>
    <w:rsid w:val="00612B67"/>
    <w:rsid w:val="006367D3"/>
    <w:rsid w:val="00642868"/>
    <w:rsid w:val="0064337C"/>
    <w:rsid w:val="00644425"/>
    <w:rsid w:val="00651A20"/>
    <w:rsid w:val="006601CC"/>
    <w:rsid w:val="006651E1"/>
    <w:rsid w:val="00671CE3"/>
    <w:rsid w:val="0067325D"/>
    <w:rsid w:val="00675F64"/>
    <w:rsid w:val="00676A37"/>
    <w:rsid w:val="00695E60"/>
    <w:rsid w:val="0069743F"/>
    <w:rsid w:val="00697DD0"/>
    <w:rsid w:val="006A710D"/>
    <w:rsid w:val="006B3557"/>
    <w:rsid w:val="006B3C91"/>
    <w:rsid w:val="006B424F"/>
    <w:rsid w:val="006B7275"/>
    <w:rsid w:val="006D4EC2"/>
    <w:rsid w:val="006E7A32"/>
    <w:rsid w:val="006F7622"/>
    <w:rsid w:val="00722CA2"/>
    <w:rsid w:val="00746398"/>
    <w:rsid w:val="00764E06"/>
    <w:rsid w:val="00770C40"/>
    <w:rsid w:val="00775CDE"/>
    <w:rsid w:val="007764A0"/>
    <w:rsid w:val="00782BF8"/>
    <w:rsid w:val="00787803"/>
    <w:rsid w:val="0079288B"/>
    <w:rsid w:val="00797224"/>
    <w:rsid w:val="007B19D2"/>
    <w:rsid w:val="007B29B2"/>
    <w:rsid w:val="007C335F"/>
    <w:rsid w:val="007C4F47"/>
    <w:rsid w:val="007C547B"/>
    <w:rsid w:val="007D1A6E"/>
    <w:rsid w:val="00812111"/>
    <w:rsid w:val="008153AD"/>
    <w:rsid w:val="00815A64"/>
    <w:rsid w:val="00820A07"/>
    <w:rsid w:val="00823CFD"/>
    <w:rsid w:val="00833778"/>
    <w:rsid w:val="00843D2E"/>
    <w:rsid w:val="0084467C"/>
    <w:rsid w:val="008470D4"/>
    <w:rsid w:val="00851FF2"/>
    <w:rsid w:val="00865093"/>
    <w:rsid w:val="00866CF8"/>
    <w:rsid w:val="008A381F"/>
    <w:rsid w:val="008A59DE"/>
    <w:rsid w:val="008A79CF"/>
    <w:rsid w:val="008B264C"/>
    <w:rsid w:val="008B657E"/>
    <w:rsid w:val="008B660D"/>
    <w:rsid w:val="008B7A8D"/>
    <w:rsid w:val="008D26FA"/>
    <w:rsid w:val="008D3156"/>
    <w:rsid w:val="008D7D13"/>
    <w:rsid w:val="008E06DA"/>
    <w:rsid w:val="008E0D76"/>
    <w:rsid w:val="008E3C91"/>
    <w:rsid w:val="00900259"/>
    <w:rsid w:val="00910AA9"/>
    <w:rsid w:val="009132D7"/>
    <w:rsid w:val="0092190B"/>
    <w:rsid w:val="00926261"/>
    <w:rsid w:val="0093013D"/>
    <w:rsid w:val="009330D8"/>
    <w:rsid w:val="009578AC"/>
    <w:rsid w:val="00960B89"/>
    <w:rsid w:val="00961C11"/>
    <w:rsid w:val="009622FF"/>
    <w:rsid w:val="00985E9A"/>
    <w:rsid w:val="0098789D"/>
    <w:rsid w:val="0099006B"/>
    <w:rsid w:val="009A3196"/>
    <w:rsid w:val="009A7907"/>
    <w:rsid w:val="009B1201"/>
    <w:rsid w:val="009B2C3E"/>
    <w:rsid w:val="009C53BD"/>
    <w:rsid w:val="009C74AA"/>
    <w:rsid w:val="009D06FD"/>
    <w:rsid w:val="009E05D6"/>
    <w:rsid w:val="009F2942"/>
    <w:rsid w:val="00A00B7D"/>
    <w:rsid w:val="00A02869"/>
    <w:rsid w:val="00A10E82"/>
    <w:rsid w:val="00A23837"/>
    <w:rsid w:val="00A336C6"/>
    <w:rsid w:val="00A41A09"/>
    <w:rsid w:val="00A51C5C"/>
    <w:rsid w:val="00A54219"/>
    <w:rsid w:val="00A64E34"/>
    <w:rsid w:val="00A70DA2"/>
    <w:rsid w:val="00A75446"/>
    <w:rsid w:val="00A76EEE"/>
    <w:rsid w:val="00A9758F"/>
    <w:rsid w:val="00AA0849"/>
    <w:rsid w:val="00AA21A1"/>
    <w:rsid w:val="00AA61B1"/>
    <w:rsid w:val="00AD4D3D"/>
    <w:rsid w:val="00AD62F2"/>
    <w:rsid w:val="00B0134D"/>
    <w:rsid w:val="00B06440"/>
    <w:rsid w:val="00B20638"/>
    <w:rsid w:val="00B20BDD"/>
    <w:rsid w:val="00B32BDB"/>
    <w:rsid w:val="00B46387"/>
    <w:rsid w:val="00B469EA"/>
    <w:rsid w:val="00B52538"/>
    <w:rsid w:val="00B55B43"/>
    <w:rsid w:val="00B564AD"/>
    <w:rsid w:val="00B60831"/>
    <w:rsid w:val="00B62491"/>
    <w:rsid w:val="00B63C7F"/>
    <w:rsid w:val="00B657FD"/>
    <w:rsid w:val="00B66E79"/>
    <w:rsid w:val="00B82CF6"/>
    <w:rsid w:val="00B92BFA"/>
    <w:rsid w:val="00B95FDE"/>
    <w:rsid w:val="00BA1587"/>
    <w:rsid w:val="00BA380A"/>
    <w:rsid w:val="00BA4EC8"/>
    <w:rsid w:val="00BC59FC"/>
    <w:rsid w:val="00BF3A72"/>
    <w:rsid w:val="00BF6C5E"/>
    <w:rsid w:val="00C00860"/>
    <w:rsid w:val="00C03632"/>
    <w:rsid w:val="00C23A2C"/>
    <w:rsid w:val="00C249C2"/>
    <w:rsid w:val="00C331CE"/>
    <w:rsid w:val="00C35D3A"/>
    <w:rsid w:val="00C43548"/>
    <w:rsid w:val="00C635FC"/>
    <w:rsid w:val="00C7260F"/>
    <w:rsid w:val="00C7366A"/>
    <w:rsid w:val="00C73AC2"/>
    <w:rsid w:val="00C8152C"/>
    <w:rsid w:val="00C860D3"/>
    <w:rsid w:val="00C909CA"/>
    <w:rsid w:val="00C92A06"/>
    <w:rsid w:val="00C9311B"/>
    <w:rsid w:val="00CA63C6"/>
    <w:rsid w:val="00CA7036"/>
    <w:rsid w:val="00CB101C"/>
    <w:rsid w:val="00CB3C19"/>
    <w:rsid w:val="00CC6B05"/>
    <w:rsid w:val="00CC72E0"/>
    <w:rsid w:val="00CD187B"/>
    <w:rsid w:val="00CE7BB1"/>
    <w:rsid w:val="00D01AC0"/>
    <w:rsid w:val="00D041FF"/>
    <w:rsid w:val="00D0468F"/>
    <w:rsid w:val="00D05D0A"/>
    <w:rsid w:val="00D239DE"/>
    <w:rsid w:val="00D23FCC"/>
    <w:rsid w:val="00D30038"/>
    <w:rsid w:val="00D60AAB"/>
    <w:rsid w:val="00D62A65"/>
    <w:rsid w:val="00D63F5F"/>
    <w:rsid w:val="00D761F5"/>
    <w:rsid w:val="00D819F8"/>
    <w:rsid w:val="00D840A3"/>
    <w:rsid w:val="00D9437E"/>
    <w:rsid w:val="00DA0CC5"/>
    <w:rsid w:val="00DA2765"/>
    <w:rsid w:val="00DA2AAF"/>
    <w:rsid w:val="00DA5FCE"/>
    <w:rsid w:val="00DB3E7E"/>
    <w:rsid w:val="00DC0289"/>
    <w:rsid w:val="00DD34CD"/>
    <w:rsid w:val="00DE41EC"/>
    <w:rsid w:val="00DE7D53"/>
    <w:rsid w:val="00DF35F3"/>
    <w:rsid w:val="00DF7C03"/>
    <w:rsid w:val="00E02F22"/>
    <w:rsid w:val="00E05C0F"/>
    <w:rsid w:val="00E12013"/>
    <w:rsid w:val="00E240CA"/>
    <w:rsid w:val="00E26C21"/>
    <w:rsid w:val="00E50180"/>
    <w:rsid w:val="00E5166E"/>
    <w:rsid w:val="00E7161B"/>
    <w:rsid w:val="00E75249"/>
    <w:rsid w:val="00E77F69"/>
    <w:rsid w:val="00E83D0A"/>
    <w:rsid w:val="00E92839"/>
    <w:rsid w:val="00EC73A7"/>
    <w:rsid w:val="00ED1DCC"/>
    <w:rsid w:val="00ED63ED"/>
    <w:rsid w:val="00EE418D"/>
    <w:rsid w:val="00EE73E2"/>
    <w:rsid w:val="00EF089D"/>
    <w:rsid w:val="00EF11DD"/>
    <w:rsid w:val="00EF2B06"/>
    <w:rsid w:val="00F3526F"/>
    <w:rsid w:val="00F41DB4"/>
    <w:rsid w:val="00F4695C"/>
    <w:rsid w:val="00F60733"/>
    <w:rsid w:val="00F7353C"/>
    <w:rsid w:val="00F735E8"/>
    <w:rsid w:val="00F7368F"/>
    <w:rsid w:val="00F73F24"/>
    <w:rsid w:val="00F74EDE"/>
    <w:rsid w:val="00F81892"/>
    <w:rsid w:val="00F81E1E"/>
    <w:rsid w:val="00FA47D1"/>
    <w:rsid w:val="00FA4896"/>
    <w:rsid w:val="00FB46CD"/>
    <w:rsid w:val="00FC0498"/>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74ED4-8E60-4D12-BEE1-93894254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28"/>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28"/>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28"/>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28"/>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28"/>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28"/>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lang w:eastAsia="en-GB"/>
    </w:rPr>
  </w:style>
  <w:style w:type="paragraph" w:customStyle="1" w:styleId="Tiret1">
    <w:name w:val="Tiret 1"/>
    <w:basedOn w:val="Normalny"/>
    <w:rsid w:val="0067325D"/>
    <w:pPr>
      <w:numPr>
        <w:numId w:val="1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UnresolvedMention">
    <w:name w:val="Unresolved Mention"/>
    <w:basedOn w:val="Domylnaczcionkaakapitu"/>
    <w:uiPriority w:val="99"/>
    <w:semiHidden/>
    <w:unhideWhenUsed/>
    <w:rsid w:val="00E77F69"/>
    <w:rPr>
      <w:color w:val="605E5C"/>
      <w:shd w:val="clear" w:color="auto" w:fill="E1DFDD"/>
    </w:rPr>
  </w:style>
  <w:style w:type="numbering" w:customStyle="1" w:styleId="WW8Num101">
    <w:name w:val="WW8Num101"/>
    <w:rsid w:val="00585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zamowienia@stocer.pl" TargetMode="External"/><Relationship Id="rId42" Type="http://schemas.openxmlformats.org/officeDocument/2006/relationships/hyperlink" Target="mailto:efaktura@stocer.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sto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mailto:zamowienia@stocer.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mailto:brutto."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mailto:efaktura@stocer.p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67958-B08B-4CD7-9DA6-4335DF67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13652</Words>
  <Characters>81913</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95375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5</cp:revision>
  <cp:lastPrinted>2021-05-21T07:01:00Z</cp:lastPrinted>
  <dcterms:created xsi:type="dcterms:W3CDTF">2022-06-23T09:05:00Z</dcterms:created>
  <dcterms:modified xsi:type="dcterms:W3CDTF">2022-07-04T09:12:00Z</dcterms:modified>
</cp:coreProperties>
</file>