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49" w:rsidRPr="002E3BD5" w:rsidRDefault="00B03749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.........................</w:t>
      </w:r>
      <w:r w:rsidR="00BB2B45">
        <w:rPr>
          <w:rFonts w:ascii="Arial" w:hAnsi="Arial" w:cs="Arial"/>
          <w:sz w:val="20"/>
          <w:szCs w:val="20"/>
          <w:lang w:val="pl-PL"/>
        </w:rPr>
        <w:t>............</w:t>
      </w:r>
      <w:r w:rsidRPr="002E3BD5">
        <w:rPr>
          <w:rFonts w:ascii="Arial" w:hAnsi="Arial" w:cs="Arial"/>
          <w:sz w:val="20"/>
          <w:szCs w:val="20"/>
          <w:lang w:val="pl-PL"/>
        </w:rPr>
        <w:t>.....</w:t>
      </w:r>
    </w:p>
    <w:p w:rsidR="00D4418F" w:rsidRDefault="00B03749" w:rsidP="00420753">
      <w:pPr>
        <w:pStyle w:val="Tekstpodstawowy3"/>
        <w:rPr>
          <w:rFonts w:ascii="Arial" w:hAnsi="Arial" w:cs="Arial"/>
          <w:b/>
          <w:sz w:val="20"/>
          <w:szCs w:val="20"/>
          <w:lang w:val="pl-PL"/>
        </w:rPr>
      </w:pPr>
      <w:r w:rsidRPr="00BB2B45">
        <w:rPr>
          <w:rFonts w:ascii="Arial" w:hAnsi="Arial" w:cs="Arial"/>
          <w:i/>
          <w:lang w:val="pl-PL"/>
        </w:rPr>
        <w:t>/pieczęć</w:t>
      </w:r>
      <w:r w:rsidR="00733CB2" w:rsidRPr="00BB2B45">
        <w:rPr>
          <w:rFonts w:ascii="Arial" w:hAnsi="Arial" w:cs="Arial"/>
          <w:i/>
          <w:lang w:val="pl-PL"/>
        </w:rPr>
        <w:t xml:space="preserve"> lub nazwa</w:t>
      </w:r>
      <w:r w:rsidRPr="00BB2B45">
        <w:rPr>
          <w:rFonts w:ascii="Arial" w:hAnsi="Arial" w:cs="Arial"/>
          <w:i/>
          <w:lang w:val="pl-PL"/>
        </w:rPr>
        <w:t xml:space="preserve"> Wykonawcy/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D4418F" w:rsidRPr="002E3BD5">
        <w:rPr>
          <w:rFonts w:ascii="Arial" w:hAnsi="Arial" w:cs="Arial"/>
          <w:b/>
          <w:sz w:val="20"/>
          <w:szCs w:val="20"/>
          <w:lang w:val="pl-PL"/>
        </w:rPr>
        <w:t xml:space="preserve">     </w:t>
      </w:r>
      <w:r w:rsidR="00FB0D97">
        <w:rPr>
          <w:rFonts w:ascii="Arial" w:hAnsi="Arial" w:cs="Arial"/>
          <w:b/>
          <w:sz w:val="20"/>
          <w:szCs w:val="20"/>
          <w:lang w:val="pl-PL"/>
        </w:rPr>
        <w:t xml:space="preserve">           </w:t>
      </w:r>
      <w:r w:rsidR="007B1088">
        <w:rPr>
          <w:rFonts w:ascii="Arial" w:hAnsi="Arial" w:cs="Arial"/>
          <w:b/>
          <w:sz w:val="20"/>
          <w:szCs w:val="20"/>
          <w:lang w:val="pl-PL"/>
        </w:rPr>
        <w:t xml:space="preserve">      </w:t>
      </w:r>
      <w:r w:rsidR="00D4418F" w:rsidRPr="00000D0E">
        <w:rPr>
          <w:rFonts w:ascii="Arial" w:hAnsi="Arial" w:cs="Arial"/>
          <w:b/>
          <w:sz w:val="20"/>
          <w:szCs w:val="20"/>
          <w:lang w:val="pl-PL"/>
        </w:rPr>
        <w:t>Załącznik nr 1</w:t>
      </w:r>
      <w:r w:rsidR="00996268">
        <w:rPr>
          <w:rFonts w:ascii="Arial" w:hAnsi="Arial" w:cs="Arial"/>
          <w:b/>
          <w:sz w:val="20"/>
          <w:szCs w:val="20"/>
          <w:lang w:val="pl-PL"/>
        </w:rPr>
        <w:t xml:space="preserve"> do S</w:t>
      </w:r>
      <w:r w:rsidR="000E725F" w:rsidRPr="00000D0E">
        <w:rPr>
          <w:rFonts w:ascii="Arial" w:hAnsi="Arial" w:cs="Arial"/>
          <w:b/>
          <w:sz w:val="20"/>
          <w:szCs w:val="20"/>
          <w:lang w:val="pl-PL"/>
        </w:rPr>
        <w:t>WZ</w:t>
      </w:r>
    </w:p>
    <w:p w:rsidR="00000D0E" w:rsidRDefault="00000D0E" w:rsidP="00420753">
      <w:pPr>
        <w:pStyle w:val="Tekstpodstawowy3"/>
        <w:rPr>
          <w:rFonts w:ascii="Arial" w:hAnsi="Arial" w:cs="Arial"/>
          <w:sz w:val="20"/>
          <w:szCs w:val="20"/>
          <w:lang w:val="pl-PL"/>
        </w:rPr>
      </w:pPr>
    </w:p>
    <w:p w:rsidR="0011022F" w:rsidRPr="002E3BD5" w:rsidRDefault="0011022F" w:rsidP="00420753">
      <w:pPr>
        <w:pStyle w:val="Tekstpodstawowy3"/>
        <w:rPr>
          <w:rFonts w:ascii="Arial" w:hAnsi="Arial" w:cs="Arial"/>
          <w:sz w:val="20"/>
          <w:szCs w:val="20"/>
          <w:lang w:val="pl-PL"/>
        </w:rPr>
      </w:pPr>
    </w:p>
    <w:p w:rsidR="00D4418F" w:rsidRDefault="00D4418F" w:rsidP="00420753">
      <w:pPr>
        <w:pStyle w:val="Nagwek1"/>
        <w:spacing w:after="120"/>
        <w:ind w:left="0"/>
        <w:rPr>
          <w:rFonts w:ascii="Arial" w:hAnsi="Arial" w:cs="Arial"/>
          <w:sz w:val="20"/>
          <w:u w:val="single"/>
        </w:rPr>
      </w:pPr>
      <w:r w:rsidRPr="009E7439">
        <w:rPr>
          <w:rFonts w:ascii="Arial" w:hAnsi="Arial" w:cs="Arial"/>
          <w:sz w:val="20"/>
          <w:u w:val="single"/>
        </w:rPr>
        <w:t>OFERTA</w:t>
      </w:r>
      <w:r w:rsidR="008272F7">
        <w:rPr>
          <w:rFonts w:ascii="Arial" w:hAnsi="Arial" w:cs="Arial"/>
          <w:sz w:val="20"/>
          <w:u w:val="single"/>
        </w:rPr>
        <w:t xml:space="preserve"> WYKONAWCY</w:t>
      </w:r>
    </w:p>
    <w:p w:rsidR="00FC56C7" w:rsidRDefault="00FC56C7" w:rsidP="00FC56C7">
      <w:pPr>
        <w:rPr>
          <w:lang w:eastAsia="pl-PL"/>
        </w:rPr>
      </w:pPr>
    </w:p>
    <w:p w:rsidR="00FC56C7" w:rsidRPr="00FC56C7" w:rsidRDefault="00FC56C7" w:rsidP="00FC56C7">
      <w:pPr>
        <w:rPr>
          <w:lang w:eastAsia="pl-PL"/>
        </w:rPr>
      </w:pPr>
    </w:p>
    <w:p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*</w:t>
      </w:r>
      <w:r w:rsidRPr="00733CB2">
        <w:rPr>
          <w:rFonts w:ascii="Arial" w:eastAsia="Times New Roman" w:hAnsi="Arial" w:cs="Arial"/>
          <w:b/>
          <w:bCs/>
          <w:sz w:val="20"/>
        </w:rPr>
        <w:t>Wykonawca 1</w:t>
      </w:r>
    </w:p>
    <w:p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cy:………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</w:t>
      </w:r>
    </w:p>
    <w:p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:rsidR="009A5A3C" w:rsidRPr="009A5A3C" w:rsidRDefault="009A5A3C" w:rsidP="00244E2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:rsidR="009A5A3C" w:rsidRPr="00EE14EF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14EF">
        <w:rPr>
          <w:rFonts w:ascii="Arial" w:eastAsia="Times New Roman" w:hAnsi="Arial" w:cs="Arial"/>
          <w:sz w:val="20"/>
          <w:szCs w:val="20"/>
          <w:lang w:eastAsia="pl-PL"/>
        </w:rPr>
        <w:t>Nr faksu:     ................................................................................................................</w:t>
      </w:r>
    </w:p>
    <w:p w:rsidR="009A5A3C" w:rsidRPr="00EE14EF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E14EF">
        <w:rPr>
          <w:rFonts w:ascii="Arial" w:eastAsia="Times New Roman" w:hAnsi="Arial" w:cs="Arial"/>
          <w:sz w:val="20"/>
          <w:szCs w:val="20"/>
          <w:lang w:eastAsia="pl-PL"/>
        </w:rPr>
        <w:t>E-mail:      ……………………………………….…………………………………..…..…</w:t>
      </w:r>
    </w:p>
    <w:p w:rsidR="009A5A3C" w:rsidRPr="00BC120C" w:rsidRDefault="009A5A3C" w:rsidP="00420753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EE14EF">
        <w:rPr>
          <w:rFonts w:ascii="Arial" w:eastAsiaTheme="minorEastAsia" w:hAnsi="Arial" w:cs="Arial"/>
          <w:sz w:val="20"/>
          <w:szCs w:val="20"/>
          <w:lang w:eastAsia="pl-PL"/>
        </w:rPr>
        <w:t>KRS/CEIDG</w:t>
      </w:r>
      <w:r w:rsidRPr="00EE14EF">
        <w:rPr>
          <w:rFonts w:ascii="Arial" w:eastAsia="Times New Roman" w:hAnsi="Arial" w:cs="Arial"/>
          <w:sz w:val="20"/>
          <w:szCs w:val="20"/>
          <w:lang w:eastAsia="pl-PL"/>
        </w:rPr>
        <w:t xml:space="preserve">        …………………………………</w:t>
      </w:r>
      <w:r w:rsidR="006B12C0" w:rsidRPr="00EE14EF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6B12C0" w:rsidRPr="00BC120C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="006B12C0" w:rsidRPr="00BC120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:rsidR="009A5A3C" w:rsidRDefault="009A5A3C" w:rsidP="00420753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733C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2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:rsidR="00733CB2" w:rsidRPr="00C74925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C74925">
        <w:rPr>
          <w:rFonts w:ascii="Arial" w:eastAsia="Times New Roman" w:hAnsi="Arial" w:cs="Arial"/>
          <w:sz w:val="20"/>
          <w:szCs w:val="20"/>
          <w:lang w:val="en-GB" w:eastAsia="pl-PL"/>
        </w:rPr>
        <w:t xml:space="preserve">Nr </w:t>
      </w:r>
      <w:proofErr w:type="spellStart"/>
      <w:r w:rsidRPr="00C74925">
        <w:rPr>
          <w:rFonts w:ascii="Arial" w:eastAsia="Times New Roman" w:hAnsi="Arial" w:cs="Arial"/>
          <w:sz w:val="20"/>
          <w:szCs w:val="20"/>
          <w:lang w:val="en-GB" w:eastAsia="pl-PL"/>
        </w:rPr>
        <w:t>faksu</w:t>
      </w:r>
      <w:proofErr w:type="spellEnd"/>
      <w:r w:rsidRPr="00C74925">
        <w:rPr>
          <w:rFonts w:ascii="Arial" w:eastAsia="Times New Roman" w:hAnsi="Arial" w:cs="Arial"/>
          <w:sz w:val="20"/>
          <w:szCs w:val="20"/>
          <w:lang w:val="en-GB" w:eastAsia="pl-PL"/>
        </w:rPr>
        <w:t>:     ................................................................................................................</w:t>
      </w:r>
    </w:p>
    <w:p w:rsidR="00733CB2" w:rsidRPr="00C74925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C74925">
        <w:rPr>
          <w:rFonts w:ascii="Arial" w:eastAsia="Times New Roman" w:hAnsi="Arial" w:cs="Arial"/>
          <w:sz w:val="20"/>
          <w:szCs w:val="20"/>
          <w:lang w:val="en-GB" w:eastAsia="pl-PL"/>
        </w:rPr>
        <w:t>E-mail:      ……………………………………….…………………………………..…..…</w:t>
      </w:r>
    </w:p>
    <w:p w:rsidR="00733CB2" w:rsidRPr="00833D3E" w:rsidRDefault="00733CB2" w:rsidP="00733CB2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C74925">
        <w:rPr>
          <w:rFonts w:ascii="Arial" w:eastAsiaTheme="minorEastAsia" w:hAnsi="Arial" w:cs="Arial"/>
          <w:sz w:val="20"/>
          <w:szCs w:val="20"/>
          <w:lang w:val="en-GB" w:eastAsia="pl-PL"/>
        </w:rPr>
        <w:t>KRS/CEIDG</w:t>
      </w:r>
      <w:r w:rsidRPr="00C74925">
        <w:rPr>
          <w:rFonts w:ascii="Arial" w:eastAsia="Times New Roman" w:hAnsi="Arial" w:cs="Arial"/>
          <w:sz w:val="20"/>
          <w:szCs w:val="20"/>
          <w:lang w:val="en-GB" w:eastAsia="pl-PL"/>
        </w:rPr>
        <w:t xml:space="preserve">        …………………………………</w:t>
      </w:r>
      <w:r w:rsidRPr="00C74925">
        <w:rPr>
          <w:rFonts w:ascii="Arial" w:eastAsiaTheme="minorEastAsia" w:hAnsi="Arial" w:cs="Arial"/>
          <w:sz w:val="20"/>
          <w:szCs w:val="20"/>
          <w:lang w:val="en-GB" w:eastAsia="pl-PL"/>
        </w:rPr>
        <w:t xml:space="preserve"> </w:t>
      </w:r>
      <w:r w:rsidRPr="00833D3E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Pr="00833D3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:rsidR="00733CB2" w:rsidRDefault="00733CB2" w:rsidP="00733CB2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:rsidR="0011022F" w:rsidRPr="009A5A3C" w:rsidRDefault="0011022F" w:rsidP="00733CB2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</w:p>
    <w:p w:rsidR="00FC56C7" w:rsidRDefault="00791106" w:rsidP="006B1D58">
      <w:pPr>
        <w:pStyle w:val="Normalny3"/>
        <w:spacing w:after="120"/>
        <w:jc w:val="both"/>
        <w:rPr>
          <w:rFonts w:ascii="Arial" w:hAnsi="Arial" w:cs="Arial"/>
          <w:bCs/>
          <w:i/>
          <w:sz w:val="20"/>
        </w:rPr>
      </w:pPr>
      <w:r w:rsidRPr="00AC18BE">
        <w:rPr>
          <w:rFonts w:ascii="Arial" w:eastAsia="Times New Roman" w:hAnsi="Arial" w:cs="Arial"/>
          <w:i/>
          <w:sz w:val="20"/>
        </w:rPr>
        <w:t xml:space="preserve">w odpowiedzi na zaproszenie do złożenia oferty w trybie </w:t>
      </w:r>
      <w:r w:rsidR="002138FC" w:rsidRPr="00AC18BE">
        <w:rPr>
          <w:rFonts w:ascii="Arial" w:eastAsia="Times New Roman" w:hAnsi="Arial" w:cs="Arial"/>
          <w:i/>
          <w:sz w:val="20"/>
        </w:rPr>
        <w:t>podstawowym</w:t>
      </w:r>
      <w:r w:rsidR="004A4994" w:rsidRPr="00AC18BE">
        <w:rPr>
          <w:rFonts w:ascii="Arial" w:eastAsiaTheme="majorEastAsia" w:hAnsi="Arial" w:cs="Arial"/>
          <w:i/>
          <w:sz w:val="20"/>
        </w:rPr>
        <w:t>, o którym mowa w art. 275 pkt </w:t>
      </w:r>
      <w:r w:rsidR="002138FC" w:rsidRPr="00AC18BE">
        <w:rPr>
          <w:rFonts w:ascii="Arial" w:eastAsiaTheme="majorEastAsia" w:hAnsi="Arial" w:cs="Arial"/>
          <w:i/>
          <w:sz w:val="20"/>
        </w:rPr>
        <w:t>1 ustawy Pzp</w:t>
      </w:r>
      <w:r w:rsidRPr="00AC18BE">
        <w:rPr>
          <w:rFonts w:ascii="Arial" w:eastAsia="Times New Roman" w:hAnsi="Arial" w:cs="Arial"/>
          <w:i/>
          <w:sz w:val="20"/>
        </w:rPr>
        <w:t xml:space="preserve"> </w:t>
      </w:r>
      <w:r w:rsidR="009801A2" w:rsidRPr="00AC18BE">
        <w:rPr>
          <w:rFonts w:ascii="Arial" w:hAnsi="Arial" w:cs="Arial"/>
          <w:bCs/>
          <w:i/>
          <w:sz w:val="20"/>
        </w:rPr>
        <w:t>na:</w:t>
      </w:r>
      <w:r w:rsidR="006B1D58">
        <w:rPr>
          <w:rFonts w:ascii="Arial" w:hAnsi="Arial" w:cs="Arial"/>
          <w:bCs/>
          <w:i/>
          <w:sz w:val="20"/>
        </w:rPr>
        <w:t xml:space="preserve"> </w:t>
      </w:r>
    </w:p>
    <w:p w:rsidR="00D2202B" w:rsidRDefault="00D2202B" w:rsidP="00D2202B">
      <w:pPr>
        <w:spacing w:after="0"/>
        <w:ind w:left="142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</w:t>
      </w:r>
      <w:r w:rsidRPr="00165DC3">
        <w:rPr>
          <w:rFonts w:ascii="Arial" w:hAnsi="Arial"/>
          <w:b/>
          <w:bCs/>
          <w:sz w:val="20"/>
          <w:szCs w:val="20"/>
        </w:rPr>
        <w:t>ykonanie dokumentacji projektowej wraz programem</w:t>
      </w:r>
      <w:r w:rsidR="00CF6FD3">
        <w:rPr>
          <w:rFonts w:ascii="Arial" w:hAnsi="Arial"/>
          <w:b/>
          <w:bCs/>
          <w:sz w:val="20"/>
          <w:szCs w:val="20"/>
        </w:rPr>
        <w:t xml:space="preserve"> konserwatorskim dla zadania</w:t>
      </w:r>
      <w:r w:rsidRPr="00165DC3">
        <w:rPr>
          <w:rFonts w:ascii="Arial" w:hAnsi="Arial"/>
          <w:b/>
          <w:bCs/>
          <w:sz w:val="20"/>
          <w:szCs w:val="20"/>
        </w:rPr>
        <w:t xml:space="preserve">: „Remont dachu z attyką Zamku Książąt Pomorskich w Szczecinie </w:t>
      </w:r>
    </w:p>
    <w:p w:rsidR="00D2202B" w:rsidRDefault="00D2202B" w:rsidP="00D2202B">
      <w:pPr>
        <w:spacing w:after="0"/>
        <w:ind w:left="142"/>
        <w:jc w:val="center"/>
        <w:rPr>
          <w:rFonts w:ascii="Arial" w:hAnsi="Arial"/>
          <w:b/>
          <w:bCs/>
          <w:sz w:val="20"/>
          <w:szCs w:val="20"/>
        </w:rPr>
      </w:pPr>
      <w:r w:rsidRPr="00165DC3">
        <w:rPr>
          <w:rFonts w:ascii="Arial" w:hAnsi="Arial"/>
          <w:b/>
          <w:bCs/>
          <w:sz w:val="20"/>
          <w:szCs w:val="20"/>
        </w:rPr>
        <w:t>wraz z pełnieniem nadzoru autorskiego</w:t>
      </w:r>
      <w:r>
        <w:rPr>
          <w:rFonts w:ascii="Arial" w:hAnsi="Arial"/>
          <w:b/>
          <w:bCs/>
          <w:sz w:val="20"/>
          <w:szCs w:val="20"/>
        </w:rPr>
        <w:t>”,</w:t>
      </w:r>
    </w:p>
    <w:p w:rsidR="0011022F" w:rsidRPr="006B1D58" w:rsidRDefault="0011022F" w:rsidP="006B1D58">
      <w:pPr>
        <w:pStyle w:val="Normalny3"/>
        <w:spacing w:after="120"/>
        <w:jc w:val="both"/>
        <w:rPr>
          <w:rFonts w:ascii="Arial" w:hAnsi="Arial" w:cs="Arial"/>
          <w:bCs/>
          <w:i/>
          <w:sz w:val="20"/>
        </w:rPr>
      </w:pPr>
    </w:p>
    <w:p w:rsidR="00D059D3" w:rsidRPr="00DF747F" w:rsidRDefault="00D059D3" w:rsidP="00420753">
      <w:pPr>
        <w:pStyle w:val="Normalny3"/>
        <w:jc w:val="both"/>
        <w:rPr>
          <w:rFonts w:ascii="Arial" w:eastAsia="Times New Roman" w:hAnsi="Arial" w:cs="Arial"/>
          <w:i/>
          <w:sz w:val="10"/>
          <w:szCs w:val="10"/>
          <w:u w:val="single"/>
        </w:rPr>
      </w:pPr>
    </w:p>
    <w:p w:rsidR="009A5A3C" w:rsidRPr="00320FE2" w:rsidRDefault="004A4994" w:rsidP="00420753">
      <w:pPr>
        <w:pStyle w:val="Normalny3"/>
        <w:jc w:val="both"/>
        <w:rPr>
          <w:rFonts w:ascii="Arial" w:eastAsia="Times New Roman" w:hAnsi="Arial" w:cs="Arial"/>
          <w:b/>
          <w:i/>
          <w:sz w:val="20"/>
          <w:u w:val="single"/>
        </w:rPr>
      </w:pPr>
      <w:r w:rsidRPr="00320FE2">
        <w:rPr>
          <w:rFonts w:ascii="Arial" w:eastAsia="Times New Roman" w:hAnsi="Arial" w:cs="Arial"/>
          <w:b/>
          <w:i/>
          <w:sz w:val="20"/>
          <w:u w:val="single"/>
        </w:rPr>
        <w:t xml:space="preserve">- </w:t>
      </w:r>
      <w:r w:rsidR="005D35DE" w:rsidRPr="00320FE2">
        <w:rPr>
          <w:rFonts w:ascii="Arial" w:eastAsia="Times New Roman" w:hAnsi="Arial" w:cs="Arial"/>
          <w:b/>
          <w:i/>
          <w:sz w:val="20"/>
          <w:u w:val="single"/>
        </w:rPr>
        <w:t>o</w:t>
      </w:r>
      <w:r w:rsidR="00A21695" w:rsidRPr="00320FE2">
        <w:rPr>
          <w:rFonts w:ascii="Arial" w:eastAsia="Times New Roman" w:hAnsi="Arial" w:cs="Arial"/>
          <w:b/>
          <w:i/>
          <w:sz w:val="20"/>
          <w:u w:val="single"/>
        </w:rPr>
        <w:t>ferujemy cenę (ryczałtową) za wykonanie przedmiotu zamówienia:</w:t>
      </w:r>
    </w:p>
    <w:p w:rsidR="009A5A3C" w:rsidRDefault="009A5A3C" w:rsidP="00420753">
      <w:pPr>
        <w:pStyle w:val="Normalny3"/>
        <w:jc w:val="both"/>
        <w:rPr>
          <w:rFonts w:ascii="Arial" w:eastAsia="Times New Roman" w:hAnsi="Arial" w:cs="Arial"/>
          <w:sz w:val="20"/>
        </w:rPr>
      </w:pPr>
    </w:p>
    <w:p w:rsidR="00791106" w:rsidRPr="009A5A3C" w:rsidRDefault="00791106" w:rsidP="00420753">
      <w:pPr>
        <w:pStyle w:val="Normalny3"/>
        <w:spacing w:line="360" w:lineRule="auto"/>
        <w:rPr>
          <w:rFonts w:ascii="Arial" w:eastAsia="Times New Roman" w:hAnsi="Arial" w:cs="Arial"/>
          <w:bCs/>
          <w:sz w:val="20"/>
        </w:rPr>
      </w:pPr>
      <w:bookmarkStart w:id="0" w:name="_Hlk23342116"/>
      <w:r w:rsidRPr="009A5A3C">
        <w:rPr>
          <w:rFonts w:ascii="Arial" w:eastAsia="Times New Roman" w:hAnsi="Arial" w:cs="Arial"/>
          <w:bCs/>
          <w:sz w:val="20"/>
        </w:rPr>
        <w:t>wartość netto: ........................................</w:t>
      </w:r>
      <w:r w:rsidR="00720616" w:rsidRPr="009A5A3C">
        <w:rPr>
          <w:rFonts w:ascii="Arial" w:eastAsia="Times New Roman" w:hAnsi="Arial" w:cs="Arial"/>
          <w:bCs/>
          <w:sz w:val="20"/>
        </w:rPr>
        <w:t>.......</w:t>
      </w:r>
      <w:r w:rsidR="00A21695" w:rsidRPr="009A5A3C">
        <w:rPr>
          <w:rFonts w:ascii="Arial" w:eastAsia="Times New Roman" w:hAnsi="Arial" w:cs="Arial"/>
          <w:bCs/>
          <w:sz w:val="20"/>
        </w:rPr>
        <w:t>....................</w:t>
      </w:r>
      <w:r w:rsidR="00C43648" w:rsidRPr="009A5A3C">
        <w:rPr>
          <w:rFonts w:ascii="Arial" w:eastAsia="Times New Roman" w:hAnsi="Arial" w:cs="Arial"/>
          <w:bCs/>
          <w:sz w:val="20"/>
        </w:rPr>
        <w:t>.</w:t>
      </w:r>
      <w:r w:rsidR="004A4994">
        <w:rPr>
          <w:rFonts w:ascii="Arial" w:eastAsia="Times New Roman" w:hAnsi="Arial" w:cs="Arial"/>
          <w:bCs/>
          <w:sz w:val="20"/>
        </w:rPr>
        <w:t>..</w:t>
      </w:r>
      <w:r w:rsidR="00625148">
        <w:rPr>
          <w:rFonts w:ascii="Arial" w:eastAsia="Times New Roman" w:hAnsi="Arial" w:cs="Arial"/>
          <w:bCs/>
          <w:sz w:val="20"/>
        </w:rPr>
        <w:t xml:space="preserve"> </w:t>
      </w:r>
      <w:r w:rsidR="00A21695" w:rsidRPr="009A5A3C">
        <w:rPr>
          <w:rFonts w:ascii="Arial" w:eastAsia="Times New Roman" w:hAnsi="Arial" w:cs="Arial"/>
          <w:bCs/>
          <w:sz w:val="20"/>
        </w:rPr>
        <w:t>złotych</w:t>
      </w:r>
    </w:p>
    <w:p w:rsidR="004176C9" w:rsidRPr="009A5A3C" w:rsidRDefault="00791106" w:rsidP="00420753">
      <w:pPr>
        <w:pStyle w:val="Normalny3"/>
        <w:spacing w:line="360" w:lineRule="auto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>podatek VAT : ...............................................</w:t>
      </w:r>
      <w:r w:rsidR="00720616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...................</w:t>
      </w:r>
      <w:r w:rsidR="00C43648" w:rsidRPr="009A5A3C">
        <w:rPr>
          <w:rFonts w:ascii="Arial" w:eastAsia="Times New Roman" w:hAnsi="Arial" w:cs="Arial"/>
          <w:bCs/>
          <w:sz w:val="20"/>
        </w:rPr>
        <w:t>..</w:t>
      </w:r>
      <w:r w:rsidR="00625148">
        <w:rPr>
          <w:rFonts w:ascii="Arial" w:eastAsia="Times New Roman" w:hAnsi="Arial" w:cs="Arial"/>
          <w:bCs/>
          <w:sz w:val="20"/>
        </w:rPr>
        <w:t xml:space="preserve"> </w:t>
      </w:r>
      <w:r w:rsidRPr="009A5A3C">
        <w:rPr>
          <w:rFonts w:ascii="Arial" w:eastAsia="Times New Roman" w:hAnsi="Arial" w:cs="Arial"/>
          <w:bCs/>
          <w:sz w:val="20"/>
        </w:rPr>
        <w:t>zł</w:t>
      </w:r>
      <w:r w:rsidR="00A21695" w:rsidRPr="009A5A3C">
        <w:rPr>
          <w:rFonts w:ascii="Arial" w:eastAsia="Times New Roman" w:hAnsi="Arial" w:cs="Arial"/>
          <w:bCs/>
          <w:sz w:val="20"/>
        </w:rPr>
        <w:t>otych</w:t>
      </w:r>
      <w:r w:rsidRPr="009A5A3C">
        <w:rPr>
          <w:rFonts w:ascii="Arial" w:eastAsia="Times New Roman" w:hAnsi="Arial" w:cs="Arial"/>
          <w:bCs/>
          <w:sz w:val="20"/>
        </w:rPr>
        <w:t xml:space="preserve">      </w:t>
      </w:r>
    </w:p>
    <w:p w:rsidR="00A21695" w:rsidRPr="009A5A3C" w:rsidRDefault="00A21695" w:rsidP="00420753">
      <w:pPr>
        <w:pStyle w:val="Normalny3"/>
        <w:spacing w:after="120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 xml:space="preserve">cena </w:t>
      </w:r>
      <w:r w:rsidR="003A1D1B" w:rsidRPr="009A5A3C">
        <w:rPr>
          <w:rFonts w:ascii="Arial" w:eastAsia="Times New Roman" w:hAnsi="Arial" w:cs="Arial"/>
          <w:bCs/>
          <w:sz w:val="20"/>
        </w:rPr>
        <w:t>(</w:t>
      </w:r>
      <w:r w:rsidRPr="009A5A3C">
        <w:rPr>
          <w:rFonts w:ascii="Arial" w:eastAsia="Times New Roman" w:hAnsi="Arial" w:cs="Arial"/>
          <w:bCs/>
          <w:sz w:val="20"/>
        </w:rPr>
        <w:t>brutto</w:t>
      </w:r>
      <w:r w:rsidR="003A1D1B" w:rsidRPr="009A5A3C">
        <w:rPr>
          <w:rFonts w:ascii="Arial" w:eastAsia="Times New Roman" w:hAnsi="Arial" w:cs="Arial"/>
          <w:bCs/>
          <w:sz w:val="20"/>
        </w:rPr>
        <w:t>)</w:t>
      </w:r>
      <w:r w:rsidR="004A4994">
        <w:rPr>
          <w:rFonts w:ascii="Arial" w:eastAsia="Times New Roman" w:hAnsi="Arial" w:cs="Arial"/>
          <w:bCs/>
          <w:sz w:val="20"/>
        </w:rPr>
        <w:t xml:space="preserve"> :</w:t>
      </w:r>
      <w:r w:rsidRPr="009A5A3C">
        <w:rPr>
          <w:rFonts w:ascii="Arial" w:eastAsia="Times New Roman" w:hAnsi="Arial" w:cs="Arial"/>
          <w:bCs/>
          <w:sz w:val="20"/>
        </w:rPr>
        <w:t>.........................................</w:t>
      </w:r>
      <w:r w:rsidR="004A4994">
        <w:rPr>
          <w:rFonts w:ascii="Arial" w:eastAsia="Times New Roman" w:hAnsi="Arial" w:cs="Arial"/>
          <w:bCs/>
          <w:sz w:val="20"/>
        </w:rPr>
        <w:t>..................</w:t>
      </w:r>
      <w:r w:rsidR="00625148">
        <w:rPr>
          <w:rFonts w:ascii="Arial" w:eastAsia="Times New Roman" w:hAnsi="Arial" w:cs="Arial"/>
          <w:bCs/>
          <w:sz w:val="20"/>
        </w:rPr>
        <w:t>.....</w:t>
      </w:r>
      <w:r w:rsidR="004A4994">
        <w:rPr>
          <w:rFonts w:ascii="Arial" w:eastAsia="Times New Roman" w:hAnsi="Arial" w:cs="Arial"/>
          <w:bCs/>
          <w:sz w:val="20"/>
        </w:rPr>
        <w:t>.......</w:t>
      </w:r>
      <w:r w:rsidR="00625148">
        <w:rPr>
          <w:rFonts w:ascii="Arial" w:eastAsia="Times New Roman" w:hAnsi="Arial" w:cs="Arial"/>
          <w:bCs/>
          <w:sz w:val="20"/>
        </w:rPr>
        <w:t xml:space="preserve"> </w:t>
      </w:r>
      <w:r w:rsidRPr="009A5A3C">
        <w:rPr>
          <w:rFonts w:ascii="Arial" w:eastAsia="Times New Roman" w:hAnsi="Arial" w:cs="Arial"/>
          <w:bCs/>
          <w:sz w:val="20"/>
        </w:rPr>
        <w:t>złotych</w:t>
      </w:r>
    </w:p>
    <w:p w:rsidR="002E66D2" w:rsidRPr="009A5A3C" w:rsidRDefault="00A21695" w:rsidP="00420753">
      <w:pPr>
        <w:pStyle w:val="Normalny3"/>
        <w:jc w:val="both"/>
        <w:rPr>
          <w:rFonts w:ascii="Arial" w:eastAsia="Times New Roman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 xml:space="preserve">(słownie </w:t>
      </w:r>
      <w:r w:rsidR="005D35DE" w:rsidRPr="009A5A3C">
        <w:rPr>
          <w:rFonts w:ascii="Arial" w:eastAsia="Times New Roman" w:hAnsi="Arial" w:cs="Arial"/>
          <w:bCs/>
          <w:sz w:val="20"/>
        </w:rPr>
        <w:t xml:space="preserve">brutto złotych </w:t>
      </w:r>
      <w:r w:rsidRPr="009A5A3C">
        <w:rPr>
          <w:rFonts w:ascii="Arial" w:eastAsia="Times New Roman" w:hAnsi="Arial" w:cs="Arial"/>
          <w:bCs/>
          <w:sz w:val="20"/>
        </w:rPr>
        <w:t>:</w:t>
      </w:r>
      <w:r w:rsidR="005D35DE" w:rsidRPr="009A5A3C">
        <w:rPr>
          <w:rFonts w:ascii="Arial" w:eastAsia="Times New Roman" w:hAnsi="Arial" w:cs="Arial"/>
          <w:bCs/>
          <w:sz w:val="20"/>
        </w:rPr>
        <w:t xml:space="preserve"> </w:t>
      </w:r>
      <w:r w:rsidRPr="009A5A3C">
        <w:rPr>
          <w:rFonts w:ascii="Arial" w:eastAsia="Times New Roman" w:hAnsi="Arial" w:cs="Arial"/>
          <w:bCs/>
          <w:sz w:val="20"/>
        </w:rPr>
        <w:t>......................................................................................................................)</w:t>
      </w:r>
    </w:p>
    <w:p w:rsidR="00320FE2" w:rsidRDefault="002E66D2" w:rsidP="00420753">
      <w:pPr>
        <w:spacing w:before="120" w:after="0"/>
        <w:jc w:val="both"/>
        <w:rPr>
          <w:rFonts w:ascii="Arial" w:hAnsi="Arial" w:cs="Arial"/>
          <w:bCs/>
          <w:sz w:val="20"/>
        </w:rPr>
      </w:pPr>
      <w:r w:rsidRPr="009A5A3C">
        <w:rPr>
          <w:rFonts w:ascii="Arial" w:eastAsia="Times New Roman" w:hAnsi="Arial" w:cs="Arial"/>
          <w:bCs/>
          <w:sz w:val="20"/>
        </w:rPr>
        <w:t>Cena w ofercie Wykonawcy została ustalona przy stawce podatku VAT w wysokości ……….</w:t>
      </w:r>
      <w:r w:rsidR="00890A0E" w:rsidRPr="009A5A3C">
        <w:rPr>
          <w:rFonts w:ascii="Arial" w:eastAsia="Times New Roman" w:hAnsi="Arial" w:cs="Arial"/>
          <w:bCs/>
          <w:sz w:val="20"/>
        </w:rPr>
        <w:t>.</w:t>
      </w:r>
      <w:r w:rsidRPr="009A5A3C">
        <w:rPr>
          <w:rFonts w:ascii="Arial" w:eastAsia="Times New Roman" w:hAnsi="Arial" w:cs="Arial"/>
          <w:bCs/>
          <w:sz w:val="20"/>
        </w:rPr>
        <w:t>.%</w:t>
      </w:r>
      <w:r w:rsidR="000C1D4E" w:rsidRPr="009A5A3C">
        <w:rPr>
          <w:rFonts w:ascii="Arial" w:hAnsi="Arial" w:cs="Arial"/>
          <w:bCs/>
          <w:sz w:val="20"/>
        </w:rPr>
        <w:t xml:space="preserve"> </w:t>
      </w:r>
    </w:p>
    <w:p w:rsidR="00320FE2" w:rsidRDefault="004A4994" w:rsidP="00D2202B">
      <w:pPr>
        <w:spacing w:before="120"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- </w:t>
      </w:r>
      <w:bookmarkEnd w:id="0"/>
      <w:r w:rsidR="00593E4A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>udzielamy</w:t>
      </w:r>
      <w:r w:rsidR="00D2202B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gwarancji jakości na</w:t>
      </w:r>
      <w:r w:rsidR="00593E4A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okres: </w:t>
      </w:r>
      <w:r w:rsidR="00D2202B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…</w:t>
      </w:r>
      <w:r w:rsidR="00C25D9B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>..</w:t>
      </w:r>
      <w:r w:rsidR="00D2202B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>…</w:t>
      </w:r>
      <w:r w:rsidR="00593E4A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  <w:r w:rsidR="00D2202B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>lat</w:t>
      </w:r>
      <w:r w:rsidR="00593E4A" w:rsidRPr="00320FE2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</w:p>
    <w:p w:rsidR="00D2202B" w:rsidRPr="00EE14EF" w:rsidRDefault="00D2202B" w:rsidP="00D2202B">
      <w:pPr>
        <w:spacing w:before="120" w:after="0" w:line="240" w:lineRule="auto"/>
        <w:jc w:val="both"/>
        <w:rPr>
          <w:rFonts w:ascii="Arial" w:hAnsi="Arial" w:cs="Arial"/>
          <w:bCs/>
          <w:i/>
          <w:sz w:val="16"/>
          <w:szCs w:val="16"/>
        </w:rPr>
      </w:pPr>
      <w:r w:rsidRPr="00EE14EF">
        <w:rPr>
          <w:rFonts w:ascii="Arial" w:hAnsi="Arial" w:cs="Arial"/>
          <w:bCs/>
          <w:i/>
          <w:sz w:val="16"/>
          <w:szCs w:val="16"/>
        </w:rPr>
        <w:t>(minimalny okres gwarancji 3 la</w:t>
      </w:r>
      <w:r w:rsidR="00EE14EF">
        <w:rPr>
          <w:rFonts w:ascii="Arial" w:hAnsi="Arial" w:cs="Arial"/>
          <w:bCs/>
          <w:i/>
          <w:sz w:val="16"/>
          <w:szCs w:val="16"/>
        </w:rPr>
        <w:t>ta; maksymalny okres gwarancji</w:t>
      </w:r>
      <w:r w:rsidRPr="00EE14EF">
        <w:rPr>
          <w:rFonts w:ascii="Arial" w:hAnsi="Arial" w:cs="Arial"/>
          <w:bCs/>
          <w:i/>
          <w:sz w:val="16"/>
          <w:szCs w:val="16"/>
        </w:rPr>
        <w:t xml:space="preserve"> 8 lat)</w:t>
      </w:r>
    </w:p>
    <w:p w:rsidR="00320FE2" w:rsidRPr="00320FE2" w:rsidRDefault="00320FE2" w:rsidP="00D2202B">
      <w:pPr>
        <w:spacing w:before="120"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57170A" w:rsidRPr="0057170A" w:rsidRDefault="0057170A" w:rsidP="00D2202B">
      <w:pPr>
        <w:spacing w:before="120"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>Oświadczam(-y), że po zapoznaniu się ze Specyfikacją Waru</w:t>
      </w:r>
      <w:r w:rsidR="002138FC">
        <w:rPr>
          <w:rFonts w:ascii="Arial" w:eastAsiaTheme="minorEastAsia" w:hAnsi="Arial" w:cs="Arial"/>
          <w:sz w:val="20"/>
          <w:szCs w:val="20"/>
          <w:lang w:eastAsia="pl-PL"/>
        </w:rPr>
        <w:t>nków Zamówienia (zwaną dalej „S</w:t>
      </w:r>
      <w:r w:rsidR="003725F6">
        <w:rPr>
          <w:rFonts w:ascii="Arial" w:eastAsiaTheme="minorEastAsia" w:hAnsi="Arial" w:cs="Arial"/>
          <w:sz w:val="20"/>
          <w:szCs w:val="20"/>
          <w:lang w:eastAsia="pl-PL"/>
        </w:rPr>
        <w:t xml:space="preserve">WZ) 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uznaję(-my) się za związanego(-</w:t>
      </w:r>
      <w:proofErr w:type="spellStart"/>
      <w:r w:rsidRPr="0057170A">
        <w:rPr>
          <w:rFonts w:ascii="Arial" w:eastAsiaTheme="minorEastAsia" w:hAnsi="Arial" w:cs="Arial"/>
          <w:sz w:val="20"/>
          <w:szCs w:val="20"/>
          <w:lang w:eastAsia="pl-PL"/>
        </w:rPr>
        <w:t>ych</w:t>
      </w:r>
      <w:proofErr w:type="spellEnd"/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) określonymi w niej postanowieniami i zasadami postępowania. </w:t>
      </w:r>
    </w:p>
    <w:p w:rsidR="0057170A" w:rsidRPr="004A4994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A4994">
        <w:rPr>
          <w:rFonts w:ascii="Arial" w:eastAsiaTheme="minorEastAsia" w:hAnsi="Arial" w:cs="Arial"/>
          <w:sz w:val="20"/>
          <w:szCs w:val="20"/>
          <w:lang w:eastAsia="pl-PL"/>
        </w:rPr>
        <w:t>Oświadczam(-y), że wybór oferty nie będzie prowadzić do powstania u Zamawiającego obowiązku podatkowego w zakresie podatku VAT (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vide Rozdział </w:t>
      </w:r>
      <w:r w:rsidR="007D33F3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XVI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ust. </w:t>
      </w:r>
      <w:r w:rsidR="003D1B05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1</w:t>
      </w:r>
      <w:r w:rsidR="004A4994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2</w:t>
      </w:r>
      <w:r w:rsidR="003D1B05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-1</w:t>
      </w:r>
      <w:r w:rsidR="004A4994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3</w:t>
      </w:r>
      <w:r w:rsidR="002138FC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S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WZ</w:t>
      </w:r>
      <w:r w:rsidRPr="004A4994">
        <w:rPr>
          <w:rFonts w:ascii="Arial" w:eastAsiaTheme="minorEastAsia" w:hAnsi="Arial" w:cs="Arial"/>
          <w:sz w:val="20"/>
          <w:szCs w:val="20"/>
          <w:lang w:eastAsia="pl-PL"/>
        </w:rPr>
        <w:t>).</w:t>
      </w:r>
    </w:p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jesteśmy związani ofertą przez okres 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>30 dni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licząc od upływu terminu skład</w:t>
      </w:r>
      <w:r w:rsidR="00BC120C">
        <w:rPr>
          <w:rFonts w:ascii="Arial" w:eastAsiaTheme="minorEastAsia" w:hAnsi="Arial" w:cs="Arial"/>
          <w:sz w:val="20"/>
          <w:szCs w:val="20"/>
          <w:lang w:eastAsia="pl-PL"/>
        </w:rPr>
        <w:t xml:space="preserve">ania ofert, </w:t>
      </w:r>
      <w:r w:rsidR="00BC120C" w:rsidRPr="009068D3">
        <w:rPr>
          <w:rFonts w:ascii="Arial" w:eastAsiaTheme="minorEastAsia" w:hAnsi="Arial" w:cs="Arial"/>
          <w:sz w:val="20"/>
          <w:szCs w:val="20"/>
          <w:lang w:eastAsia="pl-PL"/>
        </w:rPr>
        <w:t xml:space="preserve">tj. </w:t>
      </w:r>
      <w:r w:rsidR="00BC120C" w:rsidRPr="009068D3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do dnia </w:t>
      </w:r>
      <w:r w:rsidR="00FA22A1">
        <w:rPr>
          <w:rFonts w:ascii="Arial" w:eastAsiaTheme="minorEastAsia" w:hAnsi="Arial" w:cs="Arial"/>
          <w:b/>
          <w:sz w:val="20"/>
          <w:szCs w:val="20"/>
          <w:lang w:eastAsia="pl-PL"/>
        </w:rPr>
        <w:t>0</w:t>
      </w:r>
      <w:r w:rsidR="00123C82">
        <w:rPr>
          <w:rFonts w:ascii="Arial" w:eastAsiaTheme="minorEastAsia" w:hAnsi="Arial" w:cs="Arial"/>
          <w:b/>
          <w:sz w:val="20"/>
          <w:szCs w:val="20"/>
          <w:lang w:eastAsia="pl-PL"/>
        </w:rPr>
        <w:t>6</w:t>
      </w:r>
      <w:r w:rsidR="005C003D" w:rsidRPr="009068D3">
        <w:rPr>
          <w:rFonts w:ascii="Arial" w:eastAsiaTheme="minorEastAsia" w:hAnsi="Arial" w:cs="Arial"/>
          <w:b/>
          <w:sz w:val="20"/>
          <w:szCs w:val="20"/>
          <w:lang w:eastAsia="pl-PL"/>
        </w:rPr>
        <w:t>.0</w:t>
      </w:r>
      <w:r w:rsidR="00FA22A1">
        <w:rPr>
          <w:rFonts w:ascii="Arial" w:eastAsiaTheme="minorEastAsia" w:hAnsi="Arial" w:cs="Arial"/>
          <w:b/>
          <w:sz w:val="20"/>
          <w:szCs w:val="20"/>
          <w:lang w:eastAsia="pl-PL"/>
        </w:rPr>
        <w:t>8</w:t>
      </w:r>
      <w:r w:rsidR="005C003D" w:rsidRPr="009068D3">
        <w:rPr>
          <w:rFonts w:ascii="Arial" w:eastAsiaTheme="minorEastAsia" w:hAnsi="Arial" w:cs="Arial"/>
          <w:b/>
          <w:sz w:val="20"/>
          <w:szCs w:val="20"/>
          <w:lang w:eastAsia="pl-PL"/>
        </w:rPr>
        <w:t>.2021 r.</w:t>
      </w:r>
    </w:p>
    <w:p w:rsidR="000E2598" w:rsidRPr="0011022F" w:rsidRDefault="0057170A" w:rsidP="000E2598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*Oświadczam(-y), że powierzę(-my) podwykonawcom wykonanie następujących części zamówienia</w:t>
      </w:r>
    </w:p>
    <w:tbl>
      <w:tblPr>
        <w:tblStyle w:val="Tabela-Siatka1"/>
        <w:tblW w:w="4654" w:type="pct"/>
        <w:tblInd w:w="534" w:type="dxa"/>
        <w:tblLook w:val="04A0"/>
      </w:tblPr>
      <w:tblGrid>
        <w:gridCol w:w="572"/>
        <w:gridCol w:w="4249"/>
        <w:gridCol w:w="3824"/>
      </w:tblGrid>
      <w:tr w:rsidR="0057170A" w:rsidRPr="0057170A" w:rsidTr="001D39CF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Zakres powierzonych prac </w:t>
            </w: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(o ile są wiadome)</w:t>
            </w:r>
          </w:p>
        </w:tc>
      </w:tr>
      <w:tr w:rsidR="0057170A" w:rsidRPr="0057170A" w:rsidTr="007B1088">
        <w:trPr>
          <w:trHeight w:val="325"/>
        </w:trPr>
        <w:tc>
          <w:tcPr>
            <w:tcW w:w="328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59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7170A" w:rsidRPr="0057170A" w:rsidTr="007B1088">
        <w:trPr>
          <w:trHeight w:val="359"/>
        </w:trPr>
        <w:tc>
          <w:tcPr>
            <w:tcW w:w="328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59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</w:t>
      </w:r>
      <w:r w:rsidR="001D39CF">
        <w:rPr>
          <w:rFonts w:ascii="Arial" w:eastAsiaTheme="minorEastAsia" w:hAnsi="Arial" w:cs="Arial"/>
          <w:sz w:val="20"/>
          <w:szCs w:val="20"/>
          <w:lang w:eastAsia="pl-PL"/>
        </w:rPr>
        <w:t>y), że zapoznałem(-liśmy) się z projektowanymi postanowieniami umowy</w:t>
      </w:r>
      <w:r w:rsidR="008272F7">
        <w:rPr>
          <w:rFonts w:ascii="Arial" w:eastAsiaTheme="minorEastAsia" w:hAnsi="Arial" w:cs="Arial"/>
          <w:sz w:val="20"/>
          <w:szCs w:val="20"/>
          <w:lang w:eastAsia="pl-PL"/>
        </w:rPr>
        <w:t xml:space="preserve"> (wzór umowy)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, stanowiącym 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Załącznik nr </w:t>
      </w:r>
      <w:r>
        <w:rPr>
          <w:rFonts w:ascii="Arial" w:eastAsiaTheme="minorEastAsia" w:hAnsi="Arial" w:cs="Arial"/>
          <w:b/>
          <w:sz w:val="20"/>
          <w:szCs w:val="20"/>
          <w:lang w:eastAsia="pl-PL"/>
        </w:rPr>
        <w:t>3</w:t>
      </w:r>
      <w:r w:rsidR="006E5538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do</w:t>
      </w:r>
      <w:r w:rsidR="002138FC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S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>WZ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i</w:t>
      </w:r>
      <w:r w:rsidR="003B43A1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zobowiązujemy się, w przypadku wyboru naszej oferty, do zawarcia umowy zgodnej z</w:t>
      </w:r>
      <w:r w:rsidR="00170DCB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niniejszą ofertą, na </w:t>
      </w:r>
      <w:r w:rsidR="002138FC">
        <w:rPr>
          <w:rFonts w:ascii="Arial" w:eastAsiaTheme="minorEastAsia" w:hAnsi="Arial" w:cs="Arial"/>
          <w:sz w:val="20"/>
          <w:szCs w:val="20"/>
          <w:lang w:eastAsia="pl-PL"/>
        </w:rPr>
        <w:t>warunkach określonych w S</w:t>
      </w:r>
      <w:r w:rsidR="007D33F3">
        <w:rPr>
          <w:rFonts w:ascii="Arial" w:eastAsiaTheme="minorEastAsia" w:hAnsi="Arial" w:cs="Arial"/>
          <w:sz w:val="20"/>
          <w:szCs w:val="20"/>
          <w:lang w:eastAsia="pl-PL"/>
        </w:rPr>
        <w:t>WZ, w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miejscu i terminie wyznaczonym przez Zamawiającego.</w:t>
      </w:r>
    </w:p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357" w:hanging="357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Oświadczam(-y), że wypełniłem(-liśmy) obowiązki informacyjne przewidziane w art. 13 lub art. 14 </w:t>
      </w:r>
      <w:r w:rsidRPr="004A4994">
        <w:rPr>
          <w:rFonts w:ascii="Arial" w:hAnsi="Arial" w:cs="Arial"/>
          <w:color w:val="000000"/>
          <w:sz w:val="20"/>
          <w:szCs w:val="20"/>
          <w:lang w:eastAsia="pl-PL"/>
        </w:rPr>
        <w:t>RODO (</w:t>
      </w:r>
      <w:r w:rsidRPr="004A4994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vide </w:t>
      </w:r>
      <w:r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Rozdział </w:t>
      </w:r>
      <w:r w:rsidR="00503B05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X</w:t>
      </w:r>
      <w:r w:rsidR="007D33F3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XI</w:t>
      </w:r>
      <w:r w:rsidR="002138FC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S</w:t>
      </w:r>
      <w:r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WZ</w:t>
      </w:r>
      <w:r w:rsidRPr="004A4994">
        <w:rPr>
          <w:rFonts w:ascii="Arial" w:hAnsi="Arial" w:cs="Arial"/>
          <w:color w:val="000000"/>
          <w:sz w:val="20"/>
          <w:szCs w:val="20"/>
          <w:lang w:eastAsia="pl-PL"/>
        </w:rPr>
        <w:t>)</w:t>
      </w:r>
      <w:r w:rsidRPr="002138FC">
        <w:rPr>
          <w:rFonts w:ascii="Arial" w:hAnsi="Arial" w:cs="Arial"/>
          <w:color w:val="000000"/>
          <w:sz w:val="20"/>
          <w:szCs w:val="20"/>
          <w:lang w:eastAsia="pl-PL"/>
        </w:rPr>
        <w:t xml:space="preserve"> wobec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osób fizycznych, </w:t>
      </w:r>
      <w:r w:rsidRPr="0057170A">
        <w:rPr>
          <w:rFonts w:ascii="Arial" w:hAnsi="Arial" w:cs="Arial"/>
          <w:sz w:val="20"/>
          <w:szCs w:val="20"/>
          <w:lang w:eastAsia="pl-PL"/>
        </w:rPr>
        <w:t>od których dane osobowe bezpośrednio lub pośrednio pozyskałem(-liśmy)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</w:t>
      </w:r>
      <w:r w:rsidR="00170DCB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>niniejszym postępowaniu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7170A">
        <w:rPr>
          <w:rFonts w:ascii="Arial" w:hAnsi="Arial" w:cs="Arial"/>
          <w:i/>
          <w:sz w:val="20"/>
          <w:szCs w:val="20"/>
          <w:lang w:eastAsia="pl-PL"/>
        </w:rPr>
        <w:t>(jeżeli dane osobowe tych osób były pozyskiwane)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D81DC2" w:rsidRPr="00D81DC2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*Oświadczam(-y), iż informacje i dokumenty zawarte</w:t>
      </w:r>
      <w:r w:rsidR="00D81DC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81DC2" w:rsidRDefault="00D81DC2" w:rsidP="00BC120C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57170A" w:rsidRPr="0057170A">
        <w:rPr>
          <w:rFonts w:ascii="Arial" w:eastAsia="Times New Roman" w:hAnsi="Arial" w:cs="Arial"/>
          <w:sz w:val="20"/>
          <w:szCs w:val="20"/>
          <w:lang w:eastAsia="pl-PL"/>
        </w:rPr>
        <w:t xml:space="preserve">w ofercie na stronach nr od …… do ……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w odrębnym pliku załączonym w wyznaczonym</w:t>
      </w:r>
      <w:r w:rsidR="001D39CF">
        <w:rPr>
          <w:rFonts w:ascii="Arial" w:eastAsia="Times New Roman" w:hAnsi="Arial" w:cs="Arial"/>
          <w:sz w:val="20"/>
          <w:szCs w:val="20"/>
          <w:lang w:eastAsia="pl-PL"/>
        </w:rPr>
        <w:t xml:space="preserve"> do tego miejscu na Platformie</w:t>
      </w:r>
      <w:r w:rsidR="00BC120C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:rsidR="0057170A" w:rsidRPr="0057170A" w:rsidRDefault="0057170A" w:rsidP="00D81DC2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:rsidR="00AC18BE" w:rsidRPr="00006C80" w:rsidRDefault="0057170A" w:rsidP="00006C80">
      <w:pPr>
        <w:pStyle w:val="Tekstpodstawowy3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47F0F">
        <w:rPr>
          <w:rFonts w:ascii="Arial" w:hAnsi="Arial" w:cs="Arial"/>
          <w:b/>
          <w:sz w:val="20"/>
          <w:szCs w:val="20"/>
          <w:lang w:val="pl-PL"/>
        </w:rPr>
        <w:t>Uwaga! W przypadku braku wykazania, że informacje zastrzeżone stanowią tajemnic</w:t>
      </w:r>
      <w:r w:rsidR="003725F6">
        <w:rPr>
          <w:rFonts w:ascii="Arial" w:hAnsi="Arial" w:cs="Arial"/>
          <w:b/>
          <w:sz w:val="20"/>
          <w:szCs w:val="20"/>
          <w:lang w:val="pl-PL"/>
        </w:rPr>
        <w:t>ę</w:t>
      </w:r>
      <w:r w:rsidRPr="00E47F0F">
        <w:rPr>
          <w:rFonts w:ascii="Arial" w:hAnsi="Arial" w:cs="Arial"/>
          <w:b/>
          <w:sz w:val="20"/>
          <w:szCs w:val="20"/>
          <w:lang w:val="pl-PL"/>
        </w:rPr>
        <w:t xml:space="preserve"> przedsiębiorstwa lub niewystarczającego uzasadnienia, informacje te zostaną uznane za jawne.</w:t>
      </w:r>
    </w:p>
    <w:p w:rsidR="00801181" w:rsidRDefault="00801181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należy do kategorii:</w:t>
      </w:r>
    </w:p>
    <w:p w:rsidR="00801181" w:rsidRDefault="00801181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8C0F20">
        <w:rPr>
          <w:rFonts w:ascii="Arial" w:hAnsi="Arial" w:cs="Arial"/>
          <w:sz w:val="20"/>
          <w:szCs w:val="20"/>
        </w:rPr>
        <w:t>Wykonawca 1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*Wykonawca 2:</w:t>
      </w:r>
    </w:p>
    <w:p w:rsidR="00801181" w:rsidRDefault="007A43D9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 w:rsidRPr="008C0F20">
        <w:rPr>
          <w:rFonts w:ascii="Arial" w:hAnsi="Arial" w:cs="Arial"/>
          <w:sz w:val="20"/>
          <w:szCs w:val="20"/>
        </w:rPr>
        <w:t>mikroprzedsiębiorstw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 w:rsidRPr="008C0F20">
        <w:rPr>
          <w:rFonts w:ascii="Arial" w:hAnsi="Arial" w:cs="Arial"/>
          <w:sz w:val="20"/>
          <w:szCs w:val="20"/>
        </w:rPr>
        <w:t>mikroprzedsiębiorstw</w:t>
      </w:r>
    </w:p>
    <w:p w:rsidR="00801181" w:rsidRDefault="007A43D9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małych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małych przedsiębiorstw</w:t>
      </w:r>
    </w:p>
    <w:p w:rsidR="00801181" w:rsidRDefault="007A43D9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średnich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średnich przedsiębiorstw</w:t>
      </w:r>
    </w:p>
    <w:p w:rsidR="00801181" w:rsidRDefault="007A43D9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dużych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>
        <w:rPr>
          <w:rFonts w:asciiTheme="minorHAnsi" w:hAnsiTheme="minorHAnsi" w:cs="Arial"/>
          <w:bCs/>
          <w:sz w:val="16"/>
          <w:szCs w:val="16"/>
        </w:rPr>
      </w:r>
      <w:r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dużych przedsiębiorstw</w:t>
      </w:r>
    </w:p>
    <w:p w:rsidR="00801181" w:rsidRDefault="00801181" w:rsidP="00AC18BE">
      <w:pPr>
        <w:autoSpaceDE w:val="0"/>
        <w:autoSpaceDN w:val="0"/>
        <w:spacing w:after="0" w:line="24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A94A37">
        <w:rPr>
          <w:rFonts w:ascii="Arial" w:hAnsi="Arial" w:cs="Arial"/>
          <w:sz w:val="16"/>
          <w:szCs w:val="16"/>
        </w:rPr>
        <w:t>(do kategorii</w:t>
      </w:r>
      <w:r>
        <w:rPr>
          <w:rFonts w:ascii="Arial" w:hAnsi="Arial" w:cs="Arial"/>
          <w:sz w:val="16"/>
          <w:szCs w:val="16"/>
        </w:rPr>
        <w:t xml:space="preserve"> mikroprzedsiębiorstw należą przedsiębiorstwa, które zatrudniają mniej niż 10 pracowników oraz których roczny obrót nie przekracza 2 mln euro lub całkowity bilans roczny nie przekracza 2 mln euro;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małych przedsiębiorstw należą przedsiębiorstwa, które zatrudniają mniej niż 50 pracowników oraz których roczny obrót nie przekracza 10 mln euro lub całkowity bilans roczny nie przekracza 10 mln euro;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średnich przedsiębiorstw należą przedsiębiorstwa, które zatrudniają mniej niż 250 pracowników oraz których roczny obrót nie przekracza 50 mln euro lub całkowity bilans roczny nie przekracza 43 mln euro; </w:t>
      </w:r>
      <w:r w:rsidRPr="008F1F1C">
        <w:rPr>
          <w:rFonts w:ascii="Arial" w:hAnsi="Arial" w:cs="Arial"/>
          <w:sz w:val="16"/>
          <w:szCs w:val="16"/>
        </w:rPr>
        <w:t>w przypadku Wykonawców wspólnie ubiegających się o</w:t>
      </w:r>
      <w:r>
        <w:rPr>
          <w:rFonts w:ascii="Arial" w:hAnsi="Arial" w:cs="Arial"/>
          <w:sz w:val="16"/>
          <w:szCs w:val="16"/>
        </w:rPr>
        <w:t> </w:t>
      </w:r>
      <w:r w:rsidRPr="008F1F1C">
        <w:rPr>
          <w:rFonts w:ascii="Arial" w:hAnsi="Arial" w:cs="Arial"/>
          <w:sz w:val="16"/>
          <w:szCs w:val="16"/>
        </w:rPr>
        <w:t>udzielenie zamówienia przedmiotową informację składa każdy z Wykonawców)</w:t>
      </w:r>
    </w:p>
    <w:p w:rsidR="00AC18BE" w:rsidRPr="00801181" w:rsidRDefault="00AC18BE" w:rsidP="00AC18BE">
      <w:pPr>
        <w:autoSpaceDE w:val="0"/>
        <w:autoSpaceDN w:val="0"/>
        <w:spacing w:after="0" w:line="240" w:lineRule="auto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AC18BE" w:rsidRDefault="0057170A" w:rsidP="00AC18BE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Oświadczam(-y), pod rygorem wykluczenia z postępowania, iż wszystkie informacje zamieszczone w naszej ofercie i załącznikach do oferty są prawdziwe.</w:t>
      </w:r>
    </w:p>
    <w:p w:rsidR="00CF6280" w:rsidRDefault="00CF6280" w:rsidP="001D7C86">
      <w:pPr>
        <w:autoSpaceDE w:val="0"/>
        <w:autoSpaceDN w:val="0"/>
        <w:spacing w:after="0" w:line="30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320FE2" w:rsidRPr="00AC18BE" w:rsidRDefault="00320FE2" w:rsidP="001D7C86">
      <w:pPr>
        <w:autoSpaceDE w:val="0"/>
        <w:autoSpaceDN w:val="0"/>
        <w:spacing w:after="0" w:line="30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>Osobami upoważnionymi do kontaktu z Zamawiającym w sprawie niniejszego zamówienia są:</w:t>
      </w:r>
    </w:p>
    <w:p w:rsidR="0057170A" w:rsidRPr="0057170A" w:rsidRDefault="0057170A" w:rsidP="00E54959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……...…………….………;</w:t>
      </w:r>
    </w:p>
    <w:p w:rsidR="0057170A" w:rsidRDefault="0057170A" w:rsidP="00E54959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……...…………….……….</w:t>
      </w:r>
    </w:p>
    <w:p w:rsidR="000E2598" w:rsidRPr="0057170A" w:rsidRDefault="000E2598" w:rsidP="00E54959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57170A" w:rsidRPr="00AC18BE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AC18BE">
        <w:rPr>
          <w:rFonts w:ascii="Arial" w:eastAsiaTheme="minorEastAsia" w:hAnsi="Arial" w:cs="Arial"/>
          <w:i/>
          <w:sz w:val="20"/>
          <w:szCs w:val="20"/>
          <w:lang w:eastAsia="pl-PL"/>
        </w:rPr>
        <w:t>Załącznikami</w:t>
      </w:r>
      <w:r w:rsidRPr="00AC18BE">
        <w:rPr>
          <w:rFonts w:ascii="Arial" w:eastAsiaTheme="minorEastAsia" w:hAnsi="Arial" w:cs="Arial"/>
          <w:b/>
          <w:bCs/>
          <w:i/>
          <w:sz w:val="20"/>
          <w:szCs w:val="20"/>
          <w:lang w:eastAsia="pl-PL"/>
        </w:rPr>
        <w:t xml:space="preserve"> </w:t>
      </w:r>
      <w:r w:rsidRPr="00AC18BE">
        <w:rPr>
          <w:rFonts w:ascii="Arial" w:eastAsiaTheme="minorEastAsia" w:hAnsi="Arial" w:cs="Arial"/>
          <w:i/>
          <w:sz w:val="20"/>
          <w:szCs w:val="20"/>
          <w:lang w:eastAsia="pl-PL"/>
        </w:rPr>
        <w:t>do niniejszej oferty są:</w:t>
      </w:r>
    </w:p>
    <w:p w:rsidR="0057170A" w:rsidRPr="0057170A" w:rsidRDefault="0057170A" w:rsidP="00E54959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:rsidR="00A813B6" w:rsidRPr="007B1088" w:rsidRDefault="0057170A" w:rsidP="007B1088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:rsidR="000E2598" w:rsidRDefault="000E2598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2598" w:rsidRPr="00CC1188" w:rsidRDefault="000E2598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120C" w:rsidRPr="00CC1188" w:rsidRDefault="00BC120C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BC120C" w:rsidRPr="00636AEC" w:rsidRDefault="00BC120C" w:rsidP="00BC120C">
      <w:pPr>
        <w:spacing w:after="0" w:line="240" w:lineRule="auto"/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4A4994" w:rsidRPr="00AC18BE" w:rsidRDefault="00BC120C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>Zamawiający zaleca za</w:t>
      </w:r>
      <w:r w:rsidR="00AC18BE">
        <w:rPr>
          <w:rFonts w:ascii="Arial" w:hAnsi="Arial" w:cs="Arial"/>
          <w:b/>
          <w:color w:val="FF0000"/>
          <w:sz w:val="16"/>
          <w:szCs w:val="16"/>
        </w:rPr>
        <w:t xml:space="preserve">pisanie dokumentu w formacie </w:t>
      </w:r>
      <w:r w:rsidR="00BB2B45">
        <w:rPr>
          <w:rFonts w:ascii="Arial" w:hAnsi="Arial" w:cs="Arial"/>
          <w:b/>
          <w:color w:val="FF0000"/>
          <w:sz w:val="16"/>
          <w:szCs w:val="16"/>
        </w:rPr>
        <w:t>PDF</w:t>
      </w:r>
    </w:p>
    <w:p w:rsidR="004A4994" w:rsidRDefault="004A4994" w:rsidP="00BC120C">
      <w:pPr>
        <w:rPr>
          <w:rFonts w:ascii="Arial" w:eastAsia="Times New Roman" w:hAnsi="Arial" w:cs="Arial"/>
          <w:sz w:val="14"/>
          <w:szCs w:val="14"/>
        </w:rPr>
      </w:pPr>
    </w:p>
    <w:p w:rsidR="00C330F6" w:rsidRDefault="00C330F6" w:rsidP="00BC120C">
      <w:pPr>
        <w:rPr>
          <w:rFonts w:ascii="Arial" w:eastAsia="Times New Roman" w:hAnsi="Arial" w:cs="Arial"/>
          <w:sz w:val="14"/>
          <w:szCs w:val="14"/>
        </w:rPr>
      </w:pPr>
    </w:p>
    <w:p w:rsidR="00C330F6" w:rsidRDefault="00C330F6" w:rsidP="00BC120C">
      <w:pPr>
        <w:rPr>
          <w:rFonts w:ascii="Arial" w:eastAsia="Times New Roman" w:hAnsi="Arial" w:cs="Arial"/>
          <w:sz w:val="14"/>
          <w:szCs w:val="14"/>
        </w:rPr>
      </w:pPr>
    </w:p>
    <w:p w:rsidR="00C330F6" w:rsidRPr="00BC120C" w:rsidRDefault="00C330F6" w:rsidP="00BC120C">
      <w:pPr>
        <w:rPr>
          <w:rFonts w:ascii="Arial" w:eastAsia="Times New Roman" w:hAnsi="Arial" w:cs="Arial"/>
          <w:sz w:val="14"/>
          <w:szCs w:val="14"/>
        </w:rPr>
      </w:pPr>
    </w:p>
    <w:p w:rsidR="00BB2B45" w:rsidRDefault="00BC120C" w:rsidP="00000D0E">
      <w:pPr>
        <w:autoSpaceDE w:val="0"/>
        <w:autoSpaceDN w:val="0"/>
        <w:spacing w:before="120" w:after="120" w:line="300" w:lineRule="exact"/>
        <w:jc w:val="both"/>
        <w:rPr>
          <w:rFonts w:ascii="Arial" w:eastAsiaTheme="minorEastAsia" w:hAnsi="Arial" w:cs="Arial"/>
          <w:b/>
          <w:sz w:val="16"/>
          <w:szCs w:val="16"/>
          <w:lang w:eastAsia="pl-PL"/>
        </w:rPr>
      </w:pPr>
      <w:r w:rsidRPr="0057170A">
        <w:rPr>
          <w:rFonts w:ascii="Arial" w:eastAsiaTheme="minorEastAsia" w:hAnsi="Arial" w:cs="Arial"/>
          <w:b/>
          <w:sz w:val="16"/>
          <w:szCs w:val="16"/>
          <w:lang w:eastAsia="pl-PL"/>
        </w:rPr>
        <w:t>*przekreślić gdy nie dotyczy; wypełnić jeśli dotyczy</w:t>
      </w:r>
    </w:p>
    <w:p w:rsidR="00C330F6" w:rsidRDefault="00C330F6" w:rsidP="00000D0E">
      <w:pPr>
        <w:autoSpaceDE w:val="0"/>
        <w:autoSpaceDN w:val="0"/>
        <w:spacing w:before="120" w:after="120" w:line="300" w:lineRule="exact"/>
        <w:jc w:val="both"/>
        <w:rPr>
          <w:rFonts w:ascii="Arial" w:eastAsiaTheme="minorEastAsia" w:hAnsi="Arial" w:cs="Arial"/>
          <w:b/>
          <w:sz w:val="16"/>
          <w:szCs w:val="16"/>
          <w:lang w:eastAsia="pl-PL"/>
        </w:rPr>
      </w:pPr>
    </w:p>
    <w:p w:rsidR="00BB2B45" w:rsidRPr="00BB2B45" w:rsidRDefault="00BB2B45" w:rsidP="00BB2B45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BB2B45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:rsidR="00BB2B45" w:rsidRPr="007B1088" w:rsidRDefault="00BB2B45" w:rsidP="007B1088">
      <w:pPr>
        <w:pStyle w:val="TreA"/>
        <w:spacing w:before="120" w:after="120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BB2B45">
        <w:rPr>
          <w:rStyle w:val="Brak"/>
          <w:rFonts w:ascii="Arial" w:hAnsi="Arial" w:cs="Arial"/>
          <w:i/>
          <w:iCs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BB2B45">
        <w:rPr>
          <w:rStyle w:val="Brak"/>
          <w:rFonts w:ascii="Arial" w:hAnsi="Arial" w:cs="Arial"/>
          <w:i/>
          <w:iCs/>
          <w:sz w:val="16"/>
          <w:szCs w:val="16"/>
        </w:rPr>
        <w:t>ami</w:t>
      </w:r>
      <w:proofErr w:type="spellEnd"/>
      <w:r w:rsidRPr="00BB2B45">
        <w:rPr>
          <w:rStyle w:val="Brak"/>
          <w:rFonts w:ascii="Arial" w:hAnsi="Arial" w:cs="Arial"/>
          <w:i/>
          <w:iCs/>
          <w:sz w:val="16"/>
          <w:szCs w:val="16"/>
        </w:rPr>
        <w:t>) potwierdzającymi prawo do reprezentacji Wykonawcy przez osobę podpisującą ofertę.</w:t>
      </w:r>
    </w:p>
    <w:sectPr w:rsidR="00BB2B45" w:rsidRPr="007B1088" w:rsidSect="00936275">
      <w:headerReference w:type="default" r:id="rId8"/>
      <w:footerReference w:type="default" r:id="rId9"/>
      <w:pgSz w:w="11906" w:h="16838"/>
      <w:pgMar w:top="851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02B" w:rsidRDefault="00D2202B" w:rsidP="00210801">
      <w:pPr>
        <w:spacing w:after="0" w:line="240" w:lineRule="auto"/>
      </w:pPr>
      <w:r>
        <w:separator/>
      </w:r>
    </w:p>
  </w:endnote>
  <w:endnote w:type="continuationSeparator" w:id="0">
    <w:p w:rsidR="00D2202B" w:rsidRDefault="00D2202B" w:rsidP="002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17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2202B" w:rsidRPr="00936275" w:rsidRDefault="007A43D9" w:rsidP="00936275">
        <w:pPr>
          <w:pStyle w:val="Stopka"/>
          <w:spacing w:after="0" w:line="240" w:lineRule="auto"/>
          <w:jc w:val="right"/>
          <w:rPr>
            <w:rFonts w:ascii="Arial" w:hAnsi="Arial" w:cs="Arial"/>
            <w:sz w:val="20"/>
            <w:szCs w:val="20"/>
          </w:rPr>
        </w:pPr>
        <w:r w:rsidRPr="00936275">
          <w:rPr>
            <w:rFonts w:ascii="Arial" w:hAnsi="Arial" w:cs="Arial"/>
            <w:sz w:val="20"/>
            <w:szCs w:val="20"/>
          </w:rPr>
          <w:fldChar w:fldCharType="begin"/>
        </w:r>
        <w:r w:rsidR="00D2202B" w:rsidRPr="0093627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275">
          <w:rPr>
            <w:rFonts w:ascii="Arial" w:hAnsi="Arial" w:cs="Arial"/>
            <w:sz w:val="20"/>
            <w:szCs w:val="20"/>
          </w:rPr>
          <w:fldChar w:fldCharType="separate"/>
        </w:r>
        <w:r w:rsidR="00123C82">
          <w:rPr>
            <w:rFonts w:ascii="Arial" w:hAnsi="Arial" w:cs="Arial"/>
            <w:noProof/>
            <w:sz w:val="20"/>
            <w:szCs w:val="20"/>
          </w:rPr>
          <w:t>3</w:t>
        </w:r>
        <w:r w:rsidRPr="0093627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2202B" w:rsidRDefault="00D2202B" w:rsidP="00936275">
    <w:pPr>
      <w:pStyle w:val="Stopka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02B" w:rsidRDefault="00D2202B" w:rsidP="00210801">
      <w:pPr>
        <w:spacing w:after="0" w:line="240" w:lineRule="auto"/>
      </w:pPr>
      <w:r>
        <w:separator/>
      </w:r>
    </w:p>
  </w:footnote>
  <w:footnote w:type="continuationSeparator" w:id="0">
    <w:p w:rsidR="00D2202B" w:rsidRDefault="00D2202B" w:rsidP="0021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02B" w:rsidRDefault="00D2202B">
    <w:pPr>
      <w:pStyle w:val="Nagwek"/>
    </w:pPr>
  </w:p>
  <w:p w:rsidR="00D2202B" w:rsidRPr="00FE02DF" w:rsidRDefault="00D2202B" w:rsidP="00833D3E">
    <w:pPr>
      <w:spacing w:after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B4786F">
      <w:rPr>
        <w:rFonts w:ascii="Arial" w:hAnsi="Arial" w:cs="Arial"/>
        <w:i/>
        <w:sz w:val="16"/>
        <w:szCs w:val="16"/>
      </w:rPr>
      <w:t>4</w:t>
    </w:r>
    <w:r>
      <w:rPr>
        <w:rFonts w:ascii="Arial" w:hAnsi="Arial" w:cs="Arial"/>
        <w:i/>
        <w:sz w:val="16"/>
        <w:szCs w:val="16"/>
      </w:rPr>
      <w:t>.2021</w:t>
    </w:r>
  </w:p>
  <w:p w:rsidR="00D2202B" w:rsidRDefault="00D2202B" w:rsidP="00833D3E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2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pl-PL"/>
      </w:rPr>
    </w:lvl>
  </w:abstractNum>
  <w:abstractNum w:abstractNumId="7">
    <w:nsid w:val="00000021"/>
    <w:multiLevelType w:val="single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23"/>
    <w:multiLevelType w:val="singleLevel"/>
    <w:tmpl w:val="00000023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10D7A72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052DD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424C4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>
    <w:nsid w:val="58590B37"/>
    <w:multiLevelType w:val="hybridMultilevel"/>
    <w:tmpl w:val="83304DD4"/>
    <w:lvl w:ilvl="0" w:tplc="2B6057A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/>
  <w:rsids>
    <w:rsidRoot w:val="00647398"/>
    <w:rsid w:val="00000162"/>
    <w:rsid w:val="00000D0E"/>
    <w:rsid w:val="000027E2"/>
    <w:rsid w:val="000052A7"/>
    <w:rsid w:val="00006C80"/>
    <w:rsid w:val="00020942"/>
    <w:rsid w:val="00027D9B"/>
    <w:rsid w:val="00037BE9"/>
    <w:rsid w:val="0004250F"/>
    <w:rsid w:val="00055EB0"/>
    <w:rsid w:val="000564C1"/>
    <w:rsid w:val="0005702F"/>
    <w:rsid w:val="000705F5"/>
    <w:rsid w:val="00082A73"/>
    <w:rsid w:val="000834E8"/>
    <w:rsid w:val="00085E85"/>
    <w:rsid w:val="00086C32"/>
    <w:rsid w:val="00092B2F"/>
    <w:rsid w:val="000A306A"/>
    <w:rsid w:val="000C1D4E"/>
    <w:rsid w:val="000C35DE"/>
    <w:rsid w:val="000D1BC6"/>
    <w:rsid w:val="000D4F0C"/>
    <w:rsid w:val="000E2598"/>
    <w:rsid w:val="000E62D9"/>
    <w:rsid w:val="000E725F"/>
    <w:rsid w:val="000F03C6"/>
    <w:rsid w:val="000F207A"/>
    <w:rsid w:val="000F64BD"/>
    <w:rsid w:val="00100EDA"/>
    <w:rsid w:val="00103DAB"/>
    <w:rsid w:val="0011022F"/>
    <w:rsid w:val="00123C82"/>
    <w:rsid w:val="00126DFB"/>
    <w:rsid w:val="0012720F"/>
    <w:rsid w:val="001339C6"/>
    <w:rsid w:val="00145151"/>
    <w:rsid w:val="00151A43"/>
    <w:rsid w:val="00160D6A"/>
    <w:rsid w:val="00166459"/>
    <w:rsid w:val="00170DCB"/>
    <w:rsid w:val="00195926"/>
    <w:rsid w:val="001A15A2"/>
    <w:rsid w:val="001A643C"/>
    <w:rsid w:val="001B1524"/>
    <w:rsid w:val="001C4356"/>
    <w:rsid w:val="001C5E50"/>
    <w:rsid w:val="001C6028"/>
    <w:rsid w:val="001D3115"/>
    <w:rsid w:val="001D39CF"/>
    <w:rsid w:val="001D7BEA"/>
    <w:rsid w:val="001D7C86"/>
    <w:rsid w:val="001E3835"/>
    <w:rsid w:val="00203A0B"/>
    <w:rsid w:val="00205519"/>
    <w:rsid w:val="0020760D"/>
    <w:rsid w:val="00210801"/>
    <w:rsid w:val="00212739"/>
    <w:rsid w:val="002138FC"/>
    <w:rsid w:val="00216B4E"/>
    <w:rsid w:val="0022026C"/>
    <w:rsid w:val="002429E8"/>
    <w:rsid w:val="00244E22"/>
    <w:rsid w:val="0025095C"/>
    <w:rsid w:val="00270EBF"/>
    <w:rsid w:val="00296C4B"/>
    <w:rsid w:val="002C0859"/>
    <w:rsid w:val="002D42FF"/>
    <w:rsid w:val="002D65ED"/>
    <w:rsid w:val="002E15A2"/>
    <w:rsid w:val="002E3BD5"/>
    <w:rsid w:val="002E4B5C"/>
    <w:rsid w:val="002E5ED6"/>
    <w:rsid w:val="002E66D2"/>
    <w:rsid w:val="002E7EE2"/>
    <w:rsid w:val="002F2E75"/>
    <w:rsid w:val="00301046"/>
    <w:rsid w:val="00316526"/>
    <w:rsid w:val="00320FE2"/>
    <w:rsid w:val="003210BA"/>
    <w:rsid w:val="00322F21"/>
    <w:rsid w:val="003235D3"/>
    <w:rsid w:val="00332669"/>
    <w:rsid w:val="00341ACC"/>
    <w:rsid w:val="00342906"/>
    <w:rsid w:val="00350738"/>
    <w:rsid w:val="003554E4"/>
    <w:rsid w:val="003565AC"/>
    <w:rsid w:val="00357A49"/>
    <w:rsid w:val="0037010E"/>
    <w:rsid w:val="003725F6"/>
    <w:rsid w:val="00376635"/>
    <w:rsid w:val="0039676C"/>
    <w:rsid w:val="003A1D1B"/>
    <w:rsid w:val="003A43A7"/>
    <w:rsid w:val="003B43A1"/>
    <w:rsid w:val="003C072D"/>
    <w:rsid w:val="003C17C2"/>
    <w:rsid w:val="003C3FA2"/>
    <w:rsid w:val="003D1B05"/>
    <w:rsid w:val="003D5A6E"/>
    <w:rsid w:val="003D5FFC"/>
    <w:rsid w:val="003E55CB"/>
    <w:rsid w:val="003F2B54"/>
    <w:rsid w:val="0041539D"/>
    <w:rsid w:val="00417517"/>
    <w:rsid w:val="004176C9"/>
    <w:rsid w:val="00420753"/>
    <w:rsid w:val="004220AA"/>
    <w:rsid w:val="0043341D"/>
    <w:rsid w:val="00440106"/>
    <w:rsid w:val="00442ADF"/>
    <w:rsid w:val="00447652"/>
    <w:rsid w:val="004500B1"/>
    <w:rsid w:val="004521A0"/>
    <w:rsid w:val="00457257"/>
    <w:rsid w:val="00457616"/>
    <w:rsid w:val="00466BBE"/>
    <w:rsid w:val="0046764C"/>
    <w:rsid w:val="004A3282"/>
    <w:rsid w:val="004A4994"/>
    <w:rsid w:val="004B2661"/>
    <w:rsid w:val="004B611F"/>
    <w:rsid w:val="004C45FA"/>
    <w:rsid w:val="004C4CDC"/>
    <w:rsid w:val="004C58E7"/>
    <w:rsid w:val="004C716A"/>
    <w:rsid w:val="004D4BC4"/>
    <w:rsid w:val="004D4C05"/>
    <w:rsid w:val="004E1D5B"/>
    <w:rsid w:val="004F6E3C"/>
    <w:rsid w:val="00503B05"/>
    <w:rsid w:val="0050735E"/>
    <w:rsid w:val="00507D32"/>
    <w:rsid w:val="00507FDD"/>
    <w:rsid w:val="005115C3"/>
    <w:rsid w:val="005133C3"/>
    <w:rsid w:val="00526410"/>
    <w:rsid w:val="005304BE"/>
    <w:rsid w:val="00532C02"/>
    <w:rsid w:val="005377A6"/>
    <w:rsid w:val="0057170A"/>
    <w:rsid w:val="00581673"/>
    <w:rsid w:val="005832D5"/>
    <w:rsid w:val="00590EC6"/>
    <w:rsid w:val="00593E4A"/>
    <w:rsid w:val="005A16C7"/>
    <w:rsid w:val="005C003D"/>
    <w:rsid w:val="005C64D2"/>
    <w:rsid w:val="005D054F"/>
    <w:rsid w:val="005D2462"/>
    <w:rsid w:val="005D3123"/>
    <w:rsid w:val="005D35DE"/>
    <w:rsid w:val="005D5C15"/>
    <w:rsid w:val="005D60D2"/>
    <w:rsid w:val="005D6599"/>
    <w:rsid w:val="005D74D7"/>
    <w:rsid w:val="005E0968"/>
    <w:rsid w:val="005E2B35"/>
    <w:rsid w:val="005E560A"/>
    <w:rsid w:val="005F21EA"/>
    <w:rsid w:val="00606E33"/>
    <w:rsid w:val="006119F4"/>
    <w:rsid w:val="0062066E"/>
    <w:rsid w:val="00625148"/>
    <w:rsid w:val="0062643B"/>
    <w:rsid w:val="006303AA"/>
    <w:rsid w:val="00631979"/>
    <w:rsid w:val="006430F3"/>
    <w:rsid w:val="00647398"/>
    <w:rsid w:val="0065390E"/>
    <w:rsid w:val="00654518"/>
    <w:rsid w:val="006565D6"/>
    <w:rsid w:val="006635F6"/>
    <w:rsid w:val="00663732"/>
    <w:rsid w:val="00674E6C"/>
    <w:rsid w:val="00682A24"/>
    <w:rsid w:val="00692EA4"/>
    <w:rsid w:val="006975FD"/>
    <w:rsid w:val="006A14F6"/>
    <w:rsid w:val="006A3B45"/>
    <w:rsid w:val="006B0C1E"/>
    <w:rsid w:val="006B12C0"/>
    <w:rsid w:val="006B1D58"/>
    <w:rsid w:val="006B6343"/>
    <w:rsid w:val="006B72A6"/>
    <w:rsid w:val="006C3E93"/>
    <w:rsid w:val="006C4620"/>
    <w:rsid w:val="006C7232"/>
    <w:rsid w:val="006D64A0"/>
    <w:rsid w:val="006E4200"/>
    <w:rsid w:val="006E5538"/>
    <w:rsid w:val="006E6278"/>
    <w:rsid w:val="006F3D83"/>
    <w:rsid w:val="006F3D97"/>
    <w:rsid w:val="006F7230"/>
    <w:rsid w:val="007035AF"/>
    <w:rsid w:val="00703867"/>
    <w:rsid w:val="00707DFC"/>
    <w:rsid w:val="00711606"/>
    <w:rsid w:val="0071529A"/>
    <w:rsid w:val="00720616"/>
    <w:rsid w:val="00733CB2"/>
    <w:rsid w:val="00737130"/>
    <w:rsid w:val="00751CB4"/>
    <w:rsid w:val="00757E79"/>
    <w:rsid w:val="00764127"/>
    <w:rsid w:val="00767900"/>
    <w:rsid w:val="00770DE1"/>
    <w:rsid w:val="00773272"/>
    <w:rsid w:val="00777B61"/>
    <w:rsid w:val="00785137"/>
    <w:rsid w:val="00785B6F"/>
    <w:rsid w:val="007864D1"/>
    <w:rsid w:val="007905B5"/>
    <w:rsid w:val="00790FBA"/>
    <w:rsid w:val="00791106"/>
    <w:rsid w:val="007941F0"/>
    <w:rsid w:val="007A43D9"/>
    <w:rsid w:val="007B1088"/>
    <w:rsid w:val="007B24B6"/>
    <w:rsid w:val="007B324D"/>
    <w:rsid w:val="007B64D9"/>
    <w:rsid w:val="007C0338"/>
    <w:rsid w:val="007C4668"/>
    <w:rsid w:val="007C7DDA"/>
    <w:rsid w:val="007C7F34"/>
    <w:rsid w:val="007D33F3"/>
    <w:rsid w:val="007D7FC4"/>
    <w:rsid w:val="007F194F"/>
    <w:rsid w:val="007F2E19"/>
    <w:rsid w:val="007F6AF1"/>
    <w:rsid w:val="00801181"/>
    <w:rsid w:val="008023E7"/>
    <w:rsid w:val="008037D6"/>
    <w:rsid w:val="008115C3"/>
    <w:rsid w:val="008170A4"/>
    <w:rsid w:val="00823F99"/>
    <w:rsid w:val="008245A0"/>
    <w:rsid w:val="008272F7"/>
    <w:rsid w:val="0083114D"/>
    <w:rsid w:val="00833D3E"/>
    <w:rsid w:val="008557F0"/>
    <w:rsid w:val="00861C06"/>
    <w:rsid w:val="0086607B"/>
    <w:rsid w:val="00866119"/>
    <w:rsid w:val="00874FC1"/>
    <w:rsid w:val="0087724D"/>
    <w:rsid w:val="0088283C"/>
    <w:rsid w:val="00882B2C"/>
    <w:rsid w:val="00883523"/>
    <w:rsid w:val="00890A0E"/>
    <w:rsid w:val="008B4788"/>
    <w:rsid w:val="008C1F6C"/>
    <w:rsid w:val="008C20C2"/>
    <w:rsid w:val="008C45A5"/>
    <w:rsid w:val="008C58C0"/>
    <w:rsid w:val="008E56D7"/>
    <w:rsid w:val="009031AB"/>
    <w:rsid w:val="009068D3"/>
    <w:rsid w:val="00911DA5"/>
    <w:rsid w:val="0091594E"/>
    <w:rsid w:val="0092165F"/>
    <w:rsid w:val="00923996"/>
    <w:rsid w:val="00936275"/>
    <w:rsid w:val="0096435E"/>
    <w:rsid w:val="00964879"/>
    <w:rsid w:val="00971B05"/>
    <w:rsid w:val="00975FB9"/>
    <w:rsid w:val="009801A2"/>
    <w:rsid w:val="00983FEC"/>
    <w:rsid w:val="00985F16"/>
    <w:rsid w:val="00992390"/>
    <w:rsid w:val="00996268"/>
    <w:rsid w:val="009A1552"/>
    <w:rsid w:val="009A2CA4"/>
    <w:rsid w:val="009A5A3C"/>
    <w:rsid w:val="009B6B0B"/>
    <w:rsid w:val="009C173B"/>
    <w:rsid w:val="009D0031"/>
    <w:rsid w:val="009E7439"/>
    <w:rsid w:val="009F10AE"/>
    <w:rsid w:val="00A04D47"/>
    <w:rsid w:val="00A14503"/>
    <w:rsid w:val="00A21667"/>
    <w:rsid w:val="00A21695"/>
    <w:rsid w:val="00A356FA"/>
    <w:rsid w:val="00A42C28"/>
    <w:rsid w:val="00A52007"/>
    <w:rsid w:val="00A54CC9"/>
    <w:rsid w:val="00A55A07"/>
    <w:rsid w:val="00A5629F"/>
    <w:rsid w:val="00A56DCF"/>
    <w:rsid w:val="00A5724E"/>
    <w:rsid w:val="00A671F1"/>
    <w:rsid w:val="00A72F1F"/>
    <w:rsid w:val="00A741BE"/>
    <w:rsid w:val="00A75A38"/>
    <w:rsid w:val="00A813B6"/>
    <w:rsid w:val="00A906C8"/>
    <w:rsid w:val="00A94AAD"/>
    <w:rsid w:val="00A94C6F"/>
    <w:rsid w:val="00A96DFA"/>
    <w:rsid w:val="00AA2B50"/>
    <w:rsid w:val="00AB0D14"/>
    <w:rsid w:val="00AB1184"/>
    <w:rsid w:val="00AB1CD1"/>
    <w:rsid w:val="00AC0E01"/>
    <w:rsid w:val="00AC18BE"/>
    <w:rsid w:val="00AE2AF9"/>
    <w:rsid w:val="00AE562C"/>
    <w:rsid w:val="00B03749"/>
    <w:rsid w:val="00B1698A"/>
    <w:rsid w:val="00B169E6"/>
    <w:rsid w:val="00B174A3"/>
    <w:rsid w:val="00B23D06"/>
    <w:rsid w:val="00B44ADF"/>
    <w:rsid w:val="00B4786F"/>
    <w:rsid w:val="00B47D5A"/>
    <w:rsid w:val="00B51FC2"/>
    <w:rsid w:val="00B711DC"/>
    <w:rsid w:val="00B74DA0"/>
    <w:rsid w:val="00B812B0"/>
    <w:rsid w:val="00B9414D"/>
    <w:rsid w:val="00B960B1"/>
    <w:rsid w:val="00BA0C6A"/>
    <w:rsid w:val="00BA4CE1"/>
    <w:rsid w:val="00BA4D9C"/>
    <w:rsid w:val="00BA5D4D"/>
    <w:rsid w:val="00BB2B45"/>
    <w:rsid w:val="00BB3222"/>
    <w:rsid w:val="00BC120C"/>
    <w:rsid w:val="00BC67A0"/>
    <w:rsid w:val="00BD3FA4"/>
    <w:rsid w:val="00BD57F0"/>
    <w:rsid w:val="00BD71F2"/>
    <w:rsid w:val="00BE2F3D"/>
    <w:rsid w:val="00BF06AE"/>
    <w:rsid w:val="00BF52EC"/>
    <w:rsid w:val="00BF666A"/>
    <w:rsid w:val="00C01B51"/>
    <w:rsid w:val="00C0787E"/>
    <w:rsid w:val="00C1058B"/>
    <w:rsid w:val="00C12234"/>
    <w:rsid w:val="00C13FD4"/>
    <w:rsid w:val="00C22A21"/>
    <w:rsid w:val="00C25D9B"/>
    <w:rsid w:val="00C330F6"/>
    <w:rsid w:val="00C400CF"/>
    <w:rsid w:val="00C43648"/>
    <w:rsid w:val="00C45415"/>
    <w:rsid w:val="00C50992"/>
    <w:rsid w:val="00C55E76"/>
    <w:rsid w:val="00C56C36"/>
    <w:rsid w:val="00C56FB8"/>
    <w:rsid w:val="00C57089"/>
    <w:rsid w:val="00C628E9"/>
    <w:rsid w:val="00C67F30"/>
    <w:rsid w:val="00C729FD"/>
    <w:rsid w:val="00C74925"/>
    <w:rsid w:val="00C764D7"/>
    <w:rsid w:val="00C869CE"/>
    <w:rsid w:val="00C87764"/>
    <w:rsid w:val="00C921ED"/>
    <w:rsid w:val="00CA1F26"/>
    <w:rsid w:val="00CC32FF"/>
    <w:rsid w:val="00CD0BAD"/>
    <w:rsid w:val="00CE3711"/>
    <w:rsid w:val="00CE3B86"/>
    <w:rsid w:val="00CE5D32"/>
    <w:rsid w:val="00CF2B8E"/>
    <w:rsid w:val="00CF6280"/>
    <w:rsid w:val="00CF6FD3"/>
    <w:rsid w:val="00D01BE3"/>
    <w:rsid w:val="00D059D3"/>
    <w:rsid w:val="00D215A2"/>
    <w:rsid w:val="00D2202B"/>
    <w:rsid w:val="00D25B7C"/>
    <w:rsid w:val="00D30748"/>
    <w:rsid w:val="00D33548"/>
    <w:rsid w:val="00D4418F"/>
    <w:rsid w:val="00D46457"/>
    <w:rsid w:val="00D507C7"/>
    <w:rsid w:val="00D53973"/>
    <w:rsid w:val="00D60C8C"/>
    <w:rsid w:val="00D60DF1"/>
    <w:rsid w:val="00D678C4"/>
    <w:rsid w:val="00D70C3D"/>
    <w:rsid w:val="00D81DC2"/>
    <w:rsid w:val="00D8637E"/>
    <w:rsid w:val="00D97CB5"/>
    <w:rsid w:val="00DA291D"/>
    <w:rsid w:val="00DA2AEF"/>
    <w:rsid w:val="00DA5AB4"/>
    <w:rsid w:val="00DB04FE"/>
    <w:rsid w:val="00DB4C42"/>
    <w:rsid w:val="00DC1799"/>
    <w:rsid w:val="00DD17E4"/>
    <w:rsid w:val="00DD4820"/>
    <w:rsid w:val="00DE2B02"/>
    <w:rsid w:val="00DE5A1E"/>
    <w:rsid w:val="00DE5B49"/>
    <w:rsid w:val="00DF5E94"/>
    <w:rsid w:val="00DF747F"/>
    <w:rsid w:val="00E14BDC"/>
    <w:rsid w:val="00E2253C"/>
    <w:rsid w:val="00E244CC"/>
    <w:rsid w:val="00E259A6"/>
    <w:rsid w:val="00E47EF7"/>
    <w:rsid w:val="00E47F0F"/>
    <w:rsid w:val="00E54959"/>
    <w:rsid w:val="00E622FB"/>
    <w:rsid w:val="00E74DA9"/>
    <w:rsid w:val="00E7606E"/>
    <w:rsid w:val="00E76C99"/>
    <w:rsid w:val="00E81696"/>
    <w:rsid w:val="00E94B1F"/>
    <w:rsid w:val="00EA1713"/>
    <w:rsid w:val="00EA179C"/>
    <w:rsid w:val="00EC33C6"/>
    <w:rsid w:val="00EC76F4"/>
    <w:rsid w:val="00ED4AA5"/>
    <w:rsid w:val="00EE14EF"/>
    <w:rsid w:val="00EE4E81"/>
    <w:rsid w:val="00EE577D"/>
    <w:rsid w:val="00EF149C"/>
    <w:rsid w:val="00EF5F36"/>
    <w:rsid w:val="00F00F48"/>
    <w:rsid w:val="00F06755"/>
    <w:rsid w:val="00F201C7"/>
    <w:rsid w:val="00F2778B"/>
    <w:rsid w:val="00F51CFF"/>
    <w:rsid w:val="00F57813"/>
    <w:rsid w:val="00F712A7"/>
    <w:rsid w:val="00F72201"/>
    <w:rsid w:val="00F73D82"/>
    <w:rsid w:val="00F776BE"/>
    <w:rsid w:val="00F858F4"/>
    <w:rsid w:val="00F929CD"/>
    <w:rsid w:val="00FA22A1"/>
    <w:rsid w:val="00FA2CD5"/>
    <w:rsid w:val="00FB0D97"/>
    <w:rsid w:val="00FB388B"/>
    <w:rsid w:val="00FB7506"/>
    <w:rsid w:val="00FC56C7"/>
    <w:rsid w:val="00FC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20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418F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3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08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080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4418F"/>
    <w:rPr>
      <w:rFonts w:ascii="Times New Roman" w:eastAsia="Times New Roman" w:hAnsi="Times New Roman"/>
      <w:b/>
      <w:sz w:val="32"/>
    </w:rPr>
  </w:style>
  <w:style w:type="paragraph" w:styleId="Tekstpodstawowy3">
    <w:name w:val="Body Text 3"/>
    <w:basedOn w:val="Normalny"/>
    <w:link w:val="Tekstpodstawowy3Znak"/>
    <w:uiPriority w:val="99"/>
    <w:semiHidden/>
    <w:rsid w:val="00D4418F"/>
    <w:pPr>
      <w:spacing w:after="120" w:line="240" w:lineRule="auto"/>
    </w:pPr>
    <w:rPr>
      <w:rFonts w:ascii="Times" w:eastAsia="Times New Roman" w:hAnsi="Times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418F"/>
    <w:rPr>
      <w:rFonts w:ascii="Times" w:eastAsia="Times New Roman" w:hAnsi="Times"/>
      <w:sz w:val="16"/>
      <w:szCs w:val="16"/>
      <w:lang w:val="en-US"/>
    </w:rPr>
  </w:style>
  <w:style w:type="paragraph" w:customStyle="1" w:styleId="pkt">
    <w:name w:val="pkt"/>
    <w:basedOn w:val="Normalny"/>
    <w:uiPriority w:val="99"/>
    <w:rsid w:val="00D441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4418F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418F"/>
    <w:rPr>
      <w:rFonts w:ascii="Arial Narrow" w:eastAsia="Times New Roman" w:hAnsi="Arial Narrow"/>
    </w:rPr>
  </w:style>
  <w:style w:type="character" w:styleId="Odwoanieprzypisudolnego">
    <w:name w:val="footnote reference"/>
    <w:rsid w:val="00D4418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4D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4DA9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E74DA9"/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E74DA9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customStyle="1" w:styleId="Czgwna">
    <w:name w:val="Część główn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customStyle="1" w:styleId="CzgwnaA">
    <w:name w:val="Część główna 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rsid w:val="00E74D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74DA9"/>
    <w:rPr>
      <w:rFonts w:ascii="Times New Roman" w:eastAsia="Times New Roman" w:hAnsi="Times New Roman"/>
    </w:rPr>
  </w:style>
  <w:style w:type="paragraph" w:customStyle="1" w:styleId="Normalny1">
    <w:name w:val="Normalny1"/>
    <w:basedOn w:val="Normalny"/>
    <w:uiPriority w:val="99"/>
    <w:rsid w:val="000F64BD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F64BD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F64BD"/>
    <w:rPr>
      <w:rFonts w:ascii="Thorndale" w:eastAsia="HG Mincho Light J" w:hAnsi="Thorndal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4BD"/>
    <w:rPr>
      <w:vertAlign w:val="superscript"/>
    </w:rPr>
  </w:style>
  <w:style w:type="paragraph" w:customStyle="1" w:styleId="Normalny2">
    <w:name w:val="Normalny2"/>
    <w:basedOn w:val="Normalny"/>
    <w:rsid w:val="00BC67A0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">
    <w:name w:val="List"/>
    <w:basedOn w:val="Tekstpodstawowy"/>
    <w:semiHidden/>
    <w:rsid w:val="00BC67A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C67A0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BC67A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rsid w:val="00BC6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1"/>
    <w:locked/>
    <w:rsid w:val="006B6343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B6343"/>
    <w:pPr>
      <w:widowControl w:val="0"/>
      <w:shd w:val="clear" w:color="auto" w:fill="FFFFFF"/>
      <w:spacing w:before="180" w:after="180" w:line="226" w:lineRule="exact"/>
      <w:ind w:hanging="340"/>
      <w:jc w:val="both"/>
    </w:pPr>
    <w:rPr>
      <w:rFonts w:ascii="Times New Roman" w:hAnsi="Times New Roman"/>
      <w:sz w:val="19"/>
      <w:szCs w:val="19"/>
      <w:lang w:eastAsia="pl-PL"/>
    </w:rPr>
  </w:style>
  <w:style w:type="paragraph" w:customStyle="1" w:styleId="Normalny3">
    <w:name w:val="Normalny3"/>
    <w:basedOn w:val="Normalny"/>
    <w:rsid w:val="00791106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79110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91106"/>
    <w:rPr>
      <w:rFonts w:ascii="Courier New" w:eastAsia="Times New Roman" w:hAnsi="Courier New"/>
    </w:rPr>
  </w:style>
  <w:style w:type="table" w:styleId="Tabela-Siatka">
    <w:name w:val="Table Grid"/>
    <w:basedOn w:val="Standardowy"/>
    <w:uiPriority w:val="39"/>
    <w:rsid w:val="00301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7B24B6"/>
    <w:pPr>
      <w:ind w:left="1134"/>
      <w:jc w:val="both"/>
    </w:pPr>
    <w:rPr>
      <w:rFonts w:eastAsia="Times New Roman" w:cs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57170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A">
    <w:name w:val="Treść A"/>
    <w:rsid w:val="00BB2B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BB2B45"/>
  </w:style>
  <w:style w:type="paragraph" w:customStyle="1" w:styleId="Tekstpodstawowy21">
    <w:name w:val="Tekst podstawowy 21"/>
    <w:basedOn w:val="Normalny"/>
    <w:uiPriority w:val="99"/>
    <w:rsid w:val="00B711DC"/>
    <w:pPr>
      <w:overflowPunct w:val="0"/>
      <w:autoSpaceDE w:val="0"/>
      <w:autoSpaceDN w:val="0"/>
      <w:adjustRightInd w:val="0"/>
      <w:spacing w:after="0" w:line="240" w:lineRule="auto"/>
      <w:ind w:firstLine="283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abulka">
    <w:name w:val="tabulka"/>
    <w:basedOn w:val="Normalny"/>
    <w:uiPriority w:val="99"/>
    <w:rsid w:val="00B711DC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25D93-718B-4A10-8B20-DBFB8F8B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</dc:creator>
  <cp:lastModifiedBy>kpieciukiewicz</cp:lastModifiedBy>
  <cp:revision>10</cp:revision>
  <cp:lastPrinted>2021-04-19T07:53:00Z</cp:lastPrinted>
  <dcterms:created xsi:type="dcterms:W3CDTF">2021-06-14T08:36:00Z</dcterms:created>
  <dcterms:modified xsi:type="dcterms:W3CDTF">2021-06-29T07:20:00Z</dcterms:modified>
</cp:coreProperties>
</file>