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E927C" w14:textId="77777777" w:rsidR="000161E8" w:rsidRPr="00F9464F" w:rsidRDefault="000161E8" w:rsidP="00F9464F">
      <w:pPr>
        <w:rPr>
          <w:b/>
        </w:rPr>
      </w:pPr>
    </w:p>
    <w:p w14:paraId="4DF6493B" w14:textId="056F88CC" w:rsidR="00D51EBD" w:rsidRPr="000656E0" w:rsidRDefault="00D51EBD" w:rsidP="00540B08">
      <w:pPr>
        <w:pStyle w:val="Akapitzlist"/>
        <w:jc w:val="right"/>
        <w:rPr>
          <w:b/>
        </w:rPr>
      </w:pPr>
      <w:r>
        <w:rPr>
          <w:b/>
        </w:rPr>
        <w:t xml:space="preserve">Załącznik nr </w:t>
      </w:r>
      <w:r w:rsidR="00F9464F">
        <w:rPr>
          <w:b/>
        </w:rPr>
        <w:t>6</w:t>
      </w:r>
      <w:r w:rsidRPr="000656E0">
        <w:rPr>
          <w:b/>
        </w:rPr>
        <w:t xml:space="preserve"> do SIWZ</w:t>
      </w:r>
    </w:p>
    <w:p w14:paraId="7C644062" w14:textId="77777777" w:rsidR="008A4815" w:rsidRDefault="008A4815" w:rsidP="00540B08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pl-PL"/>
        </w:rPr>
        <w:t>OŚWIADCZENIE</w:t>
      </w:r>
      <w:r w:rsidR="001E2603" w:rsidRPr="001E2603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 </w:t>
      </w:r>
      <w:r w:rsidR="00D97ED0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O PRZYNALEŻNOŚCI </w:t>
      </w:r>
      <w:r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LUB BRAKU PRZYNALEŻNOŚCI </w:t>
      </w:r>
    </w:p>
    <w:p w14:paraId="2D06FBA5" w14:textId="77777777" w:rsidR="001E2603" w:rsidRPr="001E2603" w:rsidRDefault="00D97ED0" w:rsidP="00540B08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DO </w:t>
      </w:r>
      <w:r w:rsidR="008A4815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TEJ SAMEJ </w:t>
      </w:r>
      <w:r>
        <w:rPr>
          <w:rFonts w:ascii="Calibri" w:eastAsia="Times New Roman" w:hAnsi="Calibri" w:cs="Times New Roman"/>
          <w:b/>
          <w:sz w:val="28"/>
          <w:szCs w:val="28"/>
          <w:lang w:eastAsia="pl-PL"/>
        </w:rPr>
        <w:t>GRUPY KAPITAŁOWEJ</w:t>
      </w:r>
      <w:r w:rsidR="001E2603" w:rsidRPr="001E2603">
        <w:rPr>
          <w:rFonts w:ascii="Calibri" w:eastAsia="Times New Roman" w:hAnsi="Calibri" w:cs="Times New Roman"/>
          <w:b/>
          <w:sz w:val="28"/>
          <w:szCs w:val="28"/>
          <w:vertAlign w:val="superscript"/>
          <w:lang w:eastAsia="pl-PL"/>
        </w:rPr>
        <w:footnoteReference w:id="1"/>
      </w:r>
      <w:r w:rsidR="001E2603" w:rsidRPr="001E2603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 </w:t>
      </w:r>
    </w:p>
    <w:p w14:paraId="75447924" w14:textId="6D775A5E" w:rsidR="005559CE" w:rsidRDefault="003F076B" w:rsidP="005559CE">
      <w:pPr>
        <w:spacing w:after="0" w:line="240" w:lineRule="auto"/>
        <w:jc w:val="both"/>
        <w:rPr>
          <w:i/>
          <w:sz w:val="16"/>
          <w:szCs w:val="16"/>
        </w:rPr>
      </w:pPr>
      <w:r w:rsidRPr="0079147B">
        <w:rPr>
          <w:rFonts w:ascii="Calibri" w:eastAsia="Times New Roman" w:hAnsi="Calibri" w:cs="Times New Roman"/>
          <w:b/>
          <w:sz w:val="20"/>
          <w:szCs w:val="20"/>
          <w:lang w:eastAsia="pl-PL"/>
        </w:rPr>
        <w:t>w postępowaniu o udzielenie zamówienia publicznego, którego wartość szacu</w:t>
      </w:r>
      <w:bookmarkStart w:id="0" w:name="_GoBack"/>
      <w:bookmarkEnd w:id="0"/>
      <w:r w:rsidRPr="0079147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nkowa przekracza kwoty określone w przepisach wydanych na podstawie art. 11 ust. 8 ustawy, realizowanym w trybie przetargu nieograniczonego na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wykonanie robót budowlanych pn. „Zagospodarowanie śródmiejskiego odcinka Bulwarów rzeki Słupi oraz przebudow</w:t>
      </w:r>
      <w:r w:rsidR="000D54C4">
        <w:rPr>
          <w:rFonts w:ascii="Calibri" w:eastAsia="Times New Roman" w:hAnsi="Calibri" w:cs="Times New Roman"/>
          <w:b/>
          <w:sz w:val="20"/>
          <w:szCs w:val="20"/>
          <w:lang w:eastAsia="pl-PL"/>
        </w:rPr>
        <w:t>a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ulicy Szarych Szeregów w Słupsku”</w:t>
      </w:r>
      <w:r w:rsidRPr="00210FC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. Znak sprawy </w:t>
      </w:r>
      <w:r w:rsidRPr="0015141E">
        <w:rPr>
          <w:rFonts w:ascii="Calibri" w:eastAsia="Times New Roman" w:hAnsi="Calibri" w:cs="Times New Roman"/>
          <w:b/>
          <w:sz w:val="20"/>
          <w:szCs w:val="20"/>
          <w:lang w:eastAsia="pl-PL"/>
        </w:rPr>
        <w:t>ZP</w:t>
      </w:r>
      <w:r w:rsidR="0015141E" w:rsidRPr="0015141E">
        <w:rPr>
          <w:rFonts w:ascii="Calibri" w:eastAsia="Times New Roman" w:hAnsi="Calibri" w:cs="Times New Roman"/>
          <w:b/>
          <w:sz w:val="20"/>
          <w:szCs w:val="20"/>
          <w:lang w:eastAsia="pl-PL"/>
        </w:rPr>
        <w:t>5</w:t>
      </w:r>
      <w:r w:rsidRPr="0015141E">
        <w:rPr>
          <w:rFonts w:ascii="Calibri" w:eastAsia="Times New Roman" w:hAnsi="Calibri" w:cs="Times New Roman"/>
          <w:b/>
          <w:sz w:val="20"/>
          <w:szCs w:val="20"/>
          <w:lang w:eastAsia="pl-PL"/>
        </w:rPr>
        <w:t>.261</w:t>
      </w:r>
      <w:r w:rsidR="0015141E" w:rsidRPr="0015141E">
        <w:rPr>
          <w:rFonts w:ascii="Calibri" w:eastAsia="Times New Roman" w:hAnsi="Calibri" w:cs="Times New Roman"/>
          <w:b/>
          <w:sz w:val="20"/>
          <w:szCs w:val="20"/>
          <w:lang w:eastAsia="pl-PL"/>
        </w:rPr>
        <w:t>.2</w:t>
      </w:r>
      <w:r w:rsidR="00F9464F">
        <w:rPr>
          <w:rFonts w:ascii="Calibri" w:eastAsia="Times New Roman" w:hAnsi="Calibri" w:cs="Times New Roman"/>
          <w:b/>
          <w:sz w:val="20"/>
          <w:szCs w:val="20"/>
          <w:lang w:eastAsia="pl-PL"/>
        </w:rPr>
        <w:t>8</w:t>
      </w:r>
      <w:r w:rsidR="0015141E" w:rsidRPr="0015141E">
        <w:rPr>
          <w:rFonts w:ascii="Calibri" w:eastAsia="Times New Roman" w:hAnsi="Calibri" w:cs="Times New Roman"/>
          <w:b/>
          <w:sz w:val="20"/>
          <w:szCs w:val="20"/>
          <w:lang w:eastAsia="pl-PL"/>
        </w:rPr>
        <w:t>.</w:t>
      </w:r>
      <w:r w:rsidRPr="0015141E">
        <w:rPr>
          <w:rFonts w:ascii="Calibri" w:eastAsia="Times New Roman" w:hAnsi="Calibri" w:cs="Times New Roman"/>
          <w:b/>
          <w:sz w:val="20"/>
          <w:szCs w:val="20"/>
          <w:lang w:eastAsia="pl-PL"/>
        </w:rPr>
        <w:t>2019</w:t>
      </w:r>
      <w:r w:rsidR="005559CE" w:rsidRPr="0015141E">
        <w:rPr>
          <w:rFonts w:ascii="Calibri" w:eastAsia="Times New Roman" w:hAnsi="Calibri" w:cs="Times New Roman"/>
          <w:b/>
          <w:sz w:val="20"/>
          <w:szCs w:val="20"/>
          <w:lang w:eastAsia="pl-PL"/>
        </w:rPr>
        <w:t>.</w:t>
      </w:r>
    </w:p>
    <w:p w14:paraId="4F7C2636" w14:textId="77777777" w:rsidR="005D6741" w:rsidRDefault="005D6741" w:rsidP="005D6741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68D2C48D" w14:textId="77777777" w:rsidR="001E2603" w:rsidRPr="006A4786" w:rsidRDefault="001E2603" w:rsidP="00540B08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6A4786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Nazwa i adres Zamawiającego: </w:t>
      </w:r>
    </w:p>
    <w:p w14:paraId="78CB3461" w14:textId="77777777" w:rsidR="006A4786" w:rsidRPr="006A4786" w:rsidRDefault="006A4786" w:rsidP="00540B08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A4786">
        <w:rPr>
          <w:rFonts w:ascii="Calibri" w:eastAsia="Times New Roman" w:hAnsi="Calibri" w:cs="Times New Roman"/>
          <w:b/>
          <w:sz w:val="20"/>
          <w:szCs w:val="20"/>
          <w:lang w:eastAsia="pl-PL"/>
        </w:rPr>
        <w:t>Zarząd Infrastruktury Miejskiej w Słupsku,</w:t>
      </w:r>
    </w:p>
    <w:p w14:paraId="26A5614E" w14:textId="77777777" w:rsidR="006A4786" w:rsidRPr="006A4786" w:rsidRDefault="006A4786" w:rsidP="00540B08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A478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który  działa w imieniu i na rzecz Miasta Słupsk, </w:t>
      </w:r>
    </w:p>
    <w:p w14:paraId="3192AEC0" w14:textId="77777777" w:rsidR="006A4786" w:rsidRPr="006A4786" w:rsidRDefault="006A4786" w:rsidP="00540B08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A4786">
        <w:rPr>
          <w:rFonts w:ascii="Calibri" w:eastAsia="Times New Roman" w:hAnsi="Calibri" w:cs="Times New Roman"/>
          <w:sz w:val="20"/>
          <w:szCs w:val="20"/>
          <w:lang w:eastAsia="pl-PL"/>
        </w:rPr>
        <w:t>Plac Zwycięstwa 3, 76-200 Słupsk</w:t>
      </w:r>
    </w:p>
    <w:p w14:paraId="6346C52E" w14:textId="77777777" w:rsidR="006A4786" w:rsidRPr="006A4786" w:rsidRDefault="006A4786" w:rsidP="00540B08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A4786">
        <w:rPr>
          <w:rFonts w:ascii="Calibri" w:eastAsia="Times New Roman" w:hAnsi="Calibri" w:cs="Times New Roman"/>
          <w:b/>
          <w:sz w:val="20"/>
          <w:szCs w:val="20"/>
          <w:lang w:eastAsia="pl-PL"/>
        </w:rPr>
        <w:t>Adres Zamawiającego: 76-200 Słupsk, ul. Przemysłowa 73</w:t>
      </w:r>
    </w:p>
    <w:p w14:paraId="2D074FDA" w14:textId="77777777" w:rsidR="006A4786" w:rsidRPr="006A4786" w:rsidRDefault="006A4786" w:rsidP="00540B08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A4786">
        <w:rPr>
          <w:rFonts w:ascii="Calibri" w:eastAsia="Times New Roman" w:hAnsi="Calibri" w:cs="Times New Roman"/>
          <w:sz w:val="20"/>
          <w:szCs w:val="20"/>
          <w:lang w:eastAsia="pl-PL"/>
        </w:rPr>
        <w:t>Numer telefonu: +48 59 841 00 91</w:t>
      </w:r>
    </w:p>
    <w:p w14:paraId="0C8F2561" w14:textId="77777777" w:rsidR="006A4786" w:rsidRPr="006A4786" w:rsidRDefault="006A4786" w:rsidP="00540B08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A4786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Adres  e-mail: </w:t>
      </w:r>
      <w:hyperlink r:id="rId8" w:history="1">
        <w:r w:rsidRPr="006A4786">
          <w:rPr>
            <w:rStyle w:val="Hipercze"/>
            <w:rFonts w:ascii="Calibri" w:eastAsia="Times New Roman" w:hAnsi="Calibri" w:cs="Times New Roman"/>
            <w:sz w:val="20"/>
            <w:szCs w:val="20"/>
            <w:lang w:val="en-US" w:eastAsia="pl-PL"/>
          </w:rPr>
          <w:t>zamowienia@zimslupsk.com</w:t>
        </w:r>
      </w:hyperlink>
      <w:r w:rsidRPr="006A4786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 </w:t>
      </w:r>
    </w:p>
    <w:p w14:paraId="6A99C324" w14:textId="254FE6B2" w:rsidR="001E2603" w:rsidRDefault="006A4786" w:rsidP="00540B08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A478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Adres strony internetowej: </w:t>
      </w:r>
      <w:hyperlink r:id="rId9" w:history="1">
        <w:r w:rsidRPr="006A4786">
          <w:rPr>
            <w:rStyle w:val="Hipercze"/>
            <w:rFonts w:ascii="Calibri" w:eastAsia="Times New Roman" w:hAnsi="Calibri" w:cs="Times New Roman"/>
            <w:sz w:val="20"/>
            <w:szCs w:val="20"/>
            <w:lang w:eastAsia="pl-PL"/>
          </w:rPr>
          <w:t>http://www.zimslupsk.com</w:t>
        </w:r>
      </w:hyperlink>
      <w:r w:rsidR="008A4815" w:rsidRPr="006A478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14:paraId="0E352847" w14:textId="77777777" w:rsidR="00291617" w:rsidRPr="00291617" w:rsidRDefault="00291617" w:rsidP="00291617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</w:pPr>
      <w:r w:rsidRPr="00291617">
        <w:rPr>
          <w:rFonts w:ascii="Calibri" w:eastAsia="Times New Roman" w:hAnsi="Calibri" w:cs="Times New Roman"/>
          <w:sz w:val="20"/>
          <w:szCs w:val="20"/>
          <w:lang w:eastAsia="pl-PL"/>
        </w:rPr>
        <w:t>Platforma zakupowa</w:t>
      </w:r>
      <w:r w:rsidRPr="00291617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 xml:space="preserve"> </w:t>
      </w:r>
      <w:hyperlink r:id="rId10" w:history="1">
        <w:r w:rsidRPr="00291617">
          <w:rPr>
            <w:rStyle w:val="Hipercze"/>
            <w:rFonts w:ascii="Calibri" w:eastAsia="Times New Roman" w:hAnsi="Calibri" w:cs="Times New Roman"/>
            <w:sz w:val="20"/>
            <w:szCs w:val="20"/>
            <w:lang w:eastAsia="pl-PL"/>
          </w:rPr>
          <w:t>https://platformazakupowa.pl/pn/zimslupsk</w:t>
        </w:r>
      </w:hyperlink>
    </w:p>
    <w:p w14:paraId="27E0322B" w14:textId="4C863FED" w:rsidR="00483E65" w:rsidRDefault="00483E65" w:rsidP="00540B08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54F347F" w14:textId="77777777" w:rsidR="00291617" w:rsidRPr="006A4786" w:rsidRDefault="00291617" w:rsidP="00540B08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EF15949" w14:textId="77777777" w:rsidR="001E2603" w:rsidRPr="006A4786" w:rsidRDefault="00281BB3" w:rsidP="00540B08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6A4786">
        <w:rPr>
          <w:rFonts w:ascii="Calibri" w:eastAsia="Times New Roman" w:hAnsi="Calibri" w:cs="Times New Roman"/>
          <w:b/>
          <w:sz w:val="20"/>
          <w:szCs w:val="20"/>
          <w:lang w:eastAsia="pl-PL"/>
        </w:rPr>
        <w:t>Dane dotyczące Wykonawcy:</w:t>
      </w:r>
    </w:p>
    <w:p w14:paraId="6BFB322A" w14:textId="77777777" w:rsidR="001E2603" w:rsidRPr="006A4786" w:rsidRDefault="001E2603" w:rsidP="00540B08">
      <w:pPr>
        <w:suppressAutoHyphens/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A4786">
        <w:rPr>
          <w:rFonts w:ascii="Calibri" w:eastAsia="Times New Roman" w:hAnsi="Calibri" w:cs="Times New Roman"/>
          <w:sz w:val="20"/>
          <w:szCs w:val="20"/>
          <w:lang w:eastAsia="pl-PL"/>
        </w:rPr>
        <w:t>Nazwa firmy:…………………………………………...……..………………………………….………</w:t>
      </w:r>
    </w:p>
    <w:p w14:paraId="1EC05DA3" w14:textId="77777777" w:rsidR="001E2603" w:rsidRPr="006A4786" w:rsidRDefault="001E2603" w:rsidP="00540B08">
      <w:pPr>
        <w:suppressAutoHyphens/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A4786">
        <w:rPr>
          <w:rFonts w:ascii="Calibri" w:eastAsia="Times New Roman" w:hAnsi="Calibri" w:cs="Times New Roman"/>
          <w:sz w:val="20"/>
          <w:szCs w:val="20"/>
          <w:lang w:eastAsia="pl-PL"/>
        </w:rPr>
        <w:t>Siedziba firmy:……………………………………………………..…………………………………….</w:t>
      </w:r>
      <w:r w:rsidR="00CF7CB0" w:rsidRPr="006A4786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14:paraId="54D4EABD" w14:textId="77777777" w:rsidR="001E2603" w:rsidRPr="006A4786" w:rsidRDefault="001E2603" w:rsidP="00540B08">
      <w:pPr>
        <w:suppressAutoHyphens/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A4786">
        <w:rPr>
          <w:rFonts w:ascii="Calibri" w:eastAsia="Times New Roman" w:hAnsi="Calibri" w:cs="Times New Roman"/>
          <w:sz w:val="20"/>
          <w:szCs w:val="20"/>
          <w:lang w:eastAsia="pl-PL"/>
        </w:rPr>
        <w:t>Nr telefonu:……………………………………….………………………………………….……….</w:t>
      </w:r>
    </w:p>
    <w:p w14:paraId="073E3B2A" w14:textId="77777777" w:rsidR="001E2603" w:rsidRPr="006A4786" w:rsidRDefault="001E2603" w:rsidP="00540B08">
      <w:pPr>
        <w:suppressAutoHyphens/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A4786">
        <w:rPr>
          <w:rFonts w:ascii="Calibri" w:eastAsia="Times New Roman" w:hAnsi="Calibri" w:cs="Times New Roman"/>
          <w:sz w:val="20"/>
          <w:szCs w:val="20"/>
          <w:lang w:eastAsia="pl-PL"/>
        </w:rPr>
        <w:t>e-mail: :…………………………………….……………………………………………………..………</w:t>
      </w:r>
      <w:r w:rsidR="00CF7CB0" w:rsidRPr="006A4786">
        <w:rPr>
          <w:rFonts w:ascii="Calibri" w:eastAsia="Times New Roman" w:hAnsi="Calibri" w:cs="Times New Roman"/>
          <w:sz w:val="20"/>
          <w:szCs w:val="20"/>
          <w:lang w:eastAsia="pl-PL"/>
        </w:rPr>
        <w:t>….</w:t>
      </w:r>
    </w:p>
    <w:p w14:paraId="79708050" w14:textId="77777777" w:rsidR="001E2603" w:rsidRPr="006A4786" w:rsidRDefault="001E2603" w:rsidP="00540B08">
      <w:pPr>
        <w:suppressAutoHyphens/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A4786">
        <w:rPr>
          <w:rFonts w:ascii="Calibri" w:eastAsia="Times New Roman" w:hAnsi="Calibri" w:cs="Times New Roman"/>
          <w:sz w:val="20"/>
          <w:szCs w:val="20"/>
          <w:lang w:eastAsia="pl-PL"/>
        </w:rPr>
        <w:t>NIP:……………………………………………………….………………………………………………</w:t>
      </w:r>
      <w:r w:rsidR="00CF7CB0" w:rsidRPr="006A4786">
        <w:rPr>
          <w:rFonts w:ascii="Calibri" w:eastAsia="Times New Roman" w:hAnsi="Calibri" w:cs="Times New Roman"/>
          <w:sz w:val="20"/>
          <w:szCs w:val="20"/>
          <w:lang w:eastAsia="pl-PL"/>
        </w:rPr>
        <w:t>…….</w:t>
      </w:r>
    </w:p>
    <w:p w14:paraId="6BF776E5" w14:textId="77777777" w:rsidR="001E2603" w:rsidRPr="006A4786" w:rsidRDefault="001E2603" w:rsidP="00540B0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A4786">
        <w:rPr>
          <w:rFonts w:ascii="Calibri" w:eastAsia="Times New Roman" w:hAnsi="Calibri" w:cs="Times New Roman"/>
          <w:sz w:val="20"/>
          <w:szCs w:val="20"/>
          <w:lang w:eastAsia="pl-PL"/>
        </w:rPr>
        <w:t>REGON:…………………………………………………….….…………………………………………</w:t>
      </w:r>
      <w:r w:rsidR="00CF7CB0" w:rsidRPr="006A4786">
        <w:rPr>
          <w:rFonts w:ascii="Calibri" w:eastAsia="Times New Roman" w:hAnsi="Calibri" w:cs="Times New Roman"/>
          <w:sz w:val="20"/>
          <w:szCs w:val="20"/>
          <w:lang w:eastAsia="pl-PL"/>
        </w:rPr>
        <w:t>…..</w:t>
      </w:r>
    </w:p>
    <w:p w14:paraId="0F991685" w14:textId="77777777" w:rsidR="001E2603" w:rsidRPr="001E2603" w:rsidRDefault="001E2603" w:rsidP="00540B0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7F01B25F" w14:textId="77777777" w:rsidR="001E2603" w:rsidRPr="006A4786" w:rsidRDefault="001E2603" w:rsidP="00540B0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A4786">
        <w:rPr>
          <w:rFonts w:ascii="Calibri" w:eastAsia="Times New Roman" w:hAnsi="Calibri" w:cs="Times New Roman"/>
          <w:sz w:val="20"/>
          <w:szCs w:val="20"/>
          <w:lang w:eastAsia="pl-PL"/>
        </w:rPr>
        <w:t>Uczestnicząc w niniejszym postępowaniu o udzielenie zamówienia publicznego oświadczam, że</w:t>
      </w:r>
      <w:r w:rsidRPr="006A4786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footnoteReference w:id="2"/>
      </w:r>
      <w:r w:rsidR="00281BB3" w:rsidRPr="006A4786">
        <w:rPr>
          <w:rFonts w:ascii="Calibri" w:eastAsia="Times New Roman" w:hAnsi="Calibri" w:cs="Times New Roman"/>
          <w:sz w:val="20"/>
          <w:szCs w:val="20"/>
          <w:lang w:eastAsia="pl-PL"/>
        </w:rPr>
        <w:t>:</w:t>
      </w:r>
    </w:p>
    <w:p w14:paraId="7F24E057" w14:textId="7BDA186C" w:rsidR="001E2603" w:rsidRPr="006A4786" w:rsidRDefault="001E2603" w:rsidP="00924DCE">
      <w:pPr>
        <w:numPr>
          <w:ilvl w:val="0"/>
          <w:numId w:val="29"/>
        </w:num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A478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należę do </w:t>
      </w:r>
      <w:r w:rsidR="00D8691E" w:rsidRPr="006A478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tej samej </w:t>
      </w:r>
      <w:r w:rsidRPr="006A478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grupy kapitałowej w rozumieniu ustawy z dnia 16 lutego 2007 r. o ochronie konkurencji i </w:t>
      </w:r>
      <w:r w:rsidRPr="00023DA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konsumentów (Dz. U. </w:t>
      </w:r>
      <w:r w:rsidR="007A7BF0" w:rsidRPr="00023DAA">
        <w:rPr>
          <w:rFonts w:ascii="Calibri" w:eastAsia="Times New Roman" w:hAnsi="Calibri" w:cs="Times New Roman"/>
          <w:sz w:val="20"/>
          <w:szCs w:val="20"/>
          <w:lang w:eastAsia="pl-PL"/>
        </w:rPr>
        <w:t>z 201</w:t>
      </w:r>
      <w:r w:rsidR="00023DAA" w:rsidRPr="00023DAA">
        <w:rPr>
          <w:rFonts w:ascii="Calibri" w:eastAsia="Times New Roman" w:hAnsi="Calibri" w:cs="Times New Roman"/>
          <w:sz w:val="20"/>
          <w:szCs w:val="20"/>
          <w:lang w:eastAsia="pl-PL"/>
        </w:rPr>
        <w:t>9</w:t>
      </w:r>
      <w:r w:rsidR="007A7BF0" w:rsidRPr="00023DA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r. </w:t>
      </w:r>
      <w:r w:rsidRPr="00023DA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poz. </w:t>
      </w:r>
      <w:r w:rsidR="00023DAA" w:rsidRPr="00023DAA">
        <w:rPr>
          <w:rFonts w:ascii="Calibri" w:eastAsia="Times New Roman" w:hAnsi="Calibri" w:cs="Times New Roman"/>
          <w:sz w:val="20"/>
          <w:szCs w:val="20"/>
          <w:lang w:eastAsia="pl-PL"/>
        </w:rPr>
        <w:t>369</w:t>
      </w:r>
      <w:r w:rsidR="007A7BF0" w:rsidRPr="00023DAA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  <w:r w:rsidR="004566C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 innymi Wykonawcami, którzy złożyli odrębne oferty w niniejszym postępowaniu</w:t>
      </w:r>
    </w:p>
    <w:p w14:paraId="44BF774B" w14:textId="7DE1696E" w:rsidR="001E2603" w:rsidRPr="000D54C4" w:rsidRDefault="000D54C4" w:rsidP="000D54C4">
      <w:pPr>
        <w:numPr>
          <w:ilvl w:val="0"/>
          <w:numId w:val="85"/>
        </w:num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  <w:r w:rsidRPr="000D54C4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nie należę do tej samej grupy kapitałowej w rozumieniu ustawy z dnia 16 lutego 2007 r. o ochronie konkurencji i konsumentów (Dz. U. z 2019 r. poz. 369) z innymi Wykonawcami, którzy złożyli odrębne oferty w niniejszym postępowaniu.</w:t>
      </w:r>
    </w:p>
    <w:p w14:paraId="005064AC" w14:textId="77777777" w:rsidR="001E2603" w:rsidRPr="001E2603" w:rsidRDefault="001E2603" w:rsidP="00540B08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732C798" w14:textId="10D8415F" w:rsidR="001E2603" w:rsidRDefault="001A6129" w:rsidP="00540B08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Wraz ze złożeniem oświadczenia, Wykonawca może przedstawić dowody, że powiązania z innym wykona</w:t>
      </w:r>
      <w:r w:rsidR="008873F2">
        <w:rPr>
          <w:rFonts w:ascii="Calibri" w:eastAsia="Times New Roman" w:hAnsi="Calibri" w:cs="Times New Roman"/>
          <w:b/>
          <w:sz w:val="20"/>
          <w:szCs w:val="20"/>
          <w:lang w:eastAsia="pl-PL"/>
        </w:rPr>
        <w:t>w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cą nie prowadzą do zakłócenia konkurencji w postępowaniu o udzielenie zamówienia.</w:t>
      </w:r>
    </w:p>
    <w:p w14:paraId="53508CFD" w14:textId="77777777" w:rsidR="002E5A6B" w:rsidRDefault="002E5A6B" w:rsidP="00540B08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621FD308" w14:textId="77777777" w:rsidR="001A6129" w:rsidRPr="001A6129" w:rsidRDefault="001A6129" w:rsidP="00540B08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79EFC6B3" w14:textId="38CA8635" w:rsidR="001E2603" w:rsidRPr="001E2603" w:rsidRDefault="001E2603" w:rsidP="00540B08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E260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…………………………………………………………………..                           </w:t>
      </w:r>
    </w:p>
    <w:p w14:paraId="5CD45740" w14:textId="4C8B7D23" w:rsidR="001E2603" w:rsidRDefault="001E2603" w:rsidP="002E5A6B">
      <w:pPr>
        <w:suppressAutoHyphens/>
        <w:spacing w:after="0" w:line="240" w:lineRule="auto"/>
        <w:ind w:left="4395" w:hanging="4395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1E2603">
        <w:rPr>
          <w:rFonts w:ascii="Calibri" w:eastAsia="Times New Roman" w:hAnsi="Calibri" w:cs="Times New Roman"/>
          <w:sz w:val="16"/>
          <w:szCs w:val="16"/>
          <w:lang w:eastAsia="pl-PL"/>
        </w:rPr>
        <w:t xml:space="preserve">Nazwa i adres Wykonawcy </w:t>
      </w:r>
    </w:p>
    <w:p w14:paraId="1E4C9869" w14:textId="7B7FAECF" w:rsidR="002E5A6B" w:rsidRDefault="002E5A6B" w:rsidP="002E5A6B">
      <w:pPr>
        <w:suppressAutoHyphens/>
        <w:spacing w:after="0" w:line="240" w:lineRule="auto"/>
        <w:ind w:left="4395" w:hanging="4395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6C624404" w14:textId="77777777" w:rsidR="002E5A6B" w:rsidRPr="001E2603" w:rsidRDefault="002E5A6B" w:rsidP="002E5A6B">
      <w:pPr>
        <w:suppressAutoHyphens/>
        <w:spacing w:after="0" w:line="240" w:lineRule="auto"/>
        <w:ind w:left="4395" w:hanging="4395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9241993" w14:textId="77777777" w:rsidR="00F67F87" w:rsidRPr="009318EE" w:rsidRDefault="001E2603" w:rsidP="00540B08">
      <w:pPr>
        <w:jc w:val="both"/>
      </w:pPr>
      <w:r w:rsidRPr="001E2603">
        <w:rPr>
          <w:rFonts w:ascii="Calibri" w:eastAsia="Times New Roman" w:hAnsi="Calibri" w:cs="Times New Roman"/>
          <w:sz w:val="20"/>
          <w:szCs w:val="20"/>
          <w:lang w:eastAsia="pl-PL"/>
        </w:rPr>
        <w:t>Miejscowość …………………data…………………</w:t>
      </w:r>
    </w:p>
    <w:sectPr w:rsidR="00F67F87" w:rsidRPr="009318EE" w:rsidSect="00357D23">
      <w:head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87C1C" w14:textId="77777777" w:rsidR="00206104" w:rsidRDefault="00206104" w:rsidP="00597E0F">
      <w:pPr>
        <w:spacing w:after="0" w:line="240" w:lineRule="auto"/>
      </w:pPr>
      <w:r>
        <w:separator/>
      </w:r>
    </w:p>
  </w:endnote>
  <w:endnote w:type="continuationSeparator" w:id="0">
    <w:p w14:paraId="46630C48" w14:textId="77777777" w:rsidR="00206104" w:rsidRDefault="00206104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6D5E8" w14:textId="77777777" w:rsidR="00206104" w:rsidRDefault="00206104" w:rsidP="00597E0F">
      <w:pPr>
        <w:spacing w:after="0" w:line="240" w:lineRule="auto"/>
      </w:pPr>
      <w:r>
        <w:separator/>
      </w:r>
    </w:p>
  </w:footnote>
  <w:footnote w:type="continuationSeparator" w:id="0">
    <w:p w14:paraId="624BBA86" w14:textId="77777777" w:rsidR="00206104" w:rsidRDefault="00206104" w:rsidP="00597E0F">
      <w:pPr>
        <w:spacing w:after="0" w:line="240" w:lineRule="auto"/>
      </w:pPr>
      <w:r>
        <w:continuationSeparator/>
      </w:r>
    </w:p>
  </w:footnote>
  <w:footnote w:id="1">
    <w:p w14:paraId="62F61520" w14:textId="77777777" w:rsidR="00206104" w:rsidRPr="00FF4806" w:rsidRDefault="00206104" w:rsidP="001E2603">
      <w:pPr>
        <w:pStyle w:val="Tekstprzypisudolnego"/>
        <w:rPr>
          <w:sz w:val="16"/>
          <w:szCs w:val="16"/>
        </w:rPr>
      </w:pPr>
      <w:r w:rsidRPr="00F608F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F608FE">
        <w:rPr>
          <w:rFonts w:ascii="Times New Roman" w:hAnsi="Times New Roman"/>
          <w:sz w:val="18"/>
          <w:szCs w:val="18"/>
        </w:rPr>
        <w:t xml:space="preserve"> </w:t>
      </w:r>
      <w:r w:rsidRPr="00FF4806">
        <w:rPr>
          <w:sz w:val="16"/>
          <w:szCs w:val="16"/>
        </w:rPr>
        <w:t>W</w:t>
      </w:r>
      <w:r>
        <w:rPr>
          <w:sz w:val="16"/>
          <w:szCs w:val="16"/>
        </w:rPr>
        <w:t>ykonawca na podstawie art. 24 ust. 11 ustawy Pzp  dostarcza powyższe oświadczenie o przynależności lub braku przynależności do tej samej grupy kapitałowej w terminie 3 dni od dnia zamieszczenia na stronie internetowej informacji, o której mowa w art. 86 ust. 5 ustawy Pzp. Wraz ze złożeniem oświadczenia Wykonawca może przedstawić dowody, że powiązania z innym Wykonawcą nie prowadzą do zakłócenia konkurencji w postępowaniu o udzielenie zamówienia.</w:t>
      </w:r>
    </w:p>
  </w:footnote>
  <w:footnote w:id="2">
    <w:p w14:paraId="159558AD" w14:textId="77777777" w:rsidR="00206104" w:rsidRPr="00FF4806" w:rsidRDefault="00206104" w:rsidP="001E2603">
      <w:pPr>
        <w:pStyle w:val="Tekstprzypisudolnego"/>
        <w:rPr>
          <w:sz w:val="16"/>
          <w:szCs w:val="16"/>
        </w:rPr>
      </w:pPr>
      <w:r w:rsidRPr="00FF4806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A03AC" w14:textId="1FD815AE" w:rsidR="009D6119" w:rsidRDefault="009D611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FC47420" wp14:editId="43F55047">
          <wp:simplePos x="0" y="0"/>
          <wp:positionH relativeFrom="page">
            <wp:posOffset>285750</wp:posOffset>
          </wp:positionH>
          <wp:positionV relativeFrom="page">
            <wp:posOffset>125095</wp:posOffset>
          </wp:positionV>
          <wp:extent cx="7020000" cy="752400"/>
          <wp:effectExtent l="0" t="0" r="9450" b="0"/>
          <wp:wrapNone/>
          <wp:docPr id="3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0000" cy="7524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C76F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" w15:restartNumberingAfterBreak="0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803E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63AAD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9" w15:restartNumberingAfterBreak="0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4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A"/>
    <w:multiLevelType w:val="multilevel"/>
    <w:tmpl w:val="A8903A3C"/>
    <w:name w:val="WW8Num4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5" w15:restartNumberingAfterBreak="0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70C0402"/>
    <w:multiLevelType w:val="hybridMultilevel"/>
    <w:tmpl w:val="C86430C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 w15:restartNumberingAfterBreak="0">
    <w:nsid w:val="0BB96ACB"/>
    <w:multiLevelType w:val="hybridMultilevel"/>
    <w:tmpl w:val="9CEC8B2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0C3D3A4D"/>
    <w:multiLevelType w:val="hybridMultilevel"/>
    <w:tmpl w:val="AB94F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9" w15:restartNumberingAfterBreak="0">
    <w:nsid w:val="0DC161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0E2D0DAF"/>
    <w:multiLevelType w:val="multilevel"/>
    <w:tmpl w:val="65BA2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0E551806"/>
    <w:multiLevelType w:val="hybridMultilevel"/>
    <w:tmpl w:val="CBE22B7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104D0318"/>
    <w:multiLevelType w:val="hybridMultilevel"/>
    <w:tmpl w:val="4F24708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3" w15:restartNumberingAfterBreak="0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1080A23"/>
    <w:multiLevelType w:val="hybridMultilevel"/>
    <w:tmpl w:val="19CAC06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 w15:restartNumberingAfterBreak="0">
    <w:nsid w:val="158F45F5"/>
    <w:multiLevelType w:val="multilevel"/>
    <w:tmpl w:val="33220278"/>
    <w:lvl w:ilvl="0">
      <w:start w:val="6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15AB7F92"/>
    <w:multiLevelType w:val="hybridMultilevel"/>
    <w:tmpl w:val="5AD4D89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16FD19AD"/>
    <w:multiLevelType w:val="hybridMultilevel"/>
    <w:tmpl w:val="962454F6"/>
    <w:lvl w:ilvl="0" w:tplc="B05C395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1D1E523C">
      <w:start w:val="1"/>
      <w:numFmt w:val="bullet"/>
      <w:lvlText w:val="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9" w15:restartNumberingAfterBreak="0">
    <w:nsid w:val="1FE26A12"/>
    <w:multiLevelType w:val="hybridMultilevel"/>
    <w:tmpl w:val="21CCFCC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0" w15:restartNumberingAfterBreak="0">
    <w:nsid w:val="23285D0C"/>
    <w:multiLevelType w:val="hybridMultilevel"/>
    <w:tmpl w:val="C2CA55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5282C7F"/>
    <w:multiLevelType w:val="hybridMultilevel"/>
    <w:tmpl w:val="80ACB86E"/>
    <w:lvl w:ilvl="0" w:tplc="2D408038">
      <w:start w:val="1"/>
      <w:numFmt w:val="decimal"/>
      <w:lvlText w:val="%1.13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6C0434D"/>
    <w:multiLevelType w:val="hybridMultilevel"/>
    <w:tmpl w:val="F0EC122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3" w15:restartNumberingAfterBreak="0">
    <w:nsid w:val="27325C8F"/>
    <w:multiLevelType w:val="hybridMultilevel"/>
    <w:tmpl w:val="1ABACC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7731671"/>
    <w:multiLevelType w:val="hybridMultilevel"/>
    <w:tmpl w:val="3DE4B0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27FA60D4"/>
    <w:multiLevelType w:val="hybridMultilevel"/>
    <w:tmpl w:val="D8F25B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E8265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1DD4982C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2B0B0086"/>
    <w:multiLevelType w:val="hybridMultilevel"/>
    <w:tmpl w:val="91785696"/>
    <w:lvl w:ilvl="0" w:tplc="04150017">
      <w:start w:val="1"/>
      <w:numFmt w:val="lowerLetter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7" w15:restartNumberingAfterBreak="0">
    <w:nsid w:val="2C4C1310"/>
    <w:multiLevelType w:val="hybridMultilevel"/>
    <w:tmpl w:val="045237E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8" w15:restartNumberingAfterBreak="0">
    <w:nsid w:val="2CD64C30"/>
    <w:multiLevelType w:val="hybridMultilevel"/>
    <w:tmpl w:val="43B4AFCC"/>
    <w:lvl w:ilvl="0" w:tplc="971456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ED4BFC"/>
    <w:multiLevelType w:val="hybridMultilevel"/>
    <w:tmpl w:val="9B327E38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C07863E0">
      <w:start w:val="1"/>
      <w:numFmt w:val="lowerLetter"/>
      <w:lvlText w:val="%4)"/>
      <w:lvlJc w:val="left"/>
      <w:pPr>
        <w:ind w:left="252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EAF34D1"/>
    <w:multiLevelType w:val="multilevel"/>
    <w:tmpl w:val="D3B2CE4C"/>
    <w:lvl w:ilvl="0">
      <w:start w:val="1"/>
      <w:numFmt w:val="lowerLetter"/>
      <w:lvlText w:val="%1)"/>
      <w:lvlJc w:val="left"/>
      <w:pPr>
        <w:ind w:left="1038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758" w:hanging="360"/>
      </w:pPr>
    </w:lvl>
    <w:lvl w:ilvl="2">
      <w:start w:val="1"/>
      <w:numFmt w:val="lowerRoman"/>
      <w:lvlText w:val="%3."/>
      <w:lvlJc w:val="right"/>
      <w:pPr>
        <w:ind w:left="2478" w:hanging="180"/>
      </w:pPr>
    </w:lvl>
    <w:lvl w:ilvl="3">
      <w:start w:val="1"/>
      <w:numFmt w:val="decimal"/>
      <w:lvlText w:val="%4."/>
      <w:lvlJc w:val="left"/>
      <w:pPr>
        <w:ind w:left="3198" w:hanging="360"/>
      </w:pPr>
    </w:lvl>
    <w:lvl w:ilvl="4">
      <w:start w:val="1"/>
      <w:numFmt w:val="lowerLetter"/>
      <w:lvlText w:val="%5."/>
      <w:lvlJc w:val="left"/>
      <w:pPr>
        <w:ind w:left="3918" w:hanging="360"/>
      </w:pPr>
    </w:lvl>
    <w:lvl w:ilvl="5">
      <w:start w:val="1"/>
      <w:numFmt w:val="lowerRoman"/>
      <w:lvlText w:val="%6."/>
      <w:lvlJc w:val="right"/>
      <w:pPr>
        <w:ind w:left="4638" w:hanging="180"/>
      </w:pPr>
    </w:lvl>
    <w:lvl w:ilvl="6">
      <w:start w:val="1"/>
      <w:numFmt w:val="decimal"/>
      <w:lvlText w:val="%7."/>
      <w:lvlJc w:val="left"/>
      <w:pPr>
        <w:ind w:left="5358" w:hanging="360"/>
      </w:pPr>
    </w:lvl>
    <w:lvl w:ilvl="7">
      <w:start w:val="1"/>
      <w:numFmt w:val="lowerLetter"/>
      <w:lvlText w:val="%8."/>
      <w:lvlJc w:val="left"/>
      <w:pPr>
        <w:ind w:left="6078" w:hanging="360"/>
      </w:pPr>
    </w:lvl>
    <w:lvl w:ilvl="8">
      <w:start w:val="1"/>
      <w:numFmt w:val="lowerRoman"/>
      <w:lvlText w:val="%9."/>
      <w:lvlJc w:val="right"/>
      <w:pPr>
        <w:ind w:left="6798" w:hanging="180"/>
      </w:pPr>
    </w:lvl>
  </w:abstractNum>
  <w:abstractNum w:abstractNumId="61" w15:restartNumberingAfterBreak="0">
    <w:nsid w:val="2F2D117B"/>
    <w:multiLevelType w:val="hybridMultilevel"/>
    <w:tmpl w:val="7FDEDD1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2" w15:restartNumberingAfterBreak="0">
    <w:nsid w:val="30283C08"/>
    <w:multiLevelType w:val="hybridMultilevel"/>
    <w:tmpl w:val="8438C44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3" w15:restartNumberingAfterBreak="0">
    <w:nsid w:val="30544A1C"/>
    <w:multiLevelType w:val="hybridMultilevel"/>
    <w:tmpl w:val="8B081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D4546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0AF66AD"/>
    <w:multiLevelType w:val="hybridMultilevel"/>
    <w:tmpl w:val="9D6E159E"/>
    <w:lvl w:ilvl="0" w:tplc="04150011">
      <w:start w:val="1"/>
      <w:numFmt w:val="decimal"/>
      <w:lvlText w:val="%1)"/>
      <w:lvlJc w:val="left"/>
      <w:pPr>
        <w:ind w:left="1192" w:hanging="360"/>
      </w:pPr>
    </w:lvl>
    <w:lvl w:ilvl="1" w:tplc="04150019" w:tentative="1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65" w15:restartNumberingAfterBreak="0">
    <w:nsid w:val="33534673"/>
    <w:multiLevelType w:val="multilevel"/>
    <w:tmpl w:val="771A9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66" w15:restartNumberingAfterBreak="0">
    <w:nsid w:val="34473E46"/>
    <w:multiLevelType w:val="hybridMultilevel"/>
    <w:tmpl w:val="642A1BB2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7" w15:restartNumberingAfterBreak="0">
    <w:nsid w:val="36E4021D"/>
    <w:multiLevelType w:val="multilevel"/>
    <w:tmpl w:val="FDD476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384E3FB3"/>
    <w:multiLevelType w:val="hybridMultilevel"/>
    <w:tmpl w:val="055AB326"/>
    <w:lvl w:ilvl="0" w:tplc="04150017">
      <w:start w:val="1"/>
      <w:numFmt w:val="lowerLetter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9" w15:restartNumberingAfterBreak="0">
    <w:nsid w:val="40426449"/>
    <w:multiLevelType w:val="hybridMultilevel"/>
    <w:tmpl w:val="C4D2473A"/>
    <w:lvl w:ilvl="0" w:tplc="3142F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70" w15:restartNumberingAfterBreak="0">
    <w:nsid w:val="404F4EF9"/>
    <w:multiLevelType w:val="hybridMultilevel"/>
    <w:tmpl w:val="DAD25A7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1" w15:restartNumberingAfterBreak="0">
    <w:nsid w:val="44BB02E8"/>
    <w:multiLevelType w:val="hybridMultilevel"/>
    <w:tmpl w:val="6CB6DF0A"/>
    <w:lvl w:ilvl="0" w:tplc="45D4546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2" w15:restartNumberingAfterBreak="0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46D93D74"/>
    <w:multiLevelType w:val="hybridMultilevel"/>
    <w:tmpl w:val="97F6636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4" w15:restartNumberingAfterBreak="0">
    <w:nsid w:val="476D5492"/>
    <w:multiLevelType w:val="multilevel"/>
    <w:tmpl w:val="01E64D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CC72EFD"/>
    <w:multiLevelType w:val="hybridMultilevel"/>
    <w:tmpl w:val="8B48ADD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6" w15:restartNumberingAfterBreak="0">
    <w:nsid w:val="4D834FE7"/>
    <w:multiLevelType w:val="hybridMultilevel"/>
    <w:tmpl w:val="A9FA7F9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7" w15:restartNumberingAfterBreak="0">
    <w:nsid w:val="4EB70AC8"/>
    <w:multiLevelType w:val="hybridMultilevel"/>
    <w:tmpl w:val="6CDE139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1D1E523C">
      <w:start w:val="1"/>
      <w:numFmt w:val="bullet"/>
      <w:lvlText w:val=""/>
      <w:lvlJc w:val="left"/>
      <w:pPr>
        <w:ind w:left="249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8" w15:restartNumberingAfterBreak="0">
    <w:nsid w:val="4F582A4B"/>
    <w:multiLevelType w:val="hybridMultilevel"/>
    <w:tmpl w:val="7F32244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9" w15:restartNumberingAfterBreak="0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3552552"/>
    <w:multiLevelType w:val="hybridMultilevel"/>
    <w:tmpl w:val="D6B42FEA"/>
    <w:lvl w:ilvl="0" w:tplc="2214DD82">
      <w:start w:val="1"/>
      <w:numFmt w:val="decimal"/>
      <w:lvlText w:val="%1."/>
      <w:lvlJc w:val="left"/>
      <w:pPr>
        <w:ind w:left="472" w:hanging="360"/>
      </w:pPr>
      <w:rPr>
        <w:b w:val="0"/>
        <w:bCs w:val="0"/>
      </w:rPr>
    </w:lvl>
    <w:lvl w:ilvl="1" w:tplc="F1EA63E0">
      <w:start w:val="1"/>
      <w:numFmt w:val="decimal"/>
      <w:lvlText w:val="%2)"/>
      <w:lvlJc w:val="left"/>
      <w:pPr>
        <w:ind w:left="1192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912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81" w15:restartNumberingAfterBreak="0">
    <w:nsid w:val="53B80668"/>
    <w:multiLevelType w:val="hybridMultilevel"/>
    <w:tmpl w:val="A7D0464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2" w15:restartNumberingAfterBreak="0">
    <w:nsid w:val="554C0626"/>
    <w:multiLevelType w:val="hybridMultilevel"/>
    <w:tmpl w:val="57327D68"/>
    <w:lvl w:ilvl="0" w:tplc="75F4AB2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5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76" w:hanging="360"/>
      </w:pPr>
    </w:lvl>
    <w:lvl w:ilvl="2" w:tplc="0415001B" w:tentative="1">
      <w:start w:val="1"/>
      <w:numFmt w:val="lowerRoman"/>
      <w:lvlText w:val="%3."/>
      <w:lvlJc w:val="right"/>
      <w:pPr>
        <w:ind w:left="3596" w:hanging="180"/>
      </w:pPr>
    </w:lvl>
    <w:lvl w:ilvl="3" w:tplc="0415000F" w:tentative="1">
      <w:start w:val="1"/>
      <w:numFmt w:val="decimal"/>
      <w:lvlText w:val="%4."/>
      <w:lvlJc w:val="left"/>
      <w:pPr>
        <w:ind w:left="4316" w:hanging="360"/>
      </w:pPr>
    </w:lvl>
    <w:lvl w:ilvl="4" w:tplc="04150019" w:tentative="1">
      <w:start w:val="1"/>
      <w:numFmt w:val="lowerLetter"/>
      <w:lvlText w:val="%5."/>
      <w:lvlJc w:val="left"/>
      <w:pPr>
        <w:ind w:left="5036" w:hanging="360"/>
      </w:pPr>
    </w:lvl>
    <w:lvl w:ilvl="5" w:tplc="0415001B" w:tentative="1">
      <w:start w:val="1"/>
      <w:numFmt w:val="lowerRoman"/>
      <w:lvlText w:val="%6."/>
      <w:lvlJc w:val="right"/>
      <w:pPr>
        <w:ind w:left="5756" w:hanging="180"/>
      </w:pPr>
    </w:lvl>
    <w:lvl w:ilvl="6" w:tplc="0415000F" w:tentative="1">
      <w:start w:val="1"/>
      <w:numFmt w:val="decimal"/>
      <w:lvlText w:val="%7."/>
      <w:lvlJc w:val="left"/>
      <w:pPr>
        <w:ind w:left="6476" w:hanging="360"/>
      </w:pPr>
    </w:lvl>
    <w:lvl w:ilvl="7" w:tplc="04150019" w:tentative="1">
      <w:start w:val="1"/>
      <w:numFmt w:val="lowerLetter"/>
      <w:lvlText w:val="%8."/>
      <w:lvlJc w:val="left"/>
      <w:pPr>
        <w:ind w:left="7196" w:hanging="360"/>
      </w:pPr>
    </w:lvl>
    <w:lvl w:ilvl="8" w:tplc="0415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84" w15:restartNumberingAfterBreak="0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85" w15:restartNumberingAfterBreak="0">
    <w:nsid w:val="5AB105D0"/>
    <w:multiLevelType w:val="hybridMultilevel"/>
    <w:tmpl w:val="48102578"/>
    <w:lvl w:ilvl="0" w:tplc="A1420C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5D641E5D"/>
    <w:multiLevelType w:val="multilevel"/>
    <w:tmpl w:val="9A1238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5D6A7F18"/>
    <w:multiLevelType w:val="hybridMultilevel"/>
    <w:tmpl w:val="12F23D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61A83356"/>
    <w:multiLevelType w:val="hybridMultilevel"/>
    <w:tmpl w:val="43BCE2D2"/>
    <w:lvl w:ilvl="0" w:tplc="7C7AB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3B0305"/>
    <w:multiLevelType w:val="hybridMultilevel"/>
    <w:tmpl w:val="2388828A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91" w15:restartNumberingAfterBreak="0">
    <w:nsid w:val="65A239DD"/>
    <w:multiLevelType w:val="hybridMultilevel"/>
    <w:tmpl w:val="B704B06C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2" w15:restartNumberingAfterBreak="0">
    <w:nsid w:val="6861222A"/>
    <w:multiLevelType w:val="hybridMultilevel"/>
    <w:tmpl w:val="B98811F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3" w15:restartNumberingAfterBreak="0">
    <w:nsid w:val="6BF02D42"/>
    <w:multiLevelType w:val="hybridMultilevel"/>
    <w:tmpl w:val="0308A3E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A1420C06">
      <w:start w:val="1"/>
      <w:numFmt w:val="bullet"/>
      <w:lvlText w:val=""/>
      <w:lvlJc w:val="left"/>
      <w:pPr>
        <w:ind w:left="1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4" w15:restartNumberingAfterBreak="0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95" w15:restartNumberingAfterBreak="0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6" w15:restartNumberingAfterBreak="0">
    <w:nsid w:val="70C500F1"/>
    <w:multiLevelType w:val="hybridMultilevel"/>
    <w:tmpl w:val="A9A6B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731C371E"/>
    <w:multiLevelType w:val="hybridMultilevel"/>
    <w:tmpl w:val="D9A633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5627186"/>
    <w:multiLevelType w:val="hybridMultilevel"/>
    <w:tmpl w:val="F4527F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9" w15:restartNumberingAfterBreak="0">
    <w:nsid w:val="772C182A"/>
    <w:multiLevelType w:val="hybridMultilevel"/>
    <w:tmpl w:val="9BE668F6"/>
    <w:lvl w:ilvl="0" w:tplc="355C6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9C954E7"/>
    <w:multiLevelType w:val="hybridMultilevel"/>
    <w:tmpl w:val="EEBC2C76"/>
    <w:lvl w:ilvl="0" w:tplc="5134C6BE">
      <w:start w:val="3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42"/>
  </w:num>
  <w:num w:numId="3">
    <w:abstractNumId w:val="78"/>
  </w:num>
  <w:num w:numId="4">
    <w:abstractNumId w:val="57"/>
  </w:num>
  <w:num w:numId="5">
    <w:abstractNumId w:val="53"/>
  </w:num>
  <w:num w:numId="6">
    <w:abstractNumId w:val="93"/>
  </w:num>
  <w:num w:numId="7">
    <w:abstractNumId w:val="19"/>
  </w:num>
  <w:num w:numId="8">
    <w:abstractNumId w:val="6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6"/>
  </w:num>
  <w:num w:numId="20">
    <w:abstractNumId w:val="17"/>
  </w:num>
  <w:num w:numId="21">
    <w:abstractNumId w:val="18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59"/>
  </w:num>
  <w:num w:numId="29">
    <w:abstractNumId w:val="89"/>
  </w:num>
  <w:num w:numId="30">
    <w:abstractNumId w:val="70"/>
  </w:num>
  <w:num w:numId="31">
    <w:abstractNumId w:val="73"/>
  </w:num>
  <w:num w:numId="32">
    <w:abstractNumId w:val="35"/>
  </w:num>
  <w:num w:numId="33">
    <w:abstractNumId w:val="54"/>
  </w:num>
  <w:num w:numId="34">
    <w:abstractNumId w:val="87"/>
  </w:num>
  <w:num w:numId="35">
    <w:abstractNumId w:val="52"/>
  </w:num>
  <w:num w:numId="36">
    <w:abstractNumId w:val="98"/>
  </w:num>
  <w:num w:numId="37">
    <w:abstractNumId w:val="67"/>
  </w:num>
  <w:num w:numId="38">
    <w:abstractNumId w:val="43"/>
  </w:num>
  <w:num w:numId="39">
    <w:abstractNumId w:val="92"/>
  </w:num>
  <w:num w:numId="40">
    <w:abstractNumId w:val="83"/>
  </w:num>
  <w:num w:numId="41">
    <w:abstractNumId w:val="81"/>
  </w:num>
  <w:num w:numId="42">
    <w:abstractNumId w:val="37"/>
  </w:num>
  <w:num w:numId="43">
    <w:abstractNumId w:val="99"/>
  </w:num>
  <w:num w:numId="44">
    <w:abstractNumId w:val="94"/>
  </w:num>
  <w:num w:numId="45">
    <w:abstractNumId w:val="48"/>
  </w:num>
  <w:num w:numId="46">
    <w:abstractNumId w:val="38"/>
  </w:num>
  <w:num w:numId="47">
    <w:abstractNumId w:val="88"/>
  </w:num>
  <w:num w:numId="48">
    <w:abstractNumId w:val="80"/>
  </w:num>
  <w:num w:numId="49">
    <w:abstractNumId w:val="36"/>
  </w:num>
  <w:num w:numId="50">
    <w:abstractNumId w:val="65"/>
  </w:num>
  <w:num w:numId="51">
    <w:abstractNumId w:val="96"/>
  </w:num>
  <w:num w:numId="52">
    <w:abstractNumId w:val="69"/>
  </w:num>
  <w:num w:numId="53">
    <w:abstractNumId w:val="40"/>
  </w:num>
  <w:num w:numId="54">
    <w:abstractNumId w:val="58"/>
  </w:num>
  <w:num w:numId="55">
    <w:abstractNumId w:val="100"/>
  </w:num>
  <w:num w:numId="56">
    <w:abstractNumId w:val="85"/>
  </w:num>
  <w:num w:numId="57">
    <w:abstractNumId w:val="62"/>
  </w:num>
  <w:num w:numId="58">
    <w:abstractNumId w:val="77"/>
  </w:num>
  <w:num w:numId="59">
    <w:abstractNumId w:val="82"/>
  </w:num>
  <w:num w:numId="60">
    <w:abstractNumId w:val="75"/>
  </w:num>
  <w:num w:numId="61">
    <w:abstractNumId w:val="71"/>
  </w:num>
  <w:num w:numId="62">
    <w:abstractNumId w:val="46"/>
  </w:num>
  <w:num w:numId="63">
    <w:abstractNumId w:val="76"/>
  </w:num>
  <w:num w:numId="64">
    <w:abstractNumId w:val="56"/>
  </w:num>
  <w:num w:numId="65">
    <w:abstractNumId w:val="68"/>
  </w:num>
  <w:num w:numId="66">
    <w:abstractNumId w:val="66"/>
  </w:num>
  <w:num w:numId="67">
    <w:abstractNumId w:val="50"/>
  </w:num>
  <w:num w:numId="68">
    <w:abstractNumId w:val="64"/>
  </w:num>
  <w:num w:numId="69">
    <w:abstractNumId w:val="47"/>
  </w:num>
  <w:num w:numId="70">
    <w:abstractNumId w:val="41"/>
  </w:num>
  <w:num w:numId="71">
    <w:abstractNumId w:val="79"/>
  </w:num>
  <w:num w:numId="72">
    <w:abstractNumId w:val="97"/>
  </w:num>
  <w:num w:numId="73">
    <w:abstractNumId w:val="55"/>
  </w:num>
  <w:num w:numId="74">
    <w:abstractNumId w:val="84"/>
  </w:num>
  <w:num w:numId="75">
    <w:abstractNumId w:val="91"/>
  </w:num>
  <w:num w:numId="76">
    <w:abstractNumId w:val="44"/>
  </w:num>
  <w:num w:numId="77">
    <w:abstractNumId w:val="49"/>
  </w:num>
  <w:num w:numId="78">
    <w:abstractNumId w:val="90"/>
  </w:num>
  <w:num w:numId="7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1"/>
  </w:num>
  <w:num w:numId="81">
    <w:abstractNumId w:val="74"/>
  </w:num>
  <w:num w:numId="82">
    <w:abstractNumId w:val="39"/>
  </w:num>
  <w:num w:numId="83">
    <w:abstractNumId w:val="45"/>
  </w:num>
  <w:num w:numId="84">
    <w:abstractNumId w:val="63"/>
  </w:num>
  <w:num w:numId="85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61"/>
    <w:rsid w:val="00002DFA"/>
    <w:rsid w:val="00003322"/>
    <w:rsid w:val="00003789"/>
    <w:rsid w:val="000047AE"/>
    <w:rsid w:val="00004A76"/>
    <w:rsid w:val="00004AC3"/>
    <w:rsid w:val="00006DD8"/>
    <w:rsid w:val="00006F78"/>
    <w:rsid w:val="00007072"/>
    <w:rsid w:val="00010029"/>
    <w:rsid w:val="00010CA4"/>
    <w:rsid w:val="00011CBC"/>
    <w:rsid w:val="00012562"/>
    <w:rsid w:val="00012F24"/>
    <w:rsid w:val="000134BA"/>
    <w:rsid w:val="000140E0"/>
    <w:rsid w:val="000149A2"/>
    <w:rsid w:val="00015414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1EF7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6C6"/>
    <w:rsid w:val="0003096A"/>
    <w:rsid w:val="00030E45"/>
    <w:rsid w:val="00031919"/>
    <w:rsid w:val="0003376C"/>
    <w:rsid w:val="000348E7"/>
    <w:rsid w:val="00034C8E"/>
    <w:rsid w:val="000350C2"/>
    <w:rsid w:val="00036ECB"/>
    <w:rsid w:val="000375BE"/>
    <w:rsid w:val="000378FD"/>
    <w:rsid w:val="0004051F"/>
    <w:rsid w:val="00040ADE"/>
    <w:rsid w:val="00041379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617"/>
    <w:rsid w:val="00047CF2"/>
    <w:rsid w:val="00050121"/>
    <w:rsid w:val="00050776"/>
    <w:rsid w:val="000508EC"/>
    <w:rsid w:val="00050987"/>
    <w:rsid w:val="00051091"/>
    <w:rsid w:val="00051D35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A0C"/>
    <w:rsid w:val="00056A1F"/>
    <w:rsid w:val="000576F2"/>
    <w:rsid w:val="0006013E"/>
    <w:rsid w:val="0006030D"/>
    <w:rsid w:val="000609C7"/>
    <w:rsid w:val="00061820"/>
    <w:rsid w:val="00064117"/>
    <w:rsid w:val="00064DCA"/>
    <w:rsid w:val="000656E0"/>
    <w:rsid w:val="00065862"/>
    <w:rsid w:val="000679DB"/>
    <w:rsid w:val="00067A06"/>
    <w:rsid w:val="00067A26"/>
    <w:rsid w:val="00070491"/>
    <w:rsid w:val="000707BA"/>
    <w:rsid w:val="00070D35"/>
    <w:rsid w:val="0007108F"/>
    <w:rsid w:val="000711F9"/>
    <w:rsid w:val="0007132C"/>
    <w:rsid w:val="00071387"/>
    <w:rsid w:val="000729FC"/>
    <w:rsid w:val="00073EAF"/>
    <w:rsid w:val="00073FEA"/>
    <w:rsid w:val="000745E3"/>
    <w:rsid w:val="000749B0"/>
    <w:rsid w:val="00074F40"/>
    <w:rsid w:val="00075254"/>
    <w:rsid w:val="0007695E"/>
    <w:rsid w:val="00076D36"/>
    <w:rsid w:val="00077F55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761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2102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A03"/>
    <w:rsid w:val="000B72CD"/>
    <w:rsid w:val="000B77DA"/>
    <w:rsid w:val="000B7FA2"/>
    <w:rsid w:val="000C0AD7"/>
    <w:rsid w:val="000C1380"/>
    <w:rsid w:val="000C3EFE"/>
    <w:rsid w:val="000C4672"/>
    <w:rsid w:val="000C46A8"/>
    <w:rsid w:val="000C4FDD"/>
    <w:rsid w:val="000C50DC"/>
    <w:rsid w:val="000C619A"/>
    <w:rsid w:val="000C7391"/>
    <w:rsid w:val="000C78C5"/>
    <w:rsid w:val="000D068C"/>
    <w:rsid w:val="000D0C88"/>
    <w:rsid w:val="000D0ED2"/>
    <w:rsid w:val="000D0FA4"/>
    <w:rsid w:val="000D1A17"/>
    <w:rsid w:val="000D2814"/>
    <w:rsid w:val="000D290D"/>
    <w:rsid w:val="000D2D89"/>
    <w:rsid w:val="000D4B8D"/>
    <w:rsid w:val="000D54C4"/>
    <w:rsid w:val="000D5EF2"/>
    <w:rsid w:val="000D63F5"/>
    <w:rsid w:val="000D66EB"/>
    <w:rsid w:val="000D6CE8"/>
    <w:rsid w:val="000D6E3A"/>
    <w:rsid w:val="000D7026"/>
    <w:rsid w:val="000D7569"/>
    <w:rsid w:val="000E0A47"/>
    <w:rsid w:val="000E1673"/>
    <w:rsid w:val="000E1DC5"/>
    <w:rsid w:val="000E2844"/>
    <w:rsid w:val="000E321F"/>
    <w:rsid w:val="000E3A21"/>
    <w:rsid w:val="000E3D0D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0F84"/>
    <w:rsid w:val="001112AE"/>
    <w:rsid w:val="00111986"/>
    <w:rsid w:val="001128B1"/>
    <w:rsid w:val="001142F8"/>
    <w:rsid w:val="00114D3F"/>
    <w:rsid w:val="00115213"/>
    <w:rsid w:val="00117410"/>
    <w:rsid w:val="00117498"/>
    <w:rsid w:val="0012103F"/>
    <w:rsid w:val="001219C9"/>
    <w:rsid w:val="00123830"/>
    <w:rsid w:val="00123AB2"/>
    <w:rsid w:val="00123D03"/>
    <w:rsid w:val="00125906"/>
    <w:rsid w:val="00125AAB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6"/>
    <w:rsid w:val="00130DB0"/>
    <w:rsid w:val="00131890"/>
    <w:rsid w:val="00133035"/>
    <w:rsid w:val="001340A6"/>
    <w:rsid w:val="00135B53"/>
    <w:rsid w:val="00136BD9"/>
    <w:rsid w:val="001372F3"/>
    <w:rsid w:val="0013736D"/>
    <w:rsid w:val="0014008D"/>
    <w:rsid w:val="00141243"/>
    <w:rsid w:val="00141811"/>
    <w:rsid w:val="00141D91"/>
    <w:rsid w:val="00142C5B"/>
    <w:rsid w:val="00143584"/>
    <w:rsid w:val="00143B79"/>
    <w:rsid w:val="00143F74"/>
    <w:rsid w:val="00144C0E"/>
    <w:rsid w:val="0014656A"/>
    <w:rsid w:val="00147161"/>
    <w:rsid w:val="00147598"/>
    <w:rsid w:val="00147D31"/>
    <w:rsid w:val="001509ED"/>
    <w:rsid w:val="00150F9F"/>
    <w:rsid w:val="00150FA4"/>
    <w:rsid w:val="0015137E"/>
    <w:rsid w:val="0015141E"/>
    <w:rsid w:val="001520E2"/>
    <w:rsid w:val="0015249F"/>
    <w:rsid w:val="001526E6"/>
    <w:rsid w:val="0015296F"/>
    <w:rsid w:val="00153116"/>
    <w:rsid w:val="0015365A"/>
    <w:rsid w:val="001538B4"/>
    <w:rsid w:val="00155243"/>
    <w:rsid w:val="00155E6F"/>
    <w:rsid w:val="001570FB"/>
    <w:rsid w:val="00157232"/>
    <w:rsid w:val="00157BAB"/>
    <w:rsid w:val="00160509"/>
    <w:rsid w:val="00160CBA"/>
    <w:rsid w:val="0016256B"/>
    <w:rsid w:val="001635E8"/>
    <w:rsid w:val="0016433F"/>
    <w:rsid w:val="00164358"/>
    <w:rsid w:val="00164623"/>
    <w:rsid w:val="001670E2"/>
    <w:rsid w:val="00167263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8BC"/>
    <w:rsid w:val="00177AD1"/>
    <w:rsid w:val="0018072A"/>
    <w:rsid w:val="00180B3F"/>
    <w:rsid w:val="00180E76"/>
    <w:rsid w:val="00181624"/>
    <w:rsid w:val="001825AB"/>
    <w:rsid w:val="00182880"/>
    <w:rsid w:val="001830D0"/>
    <w:rsid w:val="00183470"/>
    <w:rsid w:val="00183493"/>
    <w:rsid w:val="00184D0B"/>
    <w:rsid w:val="00184D53"/>
    <w:rsid w:val="00184EFC"/>
    <w:rsid w:val="00185F94"/>
    <w:rsid w:val="00190708"/>
    <w:rsid w:val="001911E3"/>
    <w:rsid w:val="00191383"/>
    <w:rsid w:val="0019139F"/>
    <w:rsid w:val="0019183A"/>
    <w:rsid w:val="00192BE2"/>
    <w:rsid w:val="0019483B"/>
    <w:rsid w:val="00194846"/>
    <w:rsid w:val="001955D7"/>
    <w:rsid w:val="00196657"/>
    <w:rsid w:val="0019700F"/>
    <w:rsid w:val="001A0F05"/>
    <w:rsid w:val="001A1AC8"/>
    <w:rsid w:val="001A1DF7"/>
    <w:rsid w:val="001A2DC6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B02CC"/>
    <w:rsid w:val="001B04B4"/>
    <w:rsid w:val="001B1580"/>
    <w:rsid w:val="001B25AB"/>
    <w:rsid w:val="001B4A98"/>
    <w:rsid w:val="001B577D"/>
    <w:rsid w:val="001B5B85"/>
    <w:rsid w:val="001B64C0"/>
    <w:rsid w:val="001B6771"/>
    <w:rsid w:val="001B797F"/>
    <w:rsid w:val="001B7B48"/>
    <w:rsid w:val="001C107A"/>
    <w:rsid w:val="001C10B4"/>
    <w:rsid w:val="001C2573"/>
    <w:rsid w:val="001C2E64"/>
    <w:rsid w:val="001C3C51"/>
    <w:rsid w:val="001C4158"/>
    <w:rsid w:val="001C44A2"/>
    <w:rsid w:val="001C4A68"/>
    <w:rsid w:val="001C59DB"/>
    <w:rsid w:val="001C5EB2"/>
    <w:rsid w:val="001C683F"/>
    <w:rsid w:val="001C68C1"/>
    <w:rsid w:val="001C6A22"/>
    <w:rsid w:val="001C750E"/>
    <w:rsid w:val="001C7ACD"/>
    <w:rsid w:val="001C7C67"/>
    <w:rsid w:val="001C7D04"/>
    <w:rsid w:val="001D15F9"/>
    <w:rsid w:val="001D1B75"/>
    <w:rsid w:val="001D2F68"/>
    <w:rsid w:val="001D341D"/>
    <w:rsid w:val="001D3C99"/>
    <w:rsid w:val="001D425F"/>
    <w:rsid w:val="001D4A1F"/>
    <w:rsid w:val="001D5850"/>
    <w:rsid w:val="001D6C0A"/>
    <w:rsid w:val="001E04AE"/>
    <w:rsid w:val="001E0D2F"/>
    <w:rsid w:val="001E0F31"/>
    <w:rsid w:val="001E19C0"/>
    <w:rsid w:val="001E1A10"/>
    <w:rsid w:val="001E1A49"/>
    <w:rsid w:val="001E1FEE"/>
    <w:rsid w:val="001E208D"/>
    <w:rsid w:val="001E2603"/>
    <w:rsid w:val="001E2635"/>
    <w:rsid w:val="001E3307"/>
    <w:rsid w:val="001E3EDB"/>
    <w:rsid w:val="001E4238"/>
    <w:rsid w:val="001E5833"/>
    <w:rsid w:val="001E65A5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2E02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20DB"/>
    <w:rsid w:val="0020318E"/>
    <w:rsid w:val="00203510"/>
    <w:rsid w:val="002059F2"/>
    <w:rsid w:val="00205BDB"/>
    <w:rsid w:val="00206104"/>
    <w:rsid w:val="002067BD"/>
    <w:rsid w:val="0020699D"/>
    <w:rsid w:val="002069A4"/>
    <w:rsid w:val="002069A6"/>
    <w:rsid w:val="002069D9"/>
    <w:rsid w:val="00206DCF"/>
    <w:rsid w:val="0020753A"/>
    <w:rsid w:val="002109D6"/>
    <w:rsid w:val="00210FCD"/>
    <w:rsid w:val="0021181B"/>
    <w:rsid w:val="00212F4C"/>
    <w:rsid w:val="0021393D"/>
    <w:rsid w:val="00213F2B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082A"/>
    <w:rsid w:val="0022163C"/>
    <w:rsid w:val="00221F37"/>
    <w:rsid w:val="00222EFD"/>
    <w:rsid w:val="0022338C"/>
    <w:rsid w:val="00224848"/>
    <w:rsid w:val="00225A05"/>
    <w:rsid w:val="00225D45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B9A"/>
    <w:rsid w:val="00232BB7"/>
    <w:rsid w:val="00232FF3"/>
    <w:rsid w:val="002330EA"/>
    <w:rsid w:val="002339AA"/>
    <w:rsid w:val="002342BC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2986"/>
    <w:rsid w:val="00243D53"/>
    <w:rsid w:val="00243ECB"/>
    <w:rsid w:val="0024529B"/>
    <w:rsid w:val="002459C7"/>
    <w:rsid w:val="00245A0D"/>
    <w:rsid w:val="00245FE2"/>
    <w:rsid w:val="0024642A"/>
    <w:rsid w:val="00246473"/>
    <w:rsid w:val="0024747D"/>
    <w:rsid w:val="00250C4D"/>
    <w:rsid w:val="00250DA2"/>
    <w:rsid w:val="00251B5B"/>
    <w:rsid w:val="00252216"/>
    <w:rsid w:val="002528CD"/>
    <w:rsid w:val="00252C00"/>
    <w:rsid w:val="00252C26"/>
    <w:rsid w:val="00252E19"/>
    <w:rsid w:val="00252FDD"/>
    <w:rsid w:val="00253630"/>
    <w:rsid w:val="00253CE2"/>
    <w:rsid w:val="00253D3E"/>
    <w:rsid w:val="0025489B"/>
    <w:rsid w:val="00254A6B"/>
    <w:rsid w:val="002571C8"/>
    <w:rsid w:val="00257345"/>
    <w:rsid w:val="0025743A"/>
    <w:rsid w:val="00257B62"/>
    <w:rsid w:val="00257F17"/>
    <w:rsid w:val="0026028F"/>
    <w:rsid w:val="00260827"/>
    <w:rsid w:val="00260985"/>
    <w:rsid w:val="002630C2"/>
    <w:rsid w:val="0026316E"/>
    <w:rsid w:val="00264930"/>
    <w:rsid w:val="0026566C"/>
    <w:rsid w:val="00265D58"/>
    <w:rsid w:val="00270A5D"/>
    <w:rsid w:val="00270F98"/>
    <w:rsid w:val="002712DE"/>
    <w:rsid w:val="00271A95"/>
    <w:rsid w:val="00271E4D"/>
    <w:rsid w:val="002727AB"/>
    <w:rsid w:val="002729AC"/>
    <w:rsid w:val="00272C32"/>
    <w:rsid w:val="00273D16"/>
    <w:rsid w:val="002745EE"/>
    <w:rsid w:val="0027474C"/>
    <w:rsid w:val="0027511C"/>
    <w:rsid w:val="00275FCF"/>
    <w:rsid w:val="0027789F"/>
    <w:rsid w:val="00277B91"/>
    <w:rsid w:val="00280996"/>
    <w:rsid w:val="002812A6"/>
    <w:rsid w:val="002812B8"/>
    <w:rsid w:val="00281BB3"/>
    <w:rsid w:val="00282410"/>
    <w:rsid w:val="00282482"/>
    <w:rsid w:val="00282C88"/>
    <w:rsid w:val="002838B0"/>
    <w:rsid w:val="00283C0C"/>
    <w:rsid w:val="00283E84"/>
    <w:rsid w:val="0028481C"/>
    <w:rsid w:val="002855A3"/>
    <w:rsid w:val="002871BA"/>
    <w:rsid w:val="00287C14"/>
    <w:rsid w:val="002900E6"/>
    <w:rsid w:val="00290BD9"/>
    <w:rsid w:val="0029134A"/>
    <w:rsid w:val="00291617"/>
    <w:rsid w:val="002925D0"/>
    <w:rsid w:val="00292D6D"/>
    <w:rsid w:val="00293AFF"/>
    <w:rsid w:val="002945F0"/>
    <w:rsid w:val="00294D3E"/>
    <w:rsid w:val="00294F7D"/>
    <w:rsid w:val="00295BEC"/>
    <w:rsid w:val="00296335"/>
    <w:rsid w:val="002965FE"/>
    <w:rsid w:val="00296A55"/>
    <w:rsid w:val="00297E8A"/>
    <w:rsid w:val="002A0609"/>
    <w:rsid w:val="002A0BFE"/>
    <w:rsid w:val="002A1BC5"/>
    <w:rsid w:val="002A32A8"/>
    <w:rsid w:val="002A3CC0"/>
    <w:rsid w:val="002A3E9E"/>
    <w:rsid w:val="002A451E"/>
    <w:rsid w:val="002A4729"/>
    <w:rsid w:val="002A4FA9"/>
    <w:rsid w:val="002A5329"/>
    <w:rsid w:val="002A53C4"/>
    <w:rsid w:val="002A5F1A"/>
    <w:rsid w:val="002A6D63"/>
    <w:rsid w:val="002A6FA9"/>
    <w:rsid w:val="002A71D4"/>
    <w:rsid w:val="002A7348"/>
    <w:rsid w:val="002B0F43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C5D"/>
    <w:rsid w:val="002C1F16"/>
    <w:rsid w:val="002C209D"/>
    <w:rsid w:val="002C212F"/>
    <w:rsid w:val="002C271D"/>
    <w:rsid w:val="002C2776"/>
    <w:rsid w:val="002C2BD0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10C3"/>
    <w:rsid w:val="002D139E"/>
    <w:rsid w:val="002D1A75"/>
    <w:rsid w:val="002D1EFF"/>
    <w:rsid w:val="002D21D6"/>
    <w:rsid w:val="002D2D1A"/>
    <w:rsid w:val="002D2F6B"/>
    <w:rsid w:val="002D32BD"/>
    <w:rsid w:val="002D3E7C"/>
    <w:rsid w:val="002D438D"/>
    <w:rsid w:val="002D4705"/>
    <w:rsid w:val="002D507F"/>
    <w:rsid w:val="002D51B4"/>
    <w:rsid w:val="002D5532"/>
    <w:rsid w:val="002D5640"/>
    <w:rsid w:val="002D6366"/>
    <w:rsid w:val="002D67FC"/>
    <w:rsid w:val="002D691E"/>
    <w:rsid w:val="002D6B5E"/>
    <w:rsid w:val="002D6DF1"/>
    <w:rsid w:val="002D72DB"/>
    <w:rsid w:val="002D7508"/>
    <w:rsid w:val="002D7668"/>
    <w:rsid w:val="002E0783"/>
    <w:rsid w:val="002E0D6E"/>
    <w:rsid w:val="002E0EF3"/>
    <w:rsid w:val="002E1A4F"/>
    <w:rsid w:val="002E1CC8"/>
    <w:rsid w:val="002E1F94"/>
    <w:rsid w:val="002E2079"/>
    <w:rsid w:val="002E20E9"/>
    <w:rsid w:val="002E2B19"/>
    <w:rsid w:val="002E33C7"/>
    <w:rsid w:val="002E3D8C"/>
    <w:rsid w:val="002E534C"/>
    <w:rsid w:val="002E55CA"/>
    <w:rsid w:val="002E5A6B"/>
    <w:rsid w:val="002E6787"/>
    <w:rsid w:val="002E6F0B"/>
    <w:rsid w:val="002F0939"/>
    <w:rsid w:val="002F134F"/>
    <w:rsid w:val="002F1961"/>
    <w:rsid w:val="002F2BB9"/>
    <w:rsid w:val="002F3268"/>
    <w:rsid w:val="002F3BFF"/>
    <w:rsid w:val="002F3F1B"/>
    <w:rsid w:val="002F4510"/>
    <w:rsid w:val="002F477B"/>
    <w:rsid w:val="002F47B1"/>
    <w:rsid w:val="002F519D"/>
    <w:rsid w:val="002F555A"/>
    <w:rsid w:val="002F5CC5"/>
    <w:rsid w:val="002F74B0"/>
    <w:rsid w:val="003004A8"/>
    <w:rsid w:val="00300950"/>
    <w:rsid w:val="00300A88"/>
    <w:rsid w:val="003010E2"/>
    <w:rsid w:val="00301817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FBB"/>
    <w:rsid w:val="00315C4D"/>
    <w:rsid w:val="00315D9E"/>
    <w:rsid w:val="003161B3"/>
    <w:rsid w:val="003168D8"/>
    <w:rsid w:val="00317543"/>
    <w:rsid w:val="00317D84"/>
    <w:rsid w:val="00321286"/>
    <w:rsid w:val="003215ED"/>
    <w:rsid w:val="00321BD1"/>
    <w:rsid w:val="00322694"/>
    <w:rsid w:val="00323AA9"/>
    <w:rsid w:val="00323CB0"/>
    <w:rsid w:val="003243CA"/>
    <w:rsid w:val="00324804"/>
    <w:rsid w:val="0032744C"/>
    <w:rsid w:val="00327EF3"/>
    <w:rsid w:val="003300E4"/>
    <w:rsid w:val="003304F3"/>
    <w:rsid w:val="00331515"/>
    <w:rsid w:val="00332F91"/>
    <w:rsid w:val="00333CE5"/>
    <w:rsid w:val="00333EAD"/>
    <w:rsid w:val="0033595E"/>
    <w:rsid w:val="00335B26"/>
    <w:rsid w:val="00335B82"/>
    <w:rsid w:val="00335D54"/>
    <w:rsid w:val="00337155"/>
    <w:rsid w:val="00340258"/>
    <w:rsid w:val="00340810"/>
    <w:rsid w:val="00341998"/>
    <w:rsid w:val="00341ADC"/>
    <w:rsid w:val="00341F47"/>
    <w:rsid w:val="00342F70"/>
    <w:rsid w:val="00343428"/>
    <w:rsid w:val="00343F1D"/>
    <w:rsid w:val="00344EC1"/>
    <w:rsid w:val="00344F5D"/>
    <w:rsid w:val="0034544D"/>
    <w:rsid w:val="003458A9"/>
    <w:rsid w:val="0034693C"/>
    <w:rsid w:val="0034701E"/>
    <w:rsid w:val="0034764B"/>
    <w:rsid w:val="00347DA1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B9D"/>
    <w:rsid w:val="00355C63"/>
    <w:rsid w:val="00356135"/>
    <w:rsid w:val="00357D23"/>
    <w:rsid w:val="00361128"/>
    <w:rsid w:val="003611AD"/>
    <w:rsid w:val="00361D75"/>
    <w:rsid w:val="00361F76"/>
    <w:rsid w:val="00362638"/>
    <w:rsid w:val="003627D4"/>
    <w:rsid w:val="00362C7A"/>
    <w:rsid w:val="00362EC2"/>
    <w:rsid w:val="0036415A"/>
    <w:rsid w:val="00364570"/>
    <w:rsid w:val="00364688"/>
    <w:rsid w:val="00365105"/>
    <w:rsid w:val="003654F0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6CC7"/>
    <w:rsid w:val="00377324"/>
    <w:rsid w:val="00377684"/>
    <w:rsid w:val="003776B4"/>
    <w:rsid w:val="00377C82"/>
    <w:rsid w:val="003803EE"/>
    <w:rsid w:val="003806AB"/>
    <w:rsid w:val="00381359"/>
    <w:rsid w:val="0038172C"/>
    <w:rsid w:val="00382478"/>
    <w:rsid w:val="003826B4"/>
    <w:rsid w:val="003827A2"/>
    <w:rsid w:val="00383423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77EB"/>
    <w:rsid w:val="003878D6"/>
    <w:rsid w:val="003900F4"/>
    <w:rsid w:val="003900FA"/>
    <w:rsid w:val="00391629"/>
    <w:rsid w:val="00391B33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03B4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37E"/>
    <w:rsid w:val="003B0441"/>
    <w:rsid w:val="003B0680"/>
    <w:rsid w:val="003B0C6C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62A"/>
    <w:rsid w:val="003B784D"/>
    <w:rsid w:val="003B78D4"/>
    <w:rsid w:val="003B7ED8"/>
    <w:rsid w:val="003B7FFB"/>
    <w:rsid w:val="003C0BB8"/>
    <w:rsid w:val="003C0EA5"/>
    <w:rsid w:val="003C0F2D"/>
    <w:rsid w:val="003C2635"/>
    <w:rsid w:val="003C2955"/>
    <w:rsid w:val="003C2A58"/>
    <w:rsid w:val="003C33C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9C6"/>
    <w:rsid w:val="003D31C7"/>
    <w:rsid w:val="003D402D"/>
    <w:rsid w:val="003D42AC"/>
    <w:rsid w:val="003D4487"/>
    <w:rsid w:val="003D455F"/>
    <w:rsid w:val="003D48E0"/>
    <w:rsid w:val="003D4B36"/>
    <w:rsid w:val="003D57E8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076B"/>
    <w:rsid w:val="003F1D6A"/>
    <w:rsid w:val="003F2D5A"/>
    <w:rsid w:val="003F3222"/>
    <w:rsid w:val="003F384B"/>
    <w:rsid w:val="003F397D"/>
    <w:rsid w:val="003F3AFA"/>
    <w:rsid w:val="003F3F56"/>
    <w:rsid w:val="003F4151"/>
    <w:rsid w:val="003F41C9"/>
    <w:rsid w:val="003F4EBA"/>
    <w:rsid w:val="003F512D"/>
    <w:rsid w:val="003F5338"/>
    <w:rsid w:val="003F5526"/>
    <w:rsid w:val="003F5C27"/>
    <w:rsid w:val="003F5CB7"/>
    <w:rsid w:val="003F686A"/>
    <w:rsid w:val="003F74D5"/>
    <w:rsid w:val="003F7DB3"/>
    <w:rsid w:val="00400A9A"/>
    <w:rsid w:val="00401291"/>
    <w:rsid w:val="00401BA8"/>
    <w:rsid w:val="00401E45"/>
    <w:rsid w:val="00402ACC"/>
    <w:rsid w:val="0040334C"/>
    <w:rsid w:val="004040C7"/>
    <w:rsid w:val="0040436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9F2"/>
    <w:rsid w:val="0041408F"/>
    <w:rsid w:val="00414299"/>
    <w:rsid w:val="00415A08"/>
    <w:rsid w:val="00415A78"/>
    <w:rsid w:val="00415DB5"/>
    <w:rsid w:val="00416303"/>
    <w:rsid w:val="00416892"/>
    <w:rsid w:val="00416CCB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A6A"/>
    <w:rsid w:val="00434030"/>
    <w:rsid w:val="0043423A"/>
    <w:rsid w:val="004376E3"/>
    <w:rsid w:val="00440853"/>
    <w:rsid w:val="0044103E"/>
    <w:rsid w:val="00441099"/>
    <w:rsid w:val="00441546"/>
    <w:rsid w:val="004417C4"/>
    <w:rsid w:val="00441888"/>
    <w:rsid w:val="00443A58"/>
    <w:rsid w:val="00443BA1"/>
    <w:rsid w:val="00444689"/>
    <w:rsid w:val="004452D0"/>
    <w:rsid w:val="00446BC0"/>
    <w:rsid w:val="00446BD5"/>
    <w:rsid w:val="00446C96"/>
    <w:rsid w:val="00447036"/>
    <w:rsid w:val="004478CC"/>
    <w:rsid w:val="00451356"/>
    <w:rsid w:val="00451686"/>
    <w:rsid w:val="004529E8"/>
    <w:rsid w:val="004543F6"/>
    <w:rsid w:val="004544FC"/>
    <w:rsid w:val="00454BFA"/>
    <w:rsid w:val="00454C55"/>
    <w:rsid w:val="00456260"/>
    <w:rsid w:val="004564CC"/>
    <w:rsid w:val="0045661A"/>
    <w:rsid w:val="004566C4"/>
    <w:rsid w:val="00457DC6"/>
    <w:rsid w:val="00461A13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6099"/>
    <w:rsid w:val="00476D06"/>
    <w:rsid w:val="004775FE"/>
    <w:rsid w:val="00477E7E"/>
    <w:rsid w:val="004807E2"/>
    <w:rsid w:val="00480A91"/>
    <w:rsid w:val="00481362"/>
    <w:rsid w:val="00481D3F"/>
    <w:rsid w:val="0048293E"/>
    <w:rsid w:val="00482A28"/>
    <w:rsid w:val="00483285"/>
    <w:rsid w:val="00483E65"/>
    <w:rsid w:val="004862F7"/>
    <w:rsid w:val="00487AFF"/>
    <w:rsid w:val="00487FA7"/>
    <w:rsid w:val="0049121E"/>
    <w:rsid w:val="00491E43"/>
    <w:rsid w:val="00491F77"/>
    <w:rsid w:val="00493991"/>
    <w:rsid w:val="004962CF"/>
    <w:rsid w:val="0049635A"/>
    <w:rsid w:val="00496563"/>
    <w:rsid w:val="00496F82"/>
    <w:rsid w:val="004975DD"/>
    <w:rsid w:val="0049767F"/>
    <w:rsid w:val="00497DF4"/>
    <w:rsid w:val="004A0351"/>
    <w:rsid w:val="004A1C5A"/>
    <w:rsid w:val="004A21E4"/>
    <w:rsid w:val="004A2D03"/>
    <w:rsid w:val="004A410F"/>
    <w:rsid w:val="004A4BEB"/>
    <w:rsid w:val="004A52AC"/>
    <w:rsid w:val="004A7141"/>
    <w:rsid w:val="004B0C95"/>
    <w:rsid w:val="004B23CC"/>
    <w:rsid w:val="004B2B36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9D1"/>
    <w:rsid w:val="004C7E54"/>
    <w:rsid w:val="004C7ED3"/>
    <w:rsid w:val="004D0341"/>
    <w:rsid w:val="004D0DDC"/>
    <w:rsid w:val="004D112A"/>
    <w:rsid w:val="004D1653"/>
    <w:rsid w:val="004D2122"/>
    <w:rsid w:val="004D2F31"/>
    <w:rsid w:val="004D329F"/>
    <w:rsid w:val="004D3C00"/>
    <w:rsid w:val="004D4260"/>
    <w:rsid w:val="004D4761"/>
    <w:rsid w:val="004D524D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4049"/>
    <w:rsid w:val="004E4717"/>
    <w:rsid w:val="004E5025"/>
    <w:rsid w:val="004E539B"/>
    <w:rsid w:val="004E5D09"/>
    <w:rsid w:val="004E78D8"/>
    <w:rsid w:val="004E7B73"/>
    <w:rsid w:val="004E7D72"/>
    <w:rsid w:val="004E7EB3"/>
    <w:rsid w:val="004F0AE5"/>
    <w:rsid w:val="004F0E57"/>
    <w:rsid w:val="004F0E60"/>
    <w:rsid w:val="004F0ECF"/>
    <w:rsid w:val="004F15AA"/>
    <w:rsid w:val="004F1C09"/>
    <w:rsid w:val="004F1E2C"/>
    <w:rsid w:val="004F2549"/>
    <w:rsid w:val="004F2FF6"/>
    <w:rsid w:val="004F4880"/>
    <w:rsid w:val="004F5F70"/>
    <w:rsid w:val="004F6423"/>
    <w:rsid w:val="004F7333"/>
    <w:rsid w:val="004F7572"/>
    <w:rsid w:val="004F76D1"/>
    <w:rsid w:val="00500006"/>
    <w:rsid w:val="005003DC"/>
    <w:rsid w:val="00500B06"/>
    <w:rsid w:val="005012CC"/>
    <w:rsid w:val="0050181C"/>
    <w:rsid w:val="00501D13"/>
    <w:rsid w:val="005026D4"/>
    <w:rsid w:val="00502B45"/>
    <w:rsid w:val="005038AD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5A52"/>
    <w:rsid w:val="00515B8F"/>
    <w:rsid w:val="00516067"/>
    <w:rsid w:val="00517DC9"/>
    <w:rsid w:val="00520742"/>
    <w:rsid w:val="00521473"/>
    <w:rsid w:val="00522443"/>
    <w:rsid w:val="00522C04"/>
    <w:rsid w:val="00523512"/>
    <w:rsid w:val="00523F69"/>
    <w:rsid w:val="00524591"/>
    <w:rsid w:val="0052477A"/>
    <w:rsid w:val="00525886"/>
    <w:rsid w:val="00526178"/>
    <w:rsid w:val="00526AB8"/>
    <w:rsid w:val="00530AC6"/>
    <w:rsid w:val="005322FE"/>
    <w:rsid w:val="00532480"/>
    <w:rsid w:val="00532CEE"/>
    <w:rsid w:val="0053319B"/>
    <w:rsid w:val="00533798"/>
    <w:rsid w:val="00533AD5"/>
    <w:rsid w:val="0053426A"/>
    <w:rsid w:val="00534E66"/>
    <w:rsid w:val="00535465"/>
    <w:rsid w:val="005359B6"/>
    <w:rsid w:val="00535FC7"/>
    <w:rsid w:val="0053753E"/>
    <w:rsid w:val="00537A2F"/>
    <w:rsid w:val="00537EC3"/>
    <w:rsid w:val="00537F9F"/>
    <w:rsid w:val="00540945"/>
    <w:rsid w:val="00540B08"/>
    <w:rsid w:val="0054186A"/>
    <w:rsid w:val="00541C81"/>
    <w:rsid w:val="005435AC"/>
    <w:rsid w:val="00543853"/>
    <w:rsid w:val="005441E3"/>
    <w:rsid w:val="00544350"/>
    <w:rsid w:val="00544497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BE"/>
    <w:rsid w:val="0056011B"/>
    <w:rsid w:val="00560BB5"/>
    <w:rsid w:val="00561606"/>
    <w:rsid w:val="005621CD"/>
    <w:rsid w:val="00562F8E"/>
    <w:rsid w:val="00563083"/>
    <w:rsid w:val="00564743"/>
    <w:rsid w:val="00564C7D"/>
    <w:rsid w:val="00565A54"/>
    <w:rsid w:val="00565D1D"/>
    <w:rsid w:val="005661B2"/>
    <w:rsid w:val="005661EB"/>
    <w:rsid w:val="0056628D"/>
    <w:rsid w:val="00566BCB"/>
    <w:rsid w:val="005670A5"/>
    <w:rsid w:val="005670AD"/>
    <w:rsid w:val="0056765A"/>
    <w:rsid w:val="00571702"/>
    <w:rsid w:val="0057195E"/>
    <w:rsid w:val="00571EAC"/>
    <w:rsid w:val="005729BE"/>
    <w:rsid w:val="00572AA9"/>
    <w:rsid w:val="005761AB"/>
    <w:rsid w:val="0057674A"/>
    <w:rsid w:val="005767E3"/>
    <w:rsid w:val="005769D1"/>
    <w:rsid w:val="00576EFB"/>
    <w:rsid w:val="0057774E"/>
    <w:rsid w:val="00580B97"/>
    <w:rsid w:val="00584E42"/>
    <w:rsid w:val="005864EB"/>
    <w:rsid w:val="00587DA6"/>
    <w:rsid w:val="00591E97"/>
    <w:rsid w:val="005927C7"/>
    <w:rsid w:val="00592E59"/>
    <w:rsid w:val="00594959"/>
    <w:rsid w:val="00595D8F"/>
    <w:rsid w:val="00595DF1"/>
    <w:rsid w:val="005966A7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5F4E"/>
    <w:rsid w:val="005A771F"/>
    <w:rsid w:val="005B130D"/>
    <w:rsid w:val="005B2350"/>
    <w:rsid w:val="005B268A"/>
    <w:rsid w:val="005B36B2"/>
    <w:rsid w:val="005B3C47"/>
    <w:rsid w:val="005B403F"/>
    <w:rsid w:val="005B40AE"/>
    <w:rsid w:val="005B47D2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328"/>
    <w:rsid w:val="005C0DB0"/>
    <w:rsid w:val="005C13AA"/>
    <w:rsid w:val="005C1D01"/>
    <w:rsid w:val="005C1E5E"/>
    <w:rsid w:val="005C2400"/>
    <w:rsid w:val="005C2552"/>
    <w:rsid w:val="005C292A"/>
    <w:rsid w:val="005C374B"/>
    <w:rsid w:val="005C3A55"/>
    <w:rsid w:val="005C3A75"/>
    <w:rsid w:val="005C3C25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22E0"/>
    <w:rsid w:val="005E31FB"/>
    <w:rsid w:val="005E35AD"/>
    <w:rsid w:val="005E3917"/>
    <w:rsid w:val="005E3F6A"/>
    <w:rsid w:val="005E4217"/>
    <w:rsid w:val="005E43AE"/>
    <w:rsid w:val="005E624F"/>
    <w:rsid w:val="005E628A"/>
    <w:rsid w:val="005E6888"/>
    <w:rsid w:val="005F0574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52C"/>
    <w:rsid w:val="005F6F68"/>
    <w:rsid w:val="00600120"/>
    <w:rsid w:val="0060076B"/>
    <w:rsid w:val="00600D67"/>
    <w:rsid w:val="0060159C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4E4"/>
    <w:rsid w:val="0061000D"/>
    <w:rsid w:val="00610EB9"/>
    <w:rsid w:val="0061279B"/>
    <w:rsid w:val="0061435F"/>
    <w:rsid w:val="0061447D"/>
    <w:rsid w:val="006148D7"/>
    <w:rsid w:val="006153E1"/>
    <w:rsid w:val="006156EA"/>
    <w:rsid w:val="00615FE9"/>
    <w:rsid w:val="00616F1A"/>
    <w:rsid w:val="00617365"/>
    <w:rsid w:val="00620B3E"/>
    <w:rsid w:val="0062165C"/>
    <w:rsid w:val="0062193E"/>
    <w:rsid w:val="00621C57"/>
    <w:rsid w:val="00622F0F"/>
    <w:rsid w:val="006236D5"/>
    <w:rsid w:val="0062472E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653A"/>
    <w:rsid w:val="00636F9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4BE"/>
    <w:rsid w:val="006547F6"/>
    <w:rsid w:val="00654980"/>
    <w:rsid w:val="0065617B"/>
    <w:rsid w:val="00656589"/>
    <w:rsid w:val="00656A16"/>
    <w:rsid w:val="00656BE0"/>
    <w:rsid w:val="0065760E"/>
    <w:rsid w:val="00660F7A"/>
    <w:rsid w:val="006619BE"/>
    <w:rsid w:val="00661A0D"/>
    <w:rsid w:val="00662495"/>
    <w:rsid w:val="00663279"/>
    <w:rsid w:val="00663A22"/>
    <w:rsid w:val="00665225"/>
    <w:rsid w:val="00665729"/>
    <w:rsid w:val="00666014"/>
    <w:rsid w:val="006660C1"/>
    <w:rsid w:val="00666D9D"/>
    <w:rsid w:val="00667A83"/>
    <w:rsid w:val="00670E9F"/>
    <w:rsid w:val="00671918"/>
    <w:rsid w:val="00671AC0"/>
    <w:rsid w:val="00672F59"/>
    <w:rsid w:val="00673A96"/>
    <w:rsid w:val="00674813"/>
    <w:rsid w:val="00674A3C"/>
    <w:rsid w:val="006751CB"/>
    <w:rsid w:val="006751D4"/>
    <w:rsid w:val="00675D57"/>
    <w:rsid w:val="00677B7F"/>
    <w:rsid w:val="00677FAB"/>
    <w:rsid w:val="00680096"/>
    <w:rsid w:val="006808E2"/>
    <w:rsid w:val="00680C06"/>
    <w:rsid w:val="00680C80"/>
    <w:rsid w:val="00681259"/>
    <w:rsid w:val="0068172E"/>
    <w:rsid w:val="0068196B"/>
    <w:rsid w:val="00684A39"/>
    <w:rsid w:val="00684B30"/>
    <w:rsid w:val="00684DE9"/>
    <w:rsid w:val="00684FC4"/>
    <w:rsid w:val="00685742"/>
    <w:rsid w:val="00686380"/>
    <w:rsid w:val="00687093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211"/>
    <w:rsid w:val="00694846"/>
    <w:rsid w:val="00694B98"/>
    <w:rsid w:val="006957DE"/>
    <w:rsid w:val="00696B3D"/>
    <w:rsid w:val="00696D21"/>
    <w:rsid w:val="00696FF0"/>
    <w:rsid w:val="006971B7"/>
    <w:rsid w:val="0069779E"/>
    <w:rsid w:val="00697F49"/>
    <w:rsid w:val="006A0E73"/>
    <w:rsid w:val="006A1E75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5BC"/>
    <w:rsid w:val="006B19DB"/>
    <w:rsid w:val="006B1B80"/>
    <w:rsid w:val="006B1BDD"/>
    <w:rsid w:val="006B2D17"/>
    <w:rsid w:val="006B3BCD"/>
    <w:rsid w:val="006B486D"/>
    <w:rsid w:val="006B589F"/>
    <w:rsid w:val="006B5FF3"/>
    <w:rsid w:val="006B6F5A"/>
    <w:rsid w:val="006C0271"/>
    <w:rsid w:val="006C031E"/>
    <w:rsid w:val="006C05A5"/>
    <w:rsid w:val="006C05C4"/>
    <w:rsid w:val="006C12E6"/>
    <w:rsid w:val="006C37CF"/>
    <w:rsid w:val="006C4279"/>
    <w:rsid w:val="006C5546"/>
    <w:rsid w:val="006C6242"/>
    <w:rsid w:val="006C638D"/>
    <w:rsid w:val="006C6704"/>
    <w:rsid w:val="006C6819"/>
    <w:rsid w:val="006C6CCD"/>
    <w:rsid w:val="006C6F68"/>
    <w:rsid w:val="006C7DBF"/>
    <w:rsid w:val="006D0BD3"/>
    <w:rsid w:val="006D12A6"/>
    <w:rsid w:val="006D1996"/>
    <w:rsid w:val="006D2161"/>
    <w:rsid w:val="006D371B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908"/>
    <w:rsid w:val="006E3BD5"/>
    <w:rsid w:val="006E4C65"/>
    <w:rsid w:val="006E50B0"/>
    <w:rsid w:val="006E5240"/>
    <w:rsid w:val="006E5F99"/>
    <w:rsid w:val="006E6932"/>
    <w:rsid w:val="006E752A"/>
    <w:rsid w:val="006E78C0"/>
    <w:rsid w:val="006E7C1E"/>
    <w:rsid w:val="006E7C8B"/>
    <w:rsid w:val="006F1272"/>
    <w:rsid w:val="006F138B"/>
    <w:rsid w:val="006F1C82"/>
    <w:rsid w:val="006F210A"/>
    <w:rsid w:val="006F38CF"/>
    <w:rsid w:val="006F3AD7"/>
    <w:rsid w:val="006F3B81"/>
    <w:rsid w:val="006F42EE"/>
    <w:rsid w:val="006F47C3"/>
    <w:rsid w:val="006F49BC"/>
    <w:rsid w:val="006F4BAF"/>
    <w:rsid w:val="006F4ECA"/>
    <w:rsid w:val="006F5DB5"/>
    <w:rsid w:val="006F6002"/>
    <w:rsid w:val="006F778F"/>
    <w:rsid w:val="006F7E02"/>
    <w:rsid w:val="00700678"/>
    <w:rsid w:val="007006DC"/>
    <w:rsid w:val="00700FB6"/>
    <w:rsid w:val="007016F5"/>
    <w:rsid w:val="00701ADB"/>
    <w:rsid w:val="00701BF2"/>
    <w:rsid w:val="00702DF1"/>
    <w:rsid w:val="00704791"/>
    <w:rsid w:val="00704B0C"/>
    <w:rsid w:val="00704D38"/>
    <w:rsid w:val="00705047"/>
    <w:rsid w:val="0070676C"/>
    <w:rsid w:val="00707F1A"/>
    <w:rsid w:val="0071036B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942"/>
    <w:rsid w:val="00716C4F"/>
    <w:rsid w:val="0071728D"/>
    <w:rsid w:val="00720094"/>
    <w:rsid w:val="007202D6"/>
    <w:rsid w:val="007220AE"/>
    <w:rsid w:val="00722874"/>
    <w:rsid w:val="007229E6"/>
    <w:rsid w:val="007231F8"/>
    <w:rsid w:val="00723E92"/>
    <w:rsid w:val="00723FD2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503"/>
    <w:rsid w:val="00731677"/>
    <w:rsid w:val="007319C1"/>
    <w:rsid w:val="00731BA3"/>
    <w:rsid w:val="0073308C"/>
    <w:rsid w:val="007334BD"/>
    <w:rsid w:val="00734455"/>
    <w:rsid w:val="007350A1"/>
    <w:rsid w:val="0073577B"/>
    <w:rsid w:val="00735BB0"/>
    <w:rsid w:val="007377B1"/>
    <w:rsid w:val="00737F1A"/>
    <w:rsid w:val="0074052C"/>
    <w:rsid w:val="00741867"/>
    <w:rsid w:val="007420AE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12CD"/>
    <w:rsid w:val="00751472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10CF"/>
    <w:rsid w:val="007617A3"/>
    <w:rsid w:val="00761D8C"/>
    <w:rsid w:val="0076228C"/>
    <w:rsid w:val="007625DC"/>
    <w:rsid w:val="007629E3"/>
    <w:rsid w:val="0076373D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541C"/>
    <w:rsid w:val="007754FF"/>
    <w:rsid w:val="00776804"/>
    <w:rsid w:val="0077689A"/>
    <w:rsid w:val="007773FB"/>
    <w:rsid w:val="007777AF"/>
    <w:rsid w:val="00777DEA"/>
    <w:rsid w:val="007805F0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12"/>
    <w:rsid w:val="00787613"/>
    <w:rsid w:val="00790135"/>
    <w:rsid w:val="0079082E"/>
    <w:rsid w:val="00790A3F"/>
    <w:rsid w:val="0079147B"/>
    <w:rsid w:val="007918D4"/>
    <w:rsid w:val="00791908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5D01"/>
    <w:rsid w:val="00795F57"/>
    <w:rsid w:val="0079636D"/>
    <w:rsid w:val="0079655A"/>
    <w:rsid w:val="007A048C"/>
    <w:rsid w:val="007A0FC6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B0B61"/>
    <w:rsid w:val="007B0D27"/>
    <w:rsid w:val="007B1CDC"/>
    <w:rsid w:val="007B1D24"/>
    <w:rsid w:val="007B2039"/>
    <w:rsid w:val="007B23C8"/>
    <w:rsid w:val="007B3678"/>
    <w:rsid w:val="007B3DAD"/>
    <w:rsid w:val="007B45C4"/>
    <w:rsid w:val="007B473E"/>
    <w:rsid w:val="007B4766"/>
    <w:rsid w:val="007B5336"/>
    <w:rsid w:val="007B6292"/>
    <w:rsid w:val="007B6398"/>
    <w:rsid w:val="007B6F31"/>
    <w:rsid w:val="007B7315"/>
    <w:rsid w:val="007B73F4"/>
    <w:rsid w:val="007B75AC"/>
    <w:rsid w:val="007B770F"/>
    <w:rsid w:val="007B7A39"/>
    <w:rsid w:val="007C09F1"/>
    <w:rsid w:val="007C15ED"/>
    <w:rsid w:val="007C1D2D"/>
    <w:rsid w:val="007C24B2"/>
    <w:rsid w:val="007C27C9"/>
    <w:rsid w:val="007C2A54"/>
    <w:rsid w:val="007C2FB7"/>
    <w:rsid w:val="007C3D58"/>
    <w:rsid w:val="007C4354"/>
    <w:rsid w:val="007C43B4"/>
    <w:rsid w:val="007C4803"/>
    <w:rsid w:val="007C4888"/>
    <w:rsid w:val="007C516B"/>
    <w:rsid w:val="007C5D9D"/>
    <w:rsid w:val="007C7175"/>
    <w:rsid w:val="007C72A3"/>
    <w:rsid w:val="007C7B7A"/>
    <w:rsid w:val="007C7FCE"/>
    <w:rsid w:val="007D0089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6B1"/>
    <w:rsid w:val="00800DBE"/>
    <w:rsid w:val="0080130D"/>
    <w:rsid w:val="0080144D"/>
    <w:rsid w:val="00802085"/>
    <w:rsid w:val="008023F4"/>
    <w:rsid w:val="00803D78"/>
    <w:rsid w:val="00803E06"/>
    <w:rsid w:val="00803F9D"/>
    <w:rsid w:val="008046C9"/>
    <w:rsid w:val="00804D32"/>
    <w:rsid w:val="008064A5"/>
    <w:rsid w:val="00807306"/>
    <w:rsid w:val="00807AEB"/>
    <w:rsid w:val="008106FD"/>
    <w:rsid w:val="008113F6"/>
    <w:rsid w:val="00813B07"/>
    <w:rsid w:val="008144F0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22AC"/>
    <w:rsid w:val="0082327B"/>
    <w:rsid w:val="00823538"/>
    <w:rsid w:val="008246DC"/>
    <w:rsid w:val="0082477A"/>
    <w:rsid w:val="00824FB0"/>
    <w:rsid w:val="00825ADF"/>
    <w:rsid w:val="008266EF"/>
    <w:rsid w:val="00826CB0"/>
    <w:rsid w:val="00827741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1D10"/>
    <w:rsid w:val="008431BA"/>
    <w:rsid w:val="00843826"/>
    <w:rsid w:val="008438C3"/>
    <w:rsid w:val="008440CF"/>
    <w:rsid w:val="00845DD6"/>
    <w:rsid w:val="00845E1F"/>
    <w:rsid w:val="00846D6E"/>
    <w:rsid w:val="0084724C"/>
    <w:rsid w:val="00847B5A"/>
    <w:rsid w:val="00847C1C"/>
    <w:rsid w:val="008501EE"/>
    <w:rsid w:val="00850948"/>
    <w:rsid w:val="00850A7C"/>
    <w:rsid w:val="0085101B"/>
    <w:rsid w:val="00852311"/>
    <w:rsid w:val="0085254E"/>
    <w:rsid w:val="008537E7"/>
    <w:rsid w:val="008540F4"/>
    <w:rsid w:val="00854C30"/>
    <w:rsid w:val="00855515"/>
    <w:rsid w:val="008566EE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32B4"/>
    <w:rsid w:val="00863477"/>
    <w:rsid w:val="008640D3"/>
    <w:rsid w:val="00864160"/>
    <w:rsid w:val="00864253"/>
    <w:rsid w:val="008645A3"/>
    <w:rsid w:val="008645AE"/>
    <w:rsid w:val="00864990"/>
    <w:rsid w:val="008654E4"/>
    <w:rsid w:val="008658D4"/>
    <w:rsid w:val="00865EA3"/>
    <w:rsid w:val="0086638A"/>
    <w:rsid w:val="008667BD"/>
    <w:rsid w:val="00866C1C"/>
    <w:rsid w:val="0087007A"/>
    <w:rsid w:val="008716BE"/>
    <w:rsid w:val="00871C25"/>
    <w:rsid w:val="008720EA"/>
    <w:rsid w:val="0087351F"/>
    <w:rsid w:val="00874259"/>
    <w:rsid w:val="008756F9"/>
    <w:rsid w:val="00875875"/>
    <w:rsid w:val="00875A32"/>
    <w:rsid w:val="00876434"/>
    <w:rsid w:val="00877902"/>
    <w:rsid w:val="00877C88"/>
    <w:rsid w:val="00880561"/>
    <w:rsid w:val="0088078F"/>
    <w:rsid w:val="008814C5"/>
    <w:rsid w:val="008833FA"/>
    <w:rsid w:val="00884726"/>
    <w:rsid w:val="008854C2"/>
    <w:rsid w:val="00885C73"/>
    <w:rsid w:val="0088730A"/>
    <w:rsid w:val="008873F2"/>
    <w:rsid w:val="00887B8B"/>
    <w:rsid w:val="00887BEF"/>
    <w:rsid w:val="00890B90"/>
    <w:rsid w:val="00890FFB"/>
    <w:rsid w:val="008912D2"/>
    <w:rsid w:val="0089196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1D8B"/>
    <w:rsid w:val="008A2353"/>
    <w:rsid w:val="008A29D6"/>
    <w:rsid w:val="008A2BDD"/>
    <w:rsid w:val="008A3962"/>
    <w:rsid w:val="008A3DAB"/>
    <w:rsid w:val="008A3E79"/>
    <w:rsid w:val="008A4815"/>
    <w:rsid w:val="008A4892"/>
    <w:rsid w:val="008A4C64"/>
    <w:rsid w:val="008A4CD2"/>
    <w:rsid w:val="008A5CC1"/>
    <w:rsid w:val="008A5E86"/>
    <w:rsid w:val="008A6459"/>
    <w:rsid w:val="008A6647"/>
    <w:rsid w:val="008A729D"/>
    <w:rsid w:val="008B0C86"/>
    <w:rsid w:val="008B0D12"/>
    <w:rsid w:val="008B1890"/>
    <w:rsid w:val="008B206B"/>
    <w:rsid w:val="008B239D"/>
    <w:rsid w:val="008B2EFB"/>
    <w:rsid w:val="008B312A"/>
    <w:rsid w:val="008B3BBE"/>
    <w:rsid w:val="008B40D1"/>
    <w:rsid w:val="008B5400"/>
    <w:rsid w:val="008C214F"/>
    <w:rsid w:val="008C2C34"/>
    <w:rsid w:val="008C4224"/>
    <w:rsid w:val="008C42FC"/>
    <w:rsid w:val="008C4A2F"/>
    <w:rsid w:val="008C4CEF"/>
    <w:rsid w:val="008C5327"/>
    <w:rsid w:val="008C7AB4"/>
    <w:rsid w:val="008C7DBE"/>
    <w:rsid w:val="008D0612"/>
    <w:rsid w:val="008D167C"/>
    <w:rsid w:val="008D1A7E"/>
    <w:rsid w:val="008D1EFE"/>
    <w:rsid w:val="008D2825"/>
    <w:rsid w:val="008D3E40"/>
    <w:rsid w:val="008D4074"/>
    <w:rsid w:val="008D420A"/>
    <w:rsid w:val="008D4230"/>
    <w:rsid w:val="008D5029"/>
    <w:rsid w:val="008D52D8"/>
    <w:rsid w:val="008D7948"/>
    <w:rsid w:val="008E06EA"/>
    <w:rsid w:val="008E0C45"/>
    <w:rsid w:val="008E0EF8"/>
    <w:rsid w:val="008E1097"/>
    <w:rsid w:val="008E2664"/>
    <w:rsid w:val="008E2BE1"/>
    <w:rsid w:val="008E30ED"/>
    <w:rsid w:val="008E39CD"/>
    <w:rsid w:val="008E4107"/>
    <w:rsid w:val="008E445D"/>
    <w:rsid w:val="008E472F"/>
    <w:rsid w:val="008E4853"/>
    <w:rsid w:val="008E5213"/>
    <w:rsid w:val="008E59B9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18E7"/>
    <w:rsid w:val="008F1F43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900BB9"/>
    <w:rsid w:val="009024D1"/>
    <w:rsid w:val="00902C54"/>
    <w:rsid w:val="00904579"/>
    <w:rsid w:val="00905269"/>
    <w:rsid w:val="00905C15"/>
    <w:rsid w:val="00906845"/>
    <w:rsid w:val="00906C58"/>
    <w:rsid w:val="00907E11"/>
    <w:rsid w:val="00910939"/>
    <w:rsid w:val="00910C85"/>
    <w:rsid w:val="00910FC1"/>
    <w:rsid w:val="0091181B"/>
    <w:rsid w:val="00911CC9"/>
    <w:rsid w:val="0091431C"/>
    <w:rsid w:val="009143F0"/>
    <w:rsid w:val="009145AE"/>
    <w:rsid w:val="009148AE"/>
    <w:rsid w:val="00916484"/>
    <w:rsid w:val="0091798E"/>
    <w:rsid w:val="009201B2"/>
    <w:rsid w:val="00920664"/>
    <w:rsid w:val="009224C6"/>
    <w:rsid w:val="0092291D"/>
    <w:rsid w:val="00923EC5"/>
    <w:rsid w:val="00924178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C21"/>
    <w:rsid w:val="009341A8"/>
    <w:rsid w:val="009345D4"/>
    <w:rsid w:val="00936930"/>
    <w:rsid w:val="00936EC0"/>
    <w:rsid w:val="00937C34"/>
    <w:rsid w:val="00941967"/>
    <w:rsid w:val="00941B7D"/>
    <w:rsid w:val="00941C9E"/>
    <w:rsid w:val="009421CF"/>
    <w:rsid w:val="0094307C"/>
    <w:rsid w:val="00943237"/>
    <w:rsid w:val="009440C4"/>
    <w:rsid w:val="0094477F"/>
    <w:rsid w:val="00944C19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C75"/>
    <w:rsid w:val="00954F3D"/>
    <w:rsid w:val="00955391"/>
    <w:rsid w:val="00955CB7"/>
    <w:rsid w:val="00955D8E"/>
    <w:rsid w:val="0095617C"/>
    <w:rsid w:val="0095624C"/>
    <w:rsid w:val="00956BED"/>
    <w:rsid w:val="00956EE6"/>
    <w:rsid w:val="00960E88"/>
    <w:rsid w:val="00961C41"/>
    <w:rsid w:val="00962775"/>
    <w:rsid w:val="009631B8"/>
    <w:rsid w:val="00964530"/>
    <w:rsid w:val="0096569F"/>
    <w:rsid w:val="0096585D"/>
    <w:rsid w:val="009660BF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07C"/>
    <w:rsid w:val="0097414F"/>
    <w:rsid w:val="0097453B"/>
    <w:rsid w:val="009757DD"/>
    <w:rsid w:val="00975DCA"/>
    <w:rsid w:val="00976D96"/>
    <w:rsid w:val="0097739A"/>
    <w:rsid w:val="009806E0"/>
    <w:rsid w:val="00981AEA"/>
    <w:rsid w:val="00981BD0"/>
    <w:rsid w:val="00981BD2"/>
    <w:rsid w:val="0098372B"/>
    <w:rsid w:val="009839E1"/>
    <w:rsid w:val="00984230"/>
    <w:rsid w:val="00984CA1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5F8"/>
    <w:rsid w:val="009952FB"/>
    <w:rsid w:val="009963FE"/>
    <w:rsid w:val="00996573"/>
    <w:rsid w:val="009967D4"/>
    <w:rsid w:val="00997EFC"/>
    <w:rsid w:val="009A01E9"/>
    <w:rsid w:val="009A060C"/>
    <w:rsid w:val="009A07F4"/>
    <w:rsid w:val="009A0FCE"/>
    <w:rsid w:val="009A1552"/>
    <w:rsid w:val="009A1ABD"/>
    <w:rsid w:val="009A2AD3"/>
    <w:rsid w:val="009A2B05"/>
    <w:rsid w:val="009A408A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6B1"/>
    <w:rsid w:val="009B5A03"/>
    <w:rsid w:val="009B680A"/>
    <w:rsid w:val="009B737C"/>
    <w:rsid w:val="009B7716"/>
    <w:rsid w:val="009B7CC9"/>
    <w:rsid w:val="009C1845"/>
    <w:rsid w:val="009C19E5"/>
    <w:rsid w:val="009C1A31"/>
    <w:rsid w:val="009C1BFE"/>
    <w:rsid w:val="009C1FC7"/>
    <w:rsid w:val="009C21F4"/>
    <w:rsid w:val="009C22AE"/>
    <w:rsid w:val="009C27F1"/>
    <w:rsid w:val="009C2892"/>
    <w:rsid w:val="009C2E6C"/>
    <w:rsid w:val="009C2EC1"/>
    <w:rsid w:val="009C34F2"/>
    <w:rsid w:val="009C4976"/>
    <w:rsid w:val="009C5B94"/>
    <w:rsid w:val="009C5ECC"/>
    <w:rsid w:val="009C6C60"/>
    <w:rsid w:val="009C7018"/>
    <w:rsid w:val="009C7D74"/>
    <w:rsid w:val="009D05D0"/>
    <w:rsid w:val="009D0C57"/>
    <w:rsid w:val="009D12FE"/>
    <w:rsid w:val="009D1C83"/>
    <w:rsid w:val="009D3177"/>
    <w:rsid w:val="009D46BD"/>
    <w:rsid w:val="009D4945"/>
    <w:rsid w:val="009D5966"/>
    <w:rsid w:val="009D5B63"/>
    <w:rsid w:val="009D5E00"/>
    <w:rsid w:val="009D6119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DF3"/>
    <w:rsid w:val="009E288A"/>
    <w:rsid w:val="009E3692"/>
    <w:rsid w:val="009E3704"/>
    <w:rsid w:val="009E386F"/>
    <w:rsid w:val="009E4266"/>
    <w:rsid w:val="009E5834"/>
    <w:rsid w:val="009E58BF"/>
    <w:rsid w:val="009E594C"/>
    <w:rsid w:val="009E5F04"/>
    <w:rsid w:val="009E626D"/>
    <w:rsid w:val="009E749E"/>
    <w:rsid w:val="009E7829"/>
    <w:rsid w:val="009E7AAF"/>
    <w:rsid w:val="009E7ED8"/>
    <w:rsid w:val="009F0411"/>
    <w:rsid w:val="009F1BAE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FF1"/>
    <w:rsid w:val="00A03025"/>
    <w:rsid w:val="00A04BEF"/>
    <w:rsid w:val="00A05973"/>
    <w:rsid w:val="00A05E4D"/>
    <w:rsid w:val="00A0636F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22F6"/>
    <w:rsid w:val="00A131E2"/>
    <w:rsid w:val="00A1386E"/>
    <w:rsid w:val="00A144F5"/>
    <w:rsid w:val="00A14C2D"/>
    <w:rsid w:val="00A14CC4"/>
    <w:rsid w:val="00A154AF"/>
    <w:rsid w:val="00A1562E"/>
    <w:rsid w:val="00A15FAF"/>
    <w:rsid w:val="00A15FCE"/>
    <w:rsid w:val="00A1609F"/>
    <w:rsid w:val="00A16673"/>
    <w:rsid w:val="00A17EEF"/>
    <w:rsid w:val="00A20C12"/>
    <w:rsid w:val="00A215B9"/>
    <w:rsid w:val="00A216CD"/>
    <w:rsid w:val="00A21998"/>
    <w:rsid w:val="00A21FC6"/>
    <w:rsid w:val="00A22308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B37"/>
    <w:rsid w:val="00A30BF3"/>
    <w:rsid w:val="00A30D3F"/>
    <w:rsid w:val="00A3113B"/>
    <w:rsid w:val="00A31177"/>
    <w:rsid w:val="00A312F1"/>
    <w:rsid w:val="00A318D0"/>
    <w:rsid w:val="00A3296D"/>
    <w:rsid w:val="00A32CC0"/>
    <w:rsid w:val="00A332CC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2AAC"/>
    <w:rsid w:val="00A42EC8"/>
    <w:rsid w:val="00A44E75"/>
    <w:rsid w:val="00A45AB7"/>
    <w:rsid w:val="00A47038"/>
    <w:rsid w:val="00A47686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6BBE"/>
    <w:rsid w:val="00A56DA4"/>
    <w:rsid w:val="00A574C0"/>
    <w:rsid w:val="00A575D0"/>
    <w:rsid w:val="00A579B3"/>
    <w:rsid w:val="00A60528"/>
    <w:rsid w:val="00A61786"/>
    <w:rsid w:val="00A619BC"/>
    <w:rsid w:val="00A620FC"/>
    <w:rsid w:val="00A648E3"/>
    <w:rsid w:val="00A64FD6"/>
    <w:rsid w:val="00A657DE"/>
    <w:rsid w:val="00A6636C"/>
    <w:rsid w:val="00A6643D"/>
    <w:rsid w:val="00A668E4"/>
    <w:rsid w:val="00A66A3C"/>
    <w:rsid w:val="00A67B70"/>
    <w:rsid w:val="00A70D4F"/>
    <w:rsid w:val="00A71B36"/>
    <w:rsid w:val="00A71DC2"/>
    <w:rsid w:val="00A72ABF"/>
    <w:rsid w:val="00A72D2F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66F"/>
    <w:rsid w:val="00A8370A"/>
    <w:rsid w:val="00A844F5"/>
    <w:rsid w:val="00A84FF1"/>
    <w:rsid w:val="00A8553D"/>
    <w:rsid w:val="00A860CA"/>
    <w:rsid w:val="00A86384"/>
    <w:rsid w:val="00A8782D"/>
    <w:rsid w:val="00A87A27"/>
    <w:rsid w:val="00A900E4"/>
    <w:rsid w:val="00A90E0A"/>
    <w:rsid w:val="00A9388A"/>
    <w:rsid w:val="00A94280"/>
    <w:rsid w:val="00A95368"/>
    <w:rsid w:val="00A966DB"/>
    <w:rsid w:val="00A97872"/>
    <w:rsid w:val="00A9798A"/>
    <w:rsid w:val="00A979F3"/>
    <w:rsid w:val="00A97BAC"/>
    <w:rsid w:val="00A97C27"/>
    <w:rsid w:val="00AA0073"/>
    <w:rsid w:val="00AA09E3"/>
    <w:rsid w:val="00AA1FAE"/>
    <w:rsid w:val="00AA43C6"/>
    <w:rsid w:val="00AA4A44"/>
    <w:rsid w:val="00AB10AC"/>
    <w:rsid w:val="00AB285E"/>
    <w:rsid w:val="00AB2D21"/>
    <w:rsid w:val="00AB2E2A"/>
    <w:rsid w:val="00AB37D8"/>
    <w:rsid w:val="00AB3D0C"/>
    <w:rsid w:val="00AB47AE"/>
    <w:rsid w:val="00AB5264"/>
    <w:rsid w:val="00AB6261"/>
    <w:rsid w:val="00AB6C3C"/>
    <w:rsid w:val="00AB700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7026"/>
    <w:rsid w:val="00AC72C2"/>
    <w:rsid w:val="00AD02B0"/>
    <w:rsid w:val="00AD0835"/>
    <w:rsid w:val="00AD16FE"/>
    <w:rsid w:val="00AD232B"/>
    <w:rsid w:val="00AD31DB"/>
    <w:rsid w:val="00AD3837"/>
    <w:rsid w:val="00AD3962"/>
    <w:rsid w:val="00AD3A3F"/>
    <w:rsid w:val="00AD40FF"/>
    <w:rsid w:val="00AD5507"/>
    <w:rsid w:val="00AD56BB"/>
    <w:rsid w:val="00AD7A9D"/>
    <w:rsid w:val="00AE0474"/>
    <w:rsid w:val="00AE062E"/>
    <w:rsid w:val="00AE0F62"/>
    <w:rsid w:val="00AE17C3"/>
    <w:rsid w:val="00AE18CB"/>
    <w:rsid w:val="00AE2529"/>
    <w:rsid w:val="00AE289D"/>
    <w:rsid w:val="00AE2A27"/>
    <w:rsid w:val="00AE364B"/>
    <w:rsid w:val="00AE3CD2"/>
    <w:rsid w:val="00AE3DA5"/>
    <w:rsid w:val="00AE3DBD"/>
    <w:rsid w:val="00AE4FD0"/>
    <w:rsid w:val="00AE516C"/>
    <w:rsid w:val="00AE658E"/>
    <w:rsid w:val="00AE67B5"/>
    <w:rsid w:val="00AE6C80"/>
    <w:rsid w:val="00AE7A40"/>
    <w:rsid w:val="00AE7BE3"/>
    <w:rsid w:val="00AF0915"/>
    <w:rsid w:val="00AF10E5"/>
    <w:rsid w:val="00AF1FFD"/>
    <w:rsid w:val="00AF2DE3"/>
    <w:rsid w:val="00AF37A4"/>
    <w:rsid w:val="00AF3D11"/>
    <w:rsid w:val="00AF40B8"/>
    <w:rsid w:val="00AF4633"/>
    <w:rsid w:val="00AF48C1"/>
    <w:rsid w:val="00AF4B6F"/>
    <w:rsid w:val="00AF5738"/>
    <w:rsid w:val="00AF69EF"/>
    <w:rsid w:val="00AF7116"/>
    <w:rsid w:val="00AF7E9A"/>
    <w:rsid w:val="00B000F6"/>
    <w:rsid w:val="00B0016B"/>
    <w:rsid w:val="00B0049C"/>
    <w:rsid w:val="00B016C2"/>
    <w:rsid w:val="00B01D37"/>
    <w:rsid w:val="00B03486"/>
    <w:rsid w:val="00B03AAA"/>
    <w:rsid w:val="00B051D8"/>
    <w:rsid w:val="00B053A3"/>
    <w:rsid w:val="00B068D5"/>
    <w:rsid w:val="00B1062A"/>
    <w:rsid w:val="00B12B47"/>
    <w:rsid w:val="00B12BDF"/>
    <w:rsid w:val="00B1327C"/>
    <w:rsid w:val="00B14726"/>
    <w:rsid w:val="00B15251"/>
    <w:rsid w:val="00B21481"/>
    <w:rsid w:val="00B2163E"/>
    <w:rsid w:val="00B21688"/>
    <w:rsid w:val="00B217D7"/>
    <w:rsid w:val="00B2205B"/>
    <w:rsid w:val="00B227F7"/>
    <w:rsid w:val="00B22B4C"/>
    <w:rsid w:val="00B2344C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C3"/>
    <w:rsid w:val="00B3535C"/>
    <w:rsid w:val="00B35ADF"/>
    <w:rsid w:val="00B36AAD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87"/>
    <w:rsid w:val="00B440BE"/>
    <w:rsid w:val="00B447A9"/>
    <w:rsid w:val="00B44B5F"/>
    <w:rsid w:val="00B4591F"/>
    <w:rsid w:val="00B45B70"/>
    <w:rsid w:val="00B46055"/>
    <w:rsid w:val="00B4680A"/>
    <w:rsid w:val="00B46DE0"/>
    <w:rsid w:val="00B46E6E"/>
    <w:rsid w:val="00B47010"/>
    <w:rsid w:val="00B4721C"/>
    <w:rsid w:val="00B475CF"/>
    <w:rsid w:val="00B47D3A"/>
    <w:rsid w:val="00B50144"/>
    <w:rsid w:val="00B502A7"/>
    <w:rsid w:val="00B50706"/>
    <w:rsid w:val="00B50C29"/>
    <w:rsid w:val="00B51701"/>
    <w:rsid w:val="00B51D95"/>
    <w:rsid w:val="00B52828"/>
    <w:rsid w:val="00B534D3"/>
    <w:rsid w:val="00B5438F"/>
    <w:rsid w:val="00B54CC9"/>
    <w:rsid w:val="00B551A6"/>
    <w:rsid w:val="00B55A4D"/>
    <w:rsid w:val="00B55D40"/>
    <w:rsid w:val="00B55DFD"/>
    <w:rsid w:val="00B55F3A"/>
    <w:rsid w:val="00B56BFE"/>
    <w:rsid w:val="00B57505"/>
    <w:rsid w:val="00B60A70"/>
    <w:rsid w:val="00B61E5E"/>
    <w:rsid w:val="00B622A9"/>
    <w:rsid w:val="00B63CAC"/>
    <w:rsid w:val="00B64FF0"/>
    <w:rsid w:val="00B65B83"/>
    <w:rsid w:val="00B67241"/>
    <w:rsid w:val="00B675D8"/>
    <w:rsid w:val="00B700DA"/>
    <w:rsid w:val="00B701C0"/>
    <w:rsid w:val="00B70AF3"/>
    <w:rsid w:val="00B70C69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B66"/>
    <w:rsid w:val="00B74D38"/>
    <w:rsid w:val="00B74D94"/>
    <w:rsid w:val="00B754D8"/>
    <w:rsid w:val="00B75D43"/>
    <w:rsid w:val="00B764D3"/>
    <w:rsid w:val="00B76EF1"/>
    <w:rsid w:val="00B7723E"/>
    <w:rsid w:val="00B77C31"/>
    <w:rsid w:val="00B803A0"/>
    <w:rsid w:val="00B80958"/>
    <w:rsid w:val="00B81355"/>
    <w:rsid w:val="00B814C1"/>
    <w:rsid w:val="00B8150A"/>
    <w:rsid w:val="00B818FD"/>
    <w:rsid w:val="00B81E70"/>
    <w:rsid w:val="00B822C5"/>
    <w:rsid w:val="00B82AD4"/>
    <w:rsid w:val="00B8402C"/>
    <w:rsid w:val="00B85BAC"/>
    <w:rsid w:val="00B85C5A"/>
    <w:rsid w:val="00B86729"/>
    <w:rsid w:val="00B86B04"/>
    <w:rsid w:val="00B86E50"/>
    <w:rsid w:val="00B874EE"/>
    <w:rsid w:val="00B87543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15E"/>
    <w:rsid w:val="00B95D2D"/>
    <w:rsid w:val="00BA0037"/>
    <w:rsid w:val="00BA0069"/>
    <w:rsid w:val="00BA050F"/>
    <w:rsid w:val="00BA1549"/>
    <w:rsid w:val="00BA258C"/>
    <w:rsid w:val="00BA32E0"/>
    <w:rsid w:val="00BA3603"/>
    <w:rsid w:val="00BA4471"/>
    <w:rsid w:val="00BA5519"/>
    <w:rsid w:val="00BA678B"/>
    <w:rsid w:val="00BA6B4A"/>
    <w:rsid w:val="00BB0218"/>
    <w:rsid w:val="00BB0E0F"/>
    <w:rsid w:val="00BB19CD"/>
    <w:rsid w:val="00BB2B3A"/>
    <w:rsid w:val="00BB3D60"/>
    <w:rsid w:val="00BB4B3B"/>
    <w:rsid w:val="00BB525A"/>
    <w:rsid w:val="00BB5C92"/>
    <w:rsid w:val="00BB67C0"/>
    <w:rsid w:val="00BB6CE2"/>
    <w:rsid w:val="00BB75B6"/>
    <w:rsid w:val="00BB77DC"/>
    <w:rsid w:val="00BC0007"/>
    <w:rsid w:val="00BC0871"/>
    <w:rsid w:val="00BC11DD"/>
    <w:rsid w:val="00BC2375"/>
    <w:rsid w:val="00BC2D8F"/>
    <w:rsid w:val="00BC31D9"/>
    <w:rsid w:val="00BC32EA"/>
    <w:rsid w:val="00BC3DB7"/>
    <w:rsid w:val="00BC4773"/>
    <w:rsid w:val="00BC5FBC"/>
    <w:rsid w:val="00BC6741"/>
    <w:rsid w:val="00BC67E7"/>
    <w:rsid w:val="00BC68D5"/>
    <w:rsid w:val="00BC69F1"/>
    <w:rsid w:val="00BC6A9E"/>
    <w:rsid w:val="00BC72B0"/>
    <w:rsid w:val="00BC74D0"/>
    <w:rsid w:val="00BC77B1"/>
    <w:rsid w:val="00BD03B4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310D"/>
    <w:rsid w:val="00BE4538"/>
    <w:rsid w:val="00BE5549"/>
    <w:rsid w:val="00BE5E3E"/>
    <w:rsid w:val="00BE659B"/>
    <w:rsid w:val="00BE6917"/>
    <w:rsid w:val="00BE6F7F"/>
    <w:rsid w:val="00BE7167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BF694D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AFB"/>
    <w:rsid w:val="00C13F17"/>
    <w:rsid w:val="00C13FDD"/>
    <w:rsid w:val="00C140EA"/>
    <w:rsid w:val="00C141D6"/>
    <w:rsid w:val="00C14752"/>
    <w:rsid w:val="00C149DD"/>
    <w:rsid w:val="00C1501B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72BA"/>
    <w:rsid w:val="00C30B01"/>
    <w:rsid w:val="00C31AFB"/>
    <w:rsid w:val="00C3205E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F2D"/>
    <w:rsid w:val="00C4478A"/>
    <w:rsid w:val="00C44D27"/>
    <w:rsid w:val="00C45FF9"/>
    <w:rsid w:val="00C46061"/>
    <w:rsid w:val="00C46424"/>
    <w:rsid w:val="00C46931"/>
    <w:rsid w:val="00C501CD"/>
    <w:rsid w:val="00C504BE"/>
    <w:rsid w:val="00C52204"/>
    <w:rsid w:val="00C527CA"/>
    <w:rsid w:val="00C52D7F"/>
    <w:rsid w:val="00C53076"/>
    <w:rsid w:val="00C5382D"/>
    <w:rsid w:val="00C54346"/>
    <w:rsid w:val="00C55399"/>
    <w:rsid w:val="00C55FC1"/>
    <w:rsid w:val="00C568E7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91"/>
    <w:rsid w:val="00C632A9"/>
    <w:rsid w:val="00C6409D"/>
    <w:rsid w:val="00C64517"/>
    <w:rsid w:val="00C652BB"/>
    <w:rsid w:val="00C656E1"/>
    <w:rsid w:val="00C66156"/>
    <w:rsid w:val="00C676B5"/>
    <w:rsid w:val="00C67AE3"/>
    <w:rsid w:val="00C705E1"/>
    <w:rsid w:val="00C70937"/>
    <w:rsid w:val="00C71219"/>
    <w:rsid w:val="00C7138A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891"/>
    <w:rsid w:val="00C85000"/>
    <w:rsid w:val="00C85D0D"/>
    <w:rsid w:val="00C87535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2544"/>
    <w:rsid w:val="00CA5B65"/>
    <w:rsid w:val="00CA5B9C"/>
    <w:rsid w:val="00CA6BF6"/>
    <w:rsid w:val="00CA7AAA"/>
    <w:rsid w:val="00CA7D26"/>
    <w:rsid w:val="00CA7D80"/>
    <w:rsid w:val="00CA7DDB"/>
    <w:rsid w:val="00CB06F3"/>
    <w:rsid w:val="00CB0F6C"/>
    <w:rsid w:val="00CB1227"/>
    <w:rsid w:val="00CB1AEF"/>
    <w:rsid w:val="00CB2E03"/>
    <w:rsid w:val="00CB306D"/>
    <w:rsid w:val="00CB3509"/>
    <w:rsid w:val="00CB36AB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EAF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4DFD"/>
    <w:rsid w:val="00CD4E8B"/>
    <w:rsid w:val="00CD63C2"/>
    <w:rsid w:val="00CD6B01"/>
    <w:rsid w:val="00CD6E8B"/>
    <w:rsid w:val="00CD7B2B"/>
    <w:rsid w:val="00CD7CC3"/>
    <w:rsid w:val="00CE0819"/>
    <w:rsid w:val="00CE09C0"/>
    <w:rsid w:val="00CE20DE"/>
    <w:rsid w:val="00CE3320"/>
    <w:rsid w:val="00CE3A87"/>
    <w:rsid w:val="00CE47AF"/>
    <w:rsid w:val="00CE4EA9"/>
    <w:rsid w:val="00CE5291"/>
    <w:rsid w:val="00CE5E59"/>
    <w:rsid w:val="00CE6B4F"/>
    <w:rsid w:val="00CE7916"/>
    <w:rsid w:val="00CF054B"/>
    <w:rsid w:val="00CF0F5C"/>
    <w:rsid w:val="00CF11E7"/>
    <w:rsid w:val="00CF2678"/>
    <w:rsid w:val="00CF29B5"/>
    <w:rsid w:val="00CF33C9"/>
    <w:rsid w:val="00CF3635"/>
    <w:rsid w:val="00CF50B3"/>
    <w:rsid w:val="00CF5374"/>
    <w:rsid w:val="00CF5E1F"/>
    <w:rsid w:val="00CF692F"/>
    <w:rsid w:val="00CF6CAA"/>
    <w:rsid w:val="00CF7423"/>
    <w:rsid w:val="00CF7506"/>
    <w:rsid w:val="00CF777F"/>
    <w:rsid w:val="00CF7CB0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77C9"/>
    <w:rsid w:val="00D07B88"/>
    <w:rsid w:val="00D10064"/>
    <w:rsid w:val="00D10105"/>
    <w:rsid w:val="00D10F03"/>
    <w:rsid w:val="00D1107B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19B6"/>
    <w:rsid w:val="00D33C48"/>
    <w:rsid w:val="00D35DFE"/>
    <w:rsid w:val="00D360C8"/>
    <w:rsid w:val="00D3660C"/>
    <w:rsid w:val="00D36F02"/>
    <w:rsid w:val="00D370F0"/>
    <w:rsid w:val="00D379F4"/>
    <w:rsid w:val="00D37E1A"/>
    <w:rsid w:val="00D4023F"/>
    <w:rsid w:val="00D40467"/>
    <w:rsid w:val="00D40668"/>
    <w:rsid w:val="00D4164A"/>
    <w:rsid w:val="00D41C90"/>
    <w:rsid w:val="00D4272A"/>
    <w:rsid w:val="00D43689"/>
    <w:rsid w:val="00D47691"/>
    <w:rsid w:val="00D4769B"/>
    <w:rsid w:val="00D47DF8"/>
    <w:rsid w:val="00D50183"/>
    <w:rsid w:val="00D5107D"/>
    <w:rsid w:val="00D51EBD"/>
    <w:rsid w:val="00D52945"/>
    <w:rsid w:val="00D52ADF"/>
    <w:rsid w:val="00D54E28"/>
    <w:rsid w:val="00D55B9F"/>
    <w:rsid w:val="00D56065"/>
    <w:rsid w:val="00D5612E"/>
    <w:rsid w:val="00D56251"/>
    <w:rsid w:val="00D56D57"/>
    <w:rsid w:val="00D5795C"/>
    <w:rsid w:val="00D6019F"/>
    <w:rsid w:val="00D60A81"/>
    <w:rsid w:val="00D60B84"/>
    <w:rsid w:val="00D60DB7"/>
    <w:rsid w:val="00D60E6C"/>
    <w:rsid w:val="00D61631"/>
    <w:rsid w:val="00D62405"/>
    <w:rsid w:val="00D6253B"/>
    <w:rsid w:val="00D62600"/>
    <w:rsid w:val="00D62D16"/>
    <w:rsid w:val="00D63039"/>
    <w:rsid w:val="00D63B61"/>
    <w:rsid w:val="00D65B21"/>
    <w:rsid w:val="00D66366"/>
    <w:rsid w:val="00D66736"/>
    <w:rsid w:val="00D668E1"/>
    <w:rsid w:val="00D67830"/>
    <w:rsid w:val="00D67E78"/>
    <w:rsid w:val="00D7025C"/>
    <w:rsid w:val="00D70CD2"/>
    <w:rsid w:val="00D716AA"/>
    <w:rsid w:val="00D731EE"/>
    <w:rsid w:val="00D73815"/>
    <w:rsid w:val="00D73C31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6B6"/>
    <w:rsid w:val="00D810BA"/>
    <w:rsid w:val="00D81C3F"/>
    <w:rsid w:val="00D826C5"/>
    <w:rsid w:val="00D82DFC"/>
    <w:rsid w:val="00D8338A"/>
    <w:rsid w:val="00D833F6"/>
    <w:rsid w:val="00D84A00"/>
    <w:rsid w:val="00D84D34"/>
    <w:rsid w:val="00D85783"/>
    <w:rsid w:val="00D85935"/>
    <w:rsid w:val="00D86165"/>
    <w:rsid w:val="00D86361"/>
    <w:rsid w:val="00D8691E"/>
    <w:rsid w:val="00D86EF4"/>
    <w:rsid w:val="00D87B3D"/>
    <w:rsid w:val="00D87BD8"/>
    <w:rsid w:val="00D87DF2"/>
    <w:rsid w:val="00D90204"/>
    <w:rsid w:val="00D909D6"/>
    <w:rsid w:val="00D912E5"/>
    <w:rsid w:val="00D91347"/>
    <w:rsid w:val="00D9145A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DE"/>
    <w:rsid w:val="00D9794C"/>
    <w:rsid w:val="00D97ED0"/>
    <w:rsid w:val="00DA11C5"/>
    <w:rsid w:val="00DA1D5B"/>
    <w:rsid w:val="00DA1EEA"/>
    <w:rsid w:val="00DA20E0"/>
    <w:rsid w:val="00DA2551"/>
    <w:rsid w:val="00DA2BC5"/>
    <w:rsid w:val="00DA3C1F"/>
    <w:rsid w:val="00DA3F54"/>
    <w:rsid w:val="00DA4318"/>
    <w:rsid w:val="00DA5A4F"/>
    <w:rsid w:val="00DA60D2"/>
    <w:rsid w:val="00DA6975"/>
    <w:rsid w:val="00DA6FB8"/>
    <w:rsid w:val="00DA799D"/>
    <w:rsid w:val="00DA7E36"/>
    <w:rsid w:val="00DB0D1B"/>
    <w:rsid w:val="00DB1F40"/>
    <w:rsid w:val="00DB2239"/>
    <w:rsid w:val="00DB2EC7"/>
    <w:rsid w:val="00DB4382"/>
    <w:rsid w:val="00DB55A2"/>
    <w:rsid w:val="00DB5E72"/>
    <w:rsid w:val="00DB6346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9F5"/>
    <w:rsid w:val="00DC7A25"/>
    <w:rsid w:val="00DC7D17"/>
    <w:rsid w:val="00DC7EF7"/>
    <w:rsid w:val="00DD18B0"/>
    <w:rsid w:val="00DD1E40"/>
    <w:rsid w:val="00DD1F98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57E"/>
    <w:rsid w:val="00DE2DBA"/>
    <w:rsid w:val="00DE31DE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F09A8"/>
    <w:rsid w:val="00DF16FA"/>
    <w:rsid w:val="00DF3081"/>
    <w:rsid w:val="00DF3687"/>
    <w:rsid w:val="00DF3C49"/>
    <w:rsid w:val="00DF42E3"/>
    <w:rsid w:val="00DF544B"/>
    <w:rsid w:val="00DF5663"/>
    <w:rsid w:val="00DF6458"/>
    <w:rsid w:val="00DF6745"/>
    <w:rsid w:val="00DF6DAB"/>
    <w:rsid w:val="00DF6DE3"/>
    <w:rsid w:val="00DF70CA"/>
    <w:rsid w:val="00DF72EB"/>
    <w:rsid w:val="00DF7DE8"/>
    <w:rsid w:val="00E00674"/>
    <w:rsid w:val="00E0076E"/>
    <w:rsid w:val="00E01E00"/>
    <w:rsid w:val="00E020BB"/>
    <w:rsid w:val="00E02C5C"/>
    <w:rsid w:val="00E02D26"/>
    <w:rsid w:val="00E03491"/>
    <w:rsid w:val="00E0368F"/>
    <w:rsid w:val="00E039B7"/>
    <w:rsid w:val="00E03FCD"/>
    <w:rsid w:val="00E04A16"/>
    <w:rsid w:val="00E04A1B"/>
    <w:rsid w:val="00E0593A"/>
    <w:rsid w:val="00E066FB"/>
    <w:rsid w:val="00E06E3D"/>
    <w:rsid w:val="00E06F87"/>
    <w:rsid w:val="00E07D89"/>
    <w:rsid w:val="00E107CF"/>
    <w:rsid w:val="00E10ACC"/>
    <w:rsid w:val="00E10E44"/>
    <w:rsid w:val="00E11027"/>
    <w:rsid w:val="00E1407C"/>
    <w:rsid w:val="00E14990"/>
    <w:rsid w:val="00E163E9"/>
    <w:rsid w:val="00E16571"/>
    <w:rsid w:val="00E16891"/>
    <w:rsid w:val="00E16BA9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353"/>
    <w:rsid w:val="00E237F2"/>
    <w:rsid w:val="00E238FB"/>
    <w:rsid w:val="00E23B92"/>
    <w:rsid w:val="00E23C48"/>
    <w:rsid w:val="00E245B0"/>
    <w:rsid w:val="00E254DE"/>
    <w:rsid w:val="00E3011A"/>
    <w:rsid w:val="00E30345"/>
    <w:rsid w:val="00E30660"/>
    <w:rsid w:val="00E3112C"/>
    <w:rsid w:val="00E31F18"/>
    <w:rsid w:val="00E31F5D"/>
    <w:rsid w:val="00E321D3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4FAE"/>
    <w:rsid w:val="00E45216"/>
    <w:rsid w:val="00E46F61"/>
    <w:rsid w:val="00E470F3"/>
    <w:rsid w:val="00E47DCF"/>
    <w:rsid w:val="00E524C7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F0C"/>
    <w:rsid w:val="00E633E6"/>
    <w:rsid w:val="00E6372E"/>
    <w:rsid w:val="00E6390F"/>
    <w:rsid w:val="00E63F04"/>
    <w:rsid w:val="00E66222"/>
    <w:rsid w:val="00E666F9"/>
    <w:rsid w:val="00E6775E"/>
    <w:rsid w:val="00E678B7"/>
    <w:rsid w:val="00E711CF"/>
    <w:rsid w:val="00E71684"/>
    <w:rsid w:val="00E71BCB"/>
    <w:rsid w:val="00E720EC"/>
    <w:rsid w:val="00E72F52"/>
    <w:rsid w:val="00E732E1"/>
    <w:rsid w:val="00E735C1"/>
    <w:rsid w:val="00E75E2F"/>
    <w:rsid w:val="00E7672B"/>
    <w:rsid w:val="00E767A0"/>
    <w:rsid w:val="00E774B3"/>
    <w:rsid w:val="00E77F8B"/>
    <w:rsid w:val="00E80A19"/>
    <w:rsid w:val="00E80FED"/>
    <w:rsid w:val="00E810E3"/>
    <w:rsid w:val="00E81170"/>
    <w:rsid w:val="00E815DE"/>
    <w:rsid w:val="00E8325A"/>
    <w:rsid w:val="00E84862"/>
    <w:rsid w:val="00E8532B"/>
    <w:rsid w:val="00E86F72"/>
    <w:rsid w:val="00E87B24"/>
    <w:rsid w:val="00E90A30"/>
    <w:rsid w:val="00E9133A"/>
    <w:rsid w:val="00E913D1"/>
    <w:rsid w:val="00E916BF"/>
    <w:rsid w:val="00E919B8"/>
    <w:rsid w:val="00E92B1A"/>
    <w:rsid w:val="00E92D81"/>
    <w:rsid w:val="00E93B7C"/>
    <w:rsid w:val="00E93D62"/>
    <w:rsid w:val="00E94017"/>
    <w:rsid w:val="00E942C3"/>
    <w:rsid w:val="00E94439"/>
    <w:rsid w:val="00E948D3"/>
    <w:rsid w:val="00E9595B"/>
    <w:rsid w:val="00E95C0D"/>
    <w:rsid w:val="00E97E24"/>
    <w:rsid w:val="00EA1AAD"/>
    <w:rsid w:val="00EA20C7"/>
    <w:rsid w:val="00EA21B7"/>
    <w:rsid w:val="00EA2377"/>
    <w:rsid w:val="00EA265A"/>
    <w:rsid w:val="00EA2F74"/>
    <w:rsid w:val="00EA312B"/>
    <w:rsid w:val="00EA350F"/>
    <w:rsid w:val="00EA3738"/>
    <w:rsid w:val="00EA3775"/>
    <w:rsid w:val="00EA3D2D"/>
    <w:rsid w:val="00EA4D22"/>
    <w:rsid w:val="00EA5611"/>
    <w:rsid w:val="00EA5A4B"/>
    <w:rsid w:val="00EA62EA"/>
    <w:rsid w:val="00EB0654"/>
    <w:rsid w:val="00EB0F10"/>
    <w:rsid w:val="00EB2CD9"/>
    <w:rsid w:val="00EB2F18"/>
    <w:rsid w:val="00EB31B9"/>
    <w:rsid w:val="00EB3522"/>
    <w:rsid w:val="00EB39C3"/>
    <w:rsid w:val="00EB3ABE"/>
    <w:rsid w:val="00EB40B9"/>
    <w:rsid w:val="00EB439E"/>
    <w:rsid w:val="00EB633A"/>
    <w:rsid w:val="00EB65DD"/>
    <w:rsid w:val="00EB7C48"/>
    <w:rsid w:val="00EB7DA5"/>
    <w:rsid w:val="00EB7DFD"/>
    <w:rsid w:val="00EC05F9"/>
    <w:rsid w:val="00EC0625"/>
    <w:rsid w:val="00EC0A75"/>
    <w:rsid w:val="00EC1929"/>
    <w:rsid w:val="00EC19B6"/>
    <w:rsid w:val="00EC1C1B"/>
    <w:rsid w:val="00EC3E93"/>
    <w:rsid w:val="00EC52FD"/>
    <w:rsid w:val="00EC5482"/>
    <w:rsid w:val="00EC5513"/>
    <w:rsid w:val="00EC5691"/>
    <w:rsid w:val="00EC66F9"/>
    <w:rsid w:val="00EC7778"/>
    <w:rsid w:val="00ED235B"/>
    <w:rsid w:val="00ED32F2"/>
    <w:rsid w:val="00ED34A2"/>
    <w:rsid w:val="00ED3D84"/>
    <w:rsid w:val="00ED3F74"/>
    <w:rsid w:val="00ED4BC8"/>
    <w:rsid w:val="00ED52B5"/>
    <w:rsid w:val="00ED5A93"/>
    <w:rsid w:val="00ED5BBC"/>
    <w:rsid w:val="00ED605E"/>
    <w:rsid w:val="00ED7504"/>
    <w:rsid w:val="00ED7F79"/>
    <w:rsid w:val="00EE2E70"/>
    <w:rsid w:val="00EE3016"/>
    <w:rsid w:val="00EE435F"/>
    <w:rsid w:val="00EE4792"/>
    <w:rsid w:val="00EE5CBC"/>
    <w:rsid w:val="00EE67C5"/>
    <w:rsid w:val="00EE71F4"/>
    <w:rsid w:val="00EE7237"/>
    <w:rsid w:val="00EE77CD"/>
    <w:rsid w:val="00EE79C5"/>
    <w:rsid w:val="00EE7E5F"/>
    <w:rsid w:val="00EF0080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E25"/>
    <w:rsid w:val="00F000B7"/>
    <w:rsid w:val="00F0087A"/>
    <w:rsid w:val="00F01341"/>
    <w:rsid w:val="00F01A14"/>
    <w:rsid w:val="00F01A5D"/>
    <w:rsid w:val="00F01EE8"/>
    <w:rsid w:val="00F0246F"/>
    <w:rsid w:val="00F024FE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4FD6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3D20"/>
    <w:rsid w:val="00F349FE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E28"/>
    <w:rsid w:val="00F415BB"/>
    <w:rsid w:val="00F42CF1"/>
    <w:rsid w:val="00F42F3D"/>
    <w:rsid w:val="00F44F1A"/>
    <w:rsid w:val="00F45137"/>
    <w:rsid w:val="00F45CD9"/>
    <w:rsid w:val="00F46336"/>
    <w:rsid w:val="00F466B6"/>
    <w:rsid w:val="00F474EC"/>
    <w:rsid w:val="00F47FAD"/>
    <w:rsid w:val="00F50670"/>
    <w:rsid w:val="00F50E96"/>
    <w:rsid w:val="00F51703"/>
    <w:rsid w:val="00F518E5"/>
    <w:rsid w:val="00F53FCE"/>
    <w:rsid w:val="00F5490A"/>
    <w:rsid w:val="00F54E81"/>
    <w:rsid w:val="00F55444"/>
    <w:rsid w:val="00F55B2A"/>
    <w:rsid w:val="00F55D96"/>
    <w:rsid w:val="00F56782"/>
    <w:rsid w:val="00F57836"/>
    <w:rsid w:val="00F57CC6"/>
    <w:rsid w:val="00F57D8D"/>
    <w:rsid w:val="00F60800"/>
    <w:rsid w:val="00F610AD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73C4"/>
    <w:rsid w:val="00F67A54"/>
    <w:rsid w:val="00F67F87"/>
    <w:rsid w:val="00F71391"/>
    <w:rsid w:val="00F71A45"/>
    <w:rsid w:val="00F723D0"/>
    <w:rsid w:val="00F73D57"/>
    <w:rsid w:val="00F73DAA"/>
    <w:rsid w:val="00F73FCD"/>
    <w:rsid w:val="00F74669"/>
    <w:rsid w:val="00F754C1"/>
    <w:rsid w:val="00F75DCE"/>
    <w:rsid w:val="00F80F2B"/>
    <w:rsid w:val="00F812B3"/>
    <w:rsid w:val="00F816FF"/>
    <w:rsid w:val="00F81ADB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40A4"/>
    <w:rsid w:val="00F9435D"/>
    <w:rsid w:val="00F9464F"/>
    <w:rsid w:val="00F9474C"/>
    <w:rsid w:val="00F9475B"/>
    <w:rsid w:val="00F94D78"/>
    <w:rsid w:val="00F950A0"/>
    <w:rsid w:val="00F97210"/>
    <w:rsid w:val="00F973CE"/>
    <w:rsid w:val="00FA0224"/>
    <w:rsid w:val="00FA03BD"/>
    <w:rsid w:val="00FA0C99"/>
    <w:rsid w:val="00FA0CC2"/>
    <w:rsid w:val="00FA1ADA"/>
    <w:rsid w:val="00FA1F6D"/>
    <w:rsid w:val="00FA292F"/>
    <w:rsid w:val="00FA3705"/>
    <w:rsid w:val="00FA42A2"/>
    <w:rsid w:val="00FA4459"/>
    <w:rsid w:val="00FA4FCF"/>
    <w:rsid w:val="00FA5FE1"/>
    <w:rsid w:val="00FA6578"/>
    <w:rsid w:val="00FA711C"/>
    <w:rsid w:val="00FA79EB"/>
    <w:rsid w:val="00FB0130"/>
    <w:rsid w:val="00FB015A"/>
    <w:rsid w:val="00FB01D6"/>
    <w:rsid w:val="00FB0F5B"/>
    <w:rsid w:val="00FB18EA"/>
    <w:rsid w:val="00FB3DE4"/>
    <w:rsid w:val="00FB4433"/>
    <w:rsid w:val="00FB54B6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0760"/>
    <w:rsid w:val="00FD1E24"/>
    <w:rsid w:val="00FD217F"/>
    <w:rsid w:val="00FD2615"/>
    <w:rsid w:val="00FD2A04"/>
    <w:rsid w:val="00FD2AE0"/>
    <w:rsid w:val="00FD2CE5"/>
    <w:rsid w:val="00FD3027"/>
    <w:rsid w:val="00FD4AC9"/>
    <w:rsid w:val="00FD514E"/>
    <w:rsid w:val="00FD5BBE"/>
    <w:rsid w:val="00FD6A86"/>
    <w:rsid w:val="00FD6F08"/>
    <w:rsid w:val="00FE0561"/>
    <w:rsid w:val="00FE087E"/>
    <w:rsid w:val="00FE08CF"/>
    <w:rsid w:val="00FE1527"/>
    <w:rsid w:val="00FE1E49"/>
    <w:rsid w:val="00FE271D"/>
    <w:rsid w:val="00FE392E"/>
    <w:rsid w:val="00FE3BC7"/>
    <w:rsid w:val="00FE3D5A"/>
    <w:rsid w:val="00FE50F0"/>
    <w:rsid w:val="00FE556C"/>
    <w:rsid w:val="00FE7707"/>
    <w:rsid w:val="00FF0D1B"/>
    <w:rsid w:val="00FF0FD2"/>
    <w:rsid w:val="00FF1EBE"/>
    <w:rsid w:val="00FF222E"/>
    <w:rsid w:val="00FF2882"/>
    <w:rsid w:val="00FF2B22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  <w14:docId w14:val="42D87C4E"/>
  <w15:docId w15:val="{7F8F11E5-22C6-464A-B887-417873EA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9E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styleId="Nierozpoznanawzmianka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4"/>
      </w:numPr>
    </w:pPr>
  </w:style>
  <w:style w:type="numbering" w:customStyle="1" w:styleId="WWNum61">
    <w:name w:val="WWNum61"/>
    <w:basedOn w:val="Bezlisty"/>
    <w:rsid w:val="00477E7E"/>
    <w:pPr>
      <w:numPr>
        <w:numId w:val="45"/>
      </w:numPr>
    </w:pPr>
  </w:style>
  <w:style w:type="numbering" w:customStyle="1" w:styleId="WWNum63">
    <w:name w:val="WWNum63"/>
    <w:basedOn w:val="Bezlisty"/>
    <w:rsid w:val="00477E7E"/>
    <w:pPr>
      <w:numPr>
        <w:numId w:val="46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imslups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zimslup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imslupsk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3DC1B-9617-4336-8C09-4AE76597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4662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Lisiewicz</dc:creator>
  <cp:lastModifiedBy>Katarzyna Lisiewicz</cp:lastModifiedBy>
  <cp:revision>221</cp:revision>
  <cp:lastPrinted>2019-08-12T12:26:00Z</cp:lastPrinted>
  <dcterms:created xsi:type="dcterms:W3CDTF">2019-06-13T11:43:00Z</dcterms:created>
  <dcterms:modified xsi:type="dcterms:W3CDTF">2019-11-19T12:53:00Z</dcterms:modified>
</cp:coreProperties>
</file>