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6B653A" w:rsidRDefault="00940C71" w:rsidP="003B3EDF">
      <w:pPr>
        <w:pStyle w:val="ust"/>
        <w:spacing w:before="0" w:after="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B653A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B653A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B653A">
        <w:rPr>
          <w:rFonts w:ascii="Cambria" w:hAnsi="Cambria" w:cs="Arial"/>
          <w:sz w:val="20"/>
          <w:szCs w:val="20"/>
        </w:rPr>
        <w:t>7</w:t>
      </w:r>
      <w:r w:rsidR="003E08F8" w:rsidRPr="006B653A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B653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074769E" w:rsidR="00D22BE4" w:rsidRPr="006B653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B653A">
        <w:rPr>
          <w:rFonts w:ascii="Cambria" w:hAnsi="Cambria" w:cs="Arial"/>
          <w:sz w:val="20"/>
          <w:szCs w:val="20"/>
        </w:rPr>
        <w:t>...................</w:t>
      </w:r>
      <w:r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D22BE4" w:rsidRPr="006B653A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B653A">
        <w:rPr>
          <w:rFonts w:ascii="Cambria" w:hAnsi="Cambria" w:cs="Arial"/>
          <w:sz w:val="20"/>
          <w:szCs w:val="20"/>
        </w:rPr>
        <w:t>2</w:t>
      </w:r>
      <w:r w:rsidR="0036127F">
        <w:rPr>
          <w:rFonts w:ascii="Cambria" w:hAnsi="Cambria" w:cs="Arial"/>
          <w:sz w:val="20"/>
          <w:szCs w:val="20"/>
        </w:rPr>
        <w:t>4</w:t>
      </w:r>
      <w:r w:rsidR="00D22BE4" w:rsidRPr="006B653A">
        <w:rPr>
          <w:rFonts w:ascii="Cambria" w:hAnsi="Cambria" w:cs="Arial"/>
          <w:sz w:val="20"/>
          <w:szCs w:val="20"/>
        </w:rPr>
        <w:t>r.</w:t>
      </w:r>
    </w:p>
    <w:p w14:paraId="4019EF12" w14:textId="47D6A4E4" w:rsidR="00DA509A" w:rsidRPr="006B653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ab/>
      </w:r>
      <w:r w:rsidR="0036127F">
        <w:rPr>
          <w:rFonts w:ascii="Cambria" w:hAnsi="Cambria" w:cs="Arial"/>
          <w:sz w:val="20"/>
          <w:szCs w:val="20"/>
        </w:rPr>
        <w:t xml:space="preserve">                  </w:t>
      </w:r>
      <w:r w:rsidR="00910410" w:rsidRPr="006B653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B653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B653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77777777" w:rsidR="0032655D" w:rsidRPr="006B653A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B653A">
        <w:rPr>
          <w:rFonts w:ascii="Cambria" w:hAnsi="Cambria"/>
          <w:b/>
          <w:color w:val="auto"/>
          <w:sz w:val="20"/>
          <w:szCs w:val="20"/>
        </w:rPr>
        <w:tab/>
      </w:r>
      <w:r w:rsidRPr="006B653A">
        <w:rPr>
          <w:rFonts w:ascii="Cambria" w:hAnsi="Cambria"/>
          <w:b/>
          <w:color w:val="auto"/>
          <w:sz w:val="20"/>
          <w:szCs w:val="20"/>
        </w:rPr>
        <w:tab/>
      </w:r>
      <w:r w:rsidR="0032655D" w:rsidRPr="006B653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BBB8458" w:rsidR="002A5798" w:rsidRPr="003B3EDF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3B3EDF">
        <w:rPr>
          <w:rFonts w:ascii="Cambria" w:hAnsi="Cambria" w:cs="Arial"/>
          <w:b/>
          <w:bCs/>
          <w:sz w:val="20"/>
          <w:szCs w:val="20"/>
        </w:rPr>
        <w:t>Składany do zadania</w:t>
      </w:r>
      <w:r w:rsidRPr="003B3EDF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="003B3EDF" w:rsidRPr="003B3EDF">
        <w:rPr>
          <w:rFonts w:ascii="Cambria" w:hAnsi="Cambria" w:cs="Arial"/>
          <w:b/>
          <w:bCs/>
          <w:sz w:val="20"/>
          <w:szCs w:val="20"/>
          <w:lang w:eastAsia="x-none"/>
        </w:rPr>
        <w:t>pn</w:t>
      </w:r>
      <w:r w:rsidR="003B3EDF">
        <w:rPr>
          <w:rFonts w:ascii="Cambria" w:hAnsi="Cambria" w:cs="Arial"/>
          <w:b/>
          <w:bCs/>
          <w:sz w:val="20"/>
          <w:szCs w:val="20"/>
          <w:lang w:eastAsia="x-none"/>
        </w:rPr>
        <w:t>.:</w:t>
      </w:r>
    </w:p>
    <w:p w14:paraId="7C793186" w14:textId="77777777" w:rsidR="007B2867" w:rsidRPr="006B653A" w:rsidRDefault="007B2867" w:rsidP="00DD6A7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27F1590" w14:textId="64B61DB5" w:rsidR="00CA23A0" w:rsidRPr="004C0BEE" w:rsidRDefault="003B3EDF" w:rsidP="00EF1680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C0BEE">
        <w:rPr>
          <w:rFonts w:ascii="Arial" w:eastAsia="Courier New" w:hAnsi="Arial" w:cs="Arial"/>
          <w:b/>
          <w:color w:val="000000"/>
          <w:kern w:val="1"/>
          <w:sz w:val="20"/>
          <w:szCs w:val="20"/>
          <w:lang w:eastAsia="zh-CN" w:bidi="hi-IN"/>
        </w:rPr>
        <w:t xml:space="preserve"> „Budowa wielofunkcyjnej hali sportowej przy I LO we Włoszczowie -II Etap” </w:t>
      </w:r>
      <w:r w:rsidRPr="004C0BEE">
        <w:rPr>
          <w:rFonts w:ascii="Arial" w:eastAsia="Courier New" w:hAnsi="Arial" w:cs="Arial"/>
          <w:b/>
          <w:color w:val="000000"/>
          <w:kern w:val="1"/>
          <w:sz w:val="20"/>
          <w:szCs w:val="20"/>
          <w:lang w:eastAsia="zh-CN" w:bidi="hi-IN"/>
        </w:rPr>
        <w:br/>
        <w:t xml:space="preserve"> wraz z nadzorem inwestorskim</w:t>
      </w: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4C0BEE" w14:paraId="57245AC3" w14:textId="77777777" w:rsidTr="00DD6A7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4C0BEE" w:rsidRDefault="00532237" w:rsidP="00DD6A7C">
            <w:pPr>
              <w:shd w:val="clear" w:color="auto" w:fill="D9E2F3" w:themeFill="accent1" w:themeFillTint="33"/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7F40B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BA4323" w:rsidRPr="004C0BEE" w14:paraId="6ADA31B2" w14:textId="77777777" w:rsidTr="004C0BEE">
        <w:trPr>
          <w:trHeight w:val="447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5B2E3CD" w14:textId="535D5E54" w:rsidR="00BA4323" w:rsidRPr="004C0BEE" w:rsidRDefault="0036127F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Część I</w:t>
            </w:r>
          </w:p>
        </w:tc>
      </w:tr>
      <w:tr w:rsidR="00532237" w:rsidRPr="004C0BEE" w14:paraId="79FC6475" w14:textId="77777777" w:rsidTr="004C0BEE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4C0BEE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4C0BEE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288AF82" w14:textId="77777777" w:rsidR="00F93170" w:rsidRPr="004C0BEE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 xml:space="preserve">Kierownik  </w:t>
            </w:r>
          </w:p>
          <w:p w14:paraId="168BFD76" w14:textId="41F6C24C" w:rsidR="00532237" w:rsidRPr="004C0BEE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4B47F0" w14:textId="67296887" w:rsidR="002A48AE" w:rsidRPr="004C0BEE" w:rsidRDefault="002A48AE" w:rsidP="001E20FD">
            <w:pPr>
              <w:spacing w:after="16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Kierownik budowy z uprawnieniami do kierowania robotami budowlanymi      bez ograniczeń w specjalności konstrukcyjno-budowlanej (z co najmniej 5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noBreakHyphen/>
              <w:t>letnim doświadczeniem na stanowisku kierownika budowy),</w:t>
            </w:r>
          </w:p>
          <w:p w14:paraId="38166B0A" w14:textId="01ADBD3A" w:rsidR="0014290E" w:rsidRPr="004C0BEE" w:rsidRDefault="002A48AE" w:rsidP="00240C6F">
            <w:pPr>
              <w:spacing w:after="1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4C0BEE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A48AE" w:rsidRPr="004C0BEE" w14:paraId="57623BBB" w14:textId="77777777" w:rsidTr="004C0BEE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45DBA3" w14:textId="19E47402" w:rsidR="002A48AE" w:rsidRPr="004C0BEE" w:rsidRDefault="00EF1680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E07CB6A" w14:textId="77777777" w:rsidR="002A48AE" w:rsidRPr="004C0BEE" w:rsidRDefault="002A48AE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137B1F" w14:textId="40B0FBAD" w:rsidR="002A48AE" w:rsidRPr="004C0BEE" w:rsidRDefault="00F93170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3F84B5D" w14:textId="1BFDED39" w:rsidR="002A48AE" w:rsidRPr="004C0BEE" w:rsidRDefault="002A48AE" w:rsidP="001E20FD">
            <w:pPr>
              <w:spacing w:after="1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Kierownik robót z uprawnieniami do kierowania robotami budowlanymi bez ograniczeń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cieplnych, wentylacyjnych, gazowych, wodociągowych i kanalizacyjnych (z co najmniej 3-letnim doświadczeniem na stanowisku kierownika robót),</w:t>
            </w:r>
          </w:p>
          <w:p w14:paraId="22673765" w14:textId="4681FE17" w:rsidR="002A48AE" w:rsidRPr="004C0BEE" w:rsidRDefault="00EF1680" w:rsidP="00EF1680">
            <w:p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CC4DD14" w14:textId="267310DB" w:rsidR="002A48AE" w:rsidRPr="004C0BEE" w:rsidRDefault="00EF1680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A48AE" w:rsidRPr="004C0BEE" w14:paraId="6D330E12" w14:textId="77777777" w:rsidTr="004C0BEE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4A045A" w14:textId="6C4338CE" w:rsidR="002A48AE" w:rsidRPr="004C0BEE" w:rsidRDefault="00EF1680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95E642" w14:textId="77777777" w:rsidR="002A48AE" w:rsidRPr="004C0BEE" w:rsidRDefault="002A48AE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DAF4B98" w14:textId="355F99CB" w:rsidR="002A48AE" w:rsidRPr="004C0BEE" w:rsidRDefault="00F93170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53D758" w14:textId="13823FA1" w:rsidR="00EF1680" w:rsidRPr="004C0BEE" w:rsidRDefault="00EF1680" w:rsidP="001E20FD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Kierownik robót z uprawnieniami do kierowania robotami budowlanymi bez ograniczeń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elektrycznych i elektroenergetycznych (z co najmniej 3-letnim doświadczeniem na stanowisku kierownika robót).</w:t>
            </w:r>
          </w:p>
          <w:p w14:paraId="38F3C2FD" w14:textId="39E120AC" w:rsidR="002A48AE" w:rsidRPr="004C0BEE" w:rsidRDefault="00EF1680" w:rsidP="00F93170">
            <w:pPr>
              <w:pStyle w:val="Default"/>
              <w:spacing w:line="360" w:lineRule="auto"/>
              <w:ind w:right="141"/>
              <w:jc w:val="both"/>
              <w:rPr>
                <w:sz w:val="20"/>
                <w:szCs w:val="20"/>
              </w:rPr>
            </w:pPr>
            <w:r w:rsidRPr="004C0BEE">
              <w:rPr>
                <w:bCs/>
                <w:sz w:val="20"/>
                <w:szCs w:val="20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A8C234C" w14:textId="275A65BF" w:rsidR="002A48AE" w:rsidRPr="004C0BEE" w:rsidRDefault="00EF1680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187717" w:rsidRPr="004C0BEE" w14:paraId="19EF4D60" w14:textId="77777777" w:rsidTr="004C0BEE">
        <w:trPr>
          <w:trHeight w:val="407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817EEF" w14:textId="0490594F" w:rsidR="00187717" w:rsidRPr="004C0BEE" w:rsidRDefault="00EF1680" w:rsidP="00F863A4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lastRenderedPageBreak/>
              <w:t>Część II</w:t>
            </w:r>
          </w:p>
        </w:tc>
      </w:tr>
      <w:tr w:rsidR="00187717" w:rsidRPr="004C0BEE" w14:paraId="570B7D9A" w14:textId="77777777" w:rsidTr="00F863A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C781858" w14:textId="77777777" w:rsidR="00187717" w:rsidRPr="004C0BEE" w:rsidRDefault="00187717" w:rsidP="00F863A4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4AB1D8" w14:textId="77777777" w:rsidR="00187717" w:rsidRPr="004C0BEE" w:rsidRDefault="00187717" w:rsidP="00F863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95AF6B" w14:textId="3ED1B08B" w:rsidR="00187717" w:rsidRPr="004C0BEE" w:rsidRDefault="00187717" w:rsidP="00F863A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Inspektor nadzoru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EA3E962" w14:textId="3EF29E96" w:rsidR="00EF1680" w:rsidRPr="004C0BEE" w:rsidRDefault="001E20FD" w:rsidP="001E20FD">
            <w:pPr>
              <w:spacing w:after="1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E20F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Inspektor nadzoru z uprawnieniami  w specjalności konstrukcyjno-budowlanej bez ograniczeń posiadając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y</w:t>
            </w:r>
            <w:r w:rsidRPr="001E20F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doświadczenie w nadzorowaniu lub kierowaniu robotami w zakresie branży konstrukcyjno-budowlanej  jako inspektor nadzoru lub kierownik budowy na minimum jednej (od rozpoczęcia do zakończenia) budowie związanej z  budową lub przebudową lub rozbudową obiektu sportowego lub obiektu użyteczności publicznej o wartości  nadzorowanych  robót budowlanych  nie mniejszych niż 2,5 mln złotych:</w:t>
            </w:r>
          </w:p>
          <w:p w14:paraId="277E913D" w14:textId="5595A9AE" w:rsidR="00187717" w:rsidRPr="004C0BEE" w:rsidRDefault="00240C6F" w:rsidP="00240C6F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96A382" w14:textId="77777777" w:rsidR="00187717" w:rsidRPr="004C0BEE" w:rsidRDefault="00187717" w:rsidP="00F863A4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EF1680" w:rsidRPr="004C0BEE" w14:paraId="4E1F8AD7" w14:textId="77777777" w:rsidTr="00F863A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A400770" w14:textId="6CE5C66C" w:rsidR="00EF1680" w:rsidRPr="004C0BEE" w:rsidRDefault="00EF1680" w:rsidP="00EF1680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A3F96" w14:textId="77777777" w:rsidR="00EF1680" w:rsidRPr="004C0BEE" w:rsidRDefault="00EF1680" w:rsidP="00EF16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816268C" w14:textId="371145EC" w:rsidR="00EF1680" w:rsidRPr="004C0BEE" w:rsidRDefault="00EF1680" w:rsidP="00EF16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Inspektor nadzoru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BED29DA" w14:textId="6EB935A0" w:rsidR="00EF1680" w:rsidRPr="004C0BEE" w:rsidRDefault="00EF1680" w:rsidP="001E20FD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Inspektora nadzoru z uprawnieniami 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cieplnych, wentylacyjnych, gazowych, wodociągowych i kanalizacyjnych,</w:t>
            </w:r>
          </w:p>
          <w:p w14:paraId="5B0B7AFC" w14:textId="77777777" w:rsidR="00EF1680" w:rsidRPr="004C0BEE" w:rsidRDefault="00240C6F" w:rsidP="00F93170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C0BEE">
              <w:rPr>
                <w:bCs/>
                <w:sz w:val="20"/>
                <w:szCs w:val="20"/>
              </w:rPr>
              <w:t>Nr uprawnień ……………………………..</w:t>
            </w:r>
          </w:p>
          <w:p w14:paraId="14D1A686" w14:textId="154F5157" w:rsidR="00F93170" w:rsidRPr="004C0BEE" w:rsidRDefault="00F93170" w:rsidP="00F931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9EE181A" w14:textId="2CB440EF" w:rsidR="00EF1680" w:rsidRPr="004C0BEE" w:rsidRDefault="00EF1680" w:rsidP="00EF1680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EF1680" w:rsidRPr="004C0BEE" w14:paraId="606063E9" w14:textId="77777777" w:rsidTr="00F863A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EE5E6AF" w14:textId="45FA02D6" w:rsidR="00EF1680" w:rsidRPr="004C0BEE" w:rsidRDefault="00EF1680" w:rsidP="00EF1680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4CFCA53" w14:textId="77777777" w:rsidR="00EF1680" w:rsidRPr="004C0BEE" w:rsidRDefault="00EF1680" w:rsidP="00EF16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291AAA5" w14:textId="6A9D237F" w:rsidR="00EF1680" w:rsidRPr="004C0BEE" w:rsidRDefault="00EF1680" w:rsidP="00EF16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Inspektor nadzoru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F81C784" w14:textId="7511B8E9" w:rsidR="00EF1680" w:rsidRPr="004C0BEE" w:rsidRDefault="00EF1680" w:rsidP="001E20FD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Inspektor nadzoru z uprawnieniami 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elektrycznych i elektroenergetycznych.</w:t>
            </w:r>
          </w:p>
          <w:p w14:paraId="694C4345" w14:textId="54895D32" w:rsidR="00EF1680" w:rsidRPr="004C0BEE" w:rsidRDefault="00240C6F" w:rsidP="00F93170">
            <w:pPr>
              <w:spacing w:after="1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BDAB46" w14:textId="29679C0D" w:rsidR="00EF1680" w:rsidRPr="004C0BEE" w:rsidRDefault="00EF1680" w:rsidP="00EF1680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4C0BE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4C0BEE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4C0BEE">
        <w:rPr>
          <w:rFonts w:ascii="Arial" w:hAnsi="Arial" w:cs="Arial"/>
          <w:sz w:val="20"/>
          <w:szCs w:val="20"/>
        </w:rPr>
        <w:t xml:space="preserve">oświadczam(my), </w:t>
      </w:r>
      <w:r w:rsidRPr="004C0BEE">
        <w:rPr>
          <w:rFonts w:ascii="Arial" w:hAnsi="Arial" w:cs="Arial"/>
          <w:b/>
          <w:bCs/>
          <w:sz w:val="20"/>
          <w:szCs w:val="20"/>
        </w:rPr>
        <w:t>że osoba wskazana</w:t>
      </w:r>
      <w:r w:rsidRPr="004C0BEE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4C0BEE">
        <w:rPr>
          <w:rFonts w:ascii="Arial" w:hAnsi="Arial" w:cs="Arial"/>
          <w:sz w:val="20"/>
          <w:szCs w:val="20"/>
        </w:rPr>
        <w:t xml:space="preserve">awnienia wymagane w postawionym </w:t>
      </w:r>
      <w:r w:rsidRPr="004C0BEE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4C0BEE">
        <w:rPr>
          <w:rFonts w:ascii="Arial" w:hAnsi="Arial" w:cs="Arial"/>
          <w:sz w:val="20"/>
          <w:szCs w:val="20"/>
        </w:rPr>
        <w:t>.</w:t>
      </w:r>
      <w:r w:rsidRPr="004C0BEE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4C0BEE" w:rsidRDefault="0032655D" w:rsidP="0032655D">
      <w:pPr>
        <w:pStyle w:val="Default"/>
        <w:rPr>
          <w:sz w:val="20"/>
          <w:szCs w:val="20"/>
        </w:rPr>
      </w:pPr>
      <w:r w:rsidRPr="004C0BEE">
        <w:rPr>
          <w:sz w:val="20"/>
          <w:szCs w:val="20"/>
        </w:rPr>
        <w:t>* niepotrzebne skreślić ( jeżeli wykonawca pozostaje w stosunku umowy cywilno prawnej pozostawiamy własne)</w:t>
      </w:r>
    </w:p>
    <w:p w14:paraId="279D8AE5" w14:textId="77777777" w:rsidR="00933254" w:rsidRPr="004C0BEE" w:rsidRDefault="00933254" w:rsidP="0032655D">
      <w:pPr>
        <w:pStyle w:val="Default"/>
        <w:rPr>
          <w:sz w:val="20"/>
          <w:szCs w:val="20"/>
        </w:rPr>
      </w:pPr>
    </w:p>
    <w:p w14:paraId="534BB4D1" w14:textId="77777777" w:rsidR="004C0BEE" w:rsidRPr="004C0BEE" w:rsidRDefault="004C0BEE" w:rsidP="004C0BEE">
      <w:pPr>
        <w:spacing w:before="480"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>______________________________</w:t>
      </w:r>
    </w:p>
    <w:p w14:paraId="1A64A9C4" w14:textId="58EBD8D0" w:rsidR="004C0BEE" w:rsidRPr="004C0BEE" w:rsidRDefault="004C0BEE" w:rsidP="004C0BEE">
      <w:pPr>
        <w:tabs>
          <w:tab w:val="left" w:pos="3261"/>
        </w:tabs>
        <w:spacing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elektroniczny podpis osoby (osób) upoważnionej do składania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oświadczeń woli w imieniu odpowiednio: </w:t>
      </w:r>
    </w:p>
    <w:p w14:paraId="22D19700" w14:textId="77777777" w:rsidR="004C0BEE" w:rsidRPr="004C0BEE" w:rsidRDefault="004C0BEE" w:rsidP="004C0BEE">
      <w:pPr>
        <w:tabs>
          <w:tab w:val="left" w:pos="3544"/>
        </w:tabs>
        <w:spacing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a) Wykonawcy; </w:t>
      </w:r>
    </w:p>
    <w:p w14:paraId="5D9AA9D3" w14:textId="77777777" w:rsidR="004C0BEE" w:rsidRPr="004C0BEE" w:rsidRDefault="004C0BEE" w:rsidP="004C0BEE">
      <w:pPr>
        <w:tabs>
          <w:tab w:val="left" w:pos="3544"/>
        </w:tabs>
        <w:spacing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b) każdego ze wspólników </w:t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  <w:t>– w przypadku składania</w:t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  <w:t>oferty wspólnej (konsorcjum, spółka cywilna);</w:t>
      </w:r>
    </w:p>
    <w:p w14:paraId="595CF224" w14:textId="4F511D01" w:rsidR="00933254" w:rsidRPr="006B653A" w:rsidRDefault="004C0BEE" w:rsidP="004C0BEE">
      <w:pPr>
        <w:spacing w:after="160" w:line="259" w:lineRule="auto"/>
        <w:ind w:left="8496"/>
        <w:rPr>
          <w:rFonts w:ascii="Cambria" w:hAnsi="Cambria"/>
          <w:sz w:val="20"/>
          <w:szCs w:val="20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c) podmiotów udostępniających zasoby w celu spełnienia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>warunków udziału w postępowaniu.</w:t>
      </w:r>
      <w:r w:rsidRPr="004C0BEE">
        <w:rPr>
          <w:rFonts w:ascii="Tahoma" w:eastAsia="Calibri" w:hAnsi="Tahoma" w:cs="Tahoma"/>
          <w:color w:val="0070C0"/>
          <w:sz w:val="20"/>
          <w:szCs w:val="20"/>
          <w:lang w:eastAsia="en-US"/>
        </w:rPr>
        <w:t xml:space="preserve"> </w:t>
      </w:r>
    </w:p>
    <w:sectPr w:rsidR="00933254" w:rsidRPr="006B653A" w:rsidSect="005969E6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6" w:right="1418" w:bottom="1276" w:left="1418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6D3A" w14:textId="77777777" w:rsidR="005969E6" w:rsidRDefault="005969E6">
      <w:r>
        <w:separator/>
      </w:r>
    </w:p>
  </w:endnote>
  <w:endnote w:type="continuationSeparator" w:id="0">
    <w:p w14:paraId="57BC3629" w14:textId="77777777" w:rsidR="005969E6" w:rsidRDefault="0059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209D88E8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8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523B" w14:textId="2FDAA063" w:rsidR="003F0785" w:rsidRPr="00240C6F" w:rsidRDefault="00240C6F" w:rsidP="00240C6F">
    <w:pPr>
      <w:pStyle w:val="Nagwek"/>
      <w:rPr>
        <w:rFonts w:ascii="Arial" w:hAnsi="Arial" w:cs="Arial"/>
        <w:b/>
        <w:caps/>
        <w:w w:val="90"/>
        <w:sz w:val="20"/>
        <w:szCs w:val="20"/>
        <w:lang w:val="pl-PL"/>
      </w:rPr>
    </w:pPr>
    <w:r w:rsidRPr="00240C6F">
      <w:rPr>
        <w:rFonts w:ascii="Arial" w:hAnsi="Arial" w:cs="Arial"/>
        <w:b/>
        <w:caps/>
        <w:w w:val="90"/>
        <w:sz w:val="20"/>
        <w:szCs w:val="20"/>
        <w:lang w:val="pl-PL"/>
      </w:rPr>
      <w:t>Ag.272</w:t>
    </w:r>
    <w:r w:rsidR="009C6A78">
      <w:rPr>
        <w:rFonts w:ascii="Arial" w:hAnsi="Arial" w:cs="Arial"/>
        <w:b/>
        <w:caps/>
        <w:w w:val="90"/>
        <w:sz w:val="20"/>
        <w:szCs w:val="20"/>
        <w:lang w:val="pl-PL"/>
      </w:rPr>
      <w:t>.3.</w:t>
    </w:r>
    <w:r w:rsidRPr="00240C6F">
      <w:rPr>
        <w:rFonts w:ascii="Arial" w:hAnsi="Arial" w:cs="Arial"/>
        <w:b/>
        <w:caps/>
        <w:w w:val="90"/>
        <w:sz w:val="20"/>
        <w:szCs w:val="20"/>
        <w:lang w:val="pl-PL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5614" w14:textId="3AF9676A" w:rsidR="00FF4FFE" w:rsidRPr="0036127F" w:rsidRDefault="0036127F">
    <w:pPr>
      <w:pStyle w:val="Stopka"/>
      <w:rPr>
        <w:lang w:val="pl-PL"/>
      </w:rPr>
    </w:pPr>
    <w:r w:rsidRPr="009C6A78">
      <w:rPr>
        <w:lang w:val="pl-PL"/>
      </w:rPr>
      <w:t>Ag. 272</w:t>
    </w:r>
    <w:r w:rsidR="009C6A78" w:rsidRPr="009C6A78">
      <w:rPr>
        <w:lang w:val="pl-PL"/>
      </w:rPr>
      <w:t>.3.</w:t>
    </w:r>
    <w:r w:rsidRPr="009C6A78">
      <w:rPr>
        <w:lang w:val="pl-PL"/>
      </w:rPr>
      <w:t>2024</w:t>
    </w:r>
  </w:p>
  <w:p w14:paraId="1D8924A7" w14:textId="77777777" w:rsidR="0036127F" w:rsidRDefault="00361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1D2F" w14:textId="77777777" w:rsidR="005969E6" w:rsidRDefault="005969E6">
      <w:r>
        <w:separator/>
      </w:r>
    </w:p>
  </w:footnote>
  <w:footnote w:type="continuationSeparator" w:id="0">
    <w:p w14:paraId="5ABA80F7" w14:textId="77777777" w:rsidR="005969E6" w:rsidRDefault="0059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0" w:name="_Hlk97202670"/>
    <w:bookmarkStart w:id="1" w:name="_Hlk97202671"/>
    <w:bookmarkStart w:id="2" w:name="_Hlk97202698"/>
    <w:bookmarkStart w:id="3" w:name="_Hlk97202699"/>
  </w:p>
  <w:tbl>
    <w:tblPr>
      <w:tblW w:w="0" w:type="auto"/>
      <w:jc w:val="center"/>
      <w:tblBorders>
        <w:bottom w:val="single" w:sz="12" w:space="0" w:color="000000"/>
      </w:tblBorders>
      <w:tblLook w:val="04A0" w:firstRow="1" w:lastRow="0" w:firstColumn="1" w:lastColumn="0" w:noHBand="0" w:noVBand="1"/>
    </w:tblPr>
    <w:tblGrid>
      <w:gridCol w:w="6799"/>
      <w:gridCol w:w="2829"/>
    </w:tblGrid>
    <w:tr w:rsidR="0036127F" w:rsidRPr="0036127F" w14:paraId="433C4E65" w14:textId="77777777" w:rsidTr="0036127F">
      <w:trPr>
        <w:jc w:val="center"/>
      </w:trPr>
      <w:tc>
        <w:tcPr>
          <w:tcW w:w="6799" w:type="dxa"/>
          <w:shd w:val="clear" w:color="auto" w:fill="auto"/>
          <w:vAlign w:val="center"/>
        </w:tcPr>
        <w:p w14:paraId="730F8D3E" w14:textId="77777777" w:rsidR="0036127F" w:rsidRPr="0036127F" w:rsidRDefault="0036127F" w:rsidP="0036127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i/>
              <w:sz w:val="22"/>
              <w:szCs w:val="22"/>
              <w:u w:val="single"/>
              <w:lang w:eastAsia="en-US"/>
            </w:rPr>
          </w:pPr>
          <w:bookmarkStart w:id="4" w:name="_Hlk157664765"/>
          <w:bookmarkEnd w:id="0"/>
          <w:bookmarkEnd w:id="1"/>
          <w:bookmarkEnd w:id="2"/>
          <w:bookmarkEnd w:id="3"/>
          <w:r w:rsidRPr="0036127F">
            <w:rPr>
              <w:rFonts w:ascii="Calibri" w:eastAsia="Calibri" w:hAnsi="Calibri" w:cs="Calibri"/>
              <w:i/>
              <w:sz w:val="22"/>
              <w:szCs w:val="22"/>
              <w:u w:val="single"/>
              <w:lang w:eastAsia="en-US"/>
            </w:rPr>
            <w:t>Zadanie dofinansowane z programu Rządowy Fundusz Polski Ład        Program Inwestycji Strategicznych</w:t>
          </w:r>
        </w:p>
      </w:tc>
      <w:tc>
        <w:tcPr>
          <w:tcW w:w="2829" w:type="dxa"/>
          <w:shd w:val="clear" w:color="auto" w:fill="auto"/>
        </w:tcPr>
        <w:p w14:paraId="36AA6D9F" w14:textId="26185E34" w:rsidR="0036127F" w:rsidRPr="0036127F" w:rsidRDefault="0036127F" w:rsidP="0036127F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 w:cs="Calibri"/>
              <w:i/>
              <w:sz w:val="2"/>
              <w:szCs w:val="2"/>
              <w:u w:val="single"/>
              <w:lang w:eastAsia="en-US"/>
            </w:rPr>
          </w:pPr>
          <w:r w:rsidRPr="0036127F">
            <w:rPr>
              <w:rFonts w:ascii="Calibri" w:eastAsia="Lucida Sans Unicode" w:hAnsi="Calibri" w:cs="Mangal"/>
              <w:noProof/>
              <w:kern w:val="1"/>
              <w:sz w:val="22"/>
              <w:szCs w:val="22"/>
              <w:lang w:eastAsia="hi-IN" w:bidi="hi-IN"/>
            </w:rPr>
            <w:drawing>
              <wp:anchor distT="0" distB="0" distL="114300" distR="114300" simplePos="0" relativeHeight="251657216" behindDoc="0" locked="0" layoutInCell="1" allowOverlap="1" wp14:anchorId="416F643E" wp14:editId="33037125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3942567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127F">
            <w:rPr>
              <w:rFonts w:ascii="Calibri" w:eastAsia="Lucida Sans Unicode" w:hAnsi="Calibri" w:cs="Mangal"/>
              <w:noProof/>
              <w:kern w:val="1"/>
              <w:sz w:val="22"/>
              <w:szCs w:val="22"/>
              <w:lang w:eastAsia="hi-IN" w:bidi="hi-IN"/>
            </w:rPr>
            <w:drawing>
              <wp:anchor distT="0" distB="0" distL="114300" distR="114300" simplePos="0" relativeHeight="251671552" behindDoc="0" locked="0" layoutInCell="1" allowOverlap="1" wp14:anchorId="69656CE5" wp14:editId="139C61C3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154838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14:paraId="0CB5BECF" w14:textId="77777777" w:rsidR="00084BF3" w:rsidRPr="00C90667" w:rsidRDefault="00084BF3" w:rsidP="0036127F">
    <w:pPr>
      <w:pStyle w:val="Nagwek"/>
      <w:jc w:val="center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5860EA8"/>
    <w:multiLevelType w:val="multilevel"/>
    <w:tmpl w:val="119288AA"/>
    <w:styleLink w:val="WW8Num9"/>
    <w:lvl w:ilvl="0">
      <w:numFmt w:val="bullet"/>
      <w:lvlText w:val=""/>
      <w:lvlJc w:val="left"/>
      <w:pPr>
        <w:ind w:left="1068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428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788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2148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508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868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3228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588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948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1" w15:restartNumberingAfterBreak="0">
    <w:nsid w:val="45A74B7B"/>
    <w:multiLevelType w:val="multilevel"/>
    <w:tmpl w:val="25C681D0"/>
    <w:styleLink w:val="WW8Num9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 w16cid:durableId="419528648">
    <w:abstractNumId w:val="10"/>
  </w:num>
  <w:num w:numId="2" w16cid:durableId="223563797">
    <w:abstractNumId w:val="11"/>
  </w:num>
  <w:num w:numId="3" w16cid:durableId="180230730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87717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20FD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0C6F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8AE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462FB"/>
    <w:rsid w:val="00350282"/>
    <w:rsid w:val="00351E47"/>
    <w:rsid w:val="00353E34"/>
    <w:rsid w:val="00354735"/>
    <w:rsid w:val="003600E2"/>
    <w:rsid w:val="0036127F"/>
    <w:rsid w:val="00362231"/>
    <w:rsid w:val="00362C90"/>
    <w:rsid w:val="00362E75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3EDF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0F2"/>
    <w:rsid w:val="004A6B8B"/>
    <w:rsid w:val="004A731F"/>
    <w:rsid w:val="004A76EB"/>
    <w:rsid w:val="004A7E36"/>
    <w:rsid w:val="004B2FE9"/>
    <w:rsid w:val="004B50F0"/>
    <w:rsid w:val="004B5569"/>
    <w:rsid w:val="004C0BEE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39FC"/>
    <w:rsid w:val="004D4CCE"/>
    <w:rsid w:val="004D63E9"/>
    <w:rsid w:val="004E179B"/>
    <w:rsid w:val="004E3410"/>
    <w:rsid w:val="004E4827"/>
    <w:rsid w:val="004E484D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0E75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9E6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455"/>
    <w:rsid w:val="00667F63"/>
    <w:rsid w:val="00670104"/>
    <w:rsid w:val="006701F1"/>
    <w:rsid w:val="00671FA6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3A"/>
    <w:rsid w:val="006B65EA"/>
    <w:rsid w:val="006B6D15"/>
    <w:rsid w:val="006C1399"/>
    <w:rsid w:val="006C3755"/>
    <w:rsid w:val="006C3D0A"/>
    <w:rsid w:val="006C3D86"/>
    <w:rsid w:val="006C5B73"/>
    <w:rsid w:val="006C6155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84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0D53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1AB3"/>
    <w:rsid w:val="007A5E15"/>
    <w:rsid w:val="007A6188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AB0"/>
    <w:rsid w:val="00863D24"/>
    <w:rsid w:val="008674E4"/>
    <w:rsid w:val="00870445"/>
    <w:rsid w:val="00872C40"/>
    <w:rsid w:val="00872D84"/>
    <w:rsid w:val="0087454E"/>
    <w:rsid w:val="00876906"/>
    <w:rsid w:val="008875A2"/>
    <w:rsid w:val="00891129"/>
    <w:rsid w:val="00892186"/>
    <w:rsid w:val="00896895"/>
    <w:rsid w:val="00896C0F"/>
    <w:rsid w:val="008A024D"/>
    <w:rsid w:val="008A0763"/>
    <w:rsid w:val="008A10C0"/>
    <w:rsid w:val="008A1345"/>
    <w:rsid w:val="008A27B1"/>
    <w:rsid w:val="008A2D53"/>
    <w:rsid w:val="008A41DF"/>
    <w:rsid w:val="008B11F9"/>
    <w:rsid w:val="008B3B91"/>
    <w:rsid w:val="008B434B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059E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325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2A0C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6A78"/>
    <w:rsid w:val="009C7250"/>
    <w:rsid w:val="009C7EB8"/>
    <w:rsid w:val="009D0427"/>
    <w:rsid w:val="009D04A6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DC2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2045"/>
    <w:rsid w:val="00B145EA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323"/>
    <w:rsid w:val="00BA4BBD"/>
    <w:rsid w:val="00BA5C7E"/>
    <w:rsid w:val="00BA79D6"/>
    <w:rsid w:val="00BA7C69"/>
    <w:rsid w:val="00BB09E4"/>
    <w:rsid w:val="00BB19B8"/>
    <w:rsid w:val="00BB6D55"/>
    <w:rsid w:val="00BB7015"/>
    <w:rsid w:val="00BC0322"/>
    <w:rsid w:val="00BC077D"/>
    <w:rsid w:val="00BC0838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65C5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1BBF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33B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59CD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D6A7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578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1591"/>
    <w:rsid w:val="00E925D1"/>
    <w:rsid w:val="00E928B8"/>
    <w:rsid w:val="00E929BB"/>
    <w:rsid w:val="00E96613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3406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68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170"/>
    <w:rsid w:val="00F93F5F"/>
    <w:rsid w:val="00FA12D9"/>
    <w:rsid w:val="00FA1C7E"/>
    <w:rsid w:val="00FA49A1"/>
    <w:rsid w:val="00FB1331"/>
    <w:rsid w:val="00FB2E1F"/>
    <w:rsid w:val="00FB6BB9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9">
    <w:name w:val="WW8Num9"/>
    <w:basedOn w:val="Bezlisty"/>
    <w:rsid w:val="002A48AE"/>
    <w:pPr>
      <w:numPr>
        <w:numId w:val="3"/>
      </w:numPr>
    </w:pPr>
  </w:style>
  <w:style w:type="numbering" w:customStyle="1" w:styleId="WW8Num91">
    <w:name w:val="WW8Num91"/>
    <w:basedOn w:val="Bezlisty"/>
    <w:rsid w:val="002A48AE"/>
  </w:style>
  <w:style w:type="numbering" w:customStyle="1" w:styleId="WW8Num92">
    <w:name w:val="WW8Num92"/>
    <w:basedOn w:val="Bezlisty"/>
    <w:rsid w:val="002A48AE"/>
  </w:style>
  <w:style w:type="numbering" w:customStyle="1" w:styleId="WW8Num93">
    <w:name w:val="WW8Num93"/>
    <w:basedOn w:val="Bezlisty"/>
    <w:rsid w:val="00EF1680"/>
  </w:style>
  <w:style w:type="numbering" w:customStyle="1" w:styleId="WW8Num94">
    <w:name w:val="WW8Num94"/>
    <w:basedOn w:val="Bezlisty"/>
    <w:rsid w:val="00EF16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6310D47A-B57F-48EE-8DE9-E8C1682E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E4F0F-6764-476C-AAF7-39D27B7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inwestycje@powiat-wloszczowa.pl</cp:lastModifiedBy>
  <cp:revision>7</cp:revision>
  <cp:lastPrinted>2020-12-21T07:11:00Z</cp:lastPrinted>
  <dcterms:created xsi:type="dcterms:W3CDTF">2020-12-21T07:11:00Z</dcterms:created>
  <dcterms:modified xsi:type="dcterms:W3CDTF">2024-02-13T08:39:00Z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