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F6C5" w14:textId="77777777" w:rsidR="00AF367C" w:rsidRPr="00F54C67" w:rsidRDefault="00AF367C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  <w:bookmarkStart w:id="0" w:name="_Hlk112237633"/>
      <w:bookmarkStart w:id="1" w:name="_Hlk79996606"/>
    </w:p>
    <w:p w14:paraId="5403307F" w14:textId="4678654C" w:rsidR="00B10CFD" w:rsidRPr="00896AAF" w:rsidRDefault="00B10CFD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896AAF">
        <w:rPr>
          <w:rFonts w:eastAsia="Times New Roman" w:cstheme="minorHAnsi"/>
          <w:b/>
          <w:bCs/>
          <w:lang w:val="en-US" w:eastAsia="zh-CN"/>
        </w:rPr>
        <w:t>ROZDZIAŁ II.</w:t>
      </w:r>
      <w:r w:rsidR="00F429AB" w:rsidRPr="00896AAF">
        <w:rPr>
          <w:rFonts w:eastAsia="Times New Roman" w:cstheme="minorHAnsi"/>
          <w:b/>
          <w:bCs/>
          <w:lang w:val="en-US" w:eastAsia="zh-CN"/>
        </w:rPr>
        <w:t>1</w:t>
      </w:r>
      <w:r w:rsidRPr="00896AAF">
        <w:rPr>
          <w:rFonts w:eastAsia="Times New Roman" w:cstheme="minorHAnsi"/>
          <w:b/>
          <w:bCs/>
          <w:lang w:val="en-US" w:eastAsia="zh-CN"/>
        </w:rPr>
        <w:t xml:space="preserve">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B10CFD" w:rsidRPr="00896AAF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68CA" w14:textId="712A2DB2" w:rsidR="00B10CFD" w:rsidRPr="00896AAF" w:rsidRDefault="00B10CFD" w:rsidP="00B10C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  <w:r w:rsidR="00D614EA">
              <w:rPr>
                <w:rFonts w:eastAsia="Times New Roman" w:cstheme="minorHAnsi"/>
                <w:i/>
                <w:iCs/>
                <w:lang w:eastAsia="pl-PL"/>
              </w:rPr>
              <w:t>:</w:t>
            </w:r>
          </w:p>
          <w:p w14:paraId="5588D025" w14:textId="5CF2FEEA" w:rsidR="00B10CFD" w:rsidRPr="00896AAF" w:rsidRDefault="00D614EA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  <w:r w:rsidRPr="00D614E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D614EA">
              <w:rPr>
                <w:rFonts w:cstheme="minorHAnsi"/>
                <w:b/>
                <w:sz w:val="24"/>
                <w:szCs w:val="24"/>
              </w:rPr>
              <w:t>O.OZP.260.147.6.2023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77777777" w:rsidR="00B10CFD" w:rsidRPr="00896AAF" w:rsidRDefault="00B10CFD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3EA8C956" w14:textId="77777777" w:rsidR="00B10CFD" w:rsidRPr="00896AAF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E336B4E" w14:textId="41DD0A89" w:rsidR="002E07A1" w:rsidRPr="00896AAF" w:rsidRDefault="00B10CFD" w:rsidP="002E07A1">
      <w:pPr>
        <w:jc w:val="both"/>
        <w:rPr>
          <w:rFonts w:ascii="Calibri" w:eastAsia="Times New Roman" w:hAnsi="Calibri" w:cs="Calibri"/>
          <w:lang w:eastAsia="zh-CN"/>
        </w:rPr>
      </w:pPr>
      <w:r w:rsidRPr="00896AAF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</w:t>
      </w:r>
      <w:r w:rsidR="0051390C" w:rsidRPr="00896AAF">
        <w:rPr>
          <w:rFonts w:eastAsia="Times New Roman" w:cstheme="minorHAnsi"/>
          <w:lang w:eastAsia="pl-PL"/>
        </w:rPr>
        <w:t xml:space="preserve">prowadzonym w trybie przetargu nieograniczonego </w:t>
      </w:r>
      <w:r w:rsidR="005D0F12" w:rsidRPr="00896AAF">
        <w:rPr>
          <w:rFonts w:eastAsia="Times New Roman" w:cstheme="minorHAnsi"/>
          <w:lang w:eastAsia="pl-PL"/>
        </w:rPr>
        <w:t xml:space="preserve">w </w:t>
      </w:r>
      <w:r w:rsidRPr="00896AAF">
        <w:rPr>
          <w:rFonts w:ascii="Calibri" w:eastAsia="Times New Roman" w:hAnsi="Calibri" w:cs="Calibri"/>
          <w:lang w:eastAsia="zh-CN"/>
        </w:rPr>
        <w:t>p</w:t>
      </w:r>
      <w:r w:rsidR="005D0F12" w:rsidRPr="00896AAF">
        <w:rPr>
          <w:rFonts w:ascii="Calibri" w:eastAsia="Times New Roman" w:hAnsi="Calibri" w:cs="Calibri"/>
          <w:lang w:eastAsia="zh-CN"/>
        </w:rPr>
        <w:t>rzedmiocie</w:t>
      </w:r>
      <w:r w:rsidRPr="00896AAF">
        <w:rPr>
          <w:rFonts w:ascii="Calibri" w:eastAsia="Times New Roman" w:hAnsi="Calibri" w:cs="Calibri"/>
          <w:lang w:eastAsia="zh-CN"/>
        </w:rPr>
        <w:t xml:space="preserve">: </w:t>
      </w:r>
    </w:p>
    <w:p w14:paraId="15D7877B" w14:textId="3BC7F176" w:rsidR="00D614EA" w:rsidRPr="00D614EA" w:rsidRDefault="00D614EA" w:rsidP="00D614EA">
      <w:pPr>
        <w:jc w:val="both"/>
        <w:rPr>
          <w:rFonts w:cstheme="minorHAnsi"/>
          <w:b/>
        </w:rPr>
      </w:pPr>
      <w:r w:rsidRPr="00D614EA">
        <w:rPr>
          <w:rFonts w:cstheme="minorHAnsi"/>
          <w:b/>
        </w:rPr>
        <w:t>„Kampania „Promocja szczepień, utrzymanie funkcjonalności portalu informacyjnego dotyczącego szczepień – działania promocyjne i popularyzacyjne dotyczące szczepień ochronnych” w ramach Narodowego Programu Zdrowia na lata 2021-2025”</w:t>
      </w:r>
    </w:p>
    <w:p w14:paraId="54474825" w14:textId="3AF116C7" w:rsidR="00280819" w:rsidRPr="00896AAF" w:rsidRDefault="00280819" w:rsidP="00280819">
      <w:pPr>
        <w:spacing w:after="38" w:line="250" w:lineRule="auto"/>
        <w:ind w:left="195" w:right="51"/>
        <w:jc w:val="both"/>
        <w:rPr>
          <w:rFonts w:eastAsia="Times New Roman" w:cs="Calibri"/>
          <w:b/>
          <w:bCs/>
          <w:lang w:eastAsia="zh-CN"/>
        </w:rPr>
      </w:pPr>
    </w:p>
    <w:p w14:paraId="3D020D84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lang w:eastAsia="pl-PL"/>
        </w:rPr>
        <w:t xml:space="preserve">MY NIŻEJ PODPISANI </w:t>
      </w:r>
    </w:p>
    <w:p w14:paraId="12CD6702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F57A56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działając w imieniu i na rzecz</w:t>
      </w:r>
    </w:p>
    <w:p w14:paraId="20632171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606AA9E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CC3C94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896AAF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7351A835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NIP: </w:t>
      </w:r>
      <w:r w:rsidRPr="00896AAF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…………………………………………..…………………….………..…………..…………..………</w:t>
      </w:r>
    </w:p>
    <w:p w14:paraId="1EAEF21E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REGON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388B1BED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…………………………………………..…………..……………………………..…………..………</w:t>
      </w:r>
    </w:p>
    <w:p w14:paraId="4BBB2153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Kontakt:</w:t>
      </w:r>
    </w:p>
    <w:p w14:paraId="64FA38E7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Adres do korespondencji: </w:t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6E65E842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568C0CDC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Osoba do kontaktu: 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55D62884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tel.:                          </w:t>
      </w:r>
      <w:r w:rsidRPr="00896AAF">
        <w:rPr>
          <w:rFonts w:eastAsia="Times New Roman" w:cstheme="minorHAnsi"/>
          <w:lang w:eastAsia="pl-PL"/>
        </w:rPr>
        <w:tab/>
        <w:t xml:space="preserve">              ……….…………………..………………..………..……………..…………..…………..…………. </w:t>
      </w:r>
    </w:p>
    <w:p w14:paraId="13DD2C91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e-mail Wykonawcy, na który ma być przesyłana korespondencja: ………………………………………………………</w:t>
      </w:r>
    </w:p>
    <w:p w14:paraId="13AE5B92" w14:textId="702A38E0" w:rsidR="007C48C8" w:rsidRDefault="008C36BC" w:rsidP="00377BA2">
      <w:pPr>
        <w:widowControl w:val="0"/>
        <w:suppressAutoHyphens/>
        <w:autoSpaceDE w:val="0"/>
        <w:spacing w:after="0" w:line="240" w:lineRule="auto"/>
        <w:jc w:val="both"/>
      </w:pPr>
      <w:r w:rsidRPr="00896AAF">
        <w:t>nr rachunku bankowego:            ……………………………………………………………………………………………………........</w:t>
      </w:r>
    </w:p>
    <w:p w14:paraId="667F8F65" w14:textId="77777777" w:rsidR="00D614EA" w:rsidRPr="00377BA2" w:rsidRDefault="00D614EA" w:rsidP="00377BA2">
      <w:pPr>
        <w:widowControl w:val="0"/>
        <w:suppressAutoHyphens/>
        <w:autoSpaceDE w:val="0"/>
        <w:spacing w:after="0" w:line="240" w:lineRule="auto"/>
        <w:jc w:val="both"/>
      </w:pPr>
    </w:p>
    <w:p w14:paraId="2D85142C" w14:textId="77777777" w:rsidR="00AF367C" w:rsidRPr="009C30C7" w:rsidRDefault="00AF367C" w:rsidP="00AF367C">
      <w:pPr>
        <w:pStyle w:val="Akapitzlist"/>
        <w:numPr>
          <w:ilvl w:val="3"/>
          <w:numId w:val="9"/>
        </w:numPr>
        <w:tabs>
          <w:tab w:val="clear" w:pos="0"/>
          <w:tab w:val="num" w:pos="284"/>
        </w:tabs>
        <w:spacing w:line="269" w:lineRule="auto"/>
        <w:ind w:left="0" w:firstLine="0"/>
        <w:jc w:val="both"/>
        <w:rPr>
          <w:rFonts w:cstheme="minorHAnsi"/>
          <w:b/>
          <w:sz w:val="22"/>
          <w:szCs w:val="22"/>
        </w:rPr>
      </w:pPr>
      <w:r w:rsidRPr="009C30C7">
        <w:rPr>
          <w:rFonts w:cstheme="minorHAnsi"/>
          <w:b/>
          <w:sz w:val="22"/>
          <w:szCs w:val="22"/>
        </w:rPr>
        <w:t>CENA:</w:t>
      </w:r>
    </w:p>
    <w:p w14:paraId="6563A5B6" w14:textId="77777777" w:rsidR="00AF367C" w:rsidRPr="009C30C7" w:rsidRDefault="00AF367C" w:rsidP="00751E4A">
      <w:pPr>
        <w:pStyle w:val="Akapitzlist"/>
        <w:numPr>
          <w:ilvl w:val="1"/>
          <w:numId w:val="43"/>
        </w:numPr>
        <w:spacing w:line="269" w:lineRule="auto"/>
        <w:jc w:val="both"/>
        <w:rPr>
          <w:rFonts w:cstheme="minorHAnsi"/>
          <w:b/>
          <w:bCs/>
          <w:sz w:val="22"/>
          <w:szCs w:val="22"/>
        </w:rPr>
      </w:pPr>
      <w:r w:rsidRPr="009C30C7">
        <w:rPr>
          <w:rFonts w:cstheme="minorHAnsi"/>
          <w:b/>
          <w:bCs/>
          <w:sz w:val="22"/>
          <w:szCs w:val="22"/>
        </w:rPr>
        <w:t xml:space="preserve">Zamówienie PODSTAWOWE/GWARANTOWANE: </w:t>
      </w:r>
    </w:p>
    <w:p w14:paraId="38A5280D" w14:textId="67FC3C7D" w:rsidR="00AF367C" w:rsidRDefault="00AF367C" w:rsidP="00AF367C">
      <w:pPr>
        <w:spacing w:line="269" w:lineRule="auto"/>
        <w:jc w:val="both"/>
        <w:rPr>
          <w:rFonts w:cstheme="minorHAnsi"/>
          <w:lang w:val="x-none"/>
        </w:rPr>
      </w:pPr>
      <w:r w:rsidRPr="009C30C7">
        <w:rPr>
          <w:rFonts w:cstheme="minorHAnsi"/>
        </w:rPr>
        <w:t>O</w:t>
      </w:r>
      <w:r w:rsidRPr="009C30C7">
        <w:rPr>
          <w:rFonts w:cstheme="minorHAnsi"/>
          <w:lang w:val="x-none"/>
        </w:rPr>
        <w:t xml:space="preserve">feruję realizację przedmiotu zamówienia </w:t>
      </w:r>
      <w:r w:rsidR="00F15451" w:rsidRPr="00F15451">
        <w:rPr>
          <w:rFonts w:cstheme="minorHAnsi"/>
          <w:b/>
          <w:bCs/>
        </w:rPr>
        <w:t>w ramach zamówienia podstawowego/gwarantowanego</w:t>
      </w:r>
      <w:r w:rsidR="00F15451">
        <w:rPr>
          <w:rFonts w:cstheme="minorHAnsi"/>
        </w:rPr>
        <w:t xml:space="preserve"> </w:t>
      </w:r>
      <w:r w:rsidRPr="009C30C7">
        <w:rPr>
          <w:rFonts w:cstheme="minorHAnsi"/>
          <w:lang w:val="x-none" w:eastAsia="x-none"/>
        </w:rPr>
        <w:t xml:space="preserve">określonego w </w:t>
      </w:r>
      <w:r w:rsidRPr="009C30C7">
        <w:rPr>
          <w:rFonts w:cstheme="minorHAnsi"/>
          <w:lang w:eastAsia="x-none"/>
        </w:rPr>
        <w:t xml:space="preserve">SWZ, </w:t>
      </w:r>
      <w:r w:rsidRPr="009C30C7">
        <w:rPr>
          <w:rFonts w:cstheme="minorHAnsi"/>
          <w:lang w:val="x-none" w:eastAsia="x-none"/>
        </w:rPr>
        <w:t xml:space="preserve">Opisie Przedmiotu Zamówienia </w:t>
      </w:r>
      <w:r w:rsidRPr="009C30C7">
        <w:rPr>
          <w:rFonts w:cstheme="minorHAnsi"/>
          <w:lang w:eastAsia="x-none"/>
        </w:rPr>
        <w:t xml:space="preserve">i Projektowanych Postanowieniach Umowy </w:t>
      </w:r>
      <w:r w:rsidRPr="009C30C7">
        <w:rPr>
          <w:rFonts w:cstheme="minorHAnsi"/>
          <w:lang w:val="x-none" w:eastAsia="x-none"/>
        </w:rPr>
        <w:t xml:space="preserve">za </w:t>
      </w:r>
      <w:r w:rsidRPr="00AF367C">
        <w:rPr>
          <w:rFonts w:cstheme="minorHAnsi"/>
          <w:b/>
          <w:bCs/>
          <w:lang w:eastAsia="x-none"/>
        </w:rPr>
        <w:t>cenę</w:t>
      </w:r>
      <w:r w:rsidRPr="00AF367C">
        <w:rPr>
          <w:rFonts w:cstheme="minorHAnsi"/>
          <w:b/>
          <w:bCs/>
          <w:lang w:val="x-none"/>
        </w:rPr>
        <w:t xml:space="preserve"> </w:t>
      </w:r>
      <w:bookmarkStart w:id="2" w:name="_Hlk90375176"/>
      <w:r w:rsidRPr="00AF367C">
        <w:rPr>
          <w:rFonts w:cstheme="minorHAnsi"/>
          <w:b/>
          <w:bCs/>
          <w:lang w:val="x-none"/>
        </w:rPr>
        <w:t>netto</w:t>
      </w:r>
      <w:r w:rsidRPr="009C30C7">
        <w:rPr>
          <w:rFonts w:cstheme="minorHAnsi"/>
          <w:lang w:val="x-none"/>
        </w:rPr>
        <w:t xml:space="preserve"> ……………………….., powiększoną o należ</w:t>
      </w:r>
      <w:r w:rsidRPr="009C30C7">
        <w:rPr>
          <w:rFonts w:cstheme="minorHAnsi"/>
        </w:rPr>
        <w:t>ny</w:t>
      </w:r>
      <w:r w:rsidRPr="009C30C7">
        <w:rPr>
          <w:rFonts w:cstheme="minorHAnsi"/>
          <w:lang w:val="x-none"/>
        </w:rPr>
        <w:t xml:space="preserve"> podatek VAT</w:t>
      </w:r>
      <w:r w:rsidRPr="009C30C7">
        <w:rPr>
          <w:rFonts w:cstheme="minorHAnsi"/>
        </w:rPr>
        <w:t xml:space="preserve"> w wysokości …….. </w:t>
      </w:r>
      <w:r w:rsidRPr="009C30C7">
        <w:t>(VAT …..%)</w:t>
      </w:r>
      <w:r w:rsidRPr="009C30C7">
        <w:rPr>
          <w:rFonts w:cstheme="minorHAnsi"/>
        </w:rPr>
        <w:t xml:space="preserve"> </w:t>
      </w:r>
      <w:r w:rsidRPr="009C30C7">
        <w:rPr>
          <w:rFonts w:cstheme="minorHAnsi"/>
          <w:lang w:val="x-none"/>
        </w:rPr>
        <w:t>, co daje</w:t>
      </w:r>
      <w:r w:rsidRPr="009C30C7">
        <w:rPr>
          <w:rFonts w:cstheme="minorHAnsi"/>
        </w:rPr>
        <w:t xml:space="preserve"> cenę</w:t>
      </w:r>
      <w:r w:rsidRPr="009C30C7">
        <w:rPr>
          <w:rFonts w:cstheme="minorHAnsi"/>
          <w:lang w:val="x-none"/>
        </w:rPr>
        <w:t xml:space="preserve"> brutto ………………………………... </w:t>
      </w:r>
      <w:bookmarkEnd w:id="2"/>
    </w:p>
    <w:p w14:paraId="620FE209" w14:textId="77777777" w:rsidR="004E4AFB" w:rsidRDefault="004E4AFB" w:rsidP="00AF367C">
      <w:pPr>
        <w:spacing w:line="269" w:lineRule="auto"/>
        <w:jc w:val="both"/>
        <w:rPr>
          <w:rFonts w:cstheme="minorHAnsi"/>
        </w:rPr>
      </w:pPr>
    </w:p>
    <w:p w14:paraId="7250613E" w14:textId="77777777" w:rsidR="004E4AFB" w:rsidRPr="00AF367C" w:rsidRDefault="004E4AFB" w:rsidP="004E4AFB">
      <w:pPr>
        <w:spacing w:line="269" w:lineRule="auto"/>
        <w:jc w:val="both"/>
        <w:rPr>
          <w:rFonts w:cstheme="minorHAnsi"/>
        </w:rPr>
      </w:pPr>
      <w:r w:rsidRPr="00AF367C">
        <w:rPr>
          <w:rFonts w:cstheme="minorHAnsi"/>
          <w:b/>
          <w:bCs/>
        </w:rPr>
        <w:lastRenderedPageBreak/>
        <w:t>w tym:</w:t>
      </w:r>
    </w:p>
    <w:tbl>
      <w:tblPr>
        <w:tblStyle w:val="Tabela-Siatka1"/>
        <w:tblW w:w="9395" w:type="dxa"/>
        <w:tblLook w:val="04A0" w:firstRow="1" w:lastRow="0" w:firstColumn="1" w:lastColumn="0" w:noHBand="0" w:noVBand="1"/>
      </w:tblPr>
      <w:tblGrid>
        <w:gridCol w:w="3360"/>
        <w:gridCol w:w="3014"/>
        <w:gridCol w:w="3021"/>
      </w:tblGrid>
      <w:tr w:rsidR="004E4AFB" w:rsidRPr="00D11530" w14:paraId="76E072BE" w14:textId="77777777" w:rsidTr="00D15366">
        <w:tc>
          <w:tcPr>
            <w:tcW w:w="6374" w:type="dxa"/>
            <w:gridSpan w:val="2"/>
          </w:tcPr>
          <w:p w14:paraId="10AF77FE" w14:textId="77777777" w:rsidR="004E4AFB" w:rsidRPr="00D11530" w:rsidRDefault="004E4AFB" w:rsidP="00D1536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142651093"/>
            <w:r w:rsidRPr="00D115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zadania</w:t>
            </w:r>
          </w:p>
        </w:tc>
        <w:tc>
          <w:tcPr>
            <w:tcW w:w="3021" w:type="dxa"/>
          </w:tcPr>
          <w:p w14:paraId="369B177A" w14:textId="77777777" w:rsidR="004E4AFB" w:rsidRPr="00D11530" w:rsidRDefault="004E4AFB" w:rsidP="00D1536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5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zł</w:t>
            </w:r>
          </w:p>
        </w:tc>
      </w:tr>
      <w:tr w:rsidR="004E4AFB" w:rsidRPr="00D11530" w14:paraId="54B60916" w14:textId="77777777" w:rsidTr="00D15366">
        <w:trPr>
          <w:trHeight w:val="274"/>
        </w:trPr>
        <w:tc>
          <w:tcPr>
            <w:tcW w:w="6374" w:type="dxa"/>
            <w:gridSpan w:val="2"/>
          </w:tcPr>
          <w:p w14:paraId="1B9ED18C" w14:textId="77777777" w:rsidR="004E4AFB" w:rsidRPr="000977B5" w:rsidRDefault="004E4AFB" w:rsidP="00D153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7B5">
              <w:rPr>
                <w:rFonts w:asciiTheme="minorHAnsi" w:hAnsiTheme="minorHAnsi" w:cstheme="minorHAnsi"/>
                <w:sz w:val="22"/>
                <w:szCs w:val="22"/>
              </w:rPr>
              <w:t xml:space="preserve">Modernizacja i utrzymanie strony www </w:t>
            </w:r>
          </w:p>
        </w:tc>
        <w:tc>
          <w:tcPr>
            <w:tcW w:w="3021" w:type="dxa"/>
          </w:tcPr>
          <w:p w14:paraId="36D99857" w14:textId="77777777" w:rsidR="004E4AFB" w:rsidRPr="00D11530" w:rsidRDefault="004E4AFB" w:rsidP="00D153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AFB" w:rsidRPr="00D11530" w14:paraId="0D5D7771" w14:textId="77777777" w:rsidTr="00D15366">
        <w:tc>
          <w:tcPr>
            <w:tcW w:w="6374" w:type="dxa"/>
            <w:gridSpan w:val="2"/>
          </w:tcPr>
          <w:p w14:paraId="668775C5" w14:textId="77777777" w:rsidR="004E4AFB" w:rsidRPr="000977B5" w:rsidRDefault="004E4AFB" w:rsidP="00D153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7B5">
              <w:rPr>
                <w:rFonts w:asciiTheme="minorHAnsi" w:hAnsiTheme="minorHAnsi" w:cstheme="minorHAnsi"/>
                <w:sz w:val="22"/>
                <w:szCs w:val="22"/>
              </w:rPr>
              <w:t xml:space="preserve">Obsługa mediów społecznościowych </w:t>
            </w:r>
          </w:p>
          <w:p w14:paraId="75BDEC2B" w14:textId="77777777" w:rsidR="004E4AFB" w:rsidRPr="004E4AFB" w:rsidRDefault="004E4AFB" w:rsidP="00D15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Facebook, Instagram, YT </w:t>
            </w:r>
          </w:p>
        </w:tc>
        <w:tc>
          <w:tcPr>
            <w:tcW w:w="3021" w:type="dxa"/>
          </w:tcPr>
          <w:p w14:paraId="121A1327" w14:textId="77777777" w:rsidR="004E4AFB" w:rsidRPr="00D11530" w:rsidRDefault="004E4AFB" w:rsidP="00D153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AFB" w:rsidRPr="00D11530" w14:paraId="27A46DCD" w14:textId="77777777" w:rsidTr="00D15366">
        <w:tc>
          <w:tcPr>
            <w:tcW w:w="6374" w:type="dxa"/>
            <w:gridSpan w:val="2"/>
          </w:tcPr>
          <w:p w14:paraId="55BBED56" w14:textId="77777777" w:rsidR="004E4AFB" w:rsidRPr="000977B5" w:rsidRDefault="004E4AFB" w:rsidP="00D153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7B5">
              <w:rPr>
                <w:rFonts w:asciiTheme="minorHAnsi" w:hAnsiTheme="minorHAnsi" w:cstheme="minorHAnsi"/>
                <w:sz w:val="22"/>
                <w:szCs w:val="22"/>
              </w:rPr>
              <w:t>Przygotowanie i wdrożenie bazy wiedzy</w:t>
            </w:r>
          </w:p>
        </w:tc>
        <w:tc>
          <w:tcPr>
            <w:tcW w:w="3021" w:type="dxa"/>
          </w:tcPr>
          <w:p w14:paraId="258CDA6E" w14:textId="77777777" w:rsidR="004E4AFB" w:rsidRPr="00D11530" w:rsidRDefault="004E4AFB" w:rsidP="00D15366">
            <w:pPr>
              <w:spacing w:line="360" w:lineRule="auto"/>
              <w:rPr>
                <w:rFonts w:cstheme="minorHAnsi"/>
              </w:rPr>
            </w:pPr>
          </w:p>
        </w:tc>
      </w:tr>
      <w:tr w:rsidR="004E4AFB" w:rsidRPr="00D11530" w14:paraId="1C218942" w14:textId="77777777" w:rsidTr="00D15366">
        <w:trPr>
          <w:trHeight w:val="608"/>
        </w:trPr>
        <w:tc>
          <w:tcPr>
            <w:tcW w:w="3360" w:type="dxa"/>
            <w:vMerge w:val="restart"/>
            <w:vAlign w:val="center"/>
          </w:tcPr>
          <w:p w14:paraId="6A152205" w14:textId="77777777" w:rsidR="004E4AFB" w:rsidRPr="000977B5" w:rsidRDefault="004E4AFB" w:rsidP="00D153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77B5">
              <w:rPr>
                <w:rFonts w:asciiTheme="minorHAnsi" w:hAnsiTheme="minorHAnsi" w:cstheme="minorHAnsi"/>
                <w:sz w:val="22"/>
                <w:szCs w:val="22"/>
              </w:rPr>
              <w:t xml:space="preserve">Organizacja Kampanii społecznej </w:t>
            </w:r>
          </w:p>
          <w:p w14:paraId="47C6FDC5" w14:textId="77777777" w:rsidR="004E4AFB" w:rsidRPr="000977B5" w:rsidRDefault="004E4AFB" w:rsidP="00D153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4" w:type="dxa"/>
          </w:tcPr>
          <w:p w14:paraId="3802543F" w14:textId="77777777" w:rsidR="004E4AFB" w:rsidRPr="000977B5" w:rsidRDefault="004E4AFB" w:rsidP="00D15366">
            <w:pPr>
              <w:rPr>
                <w:rFonts w:cstheme="minorHAnsi"/>
              </w:rPr>
            </w:pPr>
            <w:r w:rsidRPr="000977B5">
              <w:rPr>
                <w:rFonts w:asciiTheme="minorHAnsi" w:hAnsiTheme="minorHAnsi" w:cstheme="minorHAnsi"/>
                <w:sz w:val="22"/>
                <w:szCs w:val="22"/>
              </w:rPr>
              <w:t xml:space="preserve">przygotowanie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0977B5">
              <w:rPr>
                <w:rFonts w:asciiTheme="minorHAnsi" w:hAnsiTheme="minorHAnsi" w:cstheme="minorHAnsi"/>
                <w:sz w:val="22"/>
                <w:szCs w:val="22"/>
              </w:rPr>
              <w:t>przeprowadzenie Kampanii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5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wyłączeniem zakupu mediów konwencjonalnych</w:t>
            </w:r>
          </w:p>
        </w:tc>
        <w:tc>
          <w:tcPr>
            <w:tcW w:w="3021" w:type="dxa"/>
          </w:tcPr>
          <w:p w14:paraId="4C66BB05" w14:textId="77777777" w:rsidR="004E4AFB" w:rsidRPr="00D11530" w:rsidRDefault="004E4AFB" w:rsidP="00D153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AFB" w:rsidRPr="00D11530" w14:paraId="73B732CE" w14:textId="77777777" w:rsidTr="00D15366">
        <w:trPr>
          <w:trHeight w:val="607"/>
        </w:trPr>
        <w:tc>
          <w:tcPr>
            <w:tcW w:w="3360" w:type="dxa"/>
            <w:vMerge/>
          </w:tcPr>
          <w:p w14:paraId="4D9B65AB" w14:textId="77777777" w:rsidR="004E4AFB" w:rsidRPr="00D11530" w:rsidRDefault="004E4AFB" w:rsidP="00D153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4" w:type="dxa"/>
          </w:tcPr>
          <w:p w14:paraId="5D982FE7" w14:textId="77777777" w:rsidR="004E4AFB" w:rsidRPr="00D11530" w:rsidRDefault="004E4AFB" w:rsidP="00D15366">
            <w:pPr>
              <w:rPr>
                <w:rFonts w:cstheme="minorHAnsi"/>
              </w:rPr>
            </w:pPr>
            <w:r w:rsidRPr="00E65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zakup mediów konwencjonalnych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</w:tcPr>
          <w:p w14:paraId="3272A881" w14:textId="77777777" w:rsidR="004E4AFB" w:rsidRPr="00D11530" w:rsidRDefault="004E4AFB" w:rsidP="00D153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</w:tbl>
    <w:p w14:paraId="630D41C1" w14:textId="77777777" w:rsidR="00AF367C" w:rsidRPr="009C30C7" w:rsidRDefault="00AF367C" w:rsidP="00AF367C">
      <w:pPr>
        <w:spacing w:line="269" w:lineRule="auto"/>
        <w:jc w:val="both"/>
        <w:rPr>
          <w:rFonts w:cstheme="minorHAnsi"/>
        </w:rPr>
      </w:pPr>
    </w:p>
    <w:p w14:paraId="32FE4521" w14:textId="77777777" w:rsidR="00AF367C" w:rsidRPr="009C30C7" w:rsidRDefault="00AF367C" w:rsidP="00751E4A">
      <w:pPr>
        <w:pStyle w:val="Akapitzlist"/>
        <w:numPr>
          <w:ilvl w:val="1"/>
          <w:numId w:val="43"/>
        </w:numPr>
        <w:spacing w:line="269" w:lineRule="auto"/>
        <w:jc w:val="both"/>
        <w:rPr>
          <w:rFonts w:cstheme="minorHAnsi"/>
          <w:b/>
          <w:bCs/>
          <w:sz w:val="22"/>
          <w:szCs w:val="22"/>
        </w:rPr>
      </w:pPr>
      <w:r w:rsidRPr="009C30C7">
        <w:rPr>
          <w:rFonts w:cstheme="minorHAnsi"/>
          <w:b/>
          <w:bCs/>
          <w:sz w:val="22"/>
          <w:szCs w:val="22"/>
        </w:rPr>
        <w:t>Zamówienie OPCJONALNE:</w:t>
      </w:r>
    </w:p>
    <w:p w14:paraId="7AFF1193" w14:textId="5934A39C" w:rsidR="00AF367C" w:rsidRPr="009C30C7" w:rsidRDefault="00AF367C" w:rsidP="00AF367C">
      <w:pPr>
        <w:jc w:val="both"/>
        <w:rPr>
          <w:rFonts w:cstheme="minorHAnsi"/>
          <w:bCs/>
        </w:rPr>
      </w:pPr>
      <w:r w:rsidRPr="009C30C7">
        <w:rPr>
          <w:rFonts w:cstheme="minorHAnsi"/>
        </w:rPr>
        <w:t xml:space="preserve">Oferuję realizację </w:t>
      </w:r>
      <w:r w:rsidR="00F15451">
        <w:rPr>
          <w:rFonts w:cstheme="minorHAnsi"/>
        </w:rPr>
        <w:t xml:space="preserve">przedmiotu </w:t>
      </w:r>
      <w:r w:rsidRPr="009C30C7">
        <w:rPr>
          <w:rFonts w:cstheme="minorHAnsi"/>
        </w:rPr>
        <w:t xml:space="preserve">zamówienia </w:t>
      </w:r>
      <w:r w:rsidRPr="00AF367C">
        <w:rPr>
          <w:rFonts w:cstheme="minorHAnsi"/>
          <w:b/>
          <w:bCs/>
        </w:rPr>
        <w:t xml:space="preserve">w ramach prawa opcji </w:t>
      </w:r>
      <w:r w:rsidR="00F15451" w:rsidRPr="009C30C7">
        <w:rPr>
          <w:rFonts w:cstheme="minorHAnsi"/>
          <w:lang w:val="x-none" w:eastAsia="x-none"/>
        </w:rPr>
        <w:t xml:space="preserve">określonego w </w:t>
      </w:r>
      <w:r w:rsidR="00F15451" w:rsidRPr="009C30C7">
        <w:rPr>
          <w:rFonts w:cstheme="minorHAnsi"/>
          <w:lang w:eastAsia="x-none"/>
        </w:rPr>
        <w:t xml:space="preserve">SWZ, </w:t>
      </w:r>
      <w:r w:rsidR="00F15451" w:rsidRPr="009C30C7">
        <w:rPr>
          <w:rFonts w:cstheme="minorHAnsi"/>
          <w:lang w:val="x-none" w:eastAsia="x-none"/>
        </w:rPr>
        <w:t xml:space="preserve">Opisie Przedmiotu Zamówienia </w:t>
      </w:r>
      <w:r w:rsidR="00F15451" w:rsidRPr="009C30C7">
        <w:rPr>
          <w:rFonts w:cstheme="minorHAnsi"/>
          <w:lang w:eastAsia="x-none"/>
        </w:rPr>
        <w:t xml:space="preserve">i Projektowanych Postanowieniach Umowy </w:t>
      </w:r>
      <w:r w:rsidR="00751E4A">
        <w:rPr>
          <w:rFonts w:cstheme="minorHAnsi"/>
          <w:lang w:eastAsia="x-none"/>
        </w:rPr>
        <w:t xml:space="preserve">za okres 6 (sześciu) miesięcy </w:t>
      </w:r>
      <w:r w:rsidRPr="00AF367C">
        <w:rPr>
          <w:rFonts w:cstheme="minorHAnsi"/>
          <w:b/>
          <w:bCs/>
        </w:rPr>
        <w:t>za cenę</w:t>
      </w:r>
      <w:r w:rsidRPr="009C30C7">
        <w:rPr>
          <w:rFonts w:cstheme="minorHAnsi"/>
        </w:rPr>
        <w:t xml:space="preserve">  ….…………..…. netto </w:t>
      </w:r>
      <w:r w:rsidRPr="009C30C7">
        <w:rPr>
          <w:rFonts w:cstheme="minorHAnsi"/>
          <w:bCs/>
        </w:rPr>
        <w:t xml:space="preserve"> </w:t>
      </w:r>
      <w:r w:rsidRPr="009C30C7">
        <w:rPr>
          <w:rFonts w:cstheme="minorHAnsi"/>
          <w:lang w:val="x-none"/>
        </w:rPr>
        <w:t xml:space="preserve">powiększoną o </w:t>
      </w:r>
      <w:r w:rsidRPr="009C30C7">
        <w:rPr>
          <w:rFonts w:cstheme="minorHAnsi"/>
        </w:rPr>
        <w:t xml:space="preserve"> </w:t>
      </w:r>
      <w:r w:rsidRPr="009C30C7">
        <w:rPr>
          <w:rFonts w:cstheme="minorHAnsi"/>
          <w:lang w:val="x-none"/>
        </w:rPr>
        <w:t>należ</w:t>
      </w:r>
      <w:r w:rsidRPr="009C30C7">
        <w:rPr>
          <w:rFonts w:cstheme="minorHAnsi"/>
        </w:rPr>
        <w:t>ny</w:t>
      </w:r>
      <w:r w:rsidRPr="009C30C7">
        <w:rPr>
          <w:rFonts w:cstheme="minorHAnsi"/>
          <w:lang w:val="x-none"/>
        </w:rPr>
        <w:t xml:space="preserve"> podatek VAT</w:t>
      </w:r>
      <w:r w:rsidRPr="009C30C7">
        <w:rPr>
          <w:rFonts w:cstheme="minorHAnsi"/>
        </w:rPr>
        <w:t xml:space="preserve"> w wysokości …….. </w:t>
      </w:r>
      <w:r w:rsidRPr="009C30C7">
        <w:t>(VAT …..%)</w:t>
      </w:r>
      <w:r w:rsidRPr="009C30C7">
        <w:rPr>
          <w:rFonts w:cstheme="minorHAnsi"/>
          <w:lang w:val="x-none"/>
        </w:rPr>
        <w:t>, co daje</w:t>
      </w:r>
      <w:r w:rsidRPr="009C30C7">
        <w:rPr>
          <w:rFonts w:cstheme="minorHAnsi"/>
        </w:rPr>
        <w:t xml:space="preserve"> cenę</w:t>
      </w:r>
      <w:r w:rsidRPr="009C30C7">
        <w:rPr>
          <w:rFonts w:cstheme="minorHAnsi"/>
          <w:lang w:val="x-none"/>
        </w:rPr>
        <w:t xml:space="preserve"> </w:t>
      </w:r>
      <w:r w:rsidRPr="009C30C7">
        <w:rPr>
          <w:rFonts w:cstheme="minorHAnsi"/>
          <w:bCs/>
        </w:rPr>
        <w:t xml:space="preserve"> ................  brutto</w:t>
      </w:r>
      <w:r>
        <w:rPr>
          <w:rFonts w:cstheme="minorHAnsi"/>
          <w:bCs/>
        </w:rPr>
        <w:t>.</w:t>
      </w:r>
    </w:p>
    <w:p w14:paraId="4EBA0C76" w14:textId="5844B305" w:rsidR="00AF367C" w:rsidRPr="00F15451" w:rsidRDefault="00F15451" w:rsidP="00F15451">
      <w:pPr>
        <w:pStyle w:val="xmsonormal"/>
        <w:jc w:val="both"/>
      </w:pPr>
      <w:r w:rsidRPr="001C0A20">
        <w:rPr>
          <w:rFonts w:cstheme="minorHAnsi"/>
          <w:b/>
          <w:bCs/>
        </w:rPr>
        <w:t>Miesięczny koszt świadczenia dodatkowych usług wsparcia</w:t>
      </w:r>
      <w:r w:rsidRPr="001C0A20">
        <w:rPr>
          <w:b/>
          <w:bCs/>
        </w:rPr>
        <w:t xml:space="preserve"> </w:t>
      </w:r>
      <w:r w:rsidR="00AF367C" w:rsidRPr="001C0A20">
        <w:rPr>
          <w:b/>
          <w:bCs/>
        </w:rPr>
        <w:t>w ramach prawa opcji</w:t>
      </w:r>
      <w:r w:rsidR="00AF367C" w:rsidRPr="00F15451">
        <w:t xml:space="preserve"> wynosi: ………… netto powiększone o ………. zł stanowiące należność z tytułu podatku od towarów i usług (VAT …..%), co stanowi …………….  </w:t>
      </w:r>
      <w:r w:rsidRPr="00F15451">
        <w:t>B</w:t>
      </w:r>
      <w:r w:rsidR="00AF367C" w:rsidRPr="00F15451">
        <w:t>rutto</w:t>
      </w:r>
      <w:r w:rsidRPr="00F15451">
        <w:t>.</w:t>
      </w:r>
    </w:p>
    <w:p w14:paraId="527CD8A4" w14:textId="77777777" w:rsidR="00AF367C" w:rsidRPr="009C30C7" w:rsidRDefault="00AF367C" w:rsidP="00751E4A">
      <w:pPr>
        <w:pStyle w:val="Akapitzlist"/>
        <w:numPr>
          <w:ilvl w:val="1"/>
          <w:numId w:val="43"/>
        </w:numPr>
        <w:spacing w:line="269" w:lineRule="auto"/>
        <w:jc w:val="both"/>
        <w:rPr>
          <w:rFonts w:cstheme="minorHAnsi"/>
          <w:b/>
          <w:bCs/>
          <w:sz w:val="22"/>
          <w:szCs w:val="22"/>
        </w:rPr>
      </w:pPr>
      <w:r w:rsidRPr="009C30C7">
        <w:rPr>
          <w:rFonts w:cstheme="minorHAnsi"/>
          <w:b/>
          <w:bCs/>
          <w:sz w:val="22"/>
          <w:szCs w:val="22"/>
        </w:rPr>
        <w:t>Zamówienie RAZEM (zamówienie podstawowe/gwarantowane + zamówienie opcjonalne):</w:t>
      </w:r>
    </w:p>
    <w:p w14:paraId="0C0F7099" w14:textId="7965A5AB" w:rsidR="00AF367C" w:rsidRPr="00896AAF" w:rsidRDefault="00AF367C" w:rsidP="004E4AFB">
      <w:pPr>
        <w:spacing w:line="269" w:lineRule="auto"/>
        <w:jc w:val="both"/>
        <w:rPr>
          <w:rFonts w:cstheme="minorHAnsi"/>
          <w:b/>
        </w:rPr>
      </w:pPr>
      <w:r w:rsidRPr="009C30C7">
        <w:rPr>
          <w:rFonts w:cstheme="minorHAnsi"/>
        </w:rPr>
        <w:t>O</w:t>
      </w:r>
      <w:r w:rsidRPr="009C30C7">
        <w:rPr>
          <w:rFonts w:cstheme="minorHAnsi"/>
          <w:lang w:val="x-none"/>
        </w:rPr>
        <w:t xml:space="preserve">feruję realizację przedmiotu zamówienia </w:t>
      </w:r>
      <w:r w:rsidRPr="009C30C7">
        <w:rPr>
          <w:rFonts w:cstheme="minorHAnsi"/>
          <w:lang w:val="x-none" w:eastAsia="x-none"/>
        </w:rPr>
        <w:t xml:space="preserve">określonego w </w:t>
      </w:r>
      <w:r w:rsidRPr="009C30C7">
        <w:rPr>
          <w:rFonts w:cstheme="minorHAnsi"/>
          <w:lang w:eastAsia="x-none"/>
        </w:rPr>
        <w:t xml:space="preserve">SWZ, </w:t>
      </w:r>
      <w:r w:rsidRPr="009C30C7">
        <w:rPr>
          <w:rFonts w:cstheme="minorHAnsi"/>
          <w:lang w:val="x-none" w:eastAsia="x-none"/>
        </w:rPr>
        <w:t xml:space="preserve">Opisie Przedmiotu Zamówienia </w:t>
      </w:r>
      <w:r w:rsidRPr="009C30C7">
        <w:rPr>
          <w:rFonts w:cstheme="minorHAnsi"/>
          <w:lang w:val="x-none" w:eastAsia="x-none"/>
        </w:rPr>
        <w:br/>
      </w:r>
      <w:r w:rsidRPr="009C30C7">
        <w:rPr>
          <w:rFonts w:cstheme="minorHAnsi"/>
          <w:lang w:eastAsia="x-none"/>
        </w:rPr>
        <w:t xml:space="preserve">i Projektowanych Postanowieniach Umowy </w:t>
      </w:r>
      <w:r w:rsidRPr="00AF367C">
        <w:rPr>
          <w:rFonts w:cstheme="minorHAnsi"/>
          <w:b/>
          <w:bCs/>
          <w:lang w:val="x-none" w:eastAsia="x-none"/>
        </w:rPr>
        <w:t xml:space="preserve">za </w:t>
      </w:r>
      <w:r w:rsidRPr="00AF367C">
        <w:rPr>
          <w:rFonts w:cstheme="minorHAnsi"/>
          <w:b/>
          <w:bCs/>
          <w:lang w:eastAsia="x-none"/>
        </w:rPr>
        <w:t>łączną cenę</w:t>
      </w:r>
      <w:r w:rsidRPr="00AF367C">
        <w:rPr>
          <w:rFonts w:cstheme="minorHAnsi"/>
          <w:b/>
          <w:bCs/>
          <w:lang w:val="x-none"/>
        </w:rPr>
        <w:t xml:space="preserve"> netto </w:t>
      </w:r>
      <w:r w:rsidRPr="009C30C7">
        <w:rPr>
          <w:rFonts w:cstheme="minorHAnsi"/>
          <w:lang w:val="x-none"/>
        </w:rPr>
        <w:t xml:space="preserve">……………………….., powiększoną </w:t>
      </w:r>
      <w:r>
        <w:rPr>
          <w:rFonts w:cstheme="minorHAnsi"/>
          <w:lang w:val="x-none"/>
        </w:rPr>
        <w:br/>
      </w:r>
      <w:r w:rsidRPr="009C30C7">
        <w:rPr>
          <w:rFonts w:cstheme="minorHAnsi"/>
          <w:lang w:val="x-none"/>
        </w:rPr>
        <w:t>o należ</w:t>
      </w:r>
      <w:r w:rsidRPr="009C30C7">
        <w:rPr>
          <w:rFonts w:cstheme="minorHAnsi"/>
        </w:rPr>
        <w:t>ny</w:t>
      </w:r>
      <w:r w:rsidRPr="009C30C7">
        <w:rPr>
          <w:rFonts w:cstheme="minorHAnsi"/>
          <w:lang w:val="x-none"/>
        </w:rPr>
        <w:t xml:space="preserve"> podatek VAT</w:t>
      </w:r>
      <w:r w:rsidRPr="009C30C7">
        <w:rPr>
          <w:rFonts w:cstheme="minorHAnsi"/>
        </w:rPr>
        <w:t xml:space="preserve"> w wysokości ……..  </w:t>
      </w:r>
      <w:r w:rsidRPr="009C30C7">
        <w:t>(VAT …..%)</w:t>
      </w:r>
      <w:r w:rsidRPr="009C30C7">
        <w:rPr>
          <w:rFonts w:cstheme="minorHAnsi"/>
          <w:lang w:val="x-none"/>
        </w:rPr>
        <w:t>, co daje</w:t>
      </w:r>
      <w:r w:rsidRPr="009C30C7">
        <w:rPr>
          <w:rFonts w:cstheme="minorHAnsi"/>
        </w:rPr>
        <w:t xml:space="preserve"> cenę</w:t>
      </w:r>
      <w:r w:rsidRPr="009C30C7">
        <w:rPr>
          <w:rFonts w:cstheme="minorHAnsi"/>
          <w:lang w:val="x-none"/>
        </w:rPr>
        <w:t xml:space="preserve"> brutto ………………………………... </w:t>
      </w:r>
      <w:r>
        <w:rPr>
          <w:rFonts w:cstheme="minorHAnsi"/>
          <w:lang w:val="x-none"/>
        </w:rPr>
        <w:br/>
      </w:r>
    </w:p>
    <w:p w14:paraId="446EBED0" w14:textId="027B5601" w:rsidR="007705F1" w:rsidRPr="00A45CAB" w:rsidRDefault="00CA7E1E" w:rsidP="007705F1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896AAF">
        <w:rPr>
          <w:rFonts w:cstheme="minorHAnsi"/>
          <w:b/>
        </w:rPr>
        <w:t>Kryterium oceny ofert</w:t>
      </w:r>
      <w:r w:rsidR="005108F0">
        <w:rPr>
          <w:rFonts w:cstheme="minorHAnsi"/>
          <w:b/>
        </w:rPr>
        <w:t xml:space="preserve"> -</w:t>
      </w:r>
      <w:r w:rsidRPr="00896AAF">
        <w:rPr>
          <w:rFonts w:cstheme="minorHAnsi"/>
          <w:b/>
        </w:rPr>
        <w:t xml:space="preserve"> </w:t>
      </w:r>
      <w:r w:rsidR="005108F0" w:rsidRPr="00A45CAB">
        <w:rPr>
          <w:rFonts w:eastAsiaTheme="minorEastAsia" w:cstheme="minorHAnsi"/>
          <w:b/>
          <w:bCs/>
        </w:rPr>
        <w:t>Wstępna Koncepcja kreatywna kampanii (K):</w:t>
      </w:r>
    </w:p>
    <w:p w14:paraId="3410CCC1" w14:textId="22698061" w:rsidR="007705F1" w:rsidRDefault="007705F1" w:rsidP="007705F1">
      <w:pPr>
        <w:spacing w:after="0" w:line="240" w:lineRule="auto"/>
        <w:ind w:left="360"/>
        <w:contextualSpacing/>
        <w:jc w:val="both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7705F1">
        <w:rPr>
          <w:rStyle w:val="cf01"/>
          <w:rFonts w:asciiTheme="minorHAnsi" w:hAnsiTheme="minorHAnsi" w:cstheme="minorHAnsi"/>
          <w:b/>
          <w:bCs/>
          <w:sz w:val="22"/>
          <w:szCs w:val="22"/>
        </w:rPr>
        <w:t>Przedkładam wstępny konspekt kampanii (w formie prezentacji), opracowany na podstawie informacji wskazanych w Rozdziale III SWZ, stanowiący Załącznik nr 1 do Formularza ofertowego.</w:t>
      </w:r>
    </w:p>
    <w:p w14:paraId="20E844A3" w14:textId="77777777" w:rsidR="007705F1" w:rsidRPr="007705F1" w:rsidRDefault="007705F1" w:rsidP="007705F1">
      <w:pPr>
        <w:spacing w:after="0" w:line="240" w:lineRule="auto"/>
        <w:ind w:left="360"/>
        <w:contextualSpacing/>
        <w:jc w:val="both"/>
        <w:rPr>
          <w:rFonts w:cstheme="minorHAnsi"/>
          <w:b/>
          <w:bCs/>
        </w:rPr>
      </w:pPr>
    </w:p>
    <w:p w14:paraId="3CA9B0C7" w14:textId="3A96E05B" w:rsidR="00B10CFD" w:rsidRPr="00896AAF" w:rsidRDefault="001F380F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3.</w:t>
      </w:r>
      <w:r w:rsidR="00B10CFD" w:rsidRPr="00896AAF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00E7CE7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122ECDF0" w14:textId="77777777" w:rsidR="00B10CFD" w:rsidRPr="00896AAF" w:rsidRDefault="00B10CFD" w:rsidP="00B10CFD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96AAF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896AAF">
        <w:rPr>
          <w:rFonts w:eastAsia="Times New Roman" w:cstheme="minorHAnsi"/>
          <w:lang w:eastAsia="x-none"/>
        </w:rPr>
        <w:t xml:space="preserve"> </w:t>
      </w:r>
      <w:r w:rsidRPr="00896AAF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89F1C3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lastRenderedPageBreak/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7B0B6F3B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BC0BA00" w14:textId="7CE75A2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Times New Roman" w:cstheme="minorHAnsi"/>
          <w:lang w:val="x-none" w:eastAsia="x-none"/>
        </w:rPr>
        <w:t xml:space="preserve">że zaoferowana cena zawiera wszystkie koszty, jakie ponosi Zamawiający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przypadku wyboru niniejszej oferty, gwarantujemy niezmienność oferowanej ceny przez cały okres realizacji umowy.</w:t>
      </w:r>
    </w:p>
    <w:p w14:paraId="7BAC48B2" w14:textId="713BE5A3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="00935AEC" w:rsidRPr="00896AAF">
        <w:rPr>
          <w:rFonts w:eastAsia="Calibri" w:cstheme="minorHAnsi"/>
          <w:lang w:eastAsia="x-none"/>
        </w:rPr>
        <w:t>.</w:t>
      </w:r>
    </w:p>
    <w:p w14:paraId="52433900" w14:textId="7B2A844E" w:rsidR="00030813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Calibri" w:cstheme="minorHAnsi"/>
          <w:lang w:val="x-none" w:eastAsia="x-none"/>
        </w:rPr>
        <w:t xml:space="preserve">że posiadam niezbędną </w:t>
      </w:r>
      <w:r w:rsidRPr="00896AAF">
        <w:rPr>
          <w:rFonts w:eastAsia="Calibri" w:cstheme="minorHAnsi"/>
          <w:lang w:eastAsia="x-none"/>
        </w:rPr>
        <w:t>zdolność</w:t>
      </w:r>
      <w:r w:rsidRPr="00896AAF">
        <w:rPr>
          <w:rFonts w:eastAsia="Calibri" w:cstheme="minorHAnsi"/>
          <w:lang w:val="x-none" w:eastAsia="x-none"/>
        </w:rPr>
        <w:t xml:space="preserve"> techniczn</w:t>
      </w:r>
      <w:r w:rsidRPr="00896AAF">
        <w:rPr>
          <w:rFonts w:eastAsia="Calibri" w:cstheme="minorHAnsi"/>
          <w:lang w:eastAsia="x-none"/>
        </w:rPr>
        <w:t>ą i zawodową, w tym</w:t>
      </w:r>
      <w:r w:rsidRPr="00896AAF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77EE8851" w14:textId="77777777" w:rsidR="00030813" w:rsidRPr="00896AAF" w:rsidRDefault="00030813" w:rsidP="00B13E27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>Zobowiązujemy się do złożenia wymaganych dokumentów stanowiących formalności przed zawarciem umowy.</w:t>
      </w:r>
    </w:p>
    <w:p w14:paraId="5EF53139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40DD0021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95AB772" w14:textId="5279D126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 xml:space="preserve">Oświadczamy, że oferta </w:t>
      </w:r>
      <w:r w:rsidRPr="00896AAF">
        <w:rPr>
          <w:rFonts w:eastAsia="Times New Roman" w:cstheme="minorHAnsi"/>
          <w:b/>
          <w:i/>
          <w:lang w:val="x-none" w:eastAsia="x-none"/>
        </w:rPr>
        <w:t>nie zawiera informacji</w:t>
      </w:r>
      <w:r w:rsidRPr="00896AAF">
        <w:rPr>
          <w:rFonts w:eastAsia="Times New Roman" w:cstheme="minorHAnsi"/>
          <w:lang w:val="x-none" w:eastAsia="x-none"/>
        </w:rPr>
        <w:t xml:space="preserve"> stanowiących tajemnicę przedsiębiorstwa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rozumieniu przepisów o zwalczaniu nieuczciwej konkurencji.*</w:t>
      </w:r>
    </w:p>
    <w:p w14:paraId="283C78DE" w14:textId="5028B29D" w:rsidR="00B10CFD" w:rsidRPr="00896AAF" w:rsidRDefault="00B10CFD" w:rsidP="00B10CFD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Oświadczamy, że oferta </w:t>
      </w:r>
      <w:r w:rsidRPr="00896AAF">
        <w:rPr>
          <w:rFonts w:eastAsia="Times New Roman" w:cstheme="minorHAnsi"/>
          <w:b/>
          <w:i/>
          <w:lang w:eastAsia="zh-CN"/>
        </w:rPr>
        <w:t>zawiera informacje</w:t>
      </w:r>
      <w:r w:rsidRPr="00896AAF">
        <w:rPr>
          <w:rFonts w:eastAsia="Times New Roman" w:cstheme="minorHAnsi"/>
          <w:lang w:eastAsia="zh-CN"/>
        </w:rPr>
        <w:t xml:space="preserve"> stanowiące tajemnicę przedsiębiorstwa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t xml:space="preserve">w rozumieniu przepisów o zwalczaniu nieuczciwej konkurencji. Informacje takie zawarte są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t>w następujących dokumentach * : ..……………………………………………………..</w:t>
      </w:r>
    </w:p>
    <w:p w14:paraId="32F59838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896AAF">
        <w:rPr>
          <w:rFonts w:cstheme="minorHAnsi"/>
        </w:rPr>
        <w:t>Oświadczam,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bCs/>
        </w:rPr>
        <w:t>że zamówienie zrealizujemy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cstheme="minorHAnsi"/>
          <w:bCs/>
        </w:rPr>
        <w:t xml:space="preserve">sami* / </w:t>
      </w:r>
      <w:r w:rsidRPr="00896AAF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896AAF">
        <w:rPr>
          <w:rFonts w:cstheme="minorHAnsi"/>
          <w:bCs/>
        </w:rPr>
        <w:t>........................................................................................................</w:t>
      </w:r>
      <w:r w:rsidRPr="00896AAF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896AAF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2DD5F55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19F0231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896AAF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896AAF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62D61F60" w:rsidR="00B10CFD" w:rsidRPr="00896AAF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6E666640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Oświadczam,</w:t>
      </w:r>
      <w:r w:rsidRPr="00896AAF">
        <w:rPr>
          <w:rFonts w:eastAsia="Times New Roman" w:cstheme="minorHAnsi"/>
          <w:b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E2F07CA" w14:textId="09D6779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Oświadczam, że Wykonawca </w:t>
      </w:r>
      <w:r w:rsidR="00C544F6" w:rsidRPr="00896AAF">
        <w:rPr>
          <w:rFonts w:eastAsia="Times New Roman" w:cstheme="minorHAnsi"/>
          <w:lang w:eastAsia="pl-PL"/>
        </w:rPr>
        <w:t>ma status przedsiębiorstwa</w:t>
      </w:r>
      <w:r w:rsidR="00BF4A1A" w:rsidRPr="00896AAF">
        <w:rPr>
          <w:rFonts w:eastAsia="Times New Roman" w:cstheme="minorHAnsi"/>
          <w:lang w:eastAsia="pl-PL"/>
        </w:rPr>
        <w:t>:</w:t>
      </w:r>
    </w:p>
    <w:p w14:paraId="28F65750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mikro  </w:t>
      </w:r>
    </w:p>
    <w:p w14:paraId="0D8066BE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małe </w:t>
      </w:r>
      <w:r w:rsidRPr="00896AAF">
        <w:rPr>
          <w:rFonts w:cstheme="minorHAnsi"/>
        </w:rPr>
        <w:tab/>
        <w:t xml:space="preserve"> </w:t>
      </w:r>
    </w:p>
    <w:p w14:paraId="11F22FDD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średnie </w:t>
      </w:r>
    </w:p>
    <w:p w14:paraId="1322E48A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lastRenderedPageBreak/>
        <w:t>□</w:t>
      </w:r>
      <w:r w:rsidRPr="00896AAF">
        <w:rPr>
          <w:rFonts w:cstheme="minorHAnsi"/>
        </w:rPr>
        <w:t xml:space="preserve"> jednoosobowa działalność gospodarcza</w:t>
      </w:r>
    </w:p>
    <w:p w14:paraId="3CA63EE6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osoba fizyczna nieprowadząca działalności gospodarczej  </w:t>
      </w:r>
    </w:p>
    <w:p w14:paraId="234D3FB6" w14:textId="5CBC95F0" w:rsidR="00BF4A1A" w:rsidRPr="00896AAF" w:rsidRDefault="00BF4A1A" w:rsidP="00487943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inny rodzaj</w:t>
      </w:r>
    </w:p>
    <w:p w14:paraId="1154E235" w14:textId="49D10535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2C1A71B" w14:textId="77777777" w:rsidR="00487943" w:rsidRPr="00896AAF" w:rsidRDefault="00487943" w:rsidP="00487943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eastAsia="Times New Roman" w:cstheme="minorHAnsi"/>
          <w:lang w:eastAsia="pl-PL"/>
        </w:rPr>
      </w:pPr>
    </w:p>
    <w:p w14:paraId="0076B4EB" w14:textId="77777777" w:rsidR="00B10CFD" w:rsidRPr="009B27E4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sz w:val="18"/>
          <w:szCs w:val="18"/>
          <w:lang w:eastAsia="zh-CN"/>
        </w:rPr>
      </w:pPr>
      <w:r w:rsidRPr="00896AAF">
        <w:rPr>
          <w:rFonts w:eastAsia="Calibri" w:cstheme="minorHAnsi"/>
          <w:i/>
          <w:lang w:eastAsia="zh-CN"/>
        </w:rPr>
        <w:t>*</w:t>
      </w:r>
      <w:r w:rsidRPr="00896AAF">
        <w:rPr>
          <w:rFonts w:eastAsia="Calibri" w:cstheme="minorHAnsi"/>
          <w:i/>
          <w:lang w:eastAsia="zh-CN"/>
        </w:rPr>
        <w:tab/>
      </w:r>
      <w:r w:rsidRPr="009B27E4">
        <w:rPr>
          <w:rFonts w:eastAsia="Calibri" w:cstheme="minorHAnsi"/>
          <w:i/>
          <w:sz w:val="18"/>
          <w:szCs w:val="18"/>
          <w:lang w:eastAsia="zh-CN"/>
        </w:rPr>
        <w:t>niepotrzebne skreślić</w:t>
      </w:r>
    </w:p>
    <w:p w14:paraId="65074E8C" w14:textId="77777777" w:rsidR="00B10CFD" w:rsidRPr="009B27E4" w:rsidRDefault="00B10CFD" w:rsidP="00B10CF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  <w:lang w:eastAsia="zh-CN"/>
        </w:rPr>
      </w:pPr>
      <w:r w:rsidRPr="009B27E4">
        <w:rPr>
          <w:rFonts w:eastAsia="Calibri" w:cstheme="minorHAnsi"/>
          <w:sz w:val="18"/>
          <w:szCs w:val="18"/>
          <w:lang w:eastAsia="zh-CN"/>
        </w:rPr>
        <w:t xml:space="preserve">** </w:t>
      </w:r>
      <w:r w:rsidRPr="009B27E4">
        <w:rPr>
          <w:rFonts w:eastAsia="Calibri" w:cstheme="minorHAnsi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C67558" w14:textId="77777777" w:rsidR="00CA6EAA" w:rsidRDefault="00CA6EAA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2E6212DC" w14:textId="77777777" w:rsidR="00581A4A" w:rsidRPr="00896AAF" w:rsidRDefault="00581A4A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25AB6741" w14:textId="7148B412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  <w:sectPr w:rsidR="00B10CFD" w:rsidRPr="00896AAF" w:rsidSect="00B75A42">
          <w:headerReference w:type="default" r:id="rId8"/>
          <w:footerReference w:type="default" r:id="rId9"/>
          <w:type w:val="continuous"/>
          <w:pgSz w:w="11906" w:h="16838"/>
          <w:pgMar w:top="2159" w:right="1418" w:bottom="1985" w:left="1417" w:header="510" w:footer="0" w:gutter="0"/>
          <w:cols w:space="708"/>
          <w:docGrid w:linePitch="360"/>
        </w:sect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</w:t>
      </w:r>
      <w:r w:rsidR="001F70F9" w:rsidRPr="00896AAF">
        <w:rPr>
          <w:rFonts w:eastAsia="Times New Roman" w:cstheme="minorHAnsi"/>
          <w:b/>
          <w:bCs/>
          <w:lang w:eastAsia="zh-CN"/>
        </w:rPr>
        <w:t>y</w:t>
      </w:r>
    </w:p>
    <w:p w14:paraId="61DAFDD4" w14:textId="5CFA4ED6" w:rsidR="00EE2B90" w:rsidRPr="00896AAF" w:rsidRDefault="003A39BB" w:rsidP="00EE2B90">
      <w:pPr>
        <w:spacing w:after="0"/>
        <w:rPr>
          <w:rFonts w:ascii="Arial" w:hAnsi="Arial" w:cs="Arial"/>
          <w:b/>
          <w:sz w:val="20"/>
          <w:szCs w:val="20"/>
        </w:rPr>
      </w:pP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FORMULARZ</w:t>
      </w:r>
      <w:r w:rsidR="00F55F38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II.</w:t>
      </w:r>
      <w:r w:rsidR="00B351EF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="00F55F38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– OŚWIADCZENIE WYKONAWCY O NIEPODLEGANIU WYKLUCZENIU</w:t>
      </w:r>
    </w:p>
    <w:p w14:paraId="7B309651" w14:textId="77777777" w:rsidR="00F55F38" w:rsidRPr="00896AAF" w:rsidRDefault="00F55F38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15767DC0" w14:textId="77777777" w:rsidR="00D56E39" w:rsidRPr="00896AAF" w:rsidRDefault="00D56E39" w:rsidP="00D56E39">
      <w:pPr>
        <w:spacing w:after="0"/>
        <w:rPr>
          <w:rFonts w:ascii="Arial" w:hAnsi="Arial" w:cs="Arial"/>
          <w:b/>
          <w:sz w:val="20"/>
          <w:szCs w:val="20"/>
        </w:rPr>
      </w:pPr>
      <w:r w:rsidRPr="00896AAF">
        <w:rPr>
          <w:rFonts w:ascii="Arial" w:hAnsi="Arial" w:cs="Arial"/>
          <w:b/>
          <w:sz w:val="20"/>
          <w:szCs w:val="20"/>
        </w:rPr>
        <w:t>Wykonawca</w:t>
      </w:r>
    </w:p>
    <w:p w14:paraId="7DC2E538" w14:textId="25C7C876" w:rsidR="00D56E39" w:rsidRPr="00896AAF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96A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8E09792" w14:textId="77777777" w:rsidR="00D56E39" w:rsidRPr="00896AAF" w:rsidRDefault="00D56E39" w:rsidP="00D56E39">
      <w:pPr>
        <w:ind w:right="5953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96AA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96AAF">
        <w:rPr>
          <w:rFonts w:ascii="Arial" w:hAnsi="Arial" w:cs="Arial"/>
          <w:i/>
          <w:sz w:val="16"/>
          <w:szCs w:val="16"/>
        </w:rPr>
        <w:t>)</w:t>
      </w:r>
    </w:p>
    <w:p w14:paraId="1B238A31" w14:textId="77777777" w:rsidR="00D56E39" w:rsidRPr="00896AAF" w:rsidRDefault="00D56E39" w:rsidP="00D56E3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96AA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93E96" w14:textId="7C622371" w:rsidR="00D56E39" w:rsidRPr="00896AAF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96A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F62D097" w14:textId="77777777" w:rsidR="00D56E39" w:rsidRPr="00896AAF" w:rsidRDefault="00D56E39" w:rsidP="00D56E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E9115D" w14:textId="77777777" w:rsidR="00D56E39" w:rsidRPr="00896AAF" w:rsidRDefault="00D56E39" w:rsidP="00D56E39">
      <w:pPr>
        <w:spacing w:after="0"/>
        <w:rPr>
          <w:rFonts w:cstheme="minorHAnsi"/>
          <w:b/>
        </w:rPr>
      </w:pPr>
    </w:p>
    <w:p w14:paraId="3DAD4A29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896AAF">
        <w:rPr>
          <w:rFonts w:cstheme="minorHAnsi"/>
          <w:b/>
          <w:u w:val="single"/>
        </w:rPr>
        <w:t xml:space="preserve">Oświadczenie Wykonawcy </w:t>
      </w:r>
    </w:p>
    <w:p w14:paraId="3C02E2E8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896AAF">
        <w:rPr>
          <w:rFonts w:cstheme="minorHAnsi"/>
          <w:b/>
          <w:u w:val="single"/>
        </w:rPr>
        <w:t>DOTYCZĄCE PRZESŁANEK WYKLUCZENIA Z POSTĘPOWANIA</w:t>
      </w:r>
    </w:p>
    <w:p w14:paraId="55C7BA38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</w:rPr>
      </w:pPr>
    </w:p>
    <w:p w14:paraId="36ECED63" w14:textId="404DBF4E" w:rsidR="00741E9D" w:rsidRPr="00D614EA" w:rsidRDefault="006C0078" w:rsidP="00D614EA">
      <w:pPr>
        <w:jc w:val="both"/>
        <w:rPr>
          <w:rFonts w:cstheme="minorHAnsi"/>
          <w:b/>
        </w:rPr>
      </w:pPr>
      <w:r w:rsidRPr="00896AAF">
        <w:rPr>
          <w:rFonts w:cstheme="minorHAnsi"/>
        </w:rPr>
        <w:t xml:space="preserve">Na potrzeby postępowania o udzielenie zamówienia publicznego </w:t>
      </w:r>
      <w:r w:rsidR="00A07B66" w:rsidRPr="00896AAF">
        <w:rPr>
          <w:rFonts w:cstheme="minorHAnsi"/>
        </w:rPr>
        <w:t xml:space="preserve">składając ofertę w postępowaniu </w:t>
      </w:r>
      <w:r w:rsidR="00A07B66" w:rsidRPr="00896AAF">
        <w:rPr>
          <w:rFonts w:cstheme="minorHAnsi"/>
        </w:rPr>
        <w:br/>
        <w:t xml:space="preserve">o udzielenie zamówienia publicznego prowadzonym w trybie przetargu nieograniczonego </w:t>
      </w:r>
      <w:r w:rsidR="00A07B66" w:rsidRPr="00896AAF">
        <w:rPr>
          <w:rFonts w:cstheme="minorHAnsi"/>
        </w:rPr>
        <w:br/>
      </w:r>
      <w:r w:rsidR="00A07B66" w:rsidRPr="00896AAF">
        <w:rPr>
          <w:rFonts w:cstheme="minorHAnsi"/>
          <w:bCs/>
        </w:rPr>
        <w:t>w przedmiocie</w:t>
      </w:r>
      <w:r w:rsidR="00332D6E" w:rsidRPr="00896AAF">
        <w:rPr>
          <w:rFonts w:cstheme="minorHAnsi"/>
          <w:bCs/>
        </w:rPr>
        <w:t>:</w:t>
      </w:r>
      <w:r w:rsidR="00A07B66" w:rsidRPr="00896AAF">
        <w:rPr>
          <w:rFonts w:cstheme="minorHAnsi"/>
          <w:b/>
        </w:rPr>
        <w:t xml:space="preserve"> </w:t>
      </w:r>
      <w:r w:rsidR="00D614EA" w:rsidRPr="00D614EA">
        <w:rPr>
          <w:rFonts w:cstheme="minorHAnsi"/>
          <w:b/>
        </w:rPr>
        <w:t xml:space="preserve">„Kampania „Promocja szczepień, utrzymanie funkcjonalności portalu informacyjnego dotyczącego szczepień – działania promocyjne i popularyzacyjne dotyczące szczepień ochronnych” w ramach Narodowego Programu Zdrowia na lata 2021-2025”, </w:t>
      </w:r>
      <w:r w:rsidR="00741E9D" w:rsidRPr="00D614EA">
        <w:rPr>
          <w:rFonts w:cstheme="minorHAnsi"/>
          <w:b/>
          <w:bCs/>
          <w:lang w:eastAsia="x-none"/>
        </w:rPr>
        <w:t xml:space="preserve">(znak postępowania: </w:t>
      </w:r>
      <w:r w:rsidR="00D614EA" w:rsidRPr="00D614EA">
        <w:rPr>
          <w:rFonts w:cstheme="minorHAnsi"/>
          <w:b/>
        </w:rPr>
        <w:t>O.OZP.260.147.6.2023</w:t>
      </w:r>
      <w:r w:rsidR="00741E9D" w:rsidRPr="00D614EA">
        <w:rPr>
          <w:rFonts w:cstheme="minorHAnsi"/>
          <w:b/>
        </w:rPr>
        <w:t>)</w:t>
      </w:r>
    </w:p>
    <w:p w14:paraId="2C679527" w14:textId="4195A802" w:rsidR="006C0078" w:rsidRPr="00741E9D" w:rsidRDefault="00741E9D" w:rsidP="00741E9D">
      <w:pPr>
        <w:jc w:val="both"/>
        <w:rPr>
          <w:rFonts w:cstheme="minorHAnsi"/>
          <w:b/>
          <w:bCs/>
          <w:kern w:val="26"/>
        </w:rPr>
      </w:pPr>
      <w:r>
        <w:rPr>
          <w:rFonts w:cstheme="minorHAnsi"/>
        </w:rPr>
        <w:t xml:space="preserve">    </w:t>
      </w:r>
      <w:r w:rsidR="006C0078" w:rsidRPr="00896AAF">
        <w:rPr>
          <w:rFonts w:cstheme="minorHAnsi"/>
        </w:rPr>
        <w:t>oświadczam, co następuje:</w:t>
      </w:r>
    </w:p>
    <w:p w14:paraId="1CD1D1E3" w14:textId="77777777" w:rsidR="006C0078" w:rsidRPr="00896AAF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896AAF">
        <w:rPr>
          <w:rFonts w:cstheme="minorHAnsi"/>
          <w:b/>
        </w:rPr>
        <w:t>OŚWIADCZENIE DOTYCZĄCE WYKONAWCY:</w:t>
      </w:r>
    </w:p>
    <w:p w14:paraId="386DA757" w14:textId="3189EBDA" w:rsidR="006C0078" w:rsidRPr="00896AAF" w:rsidRDefault="006C0078" w:rsidP="00467918">
      <w:pPr>
        <w:pStyle w:val="Akapitzlist"/>
        <w:numPr>
          <w:ilvl w:val="0"/>
          <w:numId w:val="35"/>
        </w:numPr>
        <w:spacing w:after="160" w:line="276" w:lineRule="auto"/>
        <w:ind w:left="284"/>
        <w:jc w:val="both"/>
        <w:rPr>
          <w:rFonts w:cstheme="minorHAnsi"/>
          <w:sz w:val="22"/>
          <w:szCs w:val="22"/>
        </w:rPr>
      </w:pPr>
      <w:r w:rsidRPr="00896AAF">
        <w:rPr>
          <w:rFonts w:cstheme="minorHAnsi"/>
          <w:sz w:val="22"/>
          <w:szCs w:val="22"/>
        </w:rPr>
        <w:t>Oświadczam, że nie podlegam</w:t>
      </w:r>
      <w:r w:rsidRPr="00896AAF">
        <w:rPr>
          <w:rFonts w:cstheme="minorHAnsi"/>
          <w:b/>
          <w:sz w:val="22"/>
          <w:szCs w:val="22"/>
        </w:rPr>
        <w:t xml:space="preserve"> </w:t>
      </w:r>
      <w:r w:rsidRPr="00896AAF">
        <w:rPr>
          <w:rFonts w:cstheme="minorHAnsi"/>
          <w:sz w:val="22"/>
          <w:szCs w:val="22"/>
        </w:rPr>
        <w:t xml:space="preserve">wykluczeniu z postępowania o udzielenie  zamówienia publicznego na podstawie </w:t>
      </w:r>
      <w:r w:rsidRPr="00896AAF">
        <w:rPr>
          <w:rFonts w:cstheme="minorHAnsi"/>
          <w:sz w:val="22"/>
          <w:szCs w:val="22"/>
          <w:shd w:val="clear" w:color="auto" w:fill="FFFFFF"/>
        </w:rPr>
        <w:t>art.</w:t>
      </w:r>
      <w:r w:rsidR="00A07B66" w:rsidRPr="00896AAF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896AAF">
        <w:rPr>
          <w:rFonts w:cstheme="minorHAnsi"/>
          <w:sz w:val="22"/>
          <w:szCs w:val="22"/>
          <w:shd w:val="clear" w:color="auto" w:fill="FFFFFF"/>
        </w:rPr>
        <w:t xml:space="preserve">7 ust. 1 ustawy z dnia 13 kwietnia 2022r. o szczególnych rozwiązaniach w zakresie przeciwdziałania wspieraniu agresji na Ukrainę oraz służących ochronie bezpieczeństwa narodowego </w:t>
      </w:r>
      <w:r w:rsidRPr="00896AAF">
        <w:rPr>
          <w:rFonts w:cstheme="minorHAnsi"/>
          <w:sz w:val="22"/>
          <w:szCs w:val="22"/>
        </w:rPr>
        <w:t>( Dz. U. z 2022r. poz. 835).</w:t>
      </w:r>
    </w:p>
    <w:p w14:paraId="61B97F15" w14:textId="77777777" w:rsidR="006C0078" w:rsidRPr="00896AAF" w:rsidRDefault="006C0078" w:rsidP="00467918">
      <w:pPr>
        <w:pStyle w:val="Akapitzlist"/>
        <w:numPr>
          <w:ilvl w:val="0"/>
          <w:numId w:val="35"/>
        </w:numPr>
        <w:spacing w:after="160" w:line="276" w:lineRule="auto"/>
        <w:ind w:left="284"/>
        <w:jc w:val="both"/>
        <w:rPr>
          <w:rFonts w:cstheme="minorHAnsi"/>
          <w:sz w:val="22"/>
          <w:szCs w:val="22"/>
          <w:shd w:val="clear" w:color="auto" w:fill="FFFFFF"/>
        </w:rPr>
      </w:pPr>
      <w:r w:rsidRPr="00896AAF">
        <w:rPr>
          <w:rFonts w:cstheme="minorHAnsi"/>
          <w:sz w:val="22"/>
          <w:szCs w:val="22"/>
        </w:rPr>
        <w:t>Oświadczam, że nie podlegam</w:t>
      </w:r>
      <w:r w:rsidRPr="00896AAF">
        <w:rPr>
          <w:rFonts w:cstheme="minorHAnsi"/>
          <w:b/>
          <w:sz w:val="22"/>
          <w:szCs w:val="22"/>
        </w:rPr>
        <w:t xml:space="preserve"> </w:t>
      </w:r>
      <w:r w:rsidRPr="00896AAF">
        <w:rPr>
          <w:rFonts w:cstheme="minorHAnsi"/>
          <w:sz w:val="22"/>
          <w:szCs w:val="22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</w:p>
    <w:p w14:paraId="244D379A" w14:textId="77777777" w:rsidR="006C0078" w:rsidRPr="00896AAF" w:rsidRDefault="006C0078" w:rsidP="00A07B66">
      <w:pPr>
        <w:pStyle w:val="Akapitzlist"/>
        <w:spacing w:line="276" w:lineRule="auto"/>
        <w:ind w:left="284"/>
        <w:jc w:val="both"/>
        <w:rPr>
          <w:rFonts w:cstheme="minorHAnsi"/>
          <w:sz w:val="22"/>
          <w:szCs w:val="22"/>
        </w:rPr>
      </w:pPr>
    </w:p>
    <w:p w14:paraId="415AC2CC" w14:textId="77777777" w:rsidR="006C0078" w:rsidRPr="00896AAF" w:rsidRDefault="006C0078" w:rsidP="006C0078">
      <w:pPr>
        <w:pStyle w:val="Akapitzlist"/>
        <w:spacing w:line="360" w:lineRule="auto"/>
        <w:ind w:left="284"/>
        <w:jc w:val="both"/>
        <w:rPr>
          <w:rFonts w:cstheme="minorHAnsi"/>
          <w:sz w:val="22"/>
          <w:szCs w:val="22"/>
        </w:rPr>
      </w:pPr>
    </w:p>
    <w:p w14:paraId="746DED55" w14:textId="77777777" w:rsidR="006C0078" w:rsidRPr="00896AAF" w:rsidRDefault="006C0078" w:rsidP="006C0078">
      <w:pPr>
        <w:spacing w:after="0" w:line="360" w:lineRule="auto"/>
        <w:jc w:val="both"/>
        <w:rPr>
          <w:rFonts w:cstheme="minorHAnsi"/>
          <w:i/>
        </w:rPr>
      </w:pPr>
    </w:p>
    <w:p w14:paraId="3836D4E2" w14:textId="77777777" w:rsidR="006C0078" w:rsidRPr="00896AAF" w:rsidRDefault="006C0078" w:rsidP="006C0078">
      <w:pPr>
        <w:tabs>
          <w:tab w:val="left" w:pos="2952"/>
          <w:tab w:val="left" w:pos="3540"/>
          <w:tab w:val="left" w:pos="6000"/>
        </w:tabs>
        <w:spacing w:line="360" w:lineRule="auto"/>
        <w:jc w:val="both"/>
        <w:rPr>
          <w:rFonts w:cstheme="minorHAnsi"/>
          <w:i/>
        </w:rPr>
      </w:pPr>
      <w:r w:rsidRPr="00896AAF">
        <w:rPr>
          <w:rFonts w:cstheme="minorHAnsi"/>
          <w:i/>
        </w:rPr>
        <w:tab/>
      </w:r>
      <w:r w:rsidRPr="00896AAF">
        <w:rPr>
          <w:rFonts w:cstheme="minorHAnsi"/>
          <w:i/>
        </w:rPr>
        <w:tab/>
      </w:r>
      <w:r w:rsidRPr="00896AAF">
        <w:rPr>
          <w:rFonts w:cstheme="minorHAnsi"/>
          <w:i/>
        </w:rPr>
        <w:tab/>
      </w:r>
    </w:p>
    <w:p w14:paraId="2A91B772" w14:textId="77777777" w:rsidR="006C0078" w:rsidRPr="00896AAF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896AAF">
        <w:rPr>
          <w:rFonts w:cstheme="minorHAnsi"/>
          <w:b/>
        </w:rPr>
        <w:lastRenderedPageBreak/>
        <w:t>OŚWIADCZENIE DOTYCZĄCE PODANYCH INFORMACJI:</w:t>
      </w:r>
    </w:p>
    <w:p w14:paraId="333765FC" w14:textId="77777777" w:rsidR="006C0078" w:rsidRPr="00896AAF" w:rsidRDefault="006C0078" w:rsidP="00A07B66">
      <w:pPr>
        <w:spacing w:line="276" w:lineRule="auto"/>
        <w:jc w:val="both"/>
        <w:rPr>
          <w:rFonts w:cstheme="minorHAnsi"/>
        </w:rPr>
      </w:pPr>
    </w:p>
    <w:p w14:paraId="6F5038A7" w14:textId="77777777" w:rsidR="006C0078" w:rsidRPr="00896AAF" w:rsidRDefault="006C0078" w:rsidP="00A07B66">
      <w:pPr>
        <w:spacing w:line="276" w:lineRule="auto"/>
        <w:jc w:val="both"/>
        <w:rPr>
          <w:rFonts w:cstheme="minorHAnsi"/>
        </w:rPr>
      </w:pPr>
      <w:r w:rsidRPr="00896AAF">
        <w:rPr>
          <w:rFonts w:cstheme="minorHAnsi"/>
        </w:rPr>
        <w:t xml:space="preserve">Oświadczam, że wszystkie informacje podane w powyższych oświadczeniach są aktualne </w:t>
      </w:r>
      <w:r w:rsidRPr="00896AA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B06A946" w14:textId="77777777" w:rsidR="006C0078" w:rsidRPr="00896AAF" w:rsidRDefault="006C0078" w:rsidP="006C0078">
      <w:pPr>
        <w:spacing w:line="360" w:lineRule="auto"/>
        <w:jc w:val="both"/>
        <w:rPr>
          <w:rFonts w:cstheme="minorHAnsi"/>
          <w:i/>
        </w:rPr>
      </w:pPr>
      <w:bookmarkStart w:id="4" w:name="_Hlk112307680"/>
    </w:p>
    <w:p w14:paraId="3998ABEF" w14:textId="77777777" w:rsidR="006C0078" w:rsidRPr="00896AAF" w:rsidRDefault="006C0078" w:rsidP="006C0078">
      <w:pPr>
        <w:spacing w:after="0" w:line="276" w:lineRule="auto"/>
        <w:jc w:val="both"/>
        <w:rPr>
          <w:rFonts w:eastAsia="Calibri" w:cstheme="minorHAnsi"/>
          <w:b/>
        </w:rPr>
      </w:pPr>
      <w:r w:rsidRPr="00896AAF">
        <w:rPr>
          <w:rFonts w:eastAsia="Calibri" w:cstheme="minorHAnsi"/>
          <w:b/>
        </w:rPr>
        <w:t>UWAGA</w:t>
      </w:r>
    </w:p>
    <w:p w14:paraId="27B1DC49" w14:textId="77777777" w:rsidR="00A07B66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 xml:space="preserve">Oświadczenie to wykonawca dołącza do oferty w odpowiedzi na ogłoszenie o zamówieniu. </w:t>
      </w:r>
    </w:p>
    <w:p w14:paraId="162377BF" w14:textId="77777777" w:rsidR="00A07B66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 xml:space="preserve">W przypadku Wykonawców wspólnie ubiegających się o zamówienie powyższe oświadczenie składa każdy członek konsorcjum. </w:t>
      </w:r>
    </w:p>
    <w:p w14:paraId="3108D0EF" w14:textId="6D5CA499" w:rsidR="006C0078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896AAF">
        <w:rPr>
          <w:rFonts w:eastAsia="Calibri" w:cstheme="minorHAnsi"/>
          <w:i/>
          <w:iCs/>
        </w:rPr>
        <w:tab/>
      </w:r>
    </w:p>
    <w:p w14:paraId="632184BE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ED5F348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79B7A8D4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1C061ACE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0F42268" w14:textId="15D4B3E5" w:rsidR="006C0078" w:rsidRPr="00896AAF" w:rsidRDefault="006C0078" w:rsidP="006C0078">
      <w:pPr>
        <w:jc w:val="right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4"/>
    <w:p w14:paraId="47C7E6F7" w14:textId="77777777" w:rsidR="006C0078" w:rsidRPr="00896AAF" w:rsidRDefault="006C0078" w:rsidP="006C0078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hd w:val="clear" w:color="auto" w:fill="FFFFFF"/>
        </w:rPr>
      </w:pPr>
    </w:p>
    <w:p w14:paraId="5F80244D" w14:textId="77777777" w:rsidR="00D56E39" w:rsidRPr="00896AAF" w:rsidRDefault="00D56E39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91EAD" w14:textId="59F37756" w:rsidR="00EE2B90" w:rsidRPr="00896AAF" w:rsidRDefault="00D56E39" w:rsidP="00237AD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bookmarkStart w:id="5" w:name="_Hlk102639179"/>
      <w:r w:rsidRPr="00896AAF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70860C40" w14:textId="77777777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102642E9" w14:textId="77777777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369B9A30" w14:textId="313F16AC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5C55830C" w14:textId="579156E6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DBF92D6" w14:textId="3971216A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441BBB25" w14:textId="76E759E6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2470B621" w14:textId="1307E748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31408016" w14:textId="127E980C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1D9BC5D9" w14:textId="7C01E63A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6FEA3B73" w14:textId="07F798B3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47A8673" w14:textId="1AB0B15D" w:rsidR="00237AD5" w:rsidRPr="00896AAF" w:rsidRDefault="00237AD5" w:rsidP="007375B8">
      <w:pPr>
        <w:spacing w:after="0" w:line="276" w:lineRule="auto"/>
        <w:rPr>
          <w:rFonts w:cstheme="minorHAnsi"/>
          <w:b/>
        </w:rPr>
      </w:pPr>
    </w:p>
    <w:p w14:paraId="0790EA45" w14:textId="5D78165B" w:rsidR="000E7C55" w:rsidRPr="00896AAF" w:rsidRDefault="000E7C55" w:rsidP="007375B8">
      <w:pPr>
        <w:spacing w:after="0" w:line="276" w:lineRule="auto"/>
        <w:rPr>
          <w:rFonts w:cstheme="minorHAnsi"/>
          <w:b/>
        </w:rPr>
      </w:pPr>
    </w:p>
    <w:p w14:paraId="1125AA81" w14:textId="77777777" w:rsidR="004B35F9" w:rsidRDefault="004B35F9" w:rsidP="00930AA8">
      <w:pPr>
        <w:spacing w:after="0" w:line="276" w:lineRule="auto"/>
        <w:rPr>
          <w:rFonts w:cstheme="minorHAnsi"/>
          <w:b/>
        </w:rPr>
      </w:pPr>
    </w:p>
    <w:p w14:paraId="29021758" w14:textId="502DD5F7" w:rsidR="00DD5453" w:rsidRPr="00896AAF" w:rsidRDefault="003A39BB" w:rsidP="00DD5453">
      <w:pPr>
        <w:spacing w:after="0" w:line="276" w:lineRule="auto"/>
        <w:ind w:left="-3"/>
        <w:rPr>
          <w:rFonts w:cstheme="minorHAnsi"/>
        </w:rPr>
      </w:pPr>
      <w:r w:rsidRPr="00896AAF">
        <w:rPr>
          <w:rFonts w:cstheme="minorHAnsi"/>
          <w:b/>
        </w:rPr>
        <w:lastRenderedPageBreak/>
        <w:t>FORMULARZ</w:t>
      </w:r>
      <w:r w:rsidR="00DD5453" w:rsidRPr="00896AAF">
        <w:rPr>
          <w:rFonts w:cstheme="minorHAnsi"/>
          <w:b/>
        </w:rPr>
        <w:t xml:space="preserve"> II.</w:t>
      </w:r>
      <w:r w:rsidR="00B317BA" w:rsidRPr="00896AAF">
        <w:rPr>
          <w:rFonts w:cstheme="minorHAnsi"/>
          <w:b/>
        </w:rPr>
        <w:t>4</w:t>
      </w:r>
      <w:r w:rsidR="00DD5453" w:rsidRPr="00896AAF">
        <w:rPr>
          <w:rFonts w:cstheme="minorHAnsi"/>
          <w:b/>
        </w:rPr>
        <w:t xml:space="preserve"> do SWZ</w:t>
      </w:r>
      <w:r w:rsidR="00DD5453" w:rsidRPr="00896AAF">
        <w:rPr>
          <w:rFonts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DD5453" w:rsidRPr="00896AAF" w14:paraId="43381BFD" w14:textId="77777777" w:rsidTr="0016764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4E1B" w14:textId="77777777" w:rsidR="00DD5453" w:rsidRPr="00896AAF" w:rsidRDefault="00DD5453" w:rsidP="0016764E">
            <w:pPr>
              <w:spacing w:after="31" w:line="276" w:lineRule="auto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  <w:p w14:paraId="342F320F" w14:textId="77777777" w:rsidR="00DD5453" w:rsidRPr="00896AAF" w:rsidRDefault="00DD5453" w:rsidP="0016764E">
            <w:pPr>
              <w:spacing w:line="276" w:lineRule="auto"/>
              <w:ind w:left="53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1A03189" w14:textId="77777777" w:rsidR="00DD5453" w:rsidRPr="00896AAF" w:rsidRDefault="00DD5453" w:rsidP="0016764E">
            <w:pPr>
              <w:spacing w:after="31" w:line="276" w:lineRule="auto"/>
              <w:ind w:left="6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OŚWIADCZENIE</w:t>
            </w:r>
            <w:r w:rsidRPr="00896AAF">
              <w:rPr>
                <w:rFonts w:cstheme="minorHAnsi"/>
              </w:rPr>
              <w:t xml:space="preserve"> </w:t>
            </w:r>
          </w:p>
          <w:p w14:paraId="4998FE34" w14:textId="77777777" w:rsidR="00DD5453" w:rsidRPr="00896AAF" w:rsidRDefault="00DD5453" w:rsidP="0016764E">
            <w:pPr>
              <w:spacing w:after="31" w:line="276" w:lineRule="auto"/>
              <w:ind w:left="2"/>
              <w:jc w:val="center"/>
              <w:rPr>
                <w:rFonts w:cstheme="minorHAnsi"/>
                <w:b/>
              </w:rPr>
            </w:pPr>
            <w:r w:rsidRPr="00896AAF">
              <w:rPr>
                <w:rFonts w:cstheme="minorHAnsi"/>
                <w:b/>
              </w:rPr>
              <w:t xml:space="preserve">o aktualności informacji zawartych w oświadczeniu Wykonawcy składanym na podstawie </w:t>
            </w:r>
          </w:p>
          <w:p w14:paraId="0D5CFBE4" w14:textId="77777777" w:rsidR="00DD5453" w:rsidRPr="00896AAF" w:rsidRDefault="00DD5453" w:rsidP="0016764E">
            <w:pPr>
              <w:spacing w:after="34" w:line="276" w:lineRule="auto"/>
              <w:ind w:left="2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 xml:space="preserve">art. 125 ust. 1 ustawy PZP </w:t>
            </w: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5FC4A7AF" w14:textId="77777777" w:rsidR="00DD5453" w:rsidRPr="00896AAF" w:rsidRDefault="00DD5453" w:rsidP="00DD5453">
      <w:pPr>
        <w:spacing w:after="46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b/>
          <w:sz w:val="20"/>
          <w:szCs w:val="20"/>
        </w:rPr>
        <w:t>MY NIŻEJ PODPISANI</w:t>
      </w:r>
      <w:r w:rsidRPr="00896AAF">
        <w:rPr>
          <w:rFonts w:cstheme="minorHAnsi"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  <w:vertAlign w:val="superscript"/>
        </w:rPr>
        <w:footnoteReference w:id="2"/>
      </w:r>
      <w:r w:rsidRPr="00896AAF">
        <w:rPr>
          <w:rFonts w:cstheme="minorHAnsi"/>
          <w:sz w:val="20"/>
          <w:szCs w:val="20"/>
        </w:rPr>
        <w:t xml:space="preserve"> </w:t>
      </w:r>
    </w:p>
    <w:p w14:paraId="425671B3" w14:textId="0C54AE7C" w:rsidR="00DD5453" w:rsidRPr="00896AAF" w:rsidRDefault="00DD5453" w:rsidP="00515B2B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="00E272B6" w:rsidRPr="00896AAF">
        <w:rPr>
          <w:rFonts w:cstheme="minorHAnsi"/>
          <w:sz w:val="20"/>
          <w:szCs w:val="20"/>
        </w:rPr>
        <w:br/>
      </w:r>
      <w:r w:rsidRPr="00896AAF">
        <w:rPr>
          <w:rFonts w:cstheme="minorHAnsi"/>
          <w:sz w:val="20"/>
          <w:szCs w:val="20"/>
        </w:rPr>
        <w:t xml:space="preserve">działając w imieniu i na rzecz </w:t>
      </w:r>
    </w:p>
    <w:p w14:paraId="0954C7E2" w14:textId="77777777" w:rsidR="00DD5453" w:rsidRPr="00896AAF" w:rsidRDefault="00DD5453" w:rsidP="00DD5453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8C2E2DB" w14:textId="2A7EA688" w:rsidR="00DD5453" w:rsidRPr="00896AAF" w:rsidRDefault="00DD5453" w:rsidP="00E272B6">
      <w:pPr>
        <w:spacing w:after="40" w:line="276" w:lineRule="auto"/>
        <w:ind w:left="10" w:right="425"/>
        <w:jc w:val="center"/>
        <w:rPr>
          <w:rFonts w:cstheme="minorHAnsi"/>
          <w:sz w:val="16"/>
          <w:szCs w:val="16"/>
        </w:rPr>
      </w:pPr>
      <w:r w:rsidRPr="00896AAF">
        <w:rPr>
          <w:rFonts w:cstheme="minorHAnsi"/>
          <w:i/>
          <w:sz w:val="16"/>
          <w:szCs w:val="16"/>
        </w:rPr>
        <w:t>{nazwa (firma) i dokładny adres Wykonawcy }</w:t>
      </w:r>
      <w:r w:rsidRPr="00896AAF">
        <w:rPr>
          <w:rFonts w:cstheme="minorHAnsi"/>
          <w:sz w:val="16"/>
          <w:szCs w:val="16"/>
        </w:rPr>
        <w:t xml:space="preserve"> </w:t>
      </w:r>
    </w:p>
    <w:p w14:paraId="51EC777C" w14:textId="77777777" w:rsidR="00D614EA" w:rsidRDefault="00DD5453" w:rsidP="00D614EA">
      <w:pPr>
        <w:spacing w:after="0" w:line="250" w:lineRule="auto"/>
        <w:ind w:right="51"/>
        <w:jc w:val="both"/>
        <w:rPr>
          <w:rFonts w:cstheme="minorHAnsi"/>
          <w:b/>
        </w:rPr>
      </w:pPr>
      <w:r w:rsidRPr="00896AAF">
        <w:rPr>
          <w:rFonts w:cstheme="minorHAnsi"/>
          <w:sz w:val="20"/>
          <w:szCs w:val="20"/>
        </w:rPr>
        <w:t xml:space="preserve">składając ofertę w postępowaniu o udzielenie zamówienia publicznego prowadzonym w trybie </w:t>
      </w:r>
      <w:r w:rsidR="00306B3F" w:rsidRPr="00896AAF">
        <w:rPr>
          <w:rFonts w:cstheme="minorHAnsi"/>
          <w:sz w:val="20"/>
          <w:szCs w:val="20"/>
        </w:rPr>
        <w:t>przetargu nieograniczonego</w:t>
      </w:r>
      <w:r w:rsidRPr="00896AAF">
        <w:rPr>
          <w:rFonts w:cstheme="minorHAnsi"/>
          <w:sz w:val="20"/>
          <w:szCs w:val="20"/>
        </w:rPr>
        <w:t xml:space="preserve"> </w:t>
      </w:r>
      <w:r w:rsidR="00A07B66" w:rsidRPr="00896AAF">
        <w:rPr>
          <w:rFonts w:cstheme="minorHAnsi"/>
          <w:bCs/>
          <w:sz w:val="20"/>
          <w:szCs w:val="20"/>
        </w:rPr>
        <w:t>w przedmiocie</w:t>
      </w:r>
      <w:r w:rsidR="00FC74D6" w:rsidRPr="00896AAF">
        <w:rPr>
          <w:rFonts w:cstheme="minorHAnsi"/>
          <w:b/>
          <w:sz w:val="20"/>
          <w:szCs w:val="20"/>
        </w:rPr>
        <w:t>:</w:t>
      </w:r>
      <w:r w:rsidR="00A07B66" w:rsidRPr="00896AAF">
        <w:rPr>
          <w:rFonts w:cstheme="minorHAnsi"/>
          <w:b/>
          <w:sz w:val="20"/>
          <w:szCs w:val="20"/>
        </w:rPr>
        <w:t xml:space="preserve"> </w:t>
      </w:r>
      <w:r w:rsidR="00D614EA" w:rsidRPr="00D614EA">
        <w:rPr>
          <w:rFonts w:cstheme="minorHAnsi"/>
          <w:b/>
          <w:sz w:val="20"/>
          <w:szCs w:val="20"/>
        </w:rPr>
        <w:t xml:space="preserve">„Kampania „Promocja szczepień, utrzymanie funkcjonalności portalu informacyjnego dotyczącego szczepień – działania promocyjne i popularyzacyjne dotyczące szczepień ochronnych” w ramach Narodowego Programu Zdrowia na lata 2021-2025”, </w:t>
      </w:r>
      <w:r w:rsidR="00D614EA" w:rsidRPr="00D614EA">
        <w:rPr>
          <w:rFonts w:cstheme="minorHAnsi"/>
          <w:b/>
          <w:bCs/>
          <w:sz w:val="20"/>
          <w:szCs w:val="20"/>
          <w:lang w:eastAsia="x-none"/>
        </w:rPr>
        <w:t xml:space="preserve">(znak postępowania: </w:t>
      </w:r>
      <w:r w:rsidR="00D614EA" w:rsidRPr="00D614EA">
        <w:rPr>
          <w:rFonts w:cstheme="minorHAnsi"/>
          <w:b/>
          <w:sz w:val="20"/>
          <w:szCs w:val="20"/>
        </w:rPr>
        <w:t>O.OZP.260.147.6.2023)</w:t>
      </w:r>
    </w:p>
    <w:p w14:paraId="490F4E91" w14:textId="1C06F4DD" w:rsidR="00E272B6" w:rsidRPr="00896AAF" w:rsidRDefault="00DD5453" w:rsidP="00D614EA">
      <w:pPr>
        <w:spacing w:after="0" w:line="250" w:lineRule="auto"/>
        <w:ind w:right="51"/>
        <w:jc w:val="both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oświadczam/y, że </w:t>
      </w:r>
      <w:r w:rsidRPr="00896AAF">
        <w:rPr>
          <w:rFonts w:cstheme="minorHAnsi"/>
          <w:iCs/>
          <w:sz w:val="20"/>
          <w:szCs w:val="20"/>
        </w:rPr>
        <w:t>na podstawie ustawy z dnia 11 września 2019 r. Prawo Zamówień Publicznych</w:t>
      </w:r>
      <w:r w:rsidRPr="00896AAF">
        <w:rPr>
          <w:rFonts w:cstheme="minorHAnsi"/>
          <w:i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</w:rPr>
        <w:t>informacje zawarte w oświadczeniu, o którym mowa w art. 125 ust. 1 ustawy PZP</w:t>
      </w:r>
      <w:r w:rsidR="00E272B6" w:rsidRPr="00896AAF">
        <w:rPr>
          <w:rFonts w:cstheme="minorHAnsi"/>
          <w:sz w:val="20"/>
          <w:szCs w:val="20"/>
        </w:rPr>
        <w:t xml:space="preserve"> w zakresie podstaw wykluczenia </w:t>
      </w:r>
      <w:r w:rsidR="008F2C62" w:rsidRPr="00896AAF">
        <w:rPr>
          <w:rFonts w:cstheme="minorHAnsi"/>
          <w:sz w:val="20"/>
          <w:szCs w:val="20"/>
        </w:rPr>
        <w:br/>
      </w:r>
      <w:r w:rsidR="00E272B6" w:rsidRPr="00896AAF">
        <w:rPr>
          <w:rFonts w:cstheme="minorHAnsi"/>
          <w:sz w:val="20"/>
          <w:szCs w:val="20"/>
        </w:rPr>
        <w:t>z postępowania o których mowa w:</w:t>
      </w:r>
    </w:p>
    <w:p w14:paraId="6B45DCBA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231B36B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4 ustawy, dotyczących orzeczenia zakazu ubiegania się o zamówienie publiczne tytułem środka zapobiegawczego;</w:t>
      </w:r>
    </w:p>
    <w:p w14:paraId="77BD06C7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5 ustawy, dotyczących zawarcia z innymi wykonawcami porozumienia mającego na celu zakłócenie konkurencji;</w:t>
      </w:r>
    </w:p>
    <w:p w14:paraId="29BA0AB0" w14:textId="78C3E948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 w:rsidR="00417DBC" w:rsidRPr="00896AAF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896AAF">
        <w:rPr>
          <w:rFonts w:asciiTheme="minorHAnsi" w:hAnsiTheme="minorHAnsi" w:cstheme="minorHAnsi"/>
          <w:color w:val="auto"/>
          <w:sz w:val="20"/>
          <w:szCs w:val="20"/>
        </w:rPr>
        <w:t>w przygotowanie postępowania o udzielenie zamówienia;</w:t>
      </w:r>
    </w:p>
    <w:p w14:paraId="4C9BEBCF" w14:textId="430146F1" w:rsidR="00DD5453" w:rsidRPr="00741E9D" w:rsidRDefault="00E272B6" w:rsidP="00741E9D">
      <w:pPr>
        <w:pStyle w:val="Tekstpodstawowy"/>
        <w:numPr>
          <w:ilvl w:val="0"/>
          <w:numId w:val="31"/>
        </w:numPr>
        <w:tabs>
          <w:tab w:val="left" w:pos="426"/>
        </w:tabs>
        <w:ind w:left="284" w:hanging="284"/>
        <w:rPr>
          <w:rFonts w:cstheme="minorHAnsi"/>
          <w:b w:val="0"/>
          <w:bCs/>
          <w:sz w:val="20"/>
          <w:szCs w:val="20"/>
        </w:rPr>
      </w:pPr>
      <w:r w:rsidRPr="00896AAF">
        <w:rPr>
          <w:rFonts w:cstheme="minorHAnsi"/>
          <w:b w:val="0"/>
          <w:bCs/>
          <w:sz w:val="20"/>
          <w:szCs w:val="20"/>
        </w:rPr>
        <w:t>art. 109 ust. 1 pkt 1 ustawy, dotyczących naruszenia obowiązków dotyczących płatności podatków i opłat lokalnych, o których mowa w ustawie z dnia 12 stycznia 1991 r. o podatkach i opłatach lokalnych (</w:t>
      </w:r>
      <w:r w:rsidR="00EF49D8" w:rsidRPr="00896AAF">
        <w:rPr>
          <w:b w:val="0"/>
          <w:bCs/>
          <w:sz w:val="20"/>
          <w:szCs w:val="20"/>
        </w:rPr>
        <w:t xml:space="preserve">Dz. U. </w:t>
      </w:r>
      <w:r w:rsidR="00EF49D8" w:rsidRPr="00896AAF">
        <w:rPr>
          <w:b w:val="0"/>
          <w:bCs/>
          <w:sz w:val="20"/>
          <w:szCs w:val="20"/>
        </w:rPr>
        <w:br/>
        <w:t>z 2023 r. poz. 70</w:t>
      </w:r>
      <w:r w:rsidRPr="00896AAF">
        <w:rPr>
          <w:rFonts w:cstheme="minorHAnsi"/>
          <w:b w:val="0"/>
          <w:bCs/>
          <w:sz w:val="20"/>
          <w:szCs w:val="20"/>
        </w:rPr>
        <w:t>)</w:t>
      </w:r>
      <w:r w:rsidR="009927E4" w:rsidRPr="00896AAF">
        <w:rPr>
          <w:rFonts w:cstheme="minorHAnsi"/>
          <w:b w:val="0"/>
          <w:bCs/>
          <w:sz w:val="20"/>
          <w:szCs w:val="20"/>
        </w:rPr>
        <w:t>;</w:t>
      </w:r>
    </w:p>
    <w:p w14:paraId="3FBDD5B1" w14:textId="3A85221F" w:rsidR="00306B3F" w:rsidRPr="00896AAF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896AAF">
        <w:rPr>
          <w:rFonts w:cstheme="minorHAnsi"/>
          <w:b/>
          <w:bCs/>
          <w:sz w:val="20"/>
          <w:szCs w:val="20"/>
        </w:rPr>
        <w:t xml:space="preserve">      </w:t>
      </w:r>
      <w:r w:rsidR="00DD5453" w:rsidRPr="00896AAF">
        <w:rPr>
          <w:rFonts w:cstheme="minorHAnsi"/>
          <w:b/>
          <w:bCs/>
          <w:sz w:val="20"/>
          <w:szCs w:val="20"/>
        </w:rPr>
        <w:t xml:space="preserve"> </w:t>
      </w:r>
      <w:r w:rsidRPr="00896AAF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1438" wp14:editId="3DDDAC2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A626B0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896AAF">
        <w:rPr>
          <w:rFonts w:cstheme="minorHAnsi"/>
          <w:b/>
          <w:bCs/>
          <w:sz w:val="20"/>
          <w:szCs w:val="20"/>
        </w:rPr>
        <w:t xml:space="preserve"> są aktualne</w:t>
      </w:r>
    </w:p>
    <w:p w14:paraId="70BBB36D" w14:textId="4410B912" w:rsidR="00306B3F" w:rsidRPr="00896AAF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896AAF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CE65" wp14:editId="37F7F9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2810FE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896AAF">
        <w:rPr>
          <w:rFonts w:cstheme="minorHAnsi"/>
          <w:b/>
          <w:bCs/>
          <w:sz w:val="20"/>
          <w:szCs w:val="20"/>
        </w:rPr>
        <w:t xml:space="preserve">       są  nieaktualne</w:t>
      </w:r>
    </w:p>
    <w:p w14:paraId="5D1C70C4" w14:textId="77777777" w:rsidR="00DD5453" w:rsidRPr="00896AAF" w:rsidRDefault="00DD5453" w:rsidP="00DD5453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</w:p>
    <w:p w14:paraId="271EEAC4" w14:textId="77777777" w:rsidR="00DD5453" w:rsidRPr="00896AAF" w:rsidRDefault="00DD5453" w:rsidP="00DD5453">
      <w:pPr>
        <w:spacing w:after="0" w:line="276" w:lineRule="auto"/>
        <w:rPr>
          <w:rFonts w:cstheme="minorHAnsi"/>
          <w:b/>
          <w:sz w:val="16"/>
          <w:szCs w:val="16"/>
          <w:u w:val="single"/>
        </w:rPr>
      </w:pPr>
      <w:r w:rsidRPr="00896AAF">
        <w:rPr>
          <w:rFonts w:cstheme="minorHAnsi"/>
          <w:b/>
          <w:sz w:val="16"/>
          <w:szCs w:val="16"/>
          <w:u w:val="single"/>
        </w:rPr>
        <w:t>UWAGA:</w:t>
      </w:r>
    </w:p>
    <w:p w14:paraId="682139B1" w14:textId="77777777" w:rsidR="00DD5453" w:rsidRPr="00896AAF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5DAF28FF" w14:textId="77777777" w:rsidR="00DD5453" w:rsidRPr="00896AAF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79C7CB08" w14:textId="216968D4" w:rsidR="00DD5453" w:rsidRPr="00896AAF" w:rsidRDefault="00DD5453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3E7608F" w14:textId="77777777" w:rsidR="00E272B6" w:rsidRPr="00896AAF" w:rsidRDefault="00E272B6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</w:p>
    <w:p w14:paraId="7BAF62BA" w14:textId="77777777" w:rsidR="00D614EA" w:rsidRDefault="00D614EA" w:rsidP="00C156FC">
      <w:pPr>
        <w:jc w:val="right"/>
        <w:rPr>
          <w:rFonts w:eastAsia="Times New Roman" w:cstheme="minorHAnsi"/>
          <w:b/>
          <w:bCs/>
          <w:lang w:eastAsia="zh-CN"/>
        </w:rPr>
      </w:pPr>
    </w:p>
    <w:p w14:paraId="691AEB42" w14:textId="4764A8E0" w:rsidR="00B317BA" w:rsidRPr="00896AAF" w:rsidRDefault="00C156FC" w:rsidP="00C156FC">
      <w:pPr>
        <w:jc w:val="right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BB5B800" w14:textId="77777777" w:rsidR="00C156FC" w:rsidRPr="00896AAF" w:rsidRDefault="00C156FC" w:rsidP="00DD5453">
      <w:pPr>
        <w:spacing w:line="276" w:lineRule="auto"/>
        <w:rPr>
          <w:rFonts w:cstheme="minorHAnsi"/>
        </w:rPr>
        <w:sectPr w:rsidR="00C156FC" w:rsidRPr="00896AAF" w:rsidSect="000D71B8">
          <w:headerReference w:type="default" r:id="rId10"/>
          <w:footerReference w:type="default" r:id="rId11"/>
          <w:pgSz w:w="11906" w:h="16838" w:code="9"/>
          <w:pgMar w:top="1418" w:right="1418" w:bottom="1418" w:left="1418" w:header="850" w:footer="680" w:gutter="0"/>
          <w:cols w:space="708"/>
          <w:noEndnote/>
          <w:docGrid w:linePitch="326"/>
        </w:sectPr>
      </w:pPr>
    </w:p>
    <w:p w14:paraId="58581898" w14:textId="04CD85A8" w:rsidR="00B317BA" w:rsidRPr="00896AAF" w:rsidRDefault="00B317BA" w:rsidP="00392053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A2299A" w:rsidRPr="00896AAF" w14:paraId="78A4C06E" w14:textId="77777777" w:rsidTr="007E40F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20E1D2" w14:textId="77777777" w:rsidR="00A2299A" w:rsidRPr="00896AAF" w:rsidRDefault="00A2299A" w:rsidP="007E40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WYKAZ WYKONANYCH USŁUG</w:t>
            </w:r>
          </w:p>
          <w:p w14:paraId="0383F6EE" w14:textId="77777777" w:rsidR="00A2299A" w:rsidRPr="00896AAF" w:rsidRDefault="00A2299A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3D411810" w14:textId="5B8D43F0" w:rsidR="00F80E5E" w:rsidRPr="00896AAF" w:rsidRDefault="00715750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96AAF">
        <w:rPr>
          <w:rFonts w:ascii="Arial" w:hAnsi="Arial" w:cs="Arial"/>
          <w:b/>
          <w:sz w:val="20"/>
          <w:szCs w:val="20"/>
        </w:rPr>
        <w:t>FORMULARZ II.5</w:t>
      </w:r>
    </w:p>
    <w:p w14:paraId="40EEFE13" w14:textId="77777777" w:rsidR="00F80E5E" w:rsidRPr="00896AAF" w:rsidRDefault="00F80E5E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14FC940A" w14:textId="0544F170" w:rsidR="00B317BA" w:rsidRPr="00896AAF" w:rsidRDefault="00B317BA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96AAF">
        <w:rPr>
          <w:rFonts w:eastAsia="Times New Roman" w:cstheme="minorHAnsi"/>
          <w:i/>
          <w:sz w:val="20"/>
          <w:szCs w:val="20"/>
          <w:lang w:eastAsia="ar-SA"/>
        </w:rPr>
        <w:t>----------------------------------------------</w:t>
      </w:r>
    </w:p>
    <w:p w14:paraId="1876CE4E" w14:textId="12EA043B" w:rsidR="00C156FC" w:rsidRPr="00896AAF" w:rsidRDefault="00B317BA" w:rsidP="00B317BA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896AAF">
        <w:rPr>
          <w:rFonts w:eastAsia="Calibri" w:cstheme="minorHAnsi"/>
          <w:i/>
          <w:sz w:val="20"/>
          <w:szCs w:val="20"/>
          <w:lang w:eastAsia="pl-PL"/>
        </w:rPr>
        <w:t xml:space="preserve"> (Nazwa i dane Wykonawcy)</w:t>
      </w:r>
    </w:p>
    <w:p w14:paraId="28E2B5B3" w14:textId="65CFA26A" w:rsidR="00D614EA" w:rsidRPr="004B35F9" w:rsidRDefault="00B317BA" w:rsidP="004B35F9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r w:rsidRPr="00896AAF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w postępowaniu prowadzonym w trybie przetargu </w:t>
      </w:r>
      <w:r w:rsidR="00FC74D6" w:rsidRPr="00896AAF">
        <w:rPr>
          <w:rFonts w:eastAsia="Times New Roman" w:cstheme="minorHAnsi"/>
          <w:sz w:val="20"/>
          <w:szCs w:val="20"/>
          <w:lang w:eastAsia="pl-PL"/>
        </w:rPr>
        <w:t>nieograniczonego przedmiocie:</w:t>
      </w:r>
      <w:r w:rsidR="00F80E5E" w:rsidRPr="00896AAF">
        <w:rPr>
          <w:rFonts w:cstheme="minorHAnsi"/>
          <w:b/>
          <w:sz w:val="20"/>
          <w:szCs w:val="20"/>
        </w:rPr>
        <w:t xml:space="preserve"> </w:t>
      </w:r>
      <w:r w:rsidR="00D614EA" w:rsidRPr="00D614EA">
        <w:rPr>
          <w:rFonts w:cstheme="minorHAnsi"/>
          <w:b/>
          <w:sz w:val="20"/>
          <w:szCs w:val="20"/>
        </w:rPr>
        <w:t xml:space="preserve">„Kampania „Promocja szczepień, utrzymanie funkcjonalności portalu informacyjnego dotyczącego szczepień – działania promocyjne i popularyzacyjne dotyczące szczepień ochronnych” w ramach Narodowego Programu Zdrowia na lata 2021-2025”, </w:t>
      </w:r>
      <w:r w:rsidR="00D614EA" w:rsidRPr="00D614EA">
        <w:rPr>
          <w:rFonts w:cstheme="minorHAnsi"/>
          <w:b/>
          <w:bCs/>
          <w:sz w:val="20"/>
          <w:szCs w:val="20"/>
          <w:lang w:eastAsia="x-none"/>
        </w:rPr>
        <w:t xml:space="preserve">(znak postępowania: </w:t>
      </w:r>
      <w:r w:rsidR="00D614EA" w:rsidRPr="00D614EA">
        <w:rPr>
          <w:rFonts w:cstheme="minorHAnsi"/>
          <w:b/>
          <w:sz w:val="20"/>
          <w:szCs w:val="20"/>
        </w:rPr>
        <w:t>O.OZP.260.147.6.2023)</w:t>
      </w:r>
      <w:r w:rsidR="00515B2B" w:rsidRPr="00896AAF">
        <w:rPr>
          <w:rFonts w:cstheme="minorHAnsi"/>
          <w:b/>
          <w:bCs/>
          <w:sz w:val="20"/>
          <w:szCs w:val="20"/>
        </w:rPr>
        <w:t xml:space="preserve">, </w:t>
      </w:r>
      <w:r w:rsidRPr="00896AAF">
        <w:rPr>
          <w:rFonts w:eastAsia="Times New Roman" w:cstheme="minorHAnsi"/>
          <w:sz w:val="20"/>
          <w:szCs w:val="20"/>
          <w:lang w:eastAsia="pl-PL"/>
        </w:rPr>
        <w:t>w celu potwierdzenia spełniania warunku udziału w postępowaniu</w:t>
      </w:r>
      <w:r w:rsidRPr="00896AA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96AAF">
        <w:rPr>
          <w:rFonts w:eastAsia="Times New Roman" w:cstheme="minorHAnsi"/>
          <w:bCs/>
          <w:sz w:val="20"/>
          <w:szCs w:val="20"/>
          <w:lang w:eastAsia="pl-PL"/>
        </w:rPr>
        <w:t>oświadczamy</w:t>
      </w:r>
      <w:r w:rsidRPr="00896AAF">
        <w:rPr>
          <w:rFonts w:eastAsia="Times New Roman" w:cstheme="minorHAnsi"/>
          <w:sz w:val="20"/>
          <w:szCs w:val="20"/>
          <w:lang w:eastAsia="pl-PL"/>
        </w:rPr>
        <w:t xml:space="preserve">, że zrealizowaliśmy w ciągu ostatnich </w:t>
      </w:r>
      <w:r w:rsidR="00671766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 w:rsidRPr="00896AA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lat</w:t>
      </w:r>
      <w:r w:rsidRPr="00896AAF">
        <w:rPr>
          <w:rFonts w:eastAsia="Times New Roman" w:cstheme="minorHAnsi"/>
          <w:sz w:val="20"/>
          <w:szCs w:val="20"/>
          <w:lang w:eastAsia="pl-PL"/>
        </w:rPr>
        <w:t xml:space="preserve"> następujące zamówienia</w:t>
      </w:r>
      <w:r w:rsidR="00F80E5E" w:rsidRPr="00896AAF">
        <w:rPr>
          <w:rFonts w:eastAsia="Times New Roman" w:cstheme="minorHAnsi"/>
          <w:sz w:val="20"/>
          <w:szCs w:val="20"/>
          <w:lang w:eastAsia="pl-PL"/>
        </w:rPr>
        <w:t>: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541"/>
        <w:gridCol w:w="2267"/>
        <w:gridCol w:w="1276"/>
        <w:gridCol w:w="1986"/>
      </w:tblGrid>
      <w:tr w:rsidR="004B35F9" w:rsidRPr="00B10CFD" w14:paraId="66EB48BA" w14:textId="77777777" w:rsidTr="00C869E4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CEA5" w14:textId="77777777" w:rsidR="004B35F9" w:rsidRPr="00B10CFD" w:rsidRDefault="004B35F9" w:rsidP="00C869E4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B10CFD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4BBC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B10CFD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4331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B10CFD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64BF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B10CFD">
              <w:rPr>
                <w:rFonts w:cstheme="minorHAnsi"/>
                <w:b/>
                <w:bCs/>
                <w:sz w:val="18"/>
              </w:rPr>
              <w:t xml:space="preserve">Podmiot, na zlecenie którego </w:t>
            </w:r>
            <w:r>
              <w:rPr>
                <w:rFonts w:cstheme="minorHAnsi"/>
                <w:b/>
                <w:bCs/>
                <w:sz w:val="18"/>
              </w:rPr>
              <w:t>dostawa</w:t>
            </w:r>
            <w:r w:rsidRPr="00B10CFD">
              <w:rPr>
                <w:rFonts w:cstheme="minorHAnsi"/>
                <w:b/>
                <w:bCs/>
                <w:sz w:val="18"/>
              </w:rPr>
              <w:t xml:space="preserve">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EB32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B10CFD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6746C816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br/>
              <w:t xml:space="preserve">do </w:t>
            </w:r>
            <w:proofErr w:type="spellStart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58D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B10CFD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4B35F9" w:rsidRPr="00B10CFD" w14:paraId="657C3BED" w14:textId="77777777" w:rsidTr="00C869E4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04D9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EDA5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B3AD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BA6E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EBD9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E2A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4B35F9" w:rsidRPr="00B10CFD" w14:paraId="60871DE8" w14:textId="77777777" w:rsidTr="00C869E4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13D58D" w14:textId="77777777" w:rsidR="004B35F9" w:rsidRPr="00B10CFD" w:rsidRDefault="004B35F9" w:rsidP="00C869E4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0CFD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15F48460" w14:textId="77777777" w:rsidR="004B35F9" w:rsidRPr="00B10CFD" w:rsidRDefault="004B35F9" w:rsidP="00C869E4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0CFD">
              <w:rPr>
                <w:rFonts w:eastAsia="Calibri" w:cstheme="minorHAnsi"/>
                <w:sz w:val="20"/>
                <w:szCs w:val="20"/>
              </w:rPr>
              <w:t xml:space="preserve">Wykonawca w okresie ostatnich </w:t>
            </w:r>
            <w:r w:rsidRPr="00B10CFD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trzech </w:t>
            </w:r>
            <w:r w:rsidRPr="00B10CFD">
              <w:rPr>
                <w:rFonts w:eastAsia="Calibri"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4B35F9" w:rsidRPr="004C296A" w14:paraId="7F645BB5" w14:textId="77777777" w:rsidTr="00C869E4">
        <w:trPr>
          <w:trHeight w:val="1016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2E9D" w14:textId="77777777" w:rsidR="004B35F9" w:rsidRPr="00B10CFD" w:rsidRDefault="004B35F9" w:rsidP="00C869E4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1500" w14:textId="77777777" w:rsidR="004B35F9" w:rsidRPr="00515B2B" w:rsidRDefault="004B35F9" w:rsidP="00C869E4">
            <w:pPr>
              <w:spacing w:beforeLines="20" w:before="48" w:afterLines="20" w:after="48" w:line="276" w:lineRule="auto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5E28447" w14:textId="77777777" w:rsidR="004B35F9" w:rsidRPr="00483800" w:rsidRDefault="004B35F9" w:rsidP="00C869E4">
            <w:pPr>
              <w:spacing w:beforeLines="20" w:before="48" w:afterLines="20" w:after="48" w:line="276" w:lineRule="auto"/>
              <w:rPr>
                <w:rFonts w:cstheme="minorHAnsi"/>
                <w:bCs/>
                <w:sz w:val="20"/>
                <w:szCs w:val="20"/>
              </w:rPr>
            </w:pPr>
            <w:r w:rsidRPr="00483800">
              <w:rPr>
                <w:rFonts w:cstheme="minorHAnsi"/>
                <w:bCs/>
                <w:sz w:val="20"/>
                <w:szCs w:val="20"/>
              </w:rPr>
              <w:t xml:space="preserve">Co najmniej 2 usługi przeprowadzenia kampanii </w:t>
            </w:r>
            <w:r w:rsidRPr="00483800">
              <w:rPr>
                <w:sz w:val="20"/>
                <w:szCs w:val="20"/>
              </w:rPr>
              <w:t>społecznej</w:t>
            </w:r>
            <w:r w:rsidRPr="00483800">
              <w:rPr>
                <w:rFonts w:cstheme="minorHAnsi"/>
                <w:bCs/>
                <w:sz w:val="20"/>
                <w:szCs w:val="20"/>
              </w:rPr>
              <w:t>, przy czym każda z tych usług musi mieć wartość brutto nie mniejszą niż 400 000,00 PLN.</w:t>
            </w:r>
          </w:p>
          <w:p w14:paraId="6DF98B7B" w14:textId="77777777" w:rsidR="004B35F9" w:rsidRPr="004C296A" w:rsidRDefault="004B35F9" w:rsidP="00C869E4">
            <w:pPr>
              <w:spacing w:beforeLines="20" w:before="48" w:afterLines="20" w:after="48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D8E9" w14:textId="77777777" w:rsidR="004B35F9" w:rsidRPr="004C296A" w:rsidRDefault="004B35F9" w:rsidP="00C869E4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4C296A">
              <w:rPr>
                <w:rFonts w:cstheme="minorHAnsi"/>
                <w:sz w:val="20"/>
                <w:szCs w:val="20"/>
                <w:u w:val="single"/>
              </w:rPr>
              <w:t xml:space="preserve">1 </w:t>
            </w:r>
            <w:r>
              <w:rPr>
                <w:rFonts w:cstheme="minorHAnsi"/>
                <w:sz w:val="20"/>
                <w:szCs w:val="20"/>
                <w:u w:val="single"/>
              </w:rPr>
              <w:t>usługa</w:t>
            </w:r>
            <w:r w:rsidRPr="004C296A">
              <w:rPr>
                <w:rFonts w:cstheme="minorHAnsi"/>
                <w:sz w:val="20"/>
                <w:szCs w:val="20"/>
                <w:u w:val="single"/>
              </w:rPr>
              <w:t>:</w:t>
            </w:r>
          </w:p>
          <w:p w14:paraId="6656136C" w14:textId="77777777" w:rsidR="004B35F9" w:rsidRPr="004C296A" w:rsidRDefault="004B35F9" w:rsidP="00C869E4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C296A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0F33F998" w14:textId="77777777" w:rsidR="004B35F9" w:rsidRPr="004C296A" w:rsidRDefault="004B35F9" w:rsidP="00C869E4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296A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EA26" w14:textId="77777777" w:rsidR="004B35F9" w:rsidRPr="004C296A" w:rsidRDefault="004B35F9" w:rsidP="00C869E4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59AE8" w14:textId="77777777" w:rsidR="004B35F9" w:rsidRPr="004C296A" w:rsidRDefault="004B35F9" w:rsidP="00C869E4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1C448DBA" w14:textId="77777777" w:rsidR="004B35F9" w:rsidRPr="004C296A" w:rsidRDefault="004B35F9" w:rsidP="00C869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DCB13" w14:textId="77777777" w:rsidR="004B35F9" w:rsidRPr="004C296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4C296A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  <w:tr w:rsidR="004B35F9" w:rsidRPr="004C296A" w14:paraId="441AE48C" w14:textId="77777777" w:rsidTr="00C869E4">
        <w:trPr>
          <w:trHeight w:val="892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3DB8" w14:textId="77777777" w:rsidR="004B35F9" w:rsidRPr="00B10CFD" w:rsidRDefault="004B35F9" w:rsidP="00C869E4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532" w14:textId="77777777" w:rsidR="004B35F9" w:rsidRPr="004C296A" w:rsidRDefault="004B35F9" w:rsidP="00C869E4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C8B3" w14:textId="77777777" w:rsidR="004B35F9" w:rsidRPr="004C296A" w:rsidRDefault="004B35F9" w:rsidP="00C869E4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4C296A">
              <w:rPr>
                <w:rFonts w:cstheme="minorHAnsi"/>
                <w:sz w:val="20"/>
                <w:szCs w:val="20"/>
                <w:u w:val="single"/>
              </w:rPr>
              <w:t>2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usługa</w:t>
            </w:r>
          </w:p>
          <w:p w14:paraId="5521467B" w14:textId="77777777" w:rsidR="004B35F9" w:rsidRPr="004C296A" w:rsidRDefault="004B35F9" w:rsidP="00C869E4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C296A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7899B326" w14:textId="77777777" w:rsidR="004B35F9" w:rsidRPr="004C296A" w:rsidRDefault="004B35F9" w:rsidP="00C869E4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3B7AAA2C" w14:textId="77777777" w:rsidR="004B35F9" w:rsidRPr="004C296A" w:rsidRDefault="004B35F9" w:rsidP="00C869E4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2D14" w14:textId="77777777" w:rsidR="004B35F9" w:rsidRPr="004C296A" w:rsidRDefault="004B35F9" w:rsidP="00C869E4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BD142F6" w14:textId="77777777" w:rsidR="004B35F9" w:rsidRPr="004C296A" w:rsidRDefault="004B35F9" w:rsidP="00C869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CA62" w14:textId="77777777" w:rsidR="004B35F9" w:rsidRPr="004C296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4C296A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</w:tbl>
    <w:p w14:paraId="73A356B4" w14:textId="77777777" w:rsidR="00D614EA" w:rsidRDefault="00D614EA" w:rsidP="00B317BA">
      <w:pPr>
        <w:spacing w:after="0" w:line="288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11402874" w14:textId="5B916382" w:rsidR="00B317BA" w:rsidRPr="00896AAF" w:rsidRDefault="00B317BA" w:rsidP="00B317BA">
      <w:pPr>
        <w:spacing w:after="0" w:line="288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896AAF">
        <w:rPr>
          <w:rFonts w:eastAsia="Times New Roman" w:cstheme="minorHAnsi"/>
          <w:i/>
          <w:sz w:val="16"/>
          <w:szCs w:val="16"/>
          <w:lang w:eastAsia="pl-PL"/>
        </w:rPr>
        <w:t>*niepotrzebne skreślić</w:t>
      </w:r>
    </w:p>
    <w:p w14:paraId="13FA7593" w14:textId="77777777" w:rsidR="00F80E5E" w:rsidRPr="00896AAF" w:rsidRDefault="00B317BA" w:rsidP="00F80E5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Do niniejszego oświadczenia załączamy dowody potwierdzające należyte wykonanie ww. zamówie</w:t>
      </w:r>
      <w:r w:rsidR="00A2299A" w:rsidRPr="00896AAF">
        <w:rPr>
          <w:rFonts w:eastAsia="Times New Roman" w:cstheme="minorHAnsi"/>
          <w:lang w:eastAsia="pl-PL"/>
        </w:rPr>
        <w:t>ń</w:t>
      </w:r>
    </w:p>
    <w:p w14:paraId="4560A3C1" w14:textId="572BC1CF" w:rsidR="00C156FC" w:rsidRPr="004411B8" w:rsidRDefault="00B317BA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  <w:sectPr w:rsidR="00C156FC" w:rsidRPr="004411B8" w:rsidSect="00C156FC">
          <w:pgSz w:w="16838" w:h="11906" w:orient="landscape" w:code="9"/>
          <w:pgMar w:top="1418" w:right="1418" w:bottom="1418" w:left="1418" w:header="567" w:footer="284" w:gutter="0"/>
          <w:cols w:space="708"/>
          <w:noEndnote/>
          <w:docGrid w:linePitch="326"/>
        </w:sect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</w:t>
      </w:r>
      <w:r w:rsidR="00E60C74">
        <w:rPr>
          <w:rFonts w:eastAsia="Times New Roman" w:cstheme="minorHAnsi"/>
          <w:b/>
          <w:bCs/>
          <w:lang w:eastAsia="zh-CN"/>
        </w:rPr>
        <w:t>m</w:t>
      </w:r>
    </w:p>
    <w:p w14:paraId="6B1AAA1F" w14:textId="77777777" w:rsidR="00671766" w:rsidRDefault="00671766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68E2B1B" w14:textId="60EACA5A" w:rsidR="007375B8" w:rsidRPr="00896AAF" w:rsidRDefault="007375B8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</w:t>
      </w:r>
      <w:r w:rsidR="00D614E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6</w:t>
      </w: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FORMULARZ OŚWIADCZENIA DOTYCZĄCEGO ZAKRESU WYKONYWANEGO ZAMÓWIENIA</w:t>
      </w:r>
      <w:r w:rsidRPr="00896AAF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3"/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7375B8" w:rsidRPr="00896AAF" w14:paraId="283B57CC" w14:textId="77777777" w:rsidTr="007E40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8DA3" w14:textId="77777777" w:rsidR="007375B8" w:rsidRPr="00896AAF" w:rsidRDefault="007375B8" w:rsidP="007E40FA">
            <w:pPr>
              <w:spacing w:after="31" w:line="276" w:lineRule="auto"/>
              <w:ind w:left="32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  <w:p w14:paraId="63FE9675" w14:textId="77777777" w:rsidR="007375B8" w:rsidRPr="00896AAF" w:rsidRDefault="007375B8" w:rsidP="007E40F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8DEE417" w14:textId="77777777" w:rsidR="007375B8" w:rsidRPr="00896AAF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896AAF">
              <w:rPr>
                <w:rFonts w:cstheme="minorHAnsi"/>
                <w:b/>
              </w:rPr>
              <w:t>OŚWIADCZENIE</w:t>
            </w:r>
          </w:p>
          <w:p w14:paraId="59E11B2C" w14:textId="77777777" w:rsidR="007375B8" w:rsidRPr="00896AAF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DOTYCZĄCE ZAKRESU WYKONYWANEGO</w:t>
            </w:r>
          </w:p>
          <w:p w14:paraId="2BDC5881" w14:textId="77777777" w:rsidR="007375B8" w:rsidRPr="00896AAF" w:rsidRDefault="007375B8" w:rsidP="007E40FA">
            <w:pPr>
              <w:spacing w:line="276" w:lineRule="auto"/>
              <w:ind w:right="24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ZAMÓWIENIA,</w:t>
            </w:r>
          </w:p>
          <w:p w14:paraId="3F3C0775" w14:textId="77777777" w:rsidR="007375B8" w:rsidRPr="00896AAF" w:rsidRDefault="007375B8" w:rsidP="007E40FA">
            <w:pPr>
              <w:spacing w:line="276" w:lineRule="auto"/>
              <w:ind w:right="19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 xml:space="preserve">zgodnie z art. 117 ust. 4 ustawy </w:t>
            </w:r>
            <w:proofErr w:type="spellStart"/>
            <w:r w:rsidRPr="00896AAF">
              <w:rPr>
                <w:rFonts w:cstheme="minorHAnsi"/>
                <w:b/>
              </w:rPr>
              <w:t>Pzp</w:t>
            </w:r>
            <w:proofErr w:type="spellEnd"/>
            <w:r w:rsidRPr="00896AAF">
              <w:rPr>
                <w:rFonts w:cstheme="minorHAnsi"/>
                <w:b/>
              </w:rPr>
              <w:t xml:space="preserve"> </w:t>
            </w:r>
          </w:p>
          <w:p w14:paraId="7CF6EEFD" w14:textId="77777777" w:rsidR="007375B8" w:rsidRPr="00896AAF" w:rsidRDefault="007375B8" w:rsidP="007E40FA">
            <w:pPr>
              <w:spacing w:line="276" w:lineRule="auto"/>
              <w:ind w:left="26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07A3F891" w14:textId="77777777" w:rsidR="007375B8" w:rsidRPr="00896AAF" w:rsidRDefault="007375B8" w:rsidP="007375B8">
      <w:pPr>
        <w:spacing w:after="51" w:line="276" w:lineRule="auto"/>
        <w:ind w:left="2"/>
        <w:rPr>
          <w:rFonts w:cstheme="minorHAnsi"/>
        </w:rPr>
      </w:pPr>
      <w:r w:rsidRPr="00896AAF">
        <w:rPr>
          <w:rFonts w:cstheme="minorHAnsi"/>
          <w:b/>
        </w:rPr>
        <w:t xml:space="preserve"> </w:t>
      </w:r>
    </w:p>
    <w:p w14:paraId="388382C8" w14:textId="77777777" w:rsidR="007375B8" w:rsidRPr="00896AAF" w:rsidRDefault="007375B8" w:rsidP="007375B8">
      <w:pPr>
        <w:tabs>
          <w:tab w:val="center" w:pos="3005"/>
        </w:tabs>
        <w:spacing w:after="0" w:line="240" w:lineRule="auto"/>
        <w:ind w:left="-13"/>
        <w:rPr>
          <w:rFonts w:cstheme="minorHAnsi"/>
        </w:rPr>
      </w:pPr>
      <w:r w:rsidRPr="00896AAF">
        <w:rPr>
          <w:rFonts w:cstheme="minorHAnsi"/>
          <w:b/>
        </w:rPr>
        <w:t>MY NIŻEJ PODPISANI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  <w:vertAlign w:val="superscript"/>
        </w:rPr>
        <w:t>7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</w:rPr>
        <w:tab/>
        <w:t xml:space="preserve"> </w:t>
      </w:r>
    </w:p>
    <w:p w14:paraId="283CFDA9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 xml:space="preserve">........................................................................................................................................................... działając w imieniu i na rzecz </w:t>
      </w:r>
    </w:p>
    <w:p w14:paraId="46DC0F6A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348393E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4C8A9F0" w14:textId="77777777" w:rsidR="007375B8" w:rsidRPr="00896AAF" w:rsidRDefault="007375B8" w:rsidP="007375B8">
      <w:pPr>
        <w:spacing w:after="0" w:line="240" w:lineRule="auto"/>
        <w:ind w:left="12"/>
        <w:jc w:val="center"/>
        <w:rPr>
          <w:rFonts w:cstheme="minorHAnsi"/>
          <w:sz w:val="18"/>
          <w:szCs w:val="18"/>
        </w:rPr>
      </w:pPr>
      <w:r w:rsidRPr="00896AAF">
        <w:rPr>
          <w:rFonts w:cstheme="minorHAnsi"/>
        </w:rPr>
        <w:t>{</w:t>
      </w:r>
      <w:r w:rsidRPr="00896AAF">
        <w:rPr>
          <w:rFonts w:cstheme="minorHAnsi"/>
          <w:sz w:val="18"/>
          <w:szCs w:val="18"/>
        </w:rPr>
        <w:t>nazwa (firma) i dokładny adres Wykonawców wspólnie ubiegających się o udzielenie zamówienia}</w:t>
      </w:r>
    </w:p>
    <w:p w14:paraId="212C0853" w14:textId="77777777" w:rsidR="007375B8" w:rsidRPr="00896AAF" w:rsidRDefault="007375B8" w:rsidP="007375B8">
      <w:pPr>
        <w:spacing w:after="31" w:line="276" w:lineRule="auto"/>
        <w:ind w:right="3"/>
        <w:jc w:val="center"/>
        <w:rPr>
          <w:rFonts w:cstheme="minorHAnsi"/>
        </w:rPr>
      </w:pPr>
      <w:r w:rsidRPr="00896AAF">
        <w:rPr>
          <w:rFonts w:cstheme="minorHAnsi"/>
        </w:rPr>
        <w:t xml:space="preserve"> </w:t>
      </w:r>
    </w:p>
    <w:p w14:paraId="31482219" w14:textId="7DC33881" w:rsidR="007375B8" w:rsidRPr="00671766" w:rsidRDefault="007375B8" w:rsidP="00671766">
      <w:pPr>
        <w:spacing w:after="0" w:line="250" w:lineRule="auto"/>
        <w:ind w:left="142" w:right="51"/>
        <w:jc w:val="both"/>
        <w:rPr>
          <w:rFonts w:cstheme="minorHAnsi"/>
          <w:b/>
          <w:bCs/>
        </w:rPr>
      </w:pPr>
      <w:r w:rsidRPr="00896AAF">
        <w:rPr>
          <w:rFonts w:cstheme="minorHAnsi"/>
        </w:rPr>
        <w:t xml:space="preserve">w związku ze złożeniem oferty w postępowaniu o udzielenie zamówienia publicznego prowadzonego w trybie przetargu nieograniczonego </w:t>
      </w:r>
      <w:bookmarkStart w:id="6" w:name="_Hlk105061671"/>
      <w:r w:rsidR="00392053" w:rsidRPr="00896AAF">
        <w:rPr>
          <w:rFonts w:cstheme="minorHAnsi"/>
        </w:rPr>
        <w:t>w przedmiocie</w:t>
      </w:r>
      <w:r w:rsidR="00A94F41" w:rsidRPr="00896AAF">
        <w:rPr>
          <w:rFonts w:cstheme="minorHAnsi"/>
        </w:rPr>
        <w:t>:</w:t>
      </w:r>
      <w:r w:rsidR="00392053" w:rsidRPr="00896AAF">
        <w:rPr>
          <w:rFonts w:cstheme="minorHAnsi"/>
        </w:rPr>
        <w:t xml:space="preserve"> </w:t>
      </w:r>
      <w:r w:rsidR="00D614EA" w:rsidRPr="00D614EA">
        <w:rPr>
          <w:rFonts w:cstheme="minorHAnsi"/>
          <w:b/>
        </w:rPr>
        <w:t xml:space="preserve">„Kampania „Promocja szczepień, utrzymanie funkcjonalności portalu informacyjnego dotyczącego szczepień – działania promocyjne i popularyzacyjne dotyczące szczepień ochronnych” w ramach Narodowego Programu Zdrowia na lata 2021-2025”, </w:t>
      </w:r>
      <w:r w:rsidR="00D614EA" w:rsidRPr="00D614EA">
        <w:rPr>
          <w:rFonts w:cstheme="minorHAnsi"/>
          <w:b/>
          <w:bCs/>
          <w:lang w:eastAsia="x-none"/>
        </w:rPr>
        <w:t xml:space="preserve">(znak postępowania: </w:t>
      </w:r>
      <w:r w:rsidR="00D614EA" w:rsidRPr="00D614EA">
        <w:rPr>
          <w:rFonts w:cstheme="minorHAnsi"/>
          <w:b/>
        </w:rPr>
        <w:t>O.OZP.260.147.6.2023)</w:t>
      </w:r>
      <w:r w:rsidRPr="00896AAF">
        <w:rPr>
          <w:rFonts w:cstheme="minorHAnsi"/>
          <w:b/>
          <w:bCs/>
        </w:rPr>
        <w:t>,</w:t>
      </w:r>
      <w:bookmarkEnd w:id="6"/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</w:rPr>
        <w:t xml:space="preserve">zgodnie z art. 117 ust. 4 ustawy </w:t>
      </w:r>
      <w:proofErr w:type="spellStart"/>
      <w:r w:rsidRPr="00896AAF">
        <w:rPr>
          <w:rFonts w:cstheme="minorHAnsi"/>
        </w:rPr>
        <w:t>Pzp</w:t>
      </w:r>
      <w:proofErr w:type="spellEnd"/>
      <w:r w:rsidRPr="00896AAF">
        <w:rPr>
          <w:rFonts w:cstheme="minorHAnsi"/>
        </w:rPr>
        <w:t xml:space="preserve"> oświadczamy, iż następujące zakresy wykonywanych usług o którym mowa w punkcie 9.</w:t>
      </w:r>
      <w:r w:rsidR="00211BCE" w:rsidRPr="00896AAF">
        <w:rPr>
          <w:rFonts w:cstheme="minorHAnsi"/>
        </w:rPr>
        <w:t>6</w:t>
      </w:r>
      <w:r w:rsidRPr="00896AAF">
        <w:rPr>
          <w:rFonts w:cstheme="minorHAnsi"/>
        </w:rPr>
        <w:t>. Rozdziału I SWZ, objętych przedmiotem zamówienia, będą wykonywane przez następujących Wykonawców wspólnie ubiegających się o udzielenie przedmiotowego zamówienia.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3"/>
        <w:gridCol w:w="1390"/>
        <w:gridCol w:w="997"/>
        <w:gridCol w:w="3354"/>
      </w:tblGrid>
      <w:tr w:rsidR="007375B8" w:rsidRPr="00896AAF" w14:paraId="6983F601" w14:textId="77777777" w:rsidTr="007E40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50EE64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6313B" w14:textId="77777777" w:rsidR="007375B8" w:rsidRPr="00896AAF" w:rsidRDefault="007375B8" w:rsidP="007E40FA">
            <w:pPr>
              <w:spacing w:line="276" w:lineRule="auto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2B7DBF" w14:textId="77777777" w:rsidR="007375B8" w:rsidRPr="00896AAF" w:rsidRDefault="007375B8" w:rsidP="007E40FA">
            <w:pPr>
              <w:spacing w:line="276" w:lineRule="auto"/>
              <w:ind w:left="107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Zakres wykonywanych usług </w:t>
            </w:r>
            <w:r w:rsidRPr="00896AAF">
              <w:rPr>
                <w:rFonts w:cstheme="minorHAnsi"/>
              </w:rPr>
              <w:br/>
              <w:t>w ramach realizacji przedmiotu zamówienia</w:t>
            </w:r>
          </w:p>
        </w:tc>
      </w:tr>
      <w:tr w:rsidR="007375B8" w:rsidRPr="00896AAF" w14:paraId="4F0B7FC3" w14:textId="77777777" w:rsidTr="007E40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7A9B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318D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EAC44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36F76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C02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  <w:tr w:rsidR="007375B8" w:rsidRPr="00896AAF" w14:paraId="3D6D5FB0" w14:textId="77777777" w:rsidTr="007E40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4E09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5BDB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F96F5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F09E7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8EAE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27FCAF71" w14:textId="77777777" w:rsidR="007375B8" w:rsidRPr="00896AAF" w:rsidRDefault="007375B8" w:rsidP="007375B8">
      <w:pPr>
        <w:spacing w:after="33" w:line="276" w:lineRule="auto"/>
        <w:ind w:left="2"/>
        <w:rPr>
          <w:rFonts w:cstheme="minorHAnsi"/>
        </w:rPr>
      </w:pP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noProof/>
        </w:rPr>
        <mc:AlternateContent>
          <mc:Choice Requires="wpg">
            <w:drawing>
              <wp:inline distT="0" distB="0" distL="0" distR="0" wp14:anchorId="7C2057E3" wp14:editId="7FD88C2F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D1CDFB6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896AAF">
        <w:rPr>
          <w:rFonts w:eastAsia="Times New Roman" w:cstheme="minorHAnsi"/>
        </w:rPr>
        <w:t xml:space="preserve"> </w:t>
      </w:r>
    </w:p>
    <w:p w14:paraId="23E346FD" w14:textId="77777777" w:rsidR="007375B8" w:rsidRPr="00671766" w:rsidRDefault="007375B8" w:rsidP="007375B8">
      <w:pPr>
        <w:spacing w:after="24" w:line="240" w:lineRule="auto"/>
        <w:ind w:left="12"/>
        <w:rPr>
          <w:rFonts w:cstheme="minorHAnsi"/>
          <w:sz w:val="18"/>
          <w:szCs w:val="18"/>
        </w:rPr>
      </w:pPr>
      <w:r w:rsidRPr="00671766">
        <w:rPr>
          <w:rFonts w:cstheme="minorHAnsi"/>
          <w:sz w:val="18"/>
          <w:szCs w:val="18"/>
          <w:vertAlign w:val="superscript"/>
        </w:rPr>
        <w:t>7</w:t>
      </w:r>
      <w:r w:rsidRPr="00671766">
        <w:rPr>
          <w:rFonts w:eastAsia="Times New Roman" w:cstheme="minorHAnsi"/>
          <w:sz w:val="18"/>
          <w:szCs w:val="18"/>
        </w:rPr>
        <w:t xml:space="preserve"> </w:t>
      </w:r>
      <w:r w:rsidRPr="00671766">
        <w:rPr>
          <w:rFonts w:cstheme="minorHAns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53ACD091" w14:textId="538F4DF4" w:rsidR="008C71EF" w:rsidRPr="00671766" w:rsidRDefault="007375B8" w:rsidP="00671766">
      <w:pPr>
        <w:tabs>
          <w:tab w:val="center" w:pos="842"/>
        </w:tabs>
        <w:spacing w:after="24" w:line="240" w:lineRule="auto"/>
        <w:rPr>
          <w:rFonts w:eastAsia="Times New Roman" w:cstheme="minorHAnsi"/>
          <w:sz w:val="18"/>
          <w:szCs w:val="18"/>
        </w:rPr>
      </w:pPr>
      <w:r w:rsidRPr="00671766">
        <w:rPr>
          <w:rFonts w:cstheme="minorHAnsi"/>
          <w:sz w:val="18"/>
          <w:szCs w:val="18"/>
        </w:rPr>
        <w:t>* niepotrzebne skreślić</w:t>
      </w:r>
      <w:r w:rsidRPr="00896AAF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</w:p>
    <w:p w14:paraId="6A1C4AB6" w14:textId="77777777" w:rsidR="00D614EA" w:rsidRDefault="00D614EA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70E7BFA" w14:textId="77777777" w:rsidR="00D614EA" w:rsidRDefault="00D614EA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E28BE7A" w14:textId="5A6B0793" w:rsidR="007375B8" w:rsidRPr="00896AAF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51782F18" w14:textId="77777777" w:rsidR="00495CD8" w:rsidRDefault="00495CD8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9A4163E" w14:textId="70FA6817" w:rsidR="007375B8" w:rsidRPr="00896AAF" w:rsidRDefault="007375B8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ROZDZIAŁ II.</w:t>
      </w:r>
      <w:r w:rsidR="00D614E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7</w:t>
      </w:r>
      <w:r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896AAF">
        <w:rPr>
          <w:rFonts w:cstheme="minorHAnsi"/>
          <w:sz w:val="24"/>
          <w:szCs w:val="24"/>
        </w:rPr>
        <w:t xml:space="preserve">– </w:t>
      </w:r>
      <w:r w:rsidRPr="00896AAF">
        <w:rPr>
          <w:rFonts w:cstheme="minorHAnsi"/>
          <w:b/>
          <w:bCs/>
          <w:sz w:val="24"/>
          <w:szCs w:val="24"/>
        </w:rPr>
        <w:t>FORMULARZ  OŚWIADCZENIE W ZAKRESIE ART.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7375B8" w:rsidRPr="00896AAF" w14:paraId="1D982223" w14:textId="77777777" w:rsidTr="007E40F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F6310D" w14:textId="77777777" w:rsidR="007375B8" w:rsidRPr="00896AAF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7375B8" w:rsidRPr="00896AAF" w14:paraId="072F610E" w14:textId="77777777" w:rsidTr="007E40FA">
              <w:trPr>
                <w:trHeight w:val="355"/>
              </w:trPr>
              <w:tc>
                <w:tcPr>
                  <w:tcW w:w="9297" w:type="dxa"/>
                </w:tcPr>
                <w:p w14:paraId="4DC4822F" w14:textId="77777777" w:rsidR="007375B8" w:rsidRPr="00896AAF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 zakresie art. 108 ust. 1 pkt 5 ustawy </w:t>
                  </w:r>
                  <w:proofErr w:type="spellStart"/>
                  <w:r w:rsidRPr="00896A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Pzp</w:t>
                  </w:r>
                  <w:proofErr w:type="spellEnd"/>
                </w:p>
                <w:p w14:paraId="06C32356" w14:textId="77777777" w:rsidR="007375B8" w:rsidRPr="00896AAF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3FAAFC26" w14:textId="77777777" w:rsidR="007375B8" w:rsidRPr="00896AAF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0625481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750D71F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MY NIŻEJ PODPISANI</w:t>
      </w:r>
      <w:r w:rsidRPr="00896AAF">
        <w:rPr>
          <w:rFonts w:eastAsia="Times New Roman" w:cstheme="minorHAnsi"/>
          <w:lang w:eastAsia="zh-CN"/>
        </w:rPr>
        <w:t xml:space="preserve"> </w:t>
      </w:r>
    </w:p>
    <w:p w14:paraId="43597649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  <w:t xml:space="preserve"> </w:t>
      </w:r>
    </w:p>
    <w:p w14:paraId="5A1BA6EF" w14:textId="77777777" w:rsidR="007375B8" w:rsidRPr="00896AAF" w:rsidRDefault="007375B8" w:rsidP="007375B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działając w imieniu i na rzecz</w:t>
      </w:r>
    </w:p>
    <w:p w14:paraId="71E0058C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  <w:t xml:space="preserve"> </w:t>
      </w:r>
    </w:p>
    <w:p w14:paraId="3A41CD30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</w:r>
    </w:p>
    <w:p w14:paraId="096971B3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896AAF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31B60971" w14:textId="44162C98" w:rsidR="00515B2B" w:rsidRPr="00A95919" w:rsidRDefault="007375B8" w:rsidP="00A95919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r w:rsidRPr="00896AAF">
        <w:rPr>
          <w:rFonts w:eastAsia="Times New Roman" w:cstheme="minorHAnsi"/>
          <w:lang w:eastAsia="pl-PL"/>
        </w:rPr>
        <w:t xml:space="preserve">ubiegając się o udzielenie zamówienia publicznego prowadzonym w trybie przetargu nieograniczonego </w:t>
      </w:r>
      <w:r w:rsidR="00A94F41" w:rsidRPr="00896AAF">
        <w:rPr>
          <w:rFonts w:eastAsia="Times New Roman" w:cstheme="minorHAnsi"/>
          <w:lang w:eastAsia="pl-PL"/>
        </w:rPr>
        <w:t>w przedmiocie:</w:t>
      </w:r>
      <w:r w:rsidRPr="00896AAF">
        <w:rPr>
          <w:rFonts w:eastAsia="Times New Roman" w:cstheme="minorHAnsi"/>
          <w:lang w:eastAsia="pl-PL"/>
        </w:rPr>
        <w:t xml:space="preserve"> </w:t>
      </w:r>
      <w:r w:rsidR="00D614EA" w:rsidRPr="00D614EA">
        <w:rPr>
          <w:rFonts w:cstheme="minorHAnsi"/>
          <w:b/>
        </w:rPr>
        <w:t xml:space="preserve">„Kampania „Promocja szczepień, utrzymanie funkcjonalności portalu informacyjnego dotyczącego szczepień – działania promocyjne i popularyzacyjne dotyczące szczepień ochronnych” w ramach Narodowego Programu Zdrowia na lata 2021-2025”, </w:t>
      </w:r>
      <w:r w:rsidR="00D614EA" w:rsidRPr="00D614EA">
        <w:rPr>
          <w:rFonts w:cstheme="minorHAnsi"/>
          <w:b/>
          <w:bCs/>
          <w:lang w:eastAsia="x-none"/>
        </w:rPr>
        <w:t xml:space="preserve">(znak postępowania: </w:t>
      </w:r>
      <w:r w:rsidR="00D614EA" w:rsidRPr="00D614EA">
        <w:rPr>
          <w:rFonts w:cstheme="minorHAnsi"/>
          <w:b/>
        </w:rPr>
        <w:t>O.OZP.260.147.6.2023)</w:t>
      </w:r>
      <w:r w:rsidRPr="00896AAF">
        <w:rPr>
          <w:rFonts w:cstheme="minorHAnsi"/>
          <w:b/>
        </w:rPr>
        <w:t xml:space="preserve">, </w:t>
      </w:r>
      <w:r w:rsidR="00515B2B" w:rsidRPr="00896AAF">
        <w:rPr>
          <w:rFonts w:cstheme="minorHAnsi"/>
          <w:b/>
        </w:rPr>
        <w:t xml:space="preserve"> </w:t>
      </w:r>
      <w:r w:rsidRPr="00896AAF">
        <w:rPr>
          <w:rFonts w:eastAsia="Times New Roman" w:cstheme="minorHAnsi"/>
          <w:lang w:eastAsia="pl-PL"/>
        </w:rPr>
        <w:t>oświadczamy</w:t>
      </w:r>
      <w:r w:rsidRPr="00896AAF">
        <w:rPr>
          <w:rFonts w:eastAsia="Times New Roman" w:cstheme="minorHAnsi"/>
          <w:bCs/>
          <w:color w:val="000000"/>
          <w:lang w:eastAsia="pl-PL"/>
        </w:rPr>
        <w:t>:</w:t>
      </w:r>
      <w:r w:rsidR="00515B2B" w:rsidRPr="00896AAF">
        <w:rPr>
          <w:rFonts w:cstheme="minorHAnsi"/>
          <w:b/>
        </w:rPr>
        <w:t xml:space="preserve"> </w:t>
      </w:r>
    </w:p>
    <w:p w14:paraId="5432F668" w14:textId="77777777" w:rsidR="00A95919" w:rsidRDefault="00A95919" w:rsidP="00515B2B">
      <w:pPr>
        <w:spacing w:after="38" w:line="250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</w:p>
    <w:p w14:paraId="60183EBC" w14:textId="633A71F7" w:rsidR="007375B8" w:rsidRPr="00896AAF" w:rsidRDefault="007375B8" w:rsidP="00A95919">
      <w:pPr>
        <w:spacing w:after="0" w:line="250" w:lineRule="auto"/>
        <w:ind w:right="51"/>
        <w:jc w:val="both"/>
        <w:rPr>
          <w:rFonts w:cstheme="minorHAnsi"/>
          <w:b/>
        </w:rPr>
      </w:pPr>
      <w:r w:rsidRPr="00896AAF">
        <w:rPr>
          <w:rFonts w:eastAsia="Times New Roman" w:cstheme="minorHAnsi"/>
          <w:color w:val="000000"/>
          <w:lang w:eastAsia="pl-PL"/>
        </w:rPr>
        <w:t>- że nie zawarłem z innymi Wykonawcami porozumienia mającego na celu zakłócenie konkurencji,</w:t>
      </w:r>
    </w:p>
    <w:p w14:paraId="1D2B96B4" w14:textId="77777777" w:rsidR="007375B8" w:rsidRPr="00896AAF" w:rsidRDefault="007375B8" w:rsidP="00A95919">
      <w:pPr>
        <w:widowControl w:val="0"/>
        <w:shd w:val="clear" w:color="auto" w:fill="FFFFFF"/>
        <w:spacing w:after="0" w:line="240" w:lineRule="auto"/>
        <w:ind w:right="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-*że Wykonawca, którego reprezentuję </w:t>
      </w:r>
      <w:r w:rsidRPr="00896AAF">
        <w:rPr>
          <w:rFonts w:eastAsia="Times New Roman" w:cstheme="minorHAnsi"/>
          <w:b/>
          <w:bCs/>
          <w:lang w:eastAsia="pl-PL"/>
        </w:rPr>
        <w:t>nie należy do grupy kapitałowej,</w:t>
      </w:r>
      <w:r w:rsidRPr="00896AAF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2C413A27" w14:textId="77777777" w:rsidR="007375B8" w:rsidRPr="00896AAF" w:rsidRDefault="007375B8" w:rsidP="007375B8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5D60BDF0" w14:textId="481BEA07" w:rsidR="007375B8" w:rsidRPr="00896AAF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-*że Wykonawca, którego reprezentuję </w:t>
      </w:r>
      <w:r w:rsidRPr="00896AAF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896AAF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</w:t>
      </w:r>
      <w:r w:rsidR="00DD671D" w:rsidRPr="00896AAF">
        <w:rPr>
          <w:rFonts w:eastAsia="Times New Roman" w:cstheme="minorHAnsi"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 xml:space="preserve">z Wykonawcą/mi ………………….…………………………………………………….………. </w:t>
      </w:r>
    </w:p>
    <w:p w14:paraId="63637CDF" w14:textId="77777777" w:rsidR="007375B8" w:rsidRPr="00896AAF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96AAF">
        <w:rPr>
          <w:rFonts w:eastAsia="Times New Roman" w:cstheme="minorHAnsi"/>
          <w:sz w:val="18"/>
          <w:szCs w:val="18"/>
          <w:lang w:eastAsia="pl-PL"/>
        </w:rPr>
        <w:t>(</w:t>
      </w:r>
      <w:r w:rsidRPr="00896AAF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896AAF">
        <w:rPr>
          <w:rFonts w:eastAsia="Times New Roman" w:cstheme="minorHAnsi"/>
          <w:sz w:val="18"/>
          <w:szCs w:val="18"/>
          <w:lang w:eastAsia="pl-PL"/>
        </w:rPr>
        <w:t>)</w:t>
      </w:r>
    </w:p>
    <w:p w14:paraId="7ABA6B4C" w14:textId="77777777" w:rsidR="007375B8" w:rsidRPr="00896AAF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896AAF">
        <w:rPr>
          <w:rFonts w:eastAsia="Times New Roman" w:cstheme="minorHAnsi"/>
          <w:bCs/>
          <w:lang w:eastAsia="pl-PL"/>
        </w:rPr>
        <w:t>wskazanego/</w:t>
      </w:r>
      <w:proofErr w:type="spellStart"/>
      <w:r w:rsidRPr="00896AAF">
        <w:rPr>
          <w:rFonts w:eastAsia="Times New Roman" w:cstheme="minorHAnsi"/>
          <w:bCs/>
          <w:lang w:eastAsia="pl-PL"/>
        </w:rPr>
        <w:t>ych</w:t>
      </w:r>
      <w:proofErr w:type="spellEnd"/>
      <w:r w:rsidRPr="00896AAF">
        <w:rPr>
          <w:rFonts w:eastAsia="Times New Roman" w:cstheme="minorHAnsi"/>
          <w:bCs/>
          <w:lang w:eastAsia="pl-PL"/>
        </w:rPr>
        <w:t xml:space="preserve"> Wykonawcy/ów należącego/</w:t>
      </w:r>
      <w:proofErr w:type="spellStart"/>
      <w:r w:rsidRPr="00896AAF">
        <w:rPr>
          <w:rFonts w:eastAsia="Times New Roman" w:cstheme="minorHAnsi"/>
          <w:bCs/>
          <w:lang w:eastAsia="pl-PL"/>
        </w:rPr>
        <w:t>ych</w:t>
      </w:r>
      <w:proofErr w:type="spellEnd"/>
      <w:r w:rsidRPr="00896AAF">
        <w:rPr>
          <w:rFonts w:eastAsia="Times New Roman" w:cstheme="minorHAnsi"/>
          <w:bCs/>
          <w:lang w:eastAsia="pl-PL"/>
        </w:rPr>
        <w:t xml:space="preserve"> do tej samej grupy kapitałowej</w:t>
      </w:r>
      <w:r w:rsidRPr="00896AAF">
        <w:rPr>
          <w:rFonts w:eastAsia="Times New Roman" w:cstheme="minorHAnsi"/>
          <w:lang w:eastAsia="pl-PL"/>
        </w:rPr>
        <w:t>, na dowód czego przedkładam stosowne dowody**</w:t>
      </w:r>
    </w:p>
    <w:p w14:paraId="5CB33F37" w14:textId="77777777" w:rsidR="007375B8" w:rsidRPr="00896AAF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896AAF">
        <w:rPr>
          <w:rFonts w:eastAsia="Calibri" w:cstheme="minorHAnsi"/>
          <w:b/>
          <w:bCs/>
          <w:sz w:val="20"/>
          <w:szCs w:val="20"/>
        </w:rPr>
        <w:t>* niepotrzebne skreślić</w:t>
      </w:r>
    </w:p>
    <w:p w14:paraId="318DD801" w14:textId="77777777" w:rsidR="00515B2B" w:rsidRDefault="007375B8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96AAF">
        <w:rPr>
          <w:rFonts w:eastAsia="Calibri" w:cstheme="minorHAnsi"/>
          <w:sz w:val="20"/>
          <w:szCs w:val="20"/>
        </w:rPr>
        <w:t xml:space="preserve">** w przypadku, gdy Wykonawca </w:t>
      </w:r>
      <w:r w:rsidRPr="00896AAF">
        <w:rPr>
          <w:rFonts w:eastAsia="Calibri" w:cstheme="minorHAnsi"/>
          <w:b/>
          <w:sz w:val="20"/>
          <w:szCs w:val="20"/>
        </w:rPr>
        <w:t>należy</w:t>
      </w:r>
      <w:r w:rsidRPr="00896AAF">
        <w:rPr>
          <w:rFonts w:eastAsia="Calibri" w:cstheme="minorHAns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896AAF">
        <w:rPr>
          <w:rFonts w:eastAsia="Calibri" w:cstheme="minorHAns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7933A91B" w14:textId="77777777" w:rsidR="00D614EA" w:rsidRPr="00896AAF" w:rsidRDefault="00D614EA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</w:p>
    <w:p w14:paraId="7F699ABC" w14:textId="44B6F78B" w:rsidR="00D614EA" w:rsidRDefault="007375B8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46890149" w14:textId="77777777" w:rsidR="00E60C74" w:rsidRPr="00896AAF" w:rsidRDefault="00E60C74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1C7B5AA1" w14:textId="708AAC19" w:rsidR="00D47ED0" w:rsidRPr="00896AAF" w:rsidRDefault="003A39BB" w:rsidP="00D47ED0">
      <w:pPr>
        <w:spacing w:after="31" w:line="276" w:lineRule="auto"/>
        <w:ind w:right="52"/>
        <w:rPr>
          <w:rFonts w:cstheme="minorHAnsi"/>
        </w:rPr>
      </w:pPr>
      <w:r w:rsidRPr="00896AAF">
        <w:rPr>
          <w:rFonts w:cstheme="minorHAnsi"/>
          <w:b/>
        </w:rPr>
        <w:lastRenderedPageBreak/>
        <w:t>FORMULARZ</w:t>
      </w:r>
      <w:r w:rsidR="00D47ED0" w:rsidRPr="00896AAF">
        <w:rPr>
          <w:rFonts w:cstheme="minorHAnsi"/>
          <w:b/>
        </w:rPr>
        <w:t xml:space="preserve"> II.</w:t>
      </w:r>
      <w:r w:rsidR="00D614EA">
        <w:rPr>
          <w:rFonts w:cstheme="minorHAnsi"/>
          <w:b/>
        </w:rPr>
        <w:t>8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D47ED0" w:rsidRPr="00896AAF" w14:paraId="0CC6AC47" w14:textId="77777777" w:rsidTr="007212B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D47ED0" w:rsidRPr="00896AAF" w14:paraId="2769A9D0" w14:textId="77777777" w:rsidTr="007212BA">
              <w:trPr>
                <w:trHeight w:val="355"/>
              </w:trPr>
              <w:tc>
                <w:tcPr>
                  <w:tcW w:w="9297" w:type="dxa"/>
                </w:tcPr>
                <w:p w14:paraId="19E357D3" w14:textId="610BED80" w:rsidR="00D47ED0" w:rsidRPr="00896AAF" w:rsidRDefault="00D47ED0" w:rsidP="00D47ED0">
                  <w:pPr>
                    <w:pStyle w:val="Nagwek1"/>
                    <w:spacing w:line="276" w:lineRule="auto"/>
                    <w:ind w:right="3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96AAF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>ZOBOWIĄZANIE PODMIOTU, O KTÓRYM MOWA W ART. 118 ust. 1 USTAWY PZP,  UDOSTĘPNIAJĄCEGO DO DYSPOZYCJI WYKONAWCY NIEZBEDNE ZASOBY  NA POTRZEBY REALIZACJI ZAMÓWIENIA</w:t>
                  </w:r>
                </w:p>
                <w:p w14:paraId="316FC1C6" w14:textId="180BBCD1" w:rsidR="00D47ED0" w:rsidRPr="00896AAF" w:rsidRDefault="00D47ED0" w:rsidP="007212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wraz z ofertą – jeżeli dotyczy)</w:t>
                  </w:r>
                </w:p>
              </w:tc>
            </w:tr>
          </w:tbl>
          <w:p w14:paraId="1BA46516" w14:textId="77777777" w:rsidR="00D47ED0" w:rsidRPr="00896AAF" w:rsidRDefault="00D47ED0" w:rsidP="007212B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454F585" w14:textId="15574E68" w:rsidR="00D47ED0" w:rsidRPr="00896AAF" w:rsidRDefault="00D47ED0" w:rsidP="00D47ED0">
      <w:pPr>
        <w:spacing w:after="19" w:line="276" w:lineRule="auto"/>
        <w:ind w:right="3"/>
        <w:jc w:val="center"/>
        <w:rPr>
          <w:rFonts w:cstheme="minorHAnsi"/>
        </w:rPr>
      </w:pPr>
    </w:p>
    <w:p w14:paraId="0A5BB800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Ja: ………………………………………………………………………………………………  </w:t>
      </w:r>
    </w:p>
    <w:p w14:paraId="7BAE92D1" w14:textId="77777777" w:rsidR="00D47ED0" w:rsidRPr="00896AAF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DC59013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działając w imieniu i na rzecz: </w:t>
      </w:r>
    </w:p>
    <w:p w14:paraId="73434C51" w14:textId="3C901013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……………………………………………………………………………………..… </w:t>
      </w:r>
    </w:p>
    <w:p w14:paraId="77D3AAF2" w14:textId="77777777" w:rsidR="00D47ED0" w:rsidRPr="00896AAF" w:rsidRDefault="00D47ED0" w:rsidP="005A5075">
      <w:pPr>
        <w:spacing w:after="16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(nazwa podmiotu) </w:t>
      </w:r>
    </w:p>
    <w:p w14:paraId="07D165BB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zobowiązuję się do oddania nw. zasobów na potrzeby wykonania zamówienia: …………………………</w:t>
      </w:r>
    </w:p>
    <w:p w14:paraId="0E51F8EF" w14:textId="6325CF56" w:rsidR="00D47ED0" w:rsidRPr="00896AAF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  <w:r w:rsidR="00D47ED0" w:rsidRPr="00896AAF">
        <w:rPr>
          <w:rFonts w:cstheme="minorHAnsi"/>
        </w:rPr>
        <w:t xml:space="preserve"> </w:t>
      </w:r>
    </w:p>
    <w:p w14:paraId="79C79567" w14:textId="77777777" w:rsidR="00D47ED0" w:rsidRPr="00896AAF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(określenie zasobu – zdolności techniczne lub zawodowe) </w:t>
      </w:r>
    </w:p>
    <w:p w14:paraId="78BB938A" w14:textId="77777777" w:rsidR="00D47ED0" w:rsidRPr="00896AAF" w:rsidRDefault="00D47ED0" w:rsidP="005A5075">
      <w:pPr>
        <w:spacing w:after="19" w:line="240" w:lineRule="auto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 </w:t>
      </w:r>
    </w:p>
    <w:p w14:paraId="0ED6FD68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do dyspozycji Wykonawcy : </w:t>
      </w:r>
    </w:p>
    <w:p w14:paraId="4F18108A" w14:textId="0C3038E7" w:rsidR="00D47ED0" w:rsidRPr="00896AAF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</w:t>
      </w:r>
      <w:r w:rsidR="00D47ED0" w:rsidRPr="00896AAF">
        <w:rPr>
          <w:rFonts w:cstheme="minorHAnsi"/>
        </w:rPr>
        <w:t xml:space="preserve">……………………………………………………………… </w:t>
      </w:r>
    </w:p>
    <w:p w14:paraId="693F5E43" w14:textId="77777777" w:rsidR="00D47ED0" w:rsidRPr="00896AAF" w:rsidRDefault="00D47ED0" w:rsidP="005A5075">
      <w:pPr>
        <w:spacing w:after="9" w:line="240" w:lineRule="auto"/>
        <w:ind w:left="-5" w:right="3525"/>
        <w:jc w:val="both"/>
        <w:rPr>
          <w:rFonts w:cstheme="minorHAnsi"/>
          <w:i/>
        </w:rPr>
      </w:pPr>
      <w:r w:rsidRPr="00896AAF">
        <w:rPr>
          <w:rFonts w:cstheme="minorHAnsi"/>
          <w:i/>
        </w:rPr>
        <w:t xml:space="preserve">                                            </w:t>
      </w:r>
      <w:r w:rsidRPr="00896AAF">
        <w:rPr>
          <w:rFonts w:cstheme="minorHAnsi"/>
          <w:i/>
        </w:rPr>
        <w:tab/>
        <w:t xml:space="preserve">         (nazwa Wykonawcy)  </w:t>
      </w:r>
    </w:p>
    <w:p w14:paraId="3F103244" w14:textId="77777777" w:rsidR="00D47ED0" w:rsidRPr="00896AAF" w:rsidRDefault="00D47ED0" w:rsidP="005A5075">
      <w:pPr>
        <w:spacing w:after="9" w:line="240" w:lineRule="auto"/>
        <w:ind w:left="-5" w:right="3525"/>
        <w:jc w:val="both"/>
        <w:rPr>
          <w:rFonts w:cstheme="minorHAnsi"/>
        </w:rPr>
      </w:pPr>
      <w:r w:rsidRPr="00896AAF">
        <w:rPr>
          <w:rFonts w:cstheme="minorHAnsi"/>
        </w:rPr>
        <w:t xml:space="preserve">przy wykonywaniu (w trakcie realizacji) zamówienia pod nazwą:  </w:t>
      </w:r>
    </w:p>
    <w:p w14:paraId="6B653331" w14:textId="3103B635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„…………………………………………………………………………………………………………………………………………………………” </w:t>
      </w:r>
    </w:p>
    <w:p w14:paraId="2469CC7F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Oświadczam, co następuje: </w:t>
      </w:r>
    </w:p>
    <w:p w14:paraId="09D6FAFB" w14:textId="77777777" w:rsidR="00D47ED0" w:rsidRPr="00896AAF" w:rsidRDefault="00D47ED0" w:rsidP="00751E4A">
      <w:pPr>
        <w:numPr>
          <w:ilvl w:val="0"/>
          <w:numId w:val="36"/>
        </w:numPr>
        <w:spacing w:after="9" w:line="240" w:lineRule="auto"/>
        <w:ind w:right="42" w:hanging="237"/>
        <w:jc w:val="both"/>
        <w:rPr>
          <w:rFonts w:cstheme="minorHAnsi"/>
        </w:rPr>
      </w:pPr>
      <w:r w:rsidRPr="00896AAF">
        <w:rPr>
          <w:rFonts w:cstheme="minorHAnsi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76736AB" w14:textId="77777777" w:rsidR="00D47ED0" w:rsidRPr="00896AAF" w:rsidRDefault="00D47ED0" w:rsidP="00751E4A">
      <w:pPr>
        <w:numPr>
          <w:ilvl w:val="0"/>
          <w:numId w:val="36"/>
        </w:numPr>
        <w:spacing w:after="9" w:line="240" w:lineRule="auto"/>
        <w:ind w:right="42" w:hanging="237"/>
        <w:jc w:val="both"/>
        <w:rPr>
          <w:rFonts w:cstheme="minorHAnsi"/>
        </w:rPr>
      </w:pPr>
      <w:r w:rsidRPr="00896AAF">
        <w:rPr>
          <w:rFonts w:cstheme="minorHAnsi"/>
        </w:rPr>
        <w:t xml:space="preserve">sposób udostepnienie Wykonawcy i wykorzystania przez niego zasobów udostępnianych przez ww. </w:t>
      </w:r>
    </w:p>
    <w:p w14:paraId="6DA8FC89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Podmiot przy wykonywaniu zamówienie będzie następujący:                 </w:t>
      </w:r>
    </w:p>
    <w:p w14:paraId="06ECF960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4C27970A" w14:textId="77777777" w:rsidR="00D47ED0" w:rsidRPr="00896AAF" w:rsidRDefault="00D47ED0" w:rsidP="00751E4A">
      <w:pPr>
        <w:numPr>
          <w:ilvl w:val="0"/>
          <w:numId w:val="37"/>
        </w:numPr>
        <w:spacing w:after="9" w:line="240" w:lineRule="auto"/>
        <w:ind w:right="42" w:hanging="252"/>
        <w:jc w:val="both"/>
        <w:rPr>
          <w:rFonts w:cstheme="minorHAnsi"/>
        </w:rPr>
      </w:pPr>
      <w:r w:rsidRPr="00896AAF">
        <w:rPr>
          <w:rFonts w:cstheme="minorHAnsi"/>
        </w:rPr>
        <w:t xml:space="preserve">okres udostępnienie Wykonawcy i wykorzystania przez niego zasobów udostępnianych przez ww. </w:t>
      </w:r>
    </w:p>
    <w:p w14:paraId="25DA3932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Podmiot przy wykonywaniu zamówienia będzie następujący: </w:t>
      </w:r>
    </w:p>
    <w:p w14:paraId="3FD0EF7B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4D8023FD" w14:textId="77777777" w:rsidR="00D47ED0" w:rsidRPr="00896AAF" w:rsidRDefault="00D47ED0" w:rsidP="00751E4A">
      <w:pPr>
        <w:numPr>
          <w:ilvl w:val="0"/>
          <w:numId w:val="37"/>
        </w:numPr>
        <w:spacing w:after="9" w:line="240" w:lineRule="auto"/>
        <w:ind w:right="42" w:hanging="252"/>
        <w:jc w:val="both"/>
        <w:rPr>
          <w:rFonts w:cstheme="minorHAnsi"/>
        </w:rPr>
      </w:pPr>
      <w:r w:rsidRPr="00896AAF">
        <w:rPr>
          <w:rFonts w:cstheme="minorHAnsi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F186BD" w14:textId="77777777" w:rsidR="00D47ED0" w:rsidRPr="00896AAF" w:rsidRDefault="00D47ED0" w:rsidP="005A5075">
      <w:pPr>
        <w:spacing w:after="9" w:line="240" w:lineRule="auto"/>
        <w:ind w:left="252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17CAD4BC" w14:textId="77777777" w:rsidR="00D47ED0" w:rsidRPr="00896AAF" w:rsidRDefault="00D47ED0" w:rsidP="005A5075">
      <w:pPr>
        <w:spacing w:after="0" w:line="240" w:lineRule="auto"/>
        <w:ind w:right="18"/>
        <w:jc w:val="both"/>
        <w:rPr>
          <w:rFonts w:cstheme="minorHAnsi"/>
        </w:rPr>
      </w:pPr>
      <w:r w:rsidRPr="00896AAF">
        <w:rPr>
          <w:rFonts w:eastAsia="Times New Roman" w:cstheme="minorHAnsi"/>
          <w:color w:val="002060"/>
        </w:rPr>
        <w:t xml:space="preserve"> </w:t>
      </w:r>
    </w:p>
    <w:p w14:paraId="09401BD7" w14:textId="7B78C36B" w:rsidR="008C71EF" w:rsidRPr="00896AAF" w:rsidRDefault="008C71EF" w:rsidP="005A5075">
      <w:pPr>
        <w:spacing w:after="200" w:line="240" w:lineRule="auto"/>
        <w:rPr>
          <w:rFonts w:eastAsia="Times New Roman" w:cstheme="minorHAnsi"/>
          <w:b/>
          <w:bCs/>
          <w:lang w:eastAsia="zh-CN"/>
        </w:rPr>
      </w:pPr>
    </w:p>
    <w:p w14:paraId="340DE6F9" w14:textId="77777777" w:rsidR="00D47ED0" w:rsidRPr="00896AAF" w:rsidRDefault="00D47ED0" w:rsidP="00D47ED0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1"/>
    <w:bookmarkEnd w:id="0"/>
    <w:p w14:paraId="516EB3E0" w14:textId="75FE3F9B" w:rsidR="00EA1062" w:rsidRPr="009B5ADE" w:rsidRDefault="00EA1062" w:rsidP="00581A4A">
      <w:pPr>
        <w:spacing w:after="0" w:line="360" w:lineRule="auto"/>
        <w:rPr>
          <w:rFonts w:ascii="Arial" w:eastAsia="Times New Roman" w:hAnsi="Arial" w:cs="Arial"/>
          <w:b/>
          <w:color w:val="404040"/>
          <w:sz w:val="20"/>
          <w:szCs w:val="20"/>
          <w:lang w:val="cs-CZ" w:eastAsia="pl-PL"/>
        </w:rPr>
      </w:pPr>
    </w:p>
    <w:sectPr w:rsidR="00EA1062" w:rsidRPr="009B5ADE" w:rsidSect="00C156FC">
      <w:pgSz w:w="11906" w:h="16838" w:code="9"/>
      <w:pgMar w:top="1418" w:right="1418" w:bottom="1418" w:left="1418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39FF" w14:textId="77777777" w:rsidR="00D55B69" w:rsidRDefault="00D55B69" w:rsidP="005F3191">
      <w:pPr>
        <w:spacing w:after="0" w:line="240" w:lineRule="auto"/>
      </w:pPr>
      <w:r>
        <w:separator/>
      </w:r>
    </w:p>
  </w:endnote>
  <w:endnote w:type="continuationSeparator" w:id="0">
    <w:p w14:paraId="50879D5F" w14:textId="77777777" w:rsidR="00D55B69" w:rsidRDefault="00D55B69" w:rsidP="005F3191">
      <w:pPr>
        <w:spacing w:after="0" w:line="240" w:lineRule="auto"/>
      </w:pPr>
      <w:r>
        <w:continuationSeparator/>
      </w:r>
    </w:p>
  </w:endnote>
  <w:endnote w:type="continuationNotice" w:id="1">
    <w:p w14:paraId="77FCD5D1" w14:textId="77777777" w:rsidR="00D55B69" w:rsidRDefault="00D55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601F" w14:textId="342811AC" w:rsidR="003162FB" w:rsidRPr="00456D54" w:rsidRDefault="003162FB" w:rsidP="003162FB">
    <w:pPr>
      <w:pStyle w:val="Stopka"/>
      <w:rPr>
        <w:rFonts w:asciiTheme="majorHAnsi" w:eastAsiaTheme="majorEastAsia" w:hAnsiTheme="majorHAnsi" w:cstheme="majorBidi"/>
        <w:sz w:val="20"/>
        <w:szCs w:val="20"/>
      </w:rPr>
    </w:pPr>
  </w:p>
  <w:p w14:paraId="0AFC50F1" w14:textId="77777777" w:rsidR="003162FB" w:rsidRDefault="003162FB" w:rsidP="003162FB">
    <w:pPr>
      <w:spacing w:after="0" w:line="242" w:lineRule="auto"/>
      <w:ind w:left="4515" w:hanging="4241"/>
      <w:jc w:val="center"/>
      <w:rPr>
        <w:sz w:val="20"/>
      </w:rPr>
    </w:pPr>
    <w:r>
      <w:rPr>
        <w:sz w:val="20"/>
      </w:rPr>
      <w:t xml:space="preserve">Zadanie realizowane ze środków Narodowego Programu Zdrowia </w:t>
    </w:r>
    <w:r w:rsidRPr="002F455C">
      <w:rPr>
        <w:rFonts w:cstheme="minorHAnsi"/>
        <w:iCs/>
        <w:sz w:val="20"/>
        <w:szCs w:val="20"/>
      </w:rPr>
      <w:t>na lata 2021-2025</w:t>
    </w:r>
    <w:r>
      <w:rPr>
        <w:sz w:val="20"/>
      </w:rPr>
      <w:t>,</w:t>
    </w:r>
  </w:p>
  <w:p w14:paraId="0CB9F290" w14:textId="77777777" w:rsidR="003162FB" w:rsidRDefault="003162FB" w:rsidP="003162FB">
    <w:pPr>
      <w:spacing w:after="0" w:line="242" w:lineRule="auto"/>
      <w:ind w:left="4515" w:hanging="4241"/>
      <w:jc w:val="center"/>
    </w:pPr>
    <w:r>
      <w:rPr>
        <w:sz w:val="20"/>
      </w:rPr>
      <w:t>finansowane przez Ministra Zdrowia</w:t>
    </w:r>
  </w:p>
  <w:p w14:paraId="16F6D911" w14:textId="63A40071" w:rsidR="00215BCE" w:rsidRDefault="00215BCE" w:rsidP="00215BCE">
    <w:pPr>
      <w:pStyle w:val="Stopka"/>
    </w:pPr>
  </w:p>
  <w:sdt>
    <w:sdtPr>
      <w:rPr>
        <w:rFonts w:asciiTheme="majorHAnsi" w:eastAsiaTheme="majorEastAsia" w:hAnsiTheme="majorHAnsi" w:cstheme="majorBidi"/>
        <w:sz w:val="28"/>
        <w:szCs w:val="28"/>
      </w:rPr>
      <w:id w:val="114562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ABB8EA" w14:textId="77777777" w:rsidR="003134D6" w:rsidRDefault="003134D6" w:rsidP="003134D6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  <w:sz w:val="20"/>
            <w:szCs w:val="20"/>
            <w:lang w:eastAsia="pl-PL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/>
            <w:sz w:val="20"/>
            <w:szCs w:val="20"/>
          </w:rPr>
          <w:t>1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02FB513" w14:textId="52252351" w:rsidR="00E215B6" w:rsidRDefault="00E215B6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3B2F2D" w14:textId="2E0527C7" w:rsidR="00495CD8" w:rsidRDefault="00495CD8" w:rsidP="00495CD8">
        <w:pPr>
          <w:spacing w:after="0" w:line="242" w:lineRule="auto"/>
          <w:ind w:left="4515" w:hanging="4241"/>
          <w:jc w:val="center"/>
          <w:rPr>
            <w:sz w:val="20"/>
          </w:rPr>
        </w:pPr>
        <w:r>
          <w:rPr>
            <w:sz w:val="20"/>
          </w:rPr>
          <w:t xml:space="preserve">Zadanie realizowane ze środków Narodowego Programu Zdrowia </w:t>
        </w:r>
        <w:r w:rsidRPr="002F455C">
          <w:rPr>
            <w:rFonts w:cstheme="minorHAnsi"/>
            <w:iCs/>
            <w:sz w:val="20"/>
            <w:szCs w:val="20"/>
          </w:rPr>
          <w:t>na lata 2021-2025</w:t>
        </w:r>
        <w:r>
          <w:rPr>
            <w:sz w:val="20"/>
          </w:rPr>
          <w:t>,</w:t>
        </w:r>
      </w:p>
      <w:p w14:paraId="478D9F46" w14:textId="77777777" w:rsidR="00495CD8" w:rsidRDefault="00495CD8" w:rsidP="00495CD8">
        <w:pPr>
          <w:spacing w:after="0" w:line="242" w:lineRule="auto"/>
          <w:ind w:left="4515" w:hanging="4241"/>
          <w:jc w:val="center"/>
        </w:pPr>
        <w:r>
          <w:rPr>
            <w:sz w:val="20"/>
          </w:rPr>
          <w:t>finansowane przez Ministra Zdrowia</w:t>
        </w:r>
      </w:p>
      <w:p w14:paraId="3E7931E3" w14:textId="2E0527C7" w:rsidR="006C0078" w:rsidRPr="000D71B8" w:rsidRDefault="00280819" w:rsidP="000D71B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34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2702" w14:textId="77777777" w:rsidR="00D55B69" w:rsidRDefault="00D55B69" w:rsidP="005F3191">
      <w:pPr>
        <w:spacing w:after="0" w:line="240" w:lineRule="auto"/>
      </w:pPr>
      <w:r>
        <w:separator/>
      </w:r>
    </w:p>
  </w:footnote>
  <w:footnote w:type="continuationSeparator" w:id="0">
    <w:p w14:paraId="496E74A3" w14:textId="77777777" w:rsidR="00D55B69" w:rsidRDefault="00D55B69" w:rsidP="005F3191">
      <w:pPr>
        <w:spacing w:after="0" w:line="240" w:lineRule="auto"/>
      </w:pPr>
      <w:r>
        <w:continuationSeparator/>
      </w:r>
    </w:p>
  </w:footnote>
  <w:footnote w:type="continuationNotice" w:id="1">
    <w:p w14:paraId="3D840F09" w14:textId="77777777" w:rsidR="00D55B69" w:rsidRDefault="00D55B69">
      <w:pPr>
        <w:spacing w:after="0" w:line="240" w:lineRule="auto"/>
      </w:pPr>
    </w:p>
  </w:footnote>
  <w:footnote w:id="2">
    <w:p w14:paraId="02648CA4" w14:textId="77777777" w:rsidR="00DD5453" w:rsidRPr="00410E3E" w:rsidRDefault="00DD5453" w:rsidP="00DD5453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3">
    <w:p w14:paraId="3186D67E" w14:textId="77777777" w:rsidR="007375B8" w:rsidRPr="00671766" w:rsidRDefault="007375B8" w:rsidP="007375B8">
      <w:pPr>
        <w:pStyle w:val="Tekstprzypisudolnego"/>
        <w:rPr>
          <w:sz w:val="16"/>
          <w:szCs w:val="16"/>
        </w:rPr>
      </w:pPr>
      <w:r w:rsidRPr="00671766">
        <w:rPr>
          <w:rStyle w:val="Odwoanieprzypisudolnego"/>
          <w:sz w:val="16"/>
          <w:szCs w:val="16"/>
        </w:rPr>
        <w:footnoteRef/>
      </w:r>
      <w:r w:rsidRPr="00671766">
        <w:rPr>
          <w:sz w:val="16"/>
          <w:szCs w:val="16"/>
        </w:rPr>
        <w:t xml:space="preserve"> </w:t>
      </w:r>
      <w:r w:rsidRPr="00671766">
        <w:rPr>
          <w:rFonts w:asciiTheme="minorHAnsi" w:hAnsiTheme="minorHAnsi" w:cstheme="minorHAnsi"/>
          <w:sz w:val="16"/>
          <w:szCs w:val="16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BA3B" w14:textId="77777777" w:rsidR="004411B8" w:rsidRDefault="004411B8" w:rsidP="004411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4C38AB38" wp14:editId="350D5637">
          <wp:simplePos x="0" y="0"/>
          <wp:positionH relativeFrom="margin">
            <wp:posOffset>4043680</wp:posOffset>
          </wp:positionH>
          <wp:positionV relativeFrom="paragraph">
            <wp:posOffset>36195</wp:posOffset>
          </wp:positionV>
          <wp:extent cx="1553210" cy="542925"/>
          <wp:effectExtent l="0" t="0" r="8890" b="9525"/>
          <wp:wrapTight wrapText="bothSides">
            <wp:wrapPolygon edited="0">
              <wp:start x="0" y="0"/>
              <wp:lineTo x="0" y="21221"/>
              <wp:lineTo x="21459" y="21221"/>
              <wp:lineTo x="21459" y="0"/>
              <wp:lineTo x="0" y="0"/>
            </wp:wrapPolygon>
          </wp:wrapTight>
          <wp:docPr id="1124823108" name="Obraz 1124823108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BB151C6" wp14:editId="3C9AF1F2">
          <wp:extent cx="1400148" cy="623570"/>
          <wp:effectExtent l="0" t="0" r="0" b="0"/>
          <wp:docPr id="1320667609" name="Obraz 1" descr="Obraz zawierający design&#10;&#10;Opis wygenerowany automatycznie przy nis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667609" name="Obraz 1" descr="Obraz zawierający design&#10;&#10;Opis wygenerowany automatycznie przy niskim poziomie pewnośc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72" cy="6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</w:t>
    </w:r>
    <w:r>
      <w:rPr>
        <w:noProof/>
        <w:lang w:eastAsia="pl-PL"/>
      </w:rPr>
      <w:drawing>
        <wp:inline distT="0" distB="0" distL="0" distR="0" wp14:anchorId="1F40A2AA" wp14:editId="0DAD0DC1">
          <wp:extent cx="1114425" cy="528423"/>
          <wp:effectExtent l="0" t="0" r="0" b="5080"/>
          <wp:docPr id="76468150" name="Obraz 76468150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652" cy="53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02DC6" w14:textId="77777777" w:rsidR="004411B8" w:rsidRDefault="004411B8" w:rsidP="004411B8">
    <w:pPr>
      <w:pStyle w:val="Nagwek"/>
    </w:pPr>
  </w:p>
  <w:p w14:paraId="48656A1A" w14:textId="5D85E817" w:rsidR="0011419B" w:rsidRPr="00B75A42" w:rsidRDefault="0011419B" w:rsidP="00B75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3B07" w14:textId="77777777" w:rsidR="004411B8" w:rsidRDefault="004411B8" w:rsidP="004411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1" locked="0" layoutInCell="1" allowOverlap="1" wp14:anchorId="391E035A" wp14:editId="4F735A47">
          <wp:simplePos x="0" y="0"/>
          <wp:positionH relativeFrom="margin">
            <wp:posOffset>4043680</wp:posOffset>
          </wp:positionH>
          <wp:positionV relativeFrom="paragraph">
            <wp:posOffset>36195</wp:posOffset>
          </wp:positionV>
          <wp:extent cx="1553210" cy="542925"/>
          <wp:effectExtent l="0" t="0" r="8890" b="9525"/>
          <wp:wrapTight wrapText="bothSides">
            <wp:wrapPolygon edited="0">
              <wp:start x="0" y="0"/>
              <wp:lineTo x="0" y="21221"/>
              <wp:lineTo x="21459" y="21221"/>
              <wp:lineTo x="21459" y="0"/>
              <wp:lineTo x="0" y="0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75B33AE" wp14:editId="20DA648B">
          <wp:extent cx="1400148" cy="623570"/>
          <wp:effectExtent l="0" t="0" r="0" b="0"/>
          <wp:docPr id="357758371" name="Obraz 357758371" descr="Obraz zawierający design&#10;&#10;Opis wygenerowany automatycznie przy nis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667609" name="Obraz 1" descr="Obraz zawierający design&#10;&#10;Opis wygenerowany automatycznie przy niskim poziomie pewnośc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72" cy="6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</w:t>
    </w:r>
    <w:r>
      <w:rPr>
        <w:noProof/>
        <w:lang w:eastAsia="pl-PL"/>
      </w:rPr>
      <w:drawing>
        <wp:inline distT="0" distB="0" distL="0" distR="0" wp14:anchorId="754FE329" wp14:editId="14CAA4B7">
          <wp:extent cx="1114425" cy="528423"/>
          <wp:effectExtent l="0" t="0" r="0" b="5080"/>
          <wp:docPr id="380551426" name="Obraz 380551426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652" cy="53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268736" w14:textId="77777777" w:rsidR="004411B8" w:rsidRDefault="004411B8" w:rsidP="004411B8">
    <w:pPr>
      <w:pStyle w:val="Nagwek"/>
    </w:pPr>
  </w:p>
  <w:p w14:paraId="1901A9EA" w14:textId="77777777" w:rsidR="00495CD8" w:rsidRDefault="00495CD8" w:rsidP="00495CD8">
    <w:pPr>
      <w:pStyle w:val="Nagwek"/>
    </w:pPr>
  </w:p>
  <w:p w14:paraId="6FE02C41" w14:textId="77777777" w:rsidR="00495CD8" w:rsidRDefault="00495CD8" w:rsidP="00495CD8">
    <w:pPr>
      <w:pStyle w:val="Nagwek"/>
    </w:pPr>
  </w:p>
  <w:p w14:paraId="6DCF40C2" w14:textId="208FC2D8" w:rsidR="0011419B" w:rsidRDefault="00A11AB9" w:rsidP="006C0078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3A42BFB"/>
    <w:multiLevelType w:val="hybridMultilevel"/>
    <w:tmpl w:val="DB504542"/>
    <w:lvl w:ilvl="0" w:tplc="920AF6E0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7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39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2BC42953"/>
    <w:multiLevelType w:val="multilevel"/>
    <w:tmpl w:val="A1081E90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3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4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3A1B5908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4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4B0E2F"/>
    <w:multiLevelType w:val="hybridMultilevel"/>
    <w:tmpl w:val="717A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60DA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57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EB4EA4"/>
    <w:multiLevelType w:val="multilevel"/>
    <w:tmpl w:val="1DA8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6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3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36"/>
  </w:num>
  <w:num w:numId="2" w16cid:durableId="1274098333">
    <w:abstractNumId w:val="25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50"/>
  </w:num>
  <w:num w:numId="7" w16cid:durableId="1752896188">
    <w:abstractNumId w:val="34"/>
  </w:num>
  <w:num w:numId="8" w16cid:durableId="40789167">
    <w:abstractNumId w:val="46"/>
  </w:num>
  <w:num w:numId="9" w16cid:durableId="332032035">
    <w:abstractNumId w:val="68"/>
  </w:num>
  <w:num w:numId="10" w16cid:durableId="1017317346">
    <w:abstractNumId w:val="38"/>
  </w:num>
  <w:num w:numId="11" w16cid:durableId="275605958">
    <w:abstractNumId w:val="44"/>
  </w:num>
  <w:num w:numId="12" w16cid:durableId="617376423">
    <w:abstractNumId w:val="69"/>
  </w:num>
  <w:num w:numId="13" w16cid:durableId="171186325">
    <w:abstractNumId w:val="53"/>
  </w:num>
  <w:num w:numId="14" w16cid:durableId="1918517739">
    <w:abstractNumId w:val="74"/>
  </w:num>
  <w:num w:numId="15" w16cid:durableId="1160778465">
    <w:abstractNumId w:val="4"/>
  </w:num>
  <w:num w:numId="16" w16cid:durableId="273024832">
    <w:abstractNumId w:val="59"/>
  </w:num>
  <w:num w:numId="17" w16cid:durableId="723063521">
    <w:abstractNumId w:val="45"/>
  </w:num>
  <w:num w:numId="18" w16cid:durableId="357122024">
    <w:abstractNumId w:val="49"/>
  </w:num>
  <w:num w:numId="19" w16cid:durableId="213662849">
    <w:abstractNumId w:val="51"/>
  </w:num>
  <w:num w:numId="20" w16cid:durableId="1402369899">
    <w:abstractNumId w:val="57"/>
  </w:num>
  <w:num w:numId="21" w16cid:durableId="794838318">
    <w:abstractNumId w:val="37"/>
  </w:num>
  <w:num w:numId="22" w16cid:durableId="1564560171">
    <w:abstractNumId w:val="26"/>
  </w:num>
  <w:num w:numId="23" w16cid:durableId="720714767">
    <w:abstractNumId w:val="61"/>
  </w:num>
  <w:num w:numId="24" w16cid:durableId="1708137983">
    <w:abstractNumId w:val="33"/>
  </w:num>
  <w:num w:numId="25" w16cid:durableId="1831940034">
    <w:abstractNumId w:val="62"/>
  </w:num>
  <w:num w:numId="26" w16cid:durableId="554238942">
    <w:abstractNumId w:val="67"/>
  </w:num>
  <w:num w:numId="27" w16cid:durableId="859246395">
    <w:abstractNumId w:val="73"/>
  </w:num>
  <w:num w:numId="28" w16cid:durableId="1493521538">
    <w:abstractNumId w:val="54"/>
  </w:num>
  <w:num w:numId="29" w16cid:durableId="1917864246">
    <w:abstractNumId w:val="56"/>
  </w:num>
  <w:num w:numId="30" w16cid:durableId="1325158250">
    <w:abstractNumId w:val="42"/>
  </w:num>
  <w:num w:numId="31" w16cid:durableId="802816574">
    <w:abstractNumId w:val="29"/>
  </w:num>
  <w:num w:numId="32" w16cid:durableId="262958147">
    <w:abstractNumId w:val="28"/>
  </w:num>
  <w:num w:numId="33" w16cid:durableId="825247459">
    <w:abstractNumId w:val="41"/>
  </w:num>
  <w:num w:numId="34" w16cid:durableId="1807233214">
    <w:abstractNumId w:val="66"/>
  </w:num>
  <w:num w:numId="35" w16cid:durableId="993145845">
    <w:abstractNumId w:val="70"/>
  </w:num>
  <w:num w:numId="36" w16cid:durableId="2113619910">
    <w:abstractNumId w:val="60"/>
  </w:num>
  <w:num w:numId="37" w16cid:durableId="1023437493">
    <w:abstractNumId w:val="52"/>
  </w:num>
  <w:num w:numId="38" w16cid:durableId="806047582">
    <w:abstractNumId w:val="30"/>
  </w:num>
  <w:num w:numId="39" w16cid:durableId="52194902">
    <w:abstractNumId w:val="71"/>
  </w:num>
  <w:num w:numId="40" w16cid:durableId="1142425483">
    <w:abstractNumId w:val="48"/>
  </w:num>
  <w:num w:numId="41" w16cid:durableId="1685744219">
    <w:abstractNumId w:val="55"/>
  </w:num>
  <w:num w:numId="42" w16cid:durableId="14052953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9671018">
    <w:abstractNumId w:val="58"/>
  </w:num>
  <w:num w:numId="44" w16cid:durableId="1304382392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8EB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F"/>
    <w:rsid w:val="00031482"/>
    <w:rsid w:val="00031D06"/>
    <w:rsid w:val="00031EB8"/>
    <w:rsid w:val="00032359"/>
    <w:rsid w:val="0003238B"/>
    <w:rsid w:val="000324B9"/>
    <w:rsid w:val="0003258A"/>
    <w:rsid w:val="000328D8"/>
    <w:rsid w:val="00033012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D2"/>
    <w:rsid w:val="0003702E"/>
    <w:rsid w:val="000402FF"/>
    <w:rsid w:val="00040E48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4F7D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2D5D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D5"/>
    <w:rsid w:val="000701DF"/>
    <w:rsid w:val="00071233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CA6"/>
    <w:rsid w:val="000A1553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5FD4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9B9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AC5"/>
    <w:rsid w:val="000D71B8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1AF"/>
    <w:rsid w:val="000F05EA"/>
    <w:rsid w:val="000F1129"/>
    <w:rsid w:val="000F2FC3"/>
    <w:rsid w:val="000F302F"/>
    <w:rsid w:val="000F3318"/>
    <w:rsid w:val="000F47A0"/>
    <w:rsid w:val="000F4A70"/>
    <w:rsid w:val="000F5860"/>
    <w:rsid w:val="000F58F9"/>
    <w:rsid w:val="000F6258"/>
    <w:rsid w:val="000F703E"/>
    <w:rsid w:val="000F7EE3"/>
    <w:rsid w:val="00100AA5"/>
    <w:rsid w:val="00100B27"/>
    <w:rsid w:val="0010230F"/>
    <w:rsid w:val="00102919"/>
    <w:rsid w:val="00102C99"/>
    <w:rsid w:val="00102E49"/>
    <w:rsid w:val="00102E8E"/>
    <w:rsid w:val="00102ED1"/>
    <w:rsid w:val="001031DB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964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0FB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3ED"/>
    <w:rsid w:val="00126F53"/>
    <w:rsid w:val="001274CB"/>
    <w:rsid w:val="001277F3"/>
    <w:rsid w:val="0012799C"/>
    <w:rsid w:val="00127AD9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3EF"/>
    <w:rsid w:val="00172671"/>
    <w:rsid w:val="00172C59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307"/>
    <w:rsid w:val="0018496D"/>
    <w:rsid w:val="0018526A"/>
    <w:rsid w:val="001852F2"/>
    <w:rsid w:val="00185384"/>
    <w:rsid w:val="0018644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316D"/>
    <w:rsid w:val="00193402"/>
    <w:rsid w:val="001934FA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A21"/>
    <w:rsid w:val="001B1BAC"/>
    <w:rsid w:val="001B2023"/>
    <w:rsid w:val="001B21B8"/>
    <w:rsid w:val="001B2AFC"/>
    <w:rsid w:val="001B336B"/>
    <w:rsid w:val="001B3A03"/>
    <w:rsid w:val="001B3B27"/>
    <w:rsid w:val="001B3C32"/>
    <w:rsid w:val="001B3DC2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A20"/>
    <w:rsid w:val="001C0E35"/>
    <w:rsid w:val="001C1486"/>
    <w:rsid w:val="001C1942"/>
    <w:rsid w:val="001C1AB9"/>
    <w:rsid w:val="001C1D3F"/>
    <w:rsid w:val="001C1D49"/>
    <w:rsid w:val="001C250C"/>
    <w:rsid w:val="001C2611"/>
    <w:rsid w:val="001C2762"/>
    <w:rsid w:val="001C2CF8"/>
    <w:rsid w:val="001C2E9A"/>
    <w:rsid w:val="001C3577"/>
    <w:rsid w:val="001C38CE"/>
    <w:rsid w:val="001C3ADE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13D"/>
    <w:rsid w:val="001D2234"/>
    <w:rsid w:val="001D2D8A"/>
    <w:rsid w:val="001D3B5F"/>
    <w:rsid w:val="001D4CF5"/>
    <w:rsid w:val="001D54F3"/>
    <w:rsid w:val="001D5A28"/>
    <w:rsid w:val="001D5E70"/>
    <w:rsid w:val="001D6145"/>
    <w:rsid w:val="001D7404"/>
    <w:rsid w:val="001D7E75"/>
    <w:rsid w:val="001D7F1E"/>
    <w:rsid w:val="001E02B4"/>
    <w:rsid w:val="001E0772"/>
    <w:rsid w:val="001E0DD0"/>
    <w:rsid w:val="001E0F34"/>
    <w:rsid w:val="001E10D9"/>
    <w:rsid w:val="001E21A9"/>
    <w:rsid w:val="001E2CEA"/>
    <w:rsid w:val="001E3306"/>
    <w:rsid w:val="001E3AA2"/>
    <w:rsid w:val="001E3BD1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095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FE"/>
    <w:rsid w:val="00215964"/>
    <w:rsid w:val="00215BCE"/>
    <w:rsid w:val="00215DBB"/>
    <w:rsid w:val="002161F0"/>
    <w:rsid w:val="002162C2"/>
    <w:rsid w:val="00217465"/>
    <w:rsid w:val="002174DF"/>
    <w:rsid w:val="002175ED"/>
    <w:rsid w:val="00217838"/>
    <w:rsid w:val="0021783B"/>
    <w:rsid w:val="00217FED"/>
    <w:rsid w:val="0022038C"/>
    <w:rsid w:val="002205AC"/>
    <w:rsid w:val="00220AAE"/>
    <w:rsid w:val="00220B6A"/>
    <w:rsid w:val="00221A10"/>
    <w:rsid w:val="00221E85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7252"/>
    <w:rsid w:val="00227D71"/>
    <w:rsid w:val="00227F64"/>
    <w:rsid w:val="002300EB"/>
    <w:rsid w:val="00230460"/>
    <w:rsid w:val="002308EA"/>
    <w:rsid w:val="00230913"/>
    <w:rsid w:val="00231294"/>
    <w:rsid w:val="002314E3"/>
    <w:rsid w:val="00232844"/>
    <w:rsid w:val="00232929"/>
    <w:rsid w:val="00232984"/>
    <w:rsid w:val="0023344F"/>
    <w:rsid w:val="00234D50"/>
    <w:rsid w:val="0023505B"/>
    <w:rsid w:val="0023555B"/>
    <w:rsid w:val="0023590D"/>
    <w:rsid w:val="00236425"/>
    <w:rsid w:val="0023688F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250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4C7"/>
    <w:rsid w:val="002715F3"/>
    <w:rsid w:val="002717D9"/>
    <w:rsid w:val="00271BB7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3DA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EA7"/>
    <w:rsid w:val="00291FE3"/>
    <w:rsid w:val="00292111"/>
    <w:rsid w:val="00292B4B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846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52F5"/>
    <w:rsid w:val="002A58CF"/>
    <w:rsid w:val="002A5F2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E11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779"/>
    <w:rsid w:val="002D0B52"/>
    <w:rsid w:val="002D0BC6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0A6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33A6"/>
    <w:rsid w:val="002E3418"/>
    <w:rsid w:val="002E360A"/>
    <w:rsid w:val="002E4289"/>
    <w:rsid w:val="002E4357"/>
    <w:rsid w:val="002E4ED6"/>
    <w:rsid w:val="002E50C6"/>
    <w:rsid w:val="002E51E1"/>
    <w:rsid w:val="002E56DA"/>
    <w:rsid w:val="002E57AB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5B2"/>
    <w:rsid w:val="002F7781"/>
    <w:rsid w:val="002F79A0"/>
    <w:rsid w:val="002F7A70"/>
    <w:rsid w:val="003006BD"/>
    <w:rsid w:val="003011BD"/>
    <w:rsid w:val="00301525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6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2FB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D6E"/>
    <w:rsid w:val="00333513"/>
    <w:rsid w:val="00333555"/>
    <w:rsid w:val="003336B0"/>
    <w:rsid w:val="003348DF"/>
    <w:rsid w:val="003349CF"/>
    <w:rsid w:val="00334A12"/>
    <w:rsid w:val="00334D75"/>
    <w:rsid w:val="0033523E"/>
    <w:rsid w:val="00335C6C"/>
    <w:rsid w:val="00336A8C"/>
    <w:rsid w:val="00336B52"/>
    <w:rsid w:val="00336EBF"/>
    <w:rsid w:val="00337216"/>
    <w:rsid w:val="0033734E"/>
    <w:rsid w:val="00337F84"/>
    <w:rsid w:val="003402E0"/>
    <w:rsid w:val="0034037D"/>
    <w:rsid w:val="003408ED"/>
    <w:rsid w:val="00340C3A"/>
    <w:rsid w:val="00341084"/>
    <w:rsid w:val="00341409"/>
    <w:rsid w:val="00341F68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03E"/>
    <w:rsid w:val="00357E19"/>
    <w:rsid w:val="003609C4"/>
    <w:rsid w:val="00360B30"/>
    <w:rsid w:val="0036163C"/>
    <w:rsid w:val="003619B4"/>
    <w:rsid w:val="00361DBD"/>
    <w:rsid w:val="003622D5"/>
    <w:rsid w:val="00362A83"/>
    <w:rsid w:val="00362EBE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BA2"/>
    <w:rsid w:val="00377ECC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9CB"/>
    <w:rsid w:val="00391C66"/>
    <w:rsid w:val="00391F0A"/>
    <w:rsid w:val="00391F51"/>
    <w:rsid w:val="00392053"/>
    <w:rsid w:val="003927F0"/>
    <w:rsid w:val="00392F5C"/>
    <w:rsid w:val="00394A66"/>
    <w:rsid w:val="0039583C"/>
    <w:rsid w:val="0039594E"/>
    <w:rsid w:val="00395D95"/>
    <w:rsid w:val="00396D8F"/>
    <w:rsid w:val="00397103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352"/>
    <w:rsid w:val="003B4C34"/>
    <w:rsid w:val="003B5001"/>
    <w:rsid w:val="003B565B"/>
    <w:rsid w:val="003B568D"/>
    <w:rsid w:val="003B5B3A"/>
    <w:rsid w:val="003B6307"/>
    <w:rsid w:val="003B693F"/>
    <w:rsid w:val="003B6C9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B57"/>
    <w:rsid w:val="003E0EEF"/>
    <w:rsid w:val="003E1077"/>
    <w:rsid w:val="003E1C4B"/>
    <w:rsid w:val="003E1E7E"/>
    <w:rsid w:val="003E21BC"/>
    <w:rsid w:val="003E23AF"/>
    <w:rsid w:val="003E311D"/>
    <w:rsid w:val="003E32A0"/>
    <w:rsid w:val="003E42A3"/>
    <w:rsid w:val="003E4320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6FF"/>
    <w:rsid w:val="003F2254"/>
    <w:rsid w:val="003F2955"/>
    <w:rsid w:val="003F2964"/>
    <w:rsid w:val="003F2F6F"/>
    <w:rsid w:val="003F324B"/>
    <w:rsid w:val="003F3431"/>
    <w:rsid w:val="003F3CC8"/>
    <w:rsid w:val="003F40B8"/>
    <w:rsid w:val="003F42FD"/>
    <w:rsid w:val="003F431D"/>
    <w:rsid w:val="003F4AB2"/>
    <w:rsid w:val="003F50FF"/>
    <w:rsid w:val="003F5305"/>
    <w:rsid w:val="003F55CF"/>
    <w:rsid w:val="003F5B8A"/>
    <w:rsid w:val="003F5C8B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299"/>
    <w:rsid w:val="00407824"/>
    <w:rsid w:val="00407B5D"/>
    <w:rsid w:val="0041014C"/>
    <w:rsid w:val="00410861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2C"/>
    <w:rsid w:val="00415181"/>
    <w:rsid w:val="004154B0"/>
    <w:rsid w:val="00415990"/>
    <w:rsid w:val="00416147"/>
    <w:rsid w:val="004161F1"/>
    <w:rsid w:val="004166FE"/>
    <w:rsid w:val="00416CBE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44AA"/>
    <w:rsid w:val="004247CD"/>
    <w:rsid w:val="004256EF"/>
    <w:rsid w:val="0042642C"/>
    <w:rsid w:val="00426AB4"/>
    <w:rsid w:val="00427012"/>
    <w:rsid w:val="004272F4"/>
    <w:rsid w:val="0042795A"/>
    <w:rsid w:val="0043006C"/>
    <w:rsid w:val="004300ED"/>
    <w:rsid w:val="00433659"/>
    <w:rsid w:val="00433F2B"/>
    <w:rsid w:val="00434103"/>
    <w:rsid w:val="0043450A"/>
    <w:rsid w:val="0043465A"/>
    <w:rsid w:val="004350C1"/>
    <w:rsid w:val="00435538"/>
    <w:rsid w:val="004362CE"/>
    <w:rsid w:val="00436906"/>
    <w:rsid w:val="00436F85"/>
    <w:rsid w:val="0043747D"/>
    <w:rsid w:val="004377BE"/>
    <w:rsid w:val="00437A11"/>
    <w:rsid w:val="004411B8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6EF"/>
    <w:rsid w:val="00454A14"/>
    <w:rsid w:val="00455164"/>
    <w:rsid w:val="00455225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ED8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67918"/>
    <w:rsid w:val="00470568"/>
    <w:rsid w:val="004705DF"/>
    <w:rsid w:val="0047067A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A32"/>
    <w:rsid w:val="00481E07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58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81E"/>
    <w:rsid w:val="00490D3F"/>
    <w:rsid w:val="00491278"/>
    <w:rsid w:val="00491E52"/>
    <w:rsid w:val="00491E6D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AFB"/>
    <w:rsid w:val="00495CD8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D7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4B3"/>
    <w:rsid w:val="004B1548"/>
    <w:rsid w:val="004B1680"/>
    <w:rsid w:val="004B220F"/>
    <w:rsid w:val="004B226F"/>
    <w:rsid w:val="004B2489"/>
    <w:rsid w:val="004B2543"/>
    <w:rsid w:val="004B35F9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37E4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48F9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AFB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2EF"/>
    <w:rsid w:val="004F3805"/>
    <w:rsid w:val="004F3950"/>
    <w:rsid w:val="004F3CDC"/>
    <w:rsid w:val="004F3E77"/>
    <w:rsid w:val="004F48B6"/>
    <w:rsid w:val="004F5823"/>
    <w:rsid w:val="004F589C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1433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39"/>
    <w:rsid w:val="00507C4F"/>
    <w:rsid w:val="00507C96"/>
    <w:rsid w:val="00507FDE"/>
    <w:rsid w:val="005106B8"/>
    <w:rsid w:val="005108F0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761"/>
    <w:rsid w:val="00526B51"/>
    <w:rsid w:val="00526C5D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3119"/>
    <w:rsid w:val="005438DE"/>
    <w:rsid w:val="0054393D"/>
    <w:rsid w:val="0054396D"/>
    <w:rsid w:val="00543F4B"/>
    <w:rsid w:val="00545098"/>
    <w:rsid w:val="0054529C"/>
    <w:rsid w:val="00545329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05DE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5C82"/>
    <w:rsid w:val="005772E5"/>
    <w:rsid w:val="00577387"/>
    <w:rsid w:val="005773F2"/>
    <w:rsid w:val="005777C9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1A4A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AEB"/>
    <w:rsid w:val="00592EEB"/>
    <w:rsid w:val="00593EE2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15E"/>
    <w:rsid w:val="005A1252"/>
    <w:rsid w:val="005A1E12"/>
    <w:rsid w:val="005A1F05"/>
    <w:rsid w:val="005A245B"/>
    <w:rsid w:val="005A25F9"/>
    <w:rsid w:val="005A283E"/>
    <w:rsid w:val="005A29D0"/>
    <w:rsid w:val="005A2A1D"/>
    <w:rsid w:val="005A31A9"/>
    <w:rsid w:val="005A335F"/>
    <w:rsid w:val="005A33CE"/>
    <w:rsid w:val="005A3A4C"/>
    <w:rsid w:val="005A3DDF"/>
    <w:rsid w:val="005A3FBB"/>
    <w:rsid w:val="005A5075"/>
    <w:rsid w:val="005A52F2"/>
    <w:rsid w:val="005A5524"/>
    <w:rsid w:val="005A582B"/>
    <w:rsid w:val="005A6EE0"/>
    <w:rsid w:val="005A7593"/>
    <w:rsid w:val="005A7837"/>
    <w:rsid w:val="005A7B26"/>
    <w:rsid w:val="005B0BB6"/>
    <w:rsid w:val="005B0E3D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70F"/>
    <w:rsid w:val="005B6893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B7C"/>
    <w:rsid w:val="005D36A1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74B"/>
    <w:rsid w:val="005E3979"/>
    <w:rsid w:val="005E40A1"/>
    <w:rsid w:val="005E44D4"/>
    <w:rsid w:val="005E495F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992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089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B8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1ED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3A80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BD3"/>
    <w:rsid w:val="00634892"/>
    <w:rsid w:val="00634937"/>
    <w:rsid w:val="0063553F"/>
    <w:rsid w:val="006355F3"/>
    <w:rsid w:val="00635D6C"/>
    <w:rsid w:val="00635F0E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6091F"/>
    <w:rsid w:val="006612E7"/>
    <w:rsid w:val="006612FC"/>
    <w:rsid w:val="0066133C"/>
    <w:rsid w:val="00661BDF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946"/>
    <w:rsid w:val="00670BA9"/>
    <w:rsid w:val="00670BB8"/>
    <w:rsid w:val="00671766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BDA"/>
    <w:rsid w:val="00681E2C"/>
    <w:rsid w:val="00682FAF"/>
    <w:rsid w:val="0068301B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E16"/>
    <w:rsid w:val="006B3F1E"/>
    <w:rsid w:val="006B4279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40D9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750"/>
    <w:rsid w:val="00715F2D"/>
    <w:rsid w:val="00716116"/>
    <w:rsid w:val="007161A5"/>
    <w:rsid w:val="00716202"/>
    <w:rsid w:val="00716355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711E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1E9D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1E4A"/>
    <w:rsid w:val="00752341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5F1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4686"/>
    <w:rsid w:val="0077496D"/>
    <w:rsid w:val="00774F53"/>
    <w:rsid w:val="00775107"/>
    <w:rsid w:val="00775B8F"/>
    <w:rsid w:val="00775C38"/>
    <w:rsid w:val="00775CC1"/>
    <w:rsid w:val="00776040"/>
    <w:rsid w:val="0077605C"/>
    <w:rsid w:val="00776436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B8A"/>
    <w:rsid w:val="00790C11"/>
    <w:rsid w:val="00792531"/>
    <w:rsid w:val="00793B14"/>
    <w:rsid w:val="007944FA"/>
    <w:rsid w:val="00795486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F6B"/>
    <w:rsid w:val="007A52F7"/>
    <w:rsid w:val="007A5328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5B79"/>
    <w:rsid w:val="007B6FFF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677"/>
    <w:rsid w:val="007C19E7"/>
    <w:rsid w:val="007C1B4E"/>
    <w:rsid w:val="007C237A"/>
    <w:rsid w:val="007C23A6"/>
    <w:rsid w:val="007C2BF4"/>
    <w:rsid w:val="007C2C57"/>
    <w:rsid w:val="007C35AC"/>
    <w:rsid w:val="007C3D9E"/>
    <w:rsid w:val="007C48C8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2E2C"/>
    <w:rsid w:val="007D36BC"/>
    <w:rsid w:val="007D38F3"/>
    <w:rsid w:val="007D3FE8"/>
    <w:rsid w:val="007D44AB"/>
    <w:rsid w:val="007D4952"/>
    <w:rsid w:val="007D5538"/>
    <w:rsid w:val="007D6303"/>
    <w:rsid w:val="007D6898"/>
    <w:rsid w:val="007D6983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D57"/>
    <w:rsid w:val="008072CB"/>
    <w:rsid w:val="00807506"/>
    <w:rsid w:val="008079DE"/>
    <w:rsid w:val="00807B4D"/>
    <w:rsid w:val="00810231"/>
    <w:rsid w:val="00810362"/>
    <w:rsid w:val="00810880"/>
    <w:rsid w:val="008113B6"/>
    <w:rsid w:val="00811467"/>
    <w:rsid w:val="00811AD0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03B"/>
    <w:rsid w:val="008252D4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1A"/>
    <w:rsid w:val="00840F60"/>
    <w:rsid w:val="008412B3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45D"/>
    <w:rsid w:val="0085759E"/>
    <w:rsid w:val="008575C4"/>
    <w:rsid w:val="00857DD8"/>
    <w:rsid w:val="0086016C"/>
    <w:rsid w:val="008604EE"/>
    <w:rsid w:val="00860CD8"/>
    <w:rsid w:val="00860DC9"/>
    <w:rsid w:val="00861937"/>
    <w:rsid w:val="00861BD8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DDA"/>
    <w:rsid w:val="00865FC0"/>
    <w:rsid w:val="00866D59"/>
    <w:rsid w:val="00866D93"/>
    <w:rsid w:val="00866E67"/>
    <w:rsid w:val="0086771E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233"/>
    <w:rsid w:val="0087470F"/>
    <w:rsid w:val="00874F70"/>
    <w:rsid w:val="008753CD"/>
    <w:rsid w:val="008758D7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2454"/>
    <w:rsid w:val="0089254C"/>
    <w:rsid w:val="00892550"/>
    <w:rsid w:val="0089322D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ED8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1CB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62EB"/>
    <w:rsid w:val="008D65C2"/>
    <w:rsid w:val="008D69EB"/>
    <w:rsid w:val="008D6D00"/>
    <w:rsid w:val="008D6F69"/>
    <w:rsid w:val="008D73DB"/>
    <w:rsid w:val="008D759D"/>
    <w:rsid w:val="008D76F8"/>
    <w:rsid w:val="008E0B7B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5EBF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11D"/>
    <w:rsid w:val="00916733"/>
    <w:rsid w:val="00916F3B"/>
    <w:rsid w:val="00916F77"/>
    <w:rsid w:val="009170C1"/>
    <w:rsid w:val="00917A0E"/>
    <w:rsid w:val="009204EE"/>
    <w:rsid w:val="009208D5"/>
    <w:rsid w:val="00920927"/>
    <w:rsid w:val="00920A3F"/>
    <w:rsid w:val="00920F8A"/>
    <w:rsid w:val="00921427"/>
    <w:rsid w:val="0092146B"/>
    <w:rsid w:val="00921A97"/>
    <w:rsid w:val="00921EB5"/>
    <w:rsid w:val="00922392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710"/>
    <w:rsid w:val="00927A44"/>
    <w:rsid w:val="00927CC0"/>
    <w:rsid w:val="00930034"/>
    <w:rsid w:val="00930865"/>
    <w:rsid w:val="00930AA8"/>
    <w:rsid w:val="00930EE8"/>
    <w:rsid w:val="009310E7"/>
    <w:rsid w:val="00931CD2"/>
    <w:rsid w:val="00932651"/>
    <w:rsid w:val="00933016"/>
    <w:rsid w:val="00933106"/>
    <w:rsid w:val="009338FC"/>
    <w:rsid w:val="009339EF"/>
    <w:rsid w:val="00933A16"/>
    <w:rsid w:val="00933D61"/>
    <w:rsid w:val="009340D3"/>
    <w:rsid w:val="0093421C"/>
    <w:rsid w:val="009344FF"/>
    <w:rsid w:val="00935AEC"/>
    <w:rsid w:val="00936617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04D"/>
    <w:rsid w:val="009431B3"/>
    <w:rsid w:val="009434AB"/>
    <w:rsid w:val="0094351F"/>
    <w:rsid w:val="009437D9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63"/>
    <w:rsid w:val="009563CE"/>
    <w:rsid w:val="00956489"/>
    <w:rsid w:val="009565F9"/>
    <w:rsid w:val="00956A03"/>
    <w:rsid w:val="00956EB5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3D4D"/>
    <w:rsid w:val="00964730"/>
    <w:rsid w:val="00964789"/>
    <w:rsid w:val="0096504A"/>
    <w:rsid w:val="0096511A"/>
    <w:rsid w:val="009659A9"/>
    <w:rsid w:val="009662CE"/>
    <w:rsid w:val="0096679B"/>
    <w:rsid w:val="00966C6D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6A81"/>
    <w:rsid w:val="0098714F"/>
    <w:rsid w:val="0098759A"/>
    <w:rsid w:val="009900D7"/>
    <w:rsid w:val="00990421"/>
    <w:rsid w:val="00990434"/>
    <w:rsid w:val="00990486"/>
    <w:rsid w:val="00991231"/>
    <w:rsid w:val="00991720"/>
    <w:rsid w:val="00991946"/>
    <w:rsid w:val="00991955"/>
    <w:rsid w:val="00991A59"/>
    <w:rsid w:val="00991AC4"/>
    <w:rsid w:val="00991BB7"/>
    <w:rsid w:val="009923BC"/>
    <w:rsid w:val="00992756"/>
    <w:rsid w:val="009927E4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4D4C"/>
    <w:rsid w:val="009A504E"/>
    <w:rsid w:val="009A5978"/>
    <w:rsid w:val="009A59D1"/>
    <w:rsid w:val="009A5EAE"/>
    <w:rsid w:val="009A6217"/>
    <w:rsid w:val="009A6FE6"/>
    <w:rsid w:val="009A72C4"/>
    <w:rsid w:val="009A77E4"/>
    <w:rsid w:val="009A7B30"/>
    <w:rsid w:val="009B08F5"/>
    <w:rsid w:val="009B0CF7"/>
    <w:rsid w:val="009B0D02"/>
    <w:rsid w:val="009B0E7E"/>
    <w:rsid w:val="009B158A"/>
    <w:rsid w:val="009B15B9"/>
    <w:rsid w:val="009B1DF3"/>
    <w:rsid w:val="009B27E4"/>
    <w:rsid w:val="009B2921"/>
    <w:rsid w:val="009B293D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89C"/>
    <w:rsid w:val="009F7927"/>
    <w:rsid w:val="009F7C0A"/>
    <w:rsid w:val="00A0006E"/>
    <w:rsid w:val="00A004AA"/>
    <w:rsid w:val="00A00D21"/>
    <w:rsid w:val="00A01542"/>
    <w:rsid w:val="00A01ECC"/>
    <w:rsid w:val="00A02CDA"/>
    <w:rsid w:val="00A02D5C"/>
    <w:rsid w:val="00A02E1B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831"/>
    <w:rsid w:val="00A33E6D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5CAB"/>
    <w:rsid w:val="00A46406"/>
    <w:rsid w:val="00A46FC8"/>
    <w:rsid w:val="00A4701A"/>
    <w:rsid w:val="00A4746F"/>
    <w:rsid w:val="00A47584"/>
    <w:rsid w:val="00A47E05"/>
    <w:rsid w:val="00A502EB"/>
    <w:rsid w:val="00A50720"/>
    <w:rsid w:val="00A51729"/>
    <w:rsid w:val="00A51890"/>
    <w:rsid w:val="00A520C3"/>
    <w:rsid w:val="00A52810"/>
    <w:rsid w:val="00A52832"/>
    <w:rsid w:val="00A5348C"/>
    <w:rsid w:val="00A538A2"/>
    <w:rsid w:val="00A5390A"/>
    <w:rsid w:val="00A53B85"/>
    <w:rsid w:val="00A540F5"/>
    <w:rsid w:val="00A541B4"/>
    <w:rsid w:val="00A547BF"/>
    <w:rsid w:val="00A54887"/>
    <w:rsid w:val="00A549EF"/>
    <w:rsid w:val="00A55256"/>
    <w:rsid w:val="00A5599F"/>
    <w:rsid w:val="00A55C1E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0B4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581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37BF"/>
    <w:rsid w:val="00A84480"/>
    <w:rsid w:val="00A84532"/>
    <w:rsid w:val="00A84891"/>
    <w:rsid w:val="00A84D62"/>
    <w:rsid w:val="00A85104"/>
    <w:rsid w:val="00A8586E"/>
    <w:rsid w:val="00A86389"/>
    <w:rsid w:val="00A86436"/>
    <w:rsid w:val="00A87780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4F41"/>
    <w:rsid w:val="00A95658"/>
    <w:rsid w:val="00A958E2"/>
    <w:rsid w:val="00A95919"/>
    <w:rsid w:val="00A959F0"/>
    <w:rsid w:val="00A95D1E"/>
    <w:rsid w:val="00A95E59"/>
    <w:rsid w:val="00A96123"/>
    <w:rsid w:val="00A96410"/>
    <w:rsid w:val="00A96867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060"/>
    <w:rsid w:val="00AB644E"/>
    <w:rsid w:val="00AB74A1"/>
    <w:rsid w:val="00AC08B5"/>
    <w:rsid w:val="00AC11C0"/>
    <w:rsid w:val="00AC2BF2"/>
    <w:rsid w:val="00AC2F24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E7C"/>
    <w:rsid w:val="00AD61D7"/>
    <w:rsid w:val="00AD6350"/>
    <w:rsid w:val="00AD6472"/>
    <w:rsid w:val="00AD64A9"/>
    <w:rsid w:val="00AD6888"/>
    <w:rsid w:val="00AD6D98"/>
    <w:rsid w:val="00AD6E71"/>
    <w:rsid w:val="00AD7DCD"/>
    <w:rsid w:val="00AD7EAE"/>
    <w:rsid w:val="00AD7F35"/>
    <w:rsid w:val="00AE07AB"/>
    <w:rsid w:val="00AE0A3E"/>
    <w:rsid w:val="00AE1E2A"/>
    <w:rsid w:val="00AE1ECE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367C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0768E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D67"/>
    <w:rsid w:val="00B25D99"/>
    <w:rsid w:val="00B25DA0"/>
    <w:rsid w:val="00B25F7B"/>
    <w:rsid w:val="00B26399"/>
    <w:rsid w:val="00B26E10"/>
    <w:rsid w:val="00B2758D"/>
    <w:rsid w:val="00B27707"/>
    <w:rsid w:val="00B27A98"/>
    <w:rsid w:val="00B27D3C"/>
    <w:rsid w:val="00B27E49"/>
    <w:rsid w:val="00B27FE6"/>
    <w:rsid w:val="00B30507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433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DC9"/>
    <w:rsid w:val="00B90E25"/>
    <w:rsid w:val="00B90F35"/>
    <w:rsid w:val="00B910E0"/>
    <w:rsid w:val="00B9122E"/>
    <w:rsid w:val="00B91295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CB"/>
    <w:rsid w:val="00B96D10"/>
    <w:rsid w:val="00B97173"/>
    <w:rsid w:val="00B97464"/>
    <w:rsid w:val="00B97B4C"/>
    <w:rsid w:val="00BA0031"/>
    <w:rsid w:val="00BA0D38"/>
    <w:rsid w:val="00BA0F71"/>
    <w:rsid w:val="00BA1334"/>
    <w:rsid w:val="00BA16C2"/>
    <w:rsid w:val="00BA1D88"/>
    <w:rsid w:val="00BA1FC7"/>
    <w:rsid w:val="00BA2537"/>
    <w:rsid w:val="00BA2BFF"/>
    <w:rsid w:val="00BA2C07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422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1A2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CB5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1F2"/>
    <w:rsid w:val="00C1084F"/>
    <w:rsid w:val="00C111F8"/>
    <w:rsid w:val="00C11576"/>
    <w:rsid w:val="00C128F6"/>
    <w:rsid w:val="00C12C4D"/>
    <w:rsid w:val="00C13F2F"/>
    <w:rsid w:val="00C13FB5"/>
    <w:rsid w:val="00C14147"/>
    <w:rsid w:val="00C146B5"/>
    <w:rsid w:val="00C147A5"/>
    <w:rsid w:val="00C14C64"/>
    <w:rsid w:val="00C156FC"/>
    <w:rsid w:val="00C157D2"/>
    <w:rsid w:val="00C1627D"/>
    <w:rsid w:val="00C16566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644E"/>
    <w:rsid w:val="00C36725"/>
    <w:rsid w:val="00C36895"/>
    <w:rsid w:val="00C37006"/>
    <w:rsid w:val="00C3786A"/>
    <w:rsid w:val="00C37A32"/>
    <w:rsid w:val="00C37B5B"/>
    <w:rsid w:val="00C37D0A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20CA"/>
    <w:rsid w:val="00C622D1"/>
    <w:rsid w:val="00C62BDE"/>
    <w:rsid w:val="00C63502"/>
    <w:rsid w:val="00C6360D"/>
    <w:rsid w:val="00C63654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558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490"/>
    <w:rsid w:val="00C93661"/>
    <w:rsid w:val="00C94DA8"/>
    <w:rsid w:val="00C95141"/>
    <w:rsid w:val="00C95305"/>
    <w:rsid w:val="00C9535D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B9C"/>
    <w:rsid w:val="00CA2CE2"/>
    <w:rsid w:val="00CA2FEA"/>
    <w:rsid w:val="00CA3259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6EAA"/>
    <w:rsid w:val="00CA72D3"/>
    <w:rsid w:val="00CA75BB"/>
    <w:rsid w:val="00CA7BA2"/>
    <w:rsid w:val="00CA7E1E"/>
    <w:rsid w:val="00CB00E0"/>
    <w:rsid w:val="00CB0185"/>
    <w:rsid w:val="00CB14E8"/>
    <w:rsid w:val="00CB1556"/>
    <w:rsid w:val="00CB18BE"/>
    <w:rsid w:val="00CB1A10"/>
    <w:rsid w:val="00CB1EE8"/>
    <w:rsid w:val="00CB1EFA"/>
    <w:rsid w:val="00CB25CF"/>
    <w:rsid w:val="00CB2F98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548"/>
    <w:rsid w:val="00CB6BCE"/>
    <w:rsid w:val="00CB71DE"/>
    <w:rsid w:val="00CB74CF"/>
    <w:rsid w:val="00CB7A09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5EE"/>
    <w:rsid w:val="00CC7856"/>
    <w:rsid w:val="00CC790C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96E"/>
    <w:rsid w:val="00CD7B84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77"/>
    <w:rsid w:val="00CF2A85"/>
    <w:rsid w:val="00CF31A4"/>
    <w:rsid w:val="00CF33F8"/>
    <w:rsid w:val="00CF3534"/>
    <w:rsid w:val="00CF36AB"/>
    <w:rsid w:val="00CF4590"/>
    <w:rsid w:val="00CF54D2"/>
    <w:rsid w:val="00CF5BC2"/>
    <w:rsid w:val="00CF61E7"/>
    <w:rsid w:val="00CF65CD"/>
    <w:rsid w:val="00CF6F32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2FC3"/>
    <w:rsid w:val="00D437A7"/>
    <w:rsid w:val="00D43997"/>
    <w:rsid w:val="00D43B6B"/>
    <w:rsid w:val="00D43D4A"/>
    <w:rsid w:val="00D4451C"/>
    <w:rsid w:val="00D451AD"/>
    <w:rsid w:val="00D45252"/>
    <w:rsid w:val="00D452B8"/>
    <w:rsid w:val="00D45D29"/>
    <w:rsid w:val="00D45D4B"/>
    <w:rsid w:val="00D45E29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CD9"/>
    <w:rsid w:val="00D51E70"/>
    <w:rsid w:val="00D51E82"/>
    <w:rsid w:val="00D52224"/>
    <w:rsid w:val="00D52388"/>
    <w:rsid w:val="00D524E4"/>
    <w:rsid w:val="00D52E15"/>
    <w:rsid w:val="00D536E1"/>
    <w:rsid w:val="00D540DE"/>
    <w:rsid w:val="00D5412C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69"/>
    <w:rsid w:val="00D55BA1"/>
    <w:rsid w:val="00D55F8C"/>
    <w:rsid w:val="00D562A3"/>
    <w:rsid w:val="00D569FF"/>
    <w:rsid w:val="00D56E39"/>
    <w:rsid w:val="00D56FEA"/>
    <w:rsid w:val="00D57EF7"/>
    <w:rsid w:val="00D57F17"/>
    <w:rsid w:val="00D57F6C"/>
    <w:rsid w:val="00D60DD9"/>
    <w:rsid w:val="00D610DD"/>
    <w:rsid w:val="00D614EA"/>
    <w:rsid w:val="00D61B07"/>
    <w:rsid w:val="00D61C55"/>
    <w:rsid w:val="00D621C6"/>
    <w:rsid w:val="00D62662"/>
    <w:rsid w:val="00D62B36"/>
    <w:rsid w:val="00D632E1"/>
    <w:rsid w:val="00D63FF5"/>
    <w:rsid w:val="00D6461E"/>
    <w:rsid w:val="00D6469B"/>
    <w:rsid w:val="00D65CDE"/>
    <w:rsid w:val="00D702A8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2A8"/>
    <w:rsid w:val="00D72D88"/>
    <w:rsid w:val="00D7317D"/>
    <w:rsid w:val="00D73F01"/>
    <w:rsid w:val="00D73FBA"/>
    <w:rsid w:val="00D74489"/>
    <w:rsid w:val="00D7461C"/>
    <w:rsid w:val="00D74936"/>
    <w:rsid w:val="00D74ACD"/>
    <w:rsid w:val="00D74B4B"/>
    <w:rsid w:val="00D74F10"/>
    <w:rsid w:val="00D75307"/>
    <w:rsid w:val="00D75C20"/>
    <w:rsid w:val="00D75D3E"/>
    <w:rsid w:val="00D764F2"/>
    <w:rsid w:val="00D7711D"/>
    <w:rsid w:val="00D77A1F"/>
    <w:rsid w:val="00D77E24"/>
    <w:rsid w:val="00D80388"/>
    <w:rsid w:val="00D80662"/>
    <w:rsid w:val="00D80AB5"/>
    <w:rsid w:val="00D80C80"/>
    <w:rsid w:val="00D81152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A4D"/>
    <w:rsid w:val="00D95D70"/>
    <w:rsid w:val="00D96AC5"/>
    <w:rsid w:val="00D96E29"/>
    <w:rsid w:val="00D96E4D"/>
    <w:rsid w:val="00D97730"/>
    <w:rsid w:val="00D97CF7"/>
    <w:rsid w:val="00DA0250"/>
    <w:rsid w:val="00DA091C"/>
    <w:rsid w:val="00DA13BD"/>
    <w:rsid w:val="00DA1645"/>
    <w:rsid w:val="00DA2CB1"/>
    <w:rsid w:val="00DA2E2D"/>
    <w:rsid w:val="00DA3657"/>
    <w:rsid w:val="00DA3A5C"/>
    <w:rsid w:val="00DA3C85"/>
    <w:rsid w:val="00DA4272"/>
    <w:rsid w:val="00DA47E6"/>
    <w:rsid w:val="00DA4E58"/>
    <w:rsid w:val="00DA5304"/>
    <w:rsid w:val="00DA59E3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3CCB"/>
    <w:rsid w:val="00DC5198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497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6E29"/>
    <w:rsid w:val="00E27108"/>
    <w:rsid w:val="00E27123"/>
    <w:rsid w:val="00E272B6"/>
    <w:rsid w:val="00E2765F"/>
    <w:rsid w:val="00E277FE"/>
    <w:rsid w:val="00E27BB6"/>
    <w:rsid w:val="00E30EB3"/>
    <w:rsid w:val="00E310D2"/>
    <w:rsid w:val="00E31169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621"/>
    <w:rsid w:val="00E36D95"/>
    <w:rsid w:val="00E37800"/>
    <w:rsid w:val="00E37A1B"/>
    <w:rsid w:val="00E37C2B"/>
    <w:rsid w:val="00E37D50"/>
    <w:rsid w:val="00E400AF"/>
    <w:rsid w:val="00E41B0D"/>
    <w:rsid w:val="00E41B6A"/>
    <w:rsid w:val="00E42010"/>
    <w:rsid w:val="00E4235D"/>
    <w:rsid w:val="00E43251"/>
    <w:rsid w:val="00E432C0"/>
    <w:rsid w:val="00E43714"/>
    <w:rsid w:val="00E441EA"/>
    <w:rsid w:val="00E44AFD"/>
    <w:rsid w:val="00E44CD8"/>
    <w:rsid w:val="00E454D1"/>
    <w:rsid w:val="00E45829"/>
    <w:rsid w:val="00E4598A"/>
    <w:rsid w:val="00E461D2"/>
    <w:rsid w:val="00E4706C"/>
    <w:rsid w:val="00E4708D"/>
    <w:rsid w:val="00E50427"/>
    <w:rsid w:val="00E50531"/>
    <w:rsid w:val="00E51AE4"/>
    <w:rsid w:val="00E51E99"/>
    <w:rsid w:val="00E521FB"/>
    <w:rsid w:val="00E52BD2"/>
    <w:rsid w:val="00E52F68"/>
    <w:rsid w:val="00E5384D"/>
    <w:rsid w:val="00E53D5F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C74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0E1"/>
    <w:rsid w:val="00E7696A"/>
    <w:rsid w:val="00E77268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012"/>
    <w:rsid w:val="00EB0300"/>
    <w:rsid w:val="00EB07D7"/>
    <w:rsid w:val="00EB0876"/>
    <w:rsid w:val="00EB09C4"/>
    <w:rsid w:val="00EB0E72"/>
    <w:rsid w:val="00EB1312"/>
    <w:rsid w:val="00EB18B6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2D51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93D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3E2B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9D9"/>
    <w:rsid w:val="00EF2E40"/>
    <w:rsid w:val="00EF303C"/>
    <w:rsid w:val="00EF38B1"/>
    <w:rsid w:val="00EF3C88"/>
    <w:rsid w:val="00EF46EC"/>
    <w:rsid w:val="00EF49D8"/>
    <w:rsid w:val="00EF4E72"/>
    <w:rsid w:val="00EF50B2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4A8"/>
    <w:rsid w:val="00F03F4B"/>
    <w:rsid w:val="00F062B6"/>
    <w:rsid w:val="00F06888"/>
    <w:rsid w:val="00F06A10"/>
    <w:rsid w:val="00F07227"/>
    <w:rsid w:val="00F0731D"/>
    <w:rsid w:val="00F0749C"/>
    <w:rsid w:val="00F07534"/>
    <w:rsid w:val="00F1068A"/>
    <w:rsid w:val="00F10AEC"/>
    <w:rsid w:val="00F10C89"/>
    <w:rsid w:val="00F10E80"/>
    <w:rsid w:val="00F122CE"/>
    <w:rsid w:val="00F123DE"/>
    <w:rsid w:val="00F1266C"/>
    <w:rsid w:val="00F12C14"/>
    <w:rsid w:val="00F12FEB"/>
    <w:rsid w:val="00F13095"/>
    <w:rsid w:val="00F13A2C"/>
    <w:rsid w:val="00F147FB"/>
    <w:rsid w:val="00F152FC"/>
    <w:rsid w:val="00F15451"/>
    <w:rsid w:val="00F156BF"/>
    <w:rsid w:val="00F157E1"/>
    <w:rsid w:val="00F15EAD"/>
    <w:rsid w:val="00F17FF8"/>
    <w:rsid w:val="00F200A5"/>
    <w:rsid w:val="00F20989"/>
    <w:rsid w:val="00F211EC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4C67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621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0E7"/>
    <w:rsid w:val="00FB5C2C"/>
    <w:rsid w:val="00FB5C5A"/>
    <w:rsid w:val="00FB66B1"/>
    <w:rsid w:val="00FB673D"/>
    <w:rsid w:val="00FB686A"/>
    <w:rsid w:val="00FB7068"/>
    <w:rsid w:val="00FB7405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4AA"/>
    <w:rsid w:val="00FD4938"/>
    <w:rsid w:val="00FD4F05"/>
    <w:rsid w:val="00FD5230"/>
    <w:rsid w:val="00FD53AA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C38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  <w:style w:type="character" w:customStyle="1" w:styleId="cf01">
    <w:name w:val="cf01"/>
    <w:basedOn w:val="Domylnaczcionkaakapitu"/>
    <w:rsid w:val="0029211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F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F367C"/>
    <w:pPr>
      <w:spacing w:line="252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3018</Words>
  <Characters>18111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Czernik Kinga</cp:lastModifiedBy>
  <cp:revision>7</cp:revision>
  <cp:lastPrinted>2023-08-11T12:04:00Z</cp:lastPrinted>
  <dcterms:created xsi:type="dcterms:W3CDTF">2023-07-25T08:39:00Z</dcterms:created>
  <dcterms:modified xsi:type="dcterms:W3CDTF">2023-08-14T08:03:00Z</dcterms:modified>
</cp:coreProperties>
</file>