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BCC6" w14:textId="3295EDB3" w:rsidR="005041D5" w:rsidRPr="00E53A80" w:rsidRDefault="0037645E" w:rsidP="00E53A80">
      <w:pPr>
        <w:spacing w:after="0" w:line="26" w:lineRule="atLeast"/>
        <w:jc w:val="right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="005041D5" w:rsidRPr="00E53A80">
        <w:rPr>
          <w:rFonts w:eastAsia="Times New Roman" w:cstheme="minorHAnsi"/>
          <w:color w:val="000000"/>
          <w:sz w:val="24"/>
          <w:szCs w:val="24"/>
          <w:lang w:eastAsia="pl-PL"/>
        </w:rPr>
        <w:t>Warszawa, dnia</w:t>
      </w:r>
      <w:r w:rsidR="000264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18.</w:t>
      </w:r>
      <w:r w:rsidR="00E53A80">
        <w:rPr>
          <w:rFonts w:eastAsia="Times New Roman" w:cstheme="minorHAnsi"/>
          <w:color w:val="000000"/>
          <w:sz w:val="24"/>
          <w:szCs w:val="24"/>
          <w:lang w:eastAsia="pl-PL"/>
        </w:rPr>
        <w:t>12.2023</w:t>
      </w:r>
      <w:r w:rsidR="005041D5"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</w:t>
      </w:r>
    </w:p>
    <w:p w14:paraId="2741EF38" w14:textId="77777777" w:rsidR="005041D5" w:rsidRPr="00E53A80" w:rsidRDefault="005041D5" w:rsidP="005041D5">
      <w:pPr>
        <w:spacing w:after="0" w:line="26" w:lineRule="atLeast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82F16A" w14:textId="3FF67955" w:rsidR="005041D5" w:rsidRPr="00E53A80" w:rsidRDefault="005041D5" w:rsidP="00B3121F">
      <w:pPr>
        <w:spacing w:after="120" w:line="26" w:lineRule="atLeast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53A80">
        <w:rPr>
          <w:rFonts w:eastAsia="Times New Roman" w:cstheme="minorHAnsi"/>
          <w:b/>
          <w:bCs/>
          <w:sz w:val="24"/>
          <w:szCs w:val="24"/>
          <w:lang w:eastAsia="pl-PL"/>
        </w:rPr>
        <w:t>ZAPYTANIE OFERTOWE</w:t>
      </w:r>
    </w:p>
    <w:p w14:paraId="359D8E82" w14:textId="5CBF5FE2" w:rsidR="00B3121F" w:rsidRPr="00E53A80" w:rsidRDefault="00B3121F" w:rsidP="00B3121F">
      <w:pPr>
        <w:widowControl w:val="0"/>
        <w:suppressAutoHyphens/>
        <w:spacing w:after="0" w:line="240" w:lineRule="auto"/>
        <w:ind w:right="-2"/>
        <w:jc w:val="center"/>
        <w:rPr>
          <w:rFonts w:eastAsia="HG Mincho Light J" w:cstheme="minorHAnsi"/>
          <w:b/>
          <w:bCs/>
          <w:sz w:val="24"/>
          <w:szCs w:val="24"/>
          <w:lang w:eastAsia="ar-SA"/>
        </w:rPr>
      </w:pPr>
      <w:r w:rsidRPr="00E53A80">
        <w:rPr>
          <w:rFonts w:eastAsia="HG Mincho Light J" w:cstheme="minorHAnsi"/>
          <w:b/>
          <w:bCs/>
          <w:sz w:val="24"/>
          <w:szCs w:val="24"/>
          <w:lang w:eastAsia="ar-SA"/>
        </w:rPr>
        <w:t xml:space="preserve">Nr </w:t>
      </w:r>
      <w:r w:rsidR="000264E7">
        <w:rPr>
          <w:rFonts w:eastAsia="HG Mincho Light J" w:cstheme="minorHAnsi"/>
          <w:b/>
          <w:bCs/>
          <w:sz w:val="24"/>
          <w:szCs w:val="24"/>
          <w:lang w:eastAsia="ar-SA"/>
        </w:rPr>
        <w:t>055</w:t>
      </w:r>
      <w:r w:rsidRPr="00E53A80">
        <w:rPr>
          <w:rFonts w:eastAsia="HG Mincho Light J" w:cstheme="minorHAnsi"/>
          <w:b/>
          <w:bCs/>
          <w:sz w:val="24"/>
          <w:szCs w:val="24"/>
          <w:lang w:eastAsia="ar-SA"/>
        </w:rPr>
        <w:t>/DA/DZP/202</w:t>
      </w:r>
      <w:r w:rsidR="00F55814">
        <w:rPr>
          <w:rFonts w:eastAsia="HG Mincho Light J" w:cstheme="minorHAnsi"/>
          <w:b/>
          <w:bCs/>
          <w:sz w:val="24"/>
          <w:szCs w:val="24"/>
          <w:lang w:eastAsia="ar-SA"/>
        </w:rPr>
        <w:t>3</w:t>
      </w:r>
    </w:p>
    <w:p w14:paraId="541610B5" w14:textId="77777777" w:rsidR="00907465" w:rsidRPr="00E53A80" w:rsidRDefault="00907465" w:rsidP="00B3121F">
      <w:pPr>
        <w:widowControl w:val="0"/>
        <w:suppressAutoHyphens/>
        <w:spacing w:after="0" w:line="240" w:lineRule="auto"/>
        <w:ind w:right="-2"/>
        <w:jc w:val="center"/>
        <w:rPr>
          <w:rFonts w:eastAsia="HG Mincho Light J" w:cstheme="minorHAnsi"/>
          <w:b/>
          <w:bCs/>
          <w:sz w:val="24"/>
          <w:szCs w:val="24"/>
          <w:lang w:eastAsia="ar-SA"/>
        </w:rPr>
      </w:pPr>
    </w:p>
    <w:p w14:paraId="1734C9FA" w14:textId="1F530898" w:rsidR="00907465" w:rsidRPr="00721751" w:rsidRDefault="00907465" w:rsidP="00721751">
      <w:pPr>
        <w:pStyle w:val="Akapitzlist"/>
        <w:widowControl w:val="0"/>
        <w:numPr>
          <w:ilvl w:val="0"/>
          <w:numId w:val="77"/>
        </w:numPr>
        <w:suppressAutoHyphens/>
        <w:autoSpaceDE w:val="0"/>
        <w:spacing w:after="0" w:line="240" w:lineRule="auto"/>
        <w:ind w:left="284" w:right="2096" w:hanging="284"/>
        <w:rPr>
          <w:rFonts w:eastAsia="Times New Roman" w:cstheme="minorHAnsi"/>
          <w:sz w:val="24"/>
          <w:szCs w:val="24"/>
          <w:lang w:eastAsia="ar-SA"/>
        </w:rPr>
      </w:pPr>
      <w:r w:rsidRPr="00B44CFD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 xml:space="preserve">NAZWA I ADRES ZAMAWIAJĄCEGO </w:t>
      </w:r>
    </w:p>
    <w:p w14:paraId="5F353C68" w14:textId="77777777" w:rsidR="00907465" w:rsidRPr="00E53A80" w:rsidRDefault="00907465" w:rsidP="00907465">
      <w:pPr>
        <w:widowControl w:val="0"/>
        <w:suppressAutoHyphens/>
        <w:autoSpaceDE w:val="0"/>
        <w:spacing w:after="0" w:line="240" w:lineRule="auto"/>
        <w:ind w:right="2096"/>
        <w:rPr>
          <w:rFonts w:eastAsia="Times New Roman" w:cstheme="minorHAnsi"/>
          <w:sz w:val="24"/>
          <w:szCs w:val="24"/>
          <w:lang w:eastAsia="ar-SA"/>
        </w:rPr>
      </w:pPr>
    </w:p>
    <w:p w14:paraId="185B51A7" w14:textId="3D4893AA" w:rsidR="00907465" w:rsidRPr="00E53A80" w:rsidRDefault="0090746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E53A80">
        <w:rPr>
          <w:rFonts w:eastAsia="Times New Roman" w:cstheme="minorHAnsi"/>
          <w:sz w:val="24"/>
          <w:szCs w:val="24"/>
          <w:lang w:eastAsia="ar-SA"/>
        </w:rPr>
        <w:t xml:space="preserve">Samodzielny Wojewódzki Zespół Publicznych Zakładów Psychiatrycznej Opieki Zdrowotnej </w:t>
      </w:r>
      <w:r w:rsidR="00E53A80">
        <w:rPr>
          <w:rFonts w:eastAsia="Times New Roman" w:cstheme="minorHAnsi"/>
          <w:sz w:val="24"/>
          <w:szCs w:val="24"/>
          <w:lang w:eastAsia="ar-SA"/>
        </w:rPr>
        <w:br/>
      </w:r>
      <w:r w:rsidRPr="00E53A80">
        <w:rPr>
          <w:rFonts w:eastAsia="Times New Roman" w:cstheme="minorHAnsi"/>
          <w:sz w:val="24"/>
          <w:szCs w:val="24"/>
          <w:lang w:eastAsia="ar-SA"/>
        </w:rPr>
        <w:t xml:space="preserve">w Warszawie ul. Nowowiejska 27, 00-665 Warszawa, zwany dalej </w:t>
      </w:r>
      <w:r w:rsidRPr="00E53A80">
        <w:rPr>
          <w:rFonts w:eastAsia="Times New Roman" w:cstheme="minorHAnsi"/>
          <w:i/>
          <w:sz w:val="24"/>
          <w:szCs w:val="24"/>
          <w:lang w:eastAsia="ar-SA"/>
        </w:rPr>
        <w:t>„Szpitalem Nowowiejskim”</w:t>
      </w:r>
      <w:r w:rsidRPr="00E53A80">
        <w:rPr>
          <w:rFonts w:eastAsia="Times New Roman" w:cstheme="minorHAnsi"/>
          <w:sz w:val="24"/>
          <w:szCs w:val="24"/>
          <w:lang w:eastAsia="ar-SA"/>
        </w:rPr>
        <w:t>. Tel.: /0-22/ 11-65-349</w:t>
      </w:r>
      <w:r w:rsidR="00F55814">
        <w:rPr>
          <w:rFonts w:eastAsia="Times New Roman" w:cstheme="minorHAnsi"/>
          <w:sz w:val="24"/>
          <w:szCs w:val="24"/>
          <w:lang w:eastAsia="ar-SA"/>
        </w:rPr>
        <w:t>.</w:t>
      </w:r>
    </w:p>
    <w:p w14:paraId="02582E6A" w14:textId="77777777" w:rsidR="00907465" w:rsidRPr="00E53A80" w:rsidRDefault="00907465" w:rsidP="00907465">
      <w:pPr>
        <w:widowControl w:val="0"/>
        <w:spacing w:after="0" w:line="240" w:lineRule="auto"/>
        <w:ind w:right="62"/>
        <w:jc w:val="both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E53A80">
        <w:rPr>
          <w:rFonts w:eastAsia="Times New Roman" w:cstheme="minorHAnsi"/>
          <w:sz w:val="24"/>
          <w:szCs w:val="24"/>
          <w:lang w:eastAsia="ar-SA"/>
        </w:rPr>
        <w:t xml:space="preserve">Strona internetowa Zamawiającego: </w:t>
      </w:r>
      <w:hyperlink r:id="rId8" w:history="1">
        <w:r w:rsidRPr="00E53A80">
          <w:rPr>
            <w:rFonts w:eastAsia="Times New Roman" w:cstheme="minorHAnsi"/>
            <w:color w:val="0000CC"/>
            <w:sz w:val="24"/>
            <w:szCs w:val="24"/>
            <w:u w:val="single"/>
            <w:lang w:eastAsia="ar-SA"/>
          </w:rPr>
          <w:t>www.szpitalnowowiejski.pl</w:t>
        </w:r>
      </w:hyperlink>
      <w:r w:rsidRPr="00E53A80">
        <w:rPr>
          <w:rFonts w:eastAsia="Times New Roman" w:cstheme="minorHAnsi"/>
          <w:color w:val="0000CC"/>
          <w:sz w:val="24"/>
          <w:szCs w:val="24"/>
          <w:lang w:eastAsia="ar-SA"/>
        </w:rPr>
        <w:t>,</w:t>
      </w:r>
    </w:p>
    <w:p w14:paraId="0BF95B92" w14:textId="77777777" w:rsidR="00907465" w:rsidRPr="00E53A80" w:rsidRDefault="00907465" w:rsidP="00907465">
      <w:pPr>
        <w:widowControl w:val="0"/>
        <w:spacing w:after="0" w:line="240" w:lineRule="auto"/>
        <w:ind w:right="62"/>
        <w:jc w:val="both"/>
        <w:rPr>
          <w:rFonts w:eastAsia="Times New Roman" w:cstheme="minorHAnsi"/>
          <w:sz w:val="24"/>
          <w:szCs w:val="24"/>
          <w:lang w:eastAsia="ar-SA"/>
        </w:rPr>
      </w:pPr>
      <w:r w:rsidRPr="00E53A80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e-mail: </w:t>
      </w:r>
      <w:hyperlink r:id="rId9" w:history="1">
        <w:r w:rsidRPr="00E53A80">
          <w:rPr>
            <w:rFonts w:eastAsia="Times New Roman" w:cstheme="minorHAnsi"/>
            <w:bCs/>
            <w:color w:val="0000CC"/>
            <w:sz w:val="24"/>
            <w:szCs w:val="24"/>
            <w:u w:val="single"/>
            <w:lang w:eastAsia="ar-SA"/>
          </w:rPr>
          <w:t>dzp@szpitalnowowiejski.pl</w:t>
        </w:r>
      </w:hyperlink>
      <w:r w:rsidRPr="00E53A80">
        <w:rPr>
          <w:rFonts w:eastAsia="Times New Roman" w:cstheme="minorHAnsi"/>
          <w:bCs/>
          <w:color w:val="0000CC"/>
          <w:sz w:val="24"/>
          <w:szCs w:val="24"/>
          <w:lang w:eastAsia="ar-SA"/>
        </w:rPr>
        <w:t xml:space="preserve"> </w:t>
      </w:r>
    </w:p>
    <w:p w14:paraId="783AB951" w14:textId="47021AE4" w:rsidR="00907465" w:rsidRPr="00E53A80" w:rsidRDefault="00907465" w:rsidP="00907465">
      <w:pPr>
        <w:spacing w:after="0" w:line="240" w:lineRule="auto"/>
        <w:rPr>
          <w:rFonts w:eastAsia="HG Mincho Light J" w:cstheme="minorHAnsi"/>
          <w:color w:val="000000"/>
          <w:sz w:val="24"/>
          <w:szCs w:val="24"/>
          <w:lang w:eastAsia="ar-SA"/>
        </w:rPr>
      </w:pPr>
      <w:r w:rsidRPr="00E53A80">
        <w:rPr>
          <w:rFonts w:eastAsia="Times New Roman" w:cstheme="minorHAnsi"/>
          <w:b/>
          <w:sz w:val="24"/>
          <w:szCs w:val="24"/>
          <w:lang w:eastAsia="ar-SA"/>
        </w:rPr>
        <w:t>Platforma Open Nexus (dalej jako „Platforma zakupowa</w:t>
      </w:r>
      <w:r w:rsidR="009F3BCB" w:rsidRPr="00E53A80">
        <w:rPr>
          <w:rFonts w:eastAsia="Times New Roman" w:cstheme="minorHAnsi"/>
          <w:b/>
          <w:sz w:val="24"/>
          <w:szCs w:val="24"/>
          <w:lang w:eastAsia="ar-SA"/>
        </w:rPr>
        <w:t xml:space="preserve">”) </w:t>
      </w:r>
      <w:r w:rsidR="009F3BCB" w:rsidRPr="009F3BCB">
        <w:rPr>
          <w:rFonts w:eastAsia="Times New Roman" w:cstheme="minorHAnsi"/>
          <w:bCs/>
          <w:sz w:val="24"/>
          <w:szCs w:val="24"/>
          <w:lang w:eastAsia="ar-SA"/>
        </w:rPr>
        <w:t>pod</w:t>
      </w:r>
      <w:r w:rsidRPr="00E53A80">
        <w:rPr>
          <w:rFonts w:eastAsia="Times New Roman" w:cstheme="minorHAnsi"/>
          <w:sz w:val="24"/>
          <w:szCs w:val="24"/>
          <w:lang w:eastAsia="ar-SA"/>
        </w:rPr>
        <w:t xml:space="preserve"> adresem</w:t>
      </w:r>
      <w:bookmarkStart w:id="0" w:name="_Hlk31012734"/>
      <w:bookmarkStart w:id="1" w:name="_Hlk31014669"/>
      <w:r w:rsidRPr="00E53A80">
        <w:rPr>
          <w:rFonts w:eastAsia="Times New Roman" w:cstheme="minorHAnsi"/>
          <w:sz w:val="24"/>
          <w:szCs w:val="24"/>
          <w:lang w:eastAsia="ar-SA"/>
        </w:rPr>
        <w:t xml:space="preserve">: </w:t>
      </w:r>
      <w:hyperlink r:id="rId10" w:history="1">
        <w:r w:rsidRPr="00E53A80">
          <w:rPr>
            <w:rFonts w:eastAsia="Times New Roman" w:cstheme="minorHAnsi"/>
            <w:color w:val="0000FF"/>
            <w:sz w:val="24"/>
            <w:szCs w:val="24"/>
            <w:u w:val="single"/>
            <w:lang w:eastAsia="ar-SA"/>
          </w:rPr>
          <w:t>https://platformazakupowa.pl/pn/szpitalnowowiejski</w:t>
        </w:r>
        <w:bookmarkEnd w:id="0"/>
      </w:hyperlink>
      <w:r w:rsidRPr="00E53A80">
        <w:rPr>
          <w:rFonts w:eastAsia="Times New Roman" w:cstheme="minorHAnsi"/>
          <w:sz w:val="24"/>
          <w:szCs w:val="24"/>
          <w:lang w:eastAsia="ar-SA"/>
        </w:rPr>
        <w:t xml:space="preserve">  </w:t>
      </w:r>
      <w:bookmarkEnd w:id="1"/>
    </w:p>
    <w:p w14:paraId="7FE461FB" w14:textId="77777777" w:rsidR="00907465" w:rsidRPr="00E53A80" w:rsidRDefault="00907465" w:rsidP="00907465">
      <w:pPr>
        <w:spacing w:after="0" w:line="240" w:lineRule="auto"/>
        <w:rPr>
          <w:rFonts w:eastAsia="HG Mincho Light J" w:cstheme="minorHAnsi"/>
          <w:color w:val="000000"/>
          <w:sz w:val="24"/>
          <w:szCs w:val="24"/>
          <w:lang w:eastAsia="ar-SA"/>
        </w:rPr>
      </w:pPr>
    </w:p>
    <w:p w14:paraId="778FDE21" w14:textId="77777777" w:rsidR="00907465" w:rsidRPr="00E53A80" w:rsidRDefault="00907465" w:rsidP="00907465">
      <w:pPr>
        <w:tabs>
          <w:tab w:val="left" w:pos="567"/>
        </w:tabs>
        <w:spacing w:after="0" w:line="240" w:lineRule="auto"/>
        <w:ind w:left="720" w:hanging="720"/>
        <w:jc w:val="both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E53A80">
        <w:rPr>
          <w:rFonts w:eastAsia="Times New Roman" w:cstheme="minorHAnsi"/>
          <w:b/>
          <w:sz w:val="24"/>
          <w:szCs w:val="24"/>
          <w:u w:val="single"/>
          <w:lang w:eastAsia="ar-SA"/>
        </w:rPr>
        <w:t>II. TRYB POSTĘPOWANIA</w:t>
      </w:r>
    </w:p>
    <w:p w14:paraId="6549933E" w14:textId="77777777" w:rsidR="00907465" w:rsidRPr="00E53A80" w:rsidRDefault="00907465" w:rsidP="00907465">
      <w:pPr>
        <w:tabs>
          <w:tab w:val="left" w:pos="567"/>
        </w:tabs>
        <w:spacing w:after="0" w:line="240" w:lineRule="auto"/>
        <w:ind w:left="720" w:hanging="720"/>
        <w:jc w:val="both"/>
        <w:rPr>
          <w:rFonts w:eastAsia="HG Mincho Light J" w:cstheme="minorHAnsi"/>
          <w:color w:val="000000"/>
          <w:sz w:val="24"/>
          <w:szCs w:val="24"/>
          <w:lang w:eastAsia="ar-SA"/>
        </w:rPr>
      </w:pPr>
    </w:p>
    <w:p w14:paraId="52A2AA15" w14:textId="3BA82B5A" w:rsidR="00907465" w:rsidRPr="00E53A80" w:rsidRDefault="00907465" w:rsidP="00770367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eastAsia="HG Mincho Light J" w:cstheme="minorHAnsi"/>
          <w:color w:val="000000"/>
          <w:sz w:val="24"/>
          <w:szCs w:val="24"/>
          <w:lang w:eastAsia="ar-SA"/>
        </w:rPr>
      </w:pPr>
      <w:r w:rsidRPr="00E53A80">
        <w:rPr>
          <w:rFonts w:eastAsia="HG Mincho Light J" w:cstheme="minorHAnsi"/>
          <w:color w:val="000000"/>
          <w:sz w:val="24"/>
          <w:szCs w:val="24"/>
          <w:lang w:eastAsia="ar-SA"/>
        </w:rPr>
        <w:t xml:space="preserve">Postępowanie o udzielenie zamówienia prowadzone jest w trybie zapytania ofertowego,  do którego nie stosuje się przepisów ustawy z dnia </w:t>
      </w:r>
      <w:r w:rsidR="00E53A80">
        <w:rPr>
          <w:rFonts w:eastAsia="HG Mincho Light J" w:cstheme="minorHAnsi"/>
          <w:color w:val="000000"/>
          <w:sz w:val="24"/>
          <w:szCs w:val="24"/>
          <w:lang w:eastAsia="ar-SA"/>
        </w:rPr>
        <w:t>11 września 2019</w:t>
      </w:r>
      <w:r w:rsidRPr="00E53A80">
        <w:rPr>
          <w:rFonts w:eastAsia="HG Mincho Light J" w:cstheme="minorHAnsi"/>
          <w:color w:val="000000"/>
          <w:sz w:val="24"/>
          <w:szCs w:val="24"/>
          <w:lang w:eastAsia="ar-SA"/>
        </w:rPr>
        <w:t xml:space="preserve"> r. Prawo zamówień publicznych </w:t>
      </w:r>
      <w:r w:rsidRPr="00E53A80">
        <w:rPr>
          <w:rFonts w:eastAsia="Times New Roman" w:cstheme="minorHAnsi"/>
          <w:color w:val="000000"/>
          <w:sz w:val="24"/>
          <w:szCs w:val="24"/>
        </w:rPr>
        <w:t>(</w:t>
      </w:r>
      <w:bookmarkStart w:id="2" w:name="_Hlk112065803"/>
      <w:r w:rsidRPr="00E53A80">
        <w:rPr>
          <w:rFonts w:eastAsia="Times New Roman" w:cstheme="minorHAnsi"/>
          <w:color w:val="000000"/>
          <w:sz w:val="24"/>
          <w:szCs w:val="24"/>
        </w:rPr>
        <w:t>Dz. U. z 202</w:t>
      </w:r>
      <w:r w:rsidR="00E53A80">
        <w:rPr>
          <w:rFonts w:eastAsia="Times New Roman" w:cstheme="minorHAnsi"/>
          <w:color w:val="000000"/>
          <w:sz w:val="24"/>
          <w:szCs w:val="24"/>
        </w:rPr>
        <w:t>3</w:t>
      </w:r>
      <w:r w:rsidRPr="00E53A80">
        <w:rPr>
          <w:rFonts w:eastAsia="Times New Roman" w:cstheme="minorHAnsi"/>
          <w:color w:val="000000"/>
          <w:sz w:val="24"/>
          <w:szCs w:val="24"/>
        </w:rPr>
        <w:t xml:space="preserve"> r. poz. </w:t>
      </w:r>
      <w:bookmarkEnd w:id="2"/>
      <w:r w:rsidR="00E53A80">
        <w:rPr>
          <w:rFonts w:eastAsia="Times New Roman" w:cstheme="minorHAnsi"/>
          <w:color w:val="000000"/>
          <w:sz w:val="24"/>
          <w:szCs w:val="24"/>
        </w:rPr>
        <w:t>1605 i 1720</w:t>
      </w:r>
      <w:r w:rsidRPr="00E53A80">
        <w:rPr>
          <w:rFonts w:eastAsia="Times New Roman" w:cstheme="minorHAnsi"/>
          <w:color w:val="000000"/>
          <w:sz w:val="24"/>
          <w:szCs w:val="24"/>
        </w:rPr>
        <w:t xml:space="preserve"> zwanej dalej </w:t>
      </w:r>
      <w:r w:rsidR="002216EC">
        <w:rPr>
          <w:rFonts w:eastAsia="Times New Roman" w:cstheme="minorHAnsi"/>
          <w:color w:val="000000"/>
          <w:sz w:val="24"/>
          <w:szCs w:val="24"/>
        </w:rPr>
        <w:t>„ustawą” lub „PZP”</w:t>
      </w:r>
      <w:r w:rsidRPr="00E53A80">
        <w:rPr>
          <w:rFonts w:eastAsia="Times New Roman" w:cstheme="minorHAnsi"/>
          <w:color w:val="000000"/>
          <w:sz w:val="24"/>
          <w:szCs w:val="24"/>
        </w:rPr>
        <w:t>)</w:t>
      </w:r>
      <w:r w:rsidR="002216EC">
        <w:rPr>
          <w:rFonts w:eastAsia="Times New Roman" w:cstheme="minorHAnsi"/>
          <w:color w:val="000000"/>
          <w:sz w:val="24"/>
          <w:szCs w:val="24"/>
        </w:rPr>
        <w:t>. Z</w:t>
      </w:r>
      <w:r w:rsidRPr="00E53A80">
        <w:rPr>
          <w:rFonts w:eastAsia="HG Mincho Light J" w:cstheme="minorHAnsi"/>
          <w:color w:val="000000"/>
          <w:sz w:val="24"/>
          <w:szCs w:val="24"/>
          <w:lang w:eastAsia="ar-SA"/>
        </w:rPr>
        <w:t xml:space="preserve">godnie </w:t>
      </w:r>
      <w:r w:rsidR="002216EC">
        <w:rPr>
          <w:rFonts w:eastAsia="HG Mincho Light J" w:cstheme="minorHAnsi"/>
          <w:color w:val="000000"/>
          <w:sz w:val="24"/>
          <w:szCs w:val="24"/>
          <w:lang w:eastAsia="ar-SA"/>
        </w:rPr>
        <w:br/>
      </w:r>
      <w:r w:rsidRPr="00E53A80">
        <w:rPr>
          <w:rFonts w:eastAsia="HG Mincho Light J" w:cstheme="minorHAnsi"/>
          <w:color w:val="000000"/>
          <w:sz w:val="24"/>
          <w:szCs w:val="24"/>
          <w:lang w:eastAsia="ar-SA"/>
        </w:rPr>
        <w:t>z</w:t>
      </w:r>
      <w:r w:rsidR="002216EC">
        <w:rPr>
          <w:rFonts w:eastAsia="HG Mincho Light J" w:cstheme="minorHAnsi"/>
          <w:color w:val="000000"/>
          <w:sz w:val="24"/>
          <w:szCs w:val="24"/>
          <w:lang w:eastAsia="ar-SA"/>
        </w:rPr>
        <w:t xml:space="preserve"> postanowieniami</w:t>
      </w:r>
      <w:r w:rsidRPr="00E53A80">
        <w:rPr>
          <w:rFonts w:eastAsia="HG Mincho Light J" w:cstheme="minorHAnsi"/>
          <w:color w:val="000000"/>
          <w:sz w:val="24"/>
          <w:szCs w:val="24"/>
          <w:lang w:eastAsia="ar-SA"/>
        </w:rPr>
        <w:t xml:space="preserve"> art. 2 ust. 1 pkt 1 ustawy,</w:t>
      </w:r>
      <w:r w:rsidR="002216EC">
        <w:rPr>
          <w:rFonts w:eastAsia="HG Mincho Light J" w:cstheme="minorHAnsi"/>
          <w:color w:val="000000"/>
          <w:sz w:val="24"/>
          <w:szCs w:val="24"/>
          <w:lang w:eastAsia="ar-SA"/>
        </w:rPr>
        <w:t xml:space="preserve"> do zamówień publicznych, których wartość szacunkowa zamówienia nie przekracza 130.000 zł netto ustawy P nie stosuje się.</w:t>
      </w:r>
    </w:p>
    <w:p w14:paraId="4563CB6F" w14:textId="592B62CA" w:rsidR="00907465" w:rsidRPr="00E53A80" w:rsidRDefault="00907465" w:rsidP="00770367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eastAsia="HG Mincho Light J" w:cstheme="minorHAnsi"/>
          <w:color w:val="000000"/>
          <w:sz w:val="24"/>
          <w:szCs w:val="24"/>
          <w:lang w:eastAsia="ar-SA"/>
        </w:rPr>
      </w:pPr>
      <w:r w:rsidRPr="00E53A80">
        <w:rPr>
          <w:rFonts w:eastAsia="HG Mincho Light J" w:cstheme="minorHAnsi"/>
          <w:color w:val="000000"/>
          <w:sz w:val="24"/>
          <w:szCs w:val="24"/>
          <w:lang w:eastAsia="ar-SA"/>
        </w:rPr>
        <w:t xml:space="preserve">Do czynności podejmowanych przez zamawiającego i wykonawców w postępowaniu </w:t>
      </w:r>
      <w:r w:rsidRPr="00E53A80">
        <w:rPr>
          <w:rFonts w:eastAsia="HG Mincho Light J" w:cstheme="minorHAnsi"/>
          <w:color w:val="000000"/>
          <w:sz w:val="24"/>
          <w:szCs w:val="24"/>
          <w:lang w:eastAsia="ar-SA"/>
        </w:rPr>
        <w:br/>
        <w:t>o udzielenie zamówienia mają zastosowanie postanowienia niniejszego „Zapytania ofertowego”, a w sprawach nieuregulowanych przepisy ustawy z dnia 23 kwietni</w:t>
      </w:r>
      <w:r w:rsidR="00E53A80">
        <w:rPr>
          <w:rFonts w:eastAsia="HG Mincho Light J" w:cstheme="minorHAnsi"/>
          <w:color w:val="000000"/>
          <w:sz w:val="24"/>
          <w:szCs w:val="24"/>
          <w:lang w:eastAsia="ar-SA"/>
        </w:rPr>
        <w:t>a 1964 r.  Kodeks cywilny (</w:t>
      </w:r>
      <w:r w:rsidRPr="00E53A80">
        <w:rPr>
          <w:rFonts w:eastAsia="HG Mincho Light J" w:cstheme="minorHAnsi"/>
          <w:color w:val="000000"/>
          <w:sz w:val="24"/>
          <w:szCs w:val="24"/>
          <w:lang w:eastAsia="ar-SA"/>
        </w:rPr>
        <w:t>Dz. U z 202</w:t>
      </w:r>
      <w:r w:rsidR="00E53A80">
        <w:rPr>
          <w:rFonts w:eastAsia="HG Mincho Light J" w:cstheme="minorHAnsi"/>
          <w:color w:val="000000"/>
          <w:sz w:val="24"/>
          <w:szCs w:val="24"/>
          <w:lang w:eastAsia="ar-SA"/>
        </w:rPr>
        <w:t>3</w:t>
      </w:r>
      <w:r w:rsidRPr="00E53A80">
        <w:rPr>
          <w:rFonts w:eastAsia="HG Mincho Light J" w:cstheme="minorHAnsi"/>
          <w:color w:val="000000"/>
          <w:sz w:val="24"/>
          <w:szCs w:val="24"/>
          <w:lang w:eastAsia="ar-SA"/>
        </w:rPr>
        <w:t xml:space="preserve"> r. poz. 1</w:t>
      </w:r>
      <w:r w:rsidR="00E53A80">
        <w:rPr>
          <w:rFonts w:eastAsia="HG Mincho Light J" w:cstheme="minorHAnsi"/>
          <w:color w:val="000000"/>
          <w:sz w:val="24"/>
          <w:szCs w:val="24"/>
          <w:lang w:eastAsia="ar-SA"/>
        </w:rPr>
        <w:t>610 z późn. zm.</w:t>
      </w:r>
      <w:r w:rsidRPr="00E53A80">
        <w:rPr>
          <w:rFonts w:eastAsia="HG Mincho Light J" w:cstheme="minorHAnsi"/>
          <w:color w:val="000000"/>
          <w:sz w:val="24"/>
          <w:szCs w:val="24"/>
          <w:lang w:eastAsia="ar-SA"/>
        </w:rPr>
        <w:t>)</w:t>
      </w:r>
      <w:r w:rsidR="002216EC">
        <w:rPr>
          <w:rFonts w:eastAsia="HG Mincho Light J" w:cstheme="minorHAnsi"/>
          <w:color w:val="000000"/>
          <w:sz w:val="24"/>
          <w:szCs w:val="24"/>
          <w:lang w:eastAsia="ar-SA"/>
        </w:rPr>
        <w:t>, zwanego dalej „KC”</w:t>
      </w:r>
      <w:r w:rsidRPr="00E53A80">
        <w:rPr>
          <w:rFonts w:eastAsia="HG Mincho Light J" w:cstheme="minorHAnsi"/>
          <w:color w:val="000000"/>
          <w:sz w:val="24"/>
          <w:szCs w:val="24"/>
          <w:lang w:eastAsia="ar-SA"/>
        </w:rPr>
        <w:t>.</w:t>
      </w:r>
    </w:p>
    <w:p w14:paraId="20803911" w14:textId="6F398C39" w:rsidR="00907465" w:rsidRPr="00E53A80" w:rsidRDefault="00907465" w:rsidP="00770367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E53A80">
        <w:rPr>
          <w:rFonts w:eastAsia="HG Mincho Light J" w:cstheme="minorHAnsi"/>
          <w:color w:val="000000"/>
          <w:sz w:val="24"/>
          <w:szCs w:val="24"/>
          <w:lang w:eastAsia="ar-SA"/>
        </w:rPr>
        <w:t>Zamawiający</w:t>
      </w:r>
      <w:r w:rsidRPr="00E53A80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zastrzega sobie prawo do: </w:t>
      </w:r>
    </w:p>
    <w:p w14:paraId="721A0F8C" w14:textId="71D8168B" w:rsidR="00907465" w:rsidRPr="00E53A80" w:rsidRDefault="00907465" w:rsidP="00770367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714" w:hanging="357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ar-SA"/>
        </w:rPr>
        <w:t xml:space="preserve">odstąpienia od zapytania ofertowego lub jego unieważnienia bez podania przyczyny, lub przerwania postępowania na każdym etapie, </w:t>
      </w:r>
    </w:p>
    <w:p w14:paraId="6CD36DE9" w14:textId="192DBD97" w:rsidR="00907465" w:rsidRPr="00E53A80" w:rsidRDefault="00907465" w:rsidP="00770367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przedłużenia terminu składania ofert oraz terminu związania ofertą; </w:t>
      </w:r>
    </w:p>
    <w:p w14:paraId="062C6DD2" w14:textId="75947018" w:rsidR="00907465" w:rsidRPr="00E53A80" w:rsidRDefault="00907465" w:rsidP="00770367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ar-SA"/>
        </w:rPr>
        <w:t xml:space="preserve">zmiany lub uzupełnienia treści zapytania ofertowego przed upływem terminu składania ofert, informując o tym Wykonawców. </w:t>
      </w:r>
    </w:p>
    <w:p w14:paraId="717DD399" w14:textId="5A5D78C4" w:rsidR="00907465" w:rsidRPr="00E53A80" w:rsidRDefault="00907465" w:rsidP="00770367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ar-SA"/>
        </w:rPr>
      </w:pPr>
      <w:r w:rsidRPr="00E53A80">
        <w:rPr>
          <w:rFonts w:eastAsia="Times New Roman" w:cstheme="minorHAnsi"/>
          <w:sz w:val="24"/>
          <w:szCs w:val="24"/>
          <w:lang w:eastAsia="ar-SA"/>
        </w:rPr>
        <w:t xml:space="preserve">Termin związania ofertą w niniejszym zapytaniu ofertowym wynosi 30 dni. Bieg terminu związania ofertą rozpoczyna się wraz z upływem terminu składania ofert. </w:t>
      </w:r>
    </w:p>
    <w:p w14:paraId="1C640D7E" w14:textId="77777777" w:rsidR="00E53A80" w:rsidRPr="00E53A80" w:rsidRDefault="00E53A80" w:rsidP="00E53A80">
      <w:pPr>
        <w:widowControl w:val="0"/>
        <w:suppressAutoHyphens/>
        <w:spacing w:after="0" w:line="240" w:lineRule="auto"/>
        <w:ind w:left="357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ar-SA"/>
        </w:rPr>
      </w:pPr>
    </w:p>
    <w:p w14:paraId="38800C3B" w14:textId="56161FD9" w:rsidR="005041D5" w:rsidRDefault="00E53A80" w:rsidP="00E53A8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III. </w:t>
      </w:r>
      <w:r w:rsidR="005041D5" w:rsidRPr="00E53A8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PRZEDMIOT ZAMÓWIENIA</w:t>
      </w:r>
    </w:p>
    <w:p w14:paraId="23CCDE4F" w14:textId="77777777" w:rsidR="00E53A80" w:rsidRPr="00E53A80" w:rsidRDefault="00E53A80" w:rsidP="00E53A8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5B17472" w14:textId="61FD864A" w:rsidR="00507A92" w:rsidRPr="00E53A80" w:rsidRDefault="005041D5" w:rsidP="00770367">
      <w:pPr>
        <w:pStyle w:val="NormalnyWeb"/>
        <w:numPr>
          <w:ilvl w:val="1"/>
          <w:numId w:val="1"/>
        </w:numPr>
        <w:spacing w:before="0" w:beforeAutospacing="0" w:after="0"/>
        <w:ind w:left="357" w:hanging="357"/>
        <w:jc w:val="both"/>
        <w:rPr>
          <w:rFonts w:asciiTheme="minorHAnsi" w:hAnsiTheme="minorHAnsi" w:cstheme="minorHAnsi"/>
        </w:rPr>
      </w:pPr>
      <w:bookmarkStart w:id="3" w:name="_Hlk58408961"/>
      <w:bookmarkStart w:id="4" w:name="_Hlk36203575"/>
      <w:bookmarkStart w:id="5" w:name="_Hlk58409512"/>
      <w:bookmarkEnd w:id="3"/>
      <w:bookmarkEnd w:id="4"/>
      <w:bookmarkEnd w:id="5"/>
      <w:r w:rsidRPr="00E53A80">
        <w:rPr>
          <w:rFonts w:asciiTheme="minorHAnsi" w:hAnsiTheme="minorHAnsi" w:cstheme="minorHAnsi"/>
        </w:rPr>
        <w:t>Przedmiotem zamówienia jest</w:t>
      </w:r>
      <w:r w:rsidR="00652336" w:rsidRPr="00E53A80">
        <w:rPr>
          <w:rFonts w:asciiTheme="minorHAnsi" w:hAnsiTheme="minorHAnsi" w:cstheme="minorHAnsi"/>
        </w:rPr>
        <w:t xml:space="preserve"> </w:t>
      </w:r>
      <w:r w:rsidR="00652336" w:rsidRPr="00E53A80">
        <w:rPr>
          <w:rFonts w:asciiTheme="minorHAnsi" w:hAnsiTheme="minorHAnsi" w:cstheme="minorHAnsi"/>
          <w:b/>
          <w:bCs/>
        </w:rPr>
        <w:t>u</w:t>
      </w:r>
      <w:r w:rsidR="00507A92" w:rsidRPr="00E53A80">
        <w:rPr>
          <w:rFonts w:asciiTheme="minorHAnsi" w:hAnsiTheme="minorHAnsi" w:cstheme="minorHAnsi"/>
          <w:b/>
          <w:bCs/>
        </w:rPr>
        <w:t>sługa konserwacji, przegląd</w:t>
      </w:r>
      <w:r w:rsidR="00E53A80">
        <w:rPr>
          <w:rFonts w:asciiTheme="minorHAnsi" w:hAnsiTheme="minorHAnsi" w:cstheme="minorHAnsi"/>
          <w:b/>
          <w:bCs/>
        </w:rPr>
        <w:t>u technicznego</w:t>
      </w:r>
      <w:r w:rsidR="00507A92" w:rsidRPr="00E53A80">
        <w:rPr>
          <w:rFonts w:asciiTheme="minorHAnsi" w:hAnsiTheme="minorHAnsi" w:cstheme="minorHAnsi"/>
          <w:b/>
          <w:bCs/>
        </w:rPr>
        <w:t xml:space="preserve">, </w:t>
      </w:r>
      <w:r w:rsidR="00E53A80">
        <w:rPr>
          <w:rFonts w:asciiTheme="minorHAnsi" w:hAnsiTheme="minorHAnsi" w:cstheme="minorHAnsi"/>
          <w:b/>
          <w:bCs/>
        </w:rPr>
        <w:t xml:space="preserve">wzorcowania </w:t>
      </w:r>
      <w:r w:rsidR="00507A92" w:rsidRPr="00E53A80">
        <w:rPr>
          <w:rFonts w:asciiTheme="minorHAnsi" w:hAnsiTheme="minorHAnsi" w:cstheme="minorHAnsi"/>
          <w:b/>
          <w:bCs/>
        </w:rPr>
        <w:t>sprzętu medycznego i pomocniczego wraz z dostawą w danych</w:t>
      </w:r>
      <w:r w:rsidR="00652336" w:rsidRPr="00E53A80">
        <w:rPr>
          <w:rFonts w:asciiTheme="minorHAnsi" w:hAnsiTheme="minorHAnsi" w:cstheme="minorHAnsi"/>
          <w:b/>
          <w:bCs/>
        </w:rPr>
        <w:t xml:space="preserve"> częściach</w:t>
      </w:r>
      <w:r w:rsidR="00507A92" w:rsidRPr="00E53A80">
        <w:rPr>
          <w:rFonts w:asciiTheme="minorHAnsi" w:hAnsiTheme="minorHAnsi" w:cstheme="minorHAnsi"/>
          <w:b/>
          <w:bCs/>
        </w:rPr>
        <w:t xml:space="preserve"> wyposażenia pomocniczego do sprzętu będącego na wyposażeniu Szpitala Nowowiejskiego,</w:t>
      </w:r>
      <w:r w:rsidR="00907465" w:rsidRPr="00E53A80">
        <w:rPr>
          <w:rFonts w:asciiTheme="minorHAnsi" w:hAnsiTheme="minorHAnsi" w:cstheme="minorHAnsi"/>
          <w:b/>
          <w:bCs/>
        </w:rPr>
        <w:t xml:space="preserve"> </w:t>
      </w:r>
      <w:r w:rsidR="00507A92" w:rsidRPr="00E53A80">
        <w:rPr>
          <w:rFonts w:asciiTheme="minorHAnsi" w:hAnsiTheme="minorHAnsi" w:cstheme="minorHAnsi"/>
          <w:b/>
          <w:bCs/>
        </w:rPr>
        <w:t xml:space="preserve">w okresie od </w:t>
      </w:r>
      <w:r w:rsidR="00652336" w:rsidRPr="00E53A80">
        <w:rPr>
          <w:rFonts w:asciiTheme="minorHAnsi" w:hAnsiTheme="minorHAnsi" w:cstheme="minorHAnsi"/>
          <w:b/>
          <w:bCs/>
        </w:rPr>
        <w:t xml:space="preserve">dnia </w:t>
      </w:r>
      <w:r w:rsidR="002216EC">
        <w:rPr>
          <w:rFonts w:asciiTheme="minorHAnsi" w:hAnsiTheme="minorHAnsi" w:cstheme="minorHAnsi"/>
          <w:b/>
          <w:bCs/>
        </w:rPr>
        <w:t>20</w:t>
      </w:r>
      <w:r w:rsidR="00507A92" w:rsidRPr="00E53A80">
        <w:rPr>
          <w:rFonts w:asciiTheme="minorHAnsi" w:hAnsiTheme="minorHAnsi" w:cstheme="minorHAnsi"/>
          <w:b/>
          <w:bCs/>
        </w:rPr>
        <w:t>.01.202</w:t>
      </w:r>
      <w:r w:rsidR="002216EC">
        <w:rPr>
          <w:rFonts w:asciiTheme="minorHAnsi" w:hAnsiTheme="minorHAnsi" w:cstheme="minorHAnsi"/>
          <w:b/>
          <w:bCs/>
        </w:rPr>
        <w:t>4</w:t>
      </w:r>
      <w:r w:rsidR="00507A92" w:rsidRPr="00E53A80">
        <w:rPr>
          <w:rFonts w:asciiTheme="minorHAnsi" w:hAnsiTheme="minorHAnsi" w:cstheme="minorHAnsi"/>
          <w:b/>
          <w:bCs/>
        </w:rPr>
        <w:t xml:space="preserve"> r. do </w:t>
      </w:r>
      <w:r w:rsidR="00652336" w:rsidRPr="00E53A80">
        <w:rPr>
          <w:rFonts w:asciiTheme="minorHAnsi" w:hAnsiTheme="minorHAnsi" w:cstheme="minorHAnsi"/>
          <w:b/>
          <w:bCs/>
        </w:rPr>
        <w:t xml:space="preserve">dnia </w:t>
      </w:r>
      <w:r w:rsidR="002216EC">
        <w:rPr>
          <w:rFonts w:asciiTheme="minorHAnsi" w:hAnsiTheme="minorHAnsi" w:cstheme="minorHAnsi"/>
          <w:b/>
          <w:bCs/>
        </w:rPr>
        <w:t>20</w:t>
      </w:r>
      <w:r w:rsidR="00507A92" w:rsidRPr="00E53A80">
        <w:rPr>
          <w:rFonts w:asciiTheme="minorHAnsi" w:hAnsiTheme="minorHAnsi" w:cstheme="minorHAnsi"/>
          <w:b/>
          <w:bCs/>
        </w:rPr>
        <w:t>.01.202</w:t>
      </w:r>
      <w:r w:rsidR="002216EC">
        <w:rPr>
          <w:rFonts w:asciiTheme="minorHAnsi" w:hAnsiTheme="minorHAnsi" w:cstheme="minorHAnsi"/>
          <w:b/>
          <w:bCs/>
        </w:rPr>
        <w:t>5</w:t>
      </w:r>
      <w:r w:rsidR="00507A92" w:rsidRPr="00E53A80">
        <w:rPr>
          <w:rFonts w:asciiTheme="minorHAnsi" w:hAnsiTheme="minorHAnsi" w:cstheme="minorHAnsi"/>
          <w:b/>
          <w:bCs/>
        </w:rPr>
        <w:t xml:space="preserve"> r</w:t>
      </w:r>
      <w:r w:rsidR="00652336" w:rsidRPr="00E53A80">
        <w:rPr>
          <w:rFonts w:asciiTheme="minorHAnsi" w:hAnsiTheme="minorHAnsi" w:cstheme="minorHAnsi"/>
          <w:b/>
          <w:bCs/>
        </w:rPr>
        <w:t xml:space="preserve">. </w:t>
      </w:r>
      <w:r w:rsidRPr="00E53A80">
        <w:rPr>
          <w:rFonts w:asciiTheme="minorHAnsi" w:hAnsiTheme="minorHAnsi" w:cstheme="minorHAnsi"/>
        </w:rPr>
        <w:t xml:space="preserve">w ilościach </w:t>
      </w:r>
      <w:r w:rsidR="00BE6531" w:rsidRPr="00E53A80">
        <w:rPr>
          <w:rFonts w:asciiTheme="minorHAnsi" w:hAnsiTheme="minorHAnsi" w:cstheme="minorHAnsi"/>
        </w:rPr>
        <w:t xml:space="preserve"> </w:t>
      </w:r>
      <w:r w:rsidRPr="00E53A80">
        <w:rPr>
          <w:rFonts w:asciiTheme="minorHAnsi" w:hAnsiTheme="minorHAnsi" w:cstheme="minorHAnsi"/>
        </w:rPr>
        <w:t>i asortymencie, który został szczegółowo określony w formularzu asortymentowo - cenowym (opis przedmiotu zamówienia)</w:t>
      </w:r>
      <w:r w:rsidR="00652336" w:rsidRPr="00E53A80">
        <w:rPr>
          <w:rFonts w:asciiTheme="minorHAnsi" w:hAnsiTheme="minorHAnsi" w:cstheme="minorHAnsi"/>
        </w:rPr>
        <w:t>,</w:t>
      </w:r>
      <w:r w:rsidRPr="00E53A80">
        <w:rPr>
          <w:rFonts w:asciiTheme="minorHAnsi" w:hAnsiTheme="minorHAnsi" w:cstheme="minorHAnsi"/>
        </w:rPr>
        <w:t xml:space="preserve"> stanowiącym załącznik nr 2 do zapytania ofertowego. </w:t>
      </w:r>
    </w:p>
    <w:p w14:paraId="1BD0702A" w14:textId="77777777" w:rsidR="00926BD4" w:rsidRPr="00E53A80" w:rsidRDefault="00507A92" w:rsidP="00770367">
      <w:pPr>
        <w:pStyle w:val="NormalnyWeb"/>
        <w:numPr>
          <w:ilvl w:val="1"/>
          <w:numId w:val="1"/>
        </w:numPr>
        <w:spacing w:before="0" w:beforeAutospacing="0" w:after="0"/>
        <w:ind w:left="357" w:hanging="357"/>
        <w:jc w:val="both"/>
        <w:rPr>
          <w:rFonts w:asciiTheme="minorHAnsi" w:hAnsiTheme="minorHAnsi" w:cstheme="minorHAnsi"/>
        </w:rPr>
      </w:pPr>
      <w:r w:rsidRPr="00E53A80">
        <w:rPr>
          <w:rFonts w:asciiTheme="minorHAnsi" w:hAnsiTheme="minorHAnsi" w:cstheme="minorHAnsi"/>
          <w:color w:val="000000"/>
        </w:rPr>
        <w:t xml:space="preserve">Kod CPV: </w:t>
      </w:r>
    </w:p>
    <w:p w14:paraId="4504CF9E" w14:textId="152141E3" w:rsidR="00507A92" w:rsidRPr="00E53A80" w:rsidRDefault="00507A92" w:rsidP="00E53A80">
      <w:pPr>
        <w:pStyle w:val="Akapitzlist"/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50400000-9 Usługi w zakresie napraw i konserwacji urządzeń medycznych i precyzyjnych</w:t>
      </w:r>
      <w:r w:rsidR="00BE6531" w:rsidRPr="00E53A80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49DCD0B" w14:textId="710510C1" w:rsidR="00507A92" w:rsidRPr="00E53A80" w:rsidRDefault="00BE6531" w:rsidP="00E53A80">
      <w:pPr>
        <w:keepNext/>
        <w:spacing w:after="0" w:line="240" w:lineRule="auto"/>
        <w:ind w:left="357" w:hanging="284"/>
        <w:jc w:val="both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     </w:t>
      </w:r>
      <w:r w:rsidR="00507A92"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50420000-5 Usługi w zakresie napraw i konserwacji urządzeń medycznych </w:t>
      </w:r>
      <w:r w:rsidR="00E53A8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507A92" w:rsidRPr="00E53A80">
        <w:rPr>
          <w:rFonts w:eastAsia="Times New Roman" w:cstheme="minorHAnsi"/>
          <w:sz w:val="24"/>
          <w:szCs w:val="24"/>
          <w:lang w:eastAsia="pl-PL"/>
        </w:rPr>
        <w:t>i</w:t>
      </w:r>
      <w:r w:rsidR="00436E07" w:rsidRPr="00E53A8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07A92" w:rsidRPr="00E53A80">
        <w:rPr>
          <w:rFonts w:eastAsia="Times New Roman" w:cstheme="minorHAnsi"/>
          <w:sz w:val="24"/>
          <w:szCs w:val="24"/>
          <w:lang w:eastAsia="pl-PL"/>
        </w:rPr>
        <w:t>chirurgicznych</w:t>
      </w:r>
      <w:r w:rsidRPr="00E53A80">
        <w:rPr>
          <w:rFonts w:eastAsia="Times New Roman" w:cstheme="minorHAnsi"/>
          <w:sz w:val="24"/>
          <w:szCs w:val="24"/>
          <w:lang w:eastAsia="pl-PL"/>
        </w:rPr>
        <w:t>.</w:t>
      </w:r>
    </w:p>
    <w:p w14:paraId="50E6ECAE" w14:textId="77777777" w:rsidR="00E53A80" w:rsidRPr="00E53A80" w:rsidRDefault="00507A92" w:rsidP="00770367">
      <w:pPr>
        <w:pStyle w:val="NormalnyWeb"/>
        <w:numPr>
          <w:ilvl w:val="1"/>
          <w:numId w:val="1"/>
        </w:numPr>
        <w:spacing w:before="0" w:beforeAutospacing="0" w:after="0"/>
        <w:ind w:left="357" w:hanging="357"/>
        <w:jc w:val="both"/>
        <w:rPr>
          <w:rFonts w:asciiTheme="minorHAnsi" w:hAnsiTheme="minorHAnsi" w:cstheme="minorHAnsi"/>
        </w:rPr>
      </w:pPr>
      <w:r w:rsidRPr="00E53A80">
        <w:rPr>
          <w:rFonts w:asciiTheme="minorHAnsi" w:hAnsiTheme="minorHAnsi" w:cstheme="minorHAnsi"/>
          <w:color w:val="000000"/>
        </w:rPr>
        <w:t xml:space="preserve">Przedmiot zamówienia został podzielony na </w:t>
      </w:r>
      <w:r w:rsidR="00E53A80" w:rsidRPr="00E53A80">
        <w:rPr>
          <w:rFonts w:asciiTheme="minorHAnsi" w:hAnsiTheme="minorHAnsi" w:cstheme="minorHAnsi"/>
          <w:b/>
          <w:color w:val="000000"/>
        </w:rPr>
        <w:t>9</w:t>
      </w:r>
      <w:r w:rsidRPr="00E53A80">
        <w:rPr>
          <w:rFonts w:asciiTheme="minorHAnsi" w:hAnsiTheme="minorHAnsi" w:cstheme="minorHAnsi"/>
          <w:b/>
          <w:color w:val="000000"/>
        </w:rPr>
        <w:t xml:space="preserve"> </w:t>
      </w:r>
      <w:r w:rsidR="00E53A80" w:rsidRPr="00E53A80">
        <w:rPr>
          <w:rFonts w:asciiTheme="minorHAnsi" w:hAnsiTheme="minorHAnsi" w:cstheme="minorHAnsi"/>
          <w:b/>
          <w:color w:val="000000"/>
        </w:rPr>
        <w:t>c</w:t>
      </w:r>
      <w:r w:rsidRPr="00E53A80">
        <w:rPr>
          <w:rFonts w:asciiTheme="minorHAnsi" w:hAnsiTheme="minorHAnsi" w:cstheme="minorHAnsi"/>
          <w:b/>
          <w:color w:val="000000"/>
        </w:rPr>
        <w:t>zęści</w:t>
      </w:r>
      <w:r w:rsidR="00E53A80">
        <w:rPr>
          <w:rFonts w:asciiTheme="minorHAnsi" w:hAnsiTheme="minorHAnsi" w:cstheme="minorHAnsi"/>
          <w:color w:val="000000"/>
        </w:rPr>
        <w:t>.</w:t>
      </w:r>
    </w:p>
    <w:p w14:paraId="2FE47766" w14:textId="4DDAED6F" w:rsidR="002216EC" w:rsidRPr="00EF1D5F" w:rsidRDefault="002216EC" w:rsidP="002216EC">
      <w:pPr>
        <w:pStyle w:val="NormalnyWeb"/>
        <w:numPr>
          <w:ilvl w:val="1"/>
          <w:numId w:val="1"/>
        </w:numPr>
        <w:spacing w:before="0" w:beforeAutospacing="0" w:after="0"/>
        <w:ind w:left="357" w:hanging="357"/>
        <w:jc w:val="both"/>
        <w:rPr>
          <w:rFonts w:ascii="Calibri" w:eastAsia="Arial" w:hAnsi="Calibri" w:cs="Calibri"/>
          <w:kern w:val="3"/>
          <w:lang w:eastAsia="zh-CN"/>
        </w:rPr>
      </w:pPr>
      <w:r w:rsidRPr="002216EC">
        <w:rPr>
          <w:rFonts w:asciiTheme="minorHAnsi" w:hAnsiTheme="minorHAnsi" w:cstheme="minorHAnsi"/>
          <w:color w:val="000000"/>
        </w:rPr>
        <w:t>Zamawiający</w:t>
      </w:r>
      <w:r w:rsidRPr="002216EC">
        <w:rPr>
          <w:rFonts w:ascii="Calibri" w:eastAsia="Arial" w:hAnsi="Calibri"/>
          <w:kern w:val="3"/>
        </w:rPr>
        <w:t xml:space="preserve"> dopuszcza </w:t>
      </w:r>
      <w:r w:rsidRPr="00EF1D5F">
        <w:rPr>
          <w:rFonts w:ascii="Calibri" w:eastAsia="Arial" w:hAnsi="Calibri" w:cs="Calibri"/>
          <w:kern w:val="3"/>
          <w:lang w:eastAsia="zh-CN"/>
        </w:rPr>
        <w:t xml:space="preserve">złożenie oferty na jedną lub więcej części, przy czym w danej części </w:t>
      </w:r>
      <w:r>
        <w:rPr>
          <w:rFonts w:ascii="Calibri" w:eastAsia="Arial" w:hAnsi="Calibri" w:cs="Calibri"/>
          <w:kern w:val="3"/>
          <w:lang w:eastAsia="zh-CN"/>
        </w:rPr>
        <w:t>w</w:t>
      </w:r>
      <w:r w:rsidRPr="00EF1D5F">
        <w:rPr>
          <w:rFonts w:ascii="Calibri" w:eastAsia="Arial" w:hAnsi="Calibri" w:cs="Calibri"/>
          <w:kern w:val="3"/>
          <w:lang w:eastAsia="zh-CN"/>
        </w:rPr>
        <w:t>ykonawca może złożyć tylko jedną ofertę.</w:t>
      </w:r>
    </w:p>
    <w:p w14:paraId="6AC550A1" w14:textId="77777777" w:rsidR="002216EC" w:rsidRPr="00EF1D5F" w:rsidRDefault="002216EC" w:rsidP="002216EC">
      <w:pPr>
        <w:pStyle w:val="NormalnyWeb"/>
        <w:numPr>
          <w:ilvl w:val="1"/>
          <w:numId w:val="1"/>
        </w:numPr>
        <w:spacing w:before="0" w:beforeAutospacing="0" w:after="0"/>
        <w:ind w:left="357" w:hanging="357"/>
        <w:jc w:val="both"/>
        <w:rPr>
          <w:rFonts w:ascii="Calibri" w:eastAsia="Arial" w:hAnsi="Calibri" w:cs="Calibri"/>
          <w:kern w:val="3"/>
          <w:lang w:eastAsia="zh-CN"/>
        </w:rPr>
      </w:pPr>
      <w:r w:rsidRPr="002216EC">
        <w:rPr>
          <w:rFonts w:asciiTheme="minorHAnsi" w:hAnsiTheme="minorHAnsi" w:cstheme="minorHAnsi"/>
          <w:color w:val="000000"/>
        </w:rPr>
        <w:t>Zamawiający</w:t>
      </w:r>
      <w:r w:rsidRPr="00EF1D5F">
        <w:rPr>
          <w:rFonts w:ascii="Calibri" w:eastAsia="Arial" w:hAnsi="Calibri" w:cs="Calibri"/>
          <w:kern w:val="3"/>
          <w:lang w:eastAsia="zh-CN"/>
        </w:rPr>
        <w:t xml:space="preserve"> nie dopuszcza składania ofert wariantowych, tj. oferty przewidującej odmienny niż określony w niniejszym </w:t>
      </w:r>
      <w:r>
        <w:rPr>
          <w:rFonts w:ascii="Calibri" w:eastAsia="Arial" w:hAnsi="Calibri" w:cs="Calibri"/>
          <w:kern w:val="3"/>
          <w:lang w:eastAsia="zh-CN"/>
        </w:rPr>
        <w:t>zapytaniu</w:t>
      </w:r>
      <w:r w:rsidRPr="00EF1D5F">
        <w:rPr>
          <w:rFonts w:ascii="Calibri" w:eastAsia="Arial" w:hAnsi="Calibri" w:cs="Calibri"/>
          <w:kern w:val="3"/>
          <w:lang w:eastAsia="zh-CN"/>
        </w:rPr>
        <w:t xml:space="preserve"> sposob</w:t>
      </w:r>
      <w:r>
        <w:rPr>
          <w:rFonts w:ascii="Calibri" w:eastAsia="Arial" w:hAnsi="Calibri" w:cs="Calibri"/>
          <w:kern w:val="3"/>
          <w:lang w:eastAsia="zh-CN"/>
        </w:rPr>
        <w:t>u</w:t>
      </w:r>
      <w:r w:rsidRPr="00EF1D5F">
        <w:rPr>
          <w:rFonts w:ascii="Calibri" w:eastAsia="Arial" w:hAnsi="Calibri" w:cs="Calibri"/>
          <w:kern w:val="3"/>
          <w:lang w:eastAsia="zh-CN"/>
        </w:rPr>
        <w:t xml:space="preserve"> wykonania zamówienia.</w:t>
      </w:r>
    </w:p>
    <w:p w14:paraId="2EB322C1" w14:textId="77777777" w:rsidR="002216EC" w:rsidRPr="00EF1D5F" w:rsidRDefault="002216EC" w:rsidP="002216EC">
      <w:pPr>
        <w:pStyle w:val="NormalnyWeb"/>
        <w:numPr>
          <w:ilvl w:val="1"/>
          <w:numId w:val="1"/>
        </w:numPr>
        <w:spacing w:before="0" w:beforeAutospacing="0" w:after="0"/>
        <w:ind w:left="357" w:hanging="357"/>
        <w:jc w:val="both"/>
        <w:rPr>
          <w:rFonts w:ascii="Calibri" w:eastAsia="Arial" w:hAnsi="Calibri" w:cs="Calibri"/>
          <w:kern w:val="3"/>
          <w:lang w:eastAsia="zh-CN"/>
        </w:rPr>
      </w:pPr>
      <w:r w:rsidRPr="002216EC">
        <w:rPr>
          <w:rFonts w:asciiTheme="minorHAnsi" w:hAnsiTheme="minorHAnsi" w:cstheme="minorHAnsi"/>
          <w:color w:val="000000"/>
        </w:rPr>
        <w:t>Oferty</w:t>
      </w:r>
      <w:r w:rsidRPr="00EF1D5F">
        <w:rPr>
          <w:rFonts w:ascii="Calibri" w:eastAsia="Arial" w:hAnsi="Calibri" w:cs="Calibri"/>
          <w:kern w:val="3"/>
          <w:lang w:eastAsia="zh-CN"/>
        </w:rPr>
        <w:t xml:space="preserve"> składane w zakresie poszczególnych części zamówienia muszą obejmować całość zawartego w nich przedmiotu zamówienia. Oferty nie zawierające pełnego zakresu przedmiotu zamówienia w wybranej części zamówienia zostaną odrzucone.</w:t>
      </w:r>
    </w:p>
    <w:p w14:paraId="2949201B" w14:textId="77777777" w:rsidR="002216EC" w:rsidRPr="00EF1D5F" w:rsidRDefault="002216EC" w:rsidP="002216EC">
      <w:pPr>
        <w:pStyle w:val="NormalnyWeb"/>
        <w:numPr>
          <w:ilvl w:val="1"/>
          <w:numId w:val="1"/>
        </w:numPr>
        <w:spacing w:before="0" w:beforeAutospacing="0" w:after="0"/>
        <w:ind w:left="357" w:hanging="357"/>
        <w:jc w:val="both"/>
        <w:rPr>
          <w:rFonts w:ascii="Calibri" w:eastAsia="Arial" w:hAnsi="Calibri" w:cs="Calibri"/>
          <w:kern w:val="3"/>
          <w:lang w:eastAsia="zh-CN"/>
        </w:rPr>
      </w:pPr>
      <w:r w:rsidRPr="00EF1D5F">
        <w:rPr>
          <w:rFonts w:ascii="Calibri" w:eastAsia="Arial" w:hAnsi="Calibri" w:cs="Calibri"/>
          <w:kern w:val="3"/>
          <w:lang w:eastAsia="zh-CN"/>
        </w:rPr>
        <w:t>W trakcie badania i oceny ofert Zamawiający będzie rozpatrywał każdą część oddzielnie.</w:t>
      </w:r>
    </w:p>
    <w:p w14:paraId="32946B89" w14:textId="77777777" w:rsidR="005041D5" w:rsidRPr="00E53A80" w:rsidRDefault="005041D5" w:rsidP="00907465">
      <w:p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2EE366C" w14:textId="5BCABD33" w:rsidR="005041D5" w:rsidRPr="00E53A80" w:rsidRDefault="00E53A80" w:rsidP="00E53A80">
      <w:pPr>
        <w:tabs>
          <w:tab w:val="num" w:pos="720"/>
        </w:tabs>
        <w:spacing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6" w:name="_Hlk44403735"/>
      <w:bookmarkEnd w:id="6"/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IV. </w:t>
      </w:r>
      <w:r w:rsidR="005041D5" w:rsidRPr="00E53A8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SPOSÓB </w:t>
      </w:r>
      <w:r w:rsidR="005041D5" w:rsidRPr="00E53A8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 xml:space="preserve">PRZYGOTOWANIA </w:t>
      </w:r>
      <w:r w:rsidR="005041D5" w:rsidRPr="00E53A8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OFERTY</w:t>
      </w:r>
    </w:p>
    <w:p w14:paraId="07AA83F0" w14:textId="1F7A038B" w:rsidR="005041D5" w:rsidRPr="00E53A80" w:rsidRDefault="005041D5" w:rsidP="00770367">
      <w:pPr>
        <w:pStyle w:val="Akapitzlist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Oferta wraz ze wszystkimi jej załącznikami powinna być złożona w jednej z następujących form:</w:t>
      </w:r>
    </w:p>
    <w:p w14:paraId="3394323B" w14:textId="201D4367" w:rsidR="005041D5" w:rsidRPr="00143EEB" w:rsidRDefault="005041D5" w:rsidP="00770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3EEB">
        <w:rPr>
          <w:rFonts w:eastAsia="Times New Roman" w:cstheme="minorHAnsi"/>
          <w:b/>
          <w:bCs/>
          <w:sz w:val="24"/>
          <w:szCs w:val="24"/>
          <w:lang w:eastAsia="pl-PL"/>
        </w:rPr>
        <w:t>elektronicznie za pośrednictwem</w:t>
      </w:r>
      <w:r w:rsidRPr="00143E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43EEB">
        <w:rPr>
          <w:rFonts w:eastAsia="Times New Roman" w:cstheme="minorHAnsi"/>
          <w:b/>
          <w:bCs/>
          <w:sz w:val="24"/>
          <w:szCs w:val="24"/>
          <w:lang w:eastAsia="pl-PL"/>
        </w:rPr>
        <w:t>platformy zakupowej Open Nexus</w:t>
      </w:r>
      <w:r w:rsidRPr="00143EEB">
        <w:rPr>
          <w:rFonts w:eastAsia="Times New Roman" w:cstheme="minorHAnsi"/>
          <w:sz w:val="24"/>
          <w:szCs w:val="24"/>
          <w:lang w:eastAsia="pl-PL"/>
        </w:rPr>
        <w:t xml:space="preserve"> dostępnej pod adresem: </w:t>
      </w:r>
      <w:hyperlink r:id="rId11" w:history="1">
        <w:r w:rsidRPr="00143EEB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https://platformazakupowa.pl/pn/szpitalnowowiejski</w:t>
        </w:r>
      </w:hyperlink>
      <w:r w:rsidRPr="00143EEB">
        <w:rPr>
          <w:rFonts w:eastAsia="Times New Roman" w:cstheme="minorHAnsi"/>
          <w:sz w:val="24"/>
          <w:szCs w:val="24"/>
          <w:lang w:eastAsia="pl-PL"/>
        </w:rPr>
        <w:t>,</w:t>
      </w:r>
    </w:p>
    <w:p w14:paraId="48B18DAB" w14:textId="77777777" w:rsidR="00143EEB" w:rsidRPr="00143EEB" w:rsidRDefault="005041D5" w:rsidP="00770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elektronicznie za pośrednictwem poczty elektronicznej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adres e-mail: </w:t>
      </w:r>
      <w:hyperlink r:id="rId12" w:history="1">
        <w:r w:rsidR="00652336" w:rsidRPr="00E53A80">
          <w:rPr>
            <w:rStyle w:val="Hipercze"/>
            <w:rFonts w:eastAsia="Times New Roman" w:cstheme="minorHAnsi"/>
            <w:sz w:val="24"/>
            <w:szCs w:val="24"/>
            <w:lang w:eastAsia="pl-PL"/>
          </w:rPr>
          <w:t>dzp@szpitalnowowiejski.pl</w:t>
        </w:r>
      </w:hyperlink>
      <w:r w:rsidR="00652336" w:rsidRPr="00E53A80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757DA10" w14:textId="74452B20" w:rsidR="005041D5" w:rsidRPr="00E53A80" w:rsidRDefault="005041D5" w:rsidP="00770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 formie pisemnej </w:t>
      </w:r>
      <w:r w:rsidR="00C8427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</w:t>
      </w:r>
      <w:r w:rsidR="00C8427E"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Kancelari</w:t>
      </w:r>
      <w:r w:rsidR="00C8427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="00C8427E"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Ogóln</w:t>
      </w:r>
      <w:r w:rsidR="00C8427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ej</w:t>
      </w:r>
      <w:r w:rsidR="00C8427E"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pok. 90 Szpitala Nowowiejskiego </w:t>
      </w:r>
      <w:r w:rsidR="00652336"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Warszawie przy ul. Nowowiejskiej 27, która jest udostępniona dla Wykonawców </w:t>
      </w:r>
      <w:r w:rsidR="00143EEB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w dni powszednie (od poniedziałku do piątku) w godzinach od 8.00 do 13.00.</w:t>
      </w:r>
    </w:p>
    <w:p w14:paraId="60558432" w14:textId="5AF8781C" w:rsidR="005041D5" w:rsidRPr="00E53A80" w:rsidRDefault="005041D5" w:rsidP="00770367">
      <w:pPr>
        <w:pStyle w:val="Akapitzlist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E53A80">
        <w:rPr>
          <w:rFonts w:eastAsia="Times New Roman" w:cstheme="minorHAnsi"/>
          <w:sz w:val="24"/>
          <w:szCs w:val="24"/>
          <w:lang w:eastAsia="ar-SA"/>
        </w:rPr>
        <w:t xml:space="preserve">W przypadku składania oferty za pośrednictwem platformy zakupowej </w:t>
      </w:r>
      <w:r w:rsidRPr="00E53A80">
        <w:rPr>
          <w:rFonts w:eastAsia="Times New Roman" w:cstheme="minorHAnsi"/>
          <w:bCs/>
          <w:sz w:val="24"/>
          <w:szCs w:val="24"/>
          <w:lang w:eastAsia="ar-SA"/>
        </w:rPr>
        <w:t xml:space="preserve">Open Nexus </w:t>
      </w:r>
      <w:r w:rsidRPr="00E53A80">
        <w:rPr>
          <w:rFonts w:eastAsia="Times New Roman" w:cstheme="minorHAnsi"/>
          <w:bCs/>
          <w:sz w:val="24"/>
          <w:szCs w:val="24"/>
          <w:lang w:eastAsia="ar-SA"/>
        </w:rPr>
        <w:br/>
        <w:t xml:space="preserve">i </w:t>
      </w:r>
      <w:r w:rsidRPr="00E53A80">
        <w:rPr>
          <w:rFonts w:eastAsia="Times New Roman" w:cstheme="minorHAnsi"/>
          <w:sz w:val="24"/>
          <w:szCs w:val="24"/>
          <w:lang w:eastAsia="ar-SA"/>
        </w:rPr>
        <w:t xml:space="preserve">jakichkolwiek wątpliwości Wykonawca winien się zapoznać z instrukcjami dostępnymi pod linkiem: </w:t>
      </w:r>
      <w:hyperlink r:id="rId13" w:history="1">
        <w:r w:rsidRPr="00E53A80">
          <w:rPr>
            <w:rStyle w:val="Hipercze"/>
            <w:rFonts w:eastAsia="Times New Roman" w:cstheme="minorHAnsi"/>
            <w:sz w:val="24"/>
            <w:szCs w:val="24"/>
            <w:lang w:eastAsia="ar-SA"/>
          </w:rPr>
          <w:t>https://platformazakupowa.pl/strona/45-instrukcje</w:t>
        </w:r>
      </w:hyperlink>
      <w:r w:rsidR="00143EEB">
        <w:rPr>
          <w:rStyle w:val="Hipercze"/>
          <w:rFonts w:eastAsia="Times New Roman" w:cstheme="minorHAnsi"/>
          <w:sz w:val="24"/>
          <w:szCs w:val="24"/>
          <w:lang w:eastAsia="ar-SA"/>
        </w:rPr>
        <w:t xml:space="preserve"> </w:t>
      </w:r>
      <w:r w:rsidRPr="00E53A80">
        <w:rPr>
          <w:rFonts w:eastAsia="Times New Roman" w:cstheme="minorHAnsi"/>
          <w:sz w:val="24"/>
          <w:szCs w:val="24"/>
          <w:lang w:eastAsia="ar-SA"/>
        </w:rPr>
        <w:t xml:space="preserve">i postąpić zgodnie </w:t>
      </w:r>
      <w:r w:rsidR="00143EEB">
        <w:rPr>
          <w:rFonts w:eastAsia="Times New Roman" w:cstheme="minorHAnsi"/>
          <w:sz w:val="24"/>
          <w:szCs w:val="24"/>
          <w:lang w:eastAsia="ar-SA"/>
        </w:rPr>
        <w:br/>
      </w:r>
      <w:r w:rsidRPr="00E53A80">
        <w:rPr>
          <w:rFonts w:eastAsia="Times New Roman" w:cstheme="minorHAnsi"/>
          <w:sz w:val="24"/>
          <w:szCs w:val="24"/>
          <w:lang w:eastAsia="ar-SA"/>
        </w:rPr>
        <w:t>z tymi instrukcjami.</w:t>
      </w:r>
    </w:p>
    <w:p w14:paraId="4BBD555E" w14:textId="0EA39C71" w:rsidR="005041D5" w:rsidRPr="00721751" w:rsidRDefault="005041D5" w:rsidP="00770367">
      <w:pPr>
        <w:pStyle w:val="Akapitzlist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E53A80">
        <w:rPr>
          <w:rFonts w:eastAsia="Times New Roman" w:cstheme="minorHAnsi"/>
          <w:sz w:val="24"/>
          <w:szCs w:val="24"/>
          <w:lang w:eastAsia="ar-SA"/>
        </w:rPr>
        <w:t xml:space="preserve">W przypadku składania oferty za pośrednictwem Platformy zakupowej </w:t>
      </w:r>
      <w:r w:rsidRPr="00E53A80">
        <w:rPr>
          <w:rFonts w:eastAsia="Times New Roman" w:cstheme="minorHAnsi"/>
          <w:bCs/>
          <w:sz w:val="24"/>
          <w:szCs w:val="24"/>
          <w:lang w:eastAsia="ar-SA"/>
        </w:rPr>
        <w:t xml:space="preserve">Open Nexus lub za </w:t>
      </w:r>
      <w:r w:rsidRPr="00143EEB">
        <w:rPr>
          <w:rFonts w:eastAsia="Times New Roman" w:cstheme="minorHAnsi"/>
          <w:color w:val="000000"/>
          <w:sz w:val="24"/>
          <w:szCs w:val="24"/>
          <w:lang w:eastAsia="pl-PL"/>
        </w:rPr>
        <w:t>pośrednictwem</w:t>
      </w:r>
      <w:r w:rsidRPr="00E53A80">
        <w:rPr>
          <w:rFonts w:eastAsia="Times New Roman" w:cstheme="minorHAnsi"/>
          <w:bCs/>
          <w:sz w:val="24"/>
          <w:szCs w:val="24"/>
          <w:lang w:eastAsia="ar-SA"/>
        </w:rPr>
        <w:t xml:space="preserve"> poczty elektronicznej </w:t>
      </w:r>
      <w:r w:rsidRPr="00E53A80">
        <w:rPr>
          <w:rFonts w:eastAsia="Times New Roman" w:cstheme="minorHAnsi"/>
          <w:sz w:val="24"/>
          <w:szCs w:val="24"/>
          <w:lang w:eastAsia="ar-SA"/>
        </w:rPr>
        <w:t xml:space="preserve">oferta wraz ze wszystkimi jej załącznikami powinna zostać wypełniona, wydrukowana i podpisana przez uprawnioną osobą lub osoby, zeskanowana i przesłana w jednej z wymienionych form, o której mowa w ust. 1 </w:t>
      </w:r>
      <w:r w:rsidR="00143EEB">
        <w:rPr>
          <w:rFonts w:eastAsia="Times New Roman" w:cstheme="minorHAnsi"/>
          <w:sz w:val="24"/>
          <w:szCs w:val="24"/>
          <w:lang w:eastAsia="ar-SA"/>
        </w:rPr>
        <w:t>pkt 1</w:t>
      </w:r>
      <w:r w:rsidRPr="00E53A80">
        <w:rPr>
          <w:rFonts w:eastAsia="Times New Roman" w:cstheme="minorHAnsi"/>
          <w:sz w:val="24"/>
          <w:szCs w:val="24"/>
          <w:lang w:eastAsia="ar-SA"/>
        </w:rPr>
        <w:t xml:space="preserve"> lub </w:t>
      </w:r>
      <w:r w:rsidR="00143EEB">
        <w:rPr>
          <w:rFonts w:eastAsia="Times New Roman" w:cstheme="minorHAnsi"/>
          <w:sz w:val="24"/>
          <w:szCs w:val="24"/>
          <w:lang w:eastAsia="ar-SA"/>
        </w:rPr>
        <w:t>2</w:t>
      </w:r>
      <w:r w:rsidR="00F55814">
        <w:rPr>
          <w:rFonts w:eastAsia="Times New Roman" w:cstheme="minorHAnsi"/>
          <w:sz w:val="24"/>
          <w:szCs w:val="24"/>
          <w:lang w:eastAsia="ar-SA"/>
        </w:rPr>
        <w:t>.</w:t>
      </w:r>
      <w:r w:rsidRPr="00E53A80">
        <w:rPr>
          <w:rFonts w:eastAsia="Times New Roman" w:cstheme="minorHAnsi"/>
          <w:sz w:val="24"/>
          <w:szCs w:val="24"/>
          <w:lang w:eastAsia="ar-SA"/>
        </w:rPr>
        <w:t xml:space="preserve"> Zamawiający </w:t>
      </w:r>
      <w:r w:rsidR="00F55814">
        <w:rPr>
          <w:rFonts w:eastAsia="Times New Roman" w:cstheme="minorHAnsi"/>
          <w:sz w:val="24"/>
          <w:szCs w:val="24"/>
          <w:lang w:eastAsia="ar-SA"/>
        </w:rPr>
        <w:t xml:space="preserve">wymaga </w:t>
      </w:r>
      <w:r w:rsidRPr="00E53A80">
        <w:rPr>
          <w:rFonts w:eastAsia="Times New Roman" w:cstheme="minorHAnsi"/>
          <w:sz w:val="24"/>
          <w:szCs w:val="24"/>
          <w:lang w:eastAsia="ar-SA"/>
        </w:rPr>
        <w:t xml:space="preserve">podpisania oferty </w:t>
      </w:r>
      <w:r w:rsidR="00F55814">
        <w:rPr>
          <w:rFonts w:eastAsia="Times New Roman" w:cstheme="minorHAnsi"/>
          <w:sz w:val="24"/>
          <w:szCs w:val="24"/>
          <w:lang w:eastAsia="ar-SA"/>
        </w:rPr>
        <w:t xml:space="preserve">wraz z załącznikami </w:t>
      </w:r>
      <w:r w:rsidRPr="00E53A80">
        <w:rPr>
          <w:rFonts w:eastAsia="Times New Roman" w:cstheme="minorHAnsi"/>
          <w:sz w:val="24"/>
          <w:szCs w:val="24"/>
          <w:lang w:eastAsia="ar-SA"/>
        </w:rPr>
        <w:t xml:space="preserve">elektronicznym kwalifikowanym podpisem lub podpisem zaufanym lub podpisem osobistym (e-dowód). W procesie składania oferty wraz z załącznikami, na platformie lub za pośrednictwem poczty elektronicznej, podpis elektroniczny Wykonawca może złożyć bezpośrednio na </w:t>
      </w:r>
      <w:r w:rsidRPr="00721751">
        <w:rPr>
          <w:rFonts w:eastAsia="Times New Roman" w:cstheme="minorHAnsi"/>
          <w:sz w:val="24"/>
          <w:szCs w:val="24"/>
          <w:lang w:eastAsia="ar-SA"/>
        </w:rPr>
        <w:t>dokumencie</w:t>
      </w:r>
      <w:r w:rsidR="00F55814" w:rsidRPr="00721751">
        <w:rPr>
          <w:sz w:val="24"/>
          <w:szCs w:val="24"/>
        </w:rPr>
        <w:t xml:space="preserve"> albo podpisać spakowany do formatu ZIP plik dokumentów.</w:t>
      </w:r>
    </w:p>
    <w:p w14:paraId="3980E3DF" w14:textId="75FDB085" w:rsidR="005041D5" w:rsidRPr="00E53A80" w:rsidRDefault="005041D5" w:rsidP="00770367">
      <w:pPr>
        <w:pStyle w:val="Akapitzlist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E53A80">
        <w:rPr>
          <w:rFonts w:eastAsia="Times New Roman" w:cstheme="minorHAnsi"/>
          <w:sz w:val="24"/>
          <w:szCs w:val="24"/>
          <w:lang w:eastAsia="ar-SA"/>
        </w:rPr>
        <w:t xml:space="preserve">W </w:t>
      </w:r>
      <w:r w:rsidRPr="00143EEB">
        <w:rPr>
          <w:rFonts w:eastAsia="Times New Roman" w:cstheme="minorHAnsi"/>
          <w:color w:val="000000"/>
          <w:sz w:val="24"/>
          <w:szCs w:val="24"/>
          <w:lang w:eastAsia="pl-PL"/>
        </w:rPr>
        <w:t>przypadku</w:t>
      </w:r>
      <w:r w:rsidRPr="00E53A80">
        <w:rPr>
          <w:rFonts w:eastAsia="Times New Roman" w:cstheme="minorHAnsi"/>
          <w:sz w:val="24"/>
          <w:szCs w:val="24"/>
          <w:lang w:eastAsia="ar-SA"/>
        </w:rPr>
        <w:t xml:space="preserve"> składania oferty w formie pisemnej, o której mowa w ust. 1 </w:t>
      </w:r>
      <w:r w:rsidR="00143EEB">
        <w:rPr>
          <w:rFonts w:eastAsia="Times New Roman" w:cstheme="minorHAnsi"/>
          <w:sz w:val="24"/>
          <w:szCs w:val="24"/>
          <w:lang w:eastAsia="ar-SA"/>
        </w:rPr>
        <w:t>pkt 3</w:t>
      </w:r>
      <w:r w:rsidRPr="00E53A80">
        <w:rPr>
          <w:rFonts w:eastAsia="Times New Roman" w:cstheme="minorHAnsi"/>
          <w:sz w:val="24"/>
          <w:szCs w:val="24"/>
          <w:lang w:eastAsia="ar-SA"/>
        </w:rPr>
        <w:t xml:space="preserve"> oferta </w:t>
      </w:r>
      <w:r w:rsidR="009F3BCB" w:rsidRPr="00E53A80">
        <w:rPr>
          <w:rFonts w:eastAsia="Times New Roman" w:cstheme="minorHAnsi"/>
          <w:sz w:val="24"/>
          <w:szCs w:val="24"/>
          <w:lang w:eastAsia="ar-SA"/>
        </w:rPr>
        <w:t>wraz z</w:t>
      </w:r>
      <w:r w:rsidRPr="00E53A80">
        <w:rPr>
          <w:rFonts w:eastAsia="Times New Roman" w:cstheme="minorHAnsi"/>
          <w:sz w:val="24"/>
          <w:szCs w:val="24"/>
          <w:lang w:eastAsia="ar-SA"/>
        </w:rPr>
        <w:t xml:space="preserve"> ew. załącznikami powinna być podpisana przez uprawnioną osobą lub osoby </w:t>
      </w:r>
      <w:r w:rsidR="00143EEB">
        <w:rPr>
          <w:rFonts w:eastAsia="Times New Roman" w:cstheme="minorHAnsi"/>
          <w:sz w:val="24"/>
          <w:szCs w:val="24"/>
          <w:lang w:eastAsia="ar-SA"/>
        </w:rPr>
        <w:br/>
      </w:r>
      <w:r w:rsidRPr="00E53A80">
        <w:rPr>
          <w:rFonts w:eastAsia="Times New Roman" w:cstheme="minorHAnsi"/>
          <w:sz w:val="24"/>
          <w:szCs w:val="24"/>
          <w:lang w:eastAsia="ar-SA"/>
        </w:rPr>
        <w:t xml:space="preserve">i złożona w oryginale. Zamawiający </w:t>
      </w:r>
      <w:r w:rsidR="009F3BCB" w:rsidRPr="00E53A80">
        <w:rPr>
          <w:rFonts w:eastAsia="Times New Roman" w:cstheme="minorHAnsi"/>
          <w:sz w:val="24"/>
          <w:szCs w:val="24"/>
          <w:lang w:eastAsia="ar-SA"/>
        </w:rPr>
        <w:t>zaleca,</w:t>
      </w:r>
      <w:r w:rsidRPr="00E53A80">
        <w:rPr>
          <w:rFonts w:eastAsia="Times New Roman" w:cstheme="minorHAnsi"/>
          <w:sz w:val="24"/>
          <w:szCs w:val="24"/>
          <w:lang w:eastAsia="ar-SA"/>
        </w:rPr>
        <w:t xml:space="preserve"> aby oferta była złożona w kopercie </w:t>
      </w:r>
      <w:r w:rsidR="00143EEB">
        <w:rPr>
          <w:rFonts w:eastAsia="Times New Roman" w:cstheme="minorHAnsi"/>
          <w:sz w:val="24"/>
          <w:szCs w:val="24"/>
          <w:lang w:eastAsia="ar-SA"/>
        </w:rPr>
        <w:br/>
      </w:r>
      <w:r w:rsidRPr="00E53A80">
        <w:rPr>
          <w:rFonts w:eastAsia="Times New Roman" w:cstheme="minorHAnsi"/>
          <w:sz w:val="24"/>
          <w:szCs w:val="24"/>
          <w:lang w:eastAsia="ar-SA"/>
        </w:rPr>
        <w:t>i odpowiednio oznaczona.</w:t>
      </w:r>
    </w:p>
    <w:p w14:paraId="20B2AAFE" w14:textId="4606106B" w:rsidR="005041D5" w:rsidRPr="00E53A80" w:rsidRDefault="005041D5" w:rsidP="00770367">
      <w:pPr>
        <w:pStyle w:val="Akapitzlist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Wykonawca może złożyć tylko jedną ofertę – złożenie większej ilości ofert skutkuje odrzuceniem wszystkich złożonych ofert przez danego Wykonawcę.</w:t>
      </w:r>
    </w:p>
    <w:p w14:paraId="0156A8F8" w14:textId="05FE409E" w:rsidR="005041D5" w:rsidRPr="00E53A80" w:rsidRDefault="005041D5" w:rsidP="00770367">
      <w:pPr>
        <w:pStyle w:val="Akapitzlist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Wykonawca nie może wycofać oferty ani wprowadzić jakichkolwiek zmian w treści oferty po upływie terminu składania ofert.</w:t>
      </w:r>
    </w:p>
    <w:p w14:paraId="749CEBA3" w14:textId="7DF805A4" w:rsidR="005041D5" w:rsidRPr="00E53A80" w:rsidRDefault="005041D5" w:rsidP="00770367">
      <w:pPr>
        <w:pStyle w:val="Akapitzlist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Wszelkie zmiany lub poprawki w tekście oferty muszą być parafowane własnoręcznie przez osobę uprawnioną lub upoważnioną do reprezentowania Wykonawcy. Poprawki mogą być dokonywane jedynie poprzez wyraźne przekreślenie błędnego zapisu </w:t>
      </w:r>
      <w:r w:rsidR="00143EEB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i umieszczenie obok niego zapisu poprawnego.</w:t>
      </w:r>
    </w:p>
    <w:p w14:paraId="4308B93D" w14:textId="3DAE2EEC" w:rsidR="005041D5" w:rsidRPr="00E53A80" w:rsidRDefault="005041D5" w:rsidP="00770367">
      <w:pPr>
        <w:pStyle w:val="Akapitzlist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W celu prawidłowego przygotowania oferty, Wykonawca powinien zadać wszelkie niezbędne w tym zakresie pytania przed upływem terminu złożenia (przesłania) oferty, </w:t>
      </w:r>
      <w:r w:rsidR="00143EEB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tym zastrzeżeniem, że Zamawiający udzieli jedynie odpowiedzi na te </w:t>
      </w:r>
      <w:r w:rsidR="009F3BCB" w:rsidRPr="00E53A80">
        <w:rPr>
          <w:rFonts w:eastAsia="Times New Roman" w:cstheme="minorHAnsi"/>
          <w:color w:val="000000"/>
          <w:sz w:val="24"/>
          <w:szCs w:val="24"/>
          <w:lang w:eastAsia="pl-PL"/>
        </w:rPr>
        <w:t>pytania,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które wpłynęły na co najmniej </w:t>
      </w:r>
      <w:r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 dni robocze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(przez które Zamawiający rozumie dni od poniedziałku do piątku) przed upływem terminu wyznaczonego na składanie (przesłanie) ofert.</w:t>
      </w:r>
    </w:p>
    <w:p w14:paraId="40B72344" w14:textId="5AE61E01" w:rsidR="005041D5" w:rsidRPr="00E53A80" w:rsidRDefault="005041D5" w:rsidP="00770367">
      <w:pPr>
        <w:pStyle w:val="Akapitzlist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W przypadku składania oferty za pośrednictwem poczty elektronicznej, skan oferty wraz z załącznikami należy przesłać na adres e-mail:</w:t>
      </w:r>
      <w:r w:rsidRPr="00E53A80">
        <w:rPr>
          <w:rFonts w:eastAsia="Times New Roman" w:cstheme="minorHAnsi"/>
          <w:color w:val="0070C0"/>
          <w:sz w:val="24"/>
          <w:szCs w:val="24"/>
          <w:u w:val="single"/>
          <w:lang w:eastAsia="pl-PL"/>
        </w:rPr>
        <w:t xml:space="preserve"> </w:t>
      </w:r>
      <w:r w:rsidR="00652336" w:rsidRPr="00E53A80">
        <w:rPr>
          <w:rFonts w:eastAsia="Times New Roman" w:cstheme="minorHAnsi"/>
          <w:color w:val="0070C0"/>
          <w:sz w:val="24"/>
          <w:szCs w:val="24"/>
          <w:u w:val="single"/>
          <w:lang w:eastAsia="pl-PL"/>
        </w:rPr>
        <w:t>dzp</w:t>
      </w:r>
      <w:hyperlink r:id="rId14" w:history="1">
        <w:r w:rsidRPr="00E53A80">
          <w:rPr>
            <w:rStyle w:val="Hipercze"/>
            <w:rFonts w:eastAsia="Times New Roman" w:cstheme="minorHAnsi"/>
            <w:color w:val="0070C0"/>
            <w:sz w:val="24"/>
            <w:szCs w:val="24"/>
            <w:lang w:eastAsia="pl-PL"/>
          </w:rPr>
          <w:t>@szpitalnowowiejski.pl</w:t>
        </w:r>
      </w:hyperlink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4CD0B3D4" w14:textId="77777777" w:rsidR="005041D5" w:rsidRPr="00E53A80" w:rsidRDefault="005041D5" w:rsidP="00907465">
      <w:pPr>
        <w:spacing w:after="0" w:line="240" w:lineRule="auto"/>
        <w:ind w:left="36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temacie e-maila należy wpisać: </w:t>
      </w:r>
    </w:p>
    <w:p w14:paraId="7D8FBAD5" w14:textId="1513C7FB" w:rsidR="005041D5" w:rsidRPr="00E53A80" w:rsidRDefault="005041D5" w:rsidP="00907465">
      <w:pPr>
        <w:spacing w:after="0" w:line="240" w:lineRule="auto"/>
        <w:ind w:left="36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Pr="00E53A8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Oferta – nie otwierać przed </w:t>
      </w:r>
      <w:r w:rsidR="00E03C11" w:rsidRPr="000264E7">
        <w:rPr>
          <w:rFonts w:eastAsia="Times New Roman" w:cstheme="minorHAnsi"/>
          <w:b/>
          <w:bCs/>
          <w:i/>
          <w:iCs/>
          <w:color w:val="000000"/>
          <w:sz w:val="24"/>
          <w:szCs w:val="24"/>
          <w:highlight w:val="yellow"/>
          <w:lang w:eastAsia="pl-PL"/>
        </w:rPr>
        <w:t>03</w:t>
      </w:r>
      <w:r w:rsidRPr="000264E7">
        <w:rPr>
          <w:rFonts w:eastAsia="Times New Roman" w:cstheme="minorHAnsi"/>
          <w:b/>
          <w:bCs/>
          <w:i/>
          <w:iCs/>
          <w:color w:val="000000"/>
          <w:sz w:val="24"/>
          <w:szCs w:val="24"/>
          <w:highlight w:val="yellow"/>
          <w:shd w:val="clear" w:color="auto" w:fill="FFFF00"/>
          <w:lang w:eastAsia="pl-PL"/>
        </w:rPr>
        <w:t>.</w:t>
      </w:r>
      <w:r w:rsidR="00E67548" w:rsidRPr="000264E7">
        <w:rPr>
          <w:rFonts w:eastAsia="Times New Roman" w:cstheme="minorHAnsi"/>
          <w:b/>
          <w:bCs/>
          <w:i/>
          <w:iCs/>
          <w:color w:val="000000"/>
          <w:sz w:val="24"/>
          <w:szCs w:val="24"/>
          <w:highlight w:val="yellow"/>
          <w:shd w:val="clear" w:color="auto" w:fill="FFFF00"/>
          <w:lang w:eastAsia="pl-PL"/>
        </w:rPr>
        <w:t>01</w:t>
      </w:r>
      <w:r w:rsidRPr="000264E7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  <w:lang w:eastAsia="pl-PL"/>
        </w:rPr>
        <w:t>.202</w:t>
      </w:r>
      <w:r w:rsidR="0064066B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  <w:lang w:eastAsia="pl-PL"/>
        </w:rPr>
        <w:t>4</w:t>
      </w:r>
      <w:r w:rsidRPr="000264E7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  <w:lang w:eastAsia="pl-PL"/>
        </w:rPr>
        <w:t xml:space="preserve"> r. godz. 09.</w:t>
      </w:r>
      <w:r w:rsidR="00F55814" w:rsidRPr="000264E7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  <w:lang w:eastAsia="pl-PL"/>
        </w:rPr>
        <w:t>3</w:t>
      </w:r>
      <w:r w:rsidRPr="000264E7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  <w:lang w:eastAsia="pl-PL"/>
        </w:rPr>
        <w:t>0</w:t>
      </w:r>
      <w:r w:rsidRPr="000264E7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”.</w:t>
      </w:r>
      <w:r w:rsidRPr="00E53A8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</w:t>
      </w:r>
    </w:p>
    <w:p w14:paraId="0DFF7006" w14:textId="56AA3124" w:rsidR="005041D5" w:rsidRPr="00E53A80" w:rsidRDefault="005041D5" w:rsidP="009D1121">
      <w:pPr>
        <w:spacing w:after="120" w:line="240" w:lineRule="auto"/>
        <w:ind w:left="36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treści e-maila należy wpisać: </w:t>
      </w:r>
    </w:p>
    <w:tbl>
      <w:tblPr>
        <w:tblW w:w="84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8"/>
      </w:tblGrid>
      <w:tr w:rsidR="005041D5" w:rsidRPr="00E53A80" w14:paraId="0057049F" w14:textId="77777777" w:rsidTr="009D1121">
        <w:trPr>
          <w:trHeight w:val="1380"/>
          <w:tblCellSpacing w:w="0" w:type="dxa"/>
          <w:jc w:val="center"/>
        </w:trPr>
        <w:tc>
          <w:tcPr>
            <w:tcW w:w="8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14:paraId="76B12FB2" w14:textId="77777777" w:rsidR="00850FE9" w:rsidRPr="00E53A80" w:rsidRDefault="005041D5" w:rsidP="00907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53A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Zapytanie ofertowe na realizację zadania pod nazwą:</w:t>
            </w:r>
          </w:p>
          <w:p w14:paraId="3D53C7A5" w14:textId="5D404AF1" w:rsidR="00850FE9" w:rsidRPr="00E53A80" w:rsidRDefault="005041D5" w:rsidP="009074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1121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C0C0C0"/>
                <w:lang w:eastAsia="pl-PL"/>
              </w:rPr>
              <w:t>„</w:t>
            </w:r>
            <w:r w:rsidR="00850FE9" w:rsidRPr="00E53A80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 xml:space="preserve">Usługa konserwacji, przegląd techniczny, wzorcowanie sprzętu medycznego </w:t>
            </w:r>
            <w:r w:rsidR="009D1121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br/>
            </w:r>
            <w:r w:rsidR="00850FE9" w:rsidRPr="00E53A80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 xml:space="preserve">i pomocniczego wraz z dostawą w danych </w:t>
            </w:r>
            <w:r w:rsidR="00652336" w:rsidRPr="00E53A80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 xml:space="preserve">częściach </w:t>
            </w:r>
            <w:r w:rsidR="00850FE9" w:rsidRPr="00E53A80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>wyposażenia pomocniczego do sprzętu będącego na wyposażeniu Szpitala Nowowiejskiego, w okresie od</w:t>
            </w:r>
            <w:r w:rsidR="00907465" w:rsidRPr="00E53A80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 xml:space="preserve">     </w:t>
            </w:r>
            <w:r w:rsidR="00850FE9" w:rsidRPr="00E53A80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 xml:space="preserve"> </w:t>
            </w:r>
            <w:r w:rsidR="009D1121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>20.01.2024</w:t>
            </w:r>
            <w:r w:rsidR="00850FE9" w:rsidRPr="00E53A80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 xml:space="preserve"> r. do </w:t>
            </w:r>
            <w:r w:rsidR="009D1121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>20.01.2025</w:t>
            </w:r>
            <w:r w:rsidR="00652336" w:rsidRPr="00E53A80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 xml:space="preserve"> r.</w:t>
            </w:r>
            <w:r w:rsidR="009D1121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>”</w:t>
            </w:r>
          </w:p>
          <w:p w14:paraId="29BAD3D6" w14:textId="374898C6" w:rsidR="00850FE9" w:rsidRPr="00E53A80" w:rsidRDefault="00850FE9" w:rsidP="009074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57122F6" w14:textId="179F2774" w:rsidR="005041D5" w:rsidRPr="00E53A80" w:rsidRDefault="00850FE9" w:rsidP="009074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3A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Nie otwierać przed </w:t>
            </w:r>
            <w:r w:rsidR="00E03C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03</w:t>
            </w:r>
            <w:r w:rsidRPr="00E53A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shd w:val="clear" w:color="auto" w:fill="FFFF00"/>
                <w:lang w:eastAsia="pl-PL"/>
              </w:rPr>
              <w:t>.</w:t>
            </w:r>
            <w:r w:rsidR="00E67548" w:rsidRPr="00E53A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shd w:val="clear" w:color="auto" w:fill="FFFF00"/>
                <w:lang w:eastAsia="pl-PL"/>
              </w:rPr>
              <w:t>01</w:t>
            </w:r>
            <w:r w:rsidRPr="00E53A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shd w:val="clear" w:color="auto" w:fill="FFFF00"/>
                <w:lang w:eastAsia="pl-PL"/>
              </w:rPr>
              <w:t>.202</w:t>
            </w:r>
            <w:r w:rsidR="006406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shd w:val="clear" w:color="auto" w:fill="FFFF00"/>
                <w:lang w:eastAsia="pl-PL"/>
              </w:rPr>
              <w:t>4</w:t>
            </w:r>
            <w:r w:rsidRPr="00E53A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shd w:val="clear" w:color="auto" w:fill="FFFF00"/>
                <w:lang w:eastAsia="pl-PL"/>
              </w:rPr>
              <w:t xml:space="preserve"> r. o godz. 09:</w:t>
            </w:r>
            <w:r w:rsidR="00F5581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shd w:val="clear" w:color="auto" w:fill="FFFF00"/>
                <w:lang w:eastAsia="pl-PL"/>
              </w:rPr>
              <w:t>3</w:t>
            </w:r>
            <w:r w:rsidRPr="00E53A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shd w:val="clear" w:color="auto" w:fill="FFFF00"/>
                <w:lang w:eastAsia="pl-PL"/>
              </w:rPr>
              <w:t>0</w:t>
            </w:r>
          </w:p>
        </w:tc>
      </w:tr>
    </w:tbl>
    <w:p w14:paraId="5257CA1E" w14:textId="16F0470D" w:rsidR="00F55814" w:rsidRPr="00923A1E" w:rsidRDefault="00F55814" w:rsidP="00F55814">
      <w:pPr>
        <w:widowControl w:val="0"/>
        <w:suppressAutoHyphens/>
        <w:spacing w:after="0" w:line="264" w:lineRule="auto"/>
        <w:ind w:left="284"/>
        <w:jc w:val="both"/>
        <w:rPr>
          <w:rFonts w:eastAsia="HG Mincho Light J" w:cstheme="minorHAnsi"/>
          <w:b/>
          <w:bCs/>
          <w:i/>
          <w:iCs/>
          <w:color w:val="000000"/>
          <w:sz w:val="24"/>
          <w:szCs w:val="24"/>
          <w:lang w:eastAsia="ar-SA"/>
        </w:rPr>
      </w:pPr>
      <w:r w:rsidRPr="00923A1E">
        <w:rPr>
          <w:rFonts w:eastAsia="HG Mincho Light J" w:cstheme="minorHAnsi"/>
          <w:b/>
          <w:bCs/>
          <w:i/>
          <w:iCs/>
          <w:sz w:val="24"/>
          <w:szCs w:val="24"/>
          <w:lang w:eastAsia="ar-SA"/>
        </w:rPr>
        <w:t>i załączyć skany podpisane (elektronicznym kwalifikowanym podpisem albo podpisem zaufanym albo podpisem osobistym (e-dowód) dokumentów, o których mowa w rozdz. VIII.</w:t>
      </w:r>
    </w:p>
    <w:p w14:paraId="40AA6CF8" w14:textId="77777777" w:rsidR="00907465" w:rsidRPr="00E53A80" w:rsidRDefault="00907465" w:rsidP="00907465">
      <w:pPr>
        <w:spacing w:after="0" w:line="240" w:lineRule="auto"/>
        <w:ind w:left="568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33AB2DB" w14:textId="0742F632" w:rsidR="005041D5" w:rsidRPr="00E53A80" w:rsidRDefault="005041D5" w:rsidP="00770367">
      <w:pPr>
        <w:pStyle w:val="Akapitzlist"/>
        <w:numPr>
          <w:ilvl w:val="1"/>
          <w:numId w:val="13"/>
        </w:numPr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składania oferty w formie pisemnej na Kancelarię Ogólną w pok. 90, ofertę wraz z załącznikami w formie pisemnej złożyć w siedzibie Zamawiającego 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br/>
        <w:t>w opakowaniach uniemożliwiających ich bezśladowe otwarcie np. w zaklejonych kopertach. Opakowanie musi być oznaczone napisem:</w:t>
      </w:r>
    </w:p>
    <w:tbl>
      <w:tblPr>
        <w:tblW w:w="84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7"/>
      </w:tblGrid>
      <w:tr w:rsidR="005041D5" w:rsidRPr="00E53A80" w14:paraId="0D3BFD99" w14:textId="77777777" w:rsidTr="009D1121">
        <w:trPr>
          <w:cantSplit/>
          <w:trHeight w:val="1680"/>
          <w:tblCellSpacing w:w="0" w:type="dxa"/>
          <w:jc w:val="center"/>
        </w:trPr>
        <w:tc>
          <w:tcPr>
            <w:tcW w:w="8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5DEC65F5" w14:textId="77777777" w:rsidR="005041D5" w:rsidRPr="00E53A80" w:rsidRDefault="005041D5" w:rsidP="009074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980341D" w14:textId="77777777" w:rsidR="00850FE9" w:rsidRPr="00E53A80" w:rsidRDefault="00850FE9" w:rsidP="009074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53A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Zapytanie ofertowe na realizację zadania pod nazwą:</w:t>
            </w:r>
          </w:p>
          <w:p w14:paraId="3E05471B" w14:textId="77777777" w:rsidR="009D1121" w:rsidRPr="00E53A80" w:rsidRDefault="009D1121" w:rsidP="009D11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1121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C0C0C0"/>
                <w:lang w:eastAsia="pl-PL"/>
              </w:rPr>
              <w:t>„</w:t>
            </w:r>
            <w:r w:rsidRPr="00E53A80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 xml:space="preserve">Usługa konserwacji, przegląd techniczny, wzorcowanie sprzętu medycznego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br/>
            </w:r>
            <w:r w:rsidRPr="00E53A80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 xml:space="preserve">i pomocniczego wraz z dostawą w danych częściach wyposażenia pomocniczego do sprzętu będącego na wyposażeniu Szpitala Nowowiejskiego, w okresie od     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>20.01.2024</w:t>
            </w:r>
            <w:r w:rsidRPr="00E53A80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 xml:space="preserve"> r. do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>20.01.2025</w:t>
            </w:r>
            <w:r w:rsidRPr="00E53A80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 xml:space="preserve"> r.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>”</w:t>
            </w:r>
          </w:p>
          <w:p w14:paraId="0104E9E7" w14:textId="77777777" w:rsidR="00850FE9" w:rsidRPr="00E53A80" w:rsidRDefault="00850FE9" w:rsidP="009074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275D367" w14:textId="108663DC" w:rsidR="005041D5" w:rsidRPr="00E53A80" w:rsidRDefault="00850FE9" w:rsidP="00907465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3A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Nie otwierać przed </w:t>
            </w:r>
            <w:r w:rsidR="00E03C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03</w:t>
            </w:r>
            <w:r w:rsidRPr="00E53A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shd w:val="clear" w:color="auto" w:fill="FFFF00"/>
                <w:lang w:eastAsia="pl-PL"/>
              </w:rPr>
              <w:t>.</w:t>
            </w:r>
            <w:r w:rsidR="00E67548" w:rsidRPr="00E53A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shd w:val="clear" w:color="auto" w:fill="FFFF00"/>
                <w:lang w:eastAsia="pl-PL"/>
              </w:rPr>
              <w:t>01</w:t>
            </w:r>
            <w:r w:rsidRPr="00E53A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shd w:val="clear" w:color="auto" w:fill="FFFF00"/>
                <w:lang w:eastAsia="pl-PL"/>
              </w:rPr>
              <w:t>.202</w:t>
            </w:r>
            <w:r w:rsidR="006406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shd w:val="clear" w:color="auto" w:fill="FFFF00"/>
                <w:lang w:eastAsia="pl-PL"/>
              </w:rPr>
              <w:t>4</w:t>
            </w:r>
            <w:r w:rsidRPr="00E53A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shd w:val="clear" w:color="auto" w:fill="FFFF00"/>
                <w:lang w:eastAsia="pl-PL"/>
              </w:rPr>
              <w:t xml:space="preserve"> r. o godz. 09:</w:t>
            </w:r>
            <w:r w:rsidR="00F5581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shd w:val="clear" w:color="auto" w:fill="FFFF00"/>
                <w:lang w:eastAsia="pl-PL"/>
              </w:rPr>
              <w:t>3</w:t>
            </w:r>
            <w:r w:rsidRPr="00E53A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shd w:val="clear" w:color="auto" w:fill="FFFF00"/>
                <w:lang w:eastAsia="pl-PL"/>
              </w:rPr>
              <w:t>0</w:t>
            </w:r>
          </w:p>
        </w:tc>
      </w:tr>
    </w:tbl>
    <w:p w14:paraId="517C8EA1" w14:textId="0D24388F" w:rsidR="005041D5" w:rsidRPr="00E53A80" w:rsidRDefault="005041D5" w:rsidP="00143EEB">
      <w:pPr>
        <w:spacing w:after="0" w:line="240" w:lineRule="auto"/>
        <w:ind w:firstLine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sz w:val="24"/>
          <w:szCs w:val="24"/>
          <w:lang w:eastAsia="pl-PL"/>
        </w:rPr>
        <w:t>oraz winno zawierać nazwę i adres Wykonawcy.</w:t>
      </w:r>
    </w:p>
    <w:p w14:paraId="419A8B42" w14:textId="77777777" w:rsidR="00907465" w:rsidRPr="00E53A80" w:rsidRDefault="00907465" w:rsidP="00907465">
      <w:pPr>
        <w:spacing w:after="0" w:line="240" w:lineRule="auto"/>
        <w:ind w:firstLine="124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788B3C" w14:textId="57E4A6C7" w:rsidR="005041D5" w:rsidRPr="00E53A80" w:rsidRDefault="005041D5" w:rsidP="00770367">
      <w:pPr>
        <w:pStyle w:val="Akapitzlist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Dokumenty i oświadczenia składane przez Wykonawcę powinny być sporządzone </w:t>
      </w:r>
      <w:r w:rsidR="00143EEB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języku polskim. W przypadku załączenia dokumentów sporządzonych w innym języku niż dopuszczony, Wykonawca zobowiązany jest załączyć tłumaczenie na język polski. </w:t>
      </w:r>
    </w:p>
    <w:p w14:paraId="558240FB" w14:textId="62F56280" w:rsidR="005041D5" w:rsidRPr="00E53A80" w:rsidRDefault="005041D5" w:rsidP="00770367">
      <w:pPr>
        <w:pStyle w:val="Akapitzlist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Pełnomocnictwo do złożenia oferty musi być złożone w takiej samej formie, jak składana oferta. </w:t>
      </w:r>
    </w:p>
    <w:p w14:paraId="0103C244" w14:textId="2B6E680D" w:rsidR="005041D5" w:rsidRPr="00E53A80" w:rsidRDefault="005041D5" w:rsidP="00770367">
      <w:pPr>
        <w:pStyle w:val="Akapitzlist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Oferty składane wspólnie (konsorcjum, spółka cywilna itp.) Wykonawcy mogą wspólnie ubiegać się o udzielenie zamówienia. Wykonawcy składający ofertę wspólną ustanawiają pełnomocnika do reprezentowania ich w postępowaniu o udzielenie zamówienia albo reprezentowania w postępowaniu i zawarcia umowy. Do oferty wspólnej Wykonawcy 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dołączają pełnomocnictwo. Pełnomocnik pozostaje w kontakcie z Zamawiającym w toku postępowania i do niego Zamawiający kieruje informacje, korespondencję, itp. Oferta wspólna, składana przez dwóch lub więcej Wykonawców, powinna spełniać następujące wymagania: </w:t>
      </w:r>
    </w:p>
    <w:p w14:paraId="08405F75" w14:textId="56F3BBA0" w:rsidR="005041D5" w:rsidRPr="00143EEB" w:rsidRDefault="005041D5" w:rsidP="00770367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3EE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oferta wspólna powinna być sporządzona zgodnie z niniejszym zapytaniem ofertowym, </w:t>
      </w:r>
    </w:p>
    <w:p w14:paraId="289ABA30" w14:textId="12E8DD24" w:rsidR="005041D5" w:rsidRPr="00E53A80" w:rsidRDefault="005041D5" w:rsidP="00770367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sposób składania dokumentów w ofercie wspólnej: </w:t>
      </w:r>
    </w:p>
    <w:p w14:paraId="52E588A2" w14:textId="3E55DCEF" w:rsidR="005041D5" w:rsidRPr="00143EEB" w:rsidRDefault="005041D5" w:rsidP="00770367">
      <w:pPr>
        <w:pStyle w:val="Akapitzlist"/>
        <w:numPr>
          <w:ilvl w:val="0"/>
          <w:numId w:val="16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3EE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dokumenty dotyczące własnej firmy składa każdy z Wykonawców składających ofertę wspólną we własnym imieniu, </w:t>
      </w:r>
    </w:p>
    <w:p w14:paraId="4AB79218" w14:textId="69277E9A" w:rsidR="005041D5" w:rsidRPr="00E53A80" w:rsidRDefault="005041D5" w:rsidP="00770367">
      <w:pPr>
        <w:pStyle w:val="Akapitzlist"/>
        <w:numPr>
          <w:ilvl w:val="0"/>
          <w:numId w:val="16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dokumenty wspólne takie jak np.: formularz ofertowy, cenowy - składa pełnomocnik Wykonawców w imieniu wszystkich Wykonawców składających ofertę wspólną, </w:t>
      </w:r>
    </w:p>
    <w:p w14:paraId="7F6C7FC7" w14:textId="730C318C" w:rsidR="005041D5" w:rsidRPr="00E53A80" w:rsidRDefault="005041D5" w:rsidP="00770367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kopie dokumentów dotyczących każdego z Wykonawców składających ofertę wspólną muszą być poświadczone za zgodność z oryginałem przez osobę lub osoby upoważnione do reprezentowania tych Wykonawców. </w:t>
      </w:r>
    </w:p>
    <w:p w14:paraId="006EE610" w14:textId="00A41B8B" w:rsidR="005041D5" w:rsidRPr="00E53A80" w:rsidRDefault="005041D5" w:rsidP="00770367">
      <w:pPr>
        <w:pStyle w:val="Akapitzlist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 podpisaniem umowy (w przypadku wygrania postępowania) Wykonawcy składający ofertę wspólną będą mieli obowiązek przedstawić Zamawiającemu umowę konsorcjum, zawierającą, co najmniej: </w:t>
      </w:r>
    </w:p>
    <w:p w14:paraId="397CB586" w14:textId="4A463AB6" w:rsidR="005041D5" w:rsidRPr="00143EEB" w:rsidRDefault="005041D5" w:rsidP="00770367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3EE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zobowiązanie do realizacji wspólnego przedsięwzięcia gospodarczego obejmującego swoim zakresem realizację przedmiotu zamówienia, </w:t>
      </w:r>
    </w:p>
    <w:p w14:paraId="004CBAFD" w14:textId="42124926" w:rsidR="005041D5" w:rsidRPr="00E53A80" w:rsidRDefault="005041D5" w:rsidP="00770367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określenie zakresu działania poszczególnych stron umowy, </w:t>
      </w:r>
    </w:p>
    <w:p w14:paraId="1AAE2AAB" w14:textId="0E4EBA53" w:rsidR="005041D5" w:rsidRPr="00E53A80" w:rsidRDefault="005041D5" w:rsidP="00770367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czas obowiązywania umowy, który nie może być krótszy, niż okres obejmujący realizację zamówienia oraz czas trwania gwarancji jakości i rękojmi. </w:t>
      </w:r>
    </w:p>
    <w:p w14:paraId="26A7A2CA" w14:textId="665E1B2D" w:rsidR="005041D5" w:rsidRPr="00E53A80" w:rsidRDefault="005041D5" w:rsidP="00770367">
      <w:pPr>
        <w:pStyle w:val="Akapitzlist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jakichkolwiek wątpliwości, Zamawiający zastrzega sobie możliwość wezwania Wykonawcy do złożenia </w:t>
      </w:r>
      <w:r w:rsidR="009F3BCB" w:rsidRPr="00E53A80">
        <w:rPr>
          <w:rFonts w:eastAsia="Times New Roman" w:cstheme="minorHAnsi"/>
          <w:color w:val="000000"/>
          <w:sz w:val="24"/>
          <w:szCs w:val="24"/>
          <w:lang w:eastAsia="pl-PL"/>
        </w:rPr>
        <w:t>dokumentu,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 którym mowa w niniejszym zapytaniu ofertowym</w:t>
      </w:r>
      <w:r w:rsidRPr="00E53A80">
        <w:rPr>
          <w:rFonts w:eastAsia="Times New Roman" w:cstheme="minorHAnsi"/>
          <w:sz w:val="24"/>
          <w:szCs w:val="24"/>
          <w:lang w:eastAsia="pl-PL"/>
        </w:rPr>
        <w:t>.</w:t>
      </w:r>
    </w:p>
    <w:p w14:paraId="081CD7DD" w14:textId="6D56853D" w:rsidR="005041D5" w:rsidRPr="00E53A80" w:rsidRDefault="005041D5" w:rsidP="00770367">
      <w:pPr>
        <w:pStyle w:val="Akapitzlist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Przygotowując ofertę, Wykonawca ma obowiązek dokonać wyliczeń zgodnie z tabelą zawartą w formularzu cenowym. </w:t>
      </w:r>
    </w:p>
    <w:p w14:paraId="5591F2FB" w14:textId="4C39D0ED" w:rsidR="005041D5" w:rsidRPr="00E53A80" w:rsidRDefault="005041D5" w:rsidP="00770367">
      <w:pPr>
        <w:pStyle w:val="Akapitzlist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Wartość brutto sumy wszystkich pozycji tabeli formularza cenowego stanowi cenę oferty, która będzie stanowiła maksymalną wartość umowy zawartej z wybranym Wykonawcą. </w:t>
      </w:r>
    </w:p>
    <w:p w14:paraId="7684BDE7" w14:textId="77777777" w:rsidR="005041D5" w:rsidRPr="00E53A80" w:rsidRDefault="005041D5" w:rsidP="00907465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5D76343D" w14:textId="6608BDA6" w:rsidR="005041D5" w:rsidRPr="000264E7" w:rsidRDefault="005041D5" w:rsidP="00907465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E53A80">
        <w:rPr>
          <w:rFonts w:cstheme="minorHAnsi"/>
          <w:b/>
          <w:sz w:val="24"/>
          <w:szCs w:val="24"/>
          <w:u w:val="single"/>
        </w:rPr>
        <w:t xml:space="preserve">V. </w:t>
      </w:r>
      <w:r w:rsidR="000E2E76" w:rsidRPr="000264E7">
        <w:rPr>
          <w:rFonts w:cstheme="minorHAnsi"/>
          <w:b/>
          <w:sz w:val="24"/>
          <w:szCs w:val="24"/>
          <w:u w:val="single"/>
        </w:rPr>
        <w:t xml:space="preserve">WARUNKI UDZUAŁU W POSTĘPOWANIU ORAZ </w:t>
      </w:r>
      <w:r w:rsidRPr="000264E7">
        <w:rPr>
          <w:rFonts w:cstheme="minorHAnsi"/>
          <w:b/>
          <w:sz w:val="24"/>
          <w:szCs w:val="24"/>
          <w:u w:val="single"/>
        </w:rPr>
        <w:t>PODSTAWY WYKLUCZENIA:</w:t>
      </w:r>
    </w:p>
    <w:p w14:paraId="6110E757" w14:textId="77777777" w:rsidR="00143EEB" w:rsidRPr="000264E7" w:rsidRDefault="00143EEB" w:rsidP="00907465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2B56D7D9" w14:textId="6E5B418D" w:rsidR="000E2E76" w:rsidRPr="000264E7" w:rsidRDefault="000E2E76" w:rsidP="000E2E76">
      <w:pPr>
        <w:widowControl w:val="0"/>
        <w:numPr>
          <w:ilvl w:val="0"/>
          <w:numId w:val="18"/>
        </w:numPr>
        <w:suppressAutoHyphens/>
        <w:spacing w:after="0" w:line="268" w:lineRule="auto"/>
        <w:ind w:left="357" w:hanging="357"/>
        <w:jc w:val="both"/>
        <w:rPr>
          <w:rFonts w:cstheme="minorHAnsi"/>
          <w:sz w:val="24"/>
          <w:szCs w:val="24"/>
        </w:rPr>
      </w:pPr>
      <w:r w:rsidRPr="000264E7">
        <w:rPr>
          <w:rFonts w:cstheme="minorHAnsi"/>
          <w:sz w:val="24"/>
          <w:szCs w:val="24"/>
        </w:rPr>
        <w:t>O udzielenie zamówienia mogą ubiegać się Wykonawcy, którzy wykażą, że dysponują:</w:t>
      </w:r>
    </w:p>
    <w:p w14:paraId="562313A0" w14:textId="7E185427" w:rsidR="000E2E76" w:rsidRPr="000264E7" w:rsidRDefault="000E2E76" w:rsidP="000E2E76">
      <w:pPr>
        <w:pStyle w:val="Akapitzlist"/>
        <w:widowControl w:val="0"/>
        <w:numPr>
          <w:ilvl w:val="0"/>
          <w:numId w:val="82"/>
        </w:numPr>
        <w:suppressAutoHyphens/>
        <w:spacing w:after="0" w:line="269" w:lineRule="auto"/>
        <w:ind w:left="714" w:hanging="357"/>
        <w:jc w:val="both"/>
        <w:rPr>
          <w:rFonts w:cstheme="minorHAnsi"/>
          <w:sz w:val="24"/>
          <w:szCs w:val="24"/>
        </w:rPr>
      </w:pPr>
      <w:r w:rsidRPr="000264E7">
        <w:rPr>
          <w:rFonts w:cstheme="minorHAnsi"/>
          <w:sz w:val="24"/>
          <w:szCs w:val="24"/>
        </w:rPr>
        <w:t xml:space="preserve">co najmniej jedną osobą posiadającą świadectwo kwalifikacyjne serii „D” uprawniające do dozoru nad eksploatacją urządzeń elektrycznych o napięciu do 1 </w:t>
      </w:r>
      <w:proofErr w:type="spellStart"/>
      <w:r w:rsidRPr="000264E7">
        <w:rPr>
          <w:rFonts w:cstheme="minorHAnsi"/>
          <w:sz w:val="24"/>
          <w:szCs w:val="24"/>
        </w:rPr>
        <w:t>kV</w:t>
      </w:r>
      <w:proofErr w:type="spellEnd"/>
      <w:r w:rsidRPr="000264E7">
        <w:rPr>
          <w:rFonts w:cstheme="minorHAnsi"/>
          <w:sz w:val="24"/>
          <w:szCs w:val="24"/>
        </w:rPr>
        <w:t>;</w:t>
      </w:r>
    </w:p>
    <w:p w14:paraId="1AB4CD53" w14:textId="2B8EDC0D" w:rsidR="000E2E76" w:rsidRPr="000264E7" w:rsidRDefault="000E2E76" w:rsidP="000E2E76">
      <w:pPr>
        <w:pStyle w:val="Akapitzlist"/>
        <w:widowControl w:val="0"/>
        <w:numPr>
          <w:ilvl w:val="0"/>
          <w:numId w:val="82"/>
        </w:numPr>
        <w:suppressAutoHyphens/>
        <w:spacing w:after="0" w:line="269" w:lineRule="auto"/>
        <w:ind w:left="714" w:hanging="357"/>
        <w:jc w:val="both"/>
        <w:rPr>
          <w:rFonts w:cstheme="minorHAnsi"/>
          <w:sz w:val="24"/>
          <w:szCs w:val="24"/>
        </w:rPr>
      </w:pPr>
      <w:r w:rsidRPr="000264E7">
        <w:rPr>
          <w:rFonts w:cstheme="minorHAnsi"/>
          <w:sz w:val="24"/>
          <w:szCs w:val="24"/>
        </w:rPr>
        <w:t xml:space="preserve">co najmniej jedną osobą posiadającą świadectwo kwalifikacyjne serii „E” uprawniające do eksploatacji instalacji urządzeń elektrycznych o napięciu do 1 </w:t>
      </w:r>
      <w:proofErr w:type="spellStart"/>
      <w:r w:rsidRPr="000264E7">
        <w:rPr>
          <w:rFonts w:cstheme="minorHAnsi"/>
          <w:sz w:val="24"/>
          <w:szCs w:val="24"/>
        </w:rPr>
        <w:t>kV</w:t>
      </w:r>
      <w:proofErr w:type="spellEnd"/>
      <w:r w:rsidRPr="000264E7">
        <w:rPr>
          <w:rFonts w:cstheme="minorHAnsi"/>
          <w:sz w:val="24"/>
          <w:szCs w:val="24"/>
        </w:rPr>
        <w:t>.</w:t>
      </w:r>
    </w:p>
    <w:p w14:paraId="7DCB7359" w14:textId="48E4D147" w:rsidR="000E2E76" w:rsidRPr="000264E7" w:rsidRDefault="000E2E76" w:rsidP="000E2E76">
      <w:pPr>
        <w:widowControl w:val="0"/>
        <w:numPr>
          <w:ilvl w:val="0"/>
          <w:numId w:val="18"/>
        </w:numPr>
        <w:suppressAutoHyphens/>
        <w:spacing w:after="0" w:line="268" w:lineRule="auto"/>
        <w:ind w:left="357" w:hanging="357"/>
        <w:jc w:val="both"/>
        <w:rPr>
          <w:rFonts w:cstheme="minorHAnsi"/>
          <w:sz w:val="24"/>
          <w:szCs w:val="24"/>
        </w:rPr>
      </w:pPr>
      <w:r w:rsidRPr="000264E7">
        <w:rPr>
          <w:rFonts w:cstheme="minorHAnsi"/>
          <w:sz w:val="24"/>
          <w:szCs w:val="24"/>
        </w:rPr>
        <w:t>Zamawiający w celu weryfikacji podstaw wykluczenia wymaga złożenia wraz z ofertą oświadczenia Wykonawcy dot. okoliczności wskazanych w ust. 1 niniejszego rozdziału, zgodnie z wzorem stanowiącym załącznik nr 5 do niniejszego zapytania ofertowego.</w:t>
      </w:r>
    </w:p>
    <w:p w14:paraId="33F235BD" w14:textId="7860805D" w:rsidR="00143EEB" w:rsidRPr="00143EEB" w:rsidRDefault="00143EEB" w:rsidP="00770367">
      <w:pPr>
        <w:widowControl w:val="0"/>
        <w:numPr>
          <w:ilvl w:val="0"/>
          <w:numId w:val="18"/>
        </w:numPr>
        <w:suppressAutoHyphens/>
        <w:spacing w:after="0" w:line="268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informuje, iż w związku z wejściem w życiem z dniem 16.04.2022 r. ustawy                   z dnia 13.04.2022 r. o szczególnych rozwiązaniach w zakresie przeciwdziałania wspieraniu agresji na Ukrainę oraz służących ochronie bezpieczeństwa narodowego </w:t>
      </w:r>
      <w:r w:rsidRPr="00143EEB">
        <w:rPr>
          <w:rFonts w:ascii="Calibri" w:eastAsia="Arial" w:hAnsi="Calibri" w:cs="Calibri"/>
          <w:sz w:val="24"/>
          <w:szCs w:val="24"/>
          <w:lang w:eastAsia="pl-PL"/>
        </w:rPr>
        <w:t>(</w:t>
      </w:r>
      <w:r w:rsidRPr="00143EEB">
        <w:rPr>
          <w:rFonts w:ascii="Calibri" w:hAnsi="Calibri" w:cs="Calibri Light"/>
          <w:sz w:val="24"/>
          <w:szCs w:val="24"/>
        </w:rPr>
        <w:t xml:space="preserve">Dz. U. z 2023 r. poz. 1497 i 1859) </w:t>
      </w:r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t xml:space="preserve">– </w:t>
      </w:r>
      <w:r w:rsidRPr="00143EEB">
        <w:rPr>
          <w:rFonts w:ascii="Calibri" w:hAnsi="Calibri" w:cs="Calibri"/>
          <w:sz w:val="24"/>
          <w:szCs w:val="24"/>
        </w:rPr>
        <w:t>dalej zwana „ustawą sankcyjną”</w:t>
      </w:r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t>, która przewiduje w art. 7 ust. 1 obowiązek wykluczenia z postępowania o udzielenie zamówienia publicznego, wykluczy:</w:t>
      </w:r>
    </w:p>
    <w:p w14:paraId="6E04707E" w14:textId="77777777" w:rsidR="00143EEB" w:rsidRPr="00143EEB" w:rsidRDefault="00143EEB" w:rsidP="00770367">
      <w:pPr>
        <w:widowControl w:val="0"/>
        <w:numPr>
          <w:ilvl w:val="0"/>
          <w:numId w:val="19"/>
        </w:numPr>
        <w:suppressAutoHyphens/>
        <w:spacing w:after="0" w:line="268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t xml:space="preserve">wykonawcę oraz uczestnika konkursu wymienionego w wykazach określonych                                      </w:t>
      </w:r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w </w:t>
      </w:r>
      <w:hyperlink r:id="rId15" w:anchor="/document/67607987?cm=DOCUMENT" w:history="1">
        <w:r w:rsidRPr="00143EEB">
          <w:rPr>
            <w:rStyle w:val="Hipercze"/>
            <w:rFonts w:ascii="Calibri" w:eastAsia="Times New Roman" w:hAnsi="Calibri" w:cs="Calibri"/>
            <w:color w:val="auto"/>
            <w:sz w:val="24"/>
            <w:szCs w:val="24"/>
            <w:u w:val="none"/>
            <w:lang w:eastAsia="pl-PL"/>
          </w:rPr>
          <w:t>rozporządzeniu</w:t>
        </w:r>
      </w:hyperlink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t xml:space="preserve"> 765/2006 i </w:t>
      </w:r>
      <w:hyperlink r:id="rId16" w:anchor="/document/68410867?cm=DOCUMENT" w:history="1">
        <w:r w:rsidRPr="00143EEB">
          <w:rPr>
            <w:rStyle w:val="Hipercze"/>
            <w:rFonts w:ascii="Calibri" w:eastAsia="Times New Roman" w:hAnsi="Calibri" w:cs="Calibri"/>
            <w:color w:val="auto"/>
            <w:sz w:val="24"/>
            <w:szCs w:val="24"/>
            <w:u w:val="none"/>
            <w:lang w:eastAsia="pl-PL"/>
          </w:rPr>
          <w:t>rozporządzeniu</w:t>
        </w:r>
      </w:hyperlink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t xml:space="preserve"> 269/2014 albo wpisanego na listę na podstawie decyzji w sprawie wpisu na listę rozstrzygającej o zastosowaniu środka, </w:t>
      </w:r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br/>
        <w:t>o którym mowa w art. 1 pkt 3 ustawy sankcyjnej;</w:t>
      </w:r>
    </w:p>
    <w:p w14:paraId="3B5C9400" w14:textId="77777777" w:rsidR="00143EEB" w:rsidRPr="00143EEB" w:rsidRDefault="00143EEB" w:rsidP="00770367">
      <w:pPr>
        <w:widowControl w:val="0"/>
        <w:numPr>
          <w:ilvl w:val="0"/>
          <w:numId w:val="19"/>
        </w:numPr>
        <w:suppressAutoHyphens/>
        <w:spacing w:after="0" w:line="268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t xml:space="preserve">wykonawcę oraz uczestnika konkursu, którego beneficjentem rzeczywistym </w:t>
      </w:r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w rozumieniu </w:t>
      </w:r>
      <w:hyperlink r:id="rId17" w:anchor="/document/18708093?cm=DOCUMENT" w:history="1">
        <w:r w:rsidRPr="00143EEB">
          <w:rPr>
            <w:rStyle w:val="Hipercze"/>
            <w:rFonts w:ascii="Calibri" w:eastAsia="Times New Roman" w:hAnsi="Calibri" w:cs="Calibri"/>
            <w:color w:val="auto"/>
            <w:sz w:val="24"/>
            <w:szCs w:val="24"/>
            <w:u w:val="none"/>
            <w:lang w:eastAsia="pl-PL"/>
          </w:rPr>
          <w:t>ustawy</w:t>
        </w:r>
      </w:hyperlink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t xml:space="preserve"> z dnia 1 marca 2018 r. o przeciwdziałaniu praniu pieniędzy oraz finansowaniu terroryzmu </w:t>
      </w:r>
      <w:r w:rsidRPr="00143EEB">
        <w:rPr>
          <w:rFonts w:ascii="Calibri" w:hAnsi="Calibri" w:cs="Calibri"/>
          <w:sz w:val="24"/>
          <w:szCs w:val="24"/>
        </w:rPr>
        <w:t>(Dz. U. z 2023 r. poz. 1124 )</w:t>
      </w:r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t xml:space="preserve"> jest osoba wymieniona </w:t>
      </w:r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w wykazach określonych w </w:t>
      </w:r>
      <w:hyperlink r:id="rId18" w:anchor="/document/67607987?cm=DOCUMENT" w:history="1">
        <w:r w:rsidRPr="00143EEB">
          <w:rPr>
            <w:rStyle w:val="Hipercze"/>
            <w:rFonts w:ascii="Calibri" w:eastAsia="Times New Roman" w:hAnsi="Calibri" w:cs="Calibri"/>
            <w:color w:val="auto"/>
            <w:sz w:val="24"/>
            <w:szCs w:val="24"/>
            <w:u w:val="none"/>
            <w:lang w:eastAsia="pl-PL"/>
          </w:rPr>
          <w:t>rozporządzeniu</w:t>
        </w:r>
      </w:hyperlink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t xml:space="preserve"> 765/2006 i </w:t>
      </w:r>
      <w:hyperlink r:id="rId19" w:anchor="/document/68410867?cm=DOCUMENT" w:history="1">
        <w:r w:rsidRPr="00143EEB">
          <w:rPr>
            <w:rStyle w:val="Hipercze"/>
            <w:rFonts w:ascii="Calibri" w:eastAsia="Times New Roman" w:hAnsi="Calibri" w:cs="Calibri"/>
            <w:color w:val="auto"/>
            <w:sz w:val="24"/>
            <w:szCs w:val="24"/>
            <w:u w:val="none"/>
            <w:lang w:eastAsia="pl-PL"/>
          </w:rPr>
          <w:t>rozporządzeniu</w:t>
        </w:r>
      </w:hyperlink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 sankcyjnej;</w:t>
      </w:r>
    </w:p>
    <w:p w14:paraId="69A69226" w14:textId="77777777" w:rsidR="00143EEB" w:rsidRPr="00143EEB" w:rsidRDefault="00143EEB" w:rsidP="00770367">
      <w:pPr>
        <w:widowControl w:val="0"/>
        <w:numPr>
          <w:ilvl w:val="0"/>
          <w:numId w:val="19"/>
        </w:numPr>
        <w:suppressAutoHyphens/>
        <w:spacing w:after="0" w:line="268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t xml:space="preserve">wykonawcę oraz uczestnika konkursu, którego jednostką dominującą w rozumieniu </w:t>
      </w:r>
      <w:hyperlink r:id="rId20" w:anchor="/document/16796295?unitId=art(3)ust(1)pkt(37)&amp;cm=DOCUMENT" w:history="1">
        <w:r w:rsidRPr="00143EEB">
          <w:rPr>
            <w:rStyle w:val="Hipercze"/>
            <w:rFonts w:ascii="Calibri" w:eastAsia="Times New Roman" w:hAnsi="Calibri" w:cs="Calibri"/>
            <w:color w:val="auto"/>
            <w:sz w:val="24"/>
            <w:szCs w:val="24"/>
            <w:u w:val="none"/>
            <w:lang w:eastAsia="pl-PL"/>
          </w:rPr>
          <w:t>art. 3 ust. 1 pkt 37</w:t>
        </w:r>
      </w:hyperlink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t xml:space="preserve"> ustawy z dnia 29 września 1994 r. o rachunkowości </w:t>
      </w:r>
      <w:r w:rsidRPr="00143EEB">
        <w:rPr>
          <w:rFonts w:ascii="Calibri" w:hAnsi="Calibri" w:cs="Calibri"/>
          <w:sz w:val="24"/>
          <w:szCs w:val="24"/>
        </w:rPr>
        <w:t xml:space="preserve">(Dz. U. z 2023 r. poz. 120) </w:t>
      </w:r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t xml:space="preserve">jest podmiot wymieniony w wykazach określonych w </w:t>
      </w:r>
      <w:hyperlink r:id="rId21" w:anchor="/document/67607987?cm=DOCUMENT" w:history="1">
        <w:r w:rsidRPr="00143EEB">
          <w:rPr>
            <w:rStyle w:val="Hipercze"/>
            <w:rFonts w:ascii="Calibri" w:eastAsia="Times New Roman" w:hAnsi="Calibri" w:cs="Calibri"/>
            <w:color w:val="auto"/>
            <w:sz w:val="24"/>
            <w:szCs w:val="24"/>
            <w:u w:val="none"/>
            <w:lang w:eastAsia="pl-PL"/>
          </w:rPr>
          <w:t>rozporządzeniu</w:t>
        </w:r>
      </w:hyperlink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t xml:space="preserve"> 765/2006 i </w:t>
      </w:r>
      <w:hyperlink r:id="rId22" w:anchor="/document/68410867?cm=DOCUMENT" w:history="1">
        <w:r w:rsidRPr="00143EEB">
          <w:rPr>
            <w:rStyle w:val="Hipercze"/>
            <w:rFonts w:ascii="Calibri" w:eastAsia="Times New Roman" w:hAnsi="Calibri" w:cs="Calibri"/>
            <w:color w:val="auto"/>
            <w:sz w:val="24"/>
            <w:szCs w:val="24"/>
            <w:u w:val="none"/>
            <w:lang w:eastAsia="pl-PL"/>
          </w:rPr>
          <w:t>rozporządzeniu</w:t>
        </w:r>
      </w:hyperlink>
      <w:r w:rsidRPr="00143EEB">
        <w:rPr>
          <w:rFonts w:ascii="Calibri" w:eastAsia="Times New Roman" w:hAnsi="Calibri" w:cs="Calibr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 sankcyjnej.</w:t>
      </w:r>
    </w:p>
    <w:p w14:paraId="381F8BA7" w14:textId="05A6F7C1" w:rsidR="005041D5" w:rsidRPr="00E53A80" w:rsidRDefault="005041D5" w:rsidP="00770367">
      <w:pPr>
        <w:widowControl w:val="0"/>
        <w:numPr>
          <w:ilvl w:val="0"/>
          <w:numId w:val="18"/>
        </w:numPr>
        <w:suppressAutoHyphens/>
        <w:spacing w:after="0" w:line="268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7" w:name="_Hlk153360967"/>
      <w:r w:rsidRPr="00E53A80">
        <w:rPr>
          <w:rStyle w:val="size"/>
          <w:rFonts w:cstheme="minorHAnsi"/>
          <w:sz w:val="24"/>
          <w:szCs w:val="24"/>
        </w:rPr>
        <w:t xml:space="preserve">Zamawiający w celu weryfikacji podstaw wykluczenia wymaga złożenia wraz z ofertą oświadczenia Wykonawcy dot. okoliczności wskazanych w ust. </w:t>
      </w:r>
      <w:r w:rsidR="000E2E76">
        <w:rPr>
          <w:rStyle w:val="size"/>
          <w:rFonts w:cstheme="minorHAnsi"/>
          <w:sz w:val="24"/>
          <w:szCs w:val="24"/>
        </w:rPr>
        <w:t>3</w:t>
      </w:r>
      <w:r w:rsidRPr="00E53A80">
        <w:rPr>
          <w:rStyle w:val="size"/>
          <w:rFonts w:cstheme="minorHAnsi"/>
          <w:sz w:val="24"/>
          <w:szCs w:val="24"/>
        </w:rPr>
        <w:t xml:space="preserve"> niniejszego rozdziału, zgodnie z wzorem stanowiącym </w:t>
      </w:r>
      <w:r w:rsidRPr="00E53A80">
        <w:rPr>
          <w:rStyle w:val="size"/>
          <w:rFonts w:cstheme="minorHAnsi"/>
          <w:b/>
          <w:bCs/>
          <w:sz w:val="24"/>
          <w:szCs w:val="24"/>
        </w:rPr>
        <w:t>załącznik nr 4</w:t>
      </w:r>
      <w:r w:rsidRPr="00E53A80">
        <w:rPr>
          <w:rStyle w:val="size"/>
          <w:rFonts w:cstheme="minorHAnsi"/>
          <w:sz w:val="24"/>
          <w:szCs w:val="24"/>
        </w:rPr>
        <w:t xml:space="preserve"> do niniejszego zapytania ofertowego.</w:t>
      </w:r>
    </w:p>
    <w:bookmarkEnd w:id="7"/>
    <w:p w14:paraId="2D3D4642" w14:textId="25D612F1" w:rsidR="005041D5" w:rsidRPr="00E53A80" w:rsidRDefault="005041D5" w:rsidP="00770367">
      <w:pPr>
        <w:widowControl w:val="0"/>
        <w:numPr>
          <w:ilvl w:val="0"/>
          <w:numId w:val="18"/>
        </w:numPr>
        <w:suppressAutoHyphens/>
        <w:spacing w:after="0" w:line="268" w:lineRule="auto"/>
        <w:ind w:left="357" w:hanging="357"/>
        <w:jc w:val="both"/>
        <w:rPr>
          <w:rFonts w:cstheme="minorHAnsi"/>
          <w:sz w:val="24"/>
          <w:szCs w:val="24"/>
        </w:rPr>
      </w:pPr>
      <w:r w:rsidRPr="00E53A80">
        <w:rPr>
          <w:rFonts w:cstheme="minorHAnsi"/>
          <w:sz w:val="24"/>
          <w:szCs w:val="24"/>
        </w:rPr>
        <w:t xml:space="preserve">Zamawiający odrzuca ofertę wykonawcy wykluczonego na podstawie przesłanek wymienionych w ust. </w:t>
      </w:r>
      <w:r w:rsidR="000E2E76">
        <w:rPr>
          <w:rFonts w:cstheme="minorHAnsi"/>
          <w:sz w:val="24"/>
          <w:szCs w:val="24"/>
        </w:rPr>
        <w:t>3</w:t>
      </w:r>
      <w:r w:rsidRPr="00E53A80">
        <w:rPr>
          <w:rFonts w:cstheme="minorHAnsi"/>
          <w:sz w:val="24"/>
          <w:szCs w:val="24"/>
        </w:rPr>
        <w:t>.</w:t>
      </w:r>
    </w:p>
    <w:p w14:paraId="22BD1B7C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BD41ECA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VI. MIEJSCE I TERMIN ZŁOŻENIA OFERTY</w:t>
      </w:r>
    </w:p>
    <w:p w14:paraId="005FD6DF" w14:textId="77777777" w:rsidR="00E63431" w:rsidRDefault="00E63431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3AE14CF" w14:textId="4F79572F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53A80">
        <w:rPr>
          <w:rFonts w:eastAsia="Times New Roman" w:cstheme="minorHAnsi"/>
          <w:sz w:val="24"/>
          <w:szCs w:val="24"/>
          <w:lang w:eastAsia="pl-PL"/>
        </w:rPr>
        <w:t>Oferty należy składać do dnia</w:t>
      </w:r>
      <w:r w:rsidRPr="00E53A8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E03C11"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  <w:t>03</w:t>
      </w:r>
      <w:r w:rsidRPr="00E53A80">
        <w:rPr>
          <w:rFonts w:eastAsia="Times New Roman" w:cstheme="minorHAnsi"/>
          <w:b/>
          <w:bCs/>
          <w:color w:val="000000"/>
          <w:sz w:val="24"/>
          <w:szCs w:val="24"/>
          <w:highlight w:val="yellow"/>
          <w:shd w:val="clear" w:color="auto" w:fill="FFFF00"/>
          <w:lang w:eastAsia="pl-PL"/>
        </w:rPr>
        <w:t>.</w:t>
      </w:r>
      <w:r w:rsidR="00E67548" w:rsidRPr="00E53A80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pl-PL"/>
        </w:rPr>
        <w:t>01</w:t>
      </w:r>
      <w:r w:rsidRPr="00E53A80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pl-PL"/>
        </w:rPr>
        <w:t>.202</w:t>
      </w:r>
      <w:r w:rsidR="0064066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pl-PL"/>
        </w:rPr>
        <w:t>4</w:t>
      </w:r>
      <w:r w:rsidRPr="00E53A80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pl-PL"/>
        </w:rPr>
        <w:t xml:space="preserve"> r. do godz. 09:00</w:t>
      </w:r>
      <w:r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jednej z form wymienionych </w:t>
      </w:r>
      <w:r w:rsidR="00E6343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r w:rsidR="00E63431">
        <w:rPr>
          <w:rFonts w:eastAsia="Times New Roman" w:cstheme="minorHAnsi"/>
          <w:color w:val="000000"/>
          <w:sz w:val="24"/>
          <w:szCs w:val="24"/>
          <w:lang w:eastAsia="pl-PL"/>
        </w:rPr>
        <w:t>Rozdziale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IV pkt 1 za pośrednictwem platformy zakupowej Open Nexus lub poczty elektronicznej lub pisemnie na Kancelarię Ogólną Szpitala Nowowiejskiego.</w:t>
      </w:r>
    </w:p>
    <w:p w14:paraId="6861127A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F0EC4E2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VII. TERMIN OTWARCIA OFERT</w:t>
      </w:r>
    </w:p>
    <w:p w14:paraId="6E633712" w14:textId="77777777" w:rsidR="00E63431" w:rsidRDefault="00E63431" w:rsidP="0090746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4A407E4" w14:textId="49ED23BD" w:rsidR="005041D5" w:rsidRPr="00B44CFD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Otwarcie ofert nastąpi </w:t>
      </w:r>
      <w:r w:rsidRPr="000264E7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pl-PL"/>
        </w:rPr>
        <w:t>w dniu</w:t>
      </w:r>
      <w:r w:rsidRPr="00E53A80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pl-PL"/>
        </w:rPr>
        <w:t xml:space="preserve"> </w:t>
      </w:r>
      <w:r w:rsidR="003D7C9D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pl-PL"/>
        </w:rPr>
        <w:t>0</w:t>
      </w:r>
      <w:r w:rsidR="00E03C11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pl-PL"/>
        </w:rPr>
        <w:t>3</w:t>
      </w:r>
      <w:r w:rsidRPr="00E53A80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pl-PL"/>
        </w:rPr>
        <w:t>.</w:t>
      </w:r>
      <w:r w:rsidR="00E67548" w:rsidRPr="00E53A80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pl-PL"/>
        </w:rPr>
        <w:t>01</w:t>
      </w:r>
      <w:r w:rsidRPr="00E53A80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pl-PL"/>
        </w:rPr>
        <w:t>.202</w:t>
      </w:r>
      <w:r w:rsidR="0064066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pl-PL"/>
        </w:rPr>
        <w:t>4</w:t>
      </w:r>
      <w:r w:rsidRPr="00E53A80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pl-PL"/>
        </w:rPr>
        <w:t xml:space="preserve"> r. o</w:t>
      </w:r>
      <w:r w:rsidRPr="00E53A80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pl-PL"/>
        </w:rPr>
        <w:t xml:space="preserve"> </w:t>
      </w:r>
      <w:r w:rsidR="00E63431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pl-PL"/>
        </w:rPr>
        <w:t>godz. 09:30</w:t>
      </w:r>
      <w:r w:rsidR="00E63431" w:rsidRPr="00B44CFD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pl-PL"/>
        </w:rPr>
        <w:t xml:space="preserve">. </w:t>
      </w:r>
      <w:r w:rsidR="00F55814" w:rsidRPr="00721751">
        <w:rPr>
          <w:rFonts w:cstheme="minorHAnsi"/>
          <w:sz w:val="24"/>
          <w:szCs w:val="24"/>
        </w:rPr>
        <w:t>w siedzibie Zamawiającego, w Dziale Zamówień Publicznych, pok. nr G104.</w:t>
      </w:r>
    </w:p>
    <w:p w14:paraId="43CF7DFC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A210351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VIII. OFERTA WINNA ZAWIERAĆ:</w:t>
      </w:r>
    </w:p>
    <w:p w14:paraId="09243691" w14:textId="77777777" w:rsidR="00E63431" w:rsidRPr="00E63431" w:rsidRDefault="00E63431" w:rsidP="00E63431">
      <w:pPr>
        <w:tabs>
          <w:tab w:val="num" w:pos="2629"/>
        </w:tabs>
        <w:spacing w:after="0" w:line="240" w:lineRule="auto"/>
        <w:ind w:left="568"/>
        <w:jc w:val="both"/>
        <w:rPr>
          <w:rFonts w:cstheme="minorHAnsi"/>
          <w:b/>
          <w:bCs/>
          <w:sz w:val="24"/>
          <w:szCs w:val="24"/>
        </w:rPr>
      </w:pPr>
    </w:p>
    <w:p w14:paraId="2F88FAF1" w14:textId="77777777" w:rsidR="005041D5" w:rsidRPr="00E53A80" w:rsidRDefault="005041D5" w:rsidP="00770367">
      <w:pPr>
        <w:numPr>
          <w:ilvl w:val="0"/>
          <w:numId w:val="2"/>
        </w:numPr>
        <w:tabs>
          <w:tab w:val="clear" w:pos="1250"/>
          <w:tab w:val="num" w:pos="426"/>
          <w:tab w:val="num" w:pos="2629"/>
        </w:tabs>
        <w:spacing w:after="0" w:line="240" w:lineRule="auto"/>
        <w:ind w:left="357" w:hanging="357"/>
        <w:jc w:val="both"/>
        <w:rPr>
          <w:rFonts w:cstheme="minorHAnsi"/>
          <w:b/>
          <w:bCs/>
          <w:sz w:val="24"/>
          <w:szCs w:val="24"/>
        </w:rPr>
      </w:pPr>
      <w:r w:rsidRPr="00E53A80">
        <w:rPr>
          <w:rFonts w:cstheme="minorHAnsi"/>
          <w:sz w:val="24"/>
          <w:szCs w:val="24"/>
        </w:rPr>
        <w:t xml:space="preserve">Wypełniony i podpisany </w:t>
      </w:r>
      <w:r w:rsidRPr="00E53A80">
        <w:rPr>
          <w:rFonts w:cstheme="minorHAnsi"/>
          <w:b/>
          <w:bCs/>
          <w:sz w:val="24"/>
          <w:szCs w:val="24"/>
        </w:rPr>
        <w:t>formularz oferty</w:t>
      </w:r>
      <w:r w:rsidRPr="00E53A80">
        <w:rPr>
          <w:rFonts w:cstheme="minorHAnsi"/>
          <w:sz w:val="24"/>
          <w:szCs w:val="24"/>
        </w:rPr>
        <w:t xml:space="preserve"> - zgodnie z wzorem stanowiącym </w:t>
      </w:r>
      <w:r w:rsidRPr="00E53A80">
        <w:rPr>
          <w:rFonts w:cstheme="minorHAnsi"/>
          <w:b/>
          <w:bCs/>
          <w:sz w:val="24"/>
          <w:szCs w:val="24"/>
        </w:rPr>
        <w:t xml:space="preserve">załącznik </w:t>
      </w:r>
      <w:r w:rsidRPr="00E53A80">
        <w:rPr>
          <w:rFonts w:cstheme="minorHAnsi"/>
          <w:b/>
          <w:bCs/>
          <w:sz w:val="24"/>
          <w:szCs w:val="24"/>
        </w:rPr>
        <w:br/>
        <w:t>nr 1 do niniejszego zapytania.</w:t>
      </w:r>
    </w:p>
    <w:p w14:paraId="350FB217" w14:textId="6934D9D4" w:rsidR="005041D5" w:rsidRPr="00E53A80" w:rsidRDefault="005041D5" w:rsidP="00770367">
      <w:pPr>
        <w:numPr>
          <w:ilvl w:val="0"/>
          <w:numId w:val="2"/>
        </w:numPr>
        <w:tabs>
          <w:tab w:val="clear" w:pos="1250"/>
          <w:tab w:val="num" w:pos="426"/>
          <w:tab w:val="num" w:pos="2629"/>
        </w:tabs>
        <w:spacing w:after="0" w:line="240" w:lineRule="auto"/>
        <w:ind w:left="357" w:hanging="357"/>
        <w:jc w:val="both"/>
        <w:rPr>
          <w:rFonts w:cstheme="minorHAnsi"/>
          <w:b/>
          <w:bCs/>
          <w:sz w:val="24"/>
          <w:szCs w:val="24"/>
        </w:rPr>
      </w:pPr>
      <w:r w:rsidRPr="00E53A80">
        <w:rPr>
          <w:rFonts w:cstheme="minorHAnsi"/>
          <w:sz w:val="24"/>
          <w:szCs w:val="24"/>
        </w:rPr>
        <w:t>Wypełniony i podpisany</w:t>
      </w:r>
      <w:r w:rsidRPr="00E53A80">
        <w:rPr>
          <w:rFonts w:cstheme="minorHAnsi"/>
          <w:b/>
          <w:bCs/>
          <w:sz w:val="24"/>
          <w:szCs w:val="24"/>
        </w:rPr>
        <w:t xml:space="preserve"> formularz </w:t>
      </w:r>
      <w:r w:rsidR="0005736D">
        <w:rPr>
          <w:rFonts w:cstheme="minorHAnsi"/>
          <w:b/>
          <w:bCs/>
          <w:sz w:val="24"/>
          <w:szCs w:val="24"/>
        </w:rPr>
        <w:t xml:space="preserve">asortymentowo - </w:t>
      </w:r>
      <w:r w:rsidRPr="00E53A80">
        <w:rPr>
          <w:rFonts w:cstheme="minorHAnsi"/>
          <w:b/>
          <w:bCs/>
          <w:sz w:val="24"/>
          <w:szCs w:val="24"/>
        </w:rPr>
        <w:t xml:space="preserve">cenowy - </w:t>
      </w:r>
      <w:r w:rsidRPr="00E53A80">
        <w:rPr>
          <w:rFonts w:cstheme="minorHAnsi"/>
          <w:sz w:val="24"/>
          <w:szCs w:val="24"/>
        </w:rPr>
        <w:t>zgodnie z wzorem stanowiącym</w:t>
      </w:r>
      <w:r w:rsidRPr="00E53A80">
        <w:rPr>
          <w:rFonts w:cstheme="minorHAnsi"/>
          <w:b/>
          <w:bCs/>
          <w:sz w:val="24"/>
          <w:szCs w:val="24"/>
        </w:rPr>
        <w:t xml:space="preserve"> załącznik nr 2 do niniejszego zapytania</w:t>
      </w:r>
      <w:r w:rsidR="00593EBA">
        <w:rPr>
          <w:rFonts w:cstheme="minorHAnsi"/>
          <w:b/>
          <w:bCs/>
          <w:sz w:val="24"/>
          <w:szCs w:val="24"/>
        </w:rPr>
        <w:t xml:space="preserve"> </w:t>
      </w:r>
      <w:r w:rsidR="00593EBA" w:rsidRPr="00593EBA">
        <w:rPr>
          <w:rFonts w:cstheme="minorHAnsi"/>
          <w:sz w:val="24"/>
          <w:szCs w:val="24"/>
        </w:rPr>
        <w:t>– odpowiednio dla części.</w:t>
      </w:r>
    </w:p>
    <w:p w14:paraId="362FDB39" w14:textId="77777777" w:rsidR="005041D5" w:rsidRPr="00E53A80" w:rsidRDefault="005041D5" w:rsidP="00770367">
      <w:pPr>
        <w:numPr>
          <w:ilvl w:val="0"/>
          <w:numId w:val="2"/>
        </w:numPr>
        <w:tabs>
          <w:tab w:val="clear" w:pos="1250"/>
          <w:tab w:val="num" w:pos="426"/>
          <w:tab w:val="num" w:pos="2629"/>
        </w:tabs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E63431">
        <w:rPr>
          <w:rFonts w:cstheme="minorHAnsi"/>
          <w:sz w:val="24"/>
          <w:szCs w:val="24"/>
        </w:rPr>
        <w:t>Ponadto</w:t>
      </w:r>
      <w:r w:rsidRPr="00E53A80">
        <w:rPr>
          <w:rFonts w:cstheme="minorHAnsi"/>
          <w:b/>
          <w:sz w:val="24"/>
          <w:szCs w:val="24"/>
        </w:rPr>
        <w:t xml:space="preserve"> Zamawiający wymaga załączenia do oferty następujących dokumentów:</w:t>
      </w:r>
    </w:p>
    <w:p w14:paraId="64F9DC64" w14:textId="77777777" w:rsidR="005041D5" w:rsidRPr="00E53A80" w:rsidRDefault="005041D5" w:rsidP="00770367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bookmarkStart w:id="8" w:name="_Hlk45188962"/>
      <w:r w:rsidRPr="00E53A80">
        <w:rPr>
          <w:rFonts w:cstheme="minorHAnsi"/>
          <w:sz w:val="24"/>
          <w:szCs w:val="24"/>
        </w:rPr>
        <w:t xml:space="preserve">aktualnego wydruku z Krajowego Rejestru Sądowego lub z Centralnej Ewidencji </w:t>
      </w:r>
      <w:r w:rsidRPr="00E53A80">
        <w:rPr>
          <w:rFonts w:cstheme="minorHAnsi"/>
          <w:sz w:val="24"/>
          <w:szCs w:val="24"/>
        </w:rPr>
        <w:br/>
        <w:t xml:space="preserve">i Informacji o Działalności Gospodarczej sporządzonego nie wcześniej niż 3 miesiące </w:t>
      </w:r>
      <w:r w:rsidRPr="00E53A80">
        <w:rPr>
          <w:rFonts w:cstheme="minorHAnsi"/>
          <w:sz w:val="24"/>
          <w:szCs w:val="24"/>
        </w:rPr>
        <w:lastRenderedPageBreak/>
        <w:t>przed jego złożeniem, jeżeli odrębne przepisy wymagają wpisu do rejestru lub ewidencji,</w:t>
      </w:r>
    </w:p>
    <w:p w14:paraId="6088DB7E" w14:textId="77777777" w:rsidR="005041D5" w:rsidRPr="00E53A80" w:rsidRDefault="005041D5" w:rsidP="00770367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E53A80">
        <w:rPr>
          <w:rFonts w:cstheme="minorHAnsi"/>
          <w:i/>
          <w:iCs/>
          <w:sz w:val="24"/>
          <w:szCs w:val="24"/>
        </w:rPr>
        <w:t xml:space="preserve">w przypadku, gdy ofertę lub załączone do niej dokumenty podpisuje osoba nieujawniona we właściwym rejestrze lub ewidencji do składania oświadczeń woli w imieniu Wykonawcy, do oferty należy załączyć pełnomocnictwo, </w:t>
      </w:r>
    </w:p>
    <w:p w14:paraId="7D595194" w14:textId="77777777" w:rsidR="005041D5" w:rsidRPr="00E53A80" w:rsidRDefault="005041D5" w:rsidP="00770367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cstheme="minorHAnsi"/>
          <w:i/>
          <w:iCs/>
          <w:sz w:val="24"/>
          <w:szCs w:val="24"/>
        </w:rPr>
      </w:pPr>
      <w:r w:rsidRPr="00E53A80">
        <w:rPr>
          <w:rFonts w:cstheme="minorHAnsi"/>
          <w:i/>
          <w:iCs/>
          <w:sz w:val="24"/>
          <w:szCs w:val="24"/>
        </w:rPr>
        <w:t>pełnomocnictwo dla pełnomocnika do reprezentowania w postępowaniu Wykonawców wspólnie ubiegających się o udzielenie zamówienia - dotyczy ofert składanych przez Wykonawców wspólnie ubiegających się o udzielenie zamówienia</w:t>
      </w:r>
      <w:bookmarkEnd w:id="8"/>
      <w:r w:rsidRPr="00E53A80">
        <w:rPr>
          <w:rFonts w:cstheme="minorHAnsi"/>
          <w:i/>
          <w:iCs/>
          <w:sz w:val="24"/>
          <w:szCs w:val="24"/>
        </w:rPr>
        <w:t>,</w:t>
      </w:r>
    </w:p>
    <w:p w14:paraId="669B8EAD" w14:textId="342FE683" w:rsidR="005041D5" w:rsidRPr="006506AB" w:rsidRDefault="00E63431" w:rsidP="00770367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cstheme="minorHAnsi"/>
          <w:i/>
          <w:iCs/>
          <w:sz w:val="24"/>
          <w:szCs w:val="24"/>
        </w:rPr>
      </w:pPr>
      <w:r w:rsidRPr="00E63431">
        <w:rPr>
          <w:rFonts w:ascii="Calibri" w:hAnsi="Calibri" w:cs="Calibri"/>
          <w:sz w:val="24"/>
          <w:szCs w:val="24"/>
        </w:rPr>
        <w:t xml:space="preserve">oświadczenia Wykonawcy składanego na podstawie art. 7 ust. 1 ustawy z dnia </w:t>
      </w:r>
      <w:r w:rsidR="0005736D">
        <w:rPr>
          <w:rFonts w:ascii="Calibri" w:hAnsi="Calibri" w:cs="Calibri"/>
          <w:sz w:val="24"/>
          <w:szCs w:val="24"/>
        </w:rPr>
        <w:t xml:space="preserve">                               </w:t>
      </w:r>
      <w:r w:rsidRPr="00E63431">
        <w:rPr>
          <w:rFonts w:ascii="Calibri" w:hAnsi="Calibri" w:cs="Calibri"/>
          <w:sz w:val="24"/>
          <w:szCs w:val="24"/>
        </w:rPr>
        <w:t xml:space="preserve">  z 13 kwietnia 2022 r. o szczególnych rozwiązaniach w zakresie przeciwdziałania wspieraniu agresji na Ukrainę oraz służących ochronie bezpieczeństwa narodowego, </w:t>
      </w:r>
      <w:r w:rsidR="000264E7">
        <w:rPr>
          <w:rFonts w:ascii="Calibri" w:hAnsi="Calibri" w:cs="Calibri"/>
          <w:sz w:val="24"/>
          <w:szCs w:val="24"/>
        </w:rPr>
        <w:br/>
      </w:r>
      <w:r w:rsidRPr="00E63431">
        <w:rPr>
          <w:rFonts w:ascii="Calibri" w:hAnsi="Calibri" w:cs="Calibri"/>
          <w:sz w:val="24"/>
          <w:szCs w:val="24"/>
        </w:rPr>
        <w:t xml:space="preserve">o braku podstaw do wykluczenia z udziału w postępowaniu </w:t>
      </w:r>
      <w:r w:rsidRPr="00E63431">
        <w:rPr>
          <w:rFonts w:ascii="Calibri" w:hAnsi="Calibri" w:cs="Calibri"/>
          <w:bCs/>
          <w:sz w:val="24"/>
          <w:szCs w:val="24"/>
        </w:rPr>
        <w:t xml:space="preserve">- zgodnie z wzorem stanowiącym </w:t>
      </w:r>
      <w:r w:rsidR="005041D5" w:rsidRPr="00E63431">
        <w:rPr>
          <w:rFonts w:cstheme="minorHAnsi"/>
          <w:b/>
          <w:sz w:val="24"/>
          <w:szCs w:val="24"/>
        </w:rPr>
        <w:t>załącznik nr 4 do niniejszego zapytania.</w:t>
      </w:r>
    </w:p>
    <w:p w14:paraId="07CF385B" w14:textId="7FD1E459" w:rsidR="00953B6A" w:rsidRPr="000264E7" w:rsidRDefault="00953B6A" w:rsidP="006506AB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cstheme="minorHAnsi"/>
          <w:b/>
          <w:bCs/>
          <w:sz w:val="24"/>
          <w:szCs w:val="24"/>
        </w:rPr>
      </w:pPr>
      <w:r w:rsidRPr="006506AB">
        <w:rPr>
          <w:rFonts w:ascii="Calibri" w:hAnsi="Calibri" w:cs="Calibri"/>
          <w:sz w:val="24"/>
          <w:szCs w:val="24"/>
        </w:rPr>
        <w:t>oświadczenia Wykonawcy</w:t>
      </w:r>
      <w:r w:rsidRPr="006506AB">
        <w:rPr>
          <w:rFonts w:ascii="Calibri" w:eastAsia="Arial" w:hAnsi="Calibri" w:cs="Calibri"/>
          <w:b/>
          <w:bCs/>
          <w:color w:val="FF0000"/>
          <w:sz w:val="24"/>
          <w:szCs w:val="24"/>
          <w:lang w:eastAsia="pl-PL"/>
        </w:rPr>
        <w:t xml:space="preserve"> </w:t>
      </w:r>
      <w:r w:rsidRPr="000264E7">
        <w:rPr>
          <w:rFonts w:ascii="Calibri" w:eastAsia="Arial" w:hAnsi="Calibri" w:cs="Calibri"/>
          <w:sz w:val="24"/>
          <w:szCs w:val="24"/>
          <w:lang w:eastAsia="pl-PL"/>
        </w:rPr>
        <w:t>dotyczące spełnienia warunków udziału w postępowaniu</w:t>
      </w:r>
      <w:r w:rsidRPr="000264E7">
        <w:rPr>
          <w:rFonts w:cstheme="minorHAnsi"/>
          <w:sz w:val="24"/>
          <w:szCs w:val="24"/>
        </w:rPr>
        <w:t xml:space="preserve">- </w:t>
      </w:r>
      <w:r w:rsidRPr="006506AB">
        <w:rPr>
          <w:rFonts w:cstheme="minorHAnsi"/>
          <w:sz w:val="24"/>
          <w:szCs w:val="24"/>
        </w:rPr>
        <w:t xml:space="preserve">zgodnie z wzorem stanowiącym </w:t>
      </w:r>
      <w:r w:rsidRPr="006506AB">
        <w:rPr>
          <w:rFonts w:cstheme="minorHAnsi"/>
          <w:b/>
          <w:bCs/>
          <w:sz w:val="24"/>
          <w:szCs w:val="24"/>
        </w:rPr>
        <w:t xml:space="preserve">załącznik nr </w:t>
      </w:r>
      <w:r w:rsidRPr="004D361E">
        <w:rPr>
          <w:rFonts w:cstheme="minorHAnsi"/>
          <w:b/>
          <w:bCs/>
          <w:sz w:val="24"/>
          <w:szCs w:val="24"/>
        </w:rPr>
        <w:t>5</w:t>
      </w:r>
      <w:r w:rsidRPr="000264E7">
        <w:rPr>
          <w:rFonts w:cstheme="minorHAnsi"/>
          <w:b/>
          <w:bCs/>
          <w:sz w:val="24"/>
          <w:szCs w:val="24"/>
        </w:rPr>
        <w:t xml:space="preserve"> do niniejszego zapytania.</w:t>
      </w:r>
    </w:p>
    <w:p w14:paraId="6AFEF2D6" w14:textId="77777777" w:rsidR="00953B6A" w:rsidRPr="000264E7" w:rsidRDefault="00953B6A" w:rsidP="000264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367DA2" w14:textId="032B53E0" w:rsidR="00B30289" w:rsidRPr="00E53A80" w:rsidRDefault="00B30289" w:rsidP="00770367">
      <w:pPr>
        <w:numPr>
          <w:ilvl w:val="0"/>
          <w:numId w:val="2"/>
        </w:numPr>
        <w:tabs>
          <w:tab w:val="clear" w:pos="1250"/>
          <w:tab w:val="num" w:pos="426"/>
          <w:tab w:val="num" w:pos="2629"/>
        </w:tabs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E53A80">
        <w:rPr>
          <w:rFonts w:cstheme="minorHAnsi"/>
          <w:sz w:val="24"/>
          <w:szCs w:val="24"/>
        </w:rPr>
        <w:t>Zamawiający nie wzywa do złożenia dokumentów</w:t>
      </w:r>
      <w:r w:rsidR="009F3BCB">
        <w:rPr>
          <w:rFonts w:cstheme="minorHAnsi"/>
          <w:sz w:val="24"/>
          <w:szCs w:val="24"/>
        </w:rPr>
        <w:t>,</w:t>
      </w:r>
      <w:r w:rsidRPr="00E53A80">
        <w:rPr>
          <w:rFonts w:cstheme="minorHAnsi"/>
          <w:sz w:val="24"/>
          <w:szCs w:val="24"/>
        </w:rPr>
        <w:t xml:space="preserve"> o których mowa w ust. 3 pkt 1 niniejszego Rozdziału, jeżeli może je u</w:t>
      </w:r>
      <w:r w:rsidR="00E63431">
        <w:rPr>
          <w:rFonts w:cstheme="minorHAnsi"/>
          <w:sz w:val="24"/>
          <w:szCs w:val="24"/>
        </w:rPr>
        <w:t xml:space="preserve">zyskać za pomocą bezpłatnych </w:t>
      </w:r>
      <w:r w:rsidRPr="00E53A80">
        <w:rPr>
          <w:rFonts w:cstheme="minorHAnsi"/>
          <w:sz w:val="24"/>
          <w:szCs w:val="24"/>
        </w:rPr>
        <w:t xml:space="preserve">i ogólnodostępnych baz danych, w szczególności rejestrów </w:t>
      </w:r>
      <w:r w:rsidR="009F3BCB" w:rsidRPr="00E53A80">
        <w:rPr>
          <w:rFonts w:cstheme="minorHAnsi"/>
          <w:sz w:val="24"/>
          <w:szCs w:val="24"/>
        </w:rPr>
        <w:t>publicznych w</w:t>
      </w:r>
      <w:r w:rsidRPr="00E53A80">
        <w:rPr>
          <w:rFonts w:cstheme="minorHAnsi"/>
          <w:sz w:val="24"/>
          <w:szCs w:val="24"/>
        </w:rPr>
        <w:t xml:space="preserve"> rozumieniu ustawy z dnia 17 lutego 2005 r. o informatyzacji działalności podmiotów realizujących zadania publiczne.</w:t>
      </w:r>
    </w:p>
    <w:p w14:paraId="4D4E3C4A" w14:textId="3DA4AFC9" w:rsidR="00B30289" w:rsidRPr="00E53A80" w:rsidRDefault="00B30289" w:rsidP="00770367">
      <w:pPr>
        <w:numPr>
          <w:ilvl w:val="0"/>
          <w:numId w:val="2"/>
        </w:numPr>
        <w:tabs>
          <w:tab w:val="clear" w:pos="1250"/>
          <w:tab w:val="num" w:pos="426"/>
          <w:tab w:val="num" w:pos="2629"/>
        </w:tabs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E53A80">
        <w:rPr>
          <w:rFonts w:cstheme="minorHAnsi"/>
          <w:sz w:val="24"/>
          <w:szCs w:val="24"/>
        </w:rPr>
        <w:t xml:space="preserve">W przypadku niespełniania określonych w niniejszym Rozdziale warunków oferta Wykonawcy </w:t>
      </w:r>
      <w:r w:rsidR="009F3BCB" w:rsidRPr="00E53A80">
        <w:rPr>
          <w:rFonts w:cstheme="minorHAnsi"/>
          <w:sz w:val="24"/>
          <w:szCs w:val="24"/>
        </w:rPr>
        <w:t>zostanie odrzucona</w:t>
      </w:r>
      <w:r w:rsidRPr="00E53A80">
        <w:rPr>
          <w:rFonts w:cstheme="minorHAnsi"/>
          <w:sz w:val="24"/>
          <w:szCs w:val="24"/>
        </w:rPr>
        <w:t xml:space="preserve"> i nie będzie podlegała ocenie.</w:t>
      </w:r>
    </w:p>
    <w:p w14:paraId="78BD830C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9595B66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IX. TERMIN WYKONYWANIA </w:t>
      </w:r>
      <w:r w:rsidRPr="00E53A8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UMOWY.</w:t>
      </w:r>
    </w:p>
    <w:p w14:paraId="1CA6FC59" w14:textId="77777777" w:rsidR="00E63431" w:rsidRDefault="00E63431" w:rsidP="0090746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FFFB298" w14:textId="69179AFB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Zamówienie będzie realizowane w </w:t>
      </w:r>
      <w:r w:rsidR="00DA5355"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okresie </w:t>
      </w:r>
      <w:r w:rsidR="00DA5355"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od </w:t>
      </w:r>
      <w:r w:rsidR="00652336"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dnia </w:t>
      </w:r>
      <w:r w:rsidR="00E6343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20</w:t>
      </w:r>
      <w:r w:rsidR="00DA5355"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.01</w:t>
      </w:r>
      <w:r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  <w:r w:rsidR="00DA5355"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202</w:t>
      </w:r>
      <w:r w:rsidR="00E6343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</w:t>
      </w:r>
      <w:r w:rsidR="00DA5355"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r.</w:t>
      </w:r>
      <w:r w:rsidR="00652336"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do dnia </w:t>
      </w:r>
      <w:r w:rsidR="00E6343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20</w:t>
      </w:r>
      <w:r w:rsidR="00DA5355"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.01.202</w:t>
      </w:r>
      <w:r w:rsidR="00E6343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5</w:t>
      </w:r>
      <w:r w:rsidR="00DA5355"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r.</w:t>
      </w:r>
    </w:p>
    <w:p w14:paraId="1125CCD6" w14:textId="77777777" w:rsidR="00262561" w:rsidRPr="00E53A80" w:rsidRDefault="00262561" w:rsidP="0090746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6F735B17" w14:textId="261866A0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X. KRYTERIA OCENY OFERT.</w:t>
      </w:r>
    </w:p>
    <w:p w14:paraId="599933B1" w14:textId="77777777" w:rsidR="00E63431" w:rsidRDefault="00E63431" w:rsidP="0090746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77A7472" w14:textId="418D022C" w:rsidR="005041D5" w:rsidRPr="00E63431" w:rsidRDefault="005041D5" w:rsidP="00770367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3431">
        <w:rPr>
          <w:rFonts w:eastAsia="Times New Roman" w:cstheme="minorHAnsi"/>
          <w:color w:val="000000"/>
          <w:sz w:val="24"/>
          <w:szCs w:val="24"/>
          <w:lang w:eastAsia="pl-PL"/>
        </w:rPr>
        <w:t>Kryterium oceny oferty:</w:t>
      </w:r>
    </w:p>
    <w:p w14:paraId="6FD21340" w14:textId="77777777" w:rsidR="005041D5" w:rsidRPr="00E53A80" w:rsidRDefault="005041D5" w:rsidP="00E63431">
      <w:pPr>
        <w:spacing w:after="0" w:line="240" w:lineRule="auto"/>
        <w:ind w:firstLine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Cena 100% </w:t>
      </w:r>
    </w:p>
    <w:p w14:paraId="0EEB239D" w14:textId="3C70CF80" w:rsidR="005041D5" w:rsidRPr="00E53A80" w:rsidRDefault="005041D5" w:rsidP="00E63431">
      <w:pPr>
        <w:pStyle w:val="Akapitzlist"/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sz w:val="24"/>
          <w:szCs w:val="24"/>
          <w:lang w:eastAsia="pl-PL"/>
        </w:rPr>
        <w:t xml:space="preserve">Pod pojęciem „cena” rozumie się całkowitą cenę brutto </w:t>
      </w:r>
      <w:r w:rsidR="00E63431">
        <w:rPr>
          <w:rFonts w:eastAsia="Times New Roman" w:cstheme="minorHAnsi"/>
          <w:sz w:val="24"/>
          <w:szCs w:val="24"/>
          <w:lang w:eastAsia="pl-PL"/>
        </w:rPr>
        <w:t>za realizację całego zamówienia</w:t>
      </w:r>
      <w:r w:rsidRPr="00E53A80">
        <w:rPr>
          <w:rFonts w:eastAsia="Times New Roman" w:cstheme="minorHAnsi"/>
          <w:sz w:val="24"/>
          <w:szCs w:val="24"/>
          <w:lang w:eastAsia="pl-PL"/>
        </w:rPr>
        <w:t>.</w:t>
      </w:r>
    </w:p>
    <w:p w14:paraId="6DC2018B" w14:textId="77777777" w:rsidR="005041D5" w:rsidRPr="00E53A80" w:rsidRDefault="005041D5" w:rsidP="00E63431">
      <w:pPr>
        <w:pStyle w:val="Akapitzlist"/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sz w:val="24"/>
          <w:szCs w:val="24"/>
          <w:lang w:eastAsia="pl-PL"/>
        </w:rPr>
        <w:t>Ocena w ramach kryterium będzie dokonywana według wzoru:</w:t>
      </w:r>
    </w:p>
    <w:p w14:paraId="5E7519FF" w14:textId="77777777" w:rsidR="00E63431" w:rsidRDefault="00E63431" w:rsidP="00E63431">
      <w:pPr>
        <w:autoSpaceDN w:val="0"/>
        <w:ind w:firstLine="720"/>
        <w:rPr>
          <w:rFonts w:ascii="Calibri" w:eastAsia="Lucida Sans Unicode" w:hAnsi="Calibri" w:cs="Calibri"/>
          <w:kern w:val="3"/>
          <w:szCs w:val="24"/>
          <w:lang w:eastAsia="hi-IN" w:bidi="hi-IN"/>
        </w:rPr>
      </w:pPr>
    </w:p>
    <w:p w14:paraId="4D7322A1" w14:textId="5AA7849F" w:rsidR="00E63431" w:rsidRDefault="00E63431" w:rsidP="00E63431">
      <w:pPr>
        <w:autoSpaceDN w:val="0"/>
        <w:spacing w:after="0" w:line="257" w:lineRule="auto"/>
        <w:ind w:firstLine="720"/>
        <w:rPr>
          <w:rFonts w:ascii="Calibri" w:eastAsia="Lucida Sans Unicode" w:hAnsi="Calibri" w:cs="Calibri"/>
          <w:kern w:val="3"/>
          <w:szCs w:val="24"/>
          <w:lang w:eastAsia="zh-CN" w:bidi="hi-IN"/>
        </w:rPr>
      </w:pPr>
      <w:r>
        <w:rPr>
          <w:rFonts w:ascii="Calibri" w:eastAsia="Lucida Sans Unicode" w:hAnsi="Calibri" w:cs="Calibri"/>
          <w:kern w:val="3"/>
          <w:szCs w:val="24"/>
          <w:lang w:eastAsia="hi-IN" w:bidi="hi-IN"/>
        </w:rPr>
        <w:t xml:space="preserve">                 C </w:t>
      </w:r>
      <w:r>
        <w:rPr>
          <w:rFonts w:ascii="Calibri" w:eastAsia="Lucida Sans Unicode" w:hAnsi="Calibri" w:cs="Calibri"/>
          <w:kern w:val="3"/>
          <w:szCs w:val="24"/>
          <w:vertAlign w:val="subscript"/>
          <w:lang w:eastAsia="hi-IN" w:bidi="hi-IN"/>
        </w:rPr>
        <w:t xml:space="preserve">min </w:t>
      </w:r>
      <w:r>
        <w:rPr>
          <w:rFonts w:ascii="Calibri" w:eastAsia="Lucida Sans Unicode" w:hAnsi="Calibri" w:cs="Calibri"/>
          <w:kern w:val="3"/>
          <w:szCs w:val="24"/>
          <w:lang w:eastAsia="hi-IN" w:bidi="hi-IN"/>
        </w:rPr>
        <w:t xml:space="preserve">     </w:t>
      </w:r>
    </w:p>
    <w:p w14:paraId="55044FE8" w14:textId="73568E8C" w:rsidR="00E63431" w:rsidRDefault="00E63431" w:rsidP="00E63431">
      <w:pPr>
        <w:autoSpaceDN w:val="0"/>
        <w:spacing w:after="0" w:line="257" w:lineRule="auto"/>
        <w:ind w:firstLine="720"/>
        <w:rPr>
          <w:rFonts w:ascii="Calibri" w:eastAsia="Lucida Sans Unicode" w:hAnsi="Calibri" w:cs="Calibri"/>
          <w:kern w:val="3"/>
          <w:szCs w:val="24"/>
          <w:lang w:eastAsia="zh-CN" w:bidi="hi-IN"/>
        </w:rPr>
      </w:pPr>
      <w:r>
        <w:rPr>
          <w:rFonts w:ascii="Thorndale" w:eastAsia="HG Mincho Light J" w:hAnsi="Thorndale" w:cs="Thorndale"/>
          <w:noProof/>
          <w:color w:val="000000"/>
          <w:szCs w:val="20"/>
          <w:lang w:eastAsia="pl-PL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DF1C090" wp14:editId="4DE5A53A">
                <wp:simplePos x="0" y="0"/>
                <wp:positionH relativeFrom="column">
                  <wp:posOffset>914400</wp:posOffset>
                </wp:positionH>
                <wp:positionV relativeFrom="paragraph">
                  <wp:posOffset>82549</wp:posOffset>
                </wp:positionV>
                <wp:extent cx="457200" cy="0"/>
                <wp:effectExtent l="0" t="0" r="1905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AF5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in;margin-top:6.5pt;width:36pt;height:0;z-index:251659264;visibility:visible;mso-wrap-style:square;mso-width-percent:0;mso-height-percent:0;mso-wrap-distance-left:9pt;mso-wrap-distance-top:.omm;mso-wrap-distance-right:9pt;mso-wrap-distance-bottom:.o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" strokeweight=".26467mm"/>
            </w:pict>
          </mc:Fallback>
        </mc:AlternateContent>
      </w:r>
      <w:r>
        <w:rPr>
          <w:rFonts w:ascii="Calibri" w:eastAsia="Lucida Sans Unicode" w:hAnsi="Calibri" w:cs="Calibri"/>
          <w:kern w:val="3"/>
          <w:szCs w:val="24"/>
          <w:lang w:eastAsia="hi-IN" w:bidi="hi-IN"/>
        </w:rPr>
        <w:t>W</w:t>
      </w:r>
      <w:r>
        <w:rPr>
          <w:rFonts w:ascii="Calibri" w:eastAsia="Lucida Sans Unicode" w:hAnsi="Calibri" w:cs="Calibri"/>
          <w:kern w:val="3"/>
          <w:szCs w:val="24"/>
          <w:vertAlign w:val="subscript"/>
          <w:lang w:eastAsia="hi-IN" w:bidi="hi-IN"/>
        </w:rPr>
        <w:t xml:space="preserve"> </w:t>
      </w:r>
      <w:r>
        <w:rPr>
          <w:rFonts w:ascii="Calibri" w:eastAsia="Lucida Sans Unicode" w:hAnsi="Calibri" w:cs="Calibri"/>
          <w:kern w:val="3"/>
          <w:szCs w:val="24"/>
          <w:lang w:eastAsia="hi-IN" w:bidi="hi-IN"/>
        </w:rPr>
        <w:t xml:space="preserve">  =                      x  100 pkt</w:t>
      </w:r>
    </w:p>
    <w:p w14:paraId="217A53D2" w14:textId="6797BA06" w:rsidR="00E63431" w:rsidRDefault="00E63431" w:rsidP="00E63431">
      <w:pPr>
        <w:autoSpaceDN w:val="0"/>
        <w:spacing w:after="0" w:line="257" w:lineRule="auto"/>
        <w:ind w:firstLine="720"/>
        <w:rPr>
          <w:rFonts w:ascii="Calibri" w:eastAsia="Lucida Sans Unicode" w:hAnsi="Calibri" w:cs="Calibri"/>
          <w:color w:val="000000"/>
          <w:kern w:val="3"/>
          <w:szCs w:val="24"/>
          <w:vertAlign w:val="subscript"/>
          <w:lang w:eastAsia="hi-IN" w:bidi="hi-IN"/>
        </w:rPr>
      </w:pPr>
      <w:r>
        <w:rPr>
          <w:rFonts w:ascii="Calibri" w:eastAsia="Lucida Sans Unicode" w:hAnsi="Calibri" w:cs="Calibri"/>
          <w:kern w:val="3"/>
          <w:szCs w:val="24"/>
          <w:lang w:eastAsia="hi-IN" w:bidi="hi-IN"/>
        </w:rPr>
        <w:t xml:space="preserve">                   C </w:t>
      </w:r>
      <w:r>
        <w:rPr>
          <w:rFonts w:ascii="Calibri" w:eastAsia="Lucida Sans Unicode" w:hAnsi="Calibri" w:cs="Calibri"/>
          <w:kern w:val="3"/>
          <w:szCs w:val="24"/>
          <w:vertAlign w:val="subscript"/>
          <w:lang w:eastAsia="hi-IN" w:bidi="hi-IN"/>
        </w:rPr>
        <w:t>n</w:t>
      </w:r>
    </w:p>
    <w:p w14:paraId="6CEE5F47" w14:textId="77777777" w:rsidR="00E63431" w:rsidRDefault="00E63431" w:rsidP="00E63431">
      <w:pPr>
        <w:autoSpaceDN w:val="0"/>
        <w:rPr>
          <w:rFonts w:ascii="Calibri" w:eastAsia="Lucida Sans Unicode" w:hAnsi="Calibri" w:cs="Calibri"/>
          <w:kern w:val="3"/>
          <w:szCs w:val="24"/>
          <w:vertAlign w:val="subscript"/>
          <w:lang w:eastAsia="hi-IN" w:bidi="hi-IN"/>
        </w:rPr>
      </w:pPr>
    </w:p>
    <w:tbl>
      <w:tblPr>
        <w:tblW w:w="9825" w:type="dxa"/>
        <w:tblCellSpacing w:w="0" w:type="dxa"/>
        <w:tblInd w:w="407" w:type="dxa"/>
        <w:tblLook w:val="04A0" w:firstRow="1" w:lastRow="0" w:firstColumn="1" w:lastColumn="0" w:noHBand="0" w:noVBand="1"/>
      </w:tblPr>
      <w:tblGrid>
        <w:gridCol w:w="830"/>
        <w:gridCol w:w="8995"/>
      </w:tblGrid>
      <w:tr w:rsidR="005041D5" w:rsidRPr="00E53A80" w14:paraId="38688EF7" w14:textId="77777777" w:rsidTr="00E63431">
        <w:trPr>
          <w:tblCellSpacing w:w="0" w:type="dxa"/>
        </w:trPr>
        <w:tc>
          <w:tcPr>
            <w:tcW w:w="8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2A389E" w14:textId="77777777" w:rsidR="005041D5" w:rsidRPr="00E53A80" w:rsidRDefault="005041D5" w:rsidP="009074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3A80">
              <w:rPr>
                <w:rFonts w:eastAsia="Times New Roman" w:cstheme="minorHAnsi"/>
                <w:sz w:val="24"/>
                <w:szCs w:val="24"/>
                <w:lang w:eastAsia="pl-PL"/>
              </w:rPr>
              <w:t>gdzie:</w:t>
            </w:r>
          </w:p>
        </w:tc>
        <w:tc>
          <w:tcPr>
            <w:tcW w:w="89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CAAD56" w14:textId="77777777" w:rsidR="005041D5" w:rsidRPr="00E53A80" w:rsidRDefault="005041D5" w:rsidP="009074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3A80">
              <w:rPr>
                <w:rFonts w:eastAsia="Times New Roman" w:cstheme="minorHAnsi"/>
                <w:sz w:val="24"/>
                <w:szCs w:val="24"/>
                <w:lang w:eastAsia="pl-PL"/>
              </w:rPr>
              <w:t>W - punkty uzyskane za dane kryterium przez Wykonawcę „badanego”,</w:t>
            </w:r>
          </w:p>
        </w:tc>
      </w:tr>
      <w:tr w:rsidR="005041D5" w:rsidRPr="00E53A80" w14:paraId="1B75CEC0" w14:textId="77777777" w:rsidTr="00E63431">
        <w:trPr>
          <w:tblCellSpacing w:w="0" w:type="dxa"/>
        </w:trPr>
        <w:tc>
          <w:tcPr>
            <w:tcW w:w="8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416197" w14:textId="77777777" w:rsidR="005041D5" w:rsidRPr="00E53A80" w:rsidRDefault="005041D5" w:rsidP="009074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9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4998C0" w14:textId="77777777" w:rsidR="005041D5" w:rsidRPr="00E53A80" w:rsidRDefault="005041D5" w:rsidP="009074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53A80">
              <w:rPr>
                <w:rFonts w:eastAsia="Times New Roman" w:cstheme="minorHAnsi"/>
                <w:sz w:val="24"/>
                <w:szCs w:val="24"/>
                <w:lang w:eastAsia="pl-PL"/>
              </w:rPr>
              <w:t>C</w:t>
            </w:r>
            <w:r w:rsidRPr="00E53A80">
              <w:rPr>
                <w:rFonts w:eastAsia="Times New Roman" w:cstheme="minorHAnsi"/>
                <w:sz w:val="24"/>
                <w:szCs w:val="24"/>
                <w:vertAlign w:val="subscript"/>
                <w:lang w:eastAsia="pl-PL"/>
              </w:rPr>
              <w:t>min</w:t>
            </w:r>
            <w:proofErr w:type="spellEnd"/>
            <w:r w:rsidRPr="00E53A80">
              <w:rPr>
                <w:rFonts w:eastAsia="Times New Roman" w:cstheme="minorHAnsi"/>
                <w:sz w:val="24"/>
                <w:szCs w:val="24"/>
                <w:vertAlign w:val="subscript"/>
                <w:lang w:eastAsia="pl-PL"/>
              </w:rPr>
              <w:t xml:space="preserve"> </w:t>
            </w:r>
            <w:r w:rsidRPr="00E53A80">
              <w:rPr>
                <w:rFonts w:eastAsia="Times New Roman" w:cstheme="minorHAnsi"/>
                <w:sz w:val="24"/>
                <w:szCs w:val="24"/>
                <w:lang w:eastAsia="pl-PL"/>
              </w:rPr>
              <w:t>- najniższa cena wśród zaproponowanych przez Wykonawców,</w:t>
            </w:r>
          </w:p>
        </w:tc>
      </w:tr>
      <w:tr w:rsidR="005041D5" w:rsidRPr="00E53A80" w14:paraId="303071A0" w14:textId="77777777" w:rsidTr="00E63431">
        <w:trPr>
          <w:tblCellSpacing w:w="0" w:type="dxa"/>
        </w:trPr>
        <w:tc>
          <w:tcPr>
            <w:tcW w:w="8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895CCA" w14:textId="77777777" w:rsidR="005041D5" w:rsidRPr="00E53A80" w:rsidRDefault="005041D5" w:rsidP="009074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9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B97E55" w14:textId="77777777" w:rsidR="005041D5" w:rsidRPr="00E53A80" w:rsidRDefault="005041D5" w:rsidP="009074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53A80">
              <w:rPr>
                <w:rFonts w:eastAsia="Times New Roman" w:cstheme="minorHAnsi"/>
                <w:sz w:val="24"/>
                <w:szCs w:val="24"/>
                <w:lang w:eastAsia="pl-PL"/>
              </w:rPr>
              <w:t>C</w:t>
            </w:r>
            <w:r w:rsidRPr="00E53A80">
              <w:rPr>
                <w:rFonts w:eastAsia="Times New Roman" w:cstheme="minorHAnsi"/>
                <w:sz w:val="24"/>
                <w:szCs w:val="24"/>
                <w:vertAlign w:val="subscript"/>
                <w:lang w:eastAsia="pl-PL"/>
              </w:rPr>
              <w:t>n</w:t>
            </w:r>
            <w:proofErr w:type="spellEnd"/>
            <w:r w:rsidRPr="00E53A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cena zaproponowana przez Wykonawcę „badanego”.</w:t>
            </w:r>
          </w:p>
        </w:tc>
      </w:tr>
    </w:tbl>
    <w:p w14:paraId="4D83CC6F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44698D6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XI. OSOBY UPOWAŻNIONE DO KONTAKTÓW Z WYKONAWCAMI:</w:t>
      </w:r>
    </w:p>
    <w:p w14:paraId="1F7B93DD" w14:textId="77777777" w:rsidR="00E63431" w:rsidRDefault="00E63431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36233C4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sz w:val="24"/>
          <w:szCs w:val="24"/>
          <w:lang w:eastAsia="pl-PL"/>
        </w:rPr>
        <w:t>W zakresie procedury postępowania i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przedmiotu zamówienia:</w:t>
      </w:r>
    </w:p>
    <w:p w14:paraId="5968C0DD" w14:textId="3B238BBD" w:rsidR="005041D5" w:rsidRPr="00E63431" w:rsidRDefault="00E67548" w:rsidP="0077036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3431">
        <w:rPr>
          <w:rFonts w:eastAsia="Times New Roman" w:cstheme="minorHAnsi"/>
          <w:color w:val="000000"/>
          <w:sz w:val="24"/>
          <w:szCs w:val="24"/>
          <w:lang w:eastAsia="pl-PL"/>
        </w:rPr>
        <w:t>Marzena Garczare</w:t>
      </w:r>
      <w:r w:rsidR="005041D5" w:rsidRPr="00E63431">
        <w:rPr>
          <w:rFonts w:eastAsia="Times New Roman" w:cstheme="minorHAnsi"/>
          <w:color w:val="000000"/>
          <w:sz w:val="24"/>
          <w:szCs w:val="24"/>
          <w:lang w:eastAsia="pl-PL"/>
        </w:rPr>
        <w:t>k</w:t>
      </w:r>
      <w:r w:rsidR="00652336" w:rsidRPr="00E6343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22BBD63F" w14:textId="11A9F876" w:rsidR="005041D5" w:rsidRPr="00E63431" w:rsidRDefault="005041D5" w:rsidP="00E63431">
      <w:pPr>
        <w:spacing w:after="0" w:line="240" w:lineRule="auto"/>
        <w:ind w:left="284" w:firstLine="73"/>
        <w:jc w:val="both"/>
        <w:rPr>
          <w:rStyle w:val="Hipercze"/>
          <w:rFonts w:eastAsia="Times New Roman" w:cstheme="minorHAnsi"/>
          <w:sz w:val="24"/>
          <w:szCs w:val="24"/>
          <w:lang w:val="en-US" w:eastAsia="pl-PL"/>
        </w:rPr>
      </w:pPr>
      <w:r w:rsidRPr="00E63431">
        <w:rPr>
          <w:rFonts w:eastAsia="Times New Roman" w:cstheme="minorHAnsi"/>
          <w:color w:val="000000"/>
          <w:sz w:val="24"/>
          <w:szCs w:val="24"/>
          <w:lang w:val="en-US" w:eastAsia="pl-PL"/>
        </w:rPr>
        <w:lastRenderedPageBreak/>
        <w:t>tel. 22 11 65 2</w:t>
      </w:r>
      <w:r w:rsidR="00850FE9" w:rsidRPr="00E63431">
        <w:rPr>
          <w:rFonts w:eastAsia="Times New Roman" w:cstheme="minorHAnsi"/>
          <w:color w:val="000000"/>
          <w:sz w:val="24"/>
          <w:szCs w:val="24"/>
          <w:lang w:val="en-US" w:eastAsia="pl-PL"/>
        </w:rPr>
        <w:t>59</w:t>
      </w:r>
      <w:r w:rsidRPr="00E63431">
        <w:rPr>
          <w:rFonts w:eastAsia="Times New Roman" w:cstheme="minorHAnsi"/>
          <w:color w:val="000000"/>
          <w:sz w:val="24"/>
          <w:szCs w:val="24"/>
          <w:lang w:val="en-US" w:eastAsia="pl-PL"/>
        </w:rPr>
        <w:t>, e</w:t>
      </w:r>
      <w:r w:rsidR="00E63431">
        <w:rPr>
          <w:rFonts w:eastAsia="Times New Roman" w:cstheme="minorHAnsi"/>
          <w:color w:val="000000"/>
          <w:sz w:val="24"/>
          <w:szCs w:val="24"/>
          <w:lang w:val="en-US" w:eastAsia="pl-PL"/>
        </w:rPr>
        <w:t>-</w:t>
      </w:r>
      <w:r w:rsidRPr="00E63431">
        <w:rPr>
          <w:rFonts w:eastAsia="Times New Roman" w:cstheme="minorHAnsi"/>
          <w:color w:val="000000"/>
          <w:sz w:val="24"/>
          <w:szCs w:val="24"/>
          <w:lang w:val="en-US" w:eastAsia="pl-PL"/>
        </w:rPr>
        <w:t>mail:</w:t>
      </w:r>
      <w:r w:rsidR="00850FE9" w:rsidRPr="00E63431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 </w:t>
      </w:r>
      <w:hyperlink r:id="rId23" w:history="1">
        <w:r w:rsidR="00850FE9" w:rsidRPr="00E63431">
          <w:rPr>
            <w:rStyle w:val="Hipercze"/>
            <w:rFonts w:eastAsia="Times New Roman" w:cstheme="minorHAnsi"/>
            <w:sz w:val="24"/>
            <w:szCs w:val="24"/>
            <w:lang w:val="en-US" w:eastAsia="pl-PL"/>
          </w:rPr>
          <w:t>mgarczarek@szpitalnowowiejski.pl</w:t>
        </w:r>
      </w:hyperlink>
    </w:p>
    <w:p w14:paraId="4A638E27" w14:textId="644AE44A" w:rsidR="00652336" w:rsidRPr="00E63431" w:rsidRDefault="00E63431" w:rsidP="0077036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Style w:val="Hipercze"/>
          <w:rFonts w:eastAsia="Times New Roman" w:cstheme="minorHAnsi"/>
          <w:color w:val="auto"/>
          <w:sz w:val="24"/>
          <w:szCs w:val="24"/>
          <w:u w:val="none"/>
          <w:lang w:eastAsia="pl-PL"/>
        </w:rPr>
      </w:pPr>
      <w:r w:rsidRPr="00E63431">
        <w:rPr>
          <w:rStyle w:val="Hipercze"/>
          <w:rFonts w:eastAsia="Times New Roman" w:cstheme="minorHAnsi"/>
          <w:color w:val="auto"/>
          <w:sz w:val="24"/>
          <w:szCs w:val="24"/>
          <w:u w:val="none"/>
          <w:lang w:eastAsia="pl-PL"/>
        </w:rPr>
        <w:t>Ewa Wieczorek</w:t>
      </w:r>
    </w:p>
    <w:p w14:paraId="6E050EBC" w14:textId="67DADFED" w:rsidR="00652336" w:rsidRPr="00E63431" w:rsidRDefault="00652336" w:rsidP="00907465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val="en-US" w:eastAsia="pl-PL"/>
        </w:rPr>
      </w:pPr>
      <w:r w:rsidRPr="00E63431">
        <w:rPr>
          <w:rStyle w:val="Hipercze"/>
          <w:rFonts w:eastAsia="Times New Roman" w:cstheme="minorHAnsi"/>
          <w:color w:val="auto"/>
          <w:sz w:val="24"/>
          <w:szCs w:val="24"/>
          <w:u w:val="none"/>
          <w:lang w:val="en-US" w:eastAsia="pl-PL"/>
        </w:rPr>
        <w:t xml:space="preserve">  </w:t>
      </w:r>
      <w:r w:rsidR="00874F0C">
        <w:rPr>
          <w:rStyle w:val="Hipercze"/>
          <w:rFonts w:eastAsia="Times New Roman" w:cstheme="minorHAnsi"/>
          <w:color w:val="auto"/>
          <w:sz w:val="24"/>
          <w:szCs w:val="24"/>
          <w:u w:val="none"/>
          <w:lang w:val="en-US" w:eastAsia="pl-PL"/>
        </w:rPr>
        <w:tab/>
      </w:r>
      <w:r w:rsidRPr="00E63431">
        <w:rPr>
          <w:rStyle w:val="Hipercze"/>
          <w:rFonts w:eastAsia="Times New Roman" w:cstheme="minorHAnsi"/>
          <w:color w:val="auto"/>
          <w:sz w:val="24"/>
          <w:szCs w:val="24"/>
          <w:u w:val="none"/>
          <w:lang w:val="en-US" w:eastAsia="pl-PL"/>
        </w:rPr>
        <w:t>tel. 22 1165 349, e</w:t>
      </w:r>
      <w:r w:rsidR="009F3BCB">
        <w:rPr>
          <w:rStyle w:val="Hipercze"/>
          <w:rFonts w:eastAsia="Times New Roman" w:cstheme="minorHAnsi"/>
          <w:color w:val="auto"/>
          <w:sz w:val="24"/>
          <w:szCs w:val="24"/>
          <w:u w:val="none"/>
          <w:lang w:val="en-US" w:eastAsia="pl-PL"/>
        </w:rPr>
        <w:t>-</w:t>
      </w:r>
      <w:r w:rsidRPr="00E63431">
        <w:rPr>
          <w:rStyle w:val="Hipercze"/>
          <w:rFonts w:eastAsia="Times New Roman" w:cstheme="minorHAnsi"/>
          <w:color w:val="auto"/>
          <w:sz w:val="24"/>
          <w:szCs w:val="24"/>
          <w:u w:val="none"/>
          <w:lang w:val="en-US" w:eastAsia="pl-PL"/>
        </w:rPr>
        <w:t>mail:</w:t>
      </w:r>
      <w:r w:rsidR="00874F0C" w:rsidRPr="00874F0C">
        <w:rPr>
          <w:rStyle w:val="Hipercze"/>
          <w:rFonts w:eastAsia="Times New Roman" w:cstheme="minorHAnsi"/>
          <w:color w:val="auto"/>
          <w:sz w:val="24"/>
          <w:szCs w:val="24"/>
          <w:u w:val="none"/>
          <w:lang w:val="en-US" w:eastAsia="pl-PL"/>
        </w:rPr>
        <w:t xml:space="preserve"> </w:t>
      </w:r>
      <w:r w:rsidRPr="00E63431">
        <w:rPr>
          <w:rStyle w:val="Hipercze"/>
          <w:rFonts w:eastAsia="Times New Roman" w:cstheme="minorHAnsi"/>
          <w:sz w:val="24"/>
          <w:szCs w:val="24"/>
          <w:lang w:val="en-US" w:eastAsia="pl-PL"/>
        </w:rPr>
        <w:t>dzp@szpitalnowowiejski.pl</w:t>
      </w:r>
    </w:p>
    <w:p w14:paraId="1B17014F" w14:textId="77777777" w:rsidR="005041D5" w:rsidRPr="00E63431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</w:p>
    <w:p w14:paraId="5C9A060B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 xml:space="preserve">XII. BADANIA OFERT DOKONA ZESPÓŁ W SKŁADZIE </w:t>
      </w:r>
    </w:p>
    <w:p w14:paraId="23509FAD" w14:textId="77777777" w:rsidR="00874F0C" w:rsidRPr="00874F0C" w:rsidRDefault="00874F0C" w:rsidP="00874F0C">
      <w:p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BE6C5BD" w14:textId="72F8DDC5" w:rsidR="005041D5" w:rsidRPr="00E53A80" w:rsidRDefault="00F10DA0" w:rsidP="00770367">
      <w:pPr>
        <w:numPr>
          <w:ilvl w:val="1"/>
          <w:numId w:val="4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Marzena Garczarek</w:t>
      </w:r>
    </w:p>
    <w:p w14:paraId="7F3CB328" w14:textId="090452EC" w:rsidR="005041D5" w:rsidRPr="00E53A80" w:rsidRDefault="00F10DA0" w:rsidP="00770367">
      <w:pPr>
        <w:numPr>
          <w:ilvl w:val="1"/>
          <w:numId w:val="4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Iwona Karczmarczyk</w:t>
      </w:r>
    </w:p>
    <w:p w14:paraId="56B1FB05" w14:textId="078B0427" w:rsidR="005041D5" w:rsidRPr="00E53A80" w:rsidRDefault="005041D5" w:rsidP="00770367">
      <w:pPr>
        <w:numPr>
          <w:ilvl w:val="1"/>
          <w:numId w:val="4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="00F10DA0"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gnieszka </w:t>
      </w:r>
      <w:proofErr w:type="spellStart"/>
      <w:r w:rsidR="00F10DA0" w:rsidRPr="00E53A80">
        <w:rPr>
          <w:rFonts w:eastAsia="Times New Roman" w:cstheme="minorHAnsi"/>
          <w:color w:val="000000"/>
          <w:sz w:val="24"/>
          <w:szCs w:val="24"/>
          <w:lang w:eastAsia="pl-PL"/>
        </w:rPr>
        <w:t>Drojewska</w:t>
      </w:r>
      <w:proofErr w:type="spellEnd"/>
    </w:p>
    <w:p w14:paraId="7B2AF573" w14:textId="36E05A57" w:rsidR="00F10DA0" w:rsidRPr="00E53A80" w:rsidRDefault="00F10DA0" w:rsidP="00770367">
      <w:pPr>
        <w:numPr>
          <w:ilvl w:val="1"/>
          <w:numId w:val="4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Mariola Mikołajczuk</w:t>
      </w:r>
    </w:p>
    <w:p w14:paraId="6D777F41" w14:textId="3EB14305" w:rsidR="000D6B75" w:rsidRPr="00BB717A" w:rsidRDefault="00874F0C" w:rsidP="00E03C11">
      <w:pPr>
        <w:numPr>
          <w:ilvl w:val="1"/>
          <w:numId w:val="4"/>
        </w:numPr>
        <w:spacing w:after="0" w:line="240" w:lineRule="auto"/>
        <w:ind w:left="357" w:hanging="357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Ewa Wieczorek</w:t>
      </w:r>
    </w:p>
    <w:p w14:paraId="7321F80F" w14:textId="77777777" w:rsidR="00BB717A" w:rsidRPr="00E53A80" w:rsidRDefault="00BB717A" w:rsidP="00BB717A">
      <w:pPr>
        <w:spacing w:after="0" w:line="240" w:lineRule="auto"/>
        <w:ind w:left="357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2FC5B31F" w14:textId="0A3B9E6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E53A8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XIII. INFORMACJE UZUPEŁNIAJĄCE</w:t>
      </w:r>
    </w:p>
    <w:p w14:paraId="4A6F8FD3" w14:textId="77777777" w:rsidR="00874F0C" w:rsidRDefault="00874F0C" w:rsidP="00874F0C">
      <w:pPr>
        <w:widowControl w:val="0"/>
        <w:suppressAutoHyphens/>
        <w:spacing w:after="0" w:line="240" w:lineRule="auto"/>
        <w:ind w:left="420"/>
        <w:jc w:val="both"/>
        <w:rPr>
          <w:rFonts w:eastAsia="Arial" w:cstheme="minorHAnsi"/>
          <w:color w:val="000000"/>
          <w:kern w:val="1"/>
          <w:sz w:val="24"/>
          <w:szCs w:val="24"/>
          <w:lang w:eastAsia="ar-SA"/>
        </w:rPr>
      </w:pPr>
    </w:p>
    <w:p w14:paraId="0EB4824A" w14:textId="28C3D960" w:rsidR="007D435A" w:rsidRPr="00721751" w:rsidRDefault="007D435A" w:rsidP="00770367">
      <w:pPr>
        <w:widowControl w:val="0"/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rPr>
          <w:rFonts w:eastAsia="Arial" w:cstheme="minorHAnsi"/>
          <w:b/>
          <w:bCs/>
          <w:color w:val="000000"/>
          <w:kern w:val="1"/>
          <w:sz w:val="24"/>
          <w:szCs w:val="24"/>
          <w:lang w:eastAsia="ar-SA"/>
        </w:rPr>
      </w:pPr>
      <w:r w:rsidRPr="00721751">
        <w:rPr>
          <w:rFonts w:eastAsia="Arial" w:cstheme="minorHAnsi"/>
          <w:b/>
          <w:bCs/>
          <w:color w:val="000000"/>
          <w:kern w:val="1"/>
          <w:sz w:val="24"/>
          <w:szCs w:val="24"/>
          <w:lang w:eastAsia="ar-SA"/>
        </w:rPr>
        <w:t xml:space="preserve">Wykonawca nie może powierzyć wykonania przedmiotu zamówienia tak w całości, jak </w:t>
      </w:r>
      <w:r w:rsidR="00874F0C" w:rsidRPr="00721751">
        <w:rPr>
          <w:rFonts w:eastAsia="Arial" w:cstheme="minorHAnsi"/>
          <w:b/>
          <w:bCs/>
          <w:color w:val="000000"/>
          <w:kern w:val="1"/>
          <w:sz w:val="24"/>
          <w:szCs w:val="24"/>
          <w:lang w:eastAsia="ar-SA"/>
        </w:rPr>
        <w:br/>
      </w:r>
      <w:r w:rsidRPr="00721751">
        <w:rPr>
          <w:rFonts w:eastAsia="Arial" w:cstheme="minorHAnsi"/>
          <w:b/>
          <w:bCs/>
          <w:color w:val="000000"/>
          <w:kern w:val="1"/>
          <w:sz w:val="24"/>
          <w:szCs w:val="24"/>
          <w:lang w:eastAsia="ar-SA"/>
        </w:rPr>
        <w:t>i w żadnej części osobom trzecim, bez względu na podstawę takiego powierzenia oraz stosunek prawny łączący wykonawcę z osobą trzecią.</w:t>
      </w:r>
    </w:p>
    <w:p w14:paraId="3DF6FF90" w14:textId="77777777" w:rsidR="007D435A" w:rsidRPr="00E53A80" w:rsidRDefault="007D435A" w:rsidP="00770367">
      <w:pPr>
        <w:widowControl w:val="0"/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rPr>
          <w:rFonts w:eastAsia="HG Mincho Light J" w:cstheme="minorHAnsi"/>
          <w:color w:val="000000"/>
          <w:sz w:val="24"/>
          <w:szCs w:val="24"/>
          <w:lang w:eastAsia="ar-SA"/>
        </w:rPr>
      </w:pPr>
      <w:r w:rsidRPr="00E53A80">
        <w:rPr>
          <w:rFonts w:eastAsia="Arial" w:cstheme="minorHAnsi"/>
          <w:color w:val="000000"/>
          <w:kern w:val="1"/>
          <w:sz w:val="24"/>
          <w:szCs w:val="24"/>
          <w:lang w:eastAsia="ar-SA"/>
        </w:rPr>
        <w:t>Zasady poprawiania omyłek w ofertach:</w:t>
      </w:r>
    </w:p>
    <w:p w14:paraId="47B7175F" w14:textId="41C6D780" w:rsidR="007D435A" w:rsidRPr="00874F0C" w:rsidRDefault="007D435A" w:rsidP="00770367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874F0C">
        <w:rPr>
          <w:rFonts w:eastAsia="Times New Roman" w:cstheme="minorHAnsi"/>
          <w:color w:val="000000"/>
          <w:sz w:val="24"/>
          <w:szCs w:val="24"/>
          <w:lang w:eastAsia="ar-SA"/>
        </w:rPr>
        <w:t xml:space="preserve">W przypadku stwierdzenia w ofercie oczywistych omyłek pisarskich, oczywistych omyłek rachunkowych lub innych omyłek polegających na niezgodności oferty </w:t>
      </w:r>
      <w:r w:rsidR="00874F0C">
        <w:rPr>
          <w:rFonts w:eastAsia="Times New Roman" w:cstheme="minorHAnsi"/>
          <w:color w:val="000000"/>
          <w:sz w:val="24"/>
          <w:szCs w:val="24"/>
          <w:lang w:eastAsia="ar-SA"/>
        </w:rPr>
        <w:br/>
      </w:r>
      <w:r w:rsidRPr="00874F0C">
        <w:rPr>
          <w:rFonts w:eastAsia="Times New Roman" w:cstheme="minorHAnsi"/>
          <w:color w:val="000000"/>
          <w:sz w:val="24"/>
          <w:szCs w:val="24"/>
          <w:lang w:eastAsia="ar-SA"/>
        </w:rPr>
        <w:t>z zapytaniem ofertowym, niepowodujących istotnych zmian w treści oferty, Zamawiający poprawi je niezwłocznie zawiadamiając o tym Wykonawcę, którego oferta została poprawiona.</w:t>
      </w:r>
    </w:p>
    <w:p w14:paraId="56086C1B" w14:textId="2B741607" w:rsidR="007D435A" w:rsidRPr="00E53A80" w:rsidRDefault="007D435A" w:rsidP="00770367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Podanie niewłaściwej stawki podatku VAT będzie traktowane jako błąd </w:t>
      </w:r>
      <w:r w:rsidRPr="00E53A80">
        <w:rPr>
          <w:rFonts w:eastAsia="Times New Roman" w:cstheme="minorHAnsi"/>
          <w:color w:val="000000"/>
          <w:sz w:val="24"/>
          <w:szCs w:val="24"/>
          <w:lang w:eastAsia="ar-SA"/>
        </w:rPr>
        <w:br/>
        <w:t>w obliczeniu ceny i nie będzie podlegało poprawieniu przez Zamawiającego. Oferta, która będzie zawierała tego rodzaju błąd w obliczeniu ceny będzie podlegała odrzuceniu.</w:t>
      </w:r>
    </w:p>
    <w:p w14:paraId="1C28246C" w14:textId="769F48A3" w:rsidR="007D435A" w:rsidRPr="00E53A80" w:rsidRDefault="007D435A" w:rsidP="00770367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ar-SA"/>
        </w:rPr>
        <w:t xml:space="preserve">W przypadku omyłek rachunkowych w obliczeniu ceny przyjmuje się,                              że </w:t>
      </w:r>
      <w:r w:rsidRPr="00E53A80">
        <w:rPr>
          <w:rFonts w:eastAsia="Times New Roman" w:cstheme="minorHAnsi"/>
          <w:sz w:val="24"/>
          <w:szCs w:val="24"/>
          <w:lang w:eastAsia="ar-SA"/>
        </w:rPr>
        <w:t>prawidłowo podano cenę jednostkową netto i wówczas Zamawiający dokona poprawy omyłek przyjmując w/w cenę jednostkową netto.</w:t>
      </w:r>
    </w:p>
    <w:p w14:paraId="14D6A59E" w14:textId="4E5B38F9" w:rsidR="007D435A" w:rsidRPr="00E53A80" w:rsidRDefault="007D435A" w:rsidP="00770367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W przypadku rozbieżności ceny podanej cyfrowo i słownie, Zamawiający przyjmie, że prawidłowo podano ten zapis, który wynika z obliczeń zawartych w tabeli formularza asortymentowo – cenowego.</w:t>
      </w:r>
    </w:p>
    <w:p w14:paraId="5B35D42A" w14:textId="4F7A46FF" w:rsidR="007D435A" w:rsidRPr="00E53A80" w:rsidRDefault="007D435A" w:rsidP="00770367">
      <w:pPr>
        <w:widowControl w:val="0"/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rPr>
          <w:rFonts w:eastAsia="Times New Roman" w:cstheme="minorHAnsi"/>
          <w:color w:val="00000A"/>
          <w:kern w:val="1"/>
          <w:sz w:val="24"/>
          <w:szCs w:val="24"/>
          <w:lang w:eastAsia="ar-SA"/>
        </w:rPr>
      </w:pPr>
      <w:r w:rsidRPr="00E53A80">
        <w:rPr>
          <w:rFonts w:eastAsia="Arial" w:cstheme="minorHAnsi"/>
          <w:color w:val="00000A"/>
          <w:kern w:val="1"/>
          <w:sz w:val="24"/>
          <w:szCs w:val="24"/>
          <w:lang w:eastAsia="ar-SA"/>
        </w:rPr>
        <w:t xml:space="preserve">Zamawiający na każdym etapie prowadzenia postępowania zastrzega sobie prawo do wezwania Wykonawcy w celu złożenia wyjaśnień w zakresie treści złożonej oferty lub </w:t>
      </w:r>
      <w:r w:rsidRPr="00874F0C">
        <w:rPr>
          <w:rFonts w:eastAsia="Arial" w:cstheme="minorHAnsi"/>
          <w:color w:val="000000"/>
          <w:kern w:val="1"/>
          <w:sz w:val="24"/>
          <w:szCs w:val="24"/>
          <w:lang w:eastAsia="ar-SA"/>
        </w:rPr>
        <w:t>złożonych</w:t>
      </w:r>
      <w:r w:rsidRPr="00E53A80">
        <w:rPr>
          <w:rFonts w:eastAsia="Arial" w:cstheme="minorHAnsi"/>
          <w:color w:val="00000A"/>
          <w:kern w:val="1"/>
          <w:sz w:val="24"/>
          <w:szCs w:val="24"/>
          <w:lang w:eastAsia="ar-SA"/>
        </w:rPr>
        <w:t xml:space="preserve"> dokumentów, o których mowa w rozdziale </w:t>
      </w:r>
      <w:r w:rsidRPr="00E53A80">
        <w:rPr>
          <w:rFonts w:eastAsia="Arial" w:cstheme="minorHAnsi"/>
          <w:b/>
          <w:bCs/>
          <w:kern w:val="1"/>
          <w:sz w:val="24"/>
          <w:szCs w:val="24"/>
          <w:lang w:eastAsia="ar-SA"/>
        </w:rPr>
        <w:t>VIII,</w:t>
      </w:r>
      <w:r w:rsidRPr="00E53A80">
        <w:rPr>
          <w:rFonts w:eastAsia="Arial" w:cstheme="minorHAnsi"/>
          <w:color w:val="00000A"/>
          <w:kern w:val="1"/>
          <w:sz w:val="24"/>
          <w:szCs w:val="24"/>
          <w:lang w:eastAsia="ar-SA"/>
        </w:rPr>
        <w:t xml:space="preserve"> w określonym przez Zamawiającego terminie. W przypadku </w:t>
      </w:r>
      <w:r w:rsidR="00FC703C" w:rsidRPr="00E53A80">
        <w:rPr>
          <w:rFonts w:eastAsia="Arial" w:cstheme="minorHAnsi"/>
          <w:color w:val="00000A"/>
          <w:kern w:val="1"/>
          <w:sz w:val="24"/>
          <w:szCs w:val="24"/>
          <w:lang w:eastAsia="ar-SA"/>
        </w:rPr>
        <w:t>niezłożenia</w:t>
      </w:r>
      <w:r w:rsidRPr="00E53A80">
        <w:rPr>
          <w:rFonts w:eastAsia="Arial" w:cstheme="minorHAnsi"/>
          <w:color w:val="00000A"/>
          <w:kern w:val="1"/>
          <w:sz w:val="24"/>
          <w:szCs w:val="24"/>
          <w:lang w:eastAsia="ar-SA"/>
        </w:rPr>
        <w:t xml:space="preserve"> przez </w:t>
      </w:r>
      <w:r w:rsidR="00FC703C" w:rsidRPr="00E53A80">
        <w:rPr>
          <w:rFonts w:eastAsia="Arial" w:cstheme="minorHAnsi"/>
          <w:color w:val="00000A"/>
          <w:kern w:val="1"/>
          <w:sz w:val="24"/>
          <w:szCs w:val="24"/>
          <w:lang w:eastAsia="ar-SA"/>
        </w:rPr>
        <w:t>Wykonawcę wyjaśnień lub</w:t>
      </w:r>
      <w:r w:rsidRPr="00E53A80">
        <w:rPr>
          <w:rFonts w:eastAsia="Arial" w:cstheme="minorHAnsi"/>
          <w:color w:val="00000A"/>
          <w:kern w:val="1"/>
          <w:sz w:val="24"/>
          <w:szCs w:val="24"/>
          <w:lang w:eastAsia="ar-SA"/>
        </w:rPr>
        <w:t xml:space="preserve"> jeśli złożone wyjaśnienia nie potwierdzą spełniania wymogów określonych w zapytaniu ofertowym oferta będzie podlegała odrzuceniu.</w:t>
      </w:r>
    </w:p>
    <w:p w14:paraId="3B192B58" w14:textId="73264FCF" w:rsidR="007D435A" w:rsidRPr="00E53A80" w:rsidRDefault="007D435A" w:rsidP="00770367">
      <w:pPr>
        <w:widowControl w:val="0"/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</w:pPr>
      <w:r w:rsidRPr="00E53A80">
        <w:rPr>
          <w:rFonts w:eastAsia="Times New Roman" w:cstheme="minorHAnsi"/>
          <w:color w:val="00000A"/>
          <w:kern w:val="1"/>
          <w:sz w:val="24"/>
          <w:szCs w:val="24"/>
          <w:lang w:eastAsia="ar-SA"/>
        </w:rPr>
        <w:t xml:space="preserve">Jeżeli </w:t>
      </w:r>
      <w:r w:rsidRPr="00E53A80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 xml:space="preserve">Wykonawca nie złoży dokumentów o których mowa w rozdz. </w:t>
      </w:r>
      <w:r w:rsidRPr="00E53A80">
        <w:rPr>
          <w:rFonts w:eastAsia="Times New Roman" w:cstheme="minorHAnsi"/>
          <w:b/>
          <w:bCs/>
          <w:color w:val="000000"/>
          <w:kern w:val="1"/>
          <w:sz w:val="24"/>
          <w:szCs w:val="24"/>
          <w:lang w:eastAsia="ar-SA"/>
        </w:rPr>
        <w:t>VIII pkt 3</w:t>
      </w:r>
      <w:r w:rsidRPr="00E53A80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 xml:space="preserve"> zapytania ofertowego dokumenty są niekompletne, zawierają błędy lub budzą wskazane przez </w:t>
      </w:r>
      <w:r w:rsidRPr="00874F0C">
        <w:rPr>
          <w:rFonts w:eastAsia="Arial" w:cstheme="minorHAnsi"/>
          <w:color w:val="000000"/>
          <w:kern w:val="1"/>
          <w:sz w:val="24"/>
          <w:szCs w:val="24"/>
          <w:lang w:eastAsia="ar-SA"/>
        </w:rPr>
        <w:t>Zamawiającego</w:t>
      </w:r>
      <w:r w:rsidRPr="00E53A80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 xml:space="preserve"> wątpliwości, Zamawiający zastrzega sobie możliwość do wezwania Wykonawcy, który złożył najkorzystniejszą ofertę cenową, do ich złożenia, uzupełnienia lub poprawienia lub do udzielania wyjaśnień w terminie przez wskazanym przez Zamawiającego, chyba że mimo ich złożenia, uzupełnienia lub poprawienia lub udzielenia wyjaśnień oferta Wykonawcy podlega odrzuceniu z uwagi na niespełnienie wymagań zawartych    w opisie przedmiotu zamówienia.</w:t>
      </w:r>
    </w:p>
    <w:p w14:paraId="4FA0B1E0" w14:textId="77777777" w:rsidR="007D435A" w:rsidRPr="00E53A80" w:rsidRDefault="007D435A" w:rsidP="00770367">
      <w:pPr>
        <w:widowControl w:val="0"/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rPr>
          <w:rFonts w:eastAsia="Arial" w:cstheme="minorHAnsi"/>
          <w:color w:val="000000"/>
          <w:kern w:val="1"/>
          <w:sz w:val="24"/>
          <w:szCs w:val="24"/>
          <w:lang w:eastAsia="ar-SA"/>
        </w:rPr>
      </w:pPr>
      <w:r w:rsidRPr="00874F0C">
        <w:rPr>
          <w:rFonts w:eastAsia="Arial" w:cstheme="minorHAnsi"/>
          <w:color w:val="000000"/>
          <w:kern w:val="1"/>
          <w:sz w:val="24"/>
          <w:szCs w:val="24"/>
          <w:lang w:eastAsia="ar-SA"/>
        </w:rPr>
        <w:lastRenderedPageBreak/>
        <w:t>Jeżeli</w:t>
      </w:r>
      <w:r w:rsidRPr="00E53A80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 xml:space="preserve"> Wykonawca nie odpowie na wezwanie, o którym mowa w pkt 4, Zamawiający wezwie kolejnego Wykonawcę z najkorzystniejszą ofertą cenową.</w:t>
      </w:r>
    </w:p>
    <w:p w14:paraId="62D4AF39" w14:textId="69E8294B" w:rsidR="007D435A" w:rsidRPr="00E53A80" w:rsidRDefault="007D435A" w:rsidP="00770367">
      <w:pPr>
        <w:widowControl w:val="0"/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rPr>
          <w:rFonts w:eastAsia="Arial" w:cstheme="minorHAnsi"/>
          <w:color w:val="00000A"/>
          <w:kern w:val="1"/>
          <w:sz w:val="24"/>
          <w:szCs w:val="24"/>
          <w:lang w:eastAsia="ar-SA"/>
        </w:rPr>
      </w:pPr>
      <w:r w:rsidRPr="00E53A80">
        <w:rPr>
          <w:rFonts w:eastAsia="Arial" w:cstheme="minorHAnsi"/>
          <w:color w:val="000000"/>
          <w:kern w:val="1"/>
          <w:sz w:val="24"/>
          <w:szCs w:val="24"/>
          <w:lang w:eastAsia="ar-SA"/>
        </w:rPr>
        <w:t>Po wyborze Wykonawcy Zamawiający zastrzega sobie prawo negocjacji</w:t>
      </w:r>
      <w:r w:rsidRPr="00E53A80">
        <w:rPr>
          <w:rFonts w:eastAsia="Arial" w:cstheme="minorHAnsi"/>
          <w:color w:val="00000A"/>
          <w:kern w:val="1"/>
          <w:sz w:val="24"/>
          <w:szCs w:val="24"/>
          <w:lang w:eastAsia="ar-SA"/>
        </w:rPr>
        <w:t xml:space="preserve"> warunków realizacji przedmiotu zamówienia oraz zaoferowanej ceny i upustów.</w:t>
      </w:r>
    </w:p>
    <w:p w14:paraId="73444B86" w14:textId="20000A03" w:rsidR="005041D5" w:rsidRPr="00E53A80" w:rsidRDefault="007D435A" w:rsidP="00770367">
      <w:pPr>
        <w:widowControl w:val="0"/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rPr>
          <w:rFonts w:eastAsia="Times New Roman" w:cstheme="minorHAnsi"/>
          <w:b/>
          <w:color w:val="00000A"/>
          <w:kern w:val="1"/>
          <w:sz w:val="24"/>
          <w:szCs w:val="24"/>
          <w:lang w:eastAsia="ar-SA"/>
        </w:rPr>
      </w:pPr>
      <w:r w:rsidRPr="00874F0C">
        <w:rPr>
          <w:rFonts w:eastAsia="Arial" w:cstheme="minorHAnsi"/>
          <w:color w:val="000000"/>
          <w:kern w:val="1"/>
          <w:sz w:val="24"/>
          <w:szCs w:val="24"/>
          <w:lang w:eastAsia="ar-SA"/>
        </w:rPr>
        <w:t>Koszty</w:t>
      </w:r>
      <w:r w:rsidRPr="00E53A80">
        <w:rPr>
          <w:rFonts w:eastAsia="Arial" w:cstheme="minorHAnsi"/>
          <w:color w:val="00000A"/>
          <w:kern w:val="1"/>
          <w:sz w:val="24"/>
          <w:szCs w:val="24"/>
          <w:lang w:eastAsia="ar-SA"/>
        </w:rPr>
        <w:t xml:space="preserve"> przygotowania oferty pokrywa Wykonawca.</w:t>
      </w:r>
    </w:p>
    <w:p w14:paraId="2543DDE5" w14:textId="7B14E959" w:rsidR="00DB1FCF" w:rsidRPr="00E53A80" w:rsidRDefault="00DB1FCF" w:rsidP="00770367">
      <w:pPr>
        <w:widowControl w:val="0"/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</w:pPr>
      <w:r w:rsidRPr="00874F0C">
        <w:rPr>
          <w:rFonts w:eastAsia="Arial" w:cstheme="minorHAnsi"/>
          <w:color w:val="000000"/>
          <w:kern w:val="1"/>
          <w:sz w:val="24"/>
          <w:szCs w:val="24"/>
          <w:lang w:eastAsia="ar-SA"/>
        </w:rPr>
        <w:t>Jeżeli</w:t>
      </w:r>
      <w:r w:rsidRPr="00E53A80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 xml:space="preserve"> Wykonawca złożył ofertę w sposób określony w rozdziale IV ust. 1 </w:t>
      </w:r>
      <w:r w:rsidR="002216EC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>pkt 1</w:t>
      </w:r>
      <w:r w:rsidRPr="00E53A80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 xml:space="preserve"> Zapytania ofertowego, za pośrednictwem https:// platformazakupowa.pl /</w:t>
      </w:r>
      <w:proofErr w:type="spellStart"/>
      <w:r w:rsidRPr="00E53A80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>pn</w:t>
      </w:r>
      <w:proofErr w:type="spellEnd"/>
      <w:r w:rsidRPr="00E53A80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>/</w:t>
      </w:r>
      <w:proofErr w:type="spellStart"/>
      <w:r w:rsidRPr="00E53A80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>szpitalnowowiejski</w:t>
      </w:r>
      <w:proofErr w:type="spellEnd"/>
      <w:r w:rsidRPr="00E53A80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 xml:space="preserve"> może przed upływem terminu do składania ofert zmienić lub wycofać tę ofertę. Sposób dokonywania zmiany lub wycofania oferty zamieszczono w instrukcji zamieszczonej na stronie internetowej pod adresem: https:// platformazakupowa.pl/strona/45-</w:t>
      </w:r>
      <w:r w:rsidR="00FC703C" w:rsidRPr="00E53A80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>instrukcje.</w:t>
      </w:r>
    </w:p>
    <w:p w14:paraId="37A46EB6" w14:textId="5C4D05EB" w:rsidR="00DB1FCF" w:rsidRPr="00E53A80" w:rsidRDefault="00DB1FCF" w:rsidP="00770367">
      <w:pPr>
        <w:widowControl w:val="0"/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</w:pPr>
      <w:r w:rsidRPr="00E53A80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 xml:space="preserve">Jeżeli Wykonawca złożył ofertę w sposób określony w rozdziale IV ust. 1 </w:t>
      </w:r>
      <w:r w:rsidR="002216EC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>pkt 2 i 3</w:t>
      </w:r>
      <w:r w:rsidRPr="00E53A80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 xml:space="preserve"> </w:t>
      </w:r>
      <w:r w:rsidRPr="00874F0C">
        <w:rPr>
          <w:rFonts w:eastAsia="Arial" w:cstheme="minorHAnsi"/>
          <w:color w:val="000000"/>
          <w:kern w:val="1"/>
          <w:sz w:val="24"/>
          <w:szCs w:val="24"/>
          <w:lang w:eastAsia="ar-SA"/>
        </w:rPr>
        <w:t>Zapytania</w:t>
      </w:r>
      <w:r w:rsidRPr="00E53A80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 xml:space="preserve"> ofertowego, może wprowadzić zmiany lub wycofać złożoną ofertę przed upływem terminu składania ofert. W takim przypadku Wykonawca złoży Zamawiającemu zawiadomienie w formie odpowiednio elektronicznie za pośrednictwem poczty elektronicznej na adres e-mail: </w:t>
      </w:r>
      <w:hyperlink r:id="rId24" w:history="1">
        <w:r w:rsidR="002216EC" w:rsidRPr="00F34A18">
          <w:rPr>
            <w:rStyle w:val="Hipercze"/>
            <w:rFonts w:eastAsia="Times New Roman" w:cstheme="minorHAnsi"/>
            <w:bCs/>
            <w:kern w:val="1"/>
            <w:sz w:val="24"/>
            <w:szCs w:val="24"/>
            <w:lang w:eastAsia="ar-SA"/>
          </w:rPr>
          <w:t>dzp@szpitalnowowiejski.pl</w:t>
        </w:r>
      </w:hyperlink>
      <w:r w:rsidR="002216EC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 xml:space="preserve"> </w:t>
      </w:r>
      <w:r w:rsidRPr="00E53A80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 xml:space="preserve">lub pisemnie </w:t>
      </w:r>
      <w:r w:rsidR="002216EC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>w Kancelarii</w:t>
      </w:r>
      <w:r w:rsidRPr="00E53A80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 xml:space="preserve"> </w:t>
      </w:r>
      <w:r w:rsidR="002216EC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>Ogólnej</w:t>
      </w:r>
      <w:r w:rsidRPr="00E53A80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 xml:space="preserve"> w pok. 90 Szpitala Nowowiejskiego w Warszawie przy ul. Nowowiejskiej 27 na zasadach określonych odpowiednio w rozdziale IV ust. 9 lub ust. 10 Zapytania ofertowego oraz dodatkowo zawierającym określenie „Zmiana” lub „Wycofanie”.</w:t>
      </w:r>
    </w:p>
    <w:p w14:paraId="5BBA580A" w14:textId="45EF53A3" w:rsidR="00DB1FCF" w:rsidRPr="00E53A80" w:rsidRDefault="00DB1FCF" w:rsidP="00770367">
      <w:pPr>
        <w:widowControl w:val="0"/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</w:pPr>
      <w:r w:rsidRPr="00874F0C">
        <w:rPr>
          <w:rFonts w:eastAsia="Arial" w:cstheme="minorHAnsi"/>
          <w:color w:val="000000"/>
          <w:kern w:val="1"/>
          <w:sz w:val="24"/>
          <w:szCs w:val="24"/>
          <w:lang w:eastAsia="ar-SA"/>
        </w:rPr>
        <w:t>Jeżeli</w:t>
      </w:r>
      <w:r w:rsidRPr="00E53A80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 xml:space="preserve"> Wykonawca, którego oferta została wybrana jako najkorzystniejsza, uchyla się od zawarcia umowy w sprawie zamówienia publicznego albo odstępuje od podpisania </w:t>
      </w:r>
      <w:r w:rsidR="00FC703C" w:rsidRPr="00E53A80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>umowy Zamawiający</w:t>
      </w:r>
      <w:r w:rsidRPr="00E53A80">
        <w:rPr>
          <w:rFonts w:eastAsia="Times New Roman" w:cstheme="minorHAnsi"/>
          <w:bCs/>
          <w:color w:val="00000A"/>
          <w:kern w:val="1"/>
          <w:sz w:val="24"/>
          <w:szCs w:val="24"/>
          <w:lang w:eastAsia="ar-SA"/>
        </w:rPr>
        <w:t xml:space="preserve"> może dokonać ponownego badania i oceny ofert spośród ofert pozostałych w postępowaniu Wykonawców albo unieważnić postępowanie”.</w:t>
      </w:r>
    </w:p>
    <w:p w14:paraId="1E124AE5" w14:textId="3A204837" w:rsidR="005041D5" w:rsidRPr="00E53A80" w:rsidRDefault="005041D5" w:rsidP="00770367">
      <w:pPr>
        <w:widowControl w:val="0"/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  <w:t>Klauzula informacyjna o przetwarzaniu danych osobowych:</w:t>
      </w:r>
    </w:p>
    <w:p w14:paraId="3ECFE65E" w14:textId="22926BD0" w:rsidR="005041D5" w:rsidRPr="00E53A80" w:rsidRDefault="005041D5" w:rsidP="00907465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Szpital Nowowiejski z siedzibą w Warszawie, wypełniając obowiązki informacyjne towarzyszące zbieraniu danych osobowych określone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UE L 119 z 4.05.2016 r. zwane dalej rozporządzeniem, w odniesieniu do danych osobowych osób fizycznych </w:t>
      </w:r>
      <w:r w:rsidR="00874F0C">
        <w:rPr>
          <w:rFonts w:eastAsia="Times New Roman" w:cstheme="minorHAnsi"/>
          <w:color w:val="000000"/>
          <w:sz w:val="24"/>
          <w:szCs w:val="24"/>
          <w:lang w:eastAsia="pl-PL"/>
        </w:rPr>
        <w:t>(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przedsiębiorców), osób fizycznych reprezentujących podmiot biorący udział w postępowaniu o udzielenie zamówienia oraz osób fizycznych wskazanych przez ten podmiot jako osoby do kontaktu, osoby wskazane w ofercie oraz osoby odpowiedzialne za wykonanie umowy w sprawie zamówienia lub wykonywanie czynności w ramach prowadzonego postępowania i udzielenia zamówienia, podaje następujące informacje:</w:t>
      </w:r>
    </w:p>
    <w:p w14:paraId="48C5804F" w14:textId="15C422B7" w:rsidR="005041D5" w:rsidRPr="00874F0C" w:rsidRDefault="005041D5" w:rsidP="00770367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4F0C">
        <w:rPr>
          <w:rFonts w:eastAsia="Times New Roman" w:cstheme="minorHAnsi"/>
          <w:color w:val="000000"/>
          <w:sz w:val="24"/>
          <w:szCs w:val="24"/>
          <w:lang w:eastAsia="pl-PL"/>
        </w:rPr>
        <w:t>Administratorem jest Samodzielny Wojewódzki Zespół Publicznych Zakładów Psychiatrycznej Opieki Zdrowotnej w Warszawie, ul. Nowowiejska 27, 00-665 Warszawa, reprezentowany przez Cezarego Kostrzewę - Dyrektora Szpitala Nowowiejskiego.</w:t>
      </w:r>
    </w:p>
    <w:p w14:paraId="5BD84092" w14:textId="5D4AB705" w:rsidR="005041D5" w:rsidRPr="00E53A80" w:rsidRDefault="005041D5" w:rsidP="00770367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Dane kontaktowe w sprawach dotyczących danych osobowych: e</w:t>
      </w:r>
      <w:r w:rsidR="00874F0C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mail: </w:t>
      </w:r>
      <w:hyperlink r:id="rId25" w:tgtFrame="_blank" w:history="1">
        <w:r w:rsidRPr="00E53A80">
          <w:rPr>
            <w:rStyle w:val="Hipercze"/>
            <w:rFonts w:eastAsia="Times New Roman" w:cstheme="minorHAnsi"/>
            <w:sz w:val="24"/>
            <w:szCs w:val="24"/>
            <w:lang w:eastAsia="pl-PL"/>
          </w:rPr>
          <w:t>iod@szpitalnowowiejski.pl</w:t>
        </w:r>
      </w:hyperlink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adres do korespondencji: Szpital Nowowiejski, ul. Nowowiejska 27, 00-665 Warszawa. Dane osobowe przetwarzane będą w celu (celach) niezbędnym do wypełnienia obowiązków prawnych ciążących na administratorze, polegających na:</w:t>
      </w:r>
    </w:p>
    <w:p w14:paraId="12321422" w14:textId="47B776D4" w:rsidR="005041D5" w:rsidRPr="00874F0C" w:rsidRDefault="005041D5" w:rsidP="00770367">
      <w:pPr>
        <w:pStyle w:val="Akapitzlist"/>
        <w:numPr>
          <w:ilvl w:val="0"/>
          <w:numId w:val="24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4F0C">
        <w:rPr>
          <w:rFonts w:eastAsia="Times New Roman" w:cstheme="minorHAnsi"/>
          <w:color w:val="000000"/>
          <w:sz w:val="24"/>
          <w:szCs w:val="24"/>
          <w:lang w:eastAsia="pl-PL"/>
        </w:rPr>
        <w:t>przeprowadzeniu postępowania i udzieleniu zamówienia poprzez zawarcie umowy,</w:t>
      </w:r>
    </w:p>
    <w:p w14:paraId="263B0FD4" w14:textId="55059184" w:rsidR="005041D5" w:rsidRPr="00E53A80" w:rsidRDefault="005041D5" w:rsidP="00770367">
      <w:pPr>
        <w:pStyle w:val="Akapitzlist"/>
        <w:numPr>
          <w:ilvl w:val="0"/>
          <w:numId w:val="24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realizacji zawartej umowy;</w:t>
      </w:r>
    </w:p>
    <w:p w14:paraId="42DB09B0" w14:textId="33B1897F" w:rsidR="005041D5" w:rsidRPr="00874F0C" w:rsidRDefault="005041D5" w:rsidP="00770367">
      <w:pPr>
        <w:pStyle w:val="Akapitzlist"/>
        <w:numPr>
          <w:ilvl w:val="0"/>
          <w:numId w:val="24"/>
        </w:numPr>
        <w:spacing w:after="0" w:line="240" w:lineRule="auto"/>
        <w:ind w:left="1071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obsługi wynagrodzenia i innych świadczeń;</w:t>
      </w:r>
    </w:p>
    <w:p w14:paraId="680F7E53" w14:textId="3571C0E5" w:rsidR="005041D5" w:rsidRPr="00E53A80" w:rsidRDefault="005041D5" w:rsidP="00770367">
      <w:pPr>
        <w:pStyle w:val="Akapitzlist"/>
        <w:numPr>
          <w:ilvl w:val="0"/>
          <w:numId w:val="24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zapewnienia bezpieczeństwa i ochrony mienia poprzez monitoring wizyjny;</w:t>
      </w:r>
    </w:p>
    <w:p w14:paraId="356E2ABE" w14:textId="09398525" w:rsidR="005041D5" w:rsidRPr="00E53A80" w:rsidRDefault="005041D5" w:rsidP="00770367">
      <w:pPr>
        <w:pStyle w:val="Akapitzlist"/>
        <w:numPr>
          <w:ilvl w:val="0"/>
          <w:numId w:val="24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ustalenia, dochodzenia lub obrony roszczeń;</w:t>
      </w:r>
    </w:p>
    <w:p w14:paraId="5E6A86C6" w14:textId="6C88CF24" w:rsidR="005041D5" w:rsidRPr="00E53A80" w:rsidRDefault="005041D5" w:rsidP="00770367">
      <w:pPr>
        <w:pStyle w:val="Akapitzlist"/>
        <w:numPr>
          <w:ilvl w:val="0"/>
          <w:numId w:val="24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sprawozdawczych, statystycznych, archiwalnych oraz innych wynikających </w:t>
      </w:r>
      <w:r w:rsidR="00874F0C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z obowiązujących przepisów prawa.</w:t>
      </w:r>
    </w:p>
    <w:p w14:paraId="37C14C45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D97D3F4" w14:textId="77777777" w:rsidR="005041D5" w:rsidRPr="00E53A80" w:rsidRDefault="005041D5" w:rsidP="00874F0C">
      <w:pPr>
        <w:spacing w:after="0" w:line="240" w:lineRule="auto"/>
        <w:ind w:left="36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Kategoria przetwarzanych danych:</w:t>
      </w:r>
    </w:p>
    <w:p w14:paraId="14AAE5CD" w14:textId="577F7F2E" w:rsidR="005041D5" w:rsidRPr="00E53A80" w:rsidRDefault="005041D5" w:rsidP="00874F0C">
      <w:pPr>
        <w:spacing w:after="0" w:line="240" w:lineRule="auto"/>
        <w:ind w:left="36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Dane zwykłe obejmujące: imię, nazwisko, zajmowane stanowisko i miejsce pracy, numer służbowego telefonu/faksu, służbowy adres email, a także dane identyfikujące wykonawcę biorącego udział w prowadzonym postępowaniu o udzielenie zamówienia, tj. nazwę wykonawcy, siedzibę i adres wykonawcy, REGON, NIP, PESEL, adres zamieszkania, adres strony internetowej - jeżeli dane te zostały przez wykonawcę podane Szpitalowi Nowowiejskiemu w związku z prowadzonym postępowaniem o udzielenie zamówienia (w szczególności w formularzu ofertowym, wniosku o dopuszczenie do udziału </w:t>
      </w:r>
      <w:r w:rsidR="00874F0C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w postepowaniu, wykazie osób lub innych dokumentach składających się na ofertę).</w:t>
      </w:r>
    </w:p>
    <w:p w14:paraId="7B3E98C0" w14:textId="77777777" w:rsidR="005041D5" w:rsidRPr="00E53A80" w:rsidRDefault="005041D5" w:rsidP="00874F0C">
      <w:pPr>
        <w:spacing w:after="0" w:line="240" w:lineRule="auto"/>
        <w:ind w:left="36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Podstawa prawna przetwarzania danych osobowych: art. 6 ust. 1 lit. b, c, f rozporządzenia.</w:t>
      </w:r>
    </w:p>
    <w:p w14:paraId="2B76EF31" w14:textId="1D7221E0" w:rsidR="005041D5" w:rsidRPr="00E53A80" w:rsidRDefault="005041D5" w:rsidP="00770367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Odbiorcami danych osobowych będą podmioty:</w:t>
      </w:r>
    </w:p>
    <w:p w14:paraId="0CC304F1" w14:textId="6F285F76" w:rsidR="005041D5" w:rsidRPr="00874F0C" w:rsidRDefault="005041D5" w:rsidP="00770367">
      <w:pPr>
        <w:pStyle w:val="Akapitzlist"/>
        <w:numPr>
          <w:ilvl w:val="0"/>
          <w:numId w:val="25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4F0C">
        <w:rPr>
          <w:rFonts w:eastAsia="Times New Roman" w:cstheme="minorHAnsi"/>
          <w:color w:val="000000"/>
          <w:sz w:val="24"/>
          <w:szCs w:val="24"/>
          <w:lang w:eastAsia="pl-PL"/>
        </w:rPr>
        <w:t>upoważnione na podstawie decyzji administracyjnych, orzeczeń sądowych, tytułów wykonawczych;</w:t>
      </w:r>
    </w:p>
    <w:p w14:paraId="30A158BC" w14:textId="02117413" w:rsidR="005041D5" w:rsidRPr="00E53A80" w:rsidRDefault="005041D5" w:rsidP="00770367">
      <w:pPr>
        <w:pStyle w:val="Akapitzlist"/>
        <w:numPr>
          <w:ilvl w:val="0"/>
          <w:numId w:val="25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którym przekazanie danych osobowych następuje na podstawie wniosku lub zgody;</w:t>
      </w:r>
    </w:p>
    <w:p w14:paraId="38D5ED34" w14:textId="2AAB30AC" w:rsidR="005041D5" w:rsidRPr="00E53A80" w:rsidRDefault="005041D5" w:rsidP="00770367">
      <w:pPr>
        <w:pStyle w:val="Akapitzlist"/>
        <w:numPr>
          <w:ilvl w:val="0"/>
          <w:numId w:val="25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którym administrator powierzy przetwarzanie danych osobowych;</w:t>
      </w:r>
    </w:p>
    <w:p w14:paraId="01F9B39E" w14:textId="1DCB0C18" w:rsidR="005041D5" w:rsidRPr="00E53A80" w:rsidRDefault="005041D5" w:rsidP="00770367">
      <w:pPr>
        <w:pStyle w:val="Akapitzlist"/>
        <w:numPr>
          <w:ilvl w:val="0"/>
          <w:numId w:val="25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inne podmioty upoważnione na podstawie przepisów prawa.</w:t>
      </w:r>
    </w:p>
    <w:p w14:paraId="636C7210" w14:textId="09A9ADE3" w:rsidR="005041D5" w:rsidRPr="00E53A80" w:rsidRDefault="005041D5" w:rsidP="00770367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Dane osobowe będą przetwarzane przez okres 6 lat od końca roku kalendarzowego, w którym umowa została wykonana lub postępowanie o udzielenie zamówienia zostało zakończone bez zawarcia umowy, chyba że niezbędny będzie dłuższy okres przetwarzania np.: z uwagi na obowiązki archiwizacyjne, dochodzenie roszczeń lub inny obowiązek wymagany przez przepisy prawa powszechnie obowiązującego.</w:t>
      </w:r>
    </w:p>
    <w:p w14:paraId="5260BC76" w14:textId="75616E13" w:rsidR="005041D5" w:rsidRPr="00E53A80" w:rsidRDefault="005041D5" w:rsidP="00770367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Osoba, od której zbierane są jej dane osobowe ma prawo do:</w:t>
      </w:r>
    </w:p>
    <w:p w14:paraId="642AD3E1" w14:textId="77777777" w:rsidR="005041D5" w:rsidRPr="00874F0C" w:rsidRDefault="005041D5" w:rsidP="00770367">
      <w:pPr>
        <w:pStyle w:val="Akapitzlist"/>
        <w:numPr>
          <w:ilvl w:val="0"/>
          <w:numId w:val="26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4F0C">
        <w:rPr>
          <w:rFonts w:eastAsia="Times New Roman" w:cstheme="minorHAnsi"/>
          <w:color w:val="000000"/>
          <w:sz w:val="24"/>
          <w:szCs w:val="24"/>
          <w:lang w:eastAsia="pl-PL"/>
        </w:rPr>
        <w:t>dostępu do swoich danych osobowych</w:t>
      </w:r>
      <w:bookmarkStart w:id="9" w:name="sdfootnote1anc"/>
      <w:r w:rsidRPr="00874F0C">
        <w:rPr>
          <w:rFonts w:eastAsia="Times New Roman" w:cstheme="minorHAnsi"/>
          <w:color w:val="000000"/>
          <w:sz w:val="24"/>
          <w:szCs w:val="24"/>
          <w:lang w:eastAsia="pl-PL"/>
        </w:rPr>
        <w:fldChar w:fldCharType="begin"/>
      </w:r>
      <w:r w:rsidRPr="00874F0C">
        <w:rPr>
          <w:rFonts w:eastAsia="Times New Roman" w:cstheme="minorHAnsi"/>
          <w:color w:val="000000"/>
          <w:sz w:val="24"/>
          <w:szCs w:val="24"/>
          <w:lang w:eastAsia="pl-PL"/>
        </w:rPr>
        <w:instrText xml:space="preserve"> HYPERLINK "file:///C:\\Users\\ikarczma\\Desktop\\testy%20antygenowe\\Testy%206\\Oferty%20II\\zapytanie%20ofertowe.docx" \l "sdfootnote1sym" </w:instrText>
      </w:r>
      <w:r w:rsidRPr="00874F0C">
        <w:rPr>
          <w:rFonts w:eastAsia="Times New Roman" w:cstheme="minorHAnsi"/>
          <w:color w:val="000000"/>
          <w:sz w:val="24"/>
          <w:szCs w:val="24"/>
          <w:lang w:eastAsia="pl-PL"/>
        </w:rPr>
      </w:r>
      <w:r w:rsidRPr="00874F0C">
        <w:rPr>
          <w:rFonts w:eastAsia="Times New Roman" w:cstheme="minorHAnsi"/>
          <w:color w:val="000000"/>
          <w:sz w:val="24"/>
          <w:szCs w:val="24"/>
          <w:lang w:eastAsia="pl-PL"/>
        </w:rPr>
        <w:fldChar w:fldCharType="separate"/>
      </w:r>
      <w:r w:rsidRPr="00874F0C">
        <w:rPr>
          <w:rStyle w:val="Hipercze"/>
          <w:rFonts w:eastAsia="Times New Roman" w:cstheme="minorHAnsi"/>
          <w:sz w:val="24"/>
          <w:szCs w:val="24"/>
          <w:vertAlign w:val="superscript"/>
          <w:lang w:eastAsia="pl-PL"/>
        </w:rPr>
        <w:t>1</w:t>
      </w:r>
      <w:r w:rsidRPr="00874F0C">
        <w:rPr>
          <w:rFonts w:eastAsia="Times New Roman" w:cstheme="minorHAnsi"/>
          <w:color w:val="000000"/>
          <w:sz w:val="24"/>
          <w:szCs w:val="24"/>
          <w:lang w:eastAsia="pl-PL"/>
        </w:rPr>
        <w:fldChar w:fldCharType="end"/>
      </w:r>
      <w:bookmarkEnd w:id="9"/>
      <w:r w:rsidRPr="00874F0C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5A0F56D9" w14:textId="77777777" w:rsidR="005041D5" w:rsidRPr="00E53A80" w:rsidRDefault="005041D5" w:rsidP="00770367">
      <w:pPr>
        <w:pStyle w:val="Akapitzlist"/>
        <w:numPr>
          <w:ilvl w:val="0"/>
          <w:numId w:val="26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sprostowania swoich danych osobowych</w:t>
      </w:r>
      <w:bookmarkStart w:id="10" w:name="sdfootnote2anc"/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fldChar w:fldCharType="begin"/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instrText xml:space="preserve"> HYPERLINK "file:///C:\\Users\\ikarczma\\Desktop\\testy%20antygenowe\\Testy%206\\Oferty%20II\\zapytanie%20ofertowe.docx" \l "sdfootnote2sym" </w:instrTex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fldChar w:fldCharType="separate"/>
      </w:r>
      <w:r w:rsidRPr="00E53A80">
        <w:rPr>
          <w:rStyle w:val="Hipercze"/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fldChar w:fldCharType="end"/>
      </w:r>
      <w:bookmarkEnd w:id="10"/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1983A331" w14:textId="77777777" w:rsidR="005041D5" w:rsidRPr="00E53A80" w:rsidRDefault="005041D5" w:rsidP="00770367">
      <w:pPr>
        <w:pStyle w:val="Akapitzlist"/>
        <w:numPr>
          <w:ilvl w:val="0"/>
          <w:numId w:val="26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usunięcia swoich danych osobowych;</w:t>
      </w:r>
    </w:p>
    <w:p w14:paraId="6A1858E7" w14:textId="77777777" w:rsidR="005041D5" w:rsidRPr="00E53A80" w:rsidRDefault="005041D5" w:rsidP="00770367">
      <w:pPr>
        <w:pStyle w:val="Akapitzlist"/>
        <w:numPr>
          <w:ilvl w:val="0"/>
          <w:numId w:val="26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ograniczenia przetwarzania swoich danych osobowych</w:t>
      </w:r>
      <w:bookmarkStart w:id="11" w:name="sdfootnote3anc"/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fldChar w:fldCharType="begin"/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instrText xml:space="preserve"> HYPERLINK "file:///C:\\Users\\ikarczma\\Desktop\\testy%20antygenowe\\Testy%206\\Oferty%20II\\zapytanie%20ofertowe.docx" \l "sdfootnote3sym" </w:instrTex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fldChar w:fldCharType="separate"/>
      </w:r>
      <w:r w:rsidRPr="00E53A80">
        <w:rPr>
          <w:rStyle w:val="Hipercze"/>
          <w:rFonts w:eastAsia="Times New Roman" w:cstheme="minorHAnsi"/>
          <w:sz w:val="24"/>
          <w:szCs w:val="24"/>
          <w:vertAlign w:val="superscript"/>
          <w:lang w:eastAsia="pl-PL"/>
        </w:rPr>
        <w:t>3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fldChar w:fldCharType="end"/>
      </w:r>
      <w:bookmarkEnd w:id="11"/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43178869" w14:textId="77777777" w:rsidR="005041D5" w:rsidRPr="00E53A80" w:rsidRDefault="005041D5" w:rsidP="00770367">
      <w:pPr>
        <w:pStyle w:val="Akapitzlist"/>
        <w:numPr>
          <w:ilvl w:val="0"/>
          <w:numId w:val="26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wniesienia sprzeciwu wobec przetwarzania swoich danych osobowych;</w:t>
      </w:r>
    </w:p>
    <w:p w14:paraId="78D8EC99" w14:textId="77777777" w:rsidR="005041D5" w:rsidRPr="00E53A80" w:rsidRDefault="005041D5" w:rsidP="00770367">
      <w:pPr>
        <w:pStyle w:val="Akapitzlist"/>
        <w:numPr>
          <w:ilvl w:val="0"/>
          <w:numId w:val="26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przenoszenia swoich danych osobowych;</w:t>
      </w:r>
    </w:p>
    <w:p w14:paraId="34F99C39" w14:textId="77777777" w:rsidR="005041D5" w:rsidRPr="00E53A80" w:rsidRDefault="005041D5" w:rsidP="00770367">
      <w:pPr>
        <w:pStyle w:val="Akapitzlist"/>
        <w:numPr>
          <w:ilvl w:val="0"/>
          <w:numId w:val="26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wniesienia skargi do organu nadzorczego.</w:t>
      </w:r>
    </w:p>
    <w:p w14:paraId="66EB0D3F" w14:textId="439CBBD1" w:rsidR="005041D5" w:rsidRPr="00E53A80" w:rsidRDefault="005041D5" w:rsidP="00770367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Podstawą przetwarzania danych jest prowadzenie postępowania lub wykonywanie umowy a także wymogi ustawowe.</w:t>
      </w:r>
    </w:p>
    <w:p w14:paraId="62682238" w14:textId="5541359C" w:rsidR="005041D5" w:rsidRPr="00E53A80" w:rsidRDefault="005041D5" w:rsidP="00770367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Podanie danych osobowych, o których mowa w niniejszym piśmie, jest wymagane do przeprowadzenia postępowania o udzielenie zamówienia i zawarcia umowy. Wniesienie żądania ograniczenia przetwarzania danych osobowych skutkuje obowiązkiem po stronie przedsiębiorcy niezwłocznego wskazania innej osoby </w:t>
      </w:r>
      <w:r w:rsidR="00874F0C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w miejsce osoby żądającej ograniczenia przetwarzania jej danych osobowych.</w:t>
      </w:r>
    </w:p>
    <w:p w14:paraId="4FF5B39B" w14:textId="20A634A6" w:rsidR="005041D5" w:rsidRPr="00E53A80" w:rsidRDefault="005041D5" w:rsidP="00770367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Niepodanie danych osobowych uniemożliwi zawarcie/realizację umowy na rzecz Szpitala Nowowiejskiego.</w:t>
      </w:r>
    </w:p>
    <w:p w14:paraId="1FF8256A" w14:textId="06716021" w:rsidR="005041D5" w:rsidRPr="00E53A80" w:rsidRDefault="005041D5" w:rsidP="00770367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Dane osobowe będą przetwarzane w formie papierowej i przy wykorzystaniu systemów informatycznych oraz chronione będą zgodnie z wymogami rozporządzenia.</w:t>
      </w:r>
    </w:p>
    <w:p w14:paraId="0DC020C3" w14:textId="1733DBA5" w:rsidR="005041D5" w:rsidRPr="00E53A80" w:rsidRDefault="005041D5" w:rsidP="00770367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Dane osobowe nie będą:</w:t>
      </w:r>
    </w:p>
    <w:p w14:paraId="1EB596BC" w14:textId="77777777" w:rsidR="005041D5" w:rsidRPr="00E53A80" w:rsidRDefault="005041D5" w:rsidP="00770367">
      <w:pPr>
        <w:numPr>
          <w:ilvl w:val="0"/>
          <w:numId w:val="5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profilowane;</w:t>
      </w:r>
    </w:p>
    <w:p w14:paraId="37645F1F" w14:textId="77777777" w:rsidR="005041D5" w:rsidRPr="00E53A80" w:rsidRDefault="005041D5" w:rsidP="00770367">
      <w:pPr>
        <w:numPr>
          <w:ilvl w:val="0"/>
          <w:numId w:val="5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przekazywane do państwa trzeciego ani do organizacji międzynarodowej.</w:t>
      </w:r>
    </w:p>
    <w:p w14:paraId="20A20447" w14:textId="6512BD83" w:rsidR="005041D5" w:rsidRPr="00E53A80" w:rsidRDefault="005041D5" w:rsidP="00770367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udostępnienia do Szpitala Nowowiejski przez podmiot biorący udział </w:t>
      </w:r>
      <w:r w:rsidR="007B7988"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w postępowaniu o udzielenie zamówienia, będący adresatem niniejszego pisma, danych osobowych swoich pracowników, pełnomocników, członków zarządu, wspólników, współpracowników, kontrahentów, dostawców, beneficjentów rzeczywistych lub innych osób, Szpital Nowowiejski prosi o poinformowanie tych osób:</w:t>
      </w:r>
    </w:p>
    <w:p w14:paraId="028ACD5F" w14:textId="77777777" w:rsidR="005041D5" w:rsidRPr="00E53A80" w:rsidRDefault="005041D5" w:rsidP="00770367">
      <w:pPr>
        <w:numPr>
          <w:ilvl w:val="0"/>
          <w:numId w:val="6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o zakresie danych osobowych dotyczących tych osób, a przekazanych Szpitalowi Nowowiejskiemu,</w:t>
      </w:r>
    </w:p>
    <w:p w14:paraId="21F5641F" w14:textId="08AE859A" w:rsidR="005041D5" w:rsidRPr="00E53A80" w:rsidRDefault="005041D5" w:rsidP="00770367">
      <w:pPr>
        <w:numPr>
          <w:ilvl w:val="0"/>
          <w:numId w:val="6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tym, że Szpital Nowowiejski jest administratorem ich danych osobowych </w:t>
      </w:r>
      <w:r w:rsidR="00FC703C" w:rsidRPr="00E53A80">
        <w:rPr>
          <w:rFonts w:eastAsia="Times New Roman" w:cstheme="minorHAnsi"/>
          <w:color w:val="000000"/>
          <w:sz w:val="24"/>
          <w:szCs w:val="24"/>
          <w:lang w:eastAsia="pl-PL"/>
        </w:rPr>
        <w:t>oraz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że przetwarza ich dane osobowe na zasadach określonych powyżej,</w:t>
      </w:r>
    </w:p>
    <w:p w14:paraId="5E0EABFD" w14:textId="77777777" w:rsidR="005041D5" w:rsidRPr="00E53A80" w:rsidRDefault="005041D5" w:rsidP="00770367">
      <w:pPr>
        <w:numPr>
          <w:ilvl w:val="0"/>
          <w:numId w:val="6"/>
        </w:numPr>
        <w:spacing w:after="0" w:line="240" w:lineRule="auto"/>
        <w:ind w:left="107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o tym, że ww. Podmiot jest źródłem, od którego Szpital Nowowiejski pozyskał ich dane.</w:t>
      </w:r>
    </w:p>
    <w:p w14:paraId="73E8F8A0" w14:textId="77777777" w:rsidR="005041D5" w:rsidRPr="00E53A80" w:rsidRDefault="005041D5" w:rsidP="00907465">
      <w:pPr>
        <w:spacing w:after="0" w:line="240" w:lineRule="auto"/>
        <w:ind w:right="-1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Powyższych informacji nie podaje się ponownie, jeżeli osoba od której zbierane są dane osobowe dysponuje już tymi informacjami. </w:t>
      </w:r>
    </w:p>
    <w:p w14:paraId="4B970BA9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7CA71DD8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Załączniki:</w:t>
      </w:r>
    </w:p>
    <w:p w14:paraId="3230E44D" w14:textId="77777777" w:rsidR="005041D5" w:rsidRPr="00E53A80" w:rsidRDefault="005041D5" w:rsidP="00770367">
      <w:pPr>
        <w:numPr>
          <w:ilvl w:val="1"/>
          <w:numId w:val="7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sz w:val="24"/>
          <w:szCs w:val="24"/>
          <w:lang w:eastAsia="pl-PL"/>
        </w:rPr>
        <w:t>Załącznik nr 1 – Formularz oferty.</w:t>
      </w:r>
    </w:p>
    <w:p w14:paraId="18B32921" w14:textId="77777777" w:rsidR="005041D5" w:rsidRPr="00E53A80" w:rsidRDefault="005041D5" w:rsidP="00770367">
      <w:pPr>
        <w:numPr>
          <w:ilvl w:val="1"/>
          <w:numId w:val="7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sz w:val="24"/>
          <w:szCs w:val="24"/>
          <w:lang w:eastAsia="pl-PL"/>
        </w:rPr>
        <w:t xml:space="preserve">Załącznik nr 2 – 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Formularz asortymentowo - cenowy (opis przedmiotu zamówienia).</w:t>
      </w:r>
      <w:r w:rsidRPr="00E53A8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C3D9195" w14:textId="77777777" w:rsidR="005041D5" w:rsidRPr="00E53A80" w:rsidRDefault="005041D5" w:rsidP="00770367">
      <w:pPr>
        <w:numPr>
          <w:ilvl w:val="1"/>
          <w:numId w:val="7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sz w:val="24"/>
          <w:szCs w:val="24"/>
          <w:lang w:eastAsia="pl-PL"/>
        </w:rPr>
        <w:t xml:space="preserve">Załącznik nr 3 – Projekt umowy. </w:t>
      </w:r>
    </w:p>
    <w:p w14:paraId="5106DC9E" w14:textId="50F60BDF" w:rsidR="005041D5" w:rsidRDefault="005041D5" w:rsidP="00770367">
      <w:pPr>
        <w:numPr>
          <w:ilvl w:val="1"/>
          <w:numId w:val="7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sz w:val="24"/>
          <w:szCs w:val="24"/>
          <w:lang w:eastAsia="pl-PL"/>
        </w:rPr>
        <w:t xml:space="preserve">Załącznik nr 4 </w:t>
      </w:r>
      <w:r w:rsidR="000B763F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Pr="00E53A80">
        <w:rPr>
          <w:rFonts w:eastAsia="Times New Roman" w:cstheme="minorHAnsi"/>
          <w:sz w:val="24"/>
          <w:szCs w:val="24"/>
          <w:lang w:eastAsia="pl-PL"/>
        </w:rPr>
        <w:t>Oświadczenie Wykonawcy.</w:t>
      </w:r>
    </w:p>
    <w:p w14:paraId="6B6153DD" w14:textId="003EBA4A" w:rsidR="000E2E76" w:rsidRPr="000264E7" w:rsidRDefault="000E2E76" w:rsidP="00770367">
      <w:pPr>
        <w:numPr>
          <w:ilvl w:val="1"/>
          <w:numId w:val="7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264E7">
        <w:rPr>
          <w:rFonts w:eastAsia="Times New Roman" w:cstheme="minorHAnsi"/>
          <w:sz w:val="24"/>
          <w:szCs w:val="24"/>
          <w:lang w:eastAsia="pl-PL"/>
        </w:rPr>
        <w:t>Załącznik nr 5 – Oświadczenie Wykonawcy</w:t>
      </w:r>
      <w:r w:rsidR="004F0455" w:rsidRPr="000264E7">
        <w:rPr>
          <w:rFonts w:eastAsia="Times New Roman" w:cstheme="minorHAnsi"/>
          <w:sz w:val="24"/>
          <w:szCs w:val="24"/>
          <w:lang w:eastAsia="pl-PL"/>
        </w:rPr>
        <w:t>.</w:t>
      </w:r>
    </w:p>
    <w:p w14:paraId="3E915F73" w14:textId="77777777" w:rsidR="000E2E76" w:rsidRPr="00E53A80" w:rsidRDefault="000E2E76" w:rsidP="000E2E76">
      <w:pPr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F4A6AEC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104CAD5" w14:textId="77777777" w:rsidR="00907465" w:rsidRPr="00E53A80" w:rsidRDefault="00907465" w:rsidP="0090746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34F4AB30" w14:textId="5DF098C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Warszawa, dnia </w:t>
      </w:r>
      <w:r w:rsidR="000264E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18</w:t>
      </w:r>
      <w:r w:rsidR="00874F0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.12.2023</w:t>
      </w:r>
      <w:r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r.</w:t>
      </w:r>
    </w:p>
    <w:p w14:paraId="24D88D73" w14:textId="77777777" w:rsidR="00907465" w:rsidRPr="00E53A80" w:rsidRDefault="00907465" w:rsidP="00907465">
      <w:pPr>
        <w:spacing w:after="0" w:line="240" w:lineRule="auto"/>
        <w:ind w:left="4956" w:firstLine="1292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5E3F3C53" w14:textId="77777777" w:rsidR="007228F8" w:rsidRPr="007228F8" w:rsidRDefault="007228F8" w:rsidP="007228F8">
      <w:pPr>
        <w:spacing w:after="0" w:line="240" w:lineRule="auto"/>
        <w:ind w:left="5001" w:firstLine="1247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228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ZATWIERDZIŁ</w:t>
      </w:r>
    </w:p>
    <w:p w14:paraId="3AFA1B50" w14:textId="3F58638E" w:rsidR="007228F8" w:rsidRPr="007228F8" w:rsidRDefault="007228F8" w:rsidP="007228F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Pr="007228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 up. Dyrektora</w:t>
      </w:r>
    </w:p>
    <w:p w14:paraId="27F699C4" w14:textId="3D6E110F" w:rsidR="007228F8" w:rsidRPr="007228F8" w:rsidRDefault="007228F8" w:rsidP="007228F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Pr="007228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/-/Andrzej Marciniak</w:t>
      </w:r>
    </w:p>
    <w:p w14:paraId="3A75B58B" w14:textId="77777777" w:rsidR="007228F8" w:rsidRPr="007228F8" w:rsidRDefault="007228F8" w:rsidP="007228F8">
      <w:pPr>
        <w:spacing w:after="0" w:line="240" w:lineRule="auto"/>
        <w:ind w:left="5001" w:firstLine="1247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228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Z-ca Dyrektora </w:t>
      </w:r>
    </w:p>
    <w:p w14:paraId="35D95D49" w14:textId="70241973" w:rsidR="005041D5" w:rsidRPr="00E53A80" w:rsidRDefault="007228F8" w:rsidP="007228F8">
      <w:pPr>
        <w:spacing w:after="0" w:line="240" w:lineRule="auto"/>
        <w:ind w:left="5001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    </w:t>
      </w:r>
      <w:r w:rsidRPr="007228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ds. Ekonomiczno-Finansowych</w:t>
      </w:r>
      <w:r w:rsidR="005041D5"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</w:t>
      </w:r>
    </w:p>
    <w:p w14:paraId="446B8822" w14:textId="26760D1B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9E18134" w14:textId="77777777" w:rsidR="0037645E" w:rsidRPr="00E53A80" w:rsidRDefault="0037645E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C5259D0" w14:textId="77777777" w:rsidR="005041D5" w:rsidRPr="00E53A80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F08F3A4" w14:textId="7999EB2E" w:rsidR="005041D5" w:rsidRDefault="005041D5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5043C40" w14:textId="77777777" w:rsidR="00874F0C" w:rsidRDefault="00874F0C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E883500" w14:textId="77777777" w:rsidR="00874F0C" w:rsidRDefault="00874F0C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A65FAFF" w14:textId="77777777" w:rsidR="00874F0C" w:rsidRDefault="00874F0C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55AD2BD" w14:textId="77777777" w:rsidR="00874F0C" w:rsidRDefault="00874F0C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8538F27" w14:textId="77777777" w:rsidR="00874F0C" w:rsidRDefault="00874F0C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A7939F" w14:textId="77777777" w:rsidR="00874F0C" w:rsidRDefault="00874F0C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FD72D67" w14:textId="77777777" w:rsidR="00874F0C" w:rsidRDefault="00874F0C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CF59EF7" w14:textId="77777777" w:rsidR="00874F0C" w:rsidRDefault="00874F0C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5E01557" w14:textId="77777777" w:rsidR="00874F0C" w:rsidRDefault="00874F0C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09F7981" w14:textId="77777777" w:rsidR="00874F0C" w:rsidRDefault="00874F0C" w:rsidP="009074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E6DA64F" w14:textId="1EA14784" w:rsidR="005041D5" w:rsidRPr="00E53A80" w:rsidRDefault="005041D5" w:rsidP="00F472A8">
      <w:pPr>
        <w:spacing w:after="0" w:line="360" w:lineRule="auto"/>
        <w:ind w:left="4248" w:firstLine="708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53A80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Załącznik nr 1</w:t>
      </w:r>
      <w:r w:rsidRPr="00E53A80">
        <w:rPr>
          <w:rFonts w:eastAsia="Times New Roman" w:cstheme="minorHAnsi"/>
          <w:b/>
          <w:bCs/>
          <w:color w:val="0000FF"/>
          <w:sz w:val="24"/>
          <w:szCs w:val="24"/>
          <w:lang w:eastAsia="pl-PL"/>
        </w:rPr>
        <w:t xml:space="preserve"> </w:t>
      </w:r>
      <w:r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 Zapytania ofertowego</w:t>
      </w:r>
    </w:p>
    <w:p w14:paraId="2C416274" w14:textId="77777777" w:rsidR="00244F1E" w:rsidRPr="00E53A80" w:rsidRDefault="00244F1E" w:rsidP="00F472A8">
      <w:pPr>
        <w:spacing w:after="0" w:line="360" w:lineRule="auto"/>
        <w:ind w:left="4248"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318D07C" w14:textId="77777777" w:rsidR="00244F1E" w:rsidRPr="00E53A80" w:rsidRDefault="00244F1E" w:rsidP="00770367">
      <w:pPr>
        <w:keepNext/>
        <w:widowControl w:val="0"/>
        <w:numPr>
          <w:ilvl w:val="1"/>
          <w:numId w:val="11"/>
        </w:numPr>
        <w:tabs>
          <w:tab w:val="left" w:pos="0"/>
        </w:tabs>
        <w:suppressAutoHyphens/>
        <w:autoSpaceDN w:val="0"/>
        <w:spacing w:after="0" w:line="240" w:lineRule="auto"/>
        <w:ind w:right="-1"/>
        <w:jc w:val="center"/>
        <w:outlineLvl w:val="1"/>
        <w:rPr>
          <w:rFonts w:eastAsia="Arial" w:cstheme="minorHAnsi"/>
          <w:b/>
          <w:bCs/>
          <w:iCs/>
          <w:color w:val="000000"/>
          <w:kern w:val="3"/>
          <w:sz w:val="28"/>
          <w:szCs w:val="28"/>
          <w:lang w:eastAsia="zh-CN"/>
        </w:rPr>
      </w:pPr>
      <w:r w:rsidRPr="00E53A80">
        <w:rPr>
          <w:rFonts w:eastAsia="Arial" w:cstheme="minorHAnsi"/>
          <w:b/>
          <w:bCs/>
          <w:iCs/>
          <w:color w:val="000000"/>
          <w:kern w:val="3"/>
          <w:sz w:val="28"/>
          <w:szCs w:val="28"/>
          <w:lang w:eastAsia="zh-CN"/>
        </w:rPr>
        <w:t>Formularz Oferty</w:t>
      </w:r>
    </w:p>
    <w:p w14:paraId="2A030807" w14:textId="77777777" w:rsidR="00244F1E" w:rsidRPr="00E53A80" w:rsidRDefault="00244F1E" w:rsidP="00770367">
      <w:pPr>
        <w:keepNext/>
        <w:widowControl w:val="0"/>
        <w:numPr>
          <w:ilvl w:val="1"/>
          <w:numId w:val="11"/>
        </w:numPr>
        <w:tabs>
          <w:tab w:val="left" w:pos="0"/>
        </w:tabs>
        <w:suppressAutoHyphens/>
        <w:autoSpaceDN w:val="0"/>
        <w:spacing w:after="0" w:line="240" w:lineRule="auto"/>
        <w:ind w:right="-1"/>
        <w:jc w:val="center"/>
        <w:outlineLvl w:val="1"/>
        <w:rPr>
          <w:rFonts w:eastAsia="Arial" w:cstheme="minorHAnsi"/>
          <w:b/>
          <w:bCs/>
          <w:iCs/>
          <w:color w:val="000000"/>
          <w:kern w:val="3"/>
          <w:sz w:val="24"/>
          <w:szCs w:val="24"/>
          <w:lang w:eastAsia="zh-CN"/>
        </w:rPr>
      </w:pPr>
    </w:p>
    <w:tbl>
      <w:tblPr>
        <w:tblW w:w="908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2"/>
        <w:gridCol w:w="4747"/>
      </w:tblGrid>
      <w:tr w:rsidR="00244F1E" w:rsidRPr="00E53A80" w14:paraId="2D08EF42" w14:textId="77777777" w:rsidTr="00244F1E">
        <w:trPr>
          <w:trHeight w:val="352"/>
        </w:trPr>
        <w:tc>
          <w:tcPr>
            <w:tcW w:w="9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7CC5C" w14:textId="77777777" w:rsidR="00244F1E" w:rsidRPr="00E53A80" w:rsidRDefault="00244F1E" w:rsidP="00244F1E">
            <w:pPr>
              <w:autoSpaceDN w:val="0"/>
              <w:snapToGrid w:val="0"/>
              <w:spacing w:after="0" w:line="240" w:lineRule="auto"/>
              <w:ind w:right="-1"/>
              <w:jc w:val="both"/>
              <w:rPr>
                <w:rFonts w:eastAsia="Calibri" w:cstheme="minorHAnsi"/>
                <w:sz w:val="24"/>
                <w:szCs w:val="24"/>
              </w:rPr>
            </w:pPr>
            <w:r w:rsidRPr="00E53A80">
              <w:rPr>
                <w:rFonts w:eastAsia="Calibri" w:cstheme="minorHAnsi"/>
                <w:b/>
                <w:sz w:val="24"/>
                <w:szCs w:val="24"/>
              </w:rPr>
              <w:t>Wykonawca:</w:t>
            </w:r>
          </w:p>
          <w:p w14:paraId="3047BAC4" w14:textId="49D4154D" w:rsidR="00244F1E" w:rsidRPr="00E53A80" w:rsidRDefault="00244F1E" w:rsidP="00874F0C">
            <w:pPr>
              <w:autoSpaceDN w:val="0"/>
              <w:spacing w:after="0" w:line="240" w:lineRule="auto"/>
              <w:ind w:left="14" w:right="-1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E53A80">
              <w:rPr>
                <w:rFonts w:eastAsia="Calibri" w:cstheme="minorHAnsi"/>
                <w:bCs/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  <w:r w:rsidR="00874F0C">
              <w:rPr>
                <w:rFonts w:eastAsia="Calibri" w:cstheme="minorHAnsi"/>
                <w:bCs/>
                <w:sz w:val="24"/>
                <w:szCs w:val="24"/>
              </w:rPr>
              <w:t>..........</w:t>
            </w:r>
            <w:r w:rsidRPr="00E53A80">
              <w:rPr>
                <w:rFonts w:eastAsia="Calibri" w:cstheme="minorHAnsi"/>
                <w:bCs/>
                <w:sz w:val="24"/>
                <w:szCs w:val="24"/>
              </w:rPr>
              <w:t>..</w:t>
            </w:r>
          </w:p>
          <w:p w14:paraId="4AD4C6C5" w14:textId="6841F766" w:rsidR="00244F1E" w:rsidRDefault="00244F1E" w:rsidP="00874F0C">
            <w:pPr>
              <w:autoSpaceDN w:val="0"/>
              <w:spacing w:after="0" w:line="240" w:lineRule="auto"/>
              <w:ind w:left="14" w:right="-1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E53A80">
              <w:rPr>
                <w:rFonts w:eastAsia="Calibri" w:cstheme="minorHAnsi"/>
                <w:bCs/>
                <w:sz w:val="24"/>
                <w:szCs w:val="24"/>
              </w:rPr>
              <w:t>............................................................................................................................</w:t>
            </w:r>
            <w:r w:rsidR="00874F0C">
              <w:rPr>
                <w:rFonts w:eastAsia="Calibri" w:cstheme="minorHAnsi"/>
                <w:bCs/>
                <w:sz w:val="24"/>
                <w:szCs w:val="24"/>
              </w:rPr>
              <w:t>..........</w:t>
            </w:r>
            <w:r w:rsidRPr="00E53A80">
              <w:rPr>
                <w:rFonts w:eastAsia="Calibri" w:cstheme="minorHAnsi"/>
                <w:bCs/>
                <w:sz w:val="24"/>
                <w:szCs w:val="24"/>
              </w:rPr>
              <w:t>...........</w:t>
            </w:r>
          </w:p>
          <w:p w14:paraId="45BCE862" w14:textId="58E10E53" w:rsidR="00874F0C" w:rsidRPr="00E53A80" w:rsidRDefault="00874F0C" w:rsidP="00874F0C">
            <w:pPr>
              <w:autoSpaceDN w:val="0"/>
              <w:spacing w:after="0" w:line="240" w:lineRule="auto"/>
              <w:ind w:left="14" w:right="-1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29C01E9F" w14:textId="77777777" w:rsidR="00244F1E" w:rsidRPr="00E53A80" w:rsidRDefault="00244F1E" w:rsidP="00244F1E">
            <w:pPr>
              <w:autoSpaceDN w:val="0"/>
              <w:spacing w:after="0" w:line="240" w:lineRule="auto"/>
              <w:ind w:left="781" w:right="-1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E53A80">
              <w:rPr>
                <w:rFonts w:eastAsia="Calibri" w:cstheme="minorHAnsi"/>
                <w:i/>
                <w:sz w:val="24"/>
                <w:szCs w:val="24"/>
              </w:rPr>
              <w:t>Nazwa</w:t>
            </w:r>
            <w:r w:rsidRPr="00E53A80">
              <w:rPr>
                <w:rFonts w:eastAsia="Thorndale" w:cstheme="minorHAnsi"/>
                <w:i/>
                <w:sz w:val="24"/>
                <w:szCs w:val="24"/>
              </w:rPr>
              <w:t xml:space="preserve"> </w:t>
            </w:r>
            <w:r w:rsidRPr="00E53A80">
              <w:rPr>
                <w:rFonts w:eastAsia="Calibri" w:cstheme="minorHAnsi"/>
                <w:i/>
                <w:sz w:val="24"/>
                <w:szCs w:val="24"/>
              </w:rPr>
              <w:t>i</w:t>
            </w:r>
            <w:r w:rsidRPr="00E53A80">
              <w:rPr>
                <w:rFonts w:eastAsia="Thorndale" w:cstheme="minorHAnsi"/>
                <w:i/>
                <w:sz w:val="24"/>
                <w:szCs w:val="24"/>
              </w:rPr>
              <w:t xml:space="preserve"> </w:t>
            </w:r>
            <w:r w:rsidRPr="00E53A80">
              <w:rPr>
                <w:rFonts w:eastAsia="Calibri" w:cstheme="minorHAnsi"/>
                <w:i/>
                <w:sz w:val="24"/>
                <w:szCs w:val="24"/>
              </w:rPr>
              <w:t>adres</w:t>
            </w:r>
            <w:r w:rsidRPr="00E53A80">
              <w:rPr>
                <w:rFonts w:eastAsia="Thorndale" w:cstheme="minorHAnsi"/>
                <w:i/>
                <w:sz w:val="24"/>
                <w:szCs w:val="24"/>
              </w:rPr>
              <w:t xml:space="preserve"> </w:t>
            </w:r>
            <w:r w:rsidRPr="00E53A80">
              <w:rPr>
                <w:rFonts w:eastAsia="Calibri" w:cstheme="minorHAnsi"/>
                <w:i/>
                <w:sz w:val="24"/>
                <w:szCs w:val="24"/>
              </w:rPr>
              <w:t>firmy</w:t>
            </w:r>
            <w:r w:rsidRPr="00E53A80">
              <w:rPr>
                <w:rFonts w:eastAsia="Thorndale" w:cstheme="minorHAnsi"/>
                <w:i/>
                <w:sz w:val="24"/>
                <w:szCs w:val="24"/>
              </w:rPr>
              <w:t xml:space="preserve"> </w:t>
            </w:r>
            <w:r w:rsidRPr="00E53A80">
              <w:rPr>
                <w:rFonts w:eastAsia="Calibri" w:cstheme="minorHAnsi"/>
                <w:i/>
                <w:sz w:val="24"/>
                <w:szCs w:val="24"/>
              </w:rPr>
              <w:t>(wykonawcy),</w:t>
            </w:r>
            <w:r w:rsidRPr="00E53A80">
              <w:rPr>
                <w:rFonts w:eastAsia="Thorndale" w:cstheme="minorHAnsi"/>
                <w:i/>
                <w:sz w:val="24"/>
                <w:szCs w:val="24"/>
              </w:rPr>
              <w:t xml:space="preserve"> </w:t>
            </w:r>
            <w:r w:rsidRPr="00E53A80">
              <w:rPr>
                <w:rFonts w:eastAsia="Calibri" w:cstheme="minorHAnsi"/>
                <w:i/>
                <w:sz w:val="24"/>
                <w:szCs w:val="24"/>
              </w:rPr>
              <w:t>NIP,</w:t>
            </w:r>
            <w:r w:rsidRPr="00E53A80">
              <w:rPr>
                <w:rFonts w:eastAsia="Thorndale" w:cstheme="minorHAnsi"/>
                <w:i/>
                <w:sz w:val="24"/>
                <w:szCs w:val="24"/>
              </w:rPr>
              <w:t xml:space="preserve"> </w:t>
            </w:r>
            <w:r w:rsidRPr="00E53A80">
              <w:rPr>
                <w:rFonts w:eastAsia="Calibri" w:cstheme="minorHAnsi"/>
                <w:i/>
                <w:sz w:val="24"/>
                <w:szCs w:val="24"/>
              </w:rPr>
              <w:t>Regon</w:t>
            </w:r>
          </w:p>
          <w:p w14:paraId="575683BE" w14:textId="56AF9A52" w:rsidR="00244F1E" w:rsidRPr="00E53A80" w:rsidRDefault="00244F1E" w:rsidP="00244F1E">
            <w:pPr>
              <w:autoSpaceDN w:val="0"/>
              <w:spacing w:after="0" w:line="240" w:lineRule="auto"/>
              <w:ind w:left="781" w:right="-1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44F1E" w:rsidRPr="00E53A80" w14:paraId="38AC0384" w14:textId="77777777" w:rsidTr="00244F1E">
        <w:trPr>
          <w:trHeight w:val="667"/>
        </w:trPr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F8BA5" w14:textId="6DE16D46" w:rsidR="00244F1E" w:rsidRPr="00E53A80" w:rsidRDefault="00244F1E" w:rsidP="00244F1E">
            <w:pPr>
              <w:autoSpaceDN w:val="0"/>
              <w:snapToGrid w:val="0"/>
              <w:spacing w:after="0" w:line="240" w:lineRule="auto"/>
              <w:ind w:right="-1"/>
              <w:rPr>
                <w:rFonts w:eastAsia="Calibri" w:cstheme="minorHAnsi"/>
                <w:sz w:val="24"/>
                <w:szCs w:val="24"/>
              </w:rPr>
            </w:pPr>
            <w:r w:rsidRPr="00E53A80">
              <w:rPr>
                <w:rFonts w:eastAsia="Calibri" w:cstheme="minorHAnsi"/>
                <w:sz w:val="24"/>
                <w:szCs w:val="24"/>
              </w:rPr>
              <w:t>Osoba/y</w:t>
            </w:r>
            <w:r w:rsidRPr="00E53A80">
              <w:rPr>
                <w:rFonts w:eastAsia="Thorndale" w:cstheme="minorHAnsi"/>
                <w:sz w:val="24"/>
                <w:szCs w:val="24"/>
              </w:rPr>
              <w:t xml:space="preserve"> </w:t>
            </w:r>
            <w:r w:rsidRPr="00E53A80">
              <w:rPr>
                <w:rFonts w:eastAsia="Calibri" w:cstheme="minorHAnsi"/>
                <w:sz w:val="24"/>
                <w:szCs w:val="24"/>
              </w:rPr>
              <w:t>wskazana/e</w:t>
            </w:r>
            <w:r w:rsidRPr="00E53A80">
              <w:rPr>
                <w:rFonts w:eastAsia="Thorndale" w:cstheme="minorHAnsi"/>
                <w:sz w:val="24"/>
                <w:szCs w:val="24"/>
              </w:rPr>
              <w:t xml:space="preserve"> </w:t>
            </w:r>
            <w:r w:rsidRPr="00E53A80">
              <w:rPr>
                <w:rFonts w:eastAsia="Calibri" w:cstheme="minorHAnsi"/>
                <w:sz w:val="24"/>
                <w:szCs w:val="24"/>
              </w:rPr>
              <w:t>do</w:t>
            </w:r>
            <w:r w:rsidRPr="00E53A80">
              <w:rPr>
                <w:rFonts w:eastAsia="Thorndale" w:cstheme="minorHAnsi"/>
                <w:sz w:val="24"/>
                <w:szCs w:val="24"/>
              </w:rPr>
              <w:t xml:space="preserve"> </w:t>
            </w:r>
            <w:r w:rsidRPr="00E53A80">
              <w:rPr>
                <w:rFonts w:eastAsia="Calibri" w:cstheme="minorHAnsi"/>
                <w:sz w:val="24"/>
                <w:szCs w:val="24"/>
              </w:rPr>
              <w:t>kontaktów</w:t>
            </w:r>
            <w:r w:rsidR="000325E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53A80">
              <w:rPr>
                <w:rFonts w:eastAsia="Calibri" w:cstheme="minorHAnsi"/>
                <w:sz w:val="24"/>
                <w:szCs w:val="24"/>
              </w:rPr>
              <w:t>z</w:t>
            </w:r>
            <w:r w:rsidRPr="00E53A80">
              <w:rPr>
                <w:rFonts w:eastAsia="Thorndale" w:cstheme="minorHAnsi"/>
                <w:sz w:val="24"/>
                <w:szCs w:val="24"/>
              </w:rPr>
              <w:t xml:space="preserve"> </w:t>
            </w:r>
            <w:r w:rsidRPr="00E53A80">
              <w:rPr>
                <w:rFonts w:eastAsia="Calibri" w:cstheme="minorHAnsi"/>
                <w:sz w:val="24"/>
                <w:szCs w:val="24"/>
              </w:rPr>
              <w:t>Zamawiającym:</w:t>
            </w:r>
          </w:p>
          <w:p w14:paraId="319CEE6B" w14:textId="77777777" w:rsidR="00244F1E" w:rsidRPr="00E53A80" w:rsidRDefault="00244F1E" w:rsidP="00244F1E">
            <w:pPr>
              <w:autoSpaceDN w:val="0"/>
              <w:snapToGrid w:val="0"/>
              <w:spacing w:after="0" w:line="240" w:lineRule="auto"/>
              <w:ind w:right="-1"/>
              <w:rPr>
                <w:rFonts w:eastAsia="Calibri" w:cstheme="minorHAnsi"/>
                <w:sz w:val="24"/>
                <w:szCs w:val="24"/>
              </w:rPr>
            </w:pPr>
          </w:p>
          <w:p w14:paraId="172D1C86" w14:textId="72165826" w:rsidR="00244F1E" w:rsidRPr="00E53A80" w:rsidRDefault="00244F1E" w:rsidP="00244F1E">
            <w:pPr>
              <w:autoSpaceDN w:val="0"/>
              <w:spacing w:after="0" w:line="240" w:lineRule="auto"/>
              <w:ind w:right="-1"/>
              <w:jc w:val="both"/>
              <w:rPr>
                <w:rFonts w:eastAsia="Calibri" w:cstheme="minorHAnsi"/>
                <w:sz w:val="24"/>
                <w:szCs w:val="24"/>
              </w:rPr>
            </w:pPr>
            <w:r w:rsidRPr="00E53A80">
              <w:rPr>
                <w:rFonts w:eastAsia="Thorndale" w:cstheme="minorHAnsi"/>
                <w:sz w:val="24"/>
                <w:szCs w:val="24"/>
              </w:rPr>
              <w:t>……………………………………………………………………………………………</w:t>
            </w:r>
            <w:r w:rsidR="000325E9">
              <w:rPr>
                <w:rFonts w:eastAsia="Thorndale" w:cstheme="minorHAnsi"/>
                <w:sz w:val="24"/>
                <w:szCs w:val="24"/>
              </w:rPr>
              <w:t>………………………</w:t>
            </w:r>
            <w:r w:rsidRPr="00E53A80">
              <w:rPr>
                <w:rFonts w:eastAsia="Thorndale" w:cstheme="minorHAnsi"/>
                <w:sz w:val="24"/>
                <w:szCs w:val="24"/>
              </w:rPr>
              <w:t>………………………</w:t>
            </w:r>
            <w:r w:rsidRPr="00E53A80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  <w:tr w:rsidR="00244F1E" w:rsidRPr="00E53A80" w14:paraId="095C79F4" w14:textId="77777777" w:rsidTr="00244F1E">
        <w:trPr>
          <w:trHeight w:val="540"/>
        </w:trPr>
        <w:tc>
          <w:tcPr>
            <w:tcW w:w="4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E0829" w14:textId="77777777" w:rsidR="00244F1E" w:rsidRPr="00E53A80" w:rsidRDefault="00244F1E" w:rsidP="00244F1E">
            <w:pPr>
              <w:autoSpaceDN w:val="0"/>
              <w:spacing w:after="0" w:line="240" w:lineRule="auto"/>
              <w:ind w:right="-1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A0FB9B1" w14:textId="2A4828E8" w:rsidR="00244F1E" w:rsidRPr="00E53A80" w:rsidRDefault="00244F1E" w:rsidP="00244F1E">
            <w:pPr>
              <w:autoSpaceDN w:val="0"/>
              <w:spacing w:after="0" w:line="240" w:lineRule="auto"/>
              <w:ind w:right="-1"/>
              <w:jc w:val="both"/>
              <w:rPr>
                <w:rFonts w:eastAsia="Calibri" w:cstheme="minorHAnsi"/>
                <w:sz w:val="24"/>
                <w:szCs w:val="24"/>
              </w:rPr>
            </w:pPr>
            <w:r w:rsidRPr="00E53A80">
              <w:rPr>
                <w:rFonts w:eastAsia="Calibri" w:cstheme="minorHAnsi"/>
                <w:sz w:val="24"/>
                <w:szCs w:val="24"/>
              </w:rPr>
              <w:t>Fax:</w:t>
            </w:r>
            <w:r w:rsidRPr="00E53A80">
              <w:rPr>
                <w:rFonts w:eastAsia="Thorndale" w:cstheme="minorHAnsi"/>
                <w:sz w:val="24"/>
                <w:szCs w:val="24"/>
              </w:rPr>
              <w:t xml:space="preserve"> </w:t>
            </w:r>
            <w:r w:rsidRPr="00E53A80">
              <w:rPr>
                <w:rFonts w:eastAsia="Calibri" w:cstheme="minorHAnsi"/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EB26B" w14:textId="77777777" w:rsidR="00244F1E" w:rsidRPr="00E53A80" w:rsidRDefault="00244F1E" w:rsidP="00244F1E">
            <w:pPr>
              <w:autoSpaceDN w:val="0"/>
              <w:spacing w:after="0" w:line="240" w:lineRule="auto"/>
              <w:ind w:right="-1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85393DF" w14:textId="1E8933DA" w:rsidR="00244F1E" w:rsidRPr="00E53A80" w:rsidRDefault="00244F1E" w:rsidP="00244F1E">
            <w:pPr>
              <w:autoSpaceDN w:val="0"/>
              <w:spacing w:after="0" w:line="240" w:lineRule="auto"/>
              <w:ind w:right="-1"/>
              <w:jc w:val="both"/>
              <w:rPr>
                <w:rFonts w:eastAsia="Calibri" w:cstheme="minorHAnsi"/>
                <w:sz w:val="24"/>
                <w:szCs w:val="24"/>
              </w:rPr>
            </w:pPr>
            <w:r w:rsidRPr="00E53A80">
              <w:rPr>
                <w:rFonts w:eastAsia="Calibri" w:cstheme="minorHAnsi"/>
                <w:sz w:val="24"/>
                <w:szCs w:val="24"/>
              </w:rPr>
              <w:t>Telefon:</w:t>
            </w:r>
            <w:r w:rsidRPr="00E53A80">
              <w:rPr>
                <w:rFonts w:eastAsia="Thorndale" w:cstheme="minorHAnsi"/>
                <w:sz w:val="24"/>
                <w:szCs w:val="24"/>
              </w:rPr>
              <w:t xml:space="preserve"> ………………………</w:t>
            </w:r>
            <w:r w:rsidR="000325E9">
              <w:rPr>
                <w:rFonts w:eastAsia="Thorndale" w:cstheme="minorHAnsi"/>
                <w:sz w:val="24"/>
                <w:szCs w:val="24"/>
              </w:rPr>
              <w:t>………………..</w:t>
            </w:r>
            <w:r w:rsidRPr="00E53A80">
              <w:rPr>
                <w:rFonts w:eastAsia="Thorndale" w:cstheme="minorHAnsi"/>
                <w:sz w:val="24"/>
                <w:szCs w:val="24"/>
              </w:rPr>
              <w:t>………………</w:t>
            </w:r>
          </w:p>
        </w:tc>
      </w:tr>
      <w:tr w:rsidR="00244F1E" w:rsidRPr="00E53A80" w14:paraId="30EDF1DC" w14:textId="77777777" w:rsidTr="00244F1E">
        <w:trPr>
          <w:trHeight w:val="149"/>
        </w:trPr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70782" w14:textId="77777777" w:rsidR="00244F1E" w:rsidRPr="00E53A80" w:rsidRDefault="00244F1E" w:rsidP="00244F1E">
            <w:pPr>
              <w:autoSpaceDN w:val="0"/>
              <w:spacing w:after="0" w:line="240" w:lineRule="auto"/>
              <w:ind w:right="-1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BBF3200" w14:textId="3005ECA2" w:rsidR="00244F1E" w:rsidRPr="00E53A80" w:rsidRDefault="00244F1E" w:rsidP="00244F1E">
            <w:pPr>
              <w:autoSpaceDN w:val="0"/>
              <w:spacing w:after="0" w:line="240" w:lineRule="auto"/>
              <w:ind w:right="-1"/>
              <w:jc w:val="both"/>
              <w:rPr>
                <w:rFonts w:eastAsia="Calibri" w:cstheme="minorHAnsi"/>
                <w:sz w:val="24"/>
                <w:szCs w:val="24"/>
              </w:rPr>
            </w:pPr>
            <w:r w:rsidRPr="00E53A80">
              <w:rPr>
                <w:rFonts w:eastAsia="Calibri" w:cstheme="minorHAnsi"/>
                <w:sz w:val="24"/>
                <w:szCs w:val="24"/>
              </w:rPr>
              <w:t>e-mail:</w:t>
            </w:r>
            <w:r w:rsidRPr="00E53A80">
              <w:rPr>
                <w:rFonts w:eastAsia="Thorndale" w:cstheme="minorHAnsi"/>
                <w:sz w:val="24"/>
                <w:szCs w:val="24"/>
              </w:rPr>
              <w:t xml:space="preserve"> ………………………………</w:t>
            </w:r>
            <w:r w:rsidR="000325E9">
              <w:rPr>
                <w:rFonts w:eastAsia="Thorndale" w:cstheme="minorHAnsi"/>
                <w:sz w:val="24"/>
                <w:szCs w:val="24"/>
              </w:rPr>
              <w:t>……………………………………………..</w:t>
            </w:r>
            <w:r w:rsidRPr="00E53A80">
              <w:rPr>
                <w:rFonts w:eastAsia="Calibri" w:cstheme="minorHAnsi"/>
                <w:sz w:val="24"/>
                <w:szCs w:val="24"/>
              </w:rPr>
              <w:t>……</w:t>
            </w:r>
          </w:p>
        </w:tc>
      </w:tr>
    </w:tbl>
    <w:p w14:paraId="33643FD1" w14:textId="77777777" w:rsidR="00244F1E" w:rsidRPr="00E53A80" w:rsidRDefault="00244F1E" w:rsidP="00244F1E">
      <w:pPr>
        <w:keepNext/>
        <w:tabs>
          <w:tab w:val="left" w:pos="708"/>
        </w:tabs>
        <w:autoSpaceDN w:val="0"/>
        <w:spacing w:after="0" w:line="240" w:lineRule="auto"/>
        <w:jc w:val="center"/>
        <w:textAlignment w:val="baseline"/>
        <w:outlineLvl w:val="0"/>
        <w:rPr>
          <w:rFonts w:eastAsia="Arial" w:cstheme="minorHAnsi"/>
          <w:b/>
          <w:bCs/>
          <w:color w:val="00000A"/>
          <w:kern w:val="3"/>
          <w:sz w:val="24"/>
          <w:szCs w:val="24"/>
          <w:lang w:eastAsia="zh-CN"/>
        </w:rPr>
      </w:pPr>
    </w:p>
    <w:p w14:paraId="27F105ED" w14:textId="77777777" w:rsidR="00244F1E" w:rsidRPr="00E53A80" w:rsidRDefault="00244F1E" w:rsidP="00244F1E">
      <w:pPr>
        <w:keepNext/>
        <w:tabs>
          <w:tab w:val="left" w:pos="708"/>
        </w:tabs>
        <w:autoSpaceDN w:val="0"/>
        <w:spacing w:after="0" w:line="240" w:lineRule="auto"/>
        <w:jc w:val="center"/>
        <w:textAlignment w:val="baseline"/>
        <w:outlineLvl w:val="0"/>
        <w:rPr>
          <w:rFonts w:eastAsia="Arial" w:cstheme="minorHAnsi"/>
          <w:b/>
          <w:bCs/>
          <w:color w:val="00000A"/>
          <w:kern w:val="3"/>
          <w:sz w:val="24"/>
          <w:szCs w:val="24"/>
          <w:lang w:eastAsia="zh-CN"/>
        </w:rPr>
      </w:pPr>
      <w:r w:rsidRPr="00E53A80">
        <w:rPr>
          <w:rFonts w:eastAsia="Arial" w:cstheme="minorHAnsi"/>
          <w:b/>
          <w:bCs/>
          <w:color w:val="00000A"/>
          <w:kern w:val="3"/>
          <w:sz w:val="24"/>
          <w:szCs w:val="24"/>
          <w:lang w:eastAsia="zh-CN"/>
        </w:rPr>
        <w:t>OFERTA</w:t>
      </w:r>
    </w:p>
    <w:p w14:paraId="647D1622" w14:textId="77777777" w:rsidR="00244F1E" w:rsidRPr="00E53A80" w:rsidRDefault="00244F1E" w:rsidP="00244F1E">
      <w:pPr>
        <w:autoSpaceDN w:val="0"/>
        <w:spacing w:after="0" w:line="240" w:lineRule="auto"/>
        <w:ind w:right="-1"/>
        <w:jc w:val="center"/>
        <w:rPr>
          <w:rFonts w:eastAsia="Calibri" w:cstheme="minorHAnsi"/>
          <w:sz w:val="24"/>
          <w:szCs w:val="24"/>
        </w:rPr>
      </w:pPr>
      <w:r w:rsidRPr="00E53A80">
        <w:rPr>
          <w:rFonts w:eastAsia="Calibri" w:cstheme="minorHAnsi"/>
          <w:b/>
          <w:sz w:val="24"/>
          <w:szCs w:val="24"/>
        </w:rPr>
        <w:t>dla</w:t>
      </w:r>
      <w:r w:rsidRPr="00E53A80">
        <w:rPr>
          <w:rFonts w:eastAsia="Thorndale" w:cstheme="minorHAnsi"/>
          <w:b/>
          <w:sz w:val="24"/>
          <w:szCs w:val="24"/>
        </w:rPr>
        <w:t xml:space="preserve"> </w:t>
      </w:r>
      <w:r w:rsidRPr="00E53A80">
        <w:rPr>
          <w:rFonts w:eastAsia="Calibri" w:cstheme="minorHAnsi"/>
          <w:b/>
          <w:sz w:val="24"/>
          <w:szCs w:val="24"/>
        </w:rPr>
        <w:t>Samodzielnego</w:t>
      </w:r>
      <w:r w:rsidRPr="00E53A80">
        <w:rPr>
          <w:rFonts w:eastAsia="Thorndale" w:cstheme="minorHAnsi"/>
          <w:b/>
          <w:sz w:val="24"/>
          <w:szCs w:val="24"/>
        </w:rPr>
        <w:t xml:space="preserve"> </w:t>
      </w:r>
      <w:r w:rsidRPr="00E53A80">
        <w:rPr>
          <w:rFonts w:eastAsia="Calibri" w:cstheme="minorHAnsi"/>
          <w:b/>
          <w:sz w:val="24"/>
          <w:szCs w:val="24"/>
        </w:rPr>
        <w:t>Wojewódzkiego</w:t>
      </w:r>
      <w:r w:rsidRPr="00E53A80">
        <w:rPr>
          <w:rFonts w:eastAsia="Thorndale" w:cstheme="minorHAnsi"/>
          <w:b/>
          <w:sz w:val="24"/>
          <w:szCs w:val="24"/>
        </w:rPr>
        <w:t xml:space="preserve"> </w:t>
      </w:r>
      <w:r w:rsidRPr="00E53A80">
        <w:rPr>
          <w:rFonts w:eastAsia="Calibri" w:cstheme="minorHAnsi"/>
          <w:b/>
          <w:sz w:val="24"/>
          <w:szCs w:val="24"/>
        </w:rPr>
        <w:t>Zespołu</w:t>
      </w:r>
      <w:r w:rsidRPr="00E53A80">
        <w:rPr>
          <w:rFonts w:eastAsia="Thorndale" w:cstheme="minorHAnsi"/>
          <w:b/>
          <w:sz w:val="24"/>
          <w:szCs w:val="24"/>
        </w:rPr>
        <w:t xml:space="preserve"> </w:t>
      </w:r>
      <w:r w:rsidRPr="00E53A80">
        <w:rPr>
          <w:rFonts w:eastAsia="Calibri" w:cstheme="minorHAnsi"/>
          <w:b/>
          <w:sz w:val="24"/>
          <w:szCs w:val="24"/>
        </w:rPr>
        <w:t>Publicznych</w:t>
      </w:r>
      <w:r w:rsidRPr="00E53A80">
        <w:rPr>
          <w:rFonts w:eastAsia="Thorndale" w:cstheme="minorHAnsi"/>
          <w:b/>
          <w:sz w:val="24"/>
          <w:szCs w:val="24"/>
        </w:rPr>
        <w:t xml:space="preserve"> </w:t>
      </w:r>
      <w:r w:rsidRPr="00E53A80">
        <w:rPr>
          <w:rFonts w:eastAsia="Calibri" w:cstheme="minorHAnsi"/>
          <w:b/>
          <w:sz w:val="24"/>
          <w:szCs w:val="24"/>
        </w:rPr>
        <w:t>Zakładów</w:t>
      </w:r>
      <w:r w:rsidRPr="00E53A80">
        <w:rPr>
          <w:rFonts w:eastAsia="Thorndale" w:cstheme="minorHAnsi"/>
          <w:b/>
          <w:sz w:val="24"/>
          <w:szCs w:val="24"/>
        </w:rPr>
        <w:t xml:space="preserve"> </w:t>
      </w:r>
      <w:r w:rsidRPr="00E53A80">
        <w:rPr>
          <w:rFonts w:eastAsia="Calibri" w:cstheme="minorHAnsi"/>
          <w:b/>
          <w:sz w:val="24"/>
          <w:szCs w:val="24"/>
        </w:rPr>
        <w:t>Psychiatrycznej</w:t>
      </w:r>
    </w:p>
    <w:p w14:paraId="2DC709AB" w14:textId="77777777" w:rsidR="00244F1E" w:rsidRPr="00E53A80" w:rsidRDefault="00244F1E" w:rsidP="00244F1E">
      <w:pPr>
        <w:autoSpaceDN w:val="0"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</w:rPr>
      </w:pPr>
      <w:r w:rsidRPr="00E53A80">
        <w:rPr>
          <w:rFonts w:eastAsia="Calibri" w:cstheme="minorHAnsi"/>
          <w:b/>
          <w:sz w:val="24"/>
          <w:szCs w:val="24"/>
        </w:rPr>
        <w:t>Opieki</w:t>
      </w:r>
      <w:r w:rsidRPr="00E53A80">
        <w:rPr>
          <w:rFonts w:eastAsia="Thorndale" w:cstheme="minorHAnsi"/>
          <w:b/>
          <w:sz w:val="24"/>
          <w:szCs w:val="24"/>
        </w:rPr>
        <w:t xml:space="preserve"> </w:t>
      </w:r>
      <w:r w:rsidRPr="00E53A80">
        <w:rPr>
          <w:rFonts w:eastAsia="Calibri" w:cstheme="minorHAnsi"/>
          <w:b/>
          <w:sz w:val="24"/>
          <w:szCs w:val="24"/>
        </w:rPr>
        <w:t>Zdrowotnej</w:t>
      </w:r>
      <w:r w:rsidRPr="00E53A80">
        <w:rPr>
          <w:rFonts w:eastAsia="Thorndale" w:cstheme="minorHAnsi"/>
          <w:b/>
          <w:sz w:val="24"/>
          <w:szCs w:val="24"/>
        </w:rPr>
        <w:t xml:space="preserve"> </w:t>
      </w:r>
      <w:r w:rsidRPr="00E53A80">
        <w:rPr>
          <w:rFonts w:eastAsia="Calibri" w:cstheme="minorHAnsi"/>
          <w:b/>
          <w:sz w:val="24"/>
          <w:szCs w:val="24"/>
        </w:rPr>
        <w:t>w</w:t>
      </w:r>
      <w:r w:rsidRPr="00E53A80">
        <w:rPr>
          <w:rFonts w:eastAsia="Thorndale" w:cstheme="minorHAnsi"/>
          <w:b/>
          <w:sz w:val="24"/>
          <w:szCs w:val="24"/>
        </w:rPr>
        <w:t xml:space="preserve"> </w:t>
      </w:r>
      <w:r w:rsidRPr="00E53A80">
        <w:rPr>
          <w:rFonts w:eastAsia="Calibri" w:cstheme="minorHAnsi"/>
          <w:b/>
          <w:sz w:val="24"/>
          <w:szCs w:val="24"/>
        </w:rPr>
        <w:t>Warszawie</w:t>
      </w:r>
    </w:p>
    <w:p w14:paraId="47CAAD80" w14:textId="77777777" w:rsidR="00244F1E" w:rsidRPr="00E53A80" w:rsidRDefault="00244F1E" w:rsidP="00244F1E">
      <w:pPr>
        <w:autoSpaceDN w:val="0"/>
        <w:spacing w:after="0" w:line="240" w:lineRule="auto"/>
        <w:ind w:right="-1"/>
        <w:jc w:val="center"/>
        <w:rPr>
          <w:rFonts w:eastAsia="Calibri" w:cstheme="minorHAnsi"/>
          <w:sz w:val="24"/>
          <w:szCs w:val="24"/>
        </w:rPr>
      </w:pPr>
    </w:p>
    <w:p w14:paraId="456EF32C" w14:textId="77777777" w:rsidR="00244F1E" w:rsidRPr="00E53A80" w:rsidRDefault="00244F1E" w:rsidP="00244F1E">
      <w:pPr>
        <w:widowControl w:val="0"/>
        <w:suppressAutoHyphens/>
        <w:spacing w:after="0" w:line="240" w:lineRule="auto"/>
        <w:rPr>
          <w:rFonts w:eastAsia="HG Mincho Light J" w:cstheme="minorHAnsi"/>
          <w:b/>
          <w:sz w:val="24"/>
          <w:szCs w:val="24"/>
          <w:lang w:eastAsia="ar-SA"/>
        </w:rPr>
      </w:pPr>
      <w:r w:rsidRPr="00E53A80">
        <w:rPr>
          <w:rFonts w:eastAsia="HG Mincho Light J" w:cstheme="minorHAnsi"/>
          <w:sz w:val="24"/>
          <w:szCs w:val="24"/>
          <w:lang w:eastAsia="ar-SA"/>
        </w:rPr>
        <w:t xml:space="preserve">Nawiązując do zapytania ofertowego o udzielenie zamówienia o wartości </w:t>
      </w:r>
      <w:r w:rsidRPr="00E53A80">
        <w:rPr>
          <w:rFonts w:eastAsia="HG Mincho Light J" w:cstheme="minorHAnsi"/>
          <w:bCs/>
          <w:sz w:val="24"/>
          <w:szCs w:val="24"/>
          <w:lang w:eastAsia="ar-SA"/>
        </w:rPr>
        <w:t>od 10 000 zł netto do 1</w:t>
      </w:r>
      <w:r w:rsidRPr="00E53A80">
        <w:rPr>
          <w:rFonts w:eastAsia="HG Mincho Light J" w:cstheme="minorHAnsi"/>
          <w:sz w:val="24"/>
          <w:szCs w:val="24"/>
          <w:lang w:eastAsia="ar-SA"/>
        </w:rPr>
        <w:t>30 000 zł netto, dotyczącego postępowania w przedmiocie:</w:t>
      </w:r>
      <w:r w:rsidRPr="00E53A80">
        <w:rPr>
          <w:rFonts w:eastAsia="HG Mincho Light J" w:cstheme="minorHAnsi"/>
          <w:b/>
          <w:sz w:val="24"/>
          <w:szCs w:val="24"/>
          <w:lang w:eastAsia="ar-SA"/>
        </w:rPr>
        <w:t xml:space="preserve"> </w:t>
      </w:r>
    </w:p>
    <w:p w14:paraId="707BA8F5" w14:textId="5B8E759E" w:rsidR="000E57ED" w:rsidRPr="008C4946" w:rsidRDefault="000325E9" w:rsidP="000325E9">
      <w:pPr>
        <w:spacing w:before="240" w:after="240" w:line="271" w:lineRule="auto"/>
        <w:jc w:val="center"/>
        <w:rPr>
          <w:b/>
          <w:bCs/>
          <w:sz w:val="24"/>
          <w:szCs w:val="24"/>
        </w:rPr>
      </w:pPr>
      <w:r w:rsidRPr="008C4946">
        <w:rPr>
          <w:b/>
          <w:bCs/>
          <w:sz w:val="24"/>
          <w:szCs w:val="24"/>
        </w:rPr>
        <w:t xml:space="preserve"> „Usługa konserwacji, przeglądów technicznych, wzorcowanie sprzętu medycznego  </w:t>
      </w:r>
      <w:r w:rsidR="008C4946">
        <w:rPr>
          <w:b/>
          <w:bCs/>
          <w:sz w:val="24"/>
          <w:szCs w:val="24"/>
        </w:rPr>
        <w:br/>
      </w:r>
      <w:r w:rsidRPr="008C4946">
        <w:rPr>
          <w:b/>
          <w:bCs/>
          <w:sz w:val="24"/>
          <w:szCs w:val="24"/>
        </w:rPr>
        <w:t xml:space="preserve">i </w:t>
      </w:r>
      <w:r w:rsidR="00FC703C" w:rsidRPr="008C4946">
        <w:rPr>
          <w:b/>
          <w:bCs/>
          <w:sz w:val="24"/>
          <w:szCs w:val="24"/>
        </w:rPr>
        <w:t>pomocniczego wraz</w:t>
      </w:r>
      <w:r w:rsidRPr="008C4946">
        <w:rPr>
          <w:b/>
          <w:bCs/>
          <w:sz w:val="24"/>
          <w:szCs w:val="24"/>
        </w:rPr>
        <w:t xml:space="preserve"> z dostawą w danych częściach wyposażenia pomocniczego do sprzętu będącego na wyposażeniu Szpitala Nowowiejskiego w okresie </w:t>
      </w:r>
      <w:r w:rsidR="008C4946">
        <w:rPr>
          <w:b/>
          <w:bCs/>
          <w:sz w:val="24"/>
          <w:szCs w:val="24"/>
        </w:rPr>
        <w:br/>
      </w:r>
      <w:r w:rsidRPr="008C4946">
        <w:rPr>
          <w:b/>
          <w:bCs/>
          <w:sz w:val="24"/>
          <w:szCs w:val="24"/>
        </w:rPr>
        <w:t xml:space="preserve">od dnia 20.01.2024 r. do dnia 20.01.2025 r.” </w:t>
      </w:r>
    </w:p>
    <w:p w14:paraId="03CCC7F3" w14:textId="41B30604" w:rsidR="005041D5" w:rsidRPr="008C4946" w:rsidRDefault="005041D5" w:rsidP="00770367">
      <w:pPr>
        <w:numPr>
          <w:ilvl w:val="0"/>
          <w:numId w:val="8"/>
        </w:numPr>
        <w:spacing w:after="0" w:line="271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sz w:val="24"/>
          <w:szCs w:val="24"/>
          <w:lang w:eastAsia="pl-PL"/>
        </w:rPr>
        <w:t>Oferujemy wykonanie przedmiotu zamówienia, zgodnie z opisem przedmiotu zamówienia za łączną cenę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wynikającą z cen jednostkowych podanych w formularzu asortymentowo</w:t>
      </w:r>
      <w:r w:rsidR="000325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0325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cenowym – opisie przedmiotu zamówienia: </w:t>
      </w:r>
    </w:p>
    <w:p w14:paraId="3C55C201" w14:textId="77777777" w:rsidR="008C4946" w:rsidRPr="00E53A80" w:rsidRDefault="008C4946" w:rsidP="008C4946">
      <w:pPr>
        <w:spacing w:after="0" w:line="271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514" w:type="dxa"/>
        <w:tblLook w:val="04A0" w:firstRow="1" w:lastRow="0" w:firstColumn="1" w:lastColumn="0" w:noHBand="0" w:noVBand="1"/>
      </w:tblPr>
      <w:tblGrid>
        <w:gridCol w:w="8548"/>
      </w:tblGrid>
      <w:tr w:rsidR="000325E9" w14:paraId="6D940B47" w14:textId="77777777" w:rsidTr="008C4946">
        <w:tc>
          <w:tcPr>
            <w:tcW w:w="8774" w:type="dxa"/>
            <w:shd w:val="clear" w:color="auto" w:fill="D9D9D9" w:themeFill="background1" w:themeFillShade="D9"/>
          </w:tcPr>
          <w:p w14:paraId="149685B4" w14:textId="0BFAA232" w:rsidR="000325E9" w:rsidRPr="00427CB5" w:rsidRDefault="000325E9" w:rsidP="000325E9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27CB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Część 1*</w:t>
            </w:r>
          </w:p>
        </w:tc>
      </w:tr>
      <w:tr w:rsidR="000325E9" w14:paraId="7B51D0AE" w14:textId="77777777" w:rsidTr="000325E9">
        <w:tc>
          <w:tcPr>
            <w:tcW w:w="8774" w:type="dxa"/>
          </w:tcPr>
          <w:p w14:paraId="4F4C9A4B" w14:textId="77777777" w:rsidR="000325E9" w:rsidRPr="00427CB5" w:rsidRDefault="000325E9" w:rsidP="000325E9">
            <w:pPr>
              <w:pStyle w:val="NormalnyWeb"/>
              <w:spacing w:before="120" w:beforeAutospacing="0" w:after="120"/>
              <w:rPr>
                <w:rFonts w:asciiTheme="minorHAnsi" w:hAnsiTheme="minorHAnsi" w:cstheme="minorHAnsi"/>
                <w:color w:val="000000"/>
              </w:rPr>
            </w:pPr>
            <w:r w:rsidRPr="00427CB5">
              <w:rPr>
                <w:rFonts w:asciiTheme="minorHAnsi" w:hAnsiTheme="minorHAnsi" w:cstheme="minorHAnsi"/>
                <w:color w:val="000000"/>
              </w:rPr>
              <w:t>cena brutto (z VAT): ................................... zł**,</w:t>
            </w:r>
          </w:p>
          <w:p w14:paraId="6381882B" w14:textId="2D60B4FA" w:rsidR="000325E9" w:rsidRPr="00427CB5" w:rsidRDefault="000325E9" w:rsidP="000325E9">
            <w:pPr>
              <w:pStyle w:val="NormalnyWeb"/>
              <w:spacing w:before="120" w:beforeAutospacing="0" w:after="120"/>
              <w:rPr>
                <w:rFonts w:cstheme="minorHAnsi"/>
              </w:rPr>
            </w:pPr>
            <w:r w:rsidRPr="00427CB5">
              <w:rPr>
                <w:rFonts w:asciiTheme="minorHAnsi" w:hAnsiTheme="minorHAnsi" w:cstheme="minorHAnsi"/>
                <w:color w:val="000000"/>
              </w:rPr>
              <w:t>słownie zł: …………...……………..…..…...…………………………….…………………………………. …../100</w:t>
            </w:r>
          </w:p>
        </w:tc>
      </w:tr>
      <w:tr w:rsidR="000325E9" w14:paraId="2CC7E3E2" w14:textId="77777777" w:rsidTr="008C4946">
        <w:tc>
          <w:tcPr>
            <w:tcW w:w="8774" w:type="dxa"/>
            <w:shd w:val="clear" w:color="auto" w:fill="D9D9D9" w:themeFill="background1" w:themeFillShade="D9"/>
          </w:tcPr>
          <w:p w14:paraId="0CBF951B" w14:textId="6CB45FC9" w:rsidR="000325E9" w:rsidRPr="00427CB5" w:rsidRDefault="000325E9" w:rsidP="000325E9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27CB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Część 2*</w:t>
            </w:r>
          </w:p>
        </w:tc>
      </w:tr>
      <w:tr w:rsidR="000325E9" w14:paraId="000465F2" w14:textId="77777777" w:rsidTr="000325E9">
        <w:tc>
          <w:tcPr>
            <w:tcW w:w="8774" w:type="dxa"/>
          </w:tcPr>
          <w:p w14:paraId="3A1FD0E2" w14:textId="77777777" w:rsidR="000325E9" w:rsidRPr="00427CB5" w:rsidRDefault="000325E9" w:rsidP="000325E9">
            <w:pPr>
              <w:pStyle w:val="NormalnyWeb"/>
              <w:spacing w:before="120" w:beforeAutospacing="0" w:after="120"/>
              <w:rPr>
                <w:rFonts w:asciiTheme="minorHAnsi" w:hAnsiTheme="minorHAnsi" w:cstheme="minorHAnsi"/>
                <w:color w:val="000000"/>
              </w:rPr>
            </w:pPr>
            <w:r w:rsidRPr="00427CB5">
              <w:rPr>
                <w:rFonts w:asciiTheme="minorHAnsi" w:hAnsiTheme="minorHAnsi" w:cstheme="minorHAnsi"/>
                <w:color w:val="000000"/>
              </w:rPr>
              <w:t>cena brutto (z VAT): ................................... zł**,</w:t>
            </w:r>
          </w:p>
          <w:p w14:paraId="0B7E1BFD" w14:textId="719D3D00" w:rsidR="000325E9" w:rsidRPr="00427CB5" w:rsidRDefault="000325E9" w:rsidP="000325E9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27CB5">
              <w:rPr>
                <w:rFonts w:cstheme="minorHAnsi"/>
                <w:color w:val="000000"/>
                <w:sz w:val="24"/>
                <w:szCs w:val="24"/>
              </w:rPr>
              <w:lastRenderedPageBreak/>
              <w:t>słownie zł: …………...……………..…..…...…………………………….…………………………………. …../100</w:t>
            </w:r>
          </w:p>
        </w:tc>
      </w:tr>
      <w:tr w:rsidR="000325E9" w14:paraId="5E882B02" w14:textId="77777777" w:rsidTr="008C4946">
        <w:tc>
          <w:tcPr>
            <w:tcW w:w="8774" w:type="dxa"/>
            <w:shd w:val="clear" w:color="auto" w:fill="D9D9D9" w:themeFill="background1" w:themeFillShade="D9"/>
          </w:tcPr>
          <w:p w14:paraId="43C7AEC2" w14:textId="43A2A752" w:rsidR="000325E9" w:rsidRPr="00B9056F" w:rsidRDefault="000325E9" w:rsidP="000325E9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9056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Część 3*</w:t>
            </w:r>
          </w:p>
        </w:tc>
      </w:tr>
      <w:tr w:rsidR="000325E9" w14:paraId="39780EDD" w14:textId="77777777" w:rsidTr="000325E9">
        <w:tc>
          <w:tcPr>
            <w:tcW w:w="8774" w:type="dxa"/>
          </w:tcPr>
          <w:p w14:paraId="4902483B" w14:textId="77777777" w:rsidR="000325E9" w:rsidRPr="00427CB5" w:rsidRDefault="000325E9" w:rsidP="000325E9">
            <w:pPr>
              <w:pStyle w:val="NormalnyWeb"/>
              <w:spacing w:before="120" w:beforeAutospacing="0" w:after="120"/>
              <w:rPr>
                <w:rFonts w:asciiTheme="minorHAnsi" w:hAnsiTheme="minorHAnsi" w:cstheme="minorHAnsi"/>
                <w:color w:val="000000"/>
              </w:rPr>
            </w:pPr>
            <w:r w:rsidRPr="00427CB5">
              <w:rPr>
                <w:rFonts w:asciiTheme="minorHAnsi" w:hAnsiTheme="minorHAnsi" w:cstheme="minorHAnsi"/>
                <w:color w:val="000000"/>
              </w:rPr>
              <w:t>cena brutto (z VAT): ................................... zł**,</w:t>
            </w:r>
          </w:p>
          <w:p w14:paraId="28E6CDF6" w14:textId="7799D466" w:rsidR="000325E9" w:rsidRPr="00427CB5" w:rsidRDefault="000325E9" w:rsidP="000325E9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27CB5">
              <w:rPr>
                <w:rFonts w:cstheme="minorHAnsi"/>
                <w:color w:val="000000"/>
                <w:sz w:val="24"/>
                <w:szCs w:val="24"/>
              </w:rPr>
              <w:t>słownie zł: …………...……………..…..…...…………………………….…………………………………. …../100</w:t>
            </w:r>
          </w:p>
        </w:tc>
      </w:tr>
      <w:tr w:rsidR="000325E9" w14:paraId="00EE7625" w14:textId="77777777" w:rsidTr="008C4946">
        <w:tc>
          <w:tcPr>
            <w:tcW w:w="8774" w:type="dxa"/>
            <w:shd w:val="clear" w:color="auto" w:fill="D9D9D9" w:themeFill="background1" w:themeFillShade="D9"/>
          </w:tcPr>
          <w:p w14:paraId="4DDF0C7A" w14:textId="77D1E426" w:rsidR="000325E9" w:rsidRPr="00427CB5" w:rsidRDefault="000325E9" w:rsidP="000325E9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27CB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Część 4*</w:t>
            </w:r>
          </w:p>
        </w:tc>
      </w:tr>
      <w:tr w:rsidR="000325E9" w14:paraId="7A629DC3" w14:textId="77777777" w:rsidTr="000325E9">
        <w:tc>
          <w:tcPr>
            <w:tcW w:w="8774" w:type="dxa"/>
          </w:tcPr>
          <w:p w14:paraId="4A1C2D69" w14:textId="77777777" w:rsidR="000325E9" w:rsidRPr="00427CB5" w:rsidRDefault="000325E9" w:rsidP="000325E9">
            <w:pPr>
              <w:pStyle w:val="NormalnyWeb"/>
              <w:spacing w:before="120" w:beforeAutospacing="0" w:after="120"/>
              <w:rPr>
                <w:rFonts w:asciiTheme="minorHAnsi" w:hAnsiTheme="minorHAnsi" w:cstheme="minorHAnsi"/>
                <w:color w:val="000000"/>
              </w:rPr>
            </w:pPr>
            <w:r w:rsidRPr="00427CB5">
              <w:rPr>
                <w:rFonts w:asciiTheme="minorHAnsi" w:hAnsiTheme="minorHAnsi" w:cstheme="minorHAnsi"/>
                <w:color w:val="000000"/>
              </w:rPr>
              <w:t>cena brutto (z VAT): ................................... zł**,</w:t>
            </w:r>
          </w:p>
          <w:p w14:paraId="57372A67" w14:textId="3606F50E" w:rsidR="000325E9" w:rsidRPr="00427CB5" w:rsidRDefault="000325E9" w:rsidP="000325E9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27CB5">
              <w:rPr>
                <w:rFonts w:cstheme="minorHAnsi"/>
                <w:color w:val="000000"/>
                <w:sz w:val="24"/>
                <w:szCs w:val="24"/>
              </w:rPr>
              <w:t>słownie zł: …………...……………..…..…...…………………………….…………………………………. …../100</w:t>
            </w:r>
          </w:p>
        </w:tc>
      </w:tr>
      <w:tr w:rsidR="000325E9" w14:paraId="23DE26F3" w14:textId="77777777" w:rsidTr="008C4946">
        <w:tc>
          <w:tcPr>
            <w:tcW w:w="8774" w:type="dxa"/>
            <w:shd w:val="clear" w:color="auto" w:fill="D9D9D9" w:themeFill="background1" w:themeFillShade="D9"/>
          </w:tcPr>
          <w:p w14:paraId="7E01BDE0" w14:textId="5A6CC307" w:rsidR="000325E9" w:rsidRPr="00B9056F" w:rsidRDefault="000325E9" w:rsidP="000325E9">
            <w:pPr>
              <w:pStyle w:val="NormalnyWeb"/>
              <w:spacing w:before="120" w:beforeAutospacing="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9056F">
              <w:rPr>
                <w:rFonts w:cstheme="minorHAnsi"/>
                <w:b/>
              </w:rPr>
              <w:t>Część 5*</w:t>
            </w:r>
          </w:p>
        </w:tc>
      </w:tr>
      <w:tr w:rsidR="000325E9" w14:paraId="4F1E975E" w14:textId="77777777" w:rsidTr="000325E9">
        <w:tc>
          <w:tcPr>
            <w:tcW w:w="8774" w:type="dxa"/>
          </w:tcPr>
          <w:p w14:paraId="545D5DA3" w14:textId="77777777" w:rsidR="000325E9" w:rsidRDefault="000325E9" w:rsidP="000325E9">
            <w:pPr>
              <w:pStyle w:val="NormalnyWeb"/>
              <w:spacing w:before="120" w:beforeAutospacing="0" w:after="120"/>
              <w:rPr>
                <w:rFonts w:asciiTheme="minorHAnsi" w:hAnsiTheme="minorHAnsi" w:cstheme="minorHAnsi"/>
                <w:color w:val="000000"/>
              </w:rPr>
            </w:pPr>
            <w:r w:rsidRPr="00E53A80">
              <w:rPr>
                <w:rFonts w:asciiTheme="minorHAnsi" w:hAnsiTheme="minorHAnsi" w:cstheme="minorHAnsi"/>
                <w:color w:val="000000"/>
              </w:rPr>
              <w:t>cena brutto (z VAT): ................................... zł**,</w:t>
            </w:r>
          </w:p>
          <w:p w14:paraId="52959269" w14:textId="1CDE264F" w:rsidR="000325E9" w:rsidRPr="00E53A80" w:rsidRDefault="000325E9" w:rsidP="000325E9">
            <w:pPr>
              <w:pStyle w:val="NormalnyWeb"/>
              <w:spacing w:before="120" w:beforeAutospacing="0" w:after="120"/>
              <w:rPr>
                <w:rFonts w:asciiTheme="minorHAnsi" w:hAnsiTheme="minorHAnsi" w:cstheme="minorHAnsi"/>
                <w:color w:val="000000"/>
              </w:rPr>
            </w:pPr>
            <w:r w:rsidRPr="00E53A80">
              <w:rPr>
                <w:rFonts w:asciiTheme="minorHAnsi" w:hAnsiTheme="minorHAnsi" w:cstheme="minorHAnsi"/>
                <w:color w:val="000000"/>
              </w:rPr>
              <w:t>słownie</w:t>
            </w:r>
            <w:r>
              <w:rPr>
                <w:rFonts w:asciiTheme="minorHAnsi" w:hAnsiTheme="minorHAnsi" w:cstheme="minorHAnsi"/>
                <w:color w:val="000000"/>
              </w:rPr>
              <w:t xml:space="preserve"> zł</w:t>
            </w:r>
            <w:r w:rsidRPr="00E53A80">
              <w:rPr>
                <w:rFonts w:asciiTheme="minorHAnsi" w:hAnsiTheme="minorHAnsi" w:cstheme="minorHAnsi"/>
                <w:color w:val="000000"/>
              </w:rPr>
              <w:t>: …………...……………..…..…...…………………………….………</w:t>
            </w:r>
            <w:r>
              <w:rPr>
                <w:rFonts w:asciiTheme="minorHAnsi" w:hAnsiTheme="minorHAnsi" w:cstheme="minorHAnsi"/>
                <w:color w:val="000000"/>
              </w:rPr>
              <w:t>…………………………. …../100</w:t>
            </w:r>
          </w:p>
        </w:tc>
      </w:tr>
      <w:tr w:rsidR="000325E9" w14:paraId="46CE043A" w14:textId="77777777" w:rsidTr="008C4946">
        <w:tc>
          <w:tcPr>
            <w:tcW w:w="8774" w:type="dxa"/>
            <w:shd w:val="clear" w:color="auto" w:fill="D9D9D9" w:themeFill="background1" w:themeFillShade="D9"/>
          </w:tcPr>
          <w:p w14:paraId="597A6052" w14:textId="4C2E9628" w:rsidR="000325E9" w:rsidRPr="00B9056F" w:rsidRDefault="000325E9" w:rsidP="000325E9">
            <w:pPr>
              <w:pStyle w:val="NormalnyWeb"/>
              <w:spacing w:before="120" w:beforeAutospacing="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9056F">
              <w:rPr>
                <w:rFonts w:cstheme="minorHAnsi"/>
                <w:b/>
              </w:rPr>
              <w:t>Część 6*</w:t>
            </w:r>
          </w:p>
        </w:tc>
      </w:tr>
      <w:tr w:rsidR="000325E9" w14:paraId="37451B2B" w14:textId="77777777" w:rsidTr="000325E9">
        <w:tc>
          <w:tcPr>
            <w:tcW w:w="8774" w:type="dxa"/>
          </w:tcPr>
          <w:p w14:paraId="34E6E77D" w14:textId="77777777" w:rsidR="000325E9" w:rsidRPr="00427CB5" w:rsidRDefault="000325E9" w:rsidP="000325E9">
            <w:pPr>
              <w:pStyle w:val="NormalnyWeb"/>
              <w:spacing w:before="120" w:beforeAutospacing="0" w:after="120"/>
              <w:rPr>
                <w:rFonts w:asciiTheme="minorHAnsi" w:hAnsiTheme="minorHAnsi" w:cstheme="minorHAnsi"/>
                <w:color w:val="000000"/>
              </w:rPr>
            </w:pPr>
            <w:r w:rsidRPr="00427CB5">
              <w:rPr>
                <w:rFonts w:asciiTheme="minorHAnsi" w:hAnsiTheme="minorHAnsi" w:cstheme="minorHAnsi"/>
                <w:color w:val="000000"/>
              </w:rPr>
              <w:t>cena brutto (z VAT): ................................... zł**,</w:t>
            </w:r>
          </w:p>
          <w:p w14:paraId="6EC283BF" w14:textId="194B6EB8" w:rsidR="000325E9" w:rsidRPr="00427CB5" w:rsidRDefault="000325E9" w:rsidP="000325E9">
            <w:pPr>
              <w:pStyle w:val="NormalnyWeb"/>
              <w:spacing w:before="120" w:beforeAutospacing="0" w:after="120"/>
              <w:rPr>
                <w:rFonts w:asciiTheme="minorHAnsi" w:hAnsiTheme="minorHAnsi" w:cstheme="minorHAnsi"/>
                <w:color w:val="000000"/>
              </w:rPr>
            </w:pPr>
            <w:r w:rsidRPr="00427CB5">
              <w:rPr>
                <w:rFonts w:asciiTheme="minorHAnsi" w:hAnsiTheme="minorHAnsi" w:cstheme="minorHAnsi"/>
                <w:color w:val="000000"/>
              </w:rPr>
              <w:t>słownie zł: …………...……………..…..…...…………………………….…………………………………. …../100</w:t>
            </w:r>
          </w:p>
        </w:tc>
      </w:tr>
      <w:tr w:rsidR="000325E9" w14:paraId="40C2976C" w14:textId="77777777" w:rsidTr="008C4946">
        <w:tc>
          <w:tcPr>
            <w:tcW w:w="8774" w:type="dxa"/>
            <w:shd w:val="clear" w:color="auto" w:fill="D9D9D9" w:themeFill="background1" w:themeFillShade="D9"/>
          </w:tcPr>
          <w:p w14:paraId="64DB0102" w14:textId="5A97C03A" w:rsidR="000325E9" w:rsidRPr="00427CB5" w:rsidRDefault="000325E9" w:rsidP="000325E9">
            <w:pPr>
              <w:pStyle w:val="NormalnyWeb"/>
              <w:spacing w:before="120" w:beforeAutospacing="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27CB5">
              <w:rPr>
                <w:rFonts w:asciiTheme="minorHAnsi" w:hAnsiTheme="minorHAnsi" w:cstheme="minorHAnsi"/>
                <w:b/>
              </w:rPr>
              <w:t>Część 7*</w:t>
            </w:r>
          </w:p>
        </w:tc>
      </w:tr>
      <w:tr w:rsidR="000325E9" w14:paraId="49E4520D" w14:textId="77777777" w:rsidTr="000325E9">
        <w:tc>
          <w:tcPr>
            <w:tcW w:w="8774" w:type="dxa"/>
          </w:tcPr>
          <w:p w14:paraId="1FFB5190" w14:textId="77777777" w:rsidR="000325E9" w:rsidRPr="00427CB5" w:rsidRDefault="000325E9" w:rsidP="000325E9">
            <w:pPr>
              <w:pStyle w:val="NormalnyWeb"/>
              <w:spacing w:before="120" w:beforeAutospacing="0" w:after="120"/>
              <w:rPr>
                <w:rFonts w:asciiTheme="minorHAnsi" w:hAnsiTheme="minorHAnsi" w:cstheme="minorHAnsi"/>
                <w:color w:val="000000"/>
              </w:rPr>
            </w:pPr>
            <w:r w:rsidRPr="00427CB5">
              <w:rPr>
                <w:rFonts w:asciiTheme="minorHAnsi" w:hAnsiTheme="minorHAnsi" w:cstheme="minorHAnsi"/>
                <w:color w:val="000000"/>
              </w:rPr>
              <w:t>cena brutto (z VAT): ................................... zł**,</w:t>
            </w:r>
          </w:p>
          <w:p w14:paraId="2212E4E8" w14:textId="0774B252" w:rsidR="000325E9" w:rsidRPr="00427CB5" w:rsidRDefault="000325E9" w:rsidP="000325E9">
            <w:pPr>
              <w:pStyle w:val="NormalnyWeb"/>
              <w:spacing w:before="120" w:beforeAutospacing="0" w:after="120"/>
              <w:rPr>
                <w:rFonts w:asciiTheme="minorHAnsi" w:hAnsiTheme="minorHAnsi" w:cstheme="minorHAnsi"/>
                <w:color w:val="000000"/>
              </w:rPr>
            </w:pPr>
            <w:r w:rsidRPr="00427CB5">
              <w:rPr>
                <w:rFonts w:asciiTheme="minorHAnsi" w:hAnsiTheme="minorHAnsi" w:cstheme="minorHAnsi"/>
                <w:color w:val="000000"/>
              </w:rPr>
              <w:t>słownie zł: …………...……………..…..…...…………………………….…………………………………. …../100</w:t>
            </w:r>
          </w:p>
        </w:tc>
      </w:tr>
      <w:tr w:rsidR="000325E9" w14:paraId="294520B2" w14:textId="77777777" w:rsidTr="008C4946">
        <w:tc>
          <w:tcPr>
            <w:tcW w:w="8774" w:type="dxa"/>
            <w:shd w:val="clear" w:color="auto" w:fill="D9D9D9" w:themeFill="background1" w:themeFillShade="D9"/>
          </w:tcPr>
          <w:p w14:paraId="12177736" w14:textId="210BA510" w:rsidR="000325E9" w:rsidRPr="00B9056F" w:rsidRDefault="000325E9" w:rsidP="000325E9">
            <w:pPr>
              <w:pStyle w:val="NormalnyWeb"/>
              <w:spacing w:before="120" w:beforeAutospacing="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9056F">
              <w:rPr>
                <w:rFonts w:cstheme="minorHAnsi"/>
                <w:b/>
              </w:rPr>
              <w:t>Część 8*</w:t>
            </w:r>
          </w:p>
        </w:tc>
      </w:tr>
      <w:tr w:rsidR="000325E9" w14:paraId="7E72FEC9" w14:textId="77777777" w:rsidTr="000325E9">
        <w:tc>
          <w:tcPr>
            <w:tcW w:w="8774" w:type="dxa"/>
          </w:tcPr>
          <w:p w14:paraId="2EA874C4" w14:textId="77777777" w:rsidR="000325E9" w:rsidRDefault="000325E9" w:rsidP="000325E9">
            <w:pPr>
              <w:pStyle w:val="NormalnyWeb"/>
              <w:spacing w:before="120" w:beforeAutospacing="0" w:after="120"/>
              <w:rPr>
                <w:rFonts w:asciiTheme="minorHAnsi" w:hAnsiTheme="minorHAnsi" w:cstheme="minorHAnsi"/>
                <w:color w:val="000000"/>
              </w:rPr>
            </w:pPr>
            <w:r w:rsidRPr="00E53A80">
              <w:rPr>
                <w:rFonts w:asciiTheme="minorHAnsi" w:hAnsiTheme="minorHAnsi" w:cstheme="minorHAnsi"/>
                <w:color w:val="000000"/>
              </w:rPr>
              <w:t>cena brutto (z VAT): ................................... zł**,</w:t>
            </w:r>
          </w:p>
          <w:p w14:paraId="2A4399E0" w14:textId="0F945DB8" w:rsidR="000325E9" w:rsidRPr="00E53A80" w:rsidRDefault="000325E9" w:rsidP="000325E9">
            <w:pPr>
              <w:pStyle w:val="NormalnyWeb"/>
              <w:spacing w:before="120" w:beforeAutospacing="0" w:after="120"/>
              <w:rPr>
                <w:rFonts w:asciiTheme="minorHAnsi" w:hAnsiTheme="minorHAnsi" w:cstheme="minorHAnsi"/>
                <w:color w:val="000000"/>
              </w:rPr>
            </w:pPr>
            <w:r w:rsidRPr="00E53A80">
              <w:rPr>
                <w:rFonts w:asciiTheme="minorHAnsi" w:hAnsiTheme="minorHAnsi" w:cstheme="minorHAnsi"/>
                <w:color w:val="000000"/>
              </w:rPr>
              <w:t>słownie</w:t>
            </w:r>
            <w:r>
              <w:rPr>
                <w:rFonts w:asciiTheme="minorHAnsi" w:hAnsiTheme="minorHAnsi" w:cstheme="minorHAnsi"/>
                <w:color w:val="000000"/>
              </w:rPr>
              <w:t xml:space="preserve"> zł</w:t>
            </w:r>
            <w:r w:rsidRPr="00E53A80">
              <w:rPr>
                <w:rFonts w:asciiTheme="minorHAnsi" w:hAnsiTheme="minorHAnsi" w:cstheme="minorHAnsi"/>
                <w:color w:val="000000"/>
              </w:rPr>
              <w:t>: …………...……………..…..…...…………………………….………</w:t>
            </w:r>
            <w:r>
              <w:rPr>
                <w:rFonts w:asciiTheme="minorHAnsi" w:hAnsiTheme="minorHAnsi" w:cstheme="minorHAnsi"/>
                <w:color w:val="000000"/>
              </w:rPr>
              <w:t>…………………………. …../100</w:t>
            </w:r>
          </w:p>
        </w:tc>
      </w:tr>
      <w:tr w:rsidR="000325E9" w14:paraId="6C325AE0" w14:textId="77777777" w:rsidTr="008C4946">
        <w:tc>
          <w:tcPr>
            <w:tcW w:w="8774" w:type="dxa"/>
            <w:shd w:val="clear" w:color="auto" w:fill="D9D9D9" w:themeFill="background1" w:themeFillShade="D9"/>
          </w:tcPr>
          <w:p w14:paraId="17AD3E0E" w14:textId="585E4F95" w:rsidR="000325E9" w:rsidRPr="00B9056F" w:rsidRDefault="000325E9" w:rsidP="000325E9">
            <w:pPr>
              <w:pStyle w:val="NormalnyWeb"/>
              <w:spacing w:before="120" w:beforeAutospacing="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9056F">
              <w:rPr>
                <w:rFonts w:cstheme="minorHAnsi"/>
                <w:b/>
              </w:rPr>
              <w:t>Część 9*</w:t>
            </w:r>
          </w:p>
        </w:tc>
      </w:tr>
      <w:tr w:rsidR="000325E9" w14:paraId="6D705541" w14:textId="77777777" w:rsidTr="000325E9">
        <w:tc>
          <w:tcPr>
            <w:tcW w:w="8774" w:type="dxa"/>
          </w:tcPr>
          <w:p w14:paraId="131068C9" w14:textId="77777777" w:rsidR="000325E9" w:rsidRDefault="000325E9" w:rsidP="000325E9">
            <w:pPr>
              <w:pStyle w:val="NormalnyWeb"/>
              <w:spacing w:before="120" w:beforeAutospacing="0" w:after="120"/>
              <w:rPr>
                <w:rFonts w:asciiTheme="minorHAnsi" w:hAnsiTheme="minorHAnsi" w:cstheme="minorHAnsi"/>
                <w:color w:val="000000"/>
              </w:rPr>
            </w:pPr>
            <w:r w:rsidRPr="00E53A80">
              <w:rPr>
                <w:rFonts w:asciiTheme="minorHAnsi" w:hAnsiTheme="minorHAnsi" w:cstheme="minorHAnsi"/>
                <w:color w:val="000000"/>
              </w:rPr>
              <w:t>cena brutto (z VAT): ................................... zł**,</w:t>
            </w:r>
          </w:p>
          <w:p w14:paraId="4CEE4F98" w14:textId="77909D57" w:rsidR="000325E9" w:rsidRPr="00E53A80" w:rsidRDefault="000325E9" w:rsidP="000325E9">
            <w:pPr>
              <w:pStyle w:val="NormalnyWeb"/>
              <w:spacing w:before="120" w:beforeAutospacing="0" w:after="120"/>
              <w:rPr>
                <w:rFonts w:asciiTheme="minorHAnsi" w:hAnsiTheme="minorHAnsi" w:cstheme="minorHAnsi"/>
                <w:color w:val="000000"/>
              </w:rPr>
            </w:pPr>
            <w:r w:rsidRPr="00E53A80">
              <w:rPr>
                <w:rFonts w:asciiTheme="minorHAnsi" w:hAnsiTheme="minorHAnsi" w:cstheme="minorHAnsi"/>
                <w:color w:val="000000"/>
              </w:rPr>
              <w:t>słownie</w:t>
            </w:r>
            <w:r>
              <w:rPr>
                <w:rFonts w:asciiTheme="minorHAnsi" w:hAnsiTheme="minorHAnsi" w:cstheme="minorHAnsi"/>
                <w:color w:val="000000"/>
              </w:rPr>
              <w:t xml:space="preserve"> zł</w:t>
            </w:r>
            <w:r w:rsidRPr="00E53A80">
              <w:rPr>
                <w:rFonts w:asciiTheme="minorHAnsi" w:hAnsiTheme="minorHAnsi" w:cstheme="minorHAnsi"/>
                <w:color w:val="000000"/>
              </w:rPr>
              <w:t>: …………...……………..…..…...…………………………….………</w:t>
            </w:r>
            <w:r>
              <w:rPr>
                <w:rFonts w:asciiTheme="minorHAnsi" w:hAnsiTheme="minorHAnsi" w:cstheme="minorHAnsi"/>
                <w:color w:val="000000"/>
              </w:rPr>
              <w:t>…………………………. …../100</w:t>
            </w:r>
          </w:p>
        </w:tc>
      </w:tr>
    </w:tbl>
    <w:p w14:paraId="392C5229" w14:textId="77777777" w:rsidR="00CB31CF" w:rsidRDefault="00CB31CF" w:rsidP="000325E9">
      <w:pPr>
        <w:spacing w:after="0" w:line="360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CF3B55C" w14:textId="2157353B" w:rsidR="005041D5" w:rsidRPr="00E53A80" w:rsidRDefault="005041D5" w:rsidP="00770367">
      <w:pPr>
        <w:numPr>
          <w:ilvl w:val="0"/>
          <w:numId w:val="8"/>
        </w:numPr>
        <w:spacing w:after="0" w:line="271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Cena podana powyżej jest niezmienna w okresie realizacji przedmiotu zamówienia 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br/>
        <w:t>i obejmuje wszystkie koszty, jakie ponosi Zamawiający w związku z realizacją przedmiotowego zamówienia</w:t>
      </w:r>
      <w:r w:rsidRPr="00E53A80">
        <w:rPr>
          <w:rFonts w:eastAsia="Times New Roman" w:cstheme="minorHAnsi"/>
          <w:color w:val="FF0000"/>
          <w:sz w:val="24"/>
          <w:szCs w:val="24"/>
          <w:lang w:eastAsia="pl-PL"/>
        </w:rPr>
        <w:t>.</w:t>
      </w:r>
    </w:p>
    <w:p w14:paraId="5C817DBC" w14:textId="051825B5" w:rsidR="005041D5" w:rsidRPr="00E53A80" w:rsidRDefault="005041D5" w:rsidP="00770367">
      <w:pPr>
        <w:numPr>
          <w:ilvl w:val="0"/>
          <w:numId w:val="8"/>
        </w:numPr>
        <w:spacing w:after="0" w:line="271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że zapoznaliśmy się z przedstawionymi nam dokumentami. Przyjmujemy przekazane dokumenty bez zastrzeżeń i zobowiązujemy się do wykonania przedmiotu zamówienia zgodnie z warunkami w nich zawartymi. </w:t>
      </w:r>
    </w:p>
    <w:p w14:paraId="10F63F2E" w14:textId="630BDE03" w:rsidR="005041D5" w:rsidRPr="00E53A80" w:rsidRDefault="005041D5" w:rsidP="00770367">
      <w:pPr>
        <w:numPr>
          <w:ilvl w:val="0"/>
          <w:numId w:val="8"/>
        </w:numPr>
        <w:spacing w:after="0" w:line="271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Dane przedstawione w ofercie są zgodne ze stanem prawnym i faktycznym.</w:t>
      </w:r>
    </w:p>
    <w:p w14:paraId="51E277E4" w14:textId="72655C19" w:rsidR="005041D5" w:rsidRPr="00E53A80" w:rsidRDefault="005041D5" w:rsidP="00770367">
      <w:pPr>
        <w:numPr>
          <w:ilvl w:val="0"/>
          <w:numId w:val="8"/>
        </w:numPr>
        <w:spacing w:after="0" w:line="271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4946">
        <w:rPr>
          <w:rFonts w:eastAsia="Times New Roman" w:cstheme="minorHAnsi"/>
          <w:sz w:val="24"/>
          <w:szCs w:val="24"/>
          <w:lang w:eastAsia="pl-PL"/>
        </w:rPr>
        <w:t>Jesteśmy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związani ofertą przez okres</w:t>
      </w:r>
      <w:r w:rsidR="00B9056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30 dni</w:t>
      </w:r>
      <w:r w:rsidRPr="00B9056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daty składania ofert. </w:t>
      </w:r>
    </w:p>
    <w:p w14:paraId="781E37CC" w14:textId="5DCB0CEB" w:rsidR="005041D5" w:rsidRPr="00E53A80" w:rsidRDefault="005041D5" w:rsidP="00770367">
      <w:pPr>
        <w:numPr>
          <w:ilvl w:val="0"/>
          <w:numId w:val="8"/>
        </w:numPr>
        <w:spacing w:after="0" w:line="271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4946">
        <w:rPr>
          <w:rFonts w:eastAsia="Times New Roman" w:cstheme="minorHAnsi"/>
          <w:sz w:val="24"/>
          <w:szCs w:val="24"/>
          <w:lang w:eastAsia="pl-PL"/>
        </w:rPr>
        <w:t>Wykaz</w:t>
      </w: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załączników do oferty:</w:t>
      </w:r>
    </w:p>
    <w:p w14:paraId="3A4F825F" w14:textId="77777777" w:rsidR="005041D5" w:rsidRPr="00E53A80" w:rsidRDefault="005041D5" w:rsidP="008C4946">
      <w:pPr>
        <w:spacing w:after="0" w:line="271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………………………………………………………………………….</w:t>
      </w:r>
    </w:p>
    <w:p w14:paraId="17495AB2" w14:textId="77777777" w:rsidR="005041D5" w:rsidRPr="00E53A80" w:rsidRDefault="005041D5" w:rsidP="008C4946">
      <w:pPr>
        <w:spacing w:after="0" w:line="271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………………………………………………………………………….</w:t>
      </w:r>
    </w:p>
    <w:p w14:paraId="74290C84" w14:textId="77777777" w:rsidR="005041D5" w:rsidRPr="00E53A80" w:rsidRDefault="005041D5" w:rsidP="008C4946">
      <w:pPr>
        <w:spacing w:after="0" w:line="271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………………………………………………………………………….</w:t>
      </w:r>
    </w:p>
    <w:p w14:paraId="65D22A73" w14:textId="77777777" w:rsidR="005041D5" w:rsidRPr="00E53A80" w:rsidRDefault="005041D5" w:rsidP="008C4946">
      <w:pPr>
        <w:spacing w:after="0" w:line="271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………………………………………………………………………….</w:t>
      </w:r>
    </w:p>
    <w:p w14:paraId="5D7A16F7" w14:textId="0F4A8D30" w:rsidR="005041D5" w:rsidRPr="00E53A80" w:rsidRDefault="005041D5" w:rsidP="008C4946">
      <w:pPr>
        <w:spacing w:after="0" w:line="271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………………………………………………………………………….</w:t>
      </w:r>
    </w:p>
    <w:p w14:paraId="2FCFEB4E" w14:textId="77777777" w:rsidR="005041D5" w:rsidRPr="00E53A80" w:rsidRDefault="005041D5" w:rsidP="00F472A8">
      <w:pPr>
        <w:spacing w:after="0" w:line="360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1C48E3D" w14:textId="77777777" w:rsidR="008C4946" w:rsidRDefault="008C4946" w:rsidP="00F472A8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682E68D" w14:textId="77777777" w:rsidR="005041D5" w:rsidRPr="00E53A80" w:rsidRDefault="005041D5" w:rsidP="00F472A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................................., dnia ................................</w:t>
      </w:r>
    </w:p>
    <w:tbl>
      <w:tblPr>
        <w:tblW w:w="93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57"/>
        <w:gridCol w:w="4658"/>
      </w:tblGrid>
      <w:tr w:rsidR="005041D5" w:rsidRPr="00E53A80" w14:paraId="12DB2D6A" w14:textId="77777777" w:rsidTr="005041D5">
        <w:trPr>
          <w:trHeight w:val="1110"/>
          <w:tblCellSpacing w:w="0" w:type="dxa"/>
        </w:trPr>
        <w:tc>
          <w:tcPr>
            <w:tcW w:w="4515" w:type="dxa"/>
          </w:tcPr>
          <w:p w14:paraId="76D3998B" w14:textId="77777777" w:rsidR="005041D5" w:rsidRPr="00E53A80" w:rsidRDefault="005041D5" w:rsidP="008C4946">
            <w:pPr>
              <w:spacing w:after="0" w:line="240" w:lineRule="auto"/>
              <w:ind w:left="79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B66009" w14:textId="77777777" w:rsidR="005041D5" w:rsidRPr="00E53A80" w:rsidRDefault="005041D5" w:rsidP="008C494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58EFA89" w14:textId="77777777" w:rsidR="005041D5" w:rsidRPr="00E53A80" w:rsidRDefault="005041D5" w:rsidP="008C4946">
            <w:pPr>
              <w:spacing w:after="0" w:line="240" w:lineRule="auto"/>
              <w:ind w:left="79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3A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………..............................................................</w:t>
            </w:r>
          </w:p>
          <w:p w14:paraId="792E1542" w14:textId="7E0EDEE6" w:rsidR="005041D5" w:rsidRPr="00E53A80" w:rsidRDefault="008C4946" w:rsidP="008C4946">
            <w:pPr>
              <w:spacing w:after="0" w:line="240" w:lineRule="auto"/>
              <w:ind w:left="79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               </w:t>
            </w:r>
            <w:r w:rsidR="005041D5" w:rsidRPr="00E53A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(pieczęć Wykonawcy)</w:t>
            </w:r>
          </w:p>
        </w:tc>
        <w:tc>
          <w:tcPr>
            <w:tcW w:w="4515" w:type="dxa"/>
          </w:tcPr>
          <w:p w14:paraId="77F28DB8" w14:textId="77777777" w:rsidR="005041D5" w:rsidRPr="00E53A80" w:rsidRDefault="005041D5" w:rsidP="008C4946">
            <w:pPr>
              <w:spacing w:after="0" w:line="240" w:lineRule="auto"/>
              <w:ind w:left="79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F33B8B7" w14:textId="77777777" w:rsidR="005041D5" w:rsidRPr="00E53A80" w:rsidRDefault="005041D5" w:rsidP="008C4946">
            <w:pPr>
              <w:spacing w:after="0" w:line="240" w:lineRule="auto"/>
              <w:ind w:left="79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E421B78" w14:textId="77777777" w:rsidR="005041D5" w:rsidRPr="00E53A80" w:rsidRDefault="005041D5" w:rsidP="008C4946">
            <w:pPr>
              <w:spacing w:after="0" w:line="240" w:lineRule="auto"/>
              <w:ind w:left="79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3A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……………….………………………………………………….</w:t>
            </w:r>
          </w:p>
          <w:p w14:paraId="7924C65F" w14:textId="77777777" w:rsidR="005041D5" w:rsidRPr="00E53A80" w:rsidRDefault="005041D5" w:rsidP="008C4946">
            <w:pPr>
              <w:spacing w:after="0" w:line="240" w:lineRule="auto"/>
              <w:ind w:left="79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3A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(podpisy uprawnionych lub upoważnionych przedstawicieli Wykonawcy)</w:t>
            </w:r>
          </w:p>
        </w:tc>
      </w:tr>
    </w:tbl>
    <w:p w14:paraId="464A099A" w14:textId="77777777" w:rsidR="00704074" w:rsidRPr="00E53A80" w:rsidRDefault="00704074" w:rsidP="00F472A8">
      <w:pPr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65E4F57D" w14:textId="51BFCDE1" w:rsidR="005041D5" w:rsidRPr="00E53A80" w:rsidRDefault="005041D5" w:rsidP="00F472A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sz w:val="24"/>
          <w:szCs w:val="24"/>
          <w:u w:val="single"/>
          <w:lang w:eastAsia="pl-PL"/>
        </w:rPr>
        <w:t xml:space="preserve">Instrukcja wypełniania: </w:t>
      </w:r>
    </w:p>
    <w:p w14:paraId="1BAABA84" w14:textId="77777777" w:rsidR="005041D5" w:rsidRPr="00E53A80" w:rsidRDefault="005041D5" w:rsidP="00F472A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sz w:val="24"/>
          <w:szCs w:val="24"/>
          <w:lang w:eastAsia="pl-PL"/>
        </w:rPr>
        <w:t>● wypełnić we wszystkich wykropkowanych miejscach.</w:t>
      </w:r>
    </w:p>
    <w:p w14:paraId="7FC22853" w14:textId="77777777" w:rsidR="005041D5" w:rsidRPr="00E53A80" w:rsidRDefault="005041D5" w:rsidP="00F472A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sz w:val="24"/>
          <w:szCs w:val="24"/>
          <w:lang w:eastAsia="pl-PL"/>
        </w:rPr>
        <w:t>* niewłaściwe skreślić lub wpisać „nie dotyczy”.</w:t>
      </w:r>
    </w:p>
    <w:p w14:paraId="622715BA" w14:textId="10796B7F" w:rsidR="00427CB5" w:rsidRDefault="005041D5" w:rsidP="00F472A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A80">
        <w:rPr>
          <w:rFonts w:eastAsia="Times New Roman" w:cstheme="minorHAnsi"/>
          <w:sz w:val="24"/>
          <w:szCs w:val="24"/>
          <w:lang w:eastAsia="pl-PL"/>
        </w:rPr>
        <w:t>**cena za realizację przedmiotu zamówienia.</w:t>
      </w:r>
    </w:p>
    <w:p w14:paraId="1D1DA255" w14:textId="77777777" w:rsidR="00427CB5" w:rsidRDefault="00427CB5" w:rsidP="00F472A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4E95D64" w14:textId="77777777" w:rsidR="00427CB5" w:rsidRDefault="00427CB5" w:rsidP="00F472A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7B075E1" w14:textId="77777777" w:rsidR="00427CB5" w:rsidRDefault="00427CB5" w:rsidP="00F472A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7A72D8E" w14:textId="77777777" w:rsidR="00427CB5" w:rsidRDefault="00427CB5" w:rsidP="00F472A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38B5AE1" w14:textId="77777777" w:rsidR="00427CB5" w:rsidRDefault="00427CB5" w:rsidP="00F472A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42A4FB8" w14:textId="77777777" w:rsidR="00427CB5" w:rsidRDefault="00427CB5" w:rsidP="00F472A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641017E" w14:textId="77777777" w:rsidR="00427CB5" w:rsidRDefault="00427CB5" w:rsidP="00F472A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6E2E25E" w14:textId="77777777" w:rsidR="00427CB5" w:rsidRDefault="00427CB5" w:rsidP="00F472A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912EE57" w14:textId="77777777" w:rsidR="00427CB5" w:rsidRDefault="00427CB5" w:rsidP="00F472A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3E3D74" w14:textId="77777777" w:rsidR="00D92315" w:rsidRDefault="00D92315" w:rsidP="00F472A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  <w:sectPr w:rsidR="00D923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CDDF76" w14:textId="3EC32E2B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D92315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lastRenderedPageBreak/>
        <w:tab/>
      </w:r>
      <w:r w:rsidRPr="00D92315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  <w:t xml:space="preserve">Załącznik nr </w:t>
      </w:r>
      <w:r w:rsidR="00B44CF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2</w:t>
      </w:r>
      <w:r w:rsidRPr="00D92315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 xml:space="preserve"> do </w:t>
      </w:r>
      <w:r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Zapytania ofertowego</w:t>
      </w:r>
    </w:p>
    <w:p w14:paraId="05659609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5768609C" w14:textId="0EB3490C" w:rsidR="001D0DF7" w:rsidRPr="001D0DF7" w:rsidRDefault="001D0DF7" w:rsidP="001D0DF7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Cs/>
          <w:kern w:val="3"/>
          <w:sz w:val="20"/>
          <w:szCs w:val="20"/>
          <w:lang w:eastAsia="zh-CN" w:bidi="hi-IN"/>
        </w:rPr>
      </w:pPr>
      <w:r w:rsidRPr="001D0DF7">
        <w:rPr>
          <w:rFonts w:ascii="Calibri" w:eastAsia="SimSun" w:hAnsi="Calibri" w:cs="Calibri"/>
          <w:bCs/>
          <w:kern w:val="3"/>
          <w:sz w:val="20"/>
          <w:szCs w:val="20"/>
          <w:lang w:eastAsia="zh-CN" w:bidi="hi-IN"/>
        </w:rPr>
        <w:t xml:space="preserve">Uwaga: </w:t>
      </w:r>
      <w:r>
        <w:rPr>
          <w:rFonts w:ascii="Calibri" w:eastAsia="SimSun" w:hAnsi="Calibri" w:cs="Calibri"/>
          <w:bCs/>
          <w:kern w:val="3"/>
          <w:sz w:val="20"/>
          <w:szCs w:val="20"/>
          <w:lang w:eastAsia="zh-CN" w:bidi="hi-IN"/>
        </w:rPr>
        <w:t>Miejsca zaznaczone jako</w:t>
      </w:r>
      <w:r w:rsidRPr="001D0DF7">
        <w:rPr>
          <w:rFonts w:ascii="Calibri" w:eastAsia="SimSun" w:hAnsi="Calibri" w:cs="Calibri"/>
          <w:bCs/>
          <w:kern w:val="3"/>
          <w:sz w:val="20"/>
          <w:szCs w:val="20"/>
          <w:lang w:eastAsia="zh-CN" w:bidi="hi-IN"/>
        </w:rPr>
        <w:t xml:space="preserve"> „x”</w:t>
      </w:r>
      <w:r>
        <w:rPr>
          <w:rFonts w:ascii="Calibri" w:eastAsia="SimSun" w:hAnsi="Calibri" w:cs="Calibri"/>
          <w:bCs/>
          <w:kern w:val="3"/>
          <w:sz w:val="20"/>
          <w:szCs w:val="20"/>
          <w:lang w:eastAsia="zh-CN" w:bidi="hi-IN"/>
        </w:rPr>
        <w:t xml:space="preserve"> - </w:t>
      </w:r>
      <w:r w:rsidRPr="001D0DF7">
        <w:rPr>
          <w:rFonts w:ascii="Calibri" w:eastAsia="SimSun" w:hAnsi="Calibri" w:cs="Calibri"/>
          <w:bCs/>
          <w:kern w:val="3"/>
          <w:sz w:val="20"/>
          <w:szCs w:val="20"/>
          <w:lang w:eastAsia="zh-CN" w:bidi="hi-IN"/>
        </w:rPr>
        <w:t xml:space="preserve"> </w:t>
      </w:r>
      <w:r>
        <w:rPr>
          <w:rFonts w:ascii="Calibri" w:eastAsia="SimSun" w:hAnsi="Calibri" w:cs="Calibri"/>
          <w:bCs/>
          <w:kern w:val="3"/>
          <w:sz w:val="20"/>
          <w:szCs w:val="20"/>
          <w:lang w:eastAsia="zh-CN" w:bidi="hi-IN"/>
        </w:rPr>
        <w:t>Z</w:t>
      </w:r>
      <w:r w:rsidRPr="001D0DF7">
        <w:rPr>
          <w:rFonts w:ascii="Calibri" w:eastAsia="SimSun" w:hAnsi="Calibri" w:cs="Calibri"/>
          <w:bCs/>
          <w:kern w:val="3"/>
          <w:sz w:val="20"/>
          <w:szCs w:val="20"/>
          <w:lang w:eastAsia="zh-CN" w:bidi="hi-IN"/>
        </w:rPr>
        <w:t>amawiający nie posiada szczegółowych informacji</w:t>
      </w:r>
      <w:r>
        <w:rPr>
          <w:rFonts w:ascii="Calibri" w:eastAsia="SimSun" w:hAnsi="Calibri" w:cs="Calibri"/>
          <w:bCs/>
          <w:kern w:val="3"/>
          <w:sz w:val="20"/>
          <w:szCs w:val="20"/>
          <w:lang w:eastAsia="zh-CN" w:bidi="hi-IN"/>
        </w:rPr>
        <w:t>.</w:t>
      </w:r>
      <w:r w:rsidRPr="001D0DF7">
        <w:rPr>
          <w:rFonts w:ascii="Calibri" w:eastAsia="SimSun" w:hAnsi="Calibri" w:cs="Calibri"/>
          <w:bCs/>
          <w:kern w:val="3"/>
          <w:sz w:val="20"/>
          <w:szCs w:val="20"/>
          <w:lang w:eastAsia="zh-CN" w:bidi="hi-IN"/>
        </w:rPr>
        <w:t xml:space="preserve"> </w:t>
      </w:r>
    </w:p>
    <w:p w14:paraId="776F9AD4" w14:textId="77777777" w:rsidR="001D0DF7" w:rsidRDefault="001D0DF7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3F02A615" w14:textId="0F061566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D92315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FORMULARZ ASORTYMENTOWO – CENOWY</w:t>
      </w:r>
    </w:p>
    <w:p w14:paraId="63AA42E7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D92315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CZĘSĆ 1</w:t>
      </w:r>
    </w:p>
    <w:p w14:paraId="397CA583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D92315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</w:t>
      </w:r>
    </w:p>
    <w:tbl>
      <w:tblPr>
        <w:tblW w:w="14515" w:type="dxa"/>
        <w:tblInd w:w="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2025"/>
        <w:gridCol w:w="1603"/>
        <w:gridCol w:w="1417"/>
        <w:gridCol w:w="970"/>
        <w:gridCol w:w="1582"/>
        <w:gridCol w:w="1275"/>
        <w:gridCol w:w="1276"/>
        <w:gridCol w:w="1276"/>
        <w:gridCol w:w="1276"/>
        <w:gridCol w:w="1276"/>
      </w:tblGrid>
      <w:tr w:rsidR="00D92315" w:rsidRPr="00D92315" w14:paraId="35305680" w14:textId="77777777" w:rsidTr="00C61BFE">
        <w:trPr>
          <w:trHeight w:val="80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6525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Lp.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236A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Nazwa sprzętu medycznego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6F37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Typ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602E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Firma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B260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Rok produkcji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E8B8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Nr fabryczny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C4BC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Ilość  zamawiana w czasie obowiązywania umowy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3196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Cena jednostkowa</w:t>
            </w:r>
          </w:p>
          <w:p w14:paraId="70D2930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netto za 1 przegląd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E809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Wartość netto</w:t>
            </w:r>
          </w:p>
          <w:p w14:paraId="19787BE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kol.7 x  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4F16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Stawka VAT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CE82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Wartość brutto</w:t>
            </w:r>
          </w:p>
          <w:p w14:paraId="40024EA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kol.</w:t>
            </w:r>
          </w:p>
          <w:p w14:paraId="338FF82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7 x 8+ 10</w:t>
            </w:r>
          </w:p>
        </w:tc>
      </w:tr>
      <w:tr w:rsidR="00D92315" w:rsidRPr="00D92315" w14:paraId="126D4F58" w14:textId="77777777" w:rsidTr="00C61BFE">
        <w:trPr>
          <w:trHeight w:val="283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32DE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5337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2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329D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8713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4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B7A9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5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A83C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EB82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C370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775C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E77F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DE1D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11</w:t>
            </w:r>
          </w:p>
        </w:tc>
      </w:tr>
      <w:tr w:rsidR="00D92315" w:rsidRPr="00D92315" w14:paraId="3E30996F" w14:textId="77777777" w:rsidTr="00C61BFE">
        <w:trPr>
          <w:trHeight w:val="801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9A7D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8471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Laryngoskop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BCD0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Światłowodowy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4EAD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Heine </w:t>
            </w: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Optiotechnik</w:t>
            </w:r>
            <w:proofErr w:type="spellEnd"/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32D6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2007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096D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SN 1189918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77D3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B68E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4D33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7C8A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8DF0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CEA8682" w14:textId="77777777" w:rsidTr="00C61BFE">
        <w:trPr>
          <w:trHeight w:val="627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B104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BCB7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Laryngoskop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A1229" w14:textId="12E93027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79EF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Heine </w:t>
            </w: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Optiotechnik</w:t>
            </w:r>
            <w:proofErr w:type="spellEnd"/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B1F9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2015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68E0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SN100456288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2DF0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1ACF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5286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C5C8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7523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D6B1FD6" w14:textId="77777777" w:rsidTr="00C61BFE">
        <w:trPr>
          <w:trHeight w:val="690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72AB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E106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Laryngoskop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9527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Światłowodowy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D2E2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Heine </w:t>
            </w: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Optiotechnik</w:t>
            </w:r>
            <w:proofErr w:type="spellEnd"/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FFA9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2007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E233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SN 1190071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9C81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D6B9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5BF9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4237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0EEE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23E070ED" w14:textId="77777777" w:rsidTr="00C61BFE">
        <w:trPr>
          <w:trHeight w:val="600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14CD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4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E27A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Laryngoskop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31C8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Światłowodowy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B885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Heine </w:t>
            </w: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Optiotechnik</w:t>
            </w:r>
            <w:proofErr w:type="spellEnd"/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97A9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2007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1EE8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SN 1189927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8261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A9FB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E1B6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D2CC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C3D1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7FFDA96F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8F83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5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6E75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Laryngoskop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6BA0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Światłowodowy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B267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Heine </w:t>
            </w: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Optiotechnik</w:t>
            </w:r>
            <w:proofErr w:type="spellEnd"/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046A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2007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2515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SN 1189924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6B7E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97E6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2B72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8C0B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6D24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526B2F58" w14:textId="77777777" w:rsidTr="006D2639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9F7A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6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E333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Laryngoskop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F4FE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Światłowodowy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9D82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Heine </w:t>
            </w: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Optiotechnik</w:t>
            </w:r>
            <w:proofErr w:type="spellEnd"/>
          </w:p>
        </w:tc>
        <w:tc>
          <w:tcPr>
            <w:tcW w:w="9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5BAE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2007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F803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SN 1189921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5969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F011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987D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D8E6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C3DC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5121F4A2" w14:textId="77777777" w:rsidTr="006D2639">
        <w:trPr>
          <w:trHeight w:val="5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42F5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lastRenderedPageBreak/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802E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Laryngoskop</w:t>
            </w:r>
          </w:p>
          <w:p w14:paraId="2EB5297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Lunalite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4C598" w14:textId="16E8F880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D52BB" w14:textId="0292000D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B82D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625D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X8719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6F03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9530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31B7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1A1F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F2C4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70C779FB" w14:textId="77777777" w:rsidTr="00D92315">
        <w:trPr>
          <w:trHeight w:val="5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2D31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8732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Laryngoskop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613DA" w14:textId="0B087D3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481FC" w14:textId="5FB81E2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BA10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E36F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008.22.863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00B0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50A3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538F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65D7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CE8B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44720BBC" w14:textId="77777777" w:rsidTr="00D92315">
        <w:trPr>
          <w:trHeight w:val="579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F8E6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758A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Laryngoskop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0672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Światłowodowy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1A89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Heine </w:t>
            </w: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Optiotechnik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CB05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7035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SN1189928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8818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E6FE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8233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D1BC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0615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47EC9295" w14:textId="77777777" w:rsidTr="00C61BFE">
        <w:trPr>
          <w:trHeight w:val="579"/>
        </w:trPr>
        <w:tc>
          <w:tcPr>
            <w:tcW w:w="5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904A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5A22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Laryngoskop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AF10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Światłowodowy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CCC1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Heine </w:t>
            </w: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Optiotechnik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D890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FD8F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SN 1189913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377B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558B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A24A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CD3E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A892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712D96E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029C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11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0AF3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Laryngoskop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E694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Światłowodowy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8DD2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Heine </w:t>
            </w: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Optiotechnik</w:t>
            </w:r>
            <w:proofErr w:type="spellEnd"/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7C76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2014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A804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1233010419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8224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7A24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98FA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9D2C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85B4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4A01169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C4FF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12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48C0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Laryngoskop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BAA9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Światłowodowy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C9E2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Heine </w:t>
            </w: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Optiotechnik</w:t>
            </w:r>
            <w:proofErr w:type="spellEnd"/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D021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2008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5C26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1255374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F12E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4141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35B5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51B2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FD0F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9058A5B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8AAC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13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C98F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Laryngoskop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6160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Światłowodowy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8B90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Heine </w:t>
            </w: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Optiotechnik</w:t>
            </w:r>
            <w:proofErr w:type="spellEnd"/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F263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B1D8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I-42-64/18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8610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FA1D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15DF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EE66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A128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0B1B01B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9793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14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BD04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Laryngoskop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20E75" w14:textId="35691449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1701A" w14:textId="1B3BF9C1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667D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2004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B81FF" w14:textId="66E934A8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6DF0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66BF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83ED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F97C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F30D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06E93A6D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DA2E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15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00A8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Laryngoskop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0D23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Beta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DFE9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Heine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BF86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2004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5B80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5542904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19CE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CA11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C7CB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878E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21CD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57B6E878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324A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16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2690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Laryngoskop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3C7CB" w14:textId="1B95FF2E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4B4ED" w14:textId="646B3BA2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DBD7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2008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96D9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1255376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F30D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2B91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4B97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D11E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3CF5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646CF56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11A9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17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5C1E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Laryngoskop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CE42E" w14:textId="00DBB15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A9F10" w14:textId="072EF0E9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5074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2008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5CA5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1255378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F923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92D7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0D2E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841C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1842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5717825F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CFEE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18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C4DB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Reduktor tlenowy + pojemnik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D74B6" w14:textId="2EDCC4C2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35C29" w14:textId="66750899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355E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363E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2004169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D28E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618E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6359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32D1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4A0B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0B3EE32E" w14:textId="77777777" w:rsidTr="006D2639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15F3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19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D84C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Reduktor tlenowy + pojemnik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AFBE4" w14:textId="32D7CE08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E2582" w14:textId="1C07CF0B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1B13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2007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92FC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07081804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B9F9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7499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DF8F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626C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984F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3C3DADA6" w14:textId="77777777" w:rsidTr="006D2639">
        <w:trPr>
          <w:trHeight w:val="5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E215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lastRenderedPageBreak/>
              <w:t>20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116C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Reduktor tlenowy + pojemnik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5031A" w14:textId="729E8D12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4D8AE" w14:textId="4796CE98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97C0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8EDB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2004167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3798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98B1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A4F9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C4A7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1A5A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F7E2DD1" w14:textId="77777777" w:rsidTr="00D92315">
        <w:trPr>
          <w:trHeight w:val="5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B7DF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B48B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Reduktor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156DE" w14:textId="7F807C2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E5A16" w14:textId="665B547F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2FD3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937AB" w14:textId="67B70AF2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96B4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603B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9A42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A4A4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F3EE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74199629" w14:textId="77777777" w:rsidTr="00D92315">
        <w:trPr>
          <w:trHeight w:val="579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0805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88C8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Reduktor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31738" w14:textId="7F27C35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E779D" w14:textId="10F6E228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FABA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A36E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2007350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9566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5358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3D3D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2976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63E8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3974FF20" w14:textId="77777777" w:rsidTr="00C61BFE">
        <w:trPr>
          <w:trHeight w:val="579"/>
        </w:trPr>
        <w:tc>
          <w:tcPr>
            <w:tcW w:w="5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289E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1F34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Reduktor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EF51D" w14:textId="337D3B5E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E18D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Farum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C295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A55F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2004167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0603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7349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985E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200B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1A57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BD29066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C3A0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24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A07D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Reduktor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C786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A36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426C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Farum</w:t>
            </w:r>
            <w:proofErr w:type="spellEnd"/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0FAB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EDE2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2007349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E37D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0341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BA7D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3514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2E18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7AAFEDDF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A4DC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25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7ACE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Reduktor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013DF" w14:textId="6A4EDE9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72D92" w14:textId="6EBE1A5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C38E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F708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2004165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C9B8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72B2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FA8A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6B41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7958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5CF7F8C3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58D0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26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1347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Reduktor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6A608" w14:textId="0E04C95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C2A7E" w14:textId="68AC79FF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6F65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56E4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2107294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376B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F73F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1EC2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D914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BF7A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165ED3C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F34C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27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9356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Reduktor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35CBB" w14:textId="3BD12DB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94C60" w14:textId="62D3858B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3BB9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F887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2007348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2E82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1702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047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CA00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3BD6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25F6E42B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B085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28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AC60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Reduktor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B894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TM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F46D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Regson</w:t>
            </w:r>
            <w:proofErr w:type="spellEnd"/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E316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2008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9065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08103582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528F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1AB7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C4B0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8027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494A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072DE087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C0CE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29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6E39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Reduktor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6C9A4" w14:textId="742BE3DE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256B1" w14:textId="7DA8021E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4B46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2008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9565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08103583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224A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57E8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3C2A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06B8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AA7A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BF19255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B4A0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30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39DB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Reduktor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792DC" w14:textId="52D1A27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9E01B" w14:textId="31662F9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7520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2008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20DA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08103579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20A2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CF94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4C51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A773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D8EF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3E8470D9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7BE7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31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2B12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Reduktor tlenowy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3CBF0" w14:textId="4F51F7B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37FB1" w14:textId="383C5C8B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68A6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2004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8A13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001105070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D378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84EF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A75E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9274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3E5D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447350E2" w14:textId="77777777" w:rsidTr="006D2639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9FA3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32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0F17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Reduktor tlenowy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C21D9" w14:textId="1698C41B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B3D7A" w14:textId="7EB70C2C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23B45" w14:textId="6C378B22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8D0F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65341/77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6246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F102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BA3B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4DE3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D3D3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3DDADA77" w14:textId="77777777" w:rsidTr="006D2639">
        <w:trPr>
          <w:trHeight w:val="5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2D46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lastRenderedPageBreak/>
              <w:t>33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A64C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Reduktor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81FF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MEDISELECT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E6D0B" w14:textId="4F5ADF5B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A08A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AB75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30581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8B28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53BF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AF7B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DA76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C13A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B9728E3" w14:textId="77777777" w:rsidTr="00D92315">
        <w:trPr>
          <w:trHeight w:val="5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BD72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AD24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Reduktor ciśnienia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1F470" w14:textId="29E198D4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B5631" w14:textId="4EB0D20F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63FA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60B0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44175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18EC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EC7C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2D73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71C1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E7B2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243B41BB" w14:textId="77777777" w:rsidTr="00D92315">
        <w:trPr>
          <w:trHeight w:val="579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85C4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8615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Reduktor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B08C5" w14:textId="0EE978FB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C2FF3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2020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87AEF" w14:textId="70776981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0EDD4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2004166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0B10A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48A0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EF2C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4686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6F6E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7DE2B0EA" w14:textId="77777777" w:rsidTr="00C61BFE">
        <w:trPr>
          <w:trHeight w:val="579"/>
        </w:trPr>
        <w:tc>
          <w:tcPr>
            <w:tcW w:w="5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56AC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EA8A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Reduktor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86C93" w14:textId="2DD2DCBF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A2ACD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2020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8EDCA" w14:textId="301774D2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726D6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2004168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9D261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8D02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5ED7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4AA4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545C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084C00D4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A081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37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5BA7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Reduktor ciśnienia do tlenu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F4C2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DPR TM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98E1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Technologie </w:t>
            </w: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Medicale</w:t>
            </w:r>
            <w:proofErr w:type="spellEnd"/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C25D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2007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3EEF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EN-738-1:1997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32F0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F18D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819D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50A8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0BAD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281C32AB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8862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38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E8AE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Reduktor tlenowy z nawilżaczem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39230" w14:textId="0D6B61A2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C2636" w14:textId="6B8D39F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2B93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927E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2004170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CEBD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F770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754E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06B8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9AC1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71DF4D4C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0A01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39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96CC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Reduktor tlenowy z nawilżaczem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E64B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Revision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A54DD" w14:textId="23F4FEAA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6655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2007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AD09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1189928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1E33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76A9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0C4A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4EB2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DD84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473D6CB0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5423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40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9F72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Reduktor tlenowy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B2500" w14:textId="08DA7C14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753AE" w14:textId="50E8836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21C8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1991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CD9C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92448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BA1C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B0EA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D62E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7E9A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C365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4A32699C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F87E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41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DC5A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Reduktor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50AA9" w14:textId="40D6C73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6D18E" w14:textId="3EEE2404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21E7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761A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2004166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ABDE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5210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049E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1012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55A3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E952B57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A750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42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7F12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Reduktor tlenowy + pojemnik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AF85A" w14:textId="0AA5221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65B5B" w14:textId="70887B4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B708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9976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2007347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3385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64D1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7FDC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FFC1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6995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3CC359E5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CA42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43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2A6F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Reduktor tlenowy + pojemnik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C2521" w14:textId="7C1953B2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91CD5" w14:textId="6A238A9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3F9E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7340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10011058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3452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1093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B5C3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DB6F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228C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0E97DC3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C8CD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44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40E7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Reduktor z nawilżaczem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BB676" w14:textId="72ACCC39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38E6F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20120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BE955" w14:textId="0305A0A6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30D6A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2007346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66370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1A7E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388E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72DE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7DA2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00806F93" w14:textId="77777777" w:rsidTr="006D2639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A800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45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E4C6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Resuscytator </w:t>
            </w: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Ambu</w:t>
            </w:r>
            <w:proofErr w:type="spellEnd"/>
          </w:p>
        </w:tc>
        <w:tc>
          <w:tcPr>
            <w:tcW w:w="16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51C2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Mark IV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5C1D6" w14:textId="09F0A37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9F50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2007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9CF8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00151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C556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5099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DB00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71C5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8068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2DBCEC90" w14:textId="77777777" w:rsidTr="006D2639">
        <w:trPr>
          <w:trHeight w:val="5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502C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lastRenderedPageBreak/>
              <w:t>46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8D58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Resuscytator </w:t>
            </w: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Ambu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5632E" w14:textId="6FBB2D8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AB733" w14:textId="7ACE47BB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2F10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64B2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1225442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ED3E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3A3C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FBE5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7269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148A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39F537A3" w14:textId="77777777" w:rsidTr="00D92315">
        <w:trPr>
          <w:trHeight w:val="5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C10A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47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897D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Resuscytator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4CDA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ambu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3016C" w14:textId="56A2CEBD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A601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4C2E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1006415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6A18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001D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2DB8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DE9F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5B3F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4C0FE0EF" w14:textId="77777777" w:rsidTr="00D92315">
        <w:trPr>
          <w:trHeight w:val="579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4313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48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021D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Resuscytator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FAE7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4F84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Farum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4941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2960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B/n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1F8D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4EED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C26C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90E6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ADC3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3E489233" w14:textId="77777777" w:rsidTr="00C61BFE">
        <w:trPr>
          <w:trHeight w:val="579"/>
        </w:trPr>
        <w:tc>
          <w:tcPr>
            <w:tcW w:w="5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5035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49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D3A1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Resuscytator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AE51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MarkIV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AMBU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28D0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Ambu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A/S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9F75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20F8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0434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BA3B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450F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2D10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99CF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8462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35C12F60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D84C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50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CB11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Resuscytator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2D2E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MarkIV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AMBU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14CB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Ambu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A/S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90B2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2012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DCEF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1610-0003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A37A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675B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E91B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A22E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AD66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7BF4AC08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3418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51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6A99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Resuscytator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5113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MarkIV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AMBU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28BD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Ambu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A/S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C035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2007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9C01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304009000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BA3E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C916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372E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D3C7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4EAE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0C066627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8A28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52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FACA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Resuscytator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F182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MarkIV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AMBU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F2ED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Ambu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A/S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4ECA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2007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7E13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304009000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7E24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1B6C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D040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021F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3B4A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74D5DCA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9A6D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53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209D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Resuscytator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0CD5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MarkIV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AMBU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2075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Ambu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A/S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FE60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2007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7689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1006039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4337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7F29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25CD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FFFE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9981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809B6DE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3CC4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54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0749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Resuscytator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6AD6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MarkIV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AMBU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7711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Ambu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A/S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A079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2007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251D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304009000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9CC0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4906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5202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E61D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D26E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4ECCBAF0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94BC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55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CBEB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Resuscytator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CB5B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MarkIV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AMBU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3FB7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Ambu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A/S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37AE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2007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E7B8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304004000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5F02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B5A5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5A8B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5C6D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A5B4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25F6B56B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C64A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56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F126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Resuscytator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091F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MarkIV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AMBU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C873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Ambu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A/S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B7A8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2012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8866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11010405200065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9E75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C524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DB36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7698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933D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42B02342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A9C8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57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35B3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Resuscytator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EBF4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MarkIV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AMBU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C8AB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Ambu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A/S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16CD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2018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A158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18/501314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9B62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D367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FD76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6CE7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BEC2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38AC548B" w14:textId="77777777" w:rsidTr="001D0DF7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57BB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58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7BBB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Resuscytator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8A00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MarkIV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AMBU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15E1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Ambu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A/S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2FE3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2008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F020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DD16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68CB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0585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8D21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1E00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49572AE4" w14:textId="77777777" w:rsidTr="001D0DF7">
        <w:trPr>
          <w:trHeight w:val="5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436D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lastRenderedPageBreak/>
              <w:t>59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8572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Resuscytator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461D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MarkIV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AMBU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A337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Ambu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A/S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47B0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1650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CDBE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D5FD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2D86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3E53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C6E7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AB2771B" w14:textId="77777777" w:rsidTr="00D92315">
        <w:trPr>
          <w:trHeight w:val="5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54E3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60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732B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Resuscytator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20F1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MarkIV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AMBU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9D96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Ambu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A/S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6C59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65AD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8AE8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CF7A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6278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80A3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BB59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4A0E7F3A" w14:textId="77777777" w:rsidTr="00D92315">
        <w:trPr>
          <w:trHeight w:val="579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00AE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61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FB77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Resuscytator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EC8EB" w14:textId="3EE2019A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EB41D" w14:textId="5C3F977F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0A71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2008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6B5B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5BBD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508B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B4E6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CD3F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C63D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2BF581A9" w14:textId="77777777" w:rsidTr="00C61BFE">
        <w:trPr>
          <w:trHeight w:val="579"/>
        </w:trPr>
        <w:tc>
          <w:tcPr>
            <w:tcW w:w="5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3AB4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62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EF9D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Resuscytator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3A3A5" w14:textId="7F643BB8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9B20E" w14:textId="0EA3D31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0970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DEBF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30E9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3B45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B10C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F769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53F9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CB5D79E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C094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63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C132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Resuscytator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78168" w14:textId="43540CB0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C3C22" w14:textId="3DE58E57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BDDE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2012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C18C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1010405200065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F061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  <w:p w14:paraId="6979C05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428C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D91C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EEC7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180C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7D3EA516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D77E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64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DB8E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Resuscytator </w:t>
            </w: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Ambu</w:t>
            </w:r>
            <w:proofErr w:type="spellEnd"/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B438C" w14:textId="0A7785BF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B0C3A" w14:textId="2A9284E9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0FA0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2004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4497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1376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418A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37DA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7B96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12A9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BD24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D435CD4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03F2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65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3358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Resuscytator </w:t>
            </w: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Ambu</w:t>
            </w:r>
            <w:proofErr w:type="spellEnd"/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A242A" w14:textId="2652A0A4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A0CBE" w14:textId="5201A84C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7925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2013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4F73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2013111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D690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3F0A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4748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7904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5B0F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5EC4B33F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D347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66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19D9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Resuscytator </w:t>
            </w: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Ambu</w:t>
            </w:r>
            <w:proofErr w:type="spellEnd"/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812E3" w14:textId="03249E34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93E32" w14:textId="24A25AA8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3D2B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2002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6919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209810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B232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10B0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FEBC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5C10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C2F0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4464C76" w14:textId="77777777" w:rsidTr="001D0DF7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D6F5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67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48B2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Resuscytator </w:t>
            </w: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Ambu</w:t>
            </w:r>
            <w:proofErr w:type="spellEnd"/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B6CBA" w14:textId="2ED5D45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6E454" w14:textId="037C99DB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22C4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2012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A723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1610-0003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DA07E" w14:textId="14E2EF8D" w:rsidR="00D92315" w:rsidRPr="00D92315" w:rsidRDefault="001D0DF7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2F82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7166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47C7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88AE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12FD977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024B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68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D056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Ssak elektryczny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6002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Vario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18/AC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01AE1" w14:textId="5E270A39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3ED3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2014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17CF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492266-1777/SP/11/2014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45CA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3911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1129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212E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BF3A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07D70760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664B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69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3EE4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Ssak elektryczny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8A2B6" w14:textId="1AC0183B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6EB33" w14:textId="62CCAAFE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9B726" w14:textId="0D82861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432C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1192687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CDBD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A1E3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5374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5C9A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6BE8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701DF61D" w14:textId="77777777" w:rsidTr="001D0DF7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29D4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70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9925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Ssak elektryczny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05871" w14:textId="566E5C02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DC769" w14:textId="60C8AC30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7D140" w14:textId="635E8288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3506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1192683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F61B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3B5F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7B4F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56C0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E004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4F14A7C9" w14:textId="77777777" w:rsidTr="001D0DF7">
        <w:trPr>
          <w:trHeight w:val="5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7B19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lastRenderedPageBreak/>
              <w:t>71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3EB6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Ssak elektryczny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AC58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VARIO 18AC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9AB1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Medela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51E0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D740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1192682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995B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2B2B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F6A7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3B8A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0010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3C98034A" w14:textId="77777777" w:rsidTr="00D92315">
        <w:trPr>
          <w:trHeight w:val="5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5AAF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72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D144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Ssak elektryczny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0EC3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VARIO 18AC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3122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Medela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C855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50BC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1192684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2176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8AE2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DB89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ED84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B5BA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2578377B" w14:textId="77777777" w:rsidTr="00D92315">
        <w:trPr>
          <w:trHeight w:val="579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2FDC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73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DC71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Ssak elektryczny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B2EA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VARIO 18AC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A3F3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Medela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927A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334D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1192686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0049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CC38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63ED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51F9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A804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305D5248" w14:textId="77777777" w:rsidTr="00C61BFE">
        <w:trPr>
          <w:trHeight w:val="57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51DB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74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09EA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Ssak elektryczny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39C4C" w14:textId="1FE5EF20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006D2" w14:textId="5555149D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27FC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BE44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1728400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2725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8F33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7FBC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3812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F5A7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CED5628" w14:textId="77777777" w:rsidTr="00C61BFE">
        <w:trPr>
          <w:trHeight w:val="579"/>
        </w:trPr>
        <w:tc>
          <w:tcPr>
            <w:tcW w:w="5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A549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75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C2D2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Ssak elektryczny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CF427" w14:textId="53136DF9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F64FE" w14:textId="3C04B18A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2428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F489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1730400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0224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F760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EBC0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07D8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CC98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7DF29597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F02E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76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EADC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Ssak elektryczny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EB4E5" w14:textId="2B6ED102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E6EBC" w14:textId="1B1BC131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B0F51" w14:textId="12CF484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77B4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1772110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13F5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8B43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59AB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DFD7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13F3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2A7A4AB0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1AAA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77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DB38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Ssak elektryczny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DCFA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VARIO 18AC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3688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Medela</w:t>
            </w:r>
            <w:proofErr w:type="spellEnd"/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D9B0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2007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0ED7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1193415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23E6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1B9C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113D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3AF7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F728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51F110A6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0160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78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91CE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Ssak elektryczny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76D8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VARIO 18AC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21EE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Medela</w:t>
            </w:r>
            <w:proofErr w:type="spellEnd"/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745C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2007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BB07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1192688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CA2C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DDAA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A063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D6C3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C18D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546136D1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8917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79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2327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Ssak elektryczny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5DE3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VARIO 18AC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A8A3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Medela</w:t>
            </w:r>
            <w:proofErr w:type="spellEnd"/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46C3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2007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861D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1192692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DF8C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DC04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79B9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A059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5621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07E555BF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0D2A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80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F467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Ssak elektryczny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FE4C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Vario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18 AC/DC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7948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Medela</w:t>
            </w:r>
            <w:proofErr w:type="spellEnd"/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B00A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2018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3C97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1728397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50E8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A6C1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27B0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6F4B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5FDC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2C2C2EF" w14:textId="77777777" w:rsidTr="00C61BFE">
        <w:trPr>
          <w:trHeight w:val="453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7387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81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CCF1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Ssak elektryczny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0A9B9" w14:textId="3514663E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C034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Medist</w:t>
            </w:r>
            <w:proofErr w:type="spellEnd"/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6E2B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2008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415D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1408369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6BC0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78FF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9C3A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3B2D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19B6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341D885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D3DD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82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A33F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Ssak elektryczny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8D39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Mewacs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M 20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B070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Medist</w:t>
            </w:r>
            <w:proofErr w:type="spellEnd"/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A4F7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2008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78EF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1408372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3F0B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79B8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5DF6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8B6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984A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02E71D43" w14:textId="77777777" w:rsidTr="001D0DF7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C63D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83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E52A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Ssak elektryczny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5586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Mewacs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M 20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C9CA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Medist</w:t>
            </w:r>
            <w:proofErr w:type="spellEnd"/>
          </w:p>
        </w:tc>
        <w:tc>
          <w:tcPr>
            <w:tcW w:w="9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20EC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2008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DC1F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1408371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7A44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63FC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9F5D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9CBB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920A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8F7095C" w14:textId="77777777" w:rsidTr="001D0DF7">
        <w:trPr>
          <w:trHeight w:val="5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A3E5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lastRenderedPageBreak/>
              <w:t>84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6C03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Ssak elektryczny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8CD5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Mewacs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M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9F710" w14:textId="6AA336EE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8223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5662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1408370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BEB2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86DD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9A52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15B7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E30E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0D66178" w14:textId="77777777" w:rsidTr="00D92315">
        <w:trPr>
          <w:trHeight w:val="5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F052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85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5423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Ssak elektryczny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94543" w14:textId="127F4392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31819" w14:textId="374FFC3A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03B3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BA4E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1192685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25DE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8556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15A8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A245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1D64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5651031" w14:textId="77777777" w:rsidTr="00D92315">
        <w:trPr>
          <w:trHeight w:val="579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6263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86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4DBD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Ssak elektryczny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32C29" w14:textId="128BFBCA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2054C" w14:textId="1F472922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21DBC" w14:textId="0801D26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B891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20071193415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62DD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A453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DFED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71A7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EE0D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91B9398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B117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87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946F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431A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TM-PX20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15E75" w14:textId="48F14CC0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18E5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2018</w:t>
            </w:r>
          </w:p>
          <w:p w14:paraId="286E5F4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AA93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040215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AB58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3540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CB6F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4E53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98E7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963D448" w14:textId="77777777" w:rsidTr="00C61BFE">
        <w:trPr>
          <w:trHeight w:val="57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A0DA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88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B8F6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9F973" w14:textId="6C1A3657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39B19" w14:textId="44A3AA9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204B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AE8B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FS2C2005120100259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FB73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3711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5A81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D56A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1897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794E6921" w14:textId="77777777" w:rsidTr="00C61BFE">
        <w:trPr>
          <w:trHeight w:val="579"/>
        </w:trPr>
        <w:tc>
          <w:tcPr>
            <w:tcW w:w="5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3822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89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5149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4D44F" w14:textId="55D3DD1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1852F" w14:textId="3BD56F5B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F358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5C45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505598396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9923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B681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58DA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8223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4D2F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2732B120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40C8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90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256E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D12BD" w14:textId="061DD22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4E4A8" w14:textId="4113B859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4CE9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603E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2011260106221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0330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3187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D930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E1D3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32D6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56CEA1DA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1DC2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91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6F77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F83E4" w14:textId="2C93FF2E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39380" w14:textId="44B1612D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E6EE5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0EF0E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11260110425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FB7D8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C8D7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C10A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8C61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53DB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034E07FC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3FD6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92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CACF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425B8" w14:textId="63E9D08A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7E134" w14:textId="1BF22C21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76E2C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A3F24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505952252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5018D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93DE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8FC9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0259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F1D2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AAC2FC2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5057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93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FABE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2AF8E" w14:textId="3493BA57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5D758" w14:textId="226078F8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30F15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65060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FSC20112601057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6521C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8D0D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0ABB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741C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323A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802FF59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1211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94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FFDC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75D2A" w14:textId="6A0D8201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DCBA1" w14:textId="23415E3F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9C23E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DADCC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FS2C200512010157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14CD0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CC25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9854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A318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A1DB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0D7E9F51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ADB9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95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6022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E2A2E" w14:textId="1DC9505C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4D23F" w14:textId="5BB467A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282D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1742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20101057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1C90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A92C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D7F5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BD20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515B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2CD7C22D" w14:textId="77777777" w:rsidTr="001D0DF7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2A2B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96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A355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CBD57" w14:textId="4F1C991C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8AD0B" w14:textId="32F8BD2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32AD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EEAD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2011260106221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3520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ECB4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962D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1E29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DB64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41DA878" w14:textId="77777777" w:rsidTr="001D0DF7">
        <w:trPr>
          <w:trHeight w:val="5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10B2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lastRenderedPageBreak/>
              <w:t>97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5594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E62D6" w14:textId="172AB02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2A37A" w14:textId="0B7D019F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6633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87A3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2011260110425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6406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1FC9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3539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BA16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CA1F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37007165" w14:textId="77777777" w:rsidTr="00D92315">
        <w:trPr>
          <w:trHeight w:val="5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4B81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98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83D6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85E7A" w14:textId="55B3E7AF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D41CB" w14:textId="71CC03E1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1C99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E515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FS2A1706230101905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40B2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D34C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FA7E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9972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7554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4CF96DE4" w14:textId="77777777" w:rsidTr="00D92315">
        <w:trPr>
          <w:trHeight w:val="579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B044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99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0412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F7C4F" w14:textId="3ABDD0BD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0BD24" w14:textId="1EFDC232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4CAC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3C65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505893867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D3BE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07C5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DF00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D92F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BB91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4D917B73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9B44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100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693B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E821F" w14:textId="080FC259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2852D" w14:textId="5F9F7D10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BE5B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9850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505738400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284E3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0DCA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D7A2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4570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B831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4332859F" w14:textId="77777777" w:rsidTr="00C61BFE">
        <w:trPr>
          <w:trHeight w:val="57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9C00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95AF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35799" w14:textId="048DB984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46652" w14:textId="4C12A33E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6142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111F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FS2C201126010515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BD241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DDC0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FFA2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B6CD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AB44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0A63A75" w14:textId="77777777" w:rsidTr="00C61BFE">
        <w:trPr>
          <w:trHeight w:val="324"/>
        </w:trPr>
        <w:tc>
          <w:tcPr>
            <w:tcW w:w="5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CF46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102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93D3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DE4A9" w14:textId="020D546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9E908" w14:textId="546B7C7C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DB63E" w14:textId="3A937A11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5364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208602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0F047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EB88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8BEC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B753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C9D2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0519EB2C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D916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103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0737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A5B8B" w14:textId="46BEA090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6CFFE" w14:textId="1A228B9B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61DB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EB22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FSC2005120100271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620C4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3F6C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F795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E4C1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A715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5EA65449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FBA0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104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127A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A8AC8" w14:textId="3A52843D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AEA14" w14:textId="0AA7E437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2EFC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5C8C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FS2C2011260110423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4ADE6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0131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93E9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2C34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9686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3C0DE8E" w14:textId="77777777" w:rsidTr="00C61BFE">
        <w:trPr>
          <w:trHeight w:val="32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C68C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105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DA37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40284" w14:textId="65EAD377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13AF9" w14:textId="7CBF72FD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0450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6522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55892865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A65D4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150A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0F4C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C7BA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F551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09C25A58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696B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106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1065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CBD86" w14:textId="030EE839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FA4EE" w14:textId="623414CD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723FE" w14:textId="57AB504A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C7F7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208602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30146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4BCB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95E2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CC5B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90FD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297C23BD" w14:textId="77777777" w:rsidTr="00C61BFE">
        <w:trPr>
          <w:trHeight w:val="57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0994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107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4A17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425CE" w14:textId="6DEF8DD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B3ED2" w14:textId="1A20BD8F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5F70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1867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FSC2005120100271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FE69D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EB9A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5F4D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FCC6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0760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5BBEDB32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3CA8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108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E423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FEEC8" w14:textId="3D49DF5E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85995" w14:textId="7514E2B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1646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56A8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FS2C2011260110423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4B633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EB7B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AC49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5B2C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8137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C94949A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C04C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109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F0FB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9E041" w14:textId="560AFA2E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CE71F" w14:textId="7E2C992A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B4B0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94EC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55892865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064AA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299F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941C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DD0E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404A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3647CB9D" w14:textId="77777777" w:rsidTr="001D0DF7">
        <w:trPr>
          <w:trHeight w:val="529"/>
        </w:trPr>
        <w:tc>
          <w:tcPr>
            <w:tcW w:w="53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5A86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110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AEDD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3D45B" w14:textId="715EB614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6932E" w14:textId="0FFCD40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929A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07CC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FS2C2011260104882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FE191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D5A8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5F71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5A46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08B9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3179422B" w14:textId="77777777" w:rsidTr="001D0DF7">
        <w:trPr>
          <w:trHeight w:val="1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B22D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lastRenderedPageBreak/>
              <w:t>111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5A0D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97F86" w14:textId="597C1D8B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E22E7" w14:textId="09863624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DCEF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A75E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FS2C205120101052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B2A3E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04CE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27B6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5F21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45E7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0ACBA687" w14:textId="77777777" w:rsidTr="00D92315">
        <w:trPr>
          <w:trHeight w:val="1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C28E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A62C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D9C2D" w14:textId="7CD7B1FB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D69A7" w14:textId="50247D1C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AF68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037C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505598382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81FCF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93E9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2DA0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3411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4130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33D3C49" w14:textId="77777777" w:rsidTr="00D92315">
        <w:trPr>
          <w:trHeight w:val="114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0437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113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9DFF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1BA22" w14:textId="79D3DF2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E750F" w14:textId="22E07FF4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D7798" w14:textId="199972E2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1F66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06020PX30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7CF99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4012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D875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E01B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41BD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23DEB85D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E781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114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1CD5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 2500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F6B48" w14:textId="1A42DF0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3797B" w14:textId="56F89A4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832BD" w14:textId="2ED90744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F21F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5059552263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738D4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C020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64DF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9AF9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2B3F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24F05E9C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3930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115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BC20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 2500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EEAD2" w14:textId="1272A520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34C2F" w14:textId="199A3380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E955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51F6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O7E6113322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172C0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C178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F5F7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E7F1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EA94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2204260D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A566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116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144B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 2500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6337D" w14:textId="53357C17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22AEF" w14:textId="4BB6793C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5FBA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3ED9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505598369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D9A7C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C537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B2D4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52BA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963B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0C801B9F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472C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117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3FCA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093FE" w14:textId="45E6526D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A64BF" w14:textId="3255D46E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7B567" w14:textId="5C7E947B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6E4DF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SN 208602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6F82F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BED4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9A9B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06F7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081C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A0BB2AC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0525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118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3BA8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8C974" w14:textId="2FF4F1CC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54853" w14:textId="21C34D70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4622E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76A3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505598351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34C5F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5CAC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10E4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DBFC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2935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296276F4" w14:textId="77777777" w:rsidTr="00C61BFE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2353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119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F884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C89E0" w14:textId="62ECDC8C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22E0B" w14:textId="455EAA1D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D2367" w14:textId="7F1327DE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4043B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M076E613336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30ECB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B66E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767A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FA92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8842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33076F20" w14:textId="77777777" w:rsidTr="00C61BFE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A3D9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A9B1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D4A4E" w14:textId="33D5E4F7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8509A" w14:textId="4E44EDAB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8FB9C" w14:textId="1CED7326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97D71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M076E613276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E35DC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522A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EF91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6EFC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A5C6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78886B14" w14:textId="77777777" w:rsidTr="00C61BFE">
        <w:trPr>
          <w:trHeight w:val="28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EEFB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121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E6E0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01819" w14:textId="2FBDA61B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96634" w14:textId="0198641A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29AAF" w14:textId="5C674A40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4CB1F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706230101662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129CC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D402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368E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CDB5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63AB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0AC3FF7F" w14:textId="77777777" w:rsidTr="00C61BFE">
        <w:trPr>
          <w:trHeight w:val="28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0D93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122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A3C6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BBC9E" w14:textId="5BB0FC8A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FCFA4" w14:textId="008A79E8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DA30A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49604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706230101914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BFA0F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4ECC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CC4F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D31C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BE81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596BCF3A" w14:textId="77777777" w:rsidTr="001D0DF7">
        <w:trPr>
          <w:trHeight w:val="28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D5AB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123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E056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33CD4" w14:textId="2FD52A74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17220" w14:textId="5B73583A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3F8AF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84138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2005120100271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AD903" w14:textId="397593FE" w:rsidR="00D92315" w:rsidRPr="00D92315" w:rsidRDefault="001D0DF7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40F7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358F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825A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8C35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55F316B6" w14:textId="77777777" w:rsidTr="001D0DF7">
        <w:trPr>
          <w:trHeight w:val="28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9DB5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124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1127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F3CD9" w14:textId="1FCA6255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E18D6" w14:textId="730C8395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BB8EF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297F1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2011260110423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BE0B4" w14:textId="6EBB5634" w:rsidR="00D92315" w:rsidRPr="00D92315" w:rsidRDefault="001D0DF7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81F4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5928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24E4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1FDD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C91A6DE" w14:textId="77777777" w:rsidTr="001D0DF7">
        <w:trPr>
          <w:trHeight w:val="28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B318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125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74FE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1E8B4" w14:textId="322B2794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8FE4F" w14:textId="4220E09E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0EA07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ED368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505892868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0ED7C" w14:textId="23E70E6A" w:rsidR="00D92315" w:rsidRPr="00D92315" w:rsidRDefault="001D0DF7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38A7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29CB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3E56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3F8E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133E271" w14:textId="77777777" w:rsidTr="001D0DF7">
        <w:trPr>
          <w:trHeight w:val="28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B556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126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870E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09DB1" w14:textId="3C9A244B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E8398" w14:textId="0255E00C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B0E19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8B18C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505893867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000E0" w14:textId="7220C65B" w:rsidR="00D92315" w:rsidRPr="00D92315" w:rsidRDefault="001D0DF7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E9A5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3FD4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9834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E5B5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54A0E788" w14:textId="77777777" w:rsidTr="001D0DF7">
        <w:trPr>
          <w:trHeight w:val="28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2D2D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127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FF22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A8149" w14:textId="006F2EB0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EBEA9" w14:textId="3380ED40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53DE0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3841C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505892865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FCF76" w14:textId="6E6686B2" w:rsidR="00D92315" w:rsidRPr="00D92315" w:rsidRDefault="001D0DF7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6989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C89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6CC6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CDD4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5C4F9E3E" w14:textId="77777777" w:rsidTr="001D0DF7">
        <w:trPr>
          <w:trHeight w:val="28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F379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128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482A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548F7" w14:textId="445EB675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CEECB" w14:textId="741A6F44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1AB06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AF7C0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505738400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F29CF" w14:textId="6E4A3B65" w:rsidR="00D92315" w:rsidRPr="00D92315" w:rsidRDefault="001D0DF7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3D8B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DE19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5048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C57C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5355FF3B" w14:textId="77777777" w:rsidTr="001D0DF7">
        <w:trPr>
          <w:trHeight w:val="28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6988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129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62B0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D064F" w14:textId="352B6B54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7AD9D" w14:textId="35977A26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C1A41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80E9F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505598369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5CFE3" w14:textId="30D57EB7" w:rsidR="00D92315" w:rsidRPr="00D92315" w:rsidRDefault="001D0DF7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5276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5A8D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BBED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5EDF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38633B5C" w14:textId="77777777" w:rsidTr="001D0DF7">
        <w:trPr>
          <w:trHeight w:val="28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D5B9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130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0866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1EF1E" w14:textId="5DC15772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F44D6" w14:textId="0F35C8D1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0B828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5BE75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505598396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865F2" w14:textId="096AF10D" w:rsidR="00D92315" w:rsidRPr="00D92315" w:rsidRDefault="001D0DF7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BCDC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2357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9FEE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4DA9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5BA04E0E" w14:textId="77777777" w:rsidTr="001D0DF7">
        <w:trPr>
          <w:trHeight w:val="28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9042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131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1FE5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69709" w14:textId="5D4499C3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D08DD" w14:textId="1D65B891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9E2E6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25884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505598382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A73F5" w14:textId="66AE2689" w:rsidR="00D92315" w:rsidRPr="00D92315" w:rsidRDefault="001D0DF7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F33B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0497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F9E2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3B12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7A51F23F" w14:textId="77777777" w:rsidTr="001D0DF7">
        <w:trPr>
          <w:trHeight w:val="284"/>
        </w:trPr>
        <w:tc>
          <w:tcPr>
            <w:tcW w:w="53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F591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132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A61D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82056" w14:textId="2BCBB684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D7C07" w14:textId="626666D2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BEAE3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EF834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505598351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4D8E7" w14:textId="4209330E" w:rsidR="00D92315" w:rsidRPr="00D92315" w:rsidRDefault="001D0DF7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1F30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6317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4398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0030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0240A249" w14:textId="77777777" w:rsidTr="001D0DF7">
        <w:trPr>
          <w:trHeight w:val="2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743A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lastRenderedPageBreak/>
              <w:t>133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A9BA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254E6" w14:textId="4125B647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FBF5E" w14:textId="0D835F75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D3B62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C0E51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5055952321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E330A" w14:textId="75F87F64" w:rsidR="00D92315" w:rsidRPr="00D92315" w:rsidRDefault="001D0DF7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8B28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642E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191E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719A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A8FE238" w14:textId="77777777" w:rsidTr="001D0DF7">
        <w:trPr>
          <w:trHeight w:val="284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E87B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134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8B09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A64EC" w14:textId="5ECE90D7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E9828" w14:textId="03F1C4D4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04259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E2813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50552258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42F47" w14:textId="593C2154" w:rsidR="00D92315" w:rsidRPr="00D92315" w:rsidRDefault="001D0DF7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6907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1A8C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4E24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9FE5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2515A6D" w14:textId="77777777" w:rsidTr="001D0DF7">
        <w:trPr>
          <w:trHeight w:val="2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64D2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135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B47C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CAED8" w14:textId="6D18AAC4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C9EB6" w14:textId="665C126B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18AE7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A9125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50592252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EE806" w14:textId="72D7730C" w:rsidR="00D92315" w:rsidRPr="00D92315" w:rsidRDefault="001D0DF7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7EEC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FC51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824A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2B75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89B0B3D" w14:textId="77777777" w:rsidTr="001D0DF7">
        <w:trPr>
          <w:trHeight w:val="284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6FA2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136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7ECA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FBDBC" w14:textId="753B7E64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E85B4" w14:textId="129C3201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C0AE8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B28D1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505952264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9BF27" w14:textId="4E6583E7" w:rsidR="00D92315" w:rsidRPr="00D92315" w:rsidRDefault="001D0DF7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7243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5452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A7D4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3CDC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DE8FEAB" w14:textId="77777777" w:rsidTr="001D0DF7">
        <w:trPr>
          <w:trHeight w:val="28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B04D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137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68D1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FA065" w14:textId="066CB546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911E3" w14:textId="6DE55935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03171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59F2E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5055952287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88D78" w14:textId="2782082A" w:rsidR="00D92315" w:rsidRPr="00D92315" w:rsidRDefault="001D0DF7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7DB5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6223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ABB9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B917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0A977DE7" w14:textId="77777777" w:rsidTr="001D0DF7">
        <w:trPr>
          <w:trHeight w:val="28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E979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138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9B7B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AEFF5" w14:textId="1372E41F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44E1C" w14:textId="67C78FD2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58CA6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1752C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505922304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91405" w14:textId="42800587" w:rsidR="00D92315" w:rsidRPr="00D92315" w:rsidRDefault="001D0DF7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1C10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7391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69B8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A226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3D08C8F5" w14:textId="77777777" w:rsidTr="001D0DF7">
        <w:trPr>
          <w:trHeight w:val="28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5CA4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139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DEAF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Pulsoksymetr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B2825" w14:textId="39A63AC0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FF261" w14:textId="3928A826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22C0A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022F9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5059522263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A6BCC" w14:textId="4460F6D1" w:rsidR="00D92315" w:rsidRPr="00D92315" w:rsidRDefault="001D0DF7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6339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5464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6BEC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1CB1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C0994CA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2412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140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A99C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Inhalator kompresorowy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A9055" w14:textId="0D370BA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FDE53" w14:textId="13C6135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10100" w14:textId="30E05050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0379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0617/3024401577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1667D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5799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667D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9FEE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53B1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38336E7" w14:textId="77777777" w:rsidTr="00C61BFE">
        <w:trPr>
          <w:trHeight w:val="284"/>
        </w:trPr>
        <w:tc>
          <w:tcPr>
            <w:tcW w:w="53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DD2E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142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02F9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Kardiomonitor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DDD78" w14:textId="4C81709A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5E782" w14:textId="2875DBE4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F58C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2019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E332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9071E010961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DE723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926D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4137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CBF9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FA0A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3875373C" w14:textId="77777777" w:rsidTr="00C61BFE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E2F0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143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E399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Kardiomonitor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34158" w14:textId="1CC99552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ECCB8" w14:textId="7C72284D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0A38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D84F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20100909020007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2262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DC79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F7CA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E938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E48A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7C2C0EDD" w14:textId="77777777" w:rsidTr="00C61BFE">
        <w:trPr>
          <w:trHeight w:val="114"/>
        </w:trPr>
        <w:tc>
          <w:tcPr>
            <w:tcW w:w="5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4BE1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144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DEC5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Kardiomonitor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FEFD0" w14:textId="6D5DF19C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FD939" w14:textId="4281170C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D57AB" w14:textId="480AEE19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90D8B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2010909200007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95FD9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EACD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9D05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A1C1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404E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00BCD3E1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3406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145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A7CA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Elektrokardiograf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D9060" w14:textId="1D00AF2A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88E11" w14:textId="665D1BCF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ED7D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A959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3339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996D4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BF5B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F52B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5F8E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A5A0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29CE852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9129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146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F91FA" w14:textId="3E4CA55D" w:rsidR="00D92315" w:rsidRPr="00D92315" w:rsidRDefault="00D92315" w:rsidP="00A765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Elektrokardiograf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FEBE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Ascard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</w:t>
            </w: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Mint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9CCB7" w14:textId="1D70C91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F737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2014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DF7D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0121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A024B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6D58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9A30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05CC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3DCD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28ABA929" w14:textId="77777777" w:rsidTr="00C61BFE">
        <w:trPr>
          <w:trHeight w:val="600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96A0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147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673E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Elektrokardiograf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83B9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Ascard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</w:t>
            </w: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Mint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2897C" w14:textId="0ADF24D7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1496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9580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3341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297B9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3813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172F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5942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25FA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46B1123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5658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148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4F1D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Elektrokardiograf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F94D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Ascard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</w:t>
            </w: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Mint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E9324" w14:textId="2D95096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F900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2011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59FC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0666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08950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095F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6A8C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6D2E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4FF1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7302933E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D483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149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9A59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Elektrokardiograf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2E39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Ascard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</w:t>
            </w: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Mint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18E6B" w14:textId="499657DC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156B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2018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7AA8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7536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4E76A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E8B1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B23C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7B5F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CEBE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4163812E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7B6A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150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7B5C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Aparat EKG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59691" w14:textId="27B5698A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E1B82" w14:textId="2681E97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2141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A2D6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3338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5083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97CB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365F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C29A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77D0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A62CAA1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F982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151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DE7B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Aparat EKG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F2A81" w14:textId="759EAC12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E543A" w14:textId="60E59F91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22C3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2022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6BFE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3866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CC1CF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3E13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3CB9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6BDD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ECF4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5704256C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47BA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152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85E2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Aparat EKG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FF520" w14:textId="633C1FAE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B9DFF" w14:textId="64275FC1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9238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2022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45DA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3865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A0D04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2063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5CC9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7924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48A2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B5DBDC9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C8FB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153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2B73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Aparat EKG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AF732" w14:textId="14983AD8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A0091" w14:textId="5591666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4BED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2022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A748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3775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650BE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444B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DFDF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40D5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0E06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5138AAA5" w14:textId="77777777" w:rsidTr="001D0DF7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6B73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154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F81B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Aparat EKG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0F173" w14:textId="2F1621C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B8EB0" w14:textId="4612377D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DBB7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2022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DDA0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3769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182C1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1DB8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0042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CA09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998D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3CDB984B" w14:textId="77777777" w:rsidTr="001D0DF7">
        <w:trPr>
          <w:trHeight w:val="1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76D9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lastRenderedPageBreak/>
              <w:t>155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4C23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Aparat EKG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B1824" w14:textId="7F1A705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9C8FC" w14:textId="43E7877C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064B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3CF9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3771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EAB6B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2F52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28A8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8C52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FD21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BD96E6B" w14:textId="77777777" w:rsidTr="00D92315">
        <w:trPr>
          <w:trHeight w:val="1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E4A3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156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1F91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Aparat EKG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D0042" w14:textId="3454710E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F99D9" w14:textId="2445680E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E0AA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C579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99718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65FF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D58E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7A62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CF32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5AB84D4B" w14:textId="77777777" w:rsidTr="00D92315">
        <w:trPr>
          <w:trHeight w:val="114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DE8C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157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6B43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Aparat EKG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B763E" w14:textId="15B5A9EB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41C70" w14:textId="1D08C567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3CE8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6E2B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0723932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46006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47BF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50FB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7EC6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4922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57727FCF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A0FA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158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6AE7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Aparat EKG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EF0CE" w14:textId="75446520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8DAD1" w14:textId="77373C14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F3E71" w14:textId="7489B6E3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B6FEF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3339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2108B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193D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175C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0F30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7CD7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2C318C39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E14C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159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FAAF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Aparat EKG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EF164" w14:textId="5BE864C6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F688F" w14:textId="1673E57A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B30FC" w14:textId="623A24B0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2F0EB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7536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111C9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3F82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3C97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5614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2BD3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47B6E19E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D24C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160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79C8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FF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shd w:val="clear" w:color="auto" w:fill="FFFFFF"/>
                <w:lang w:eastAsia="zh-CN" w:bidi="hi-IN"/>
              </w:rPr>
              <w:t>Lampa bakteriobójcza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C215C" w14:textId="7D6EEC59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hd w:val="clear" w:color="auto" w:fill="FFFFFF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8A31C" w14:textId="4C52903A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hd w:val="clear" w:color="auto" w:fill="FFFFFF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6371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FF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shd w:val="clear" w:color="auto" w:fill="FFFFFF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C905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FF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shd w:val="clear" w:color="auto" w:fill="FFFFFF"/>
                <w:lang w:eastAsia="zh-CN" w:bidi="hi-IN"/>
              </w:rPr>
              <w:t>SN2047864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99C9E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A129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7353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1787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64B6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7FC5DF90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A3D4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161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D55D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Lampa UV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3B1EF" w14:textId="236E0C2B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E15EF" w14:textId="04578717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C522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2022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99F2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47866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C73E9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7A76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F157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7E67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0B0A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2EBA0450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EA2E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162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C610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Lampa UV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3B6C4" w14:textId="4FD58E9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759E4" w14:textId="2A546FF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04DC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2008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3BB5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SN 202047866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76E86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7DAC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0E4C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6648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ADFD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47D5417D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4364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163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3D52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Lampa UV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52750" w14:textId="4ECBD67A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2025A" w14:textId="028102C8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10BD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F119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24069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29E54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0D98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4ED4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068B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EABE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5C5A823E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E355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164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06D9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Lampa UV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A36A4" w14:textId="7CEFD2D2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F0F51" w14:textId="0BC43DBC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B52D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5053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24067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5573B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06D3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BB24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2FDA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A8C0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5A2AA43E" w14:textId="77777777" w:rsidTr="00C61BFE">
        <w:trPr>
          <w:trHeight w:val="11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369F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165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5736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Lampa UV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969F2" w14:textId="1777AD97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24AD9" w14:textId="63E2B84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E29D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71F9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47862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42758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6311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5015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127D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3518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426D7655" w14:textId="77777777" w:rsidTr="00C61BFE">
        <w:trPr>
          <w:trHeight w:val="114"/>
        </w:trPr>
        <w:tc>
          <w:tcPr>
            <w:tcW w:w="5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BCB5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166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3D8B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Lampa UV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E9D3C" w14:textId="654B318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2C0B8" w14:textId="4DBCED2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815F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00E6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862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68069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8E59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C49C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6B1D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0F2B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70168423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178C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167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2C18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Lampa UV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75F70" w14:textId="10B7E050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52E24" w14:textId="6B3AE700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80ED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E405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2047839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85680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B4C1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39F5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3DBC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2B2E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33D1A779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8175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168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462B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Lampa UV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BAE7E" w14:textId="79250F7C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1F177" w14:textId="3877E938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925F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2008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2565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SN 20084444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7FB57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1EC0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7D36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7007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9EFC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75C0AFAB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2AD8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169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8662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Lampa UV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35935" w14:textId="1DD0119E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20FD5" w14:textId="05340A3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6467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2008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9B57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SN 20084443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2A013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3B23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90CD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DC58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ED15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3F730D5E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0298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170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539C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Lampa UV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5F071" w14:textId="5240A0C1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5E99A" w14:textId="7E39A9CD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FAEE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2008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4EA5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SN 20084445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F0E6E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9715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E1F9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E25B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AAD9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4C8918BE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4A4D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171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5AAB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Lampa UV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24489" w14:textId="1463FB7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BF564" w14:textId="7271438F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1CAF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2008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3D35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SN 20084442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0D088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CD65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76E6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3DC2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1C9D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48DADC1C" w14:textId="77777777" w:rsidTr="001D0DF7">
        <w:trPr>
          <w:trHeight w:val="418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7107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172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0284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Lampa UV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54331" w14:textId="5AB28E32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F991F" w14:textId="0F05F41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230E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9C98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20478641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53D2D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8A7D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C8BD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CDC8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49D1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0FF3CE3C" w14:textId="77777777" w:rsidTr="00D92315">
        <w:trPr>
          <w:trHeight w:val="701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B01D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173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202D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Materac zmiennociśnieniowy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32634" w14:textId="6B9E687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D72A8" w14:textId="439E969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461BB" w14:textId="360355A7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646CF" w14:textId="38F9AFC0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7410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75EF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43D3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D6C5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29ED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CC90CBF" w14:textId="77777777" w:rsidTr="001D0DF7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B958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174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3818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Materac zmiennociśnieniowy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D0810" w14:textId="3719EEED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B167F" w14:textId="5C870A2F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AC0F5" w14:textId="5DD8288C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9410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S/N P081104362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0BB6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3378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6750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4B42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147B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5A4ADADD" w14:textId="77777777" w:rsidTr="001D0DF7">
        <w:trPr>
          <w:trHeight w:val="1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AF05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lastRenderedPageBreak/>
              <w:t>175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3750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Materac zmiennociśnieniowy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C65C7" w14:textId="78EFCA58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968F9" w14:textId="591D851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CDE98" w14:textId="48986DDB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4214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S/N P081104309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E1D4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6F1C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570B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158F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F090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A3A59C1" w14:textId="77777777" w:rsidTr="00D92315">
        <w:trPr>
          <w:trHeight w:val="1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B316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176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2B2C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Materac zmiennociśnieniowy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05F65" w14:textId="2232806A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871E5" w14:textId="0675327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62D9E" w14:textId="1ABB531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0CE8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S/N P081104292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0F45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B079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E54F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D606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8AB8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3FC699A" w14:textId="77777777" w:rsidTr="00D92315">
        <w:trPr>
          <w:trHeight w:val="114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1FB8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177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C6A8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Materac zmiennociśnieniowy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E8A43" w14:textId="1F6F3562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B1D68" w14:textId="085FA189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3FC5D" w14:textId="57C4A95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576F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S/N P081104372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1D34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1F8D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451F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8F58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0077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2146292F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C2A4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178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0121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Materac zmiennociśnieniowy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2935B" w14:textId="7C90B47A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C0132" w14:textId="74946918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6B934" w14:textId="2EA1144C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BB1C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S/N P081104310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0918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C17F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0982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AE5B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A8DF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438EC04B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6B6B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179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D144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Materac zmiennociśnieniowy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02FBE" w14:textId="5668A8C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44784" w14:textId="081FA8E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87556" w14:textId="419F216C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A2AA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S/N P081104262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3FEC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2AAA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AB57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18C4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F29A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375DEE8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3CD0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180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E09F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Materac zmiennociśnieniowy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23DCC" w14:textId="66B1DB1B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9A3DD" w14:textId="64D551D9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0065D" w14:textId="10D209F9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0F6A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S/N P081104371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3287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4B8E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6FF1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4E89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C2E3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34ADE12" w14:textId="77777777" w:rsidTr="00D92315">
        <w:trPr>
          <w:trHeight w:val="665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5257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181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B7FD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Materac zmiennociśnieniowy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3BEEF" w14:textId="502F7C84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0A547" w14:textId="48C8A86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14F17" w14:textId="54F11FBA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3E4F9" w14:textId="415B1822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3E01A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90F6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0A09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E515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4750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3AC6E402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61F6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182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045A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Materac p/</w:t>
            </w: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odleżynowy</w:t>
            </w:r>
            <w:proofErr w:type="spellEnd"/>
          </w:p>
        </w:tc>
        <w:tc>
          <w:tcPr>
            <w:tcW w:w="160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C11B3" w14:textId="4541E5F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FBC32" w14:textId="13BA4BDD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39E8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2016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5B57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S/N P081104362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FDCB7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338B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29A7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CC1F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9E87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27746B9D" w14:textId="77777777" w:rsidTr="00C61BFE">
        <w:trPr>
          <w:trHeight w:val="11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5F9F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183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35F6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Materac p/</w:t>
            </w: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odleżynowy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rurowy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F06BE" w14:textId="0C1F71AC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2A6A1" w14:textId="6CFD1CAC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F2EC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25C4A" w14:textId="5EB9A9F7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B4E1B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0701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9468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35B9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EAD8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44BF0D8" w14:textId="77777777" w:rsidTr="00C61BFE">
        <w:trPr>
          <w:trHeight w:val="114"/>
        </w:trPr>
        <w:tc>
          <w:tcPr>
            <w:tcW w:w="5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12FC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184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241D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Materac p/</w:t>
            </w: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odleżynowy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rurowy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52541" w14:textId="66816428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31F61" w14:textId="7FFB4B3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7B451" w14:textId="2D58978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D465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MR 001-3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14DCD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2A08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4C94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ACD7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9F15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6AEA2AC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3535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185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0949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Materac p/</w:t>
            </w: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odleżynowy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rurowy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0F485" w14:textId="0CEC310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1445E" w14:textId="7E4D8BDB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8B0E1" w14:textId="3AB9A07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65C5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13CB6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2FA6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DAEB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4862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AB6A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2B735655" w14:textId="77777777" w:rsidTr="001D0DF7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3978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186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9A16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Monitor pacjenta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13066" w14:textId="5C21422A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AA64C" w14:textId="7152EA22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AAB5E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2019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D156E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SN1904161110200082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0675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0AD1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E200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08FE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E64F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595DCA3F" w14:textId="77777777" w:rsidTr="001D0DF7">
        <w:trPr>
          <w:trHeight w:val="4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3BA1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lastRenderedPageBreak/>
              <w:t>187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7F66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Monitor pacjenta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59228" w14:textId="02F42BB0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50237" w14:textId="6C3CBE06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2D139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137FE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SN210311011020105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E05A1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AE31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65E3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8552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8248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EA8CA61" w14:textId="77777777" w:rsidTr="00D92315">
        <w:trPr>
          <w:trHeight w:val="1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4BB1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188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B146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Monitor pacjenta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AE812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YK 810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5D1E9" w14:textId="14ED1829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2832E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F43A6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21102311020103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2E9CF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06E0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92B5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FFED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1842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3DDE256A" w14:textId="77777777" w:rsidTr="00D92315">
        <w:trPr>
          <w:trHeight w:val="114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8B3D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189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83FA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Monitor pacjenta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FEABA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YK 810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CA65B" w14:textId="6D342285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6C128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CFC0B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190416110200024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DE3AD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427B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5208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CC59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3F0E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56097C74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E164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190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928D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Monitor pacjenta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0766E" w14:textId="66C48F78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C27E3" w14:textId="1A0C8417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305B4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ECD37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2103101102010104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39683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2102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1BB9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6AED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ECC1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2915A38" w14:textId="77777777" w:rsidTr="00C61BFE">
        <w:trPr>
          <w:trHeight w:val="738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85B0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191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8590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Monitor pacjenta funkcji życiowych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B702D" w14:textId="1DC0DFBD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B4F02" w14:textId="708E3177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2BF57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34E9E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210311011020105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BA6FE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21C7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AD1E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462F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6615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5380A36B" w14:textId="77777777" w:rsidTr="00C61BFE">
        <w:trPr>
          <w:trHeight w:val="750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EC36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192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A1A1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Monitor pacjenta funkcji życiowych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77A2A" w14:textId="0B5413C7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64B44" w14:textId="0C7145C4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23769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48A77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SN 2103101020113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0D079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A724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DAEE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ADF5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6817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03F760B0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A11C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193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87A7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Monitor pacjenta funkcji życiowych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0425C" w14:textId="33878306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EB6A9" w14:textId="53B2C660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25951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2019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97627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1904166110200017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6AE95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439A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3DBD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56E5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7ECE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3EBCE6CE" w14:textId="77777777" w:rsidTr="00C61BFE">
        <w:trPr>
          <w:trHeight w:val="114"/>
        </w:trPr>
        <w:tc>
          <w:tcPr>
            <w:tcW w:w="53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4F77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194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6343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Monitor pacjenta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D4332" w14:textId="70BA4CD3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7B79E" w14:textId="5266FADD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C1C2A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2021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14316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SN 2103101102000016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775F0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454F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BC32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B411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D85A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5C7AE2A5" w14:textId="77777777" w:rsidTr="00C61BFE">
        <w:trPr>
          <w:trHeight w:val="11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F3AD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195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100F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Monitor pacjenta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E68FB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YK-810 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E44F1" w14:textId="5AB44FD1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7B0CA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5E3AF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21102311020113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CBA84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C433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BE9D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72B9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0CA3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55829DB4" w14:textId="77777777" w:rsidTr="00C61BFE">
        <w:trPr>
          <w:trHeight w:val="114"/>
        </w:trPr>
        <w:tc>
          <w:tcPr>
            <w:tcW w:w="5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5AA0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196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8E9C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Monitor pacjenta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DF860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YK -810 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E3671" w14:textId="36223E14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val="en-US" w:eastAsia="zh-CN" w:bidi="hi-IN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B7667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A0FE1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21102311020120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008FF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60BC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FD0B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64E5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7A42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72FA08BF" w14:textId="77777777" w:rsidTr="00C61BFE">
        <w:trPr>
          <w:trHeight w:val="114"/>
        </w:trPr>
        <w:tc>
          <w:tcPr>
            <w:tcW w:w="10687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8DB5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RAZEM</w:t>
            </w:r>
          </w:p>
          <w:p w14:paraId="163316A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(suma wierszy od 1 do 196 – odpowiednio dla kolumny)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90F8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4DE5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1BF7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</w:tbl>
    <w:p w14:paraId="7D2E7827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7AC4583D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53035CF6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29BAFB7B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597A27E6" w14:textId="57E3478A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D92315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lastRenderedPageBreak/>
        <w:t>FORMULARZ ASORTYMENTOWO – CENOWY</w:t>
      </w:r>
    </w:p>
    <w:p w14:paraId="3E59999E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D92315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CZĘSĆ 2</w:t>
      </w:r>
    </w:p>
    <w:p w14:paraId="0E670DEE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28E1A89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92315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</w:r>
      <w:r w:rsidRPr="00D92315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</w:r>
    </w:p>
    <w:tbl>
      <w:tblPr>
        <w:tblW w:w="14633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2198"/>
        <w:gridCol w:w="1540"/>
        <w:gridCol w:w="1414"/>
        <w:gridCol w:w="993"/>
        <w:gridCol w:w="1568"/>
        <w:gridCol w:w="1288"/>
        <w:gridCol w:w="1274"/>
        <w:gridCol w:w="1273"/>
        <w:gridCol w:w="1246"/>
        <w:gridCol w:w="1330"/>
      </w:tblGrid>
      <w:tr w:rsidR="00D92315" w:rsidRPr="00D92315" w14:paraId="7AA7378C" w14:textId="77777777" w:rsidTr="00C61BF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CC0A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Lp.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79A1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Nazwa sprzętu medycznego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E380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Typ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7FA5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Firma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FCB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Rok produkcji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A4D1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Nr fabryczny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C8B6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Ilość  zamawiana w czasie obowiązywania umowy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CC7A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Cena jednostkowa</w:t>
            </w:r>
          </w:p>
          <w:p w14:paraId="44A45EA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netto za 1 przegląd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1339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Wartość netto</w:t>
            </w:r>
          </w:p>
          <w:p w14:paraId="24B4334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kol.7 x  8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F9FA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Stawka VAT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BBAD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Wartość brutto</w:t>
            </w:r>
          </w:p>
          <w:p w14:paraId="367C357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kol.</w:t>
            </w:r>
          </w:p>
          <w:p w14:paraId="561B916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7 x 8+ 10</w:t>
            </w:r>
          </w:p>
        </w:tc>
      </w:tr>
      <w:tr w:rsidR="00D92315" w:rsidRPr="00D92315" w14:paraId="3599DE44" w14:textId="77777777" w:rsidTr="00C61BFE">
        <w:trPr>
          <w:trHeight w:val="329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AE91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75" w:right="-180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D4C0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2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9C02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3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E0A7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5213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5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849F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6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9924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7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D343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8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9D37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9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244C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10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4C01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11</w:t>
            </w:r>
          </w:p>
        </w:tc>
      </w:tr>
      <w:tr w:rsidR="00D92315" w:rsidRPr="00D92315" w14:paraId="29739FB4" w14:textId="77777777" w:rsidTr="00D92315">
        <w:trPr>
          <w:trHeight w:val="591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09B1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B7B2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Cs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Cs/>
                <w:kern w:val="3"/>
                <w:lang w:eastAsia="zh-CN" w:bidi="hi-IN"/>
              </w:rPr>
              <w:t>Kapnograf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07C4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Respensesir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- 9R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CAC53" w14:textId="71893C0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BC1A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2010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0BA7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2113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D89A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65DC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959A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1A09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A351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D92315" w:rsidRPr="00D92315" w14:paraId="4DECD0E2" w14:textId="77777777" w:rsidTr="00C61BFE">
        <w:trPr>
          <w:trHeight w:val="801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288E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A7E2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Cs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Cs/>
                <w:kern w:val="3"/>
                <w:lang w:eastAsia="zh-CN" w:bidi="hi-IN"/>
              </w:rPr>
              <w:t>Respirator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56FA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Sercu PAC DM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97EA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Smiths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</w:t>
            </w: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Medical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International </w:t>
            </w: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Ltd</w:t>
            </w:r>
            <w:proofErr w:type="spellEnd"/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CF23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2006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3D84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0608140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D088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C78E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83FA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F4A9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DDAB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D92315" w:rsidRPr="00D92315" w14:paraId="12D32E80" w14:textId="77777777" w:rsidTr="00C61BFE">
        <w:trPr>
          <w:trHeight w:val="801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65A9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E7A0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Cs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Cs/>
                <w:kern w:val="3"/>
                <w:lang w:eastAsia="zh-CN" w:bidi="hi-IN"/>
              </w:rPr>
              <w:t>Defibrylator</w:t>
            </w:r>
          </w:p>
          <w:p w14:paraId="57BBF4D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Cs/>
                <w:kern w:val="3"/>
                <w:lang w:eastAsia="zh-CN" w:bidi="hi-IN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DEDC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ZDL M-Series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87C5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ZOL </w:t>
            </w: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Medica</w:t>
            </w:r>
            <w:proofErr w:type="spellEnd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Corporation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69ED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2006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7C53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T05175837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6A50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5DEA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B6FB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A223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F642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D92315" w:rsidRPr="00D92315" w14:paraId="33C4640D" w14:textId="77777777" w:rsidTr="00D92315">
        <w:trPr>
          <w:trHeight w:val="489"/>
        </w:trPr>
        <w:tc>
          <w:tcPr>
            <w:tcW w:w="5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BACA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4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B7FC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Cs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Cs/>
                <w:kern w:val="3"/>
                <w:lang w:eastAsia="zh-CN" w:bidi="hi-IN"/>
              </w:rPr>
              <w:t>Defibrylator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29BF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AED Plus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6FB72" w14:textId="38D08354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929A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2011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F61A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X11 D494242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12A4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039B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208D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4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A6CF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2E41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D92315" w:rsidRPr="00D92315" w14:paraId="531C6876" w14:textId="77777777" w:rsidTr="00D92315">
        <w:trPr>
          <w:trHeight w:val="57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F149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51AA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Cs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Cs/>
                <w:kern w:val="3"/>
                <w:lang w:eastAsia="zh-CN" w:bidi="hi-IN"/>
              </w:rPr>
              <w:t>Defibrylator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D3F6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AED Plus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73DF7" w14:textId="324AFC91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13938" w14:textId="68775B2E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D095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X19L228931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CFD8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77F4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AD96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4167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FCF3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D92315" w:rsidRPr="00D92315" w14:paraId="6B6778C2" w14:textId="77777777" w:rsidTr="00D92315">
        <w:trPr>
          <w:trHeight w:val="801"/>
        </w:trPr>
        <w:tc>
          <w:tcPr>
            <w:tcW w:w="50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052A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6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FBE1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Cs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Cs/>
                <w:kern w:val="3"/>
                <w:lang w:eastAsia="zh-CN" w:bidi="hi-IN"/>
              </w:rPr>
              <w:t>Defibrylator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B4D2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AED Plus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B5C67" w14:textId="01C8125C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4E53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A23F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X14E0823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2319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5418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093F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8569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F017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D92315" w:rsidRPr="00D92315" w14:paraId="6EA2B0BE" w14:textId="77777777" w:rsidTr="00D92315">
        <w:trPr>
          <w:trHeight w:val="6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09E7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C1BF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Cs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Cs/>
                <w:kern w:val="3"/>
                <w:lang w:eastAsia="zh-CN" w:bidi="hi-IN"/>
              </w:rPr>
              <w:t>Defibrylator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9996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AED Plus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E4FE6" w14:textId="7374F211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BD15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BE07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X11I515789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DED1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DABB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0E72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263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8146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D92315" w:rsidRPr="00D92315" w14:paraId="27A5DDAB" w14:textId="77777777" w:rsidTr="00D92315">
        <w:trPr>
          <w:trHeight w:val="639"/>
        </w:trPr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34B4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lastRenderedPageBreak/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ADB8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Cs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Cs/>
                <w:kern w:val="3"/>
                <w:lang w:eastAsia="zh-CN" w:bidi="hi-IN"/>
              </w:rPr>
              <w:t>Defibrylator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5691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AED Plus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D9262" w14:textId="45F1DEEF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5C38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B94C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X14E680858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72B4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3F0E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C902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1F1C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5CE3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D92315" w:rsidRPr="00D92315" w14:paraId="7DCF312D" w14:textId="77777777" w:rsidTr="00C61BFE">
        <w:trPr>
          <w:trHeight w:val="648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5A4F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9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75CC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Cs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Cs/>
                <w:kern w:val="3"/>
                <w:lang w:eastAsia="zh-CN" w:bidi="hi-IN"/>
              </w:rPr>
              <w:t>Defibrylator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EC9C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AED Plus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EE94D" w14:textId="6B024DE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8EFEF" w14:textId="429923DC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9902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X19L226523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CB4A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AA42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895A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222E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2B03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D92315" w:rsidRPr="00D92315" w14:paraId="4780E39F" w14:textId="77777777" w:rsidTr="00C61BFE">
        <w:trPr>
          <w:trHeight w:val="582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E8DA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10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CEE5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Cs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Cs/>
                <w:kern w:val="3"/>
                <w:lang w:eastAsia="zh-CN" w:bidi="hi-IN"/>
              </w:rPr>
              <w:t>Defibrylator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0AC6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AED Plus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24CEB" w14:textId="52730037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DD659" w14:textId="07CC45A9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4DB4A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21X19L226431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D803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DCCF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D4F5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A73A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2E75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D92315" w:rsidRPr="00D92315" w14:paraId="0A89D50F" w14:textId="77777777" w:rsidTr="00C61BFE">
        <w:trPr>
          <w:trHeight w:val="651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91DD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11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B454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Cs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Cs/>
                <w:kern w:val="3"/>
                <w:lang w:eastAsia="zh-CN" w:bidi="hi-IN"/>
              </w:rPr>
              <w:t>Defibrylator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CC1A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AED Plus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D105C" w14:textId="20DC1679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96F37" w14:textId="4C08C722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C69F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21X19L226472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B2D6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8E8F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DEF7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8C11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4317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D92315" w:rsidRPr="00D92315" w14:paraId="5CACF8DC" w14:textId="77777777" w:rsidTr="00C61BFE">
        <w:trPr>
          <w:trHeight w:val="61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F5BF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12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70EEF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Defibrylator AED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4AD43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AED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78CEC" w14:textId="3656E74A" w:rsidR="00D92315" w:rsidRPr="00D92315" w:rsidRDefault="00A76542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632AB" w14:textId="3B3DC704" w:rsidR="00D92315" w:rsidRPr="00D92315" w:rsidRDefault="00A76542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2AA8E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…...1120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5DAA8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24D66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0313F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E2D01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16783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</w:p>
        </w:tc>
      </w:tr>
      <w:tr w:rsidR="00D92315" w:rsidRPr="00D92315" w14:paraId="18E24451" w14:textId="77777777" w:rsidTr="00C61BFE">
        <w:trPr>
          <w:trHeight w:val="61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3FBE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13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35037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Defibrylator AED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92785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AED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DF57B" w14:textId="3EF3D8BA" w:rsidR="00D92315" w:rsidRPr="00D92315" w:rsidRDefault="00A76542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F3332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2022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BD1E5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…..1683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FF1AB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6FECB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98B22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B8BF1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4684D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</w:p>
        </w:tc>
      </w:tr>
      <w:tr w:rsidR="00D92315" w:rsidRPr="00D92315" w14:paraId="6C61B124" w14:textId="77777777" w:rsidTr="00C61BFE">
        <w:trPr>
          <w:trHeight w:val="61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391F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14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2C56E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Defibrylator AED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D08F8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AED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DDD3F" w14:textId="2BCE1F0E" w:rsidR="00D92315" w:rsidRPr="00D92315" w:rsidRDefault="00A76542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D9AD9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2022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A2BF6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….1859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52787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A317E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9AB9B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92477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8A3D2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</w:p>
        </w:tc>
      </w:tr>
      <w:tr w:rsidR="00D92315" w:rsidRPr="00D92315" w14:paraId="29711AC8" w14:textId="77777777" w:rsidTr="00C61BFE">
        <w:trPr>
          <w:trHeight w:val="61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59A9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15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8EEC4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Defibrylator AED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CD9E6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AED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040C4" w14:textId="1D8A1A81" w:rsidR="00D92315" w:rsidRPr="00D92315" w:rsidRDefault="00A76542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194D7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2022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7DCB1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X211408875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A2AF3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E6C0B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3AB94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A0E7B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A43A0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</w:p>
        </w:tc>
      </w:tr>
      <w:tr w:rsidR="00D92315" w:rsidRPr="00D92315" w14:paraId="4D1ADCE6" w14:textId="77777777" w:rsidTr="00C61BFE">
        <w:trPr>
          <w:trHeight w:val="615"/>
        </w:trPr>
        <w:tc>
          <w:tcPr>
            <w:tcW w:w="5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D335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16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74B6D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Defibrylator AED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55EB4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AED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EEB84" w14:textId="5627861A" w:rsidR="00D92315" w:rsidRPr="00D92315" w:rsidRDefault="00A76542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E15C6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2022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61934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….241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1DCA5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A906B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3109E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24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15CA3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B8785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</w:p>
        </w:tc>
      </w:tr>
      <w:tr w:rsidR="00D92315" w:rsidRPr="00D92315" w14:paraId="3815D67C" w14:textId="77777777" w:rsidTr="00C61BFE">
        <w:trPr>
          <w:trHeight w:val="61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931D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17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A7149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Defibrylator AED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89F03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AED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91759" w14:textId="455078F9" w:rsidR="00D92315" w:rsidRPr="00D92315" w:rsidRDefault="00A76542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19955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43036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….1199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A7BC1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A89C7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4A25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5820F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B3CB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</w:p>
        </w:tc>
      </w:tr>
      <w:tr w:rsidR="00D92315" w:rsidRPr="00D92315" w14:paraId="5B4A7875" w14:textId="77777777" w:rsidTr="00C61BFE">
        <w:trPr>
          <w:trHeight w:val="615"/>
        </w:trPr>
        <w:tc>
          <w:tcPr>
            <w:tcW w:w="5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212E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18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B5F03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Defibrylator AED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8DA0C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AED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1BDD3" w14:textId="080182FF" w:rsidR="00D92315" w:rsidRPr="00D92315" w:rsidRDefault="00A76542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C1BB8" w14:textId="3D0B1C78" w:rsidR="00D92315" w:rsidRPr="00D92315" w:rsidRDefault="00A76542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05A68" w14:textId="6E500B65" w:rsidR="00D92315" w:rsidRPr="00D92315" w:rsidRDefault="00A76542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9054C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D1351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AFB0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DAF23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498E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</w:p>
        </w:tc>
      </w:tr>
      <w:tr w:rsidR="00D92315" w:rsidRPr="00D92315" w14:paraId="5AE6C012" w14:textId="77777777" w:rsidTr="00C61BFE">
        <w:trPr>
          <w:trHeight w:val="621"/>
        </w:trPr>
        <w:tc>
          <w:tcPr>
            <w:tcW w:w="10784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C169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RAZEM</w:t>
            </w:r>
          </w:p>
          <w:p w14:paraId="2BFB82E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(suma wierszy od 1 do 18 – odpowiednio dla kolumny)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904B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7FBC4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242B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</w:p>
        </w:tc>
      </w:tr>
    </w:tbl>
    <w:p w14:paraId="61635EF5" w14:textId="77777777" w:rsidR="00D92315" w:rsidRPr="00D92315" w:rsidRDefault="00D92315" w:rsidP="00D92315">
      <w:pPr>
        <w:widowControl w:val="0"/>
        <w:suppressAutoHyphens/>
        <w:autoSpaceDN w:val="0"/>
        <w:spacing w:before="340"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C3ED6D6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D92315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FORMULARZ ASORTYMENTOWO – CENOWY</w:t>
      </w:r>
    </w:p>
    <w:p w14:paraId="51C4B6EB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D92315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CZĘSĆ 3</w:t>
      </w:r>
    </w:p>
    <w:p w14:paraId="02AA33C9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tbl>
      <w:tblPr>
        <w:tblW w:w="14619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107"/>
        <w:gridCol w:w="1526"/>
        <w:gridCol w:w="1442"/>
        <w:gridCol w:w="993"/>
        <w:gridCol w:w="1568"/>
        <w:gridCol w:w="1302"/>
        <w:gridCol w:w="1260"/>
        <w:gridCol w:w="1315"/>
        <w:gridCol w:w="1190"/>
        <w:gridCol w:w="1330"/>
      </w:tblGrid>
      <w:tr w:rsidR="00D92315" w:rsidRPr="00D92315" w14:paraId="45134E46" w14:textId="77777777" w:rsidTr="00D92315">
        <w:trPr>
          <w:trHeight w:val="801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15466" w14:textId="36BDC8E2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Lp</w:t>
            </w: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.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FB79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Nazwa sprzętu medycznego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38B0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Typ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95D9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Firma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83FB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Rok produkcji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17C5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Nr fabryczny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BF12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Ilość  zamawiana w czasie obowiązywania umowy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FD71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Cena jednostkowa</w:t>
            </w:r>
          </w:p>
          <w:p w14:paraId="28EC3AD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netto za 1 przegląd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B2D7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Wartość netto</w:t>
            </w:r>
          </w:p>
          <w:p w14:paraId="212D024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kol.7 x  8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C5C6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Stawka VAT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14DE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Wartość brutto</w:t>
            </w:r>
          </w:p>
          <w:p w14:paraId="658788F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kol.</w:t>
            </w:r>
          </w:p>
          <w:p w14:paraId="1B9F307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7 x 8+ 10</w:t>
            </w:r>
          </w:p>
        </w:tc>
      </w:tr>
      <w:tr w:rsidR="00D92315" w:rsidRPr="00D92315" w14:paraId="6A88D22C" w14:textId="77777777" w:rsidTr="00D92315">
        <w:trPr>
          <w:trHeight w:val="307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EB5B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</w:t>
            </w: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ED32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2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646B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3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2ECD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597B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5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A924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6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BD57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7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8036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8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663F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9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6291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10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324D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11</w:t>
            </w:r>
          </w:p>
        </w:tc>
      </w:tr>
      <w:tr w:rsidR="00D92315" w:rsidRPr="00D92315" w14:paraId="4186AE27" w14:textId="77777777" w:rsidTr="00D92315">
        <w:trPr>
          <w:trHeight w:val="45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3D72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2901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Cs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Cs/>
                <w:kern w:val="3"/>
                <w:lang w:eastAsia="zh-CN" w:bidi="hi-IN"/>
              </w:rPr>
              <w:t>Koncentrator tlenu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FC6A2" w14:textId="0FD21FCD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418BB" w14:textId="23680C4A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59CA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7303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2077583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0C83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E3FA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C905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9DC3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2849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21FCF001" w14:textId="77777777" w:rsidTr="00D92315">
        <w:trPr>
          <w:trHeight w:val="525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3DCF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</w:t>
            </w: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1D96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Cs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Cs/>
                <w:kern w:val="3"/>
                <w:lang w:eastAsia="zh-CN" w:bidi="hi-IN"/>
              </w:rPr>
              <w:t>Koncentrator tlenu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E6284" w14:textId="0B1AA390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645D5" w14:textId="3DCAAD5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1DB1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ECB9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2071109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5F9B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A87D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B696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763C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B3DC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014EE96A" w14:textId="77777777" w:rsidTr="00D92315">
        <w:trPr>
          <w:trHeight w:val="585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0168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</w:t>
            </w: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C18E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Cs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Cs/>
                <w:kern w:val="3"/>
                <w:lang w:eastAsia="zh-CN" w:bidi="hi-IN"/>
              </w:rPr>
              <w:t>Koncentrator tlenu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4E948" w14:textId="1801859C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636F0" w14:textId="0D70DC9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66F7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F707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2077608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95FB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9BFF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5D0A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1740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BF0B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392A0CD2" w14:textId="77777777" w:rsidTr="00D92315">
        <w:trPr>
          <w:trHeight w:val="585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D32D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4</w:t>
            </w: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3555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Cs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Cs/>
                <w:kern w:val="3"/>
                <w:lang w:eastAsia="zh-CN" w:bidi="hi-IN"/>
              </w:rPr>
              <w:t xml:space="preserve">Koncentrator tlenu5 </w:t>
            </w:r>
            <w:r w:rsidRPr="00D92315">
              <w:rPr>
                <w:rFonts w:ascii="Calibri" w:eastAsia="SimSun" w:hAnsi="Calibri" w:cs="Calibri"/>
                <w:iCs/>
                <w:kern w:val="3"/>
                <w:lang w:eastAsia="zh-CN" w:bidi="hi-IN"/>
              </w:rPr>
              <w:br/>
              <w:t>E-W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CDE1D" w14:textId="0D6F714A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1E8A3" w14:textId="7D35A110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6707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2010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6128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09120260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1717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B242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67C9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60B3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9017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2EF9F150" w14:textId="77777777" w:rsidTr="00D92315">
        <w:trPr>
          <w:trHeight w:val="48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A9EE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5</w:t>
            </w: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F73E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Cs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Cs/>
                <w:kern w:val="3"/>
                <w:lang w:eastAsia="zh-CN" w:bidi="hi-IN"/>
              </w:rPr>
              <w:t>Koncentrator tlenu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EA9FB" w14:textId="0759DF88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BD13C" w14:textId="35C261FB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6B67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32B5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2077614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21A8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0347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96C0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24E9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DCEF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84BBBDB" w14:textId="77777777" w:rsidTr="00D92315">
        <w:trPr>
          <w:trHeight w:val="534"/>
        </w:trPr>
        <w:tc>
          <w:tcPr>
            <w:tcW w:w="58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B4F2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6</w:t>
            </w:r>
          </w:p>
        </w:tc>
        <w:tc>
          <w:tcPr>
            <w:tcW w:w="21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82A6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Cs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Cs/>
                <w:kern w:val="3"/>
                <w:lang w:eastAsia="zh-CN" w:bidi="hi-IN"/>
              </w:rPr>
              <w:t>Koncentrator tlenu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FF488" w14:textId="1DE10800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4DEF2" w14:textId="524ED807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9C61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0B0C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2079090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A8F0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D8CA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9DAB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804C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C3AE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26A85DE7" w14:textId="77777777" w:rsidTr="00D92315">
        <w:trPr>
          <w:trHeight w:val="5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28C8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7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644A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Cs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Cs/>
                <w:kern w:val="3"/>
                <w:lang w:eastAsia="zh-CN" w:bidi="hi-IN"/>
              </w:rPr>
              <w:t>Koncentrator tlenu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48F30" w14:textId="5CFCA630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5FA14" w14:textId="6380767F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7C2B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2020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573B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2080602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61FA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85B0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7DDF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B848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81E8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391E6450" w14:textId="77777777" w:rsidTr="00C61BFE">
        <w:trPr>
          <w:trHeight w:val="801"/>
        </w:trPr>
        <w:tc>
          <w:tcPr>
            <w:tcW w:w="10784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726D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RAZEM</w:t>
            </w:r>
          </w:p>
          <w:p w14:paraId="0D0B00D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(suma wierszy od 1 do 7  – odpowiednio dla kolumny)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BB5F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0D15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B913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</w:tbl>
    <w:p w14:paraId="5DFB2488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06B55C96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76AD9E89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D92315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lastRenderedPageBreak/>
        <w:t>FORMULARZ ASORTYMENTOWO – CENOWY</w:t>
      </w:r>
    </w:p>
    <w:p w14:paraId="7DA7E8E0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D92315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CZĘSĆ 4</w:t>
      </w:r>
    </w:p>
    <w:p w14:paraId="2D9DC400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tbl>
      <w:tblPr>
        <w:tblW w:w="14633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"/>
        <w:gridCol w:w="2246"/>
        <w:gridCol w:w="1568"/>
        <w:gridCol w:w="1372"/>
        <w:gridCol w:w="1049"/>
        <w:gridCol w:w="1568"/>
        <w:gridCol w:w="1358"/>
        <w:gridCol w:w="1246"/>
        <w:gridCol w:w="1217"/>
        <w:gridCol w:w="1218"/>
        <w:gridCol w:w="1358"/>
      </w:tblGrid>
      <w:tr w:rsidR="00D92315" w:rsidRPr="00D92315" w14:paraId="3530C31B" w14:textId="77777777" w:rsidTr="00C61BFE">
        <w:trPr>
          <w:trHeight w:val="801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4F9C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lp</w:t>
            </w:r>
            <w:proofErr w:type="spellEnd"/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E656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Nazwa sprzętu medycznego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64AF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Typ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7827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Firma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4A55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Rok produkcji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79E1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Nr fabryczny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9E8D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Ilość   w czasie obowiązywania umowy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6A1A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Cena jednostkowa</w:t>
            </w:r>
          </w:p>
          <w:p w14:paraId="6AD44ED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netto za 1 przegląd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0AF3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Wartość netto</w:t>
            </w:r>
          </w:p>
          <w:p w14:paraId="5FAFDF8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kol.7 x  8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EF73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Stawka VAT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EC32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Wartość brutto</w:t>
            </w:r>
          </w:p>
          <w:p w14:paraId="4F91CF2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kol.</w:t>
            </w:r>
          </w:p>
          <w:p w14:paraId="27C46A5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7 x 8+ 10</w:t>
            </w:r>
          </w:p>
        </w:tc>
      </w:tr>
      <w:tr w:rsidR="00D92315" w:rsidRPr="00D92315" w14:paraId="0D1EEC03" w14:textId="77777777" w:rsidTr="00C61BFE">
        <w:trPr>
          <w:trHeight w:val="355"/>
        </w:trPr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9B66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</w:t>
            </w: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868B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2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5E44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39A0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4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8489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5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5D17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6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107A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7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ED06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8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DF79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9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0B64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10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D616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11</w:t>
            </w:r>
          </w:p>
        </w:tc>
      </w:tr>
      <w:tr w:rsidR="00D92315" w:rsidRPr="00D92315" w14:paraId="042A54B6" w14:textId="77777777" w:rsidTr="00C61BFE">
        <w:trPr>
          <w:trHeight w:val="801"/>
        </w:trPr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0F40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E6838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Myjnia dezynfektor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0DE52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Unitechnik</w:t>
            </w:r>
            <w:proofErr w:type="spellEnd"/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DCF8C" w14:textId="69AC4321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00CF1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2007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D66A6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AU 0607683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7B3C3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8284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E80A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AD52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0C38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9514AA0" w14:textId="77777777" w:rsidTr="00C61BFE">
        <w:trPr>
          <w:trHeight w:val="801"/>
        </w:trPr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079D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</w:t>
            </w: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F485C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Myjnia dezynfektor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7B2AF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Anchor</w:t>
            </w:r>
            <w:proofErr w:type="spellEnd"/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EC56E" w14:textId="10983770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8EF57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val="en-US" w:eastAsia="zh-CN" w:bidi="hi-IN"/>
              </w:rPr>
              <w:t>2008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2C966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val="en-US" w:eastAsia="zh-CN" w:bidi="hi-IN"/>
              </w:rPr>
              <w:t>10113299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5445D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C9CB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51F4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DB7F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6679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0A1B36A5" w14:textId="77777777" w:rsidTr="00C61BFE">
        <w:trPr>
          <w:trHeight w:val="801"/>
        </w:trPr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8A12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</w:t>
            </w: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A915D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Myjnia dezynfektor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74181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Anchor</w:t>
            </w:r>
            <w:proofErr w:type="spellEnd"/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8A57D" w14:textId="3A936D20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18C04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val="en-US" w:eastAsia="zh-CN" w:bidi="hi-IN"/>
              </w:rPr>
              <w:t>2008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56CF7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val="en-US"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val="en-US" w:eastAsia="zh-CN" w:bidi="hi-IN"/>
              </w:rPr>
              <w:t>10112938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20EC9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DDA5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DDA3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AAE4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BC7C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3AC77DC4" w14:textId="77777777" w:rsidTr="00C61BFE">
        <w:trPr>
          <w:trHeight w:val="801"/>
        </w:trPr>
        <w:tc>
          <w:tcPr>
            <w:tcW w:w="1084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C114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RAZEM</w:t>
            </w:r>
          </w:p>
          <w:p w14:paraId="56FF0F7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(suma wierszy od 1 do 3  – odpowiednio dla kolumny)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0C65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67C8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34CD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</w:tbl>
    <w:p w14:paraId="1230A1BF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6EB9D22F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69C13EF2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7515101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40E3D30D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1758F63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5E90A77A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8972C34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598BD14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F9A8913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D92315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lastRenderedPageBreak/>
        <w:t>FORMULARZ ASORTYMENTOWO – CENOWY</w:t>
      </w:r>
    </w:p>
    <w:p w14:paraId="26896B74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D92315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CZĘSĆ 5</w:t>
      </w:r>
    </w:p>
    <w:p w14:paraId="614D6AAC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tbl>
      <w:tblPr>
        <w:tblW w:w="14629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2253"/>
        <w:gridCol w:w="1608"/>
        <w:gridCol w:w="1329"/>
        <w:gridCol w:w="1063"/>
        <w:gridCol w:w="1483"/>
        <w:gridCol w:w="1292"/>
        <w:gridCol w:w="1292"/>
        <w:gridCol w:w="1300"/>
        <w:gridCol w:w="1148"/>
        <w:gridCol w:w="1392"/>
      </w:tblGrid>
      <w:tr w:rsidR="00D92315" w:rsidRPr="00D92315" w14:paraId="790C9B77" w14:textId="77777777" w:rsidTr="00C61BFE"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C1AE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Lp.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100F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Nazwa sprzętu medycznego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FA10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Typ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295D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Firma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B276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Rok produkcji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3938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Nr fabryczny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E83B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Ilość przeglądów w czasie obowiązywania umowy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00B1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Cena jednostkowa</w:t>
            </w:r>
          </w:p>
          <w:p w14:paraId="7B56B57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netto za 1 przegląd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B977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Wartość netto</w:t>
            </w:r>
          </w:p>
          <w:p w14:paraId="486E0A1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kol.7 x  8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6031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Stawka VAT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1C1C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Wartość brutto</w:t>
            </w:r>
          </w:p>
          <w:p w14:paraId="3FE2E3A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kol.</w:t>
            </w:r>
          </w:p>
          <w:p w14:paraId="7E435B2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7 x 8+ 10</w:t>
            </w:r>
          </w:p>
        </w:tc>
      </w:tr>
      <w:tr w:rsidR="00D92315" w:rsidRPr="00D92315" w14:paraId="0B7B12FC" w14:textId="77777777" w:rsidTr="00C61BFE"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51C5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D160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34EC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3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21DA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7948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B217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ED0A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7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87AF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  <w:t>8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1B10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  <w:t>9</w:t>
            </w: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0C02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  <w:t>10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80F2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  <w:t>11</w:t>
            </w:r>
          </w:p>
        </w:tc>
      </w:tr>
      <w:tr w:rsidR="00D92315" w:rsidRPr="00D92315" w14:paraId="4FB65B66" w14:textId="77777777" w:rsidTr="00C61BFE">
        <w:trPr>
          <w:trHeight w:val="627"/>
        </w:trPr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3F4B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0AA10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Waga lekarska</w:t>
            </w:r>
          </w:p>
          <w:p w14:paraId="6E28F283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SECA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C8F77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elekronicznaCE</w:t>
            </w:r>
            <w:proofErr w:type="spellEnd"/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89615" w14:textId="44CE2942" w:rsidR="00D92315" w:rsidRPr="00D92315" w:rsidRDefault="00A76542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x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272E8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2020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EE881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7997021304</w:t>
            </w:r>
          </w:p>
          <w:p w14:paraId="5C5A5582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10000000480749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F425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166A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B634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CF33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A421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D92315" w:rsidRPr="00D92315" w14:paraId="4E469C64" w14:textId="77777777" w:rsidTr="00C61BFE">
        <w:trPr>
          <w:trHeight w:val="627"/>
        </w:trPr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D393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9A331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Waga apteczna</w:t>
            </w:r>
          </w:p>
          <w:p w14:paraId="242653F6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AXIS AD100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FD0F1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laboratoryjna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F9FD0" w14:textId="3411B181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x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2EEEA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2012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466B1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1275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46C7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2EF9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E818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C9DD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033F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D92315" w:rsidRPr="00D92315" w14:paraId="5F1DF1C2" w14:textId="77777777" w:rsidTr="00C61BFE">
        <w:trPr>
          <w:trHeight w:val="627"/>
        </w:trPr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A865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3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1760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Waga  lekarska</w:t>
            </w:r>
          </w:p>
          <w:p w14:paraId="318AA98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LFW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5E9CC" w14:textId="39B9C28B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x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6FD78" w14:textId="25D36440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x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6AD93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1961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DB719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32745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5F3A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02E2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7264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4F7D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3EE6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D92315" w:rsidRPr="00D92315" w14:paraId="57571CE6" w14:textId="77777777" w:rsidTr="00C61BFE">
        <w:trPr>
          <w:trHeight w:val="627"/>
        </w:trPr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0817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43C0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Waga</w:t>
            </w:r>
          </w:p>
          <w:p w14:paraId="597EB08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Medos</w:t>
            </w:r>
            <w:proofErr w:type="spellEnd"/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80848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WL 150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2A40D" w14:textId="2669196D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x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C3DCC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1970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B81FE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05322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6C0A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A405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2B90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1D5B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12EA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D92315" w:rsidRPr="00D92315" w14:paraId="4FBE9769" w14:textId="77777777" w:rsidTr="00C61BFE">
        <w:trPr>
          <w:trHeight w:val="627"/>
        </w:trPr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C7CC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5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C5E6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Waga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E430D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WB150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F14F3" w14:textId="290136A7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x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39634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1988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62042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1919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055E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B3A4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8AA9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4233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6D03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D92315" w:rsidRPr="00D92315" w14:paraId="2913836E" w14:textId="77777777" w:rsidTr="00C61BFE">
        <w:trPr>
          <w:trHeight w:val="884"/>
        </w:trPr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3714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6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DC4B4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Waga lekarska</w:t>
            </w:r>
          </w:p>
          <w:p w14:paraId="2FCFF64C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LFW Lublin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89155" w14:textId="2E9A6628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x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C4DE9" w14:textId="744DDCED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x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5A9EE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1960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4D17A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27382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4E9C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90A1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551A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93A5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120C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D92315" w:rsidRPr="00D92315" w14:paraId="0F6C3C66" w14:textId="77777777" w:rsidTr="00D92315">
        <w:trPr>
          <w:trHeight w:val="627"/>
        </w:trPr>
        <w:tc>
          <w:tcPr>
            <w:tcW w:w="46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5E69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7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BB0E1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Waga lekarska</w:t>
            </w:r>
          </w:p>
          <w:p w14:paraId="110D7DFC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Typ:WL150  F-ma :L.F.W. Lublin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6E2A5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WL 150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1B354" w14:textId="6A216C7A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x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959C2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1964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542D1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44108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10F8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CE84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80E3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4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70C3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C232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D92315" w:rsidRPr="00D92315" w14:paraId="1F5DD238" w14:textId="77777777" w:rsidTr="00D92315">
        <w:trPr>
          <w:trHeight w:val="62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5CA4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lastRenderedPageBreak/>
              <w:t>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D0F1B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Waga lekarska Typ.WB150 </w:t>
            </w: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Fir</w:t>
            </w:r>
            <w:proofErr w:type="spellEnd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. </w:t>
            </w: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Elekt.Spół.Pracy</w:t>
            </w:r>
            <w:proofErr w:type="spellEnd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 W-</w:t>
            </w: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wa</w:t>
            </w:r>
            <w:proofErr w:type="spellEnd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LiB</w:t>
            </w:r>
            <w:proofErr w:type="spellEnd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 150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96371" w14:textId="1F4B723E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8975A" w14:textId="2C6A79E9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34577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1974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CC41E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1786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C7D3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CFB1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9F6E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1C95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51AB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D92315" w:rsidRPr="00D92315" w14:paraId="13770F6E" w14:textId="77777777" w:rsidTr="00D92315"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6609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5890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Waga</w:t>
            </w:r>
          </w:p>
          <w:p w14:paraId="2626C6A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FF133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Radwag</w:t>
            </w:r>
            <w:proofErr w:type="spellEnd"/>
          </w:p>
          <w:p w14:paraId="6AF5070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elektroniczna</w:t>
            </w:r>
          </w:p>
          <w:p w14:paraId="551B2E5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100/200 OW</w:t>
            </w:r>
          </w:p>
          <w:p w14:paraId="0ECCE20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CE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7B8AC" w14:textId="0BD39AC4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49D09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2008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95A75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242962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FFB7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EF09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02A4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25E1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FE3E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D92315" w:rsidRPr="00D92315" w14:paraId="2E27BC0D" w14:textId="77777777" w:rsidTr="00D92315">
        <w:trPr>
          <w:trHeight w:val="941"/>
        </w:trPr>
        <w:tc>
          <w:tcPr>
            <w:tcW w:w="4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7A1C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5958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Waga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60DCC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Radwag</w:t>
            </w:r>
            <w:proofErr w:type="spellEnd"/>
          </w:p>
          <w:p w14:paraId="11AC15F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elektronicznaCE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369D1" w14:textId="4FE510BE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x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F3C88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2010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223CA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309126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3FC4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258C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3D4F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D9A9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14A3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D92315" w:rsidRPr="00D92315" w14:paraId="5D23E878" w14:textId="77777777" w:rsidTr="00C61BFE"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6036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11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E827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Waga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F80C5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Seca 799</w:t>
            </w:r>
          </w:p>
          <w:p w14:paraId="50FBDD4F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elektroniczna</w:t>
            </w:r>
          </w:p>
          <w:p w14:paraId="6965EE12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CE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B2898" w14:textId="21C02410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x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112F4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2020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0FC46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4480747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AD6E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3551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3AF1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0E27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DCD2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D92315" w:rsidRPr="00D92315" w14:paraId="5605BFE4" w14:textId="77777777" w:rsidTr="00C61BFE"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A303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12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97C8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Waga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B6E96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Radwag</w:t>
            </w:r>
            <w:proofErr w:type="spellEnd"/>
          </w:p>
          <w:p w14:paraId="4B7E29A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elektroniczna</w:t>
            </w:r>
          </w:p>
          <w:p w14:paraId="421128F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CE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C5249" w14:textId="633447E3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x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D7EDB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2014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86436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66"/>
                <w:lang w:eastAsia="zh-CN" w:bidi="hi-IN"/>
              </w:rPr>
            </w:pPr>
            <w:r w:rsidRPr="000264E7">
              <w:rPr>
                <w:rFonts w:ascii="Calibri" w:eastAsia="SimSun" w:hAnsi="Calibri" w:cs="Calibri"/>
                <w:color w:val="000000"/>
                <w:kern w:val="3"/>
                <w:shd w:val="clear" w:color="auto" w:fill="FFFF66"/>
                <w:lang w:eastAsia="zh-CN" w:bidi="hi-IN"/>
              </w:rPr>
              <w:t>438811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93E7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F173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9FEE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4DC0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9D8F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D92315" w:rsidRPr="00D92315" w14:paraId="3B8F68FC" w14:textId="77777777" w:rsidTr="00C61BFE"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F7C3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13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C795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Waga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8872D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Radwag</w:t>
            </w:r>
            <w:proofErr w:type="spellEnd"/>
          </w:p>
          <w:p w14:paraId="68E6B17F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WPT 100/200OW</w:t>
            </w:r>
          </w:p>
          <w:p w14:paraId="75344168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CE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E1EAD" w14:textId="67B6B3A4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x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BC244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2007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88871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205688/07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7137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1BF5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5C35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2F76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A29B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D92315" w:rsidRPr="00D92315" w14:paraId="646334B5" w14:textId="77777777" w:rsidTr="00C61BFE">
        <w:trPr>
          <w:trHeight w:val="345"/>
        </w:trPr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B700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14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5864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Waga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CFB15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Radwag</w:t>
            </w:r>
            <w:proofErr w:type="spellEnd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 WOPT 100/200 OW</w:t>
            </w:r>
          </w:p>
          <w:p w14:paraId="6CF90B5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elektroniczna</w:t>
            </w:r>
          </w:p>
          <w:p w14:paraId="29345FE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CE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0ADFC" w14:textId="67169529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x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F80CE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2008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D13A9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243077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8166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06FB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ABAC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D96A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95D7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D92315" w:rsidRPr="00D92315" w14:paraId="1482F3FB" w14:textId="77777777" w:rsidTr="00D92315">
        <w:tc>
          <w:tcPr>
            <w:tcW w:w="46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9F07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15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B414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Waga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4FDAA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Radwag</w:t>
            </w:r>
            <w:proofErr w:type="spellEnd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 WOPT 100/200 OW</w:t>
            </w:r>
          </w:p>
          <w:p w14:paraId="0F4442A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elektroniczna</w:t>
            </w:r>
          </w:p>
          <w:p w14:paraId="48BE60C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CE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39725" w14:textId="68652606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x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A5304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2008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F7B7F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243076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1961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70FB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213B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4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BAE5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C55C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D92315" w:rsidRPr="00D92315" w14:paraId="25096480" w14:textId="77777777" w:rsidTr="00D92315">
        <w:trPr>
          <w:trHeight w:val="39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6AB5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lastRenderedPageBreak/>
              <w:t>16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8FE0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Waga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72EE3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Radwag</w:t>
            </w:r>
            <w:proofErr w:type="spellEnd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 WOPT 100/200 OW</w:t>
            </w:r>
          </w:p>
          <w:p w14:paraId="468E7F1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elektroniczna</w:t>
            </w:r>
          </w:p>
          <w:p w14:paraId="63AECA9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CE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F850F" w14:textId="0B70B61C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067BD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2008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8AEF4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243078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C92B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4782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240B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9907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6D80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D92315" w:rsidRPr="00D92315" w14:paraId="699BB841" w14:textId="77777777" w:rsidTr="00D92315">
        <w:trPr>
          <w:trHeight w:val="450"/>
        </w:trPr>
        <w:tc>
          <w:tcPr>
            <w:tcW w:w="46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1369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7887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Waga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ACF71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Radwag</w:t>
            </w:r>
            <w:proofErr w:type="spellEnd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 WOPT 100/200 OW</w:t>
            </w:r>
          </w:p>
          <w:p w14:paraId="5DB4DAD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elektronicznaCE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C8487" w14:textId="7E07024C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53D1B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2008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61DA2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242897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BAE2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6353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4474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FA03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2895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D92315" w:rsidRPr="00D92315" w14:paraId="6E5CE92F" w14:textId="77777777" w:rsidTr="00C61BFE">
        <w:trPr>
          <w:trHeight w:val="62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873C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F3F4F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Waga lekarska</w:t>
            </w:r>
          </w:p>
          <w:p w14:paraId="67ACB09C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SECA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034B3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elektronicznaCE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2A3AD" w14:textId="6DF00B4D" w:rsidR="00D92315" w:rsidRPr="00D92315" w:rsidRDefault="00A76542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x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DE5DC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2020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803BC" w14:textId="77777777" w:rsidR="00D92315" w:rsidRPr="00D92315" w:rsidRDefault="00D92315" w:rsidP="00D9231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480748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422D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90F8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6B40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5F4C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BFD2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D92315" w:rsidRPr="00D92315" w14:paraId="57D008E1" w14:textId="77777777" w:rsidTr="00C61BFE">
        <w:trPr>
          <w:trHeight w:val="62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AACA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F6BC0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Waga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564D0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elektroniczna</w:t>
            </w:r>
          </w:p>
          <w:p w14:paraId="11796505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RadwagWPT</w:t>
            </w:r>
            <w:proofErr w:type="spellEnd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 100/200OW CE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52D81" w14:textId="2CEE862E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x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FB303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2007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34B63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SN 206042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FF1E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F013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E182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0ADE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DA50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D92315" w:rsidRPr="00D92315" w14:paraId="60BD0721" w14:textId="77777777" w:rsidTr="00C61BFE">
        <w:tc>
          <w:tcPr>
            <w:tcW w:w="10789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180B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RAZEM</w:t>
            </w:r>
          </w:p>
          <w:p w14:paraId="65E3082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(suma wierszy od 1 do 19  – odpowiednio dla kolumny)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C91B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DFEC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3089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</w:tr>
    </w:tbl>
    <w:p w14:paraId="4EC7765F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1DCF771D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57CE0155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08A36F75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325ABA32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3F68788C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6E7675F6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5DDB33ED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3C66BBF4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1CE265B6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14E2FB8A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2C35BF8E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6D263530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6388B342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73CFC263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5514FE3E" w14:textId="0E51D11B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D92315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lastRenderedPageBreak/>
        <w:t>FORMULARZ ASORTYMENTOWO – CENOWY</w:t>
      </w:r>
    </w:p>
    <w:p w14:paraId="216A614C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D92315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CZĘSĆ 6</w:t>
      </w:r>
    </w:p>
    <w:p w14:paraId="0923731C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tbl>
      <w:tblPr>
        <w:tblW w:w="14577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2217"/>
        <w:gridCol w:w="1652"/>
        <w:gridCol w:w="1316"/>
        <w:gridCol w:w="1063"/>
        <w:gridCol w:w="1470"/>
        <w:gridCol w:w="1302"/>
        <w:gridCol w:w="1302"/>
        <w:gridCol w:w="1301"/>
        <w:gridCol w:w="1162"/>
        <w:gridCol w:w="1358"/>
      </w:tblGrid>
      <w:tr w:rsidR="00D92315" w:rsidRPr="00D92315" w14:paraId="33812742" w14:textId="77777777" w:rsidTr="00C61BFE">
        <w:trPr>
          <w:trHeight w:val="801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3AC2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Lp.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F0EE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Nazwa sprzętu medycznego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AC3F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Typ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D196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Firma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528A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Rok produkcji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4DE5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Nr fabryczny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2835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Ilość   w czasie obowiązywania umowy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6D69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Cena jednostkowa</w:t>
            </w:r>
          </w:p>
          <w:p w14:paraId="2F32205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netto za 1 przegląd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E7A4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Wartość netto</w:t>
            </w:r>
          </w:p>
          <w:p w14:paraId="1375A7C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kol.7 x  8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2105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Stawka VAT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91F3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Wartość brutto</w:t>
            </w:r>
          </w:p>
          <w:p w14:paraId="21A02DE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kol.</w:t>
            </w:r>
          </w:p>
          <w:p w14:paraId="190D6FA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7 x 8+ 10</w:t>
            </w:r>
          </w:p>
        </w:tc>
      </w:tr>
      <w:tr w:rsidR="00D92315" w:rsidRPr="00D92315" w14:paraId="70A9B52B" w14:textId="77777777" w:rsidTr="008B6E7D">
        <w:trPr>
          <w:trHeight w:val="294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BD90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256D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2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9940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3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08CE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4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B963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5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FDE8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6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8D3C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7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096D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8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7760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9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7755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10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D1DB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11</w:t>
            </w:r>
          </w:p>
        </w:tc>
      </w:tr>
      <w:tr w:rsidR="00D92315" w:rsidRPr="00D92315" w14:paraId="2DD8FF46" w14:textId="77777777" w:rsidTr="00C61BFE">
        <w:trPr>
          <w:trHeight w:val="801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81B9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7827E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Alcoblow</w:t>
            </w:r>
            <w:proofErr w:type="spellEnd"/>
          </w:p>
          <w:p w14:paraId="6D05E14E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Przegląd-kalibracja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15CC2" w14:textId="559E5A44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035D9" w14:textId="36F9CE7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EA896" w14:textId="2871F34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66BC5" w14:textId="368E10E1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11FFC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24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4E1F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D64E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5814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E89CC" w14:textId="77777777" w:rsidR="00D92315" w:rsidRPr="00D92315" w:rsidRDefault="00D92315" w:rsidP="00D92315">
            <w:pPr>
              <w:widowControl w:val="0"/>
              <w:suppressLineNumbers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</w:tbl>
    <w:p w14:paraId="78C5E1B0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5A702528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1B4E5211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26AF042F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234046C8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73E839F9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2F050510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6E9FF72C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20AFBD03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526FED0A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408D704F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478644D9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3C3AB663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7DE47B68" w14:textId="77777777" w:rsid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008156E1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09DA5450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17E14852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38A041AA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7703E25C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6B0FC7D3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D92315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lastRenderedPageBreak/>
        <w:t>FORMULARZ ASORTYMENTOWO – CENOWY</w:t>
      </w:r>
    </w:p>
    <w:p w14:paraId="5771D2C7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D92315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CZĘSĆ 7</w:t>
      </w:r>
    </w:p>
    <w:p w14:paraId="44AFF023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tbl>
      <w:tblPr>
        <w:tblW w:w="14563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2217"/>
        <w:gridCol w:w="1666"/>
        <w:gridCol w:w="1274"/>
        <w:gridCol w:w="1105"/>
        <w:gridCol w:w="1414"/>
        <w:gridCol w:w="1330"/>
        <w:gridCol w:w="1330"/>
        <w:gridCol w:w="1287"/>
        <w:gridCol w:w="1148"/>
        <w:gridCol w:w="1358"/>
      </w:tblGrid>
      <w:tr w:rsidR="00D92315" w:rsidRPr="00D92315" w14:paraId="11AC2415" w14:textId="77777777" w:rsidTr="00C61BFE">
        <w:trPr>
          <w:trHeight w:val="801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C525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spellStart"/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lp</w:t>
            </w:r>
            <w:proofErr w:type="spellEnd"/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0D05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Nazwa sprzętu medycznego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48A0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Typ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0A0E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Firma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AE1F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Rok produkcji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BA55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Nr fabryczny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3922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Ilość  zamawiana w czasie obowiązywania umowy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B23A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Cena jednostkowa</w:t>
            </w:r>
          </w:p>
          <w:p w14:paraId="3152D78B" w14:textId="00A90F4E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netto 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3B33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Wartość netto</w:t>
            </w:r>
          </w:p>
          <w:p w14:paraId="3E9FC01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kol.7 x  8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819A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Stawka VAT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CEE7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Wartość brutto</w:t>
            </w:r>
          </w:p>
          <w:p w14:paraId="57F51A0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kol.</w:t>
            </w:r>
          </w:p>
          <w:p w14:paraId="70F5683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7 x 8+ 10</w:t>
            </w:r>
          </w:p>
        </w:tc>
      </w:tr>
      <w:tr w:rsidR="00D92315" w:rsidRPr="00D92315" w14:paraId="288F9C67" w14:textId="77777777" w:rsidTr="0030151D">
        <w:trPr>
          <w:trHeight w:val="227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0F74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BE4E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2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8E73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3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A90B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4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E28E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5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4D64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6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D34E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7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2D32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8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BBEE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9</w:t>
            </w: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7C38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10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474C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11</w:t>
            </w:r>
          </w:p>
        </w:tc>
      </w:tr>
      <w:tr w:rsidR="00D92315" w:rsidRPr="00D92315" w14:paraId="564A2C84" w14:textId="77777777" w:rsidTr="00C61BFE">
        <w:trPr>
          <w:trHeight w:val="801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FED2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A449D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Papier do drukarki  do alkomatu </w:t>
            </w: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Akohit</w:t>
            </w:r>
            <w:proofErr w:type="spellEnd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 X600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72B80" w14:textId="032A62C8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CBFFD" w14:textId="6966B13E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E3BBA" w14:textId="23AA9362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64148" w14:textId="7D3846A9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36AE2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5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8202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6D0B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1ADB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1DF8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47D74FD8" w14:textId="77777777" w:rsidTr="00C61BFE">
        <w:trPr>
          <w:trHeight w:val="801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AAD4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74BA6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Ustniki jednorazowe  do alkomatu </w:t>
            </w: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Akohit</w:t>
            </w:r>
            <w:proofErr w:type="spellEnd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 X600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DEFB3" w14:textId="0C1C3A5F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1A269" w14:textId="16B2EE2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05DB4" w14:textId="61E4D3BE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787C7" w14:textId="0CF71048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0986A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300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3DA0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0D96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0EC2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F922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28356395" w14:textId="77777777" w:rsidTr="00C61BFE">
        <w:trPr>
          <w:trHeight w:val="801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EE23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A3704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Lejki do alkomatu </w:t>
            </w: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Akohit</w:t>
            </w:r>
            <w:proofErr w:type="spellEnd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 X600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D9422" w14:textId="31F80C55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8A39B" w14:textId="41F95EB4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9678C" w14:textId="229C0242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63176" w14:textId="1133D820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46045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E203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5CBA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25C9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7236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F5E4362" w14:textId="77777777" w:rsidTr="00C61BFE">
        <w:trPr>
          <w:trHeight w:val="801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A241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4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69152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Baterie do drukarki  do alkomatu </w:t>
            </w: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Akohit</w:t>
            </w:r>
            <w:proofErr w:type="spellEnd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 X600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1B4E8" w14:textId="13FDDDBB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5F202" w14:textId="6F5243A1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22CBD" w14:textId="560F5679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B2BB8" w14:textId="6BB1707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9229C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12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1A2A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A7ED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00C1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BB07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2FA1952D" w14:textId="77777777" w:rsidTr="000D6B75">
        <w:trPr>
          <w:trHeight w:val="801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C0B9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5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5D64F" w14:textId="175F3519" w:rsidR="00D92315" w:rsidRPr="00D92315" w:rsidRDefault="008B6E7D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P</w:t>
            </w:r>
            <w:r w:rsidR="00D92315"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rzegląd techniczny i kalibracja, wzorcowania alkomatu </w:t>
            </w:r>
            <w:proofErr w:type="spellStart"/>
            <w:r w:rsidR="00D92315"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Akohit</w:t>
            </w:r>
            <w:proofErr w:type="spellEnd"/>
            <w:r w:rsidR="00D92315"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 X600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B537D" w14:textId="0D3016C1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EC47F" w14:textId="08E5B4B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4E6B3" w14:textId="2575382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31B18" w14:textId="1CF7DBA1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35F28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649B1" w14:textId="70BCE652" w:rsidR="00D92315" w:rsidRPr="00D92315" w:rsidRDefault="000D6B75" w:rsidP="000D6B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za 1 przegląd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5BBB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ECF4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24C9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684BE45A" w14:textId="77777777" w:rsidTr="00C61BFE">
        <w:trPr>
          <w:trHeight w:val="801"/>
        </w:trPr>
        <w:tc>
          <w:tcPr>
            <w:tcW w:w="1077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4A20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RAZEM</w:t>
            </w:r>
          </w:p>
          <w:p w14:paraId="3229001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(suma wierszy od 1 do 5  – odpowiednio dla kolumny)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4935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58AE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DD9D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</w:tbl>
    <w:p w14:paraId="42842E35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0203915D" w14:textId="77777777" w:rsidR="0030151D" w:rsidRDefault="0030151D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00837237" w14:textId="1FA11732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D92315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lastRenderedPageBreak/>
        <w:t>FORMULARZ ASORTYMENTOWO – CENOWY</w:t>
      </w:r>
    </w:p>
    <w:p w14:paraId="4DC160A0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D92315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CZĘŚĆ 8</w:t>
      </w:r>
    </w:p>
    <w:p w14:paraId="0EA4C042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tbl>
      <w:tblPr>
        <w:tblW w:w="14563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2175"/>
        <w:gridCol w:w="1750"/>
        <w:gridCol w:w="1204"/>
        <w:gridCol w:w="1147"/>
        <w:gridCol w:w="1428"/>
        <w:gridCol w:w="1344"/>
        <w:gridCol w:w="1288"/>
        <w:gridCol w:w="1315"/>
        <w:gridCol w:w="1120"/>
        <w:gridCol w:w="1358"/>
      </w:tblGrid>
      <w:tr w:rsidR="00D92315" w:rsidRPr="00D92315" w14:paraId="16D9448D" w14:textId="77777777" w:rsidTr="00C61BFE">
        <w:trPr>
          <w:trHeight w:val="801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052A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Lp.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FD71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Nazwa sprzętu medycznego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B61F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Typ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983E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Firma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588C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Rok produkcji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D616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Nr fabryczny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DC8B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Ilość  zamawiana w czasie obowiązywania umowy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8EAD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Cena jednostkowa</w:t>
            </w:r>
          </w:p>
          <w:p w14:paraId="5B963151" w14:textId="079DA0F3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netto 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EC9E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Wartość netto</w:t>
            </w:r>
          </w:p>
          <w:p w14:paraId="02C4050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kol.7 x  8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17ED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Stawka VAT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ABDE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Wartość brutto</w:t>
            </w:r>
          </w:p>
          <w:p w14:paraId="3B04AE5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kol.</w:t>
            </w:r>
          </w:p>
          <w:p w14:paraId="3DA24FB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7 x 8+ 10</w:t>
            </w:r>
          </w:p>
        </w:tc>
      </w:tr>
      <w:tr w:rsidR="00D92315" w:rsidRPr="00D92315" w14:paraId="4AA18649" w14:textId="77777777" w:rsidTr="00D92315">
        <w:trPr>
          <w:trHeight w:val="312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78E9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7227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2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2B5C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3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47F1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4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D63F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5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19C5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6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71DE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7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3FE0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8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4AF0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9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B75A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10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CBCB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11</w:t>
            </w:r>
          </w:p>
        </w:tc>
      </w:tr>
      <w:tr w:rsidR="00D92315" w:rsidRPr="00D92315" w14:paraId="3623C282" w14:textId="77777777" w:rsidTr="000D6B75">
        <w:trPr>
          <w:trHeight w:val="801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9806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EC541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Alkomat </w:t>
            </w: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Prodigy</w:t>
            </w:r>
            <w:proofErr w:type="spellEnd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 S przegląd wzorcowanie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23B69" w14:textId="72FBBD8C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DFB19" w14:textId="3661256F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69A49" w14:textId="47E5D988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9E92B" w14:textId="1CFC2ACF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2D9D6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B9799" w14:textId="0B925398" w:rsidR="00D92315" w:rsidRPr="00D92315" w:rsidRDefault="000D6B75" w:rsidP="000D6B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za 1 przegląd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38C8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38C2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52CC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278BAE00" w14:textId="77777777" w:rsidTr="00C61BFE">
        <w:trPr>
          <w:trHeight w:val="801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9C48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44315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Papier do drukarki  do alkomatu </w:t>
            </w: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Prodigy</w:t>
            </w:r>
            <w:proofErr w:type="spellEnd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 S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E5BA3" w14:textId="3EA3A350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E6258" w14:textId="217591A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F93A0" w14:textId="57D717D0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F29CF" w14:textId="50D52BBF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3A504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5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E7AD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B9BF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C2BD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B161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8752AD6" w14:textId="77777777" w:rsidTr="00C61BFE">
        <w:trPr>
          <w:trHeight w:val="801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F059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5AE7E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Ustniki jednorazowe  do alkomatu </w:t>
            </w: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Prodigy</w:t>
            </w:r>
            <w:proofErr w:type="spellEnd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 S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40CAA" w14:textId="26BD0CDB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69706" w14:textId="3501CF2C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C7CAD" w14:textId="71B9657E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7B4DF" w14:textId="25D0A84C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27CBD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300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8290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A166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B589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2A8D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086B2C7C" w14:textId="77777777" w:rsidTr="00C61BFE">
        <w:trPr>
          <w:trHeight w:val="801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9139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4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10BAE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Lejki do alkomatu </w:t>
            </w: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Prodigy</w:t>
            </w:r>
            <w:proofErr w:type="spellEnd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 S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9CFCE" w14:textId="3DA2EA67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5D128" w14:textId="4CD8D21F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58B4D" w14:textId="7077984B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DE36A" w14:textId="161E5C89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A21AA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20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A4D8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CF48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ED47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A7E4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64EAA27" w14:textId="77777777" w:rsidTr="00C61BFE">
        <w:trPr>
          <w:trHeight w:val="801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637A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5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13099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Baterie do drukarki  do alkomatu </w:t>
            </w: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Prodigy</w:t>
            </w:r>
            <w:proofErr w:type="spellEnd"/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222E5" w14:textId="2E0737C7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15F58" w14:textId="65F3964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376A1" w14:textId="371A697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AD926" w14:textId="0B4CA338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97EC4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24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0F7A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8877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1F85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0CAB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EAFEBBE" w14:textId="77777777" w:rsidTr="00C61BFE">
        <w:trPr>
          <w:trHeight w:val="801"/>
        </w:trPr>
        <w:tc>
          <w:tcPr>
            <w:tcW w:w="1077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2467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RAZEM</w:t>
            </w:r>
          </w:p>
          <w:p w14:paraId="1DB5910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(suma wierszy od 1 do 5  – odpowiednio dla kolumny)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99EE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2945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251F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</w:tbl>
    <w:p w14:paraId="5DF39EAE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661B5E10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222110AA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D92315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lastRenderedPageBreak/>
        <w:t>FORMULARZ ASORTYMENTOWO – CENOWY</w:t>
      </w:r>
    </w:p>
    <w:p w14:paraId="6989028D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D92315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CZĘŚĆ 9</w:t>
      </w:r>
    </w:p>
    <w:p w14:paraId="4833CF49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tbl>
      <w:tblPr>
        <w:tblW w:w="14591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2217"/>
        <w:gridCol w:w="1708"/>
        <w:gridCol w:w="1162"/>
        <w:gridCol w:w="1175"/>
        <w:gridCol w:w="1442"/>
        <w:gridCol w:w="1344"/>
        <w:gridCol w:w="1288"/>
        <w:gridCol w:w="1343"/>
        <w:gridCol w:w="1092"/>
        <w:gridCol w:w="1386"/>
      </w:tblGrid>
      <w:tr w:rsidR="00D92315" w:rsidRPr="00D92315" w14:paraId="580D1167" w14:textId="77777777" w:rsidTr="00C61BFE">
        <w:trPr>
          <w:trHeight w:val="801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40B3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Lp.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F4C2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Nazwa sprzętu medycznego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9EBE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Typ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B03E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Firma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1CE1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Rok produkcji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B6CD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Nr fabryczny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C62C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Ilość  zamawiana w czasie obowiązywania umowy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750B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Cena jednostkowa</w:t>
            </w:r>
          </w:p>
          <w:p w14:paraId="4D10CBF5" w14:textId="1996D7BE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netto 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D4E6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Wartość netto</w:t>
            </w:r>
          </w:p>
          <w:p w14:paraId="3466459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kol.7 x  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8D98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Stawka VAT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E96F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Wartość brutto</w:t>
            </w:r>
          </w:p>
          <w:p w14:paraId="35C26A0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kol.</w:t>
            </w:r>
          </w:p>
          <w:p w14:paraId="7E6A88B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7 x 8+ 10</w:t>
            </w:r>
          </w:p>
        </w:tc>
      </w:tr>
      <w:tr w:rsidR="00D92315" w:rsidRPr="00D92315" w14:paraId="337DFC12" w14:textId="77777777" w:rsidTr="00D92315">
        <w:trPr>
          <w:trHeight w:val="312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18CB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0ECD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2</w:t>
            </w: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B37E5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C17B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4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6CB4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5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1500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6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86306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7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BE3C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8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D1F4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9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5E18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10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9BFC0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i/>
                <w:kern w:val="3"/>
                <w:lang w:eastAsia="zh-CN" w:bidi="hi-IN"/>
              </w:rPr>
              <w:t>11</w:t>
            </w:r>
          </w:p>
        </w:tc>
      </w:tr>
      <w:tr w:rsidR="00D92315" w:rsidRPr="00D92315" w14:paraId="27D792C4" w14:textId="77777777" w:rsidTr="00C61BFE">
        <w:trPr>
          <w:trHeight w:val="801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C17C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2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913F2" w14:textId="51F95A80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U</w:t>
            </w: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stniki typu A do </w:t>
            </w: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alkometru</w:t>
            </w:r>
            <w:proofErr w:type="spellEnd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 A 2O</w:t>
            </w: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EFEE9" w14:textId="11031AAC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612E0" w14:textId="5D368226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EFA3D" w14:textId="0F2BC86B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2A7FD" w14:textId="39735BD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8FB42" w14:textId="172E0A12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8 000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BFF5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EDFC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CB4C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0396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5B29BE94" w14:textId="77777777" w:rsidTr="00C61BFE">
        <w:trPr>
          <w:trHeight w:val="801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63B6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3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19BDD" w14:textId="50B65252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P</w:t>
            </w: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apier do drukarki  </w:t>
            </w: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alkometru</w:t>
            </w:r>
            <w:proofErr w:type="spellEnd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 A.2O</w:t>
            </w: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51EAA" w14:textId="3F22F94C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62E23" w14:textId="6084AEE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4A80A" w14:textId="1DB477D5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F71BC" w14:textId="1E1F7FB7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AF491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15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52C2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BA6F7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1208F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AC4B8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391EFBCA" w14:textId="77777777" w:rsidTr="00C61BFE">
        <w:trPr>
          <w:trHeight w:val="801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117CB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4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AB364" w14:textId="572E9F64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T</w:t>
            </w: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aśma barwiąca Epson do  </w:t>
            </w: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alkometru</w:t>
            </w:r>
            <w:proofErr w:type="spellEnd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 A.2O</w:t>
            </w: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0EBDA" w14:textId="3BC2B705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4F2F1" w14:textId="692F8EC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90535" w14:textId="2F65DA61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98D42" w14:textId="33494D19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CF000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12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FED5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1FFEC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3D36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1177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3AA69115" w14:textId="77777777" w:rsidTr="000D6B75">
        <w:trPr>
          <w:trHeight w:val="801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E450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5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22C27" w14:textId="36233265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P</w:t>
            </w: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rzegląd techniczny </w:t>
            </w: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alkometrów</w:t>
            </w:r>
            <w:proofErr w:type="spellEnd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 A2.0</w:t>
            </w: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4A1A4" w14:textId="37F40F90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A09BC" w14:textId="24479518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4667C" w14:textId="7177975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C802F" w14:textId="2C682B13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E5C73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6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D654B" w14:textId="164782E3" w:rsidR="00D92315" w:rsidRPr="00D92315" w:rsidRDefault="000D6B75" w:rsidP="000D6B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0D6B75">
              <w:rPr>
                <w:rFonts w:ascii="Calibri" w:eastAsia="SimSun" w:hAnsi="Calibri" w:cs="Calibri"/>
                <w:kern w:val="3"/>
                <w:lang w:eastAsia="zh-CN" w:bidi="hi-IN"/>
              </w:rPr>
              <w:t>za 1 przegląd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3CCF4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A9D43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FC71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1145F87B" w14:textId="77777777" w:rsidTr="000D6B75">
        <w:trPr>
          <w:trHeight w:val="767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89B8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6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3A67F" w14:textId="64B37E6F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W</w:t>
            </w:r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zorcowanie </w:t>
            </w:r>
            <w:proofErr w:type="spellStart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>alkometrów</w:t>
            </w:r>
            <w:proofErr w:type="spellEnd"/>
            <w:r w:rsidRPr="00D92315">
              <w:rPr>
                <w:rFonts w:ascii="Calibri" w:eastAsia="SimSun" w:hAnsi="Calibri" w:cs="Calibri"/>
                <w:color w:val="000000"/>
                <w:kern w:val="3"/>
                <w:lang w:eastAsia="zh-CN" w:bidi="hi-IN"/>
              </w:rPr>
              <w:t xml:space="preserve"> A2.0</w:t>
            </w: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713CD" w14:textId="2905CB80" w:rsidR="00D92315" w:rsidRPr="00D92315" w:rsidRDefault="00A76542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F8C1F" w14:textId="5E5CAC37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F5A46" w14:textId="13F52E10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7278A" w14:textId="3FF4C64C" w:rsidR="00D92315" w:rsidRPr="00D92315" w:rsidRDefault="00A76542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x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4B97D" w14:textId="77777777" w:rsidR="00D92315" w:rsidRPr="00D92315" w:rsidRDefault="00D92315" w:rsidP="00D923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6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CE0E0" w14:textId="1C9DBB40" w:rsidR="00D92315" w:rsidRPr="00D92315" w:rsidRDefault="000D6B75" w:rsidP="000D6B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0D6B75">
              <w:rPr>
                <w:rFonts w:ascii="Calibri" w:eastAsia="SimSun" w:hAnsi="Calibri" w:cs="Calibri"/>
                <w:kern w:val="3"/>
                <w:lang w:eastAsia="zh-CN" w:bidi="hi-IN"/>
              </w:rPr>
              <w:t>za 1 przegląd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BE3F1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4640D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F15D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  <w:tr w:rsidR="00D92315" w:rsidRPr="00D92315" w14:paraId="77F8B136" w14:textId="77777777" w:rsidTr="00C61BFE">
        <w:trPr>
          <w:trHeight w:val="801"/>
        </w:trPr>
        <w:tc>
          <w:tcPr>
            <w:tcW w:w="1077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A479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RAZEM</w:t>
            </w:r>
          </w:p>
          <w:p w14:paraId="5678916A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D92315">
              <w:rPr>
                <w:rFonts w:ascii="Calibri" w:eastAsia="SimSun" w:hAnsi="Calibri" w:cs="Calibri"/>
                <w:kern w:val="3"/>
                <w:lang w:eastAsia="zh-CN" w:bidi="hi-IN"/>
              </w:rPr>
              <w:t>(suma wierszy od 1 do 6  – odpowiednio dla kolumny)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F867E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77AB2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hd w:val="clear" w:color="auto" w:fill="FFFF66"/>
                <w:lang w:eastAsia="zh-CN" w:bidi="hi-IN"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AE039" w14:textId="77777777" w:rsidR="00D92315" w:rsidRPr="00D92315" w:rsidRDefault="00D92315" w:rsidP="00D923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FF3333"/>
                <w:kern w:val="3"/>
                <w:shd w:val="clear" w:color="auto" w:fill="FFFF66"/>
                <w:lang w:eastAsia="zh-CN" w:bidi="hi-IN"/>
              </w:rPr>
            </w:pPr>
          </w:p>
        </w:tc>
      </w:tr>
    </w:tbl>
    <w:p w14:paraId="1AB361E6" w14:textId="77777777" w:rsidR="00D92315" w:rsidRPr="00D92315" w:rsidRDefault="00D92315" w:rsidP="00D923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6FE7BFCA" w14:textId="77777777" w:rsidR="00D92315" w:rsidRDefault="00D92315" w:rsidP="00F472A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C450E9B" w14:textId="77777777" w:rsidR="00D92315" w:rsidRDefault="00D92315" w:rsidP="00427CB5">
      <w:pPr>
        <w:spacing w:after="0" w:line="360" w:lineRule="auto"/>
        <w:ind w:left="4248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  <w:sectPr w:rsidR="00D92315" w:rsidSect="00D9231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3112607" w14:textId="155FC4EA" w:rsidR="00427CB5" w:rsidRPr="00E53A80" w:rsidRDefault="00427CB5" w:rsidP="00427CB5">
      <w:pPr>
        <w:spacing w:after="0" w:line="360" w:lineRule="auto"/>
        <w:ind w:left="4248" w:firstLine="708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53A80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Załącznik nr </w:t>
      </w:r>
      <w:r w:rsidR="00B44CFD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E53A80">
        <w:rPr>
          <w:rFonts w:eastAsia="Times New Roman" w:cstheme="minorHAnsi"/>
          <w:b/>
          <w:bCs/>
          <w:color w:val="0000FF"/>
          <w:sz w:val="24"/>
          <w:szCs w:val="24"/>
          <w:lang w:eastAsia="pl-PL"/>
        </w:rPr>
        <w:t xml:space="preserve"> </w:t>
      </w:r>
      <w:r w:rsidRPr="00E53A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 Zapytania ofertowego</w:t>
      </w:r>
    </w:p>
    <w:p w14:paraId="627FDA26" w14:textId="77777777" w:rsidR="00CA70CA" w:rsidRPr="000D6B75" w:rsidRDefault="00CA70CA" w:rsidP="00CA70CA">
      <w:pPr>
        <w:ind w:left="3750"/>
        <w:jc w:val="right"/>
        <w:rPr>
          <w:rFonts w:cstheme="minorHAnsi"/>
          <w:b/>
          <w:bCs/>
          <w:sz w:val="24"/>
          <w:szCs w:val="24"/>
        </w:rPr>
      </w:pPr>
    </w:p>
    <w:p w14:paraId="5DE0E1C2" w14:textId="77777777" w:rsidR="00CA70CA" w:rsidRDefault="00CA70CA" w:rsidP="00CA70CA">
      <w:pPr>
        <w:ind w:right="-18"/>
        <w:jc w:val="center"/>
        <w:rPr>
          <w:rFonts w:cstheme="minorHAnsi"/>
          <w:b/>
          <w:bCs/>
          <w:sz w:val="24"/>
          <w:szCs w:val="24"/>
        </w:rPr>
      </w:pPr>
      <w:r w:rsidRPr="000D6B75">
        <w:rPr>
          <w:rFonts w:cstheme="minorHAnsi"/>
          <w:b/>
          <w:bCs/>
          <w:sz w:val="24"/>
          <w:szCs w:val="24"/>
        </w:rPr>
        <w:t>Projekty umów</w:t>
      </w:r>
    </w:p>
    <w:p w14:paraId="4EFAA3B9" w14:textId="05700D28" w:rsidR="00CA70CA" w:rsidRPr="000D6B75" w:rsidRDefault="00CA70CA" w:rsidP="00CA70CA">
      <w:pPr>
        <w:jc w:val="center"/>
        <w:rPr>
          <w:rFonts w:eastAsia="Mangal" w:cstheme="minorHAnsi"/>
          <w:bCs/>
          <w:sz w:val="24"/>
          <w:szCs w:val="24"/>
          <w:cs/>
          <w:lang w:val="hi-IN" w:bidi="hi-IN"/>
        </w:rPr>
      </w:pPr>
      <w:r w:rsidRPr="000D6B75">
        <w:rPr>
          <w:rFonts w:eastAsia="Mangal" w:cstheme="minorHAnsi"/>
          <w:b/>
          <w:sz w:val="24"/>
          <w:szCs w:val="24"/>
          <w:lang w:val="hi-IN" w:bidi="hi-IN"/>
        </w:rPr>
        <w:t xml:space="preserve">UMOWA Nr </w:t>
      </w:r>
      <w:r w:rsidRPr="000D6B75">
        <w:rPr>
          <w:rFonts w:eastAsia="Mangal" w:cstheme="minorHAnsi"/>
          <w:bCs/>
          <w:sz w:val="24"/>
          <w:szCs w:val="24"/>
          <w:cs/>
          <w:lang w:val="hi-IN" w:bidi="hi-IN"/>
        </w:rPr>
        <w:t>...........</w:t>
      </w:r>
    </w:p>
    <w:p w14:paraId="6D60ABA9" w14:textId="3CBCC80D" w:rsidR="00CA70CA" w:rsidRPr="000D6B75" w:rsidRDefault="00CA70CA" w:rsidP="00CA70CA">
      <w:pPr>
        <w:rPr>
          <w:rFonts w:cstheme="minorHAnsi"/>
          <w:sz w:val="24"/>
          <w:szCs w:val="24"/>
        </w:rPr>
      </w:pPr>
      <w:bookmarkStart w:id="12" w:name="_Hlk77247090"/>
      <w:r w:rsidRPr="000D6B75">
        <w:rPr>
          <w:rFonts w:cstheme="minorHAnsi"/>
          <w:sz w:val="24"/>
          <w:szCs w:val="24"/>
        </w:rPr>
        <w:t xml:space="preserve">Zawarta w Warszawie, w </w:t>
      </w:r>
      <w:r w:rsidR="00FC703C" w:rsidRPr="000D6B75">
        <w:rPr>
          <w:rFonts w:cstheme="minorHAnsi"/>
          <w:sz w:val="24"/>
          <w:szCs w:val="24"/>
        </w:rPr>
        <w:t>dniu ................</w:t>
      </w:r>
      <w:r w:rsidRPr="000D6B75">
        <w:rPr>
          <w:rFonts w:cstheme="minorHAnsi"/>
          <w:sz w:val="24"/>
          <w:szCs w:val="24"/>
        </w:rPr>
        <w:t>, pomiędzy:</w:t>
      </w:r>
    </w:p>
    <w:p w14:paraId="7D11231E" w14:textId="73B0300A" w:rsidR="00CA70CA" w:rsidRPr="000D6B75" w:rsidRDefault="00CA70CA" w:rsidP="00CA70CA">
      <w:pPr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Samodzielnym Wojewódzkim Zespołem Publicznych Zakładów Psychiatrycznej Opieki Zdrowotnej w Warszawie, z siedzibą w Warszawie, 00-665 Warszawa, ul. Nowowiejska 27, zarejestrowanym</w:t>
      </w:r>
      <w:r w:rsidR="009F3BCB">
        <w:rPr>
          <w:rFonts w:cstheme="minorHAnsi"/>
          <w:sz w:val="24"/>
          <w:szCs w:val="24"/>
        </w:rPr>
        <w:t xml:space="preserve"> </w:t>
      </w:r>
      <w:r w:rsidRPr="000D6B75">
        <w:rPr>
          <w:rFonts w:cstheme="minorHAnsi"/>
          <w:sz w:val="24"/>
          <w:szCs w:val="24"/>
        </w:rPr>
        <w:t>w Sądzie Rejonowym dla m.st. Warszawy w Warszawie, XII Wydział Gospodarczy Krajowego Rejestru Sądowego pod numerem KRS 0000083895, posiadającym NIP 526 17 44 274 oraz REGON 000298070, reprezentowanym przez:</w:t>
      </w:r>
    </w:p>
    <w:p w14:paraId="157D36A1" w14:textId="1E6D65EB" w:rsidR="00CA70CA" w:rsidRPr="000D6B75" w:rsidRDefault="00CA70CA" w:rsidP="00CA70CA">
      <w:pPr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- ………………………………………………………</w:t>
      </w:r>
      <w:r w:rsidRPr="000D6B75">
        <w:rPr>
          <w:rFonts w:cstheme="minorHAnsi"/>
          <w:b/>
          <w:bCs/>
          <w:sz w:val="24"/>
          <w:szCs w:val="24"/>
        </w:rPr>
        <w:t xml:space="preserve"> – Dyrektora</w:t>
      </w:r>
      <w:r w:rsidRPr="000D6B75">
        <w:rPr>
          <w:rFonts w:cstheme="minorHAnsi"/>
          <w:sz w:val="24"/>
          <w:szCs w:val="24"/>
        </w:rPr>
        <w:t>,</w:t>
      </w:r>
      <w:r w:rsidRPr="000D6B75">
        <w:rPr>
          <w:rFonts w:cstheme="minorHAnsi"/>
          <w:sz w:val="24"/>
          <w:szCs w:val="24"/>
        </w:rPr>
        <w:tab/>
      </w:r>
    </w:p>
    <w:p w14:paraId="7FA5745C" w14:textId="77777777" w:rsidR="00CA70CA" w:rsidRPr="000D6B75" w:rsidRDefault="00CA70CA" w:rsidP="00CA70CA">
      <w:pPr>
        <w:jc w:val="both"/>
        <w:rPr>
          <w:rFonts w:cstheme="minorHAnsi"/>
          <w:sz w:val="24"/>
          <w:szCs w:val="24"/>
          <w:lang w:eastAsia="zh-CN"/>
        </w:rPr>
      </w:pPr>
      <w:r w:rsidRPr="000D6B75">
        <w:rPr>
          <w:rFonts w:cstheme="minorHAnsi"/>
          <w:sz w:val="24"/>
          <w:szCs w:val="24"/>
        </w:rPr>
        <w:t>zwanym w treści umowy Zamawiającym,</w:t>
      </w:r>
    </w:p>
    <w:p w14:paraId="56F49F75" w14:textId="77777777" w:rsidR="00CA70CA" w:rsidRPr="000D6B75" w:rsidRDefault="00CA70CA" w:rsidP="00CA70CA">
      <w:pPr>
        <w:jc w:val="both"/>
        <w:rPr>
          <w:rFonts w:cstheme="minorHAnsi"/>
          <w:sz w:val="24"/>
          <w:szCs w:val="24"/>
          <w:lang w:eastAsia="pl-PL"/>
        </w:rPr>
      </w:pPr>
      <w:r w:rsidRPr="000D6B75">
        <w:rPr>
          <w:rFonts w:cstheme="minorHAnsi"/>
          <w:sz w:val="24"/>
          <w:szCs w:val="24"/>
          <w:lang w:eastAsia="pl-PL"/>
        </w:rPr>
        <w:t>a</w:t>
      </w:r>
    </w:p>
    <w:p w14:paraId="7A4879F0" w14:textId="66A663C6" w:rsidR="00CA70CA" w:rsidRPr="000D6B75" w:rsidRDefault="00CA70CA" w:rsidP="00CA70CA">
      <w:pPr>
        <w:jc w:val="both"/>
        <w:rPr>
          <w:rFonts w:cstheme="minorHAnsi"/>
          <w:sz w:val="24"/>
          <w:szCs w:val="24"/>
          <w:lang w:eastAsia="pl-PL"/>
        </w:rPr>
      </w:pPr>
      <w:r w:rsidRPr="000D6B75">
        <w:rPr>
          <w:rFonts w:cstheme="minorHAnsi"/>
          <w:sz w:val="24"/>
          <w:szCs w:val="24"/>
          <w:lang w:eastAsia="pl-PL"/>
        </w:rPr>
        <w:t>Panią / Panem ...............imię i nazwisko ............................, prowadzącą / prowadzącym działalność gospodarczą pod firmą ................................................... z stałym miejscem wykonywania działalności w ................... (...-..................), przy ul. .........................................., posiadającym REGON ............................. oraz NIP ............................., wpisanym do Centralnej Ewidencji i Informacji o Działalności Gospodarczej (</w:t>
      </w:r>
      <w:hyperlink r:id="rId26" w:history="1">
        <w:r w:rsidRPr="000D6B75">
          <w:rPr>
            <w:rFonts w:cstheme="minorHAnsi"/>
            <w:sz w:val="24"/>
            <w:szCs w:val="24"/>
            <w:lang w:eastAsia="pl-PL"/>
          </w:rPr>
          <w:t>www.firma.gov.pl</w:t>
        </w:r>
      </w:hyperlink>
      <w:r w:rsidRPr="000D6B75">
        <w:rPr>
          <w:rFonts w:cstheme="minorHAnsi"/>
          <w:sz w:val="24"/>
          <w:szCs w:val="24"/>
          <w:lang w:eastAsia="pl-PL"/>
        </w:rPr>
        <w:t>) według stanu na dzień ................. r., zwaną/</w:t>
      </w:r>
      <w:proofErr w:type="spellStart"/>
      <w:r w:rsidRPr="000D6B75">
        <w:rPr>
          <w:rFonts w:cstheme="minorHAnsi"/>
          <w:sz w:val="24"/>
          <w:szCs w:val="24"/>
          <w:lang w:eastAsia="pl-PL"/>
        </w:rPr>
        <w:t>ym</w:t>
      </w:r>
      <w:proofErr w:type="spellEnd"/>
      <w:r w:rsidRPr="000D6B75">
        <w:rPr>
          <w:rFonts w:cstheme="minorHAnsi"/>
          <w:sz w:val="24"/>
          <w:szCs w:val="24"/>
          <w:lang w:eastAsia="pl-PL"/>
        </w:rPr>
        <w:t xml:space="preserve"> </w:t>
      </w:r>
      <w:r w:rsidR="00FC703C" w:rsidRPr="000D6B75">
        <w:rPr>
          <w:rFonts w:cstheme="minorHAnsi"/>
          <w:sz w:val="24"/>
          <w:szCs w:val="24"/>
          <w:lang w:eastAsia="pl-PL"/>
        </w:rPr>
        <w:t>dalej Wykonawcą</w:t>
      </w:r>
    </w:p>
    <w:p w14:paraId="08C09897" w14:textId="77777777" w:rsidR="00CA70CA" w:rsidRPr="000D6B75" w:rsidRDefault="00CA70CA" w:rsidP="00CA70CA">
      <w:pPr>
        <w:jc w:val="both"/>
        <w:rPr>
          <w:rFonts w:cstheme="minorHAnsi"/>
          <w:i/>
          <w:sz w:val="24"/>
          <w:szCs w:val="24"/>
          <w:lang w:eastAsia="pl-PL"/>
        </w:rPr>
      </w:pPr>
      <w:r w:rsidRPr="000D6B75">
        <w:rPr>
          <w:rFonts w:cstheme="minorHAnsi"/>
          <w:i/>
          <w:sz w:val="24"/>
          <w:szCs w:val="24"/>
          <w:lang w:eastAsia="pl-PL"/>
        </w:rPr>
        <w:t>lub</w:t>
      </w:r>
    </w:p>
    <w:p w14:paraId="5FAA8F1A" w14:textId="77777777" w:rsidR="00CA70CA" w:rsidRPr="000D6B75" w:rsidRDefault="00CA70CA" w:rsidP="00CA70CA">
      <w:pPr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  <w:lang w:eastAsia="pl-PL"/>
        </w:rPr>
        <w:t>............................................................, z siedzibą w ………………….............................(...-.... ……………………) przy ul. ......................, wpisaną do rejestru przedsiębiorców prowadzonego przez .........................pod nr KRS ......................................, posiadającą REGON ............................ oraz NIP .........................................................., zwaną dalej Wykonawcą, reprezentowaną przez:</w:t>
      </w:r>
    </w:p>
    <w:p w14:paraId="28EFCA92" w14:textId="77777777" w:rsidR="00CA70CA" w:rsidRPr="000D6B75" w:rsidRDefault="00CA70CA" w:rsidP="00CA70CA">
      <w:pPr>
        <w:rPr>
          <w:rFonts w:cstheme="minorHAnsi"/>
          <w:sz w:val="24"/>
          <w:szCs w:val="24"/>
          <w:lang w:eastAsia="pl-PL"/>
        </w:rPr>
      </w:pPr>
      <w:r w:rsidRPr="000D6B75">
        <w:rPr>
          <w:rFonts w:cstheme="minorHAnsi"/>
          <w:sz w:val="24"/>
          <w:szCs w:val="24"/>
          <w:lang w:eastAsia="pl-PL"/>
        </w:rPr>
        <w:t>……………………………………………………………………………………………………….…………</w:t>
      </w:r>
    </w:p>
    <w:p w14:paraId="7A9E5C4C" w14:textId="77777777" w:rsidR="00903C10" w:rsidRPr="000D6B75" w:rsidRDefault="00903C10" w:rsidP="00903C10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D6B75">
        <w:rPr>
          <w:rFonts w:eastAsia="Times New Roman" w:cstheme="minorHAnsi"/>
          <w:color w:val="000000"/>
          <w:sz w:val="24"/>
          <w:szCs w:val="24"/>
        </w:rPr>
        <w:t>[Zamawiający i Wykonawca wspólnie będą zwani także „Stronami”, a każda z osobna „Stroną”]</w:t>
      </w:r>
    </w:p>
    <w:p w14:paraId="1ADBF73D" w14:textId="1852BD0A" w:rsidR="00CA70CA" w:rsidRPr="000D6B75" w:rsidRDefault="00CA70CA" w:rsidP="0077417B">
      <w:pPr>
        <w:shd w:val="clear" w:color="auto" w:fill="FFFFFF"/>
        <w:tabs>
          <w:tab w:val="left" w:pos="1455"/>
        </w:tabs>
        <w:autoSpaceDE w:val="0"/>
        <w:autoSpaceDN w:val="0"/>
        <w:adjustRightInd w:val="0"/>
        <w:spacing w:before="240" w:line="288" w:lineRule="auto"/>
        <w:jc w:val="both"/>
        <w:textAlignment w:val="baseline"/>
        <w:rPr>
          <w:rFonts w:eastAsia="Times New Roman" w:cstheme="minorHAnsi"/>
          <w:bCs/>
          <w:color w:val="FF0000"/>
          <w:kern w:val="3"/>
          <w:sz w:val="24"/>
          <w:szCs w:val="24"/>
          <w:lang w:eastAsia="zh-CN" w:bidi="pl-PL"/>
        </w:rPr>
      </w:pPr>
      <w:r w:rsidRPr="000D6B75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w wyniku wyboru oferty Wykonawcy, w postępowaniu o udzielenie </w:t>
      </w:r>
      <w:r w:rsidR="00FC703C" w:rsidRPr="000D6B75">
        <w:rPr>
          <w:rFonts w:eastAsia="Arial Unicode MS" w:cstheme="minorHAnsi"/>
          <w:kern w:val="3"/>
          <w:sz w:val="24"/>
          <w:szCs w:val="24"/>
          <w:lang w:eastAsia="zh-CN" w:bidi="hi-IN"/>
        </w:rPr>
        <w:t>zamówienia, do</w:t>
      </w:r>
      <w:r w:rsidRPr="000D6B75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którego nie stosuje się przepisów ustawy z dnia </w:t>
      </w:r>
      <w:r w:rsidR="00903C10" w:rsidRPr="000D6B75">
        <w:rPr>
          <w:rFonts w:eastAsia="Arial Unicode MS" w:cstheme="minorHAnsi"/>
          <w:kern w:val="3"/>
          <w:sz w:val="24"/>
          <w:szCs w:val="24"/>
          <w:lang w:eastAsia="zh-CN" w:bidi="hi-IN"/>
        </w:rPr>
        <w:t>11 września 2019</w:t>
      </w:r>
      <w:r w:rsidRPr="000D6B75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r. Prawo zamówień publicznych </w:t>
      </w:r>
      <w:r w:rsidR="009F3BCB">
        <w:rPr>
          <w:rFonts w:eastAsia="Arial Unicode MS" w:cstheme="minorHAnsi"/>
          <w:kern w:val="3"/>
          <w:sz w:val="24"/>
          <w:szCs w:val="24"/>
          <w:lang w:eastAsia="zh-CN" w:bidi="hi-IN"/>
        </w:rPr>
        <w:br/>
      </w:r>
      <w:r w:rsidRPr="000D6B75">
        <w:rPr>
          <w:rFonts w:eastAsia="Times New Roman" w:cstheme="minorHAnsi"/>
          <w:sz w:val="24"/>
          <w:szCs w:val="24"/>
        </w:rPr>
        <w:t>(</w:t>
      </w:r>
      <w:r w:rsidR="00903C10" w:rsidRPr="000D6B75">
        <w:rPr>
          <w:rFonts w:eastAsia="Times New Roman" w:cstheme="minorHAnsi"/>
          <w:sz w:val="24"/>
          <w:szCs w:val="24"/>
        </w:rPr>
        <w:t>Dz. U. z 2023</w:t>
      </w:r>
      <w:r w:rsidRPr="000D6B75">
        <w:rPr>
          <w:rFonts w:eastAsia="Times New Roman" w:cstheme="minorHAnsi"/>
          <w:sz w:val="24"/>
          <w:szCs w:val="24"/>
        </w:rPr>
        <w:t xml:space="preserve"> r. poz. </w:t>
      </w:r>
      <w:r w:rsidR="00903C10" w:rsidRPr="000D6B75">
        <w:rPr>
          <w:rFonts w:eastAsia="Times New Roman" w:cstheme="minorHAnsi"/>
          <w:sz w:val="24"/>
          <w:szCs w:val="24"/>
        </w:rPr>
        <w:t>1605 i 1720</w:t>
      </w:r>
      <w:r w:rsidRPr="000D6B75">
        <w:rPr>
          <w:rFonts w:eastAsia="Times New Roman" w:cstheme="minorHAnsi"/>
          <w:sz w:val="24"/>
          <w:szCs w:val="24"/>
        </w:rPr>
        <w:t xml:space="preserve"> zwanej dalej </w:t>
      </w:r>
      <w:r w:rsidR="00903C10" w:rsidRPr="000D6B75">
        <w:rPr>
          <w:rFonts w:eastAsia="Times New Roman" w:cstheme="minorHAnsi"/>
          <w:sz w:val="24"/>
          <w:szCs w:val="24"/>
        </w:rPr>
        <w:t>„</w:t>
      </w:r>
      <w:r w:rsidRPr="000D6B75">
        <w:rPr>
          <w:rFonts w:eastAsia="Times New Roman" w:cstheme="minorHAnsi"/>
          <w:sz w:val="24"/>
          <w:szCs w:val="24"/>
        </w:rPr>
        <w:t>ustawą</w:t>
      </w:r>
      <w:r w:rsidR="00903C10" w:rsidRPr="000D6B75">
        <w:rPr>
          <w:rFonts w:eastAsia="Times New Roman" w:cstheme="minorHAnsi"/>
          <w:sz w:val="24"/>
          <w:szCs w:val="24"/>
        </w:rPr>
        <w:t>”</w:t>
      </w:r>
      <w:r w:rsidRPr="000D6B75">
        <w:rPr>
          <w:rFonts w:eastAsia="Times New Roman" w:cstheme="minorHAnsi"/>
          <w:sz w:val="24"/>
          <w:szCs w:val="24"/>
        </w:rPr>
        <w:t xml:space="preserve"> lub </w:t>
      </w:r>
      <w:r w:rsidR="00903C10" w:rsidRPr="000D6B75">
        <w:rPr>
          <w:rFonts w:eastAsia="Times New Roman" w:cstheme="minorHAnsi"/>
          <w:sz w:val="24"/>
          <w:szCs w:val="24"/>
        </w:rPr>
        <w:t>„</w:t>
      </w:r>
      <w:r w:rsidRPr="000D6B75">
        <w:rPr>
          <w:rFonts w:eastAsia="Times New Roman" w:cstheme="minorHAnsi"/>
          <w:sz w:val="24"/>
          <w:szCs w:val="24"/>
        </w:rPr>
        <w:t>PZP</w:t>
      </w:r>
      <w:r w:rsidR="00903C10" w:rsidRPr="000D6B75">
        <w:rPr>
          <w:rFonts w:eastAsia="Times New Roman" w:cstheme="minorHAnsi"/>
          <w:sz w:val="24"/>
          <w:szCs w:val="24"/>
        </w:rPr>
        <w:t>”</w:t>
      </w:r>
      <w:r w:rsidRPr="000D6B75">
        <w:rPr>
          <w:rFonts w:eastAsia="Times New Roman" w:cstheme="minorHAnsi"/>
          <w:sz w:val="24"/>
          <w:szCs w:val="24"/>
        </w:rPr>
        <w:t>)</w:t>
      </w:r>
      <w:r w:rsidRPr="000D6B75">
        <w:rPr>
          <w:rFonts w:eastAsia="Arial Unicode MS" w:cstheme="minorHAnsi"/>
          <w:kern w:val="3"/>
          <w:sz w:val="24"/>
          <w:szCs w:val="24"/>
          <w:lang w:eastAsia="zh-CN" w:bidi="hi-IN"/>
        </w:rPr>
        <w:t>, zgodnie z art. 2 ust. 1 pkt 1 ustawy</w:t>
      </w:r>
      <w:r w:rsidRPr="000D6B75">
        <w:rPr>
          <w:rFonts w:eastAsia="Arial Unicode MS" w:cstheme="minorHAnsi"/>
          <w:bCs/>
          <w:kern w:val="3"/>
          <w:sz w:val="24"/>
          <w:szCs w:val="24"/>
          <w:lang w:eastAsia="zh-CN" w:bidi="hi-IN"/>
        </w:rPr>
        <w:t>,</w:t>
      </w:r>
      <w:r w:rsidRPr="000D6B75">
        <w:rPr>
          <w:rFonts w:eastAsia="Arial Unicode MS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0D6B75">
        <w:rPr>
          <w:rFonts w:eastAsia="Arial Unicode MS" w:cstheme="minorHAnsi"/>
          <w:bCs/>
          <w:kern w:val="3"/>
          <w:sz w:val="24"/>
          <w:szCs w:val="24"/>
          <w:lang w:eastAsia="zh-CN" w:bidi="hi-IN"/>
        </w:rPr>
        <w:t>Strony zawierają umowę o następującej treści:</w:t>
      </w:r>
      <w:r w:rsidRPr="000D6B75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</w:p>
    <w:bookmarkEnd w:id="12"/>
    <w:p w14:paraId="7502C967" w14:textId="0CD5B698" w:rsidR="00CA70CA" w:rsidRPr="000D6B75" w:rsidRDefault="00CA70CA" w:rsidP="0094690C">
      <w:pPr>
        <w:spacing w:before="120" w:after="120" w:line="240" w:lineRule="auto"/>
        <w:jc w:val="center"/>
        <w:rPr>
          <w:rFonts w:eastAsia="Mangal" w:cstheme="minorHAnsi"/>
          <w:b/>
          <w:bCs/>
          <w:sz w:val="24"/>
          <w:szCs w:val="24"/>
          <w:lang w:val="hi-IN" w:bidi="hi-IN"/>
        </w:rPr>
      </w:pPr>
      <w:r w:rsidRPr="000D6B75">
        <w:rPr>
          <w:rFonts w:cstheme="minorHAnsi"/>
          <w:b/>
          <w:bCs/>
          <w:sz w:val="24"/>
          <w:szCs w:val="24"/>
        </w:rPr>
        <w:t>§ 1</w:t>
      </w:r>
    </w:p>
    <w:p w14:paraId="06F55E4C" w14:textId="77777777" w:rsidR="00CA70CA" w:rsidRPr="000D6B75" w:rsidRDefault="00CA70CA" w:rsidP="0094690C">
      <w:pPr>
        <w:spacing w:before="120" w:after="120" w:line="288" w:lineRule="auto"/>
        <w:jc w:val="center"/>
        <w:rPr>
          <w:rFonts w:cstheme="minorHAnsi"/>
          <w:sz w:val="24"/>
          <w:szCs w:val="24"/>
          <w:cs/>
        </w:rPr>
      </w:pPr>
      <w:r w:rsidRPr="000D6B75">
        <w:rPr>
          <w:rFonts w:eastAsia="Mangal" w:cstheme="minorHAnsi"/>
          <w:b/>
          <w:bCs/>
          <w:sz w:val="24"/>
          <w:szCs w:val="24"/>
          <w:lang w:val="hi-IN" w:bidi="hi-IN"/>
        </w:rPr>
        <w:t>Przedmiot umowy i warunki realizacji</w:t>
      </w:r>
      <w:r w:rsidRPr="000D6B75">
        <w:rPr>
          <w:rFonts w:eastAsia="Mangal" w:cstheme="minorHAnsi"/>
          <w:b/>
          <w:bCs/>
          <w:sz w:val="24"/>
          <w:szCs w:val="24"/>
          <w:cs/>
          <w:lang w:val="hi-IN" w:bidi="hi-IN"/>
        </w:rPr>
        <w:t xml:space="preserve"> </w:t>
      </w:r>
      <w:r w:rsidRPr="000D6B75">
        <w:rPr>
          <w:rFonts w:eastAsia="Mangal" w:cstheme="minorHAnsi"/>
          <w:b/>
          <w:bCs/>
          <w:sz w:val="24"/>
          <w:szCs w:val="24"/>
          <w:lang w:val="hi-IN" w:bidi="hi-IN"/>
        </w:rPr>
        <w:t>umowy</w:t>
      </w:r>
    </w:p>
    <w:p w14:paraId="71078876" w14:textId="3C59B163" w:rsidR="003878C1" w:rsidRPr="000D6B75" w:rsidRDefault="00863FE5" w:rsidP="00770367">
      <w:pPr>
        <w:numPr>
          <w:ilvl w:val="0"/>
          <w:numId w:val="27"/>
        </w:numPr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Zamawiający zleca, a Wykonawca przyjmuje i zobowiązuje się wykonać:</w:t>
      </w:r>
      <w:r w:rsidR="001A1671" w:rsidRPr="000D6B75">
        <w:rPr>
          <w:rFonts w:cstheme="minorHAnsi"/>
          <w:sz w:val="24"/>
          <w:szCs w:val="24"/>
        </w:rPr>
        <w:t xml:space="preserve"> </w:t>
      </w:r>
      <w:r w:rsidR="001A1671" w:rsidRPr="000D6B75">
        <w:rPr>
          <w:rFonts w:cstheme="minorHAnsi"/>
          <w:i/>
          <w:iCs/>
          <w:sz w:val="24"/>
          <w:szCs w:val="24"/>
        </w:rPr>
        <w:t>(odpowiednio dla części)</w:t>
      </w:r>
    </w:p>
    <w:p w14:paraId="5A2E660F" w14:textId="5908B8C7" w:rsidR="003878C1" w:rsidRPr="000D6B75" w:rsidRDefault="003878C1" w:rsidP="003878C1">
      <w:pPr>
        <w:spacing w:after="0" w:line="288" w:lineRule="auto"/>
        <w:ind w:left="357"/>
        <w:jc w:val="both"/>
        <w:rPr>
          <w:rFonts w:cstheme="minorHAnsi"/>
          <w:b/>
          <w:i/>
          <w:iCs/>
          <w:sz w:val="24"/>
          <w:szCs w:val="24"/>
        </w:rPr>
      </w:pPr>
      <w:bookmarkStart w:id="13" w:name="_Hlk152658388"/>
      <w:r w:rsidRPr="000D6B75">
        <w:rPr>
          <w:rFonts w:cstheme="minorHAnsi"/>
          <w:i/>
          <w:iCs/>
          <w:sz w:val="24"/>
          <w:szCs w:val="24"/>
        </w:rPr>
        <w:lastRenderedPageBreak/>
        <w:t xml:space="preserve">Część </w:t>
      </w:r>
      <w:r w:rsidR="0030151D" w:rsidRPr="000D6B75">
        <w:rPr>
          <w:rFonts w:cstheme="minorHAnsi"/>
          <w:i/>
          <w:iCs/>
          <w:sz w:val="24"/>
          <w:szCs w:val="24"/>
        </w:rPr>
        <w:t>1-</w:t>
      </w:r>
      <w:r w:rsidR="009F3BCB">
        <w:rPr>
          <w:rFonts w:cstheme="minorHAnsi"/>
          <w:i/>
          <w:iCs/>
          <w:sz w:val="24"/>
          <w:szCs w:val="24"/>
        </w:rPr>
        <w:t>5</w:t>
      </w:r>
      <w:r w:rsidR="0030151D" w:rsidRPr="000D6B75">
        <w:rPr>
          <w:rFonts w:cstheme="minorHAnsi"/>
          <w:i/>
          <w:iCs/>
          <w:sz w:val="24"/>
          <w:szCs w:val="24"/>
        </w:rPr>
        <w:t xml:space="preserve"> </w:t>
      </w:r>
      <w:r w:rsidRPr="000D6B75">
        <w:rPr>
          <w:rFonts w:cstheme="minorHAnsi"/>
          <w:i/>
          <w:iCs/>
          <w:sz w:val="24"/>
          <w:szCs w:val="24"/>
        </w:rPr>
        <w:t>-</w:t>
      </w:r>
      <w:r w:rsidR="00CA70CA" w:rsidRPr="000D6B75">
        <w:rPr>
          <w:rFonts w:cstheme="minorHAnsi"/>
          <w:i/>
          <w:iCs/>
          <w:sz w:val="24"/>
          <w:szCs w:val="24"/>
        </w:rPr>
        <w:t xml:space="preserve"> </w:t>
      </w:r>
      <w:r w:rsidR="00CA70CA" w:rsidRPr="000D6B75">
        <w:rPr>
          <w:rFonts w:cstheme="minorHAnsi"/>
          <w:b/>
          <w:i/>
          <w:iCs/>
          <w:sz w:val="24"/>
          <w:szCs w:val="24"/>
        </w:rPr>
        <w:t>usług</w:t>
      </w:r>
      <w:r w:rsidR="00863FE5" w:rsidRPr="000D6B75">
        <w:rPr>
          <w:rFonts w:cstheme="minorHAnsi"/>
          <w:b/>
          <w:i/>
          <w:iCs/>
          <w:sz w:val="24"/>
          <w:szCs w:val="24"/>
        </w:rPr>
        <w:t>ę</w:t>
      </w:r>
      <w:r w:rsidR="00CA70CA" w:rsidRPr="000D6B75">
        <w:rPr>
          <w:rFonts w:cstheme="minorHAnsi"/>
          <w:b/>
          <w:i/>
          <w:iCs/>
          <w:sz w:val="24"/>
          <w:szCs w:val="24"/>
        </w:rPr>
        <w:t xml:space="preserve"> konserwacji, przeglądu technicznego, wzorcowania sprzętu medycznego i pomocniczego </w:t>
      </w:r>
      <w:r w:rsidRPr="000D6B75">
        <w:rPr>
          <w:rFonts w:cstheme="minorHAnsi"/>
          <w:i/>
          <w:iCs/>
          <w:sz w:val="24"/>
          <w:szCs w:val="24"/>
        </w:rPr>
        <w:t>wyszczególnionego w załączniku nr 1 do niniejszej umowy zwanego dalej w treści umowy sprzętem</w:t>
      </w:r>
      <w:r w:rsidRPr="000D6B75">
        <w:rPr>
          <w:rFonts w:cstheme="minorHAnsi"/>
          <w:b/>
          <w:i/>
          <w:iCs/>
          <w:sz w:val="24"/>
          <w:szCs w:val="24"/>
        </w:rPr>
        <w:t xml:space="preserve"> </w:t>
      </w:r>
      <w:r w:rsidRPr="000D6B75">
        <w:rPr>
          <w:rFonts w:cstheme="minorHAnsi"/>
          <w:i/>
          <w:iCs/>
          <w:sz w:val="24"/>
          <w:szCs w:val="24"/>
        </w:rPr>
        <w:t xml:space="preserve">w części nr </w:t>
      </w:r>
      <w:r w:rsidRPr="000D6B75">
        <w:rPr>
          <w:rFonts w:eastAsia="Arial" w:cstheme="minorHAnsi"/>
          <w:i/>
          <w:iCs/>
          <w:kern w:val="2"/>
          <w:sz w:val="24"/>
          <w:szCs w:val="24"/>
        </w:rPr>
        <w:t>…</w:t>
      </w:r>
      <w:r w:rsidRPr="000D6B75">
        <w:rPr>
          <w:rFonts w:cstheme="minorHAnsi"/>
          <w:i/>
          <w:iCs/>
          <w:sz w:val="24"/>
          <w:szCs w:val="24"/>
        </w:rPr>
        <w:t>.....</w:t>
      </w:r>
    </w:p>
    <w:bookmarkEnd w:id="13"/>
    <w:p w14:paraId="0E2F300D" w14:textId="5EF4E101" w:rsidR="00CA70CA" w:rsidRPr="000D6B75" w:rsidRDefault="003878C1" w:rsidP="003878C1">
      <w:pPr>
        <w:spacing w:after="0" w:line="288" w:lineRule="auto"/>
        <w:ind w:left="357"/>
        <w:jc w:val="both"/>
        <w:rPr>
          <w:rFonts w:cstheme="minorHAnsi"/>
          <w:i/>
          <w:iCs/>
          <w:sz w:val="24"/>
          <w:szCs w:val="24"/>
        </w:rPr>
      </w:pPr>
      <w:r w:rsidRPr="000D6B75">
        <w:rPr>
          <w:rFonts w:cstheme="minorHAnsi"/>
          <w:i/>
          <w:iCs/>
          <w:sz w:val="24"/>
          <w:szCs w:val="24"/>
        </w:rPr>
        <w:t xml:space="preserve">Część </w:t>
      </w:r>
      <w:r w:rsidR="009F3BCB">
        <w:rPr>
          <w:rFonts w:cstheme="minorHAnsi"/>
          <w:i/>
          <w:iCs/>
          <w:sz w:val="24"/>
          <w:szCs w:val="24"/>
        </w:rPr>
        <w:t>6</w:t>
      </w:r>
      <w:r w:rsidR="0030151D" w:rsidRPr="000D6B75">
        <w:rPr>
          <w:rFonts w:cstheme="minorHAnsi"/>
          <w:i/>
          <w:iCs/>
          <w:sz w:val="24"/>
          <w:szCs w:val="24"/>
        </w:rPr>
        <w:t>-9</w:t>
      </w:r>
      <w:r w:rsidRPr="000D6B75">
        <w:rPr>
          <w:rFonts w:cstheme="minorHAnsi"/>
          <w:i/>
          <w:iCs/>
          <w:sz w:val="24"/>
          <w:szCs w:val="24"/>
        </w:rPr>
        <w:t xml:space="preserve"> - </w:t>
      </w:r>
      <w:r w:rsidR="009F3BCB" w:rsidRPr="000D6B75">
        <w:rPr>
          <w:rFonts w:cstheme="minorHAnsi"/>
          <w:b/>
          <w:i/>
          <w:iCs/>
          <w:sz w:val="24"/>
          <w:szCs w:val="24"/>
        </w:rPr>
        <w:t>usługę</w:t>
      </w:r>
      <w:r w:rsidRPr="000D6B75">
        <w:rPr>
          <w:rFonts w:cstheme="minorHAnsi"/>
          <w:b/>
          <w:i/>
          <w:iCs/>
          <w:sz w:val="24"/>
          <w:szCs w:val="24"/>
        </w:rPr>
        <w:t xml:space="preserve"> konserwacji, przeglądu technicznego, wzorcowania sprzętu medycznego i pomocniczego,</w:t>
      </w:r>
      <w:r w:rsidRPr="000D6B75">
        <w:rPr>
          <w:rFonts w:cstheme="minorHAnsi"/>
          <w:b/>
          <w:bCs/>
          <w:i/>
          <w:iCs/>
          <w:sz w:val="24"/>
          <w:szCs w:val="24"/>
        </w:rPr>
        <w:t xml:space="preserve"> wraz z dostawą materiałów eksploatacyjnych </w:t>
      </w:r>
      <w:r w:rsidR="001A1671" w:rsidRPr="000D6B75">
        <w:rPr>
          <w:rFonts w:cstheme="minorHAnsi"/>
          <w:i/>
          <w:iCs/>
          <w:sz w:val="24"/>
          <w:szCs w:val="24"/>
        </w:rPr>
        <w:t xml:space="preserve">dla Szpitala Nowowiejskiego wyszczególnionego w załączniku nr </w:t>
      </w:r>
      <w:r w:rsidR="001A1671" w:rsidRPr="000D6B75">
        <w:rPr>
          <w:rFonts w:eastAsia="Arial" w:cstheme="minorHAnsi"/>
          <w:i/>
          <w:iCs/>
          <w:kern w:val="2"/>
          <w:sz w:val="24"/>
          <w:szCs w:val="24"/>
        </w:rPr>
        <w:t xml:space="preserve">1 </w:t>
      </w:r>
      <w:r w:rsidR="001A1671" w:rsidRPr="000D6B75">
        <w:rPr>
          <w:rFonts w:cstheme="minorHAnsi"/>
          <w:i/>
          <w:iCs/>
          <w:sz w:val="24"/>
          <w:szCs w:val="24"/>
        </w:rPr>
        <w:t>do niniejszej umowy, zwanego dalej w treści umowy sprzętem</w:t>
      </w:r>
      <w:r w:rsidR="001A1671" w:rsidRPr="000D6B75">
        <w:rPr>
          <w:rFonts w:cstheme="minorHAnsi"/>
          <w:b/>
          <w:i/>
          <w:iCs/>
          <w:sz w:val="24"/>
          <w:szCs w:val="24"/>
        </w:rPr>
        <w:t xml:space="preserve"> </w:t>
      </w:r>
      <w:r w:rsidR="001A1671" w:rsidRPr="000D6B75">
        <w:rPr>
          <w:rFonts w:cstheme="minorHAnsi"/>
          <w:i/>
          <w:iCs/>
          <w:sz w:val="24"/>
          <w:szCs w:val="24"/>
        </w:rPr>
        <w:t xml:space="preserve">w Części nr </w:t>
      </w:r>
      <w:r w:rsidR="001A1671" w:rsidRPr="000D6B75">
        <w:rPr>
          <w:rFonts w:eastAsia="Arial" w:cstheme="minorHAnsi"/>
          <w:i/>
          <w:iCs/>
          <w:kern w:val="2"/>
          <w:sz w:val="24"/>
          <w:szCs w:val="24"/>
        </w:rPr>
        <w:t>…</w:t>
      </w:r>
      <w:r w:rsidR="001A1671" w:rsidRPr="000D6B75">
        <w:rPr>
          <w:rFonts w:cstheme="minorHAnsi"/>
          <w:i/>
          <w:iCs/>
          <w:sz w:val="24"/>
          <w:szCs w:val="24"/>
        </w:rPr>
        <w:t>...</w:t>
      </w:r>
    </w:p>
    <w:p w14:paraId="0C3AB74A" w14:textId="4629B3EA" w:rsidR="003954DA" w:rsidRDefault="003954DA" w:rsidP="00770367">
      <w:pPr>
        <w:numPr>
          <w:ilvl w:val="0"/>
          <w:numId w:val="27"/>
        </w:numPr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Czynności, o których mowa w ust. 1</w:t>
      </w:r>
      <w:r w:rsidR="00FD4D7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mają na celu utrzymanie pełnej sprawności techniczno</w:t>
      </w:r>
      <w:r w:rsidR="00DC46D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eksploatacyjnej oraz wydłużenie bezawaryjnego czasu pracy sprzętu medycznego i pomocniczego.</w:t>
      </w:r>
    </w:p>
    <w:p w14:paraId="43531D2B" w14:textId="3DA1C0E6" w:rsidR="00CA70CA" w:rsidRPr="000D6B75" w:rsidRDefault="00CA70CA" w:rsidP="00770367">
      <w:pPr>
        <w:numPr>
          <w:ilvl w:val="0"/>
          <w:numId w:val="27"/>
        </w:numPr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Przedmiot umowy</w:t>
      </w:r>
      <w:r w:rsidR="00AE4F40">
        <w:rPr>
          <w:rFonts w:cstheme="minorHAnsi"/>
          <w:sz w:val="24"/>
          <w:szCs w:val="24"/>
        </w:rPr>
        <w:t>,</w:t>
      </w:r>
      <w:r w:rsidRPr="000D6B75">
        <w:rPr>
          <w:rFonts w:cstheme="minorHAnsi"/>
          <w:sz w:val="24"/>
          <w:szCs w:val="24"/>
        </w:rPr>
        <w:t xml:space="preserve"> o którym mowa w ust. 1</w:t>
      </w:r>
      <w:r w:rsidR="00AE4F40">
        <w:rPr>
          <w:rFonts w:cstheme="minorHAnsi"/>
          <w:sz w:val="24"/>
          <w:szCs w:val="24"/>
        </w:rPr>
        <w:t>,</w:t>
      </w:r>
      <w:r w:rsidRPr="000D6B75">
        <w:rPr>
          <w:rFonts w:cstheme="minorHAnsi"/>
          <w:sz w:val="24"/>
          <w:szCs w:val="24"/>
        </w:rPr>
        <w:t xml:space="preserve"> obejmuje</w:t>
      </w:r>
      <w:bookmarkStart w:id="14" w:name="__DdeLink__0_13051770831"/>
      <w:r w:rsidRPr="000D6B75">
        <w:rPr>
          <w:rFonts w:cstheme="minorHAnsi"/>
          <w:sz w:val="24"/>
          <w:szCs w:val="24"/>
        </w:rPr>
        <w:t xml:space="preserve"> w szczególności:</w:t>
      </w:r>
      <w:bookmarkStart w:id="15" w:name="_Hlk585295111"/>
      <w:bookmarkEnd w:id="14"/>
      <w:bookmarkEnd w:id="15"/>
    </w:p>
    <w:p w14:paraId="6692C82B" w14:textId="4BABC722" w:rsidR="00CA70CA" w:rsidRPr="000D6B75" w:rsidRDefault="00CA70CA" w:rsidP="00770367">
      <w:pPr>
        <w:numPr>
          <w:ilvl w:val="0"/>
          <w:numId w:val="28"/>
        </w:numPr>
        <w:spacing w:after="0" w:line="288" w:lineRule="auto"/>
        <w:ind w:left="714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wykonanie półrocznych czynności konserwacyjno</w:t>
      </w:r>
      <w:r w:rsidR="00AE4F40">
        <w:rPr>
          <w:rFonts w:cstheme="minorHAnsi"/>
          <w:sz w:val="24"/>
          <w:szCs w:val="24"/>
        </w:rPr>
        <w:t>-</w:t>
      </w:r>
      <w:r w:rsidRPr="000D6B75">
        <w:rPr>
          <w:rFonts w:cstheme="minorHAnsi"/>
          <w:sz w:val="24"/>
          <w:szCs w:val="24"/>
        </w:rPr>
        <w:t>przeglądowych (w przypadku sprzętu wymagającego przeglądu co 6 m-</w:t>
      </w:r>
      <w:proofErr w:type="spellStart"/>
      <w:r w:rsidRPr="000D6B75">
        <w:rPr>
          <w:rFonts w:cstheme="minorHAnsi"/>
          <w:sz w:val="24"/>
          <w:szCs w:val="24"/>
        </w:rPr>
        <w:t>cy</w:t>
      </w:r>
      <w:proofErr w:type="spellEnd"/>
      <w:r w:rsidRPr="000D6B75">
        <w:rPr>
          <w:rFonts w:cstheme="minorHAnsi"/>
          <w:sz w:val="24"/>
          <w:szCs w:val="24"/>
        </w:rPr>
        <w:t>)</w:t>
      </w:r>
      <w:r w:rsidR="00DB2FE3">
        <w:rPr>
          <w:rFonts w:cstheme="minorHAnsi"/>
          <w:sz w:val="24"/>
          <w:szCs w:val="24"/>
        </w:rPr>
        <w:t>;</w:t>
      </w:r>
    </w:p>
    <w:p w14:paraId="281619C0" w14:textId="3160E96D" w:rsidR="00CA70CA" w:rsidRPr="000D6B75" w:rsidRDefault="00CA70CA" w:rsidP="00770367">
      <w:pPr>
        <w:numPr>
          <w:ilvl w:val="0"/>
          <w:numId w:val="28"/>
        </w:numPr>
        <w:spacing w:after="0" w:line="288" w:lineRule="auto"/>
        <w:ind w:left="714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wykonanie rocznych przeglądów technicznych (w przypadku aparatury wymagającej przeglądu co 12 m-</w:t>
      </w:r>
      <w:proofErr w:type="spellStart"/>
      <w:r w:rsidRPr="000D6B75">
        <w:rPr>
          <w:rFonts w:cstheme="minorHAnsi"/>
          <w:sz w:val="24"/>
          <w:szCs w:val="24"/>
        </w:rPr>
        <w:t>cy</w:t>
      </w:r>
      <w:proofErr w:type="spellEnd"/>
      <w:r w:rsidRPr="000D6B75">
        <w:rPr>
          <w:rFonts w:cstheme="minorHAnsi"/>
          <w:sz w:val="24"/>
          <w:szCs w:val="24"/>
        </w:rPr>
        <w:t>)</w:t>
      </w:r>
      <w:r w:rsidR="00DB2FE3">
        <w:rPr>
          <w:rFonts w:cstheme="minorHAnsi"/>
          <w:sz w:val="24"/>
          <w:szCs w:val="24"/>
        </w:rPr>
        <w:t>;</w:t>
      </w:r>
    </w:p>
    <w:p w14:paraId="72E6A573" w14:textId="0369A4F5" w:rsidR="00CA70CA" w:rsidRPr="000D6B75" w:rsidRDefault="00CA70CA" w:rsidP="00770367">
      <w:pPr>
        <w:numPr>
          <w:ilvl w:val="0"/>
          <w:numId w:val="28"/>
        </w:numPr>
        <w:spacing w:after="0" w:line="288" w:lineRule="auto"/>
        <w:ind w:left="714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wykonanie kalibracji</w:t>
      </w:r>
      <w:r w:rsidR="00DB2FE3">
        <w:rPr>
          <w:rFonts w:cstheme="minorHAnsi"/>
          <w:sz w:val="24"/>
          <w:szCs w:val="24"/>
        </w:rPr>
        <w:t>;</w:t>
      </w:r>
    </w:p>
    <w:p w14:paraId="156630A7" w14:textId="12EA8E6A" w:rsidR="00CA70CA" w:rsidRPr="000D6B75" w:rsidRDefault="00CA70CA" w:rsidP="00770367">
      <w:pPr>
        <w:numPr>
          <w:ilvl w:val="0"/>
          <w:numId w:val="28"/>
        </w:numPr>
        <w:spacing w:after="0" w:line="288" w:lineRule="auto"/>
        <w:ind w:left="714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wykonanie legalizacji</w:t>
      </w:r>
      <w:r w:rsidR="00DB2FE3">
        <w:rPr>
          <w:rFonts w:cstheme="minorHAnsi"/>
          <w:sz w:val="24"/>
          <w:szCs w:val="24"/>
        </w:rPr>
        <w:t>;</w:t>
      </w:r>
    </w:p>
    <w:p w14:paraId="0C654486" w14:textId="155EFAE1" w:rsidR="00CA70CA" w:rsidRPr="000D6B75" w:rsidRDefault="00CA70CA" w:rsidP="00770367">
      <w:pPr>
        <w:numPr>
          <w:ilvl w:val="0"/>
          <w:numId w:val="28"/>
        </w:numPr>
        <w:spacing w:after="0" w:line="288" w:lineRule="auto"/>
        <w:ind w:left="714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wykonanie wzorcowania</w:t>
      </w:r>
      <w:r w:rsidR="00DB2FE3">
        <w:rPr>
          <w:rFonts w:cstheme="minorHAnsi"/>
          <w:sz w:val="24"/>
          <w:szCs w:val="24"/>
        </w:rPr>
        <w:t>;</w:t>
      </w:r>
    </w:p>
    <w:p w14:paraId="24027198" w14:textId="4CF9DAAF" w:rsidR="00CA70CA" w:rsidRPr="000D6B75" w:rsidRDefault="00CA70CA" w:rsidP="00770367">
      <w:pPr>
        <w:numPr>
          <w:ilvl w:val="0"/>
          <w:numId w:val="28"/>
        </w:numPr>
        <w:spacing w:after="0" w:line="288" w:lineRule="auto"/>
        <w:ind w:left="714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wpis wykonanych czynności do dokumentacji eksploatacji sprzętu (paszportu</w:t>
      </w:r>
      <w:r w:rsidR="0030151D" w:rsidRPr="000D6B75">
        <w:rPr>
          <w:rFonts w:cstheme="minorHAnsi"/>
          <w:sz w:val="24"/>
          <w:szCs w:val="24"/>
        </w:rPr>
        <w:t xml:space="preserve"> i/lub książki przyrządu</w:t>
      </w:r>
      <w:r w:rsidRPr="000D6B75">
        <w:rPr>
          <w:rFonts w:cstheme="minorHAnsi"/>
          <w:sz w:val="24"/>
          <w:szCs w:val="24"/>
        </w:rPr>
        <w:t>),</w:t>
      </w:r>
    </w:p>
    <w:p w14:paraId="0CCC8E71" w14:textId="221812A2" w:rsidR="00CA70CA" w:rsidRPr="00721751" w:rsidRDefault="00CA70CA" w:rsidP="00770367">
      <w:pPr>
        <w:numPr>
          <w:ilvl w:val="0"/>
          <w:numId w:val="28"/>
        </w:numPr>
        <w:spacing w:after="0" w:line="288" w:lineRule="auto"/>
        <w:ind w:left="714" w:hanging="357"/>
        <w:jc w:val="both"/>
        <w:rPr>
          <w:rFonts w:cstheme="minorHAnsi"/>
          <w:color w:val="FF0000"/>
          <w:spacing w:val="-2"/>
          <w:sz w:val="24"/>
          <w:szCs w:val="24"/>
        </w:rPr>
      </w:pPr>
      <w:r w:rsidRPr="000D6B75">
        <w:rPr>
          <w:rFonts w:cstheme="minorHAnsi"/>
          <w:spacing w:val="-2"/>
          <w:sz w:val="24"/>
          <w:szCs w:val="24"/>
        </w:rPr>
        <w:t xml:space="preserve">wydawanie orzeczeń technicznych w przypadku negatywnego wyniku przeglądu </w:t>
      </w:r>
      <w:r w:rsidR="0094690C" w:rsidRPr="000D6B75">
        <w:rPr>
          <w:rFonts w:cstheme="minorHAnsi"/>
          <w:spacing w:val="-2"/>
          <w:sz w:val="24"/>
          <w:szCs w:val="24"/>
        </w:rPr>
        <w:t>t</w:t>
      </w:r>
      <w:r w:rsidRPr="000D6B75">
        <w:rPr>
          <w:rFonts w:cstheme="minorHAnsi"/>
          <w:spacing w:val="-2"/>
          <w:sz w:val="24"/>
          <w:szCs w:val="24"/>
        </w:rPr>
        <w:t>echnicznego</w:t>
      </w:r>
      <w:r w:rsidR="00FD4D7D">
        <w:rPr>
          <w:rFonts w:cstheme="minorHAnsi"/>
          <w:spacing w:val="-2"/>
          <w:sz w:val="24"/>
          <w:szCs w:val="24"/>
        </w:rPr>
        <w:t>;</w:t>
      </w:r>
    </w:p>
    <w:p w14:paraId="4B799113" w14:textId="544A282F" w:rsidR="00FD4D7D" w:rsidRPr="000D6B75" w:rsidRDefault="00FD4D7D" w:rsidP="00770367">
      <w:pPr>
        <w:numPr>
          <w:ilvl w:val="0"/>
          <w:numId w:val="28"/>
        </w:numPr>
        <w:spacing w:after="0" w:line="288" w:lineRule="auto"/>
        <w:ind w:left="714" w:hanging="357"/>
        <w:jc w:val="both"/>
        <w:rPr>
          <w:rFonts w:cstheme="minorHAnsi"/>
          <w:color w:val="FF0000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 xml:space="preserve">dostawę materiałów </w:t>
      </w:r>
      <w:r w:rsidR="00EF0532">
        <w:rPr>
          <w:rFonts w:cstheme="minorHAnsi"/>
          <w:spacing w:val="-2"/>
          <w:sz w:val="24"/>
          <w:szCs w:val="24"/>
        </w:rPr>
        <w:t>eksploatacyjnych</w:t>
      </w:r>
      <w:r>
        <w:rPr>
          <w:rFonts w:cstheme="minorHAnsi"/>
          <w:spacing w:val="-2"/>
          <w:sz w:val="24"/>
          <w:szCs w:val="24"/>
        </w:rPr>
        <w:t xml:space="preserve"> </w:t>
      </w:r>
      <w:r w:rsidR="00EF0532">
        <w:rPr>
          <w:rFonts w:cstheme="minorHAnsi"/>
          <w:spacing w:val="-2"/>
          <w:sz w:val="24"/>
          <w:szCs w:val="24"/>
        </w:rPr>
        <w:t>dla części 6</w:t>
      </w:r>
      <w:r w:rsidR="00175A17">
        <w:rPr>
          <w:rFonts w:cstheme="minorHAnsi"/>
          <w:spacing w:val="-2"/>
          <w:sz w:val="24"/>
          <w:szCs w:val="24"/>
        </w:rPr>
        <w:t>-9.</w:t>
      </w:r>
    </w:p>
    <w:p w14:paraId="1E813DB3" w14:textId="77777777" w:rsidR="00CA70CA" w:rsidRPr="000D6B75" w:rsidRDefault="00CA70CA" w:rsidP="0094690C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0D6B75">
        <w:rPr>
          <w:rFonts w:cstheme="minorHAnsi"/>
          <w:b/>
          <w:sz w:val="24"/>
          <w:szCs w:val="24"/>
        </w:rPr>
        <w:t>§ 2</w:t>
      </w:r>
    </w:p>
    <w:p w14:paraId="5F28BBCA" w14:textId="77777777" w:rsidR="00CA70CA" w:rsidRPr="000D6B75" w:rsidRDefault="00CA70CA" w:rsidP="0094690C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0D6B75">
        <w:rPr>
          <w:rFonts w:cstheme="minorHAnsi"/>
          <w:b/>
          <w:sz w:val="24"/>
          <w:szCs w:val="24"/>
        </w:rPr>
        <w:t>Termin obowiązywania umowy</w:t>
      </w:r>
    </w:p>
    <w:p w14:paraId="38B92454" w14:textId="5E0A409D" w:rsidR="00CA70CA" w:rsidRPr="000D6B75" w:rsidRDefault="00CA70CA" w:rsidP="0094690C">
      <w:pPr>
        <w:numPr>
          <w:ilvl w:val="0"/>
          <w:numId w:val="29"/>
        </w:numPr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Umowa zostaje zawarta na czas określony </w:t>
      </w:r>
      <w:r w:rsidRPr="000D6B75">
        <w:rPr>
          <w:rFonts w:cstheme="minorHAnsi"/>
          <w:b/>
          <w:sz w:val="24"/>
          <w:szCs w:val="24"/>
        </w:rPr>
        <w:t xml:space="preserve">od dnia </w:t>
      </w:r>
      <w:r w:rsidR="0094690C" w:rsidRPr="000D6B75">
        <w:rPr>
          <w:rFonts w:cstheme="minorHAnsi"/>
          <w:b/>
          <w:sz w:val="24"/>
          <w:szCs w:val="24"/>
        </w:rPr>
        <w:t>20</w:t>
      </w:r>
      <w:r w:rsidRPr="000D6B75">
        <w:rPr>
          <w:rFonts w:cstheme="minorHAnsi"/>
          <w:b/>
          <w:sz w:val="24"/>
          <w:szCs w:val="24"/>
        </w:rPr>
        <w:t>.01.202</w:t>
      </w:r>
      <w:r w:rsidR="0094690C" w:rsidRPr="000D6B75">
        <w:rPr>
          <w:rFonts w:cstheme="minorHAnsi"/>
          <w:b/>
          <w:sz w:val="24"/>
          <w:szCs w:val="24"/>
        </w:rPr>
        <w:t>4</w:t>
      </w:r>
      <w:r w:rsidRPr="000D6B75">
        <w:rPr>
          <w:rFonts w:cstheme="minorHAnsi"/>
          <w:b/>
          <w:sz w:val="24"/>
          <w:szCs w:val="24"/>
        </w:rPr>
        <w:t xml:space="preserve"> r. do dnia </w:t>
      </w:r>
      <w:r w:rsidR="0094690C" w:rsidRPr="000D6B75">
        <w:rPr>
          <w:rFonts w:cstheme="minorHAnsi"/>
          <w:b/>
          <w:sz w:val="24"/>
          <w:szCs w:val="24"/>
        </w:rPr>
        <w:t>20</w:t>
      </w:r>
      <w:r w:rsidRPr="000D6B75">
        <w:rPr>
          <w:rFonts w:cstheme="minorHAnsi"/>
          <w:b/>
          <w:sz w:val="24"/>
          <w:szCs w:val="24"/>
        </w:rPr>
        <w:t>.01.202</w:t>
      </w:r>
      <w:r w:rsidR="0094690C" w:rsidRPr="000D6B75">
        <w:rPr>
          <w:rFonts w:cstheme="minorHAnsi"/>
          <w:b/>
          <w:sz w:val="24"/>
          <w:szCs w:val="24"/>
        </w:rPr>
        <w:t>5</w:t>
      </w:r>
      <w:r w:rsidRPr="000D6B75">
        <w:rPr>
          <w:rFonts w:cstheme="minorHAnsi"/>
          <w:b/>
          <w:sz w:val="24"/>
          <w:szCs w:val="24"/>
        </w:rPr>
        <w:t xml:space="preserve"> r.</w:t>
      </w:r>
    </w:p>
    <w:p w14:paraId="45434B7F" w14:textId="06D275A7" w:rsidR="00863FE5" w:rsidRPr="009F3BCB" w:rsidRDefault="00863FE5" w:rsidP="0094690C">
      <w:pPr>
        <w:numPr>
          <w:ilvl w:val="0"/>
          <w:numId w:val="29"/>
        </w:numPr>
        <w:spacing w:after="0" w:line="288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9F3BCB">
        <w:rPr>
          <w:rFonts w:cstheme="minorHAnsi"/>
          <w:bCs/>
          <w:sz w:val="24"/>
          <w:szCs w:val="24"/>
        </w:rPr>
        <w:t xml:space="preserve">Wykonawca będzie realizował przedmiot umowy </w:t>
      </w:r>
      <w:r w:rsidR="003954DA">
        <w:rPr>
          <w:rFonts w:cstheme="minorHAnsi"/>
          <w:bCs/>
          <w:sz w:val="24"/>
          <w:szCs w:val="24"/>
        </w:rPr>
        <w:t xml:space="preserve">w zakresie konserwacji, przeglądów technicznych, wzorcowania sprzętu </w:t>
      </w:r>
      <w:r w:rsidR="001D0DF7">
        <w:rPr>
          <w:rFonts w:cstheme="minorHAnsi"/>
          <w:bCs/>
          <w:sz w:val="24"/>
          <w:szCs w:val="24"/>
        </w:rPr>
        <w:t>zgodnie z harmonogramem, o którym mowa w § 3 ust. 11</w:t>
      </w:r>
      <w:r w:rsidR="003954DA">
        <w:rPr>
          <w:rFonts w:cstheme="minorHAnsi"/>
          <w:bCs/>
          <w:sz w:val="24"/>
          <w:szCs w:val="24"/>
        </w:rPr>
        <w:t>,</w:t>
      </w:r>
      <w:r w:rsidRPr="009F3BCB">
        <w:rPr>
          <w:rFonts w:cstheme="minorHAnsi"/>
          <w:bCs/>
          <w:sz w:val="24"/>
          <w:szCs w:val="24"/>
        </w:rPr>
        <w:t xml:space="preserve"> w godzinach 08:00 – 16:00, w siedzibie Zamawiającego.</w:t>
      </w:r>
    </w:p>
    <w:p w14:paraId="4302F5B9" w14:textId="766C89D9" w:rsidR="00FF5793" w:rsidRPr="000D6B75" w:rsidRDefault="00692BF2" w:rsidP="0094690C">
      <w:pPr>
        <w:numPr>
          <w:ilvl w:val="0"/>
          <w:numId w:val="29"/>
        </w:numPr>
        <w:spacing w:after="0" w:line="288" w:lineRule="auto"/>
        <w:ind w:left="357" w:hanging="357"/>
        <w:jc w:val="both"/>
        <w:rPr>
          <w:rFonts w:cstheme="minorHAnsi"/>
          <w:i/>
          <w:iCs/>
          <w:sz w:val="24"/>
          <w:szCs w:val="24"/>
        </w:rPr>
      </w:pPr>
      <w:r w:rsidRPr="000D6B75">
        <w:rPr>
          <w:rFonts w:cstheme="minorHAnsi"/>
          <w:i/>
          <w:iCs/>
          <w:sz w:val="24"/>
          <w:szCs w:val="24"/>
        </w:rPr>
        <w:t xml:space="preserve">Dostawy materiałów eksploatacyjnych realizowane będą sukcesywnie do siedziby Zamawiającego na podstawie składanych przez Zamawiającego zamówień na adres </w:t>
      </w:r>
      <w:r w:rsidR="009F3BCB">
        <w:rPr>
          <w:rFonts w:cstheme="minorHAnsi"/>
          <w:i/>
          <w:iCs/>
          <w:sz w:val="24"/>
          <w:szCs w:val="24"/>
        </w:rPr>
        <w:br/>
      </w:r>
      <w:r w:rsidRPr="000D6B75">
        <w:rPr>
          <w:rFonts w:cstheme="minorHAnsi"/>
          <w:i/>
          <w:iCs/>
          <w:sz w:val="24"/>
          <w:szCs w:val="24"/>
        </w:rPr>
        <w:t xml:space="preserve">e-mail: ………… w terminie do </w:t>
      </w:r>
      <w:r w:rsidR="003954DA">
        <w:rPr>
          <w:rFonts w:cstheme="minorHAnsi"/>
          <w:i/>
          <w:iCs/>
          <w:sz w:val="24"/>
          <w:szCs w:val="24"/>
        </w:rPr>
        <w:t>5</w:t>
      </w:r>
      <w:r w:rsidRPr="000D6B75">
        <w:rPr>
          <w:rFonts w:cstheme="minorHAnsi"/>
          <w:i/>
          <w:iCs/>
          <w:sz w:val="24"/>
          <w:szCs w:val="24"/>
        </w:rPr>
        <w:t xml:space="preserve"> dni roboczych od dnia przesłania zamówienia – zapis dotyczy części 6 – 9. </w:t>
      </w:r>
    </w:p>
    <w:p w14:paraId="4B4BD25F" w14:textId="7DA0DB04" w:rsidR="00CA70CA" w:rsidRPr="000D6B75" w:rsidRDefault="00CA70CA" w:rsidP="0094690C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0D6B75">
        <w:rPr>
          <w:rFonts w:cstheme="minorHAnsi"/>
          <w:b/>
          <w:sz w:val="24"/>
          <w:szCs w:val="24"/>
        </w:rPr>
        <w:t>§ 3</w:t>
      </w:r>
    </w:p>
    <w:p w14:paraId="36D27688" w14:textId="77777777" w:rsidR="00CA70CA" w:rsidRPr="000D6B75" w:rsidRDefault="00CA70CA" w:rsidP="0094690C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0D6B75">
        <w:rPr>
          <w:rFonts w:cstheme="minorHAnsi"/>
          <w:b/>
          <w:sz w:val="24"/>
          <w:szCs w:val="24"/>
        </w:rPr>
        <w:t>Zasady świadczenia usług</w:t>
      </w:r>
    </w:p>
    <w:p w14:paraId="431A0816" w14:textId="6EBDC7D1" w:rsidR="00CA70CA" w:rsidRPr="000D6B75" w:rsidRDefault="00CA70CA">
      <w:pPr>
        <w:pStyle w:val="Akapitzlist"/>
        <w:numPr>
          <w:ilvl w:val="0"/>
          <w:numId w:val="51"/>
        </w:numPr>
        <w:tabs>
          <w:tab w:val="left" w:pos="852"/>
          <w:tab w:val="left" w:pos="3846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Wykonawca oświadcza, że posiada wszelkie kwalifikacje, uprawnienia, doświadczenie niezbędne do wykonania umowy oraz zobowiązuje się do jej wykonania z zachowaniem należytej staranności wymaganej   w stosunkach tego rodzaju.</w:t>
      </w:r>
    </w:p>
    <w:p w14:paraId="58B5152C" w14:textId="5BBBA0A3" w:rsidR="00CA70CA" w:rsidRPr="000D6B75" w:rsidRDefault="00CA70CA">
      <w:pPr>
        <w:pStyle w:val="Akapitzlist"/>
        <w:numPr>
          <w:ilvl w:val="0"/>
          <w:numId w:val="51"/>
        </w:numPr>
        <w:tabs>
          <w:tab w:val="left" w:pos="852"/>
          <w:tab w:val="left" w:pos="3846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lastRenderedPageBreak/>
        <w:t>Wykonawca na wezwanie Zamawiającego w trakcie realizacji umowy przedłoży certyfikaty lub inne dokumenty wydane przez producenta lub jego autoryzowanego przedstawiciela lub dystrybutora w Polsce w zakresie posiadania kwalifikacji do świadczenia usług serwisowych sprzętu medycznego.</w:t>
      </w:r>
    </w:p>
    <w:p w14:paraId="64F37EA7" w14:textId="532D9E8E" w:rsidR="003954DA" w:rsidRPr="003954DA" w:rsidRDefault="003954DA" w:rsidP="003954DA">
      <w:pPr>
        <w:pStyle w:val="Akapitzlist"/>
        <w:numPr>
          <w:ilvl w:val="0"/>
          <w:numId w:val="51"/>
        </w:numPr>
        <w:tabs>
          <w:tab w:val="left" w:pos="852"/>
          <w:tab w:val="left" w:pos="3846"/>
        </w:tabs>
        <w:spacing w:line="288" w:lineRule="auto"/>
        <w:ind w:left="357" w:hanging="357"/>
        <w:jc w:val="both"/>
        <w:rPr>
          <w:sz w:val="24"/>
          <w:szCs w:val="24"/>
        </w:rPr>
      </w:pPr>
      <w:r w:rsidRPr="003954DA">
        <w:rPr>
          <w:sz w:val="24"/>
          <w:szCs w:val="24"/>
        </w:rPr>
        <w:t>Wykonawca zobowiązuje, do wykonywania przeglądów i napraw w miejscu wskazanym przez Zamawiającego, przy użyciu własnej aparatury kontrolnej, narzędzi i materiałów.</w:t>
      </w:r>
    </w:p>
    <w:p w14:paraId="6272E4DB" w14:textId="532B0B6C" w:rsidR="003954DA" w:rsidRDefault="003954DA" w:rsidP="003954DA">
      <w:pPr>
        <w:pStyle w:val="Akapitzlist"/>
        <w:numPr>
          <w:ilvl w:val="0"/>
          <w:numId w:val="51"/>
        </w:numPr>
        <w:tabs>
          <w:tab w:val="left" w:pos="852"/>
          <w:tab w:val="left" w:pos="3846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9F3BCB">
        <w:rPr>
          <w:rFonts w:cstheme="minorHAnsi"/>
          <w:sz w:val="24"/>
          <w:szCs w:val="24"/>
        </w:rPr>
        <w:t xml:space="preserve">W przypadku konieczności użycia specjalistycznej aparatury pomiarowej usługi będą </w:t>
      </w:r>
      <w:r w:rsidRPr="003954DA">
        <w:rPr>
          <w:sz w:val="24"/>
          <w:szCs w:val="24"/>
        </w:rPr>
        <w:t>wykonywane</w:t>
      </w:r>
      <w:r w:rsidRPr="009F3BCB">
        <w:rPr>
          <w:rFonts w:cstheme="minorHAnsi"/>
          <w:sz w:val="24"/>
          <w:szCs w:val="24"/>
        </w:rPr>
        <w:t xml:space="preserve"> w pomieszczeniach Wykonawcy. W takim przypadku Wykonawca odbiera na swój koszt sprzęt/aparaturę medyczną bezpośrednio od użytkownika oraz dostarcza użytkownikowi po wykonaniu usługi</w:t>
      </w:r>
      <w:r w:rsidR="00B94859">
        <w:rPr>
          <w:rFonts w:cstheme="minorHAnsi"/>
          <w:sz w:val="24"/>
          <w:szCs w:val="24"/>
        </w:rPr>
        <w:t xml:space="preserve"> -za pisemnym pokwitowaniem</w:t>
      </w:r>
      <w:r w:rsidRPr="009F3BCB">
        <w:rPr>
          <w:rFonts w:cstheme="minorHAnsi"/>
          <w:sz w:val="24"/>
          <w:szCs w:val="24"/>
        </w:rPr>
        <w:t>.</w:t>
      </w:r>
    </w:p>
    <w:p w14:paraId="0A9554F1" w14:textId="31E21D91" w:rsidR="003954DA" w:rsidRPr="003954DA" w:rsidRDefault="003954DA" w:rsidP="003954DA">
      <w:pPr>
        <w:pStyle w:val="Akapitzlist"/>
        <w:numPr>
          <w:ilvl w:val="0"/>
          <w:numId w:val="51"/>
        </w:numPr>
        <w:tabs>
          <w:tab w:val="left" w:pos="852"/>
          <w:tab w:val="left" w:pos="3846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3954DA">
        <w:rPr>
          <w:rFonts w:cstheme="minorHAnsi"/>
          <w:sz w:val="24"/>
          <w:szCs w:val="24"/>
        </w:rPr>
        <w:t xml:space="preserve">W przypadku zaistnieje konieczność wykonania </w:t>
      </w:r>
      <w:r>
        <w:rPr>
          <w:rFonts w:cstheme="minorHAnsi"/>
          <w:sz w:val="24"/>
          <w:szCs w:val="24"/>
        </w:rPr>
        <w:t xml:space="preserve">usługi </w:t>
      </w:r>
      <w:r w:rsidRPr="003954DA">
        <w:rPr>
          <w:rFonts w:cstheme="minorHAnsi"/>
          <w:sz w:val="24"/>
          <w:szCs w:val="24"/>
        </w:rPr>
        <w:t xml:space="preserve">w siedzibie </w:t>
      </w:r>
      <w:r w:rsidR="005A45B0">
        <w:rPr>
          <w:rFonts w:cstheme="minorHAnsi"/>
          <w:sz w:val="24"/>
          <w:szCs w:val="24"/>
        </w:rPr>
        <w:t>Wykonawcy (</w:t>
      </w:r>
      <w:r w:rsidRPr="003954DA">
        <w:rPr>
          <w:rFonts w:cstheme="minorHAnsi"/>
          <w:sz w:val="24"/>
          <w:szCs w:val="24"/>
        </w:rPr>
        <w:t>serwisu</w:t>
      </w:r>
      <w:r w:rsidR="005A45B0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</w:t>
      </w:r>
      <w:r w:rsidRPr="003954DA">
        <w:rPr>
          <w:rFonts w:cstheme="minorHAnsi"/>
          <w:sz w:val="24"/>
          <w:szCs w:val="24"/>
        </w:rPr>
        <w:t xml:space="preserve"> Zamawiający otrzyma równoważny sprzęt zastępczy na czas </w:t>
      </w:r>
      <w:r w:rsidR="00D14814">
        <w:rPr>
          <w:rFonts w:cstheme="minorHAnsi"/>
          <w:sz w:val="24"/>
          <w:szCs w:val="24"/>
        </w:rPr>
        <w:t>realizacji usługo w</w:t>
      </w:r>
      <w:r w:rsidR="005A45B0">
        <w:rPr>
          <w:rFonts w:cstheme="minorHAnsi"/>
          <w:sz w:val="24"/>
          <w:szCs w:val="24"/>
        </w:rPr>
        <w:t xml:space="preserve"> siedzibie Wykonawcy (ser</w:t>
      </w:r>
      <w:r w:rsidR="00834592">
        <w:rPr>
          <w:rFonts w:cstheme="minorHAnsi"/>
          <w:sz w:val="24"/>
          <w:szCs w:val="24"/>
        </w:rPr>
        <w:t>w</w:t>
      </w:r>
      <w:r w:rsidR="005A45B0">
        <w:rPr>
          <w:rFonts w:cstheme="minorHAnsi"/>
          <w:sz w:val="24"/>
          <w:szCs w:val="24"/>
        </w:rPr>
        <w:t>isu</w:t>
      </w:r>
      <w:r w:rsidR="00834592">
        <w:rPr>
          <w:rFonts w:cstheme="minorHAnsi"/>
          <w:sz w:val="24"/>
          <w:szCs w:val="24"/>
        </w:rPr>
        <w:t>)</w:t>
      </w:r>
      <w:r w:rsidRPr="003954DA">
        <w:rPr>
          <w:rFonts w:cstheme="minorHAnsi"/>
          <w:sz w:val="24"/>
          <w:szCs w:val="24"/>
        </w:rPr>
        <w:t>.</w:t>
      </w:r>
    </w:p>
    <w:p w14:paraId="6CC29353" w14:textId="3D6C6FBC" w:rsidR="003954DA" w:rsidRPr="000D6B75" w:rsidRDefault="003954DA" w:rsidP="003954DA">
      <w:pPr>
        <w:pStyle w:val="Akapitzlist"/>
        <w:numPr>
          <w:ilvl w:val="0"/>
          <w:numId w:val="51"/>
        </w:numPr>
        <w:tabs>
          <w:tab w:val="left" w:pos="852"/>
          <w:tab w:val="left" w:pos="3846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W przypadku niemożności rozpoczęcia wykonania</w:t>
      </w:r>
      <w:r w:rsidR="008D09B1">
        <w:rPr>
          <w:rFonts w:cstheme="minorHAnsi"/>
          <w:sz w:val="24"/>
          <w:szCs w:val="24"/>
        </w:rPr>
        <w:t xml:space="preserve"> </w:t>
      </w:r>
      <w:r w:rsidRPr="000D6B75">
        <w:rPr>
          <w:rFonts w:cstheme="minorHAnsi"/>
          <w:sz w:val="24"/>
          <w:szCs w:val="24"/>
        </w:rPr>
        <w:t xml:space="preserve">lub zakończenia </w:t>
      </w:r>
      <w:r w:rsidRPr="003954DA">
        <w:rPr>
          <w:sz w:val="24"/>
          <w:szCs w:val="24"/>
        </w:rPr>
        <w:t>przedmiotu</w:t>
      </w:r>
      <w:r w:rsidRPr="000D6B75">
        <w:rPr>
          <w:rFonts w:cstheme="minorHAnsi"/>
          <w:sz w:val="24"/>
          <w:szCs w:val="24"/>
        </w:rPr>
        <w:t xml:space="preserve"> umowy, Wykonawca jest zobowiązany do niezwłocznego poinformowania o tym fakcie Zamawiającego</w:t>
      </w:r>
      <w:r w:rsidR="008D09B1">
        <w:rPr>
          <w:rFonts w:cstheme="minorHAnsi"/>
          <w:sz w:val="24"/>
          <w:szCs w:val="24"/>
        </w:rPr>
        <w:t xml:space="preserve">, wskazując przyczyny braku możliwości rozpoczęcia lub </w:t>
      </w:r>
      <w:r w:rsidR="00FD15BA">
        <w:rPr>
          <w:rFonts w:cstheme="minorHAnsi"/>
          <w:sz w:val="24"/>
          <w:szCs w:val="24"/>
        </w:rPr>
        <w:t>zakończenia wykonania przedmiotu umowy</w:t>
      </w:r>
      <w:r w:rsidRPr="000D6B75">
        <w:rPr>
          <w:rFonts w:cstheme="minorHAnsi"/>
          <w:sz w:val="24"/>
          <w:szCs w:val="24"/>
        </w:rPr>
        <w:t>.</w:t>
      </w:r>
    </w:p>
    <w:p w14:paraId="35FA2961" w14:textId="3FC11CF1" w:rsidR="00CA70CA" w:rsidRPr="000D6B75" w:rsidRDefault="00CA70CA">
      <w:pPr>
        <w:pStyle w:val="Akapitzlist"/>
        <w:numPr>
          <w:ilvl w:val="0"/>
          <w:numId w:val="51"/>
        </w:numPr>
        <w:tabs>
          <w:tab w:val="left" w:pos="852"/>
          <w:tab w:val="left" w:pos="3846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Wykonawca zobowiązuje się do zachowania w poufności wszystkich informacji uzyskanych przez niego w związku z zawarciem i realizacją umowy. Wykonawca ponosi pełną odpowiedzialność za zachowanie w poufności ww. informacji.</w:t>
      </w:r>
    </w:p>
    <w:p w14:paraId="59123365" w14:textId="47F85ADC" w:rsidR="00CA70CA" w:rsidRPr="000D6B75" w:rsidRDefault="00CA70CA">
      <w:pPr>
        <w:pStyle w:val="Akapitzlist"/>
        <w:numPr>
          <w:ilvl w:val="0"/>
          <w:numId w:val="51"/>
        </w:numPr>
        <w:tabs>
          <w:tab w:val="left" w:pos="852"/>
          <w:tab w:val="left" w:pos="3846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Wykonawca jest zobowiązany do udzielania Zamawiającemu, na jego żądanie, wszelkich </w:t>
      </w:r>
      <w:r w:rsidR="00892AE3">
        <w:rPr>
          <w:rFonts w:cstheme="minorHAnsi"/>
          <w:sz w:val="24"/>
          <w:szCs w:val="24"/>
        </w:rPr>
        <w:t>informacji</w:t>
      </w:r>
      <w:r w:rsidR="00892AE3" w:rsidRPr="000D6B75">
        <w:rPr>
          <w:rFonts w:cstheme="minorHAnsi"/>
          <w:sz w:val="24"/>
          <w:szCs w:val="24"/>
        </w:rPr>
        <w:t xml:space="preserve"> </w:t>
      </w:r>
      <w:r w:rsidRPr="000D6B75">
        <w:rPr>
          <w:rFonts w:cstheme="minorHAnsi"/>
          <w:sz w:val="24"/>
          <w:szCs w:val="24"/>
        </w:rPr>
        <w:t>o przebiegu realizacji umowy przez Wykonawcę.</w:t>
      </w:r>
    </w:p>
    <w:p w14:paraId="2A4A9CA2" w14:textId="3E4D9D84" w:rsidR="00CA70CA" w:rsidRPr="000D6B75" w:rsidRDefault="00CA70CA">
      <w:pPr>
        <w:pStyle w:val="Akapitzlist"/>
        <w:numPr>
          <w:ilvl w:val="0"/>
          <w:numId w:val="51"/>
        </w:numPr>
        <w:tabs>
          <w:tab w:val="left" w:pos="852"/>
          <w:tab w:val="left" w:pos="3846"/>
        </w:tabs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Do obowiązków Wykonawcy w zakresie realizacji przedmiotu umowy należy w</w:t>
      </w:r>
      <w:r w:rsidR="00892AE3">
        <w:rPr>
          <w:rFonts w:cstheme="minorHAnsi"/>
          <w:sz w:val="24"/>
          <w:szCs w:val="24"/>
        </w:rPr>
        <w:t> </w:t>
      </w:r>
      <w:r w:rsidRPr="000D6B75">
        <w:rPr>
          <w:rFonts w:cstheme="minorHAnsi"/>
          <w:sz w:val="24"/>
          <w:szCs w:val="24"/>
        </w:rPr>
        <w:t>szczególności:</w:t>
      </w:r>
    </w:p>
    <w:p w14:paraId="0B67BEC2" w14:textId="77777777" w:rsidR="00CA70CA" w:rsidRPr="000D6B75" w:rsidRDefault="00CA70CA" w:rsidP="0094690C">
      <w:pPr>
        <w:numPr>
          <w:ilvl w:val="0"/>
          <w:numId w:val="30"/>
        </w:numPr>
        <w:spacing w:after="0" w:line="288" w:lineRule="auto"/>
        <w:ind w:left="714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wydanie oryginału raportu serwisowego (karty pracy) po wykonaniu czynności - dokument czytelnie wypełniony, zawierający: nazwę Zamawiającego, nazwę użytkownika, dokładne dane identyfikacyjne aparatu, rodzaj i zakres wykonanych czynności, wymienione części zamienne, </w:t>
      </w:r>
    </w:p>
    <w:p w14:paraId="260DCC07" w14:textId="1C676A77" w:rsidR="00CA70CA" w:rsidRPr="000D6B75" w:rsidRDefault="00CA70CA" w:rsidP="0094690C">
      <w:pPr>
        <w:numPr>
          <w:ilvl w:val="0"/>
          <w:numId w:val="30"/>
        </w:numPr>
        <w:spacing w:after="0" w:line="288" w:lineRule="auto"/>
        <w:ind w:left="714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wpisanie wykonanych czynności do dokumentacji eksploatacji sprzętu (paszportu</w:t>
      </w:r>
      <w:r w:rsidR="00B250AA" w:rsidRPr="000D6B75">
        <w:rPr>
          <w:rFonts w:cstheme="minorHAnsi"/>
          <w:sz w:val="24"/>
          <w:szCs w:val="24"/>
        </w:rPr>
        <w:t xml:space="preserve"> lub książki przyrządu</w:t>
      </w:r>
      <w:r w:rsidRPr="000D6B75">
        <w:rPr>
          <w:rFonts w:cstheme="minorHAnsi"/>
          <w:sz w:val="24"/>
          <w:szCs w:val="24"/>
        </w:rPr>
        <w:t>),</w:t>
      </w:r>
    </w:p>
    <w:p w14:paraId="7A59012E" w14:textId="3B9EA75E" w:rsidR="00CA70CA" w:rsidRPr="000D6B75" w:rsidRDefault="00CA70CA" w:rsidP="0094690C">
      <w:pPr>
        <w:numPr>
          <w:ilvl w:val="0"/>
          <w:numId w:val="30"/>
        </w:numPr>
        <w:spacing w:after="0" w:line="288" w:lineRule="auto"/>
        <w:ind w:left="714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wydanie orzeczeń technicznych, przekazanie Zamawiającemu określonych przez producenta każdego urządzenia, wymagań dotyczących </w:t>
      </w:r>
      <w:r w:rsidR="00FC703C" w:rsidRPr="000D6B75">
        <w:rPr>
          <w:rFonts w:cstheme="minorHAnsi"/>
          <w:sz w:val="24"/>
          <w:szCs w:val="24"/>
        </w:rPr>
        <w:t>obowiązkowych czynności</w:t>
      </w:r>
      <w:r w:rsidRPr="000D6B75">
        <w:rPr>
          <w:rFonts w:cstheme="minorHAnsi"/>
          <w:sz w:val="24"/>
          <w:szCs w:val="24"/>
        </w:rPr>
        <w:t xml:space="preserve"> w ramach przeglądu (tzw. „</w:t>
      </w:r>
      <w:proofErr w:type="spellStart"/>
      <w:r w:rsidRPr="000D6B75">
        <w:rPr>
          <w:rFonts w:cstheme="minorHAnsi"/>
          <w:sz w:val="24"/>
          <w:szCs w:val="24"/>
        </w:rPr>
        <w:t>check</w:t>
      </w:r>
      <w:proofErr w:type="spellEnd"/>
      <w:r w:rsidRPr="000D6B75">
        <w:rPr>
          <w:rFonts w:cstheme="minorHAnsi"/>
          <w:sz w:val="24"/>
          <w:szCs w:val="24"/>
        </w:rPr>
        <w:t xml:space="preserve"> lista” usług konserwacyjno-</w:t>
      </w:r>
      <w:r w:rsidR="00FC703C" w:rsidRPr="000D6B75">
        <w:rPr>
          <w:rFonts w:cstheme="minorHAnsi"/>
          <w:sz w:val="24"/>
          <w:szCs w:val="24"/>
        </w:rPr>
        <w:t>przeglądowych,</w:t>
      </w:r>
      <w:r w:rsidRPr="000D6B75">
        <w:rPr>
          <w:rFonts w:cstheme="minorHAnsi"/>
          <w:sz w:val="24"/>
          <w:szCs w:val="24"/>
        </w:rPr>
        <w:t xml:space="preserve"> czyli czynności wymaganych do wykonania podczas przeglądu zgodnie z zaleceniami producenta w terminie 30 dni od daty zawarcia umowy)</w:t>
      </w:r>
      <w:r w:rsidR="00B250AA" w:rsidRPr="000D6B75">
        <w:rPr>
          <w:rFonts w:cstheme="minorHAnsi"/>
          <w:sz w:val="24"/>
          <w:szCs w:val="24"/>
        </w:rPr>
        <w:t>,</w:t>
      </w:r>
    </w:p>
    <w:p w14:paraId="1D31E836" w14:textId="5B982403" w:rsidR="00B250AA" w:rsidRPr="000D6B75" w:rsidRDefault="00B250AA" w:rsidP="0094690C">
      <w:pPr>
        <w:numPr>
          <w:ilvl w:val="0"/>
          <w:numId w:val="30"/>
        </w:numPr>
        <w:spacing w:after="0" w:line="288" w:lineRule="auto"/>
        <w:ind w:left="714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i/>
          <w:iCs/>
          <w:sz w:val="24"/>
          <w:szCs w:val="24"/>
        </w:rPr>
        <w:t xml:space="preserve">dostarczenie zamawianych w toku realizacji umowy materiałów eksploatacyjnych, wskazanych w załączniku nr 1 do umowy – </w:t>
      </w:r>
      <w:r w:rsidR="00684CAF">
        <w:rPr>
          <w:rFonts w:cstheme="minorHAnsi"/>
          <w:i/>
          <w:iCs/>
          <w:sz w:val="24"/>
          <w:szCs w:val="24"/>
        </w:rPr>
        <w:t>w przypadku</w:t>
      </w:r>
      <w:r w:rsidRPr="000D6B75">
        <w:rPr>
          <w:rFonts w:cstheme="minorHAnsi"/>
          <w:i/>
          <w:iCs/>
          <w:sz w:val="24"/>
          <w:szCs w:val="24"/>
        </w:rPr>
        <w:t xml:space="preserve"> części </w:t>
      </w:r>
      <w:r w:rsidR="00683DC8" w:rsidRPr="000D6B75">
        <w:rPr>
          <w:rFonts w:cstheme="minorHAnsi"/>
          <w:i/>
          <w:iCs/>
          <w:sz w:val="24"/>
          <w:szCs w:val="24"/>
        </w:rPr>
        <w:t xml:space="preserve">6 - </w:t>
      </w:r>
      <w:r w:rsidRPr="000D6B75">
        <w:rPr>
          <w:rFonts w:cstheme="minorHAnsi"/>
          <w:i/>
          <w:iCs/>
          <w:sz w:val="24"/>
          <w:szCs w:val="24"/>
        </w:rPr>
        <w:t>9</w:t>
      </w:r>
      <w:r w:rsidRPr="000D6B75">
        <w:rPr>
          <w:rFonts w:cstheme="minorHAnsi"/>
          <w:sz w:val="24"/>
          <w:szCs w:val="24"/>
        </w:rPr>
        <w:t>.</w:t>
      </w:r>
    </w:p>
    <w:p w14:paraId="438F3D58" w14:textId="0508CA71" w:rsidR="00CA70CA" w:rsidRPr="000D6B75" w:rsidRDefault="00CA70CA">
      <w:pPr>
        <w:pStyle w:val="Akapitzlist"/>
        <w:numPr>
          <w:ilvl w:val="0"/>
          <w:numId w:val="51"/>
        </w:numPr>
        <w:tabs>
          <w:tab w:val="left" w:pos="852"/>
          <w:tab w:val="left" w:pos="3846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lastRenderedPageBreak/>
        <w:t>Wykonawca, powierzy realizację przedmiotu umowy jedynie osobom posiadającym właściwe kwalifikacje i doświadczenie, zgodnie z warunkami określonymi przez Zamawiającego i obowiązującymi przepisami.</w:t>
      </w:r>
    </w:p>
    <w:p w14:paraId="693127B7" w14:textId="1D398A47" w:rsidR="00CA70CA" w:rsidRPr="000D6B75" w:rsidRDefault="00CA70CA">
      <w:pPr>
        <w:pStyle w:val="Akapitzlist"/>
        <w:numPr>
          <w:ilvl w:val="0"/>
          <w:numId w:val="51"/>
        </w:numPr>
        <w:tabs>
          <w:tab w:val="left" w:pos="852"/>
          <w:tab w:val="left" w:pos="3846"/>
        </w:tabs>
        <w:spacing w:line="288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Propozycja rocznego harmonogramu przeglądów zostanie przedstawiona przez Zamawiającego na piśmie w terminie do 30 dni roboczych od dnia zawarcia umowy (przez dni robocze </w:t>
      </w:r>
      <w:r w:rsidR="00683DC8" w:rsidRPr="000D6B75">
        <w:rPr>
          <w:rFonts w:cstheme="minorHAnsi"/>
          <w:sz w:val="24"/>
          <w:szCs w:val="24"/>
        </w:rPr>
        <w:t>S</w:t>
      </w:r>
      <w:r w:rsidRPr="000D6B75">
        <w:rPr>
          <w:rFonts w:cstheme="minorHAnsi"/>
          <w:sz w:val="24"/>
          <w:szCs w:val="24"/>
        </w:rPr>
        <w:t>trony rozumieją dni od poniedziałku do piątku</w:t>
      </w:r>
      <w:r w:rsidR="007C7808">
        <w:rPr>
          <w:rFonts w:cstheme="minorHAnsi"/>
          <w:sz w:val="24"/>
          <w:szCs w:val="24"/>
        </w:rPr>
        <w:t xml:space="preserve"> z wyłączeniem sobót i dni ustawowo wolnych od pracy</w:t>
      </w:r>
      <w:r w:rsidRPr="000D6B75">
        <w:rPr>
          <w:rFonts w:cstheme="minorHAnsi"/>
          <w:sz w:val="24"/>
          <w:szCs w:val="24"/>
        </w:rPr>
        <w:t xml:space="preserve">), i zostanie uzgodniona przez obie </w:t>
      </w:r>
      <w:r w:rsidR="00683DC8" w:rsidRPr="000D6B75">
        <w:rPr>
          <w:rFonts w:cstheme="minorHAnsi"/>
          <w:sz w:val="24"/>
          <w:szCs w:val="24"/>
        </w:rPr>
        <w:t>S</w:t>
      </w:r>
      <w:r w:rsidRPr="000D6B75">
        <w:rPr>
          <w:rFonts w:cstheme="minorHAnsi"/>
          <w:sz w:val="24"/>
          <w:szCs w:val="24"/>
        </w:rPr>
        <w:t xml:space="preserve">trony.  </w:t>
      </w:r>
      <w:r w:rsidR="00FC703C" w:rsidRPr="000D6B75">
        <w:rPr>
          <w:rFonts w:cstheme="minorHAnsi"/>
          <w:sz w:val="24"/>
          <w:szCs w:val="24"/>
        </w:rPr>
        <w:t xml:space="preserve">Harmonogram </w:t>
      </w:r>
      <w:r w:rsidRPr="000D6B75">
        <w:rPr>
          <w:rFonts w:cstheme="minorHAnsi"/>
          <w:sz w:val="24"/>
          <w:szCs w:val="24"/>
        </w:rPr>
        <w:t>obowiązuj</w:t>
      </w:r>
      <w:r w:rsidR="00D16450">
        <w:rPr>
          <w:rFonts w:cstheme="minorHAnsi"/>
          <w:sz w:val="24"/>
          <w:szCs w:val="24"/>
        </w:rPr>
        <w:t xml:space="preserve">e </w:t>
      </w:r>
      <w:r w:rsidR="00FC703C" w:rsidRPr="000D6B75">
        <w:rPr>
          <w:rFonts w:cstheme="minorHAnsi"/>
          <w:sz w:val="24"/>
          <w:szCs w:val="24"/>
        </w:rPr>
        <w:t>od momentu</w:t>
      </w:r>
      <w:r w:rsidRPr="000D6B75">
        <w:rPr>
          <w:rFonts w:cstheme="minorHAnsi"/>
          <w:sz w:val="24"/>
          <w:szCs w:val="24"/>
        </w:rPr>
        <w:t xml:space="preserve"> podpisania/akceptacji go przez obie </w:t>
      </w:r>
      <w:r w:rsidR="00683DC8" w:rsidRPr="000D6B75">
        <w:rPr>
          <w:rFonts w:cstheme="minorHAnsi"/>
          <w:sz w:val="24"/>
          <w:szCs w:val="24"/>
        </w:rPr>
        <w:t>S</w:t>
      </w:r>
      <w:r w:rsidRPr="000D6B75">
        <w:rPr>
          <w:rFonts w:cstheme="minorHAnsi"/>
          <w:sz w:val="24"/>
          <w:szCs w:val="24"/>
        </w:rPr>
        <w:t xml:space="preserve">trony umowy. </w:t>
      </w:r>
      <w:r w:rsidR="000264E7">
        <w:rPr>
          <w:rFonts w:cstheme="minorHAnsi"/>
          <w:sz w:val="24"/>
          <w:szCs w:val="24"/>
        </w:rPr>
        <w:br/>
      </w:r>
      <w:r w:rsidRPr="000D6B75">
        <w:rPr>
          <w:rFonts w:cstheme="minorHAnsi"/>
          <w:sz w:val="24"/>
          <w:szCs w:val="24"/>
        </w:rPr>
        <w:t xml:space="preserve">W przypadku gdy Wykonawca nie zaakceptuje przedstawionego przez Zamawiającego harmonogramu w terminie 30 dni uznaje się, że harmonogram został zaakceptowany przez obie </w:t>
      </w:r>
      <w:r w:rsidR="00683DC8" w:rsidRPr="000D6B75">
        <w:rPr>
          <w:rFonts w:cstheme="minorHAnsi"/>
          <w:sz w:val="24"/>
          <w:szCs w:val="24"/>
        </w:rPr>
        <w:t>S</w:t>
      </w:r>
      <w:r w:rsidRPr="000D6B75">
        <w:rPr>
          <w:rFonts w:cstheme="minorHAnsi"/>
          <w:sz w:val="24"/>
          <w:szCs w:val="24"/>
        </w:rPr>
        <w:t>trony. Jako załącznik do harmonogramu zostanie sporządzona przez Wykonawcę „</w:t>
      </w:r>
      <w:proofErr w:type="spellStart"/>
      <w:r w:rsidRPr="000D6B75">
        <w:rPr>
          <w:rFonts w:cstheme="minorHAnsi"/>
          <w:sz w:val="24"/>
          <w:szCs w:val="24"/>
        </w:rPr>
        <w:t>check</w:t>
      </w:r>
      <w:proofErr w:type="spellEnd"/>
      <w:r w:rsidRPr="000D6B75">
        <w:rPr>
          <w:rFonts w:cstheme="minorHAnsi"/>
          <w:sz w:val="24"/>
          <w:szCs w:val="24"/>
        </w:rPr>
        <w:t xml:space="preserve"> lista” usług konserwacyjno-</w:t>
      </w:r>
      <w:r w:rsidR="00FC703C" w:rsidRPr="000D6B75">
        <w:rPr>
          <w:rFonts w:cstheme="minorHAnsi"/>
          <w:sz w:val="24"/>
          <w:szCs w:val="24"/>
        </w:rPr>
        <w:t>przeglądowych,</w:t>
      </w:r>
      <w:r w:rsidRPr="000D6B75">
        <w:rPr>
          <w:rFonts w:cstheme="minorHAnsi"/>
          <w:sz w:val="24"/>
          <w:szCs w:val="24"/>
        </w:rPr>
        <w:t xml:space="preserve"> czyli czynności wymaganych do wykonania podczas przeglądu zgodnie z zaleceniami producenta.</w:t>
      </w:r>
    </w:p>
    <w:p w14:paraId="72B40C95" w14:textId="77777777" w:rsidR="00CA70CA" w:rsidRPr="000D6B75" w:rsidRDefault="00CA70CA" w:rsidP="0094690C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0D6B75">
        <w:rPr>
          <w:rFonts w:cstheme="minorHAnsi"/>
          <w:b/>
          <w:sz w:val="24"/>
          <w:szCs w:val="24"/>
        </w:rPr>
        <w:t>§ 4</w:t>
      </w:r>
    </w:p>
    <w:p w14:paraId="005393A3" w14:textId="77777777" w:rsidR="00CA70CA" w:rsidRPr="000D6B75" w:rsidRDefault="00CA70CA" w:rsidP="0094690C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0D6B75">
        <w:rPr>
          <w:rFonts w:cstheme="minorHAnsi"/>
          <w:b/>
          <w:sz w:val="24"/>
          <w:szCs w:val="24"/>
        </w:rPr>
        <w:t>Dokumentacja serwisowa</w:t>
      </w:r>
    </w:p>
    <w:p w14:paraId="21539016" w14:textId="12F00697" w:rsidR="00CA70CA" w:rsidRPr="000D6B75" w:rsidRDefault="00CA70CA" w:rsidP="0094690C">
      <w:pPr>
        <w:numPr>
          <w:ilvl w:val="0"/>
          <w:numId w:val="31"/>
        </w:numPr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Usługi objęte niniejszą Umową Wykonawca wykona przy użyciu własnych narzędzi </w:t>
      </w:r>
      <w:r w:rsidR="000264E7">
        <w:rPr>
          <w:rFonts w:cstheme="minorHAnsi"/>
          <w:sz w:val="24"/>
          <w:szCs w:val="24"/>
        </w:rPr>
        <w:br/>
      </w:r>
      <w:r w:rsidRPr="000D6B75">
        <w:rPr>
          <w:rFonts w:cstheme="minorHAnsi"/>
          <w:sz w:val="24"/>
          <w:szCs w:val="24"/>
        </w:rPr>
        <w:t>i materiałów.</w:t>
      </w:r>
    </w:p>
    <w:p w14:paraId="1C7525FD" w14:textId="312EC7CC" w:rsidR="00CA70CA" w:rsidRPr="000D6B75" w:rsidRDefault="00CA70CA" w:rsidP="0094690C">
      <w:pPr>
        <w:numPr>
          <w:ilvl w:val="0"/>
          <w:numId w:val="31"/>
        </w:numPr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Wykonawca potwierdzi wykonanie usługi (przeglądu technicznego) </w:t>
      </w:r>
      <w:r w:rsidR="0094690C" w:rsidRPr="000D6B75">
        <w:rPr>
          <w:rFonts w:cstheme="minorHAnsi"/>
          <w:sz w:val="24"/>
          <w:szCs w:val="24"/>
        </w:rPr>
        <w:t>w</w:t>
      </w:r>
      <w:r w:rsidRPr="000D6B75">
        <w:rPr>
          <w:rFonts w:cstheme="minorHAnsi"/>
          <w:sz w:val="24"/>
          <w:szCs w:val="24"/>
        </w:rPr>
        <w:t xml:space="preserve"> przedstawionym przez Zamawiającego paszporcie technicznym.</w:t>
      </w:r>
    </w:p>
    <w:p w14:paraId="553F27EF" w14:textId="45F5C2FA" w:rsidR="00CA70CA" w:rsidRPr="000D6B75" w:rsidRDefault="00CA70CA" w:rsidP="0094690C">
      <w:pPr>
        <w:numPr>
          <w:ilvl w:val="0"/>
          <w:numId w:val="31"/>
        </w:numPr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Dokumentacja (czytelnie wypełniona karta pracy/raport serwisowy) z wykonanych czynności serwisowych wystawiona przez Wykonawcę wymaga potwierdzenia wykonania usługi przez bezpośredniego użytkownika sprzętu oraz pozostawienia oryginału w Dziale Administracyjno – Gospodarczym.</w:t>
      </w:r>
    </w:p>
    <w:p w14:paraId="609DFC52" w14:textId="77777777" w:rsidR="00CA70CA" w:rsidRPr="000D6B75" w:rsidRDefault="00CA70CA" w:rsidP="0094690C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0D6B75">
        <w:rPr>
          <w:rFonts w:cstheme="minorHAnsi"/>
          <w:b/>
          <w:sz w:val="24"/>
          <w:szCs w:val="24"/>
        </w:rPr>
        <w:t>§ 5</w:t>
      </w:r>
    </w:p>
    <w:p w14:paraId="27E5B0D4" w14:textId="6CE18B28" w:rsidR="00CA70CA" w:rsidRPr="000D6B75" w:rsidRDefault="00692BF2" w:rsidP="0094690C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0D6B75">
        <w:rPr>
          <w:rFonts w:cstheme="minorHAnsi"/>
          <w:b/>
          <w:sz w:val="24"/>
          <w:szCs w:val="24"/>
        </w:rPr>
        <w:t>Gwarancja, r</w:t>
      </w:r>
      <w:r w:rsidR="00CA70CA" w:rsidRPr="000D6B75">
        <w:rPr>
          <w:rFonts w:cstheme="minorHAnsi"/>
          <w:b/>
          <w:sz w:val="24"/>
          <w:szCs w:val="24"/>
        </w:rPr>
        <w:t>eklamacje</w:t>
      </w:r>
    </w:p>
    <w:p w14:paraId="55E4F34A" w14:textId="1C883AC3" w:rsidR="00692BF2" w:rsidRPr="000D6B75" w:rsidRDefault="00692BF2" w:rsidP="00692BF2">
      <w:pPr>
        <w:pStyle w:val="Akapitzlist"/>
        <w:numPr>
          <w:ilvl w:val="0"/>
          <w:numId w:val="52"/>
        </w:numPr>
        <w:tabs>
          <w:tab w:val="left" w:pos="720"/>
        </w:tabs>
        <w:spacing w:line="288" w:lineRule="auto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val="x-none" w:eastAsia="pl-PL"/>
        </w:rPr>
      </w:pPr>
      <w:r w:rsidRPr="000D6B75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Wykonawca udziela na wykonaną usługę </w:t>
      </w:r>
      <w:r w:rsidRPr="000D6B75">
        <w:rPr>
          <w:rFonts w:eastAsia="Times New Roman" w:cstheme="minorHAnsi"/>
          <w:b/>
          <w:color w:val="000000"/>
          <w:sz w:val="24"/>
          <w:szCs w:val="24"/>
          <w:lang w:val="x-none" w:eastAsia="pl-PL"/>
        </w:rPr>
        <w:t>6 miesięcznej gwarancji</w:t>
      </w:r>
      <w:r w:rsidR="004814F9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usługę</w:t>
      </w:r>
      <w:r w:rsidR="004814F9" w:rsidRPr="004814F9">
        <w:rPr>
          <w:rFonts w:cstheme="minorHAnsi"/>
          <w:b/>
          <w:i/>
          <w:iCs/>
          <w:sz w:val="24"/>
          <w:szCs w:val="24"/>
        </w:rPr>
        <w:t xml:space="preserve"> </w:t>
      </w:r>
      <w:r w:rsidR="004814F9" w:rsidRPr="000D6B75">
        <w:rPr>
          <w:rFonts w:cstheme="minorHAnsi"/>
          <w:b/>
          <w:i/>
          <w:iCs/>
          <w:sz w:val="24"/>
          <w:szCs w:val="24"/>
        </w:rPr>
        <w:t>konserwacji, przeglądu technicznego, wzorcowania sprzętu medycznego i pomocniczego</w:t>
      </w:r>
      <w:r w:rsidRPr="000D6B75">
        <w:rPr>
          <w:rFonts w:eastAsia="Times New Roman" w:cstheme="minorHAnsi"/>
          <w:i/>
          <w:iCs/>
          <w:color w:val="000000"/>
          <w:sz w:val="24"/>
          <w:szCs w:val="24"/>
          <w:lang w:val="x-none" w:eastAsia="pl-PL"/>
        </w:rPr>
        <w:t xml:space="preserve">, a na </w:t>
      </w:r>
      <w:r w:rsidRPr="000D6B75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materiały </w:t>
      </w:r>
      <w:r w:rsidRPr="000D6B75">
        <w:rPr>
          <w:rFonts w:cstheme="minorHAnsi"/>
          <w:sz w:val="24"/>
          <w:szCs w:val="24"/>
        </w:rPr>
        <w:t>eksploatacyjne</w:t>
      </w:r>
      <w:r w:rsidRPr="000D6B75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</w:t>
      </w:r>
      <w:r w:rsidRPr="000D6B75">
        <w:rPr>
          <w:rFonts w:eastAsia="Times New Roman" w:cstheme="minorHAnsi"/>
          <w:b/>
          <w:i/>
          <w:iCs/>
          <w:color w:val="000000"/>
          <w:sz w:val="24"/>
          <w:szCs w:val="24"/>
          <w:lang w:val="x-none" w:eastAsia="pl-PL"/>
        </w:rPr>
        <w:t>12 miesięcznej gwarancji</w:t>
      </w:r>
      <w:r w:rsidRPr="000D6B75">
        <w:rPr>
          <w:rFonts w:eastAsia="Times New Roman" w:cstheme="minorHAnsi"/>
          <w:i/>
          <w:iCs/>
          <w:color w:val="000000"/>
          <w:sz w:val="24"/>
          <w:szCs w:val="24"/>
          <w:lang w:val="x-none" w:eastAsia="pl-PL"/>
        </w:rPr>
        <w:t xml:space="preserve"> chyba, że producent udzielił dłuższej gwarancji wówczas obowiązuje gwarancja udzielona przez producenta</w:t>
      </w:r>
      <w:r w:rsidRPr="000D6B75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– dotyczy części 6 -</w:t>
      </w:r>
      <w:r w:rsidR="003410AF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</w:t>
      </w:r>
      <w:r w:rsidRPr="000D6B75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9</w:t>
      </w:r>
      <w:r w:rsidRPr="000D6B75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. </w:t>
      </w:r>
    </w:p>
    <w:p w14:paraId="4B564369" w14:textId="77777777" w:rsidR="00692BF2" w:rsidRPr="000D6B75" w:rsidRDefault="00692BF2" w:rsidP="00692BF2">
      <w:pPr>
        <w:pStyle w:val="Akapitzlist"/>
        <w:numPr>
          <w:ilvl w:val="0"/>
          <w:numId w:val="52"/>
        </w:numPr>
        <w:tabs>
          <w:tab w:val="left" w:pos="720"/>
        </w:tabs>
        <w:spacing w:line="288" w:lineRule="auto"/>
        <w:ind w:left="357" w:hanging="357"/>
        <w:jc w:val="both"/>
        <w:rPr>
          <w:rFonts w:eastAsia="Times New Roman" w:cstheme="minorHAnsi"/>
          <w:sz w:val="24"/>
          <w:szCs w:val="24"/>
          <w:lang w:val="x-none" w:eastAsia="pl-PL"/>
        </w:rPr>
      </w:pPr>
      <w:r w:rsidRPr="000D6B75">
        <w:rPr>
          <w:rFonts w:cstheme="minorHAnsi"/>
          <w:sz w:val="24"/>
          <w:szCs w:val="24"/>
        </w:rPr>
        <w:t>Termin</w:t>
      </w:r>
      <w:r w:rsidRPr="000D6B75">
        <w:rPr>
          <w:rFonts w:eastAsia="Times New Roman" w:cstheme="minorHAnsi"/>
          <w:sz w:val="24"/>
          <w:szCs w:val="24"/>
          <w:lang w:val="x-none" w:eastAsia="pl-PL"/>
        </w:rPr>
        <w:t xml:space="preserve"> gwarancji biegnie od daty wykonania </w:t>
      </w:r>
      <w:r w:rsidRPr="000D6B75">
        <w:rPr>
          <w:rFonts w:eastAsia="Times New Roman" w:cstheme="minorHAnsi"/>
          <w:sz w:val="24"/>
          <w:szCs w:val="24"/>
          <w:lang w:eastAsia="pl-PL"/>
        </w:rPr>
        <w:t>usługi,</w:t>
      </w:r>
      <w:r w:rsidRPr="000D6B75">
        <w:rPr>
          <w:rFonts w:eastAsia="Times New Roman" w:cstheme="minorHAnsi"/>
          <w:sz w:val="24"/>
          <w:szCs w:val="24"/>
          <w:lang w:val="x-none" w:eastAsia="pl-PL"/>
        </w:rPr>
        <w:t xml:space="preserve"> przez Wykonawcę potwierdzonej Protokołem Odbioru Usługi. Za datę zakończenia odbioru wykonania </w:t>
      </w:r>
      <w:r w:rsidRPr="000D6B75">
        <w:rPr>
          <w:rFonts w:eastAsia="Times New Roman" w:cstheme="minorHAnsi"/>
          <w:sz w:val="24"/>
          <w:szCs w:val="24"/>
          <w:lang w:eastAsia="pl-PL"/>
        </w:rPr>
        <w:t>przedmiotu umowy</w:t>
      </w:r>
      <w:r w:rsidRPr="000D6B75">
        <w:rPr>
          <w:rFonts w:eastAsia="Times New Roman" w:cstheme="minorHAnsi"/>
          <w:sz w:val="24"/>
          <w:szCs w:val="24"/>
          <w:lang w:val="x-none" w:eastAsia="pl-PL"/>
        </w:rPr>
        <w:t xml:space="preserve"> uznaje się dzień podpisania Protokołu Odbioru Usługi, bez zastrzeżeń.</w:t>
      </w:r>
    </w:p>
    <w:p w14:paraId="31BD8318" w14:textId="59E81B71" w:rsidR="00CA70CA" w:rsidRDefault="00CA70CA">
      <w:pPr>
        <w:pStyle w:val="Akapitzlist"/>
        <w:numPr>
          <w:ilvl w:val="0"/>
          <w:numId w:val="52"/>
        </w:numPr>
        <w:tabs>
          <w:tab w:val="left" w:pos="720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Reklamacje załatwiane będą niezwłocznie, nie później niż w ciągu 2 dni roboczych </w:t>
      </w:r>
      <w:r w:rsidR="009F3BCB">
        <w:rPr>
          <w:rFonts w:cstheme="minorHAnsi"/>
          <w:sz w:val="24"/>
          <w:szCs w:val="24"/>
        </w:rPr>
        <w:br/>
      </w:r>
      <w:r w:rsidRPr="000D6B75">
        <w:rPr>
          <w:rFonts w:cstheme="minorHAnsi"/>
          <w:sz w:val="24"/>
          <w:szCs w:val="24"/>
        </w:rPr>
        <w:t xml:space="preserve">w przypadku reklamacji dotyczącej usługi reklamowanej bez użycia części zamiennych </w:t>
      </w:r>
      <w:r w:rsidR="009F3BCB">
        <w:rPr>
          <w:rFonts w:cstheme="minorHAnsi"/>
          <w:sz w:val="24"/>
          <w:szCs w:val="24"/>
        </w:rPr>
        <w:br/>
      </w:r>
      <w:r w:rsidRPr="000D6B75">
        <w:rPr>
          <w:rFonts w:cstheme="minorHAnsi"/>
          <w:sz w:val="24"/>
          <w:szCs w:val="24"/>
        </w:rPr>
        <w:t>i 7 dni roboczych w przypadku usługi reklamowanej z użyciem części zamiennych, licząc od dnia otrzymania przez Wykonawcę zgłoszenia.</w:t>
      </w:r>
    </w:p>
    <w:p w14:paraId="7DE4FC1F" w14:textId="45DDB6D4" w:rsidR="00002993" w:rsidRPr="000D6B75" w:rsidRDefault="00002993">
      <w:pPr>
        <w:pStyle w:val="Akapitzlist"/>
        <w:numPr>
          <w:ilvl w:val="0"/>
          <w:numId w:val="52"/>
        </w:numPr>
        <w:tabs>
          <w:tab w:val="left" w:pos="720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Reklamacje będą zgłaszane </w:t>
      </w:r>
      <w:r w:rsidR="008B1AA4">
        <w:rPr>
          <w:rFonts w:cstheme="minorHAnsi"/>
          <w:sz w:val="24"/>
          <w:szCs w:val="24"/>
        </w:rPr>
        <w:t>elektronicznie na adres e-mail …………………..</w:t>
      </w:r>
    </w:p>
    <w:p w14:paraId="1CAB5CE0" w14:textId="5E9F5536" w:rsidR="00934343" w:rsidRDefault="00CA70CA">
      <w:pPr>
        <w:pStyle w:val="Akapitzlist"/>
        <w:numPr>
          <w:ilvl w:val="0"/>
          <w:numId w:val="52"/>
        </w:numPr>
        <w:tabs>
          <w:tab w:val="left" w:pos="720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lastRenderedPageBreak/>
        <w:t xml:space="preserve">Konieczność przeprowadzenia napraw lub wymiany części zamiennych na nowe – stwierdzonych podczas przeglądu - Wykonawca będzie uzgadniał z </w:t>
      </w:r>
      <w:r w:rsidR="00FC703C" w:rsidRPr="000D6B75">
        <w:rPr>
          <w:rFonts w:cstheme="minorHAnsi"/>
          <w:sz w:val="24"/>
          <w:szCs w:val="24"/>
        </w:rPr>
        <w:t>Działem Administracyjno</w:t>
      </w:r>
      <w:r w:rsidRPr="000D6B75">
        <w:rPr>
          <w:rFonts w:cstheme="minorHAnsi"/>
          <w:sz w:val="24"/>
          <w:szCs w:val="24"/>
        </w:rPr>
        <w:t xml:space="preserve">-Gospodarczym </w:t>
      </w:r>
      <w:r w:rsidR="005C5AF4">
        <w:rPr>
          <w:rFonts w:cstheme="minorHAnsi"/>
          <w:sz w:val="24"/>
          <w:szCs w:val="24"/>
        </w:rPr>
        <w:t xml:space="preserve">na adres </w:t>
      </w:r>
      <w:r w:rsidR="00934343">
        <w:rPr>
          <w:rFonts w:cstheme="minorHAnsi"/>
          <w:sz w:val="24"/>
          <w:szCs w:val="24"/>
        </w:rPr>
        <w:t>email: ………………………………………………………</w:t>
      </w:r>
    </w:p>
    <w:p w14:paraId="62EA027A" w14:textId="77C0466C" w:rsidR="00934343" w:rsidRPr="00BF00F6" w:rsidRDefault="00934343" w:rsidP="00934343">
      <w:pPr>
        <w:numPr>
          <w:ilvl w:val="0"/>
          <w:numId w:val="78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BF00F6">
        <w:rPr>
          <w:rFonts w:cstheme="minorHAnsi"/>
          <w:sz w:val="24"/>
          <w:szCs w:val="24"/>
        </w:rPr>
        <w:t xml:space="preserve">W przypadku </w:t>
      </w:r>
      <w:r w:rsidR="00F34BAC">
        <w:rPr>
          <w:rFonts w:cstheme="minorHAnsi"/>
          <w:sz w:val="24"/>
          <w:szCs w:val="24"/>
        </w:rPr>
        <w:t>o którym mowa w ust. 5</w:t>
      </w:r>
      <w:r w:rsidRPr="00BF00F6">
        <w:rPr>
          <w:rFonts w:cstheme="minorHAnsi"/>
          <w:sz w:val="24"/>
          <w:szCs w:val="24"/>
        </w:rPr>
        <w:t xml:space="preserve">: </w:t>
      </w:r>
    </w:p>
    <w:p w14:paraId="027E01B9" w14:textId="106A89B9" w:rsidR="00934343" w:rsidRPr="00BF00F6" w:rsidRDefault="00934343" w:rsidP="00934343">
      <w:pPr>
        <w:numPr>
          <w:ilvl w:val="0"/>
          <w:numId w:val="79"/>
        </w:numPr>
        <w:tabs>
          <w:tab w:val="left" w:pos="851"/>
        </w:tabs>
        <w:autoSpaceDE w:val="0"/>
        <w:autoSpaceDN w:val="0"/>
        <w:adjustRightInd w:val="0"/>
        <w:spacing w:before="40" w:after="40" w:line="276" w:lineRule="auto"/>
        <w:ind w:left="851" w:hanging="425"/>
        <w:contextualSpacing/>
        <w:jc w:val="both"/>
        <w:rPr>
          <w:rFonts w:cstheme="minorHAnsi"/>
          <w:sz w:val="24"/>
          <w:szCs w:val="24"/>
        </w:rPr>
      </w:pPr>
      <w:bookmarkStart w:id="16" w:name="_Hlk136421109"/>
      <w:r w:rsidRPr="00BF00F6">
        <w:rPr>
          <w:rFonts w:cstheme="minorHAnsi"/>
          <w:sz w:val="24"/>
          <w:szCs w:val="24"/>
        </w:rPr>
        <w:t xml:space="preserve">Wykonawca przedstawia Zamawiającemu, w terminie do 2 dni roboczych od </w:t>
      </w:r>
      <w:r w:rsidR="00F34BAC">
        <w:rPr>
          <w:rFonts w:cstheme="minorHAnsi"/>
          <w:sz w:val="24"/>
          <w:szCs w:val="24"/>
        </w:rPr>
        <w:t>dnia stwierdzenia potrzeby naprawy lub wymiany części w konserwowanym sprzęcie</w:t>
      </w:r>
      <w:r w:rsidRPr="00BF00F6">
        <w:rPr>
          <w:rFonts w:cstheme="minorHAnsi"/>
          <w:sz w:val="24"/>
          <w:szCs w:val="24"/>
        </w:rPr>
        <w:t xml:space="preserve">, ofertę cenową na wykonanie naprawy z podaniem kosztów robocizny oraz kosztów niezbędnych do wymiany część, a także przewidzianego terminu </w:t>
      </w:r>
      <w:bookmarkEnd w:id="16"/>
      <w:r w:rsidR="00F664E0">
        <w:rPr>
          <w:rFonts w:cstheme="minorHAnsi"/>
          <w:sz w:val="24"/>
          <w:szCs w:val="24"/>
        </w:rPr>
        <w:t>naprawy</w:t>
      </w:r>
      <w:r w:rsidRPr="00BF00F6">
        <w:rPr>
          <w:rFonts w:cstheme="minorHAnsi"/>
          <w:sz w:val="24"/>
          <w:szCs w:val="24"/>
        </w:rPr>
        <w:t>;</w:t>
      </w:r>
    </w:p>
    <w:p w14:paraId="3714BE4B" w14:textId="03A20939" w:rsidR="00934343" w:rsidRPr="00BF00F6" w:rsidRDefault="00934343" w:rsidP="00934343">
      <w:pPr>
        <w:numPr>
          <w:ilvl w:val="0"/>
          <w:numId w:val="79"/>
        </w:numPr>
        <w:tabs>
          <w:tab w:val="left" w:pos="851"/>
        </w:tabs>
        <w:autoSpaceDE w:val="0"/>
        <w:autoSpaceDN w:val="0"/>
        <w:adjustRightInd w:val="0"/>
        <w:spacing w:before="40" w:after="40" w:line="276" w:lineRule="auto"/>
        <w:ind w:left="851" w:hanging="425"/>
        <w:contextualSpacing/>
        <w:jc w:val="both"/>
        <w:rPr>
          <w:rFonts w:cstheme="minorHAnsi"/>
          <w:sz w:val="24"/>
          <w:szCs w:val="24"/>
        </w:rPr>
      </w:pPr>
      <w:r w:rsidRPr="00BF00F6">
        <w:rPr>
          <w:rFonts w:cstheme="minorHAnsi"/>
          <w:sz w:val="24"/>
          <w:szCs w:val="24"/>
        </w:rPr>
        <w:t xml:space="preserve">Zamawiający może zaakceptować przedstawioną ofertę cenową, o której mowa w pkt </w:t>
      </w:r>
      <w:r w:rsidR="00F664E0">
        <w:rPr>
          <w:rFonts w:cstheme="minorHAnsi"/>
          <w:sz w:val="24"/>
          <w:szCs w:val="24"/>
        </w:rPr>
        <w:t>1</w:t>
      </w:r>
      <w:r w:rsidRPr="00BF00F6">
        <w:rPr>
          <w:rFonts w:cstheme="minorHAnsi"/>
          <w:sz w:val="24"/>
          <w:szCs w:val="24"/>
        </w:rPr>
        <w:t>, albo odmówić wykonania naprawy przez Wykonawcę;</w:t>
      </w:r>
    </w:p>
    <w:p w14:paraId="31D523E8" w14:textId="77777777" w:rsidR="00934343" w:rsidRPr="00BF00F6" w:rsidRDefault="00934343" w:rsidP="00934343">
      <w:pPr>
        <w:numPr>
          <w:ilvl w:val="0"/>
          <w:numId w:val="79"/>
        </w:numPr>
        <w:tabs>
          <w:tab w:val="left" w:pos="851"/>
        </w:tabs>
        <w:autoSpaceDE w:val="0"/>
        <w:autoSpaceDN w:val="0"/>
        <w:adjustRightInd w:val="0"/>
        <w:spacing w:before="40" w:after="40" w:line="276" w:lineRule="auto"/>
        <w:ind w:left="851" w:hanging="425"/>
        <w:contextualSpacing/>
        <w:jc w:val="both"/>
        <w:rPr>
          <w:rFonts w:cstheme="minorHAnsi"/>
          <w:sz w:val="24"/>
          <w:szCs w:val="24"/>
        </w:rPr>
      </w:pPr>
      <w:r w:rsidRPr="00BF00F6">
        <w:rPr>
          <w:rFonts w:cstheme="minorHAnsi"/>
          <w:sz w:val="24"/>
          <w:szCs w:val="24"/>
        </w:rPr>
        <w:t>w przypadku wyrażenia zgody na realizację naprawy wówczas wysyła Wykonawcy Zlecenie Wykonania Usługi, w którym wyznacza nie dłuższy niż 7 dniowy (dni robocze) termin jej realizacji;</w:t>
      </w:r>
    </w:p>
    <w:p w14:paraId="58CF51E6" w14:textId="358F28AE" w:rsidR="00934343" w:rsidRPr="00BF00F6" w:rsidRDefault="00934343" w:rsidP="00934343">
      <w:pPr>
        <w:numPr>
          <w:ilvl w:val="0"/>
          <w:numId w:val="79"/>
        </w:numPr>
        <w:tabs>
          <w:tab w:val="left" w:pos="851"/>
        </w:tabs>
        <w:autoSpaceDE w:val="0"/>
        <w:autoSpaceDN w:val="0"/>
        <w:adjustRightInd w:val="0"/>
        <w:spacing w:before="40" w:after="40" w:line="276" w:lineRule="auto"/>
        <w:ind w:left="851" w:hanging="425"/>
        <w:contextualSpacing/>
        <w:jc w:val="both"/>
        <w:rPr>
          <w:rFonts w:cstheme="minorHAnsi"/>
          <w:sz w:val="24"/>
          <w:szCs w:val="24"/>
        </w:rPr>
      </w:pPr>
      <w:r w:rsidRPr="00BF00F6">
        <w:rPr>
          <w:rFonts w:cstheme="minorHAnsi"/>
          <w:sz w:val="24"/>
          <w:szCs w:val="24"/>
        </w:rPr>
        <w:t xml:space="preserve">w szczególnie uzasadnionych wypadkach termin, o którym mowa w pkt </w:t>
      </w:r>
      <w:r w:rsidR="00F664E0">
        <w:rPr>
          <w:rFonts w:cstheme="minorHAnsi"/>
          <w:sz w:val="24"/>
          <w:szCs w:val="24"/>
        </w:rPr>
        <w:t>3</w:t>
      </w:r>
      <w:r w:rsidRPr="00BF00F6">
        <w:rPr>
          <w:rFonts w:cstheme="minorHAnsi"/>
          <w:sz w:val="24"/>
          <w:szCs w:val="24"/>
        </w:rPr>
        <w:t xml:space="preserve">, może zostać wydłużony w szczególności, gdy naprawa </w:t>
      </w:r>
      <w:r w:rsidR="000F6423">
        <w:rPr>
          <w:rFonts w:cstheme="minorHAnsi"/>
          <w:sz w:val="24"/>
          <w:szCs w:val="24"/>
        </w:rPr>
        <w:t>sprzętu</w:t>
      </w:r>
      <w:r w:rsidRPr="00BF00F6">
        <w:rPr>
          <w:rFonts w:cstheme="minorHAnsi"/>
          <w:sz w:val="24"/>
          <w:szCs w:val="24"/>
        </w:rPr>
        <w:t xml:space="preserve"> nie jest możliwa z przyczyn leżących po stronie Zamawiającego albo w przypadku trudności z dostępnością części zamiennych niezbędnych do wykonania naprawy, z przyczyn niezależnych od Wykonawcy;</w:t>
      </w:r>
    </w:p>
    <w:p w14:paraId="2485BD7F" w14:textId="77777777" w:rsidR="00934343" w:rsidRPr="00BF00F6" w:rsidRDefault="00934343" w:rsidP="00934343">
      <w:pPr>
        <w:numPr>
          <w:ilvl w:val="0"/>
          <w:numId w:val="79"/>
        </w:numPr>
        <w:tabs>
          <w:tab w:val="left" w:pos="851"/>
        </w:tabs>
        <w:autoSpaceDE w:val="0"/>
        <w:autoSpaceDN w:val="0"/>
        <w:adjustRightInd w:val="0"/>
        <w:spacing w:before="40" w:after="40" w:line="276" w:lineRule="auto"/>
        <w:ind w:left="851" w:hanging="425"/>
        <w:contextualSpacing/>
        <w:jc w:val="both"/>
        <w:rPr>
          <w:rFonts w:cstheme="minorHAnsi"/>
          <w:sz w:val="24"/>
          <w:szCs w:val="24"/>
        </w:rPr>
      </w:pPr>
      <w:r w:rsidRPr="00BF00F6">
        <w:rPr>
          <w:rFonts w:cstheme="minorHAnsi"/>
          <w:sz w:val="24"/>
          <w:szCs w:val="24"/>
        </w:rPr>
        <w:t>w przypadku zaproponowania przez Wykonawcę rażąco wysokiej ceny w ofercie, Zamawiający zwróci się do Wykonawcy o wyjaśnienia; Wykonawca w terminie 2 dni roboczych jest zobowiązany do udzielenia ich na piśmie;</w:t>
      </w:r>
    </w:p>
    <w:p w14:paraId="39C37BEA" w14:textId="6ADE91E3" w:rsidR="00934343" w:rsidRPr="00BF00F6" w:rsidRDefault="00934343" w:rsidP="00934343">
      <w:pPr>
        <w:numPr>
          <w:ilvl w:val="0"/>
          <w:numId w:val="79"/>
        </w:numPr>
        <w:tabs>
          <w:tab w:val="left" w:pos="851"/>
        </w:tabs>
        <w:autoSpaceDE w:val="0"/>
        <w:autoSpaceDN w:val="0"/>
        <w:adjustRightInd w:val="0"/>
        <w:spacing w:before="40" w:after="40" w:line="276" w:lineRule="auto"/>
        <w:ind w:left="851" w:hanging="425"/>
        <w:contextualSpacing/>
        <w:jc w:val="both"/>
        <w:rPr>
          <w:rFonts w:cstheme="minorHAnsi"/>
          <w:sz w:val="24"/>
          <w:szCs w:val="24"/>
        </w:rPr>
      </w:pPr>
      <w:r w:rsidRPr="00BF00F6">
        <w:rPr>
          <w:rFonts w:cstheme="minorHAnsi"/>
          <w:sz w:val="24"/>
          <w:szCs w:val="24"/>
        </w:rPr>
        <w:t xml:space="preserve">w przypadku, o którym mowa w pkt </w:t>
      </w:r>
      <w:r w:rsidR="000F6423">
        <w:rPr>
          <w:rFonts w:cstheme="minorHAnsi"/>
          <w:sz w:val="24"/>
          <w:szCs w:val="24"/>
        </w:rPr>
        <w:t>5</w:t>
      </w:r>
      <w:r w:rsidRPr="00BF00F6">
        <w:rPr>
          <w:rFonts w:cstheme="minorHAnsi"/>
          <w:sz w:val="24"/>
          <w:szCs w:val="24"/>
        </w:rPr>
        <w:t>, gdy wyjaśnienia Wykonawcy nie będą przekonujące, a Zamawiający uzna, że cena jest rażąco wysoka lub nie będzie dysponował taką kwotą na sfinansowanie zadania może odmówić jej realizacji naprawy przez tego Wykonawcę;</w:t>
      </w:r>
    </w:p>
    <w:p w14:paraId="1B75A47D" w14:textId="53F43302" w:rsidR="00934343" w:rsidRPr="00BF00F6" w:rsidRDefault="00934343" w:rsidP="00934343">
      <w:pPr>
        <w:numPr>
          <w:ilvl w:val="0"/>
          <w:numId w:val="79"/>
        </w:numPr>
        <w:tabs>
          <w:tab w:val="left" w:pos="851"/>
        </w:tabs>
        <w:autoSpaceDE w:val="0"/>
        <w:autoSpaceDN w:val="0"/>
        <w:adjustRightInd w:val="0"/>
        <w:spacing w:before="40" w:after="40" w:line="276" w:lineRule="auto"/>
        <w:ind w:left="851" w:hanging="425"/>
        <w:contextualSpacing/>
        <w:jc w:val="both"/>
        <w:rPr>
          <w:rFonts w:cstheme="minorHAnsi"/>
          <w:sz w:val="24"/>
          <w:szCs w:val="24"/>
        </w:rPr>
      </w:pPr>
      <w:r w:rsidRPr="00BF00F6">
        <w:rPr>
          <w:rFonts w:cstheme="minorHAnsi"/>
          <w:sz w:val="24"/>
          <w:szCs w:val="24"/>
        </w:rPr>
        <w:t xml:space="preserve">Wykonawca zapewnia, w ramach należnego wynagrodzenia dostawę części zamiennych (części nowych, oryginalnych), zgodnych z wymaganiami producenta </w:t>
      </w:r>
      <w:r w:rsidR="0071290C">
        <w:rPr>
          <w:rFonts w:cstheme="minorHAnsi"/>
          <w:sz w:val="24"/>
          <w:szCs w:val="24"/>
        </w:rPr>
        <w:t>sprzętu</w:t>
      </w:r>
      <w:r w:rsidRPr="00BF00F6">
        <w:rPr>
          <w:rFonts w:cstheme="minorHAnsi"/>
          <w:sz w:val="24"/>
          <w:szCs w:val="24"/>
        </w:rPr>
        <w:t xml:space="preserve"> oraz ich montaż;</w:t>
      </w:r>
    </w:p>
    <w:p w14:paraId="0B341925" w14:textId="77777777" w:rsidR="00934343" w:rsidRPr="00BF00F6" w:rsidRDefault="00934343" w:rsidP="00934343">
      <w:pPr>
        <w:numPr>
          <w:ilvl w:val="0"/>
          <w:numId w:val="79"/>
        </w:numPr>
        <w:tabs>
          <w:tab w:val="left" w:pos="851"/>
        </w:tabs>
        <w:autoSpaceDE w:val="0"/>
        <w:autoSpaceDN w:val="0"/>
        <w:adjustRightInd w:val="0"/>
        <w:spacing w:before="40" w:after="40" w:line="276" w:lineRule="auto"/>
        <w:ind w:left="851" w:hanging="425"/>
        <w:contextualSpacing/>
        <w:jc w:val="both"/>
        <w:rPr>
          <w:rFonts w:cstheme="minorHAnsi"/>
          <w:sz w:val="24"/>
          <w:szCs w:val="24"/>
        </w:rPr>
      </w:pPr>
      <w:r w:rsidRPr="00BF00F6">
        <w:rPr>
          <w:rFonts w:cstheme="minorHAnsi"/>
          <w:sz w:val="24"/>
          <w:szCs w:val="24"/>
        </w:rPr>
        <w:t>Wykonane czynności zostaną potwierdzone Protokołem Odbioru Usługi.</w:t>
      </w:r>
    </w:p>
    <w:p w14:paraId="115774FE" w14:textId="3A90E550" w:rsidR="00CA70CA" w:rsidRPr="000D6B75" w:rsidRDefault="00CA70CA">
      <w:pPr>
        <w:pStyle w:val="Akapitzlist"/>
        <w:numPr>
          <w:ilvl w:val="0"/>
          <w:numId w:val="52"/>
        </w:numPr>
        <w:tabs>
          <w:tab w:val="left" w:pos="720"/>
        </w:tabs>
        <w:spacing w:line="288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Wykonawca w zakresie prac objętych niniejszą Umową jest odpowiedzialny za </w:t>
      </w:r>
      <w:r w:rsidR="00FC703C" w:rsidRPr="000D6B75">
        <w:rPr>
          <w:rFonts w:cstheme="minorHAnsi"/>
          <w:sz w:val="24"/>
          <w:szCs w:val="24"/>
        </w:rPr>
        <w:t>wszelkie nieprawidłowości</w:t>
      </w:r>
      <w:r w:rsidRPr="000D6B75">
        <w:rPr>
          <w:rFonts w:cstheme="minorHAnsi"/>
          <w:sz w:val="24"/>
          <w:szCs w:val="24"/>
        </w:rPr>
        <w:t xml:space="preserve"> w działaniu sprzętu będące wynikiem jakiegokolwiek zaniedbania ze strony Wykonawcy lub osób, którymi się posługuje przy wykonaniu umowy.</w:t>
      </w:r>
    </w:p>
    <w:p w14:paraId="40CBF78F" w14:textId="318B3E8A" w:rsidR="00CA70CA" w:rsidRPr="000D6B75" w:rsidRDefault="00CA70CA" w:rsidP="0094690C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0D6B75">
        <w:rPr>
          <w:rFonts w:cstheme="minorHAnsi"/>
          <w:b/>
          <w:sz w:val="24"/>
          <w:szCs w:val="24"/>
        </w:rPr>
        <w:t>§ 6</w:t>
      </w:r>
    </w:p>
    <w:p w14:paraId="6BE50170" w14:textId="77777777" w:rsidR="00CA70CA" w:rsidRPr="000D6B75" w:rsidRDefault="00CA70CA" w:rsidP="0094690C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0D6B75">
        <w:rPr>
          <w:rFonts w:cstheme="minorHAnsi"/>
          <w:b/>
          <w:sz w:val="24"/>
          <w:szCs w:val="24"/>
        </w:rPr>
        <w:t>Warunki płatności</w:t>
      </w:r>
    </w:p>
    <w:p w14:paraId="4B751362" w14:textId="1B85E24C" w:rsidR="00CA70CA" w:rsidRPr="000D6B75" w:rsidRDefault="00CA70CA" w:rsidP="0094690C">
      <w:pPr>
        <w:numPr>
          <w:ilvl w:val="0"/>
          <w:numId w:val="32"/>
        </w:numPr>
        <w:tabs>
          <w:tab w:val="num" w:pos="0"/>
        </w:tabs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Rozliczenie między </w:t>
      </w:r>
      <w:r w:rsidR="0094690C" w:rsidRPr="000D6B75">
        <w:rPr>
          <w:rFonts w:cstheme="minorHAnsi"/>
          <w:sz w:val="24"/>
          <w:szCs w:val="24"/>
        </w:rPr>
        <w:t>S</w:t>
      </w:r>
      <w:r w:rsidRPr="000D6B75">
        <w:rPr>
          <w:rFonts w:cstheme="minorHAnsi"/>
          <w:sz w:val="24"/>
          <w:szCs w:val="24"/>
        </w:rPr>
        <w:t>tronami następować będzie w oparciu o stawki jednostkowe przegląd</w:t>
      </w:r>
      <w:r w:rsidR="00C75F49" w:rsidRPr="000D6B75">
        <w:rPr>
          <w:rFonts w:cstheme="minorHAnsi"/>
          <w:sz w:val="24"/>
          <w:szCs w:val="24"/>
        </w:rPr>
        <w:t xml:space="preserve">ów </w:t>
      </w:r>
      <w:r w:rsidR="00C75F49" w:rsidRPr="000D6B75">
        <w:rPr>
          <w:rFonts w:cstheme="minorHAnsi"/>
          <w:i/>
          <w:iCs/>
          <w:sz w:val="24"/>
          <w:szCs w:val="24"/>
        </w:rPr>
        <w:t xml:space="preserve">i materiałów eksploatacyjnych (dotyczy części </w:t>
      </w:r>
      <w:r w:rsidR="00683DC8" w:rsidRPr="000D6B75">
        <w:rPr>
          <w:rFonts w:cstheme="minorHAnsi"/>
          <w:i/>
          <w:iCs/>
          <w:sz w:val="24"/>
          <w:szCs w:val="24"/>
        </w:rPr>
        <w:t xml:space="preserve">6 </w:t>
      </w:r>
      <w:r w:rsidR="00C75F49" w:rsidRPr="000D6B75">
        <w:rPr>
          <w:rFonts w:cstheme="minorHAnsi"/>
          <w:i/>
          <w:iCs/>
          <w:sz w:val="24"/>
          <w:szCs w:val="24"/>
        </w:rPr>
        <w:t>-</w:t>
      </w:r>
      <w:r w:rsidR="00683DC8" w:rsidRPr="000D6B75">
        <w:rPr>
          <w:rFonts w:cstheme="minorHAnsi"/>
          <w:i/>
          <w:iCs/>
          <w:sz w:val="24"/>
          <w:szCs w:val="24"/>
        </w:rPr>
        <w:t xml:space="preserve"> </w:t>
      </w:r>
      <w:r w:rsidR="00C75F49" w:rsidRPr="000D6B75">
        <w:rPr>
          <w:rFonts w:cstheme="minorHAnsi"/>
          <w:i/>
          <w:iCs/>
          <w:sz w:val="24"/>
          <w:szCs w:val="24"/>
        </w:rPr>
        <w:t>9)</w:t>
      </w:r>
      <w:r w:rsidRPr="000D6B75">
        <w:rPr>
          <w:rFonts w:cstheme="minorHAnsi"/>
          <w:sz w:val="24"/>
          <w:szCs w:val="24"/>
        </w:rPr>
        <w:t xml:space="preserve"> dla części nr  </w:t>
      </w:r>
      <w:r w:rsidRPr="000D6B75">
        <w:rPr>
          <w:rFonts w:eastAsia="Arial" w:cstheme="minorHAnsi"/>
          <w:kern w:val="2"/>
          <w:sz w:val="24"/>
          <w:szCs w:val="24"/>
        </w:rPr>
        <w:t>…</w:t>
      </w:r>
      <w:r w:rsidRPr="000D6B75">
        <w:rPr>
          <w:rFonts w:cstheme="minorHAnsi"/>
          <w:sz w:val="24"/>
          <w:szCs w:val="24"/>
        </w:rPr>
        <w:t>....... wskazane w Formularzu asortymentowo cenowym – (opisie przedmiotu zamówienia),  stanowiącym</w:t>
      </w:r>
      <w:r w:rsidRPr="000D6B75">
        <w:rPr>
          <w:rFonts w:cstheme="minorHAnsi"/>
          <w:b/>
          <w:bCs/>
          <w:sz w:val="24"/>
          <w:szCs w:val="24"/>
        </w:rPr>
        <w:t xml:space="preserve"> </w:t>
      </w:r>
      <w:r w:rsidRPr="000D6B75">
        <w:rPr>
          <w:rFonts w:cstheme="minorHAnsi"/>
          <w:sz w:val="24"/>
          <w:szCs w:val="24"/>
        </w:rPr>
        <w:t xml:space="preserve">Załącznik nr 1 do niniejszej Umowy (zgodnie z ofertą Wykonawcy </w:t>
      </w:r>
      <w:r w:rsidR="0088787A">
        <w:rPr>
          <w:rFonts w:cstheme="minorHAnsi"/>
          <w:sz w:val="24"/>
          <w:szCs w:val="24"/>
        </w:rPr>
        <w:br/>
      </w:r>
      <w:r w:rsidRPr="000D6B75">
        <w:rPr>
          <w:rFonts w:cstheme="minorHAnsi"/>
          <w:sz w:val="24"/>
          <w:szCs w:val="24"/>
        </w:rPr>
        <w:t>z dnia..................)</w:t>
      </w:r>
      <w:r w:rsidR="00B31957" w:rsidRPr="000D6B75">
        <w:rPr>
          <w:rFonts w:cstheme="minorHAnsi"/>
          <w:sz w:val="24"/>
          <w:szCs w:val="24"/>
        </w:rPr>
        <w:t>.</w:t>
      </w:r>
    </w:p>
    <w:p w14:paraId="65756D71" w14:textId="6FFF5AEB" w:rsidR="00CA70CA" w:rsidRPr="000D6B75" w:rsidRDefault="00CA70CA" w:rsidP="0094690C">
      <w:pPr>
        <w:numPr>
          <w:ilvl w:val="0"/>
          <w:numId w:val="32"/>
        </w:numPr>
        <w:tabs>
          <w:tab w:val="num" w:pos="0"/>
        </w:tabs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lastRenderedPageBreak/>
        <w:t xml:space="preserve">Zaproponowane przez Wykonawcę stawki jednostkowe przeglądu są stawkami ryczałtowymi, obejmującymi w szczególności koszty: wykonania czynności </w:t>
      </w:r>
      <w:proofErr w:type="spellStart"/>
      <w:r w:rsidRPr="000D6B75">
        <w:rPr>
          <w:rFonts w:cstheme="minorHAnsi"/>
          <w:sz w:val="24"/>
          <w:szCs w:val="24"/>
        </w:rPr>
        <w:t>konserwacyjno</w:t>
      </w:r>
      <w:proofErr w:type="spellEnd"/>
      <w:r w:rsidRPr="000D6B75">
        <w:rPr>
          <w:rFonts w:cstheme="minorHAnsi"/>
          <w:sz w:val="24"/>
          <w:szCs w:val="24"/>
        </w:rPr>
        <w:t xml:space="preserve"> – </w:t>
      </w:r>
      <w:r w:rsidR="00FC703C" w:rsidRPr="000D6B75">
        <w:rPr>
          <w:rFonts w:cstheme="minorHAnsi"/>
          <w:sz w:val="24"/>
          <w:szCs w:val="24"/>
        </w:rPr>
        <w:t>przeglądowych, kalibracji</w:t>
      </w:r>
      <w:r w:rsidRPr="000D6B75">
        <w:rPr>
          <w:rFonts w:cstheme="minorHAnsi"/>
          <w:sz w:val="24"/>
          <w:szCs w:val="24"/>
        </w:rPr>
        <w:t>, legalizacji, wzorcowania, wydania orzeczeń, dojazdów, pracy osób wykonujących przegląd, udzielenia gwarancji jakości.</w:t>
      </w:r>
    </w:p>
    <w:p w14:paraId="64F475E5" w14:textId="7011C3FF" w:rsidR="00CA70CA" w:rsidRPr="000D6B75" w:rsidRDefault="00CA70CA" w:rsidP="0094690C">
      <w:pPr>
        <w:numPr>
          <w:ilvl w:val="0"/>
          <w:numId w:val="32"/>
        </w:numPr>
        <w:tabs>
          <w:tab w:val="num" w:pos="0"/>
        </w:tabs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Faktura/Rachunek powinny zawierać wyszczególnienie pozycji składających się na całkowity koszt usługi, nazwę komórki organizacyjnej szpitala oraz przypisaną do niej ilość wykonanych przeglądów sprzętu/aparatury medycznej. Koszty materiałów wymagających wymiany i niezbędnych do wykonania przedmiotu umowy ponosi Wykonawca w ramach wynagrodzenia wynikającego z niniejszej umowy.</w:t>
      </w:r>
    </w:p>
    <w:p w14:paraId="115BB6F9" w14:textId="0810A939" w:rsidR="00CA70CA" w:rsidRPr="000D6B75" w:rsidRDefault="00CA70CA" w:rsidP="0094690C">
      <w:pPr>
        <w:numPr>
          <w:ilvl w:val="0"/>
          <w:numId w:val="32"/>
        </w:numPr>
        <w:tabs>
          <w:tab w:val="num" w:pos="0"/>
        </w:tabs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Wynagrodzenie Wykonawcy z tytułu realizacji przedmiotu niniejszej umowy w części </w:t>
      </w:r>
      <w:r w:rsidR="009F3BCB">
        <w:rPr>
          <w:rFonts w:cstheme="minorHAnsi"/>
          <w:sz w:val="24"/>
          <w:szCs w:val="24"/>
        </w:rPr>
        <w:br/>
      </w:r>
      <w:r w:rsidRPr="000D6B75">
        <w:rPr>
          <w:rFonts w:cstheme="minorHAnsi"/>
          <w:b/>
          <w:bCs/>
          <w:sz w:val="24"/>
          <w:szCs w:val="24"/>
        </w:rPr>
        <w:t xml:space="preserve">nr </w:t>
      </w:r>
      <w:r w:rsidRPr="000D6B75">
        <w:rPr>
          <w:rFonts w:eastAsia="Arial" w:cstheme="minorHAnsi"/>
          <w:b/>
          <w:bCs/>
          <w:kern w:val="2"/>
          <w:sz w:val="24"/>
          <w:szCs w:val="24"/>
        </w:rPr>
        <w:t>…</w:t>
      </w:r>
      <w:r w:rsidRPr="000D6B75">
        <w:rPr>
          <w:rFonts w:cstheme="minorHAnsi"/>
          <w:b/>
          <w:bCs/>
          <w:sz w:val="24"/>
          <w:szCs w:val="24"/>
        </w:rPr>
        <w:t xml:space="preserve">..... </w:t>
      </w:r>
      <w:r w:rsidRPr="000D6B75">
        <w:rPr>
          <w:rFonts w:cstheme="minorHAnsi"/>
          <w:sz w:val="24"/>
          <w:szCs w:val="24"/>
        </w:rPr>
        <w:t>nie może przekroczyć łącznej wartości...........</w:t>
      </w:r>
      <w:r w:rsidRPr="000D6B75">
        <w:rPr>
          <w:rFonts w:cstheme="minorHAnsi"/>
          <w:b/>
          <w:bCs/>
          <w:sz w:val="24"/>
          <w:szCs w:val="24"/>
        </w:rPr>
        <w:t xml:space="preserve"> </w:t>
      </w:r>
      <w:r w:rsidRPr="000D6B75">
        <w:rPr>
          <w:rFonts w:cstheme="minorHAnsi"/>
          <w:sz w:val="24"/>
          <w:szCs w:val="24"/>
        </w:rPr>
        <w:t>zł</w:t>
      </w:r>
      <w:r w:rsidRPr="000D6B75">
        <w:rPr>
          <w:rFonts w:cstheme="minorHAnsi"/>
          <w:b/>
          <w:bCs/>
          <w:sz w:val="24"/>
          <w:szCs w:val="24"/>
        </w:rPr>
        <w:t xml:space="preserve"> </w:t>
      </w:r>
      <w:r w:rsidRPr="000D6B75">
        <w:rPr>
          <w:rFonts w:cstheme="minorHAnsi"/>
          <w:sz w:val="24"/>
          <w:szCs w:val="24"/>
        </w:rPr>
        <w:t xml:space="preserve">(słownie: </w:t>
      </w:r>
      <w:r w:rsidRPr="000D6B75">
        <w:rPr>
          <w:rFonts w:eastAsia="Arial" w:cstheme="minorHAnsi"/>
          <w:kern w:val="2"/>
          <w:sz w:val="24"/>
          <w:szCs w:val="24"/>
        </w:rPr>
        <w:t>…</w:t>
      </w:r>
      <w:r w:rsidRPr="000D6B75">
        <w:rPr>
          <w:rFonts w:cstheme="minorHAnsi"/>
          <w:sz w:val="24"/>
          <w:szCs w:val="24"/>
        </w:rPr>
        <w:t>.............. złotych) zawierającej należny podatek VAT, jaką Zamawiający przeznacza na jego realizację i zależne będzie od rzeczywistej ilości wykonanych przez Wykonawcę przeglądów.</w:t>
      </w:r>
    </w:p>
    <w:p w14:paraId="06872DB3" w14:textId="77777777" w:rsidR="00CA70CA" w:rsidRPr="000D6B75" w:rsidRDefault="00CA70CA" w:rsidP="0094690C">
      <w:pPr>
        <w:numPr>
          <w:ilvl w:val="0"/>
          <w:numId w:val="32"/>
        </w:numPr>
        <w:tabs>
          <w:tab w:val="num" w:pos="0"/>
        </w:tabs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Określona przez Zamawiającego w ust. 4 kwota nie daje podstawy Wykonawcy do żądania zlecenia prac o takiej wartości. Wynagrodzenie zostanie wypłacone jedynie za faktycznie wykonane usługi.  </w:t>
      </w:r>
    </w:p>
    <w:p w14:paraId="0AF0EB32" w14:textId="6523F085" w:rsidR="00CA70CA" w:rsidRPr="000D6B75" w:rsidRDefault="00CA70CA" w:rsidP="0094690C">
      <w:pPr>
        <w:numPr>
          <w:ilvl w:val="0"/>
          <w:numId w:val="32"/>
        </w:numPr>
        <w:tabs>
          <w:tab w:val="num" w:pos="0"/>
        </w:tabs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Zamawiający zapłaci Wykonawcy za wykonaną usługę</w:t>
      </w:r>
      <w:r w:rsidR="00C75F49" w:rsidRPr="000D6B75">
        <w:rPr>
          <w:rFonts w:cstheme="minorHAnsi"/>
          <w:sz w:val="24"/>
          <w:szCs w:val="24"/>
        </w:rPr>
        <w:t xml:space="preserve"> </w:t>
      </w:r>
      <w:r w:rsidR="00C75F49" w:rsidRPr="000D6B75">
        <w:rPr>
          <w:rFonts w:cstheme="minorHAnsi"/>
          <w:i/>
          <w:iCs/>
          <w:sz w:val="24"/>
          <w:szCs w:val="24"/>
        </w:rPr>
        <w:t xml:space="preserve">i faktycznie dostarczone materiały eksploatacyjne (dotyczy części </w:t>
      </w:r>
      <w:r w:rsidR="00683DC8" w:rsidRPr="000D6B75">
        <w:rPr>
          <w:rFonts w:cstheme="minorHAnsi"/>
          <w:i/>
          <w:iCs/>
          <w:sz w:val="24"/>
          <w:szCs w:val="24"/>
        </w:rPr>
        <w:t xml:space="preserve">6 </w:t>
      </w:r>
      <w:r w:rsidR="00C75F49" w:rsidRPr="000D6B75">
        <w:rPr>
          <w:rFonts w:cstheme="minorHAnsi"/>
          <w:i/>
          <w:iCs/>
          <w:sz w:val="24"/>
          <w:szCs w:val="24"/>
        </w:rPr>
        <w:t>-</w:t>
      </w:r>
      <w:r w:rsidR="00683DC8" w:rsidRPr="000D6B75">
        <w:rPr>
          <w:rFonts w:cstheme="minorHAnsi"/>
          <w:i/>
          <w:iCs/>
          <w:sz w:val="24"/>
          <w:szCs w:val="24"/>
        </w:rPr>
        <w:t xml:space="preserve"> </w:t>
      </w:r>
      <w:r w:rsidR="00C75F49" w:rsidRPr="000D6B75">
        <w:rPr>
          <w:rFonts w:cstheme="minorHAnsi"/>
          <w:i/>
          <w:iCs/>
          <w:sz w:val="24"/>
          <w:szCs w:val="24"/>
        </w:rPr>
        <w:t>9)</w:t>
      </w:r>
      <w:r w:rsidRPr="000D6B75">
        <w:rPr>
          <w:rFonts w:cstheme="minorHAnsi"/>
          <w:sz w:val="24"/>
          <w:szCs w:val="24"/>
        </w:rPr>
        <w:t xml:space="preserve"> na wskazane na fakturze konto bankowe Wykonawcy. </w:t>
      </w:r>
    </w:p>
    <w:p w14:paraId="577B955C" w14:textId="26ED93A3" w:rsidR="00CA70CA" w:rsidRPr="000D6B75" w:rsidRDefault="00CA70CA" w:rsidP="0094690C">
      <w:pPr>
        <w:numPr>
          <w:ilvl w:val="0"/>
          <w:numId w:val="32"/>
        </w:numPr>
        <w:tabs>
          <w:tab w:val="num" w:pos="0"/>
        </w:tabs>
        <w:spacing w:after="0" w:line="288" w:lineRule="auto"/>
        <w:ind w:left="357" w:hanging="357"/>
        <w:jc w:val="both"/>
        <w:rPr>
          <w:rFonts w:cstheme="minorHAnsi"/>
          <w:bCs/>
          <w:iCs/>
          <w:sz w:val="24"/>
          <w:szCs w:val="24"/>
        </w:rPr>
      </w:pPr>
      <w:r w:rsidRPr="000D6B75">
        <w:rPr>
          <w:rFonts w:cstheme="minorHAnsi"/>
          <w:sz w:val="24"/>
          <w:szCs w:val="24"/>
        </w:rPr>
        <w:t>Termin płatności wynosi do 60</w:t>
      </w:r>
      <w:r w:rsidRPr="000D6B75">
        <w:rPr>
          <w:rFonts w:cstheme="minorHAnsi"/>
          <w:color w:val="FF0000"/>
          <w:sz w:val="24"/>
          <w:szCs w:val="24"/>
        </w:rPr>
        <w:t xml:space="preserve"> </w:t>
      </w:r>
      <w:r w:rsidRPr="000D6B75">
        <w:rPr>
          <w:rFonts w:cstheme="minorHAnsi"/>
          <w:sz w:val="24"/>
          <w:szCs w:val="24"/>
        </w:rPr>
        <w:t>dni od daty wykonania usługi i doręczenia prawidłowo wystawionej faktury/rachunku do Zamawiającego. Termin</w:t>
      </w:r>
      <w:r w:rsidR="00B31957" w:rsidRPr="000D6B75">
        <w:rPr>
          <w:rFonts w:cstheme="minorHAnsi"/>
          <w:sz w:val="24"/>
          <w:szCs w:val="24"/>
        </w:rPr>
        <w:t>,</w:t>
      </w:r>
      <w:r w:rsidRPr="000D6B75">
        <w:rPr>
          <w:rFonts w:cstheme="minorHAnsi"/>
          <w:sz w:val="24"/>
          <w:szCs w:val="24"/>
        </w:rPr>
        <w:t xml:space="preserve"> o którym mowa w zdaniu   poprzednim </w:t>
      </w:r>
      <w:r w:rsidR="00B31957" w:rsidRPr="000D6B75">
        <w:rPr>
          <w:rFonts w:cstheme="minorHAnsi"/>
          <w:sz w:val="24"/>
          <w:szCs w:val="24"/>
        </w:rPr>
        <w:t>S</w:t>
      </w:r>
      <w:r w:rsidRPr="000D6B75">
        <w:rPr>
          <w:rFonts w:cstheme="minorHAnsi"/>
          <w:sz w:val="24"/>
          <w:szCs w:val="24"/>
        </w:rPr>
        <w:t xml:space="preserve">trony ustaliły na podstawie art. </w:t>
      </w:r>
      <w:r w:rsidR="00FC703C" w:rsidRPr="000D6B75">
        <w:rPr>
          <w:rFonts w:cstheme="minorHAnsi"/>
          <w:sz w:val="24"/>
          <w:szCs w:val="24"/>
        </w:rPr>
        <w:t>8 ust.</w:t>
      </w:r>
      <w:r w:rsidRPr="000D6B75">
        <w:rPr>
          <w:rFonts w:cstheme="minorHAnsi"/>
          <w:sz w:val="24"/>
          <w:szCs w:val="24"/>
        </w:rPr>
        <w:t xml:space="preserve"> 2 </w:t>
      </w:r>
      <w:r w:rsidR="00B31957" w:rsidRPr="000D6B75">
        <w:rPr>
          <w:rFonts w:cstheme="minorHAnsi"/>
          <w:sz w:val="24"/>
          <w:szCs w:val="24"/>
        </w:rPr>
        <w:t>u</w:t>
      </w:r>
      <w:r w:rsidRPr="000D6B75">
        <w:rPr>
          <w:rFonts w:cstheme="minorHAnsi"/>
          <w:sz w:val="24"/>
          <w:szCs w:val="24"/>
        </w:rPr>
        <w:t xml:space="preserve">stawy </w:t>
      </w:r>
      <w:r w:rsidR="00FC703C" w:rsidRPr="000D6B75">
        <w:rPr>
          <w:rFonts w:cstheme="minorHAnsi"/>
          <w:sz w:val="24"/>
          <w:szCs w:val="24"/>
        </w:rPr>
        <w:t>z dnia</w:t>
      </w:r>
      <w:r w:rsidRPr="000D6B75">
        <w:rPr>
          <w:rFonts w:cstheme="minorHAnsi"/>
          <w:sz w:val="24"/>
          <w:szCs w:val="24"/>
        </w:rPr>
        <w:t xml:space="preserve"> </w:t>
      </w:r>
      <w:r w:rsidR="00FC703C" w:rsidRPr="000D6B75">
        <w:rPr>
          <w:rFonts w:cstheme="minorHAnsi"/>
          <w:sz w:val="24"/>
          <w:szCs w:val="24"/>
        </w:rPr>
        <w:t>8 marca 2013</w:t>
      </w:r>
      <w:r w:rsidRPr="000D6B75">
        <w:rPr>
          <w:rFonts w:cstheme="minorHAnsi"/>
          <w:sz w:val="24"/>
          <w:szCs w:val="24"/>
        </w:rPr>
        <w:t xml:space="preserve"> r. </w:t>
      </w:r>
      <w:r w:rsidR="00B31957" w:rsidRPr="000D6B75">
        <w:rPr>
          <w:rFonts w:cstheme="minorHAnsi"/>
          <w:sz w:val="24"/>
          <w:szCs w:val="24"/>
        </w:rPr>
        <w:br/>
      </w:r>
      <w:r w:rsidRPr="000D6B75">
        <w:rPr>
          <w:rFonts w:cstheme="minorHAnsi"/>
          <w:sz w:val="24"/>
          <w:szCs w:val="24"/>
        </w:rPr>
        <w:t>o przeciwdziałaniu nadmiernym opóźnieniom w transakcjach handlowych (Dz. U. z 202</w:t>
      </w:r>
      <w:r w:rsidR="00B31957" w:rsidRPr="000D6B75">
        <w:rPr>
          <w:rFonts w:cstheme="minorHAnsi"/>
          <w:sz w:val="24"/>
          <w:szCs w:val="24"/>
        </w:rPr>
        <w:t>3</w:t>
      </w:r>
      <w:r w:rsidRPr="000D6B75">
        <w:rPr>
          <w:rFonts w:cstheme="minorHAnsi"/>
          <w:sz w:val="24"/>
          <w:szCs w:val="24"/>
        </w:rPr>
        <w:t xml:space="preserve"> r. poz. </w:t>
      </w:r>
      <w:r w:rsidR="00B31957" w:rsidRPr="000D6B75">
        <w:rPr>
          <w:rFonts w:cstheme="minorHAnsi"/>
          <w:sz w:val="24"/>
          <w:szCs w:val="24"/>
        </w:rPr>
        <w:t>1790</w:t>
      </w:r>
      <w:r w:rsidRPr="000D6B75">
        <w:rPr>
          <w:rFonts w:cstheme="minorHAnsi"/>
          <w:sz w:val="24"/>
          <w:szCs w:val="24"/>
        </w:rPr>
        <w:t>).</w:t>
      </w:r>
    </w:p>
    <w:p w14:paraId="3B1DCD1A" w14:textId="0183A265" w:rsidR="00CA70CA" w:rsidRPr="000D6B75" w:rsidRDefault="00CA70CA" w:rsidP="0094690C">
      <w:pPr>
        <w:numPr>
          <w:ilvl w:val="0"/>
          <w:numId w:val="32"/>
        </w:numPr>
        <w:tabs>
          <w:tab w:val="num" w:pos="0"/>
        </w:tabs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bCs/>
          <w:iCs/>
          <w:sz w:val="24"/>
          <w:szCs w:val="24"/>
        </w:rPr>
        <w:t xml:space="preserve">Faktura może zostać wystawiona nie wcześniej niż w dniu odbioru usługi przez Zamawiającego po </w:t>
      </w:r>
      <w:r w:rsidRPr="000D6B75">
        <w:rPr>
          <w:rFonts w:cstheme="minorHAnsi"/>
          <w:sz w:val="24"/>
          <w:szCs w:val="24"/>
        </w:rPr>
        <w:t>akceptacji</w:t>
      </w:r>
      <w:r w:rsidRPr="000D6B75">
        <w:rPr>
          <w:rFonts w:cstheme="minorHAnsi"/>
          <w:bCs/>
          <w:iCs/>
          <w:sz w:val="24"/>
          <w:szCs w:val="24"/>
        </w:rPr>
        <w:t xml:space="preserve"> dokumentów przedstawionych przez Wykonawcę o których mowa w </w:t>
      </w:r>
      <w:r w:rsidR="00B31957" w:rsidRPr="000D6B75">
        <w:rPr>
          <w:rFonts w:cstheme="minorHAnsi"/>
          <w:bCs/>
          <w:iCs/>
          <w:sz w:val="24"/>
          <w:szCs w:val="24"/>
        </w:rPr>
        <w:t>§</w:t>
      </w:r>
      <w:r w:rsidRPr="000D6B75">
        <w:rPr>
          <w:rFonts w:cstheme="minorHAnsi"/>
          <w:bCs/>
          <w:iCs/>
          <w:sz w:val="24"/>
          <w:szCs w:val="24"/>
        </w:rPr>
        <w:t xml:space="preserve"> 4 ust. 4.</w:t>
      </w:r>
    </w:p>
    <w:p w14:paraId="015240C1" w14:textId="77777777" w:rsidR="00CA70CA" w:rsidRPr="000D6B75" w:rsidRDefault="00CA70CA" w:rsidP="0094690C">
      <w:pPr>
        <w:numPr>
          <w:ilvl w:val="0"/>
          <w:numId w:val="32"/>
        </w:numPr>
        <w:tabs>
          <w:tab w:val="num" w:pos="0"/>
        </w:tabs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Za datę zapłaty przyjmuje się datę obciążenia rachunku Zamawiającego.</w:t>
      </w:r>
    </w:p>
    <w:p w14:paraId="4B8AEB94" w14:textId="4C984F0A" w:rsidR="00CA70CA" w:rsidRPr="000D6B75" w:rsidRDefault="00CA70CA" w:rsidP="0094690C">
      <w:pPr>
        <w:numPr>
          <w:ilvl w:val="0"/>
          <w:numId w:val="32"/>
        </w:numPr>
        <w:tabs>
          <w:tab w:val="num" w:pos="0"/>
        </w:tabs>
        <w:spacing w:after="0" w:line="288" w:lineRule="auto"/>
        <w:ind w:left="357" w:hanging="357"/>
        <w:jc w:val="both"/>
        <w:rPr>
          <w:rFonts w:cstheme="minorHAnsi"/>
          <w:spacing w:val="-4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W przypadku rozbieżności pomiędzy rzeczywiście wykonanymi usługami, o których mowa w § 1 umowy </w:t>
      </w:r>
      <w:r w:rsidR="00C75F49" w:rsidRPr="000D6B75">
        <w:rPr>
          <w:rFonts w:cstheme="minorHAnsi"/>
          <w:i/>
          <w:iCs/>
          <w:sz w:val="24"/>
          <w:szCs w:val="24"/>
        </w:rPr>
        <w:t xml:space="preserve">lub dostarczonymi materiałami eksploatacyjnymi (dotyczy części </w:t>
      </w:r>
      <w:r w:rsidR="00692BF2" w:rsidRPr="000D6B75">
        <w:rPr>
          <w:rFonts w:cstheme="minorHAnsi"/>
          <w:i/>
          <w:iCs/>
          <w:sz w:val="24"/>
          <w:szCs w:val="24"/>
        </w:rPr>
        <w:t xml:space="preserve">6 </w:t>
      </w:r>
      <w:r w:rsidR="00C75F49" w:rsidRPr="000D6B75">
        <w:rPr>
          <w:rFonts w:cstheme="minorHAnsi"/>
          <w:i/>
          <w:iCs/>
          <w:sz w:val="24"/>
          <w:szCs w:val="24"/>
        </w:rPr>
        <w:t>-</w:t>
      </w:r>
      <w:r w:rsidR="00692BF2" w:rsidRPr="000D6B75">
        <w:rPr>
          <w:rFonts w:cstheme="minorHAnsi"/>
          <w:i/>
          <w:iCs/>
          <w:sz w:val="24"/>
          <w:szCs w:val="24"/>
        </w:rPr>
        <w:t xml:space="preserve"> </w:t>
      </w:r>
      <w:r w:rsidR="00C75F49" w:rsidRPr="000D6B75">
        <w:rPr>
          <w:rFonts w:cstheme="minorHAnsi"/>
          <w:i/>
          <w:iCs/>
          <w:sz w:val="24"/>
          <w:szCs w:val="24"/>
        </w:rPr>
        <w:t xml:space="preserve">9), </w:t>
      </w:r>
      <w:r w:rsidRPr="000D6B75">
        <w:rPr>
          <w:rFonts w:cstheme="minorHAnsi"/>
          <w:sz w:val="24"/>
          <w:szCs w:val="24"/>
        </w:rPr>
        <w:t>a wykazanymi w fakturze, Zamawiający może wstrzymać się z zapłatą</w:t>
      </w:r>
      <w:r w:rsidR="00C75F49" w:rsidRPr="000D6B75">
        <w:rPr>
          <w:rFonts w:cstheme="minorHAnsi"/>
          <w:sz w:val="24"/>
          <w:szCs w:val="24"/>
        </w:rPr>
        <w:t xml:space="preserve"> </w:t>
      </w:r>
      <w:r w:rsidRPr="000D6B75">
        <w:rPr>
          <w:rFonts w:cstheme="minorHAnsi"/>
          <w:sz w:val="24"/>
          <w:szCs w:val="24"/>
        </w:rPr>
        <w:t>wynagrodzenia w części, do której istnieją rozbieżności, do czasu ich wyjaśnienia przez strony.</w:t>
      </w:r>
    </w:p>
    <w:p w14:paraId="2B7C60D7" w14:textId="22390C03" w:rsidR="00CA70CA" w:rsidRPr="000D6B75" w:rsidRDefault="00CA70CA" w:rsidP="0094690C">
      <w:pPr>
        <w:numPr>
          <w:ilvl w:val="0"/>
          <w:numId w:val="32"/>
        </w:numPr>
        <w:tabs>
          <w:tab w:val="num" w:pos="0"/>
        </w:tabs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Strony</w:t>
      </w:r>
      <w:r w:rsidRPr="000D6B75">
        <w:rPr>
          <w:rFonts w:cstheme="minorHAnsi"/>
          <w:spacing w:val="-4"/>
          <w:sz w:val="24"/>
          <w:szCs w:val="24"/>
        </w:rPr>
        <w:t xml:space="preserve"> dopuszczają możliwość zmiany wysokości wynagrodzenia</w:t>
      </w:r>
      <w:r w:rsidRPr="000D6B75">
        <w:rPr>
          <w:rFonts w:cstheme="minorHAnsi"/>
          <w:sz w:val="24"/>
          <w:szCs w:val="24"/>
        </w:rPr>
        <w:t xml:space="preserve"> w przypadku urzędowej zmiany stawki podatku VAT. Zmiana następuje z dniem wejścia w życie zmienionych przepisów, </w:t>
      </w:r>
      <w:r w:rsidR="00FC703C" w:rsidRPr="000D6B75">
        <w:rPr>
          <w:rFonts w:cstheme="minorHAnsi"/>
          <w:sz w:val="24"/>
          <w:szCs w:val="24"/>
        </w:rPr>
        <w:t>przy czym</w:t>
      </w:r>
      <w:r w:rsidRPr="000D6B75">
        <w:rPr>
          <w:rFonts w:cstheme="minorHAnsi"/>
          <w:sz w:val="24"/>
          <w:szCs w:val="24"/>
        </w:rPr>
        <w:t xml:space="preserve"> cena netto pozostanie niezmienna. Zmiana ta nie wymaga dokonywania zmian w treści niniejszej umowy w formie aneksu.</w:t>
      </w:r>
    </w:p>
    <w:p w14:paraId="5D9BCF67" w14:textId="551F673C" w:rsidR="00CA70CA" w:rsidRPr="000D6B75" w:rsidRDefault="00CA70CA" w:rsidP="0094690C">
      <w:pPr>
        <w:numPr>
          <w:ilvl w:val="0"/>
          <w:numId w:val="32"/>
        </w:numPr>
        <w:tabs>
          <w:tab w:val="num" w:pos="0"/>
        </w:tabs>
        <w:spacing w:after="0"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Wykaz sprzętu objętego usługą serwisową podlega aktualizacji, która dokonywana </w:t>
      </w:r>
      <w:r w:rsidR="00FC703C" w:rsidRPr="000D6B75">
        <w:rPr>
          <w:rFonts w:cstheme="minorHAnsi"/>
          <w:sz w:val="24"/>
          <w:szCs w:val="24"/>
        </w:rPr>
        <w:t>będzie przez</w:t>
      </w:r>
      <w:r w:rsidRPr="000D6B75">
        <w:rPr>
          <w:rFonts w:cstheme="minorHAnsi"/>
          <w:sz w:val="24"/>
          <w:szCs w:val="24"/>
        </w:rPr>
        <w:t xml:space="preserve"> Zamawiającego w formie:</w:t>
      </w:r>
    </w:p>
    <w:p w14:paraId="3D707E35" w14:textId="2E23FF4C" w:rsidR="00CA70CA" w:rsidRPr="000D6B75" w:rsidRDefault="00CA70CA">
      <w:pPr>
        <w:pStyle w:val="Akapitzlist"/>
        <w:numPr>
          <w:ilvl w:val="0"/>
          <w:numId w:val="53"/>
        </w:numPr>
        <w:spacing w:line="288" w:lineRule="auto"/>
        <w:ind w:left="714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wykreślenia z wykazu na podstawie orzeczeń technicznych wydanych przez Wykonawcę stwierdzających, że dany sprzęt nie nadaje się do dalszej eksploatacji,</w:t>
      </w:r>
    </w:p>
    <w:p w14:paraId="1FA67E4A" w14:textId="5E8849FA" w:rsidR="00CA70CA" w:rsidRPr="000D6B75" w:rsidRDefault="00CA70CA">
      <w:pPr>
        <w:pStyle w:val="Akapitzlist"/>
        <w:numPr>
          <w:ilvl w:val="0"/>
          <w:numId w:val="53"/>
        </w:numPr>
        <w:spacing w:line="288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0D6B75">
        <w:rPr>
          <w:rFonts w:cstheme="minorHAnsi"/>
          <w:sz w:val="24"/>
          <w:szCs w:val="24"/>
        </w:rPr>
        <w:lastRenderedPageBreak/>
        <w:t>wykreślenia z wykazu z powodu wycofania sprzętu z eksploatacji przez Zamawiającego z innego powodu.</w:t>
      </w:r>
    </w:p>
    <w:p w14:paraId="514797DA" w14:textId="3ADD1EE7" w:rsidR="00CA70CA" w:rsidRPr="000D6B75" w:rsidRDefault="00CA70CA" w:rsidP="00B31957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0D6B75">
        <w:rPr>
          <w:rFonts w:cstheme="minorHAnsi"/>
          <w:b/>
          <w:sz w:val="24"/>
          <w:szCs w:val="24"/>
        </w:rPr>
        <w:t>§ 7</w:t>
      </w:r>
    </w:p>
    <w:p w14:paraId="42995E29" w14:textId="77777777" w:rsidR="00CA70CA" w:rsidRPr="000D6B75" w:rsidRDefault="00CA70CA" w:rsidP="00B31957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0D6B75">
        <w:rPr>
          <w:rFonts w:cstheme="minorHAnsi"/>
          <w:b/>
          <w:sz w:val="24"/>
          <w:szCs w:val="24"/>
        </w:rPr>
        <w:t>Kary umowne</w:t>
      </w:r>
    </w:p>
    <w:p w14:paraId="10BE2E2D" w14:textId="02A65EBC" w:rsidR="00CA70CA" w:rsidRPr="000D6B75" w:rsidRDefault="00CA70CA">
      <w:pPr>
        <w:pStyle w:val="Akapitzlist"/>
        <w:numPr>
          <w:ilvl w:val="0"/>
          <w:numId w:val="54"/>
        </w:numPr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Zamawiający zastrzega sobie stosowanie kar umownych w następujących przypadkach:</w:t>
      </w:r>
    </w:p>
    <w:p w14:paraId="6AFE41AC" w14:textId="57B3E9E8" w:rsidR="00CA70CA" w:rsidRDefault="00CA70CA">
      <w:pPr>
        <w:pStyle w:val="Akapitzlist"/>
        <w:numPr>
          <w:ilvl w:val="0"/>
          <w:numId w:val="55"/>
        </w:numPr>
        <w:spacing w:after="0" w:line="288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w przypadku odstąpienia od umowy lub jej części przez Zamawiającego z przyczyn leżących po stronie Wykonawcy lub odstąpienia od umowy lub jej części przez Wykonawcę, Wykonawca zapłaci karę umowną w wysokości 10% wartości wynagrodzenia brutto określonego w § 6 ust. 4</w:t>
      </w:r>
      <w:r w:rsidR="00B31957" w:rsidRPr="000D6B75">
        <w:rPr>
          <w:rFonts w:cstheme="minorHAnsi"/>
          <w:sz w:val="24"/>
          <w:szCs w:val="24"/>
        </w:rPr>
        <w:t>,</w:t>
      </w:r>
    </w:p>
    <w:p w14:paraId="25347C0A" w14:textId="134E7A35" w:rsidR="008544B8" w:rsidRPr="008544B8" w:rsidRDefault="008544B8" w:rsidP="008544B8">
      <w:pPr>
        <w:pStyle w:val="Akapitzlist"/>
        <w:numPr>
          <w:ilvl w:val="0"/>
          <w:numId w:val="55"/>
        </w:numPr>
        <w:spacing w:after="0" w:line="288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8544B8">
        <w:rPr>
          <w:rFonts w:cstheme="minorHAnsi"/>
          <w:sz w:val="24"/>
          <w:szCs w:val="24"/>
        </w:rPr>
        <w:t xml:space="preserve">w przypadku odstąpienia od części </w:t>
      </w:r>
      <w:r>
        <w:rPr>
          <w:rFonts w:cstheme="minorHAnsi"/>
          <w:sz w:val="24"/>
          <w:szCs w:val="24"/>
        </w:rPr>
        <w:t xml:space="preserve">umowy </w:t>
      </w:r>
      <w:r w:rsidRPr="008544B8">
        <w:rPr>
          <w:rFonts w:cstheme="minorHAnsi"/>
          <w:sz w:val="24"/>
          <w:szCs w:val="24"/>
        </w:rPr>
        <w:t>przez Zamawiającego z przyczyn leżących po stronie Wykonawcy</w:t>
      </w:r>
      <w:r w:rsidR="00E92BA2">
        <w:rPr>
          <w:rFonts w:cstheme="minorHAnsi"/>
          <w:sz w:val="24"/>
          <w:szCs w:val="24"/>
        </w:rPr>
        <w:t xml:space="preserve"> albo</w:t>
      </w:r>
      <w:r w:rsidRPr="008544B8">
        <w:rPr>
          <w:rFonts w:cstheme="minorHAnsi"/>
          <w:sz w:val="24"/>
          <w:szCs w:val="24"/>
        </w:rPr>
        <w:t xml:space="preserve"> odstąpienia od części umowy przez Wykonawcę, Wykonawca zapłaci karę umowną w wysokości 10% wartości wynagrodzenia brutto </w:t>
      </w:r>
      <w:r w:rsidR="00E92BA2">
        <w:rPr>
          <w:rFonts w:cstheme="minorHAnsi"/>
          <w:sz w:val="24"/>
          <w:szCs w:val="24"/>
        </w:rPr>
        <w:t>niezrealizowanej części umowy</w:t>
      </w:r>
      <w:r w:rsidRPr="008544B8">
        <w:rPr>
          <w:rFonts w:cstheme="minorHAnsi"/>
          <w:sz w:val="24"/>
          <w:szCs w:val="24"/>
        </w:rPr>
        <w:t>;</w:t>
      </w:r>
    </w:p>
    <w:p w14:paraId="372A4EB5" w14:textId="79CED0AD" w:rsidR="00CA70CA" w:rsidRDefault="00CA70CA">
      <w:pPr>
        <w:pStyle w:val="Akapitzlist"/>
        <w:numPr>
          <w:ilvl w:val="0"/>
          <w:numId w:val="55"/>
        </w:numPr>
        <w:spacing w:after="0" w:line="288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w przypadku naruszenia postanowień umowy w zakresie wykonania przeglądu </w:t>
      </w:r>
      <w:r w:rsidR="009F3BCB">
        <w:rPr>
          <w:rFonts w:cstheme="minorHAnsi"/>
          <w:sz w:val="24"/>
          <w:szCs w:val="24"/>
        </w:rPr>
        <w:br/>
      </w:r>
      <w:r w:rsidRPr="000D6B75">
        <w:rPr>
          <w:rFonts w:cstheme="minorHAnsi"/>
          <w:sz w:val="24"/>
          <w:szCs w:val="24"/>
        </w:rPr>
        <w:t xml:space="preserve">w terminach określonych w harmonogramie, o którym mowa w § </w:t>
      </w:r>
      <w:r w:rsidR="00FC703C" w:rsidRPr="000D6B75">
        <w:rPr>
          <w:rFonts w:cstheme="minorHAnsi"/>
          <w:sz w:val="24"/>
          <w:szCs w:val="24"/>
        </w:rPr>
        <w:t>3, Wykonawca</w:t>
      </w:r>
      <w:r w:rsidRPr="000D6B75">
        <w:rPr>
          <w:rFonts w:cstheme="minorHAnsi"/>
          <w:sz w:val="24"/>
          <w:szCs w:val="24"/>
        </w:rPr>
        <w:t xml:space="preserve"> zapłaci karę umowną w wysokości 0,2% wartości wynagrodzenia brutto określonego w § 6 ust. 4 za każdy dzień </w:t>
      </w:r>
      <w:r w:rsidR="00B31957" w:rsidRPr="000D6B75">
        <w:rPr>
          <w:rFonts w:cstheme="minorHAnsi"/>
          <w:sz w:val="24"/>
          <w:szCs w:val="24"/>
        </w:rPr>
        <w:t>zwłoki</w:t>
      </w:r>
      <w:r w:rsidR="00E92BA2">
        <w:rPr>
          <w:rFonts w:cstheme="minorHAnsi"/>
          <w:sz w:val="24"/>
          <w:szCs w:val="24"/>
        </w:rPr>
        <w:t>;</w:t>
      </w:r>
    </w:p>
    <w:p w14:paraId="367F9CB7" w14:textId="1793D2A0" w:rsidR="003954DA" w:rsidRPr="003954DA" w:rsidRDefault="0005762B" w:rsidP="003954DA">
      <w:pPr>
        <w:pStyle w:val="Akapitzlist"/>
        <w:numPr>
          <w:ilvl w:val="0"/>
          <w:numId w:val="55"/>
        </w:numPr>
        <w:jc w:val="both"/>
        <w:rPr>
          <w:rFonts w:cstheme="minorHAnsi"/>
          <w:sz w:val="24"/>
          <w:szCs w:val="24"/>
        </w:rPr>
      </w:pPr>
      <w:r w:rsidRPr="00BF00F6">
        <w:rPr>
          <w:rFonts w:cstheme="minorHAnsi"/>
          <w:i/>
          <w:iCs/>
          <w:sz w:val="24"/>
          <w:szCs w:val="24"/>
        </w:rPr>
        <w:t xml:space="preserve">w przypadku </w:t>
      </w:r>
      <w:r w:rsidR="005C6955" w:rsidRPr="00BF00F6">
        <w:rPr>
          <w:rFonts w:cstheme="minorHAnsi"/>
          <w:i/>
          <w:iCs/>
          <w:sz w:val="24"/>
          <w:szCs w:val="24"/>
        </w:rPr>
        <w:t xml:space="preserve">nieterminowego dostarczenia materiałów eksploatacyjnych </w:t>
      </w:r>
      <w:r w:rsidR="008544B8" w:rsidRPr="00BF00F6">
        <w:rPr>
          <w:rFonts w:cstheme="minorHAnsi"/>
          <w:i/>
          <w:iCs/>
          <w:sz w:val="24"/>
          <w:szCs w:val="24"/>
        </w:rPr>
        <w:t xml:space="preserve">w wysokości </w:t>
      </w:r>
      <w:r w:rsidR="003954DA" w:rsidRPr="00BF00F6">
        <w:rPr>
          <w:rFonts w:cstheme="minorHAnsi"/>
          <w:i/>
          <w:iCs/>
          <w:sz w:val="24"/>
          <w:szCs w:val="24"/>
        </w:rPr>
        <w:t>5% wartości brutto cen jednostkowych Towaru niedostarczonego w terminie - za każdy rozpoczęty dzień roboczy zwłoki w dostawie Towaru, ale nie więcej niż 20% wartości brutto umowy określonego w § 6 ust. 4</w:t>
      </w:r>
      <w:r w:rsidR="00E92BA2" w:rsidRPr="00BF00F6">
        <w:rPr>
          <w:rFonts w:cstheme="minorHAnsi"/>
          <w:i/>
          <w:iCs/>
          <w:sz w:val="24"/>
          <w:szCs w:val="24"/>
        </w:rPr>
        <w:t xml:space="preserve"> – dotyczy części </w:t>
      </w:r>
      <w:r w:rsidR="00124AD6" w:rsidRPr="00BF00F6">
        <w:rPr>
          <w:rFonts w:cstheme="minorHAnsi"/>
          <w:i/>
          <w:iCs/>
          <w:sz w:val="24"/>
          <w:szCs w:val="24"/>
        </w:rPr>
        <w:t>6-9</w:t>
      </w:r>
      <w:r w:rsidR="00E92BA2">
        <w:rPr>
          <w:rFonts w:cstheme="minorHAnsi"/>
          <w:sz w:val="24"/>
          <w:szCs w:val="24"/>
        </w:rPr>
        <w:t>;</w:t>
      </w:r>
    </w:p>
    <w:p w14:paraId="6D1A4CE5" w14:textId="3D0191CC" w:rsidR="00CA70CA" w:rsidRPr="000D6B75" w:rsidRDefault="00CA70CA">
      <w:pPr>
        <w:pStyle w:val="Akapitzlist"/>
        <w:numPr>
          <w:ilvl w:val="0"/>
          <w:numId w:val="55"/>
        </w:numPr>
        <w:spacing w:after="0" w:line="288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w przypadku rażącego naruszenia postanowień umowy, przez które </w:t>
      </w:r>
      <w:r w:rsidR="00B31957" w:rsidRPr="000D6B75">
        <w:rPr>
          <w:rFonts w:cstheme="minorHAnsi"/>
          <w:sz w:val="24"/>
          <w:szCs w:val="24"/>
        </w:rPr>
        <w:t>S</w:t>
      </w:r>
      <w:r w:rsidRPr="000D6B75">
        <w:rPr>
          <w:rFonts w:cstheme="minorHAnsi"/>
          <w:sz w:val="24"/>
          <w:szCs w:val="24"/>
        </w:rPr>
        <w:t xml:space="preserve">trony rozumieją </w:t>
      </w:r>
      <w:r w:rsidR="00B31957" w:rsidRPr="000D6B75">
        <w:rPr>
          <w:rFonts w:cstheme="minorHAnsi"/>
          <w:sz w:val="24"/>
          <w:szCs w:val="24"/>
        </w:rPr>
        <w:br/>
      </w:r>
      <w:r w:rsidRPr="000D6B75">
        <w:rPr>
          <w:rFonts w:cstheme="minorHAnsi"/>
          <w:sz w:val="24"/>
          <w:szCs w:val="24"/>
        </w:rPr>
        <w:t xml:space="preserve">w szczególności takie sytuacje jak: nieprzedstawienie Zamawiającemu dokumentów, </w:t>
      </w:r>
      <w:r w:rsidR="00B31957" w:rsidRPr="000D6B75">
        <w:rPr>
          <w:rFonts w:cstheme="minorHAnsi"/>
          <w:sz w:val="24"/>
          <w:szCs w:val="24"/>
        </w:rPr>
        <w:br/>
      </w:r>
      <w:r w:rsidRPr="000D6B75">
        <w:rPr>
          <w:rFonts w:cstheme="minorHAnsi"/>
          <w:sz w:val="24"/>
          <w:szCs w:val="24"/>
        </w:rPr>
        <w:t xml:space="preserve">o których mowa w § 3 ust. </w:t>
      </w:r>
      <w:r w:rsidR="00FC703C" w:rsidRPr="000D6B75">
        <w:rPr>
          <w:rFonts w:cstheme="minorHAnsi"/>
          <w:sz w:val="24"/>
          <w:szCs w:val="24"/>
        </w:rPr>
        <w:t>5 Wykonawca</w:t>
      </w:r>
      <w:r w:rsidRPr="000D6B75">
        <w:rPr>
          <w:rFonts w:cstheme="minorHAnsi"/>
          <w:sz w:val="24"/>
          <w:szCs w:val="24"/>
        </w:rPr>
        <w:t xml:space="preserve"> zapłaci karę umowną w wysokości 5% wartości wynagrodzenia brutto określonego w § 6 ust. 4, za każdy stwierdzony fakt naruszenia</w:t>
      </w:r>
      <w:r w:rsidR="00B31957" w:rsidRPr="000D6B75">
        <w:rPr>
          <w:rFonts w:cstheme="minorHAnsi"/>
          <w:sz w:val="24"/>
          <w:szCs w:val="24"/>
        </w:rPr>
        <w:t>.</w:t>
      </w:r>
    </w:p>
    <w:p w14:paraId="2504D08C" w14:textId="1D8CC65D" w:rsidR="00CA70CA" w:rsidRPr="000D6B75" w:rsidRDefault="00CA70CA">
      <w:pPr>
        <w:pStyle w:val="Akapitzlist"/>
        <w:numPr>
          <w:ilvl w:val="0"/>
          <w:numId w:val="54"/>
        </w:numPr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Zamawiający zastrzega sobie prawo dochodzenia odszkodowania uzupełniającego przekraczającego wartość zastrzeżonych kar umownych na zasadach ogólnych określonych w przepisach Kodeksu cywilnego.</w:t>
      </w:r>
    </w:p>
    <w:p w14:paraId="44C15F4E" w14:textId="084052FD" w:rsidR="00CA70CA" w:rsidRPr="000D6B75" w:rsidRDefault="00CA70CA">
      <w:pPr>
        <w:pStyle w:val="Akapitzlist"/>
        <w:numPr>
          <w:ilvl w:val="0"/>
          <w:numId w:val="54"/>
        </w:numPr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Z zastrzeżeniem bezwzględnie obowiązujących przepisów prawa ewentualna odpowiedzialność odszkodowawcza Wykonawcy z tytułu naruszenia warunków niniejszej umowy jest ograniczona do szkody rzeczywistej (z całkowitym wyłączeniem szkód pośrednich, w tym wszelkich utraconych zysków) do kwoty </w:t>
      </w:r>
      <w:r w:rsidR="00FC703C" w:rsidRPr="000D6B75">
        <w:rPr>
          <w:rFonts w:cstheme="minorHAnsi"/>
          <w:sz w:val="24"/>
          <w:szCs w:val="24"/>
        </w:rPr>
        <w:t>nieprzekraczającej</w:t>
      </w:r>
      <w:r w:rsidRPr="000D6B75">
        <w:rPr>
          <w:rFonts w:cstheme="minorHAnsi"/>
          <w:sz w:val="24"/>
          <w:szCs w:val="24"/>
        </w:rPr>
        <w:t xml:space="preserve"> wynagrodzenia określonego w § 6 ust. 4.</w:t>
      </w:r>
    </w:p>
    <w:p w14:paraId="49720203" w14:textId="04C0A331" w:rsidR="00CA70CA" w:rsidRPr="000D6B75" w:rsidRDefault="00CA70CA">
      <w:pPr>
        <w:pStyle w:val="Akapitzlist"/>
        <w:numPr>
          <w:ilvl w:val="0"/>
          <w:numId w:val="54"/>
        </w:numPr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Wykonawca wyraża zgodę na dokonanie przez Zamawiającego potrącenia naliczonych przez Zamawiającego kar umownych z należności Wykonawcy na podstawie przesłanej Wykonawcy   noty księgowej ze wskazaniem podstawy naliczenia kary.</w:t>
      </w:r>
    </w:p>
    <w:p w14:paraId="35C3FC4A" w14:textId="3CA2AD82" w:rsidR="00CA70CA" w:rsidRPr="000D6B75" w:rsidRDefault="00CA70CA">
      <w:pPr>
        <w:pStyle w:val="Akapitzlist"/>
        <w:numPr>
          <w:ilvl w:val="0"/>
          <w:numId w:val="54"/>
        </w:numPr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Zamawiający ma prawo odstąpić od umowy w terminie do 60 dni od daty powzięcia informacji o podstawie stanowiącej przyczynę odstąpienia w przypadku rażącego </w:t>
      </w:r>
      <w:r w:rsidRPr="000D6B75">
        <w:rPr>
          <w:rFonts w:cstheme="minorHAnsi"/>
          <w:sz w:val="24"/>
          <w:szCs w:val="24"/>
        </w:rPr>
        <w:lastRenderedPageBreak/>
        <w:t xml:space="preserve">naruszenia warunków umowy przez Wykonawcę, </w:t>
      </w:r>
      <w:r w:rsidRPr="000D6B75">
        <w:rPr>
          <w:rFonts w:eastAsia="Kochi Mincho" w:cstheme="minorHAnsi"/>
          <w:spacing w:val="-4"/>
          <w:sz w:val="24"/>
          <w:szCs w:val="24"/>
          <w:lang w:eastAsia="pl-PL" w:bidi="pl-PL"/>
        </w:rPr>
        <w:t>po uprzednim wezwaniu Wykonawcy do zastosowania się do postanowień umowy i bezskutecznie upływie wyznaczonego przez Zamawiającego terminu.</w:t>
      </w:r>
    </w:p>
    <w:p w14:paraId="3AB27C7F" w14:textId="6D92604A" w:rsidR="00CA70CA" w:rsidRPr="000D6B75" w:rsidRDefault="00CA70CA">
      <w:pPr>
        <w:pStyle w:val="Akapitzlist"/>
        <w:numPr>
          <w:ilvl w:val="0"/>
          <w:numId w:val="54"/>
        </w:numPr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Niewykonanie lub nienależyte wykonanie umowy przez Wykonawcę nie może być przyczyną niemożności lub ograniczenia możliwości udzielania świadczeń przez Zamawiającego. W przypadku takich opóźnień wynikających z niewykonania lub nienależytego wykonania umowy przez Wykonawcę Zamawiający może dochodzić od Wykonawcy odszkodowania w wysokości rzeczywiście poniesionej szkody na zasadach ogólnych.</w:t>
      </w:r>
    </w:p>
    <w:p w14:paraId="1240D175" w14:textId="77777777" w:rsidR="00CA70CA" w:rsidRPr="000D6B75" w:rsidRDefault="00CA70CA" w:rsidP="00B31957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0D6B75">
        <w:rPr>
          <w:rFonts w:cstheme="minorHAnsi"/>
          <w:b/>
          <w:sz w:val="24"/>
          <w:szCs w:val="24"/>
        </w:rPr>
        <w:t>§ 8</w:t>
      </w:r>
    </w:p>
    <w:p w14:paraId="5BB042C1" w14:textId="77777777" w:rsidR="00CA70CA" w:rsidRPr="000D6B75" w:rsidRDefault="00CA70CA" w:rsidP="00B31957">
      <w:pPr>
        <w:tabs>
          <w:tab w:val="left" w:pos="360"/>
        </w:tabs>
        <w:spacing w:before="120" w:after="120" w:line="240" w:lineRule="auto"/>
        <w:jc w:val="center"/>
        <w:rPr>
          <w:rFonts w:cstheme="minorHAnsi"/>
          <w:spacing w:val="-3"/>
          <w:sz w:val="24"/>
          <w:szCs w:val="24"/>
        </w:rPr>
      </w:pPr>
      <w:r w:rsidRPr="000D6B75">
        <w:rPr>
          <w:rFonts w:cstheme="minorHAnsi"/>
          <w:b/>
          <w:sz w:val="24"/>
          <w:szCs w:val="24"/>
        </w:rPr>
        <w:t>Zlecenie interwencyjne</w:t>
      </w:r>
    </w:p>
    <w:p w14:paraId="13FDCA5F" w14:textId="1AD53CBA" w:rsidR="00CA70CA" w:rsidRPr="000D6B75" w:rsidRDefault="00CA70CA">
      <w:pPr>
        <w:pStyle w:val="Akapitzlist"/>
        <w:numPr>
          <w:ilvl w:val="0"/>
          <w:numId w:val="56"/>
        </w:numPr>
        <w:tabs>
          <w:tab w:val="left" w:pos="-1800"/>
          <w:tab w:val="left" w:pos="360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pacing w:val="-3"/>
          <w:sz w:val="24"/>
          <w:szCs w:val="24"/>
        </w:rPr>
        <w:t xml:space="preserve">W przypadku, gdy Wykonawca nie wykona usługi w którymkolwiek z terminów określonych </w:t>
      </w:r>
      <w:r w:rsidR="00B31957" w:rsidRPr="000D6B75">
        <w:rPr>
          <w:rFonts w:cstheme="minorHAnsi"/>
          <w:spacing w:val="-3"/>
          <w:sz w:val="24"/>
          <w:szCs w:val="24"/>
        </w:rPr>
        <w:br/>
      </w:r>
      <w:r w:rsidRPr="000D6B75">
        <w:rPr>
          <w:rFonts w:cstheme="minorHAnsi"/>
          <w:spacing w:val="-3"/>
          <w:sz w:val="24"/>
          <w:szCs w:val="24"/>
        </w:rPr>
        <w:t xml:space="preserve">w harmonogramie przeglądów, </w:t>
      </w:r>
      <w:r w:rsidRPr="000D6B75">
        <w:rPr>
          <w:rFonts w:cstheme="minorHAnsi"/>
          <w:sz w:val="24"/>
          <w:szCs w:val="24"/>
        </w:rPr>
        <w:t xml:space="preserve">o którym mowa w § 3 </w:t>
      </w:r>
      <w:r w:rsidRPr="000D6B75">
        <w:rPr>
          <w:rFonts w:cstheme="minorHAnsi"/>
          <w:spacing w:val="-3"/>
          <w:sz w:val="24"/>
          <w:szCs w:val="24"/>
        </w:rPr>
        <w:t xml:space="preserve">Zamawiający zastrzega </w:t>
      </w:r>
      <w:r w:rsidR="00FC703C" w:rsidRPr="000D6B75">
        <w:rPr>
          <w:rFonts w:cstheme="minorHAnsi"/>
          <w:spacing w:val="-3"/>
          <w:sz w:val="24"/>
          <w:szCs w:val="24"/>
        </w:rPr>
        <w:t>sobie prawo</w:t>
      </w:r>
      <w:r w:rsidRPr="000D6B75">
        <w:rPr>
          <w:rFonts w:cstheme="minorHAnsi"/>
          <w:spacing w:val="-3"/>
          <w:sz w:val="24"/>
          <w:szCs w:val="24"/>
        </w:rPr>
        <w:t xml:space="preserve"> dokonania zlecenia interwencyjnego innemu wykonawcy.</w:t>
      </w:r>
    </w:p>
    <w:p w14:paraId="0A495357" w14:textId="1663F872" w:rsidR="00CA70CA" w:rsidRPr="000D6B75" w:rsidRDefault="00CA70CA">
      <w:pPr>
        <w:pStyle w:val="Akapitzlist"/>
        <w:numPr>
          <w:ilvl w:val="0"/>
          <w:numId w:val="56"/>
        </w:numPr>
        <w:tabs>
          <w:tab w:val="left" w:pos="-1800"/>
          <w:tab w:val="left" w:pos="360"/>
        </w:tabs>
        <w:spacing w:line="288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0D6B75">
        <w:rPr>
          <w:rFonts w:cstheme="minorHAnsi"/>
          <w:sz w:val="24"/>
          <w:szCs w:val="24"/>
        </w:rPr>
        <w:t>Wykonawca zobowiązany jest do zwrotu Zamawiającemu różnicy pomiędzy ceną zlecenia interwencyjnego i ceną niewykonanej usługi w ramach niniejszej umowy.</w:t>
      </w:r>
    </w:p>
    <w:p w14:paraId="68A4278C" w14:textId="7586EF10" w:rsidR="00CA70CA" w:rsidRPr="000D6B75" w:rsidRDefault="00CA70CA" w:rsidP="0077417B">
      <w:pPr>
        <w:tabs>
          <w:tab w:val="left" w:pos="360"/>
        </w:tabs>
        <w:spacing w:before="120" w:after="120" w:line="240" w:lineRule="auto"/>
        <w:ind w:right="1"/>
        <w:jc w:val="center"/>
        <w:rPr>
          <w:rFonts w:cstheme="minorHAnsi"/>
          <w:b/>
          <w:sz w:val="24"/>
          <w:szCs w:val="24"/>
        </w:rPr>
      </w:pPr>
      <w:r w:rsidRPr="000D6B75">
        <w:rPr>
          <w:rFonts w:cstheme="minorHAnsi"/>
          <w:b/>
          <w:sz w:val="24"/>
          <w:szCs w:val="24"/>
        </w:rPr>
        <w:t xml:space="preserve">§ </w:t>
      </w:r>
      <w:r w:rsidR="00692BF2" w:rsidRPr="000D6B75">
        <w:rPr>
          <w:rFonts w:cstheme="minorHAnsi"/>
          <w:b/>
          <w:sz w:val="24"/>
          <w:szCs w:val="24"/>
        </w:rPr>
        <w:t>9</w:t>
      </w:r>
    </w:p>
    <w:p w14:paraId="7C8E2130" w14:textId="7D5C8FF5" w:rsidR="00CA70CA" w:rsidRPr="000D6B75" w:rsidRDefault="00BC61BF" w:rsidP="0077417B">
      <w:pPr>
        <w:tabs>
          <w:tab w:val="left" w:pos="360"/>
        </w:tabs>
        <w:spacing w:before="120"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Warunki odstąpienia od umowy</w:t>
      </w:r>
    </w:p>
    <w:p w14:paraId="739C2DE3" w14:textId="3711D99C" w:rsidR="00CA70CA" w:rsidRPr="00BF00F6" w:rsidRDefault="00CA70CA" w:rsidP="000264E7">
      <w:pPr>
        <w:pStyle w:val="Akapitzlist"/>
        <w:numPr>
          <w:ilvl w:val="0"/>
          <w:numId w:val="75"/>
        </w:numPr>
        <w:spacing w:after="0" w:line="288" w:lineRule="auto"/>
        <w:ind w:left="284"/>
        <w:jc w:val="both"/>
        <w:rPr>
          <w:rFonts w:cstheme="minorHAnsi"/>
          <w:sz w:val="24"/>
          <w:szCs w:val="24"/>
        </w:rPr>
      </w:pPr>
      <w:r w:rsidRPr="00BF00F6">
        <w:rPr>
          <w:rFonts w:cstheme="minorHAnsi"/>
          <w:sz w:val="24"/>
          <w:szCs w:val="24"/>
        </w:rPr>
        <w:t xml:space="preserve">Każdej ze </w:t>
      </w:r>
      <w:r w:rsidR="0077417B" w:rsidRPr="00BF00F6">
        <w:rPr>
          <w:rFonts w:cstheme="minorHAnsi"/>
          <w:sz w:val="24"/>
          <w:szCs w:val="24"/>
        </w:rPr>
        <w:t>S</w:t>
      </w:r>
      <w:r w:rsidRPr="00BF00F6">
        <w:rPr>
          <w:rFonts w:cstheme="minorHAnsi"/>
          <w:sz w:val="24"/>
          <w:szCs w:val="24"/>
        </w:rPr>
        <w:t>tron przysługuje prawo jej rozwiązania w formie pisemnej z zachowaniem 1 miesięcznego okresu wypowiedzenia ze skutkiem na koniec miesiąca kalendarzowego.</w:t>
      </w:r>
    </w:p>
    <w:p w14:paraId="7242F844" w14:textId="5F633006" w:rsidR="00BC61BF" w:rsidRPr="000264E7" w:rsidRDefault="00BC61BF" w:rsidP="000264E7">
      <w:pPr>
        <w:pStyle w:val="Akapitzlist"/>
        <w:numPr>
          <w:ilvl w:val="0"/>
          <w:numId w:val="75"/>
        </w:numPr>
        <w:spacing w:after="0" w:line="288" w:lineRule="auto"/>
        <w:ind w:left="284"/>
        <w:jc w:val="both"/>
        <w:rPr>
          <w:rFonts w:ascii="Calibri" w:eastAsia="HG Mincho Light J" w:hAnsi="Calibri" w:cs="Calibri"/>
          <w:sz w:val="24"/>
          <w:szCs w:val="24"/>
          <w:lang w:eastAsia="ar-SA"/>
        </w:rPr>
      </w:pPr>
      <w:r w:rsidRPr="000264E7">
        <w:rPr>
          <w:rFonts w:cstheme="minorHAnsi"/>
          <w:sz w:val="24"/>
          <w:szCs w:val="24"/>
        </w:rPr>
        <w:t>Zamawiającemu</w:t>
      </w:r>
      <w:r w:rsidRPr="000264E7">
        <w:rPr>
          <w:rFonts w:ascii="Calibri" w:eastAsia="HG Mincho Light J" w:hAnsi="Calibri" w:cs="Calibri"/>
          <w:sz w:val="24"/>
          <w:szCs w:val="24"/>
          <w:lang w:eastAsia="ar-SA"/>
        </w:rPr>
        <w:t xml:space="preserve"> przysługuje prawo odstąpienia od Umowy lub jej niezrealizowanej części z ważnych powodów. Za ważne powody uważa się przypadki, gdy:</w:t>
      </w:r>
    </w:p>
    <w:p w14:paraId="0E3B30A2" w14:textId="77777777" w:rsidR="00BC61BF" w:rsidRPr="000264E7" w:rsidRDefault="00BC61BF" w:rsidP="000264E7">
      <w:pPr>
        <w:widowControl w:val="0"/>
        <w:numPr>
          <w:ilvl w:val="0"/>
          <w:numId w:val="76"/>
        </w:numPr>
        <w:suppressAutoHyphens/>
        <w:spacing w:after="0" w:line="288" w:lineRule="auto"/>
        <w:ind w:left="714" w:hanging="357"/>
        <w:jc w:val="both"/>
        <w:rPr>
          <w:rFonts w:ascii="Calibri" w:eastAsia="HG Mincho Light J" w:hAnsi="Calibri" w:cs="Calibri"/>
          <w:sz w:val="24"/>
          <w:szCs w:val="24"/>
          <w:lang w:eastAsia="ar-SA"/>
        </w:rPr>
      </w:pPr>
      <w:r w:rsidRPr="000264E7">
        <w:rPr>
          <w:rFonts w:ascii="Calibri" w:eastAsia="HG Mincho Light J" w:hAnsi="Calibri" w:cs="Calibri"/>
          <w:sz w:val="24"/>
          <w:szCs w:val="24"/>
          <w:lang w:eastAsia="ar-SA"/>
        </w:rPr>
        <w:t>Wykonawca nie realizuje przedmiotu Umowy zgodnie z Umową lub też nienależycie wykonuje swoje zobowiązania umowne i nie zmienił sposobu realizacji Umowy mimo wezwania go do tego przez Zamawiającego w terminie określonym w tym wezwaniu;</w:t>
      </w:r>
    </w:p>
    <w:p w14:paraId="0FC567EF" w14:textId="31A83A4C" w:rsidR="00BC61BF" w:rsidRPr="000264E7" w:rsidRDefault="00BC61BF" w:rsidP="000264E7">
      <w:pPr>
        <w:widowControl w:val="0"/>
        <w:numPr>
          <w:ilvl w:val="0"/>
          <w:numId w:val="76"/>
        </w:numPr>
        <w:suppressAutoHyphens/>
        <w:spacing w:after="0" w:line="288" w:lineRule="auto"/>
        <w:ind w:left="714" w:hanging="357"/>
        <w:jc w:val="both"/>
        <w:rPr>
          <w:rFonts w:ascii="Calibri" w:eastAsia="HG Mincho Light J" w:hAnsi="Calibri" w:cs="Calibri"/>
          <w:sz w:val="24"/>
          <w:szCs w:val="24"/>
          <w:lang w:eastAsia="ar-SA"/>
        </w:rPr>
      </w:pPr>
      <w:r w:rsidRPr="000264E7">
        <w:rPr>
          <w:rFonts w:ascii="Calibri" w:eastAsia="HG Mincho Light J" w:hAnsi="Calibri" w:cs="Calibri"/>
          <w:sz w:val="24"/>
          <w:szCs w:val="24"/>
          <w:lang w:eastAsia="ar-SA"/>
        </w:rPr>
        <w:t>suma kar umownych naliczonych na podstawie § 7 ust. 1 pkt 2-4 przekroczy równowartość 10% kwoty, o której mowa w § 6 ust. 4 (odpowiednio dla części).</w:t>
      </w:r>
    </w:p>
    <w:p w14:paraId="2330EE54" w14:textId="7B362CF2" w:rsidR="00BC61BF" w:rsidRPr="000264E7" w:rsidRDefault="00BC61BF" w:rsidP="000264E7">
      <w:pPr>
        <w:pStyle w:val="Akapitzlist"/>
        <w:numPr>
          <w:ilvl w:val="0"/>
          <w:numId w:val="75"/>
        </w:numPr>
        <w:spacing w:after="0" w:line="288" w:lineRule="auto"/>
        <w:ind w:left="284"/>
        <w:jc w:val="both"/>
        <w:rPr>
          <w:rFonts w:ascii="Calibri" w:eastAsia="HG Mincho Light J" w:hAnsi="Calibri" w:cs="Calibri"/>
          <w:sz w:val="24"/>
          <w:szCs w:val="24"/>
          <w:lang w:eastAsia="ar-SA"/>
        </w:rPr>
      </w:pPr>
      <w:r w:rsidRPr="000264E7">
        <w:rPr>
          <w:rFonts w:ascii="Calibri" w:eastAsia="HG Mincho Light J" w:hAnsi="Calibri" w:cs="Calibri"/>
          <w:sz w:val="24"/>
          <w:szCs w:val="24"/>
          <w:lang w:eastAsia="ar-SA"/>
        </w:rPr>
        <w:t xml:space="preserve">W przypadku odstąpienia przez Zamawiającego od Umowy z przyczyn wskazanych w ust. </w:t>
      </w:r>
      <w:r w:rsidR="009270F4" w:rsidRPr="000264E7">
        <w:rPr>
          <w:rFonts w:ascii="Calibri" w:eastAsia="HG Mincho Light J" w:hAnsi="Calibri" w:cs="Calibri"/>
          <w:sz w:val="24"/>
          <w:szCs w:val="24"/>
          <w:lang w:eastAsia="ar-SA"/>
        </w:rPr>
        <w:t>2</w:t>
      </w:r>
      <w:r w:rsidRPr="000264E7">
        <w:rPr>
          <w:rFonts w:ascii="Calibri" w:eastAsia="HG Mincho Light J" w:hAnsi="Calibri" w:cs="Calibri"/>
          <w:sz w:val="24"/>
          <w:szCs w:val="24"/>
          <w:lang w:eastAsia="ar-SA"/>
        </w:rPr>
        <w:t>, Wykonawcy nie będzie przysługiwało wynagrodzenie za realizację części lub całości przedmiotu Umowy, którego wykonanie uznano za nienależyte, a Zamawiający ma prawo do naliczenia Wykonawcy kary umownej zgodnie z postanowieniami § 7 ust. 1 pkt 1.</w:t>
      </w:r>
    </w:p>
    <w:p w14:paraId="2733D054" w14:textId="77777777" w:rsidR="00BC61BF" w:rsidRPr="000264E7" w:rsidRDefault="00BC61BF" w:rsidP="000264E7">
      <w:pPr>
        <w:pStyle w:val="Akapitzlist"/>
        <w:numPr>
          <w:ilvl w:val="0"/>
          <w:numId w:val="75"/>
        </w:numPr>
        <w:spacing w:after="0" w:line="288" w:lineRule="auto"/>
        <w:ind w:left="284"/>
        <w:jc w:val="both"/>
        <w:rPr>
          <w:rFonts w:ascii="Calibri" w:eastAsia="HG Mincho Light J" w:hAnsi="Calibri" w:cs="Calibri"/>
          <w:sz w:val="24"/>
          <w:szCs w:val="24"/>
          <w:lang w:eastAsia="ar-SA"/>
        </w:rPr>
      </w:pPr>
      <w:r w:rsidRPr="000264E7">
        <w:rPr>
          <w:rFonts w:ascii="Calibri" w:eastAsia="HG Mincho Light J" w:hAnsi="Calibri" w:cs="Calibri"/>
          <w:sz w:val="24"/>
          <w:szCs w:val="24"/>
          <w:lang w:eastAsia="ar-SA"/>
        </w:rPr>
        <w:t>Niezależnie</w:t>
      </w:r>
      <w:r w:rsidRPr="000264E7">
        <w:rPr>
          <w:rFonts w:ascii="Calibri" w:eastAsia="SimSun" w:hAnsi="Calibri" w:cs="Calibri"/>
          <w:sz w:val="24"/>
          <w:szCs w:val="24"/>
          <w:lang w:eastAsia="zh-CN" w:bidi="hi-IN"/>
        </w:rPr>
        <w:t xml:space="preserve"> od powyższego Zamawiającemu przysługuje prawo jednostronnego odstąpienia od umowy w przypadku, gdy:</w:t>
      </w:r>
    </w:p>
    <w:p w14:paraId="09CBE8C2" w14:textId="77777777" w:rsidR="00BC61BF" w:rsidRPr="000264E7" w:rsidRDefault="00BC61BF" w:rsidP="000264E7">
      <w:pPr>
        <w:widowControl w:val="0"/>
        <w:numPr>
          <w:ilvl w:val="0"/>
          <w:numId w:val="74"/>
        </w:numPr>
        <w:tabs>
          <w:tab w:val="left" w:pos="708"/>
        </w:tabs>
        <w:suppressAutoHyphens/>
        <w:autoSpaceDN w:val="0"/>
        <w:spacing w:after="0" w:line="288" w:lineRule="auto"/>
        <w:ind w:left="714" w:hanging="357"/>
        <w:jc w:val="both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0264E7">
        <w:rPr>
          <w:rFonts w:ascii="Calibri" w:eastAsia="SimSun" w:hAnsi="Calibri" w:cs="Calibri"/>
          <w:sz w:val="24"/>
          <w:szCs w:val="24"/>
          <w:lang w:eastAsia="zh-CN" w:bidi="hi-IN"/>
        </w:rPr>
        <w:t xml:space="preserve">Wykonawca wymieniony został w wykazach określonych w rozporządzeniu 765/2006 </w:t>
      </w:r>
      <w:r w:rsidRPr="000264E7">
        <w:rPr>
          <w:rFonts w:ascii="Calibri" w:eastAsia="SimSun" w:hAnsi="Calibri" w:cs="Calibri"/>
          <w:sz w:val="24"/>
          <w:szCs w:val="24"/>
          <w:lang w:eastAsia="zh-CN" w:bidi="hi-IN"/>
        </w:rPr>
        <w:br/>
        <w:t xml:space="preserve">i rozporządzeniu 269/2014 albo wpisany na listę na podstawie decyzji w sprawie wpisu na listę rozstrzygającej o zastosowaniu środka, o którym mowa w art. 1 pkt. 3 ustawy z dnia 13 kwietnia 2022 r. o szczególnych rozwiązaniach w zakresie przeciwdziałania wspieraniu agresji na Ukrainę oraz służących ochronie bezpieczeństwa narodowego </w:t>
      </w:r>
      <w:r w:rsidRPr="000264E7">
        <w:rPr>
          <w:rFonts w:ascii="Calibri" w:eastAsia="SimSun" w:hAnsi="Calibri" w:cs="Calibri"/>
          <w:sz w:val="24"/>
          <w:szCs w:val="24"/>
          <w:lang w:eastAsia="zh-CN" w:bidi="hi-IN"/>
        </w:rPr>
        <w:lastRenderedPageBreak/>
        <w:t xml:space="preserve">(Dz. U. z 2023 r. poz. </w:t>
      </w:r>
      <w:r w:rsidRPr="000264E7">
        <w:rPr>
          <w:rFonts w:ascii="Calibri" w:eastAsia="HG Mincho Light J" w:hAnsi="Calibri" w:cs="Calibri Light"/>
          <w:sz w:val="24"/>
          <w:szCs w:val="24"/>
          <w:lang w:eastAsia="ar-SA"/>
        </w:rPr>
        <w:t>poz. 1497 i 1859</w:t>
      </w:r>
      <w:r w:rsidRPr="000264E7">
        <w:rPr>
          <w:rFonts w:ascii="Calibri" w:eastAsia="SimSun" w:hAnsi="Calibri" w:cs="Calibri"/>
          <w:sz w:val="24"/>
          <w:szCs w:val="24"/>
          <w:lang w:eastAsia="zh-CN" w:bidi="hi-IN"/>
        </w:rPr>
        <w:t xml:space="preserve">), </w:t>
      </w:r>
    </w:p>
    <w:p w14:paraId="6EACFD77" w14:textId="5A2DD75E" w:rsidR="00BC61BF" w:rsidRPr="000264E7" w:rsidRDefault="00BC61BF" w:rsidP="000264E7">
      <w:pPr>
        <w:widowControl w:val="0"/>
        <w:numPr>
          <w:ilvl w:val="0"/>
          <w:numId w:val="74"/>
        </w:numPr>
        <w:tabs>
          <w:tab w:val="left" w:pos="708"/>
        </w:tabs>
        <w:suppressAutoHyphens/>
        <w:autoSpaceDN w:val="0"/>
        <w:spacing w:after="0" w:line="288" w:lineRule="auto"/>
        <w:ind w:left="714" w:hanging="357"/>
        <w:jc w:val="both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0264E7">
        <w:rPr>
          <w:rFonts w:ascii="Calibri" w:eastAsia="SimSun" w:hAnsi="Calibri" w:cs="Calibri"/>
          <w:sz w:val="24"/>
          <w:szCs w:val="24"/>
          <w:lang w:eastAsia="zh-CN" w:bidi="hi-IN"/>
        </w:rPr>
        <w:t xml:space="preserve">osoba będąca beneficjentem rzeczywistym Wykonawcy (w rozumieniu ustawy z dnia 1 marca 2018 r. o przeciwdziałaniu praniu pieniędzy oraz finansowaniu terroryzmu (Dz. U. z 2022 r. poz. 1124) została wymieniona w wykazach określonych </w:t>
      </w:r>
      <w:r w:rsidRPr="000264E7">
        <w:rPr>
          <w:rFonts w:ascii="Calibri" w:eastAsia="SimSun" w:hAnsi="Calibri" w:cs="Calibri"/>
          <w:sz w:val="24"/>
          <w:szCs w:val="24"/>
          <w:lang w:eastAsia="zh-CN" w:bidi="hi-IN"/>
        </w:rPr>
        <w:br/>
        <w:t xml:space="preserve">w rozporządzeniu 765/2006 i rozporządzeniu 269/2014 albo wpisana na listę na podstawie decyzji w sprawie wpisu na listę rozstrzygającej o zastosowaniu środka, </w:t>
      </w:r>
      <w:r w:rsidRPr="000264E7">
        <w:rPr>
          <w:rFonts w:ascii="Calibri" w:eastAsia="SimSun" w:hAnsi="Calibri" w:cs="Calibri"/>
          <w:sz w:val="24"/>
          <w:szCs w:val="24"/>
          <w:lang w:eastAsia="zh-CN" w:bidi="hi-IN"/>
        </w:rPr>
        <w:br/>
        <w:t xml:space="preserve">o którym mowa w art. 1 pkt. 3 ustawy z dnia 13 kwietnia 2022 r. o szczególnych rozwiązaniach w zakresie przeciwdziałania wspieraniu agresji na Ukrainę oraz służących ochronie bezpieczeństwa narodowego (Dz. U. z 2023 r., poz. </w:t>
      </w:r>
      <w:r w:rsidRPr="000264E7">
        <w:rPr>
          <w:rFonts w:ascii="Calibri" w:eastAsia="HG Mincho Light J" w:hAnsi="Calibri" w:cs="Calibri Light"/>
          <w:sz w:val="24"/>
          <w:szCs w:val="24"/>
          <w:lang w:eastAsia="ar-SA"/>
        </w:rPr>
        <w:t xml:space="preserve">poz. 1497 </w:t>
      </w:r>
      <w:r w:rsidRPr="000264E7">
        <w:rPr>
          <w:rFonts w:ascii="Calibri" w:eastAsia="HG Mincho Light J" w:hAnsi="Calibri" w:cs="Calibri Light"/>
          <w:sz w:val="24"/>
          <w:szCs w:val="24"/>
          <w:lang w:eastAsia="ar-SA"/>
        </w:rPr>
        <w:br/>
        <w:t>i 1859</w:t>
      </w:r>
      <w:r w:rsidRPr="000264E7">
        <w:rPr>
          <w:rFonts w:ascii="Calibri" w:eastAsia="SimSun" w:hAnsi="Calibri" w:cs="Calibri"/>
          <w:sz w:val="24"/>
          <w:szCs w:val="24"/>
          <w:lang w:eastAsia="zh-CN" w:bidi="hi-IN"/>
        </w:rPr>
        <w:t>),</w:t>
      </w:r>
    </w:p>
    <w:p w14:paraId="7D84B7C3" w14:textId="3283CE21" w:rsidR="00BC61BF" w:rsidRPr="000264E7" w:rsidRDefault="00BC61BF" w:rsidP="000264E7">
      <w:pPr>
        <w:widowControl w:val="0"/>
        <w:numPr>
          <w:ilvl w:val="0"/>
          <w:numId w:val="74"/>
        </w:numPr>
        <w:tabs>
          <w:tab w:val="left" w:pos="708"/>
        </w:tabs>
        <w:suppressAutoHyphens/>
        <w:autoSpaceDN w:val="0"/>
        <w:spacing w:after="0" w:line="288" w:lineRule="auto"/>
        <w:ind w:left="714" w:hanging="357"/>
        <w:jc w:val="both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0264E7">
        <w:rPr>
          <w:rFonts w:ascii="Calibri" w:eastAsia="SimSun" w:hAnsi="Calibri" w:cs="Calibri"/>
          <w:sz w:val="24"/>
          <w:szCs w:val="24"/>
          <w:lang w:eastAsia="zh-CN" w:bidi="hi-IN"/>
        </w:rPr>
        <w:t xml:space="preserve">podmiot będący jednostką dominującą Wykonawcy (w rozumieniu art. 3 ust. 1 pkt 37 ustawy z dnia 29 września 1994 r. o rachunkowości (Dz. U. z 2023 r. poz. 120) wymieniony jest w wykazach określonych w rozporządzeniu 765/2006 </w:t>
      </w:r>
      <w:r w:rsidR="000264E7">
        <w:rPr>
          <w:rFonts w:ascii="Calibri" w:eastAsia="SimSun" w:hAnsi="Calibri" w:cs="Calibri"/>
          <w:sz w:val="24"/>
          <w:szCs w:val="24"/>
          <w:lang w:eastAsia="zh-CN" w:bidi="hi-IN"/>
        </w:rPr>
        <w:br/>
      </w:r>
      <w:r w:rsidRPr="000264E7">
        <w:rPr>
          <w:rFonts w:ascii="Calibri" w:eastAsia="SimSun" w:hAnsi="Calibri" w:cs="Calibri"/>
          <w:sz w:val="24"/>
          <w:szCs w:val="24"/>
          <w:lang w:eastAsia="zh-CN" w:bidi="hi-IN"/>
        </w:rPr>
        <w:t xml:space="preserve">i rozporządzeniu 269/2014 albo wpisany na listę lub będący taką jednostką dominującą do dnia 24 lutego 2022 r., o ile został wpisany na listę na podstawie decyzji w sprawie wpisu na listę rozstrzygającej o zastosowaniu środka, o którym mowa w art. 1 pkt. 3 ustawy z dnia 13 kwietnia 2022 r. o szczególnych rozwiązaniach w zakresie przeciwdziałania wspieraniu agresji na Ukrainę oraz służących ochronie bezpieczeństwa narodowego (Dz. U. z 2023 poz. </w:t>
      </w:r>
      <w:r w:rsidRPr="000264E7">
        <w:rPr>
          <w:rFonts w:ascii="Calibri" w:eastAsia="HG Mincho Light J" w:hAnsi="Calibri" w:cs="Calibri Light"/>
          <w:sz w:val="24"/>
          <w:szCs w:val="24"/>
          <w:lang w:eastAsia="ar-SA"/>
        </w:rPr>
        <w:t>poz. 1497 i 1859</w:t>
      </w:r>
      <w:r w:rsidRPr="000264E7">
        <w:rPr>
          <w:rFonts w:ascii="Calibri" w:eastAsia="SimSun" w:hAnsi="Calibri" w:cs="Calibri"/>
          <w:sz w:val="24"/>
          <w:szCs w:val="24"/>
          <w:lang w:eastAsia="zh-CN" w:bidi="hi-IN"/>
        </w:rPr>
        <w:t>).</w:t>
      </w:r>
    </w:p>
    <w:p w14:paraId="678AA5A7" w14:textId="016AE661" w:rsidR="00BC61BF" w:rsidRPr="000264E7" w:rsidRDefault="00BC61BF" w:rsidP="000264E7">
      <w:pPr>
        <w:pStyle w:val="Akapitzlist"/>
        <w:numPr>
          <w:ilvl w:val="0"/>
          <w:numId w:val="75"/>
        </w:numPr>
        <w:spacing w:after="0" w:line="288" w:lineRule="auto"/>
        <w:ind w:left="284"/>
        <w:jc w:val="both"/>
        <w:rPr>
          <w:rFonts w:ascii="Calibri" w:eastAsia="HG Mincho Light J" w:hAnsi="Calibri" w:cs="Calibri"/>
          <w:sz w:val="24"/>
          <w:szCs w:val="24"/>
          <w:lang w:eastAsia="ar-SA"/>
        </w:rPr>
      </w:pPr>
      <w:r w:rsidRPr="000264E7">
        <w:rPr>
          <w:rFonts w:ascii="Calibri" w:eastAsia="HG Mincho Light J" w:hAnsi="Calibri" w:cs="Calibri"/>
          <w:sz w:val="24"/>
          <w:szCs w:val="24"/>
          <w:lang w:eastAsia="ar-SA"/>
        </w:rPr>
        <w:t>Odstąpienie od Umowy wymaga złożenia oświadczenia w formie pisemnej i jest skuteczne z dniem doręczenia go drugiej Stronie. Oświadczenie o odstąpieniu od Umowy zostanie przesłane na adres siedziby Strony wskazany w komparycji Umowy. Korespondencję odebraną lub nieodebraną a nadaną listem poleconym za pośrednictwem operatora pocztowego i zwróconą Zamawiającemu z uwagi na brak możliwości jej doręczenia, uważa się za skutecznie doręczoną.</w:t>
      </w:r>
    </w:p>
    <w:p w14:paraId="4D01F493" w14:textId="4353E8AE" w:rsidR="00BC61BF" w:rsidRPr="000264E7" w:rsidRDefault="00BC61BF" w:rsidP="000264E7">
      <w:pPr>
        <w:pStyle w:val="Akapitzlist"/>
        <w:numPr>
          <w:ilvl w:val="0"/>
          <w:numId w:val="75"/>
        </w:numPr>
        <w:spacing w:after="0" w:line="288" w:lineRule="auto"/>
        <w:ind w:left="284"/>
        <w:jc w:val="both"/>
        <w:rPr>
          <w:rFonts w:ascii="Calibri" w:eastAsia="HG Mincho Light J" w:hAnsi="Calibri" w:cs="Calibri"/>
          <w:sz w:val="24"/>
          <w:szCs w:val="24"/>
          <w:lang w:eastAsia="ar-SA"/>
        </w:rPr>
      </w:pPr>
      <w:r w:rsidRPr="000264E7">
        <w:rPr>
          <w:rFonts w:cstheme="minorHAnsi"/>
          <w:sz w:val="24"/>
          <w:szCs w:val="24"/>
        </w:rPr>
        <w:t>Odstąpienie</w:t>
      </w:r>
      <w:r w:rsidRPr="000264E7">
        <w:rPr>
          <w:rFonts w:ascii="Calibri" w:eastAsia="HG Mincho Light J" w:hAnsi="Calibri" w:cs="Calibri"/>
          <w:sz w:val="24"/>
          <w:szCs w:val="24"/>
          <w:lang w:eastAsia="ar-SA"/>
        </w:rPr>
        <w:t xml:space="preserve"> od umowy/wypowiedzenie/rozwiązanie umowy powinno zawierać uzasadnienie z podaniem podstaw prawnych i faktycznych odstąpienia.</w:t>
      </w:r>
    </w:p>
    <w:p w14:paraId="5F107D5F" w14:textId="77777777" w:rsidR="00BC61BF" w:rsidRPr="000264E7" w:rsidRDefault="00BC61BF" w:rsidP="000264E7">
      <w:pPr>
        <w:pStyle w:val="Akapitzlist"/>
        <w:numPr>
          <w:ilvl w:val="0"/>
          <w:numId w:val="75"/>
        </w:numPr>
        <w:spacing w:after="0" w:line="288" w:lineRule="auto"/>
        <w:ind w:left="284"/>
        <w:jc w:val="both"/>
        <w:rPr>
          <w:rFonts w:ascii="Calibri" w:eastAsia="HG Mincho Light J" w:hAnsi="Calibri" w:cs="Calibri"/>
          <w:sz w:val="24"/>
          <w:szCs w:val="24"/>
          <w:lang w:eastAsia="ar-SA"/>
        </w:rPr>
      </w:pPr>
      <w:r w:rsidRPr="000264E7">
        <w:rPr>
          <w:rFonts w:ascii="Calibri" w:eastAsia="HG Mincho Light J" w:hAnsi="Calibri" w:cs="Calibri"/>
          <w:sz w:val="24"/>
          <w:szCs w:val="24"/>
          <w:lang w:eastAsia="ar-SA"/>
        </w:rPr>
        <w:t xml:space="preserve"> W przypadku odstąpienia od Umowy lub jej rozwiązania nie będą przysługiwały Wykonawcy żadne inne roszczenia poza roszczeniem o zapłacenie za przedmioty już prawidłowo dostarczone Zamawiającemu.</w:t>
      </w:r>
    </w:p>
    <w:p w14:paraId="1B82FCAE" w14:textId="6F399FAE" w:rsidR="00CA70CA" w:rsidRPr="000D6B75" w:rsidRDefault="00CA70CA" w:rsidP="0077417B">
      <w:pPr>
        <w:tabs>
          <w:tab w:val="left" w:pos="360"/>
        </w:tabs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0D6B75">
        <w:rPr>
          <w:rFonts w:cstheme="minorHAnsi"/>
          <w:b/>
          <w:sz w:val="24"/>
          <w:szCs w:val="24"/>
        </w:rPr>
        <w:t>§ 1</w:t>
      </w:r>
      <w:r w:rsidR="00692BF2" w:rsidRPr="000D6B75">
        <w:rPr>
          <w:rFonts w:cstheme="minorHAnsi"/>
          <w:b/>
          <w:sz w:val="24"/>
          <w:szCs w:val="24"/>
        </w:rPr>
        <w:t>0</w:t>
      </w:r>
    </w:p>
    <w:p w14:paraId="0B246C8A" w14:textId="77777777" w:rsidR="00CA70CA" w:rsidRPr="000D6B75" w:rsidRDefault="00CA70CA" w:rsidP="0077417B">
      <w:pPr>
        <w:tabs>
          <w:tab w:val="left" w:pos="360"/>
        </w:tabs>
        <w:spacing w:before="120" w:after="120" w:line="240" w:lineRule="auto"/>
        <w:jc w:val="center"/>
        <w:rPr>
          <w:rFonts w:eastAsia="Mangal" w:cstheme="minorHAnsi"/>
          <w:sz w:val="24"/>
          <w:szCs w:val="24"/>
          <w:lang w:val="hi-IN" w:bidi="hi-IN"/>
        </w:rPr>
      </w:pPr>
      <w:r w:rsidRPr="000D6B75">
        <w:rPr>
          <w:rFonts w:cstheme="minorHAnsi"/>
          <w:b/>
          <w:sz w:val="24"/>
          <w:szCs w:val="24"/>
        </w:rPr>
        <w:t>Postanowienia końcowe</w:t>
      </w:r>
    </w:p>
    <w:p w14:paraId="0F64AEFF" w14:textId="585F8EAB" w:rsidR="00CA70CA" w:rsidRPr="000D6B75" w:rsidRDefault="00CA70CA">
      <w:pPr>
        <w:pStyle w:val="Akapitzlist"/>
        <w:numPr>
          <w:ilvl w:val="0"/>
          <w:numId w:val="57"/>
        </w:numPr>
        <w:tabs>
          <w:tab w:val="left" w:pos="360"/>
        </w:tabs>
        <w:spacing w:line="288" w:lineRule="auto"/>
        <w:ind w:left="357" w:hanging="357"/>
        <w:jc w:val="both"/>
        <w:rPr>
          <w:rFonts w:eastAsia="Mangal" w:cstheme="minorHAnsi"/>
          <w:sz w:val="24"/>
          <w:szCs w:val="24"/>
          <w:cs/>
          <w:lang w:val="hi-IN" w:bidi="hi-IN"/>
        </w:rPr>
      </w:pPr>
      <w:r w:rsidRPr="000D6B75">
        <w:rPr>
          <w:rFonts w:eastAsia="Mangal" w:cstheme="minorHAnsi"/>
          <w:sz w:val="24"/>
          <w:szCs w:val="24"/>
          <w:lang w:val="hi-IN" w:bidi="hi-IN"/>
        </w:rPr>
        <w:t>Nadzór nad</w:t>
      </w:r>
      <w:r w:rsidRPr="000D6B75">
        <w:rPr>
          <w:rFonts w:eastAsia="Mangal" w:cstheme="minorHAnsi"/>
          <w:sz w:val="24"/>
          <w:szCs w:val="24"/>
          <w:cs/>
          <w:lang w:val="hi-IN" w:bidi="hi-IN"/>
        </w:rPr>
        <w:t xml:space="preserve"> </w:t>
      </w:r>
      <w:r w:rsidRPr="000D6B75">
        <w:rPr>
          <w:rFonts w:eastAsia="Mangal" w:cstheme="minorHAnsi"/>
          <w:sz w:val="24"/>
          <w:szCs w:val="24"/>
          <w:lang w:val="hi-IN" w:bidi="hi-IN"/>
        </w:rPr>
        <w:t>prawid</w:t>
      </w:r>
      <w:r w:rsidRPr="000D6B75">
        <w:rPr>
          <w:rFonts w:eastAsia="Calibri" w:cstheme="minorHAnsi"/>
          <w:sz w:val="24"/>
          <w:szCs w:val="24"/>
          <w:lang w:val="hi-IN" w:bidi="hi-IN"/>
        </w:rPr>
        <w:t>ł</w:t>
      </w:r>
      <w:r w:rsidRPr="000D6B75">
        <w:rPr>
          <w:rFonts w:eastAsia="Mangal" w:cstheme="minorHAnsi"/>
          <w:sz w:val="24"/>
          <w:szCs w:val="24"/>
          <w:lang w:val="hi-IN" w:bidi="hi-IN"/>
        </w:rPr>
        <w:t>ow</w:t>
      </w:r>
      <w:r w:rsidRPr="000D6B75">
        <w:rPr>
          <w:rFonts w:eastAsia="Calibri" w:cstheme="minorHAnsi"/>
          <w:sz w:val="24"/>
          <w:szCs w:val="24"/>
          <w:lang w:val="hi-IN" w:bidi="hi-IN"/>
        </w:rPr>
        <w:t>ą</w:t>
      </w:r>
      <w:r w:rsidRPr="000D6B75">
        <w:rPr>
          <w:rFonts w:eastAsia="Mangal" w:cstheme="minorHAnsi"/>
          <w:sz w:val="24"/>
          <w:szCs w:val="24"/>
          <w:cs/>
          <w:lang w:val="hi-IN" w:bidi="hi-IN"/>
        </w:rPr>
        <w:t xml:space="preserve"> </w:t>
      </w:r>
      <w:r w:rsidRPr="000D6B75">
        <w:rPr>
          <w:rFonts w:eastAsia="Mangal" w:cstheme="minorHAnsi"/>
          <w:sz w:val="24"/>
          <w:szCs w:val="24"/>
          <w:lang w:val="hi-IN" w:bidi="hi-IN"/>
        </w:rPr>
        <w:t>realizacj</w:t>
      </w:r>
      <w:r w:rsidRPr="000D6B75">
        <w:rPr>
          <w:rFonts w:eastAsia="Calibri" w:cstheme="minorHAnsi"/>
          <w:sz w:val="24"/>
          <w:szCs w:val="24"/>
          <w:lang w:val="hi-IN" w:bidi="hi-IN"/>
        </w:rPr>
        <w:t>ą</w:t>
      </w:r>
      <w:r w:rsidRPr="000D6B75">
        <w:rPr>
          <w:rFonts w:eastAsia="Mangal" w:cstheme="minorHAnsi"/>
          <w:sz w:val="24"/>
          <w:szCs w:val="24"/>
          <w:cs/>
          <w:lang w:val="hi-IN" w:bidi="hi-IN"/>
        </w:rPr>
        <w:t xml:space="preserve"> </w:t>
      </w:r>
      <w:r w:rsidRPr="000D6B75">
        <w:rPr>
          <w:rFonts w:eastAsia="Mangal" w:cstheme="minorHAnsi"/>
          <w:sz w:val="24"/>
          <w:szCs w:val="24"/>
          <w:lang w:val="hi-IN" w:bidi="hi-IN"/>
        </w:rPr>
        <w:t>zada</w:t>
      </w:r>
      <w:r w:rsidRPr="000D6B75">
        <w:rPr>
          <w:rFonts w:eastAsia="Calibri" w:cstheme="minorHAnsi"/>
          <w:sz w:val="24"/>
          <w:szCs w:val="24"/>
          <w:lang w:val="hi-IN" w:bidi="hi-IN"/>
        </w:rPr>
        <w:t>ń</w:t>
      </w:r>
      <w:r w:rsidRPr="000D6B75">
        <w:rPr>
          <w:rFonts w:eastAsia="Mangal" w:cstheme="minorHAnsi"/>
          <w:sz w:val="24"/>
          <w:szCs w:val="24"/>
          <w:cs/>
          <w:lang w:val="hi-IN" w:bidi="hi-IN"/>
        </w:rPr>
        <w:t xml:space="preserve"> </w:t>
      </w:r>
      <w:r w:rsidRPr="000D6B75">
        <w:rPr>
          <w:rFonts w:eastAsia="Mangal" w:cstheme="minorHAnsi"/>
          <w:sz w:val="24"/>
          <w:szCs w:val="24"/>
          <w:lang w:val="hi-IN" w:bidi="hi-IN"/>
        </w:rPr>
        <w:t>wynikaj</w:t>
      </w:r>
      <w:r w:rsidRPr="000D6B75">
        <w:rPr>
          <w:rFonts w:eastAsia="Calibri" w:cstheme="minorHAnsi"/>
          <w:sz w:val="24"/>
          <w:szCs w:val="24"/>
          <w:lang w:val="hi-IN" w:bidi="hi-IN"/>
        </w:rPr>
        <w:t>ą</w:t>
      </w:r>
      <w:r w:rsidRPr="000D6B75">
        <w:rPr>
          <w:rFonts w:eastAsia="Mangal" w:cstheme="minorHAnsi"/>
          <w:sz w:val="24"/>
          <w:szCs w:val="24"/>
          <w:lang w:val="hi-IN" w:bidi="hi-IN"/>
        </w:rPr>
        <w:t>cych z</w:t>
      </w:r>
      <w:r w:rsidRPr="000D6B75">
        <w:rPr>
          <w:rFonts w:eastAsia="Mangal" w:cstheme="minorHAnsi"/>
          <w:sz w:val="24"/>
          <w:szCs w:val="24"/>
          <w:cs/>
          <w:lang w:val="hi-IN" w:bidi="hi-IN"/>
        </w:rPr>
        <w:t xml:space="preserve"> </w:t>
      </w:r>
      <w:r w:rsidRPr="000D6B75">
        <w:rPr>
          <w:rFonts w:eastAsia="Mangal" w:cstheme="minorHAnsi"/>
          <w:sz w:val="24"/>
          <w:szCs w:val="24"/>
          <w:lang w:val="hi-IN" w:bidi="hi-IN"/>
        </w:rPr>
        <w:t>niniejszej umowy prowadz</w:t>
      </w:r>
      <w:r w:rsidRPr="000D6B75">
        <w:rPr>
          <w:rFonts w:eastAsia="Calibri" w:cstheme="minorHAnsi"/>
          <w:sz w:val="24"/>
          <w:szCs w:val="24"/>
          <w:lang w:val="hi-IN" w:bidi="hi-IN"/>
        </w:rPr>
        <w:t>ą</w:t>
      </w:r>
      <w:r w:rsidRPr="000D6B75">
        <w:rPr>
          <w:rFonts w:eastAsia="Mangal" w:cstheme="minorHAnsi"/>
          <w:sz w:val="24"/>
          <w:szCs w:val="24"/>
          <w:cs/>
          <w:lang w:val="hi-IN" w:bidi="hi-IN"/>
        </w:rPr>
        <w:t>:</w:t>
      </w:r>
    </w:p>
    <w:p w14:paraId="249A1D58" w14:textId="77777777" w:rsidR="00CA70CA" w:rsidRPr="000D6B75" w:rsidRDefault="00CA70CA" w:rsidP="0077417B">
      <w:pPr>
        <w:tabs>
          <w:tab w:val="left" w:pos="360"/>
        </w:tabs>
        <w:spacing w:line="288" w:lineRule="auto"/>
        <w:ind w:left="357"/>
        <w:jc w:val="both"/>
        <w:rPr>
          <w:rFonts w:eastAsia="Mangal" w:cstheme="minorHAnsi"/>
          <w:sz w:val="24"/>
          <w:szCs w:val="24"/>
          <w:cs/>
          <w:lang w:val="hi-IN" w:bidi="hi-IN"/>
        </w:rPr>
      </w:pPr>
      <w:r w:rsidRPr="000D6B75">
        <w:rPr>
          <w:rFonts w:eastAsia="Mangal" w:cstheme="minorHAnsi"/>
          <w:sz w:val="24"/>
          <w:szCs w:val="24"/>
          <w:cs/>
          <w:lang w:val="hi-IN" w:bidi="hi-IN"/>
        </w:rPr>
        <w:t xml:space="preserve"> </w:t>
      </w:r>
      <w:r w:rsidRPr="000D6B75">
        <w:rPr>
          <w:rFonts w:eastAsia="Mangal" w:cstheme="minorHAnsi"/>
          <w:sz w:val="24"/>
          <w:szCs w:val="24"/>
          <w:lang w:val="hi-IN" w:bidi="hi-IN"/>
        </w:rPr>
        <w:t>ze strony</w:t>
      </w:r>
      <w:r w:rsidRPr="000D6B75">
        <w:rPr>
          <w:rFonts w:eastAsia="Mangal" w:cstheme="minorHAnsi"/>
          <w:sz w:val="24"/>
          <w:szCs w:val="24"/>
          <w:cs/>
          <w:lang w:val="hi-IN" w:bidi="hi-IN"/>
        </w:rPr>
        <w:t xml:space="preserve"> </w:t>
      </w:r>
      <w:r w:rsidRPr="000D6B75">
        <w:rPr>
          <w:rFonts w:eastAsia="Mangal" w:cstheme="minorHAnsi"/>
          <w:sz w:val="24"/>
          <w:szCs w:val="24"/>
          <w:lang w:val="hi-IN" w:bidi="hi-IN"/>
        </w:rPr>
        <w:t>Zamawiaj</w:t>
      </w:r>
      <w:r w:rsidRPr="000D6B75">
        <w:rPr>
          <w:rFonts w:cstheme="minorHAnsi"/>
          <w:sz w:val="24"/>
          <w:szCs w:val="24"/>
          <w:lang w:val="hi-IN" w:bidi="hi-IN"/>
        </w:rPr>
        <w:t>ą</w:t>
      </w:r>
      <w:r w:rsidRPr="000D6B75">
        <w:rPr>
          <w:rFonts w:eastAsia="Mangal" w:cstheme="minorHAnsi"/>
          <w:sz w:val="24"/>
          <w:szCs w:val="24"/>
          <w:lang w:val="hi-IN" w:bidi="hi-IN"/>
        </w:rPr>
        <w:t>cego:</w:t>
      </w:r>
    </w:p>
    <w:p w14:paraId="47646EFE" w14:textId="77777777" w:rsidR="00CA70CA" w:rsidRPr="000D6B75" w:rsidRDefault="00CA70CA" w:rsidP="0077417B">
      <w:pPr>
        <w:tabs>
          <w:tab w:val="left" w:pos="360"/>
        </w:tabs>
        <w:spacing w:line="288" w:lineRule="auto"/>
        <w:ind w:left="357"/>
        <w:jc w:val="both"/>
        <w:rPr>
          <w:rFonts w:eastAsia="Mangal" w:cstheme="minorHAnsi"/>
          <w:sz w:val="24"/>
          <w:szCs w:val="24"/>
          <w:cs/>
          <w:lang w:val="hi-IN" w:bidi="hi-IN"/>
        </w:rPr>
      </w:pPr>
      <w:r w:rsidRPr="000D6B75">
        <w:rPr>
          <w:rFonts w:eastAsia="Mangal" w:cstheme="minorHAnsi"/>
          <w:sz w:val="24"/>
          <w:szCs w:val="24"/>
          <w:cs/>
          <w:lang w:val="hi-IN" w:bidi="hi-IN"/>
        </w:rPr>
        <w:t>......................................................................................</w:t>
      </w:r>
    </w:p>
    <w:p w14:paraId="7302DEB0" w14:textId="77777777" w:rsidR="00CA70CA" w:rsidRPr="000D6B75" w:rsidRDefault="00CA70CA" w:rsidP="0077417B">
      <w:pPr>
        <w:spacing w:line="288" w:lineRule="auto"/>
        <w:ind w:left="357"/>
        <w:jc w:val="both"/>
        <w:rPr>
          <w:rFonts w:eastAsia="Mangal" w:cstheme="minorHAnsi"/>
          <w:sz w:val="24"/>
          <w:szCs w:val="24"/>
          <w:cs/>
          <w:lang w:val="hi-IN" w:bidi="hi-IN"/>
        </w:rPr>
      </w:pPr>
      <w:r w:rsidRPr="000D6B75">
        <w:rPr>
          <w:rFonts w:eastAsia="Mangal" w:cstheme="minorHAnsi"/>
          <w:sz w:val="24"/>
          <w:szCs w:val="24"/>
          <w:cs/>
          <w:lang w:val="hi-IN" w:bidi="hi-IN"/>
        </w:rPr>
        <w:t xml:space="preserve"> </w:t>
      </w:r>
      <w:r w:rsidRPr="000D6B75">
        <w:rPr>
          <w:rFonts w:eastAsia="Mangal" w:cstheme="minorHAnsi"/>
          <w:sz w:val="24"/>
          <w:szCs w:val="24"/>
          <w:lang w:val="hi-IN" w:bidi="hi-IN"/>
        </w:rPr>
        <w:t>ze</w:t>
      </w:r>
      <w:r w:rsidRPr="000D6B75">
        <w:rPr>
          <w:rFonts w:eastAsia="Mangal" w:cstheme="minorHAnsi"/>
          <w:sz w:val="24"/>
          <w:szCs w:val="24"/>
          <w:cs/>
          <w:lang w:val="hi-IN" w:bidi="hi-IN"/>
        </w:rPr>
        <w:t xml:space="preserve"> </w:t>
      </w:r>
      <w:r w:rsidRPr="000D6B75">
        <w:rPr>
          <w:rFonts w:cstheme="minorHAnsi"/>
          <w:sz w:val="24"/>
          <w:szCs w:val="24"/>
          <w:lang w:val="hi-IN" w:bidi="hi-IN"/>
        </w:rPr>
        <w:t>strony</w:t>
      </w:r>
      <w:r w:rsidRPr="000D6B75">
        <w:rPr>
          <w:rFonts w:eastAsia="Mangal" w:cstheme="minorHAnsi"/>
          <w:sz w:val="24"/>
          <w:szCs w:val="24"/>
          <w:cs/>
          <w:lang w:val="hi-IN" w:bidi="hi-IN"/>
        </w:rPr>
        <w:t xml:space="preserve"> </w:t>
      </w:r>
      <w:r w:rsidRPr="000D6B75">
        <w:rPr>
          <w:rFonts w:eastAsia="Mangal" w:cstheme="minorHAnsi"/>
          <w:sz w:val="24"/>
          <w:szCs w:val="24"/>
          <w:lang w:val="hi-IN" w:bidi="hi-IN"/>
        </w:rPr>
        <w:t>Wykonawcy:</w:t>
      </w:r>
    </w:p>
    <w:p w14:paraId="5025ECAA" w14:textId="77777777" w:rsidR="00CA70CA" w:rsidRPr="000D6B75" w:rsidRDefault="00CA70CA" w:rsidP="0077417B">
      <w:pPr>
        <w:tabs>
          <w:tab w:val="left" w:pos="360"/>
        </w:tabs>
        <w:spacing w:line="288" w:lineRule="auto"/>
        <w:ind w:left="357"/>
        <w:jc w:val="both"/>
        <w:rPr>
          <w:rFonts w:cstheme="minorHAnsi"/>
          <w:iCs/>
          <w:sz w:val="24"/>
          <w:szCs w:val="24"/>
          <w:cs/>
        </w:rPr>
      </w:pPr>
      <w:r w:rsidRPr="000D6B75">
        <w:rPr>
          <w:rFonts w:eastAsia="Mangal" w:cstheme="minorHAnsi"/>
          <w:sz w:val="24"/>
          <w:szCs w:val="24"/>
          <w:cs/>
          <w:lang w:val="hi-IN" w:bidi="hi-IN"/>
        </w:rPr>
        <w:t xml:space="preserve"> ......................................................................................</w:t>
      </w:r>
    </w:p>
    <w:p w14:paraId="5472D70A" w14:textId="15C4B255" w:rsidR="00683DC8" w:rsidRPr="000D6B75" w:rsidRDefault="00683DC8">
      <w:pPr>
        <w:pStyle w:val="Akapitzlist"/>
        <w:numPr>
          <w:ilvl w:val="0"/>
          <w:numId w:val="57"/>
        </w:numPr>
        <w:tabs>
          <w:tab w:val="left" w:pos="360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lastRenderedPageBreak/>
        <w:t xml:space="preserve">Zmiana osób wymienionych w ust. 1 wymaga pisemnego poinformowania drugiej Strony i nie stanowi zmiany umowy. </w:t>
      </w:r>
    </w:p>
    <w:p w14:paraId="59F510CB" w14:textId="3C8D606F" w:rsidR="00CA70CA" w:rsidRPr="000D6B75" w:rsidRDefault="00CA70CA">
      <w:pPr>
        <w:pStyle w:val="Akapitzlist"/>
        <w:numPr>
          <w:ilvl w:val="0"/>
          <w:numId w:val="57"/>
        </w:numPr>
        <w:tabs>
          <w:tab w:val="left" w:pos="360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iCs/>
          <w:sz w:val="24"/>
          <w:szCs w:val="24"/>
        </w:rPr>
        <w:t>Wykonawca</w:t>
      </w:r>
      <w:r w:rsidRPr="000D6B75">
        <w:rPr>
          <w:rFonts w:cstheme="minorHAnsi"/>
          <w:sz w:val="24"/>
          <w:szCs w:val="24"/>
        </w:rPr>
        <w:t xml:space="preserve"> nie może dokonać cesji praw lub obowiązków wynikających z Umowy na rzecz osoby trzeciej.</w:t>
      </w:r>
    </w:p>
    <w:p w14:paraId="29923030" w14:textId="47E73841" w:rsidR="00CA70CA" w:rsidRPr="000D6B75" w:rsidRDefault="00CA70CA">
      <w:pPr>
        <w:pStyle w:val="Akapitzlist"/>
        <w:numPr>
          <w:ilvl w:val="0"/>
          <w:numId w:val="57"/>
        </w:numPr>
        <w:tabs>
          <w:tab w:val="left" w:pos="360"/>
        </w:tabs>
        <w:spacing w:line="288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0D6B75">
        <w:rPr>
          <w:rFonts w:eastAsia="Mangal" w:cstheme="minorHAnsi"/>
          <w:sz w:val="24"/>
          <w:szCs w:val="24"/>
          <w:lang w:val="hi-IN" w:bidi="hi-IN"/>
        </w:rPr>
        <w:t>Wszelka</w:t>
      </w:r>
      <w:r w:rsidRPr="000D6B75">
        <w:rPr>
          <w:rFonts w:cstheme="minorHAnsi"/>
          <w:sz w:val="24"/>
          <w:szCs w:val="24"/>
        </w:rPr>
        <w:t xml:space="preserve"> korespondencja i inne powiadomienia doręcza się osobiście drugiej Stronie lub listem poleconym na adresy wskazane w komparycji niniejszej umowy, chyba, że Umowa stanowi inaczej. W przypadku zmiany adresu którejkolwiek ze Stron, Strona zmieniająca adres jest zobowiązana do powiadomienia o tym fakcie drugą Stronę niezwłocznie, nie później jednak niż w terminie 3 dni roboczych od zmiany, pod rygorem uznania za skuteczne doręczenie korespondencji i innych powiadomień pod poprzedni adres. To samo dotyczy innych danych teleadresowych Stron.</w:t>
      </w:r>
    </w:p>
    <w:p w14:paraId="684F5F40" w14:textId="77777777" w:rsidR="00CA70CA" w:rsidRPr="000D6B75" w:rsidRDefault="00CA70CA">
      <w:pPr>
        <w:pStyle w:val="Akapitzlist"/>
        <w:numPr>
          <w:ilvl w:val="0"/>
          <w:numId w:val="57"/>
        </w:numPr>
        <w:tabs>
          <w:tab w:val="left" w:pos="360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bCs/>
          <w:sz w:val="24"/>
          <w:szCs w:val="24"/>
        </w:rPr>
        <w:t xml:space="preserve">Strony są obowiązane </w:t>
      </w:r>
      <w:r w:rsidRPr="000D6B75">
        <w:rPr>
          <w:rFonts w:cstheme="minorHAnsi"/>
          <w:sz w:val="24"/>
          <w:szCs w:val="24"/>
        </w:rPr>
        <w:t xml:space="preserve">do powiadamiania się nawzajem o </w:t>
      </w:r>
      <w:r w:rsidRPr="000D6B75">
        <w:rPr>
          <w:rFonts w:cstheme="minorHAnsi"/>
          <w:bCs/>
          <w:sz w:val="24"/>
          <w:szCs w:val="24"/>
        </w:rPr>
        <w:t>okolicznościach mających istotne znaczenie dla wykonania Umowy</w:t>
      </w:r>
      <w:r w:rsidRPr="000D6B75">
        <w:rPr>
          <w:rFonts w:cstheme="minorHAnsi"/>
          <w:sz w:val="24"/>
          <w:szCs w:val="24"/>
        </w:rPr>
        <w:t>, nie później jednak niż w terminie 3 dni od ich zaistnienia.</w:t>
      </w:r>
    </w:p>
    <w:p w14:paraId="480614D5" w14:textId="77777777" w:rsidR="00CA70CA" w:rsidRPr="000D6B75" w:rsidRDefault="00CA70CA">
      <w:pPr>
        <w:pStyle w:val="Akapitzlist"/>
        <w:numPr>
          <w:ilvl w:val="0"/>
          <w:numId w:val="57"/>
        </w:numPr>
        <w:tabs>
          <w:tab w:val="left" w:pos="360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eastAsia="Mangal" w:cstheme="minorHAnsi"/>
          <w:sz w:val="24"/>
          <w:szCs w:val="24"/>
          <w:lang w:val="hi-IN" w:bidi="hi-IN"/>
        </w:rPr>
        <w:t>Wykonawca</w:t>
      </w:r>
      <w:r w:rsidRPr="000D6B75">
        <w:rPr>
          <w:rFonts w:cstheme="minorHAnsi"/>
          <w:sz w:val="24"/>
          <w:szCs w:val="24"/>
        </w:rPr>
        <w:t xml:space="preserve"> zapewnia stałą łączność z Zamawiającym w kwestiach formalnych lub reklamacji pod numerem telefonu </w:t>
      </w:r>
      <w:r w:rsidRPr="000D6B75">
        <w:rPr>
          <w:rFonts w:eastAsia="Arial" w:cstheme="minorHAnsi"/>
          <w:kern w:val="2"/>
          <w:sz w:val="24"/>
          <w:szCs w:val="24"/>
        </w:rPr>
        <w:t>…</w:t>
      </w:r>
      <w:r w:rsidRPr="000D6B75">
        <w:rPr>
          <w:rFonts w:cstheme="minorHAnsi"/>
          <w:sz w:val="24"/>
          <w:szCs w:val="24"/>
        </w:rPr>
        <w:t>................................</w:t>
      </w:r>
    </w:p>
    <w:p w14:paraId="2C5A0F83" w14:textId="62CF2313" w:rsidR="00CA70CA" w:rsidRPr="000D6B75" w:rsidRDefault="00CA70CA">
      <w:pPr>
        <w:pStyle w:val="Akapitzlist"/>
        <w:numPr>
          <w:ilvl w:val="0"/>
          <w:numId w:val="57"/>
        </w:numPr>
        <w:tabs>
          <w:tab w:val="left" w:pos="360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 xml:space="preserve">W sprawach nieuregulowanych niniejszą umową zastosowanie mają przepisy </w:t>
      </w:r>
      <w:r w:rsidR="007C26B3">
        <w:rPr>
          <w:rFonts w:cstheme="minorHAnsi"/>
          <w:sz w:val="24"/>
          <w:szCs w:val="24"/>
        </w:rPr>
        <w:t xml:space="preserve">Kodeksu cywilnego i </w:t>
      </w:r>
      <w:r w:rsidRPr="000D6B75">
        <w:rPr>
          <w:rFonts w:cstheme="minorHAnsi"/>
          <w:sz w:val="24"/>
          <w:szCs w:val="24"/>
        </w:rPr>
        <w:t>aktualnie obowiązującego prawa polskiego.</w:t>
      </w:r>
    </w:p>
    <w:p w14:paraId="1611F028" w14:textId="77777777" w:rsidR="00CA70CA" w:rsidRPr="000D6B75" w:rsidRDefault="00CA70CA">
      <w:pPr>
        <w:pStyle w:val="Akapitzlist"/>
        <w:numPr>
          <w:ilvl w:val="0"/>
          <w:numId w:val="57"/>
        </w:numPr>
        <w:tabs>
          <w:tab w:val="left" w:pos="360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eastAsia="Mangal" w:cstheme="minorHAnsi"/>
          <w:sz w:val="24"/>
          <w:szCs w:val="24"/>
          <w:lang w:val="hi-IN" w:bidi="hi-IN"/>
        </w:rPr>
        <w:t>Zmiany</w:t>
      </w:r>
      <w:r w:rsidRPr="000D6B75">
        <w:rPr>
          <w:rFonts w:cstheme="minorHAnsi"/>
          <w:sz w:val="24"/>
          <w:szCs w:val="24"/>
        </w:rPr>
        <w:t xml:space="preserve"> i uzupełnienia niniejszej umowy wymagają formy pisemnej pod rygorem nieważności.</w:t>
      </w:r>
    </w:p>
    <w:p w14:paraId="4936E0A8" w14:textId="77777777" w:rsidR="00CA70CA" w:rsidRPr="000D6B75" w:rsidRDefault="00CA70CA">
      <w:pPr>
        <w:pStyle w:val="Akapitzlist"/>
        <w:numPr>
          <w:ilvl w:val="0"/>
          <w:numId w:val="57"/>
        </w:numPr>
        <w:tabs>
          <w:tab w:val="left" w:pos="360"/>
        </w:tabs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eastAsia="Mangal" w:cstheme="minorHAnsi"/>
          <w:sz w:val="24"/>
          <w:szCs w:val="24"/>
          <w:lang w:val="hi-IN" w:bidi="hi-IN"/>
        </w:rPr>
        <w:t>Wszelkie</w:t>
      </w:r>
      <w:r w:rsidRPr="000D6B75">
        <w:rPr>
          <w:rFonts w:cstheme="minorHAnsi"/>
          <w:sz w:val="24"/>
          <w:szCs w:val="24"/>
        </w:rPr>
        <w:t xml:space="preserve"> spory wynikłe na tle Umowy rozstrzygane będą przez miejscowo właściwy sąd powszechny właściwy miejscowo dla siedziby </w:t>
      </w:r>
      <w:r w:rsidRPr="000D6B75">
        <w:rPr>
          <w:rFonts w:cstheme="minorHAnsi"/>
          <w:iCs/>
          <w:sz w:val="24"/>
          <w:szCs w:val="24"/>
        </w:rPr>
        <w:t>Zamawiającego</w:t>
      </w:r>
      <w:r w:rsidRPr="000D6B75">
        <w:rPr>
          <w:rFonts w:cstheme="minorHAnsi"/>
          <w:sz w:val="24"/>
          <w:szCs w:val="24"/>
        </w:rPr>
        <w:t>.</w:t>
      </w:r>
    </w:p>
    <w:p w14:paraId="59557ABA" w14:textId="77777777" w:rsidR="00CA70CA" w:rsidRPr="000D6B75" w:rsidRDefault="00CA70CA">
      <w:pPr>
        <w:pStyle w:val="Akapitzlist"/>
        <w:numPr>
          <w:ilvl w:val="0"/>
          <w:numId w:val="57"/>
        </w:numPr>
        <w:tabs>
          <w:tab w:val="left" w:pos="360"/>
        </w:tabs>
        <w:spacing w:line="288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0D6B75">
        <w:rPr>
          <w:rFonts w:eastAsia="Mangal" w:cstheme="minorHAnsi"/>
          <w:sz w:val="24"/>
          <w:szCs w:val="24"/>
          <w:lang w:val="hi-IN" w:bidi="hi-IN"/>
        </w:rPr>
        <w:t>Umowę</w:t>
      </w:r>
      <w:r w:rsidRPr="000D6B75">
        <w:rPr>
          <w:rFonts w:cstheme="minorHAnsi"/>
          <w:sz w:val="24"/>
          <w:szCs w:val="24"/>
        </w:rPr>
        <w:t xml:space="preserve"> sporządzono w trzech jednobrzmiących egzemplarzach, </w:t>
      </w:r>
      <w:r w:rsidRPr="000D6B75">
        <w:rPr>
          <w:rFonts w:eastAsia="Mangal" w:cstheme="minorHAnsi"/>
          <w:sz w:val="24"/>
          <w:szCs w:val="24"/>
          <w:lang w:val="hi-IN" w:bidi="hi-IN"/>
        </w:rPr>
        <w:t>dwa dla Zamawiaj</w:t>
      </w:r>
      <w:r w:rsidRPr="000D6B75">
        <w:rPr>
          <w:rFonts w:cstheme="minorHAnsi"/>
          <w:sz w:val="24"/>
          <w:szCs w:val="24"/>
          <w:lang w:val="hi-IN" w:bidi="hi-IN"/>
        </w:rPr>
        <w:t>ą</w:t>
      </w:r>
      <w:r w:rsidRPr="000D6B75">
        <w:rPr>
          <w:rFonts w:eastAsia="Mangal" w:cstheme="minorHAnsi"/>
          <w:sz w:val="24"/>
          <w:szCs w:val="24"/>
          <w:lang w:val="hi-IN" w:bidi="hi-IN"/>
        </w:rPr>
        <w:t>cego, a jeden dla Wykonawcy</w:t>
      </w:r>
    </w:p>
    <w:p w14:paraId="75027BB0" w14:textId="77777777" w:rsidR="00CA70CA" w:rsidRPr="000D6B75" w:rsidRDefault="00CA70CA" w:rsidP="00CA70CA">
      <w:pPr>
        <w:spacing w:line="288" w:lineRule="auto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Załączniki do umowy:</w:t>
      </w:r>
    </w:p>
    <w:p w14:paraId="7B4FF489" w14:textId="7E642F42" w:rsidR="00CA70CA" w:rsidRPr="000D6B75" w:rsidRDefault="00CA70CA">
      <w:pPr>
        <w:pStyle w:val="Akapitzlist"/>
        <w:numPr>
          <w:ilvl w:val="0"/>
          <w:numId w:val="58"/>
        </w:numPr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Formularz asortymentow</w:t>
      </w:r>
      <w:r w:rsidR="00C75F49" w:rsidRPr="000D6B75">
        <w:rPr>
          <w:rFonts w:cstheme="minorHAnsi"/>
          <w:sz w:val="24"/>
          <w:szCs w:val="24"/>
        </w:rPr>
        <w:t>o</w:t>
      </w:r>
      <w:r w:rsidRPr="000D6B75">
        <w:rPr>
          <w:rFonts w:cstheme="minorHAnsi"/>
          <w:sz w:val="24"/>
          <w:szCs w:val="24"/>
        </w:rPr>
        <w:t xml:space="preserve"> - cenowy (opis przedmiotu zamówienia)</w:t>
      </w:r>
    </w:p>
    <w:p w14:paraId="456537A9" w14:textId="4D4F9182" w:rsidR="00CA70CA" w:rsidRPr="000D6B75" w:rsidRDefault="00CA70CA">
      <w:pPr>
        <w:pStyle w:val="Akapitzlist"/>
        <w:numPr>
          <w:ilvl w:val="0"/>
          <w:numId w:val="58"/>
        </w:numPr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Formularz oferty wraz z załącznikami</w:t>
      </w:r>
    </w:p>
    <w:p w14:paraId="57152D07" w14:textId="21C4AC67" w:rsidR="00CA70CA" w:rsidRPr="000D6B75" w:rsidRDefault="00CA70CA">
      <w:pPr>
        <w:pStyle w:val="Akapitzlist"/>
        <w:numPr>
          <w:ilvl w:val="0"/>
          <w:numId w:val="58"/>
        </w:numPr>
        <w:spacing w:line="288" w:lineRule="auto"/>
        <w:ind w:left="357" w:hanging="357"/>
        <w:jc w:val="both"/>
        <w:rPr>
          <w:rFonts w:cstheme="minorHAnsi"/>
          <w:sz w:val="24"/>
          <w:szCs w:val="24"/>
        </w:rPr>
      </w:pPr>
      <w:r w:rsidRPr="000D6B75">
        <w:rPr>
          <w:rFonts w:cstheme="minorHAnsi"/>
          <w:sz w:val="24"/>
          <w:szCs w:val="24"/>
        </w:rPr>
        <w:t>Klauzula informacyjna</w:t>
      </w:r>
    </w:p>
    <w:p w14:paraId="1683E8FD" w14:textId="484B2DDB" w:rsidR="00CA70CA" w:rsidRPr="000D6B75" w:rsidRDefault="0077417B" w:rsidP="00CA70CA">
      <w:pPr>
        <w:spacing w:line="288" w:lineRule="auto"/>
        <w:ind w:right="-1"/>
        <w:jc w:val="both"/>
        <w:rPr>
          <w:rFonts w:cstheme="minorHAnsi"/>
          <w:sz w:val="24"/>
          <w:szCs w:val="24"/>
        </w:rPr>
      </w:pPr>
      <w:r w:rsidRPr="000D6B75">
        <w:rPr>
          <w:rFonts w:eastAsia="Mangal" w:cstheme="minorHAnsi"/>
          <w:b/>
          <w:sz w:val="24"/>
          <w:szCs w:val="24"/>
        </w:rPr>
        <w:t xml:space="preserve">         </w:t>
      </w:r>
      <w:r w:rsidR="00CA70CA" w:rsidRPr="000D6B75">
        <w:rPr>
          <w:rFonts w:eastAsia="Mangal" w:cstheme="minorHAnsi"/>
          <w:b/>
          <w:sz w:val="24"/>
          <w:szCs w:val="24"/>
        </w:rPr>
        <w:t xml:space="preserve">    </w:t>
      </w:r>
      <w:r w:rsidR="00CA70CA" w:rsidRPr="000D6B75">
        <w:rPr>
          <w:rFonts w:eastAsia="Mangal" w:cstheme="minorHAnsi"/>
          <w:b/>
          <w:sz w:val="24"/>
          <w:szCs w:val="24"/>
          <w:lang w:val="hi-IN" w:bidi="hi-IN"/>
        </w:rPr>
        <w:t>WYKONAWCA</w:t>
      </w:r>
      <w:r w:rsidR="00CA70CA" w:rsidRPr="000D6B75">
        <w:rPr>
          <w:rFonts w:eastAsia="Mangal" w:cstheme="minorHAnsi"/>
          <w:b/>
          <w:sz w:val="24"/>
          <w:szCs w:val="24"/>
          <w:cs/>
          <w:lang w:val="hi-IN" w:bidi="hi-IN"/>
        </w:rPr>
        <w:tab/>
      </w:r>
      <w:r w:rsidR="00CA70CA" w:rsidRPr="000D6B75">
        <w:rPr>
          <w:rFonts w:eastAsia="Mangal" w:cstheme="minorHAnsi"/>
          <w:b/>
          <w:sz w:val="24"/>
          <w:szCs w:val="24"/>
          <w:cs/>
          <w:lang w:val="hi-IN" w:bidi="hi-IN"/>
        </w:rPr>
        <w:tab/>
        <w:t xml:space="preserve">                                                            </w:t>
      </w:r>
      <w:r w:rsidRPr="000D6B75">
        <w:rPr>
          <w:rFonts w:eastAsia="Mangal" w:cstheme="minorHAnsi"/>
          <w:b/>
          <w:sz w:val="24"/>
          <w:szCs w:val="24"/>
          <w:cs/>
          <w:lang w:val="hi-IN" w:bidi="hi-IN"/>
        </w:rPr>
        <w:t xml:space="preserve">     </w:t>
      </w:r>
      <w:r w:rsidR="00CA70CA" w:rsidRPr="000D6B75">
        <w:rPr>
          <w:rFonts w:eastAsia="Mangal" w:cstheme="minorHAnsi"/>
          <w:b/>
          <w:sz w:val="24"/>
          <w:szCs w:val="24"/>
          <w:cs/>
          <w:lang w:val="hi-IN" w:bidi="hi-IN"/>
        </w:rPr>
        <w:t xml:space="preserve">  </w:t>
      </w:r>
      <w:r w:rsidR="00CA70CA" w:rsidRPr="000D6B75">
        <w:rPr>
          <w:rFonts w:eastAsia="Mangal" w:cstheme="minorHAnsi"/>
          <w:b/>
          <w:sz w:val="24"/>
          <w:szCs w:val="24"/>
          <w:lang w:val="hi-IN" w:bidi="hi-IN"/>
        </w:rPr>
        <w:t>ZAMAWIAJĄCY</w:t>
      </w:r>
      <w:r w:rsidR="00CA70CA" w:rsidRPr="000D6B75">
        <w:rPr>
          <w:rFonts w:eastAsia="Mangal" w:cstheme="minorHAnsi"/>
          <w:b/>
          <w:sz w:val="24"/>
          <w:szCs w:val="24"/>
          <w:cs/>
          <w:lang w:val="hi-IN" w:bidi="hi-IN"/>
        </w:rPr>
        <w:tab/>
        <w:t xml:space="preserve">                                                </w:t>
      </w:r>
      <w:r w:rsidR="00CA70CA" w:rsidRPr="000D6B75">
        <w:rPr>
          <w:rFonts w:eastAsia="Mangal" w:cstheme="minorHAnsi"/>
          <w:b/>
          <w:sz w:val="24"/>
          <w:szCs w:val="24"/>
          <w:cs/>
          <w:lang w:val="hi-IN" w:bidi="hi-IN"/>
        </w:rPr>
        <w:tab/>
        <w:t xml:space="preserve">                  </w:t>
      </w:r>
      <w:r w:rsidR="00CA70CA" w:rsidRPr="000D6B75">
        <w:rPr>
          <w:rFonts w:cstheme="minorHAnsi"/>
          <w:sz w:val="24"/>
          <w:szCs w:val="24"/>
        </w:rPr>
        <w:tab/>
      </w:r>
      <w:r w:rsidR="00CA70CA" w:rsidRPr="000D6B75">
        <w:rPr>
          <w:rFonts w:cstheme="minorHAnsi"/>
          <w:sz w:val="24"/>
          <w:szCs w:val="24"/>
        </w:rPr>
        <w:tab/>
      </w:r>
      <w:r w:rsidR="00CA70CA" w:rsidRPr="000D6B75">
        <w:rPr>
          <w:rFonts w:cstheme="minorHAnsi"/>
          <w:sz w:val="24"/>
          <w:szCs w:val="24"/>
        </w:rPr>
        <w:tab/>
      </w:r>
      <w:r w:rsidR="00CA70CA" w:rsidRPr="000D6B75">
        <w:rPr>
          <w:rFonts w:cstheme="minorHAnsi"/>
          <w:sz w:val="24"/>
          <w:szCs w:val="24"/>
        </w:rPr>
        <w:tab/>
      </w:r>
      <w:r w:rsidR="00CA70CA" w:rsidRPr="000D6B75">
        <w:rPr>
          <w:rFonts w:cstheme="minorHAnsi"/>
          <w:sz w:val="24"/>
          <w:szCs w:val="24"/>
        </w:rPr>
        <w:tab/>
      </w:r>
      <w:r w:rsidR="00CA70CA" w:rsidRPr="000D6B75">
        <w:rPr>
          <w:rFonts w:cstheme="minorHAnsi"/>
          <w:sz w:val="24"/>
          <w:szCs w:val="24"/>
        </w:rPr>
        <w:tab/>
      </w:r>
    </w:p>
    <w:p w14:paraId="1DFCE16C" w14:textId="77777777" w:rsidR="00C75F49" w:rsidRPr="000D6B75" w:rsidRDefault="00C75F49" w:rsidP="00CA70CA">
      <w:pPr>
        <w:spacing w:line="288" w:lineRule="auto"/>
        <w:ind w:right="-1"/>
        <w:jc w:val="both"/>
        <w:rPr>
          <w:rFonts w:cstheme="minorHAnsi"/>
          <w:sz w:val="24"/>
          <w:szCs w:val="24"/>
        </w:rPr>
      </w:pPr>
    </w:p>
    <w:p w14:paraId="5FBE4288" w14:textId="77777777" w:rsidR="00C75F49" w:rsidRDefault="00C75F49" w:rsidP="00CA70CA">
      <w:pPr>
        <w:spacing w:line="288" w:lineRule="auto"/>
        <w:ind w:right="-1"/>
        <w:jc w:val="both"/>
        <w:rPr>
          <w:rFonts w:cstheme="minorHAnsi"/>
          <w:sz w:val="24"/>
          <w:szCs w:val="24"/>
        </w:rPr>
      </w:pPr>
    </w:p>
    <w:p w14:paraId="3A191752" w14:textId="77777777" w:rsidR="00FE551B" w:rsidRDefault="00FE551B" w:rsidP="00CA70CA">
      <w:pPr>
        <w:spacing w:line="288" w:lineRule="auto"/>
        <w:ind w:right="-1"/>
        <w:jc w:val="both"/>
        <w:rPr>
          <w:rFonts w:cstheme="minorHAnsi"/>
          <w:sz w:val="24"/>
          <w:szCs w:val="24"/>
        </w:rPr>
      </w:pPr>
    </w:p>
    <w:p w14:paraId="1007995C" w14:textId="77777777" w:rsidR="00FE551B" w:rsidRDefault="00FE551B" w:rsidP="00CA70CA">
      <w:pPr>
        <w:spacing w:line="288" w:lineRule="auto"/>
        <w:ind w:right="-1"/>
        <w:jc w:val="both"/>
        <w:rPr>
          <w:rFonts w:cstheme="minorHAnsi"/>
          <w:sz w:val="24"/>
          <w:szCs w:val="24"/>
        </w:rPr>
      </w:pPr>
    </w:p>
    <w:p w14:paraId="243F9FC7" w14:textId="77777777" w:rsidR="000264E7" w:rsidRDefault="000264E7" w:rsidP="00CA70CA">
      <w:pPr>
        <w:spacing w:line="288" w:lineRule="auto"/>
        <w:ind w:right="-1"/>
        <w:jc w:val="both"/>
        <w:rPr>
          <w:rFonts w:cstheme="minorHAnsi"/>
          <w:sz w:val="24"/>
          <w:szCs w:val="24"/>
        </w:rPr>
      </w:pPr>
    </w:p>
    <w:p w14:paraId="719C23C9" w14:textId="77777777" w:rsidR="00FE551B" w:rsidRPr="000D6B75" w:rsidRDefault="00FE551B" w:rsidP="00CA70CA">
      <w:pPr>
        <w:spacing w:line="288" w:lineRule="auto"/>
        <w:ind w:right="-1"/>
        <w:jc w:val="both"/>
        <w:rPr>
          <w:rFonts w:cstheme="minorHAnsi"/>
          <w:sz w:val="24"/>
          <w:szCs w:val="24"/>
        </w:rPr>
      </w:pPr>
    </w:p>
    <w:p w14:paraId="18971BEB" w14:textId="64AF6CE9" w:rsidR="00CA70CA" w:rsidRPr="000D6B75" w:rsidRDefault="009F3BCB" w:rsidP="0077417B">
      <w:pPr>
        <w:spacing w:line="288" w:lineRule="auto"/>
        <w:ind w:left="5664" w:right="-1"/>
        <w:jc w:val="right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>Zał</w:t>
      </w:r>
      <w:r w:rsidR="00692BF2" w:rsidRPr="000D6B75">
        <w:rPr>
          <w:rFonts w:eastAsia="Times New Roman" w:cstheme="minorHAnsi"/>
          <w:b/>
          <w:sz w:val="24"/>
          <w:szCs w:val="24"/>
          <w:lang w:eastAsia="pl-PL"/>
        </w:rPr>
        <w:t>ą</w:t>
      </w:r>
      <w:r w:rsidR="00CA70CA" w:rsidRPr="000D6B75">
        <w:rPr>
          <w:rFonts w:eastAsia="Times New Roman" w:cstheme="minorHAnsi"/>
          <w:b/>
          <w:sz w:val="24"/>
          <w:szCs w:val="24"/>
          <w:lang w:eastAsia="pl-PL"/>
        </w:rPr>
        <w:t>cznik nr 3 do umowy</w:t>
      </w:r>
    </w:p>
    <w:p w14:paraId="7816BBDE" w14:textId="77777777" w:rsidR="00CA70CA" w:rsidRPr="000D6B75" w:rsidRDefault="00CA70CA" w:rsidP="00CA70CA">
      <w:pPr>
        <w:spacing w:line="288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B322804" w14:textId="77777777" w:rsidR="00CA70CA" w:rsidRPr="000D6B75" w:rsidRDefault="00CA70CA" w:rsidP="00CA70CA">
      <w:pPr>
        <w:spacing w:line="288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D6B75">
        <w:rPr>
          <w:rFonts w:eastAsia="Times New Roman" w:cstheme="minorHAnsi"/>
          <w:b/>
          <w:sz w:val="24"/>
          <w:szCs w:val="24"/>
          <w:lang w:eastAsia="pl-PL"/>
        </w:rPr>
        <w:t>Samodzielny Wojewódzki Zespół Publicznych</w:t>
      </w:r>
    </w:p>
    <w:p w14:paraId="6E35D860" w14:textId="77777777" w:rsidR="00CA70CA" w:rsidRPr="000D6B75" w:rsidRDefault="00CA70CA" w:rsidP="00CA70CA">
      <w:pPr>
        <w:spacing w:line="288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D6B75">
        <w:rPr>
          <w:rFonts w:eastAsia="Times New Roman" w:cstheme="minorHAnsi"/>
          <w:b/>
          <w:sz w:val="24"/>
          <w:szCs w:val="24"/>
          <w:lang w:eastAsia="pl-PL"/>
        </w:rPr>
        <w:t>Zakładów Psychiatrycznej Opieki Zdrowotnej w Warszawie</w:t>
      </w:r>
    </w:p>
    <w:p w14:paraId="22BABA30" w14:textId="77777777" w:rsidR="00CA70CA" w:rsidRPr="000D6B75" w:rsidRDefault="00CA70CA" w:rsidP="00CA70CA">
      <w:pPr>
        <w:spacing w:line="288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D6B75">
        <w:rPr>
          <w:rFonts w:eastAsia="Times New Roman" w:cstheme="minorHAnsi"/>
          <w:b/>
          <w:sz w:val="24"/>
          <w:szCs w:val="24"/>
          <w:lang w:eastAsia="pl-PL"/>
        </w:rPr>
        <w:t>ul. Nowowiejska 27, 00-665 Warszawa</w:t>
      </w:r>
    </w:p>
    <w:p w14:paraId="708578B5" w14:textId="77777777" w:rsidR="00CA70CA" w:rsidRPr="000D6B75" w:rsidRDefault="00CA70CA" w:rsidP="00CA70CA">
      <w:pPr>
        <w:spacing w:line="288" w:lineRule="auto"/>
        <w:jc w:val="center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D6B75">
        <w:rPr>
          <w:rFonts w:eastAsia="Times New Roman" w:cstheme="minorHAnsi"/>
          <w:sz w:val="24"/>
          <w:szCs w:val="24"/>
          <w:lang w:eastAsia="pl-PL"/>
        </w:rPr>
        <w:t xml:space="preserve">tel./fax: (0-22) 116 53 59/ (0-22) 116 53 55,  </w:t>
      </w:r>
      <w:hyperlink r:id="rId27" w:history="1">
        <w:r w:rsidRPr="000D6B75">
          <w:rPr>
            <w:rFonts w:cstheme="minorHAnsi"/>
            <w:color w:val="0000FF"/>
            <w:sz w:val="24"/>
            <w:szCs w:val="24"/>
            <w:u w:val="single"/>
          </w:rPr>
          <w:t>www.szpitalnowowiejski.pl</w:t>
        </w:r>
      </w:hyperlink>
    </w:p>
    <w:p w14:paraId="4B74BD93" w14:textId="77777777" w:rsidR="00CA70CA" w:rsidRPr="000D6B75" w:rsidRDefault="00CA70CA" w:rsidP="00CA70CA">
      <w:pPr>
        <w:spacing w:line="288" w:lineRule="auto"/>
        <w:rPr>
          <w:rFonts w:eastAsia="Calibri" w:cstheme="minorHAnsi"/>
          <w:b/>
          <w:i/>
          <w:sz w:val="24"/>
          <w:szCs w:val="24"/>
          <w:u w:val="single"/>
        </w:rPr>
      </w:pPr>
    </w:p>
    <w:p w14:paraId="58999A20" w14:textId="77777777" w:rsidR="00CA70CA" w:rsidRPr="000D6B75" w:rsidRDefault="00CA70CA" w:rsidP="00CA70CA">
      <w:pPr>
        <w:spacing w:line="288" w:lineRule="auto"/>
        <w:jc w:val="center"/>
        <w:rPr>
          <w:rFonts w:eastAsia="Calibri" w:cstheme="minorHAnsi"/>
          <w:b/>
          <w:i/>
          <w:sz w:val="24"/>
          <w:szCs w:val="24"/>
          <w:u w:val="single"/>
        </w:rPr>
      </w:pPr>
      <w:r w:rsidRPr="000D6B75">
        <w:rPr>
          <w:rFonts w:eastAsia="Calibri" w:cstheme="minorHAnsi"/>
          <w:b/>
          <w:i/>
          <w:sz w:val="24"/>
          <w:szCs w:val="24"/>
          <w:u w:val="single"/>
        </w:rPr>
        <w:t>Klauzula informacyjna o przetwarzaniu danych osobowych</w:t>
      </w:r>
    </w:p>
    <w:p w14:paraId="17BAA2C8" w14:textId="77777777" w:rsidR="00CA70CA" w:rsidRPr="000D6B75" w:rsidRDefault="00CA70CA" w:rsidP="00CA70CA">
      <w:pPr>
        <w:spacing w:line="288" w:lineRule="auto"/>
        <w:jc w:val="center"/>
        <w:rPr>
          <w:rFonts w:eastAsia="Calibri" w:cstheme="minorHAnsi"/>
          <w:b/>
          <w:i/>
          <w:sz w:val="24"/>
          <w:szCs w:val="24"/>
          <w:u w:val="single"/>
        </w:rPr>
      </w:pPr>
      <w:r w:rsidRPr="000D6B75">
        <w:rPr>
          <w:rFonts w:eastAsia="Calibri" w:cstheme="minorHAnsi"/>
          <w:b/>
          <w:i/>
          <w:sz w:val="24"/>
          <w:szCs w:val="24"/>
          <w:u w:val="single"/>
        </w:rPr>
        <w:t>dotycząca zamówień do których nie stosuje się ustawy</w:t>
      </w:r>
    </w:p>
    <w:p w14:paraId="6E038E5F" w14:textId="77777777" w:rsidR="00CA70CA" w:rsidRPr="000D6B75" w:rsidRDefault="00CA70CA" w:rsidP="00CA70CA">
      <w:pPr>
        <w:spacing w:line="288" w:lineRule="auto"/>
        <w:jc w:val="center"/>
        <w:rPr>
          <w:rFonts w:eastAsia="Calibri" w:cstheme="minorHAnsi"/>
          <w:b/>
          <w:i/>
          <w:sz w:val="24"/>
          <w:szCs w:val="24"/>
          <w:u w:val="single"/>
        </w:rPr>
      </w:pPr>
      <w:r w:rsidRPr="000D6B75">
        <w:rPr>
          <w:rFonts w:eastAsia="Calibri" w:cstheme="minorHAnsi"/>
          <w:b/>
          <w:i/>
          <w:sz w:val="24"/>
          <w:szCs w:val="24"/>
          <w:u w:val="single"/>
        </w:rPr>
        <w:t>Prawo zamówień publicznych</w:t>
      </w:r>
    </w:p>
    <w:p w14:paraId="1979C9CD" w14:textId="77777777" w:rsidR="00CA70CA" w:rsidRPr="000D6B75" w:rsidRDefault="00CA70CA" w:rsidP="00CA70CA">
      <w:pPr>
        <w:spacing w:line="288" w:lineRule="auto"/>
        <w:jc w:val="both"/>
        <w:rPr>
          <w:rFonts w:eastAsia="Calibri" w:cstheme="minorHAnsi"/>
          <w:sz w:val="24"/>
          <w:szCs w:val="24"/>
        </w:rPr>
      </w:pPr>
    </w:p>
    <w:p w14:paraId="703F778A" w14:textId="3FEA45C0" w:rsidR="00CA70CA" w:rsidRPr="000D6B75" w:rsidRDefault="00CA70CA" w:rsidP="00CA70CA">
      <w:pPr>
        <w:spacing w:line="288" w:lineRule="auto"/>
        <w:ind w:firstLine="708"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D6B75">
        <w:rPr>
          <w:rFonts w:eastAsia="Times New Roman" w:cstheme="minorHAnsi"/>
          <w:sz w:val="24"/>
          <w:szCs w:val="24"/>
          <w:lang w:eastAsia="pl-PL"/>
        </w:rPr>
        <w:t xml:space="preserve">Samodzielny Wojewódzki Zespół Publicznych Zakładów Psychiatrycznej Opieki Zdrowotnej </w:t>
      </w:r>
      <w:r w:rsidR="0077417B" w:rsidRPr="000D6B75">
        <w:rPr>
          <w:rFonts w:eastAsia="Times New Roman" w:cstheme="minorHAnsi"/>
          <w:sz w:val="24"/>
          <w:szCs w:val="24"/>
          <w:lang w:eastAsia="pl-PL"/>
        </w:rPr>
        <w:br/>
      </w:r>
      <w:r w:rsidRPr="000D6B75">
        <w:rPr>
          <w:rFonts w:eastAsia="Times New Roman" w:cstheme="minorHAnsi"/>
          <w:sz w:val="24"/>
          <w:szCs w:val="24"/>
          <w:lang w:eastAsia="pl-PL"/>
        </w:rPr>
        <w:t>w Warszawie,</w:t>
      </w:r>
      <w:r w:rsidRPr="000D6B75">
        <w:rPr>
          <w:rFonts w:eastAsia="Calibri" w:cstheme="minorHAnsi"/>
          <w:sz w:val="24"/>
          <w:szCs w:val="24"/>
        </w:rPr>
        <w:t xml:space="preserve"> dalej zwany: „Szpital Nowowiejski”,</w:t>
      </w:r>
      <w:r w:rsidRPr="000D6B75">
        <w:rPr>
          <w:rFonts w:eastAsia="Times New Roman" w:cstheme="minorHAnsi"/>
          <w:sz w:val="24"/>
          <w:szCs w:val="24"/>
          <w:lang w:eastAsia="pl-PL"/>
        </w:rPr>
        <w:t xml:space="preserve"> wypełniając obowiązki informacyjne towarzyszące zbieraniu danych osobowych określone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9F3BCB">
        <w:rPr>
          <w:rFonts w:eastAsia="Times New Roman" w:cstheme="minorHAnsi"/>
          <w:sz w:val="24"/>
          <w:szCs w:val="24"/>
          <w:lang w:eastAsia="pl-PL"/>
        </w:rPr>
        <w:br/>
      </w:r>
      <w:r w:rsidRPr="000D6B75">
        <w:rPr>
          <w:rFonts w:eastAsia="Times New Roman" w:cstheme="minorHAnsi"/>
          <w:sz w:val="24"/>
          <w:szCs w:val="24"/>
          <w:lang w:eastAsia="pl-PL"/>
        </w:rPr>
        <w:t xml:space="preserve">o ochronie danych) Dz. Urz. UE L 119 z 4.05.2016 r. zwane dalej rozporządzeniem, </w:t>
      </w:r>
      <w:r w:rsidR="009F3BCB">
        <w:rPr>
          <w:rFonts w:eastAsia="Times New Roman" w:cstheme="minorHAnsi"/>
          <w:sz w:val="24"/>
          <w:szCs w:val="24"/>
          <w:lang w:eastAsia="pl-PL"/>
        </w:rPr>
        <w:br/>
      </w:r>
      <w:r w:rsidRPr="000D6B75">
        <w:rPr>
          <w:rFonts w:eastAsia="Times New Roman" w:cstheme="minorHAnsi"/>
          <w:sz w:val="24"/>
          <w:szCs w:val="24"/>
          <w:lang w:eastAsia="pl-PL"/>
        </w:rPr>
        <w:t xml:space="preserve">w odniesieniu do danych osobowych osób fizycznych (przedsiębiorców), osób fizycznych reprezentujących podmiot biorący udział w postępowaniu o udzielenie zamówienia oraz osób fizycznych wskazanych przez ten podmiot jako osoby do kontaktu, osoby wskazane </w:t>
      </w:r>
      <w:r w:rsidR="009F3BCB">
        <w:rPr>
          <w:rFonts w:eastAsia="Times New Roman" w:cstheme="minorHAnsi"/>
          <w:sz w:val="24"/>
          <w:szCs w:val="24"/>
          <w:lang w:eastAsia="pl-PL"/>
        </w:rPr>
        <w:br/>
      </w:r>
      <w:r w:rsidRPr="000D6B75">
        <w:rPr>
          <w:rFonts w:eastAsia="Times New Roman" w:cstheme="minorHAnsi"/>
          <w:sz w:val="24"/>
          <w:szCs w:val="24"/>
          <w:lang w:eastAsia="pl-PL"/>
        </w:rPr>
        <w:t>w ofercie oraz osoby odpowiedzialne za wykonanie umowy w sprawie zamówienia lub wykonywanie czynności w ramach prowadzonego postępowania i udzielenia zamówienia, podaje następujące informacje:</w:t>
      </w:r>
    </w:p>
    <w:p w14:paraId="4DD9E091" w14:textId="77777777" w:rsidR="00CA70CA" w:rsidRPr="000D6B75" w:rsidRDefault="00CA70CA">
      <w:pPr>
        <w:numPr>
          <w:ilvl w:val="0"/>
          <w:numId w:val="37"/>
        </w:numPr>
        <w:spacing w:after="0" w:line="288" w:lineRule="auto"/>
        <w:ind w:left="425" w:hanging="425"/>
        <w:jc w:val="both"/>
        <w:rPr>
          <w:rFonts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Administratorem jest</w:t>
      </w:r>
      <w:r w:rsidRPr="000D6B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D6B75">
        <w:rPr>
          <w:rFonts w:eastAsia="Times New Roman" w:cstheme="minorHAnsi"/>
          <w:b/>
          <w:sz w:val="24"/>
          <w:szCs w:val="24"/>
          <w:lang w:eastAsia="pl-PL"/>
        </w:rPr>
        <w:t xml:space="preserve">Samodzielny Wojewódzki Zespół Publicznych Zakładów Psychiatrycznej Opieki Zdrowotnej w Warszawie, </w:t>
      </w:r>
      <w:r w:rsidRPr="000D6B75">
        <w:rPr>
          <w:rFonts w:eastAsia="Calibri" w:cstheme="minorHAnsi"/>
          <w:b/>
          <w:sz w:val="24"/>
          <w:szCs w:val="24"/>
        </w:rPr>
        <w:t xml:space="preserve">ul.  Nowowiejska 27, 00-665 Warszawa, </w:t>
      </w:r>
      <w:r w:rsidRPr="000D6B75">
        <w:rPr>
          <w:rFonts w:eastAsia="Calibri" w:cstheme="minorHAnsi"/>
          <w:bCs/>
          <w:sz w:val="24"/>
          <w:szCs w:val="24"/>
        </w:rPr>
        <w:t>reprezentowany przez</w:t>
      </w:r>
      <w:r w:rsidRPr="000D6B75">
        <w:rPr>
          <w:rFonts w:eastAsia="Times New Roman" w:cstheme="minorHAnsi"/>
          <w:sz w:val="24"/>
          <w:szCs w:val="24"/>
        </w:rPr>
        <w:t xml:space="preserve"> Cezarego Kostrzewę – p.o. Dyrektora Szpitala Nowowiejskiego.</w:t>
      </w:r>
    </w:p>
    <w:p w14:paraId="3A890932" w14:textId="77777777" w:rsidR="00CA70CA" w:rsidRPr="000D6B75" w:rsidRDefault="00CA70CA">
      <w:pPr>
        <w:numPr>
          <w:ilvl w:val="0"/>
          <w:numId w:val="37"/>
        </w:numPr>
        <w:tabs>
          <w:tab w:val="left" w:pos="0"/>
        </w:tabs>
        <w:spacing w:after="0" w:line="288" w:lineRule="auto"/>
        <w:ind w:left="426" w:hanging="426"/>
        <w:jc w:val="both"/>
        <w:rPr>
          <w:rFonts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 xml:space="preserve">Dane kontaktowe w sprawach dotyczących danych osobowych: email: </w:t>
      </w:r>
      <w:hyperlink r:id="rId28" w:history="1">
        <w:r w:rsidRPr="000D6B75">
          <w:rPr>
            <w:rFonts w:cstheme="minorHAnsi"/>
            <w:color w:val="0000FF"/>
            <w:sz w:val="24"/>
            <w:szCs w:val="24"/>
            <w:u w:val="single"/>
          </w:rPr>
          <w:t>iod@szpitalnowowiejski.pl</w:t>
        </w:r>
      </w:hyperlink>
      <w:r w:rsidRPr="000D6B75">
        <w:rPr>
          <w:rFonts w:eastAsia="Times New Roman" w:cstheme="minorHAnsi"/>
          <w:sz w:val="24"/>
          <w:szCs w:val="24"/>
        </w:rPr>
        <w:t xml:space="preserve"> adres do korespondencji: Szpital Nowowiejski, </w:t>
      </w:r>
      <w:r w:rsidRPr="000D6B75">
        <w:rPr>
          <w:rFonts w:eastAsia="Calibri" w:cstheme="minorHAnsi"/>
          <w:sz w:val="24"/>
          <w:szCs w:val="24"/>
        </w:rPr>
        <w:t>ul. Nowowiejska 27, 00-665 Warszawa.</w:t>
      </w:r>
      <w:r w:rsidRPr="000D6B75">
        <w:rPr>
          <w:rFonts w:eastAsia="Times New Roman" w:cstheme="minorHAnsi"/>
          <w:sz w:val="24"/>
          <w:szCs w:val="24"/>
        </w:rPr>
        <w:t xml:space="preserve"> Dane osobowe przetwarzane będą w celu (celach) niezbędnym do wypełnienia obowiązków prawnych ciążących na administratorze, polegających na:</w:t>
      </w:r>
    </w:p>
    <w:p w14:paraId="363299EF" w14:textId="77777777" w:rsidR="00CA70CA" w:rsidRPr="000D6B75" w:rsidRDefault="00CA70CA">
      <w:pPr>
        <w:numPr>
          <w:ilvl w:val="0"/>
          <w:numId w:val="38"/>
        </w:numPr>
        <w:tabs>
          <w:tab w:val="left" w:pos="709"/>
        </w:tabs>
        <w:spacing w:after="0" w:line="288" w:lineRule="auto"/>
        <w:ind w:left="709" w:hanging="283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lastRenderedPageBreak/>
        <w:t>przeprowadzeniu postępowania i udzieleniu zamówienia poprzez zawarcie umowy,</w:t>
      </w:r>
    </w:p>
    <w:p w14:paraId="4E482656" w14:textId="77777777" w:rsidR="00CA70CA" w:rsidRPr="000D6B75" w:rsidRDefault="00CA70CA">
      <w:pPr>
        <w:numPr>
          <w:ilvl w:val="0"/>
          <w:numId w:val="39"/>
        </w:numPr>
        <w:tabs>
          <w:tab w:val="left" w:pos="709"/>
        </w:tabs>
        <w:spacing w:after="0" w:line="288" w:lineRule="auto"/>
        <w:ind w:left="1701" w:hanging="1275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realizacji zawartej umowy;</w:t>
      </w:r>
    </w:p>
    <w:p w14:paraId="40F39A24" w14:textId="77777777" w:rsidR="00CA70CA" w:rsidRPr="000D6B75" w:rsidRDefault="00CA70CA">
      <w:pPr>
        <w:numPr>
          <w:ilvl w:val="0"/>
          <w:numId w:val="39"/>
        </w:numPr>
        <w:spacing w:after="0" w:line="288" w:lineRule="auto"/>
        <w:ind w:left="709" w:hanging="283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obsługi wynagrodzenia i innych świadczeń;</w:t>
      </w:r>
    </w:p>
    <w:p w14:paraId="5C6D3C4E" w14:textId="77777777" w:rsidR="00CA70CA" w:rsidRPr="000D6B75" w:rsidRDefault="00CA70CA">
      <w:pPr>
        <w:numPr>
          <w:ilvl w:val="0"/>
          <w:numId w:val="39"/>
        </w:numPr>
        <w:spacing w:after="0" w:line="288" w:lineRule="auto"/>
        <w:ind w:left="284" w:firstLine="142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zapewnienia bezpieczeństwa i ochrony mienia poprzez monitoring wizyjny;</w:t>
      </w:r>
    </w:p>
    <w:p w14:paraId="65AF6562" w14:textId="77777777" w:rsidR="00CA70CA" w:rsidRPr="000D6B75" w:rsidRDefault="00CA70CA">
      <w:pPr>
        <w:numPr>
          <w:ilvl w:val="0"/>
          <w:numId w:val="39"/>
        </w:numPr>
        <w:tabs>
          <w:tab w:val="left" w:pos="709"/>
        </w:tabs>
        <w:spacing w:after="0" w:line="288" w:lineRule="auto"/>
        <w:ind w:left="1701" w:hanging="1275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ustalenia, dochodzenia lub obrony roszczeń;</w:t>
      </w:r>
    </w:p>
    <w:p w14:paraId="14D153C5" w14:textId="2C7F6459" w:rsidR="00CA70CA" w:rsidRPr="000D6B75" w:rsidRDefault="00CA70CA">
      <w:pPr>
        <w:numPr>
          <w:ilvl w:val="0"/>
          <w:numId w:val="39"/>
        </w:numPr>
        <w:tabs>
          <w:tab w:val="left" w:pos="709"/>
        </w:tabs>
        <w:spacing w:after="0" w:line="288" w:lineRule="auto"/>
        <w:ind w:left="709" w:right="707" w:hanging="283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 xml:space="preserve">sprawozdawczych, statystycznych, archiwalnych oraz innych wynikających </w:t>
      </w:r>
      <w:r w:rsidR="00FC703C" w:rsidRPr="000D6B75">
        <w:rPr>
          <w:rFonts w:eastAsia="Times New Roman" w:cstheme="minorHAnsi"/>
          <w:sz w:val="24"/>
          <w:szCs w:val="24"/>
        </w:rPr>
        <w:t>z obowiązujących</w:t>
      </w:r>
      <w:r w:rsidRPr="000D6B75">
        <w:rPr>
          <w:rFonts w:eastAsia="Times New Roman" w:cstheme="minorHAnsi"/>
          <w:sz w:val="24"/>
          <w:szCs w:val="24"/>
        </w:rPr>
        <w:t xml:space="preserve"> przepisów prawa.</w:t>
      </w:r>
    </w:p>
    <w:p w14:paraId="3D876703" w14:textId="77777777" w:rsidR="00CA70CA" w:rsidRPr="000D6B75" w:rsidRDefault="00CA70CA" w:rsidP="00CA70CA">
      <w:pPr>
        <w:tabs>
          <w:tab w:val="left" w:pos="1701"/>
        </w:tabs>
        <w:spacing w:line="288" w:lineRule="auto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Kategoria przetwarzanych danych:</w:t>
      </w:r>
    </w:p>
    <w:p w14:paraId="0E87ABA5" w14:textId="0767AAED" w:rsidR="00CA70CA" w:rsidRPr="000D6B75" w:rsidRDefault="00CA70CA" w:rsidP="00CA70CA">
      <w:pPr>
        <w:spacing w:line="288" w:lineRule="auto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 xml:space="preserve">Dane zwykłe obejmujące: imię, nazwisko, zajmowane stanowisko i miejsce pracy, numer służbowego telefonu/faksu, służbowy adres email, a także dane identyfikujące wykonawcę biorącego udział w prowadzonym postępowaniu o udzielenie zamówienia, tj. nazwę wykonawcy, siedzibę i adres wykonawcy, REGON, NIP, PESEL, adres zamieszkania, adres strony internetowej - jeżeli dane te zostały przez wykonawcę podane Szpitalowi Nowowiejskiemu w związku z prowadzonym postępowaniem  o udzielenie zamówienia </w:t>
      </w:r>
      <w:r w:rsidR="009F3BCB">
        <w:rPr>
          <w:rFonts w:eastAsia="Times New Roman" w:cstheme="minorHAnsi"/>
          <w:sz w:val="24"/>
          <w:szCs w:val="24"/>
        </w:rPr>
        <w:br/>
      </w:r>
      <w:r w:rsidRPr="000D6B75">
        <w:rPr>
          <w:rFonts w:eastAsia="Times New Roman" w:cstheme="minorHAnsi"/>
          <w:sz w:val="24"/>
          <w:szCs w:val="24"/>
        </w:rPr>
        <w:t>(w szczególności w formularzu ofertowym, wniosku o dopuszczenie do udziału w postepowaniu, wykazie osób lub innych dokumentach składających się na ofertę).</w:t>
      </w:r>
    </w:p>
    <w:p w14:paraId="05D08C59" w14:textId="6B4C0ECC" w:rsidR="00CA70CA" w:rsidRPr="000D6B75" w:rsidRDefault="00CA70CA" w:rsidP="00CA70CA">
      <w:pPr>
        <w:spacing w:line="288" w:lineRule="auto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 xml:space="preserve">Podstawa prawna przetwarzania danych osobowych: art. 6 ust. </w:t>
      </w:r>
      <w:r w:rsidR="00FC703C" w:rsidRPr="000D6B75">
        <w:rPr>
          <w:rFonts w:eastAsia="Times New Roman" w:cstheme="minorHAnsi"/>
          <w:sz w:val="24"/>
          <w:szCs w:val="24"/>
        </w:rPr>
        <w:t>1 lit.</w:t>
      </w:r>
      <w:r w:rsidRPr="000D6B75">
        <w:rPr>
          <w:rFonts w:eastAsia="Times New Roman" w:cstheme="minorHAnsi"/>
          <w:sz w:val="24"/>
          <w:szCs w:val="24"/>
        </w:rPr>
        <w:t xml:space="preserve"> b, c, f rozporządzenia.</w:t>
      </w:r>
    </w:p>
    <w:p w14:paraId="2CA4D6AC" w14:textId="77777777" w:rsidR="00CA70CA" w:rsidRPr="000D6B75" w:rsidRDefault="00CA70CA">
      <w:pPr>
        <w:numPr>
          <w:ilvl w:val="0"/>
          <w:numId w:val="37"/>
        </w:numPr>
        <w:spacing w:after="0" w:line="288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Odbiorcami danych osobowych będą podmioty:</w:t>
      </w:r>
    </w:p>
    <w:p w14:paraId="4ACC61FF" w14:textId="77777777" w:rsidR="00CA70CA" w:rsidRPr="000D6B75" w:rsidRDefault="00CA70CA">
      <w:pPr>
        <w:numPr>
          <w:ilvl w:val="0"/>
          <w:numId w:val="40"/>
        </w:numPr>
        <w:spacing w:after="0" w:line="288" w:lineRule="auto"/>
        <w:ind w:left="709" w:hanging="283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upoważnione na podstawie decyzji administracyjnych, orzeczeń sądowych, tytułów wykonawczych;</w:t>
      </w:r>
    </w:p>
    <w:p w14:paraId="1DD8417D" w14:textId="77777777" w:rsidR="00CA70CA" w:rsidRPr="000D6B75" w:rsidRDefault="00CA70CA">
      <w:pPr>
        <w:numPr>
          <w:ilvl w:val="0"/>
          <w:numId w:val="41"/>
        </w:numPr>
        <w:spacing w:after="0" w:line="288" w:lineRule="auto"/>
        <w:ind w:left="709" w:hanging="283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którym przekazanie danych osobowych następuje na podstawie wniosku lub zgody;</w:t>
      </w:r>
    </w:p>
    <w:p w14:paraId="0C5527B0" w14:textId="77777777" w:rsidR="00CA70CA" w:rsidRPr="000D6B75" w:rsidRDefault="00CA70CA">
      <w:pPr>
        <w:numPr>
          <w:ilvl w:val="0"/>
          <w:numId w:val="41"/>
        </w:numPr>
        <w:spacing w:after="0" w:line="288" w:lineRule="auto"/>
        <w:ind w:left="709" w:hanging="283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którym administrator powierzy przetwarzanie danych osobowych;</w:t>
      </w:r>
    </w:p>
    <w:p w14:paraId="39E04528" w14:textId="77777777" w:rsidR="00CA70CA" w:rsidRPr="000D6B75" w:rsidRDefault="00CA70CA">
      <w:pPr>
        <w:numPr>
          <w:ilvl w:val="0"/>
          <w:numId w:val="41"/>
        </w:numPr>
        <w:spacing w:after="0" w:line="288" w:lineRule="auto"/>
        <w:ind w:left="709" w:hanging="283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inne podmioty upoważnione na podstawie przepisów prawa.</w:t>
      </w:r>
    </w:p>
    <w:p w14:paraId="6BC9EE8A" w14:textId="77777777" w:rsidR="00CA70CA" w:rsidRPr="000D6B75" w:rsidRDefault="00CA70CA">
      <w:pPr>
        <w:numPr>
          <w:ilvl w:val="0"/>
          <w:numId w:val="37"/>
        </w:numPr>
        <w:spacing w:after="0" w:line="288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Dane osobowe będą przetwarzane przez okres 6 lat od końca roku kalendarzowego, w którym umowa została wykonana lub postępowanie o udzielenie zamówienia zostało zakończone bez zawarcia umowy, chyba że niezbędny będzie dłuższy okres przetwarzania np.: z uwagi na obowiązki archiwizacyjne, dochodzenie roszczeń lub inny obowiązek wymagany przez przepisy prawa powszechnie obowiązującego.</w:t>
      </w:r>
    </w:p>
    <w:p w14:paraId="3CD10A43" w14:textId="77777777" w:rsidR="00CA70CA" w:rsidRPr="000D6B75" w:rsidRDefault="00CA70CA">
      <w:pPr>
        <w:numPr>
          <w:ilvl w:val="0"/>
          <w:numId w:val="37"/>
        </w:numPr>
        <w:spacing w:after="0" w:line="288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Osoba, od której zbierane są jej dane osobowe ma prawo do:</w:t>
      </w:r>
    </w:p>
    <w:p w14:paraId="3A8375FF" w14:textId="77777777" w:rsidR="00CA70CA" w:rsidRPr="000D6B75" w:rsidRDefault="00CA70CA">
      <w:pPr>
        <w:numPr>
          <w:ilvl w:val="0"/>
          <w:numId w:val="42"/>
        </w:numPr>
        <w:spacing w:after="0" w:line="288" w:lineRule="auto"/>
        <w:ind w:left="851" w:hanging="284"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D6B75">
        <w:rPr>
          <w:rFonts w:eastAsia="Times New Roman" w:cstheme="minorHAnsi"/>
          <w:sz w:val="24"/>
          <w:szCs w:val="24"/>
        </w:rPr>
        <w:t>dostępu do swoich danych osobowych</w:t>
      </w:r>
      <w:r w:rsidRPr="000D6B75">
        <w:rPr>
          <w:rFonts w:eastAsia="Times New Roman" w:cstheme="minorHAnsi"/>
          <w:sz w:val="24"/>
          <w:szCs w:val="24"/>
          <w:vertAlign w:val="superscript"/>
        </w:rPr>
        <w:footnoteReference w:id="1"/>
      </w:r>
      <w:r w:rsidRPr="000D6B75">
        <w:rPr>
          <w:rFonts w:eastAsia="Times New Roman" w:cstheme="minorHAnsi"/>
          <w:sz w:val="24"/>
          <w:szCs w:val="24"/>
        </w:rPr>
        <w:t>;</w:t>
      </w:r>
    </w:p>
    <w:p w14:paraId="60528051" w14:textId="77777777" w:rsidR="00CA70CA" w:rsidRPr="000D6B75" w:rsidRDefault="00CA70CA">
      <w:pPr>
        <w:numPr>
          <w:ilvl w:val="0"/>
          <w:numId w:val="43"/>
        </w:numPr>
        <w:spacing w:after="0" w:line="288" w:lineRule="auto"/>
        <w:ind w:left="851" w:hanging="284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sprostowania swoich danych osobowych;</w:t>
      </w:r>
    </w:p>
    <w:p w14:paraId="5811849B" w14:textId="77777777" w:rsidR="00CA70CA" w:rsidRPr="000D6B75" w:rsidRDefault="00CA70CA">
      <w:pPr>
        <w:numPr>
          <w:ilvl w:val="0"/>
          <w:numId w:val="43"/>
        </w:numPr>
        <w:spacing w:after="0" w:line="288" w:lineRule="auto"/>
        <w:ind w:left="851" w:hanging="284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usunięcia swoich danych osobowych;</w:t>
      </w:r>
    </w:p>
    <w:p w14:paraId="33191EB4" w14:textId="77777777" w:rsidR="00CA70CA" w:rsidRPr="000D6B75" w:rsidRDefault="00CA70CA">
      <w:pPr>
        <w:numPr>
          <w:ilvl w:val="0"/>
          <w:numId w:val="43"/>
        </w:numPr>
        <w:spacing w:after="0" w:line="288" w:lineRule="auto"/>
        <w:ind w:left="851" w:hanging="284"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D6B75">
        <w:rPr>
          <w:rFonts w:eastAsia="Times New Roman" w:cstheme="minorHAnsi"/>
          <w:sz w:val="24"/>
          <w:szCs w:val="24"/>
        </w:rPr>
        <w:t>ograniczenia przetwarzania swoich danych osobowych</w:t>
      </w:r>
      <w:r w:rsidRPr="000D6B75">
        <w:rPr>
          <w:rFonts w:eastAsia="Times New Roman" w:cstheme="minorHAnsi"/>
          <w:sz w:val="24"/>
          <w:szCs w:val="24"/>
          <w:vertAlign w:val="superscript"/>
        </w:rPr>
        <w:footnoteReference w:id="2"/>
      </w:r>
      <w:r w:rsidRPr="000D6B75">
        <w:rPr>
          <w:rFonts w:eastAsia="Times New Roman" w:cstheme="minorHAnsi"/>
          <w:sz w:val="24"/>
          <w:szCs w:val="24"/>
        </w:rPr>
        <w:t>;</w:t>
      </w:r>
    </w:p>
    <w:p w14:paraId="65BBA48C" w14:textId="77777777" w:rsidR="00CA70CA" w:rsidRPr="000D6B75" w:rsidRDefault="00CA70CA">
      <w:pPr>
        <w:numPr>
          <w:ilvl w:val="0"/>
          <w:numId w:val="43"/>
        </w:numPr>
        <w:spacing w:after="0" w:line="288" w:lineRule="auto"/>
        <w:ind w:left="851" w:hanging="284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lastRenderedPageBreak/>
        <w:t>wniesienia sprzeciwu wobec przetwarzania swoich danych osobowych;</w:t>
      </w:r>
    </w:p>
    <w:p w14:paraId="6AA481CC" w14:textId="77777777" w:rsidR="00CA70CA" w:rsidRPr="000D6B75" w:rsidRDefault="00CA70CA">
      <w:pPr>
        <w:numPr>
          <w:ilvl w:val="0"/>
          <w:numId w:val="43"/>
        </w:numPr>
        <w:spacing w:after="0" w:line="288" w:lineRule="auto"/>
        <w:ind w:left="851" w:hanging="284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przenoszenia swoich danych osobowych;</w:t>
      </w:r>
    </w:p>
    <w:p w14:paraId="44146160" w14:textId="77777777" w:rsidR="00CA70CA" w:rsidRPr="000D6B75" w:rsidRDefault="00CA70CA">
      <w:pPr>
        <w:numPr>
          <w:ilvl w:val="0"/>
          <w:numId w:val="43"/>
        </w:numPr>
        <w:spacing w:after="0" w:line="288" w:lineRule="auto"/>
        <w:ind w:left="851" w:hanging="284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wniesienia skargi do organu nadzorczego.</w:t>
      </w:r>
    </w:p>
    <w:p w14:paraId="5CE879CA" w14:textId="77777777" w:rsidR="00CA70CA" w:rsidRPr="000D6B75" w:rsidRDefault="00CA70CA">
      <w:pPr>
        <w:numPr>
          <w:ilvl w:val="0"/>
          <w:numId w:val="37"/>
        </w:numPr>
        <w:spacing w:after="0" w:line="288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Podstawą przetwarzania danych jest prowadzenie postępowania lub wykonywanie umowy a także wymogi ustawowe.</w:t>
      </w:r>
    </w:p>
    <w:p w14:paraId="5D951306" w14:textId="77777777" w:rsidR="00CA70CA" w:rsidRPr="000D6B75" w:rsidRDefault="00CA70CA">
      <w:pPr>
        <w:numPr>
          <w:ilvl w:val="0"/>
          <w:numId w:val="37"/>
        </w:numPr>
        <w:spacing w:after="0" w:line="288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Podanie danych osobowych, o których mowa w niniejszym piśmie, jest wymagane do przeprowadzenia postępowania o udzielenie zamówienia i zawarcia umowy. Wniesienie żądania ograniczenia przetwarzania danych osobowych skutkuje obowiązkiem po stronie przedsiębiorcy niezwłocznego wskazania innej osoby w miejsce osoby żądającej ograniczenia przetwarzania jej danych osobowych.</w:t>
      </w:r>
    </w:p>
    <w:p w14:paraId="3B07A273" w14:textId="77777777" w:rsidR="00CA70CA" w:rsidRPr="000D6B75" w:rsidRDefault="00CA70CA">
      <w:pPr>
        <w:numPr>
          <w:ilvl w:val="0"/>
          <w:numId w:val="37"/>
        </w:numPr>
        <w:spacing w:after="0" w:line="288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6B75">
        <w:rPr>
          <w:rFonts w:eastAsia="Times New Roman" w:cstheme="minorHAnsi"/>
          <w:sz w:val="24"/>
          <w:szCs w:val="24"/>
          <w:lang w:eastAsia="pl-PL"/>
        </w:rPr>
        <w:t>Niepodanie danych osobowych uniemożliwi zawarcie/realizację umowy na rzecz Szpitala Nowowiejskiego.</w:t>
      </w:r>
    </w:p>
    <w:p w14:paraId="2EEFE461" w14:textId="77777777" w:rsidR="00CA70CA" w:rsidRPr="000D6B75" w:rsidRDefault="00CA70CA">
      <w:pPr>
        <w:numPr>
          <w:ilvl w:val="0"/>
          <w:numId w:val="37"/>
        </w:numPr>
        <w:spacing w:after="0" w:line="288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Dane osobowe będą przetwarzane w formie papierowej i przy wykorzystaniu systemów informatycznych oraz chronione będą zgodnie z wymogami rozporządzenia.</w:t>
      </w:r>
    </w:p>
    <w:p w14:paraId="44192578" w14:textId="77777777" w:rsidR="00CA70CA" w:rsidRPr="000D6B75" w:rsidRDefault="00CA70CA">
      <w:pPr>
        <w:numPr>
          <w:ilvl w:val="0"/>
          <w:numId w:val="37"/>
        </w:numPr>
        <w:spacing w:after="0" w:line="288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Dane osobowe nie będą:</w:t>
      </w:r>
    </w:p>
    <w:p w14:paraId="13BF4A55" w14:textId="77777777" w:rsidR="00CA70CA" w:rsidRPr="000D6B75" w:rsidRDefault="00CA70CA">
      <w:pPr>
        <w:numPr>
          <w:ilvl w:val="0"/>
          <w:numId w:val="44"/>
        </w:numPr>
        <w:tabs>
          <w:tab w:val="left" w:pos="851"/>
        </w:tabs>
        <w:spacing w:after="0" w:line="288" w:lineRule="auto"/>
        <w:ind w:left="709" w:hanging="142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profilowane;</w:t>
      </w:r>
    </w:p>
    <w:p w14:paraId="2C935B46" w14:textId="77777777" w:rsidR="00CA70CA" w:rsidRPr="000D6B75" w:rsidRDefault="00CA70CA">
      <w:pPr>
        <w:numPr>
          <w:ilvl w:val="0"/>
          <w:numId w:val="45"/>
        </w:numPr>
        <w:spacing w:after="0" w:line="288" w:lineRule="auto"/>
        <w:ind w:left="851" w:hanging="284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przekazywane do państwa trzeciego ani do organizacji międzynarodowej.</w:t>
      </w:r>
    </w:p>
    <w:p w14:paraId="2C214F58" w14:textId="77777777" w:rsidR="00CA70CA" w:rsidRPr="000D6B75" w:rsidRDefault="00CA70CA">
      <w:pPr>
        <w:numPr>
          <w:ilvl w:val="0"/>
          <w:numId w:val="37"/>
        </w:numPr>
        <w:spacing w:after="0" w:line="288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 xml:space="preserve">W przypadku udostępnienia do Szpitala Nowowiejski przez podmiot biorący udział </w:t>
      </w:r>
      <w:r w:rsidRPr="000D6B75">
        <w:rPr>
          <w:rFonts w:eastAsia="Times New Roman" w:cstheme="minorHAnsi"/>
          <w:sz w:val="24"/>
          <w:szCs w:val="24"/>
        </w:rPr>
        <w:br/>
        <w:t>w postępowaniu o udzielenie zamówienia, będący adresatem niniejszego pisma, danych osobowych swoich pracowników, pełnomocników, członków zarządu, wspólników, współpracowników, kontrahentów, dostawców, beneficjentów rzeczywistych lub innych osób, Szpital Nowowiejski prosi o poinformowanie tych osób:</w:t>
      </w:r>
    </w:p>
    <w:p w14:paraId="14ED9E51" w14:textId="77777777" w:rsidR="00CA70CA" w:rsidRPr="000D6B75" w:rsidRDefault="00CA70CA" w:rsidP="006D2639">
      <w:pPr>
        <w:tabs>
          <w:tab w:val="left" w:pos="851"/>
        </w:tabs>
        <w:spacing w:after="0" w:line="288" w:lineRule="auto"/>
        <w:ind w:left="851" w:hanging="284"/>
        <w:jc w:val="both"/>
        <w:rPr>
          <w:rFonts w:eastAsia="Times New Roman" w:cstheme="minorHAnsi"/>
          <w:sz w:val="24"/>
          <w:szCs w:val="24"/>
        </w:rPr>
      </w:pPr>
      <w:r w:rsidRPr="000D6B75">
        <w:rPr>
          <w:rFonts w:eastAsia="Times New Roman" w:cstheme="minorHAnsi"/>
          <w:sz w:val="24"/>
          <w:szCs w:val="24"/>
        </w:rPr>
        <w:t>1) o zakresie danych osobowych dotyczących tych osób, a przekazanych Szpitalowi Nowowiejskiemu,</w:t>
      </w:r>
    </w:p>
    <w:p w14:paraId="7ADF3781" w14:textId="77777777" w:rsidR="00CA70CA" w:rsidRPr="000D6B75" w:rsidRDefault="00CA70CA" w:rsidP="006D2639">
      <w:pPr>
        <w:tabs>
          <w:tab w:val="left" w:pos="851"/>
        </w:tabs>
        <w:spacing w:after="0" w:line="288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6B75">
        <w:rPr>
          <w:rFonts w:eastAsia="Times New Roman" w:cstheme="minorHAnsi"/>
          <w:sz w:val="24"/>
          <w:szCs w:val="24"/>
          <w:lang w:eastAsia="pl-PL"/>
        </w:rPr>
        <w:t>2) o tym, że Szpital Nowowiejski jest administratorem ich danych osobowych oraz że przetwarza ich dane osobowe na zasadach określonych powyżej,</w:t>
      </w:r>
    </w:p>
    <w:p w14:paraId="606144E6" w14:textId="77777777" w:rsidR="00CA70CA" w:rsidRPr="000D6B75" w:rsidRDefault="00CA70CA" w:rsidP="006D2639">
      <w:pPr>
        <w:tabs>
          <w:tab w:val="left" w:pos="851"/>
        </w:tabs>
        <w:spacing w:after="0" w:line="288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6B75">
        <w:rPr>
          <w:rFonts w:eastAsia="Times New Roman" w:cstheme="minorHAnsi"/>
          <w:sz w:val="24"/>
          <w:szCs w:val="24"/>
          <w:lang w:eastAsia="pl-PL"/>
        </w:rPr>
        <w:t>3) o tym, że ww. Podmiot jest źródłem, od którego Szpital Nowowiejski pozyskał ich dane.</w:t>
      </w:r>
    </w:p>
    <w:p w14:paraId="0E9D2145" w14:textId="77777777" w:rsidR="00CA70CA" w:rsidRPr="000D6B75" w:rsidRDefault="00CA70CA" w:rsidP="00CA70CA">
      <w:pPr>
        <w:spacing w:line="288" w:lineRule="auto"/>
        <w:ind w:right="-1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6B75">
        <w:rPr>
          <w:rFonts w:eastAsia="Times New Roman" w:cstheme="minorHAnsi"/>
          <w:sz w:val="24"/>
          <w:szCs w:val="24"/>
          <w:lang w:eastAsia="pl-PL"/>
        </w:rPr>
        <w:t>Powyższych informacji nie podaje się ponownie, jeżeli osoba od której zbierane są dane osobowe dysponuje już tymi informacjami.</w:t>
      </w:r>
    </w:p>
    <w:p w14:paraId="3D121541" w14:textId="77777777" w:rsidR="00CA70CA" w:rsidRPr="000D6B75" w:rsidRDefault="00CA70CA" w:rsidP="00CA70CA">
      <w:pPr>
        <w:tabs>
          <w:tab w:val="left" w:pos="0"/>
        </w:tabs>
        <w:spacing w:line="288" w:lineRule="auto"/>
        <w:jc w:val="both"/>
        <w:rPr>
          <w:rFonts w:cstheme="minorHAnsi"/>
          <w:sz w:val="24"/>
          <w:szCs w:val="24"/>
        </w:rPr>
      </w:pPr>
    </w:p>
    <w:p w14:paraId="79C63980" w14:textId="77777777" w:rsidR="00CA70CA" w:rsidRDefault="00CA70CA" w:rsidP="00CA70CA">
      <w:pPr>
        <w:tabs>
          <w:tab w:val="left" w:pos="0"/>
        </w:tabs>
        <w:spacing w:line="288" w:lineRule="auto"/>
        <w:jc w:val="both"/>
        <w:rPr>
          <w:rFonts w:cstheme="minorHAnsi"/>
          <w:sz w:val="24"/>
          <w:szCs w:val="24"/>
        </w:rPr>
      </w:pPr>
    </w:p>
    <w:p w14:paraId="4795CEA1" w14:textId="77777777" w:rsidR="007A6FFE" w:rsidRDefault="007A6FFE" w:rsidP="00CA70CA">
      <w:pPr>
        <w:tabs>
          <w:tab w:val="left" w:pos="0"/>
        </w:tabs>
        <w:spacing w:line="288" w:lineRule="auto"/>
        <w:jc w:val="both"/>
        <w:rPr>
          <w:rFonts w:cstheme="minorHAnsi"/>
          <w:sz w:val="24"/>
          <w:szCs w:val="24"/>
        </w:rPr>
      </w:pPr>
    </w:p>
    <w:p w14:paraId="72E628DE" w14:textId="77777777" w:rsidR="007A6FFE" w:rsidRDefault="007A6FFE" w:rsidP="00CA70CA">
      <w:pPr>
        <w:tabs>
          <w:tab w:val="left" w:pos="0"/>
        </w:tabs>
        <w:spacing w:line="288" w:lineRule="auto"/>
        <w:jc w:val="both"/>
        <w:rPr>
          <w:rFonts w:cstheme="minorHAnsi"/>
          <w:sz w:val="24"/>
          <w:szCs w:val="24"/>
        </w:rPr>
      </w:pPr>
    </w:p>
    <w:p w14:paraId="526E8315" w14:textId="77777777" w:rsidR="007A6FFE" w:rsidRDefault="007A6FFE" w:rsidP="00CA70CA">
      <w:pPr>
        <w:tabs>
          <w:tab w:val="left" w:pos="0"/>
        </w:tabs>
        <w:spacing w:line="288" w:lineRule="auto"/>
        <w:jc w:val="both"/>
        <w:rPr>
          <w:rFonts w:cstheme="minorHAnsi"/>
          <w:sz w:val="24"/>
          <w:szCs w:val="24"/>
        </w:rPr>
      </w:pPr>
    </w:p>
    <w:p w14:paraId="5EFEE2D7" w14:textId="77777777" w:rsidR="007A6FFE" w:rsidRDefault="007A6FFE" w:rsidP="00CA70CA">
      <w:pPr>
        <w:tabs>
          <w:tab w:val="left" w:pos="0"/>
        </w:tabs>
        <w:spacing w:line="288" w:lineRule="auto"/>
        <w:jc w:val="both"/>
        <w:rPr>
          <w:rFonts w:cstheme="minorHAnsi"/>
          <w:sz w:val="24"/>
          <w:szCs w:val="24"/>
        </w:rPr>
      </w:pPr>
    </w:p>
    <w:p w14:paraId="0039ECE0" w14:textId="3103CD4B" w:rsidR="009F3BCB" w:rsidRPr="009F3BCB" w:rsidRDefault="009F3BCB" w:rsidP="009F3BCB">
      <w:pPr>
        <w:spacing w:after="0" w:line="240" w:lineRule="auto"/>
        <w:jc w:val="right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9F3BCB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4</w:t>
      </w:r>
      <w:r w:rsidRPr="009F3BCB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 do Zapytania ofertowego</w:t>
      </w:r>
    </w:p>
    <w:p w14:paraId="4940FAA2" w14:textId="77777777" w:rsidR="009F3BCB" w:rsidRPr="009F3BCB" w:rsidRDefault="009F3BCB" w:rsidP="009F3BCB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5CDBE79A" w14:textId="77777777" w:rsidR="009F3BCB" w:rsidRPr="009F3BCB" w:rsidRDefault="009F3BCB" w:rsidP="009F3BCB">
      <w:pPr>
        <w:shd w:val="clear" w:color="auto" w:fill="BDD6EE"/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Arial" w:hAnsi="Calibri" w:cs="Calibri"/>
          <w:color w:val="000000"/>
          <w:sz w:val="24"/>
          <w:szCs w:val="24"/>
          <w:u w:val="single"/>
          <w:lang w:eastAsia="pl-PL"/>
        </w:rPr>
      </w:pPr>
      <w:r w:rsidRPr="009F3BCB">
        <w:rPr>
          <w:rFonts w:ascii="Calibri" w:eastAsia="Arial" w:hAnsi="Calibri" w:cs="Calibri"/>
          <w:b/>
          <w:bCs/>
          <w:color w:val="000000"/>
          <w:sz w:val="24"/>
          <w:szCs w:val="24"/>
          <w:u w:val="single"/>
          <w:lang w:eastAsia="pl-PL"/>
        </w:rPr>
        <w:t>OŚWIADCZENIE WYKONAWCY</w:t>
      </w:r>
    </w:p>
    <w:p w14:paraId="7B50E37F" w14:textId="1249A431" w:rsidR="009F3BCB" w:rsidRPr="009F3BCB" w:rsidRDefault="009F3BCB" w:rsidP="009F3BCB">
      <w:pPr>
        <w:shd w:val="clear" w:color="auto" w:fill="BDD6EE"/>
        <w:autoSpaceDE w:val="0"/>
        <w:autoSpaceDN w:val="0"/>
        <w:adjustRightInd w:val="0"/>
        <w:spacing w:after="0" w:line="240" w:lineRule="auto"/>
        <w:jc w:val="center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9F3BCB"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  <w:t>składane na podstawie art. 7 ust. 1 ustawy z dnia z 13.04.2022 r. o szczególnych rozwiązaniach w zakresie przeciwdziałania wspieraniu agresji na Ukrainę oraz służących ochronie bezpieczeństwa narodowego (</w:t>
      </w:r>
      <w:r w:rsidRPr="009F3BCB">
        <w:rPr>
          <w:rFonts w:ascii="Calibri" w:eastAsia="HG Mincho Light J" w:hAnsi="Calibri" w:cs="Calibri Light"/>
          <w:b/>
          <w:bCs/>
          <w:color w:val="000000"/>
          <w:sz w:val="24"/>
          <w:szCs w:val="24"/>
          <w:lang w:eastAsia="ar-SA"/>
        </w:rPr>
        <w:t>Dz. U. z 2023 r. poz. poz. 1497 i 1859</w:t>
      </w:r>
      <w:r w:rsidRPr="009F3BCB"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  <w:t xml:space="preserve">, zwanej dalej </w:t>
      </w:r>
      <w:r w:rsidR="003D433A"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  <w:t>„</w:t>
      </w:r>
      <w:r w:rsidRPr="009F3BCB"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  <w:t>ustaw</w:t>
      </w:r>
      <w:r w:rsidR="003D433A"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  <w:t>ą</w:t>
      </w:r>
      <w:r w:rsidRPr="009F3BCB"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  <w:t xml:space="preserve"> sankcyjną”</w:t>
      </w:r>
      <w:r w:rsidRPr="009F3BCB">
        <w:rPr>
          <w:rFonts w:ascii="Calibri" w:eastAsia="Arial" w:hAnsi="Calibri" w:cs="Calibri"/>
          <w:b/>
          <w:bCs/>
          <w:sz w:val="24"/>
          <w:szCs w:val="24"/>
          <w:lang w:eastAsia="pl-PL"/>
        </w:rPr>
        <w:t>)</w:t>
      </w:r>
      <w:r w:rsidRPr="009F3BCB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</w:t>
      </w:r>
      <w:r w:rsidRPr="009F3BCB"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  <w:t>o braku podstaw do wykluczenia z udziału w postępowaniu</w:t>
      </w:r>
    </w:p>
    <w:p w14:paraId="69347632" w14:textId="77777777" w:rsidR="009F3BCB" w:rsidRPr="009F3BCB" w:rsidRDefault="009F3BCB" w:rsidP="009F3BCB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14:paraId="1CA74E22" w14:textId="77777777" w:rsidR="009F3BCB" w:rsidRPr="009F3BCB" w:rsidRDefault="009F3BCB" w:rsidP="009F3BCB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14:paraId="596D2C64" w14:textId="77777777" w:rsidR="009F3BCB" w:rsidRPr="009F3BCB" w:rsidRDefault="009F3BCB" w:rsidP="009F3BCB">
      <w:pPr>
        <w:autoSpaceDE w:val="0"/>
        <w:autoSpaceDN w:val="0"/>
        <w:adjustRightInd w:val="0"/>
        <w:spacing w:after="0" w:line="36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9F3BCB">
        <w:rPr>
          <w:rFonts w:ascii="Calibri" w:eastAsia="Arial" w:hAnsi="Calibri" w:cs="Calibri"/>
          <w:color w:val="000000"/>
          <w:sz w:val="24"/>
          <w:szCs w:val="24"/>
          <w:lang w:eastAsia="pl-PL"/>
        </w:rPr>
        <w:t>……………………………………………………….………</w:t>
      </w:r>
    </w:p>
    <w:p w14:paraId="4C4CE174" w14:textId="77777777" w:rsidR="009F3BCB" w:rsidRPr="009F3BCB" w:rsidRDefault="009F3BCB" w:rsidP="009F3BCB">
      <w:pPr>
        <w:autoSpaceDE w:val="0"/>
        <w:autoSpaceDN w:val="0"/>
        <w:adjustRightInd w:val="0"/>
        <w:spacing w:after="0" w:line="36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9F3BCB">
        <w:rPr>
          <w:rFonts w:ascii="Calibri" w:eastAsia="Arial" w:hAnsi="Calibri" w:cs="Calibri"/>
          <w:color w:val="000000"/>
          <w:sz w:val="24"/>
          <w:szCs w:val="24"/>
          <w:lang w:eastAsia="pl-PL"/>
        </w:rPr>
        <w:t>……………………………………………………….………</w:t>
      </w:r>
    </w:p>
    <w:p w14:paraId="3C71F2E9" w14:textId="77777777" w:rsidR="009F3BCB" w:rsidRPr="009F3BCB" w:rsidRDefault="009F3BCB" w:rsidP="009F3BCB">
      <w:pPr>
        <w:autoSpaceDE w:val="0"/>
        <w:autoSpaceDN w:val="0"/>
        <w:adjustRightInd w:val="0"/>
        <w:spacing w:after="0" w:line="36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9F3BCB">
        <w:rPr>
          <w:rFonts w:ascii="Calibri" w:eastAsia="Arial" w:hAnsi="Calibri" w:cs="Calibri"/>
          <w:color w:val="000000"/>
          <w:sz w:val="24"/>
          <w:szCs w:val="24"/>
          <w:lang w:eastAsia="pl-PL"/>
        </w:rPr>
        <w:t>……………………………………………………….………</w:t>
      </w:r>
    </w:p>
    <w:p w14:paraId="7A80B154" w14:textId="77777777" w:rsidR="009F3BCB" w:rsidRPr="009F3BCB" w:rsidRDefault="009F3BCB" w:rsidP="009F3BCB">
      <w:pPr>
        <w:autoSpaceDE w:val="0"/>
        <w:autoSpaceDN w:val="0"/>
        <w:adjustRightInd w:val="0"/>
        <w:spacing w:after="0" w:line="36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9F3BCB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…………………………………………..…………….…… </w:t>
      </w:r>
    </w:p>
    <w:p w14:paraId="361FD7CE" w14:textId="77777777" w:rsidR="009F3BCB" w:rsidRPr="009F3BCB" w:rsidRDefault="009F3BCB" w:rsidP="009F3BCB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9F3BCB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(pełna nazwa/firma, </w:t>
      </w:r>
    </w:p>
    <w:p w14:paraId="7EA6D013" w14:textId="77777777" w:rsidR="009F3BCB" w:rsidRPr="009F3BCB" w:rsidRDefault="009F3BCB" w:rsidP="009F3BCB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9F3BCB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adres, w zależności od podmiotu: </w:t>
      </w:r>
    </w:p>
    <w:p w14:paraId="60896BBA" w14:textId="77777777" w:rsidR="009F3BCB" w:rsidRPr="009F3BCB" w:rsidRDefault="009F3BCB" w:rsidP="009F3BCB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9F3BCB">
        <w:rPr>
          <w:rFonts w:ascii="Calibri" w:eastAsia="Arial" w:hAnsi="Calibri" w:cs="Calibri"/>
          <w:color w:val="000000"/>
          <w:sz w:val="24"/>
          <w:szCs w:val="24"/>
          <w:lang w:eastAsia="pl-PL"/>
        </w:rPr>
        <w:t>NIP/PESEL, KRS/</w:t>
      </w:r>
      <w:proofErr w:type="spellStart"/>
      <w:r w:rsidRPr="009F3BCB">
        <w:rPr>
          <w:rFonts w:ascii="Calibri" w:eastAsia="Arial" w:hAnsi="Calibri" w:cs="Calibri"/>
          <w:color w:val="000000"/>
          <w:sz w:val="24"/>
          <w:szCs w:val="24"/>
          <w:lang w:eastAsia="pl-PL"/>
        </w:rPr>
        <w:t>CEiDG</w:t>
      </w:r>
      <w:proofErr w:type="spellEnd"/>
      <w:r w:rsidRPr="009F3BCB">
        <w:rPr>
          <w:rFonts w:ascii="Calibri" w:eastAsia="Arial" w:hAnsi="Calibri" w:cs="Calibri"/>
          <w:color w:val="000000"/>
          <w:sz w:val="24"/>
          <w:szCs w:val="24"/>
          <w:lang w:eastAsia="pl-PL"/>
        </w:rPr>
        <w:t>)</w:t>
      </w:r>
    </w:p>
    <w:p w14:paraId="12F69E1B" w14:textId="77777777" w:rsidR="009F3BCB" w:rsidRPr="009F3BCB" w:rsidRDefault="009F3BCB" w:rsidP="009F3BCB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</w:pPr>
    </w:p>
    <w:p w14:paraId="1A1C3BFE" w14:textId="77777777" w:rsidR="009F3BCB" w:rsidRPr="009F3BCB" w:rsidRDefault="009F3BCB" w:rsidP="009F3BCB">
      <w:pPr>
        <w:autoSpaceDE w:val="0"/>
        <w:autoSpaceDN w:val="0"/>
        <w:adjustRightInd w:val="0"/>
        <w:spacing w:after="240" w:line="24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9F3BCB"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  <w:t xml:space="preserve">reprezentowany przez: </w:t>
      </w:r>
    </w:p>
    <w:p w14:paraId="48362C01" w14:textId="77777777" w:rsidR="009F3BCB" w:rsidRPr="009F3BCB" w:rsidRDefault="009F3BCB" w:rsidP="009F3BCB">
      <w:pPr>
        <w:autoSpaceDE w:val="0"/>
        <w:autoSpaceDN w:val="0"/>
        <w:adjustRightInd w:val="0"/>
        <w:spacing w:after="120" w:line="24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9F3BCB">
        <w:rPr>
          <w:rFonts w:ascii="Calibri" w:eastAsia="Arial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………………………………………………………………………………….……</w:t>
      </w:r>
    </w:p>
    <w:p w14:paraId="61430D0F" w14:textId="77777777" w:rsidR="009F3BCB" w:rsidRPr="009F3BCB" w:rsidRDefault="009F3BCB" w:rsidP="009F3BCB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9F3BCB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(imię, nazwisko, stanowisko/podstawa do reprezentacji) </w:t>
      </w:r>
    </w:p>
    <w:p w14:paraId="6458EB76" w14:textId="77777777" w:rsidR="009F3BCB" w:rsidRPr="009F3BCB" w:rsidRDefault="009F3BCB" w:rsidP="009F3BCB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14:paraId="424E071A" w14:textId="02B4BCCC" w:rsidR="009F3BCB" w:rsidRPr="009F3BCB" w:rsidRDefault="009F3BCB" w:rsidP="009F3BCB">
      <w:pPr>
        <w:autoSpaceDE w:val="0"/>
        <w:spacing w:after="0" w:line="276" w:lineRule="auto"/>
        <w:jc w:val="both"/>
        <w:rPr>
          <w:rFonts w:ascii="Calibri" w:eastAsia="Arial" w:hAnsi="Calibri" w:cs="Calibri"/>
          <w:b/>
          <w:sz w:val="24"/>
          <w:szCs w:val="24"/>
          <w:lang w:eastAsia="pl-PL"/>
        </w:rPr>
      </w:pPr>
      <w:r w:rsidRPr="009F3BCB">
        <w:rPr>
          <w:rFonts w:ascii="Calibri" w:eastAsia="Arial" w:hAnsi="Calibri" w:cs="Calibri"/>
          <w:sz w:val="24"/>
          <w:szCs w:val="24"/>
          <w:lang w:eastAsia="pl-PL"/>
        </w:rPr>
        <w:t xml:space="preserve">Składając ofertę w  postępowaniu prowadzonym w trybie zapytania ofertowego o udzielenie zamówienia o wartości od 10 000 zł netto do 130 000 zł netto pod nazwą: </w:t>
      </w:r>
      <w:r w:rsidRPr="009F3BCB">
        <w:rPr>
          <w:rFonts w:ascii="Calibri" w:eastAsia="Arial" w:hAnsi="Calibri" w:cs="Calibri"/>
          <w:b/>
          <w:bCs/>
          <w:sz w:val="24"/>
          <w:szCs w:val="24"/>
          <w:lang w:eastAsia="pl-PL"/>
        </w:rPr>
        <w:t>„U</w:t>
      </w:r>
      <w:r w:rsidRPr="009F3BCB">
        <w:rPr>
          <w:rFonts w:cstheme="minorHAnsi"/>
          <w:b/>
          <w:bCs/>
          <w:sz w:val="24"/>
          <w:szCs w:val="24"/>
        </w:rPr>
        <w:t>sługa konserwacji, przeglądu technicznego, wzorcowania sprzętu medycznego i pomocniczego wraz z dostawą w danych częściach wyposażenia pomocniczego do sprzętu będącego na wyposażeniu Szpitala Nowowiejskiego, w okresie od dnia 20.01.2024 r. do dnia 20.01.2025 r</w:t>
      </w:r>
      <w:r>
        <w:rPr>
          <w:rFonts w:ascii="Calibri" w:eastAsia="Arial" w:hAnsi="Calibri" w:cs="Calibri"/>
          <w:b/>
          <w:bCs/>
          <w:sz w:val="24"/>
          <w:szCs w:val="24"/>
          <w:lang w:eastAsia="pl-PL"/>
        </w:rPr>
        <w:t>.”</w:t>
      </w:r>
      <w:r w:rsidRPr="009F3BCB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 </w:t>
      </w:r>
      <w:r w:rsidRPr="009F3BCB">
        <w:rPr>
          <w:rFonts w:ascii="Calibri" w:eastAsia="Arial" w:hAnsi="Calibri" w:cs="Calibri"/>
          <w:sz w:val="24"/>
          <w:szCs w:val="24"/>
          <w:lang w:eastAsia="pl-PL"/>
        </w:rPr>
        <w:t>prowadzonym przez Samodzielny Wojewódzki Zespół Publicznych Zakładów Psychiatrycznej Opieki Zdrowotnej w Warszawie z siedzibą przy ul. Nowowiejskiej 27, 00-665 Warszawa</w:t>
      </w:r>
      <w:r w:rsidRPr="009F3BCB">
        <w:rPr>
          <w:rFonts w:ascii="Calibri" w:eastAsia="Arial" w:hAnsi="Calibri" w:cs="Calibri"/>
          <w:i/>
          <w:sz w:val="24"/>
          <w:szCs w:val="24"/>
          <w:lang w:eastAsia="pl-PL"/>
        </w:rPr>
        <w:t xml:space="preserve">, </w:t>
      </w:r>
      <w:r w:rsidRPr="009F3BCB">
        <w:rPr>
          <w:rFonts w:ascii="Calibri" w:eastAsia="Arial" w:hAnsi="Calibri" w:cs="Calibri"/>
          <w:sz w:val="24"/>
          <w:szCs w:val="24"/>
          <w:lang w:eastAsia="pl-PL"/>
        </w:rPr>
        <w:t xml:space="preserve">oświadczam, co następuje: </w:t>
      </w:r>
    </w:p>
    <w:p w14:paraId="4673463D" w14:textId="77777777" w:rsidR="009F3BCB" w:rsidRPr="009F3BCB" w:rsidRDefault="009F3BCB" w:rsidP="009F3BCB">
      <w:pPr>
        <w:autoSpaceDE w:val="0"/>
        <w:autoSpaceDN w:val="0"/>
        <w:adjustRightInd w:val="0"/>
        <w:spacing w:after="25" w:line="276" w:lineRule="auto"/>
        <w:jc w:val="both"/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</w:pPr>
    </w:p>
    <w:p w14:paraId="4F5A6B2D" w14:textId="762FC60C" w:rsidR="009F3BCB" w:rsidRPr="009F3BCB" w:rsidRDefault="009F3BCB" w:rsidP="009F3BCB">
      <w:pPr>
        <w:autoSpaceDE w:val="0"/>
        <w:autoSpaceDN w:val="0"/>
        <w:adjustRightInd w:val="0"/>
        <w:spacing w:after="25" w:line="276" w:lineRule="auto"/>
        <w:jc w:val="both"/>
        <w:rPr>
          <w:rFonts w:ascii="Calibri" w:eastAsia="Arial" w:hAnsi="Calibri" w:cs="Calibri"/>
          <w:b/>
          <w:bCs/>
          <w:color w:val="FF0000"/>
          <w:sz w:val="24"/>
          <w:szCs w:val="24"/>
          <w:lang w:eastAsia="pl-PL"/>
        </w:rPr>
      </w:pPr>
      <w:r w:rsidRPr="009F3BCB"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  <w:t xml:space="preserve">Oświadczam, że nie podlegam wykluczeniu z postępowania na podstawie art.  </w:t>
      </w:r>
      <w:r w:rsidR="00FC703C" w:rsidRPr="009F3BCB"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  <w:t>7 ust.</w:t>
      </w:r>
      <w:r w:rsidRPr="009F3BCB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 1 ustawy </w:t>
      </w:r>
      <w:r w:rsidR="00FC703C" w:rsidRPr="009F3BCB">
        <w:rPr>
          <w:rFonts w:ascii="Calibri" w:eastAsia="Arial" w:hAnsi="Calibri" w:cs="Calibri"/>
          <w:b/>
          <w:bCs/>
          <w:sz w:val="24"/>
          <w:szCs w:val="24"/>
          <w:lang w:eastAsia="pl-PL"/>
        </w:rPr>
        <w:t>sankcyjnej,</w:t>
      </w:r>
      <w:r w:rsidRPr="009F3BCB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 zgodnie z którym wyklucza się:</w:t>
      </w:r>
    </w:p>
    <w:p w14:paraId="5ACE6F18" w14:textId="056867B3" w:rsidR="009F3BCB" w:rsidRPr="009F3BCB" w:rsidRDefault="009F3BCB" w:rsidP="009F3BCB">
      <w:pPr>
        <w:widowControl w:val="0"/>
        <w:numPr>
          <w:ilvl w:val="0"/>
          <w:numId w:val="72"/>
        </w:numPr>
        <w:tabs>
          <w:tab w:val="clear" w:pos="720"/>
        </w:tabs>
        <w:suppressAutoHyphens/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9F3BCB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wykonawcę oraz uczestnika konkursu wymienionego w wykazach określonych                               w rozporządzeniu 765/2006 i rozporządzeniu 269/2014 albo wpisanego na listę na podstawie decyzji w sprawie wpisu na listę rozstrzygającej o zastosowaniu środka,                     o którym mowa w art. 1 pkt 3 ustawy</w:t>
      </w:r>
      <w:r w:rsidR="003D433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sankcyjnej</w:t>
      </w:r>
      <w:r w:rsidRPr="009F3BCB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;</w:t>
      </w:r>
    </w:p>
    <w:p w14:paraId="3C88CC14" w14:textId="33D1CE19" w:rsidR="009F3BCB" w:rsidRPr="009F3BCB" w:rsidRDefault="009F3BCB" w:rsidP="009F3BCB">
      <w:pPr>
        <w:widowControl w:val="0"/>
        <w:numPr>
          <w:ilvl w:val="0"/>
          <w:numId w:val="72"/>
        </w:numPr>
        <w:tabs>
          <w:tab w:val="clear" w:pos="720"/>
          <w:tab w:val="num" w:pos="284"/>
        </w:tabs>
        <w:suppressAutoHyphens/>
        <w:spacing w:before="100" w:beforeAutospacing="1" w:after="100" w:afterAutospacing="1"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9F3BCB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wykonawcę oraz uczestnika konkursu, którego beneficjentem rzeczywistym                                  w rozumieniu ustawy z dnia 1 marca 2018 r. o przeciwdziałaniu praniu pieniędzy oraz finansowaniu terroryzmu (Dz. U. z 2023 r. poz. 1124) jest osoba wymieniona  w wykazach określonych w rozporządzeniu 765/2006 i rozporządzeniu 269/2014 albo wpisana na listę </w:t>
      </w:r>
      <w:r w:rsidRPr="009F3BCB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lastRenderedPageBreak/>
        <w:t xml:space="preserve">lub będąca takim beneficjentem rzeczywistym od dnia 24 lutego 2022 r., o ile została wpisana na listę na podstawie decyzji w sprawie wpisu na listę rozstrzygającej </w:t>
      </w:r>
      <w:r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br/>
      </w:r>
      <w:r w:rsidRPr="009F3BCB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o zastosowaniu środka, o którym mowa w art. 1 pkt 3 ustawy</w:t>
      </w:r>
      <w:r w:rsidR="003D433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sankcyjnej</w:t>
      </w:r>
      <w:r w:rsidRPr="009F3BCB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;</w:t>
      </w:r>
    </w:p>
    <w:p w14:paraId="6709E55E" w14:textId="564AD396" w:rsidR="009F3BCB" w:rsidRPr="009F3BCB" w:rsidRDefault="009F3BCB" w:rsidP="009F3BCB">
      <w:pPr>
        <w:widowControl w:val="0"/>
        <w:numPr>
          <w:ilvl w:val="0"/>
          <w:numId w:val="72"/>
        </w:numPr>
        <w:tabs>
          <w:tab w:val="clear" w:pos="720"/>
        </w:tabs>
        <w:suppressAutoHyphens/>
        <w:spacing w:after="100" w:afterAutospacing="1"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9F3BCB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wykonawcę oraz uczestnika konkursu, którego jednostką dominującą w rozumieniu art. 3 ust. 1 pkt 37 ustawy z dnia 29 września 1994 r. o rachunkowości (Dz. U. z 2023 r. poz. 120), jest podmiot wymieniony w wykazach określonych  w rozporządzeniu 765/2006 </w:t>
      </w:r>
      <w:r w:rsidR="000944D6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br/>
      </w:r>
      <w:r w:rsidRPr="009F3BCB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3D433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sankcyjnej</w:t>
      </w:r>
      <w:r w:rsidRPr="009F3BCB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.</w:t>
      </w:r>
    </w:p>
    <w:p w14:paraId="01B139A5" w14:textId="77777777" w:rsidR="009F3BCB" w:rsidRPr="009F3BCB" w:rsidRDefault="009F3BCB" w:rsidP="009F3BC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14:paraId="06FD110A" w14:textId="77777777" w:rsidR="009F3BCB" w:rsidRPr="009F3BCB" w:rsidRDefault="009F3BCB" w:rsidP="009F3BCB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Arial" w:hAnsi="Calibri" w:cs="Calibri"/>
          <w:color w:val="000000"/>
          <w:sz w:val="24"/>
          <w:szCs w:val="24"/>
          <w:u w:val="single"/>
          <w:lang w:eastAsia="pl-PL"/>
        </w:rPr>
      </w:pPr>
      <w:r w:rsidRPr="009F3BCB"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  <w:t xml:space="preserve">OŚWIADCZENIE DOTYCZĄCE PODANYCH INFORMACJI: </w:t>
      </w:r>
    </w:p>
    <w:p w14:paraId="3583528D" w14:textId="6D892BE6" w:rsidR="009F3BCB" w:rsidRPr="009F3BCB" w:rsidRDefault="009F3BCB" w:rsidP="009F3B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9F3BCB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9F3BCB">
        <w:rPr>
          <w:rFonts w:ascii="Calibri" w:eastAsia="Arial" w:hAnsi="Calibri" w:cs="Calibri"/>
          <w:color w:val="000000"/>
          <w:sz w:val="24"/>
          <w:szCs w:val="24"/>
          <w:lang w:eastAsia="pl-PL"/>
        </w:rPr>
        <w:br/>
        <w:t xml:space="preserve">i zgodne z prawdą oraz zostały przedstawione z pełną świadomością konsekwencji wprowadzenia </w:t>
      </w:r>
      <w:r w:rsidR="00FC703C" w:rsidRPr="009F3BCB">
        <w:rPr>
          <w:rFonts w:ascii="Calibri" w:eastAsia="Arial" w:hAnsi="Calibri" w:cs="Calibri"/>
          <w:color w:val="000000"/>
          <w:sz w:val="24"/>
          <w:szCs w:val="24"/>
          <w:lang w:eastAsia="pl-PL"/>
        </w:rPr>
        <w:t>zamawiającego w</w:t>
      </w:r>
      <w:r w:rsidRPr="009F3BCB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błąd przy przedstawianiu informacji. </w:t>
      </w:r>
    </w:p>
    <w:p w14:paraId="0A02B240" w14:textId="77777777" w:rsidR="009F3BCB" w:rsidRPr="009F3BCB" w:rsidRDefault="009F3BCB" w:rsidP="009F3B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14:paraId="247CECEF" w14:textId="77777777" w:rsidR="009F3BCB" w:rsidRPr="009F3BCB" w:rsidRDefault="009F3BCB" w:rsidP="009F3B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9F3BCB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…………………….……., dnia …………………. r. </w:t>
      </w:r>
    </w:p>
    <w:p w14:paraId="679A62B1" w14:textId="77777777" w:rsidR="009F3BCB" w:rsidRPr="009F3BCB" w:rsidRDefault="009F3BCB" w:rsidP="009F3BCB">
      <w:pPr>
        <w:spacing w:after="0" w:line="276" w:lineRule="auto"/>
        <w:jc w:val="both"/>
        <w:rPr>
          <w:rFonts w:ascii="Calibri" w:eastAsia="Arial" w:hAnsi="Calibri" w:cs="Calibri"/>
          <w:sz w:val="24"/>
          <w:szCs w:val="24"/>
          <w:lang w:eastAsia="pl-PL"/>
        </w:rPr>
      </w:pPr>
      <w:r w:rsidRPr="009F3BCB">
        <w:rPr>
          <w:rFonts w:ascii="Calibri" w:eastAsia="Arial" w:hAnsi="Calibri" w:cs="Calibri"/>
          <w:sz w:val="24"/>
          <w:szCs w:val="24"/>
          <w:lang w:eastAsia="pl-PL"/>
        </w:rPr>
        <w:t xml:space="preserve">(miejscowość) </w:t>
      </w:r>
    </w:p>
    <w:p w14:paraId="28C90049" w14:textId="77777777" w:rsidR="009F3BCB" w:rsidRPr="009F3BCB" w:rsidRDefault="009F3BCB" w:rsidP="009F3BCB">
      <w:pPr>
        <w:spacing w:after="0" w:line="276" w:lineRule="auto"/>
        <w:jc w:val="both"/>
        <w:rPr>
          <w:rFonts w:ascii="Calibri" w:eastAsia="Arial" w:hAnsi="Calibri" w:cs="Calibri"/>
          <w:sz w:val="24"/>
          <w:szCs w:val="24"/>
          <w:lang w:eastAsia="pl-PL"/>
        </w:rPr>
      </w:pPr>
    </w:p>
    <w:p w14:paraId="421CBE25" w14:textId="77777777" w:rsidR="009F3BCB" w:rsidRPr="009F3BCB" w:rsidRDefault="009F3BCB" w:rsidP="009F3BCB">
      <w:pPr>
        <w:spacing w:after="0" w:line="276" w:lineRule="auto"/>
        <w:rPr>
          <w:rFonts w:ascii="Calibri" w:eastAsia="Arial" w:hAnsi="Calibri" w:cs="Calibri"/>
          <w:sz w:val="24"/>
          <w:szCs w:val="24"/>
          <w:lang w:eastAsia="pl-PL"/>
        </w:rPr>
      </w:pPr>
    </w:p>
    <w:p w14:paraId="63B7722C" w14:textId="77777777" w:rsidR="009F3BCB" w:rsidRPr="009F3BCB" w:rsidRDefault="009F3BCB" w:rsidP="009F3BCB">
      <w:pPr>
        <w:spacing w:after="0" w:line="276" w:lineRule="auto"/>
        <w:rPr>
          <w:rFonts w:ascii="Calibri" w:eastAsia="Arial" w:hAnsi="Calibri" w:cs="Calibri"/>
          <w:b/>
          <w:i/>
          <w:sz w:val="24"/>
          <w:szCs w:val="24"/>
          <w:lang w:eastAsia="pl-PL"/>
        </w:rPr>
      </w:pPr>
      <w:r w:rsidRPr="009F3BCB">
        <w:rPr>
          <w:rFonts w:ascii="Calibri" w:eastAsia="Calibri" w:hAnsi="Calibri" w:cs="Calibri"/>
          <w:i/>
          <w:sz w:val="24"/>
          <w:szCs w:val="24"/>
          <w:lang w:eastAsia="pl-PL"/>
        </w:rPr>
        <w:t>…………………………………………………………</w:t>
      </w:r>
    </w:p>
    <w:p w14:paraId="0FA3EEEF" w14:textId="77777777" w:rsidR="009F3BCB" w:rsidRPr="009F3BCB" w:rsidRDefault="009F3BCB" w:rsidP="009F3B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9F3BCB">
        <w:rPr>
          <w:rFonts w:ascii="Calibri" w:eastAsia="Calibri" w:hAnsi="Calibri" w:cs="Calibri"/>
          <w:i/>
          <w:sz w:val="24"/>
          <w:szCs w:val="24"/>
          <w:lang w:eastAsia="pl-PL"/>
        </w:rPr>
        <w:t>(podpis upoważnionego przedstawiciela wykonawcy)</w:t>
      </w:r>
    </w:p>
    <w:p w14:paraId="1F11FE59" w14:textId="77777777" w:rsidR="009F3BCB" w:rsidRPr="009F3BCB" w:rsidRDefault="009F3BCB" w:rsidP="009F3B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105766AA" w14:textId="77777777" w:rsidR="009F3BCB" w:rsidRPr="009F3BCB" w:rsidRDefault="009F3BCB" w:rsidP="009F3B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040A426E" w14:textId="77777777" w:rsidR="009F3BCB" w:rsidRPr="009F3BCB" w:rsidRDefault="009F3BCB" w:rsidP="009F3B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9F3BCB">
        <w:rPr>
          <w:rFonts w:ascii="Calibri" w:eastAsia="Calibri" w:hAnsi="Calibri" w:cs="Calibri"/>
          <w:i/>
          <w:sz w:val="24"/>
          <w:szCs w:val="24"/>
          <w:lang w:eastAsia="pl-PL"/>
        </w:rPr>
        <w:t>*niewłaściwe skreślić lub wpisać „nie dotyczy”.</w:t>
      </w:r>
    </w:p>
    <w:p w14:paraId="18A3320E" w14:textId="77777777" w:rsidR="009F3BCB" w:rsidRPr="009F3BCB" w:rsidRDefault="009F3BCB" w:rsidP="009F3BCB">
      <w:pPr>
        <w:spacing w:after="0" w:line="276" w:lineRule="auto"/>
        <w:jc w:val="both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  <w:r w:rsidRPr="009F3BCB">
        <w:rPr>
          <w:rFonts w:ascii="Calibri" w:eastAsia="Calibri" w:hAnsi="Calibri" w:cs="Calibri"/>
          <w:b/>
          <w:bCs/>
          <w:i/>
          <w:sz w:val="24"/>
          <w:szCs w:val="24"/>
          <w:lang w:eastAsia="pl-PL"/>
        </w:rPr>
        <w:t>W przypadku Wykonawców wspólnie ubiegający się o udzielenie zamówienia niniejsze  oświadczenie składa każdy z Wykonawców wspólnie ubiegających się o zamówienie.</w:t>
      </w:r>
    </w:p>
    <w:p w14:paraId="47C4107D" w14:textId="77777777" w:rsidR="009F3BCB" w:rsidRPr="009F3BCB" w:rsidRDefault="009F3BCB" w:rsidP="009F3BCB">
      <w:pPr>
        <w:spacing w:after="0" w:line="276" w:lineRule="auto"/>
        <w:jc w:val="both"/>
        <w:rPr>
          <w:rFonts w:ascii="Calibri" w:eastAsia="Arial" w:hAnsi="Calibri" w:cs="Calibri"/>
          <w:sz w:val="24"/>
          <w:szCs w:val="24"/>
          <w:lang w:eastAsia="pl-PL"/>
        </w:rPr>
      </w:pPr>
    </w:p>
    <w:p w14:paraId="47B9573D" w14:textId="77777777" w:rsidR="009F3BCB" w:rsidRPr="009F3BCB" w:rsidRDefault="009F3BCB" w:rsidP="009F3BCB">
      <w:pPr>
        <w:spacing w:after="0" w:line="276" w:lineRule="auto"/>
        <w:jc w:val="both"/>
        <w:rPr>
          <w:rFonts w:ascii="Cambria" w:eastAsia="Arial" w:hAnsi="Cambria" w:cs="Arial"/>
          <w:lang w:eastAsia="pl-PL"/>
        </w:rPr>
      </w:pPr>
    </w:p>
    <w:p w14:paraId="2C54921B" w14:textId="77777777" w:rsidR="009F3BCB" w:rsidRPr="009F3BCB" w:rsidRDefault="009F3BCB" w:rsidP="009F3BCB">
      <w:pPr>
        <w:spacing w:after="0" w:line="276" w:lineRule="auto"/>
        <w:rPr>
          <w:rFonts w:ascii="Cambria" w:eastAsia="Arial" w:hAnsi="Cambria" w:cs="Arial"/>
          <w:lang w:eastAsia="pl-PL"/>
        </w:rPr>
      </w:pPr>
    </w:p>
    <w:p w14:paraId="4375F292" w14:textId="77777777" w:rsidR="009F3BCB" w:rsidRPr="009F3BCB" w:rsidRDefault="009F3BCB" w:rsidP="009F3BCB">
      <w:pPr>
        <w:spacing w:after="0" w:line="276" w:lineRule="auto"/>
        <w:rPr>
          <w:rFonts w:ascii="Cambria" w:eastAsia="Arial" w:hAnsi="Cambria" w:cs="Arial"/>
          <w:lang w:eastAsia="pl-PL"/>
        </w:rPr>
      </w:pPr>
    </w:p>
    <w:p w14:paraId="512AD891" w14:textId="77777777" w:rsidR="00CA70CA" w:rsidRPr="000D6B75" w:rsidRDefault="00CA70CA" w:rsidP="00CA70CA">
      <w:pPr>
        <w:tabs>
          <w:tab w:val="left" w:pos="0"/>
        </w:tabs>
        <w:spacing w:line="288" w:lineRule="auto"/>
        <w:jc w:val="both"/>
        <w:rPr>
          <w:rFonts w:cstheme="minorHAnsi"/>
          <w:sz w:val="24"/>
          <w:szCs w:val="24"/>
        </w:rPr>
      </w:pPr>
    </w:p>
    <w:p w14:paraId="73C31115" w14:textId="77777777" w:rsidR="00CA70CA" w:rsidRPr="000D6B75" w:rsidRDefault="00CA70CA" w:rsidP="00CA70CA">
      <w:p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1D734DBD" w14:textId="77777777" w:rsidR="00CA70CA" w:rsidRDefault="00CA70CA" w:rsidP="00CA70CA">
      <w:p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5EC46DDD" w14:textId="77777777" w:rsidR="007A6FFE" w:rsidRDefault="007A6FFE" w:rsidP="00CA70CA">
      <w:p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5DE1837D" w14:textId="77777777" w:rsidR="000264E7" w:rsidRDefault="000264E7" w:rsidP="00CA70CA">
      <w:p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45337823" w14:textId="77777777" w:rsidR="007A6FFE" w:rsidRDefault="007A6FFE" w:rsidP="00CA70CA">
      <w:p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57D61846" w14:textId="349675EB" w:rsidR="007A6FFE" w:rsidRPr="000264E7" w:rsidRDefault="007A6FFE" w:rsidP="007A6FFE">
      <w:pPr>
        <w:spacing w:after="0" w:line="240" w:lineRule="auto"/>
        <w:jc w:val="right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0264E7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lastRenderedPageBreak/>
        <w:t xml:space="preserve">Załącznik nr </w:t>
      </w:r>
      <w:r w:rsidR="004F0455" w:rsidRPr="000264E7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5</w:t>
      </w:r>
      <w:r w:rsidRPr="000264E7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 do Zapytania ofertowego</w:t>
      </w:r>
    </w:p>
    <w:p w14:paraId="4B6E2453" w14:textId="77777777" w:rsidR="007A6FFE" w:rsidRPr="000264E7" w:rsidRDefault="007A6FFE" w:rsidP="007A6FFE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5B745765" w14:textId="77777777" w:rsidR="007A6FFE" w:rsidRPr="000264E7" w:rsidRDefault="007A6FFE" w:rsidP="007A6FFE">
      <w:pPr>
        <w:shd w:val="clear" w:color="auto" w:fill="BDD6EE"/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Arial" w:hAnsi="Calibri" w:cs="Calibri"/>
          <w:sz w:val="24"/>
          <w:szCs w:val="24"/>
          <w:u w:val="single"/>
          <w:lang w:eastAsia="pl-PL"/>
        </w:rPr>
      </w:pPr>
      <w:r w:rsidRPr="000264E7">
        <w:rPr>
          <w:rFonts w:ascii="Calibri" w:eastAsia="Arial" w:hAnsi="Calibri" w:cs="Calibri"/>
          <w:b/>
          <w:bCs/>
          <w:sz w:val="24"/>
          <w:szCs w:val="24"/>
          <w:u w:val="single"/>
          <w:lang w:eastAsia="pl-PL"/>
        </w:rPr>
        <w:t>OŚWIADCZENIE WYKONAWCY</w:t>
      </w:r>
    </w:p>
    <w:p w14:paraId="1949B654" w14:textId="7D47C822" w:rsidR="007A6FFE" w:rsidRPr="000264E7" w:rsidRDefault="004F0455" w:rsidP="007A6FFE">
      <w:pPr>
        <w:shd w:val="clear" w:color="auto" w:fill="BDD6EE"/>
        <w:autoSpaceDE w:val="0"/>
        <w:autoSpaceDN w:val="0"/>
        <w:adjustRightInd w:val="0"/>
        <w:spacing w:after="0" w:line="240" w:lineRule="auto"/>
        <w:jc w:val="center"/>
        <w:rPr>
          <w:rFonts w:ascii="Calibri" w:eastAsia="Arial" w:hAnsi="Calibri" w:cs="Calibri"/>
          <w:sz w:val="24"/>
          <w:szCs w:val="24"/>
          <w:lang w:eastAsia="pl-PL"/>
        </w:rPr>
      </w:pPr>
      <w:r w:rsidRPr="000264E7">
        <w:rPr>
          <w:rFonts w:ascii="Calibri" w:eastAsia="Arial" w:hAnsi="Calibri" w:cs="Calibri"/>
          <w:b/>
          <w:bCs/>
          <w:sz w:val="24"/>
          <w:szCs w:val="24"/>
          <w:lang w:eastAsia="pl-PL"/>
        </w:rPr>
        <w:t>dotyczące spełnienia warunków udziału w postępowaniu</w:t>
      </w:r>
    </w:p>
    <w:p w14:paraId="3BE478ED" w14:textId="77777777" w:rsidR="007A6FFE" w:rsidRPr="000264E7" w:rsidRDefault="007A6FFE" w:rsidP="007A6FF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</w:p>
    <w:p w14:paraId="3F0BA9AE" w14:textId="77777777" w:rsidR="007A6FFE" w:rsidRPr="000264E7" w:rsidRDefault="007A6FFE" w:rsidP="007A6FFE">
      <w:pPr>
        <w:autoSpaceDE w:val="0"/>
        <w:autoSpaceDN w:val="0"/>
        <w:adjustRightInd w:val="0"/>
        <w:spacing w:after="0" w:line="36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0264E7">
        <w:rPr>
          <w:rFonts w:ascii="Calibri" w:eastAsia="Arial" w:hAnsi="Calibri" w:cs="Calibri"/>
          <w:sz w:val="24"/>
          <w:szCs w:val="24"/>
          <w:lang w:eastAsia="pl-PL"/>
        </w:rPr>
        <w:t>……………………………………………………….………</w:t>
      </w:r>
    </w:p>
    <w:p w14:paraId="3D794683" w14:textId="77777777" w:rsidR="007A6FFE" w:rsidRPr="000264E7" w:rsidRDefault="007A6FFE" w:rsidP="007A6FFE">
      <w:pPr>
        <w:autoSpaceDE w:val="0"/>
        <w:autoSpaceDN w:val="0"/>
        <w:adjustRightInd w:val="0"/>
        <w:spacing w:after="0" w:line="36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0264E7">
        <w:rPr>
          <w:rFonts w:ascii="Calibri" w:eastAsia="Arial" w:hAnsi="Calibri" w:cs="Calibri"/>
          <w:sz w:val="24"/>
          <w:szCs w:val="24"/>
          <w:lang w:eastAsia="pl-PL"/>
        </w:rPr>
        <w:t>……………………………………………………….………</w:t>
      </w:r>
    </w:p>
    <w:p w14:paraId="7092E24F" w14:textId="77777777" w:rsidR="007A6FFE" w:rsidRPr="000264E7" w:rsidRDefault="007A6FFE" w:rsidP="007A6FFE">
      <w:pPr>
        <w:autoSpaceDE w:val="0"/>
        <w:autoSpaceDN w:val="0"/>
        <w:adjustRightInd w:val="0"/>
        <w:spacing w:after="0" w:line="36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0264E7">
        <w:rPr>
          <w:rFonts w:ascii="Calibri" w:eastAsia="Arial" w:hAnsi="Calibri" w:cs="Calibri"/>
          <w:sz w:val="24"/>
          <w:szCs w:val="24"/>
          <w:lang w:eastAsia="pl-PL"/>
        </w:rPr>
        <w:t>……………………………………………………….………</w:t>
      </w:r>
    </w:p>
    <w:p w14:paraId="4E00DEEB" w14:textId="77777777" w:rsidR="007A6FFE" w:rsidRPr="000264E7" w:rsidRDefault="007A6FFE" w:rsidP="007A6FFE">
      <w:pPr>
        <w:autoSpaceDE w:val="0"/>
        <w:autoSpaceDN w:val="0"/>
        <w:adjustRightInd w:val="0"/>
        <w:spacing w:after="0" w:line="36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0264E7">
        <w:rPr>
          <w:rFonts w:ascii="Calibri" w:eastAsia="Arial" w:hAnsi="Calibri" w:cs="Calibri"/>
          <w:sz w:val="24"/>
          <w:szCs w:val="24"/>
          <w:lang w:eastAsia="pl-PL"/>
        </w:rPr>
        <w:t xml:space="preserve">…………………………………………..…………….…… </w:t>
      </w:r>
    </w:p>
    <w:p w14:paraId="1274BEB5" w14:textId="77777777" w:rsidR="007A6FFE" w:rsidRPr="000264E7" w:rsidRDefault="007A6FFE" w:rsidP="007A6FF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0264E7">
        <w:rPr>
          <w:rFonts w:ascii="Calibri" w:eastAsia="Arial" w:hAnsi="Calibri" w:cs="Calibri"/>
          <w:sz w:val="24"/>
          <w:szCs w:val="24"/>
          <w:lang w:eastAsia="pl-PL"/>
        </w:rPr>
        <w:t xml:space="preserve">(pełna nazwa/firma, </w:t>
      </w:r>
    </w:p>
    <w:p w14:paraId="23C4D75C" w14:textId="77777777" w:rsidR="007A6FFE" w:rsidRPr="000264E7" w:rsidRDefault="007A6FFE" w:rsidP="007A6FF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0264E7">
        <w:rPr>
          <w:rFonts w:ascii="Calibri" w:eastAsia="Arial" w:hAnsi="Calibri" w:cs="Calibri"/>
          <w:sz w:val="24"/>
          <w:szCs w:val="24"/>
          <w:lang w:eastAsia="pl-PL"/>
        </w:rPr>
        <w:t xml:space="preserve">adres, w zależności od podmiotu: </w:t>
      </w:r>
    </w:p>
    <w:p w14:paraId="5186A156" w14:textId="77777777" w:rsidR="007A6FFE" w:rsidRPr="000264E7" w:rsidRDefault="007A6FFE" w:rsidP="007A6FF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0264E7">
        <w:rPr>
          <w:rFonts w:ascii="Calibri" w:eastAsia="Arial" w:hAnsi="Calibri" w:cs="Calibri"/>
          <w:sz w:val="24"/>
          <w:szCs w:val="24"/>
          <w:lang w:eastAsia="pl-PL"/>
        </w:rPr>
        <w:t>NIP/PESEL, KRS/</w:t>
      </w:r>
      <w:proofErr w:type="spellStart"/>
      <w:r w:rsidRPr="000264E7">
        <w:rPr>
          <w:rFonts w:ascii="Calibri" w:eastAsia="Arial" w:hAnsi="Calibri" w:cs="Calibri"/>
          <w:sz w:val="24"/>
          <w:szCs w:val="24"/>
          <w:lang w:eastAsia="pl-PL"/>
        </w:rPr>
        <w:t>CEiDG</w:t>
      </w:r>
      <w:proofErr w:type="spellEnd"/>
      <w:r w:rsidRPr="000264E7">
        <w:rPr>
          <w:rFonts w:ascii="Calibri" w:eastAsia="Arial" w:hAnsi="Calibri" w:cs="Calibri"/>
          <w:sz w:val="24"/>
          <w:szCs w:val="24"/>
          <w:lang w:eastAsia="pl-PL"/>
        </w:rPr>
        <w:t>)</w:t>
      </w:r>
    </w:p>
    <w:p w14:paraId="39EA2CC1" w14:textId="77777777" w:rsidR="007A6FFE" w:rsidRPr="000264E7" w:rsidRDefault="007A6FFE" w:rsidP="007A6F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C3AF71" w14:textId="77777777" w:rsidR="007A6FFE" w:rsidRPr="000264E7" w:rsidRDefault="007A6FFE" w:rsidP="007A6FFE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eastAsia="pl-PL"/>
        </w:rPr>
      </w:pPr>
    </w:p>
    <w:p w14:paraId="592E7F41" w14:textId="77777777" w:rsidR="007A6FFE" w:rsidRPr="000264E7" w:rsidRDefault="007A6FFE" w:rsidP="007A6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D4CE75" w14:textId="71560893" w:rsidR="007A6FFE" w:rsidRPr="000264E7" w:rsidRDefault="004F0455" w:rsidP="007A6FFE">
      <w:pPr>
        <w:keepNext/>
        <w:spacing w:after="0" w:line="240" w:lineRule="auto"/>
        <w:ind w:left="360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264E7">
        <w:rPr>
          <w:rFonts w:eastAsia="Times New Roman" w:cstheme="minorHAnsi"/>
          <w:b/>
          <w:bCs/>
          <w:sz w:val="24"/>
          <w:szCs w:val="24"/>
          <w:lang w:eastAsia="pl-PL"/>
        </w:rPr>
        <w:t>OŚWIADCZENIE WYKONAWCY</w:t>
      </w:r>
    </w:p>
    <w:p w14:paraId="2344B482" w14:textId="77777777" w:rsidR="004F0455" w:rsidRPr="000264E7" w:rsidRDefault="004F0455" w:rsidP="004F0455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428620C" w14:textId="0EC058A1" w:rsidR="004F0455" w:rsidRPr="000264E7" w:rsidRDefault="004F0455" w:rsidP="004F0455">
      <w:pPr>
        <w:keepNext/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0264E7">
        <w:rPr>
          <w:rFonts w:eastAsia="Times New Roman" w:cstheme="minorHAnsi"/>
          <w:sz w:val="24"/>
          <w:szCs w:val="24"/>
          <w:lang w:eastAsia="pl-PL"/>
        </w:rPr>
        <w:t>Oświadczam</w:t>
      </w:r>
      <w:r w:rsidR="00FE551B" w:rsidRPr="000264E7">
        <w:rPr>
          <w:rFonts w:eastAsia="Times New Roman" w:cstheme="minorHAnsi"/>
          <w:sz w:val="24"/>
          <w:szCs w:val="24"/>
          <w:lang w:eastAsia="pl-PL"/>
        </w:rPr>
        <w:t>/m</w:t>
      </w:r>
      <w:r w:rsidRPr="000264E7">
        <w:rPr>
          <w:rFonts w:eastAsia="Times New Roman" w:cstheme="minorHAnsi"/>
          <w:sz w:val="24"/>
          <w:szCs w:val="24"/>
          <w:lang w:eastAsia="pl-PL"/>
        </w:rPr>
        <w:t xml:space="preserve">y, iż </w:t>
      </w:r>
      <w:r w:rsidRPr="000264E7">
        <w:rPr>
          <w:rFonts w:eastAsia="Times New Roman" w:cstheme="minorHAnsi"/>
          <w:b/>
          <w:bCs/>
          <w:sz w:val="24"/>
          <w:szCs w:val="24"/>
          <w:lang w:eastAsia="pl-PL"/>
        </w:rPr>
        <w:t>dysponuje</w:t>
      </w:r>
      <w:r w:rsidR="00FE551B" w:rsidRPr="000264E7">
        <w:rPr>
          <w:rFonts w:eastAsia="Times New Roman" w:cstheme="minorHAnsi"/>
          <w:b/>
          <w:bCs/>
          <w:sz w:val="24"/>
          <w:szCs w:val="24"/>
          <w:lang w:eastAsia="pl-PL"/>
        </w:rPr>
        <w:t>/</w:t>
      </w:r>
      <w:r w:rsidRPr="000264E7">
        <w:rPr>
          <w:rFonts w:eastAsia="Times New Roman" w:cstheme="minorHAnsi"/>
          <w:b/>
          <w:bCs/>
          <w:sz w:val="24"/>
          <w:szCs w:val="24"/>
          <w:lang w:eastAsia="pl-PL"/>
        </w:rPr>
        <w:t>my/</w:t>
      </w:r>
      <w:r w:rsidR="00FE551B" w:rsidRPr="000264E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0264E7">
        <w:rPr>
          <w:rFonts w:eastAsia="Times New Roman" w:cstheme="minorHAnsi"/>
          <w:b/>
          <w:bCs/>
          <w:sz w:val="24"/>
          <w:szCs w:val="24"/>
          <w:lang w:eastAsia="pl-PL"/>
        </w:rPr>
        <w:t>nie dysponuje</w:t>
      </w:r>
      <w:r w:rsidR="00FE551B" w:rsidRPr="000264E7">
        <w:rPr>
          <w:rFonts w:eastAsia="Times New Roman" w:cstheme="minorHAnsi"/>
          <w:b/>
          <w:bCs/>
          <w:sz w:val="24"/>
          <w:szCs w:val="24"/>
          <w:lang w:eastAsia="pl-PL"/>
        </w:rPr>
        <w:t>/</w:t>
      </w:r>
      <w:r w:rsidRPr="000264E7">
        <w:rPr>
          <w:rFonts w:eastAsia="Times New Roman" w:cstheme="minorHAnsi"/>
          <w:b/>
          <w:bCs/>
          <w:sz w:val="24"/>
          <w:szCs w:val="24"/>
          <w:lang w:eastAsia="pl-PL"/>
        </w:rPr>
        <w:t>my*</w:t>
      </w:r>
      <w:r w:rsidRPr="000264E7">
        <w:rPr>
          <w:rFonts w:eastAsia="Times New Roman" w:cstheme="minorHAnsi"/>
          <w:sz w:val="24"/>
          <w:szCs w:val="24"/>
          <w:lang w:eastAsia="pl-PL"/>
        </w:rPr>
        <w:t xml:space="preserve"> osobami zdolnymi do realizacji przedmiotu zamówienia, w szczególności:</w:t>
      </w:r>
    </w:p>
    <w:p w14:paraId="37C80CB3" w14:textId="77777777" w:rsidR="004F0455" w:rsidRPr="000264E7" w:rsidRDefault="004F0455" w:rsidP="004F0455">
      <w:pPr>
        <w:pStyle w:val="Akapitzlist"/>
        <w:widowControl w:val="0"/>
        <w:numPr>
          <w:ilvl w:val="0"/>
          <w:numId w:val="83"/>
        </w:numPr>
        <w:suppressAutoHyphens/>
        <w:spacing w:before="120" w:after="0" w:line="269" w:lineRule="auto"/>
        <w:ind w:left="436" w:hanging="357"/>
        <w:jc w:val="both"/>
        <w:rPr>
          <w:rFonts w:cstheme="minorHAnsi"/>
          <w:sz w:val="24"/>
          <w:szCs w:val="24"/>
        </w:rPr>
      </w:pPr>
      <w:r w:rsidRPr="000264E7">
        <w:rPr>
          <w:rFonts w:cstheme="minorHAnsi"/>
          <w:sz w:val="24"/>
          <w:szCs w:val="24"/>
        </w:rPr>
        <w:t xml:space="preserve">co najmniej jedną osobą posiadającą świadectwo kwalifikacyjne serii „D” uprawniające do dozoru nad eksploatacją urządzeń elektrycznych o napięciu do 1 </w:t>
      </w:r>
      <w:proofErr w:type="spellStart"/>
      <w:r w:rsidRPr="000264E7">
        <w:rPr>
          <w:rFonts w:cstheme="minorHAnsi"/>
          <w:sz w:val="24"/>
          <w:szCs w:val="24"/>
        </w:rPr>
        <w:t>kV</w:t>
      </w:r>
      <w:proofErr w:type="spellEnd"/>
      <w:r w:rsidRPr="000264E7">
        <w:rPr>
          <w:rFonts w:cstheme="minorHAnsi"/>
          <w:sz w:val="24"/>
          <w:szCs w:val="24"/>
        </w:rPr>
        <w:t>;</w:t>
      </w:r>
    </w:p>
    <w:p w14:paraId="109C0593" w14:textId="77777777" w:rsidR="004F0455" w:rsidRPr="000264E7" w:rsidRDefault="004F0455" w:rsidP="004F0455">
      <w:pPr>
        <w:pStyle w:val="Akapitzlist"/>
        <w:widowControl w:val="0"/>
        <w:numPr>
          <w:ilvl w:val="0"/>
          <w:numId w:val="83"/>
        </w:numPr>
        <w:suppressAutoHyphens/>
        <w:spacing w:before="120" w:after="0" w:line="269" w:lineRule="auto"/>
        <w:ind w:left="436" w:hanging="357"/>
        <w:jc w:val="both"/>
        <w:rPr>
          <w:rFonts w:cstheme="minorHAnsi"/>
          <w:sz w:val="24"/>
          <w:szCs w:val="24"/>
        </w:rPr>
      </w:pPr>
      <w:r w:rsidRPr="000264E7">
        <w:rPr>
          <w:rFonts w:cstheme="minorHAnsi"/>
          <w:sz w:val="24"/>
          <w:szCs w:val="24"/>
        </w:rPr>
        <w:t xml:space="preserve">co najmniej jedną osobą posiadającą świadectwo kwalifikacyjne serii „E” uprawniające do eksploatacji instalacji urządzeń elektrycznych o napięciu do 1 </w:t>
      </w:r>
      <w:proofErr w:type="spellStart"/>
      <w:r w:rsidRPr="000264E7">
        <w:rPr>
          <w:rFonts w:cstheme="minorHAnsi"/>
          <w:sz w:val="24"/>
          <w:szCs w:val="24"/>
        </w:rPr>
        <w:t>kV</w:t>
      </w:r>
      <w:proofErr w:type="spellEnd"/>
      <w:r w:rsidRPr="000264E7">
        <w:rPr>
          <w:rFonts w:cstheme="minorHAnsi"/>
          <w:sz w:val="24"/>
          <w:szCs w:val="24"/>
        </w:rPr>
        <w:t>.</w:t>
      </w:r>
    </w:p>
    <w:p w14:paraId="1D332602" w14:textId="77777777" w:rsidR="007A6FFE" w:rsidRPr="000264E7" w:rsidRDefault="007A6FFE" w:rsidP="007A6FFE">
      <w:pPr>
        <w:spacing w:after="0" w:line="360" w:lineRule="auto"/>
        <w:ind w:left="36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3C169B0" w14:textId="77777777" w:rsidR="007A6FFE" w:rsidRPr="000264E7" w:rsidRDefault="007A6FFE" w:rsidP="007A6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5DFB842" w14:textId="77777777" w:rsidR="004F0455" w:rsidRPr="000264E7" w:rsidRDefault="004F0455" w:rsidP="007A6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50FE13C" w14:textId="77777777" w:rsidR="004F0455" w:rsidRPr="000264E7" w:rsidRDefault="004F0455" w:rsidP="007A6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B07E73" w14:textId="77777777" w:rsidR="004F0455" w:rsidRPr="000264E7" w:rsidRDefault="004F0455" w:rsidP="004F045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sz w:val="24"/>
          <w:szCs w:val="24"/>
          <w:lang w:eastAsia="pl-PL"/>
        </w:rPr>
      </w:pPr>
      <w:r w:rsidRPr="000264E7">
        <w:rPr>
          <w:rFonts w:ascii="Calibri" w:eastAsia="Arial" w:hAnsi="Calibri" w:cs="Calibri"/>
          <w:sz w:val="24"/>
          <w:szCs w:val="24"/>
          <w:lang w:eastAsia="pl-PL"/>
        </w:rPr>
        <w:t xml:space="preserve">…………………….……., dnia …………………. r. </w:t>
      </w:r>
    </w:p>
    <w:p w14:paraId="56EFDCF7" w14:textId="77777777" w:rsidR="004F0455" w:rsidRPr="000264E7" w:rsidRDefault="004F0455" w:rsidP="004F0455">
      <w:pPr>
        <w:spacing w:after="0" w:line="276" w:lineRule="auto"/>
        <w:jc w:val="both"/>
        <w:rPr>
          <w:rFonts w:ascii="Calibri" w:eastAsia="Arial" w:hAnsi="Calibri" w:cs="Calibri"/>
          <w:sz w:val="24"/>
          <w:szCs w:val="24"/>
          <w:lang w:eastAsia="pl-PL"/>
        </w:rPr>
      </w:pPr>
      <w:r w:rsidRPr="000264E7">
        <w:rPr>
          <w:rFonts w:ascii="Calibri" w:eastAsia="Arial" w:hAnsi="Calibri" w:cs="Calibri"/>
          <w:sz w:val="24"/>
          <w:szCs w:val="24"/>
          <w:lang w:eastAsia="pl-PL"/>
        </w:rPr>
        <w:t xml:space="preserve">(miejscowość) </w:t>
      </w:r>
    </w:p>
    <w:p w14:paraId="4AFCCBBE" w14:textId="77777777" w:rsidR="004F0455" w:rsidRPr="000264E7" w:rsidRDefault="004F0455" w:rsidP="004F0455">
      <w:pPr>
        <w:spacing w:after="0" w:line="276" w:lineRule="auto"/>
        <w:jc w:val="both"/>
        <w:rPr>
          <w:rFonts w:ascii="Calibri" w:eastAsia="Arial" w:hAnsi="Calibri" w:cs="Calibri"/>
          <w:sz w:val="24"/>
          <w:szCs w:val="24"/>
          <w:lang w:eastAsia="pl-PL"/>
        </w:rPr>
      </w:pPr>
    </w:p>
    <w:p w14:paraId="5F2113F5" w14:textId="77777777" w:rsidR="004F0455" w:rsidRPr="000264E7" w:rsidRDefault="004F0455" w:rsidP="004F0455">
      <w:pPr>
        <w:spacing w:after="0" w:line="276" w:lineRule="auto"/>
        <w:rPr>
          <w:rFonts w:ascii="Calibri" w:eastAsia="Arial" w:hAnsi="Calibri" w:cs="Calibri"/>
          <w:sz w:val="24"/>
          <w:szCs w:val="24"/>
          <w:lang w:eastAsia="pl-PL"/>
        </w:rPr>
      </w:pPr>
    </w:p>
    <w:p w14:paraId="13079957" w14:textId="77777777" w:rsidR="004F0455" w:rsidRPr="000264E7" w:rsidRDefault="004F0455" w:rsidP="004F0455">
      <w:pPr>
        <w:spacing w:after="0" w:line="276" w:lineRule="auto"/>
        <w:rPr>
          <w:rFonts w:ascii="Calibri" w:eastAsia="Arial" w:hAnsi="Calibri" w:cs="Calibri"/>
          <w:b/>
          <w:i/>
          <w:sz w:val="24"/>
          <w:szCs w:val="24"/>
          <w:lang w:eastAsia="pl-PL"/>
        </w:rPr>
      </w:pPr>
      <w:r w:rsidRPr="000264E7">
        <w:rPr>
          <w:rFonts w:ascii="Calibri" w:eastAsia="Calibri" w:hAnsi="Calibri" w:cs="Calibri"/>
          <w:i/>
          <w:sz w:val="24"/>
          <w:szCs w:val="24"/>
          <w:lang w:eastAsia="pl-PL"/>
        </w:rPr>
        <w:t>…………………………………………………………</w:t>
      </w:r>
    </w:p>
    <w:p w14:paraId="25925155" w14:textId="77777777" w:rsidR="004F0455" w:rsidRPr="000264E7" w:rsidRDefault="004F0455" w:rsidP="004F04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0264E7">
        <w:rPr>
          <w:rFonts w:ascii="Calibri" w:eastAsia="Calibri" w:hAnsi="Calibri" w:cs="Calibri"/>
          <w:i/>
          <w:sz w:val="24"/>
          <w:szCs w:val="24"/>
          <w:lang w:eastAsia="pl-PL"/>
        </w:rPr>
        <w:t>(podpis upoważnionego przedstawiciela wykonawcy)</w:t>
      </w:r>
    </w:p>
    <w:p w14:paraId="0E006898" w14:textId="77777777" w:rsidR="007A6FFE" w:rsidRPr="000264E7" w:rsidRDefault="007A6FFE" w:rsidP="007A6F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25B654" w14:textId="77777777" w:rsidR="007A6FFE" w:rsidRPr="000264E7" w:rsidRDefault="007A6FFE" w:rsidP="007A6F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D072C9" w14:textId="77777777" w:rsidR="007A6FFE" w:rsidRPr="000264E7" w:rsidRDefault="007A6FFE" w:rsidP="007A6F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03A54" w14:textId="77777777" w:rsidR="007A6FFE" w:rsidRPr="000264E7" w:rsidRDefault="007A6FFE" w:rsidP="007A6F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488A3" w14:textId="77777777" w:rsidR="004F0455" w:rsidRPr="000264E7" w:rsidRDefault="004F0455" w:rsidP="004F045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0264E7">
        <w:rPr>
          <w:rFonts w:ascii="Calibri" w:eastAsia="Calibri" w:hAnsi="Calibri" w:cs="Calibri"/>
          <w:i/>
          <w:sz w:val="24"/>
          <w:szCs w:val="24"/>
          <w:lang w:eastAsia="pl-PL"/>
        </w:rPr>
        <w:t>*niewłaściwe skreślić lub wpisać „nie dotyczy”.</w:t>
      </w:r>
    </w:p>
    <w:p w14:paraId="68508629" w14:textId="79470297" w:rsidR="007A6FFE" w:rsidRPr="000264E7" w:rsidRDefault="007A6FFE" w:rsidP="004F04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4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64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64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64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64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64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18807DB" w14:textId="77777777" w:rsidR="00CA70CA" w:rsidRPr="000264E7" w:rsidRDefault="00CA70CA" w:rsidP="00CA70CA">
      <w:pPr>
        <w:ind w:left="3750"/>
        <w:rPr>
          <w:rFonts w:cstheme="minorHAnsi"/>
          <w:b/>
          <w:bCs/>
          <w:iCs/>
          <w:sz w:val="24"/>
          <w:szCs w:val="24"/>
        </w:rPr>
      </w:pPr>
    </w:p>
    <w:sectPr w:rsidR="00CA70CA" w:rsidRPr="000264E7" w:rsidSect="00D923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25CE" w14:textId="77777777" w:rsidR="00B93B0D" w:rsidRDefault="00B93B0D" w:rsidP="00CA70CA">
      <w:pPr>
        <w:spacing w:after="0" w:line="240" w:lineRule="auto"/>
      </w:pPr>
      <w:r>
        <w:separator/>
      </w:r>
    </w:p>
  </w:endnote>
  <w:endnote w:type="continuationSeparator" w:id="0">
    <w:p w14:paraId="30130500" w14:textId="77777777" w:rsidR="00B93B0D" w:rsidRDefault="00B93B0D" w:rsidP="00CA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G Mincho Light J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Kochi Mincho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EE1D" w14:textId="77777777" w:rsidR="00B93B0D" w:rsidRDefault="00B93B0D" w:rsidP="00CA70CA">
      <w:pPr>
        <w:spacing w:after="0" w:line="240" w:lineRule="auto"/>
      </w:pPr>
      <w:r>
        <w:separator/>
      </w:r>
    </w:p>
  </w:footnote>
  <w:footnote w:type="continuationSeparator" w:id="0">
    <w:p w14:paraId="2DCEA528" w14:textId="77777777" w:rsidR="00B93B0D" w:rsidRDefault="00B93B0D" w:rsidP="00CA70CA">
      <w:pPr>
        <w:spacing w:after="0" w:line="240" w:lineRule="auto"/>
      </w:pPr>
      <w:r>
        <w:continuationSeparator/>
      </w:r>
    </w:p>
  </w:footnote>
  <w:footnote w:id="1">
    <w:p w14:paraId="4F53E5CC" w14:textId="77777777" w:rsidR="00CA70CA" w:rsidRDefault="00CA70CA" w:rsidP="00CA70C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Calibri Light" w:hAnsi="Calibri Light"/>
          <w:sz w:val="16"/>
          <w:szCs w:val="16"/>
        </w:rPr>
        <w:t xml:space="preserve"> 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publicznego.</w:t>
      </w:r>
    </w:p>
  </w:footnote>
  <w:footnote w:id="2">
    <w:p w14:paraId="60A3B30D" w14:textId="77777777" w:rsidR="00CA70CA" w:rsidRDefault="00CA70CA" w:rsidP="00CA70C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Calibri Light" w:hAnsi="Calibri Light"/>
          <w:sz w:val="16"/>
          <w:szCs w:val="16"/>
        </w:rPr>
        <w:t xml:space="preserve"> Prawo do ograniczenia przetwarzania nie ma zastosowania w odniesieniu do przechowywania w celu zapewnienia korzystania ze środków ochrony prawnej lub w celu ochrony praw innej osoby fizycznej lub prawnej, lub z uwagi na ważne względy interesu publicznego UE lub państwa członkowskiego. Wystąpienie z żądaniem, o którym mowa w art. 18 ust. 1 rozporządzenia 2016/679, nie ogranicza przetwarzania danych osobowych do czasu zakończenia postępowania o udzielenie zamówienia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A9A9006"/>
    <w:name w:val="WW8Num2"/>
    <w:lvl w:ilvl="0">
      <w:start w:val="1"/>
      <w:numFmt w:val="decimal"/>
      <w:lvlText w:val="%1."/>
      <w:lvlJc w:val="left"/>
      <w:pPr>
        <w:tabs>
          <w:tab w:val="num" w:pos="1250"/>
        </w:tabs>
        <w:ind w:left="720" w:hanging="360"/>
      </w:pPr>
      <w:rPr>
        <w:b w:val="0"/>
        <w:bCs/>
      </w:rPr>
    </w:lvl>
  </w:abstractNum>
  <w:abstractNum w:abstractNumId="1" w15:restartNumberingAfterBreak="0">
    <w:nsid w:val="00000004"/>
    <w:multiLevelType w:val="multilevel"/>
    <w:tmpl w:val="B02ACB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theme="minorHAnsi" w:hint="default"/>
        <w:b w:val="0"/>
        <w:bCs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color w:val="auto"/>
        <w:szCs w:val="24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ascii="Sylfaen" w:hAnsi="Sylfae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Mangal"/>
        <w:color w:val="auto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6"/>
    <w:multiLevelType w:val="multilevel"/>
    <w:tmpl w:val="7ABAA22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theme="minorHAnsi" w:hint="default"/>
        <w:b w:val="0"/>
        <w:bCs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color w:val="auto"/>
        <w:sz w:val="24"/>
        <w:szCs w:val="24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Cs/>
        <w:color w:val="auto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360"/>
      </w:pPr>
      <w:rPr>
        <w:rFonts w:cs="Times New Roman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840" w:hanging="360"/>
      </w:pPr>
    </w:lvl>
  </w:abstractNum>
  <w:abstractNum w:abstractNumId="5" w15:restartNumberingAfterBreak="0">
    <w:nsid w:val="00000008"/>
    <w:multiLevelType w:val="multilevel"/>
    <w:tmpl w:val="11B2177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2"/>
        <w:szCs w:val="22"/>
        <w:lang w:val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9"/>
    <w:multiLevelType w:val="singleLevel"/>
    <w:tmpl w:val="0415000F"/>
    <w:styleLink w:val="WW8Num391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strike w:val="0"/>
        <w:dstrike w:val="0"/>
        <w:szCs w:val="24"/>
      </w:rPr>
    </w:lvl>
  </w:abstractNum>
  <w:abstractNum w:abstractNumId="7" w15:restartNumberingAfterBreak="0">
    <w:nsid w:val="0000000A"/>
    <w:multiLevelType w:val="multilevel"/>
    <w:tmpl w:val="71425E16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pacing w:val="-4"/>
        <w:sz w:val="24"/>
        <w:szCs w:val="24"/>
        <w:lang w:val="hi-IN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5"/>
    <w:multiLevelType w:val="multilevel"/>
    <w:tmpl w:val="821025AA"/>
    <w:name w:val="WW8Num21"/>
    <w:lvl w:ilvl="0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asciiTheme="minorHAnsi" w:eastAsia="Times New Roman" w:hAnsiTheme="minorHAnsi" w:cstheme="minorHAnsi" w:hint="default"/>
        <w:b w:val="0"/>
        <w:bCs/>
        <w:color w:val="auto"/>
        <w:spacing w:val="-4"/>
        <w:sz w:val="22"/>
        <w:szCs w:val="22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135"/>
        </w:tabs>
        <w:ind w:left="113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1855"/>
        </w:tabs>
        <w:ind w:left="1855" w:hanging="360"/>
      </w:pPr>
    </w:lvl>
    <w:lvl w:ilvl="4">
      <w:start w:val="1"/>
      <w:numFmt w:val="decimal"/>
      <w:lvlText w:val="%5."/>
      <w:lvlJc w:val="left"/>
      <w:pPr>
        <w:tabs>
          <w:tab w:val="num" w:pos="2215"/>
        </w:tabs>
        <w:ind w:left="2215" w:hanging="360"/>
      </w:pPr>
    </w:lvl>
    <w:lvl w:ilvl="5">
      <w:start w:val="1"/>
      <w:numFmt w:val="decimal"/>
      <w:lvlText w:val="%6."/>
      <w:lvlJc w:val="left"/>
      <w:pPr>
        <w:tabs>
          <w:tab w:val="num" w:pos="2575"/>
        </w:tabs>
        <w:ind w:left="2575" w:hanging="360"/>
      </w:pPr>
    </w:lvl>
    <w:lvl w:ilvl="6">
      <w:start w:val="1"/>
      <w:numFmt w:val="decimal"/>
      <w:lvlText w:val="%7."/>
      <w:lvlJc w:val="left"/>
      <w:pPr>
        <w:tabs>
          <w:tab w:val="num" w:pos="2935"/>
        </w:tabs>
        <w:ind w:left="2935" w:hanging="360"/>
      </w:pPr>
    </w:lvl>
    <w:lvl w:ilvl="7">
      <w:start w:val="1"/>
      <w:numFmt w:val="decimal"/>
      <w:lvlText w:val="%8."/>
      <w:lvlJc w:val="left"/>
      <w:pPr>
        <w:tabs>
          <w:tab w:val="num" w:pos="3295"/>
        </w:tabs>
        <w:ind w:left="3295" w:hanging="360"/>
      </w:pPr>
    </w:lvl>
    <w:lvl w:ilvl="8">
      <w:start w:val="1"/>
      <w:numFmt w:val="decimal"/>
      <w:lvlText w:val="%9."/>
      <w:lvlJc w:val="left"/>
      <w:pPr>
        <w:tabs>
          <w:tab w:val="num" w:pos="3655"/>
        </w:tabs>
        <w:ind w:left="3655" w:hanging="360"/>
      </w:pPr>
    </w:lvl>
  </w:abstractNum>
  <w:abstractNum w:abstractNumId="10" w15:restartNumberingAfterBreak="0">
    <w:nsid w:val="00000016"/>
    <w:multiLevelType w:val="multilevel"/>
    <w:tmpl w:val="AA26184E"/>
    <w:name w:val="WW8Num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angal" w:hAnsi="Times New Roman" w:cs="Times New Roman" w:hint="default"/>
        <w:b w:val="0"/>
        <w:bCs w:val="0"/>
        <w:i w:val="0"/>
        <w:iCs/>
        <w:spacing w:val="-4"/>
        <w:sz w:val="22"/>
        <w:szCs w:val="24"/>
        <w:lang w:val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8"/>
    <w:multiLevelType w:val="multilevel"/>
    <w:tmpl w:val="7EE2045E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  <w:spacing w:val="-4"/>
        <w:sz w:val="22"/>
        <w:szCs w:val="22"/>
        <w:lang w:val="hi-IN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2C569C0"/>
    <w:multiLevelType w:val="hybridMultilevel"/>
    <w:tmpl w:val="6D586B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3CD743A"/>
    <w:multiLevelType w:val="hybridMultilevel"/>
    <w:tmpl w:val="DCD2F2EE"/>
    <w:lvl w:ilvl="0" w:tplc="2B70B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8E4EBA"/>
    <w:multiLevelType w:val="multilevel"/>
    <w:tmpl w:val="0EF6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8B70573"/>
    <w:multiLevelType w:val="hybridMultilevel"/>
    <w:tmpl w:val="6D34F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9F3005"/>
    <w:multiLevelType w:val="hybridMultilevel"/>
    <w:tmpl w:val="C7CEB43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0CC515C8"/>
    <w:multiLevelType w:val="hybridMultilevel"/>
    <w:tmpl w:val="CF5A67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B7284B"/>
    <w:multiLevelType w:val="hybridMultilevel"/>
    <w:tmpl w:val="EA6EFD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3D62C8E"/>
    <w:multiLevelType w:val="multilevel"/>
    <w:tmpl w:val="DA2A37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6C248C9"/>
    <w:multiLevelType w:val="hybridMultilevel"/>
    <w:tmpl w:val="82407192"/>
    <w:lvl w:ilvl="0" w:tplc="8B5A8AB0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9E65145"/>
    <w:multiLevelType w:val="hybridMultilevel"/>
    <w:tmpl w:val="F6B8A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D14C0F"/>
    <w:multiLevelType w:val="hybridMultilevel"/>
    <w:tmpl w:val="9E14D028"/>
    <w:lvl w:ilvl="0" w:tplc="3CDE62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D370E4A"/>
    <w:multiLevelType w:val="hybridMultilevel"/>
    <w:tmpl w:val="BA525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E02D89"/>
    <w:multiLevelType w:val="hybridMultilevel"/>
    <w:tmpl w:val="686EA07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 w15:restartNumberingAfterBreak="0">
    <w:nsid w:val="22E73A84"/>
    <w:multiLevelType w:val="hybridMultilevel"/>
    <w:tmpl w:val="13E6E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6932E2"/>
    <w:multiLevelType w:val="hybridMultilevel"/>
    <w:tmpl w:val="7E0C1650"/>
    <w:lvl w:ilvl="0" w:tplc="49DE272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4DE00B2"/>
    <w:multiLevelType w:val="hybridMultilevel"/>
    <w:tmpl w:val="6EECE986"/>
    <w:lvl w:ilvl="0" w:tplc="77904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8C1550"/>
    <w:multiLevelType w:val="hybridMultilevel"/>
    <w:tmpl w:val="196CA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1B7F5B"/>
    <w:multiLevelType w:val="multilevel"/>
    <w:tmpl w:val="33909306"/>
    <w:lvl w:ilvl="0">
      <w:start w:val="1"/>
      <w:numFmt w:val="decimal"/>
      <w:lvlText w:val="%1."/>
      <w:lvlJc w:val="left"/>
      <w:pPr>
        <w:ind w:left="765" w:hanging="360"/>
      </w:pPr>
      <w:rPr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769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2863264E"/>
    <w:multiLevelType w:val="multilevel"/>
    <w:tmpl w:val="6068DD7A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31" w15:restartNumberingAfterBreak="0">
    <w:nsid w:val="29E43B30"/>
    <w:multiLevelType w:val="hybridMultilevel"/>
    <w:tmpl w:val="FD1A5FEE"/>
    <w:lvl w:ilvl="0" w:tplc="C98A4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FE1580"/>
    <w:multiLevelType w:val="hybridMultilevel"/>
    <w:tmpl w:val="A78C1436"/>
    <w:lvl w:ilvl="0" w:tplc="ACB048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2A1947"/>
    <w:multiLevelType w:val="hybridMultilevel"/>
    <w:tmpl w:val="D3645D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DD464A7"/>
    <w:multiLevelType w:val="hybridMultilevel"/>
    <w:tmpl w:val="88245FB0"/>
    <w:lvl w:ilvl="0" w:tplc="64F0B2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813D50"/>
    <w:multiLevelType w:val="multilevel"/>
    <w:tmpl w:val="EC1E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F4348EB"/>
    <w:multiLevelType w:val="hybridMultilevel"/>
    <w:tmpl w:val="5FBAB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D50A91"/>
    <w:multiLevelType w:val="multilevel"/>
    <w:tmpl w:val="1F9C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5EA194C"/>
    <w:multiLevelType w:val="hybridMultilevel"/>
    <w:tmpl w:val="780E0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3B3A35"/>
    <w:multiLevelType w:val="hybridMultilevel"/>
    <w:tmpl w:val="60064F88"/>
    <w:lvl w:ilvl="0" w:tplc="D3E0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337E6A"/>
    <w:multiLevelType w:val="multilevel"/>
    <w:tmpl w:val="2952824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B1B4AE9"/>
    <w:multiLevelType w:val="hybridMultilevel"/>
    <w:tmpl w:val="45D0894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3BB844A1"/>
    <w:multiLevelType w:val="hybridMultilevel"/>
    <w:tmpl w:val="F4FC282C"/>
    <w:lvl w:ilvl="0" w:tplc="9334B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4A6098"/>
    <w:multiLevelType w:val="hybridMultilevel"/>
    <w:tmpl w:val="B2F852C4"/>
    <w:lvl w:ilvl="0" w:tplc="D4E614E4">
      <w:start w:val="1"/>
      <w:numFmt w:val="upperRoman"/>
      <w:lvlText w:val="%1."/>
      <w:lvlJc w:val="left"/>
      <w:pPr>
        <w:ind w:left="1080" w:hanging="720"/>
      </w:pPr>
    </w:lvl>
    <w:lvl w:ilvl="1" w:tplc="B79416FE">
      <w:start w:val="1"/>
      <w:numFmt w:val="decimal"/>
      <w:lvlText w:val="%2)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526FD1"/>
    <w:multiLevelType w:val="multilevel"/>
    <w:tmpl w:val="D6169B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FAB47C7"/>
    <w:multiLevelType w:val="hybridMultilevel"/>
    <w:tmpl w:val="C0F8883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414B2CDC"/>
    <w:multiLevelType w:val="multilevel"/>
    <w:tmpl w:val="8C1229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38048A9"/>
    <w:multiLevelType w:val="multilevel"/>
    <w:tmpl w:val="97CE54A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8" w15:restartNumberingAfterBreak="0">
    <w:nsid w:val="43B66B26"/>
    <w:multiLevelType w:val="hybridMultilevel"/>
    <w:tmpl w:val="3286CB8A"/>
    <w:lvl w:ilvl="0" w:tplc="F18C3E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61901C0"/>
    <w:multiLevelType w:val="hybridMultilevel"/>
    <w:tmpl w:val="90C2D4C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0E7065"/>
    <w:multiLevelType w:val="hybridMultilevel"/>
    <w:tmpl w:val="967A4F4A"/>
    <w:lvl w:ilvl="0" w:tplc="1EF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BE0880"/>
    <w:multiLevelType w:val="hybridMultilevel"/>
    <w:tmpl w:val="57722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B32961"/>
    <w:multiLevelType w:val="hybridMultilevel"/>
    <w:tmpl w:val="BC627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240719"/>
    <w:multiLevelType w:val="hybridMultilevel"/>
    <w:tmpl w:val="DF44D1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52E02D0A"/>
    <w:multiLevelType w:val="hybridMultilevel"/>
    <w:tmpl w:val="0F466D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03">
      <w:start w:val="1"/>
      <w:numFmt w:val="lowerLetter"/>
      <w:lvlText w:val="%2."/>
      <w:lvlJc w:val="left"/>
      <w:pPr>
        <w:ind w:left="1068" w:hanging="360"/>
      </w:pPr>
    </w:lvl>
    <w:lvl w:ilvl="2" w:tplc="04150005">
      <w:start w:val="1"/>
      <w:numFmt w:val="lowerRoman"/>
      <w:lvlText w:val="%3."/>
      <w:lvlJc w:val="right"/>
      <w:pPr>
        <w:ind w:left="1788" w:hanging="180"/>
      </w:pPr>
    </w:lvl>
    <w:lvl w:ilvl="3" w:tplc="04150001">
      <w:start w:val="1"/>
      <w:numFmt w:val="decimal"/>
      <w:lvlText w:val="%4."/>
      <w:lvlJc w:val="left"/>
      <w:pPr>
        <w:ind w:left="2508" w:hanging="360"/>
      </w:pPr>
    </w:lvl>
    <w:lvl w:ilvl="4" w:tplc="04150003">
      <w:start w:val="1"/>
      <w:numFmt w:val="lowerLetter"/>
      <w:lvlText w:val="%5."/>
      <w:lvlJc w:val="left"/>
      <w:pPr>
        <w:ind w:left="3228" w:hanging="360"/>
      </w:pPr>
    </w:lvl>
    <w:lvl w:ilvl="5" w:tplc="04150005">
      <w:start w:val="1"/>
      <w:numFmt w:val="lowerRoman"/>
      <w:lvlText w:val="%6."/>
      <w:lvlJc w:val="right"/>
      <w:pPr>
        <w:ind w:left="3948" w:hanging="180"/>
      </w:pPr>
    </w:lvl>
    <w:lvl w:ilvl="6" w:tplc="04150001">
      <w:start w:val="1"/>
      <w:numFmt w:val="decimal"/>
      <w:lvlText w:val="%7."/>
      <w:lvlJc w:val="left"/>
      <w:pPr>
        <w:ind w:left="4668" w:hanging="360"/>
      </w:pPr>
    </w:lvl>
    <w:lvl w:ilvl="7" w:tplc="04150003">
      <w:start w:val="1"/>
      <w:numFmt w:val="lowerLetter"/>
      <w:lvlText w:val="%8."/>
      <w:lvlJc w:val="left"/>
      <w:pPr>
        <w:ind w:left="5388" w:hanging="360"/>
      </w:pPr>
    </w:lvl>
    <w:lvl w:ilvl="8" w:tplc="04150005">
      <w:start w:val="1"/>
      <w:numFmt w:val="lowerRoman"/>
      <w:lvlText w:val="%9."/>
      <w:lvlJc w:val="right"/>
      <w:pPr>
        <w:ind w:left="6108" w:hanging="180"/>
      </w:pPr>
    </w:lvl>
  </w:abstractNum>
  <w:abstractNum w:abstractNumId="55" w15:restartNumberingAfterBreak="0">
    <w:nsid w:val="555C028D"/>
    <w:multiLevelType w:val="hybridMultilevel"/>
    <w:tmpl w:val="2BC6A984"/>
    <w:lvl w:ilvl="0" w:tplc="D3E0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EB7C34"/>
    <w:multiLevelType w:val="hybridMultilevel"/>
    <w:tmpl w:val="336AEB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B285D13"/>
    <w:multiLevelType w:val="hybridMultilevel"/>
    <w:tmpl w:val="EDFA520E"/>
    <w:lvl w:ilvl="0" w:tplc="F4E6D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D170933"/>
    <w:multiLevelType w:val="multilevel"/>
    <w:tmpl w:val="55807A62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602F29C0"/>
    <w:multiLevelType w:val="multilevel"/>
    <w:tmpl w:val="3D624D28"/>
    <w:styleLink w:val="Zaimportowanystyl11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60" w15:restartNumberingAfterBreak="0">
    <w:nsid w:val="67033342"/>
    <w:multiLevelType w:val="hybridMultilevel"/>
    <w:tmpl w:val="5900D9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9263191"/>
    <w:multiLevelType w:val="multilevel"/>
    <w:tmpl w:val="694C15D2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62" w15:restartNumberingAfterBreak="0">
    <w:nsid w:val="6BDD500B"/>
    <w:multiLevelType w:val="hybridMultilevel"/>
    <w:tmpl w:val="10F03C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C277582"/>
    <w:multiLevelType w:val="hybridMultilevel"/>
    <w:tmpl w:val="7E7E3E2A"/>
    <w:lvl w:ilvl="0" w:tplc="D3E0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A82C87"/>
    <w:multiLevelType w:val="hybridMultilevel"/>
    <w:tmpl w:val="F8CC6864"/>
    <w:lvl w:ilvl="0" w:tplc="56462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D156B4"/>
    <w:multiLevelType w:val="multilevel"/>
    <w:tmpl w:val="E18666EC"/>
    <w:lvl w:ilvl="0">
      <w:start w:val="1"/>
      <w:numFmt w:val="decimal"/>
      <w:lvlText w:val="%1)"/>
      <w:lvlJc w:val="left"/>
      <w:pPr>
        <w:ind w:left="1590" w:hanging="360"/>
      </w:pPr>
    </w:lvl>
    <w:lvl w:ilvl="1">
      <w:start w:val="1"/>
      <w:numFmt w:val="lowerLetter"/>
      <w:lvlText w:val="%2."/>
      <w:lvlJc w:val="left"/>
      <w:pPr>
        <w:ind w:left="2310" w:hanging="360"/>
      </w:pPr>
    </w:lvl>
    <w:lvl w:ilvl="2">
      <w:start w:val="1"/>
      <w:numFmt w:val="lowerRoman"/>
      <w:lvlText w:val="%3."/>
      <w:lvlJc w:val="right"/>
      <w:pPr>
        <w:ind w:left="3030" w:hanging="180"/>
      </w:pPr>
    </w:lvl>
    <w:lvl w:ilvl="3">
      <w:start w:val="1"/>
      <w:numFmt w:val="decimal"/>
      <w:lvlText w:val="%4."/>
      <w:lvlJc w:val="left"/>
      <w:pPr>
        <w:ind w:left="3750" w:hanging="360"/>
      </w:pPr>
    </w:lvl>
    <w:lvl w:ilvl="4">
      <w:start w:val="1"/>
      <w:numFmt w:val="lowerLetter"/>
      <w:lvlText w:val="%5."/>
      <w:lvlJc w:val="left"/>
      <w:pPr>
        <w:ind w:left="4470" w:hanging="360"/>
      </w:pPr>
    </w:lvl>
    <w:lvl w:ilvl="5">
      <w:start w:val="1"/>
      <w:numFmt w:val="lowerRoman"/>
      <w:lvlText w:val="%6."/>
      <w:lvlJc w:val="right"/>
      <w:pPr>
        <w:ind w:left="5190" w:hanging="180"/>
      </w:pPr>
    </w:lvl>
    <w:lvl w:ilvl="6">
      <w:start w:val="1"/>
      <w:numFmt w:val="decimal"/>
      <w:lvlText w:val="%7."/>
      <w:lvlJc w:val="left"/>
      <w:pPr>
        <w:ind w:left="5910" w:hanging="360"/>
      </w:pPr>
    </w:lvl>
    <w:lvl w:ilvl="7">
      <w:start w:val="1"/>
      <w:numFmt w:val="lowerLetter"/>
      <w:lvlText w:val="%8."/>
      <w:lvlJc w:val="left"/>
      <w:pPr>
        <w:ind w:left="6630" w:hanging="360"/>
      </w:pPr>
    </w:lvl>
    <w:lvl w:ilvl="8">
      <w:start w:val="1"/>
      <w:numFmt w:val="lowerRoman"/>
      <w:lvlText w:val="%9."/>
      <w:lvlJc w:val="right"/>
      <w:pPr>
        <w:ind w:left="7350" w:hanging="180"/>
      </w:pPr>
    </w:lvl>
  </w:abstractNum>
  <w:abstractNum w:abstractNumId="66" w15:restartNumberingAfterBreak="0">
    <w:nsid w:val="716D43CD"/>
    <w:multiLevelType w:val="hybridMultilevel"/>
    <w:tmpl w:val="918AD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4A4C26"/>
    <w:multiLevelType w:val="multilevel"/>
    <w:tmpl w:val="0B0883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726A1C02"/>
    <w:multiLevelType w:val="hybridMultilevel"/>
    <w:tmpl w:val="72BE6C46"/>
    <w:lvl w:ilvl="0" w:tplc="49C8056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8B4623"/>
    <w:multiLevelType w:val="hybridMultilevel"/>
    <w:tmpl w:val="BE9AC7FE"/>
    <w:lvl w:ilvl="0" w:tplc="D3E0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F6611D"/>
    <w:multiLevelType w:val="hybridMultilevel"/>
    <w:tmpl w:val="B4300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231CFD"/>
    <w:multiLevelType w:val="hybridMultilevel"/>
    <w:tmpl w:val="B088FE1C"/>
    <w:lvl w:ilvl="0" w:tplc="D3E0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404ED0"/>
    <w:multiLevelType w:val="hybridMultilevel"/>
    <w:tmpl w:val="C0F88832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784B39FD"/>
    <w:multiLevelType w:val="hybridMultilevel"/>
    <w:tmpl w:val="996C33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794A55D1"/>
    <w:multiLevelType w:val="hybridMultilevel"/>
    <w:tmpl w:val="EA6EFD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79CF4DC1"/>
    <w:multiLevelType w:val="hybridMultilevel"/>
    <w:tmpl w:val="74880ADA"/>
    <w:lvl w:ilvl="0" w:tplc="A9C693BC">
      <w:start w:val="1"/>
      <w:numFmt w:val="decimal"/>
      <w:lvlText w:val="%1)"/>
      <w:lvlJc w:val="left"/>
      <w:pPr>
        <w:ind w:left="1077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6" w15:restartNumberingAfterBreak="0">
    <w:nsid w:val="7CB340CE"/>
    <w:multiLevelType w:val="multilevel"/>
    <w:tmpl w:val="2952824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F570540"/>
    <w:multiLevelType w:val="hybridMultilevel"/>
    <w:tmpl w:val="D90A063E"/>
    <w:lvl w:ilvl="0" w:tplc="B672E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794636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0189835">
    <w:abstractNumId w:val="0"/>
    <w:lvlOverride w:ilvl="0">
      <w:startOverride w:val="1"/>
    </w:lvlOverride>
  </w:num>
  <w:num w:numId="3" w16cid:durableId="15062383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46119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0719389">
    <w:abstractNumId w:val="46"/>
  </w:num>
  <w:num w:numId="6" w16cid:durableId="2106339008">
    <w:abstractNumId w:val="19"/>
  </w:num>
  <w:num w:numId="7" w16cid:durableId="185041128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31144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8184021">
    <w:abstractNumId w:val="64"/>
  </w:num>
  <w:num w:numId="10" w16cid:durableId="678393742">
    <w:abstractNumId w:val="6"/>
    <w:lvlOverride w:ilvl="0">
      <w:lvl w:ilvl="0">
        <w:start w:val="1"/>
        <w:numFmt w:val="decimal"/>
        <w:lvlText w:val="%1."/>
        <w:lvlJc w:val="left"/>
        <w:pPr>
          <w:ind w:left="420" w:hanging="360"/>
        </w:pPr>
        <w:rPr>
          <w:rFonts w:hint="default"/>
          <w:b w:val="0"/>
          <w:bCs/>
          <w:strike w:val="0"/>
          <w:dstrike w:val="0"/>
          <w:szCs w:val="24"/>
        </w:rPr>
      </w:lvl>
    </w:lvlOverride>
  </w:num>
  <w:num w:numId="11" w16cid:durableId="1192377168">
    <w:abstractNumId w:val="67"/>
  </w:num>
  <w:num w:numId="12" w16cid:durableId="1206598846">
    <w:abstractNumId w:val="73"/>
  </w:num>
  <w:num w:numId="13" w16cid:durableId="1412434623">
    <w:abstractNumId w:val="76"/>
  </w:num>
  <w:num w:numId="14" w16cid:durableId="107353272">
    <w:abstractNumId w:val="66"/>
  </w:num>
  <w:num w:numId="15" w16cid:durableId="949437946">
    <w:abstractNumId w:val="74"/>
  </w:num>
  <w:num w:numId="16" w16cid:durableId="1938751698">
    <w:abstractNumId w:val="33"/>
  </w:num>
  <w:num w:numId="17" w16cid:durableId="1395424759">
    <w:abstractNumId w:val="18"/>
  </w:num>
  <w:num w:numId="18" w16cid:durableId="9233420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61586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7206193">
    <w:abstractNumId w:val="15"/>
  </w:num>
  <w:num w:numId="21" w16cid:durableId="1186754530">
    <w:abstractNumId w:val="57"/>
  </w:num>
  <w:num w:numId="22" w16cid:durableId="215359334">
    <w:abstractNumId w:val="70"/>
  </w:num>
  <w:num w:numId="23" w16cid:durableId="1621912170">
    <w:abstractNumId w:val="52"/>
  </w:num>
  <w:num w:numId="24" w16cid:durableId="415709667">
    <w:abstractNumId w:val="23"/>
  </w:num>
  <w:num w:numId="25" w16cid:durableId="752699543">
    <w:abstractNumId w:val="36"/>
  </w:num>
  <w:num w:numId="26" w16cid:durableId="1583677717">
    <w:abstractNumId w:val="62"/>
  </w:num>
  <w:num w:numId="27" w16cid:durableId="271786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67868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77239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954530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16414413">
    <w:abstractNumId w:val="5"/>
  </w:num>
  <w:num w:numId="32" w16cid:durableId="1374620521">
    <w:abstractNumId w:val="6"/>
    <w:lvlOverride w:ilvl="0">
      <w:startOverride w:val="1"/>
    </w:lvlOverride>
  </w:num>
  <w:num w:numId="33" w16cid:durableId="7572855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324439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44359538">
    <w:abstractNumId w:val="11"/>
  </w:num>
  <w:num w:numId="36" w16cid:durableId="977303293">
    <w:abstractNumId w:val="41"/>
  </w:num>
  <w:num w:numId="37" w16cid:durableId="1743944029">
    <w:abstractNumId w:val="29"/>
  </w:num>
  <w:num w:numId="38" w16cid:durableId="127339398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98887649">
    <w:abstractNumId w:val="58"/>
  </w:num>
  <w:num w:numId="40" w16cid:durableId="8696116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674170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5011314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3555442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7206234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4330823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15899054">
    <w:abstractNumId w:val="28"/>
  </w:num>
  <w:num w:numId="47" w16cid:durableId="1916083126">
    <w:abstractNumId w:val="21"/>
  </w:num>
  <w:num w:numId="48" w16cid:durableId="1066145714">
    <w:abstractNumId w:val="51"/>
  </w:num>
  <w:num w:numId="49" w16cid:durableId="782388045">
    <w:abstractNumId w:val="38"/>
  </w:num>
  <w:num w:numId="50" w16cid:durableId="1342587574">
    <w:abstractNumId w:val="6"/>
  </w:num>
  <w:num w:numId="51" w16cid:durableId="1242251463">
    <w:abstractNumId w:val="50"/>
  </w:num>
  <w:num w:numId="52" w16cid:durableId="606347677">
    <w:abstractNumId w:val="48"/>
  </w:num>
  <w:num w:numId="53" w16cid:durableId="985815356">
    <w:abstractNumId w:val="68"/>
  </w:num>
  <w:num w:numId="54" w16cid:durableId="327759261">
    <w:abstractNumId w:val="69"/>
  </w:num>
  <w:num w:numId="55" w16cid:durableId="1136684898">
    <w:abstractNumId w:val="17"/>
  </w:num>
  <w:num w:numId="56" w16cid:durableId="926617621">
    <w:abstractNumId w:val="42"/>
  </w:num>
  <w:num w:numId="57" w16cid:durableId="97413227">
    <w:abstractNumId w:val="31"/>
  </w:num>
  <w:num w:numId="58" w16cid:durableId="271517848">
    <w:abstractNumId w:val="63"/>
  </w:num>
  <w:num w:numId="59" w16cid:durableId="1559168584">
    <w:abstractNumId w:val="39"/>
  </w:num>
  <w:num w:numId="60" w16cid:durableId="176433402">
    <w:abstractNumId w:val="32"/>
  </w:num>
  <w:num w:numId="61" w16cid:durableId="867791602">
    <w:abstractNumId w:val="77"/>
  </w:num>
  <w:num w:numId="62" w16cid:durableId="62335901">
    <w:abstractNumId w:val="55"/>
  </w:num>
  <w:num w:numId="63" w16cid:durableId="1122458824">
    <w:abstractNumId w:val="22"/>
  </w:num>
  <w:num w:numId="64" w16cid:durableId="784346339">
    <w:abstractNumId w:val="34"/>
  </w:num>
  <w:num w:numId="65" w16cid:durableId="1608805322">
    <w:abstractNumId w:val="71"/>
  </w:num>
  <w:num w:numId="66" w16cid:durableId="147524664">
    <w:abstractNumId w:val="12"/>
  </w:num>
  <w:num w:numId="67" w16cid:durableId="1719629261">
    <w:abstractNumId w:val="13"/>
  </w:num>
  <w:num w:numId="68" w16cid:durableId="1125586245">
    <w:abstractNumId w:val="27"/>
  </w:num>
  <w:num w:numId="69" w16cid:durableId="1105464042">
    <w:abstractNumId w:val="75"/>
  </w:num>
  <w:num w:numId="70" w16cid:durableId="4939615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93970316">
    <w:abstractNumId w:val="54"/>
  </w:num>
  <w:num w:numId="72" w16cid:durableId="997925661">
    <w:abstractNumId w:val="44"/>
  </w:num>
  <w:num w:numId="73" w16cid:durableId="1843087186">
    <w:abstractNumId w:val="47"/>
  </w:num>
  <w:num w:numId="74" w16cid:durableId="1939293866">
    <w:abstractNumId w:val="56"/>
  </w:num>
  <w:num w:numId="75" w16cid:durableId="2133984730">
    <w:abstractNumId w:val="25"/>
  </w:num>
  <w:num w:numId="76" w16cid:durableId="954094588">
    <w:abstractNumId w:val="49"/>
  </w:num>
  <w:num w:numId="77" w16cid:durableId="244851154">
    <w:abstractNumId w:val="20"/>
  </w:num>
  <w:num w:numId="78" w16cid:durableId="1224605742">
    <w:abstractNumId w:val="24"/>
  </w:num>
  <w:num w:numId="79" w16cid:durableId="1376007768">
    <w:abstractNumId w:val="53"/>
  </w:num>
  <w:num w:numId="80" w16cid:durableId="1318264639">
    <w:abstractNumId w:val="59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b w:val="0"/>
          <w:bCs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84" w:hanging="360"/>
        </w:pPr>
        <w:rPr>
          <w:b/>
          <w:vertAlign w:val="baseline"/>
        </w:rPr>
      </w:lvl>
    </w:lvlOverride>
  </w:num>
  <w:num w:numId="81" w16cid:durableId="906574047">
    <w:abstractNumId w:val="59"/>
  </w:num>
  <w:num w:numId="82" w16cid:durableId="146092363">
    <w:abstractNumId w:val="45"/>
  </w:num>
  <w:num w:numId="83" w16cid:durableId="1310984011">
    <w:abstractNumId w:val="7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D5"/>
    <w:rsid w:val="00002993"/>
    <w:rsid w:val="000264E7"/>
    <w:rsid w:val="000325E9"/>
    <w:rsid w:val="0005736D"/>
    <w:rsid w:val="0005762B"/>
    <w:rsid w:val="00090EDE"/>
    <w:rsid w:val="000944D6"/>
    <w:rsid w:val="000B763F"/>
    <w:rsid w:val="000D6B75"/>
    <w:rsid w:val="000E0D95"/>
    <w:rsid w:val="000E2E76"/>
    <w:rsid w:val="000E57ED"/>
    <w:rsid w:val="000F6423"/>
    <w:rsid w:val="001041C6"/>
    <w:rsid w:val="00124AD6"/>
    <w:rsid w:val="00133CEE"/>
    <w:rsid w:val="001400CD"/>
    <w:rsid w:val="001431FF"/>
    <w:rsid w:val="00143EEB"/>
    <w:rsid w:val="00161840"/>
    <w:rsid w:val="00175A17"/>
    <w:rsid w:val="001A1671"/>
    <w:rsid w:val="001C3525"/>
    <w:rsid w:val="001D0DF7"/>
    <w:rsid w:val="001F7578"/>
    <w:rsid w:val="002216EC"/>
    <w:rsid w:val="00244F1E"/>
    <w:rsid w:val="00247698"/>
    <w:rsid w:val="00256476"/>
    <w:rsid w:val="00262561"/>
    <w:rsid w:val="00283089"/>
    <w:rsid w:val="0030151D"/>
    <w:rsid w:val="00340E48"/>
    <w:rsid w:val="003410AF"/>
    <w:rsid w:val="003606F9"/>
    <w:rsid w:val="0037645E"/>
    <w:rsid w:val="003878C1"/>
    <w:rsid w:val="003954DA"/>
    <w:rsid w:val="003B5305"/>
    <w:rsid w:val="003D433A"/>
    <w:rsid w:val="003D7C9D"/>
    <w:rsid w:val="003F6BF0"/>
    <w:rsid w:val="00427CB5"/>
    <w:rsid w:val="00431D7B"/>
    <w:rsid w:val="00436E07"/>
    <w:rsid w:val="00445348"/>
    <w:rsid w:val="004814F9"/>
    <w:rsid w:val="004A7035"/>
    <w:rsid w:val="004D361E"/>
    <w:rsid w:val="004F0455"/>
    <w:rsid w:val="005041D5"/>
    <w:rsid w:val="00507A92"/>
    <w:rsid w:val="00523A0E"/>
    <w:rsid w:val="00527B45"/>
    <w:rsid w:val="00593EBA"/>
    <w:rsid w:val="00596C43"/>
    <w:rsid w:val="005A45B0"/>
    <w:rsid w:val="005C5AF4"/>
    <w:rsid w:val="005C6955"/>
    <w:rsid w:val="00604CDC"/>
    <w:rsid w:val="0064066B"/>
    <w:rsid w:val="00642E55"/>
    <w:rsid w:val="006506AB"/>
    <w:rsid w:val="00652336"/>
    <w:rsid w:val="00683DC8"/>
    <w:rsid w:val="00684CAF"/>
    <w:rsid w:val="00692BF2"/>
    <w:rsid w:val="006A59FB"/>
    <w:rsid w:val="006A6A4D"/>
    <w:rsid w:val="006D2639"/>
    <w:rsid w:val="006E54BC"/>
    <w:rsid w:val="00700A80"/>
    <w:rsid w:val="0070102B"/>
    <w:rsid w:val="00704074"/>
    <w:rsid w:val="0071290C"/>
    <w:rsid w:val="00721751"/>
    <w:rsid w:val="007228F8"/>
    <w:rsid w:val="007354D4"/>
    <w:rsid w:val="00770367"/>
    <w:rsid w:val="0077417B"/>
    <w:rsid w:val="007A6FFE"/>
    <w:rsid w:val="007B7988"/>
    <w:rsid w:val="007C26B3"/>
    <w:rsid w:val="007C7808"/>
    <w:rsid w:val="007D435A"/>
    <w:rsid w:val="00834592"/>
    <w:rsid w:val="008374D1"/>
    <w:rsid w:val="00850FE9"/>
    <w:rsid w:val="008544B8"/>
    <w:rsid w:val="00863FE5"/>
    <w:rsid w:val="00874F0C"/>
    <w:rsid w:val="0088787A"/>
    <w:rsid w:val="00892AE3"/>
    <w:rsid w:val="008B1AA4"/>
    <w:rsid w:val="008B30E9"/>
    <w:rsid w:val="008B6E7D"/>
    <w:rsid w:val="008C4946"/>
    <w:rsid w:val="008D09B1"/>
    <w:rsid w:val="008F31C5"/>
    <w:rsid w:val="008F7216"/>
    <w:rsid w:val="00903C10"/>
    <w:rsid w:val="00907465"/>
    <w:rsid w:val="00923A1E"/>
    <w:rsid w:val="00924D60"/>
    <w:rsid w:val="00926BD4"/>
    <w:rsid w:val="009270F4"/>
    <w:rsid w:val="00934343"/>
    <w:rsid w:val="0094690C"/>
    <w:rsid w:val="00953B6A"/>
    <w:rsid w:val="0096550F"/>
    <w:rsid w:val="009D1121"/>
    <w:rsid w:val="009F28C0"/>
    <w:rsid w:val="009F3BCB"/>
    <w:rsid w:val="009F6892"/>
    <w:rsid w:val="00A01460"/>
    <w:rsid w:val="00A25226"/>
    <w:rsid w:val="00A264CE"/>
    <w:rsid w:val="00A76542"/>
    <w:rsid w:val="00AE4F40"/>
    <w:rsid w:val="00AF791F"/>
    <w:rsid w:val="00B250AA"/>
    <w:rsid w:val="00B30289"/>
    <w:rsid w:val="00B3121F"/>
    <w:rsid w:val="00B31957"/>
    <w:rsid w:val="00B36CE3"/>
    <w:rsid w:val="00B44CFD"/>
    <w:rsid w:val="00B717AF"/>
    <w:rsid w:val="00B826E0"/>
    <w:rsid w:val="00B9056F"/>
    <w:rsid w:val="00B93B0D"/>
    <w:rsid w:val="00B94859"/>
    <w:rsid w:val="00B96879"/>
    <w:rsid w:val="00BB717A"/>
    <w:rsid w:val="00BC61BF"/>
    <w:rsid w:val="00BE6531"/>
    <w:rsid w:val="00BF00F6"/>
    <w:rsid w:val="00C35DEB"/>
    <w:rsid w:val="00C537D5"/>
    <w:rsid w:val="00C75F49"/>
    <w:rsid w:val="00C8427E"/>
    <w:rsid w:val="00C91028"/>
    <w:rsid w:val="00CA70CA"/>
    <w:rsid w:val="00CB31CF"/>
    <w:rsid w:val="00CB7386"/>
    <w:rsid w:val="00CF44B8"/>
    <w:rsid w:val="00D14814"/>
    <w:rsid w:val="00D16450"/>
    <w:rsid w:val="00D34B50"/>
    <w:rsid w:val="00D413C0"/>
    <w:rsid w:val="00D92315"/>
    <w:rsid w:val="00DA22EE"/>
    <w:rsid w:val="00DA5355"/>
    <w:rsid w:val="00DB1FCF"/>
    <w:rsid w:val="00DB2FE3"/>
    <w:rsid w:val="00DC46DD"/>
    <w:rsid w:val="00DF3EE8"/>
    <w:rsid w:val="00E03C11"/>
    <w:rsid w:val="00E404F6"/>
    <w:rsid w:val="00E53A80"/>
    <w:rsid w:val="00E63431"/>
    <w:rsid w:val="00E67548"/>
    <w:rsid w:val="00E73E75"/>
    <w:rsid w:val="00E836CE"/>
    <w:rsid w:val="00E92BA2"/>
    <w:rsid w:val="00EB3B36"/>
    <w:rsid w:val="00EE3799"/>
    <w:rsid w:val="00EF0532"/>
    <w:rsid w:val="00F10DA0"/>
    <w:rsid w:val="00F2255F"/>
    <w:rsid w:val="00F34BAC"/>
    <w:rsid w:val="00F3792C"/>
    <w:rsid w:val="00F472A8"/>
    <w:rsid w:val="00F55814"/>
    <w:rsid w:val="00F664E0"/>
    <w:rsid w:val="00F91DFD"/>
    <w:rsid w:val="00FC2451"/>
    <w:rsid w:val="00FC703C"/>
    <w:rsid w:val="00FD15BA"/>
    <w:rsid w:val="00FD4D7D"/>
    <w:rsid w:val="00FE551B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0503"/>
  <w15:docId w15:val="{C0FD7BB4-64B0-4989-92DA-26B60A7F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1D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A6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6F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07A92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41D5"/>
    <w:rPr>
      <w:color w:val="0000FF"/>
      <w:u w:val="single"/>
    </w:rPr>
  </w:style>
  <w:style w:type="paragraph" w:styleId="Akapitzlist">
    <w:name w:val="List Paragraph"/>
    <w:basedOn w:val="Normalny"/>
    <w:qFormat/>
    <w:rsid w:val="005041D5"/>
    <w:pPr>
      <w:ind w:left="720"/>
      <w:contextualSpacing/>
    </w:pPr>
  </w:style>
  <w:style w:type="character" w:customStyle="1" w:styleId="size">
    <w:name w:val="size"/>
    <w:basedOn w:val="Domylnaczcionkaakapitu"/>
    <w:rsid w:val="005041D5"/>
  </w:style>
  <w:style w:type="paragraph" w:styleId="NormalnyWeb">
    <w:name w:val="Normal (Web)"/>
    <w:basedOn w:val="Normalny"/>
    <w:uiPriority w:val="99"/>
    <w:unhideWhenUsed/>
    <w:rsid w:val="00507A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07A9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0FE9"/>
    <w:rPr>
      <w:color w:val="605E5C"/>
      <w:shd w:val="clear" w:color="auto" w:fill="E1DFDD"/>
    </w:rPr>
  </w:style>
  <w:style w:type="numbering" w:customStyle="1" w:styleId="WW8Num3912">
    <w:name w:val="WW8Num3912"/>
    <w:basedOn w:val="Bezlisty"/>
    <w:rsid w:val="007D435A"/>
    <w:pPr>
      <w:numPr>
        <w:numId w:val="50"/>
      </w:numPr>
    </w:pPr>
  </w:style>
  <w:style w:type="table" w:styleId="Tabela-Siatka">
    <w:name w:val="Table Grid"/>
    <w:basedOn w:val="Standardowy"/>
    <w:uiPriority w:val="39"/>
    <w:rsid w:val="0003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0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0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A70CA"/>
    <w:rPr>
      <w:position w:val="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16EC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D92315"/>
  </w:style>
  <w:style w:type="paragraph" w:customStyle="1" w:styleId="Standard">
    <w:name w:val="Standard"/>
    <w:rsid w:val="00D92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rsid w:val="00D923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92315"/>
    <w:rPr>
      <w:rFonts w:ascii="Arial" w:eastAsia="Arial Unicode MS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D92315"/>
    <w:pPr>
      <w:spacing w:after="120"/>
    </w:pPr>
  </w:style>
  <w:style w:type="paragraph" w:styleId="Lista">
    <w:name w:val="List"/>
    <w:basedOn w:val="Textbody"/>
    <w:rsid w:val="00D92315"/>
    <w:rPr>
      <w:rFonts w:cs="Mangal"/>
    </w:rPr>
  </w:style>
  <w:style w:type="paragraph" w:styleId="Legenda">
    <w:name w:val="caption"/>
    <w:basedOn w:val="Standard"/>
    <w:rsid w:val="00D9231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92315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D92315"/>
    <w:pPr>
      <w:suppressLineNumbers/>
    </w:pPr>
  </w:style>
  <w:style w:type="paragraph" w:customStyle="1" w:styleId="TableHeading">
    <w:name w:val="Table Heading"/>
    <w:basedOn w:val="TableContents"/>
    <w:rsid w:val="00D92315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rsid w:val="00D923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umberingSymbols">
    <w:name w:val="Numbering Symbols"/>
    <w:rsid w:val="00D92315"/>
  </w:style>
  <w:style w:type="numbering" w:customStyle="1" w:styleId="WW8Num2">
    <w:name w:val="WW8Num2"/>
    <w:basedOn w:val="Bezlisty"/>
    <w:rsid w:val="003954DA"/>
    <w:pPr>
      <w:numPr>
        <w:numId w:val="7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2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2E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5814"/>
    <w:pPr>
      <w:spacing w:after="0" w:line="240" w:lineRule="auto"/>
    </w:pPr>
  </w:style>
  <w:style w:type="numbering" w:customStyle="1" w:styleId="Zaimportowanystyl11">
    <w:name w:val="Zaimportowany styl 11"/>
    <w:rsid w:val="000E2E76"/>
    <w:pPr>
      <w:numPr>
        <w:numId w:val="8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A6F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6F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nowowiejski.pl/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://www.firma.gov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zp@szpitalnowowiejski.pl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iod@szpitalnowowiej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pitalnowowiejski" TargetMode="External"/><Relationship Id="rId24" Type="http://schemas.openxmlformats.org/officeDocument/2006/relationships/hyperlink" Target="mailto:dzp@szpitalnowowiejski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mgarczarek@szpitalnowowiejski.pl" TargetMode="External"/><Relationship Id="rId28" Type="http://schemas.openxmlformats.org/officeDocument/2006/relationships/hyperlink" Target="mailto:iod@szpitalnowowiejski.pl" TargetMode="External"/><Relationship Id="rId10" Type="http://schemas.openxmlformats.org/officeDocument/2006/relationships/hyperlink" Target="https://platformazakupowa.pl/pn/szpitalnowowiejski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@szpitalnowowiejski.pl" TargetMode="External"/><Relationship Id="rId14" Type="http://schemas.openxmlformats.org/officeDocument/2006/relationships/hyperlink" Target="mailto:dzp@szpitalnowowiejski.pl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://www.powiat-wyszkowski.pl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9535D-E4ED-4784-9E7D-61C482E2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54</Pages>
  <Words>11831</Words>
  <Characters>70987</Characters>
  <Application>Microsoft Office Word</Application>
  <DocSecurity>0</DocSecurity>
  <Lines>591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Karczmarczyk</dc:creator>
  <cp:keywords/>
  <dc:description/>
  <cp:lastModifiedBy>Ewa Wieczorek</cp:lastModifiedBy>
  <cp:revision>13</cp:revision>
  <cp:lastPrinted>2023-12-18T08:10:00Z</cp:lastPrinted>
  <dcterms:created xsi:type="dcterms:W3CDTF">2023-12-13T11:43:00Z</dcterms:created>
  <dcterms:modified xsi:type="dcterms:W3CDTF">2023-12-18T11:57:00Z</dcterms:modified>
</cp:coreProperties>
</file>