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649CDDD1"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4E216C">
        <w:rPr>
          <w:rFonts w:ascii="Cambria" w:eastAsia="Cambria" w:hAnsi="Cambria" w:cs="Cambria"/>
          <w:b/>
        </w:rPr>
        <w:t>Znak sprawy PN 62</w:t>
      </w:r>
      <w:r w:rsidR="00B66E79" w:rsidRPr="009578AC">
        <w:rPr>
          <w:rFonts w:ascii="Cambria" w:eastAsia="Cambria" w:hAnsi="Cambria" w:cs="Cambria"/>
          <w:b/>
        </w:rPr>
        <w:t>/202</w:t>
      </w:r>
      <w:r w:rsidR="004E216C">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74DEDA06" w:rsidR="00B20638" w:rsidRPr="00764E06" w:rsidRDefault="00E858EC" w:rsidP="008B660D">
      <w:pPr>
        <w:spacing w:before="120" w:after="120" w:line="240" w:lineRule="auto"/>
        <w:ind w:right="-1"/>
        <w:jc w:val="center"/>
        <w:rPr>
          <w:sz w:val="24"/>
          <w:szCs w:val="24"/>
        </w:rPr>
      </w:pPr>
      <w:r>
        <w:rPr>
          <w:rStyle w:val="st"/>
          <w:rFonts w:cs="Cambria"/>
          <w:sz w:val="24"/>
          <w:szCs w:val="24"/>
        </w:rPr>
        <w:t>33171110-</w:t>
      </w:r>
      <w:r w:rsidR="00EC45B8">
        <w:rPr>
          <w:rStyle w:val="st"/>
          <w:rFonts w:cs="Cambria"/>
          <w:sz w:val="24"/>
          <w:szCs w:val="24"/>
        </w:rPr>
        <w:t>0, 33171110-3, 33141000-0, 33141320-9</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35616E6" w14:textId="77777777"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Pr>
          <w:rFonts w:eastAsia="Tahoma" w:cs="Tahoma"/>
          <w:color w:val="000000"/>
          <w:sz w:val="24"/>
          <w:szCs w:val="24"/>
        </w:rPr>
        <w:t>2022.1710</w:t>
      </w:r>
      <w:r w:rsidRPr="009B4BB1">
        <w:rPr>
          <w:rFonts w:eastAsia="Tahoma" w:cs="Tahoma"/>
          <w:color w:val="000000"/>
          <w:sz w:val="24"/>
          <w:szCs w:val="24"/>
        </w:rPr>
        <w:t xml:space="preserve"> z dnia </w:t>
      </w:r>
      <w:r>
        <w:rPr>
          <w:rFonts w:eastAsia="Tahoma" w:cs="Tahoma"/>
          <w:color w:val="000000"/>
          <w:sz w:val="24"/>
          <w:szCs w:val="24"/>
        </w:rPr>
        <w:t>2022.08.16</w:t>
      </w:r>
      <w:r w:rsidRPr="009B4BB1">
        <w:rPr>
          <w:rFonts w:eastAsia="Tahoma" w:cs="Tahoma"/>
          <w:color w:val="000000"/>
          <w:sz w:val="24"/>
          <w:szCs w:val="24"/>
        </w:rPr>
        <w:t xml:space="preserve"> – dalej: p.z.p.);</w:t>
      </w:r>
    </w:p>
    <w:p w14:paraId="5D96251A"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EE96FAD" w14:textId="7777777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wyrobów medycznych (anestezjologicznych)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0A914716" w14:textId="069BF2F8" w:rsidR="008B660D"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B63C3B">
        <w:rPr>
          <w:rFonts w:ascii="Cambria" w:eastAsia="Tahoma" w:hAnsi="Cambria" w:cs="Tahoma"/>
          <w:sz w:val="24"/>
          <w:szCs w:val="24"/>
        </w:rPr>
        <w:t>1</w:t>
      </w:r>
      <w:r w:rsidR="001B4DAC">
        <w:rPr>
          <w:rFonts w:ascii="Cambria" w:eastAsia="Tahoma" w:hAnsi="Cambria" w:cs="Tahoma"/>
          <w:sz w:val="24"/>
          <w:szCs w:val="24"/>
        </w:rPr>
        <w:t>7</w:t>
      </w:r>
      <w:r w:rsidR="00B63C3B">
        <w:rPr>
          <w:rFonts w:ascii="Cambria" w:eastAsia="Tahoma" w:hAnsi="Cambria" w:cs="Tahoma"/>
          <w:sz w:val="24"/>
          <w:szCs w:val="24"/>
        </w:rPr>
        <w:t>.08</w:t>
      </w:r>
      <w:r w:rsidR="00615899">
        <w:rPr>
          <w:rFonts w:ascii="Cambria" w:eastAsia="Tahoma" w:hAnsi="Cambria" w:cs="Tahoma"/>
          <w:sz w:val="24"/>
          <w:szCs w:val="24"/>
        </w:rPr>
        <w:t>.</w:t>
      </w:r>
      <w:r w:rsidR="00B63C3B">
        <w:rPr>
          <w:rFonts w:ascii="Cambria" w:eastAsia="Tahoma" w:hAnsi="Cambria" w:cs="Tahoma"/>
          <w:sz w:val="24"/>
          <w:szCs w:val="24"/>
        </w:rPr>
        <w:t>2023</w:t>
      </w:r>
      <w:r w:rsidRPr="006F7622">
        <w:rPr>
          <w:rFonts w:ascii="Cambria" w:eastAsia="Tahoma" w:hAnsi="Cambria" w:cs="Tahoma"/>
          <w:sz w:val="24"/>
          <w:szCs w:val="24"/>
        </w:rPr>
        <w:t xml:space="preserve"> r.</w:t>
      </w:r>
    </w:p>
    <w:p w14:paraId="55E6B33F" w14:textId="77777777" w:rsidR="00B63C3B" w:rsidRPr="006F7622" w:rsidRDefault="00B63C3B" w:rsidP="0098600B">
      <w:pPr>
        <w:pBdr>
          <w:top w:val="nil"/>
          <w:left w:val="nil"/>
          <w:bottom w:val="nil"/>
          <w:right w:val="nil"/>
          <w:between w:val="nil"/>
        </w:pBdr>
        <w:jc w:val="center"/>
        <w:rPr>
          <w:rFonts w:ascii="Cambria" w:eastAsia="Tahoma" w:hAnsi="Cambria" w:cs="Tahoma"/>
          <w:sz w:val="24"/>
          <w:szCs w:val="24"/>
        </w:rPr>
      </w:pP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77777777"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12243E">
        <w:rPr>
          <w:sz w:val="24"/>
          <w:szCs w:val="24"/>
        </w:rPr>
        <w:t>2022.1710</w:t>
      </w:r>
      <w:r w:rsidR="0012243E" w:rsidRPr="00EE73E2">
        <w:rPr>
          <w:sz w:val="24"/>
          <w:szCs w:val="24"/>
        </w:rPr>
        <w:t xml:space="preserve"> z dnia </w:t>
      </w:r>
      <w:r w:rsidR="0012243E">
        <w:rPr>
          <w:sz w:val="24"/>
          <w:szCs w:val="24"/>
        </w:rPr>
        <w:t>2022.08.16</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EC45B8"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77777777"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E858EC">
        <w:rPr>
          <w:rFonts w:ascii="Cambria" w:eastAsia="Cambria" w:hAnsi="Cambria" w:cs="Cambria"/>
          <w:bCs/>
        </w:rPr>
        <w:t>anestezjologicznych</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5CD6DFAC"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lastRenderedPageBreak/>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(parametry i funkcjonalność) równoważnych w rozumieniu art. 99 ust. 5 i 6 p.z.p.</w:t>
      </w:r>
    </w:p>
    <w:p w14:paraId="3A4FAA71"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14:paraId="1D4A8C8A" w14:textId="77777777"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33FCB764"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083A9D">
        <w:rPr>
          <w:rFonts w:eastAsia="Tahoma" w:cs="Tahoma"/>
        </w:rPr>
        <w:t>26</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2A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lastRenderedPageBreak/>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858EC">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 xml:space="preserve">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p.z.p.)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r w:rsidRPr="00590825">
        <w:rPr>
          <w:rFonts w:cs="Posterama"/>
          <w:sz w:val="22"/>
          <w:szCs w:val="22"/>
          <w:shd w:val="clear" w:color="auto" w:fill="FFFFFF"/>
        </w:rPr>
        <w:t>p.z.p.)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p.z.p.)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lastRenderedPageBreak/>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EC45B8"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w:t>
      </w:r>
      <w:r w:rsidRPr="00DE41EC">
        <w:rPr>
          <w:rFonts w:eastAsia="Calibri"/>
          <w:lang w:eastAsia="en-US"/>
        </w:rPr>
        <w:lastRenderedPageBreak/>
        <w:t xml:space="preserve">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6C45D318"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lastRenderedPageBreak/>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 </w:t>
      </w:r>
      <w:r w:rsidRPr="009D2AD5">
        <w:rPr>
          <w:rFonts w:eastAsia="Calibri" w:cs="Posterama"/>
          <w:b/>
          <w:lang w:eastAsia="en-US"/>
        </w:rPr>
        <w:t xml:space="preserve">dnia </w:t>
      </w:r>
      <w:r w:rsidR="001B4DAC" w:rsidRPr="001B4DAC">
        <w:rPr>
          <w:rFonts w:eastAsia="Calibri" w:cs="Posterama"/>
          <w:b/>
          <w:lang w:eastAsia="en-US"/>
        </w:rPr>
        <w:t>20.12.</w:t>
      </w:r>
      <w:r w:rsidR="00B63C3B" w:rsidRPr="001B4DAC">
        <w:rPr>
          <w:rFonts w:eastAsia="Calibri" w:cs="Posterama"/>
          <w:b/>
          <w:lang w:eastAsia="en-US"/>
        </w:rPr>
        <w:t>2023</w:t>
      </w:r>
      <w:r w:rsidR="001B4DAC" w:rsidRPr="001B4DAC">
        <w:rPr>
          <w:rFonts w:eastAsia="Calibri" w:cs="Posterama"/>
          <w:b/>
          <w:lang w:eastAsia="en-US"/>
        </w:rPr>
        <w:t xml:space="preserve"> </w:t>
      </w:r>
      <w:r w:rsidRPr="001B4DAC">
        <w:rPr>
          <w:rFonts w:eastAsia="Calibri" w:cs="Posterama"/>
          <w:b/>
          <w:lang w:eastAsia="en-US"/>
        </w:rPr>
        <w:t>r.</w:t>
      </w:r>
      <w:r w:rsidRPr="001B4DAC">
        <w:rPr>
          <w:rFonts w:eastAsia="Calibri" w:cs="Posterama"/>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1B4DAC" w:rsidRDefault="006049C5" w:rsidP="00651A20">
      <w:pPr>
        <w:numPr>
          <w:ilvl w:val="0"/>
          <w:numId w:val="21"/>
        </w:numPr>
        <w:ind w:left="426"/>
        <w:jc w:val="both"/>
        <w:rPr>
          <w:rFonts w:cs="Posterama"/>
          <w:b/>
          <w:bCs/>
          <w:shd w:val="clear" w:color="auto" w:fill="FFFFFF"/>
        </w:rPr>
      </w:pPr>
      <w:r w:rsidRPr="001B4DAC">
        <w:rPr>
          <w:rFonts w:cs="Posterama"/>
          <w:b/>
          <w:bCs/>
          <w:shd w:val="clear" w:color="auto" w:fill="FFFFFF"/>
        </w:rPr>
        <w:t xml:space="preserve">WYMAGANIA DOTYCZĄCE WADIUM: </w:t>
      </w:r>
    </w:p>
    <w:p w14:paraId="32F9D12F"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b/>
          <w:bCs/>
        </w:rPr>
        <w:t xml:space="preserve">W postępowaniu wymagane jest wniesienie wadium. </w:t>
      </w:r>
    </w:p>
    <w:p w14:paraId="34DAB824" w14:textId="77777777"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Wadium wnosi się przed upływem terminu składania ofert</w:t>
      </w:r>
      <w:r w:rsidRPr="00754F95">
        <w:rPr>
          <w:rFonts w:cs="Posterama"/>
          <w:shd w:val="clear" w:color="auto" w:fill="FFFFFF"/>
        </w:rPr>
        <w:t xml:space="preserve"> i utrzymuje nieprzerwanie do dnia upływu terminu związania ofertą, z wyjątkiem przypadków, o których mowa w </w:t>
      </w:r>
      <w:r w:rsidRPr="00754F95">
        <w:rPr>
          <w:rFonts w:cs="Posterama"/>
          <w:b/>
          <w:bCs/>
          <w:shd w:val="clear" w:color="auto" w:fill="FFFFFF"/>
        </w:rPr>
        <w:t>art. 98 ust. 1 pkt 2 i 3</w:t>
      </w:r>
      <w:r w:rsidRPr="00754F95">
        <w:rPr>
          <w:rFonts w:cs="Posterama"/>
          <w:shd w:val="clear" w:color="auto" w:fill="FFFFFF"/>
        </w:rPr>
        <w:t xml:space="preserve"> oraz </w:t>
      </w:r>
      <w:r w:rsidRPr="00754F95">
        <w:rPr>
          <w:rFonts w:cs="Posterama"/>
          <w:b/>
          <w:bCs/>
          <w:shd w:val="clear" w:color="auto" w:fill="FFFFFF"/>
        </w:rPr>
        <w:t>ust. 2.</w:t>
      </w:r>
      <w:r w:rsidRPr="00754F95">
        <w:rPr>
          <w:rFonts w:cs="Posterama"/>
          <w:shd w:val="clear" w:color="auto" w:fill="FFFFFF"/>
        </w:rPr>
        <w:t xml:space="preserve"> p.z.p.</w:t>
      </w:r>
    </w:p>
    <w:p w14:paraId="45D6FC2B" w14:textId="4D0DAA9F" w:rsidR="00585B91" w:rsidRPr="00754F9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54F95">
        <w:rPr>
          <w:rFonts w:cs="Posterama"/>
        </w:rPr>
        <w:t>Łączna kwota wadium wynosi:</w:t>
      </w:r>
      <w:r w:rsidRPr="00754F95">
        <w:rPr>
          <w:rFonts w:cs="Posterama"/>
          <w:b/>
          <w:bCs/>
        </w:rPr>
        <w:t xml:space="preserve"> </w:t>
      </w:r>
      <w:r w:rsidR="00754F95" w:rsidRPr="00754F95">
        <w:rPr>
          <w:rFonts w:cs="Posterama"/>
          <w:b/>
          <w:bCs/>
        </w:rPr>
        <w:t>17.357,00</w:t>
      </w:r>
      <w:r w:rsidRPr="00754F95">
        <w:rPr>
          <w:rFonts w:cs="Posterama"/>
          <w:b/>
          <w:bCs/>
        </w:rPr>
        <w:t xml:space="preserve"> zł. </w:t>
      </w:r>
    </w:p>
    <w:p w14:paraId="6394D536" w14:textId="77777777" w:rsidR="00585B91" w:rsidRPr="00754F95" w:rsidRDefault="00585B91" w:rsidP="00585B91">
      <w:pPr>
        <w:widowControl w:val="0"/>
        <w:autoSpaceDE w:val="0"/>
        <w:autoSpaceDN w:val="0"/>
        <w:adjustRightInd w:val="0"/>
        <w:ind w:left="550"/>
        <w:jc w:val="both"/>
        <w:textAlignment w:val="baseline"/>
        <w:rPr>
          <w:rFonts w:cs="Posterama"/>
          <w:b/>
          <w:bCs/>
        </w:rPr>
      </w:pPr>
      <w:bookmarkStart w:id="2" w:name="_Hlk82156887"/>
      <w:r w:rsidRPr="00754F95">
        <w:rPr>
          <w:rFonts w:cs="Posterama"/>
          <w:b/>
          <w:bCs/>
        </w:rPr>
        <w:t>Kwota wadium w podziale na poszczególne pakiety wynosi:</w:t>
      </w:r>
    </w:p>
    <w:bookmarkEnd w:id="2"/>
    <w:p w14:paraId="5FC45F6B" w14:textId="13ACBBED"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1.      </w:t>
      </w:r>
      <w:r w:rsidR="00754F95" w:rsidRPr="00754F95">
        <w:rPr>
          <w:rFonts w:cs="Posterama"/>
          <w:b/>
          <w:bCs/>
        </w:rPr>
        <w:t xml:space="preserve">   784</w:t>
      </w:r>
      <w:r w:rsidR="00E858EC" w:rsidRPr="00754F95">
        <w:rPr>
          <w:rFonts w:cs="Posterama"/>
          <w:b/>
          <w:bCs/>
        </w:rPr>
        <w:t>,00</w:t>
      </w:r>
      <w:r w:rsidRPr="00754F95">
        <w:rPr>
          <w:rFonts w:cs="Posterama"/>
          <w:b/>
          <w:bCs/>
        </w:rPr>
        <w:t xml:space="preserve"> zł</w:t>
      </w:r>
    </w:p>
    <w:p w14:paraId="0B8D6DCE" w14:textId="7C37AABE"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2.    </w:t>
      </w:r>
      <w:r w:rsidR="00E858EC" w:rsidRPr="00754F95">
        <w:rPr>
          <w:rFonts w:cs="Posterama"/>
          <w:b/>
          <w:bCs/>
        </w:rPr>
        <w:t xml:space="preserve">    </w:t>
      </w:r>
      <w:r w:rsidRPr="00754F95">
        <w:rPr>
          <w:rFonts w:cs="Posterama"/>
          <w:b/>
          <w:bCs/>
        </w:rPr>
        <w:t xml:space="preserve">  </w:t>
      </w:r>
      <w:r w:rsidR="00754F95" w:rsidRPr="00754F95">
        <w:rPr>
          <w:rFonts w:cs="Posterama"/>
          <w:b/>
          <w:bCs/>
        </w:rPr>
        <w:t>386</w:t>
      </w:r>
      <w:r w:rsidR="00E858EC" w:rsidRPr="00754F95">
        <w:rPr>
          <w:rFonts w:cs="Posterama"/>
          <w:b/>
          <w:bCs/>
        </w:rPr>
        <w:t>,00</w:t>
      </w:r>
      <w:r w:rsidRPr="00754F95">
        <w:rPr>
          <w:rFonts w:cs="Posterama"/>
          <w:b/>
          <w:bCs/>
        </w:rPr>
        <w:t xml:space="preserve"> zł</w:t>
      </w:r>
    </w:p>
    <w:p w14:paraId="4BBA3AD2" w14:textId="6BDB2A71"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3.      </w:t>
      </w:r>
      <w:r w:rsidR="00E858EC" w:rsidRPr="00754F95">
        <w:rPr>
          <w:rFonts w:cs="Posterama"/>
          <w:b/>
          <w:bCs/>
        </w:rPr>
        <w:t xml:space="preserve">    </w:t>
      </w:r>
      <w:r w:rsidR="00754F95" w:rsidRPr="00754F95">
        <w:rPr>
          <w:rFonts w:cs="Posterama"/>
          <w:b/>
          <w:bCs/>
        </w:rPr>
        <w:t>125</w:t>
      </w:r>
      <w:r w:rsidR="00E858EC" w:rsidRPr="00754F95">
        <w:rPr>
          <w:rFonts w:cs="Posterama"/>
          <w:b/>
          <w:bCs/>
        </w:rPr>
        <w:t>,00</w:t>
      </w:r>
      <w:r w:rsidRPr="00754F95">
        <w:rPr>
          <w:rFonts w:cs="Posterama"/>
          <w:b/>
          <w:bCs/>
        </w:rPr>
        <w:t xml:space="preserve"> zł</w:t>
      </w:r>
    </w:p>
    <w:p w14:paraId="426F72F7" w14:textId="27B52D2D"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4.    </w:t>
      </w:r>
      <w:r w:rsidR="00E858EC" w:rsidRPr="00754F95">
        <w:rPr>
          <w:rFonts w:cs="Posterama"/>
          <w:b/>
          <w:bCs/>
        </w:rPr>
        <w:t xml:space="preserve">    </w:t>
      </w:r>
      <w:r w:rsidRPr="00754F95">
        <w:rPr>
          <w:rFonts w:cs="Posterama"/>
          <w:b/>
          <w:bCs/>
        </w:rPr>
        <w:t xml:space="preserve">  </w:t>
      </w:r>
      <w:r w:rsidR="00754F95" w:rsidRPr="00754F95">
        <w:rPr>
          <w:rFonts w:cs="Posterama"/>
          <w:b/>
          <w:bCs/>
        </w:rPr>
        <w:t>582</w:t>
      </w:r>
      <w:r w:rsidR="00E858EC" w:rsidRPr="00754F95">
        <w:rPr>
          <w:rFonts w:cs="Posterama"/>
          <w:b/>
          <w:bCs/>
        </w:rPr>
        <w:t>,00</w:t>
      </w:r>
      <w:r w:rsidRPr="00754F95">
        <w:rPr>
          <w:rFonts w:cs="Posterama"/>
          <w:b/>
          <w:bCs/>
        </w:rPr>
        <w:t xml:space="preserve"> zł</w:t>
      </w:r>
    </w:p>
    <w:p w14:paraId="489A3E0E" w14:textId="0331EE01" w:rsidR="00585B91" w:rsidRPr="00754F95" w:rsidRDefault="00585B91"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5.      </w:t>
      </w:r>
      <w:r w:rsidR="00754F95" w:rsidRPr="00754F95">
        <w:rPr>
          <w:rFonts w:cs="Posterama"/>
          <w:b/>
          <w:bCs/>
        </w:rPr>
        <w:t xml:space="preserve">    871</w:t>
      </w:r>
      <w:r w:rsidR="001A4FE0" w:rsidRPr="00754F95">
        <w:rPr>
          <w:rFonts w:cs="Posterama"/>
          <w:b/>
          <w:bCs/>
        </w:rPr>
        <w:t>,00</w:t>
      </w:r>
      <w:r w:rsidRPr="00754F95">
        <w:rPr>
          <w:rFonts w:cs="Posterama"/>
          <w:b/>
          <w:bCs/>
        </w:rPr>
        <w:t xml:space="preserve"> zł</w:t>
      </w:r>
    </w:p>
    <w:p w14:paraId="42D0CB38" w14:textId="0D37C48D" w:rsidR="001A4FE0"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6</w:t>
      </w:r>
      <w:r w:rsidR="001A4FE0" w:rsidRPr="00754F95">
        <w:rPr>
          <w:rFonts w:cs="Posterama"/>
          <w:b/>
          <w:bCs/>
        </w:rPr>
        <w:t xml:space="preserve">.   </w:t>
      </w:r>
      <w:r w:rsidR="00754F95" w:rsidRPr="00754F95">
        <w:rPr>
          <w:rFonts w:cs="Posterama"/>
          <w:b/>
          <w:bCs/>
        </w:rPr>
        <w:t>nie jest wymagane</w:t>
      </w:r>
    </w:p>
    <w:p w14:paraId="5F10FE88" w14:textId="57260FA5" w:rsidR="001A4FE0"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7 </w:t>
      </w:r>
      <w:r w:rsidR="001A4FE0" w:rsidRPr="00754F95">
        <w:rPr>
          <w:rFonts w:cs="Posterama"/>
          <w:b/>
          <w:bCs/>
        </w:rPr>
        <w:t xml:space="preserve">. </w:t>
      </w:r>
      <w:r w:rsidR="00754F95" w:rsidRPr="00754F95">
        <w:rPr>
          <w:rFonts w:cs="Posterama"/>
          <w:b/>
          <w:bCs/>
        </w:rPr>
        <w:t xml:space="preserve">        </w:t>
      </w:r>
      <w:r w:rsidR="00142883">
        <w:rPr>
          <w:rFonts w:cs="Posterama"/>
          <w:b/>
          <w:bCs/>
        </w:rPr>
        <w:t xml:space="preserve"> </w:t>
      </w:r>
      <w:r w:rsidR="00754F95" w:rsidRPr="00754F95">
        <w:rPr>
          <w:rFonts w:cs="Posterama"/>
          <w:b/>
          <w:bCs/>
        </w:rPr>
        <w:t>558,00 zł</w:t>
      </w:r>
    </w:p>
    <w:p w14:paraId="604B6E22" w14:textId="36AFA225"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8</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2.624,00</w:t>
      </w:r>
      <w:r w:rsidR="00585B91" w:rsidRPr="00754F95">
        <w:rPr>
          <w:rFonts w:cs="Posterama"/>
          <w:b/>
          <w:bCs/>
        </w:rPr>
        <w:t xml:space="preserve"> zł</w:t>
      </w:r>
    </w:p>
    <w:p w14:paraId="48CD0064" w14:textId="763479F3"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9</w:t>
      </w:r>
      <w:r w:rsidR="00585B91" w:rsidRPr="00754F95">
        <w:rPr>
          <w:rFonts w:cs="Posterama"/>
          <w:b/>
          <w:bCs/>
        </w:rPr>
        <w:t xml:space="preserve">.        </w:t>
      </w:r>
      <w:r w:rsidR="00754F95" w:rsidRPr="00754F95">
        <w:rPr>
          <w:rFonts w:cs="Posterama"/>
          <w:b/>
          <w:bCs/>
        </w:rPr>
        <w:t>2.058,00</w:t>
      </w:r>
      <w:r w:rsidR="00585B91" w:rsidRPr="00754F95">
        <w:rPr>
          <w:rFonts w:cs="Posterama"/>
          <w:b/>
          <w:bCs/>
        </w:rPr>
        <w:t xml:space="preserve"> zł</w:t>
      </w:r>
    </w:p>
    <w:p w14:paraId="7B94E7B2" w14:textId="604A8E6D"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10.</w:t>
      </w:r>
      <w:r w:rsidR="00585B91" w:rsidRPr="00754F95">
        <w:rPr>
          <w:rFonts w:cs="Posterama"/>
          <w:b/>
          <w:bCs/>
        </w:rPr>
        <w:t xml:space="preserve">     </w:t>
      </w:r>
      <w:r w:rsidR="00754F95" w:rsidRPr="00754F95">
        <w:rPr>
          <w:rFonts w:cs="Posterama"/>
          <w:b/>
          <w:bCs/>
        </w:rPr>
        <w:t>1.606,00</w:t>
      </w:r>
      <w:r w:rsidR="00585B91" w:rsidRPr="00754F95">
        <w:rPr>
          <w:rFonts w:cs="Posterama"/>
          <w:b/>
          <w:bCs/>
        </w:rPr>
        <w:t xml:space="preserve"> zł</w:t>
      </w:r>
    </w:p>
    <w:p w14:paraId="1A89A309" w14:textId="4FBB65FD"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11</w:t>
      </w:r>
      <w:r w:rsidR="00585B91" w:rsidRPr="00754F95">
        <w:rPr>
          <w:rFonts w:cs="Posterama"/>
          <w:b/>
          <w:bCs/>
        </w:rPr>
        <w:t xml:space="preserve">.      </w:t>
      </w:r>
      <w:r w:rsidR="00754F95" w:rsidRPr="00754F95">
        <w:rPr>
          <w:rFonts w:cs="Posterama"/>
          <w:b/>
          <w:bCs/>
        </w:rPr>
        <w:t>2.550,00</w:t>
      </w:r>
      <w:r w:rsidR="00585B91" w:rsidRPr="00754F95">
        <w:rPr>
          <w:rFonts w:cs="Posterama"/>
          <w:b/>
          <w:bCs/>
        </w:rPr>
        <w:t xml:space="preserve"> zł</w:t>
      </w:r>
    </w:p>
    <w:p w14:paraId="2D403E0D" w14:textId="22384C09"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12</w:t>
      </w:r>
      <w:r w:rsidR="00E858EC" w:rsidRPr="00754F95">
        <w:rPr>
          <w:rFonts w:cs="Posterama"/>
          <w:b/>
          <w:bCs/>
        </w:rPr>
        <w:t xml:space="preserve">. </w:t>
      </w:r>
      <w:r w:rsidR="00585B91" w:rsidRPr="00754F95">
        <w:rPr>
          <w:rFonts w:cs="Posterama"/>
          <w:b/>
          <w:bCs/>
        </w:rPr>
        <w:t xml:space="preserve">  </w:t>
      </w:r>
      <w:r w:rsidR="00754F95" w:rsidRPr="00754F95">
        <w:rPr>
          <w:rFonts w:cs="Posterama"/>
          <w:b/>
          <w:bCs/>
        </w:rPr>
        <w:t xml:space="preserve">       547,00</w:t>
      </w:r>
      <w:r w:rsidR="00585B91" w:rsidRPr="00754F95">
        <w:rPr>
          <w:rFonts w:cs="Posterama"/>
          <w:b/>
          <w:bCs/>
        </w:rPr>
        <w:t xml:space="preserve"> zł</w:t>
      </w:r>
    </w:p>
    <w:p w14:paraId="149951E4" w14:textId="64922F50"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13</w:t>
      </w:r>
      <w:r w:rsidR="00585B91" w:rsidRPr="00754F95">
        <w:rPr>
          <w:rFonts w:cs="Posterama"/>
          <w:b/>
          <w:bCs/>
        </w:rPr>
        <w:t xml:space="preserve">.   </w:t>
      </w:r>
      <w:r w:rsidR="00754F95" w:rsidRPr="00754F95">
        <w:rPr>
          <w:rFonts w:cs="Posterama"/>
          <w:b/>
          <w:bCs/>
        </w:rPr>
        <w:t xml:space="preserve">   1.744,00</w:t>
      </w:r>
      <w:r w:rsidR="00585B91" w:rsidRPr="00754F95">
        <w:rPr>
          <w:rFonts w:cs="Posterama"/>
          <w:b/>
          <w:bCs/>
        </w:rPr>
        <w:t xml:space="preserve"> zł</w:t>
      </w:r>
    </w:p>
    <w:p w14:paraId="58E75126" w14:textId="60FD92D4"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14</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nie jest wymagane</w:t>
      </w:r>
    </w:p>
    <w:p w14:paraId="1469892C" w14:textId="39733942" w:rsidR="001A4FE0"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15</w:t>
      </w:r>
      <w:r w:rsidR="001A4FE0" w:rsidRPr="00754F95">
        <w:rPr>
          <w:rFonts w:cs="Posterama"/>
          <w:b/>
          <w:bCs/>
        </w:rPr>
        <w:t xml:space="preserve">.    </w:t>
      </w:r>
      <w:r w:rsidR="00754F95" w:rsidRPr="00754F95">
        <w:rPr>
          <w:rFonts w:cs="Posterama"/>
          <w:b/>
          <w:bCs/>
        </w:rPr>
        <w:t xml:space="preserve">      547,00</w:t>
      </w:r>
      <w:r w:rsidR="001A4FE0" w:rsidRPr="00754F95">
        <w:rPr>
          <w:rFonts w:cs="Posterama"/>
          <w:b/>
          <w:bCs/>
        </w:rPr>
        <w:t xml:space="preserve"> zł</w:t>
      </w:r>
    </w:p>
    <w:p w14:paraId="6712749D" w14:textId="03ED25EA" w:rsidR="001A4FE0" w:rsidRPr="00754F95" w:rsidRDefault="00BB4257" w:rsidP="001A4FE0">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16 </w:t>
      </w:r>
      <w:r w:rsidR="001A4FE0" w:rsidRPr="00754F95">
        <w:rPr>
          <w:rFonts w:cs="Posterama"/>
          <w:b/>
          <w:bCs/>
        </w:rPr>
        <w:t xml:space="preserve">. </w:t>
      </w:r>
      <w:r w:rsidR="00754F95" w:rsidRPr="00754F95">
        <w:rPr>
          <w:rFonts w:cs="Posterama"/>
          <w:b/>
          <w:bCs/>
        </w:rPr>
        <w:t xml:space="preserve">        177,00 zł</w:t>
      </w:r>
    </w:p>
    <w:p w14:paraId="2CBF5281" w14:textId="5822DB90" w:rsidR="001A4FE0" w:rsidRPr="00754F95" w:rsidRDefault="00BB4257" w:rsidP="001A4FE0">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17</w:t>
      </w:r>
      <w:r w:rsidR="001A4FE0" w:rsidRPr="00754F95">
        <w:rPr>
          <w:rFonts w:cs="Posterama"/>
          <w:b/>
          <w:bCs/>
        </w:rPr>
        <w:t xml:space="preserve">. </w:t>
      </w:r>
      <w:r w:rsidR="00754F95" w:rsidRPr="00754F95">
        <w:rPr>
          <w:rFonts w:cs="Posterama"/>
          <w:b/>
          <w:bCs/>
        </w:rPr>
        <w:t xml:space="preserve">         240,00 zł</w:t>
      </w:r>
      <w:r w:rsidR="001A4FE0" w:rsidRPr="00754F95">
        <w:rPr>
          <w:rFonts w:cs="Posterama"/>
          <w:b/>
          <w:bCs/>
        </w:rPr>
        <w:t xml:space="preserve"> </w:t>
      </w:r>
    </w:p>
    <w:p w14:paraId="3D20F6EC" w14:textId="236E53D9"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18</w:t>
      </w:r>
      <w:r w:rsidR="00585B91" w:rsidRPr="00754F95">
        <w:rPr>
          <w:rFonts w:cs="Posterama"/>
          <w:b/>
          <w:bCs/>
        </w:rPr>
        <w:t xml:space="preserve">.   </w:t>
      </w:r>
      <w:r w:rsidR="00754F95" w:rsidRPr="00754F95">
        <w:rPr>
          <w:rFonts w:cs="Posterama"/>
          <w:b/>
          <w:bCs/>
        </w:rPr>
        <w:t>nie jest wymagane</w:t>
      </w:r>
    </w:p>
    <w:p w14:paraId="34AD8697" w14:textId="6A33056E"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19</w:t>
      </w:r>
      <w:r w:rsidR="00585B91" w:rsidRPr="00754F95">
        <w:rPr>
          <w:rFonts w:cs="Posterama"/>
          <w:b/>
          <w:bCs/>
        </w:rPr>
        <w:t xml:space="preserve">. </w:t>
      </w:r>
      <w:r w:rsidR="00142883">
        <w:rPr>
          <w:rFonts w:cs="Posterama"/>
          <w:b/>
          <w:bCs/>
        </w:rPr>
        <w:t xml:space="preserve"> </w:t>
      </w:r>
      <w:r w:rsidR="00585B91" w:rsidRPr="00754F95">
        <w:rPr>
          <w:rFonts w:cs="Posterama"/>
          <w:b/>
          <w:bCs/>
        </w:rPr>
        <w:t xml:space="preserve"> </w:t>
      </w:r>
      <w:r w:rsidR="00E858EC" w:rsidRPr="00754F95">
        <w:rPr>
          <w:rFonts w:cs="Posterama"/>
          <w:b/>
          <w:bCs/>
        </w:rPr>
        <w:t xml:space="preserve">nie jest wymagane </w:t>
      </w:r>
    </w:p>
    <w:p w14:paraId="001113F2" w14:textId="36A52170"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20</w:t>
      </w:r>
      <w:r w:rsidR="00585B91" w:rsidRPr="00754F95">
        <w:rPr>
          <w:rFonts w:cs="Posterama"/>
          <w:b/>
          <w:bCs/>
        </w:rPr>
        <w:t>.</w:t>
      </w:r>
      <w:r w:rsidR="00E858EC" w:rsidRPr="00754F95">
        <w:rPr>
          <w:rFonts w:cs="Posterama"/>
          <w:b/>
          <w:bCs/>
        </w:rPr>
        <w:t xml:space="preserve">   </w:t>
      </w:r>
      <w:r w:rsidR="00754F95" w:rsidRPr="00754F95">
        <w:rPr>
          <w:rFonts w:cs="Posterama"/>
          <w:b/>
          <w:bCs/>
        </w:rPr>
        <w:t xml:space="preserve">         442,00</w:t>
      </w:r>
      <w:r w:rsidR="00585B91" w:rsidRPr="00754F95">
        <w:rPr>
          <w:rFonts w:cs="Posterama"/>
          <w:b/>
          <w:bCs/>
        </w:rPr>
        <w:t xml:space="preserve"> zł</w:t>
      </w:r>
    </w:p>
    <w:p w14:paraId="17990541" w14:textId="01F2F9DC" w:rsidR="00754F95" w:rsidRPr="00754F95" w:rsidRDefault="00BB4257" w:rsidP="00754F95">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21</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 xml:space="preserve">nie jest wymagane </w:t>
      </w:r>
    </w:p>
    <w:p w14:paraId="62BAA4EB" w14:textId="3EC3C600" w:rsidR="00754F95" w:rsidRPr="00754F95" w:rsidRDefault="00BB4257" w:rsidP="00754F95">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22</w:t>
      </w:r>
      <w:r w:rsidR="00585B91" w:rsidRPr="00754F95">
        <w:rPr>
          <w:rFonts w:cs="Posterama"/>
          <w:b/>
          <w:bCs/>
        </w:rPr>
        <w:t xml:space="preserve">.   </w:t>
      </w:r>
      <w:r w:rsidR="00E858EC" w:rsidRPr="00754F95">
        <w:rPr>
          <w:rFonts w:cs="Posterama"/>
          <w:b/>
          <w:bCs/>
        </w:rPr>
        <w:t xml:space="preserve"> </w:t>
      </w:r>
      <w:r w:rsidR="00754F95" w:rsidRPr="00754F95">
        <w:rPr>
          <w:rFonts w:cs="Posterama"/>
          <w:b/>
          <w:bCs/>
        </w:rPr>
        <w:t xml:space="preserve">nie jest wymagane </w:t>
      </w:r>
    </w:p>
    <w:p w14:paraId="0F715C8D" w14:textId="3A0B8FE0"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23</w:t>
      </w:r>
      <w:r w:rsidR="00585B91" w:rsidRPr="00754F95">
        <w:rPr>
          <w:rFonts w:cs="Posterama"/>
          <w:b/>
          <w:bCs/>
        </w:rPr>
        <w:t xml:space="preserve">.   </w:t>
      </w:r>
      <w:r w:rsidR="00E858EC" w:rsidRPr="00754F95">
        <w:rPr>
          <w:rFonts w:cs="Posterama"/>
          <w:b/>
          <w:bCs/>
        </w:rPr>
        <w:t xml:space="preserve">    </w:t>
      </w:r>
      <w:r w:rsidR="00754F95">
        <w:rPr>
          <w:rFonts w:cs="Posterama"/>
          <w:b/>
          <w:bCs/>
        </w:rPr>
        <w:t xml:space="preserve">     </w:t>
      </w:r>
      <w:r w:rsidR="00E858EC" w:rsidRPr="00754F95">
        <w:rPr>
          <w:rFonts w:cs="Posterama"/>
          <w:b/>
          <w:bCs/>
        </w:rPr>
        <w:t>3</w:t>
      </w:r>
      <w:r w:rsidR="00754F95" w:rsidRPr="00754F95">
        <w:rPr>
          <w:rFonts w:cs="Posterama"/>
          <w:b/>
          <w:bCs/>
        </w:rPr>
        <w:t>89</w:t>
      </w:r>
      <w:r w:rsidR="00E858EC" w:rsidRPr="00754F95">
        <w:rPr>
          <w:rFonts w:cs="Posterama"/>
          <w:b/>
          <w:bCs/>
        </w:rPr>
        <w:t>,00</w:t>
      </w:r>
      <w:r w:rsidR="00585B91" w:rsidRPr="00754F95">
        <w:rPr>
          <w:rFonts w:cs="Posterama"/>
          <w:b/>
          <w:bCs/>
        </w:rPr>
        <w:t xml:space="preserve"> zł</w:t>
      </w:r>
    </w:p>
    <w:p w14:paraId="0AF84546" w14:textId="535A5E18"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24</w:t>
      </w:r>
      <w:r w:rsidR="00585B91" w:rsidRPr="00754F95">
        <w:rPr>
          <w:rFonts w:cs="Posterama"/>
          <w:b/>
          <w:bCs/>
        </w:rPr>
        <w:t xml:space="preserve">.   </w:t>
      </w:r>
      <w:r w:rsidR="00754F95" w:rsidRPr="00754F95">
        <w:rPr>
          <w:rFonts w:cs="Posterama"/>
          <w:b/>
          <w:bCs/>
        </w:rPr>
        <w:t xml:space="preserve">    </w:t>
      </w:r>
      <w:r w:rsidR="00754F95">
        <w:rPr>
          <w:rFonts w:cs="Posterama"/>
          <w:b/>
          <w:bCs/>
        </w:rPr>
        <w:t xml:space="preserve">     </w:t>
      </w:r>
      <w:r w:rsidR="00754F95" w:rsidRPr="00754F95">
        <w:rPr>
          <w:rFonts w:cs="Posterama"/>
          <w:b/>
          <w:bCs/>
        </w:rPr>
        <w:t>127,00 zł</w:t>
      </w:r>
    </w:p>
    <w:p w14:paraId="71863CCF" w14:textId="270A2C99"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25</w:t>
      </w:r>
      <w:r w:rsidR="00585B91" w:rsidRPr="00754F95">
        <w:rPr>
          <w:rFonts w:cs="Posterama"/>
          <w:b/>
          <w:bCs/>
        </w:rPr>
        <w:t xml:space="preserve">.       </w:t>
      </w:r>
      <w:r w:rsidR="00754F95">
        <w:rPr>
          <w:rFonts w:cs="Posterama"/>
          <w:b/>
          <w:bCs/>
        </w:rPr>
        <w:t xml:space="preserve">     </w:t>
      </w:r>
      <w:r w:rsidR="00754F95" w:rsidRPr="00754F95">
        <w:rPr>
          <w:rFonts w:cs="Posterama"/>
          <w:b/>
          <w:bCs/>
        </w:rPr>
        <w:t>160</w:t>
      </w:r>
      <w:r w:rsidR="00E858EC" w:rsidRPr="00754F95">
        <w:rPr>
          <w:rFonts w:cs="Posterama"/>
          <w:b/>
          <w:bCs/>
        </w:rPr>
        <w:t>,00</w:t>
      </w:r>
      <w:r w:rsidR="00585B91" w:rsidRPr="00754F95">
        <w:rPr>
          <w:rFonts w:cs="Posterama"/>
          <w:b/>
          <w:bCs/>
        </w:rPr>
        <w:t xml:space="preserve"> zł</w:t>
      </w:r>
    </w:p>
    <w:p w14:paraId="45D7BBBF" w14:textId="67DE0853" w:rsidR="00585B91"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r w:rsidRPr="00754F95">
        <w:rPr>
          <w:rFonts w:cs="Posterama"/>
          <w:b/>
          <w:bCs/>
        </w:rPr>
        <w:t xml:space="preserve">26. </w:t>
      </w:r>
      <w:r w:rsidR="00754F95" w:rsidRPr="00754F95">
        <w:rPr>
          <w:rFonts w:cs="Posterama"/>
          <w:b/>
          <w:bCs/>
        </w:rPr>
        <w:t xml:space="preserve">     </w:t>
      </w:r>
      <w:r w:rsidR="00754F95">
        <w:rPr>
          <w:rFonts w:cs="Posterama"/>
          <w:b/>
          <w:bCs/>
        </w:rPr>
        <w:t xml:space="preserve">     </w:t>
      </w:r>
      <w:r w:rsidR="00754F95" w:rsidRPr="00754F95">
        <w:rPr>
          <w:rFonts w:cs="Posterama"/>
          <w:b/>
          <w:bCs/>
        </w:rPr>
        <w:t xml:space="preserve"> 840,00 </w:t>
      </w:r>
      <w:r w:rsidRPr="00754F95">
        <w:rPr>
          <w:rFonts w:cs="Posterama"/>
          <w:b/>
          <w:bCs/>
        </w:rPr>
        <w:t>zł</w:t>
      </w:r>
    </w:p>
    <w:p w14:paraId="669A4BBF" w14:textId="77777777" w:rsidR="00BB4257"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p>
    <w:p w14:paraId="4858D419" w14:textId="77777777" w:rsidR="00BB4257"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p>
    <w:p w14:paraId="12CDAAA3" w14:textId="77777777" w:rsidR="00BB4257" w:rsidRPr="00754F95" w:rsidRDefault="00BB425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1935B4" w:rsidRDefault="00BB4257" w:rsidP="00585B91">
      <w:pPr>
        <w:widowControl w:val="0"/>
        <w:autoSpaceDE w:val="0"/>
        <w:autoSpaceDN w:val="0"/>
        <w:adjustRightInd w:val="0"/>
        <w:spacing w:after="0" w:line="240" w:lineRule="auto"/>
        <w:ind w:left="550"/>
        <w:jc w:val="both"/>
        <w:textAlignment w:val="baseline"/>
        <w:rPr>
          <w:rFonts w:cs="Posterama"/>
          <w:b/>
          <w:bCs/>
        </w:rPr>
      </w:pPr>
    </w:p>
    <w:p w14:paraId="004A739E" w14:textId="12A685D0"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lastRenderedPageBreak/>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1B4DAC" w:rsidRPr="001B4DAC">
        <w:rPr>
          <w:rFonts w:cs="Posterama"/>
          <w:b/>
          <w:szCs w:val="18"/>
          <w:lang w:eastAsia="x-none"/>
        </w:rPr>
        <w:t>22.09.</w:t>
      </w:r>
      <w:r w:rsidR="00CF6C6D" w:rsidRPr="001B4DAC">
        <w:rPr>
          <w:rFonts w:cs="Posterama"/>
          <w:b/>
          <w:szCs w:val="18"/>
          <w:lang w:eastAsia="x-none"/>
        </w:rPr>
        <w:t>2023</w:t>
      </w:r>
      <w:r w:rsidRPr="001B4DAC">
        <w:rPr>
          <w:rFonts w:cs="Posterama"/>
          <w:b/>
          <w:szCs w:val="18"/>
          <w:lang w:eastAsia="x-none"/>
        </w:rPr>
        <w:t xml:space="preserve"> </w:t>
      </w:r>
      <w:r w:rsidRPr="009D2AD5">
        <w:rPr>
          <w:rFonts w:cs="Posterama"/>
          <w:b/>
          <w:szCs w:val="18"/>
          <w:lang w:val="x-none" w:eastAsia="x-none"/>
        </w:rPr>
        <w:t xml:space="preserve">r. </w:t>
      </w:r>
      <w:r w:rsidRPr="009D2AD5">
        <w:rPr>
          <w:rFonts w:cs="Posterama"/>
          <w:szCs w:val="18"/>
          <w:lang w:val="x-none" w:eastAsia="x-none"/>
        </w:rPr>
        <w:t xml:space="preserve">do </w:t>
      </w:r>
      <w:r w:rsidRPr="001935B4">
        <w:rPr>
          <w:rFonts w:cs="Posterama"/>
          <w:szCs w:val="18"/>
          <w:lang w:val="x-none" w:eastAsia="x-none"/>
        </w:rPr>
        <w:t xml:space="preserve">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2DE805A9"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sidR="00CF6C6D">
        <w:rPr>
          <w:rFonts w:eastAsia="Cambria" w:cs="Cambria"/>
          <w:b/>
          <w:u w:val="single"/>
        </w:rPr>
        <w:t xml:space="preserve"> 62</w:t>
      </w:r>
      <w:r w:rsidRPr="00AB19BD">
        <w:rPr>
          <w:rFonts w:eastAsia="Cambria" w:cs="Cambria"/>
          <w:b/>
          <w:u w:val="single"/>
        </w:rPr>
        <w:t>/202</w:t>
      </w:r>
      <w:r w:rsidR="00CF6C6D">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3"/>
    <w:p w14:paraId="5FADAC9F" w14:textId="55AC1BC0"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1B4DAC">
        <w:rPr>
          <w:rFonts w:cs="Posterama"/>
          <w:b/>
          <w:bCs/>
        </w:rPr>
        <w:t xml:space="preserve">do godz. </w:t>
      </w:r>
      <w:r w:rsidR="009622FF" w:rsidRPr="001B4DAC">
        <w:rPr>
          <w:rFonts w:cs="Posterama"/>
          <w:b/>
          <w:bCs/>
        </w:rPr>
        <w:t>10</w:t>
      </w:r>
      <w:r w:rsidRPr="009D2AD5">
        <w:rPr>
          <w:rFonts w:cs="Posterama"/>
          <w:b/>
        </w:rPr>
        <w:t>:00</w:t>
      </w:r>
      <w:r w:rsidRPr="009D2AD5">
        <w:rPr>
          <w:rFonts w:cs="Posterama"/>
        </w:rPr>
        <w:t xml:space="preserve"> w dniu </w:t>
      </w:r>
      <w:r w:rsidR="001B4DAC" w:rsidRPr="001B4DAC">
        <w:rPr>
          <w:rFonts w:cs="Posterama"/>
          <w:b/>
        </w:rPr>
        <w:t>22.09.</w:t>
      </w:r>
      <w:r w:rsidRPr="001B4DAC">
        <w:rPr>
          <w:rFonts w:cs="Posterama"/>
          <w:b/>
        </w:rPr>
        <w:t>202</w:t>
      </w:r>
      <w:r w:rsidR="00CF6C6D" w:rsidRPr="001B4DAC">
        <w:rPr>
          <w:rFonts w:cs="Posterama"/>
          <w:b/>
        </w:rPr>
        <w:t>3</w:t>
      </w:r>
      <w:r w:rsidR="001B4DAC" w:rsidRPr="001B4DAC">
        <w:rPr>
          <w:rFonts w:cs="Posterama"/>
          <w:b/>
        </w:rPr>
        <w:t xml:space="preserve"> </w:t>
      </w:r>
      <w:r w:rsidRPr="001B4DAC">
        <w:rPr>
          <w:rFonts w:cs="Posterama"/>
          <w:b/>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Oferty nie mogą zostać złożone po terminie, ponieważ platforma uniemożliwia ich złożenie po wyznaczonej dacie. Platforma daje możliwość złożenia oferty po terminie, co wynika z treści </w:t>
      </w:r>
      <w:r w:rsidRPr="009D2AD5">
        <w:rPr>
          <w:rFonts w:cs="Posterama"/>
          <w:b/>
          <w:bCs/>
        </w:rPr>
        <w:t>art. 226 ust. 1 pkt 1</w:t>
      </w:r>
      <w:r w:rsidRPr="009D2AD5">
        <w:rPr>
          <w:rFonts w:cs="Posterama"/>
        </w:rPr>
        <w:t xml:space="preserve"> </w:t>
      </w:r>
      <w:r w:rsidR="000635BD" w:rsidRPr="009D2AD5">
        <w:rPr>
          <w:rFonts w:cs="Posterama"/>
        </w:rPr>
        <w:t>p.z.p.</w:t>
      </w:r>
      <w:r w:rsidRPr="009D2AD5">
        <w:rPr>
          <w:rFonts w:cs="Posterama"/>
        </w:rPr>
        <w:t xml:space="preserve"> mimo, iż </w:t>
      </w:r>
      <w:r w:rsidRPr="009D2AD5">
        <w:rPr>
          <w:rFonts w:cs="Posterama"/>
          <w:b/>
          <w:bCs/>
        </w:rPr>
        <w:t>art. 219 ust. 1</w:t>
      </w:r>
      <w:r w:rsidRPr="009D2AD5">
        <w:rPr>
          <w:rFonts w:cs="Posterama"/>
        </w:rPr>
        <w:t xml:space="preserve"> </w:t>
      </w:r>
      <w:r w:rsidR="000635BD" w:rsidRPr="009D2AD5">
        <w:rPr>
          <w:rFonts w:cs="Posterama"/>
        </w:rPr>
        <w:t>p.z.p.</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lastRenderedPageBreak/>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Miejscem otwarcia ofert jest siedziba Zamawiającego,</w:t>
      </w:r>
      <w:r w:rsidRPr="009D2AD5">
        <w:rPr>
          <w:rFonts w:cs="Posterama"/>
        </w:rPr>
        <w:t xml:space="preserve"> Dział Handlowy budynek Zarządu Spółki przy ulicy Wierzejewskiego 12 w Konstancinie Jeziornej.</w:t>
      </w:r>
    </w:p>
    <w:p w14:paraId="4FD023B3" w14:textId="2F2FBE81"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Termin otwarcia ofert: </w:t>
      </w:r>
      <w:r w:rsidR="001B4DAC" w:rsidRPr="001B4DAC">
        <w:rPr>
          <w:rFonts w:cs="Posterama"/>
          <w:b/>
        </w:rPr>
        <w:t>22.09.</w:t>
      </w:r>
      <w:r w:rsidRPr="001B4DAC">
        <w:rPr>
          <w:rFonts w:cs="Posterama"/>
          <w:b/>
        </w:rPr>
        <w:t>202</w:t>
      </w:r>
      <w:r w:rsidR="00CF6C6D" w:rsidRPr="001B4DAC">
        <w:rPr>
          <w:rFonts w:cs="Posterama"/>
          <w:b/>
        </w:rPr>
        <w:t>3</w:t>
      </w:r>
      <w:r w:rsidRPr="001B4DAC">
        <w:rPr>
          <w:rFonts w:cs="Posterama"/>
          <w:b/>
        </w:rPr>
        <w:t xml:space="preserve"> </w:t>
      </w:r>
      <w:r w:rsidRPr="009D2AD5">
        <w:rPr>
          <w:rFonts w:cs="Posterama"/>
          <w:b/>
        </w:rPr>
        <w:t>r.,</w:t>
      </w:r>
      <w:r w:rsidRPr="009D2AD5">
        <w:rPr>
          <w:rFonts w:cs="Posterama"/>
        </w:rPr>
        <w:t xml:space="preserve"> o </w:t>
      </w:r>
      <w:r w:rsidRPr="00585B91">
        <w:rPr>
          <w:rFonts w:cs="Posterama"/>
        </w:rPr>
        <w:t xml:space="preserve">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w:t>
      </w:r>
      <w:r w:rsidRPr="00156374">
        <w:rPr>
          <w:rFonts w:eastAsia="Cambria" w:cs="Cambria"/>
          <w:bCs/>
        </w:rPr>
        <w:lastRenderedPageBreak/>
        <w:t xml:space="preserve">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lastRenderedPageBreak/>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w:t>
      </w:r>
      <w:r w:rsidRPr="001D588A">
        <w:lastRenderedPageBreak/>
        <w:t>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lastRenderedPageBreak/>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lastRenderedPageBreak/>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69CC8A2C"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2022 poz. 1710</w:t>
      </w:r>
      <w:r w:rsidRPr="00FB46CD">
        <w:rPr>
          <w:rFonts w:cs="Posterama"/>
          <w:sz w:val="22"/>
          <w:szCs w:val="22"/>
        </w:rPr>
        <w:t xml:space="preserve"> </w:t>
      </w:r>
      <w:r w:rsidR="00864275">
        <w:rPr>
          <w:rFonts w:cs="Posterama"/>
          <w:sz w:val="22"/>
          <w:szCs w:val="22"/>
        </w:rPr>
        <w:t xml:space="preserve">z dnia 2022.08.16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lastRenderedPageBreak/>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63CEA08A" w14:textId="77777777" w:rsidR="00C9311B" w:rsidRDefault="00C9311B" w:rsidP="00C9311B">
      <w:pPr>
        <w:pBdr>
          <w:top w:val="nil"/>
          <w:left w:val="nil"/>
          <w:bottom w:val="nil"/>
          <w:right w:val="nil"/>
          <w:between w:val="nil"/>
        </w:pBdr>
      </w:pPr>
    </w:p>
    <w:p w14:paraId="08F1BEC1" w14:textId="77777777" w:rsidR="00C9311B" w:rsidRDefault="00C9311B" w:rsidP="00C9311B">
      <w:pPr>
        <w:pBdr>
          <w:top w:val="nil"/>
          <w:left w:val="nil"/>
          <w:bottom w:val="nil"/>
          <w:right w:val="nil"/>
          <w:between w:val="nil"/>
        </w:pBdr>
      </w:pPr>
    </w:p>
    <w:p w14:paraId="3D2FA5D0" w14:textId="77777777" w:rsidR="006E7A32" w:rsidRDefault="006E7A32" w:rsidP="00C9311B">
      <w:pPr>
        <w:pBdr>
          <w:top w:val="nil"/>
          <w:left w:val="nil"/>
          <w:bottom w:val="nil"/>
          <w:right w:val="nil"/>
          <w:between w:val="nil"/>
        </w:pBdr>
      </w:pPr>
    </w:p>
    <w:p w14:paraId="67F90323" w14:textId="77777777" w:rsidR="006E7A32" w:rsidRDefault="006E7A32"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66DDB145"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1E15B3">
        <w:rPr>
          <w:rFonts w:ascii="Cambria" w:eastAsia="Cambria" w:hAnsi="Cambria" w:cs="Cambria"/>
        </w:rPr>
        <w:t>22 poz. 1710</w:t>
      </w:r>
      <w:r w:rsidR="00864275">
        <w:rPr>
          <w:rFonts w:ascii="Cambria" w:eastAsia="Cambria" w:hAnsi="Cambria" w:cs="Cambria"/>
        </w:rPr>
        <w:t xml:space="preserve"> z dnia 2022.08.16</w:t>
      </w:r>
      <w:r w:rsidR="001E15B3">
        <w:rPr>
          <w:rFonts w:ascii="Cambria" w:eastAsia="Cambria" w:hAnsi="Cambria" w:cs="Cambria"/>
        </w:rPr>
        <w:t xml:space="preserve">) </w:t>
      </w:r>
      <w:r w:rsidRPr="00416854">
        <w:rPr>
          <w:rFonts w:ascii="Cambria" w:eastAsia="Cambria" w:hAnsi="Cambria" w:cs="Cambria"/>
        </w:rPr>
        <w:t xml:space="preserve">o sygnaturze: </w:t>
      </w:r>
      <w:r w:rsidR="002B0D80">
        <w:rPr>
          <w:rFonts w:ascii="Cambria" w:eastAsia="Cambria" w:hAnsi="Cambria" w:cs="Cambria"/>
          <w:b/>
          <w:bCs/>
        </w:rPr>
        <w:t>PN</w:t>
      </w:r>
      <w:r w:rsidRPr="00416854">
        <w:rPr>
          <w:rFonts w:ascii="Cambria" w:eastAsia="Cambria" w:hAnsi="Cambria" w:cs="Cambria"/>
          <w:b/>
          <w:bCs/>
        </w:rPr>
        <w:t xml:space="preserve">- </w:t>
      </w:r>
      <w:r w:rsidR="001E15B3">
        <w:rPr>
          <w:rFonts w:ascii="Cambria" w:eastAsia="Cambria" w:hAnsi="Cambria" w:cs="Cambria"/>
          <w:b/>
          <w:bCs/>
        </w:rPr>
        <w:t xml:space="preserve">62/2023 </w:t>
      </w:r>
      <w:r w:rsidRPr="00416854">
        <w:rPr>
          <w:rFonts w:ascii="Cambria" w:eastAsia="Cambria" w:hAnsi="Cambria" w:cs="Cambria"/>
        </w:rPr>
        <w:t xml:space="preserve"> Dostawa </w:t>
      </w:r>
      <w:r w:rsidR="00B564AD">
        <w:rPr>
          <w:rFonts w:ascii="Cambria" w:eastAsia="Cambria" w:hAnsi="Cambria" w:cs="Cambria"/>
        </w:rPr>
        <w:t>wyrobów medycznych (</w:t>
      </w:r>
      <w:r w:rsidR="00E858EC">
        <w:rPr>
          <w:rFonts w:ascii="Cambria" w:eastAsia="Cambria" w:hAnsi="Cambria" w:cs="Cambria"/>
        </w:rPr>
        <w:t>anestezjologicznych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09AFD40" w14:textId="09A2C122"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1E15B3">
        <w:rPr>
          <w:rFonts w:ascii="Cambria" w:eastAsia="Cambria" w:hAnsi="Cambria" w:cs="Cambria"/>
          <w:b/>
        </w:rPr>
        <w:t xml:space="preserve"> 62</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1E15B3">
        <w:rPr>
          <w:rFonts w:ascii="Cambria" w:eastAsia="Cambria" w:hAnsi="Cambria" w:cs="Cambria"/>
          <w:b/>
        </w:rPr>
        <w:t>3</w:t>
      </w:r>
    </w:p>
    <w:p w14:paraId="54F22364" w14:textId="77777777"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E858EC">
        <w:rPr>
          <w:rFonts w:ascii="Cambria" w:eastAsia="Cambria" w:hAnsi="Cambria" w:cs="Cambria"/>
          <w:color w:val="000000"/>
        </w:rPr>
        <w:t>anestezjologicznych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5"/>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20C92556"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p>
    <w:p w14:paraId="0CB03FDD" w14:textId="5B8ACCAF"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 xml:space="preserve">5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48163B70"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10</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6100103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11</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14E08CB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12</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3121BDDC"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13</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2D3A2124"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14</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2AD367AC" w14:textId="4B20377B"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15</w:t>
      </w:r>
      <w:r w:rsidRPr="001E15B3">
        <w:rPr>
          <w:rFonts w:ascii="Cambria" w:eastAsia="Cambria" w:hAnsi="Cambria" w:cs="Cambria"/>
        </w:rPr>
        <w:t xml:space="preserve"> – netto ………………………………………. *  brutto ……………………………………………. *</w:t>
      </w:r>
    </w:p>
    <w:p w14:paraId="4F452619" w14:textId="770E2A8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5A35C03C" w14:textId="10A37CE5"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16</w:t>
      </w:r>
      <w:r w:rsidRPr="001E15B3">
        <w:rPr>
          <w:rFonts w:ascii="Cambria" w:eastAsia="Cambria" w:hAnsi="Cambria" w:cs="Cambria"/>
        </w:rPr>
        <w:t xml:space="preserve"> – netto ………………………………………. *  brutto ……………………………………………. *</w:t>
      </w:r>
    </w:p>
    <w:p w14:paraId="5B1CB30F" w14:textId="77777777"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758356D6" w14:textId="07766938"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Pakiet nr </w:t>
      </w:r>
      <w:r w:rsidR="001E15B3" w:rsidRPr="001E15B3">
        <w:rPr>
          <w:rFonts w:ascii="Cambria" w:eastAsia="Cambria" w:hAnsi="Cambria" w:cs="Cambria"/>
          <w:b/>
        </w:rPr>
        <w:t>17</w:t>
      </w:r>
      <w:r w:rsidRPr="001E15B3">
        <w:rPr>
          <w:rFonts w:ascii="Cambria" w:eastAsia="Cambria" w:hAnsi="Cambria" w:cs="Cambria"/>
        </w:rPr>
        <w:t xml:space="preserve"> – netto ………………………………………. *  brutto ……………………………………………. </w:t>
      </w:r>
      <w:r w:rsidRPr="001A4FE0">
        <w:rPr>
          <w:rFonts w:ascii="Cambria" w:eastAsia="Cambria" w:hAnsi="Cambria" w:cs="Cambria"/>
          <w:color w:val="FF0000"/>
        </w:rPr>
        <w:t>*</w:t>
      </w:r>
    </w:p>
    <w:p w14:paraId="3DA0BB14" w14:textId="6CEA4C34"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Słownie brutto: …………………………………………………………………………………………………………* </w:t>
      </w:r>
    </w:p>
    <w:p w14:paraId="1F7BC503" w14:textId="7CCEAB82"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sidRPr="001E15B3">
        <w:rPr>
          <w:rFonts w:ascii="Cambria" w:eastAsia="Cambria" w:hAnsi="Cambria" w:cs="Cambria"/>
        </w:rPr>
        <w:t xml:space="preserve">Pakiet nr </w:t>
      </w:r>
      <w:r w:rsidR="001E15B3" w:rsidRPr="001E15B3">
        <w:rPr>
          <w:rFonts w:ascii="Cambria" w:eastAsia="Cambria" w:hAnsi="Cambria" w:cs="Cambria"/>
          <w:b/>
        </w:rPr>
        <w:t>18</w:t>
      </w:r>
      <w:r w:rsidRPr="001E15B3">
        <w:rPr>
          <w:rFonts w:ascii="Cambria" w:eastAsia="Cambria" w:hAnsi="Cambria" w:cs="Cambria"/>
        </w:rPr>
        <w:t xml:space="preserve"> – netto ………………………………………. *  brutto ……………………………………………. </w:t>
      </w:r>
      <w:r>
        <w:rPr>
          <w:rFonts w:ascii="Cambria" w:eastAsia="Cambria" w:hAnsi="Cambria" w:cs="Cambria"/>
          <w:color w:val="000000"/>
        </w:rPr>
        <w:t>*</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6E7BAD78"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624D4D4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A99F78E" w14:textId="33C491A2"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20</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2DE15F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21</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19D78524" w14:textId="3CABC04B"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22</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60017FA" w14:textId="4530AE5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23</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5C8801AF"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24</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D9AF22D" w14:textId="3F82A379"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25</w:t>
      </w:r>
      <w:r>
        <w:rPr>
          <w:rFonts w:ascii="Cambria" w:eastAsia="Cambria" w:hAnsi="Cambria" w:cs="Cambria"/>
          <w:color w:val="000000"/>
        </w:rPr>
        <w:t>– netto ………………………………………. *  brutto ……………………………………………. *</w:t>
      </w:r>
    </w:p>
    <w:p w14:paraId="6C499391" w14:textId="77777777" w:rsidR="00E7161B" w:rsidRDefault="00571168" w:rsidP="00E858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7700BE6" w14:textId="1E1FE169" w:rsidR="001E15B3" w:rsidRDefault="001E15B3" w:rsidP="001E15B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26</w:t>
      </w:r>
      <w:r>
        <w:rPr>
          <w:rFonts w:ascii="Cambria" w:eastAsia="Cambria" w:hAnsi="Cambria" w:cs="Cambria"/>
          <w:color w:val="000000"/>
        </w:rPr>
        <w:t>– netto ………………………………………. *  brutto ……………………………………………. *</w:t>
      </w:r>
    </w:p>
    <w:p w14:paraId="11C6319A" w14:textId="608554BD" w:rsidR="001E15B3" w:rsidRDefault="001E15B3" w:rsidP="001E15B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7B698FD9" w14:textId="77777777" w:rsidR="001E15B3" w:rsidRPr="00E858EC" w:rsidRDefault="001E15B3" w:rsidP="00E858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0CCCDDAF" w14:textId="77777777" w:rsidR="00E858EC" w:rsidRDefault="00E858EC" w:rsidP="002B0D80">
      <w:pPr>
        <w:spacing w:line="276" w:lineRule="auto"/>
        <w:rPr>
          <w:rFonts w:ascii="Georgia" w:eastAsia="Cambria" w:hAnsi="Georgia" w:cs="Cambria"/>
          <w:b/>
        </w:rPr>
      </w:pPr>
    </w:p>
    <w:p w14:paraId="2A6134ED" w14:textId="77777777" w:rsidR="00E858EC" w:rsidRDefault="00E858EC" w:rsidP="002B0D80">
      <w:pPr>
        <w:spacing w:line="276" w:lineRule="auto"/>
        <w:rPr>
          <w:rFonts w:ascii="Georgia" w:eastAsia="Cambria" w:hAnsi="Georgia" w:cs="Cambria"/>
          <w:b/>
        </w:rPr>
      </w:pPr>
    </w:p>
    <w:p w14:paraId="6E384455" w14:textId="77777777" w:rsidR="00E858EC" w:rsidRDefault="00E858EC" w:rsidP="002B0D80">
      <w:pPr>
        <w:spacing w:line="276" w:lineRule="auto"/>
        <w:rPr>
          <w:rFonts w:ascii="Georgia" w:eastAsia="Cambria" w:hAnsi="Georgia" w:cs="Cambria"/>
          <w:b/>
        </w:rPr>
      </w:pPr>
    </w:p>
    <w:p w14:paraId="7FA261B8" w14:textId="77777777" w:rsidR="00E858EC" w:rsidRDefault="00E858EC" w:rsidP="002B0D80">
      <w:pPr>
        <w:spacing w:line="276" w:lineRule="auto"/>
        <w:rPr>
          <w:rFonts w:ascii="Georgia" w:eastAsia="Cambria" w:hAnsi="Georgia" w:cs="Cambria"/>
          <w:b/>
        </w:rPr>
      </w:pPr>
    </w:p>
    <w:p w14:paraId="138BBEF7" w14:textId="77777777" w:rsidR="00E858EC" w:rsidRDefault="00E858EC" w:rsidP="002B0D80">
      <w:pPr>
        <w:spacing w:line="276" w:lineRule="auto"/>
        <w:rPr>
          <w:rFonts w:ascii="Georgia" w:eastAsia="Cambria" w:hAnsi="Georgia" w:cs="Cambria"/>
          <w:b/>
        </w:rPr>
      </w:pPr>
    </w:p>
    <w:p w14:paraId="7329CB97" w14:textId="77777777" w:rsidR="00E858EC" w:rsidRDefault="00E858EC" w:rsidP="002B0D80">
      <w:pPr>
        <w:spacing w:line="276" w:lineRule="auto"/>
        <w:rPr>
          <w:rFonts w:ascii="Georgia" w:eastAsia="Cambria" w:hAnsi="Georgia" w:cs="Cambria"/>
          <w:b/>
        </w:rPr>
      </w:pPr>
    </w:p>
    <w:p w14:paraId="7EE93528" w14:textId="77777777" w:rsidR="001E15B3" w:rsidRDefault="001E15B3" w:rsidP="002B0D80">
      <w:pPr>
        <w:spacing w:line="276" w:lineRule="auto"/>
        <w:rPr>
          <w:rFonts w:ascii="Georgia" w:eastAsia="Cambria" w:hAnsi="Georgia" w:cs="Cambria"/>
          <w:b/>
        </w:rPr>
      </w:pPr>
    </w:p>
    <w:p w14:paraId="53A945CD" w14:textId="77777777" w:rsidR="001E15B3" w:rsidRDefault="001E15B3" w:rsidP="002B0D80">
      <w:pPr>
        <w:spacing w:line="276" w:lineRule="auto"/>
        <w:rPr>
          <w:rFonts w:ascii="Georgia" w:eastAsia="Cambria" w:hAnsi="Georgia" w:cs="Cambria"/>
          <w:b/>
        </w:rPr>
      </w:pPr>
    </w:p>
    <w:p w14:paraId="1FE7B67F" w14:textId="77777777" w:rsidR="001E15B3" w:rsidRDefault="001E15B3" w:rsidP="002B0D80">
      <w:pPr>
        <w:spacing w:line="276" w:lineRule="auto"/>
        <w:rPr>
          <w:rFonts w:ascii="Georgia" w:eastAsia="Cambria" w:hAnsi="Georgia" w:cs="Cambria"/>
          <w:b/>
        </w:rPr>
      </w:pPr>
    </w:p>
    <w:p w14:paraId="1750E4A1" w14:textId="77777777" w:rsidR="001E15B3" w:rsidRDefault="001E15B3" w:rsidP="002B0D80">
      <w:pPr>
        <w:spacing w:line="276" w:lineRule="auto"/>
        <w:rPr>
          <w:rFonts w:ascii="Georgia" w:eastAsia="Cambria" w:hAnsi="Georgia" w:cs="Cambria"/>
          <w:b/>
        </w:rPr>
      </w:pPr>
    </w:p>
    <w:p w14:paraId="155FBAB3" w14:textId="77777777" w:rsidR="001E15B3" w:rsidRDefault="001E15B3" w:rsidP="002B0D80">
      <w:pPr>
        <w:spacing w:line="276" w:lineRule="auto"/>
        <w:rPr>
          <w:rFonts w:ascii="Georgia" w:eastAsia="Cambria" w:hAnsi="Georgia" w:cs="Cambria"/>
          <w:b/>
        </w:rPr>
      </w:pPr>
    </w:p>
    <w:p w14:paraId="148A2013" w14:textId="77777777" w:rsidR="001E15B3" w:rsidRDefault="001E15B3" w:rsidP="002B0D80">
      <w:pPr>
        <w:spacing w:line="276" w:lineRule="auto"/>
        <w:rPr>
          <w:rFonts w:ascii="Georgia" w:eastAsia="Cambria" w:hAnsi="Georgia" w:cs="Cambria"/>
          <w:b/>
        </w:rPr>
      </w:pPr>
    </w:p>
    <w:p w14:paraId="11FD317A" w14:textId="77777777" w:rsidR="001E15B3" w:rsidRDefault="001E15B3" w:rsidP="002B0D80">
      <w:pPr>
        <w:spacing w:line="276" w:lineRule="auto"/>
        <w:rPr>
          <w:rFonts w:ascii="Georgia" w:eastAsia="Cambria" w:hAnsi="Georgia" w:cs="Cambria"/>
          <w:b/>
        </w:rPr>
      </w:pPr>
    </w:p>
    <w:p w14:paraId="395FCE1E" w14:textId="77777777" w:rsidR="001E15B3" w:rsidRDefault="001E15B3" w:rsidP="002B0D80">
      <w:pPr>
        <w:spacing w:line="276" w:lineRule="auto"/>
        <w:rPr>
          <w:rFonts w:ascii="Georgia" w:eastAsia="Cambria" w:hAnsi="Georgia" w:cs="Cambria"/>
          <w:b/>
        </w:rPr>
      </w:pPr>
    </w:p>
    <w:p w14:paraId="2B73229A" w14:textId="77777777" w:rsidR="001E15B3" w:rsidRDefault="001E15B3" w:rsidP="002B0D80">
      <w:pPr>
        <w:spacing w:line="276" w:lineRule="auto"/>
        <w:rPr>
          <w:rFonts w:ascii="Georgia" w:eastAsia="Cambria" w:hAnsi="Georgia" w:cs="Cambria"/>
          <w:b/>
        </w:rPr>
      </w:pPr>
    </w:p>
    <w:p w14:paraId="7B032F48" w14:textId="77777777" w:rsidR="001E15B3" w:rsidRDefault="001E15B3" w:rsidP="002B0D80">
      <w:pPr>
        <w:spacing w:line="276" w:lineRule="auto"/>
        <w:rPr>
          <w:rFonts w:ascii="Georgia" w:eastAsia="Cambria" w:hAnsi="Georgia" w:cs="Cambria"/>
          <w:b/>
        </w:rPr>
      </w:pPr>
    </w:p>
    <w:p w14:paraId="4439C5FB" w14:textId="77777777" w:rsidR="001E15B3" w:rsidRDefault="001E15B3" w:rsidP="002B0D80">
      <w:pPr>
        <w:spacing w:line="276" w:lineRule="auto"/>
        <w:rPr>
          <w:rFonts w:ascii="Georgia" w:eastAsia="Cambria" w:hAnsi="Georgia" w:cs="Cambria"/>
          <w:b/>
        </w:rPr>
      </w:pPr>
    </w:p>
    <w:p w14:paraId="776D0C84" w14:textId="77777777" w:rsidR="001E15B3" w:rsidRDefault="001E15B3" w:rsidP="002B0D80">
      <w:pPr>
        <w:spacing w:line="276" w:lineRule="auto"/>
        <w:rPr>
          <w:rFonts w:ascii="Georgia" w:eastAsia="Cambria" w:hAnsi="Georgia" w:cs="Cambria"/>
          <w:b/>
        </w:rPr>
      </w:pPr>
    </w:p>
    <w:p w14:paraId="2D861818" w14:textId="77777777" w:rsidR="001E15B3" w:rsidRDefault="001E15B3" w:rsidP="002B0D80">
      <w:pPr>
        <w:spacing w:line="276" w:lineRule="auto"/>
        <w:rPr>
          <w:rFonts w:ascii="Georgia" w:eastAsia="Cambria" w:hAnsi="Georgia" w:cs="Cambria"/>
          <w:b/>
        </w:rPr>
      </w:pPr>
    </w:p>
    <w:p w14:paraId="59CA8004" w14:textId="77777777" w:rsidR="001E15B3" w:rsidRDefault="001E15B3" w:rsidP="002B0D80">
      <w:pPr>
        <w:spacing w:line="276" w:lineRule="auto"/>
        <w:rPr>
          <w:rFonts w:ascii="Georgia" w:eastAsia="Cambria" w:hAnsi="Georgia" w:cs="Cambria"/>
          <w:b/>
        </w:rPr>
      </w:pPr>
    </w:p>
    <w:p w14:paraId="25745319" w14:textId="77777777"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t xml:space="preserve">    </w:t>
      </w:r>
      <w:r w:rsidRPr="00DF4C24">
        <w:rPr>
          <w:rFonts w:ascii="Georgia" w:eastAsia="Cambria" w:hAnsi="Georgia" w:cs="Cambria"/>
          <w:b/>
        </w:rPr>
        <w:t xml:space="preserve">Załącznik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75C1B36E"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1E15B3">
        <w:rPr>
          <w:rFonts w:ascii="Georgia" w:hAnsi="Georgia" w:cs="Tahoma"/>
        </w:rPr>
        <w:t>62</w:t>
      </w:r>
      <w:r w:rsidRPr="00922084">
        <w:rPr>
          <w:rFonts w:ascii="Georgia" w:hAnsi="Georgia" w:cs="Tahoma"/>
        </w:rPr>
        <w:t>/202</w:t>
      </w:r>
      <w:r w:rsidR="001E15B3">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13CBCA50"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C02F07">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1E15B3">
        <w:rPr>
          <w:rFonts w:ascii="Georgia" w:eastAsia="Cambria" w:hAnsi="Georgia" w:cs="Cambria"/>
        </w:rPr>
        <w:t xml:space="preserve">2022 </w:t>
      </w:r>
      <w:r w:rsidRPr="00922084">
        <w:rPr>
          <w:rFonts w:ascii="Georgia" w:eastAsia="Cambria" w:hAnsi="Georgia" w:cs="Cambria"/>
        </w:rPr>
        <w:t xml:space="preserve">poz. </w:t>
      </w:r>
      <w:r w:rsidR="001E15B3">
        <w:rPr>
          <w:rFonts w:ascii="Georgia" w:eastAsia="Cambria" w:hAnsi="Georgia" w:cs="Cambria"/>
        </w:rPr>
        <w:t xml:space="preserve">1710 </w:t>
      </w:r>
      <w:r w:rsidR="004B6C15">
        <w:rPr>
          <w:rFonts w:ascii="Georgia" w:eastAsia="Cambria" w:hAnsi="Georgia" w:cs="Cambria"/>
        </w:rPr>
        <w:t>z dnia 2022.08.16</w:t>
      </w:r>
      <w:r w:rsidR="008A3ED4">
        <w:rPr>
          <w:rFonts w:ascii="Georgia" w:eastAsia="Cambria" w:hAnsi="Georgia" w:cs="Cambria"/>
        </w:rPr>
        <w:t>)</w:t>
      </w:r>
      <w:r w:rsidRPr="00922084">
        <w:rPr>
          <w:rFonts w:ascii="Georgia" w:eastAsia="Cambria" w:hAnsi="Georgia" w:cs="Cambria"/>
        </w:rPr>
        <w:t xml:space="preserve">,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47C758C9" w14:textId="77777777" w:rsidR="001E15B3" w:rsidRPr="002B0D80" w:rsidRDefault="001E15B3" w:rsidP="001E15B3">
      <w:pPr>
        <w:pStyle w:val="Akapitzlist"/>
        <w:spacing w:after="0" w:line="276" w:lineRule="auto"/>
        <w:rPr>
          <w:rFonts w:ascii="Georgia" w:hAnsi="Georgi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44C15D91"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1E15B3">
        <w:rPr>
          <w:rFonts w:ascii="Georgia" w:hAnsi="Georgia" w:cs="Tahoma"/>
          <w:b/>
          <w:lang w:eastAsia="ar-SA"/>
        </w:rPr>
        <w:t>62</w:t>
      </w:r>
      <w:r w:rsidRPr="00922084">
        <w:rPr>
          <w:rFonts w:ascii="Georgia" w:hAnsi="Georgia" w:cs="Tahoma"/>
          <w:b/>
          <w:lang w:eastAsia="ar-SA"/>
        </w:rPr>
        <w:t>/202</w:t>
      </w:r>
      <w:r w:rsidR="001E15B3">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późn.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t>
      </w:r>
      <w:r w:rsidRPr="00922084">
        <w:rPr>
          <w:rFonts w:ascii="Georgia" w:hAnsi="Georgia" w:cs="Tahoma"/>
          <w:lang w:eastAsia="ar-SA"/>
        </w:rPr>
        <w:lastRenderedPageBreak/>
        <w:t xml:space="preserve">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6" w:name="_30j0zll"/>
      <w:bookmarkEnd w:id="6"/>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Strony ustalają ceny produktów loco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lastRenderedPageBreak/>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w:t>
      </w:r>
      <w:r w:rsidRPr="00922084">
        <w:rPr>
          <w:rFonts w:ascii="Georgia" w:eastAsia="Garamond" w:hAnsi="Georgia"/>
        </w:rPr>
        <w:lastRenderedPageBreak/>
        <w:t xml:space="preserve">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medyczno/użytkowych, </w:t>
      </w:r>
      <w:r w:rsidRPr="0094282E">
        <w:rPr>
          <w:rFonts w:ascii="Georgia" w:eastAsia="Batang" w:hAnsi="Georgia" w:cs="Tahoma"/>
        </w:rPr>
        <w:lastRenderedPageBreak/>
        <w:t>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7FB4C7DB" w14:textId="7EDE051D" w:rsidR="002B0D80" w:rsidRPr="00A1096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A10960">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A10960">
        <w:rPr>
          <w:rFonts w:ascii="Georgia" w:eastAsia="Batang" w:hAnsi="Georgia" w:cs="Tahoma"/>
        </w:rPr>
        <w:t>1 rok</w:t>
      </w:r>
      <w:r w:rsidRPr="00A10960">
        <w:rPr>
          <w:rFonts w:ascii="Georgia" w:eastAsia="Batang" w:hAnsi="Georgia" w:cs="Tahoma"/>
        </w:rPr>
        <w:t xml:space="preserve">. </w:t>
      </w:r>
      <w:r w:rsidR="001A4FE0" w:rsidRPr="00A10960">
        <w:rPr>
          <w:rFonts w:ascii="Georgia" w:eastAsia="Times New Roman" w:hAnsi="Georgia"/>
        </w:rPr>
        <w:t xml:space="preserve">Przedłużenie umowy wymaga zgody obu stron. </w:t>
      </w:r>
    </w:p>
    <w:p w14:paraId="55641EA2" w14:textId="77777777"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14:paraId="5408703F" w14:textId="47FDBBE9" w:rsidR="00AA61B1" w:rsidRPr="006D6C75" w:rsidRDefault="00AA61B1" w:rsidP="006D6C75">
      <w:pPr>
        <w:numPr>
          <w:ilvl w:val="0"/>
          <w:numId w:val="42"/>
        </w:numPr>
        <w:tabs>
          <w:tab w:val="clear" w:pos="720"/>
          <w:tab w:val="num" w:pos="993"/>
        </w:tabs>
        <w:spacing w:line="276" w:lineRule="auto"/>
        <w:ind w:left="993" w:hanging="284"/>
        <w:jc w:val="both"/>
        <w:rPr>
          <w:rFonts w:ascii="Georgia" w:eastAsia="Batang" w:hAnsi="Georgia" w:cs="Tahoma"/>
        </w:rPr>
      </w:pPr>
      <w:bookmarkStart w:id="7" w:name="_Hlk106870802"/>
      <w:r w:rsidRPr="00E858EC">
        <w:rPr>
          <w:rFonts w:ascii="Georgia" w:hAnsi="Georgia"/>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bookmarkEnd w:id="7"/>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6E3D25F9" w14:textId="6C1EBEB8" w:rsidR="002B0D80" w:rsidRPr="00E858EC" w:rsidRDefault="002B0D80" w:rsidP="006D6C75">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5D98DFA6" w14:textId="77777777" w:rsidR="009578AC" w:rsidRDefault="009578AC"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4DAB3448"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6D6C75">
        <w:rPr>
          <w:b/>
        </w:rPr>
        <w:t>62/2023</w:t>
      </w:r>
      <w:r>
        <w:rPr>
          <w:b/>
        </w:rPr>
        <w:t xml:space="preserve"> na: dostawę</w:t>
      </w:r>
      <w:r w:rsidRPr="005979B2">
        <w:rPr>
          <w:b/>
        </w:rPr>
        <w:t xml:space="preserve"> pn. </w:t>
      </w:r>
      <w:r>
        <w:rPr>
          <w:rFonts w:cs="Arial"/>
          <w:b/>
        </w:rPr>
        <w:t xml:space="preserve">Dostawa </w:t>
      </w:r>
      <w:r w:rsidR="001D37C4">
        <w:rPr>
          <w:rFonts w:cs="Arial"/>
          <w:b/>
        </w:rPr>
        <w:t>wyrobów medycznych (</w:t>
      </w:r>
      <w:r w:rsidR="00E858EC">
        <w:rPr>
          <w:rFonts w:cs="Arial"/>
          <w:b/>
        </w:rPr>
        <w:t>anestezjologicznych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15619F7A" w:rsidR="00C92A06" w:rsidRPr="00482E79" w:rsidRDefault="00C92A06" w:rsidP="00C92A06">
      <w:pPr>
        <w:pStyle w:val="Bezodstpw"/>
        <w:jc w:val="right"/>
        <w:rPr>
          <w:b/>
          <w:color w:val="00B050"/>
        </w:rPr>
      </w:pPr>
      <w:r>
        <w:rPr>
          <w:b/>
        </w:rPr>
        <w:t xml:space="preserve">Załącznik nr 6 do SWZ PN </w:t>
      </w:r>
      <w:r w:rsidR="006D6C75">
        <w:rPr>
          <w:b/>
        </w:rPr>
        <w:t>62</w:t>
      </w:r>
      <w:r w:rsidR="00D12087">
        <w:rPr>
          <w:b/>
        </w:rPr>
        <w:t>/2023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7F981D09"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E858EC">
        <w:rPr>
          <w:b/>
        </w:rPr>
        <w:t>anestezjologicznych</w:t>
      </w:r>
      <w:r>
        <w:rPr>
          <w:b/>
        </w:rPr>
        <w:t xml:space="preserve">) dla Mazowieckiego Centrum Rehabilitacji STOCER Sp. z o.o. Znak sprawy PN </w:t>
      </w:r>
      <w:r w:rsidR="00083A9D">
        <w:rPr>
          <w:b/>
        </w:rPr>
        <w:t>6</w:t>
      </w:r>
      <w:r w:rsidR="006D6C75">
        <w:rPr>
          <w:b/>
        </w:rPr>
        <w:t>2</w:t>
      </w:r>
      <w:r w:rsidR="00D12087">
        <w:rPr>
          <w:b/>
        </w:rPr>
        <w:t>/2023</w:t>
      </w:r>
      <w:r w:rsidRPr="00482E79">
        <w:rPr>
          <w:i/>
        </w:rPr>
        <w:t xml:space="preserve"> </w:t>
      </w:r>
      <w:r w:rsidRPr="00482E79">
        <w:t>prowadzonym w trybie przetargu nieograniczonego ,</w:t>
      </w:r>
    </w:p>
    <w:p w14:paraId="00209701" w14:textId="0E032897"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00D90710">
        <w:rPr>
          <w:rFonts w:eastAsia="Tahoma" w:cs="Tahoma"/>
        </w:rPr>
        <w:t xml:space="preserve">(Dz.U.2022 poz. 1710 z dnia 2022.08.16 </w:t>
      </w:r>
      <w:r w:rsidRPr="00482E79">
        <w:rPr>
          <w:rFonts w:eastAsia="Tahoma" w:cs="Tahoma"/>
        </w:rPr>
        <w:t>)</w:t>
      </w:r>
      <w:r w:rsidRPr="00482E79">
        <w:t xml:space="preserve"> dalej „ustawa Pzp”;  </w:t>
      </w:r>
    </w:p>
    <w:p w14:paraId="7D4DB12A" w14:textId="77777777" w:rsidR="00C92A06" w:rsidRPr="00482E79" w:rsidRDefault="00C92A06" w:rsidP="00C92A06">
      <w:pPr>
        <w:pStyle w:val="Bezodstpw"/>
        <w:numPr>
          <w:ilvl w:val="0"/>
          <w:numId w:val="50"/>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Pzp;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3CB31123" w14:textId="77777777"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CA5361F" w14:textId="77777777" w:rsidR="00C92A06" w:rsidRPr="00946C8B" w:rsidRDefault="00C92A06" w:rsidP="00C92A06">
      <w:pPr>
        <w:pStyle w:val="Bezodstpw"/>
        <w:rPr>
          <w:b/>
          <w:i/>
        </w:rPr>
      </w:pPr>
    </w:p>
    <w:p w14:paraId="785FFD9A" w14:textId="4E85F4F3" w:rsidR="00C92A06" w:rsidRPr="00DC701E" w:rsidRDefault="00C92A06" w:rsidP="00385449">
      <w:r w:rsidRPr="00946C8B">
        <w:br w:type="page"/>
      </w:r>
      <w:r w:rsidRPr="00DC701E">
        <w:lastRenderedPageBreak/>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2090732B" w14:textId="77777777" w:rsidR="00C92A06"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38D178" w14:textId="77777777" w:rsidR="00D90710" w:rsidRDefault="00D90710" w:rsidP="00C92A06">
      <w:pPr>
        <w:pStyle w:val="Bezodstpw"/>
        <w:rPr>
          <w:i/>
        </w:rPr>
      </w:pPr>
    </w:p>
    <w:p w14:paraId="60C8AD4D" w14:textId="77777777" w:rsidR="00D90710" w:rsidRDefault="00D90710" w:rsidP="00C92A06">
      <w:pPr>
        <w:pStyle w:val="Bezodstpw"/>
        <w:rPr>
          <w:i/>
        </w:rPr>
      </w:pPr>
    </w:p>
    <w:p w14:paraId="0DAD5278" w14:textId="77777777" w:rsidR="00D90710" w:rsidRDefault="00D90710" w:rsidP="00C92A06">
      <w:pPr>
        <w:pStyle w:val="Bezodstpw"/>
        <w:rPr>
          <w:i/>
        </w:rPr>
      </w:pPr>
    </w:p>
    <w:p w14:paraId="4D4183DC" w14:textId="77777777" w:rsidR="00D90710" w:rsidRDefault="00D90710" w:rsidP="00C92A06">
      <w:pPr>
        <w:pStyle w:val="Bezodstpw"/>
        <w:rPr>
          <w:i/>
        </w:rPr>
      </w:pPr>
    </w:p>
    <w:p w14:paraId="656C6696" w14:textId="77777777" w:rsidR="00D90710" w:rsidRDefault="00D90710" w:rsidP="00C92A06">
      <w:pPr>
        <w:pStyle w:val="Bezodstpw"/>
        <w:rPr>
          <w:i/>
        </w:rPr>
      </w:pPr>
    </w:p>
    <w:p w14:paraId="0AA87644" w14:textId="77777777" w:rsidR="00D90710" w:rsidRDefault="00D90710" w:rsidP="00C92A06">
      <w:pPr>
        <w:pStyle w:val="Bezodstpw"/>
        <w:rPr>
          <w:i/>
        </w:rPr>
      </w:pPr>
    </w:p>
    <w:p w14:paraId="7BCDC626" w14:textId="77777777" w:rsidR="00D90710" w:rsidRDefault="00D90710" w:rsidP="00C92A06">
      <w:pPr>
        <w:pStyle w:val="Bezodstpw"/>
        <w:rPr>
          <w:i/>
        </w:rPr>
      </w:pPr>
    </w:p>
    <w:p w14:paraId="20378988" w14:textId="77777777" w:rsidR="00D90710" w:rsidRDefault="00D90710" w:rsidP="00C92A06">
      <w:pPr>
        <w:pStyle w:val="Bezodstpw"/>
        <w:rPr>
          <w:i/>
        </w:rPr>
      </w:pPr>
    </w:p>
    <w:p w14:paraId="0DA3E546" w14:textId="77777777" w:rsidR="00D90710" w:rsidRDefault="00D90710" w:rsidP="00C92A06">
      <w:pPr>
        <w:pStyle w:val="Bezodstpw"/>
        <w:rPr>
          <w:i/>
        </w:rPr>
      </w:pPr>
    </w:p>
    <w:p w14:paraId="639F711D" w14:textId="77777777" w:rsidR="00D90710" w:rsidRDefault="00D90710" w:rsidP="00C92A06">
      <w:pPr>
        <w:pStyle w:val="Bezodstpw"/>
        <w:rPr>
          <w:i/>
        </w:rPr>
      </w:pPr>
    </w:p>
    <w:p w14:paraId="76C358B2" w14:textId="77777777" w:rsidR="00D90710" w:rsidRDefault="00D90710" w:rsidP="00C92A06">
      <w:pPr>
        <w:pStyle w:val="Bezodstpw"/>
        <w:rPr>
          <w:i/>
        </w:rPr>
      </w:pPr>
    </w:p>
    <w:p w14:paraId="3F2EABD6" w14:textId="77777777" w:rsidR="00D90710" w:rsidRDefault="00D90710" w:rsidP="00C92A06">
      <w:pPr>
        <w:pStyle w:val="Bezodstpw"/>
        <w:rPr>
          <w:i/>
        </w:rPr>
      </w:pPr>
    </w:p>
    <w:p w14:paraId="7C82FE4A" w14:textId="77777777" w:rsidR="00D90710" w:rsidRDefault="00D90710" w:rsidP="00C92A06">
      <w:pPr>
        <w:pStyle w:val="Bezodstpw"/>
        <w:rPr>
          <w:i/>
        </w:rPr>
      </w:pPr>
    </w:p>
    <w:p w14:paraId="48625D03" w14:textId="77777777" w:rsidR="00D90710" w:rsidRDefault="00D90710" w:rsidP="00C92A06">
      <w:pPr>
        <w:pStyle w:val="Bezodstpw"/>
        <w:rPr>
          <w:i/>
        </w:rPr>
      </w:pPr>
    </w:p>
    <w:p w14:paraId="009706F3" w14:textId="77777777" w:rsidR="00D90710" w:rsidRDefault="00D90710" w:rsidP="00C92A06">
      <w:pPr>
        <w:pStyle w:val="Bezodstpw"/>
        <w:rPr>
          <w:i/>
        </w:rPr>
      </w:pPr>
    </w:p>
    <w:p w14:paraId="3CF23700" w14:textId="77777777" w:rsidR="00D90710" w:rsidRDefault="00D90710" w:rsidP="00C92A06">
      <w:pPr>
        <w:pStyle w:val="Bezodstpw"/>
        <w:rPr>
          <w:i/>
        </w:rPr>
      </w:pPr>
    </w:p>
    <w:p w14:paraId="3334C09C" w14:textId="77777777" w:rsidR="00D90710" w:rsidRDefault="00D90710" w:rsidP="00C92A06">
      <w:pPr>
        <w:pStyle w:val="Bezodstpw"/>
        <w:rPr>
          <w:i/>
        </w:rPr>
      </w:pPr>
    </w:p>
    <w:p w14:paraId="09CDFC2A" w14:textId="77777777" w:rsidR="00D90710" w:rsidRDefault="00D90710" w:rsidP="00C92A06">
      <w:pPr>
        <w:pStyle w:val="Bezodstpw"/>
        <w:rPr>
          <w:i/>
        </w:rPr>
      </w:pPr>
    </w:p>
    <w:p w14:paraId="3E4F826B" w14:textId="77777777" w:rsidR="00D90710" w:rsidRDefault="00D90710" w:rsidP="00C92A06">
      <w:pPr>
        <w:pStyle w:val="Bezodstpw"/>
        <w:rPr>
          <w:i/>
        </w:rPr>
      </w:pPr>
    </w:p>
    <w:p w14:paraId="0B4B0E54" w14:textId="77777777" w:rsidR="00D90710" w:rsidRDefault="00D90710" w:rsidP="00C92A06">
      <w:pPr>
        <w:pStyle w:val="Bezodstpw"/>
        <w:rPr>
          <w:i/>
        </w:rPr>
      </w:pPr>
    </w:p>
    <w:p w14:paraId="59715C9E" w14:textId="77777777" w:rsidR="00D90710" w:rsidRDefault="00D90710" w:rsidP="00C92A06">
      <w:pPr>
        <w:pStyle w:val="Bezodstpw"/>
        <w:rPr>
          <w:i/>
        </w:rPr>
      </w:pPr>
    </w:p>
    <w:p w14:paraId="6CFB0AC3" w14:textId="77777777" w:rsidR="00D90710" w:rsidRDefault="00D90710" w:rsidP="00C92A06">
      <w:pPr>
        <w:pStyle w:val="Bezodstpw"/>
        <w:rPr>
          <w:i/>
        </w:rPr>
      </w:pPr>
    </w:p>
    <w:p w14:paraId="75D8D439" w14:textId="77777777" w:rsidR="00D90710" w:rsidRDefault="00D90710" w:rsidP="00C92A06">
      <w:pPr>
        <w:pStyle w:val="Bezodstpw"/>
        <w:rPr>
          <w:i/>
        </w:rPr>
      </w:pPr>
    </w:p>
    <w:p w14:paraId="1A527270" w14:textId="77777777" w:rsidR="00D90710" w:rsidRDefault="00D90710" w:rsidP="00C92A06">
      <w:pPr>
        <w:pStyle w:val="Bezodstpw"/>
        <w:rPr>
          <w:i/>
        </w:rPr>
      </w:pPr>
    </w:p>
    <w:p w14:paraId="67FD0388" w14:textId="77777777" w:rsidR="00D90710" w:rsidRDefault="00D90710" w:rsidP="00C92A06">
      <w:pPr>
        <w:pStyle w:val="Bezodstpw"/>
        <w:rPr>
          <w:i/>
        </w:rPr>
      </w:pPr>
    </w:p>
    <w:p w14:paraId="707D783B" w14:textId="77777777" w:rsidR="00D90710" w:rsidRDefault="00D90710" w:rsidP="00C92A06">
      <w:pPr>
        <w:pStyle w:val="Bezodstpw"/>
        <w:rPr>
          <w:i/>
        </w:rPr>
      </w:pPr>
    </w:p>
    <w:p w14:paraId="187A6AFE" w14:textId="77777777" w:rsidR="00D90710" w:rsidRDefault="00D90710" w:rsidP="00C92A06">
      <w:pPr>
        <w:pStyle w:val="Bezodstpw"/>
        <w:rPr>
          <w:i/>
        </w:rPr>
      </w:pPr>
    </w:p>
    <w:p w14:paraId="2B6759FB" w14:textId="77777777" w:rsidR="00D90710" w:rsidRDefault="00D90710" w:rsidP="00C92A06">
      <w:pPr>
        <w:pStyle w:val="Bezodstpw"/>
        <w:rPr>
          <w:i/>
        </w:rPr>
      </w:pPr>
    </w:p>
    <w:p w14:paraId="36F3C581" w14:textId="77777777" w:rsidR="00D90710" w:rsidRDefault="00D90710" w:rsidP="00C92A06">
      <w:pPr>
        <w:pStyle w:val="Bezodstpw"/>
        <w:rPr>
          <w:i/>
        </w:rPr>
      </w:pPr>
    </w:p>
    <w:p w14:paraId="40ECBF1A" w14:textId="77777777" w:rsidR="00D90710" w:rsidRDefault="00D90710" w:rsidP="00C92A06">
      <w:pPr>
        <w:pStyle w:val="Bezodstpw"/>
        <w:rPr>
          <w:i/>
        </w:rPr>
      </w:pPr>
    </w:p>
    <w:p w14:paraId="556C2F19" w14:textId="77777777" w:rsidR="00D90710" w:rsidRDefault="00D90710" w:rsidP="00C92A06">
      <w:pPr>
        <w:pStyle w:val="Bezodstpw"/>
        <w:rPr>
          <w:i/>
        </w:rPr>
      </w:pPr>
    </w:p>
    <w:p w14:paraId="3257A614" w14:textId="77777777" w:rsidR="00D90710" w:rsidRDefault="00D90710" w:rsidP="00C92A06">
      <w:pPr>
        <w:pStyle w:val="Bezodstpw"/>
        <w:rPr>
          <w:i/>
        </w:rPr>
      </w:pPr>
    </w:p>
    <w:p w14:paraId="678B187E" w14:textId="77777777" w:rsidR="00D90710" w:rsidRDefault="00D90710" w:rsidP="00C92A06">
      <w:pPr>
        <w:pStyle w:val="Bezodstpw"/>
        <w:rPr>
          <w:i/>
        </w:rPr>
      </w:pPr>
    </w:p>
    <w:p w14:paraId="5E3781B3" w14:textId="77777777" w:rsidR="00D90710" w:rsidRDefault="00D90710" w:rsidP="00C92A06">
      <w:pPr>
        <w:pStyle w:val="Bezodstpw"/>
        <w:rPr>
          <w:i/>
        </w:rPr>
      </w:pPr>
    </w:p>
    <w:p w14:paraId="12778766" w14:textId="77777777" w:rsidR="00D90710" w:rsidRDefault="00D90710" w:rsidP="00C92A06">
      <w:pPr>
        <w:pStyle w:val="Bezodstpw"/>
        <w:rPr>
          <w:i/>
        </w:rPr>
      </w:pPr>
    </w:p>
    <w:p w14:paraId="0E91FF97" w14:textId="77777777" w:rsidR="00D90710" w:rsidRDefault="00D90710" w:rsidP="00C92A06">
      <w:pPr>
        <w:pStyle w:val="Bezodstpw"/>
        <w:rPr>
          <w:i/>
        </w:rPr>
      </w:pPr>
    </w:p>
    <w:p w14:paraId="12070BCA" w14:textId="77777777" w:rsidR="00D90710" w:rsidRDefault="00D90710" w:rsidP="00C92A06">
      <w:pPr>
        <w:pStyle w:val="Bezodstpw"/>
        <w:rPr>
          <w:i/>
        </w:rPr>
      </w:pPr>
    </w:p>
    <w:p w14:paraId="335C063F" w14:textId="77777777" w:rsidR="00D90710" w:rsidRDefault="00D90710" w:rsidP="00C92A06">
      <w:pPr>
        <w:pStyle w:val="Bezodstpw"/>
        <w:rPr>
          <w:i/>
        </w:rPr>
      </w:pPr>
    </w:p>
    <w:p w14:paraId="6C686BC3" w14:textId="77777777" w:rsidR="00D90710" w:rsidRDefault="00D90710" w:rsidP="00C92A06">
      <w:pPr>
        <w:pStyle w:val="Bezodstpw"/>
        <w:rPr>
          <w:i/>
        </w:rPr>
      </w:pPr>
    </w:p>
    <w:p w14:paraId="7CFAFF9D" w14:textId="77777777" w:rsidR="00D90710" w:rsidRPr="00DC701E" w:rsidRDefault="00D90710" w:rsidP="00C92A06">
      <w:pPr>
        <w:pStyle w:val="Bezodstpw"/>
        <w:rPr>
          <w:i/>
        </w:rPr>
      </w:pPr>
    </w:p>
    <w:p w14:paraId="4D94B894" w14:textId="64F511D8" w:rsidR="00C92A06" w:rsidRPr="00385449" w:rsidRDefault="00C92A06" w:rsidP="00385449">
      <w:pPr>
        <w:rPr>
          <w:b/>
          <w:color w:val="000000"/>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42E62430" w14:textId="77777777" w:rsidR="00385449" w:rsidRDefault="00385449" w:rsidP="00C92A06">
      <w:pPr>
        <w:pStyle w:val="Tekstprzypisudolnego"/>
        <w:jc w:val="right"/>
        <w:rPr>
          <w:rFonts w:ascii="Times New Roman" w:hAnsi="Times New Roman"/>
          <w:b/>
          <w:bCs/>
        </w:rPr>
      </w:pPr>
    </w:p>
    <w:p w14:paraId="28D73FB9" w14:textId="2739D76D"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E67B7B">
        <w:rPr>
          <w:rFonts w:ascii="Times New Roman" w:hAnsi="Times New Roman"/>
          <w:b/>
          <w:bCs/>
        </w:rPr>
        <w:t>62/2023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442D19E7"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w:t>
      </w:r>
      <w:r w:rsidR="00E1296F">
        <w:rPr>
          <w:rFonts w:ascii="Cambria" w:eastAsia="Cambria" w:hAnsi="Cambria" w:cs="Cambria"/>
          <w:sz w:val="22"/>
          <w:szCs w:val="22"/>
        </w:rPr>
        <w:t xml:space="preserve"> zamówień publicznych (Dz.U.2022 poz. 1710</w:t>
      </w:r>
      <w:r w:rsidR="00D90710">
        <w:rPr>
          <w:rFonts w:ascii="Cambria" w:eastAsia="Cambria" w:hAnsi="Cambria" w:cs="Cambria"/>
          <w:sz w:val="22"/>
          <w:szCs w:val="22"/>
        </w:rPr>
        <w:t xml:space="preserve"> z dnia 2022.08.16</w:t>
      </w:r>
      <w:r w:rsidR="005E58D9">
        <w:rPr>
          <w:rFonts w:ascii="Cambria" w:eastAsia="Cambria" w:hAnsi="Cambria" w:cs="Cambria"/>
          <w:sz w:val="22"/>
          <w:szCs w:val="22"/>
        </w:rPr>
        <w:t xml:space="preserve">) o sygnaturze: PN </w:t>
      </w:r>
      <w:r w:rsidR="00E1296F">
        <w:rPr>
          <w:rFonts w:ascii="Cambria" w:eastAsia="Cambria" w:hAnsi="Cambria" w:cs="Cambria"/>
          <w:sz w:val="22"/>
          <w:szCs w:val="22"/>
        </w:rPr>
        <w:t>62/2023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E858EC">
        <w:rPr>
          <w:rFonts w:asciiTheme="minorHAnsi" w:hAnsiTheme="minorHAnsi" w:cs="Arial"/>
          <w:b/>
          <w:sz w:val="22"/>
          <w:szCs w:val="22"/>
        </w:rPr>
        <w:t>anestezjologicznych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1147941A"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Dz.U.2022 poz. 1710</w:t>
      </w:r>
      <w:r w:rsidR="00D90710">
        <w:rPr>
          <w:rFonts w:ascii="Cambria" w:eastAsia="Cambria" w:hAnsi="Cambria" w:cs="Cambria"/>
        </w:rPr>
        <w:t xml:space="preserve"> z dnia 2022.08.16</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E4C5" w14:textId="77777777" w:rsidR="00463B66" w:rsidRDefault="00463B66">
      <w:r>
        <w:separator/>
      </w:r>
    </w:p>
  </w:endnote>
  <w:endnote w:type="continuationSeparator" w:id="0">
    <w:p w14:paraId="30406186" w14:textId="77777777" w:rsidR="00463B66" w:rsidRDefault="004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D0E9" w14:textId="77777777" w:rsidR="00463B66" w:rsidRDefault="00463B6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463B66" w:rsidRDefault="00463B66">
                          <w:pPr>
                            <w:textDirection w:val="btLr"/>
                          </w:pPr>
                          <w:r>
                            <w:rPr>
                              <w:rFonts w:ascii="Tahoma" w:eastAsia="Tahoma" w:hAnsi="Tahoma" w:cs="Tahoma"/>
                              <w:color w:val="000000"/>
                              <w:sz w:val="24"/>
                            </w:rPr>
                            <w:t xml:space="preserve"> PAGE 28</w:t>
                          </w:r>
                        </w:p>
                        <w:p w14:paraId="31266FC5" w14:textId="77777777" w:rsidR="00463B66" w:rsidRDefault="00463B66">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463B66" w:rsidRDefault="00463B66">
                    <w:pPr>
                      <w:textDirection w:val="btLr"/>
                    </w:pPr>
                    <w:r>
                      <w:rPr>
                        <w:rFonts w:ascii="Tahoma" w:eastAsia="Tahoma" w:hAnsi="Tahoma" w:cs="Tahoma"/>
                        <w:color w:val="000000"/>
                        <w:sz w:val="24"/>
                      </w:rPr>
                      <w:t xml:space="preserve"> PAGE 28</w:t>
                    </w:r>
                  </w:p>
                  <w:p w14:paraId="31266FC5" w14:textId="77777777" w:rsidR="00463B66" w:rsidRDefault="00463B66">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0EEE" w14:textId="77777777" w:rsidR="00463B66" w:rsidRDefault="00463B6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C424" w14:textId="77777777" w:rsidR="00463B66" w:rsidRDefault="00463B66">
      <w:r>
        <w:separator/>
      </w:r>
    </w:p>
  </w:footnote>
  <w:footnote w:type="continuationSeparator" w:id="0">
    <w:p w14:paraId="18B79004" w14:textId="77777777" w:rsidR="00463B66" w:rsidRDefault="00463B66">
      <w:r>
        <w:continuationSeparator/>
      </w:r>
    </w:p>
  </w:footnote>
  <w:footnote w:id="1">
    <w:p w14:paraId="30015FA1" w14:textId="77777777" w:rsidR="00463B66" w:rsidRPr="008E3C91" w:rsidRDefault="00463B66"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12769256">
    <w:abstractNumId w:val="29"/>
  </w:num>
  <w:num w:numId="2" w16cid:durableId="82801661">
    <w:abstractNumId w:val="44"/>
  </w:num>
  <w:num w:numId="3" w16cid:durableId="2095466722">
    <w:abstractNumId w:val="0"/>
  </w:num>
  <w:num w:numId="4" w16cid:durableId="1005480420">
    <w:abstractNumId w:val="17"/>
  </w:num>
  <w:num w:numId="5" w16cid:durableId="180752186">
    <w:abstractNumId w:val="37"/>
  </w:num>
  <w:num w:numId="6" w16cid:durableId="303773309">
    <w:abstractNumId w:val="30"/>
  </w:num>
  <w:num w:numId="7" w16cid:durableId="1606573091">
    <w:abstractNumId w:val="22"/>
  </w:num>
  <w:num w:numId="8" w16cid:durableId="607854213">
    <w:abstractNumId w:val="12"/>
  </w:num>
  <w:num w:numId="9" w16cid:durableId="360319800">
    <w:abstractNumId w:val="51"/>
  </w:num>
  <w:num w:numId="10" w16cid:durableId="2049262136">
    <w:abstractNumId w:val="20"/>
  </w:num>
  <w:num w:numId="11" w16cid:durableId="1192574761">
    <w:abstractNumId w:val="13"/>
  </w:num>
  <w:num w:numId="12" w16cid:durableId="1878810472">
    <w:abstractNumId w:val="25"/>
  </w:num>
  <w:num w:numId="13" w16cid:durableId="1836532854">
    <w:abstractNumId w:val="21"/>
  </w:num>
  <w:num w:numId="14" w16cid:durableId="631446720">
    <w:abstractNumId w:val="40"/>
    <w:lvlOverride w:ilvl="0">
      <w:startOverride w:val="1"/>
    </w:lvlOverride>
  </w:num>
  <w:num w:numId="15" w16cid:durableId="2039892350">
    <w:abstractNumId w:val="31"/>
    <w:lvlOverride w:ilvl="0">
      <w:startOverride w:val="1"/>
    </w:lvlOverride>
  </w:num>
  <w:num w:numId="16" w16cid:durableId="1497917173">
    <w:abstractNumId w:val="23"/>
  </w:num>
  <w:num w:numId="17" w16cid:durableId="140971283">
    <w:abstractNumId w:val="50"/>
  </w:num>
  <w:num w:numId="18" w16cid:durableId="104270458">
    <w:abstractNumId w:val="33"/>
  </w:num>
  <w:num w:numId="19" w16cid:durableId="1996687200">
    <w:abstractNumId w:val="5"/>
  </w:num>
  <w:num w:numId="20" w16cid:durableId="839584164">
    <w:abstractNumId w:val="48"/>
  </w:num>
  <w:num w:numId="21" w16cid:durableId="367880436">
    <w:abstractNumId w:val="15"/>
  </w:num>
  <w:num w:numId="22" w16cid:durableId="1924144389">
    <w:abstractNumId w:val="49"/>
  </w:num>
  <w:num w:numId="23" w16cid:durableId="2096241468">
    <w:abstractNumId w:val="27"/>
  </w:num>
  <w:num w:numId="24" w16cid:durableId="1431004501">
    <w:abstractNumId w:val="9"/>
  </w:num>
  <w:num w:numId="25" w16cid:durableId="585305046">
    <w:abstractNumId w:val="34"/>
  </w:num>
  <w:num w:numId="26" w16cid:durableId="1490246149">
    <w:abstractNumId w:val="10"/>
  </w:num>
  <w:num w:numId="27" w16cid:durableId="881013806">
    <w:abstractNumId w:val="46"/>
  </w:num>
  <w:num w:numId="28" w16cid:durableId="1982802978">
    <w:abstractNumId w:val="14"/>
  </w:num>
  <w:num w:numId="29" w16cid:durableId="1008171666">
    <w:abstractNumId w:val="18"/>
    <w:lvlOverride w:ilvl="0">
      <w:startOverride w:val="1"/>
    </w:lvlOverride>
    <w:lvlOverride w:ilvl="1"/>
    <w:lvlOverride w:ilvl="2"/>
    <w:lvlOverride w:ilvl="3"/>
    <w:lvlOverride w:ilvl="4"/>
    <w:lvlOverride w:ilvl="5"/>
    <w:lvlOverride w:ilvl="6"/>
    <w:lvlOverride w:ilvl="7"/>
    <w:lvlOverride w:ilvl="8"/>
  </w:num>
  <w:num w:numId="30" w16cid:durableId="1724670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76424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8766037">
    <w:abstractNumId w:val="42"/>
  </w:num>
  <w:num w:numId="33" w16cid:durableId="1452624148">
    <w:abstractNumId w:val="43"/>
  </w:num>
  <w:num w:numId="34" w16cid:durableId="1052460351">
    <w:abstractNumId w:val="7"/>
  </w:num>
  <w:num w:numId="35" w16cid:durableId="1914851302">
    <w:abstractNumId w:val="26"/>
  </w:num>
  <w:num w:numId="36" w16cid:durableId="2109963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02176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7589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75276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26246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31054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7208386">
    <w:abstractNumId w:val="28"/>
    <w:lvlOverride w:ilvl="0">
      <w:startOverride w:val="1"/>
    </w:lvlOverride>
    <w:lvlOverride w:ilvl="1"/>
    <w:lvlOverride w:ilvl="2"/>
    <w:lvlOverride w:ilvl="3"/>
    <w:lvlOverride w:ilvl="4"/>
    <w:lvlOverride w:ilvl="5"/>
    <w:lvlOverride w:ilvl="6"/>
    <w:lvlOverride w:ilvl="7"/>
    <w:lvlOverride w:ilvl="8"/>
  </w:num>
  <w:num w:numId="43" w16cid:durableId="8603150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9902918">
    <w:abstractNumId w:val="6"/>
  </w:num>
  <w:num w:numId="45" w16cid:durableId="404110662">
    <w:abstractNumId w:val="16"/>
  </w:num>
  <w:num w:numId="46" w16cid:durableId="2068256274">
    <w:abstractNumId w:val="28"/>
  </w:num>
  <w:num w:numId="47" w16cid:durableId="165899975">
    <w:abstractNumId w:val="36"/>
  </w:num>
  <w:num w:numId="48" w16cid:durableId="6175960">
    <w:abstractNumId w:val="24"/>
  </w:num>
  <w:num w:numId="49" w16cid:durableId="2126539647">
    <w:abstractNumId w:val="8"/>
  </w:num>
  <w:num w:numId="50" w16cid:durableId="1789736113">
    <w:abstractNumId w:val="11"/>
  </w:num>
  <w:num w:numId="51" w16cid:durableId="38680461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83A9D"/>
    <w:rsid w:val="00096543"/>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6244D"/>
    <w:rsid w:val="00173BC0"/>
    <w:rsid w:val="00173C31"/>
    <w:rsid w:val="00183FFA"/>
    <w:rsid w:val="00191EB4"/>
    <w:rsid w:val="00196778"/>
    <w:rsid w:val="00197575"/>
    <w:rsid w:val="001A2DEF"/>
    <w:rsid w:val="001A4FE0"/>
    <w:rsid w:val="001B4DAC"/>
    <w:rsid w:val="001C0FCC"/>
    <w:rsid w:val="001C4F22"/>
    <w:rsid w:val="001C5B70"/>
    <w:rsid w:val="001D37C4"/>
    <w:rsid w:val="001D588A"/>
    <w:rsid w:val="001D59E0"/>
    <w:rsid w:val="001D5B52"/>
    <w:rsid w:val="001E15B3"/>
    <w:rsid w:val="001E304D"/>
    <w:rsid w:val="001F304A"/>
    <w:rsid w:val="0020457C"/>
    <w:rsid w:val="002058AF"/>
    <w:rsid w:val="002133EA"/>
    <w:rsid w:val="00215E19"/>
    <w:rsid w:val="00230060"/>
    <w:rsid w:val="00231F1F"/>
    <w:rsid w:val="0023213B"/>
    <w:rsid w:val="002327E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8D9"/>
    <w:rsid w:val="005E5C1E"/>
    <w:rsid w:val="005F2C9A"/>
    <w:rsid w:val="005F4186"/>
    <w:rsid w:val="005F7301"/>
    <w:rsid w:val="006049C5"/>
    <w:rsid w:val="00605BC5"/>
    <w:rsid w:val="00612B67"/>
    <w:rsid w:val="00615899"/>
    <w:rsid w:val="006367D3"/>
    <w:rsid w:val="00642868"/>
    <w:rsid w:val="0064337C"/>
    <w:rsid w:val="00644425"/>
    <w:rsid w:val="00651A20"/>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7A32"/>
    <w:rsid w:val="006F7622"/>
    <w:rsid w:val="00722CA2"/>
    <w:rsid w:val="00746398"/>
    <w:rsid w:val="00754F95"/>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23CFD"/>
    <w:rsid w:val="00833778"/>
    <w:rsid w:val="00843D2E"/>
    <w:rsid w:val="0084467C"/>
    <w:rsid w:val="008470D4"/>
    <w:rsid w:val="00851FF2"/>
    <w:rsid w:val="00864275"/>
    <w:rsid w:val="00865093"/>
    <w:rsid w:val="00866CF8"/>
    <w:rsid w:val="008A381F"/>
    <w:rsid w:val="008A3ED4"/>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CF6C6D"/>
    <w:rsid w:val="00D01AC0"/>
    <w:rsid w:val="00D041FF"/>
    <w:rsid w:val="00D0468F"/>
    <w:rsid w:val="00D05D0A"/>
    <w:rsid w:val="00D12087"/>
    <w:rsid w:val="00D239DE"/>
    <w:rsid w:val="00D23FCC"/>
    <w:rsid w:val="00D30038"/>
    <w:rsid w:val="00D60AAB"/>
    <w:rsid w:val="00D62A65"/>
    <w:rsid w:val="00D63F5F"/>
    <w:rsid w:val="00D761F5"/>
    <w:rsid w:val="00D819F8"/>
    <w:rsid w:val="00D840A3"/>
    <w:rsid w:val="00D90710"/>
    <w:rsid w:val="00D9437E"/>
    <w:rsid w:val="00DA0CC5"/>
    <w:rsid w:val="00DA2765"/>
    <w:rsid w:val="00DA2AAF"/>
    <w:rsid w:val="00DA5FCE"/>
    <w:rsid w:val="00DB3E7E"/>
    <w:rsid w:val="00DC0289"/>
    <w:rsid w:val="00DD2F0F"/>
    <w:rsid w:val="00DD34CD"/>
    <w:rsid w:val="00DE41EC"/>
    <w:rsid w:val="00DE7D53"/>
    <w:rsid w:val="00DF35F3"/>
    <w:rsid w:val="00DF7C03"/>
    <w:rsid w:val="00E02F22"/>
    <w:rsid w:val="00E05C0F"/>
    <w:rsid w:val="00E12013"/>
    <w:rsid w:val="00E1296F"/>
    <w:rsid w:val="00E240CA"/>
    <w:rsid w:val="00E26C21"/>
    <w:rsid w:val="00E50180"/>
    <w:rsid w:val="00E5166E"/>
    <w:rsid w:val="00E67B7B"/>
    <w:rsid w:val="00E7161B"/>
    <w:rsid w:val="00E75249"/>
    <w:rsid w:val="00E77F69"/>
    <w:rsid w:val="00E83D0A"/>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695C"/>
    <w:rsid w:val="00F60733"/>
    <w:rsid w:val="00F7353C"/>
    <w:rsid w:val="00F735E8"/>
    <w:rsid w:val="00F7368F"/>
    <w:rsid w:val="00F73F24"/>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CB6E-E2EF-4BC5-9587-4D9955A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13745</Words>
  <Characters>82470</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32</cp:revision>
  <cp:lastPrinted>2022-09-06T09:07:00Z</cp:lastPrinted>
  <dcterms:created xsi:type="dcterms:W3CDTF">2023-08-11T08:39:00Z</dcterms:created>
  <dcterms:modified xsi:type="dcterms:W3CDTF">2023-08-23T09:30:00Z</dcterms:modified>
</cp:coreProperties>
</file>