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B8FC" w14:textId="6A26179C" w:rsidR="00E35F8F" w:rsidRPr="00624AB8" w:rsidRDefault="00362735" w:rsidP="00B3463D">
      <w:pPr>
        <w:pStyle w:val="Nagwek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ałącznik nr </w:t>
      </w:r>
      <w:r w:rsidR="004F195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377324" w:rsidRPr="00624AB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F3DC3D0" w14:textId="77777777" w:rsidR="00D614F6" w:rsidRPr="00624AB8" w:rsidRDefault="00D614F6" w:rsidP="00D614F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  <w:r w:rsidRPr="00624AB8">
        <w:rPr>
          <w:rFonts w:ascii="Times New Roman" w:hAnsi="Times New Roman" w:cs="Times New Roman"/>
          <w:b/>
          <w:u w:val="single"/>
        </w:rPr>
        <w:t>Zamawiający:</w:t>
      </w:r>
    </w:p>
    <w:p w14:paraId="5F8DFBA5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Gmina Wręczyca Wielka</w:t>
      </w:r>
    </w:p>
    <w:p w14:paraId="64FBD729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z siedzibą organu zarządzającego</w:t>
      </w:r>
    </w:p>
    <w:p w14:paraId="2C7A2127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przy ul. Sienkiewicza 1</w:t>
      </w:r>
    </w:p>
    <w:p w14:paraId="6456A62A" w14:textId="77777777" w:rsidR="00D614F6" w:rsidRPr="00624AB8" w:rsidRDefault="00D614F6" w:rsidP="00D614F6">
      <w:pPr>
        <w:spacing w:after="0" w:line="240" w:lineRule="auto"/>
        <w:ind w:lef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42-130 Wręczyca Wielka</w:t>
      </w:r>
    </w:p>
    <w:p w14:paraId="6B3180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  <w:b/>
        </w:rPr>
      </w:pPr>
      <w:r w:rsidRPr="00624AB8">
        <w:rPr>
          <w:rFonts w:ascii="Times New Roman" w:hAnsi="Times New Roman" w:cs="Times New Roman"/>
          <w:b/>
        </w:rPr>
        <w:t>Wykonawca:</w:t>
      </w:r>
    </w:p>
    <w:p w14:paraId="6521A058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</w:rPr>
        <w:t>…………………………………………………</w:t>
      </w:r>
    </w:p>
    <w:p w14:paraId="56113EC9" w14:textId="77777777" w:rsidR="00D614F6" w:rsidRPr="00624AB8" w:rsidRDefault="00D614F6" w:rsidP="00D614F6">
      <w:pPr>
        <w:spacing w:after="0" w:line="240" w:lineRule="auto"/>
        <w:ind w:right="5246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 xml:space="preserve">(pełna nazwa/firma, adres, w zależności od podmiotu </w:t>
      </w:r>
    </w:p>
    <w:p w14:paraId="6EA297A8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</w:p>
    <w:p w14:paraId="6EA104C9" w14:textId="77777777" w:rsidR="00D614F6" w:rsidRPr="00624AB8" w:rsidRDefault="00D614F6" w:rsidP="00D614F6">
      <w:pPr>
        <w:spacing w:after="0" w:line="240" w:lineRule="auto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reprezentowany przez:</w:t>
      </w:r>
    </w:p>
    <w:p w14:paraId="32417D7E" w14:textId="77777777" w:rsidR="00D614F6" w:rsidRPr="00624AB8" w:rsidRDefault="00D614F6" w:rsidP="00D614F6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624AB8">
        <w:rPr>
          <w:rFonts w:ascii="Times New Roman" w:hAnsi="Times New Roman" w:cs="Times New Roman"/>
        </w:rPr>
        <w:t>………………………………………</w:t>
      </w:r>
    </w:p>
    <w:p w14:paraId="157828F6" w14:textId="77777777" w:rsidR="00D614F6" w:rsidRPr="00624AB8" w:rsidRDefault="00D614F6" w:rsidP="00D614F6">
      <w:pPr>
        <w:spacing w:after="0" w:line="240" w:lineRule="auto"/>
        <w:ind w:right="4679"/>
        <w:rPr>
          <w:rFonts w:ascii="Times New Roman" w:hAnsi="Times New Roman" w:cs="Times New Roman"/>
          <w:i/>
        </w:rPr>
      </w:pPr>
      <w:r w:rsidRPr="00624AB8">
        <w:rPr>
          <w:rFonts w:ascii="Times New Roman" w:hAnsi="Times New Roman" w:cs="Times New Roman"/>
          <w:i/>
        </w:rPr>
        <w:t>(imię, nazwisko, stanowisko/podstawa do reprezentacji)</w:t>
      </w:r>
    </w:p>
    <w:p w14:paraId="75033247" w14:textId="12105DB2" w:rsidR="00D614F6" w:rsidRDefault="00D614F6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  <w:r w:rsidRPr="00624AB8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  <w:t>(w przypadku składania oferty przez podmioty występujące wspólnie podać nazwy (firmy) i dokładne adresy wszystkich podmiotów)</w:t>
      </w:r>
    </w:p>
    <w:p w14:paraId="18E73D13" w14:textId="77777777" w:rsidR="00A5608B" w:rsidRPr="00624AB8" w:rsidRDefault="00A5608B" w:rsidP="00D614F6">
      <w:pPr>
        <w:suppressAutoHyphens/>
        <w:autoSpaceDN w:val="0"/>
        <w:spacing w:before="80" w:after="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14:paraId="7849B7F8" w14:textId="023A4FB4" w:rsidR="004F1955" w:rsidRDefault="00A5608B" w:rsidP="004F1955">
      <w:pPr>
        <w:pStyle w:val="Nagwek3"/>
        <w:spacing w:line="252" w:lineRule="exact"/>
        <w:ind w:right="283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WYKAZ DOSTAW</w:t>
      </w:r>
    </w:p>
    <w:p w14:paraId="020C224C" w14:textId="77777777" w:rsidR="00A60CA2" w:rsidRPr="00A60CA2" w:rsidRDefault="00A60CA2" w:rsidP="00A60CA2"/>
    <w:p w14:paraId="203A3393" w14:textId="0C9578EF" w:rsidR="00BC3DB7" w:rsidRPr="00A5608B" w:rsidRDefault="00A5608B" w:rsidP="004F195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608B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proofErr w:type="spellStart"/>
      <w:r w:rsidRPr="00A5608B">
        <w:rPr>
          <w:rFonts w:ascii="Times New Roman" w:hAnsi="Times New Roman" w:cs="Times New Roman"/>
          <w:sz w:val="20"/>
          <w:szCs w:val="20"/>
        </w:rPr>
        <w:t>pn</w:t>
      </w:r>
      <w:proofErr w:type="spellEnd"/>
      <w:r w:rsidR="00A60CA2" w:rsidRPr="00A5608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Hlk116296728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„</w:t>
      </w:r>
      <w:bookmarkStart w:id="1" w:name="_Hlk116893672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Zakup i dostawa węgla opałowego i groszku energetycznego do budynków należących do Gminy Wręczyca Wielka</w:t>
      </w:r>
      <w:bookmarkEnd w:id="1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>”</w:t>
      </w:r>
      <w:bookmarkEnd w:id="0"/>
      <w:r w:rsidR="00640F53" w:rsidRPr="00640F53">
        <w:rPr>
          <w:rFonts w:ascii="Times New Roman" w:eastAsia="Times New Roman" w:hAnsi="Times New Roman" w:cs="Times New Roman"/>
          <w:b/>
          <w:caps/>
          <w:spacing w:val="10"/>
          <w:sz w:val="20"/>
          <w:szCs w:val="20"/>
        </w:rPr>
        <w:t xml:space="preserve"> </w:t>
      </w:r>
      <w:r w:rsidRPr="00A5608B">
        <w:rPr>
          <w:rFonts w:ascii="Times New Roman" w:hAnsi="Times New Roman" w:cs="Times New Roman"/>
          <w:sz w:val="20"/>
          <w:szCs w:val="20"/>
        </w:rPr>
        <w:t>prowadzonego przez Gminę Wręczyca Wielka, z siedzibą organu zarządzającego przy ul. Sienkiewicza 1, 42-130 Wręczyca Wielka</w:t>
      </w:r>
    </w:p>
    <w:p w14:paraId="7D18E2F5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26"/>
        <w:gridCol w:w="2615"/>
        <w:gridCol w:w="2339"/>
        <w:gridCol w:w="1168"/>
        <w:gridCol w:w="1168"/>
      </w:tblGrid>
      <w:tr w:rsidR="00A60CA2" w:rsidRPr="00A60CA2" w14:paraId="4976D302" w14:textId="77777777" w:rsidTr="00A96248">
        <w:trPr>
          <w:trHeight w:val="942"/>
        </w:trPr>
        <w:tc>
          <w:tcPr>
            <w:tcW w:w="267" w:type="pct"/>
            <w:vAlign w:val="center"/>
          </w:tcPr>
          <w:p w14:paraId="487996E4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2" w:name="_Hlk9244838"/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89" w:type="pct"/>
            <w:vAlign w:val="center"/>
          </w:tcPr>
          <w:p w14:paraId="7B9E8D27" w14:textId="4EC8C872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i rodzaj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dostaw</w:t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</w:p>
        </w:tc>
        <w:tc>
          <w:tcPr>
            <w:tcW w:w="1343" w:type="pct"/>
            <w:vAlign w:val="center"/>
          </w:tcPr>
          <w:p w14:paraId="0C9A19B1" w14:textId="17675FD3" w:rsidR="00A60CA2" w:rsidRPr="00A60CA2" w:rsidRDefault="00A60CA2" w:rsidP="00A60CA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odbiorcy dla którego wykonano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dostawy</w:t>
            </w:r>
          </w:p>
        </w:tc>
        <w:tc>
          <w:tcPr>
            <w:tcW w:w="1201" w:type="pct"/>
            <w:vAlign w:val="center"/>
          </w:tcPr>
          <w:p w14:paraId="0ED84CFB" w14:textId="05967893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brutto wykonanych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1B0DFD12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zł</w:t>
            </w:r>
          </w:p>
        </w:tc>
        <w:tc>
          <w:tcPr>
            <w:tcW w:w="1200" w:type="pct"/>
            <w:gridSpan w:val="2"/>
            <w:vAlign w:val="center"/>
          </w:tcPr>
          <w:p w14:paraId="02B264C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  <w:p w14:paraId="10CFB8A0" w14:textId="6001E626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dostaw</w:t>
            </w:r>
          </w:p>
          <w:p w14:paraId="0BEA7F50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E22D87C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daty</w:t>
            </w:r>
          </w:p>
          <w:p w14:paraId="59D7DE45" w14:textId="77777777" w:rsidR="00A60CA2" w:rsidRPr="00A60CA2" w:rsidRDefault="00A60CA2" w:rsidP="00A60CA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                          do</w:t>
            </w:r>
          </w:p>
        </w:tc>
      </w:tr>
      <w:tr w:rsidR="00A60CA2" w:rsidRPr="00A60CA2" w14:paraId="3E4636D9" w14:textId="77777777" w:rsidTr="00A96248">
        <w:trPr>
          <w:trHeight w:val="1509"/>
        </w:trPr>
        <w:tc>
          <w:tcPr>
            <w:tcW w:w="267" w:type="pct"/>
          </w:tcPr>
          <w:p w14:paraId="6E89DAA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989" w:type="pct"/>
          </w:tcPr>
          <w:p w14:paraId="39970EB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31C63A9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23283AC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343" w:type="pct"/>
          </w:tcPr>
          <w:p w14:paraId="59641C8A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201" w:type="pct"/>
          </w:tcPr>
          <w:p w14:paraId="70A7CD12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70731DC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600" w:type="pct"/>
          </w:tcPr>
          <w:p w14:paraId="0B4B41D4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61291B56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10A8A5D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0C6AB647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  <w:p w14:paraId="74DF86E0" w14:textId="77777777" w:rsidR="00A60CA2" w:rsidRPr="00A60CA2" w:rsidRDefault="00A60CA2" w:rsidP="00A60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2"/>
    </w:tbl>
    <w:p w14:paraId="11C6083F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C6AC7FF" w14:textId="05572569" w:rsidR="00A60CA2" w:rsidRPr="00946376" w:rsidRDefault="00A60CA2" w:rsidP="00A60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6376">
        <w:rPr>
          <w:rFonts w:ascii="Times New Roman" w:eastAsia="Times New Roman" w:hAnsi="Times New Roman" w:cs="Times New Roman"/>
          <w:lang w:eastAsia="pl-PL"/>
        </w:rPr>
        <w:t xml:space="preserve">Wraz z wykazem składam(-y) dowody określające, czy ww. </w:t>
      </w:r>
      <w:r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zostały wykonane należycie, przy czym dowodami, o których mowa są referencje bądź inne dokumenty </w:t>
      </w:r>
      <w:r>
        <w:rPr>
          <w:rFonts w:ascii="Times New Roman" w:eastAsia="Times New Roman" w:hAnsi="Times New Roman" w:cs="Times New Roman"/>
          <w:lang w:eastAsia="pl-PL"/>
        </w:rPr>
        <w:t>sporządzone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przez podmiot, na rzecz którego roboty budowlane </w:t>
      </w:r>
      <w:r>
        <w:rPr>
          <w:rFonts w:ascii="Times New Roman" w:eastAsia="Times New Roman" w:hAnsi="Times New Roman" w:cs="Times New Roman"/>
          <w:lang w:eastAsia="pl-PL"/>
        </w:rPr>
        <w:t>zostały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wykonane, a jeżeli </w:t>
      </w:r>
      <w:r>
        <w:rPr>
          <w:rFonts w:ascii="Times New Roman" w:eastAsia="Times New Roman" w:hAnsi="Times New Roman" w:cs="Times New Roman"/>
          <w:lang w:eastAsia="pl-PL"/>
        </w:rPr>
        <w:t>wykonawca z przyczyn niezależnych od niego nie jest w stanie uzyskać tych dokumentów</w:t>
      </w:r>
      <w:r w:rsidRPr="00946376">
        <w:rPr>
          <w:rFonts w:ascii="Times New Roman" w:eastAsia="Times New Roman" w:hAnsi="Times New Roman" w:cs="Times New Roman"/>
          <w:lang w:eastAsia="pl-PL"/>
        </w:rPr>
        <w:t xml:space="preserve"> – inne dokumenty. </w:t>
      </w:r>
    </w:p>
    <w:p w14:paraId="5C18BB00" w14:textId="77777777" w:rsidR="004F1955" w:rsidRDefault="004F1955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2C3165AD" w14:textId="4B79B5E7" w:rsidR="00782141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    </w:t>
      </w:r>
    </w:p>
    <w:p w14:paraId="53AD5D8F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1FDED358" w14:textId="598FA2FE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 ......................................                                                                         ……………………………………………...</w:t>
      </w:r>
    </w:p>
    <w:p w14:paraId="77598D3D" w14:textId="603768A8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 xml:space="preserve">     (miejscowość, data)                                                                        (podpis uprawnionego przedstawiciela Wykonawcy)</w:t>
      </w:r>
    </w:p>
    <w:p w14:paraId="425E91DD" w14:textId="77777777" w:rsidR="00F40CA6" w:rsidRPr="00624AB8" w:rsidRDefault="00F40CA6" w:rsidP="00F40CA6">
      <w:pPr>
        <w:tabs>
          <w:tab w:val="left" w:pos="0"/>
        </w:tabs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3D1A6235" w14:textId="77777777" w:rsidR="00782141" w:rsidRPr="00624AB8" w:rsidRDefault="00782141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</w:p>
    <w:p w14:paraId="6A838346" w14:textId="7E166B2C" w:rsidR="00076F7F" w:rsidRPr="00624AB8" w:rsidRDefault="00076F7F" w:rsidP="00076F7F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DOKUMENT NALEŻY </w:t>
      </w:r>
      <w:r w:rsidR="00565B6A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OPATRZYĆ KWALIFIKOWANYM PODPISEM ELEKTRONICZNYM, PODPISEM ZAUFANYM LUB PODPISEM OSOBISTYM.</w:t>
      </w:r>
    </w:p>
    <w:p w14:paraId="30024186" w14:textId="495879E0" w:rsidR="00565B6A" w:rsidRPr="00624AB8" w:rsidRDefault="00565B6A" w:rsidP="00782141">
      <w:pPr>
        <w:tabs>
          <w:tab w:val="left" w:pos="0"/>
        </w:tabs>
        <w:suppressAutoHyphens/>
        <w:spacing w:after="0" w:line="360" w:lineRule="auto"/>
        <w:ind w:right="57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 xml:space="preserve">UWAGA! </w:t>
      </w:r>
      <w:r w:rsidR="00782141" w:rsidRPr="00624AB8">
        <w:rPr>
          <w:rFonts w:ascii="Times New Roman" w:eastAsia="Times New Roman" w:hAnsi="Times New Roman" w:cs="Times New Roman"/>
          <w:b/>
          <w:bCs/>
          <w:color w:val="FF3333"/>
          <w:sz w:val="20"/>
          <w:szCs w:val="20"/>
          <w:lang w:eastAsia="pl-PL"/>
        </w:rPr>
        <w:t>NANOSZENIE JAKICHKOLWIEK ZMIAN W TREŚCI DOKUMENTU PO OPATRZENIU WW. PODPISEM MOŻE SKUTKOWAĆ NARUSZENIEM INTEGRALNOŚCI PODPISU, A W KONSEKWENCJI SKUTKOWAĆ ODRZUCENIEM OFERTY.</w:t>
      </w:r>
    </w:p>
    <w:p w14:paraId="014821FD" w14:textId="09FDD93C" w:rsidR="003D5E7E" w:rsidRPr="00624AB8" w:rsidRDefault="003D5E7E" w:rsidP="00076F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3D5E7E" w:rsidRPr="00624AB8" w:rsidSect="00B16A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80" w:bottom="1440" w:left="108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FFCB" w14:textId="77777777" w:rsidR="0015389E" w:rsidRDefault="0015389E" w:rsidP="00597E0F">
      <w:pPr>
        <w:spacing w:after="0" w:line="240" w:lineRule="auto"/>
      </w:pPr>
      <w:r>
        <w:separator/>
      </w:r>
    </w:p>
  </w:endnote>
  <w:endnote w:type="continuationSeparator" w:id="0">
    <w:p w14:paraId="140DC0B6" w14:textId="77777777" w:rsidR="0015389E" w:rsidRDefault="0015389E" w:rsidP="0059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CFA" w14:textId="77777777" w:rsidR="00560747" w:rsidRPr="00560747" w:rsidRDefault="00560747" w:rsidP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  <w:p w14:paraId="024234BA" w14:textId="13FC9D3C" w:rsidR="00EA19EE" w:rsidRPr="00560747" w:rsidRDefault="00EA19EE" w:rsidP="005607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3167" w14:textId="4AC65F9D" w:rsidR="00560747" w:rsidRPr="00560747" w:rsidRDefault="00560747">
    <w:pPr>
      <w:pStyle w:val="Stopka"/>
      <w:rPr>
        <w:rFonts w:ascii="Times New Roman" w:hAnsi="Times New Roman" w:cs="Times New Roman"/>
        <w:sz w:val="16"/>
        <w:szCs w:val="16"/>
      </w:rPr>
    </w:pPr>
    <w:r w:rsidRPr="00560747">
      <w:rPr>
        <w:rFonts w:ascii="Times New Roman" w:hAnsi="Times New Roman" w:cs="Times New Roman"/>
        <w:sz w:val="16"/>
        <w:szCs w:val="16"/>
      </w:rPr>
      <w:t>Zamawiający: Gmina Wręczyca Wielka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0F8C" w14:textId="77777777" w:rsidR="0015389E" w:rsidRDefault="0015389E" w:rsidP="00597E0F">
      <w:pPr>
        <w:spacing w:after="0" w:line="240" w:lineRule="auto"/>
      </w:pPr>
      <w:r>
        <w:separator/>
      </w:r>
    </w:p>
  </w:footnote>
  <w:footnote w:type="continuationSeparator" w:id="0">
    <w:p w14:paraId="295F01DD" w14:textId="77777777" w:rsidR="0015389E" w:rsidRDefault="0015389E" w:rsidP="00597E0F">
      <w:pPr>
        <w:spacing w:after="0" w:line="240" w:lineRule="auto"/>
      </w:pPr>
      <w:r>
        <w:continuationSeparator/>
      </w:r>
    </w:p>
  </w:footnote>
  <w:footnote w:id="1">
    <w:p w14:paraId="26B3019E" w14:textId="33BFFF17" w:rsidR="00A60CA2" w:rsidRPr="00194696" w:rsidRDefault="00A60CA2" w:rsidP="00A60CA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9636E">
        <w:rPr>
          <w:sz w:val="16"/>
          <w:szCs w:val="16"/>
        </w:rPr>
        <w:t xml:space="preserve">Zgodnie  z opisem warunku udziału w postępowaniu w zakresie </w:t>
      </w:r>
      <w:r>
        <w:rPr>
          <w:sz w:val="16"/>
          <w:szCs w:val="16"/>
        </w:rPr>
        <w:t>zdolności technicznej lub zawodowej</w:t>
      </w:r>
      <w:r w:rsidRPr="00C9636E">
        <w:rPr>
          <w:sz w:val="16"/>
          <w:szCs w:val="16"/>
        </w:rPr>
        <w:t xml:space="preserve">  należy wskazać zakres wykonanych </w:t>
      </w:r>
      <w:r w:rsidR="00A5608B">
        <w:rPr>
          <w:sz w:val="16"/>
          <w:szCs w:val="16"/>
        </w:rPr>
        <w:t>dostaw</w:t>
      </w:r>
      <w:r w:rsidRPr="00C9636E">
        <w:rPr>
          <w:sz w:val="16"/>
          <w:szCs w:val="16"/>
        </w:rPr>
        <w:t xml:space="preserve"> składających się na </w:t>
      </w:r>
      <w:r w:rsidR="00A5608B">
        <w:rPr>
          <w:sz w:val="16"/>
          <w:szCs w:val="16"/>
        </w:rPr>
        <w:t>dostawy</w:t>
      </w:r>
      <w:r w:rsidRPr="00C9636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opisane w Rozdziale VII pkt 2.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 lit. a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52C8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FE713A9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67AFC193" w14:textId="162C70B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4F1955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5CA2255A" w14:textId="00B12429" w:rsidR="00560747" w:rsidRPr="00081CE6" w:rsidRDefault="004F1955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</w:t>
    </w:r>
    <w:r w:rsidR="00560747" w:rsidRPr="00081CE6">
      <w:rPr>
        <w:sz w:val="16"/>
        <w:szCs w:val="16"/>
      </w:rPr>
      <w:t xml:space="preserve"> możliwości prowadzenia negocjacji - nr sprawy: </w:t>
    </w:r>
    <w:r w:rsidR="00560747" w:rsidRPr="00081CE6">
      <w:rPr>
        <w:b/>
        <w:sz w:val="16"/>
        <w:szCs w:val="16"/>
      </w:rPr>
      <w:t>NIP.271.1.</w:t>
    </w:r>
    <w:r w:rsidR="00542ED8">
      <w:rPr>
        <w:b/>
        <w:sz w:val="16"/>
        <w:szCs w:val="16"/>
      </w:rPr>
      <w:t>1</w:t>
    </w:r>
    <w:r w:rsidR="000720DF">
      <w:rPr>
        <w:b/>
        <w:sz w:val="16"/>
        <w:szCs w:val="16"/>
      </w:rPr>
      <w:t>2</w:t>
    </w:r>
    <w:r w:rsidR="00560747" w:rsidRPr="00081CE6">
      <w:rPr>
        <w:b/>
        <w:sz w:val="16"/>
        <w:szCs w:val="16"/>
      </w:rPr>
      <w:t>.2022.KK</w:t>
    </w:r>
  </w:p>
  <w:p w14:paraId="14EEEC66" w14:textId="4691EFF7" w:rsidR="00EA19EE" w:rsidRDefault="00EA19EE" w:rsidP="00560747">
    <w:pPr>
      <w:pStyle w:val="Nagwek"/>
      <w:jc w:val="right"/>
      <w:rPr>
        <w:bCs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B194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55A19B8C" w14:textId="77777777" w:rsidR="00EA19EE" w:rsidRDefault="00EA19EE" w:rsidP="00435AFA">
    <w:pPr>
      <w:pStyle w:val="Nagwek"/>
      <w:jc w:val="right"/>
      <w:rPr>
        <w:bCs/>
        <w:sz w:val="18"/>
        <w:szCs w:val="18"/>
      </w:rPr>
    </w:pPr>
  </w:p>
  <w:p w14:paraId="4194C289" w14:textId="5B1E337B" w:rsidR="00560747" w:rsidRPr="00081CE6" w:rsidRDefault="00560747" w:rsidP="00560747">
    <w:pPr>
      <w:pStyle w:val="Nagwek"/>
      <w:jc w:val="center"/>
      <w:rPr>
        <w:sz w:val="16"/>
        <w:szCs w:val="16"/>
      </w:rPr>
    </w:pPr>
    <w:r w:rsidRPr="00081CE6">
      <w:rPr>
        <w:sz w:val="16"/>
        <w:szCs w:val="16"/>
      </w:rPr>
      <w:t xml:space="preserve">Specyfikacja Warunków Zamówienia dla </w:t>
    </w:r>
    <w:r w:rsidR="00D43241">
      <w:rPr>
        <w:sz w:val="16"/>
        <w:szCs w:val="16"/>
      </w:rPr>
      <w:t>usług</w:t>
    </w:r>
    <w:r w:rsidRPr="00081CE6">
      <w:rPr>
        <w:sz w:val="16"/>
        <w:szCs w:val="16"/>
      </w:rPr>
      <w:t>, w postępowaniu o wartości mniejszej niż próg unijny, tryb podstawowy,</w:t>
    </w:r>
  </w:p>
  <w:p w14:paraId="02F7DDB6" w14:textId="007D03F4" w:rsidR="00560747" w:rsidRPr="00081CE6" w:rsidRDefault="00751550" w:rsidP="00560747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bez możliwości</w:t>
    </w:r>
    <w:r w:rsidR="00560747" w:rsidRPr="00081CE6">
      <w:rPr>
        <w:sz w:val="16"/>
        <w:szCs w:val="16"/>
      </w:rPr>
      <w:t xml:space="preserve"> prowadzenia negocjacji - nr sprawy: </w:t>
    </w:r>
    <w:r w:rsidR="00560747" w:rsidRPr="00081CE6">
      <w:rPr>
        <w:b/>
        <w:sz w:val="16"/>
        <w:szCs w:val="16"/>
      </w:rPr>
      <w:t>NIP.271.1</w:t>
    </w:r>
    <w:r w:rsidR="000720DF">
      <w:rPr>
        <w:b/>
        <w:sz w:val="16"/>
        <w:szCs w:val="16"/>
      </w:rPr>
      <w:t>2</w:t>
    </w:r>
    <w:r w:rsidR="00560747" w:rsidRPr="00081CE6">
      <w:rPr>
        <w:b/>
        <w:sz w:val="16"/>
        <w:szCs w:val="16"/>
      </w:rPr>
      <w:t>.2022.KK</w:t>
    </w:r>
  </w:p>
  <w:p w14:paraId="7C36F2F6" w14:textId="3FD74C3E" w:rsidR="00EA19EE" w:rsidRPr="00063972" w:rsidRDefault="00EA19EE" w:rsidP="00560747">
    <w:pPr>
      <w:pStyle w:val="Nagwek"/>
      <w:jc w:val="right"/>
      <w:rPr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686C526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multilevel"/>
    <w:tmpl w:val="328EEAC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5"/>
    <w:multiLevelType w:val="multilevel"/>
    <w:tmpl w:val="771A928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4F68A61A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9"/>
    <w:multiLevelType w:val="multilevel"/>
    <w:tmpl w:val="5F34B71C"/>
    <w:name w:val="WW8Num16"/>
    <w:lvl w:ilvl="0">
      <w:start w:val="1"/>
      <w:numFmt w:val="decimal"/>
      <w:lvlText w:val="%1."/>
      <w:lvlJc w:val="left"/>
      <w:pPr>
        <w:tabs>
          <w:tab w:val="num" w:pos="-5850"/>
        </w:tabs>
        <w:ind w:left="-5850" w:hanging="360"/>
      </w:pPr>
    </w:lvl>
    <w:lvl w:ilvl="1">
      <w:start w:val="1"/>
      <w:numFmt w:val="decimal"/>
      <w:lvlText w:val="%1.%2"/>
      <w:lvlJc w:val="left"/>
      <w:pPr>
        <w:tabs>
          <w:tab w:val="num" w:pos="-5790"/>
        </w:tabs>
        <w:ind w:left="-5790" w:hanging="420"/>
      </w:pPr>
    </w:lvl>
    <w:lvl w:ilvl="2">
      <w:start w:val="1"/>
      <w:numFmt w:val="decimal"/>
      <w:lvlText w:val="%1.%2.%3."/>
      <w:lvlJc w:val="left"/>
      <w:pPr>
        <w:tabs>
          <w:tab w:val="num" w:pos="-5746"/>
        </w:tabs>
        <w:ind w:left="-5746" w:hanging="360"/>
      </w:pPr>
    </w:lvl>
    <w:lvl w:ilvl="3">
      <w:start w:val="1"/>
      <w:numFmt w:val="decimal"/>
      <w:lvlText w:val="%1.%2.%3.%4."/>
      <w:lvlJc w:val="left"/>
      <w:pPr>
        <w:tabs>
          <w:tab w:val="num" w:pos="-5694"/>
        </w:tabs>
        <w:ind w:left="-5694" w:hanging="360"/>
      </w:pPr>
    </w:lvl>
    <w:lvl w:ilvl="4">
      <w:start w:val="1"/>
      <w:numFmt w:val="decimal"/>
      <w:lvlText w:val="%1.%2.%3.%4.%5."/>
      <w:lvlJc w:val="left"/>
      <w:pPr>
        <w:tabs>
          <w:tab w:val="num" w:pos="-5642"/>
        </w:tabs>
        <w:ind w:left="-5642" w:hanging="360"/>
      </w:pPr>
    </w:lvl>
    <w:lvl w:ilvl="5">
      <w:start w:val="1"/>
      <w:numFmt w:val="decimal"/>
      <w:lvlText w:val="%1.%2.%3.%4.%5.%6."/>
      <w:lvlJc w:val="left"/>
      <w:pPr>
        <w:tabs>
          <w:tab w:val="num" w:pos="-5590"/>
        </w:tabs>
        <w:ind w:left="-5590" w:hanging="360"/>
      </w:pPr>
    </w:lvl>
    <w:lvl w:ilvl="6">
      <w:start w:val="1"/>
      <w:numFmt w:val="decimal"/>
      <w:lvlText w:val="%1.%2.%3.%4.%5.%6.%7."/>
      <w:lvlJc w:val="left"/>
      <w:pPr>
        <w:tabs>
          <w:tab w:val="num" w:pos="-5538"/>
        </w:tabs>
        <w:ind w:left="-553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-5486"/>
        </w:tabs>
        <w:ind w:left="-548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-5434"/>
        </w:tabs>
        <w:ind w:left="-5434" w:hanging="360"/>
      </w:pPr>
    </w:lvl>
  </w:abstractNum>
  <w:abstractNum w:abstractNumId="6" w15:restartNumberingAfterBreak="0">
    <w:nsid w:val="0000000B"/>
    <w:multiLevelType w:val="multilevel"/>
    <w:tmpl w:val="E1EA8A84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D"/>
    <w:multiLevelType w:val="multilevel"/>
    <w:tmpl w:val="E6EA6092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E"/>
    <w:multiLevelType w:val="multilevel"/>
    <w:tmpl w:val="6F6043EA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0F"/>
    <w:multiLevelType w:val="multilevel"/>
    <w:tmpl w:val="E5687854"/>
    <w:name w:val="WWNum16"/>
    <w:lvl w:ilvl="0">
      <w:start w:val="1"/>
      <w:numFmt w:val="decimal"/>
      <w:lvlText w:val="%1."/>
      <w:lvlJc w:val="left"/>
      <w:pPr>
        <w:tabs>
          <w:tab w:val="num" w:pos="-5682"/>
        </w:tabs>
        <w:ind w:left="-5682" w:hanging="360"/>
      </w:pPr>
    </w:lvl>
    <w:lvl w:ilvl="1">
      <w:start w:val="1"/>
      <w:numFmt w:val="decimal"/>
      <w:lvlText w:val="%2."/>
      <w:lvlJc w:val="left"/>
      <w:pPr>
        <w:tabs>
          <w:tab w:val="num" w:pos="-5322"/>
        </w:tabs>
        <w:ind w:left="-5322" w:hanging="360"/>
      </w:pPr>
    </w:lvl>
    <w:lvl w:ilvl="2">
      <w:start w:val="1"/>
      <w:numFmt w:val="decimal"/>
      <w:lvlText w:val="%2.%3."/>
      <w:lvlJc w:val="left"/>
      <w:pPr>
        <w:tabs>
          <w:tab w:val="num" w:pos="-4962"/>
        </w:tabs>
        <w:ind w:left="-4962" w:hanging="360"/>
      </w:pPr>
    </w:lvl>
    <w:lvl w:ilvl="3">
      <w:start w:val="1"/>
      <w:numFmt w:val="decimal"/>
      <w:lvlText w:val="%2.%3.%4."/>
      <w:lvlJc w:val="left"/>
      <w:pPr>
        <w:tabs>
          <w:tab w:val="num" w:pos="-4602"/>
        </w:tabs>
        <w:ind w:left="-4602" w:hanging="360"/>
      </w:pPr>
    </w:lvl>
    <w:lvl w:ilvl="4">
      <w:start w:val="1"/>
      <w:numFmt w:val="decimal"/>
      <w:lvlText w:val="%2.%3.%4.%5."/>
      <w:lvlJc w:val="left"/>
      <w:pPr>
        <w:tabs>
          <w:tab w:val="num" w:pos="-4242"/>
        </w:tabs>
        <w:ind w:left="-4242" w:hanging="360"/>
      </w:pPr>
    </w:lvl>
    <w:lvl w:ilvl="5">
      <w:start w:val="1"/>
      <w:numFmt w:val="decimal"/>
      <w:lvlText w:val="%2.%3.%4.%5.%6."/>
      <w:lvlJc w:val="left"/>
      <w:pPr>
        <w:tabs>
          <w:tab w:val="num" w:pos="-3882"/>
        </w:tabs>
        <w:ind w:left="-3882" w:hanging="360"/>
      </w:pPr>
    </w:lvl>
    <w:lvl w:ilvl="6">
      <w:start w:val="1"/>
      <w:numFmt w:val="decimal"/>
      <w:lvlText w:val="%2.%3.%4.%5.%6.%7."/>
      <w:lvlJc w:val="left"/>
      <w:pPr>
        <w:tabs>
          <w:tab w:val="num" w:pos="-3522"/>
        </w:tabs>
        <w:ind w:left="-3522" w:hanging="360"/>
      </w:pPr>
    </w:lvl>
    <w:lvl w:ilvl="7">
      <w:start w:val="1"/>
      <w:numFmt w:val="decimal"/>
      <w:lvlText w:val="%2.%3.%4.%5.%6.%7.%8."/>
      <w:lvlJc w:val="left"/>
      <w:pPr>
        <w:tabs>
          <w:tab w:val="num" w:pos="-3162"/>
        </w:tabs>
        <w:ind w:left="-3162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-2802"/>
        </w:tabs>
        <w:ind w:left="-2802" w:hanging="360"/>
      </w:pPr>
    </w:lvl>
  </w:abstractNum>
  <w:abstractNum w:abstractNumId="11" w15:restartNumberingAfterBreak="0">
    <w:nsid w:val="00000010"/>
    <w:multiLevelType w:val="multilevel"/>
    <w:tmpl w:val="00000010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multilevel"/>
    <w:tmpl w:val="29B8BEA6"/>
    <w:name w:val="WWNum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2"/>
    <w:multiLevelType w:val="multilevel"/>
    <w:tmpl w:val="BFAA5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multilevel"/>
    <w:tmpl w:val="B456C6AE"/>
    <w:name w:val="WW8Num2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4"/>
    <w:multiLevelType w:val="multilevel"/>
    <w:tmpl w:val="00000014"/>
    <w:name w:val="WWNum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5"/>
    <w:multiLevelType w:val="multilevel"/>
    <w:tmpl w:val="56F4568C"/>
    <w:name w:val="WW8Num2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9B3CCEBE"/>
    <w:name w:val="WW8Num3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9"/>
    <w:multiLevelType w:val="multilevel"/>
    <w:tmpl w:val="885000CE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A"/>
    <w:multiLevelType w:val="multilevel"/>
    <w:tmpl w:val="A3381286"/>
    <w:name w:val="WW8Num42"/>
    <w:lvl w:ilvl="0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21" w15:restartNumberingAfterBreak="0">
    <w:nsid w:val="0000001B"/>
    <w:multiLevelType w:val="multilevel"/>
    <w:tmpl w:val="0000001B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position w:val="0"/>
        <w:sz w:val="19"/>
        <w:szCs w:val="15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D"/>
    <w:multiLevelType w:val="multilevel"/>
    <w:tmpl w:val="94C48F46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E"/>
    <w:multiLevelType w:val="multilevel"/>
    <w:tmpl w:val="0000001E"/>
    <w:name w:val="WW8Num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6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00000020"/>
    <w:multiLevelType w:val="multilevel"/>
    <w:tmpl w:val="00000020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00000021"/>
    <w:multiLevelType w:val="multilevel"/>
    <w:tmpl w:val="00000021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2"/>
    <w:multiLevelType w:val="multilevel"/>
    <w:tmpl w:val="00000022"/>
    <w:name w:val="WW8Num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23"/>
    <w:multiLevelType w:val="multilevel"/>
    <w:tmpl w:val="00000023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4"/>
    <w:multiLevelType w:val="multilevel"/>
    <w:tmpl w:val="00000024"/>
    <w:name w:val="WW8Num6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00000025"/>
    <w:multiLevelType w:val="multilevel"/>
    <w:tmpl w:val="00000025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073B02D0"/>
    <w:multiLevelType w:val="hybridMultilevel"/>
    <w:tmpl w:val="DE6EC5D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trike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trike w:val="0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 w15:restartNumberingAfterBreak="0">
    <w:nsid w:val="0A0A56F3"/>
    <w:multiLevelType w:val="hybridMultilevel"/>
    <w:tmpl w:val="D522062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0D8F67FF"/>
    <w:multiLevelType w:val="multilevel"/>
    <w:tmpl w:val="E6EEFFB0"/>
    <w:styleLink w:val="WWNum63"/>
    <w:lvl w:ilvl="0">
      <w:numFmt w:val="bullet"/>
      <w:lvlText w:val=""/>
      <w:lvlJc w:val="left"/>
      <w:pPr>
        <w:ind w:left="814" w:hanging="360"/>
      </w:pPr>
      <w:rPr>
        <w:rFonts w:ascii="Symbol" w:hAnsi="Symbol"/>
        <w:b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numFmt w:val="bullet"/>
      <w:lvlText w:val="o"/>
      <w:lvlJc w:val="left"/>
      <w:pPr>
        <w:ind w:left="153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5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7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9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1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3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5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74" w:hanging="360"/>
      </w:pPr>
      <w:rPr>
        <w:rFonts w:ascii="Wingdings" w:hAnsi="Wingdings"/>
      </w:rPr>
    </w:lvl>
  </w:abstractNum>
  <w:abstractNum w:abstractNumId="34" w15:restartNumberingAfterBreak="0">
    <w:nsid w:val="1B7C2D64"/>
    <w:multiLevelType w:val="multilevel"/>
    <w:tmpl w:val="14CE9FA0"/>
    <w:styleLink w:val="WWNum61"/>
    <w:lvl w:ilvl="0">
      <w:start w:val="1"/>
      <w:numFmt w:val="decimal"/>
      <w:lvlText w:val="%1)"/>
      <w:lvlJc w:val="left"/>
      <w:pPr>
        <w:ind w:left="360" w:hanging="360"/>
      </w:pPr>
      <w:rPr>
        <w:rFonts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Calibri"/>
        <w:b/>
        <w:sz w:val="22"/>
        <w:szCs w:val="22"/>
      </w:rPr>
    </w:lvl>
    <w:lvl w:ilvl="2">
      <w:numFmt w:val="bullet"/>
      <w:lvlText w:val=""/>
      <w:lvlJc w:val="left"/>
      <w:pPr>
        <w:ind w:left="1800" w:hanging="360"/>
      </w:pPr>
      <w:rPr>
        <w:rFonts w:ascii="Symbol" w:hAnsi="Symbol"/>
        <w:color w:val="00000A"/>
      </w:r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35" w15:restartNumberingAfterBreak="0">
    <w:nsid w:val="27325C8F"/>
    <w:multiLevelType w:val="hybridMultilevel"/>
    <w:tmpl w:val="D86AD49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A7E61E8"/>
    <w:multiLevelType w:val="hybridMultilevel"/>
    <w:tmpl w:val="8CDE868C"/>
    <w:lvl w:ilvl="0" w:tplc="70365114">
      <w:start w:val="1"/>
      <w:numFmt w:val="decimal"/>
      <w:lvlText w:val="%1."/>
      <w:lvlJc w:val="left"/>
      <w:pPr>
        <w:ind w:left="508" w:hanging="284"/>
        <w:jc w:val="right"/>
      </w:pPr>
      <w:rPr>
        <w:rFonts w:hint="default"/>
        <w:spacing w:val="-1"/>
        <w:w w:val="99"/>
        <w:lang w:val="pl-PL" w:eastAsia="en-US" w:bidi="ar-SA"/>
      </w:rPr>
    </w:lvl>
    <w:lvl w:ilvl="1" w:tplc="C53631E0">
      <w:numFmt w:val="bullet"/>
      <w:lvlText w:val=""/>
      <w:lvlJc w:val="left"/>
      <w:pPr>
        <w:ind w:left="171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EE629C0">
      <w:numFmt w:val="bullet"/>
      <w:lvlText w:val="•"/>
      <w:lvlJc w:val="left"/>
      <w:pPr>
        <w:ind w:left="2596" w:hanging="360"/>
      </w:pPr>
      <w:rPr>
        <w:rFonts w:hint="default"/>
        <w:lang w:val="pl-PL" w:eastAsia="en-US" w:bidi="ar-SA"/>
      </w:rPr>
    </w:lvl>
    <w:lvl w:ilvl="3" w:tplc="F7FE539E">
      <w:numFmt w:val="bullet"/>
      <w:lvlText w:val="•"/>
      <w:lvlJc w:val="left"/>
      <w:pPr>
        <w:ind w:left="3473" w:hanging="360"/>
      </w:pPr>
      <w:rPr>
        <w:rFonts w:hint="default"/>
        <w:lang w:val="pl-PL" w:eastAsia="en-US" w:bidi="ar-SA"/>
      </w:rPr>
    </w:lvl>
    <w:lvl w:ilvl="4" w:tplc="39A60E7E">
      <w:numFmt w:val="bullet"/>
      <w:lvlText w:val="•"/>
      <w:lvlJc w:val="left"/>
      <w:pPr>
        <w:ind w:left="4349" w:hanging="360"/>
      </w:pPr>
      <w:rPr>
        <w:rFonts w:hint="default"/>
        <w:lang w:val="pl-PL" w:eastAsia="en-US" w:bidi="ar-SA"/>
      </w:rPr>
    </w:lvl>
    <w:lvl w:ilvl="5" w:tplc="65420DD6">
      <w:numFmt w:val="bullet"/>
      <w:lvlText w:val="•"/>
      <w:lvlJc w:val="left"/>
      <w:pPr>
        <w:ind w:left="5226" w:hanging="360"/>
      </w:pPr>
      <w:rPr>
        <w:rFonts w:hint="default"/>
        <w:lang w:val="pl-PL" w:eastAsia="en-US" w:bidi="ar-SA"/>
      </w:rPr>
    </w:lvl>
    <w:lvl w:ilvl="6" w:tplc="1658A722">
      <w:numFmt w:val="bullet"/>
      <w:lvlText w:val="•"/>
      <w:lvlJc w:val="left"/>
      <w:pPr>
        <w:ind w:left="6102" w:hanging="360"/>
      </w:pPr>
      <w:rPr>
        <w:rFonts w:hint="default"/>
        <w:lang w:val="pl-PL" w:eastAsia="en-US" w:bidi="ar-SA"/>
      </w:rPr>
    </w:lvl>
    <w:lvl w:ilvl="7" w:tplc="2C7AABFE">
      <w:numFmt w:val="bullet"/>
      <w:lvlText w:val="•"/>
      <w:lvlJc w:val="left"/>
      <w:pPr>
        <w:ind w:left="6979" w:hanging="360"/>
      </w:pPr>
      <w:rPr>
        <w:rFonts w:hint="default"/>
        <w:lang w:val="pl-PL" w:eastAsia="en-US" w:bidi="ar-SA"/>
      </w:rPr>
    </w:lvl>
    <w:lvl w:ilvl="8" w:tplc="C6FADC46">
      <w:numFmt w:val="bullet"/>
      <w:lvlText w:val="•"/>
      <w:lvlJc w:val="left"/>
      <w:pPr>
        <w:ind w:left="7855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2CED4BFC"/>
    <w:multiLevelType w:val="hybridMultilevel"/>
    <w:tmpl w:val="EB305104"/>
    <w:lvl w:ilvl="0" w:tplc="E9CAAC0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2D207998">
      <w:start w:val="1"/>
      <w:numFmt w:val="decimal"/>
      <w:lvlText w:val="%3)"/>
      <w:lvlJc w:val="left"/>
      <w:pPr>
        <w:ind w:left="1800" w:hanging="180"/>
      </w:pPr>
      <w:rPr>
        <w:b w:val="0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FE46DAC"/>
    <w:multiLevelType w:val="hybridMultilevel"/>
    <w:tmpl w:val="43BCD5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0F55DF2"/>
    <w:multiLevelType w:val="hybridMultilevel"/>
    <w:tmpl w:val="9500C686"/>
    <w:name w:val="WWNum124"/>
    <w:lvl w:ilvl="0" w:tplc="A32C487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129E"/>
    <w:multiLevelType w:val="multilevel"/>
    <w:tmpl w:val="E5D25E3C"/>
    <w:name w:val="WWNum16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FE71B42"/>
    <w:multiLevelType w:val="hybridMultilevel"/>
    <w:tmpl w:val="E6329C12"/>
    <w:lvl w:ilvl="0" w:tplc="ECA2946A">
      <w:start w:val="1"/>
      <w:numFmt w:val="decimal"/>
      <w:lvlText w:val="%1."/>
      <w:lvlJc w:val="left"/>
      <w:pPr>
        <w:ind w:left="563" w:hanging="28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1004E120">
      <w:numFmt w:val="bullet"/>
      <w:lvlText w:val="•"/>
      <w:lvlJc w:val="left"/>
      <w:pPr>
        <w:ind w:left="1464" w:hanging="284"/>
      </w:pPr>
      <w:rPr>
        <w:rFonts w:hint="default"/>
        <w:lang w:val="pl-PL" w:eastAsia="en-US" w:bidi="ar-SA"/>
      </w:rPr>
    </w:lvl>
    <w:lvl w:ilvl="2" w:tplc="38988C6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3" w:tplc="B42A26C0">
      <w:numFmt w:val="bullet"/>
      <w:lvlText w:val="•"/>
      <w:lvlJc w:val="left"/>
      <w:pPr>
        <w:ind w:left="3274" w:hanging="284"/>
      </w:pPr>
      <w:rPr>
        <w:rFonts w:hint="default"/>
        <w:lang w:val="pl-PL" w:eastAsia="en-US" w:bidi="ar-SA"/>
      </w:rPr>
    </w:lvl>
    <w:lvl w:ilvl="4" w:tplc="FCFE3C5C">
      <w:numFmt w:val="bullet"/>
      <w:lvlText w:val="•"/>
      <w:lvlJc w:val="left"/>
      <w:pPr>
        <w:ind w:left="4179" w:hanging="284"/>
      </w:pPr>
      <w:rPr>
        <w:rFonts w:hint="default"/>
        <w:lang w:val="pl-PL" w:eastAsia="en-US" w:bidi="ar-SA"/>
      </w:rPr>
    </w:lvl>
    <w:lvl w:ilvl="5" w:tplc="1758D878">
      <w:numFmt w:val="bullet"/>
      <w:lvlText w:val="•"/>
      <w:lvlJc w:val="left"/>
      <w:pPr>
        <w:ind w:left="5084" w:hanging="284"/>
      </w:pPr>
      <w:rPr>
        <w:rFonts w:hint="default"/>
        <w:lang w:val="pl-PL" w:eastAsia="en-US" w:bidi="ar-SA"/>
      </w:rPr>
    </w:lvl>
    <w:lvl w:ilvl="6" w:tplc="FA624312">
      <w:numFmt w:val="bullet"/>
      <w:lvlText w:val="•"/>
      <w:lvlJc w:val="left"/>
      <w:pPr>
        <w:ind w:left="5989" w:hanging="284"/>
      </w:pPr>
      <w:rPr>
        <w:rFonts w:hint="default"/>
        <w:lang w:val="pl-PL" w:eastAsia="en-US" w:bidi="ar-SA"/>
      </w:rPr>
    </w:lvl>
    <w:lvl w:ilvl="7" w:tplc="848EC0E2">
      <w:numFmt w:val="bullet"/>
      <w:lvlText w:val="•"/>
      <w:lvlJc w:val="left"/>
      <w:pPr>
        <w:ind w:left="6894" w:hanging="284"/>
      </w:pPr>
      <w:rPr>
        <w:rFonts w:hint="default"/>
        <w:lang w:val="pl-PL" w:eastAsia="en-US" w:bidi="ar-SA"/>
      </w:rPr>
    </w:lvl>
    <w:lvl w:ilvl="8" w:tplc="39F86484">
      <w:numFmt w:val="bullet"/>
      <w:lvlText w:val="•"/>
      <w:lvlJc w:val="left"/>
      <w:pPr>
        <w:ind w:left="7799" w:hanging="284"/>
      </w:pPr>
      <w:rPr>
        <w:rFonts w:hint="default"/>
        <w:lang w:val="pl-PL" w:eastAsia="en-US" w:bidi="ar-SA"/>
      </w:rPr>
    </w:lvl>
  </w:abstractNum>
  <w:abstractNum w:abstractNumId="42" w15:restartNumberingAfterBreak="0">
    <w:nsid w:val="51CA0590"/>
    <w:multiLevelType w:val="hybridMultilevel"/>
    <w:tmpl w:val="34F63986"/>
    <w:name w:val="WWNum123"/>
    <w:lvl w:ilvl="0" w:tplc="78A6E34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3D20C8"/>
    <w:multiLevelType w:val="hybridMultilevel"/>
    <w:tmpl w:val="B49C79A8"/>
    <w:lvl w:ilvl="0" w:tplc="82268D82">
      <w:start w:val="1"/>
      <w:numFmt w:val="decimal"/>
      <w:lvlText w:val="%1)"/>
      <w:lvlJc w:val="left"/>
      <w:pPr>
        <w:ind w:left="21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A70329C"/>
    <w:multiLevelType w:val="hybridMultilevel"/>
    <w:tmpl w:val="870C7264"/>
    <w:name w:val="WWNum1232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5" w15:restartNumberingAfterBreak="0">
    <w:nsid w:val="6D536653"/>
    <w:multiLevelType w:val="multilevel"/>
    <w:tmpl w:val="98DCBD24"/>
    <w:styleLink w:val="WWNum67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36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960" w:hanging="36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decimal"/>
      <w:lvlText w:val="%1.%2.%3.%4.%5.%6.%7.%8."/>
      <w:lvlJc w:val="left"/>
      <w:pPr>
        <w:ind w:left="5400" w:hanging="360"/>
      </w:pPr>
    </w:lvl>
    <w:lvl w:ilvl="8">
      <w:start w:val="1"/>
      <w:numFmt w:val="decimal"/>
      <w:lvlText w:val="%1.%2.%3.%4.%5.%6.%7.%8.%9."/>
      <w:lvlJc w:val="left"/>
      <w:pPr>
        <w:ind w:left="6120" w:hanging="360"/>
      </w:pPr>
    </w:lvl>
  </w:abstractNum>
  <w:abstractNum w:abstractNumId="46" w15:restartNumberingAfterBreak="0">
    <w:nsid w:val="705D642A"/>
    <w:multiLevelType w:val="multilevel"/>
    <w:tmpl w:val="2C4A78F6"/>
    <w:name w:val="WWNum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6D81767"/>
    <w:multiLevelType w:val="hybridMultilevel"/>
    <w:tmpl w:val="E1B0BC46"/>
    <w:lvl w:ilvl="0" w:tplc="6400E2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B0C"/>
    <w:multiLevelType w:val="hybridMultilevel"/>
    <w:tmpl w:val="F99EC456"/>
    <w:name w:val="WWNum122"/>
    <w:lvl w:ilvl="0" w:tplc="0C1249FE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950622">
    <w:abstractNumId w:val="35"/>
  </w:num>
  <w:num w:numId="2" w16cid:durableId="644352936">
    <w:abstractNumId w:val="37"/>
  </w:num>
  <w:num w:numId="3" w16cid:durableId="336929280">
    <w:abstractNumId w:val="43"/>
  </w:num>
  <w:num w:numId="4" w16cid:durableId="1958366307">
    <w:abstractNumId w:val="45"/>
  </w:num>
  <w:num w:numId="5" w16cid:durableId="799685584">
    <w:abstractNumId w:val="34"/>
  </w:num>
  <w:num w:numId="6" w16cid:durableId="1808665039">
    <w:abstractNumId w:val="33"/>
  </w:num>
  <w:num w:numId="7" w16cid:durableId="66995322">
    <w:abstractNumId w:val="38"/>
  </w:num>
  <w:num w:numId="8" w16cid:durableId="40979726">
    <w:abstractNumId w:val="32"/>
  </w:num>
  <w:num w:numId="9" w16cid:durableId="1301495742">
    <w:abstractNumId w:val="31"/>
  </w:num>
  <w:num w:numId="10" w16cid:durableId="1502233889">
    <w:abstractNumId w:val="36"/>
  </w:num>
  <w:num w:numId="11" w16cid:durableId="1516530076">
    <w:abstractNumId w:val="47"/>
  </w:num>
  <w:num w:numId="12" w16cid:durableId="2104111688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061"/>
    <w:rsid w:val="00002DFA"/>
    <w:rsid w:val="00003322"/>
    <w:rsid w:val="00003789"/>
    <w:rsid w:val="000047AE"/>
    <w:rsid w:val="00004A76"/>
    <w:rsid w:val="00004AC3"/>
    <w:rsid w:val="0000565A"/>
    <w:rsid w:val="00006997"/>
    <w:rsid w:val="00006DD8"/>
    <w:rsid w:val="00006F78"/>
    <w:rsid w:val="00007072"/>
    <w:rsid w:val="00010029"/>
    <w:rsid w:val="000106A1"/>
    <w:rsid w:val="00011CBC"/>
    <w:rsid w:val="00012562"/>
    <w:rsid w:val="00012F24"/>
    <w:rsid w:val="000134BA"/>
    <w:rsid w:val="000140E0"/>
    <w:rsid w:val="000149A2"/>
    <w:rsid w:val="00015414"/>
    <w:rsid w:val="0001543A"/>
    <w:rsid w:val="000161E8"/>
    <w:rsid w:val="000168D1"/>
    <w:rsid w:val="00016961"/>
    <w:rsid w:val="00017D5C"/>
    <w:rsid w:val="000202FD"/>
    <w:rsid w:val="00020AF2"/>
    <w:rsid w:val="000217D1"/>
    <w:rsid w:val="000219B8"/>
    <w:rsid w:val="00021DC9"/>
    <w:rsid w:val="00022E15"/>
    <w:rsid w:val="00023546"/>
    <w:rsid w:val="000237D5"/>
    <w:rsid w:val="00023DAA"/>
    <w:rsid w:val="00024209"/>
    <w:rsid w:val="00025982"/>
    <w:rsid w:val="00025D28"/>
    <w:rsid w:val="0002614C"/>
    <w:rsid w:val="000265F3"/>
    <w:rsid w:val="00026A26"/>
    <w:rsid w:val="00026B79"/>
    <w:rsid w:val="0002770C"/>
    <w:rsid w:val="00027ECA"/>
    <w:rsid w:val="0003096A"/>
    <w:rsid w:val="00030E45"/>
    <w:rsid w:val="00031919"/>
    <w:rsid w:val="0003376C"/>
    <w:rsid w:val="00033A86"/>
    <w:rsid w:val="000348E7"/>
    <w:rsid w:val="00034C8E"/>
    <w:rsid w:val="000350C2"/>
    <w:rsid w:val="00036ECB"/>
    <w:rsid w:val="000375BE"/>
    <w:rsid w:val="000378FD"/>
    <w:rsid w:val="0004051F"/>
    <w:rsid w:val="00040ADE"/>
    <w:rsid w:val="00041010"/>
    <w:rsid w:val="00041379"/>
    <w:rsid w:val="00041ADD"/>
    <w:rsid w:val="00042117"/>
    <w:rsid w:val="000434CA"/>
    <w:rsid w:val="00043593"/>
    <w:rsid w:val="00043C85"/>
    <w:rsid w:val="00045139"/>
    <w:rsid w:val="000451D1"/>
    <w:rsid w:val="0004535D"/>
    <w:rsid w:val="00045575"/>
    <w:rsid w:val="000457A5"/>
    <w:rsid w:val="0004662A"/>
    <w:rsid w:val="00046DAB"/>
    <w:rsid w:val="000472E8"/>
    <w:rsid w:val="0004753D"/>
    <w:rsid w:val="00047617"/>
    <w:rsid w:val="00047CF2"/>
    <w:rsid w:val="00050121"/>
    <w:rsid w:val="00050692"/>
    <w:rsid w:val="00050776"/>
    <w:rsid w:val="000508EC"/>
    <w:rsid w:val="00051091"/>
    <w:rsid w:val="00051D47"/>
    <w:rsid w:val="00052523"/>
    <w:rsid w:val="00052A34"/>
    <w:rsid w:val="00052FAC"/>
    <w:rsid w:val="000544EA"/>
    <w:rsid w:val="00054AA2"/>
    <w:rsid w:val="00055B00"/>
    <w:rsid w:val="00055E2C"/>
    <w:rsid w:val="00055E63"/>
    <w:rsid w:val="00055F03"/>
    <w:rsid w:val="00056322"/>
    <w:rsid w:val="00056A0C"/>
    <w:rsid w:val="00056A1F"/>
    <w:rsid w:val="000576F2"/>
    <w:rsid w:val="0006013E"/>
    <w:rsid w:val="0006030D"/>
    <w:rsid w:val="000609C7"/>
    <w:rsid w:val="00060A78"/>
    <w:rsid w:val="00061820"/>
    <w:rsid w:val="00063972"/>
    <w:rsid w:val="00064117"/>
    <w:rsid w:val="00064DCA"/>
    <w:rsid w:val="000656E0"/>
    <w:rsid w:val="00065862"/>
    <w:rsid w:val="000679DB"/>
    <w:rsid w:val="00067A06"/>
    <w:rsid w:val="00067A26"/>
    <w:rsid w:val="00067F3C"/>
    <w:rsid w:val="00070491"/>
    <w:rsid w:val="000707BA"/>
    <w:rsid w:val="00070D35"/>
    <w:rsid w:val="0007108F"/>
    <w:rsid w:val="000711F9"/>
    <w:rsid w:val="0007132C"/>
    <w:rsid w:val="00071387"/>
    <w:rsid w:val="000720DF"/>
    <w:rsid w:val="00072E57"/>
    <w:rsid w:val="00073EAF"/>
    <w:rsid w:val="00073FEA"/>
    <w:rsid w:val="000745E3"/>
    <w:rsid w:val="000748D7"/>
    <w:rsid w:val="000749B0"/>
    <w:rsid w:val="00074F40"/>
    <w:rsid w:val="00075254"/>
    <w:rsid w:val="000753E2"/>
    <w:rsid w:val="0007695E"/>
    <w:rsid w:val="00076D36"/>
    <w:rsid w:val="00076F7F"/>
    <w:rsid w:val="00077F55"/>
    <w:rsid w:val="0008032A"/>
    <w:rsid w:val="000803F3"/>
    <w:rsid w:val="000804FF"/>
    <w:rsid w:val="00082489"/>
    <w:rsid w:val="000828B9"/>
    <w:rsid w:val="000828EF"/>
    <w:rsid w:val="000853D1"/>
    <w:rsid w:val="00085AE7"/>
    <w:rsid w:val="00085BEC"/>
    <w:rsid w:val="00086EDB"/>
    <w:rsid w:val="00087515"/>
    <w:rsid w:val="000903CA"/>
    <w:rsid w:val="00090442"/>
    <w:rsid w:val="00090761"/>
    <w:rsid w:val="00091154"/>
    <w:rsid w:val="00091DF3"/>
    <w:rsid w:val="00092E0D"/>
    <w:rsid w:val="0009348E"/>
    <w:rsid w:val="0009352B"/>
    <w:rsid w:val="00094D9F"/>
    <w:rsid w:val="000952A8"/>
    <w:rsid w:val="000952F4"/>
    <w:rsid w:val="00096347"/>
    <w:rsid w:val="000964A5"/>
    <w:rsid w:val="000966D6"/>
    <w:rsid w:val="0009703A"/>
    <w:rsid w:val="00097DA7"/>
    <w:rsid w:val="000A023A"/>
    <w:rsid w:val="000A0717"/>
    <w:rsid w:val="000A07D4"/>
    <w:rsid w:val="000A113A"/>
    <w:rsid w:val="000A20B2"/>
    <w:rsid w:val="000A2468"/>
    <w:rsid w:val="000A2DCF"/>
    <w:rsid w:val="000A3299"/>
    <w:rsid w:val="000A3BB5"/>
    <w:rsid w:val="000A43DC"/>
    <w:rsid w:val="000A4D1B"/>
    <w:rsid w:val="000A6BB5"/>
    <w:rsid w:val="000A7396"/>
    <w:rsid w:val="000A73FB"/>
    <w:rsid w:val="000B0068"/>
    <w:rsid w:val="000B06F5"/>
    <w:rsid w:val="000B0B9E"/>
    <w:rsid w:val="000B0FAC"/>
    <w:rsid w:val="000B1A4C"/>
    <w:rsid w:val="000B2012"/>
    <w:rsid w:val="000B2102"/>
    <w:rsid w:val="000B284C"/>
    <w:rsid w:val="000B2F00"/>
    <w:rsid w:val="000B321F"/>
    <w:rsid w:val="000B34FB"/>
    <w:rsid w:val="000B3652"/>
    <w:rsid w:val="000B4714"/>
    <w:rsid w:val="000B4F5F"/>
    <w:rsid w:val="000B5725"/>
    <w:rsid w:val="000B5A98"/>
    <w:rsid w:val="000B5BCD"/>
    <w:rsid w:val="000B6130"/>
    <w:rsid w:val="000B6A03"/>
    <w:rsid w:val="000B72CD"/>
    <w:rsid w:val="000B77DA"/>
    <w:rsid w:val="000B7AE4"/>
    <w:rsid w:val="000B7BBE"/>
    <w:rsid w:val="000B7FA2"/>
    <w:rsid w:val="000C0AD7"/>
    <w:rsid w:val="000C1380"/>
    <w:rsid w:val="000C4672"/>
    <w:rsid w:val="000C46A8"/>
    <w:rsid w:val="000C4FDD"/>
    <w:rsid w:val="000C50DC"/>
    <w:rsid w:val="000C5558"/>
    <w:rsid w:val="000C56E8"/>
    <w:rsid w:val="000C619A"/>
    <w:rsid w:val="000C7391"/>
    <w:rsid w:val="000C78C5"/>
    <w:rsid w:val="000D068C"/>
    <w:rsid w:val="000D0B42"/>
    <w:rsid w:val="000D0C88"/>
    <w:rsid w:val="000D0EC4"/>
    <w:rsid w:val="000D0ED2"/>
    <w:rsid w:val="000D0FA4"/>
    <w:rsid w:val="000D1A17"/>
    <w:rsid w:val="000D2814"/>
    <w:rsid w:val="000D290D"/>
    <w:rsid w:val="000D2D89"/>
    <w:rsid w:val="000D4B8D"/>
    <w:rsid w:val="000D4F41"/>
    <w:rsid w:val="000D5EF2"/>
    <w:rsid w:val="000D63F5"/>
    <w:rsid w:val="000D66EB"/>
    <w:rsid w:val="000D6CE8"/>
    <w:rsid w:val="000D6E3A"/>
    <w:rsid w:val="000D7026"/>
    <w:rsid w:val="000D79CB"/>
    <w:rsid w:val="000D7AB5"/>
    <w:rsid w:val="000E0A47"/>
    <w:rsid w:val="000E1673"/>
    <w:rsid w:val="000E1DC5"/>
    <w:rsid w:val="000E2844"/>
    <w:rsid w:val="000E321F"/>
    <w:rsid w:val="000E3A21"/>
    <w:rsid w:val="000E3D6E"/>
    <w:rsid w:val="000E4B54"/>
    <w:rsid w:val="000E4D5D"/>
    <w:rsid w:val="000E5072"/>
    <w:rsid w:val="000E512C"/>
    <w:rsid w:val="000E555B"/>
    <w:rsid w:val="000E626F"/>
    <w:rsid w:val="000E63AE"/>
    <w:rsid w:val="000E68DF"/>
    <w:rsid w:val="000E695C"/>
    <w:rsid w:val="000E7535"/>
    <w:rsid w:val="000E795F"/>
    <w:rsid w:val="000E7D76"/>
    <w:rsid w:val="000E7F54"/>
    <w:rsid w:val="000F0C69"/>
    <w:rsid w:val="000F23D9"/>
    <w:rsid w:val="000F24D6"/>
    <w:rsid w:val="000F2880"/>
    <w:rsid w:val="000F39BF"/>
    <w:rsid w:val="000F5796"/>
    <w:rsid w:val="000F7857"/>
    <w:rsid w:val="000F7CB6"/>
    <w:rsid w:val="000F7D25"/>
    <w:rsid w:val="00100747"/>
    <w:rsid w:val="00100A96"/>
    <w:rsid w:val="00101EB4"/>
    <w:rsid w:val="00102FB7"/>
    <w:rsid w:val="00103416"/>
    <w:rsid w:val="00103792"/>
    <w:rsid w:val="00103B7F"/>
    <w:rsid w:val="00104C2A"/>
    <w:rsid w:val="0010567C"/>
    <w:rsid w:val="00105B28"/>
    <w:rsid w:val="001060C9"/>
    <w:rsid w:val="0010625A"/>
    <w:rsid w:val="00106B48"/>
    <w:rsid w:val="00107341"/>
    <w:rsid w:val="0010761D"/>
    <w:rsid w:val="00107EF8"/>
    <w:rsid w:val="001112AE"/>
    <w:rsid w:val="001114ED"/>
    <w:rsid w:val="00111986"/>
    <w:rsid w:val="001128B1"/>
    <w:rsid w:val="001142F8"/>
    <w:rsid w:val="00114D3F"/>
    <w:rsid w:val="00115213"/>
    <w:rsid w:val="00116E5E"/>
    <w:rsid w:val="00117410"/>
    <w:rsid w:val="00117498"/>
    <w:rsid w:val="00123830"/>
    <w:rsid w:val="00123D03"/>
    <w:rsid w:val="00125906"/>
    <w:rsid w:val="00125BA0"/>
    <w:rsid w:val="001261A3"/>
    <w:rsid w:val="001267FD"/>
    <w:rsid w:val="00126939"/>
    <w:rsid w:val="001269E5"/>
    <w:rsid w:val="001270C5"/>
    <w:rsid w:val="00127135"/>
    <w:rsid w:val="001273F9"/>
    <w:rsid w:val="00127899"/>
    <w:rsid w:val="00127ABA"/>
    <w:rsid w:val="00127C4C"/>
    <w:rsid w:val="00127F6E"/>
    <w:rsid w:val="0013048C"/>
    <w:rsid w:val="00130B75"/>
    <w:rsid w:val="00130B76"/>
    <w:rsid w:val="00130DB0"/>
    <w:rsid w:val="00131890"/>
    <w:rsid w:val="00133035"/>
    <w:rsid w:val="001340A6"/>
    <w:rsid w:val="00135B53"/>
    <w:rsid w:val="00136BD9"/>
    <w:rsid w:val="001372F3"/>
    <w:rsid w:val="0013736D"/>
    <w:rsid w:val="00137540"/>
    <w:rsid w:val="0014008D"/>
    <w:rsid w:val="00140B49"/>
    <w:rsid w:val="00141243"/>
    <w:rsid w:val="00141811"/>
    <w:rsid w:val="00141D91"/>
    <w:rsid w:val="00142C5B"/>
    <w:rsid w:val="00143B79"/>
    <w:rsid w:val="00143F74"/>
    <w:rsid w:val="00144C0E"/>
    <w:rsid w:val="00146117"/>
    <w:rsid w:val="0014656A"/>
    <w:rsid w:val="00147161"/>
    <w:rsid w:val="00147598"/>
    <w:rsid w:val="00147D31"/>
    <w:rsid w:val="00150604"/>
    <w:rsid w:val="001509ED"/>
    <w:rsid w:val="00150F9F"/>
    <w:rsid w:val="00150FA4"/>
    <w:rsid w:val="0015137E"/>
    <w:rsid w:val="001520E2"/>
    <w:rsid w:val="0015249F"/>
    <w:rsid w:val="001526E6"/>
    <w:rsid w:val="0015296F"/>
    <w:rsid w:val="00153116"/>
    <w:rsid w:val="0015365A"/>
    <w:rsid w:val="0015389E"/>
    <w:rsid w:val="001538B4"/>
    <w:rsid w:val="0015392A"/>
    <w:rsid w:val="00155224"/>
    <w:rsid w:val="00155243"/>
    <w:rsid w:val="00155E6F"/>
    <w:rsid w:val="001570FB"/>
    <w:rsid w:val="00157232"/>
    <w:rsid w:val="00157BAB"/>
    <w:rsid w:val="00160509"/>
    <w:rsid w:val="00160CBA"/>
    <w:rsid w:val="0016256B"/>
    <w:rsid w:val="0016350A"/>
    <w:rsid w:val="001635E8"/>
    <w:rsid w:val="0016433F"/>
    <w:rsid w:val="00164358"/>
    <w:rsid w:val="00164623"/>
    <w:rsid w:val="001670E2"/>
    <w:rsid w:val="00167263"/>
    <w:rsid w:val="001673AB"/>
    <w:rsid w:val="00167A90"/>
    <w:rsid w:val="001702AF"/>
    <w:rsid w:val="00170465"/>
    <w:rsid w:val="00170855"/>
    <w:rsid w:val="0017101C"/>
    <w:rsid w:val="0017197C"/>
    <w:rsid w:val="001719BA"/>
    <w:rsid w:val="00171C73"/>
    <w:rsid w:val="00171E97"/>
    <w:rsid w:val="0017235C"/>
    <w:rsid w:val="0017254A"/>
    <w:rsid w:val="00172718"/>
    <w:rsid w:val="00172798"/>
    <w:rsid w:val="00173D8D"/>
    <w:rsid w:val="0017444E"/>
    <w:rsid w:val="00174914"/>
    <w:rsid w:val="0017497F"/>
    <w:rsid w:val="001759E8"/>
    <w:rsid w:val="001762B6"/>
    <w:rsid w:val="001770CF"/>
    <w:rsid w:val="0017715C"/>
    <w:rsid w:val="0017723A"/>
    <w:rsid w:val="001778BC"/>
    <w:rsid w:val="00177AD1"/>
    <w:rsid w:val="0018072A"/>
    <w:rsid w:val="00180B3F"/>
    <w:rsid w:val="00180E76"/>
    <w:rsid w:val="00181624"/>
    <w:rsid w:val="001825AB"/>
    <w:rsid w:val="001830D0"/>
    <w:rsid w:val="00183470"/>
    <w:rsid w:val="00183493"/>
    <w:rsid w:val="00184D0B"/>
    <w:rsid w:val="00184D53"/>
    <w:rsid w:val="00184EFC"/>
    <w:rsid w:val="00185F94"/>
    <w:rsid w:val="00190708"/>
    <w:rsid w:val="00190B44"/>
    <w:rsid w:val="001911E3"/>
    <w:rsid w:val="00191383"/>
    <w:rsid w:val="0019139F"/>
    <w:rsid w:val="0019183A"/>
    <w:rsid w:val="001928F1"/>
    <w:rsid w:val="00192BE2"/>
    <w:rsid w:val="00193806"/>
    <w:rsid w:val="0019483B"/>
    <w:rsid w:val="00194846"/>
    <w:rsid w:val="00194A3D"/>
    <w:rsid w:val="001955D7"/>
    <w:rsid w:val="00196657"/>
    <w:rsid w:val="0019700F"/>
    <w:rsid w:val="00197C98"/>
    <w:rsid w:val="001A0F05"/>
    <w:rsid w:val="001A1AC8"/>
    <w:rsid w:val="001A1DF7"/>
    <w:rsid w:val="001A2DC6"/>
    <w:rsid w:val="001A3F79"/>
    <w:rsid w:val="001A43F9"/>
    <w:rsid w:val="001A49D6"/>
    <w:rsid w:val="001A4B62"/>
    <w:rsid w:val="001A4CA0"/>
    <w:rsid w:val="001A4F5A"/>
    <w:rsid w:val="001A50F0"/>
    <w:rsid w:val="001A5605"/>
    <w:rsid w:val="001A5832"/>
    <w:rsid w:val="001A6129"/>
    <w:rsid w:val="001A75DF"/>
    <w:rsid w:val="001A7C0A"/>
    <w:rsid w:val="001B02CC"/>
    <w:rsid w:val="001B04B4"/>
    <w:rsid w:val="001B1580"/>
    <w:rsid w:val="001B25AB"/>
    <w:rsid w:val="001B3325"/>
    <w:rsid w:val="001B4A98"/>
    <w:rsid w:val="001B5266"/>
    <w:rsid w:val="001B577D"/>
    <w:rsid w:val="001B5B85"/>
    <w:rsid w:val="001B64C0"/>
    <w:rsid w:val="001B6771"/>
    <w:rsid w:val="001B797F"/>
    <w:rsid w:val="001B7B48"/>
    <w:rsid w:val="001C107A"/>
    <w:rsid w:val="001C10B4"/>
    <w:rsid w:val="001C2573"/>
    <w:rsid w:val="001C2E64"/>
    <w:rsid w:val="001C36A0"/>
    <w:rsid w:val="001C38A7"/>
    <w:rsid w:val="001C3C51"/>
    <w:rsid w:val="001C4158"/>
    <w:rsid w:val="001C44A2"/>
    <w:rsid w:val="001C4A68"/>
    <w:rsid w:val="001C4FB2"/>
    <w:rsid w:val="001C5593"/>
    <w:rsid w:val="001C59DB"/>
    <w:rsid w:val="001C5EB2"/>
    <w:rsid w:val="001C683F"/>
    <w:rsid w:val="001C68C1"/>
    <w:rsid w:val="001C6A22"/>
    <w:rsid w:val="001C750E"/>
    <w:rsid w:val="001C7A50"/>
    <w:rsid w:val="001C7ACD"/>
    <w:rsid w:val="001C7C67"/>
    <w:rsid w:val="001C7D04"/>
    <w:rsid w:val="001D0005"/>
    <w:rsid w:val="001D08F0"/>
    <w:rsid w:val="001D15F9"/>
    <w:rsid w:val="001D2F68"/>
    <w:rsid w:val="001D341D"/>
    <w:rsid w:val="001D3C99"/>
    <w:rsid w:val="001D425F"/>
    <w:rsid w:val="001D4343"/>
    <w:rsid w:val="001D4A1F"/>
    <w:rsid w:val="001D5850"/>
    <w:rsid w:val="001D6C0A"/>
    <w:rsid w:val="001D7A4E"/>
    <w:rsid w:val="001E04AE"/>
    <w:rsid w:val="001E0D2F"/>
    <w:rsid w:val="001E0F31"/>
    <w:rsid w:val="001E19C0"/>
    <w:rsid w:val="001E1A10"/>
    <w:rsid w:val="001E1A49"/>
    <w:rsid w:val="001E1ABF"/>
    <w:rsid w:val="001E1FEE"/>
    <w:rsid w:val="001E208D"/>
    <w:rsid w:val="001E2603"/>
    <w:rsid w:val="001E2635"/>
    <w:rsid w:val="001E3307"/>
    <w:rsid w:val="001E3D16"/>
    <w:rsid w:val="001E3EDB"/>
    <w:rsid w:val="001E4238"/>
    <w:rsid w:val="001E5833"/>
    <w:rsid w:val="001E65CA"/>
    <w:rsid w:val="001E6ACA"/>
    <w:rsid w:val="001E6BBF"/>
    <w:rsid w:val="001E7F5C"/>
    <w:rsid w:val="001F0503"/>
    <w:rsid w:val="001F06EE"/>
    <w:rsid w:val="001F17B2"/>
    <w:rsid w:val="001F1AC6"/>
    <w:rsid w:val="001F22CB"/>
    <w:rsid w:val="001F22D8"/>
    <w:rsid w:val="001F2833"/>
    <w:rsid w:val="001F4003"/>
    <w:rsid w:val="001F4235"/>
    <w:rsid w:val="001F47F6"/>
    <w:rsid w:val="001F4D62"/>
    <w:rsid w:val="001F5D78"/>
    <w:rsid w:val="001F66F4"/>
    <w:rsid w:val="001F6874"/>
    <w:rsid w:val="001F778A"/>
    <w:rsid w:val="001F78B1"/>
    <w:rsid w:val="001F7CBC"/>
    <w:rsid w:val="002001A8"/>
    <w:rsid w:val="00200675"/>
    <w:rsid w:val="00200748"/>
    <w:rsid w:val="00200F22"/>
    <w:rsid w:val="0020181A"/>
    <w:rsid w:val="00201E14"/>
    <w:rsid w:val="0020318E"/>
    <w:rsid w:val="00203510"/>
    <w:rsid w:val="0020358C"/>
    <w:rsid w:val="002059F2"/>
    <w:rsid w:val="00205BDB"/>
    <w:rsid w:val="002067BD"/>
    <w:rsid w:val="002068CB"/>
    <w:rsid w:val="0020699D"/>
    <w:rsid w:val="002069A4"/>
    <w:rsid w:val="002069A6"/>
    <w:rsid w:val="002069D9"/>
    <w:rsid w:val="00206DCF"/>
    <w:rsid w:val="0020753A"/>
    <w:rsid w:val="00207D51"/>
    <w:rsid w:val="002107C6"/>
    <w:rsid w:val="002109D6"/>
    <w:rsid w:val="00210EFF"/>
    <w:rsid w:val="00210FCD"/>
    <w:rsid w:val="0021181B"/>
    <w:rsid w:val="00211D9A"/>
    <w:rsid w:val="00212513"/>
    <w:rsid w:val="0021393D"/>
    <w:rsid w:val="00214106"/>
    <w:rsid w:val="002147EC"/>
    <w:rsid w:val="00216955"/>
    <w:rsid w:val="00216A79"/>
    <w:rsid w:val="00216C35"/>
    <w:rsid w:val="00217005"/>
    <w:rsid w:val="00217194"/>
    <w:rsid w:val="00217D3A"/>
    <w:rsid w:val="002201EF"/>
    <w:rsid w:val="0022163C"/>
    <w:rsid w:val="00221F37"/>
    <w:rsid w:val="00222EFD"/>
    <w:rsid w:val="0022338C"/>
    <w:rsid w:val="00224848"/>
    <w:rsid w:val="00225A05"/>
    <w:rsid w:val="00225D45"/>
    <w:rsid w:val="002267B1"/>
    <w:rsid w:val="00226B14"/>
    <w:rsid w:val="00226D77"/>
    <w:rsid w:val="002270E8"/>
    <w:rsid w:val="00227482"/>
    <w:rsid w:val="00227743"/>
    <w:rsid w:val="00227A39"/>
    <w:rsid w:val="0023006B"/>
    <w:rsid w:val="002302A1"/>
    <w:rsid w:val="002308D0"/>
    <w:rsid w:val="0023119F"/>
    <w:rsid w:val="002315C2"/>
    <w:rsid w:val="00231826"/>
    <w:rsid w:val="002320CC"/>
    <w:rsid w:val="00232B9A"/>
    <w:rsid w:val="00232BB7"/>
    <w:rsid w:val="002330EA"/>
    <w:rsid w:val="002339AA"/>
    <w:rsid w:val="00233C73"/>
    <w:rsid w:val="002342BC"/>
    <w:rsid w:val="002346FF"/>
    <w:rsid w:val="00235D43"/>
    <w:rsid w:val="00236303"/>
    <w:rsid w:val="00236818"/>
    <w:rsid w:val="00236B3E"/>
    <w:rsid w:val="00236D82"/>
    <w:rsid w:val="00236DEF"/>
    <w:rsid w:val="002372A0"/>
    <w:rsid w:val="0023765E"/>
    <w:rsid w:val="0023767D"/>
    <w:rsid w:val="00237C3B"/>
    <w:rsid w:val="002400C0"/>
    <w:rsid w:val="00241F38"/>
    <w:rsid w:val="002425C3"/>
    <w:rsid w:val="00242680"/>
    <w:rsid w:val="00243D53"/>
    <w:rsid w:val="00243ECB"/>
    <w:rsid w:val="00244339"/>
    <w:rsid w:val="0024529B"/>
    <w:rsid w:val="002459C7"/>
    <w:rsid w:val="00245A0D"/>
    <w:rsid w:val="00245FE2"/>
    <w:rsid w:val="0024642A"/>
    <w:rsid w:val="00246473"/>
    <w:rsid w:val="00250C4D"/>
    <w:rsid w:val="00250DA2"/>
    <w:rsid w:val="0025119C"/>
    <w:rsid w:val="00251B5B"/>
    <w:rsid w:val="00252216"/>
    <w:rsid w:val="002528CD"/>
    <w:rsid w:val="00252C00"/>
    <w:rsid w:val="00252E19"/>
    <w:rsid w:val="00252FDD"/>
    <w:rsid w:val="00253630"/>
    <w:rsid w:val="00253CE2"/>
    <w:rsid w:val="00253D3E"/>
    <w:rsid w:val="0025489B"/>
    <w:rsid w:val="00254A6B"/>
    <w:rsid w:val="00257345"/>
    <w:rsid w:val="00257791"/>
    <w:rsid w:val="00257B62"/>
    <w:rsid w:val="00257F17"/>
    <w:rsid w:val="00257F70"/>
    <w:rsid w:val="0026028F"/>
    <w:rsid w:val="00260827"/>
    <w:rsid w:val="00260985"/>
    <w:rsid w:val="002630C2"/>
    <w:rsid w:val="0026316E"/>
    <w:rsid w:val="00264930"/>
    <w:rsid w:val="0026566C"/>
    <w:rsid w:val="00265D58"/>
    <w:rsid w:val="0027068C"/>
    <w:rsid w:val="00270A5D"/>
    <w:rsid w:val="00270F98"/>
    <w:rsid w:val="002712DE"/>
    <w:rsid w:val="00271739"/>
    <w:rsid w:val="00271A95"/>
    <w:rsid w:val="00271B8D"/>
    <w:rsid w:val="002727AB"/>
    <w:rsid w:val="002729AC"/>
    <w:rsid w:val="00272C32"/>
    <w:rsid w:val="00273D16"/>
    <w:rsid w:val="002745EE"/>
    <w:rsid w:val="0027474C"/>
    <w:rsid w:val="002749D1"/>
    <w:rsid w:val="0027511C"/>
    <w:rsid w:val="00275FCF"/>
    <w:rsid w:val="00276C16"/>
    <w:rsid w:val="002777F2"/>
    <w:rsid w:val="0027789F"/>
    <w:rsid w:val="00277B91"/>
    <w:rsid w:val="00280996"/>
    <w:rsid w:val="002812A6"/>
    <w:rsid w:val="002812B8"/>
    <w:rsid w:val="00281BB3"/>
    <w:rsid w:val="00282410"/>
    <w:rsid w:val="00282482"/>
    <w:rsid w:val="00282658"/>
    <w:rsid w:val="00282C88"/>
    <w:rsid w:val="002838B0"/>
    <w:rsid w:val="00283E84"/>
    <w:rsid w:val="0028481C"/>
    <w:rsid w:val="002855A3"/>
    <w:rsid w:val="002871BA"/>
    <w:rsid w:val="00287C14"/>
    <w:rsid w:val="00287E96"/>
    <w:rsid w:val="002900E6"/>
    <w:rsid w:val="00290BD9"/>
    <w:rsid w:val="0029134A"/>
    <w:rsid w:val="002925D0"/>
    <w:rsid w:val="00292BFB"/>
    <w:rsid w:val="00292D6D"/>
    <w:rsid w:val="00293AFF"/>
    <w:rsid w:val="002945F0"/>
    <w:rsid w:val="00294D3E"/>
    <w:rsid w:val="00294F7D"/>
    <w:rsid w:val="00295BEC"/>
    <w:rsid w:val="00295ECA"/>
    <w:rsid w:val="00295FF6"/>
    <w:rsid w:val="00296335"/>
    <w:rsid w:val="002964B0"/>
    <w:rsid w:val="002965FE"/>
    <w:rsid w:val="00296A55"/>
    <w:rsid w:val="00297E8A"/>
    <w:rsid w:val="002A0609"/>
    <w:rsid w:val="002A0BFE"/>
    <w:rsid w:val="002A1A70"/>
    <w:rsid w:val="002A1BC5"/>
    <w:rsid w:val="002A32A8"/>
    <w:rsid w:val="002A3CC0"/>
    <w:rsid w:val="002A3E9E"/>
    <w:rsid w:val="002A4228"/>
    <w:rsid w:val="002A451E"/>
    <w:rsid w:val="002A4729"/>
    <w:rsid w:val="002A5329"/>
    <w:rsid w:val="002A53C4"/>
    <w:rsid w:val="002A5F1A"/>
    <w:rsid w:val="002A6D63"/>
    <w:rsid w:val="002A6FA9"/>
    <w:rsid w:val="002A71D4"/>
    <w:rsid w:val="002A7348"/>
    <w:rsid w:val="002B0F43"/>
    <w:rsid w:val="002B1287"/>
    <w:rsid w:val="002B1446"/>
    <w:rsid w:val="002B2737"/>
    <w:rsid w:val="002B3DDD"/>
    <w:rsid w:val="002B4256"/>
    <w:rsid w:val="002B42E5"/>
    <w:rsid w:val="002B4716"/>
    <w:rsid w:val="002B5122"/>
    <w:rsid w:val="002B5594"/>
    <w:rsid w:val="002B5FF6"/>
    <w:rsid w:val="002B781B"/>
    <w:rsid w:val="002B7CB0"/>
    <w:rsid w:val="002B7EE8"/>
    <w:rsid w:val="002B7FBF"/>
    <w:rsid w:val="002C028B"/>
    <w:rsid w:val="002C073F"/>
    <w:rsid w:val="002C0856"/>
    <w:rsid w:val="002C09C7"/>
    <w:rsid w:val="002C0D8E"/>
    <w:rsid w:val="002C16BA"/>
    <w:rsid w:val="002C1C5D"/>
    <w:rsid w:val="002C1F16"/>
    <w:rsid w:val="002C209D"/>
    <w:rsid w:val="002C212F"/>
    <w:rsid w:val="002C2776"/>
    <w:rsid w:val="002C34B6"/>
    <w:rsid w:val="002C39AE"/>
    <w:rsid w:val="002C3F8A"/>
    <w:rsid w:val="002C433E"/>
    <w:rsid w:val="002C450B"/>
    <w:rsid w:val="002C4B6E"/>
    <w:rsid w:val="002C4B97"/>
    <w:rsid w:val="002C4DFF"/>
    <w:rsid w:val="002C52CC"/>
    <w:rsid w:val="002C5853"/>
    <w:rsid w:val="002C5A22"/>
    <w:rsid w:val="002C5DE2"/>
    <w:rsid w:val="002C6921"/>
    <w:rsid w:val="002C760E"/>
    <w:rsid w:val="002C788F"/>
    <w:rsid w:val="002C7F3F"/>
    <w:rsid w:val="002D0E67"/>
    <w:rsid w:val="002D139E"/>
    <w:rsid w:val="002D1A75"/>
    <w:rsid w:val="002D1EFF"/>
    <w:rsid w:val="002D21D6"/>
    <w:rsid w:val="002D2D1A"/>
    <w:rsid w:val="002D2F6B"/>
    <w:rsid w:val="002D32BD"/>
    <w:rsid w:val="002D3947"/>
    <w:rsid w:val="002D3E7C"/>
    <w:rsid w:val="002D438D"/>
    <w:rsid w:val="002D4705"/>
    <w:rsid w:val="002D507F"/>
    <w:rsid w:val="002D51B4"/>
    <w:rsid w:val="002D5532"/>
    <w:rsid w:val="002D5640"/>
    <w:rsid w:val="002D5AC3"/>
    <w:rsid w:val="002D5F93"/>
    <w:rsid w:val="002D6366"/>
    <w:rsid w:val="002D67FC"/>
    <w:rsid w:val="002D691E"/>
    <w:rsid w:val="002D6B5E"/>
    <w:rsid w:val="002D6DF1"/>
    <w:rsid w:val="002D72DB"/>
    <w:rsid w:val="002D7668"/>
    <w:rsid w:val="002E03A4"/>
    <w:rsid w:val="002E0693"/>
    <w:rsid w:val="002E0D6E"/>
    <w:rsid w:val="002E0EF3"/>
    <w:rsid w:val="002E126B"/>
    <w:rsid w:val="002E1A4F"/>
    <w:rsid w:val="002E1CC8"/>
    <w:rsid w:val="002E1F94"/>
    <w:rsid w:val="002E2079"/>
    <w:rsid w:val="002E20E9"/>
    <w:rsid w:val="002E2B19"/>
    <w:rsid w:val="002E33C7"/>
    <w:rsid w:val="002E396C"/>
    <w:rsid w:val="002E3D8C"/>
    <w:rsid w:val="002E534C"/>
    <w:rsid w:val="002E55CA"/>
    <w:rsid w:val="002E60A5"/>
    <w:rsid w:val="002E6787"/>
    <w:rsid w:val="002E6F0B"/>
    <w:rsid w:val="002F0939"/>
    <w:rsid w:val="002F134F"/>
    <w:rsid w:val="002F1961"/>
    <w:rsid w:val="002F25DB"/>
    <w:rsid w:val="002F2BB9"/>
    <w:rsid w:val="002F3268"/>
    <w:rsid w:val="002F35EC"/>
    <w:rsid w:val="002F3BFF"/>
    <w:rsid w:val="002F3F1B"/>
    <w:rsid w:val="002F4510"/>
    <w:rsid w:val="002F477B"/>
    <w:rsid w:val="002F47B1"/>
    <w:rsid w:val="002F4B6B"/>
    <w:rsid w:val="002F519D"/>
    <w:rsid w:val="002F555A"/>
    <w:rsid w:val="002F5A53"/>
    <w:rsid w:val="002F74B0"/>
    <w:rsid w:val="003004A8"/>
    <w:rsid w:val="00300950"/>
    <w:rsid w:val="00300A88"/>
    <w:rsid w:val="003010E2"/>
    <w:rsid w:val="003033A3"/>
    <w:rsid w:val="003037CF"/>
    <w:rsid w:val="003041F4"/>
    <w:rsid w:val="0030455D"/>
    <w:rsid w:val="003049DE"/>
    <w:rsid w:val="0030598C"/>
    <w:rsid w:val="00306023"/>
    <w:rsid w:val="00306457"/>
    <w:rsid w:val="0030652C"/>
    <w:rsid w:val="00306783"/>
    <w:rsid w:val="003079CD"/>
    <w:rsid w:val="0031034A"/>
    <w:rsid w:val="0031042D"/>
    <w:rsid w:val="003124DF"/>
    <w:rsid w:val="00313127"/>
    <w:rsid w:val="0031440C"/>
    <w:rsid w:val="00314FBB"/>
    <w:rsid w:val="00315C4D"/>
    <w:rsid w:val="00315D9E"/>
    <w:rsid w:val="00315FBB"/>
    <w:rsid w:val="003161B3"/>
    <w:rsid w:val="003168D8"/>
    <w:rsid w:val="00317543"/>
    <w:rsid w:val="00317D84"/>
    <w:rsid w:val="00321286"/>
    <w:rsid w:val="003215ED"/>
    <w:rsid w:val="00321BD1"/>
    <w:rsid w:val="00322317"/>
    <w:rsid w:val="00322694"/>
    <w:rsid w:val="00323CB0"/>
    <w:rsid w:val="003243CA"/>
    <w:rsid w:val="00324804"/>
    <w:rsid w:val="003252C3"/>
    <w:rsid w:val="00327075"/>
    <w:rsid w:val="0032744C"/>
    <w:rsid w:val="00327EF3"/>
    <w:rsid w:val="003300E4"/>
    <w:rsid w:val="003304F3"/>
    <w:rsid w:val="00330D9D"/>
    <w:rsid w:val="00331515"/>
    <w:rsid w:val="0033242C"/>
    <w:rsid w:val="00332A21"/>
    <w:rsid w:val="00332F91"/>
    <w:rsid w:val="00333CE5"/>
    <w:rsid w:val="00333EAD"/>
    <w:rsid w:val="00335B26"/>
    <w:rsid w:val="00335B82"/>
    <w:rsid w:val="00335D54"/>
    <w:rsid w:val="00337155"/>
    <w:rsid w:val="00337FC5"/>
    <w:rsid w:val="00340258"/>
    <w:rsid w:val="00340810"/>
    <w:rsid w:val="00341998"/>
    <w:rsid w:val="00341ADC"/>
    <w:rsid w:val="00341F47"/>
    <w:rsid w:val="003429CD"/>
    <w:rsid w:val="00342F70"/>
    <w:rsid w:val="00343428"/>
    <w:rsid w:val="00343F1D"/>
    <w:rsid w:val="00344EC1"/>
    <w:rsid w:val="00344F5D"/>
    <w:rsid w:val="0034544D"/>
    <w:rsid w:val="003458A9"/>
    <w:rsid w:val="0034693C"/>
    <w:rsid w:val="00346E5B"/>
    <w:rsid w:val="0034701E"/>
    <w:rsid w:val="0034764B"/>
    <w:rsid w:val="00347DA1"/>
    <w:rsid w:val="00350B7B"/>
    <w:rsid w:val="0035106A"/>
    <w:rsid w:val="00351B2E"/>
    <w:rsid w:val="00352603"/>
    <w:rsid w:val="00352C18"/>
    <w:rsid w:val="00352CF3"/>
    <w:rsid w:val="00353C11"/>
    <w:rsid w:val="00353F1F"/>
    <w:rsid w:val="00355093"/>
    <w:rsid w:val="003557AB"/>
    <w:rsid w:val="003559DF"/>
    <w:rsid w:val="00355B9D"/>
    <w:rsid w:val="00355C63"/>
    <w:rsid w:val="0035603B"/>
    <w:rsid w:val="00356135"/>
    <w:rsid w:val="00357D23"/>
    <w:rsid w:val="00361128"/>
    <w:rsid w:val="003611AD"/>
    <w:rsid w:val="00361D75"/>
    <w:rsid w:val="00361F76"/>
    <w:rsid w:val="00362638"/>
    <w:rsid w:val="00362735"/>
    <w:rsid w:val="003627D4"/>
    <w:rsid w:val="00362C7A"/>
    <w:rsid w:val="00362DBD"/>
    <w:rsid w:val="00362EC2"/>
    <w:rsid w:val="003635FE"/>
    <w:rsid w:val="0036415A"/>
    <w:rsid w:val="00364570"/>
    <w:rsid w:val="00364688"/>
    <w:rsid w:val="00364798"/>
    <w:rsid w:val="00365105"/>
    <w:rsid w:val="003654F0"/>
    <w:rsid w:val="003657A2"/>
    <w:rsid w:val="003661E4"/>
    <w:rsid w:val="0036645D"/>
    <w:rsid w:val="00367256"/>
    <w:rsid w:val="00367A9D"/>
    <w:rsid w:val="00367B8A"/>
    <w:rsid w:val="00367BB5"/>
    <w:rsid w:val="0037035B"/>
    <w:rsid w:val="00370822"/>
    <w:rsid w:val="00370AB4"/>
    <w:rsid w:val="00370E1E"/>
    <w:rsid w:val="00371130"/>
    <w:rsid w:val="003715A4"/>
    <w:rsid w:val="003715DF"/>
    <w:rsid w:val="00371B03"/>
    <w:rsid w:val="003721D9"/>
    <w:rsid w:val="00372E43"/>
    <w:rsid w:val="00373193"/>
    <w:rsid w:val="00374591"/>
    <w:rsid w:val="00374A23"/>
    <w:rsid w:val="0037517A"/>
    <w:rsid w:val="003752BE"/>
    <w:rsid w:val="003754C1"/>
    <w:rsid w:val="003761CC"/>
    <w:rsid w:val="00376341"/>
    <w:rsid w:val="00376715"/>
    <w:rsid w:val="00377324"/>
    <w:rsid w:val="003774C9"/>
    <w:rsid w:val="00377684"/>
    <w:rsid w:val="003776B4"/>
    <w:rsid w:val="00377C82"/>
    <w:rsid w:val="003803EE"/>
    <w:rsid w:val="00381359"/>
    <w:rsid w:val="0038172C"/>
    <w:rsid w:val="00382478"/>
    <w:rsid w:val="003826B4"/>
    <w:rsid w:val="003827A2"/>
    <w:rsid w:val="00383423"/>
    <w:rsid w:val="003835F4"/>
    <w:rsid w:val="003838B0"/>
    <w:rsid w:val="003839E5"/>
    <w:rsid w:val="00383D3D"/>
    <w:rsid w:val="00383D5D"/>
    <w:rsid w:val="00383F43"/>
    <w:rsid w:val="0038440F"/>
    <w:rsid w:val="00384932"/>
    <w:rsid w:val="00384A4F"/>
    <w:rsid w:val="00384E0A"/>
    <w:rsid w:val="00385503"/>
    <w:rsid w:val="0038603B"/>
    <w:rsid w:val="003877EB"/>
    <w:rsid w:val="003878D6"/>
    <w:rsid w:val="003900F4"/>
    <w:rsid w:val="003900FA"/>
    <w:rsid w:val="00391629"/>
    <w:rsid w:val="00391B33"/>
    <w:rsid w:val="00391D56"/>
    <w:rsid w:val="00391D91"/>
    <w:rsid w:val="0039215D"/>
    <w:rsid w:val="003934C9"/>
    <w:rsid w:val="00393686"/>
    <w:rsid w:val="003942F1"/>
    <w:rsid w:val="0039497F"/>
    <w:rsid w:val="00395220"/>
    <w:rsid w:val="003955D4"/>
    <w:rsid w:val="00397689"/>
    <w:rsid w:val="003A19A6"/>
    <w:rsid w:val="003A1B6E"/>
    <w:rsid w:val="003A24A5"/>
    <w:rsid w:val="003A2668"/>
    <w:rsid w:val="003A44F4"/>
    <w:rsid w:val="003A5940"/>
    <w:rsid w:val="003A5BCA"/>
    <w:rsid w:val="003A6514"/>
    <w:rsid w:val="003A78BF"/>
    <w:rsid w:val="003B02D9"/>
    <w:rsid w:val="003B0441"/>
    <w:rsid w:val="003B04CC"/>
    <w:rsid w:val="003B0680"/>
    <w:rsid w:val="003B0C6C"/>
    <w:rsid w:val="003B0ED3"/>
    <w:rsid w:val="003B2086"/>
    <w:rsid w:val="003B2B43"/>
    <w:rsid w:val="003B36C7"/>
    <w:rsid w:val="003B39F6"/>
    <w:rsid w:val="003B3E4C"/>
    <w:rsid w:val="003B49C9"/>
    <w:rsid w:val="003B4E6E"/>
    <w:rsid w:val="003B50BF"/>
    <w:rsid w:val="003B5FC7"/>
    <w:rsid w:val="003B6289"/>
    <w:rsid w:val="003B62FF"/>
    <w:rsid w:val="003B64FA"/>
    <w:rsid w:val="003B74AB"/>
    <w:rsid w:val="003B762A"/>
    <w:rsid w:val="003B784D"/>
    <w:rsid w:val="003B78D4"/>
    <w:rsid w:val="003B7CB4"/>
    <w:rsid w:val="003B7FFB"/>
    <w:rsid w:val="003C0EA5"/>
    <w:rsid w:val="003C0F2D"/>
    <w:rsid w:val="003C1869"/>
    <w:rsid w:val="003C2635"/>
    <w:rsid w:val="003C2955"/>
    <w:rsid w:val="003C33CC"/>
    <w:rsid w:val="003C488C"/>
    <w:rsid w:val="003C4D9D"/>
    <w:rsid w:val="003C502A"/>
    <w:rsid w:val="003C56AC"/>
    <w:rsid w:val="003C56BC"/>
    <w:rsid w:val="003C5D04"/>
    <w:rsid w:val="003C5FC5"/>
    <w:rsid w:val="003C61A7"/>
    <w:rsid w:val="003D035B"/>
    <w:rsid w:val="003D1BAE"/>
    <w:rsid w:val="003D28B9"/>
    <w:rsid w:val="003D29C6"/>
    <w:rsid w:val="003D31C7"/>
    <w:rsid w:val="003D402D"/>
    <w:rsid w:val="003D42AC"/>
    <w:rsid w:val="003D4329"/>
    <w:rsid w:val="003D4487"/>
    <w:rsid w:val="003D455F"/>
    <w:rsid w:val="003D48E0"/>
    <w:rsid w:val="003D4B36"/>
    <w:rsid w:val="003D57E8"/>
    <w:rsid w:val="003D5C47"/>
    <w:rsid w:val="003D5E7E"/>
    <w:rsid w:val="003D60B6"/>
    <w:rsid w:val="003D6B75"/>
    <w:rsid w:val="003D7590"/>
    <w:rsid w:val="003D77F1"/>
    <w:rsid w:val="003D7CA0"/>
    <w:rsid w:val="003E05E1"/>
    <w:rsid w:val="003E0E5D"/>
    <w:rsid w:val="003E103D"/>
    <w:rsid w:val="003E157A"/>
    <w:rsid w:val="003E1894"/>
    <w:rsid w:val="003E271C"/>
    <w:rsid w:val="003E323C"/>
    <w:rsid w:val="003E3635"/>
    <w:rsid w:val="003E44A5"/>
    <w:rsid w:val="003E49BB"/>
    <w:rsid w:val="003E4ED9"/>
    <w:rsid w:val="003E52C8"/>
    <w:rsid w:val="003E5EA9"/>
    <w:rsid w:val="003E608F"/>
    <w:rsid w:val="003E60AC"/>
    <w:rsid w:val="003E66DF"/>
    <w:rsid w:val="003E6853"/>
    <w:rsid w:val="003E7B46"/>
    <w:rsid w:val="003F1D6A"/>
    <w:rsid w:val="003F2D5A"/>
    <w:rsid w:val="003F3222"/>
    <w:rsid w:val="003F384B"/>
    <w:rsid w:val="003F397D"/>
    <w:rsid w:val="003F3AFA"/>
    <w:rsid w:val="003F3F56"/>
    <w:rsid w:val="003F41C9"/>
    <w:rsid w:val="003F4EBA"/>
    <w:rsid w:val="003F512D"/>
    <w:rsid w:val="003F5338"/>
    <w:rsid w:val="003F5526"/>
    <w:rsid w:val="003F5C27"/>
    <w:rsid w:val="003F5CB7"/>
    <w:rsid w:val="003F686A"/>
    <w:rsid w:val="003F724F"/>
    <w:rsid w:val="003F7DB3"/>
    <w:rsid w:val="00400A46"/>
    <w:rsid w:val="00400A9A"/>
    <w:rsid w:val="00401291"/>
    <w:rsid w:val="00401847"/>
    <w:rsid w:val="00401BA8"/>
    <w:rsid w:val="00401E45"/>
    <w:rsid w:val="0040334C"/>
    <w:rsid w:val="004040C7"/>
    <w:rsid w:val="0040439C"/>
    <w:rsid w:val="004044A2"/>
    <w:rsid w:val="00404F13"/>
    <w:rsid w:val="00405094"/>
    <w:rsid w:val="00405A00"/>
    <w:rsid w:val="00405BDC"/>
    <w:rsid w:val="004061BC"/>
    <w:rsid w:val="0040709F"/>
    <w:rsid w:val="0041050F"/>
    <w:rsid w:val="004105A2"/>
    <w:rsid w:val="004105A3"/>
    <w:rsid w:val="00411A17"/>
    <w:rsid w:val="00411C70"/>
    <w:rsid w:val="00411E00"/>
    <w:rsid w:val="00412A58"/>
    <w:rsid w:val="004130A2"/>
    <w:rsid w:val="004139F2"/>
    <w:rsid w:val="0041408F"/>
    <w:rsid w:val="00414299"/>
    <w:rsid w:val="0041573A"/>
    <w:rsid w:val="00415A08"/>
    <w:rsid w:val="00415A78"/>
    <w:rsid w:val="00415DB5"/>
    <w:rsid w:val="00416303"/>
    <w:rsid w:val="00416892"/>
    <w:rsid w:val="0042122E"/>
    <w:rsid w:val="004214B7"/>
    <w:rsid w:val="00421CED"/>
    <w:rsid w:val="00422716"/>
    <w:rsid w:val="00422D61"/>
    <w:rsid w:val="0042331B"/>
    <w:rsid w:val="0042435F"/>
    <w:rsid w:val="00424934"/>
    <w:rsid w:val="00424EAB"/>
    <w:rsid w:val="004259A9"/>
    <w:rsid w:val="00426231"/>
    <w:rsid w:val="00426BCC"/>
    <w:rsid w:val="004301FE"/>
    <w:rsid w:val="00430907"/>
    <w:rsid w:val="00430B7B"/>
    <w:rsid w:val="0043130B"/>
    <w:rsid w:val="0043198D"/>
    <w:rsid w:val="00431A18"/>
    <w:rsid w:val="00431CBA"/>
    <w:rsid w:val="004327C8"/>
    <w:rsid w:val="00432A6A"/>
    <w:rsid w:val="0043391C"/>
    <w:rsid w:val="00434030"/>
    <w:rsid w:val="004340E2"/>
    <w:rsid w:val="0043423A"/>
    <w:rsid w:val="004350E5"/>
    <w:rsid w:val="00435AFA"/>
    <w:rsid w:val="004376E3"/>
    <w:rsid w:val="00437970"/>
    <w:rsid w:val="00437A67"/>
    <w:rsid w:val="00440853"/>
    <w:rsid w:val="0044103E"/>
    <w:rsid w:val="00441099"/>
    <w:rsid w:val="00441546"/>
    <w:rsid w:val="004417C4"/>
    <w:rsid w:val="00441888"/>
    <w:rsid w:val="00443BA1"/>
    <w:rsid w:val="00444689"/>
    <w:rsid w:val="004452D0"/>
    <w:rsid w:val="00446BC0"/>
    <w:rsid w:val="00446BD5"/>
    <w:rsid w:val="00446C96"/>
    <w:rsid w:val="00447036"/>
    <w:rsid w:val="004478CC"/>
    <w:rsid w:val="00451686"/>
    <w:rsid w:val="004529E8"/>
    <w:rsid w:val="004543F6"/>
    <w:rsid w:val="004544FC"/>
    <w:rsid w:val="0045483E"/>
    <w:rsid w:val="00454BFA"/>
    <w:rsid w:val="00454C55"/>
    <w:rsid w:val="00456260"/>
    <w:rsid w:val="004564CC"/>
    <w:rsid w:val="0045661A"/>
    <w:rsid w:val="00457DC6"/>
    <w:rsid w:val="00461717"/>
    <w:rsid w:val="00461A13"/>
    <w:rsid w:val="00462284"/>
    <w:rsid w:val="004624DB"/>
    <w:rsid w:val="004627E1"/>
    <w:rsid w:val="004628FA"/>
    <w:rsid w:val="0046314E"/>
    <w:rsid w:val="004632D3"/>
    <w:rsid w:val="004632D7"/>
    <w:rsid w:val="004639E0"/>
    <w:rsid w:val="00464ED0"/>
    <w:rsid w:val="004652F6"/>
    <w:rsid w:val="00465908"/>
    <w:rsid w:val="00466C08"/>
    <w:rsid w:val="0046735B"/>
    <w:rsid w:val="004677E8"/>
    <w:rsid w:val="004706E5"/>
    <w:rsid w:val="00470FC0"/>
    <w:rsid w:val="00472C6D"/>
    <w:rsid w:val="004737CB"/>
    <w:rsid w:val="00474275"/>
    <w:rsid w:val="004743B5"/>
    <w:rsid w:val="00474DBB"/>
    <w:rsid w:val="004752C0"/>
    <w:rsid w:val="00476099"/>
    <w:rsid w:val="00476D06"/>
    <w:rsid w:val="004775FE"/>
    <w:rsid w:val="00477E7E"/>
    <w:rsid w:val="00480511"/>
    <w:rsid w:val="004807E2"/>
    <w:rsid w:val="00480A91"/>
    <w:rsid w:val="00481362"/>
    <w:rsid w:val="00481D3F"/>
    <w:rsid w:val="0048293E"/>
    <w:rsid w:val="00482A28"/>
    <w:rsid w:val="00483285"/>
    <w:rsid w:val="0048347F"/>
    <w:rsid w:val="00483E65"/>
    <w:rsid w:val="004847F5"/>
    <w:rsid w:val="00487AFF"/>
    <w:rsid w:val="00487FA7"/>
    <w:rsid w:val="0049121E"/>
    <w:rsid w:val="00491E43"/>
    <w:rsid w:val="00491F77"/>
    <w:rsid w:val="00493991"/>
    <w:rsid w:val="00495718"/>
    <w:rsid w:val="004962CF"/>
    <w:rsid w:val="0049635A"/>
    <w:rsid w:val="00496563"/>
    <w:rsid w:val="00496DD8"/>
    <w:rsid w:val="00496F82"/>
    <w:rsid w:val="004975DD"/>
    <w:rsid w:val="0049767F"/>
    <w:rsid w:val="00497DF4"/>
    <w:rsid w:val="004A0351"/>
    <w:rsid w:val="004A1648"/>
    <w:rsid w:val="004A16CB"/>
    <w:rsid w:val="004A1C5A"/>
    <w:rsid w:val="004A21E4"/>
    <w:rsid w:val="004A2D03"/>
    <w:rsid w:val="004A410F"/>
    <w:rsid w:val="004A4BEB"/>
    <w:rsid w:val="004A52AC"/>
    <w:rsid w:val="004A57E0"/>
    <w:rsid w:val="004A7141"/>
    <w:rsid w:val="004B0C95"/>
    <w:rsid w:val="004B23CC"/>
    <w:rsid w:val="004B2B36"/>
    <w:rsid w:val="004B3C4A"/>
    <w:rsid w:val="004B3E50"/>
    <w:rsid w:val="004B417E"/>
    <w:rsid w:val="004B49D3"/>
    <w:rsid w:val="004B6F6C"/>
    <w:rsid w:val="004B7384"/>
    <w:rsid w:val="004B743C"/>
    <w:rsid w:val="004B7799"/>
    <w:rsid w:val="004C1044"/>
    <w:rsid w:val="004C1E41"/>
    <w:rsid w:val="004C3CF1"/>
    <w:rsid w:val="004C3FA2"/>
    <w:rsid w:val="004C43E1"/>
    <w:rsid w:val="004C465B"/>
    <w:rsid w:val="004C540B"/>
    <w:rsid w:val="004C5742"/>
    <w:rsid w:val="004C58DD"/>
    <w:rsid w:val="004C5CF3"/>
    <w:rsid w:val="004C65A7"/>
    <w:rsid w:val="004C6F19"/>
    <w:rsid w:val="004C762B"/>
    <w:rsid w:val="004C7ED3"/>
    <w:rsid w:val="004D0052"/>
    <w:rsid w:val="004D0341"/>
    <w:rsid w:val="004D0DDC"/>
    <w:rsid w:val="004D1052"/>
    <w:rsid w:val="004D112A"/>
    <w:rsid w:val="004D1653"/>
    <w:rsid w:val="004D2122"/>
    <w:rsid w:val="004D2F31"/>
    <w:rsid w:val="004D3035"/>
    <w:rsid w:val="004D329F"/>
    <w:rsid w:val="004D3C00"/>
    <w:rsid w:val="004D3C74"/>
    <w:rsid w:val="004D4260"/>
    <w:rsid w:val="004D4761"/>
    <w:rsid w:val="004D524D"/>
    <w:rsid w:val="004D5AF9"/>
    <w:rsid w:val="004D5D4D"/>
    <w:rsid w:val="004D5FFF"/>
    <w:rsid w:val="004D60E2"/>
    <w:rsid w:val="004D6726"/>
    <w:rsid w:val="004D6CAA"/>
    <w:rsid w:val="004D73EC"/>
    <w:rsid w:val="004D761B"/>
    <w:rsid w:val="004D7D72"/>
    <w:rsid w:val="004E0178"/>
    <w:rsid w:val="004E043C"/>
    <w:rsid w:val="004E0459"/>
    <w:rsid w:val="004E2417"/>
    <w:rsid w:val="004E2874"/>
    <w:rsid w:val="004E4049"/>
    <w:rsid w:val="004E41F1"/>
    <w:rsid w:val="004E4717"/>
    <w:rsid w:val="004E5025"/>
    <w:rsid w:val="004E539B"/>
    <w:rsid w:val="004E5D09"/>
    <w:rsid w:val="004E6FF5"/>
    <w:rsid w:val="004E78D8"/>
    <w:rsid w:val="004E7B73"/>
    <w:rsid w:val="004E7D72"/>
    <w:rsid w:val="004E7EB3"/>
    <w:rsid w:val="004F0AE5"/>
    <w:rsid w:val="004F0E57"/>
    <w:rsid w:val="004F0E60"/>
    <w:rsid w:val="004F15AA"/>
    <w:rsid w:val="004F1955"/>
    <w:rsid w:val="004F1C09"/>
    <w:rsid w:val="004F1E2C"/>
    <w:rsid w:val="004F2549"/>
    <w:rsid w:val="004F278D"/>
    <w:rsid w:val="004F2FF6"/>
    <w:rsid w:val="004F3885"/>
    <w:rsid w:val="004F4255"/>
    <w:rsid w:val="004F4855"/>
    <w:rsid w:val="004F4880"/>
    <w:rsid w:val="004F5C90"/>
    <w:rsid w:val="004F5F70"/>
    <w:rsid w:val="004F62D5"/>
    <w:rsid w:val="004F6423"/>
    <w:rsid w:val="004F7572"/>
    <w:rsid w:val="004F76D1"/>
    <w:rsid w:val="00500006"/>
    <w:rsid w:val="005003DC"/>
    <w:rsid w:val="00500B06"/>
    <w:rsid w:val="005012CC"/>
    <w:rsid w:val="0050181C"/>
    <w:rsid w:val="00501FB3"/>
    <w:rsid w:val="005026D4"/>
    <w:rsid w:val="00502B45"/>
    <w:rsid w:val="005038AD"/>
    <w:rsid w:val="005040CF"/>
    <w:rsid w:val="005041A4"/>
    <w:rsid w:val="005058C8"/>
    <w:rsid w:val="00505904"/>
    <w:rsid w:val="00505A3B"/>
    <w:rsid w:val="00505AC6"/>
    <w:rsid w:val="00505B6A"/>
    <w:rsid w:val="00505D89"/>
    <w:rsid w:val="00506D05"/>
    <w:rsid w:val="00506D3F"/>
    <w:rsid w:val="0050733B"/>
    <w:rsid w:val="00507B06"/>
    <w:rsid w:val="00507E3D"/>
    <w:rsid w:val="00510C42"/>
    <w:rsid w:val="0051113A"/>
    <w:rsid w:val="00511227"/>
    <w:rsid w:val="005118A9"/>
    <w:rsid w:val="00511A9A"/>
    <w:rsid w:val="00511B0A"/>
    <w:rsid w:val="00511D45"/>
    <w:rsid w:val="005127AC"/>
    <w:rsid w:val="00512C4A"/>
    <w:rsid w:val="00513539"/>
    <w:rsid w:val="005137D6"/>
    <w:rsid w:val="0051380A"/>
    <w:rsid w:val="005145F4"/>
    <w:rsid w:val="00515A52"/>
    <w:rsid w:val="00515B8F"/>
    <w:rsid w:val="00516067"/>
    <w:rsid w:val="00516BE1"/>
    <w:rsid w:val="00517DC9"/>
    <w:rsid w:val="00520B61"/>
    <w:rsid w:val="00521473"/>
    <w:rsid w:val="00522C04"/>
    <w:rsid w:val="00523492"/>
    <w:rsid w:val="00523512"/>
    <w:rsid w:val="00523F69"/>
    <w:rsid w:val="00524591"/>
    <w:rsid w:val="0052477A"/>
    <w:rsid w:val="00525083"/>
    <w:rsid w:val="00525886"/>
    <w:rsid w:val="00526178"/>
    <w:rsid w:val="00526AB8"/>
    <w:rsid w:val="00530AC6"/>
    <w:rsid w:val="00531216"/>
    <w:rsid w:val="005317D9"/>
    <w:rsid w:val="005322FE"/>
    <w:rsid w:val="00532480"/>
    <w:rsid w:val="00532CEE"/>
    <w:rsid w:val="0053319B"/>
    <w:rsid w:val="00533798"/>
    <w:rsid w:val="00533AD5"/>
    <w:rsid w:val="0053426A"/>
    <w:rsid w:val="00534E66"/>
    <w:rsid w:val="00535465"/>
    <w:rsid w:val="005359B6"/>
    <w:rsid w:val="00535FC7"/>
    <w:rsid w:val="005371DE"/>
    <w:rsid w:val="0053753E"/>
    <w:rsid w:val="00537A2F"/>
    <w:rsid w:val="00537EC3"/>
    <w:rsid w:val="00537F9F"/>
    <w:rsid w:val="00540945"/>
    <w:rsid w:val="00540A95"/>
    <w:rsid w:val="00540B08"/>
    <w:rsid w:val="0054186A"/>
    <w:rsid w:val="00541982"/>
    <w:rsid w:val="00541C81"/>
    <w:rsid w:val="00542ED8"/>
    <w:rsid w:val="005435AC"/>
    <w:rsid w:val="00543853"/>
    <w:rsid w:val="00544497"/>
    <w:rsid w:val="00544922"/>
    <w:rsid w:val="0054541D"/>
    <w:rsid w:val="00545849"/>
    <w:rsid w:val="00545AD8"/>
    <w:rsid w:val="00545F29"/>
    <w:rsid w:val="00545FB0"/>
    <w:rsid w:val="0054768B"/>
    <w:rsid w:val="00550910"/>
    <w:rsid w:val="0055217C"/>
    <w:rsid w:val="00552CFD"/>
    <w:rsid w:val="00552F11"/>
    <w:rsid w:val="00553121"/>
    <w:rsid w:val="00553352"/>
    <w:rsid w:val="005533C9"/>
    <w:rsid w:val="0055357F"/>
    <w:rsid w:val="00554535"/>
    <w:rsid w:val="00554C74"/>
    <w:rsid w:val="00554CDA"/>
    <w:rsid w:val="00554EBA"/>
    <w:rsid w:val="00555254"/>
    <w:rsid w:val="005559CE"/>
    <w:rsid w:val="00555AF9"/>
    <w:rsid w:val="00556A44"/>
    <w:rsid w:val="00557118"/>
    <w:rsid w:val="00557C87"/>
    <w:rsid w:val="00557CBE"/>
    <w:rsid w:val="0056011B"/>
    <w:rsid w:val="00560423"/>
    <w:rsid w:val="00560747"/>
    <w:rsid w:val="005607BB"/>
    <w:rsid w:val="00560BB5"/>
    <w:rsid w:val="00561606"/>
    <w:rsid w:val="005621CD"/>
    <w:rsid w:val="00562F8E"/>
    <w:rsid w:val="00563083"/>
    <w:rsid w:val="00564743"/>
    <w:rsid w:val="00564C7D"/>
    <w:rsid w:val="00565A54"/>
    <w:rsid w:val="00565B6A"/>
    <w:rsid w:val="00565D1D"/>
    <w:rsid w:val="005661B2"/>
    <w:rsid w:val="005661EB"/>
    <w:rsid w:val="0056628D"/>
    <w:rsid w:val="00566BCB"/>
    <w:rsid w:val="005670A5"/>
    <w:rsid w:val="005670AD"/>
    <w:rsid w:val="0056765A"/>
    <w:rsid w:val="00570086"/>
    <w:rsid w:val="00570D12"/>
    <w:rsid w:val="00571702"/>
    <w:rsid w:val="0057195E"/>
    <w:rsid w:val="00571BA2"/>
    <w:rsid w:val="00571EAC"/>
    <w:rsid w:val="005729BE"/>
    <w:rsid w:val="00572AA9"/>
    <w:rsid w:val="00574089"/>
    <w:rsid w:val="00575BDB"/>
    <w:rsid w:val="005761AB"/>
    <w:rsid w:val="0057674A"/>
    <w:rsid w:val="005767E3"/>
    <w:rsid w:val="005769D1"/>
    <w:rsid w:val="005769EA"/>
    <w:rsid w:val="00576EFB"/>
    <w:rsid w:val="0057774E"/>
    <w:rsid w:val="00580B97"/>
    <w:rsid w:val="0058238E"/>
    <w:rsid w:val="00584E42"/>
    <w:rsid w:val="00585964"/>
    <w:rsid w:val="005864EB"/>
    <w:rsid w:val="00587D0D"/>
    <w:rsid w:val="00587DA6"/>
    <w:rsid w:val="00591E97"/>
    <w:rsid w:val="005927C7"/>
    <w:rsid w:val="00592E59"/>
    <w:rsid w:val="00594959"/>
    <w:rsid w:val="00595D8F"/>
    <w:rsid w:val="00595DF1"/>
    <w:rsid w:val="00597437"/>
    <w:rsid w:val="00597E0F"/>
    <w:rsid w:val="005A0B95"/>
    <w:rsid w:val="005A0F32"/>
    <w:rsid w:val="005A1524"/>
    <w:rsid w:val="005A18B8"/>
    <w:rsid w:val="005A3699"/>
    <w:rsid w:val="005A3763"/>
    <w:rsid w:val="005A3C26"/>
    <w:rsid w:val="005A4ED9"/>
    <w:rsid w:val="005A5071"/>
    <w:rsid w:val="005A51F1"/>
    <w:rsid w:val="005A5A3E"/>
    <w:rsid w:val="005A6D58"/>
    <w:rsid w:val="005A771F"/>
    <w:rsid w:val="005B130D"/>
    <w:rsid w:val="005B1F97"/>
    <w:rsid w:val="005B2350"/>
    <w:rsid w:val="005B268A"/>
    <w:rsid w:val="005B36B2"/>
    <w:rsid w:val="005B3C47"/>
    <w:rsid w:val="005B403F"/>
    <w:rsid w:val="005B40AE"/>
    <w:rsid w:val="005B4BE3"/>
    <w:rsid w:val="005B4E33"/>
    <w:rsid w:val="005B5729"/>
    <w:rsid w:val="005B58DB"/>
    <w:rsid w:val="005B5A4A"/>
    <w:rsid w:val="005B5A65"/>
    <w:rsid w:val="005B6623"/>
    <w:rsid w:val="005B680E"/>
    <w:rsid w:val="005B7919"/>
    <w:rsid w:val="005B7EE0"/>
    <w:rsid w:val="005B7FC6"/>
    <w:rsid w:val="005C0DB0"/>
    <w:rsid w:val="005C13AA"/>
    <w:rsid w:val="005C1D01"/>
    <w:rsid w:val="005C1E5E"/>
    <w:rsid w:val="005C2400"/>
    <w:rsid w:val="005C2552"/>
    <w:rsid w:val="005C292A"/>
    <w:rsid w:val="005C3700"/>
    <w:rsid w:val="005C374B"/>
    <w:rsid w:val="005C3A55"/>
    <w:rsid w:val="005C3A75"/>
    <w:rsid w:val="005C3C25"/>
    <w:rsid w:val="005C435D"/>
    <w:rsid w:val="005C52E2"/>
    <w:rsid w:val="005C5611"/>
    <w:rsid w:val="005C5BB9"/>
    <w:rsid w:val="005C6A47"/>
    <w:rsid w:val="005C7159"/>
    <w:rsid w:val="005C78B7"/>
    <w:rsid w:val="005C7BB8"/>
    <w:rsid w:val="005C7C83"/>
    <w:rsid w:val="005C7CA4"/>
    <w:rsid w:val="005C7FBE"/>
    <w:rsid w:val="005D0B30"/>
    <w:rsid w:val="005D0C61"/>
    <w:rsid w:val="005D0F9F"/>
    <w:rsid w:val="005D1620"/>
    <w:rsid w:val="005D32FD"/>
    <w:rsid w:val="005D487A"/>
    <w:rsid w:val="005D4B86"/>
    <w:rsid w:val="005D4E51"/>
    <w:rsid w:val="005D6652"/>
    <w:rsid w:val="005D6741"/>
    <w:rsid w:val="005D6EDA"/>
    <w:rsid w:val="005D7D3C"/>
    <w:rsid w:val="005E009A"/>
    <w:rsid w:val="005E1A6F"/>
    <w:rsid w:val="005E22E0"/>
    <w:rsid w:val="005E2946"/>
    <w:rsid w:val="005E31FB"/>
    <w:rsid w:val="005E35AD"/>
    <w:rsid w:val="005E3917"/>
    <w:rsid w:val="005E3A05"/>
    <w:rsid w:val="005E3F6A"/>
    <w:rsid w:val="005E4217"/>
    <w:rsid w:val="005E43AE"/>
    <w:rsid w:val="005E575C"/>
    <w:rsid w:val="005E624F"/>
    <w:rsid w:val="005E628A"/>
    <w:rsid w:val="005E6888"/>
    <w:rsid w:val="005E7AB6"/>
    <w:rsid w:val="005E7CF0"/>
    <w:rsid w:val="005F14E3"/>
    <w:rsid w:val="005F17DC"/>
    <w:rsid w:val="005F18C3"/>
    <w:rsid w:val="005F1D39"/>
    <w:rsid w:val="005F27FB"/>
    <w:rsid w:val="005F2F5E"/>
    <w:rsid w:val="005F3432"/>
    <w:rsid w:val="005F41E0"/>
    <w:rsid w:val="005F43C2"/>
    <w:rsid w:val="005F49B8"/>
    <w:rsid w:val="005F4BBC"/>
    <w:rsid w:val="005F4DEA"/>
    <w:rsid w:val="005F53F4"/>
    <w:rsid w:val="005F56E7"/>
    <w:rsid w:val="005F5ACC"/>
    <w:rsid w:val="005F640B"/>
    <w:rsid w:val="005F6F68"/>
    <w:rsid w:val="005F7E28"/>
    <w:rsid w:val="00600120"/>
    <w:rsid w:val="0060076B"/>
    <w:rsid w:val="00600D67"/>
    <w:rsid w:val="0060159C"/>
    <w:rsid w:val="0060182B"/>
    <w:rsid w:val="00601F7F"/>
    <w:rsid w:val="0060223F"/>
    <w:rsid w:val="00603506"/>
    <w:rsid w:val="00603596"/>
    <w:rsid w:val="00603BCF"/>
    <w:rsid w:val="006040A7"/>
    <w:rsid w:val="006048C0"/>
    <w:rsid w:val="00604DEC"/>
    <w:rsid w:val="00605094"/>
    <w:rsid w:val="006062AE"/>
    <w:rsid w:val="00606EAD"/>
    <w:rsid w:val="006072EE"/>
    <w:rsid w:val="006073E8"/>
    <w:rsid w:val="006074E4"/>
    <w:rsid w:val="0061000D"/>
    <w:rsid w:val="00610EB9"/>
    <w:rsid w:val="0061279B"/>
    <w:rsid w:val="00613EA8"/>
    <w:rsid w:val="0061435F"/>
    <w:rsid w:val="0061447D"/>
    <w:rsid w:val="006148D7"/>
    <w:rsid w:val="006153E1"/>
    <w:rsid w:val="006156D0"/>
    <w:rsid w:val="006156EA"/>
    <w:rsid w:val="00615FE9"/>
    <w:rsid w:val="00616089"/>
    <w:rsid w:val="00616F1A"/>
    <w:rsid w:val="00617365"/>
    <w:rsid w:val="00620B3E"/>
    <w:rsid w:val="0062165C"/>
    <w:rsid w:val="0062193E"/>
    <w:rsid w:val="00621C57"/>
    <w:rsid w:val="00622F0F"/>
    <w:rsid w:val="0062472E"/>
    <w:rsid w:val="00624AB8"/>
    <w:rsid w:val="00624E8C"/>
    <w:rsid w:val="00625066"/>
    <w:rsid w:val="00625336"/>
    <w:rsid w:val="00625A1D"/>
    <w:rsid w:val="00626CE2"/>
    <w:rsid w:val="00627D9C"/>
    <w:rsid w:val="00627EFA"/>
    <w:rsid w:val="00631F0A"/>
    <w:rsid w:val="00632388"/>
    <w:rsid w:val="00632EB1"/>
    <w:rsid w:val="006330D6"/>
    <w:rsid w:val="00633629"/>
    <w:rsid w:val="0063427F"/>
    <w:rsid w:val="00637216"/>
    <w:rsid w:val="0063721D"/>
    <w:rsid w:val="00637CEC"/>
    <w:rsid w:val="00637E51"/>
    <w:rsid w:val="00640B19"/>
    <w:rsid w:val="00640F53"/>
    <w:rsid w:val="006424C8"/>
    <w:rsid w:val="0064351E"/>
    <w:rsid w:val="00643623"/>
    <w:rsid w:val="00643CA9"/>
    <w:rsid w:val="006440DA"/>
    <w:rsid w:val="0064544F"/>
    <w:rsid w:val="00646A9F"/>
    <w:rsid w:val="00646F94"/>
    <w:rsid w:val="006503D3"/>
    <w:rsid w:val="006504BB"/>
    <w:rsid w:val="00650B35"/>
    <w:rsid w:val="00650B9B"/>
    <w:rsid w:val="0065120A"/>
    <w:rsid w:val="00651E60"/>
    <w:rsid w:val="00652180"/>
    <w:rsid w:val="0065234A"/>
    <w:rsid w:val="0065253C"/>
    <w:rsid w:val="0065269A"/>
    <w:rsid w:val="00653421"/>
    <w:rsid w:val="00653D75"/>
    <w:rsid w:val="00653DDF"/>
    <w:rsid w:val="0065405C"/>
    <w:rsid w:val="006544BE"/>
    <w:rsid w:val="006547F6"/>
    <w:rsid w:val="00654980"/>
    <w:rsid w:val="0065617B"/>
    <w:rsid w:val="00656589"/>
    <w:rsid w:val="00656A16"/>
    <w:rsid w:val="00656BE0"/>
    <w:rsid w:val="0065760E"/>
    <w:rsid w:val="006602A3"/>
    <w:rsid w:val="00660A5A"/>
    <w:rsid w:val="00660F7A"/>
    <w:rsid w:val="006619BE"/>
    <w:rsid w:val="00661A0D"/>
    <w:rsid w:val="00662495"/>
    <w:rsid w:val="00663279"/>
    <w:rsid w:val="00663A22"/>
    <w:rsid w:val="00665225"/>
    <w:rsid w:val="00665729"/>
    <w:rsid w:val="00666014"/>
    <w:rsid w:val="006660C1"/>
    <w:rsid w:val="00666D9D"/>
    <w:rsid w:val="006679F8"/>
    <w:rsid w:val="00667A83"/>
    <w:rsid w:val="00670E9F"/>
    <w:rsid w:val="00671918"/>
    <w:rsid w:val="00671AC0"/>
    <w:rsid w:val="00672F59"/>
    <w:rsid w:val="00672F7A"/>
    <w:rsid w:val="00673A96"/>
    <w:rsid w:val="00674813"/>
    <w:rsid w:val="006751CB"/>
    <w:rsid w:val="006751D4"/>
    <w:rsid w:val="00675D57"/>
    <w:rsid w:val="00676B6C"/>
    <w:rsid w:val="00677289"/>
    <w:rsid w:val="00677B7F"/>
    <w:rsid w:val="00677FAB"/>
    <w:rsid w:val="00680096"/>
    <w:rsid w:val="00680C06"/>
    <w:rsid w:val="00680C80"/>
    <w:rsid w:val="00681259"/>
    <w:rsid w:val="0068172E"/>
    <w:rsid w:val="0068196B"/>
    <w:rsid w:val="00684812"/>
    <w:rsid w:val="00684A39"/>
    <w:rsid w:val="00684B30"/>
    <w:rsid w:val="00684DE9"/>
    <w:rsid w:val="00685742"/>
    <w:rsid w:val="00686380"/>
    <w:rsid w:val="00686617"/>
    <w:rsid w:val="00686A48"/>
    <w:rsid w:val="00687C6C"/>
    <w:rsid w:val="00687E06"/>
    <w:rsid w:val="00690D6A"/>
    <w:rsid w:val="00691635"/>
    <w:rsid w:val="00692990"/>
    <w:rsid w:val="0069302C"/>
    <w:rsid w:val="00693345"/>
    <w:rsid w:val="006935A6"/>
    <w:rsid w:val="00693767"/>
    <w:rsid w:val="00694846"/>
    <w:rsid w:val="00694B98"/>
    <w:rsid w:val="006957DE"/>
    <w:rsid w:val="00696B3D"/>
    <w:rsid w:val="00696D21"/>
    <w:rsid w:val="00696FF0"/>
    <w:rsid w:val="006971B7"/>
    <w:rsid w:val="0069779E"/>
    <w:rsid w:val="00697E2E"/>
    <w:rsid w:val="00697F49"/>
    <w:rsid w:val="006A0E73"/>
    <w:rsid w:val="006A1E75"/>
    <w:rsid w:val="006A29F2"/>
    <w:rsid w:val="006A2F65"/>
    <w:rsid w:val="006A392E"/>
    <w:rsid w:val="006A441C"/>
    <w:rsid w:val="006A467B"/>
    <w:rsid w:val="006A4786"/>
    <w:rsid w:val="006A4DBC"/>
    <w:rsid w:val="006A5502"/>
    <w:rsid w:val="006A5E31"/>
    <w:rsid w:val="006A6AAD"/>
    <w:rsid w:val="006A6B39"/>
    <w:rsid w:val="006A6D2D"/>
    <w:rsid w:val="006A7386"/>
    <w:rsid w:val="006A7FE7"/>
    <w:rsid w:val="006B0259"/>
    <w:rsid w:val="006B0636"/>
    <w:rsid w:val="006B0F06"/>
    <w:rsid w:val="006B120B"/>
    <w:rsid w:val="006B12E4"/>
    <w:rsid w:val="006B15BC"/>
    <w:rsid w:val="006B19DB"/>
    <w:rsid w:val="006B1B80"/>
    <w:rsid w:val="006B1BDD"/>
    <w:rsid w:val="006B2D17"/>
    <w:rsid w:val="006B3BCD"/>
    <w:rsid w:val="006B486D"/>
    <w:rsid w:val="006B4B2E"/>
    <w:rsid w:val="006B589F"/>
    <w:rsid w:val="006B5FF3"/>
    <w:rsid w:val="006B6521"/>
    <w:rsid w:val="006B6F5A"/>
    <w:rsid w:val="006C0271"/>
    <w:rsid w:val="006C031E"/>
    <w:rsid w:val="006C05A5"/>
    <w:rsid w:val="006C05C4"/>
    <w:rsid w:val="006C12E6"/>
    <w:rsid w:val="006C37CF"/>
    <w:rsid w:val="006C5546"/>
    <w:rsid w:val="006C6242"/>
    <w:rsid w:val="006C638D"/>
    <w:rsid w:val="006C6704"/>
    <w:rsid w:val="006C6819"/>
    <w:rsid w:val="006C6F68"/>
    <w:rsid w:val="006C7DBF"/>
    <w:rsid w:val="006D0194"/>
    <w:rsid w:val="006D0BD3"/>
    <w:rsid w:val="006D12A6"/>
    <w:rsid w:val="006D1996"/>
    <w:rsid w:val="006D2161"/>
    <w:rsid w:val="006D2FA0"/>
    <w:rsid w:val="006D3CD5"/>
    <w:rsid w:val="006D4252"/>
    <w:rsid w:val="006D465D"/>
    <w:rsid w:val="006D495F"/>
    <w:rsid w:val="006D5161"/>
    <w:rsid w:val="006D5883"/>
    <w:rsid w:val="006D5AC3"/>
    <w:rsid w:val="006D5BD0"/>
    <w:rsid w:val="006D5E25"/>
    <w:rsid w:val="006D6677"/>
    <w:rsid w:val="006D6F03"/>
    <w:rsid w:val="006E17E6"/>
    <w:rsid w:val="006E249E"/>
    <w:rsid w:val="006E3908"/>
    <w:rsid w:val="006E3BD5"/>
    <w:rsid w:val="006E4C65"/>
    <w:rsid w:val="006E50B0"/>
    <w:rsid w:val="006E5240"/>
    <w:rsid w:val="006E588A"/>
    <w:rsid w:val="006E5F99"/>
    <w:rsid w:val="006E6932"/>
    <w:rsid w:val="006E752A"/>
    <w:rsid w:val="006E78C0"/>
    <w:rsid w:val="006E7C1E"/>
    <w:rsid w:val="006E7C8B"/>
    <w:rsid w:val="006F011F"/>
    <w:rsid w:val="006F1272"/>
    <w:rsid w:val="006F138B"/>
    <w:rsid w:val="006F1C82"/>
    <w:rsid w:val="006F210A"/>
    <w:rsid w:val="006F2C9C"/>
    <w:rsid w:val="006F38CF"/>
    <w:rsid w:val="006F3AD7"/>
    <w:rsid w:val="006F42EE"/>
    <w:rsid w:val="006F47C3"/>
    <w:rsid w:val="006F49BC"/>
    <w:rsid w:val="006F4BAF"/>
    <w:rsid w:val="006F4ECA"/>
    <w:rsid w:val="006F5DB5"/>
    <w:rsid w:val="006F6002"/>
    <w:rsid w:val="006F638A"/>
    <w:rsid w:val="006F778F"/>
    <w:rsid w:val="006F7E02"/>
    <w:rsid w:val="00700678"/>
    <w:rsid w:val="007006DC"/>
    <w:rsid w:val="00700FB6"/>
    <w:rsid w:val="007016F5"/>
    <w:rsid w:val="00701ADB"/>
    <w:rsid w:val="00701B59"/>
    <w:rsid w:val="00701BF2"/>
    <w:rsid w:val="00702DF1"/>
    <w:rsid w:val="00703723"/>
    <w:rsid w:val="0070466D"/>
    <w:rsid w:val="00704791"/>
    <w:rsid w:val="00704B0C"/>
    <w:rsid w:val="00704D38"/>
    <w:rsid w:val="00705047"/>
    <w:rsid w:val="0070676C"/>
    <w:rsid w:val="0071036B"/>
    <w:rsid w:val="00710441"/>
    <w:rsid w:val="0071079D"/>
    <w:rsid w:val="00710F6A"/>
    <w:rsid w:val="00711547"/>
    <w:rsid w:val="00712C5A"/>
    <w:rsid w:val="007142D1"/>
    <w:rsid w:val="00714584"/>
    <w:rsid w:val="00715049"/>
    <w:rsid w:val="00715318"/>
    <w:rsid w:val="00715A91"/>
    <w:rsid w:val="00715DD9"/>
    <w:rsid w:val="007162AB"/>
    <w:rsid w:val="00716942"/>
    <w:rsid w:val="00716C4F"/>
    <w:rsid w:val="0071728D"/>
    <w:rsid w:val="00720094"/>
    <w:rsid w:val="007202D6"/>
    <w:rsid w:val="00720511"/>
    <w:rsid w:val="00721630"/>
    <w:rsid w:val="007220AE"/>
    <w:rsid w:val="00722874"/>
    <w:rsid w:val="007229E6"/>
    <w:rsid w:val="00722BD8"/>
    <w:rsid w:val="007231F8"/>
    <w:rsid w:val="00723E92"/>
    <w:rsid w:val="00723FD2"/>
    <w:rsid w:val="00724B4E"/>
    <w:rsid w:val="00724D1A"/>
    <w:rsid w:val="00724F47"/>
    <w:rsid w:val="00725541"/>
    <w:rsid w:val="007263C4"/>
    <w:rsid w:val="007266E5"/>
    <w:rsid w:val="00726E83"/>
    <w:rsid w:val="00726F48"/>
    <w:rsid w:val="0072759E"/>
    <w:rsid w:val="00727724"/>
    <w:rsid w:val="007279BA"/>
    <w:rsid w:val="00727D32"/>
    <w:rsid w:val="00727D51"/>
    <w:rsid w:val="007301B6"/>
    <w:rsid w:val="007301BB"/>
    <w:rsid w:val="00730492"/>
    <w:rsid w:val="0073149D"/>
    <w:rsid w:val="00731503"/>
    <w:rsid w:val="00731677"/>
    <w:rsid w:val="007319C1"/>
    <w:rsid w:val="00731BA3"/>
    <w:rsid w:val="0073308C"/>
    <w:rsid w:val="007334BD"/>
    <w:rsid w:val="00734455"/>
    <w:rsid w:val="00734B20"/>
    <w:rsid w:val="00734EE9"/>
    <w:rsid w:val="007350A1"/>
    <w:rsid w:val="0073577B"/>
    <w:rsid w:val="00735BB0"/>
    <w:rsid w:val="007377B1"/>
    <w:rsid w:val="00737F1A"/>
    <w:rsid w:val="00741867"/>
    <w:rsid w:val="00741D24"/>
    <w:rsid w:val="007420AE"/>
    <w:rsid w:val="00743336"/>
    <w:rsid w:val="007440ED"/>
    <w:rsid w:val="007456D1"/>
    <w:rsid w:val="00745810"/>
    <w:rsid w:val="00745BA2"/>
    <w:rsid w:val="00746B40"/>
    <w:rsid w:val="00747B5D"/>
    <w:rsid w:val="00747BA8"/>
    <w:rsid w:val="00747BEF"/>
    <w:rsid w:val="00747F1C"/>
    <w:rsid w:val="0075032E"/>
    <w:rsid w:val="00750CF2"/>
    <w:rsid w:val="007512CD"/>
    <w:rsid w:val="00751472"/>
    <w:rsid w:val="00751550"/>
    <w:rsid w:val="007516EE"/>
    <w:rsid w:val="007524F5"/>
    <w:rsid w:val="007528A7"/>
    <w:rsid w:val="00753375"/>
    <w:rsid w:val="00753669"/>
    <w:rsid w:val="0075377B"/>
    <w:rsid w:val="00753A02"/>
    <w:rsid w:val="00753A10"/>
    <w:rsid w:val="00753AD9"/>
    <w:rsid w:val="0075488D"/>
    <w:rsid w:val="007549C4"/>
    <w:rsid w:val="00755D1F"/>
    <w:rsid w:val="0075696F"/>
    <w:rsid w:val="00756AEE"/>
    <w:rsid w:val="00757EB9"/>
    <w:rsid w:val="00760EDF"/>
    <w:rsid w:val="007610CF"/>
    <w:rsid w:val="007617A3"/>
    <w:rsid w:val="00761D8C"/>
    <w:rsid w:val="007625DC"/>
    <w:rsid w:val="0076373D"/>
    <w:rsid w:val="007662D6"/>
    <w:rsid w:val="00766418"/>
    <w:rsid w:val="00766BA5"/>
    <w:rsid w:val="00766BB4"/>
    <w:rsid w:val="00767677"/>
    <w:rsid w:val="0076775D"/>
    <w:rsid w:val="00767842"/>
    <w:rsid w:val="00767C2E"/>
    <w:rsid w:val="0077166F"/>
    <w:rsid w:val="00771C5C"/>
    <w:rsid w:val="00771E40"/>
    <w:rsid w:val="00771FE0"/>
    <w:rsid w:val="00772090"/>
    <w:rsid w:val="00772534"/>
    <w:rsid w:val="00772A69"/>
    <w:rsid w:val="00772BE3"/>
    <w:rsid w:val="00772C16"/>
    <w:rsid w:val="0077541C"/>
    <w:rsid w:val="007754FF"/>
    <w:rsid w:val="00776804"/>
    <w:rsid w:val="00776857"/>
    <w:rsid w:val="0077689A"/>
    <w:rsid w:val="007773FB"/>
    <w:rsid w:val="007777AF"/>
    <w:rsid w:val="00777DEA"/>
    <w:rsid w:val="007805F0"/>
    <w:rsid w:val="00782141"/>
    <w:rsid w:val="007838A0"/>
    <w:rsid w:val="00783CA0"/>
    <w:rsid w:val="00783F1A"/>
    <w:rsid w:val="007849FA"/>
    <w:rsid w:val="00784D26"/>
    <w:rsid w:val="007855C4"/>
    <w:rsid w:val="00785A03"/>
    <w:rsid w:val="0078643D"/>
    <w:rsid w:val="00786B8E"/>
    <w:rsid w:val="007872E6"/>
    <w:rsid w:val="00787351"/>
    <w:rsid w:val="00787613"/>
    <w:rsid w:val="00790135"/>
    <w:rsid w:val="0079082E"/>
    <w:rsid w:val="00790A3F"/>
    <w:rsid w:val="0079147B"/>
    <w:rsid w:val="007918D4"/>
    <w:rsid w:val="00791908"/>
    <w:rsid w:val="00791CA5"/>
    <w:rsid w:val="00791CB9"/>
    <w:rsid w:val="00791CC9"/>
    <w:rsid w:val="00792188"/>
    <w:rsid w:val="00792A86"/>
    <w:rsid w:val="00792B06"/>
    <w:rsid w:val="00792BB6"/>
    <w:rsid w:val="007932A3"/>
    <w:rsid w:val="007936BD"/>
    <w:rsid w:val="00793B18"/>
    <w:rsid w:val="00793BC9"/>
    <w:rsid w:val="00794856"/>
    <w:rsid w:val="00795391"/>
    <w:rsid w:val="0079636D"/>
    <w:rsid w:val="0079655A"/>
    <w:rsid w:val="00797908"/>
    <w:rsid w:val="007A048C"/>
    <w:rsid w:val="007A0FC6"/>
    <w:rsid w:val="007A1FD1"/>
    <w:rsid w:val="007A4523"/>
    <w:rsid w:val="007A51E8"/>
    <w:rsid w:val="007A577F"/>
    <w:rsid w:val="007A5994"/>
    <w:rsid w:val="007A5ADD"/>
    <w:rsid w:val="007A5F72"/>
    <w:rsid w:val="007A5FB1"/>
    <w:rsid w:val="007A6CEB"/>
    <w:rsid w:val="007A6D38"/>
    <w:rsid w:val="007A7BF0"/>
    <w:rsid w:val="007A7E49"/>
    <w:rsid w:val="007A7EAB"/>
    <w:rsid w:val="007B0B61"/>
    <w:rsid w:val="007B0D27"/>
    <w:rsid w:val="007B1CDC"/>
    <w:rsid w:val="007B1D24"/>
    <w:rsid w:val="007B2039"/>
    <w:rsid w:val="007B23C8"/>
    <w:rsid w:val="007B2675"/>
    <w:rsid w:val="007B3678"/>
    <w:rsid w:val="007B3DAD"/>
    <w:rsid w:val="007B45C4"/>
    <w:rsid w:val="007B473E"/>
    <w:rsid w:val="007B4766"/>
    <w:rsid w:val="007B5336"/>
    <w:rsid w:val="007B6292"/>
    <w:rsid w:val="007B6398"/>
    <w:rsid w:val="007B6DEB"/>
    <w:rsid w:val="007B6F31"/>
    <w:rsid w:val="007B7315"/>
    <w:rsid w:val="007B73F4"/>
    <w:rsid w:val="007B75AC"/>
    <w:rsid w:val="007B770F"/>
    <w:rsid w:val="007B7A39"/>
    <w:rsid w:val="007C15ED"/>
    <w:rsid w:val="007C1AAA"/>
    <w:rsid w:val="007C1D2D"/>
    <w:rsid w:val="007C24B2"/>
    <w:rsid w:val="007C27C9"/>
    <w:rsid w:val="007C2FB7"/>
    <w:rsid w:val="007C3D58"/>
    <w:rsid w:val="007C4009"/>
    <w:rsid w:val="007C4354"/>
    <w:rsid w:val="007C43B4"/>
    <w:rsid w:val="007C4803"/>
    <w:rsid w:val="007C4888"/>
    <w:rsid w:val="007C516B"/>
    <w:rsid w:val="007C5D9D"/>
    <w:rsid w:val="007C72A3"/>
    <w:rsid w:val="007C7B7A"/>
    <w:rsid w:val="007C7FCE"/>
    <w:rsid w:val="007D0089"/>
    <w:rsid w:val="007D04E6"/>
    <w:rsid w:val="007D22E8"/>
    <w:rsid w:val="007D2351"/>
    <w:rsid w:val="007D2A2B"/>
    <w:rsid w:val="007D3753"/>
    <w:rsid w:val="007D38CA"/>
    <w:rsid w:val="007D4007"/>
    <w:rsid w:val="007D4502"/>
    <w:rsid w:val="007D48BC"/>
    <w:rsid w:val="007D49EC"/>
    <w:rsid w:val="007D4D25"/>
    <w:rsid w:val="007D4D2B"/>
    <w:rsid w:val="007D521E"/>
    <w:rsid w:val="007D607E"/>
    <w:rsid w:val="007D6683"/>
    <w:rsid w:val="007D6778"/>
    <w:rsid w:val="007D6A96"/>
    <w:rsid w:val="007D6DDA"/>
    <w:rsid w:val="007D73FC"/>
    <w:rsid w:val="007E0465"/>
    <w:rsid w:val="007E0C20"/>
    <w:rsid w:val="007E0F15"/>
    <w:rsid w:val="007E13D9"/>
    <w:rsid w:val="007E19ED"/>
    <w:rsid w:val="007E2010"/>
    <w:rsid w:val="007E257A"/>
    <w:rsid w:val="007E2882"/>
    <w:rsid w:val="007E2A6A"/>
    <w:rsid w:val="007E2CAA"/>
    <w:rsid w:val="007E2D9B"/>
    <w:rsid w:val="007E36A5"/>
    <w:rsid w:val="007E511A"/>
    <w:rsid w:val="007E5E23"/>
    <w:rsid w:val="007E67D3"/>
    <w:rsid w:val="007E6CE3"/>
    <w:rsid w:val="007E6D22"/>
    <w:rsid w:val="007E711E"/>
    <w:rsid w:val="007E7125"/>
    <w:rsid w:val="007F007D"/>
    <w:rsid w:val="007F0094"/>
    <w:rsid w:val="007F0430"/>
    <w:rsid w:val="007F088A"/>
    <w:rsid w:val="007F150C"/>
    <w:rsid w:val="007F1A15"/>
    <w:rsid w:val="007F1E62"/>
    <w:rsid w:val="007F2AA2"/>
    <w:rsid w:val="007F2CA6"/>
    <w:rsid w:val="007F2D8D"/>
    <w:rsid w:val="007F48B4"/>
    <w:rsid w:val="007F49FC"/>
    <w:rsid w:val="007F53DD"/>
    <w:rsid w:val="007F5B9F"/>
    <w:rsid w:val="007F7218"/>
    <w:rsid w:val="007F76B1"/>
    <w:rsid w:val="00800422"/>
    <w:rsid w:val="00800DBE"/>
    <w:rsid w:val="0080130D"/>
    <w:rsid w:val="0080144D"/>
    <w:rsid w:val="00801803"/>
    <w:rsid w:val="00802085"/>
    <w:rsid w:val="008023F4"/>
    <w:rsid w:val="00803D78"/>
    <w:rsid w:val="00803E06"/>
    <w:rsid w:val="00803F9D"/>
    <w:rsid w:val="008046C9"/>
    <w:rsid w:val="00804D32"/>
    <w:rsid w:val="008064A5"/>
    <w:rsid w:val="00807AEB"/>
    <w:rsid w:val="00810090"/>
    <w:rsid w:val="008106FD"/>
    <w:rsid w:val="008113F6"/>
    <w:rsid w:val="00813B07"/>
    <w:rsid w:val="008144F0"/>
    <w:rsid w:val="008145D1"/>
    <w:rsid w:val="0081473A"/>
    <w:rsid w:val="008150BF"/>
    <w:rsid w:val="00817125"/>
    <w:rsid w:val="0081786F"/>
    <w:rsid w:val="00817EC6"/>
    <w:rsid w:val="0082077C"/>
    <w:rsid w:val="0082087D"/>
    <w:rsid w:val="00820E53"/>
    <w:rsid w:val="008211B1"/>
    <w:rsid w:val="008218FC"/>
    <w:rsid w:val="008222AC"/>
    <w:rsid w:val="00822B53"/>
    <w:rsid w:val="0082327B"/>
    <w:rsid w:val="00823538"/>
    <w:rsid w:val="008246DC"/>
    <w:rsid w:val="00824FB0"/>
    <w:rsid w:val="00825ADF"/>
    <w:rsid w:val="00826633"/>
    <w:rsid w:val="008266EF"/>
    <w:rsid w:val="00826CB0"/>
    <w:rsid w:val="00827741"/>
    <w:rsid w:val="00827ABC"/>
    <w:rsid w:val="008314FD"/>
    <w:rsid w:val="008326D0"/>
    <w:rsid w:val="00832D89"/>
    <w:rsid w:val="00832F30"/>
    <w:rsid w:val="008341CF"/>
    <w:rsid w:val="008342A8"/>
    <w:rsid w:val="00834B0F"/>
    <w:rsid w:val="00834DC2"/>
    <w:rsid w:val="008358DD"/>
    <w:rsid w:val="0083605C"/>
    <w:rsid w:val="008360DF"/>
    <w:rsid w:val="00836122"/>
    <w:rsid w:val="008364BE"/>
    <w:rsid w:val="00836A3C"/>
    <w:rsid w:val="00837501"/>
    <w:rsid w:val="00837B75"/>
    <w:rsid w:val="0084063C"/>
    <w:rsid w:val="00840A7E"/>
    <w:rsid w:val="00840E98"/>
    <w:rsid w:val="00841866"/>
    <w:rsid w:val="00843826"/>
    <w:rsid w:val="008438C3"/>
    <w:rsid w:val="008440CF"/>
    <w:rsid w:val="008442D9"/>
    <w:rsid w:val="00844FE2"/>
    <w:rsid w:val="00845DD6"/>
    <w:rsid w:val="00845E1F"/>
    <w:rsid w:val="00846D6E"/>
    <w:rsid w:val="0084724C"/>
    <w:rsid w:val="00847643"/>
    <w:rsid w:val="00847B5A"/>
    <w:rsid w:val="00847C1C"/>
    <w:rsid w:val="008501EE"/>
    <w:rsid w:val="00850948"/>
    <w:rsid w:val="00850A7C"/>
    <w:rsid w:val="0085101B"/>
    <w:rsid w:val="00852311"/>
    <w:rsid w:val="0085254E"/>
    <w:rsid w:val="008528F2"/>
    <w:rsid w:val="008537E7"/>
    <w:rsid w:val="00854C30"/>
    <w:rsid w:val="00855507"/>
    <w:rsid w:val="00855515"/>
    <w:rsid w:val="00855698"/>
    <w:rsid w:val="008566EE"/>
    <w:rsid w:val="00856DDE"/>
    <w:rsid w:val="00856E49"/>
    <w:rsid w:val="00856F4B"/>
    <w:rsid w:val="008576A5"/>
    <w:rsid w:val="00857916"/>
    <w:rsid w:val="008604DA"/>
    <w:rsid w:val="00860F40"/>
    <w:rsid w:val="008611B7"/>
    <w:rsid w:val="00861270"/>
    <w:rsid w:val="008612A9"/>
    <w:rsid w:val="008612F3"/>
    <w:rsid w:val="00861DEC"/>
    <w:rsid w:val="00862114"/>
    <w:rsid w:val="008627CA"/>
    <w:rsid w:val="008632B4"/>
    <w:rsid w:val="00863477"/>
    <w:rsid w:val="008640D3"/>
    <w:rsid w:val="00864253"/>
    <w:rsid w:val="008645A3"/>
    <w:rsid w:val="008645AE"/>
    <w:rsid w:val="00864990"/>
    <w:rsid w:val="008654E4"/>
    <w:rsid w:val="008658D4"/>
    <w:rsid w:val="00865EA3"/>
    <w:rsid w:val="0086638A"/>
    <w:rsid w:val="0086679B"/>
    <w:rsid w:val="008667BD"/>
    <w:rsid w:val="00866C1C"/>
    <w:rsid w:val="008679A7"/>
    <w:rsid w:val="0087007A"/>
    <w:rsid w:val="008716BE"/>
    <w:rsid w:val="00871C25"/>
    <w:rsid w:val="008720EA"/>
    <w:rsid w:val="0087351F"/>
    <w:rsid w:val="00873694"/>
    <w:rsid w:val="00874259"/>
    <w:rsid w:val="008756F9"/>
    <w:rsid w:val="00875875"/>
    <w:rsid w:val="00875A32"/>
    <w:rsid w:val="00876434"/>
    <w:rsid w:val="00877902"/>
    <w:rsid w:val="0088078F"/>
    <w:rsid w:val="008814C5"/>
    <w:rsid w:val="008833FA"/>
    <w:rsid w:val="00884726"/>
    <w:rsid w:val="008849BC"/>
    <w:rsid w:val="008854C2"/>
    <w:rsid w:val="00885C73"/>
    <w:rsid w:val="008863EF"/>
    <w:rsid w:val="008873F2"/>
    <w:rsid w:val="00887B8B"/>
    <w:rsid w:val="00887BEF"/>
    <w:rsid w:val="00890B90"/>
    <w:rsid w:val="00890FFB"/>
    <w:rsid w:val="008912D2"/>
    <w:rsid w:val="0089196C"/>
    <w:rsid w:val="00891BBC"/>
    <w:rsid w:val="00891EDE"/>
    <w:rsid w:val="00892768"/>
    <w:rsid w:val="00892995"/>
    <w:rsid w:val="00892C5E"/>
    <w:rsid w:val="00892ED2"/>
    <w:rsid w:val="00893D8A"/>
    <w:rsid w:val="00893E45"/>
    <w:rsid w:val="008943B9"/>
    <w:rsid w:val="0089575D"/>
    <w:rsid w:val="00896D54"/>
    <w:rsid w:val="00896D74"/>
    <w:rsid w:val="00896F50"/>
    <w:rsid w:val="00897609"/>
    <w:rsid w:val="008A10CD"/>
    <w:rsid w:val="008A2353"/>
    <w:rsid w:val="008A29D6"/>
    <w:rsid w:val="008A2BDD"/>
    <w:rsid w:val="008A33D9"/>
    <w:rsid w:val="008A3962"/>
    <w:rsid w:val="008A3DAB"/>
    <w:rsid w:val="008A3E79"/>
    <w:rsid w:val="008A4815"/>
    <w:rsid w:val="008A4892"/>
    <w:rsid w:val="008A4C64"/>
    <w:rsid w:val="008A4CD2"/>
    <w:rsid w:val="008A561E"/>
    <w:rsid w:val="008A5CC1"/>
    <w:rsid w:val="008A5E86"/>
    <w:rsid w:val="008A6034"/>
    <w:rsid w:val="008A6459"/>
    <w:rsid w:val="008A6647"/>
    <w:rsid w:val="008A729D"/>
    <w:rsid w:val="008B0C86"/>
    <w:rsid w:val="008B0D12"/>
    <w:rsid w:val="008B1089"/>
    <w:rsid w:val="008B1890"/>
    <w:rsid w:val="008B206B"/>
    <w:rsid w:val="008B239D"/>
    <w:rsid w:val="008B312A"/>
    <w:rsid w:val="008B3ACA"/>
    <w:rsid w:val="008B3BBE"/>
    <w:rsid w:val="008B3BC2"/>
    <w:rsid w:val="008B40D1"/>
    <w:rsid w:val="008B50BC"/>
    <w:rsid w:val="008B5400"/>
    <w:rsid w:val="008C214F"/>
    <w:rsid w:val="008C2C34"/>
    <w:rsid w:val="008C39BC"/>
    <w:rsid w:val="008C4224"/>
    <w:rsid w:val="008C42FC"/>
    <w:rsid w:val="008C4A2F"/>
    <w:rsid w:val="008C4CEF"/>
    <w:rsid w:val="008C5327"/>
    <w:rsid w:val="008C78AC"/>
    <w:rsid w:val="008C7AB4"/>
    <w:rsid w:val="008C7DBE"/>
    <w:rsid w:val="008D0612"/>
    <w:rsid w:val="008D167C"/>
    <w:rsid w:val="008D1A7E"/>
    <w:rsid w:val="008D1EFE"/>
    <w:rsid w:val="008D2825"/>
    <w:rsid w:val="008D2E8A"/>
    <w:rsid w:val="008D3E40"/>
    <w:rsid w:val="008D4074"/>
    <w:rsid w:val="008D420A"/>
    <w:rsid w:val="008D4230"/>
    <w:rsid w:val="008D5029"/>
    <w:rsid w:val="008D52D8"/>
    <w:rsid w:val="008D5A18"/>
    <w:rsid w:val="008D7948"/>
    <w:rsid w:val="008E06EA"/>
    <w:rsid w:val="008E0C45"/>
    <w:rsid w:val="008E0EF8"/>
    <w:rsid w:val="008E1097"/>
    <w:rsid w:val="008E12C9"/>
    <w:rsid w:val="008E2664"/>
    <w:rsid w:val="008E2BE1"/>
    <w:rsid w:val="008E30ED"/>
    <w:rsid w:val="008E39CD"/>
    <w:rsid w:val="008E4107"/>
    <w:rsid w:val="008E472F"/>
    <w:rsid w:val="008E4853"/>
    <w:rsid w:val="008E4A4D"/>
    <w:rsid w:val="008E4C8E"/>
    <w:rsid w:val="008E5213"/>
    <w:rsid w:val="008E61DE"/>
    <w:rsid w:val="008E61FF"/>
    <w:rsid w:val="008E6753"/>
    <w:rsid w:val="008E6A25"/>
    <w:rsid w:val="008E6A5E"/>
    <w:rsid w:val="008E6C4B"/>
    <w:rsid w:val="008E763A"/>
    <w:rsid w:val="008E7ACF"/>
    <w:rsid w:val="008F012D"/>
    <w:rsid w:val="008F0439"/>
    <w:rsid w:val="008F05F6"/>
    <w:rsid w:val="008F0936"/>
    <w:rsid w:val="008F0FB6"/>
    <w:rsid w:val="008F18E7"/>
    <w:rsid w:val="008F1F43"/>
    <w:rsid w:val="008F26FD"/>
    <w:rsid w:val="008F2710"/>
    <w:rsid w:val="008F273F"/>
    <w:rsid w:val="008F2A09"/>
    <w:rsid w:val="008F2CC1"/>
    <w:rsid w:val="008F2CDA"/>
    <w:rsid w:val="008F2E32"/>
    <w:rsid w:val="008F32EB"/>
    <w:rsid w:val="008F3386"/>
    <w:rsid w:val="008F34F4"/>
    <w:rsid w:val="008F3686"/>
    <w:rsid w:val="008F5226"/>
    <w:rsid w:val="008F5E92"/>
    <w:rsid w:val="008F6AC8"/>
    <w:rsid w:val="008F6D49"/>
    <w:rsid w:val="008F6DD9"/>
    <w:rsid w:val="008F74AA"/>
    <w:rsid w:val="008F763E"/>
    <w:rsid w:val="00900BB9"/>
    <w:rsid w:val="009024D1"/>
    <w:rsid w:val="00902B26"/>
    <w:rsid w:val="00902C54"/>
    <w:rsid w:val="00903A0D"/>
    <w:rsid w:val="00904579"/>
    <w:rsid w:val="00905269"/>
    <w:rsid w:val="00905C15"/>
    <w:rsid w:val="00905DAE"/>
    <w:rsid w:val="00905F44"/>
    <w:rsid w:val="00906845"/>
    <w:rsid w:val="00906C58"/>
    <w:rsid w:val="00907E11"/>
    <w:rsid w:val="00910939"/>
    <w:rsid w:val="00910C85"/>
    <w:rsid w:val="00910FBF"/>
    <w:rsid w:val="00910FC1"/>
    <w:rsid w:val="00911CC9"/>
    <w:rsid w:val="00913DE0"/>
    <w:rsid w:val="0091431C"/>
    <w:rsid w:val="009143F0"/>
    <w:rsid w:val="009145AE"/>
    <w:rsid w:val="009148AE"/>
    <w:rsid w:val="00916484"/>
    <w:rsid w:val="009170FF"/>
    <w:rsid w:val="0091798E"/>
    <w:rsid w:val="009201B2"/>
    <w:rsid w:val="00920664"/>
    <w:rsid w:val="009224C6"/>
    <w:rsid w:val="00922799"/>
    <w:rsid w:val="0092291D"/>
    <w:rsid w:val="00922C67"/>
    <w:rsid w:val="00923EC5"/>
    <w:rsid w:val="00924178"/>
    <w:rsid w:val="009245B7"/>
    <w:rsid w:val="00924BC9"/>
    <w:rsid w:val="00924DCE"/>
    <w:rsid w:val="00925785"/>
    <w:rsid w:val="00926066"/>
    <w:rsid w:val="009265F3"/>
    <w:rsid w:val="00926705"/>
    <w:rsid w:val="009275F1"/>
    <w:rsid w:val="00927B66"/>
    <w:rsid w:val="0093056F"/>
    <w:rsid w:val="00931347"/>
    <w:rsid w:val="009318EE"/>
    <w:rsid w:val="00931E9B"/>
    <w:rsid w:val="00931FE8"/>
    <w:rsid w:val="009321C3"/>
    <w:rsid w:val="009337ED"/>
    <w:rsid w:val="00933819"/>
    <w:rsid w:val="00933C21"/>
    <w:rsid w:val="00933D77"/>
    <w:rsid w:val="00933D86"/>
    <w:rsid w:val="009341A8"/>
    <w:rsid w:val="009345D4"/>
    <w:rsid w:val="00936252"/>
    <w:rsid w:val="00936930"/>
    <w:rsid w:val="00936EC0"/>
    <w:rsid w:val="0093713E"/>
    <w:rsid w:val="009378A4"/>
    <w:rsid w:val="00937C34"/>
    <w:rsid w:val="00941967"/>
    <w:rsid w:val="00941B7D"/>
    <w:rsid w:val="00941C9E"/>
    <w:rsid w:val="009421CF"/>
    <w:rsid w:val="00942F0B"/>
    <w:rsid w:val="0094307C"/>
    <w:rsid w:val="00943237"/>
    <w:rsid w:val="009440C4"/>
    <w:rsid w:val="0094477F"/>
    <w:rsid w:val="00944C19"/>
    <w:rsid w:val="00944F2D"/>
    <w:rsid w:val="00944FA6"/>
    <w:rsid w:val="0094557D"/>
    <w:rsid w:val="00946A61"/>
    <w:rsid w:val="0094703B"/>
    <w:rsid w:val="00947C40"/>
    <w:rsid w:val="00950032"/>
    <w:rsid w:val="00950052"/>
    <w:rsid w:val="0095116E"/>
    <w:rsid w:val="00951522"/>
    <w:rsid w:val="0095251C"/>
    <w:rsid w:val="00952BCC"/>
    <w:rsid w:val="00953741"/>
    <w:rsid w:val="00954224"/>
    <w:rsid w:val="00954323"/>
    <w:rsid w:val="00954698"/>
    <w:rsid w:val="00954C75"/>
    <w:rsid w:val="00954DE0"/>
    <w:rsid w:val="00954F3D"/>
    <w:rsid w:val="00954FEC"/>
    <w:rsid w:val="00955391"/>
    <w:rsid w:val="00955CB7"/>
    <w:rsid w:val="00955D8E"/>
    <w:rsid w:val="0095617C"/>
    <w:rsid w:val="00956BED"/>
    <w:rsid w:val="00956EE6"/>
    <w:rsid w:val="00960E88"/>
    <w:rsid w:val="00961C41"/>
    <w:rsid w:val="00962775"/>
    <w:rsid w:val="009631B8"/>
    <w:rsid w:val="00964382"/>
    <w:rsid w:val="00964530"/>
    <w:rsid w:val="0096569F"/>
    <w:rsid w:val="009660BF"/>
    <w:rsid w:val="00966DB0"/>
    <w:rsid w:val="00966F8F"/>
    <w:rsid w:val="00967060"/>
    <w:rsid w:val="009670DD"/>
    <w:rsid w:val="00967382"/>
    <w:rsid w:val="00970B3D"/>
    <w:rsid w:val="00970F2D"/>
    <w:rsid w:val="00970F54"/>
    <w:rsid w:val="0097161F"/>
    <w:rsid w:val="0097165D"/>
    <w:rsid w:val="009717DB"/>
    <w:rsid w:val="00971B13"/>
    <w:rsid w:val="00972AF0"/>
    <w:rsid w:val="009732A8"/>
    <w:rsid w:val="00973E11"/>
    <w:rsid w:val="00973EBF"/>
    <w:rsid w:val="0097414F"/>
    <w:rsid w:val="0097453B"/>
    <w:rsid w:val="009757DD"/>
    <w:rsid w:val="00975C35"/>
    <w:rsid w:val="00975DCA"/>
    <w:rsid w:val="00976D96"/>
    <w:rsid w:val="0097739A"/>
    <w:rsid w:val="009773A6"/>
    <w:rsid w:val="009806E0"/>
    <w:rsid w:val="00981AEA"/>
    <w:rsid w:val="00981BD0"/>
    <w:rsid w:val="00981BD2"/>
    <w:rsid w:val="0098372B"/>
    <w:rsid w:val="009839E1"/>
    <w:rsid w:val="00984230"/>
    <w:rsid w:val="00984CA1"/>
    <w:rsid w:val="00984ED6"/>
    <w:rsid w:val="009861B8"/>
    <w:rsid w:val="00986495"/>
    <w:rsid w:val="0098666B"/>
    <w:rsid w:val="00987761"/>
    <w:rsid w:val="00987EBB"/>
    <w:rsid w:val="009900E2"/>
    <w:rsid w:val="00991312"/>
    <w:rsid w:val="009920F3"/>
    <w:rsid w:val="009923DD"/>
    <w:rsid w:val="009926EB"/>
    <w:rsid w:val="009929D2"/>
    <w:rsid w:val="00993005"/>
    <w:rsid w:val="009935F8"/>
    <w:rsid w:val="009952FB"/>
    <w:rsid w:val="009963FE"/>
    <w:rsid w:val="00996573"/>
    <w:rsid w:val="0099663B"/>
    <w:rsid w:val="009967D4"/>
    <w:rsid w:val="00997EFC"/>
    <w:rsid w:val="009A01E9"/>
    <w:rsid w:val="009A060C"/>
    <w:rsid w:val="009A07F4"/>
    <w:rsid w:val="009A0FCE"/>
    <w:rsid w:val="009A1552"/>
    <w:rsid w:val="009A1ABD"/>
    <w:rsid w:val="009A2581"/>
    <w:rsid w:val="009A2AD3"/>
    <w:rsid w:val="009A2B05"/>
    <w:rsid w:val="009A408A"/>
    <w:rsid w:val="009A47B3"/>
    <w:rsid w:val="009A65EF"/>
    <w:rsid w:val="009A6662"/>
    <w:rsid w:val="009A6709"/>
    <w:rsid w:val="009A6F0C"/>
    <w:rsid w:val="009A77B2"/>
    <w:rsid w:val="009B03DB"/>
    <w:rsid w:val="009B0505"/>
    <w:rsid w:val="009B0F83"/>
    <w:rsid w:val="009B1354"/>
    <w:rsid w:val="009B23D2"/>
    <w:rsid w:val="009B2CA1"/>
    <w:rsid w:val="009B2D69"/>
    <w:rsid w:val="009B3034"/>
    <w:rsid w:val="009B32B0"/>
    <w:rsid w:val="009B3F31"/>
    <w:rsid w:val="009B46E2"/>
    <w:rsid w:val="009B5591"/>
    <w:rsid w:val="009B56B1"/>
    <w:rsid w:val="009B5A03"/>
    <w:rsid w:val="009B680A"/>
    <w:rsid w:val="009B737C"/>
    <w:rsid w:val="009B7716"/>
    <w:rsid w:val="009B7CC9"/>
    <w:rsid w:val="009C0F9D"/>
    <w:rsid w:val="009C1845"/>
    <w:rsid w:val="009C19E5"/>
    <w:rsid w:val="009C1A31"/>
    <w:rsid w:val="009C1BFE"/>
    <w:rsid w:val="009C1FC7"/>
    <w:rsid w:val="009C21F4"/>
    <w:rsid w:val="009C22AE"/>
    <w:rsid w:val="009C2892"/>
    <w:rsid w:val="009C2E6C"/>
    <w:rsid w:val="009C2EC1"/>
    <w:rsid w:val="009C34F2"/>
    <w:rsid w:val="009C464E"/>
    <w:rsid w:val="009C4976"/>
    <w:rsid w:val="009C5B94"/>
    <w:rsid w:val="009C5ECC"/>
    <w:rsid w:val="009C6C60"/>
    <w:rsid w:val="009C7018"/>
    <w:rsid w:val="009C7284"/>
    <w:rsid w:val="009C7D74"/>
    <w:rsid w:val="009D05D0"/>
    <w:rsid w:val="009D0C57"/>
    <w:rsid w:val="009D108C"/>
    <w:rsid w:val="009D12FE"/>
    <w:rsid w:val="009D1C83"/>
    <w:rsid w:val="009D2010"/>
    <w:rsid w:val="009D3177"/>
    <w:rsid w:val="009D34A7"/>
    <w:rsid w:val="009D46BD"/>
    <w:rsid w:val="009D4945"/>
    <w:rsid w:val="009D5966"/>
    <w:rsid w:val="009D5E00"/>
    <w:rsid w:val="009D6338"/>
    <w:rsid w:val="009D6739"/>
    <w:rsid w:val="009D74B9"/>
    <w:rsid w:val="009D7761"/>
    <w:rsid w:val="009D7AE4"/>
    <w:rsid w:val="009E0099"/>
    <w:rsid w:val="009E015D"/>
    <w:rsid w:val="009E06A8"/>
    <w:rsid w:val="009E11CC"/>
    <w:rsid w:val="009E1365"/>
    <w:rsid w:val="009E16A1"/>
    <w:rsid w:val="009E1A7C"/>
    <w:rsid w:val="009E1A9D"/>
    <w:rsid w:val="009E1DF3"/>
    <w:rsid w:val="009E1F43"/>
    <w:rsid w:val="009E288A"/>
    <w:rsid w:val="009E3692"/>
    <w:rsid w:val="009E3704"/>
    <w:rsid w:val="009E386F"/>
    <w:rsid w:val="009E4266"/>
    <w:rsid w:val="009E535D"/>
    <w:rsid w:val="009E5834"/>
    <w:rsid w:val="009E58BF"/>
    <w:rsid w:val="009E594C"/>
    <w:rsid w:val="009E5C9A"/>
    <w:rsid w:val="009E5F04"/>
    <w:rsid w:val="009E626D"/>
    <w:rsid w:val="009E749E"/>
    <w:rsid w:val="009E7829"/>
    <w:rsid w:val="009E7AAF"/>
    <w:rsid w:val="009E7ED8"/>
    <w:rsid w:val="009F0411"/>
    <w:rsid w:val="009F1BAE"/>
    <w:rsid w:val="009F1CEF"/>
    <w:rsid w:val="009F35D4"/>
    <w:rsid w:val="009F415A"/>
    <w:rsid w:val="009F510E"/>
    <w:rsid w:val="009F5AB3"/>
    <w:rsid w:val="009F6EB1"/>
    <w:rsid w:val="009F79AC"/>
    <w:rsid w:val="00A01110"/>
    <w:rsid w:val="00A017A6"/>
    <w:rsid w:val="00A01C5C"/>
    <w:rsid w:val="00A0202D"/>
    <w:rsid w:val="00A025DB"/>
    <w:rsid w:val="00A02F29"/>
    <w:rsid w:val="00A02FF1"/>
    <w:rsid w:val="00A03025"/>
    <w:rsid w:val="00A04BEF"/>
    <w:rsid w:val="00A05973"/>
    <w:rsid w:val="00A05E4D"/>
    <w:rsid w:val="00A0636F"/>
    <w:rsid w:val="00A068AD"/>
    <w:rsid w:val="00A074A1"/>
    <w:rsid w:val="00A074E4"/>
    <w:rsid w:val="00A10530"/>
    <w:rsid w:val="00A1125A"/>
    <w:rsid w:val="00A11302"/>
    <w:rsid w:val="00A11442"/>
    <w:rsid w:val="00A11588"/>
    <w:rsid w:val="00A11632"/>
    <w:rsid w:val="00A11917"/>
    <w:rsid w:val="00A131E2"/>
    <w:rsid w:val="00A1386E"/>
    <w:rsid w:val="00A144F5"/>
    <w:rsid w:val="00A14BC4"/>
    <w:rsid w:val="00A14C2D"/>
    <w:rsid w:val="00A14CC4"/>
    <w:rsid w:val="00A14F75"/>
    <w:rsid w:val="00A154AF"/>
    <w:rsid w:val="00A1562E"/>
    <w:rsid w:val="00A159AB"/>
    <w:rsid w:val="00A15FAF"/>
    <w:rsid w:val="00A15FCE"/>
    <w:rsid w:val="00A1609F"/>
    <w:rsid w:val="00A16673"/>
    <w:rsid w:val="00A177A6"/>
    <w:rsid w:val="00A17B21"/>
    <w:rsid w:val="00A17EEF"/>
    <w:rsid w:val="00A20C12"/>
    <w:rsid w:val="00A215B9"/>
    <w:rsid w:val="00A216CD"/>
    <w:rsid w:val="00A21FC6"/>
    <w:rsid w:val="00A22C50"/>
    <w:rsid w:val="00A23071"/>
    <w:rsid w:val="00A247CE"/>
    <w:rsid w:val="00A24A02"/>
    <w:rsid w:val="00A24EF6"/>
    <w:rsid w:val="00A2520A"/>
    <w:rsid w:val="00A25235"/>
    <w:rsid w:val="00A25747"/>
    <w:rsid w:val="00A26836"/>
    <w:rsid w:val="00A26EF1"/>
    <w:rsid w:val="00A27B37"/>
    <w:rsid w:val="00A30D3F"/>
    <w:rsid w:val="00A3113B"/>
    <w:rsid w:val="00A31177"/>
    <w:rsid w:val="00A312F1"/>
    <w:rsid w:val="00A318D0"/>
    <w:rsid w:val="00A32CC0"/>
    <w:rsid w:val="00A34AD0"/>
    <w:rsid w:val="00A34FF0"/>
    <w:rsid w:val="00A35116"/>
    <w:rsid w:val="00A3539A"/>
    <w:rsid w:val="00A35BD9"/>
    <w:rsid w:val="00A35E2C"/>
    <w:rsid w:val="00A35E7F"/>
    <w:rsid w:val="00A36197"/>
    <w:rsid w:val="00A36831"/>
    <w:rsid w:val="00A36BCB"/>
    <w:rsid w:val="00A40833"/>
    <w:rsid w:val="00A40ECB"/>
    <w:rsid w:val="00A40F19"/>
    <w:rsid w:val="00A415EE"/>
    <w:rsid w:val="00A41837"/>
    <w:rsid w:val="00A42AAC"/>
    <w:rsid w:val="00A42EC8"/>
    <w:rsid w:val="00A44E75"/>
    <w:rsid w:val="00A45AB7"/>
    <w:rsid w:val="00A47038"/>
    <w:rsid w:val="00A47686"/>
    <w:rsid w:val="00A4770C"/>
    <w:rsid w:val="00A47A33"/>
    <w:rsid w:val="00A50789"/>
    <w:rsid w:val="00A52D08"/>
    <w:rsid w:val="00A53D56"/>
    <w:rsid w:val="00A53F4E"/>
    <w:rsid w:val="00A54491"/>
    <w:rsid w:val="00A54AAF"/>
    <w:rsid w:val="00A54F17"/>
    <w:rsid w:val="00A55296"/>
    <w:rsid w:val="00A55756"/>
    <w:rsid w:val="00A55A32"/>
    <w:rsid w:val="00A55C1C"/>
    <w:rsid w:val="00A5608B"/>
    <w:rsid w:val="00A56BBE"/>
    <w:rsid w:val="00A574C0"/>
    <w:rsid w:val="00A575D0"/>
    <w:rsid w:val="00A579B3"/>
    <w:rsid w:val="00A60528"/>
    <w:rsid w:val="00A60CA2"/>
    <w:rsid w:val="00A61786"/>
    <w:rsid w:val="00A619BC"/>
    <w:rsid w:val="00A620FC"/>
    <w:rsid w:val="00A6221A"/>
    <w:rsid w:val="00A6358C"/>
    <w:rsid w:val="00A648E3"/>
    <w:rsid w:val="00A64FD6"/>
    <w:rsid w:val="00A657DE"/>
    <w:rsid w:val="00A6584A"/>
    <w:rsid w:val="00A6636C"/>
    <w:rsid w:val="00A66426"/>
    <w:rsid w:val="00A6643D"/>
    <w:rsid w:val="00A668E4"/>
    <w:rsid w:val="00A66A3C"/>
    <w:rsid w:val="00A66A57"/>
    <w:rsid w:val="00A671BA"/>
    <w:rsid w:val="00A67B70"/>
    <w:rsid w:val="00A70294"/>
    <w:rsid w:val="00A70D4F"/>
    <w:rsid w:val="00A70E00"/>
    <w:rsid w:val="00A71963"/>
    <w:rsid w:val="00A71B36"/>
    <w:rsid w:val="00A71DC2"/>
    <w:rsid w:val="00A72ABF"/>
    <w:rsid w:val="00A72D2F"/>
    <w:rsid w:val="00A73DDA"/>
    <w:rsid w:val="00A73FAD"/>
    <w:rsid w:val="00A74582"/>
    <w:rsid w:val="00A748F5"/>
    <w:rsid w:val="00A74D3F"/>
    <w:rsid w:val="00A7551E"/>
    <w:rsid w:val="00A755FB"/>
    <w:rsid w:val="00A757A3"/>
    <w:rsid w:val="00A75FA0"/>
    <w:rsid w:val="00A76FDB"/>
    <w:rsid w:val="00A7731C"/>
    <w:rsid w:val="00A77918"/>
    <w:rsid w:val="00A77C6B"/>
    <w:rsid w:val="00A77E4A"/>
    <w:rsid w:val="00A807AB"/>
    <w:rsid w:val="00A810C2"/>
    <w:rsid w:val="00A819C3"/>
    <w:rsid w:val="00A81A58"/>
    <w:rsid w:val="00A825F2"/>
    <w:rsid w:val="00A8266F"/>
    <w:rsid w:val="00A8304C"/>
    <w:rsid w:val="00A8370A"/>
    <w:rsid w:val="00A83EEE"/>
    <w:rsid w:val="00A844F5"/>
    <w:rsid w:val="00A84FF1"/>
    <w:rsid w:val="00A853C8"/>
    <w:rsid w:val="00A8553D"/>
    <w:rsid w:val="00A857A7"/>
    <w:rsid w:val="00A85BB0"/>
    <w:rsid w:val="00A860CA"/>
    <w:rsid w:val="00A86384"/>
    <w:rsid w:val="00A8782D"/>
    <w:rsid w:val="00A87A27"/>
    <w:rsid w:val="00A900E4"/>
    <w:rsid w:val="00A90E0A"/>
    <w:rsid w:val="00A91C3D"/>
    <w:rsid w:val="00A9388A"/>
    <w:rsid w:val="00A93C3D"/>
    <w:rsid w:val="00A941D3"/>
    <w:rsid w:val="00A94280"/>
    <w:rsid w:val="00A95368"/>
    <w:rsid w:val="00A966DB"/>
    <w:rsid w:val="00A97872"/>
    <w:rsid w:val="00A9798A"/>
    <w:rsid w:val="00A979F3"/>
    <w:rsid w:val="00A97BAC"/>
    <w:rsid w:val="00A97C27"/>
    <w:rsid w:val="00A97DB4"/>
    <w:rsid w:val="00AA0073"/>
    <w:rsid w:val="00AA09E3"/>
    <w:rsid w:val="00AA1FAE"/>
    <w:rsid w:val="00AA43C6"/>
    <w:rsid w:val="00AA48F2"/>
    <w:rsid w:val="00AA4A44"/>
    <w:rsid w:val="00AB0EB6"/>
    <w:rsid w:val="00AB10AC"/>
    <w:rsid w:val="00AB285E"/>
    <w:rsid w:val="00AB2D21"/>
    <w:rsid w:val="00AB3D0C"/>
    <w:rsid w:val="00AB47AE"/>
    <w:rsid w:val="00AB480A"/>
    <w:rsid w:val="00AB5264"/>
    <w:rsid w:val="00AB603C"/>
    <w:rsid w:val="00AB6261"/>
    <w:rsid w:val="00AB6C3C"/>
    <w:rsid w:val="00AB7003"/>
    <w:rsid w:val="00AC0653"/>
    <w:rsid w:val="00AC0BA4"/>
    <w:rsid w:val="00AC0F0F"/>
    <w:rsid w:val="00AC1F8E"/>
    <w:rsid w:val="00AC281A"/>
    <w:rsid w:val="00AC2E87"/>
    <w:rsid w:val="00AC363E"/>
    <w:rsid w:val="00AC38D0"/>
    <w:rsid w:val="00AC4F35"/>
    <w:rsid w:val="00AC53DA"/>
    <w:rsid w:val="00AC5439"/>
    <w:rsid w:val="00AC6B03"/>
    <w:rsid w:val="00AC6C3B"/>
    <w:rsid w:val="00AC7026"/>
    <w:rsid w:val="00AC72C2"/>
    <w:rsid w:val="00AC7DDE"/>
    <w:rsid w:val="00AD053C"/>
    <w:rsid w:val="00AD0835"/>
    <w:rsid w:val="00AD16FE"/>
    <w:rsid w:val="00AD232B"/>
    <w:rsid w:val="00AD31DB"/>
    <w:rsid w:val="00AD3837"/>
    <w:rsid w:val="00AD3A3F"/>
    <w:rsid w:val="00AD40FF"/>
    <w:rsid w:val="00AD5507"/>
    <w:rsid w:val="00AD56BB"/>
    <w:rsid w:val="00AD7A9D"/>
    <w:rsid w:val="00AE0474"/>
    <w:rsid w:val="00AE062E"/>
    <w:rsid w:val="00AE0DCA"/>
    <w:rsid w:val="00AE0F62"/>
    <w:rsid w:val="00AE1736"/>
    <w:rsid w:val="00AE17C3"/>
    <w:rsid w:val="00AE18CB"/>
    <w:rsid w:val="00AE2529"/>
    <w:rsid w:val="00AE289D"/>
    <w:rsid w:val="00AE2A27"/>
    <w:rsid w:val="00AE364B"/>
    <w:rsid w:val="00AE3A03"/>
    <w:rsid w:val="00AE3CD2"/>
    <w:rsid w:val="00AE3DA5"/>
    <w:rsid w:val="00AE3DBD"/>
    <w:rsid w:val="00AE401F"/>
    <w:rsid w:val="00AE516C"/>
    <w:rsid w:val="00AE52AD"/>
    <w:rsid w:val="00AE658E"/>
    <w:rsid w:val="00AE673A"/>
    <w:rsid w:val="00AE68D7"/>
    <w:rsid w:val="00AE6C80"/>
    <w:rsid w:val="00AE7A40"/>
    <w:rsid w:val="00AE7BE3"/>
    <w:rsid w:val="00AF0915"/>
    <w:rsid w:val="00AF10E5"/>
    <w:rsid w:val="00AF1FFD"/>
    <w:rsid w:val="00AF2DE3"/>
    <w:rsid w:val="00AF37A4"/>
    <w:rsid w:val="00AF3B5B"/>
    <w:rsid w:val="00AF3D11"/>
    <w:rsid w:val="00AF40B8"/>
    <w:rsid w:val="00AF4633"/>
    <w:rsid w:val="00AF48C1"/>
    <w:rsid w:val="00AF4B6F"/>
    <w:rsid w:val="00AF5738"/>
    <w:rsid w:val="00AF69EF"/>
    <w:rsid w:val="00AF7116"/>
    <w:rsid w:val="00AF75FC"/>
    <w:rsid w:val="00AF7E9A"/>
    <w:rsid w:val="00B000F6"/>
    <w:rsid w:val="00B0016B"/>
    <w:rsid w:val="00B005A0"/>
    <w:rsid w:val="00B016C2"/>
    <w:rsid w:val="00B01709"/>
    <w:rsid w:val="00B01D37"/>
    <w:rsid w:val="00B03486"/>
    <w:rsid w:val="00B051D8"/>
    <w:rsid w:val="00B053A3"/>
    <w:rsid w:val="00B068AB"/>
    <w:rsid w:val="00B068D5"/>
    <w:rsid w:val="00B06BA9"/>
    <w:rsid w:val="00B074A5"/>
    <w:rsid w:val="00B1062A"/>
    <w:rsid w:val="00B12B47"/>
    <w:rsid w:val="00B12BDF"/>
    <w:rsid w:val="00B1327C"/>
    <w:rsid w:val="00B14726"/>
    <w:rsid w:val="00B15251"/>
    <w:rsid w:val="00B16ADE"/>
    <w:rsid w:val="00B21481"/>
    <w:rsid w:val="00B21688"/>
    <w:rsid w:val="00B217D7"/>
    <w:rsid w:val="00B2205B"/>
    <w:rsid w:val="00B227F7"/>
    <w:rsid w:val="00B22B4C"/>
    <w:rsid w:val="00B2344C"/>
    <w:rsid w:val="00B235E8"/>
    <w:rsid w:val="00B243F2"/>
    <w:rsid w:val="00B2521E"/>
    <w:rsid w:val="00B25BC5"/>
    <w:rsid w:val="00B2605D"/>
    <w:rsid w:val="00B27B33"/>
    <w:rsid w:val="00B27B54"/>
    <w:rsid w:val="00B27BF1"/>
    <w:rsid w:val="00B30DCB"/>
    <w:rsid w:val="00B30E81"/>
    <w:rsid w:val="00B3117D"/>
    <w:rsid w:val="00B31FD2"/>
    <w:rsid w:val="00B31FD4"/>
    <w:rsid w:val="00B32110"/>
    <w:rsid w:val="00B32717"/>
    <w:rsid w:val="00B3338E"/>
    <w:rsid w:val="00B33614"/>
    <w:rsid w:val="00B3429D"/>
    <w:rsid w:val="00B3463D"/>
    <w:rsid w:val="00B346C3"/>
    <w:rsid w:val="00B3535C"/>
    <w:rsid w:val="00B35ADF"/>
    <w:rsid w:val="00B36AAD"/>
    <w:rsid w:val="00B36DE5"/>
    <w:rsid w:val="00B375A5"/>
    <w:rsid w:val="00B37734"/>
    <w:rsid w:val="00B401EA"/>
    <w:rsid w:val="00B4062B"/>
    <w:rsid w:val="00B40C97"/>
    <w:rsid w:val="00B40EE6"/>
    <w:rsid w:val="00B4187F"/>
    <w:rsid w:val="00B423D2"/>
    <w:rsid w:val="00B4269B"/>
    <w:rsid w:val="00B42CC1"/>
    <w:rsid w:val="00B42F1C"/>
    <w:rsid w:val="00B432A7"/>
    <w:rsid w:val="00B4380C"/>
    <w:rsid w:val="00B43887"/>
    <w:rsid w:val="00B440BE"/>
    <w:rsid w:val="00B447A9"/>
    <w:rsid w:val="00B44B5F"/>
    <w:rsid w:val="00B4591F"/>
    <w:rsid w:val="00B45B70"/>
    <w:rsid w:val="00B46055"/>
    <w:rsid w:val="00B4680A"/>
    <w:rsid w:val="00B46BCC"/>
    <w:rsid w:val="00B46DE0"/>
    <w:rsid w:val="00B46E6E"/>
    <w:rsid w:val="00B46EB6"/>
    <w:rsid w:val="00B47010"/>
    <w:rsid w:val="00B4721C"/>
    <w:rsid w:val="00B475CF"/>
    <w:rsid w:val="00B47D3A"/>
    <w:rsid w:val="00B50144"/>
    <w:rsid w:val="00B502A7"/>
    <w:rsid w:val="00B50C29"/>
    <w:rsid w:val="00B51701"/>
    <w:rsid w:val="00B51D95"/>
    <w:rsid w:val="00B52828"/>
    <w:rsid w:val="00B534D3"/>
    <w:rsid w:val="00B54CC9"/>
    <w:rsid w:val="00B551A6"/>
    <w:rsid w:val="00B55A4D"/>
    <w:rsid w:val="00B55D26"/>
    <w:rsid w:val="00B55D40"/>
    <w:rsid w:val="00B55DFD"/>
    <w:rsid w:val="00B55F3A"/>
    <w:rsid w:val="00B56BFE"/>
    <w:rsid w:val="00B57505"/>
    <w:rsid w:val="00B60A70"/>
    <w:rsid w:val="00B61E5E"/>
    <w:rsid w:val="00B622A9"/>
    <w:rsid w:val="00B63CAC"/>
    <w:rsid w:val="00B65B83"/>
    <w:rsid w:val="00B67241"/>
    <w:rsid w:val="00B675D8"/>
    <w:rsid w:val="00B700DA"/>
    <w:rsid w:val="00B701C0"/>
    <w:rsid w:val="00B70AF3"/>
    <w:rsid w:val="00B70C69"/>
    <w:rsid w:val="00B712CE"/>
    <w:rsid w:val="00B71425"/>
    <w:rsid w:val="00B716F1"/>
    <w:rsid w:val="00B71BDE"/>
    <w:rsid w:val="00B7288B"/>
    <w:rsid w:val="00B72D04"/>
    <w:rsid w:val="00B72D17"/>
    <w:rsid w:val="00B7306E"/>
    <w:rsid w:val="00B7332F"/>
    <w:rsid w:val="00B7373B"/>
    <w:rsid w:val="00B746F1"/>
    <w:rsid w:val="00B74B66"/>
    <w:rsid w:val="00B74D94"/>
    <w:rsid w:val="00B754D8"/>
    <w:rsid w:val="00B756A0"/>
    <w:rsid w:val="00B75D43"/>
    <w:rsid w:val="00B764D3"/>
    <w:rsid w:val="00B76CEF"/>
    <w:rsid w:val="00B76EF1"/>
    <w:rsid w:val="00B7723E"/>
    <w:rsid w:val="00B77C31"/>
    <w:rsid w:val="00B803A0"/>
    <w:rsid w:val="00B80958"/>
    <w:rsid w:val="00B81355"/>
    <w:rsid w:val="00B814C1"/>
    <w:rsid w:val="00B8150A"/>
    <w:rsid w:val="00B81E70"/>
    <w:rsid w:val="00B82217"/>
    <w:rsid w:val="00B822C5"/>
    <w:rsid w:val="00B82AD4"/>
    <w:rsid w:val="00B83B31"/>
    <w:rsid w:val="00B85BAC"/>
    <w:rsid w:val="00B85C5A"/>
    <w:rsid w:val="00B86729"/>
    <w:rsid w:val="00B86B04"/>
    <w:rsid w:val="00B86E50"/>
    <w:rsid w:val="00B874EE"/>
    <w:rsid w:val="00B87543"/>
    <w:rsid w:val="00B875F4"/>
    <w:rsid w:val="00B8795C"/>
    <w:rsid w:val="00B90FB3"/>
    <w:rsid w:val="00B914E0"/>
    <w:rsid w:val="00B914ED"/>
    <w:rsid w:val="00B9209E"/>
    <w:rsid w:val="00B9232D"/>
    <w:rsid w:val="00B92592"/>
    <w:rsid w:val="00B92715"/>
    <w:rsid w:val="00B92C91"/>
    <w:rsid w:val="00B92E00"/>
    <w:rsid w:val="00B935B6"/>
    <w:rsid w:val="00B93862"/>
    <w:rsid w:val="00B93B4B"/>
    <w:rsid w:val="00B93E05"/>
    <w:rsid w:val="00B94039"/>
    <w:rsid w:val="00B9415E"/>
    <w:rsid w:val="00B95D2D"/>
    <w:rsid w:val="00B96C7C"/>
    <w:rsid w:val="00BA0037"/>
    <w:rsid w:val="00BA0069"/>
    <w:rsid w:val="00BA050F"/>
    <w:rsid w:val="00BA1549"/>
    <w:rsid w:val="00BA1EBF"/>
    <w:rsid w:val="00BA1FF7"/>
    <w:rsid w:val="00BA258C"/>
    <w:rsid w:val="00BA28D2"/>
    <w:rsid w:val="00BA32E0"/>
    <w:rsid w:val="00BA3603"/>
    <w:rsid w:val="00BA4471"/>
    <w:rsid w:val="00BA492E"/>
    <w:rsid w:val="00BA5519"/>
    <w:rsid w:val="00BA678B"/>
    <w:rsid w:val="00BA6810"/>
    <w:rsid w:val="00BA6B4A"/>
    <w:rsid w:val="00BA6CF0"/>
    <w:rsid w:val="00BA7106"/>
    <w:rsid w:val="00BB0218"/>
    <w:rsid w:val="00BB0552"/>
    <w:rsid w:val="00BB0E0F"/>
    <w:rsid w:val="00BB0F91"/>
    <w:rsid w:val="00BB19CD"/>
    <w:rsid w:val="00BB2B3A"/>
    <w:rsid w:val="00BB3D60"/>
    <w:rsid w:val="00BB4B3B"/>
    <w:rsid w:val="00BB525A"/>
    <w:rsid w:val="00BB5C92"/>
    <w:rsid w:val="00BB630F"/>
    <w:rsid w:val="00BB6395"/>
    <w:rsid w:val="00BB67C0"/>
    <w:rsid w:val="00BB6CE2"/>
    <w:rsid w:val="00BB77DC"/>
    <w:rsid w:val="00BB7FF8"/>
    <w:rsid w:val="00BC0007"/>
    <w:rsid w:val="00BC0871"/>
    <w:rsid w:val="00BC11DD"/>
    <w:rsid w:val="00BC2375"/>
    <w:rsid w:val="00BC23DF"/>
    <w:rsid w:val="00BC2D8F"/>
    <w:rsid w:val="00BC31D9"/>
    <w:rsid w:val="00BC32EA"/>
    <w:rsid w:val="00BC3DB7"/>
    <w:rsid w:val="00BC4773"/>
    <w:rsid w:val="00BC5FBC"/>
    <w:rsid w:val="00BC6741"/>
    <w:rsid w:val="00BC67E7"/>
    <w:rsid w:val="00BC6802"/>
    <w:rsid w:val="00BC69F1"/>
    <w:rsid w:val="00BC6A9E"/>
    <w:rsid w:val="00BC72B0"/>
    <w:rsid w:val="00BC74D0"/>
    <w:rsid w:val="00BC77B1"/>
    <w:rsid w:val="00BC7E3B"/>
    <w:rsid w:val="00BD03B4"/>
    <w:rsid w:val="00BD0D42"/>
    <w:rsid w:val="00BD0D7F"/>
    <w:rsid w:val="00BD10A0"/>
    <w:rsid w:val="00BD494C"/>
    <w:rsid w:val="00BD4D98"/>
    <w:rsid w:val="00BD667F"/>
    <w:rsid w:val="00BD6B49"/>
    <w:rsid w:val="00BD6E28"/>
    <w:rsid w:val="00BD7AC0"/>
    <w:rsid w:val="00BE05AA"/>
    <w:rsid w:val="00BE310D"/>
    <w:rsid w:val="00BE4538"/>
    <w:rsid w:val="00BE4926"/>
    <w:rsid w:val="00BE52FC"/>
    <w:rsid w:val="00BE5549"/>
    <w:rsid w:val="00BE5E3E"/>
    <w:rsid w:val="00BE659B"/>
    <w:rsid w:val="00BE6917"/>
    <w:rsid w:val="00BE6F7F"/>
    <w:rsid w:val="00BE7067"/>
    <w:rsid w:val="00BE7167"/>
    <w:rsid w:val="00BF0075"/>
    <w:rsid w:val="00BF0B2D"/>
    <w:rsid w:val="00BF11A1"/>
    <w:rsid w:val="00BF122D"/>
    <w:rsid w:val="00BF35D7"/>
    <w:rsid w:val="00BF3933"/>
    <w:rsid w:val="00BF4132"/>
    <w:rsid w:val="00BF5317"/>
    <w:rsid w:val="00BF5BB3"/>
    <w:rsid w:val="00BF6715"/>
    <w:rsid w:val="00BF671E"/>
    <w:rsid w:val="00C00253"/>
    <w:rsid w:val="00C00311"/>
    <w:rsid w:val="00C00887"/>
    <w:rsid w:val="00C014A0"/>
    <w:rsid w:val="00C01F41"/>
    <w:rsid w:val="00C02235"/>
    <w:rsid w:val="00C02C65"/>
    <w:rsid w:val="00C02ED5"/>
    <w:rsid w:val="00C02FA8"/>
    <w:rsid w:val="00C04D2A"/>
    <w:rsid w:val="00C0507F"/>
    <w:rsid w:val="00C055BF"/>
    <w:rsid w:val="00C05B2A"/>
    <w:rsid w:val="00C10318"/>
    <w:rsid w:val="00C10990"/>
    <w:rsid w:val="00C10AFB"/>
    <w:rsid w:val="00C13F17"/>
    <w:rsid w:val="00C13FDD"/>
    <w:rsid w:val="00C140EA"/>
    <w:rsid w:val="00C141D6"/>
    <w:rsid w:val="00C14752"/>
    <w:rsid w:val="00C149DD"/>
    <w:rsid w:val="00C1501B"/>
    <w:rsid w:val="00C16080"/>
    <w:rsid w:val="00C167A7"/>
    <w:rsid w:val="00C16AEB"/>
    <w:rsid w:val="00C17387"/>
    <w:rsid w:val="00C1798F"/>
    <w:rsid w:val="00C20210"/>
    <w:rsid w:val="00C209E4"/>
    <w:rsid w:val="00C23071"/>
    <w:rsid w:val="00C23BA2"/>
    <w:rsid w:val="00C248CA"/>
    <w:rsid w:val="00C25520"/>
    <w:rsid w:val="00C25B43"/>
    <w:rsid w:val="00C25FBC"/>
    <w:rsid w:val="00C269C2"/>
    <w:rsid w:val="00C272BA"/>
    <w:rsid w:val="00C30B01"/>
    <w:rsid w:val="00C31AFB"/>
    <w:rsid w:val="00C3205E"/>
    <w:rsid w:val="00C323AC"/>
    <w:rsid w:val="00C33673"/>
    <w:rsid w:val="00C336BB"/>
    <w:rsid w:val="00C3376D"/>
    <w:rsid w:val="00C34131"/>
    <w:rsid w:val="00C34BAB"/>
    <w:rsid w:val="00C34D12"/>
    <w:rsid w:val="00C34DC3"/>
    <w:rsid w:val="00C36E80"/>
    <w:rsid w:val="00C3787F"/>
    <w:rsid w:val="00C412AB"/>
    <w:rsid w:val="00C42ACF"/>
    <w:rsid w:val="00C42E3F"/>
    <w:rsid w:val="00C43A94"/>
    <w:rsid w:val="00C43F2D"/>
    <w:rsid w:val="00C440FB"/>
    <w:rsid w:val="00C4478A"/>
    <w:rsid w:val="00C44BD3"/>
    <w:rsid w:val="00C44D27"/>
    <w:rsid w:val="00C45CD1"/>
    <w:rsid w:val="00C45FF9"/>
    <w:rsid w:val="00C46061"/>
    <w:rsid w:val="00C46424"/>
    <w:rsid w:val="00C46931"/>
    <w:rsid w:val="00C501CD"/>
    <w:rsid w:val="00C504BE"/>
    <w:rsid w:val="00C50C8F"/>
    <w:rsid w:val="00C52204"/>
    <w:rsid w:val="00C527CA"/>
    <w:rsid w:val="00C52D7F"/>
    <w:rsid w:val="00C53076"/>
    <w:rsid w:val="00C53368"/>
    <w:rsid w:val="00C5382D"/>
    <w:rsid w:val="00C54346"/>
    <w:rsid w:val="00C54F66"/>
    <w:rsid w:val="00C55399"/>
    <w:rsid w:val="00C55684"/>
    <w:rsid w:val="00C55FC1"/>
    <w:rsid w:val="00C568E7"/>
    <w:rsid w:val="00C57536"/>
    <w:rsid w:val="00C57A5D"/>
    <w:rsid w:val="00C57A97"/>
    <w:rsid w:val="00C60151"/>
    <w:rsid w:val="00C6034F"/>
    <w:rsid w:val="00C61259"/>
    <w:rsid w:val="00C61889"/>
    <w:rsid w:val="00C618D1"/>
    <w:rsid w:val="00C62ACF"/>
    <w:rsid w:val="00C62F14"/>
    <w:rsid w:val="00C62F88"/>
    <w:rsid w:val="00C62F91"/>
    <w:rsid w:val="00C632A9"/>
    <w:rsid w:val="00C6409D"/>
    <w:rsid w:val="00C64517"/>
    <w:rsid w:val="00C652BB"/>
    <w:rsid w:val="00C656E1"/>
    <w:rsid w:val="00C66156"/>
    <w:rsid w:val="00C676B5"/>
    <w:rsid w:val="00C67AE3"/>
    <w:rsid w:val="00C67DFA"/>
    <w:rsid w:val="00C705E1"/>
    <w:rsid w:val="00C707F4"/>
    <w:rsid w:val="00C70937"/>
    <w:rsid w:val="00C71219"/>
    <w:rsid w:val="00C72730"/>
    <w:rsid w:val="00C72885"/>
    <w:rsid w:val="00C72C3B"/>
    <w:rsid w:val="00C73045"/>
    <w:rsid w:val="00C73259"/>
    <w:rsid w:val="00C734BC"/>
    <w:rsid w:val="00C734F2"/>
    <w:rsid w:val="00C7352E"/>
    <w:rsid w:val="00C73631"/>
    <w:rsid w:val="00C737BA"/>
    <w:rsid w:val="00C7465B"/>
    <w:rsid w:val="00C76401"/>
    <w:rsid w:val="00C76D9B"/>
    <w:rsid w:val="00C77AA5"/>
    <w:rsid w:val="00C77BFB"/>
    <w:rsid w:val="00C8013D"/>
    <w:rsid w:val="00C80538"/>
    <w:rsid w:val="00C819A5"/>
    <w:rsid w:val="00C82707"/>
    <w:rsid w:val="00C8363A"/>
    <w:rsid w:val="00C84098"/>
    <w:rsid w:val="00C84891"/>
    <w:rsid w:val="00C85000"/>
    <w:rsid w:val="00C85D0D"/>
    <w:rsid w:val="00C87535"/>
    <w:rsid w:val="00C87B8E"/>
    <w:rsid w:val="00C87E29"/>
    <w:rsid w:val="00C90307"/>
    <w:rsid w:val="00C90711"/>
    <w:rsid w:val="00C90BDF"/>
    <w:rsid w:val="00C9178A"/>
    <w:rsid w:val="00C91A3E"/>
    <w:rsid w:val="00C92272"/>
    <w:rsid w:val="00C92699"/>
    <w:rsid w:val="00C92781"/>
    <w:rsid w:val="00C928F3"/>
    <w:rsid w:val="00C93B89"/>
    <w:rsid w:val="00C93CDF"/>
    <w:rsid w:val="00C93F6B"/>
    <w:rsid w:val="00C940FF"/>
    <w:rsid w:val="00C948A6"/>
    <w:rsid w:val="00C95060"/>
    <w:rsid w:val="00C9629D"/>
    <w:rsid w:val="00C9636E"/>
    <w:rsid w:val="00C969AF"/>
    <w:rsid w:val="00C97D42"/>
    <w:rsid w:val="00CA0096"/>
    <w:rsid w:val="00CA0A5B"/>
    <w:rsid w:val="00CA12C0"/>
    <w:rsid w:val="00CA1758"/>
    <w:rsid w:val="00CA1FA4"/>
    <w:rsid w:val="00CA2112"/>
    <w:rsid w:val="00CA2544"/>
    <w:rsid w:val="00CA487D"/>
    <w:rsid w:val="00CA5B65"/>
    <w:rsid w:val="00CA5B9C"/>
    <w:rsid w:val="00CA610B"/>
    <w:rsid w:val="00CA6656"/>
    <w:rsid w:val="00CA66AB"/>
    <w:rsid w:val="00CA6BF6"/>
    <w:rsid w:val="00CA7AAA"/>
    <w:rsid w:val="00CA7D26"/>
    <w:rsid w:val="00CA7D80"/>
    <w:rsid w:val="00CA7DDB"/>
    <w:rsid w:val="00CB0F6C"/>
    <w:rsid w:val="00CB1227"/>
    <w:rsid w:val="00CB1AEF"/>
    <w:rsid w:val="00CB2DD2"/>
    <w:rsid w:val="00CB2E03"/>
    <w:rsid w:val="00CB306D"/>
    <w:rsid w:val="00CB3509"/>
    <w:rsid w:val="00CB36AB"/>
    <w:rsid w:val="00CB4679"/>
    <w:rsid w:val="00CB46AD"/>
    <w:rsid w:val="00CB4F78"/>
    <w:rsid w:val="00CB55EB"/>
    <w:rsid w:val="00CB6A6B"/>
    <w:rsid w:val="00CB722E"/>
    <w:rsid w:val="00CC0A42"/>
    <w:rsid w:val="00CC13B4"/>
    <w:rsid w:val="00CC154C"/>
    <w:rsid w:val="00CC2BE4"/>
    <w:rsid w:val="00CC2E75"/>
    <w:rsid w:val="00CC38EA"/>
    <w:rsid w:val="00CC39E7"/>
    <w:rsid w:val="00CC3BFC"/>
    <w:rsid w:val="00CC4168"/>
    <w:rsid w:val="00CC46C7"/>
    <w:rsid w:val="00CC49ED"/>
    <w:rsid w:val="00CC4CC3"/>
    <w:rsid w:val="00CC4DC6"/>
    <w:rsid w:val="00CC5046"/>
    <w:rsid w:val="00CC5514"/>
    <w:rsid w:val="00CC58F5"/>
    <w:rsid w:val="00CC5F1C"/>
    <w:rsid w:val="00CC7099"/>
    <w:rsid w:val="00CC79F7"/>
    <w:rsid w:val="00CC7A8F"/>
    <w:rsid w:val="00CC7FAA"/>
    <w:rsid w:val="00CD067D"/>
    <w:rsid w:val="00CD06A5"/>
    <w:rsid w:val="00CD09C4"/>
    <w:rsid w:val="00CD28F8"/>
    <w:rsid w:val="00CD2E79"/>
    <w:rsid w:val="00CD3312"/>
    <w:rsid w:val="00CD3B63"/>
    <w:rsid w:val="00CD4DFD"/>
    <w:rsid w:val="00CD4E8B"/>
    <w:rsid w:val="00CD63C2"/>
    <w:rsid w:val="00CD7B2B"/>
    <w:rsid w:val="00CD7CC3"/>
    <w:rsid w:val="00CE0819"/>
    <w:rsid w:val="00CE09C0"/>
    <w:rsid w:val="00CE20DE"/>
    <w:rsid w:val="00CE3402"/>
    <w:rsid w:val="00CE39A9"/>
    <w:rsid w:val="00CE3A87"/>
    <w:rsid w:val="00CE47AF"/>
    <w:rsid w:val="00CE4EA9"/>
    <w:rsid w:val="00CE5E59"/>
    <w:rsid w:val="00CE5FA6"/>
    <w:rsid w:val="00CE66EC"/>
    <w:rsid w:val="00CE6B4F"/>
    <w:rsid w:val="00CE7916"/>
    <w:rsid w:val="00CF054B"/>
    <w:rsid w:val="00CF0F5C"/>
    <w:rsid w:val="00CF11E7"/>
    <w:rsid w:val="00CF249C"/>
    <w:rsid w:val="00CF2678"/>
    <w:rsid w:val="00CF29B5"/>
    <w:rsid w:val="00CF33C9"/>
    <w:rsid w:val="00CF3635"/>
    <w:rsid w:val="00CF4134"/>
    <w:rsid w:val="00CF50B3"/>
    <w:rsid w:val="00CF5374"/>
    <w:rsid w:val="00CF5B36"/>
    <w:rsid w:val="00CF5E1F"/>
    <w:rsid w:val="00CF692F"/>
    <w:rsid w:val="00CF6CAA"/>
    <w:rsid w:val="00CF7423"/>
    <w:rsid w:val="00CF7506"/>
    <w:rsid w:val="00CF777F"/>
    <w:rsid w:val="00CF7CB0"/>
    <w:rsid w:val="00D006C3"/>
    <w:rsid w:val="00D01C89"/>
    <w:rsid w:val="00D02258"/>
    <w:rsid w:val="00D02E72"/>
    <w:rsid w:val="00D03D80"/>
    <w:rsid w:val="00D0401A"/>
    <w:rsid w:val="00D0495A"/>
    <w:rsid w:val="00D05647"/>
    <w:rsid w:val="00D056AD"/>
    <w:rsid w:val="00D06414"/>
    <w:rsid w:val="00D06CB6"/>
    <w:rsid w:val="00D077C9"/>
    <w:rsid w:val="00D07B88"/>
    <w:rsid w:val="00D10064"/>
    <w:rsid w:val="00D10105"/>
    <w:rsid w:val="00D10F03"/>
    <w:rsid w:val="00D1107B"/>
    <w:rsid w:val="00D114B5"/>
    <w:rsid w:val="00D11654"/>
    <w:rsid w:val="00D11BD4"/>
    <w:rsid w:val="00D12BF3"/>
    <w:rsid w:val="00D13244"/>
    <w:rsid w:val="00D133DB"/>
    <w:rsid w:val="00D1371D"/>
    <w:rsid w:val="00D14608"/>
    <w:rsid w:val="00D15B0B"/>
    <w:rsid w:val="00D16C31"/>
    <w:rsid w:val="00D16E32"/>
    <w:rsid w:val="00D2084D"/>
    <w:rsid w:val="00D20CB8"/>
    <w:rsid w:val="00D20F88"/>
    <w:rsid w:val="00D210C7"/>
    <w:rsid w:val="00D223C3"/>
    <w:rsid w:val="00D22514"/>
    <w:rsid w:val="00D23E6D"/>
    <w:rsid w:val="00D243C2"/>
    <w:rsid w:val="00D24D30"/>
    <w:rsid w:val="00D25293"/>
    <w:rsid w:val="00D25672"/>
    <w:rsid w:val="00D25A44"/>
    <w:rsid w:val="00D271B4"/>
    <w:rsid w:val="00D2782E"/>
    <w:rsid w:val="00D30170"/>
    <w:rsid w:val="00D30C9C"/>
    <w:rsid w:val="00D30CC8"/>
    <w:rsid w:val="00D319B6"/>
    <w:rsid w:val="00D33003"/>
    <w:rsid w:val="00D33083"/>
    <w:rsid w:val="00D336EE"/>
    <w:rsid w:val="00D33C48"/>
    <w:rsid w:val="00D35DFE"/>
    <w:rsid w:val="00D360C8"/>
    <w:rsid w:val="00D3660C"/>
    <w:rsid w:val="00D36F02"/>
    <w:rsid w:val="00D370F0"/>
    <w:rsid w:val="00D37E1A"/>
    <w:rsid w:val="00D40467"/>
    <w:rsid w:val="00D40668"/>
    <w:rsid w:val="00D41C90"/>
    <w:rsid w:val="00D4272A"/>
    <w:rsid w:val="00D43241"/>
    <w:rsid w:val="00D43689"/>
    <w:rsid w:val="00D43C97"/>
    <w:rsid w:val="00D43D09"/>
    <w:rsid w:val="00D47691"/>
    <w:rsid w:val="00D478FA"/>
    <w:rsid w:val="00D47DF8"/>
    <w:rsid w:val="00D50183"/>
    <w:rsid w:val="00D50C00"/>
    <w:rsid w:val="00D51EBD"/>
    <w:rsid w:val="00D52ADF"/>
    <w:rsid w:val="00D54E28"/>
    <w:rsid w:val="00D55B9F"/>
    <w:rsid w:val="00D56065"/>
    <w:rsid w:val="00D5612E"/>
    <w:rsid w:val="00D56251"/>
    <w:rsid w:val="00D56D57"/>
    <w:rsid w:val="00D571F7"/>
    <w:rsid w:val="00D5795C"/>
    <w:rsid w:val="00D6019F"/>
    <w:rsid w:val="00D6029F"/>
    <w:rsid w:val="00D60A81"/>
    <w:rsid w:val="00D60DB7"/>
    <w:rsid w:val="00D60E6C"/>
    <w:rsid w:val="00D614F6"/>
    <w:rsid w:val="00D61631"/>
    <w:rsid w:val="00D62405"/>
    <w:rsid w:val="00D6253B"/>
    <w:rsid w:val="00D62587"/>
    <w:rsid w:val="00D62600"/>
    <w:rsid w:val="00D62D16"/>
    <w:rsid w:val="00D63039"/>
    <w:rsid w:val="00D63505"/>
    <w:rsid w:val="00D63B61"/>
    <w:rsid w:val="00D64164"/>
    <w:rsid w:val="00D6562F"/>
    <w:rsid w:val="00D65B21"/>
    <w:rsid w:val="00D66366"/>
    <w:rsid w:val="00D66736"/>
    <w:rsid w:val="00D668E1"/>
    <w:rsid w:val="00D6755D"/>
    <w:rsid w:val="00D67830"/>
    <w:rsid w:val="00D67E78"/>
    <w:rsid w:val="00D7025C"/>
    <w:rsid w:val="00D70CD2"/>
    <w:rsid w:val="00D716AA"/>
    <w:rsid w:val="00D71DC6"/>
    <w:rsid w:val="00D731EE"/>
    <w:rsid w:val="00D73815"/>
    <w:rsid w:val="00D73C31"/>
    <w:rsid w:val="00D73EF6"/>
    <w:rsid w:val="00D74A13"/>
    <w:rsid w:val="00D754E9"/>
    <w:rsid w:val="00D755D1"/>
    <w:rsid w:val="00D7566F"/>
    <w:rsid w:val="00D761A4"/>
    <w:rsid w:val="00D76AB2"/>
    <w:rsid w:val="00D76B48"/>
    <w:rsid w:val="00D76DF6"/>
    <w:rsid w:val="00D76E41"/>
    <w:rsid w:val="00D80455"/>
    <w:rsid w:val="00D806B6"/>
    <w:rsid w:val="00D80B54"/>
    <w:rsid w:val="00D810BA"/>
    <w:rsid w:val="00D81C3F"/>
    <w:rsid w:val="00D82DFC"/>
    <w:rsid w:val="00D8338A"/>
    <w:rsid w:val="00D833F6"/>
    <w:rsid w:val="00D8452F"/>
    <w:rsid w:val="00D84A00"/>
    <w:rsid w:val="00D84D34"/>
    <w:rsid w:val="00D85783"/>
    <w:rsid w:val="00D85935"/>
    <w:rsid w:val="00D86165"/>
    <w:rsid w:val="00D86361"/>
    <w:rsid w:val="00D8691E"/>
    <w:rsid w:val="00D86EF4"/>
    <w:rsid w:val="00D87B3D"/>
    <w:rsid w:val="00D87BD8"/>
    <w:rsid w:val="00D87DF2"/>
    <w:rsid w:val="00D901AF"/>
    <w:rsid w:val="00D90204"/>
    <w:rsid w:val="00D909D6"/>
    <w:rsid w:val="00D912E5"/>
    <w:rsid w:val="00D91347"/>
    <w:rsid w:val="00D9145A"/>
    <w:rsid w:val="00D9151E"/>
    <w:rsid w:val="00D91AF0"/>
    <w:rsid w:val="00D91FBE"/>
    <w:rsid w:val="00D9337A"/>
    <w:rsid w:val="00D945CA"/>
    <w:rsid w:val="00D94C6E"/>
    <w:rsid w:val="00D94DD4"/>
    <w:rsid w:val="00D95063"/>
    <w:rsid w:val="00D95537"/>
    <w:rsid w:val="00D95E7C"/>
    <w:rsid w:val="00D961BD"/>
    <w:rsid w:val="00D961DE"/>
    <w:rsid w:val="00D9794C"/>
    <w:rsid w:val="00D97ED0"/>
    <w:rsid w:val="00DA1D5B"/>
    <w:rsid w:val="00DA1EEA"/>
    <w:rsid w:val="00DA20E0"/>
    <w:rsid w:val="00DA2551"/>
    <w:rsid w:val="00DA2BC5"/>
    <w:rsid w:val="00DA3C1F"/>
    <w:rsid w:val="00DA3F54"/>
    <w:rsid w:val="00DA4318"/>
    <w:rsid w:val="00DA43EE"/>
    <w:rsid w:val="00DA5624"/>
    <w:rsid w:val="00DA5A4F"/>
    <w:rsid w:val="00DA60D2"/>
    <w:rsid w:val="00DA6975"/>
    <w:rsid w:val="00DA6FB8"/>
    <w:rsid w:val="00DA799D"/>
    <w:rsid w:val="00DA7E36"/>
    <w:rsid w:val="00DB000D"/>
    <w:rsid w:val="00DB007A"/>
    <w:rsid w:val="00DB00B7"/>
    <w:rsid w:val="00DB0C0D"/>
    <w:rsid w:val="00DB0D1B"/>
    <w:rsid w:val="00DB1F40"/>
    <w:rsid w:val="00DB2239"/>
    <w:rsid w:val="00DB2981"/>
    <w:rsid w:val="00DB2EC7"/>
    <w:rsid w:val="00DB4382"/>
    <w:rsid w:val="00DB55A2"/>
    <w:rsid w:val="00DB5E72"/>
    <w:rsid w:val="00DB6346"/>
    <w:rsid w:val="00DB6E7B"/>
    <w:rsid w:val="00DC05C4"/>
    <w:rsid w:val="00DC069B"/>
    <w:rsid w:val="00DC0B3C"/>
    <w:rsid w:val="00DC13AE"/>
    <w:rsid w:val="00DC2061"/>
    <w:rsid w:val="00DC28CC"/>
    <w:rsid w:val="00DC2BCB"/>
    <w:rsid w:val="00DC31AA"/>
    <w:rsid w:val="00DC3967"/>
    <w:rsid w:val="00DC4E17"/>
    <w:rsid w:val="00DC50D1"/>
    <w:rsid w:val="00DC6293"/>
    <w:rsid w:val="00DC6608"/>
    <w:rsid w:val="00DC69F5"/>
    <w:rsid w:val="00DC743F"/>
    <w:rsid w:val="00DC7A25"/>
    <w:rsid w:val="00DC7D17"/>
    <w:rsid w:val="00DC7EF7"/>
    <w:rsid w:val="00DD18B0"/>
    <w:rsid w:val="00DD1E40"/>
    <w:rsid w:val="00DD1F98"/>
    <w:rsid w:val="00DD29EF"/>
    <w:rsid w:val="00DD3F1E"/>
    <w:rsid w:val="00DD454D"/>
    <w:rsid w:val="00DD4650"/>
    <w:rsid w:val="00DD46C6"/>
    <w:rsid w:val="00DD4835"/>
    <w:rsid w:val="00DD4CD7"/>
    <w:rsid w:val="00DD52CD"/>
    <w:rsid w:val="00DD5B3E"/>
    <w:rsid w:val="00DD695A"/>
    <w:rsid w:val="00DD6B8E"/>
    <w:rsid w:val="00DD741C"/>
    <w:rsid w:val="00DD7DBD"/>
    <w:rsid w:val="00DE0DE8"/>
    <w:rsid w:val="00DE1034"/>
    <w:rsid w:val="00DE1712"/>
    <w:rsid w:val="00DE235B"/>
    <w:rsid w:val="00DE2DBA"/>
    <w:rsid w:val="00DE31DE"/>
    <w:rsid w:val="00DE32AA"/>
    <w:rsid w:val="00DE3687"/>
    <w:rsid w:val="00DE3A7C"/>
    <w:rsid w:val="00DE4626"/>
    <w:rsid w:val="00DE4D6B"/>
    <w:rsid w:val="00DE5C9E"/>
    <w:rsid w:val="00DE5CDC"/>
    <w:rsid w:val="00DE5F00"/>
    <w:rsid w:val="00DE699A"/>
    <w:rsid w:val="00DE73AC"/>
    <w:rsid w:val="00DE79FA"/>
    <w:rsid w:val="00DE7BA2"/>
    <w:rsid w:val="00DE7E3A"/>
    <w:rsid w:val="00DF09A8"/>
    <w:rsid w:val="00DF16FA"/>
    <w:rsid w:val="00DF3081"/>
    <w:rsid w:val="00DF33CE"/>
    <w:rsid w:val="00DF3687"/>
    <w:rsid w:val="00DF3C49"/>
    <w:rsid w:val="00DF42E3"/>
    <w:rsid w:val="00DF534A"/>
    <w:rsid w:val="00DF544B"/>
    <w:rsid w:val="00DF5663"/>
    <w:rsid w:val="00DF6458"/>
    <w:rsid w:val="00DF6745"/>
    <w:rsid w:val="00DF6AEA"/>
    <w:rsid w:val="00DF6DAB"/>
    <w:rsid w:val="00DF6DE3"/>
    <w:rsid w:val="00DF70CA"/>
    <w:rsid w:val="00DF72EB"/>
    <w:rsid w:val="00DF7DE8"/>
    <w:rsid w:val="00E000D2"/>
    <w:rsid w:val="00E00674"/>
    <w:rsid w:val="00E0076E"/>
    <w:rsid w:val="00E01E00"/>
    <w:rsid w:val="00E01E22"/>
    <w:rsid w:val="00E020BB"/>
    <w:rsid w:val="00E02C5C"/>
    <w:rsid w:val="00E02D26"/>
    <w:rsid w:val="00E03491"/>
    <w:rsid w:val="00E0368F"/>
    <w:rsid w:val="00E03FCD"/>
    <w:rsid w:val="00E04A16"/>
    <w:rsid w:val="00E04A1B"/>
    <w:rsid w:val="00E0593A"/>
    <w:rsid w:val="00E066FB"/>
    <w:rsid w:val="00E06E3D"/>
    <w:rsid w:val="00E06F87"/>
    <w:rsid w:val="00E07334"/>
    <w:rsid w:val="00E07D89"/>
    <w:rsid w:val="00E107CF"/>
    <w:rsid w:val="00E10E44"/>
    <w:rsid w:val="00E11027"/>
    <w:rsid w:val="00E12DD2"/>
    <w:rsid w:val="00E1407C"/>
    <w:rsid w:val="00E141F0"/>
    <w:rsid w:val="00E14990"/>
    <w:rsid w:val="00E14A2A"/>
    <w:rsid w:val="00E15E2D"/>
    <w:rsid w:val="00E163E9"/>
    <w:rsid w:val="00E16571"/>
    <w:rsid w:val="00E16891"/>
    <w:rsid w:val="00E16BA9"/>
    <w:rsid w:val="00E17197"/>
    <w:rsid w:val="00E179FC"/>
    <w:rsid w:val="00E17A1E"/>
    <w:rsid w:val="00E17C2A"/>
    <w:rsid w:val="00E20392"/>
    <w:rsid w:val="00E203C5"/>
    <w:rsid w:val="00E20DFA"/>
    <w:rsid w:val="00E216E6"/>
    <w:rsid w:val="00E21BBE"/>
    <w:rsid w:val="00E21C90"/>
    <w:rsid w:val="00E22CD3"/>
    <w:rsid w:val="00E23030"/>
    <w:rsid w:val="00E23353"/>
    <w:rsid w:val="00E237F2"/>
    <w:rsid w:val="00E23B92"/>
    <w:rsid w:val="00E23C48"/>
    <w:rsid w:val="00E245B0"/>
    <w:rsid w:val="00E254DE"/>
    <w:rsid w:val="00E25C26"/>
    <w:rsid w:val="00E26302"/>
    <w:rsid w:val="00E2774A"/>
    <w:rsid w:val="00E3011A"/>
    <w:rsid w:val="00E30345"/>
    <w:rsid w:val="00E30660"/>
    <w:rsid w:val="00E3112C"/>
    <w:rsid w:val="00E31A66"/>
    <w:rsid w:val="00E31B1A"/>
    <w:rsid w:val="00E31F18"/>
    <w:rsid w:val="00E31F5D"/>
    <w:rsid w:val="00E321D3"/>
    <w:rsid w:val="00E324AC"/>
    <w:rsid w:val="00E32E8D"/>
    <w:rsid w:val="00E32FBE"/>
    <w:rsid w:val="00E3473C"/>
    <w:rsid w:val="00E34B44"/>
    <w:rsid w:val="00E3559C"/>
    <w:rsid w:val="00E35783"/>
    <w:rsid w:val="00E35F8F"/>
    <w:rsid w:val="00E36F4B"/>
    <w:rsid w:val="00E37D36"/>
    <w:rsid w:val="00E40101"/>
    <w:rsid w:val="00E401D8"/>
    <w:rsid w:val="00E40327"/>
    <w:rsid w:val="00E40B7B"/>
    <w:rsid w:val="00E412BC"/>
    <w:rsid w:val="00E41951"/>
    <w:rsid w:val="00E42382"/>
    <w:rsid w:val="00E424D8"/>
    <w:rsid w:val="00E4347A"/>
    <w:rsid w:val="00E4372F"/>
    <w:rsid w:val="00E43E0B"/>
    <w:rsid w:val="00E44028"/>
    <w:rsid w:val="00E45216"/>
    <w:rsid w:val="00E46244"/>
    <w:rsid w:val="00E46F61"/>
    <w:rsid w:val="00E470F3"/>
    <w:rsid w:val="00E47DCF"/>
    <w:rsid w:val="00E524C7"/>
    <w:rsid w:val="00E52BE1"/>
    <w:rsid w:val="00E5391A"/>
    <w:rsid w:val="00E5448A"/>
    <w:rsid w:val="00E54601"/>
    <w:rsid w:val="00E548E4"/>
    <w:rsid w:val="00E561AE"/>
    <w:rsid w:val="00E56451"/>
    <w:rsid w:val="00E564DA"/>
    <w:rsid w:val="00E5652F"/>
    <w:rsid w:val="00E56581"/>
    <w:rsid w:val="00E565EC"/>
    <w:rsid w:val="00E5710C"/>
    <w:rsid w:val="00E57655"/>
    <w:rsid w:val="00E5789E"/>
    <w:rsid w:val="00E60DBE"/>
    <w:rsid w:val="00E60FF5"/>
    <w:rsid w:val="00E6142C"/>
    <w:rsid w:val="00E619AD"/>
    <w:rsid w:val="00E61F0C"/>
    <w:rsid w:val="00E6372E"/>
    <w:rsid w:val="00E6390F"/>
    <w:rsid w:val="00E63F04"/>
    <w:rsid w:val="00E66222"/>
    <w:rsid w:val="00E6635A"/>
    <w:rsid w:val="00E666F9"/>
    <w:rsid w:val="00E669B8"/>
    <w:rsid w:val="00E6775E"/>
    <w:rsid w:val="00E678B7"/>
    <w:rsid w:val="00E711CF"/>
    <w:rsid w:val="00E71684"/>
    <w:rsid w:val="00E71BCB"/>
    <w:rsid w:val="00E720EC"/>
    <w:rsid w:val="00E732E1"/>
    <w:rsid w:val="00E735C1"/>
    <w:rsid w:val="00E75E2F"/>
    <w:rsid w:val="00E7672B"/>
    <w:rsid w:val="00E767A0"/>
    <w:rsid w:val="00E774B3"/>
    <w:rsid w:val="00E77F8B"/>
    <w:rsid w:val="00E80A19"/>
    <w:rsid w:val="00E80B37"/>
    <w:rsid w:val="00E810E3"/>
    <w:rsid w:val="00E81170"/>
    <w:rsid w:val="00E815DE"/>
    <w:rsid w:val="00E825D1"/>
    <w:rsid w:val="00E8325A"/>
    <w:rsid w:val="00E84862"/>
    <w:rsid w:val="00E8532B"/>
    <w:rsid w:val="00E86F72"/>
    <w:rsid w:val="00E86F73"/>
    <w:rsid w:val="00E90A30"/>
    <w:rsid w:val="00E9133A"/>
    <w:rsid w:val="00E913D1"/>
    <w:rsid w:val="00E91468"/>
    <w:rsid w:val="00E916BF"/>
    <w:rsid w:val="00E919B8"/>
    <w:rsid w:val="00E92A54"/>
    <w:rsid w:val="00E92B1A"/>
    <w:rsid w:val="00E92D81"/>
    <w:rsid w:val="00E93D62"/>
    <w:rsid w:val="00E93DF9"/>
    <w:rsid w:val="00E94017"/>
    <w:rsid w:val="00E942C3"/>
    <w:rsid w:val="00E94439"/>
    <w:rsid w:val="00E948D3"/>
    <w:rsid w:val="00E94C1E"/>
    <w:rsid w:val="00E9595B"/>
    <w:rsid w:val="00E95C0D"/>
    <w:rsid w:val="00E96AFA"/>
    <w:rsid w:val="00E97E24"/>
    <w:rsid w:val="00EA19EE"/>
    <w:rsid w:val="00EA1AAD"/>
    <w:rsid w:val="00EA20C7"/>
    <w:rsid w:val="00EA21B7"/>
    <w:rsid w:val="00EA2377"/>
    <w:rsid w:val="00EA265A"/>
    <w:rsid w:val="00EA2F74"/>
    <w:rsid w:val="00EA312B"/>
    <w:rsid w:val="00EA350F"/>
    <w:rsid w:val="00EA3639"/>
    <w:rsid w:val="00EA3738"/>
    <w:rsid w:val="00EA3775"/>
    <w:rsid w:val="00EA3990"/>
    <w:rsid w:val="00EA3C95"/>
    <w:rsid w:val="00EA3D2D"/>
    <w:rsid w:val="00EA3EDE"/>
    <w:rsid w:val="00EA4D22"/>
    <w:rsid w:val="00EA5611"/>
    <w:rsid w:val="00EA5A4B"/>
    <w:rsid w:val="00EA62EA"/>
    <w:rsid w:val="00EA64D9"/>
    <w:rsid w:val="00EA7FBE"/>
    <w:rsid w:val="00EB0654"/>
    <w:rsid w:val="00EB0F10"/>
    <w:rsid w:val="00EB2CD9"/>
    <w:rsid w:val="00EB2F18"/>
    <w:rsid w:val="00EB31B9"/>
    <w:rsid w:val="00EB3522"/>
    <w:rsid w:val="00EB3ABE"/>
    <w:rsid w:val="00EB40B9"/>
    <w:rsid w:val="00EB439E"/>
    <w:rsid w:val="00EB5E3B"/>
    <w:rsid w:val="00EB633A"/>
    <w:rsid w:val="00EB65DD"/>
    <w:rsid w:val="00EB7C48"/>
    <w:rsid w:val="00EB7DFD"/>
    <w:rsid w:val="00EC05F9"/>
    <w:rsid w:val="00EC0625"/>
    <w:rsid w:val="00EC0A75"/>
    <w:rsid w:val="00EC1929"/>
    <w:rsid w:val="00EC19B6"/>
    <w:rsid w:val="00EC1C1B"/>
    <w:rsid w:val="00EC52FD"/>
    <w:rsid w:val="00EC5482"/>
    <w:rsid w:val="00EC5513"/>
    <w:rsid w:val="00EC5691"/>
    <w:rsid w:val="00EC66F9"/>
    <w:rsid w:val="00EC7778"/>
    <w:rsid w:val="00ED235B"/>
    <w:rsid w:val="00ED32F2"/>
    <w:rsid w:val="00ED34A2"/>
    <w:rsid w:val="00ED3D84"/>
    <w:rsid w:val="00ED3F74"/>
    <w:rsid w:val="00ED4424"/>
    <w:rsid w:val="00ED4BC8"/>
    <w:rsid w:val="00ED52B5"/>
    <w:rsid w:val="00ED5A93"/>
    <w:rsid w:val="00ED5BBC"/>
    <w:rsid w:val="00ED605E"/>
    <w:rsid w:val="00ED70A4"/>
    <w:rsid w:val="00ED7504"/>
    <w:rsid w:val="00ED7F79"/>
    <w:rsid w:val="00EE11C8"/>
    <w:rsid w:val="00EE2CD1"/>
    <w:rsid w:val="00EE2E70"/>
    <w:rsid w:val="00EE3016"/>
    <w:rsid w:val="00EE435F"/>
    <w:rsid w:val="00EE4792"/>
    <w:rsid w:val="00EE4C79"/>
    <w:rsid w:val="00EE5CBC"/>
    <w:rsid w:val="00EE610C"/>
    <w:rsid w:val="00EE67C5"/>
    <w:rsid w:val="00EE71F4"/>
    <w:rsid w:val="00EE7237"/>
    <w:rsid w:val="00EE77CD"/>
    <w:rsid w:val="00EE79C5"/>
    <w:rsid w:val="00EE7E5F"/>
    <w:rsid w:val="00EF0080"/>
    <w:rsid w:val="00EF0748"/>
    <w:rsid w:val="00EF0AA1"/>
    <w:rsid w:val="00EF0F7B"/>
    <w:rsid w:val="00EF11AE"/>
    <w:rsid w:val="00EF2094"/>
    <w:rsid w:val="00EF25E5"/>
    <w:rsid w:val="00EF2B0E"/>
    <w:rsid w:val="00EF2D55"/>
    <w:rsid w:val="00EF2EC1"/>
    <w:rsid w:val="00EF4387"/>
    <w:rsid w:val="00EF61A2"/>
    <w:rsid w:val="00EF705B"/>
    <w:rsid w:val="00EF7E25"/>
    <w:rsid w:val="00F000B7"/>
    <w:rsid w:val="00F003CA"/>
    <w:rsid w:val="00F0082A"/>
    <w:rsid w:val="00F0087A"/>
    <w:rsid w:val="00F01341"/>
    <w:rsid w:val="00F01A14"/>
    <w:rsid w:val="00F01A5D"/>
    <w:rsid w:val="00F01EE8"/>
    <w:rsid w:val="00F0246F"/>
    <w:rsid w:val="00F024FE"/>
    <w:rsid w:val="00F03F5F"/>
    <w:rsid w:val="00F0459C"/>
    <w:rsid w:val="00F04E88"/>
    <w:rsid w:val="00F04F18"/>
    <w:rsid w:val="00F0603E"/>
    <w:rsid w:val="00F066B1"/>
    <w:rsid w:val="00F06D6C"/>
    <w:rsid w:val="00F075D9"/>
    <w:rsid w:val="00F10AE0"/>
    <w:rsid w:val="00F121BC"/>
    <w:rsid w:val="00F1315F"/>
    <w:rsid w:val="00F133B7"/>
    <w:rsid w:val="00F13BAA"/>
    <w:rsid w:val="00F14003"/>
    <w:rsid w:val="00F14F78"/>
    <w:rsid w:val="00F166A2"/>
    <w:rsid w:val="00F167E0"/>
    <w:rsid w:val="00F16A3D"/>
    <w:rsid w:val="00F16E2C"/>
    <w:rsid w:val="00F17B8B"/>
    <w:rsid w:val="00F2082E"/>
    <w:rsid w:val="00F208AA"/>
    <w:rsid w:val="00F20D0A"/>
    <w:rsid w:val="00F2138C"/>
    <w:rsid w:val="00F21B72"/>
    <w:rsid w:val="00F21F48"/>
    <w:rsid w:val="00F221CE"/>
    <w:rsid w:val="00F22520"/>
    <w:rsid w:val="00F22B7B"/>
    <w:rsid w:val="00F23137"/>
    <w:rsid w:val="00F232F6"/>
    <w:rsid w:val="00F24D09"/>
    <w:rsid w:val="00F262E1"/>
    <w:rsid w:val="00F26EB0"/>
    <w:rsid w:val="00F27485"/>
    <w:rsid w:val="00F27A20"/>
    <w:rsid w:val="00F30B5D"/>
    <w:rsid w:val="00F3162B"/>
    <w:rsid w:val="00F3205C"/>
    <w:rsid w:val="00F32DA0"/>
    <w:rsid w:val="00F33864"/>
    <w:rsid w:val="00F338E3"/>
    <w:rsid w:val="00F34472"/>
    <w:rsid w:val="00F349FE"/>
    <w:rsid w:val="00F34B30"/>
    <w:rsid w:val="00F34E10"/>
    <w:rsid w:val="00F353C5"/>
    <w:rsid w:val="00F3576C"/>
    <w:rsid w:val="00F3627F"/>
    <w:rsid w:val="00F36425"/>
    <w:rsid w:val="00F36426"/>
    <w:rsid w:val="00F3685C"/>
    <w:rsid w:val="00F36974"/>
    <w:rsid w:val="00F36D15"/>
    <w:rsid w:val="00F37D86"/>
    <w:rsid w:val="00F40095"/>
    <w:rsid w:val="00F4029A"/>
    <w:rsid w:val="00F4041E"/>
    <w:rsid w:val="00F40B55"/>
    <w:rsid w:val="00F40CA6"/>
    <w:rsid w:val="00F40E28"/>
    <w:rsid w:val="00F415BB"/>
    <w:rsid w:val="00F42CF1"/>
    <w:rsid w:val="00F42F3D"/>
    <w:rsid w:val="00F4400F"/>
    <w:rsid w:val="00F44016"/>
    <w:rsid w:val="00F44F1A"/>
    <w:rsid w:val="00F45137"/>
    <w:rsid w:val="00F45CD9"/>
    <w:rsid w:val="00F46336"/>
    <w:rsid w:val="00F466B6"/>
    <w:rsid w:val="00F474EC"/>
    <w:rsid w:val="00F47776"/>
    <w:rsid w:val="00F47FAD"/>
    <w:rsid w:val="00F50670"/>
    <w:rsid w:val="00F50E96"/>
    <w:rsid w:val="00F51703"/>
    <w:rsid w:val="00F518E5"/>
    <w:rsid w:val="00F53FCE"/>
    <w:rsid w:val="00F5490A"/>
    <w:rsid w:val="00F54E81"/>
    <w:rsid w:val="00F551B2"/>
    <w:rsid w:val="00F55444"/>
    <w:rsid w:val="00F55B2A"/>
    <w:rsid w:val="00F55D96"/>
    <w:rsid w:val="00F56782"/>
    <w:rsid w:val="00F573A4"/>
    <w:rsid w:val="00F5749B"/>
    <w:rsid w:val="00F57836"/>
    <w:rsid w:val="00F57CC6"/>
    <w:rsid w:val="00F57D8D"/>
    <w:rsid w:val="00F60800"/>
    <w:rsid w:val="00F610AD"/>
    <w:rsid w:val="00F617FE"/>
    <w:rsid w:val="00F61F62"/>
    <w:rsid w:val="00F62658"/>
    <w:rsid w:val="00F628D7"/>
    <w:rsid w:val="00F62E59"/>
    <w:rsid w:val="00F63407"/>
    <w:rsid w:val="00F63456"/>
    <w:rsid w:val="00F6412E"/>
    <w:rsid w:val="00F643AD"/>
    <w:rsid w:val="00F64E8C"/>
    <w:rsid w:val="00F64F5A"/>
    <w:rsid w:val="00F65865"/>
    <w:rsid w:val="00F65DE9"/>
    <w:rsid w:val="00F6618C"/>
    <w:rsid w:val="00F66427"/>
    <w:rsid w:val="00F673C4"/>
    <w:rsid w:val="00F67A54"/>
    <w:rsid w:val="00F67F87"/>
    <w:rsid w:val="00F70544"/>
    <w:rsid w:val="00F70BDA"/>
    <w:rsid w:val="00F71391"/>
    <w:rsid w:val="00F71A45"/>
    <w:rsid w:val="00F723D0"/>
    <w:rsid w:val="00F73D57"/>
    <w:rsid w:val="00F73DAA"/>
    <w:rsid w:val="00F73FCD"/>
    <w:rsid w:val="00F74218"/>
    <w:rsid w:val="00F74669"/>
    <w:rsid w:val="00F750DF"/>
    <w:rsid w:val="00F754C1"/>
    <w:rsid w:val="00F75DCE"/>
    <w:rsid w:val="00F80F2B"/>
    <w:rsid w:val="00F812B3"/>
    <w:rsid w:val="00F816FF"/>
    <w:rsid w:val="00F81ADB"/>
    <w:rsid w:val="00F81DBA"/>
    <w:rsid w:val="00F81FD4"/>
    <w:rsid w:val="00F835A1"/>
    <w:rsid w:val="00F836E1"/>
    <w:rsid w:val="00F8375F"/>
    <w:rsid w:val="00F84598"/>
    <w:rsid w:val="00F84A70"/>
    <w:rsid w:val="00F85069"/>
    <w:rsid w:val="00F855AA"/>
    <w:rsid w:val="00F85A43"/>
    <w:rsid w:val="00F85B36"/>
    <w:rsid w:val="00F85CEB"/>
    <w:rsid w:val="00F85F9B"/>
    <w:rsid w:val="00F874D8"/>
    <w:rsid w:val="00F87BD5"/>
    <w:rsid w:val="00F87C6A"/>
    <w:rsid w:val="00F90F00"/>
    <w:rsid w:val="00F921BC"/>
    <w:rsid w:val="00F9259E"/>
    <w:rsid w:val="00F92715"/>
    <w:rsid w:val="00F935C8"/>
    <w:rsid w:val="00F93B9A"/>
    <w:rsid w:val="00F940A4"/>
    <w:rsid w:val="00F9435D"/>
    <w:rsid w:val="00F9474C"/>
    <w:rsid w:val="00F9475B"/>
    <w:rsid w:val="00F94D78"/>
    <w:rsid w:val="00F950A0"/>
    <w:rsid w:val="00F96CF6"/>
    <w:rsid w:val="00F97210"/>
    <w:rsid w:val="00F973CE"/>
    <w:rsid w:val="00FA0224"/>
    <w:rsid w:val="00FA03BD"/>
    <w:rsid w:val="00FA0C99"/>
    <w:rsid w:val="00FA0CC2"/>
    <w:rsid w:val="00FA1ADA"/>
    <w:rsid w:val="00FA1F6D"/>
    <w:rsid w:val="00FA2336"/>
    <w:rsid w:val="00FA292F"/>
    <w:rsid w:val="00FA33B9"/>
    <w:rsid w:val="00FA3705"/>
    <w:rsid w:val="00FA42A2"/>
    <w:rsid w:val="00FA4459"/>
    <w:rsid w:val="00FA4FCF"/>
    <w:rsid w:val="00FA5FE1"/>
    <w:rsid w:val="00FA6578"/>
    <w:rsid w:val="00FA6957"/>
    <w:rsid w:val="00FA6B99"/>
    <w:rsid w:val="00FA711C"/>
    <w:rsid w:val="00FA721E"/>
    <w:rsid w:val="00FA79EB"/>
    <w:rsid w:val="00FA7A44"/>
    <w:rsid w:val="00FB015A"/>
    <w:rsid w:val="00FB01D6"/>
    <w:rsid w:val="00FB08C4"/>
    <w:rsid w:val="00FB0F5B"/>
    <w:rsid w:val="00FB18EA"/>
    <w:rsid w:val="00FB196B"/>
    <w:rsid w:val="00FB3DE4"/>
    <w:rsid w:val="00FB4433"/>
    <w:rsid w:val="00FB54B6"/>
    <w:rsid w:val="00FB61E2"/>
    <w:rsid w:val="00FB720B"/>
    <w:rsid w:val="00FB73CE"/>
    <w:rsid w:val="00FB7A8E"/>
    <w:rsid w:val="00FB7C56"/>
    <w:rsid w:val="00FC028E"/>
    <w:rsid w:val="00FC0600"/>
    <w:rsid w:val="00FC1080"/>
    <w:rsid w:val="00FC145E"/>
    <w:rsid w:val="00FC1857"/>
    <w:rsid w:val="00FC19AA"/>
    <w:rsid w:val="00FC2051"/>
    <w:rsid w:val="00FC23DC"/>
    <w:rsid w:val="00FC2B67"/>
    <w:rsid w:val="00FC2B90"/>
    <w:rsid w:val="00FC2BBE"/>
    <w:rsid w:val="00FC3F2A"/>
    <w:rsid w:val="00FC3F47"/>
    <w:rsid w:val="00FC43F2"/>
    <w:rsid w:val="00FC4D53"/>
    <w:rsid w:val="00FC5D60"/>
    <w:rsid w:val="00FC609D"/>
    <w:rsid w:val="00FC6979"/>
    <w:rsid w:val="00FC7D4E"/>
    <w:rsid w:val="00FD0168"/>
    <w:rsid w:val="00FD1E24"/>
    <w:rsid w:val="00FD217F"/>
    <w:rsid w:val="00FD2615"/>
    <w:rsid w:val="00FD2A04"/>
    <w:rsid w:val="00FD2AE0"/>
    <w:rsid w:val="00FD2CE5"/>
    <w:rsid w:val="00FD2FB5"/>
    <w:rsid w:val="00FD4AC9"/>
    <w:rsid w:val="00FD4E84"/>
    <w:rsid w:val="00FD514E"/>
    <w:rsid w:val="00FD5BBE"/>
    <w:rsid w:val="00FD6A86"/>
    <w:rsid w:val="00FD6F08"/>
    <w:rsid w:val="00FD79A5"/>
    <w:rsid w:val="00FE0561"/>
    <w:rsid w:val="00FE060B"/>
    <w:rsid w:val="00FE087E"/>
    <w:rsid w:val="00FE08CF"/>
    <w:rsid w:val="00FE1527"/>
    <w:rsid w:val="00FE1703"/>
    <w:rsid w:val="00FE1E49"/>
    <w:rsid w:val="00FE392E"/>
    <w:rsid w:val="00FE3BC7"/>
    <w:rsid w:val="00FE3D5A"/>
    <w:rsid w:val="00FE50F0"/>
    <w:rsid w:val="00FE556C"/>
    <w:rsid w:val="00FE7707"/>
    <w:rsid w:val="00FF0D1B"/>
    <w:rsid w:val="00FF0FD2"/>
    <w:rsid w:val="00FF1AAE"/>
    <w:rsid w:val="00FF1EBE"/>
    <w:rsid w:val="00FF222E"/>
    <w:rsid w:val="00FF2882"/>
    <w:rsid w:val="00FF2B22"/>
    <w:rsid w:val="00FF2CFE"/>
    <w:rsid w:val="00FF2F4E"/>
    <w:rsid w:val="00FF32D9"/>
    <w:rsid w:val="00FF42B2"/>
    <w:rsid w:val="00FF5AED"/>
    <w:rsid w:val="00FF5E5F"/>
    <w:rsid w:val="00FF6484"/>
    <w:rsid w:val="00FF695B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87C4E"/>
  <w15:docId w15:val="{E29A90FD-8520-4D63-8CD8-BECF4661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9A7"/>
  </w:style>
  <w:style w:type="paragraph" w:styleId="Nagwek1">
    <w:name w:val="heading 1"/>
    <w:basedOn w:val="Normalny"/>
    <w:next w:val="Normalny"/>
    <w:link w:val="Nagwek1Znak"/>
    <w:uiPriority w:val="9"/>
    <w:qFormat/>
    <w:rsid w:val="00545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9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51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C46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0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97E0F"/>
  </w:style>
  <w:style w:type="paragraph" w:styleId="Stopka">
    <w:name w:val="footer"/>
    <w:basedOn w:val="Normalny"/>
    <w:link w:val="StopkaZnak"/>
    <w:uiPriority w:val="99"/>
    <w:unhideWhenUsed/>
    <w:rsid w:val="0059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E0F"/>
  </w:style>
  <w:style w:type="paragraph" w:styleId="Tekstdymka">
    <w:name w:val="Balloon Text"/>
    <w:basedOn w:val="Normalny"/>
    <w:link w:val="TekstdymkaZnak"/>
    <w:uiPriority w:val="99"/>
    <w:semiHidden/>
    <w:unhideWhenUsed/>
    <w:rsid w:val="0059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E0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7F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7F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7F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4B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4B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924BC9"/>
    <w:rPr>
      <w:vertAlign w:val="superscript"/>
    </w:rPr>
  </w:style>
  <w:style w:type="table" w:styleId="Tabela-Siatka">
    <w:name w:val="Table Grid"/>
    <w:basedOn w:val="Standardowy"/>
    <w:uiPriority w:val="59"/>
    <w:rsid w:val="008F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rsid w:val="00515B8F"/>
    <w:pPr>
      <w:suppressAutoHyphens/>
      <w:spacing w:after="0" w:line="240" w:lineRule="auto"/>
      <w:ind w:left="566" w:hanging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515B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false">
    <w:name w:val="WW8Num1zfalse"/>
    <w:rsid w:val="00E17C2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95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616F1A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57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57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57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7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57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545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21">
    <w:name w:val="Tabela - Siatka21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uiPriority w:val="59"/>
    <w:rsid w:val="00AD55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C10B4"/>
    <w:pPr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Cs w:val="24"/>
      <w:lang w:eastAsia="zh-CN" w:bidi="hi-IN"/>
    </w:rPr>
  </w:style>
  <w:style w:type="character" w:styleId="Numerstrony">
    <w:name w:val="page number"/>
    <w:basedOn w:val="Domylnaczcionkaakapitu"/>
    <w:rsid w:val="001C10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13D9"/>
    <w:rPr>
      <w:color w:val="605E5C"/>
      <w:shd w:val="clear" w:color="auto" w:fill="E1DFDD"/>
    </w:rPr>
  </w:style>
  <w:style w:type="numbering" w:customStyle="1" w:styleId="WWNum67">
    <w:name w:val="WWNum67"/>
    <w:basedOn w:val="Bezlisty"/>
    <w:rsid w:val="00477E7E"/>
    <w:pPr>
      <w:numPr>
        <w:numId w:val="4"/>
      </w:numPr>
    </w:pPr>
  </w:style>
  <w:style w:type="numbering" w:customStyle="1" w:styleId="WWNum61">
    <w:name w:val="WWNum61"/>
    <w:basedOn w:val="Bezlisty"/>
    <w:rsid w:val="00477E7E"/>
    <w:pPr>
      <w:numPr>
        <w:numId w:val="5"/>
      </w:numPr>
    </w:pPr>
  </w:style>
  <w:style w:type="numbering" w:customStyle="1" w:styleId="WWNum63">
    <w:name w:val="WWNum63"/>
    <w:basedOn w:val="Bezlisty"/>
    <w:rsid w:val="00477E7E"/>
    <w:pPr>
      <w:numPr>
        <w:numId w:val="6"/>
      </w:numPr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41ADC"/>
  </w:style>
  <w:style w:type="paragraph" w:customStyle="1" w:styleId="Akapitzlist1">
    <w:name w:val="Akapit z listą1"/>
    <w:basedOn w:val="Standard"/>
    <w:rsid w:val="001E1A49"/>
    <w:pPr>
      <w:spacing w:after="0"/>
      <w:ind w:left="720"/>
      <w:jc w:val="both"/>
    </w:pPr>
    <w:rPr>
      <w:rFonts w:ascii="Calibri" w:eastAsia="Calibri" w:hAnsi="Calibri" w:cs="Calibri"/>
      <w:color w:val="auto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320CC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5155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1">
    <w:name w:val="Table Normal1"/>
    <w:uiPriority w:val="2"/>
    <w:semiHidden/>
    <w:unhideWhenUsed/>
    <w:qFormat/>
    <w:rsid w:val="004F19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61EB-713C-44DB-8F4C-B7BD53C7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Lisiewicz</dc:creator>
  <cp:lastModifiedBy>Kornelia</cp:lastModifiedBy>
  <cp:revision>2</cp:revision>
  <cp:lastPrinted>2022-10-10T10:59:00Z</cp:lastPrinted>
  <dcterms:created xsi:type="dcterms:W3CDTF">2022-11-04T09:41:00Z</dcterms:created>
  <dcterms:modified xsi:type="dcterms:W3CDTF">2022-11-04T09:41:00Z</dcterms:modified>
</cp:coreProperties>
</file>