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1.1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OFERTOWY </w:t>
      </w:r>
      <w:r w:rsidRPr="00704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1 – KPP w Bełchatowie, ul. 1-go Maja 7</w:t>
      </w:r>
    </w:p>
    <w:p w:rsidR="00704388" w:rsidRPr="00704388" w:rsidRDefault="00704388" w:rsidP="003929CA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-142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sz w:val="16"/>
          <w:szCs w:val="16"/>
          <w:lang w:eastAsia="pl-PL"/>
        </w:rPr>
        <w:t>w przypadku podmiotów wspólnie ubiegających się o zamówienie - konsorcja, spółki cywilne wpisać wszystkich             uczestników/wspólników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704388" w:rsidRPr="00704388" w:rsidRDefault="00704388" w:rsidP="003929CA">
      <w:pPr>
        <w:numPr>
          <w:ilvl w:val="0"/>
          <w:numId w:val="17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  kom .........................................         fax 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…………………………………………………………………………………………..……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17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</w:t>
      </w:r>
      <w:r w:rsidRPr="00704388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sz w:val="18"/>
          <w:szCs w:val="18"/>
          <w:lang w:eastAsia="pl-PL"/>
        </w:rPr>
        <w:tab/>
        <w:t>Zgodnie z …………………………………………………………………………………………………………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704388">
        <w:rPr>
          <w:rFonts w:ascii="Arial" w:eastAsia="Times New Roman" w:hAnsi="Arial" w:cs="Arial"/>
          <w:sz w:val="16"/>
          <w:szCs w:val="16"/>
          <w:lang w:eastAsia="pl-PL"/>
        </w:rPr>
        <w:t>wskazać dokument, z którego wynika prawo do reprezentacji wykonawcy  - KRS, CEIDG, pełnomocnictwo</w:t>
      </w:r>
      <w:r w:rsidRPr="00704388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1 200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………………..…………………………………………………..………..………………………………</w:t>
      </w:r>
    </w:p>
    <w:p w:rsidR="00704388" w:rsidRPr="00704388" w:rsidRDefault="00704388" w:rsidP="00704388">
      <w:pPr>
        <w:widowControl w:val="0"/>
        <w:suppressAutoHyphens/>
        <w:spacing w:after="120" w:line="240" w:lineRule="auto"/>
        <w:ind w:right="-567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widowControl w:val="0"/>
        <w:suppressAutoHyphens/>
        <w:spacing w:after="120" w:line="240" w:lineRule="auto"/>
        <w:ind w:right="-567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widowControl w:val="0"/>
        <w:suppressAutoHyphens/>
        <w:spacing w:after="120" w:line="240" w:lineRule="auto"/>
        <w:ind w:right="-567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widowControl w:val="0"/>
        <w:suppressAutoHyphens/>
        <w:spacing w:after="120" w:line="240" w:lineRule="auto"/>
        <w:ind w:left="6379" w:right="-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……………….............……………..……………………………………………..….…………………………..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 Będzie ona weryfikowana w oparciu o wyszukiwarkę internetową https://www.google.pl/maps - w zakładce wyznaczanie trasy - jazda samochodem osobowym od siedziby jednostki Policji w Bełchatowie, ul. 1-go Maja 7 do miejsca wykonywania usługi tj. dokładnego adresu podanego przez Wykonawcę lub od miejsca wykonywania usługi do siedziby jednostki Policji w Bełchatowie, ul. 1-go Maja 7 – w zależności która odległość będzie krótsza. W pkt. 4.3 należy wpisać krótszą odległość.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3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…………………………………………</w:t>
      </w:r>
    </w:p>
    <w:p w:rsidR="00704388" w:rsidRPr="00704388" w:rsidRDefault="00704388" w:rsidP="003929CA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3929CA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2016/679,</w:t>
      </w:r>
    </w:p>
    <w:p w:rsidR="00704388" w:rsidRPr="00704388" w:rsidRDefault="00704388" w:rsidP="003929CA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704388" w:rsidRPr="00704388" w:rsidRDefault="00704388" w:rsidP="003929CA">
      <w:pPr>
        <w:numPr>
          <w:ilvl w:val="0"/>
          <w:numId w:val="32"/>
        </w:numPr>
        <w:tabs>
          <w:tab w:val="left" w:pos="40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  <w:r w:rsidRPr="00704388">
        <w:rPr>
          <w:rFonts w:ascii="Arial" w:eastAsia="Arial Narrow" w:hAnsi="Arial" w:cs="Arial"/>
          <w:lang w:eastAsia="ar-SA"/>
        </w:rPr>
        <w:t xml:space="preserve">  </w:t>
      </w: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widowControl w:val="0"/>
        <w:spacing w:after="0" w:line="240" w:lineRule="auto"/>
        <w:ind w:left="5412" w:right="-567" w:firstLine="708"/>
        <w:jc w:val="both"/>
        <w:rPr>
          <w:rFonts w:ascii="Arial" w:eastAsia="Arial Narrow" w:hAnsi="Arial" w:cs="Arial"/>
          <w:lang w:eastAsia="ar-SA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 xml:space="preserve">    do reprezentowania wykonawcy)</w:t>
      </w: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1.2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704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2 – KPP w Kutnie, ul. Toruńska 14</w:t>
      </w: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04388" w:rsidRPr="00704388" w:rsidRDefault="00704388" w:rsidP="003929CA">
      <w:pPr>
        <w:numPr>
          <w:ilvl w:val="0"/>
          <w:numId w:val="19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704388" w:rsidRPr="00704388" w:rsidRDefault="00704388" w:rsidP="003929CA">
      <w:pPr>
        <w:numPr>
          <w:ilvl w:val="0"/>
          <w:numId w:val="19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19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1 248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312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left="6379"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Arial Narrow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Kutnie, ul. Toruńska 14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Kutnie, ul. Toruńska 14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704388" w:rsidRPr="00704388" w:rsidTr="00262D92">
        <w:trPr>
          <w:trHeight w:val="7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15" w:type="dxa"/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1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379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1"/>
        </w:numPr>
        <w:suppressAutoHyphens/>
        <w:spacing w:after="3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</w:t>
      </w:r>
    </w:p>
    <w:p w:rsidR="00704388" w:rsidRPr="00704388" w:rsidRDefault="00704388" w:rsidP="003929C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6379"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1.3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704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3 – KPP w Łęczycy, ul. Ozorkowskie Przedmieście 4</w:t>
      </w:r>
    </w:p>
    <w:p w:rsidR="00704388" w:rsidRPr="00704388" w:rsidRDefault="00704388" w:rsidP="003929CA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NIP ...................................................</w:t>
      </w:r>
    </w:p>
    <w:p w:rsidR="00704388" w:rsidRPr="00704388" w:rsidRDefault="00704388" w:rsidP="003929CA">
      <w:pPr>
        <w:numPr>
          <w:ilvl w:val="0"/>
          <w:numId w:val="2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        fax 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……………………………………………….……………………………….……………..…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i/>
          <w:sz w:val="20"/>
          <w:szCs w:val="20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720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156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left="6379"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Łęczycy, ul. Ozorkowskie Przedmieście 4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Łęczycy, ul. Ozorkowskie Przedmieście 4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6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25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25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25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………………………..…… Wartość netto ……………………………………………</w:t>
      </w:r>
    </w:p>
    <w:p w:rsidR="00704388" w:rsidRPr="00704388" w:rsidRDefault="00704388" w:rsidP="003929CA">
      <w:pPr>
        <w:numPr>
          <w:ilvl w:val="0"/>
          <w:numId w:val="25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25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  <w:r w:rsidRPr="00704388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widowControl w:val="0"/>
        <w:spacing w:after="0" w:line="240" w:lineRule="auto"/>
        <w:ind w:left="5412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 xml:space="preserve">   do reprezentowania wykonawcy)</w:t>
      </w: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1.4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4 – KPP w Opocznie, ul. Aleja Dąbrówki 14</w:t>
      </w:r>
    </w:p>
    <w:p w:rsidR="00704388" w:rsidRPr="00704388" w:rsidRDefault="00704388" w:rsidP="003929CA">
      <w:pPr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704388" w:rsidRPr="00704388" w:rsidRDefault="00704388" w:rsidP="003929CA">
      <w:pPr>
        <w:numPr>
          <w:ilvl w:val="0"/>
          <w:numId w:val="26"/>
        </w:numPr>
        <w:spacing w:after="0" w:line="360" w:lineRule="auto"/>
        <w:ind w:left="284" w:hanging="218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6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1 104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276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left="6237"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Opocznie, ul. Aleja Dąbrówki 1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Opocznie, ul. Aleja Dąbrówki 1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7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379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704388" w:rsidRPr="00704388" w:rsidRDefault="00704388" w:rsidP="003929CA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704388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70438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70438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70438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70438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6379"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1.5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5 – KPP w Pajęcznie, ul. 1-go Maja 52</w:t>
      </w:r>
    </w:p>
    <w:p w:rsidR="00704388" w:rsidRPr="00704388" w:rsidRDefault="00704388" w:rsidP="003929CA">
      <w:pPr>
        <w:numPr>
          <w:ilvl w:val="3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704388" w:rsidRPr="00704388" w:rsidRDefault="00704388" w:rsidP="003929CA">
      <w:pPr>
        <w:numPr>
          <w:ilvl w:val="3"/>
          <w:numId w:val="10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3"/>
          <w:numId w:val="10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…………..………………………………………………………………………………………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1 104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276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left="6237"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Pajęcznie, ul. 1-go Maja 52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Pajęcznie, ul. 1-go Maja 52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52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6.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704388" w:rsidRPr="00704388" w:rsidRDefault="00704388" w:rsidP="003929C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6379" w:right="-567"/>
        <w:rPr>
          <w:rFonts w:ascii="Arial" w:eastAsia="Times New Roman" w:hAnsi="Arial" w:cs="Arial"/>
          <w:sz w:val="16"/>
          <w:szCs w:val="16"/>
          <w:lang w:eastAsia="ar-SA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1.6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6 – KPP w Poddębicach, ul. Targowa 22</w:t>
      </w:r>
    </w:p>
    <w:p w:rsidR="00704388" w:rsidRPr="00704388" w:rsidRDefault="00704388" w:rsidP="003929CA">
      <w:pPr>
        <w:numPr>
          <w:ilvl w:val="3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704388" w:rsidRPr="00704388" w:rsidRDefault="00704388" w:rsidP="003929CA">
      <w:pPr>
        <w:numPr>
          <w:ilvl w:val="3"/>
          <w:numId w:val="1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3"/>
          <w:numId w:val="1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672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168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left="6379"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Poddębicach, ul. Targowa 22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Poddębicach, ul. Targowa 22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52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6.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2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704388" w:rsidRPr="00704388" w:rsidRDefault="00704388" w:rsidP="003929CA">
      <w:pPr>
        <w:numPr>
          <w:ilvl w:val="0"/>
          <w:numId w:val="2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2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6379" w:right="-567"/>
        <w:rPr>
          <w:rFonts w:ascii="Arial" w:eastAsia="Times New Roman" w:hAnsi="Arial" w:cs="Arial"/>
          <w:sz w:val="16"/>
          <w:szCs w:val="16"/>
          <w:lang w:eastAsia="ar-SA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ar-SA"/>
        </w:rPr>
        <w:lastRenderedPageBreak/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1.7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FZ- 2380/71/20/KK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7 – KPP w Radomsku, ul. Piłsudskiego 56</w:t>
      </w:r>
    </w:p>
    <w:p w:rsidR="00704388" w:rsidRPr="00704388" w:rsidRDefault="00704388" w:rsidP="003929CA">
      <w:pPr>
        <w:numPr>
          <w:ilvl w:val="6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704388" w:rsidRPr="00704388" w:rsidRDefault="00704388" w:rsidP="003929CA">
      <w:pPr>
        <w:numPr>
          <w:ilvl w:val="6"/>
          <w:numId w:val="1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6"/>
          <w:numId w:val="1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              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1 536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……………………………..……..………………………………..……………………………….…………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left="6379"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Radomsku, ul. Piłsudskiego 56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od miejsca wykonywania usługi do siedziby jednostki KPP w Radomsku, ul. Piłsudskiego 56 – w zależności która odległość będzie krótsza. W pkt. 4.3 należy wpisać krótszą odległość.   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52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6.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30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704388" w:rsidRPr="00704388" w:rsidRDefault="00704388" w:rsidP="003929CA">
      <w:pPr>
        <w:numPr>
          <w:ilvl w:val="0"/>
          <w:numId w:val="30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30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pacing w:after="0" w:line="240" w:lineRule="auto"/>
        <w:ind w:left="4364" w:firstLine="39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 xml:space="preserve">     do reprezentowania wykonawcy)</w:t>
      </w: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1.8 do SIWZ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FZ- 2380/35/20/KK</w:t>
      </w:r>
    </w:p>
    <w:p w:rsidR="00704388" w:rsidRPr="00704388" w:rsidRDefault="00704388" w:rsidP="007043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043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704388" w:rsidRPr="00704388" w:rsidRDefault="00704388" w:rsidP="00704388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04388" w:rsidRPr="00704388" w:rsidRDefault="00704388" w:rsidP="007043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704388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704388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lang w:eastAsia="pl-PL"/>
        </w:rPr>
        <w:t>CZĘŚĆ NR 8 – KPP w Wieluniu, ul. Warszawska 22a</w:t>
      </w:r>
    </w:p>
    <w:p w:rsidR="00704388" w:rsidRPr="00704388" w:rsidRDefault="00704388" w:rsidP="003929CA">
      <w:pPr>
        <w:numPr>
          <w:ilvl w:val="3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704388" w:rsidRPr="00704388" w:rsidRDefault="00704388" w:rsidP="0070438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70438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04388" w:rsidRPr="00704388" w:rsidRDefault="00704388" w:rsidP="0070438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704388" w:rsidRPr="00704388" w:rsidRDefault="00704388" w:rsidP="003929CA">
      <w:pPr>
        <w:numPr>
          <w:ilvl w:val="3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04388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704388" w:rsidRPr="00704388" w:rsidRDefault="00704388" w:rsidP="0070438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3"/>
          <w:numId w:val="6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04388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704388" w:rsidRPr="00704388" w:rsidRDefault="00704388" w:rsidP="00704388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704388" w:rsidRPr="00704388" w:rsidRDefault="00704388" w:rsidP="00704388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704388" w:rsidRPr="00704388" w:rsidRDefault="00704388" w:rsidP="0070438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27"/>
        <w:gridCol w:w="993"/>
        <w:gridCol w:w="1417"/>
        <w:gridCol w:w="2098"/>
      </w:tblGrid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70438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768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288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1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2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993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>144</w:t>
            </w:r>
          </w:p>
        </w:tc>
        <w:tc>
          <w:tcPr>
            <w:tcW w:w="1417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04388" w:rsidRPr="00704388" w:rsidTr="00262D9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18" w:type="dxa"/>
            <w:gridSpan w:val="4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043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704388" w:rsidRPr="00704388" w:rsidRDefault="00704388" w:rsidP="007043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left="6237"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704388" w:rsidRPr="00704388" w:rsidRDefault="00704388" w:rsidP="00704388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704388" w:rsidRPr="00704388" w:rsidRDefault="00704388" w:rsidP="00704388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Odległość należy podać z dokładnością do jednego miejsca po przecinku (np. 4,8 km, 5,3 km). Będzie ona weryfikowana w oparciu o wyszukiwarkę internetową https://www.google.pl/maps - w zakładce wyznaczanie trasy - jazda samochodem osobowym od siedziby jednostki KPP w Wieluniu, ul. Warszawska 22a do miejsca wykonywania usługi tj. dokładnego adresu podanego przez Wykonawcę</w:t>
      </w:r>
      <w:r w:rsidRPr="00704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od miejsca wykonywania usługi do siedziby jednostki KPP w Wieluniu, ul. Warszawska 22a – w zależności która odległość będzie krótsza. W pkt. 4.3 należy wpisać krótszą odległość.</w:t>
      </w:r>
    </w:p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704388" w:rsidRPr="00704388" w:rsidRDefault="00704388" w:rsidP="00704388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704388" w:rsidRPr="00704388" w:rsidRDefault="00704388" w:rsidP="00704388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43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704388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704388" w:rsidRPr="00704388" w:rsidTr="00262D9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88" w:rsidRPr="00704388" w:rsidRDefault="00704388" w:rsidP="00704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4388" w:rsidRPr="00704388" w:rsidTr="00262D9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7043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88" w:rsidRPr="00704388" w:rsidRDefault="00704388" w:rsidP="007043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4388" w:rsidRPr="00704388" w:rsidRDefault="00704388" w:rsidP="007043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04388" w:rsidRPr="00704388" w:rsidRDefault="00704388" w:rsidP="00704388">
      <w:pPr>
        <w:suppressAutoHyphens/>
        <w:spacing w:after="200" w:line="360" w:lineRule="auto"/>
        <w:ind w:left="652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70438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6.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704388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7043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704388" w:rsidRPr="00704388" w:rsidRDefault="00704388" w:rsidP="00704388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04388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7043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8"/>
      </w:r>
      <w:r w:rsidRPr="00704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704388" w:rsidRPr="00704388" w:rsidRDefault="00704388" w:rsidP="00704388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704388" w:rsidRPr="00704388" w:rsidRDefault="00704388" w:rsidP="003929C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704388" w:rsidRPr="00704388" w:rsidRDefault="00704388" w:rsidP="003929C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704388" w:rsidRPr="00704388" w:rsidRDefault="00704388" w:rsidP="0070438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4388" w:rsidRPr="00704388" w:rsidRDefault="00704388" w:rsidP="003929C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88" w:rsidRPr="00704388" w:rsidRDefault="00704388" w:rsidP="0070438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38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704388" w:rsidRPr="00704388" w:rsidTr="00262D9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88" w:rsidRPr="00704388" w:rsidRDefault="00704388" w:rsidP="00704388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4388" w:rsidRPr="00704388" w:rsidRDefault="00704388" w:rsidP="0070438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4388" w:rsidRPr="00704388" w:rsidRDefault="00704388" w:rsidP="00704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388" w:rsidRPr="00704388" w:rsidRDefault="00704388" w:rsidP="003929CA">
      <w:pPr>
        <w:numPr>
          <w:ilvl w:val="0"/>
          <w:numId w:val="3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4388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704388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704388" w:rsidRPr="00704388" w:rsidRDefault="00704388" w:rsidP="00704388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704388" w:rsidRPr="00704388" w:rsidRDefault="00704388" w:rsidP="003929CA">
      <w:pPr>
        <w:numPr>
          <w:ilvl w:val="0"/>
          <w:numId w:val="3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04388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704388" w:rsidRPr="00704388" w:rsidRDefault="00704388" w:rsidP="003929CA">
      <w:pPr>
        <w:numPr>
          <w:ilvl w:val="0"/>
          <w:numId w:val="3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704388" w:rsidRPr="00704388" w:rsidRDefault="00704388" w:rsidP="00704388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38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04388" w:rsidRPr="00704388" w:rsidRDefault="00704388" w:rsidP="007043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  <w:r w:rsidRPr="00704388">
        <w:rPr>
          <w:rFonts w:ascii="Arial" w:eastAsia="Times New Roman" w:hAnsi="Arial" w:cs="Arial"/>
          <w:lang w:eastAsia="ar-SA"/>
        </w:rPr>
        <w:tab/>
      </w:r>
    </w:p>
    <w:p w:rsidR="00704388" w:rsidRPr="00704388" w:rsidRDefault="00704388" w:rsidP="007043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4388" w:rsidRPr="00704388" w:rsidRDefault="00704388" w:rsidP="0070438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0438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04388" w:rsidRPr="00704388" w:rsidRDefault="00704388" w:rsidP="0070438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0438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D40D4" w:rsidRDefault="00704388" w:rsidP="00704388">
      <w:pPr>
        <w:ind w:left="5812"/>
      </w:pPr>
      <w:r w:rsidRPr="00704388">
        <w:rPr>
          <w:rFonts w:ascii="Arial" w:eastAsia="Times New Roman" w:hAnsi="Arial" w:cs="Arial"/>
          <w:sz w:val="14"/>
          <w:szCs w:val="16"/>
          <w:lang w:eastAsia="pl-PL"/>
        </w:rPr>
        <w:t xml:space="preserve">      do reprezentow</w:t>
      </w:r>
      <w:bookmarkStart w:id="0" w:name="_GoBack"/>
      <w:bookmarkEnd w:id="0"/>
      <w:r w:rsidRPr="00704388">
        <w:rPr>
          <w:rFonts w:ascii="Arial" w:eastAsia="Times New Roman" w:hAnsi="Arial" w:cs="Arial"/>
          <w:sz w:val="14"/>
          <w:szCs w:val="16"/>
          <w:lang w:eastAsia="pl-PL"/>
        </w:rPr>
        <w:t>ania wykonawcy)</w:t>
      </w:r>
    </w:p>
    <w:sectPr w:rsidR="00CD40D4" w:rsidSect="0070438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CA" w:rsidRDefault="003929CA" w:rsidP="00704388">
      <w:pPr>
        <w:spacing w:after="0" w:line="240" w:lineRule="auto"/>
      </w:pPr>
      <w:r>
        <w:separator/>
      </w:r>
    </w:p>
  </w:endnote>
  <w:endnote w:type="continuationSeparator" w:id="0">
    <w:p w:rsidR="003929CA" w:rsidRDefault="003929CA" w:rsidP="007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CA" w:rsidRDefault="003929CA" w:rsidP="00704388">
      <w:pPr>
        <w:spacing w:after="0" w:line="240" w:lineRule="auto"/>
      </w:pPr>
      <w:r>
        <w:separator/>
      </w:r>
    </w:p>
  </w:footnote>
  <w:footnote w:type="continuationSeparator" w:id="0">
    <w:p w:rsidR="003929CA" w:rsidRDefault="003929CA" w:rsidP="00704388">
      <w:pPr>
        <w:spacing w:after="0" w:line="240" w:lineRule="auto"/>
      </w:pPr>
      <w:r>
        <w:continuationSeparator/>
      </w:r>
    </w:p>
  </w:footnote>
  <w:footnote w:id="1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2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3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4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5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6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7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8"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704388" w:rsidRDefault="00704388" w:rsidP="00704388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704388" w:rsidRPr="008F0279" w:rsidRDefault="00704388" w:rsidP="00704388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704388" w:rsidRDefault="00704388" w:rsidP="00704388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21"/>
    <w:multiLevelType w:val="multilevel"/>
    <w:tmpl w:val="E14492C6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B82FBB"/>
    <w:multiLevelType w:val="multilevel"/>
    <w:tmpl w:val="F82AF8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58165FA"/>
    <w:multiLevelType w:val="hybridMultilevel"/>
    <w:tmpl w:val="0EE0F34A"/>
    <w:lvl w:ilvl="0" w:tplc="9D2057B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8624A52"/>
    <w:multiLevelType w:val="hybridMultilevel"/>
    <w:tmpl w:val="BC28FE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84C95"/>
    <w:multiLevelType w:val="hybridMultilevel"/>
    <w:tmpl w:val="ABEE4C1E"/>
    <w:lvl w:ilvl="0" w:tplc="69E014C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43A16"/>
    <w:multiLevelType w:val="hybridMultilevel"/>
    <w:tmpl w:val="9EC6A61E"/>
    <w:lvl w:ilvl="0" w:tplc="3B827ADA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1C7F7A3B"/>
    <w:multiLevelType w:val="hybridMultilevel"/>
    <w:tmpl w:val="39304E4C"/>
    <w:lvl w:ilvl="0" w:tplc="4220239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CFD49B5"/>
    <w:multiLevelType w:val="hybridMultilevel"/>
    <w:tmpl w:val="79308E68"/>
    <w:lvl w:ilvl="0" w:tplc="C8283F2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D8E"/>
    <w:multiLevelType w:val="hybridMultilevel"/>
    <w:tmpl w:val="E54E5CE2"/>
    <w:lvl w:ilvl="0" w:tplc="9FD2B40E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D6ADC"/>
    <w:multiLevelType w:val="multilevel"/>
    <w:tmpl w:val="1E2D6ADC"/>
    <w:lvl w:ilvl="0">
      <w:start w:val="1"/>
      <w:numFmt w:val="decimal"/>
      <w:lvlText w:val="20.%1."/>
      <w:lvlJc w:val="right"/>
      <w:pPr>
        <w:ind w:left="360" w:hanging="360"/>
      </w:pPr>
      <w:rPr>
        <w:rFonts w:cs="Times New Roman"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296E1A7E"/>
    <w:multiLevelType w:val="hybridMultilevel"/>
    <w:tmpl w:val="88BE78A0"/>
    <w:lvl w:ilvl="0" w:tplc="282468E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964"/>
    <w:multiLevelType w:val="hybridMultilevel"/>
    <w:tmpl w:val="60703546"/>
    <w:lvl w:ilvl="0" w:tplc="0B18E7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281318E"/>
    <w:multiLevelType w:val="singleLevel"/>
    <w:tmpl w:val="E32A7A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A32C6F"/>
    <w:multiLevelType w:val="hybridMultilevel"/>
    <w:tmpl w:val="DE9C92CA"/>
    <w:lvl w:ilvl="0" w:tplc="D0083A72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51AD15D3"/>
    <w:multiLevelType w:val="hybridMultilevel"/>
    <w:tmpl w:val="57F4A6C2"/>
    <w:lvl w:ilvl="0" w:tplc="1068D00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3620"/>
    <w:multiLevelType w:val="hybridMultilevel"/>
    <w:tmpl w:val="6C74FFC2"/>
    <w:lvl w:ilvl="0" w:tplc="7390E87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80A0BC3"/>
    <w:multiLevelType w:val="multilevel"/>
    <w:tmpl w:val="9946AE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45135"/>
    <w:multiLevelType w:val="hybridMultilevel"/>
    <w:tmpl w:val="AF7E1498"/>
    <w:lvl w:ilvl="0" w:tplc="7BEC7C70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F6349"/>
    <w:multiLevelType w:val="hybridMultilevel"/>
    <w:tmpl w:val="3782E60A"/>
    <w:lvl w:ilvl="0" w:tplc="B13A6B96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71513"/>
    <w:multiLevelType w:val="hybridMultilevel"/>
    <w:tmpl w:val="BEDA5200"/>
    <w:lvl w:ilvl="0" w:tplc="292036F8">
      <w:start w:val="7"/>
      <w:numFmt w:val="decimal"/>
      <w:lvlText w:val="%1."/>
      <w:lvlJc w:val="left"/>
      <w:pPr>
        <w:ind w:left="644" w:hanging="360"/>
      </w:pPr>
      <w:rPr>
        <w:rFonts w:cs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9162CA"/>
    <w:multiLevelType w:val="singleLevel"/>
    <w:tmpl w:val="9BFEE0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1" w15:restartNumberingAfterBreak="0">
    <w:nsid w:val="7DCC4803"/>
    <w:multiLevelType w:val="hybridMultilevel"/>
    <w:tmpl w:val="A762CABE"/>
    <w:styleLink w:val="111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26"/>
  </w:num>
  <w:num w:numId="8">
    <w:abstractNumId w:val="3"/>
  </w:num>
  <w:num w:numId="9">
    <w:abstractNumId w:val="31"/>
  </w:num>
  <w:num w:numId="10">
    <w:abstractNumId w:val="25"/>
  </w:num>
  <w:num w:numId="11">
    <w:abstractNumId w:val="6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9"/>
  </w:num>
  <w:num w:numId="15">
    <w:abstractNumId w:val="17"/>
  </w:num>
  <w:num w:numId="16">
    <w:abstractNumId w:val="21"/>
  </w:num>
  <w:num w:numId="17">
    <w:abstractNumId w:val="20"/>
  </w:num>
  <w:num w:numId="18">
    <w:abstractNumId w:val="23"/>
  </w:num>
  <w:num w:numId="19">
    <w:abstractNumId w:val="24"/>
  </w:num>
  <w:num w:numId="20">
    <w:abstractNumId w:val="8"/>
  </w:num>
  <w:num w:numId="21">
    <w:abstractNumId w:val="28"/>
  </w:num>
  <w:num w:numId="22">
    <w:abstractNumId w:val="18"/>
  </w:num>
  <w:num w:numId="23">
    <w:abstractNumId w:val="10"/>
  </w:num>
  <w:num w:numId="24">
    <w:abstractNumId w:val="9"/>
  </w:num>
  <w:num w:numId="25">
    <w:abstractNumId w:val="30"/>
  </w:num>
  <w:num w:numId="26">
    <w:abstractNumId w:val="11"/>
  </w:num>
  <w:num w:numId="27">
    <w:abstractNumId w:val="27"/>
  </w:num>
  <w:num w:numId="28">
    <w:abstractNumId w:val="16"/>
  </w:num>
  <w:num w:numId="29">
    <w:abstractNumId w:val="29"/>
  </w:num>
  <w:num w:numId="30">
    <w:abstractNumId w:val="15"/>
  </w:num>
  <w:num w:numId="31">
    <w:abstractNumId w:val="12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6"/>
    <w:rsid w:val="003929CA"/>
    <w:rsid w:val="00704388"/>
    <w:rsid w:val="00CD40D4"/>
    <w:rsid w:val="00D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B10E-4D23-4ADB-985B-5D75A6D3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3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0438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70438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704388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438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0438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704388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704388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04388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388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0438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70438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70438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04388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0438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704388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704388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0438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388"/>
  </w:style>
  <w:style w:type="character" w:styleId="Hipercze">
    <w:name w:val="Hyperlink"/>
    <w:rsid w:val="00704388"/>
    <w:rPr>
      <w:rFonts w:cs="Times New Roman"/>
      <w:color w:val="0000FF"/>
      <w:u w:val="single"/>
    </w:rPr>
  </w:style>
  <w:style w:type="character" w:customStyle="1" w:styleId="TematkomentarzaZnak">
    <w:name w:val="Temat komentarza Znak"/>
    <w:link w:val="Tematkomentarza"/>
    <w:uiPriority w:val="99"/>
    <w:locked/>
    <w:rsid w:val="0070438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704388"/>
    <w:rPr>
      <w:rFonts w:cs="Times New Roman"/>
    </w:rPr>
  </w:style>
  <w:style w:type="character" w:customStyle="1" w:styleId="TekstpodstawowyZnak">
    <w:name w:val="Tekst podstawowy Znak"/>
    <w:aliases w:val="(F2) Znak,(F2) Znak Znak Znak,Znak Znak1,Znak Znak Znak,Znak Znak3"/>
    <w:link w:val="Tekstpodstawowy"/>
    <w:locked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704388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8Char">
    <w:name w:val="Heading 8 Char"/>
    <w:semiHidden/>
    <w:rsid w:val="007043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70438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uiPriority w:val="99"/>
    <w:semiHidden/>
    <w:rsid w:val="00704388"/>
    <w:rPr>
      <w:rFonts w:ascii="Tahoma" w:hAnsi="Tahoma" w:cs="Tahoma"/>
      <w:sz w:val="16"/>
      <w:szCs w:val="16"/>
      <w:lang w:eastAsia="pl-PL"/>
    </w:rPr>
  </w:style>
  <w:style w:type="character" w:customStyle="1" w:styleId="StylInterliniaWielokrotne115wrs1Znak">
    <w:name w:val="Styl Interlinia:  Wielokrotne 115 wrs1 Znak"/>
    <w:rsid w:val="00704388"/>
    <w:rPr>
      <w:rFonts w:ascii="Tahoma" w:hAnsi="Tahoma"/>
      <w:sz w:val="22"/>
    </w:rPr>
  </w:style>
  <w:style w:type="character" w:customStyle="1" w:styleId="feature">
    <w:name w:val="feature"/>
    <w:rsid w:val="00704388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7043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uiPriority w:val="99"/>
    <w:rsid w:val="00704388"/>
    <w:rPr>
      <w:rFonts w:cs="Times New Roman"/>
      <w:b/>
      <w:bCs/>
      <w:sz w:val="40"/>
      <w:szCs w:val="4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704388"/>
    <w:rPr>
      <w:rFonts w:ascii="Times New Roman" w:hAnsi="Times New Roman" w:cs="Times New Roman"/>
      <w:sz w:val="20"/>
      <w:szCs w:val="20"/>
    </w:rPr>
  </w:style>
  <w:style w:type="character" w:styleId="Pogrubienie">
    <w:name w:val="Strong"/>
    <w:aliases w:val="Tekst treści + 7,Kursywa"/>
    <w:qFormat/>
    <w:rsid w:val="00704388"/>
    <w:rPr>
      <w:rFonts w:cs="Times New Roman"/>
      <w:b/>
      <w:bCs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704388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704388"/>
    <w:rPr>
      <w:rFonts w:cs="Times New Roman"/>
      <w:sz w:val="16"/>
      <w:szCs w:val="16"/>
    </w:rPr>
  </w:style>
  <w:style w:type="character" w:customStyle="1" w:styleId="BodyTextIndent3Char">
    <w:name w:val="Body Text Indent 3 Char"/>
    <w:semiHidden/>
    <w:rsid w:val="00704388"/>
    <w:rPr>
      <w:rFonts w:ascii="Times New Roman" w:hAnsi="Times New Roman"/>
      <w:sz w:val="16"/>
      <w:szCs w:val="16"/>
    </w:rPr>
  </w:style>
  <w:style w:type="character" w:styleId="Odwoanieprzypisukocowego">
    <w:name w:val="endnote reference"/>
    <w:semiHidden/>
    <w:rsid w:val="00704388"/>
    <w:rPr>
      <w:rFonts w:cs="Times New Roman"/>
      <w:vertAlign w:val="superscript"/>
    </w:rPr>
  </w:style>
  <w:style w:type="character" w:customStyle="1" w:styleId="Heading1Char">
    <w:name w:val="Heading 1 Char"/>
    <w:rsid w:val="007043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04388"/>
  </w:style>
  <w:style w:type="character" w:styleId="Odwoanieprzypisudolnego">
    <w:name w:val="footnote reference"/>
    <w:uiPriority w:val="99"/>
    <w:unhideWhenUsed/>
    <w:rsid w:val="00704388"/>
    <w:rPr>
      <w:rFonts w:cs="Times New Roman"/>
      <w:vertAlign w:val="superscript"/>
    </w:rPr>
  </w:style>
  <w:style w:type="character" w:customStyle="1" w:styleId="value">
    <w:name w:val="value"/>
    <w:rsid w:val="00704388"/>
    <w:rPr>
      <w:rFonts w:cs="Times New Roman"/>
    </w:rPr>
  </w:style>
  <w:style w:type="character" w:customStyle="1" w:styleId="ZwykytekstZnak">
    <w:name w:val="Zwykły tekst Znak"/>
    <w:link w:val="Zwykytekst"/>
    <w:uiPriority w:val="99"/>
    <w:rsid w:val="00704388"/>
    <w:rPr>
      <w:rFonts w:ascii="Courier New" w:hAnsi="Courier New" w:cs="Times New Roman"/>
      <w:w w:val="89"/>
      <w:sz w:val="25"/>
    </w:rPr>
  </w:style>
  <w:style w:type="character" w:customStyle="1" w:styleId="TytuZnak">
    <w:name w:val="Tytuł Znak"/>
    <w:link w:val="Tytu"/>
    <w:locked/>
    <w:rsid w:val="00704388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link w:val="Podtytu"/>
    <w:uiPriority w:val="99"/>
    <w:locked/>
    <w:rsid w:val="00704388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70438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locked/>
    <w:rsid w:val="007043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Bezpogrubienia">
    <w:name w:val="Tekst treści + Bez pogrubienia"/>
    <w:rsid w:val="00704388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komentarzaZnak">
    <w:name w:val="Tekst komentarza Znak"/>
    <w:link w:val="Tekstkomentarza"/>
    <w:locked/>
    <w:rsid w:val="007043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rsid w:val="00704388"/>
    <w:rPr>
      <w:rFonts w:ascii="Times New Roman" w:hAnsi="Times New Roman"/>
    </w:rPr>
  </w:style>
  <w:style w:type="character" w:customStyle="1" w:styleId="BodyTextChar">
    <w:name w:val="Body Text Char"/>
    <w:semiHidden/>
    <w:rsid w:val="00704388"/>
    <w:rPr>
      <w:rFonts w:ascii="Times New Roman" w:hAnsi="Times New Roman"/>
    </w:rPr>
  </w:style>
  <w:style w:type="character" w:customStyle="1" w:styleId="Teksttreci10pt">
    <w:name w:val="Tekst treści + 10 pt"/>
    <w:rsid w:val="0070438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04388"/>
    <w:rPr>
      <w:rFonts w:ascii="Tahoma" w:hAnsi="Tahoma" w:cs="Times New Roman"/>
      <w:shd w:val="clear" w:color="auto" w:fill="000080"/>
    </w:rPr>
  </w:style>
  <w:style w:type="character" w:customStyle="1" w:styleId="ZnakZnak2">
    <w:name w:val="Znak Znak2"/>
    <w:uiPriority w:val="99"/>
    <w:rsid w:val="00704388"/>
    <w:rPr>
      <w:rFonts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704388"/>
    <w:rPr>
      <w:lang w:eastAsia="ar-SA"/>
    </w:rPr>
  </w:style>
  <w:style w:type="character" w:customStyle="1" w:styleId="DocumentMapChar">
    <w:name w:val="Document Map Char"/>
    <w:semiHidden/>
    <w:rsid w:val="00704388"/>
    <w:rPr>
      <w:rFonts w:ascii="Times New Roman" w:hAnsi="Times New Roman"/>
      <w:sz w:val="16"/>
      <w:szCs w:val="0"/>
    </w:rPr>
  </w:style>
  <w:style w:type="character" w:customStyle="1" w:styleId="Tekstpodstawowy2Znak">
    <w:name w:val="Tekst podstawowy 2 Znak"/>
    <w:link w:val="Tekstpodstawowy2"/>
    <w:locked/>
    <w:rsid w:val="007043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704388"/>
    <w:rPr>
      <w:sz w:val="16"/>
      <w:szCs w:val="16"/>
    </w:rPr>
  </w:style>
  <w:style w:type="character" w:customStyle="1" w:styleId="Heading2Char">
    <w:name w:val="Heading 2 Char"/>
    <w:semiHidden/>
    <w:rsid w:val="007043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rsid w:val="0070438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rsid w:val="00704388"/>
    <w:rPr>
      <w:rFonts w:ascii="Arial" w:hAnsi="Arial" w:cs="Arial"/>
      <w:b/>
      <w:bCs/>
      <w:sz w:val="17"/>
      <w:szCs w:val="17"/>
      <w:u w:val="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043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704388"/>
    <w:rPr>
      <w:b/>
    </w:rPr>
  </w:style>
  <w:style w:type="character" w:customStyle="1" w:styleId="Teksttreci0">
    <w:name w:val="Tekst treści"/>
    <w:rsid w:val="00704388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04388"/>
    <w:rPr>
      <w:rFonts w:ascii="Tahoma" w:hAnsi="Tahoma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70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rsid w:val="00704388"/>
    <w:rPr>
      <w:rFonts w:ascii="Consolas" w:hAnsi="Consolas"/>
      <w:sz w:val="20"/>
      <w:szCs w:val="20"/>
    </w:rPr>
  </w:style>
  <w:style w:type="paragraph" w:styleId="Tekstkomentarza">
    <w:name w:val="annotation text"/>
    <w:basedOn w:val="Normalny"/>
    <w:link w:val="TekstkomentarzaZnak"/>
    <w:rsid w:val="0070438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704388"/>
    <w:rPr>
      <w:sz w:val="20"/>
      <w:szCs w:val="20"/>
    </w:rPr>
  </w:style>
  <w:style w:type="paragraph" w:styleId="Tekstpodstawowy">
    <w:name w:val="Body Text"/>
    <w:aliases w:val="(F2),(F2) Znak Znak,Znak,Znak Znak"/>
    <w:basedOn w:val="Normalny"/>
    <w:link w:val="TekstpodstawowyZnak"/>
    <w:rsid w:val="00704388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704388"/>
  </w:style>
  <w:style w:type="paragraph" w:styleId="Tekstblokowy">
    <w:name w:val="Block Text"/>
    <w:basedOn w:val="Normalny"/>
    <w:uiPriority w:val="99"/>
    <w:rsid w:val="00704388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438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438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704388"/>
    <w:pPr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rsid w:val="0070438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70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7043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043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04388"/>
  </w:style>
  <w:style w:type="paragraph" w:styleId="Mapadokumentu">
    <w:name w:val="Document Map"/>
    <w:basedOn w:val="Normalny"/>
    <w:link w:val="MapadokumentuZnak"/>
    <w:semiHidden/>
    <w:rsid w:val="00704388"/>
    <w:pPr>
      <w:shd w:val="clear" w:color="auto" w:fill="000080"/>
      <w:spacing w:after="0" w:line="240" w:lineRule="auto"/>
    </w:pPr>
    <w:rPr>
      <w:rFonts w:ascii="Tahoma" w:hAnsi="Tahoma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704388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04388"/>
    <w:pPr>
      <w:spacing w:after="0" w:line="360" w:lineRule="auto"/>
      <w:jc w:val="both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043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4388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70438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704388"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04388"/>
  </w:style>
  <w:style w:type="paragraph" w:styleId="Stopka">
    <w:name w:val="footer"/>
    <w:basedOn w:val="Normalny"/>
    <w:link w:val="StopkaZnak"/>
    <w:uiPriority w:val="99"/>
    <w:rsid w:val="007043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04388"/>
  </w:style>
  <w:style w:type="paragraph" w:styleId="Tekstprzypisukocowego">
    <w:name w:val="endnote text"/>
    <w:basedOn w:val="Normalny"/>
    <w:link w:val="TekstprzypisukocowegoZnak"/>
    <w:uiPriority w:val="99"/>
    <w:rsid w:val="0070438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04388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04388"/>
    <w:pPr>
      <w:spacing w:after="0" w:line="360" w:lineRule="auto"/>
      <w:ind w:left="284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4388"/>
  </w:style>
  <w:style w:type="paragraph" w:styleId="Tekstpodstawowywcity">
    <w:name w:val="Body Text Indent"/>
    <w:basedOn w:val="Normalny"/>
    <w:link w:val="TekstpodstawowywcityZnak"/>
    <w:rsid w:val="00704388"/>
    <w:pPr>
      <w:spacing w:after="0" w:line="360" w:lineRule="auto"/>
      <w:ind w:left="567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04388"/>
  </w:style>
  <w:style w:type="paragraph" w:styleId="Listapunktowana">
    <w:name w:val="List Bullet"/>
    <w:basedOn w:val="Normalny"/>
    <w:semiHidden/>
    <w:rsid w:val="00704388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04388"/>
    <w:pPr>
      <w:numPr>
        <w:numId w:val="2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rsid w:val="0070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04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704388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styleId="Listanumerowana2">
    <w:name w:val="List Number 2"/>
    <w:basedOn w:val="Normalny"/>
    <w:semiHidden/>
    <w:rsid w:val="00704388"/>
    <w:pPr>
      <w:numPr>
        <w:numId w:val="3"/>
      </w:numPr>
      <w:tabs>
        <w:tab w:val="left" w:pos="643"/>
      </w:tabs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70438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4388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uiPriority w:val="10"/>
    <w:rsid w:val="0070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99"/>
    <w:qFormat/>
    <w:rsid w:val="00704388"/>
    <w:pPr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704388"/>
    <w:rPr>
      <w:rFonts w:eastAsiaTheme="minorEastAsia"/>
      <w:color w:val="5A5A5A" w:themeColor="text1" w:themeTint="A5"/>
      <w:spacing w:val="15"/>
    </w:rPr>
  </w:style>
  <w:style w:type="paragraph" w:customStyle="1" w:styleId="Tekstpodstawowy22">
    <w:name w:val="Tekst podstawowy 22"/>
    <w:basedOn w:val="Normalny"/>
    <w:rsid w:val="00704388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next w:val="Normalny"/>
    <w:qFormat/>
    <w:rsid w:val="00704388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customStyle="1" w:styleId="leszek">
    <w:name w:val="leszek"/>
    <w:basedOn w:val="Normalny"/>
    <w:rsid w:val="00704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rsid w:val="00704388"/>
    <w:pPr>
      <w:numPr>
        <w:numId w:val="4"/>
      </w:numPr>
      <w:tabs>
        <w:tab w:val="left" w:pos="1694"/>
      </w:tabs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paragraph" w:styleId="Spistreci3">
    <w:name w:val="toc 3"/>
    <w:basedOn w:val="Normalny"/>
    <w:next w:val="Normalny"/>
    <w:semiHidden/>
    <w:rsid w:val="0070438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4388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rsid w:val="00704388"/>
    <w:rPr>
      <w:rFonts w:ascii="Consolas" w:hAnsi="Consolas"/>
      <w:sz w:val="21"/>
      <w:szCs w:val="21"/>
    </w:rPr>
  </w:style>
  <w:style w:type="paragraph" w:styleId="Listanumerowana3">
    <w:name w:val="List Number 3"/>
    <w:basedOn w:val="Normalny"/>
    <w:semiHidden/>
    <w:rsid w:val="00704388"/>
    <w:pPr>
      <w:numPr>
        <w:numId w:val="5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704388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abelapozycja">
    <w:name w:val="Tabela pozycja"/>
    <w:basedOn w:val="Normalny"/>
    <w:rsid w:val="00704388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rsid w:val="0070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_Style 63"/>
    <w:basedOn w:val="Normalny"/>
    <w:next w:val="Mapadokumentu"/>
    <w:rsid w:val="0070438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04388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04388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04388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704388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0438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04388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 Char Char1"/>
    <w:basedOn w:val="Normalny"/>
    <w:rsid w:val="0070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4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704388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04388"/>
    <w:pPr>
      <w:spacing w:after="200" w:line="276" w:lineRule="auto"/>
      <w:ind w:left="720"/>
    </w:pPr>
  </w:style>
  <w:style w:type="paragraph" w:customStyle="1" w:styleId="WW-Tekstpodstawowy3">
    <w:name w:val="WW-Tekst podstawowy 3"/>
    <w:basedOn w:val="Normalny"/>
    <w:rsid w:val="0070438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zodstpw">
    <w:name w:val="No Spacing"/>
    <w:uiPriority w:val="1"/>
    <w:qFormat/>
    <w:rsid w:val="007043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qFormat/>
    <w:rsid w:val="00704388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704388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704388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04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0438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704388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704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7043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7043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04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043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43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704388"/>
  </w:style>
  <w:style w:type="character" w:customStyle="1" w:styleId="WW8Num3z0">
    <w:name w:val="WW8Num3z0"/>
    <w:rsid w:val="00704388"/>
    <w:rPr>
      <w:b w:val="0"/>
      <w:i w:val="0"/>
    </w:rPr>
  </w:style>
  <w:style w:type="character" w:customStyle="1" w:styleId="WW8Num4z0">
    <w:name w:val="WW8Num4z0"/>
    <w:rsid w:val="00704388"/>
    <w:rPr>
      <w:rFonts w:ascii="Wingdings" w:hAnsi="Wingdings"/>
    </w:rPr>
  </w:style>
  <w:style w:type="character" w:customStyle="1" w:styleId="WW8Num5z2">
    <w:name w:val="WW8Num5z2"/>
    <w:rsid w:val="00704388"/>
    <w:rPr>
      <w:rFonts w:ascii="Wingdings" w:hAnsi="Wingdings"/>
    </w:rPr>
  </w:style>
  <w:style w:type="character" w:customStyle="1" w:styleId="WW8Num7z0">
    <w:name w:val="WW8Num7z0"/>
    <w:rsid w:val="00704388"/>
    <w:rPr>
      <w:rFonts w:ascii="Times New Roman" w:hAnsi="Times New Roman"/>
    </w:rPr>
  </w:style>
  <w:style w:type="character" w:customStyle="1" w:styleId="WW8Num8z0">
    <w:name w:val="WW8Num8z0"/>
    <w:rsid w:val="00704388"/>
    <w:rPr>
      <w:rFonts w:ascii="StarSymbol" w:hAnsi="StarSymbol"/>
    </w:rPr>
  </w:style>
  <w:style w:type="character" w:customStyle="1" w:styleId="WW8Num11z0">
    <w:name w:val="WW8Num11z0"/>
    <w:rsid w:val="00704388"/>
    <w:rPr>
      <w:color w:val="auto"/>
    </w:rPr>
  </w:style>
  <w:style w:type="character" w:customStyle="1" w:styleId="WW8Num12z0">
    <w:name w:val="WW8Num12z0"/>
    <w:rsid w:val="00704388"/>
    <w:rPr>
      <w:b w:val="0"/>
      <w:i w:val="0"/>
      <w:color w:val="auto"/>
    </w:rPr>
  </w:style>
  <w:style w:type="character" w:customStyle="1" w:styleId="WW8Num16z0">
    <w:name w:val="WW8Num16z0"/>
    <w:rsid w:val="00704388"/>
    <w:rPr>
      <w:sz w:val="20"/>
      <w:u w:val="none"/>
    </w:rPr>
  </w:style>
  <w:style w:type="character" w:customStyle="1" w:styleId="WW8Num18z1">
    <w:name w:val="WW8Num18z1"/>
    <w:rsid w:val="00704388"/>
    <w:rPr>
      <w:b w:val="0"/>
      <w:i w:val="0"/>
    </w:rPr>
  </w:style>
  <w:style w:type="character" w:customStyle="1" w:styleId="WW-Absatz-Standardschriftart">
    <w:name w:val="WW-Absatz-Standardschriftart"/>
    <w:rsid w:val="00704388"/>
  </w:style>
  <w:style w:type="character" w:customStyle="1" w:styleId="WW8Num6z0">
    <w:name w:val="WW8Num6z0"/>
    <w:rsid w:val="0070438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04388"/>
    <w:rPr>
      <w:b w:val="0"/>
      <w:i w:val="0"/>
    </w:rPr>
  </w:style>
  <w:style w:type="character" w:customStyle="1" w:styleId="WW8Num9z0">
    <w:name w:val="WW8Num9z0"/>
    <w:rsid w:val="0070438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04388"/>
    <w:rPr>
      <w:rFonts w:ascii="Wingdings" w:hAnsi="Wingdings"/>
    </w:rPr>
  </w:style>
  <w:style w:type="character" w:customStyle="1" w:styleId="WW8Num11z1">
    <w:name w:val="WW8Num11z1"/>
    <w:rsid w:val="00704388"/>
    <w:rPr>
      <w:rFonts w:ascii="Courier New" w:hAnsi="Courier New" w:cs="StarSymbol"/>
    </w:rPr>
  </w:style>
  <w:style w:type="character" w:customStyle="1" w:styleId="WW8Num11z3">
    <w:name w:val="WW8Num11z3"/>
    <w:rsid w:val="00704388"/>
    <w:rPr>
      <w:rFonts w:ascii="Symbol" w:hAnsi="Symbol"/>
    </w:rPr>
  </w:style>
  <w:style w:type="character" w:customStyle="1" w:styleId="WW8Num12z2">
    <w:name w:val="WW8Num12z2"/>
    <w:rsid w:val="00704388"/>
    <w:rPr>
      <w:rFonts w:ascii="Wingdings" w:hAnsi="Wingdings"/>
    </w:rPr>
  </w:style>
  <w:style w:type="character" w:customStyle="1" w:styleId="WW8Num15z2">
    <w:name w:val="WW8Num15z2"/>
    <w:rsid w:val="0070438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04388"/>
    <w:rPr>
      <w:rFonts w:ascii="Times New Roman" w:hAnsi="Times New Roman"/>
    </w:rPr>
  </w:style>
  <w:style w:type="character" w:customStyle="1" w:styleId="WW8Num19z1">
    <w:name w:val="WW8Num19z1"/>
    <w:rsid w:val="00704388"/>
    <w:rPr>
      <w:color w:val="auto"/>
      <w:sz w:val="24"/>
    </w:rPr>
  </w:style>
  <w:style w:type="character" w:customStyle="1" w:styleId="WW8Num19z2">
    <w:name w:val="WW8Num19z2"/>
    <w:rsid w:val="00704388"/>
    <w:rPr>
      <w:sz w:val="24"/>
    </w:rPr>
  </w:style>
  <w:style w:type="character" w:customStyle="1" w:styleId="WW8Num21z0">
    <w:name w:val="WW8Num21z0"/>
    <w:rsid w:val="00704388"/>
    <w:rPr>
      <w:b w:val="0"/>
      <w:i w:val="0"/>
      <w:color w:val="auto"/>
    </w:rPr>
  </w:style>
  <w:style w:type="character" w:customStyle="1" w:styleId="WW8Num24z0">
    <w:name w:val="WW8Num24z0"/>
    <w:rsid w:val="00704388"/>
    <w:rPr>
      <w:color w:val="auto"/>
    </w:rPr>
  </w:style>
  <w:style w:type="character" w:customStyle="1" w:styleId="WW8Num26z0">
    <w:name w:val="WW8Num26z0"/>
    <w:rsid w:val="00704388"/>
    <w:rPr>
      <w:color w:val="000000"/>
    </w:rPr>
  </w:style>
  <w:style w:type="character" w:customStyle="1" w:styleId="WW8Num29z0">
    <w:name w:val="WW8Num29z0"/>
    <w:rsid w:val="00704388"/>
    <w:rPr>
      <w:color w:val="auto"/>
    </w:rPr>
  </w:style>
  <w:style w:type="character" w:customStyle="1" w:styleId="WW8Num30z1">
    <w:name w:val="WW8Num30z1"/>
    <w:rsid w:val="00704388"/>
    <w:rPr>
      <w:b w:val="0"/>
      <w:i w:val="0"/>
    </w:rPr>
  </w:style>
  <w:style w:type="character" w:customStyle="1" w:styleId="WW8Num32z0">
    <w:name w:val="WW8Num32z0"/>
    <w:rsid w:val="00704388"/>
    <w:rPr>
      <w:color w:val="auto"/>
    </w:rPr>
  </w:style>
  <w:style w:type="character" w:customStyle="1" w:styleId="WW8Num33z0">
    <w:name w:val="WW8Num33z0"/>
    <w:rsid w:val="00704388"/>
    <w:rPr>
      <w:b w:val="0"/>
      <w:i w:val="0"/>
      <w:color w:val="auto"/>
    </w:rPr>
  </w:style>
  <w:style w:type="character" w:customStyle="1" w:styleId="WW8Num34z0">
    <w:name w:val="WW8Num34z0"/>
    <w:rsid w:val="00704388"/>
    <w:rPr>
      <w:color w:val="auto"/>
    </w:rPr>
  </w:style>
  <w:style w:type="character" w:customStyle="1" w:styleId="WW8Num38z0">
    <w:name w:val="WW8Num38z0"/>
    <w:rsid w:val="00704388"/>
    <w:rPr>
      <w:sz w:val="20"/>
      <w:u w:val="none"/>
    </w:rPr>
  </w:style>
  <w:style w:type="character" w:customStyle="1" w:styleId="WW8Num40z0">
    <w:name w:val="WW8Num40z0"/>
    <w:rsid w:val="00704388"/>
    <w:rPr>
      <w:color w:val="000000"/>
    </w:rPr>
  </w:style>
  <w:style w:type="character" w:customStyle="1" w:styleId="WW8Num41z0">
    <w:name w:val="WW8Num41z0"/>
    <w:rsid w:val="0070438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04388"/>
  </w:style>
  <w:style w:type="character" w:customStyle="1" w:styleId="Znakiprzypiswdolnych">
    <w:name w:val="Znaki przypisów dolnych"/>
    <w:rsid w:val="00704388"/>
  </w:style>
  <w:style w:type="character" w:customStyle="1" w:styleId="WW-Znakiprzypiswdolnych">
    <w:name w:val="WW-Znaki przypisów dolnych"/>
    <w:rsid w:val="00704388"/>
    <w:rPr>
      <w:vertAlign w:val="superscript"/>
    </w:rPr>
  </w:style>
  <w:style w:type="paragraph" w:styleId="Lista">
    <w:name w:val="List"/>
    <w:basedOn w:val="Tekstpodstawowy"/>
    <w:rsid w:val="00704388"/>
    <w:pPr>
      <w:widowControl w:val="0"/>
      <w:suppressAutoHyphens/>
      <w:spacing w:before="120" w:line="240" w:lineRule="auto"/>
      <w:jc w:val="both"/>
    </w:pPr>
    <w:rPr>
      <w:rFonts w:ascii="Arial" w:hAnsi="Arial" w:cs="Courier New"/>
      <w:szCs w:val="20"/>
      <w:lang w:eastAsia="ar-SA"/>
    </w:rPr>
  </w:style>
  <w:style w:type="paragraph" w:styleId="Podpis0">
    <w:name w:val="Signature"/>
    <w:basedOn w:val="Normalny"/>
    <w:link w:val="PodpisZnak"/>
    <w:rsid w:val="0070438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0"/>
    <w:rsid w:val="00704388"/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70438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70438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70438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0438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0438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04388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after="0" w:line="48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04388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roPublico">
    <w:name w:val="ProPublico"/>
    <w:rsid w:val="00704388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ny2">
    <w:name w:val="Normalny2"/>
    <w:rsid w:val="00704388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04388"/>
    <w:pPr>
      <w:widowControl w:val="0"/>
      <w:suppressAutoHyphens/>
      <w:spacing w:after="0" w:line="360" w:lineRule="atLeast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">
    <w:name w:val="ust"/>
    <w:rsid w:val="0070438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04388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">
    <w:name w:val="Normal Table"/>
    <w:rsid w:val="0070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0438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7043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0438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704388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BodyText2">
    <w:name w:val="Body Text 2"/>
    <w:basedOn w:val="Normalny"/>
    <w:rsid w:val="0070438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0438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043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704388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WW-Zawartotabeli">
    <w:name w:val="WW-Zawartość tabeli"/>
    <w:basedOn w:val="Tekstpodstawowy"/>
    <w:rsid w:val="00704388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Nagwektabeli">
    <w:name w:val="Nagłówek tabeli"/>
    <w:basedOn w:val="Zawartotabeli"/>
    <w:rsid w:val="0070438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04388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043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StandardowyNormalny1">
    <w:name w:val="Standardowy.Normalny1"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04388"/>
    <w:rPr>
      <w:rFonts w:ascii="Symbol" w:hAnsi="Symbol"/>
    </w:rPr>
  </w:style>
  <w:style w:type="paragraph" w:customStyle="1" w:styleId="xl26">
    <w:name w:val="xl26"/>
    <w:basedOn w:val="Normalny"/>
    <w:rsid w:val="00704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04388"/>
    <w:pPr>
      <w:widowControl w:val="0"/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 Znak Znak Znak Znak"/>
    <w:basedOn w:val="Normalny"/>
    <w:autoRedefine/>
    <w:rsid w:val="0070438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0438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0438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">
    <w:name w:val="2"/>
    <w:basedOn w:val="Normalny"/>
    <w:autoRedefine/>
    <w:rsid w:val="0070438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0438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3">
    <w:name w:val="Body Text Indent 3"/>
    <w:basedOn w:val="Normalny"/>
    <w:rsid w:val="0070438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ny"/>
    <w:rsid w:val="0070438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0438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704388"/>
    <w:rPr>
      <w:i/>
      <w:iCs/>
    </w:rPr>
  </w:style>
  <w:style w:type="paragraph" w:customStyle="1" w:styleId="Nagwek10">
    <w:name w:val="Nagłówek1"/>
    <w:basedOn w:val="Normalny"/>
    <w:next w:val="Tekstpodstawowy"/>
    <w:rsid w:val="0070438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04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6z0">
    <w:name w:val="WW8Num56z0"/>
    <w:rsid w:val="00704388"/>
    <w:rPr>
      <w:strike w:val="0"/>
      <w:dstrike w:val="0"/>
    </w:rPr>
  </w:style>
  <w:style w:type="character" w:customStyle="1" w:styleId="WW8Num5z0">
    <w:name w:val="WW8Num5z0"/>
    <w:rsid w:val="00704388"/>
    <w:rPr>
      <w:rFonts w:ascii="Wingdings" w:hAnsi="Wingdings"/>
    </w:rPr>
  </w:style>
  <w:style w:type="character" w:customStyle="1" w:styleId="WW8Num9z2">
    <w:name w:val="WW8Num9z2"/>
    <w:rsid w:val="00704388"/>
    <w:rPr>
      <w:rFonts w:ascii="Symbol" w:hAnsi="Symbol"/>
      <w:b w:val="0"/>
      <w:i w:val="0"/>
    </w:rPr>
  </w:style>
  <w:style w:type="character" w:customStyle="1" w:styleId="WW8Num9z3">
    <w:name w:val="WW8Num9z3"/>
    <w:rsid w:val="00704388"/>
    <w:rPr>
      <w:b w:val="0"/>
      <w:i w:val="0"/>
    </w:rPr>
  </w:style>
  <w:style w:type="character" w:customStyle="1" w:styleId="WW8Num12z1">
    <w:name w:val="WW8Num12z1"/>
    <w:rsid w:val="0070438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04388"/>
    <w:rPr>
      <w:b w:val="0"/>
      <w:i w:val="0"/>
    </w:rPr>
  </w:style>
  <w:style w:type="character" w:customStyle="1" w:styleId="WW8Num14z0">
    <w:name w:val="WW8Num14z0"/>
    <w:rsid w:val="00704388"/>
    <w:rPr>
      <w:sz w:val="22"/>
      <w:szCs w:val="22"/>
    </w:rPr>
  </w:style>
  <w:style w:type="character" w:customStyle="1" w:styleId="WW8Num15z0">
    <w:name w:val="WW8Num15z0"/>
    <w:rsid w:val="00704388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04388"/>
    <w:rPr>
      <w:b w:val="0"/>
      <w:i w:val="0"/>
    </w:rPr>
  </w:style>
  <w:style w:type="character" w:customStyle="1" w:styleId="WW8Num22z0">
    <w:name w:val="WW8Num22z0"/>
    <w:rsid w:val="00704388"/>
    <w:rPr>
      <w:b w:val="0"/>
      <w:i w:val="0"/>
      <w:sz w:val="24"/>
      <w:szCs w:val="22"/>
    </w:rPr>
  </w:style>
  <w:style w:type="character" w:customStyle="1" w:styleId="WW8Num25z0">
    <w:name w:val="WW8Num25z0"/>
    <w:rsid w:val="00704388"/>
    <w:rPr>
      <w:b w:val="0"/>
      <w:sz w:val="24"/>
      <w:szCs w:val="24"/>
      <w:u w:val="none"/>
    </w:rPr>
  </w:style>
  <w:style w:type="character" w:customStyle="1" w:styleId="WW8Num27z0">
    <w:name w:val="WW8Num27z0"/>
    <w:rsid w:val="00704388"/>
    <w:rPr>
      <w:b w:val="0"/>
      <w:sz w:val="22"/>
      <w:szCs w:val="22"/>
    </w:rPr>
  </w:style>
  <w:style w:type="character" w:customStyle="1" w:styleId="WW8Num30z0">
    <w:name w:val="WW8Num30z0"/>
    <w:rsid w:val="00704388"/>
    <w:rPr>
      <w:b w:val="0"/>
      <w:i w:val="0"/>
      <w:sz w:val="24"/>
      <w:szCs w:val="24"/>
    </w:rPr>
  </w:style>
  <w:style w:type="character" w:customStyle="1" w:styleId="WW8Num35z1">
    <w:name w:val="WW8Num35z1"/>
    <w:rsid w:val="00704388"/>
    <w:rPr>
      <w:rFonts w:ascii="Times New Roman" w:hAnsi="Times New Roman" w:cs="Times New Roman"/>
    </w:rPr>
  </w:style>
  <w:style w:type="character" w:customStyle="1" w:styleId="WW8Num42z0">
    <w:name w:val="WW8Num42z0"/>
    <w:rsid w:val="00704388"/>
    <w:rPr>
      <w:b w:val="0"/>
      <w:i w:val="0"/>
    </w:rPr>
  </w:style>
  <w:style w:type="character" w:customStyle="1" w:styleId="WW8Num43z0">
    <w:name w:val="WW8Num43z0"/>
    <w:rsid w:val="00704388"/>
    <w:rPr>
      <w:b w:val="0"/>
      <w:i w:val="0"/>
      <w:sz w:val="24"/>
    </w:rPr>
  </w:style>
  <w:style w:type="character" w:customStyle="1" w:styleId="WW8Num44z0">
    <w:name w:val="WW8Num44z0"/>
    <w:rsid w:val="00704388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04388"/>
  </w:style>
  <w:style w:type="character" w:customStyle="1" w:styleId="WW8Num6z2">
    <w:name w:val="WW8Num6z2"/>
    <w:rsid w:val="00704388"/>
    <w:rPr>
      <w:rFonts w:ascii="Wingdings" w:hAnsi="Wingdings"/>
    </w:rPr>
  </w:style>
  <w:style w:type="character" w:customStyle="1" w:styleId="WW8Num17z0">
    <w:name w:val="WW8Num17z0"/>
    <w:rsid w:val="00704388"/>
    <w:rPr>
      <w:b w:val="0"/>
      <w:sz w:val="24"/>
      <w:szCs w:val="24"/>
      <w:u w:val="none"/>
    </w:rPr>
  </w:style>
  <w:style w:type="character" w:customStyle="1" w:styleId="WW8Num23z0">
    <w:name w:val="WW8Num23z0"/>
    <w:rsid w:val="00704388"/>
    <w:rPr>
      <w:sz w:val="22"/>
      <w:szCs w:val="22"/>
    </w:rPr>
  </w:style>
  <w:style w:type="character" w:customStyle="1" w:styleId="WW8Num28z0">
    <w:name w:val="WW8Num28z0"/>
    <w:rsid w:val="00704388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04388"/>
    <w:rPr>
      <w:b w:val="0"/>
      <w:i w:val="0"/>
      <w:sz w:val="24"/>
      <w:szCs w:val="24"/>
    </w:rPr>
  </w:style>
  <w:style w:type="character" w:customStyle="1" w:styleId="WW8Num31z2">
    <w:name w:val="WW8Num31z2"/>
    <w:rsid w:val="00704388"/>
    <w:rPr>
      <w:rFonts w:ascii="Symbol" w:hAnsi="Symbol"/>
      <w:b w:val="0"/>
      <w:i w:val="0"/>
    </w:rPr>
  </w:style>
  <w:style w:type="character" w:customStyle="1" w:styleId="WW8Num31z3">
    <w:name w:val="WW8Num31z3"/>
    <w:rsid w:val="00704388"/>
    <w:rPr>
      <w:b w:val="0"/>
      <w:i w:val="0"/>
    </w:rPr>
  </w:style>
  <w:style w:type="character" w:customStyle="1" w:styleId="WW8Num34z1">
    <w:name w:val="WW8Num34z1"/>
    <w:rsid w:val="00704388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04388"/>
    <w:rPr>
      <w:sz w:val="22"/>
      <w:szCs w:val="22"/>
    </w:rPr>
  </w:style>
  <w:style w:type="character" w:customStyle="1" w:styleId="WW8Num37z0">
    <w:name w:val="WW8Num37z0"/>
    <w:rsid w:val="00704388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04388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04388"/>
    <w:rPr>
      <w:b w:val="0"/>
      <w:bCs w:val="0"/>
      <w:i w:val="0"/>
      <w:color w:val="000000"/>
    </w:rPr>
  </w:style>
  <w:style w:type="character" w:customStyle="1" w:styleId="WW8Num41z1">
    <w:name w:val="WW8Num41z1"/>
    <w:rsid w:val="00704388"/>
    <w:rPr>
      <w:rFonts w:ascii="Courier New" w:hAnsi="Courier New" w:cs="Courier New"/>
    </w:rPr>
  </w:style>
  <w:style w:type="character" w:customStyle="1" w:styleId="WW8Num41z2">
    <w:name w:val="WW8Num41z2"/>
    <w:rsid w:val="00704388"/>
    <w:rPr>
      <w:rFonts w:ascii="Wingdings" w:hAnsi="Wingdings"/>
    </w:rPr>
  </w:style>
  <w:style w:type="character" w:customStyle="1" w:styleId="WW8Num43z1">
    <w:name w:val="WW8Num43z1"/>
    <w:rsid w:val="00704388"/>
    <w:rPr>
      <w:rFonts w:ascii="Courier New" w:hAnsi="Courier New"/>
    </w:rPr>
  </w:style>
  <w:style w:type="character" w:customStyle="1" w:styleId="WW8Num43z2">
    <w:name w:val="WW8Num43z2"/>
    <w:rsid w:val="00704388"/>
    <w:rPr>
      <w:rFonts w:ascii="Wingdings" w:hAnsi="Wingdings"/>
    </w:rPr>
  </w:style>
  <w:style w:type="character" w:customStyle="1" w:styleId="WW8Num43z3">
    <w:name w:val="WW8Num43z3"/>
    <w:rsid w:val="00704388"/>
    <w:rPr>
      <w:rFonts w:ascii="Symbol" w:hAnsi="Symbol"/>
    </w:rPr>
  </w:style>
  <w:style w:type="character" w:customStyle="1" w:styleId="WW8Num45z0">
    <w:name w:val="WW8Num45z0"/>
    <w:rsid w:val="00704388"/>
    <w:rPr>
      <w:rFonts w:ascii="Symbol" w:hAnsi="Symbol"/>
    </w:rPr>
  </w:style>
  <w:style w:type="character" w:customStyle="1" w:styleId="WW8Num45z1">
    <w:name w:val="WW8Num45z1"/>
    <w:rsid w:val="00704388"/>
    <w:rPr>
      <w:rFonts w:ascii="Courier New" w:hAnsi="Courier New" w:cs="Courier New"/>
    </w:rPr>
  </w:style>
  <w:style w:type="character" w:customStyle="1" w:styleId="WW8Num45z2">
    <w:name w:val="WW8Num45z2"/>
    <w:rsid w:val="00704388"/>
    <w:rPr>
      <w:rFonts w:ascii="Wingdings" w:hAnsi="Wingdings"/>
    </w:rPr>
  </w:style>
  <w:style w:type="character" w:customStyle="1" w:styleId="WW8Num47z0">
    <w:name w:val="WW8Num47z0"/>
    <w:rsid w:val="00704388"/>
    <w:rPr>
      <w:sz w:val="22"/>
      <w:szCs w:val="22"/>
    </w:rPr>
  </w:style>
  <w:style w:type="character" w:customStyle="1" w:styleId="WW8Num47z1">
    <w:name w:val="WW8Num47z1"/>
    <w:rsid w:val="00704388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04388"/>
    <w:rPr>
      <w:rFonts w:ascii="Wingdings" w:hAnsi="Wingdings"/>
    </w:rPr>
  </w:style>
  <w:style w:type="character" w:customStyle="1" w:styleId="WW8Num48z2">
    <w:name w:val="WW8Num48z2"/>
    <w:rsid w:val="00704388"/>
    <w:rPr>
      <w:rFonts w:ascii="Symbol" w:hAnsi="Symbol"/>
    </w:rPr>
  </w:style>
  <w:style w:type="character" w:customStyle="1" w:styleId="WW8Num52z0">
    <w:name w:val="WW8Num52z0"/>
    <w:rsid w:val="00704388"/>
    <w:rPr>
      <w:sz w:val="22"/>
      <w:szCs w:val="22"/>
    </w:rPr>
  </w:style>
  <w:style w:type="character" w:customStyle="1" w:styleId="WW8Num54z0">
    <w:name w:val="WW8Num54z0"/>
    <w:rsid w:val="00704388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04388"/>
    <w:rPr>
      <w:b w:val="0"/>
      <w:i w:val="0"/>
    </w:rPr>
  </w:style>
  <w:style w:type="character" w:customStyle="1" w:styleId="WW8Num60z0">
    <w:name w:val="WW8Num60z0"/>
    <w:rsid w:val="00704388"/>
    <w:rPr>
      <w:rFonts w:ascii="Symbol" w:hAnsi="Symbol"/>
    </w:rPr>
  </w:style>
  <w:style w:type="character" w:customStyle="1" w:styleId="WW8Num62z0">
    <w:name w:val="WW8Num62z0"/>
    <w:rsid w:val="00704388"/>
    <w:rPr>
      <w:b w:val="0"/>
      <w:i w:val="0"/>
    </w:rPr>
  </w:style>
  <w:style w:type="character" w:customStyle="1" w:styleId="WW8Num63z0">
    <w:name w:val="WW8Num63z0"/>
    <w:rsid w:val="00704388"/>
    <w:rPr>
      <w:rFonts w:ascii="Symbol" w:hAnsi="Symbol"/>
    </w:rPr>
  </w:style>
  <w:style w:type="character" w:customStyle="1" w:styleId="WW8Num63z1">
    <w:name w:val="WW8Num63z1"/>
    <w:rsid w:val="00704388"/>
    <w:rPr>
      <w:rFonts w:ascii="Courier New" w:hAnsi="Courier New" w:cs="Courier New"/>
    </w:rPr>
  </w:style>
  <w:style w:type="character" w:customStyle="1" w:styleId="WW8Num63z2">
    <w:name w:val="WW8Num63z2"/>
    <w:rsid w:val="00704388"/>
    <w:rPr>
      <w:rFonts w:ascii="Wingdings" w:hAnsi="Wingdings"/>
    </w:rPr>
  </w:style>
  <w:style w:type="character" w:customStyle="1" w:styleId="WW8Num65z0">
    <w:name w:val="WW8Num65z0"/>
    <w:rsid w:val="00704388"/>
    <w:rPr>
      <w:rFonts w:ascii="Symbol" w:hAnsi="Symbol"/>
    </w:rPr>
  </w:style>
  <w:style w:type="character" w:customStyle="1" w:styleId="WW8Num65z1">
    <w:name w:val="WW8Num65z1"/>
    <w:rsid w:val="00704388"/>
    <w:rPr>
      <w:rFonts w:ascii="Courier New" w:hAnsi="Courier New" w:cs="Courier New"/>
    </w:rPr>
  </w:style>
  <w:style w:type="character" w:customStyle="1" w:styleId="WW8Num65z2">
    <w:name w:val="WW8Num65z2"/>
    <w:rsid w:val="00704388"/>
    <w:rPr>
      <w:rFonts w:ascii="Wingdings" w:hAnsi="Wingdings"/>
    </w:rPr>
  </w:style>
  <w:style w:type="character" w:customStyle="1" w:styleId="WW8Num66z0">
    <w:name w:val="WW8Num66z0"/>
    <w:rsid w:val="00704388"/>
    <w:rPr>
      <w:rFonts w:ascii="Symbol" w:hAnsi="Symbol"/>
    </w:rPr>
  </w:style>
  <w:style w:type="character" w:customStyle="1" w:styleId="WW8Num67z0">
    <w:name w:val="WW8Num67z0"/>
    <w:rsid w:val="00704388"/>
    <w:rPr>
      <w:b w:val="0"/>
      <w:bCs/>
      <w:sz w:val="22"/>
      <w:szCs w:val="22"/>
    </w:rPr>
  </w:style>
  <w:style w:type="character" w:customStyle="1" w:styleId="WW8Num67z1">
    <w:name w:val="WW8Num67z1"/>
    <w:rsid w:val="00704388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04388"/>
    <w:rPr>
      <w:rFonts w:ascii="Times New Roman" w:hAnsi="Times New Roman" w:cs="Times New Roman"/>
    </w:rPr>
  </w:style>
  <w:style w:type="character" w:customStyle="1" w:styleId="WW8Num69z1">
    <w:name w:val="WW8Num69z1"/>
    <w:rsid w:val="00704388"/>
    <w:rPr>
      <w:rFonts w:ascii="Courier New" w:hAnsi="Courier New" w:cs="Courier New"/>
    </w:rPr>
  </w:style>
  <w:style w:type="character" w:customStyle="1" w:styleId="WW8Num69z2">
    <w:name w:val="WW8Num69z2"/>
    <w:rsid w:val="00704388"/>
    <w:rPr>
      <w:rFonts w:ascii="Wingdings" w:hAnsi="Wingdings"/>
    </w:rPr>
  </w:style>
  <w:style w:type="character" w:customStyle="1" w:styleId="WW8Num69z3">
    <w:name w:val="WW8Num69z3"/>
    <w:rsid w:val="00704388"/>
    <w:rPr>
      <w:rFonts w:ascii="Symbol" w:hAnsi="Symbol"/>
    </w:rPr>
  </w:style>
  <w:style w:type="character" w:customStyle="1" w:styleId="WW8Num70z0">
    <w:name w:val="WW8Num70z0"/>
    <w:rsid w:val="00704388"/>
    <w:rPr>
      <w:b w:val="0"/>
      <w:i w:val="0"/>
    </w:rPr>
  </w:style>
  <w:style w:type="character" w:customStyle="1" w:styleId="WW8Num71z0">
    <w:name w:val="WW8Num71z0"/>
    <w:rsid w:val="00704388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04388"/>
    <w:rPr>
      <w:b w:val="0"/>
      <w:bCs w:val="0"/>
      <w:i w:val="0"/>
      <w:color w:val="000000"/>
    </w:rPr>
  </w:style>
  <w:style w:type="character" w:customStyle="1" w:styleId="WW8Num73z0">
    <w:name w:val="WW8Num73z0"/>
    <w:rsid w:val="00704388"/>
    <w:rPr>
      <w:sz w:val="22"/>
      <w:szCs w:val="22"/>
    </w:rPr>
  </w:style>
  <w:style w:type="character" w:customStyle="1" w:styleId="WW8Num73z1">
    <w:name w:val="WW8Num73z1"/>
    <w:rsid w:val="00704388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04388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04388"/>
    <w:rPr>
      <w:rFonts w:ascii="Symbol" w:hAnsi="Symbol"/>
      <w:color w:val="000000"/>
    </w:rPr>
  </w:style>
  <w:style w:type="character" w:customStyle="1" w:styleId="WW8Num76z1">
    <w:name w:val="WW8Num76z1"/>
    <w:rsid w:val="00704388"/>
    <w:rPr>
      <w:rFonts w:ascii="Courier New" w:hAnsi="Courier New" w:cs="Courier New"/>
    </w:rPr>
  </w:style>
  <w:style w:type="character" w:customStyle="1" w:styleId="WW8Num76z2">
    <w:name w:val="WW8Num76z2"/>
    <w:rsid w:val="00704388"/>
    <w:rPr>
      <w:rFonts w:ascii="Wingdings" w:hAnsi="Wingdings"/>
    </w:rPr>
  </w:style>
  <w:style w:type="character" w:customStyle="1" w:styleId="WW8Num76z3">
    <w:name w:val="WW8Num76z3"/>
    <w:rsid w:val="00704388"/>
    <w:rPr>
      <w:rFonts w:ascii="Symbol" w:hAnsi="Symbol"/>
    </w:rPr>
  </w:style>
  <w:style w:type="character" w:customStyle="1" w:styleId="WW8Num77z1">
    <w:name w:val="WW8Num77z1"/>
    <w:rsid w:val="00704388"/>
    <w:rPr>
      <w:b w:val="0"/>
      <w:i w:val="0"/>
    </w:rPr>
  </w:style>
  <w:style w:type="character" w:customStyle="1" w:styleId="WW8Num80z0">
    <w:name w:val="WW8Num80z0"/>
    <w:rsid w:val="00704388"/>
    <w:rPr>
      <w:b w:val="0"/>
      <w:i w:val="0"/>
    </w:rPr>
  </w:style>
  <w:style w:type="character" w:customStyle="1" w:styleId="WW8Num81z0">
    <w:name w:val="WW8Num81z0"/>
    <w:rsid w:val="00704388"/>
    <w:rPr>
      <w:b w:val="0"/>
      <w:i w:val="0"/>
    </w:rPr>
  </w:style>
  <w:style w:type="character" w:customStyle="1" w:styleId="WW8Num82z0">
    <w:name w:val="WW8Num82z0"/>
    <w:rsid w:val="00704388"/>
    <w:rPr>
      <w:b w:val="0"/>
      <w:i w:val="0"/>
    </w:rPr>
  </w:style>
  <w:style w:type="character" w:customStyle="1" w:styleId="WW8Num83z0">
    <w:name w:val="WW8Num83z0"/>
    <w:rsid w:val="00704388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04388"/>
    <w:rPr>
      <w:rFonts w:ascii="Symbol" w:hAnsi="Symbol"/>
      <w:b w:val="0"/>
      <w:i w:val="0"/>
    </w:rPr>
  </w:style>
  <w:style w:type="character" w:customStyle="1" w:styleId="WW8Num85z0">
    <w:name w:val="WW8Num85z0"/>
    <w:rsid w:val="00704388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04388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04388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04388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04388"/>
    <w:rPr>
      <w:b w:val="0"/>
      <w:i w:val="0"/>
    </w:rPr>
  </w:style>
  <w:style w:type="character" w:customStyle="1" w:styleId="WW8Num88z0">
    <w:name w:val="WW8Num88z0"/>
    <w:rsid w:val="00704388"/>
    <w:rPr>
      <w:b w:val="0"/>
      <w:i w:val="0"/>
    </w:rPr>
  </w:style>
  <w:style w:type="character" w:customStyle="1" w:styleId="WW8Num89z0">
    <w:name w:val="WW8Num89z0"/>
    <w:rsid w:val="00704388"/>
    <w:rPr>
      <w:b w:val="0"/>
    </w:rPr>
  </w:style>
  <w:style w:type="character" w:customStyle="1" w:styleId="WW8Num90z0">
    <w:name w:val="WW8Num90z0"/>
    <w:rsid w:val="00704388"/>
    <w:rPr>
      <w:rFonts w:ascii="Symbol" w:hAnsi="Symbol"/>
    </w:rPr>
  </w:style>
  <w:style w:type="character" w:customStyle="1" w:styleId="WW8Num90z1">
    <w:name w:val="WW8Num90z1"/>
    <w:rsid w:val="00704388"/>
    <w:rPr>
      <w:rFonts w:ascii="Courier New" w:hAnsi="Courier New" w:cs="Courier New"/>
    </w:rPr>
  </w:style>
  <w:style w:type="character" w:customStyle="1" w:styleId="WW8Num90z2">
    <w:name w:val="WW8Num90z2"/>
    <w:rsid w:val="00704388"/>
    <w:rPr>
      <w:rFonts w:ascii="Wingdings" w:hAnsi="Wingdings"/>
    </w:rPr>
  </w:style>
  <w:style w:type="character" w:customStyle="1" w:styleId="WW8Num93z0">
    <w:name w:val="WW8Num93z0"/>
    <w:rsid w:val="00704388"/>
    <w:rPr>
      <w:b w:val="0"/>
      <w:i w:val="0"/>
    </w:rPr>
  </w:style>
  <w:style w:type="character" w:customStyle="1" w:styleId="WW8Num94z0">
    <w:name w:val="WW8Num94z0"/>
    <w:rsid w:val="00704388"/>
    <w:rPr>
      <w:b w:val="0"/>
      <w:i w:val="0"/>
      <w:sz w:val="24"/>
      <w:szCs w:val="24"/>
    </w:rPr>
  </w:style>
  <w:style w:type="character" w:customStyle="1" w:styleId="WW8Num96z0">
    <w:name w:val="WW8Num96z0"/>
    <w:rsid w:val="00704388"/>
    <w:rPr>
      <w:rFonts w:ascii="Symbol" w:hAnsi="Symbol"/>
    </w:rPr>
  </w:style>
  <w:style w:type="character" w:customStyle="1" w:styleId="WW8Num96z1">
    <w:name w:val="WW8Num96z1"/>
    <w:rsid w:val="00704388"/>
    <w:rPr>
      <w:rFonts w:ascii="Courier New" w:hAnsi="Courier New" w:cs="Courier New"/>
    </w:rPr>
  </w:style>
  <w:style w:type="character" w:customStyle="1" w:styleId="WW8Num96z2">
    <w:name w:val="WW8Num96z2"/>
    <w:rsid w:val="00704388"/>
    <w:rPr>
      <w:rFonts w:ascii="Wingdings" w:hAnsi="Wingdings"/>
    </w:rPr>
  </w:style>
  <w:style w:type="character" w:customStyle="1" w:styleId="WW8Num102z0">
    <w:name w:val="WW8Num102z0"/>
    <w:rsid w:val="00704388"/>
    <w:rPr>
      <w:rFonts w:ascii="Symbol" w:hAnsi="Symbol"/>
    </w:rPr>
  </w:style>
  <w:style w:type="character" w:customStyle="1" w:styleId="WW8Num102z1">
    <w:name w:val="WW8Num102z1"/>
    <w:rsid w:val="00704388"/>
    <w:rPr>
      <w:rFonts w:ascii="Courier New" w:hAnsi="Courier New" w:cs="Courier New"/>
    </w:rPr>
  </w:style>
  <w:style w:type="character" w:customStyle="1" w:styleId="WW8Num102z2">
    <w:name w:val="WW8Num102z2"/>
    <w:rsid w:val="00704388"/>
    <w:rPr>
      <w:rFonts w:ascii="Wingdings" w:hAnsi="Wingdings"/>
    </w:rPr>
  </w:style>
  <w:style w:type="character" w:customStyle="1" w:styleId="WW8Num104z0">
    <w:name w:val="WW8Num104z0"/>
    <w:rsid w:val="00704388"/>
    <w:rPr>
      <w:b w:val="0"/>
      <w:i w:val="0"/>
      <w:sz w:val="22"/>
      <w:szCs w:val="22"/>
    </w:rPr>
  </w:style>
  <w:style w:type="character" w:customStyle="1" w:styleId="WW8Num105z0">
    <w:name w:val="WW8Num105z0"/>
    <w:rsid w:val="00704388"/>
    <w:rPr>
      <w:sz w:val="24"/>
      <w:szCs w:val="24"/>
    </w:rPr>
  </w:style>
  <w:style w:type="character" w:customStyle="1" w:styleId="WW8Num105z1">
    <w:name w:val="WW8Num105z1"/>
    <w:rsid w:val="00704388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04388"/>
    <w:rPr>
      <w:rFonts w:ascii="Times New Roman" w:hAnsi="Times New Roman" w:cs="Times New Roman"/>
    </w:rPr>
  </w:style>
  <w:style w:type="character" w:customStyle="1" w:styleId="WW8Num110z0">
    <w:name w:val="WW8Num110z0"/>
    <w:rsid w:val="00704388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04388"/>
    <w:rPr>
      <w:b w:val="0"/>
      <w:i w:val="0"/>
    </w:rPr>
  </w:style>
  <w:style w:type="character" w:customStyle="1" w:styleId="WW8Num113z0">
    <w:name w:val="WW8Num113z0"/>
    <w:rsid w:val="00704388"/>
    <w:rPr>
      <w:rFonts w:ascii="Symbol" w:hAnsi="Symbol"/>
      <w:color w:val="000000"/>
    </w:rPr>
  </w:style>
  <w:style w:type="character" w:customStyle="1" w:styleId="WW8Num114z0">
    <w:name w:val="WW8Num114z0"/>
    <w:rsid w:val="00704388"/>
    <w:rPr>
      <w:b w:val="0"/>
      <w:bCs w:val="0"/>
      <w:i w:val="0"/>
      <w:color w:val="000000"/>
    </w:rPr>
  </w:style>
  <w:style w:type="character" w:customStyle="1" w:styleId="WW8Num115z0">
    <w:name w:val="WW8Num115z0"/>
    <w:rsid w:val="00704388"/>
    <w:rPr>
      <w:b w:val="0"/>
      <w:i w:val="0"/>
    </w:rPr>
  </w:style>
  <w:style w:type="character" w:customStyle="1" w:styleId="WW8Num115z1">
    <w:name w:val="WW8Num115z1"/>
    <w:rsid w:val="00704388"/>
    <w:rPr>
      <w:rFonts w:ascii="Symbol" w:hAnsi="Symbol"/>
      <w:b w:val="0"/>
      <w:i w:val="0"/>
    </w:rPr>
  </w:style>
  <w:style w:type="character" w:customStyle="1" w:styleId="WW8Num118z0">
    <w:name w:val="WW8Num118z0"/>
    <w:rsid w:val="00704388"/>
    <w:rPr>
      <w:rFonts w:ascii="Symbol" w:hAnsi="Symbol"/>
    </w:rPr>
  </w:style>
  <w:style w:type="character" w:customStyle="1" w:styleId="WW8Num118z1">
    <w:name w:val="WW8Num118z1"/>
    <w:rsid w:val="00704388"/>
    <w:rPr>
      <w:rFonts w:ascii="Courier New" w:hAnsi="Courier New" w:cs="Courier New"/>
    </w:rPr>
  </w:style>
  <w:style w:type="character" w:customStyle="1" w:styleId="WW8Num118z2">
    <w:name w:val="WW8Num118z2"/>
    <w:rsid w:val="00704388"/>
    <w:rPr>
      <w:rFonts w:ascii="Wingdings" w:hAnsi="Wingdings"/>
    </w:rPr>
  </w:style>
  <w:style w:type="character" w:customStyle="1" w:styleId="WW8Num121z0">
    <w:name w:val="WW8Num121z0"/>
    <w:rsid w:val="00704388"/>
    <w:rPr>
      <w:b w:val="0"/>
      <w:i w:val="0"/>
      <w:sz w:val="24"/>
      <w:szCs w:val="24"/>
    </w:rPr>
  </w:style>
  <w:style w:type="character" w:customStyle="1" w:styleId="WW8Num122z0">
    <w:name w:val="WW8Num122z0"/>
    <w:rsid w:val="00704388"/>
    <w:rPr>
      <w:b w:val="0"/>
      <w:i w:val="0"/>
    </w:rPr>
  </w:style>
  <w:style w:type="character" w:customStyle="1" w:styleId="WW8Num122z1">
    <w:name w:val="WW8Num122z1"/>
    <w:rsid w:val="00704388"/>
    <w:rPr>
      <w:rFonts w:ascii="Symbol" w:hAnsi="Symbol"/>
      <w:b w:val="0"/>
      <w:i w:val="0"/>
    </w:rPr>
  </w:style>
  <w:style w:type="character" w:customStyle="1" w:styleId="WW8Num123z0">
    <w:name w:val="WW8Num123z0"/>
    <w:rsid w:val="00704388"/>
    <w:rPr>
      <w:b w:val="0"/>
      <w:i w:val="0"/>
    </w:rPr>
  </w:style>
  <w:style w:type="character" w:customStyle="1" w:styleId="WW8Num124z0">
    <w:name w:val="WW8Num124z0"/>
    <w:rsid w:val="00704388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04388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04388"/>
  </w:style>
  <w:style w:type="character" w:customStyle="1" w:styleId="Odwoanieprzypisudolnego1">
    <w:name w:val="Odwołanie przypisu dolnego1"/>
    <w:rsid w:val="00704388"/>
    <w:rPr>
      <w:vertAlign w:val="superscript"/>
    </w:rPr>
  </w:style>
  <w:style w:type="character" w:customStyle="1" w:styleId="akapitustep1">
    <w:name w:val="akapitustep1"/>
    <w:rsid w:val="00704388"/>
  </w:style>
  <w:style w:type="character" w:customStyle="1" w:styleId="Znakiprzypiswkocowych">
    <w:name w:val="Znaki przypisów końcowych"/>
    <w:rsid w:val="00704388"/>
    <w:rPr>
      <w:vertAlign w:val="superscript"/>
    </w:rPr>
  </w:style>
  <w:style w:type="character" w:customStyle="1" w:styleId="paraintropara">
    <w:name w:val="para_intropara"/>
    <w:rsid w:val="00704388"/>
  </w:style>
  <w:style w:type="character" w:customStyle="1" w:styleId="cechykoment">
    <w:name w:val="cechy_koment"/>
    <w:rsid w:val="00704388"/>
  </w:style>
  <w:style w:type="character" w:customStyle="1" w:styleId="CytatZnak">
    <w:name w:val="Cytat Znak"/>
    <w:rsid w:val="00704388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04388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04388"/>
    <w:rPr>
      <w:i/>
      <w:iCs/>
    </w:rPr>
  </w:style>
  <w:style w:type="character" w:styleId="Wyrnienieintensywne">
    <w:name w:val="Intense Emphasis"/>
    <w:qFormat/>
    <w:rsid w:val="00704388"/>
    <w:rPr>
      <w:b/>
      <w:bCs/>
      <w:i/>
      <w:iCs/>
    </w:rPr>
  </w:style>
  <w:style w:type="character" w:styleId="Odwoaniedelikatne">
    <w:name w:val="Subtle Reference"/>
    <w:qFormat/>
    <w:rsid w:val="00704388"/>
    <w:rPr>
      <w:smallCaps/>
    </w:rPr>
  </w:style>
  <w:style w:type="character" w:styleId="Odwoanieintensywne">
    <w:name w:val="Intense Reference"/>
    <w:qFormat/>
    <w:rsid w:val="00704388"/>
    <w:rPr>
      <w:b/>
      <w:bCs/>
      <w:smallCaps/>
    </w:rPr>
  </w:style>
  <w:style w:type="character" w:styleId="Tytuksiki">
    <w:name w:val="Book Title"/>
    <w:qFormat/>
    <w:rsid w:val="00704388"/>
    <w:rPr>
      <w:i/>
      <w:iCs/>
      <w:smallCaps/>
      <w:spacing w:val="5"/>
    </w:rPr>
  </w:style>
  <w:style w:type="character" w:styleId="UyteHipercze">
    <w:name w:val="FollowedHyperlink"/>
    <w:rsid w:val="00704388"/>
    <w:rPr>
      <w:color w:val="800080"/>
      <w:u w:val="single"/>
    </w:rPr>
  </w:style>
  <w:style w:type="character" w:customStyle="1" w:styleId="FontStyle105">
    <w:name w:val="Font Style105"/>
    <w:rsid w:val="00704388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04388"/>
  </w:style>
  <w:style w:type="paragraph" w:customStyle="1" w:styleId="Podpis1">
    <w:name w:val="Podpis1"/>
    <w:basedOn w:val="Normalny"/>
    <w:rsid w:val="0070438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owy1">
    <w:name w:val="Standardowy1"/>
    <w:rsid w:val="0070438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70438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04388"/>
    <w:pPr>
      <w:widowControl w:val="0"/>
      <w:suppressAutoHyphens/>
      <w:spacing w:after="0" w:line="240" w:lineRule="auto"/>
      <w:ind w:left="3261" w:hanging="3260"/>
    </w:pPr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04388"/>
    <w:pPr>
      <w:widowControl w:val="0"/>
      <w:suppressAutoHyphens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0438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04388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04388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0438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70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043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7043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04388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04388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21">
    <w:name w:val="Lista 21"/>
    <w:basedOn w:val="Normalny"/>
    <w:rsid w:val="00704388"/>
    <w:pPr>
      <w:spacing w:before="60" w:after="60" w:line="276" w:lineRule="auto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04388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04388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04388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04388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04388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04388"/>
    <w:pPr>
      <w:keepNext w:val="0"/>
      <w:spacing w:before="480" w:line="276" w:lineRule="auto"/>
      <w:jc w:val="left"/>
    </w:pPr>
    <w:rPr>
      <w:rFonts w:ascii="Cambria" w:hAnsi="Cambria"/>
      <w:b w:val="0"/>
      <w:bCs w:val="0"/>
      <w:smallCaps/>
      <w:spacing w:val="5"/>
      <w:kern w:val="1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04388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04388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0438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70438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0438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04388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0438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04388"/>
    <w:pPr>
      <w:suppressAutoHyphens/>
      <w:spacing w:after="0" w:line="240" w:lineRule="auto"/>
      <w:ind w:left="1418" w:right="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0438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04388"/>
    <w:pPr>
      <w:widowControl w:val="0"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rsid w:val="00704388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WW8Num9z1">
    <w:name w:val="WW8Num9z1"/>
    <w:rsid w:val="00704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04388"/>
    <w:rPr>
      <w:b w:val="0"/>
      <w:i w:val="0"/>
    </w:rPr>
  </w:style>
  <w:style w:type="character" w:customStyle="1" w:styleId="WW8Num36z0">
    <w:name w:val="WW8Num36z0"/>
    <w:rsid w:val="00704388"/>
    <w:rPr>
      <w:rFonts w:ascii="OpenSymbol" w:hAnsi="OpenSymbol"/>
      <w:color w:val="000000"/>
    </w:rPr>
  </w:style>
  <w:style w:type="character" w:customStyle="1" w:styleId="WW8Num48z1">
    <w:name w:val="WW8Num48z1"/>
    <w:rsid w:val="00704388"/>
    <w:rPr>
      <w:rFonts w:ascii="Courier New" w:hAnsi="Courier New" w:cs="Courier New"/>
    </w:rPr>
  </w:style>
  <w:style w:type="character" w:customStyle="1" w:styleId="WW8Num49z1">
    <w:name w:val="WW8Num49z1"/>
    <w:rsid w:val="00704388"/>
    <w:rPr>
      <w:rFonts w:ascii="Courier New" w:hAnsi="Courier New" w:cs="Courier New"/>
    </w:rPr>
  </w:style>
  <w:style w:type="character" w:customStyle="1" w:styleId="WW8Num49z2">
    <w:name w:val="WW8Num49z2"/>
    <w:rsid w:val="00704388"/>
    <w:rPr>
      <w:rFonts w:ascii="Wingdings" w:hAnsi="Wingdings"/>
    </w:rPr>
  </w:style>
  <w:style w:type="character" w:customStyle="1" w:styleId="WW8Num49z3">
    <w:name w:val="WW8Num49z3"/>
    <w:rsid w:val="00704388"/>
    <w:rPr>
      <w:rFonts w:ascii="Symbol" w:hAnsi="Symbol"/>
    </w:rPr>
  </w:style>
  <w:style w:type="character" w:customStyle="1" w:styleId="WW8Num52z1">
    <w:name w:val="WW8Num52z1"/>
    <w:rsid w:val="00704388"/>
    <w:rPr>
      <w:rFonts w:ascii="Courier New" w:hAnsi="Courier New" w:cs="Courier New"/>
    </w:rPr>
  </w:style>
  <w:style w:type="character" w:customStyle="1" w:styleId="WW8Num52z2">
    <w:name w:val="WW8Num52z2"/>
    <w:rsid w:val="00704388"/>
    <w:rPr>
      <w:rFonts w:ascii="Wingdings" w:hAnsi="Wingdings"/>
    </w:rPr>
  </w:style>
  <w:style w:type="character" w:customStyle="1" w:styleId="WW8Num52z3">
    <w:name w:val="WW8Num52z3"/>
    <w:rsid w:val="00704388"/>
    <w:rPr>
      <w:rFonts w:ascii="Symbol" w:hAnsi="Symbol"/>
    </w:rPr>
  </w:style>
  <w:style w:type="character" w:customStyle="1" w:styleId="WW8Num53z0">
    <w:name w:val="WW8Num53z0"/>
    <w:rsid w:val="00704388"/>
    <w:rPr>
      <w:rFonts w:ascii="Symbol" w:hAnsi="Symbol"/>
    </w:rPr>
  </w:style>
  <w:style w:type="character" w:customStyle="1" w:styleId="WW8Num53z1">
    <w:name w:val="WW8Num53z1"/>
    <w:rsid w:val="00704388"/>
    <w:rPr>
      <w:rFonts w:ascii="Courier New" w:hAnsi="Courier New" w:cs="Courier New"/>
    </w:rPr>
  </w:style>
  <w:style w:type="character" w:customStyle="1" w:styleId="WW8Num53z2">
    <w:name w:val="WW8Num53z2"/>
    <w:rsid w:val="00704388"/>
    <w:rPr>
      <w:rFonts w:ascii="Wingdings" w:hAnsi="Wingdings"/>
    </w:rPr>
  </w:style>
  <w:style w:type="character" w:customStyle="1" w:styleId="WW8Num55z0">
    <w:name w:val="WW8Num55z0"/>
    <w:rsid w:val="00704388"/>
    <w:rPr>
      <w:rFonts w:ascii="Symbol" w:hAnsi="Symbol"/>
    </w:rPr>
  </w:style>
  <w:style w:type="character" w:customStyle="1" w:styleId="WW8Num55z1">
    <w:name w:val="WW8Num55z1"/>
    <w:rsid w:val="00704388"/>
    <w:rPr>
      <w:rFonts w:ascii="Courier New" w:hAnsi="Courier New" w:cs="Courier New"/>
    </w:rPr>
  </w:style>
  <w:style w:type="character" w:customStyle="1" w:styleId="WW8Num55z2">
    <w:name w:val="WW8Num55z2"/>
    <w:rsid w:val="00704388"/>
    <w:rPr>
      <w:rFonts w:ascii="Wingdings" w:hAnsi="Wingdings"/>
    </w:rPr>
  </w:style>
  <w:style w:type="character" w:customStyle="1" w:styleId="WW8Num57z0">
    <w:name w:val="WW8Num57z0"/>
    <w:rsid w:val="00704388"/>
    <w:rPr>
      <w:b w:val="0"/>
    </w:rPr>
  </w:style>
  <w:style w:type="character" w:customStyle="1" w:styleId="WW8Num64z0">
    <w:name w:val="WW8Num64z0"/>
    <w:rsid w:val="00704388"/>
    <w:rPr>
      <w:rFonts w:ascii="Symbol" w:hAnsi="Symbol"/>
    </w:rPr>
  </w:style>
  <w:style w:type="character" w:customStyle="1" w:styleId="WW8Num64z1">
    <w:name w:val="WW8Num64z1"/>
    <w:rsid w:val="00704388"/>
    <w:rPr>
      <w:rFonts w:ascii="Courier New" w:hAnsi="Courier New" w:cs="Courier New"/>
    </w:rPr>
  </w:style>
  <w:style w:type="character" w:customStyle="1" w:styleId="WW8Num64z2">
    <w:name w:val="WW8Num64z2"/>
    <w:rsid w:val="00704388"/>
    <w:rPr>
      <w:rFonts w:ascii="Wingdings" w:hAnsi="Wingdings"/>
    </w:rPr>
  </w:style>
  <w:style w:type="character" w:customStyle="1" w:styleId="WW8Num70z1">
    <w:name w:val="WW8Num70z1"/>
    <w:rsid w:val="00704388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04388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04388"/>
    <w:rPr>
      <w:rFonts w:ascii="Symbol" w:hAnsi="Symbol"/>
    </w:rPr>
  </w:style>
  <w:style w:type="character" w:customStyle="1" w:styleId="WW8Num86z1">
    <w:name w:val="WW8Num86z1"/>
    <w:rsid w:val="00704388"/>
    <w:rPr>
      <w:rFonts w:ascii="Courier New" w:hAnsi="Courier New" w:cs="Courier New"/>
    </w:rPr>
  </w:style>
  <w:style w:type="character" w:customStyle="1" w:styleId="WW8Num86z2">
    <w:name w:val="WW8Num86z2"/>
    <w:rsid w:val="00704388"/>
    <w:rPr>
      <w:rFonts w:ascii="Wingdings" w:hAnsi="Wingdings"/>
    </w:rPr>
  </w:style>
  <w:style w:type="character" w:customStyle="1" w:styleId="WW8Num91z0">
    <w:name w:val="WW8Num91z0"/>
    <w:rsid w:val="00704388"/>
    <w:rPr>
      <w:sz w:val="24"/>
    </w:rPr>
  </w:style>
  <w:style w:type="character" w:customStyle="1" w:styleId="WW8Num92z0">
    <w:name w:val="WW8Num92z0"/>
    <w:rsid w:val="00704388"/>
    <w:rPr>
      <w:strike w:val="0"/>
      <w:dstrike w:val="0"/>
    </w:rPr>
  </w:style>
  <w:style w:type="character" w:customStyle="1" w:styleId="WW8Num93z1">
    <w:name w:val="WW8Num93z1"/>
    <w:rsid w:val="00704388"/>
    <w:rPr>
      <w:rFonts w:ascii="Courier New" w:hAnsi="Courier New" w:cs="Courier New"/>
    </w:rPr>
  </w:style>
  <w:style w:type="character" w:customStyle="1" w:styleId="WW8Num93z2">
    <w:name w:val="WW8Num93z2"/>
    <w:rsid w:val="00704388"/>
    <w:rPr>
      <w:rFonts w:ascii="Wingdings" w:hAnsi="Wingdings"/>
    </w:rPr>
  </w:style>
  <w:style w:type="character" w:customStyle="1" w:styleId="Domylnaczcionkaakapitu2">
    <w:name w:val="Domyślna czcionka akapitu2"/>
    <w:rsid w:val="00704388"/>
  </w:style>
  <w:style w:type="paragraph" w:customStyle="1" w:styleId="Nagwek20">
    <w:name w:val="Nagłówek2"/>
    <w:basedOn w:val="Normalny"/>
    <w:next w:val="Tekstpodstawowy"/>
    <w:rsid w:val="0070438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0438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0438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043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043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04388"/>
    <w:pPr>
      <w:spacing w:line="240" w:lineRule="auto"/>
      <w:ind w:left="0" w:firstLine="0"/>
      <w:jc w:val="both"/>
    </w:pPr>
    <w:rPr>
      <w:rFonts w:ascii="Arial" w:hAnsi="Arial"/>
      <w:sz w:val="22"/>
      <w:szCs w:val="20"/>
    </w:rPr>
  </w:style>
  <w:style w:type="paragraph" w:customStyle="1" w:styleId="NoSpacing">
    <w:name w:val="No Spacing"/>
    <w:rsid w:val="007043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04388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04388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04388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043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0438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043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043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04388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04388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70438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Tabela">
    <w:name w:val="Tabela"/>
    <w:basedOn w:val="Tekstpodstawowy"/>
    <w:next w:val="Tekstpodstawowy"/>
    <w:rsid w:val="00704388"/>
    <w:pPr>
      <w:spacing w:before="40" w:after="20" w:line="234" w:lineRule="atLeast"/>
    </w:pPr>
    <w:rPr>
      <w:rFonts w:ascii="Arial" w:hAnsi="Arial"/>
      <w:kern w:val="24"/>
      <w:sz w:val="20"/>
      <w:szCs w:val="20"/>
    </w:rPr>
  </w:style>
  <w:style w:type="paragraph" w:styleId="Listanumerowana">
    <w:name w:val="List Number"/>
    <w:basedOn w:val="Normalny"/>
    <w:rsid w:val="00704388"/>
    <w:pPr>
      <w:widowControl w:val="0"/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04388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2">
    <w:name w:val="Standardowy2"/>
    <w:rsid w:val="0070438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04388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704388"/>
  </w:style>
  <w:style w:type="table" w:customStyle="1" w:styleId="Tabela-Siatka5">
    <w:name w:val="Tabela - Siatka5"/>
    <w:basedOn w:val="Standardowy"/>
    <w:next w:val="Tabela-Siatka"/>
    <w:uiPriority w:val="59"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ioZnak">
    <w:name w:val="Mario Znak"/>
    <w:link w:val="Mario"/>
    <w:rsid w:val="00704388"/>
    <w:rPr>
      <w:rFonts w:ascii="Arial" w:eastAsia="Times New Roman" w:hAnsi="Arial" w:cs="Times New Roman"/>
      <w:sz w:val="24"/>
      <w:szCs w:val="20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704388"/>
  </w:style>
  <w:style w:type="numbering" w:customStyle="1" w:styleId="Bezlisty4">
    <w:name w:val="Bez listy4"/>
    <w:next w:val="Bezlisty"/>
    <w:uiPriority w:val="99"/>
    <w:semiHidden/>
    <w:unhideWhenUsed/>
    <w:rsid w:val="00704388"/>
  </w:style>
  <w:style w:type="table" w:customStyle="1" w:styleId="Tabela-Siatka6">
    <w:name w:val="Tabela - Siatka6"/>
    <w:basedOn w:val="Standardowy"/>
    <w:next w:val="Tabela-Siatka"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70438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70438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70438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04388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2"/>
    <w:link w:val="Tekstpodstawowyzwciciem"/>
    <w:rsid w:val="00704388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04388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704388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704388"/>
  </w:style>
  <w:style w:type="table" w:customStyle="1" w:styleId="Tabela-Siatka7">
    <w:name w:val="Tabela - Siatka7"/>
    <w:basedOn w:val="Standardowy"/>
    <w:next w:val="Tabela-Siatka"/>
    <w:rsid w:val="007043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704388"/>
    <w:rPr>
      <w:color w:val="605E5C"/>
      <w:shd w:val="clear" w:color="auto" w:fill="E1DFDD"/>
    </w:rPr>
  </w:style>
  <w:style w:type="character" w:customStyle="1" w:styleId="TematkomentarzaZnak13">
    <w:name w:val="Temat komentarza Znak13"/>
    <w:uiPriority w:val="99"/>
    <w:semiHidden/>
    <w:rsid w:val="00704388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2">
    <w:name w:val="Temat komentarza Znak12"/>
    <w:uiPriority w:val="99"/>
    <w:semiHidden/>
    <w:rsid w:val="00704388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704388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3">
    <w:name w:val="Tekst dymka Znak13"/>
    <w:uiPriority w:val="99"/>
    <w:semiHidden/>
    <w:rsid w:val="00704388"/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2">
    <w:name w:val="Tekst dymka Znak12"/>
    <w:uiPriority w:val="99"/>
    <w:semiHidden/>
    <w:rsid w:val="00704388"/>
    <w:rPr>
      <w:rFonts w:ascii="Segoe UI" w:hAnsi="Segoe UI" w:cs="Segoe UI"/>
      <w:sz w:val="18"/>
      <w:szCs w:val="18"/>
      <w:lang w:val="x-none" w:eastAsia="pl-PL"/>
    </w:rPr>
  </w:style>
  <w:style w:type="character" w:customStyle="1" w:styleId="TekstdymkaZnak11">
    <w:name w:val="Tekst dymka Znak11"/>
    <w:uiPriority w:val="99"/>
    <w:semiHidden/>
    <w:rsid w:val="00704388"/>
    <w:rPr>
      <w:rFonts w:ascii="Tahoma" w:hAnsi="Tahoma" w:cs="Tahoma"/>
      <w:sz w:val="16"/>
      <w:szCs w:val="16"/>
      <w:lang w:val="x-none"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043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04388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kt-3">
    <w:name w:val="Pkt-3"/>
    <w:basedOn w:val="Normalny"/>
    <w:uiPriority w:val="99"/>
    <w:rsid w:val="007043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04388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unkt">
    <w:name w:val="Punkt"/>
    <w:basedOn w:val="Normalny"/>
    <w:autoRedefine/>
    <w:qFormat/>
    <w:rsid w:val="00704388"/>
    <w:pPr>
      <w:framePr w:hSpace="141" w:wrap="around" w:vAnchor="text" w:hAnchor="text" w:xAlign="center" w:y="1"/>
      <w:numPr>
        <w:numId w:val="12"/>
      </w:numPr>
      <w:tabs>
        <w:tab w:val="left" w:pos="355"/>
      </w:tabs>
      <w:snapToGri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numbering" w:customStyle="1" w:styleId="Bezlisty111">
    <w:name w:val="Bez listy111"/>
    <w:next w:val="Bezlisty"/>
    <w:uiPriority w:val="99"/>
    <w:semiHidden/>
    <w:unhideWhenUsed/>
    <w:rsid w:val="00704388"/>
  </w:style>
  <w:style w:type="numbering" w:customStyle="1" w:styleId="Bezlisty1111">
    <w:name w:val="Bez listy1111"/>
    <w:next w:val="Bezlisty"/>
    <w:uiPriority w:val="99"/>
    <w:semiHidden/>
    <w:unhideWhenUsed/>
    <w:rsid w:val="00704388"/>
  </w:style>
  <w:style w:type="character" w:customStyle="1" w:styleId="Teksttreci95pt">
    <w:name w:val="Tekst treści + 9;5 pt"/>
    <w:rsid w:val="007043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1111111">
    <w:name w:val="1 / 1.1 / 1.1.11"/>
    <w:basedOn w:val="Bezlisty"/>
    <w:next w:val="111111"/>
    <w:rsid w:val="00704388"/>
    <w:pPr>
      <w:numPr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704388"/>
    <w:pPr>
      <w:numPr>
        <w:numId w:val="14"/>
      </w:numPr>
    </w:pPr>
  </w:style>
  <w:style w:type="numbering" w:customStyle="1" w:styleId="Biecalista12">
    <w:name w:val="Bieżąca lista12"/>
    <w:rsid w:val="00704388"/>
    <w:pPr>
      <w:numPr>
        <w:numId w:val="15"/>
      </w:numPr>
    </w:pPr>
  </w:style>
  <w:style w:type="character" w:customStyle="1" w:styleId="DeltaViewInsertion">
    <w:name w:val="DeltaView Insertion"/>
    <w:rsid w:val="00704388"/>
    <w:rPr>
      <w:b/>
      <w:bCs w:val="0"/>
      <w:i/>
      <w:iCs w:val="0"/>
      <w:spacing w:val="0"/>
    </w:rPr>
  </w:style>
  <w:style w:type="numbering" w:customStyle="1" w:styleId="Biecalista1">
    <w:name w:val="Bieżąca lista1"/>
    <w:rsid w:val="00704388"/>
    <w:pPr>
      <w:numPr>
        <w:numId w:val="16"/>
      </w:numPr>
    </w:pPr>
  </w:style>
  <w:style w:type="numbering" w:customStyle="1" w:styleId="Biecalista11">
    <w:name w:val="Bieżąca lista11"/>
    <w:rsid w:val="00704388"/>
    <w:pPr>
      <w:numPr>
        <w:numId w:val="13"/>
      </w:numPr>
    </w:pPr>
  </w:style>
  <w:style w:type="paragraph" w:customStyle="1" w:styleId="List-BodyText">
    <w:name w:val="List - Body Text"/>
    <w:basedOn w:val="Normalny"/>
    <w:rsid w:val="0070438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1">
    <w:name w:val="Tabela - Siatka21"/>
    <w:basedOn w:val="Standardowy"/>
    <w:next w:val="Tabela-Siatka"/>
    <w:rsid w:val="007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 Znak Znak9"/>
    <w:rsid w:val="00704388"/>
    <w:rPr>
      <w:sz w:val="28"/>
      <w:lang w:val="pl-PL" w:eastAsia="pl-PL" w:bidi="ar-SA"/>
    </w:rPr>
  </w:style>
  <w:style w:type="paragraph" w:customStyle="1" w:styleId="tekwz">
    <w:name w:val="tekwz"/>
    <w:rsid w:val="0070438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7068</Words>
  <Characters>42408</Characters>
  <Application>Microsoft Office Word</Application>
  <DocSecurity>0</DocSecurity>
  <Lines>353</Lines>
  <Paragraphs>98</Paragraphs>
  <ScaleCrop>false</ScaleCrop>
  <Company/>
  <LinksUpToDate>false</LinksUpToDate>
  <CharactersWithSpaces>49378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2020-12-30T11:46:00Z</dcterms:created>
  <dcterms:modified xsi:type="dcterms:W3CDTF">2020-12-30T11:50:00Z</dcterms:modified>
</cp:coreProperties>
</file>