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3701" w14:textId="77777777" w:rsidR="0062509E" w:rsidRPr="0062509E" w:rsidRDefault="0062509E" w:rsidP="0062509E">
      <w:pPr>
        <w:spacing w:after="20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363EE3E" w14:textId="77777777" w:rsidR="0062509E" w:rsidRPr="0062509E" w:rsidRDefault="0062509E" w:rsidP="0062509E">
      <w:pPr>
        <w:spacing w:after="20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BB78D70" w14:textId="77777777" w:rsidR="0062509E" w:rsidRPr="0062509E" w:rsidRDefault="0062509E" w:rsidP="0062509E">
      <w:pPr>
        <w:spacing w:after="20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7 do SWZ</w:t>
      </w:r>
    </w:p>
    <w:p w14:paraId="5BB9D9C4" w14:textId="77777777" w:rsidR="0062509E" w:rsidRPr="0062509E" w:rsidRDefault="0062509E" w:rsidP="0062509E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3E40EB8" w14:textId="77777777" w:rsidR="0062509E" w:rsidRPr="0062509E" w:rsidRDefault="0062509E" w:rsidP="0062509E">
      <w:pPr>
        <w:spacing w:after="200" w:line="276" w:lineRule="auto"/>
        <w:jc w:val="center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F156C81" w14:textId="77777777" w:rsidR="0062509E" w:rsidRPr="0062509E" w:rsidRDefault="0062509E" w:rsidP="00625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pn.</w:t>
      </w:r>
    </w:p>
    <w:p w14:paraId="53F06B87" w14:textId="77777777" w:rsidR="0062509E" w:rsidRPr="0062509E" w:rsidRDefault="0062509E" w:rsidP="006250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62509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usługi cateringowej na potrzeby organizacji gali ósmej edycji konkursu </w:t>
      </w:r>
      <w:r w:rsidRPr="0062509E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Lubuski Włącznik. Lider Biznesu Społecznego</w:t>
      </w:r>
      <w:r w:rsidRPr="0062509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p w14:paraId="4959EBA4" w14:textId="77777777" w:rsidR="0062509E" w:rsidRPr="0062509E" w:rsidRDefault="0062509E" w:rsidP="006250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9B1C500" w14:textId="77777777" w:rsidR="0062509E" w:rsidRPr="0062509E" w:rsidRDefault="0062509E" w:rsidP="0062509E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składam </w:t>
      </w:r>
      <w:r w:rsidRPr="0062509E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oświadczenie</w:t>
      </w: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art. 117 ust. 4 ustawy przez nw. wymienionych wykonawców wspólnie ubiegających się o udzielnie zamówienia:</w:t>
      </w:r>
    </w:p>
    <w:p w14:paraId="53DF6358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62509E" w:rsidRPr="0062509E" w14:paraId="02D79F68" w14:textId="77777777" w:rsidTr="0062509E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318B6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7CD9D" w14:textId="593F40C1" w:rsidR="0062509E" w:rsidRPr="0062509E" w:rsidRDefault="00710EC8" w:rsidP="00710EC8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7F585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Adres (ulica, kod, miejscowość)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2E85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KRS/NIP</w:t>
            </w:r>
          </w:p>
        </w:tc>
      </w:tr>
      <w:tr w:rsidR="0062509E" w:rsidRPr="0062509E" w14:paraId="64BA69D6" w14:textId="77777777" w:rsidTr="0062509E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7CC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 xml:space="preserve">Wykonawca 1 / </w:t>
            </w: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br/>
              <w:t>Lider: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DBC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B0DC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069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425E182" w14:textId="77777777" w:rsidTr="0062509E">
        <w:trPr>
          <w:trHeight w:val="371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3F2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2: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8C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CF40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638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275E5D3" w14:textId="77777777" w:rsidTr="0062509E">
        <w:trPr>
          <w:trHeight w:val="40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6C9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3: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FB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856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AB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401890EE" w14:textId="77777777" w:rsidTr="0062509E">
        <w:trPr>
          <w:trHeight w:val="42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1DA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…: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E5A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5F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661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97CBE33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p w14:paraId="119965CC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p w14:paraId="44E31096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62509E" w:rsidRPr="0062509E" w14:paraId="5899E633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01D49" w14:textId="260B76AA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06EB5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Wymagane uprawnienia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3F2E4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2AE7E49C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669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27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608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75ABB6CF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4E3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57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22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7912473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630365A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2A20E16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2509E" w:rsidRPr="0062509E" w14:paraId="37F3DF6C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033158" w14:textId="6E29B4F5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8BE28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5E242E4B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26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2EF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3DCE71B0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A6D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FA4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33EC3133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7283737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CDAE99C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2509E" w:rsidRPr="0062509E" w14:paraId="224A5A2F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0DB17" w14:textId="70D876EE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1DDE5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3D07A9CD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533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AE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4C8FE7BD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2EC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5B1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7BA1F97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A5ACD34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87F2C91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2509E" w:rsidRPr="0062509E" w14:paraId="7209F066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D86FF" w14:textId="53C9871C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0DA0E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009B5DF8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46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EA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531E662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269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38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6601231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EA6E4C6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A36D40" w14:textId="77777777" w:rsidR="0062509E" w:rsidRPr="0062509E" w:rsidRDefault="0062509E" w:rsidP="0062509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A30A9C" w14:textId="77777777" w:rsidR="0062509E" w:rsidRPr="0062509E" w:rsidRDefault="0062509E" w:rsidP="0062509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F42DEB" w14:textId="77777777" w:rsidR="0062509E" w:rsidRPr="0062509E" w:rsidRDefault="0062509E" w:rsidP="00710EC8">
      <w:pPr>
        <w:spacing w:before="120" w:after="200" w:line="276" w:lineRule="auto"/>
        <w:ind w:left="2832" w:firstLine="708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35B24D8A" w14:textId="75511D74" w:rsidR="0062509E" w:rsidRPr="00710EC8" w:rsidRDefault="0062509E" w:rsidP="00710EC8">
      <w:pPr>
        <w:spacing w:before="120" w:after="200" w:line="276" w:lineRule="auto"/>
        <w:ind w:left="3828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467AA0E3" w14:textId="559F5812" w:rsidR="0062509E" w:rsidRPr="0062509E" w:rsidRDefault="0062509E" w:rsidP="00710EC8">
      <w:pPr>
        <w:tabs>
          <w:tab w:val="left" w:pos="2030"/>
        </w:tabs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** Wskazać jednostkę redakcyjną SWZ w którym określono (sprecyzowano) dany </w:t>
      </w:r>
      <w:r w:rsidR="00710EC8">
        <w:rPr>
          <w:rFonts w:ascii="Arial" w:eastAsia="Times New Roman" w:hAnsi="Arial" w:cs="Arial"/>
          <w:kern w:val="0"/>
          <w:lang w:eastAsia="pl-PL"/>
          <w14:ligatures w14:val="none"/>
        </w:rPr>
        <w:t>warunek udziału w postępowaniu.</w:t>
      </w:r>
    </w:p>
    <w:p w14:paraId="697B1022" w14:textId="77777777" w:rsidR="0062509E" w:rsidRPr="0062509E" w:rsidRDefault="0062509E" w:rsidP="0062509E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GoBack"/>
      <w:bookmarkEnd w:id="0"/>
    </w:p>
    <w:sectPr w:rsidR="0062509E" w:rsidRPr="0062509E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A36F" w14:textId="77777777" w:rsidR="00F25227" w:rsidRDefault="00F25227" w:rsidP="006A1852">
      <w:pPr>
        <w:spacing w:after="0" w:line="240" w:lineRule="auto"/>
      </w:pPr>
      <w:r>
        <w:separator/>
      </w:r>
    </w:p>
  </w:endnote>
  <w:endnote w:type="continuationSeparator" w:id="0">
    <w:p w14:paraId="5ACAB915" w14:textId="77777777" w:rsidR="00F25227" w:rsidRDefault="00F25227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D89" w14:textId="63C600BF" w:rsidR="006A1852" w:rsidRPr="0062509E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3D25" w14:textId="77777777" w:rsidR="00F25227" w:rsidRDefault="00F25227" w:rsidP="006A1852">
      <w:pPr>
        <w:spacing w:after="0" w:line="240" w:lineRule="auto"/>
      </w:pPr>
      <w:r>
        <w:separator/>
      </w:r>
    </w:p>
  </w:footnote>
  <w:footnote w:type="continuationSeparator" w:id="0">
    <w:p w14:paraId="49FB075A" w14:textId="77777777" w:rsidR="00F25227" w:rsidRDefault="00F25227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C7E8" w14:textId="5957F80B" w:rsidR="006A1852" w:rsidRDefault="001330A9">
    <w:pPr>
      <w:pStyle w:val="Nagwek"/>
    </w:pPr>
    <w:r w:rsidRPr="0062509E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9E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B2DEE"/>
    <w:rsid w:val="00591B76"/>
    <w:rsid w:val="005A0EDE"/>
    <w:rsid w:val="005D03ED"/>
    <w:rsid w:val="0062509E"/>
    <w:rsid w:val="00672A83"/>
    <w:rsid w:val="006A1852"/>
    <w:rsid w:val="006F4685"/>
    <w:rsid w:val="006F7592"/>
    <w:rsid w:val="007074BB"/>
    <w:rsid w:val="00710EC8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C386C"/>
    <w:rsid w:val="00DE7DC6"/>
    <w:rsid w:val="00EA2C15"/>
    <w:rsid w:val="00F25227"/>
    <w:rsid w:val="00F30110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2023-07-25T06:50:00Z</cp:lastPrinted>
  <dcterms:created xsi:type="dcterms:W3CDTF">2023-10-30T09:57:00Z</dcterms:created>
  <dcterms:modified xsi:type="dcterms:W3CDTF">2023-10-30T09:57:00Z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