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F70D12">
        <w:rPr>
          <w:b/>
          <w:bCs/>
          <w:sz w:val="22"/>
          <w:szCs w:val="22"/>
        </w:rPr>
        <w:t>6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2136E" w:rsidRPr="00C167AD" w:rsidRDefault="00D2136E" w:rsidP="00D2136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D2136E" w:rsidRPr="001D3ECA" w:rsidRDefault="00D2136E" w:rsidP="00D2136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B44164" w:rsidRDefault="00B44164" w:rsidP="00AE125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  <w:bookmarkStart w:id="0" w:name="_Hlk5182087"/>
    </w:p>
    <w:p w:rsidR="00F36260" w:rsidRPr="00880820" w:rsidRDefault="00F36260" w:rsidP="00F36260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1" w:name="_Hlk523991471"/>
      <w:bookmarkEnd w:id="0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1"/>
    <w:p w:rsidR="00D2136E" w:rsidRPr="0057732B" w:rsidRDefault="00D2136E" w:rsidP="00AE125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D2136E" w:rsidRDefault="00D2136E" w:rsidP="00D2136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D2136E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Oświadczam </w:t>
      </w:r>
      <w:r w:rsidR="00AE17DA" w:rsidRPr="00AE17DA">
        <w:rPr>
          <w:sz w:val="22"/>
          <w:szCs w:val="22"/>
        </w:rPr>
        <w:t>o braku wydania wobec mnie prawomocnego wyroku sądu lub ostatecznej decyzji administracyjnej o zaleganiu z uiszczaniem podatków, opłat lub składek na ubezpieczenia społeczne lub zdrowotne</w:t>
      </w:r>
      <w:r>
        <w:rPr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A21654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A84423">
        <w:rPr>
          <w:b/>
          <w:bCs/>
          <w:sz w:val="22"/>
          <w:szCs w:val="22"/>
        </w:rPr>
        <w:t xml:space="preserve">na </w:t>
      </w:r>
      <w:r w:rsidR="00AF25E2" w:rsidRPr="00A8442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1A2C1C" w:rsidRPr="00123E13" w:rsidRDefault="001A2C1C" w:rsidP="001A2C1C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970B6C" w:rsidRDefault="00970B6C" w:rsidP="00970B6C"/>
    <w:p w:rsidR="00F36260" w:rsidRPr="00F36260" w:rsidRDefault="00F36260" w:rsidP="00F36260"/>
    <w:p w:rsidR="00F36260" w:rsidRPr="00F36260" w:rsidRDefault="00F36260" w:rsidP="00F36260"/>
    <w:p w:rsidR="00F36260" w:rsidRPr="00F36260" w:rsidRDefault="00F36260" w:rsidP="00F36260">
      <w:bookmarkStart w:id="2" w:name="_GoBack"/>
      <w:bookmarkEnd w:id="2"/>
    </w:p>
    <w:sectPr w:rsidR="00F36260" w:rsidRPr="00F36260" w:rsidSect="00B44164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567" w:right="1418" w:bottom="1135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E0" w:rsidRDefault="007E46E0" w:rsidP="00CA7AB7">
      <w:pPr>
        <w:spacing w:before="0" w:after="0"/>
      </w:pPr>
      <w:r>
        <w:separator/>
      </w:r>
    </w:p>
  </w:endnote>
  <w:endnote w:type="continuationSeparator" w:id="0">
    <w:p w:rsidR="007E46E0" w:rsidRDefault="007E46E0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970B6C">
      <w:t>2</w:t>
    </w:r>
    <w:r w:rsidR="00F36260">
      <w:t>6</w:t>
    </w:r>
    <w:r w:rsidR="00F56D23">
      <w:t>.201</w:t>
    </w:r>
    <w:r w:rsidR="00B44164">
      <w:t>9</w:t>
    </w:r>
    <w:r w:rsidRPr="00715699">
      <w:tab/>
      <w:t xml:space="preserve">Strona </w:t>
    </w:r>
    <w:r w:rsidR="003A1408">
      <w:fldChar w:fldCharType="begin"/>
    </w:r>
    <w:r w:rsidR="003A1408">
      <w:instrText xml:space="preserve"> PAGE   \* MERGEFORMAT </w:instrText>
    </w:r>
    <w:r w:rsidR="003A1408">
      <w:fldChar w:fldCharType="separate"/>
    </w:r>
    <w:r w:rsidR="00A84423">
      <w:rPr>
        <w:noProof/>
      </w:rPr>
      <w:t>1</w:t>
    </w:r>
    <w:r w:rsidR="003A140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E0" w:rsidRDefault="007E46E0" w:rsidP="00CA7AB7">
      <w:pPr>
        <w:spacing w:before="0" w:after="0"/>
      </w:pPr>
      <w:r>
        <w:separator/>
      </w:r>
    </w:p>
  </w:footnote>
  <w:footnote w:type="continuationSeparator" w:id="0">
    <w:p w:rsidR="007E46E0" w:rsidRDefault="007E46E0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44164" w:rsidRPr="00901768" w:rsidRDefault="00B44164" w:rsidP="00B44164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7470"/>
    <w:bookmarkStart w:id="4" w:name="_Hlk5182028"/>
    <w:bookmarkStart w:id="5" w:name="_Hlk5182029"/>
    <w:bookmarkStart w:id="6" w:name="_Hlk5187306"/>
    <w:bookmarkStart w:id="7" w:name="_Hlk5187307"/>
    <w:r w:rsidRPr="00901768">
      <w:rPr>
        <w:szCs w:val="22"/>
      </w:rPr>
      <w:t xml:space="preserve">SPECYFIKACJA ISTOTNYCH WARUNKÓW </w:t>
    </w:r>
    <w:bookmarkEnd w:id="3"/>
    <w:r w:rsidRPr="00901768">
      <w:rPr>
        <w:szCs w:val="22"/>
      </w:rPr>
      <w:t>ZAMÓWIENIA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27B4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70F64"/>
    <w:rsid w:val="00176899"/>
    <w:rsid w:val="0018448B"/>
    <w:rsid w:val="00195F54"/>
    <w:rsid w:val="001A2C1C"/>
    <w:rsid w:val="001A48E5"/>
    <w:rsid w:val="001B782E"/>
    <w:rsid w:val="001C0D3C"/>
    <w:rsid w:val="001C5050"/>
    <w:rsid w:val="001C6FD7"/>
    <w:rsid w:val="001D49C4"/>
    <w:rsid w:val="001E5575"/>
    <w:rsid w:val="001E6555"/>
    <w:rsid w:val="001F2866"/>
    <w:rsid w:val="002034C3"/>
    <w:rsid w:val="00211B0D"/>
    <w:rsid w:val="00217B75"/>
    <w:rsid w:val="00222FA3"/>
    <w:rsid w:val="00223BE7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A215F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6853"/>
    <w:rsid w:val="00390262"/>
    <w:rsid w:val="003A1408"/>
    <w:rsid w:val="003A49C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727B9"/>
    <w:rsid w:val="00483626"/>
    <w:rsid w:val="00494A9B"/>
    <w:rsid w:val="00496415"/>
    <w:rsid w:val="00497EFC"/>
    <w:rsid w:val="004A668E"/>
    <w:rsid w:val="004B10F6"/>
    <w:rsid w:val="004B3921"/>
    <w:rsid w:val="004D1340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284D"/>
    <w:rsid w:val="005722A9"/>
    <w:rsid w:val="0058254A"/>
    <w:rsid w:val="00584D58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21944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258D3"/>
    <w:rsid w:val="0074010D"/>
    <w:rsid w:val="0075088D"/>
    <w:rsid w:val="007553BA"/>
    <w:rsid w:val="007640D1"/>
    <w:rsid w:val="0077410C"/>
    <w:rsid w:val="00775455"/>
    <w:rsid w:val="00775C7C"/>
    <w:rsid w:val="0078693A"/>
    <w:rsid w:val="00793245"/>
    <w:rsid w:val="007B1B45"/>
    <w:rsid w:val="007B2EC5"/>
    <w:rsid w:val="007B6AB6"/>
    <w:rsid w:val="007C695E"/>
    <w:rsid w:val="007D0372"/>
    <w:rsid w:val="007E46E0"/>
    <w:rsid w:val="007E7959"/>
    <w:rsid w:val="007E7A38"/>
    <w:rsid w:val="008028A6"/>
    <w:rsid w:val="00816CF7"/>
    <w:rsid w:val="008273E0"/>
    <w:rsid w:val="00831263"/>
    <w:rsid w:val="008372AC"/>
    <w:rsid w:val="00840D54"/>
    <w:rsid w:val="00850EC9"/>
    <w:rsid w:val="0086607D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039BD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B6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39DC"/>
    <w:rsid w:val="009F2023"/>
    <w:rsid w:val="009F6130"/>
    <w:rsid w:val="00A06D50"/>
    <w:rsid w:val="00A1604C"/>
    <w:rsid w:val="00A160E1"/>
    <w:rsid w:val="00A21654"/>
    <w:rsid w:val="00A21D33"/>
    <w:rsid w:val="00A37495"/>
    <w:rsid w:val="00A539F1"/>
    <w:rsid w:val="00A642C0"/>
    <w:rsid w:val="00A74AB8"/>
    <w:rsid w:val="00A84423"/>
    <w:rsid w:val="00AA1F98"/>
    <w:rsid w:val="00AB6B0F"/>
    <w:rsid w:val="00AC0B29"/>
    <w:rsid w:val="00AE1258"/>
    <w:rsid w:val="00AE17DA"/>
    <w:rsid w:val="00AF25E2"/>
    <w:rsid w:val="00B1541E"/>
    <w:rsid w:val="00B202AB"/>
    <w:rsid w:val="00B21551"/>
    <w:rsid w:val="00B237BE"/>
    <w:rsid w:val="00B32BFD"/>
    <w:rsid w:val="00B36505"/>
    <w:rsid w:val="00B44164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4BAB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65AA"/>
    <w:rsid w:val="00CF2AD3"/>
    <w:rsid w:val="00CF32FA"/>
    <w:rsid w:val="00CF520B"/>
    <w:rsid w:val="00CF59A5"/>
    <w:rsid w:val="00D11BF5"/>
    <w:rsid w:val="00D2136E"/>
    <w:rsid w:val="00D32DA3"/>
    <w:rsid w:val="00D338A9"/>
    <w:rsid w:val="00D36D44"/>
    <w:rsid w:val="00D4273B"/>
    <w:rsid w:val="00D60F04"/>
    <w:rsid w:val="00D61DB5"/>
    <w:rsid w:val="00D70D82"/>
    <w:rsid w:val="00D71F65"/>
    <w:rsid w:val="00D76643"/>
    <w:rsid w:val="00D804FA"/>
    <w:rsid w:val="00D8761B"/>
    <w:rsid w:val="00DB04FD"/>
    <w:rsid w:val="00DC5131"/>
    <w:rsid w:val="00DD3EB2"/>
    <w:rsid w:val="00DD7DBF"/>
    <w:rsid w:val="00DE35A5"/>
    <w:rsid w:val="00E12DC0"/>
    <w:rsid w:val="00E16746"/>
    <w:rsid w:val="00E6418F"/>
    <w:rsid w:val="00EA3C14"/>
    <w:rsid w:val="00EB0B58"/>
    <w:rsid w:val="00EB2884"/>
    <w:rsid w:val="00EB33D9"/>
    <w:rsid w:val="00EB70B8"/>
    <w:rsid w:val="00EC3A5D"/>
    <w:rsid w:val="00EC742A"/>
    <w:rsid w:val="00ED0ED3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36260"/>
    <w:rsid w:val="00F454B4"/>
    <w:rsid w:val="00F45A93"/>
    <w:rsid w:val="00F55533"/>
    <w:rsid w:val="00F56D23"/>
    <w:rsid w:val="00F6158C"/>
    <w:rsid w:val="00F66E77"/>
    <w:rsid w:val="00F70D12"/>
    <w:rsid w:val="00F716F8"/>
    <w:rsid w:val="00F74516"/>
    <w:rsid w:val="00F76E97"/>
    <w:rsid w:val="00FB4380"/>
    <w:rsid w:val="00FB5BE6"/>
    <w:rsid w:val="00FC0E2D"/>
    <w:rsid w:val="00FC1D8F"/>
    <w:rsid w:val="00FE1CD5"/>
    <w:rsid w:val="00FE3209"/>
    <w:rsid w:val="00FE5B9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CDB5D-334D-44C1-8216-602FDFF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5591-4B93-4E30-8E09-DB982877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43</cp:revision>
  <cp:lastPrinted>2018-08-21T11:58:00Z</cp:lastPrinted>
  <dcterms:created xsi:type="dcterms:W3CDTF">2016-11-21T08:00:00Z</dcterms:created>
  <dcterms:modified xsi:type="dcterms:W3CDTF">2019-06-18T12:20:00Z</dcterms:modified>
</cp:coreProperties>
</file>