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CF53565" w14:textId="00AC3FB1" w:rsidR="00805291" w:rsidRPr="00ED63F4" w:rsidRDefault="00805291" w:rsidP="00D82A6C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4424BBF9" w14:textId="77777777" w:rsidR="00011BE1" w:rsidRDefault="00011BE1" w:rsidP="00805291">
      <w:pPr>
        <w:jc w:val="center"/>
        <w:rPr>
          <w:b/>
          <w:sz w:val="22"/>
          <w:szCs w:val="22"/>
        </w:rPr>
      </w:pPr>
    </w:p>
    <w:p w14:paraId="076F416E" w14:textId="77777777" w:rsidR="009B0D25" w:rsidRDefault="009B0D25" w:rsidP="00805291">
      <w:pPr>
        <w:jc w:val="center"/>
        <w:rPr>
          <w:b/>
          <w:sz w:val="22"/>
          <w:szCs w:val="22"/>
        </w:rPr>
      </w:pPr>
    </w:p>
    <w:p w14:paraId="360E1046" w14:textId="710E7BCD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4921CE">
        <w:trPr>
          <w:trHeight w:val="98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2FC416F5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4921CE">
        <w:rPr>
          <w:sz w:val="22"/>
          <w:szCs w:val="22"/>
        </w:rPr>
        <w:t xml:space="preserve">przetargu nieograniczonego </w:t>
      </w:r>
      <w:r w:rsidRPr="00ED63F4">
        <w:rPr>
          <w:sz w:val="22"/>
          <w:szCs w:val="22"/>
        </w:rPr>
        <w:t>na zadanie pod nazwą:</w:t>
      </w:r>
    </w:p>
    <w:tbl>
      <w:tblPr>
        <w:tblW w:w="9545" w:type="dxa"/>
        <w:tblInd w:w="14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45"/>
      </w:tblGrid>
      <w:tr w:rsidR="00B2110F" w:rsidRPr="00ED63F4" w14:paraId="5D69FB49" w14:textId="77777777" w:rsidTr="00E664B4">
        <w:trPr>
          <w:trHeight w:val="411"/>
        </w:trPr>
        <w:tc>
          <w:tcPr>
            <w:tcW w:w="95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E664B4">
            <w:pPr>
              <w:autoSpaceDE w:val="0"/>
              <w:spacing w:line="276" w:lineRule="auto"/>
              <w:ind w:right="-1"/>
              <w:rPr>
                <w:b/>
                <w:sz w:val="22"/>
                <w:szCs w:val="22"/>
              </w:rPr>
            </w:pPr>
          </w:p>
          <w:p w14:paraId="3356504D" w14:textId="320E9836" w:rsidR="00A15F37" w:rsidRPr="00F37AFB" w:rsidRDefault="00A15F37" w:rsidP="00E664B4">
            <w:pPr>
              <w:tabs>
                <w:tab w:val="left" w:pos="420"/>
              </w:tabs>
              <w:spacing w:line="276" w:lineRule="auto"/>
              <w:rPr>
                <w:b/>
              </w:rPr>
            </w:pPr>
            <w:r w:rsidRPr="00F37AFB">
              <w:rPr>
                <w:b/>
              </w:rPr>
              <w:t>„</w:t>
            </w:r>
            <w:r w:rsidR="00E664B4">
              <w:rPr>
                <w:b/>
              </w:rPr>
              <w:t xml:space="preserve">Dostawa i </w:t>
            </w:r>
            <w:r w:rsidR="00E664B4" w:rsidRPr="00284C47">
              <w:rPr>
                <w:b/>
              </w:rPr>
              <w:t>montaż mebli na potrzeby Uniwersytetu Kazimierza Wielkiego w Bydgoszczy</w:t>
            </w:r>
            <w:r w:rsidRPr="00F37AFB">
              <w:rPr>
                <w:b/>
              </w:rPr>
              <w:t xml:space="preserve">” </w:t>
            </w:r>
          </w:p>
          <w:p w14:paraId="5C0F98E9" w14:textId="4C5E051E" w:rsidR="00D82A6C" w:rsidRPr="006A5F26" w:rsidRDefault="00D82A6C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2110F" w:rsidRPr="00ED63F4" w14:paraId="5590B7FB" w14:textId="77777777" w:rsidTr="00E664B4">
        <w:trPr>
          <w:trHeight w:val="315"/>
        </w:trPr>
        <w:tc>
          <w:tcPr>
            <w:tcW w:w="95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(imię, nazwisko, stanowisko/podstawa do reprezentacji)</w:t>
      </w:r>
    </w:p>
    <w:p w14:paraId="4D5F759E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3245A2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(nazwa (firma) dokładny adres Wykonawcy/Wykonawców)</w:t>
      </w:r>
    </w:p>
    <w:p w14:paraId="6763D045" w14:textId="77777777" w:rsidR="006A1ED7" w:rsidRPr="003245A2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(w zależności od podmiotu: NIP/PESEL, KRS/</w:t>
      </w:r>
      <w:proofErr w:type="spellStart"/>
      <w:r w:rsidRPr="003245A2">
        <w:rPr>
          <w:rFonts w:ascii="Times New Roman" w:hAnsi="Times New Roman" w:cs="Times New Roman"/>
          <w:i/>
        </w:rPr>
        <w:t>CE</w:t>
      </w:r>
      <w:r w:rsidR="005043B6" w:rsidRPr="003245A2">
        <w:rPr>
          <w:rFonts w:ascii="Times New Roman" w:hAnsi="Times New Roman" w:cs="Times New Roman"/>
          <w:i/>
        </w:rPr>
        <w:t>i</w:t>
      </w:r>
      <w:r w:rsidRPr="003245A2">
        <w:rPr>
          <w:rFonts w:ascii="Times New Roman" w:hAnsi="Times New Roman" w:cs="Times New Roman"/>
          <w:i/>
        </w:rPr>
        <w:t>DG</w:t>
      </w:r>
      <w:proofErr w:type="spellEnd"/>
      <w:r w:rsidRPr="003245A2">
        <w:rPr>
          <w:rFonts w:ascii="Times New Roman" w:hAnsi="Times New Roman" w:cs="Times New Roman"/>
          <w:i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F1377E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1E99C1C2" w14:textId="77777777" w:rsidR="00F1377E" w:rsidRDefault="00F1377E" w:rsidP="00F1377E">
      <w:pPr>
        <w:pStyle w:val="Zwykytekst1"/>
        <w:spacing w:before="120"/>
        <w:ind w:left="360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69FF52A0" w14:textId="32987A54" w:rsidR="00F1377E" w:rsidRPr="00F1377E" w:rsidRDefault="00F1377E" w:rsidP="003603E2">
      <w:pPr>
        <w:pStyle w:val="Zwykytekst1"/>
        <w:spacing w:before="120"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1377E">
        <w:rPr>
          <w:rFonts w:ascii="Times New Roman" w:eastAsia="Arial" w:hAnsi="Times New Roman" w:cs="Times New Roman"/>
          <w:b/>
          <w:sz w:val="22"/>
          <w:szCs w:val="22"/>
          <w:u w:val="single"/>
        </w:rPr>
        <w:t>Część nr 1</w:t>
      </w:r>
    </w:p>
    <w:p w14:paraId="75FF39F0" w14:textId="77777777" w:rsidR="00A5360C" w:rsidRPr="00C01A47" w:rsidRDefault="00A5360C" w:rsidP="003603E2">
      <w:pPr>
        <w:spacing w:line="276" w:lineRule="auto"/>
        <w:rPr>
          <w:b/>
          <w:bCs/>
          <w:sz w:val="22"/>
          <w:szCs w:val="22"/>
        </w:rPr>
      </w:pPr>
    </w:p>
    <w:p w14:paraId="5B5EAA11" w14:textId="63653B91" w:rsidR="00A5360C" w:rsidRPr="00857ADF" w:rsidRDefault="00857ADF" w:rsidP="003603E2">
      <w:pPr>
        <w:spacing w:line="276" w:lineRule="auto"/>
        <w:rPr>
          <w:bCs/>
          <w:sz w:val="22"/>
          <w:szCs w:val="22"/>
          <w:u w:val="single"/>
        </w:rPr>
      </w:pPr>
      <w:r w:rsidRPr="00857ADF">
        <w:rPr>
          <w:bCs/>
          <w:sz w:val="22"/>
          <w:szCs w:val="22"/>
          <w:u w:val="single"/>
        </w:rPr>
        <w:t>Kryterium I –</w:t>
      </w:r>
      <w:r w:rsidR="00473159">
        <w:rPr>
          <w:bCs/>
          <w:sz w:val="22"/>
          <w:szCs w:val="22"/>
          <w:u w:val="single"/>
        </w:rPr>
        <w:t xml:space="preserve"> </w:t>
      </w:r>
      <w:r w:rsidRPr="00857ADF">
        <w:rPr>
          <w:bCs/>
          <w:sz w:val="22"/>
          <w:szCs w:val="22"/>
          <w:u w:val="single"/>
        </w:rPr>
        <w:t>cena:</w:t>
      </w:r>
    </w:p>
    <w:p w14:paraId="59AF2E02" w14:textId="032374BD" w:rsidR="00A5360C" w:rsidRPr="00C01A47" w:rsidRDefault="00A5360C" w:rsidP="003603E2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</w:t>
      </w:r>
      <w:bookmarkStart w:id="0" w:name="_GoBack"/>
      <w:bookmarkEnd w:id="0"/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 PLN</w:t>
      </w:r>
    </w:p>
    <w:p w14:paraId="3084E8C8" w14:textId="77777777" w:rsidR="00A5360C" w:rsidRPr="00C01A47" w:rsidRDefault="00A5360C" w:rsidP="003603E2">
      <w:pPr>
        <w:pStyle w:val="Zwykytekst1"/>
        <w:spacing w:before="120"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4630E37C" w14:textId="77777777" w:rsidR="00A5360C" w:rsidRPr="00C01A47" w:rsidRDefault="00A5360C" w:rsidP="003603E2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0568E74" w14:textId="77777777" w:rsidR="00C51290" w:rsidRDefault="00C51290" w:rsidP="003603E2">
      <w:pPr>
        <w:spacing w:line="276" w:lineRule="auto"/>
        <w:rPr>
          <w:sz w:val="22"/>
          <w:szCs w:val="22"/>
          <w:u w:val="single"/>
        </w:rPr>
      </w:pPr>
    </w:p>
    <w:p w14:paraId="0115C5D7" w14:textId="4CED472C" w:rsidR="00857ADF" w:rsidRDefault="00857ADF" w:rsidP="003603E2">
      <w:pPr>
        <w:spacing w:line="276" w:lineRule="auto"/>
        <w:jc w:val="both"/>
        <w:rPr>
          <w:sz w:val="22"/>
          <w:szCs w:val="22"/>
        </w:rPr>
      </w:pPr>
      <w:r w:rsidRPr="00857ADF">
        <w:rPr>
          <w:sz w:val="22"/>
          <w:szCs w:val="22"/>
          <w:u w:val="single"/>
        </w:rPr>
        <w:t xml:space="preserve">Kryterium II – </w:t>
      </w:r>
      <w:r w:rsidR="00D82A6C">
        <w:rPr>
          <w:sz w:val="22"/>
          <w:szCs w:val="22"/>
          <w:u w:val="single"/>
        </w:rPr>
        <w:t>Termin dostawy</w:t>
      </w:r>
      <w:r w:rsidRPr="00857ADF">
        <w:rPr>
          <w:sz w:val="22"/>
          <w:szCs w:val="22"/>
          <w:u w:val="single"/>
        </w:rPr>
        <w:t>:</w:t>
      </w:r>
      <w:r w:rsidRPr="00857ADF">
        <w:rPr>
          <w:sz w:val="22"/>
          <w:szCs w:val="22"/>
        </w:rPr>
        <w:t xml:space="preserve"> </w:t>
      </w:r>
      <w:r w:rsidRPr="003245A2">
        <w:rPr>
          <w:b/>
          <w:sz w:val="22"/>
          <w:szCs w:val="22"/>
        </w:rPr>
        <w:t xml:space="preserve">____ </w:t>
      </w:r>
      <w:r w:rsidR="00D82A6C">
        <w:rPr>
          <w:b/>
          <w:sz w:val="22"/>
          <w:szCs w:val="22"/>
        </w:rPr>
        <w:t xml:space="preserve">dni </w:t>
      </w:r>
      <w:r w:rsidR="002254F4">
        <w:rPr>
          <w:b/>
          <w:sz w:val="22"/>
          <w:szCs w:val="22"/>
        </w:rPr>
        <w:t>roboczych</w:t>
      </w:r>
      <w:r w:rsidRPr="00857ADF">
        <w:rPr>
          <w:sz w:val="22"/>
          <w:szCs w:val="22"/>
        </w:rPr>
        <w:t xml:space="preserve"> (</w:t>
      </w:r>
      <w:r w:rsidR="003479C9">
        <w:rPr>
          <w:sz w:val="22"/>
          <w:szCs w:val="22"/>
        </w:rPr>
        <w:t>min 10 dni roboczych, max 15 dni roboczych)</w:t>
      </w:r>
    </w:p>
    <w:p w14:paraId="5C7A2B04" w14:textId="77777777" w:rsidR="00F1377E" w:rsidRDefault="00F1377E" w:rsidP="003603E2">
      <w:pPr>
        <w:spacing w:line="276" w:lineRule="auto"/>
        <w:jc w:val="both"/>
        <w:rPr>
          <w:sz w:val="22"/>
          <w:szCs w:val="22"/>
        </w:rPr>
      </w:pPr>
    </w:p>
    <w:p w14:paraId="2A8A9B4B" w14:textId="431593E1" w:rsidR="00F1377E" w:rsidRPr="00F1377E" w:rsidRDefault="00F1377E" w:rsidP="003603E2">
      <w:pPr>
        <w:pStyle w:val="Zwykytekst1"/>
        <w:spacing w:before="120"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1377E">
        <w:rPr>
          <w:rFonts w:ascii="Times New Roman" w:eastAsia="Arial" w:hAnsi="Times New Roman" w:cs="Times New Roman"/>
          <w:b/>
          <w:sz w:val="22"/>
          <w:szCs w:val="22"/>
          <w:u w:val="single"/>
        </w:rPr>
        <w:t xml:space="preserve">Część nr </w:t>
      </w:r>
      <w:r>
        <w:rPr>
          <w:rFonts w:ascii="Times New Roman" w:eastAsia="Arial" w:hAnsi="Times New Roman" w:cs="Times New Roman"/>
          <w:b/>
          <w:sz w:val="22"/>
          <w:szCs w:val="22"/>
          <w:u w:val="single"/>
        </w:rPr>
        <w:t>2</w:t>
      </w:r>
    </w:p>
    <w:p w14:paraId="22746197" w14:textId="77777777" w:rsidR="00F1377E" w:rsidRPr="00C01A47" w:rsidRDefault="00F1377E" w:rsidP="003603E2">
      <w:pPr>
        <w:spacing w:line="276" w:lineRule="auto"/>
        <w:rPr>
          <w:b/>
          <w:bCs/>
          <w:sz w:val="22"/>
          <w:szCs w:val="22"/>
        </w:rPr>
      </w:pPr>
    </w:p>
    <w:p w14:paraId="65D0B36C" w14:textId="77777777" w:rsidR="00F1377E" w:rsidRPr="00857ADF" w:rsidRDefault="00F1377E" w:rsidP="003603E2">
      <w:pPr>
        <w:spacing w:line="276" w:lineRule="auto"/>
        <w:rPr>
          <w:bCs/>
          <w:sz w:val="22"/>
          <w:szCs w:val="22"/>
          <w:u w:val="single"/>
        </w:rPr>
      </w:pPr>
      <w:r w:rsidRPr="00857ADF">
        <w:rPr>
          <w:bCs/>
          <w:sz w:val="22"/>
          <w:szCs w:val="22"/>
          <w:u w:val="single"/>
        </w:rPr>
        <w:t>Kryterium I –</w:t>
      </w:r>
      <w:r>
        <w:rPr>
          <w:bCs/>
          <w:sz w:val="22"/>
          <w:szCs w:val="22"/>
          <w:u w:val="single"/>
        </w:rPr>
        <w:t xml:space="preserve"> </w:t>
      </w:r>
      <w:r w:rsidRPr="00857ADF">
        <w:rPr>
          <w:bCs/>
          <w:sz w:val="22"/>
          <w:szCs w:val="22"/>
          <w:u w:val="single"/>
        </w:rPr>
        <w:t>cena:</w:t>
      </w:r>
    </w:p>
    <w:p w14:paraId="128020B6" w14:textId="77777777" w:rsidR="00F1377E" w:rsidRPr="00C01A47" w:rsidRDefault="00F1377E" w:rsidP="003603E2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 PLN</w:t>
      </w:r>
    </w:p>
    <w:p w14:paraId="58739DDD" w14:textId="77777777" w:rsidR="00F1377E" w:rsidRPr="00C01A47" w:rsidRDefault="00F1377E" w:rsidP="003603E2">
      <w:pPr>
        <w:pStyle w:val="Zwykytekst1"/>
        <w:spacing w:before="120"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667C0684" w14:textId="77777777" w:rsidR="00F1377E" w:rsidRPr="00C01A47" w:rsidRDefault="00F1377E" w:rsidP="003603E2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3F12F0FC" w14:textId="77777777" w:rsidR="00F1377E" w:rsidRDefault="00F1377E" w:rsidP="003603E2">
      <w:pPr>
        <w:spacing w:line="276" w:lineRule="auto"/>
        <w:rPr>
          <w:sz w:val="22"/>
          <w:szCs w:val="22"/>
          <w:u w:val="single"/>
        </w:rPr>
      </w:pPr>
    </w:p>
    <w:p w14:paraId="4DC45FFC" w14:textId="01A31CDE" w:rsidR="003479C9" w:rsidRDefault="00F1377E" w:rsidP="003603E2">
      <w:pPr>
        <w:spacing w:line="276" w:lineRule="auto"/>
        <w:jc w:val="both"/>
        <w:rPr>
          <w:sz w:val="22"/>
          <w:szCs w:val="22"/>
        </w:rPr>
      </w:pPr>
      <w:r w:rsidRPr="00857ADF">
        <w:rPr>
          <w:sz w:val="22"/>
          <w:szCs w:val="22"/>
          <w:u w:val="single"/>
        </w:rPr>
        <w:t xml:space="preserve">Kryterium II – </w:t>
      </w:r>
      <w:r>
        <w:rPr>
          <w:sz w:val="22"/>
          <w:szCs w:val="22"/>
          <w:u w:val="single"/>
        </w:rPr>
        <w:t>Termin dostawy</w:t>
      </w:r>
      <w:r w:rsidRPr="00857ADF">
        <w:rPr>
          <w:sz w:val="22"/>
          <w:szCs w:val="22"/>
          <w:u w:val="single"/>
        </w:rPr>
        <w:t>:</w:t>
      </w:r>
      <w:r w:rsidRPr="00857ADF">
        <w:rPr>
          <w:sz w:val="22"/>
          <w:szCs w:val="22"/>
        </w:rPr>
        <w:t xml:space="preserve"> </w:t>
      </w:r>
      <w:r w:rsidRPr="003245A2">
        <w:rPr>
          <w:b/>
          <w:sz w:val="22"/>
          <w:szCs w:val="22"/>
        </w:rPr>
        <w:t xml:space="preserve">____ </w:t>
      </w:r>
      <w:r>
        <w:rPr>
          <w:b/>
          <w:sz w:val="22"/>
          <w:szCs w:val="22"/>
        </w:rPr>
        <w:t xml:space="preserve">dni </w:t>
      </w:r>
      <w:r w:rsidR="002254F4">
        <w:rPr>
          <w:b/>
          <w:sz w:val="22"/>
          <w:szCs w:val="22"/>
        </w:rPr>
        <w:t>roboczych</w:t>
      </w:r>
      <w:r w:rsidRPr="00857ADF">
        <w:rPr>
          <w:sz w:val="22"/>
          <w:szCs w:val="22"/>
        </w:rPr>
        <w:t xml:space="preserve"> </w:t>
      </w:r>
      <w:r w:rsidR="003479C9" w:rsidRPr="00857ADF">
        <w:rPr>
          <w:sz w:val="22"/>
          <w:szCs w:val="22"/>
        </w:rPr>
        <w:t>(</w:t>
      </w:r>
      <w:r w:rsidR="003479C9">
        <w:rPr>
          <w:sz w:val="22"/>
          <w:szCs w:val="22"/>
        </w:rPr>
        <w:t>min 10 dni roboczych, max 15 dni roboczych)</w:t>
      </w:r>
    </w:p>
    <w:p w14:paraId="506CDC48" w14:textId="621EAC49" w:rsidR="00F1377E" w:rsidRDefault="00F1377E" w:rsidP="003603E2">
      <w:pPr>
        <w:spacing w:line="276" w:lineRule="auto"/>
        <w:jc w:val="both"/>
        <w:rPr>
          <w:sz w:val="22"/>
          <w:szCs w:val="22"/>
        </w:rPr>
      </w:pPr>
    </w:p>
    <w:p w14:paraId="7B4B879A" w14:textId="77777777" w:rsidR="00F1377E" w:rsidRDefault="00F1377E" w:rsidP="003603E2">
      <w:pPr>
        <w:spacing w:line="276" w:lineRule="auto"/>
        <w:jc w:val="both"/>
        <w:rPr>
          <w:sz w:val="22"/>
          <w:szCs w:val="22"/>
        </w:rPr>
      </w:pPr>
    </w:p>
    <w:p w14:paraId="4DE051AC" w14:textId="3948CA63" w:rsidR="00F1377E" w:rsidRPr="00F1377E" w:rsidRDefault="00F1377E" w:rsidP="003603E2">
      <w:pPr>
        <w:pStyle w:val="Zwykytekst1"/>
        <w:spacing w:before="120"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1377E">
        <w:rPr>
          <w:rFonts w:ascii="Times New Roman" w:eastAsia="Arial" w:hAnsi="Times New Roman" w:cs="Times New Roman"/>
          <w:b/>
          <w:sz w:val="22"/>
          <w:szCs w:val="22"/>
          <w:u w:val="single"/>
        </w:rPr>
        <w:t xml:space="preserve">Część nr </w:t>
      </w:r>
      <w:r>
        <w:rPr>
          <w:rFonts w:ascii="Times New Roman" w:eastAsia="Arial" w:hAnsi="Times New Roman" w:cs="Times New Roman"/>
          <w:b/>
          <w:sz w:val="22"/>
          <w:szCs w:val="22"/>
          <w:u w:val="single"/>
        </w:rPr>
        <w:t>3</w:t>
      </w:r>
    </w:p>
    <w:p w14:paraId="31AA00E3" w14:textId="77777777" w:rsidR="00F1377E" w:rsidRPr="00C01A47" w:rsidRDefault="00F1377E" w:rsidP="003603E2">
      <w:pPr>
        <w:spacing w:line="276" w:lineRule="auto"/>
        <w:rPr>
          <w:b/>
          <w:bCs/>
          <w:sz w:val="22"/>
          <w:szCs w:val="22"/>
        </w:rPr>
      </w:pPr>
    </w:p>
    <w:p w14:paraId="61F0D04A" w14:textId="77777777" w:rsidR="00F1377E" w:rsidRPr="00857ADF" w:rsidRDefault="00F1377E" w:rsidP="003603E2">
      <w:pPr>
        <w:spacing w:line="276" w:lineRule="auto"/>
        <w:rPr>
          <w:bCs/>
          <w:sz w:val="22"/>
          <w:szCs w:val="22"/>
          <w:u w:val="single"/>
        </w:rPr>
      </w:pPr>
      <w:r w:rsidRPr="00857ADF">
        <w:rPr>
          <w:bCs/>
          <w:sz w:val="22"/>
          <w:szCs w:val="22"/>
          <w:u w:val="single"/>
        </w:rPr>
        <w:t>Kryterium I –</w:t>
      </w:r>
      <w:r>
        <w:rPr>
          <w:bCs/>
          <w:sz w:val="22"/>
          <w:szCs w:val="22"/>
          <w:u w:val="single"/>
        </w:rPr>
        <w:t xml:space="preserve"> </w:t>
      </w:r>
      <w:r w:rsidRPr="00857ADF">
        <w:rPr>
          <w:bCs/>
          <w:sz w:val="22"/>
          <w:szCs w:val="22"/>
          <w:u w:val="single"/>
        </w:rPr>
        <w:t>cena:</w:t>
      </w:r>
    </w:p>
    <w:p w14:paraId="6E73A030" w14:textId="77777777" w:rsidR="00F1377E" w:rsidRPr="00C01A47" w:rsidRDefault="00F1377E" w:rsidP="003603E2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 PLN</w:t>
      </w:r>
    </w:p>
    <w:p w14:paraId="64D5548F" w14:textId="77777777" w:rsidR="00F1377E" w:rsidRPr="00C01A47" w:rsidRDefault="00F1377E" w:rsidP="003603E2">
      <w:pPr>
        <w:pStyle w:val="Zwykytekst1"/>
        <w:spacing w:before="120"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6719ED5B" w14:textId="77777777" w:rsidR="00F1377E" w:rsidRPr="00C01A47" w:rsidRDefault="00F1377E" w:rsidP="003603E2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8B39C1D" w14:textId="77777777" w:rsidR="00F1377E" w:rsidRDefault="00F1377E" w:rsidP="003603E2">
      <w:pPr>
        <w:spacing w:line="276" w:lineRule="auto"/>
        <w:rPr>
          <w:sz w:val="22"/>
          <w:szCs w:val="22"/>
          <w:u w:val="single"/>
        </w:rPr>
      </w:pPr>
    </w:p>
    <w:p w14:paraId="67C1A0BE" w14:textId="77777777" w:rsidR="003479C9" w:rsidRDefault="00F1377E" w:rsidP="003603E2">
      <w:pPr>
        <w:spacing w:line="276" w:lineRule="auto"/>
        <w:jc w:val="both"/>
        <w:rPr>
          <w:sz w:val="22"/>
          <w:szCs w:val="22"/>
        </w:rPr>
      </w:pPr>
      <w:r w:rsidRPr="00857ADF">
        <w:rPr>
          <w:sz w:val="22"/>
          <w:szCs w:val="22"/>
          <w:u w:val="single"/>
        </w:rPr>
        <w:t xml:space="preserve">Kryterium II – </w:t>
      </w:r>
      <w:r>
        <w:rPr>
          <w:sz w:val="22"/>
          <w:szCs w:val="22"/>
          <w:u w:val="single"/>
        </w:rPr>
        <w:t>Termin dostawy</w:t>
      </w:r>
      <w:r w:rsidRPr="00857ADF">
        <w:rPr>
          <w:sz w:val="22"/>
          <w:szCs w:val="22"/>
          <w:u w:val="single"/>
        </w:rPr>
        <w:t>:</w:t>
      </w:r>
      <w:r w:rsidRPr="00857ADF">
        <w:rPr>
          <w:sz w:val="22"/>
          <w:szCs w:val="22"/>
        </w:rPr>
        <w:t xml:space="preserve"> </w:t>
      </w:r>
      <w:r w:rsidRPr="003245A2">
        <w:rPr>
          <w:b/>
          <w:sz w:val="22"/>
          <w:szCs w:val="22"/>
        </w:rPr>
        <w:t xml:space="preserve">____ </w:t>
      </w:r>
      <w:r>
        <w:rPr>
          <w:b/>
          <w:sz w:val="22"/>
          <w:szCs w:val="22"/>
        </w:rPr>
        <w:t xml:space="preserve">dni </w:t>
      </w:r>
      <w:r w:rsidR="002254F4">
        <w:rPr>
          <w:b/>
          <w:sz w:val="22"/>
          <w:szCs w:val="22"/>
        </w:rPr>
        <w:t>roboczych</w:t>
      </w:r>
      <w:r w:rsidRPr="00857ADF">
        <w:rPr>
          <w:sz w:val="22"/>
          <w:szCs w:val="22"/>
        </w:rPr>
        <w:t xml:space="preserve"> </w:t>
      </w:r>
      <w:r w:rsidR="003479C9" w:rsidRPr="00857ADF">
        <w:rPr>
          <w:sz w:val="22"/>
          <w:szCs w:val="22"/>
        </w:rPr>
        <w:t>(</w:t>
      </w:r>
      <w:r w:rsidR="003479C9">
        <w:rPr>
          <w:sz w:val="22"/>
          <w:szCs w:val="22"/>
        </w:rPr>
        <w:t>min 10 dni roboczych, max 15 dni roboczych)</w:t>
      </w:r>
    </w:p>
    <w:p w14:paraId="1B9E09CC" w14:textId="69972DB6" w:rsidR="00F1377E" w:rsidRDefault="00F1377E" w:rsidP="003603E2">
      <w:pPr>
        <w:spacing w:line="276" w:lineRule="auto"/>
        <w:jc w:val="both"/>
        <w:rPr>
          <w:sz w:val="22"/>
          <w:szCs w:val="22"/>
        </w:rPr>
      </w:pPr>
    </w:p>
    <w:p w14:paraId="18EA8B7D" w14:textId="77777777" w:rsidR="00F1377E" w:rsidRDefault="00F1377E" w:rsidP="003603E2">
      <w:pPr>
        <w:spacing w:line="276" w:lineRule="auto"/>
        <w:jc w:val="both"/>
        <w:rPr>
          <w:sz w:val="22"/>
          <w:szCs w:val="22"/>
        </w:rPr>
      </w:pPr>
    </w:p>
    <w:p w14:paraId="73876387" w14:textId="454035C5" w:rsidR="00F1377E" w:rsidRPr="00F1377E" w:rsidRDefault="00F1377E" w:rsidP="003603E2">
      <w:pPr>
        <w:pStyle w:val="Zwykytekst1"/>
        <w:spacing w:before="120"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1377E">
        <w:rPr>
          <w:rFonts w:ascii="Times New Roman" w:eastAsia="Arial" w:hAnsi="Times New Roman" w:cs="Times New Roman"/>
          <w:b/>
          <w:sz w:val="22"/>
          <w:szCs w:val="22"/>
          <w:u w:val="single"/>
        </w:rPr>
        <w:t xml:space="preserve">Część nr </w:t>
      </w:r>
      <w:r>
        <w:rPr>
          <w:rFonts w:ascii="Times New Roman" w:eastAsia="Arial" w:hAnsi="Times New Roman" w:cs="Times New Roman"/>
          <w:b/>
          <w:sz w:val="22"/>
          <w:szCs w:val="22"/>
          <w:u w:val="single"/>
        </w:rPr>
        <w:t>4</w:t>
      </w:r>
    </w:p>
    <w:p w14:paraId="2C022968" w14:textId="77777777" w:rsidR="00F1377E" w:rsidRPr="00C01A47" w:rsidRDefault="00F1377E" w:rsidP="003603E2">
      <w:pPr>
        <w:spacing w:line="276" w:lineRule="auto"/>
        <w:rPr>
          <w:b/>
          <w:bCs/>
          <w:sz w:val="22"/>
          <w:szCs w:val="22"/>
        </w:rPr>
      </w:pPr>
    </w:p>
    <w:p w14:paraId="69FB3BE4" w14:textId="77777777" w:rsidR="00F1377E" w:rsidRPr="00857ADF" w:rsidRDefault="00F1377E" w:rsidP="003603E2">
      <w:pPr>
        <w:spacing w:line="276" w:lineRule="auto"/>
        <w:rPr>
          <w:bCs/>
          <w:sz w:val="22"/>
          <w:szCs w:val="22"/>
          <w:u w:val="single"/>
        </w:rPr>
      </w:pPr>
      <w:r w:rsidRPr="00857ADF">
        <w:rPr>
          <w:bCs/>
          <w:sz w:val="22"/>
          <w:szCs w:val="22"/>
          <w:u w:val="single"/>
        </w:rPr>
        <w:t>Kryterium I –</w:t>
      </w:r>
      <w:r>
        <w:rPr>
          <w:bCs/>
          <w:sz w:val="22"/>
          <w:szCs w:val="22"/>
          <w:u w:val="single"/>
        </w:rPr>
        <w:t xml:space="preserve"> </w:t>
      </w:r>
      <w:r w:rsidRPr="00857ADF">
        <w:rPr>
          <w:bCs/>
          <w:sz w:val="22"/>
          <w:szCs w:val="22"/>
          <w:u w:val="single"/>
        </w:rPr>
        <w:t>cena:</w:t>
      </w:r>
    </w:p>
    <w:p w14:paraId="6635941C" w14:textId="77777777" w:rsidR="00F1377E" w:rsidRPr="00C01A47" w:rsidRDefault="00F1377E" w:rsidP="003603E2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 PLN</w:t>
      </w:r>
    </w:p>
    <w:p w14:paraId="307FE0CC" w14:textId="77777777" w:rsidR="00F1377E" w:rsidRPr="00C01A47" w:rsidRDefault="00F1377E" w:rsidP="003603E2">
      <w:pPr>
        <w:pStyle w:val="Zwykytekst1"/>
        <w:spacing w:before="120"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34DFB7CB" w14:textId="77777777" w:rsidR="00F1377E" w:rsidRPr="00C01A47" w:rsidRDefault="00F1377E" w:rsidP="003603E2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059ABDBE" w14:textId="77777777" w:rsidR="00F1377E" w:rsidRDefault="00F1377E" w:rsidP="003603E2">
      <w:pPr>
        <w:spacing w:line="276" w:lineRule="auto"/>
        <w:rPr>
          <w:sz w:val="22"/>
          <w:szCs w:val="22"/>
          <w:u w:val="single"/>
        </w:rPr>
      </w:pPr>
    </w:p>
    <w:p w14:paraId="6899D664" w14:textId="77777777" w:rsidR="003479C9" w:rsidRDefault="00F1377E" w:rsidP="003603E2">
      <w:pPr>
        <w:spacing w:line="276" w:lineRule="auto"/>
        <w:jc w:val="both"/>
        <w:rPr>
          <w:sz w:val="22"/>
          <w:szCs w:val="22"/>
        </w:rPr>
      </w:pPr>
      <w:r w:rsidRPr="00857ADF">
        <w:rPr>
          <w:sz w:val="22"/>
          <w:szCs w:val="22"/>
          <w:u w:val="single"/>
        </w:rPr>
        <w:t xml:space="preserve">Kryterium II – </w:t>
      </w:r>
      <w:r>
        <w:rPr>
          <w:sz w:val="22"/>
          <w:szCs w:val="22"/>
          <w:u w:val="single"/>
        </w:rPr>
        <w:t>Termin dostawy</w:t>
      </w:r>
      <w:r w:rsidRPr="00857ADF">
        <w:rPr>
          <w:sz w:val="22"/>
          <w:szCs w:val="22"/>
          <w:u w:val="single"/>
        </w:rPr>
        <w:t>:</w:t>
      </w:r>
      <w:r w:rsidRPr="00857ADF">
        <w:rPr>
          <w:sz w:val="22"/>
          <w:szCs w:val="22"/>
        </w:rPr>
        <w:t xml:space="preserve"> </w:t>
      </w:r>
      <w:r w:rsidRPr="003245A2">
        <w:rPr>
          <w:b/>
          <w:sz w:val="22"/>
          <w:szCs w:val="22"/>
        </w:rPr>
        <w:t xml:space="preserve">____ </w:t>
      </w:r>
      <w:r>
        <w:rPr>
          <w:b/>
          <w:sz w:val="22"/>
          <w:szCs w:val="22"/>
        </w:rPr>
        <w:t xml:space="preserve">dni </w:t>
      </w:r>
      <w:r w:rsidR="003479C9" w:rsidRPr="00857ADF">
        <w:rPr>
          <w:sz w:val="22"/>
          <w:szCs w:val="22"/>
        </w:rPr>
        <w:t>(</w:t>
      </w:r>
      <w:r w:rsidR="003479C9">
        <w:rPr>
          <w:sz w:val="22"/>
          <w:szCs w:val="22"/>
        </w:rPr>
        <w:t>min 10 dni roboczych, max 15 dni roboczych)</w:t>
      </w:r>
    </w:p>
    <w:p w14:paraId="78F5EC9C" w14:textId="0A408779" w:rsidR="00F1377E" w:rsidRDefault="00F1377E" w:rsidP="003603E2">
      <w:pPr>
        <w:spacing w:line="276" w:lineRule="auto"/>
        <w:jc w:val="both"/>
        <w:rPr>
          <w:sz w:val="22"/>
          <w:szCs w:val="22"/>
        </w:rPr>
      </w:pPr>
    </w:p>
    <w:p w14:paraId="059F7DBF" w14:textId="3310E4C2" w:rsidR="00F1377E" w:rsidRPr="00F1377E" w:rsidRDefault="00F1377E" w:rsidP="003603E2">
      <w:pPr>
        <w:pStyle w:val="Zwykytekst1"/>
        <w:spacing w:before="120"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1377E">
        <w:rPr>
          <w:rFonts w:ascii="Times New Roman" w:eastAsia="Arial" w:hAnsi="Times New Roman" w:cs="Times New Roman"/>
          <w:b/>
          <w:sz w:val="22"/>
          <w:szCs w:val="22"/>
          <w:u w:val="single"/>
        </w:rPr>
        <w:t xml:space="preserve">Część nr </w:t>
      </w:r>
      <w:r>
        <w:rPr>
          <w:rFonts w:ascii="Times New Roman" w:eastAsia="Arial" w:hAnsi="Times New Roman" w:cs="Times New Roman"/>
          <w:b/>
          <w:sz w:val="22"/>
          <w:szCs w:val="22"/>
          <w:u w:val="single"/>
        </w:rPr>
        <w:t>5</w:t>
      </w:r>
    </w:p>
    <w:p w14:paraId="52A7C454" w14:textId="77777777" w:rsidR="00F1377E" w:rsidRPr="00C01A47" w:rsidRDefault="00F1377E" w:rsidP="003603E2">
      <w:pPr>
        <w:spacing w:line="276" w:lineRule="auto"/>
        <w:rPr>
          <w:b/>
          <w:bCs/>
          <w:sz w:val="22"/>
          <w:szCs w:val="22"/>
        </w:rPr>
      </w:pPr>
    </w:p>
    <w:p w14:paraId="0923B059" w14:textId="77777777" w:rsidR="00F1377E" w:rsidRPr="00857ADF" w:rsidRDefault="00F1377E" w:rsidP="003603E2">
      <w:pPr>
        <w:spacing w:line="276" w:lineRule="auto"/>
        <w:rPr>
          <w:bCs/>
          <w:sz w:val="22"/>
          <w:szCs w:val="22"/>
          <w:u w:val="single"/>
        </w:rPr>
      </w:pPr>
      <w:r w:rsidRPr="00857ADF">
        <w:rPr>
          <w:bCs/>
          <w:sz w:val="22"/>
          <w:szCs w:val="22"/>
          <w:u w:val="single"/>
        </w:rPr>
        <w:t>Kryterium I –</w:t>
      </w:r>
      <w:r>
        <w:rPr>
          <w:bCs/>
          <w:sz w:val="22"/>
          <w:szCs w:val="22"/>
          <w:u w:val="single"/>
        </w:rPr>
        <w:t xml:space="preserve"> </w:t>
      </w:r>
      <w:r w:rsidRPr="00857ADF">
        <w:rPr>
          <w:bCs/>
          <w:sz w:val="22"/>
          <w:szCs w:val="22"/>
          <w:u w:val="single"/>
        </w:rPr>
        <w:t>cena:</w:t>
      </w:r>
    </w:p>
    <w:p w14:paraId="3930F40A" w14:textId="77777777" w:rsidR="00F1377E" w:rsidRPr="00C01A47" w:rsidRDefault="00F1377E" w:rsidP="003603E2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 PLN</w:t>
      </w:r>
    </w:p>
    <w:p w14:paraId="260EF5D5" w14:textId="77777777" w:rsidR="00F1377E" w:rsidRPr="00C01A47" w:rsidRDefault="00F1377E" w:rsidP="003603E2">
      <w:pPr>
        <w:pStyle w:val="Zwykytekst1"/>
        <w:spacing w:before="120"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26F9A9D2" w14:textId="77777777" w:rsidR="00F1377E" w:rsidRPr="00C01A47" w:rsidRDefault="00F1377E" w:rsidP="003603E2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52F4B507" w14:textId="77777777" w:rsidR="00F1377E" w:rsidRDefault="00F1377E" w:rsidP="003603E2">
      <w:pPr>
        <w:spacing w:line="276" w:lineRule="auto"/>
        <w:rPr>
          <w:sz w:val="22"/>
          <w:szCs w:val="22"/>
          <w:u w:val="single"/>
        </w:rPr>
      </w:pPr>
    </w:p>
    <w:p w14:paraId="764D49AD" w14:textId="77777777" w:rsidR="003479C9" w:rsidRDefault="00F1377E" w:rsidP="003603E2">
      <w:pPr>
        <w:spacing w:line="276" w:lineRule="auto"/>
        <w:jc w:val="both"/>
        <w:rPr>
          <w:sz w:val="22"/>
          <w:szCs w:val="22"/>
        </w:rPr>
      </w:pPr>
      <w:r w:rsidRPr="00857ADF">
        <w:rPr>
          <w:sz w:val="22"/>
          <w:szCs w:val="22"/>
          <w:u w:val="single"/>
        </w:rPr>
        <w:t xml:space="preserve">Kryterium II – </w:t>
      </w:r>
      <w:r>
        <w:rPr>
          <w:sz w:val="22"/>
          <w:szCs w:val="22"/>
          <w:u w:val="single"/>
        </w:rPr>
        <w:t>Termin dostawy</w:t>
      </w:r>
      <w:r w:rsidRPr="00857ADF">
        <w:rPr>
          <w:sz w:val="22"/>
          <w:szCs w:val="22"/>
          <w:u w:val="single"/>
        </w:rPr>
        <w:t>:</w:t>
      </w:r>
      <w:r w:rsidRPr="00857ADF">
        <w:rPr>
          <w:sz w:val="22"/>
          <w:szCs w:val="22"/>
        </w:rPr>
        <w:t xml:space="preserve"> </w:t>
      </w:r>
      <w:r w:rsidRPr="003245A2">
        <w:rPr>
          <w:b/>
          <w:sz w:val="22"/>
          <w:szCs w:val="22"/>
        </w:rPr>
        <w:t xml:space="preserve">____ </w:t>
      </w:r>
      <w:r>
        <w:rPr>
          <w:b/>
          <w:sz w:val="22"/>
          <w:szCs w:val="22"/>
        </w:rPr>
        <w:t xml:space="preserve">dni </w:t>
      </w:r>
      <w:r w:rsidR="002254F4">
        <w:rPr>
          <w:b/>
          <w:sz w:val="22"/>
          <w:szCs w:val="22"/>
        </w:rPr>
        <w:t>roboczych</w:t>
      </w:r>
      <w:r w:rsidRPr="00857ADF">
        <w:rPr>
          <w:sz w:val="22"/>
          <w:szCs w:val="22"/>
        </w:rPr>
        <w:t xml:space="preserve"> </w:t>
      </w:r>
      <w:r w:rsidR="003479C9" w:rsidRPr="00857ADF">
        <w:rPr>
          <w:sz w:val="22"/>
          <w:szCs w:val="22"/>
        </w:rPr>
        <w:t>(</w:t>
      </w:r>
      <w:r w:rsidR="003479C9">
        <w:rPr>
          <w:sz w:val="22"/>
          <w:szCs w:val="22"/>
        </w:rPr>
        <w:t>min 10 dni roboczych, max 15 dni roboczych)</w:t>
      </w:r>
    </w:p>
    <w:p w14:paraId="073B3651" w14:textId="70C2A553" w:rsidR="00F1377E" w:rsidRDefault="00F1377E" w:rsidP="003603E2">
      <w:pPr>
        <w:spacing w:line="276" w:lineRule="auto"/>
        <w:jc w:val="both"/>
        <w:rPr>
          <w:sz w:val="22"/>
          <w:szCs w:val="22"/>
        </w:rPr>
      </w:pPr>
    </w:p>
    <w:p w14:paraId="2183EA31" w14:textId="61EC69A8" w:rsidR="00F1377E" w:rsidRPr="00F1377E" w:rsidRDefault="00F1377E" w:rsidP="003603E2">
      <w:pPr>
        <w:spacing w:line="276" w:lineRule="auto"/>
        <w:jc w:val="both"/>
        <w:rPr>
          <w:b/>
          <w:sz w:val="22"/>
          <w:szCs w:val="22"/>
          <w:u w:val="single"/>
        </w:rPr>
      </w:pPr>
      <w:r w:rsidRPr="00F1377E">
        <w:rPr>
          <w:b/>
          <w:sz w:val="22"/>
          <w:szCs w:val="22"/>
          <w:u w:val="single"/>
        </w:rPr>
        <w:t xml:space="preserve">Część nr </w:t>
      </w:r>
      <w:r>
        <w:rPr>
          <w:b/>
          <w:sz w:val="22"/>
          <w:szCs w:val="22"/>
          <w:u w:val="single"/>
        </w:rPr>
        <w:t>6</w:t>
      </w:r>
    </w:p>
    <w:p w14:paraId="5CBC264D" w14:textId="77777777" w:rsidR="00F1377E" w:rsidRPr="00F1377E" w:rsidRDefault="00F1377E" w:rsidP="003603E2">
      <w:pPr>
        <w:spacing w:line="276" w:lineRule="auto"/>
        <w:jc w:val="both"/>
        <w:rPr>
          <w:b/>
          <w:bCs/>
          <w:sz w:val="22"/>
          <w:szCs w:val="22"/>
        </w:rPr>
      </w:pPr>
    </w:p>
    <w:p w14:paraId="39164345" w14:textId="77777777" w:rsidR="00F1377E" w:rsidRPr="00F1377E" w:rsidRDefault="00F1377E" w:rsidP="003603E2">
      <w:pPr>
        <w:spacing w:line="276" w:lineRule="auto"/>
        <w:jc w:val="both"/>
        <w:rPr>
          <w:bCs/>
          <w:sz w:val="22"/>
          <w:szCs w:val="22"/>
          <w:u w:val="single"/>
        </w:rPr>
      </w:pPr>
      <w:r w:rsidRPr="00F1377E">
        <w:rPr>
          <w:bCs/>
          <w:sz w:val="22"/>
          <w:szCs w:val="22"/>
          <w:u w:val="single"/>
        </w:rPr>
        <w:lastRenderedPageBreak/>
        <w:t>Kryterium I – cena:</w:t>
      </w:r>
    </w:p>
    <w:p w14:paraId="261F8C1A" w14:textId="77777777" w:rsidR="00F1377E" w:rsidRPr="00F1377E" w:rsidRDefault="00F1377E" w:rsidP="003603E2">
      <w:pPr>
        <w:spacing w:line="276" w:lineRule="auto"/>
        <w:jc w:val="both"/>
        <w:rPr>
          <w:sz w:val="22"/>
          <w:szCs w:val="22"/>
        </w:rPr>
      </w:pPr>
      <w:r w:rsidRPr="00F1377E">
        <w:rPr>
          <w:b/>
          <w:bCs/>
          <w:sz w:val="22"/>
          <w:szCs w:val="22"/>
        </w:rPr>
        <w:t xml:space="preserve">wartość ofertową brutto </w:t>
      </w:r>
      <w:r w:rsidRPr="00F1377E">
        <w:rPr>
          <w:sz w:val="22"/>
          <w:szCs w:val="22"/>
        </w:rPr>
        <w:t>................................................................................ PLN</w:t>
      </w:r>
    </w:p>
    <w:p w14:paraId="234E99B7" w14:textId="77777777" w:rsidR="00F1377E" w:rsidRPr="00F1377E" w:rsidRDefault="00F1377E" w:rsidP="003603E2">
      <w:pPr>
        <w:spacing w:line="276" w:lineRule="auto"/>
        <w:jc w:val="both"/>
        <w:rPr>
          <w:bCs/>
          <w:sz w:val="22"/>
          <w:szCs w:val="22"/>
        </w:rPr>
      </w:pPr>
      <w:r w:rsidRPr="00F1377E">
        <w:rPr>
          <w:b/>
          <w:bCs/>
          <w:sz w:val="22"/>
          <w:szCs w:val="22"/>
        </w:rPr>
        <w:t xml:space="preserve">słownie </w:t>
      </w:r>
      <w:r w:rsidRPr="00F1377E">
        <w:rPr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196BB3E9" w14:textId="77777777" w:rsidR="00F1377E" w:rsidRPr="00F1377E" w:rsidRDefault="00F1377E" w:rsidP="003603E2">
      <w:pPr>
        <w:spacing w:line="276" w:lineRule="auto"/>
        <w:jc w:val="both"/>
        <w:rPr>
          <w:sz w:val="22"/>
          <w:szCs w:val="22"/>
        </w:rPr>
      </w:pPr>
      <w:r w:rsidRPr="00F1377E">
        <w:rPr>
          <w:sz w:val="22"/>
          <w:szCs w:val="22"/>
        </w:rPr>
        <w:t>* zaokrąglić do 2 miejsc po przecinku</w:t>
      </w:r>
    </w:p>
    <w:p w14:paraId="53E1AE7C" w14:textId="77777777" w:rsidR="00F1377E" w:rsidRPr="00F1377E" w:rsidRDefault="00F1377E" w:rsidP="003603E2">
      <w:pPr>
        <w:spacing w:line="276" w:lineRule="auto"/>
        <w:jc w:val="both"/>
        <w:rPr>
          <w:sz w:val="22"/>
          <w:szCs w:val="22"/>
          <w:u w:val="single"/>
        </w:rPr>
      </w:pPr>
    </w:p>
    <w:p w14:paraId="247356D2" w14:textId="77777777" w:rsidR="003479C9" w:rsidRDefault="00F1377E" w:rsidP="003603E2">
      <w:pPr>
        <w:spacing w:line="276" w:lineRule="auto"/>
        <w:jc w:val="both"/>
        <w:rPr>
          <w:sz w:val="22"/>
          <w:szCs w:val="22"/>
        </w:rPr>
      </w:pPr>
      <w:r w:rsidRPr="00F1377E">
        <w:rPr>
          <w:sz w:val="22"/>
          <w:szCs w:val="22"/>
          <w:u w:val="single"/>
        </w:rPr>
        <w:t>Kryterium II – Termin dostawy:</w:t>
      </w:r>
      <w:r w:rsidRPr="00F1377E">
        <w:rPr>
          <w:sz w:val="22"/>
          <w:szCs w:val="22"/>
        </w:rPr>
        <w:t xml:space="preserve"> </w:t>
      </w:r>
      <w:r w:rsidRPr="00F1377E">
        <w:rPr>
          <w:b/>
          <w:sz w:val="22"/>
          <w:szCs w:val="22"/>
        </w:rPr>
        <w:t xml:space="preserve">____ dni </w:t>
      </w:r>
      <w:r w:rsidR="002254F4">
        <w:rPr>
          <w:b/>
          <w:sz w:val="22"/>
          <w:szCs w:val="22"/>
        </w:rPr>
        <w:t>roboczych</w:t>
      </w:r>
      <w:r w:rsidRPr="00F1377E">
        <w:rPr>
          <w:sz w:val="22"/>
          <w:szCs w:val="22"/>
        </w:rPr>
        <w:t xml:space="preserve"> </w:t>
      </w:r>
      <w:r w:rsidR="003479C9" w:rsidRPr="00857ADF">
        <w:rPr>
          <w:sz w:val="22"/>
          <w:szCs w:val="22"/>
        </w:rPr>
        <w:t>(</w:t>
      </w:r>
      <w:r w:rsidR="003479C9">
        <w:rPr>
          <w:sz w:val="22"/>
          <w:szCs w:val="22"/>
        </w:rPr>
        <w:t>min 10 dni roboczych, max 15 dni roboczych)</w:t>
      </w:r>
    </w:p>
    <w:p w14:paraId="6E69C98B" w14:textId="0E105AAD" w:rsidR="00F1377E" w:rsidRDefault="00F1377E" w:rsidP="003603E2">
      <w:pPr>
        <w:spacing w:line="276" w:lineRule="auto"/>
        <w:jc w:val="both"/>
        <w:rPr>
          <w:sz w:val="22"/>
          <w:szCs w:val="22"/>
        </w:rPr>
      </w:pPr>
    </w:p>
    <w:p w14:paraId="57D7C8C8" w14:textId="4B8E3283" w:rsidR="003479C9" w:rsidRPr="00F1377E" w:rsidRDefault="003479C9" w:rsidP="003603E2">
      <w:pPr>
        <w:spacing w:line="276" w:lineRule="auto"/>
        <w:jc w:val="both"/>
        <w:rPr>
          <w:b/>
          <w:sz w:val="22"/>
          <w:szCs w:val="22"/>
          <w:u w:val="single"/>
        </w:rPr>
      </w:pPr>
      <w:r w:rsidRPr="00F1377E">
        <w:rPr>
          <w:b/>
          <w:sz w:val="22"/>
          <w:szCs w:val="22"/>
          <w:u w:val="single"/>
        </w:rPr>
        <w:t xml:space="preserve">Część nr </w:t>
      </w:r>
      <w:r>
        <w:rPr>
          <w:b/>
          <w:sz w:val="22"/>
          <w:szCs w:val="22"/>
          <w:u w:val="single"/>
        </w:rPr>
        <w:t>7</w:t>
      </w:r>
    </w:p>
    <w:p w14:paraId="0C3E7302" w14:textId="77777777" w:rsidR="003479C9" w:rsidRPr="00F1377E" w:rsidRDefault="003479C9" w:rsidP="003603E2">
      <w:pPr>
        <w:spacing w:line="276" w:lineRule="auto"/>
        <w:jc w:val="both"/>
        <w:rPr>
          <w:b/>
          <w:bCs/>
          <w:sz w:val="22"/>
          <w:szCs w:val="22"/>
        </w:rPr>
      </w:pPr>
    </w:p>
    <w:p w14:paraId="52CEB8BE" w14:textId="77777777" w:rsidR="003479C9" w:rsidRPr="00F1377E" w:rsidRDefault="003479C9" w:rsidP="003603E2">
      <w:pPr>
        <w:spacing w:line="276" w:lineRule="auto"/>
        <w:jc w:val="both"/>
        <w:rPr>
          <w:bCs/>
          <w:sz w:val="22"/>
          <w:szCs w:val="22"/>
          <w:u w:val="single"/>
        </w:rPr>
      </w:pPr>
      <w:r w:rsidRPr="00F1377E">
        <w:rPr>
          <w:bCs/>
          <w:sz w:val="22"/>
          <w:szCs w:val="22"/>
          <w:u w:val="single"/>
        </w:rPr>
        <w:t>Kryterium I – cena:</w:t>
      </w:r>
    </w:p>
    <w:p w14:paraId="5F922085" w14:textId="77777777" w:rsidR="003479C9" w:rsidRPr="00F1377E" w:rsidRDefault="003479C9" w:rsidP="003603E2">
      <w:pPr>
        <w:spacing w:line="276" w:lineRule="auto"/>
        <w:jc w:val="both"/>
        <w:rPr>
          <w:sz w:val="22"/>
          <w:szCs w:val="22"/>
        </w:rPr>
      </w:pPr>
      <w:r w:rsidRPr="00F1377E">
        <w:rPr>
          <w:b/>
          <w:bCs/>
          <w:sz w:val="22"/>
          <w:szCs w:val="22"/>
        </w:rPr>
        <w:t xml:space="preserve">wartość ofertową brutto </w:t>
      </w:r>
      <w:r w:rsidRPr="00F1377E">
        <w:rPr>
          <w:sz w:val="22"/>
          <w:szCs w:val="22"/>
        </w:rPr>
        <w:t>................................................................................ PLN</w:t>
      </w:r>
    </w:p>
    <w:p w14:paraId="03F683CF" w14:textId="77777777" w:rsidR="003479C9" w:rsidRPr="00F1377E" w:rsidRDefault="003479C9" w:rsidP="003603E2">
      <w:pPr>
        <w:spacing w:line="276" w:lineRule="auto"/>
        <w:jc w:val="both"/>
        <w:rPr>
          <w:bCs/>
          <w:sz w:val="22"/>
          <w:szCs w:val="22"/>
        </w:rPr>
      </w:pPr>
      <w:r w:rsidRPr="00F1377E">
        <w:rPr>
          <w:b/>
          <w:bCs/>
          <w:sz w:val="22"/>
          <w:szCs w:val="22"/>
        </w:rPr>
        <w:t xml:space="preserve">słownie </w:t>
      </w:r>
      <w:r w:rsidRPr="00F1377E">
        <w:rPr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232B487C" w14:textId="77777777" w:rsidR="003479C9" w:rsidRPr="00F1377E" w:rsidRDefault="003479C9" w:rsidP="003603E2">
      <w:pPr>
        <w:spacing w:line="276" w:lineRule="auto"/>
        <w:jc w:val="both"/>
        <w:rPr>
          <w:sz w:val="22"/>
          <w:szCs w:val="22"/>
        </w:rPr>
      </w:pPr>
      <w:r w:rsidRPr="00F1377E">
        <w:rPr>
          <w:sz w:val="22"/>
          <w:szCs w:val="22"/>
        </w:rPr>
        <w:t>* zaokrąglić do 2 miejsc po przecinku</w:t>
      </w:r>
    </w:p>
    <w:p w14:paraId="4E887DEF" w14:textId="77777777" w:rsidR="003479C9" w:rsidRPr="00F1377E" w:rsidRDefault="003479C9" w:rsidP="003603E2">
      <w:pPr>
        <w:spacing w:line="276" w:lineRule="auto"/>
        <w:jc w:val="both"/>
        <w:rPr>
          <w:sz w:val="22"/>
          <w:szCs w:val="22"/>
          <w:u w:val="single"/>
        </w:rPr>
      </w:pPr>
    </w:p>
    <w:p w14:paraId="7B95487A" w14:textId="218845B7" w:rsidR="003479C9" w:rsidRDefault="003479C9" w:rsidP="003603E2">
      <w:pPr>
        <w:spacing w:line="276" w:lineRule="auto"/>
        <w:jc w:val="both"/>
        <w:rPr>
          <w:sz w:val="22"/>
          <w:szCs w:val="22"/>
        </w:rPr>
      </w:pPr>
      <w:r w:rsidRPr="00F1377E">
        <w:rPr>
          <w:sz w:val="22"/>
          <w:szCs w:val="22"/>
          <w:u w:val="single"/>
        </w:rPr>
        <w:t>Kryterium II – Termin dostawy:</w:t>
      </w:r>
      <w:r w:rsidRPr="00F1377E">
        <w:rPr>
          <w:sz w:val="22"/>
          <w:szCs w:val="22"/>
        </w:rPr>
        <w:t xml:space="preserve"> </w:t>
      </w:r>
      <w:r w:rsidRPr="00F1377E">
        <w:rPr>
          <w:b/>
          <w:sz w:val="22"/>
          <w:szCs w:val="22"/>
        </w:rPr>
        <w:t xml:space="preserve">____ dni </w:t>
      </w:r>
      <w:r>
        <w:rPr>
          <w:b/>
          <w:sz w:val="22"/>
          <w:szCs w:val="22"/>
        </w:rPr>
        <w:t>roboczych</w:t>
      </w:r>
      <w:r w:rsidRPr="00F1377E">
        <w:rPr>
          <w:sz w:val="22"/>
          <w:szCs w:val="22"/>
        </w:rPr>
        <w:t xml:space="preserve"> </w:t>
      </w:r>
      <w:r w:rsidRPr="00857ADF">
        <w:rPr>
          <w:sz w:val="22"/>
          <w:szCs w:val="22"/>
        </w:rPr>
        <w:t>(</w:t>
      </w:r>
      <w:r>
        <w:rPr>
          <w:sz w:val="22"/>
          <w:szCs w:val="22"/>
        </w:rPr>
        <w:t>min 1</w:t>
      </w:r>
      <w:r>
        <w:rPr>
          <w:sz w:val="22"/>
          <w:szCs w:val="22"/>
        </w:rPr>
        <w:t>5 dni roboczych, max 2</w:t>
      </w:r>
      <w:r>
        <w:rPr>
          <w:sz w:val="22"/>
          <w:szCs w:val="22"/>
        </w:rPr>
        <w:t>5 dni roboczych)</w:t>
      </w:r>
    </w:p>
    <w:p w14:paraId="3FC7320C" w14:textId="77D68410" w:rsidR="003479C9" w:rsidRPr="00F1377E" w:rsidRDefault="003479C9" w:rsidP="00F1377E">
      <w:pPr>
        <w:spacing w:line="276" w:lineRule="auto"/>
        <w:jc w:val="both"/>
        <w:rPr>
          <w:sz w:val="22"/>
          <w:szCs w:val="22"/>
        </w:rPr>
      </w:pPr>
    </w:p>
    <w:p w14:paraId="67BEEB60" w14:textId="74485783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 xml:space="preserve">Projekcie umowy stanowiącym załącznik nr </w:t>
      </w:r>
      <w:r w:rsidR="004921CE">
        <w:rPr>
          <w:rFonts w:ascii="Times New Roman" w:hAnsi="Times New Roman" w:cs="Times New Roman"/>
          <w:sz w:val="22"/>
          <w:szCs w:val="22"/>
        </w:rPr>
        <w:t>9</w:t>
      </w:r>
      <w:r w:rsidR="00C865EC" w:rsidRPr="00C01A47">
        <w:rPr>
          <w:rFonts w:ascii="Times New Roman" w:hAnsi="Times New Roman" w:cs="Times New Roman"/>
          <w:sz w:val="22"/>
          <w:szCs w:val="22"/>
        </w:rPr>
        <w:t xml:space="preserve">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6E165FC2" w14:textId="40EBF7CD" w:rsidR="009F5772" w:rsidRPr="00ED63F4" w:rsidRDefault="009F5772" w:rsidP="00293656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293656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</w:t>
      </w:r>
      <w:r w:rsidRPr="007C50C1">
        <w:rPr>
          <w:i/>
          <w:iCs/>
          <w:sz w:val="22"/>
          <w:szCs w:val="22"/>
        </w:rPr>
        <w:lastRenderedPageBreak/>
        <w:t xml:space="preserve">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1A92627C" w:rsidR="00887435" w:rsidRPr="00ED63F4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 xml:space="preserve">że jesteśmy </w:t>
      </w:r>
      <w:r w:rsidR="000E602D" w:rsidRPr="00D50947">
        <w:rPr>
          <w:rFonts w:ascii="Times New Roman" w:hAnsi="Times New Roman" w:cs="Times New Roman"/>
          <w:sz w:val="22"/>
          <w:szCs w:val="22"/>
          <w:u w:val="single"/>
        </w:rPr>
        <w:t>mikro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E602D" w:rsidRPr="00D50947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małym</w:t>
      </w:r>
      <w:r w:rsidR="008505F4" w:rsidRP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średnim</w:t>
      </w:r>
      <w:r w:rsidR="008505F4" w:rsidRP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/ przedsiębiorstwem</w:t>
      </w:r>
      <w:r w:rsidR="00113165" w:rsidRPr="00D50947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B72C97" w14:textId="62708D33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DD131A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9E20DB">
        <w:rPr>
          <w:b/>
          <w:sz w:val="22"/>
          <w:szCs w:val="22"/>
        </w:rPr>
        <w:t>3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1" w:name="page23"/>
      <w:bookmarkEnd w:id="1"/>
      <w:r w:rsidR="0015767A" w:rsidRPr="003D2F16">
        <w:rPr>
          <w:b/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2EC323A9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</w:t>
      </w:r>
      <w:r w:rsidR="003D2F16">
        <w:rPr>
          <w:sz w:val="22"/>
          <w:szCs w:val="22"/>
        </w:rPr>
        <w:t xml:space="preserve"> </w:t>
      </w:r>
      <w:r w:rsidRPr="008505F4">
        <w:rPr>
          <w:sz w:val="22"/>
          <w:szCs w:val="22"/>
        </w:rPr>
        <w:t>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F3BE80F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</w:t>
      </w:r>
      <w:r w:rsidR="003D2F16">
        <w:rPr>
          <w:sz w:val="22"/>
          <w:szCs w:val="22"/>
        </w:rPr>
        <w:t xml:space="preserve"> </w:t>
      </w:r>
      <w:r w:rsidRPr="008505F4">
        <w:rPr>
          <w:sz w:val="22"/>
          <w:szCs w:val="22"/>
        </w:rPr>
        <w:t>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3D2F16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b/>
                <w:sz w:val="22"/>
                <w:szCs w:val="22"/>
              </w:rPr>
            </w:pPr>
            <w:r w:rsidRPr="003D2F16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2CF78557" w:rsidR="0002352C" w:rsidRPr="008505F4" w:rsidRDefault="0002352C" w:rsidP="003D2F16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3D2F16">
              <w:rPr>
                <w:sz w:val="22"/>
                <w:szCs w:val="22"/>
              </w:rPr>
              <w:t>3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7764DB41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4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8D6C974" w14:textId="77777777" w:rsidR="004921CE" w:rsidRDefault="004921CE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8E45507" w14:textId="24078E11" w:rsidR="009F5772" w:rsidRPr="00ED63F4" w:rsidRDefault="00154155" w:rsidP="004921CE">
      <w:pPr>
        <w:pStyle w:val="Zwykytekst1"/>
        <w:tabs>
          <w:tab w:val="left" w:pos="360"/>
        </w:tabs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5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dokumenty:</w:t>
      </w:r>
    </w:p>
    <w:p w14:paraId="5A9EC8CE" w14:textId="77777777" w:rsidR="0015767A" w:rsidRPr="00ED63F4" w:rsidRDefault="0015767A" w:rsidP="004921CE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4921CE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4921CE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4921CE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50E8298D" w:rsidR="0015767A" w:rsidRPr="00ED63F4" w:rsidRDefault="0015767A" w:rsidP="004921CE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</w:t>
      </w:r>
      <w:r w:rsidR="004921CE">
        <w:rPr>
          <w:rFonts w:ascii="Times New Roman" w:hAnsi="Times New Roman" w:cs="Times New Roman"/>
          <w:sz w:val="22"/>
          <w:szCs w:val="22"/>
        </w:rPr>
        <w:t>.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14:paraId="22F979F5" w14:textId="77777777" w:rsidR="0015767A" w:rsidRPr="00ED63F4" w:rsidRDefault="0015767A" w:rsidP="004921CE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2D18D80" w14:textId="5E20CDEC" w:rsidR="004921CE" w:rsidRDefault="004921CE" w:rsidP="004921CE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Formularz ofertowy pod rygorem nieważności należy złożyć w formie elektronicznej</w:t>
      </w: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.</w:t>
      </w:r>
    </w:p>
    <w:p w14:paraId="689603E8" w14:textId="77777777" w:rsidR="004921CE" w:rsidRDefault="004921CE" w:rsidP="004921CE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004F94C5" w14:textId="3A89B052" w:rsidR="004921CE" w:rsidRPr="004921CE" w:rsidRDefault="004921CE" w:rsidP="004921C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4921CE">
        <w:rPr>
          <w:rFonts w:ascii="Times New Roman" w:hAnsi="Times New Roman" w:cs="Times New Roman"/>
          <w:b/>
          <w:bCs/>
          <w:i/>
          <w:iCs/>
          <w:color w:val="FF0000"/>
        </w:rPr>
        <w:t>(Do zachowania formy elektronicznej wystarczy złożenie Formularza ofertowego w postaci elektronicznej i opatrzenie go kwalifikowanym podpisem elektronicznym).</w:t>
      </w:r>
    </w:p>
    <w:p w14:paraId="5A4CA0CF" w14:textId="77777777" w:rsidR="004921CE" w:rsidRPr="004921CE" w:rsidRDefault="004921CE" w:rsidP="00011BE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</w:rPr>
      </w:pPr>
    </w:p>
    <w:p w14:paraId="163A7A22" w14:textId="77777777" w:rsidR="00A04965" w:rsidRPr="004921CE" w:rsidRDefault="00A04965" w:rsidP="00A0496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4921CE">
        <w:rPr>
          <w:rFonts w:ascii="Times New Roman" w:hAnsi="Times New Roman" w:cs="Times New Roman"/>
          <w:b/>
          <w:bCs/>
          <w:i/>
          <w:iCs/>
          <w:color w:val="FF0000"/>
        </w:rPr>
        <w:lastRenderedPageBreak/>
        <w:t>Zamawiający zaleca zapisanie formularza w formacie .pdf</w:t>
      </w:r>
    </w:p>
    <w:p w14:paraId="4DD8EE4A" w14:textId="77777777" w:rsidR="00A04965" w:rsidRPr="00A04965" w:rsidRDefault="00A049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2" w:name="RANGE!A1%25252525253AF71"/>
      <w:bookmarkEnd w:id="2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E0CF0D1" w14:textId="5315E75F" w:rsidR="00293656" w:rsidRDefault="00E862C2" w:rsidP="00011BE1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sectPr w:rsidR="00293656" w:rsidSect="003603E2">
      <w:footerReference w:type="default" r:id="rId8"/>
      <w:footnotePr>
        <w:pos w:val="beneathText"/>
      </w:footnotePr>
      <w:pgSz w:w="11905" w:h="16837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C6062" w14:textId="77777777" w:rsidR="002A293D" w:rsidRDefault="002A293D">
      <w:r>
        <w:separator/>
      </w:r>
    </w:p>
  </w:endnote>
  <w:endnote w:type="continuationSeparator" w:id="0">
    <w:p w14:paraId="4104E6C2" w14:textId="77777777" w:rsidR="002A293D" w:rsidRDefault="002A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panose1 w:val="020B0603030804020204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sz w:val="20"/>
        <w:szCs w:val="20"/>
        <w:lang w:val="pl-PL"/>
      </w:rPr>
      <w:id w:val="-1314261358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4EB74CC1" w14:textId="0385950E" w:rsidR="003479C9" w:rsidRPr="003603E2" w:rsidRDefault="003479C9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3603E2">
          <w:rPr>
            <w:rFonts w:eastAsiaTheme="majorEastAsia"/>
            <w:sz w:val="20"/>
            <w:szCs w:val="20"/>
            <w:lang w:val="pl-PL"/>
          </w:rPr>
          <w:t xml:space="preserve">str. </w:t>
        </w:r>
        <w:r w:rsidRPr="003603E2">
          <w:rPr>
            <w:rFonts w:eastAsiaTheme="minorEastAsia"/>
            <w:sz w:val="20"/>
            <w:szCs w:val="20"/>
          </w:rPr>
          <w:fldChar w:fldCharType="begin"/>
        </w:r>
        <w:r w:rsidRPr="003603E2">
          <w:rPr>
            <w:sz w:val="20"/>
            <w:szCs w:val="20"/>
          </w:rPr>
          <w:instrText>PAGE    \* MERGEFORMAT</w:instrText>
        </w:r>
        <w:r w:rsidRPr="003603E2">
          <w:rPr>
            <w:rFonts w:eastAsiaTheme="minorEastAsia"/>
            <w:sz w:val="20"/>
            <w:szCs w:val="20"/>
          </w:rPr>
          <w:fldChar w:fldCharType="separate"/>
        </w:r>
        <w:r w:rsidR="003603E2" w:rsidRPr="003603E2">
          <w:rPr>
            <w:rFonts w:eastAsiaTheme="majorEastAsia"/>
            <w:noProof/>
            <w:sz w:val="20"/>
            <w:szCs w:val="20"/>
            <w:lang w:val="pl-PL"/>
          </w:rPr>
          <w:t>5</w:t>
        </w:r>
        <w:r w:rsidRPr="003603E2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70579255" w14:textId="77777777" w:rsidR="006A5F26" w:rsidRDefault="006A5F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9E568" w14:textId="77777777" w:rsidR="002A293D" w:rsidRDefault="002A293D">
      <w:r>
        <w:separator/>
      </w:r>
    </w:p>
  </w:footnote>
  <w:footnote w:type="continuationSeparator" w:id="0">
    <w:p w14:paraId="3A697DE0" w14:textId="77777777" w:rsidR="002A293D" w:rsidRDefault="002A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504141"/>
    <w:multiLevelType w:val="hybridMultilevel"/>
    <w:tmpl w:val="1EFE449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463504E"/>
    <w:multiLevelType w:val="hybridMultilevel"/>
    <w:tmpl w:val="45A89D46"/>
    <w:lvl w:ilvl="0" w:tplc="3E0CD8EC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69" w:hanging="360"/>
      </w:pPr>
    </w:lvl>
    <w:lvl w:ilvl="2" w:tplc="0415001B" w:tentative="1">
      <w:start w:val="1"/>
      <w:numFmt w:val="lowerRoman"/>
      <w:lvlText w:val="%3."/>
      <w:lvlJc w:val="right"/>
      <w:pPr>
        <w:ind w:left="7689" w:hanging="180"/>
      </w:pPr>
    </w:lvl>
    <w:lvl w:ilvl="3" w:tplc="0415000F" w:tentative="1">
      <w:start w:val="1"/>
      <w:numFmt w:val="decimal"/>
      <w:lvlText w:val="%4."/>
      <w:lvlJc w:val="left"/>
      <w:pPr>
        <w:ind w:left="8409" w:hanging="360"/>
      </w:pPr>
    </w:lvl>
    <w:lvl w:ilvl="4" w:tplc="04150019" w:tentative="1">
      <w:start w:val="1"/>
      <w:numFmt w:val="lowerLetter"/>
      <w:lvlText w:val="%5."/>
      <w:lvlJc w:val="left"/>
      <w:pPr>
        <w:ind w:left="9129" w:hanging="360"/>
      </w:pPr>
    </w:lvl>
    <w:lvl w:ilvl="5" w:tplc="0415001B" w:tentative="1">
      <w:start w:val="1"/>
      <w:numFmt w:val="lowerRoman"/>
      <w:lvlText w:val="%6."/>
      <w:lvlJc w:val="right"/>
      <w:pPr>
        <w:ind w:left="9849" w:hanging="180"/>
      </w:pPr>
    </w:lvl>
    <w:lvl w:ilvl="6" w:tplc="0415000F" w:tentative="1">
      <w:start w:val="1"/>
      <w:numFmt w:val="decimal"/>
      <w:lvlText w:val="%7."/>
      <w:lvlJc w:val="left"/>
      <w:pPr>
        <w:ind w:left="10569" w:hanging="360"/>
      </w:pPr>
    </w:lvl>
    <w:lvl w:ilvl="7" w:tplc="04150019" w:tentative="1">
      <w:start w:val="1"/>
      <w:numFmt w:val="lowerLetter"/>
      <w:lvlText w:val="%8."/>
      <w:lvlJc w:val="left"/>
      <w:pPr>
        <w:ind w:left="11289" w:hanging="360"/>
      </w:pPr>
    </w:lvl>
    <w:lvl w:ilvl="8" w:tplc="0415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38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ED151A"/>
    <w:multiLevelType w:val="hybridMultilevel"/>
    <w:tmpl w:val="844CDE5A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FA1EF6"/>
    <w:multiLevelType w:val="hybridMultilevel"/>
    <w:tmpl w:val="D20EDFA6"/>
    <w:lvl w:ilvl="0" w:tplc="3E0CD8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5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7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5B66FF"/>
    <w:multiLevelType w:val="hybridMultilevel"/>
    <w:tmpl w:val="3EE073AC"/>
    <w:lvl w:ilvl="0" w:tplc="3E0CD8EC">
      <w:start w:val="1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0" w:hanging="360"/>
      </w:pPr>
    </w:lvl>
    <w:lvl w:ilvl="2" w:tplc="0415001B" w:tentative="1">
      <w:start w:val="1"/>
      <w:numFmt w:val="lowerRoman"/>
      <w:lvlText w:val="%3."/>
      <w:lvlJc w:val="right"/>
      <w:pPr>
        <w:ind w:left="9720" w:hanging="180"/>
      </w:pPr>
    </w:lvl>
    <w:lvl w:ilvl="3" w:tplc="0415000F" w:tentative="1">
      <w:start w:val="1"/>
      <w:numFmt w:val="decimal"/>
      <w:lvlText w:val="%4."/>
      <w:lvlJc w:val="left"/>
      <w:pPr>
        <w:ind w:left="10440" w:hanging="360"/>
      </w:pPr>
    </w:lvl>
    <w:lvl w:ilvl="4" w:tplc="04150019" w:tentative="1">
      <w:start w:val="1"/>
      <w:numFmt w:val="lowerLetter"/>
      <w:lvlText w:val="%5."/>
      <w:lvlJc w:val="left"/>
      <w:pPr>
        <w:ind w:left="11160" w:hanging="360"/>
      </w:pPr>
    </w:lvl>
    <w:lvl w:ilvl="5" w:tplc="0415001B" w:tentative="1">
      <w:start w:val="1"/>
      <w:numFmt w:val="lowerRoman"/>
      <w:lvlText w:val="%6."/>
      <w:lvlJc w:val="right"/>
      <w:pPr>
        <w:ind w:left="11880" w:hanging="180"/>
      </w:pPr>
    </w:lvl>
    <w:lvl w:ilvl="6" w:tplc="0415000F" w:tentative="1">
      <w:start w:val="1"/>
      <w:numFmt w:val="decimal"/>
      <w:lvlText w:val="%7."/>
      <w:lvlJc w:val="left"/>
      <w:pPr>
        <w:ind w:left="12600" w:hanging="360"/>
      </w:pPr>
    </w:lvl>
    <w:lvl w:ilvl="7" w:tplc="04150019" w:tentative="1">
      <w:start w:val="1"/>
      <w:numFmt w:val="lowerLetter"/>
      <w:lvlText w:val="%8."/>
      <w:lvlJc w:val="left"/>
      <w:pPr>
        <w:ind w:left="13320" w:hanging="360"/>
      </w:pPr>
    </w:lvl>
    <w:lvl w:ilvl="8" w:tplc="0415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49" w15:restartNumberingAfterBreak="0">
    <w:nsid w:val="45423DBC"/>
    <w:multiLevelType w:val="hybridMultilevel"/>
    <w:tmpl w:val="D20EDFA6"/>
    <w:lvl w:ilvl="0" w:tplc="3E0CD8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0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52DD213A"/>
    <w:multiLevelType w:val="hybridMultilevel"/>
    <w:tmpl w:val="1EFE449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1643E0"/>
    <w:multiLevelType w:val="hybridMultilevel"/>
    <w:tmpl w:val="45A89D46"/>
    <w:lvl w:ilvl="0" w:tplc="3E0CD8EC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80" w:hanging="360"/>
      </w:pPr>
    </w:lvl>
    <w:lvl w:ilvl="2" w:tplc="0415001B" w:tentative="1">
      <w:start w:val="1"/>
      <w:numFmt w:val="lowerRoman"/>
      <w:lvlText w:val="%3."/>
      <w:lvlJc w:val="right"/>
      <w:pPr>
        <w:ind w:left="7200" w:hanging="180"/>
      </w:pPr>
    </w:lvl>
    <w:lvl w:ilvl="3" w:tplc="0415000F" w:tentative="1">
      <w:start w:val="1"/>
      <w:numFmt w:val="decimal"/>
      <w:lvlText w:val="%4."/>
      <w:lvlJc w:val="left"/>
      <w:pPr>
        <w:ind w:left="7920" w:hanging="360"/>
      </w:pPr>
    </w:lvl>
    <w:lvl w:ilvl="4" w:tplc="04150019" w:tentative="1">
      <w:start w:val="1"/>
      <w:numFmt w:val="lowerLetter"/>
      <w:lvlText w:val="%5."/>
      <w:lvlJc w:val="left"/>
      <w:pPr>
        <w:ind w:left="8640" w:hanging="360"/>
      </w:pPr>
    </w:lvl>
    <w:lvl w:ilvl="5" w:tplc="0415001B" w:tentative="1">
      <w:start w:val="1"/>
      <w:numFmt w:val="lowerRoman"/>
      <w:lvlText w:val="%6."/>
      <w:lvlJc w:val="right"/>
      <w:pPr>
        <w:ind w:left="9360" w:hanging="180"/>
      </w:pPr>
    </w:lvl>
    <w:lvl w:ilvl="6" w:tplc="0415000F" w:tentative="1">
      <w:start w:val="1"/>
      <w:numFmt w:val="decimal"/>
      <w:lvlText w:val="%7."/>
      <w:lvlJc w:val="left"/>
      <w:pPr>
        <w:ind w:left="10080" w:hanging="360"/>
      </w:pPr>
    </w:lvl>
    <w:lvl w:ilvl="7" w:tplc="04150019" w:tentative="1">
      <w:start w:val="1"/>
      <w:numFmt w:val="lowerLetter"/>
      <w:lvlText w:val="%8."/>
      <w:lvlJc w:val="left"/>
      <w:pPr>
        <w:ind w:left="10800" w:hanging="360"/>
      </w:pPr>
    </w:lvl>
    <w:lvl w:ilvl="8" w:tplc="041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54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5" w15:restartNumberingAfterBreak="0">
    <w:nsid w:val="5F5F7B01"/>
    <w:multiLevelType w:val="hybridMultilevel"/>
    <w:tmpl w:val="844CDE5A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8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60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5B642F"/>
    <w:multiLevelType w:val="hybridMultilevel"/>
    <w:tmpl w:val="3EE073AC"/>
    <w:lvl w:ilvl="0" w:tplc="3E0CD8EC">
      <w:start w:val="1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0" w:hanging="360"/>
      </w:pPr>
    </w:lvl>
    <w:lvl w:ilvl="2" w:tplc="0415001B" w:tentative="1">
      <w:start w:val="1"/>
      <w:numFmt w:val="lowerRoman"/>
      <w:lvlText w:val="%3."/>
      <w:lvlJc w:val="right"/>
      <w:pPr>
        <w:ind w:left="9720" w:hanging="180"/>
      </w:pPr>
    </w:lvl>
    <w:lvl w:ilvl="3" w:tplc="0415000F" w:tentative="1">
      <w:start w:val="1"/>
      <w:numFmt w:val="decimal"/>
      <w:lvlText w:val="%4."/>
      <w:lvlJc w:val="left"/>
      <w:pPr>
        <w:ind w:left="10440" w:hanging="360"/>
      </w:pPr>
    </w:lvl>
    <w:lvl w:ilvl="4" w:tplc="04150019" w:tentative="1">
      <w:start w:val="1"/>
      <w:numFmt w:val="lowerLetter"/>
      <w:lvlText w:val="%5."/>
      <w:lvlJc w:val="left"/>
      <w:pPr>
        <w:ind w:left="11160" w:hanging="360"/>
      </w:pPr>
    </w:lvl>
    <w:lvl w:ilvl="5" w:tplc="0415001B" w:tentative="1">
      <w:start w:val="1"/>
      <w:numFmt w:val="lowerRoman"/>
      <w:lvlText w:val="%6."/>
      <w:lvlJc w:val="right"/>
      <w:pPr>
        <w:ind w:left="11880" w:hanging="180"/>
      </w:pPr>
    </w:lvl>
    <w:lvl w:ilvl="6" w:tplc="0415000F" w:tentative="1">
      <w:start w:val="1"/>
      <w:numFmt w:val="decimal"/>
      <w:lvlText w:val="%7."/>
      <w:lvlJc w:val="left"/>
      <w:pPr>
        <w:ind w:left="12600" w:hanging="360"/>
      </w:pPr>
    </w:lvl>
    <w:lvl w:ilvl="7" w:tplc="04150019" w:tentative="1">
      <w:start w:val="1"/>
      <w:numFmt w:val="lowerLetter"/>
      <w:lvlText w:val="%8."/>
      <w:lvlJc w:val="left"/>
      <w:pPr>
        <w:ind w:left="13320" w:hanging="360"/>
      </w:pPr>
    </w:lvl>
    <w:lvl w:ilvl="8" w:tplc="0415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62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8"/>
  </w:num>
  <w:num w:numId="4">
    <w:abstractNumId w:val="59"/>
  </w:num>
  <w:num w:numId="5">
    <w:abstractNumId w:val="33"/>
  </w:num>
  <w:num w:numId="6">
    <w:abstractNumId w:val="63"/>
  </w:num>
  <w:num w:numId="7">
    <w:abstractNumId w:val="50"/>
  </w:num>
  <w:num w:numId="8">
    <w:abstractNumId w:val="40"/>
  </w:num>
  <w:num w:numId="9">
    <w:abstractNumId w:val="39"/>
  </w:num>
  <w:num w:numId="10">
    <w:abstractNumId w:val="41"/>
  </w:num>
  <w:num w:numId="11">
    <w:abstractNumId w:val="47"/>
  </w:num>
  <w:num w:numId="12">
    <w:abstractNumId w:val="51"/>
  </w:num>
  <w:num w:numId="13">
    <w:abstractNumId w:val="56"/>
  </w:num>
  <w:num w:numId="14">
    <w:abstractNumId w:val="60"/>
  </w:num>
  <w:num w:numId="15">
    <w:abstractNumId w:val="42"/>
  </w:num>
  <w:num w:numId="16">
    <w:abstractNumId w:val="34"/>
  </w:num>
  <w:num w:numId="17">
    <w:abstractNumId w:val="43"/>
  </w:num>
  <w:num w:numId="18">
    <w:abstractNumId w:val="55"/>
  </w:num>
  <w:num w:numId="19">
    <w:abstractNumId w:val="35"/>
  </w:num>
  <w:num w:numId="20">
    <w:abstractNumId w:val="52"/>
  </w:num>
  <w:num w:numId="21">
    <w:abstractNumId w:val="44"/>
  </w:num>
  <w:num w:numId="22">
    <w:abstractNumId w:val="49"/>
  </w:num>
  <w:num w:numId="23">
    <w:abstractNumId w:val="53"/>
  </w:num>
  <w:num w:numId="24">
    <w:abstractNumId w:val="37"/>
  </w:num>
  <w:num w:numId="25">
    <w:abstractNumId w:val="48"/>
  </w:num>
  <w:num w:numId="26">
    <w:abstractNumId w:val="6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7C2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481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4F4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93D"/>
    <w:rsid w:val="002A2B92"/>
    <w:rsid w:val="002A3C3A"/>
    <w:rsid w:val="002A42A9"/>
    <w:rsid w:val="002A43DD"/>
    <w:rsid w:val="002A50AE"/>
    <w:rsid w:val="002A5333"/>
    <w:rsid w:val="002A56AD"/>
    <w:rsid w:val="002A5CF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518C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9C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03E2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1CE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5A2C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5F26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6D5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23C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0D25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5F37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3C6"/>
    <w:rsid w:val="00A46922"/>
    <w:rsid w:val="00A46938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6E83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595B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22A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743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05FB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3D63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64B4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E71F7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77E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9C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3B34B-4A13-46D2-8C22-03B06457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5</Pages>
  <Words>1223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oem</cp:lastModifiedBy>
  <cp:revision>80</cp:revision>
  <cp:lastPrinted>2020-02-06T07:10:00Z</cp:lastPrinted>
  <dcterms:created xsi:type="dcterms:W3CDTF">2021-02-10T10:50:00Z</dcterms:created>
  <dcterms:modified xsi:type="dcterms:W3CDTF">2022-06-10T11:07:00Z</dcterms:modified>
</cp:coreProperties>
</file>