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99" w:rsidRDefault="00A67399" w:rsidP="00A67399">
      <w:pPr>
        <w:tabs>
          <w:tab w:val="left" w:pos="0"/>
        </w:tabs>
        <w:overflowPunct w:val="0"/>
        <w:spacing w:line="360" w:lineRule="auto"/>
        <w:jc w:val="center"/>
        <w:textAlignment w:val="baseline"/>
        <w:rPr>
          <w:b/>
        </w:rPr>
      </w:pPr>
      <w:r>
        <w:rPr>
          <w:b/>
          <w:sz w:val="36"/>
        </w:rPr>
        <w:t>FORMULARZ  OFERTOWY</w:t>
      </w:r>
    </w:p>
    <w:p w:rsidR="00A67399" w:rsidRDefault="00A67399" w:rsidP="00A67399">
      <w:pPr>
        <w:spacing w:line="360" w:lineRule="auto"/>
        <w:jc w:val="both"/>
        <w:rPr>
          <w:b/>
        </w:rPr>
      </w:pPr>
    </w:p>
    <w:p w:rsidR="00A67399" w:rsidRDefault="00A67399" w:rsidP="00A67399">
      <w:pPr>
        <w:spacing w:line="360" w:lineRule="auto"/>
        <w:jc w:val="both"/>
      </w:pPr>
      <w:r>
        <w:rPr>
          <w:b/>
        </w:rPr>
        <w:t>Nazwa i adres Wykonawcy/Wykonawców</w:t>
      </w:r>
      <w:r>
        <w:t>( w przypadku Wykonawców wspólnie ubiegających się o udzielenie zamówienia, należy wymienić wszystkich Wykonawców, ze wskazaniem pełnomocnika-lidera)</w:t>
      </w:r>
    </w:p>
    <w:p w:rsidR="00A67399" w:rsidRDefault="00A67399" w:rsidP="00A67399">
      <w:pPr>
        <w:tabs>
          <w:tab w:val="left" w:pos="666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A67399" w:rsidRDefault="00A67399" w:rsidP="00A67399">
      <w:pPr>
        <w:tabs>
          <w:tab w:val="left" w:pos="6660"/>
        </w:tabs>
        <w:spacing w:line="360" w:lineRule="auto"/>
        <w:jc w:val="both"/>
      </w:pPr>
      <w:r>
        <w:t>…………………………………………………………………………………………………………..</w:t>
      </w:r>
    </w:p>
    <w:p w:rsidR="00A67399" w:rsidRDefault="00A67399" w:rsidP="00A67399">
      <w:pPr>
        <w:tabs>
          <w:tab w:val="left" w:pos="6660"/>
        </w:tabs>
        <w:spacing w:line="360" w:lineRule="auto"/>
        <w:jc w:val="both"/>
        <w:rPr>
          <w:b/>
        </w:rPr>
      </w:pPr>
      <w:r>
        <w:t>…………………………………………………………………………………………………………..</w:t>
      </w:r>
    </w:p>
    <w:p w:rsidR="00A67399" w:rsidRDefault="00A67399" w:rsidP="00A67399">
      <w:pPr>
        <w:tabs>
          <w:tab w:val="left" w:pos="6660"/>
        </w:tabs>
        <w:spacing w:line="360" w:lineRule="auto"/>
        <w:jc w:val="both"/>
        <w:rPr>
          <w:b/>
        </w:rPr>
      </w:pPr>
      <w:r>
        <w:rPr>
          <w:b/>
        </w:rPr>
        <w:t xml:space="preserve">NIP </w:t>
      </w:r>
      <w:r>
        <w:t>……………………..…………………….</w:t>
      </w:r>
      <w:r>
        <w:rPr>
          <w:b/>
        </w:rPr>
        <w:t xml:space="preserve"> REGON </w:t>
      </w:r>
      <w:r>
        <w:t>………………………………….…………</w:t>
      </w:r>
    </w:p>
    <w:p w:rsidR="00A67399" w:rsidRDefault="00A67399" w:rsidP="00A67399">
      <w:pPr>
        <w:tabs>
          <w:tab w:val="left" w:pos="6660"/>
        </w:tabs>
        <w:spacing w:line="360" w:lineRule="auto"/>
        <w:jc w:val="both"/>
        <w:rPr>
          <w:b/>
        </w:rPr>
      </w:pPr>
      <w:r>
        <w:rPr>
          <w:b/>
        </w:rPr>
        <w:t>Nr telefonu</w:t>
      </w:r>
      <w:r>
        <w:t xml:space="preserve"> ..................................................................</w:t>
      </w:r>
    </w:p>
    <w:p w:rsidR="00A67399" w:rsidRDefault="00A67399" w:rsidP="00A67399">
      <w:pPr>
        <w:tabs>
          <w:tab w:val="left" w:pos="6660"/>
        </w:tabs>
        <w:spacing w:line="360" w:lineRule="auto"/>
        <w:jc w:val="both"/>
        <w:rPr>
          <w:b/>
        </w:rPr>
      </w:pPr>
      <w:r>
        <w:rPr>
          <w:b/>
        </w:rPr>
        <w:t>Nr fax-u</w:t>
      </w:r>
      <w:r>
        <w:t xml:space="preserve"> .......................................................................</w:t>
      </w:r>
    </w:p>
    <w:p w:rsidR="00A67399" w:rsidRDefault="00A67399" w:rsidP="00A67399">
      <w:pPr>
        <w:tabs>
          <w:tab w:val="left" w:pos="6660"/>
        </w:tabs>
        <w:spacing w:line="360" w:lineRule="auto"/>
        <w:jc w:val="both"/>
        <w:rPr>
          <w:b/>
        </w:rPr>
      </w:pPr>
      <w:r>
        <w:rPr>
          <w:b/>
        </w:rPr>
        <w:t>e-mail</w:t>
      </w:r>
      <w:r>
        <w:t xml:space="preserve"> ………………………………………………..</w:t>
      </w:r>
    </w:p>
    <w:p w:rsidR="00A67399" w:rsidRDefault="00A67399" w:rsidP="00A67399">
      <w:pPr>
        <w:tabs>
          <w:tab w:val="left" w:pos="6660"/>
        </w:tabs>
        <w:spacing w:line="360" w:lineRule="auto"/>
        <w:jc w:val="both"/>
        <w:rPr>
          <w:b/>
        </w:rPr>
      </w:pPr>
      <w:r>
        <w:rPr>
          <w:b/>
        </w:rPr>
        <w:t>Osoba do kontaktu  ze strony Wykonawcy</w:t>
      </w:r>
      <w:r>
        <w:t xml:space="preserve"> …………………………………………………….,</w:t>
      </w:r>
    </w:p>
    <w:p w:rsidR="00A67399" w:rsidRDefault="00A67399" w:rsidP="00A67399">
      <w:pPr>
        <w:tabs>
          <w:tab w:val="left" w:pos="6660"/>
        </w:tabs>
        <w:spacing w:line="360" w:lineRule="auto"/>
        <w:jc w:val="both"/>
        <w:rPr>
          <w:bCs/>
          <w:sz w:val="24"/>
          <w:szCs w:val="24"/>
        </w:rPr>
      </w:pPr>
      <w:proofErr w:type="spellStart"/>
      <w:r>
        <w:rPr>
          <w:b/>
        </w:rPr>
        <w:t>tel</w:t>
      </w:r>
      <w:proofErr w:type="spellEnd"/>
      <w:r>
        <w:t xml:space="preserve"> ………………………………………</w:t>
      </w:r>
    </w:p>
    <w:p w:rsidR="00A67399" w:rsidRDefault="00A67399" w:rsidP="00A67399">
      <w:pPr>
        <w:pStyle w:val="Tytu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Nawiązując do postępowania  na</w:t>
      </w:r>
      <w:r>
        <w:rPr>
          <w:b/>
          <w:sz w:val="24"/>
          <w:szCs w:val="24"/>
        </w:rPr>
        <w:t xml:space="preserve"> Modernizacja ewidencji gruntów i budynków- założenie ewidencji budynków i lokali, aktualizacja ewidencji gruntów w zakresie użytków gruntowych, redakcja map oraz digitalizacja materiałów państwowego zasobu geodezyjnego i kartograficznego w ramach projektu „Cyfrowy Powiat  Krotoszyński – cyfryzacja i modernizacja baz danych</w:t>
      </w:r>
      <w:r>
        <w:rPr>
          <w:b/>
          <w:sz w:val="24"/>
          <w:szCs w:val="24"/>
          <w:lang w:val="pl-PL"/>
        </w:rPr>
        <w:t xml:space="preserve">”, </w:t>
      </w:r>
      <w:r>
        <w:rPr>
          <w:iCs/>
          <w:sz w:val="24"/>
          <w:szCs w:val="24"/>
        </w:rPr>
        <w:t>składam/-/y następującą ofertę</w:t>
      </w:r>
      <w:r>
        <w:rPr>
          <w:iCs/>
          <w:sz w:val="24"/>
          <w:szCs w:val="24"/>
          <w:lang w:val="pl-PL"/>
        </w:rPr>
        <w:t>:</w:t>
      </w:r>
      <w:r>
        <w:rPr>
          <w:iCs/>
          <w:sz w:val="24"/>
          <w:szCs w:val="24"/>
        </w:rPr>
        <w:t xml:space="preserve"> </w:t>
      </w:r>
    </w:p>
    <w:p w:rsidR="00A67399" w:rsidRDefault="00A67399" w:rsidP="00A67399">
      <w:pPr>
        <w:pStyle w:val="Tytu"/>
        <w:jc w:val="both"/>
        <w:rPr>
          <w:sz w:val="24"/>
          <w:szCs w:val="24"/>
        </w:rPr>
      </w:pPr>
    </w:p>
    <w:p w:rsidR="00A67399" w:rsidRDefault="00A67399" w:rsidP="00A67399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ind w:hanging="1080"/>
        <w:jc w:val="both"/>
        <w:rPr>
          <w:b/>
          <w:bCs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Cena 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843"/>
        <w:gridCol w:w="3095"/>
      </w:tblGrid>
      <w:tr w:rsidR="00A67399" w:rsidTr="00250F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7399" w:rsidRDefault="00A67399" w:rsidP="00250FA8">
            <w:pPr>
              <w:keepNext/>
              <w:tabs>
                <w:tab w:val="left" w:pos="6660"/>
              </w:tabs>
              <w:overflowPunct w:val="0"/>
              <w:spacing w:before="120"/>
              <w:jc w:val="center"/>
              <w:textAlignment w:val="baseline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Wartość netto</w:t>
            </w:r>
          </w:p>
          <w:p w:rsidR="00A67399" w:rsidRDefault="00A67399" w:rsidP="00250FA8">
            <w:pPr>
              <w:pStyle w:val="Akapitzlist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przedmiotu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zamówienia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7399" w:rsidRDefault="00A67399" w:rsidP="00250FA8">
            <w:pPr>
              <w:pStyle w:val="Akapitzlist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pl-PL"/>
              </w:rPr>
              <w:t>Stawka podatku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7399" w:rsidRDefault="00A67399" w:rsidP="00250FA8">
            <w:pPr>
              <w:pStyle w:val="Akapitzlist"/>
              <w:tabs>
                <w:tab w:val="left" w:pos="709"/>
              </w:tabs>
              <w:spacing w:after="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pl-PL"/>
              </w:rPr>
              <w:t>Wartość podatku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VAT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67399" w:rsidRDefault="00A67399" w:rsidP="00250FA8">
            <w:pPr>
              <w:keepNext/>
              <w:tabs>
                <w:tab w:val="left" w:pos="6660"/>
              </w:tabs>
              <w:overflowPunct w:val="0"/>
              <w:spacing w:before="120"/>
              <w:jc w:val="center"/>
              <w:textAlignment w:val="baseline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Wartość brutto</w:t>
            </w:r>
          </w:p>
          <w:p w:rsidR="00A67399" w:rsidRDefault="00A67399" w:rsidP="00250FA8">
            <w:pPr>
              <w:pStyle w:val="Akapitzlist"/>
              <w:tabs>
                <w:tab w:val="left" w:pos="709"/>
              </w:tabs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przedmiotu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zamówienia w  zł</w:t>
            </w:r>
          </w:p>
        </w:tc>
      </w:tr>
      <w:tr w:rsidR="00A67399" w:rsidTr="00250F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tabs>
                <w:tab w:val="left" w:pos="709"/>
              </w:tabs>
              <w:snapToGrid w:val="0"/>
              <w:spacing w:after="0" w:line="360" w:lineRule="auto"/>
              <w:ind w:left="0"/>
              <w:jc w:val="both"/>
              <w:rPr>
                <w:b/>
                <w:bCs/>
                <w:i/>
              </w:rPr>
            </w:pPr>
          </w:p>
          <w:p w:rsidR="00A67399" w:rsidRDefault="00A67399" w:rsidP="00250FA8">
            <w:pPr>
              <w:pStyle w:val="Akapitzlist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b/>
                <w:bCs/>
                <w:i/>
              </w:rPr>
            </w:pPr>
          </w:p>
          <w:p w:rsidR="00A67399" w:rsidRDefault="00A67399" w:rsidP="00250FA8">
            <w:pPr>
              <w:pStyle w:val="Akapitzlist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b/>
                <w:bCs/>
                <w:i/>
              </w:rPr>
            </w:pPr>
          </w:p>
          <w:p w:rsidR="00A67399" w:rsidRDefault="00A67399" w:rsidP="00250FA8">
            <w:pPr>
              <w:pStyle w:val="Akapitzlist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tabs>
                <w:tab w:val="left" w:pos="709"/>
              </w:tabs>
              <w:snapToGrid w:val="0"/>
              <w:spacing w:after="0" w:line="360" w:lineRule="auto"/>
              <w:ind w:left="0"/>
              <w:jc w:val="both"/>
              <w:rPr>
                <w:b/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tabs>
                <w:tab w:val="left" w:pos="709"/>
              </w:tabs>
              <w:snapToGrid w:val="0"/>
              <w:spacing w:after="0" w:line="360" w:lineRule="auto"/>
              <w:ind w:left="0"/>
              <w:jc w:val="both"/>
              <w:rPr>
                <w:b/>
                <w:bCs/>
                <w:i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tabs>
                <w:tab w:val="left" w:pos="709"/>
              </w:tabs>
              <w:snapToGrid w:val="0"/>
              <w:spacing w:after="0" w:line="360" w:lineRule="auto"/>
              <w:ind w:left="0"/>
              <w:jc w:val="both"/>
              <w:rPr>
                <w:b/>
                <w:bCs/>
                <w:i/>
              </w:rPr>
            </w:pPr>
          </w:p>
        </w:tc>
      </w:tr>
    </w:tbl>
    <w:p w:rsidR="00A67399" w:rsidRDefault="00A67399" w:rsidP="00A67399">
      <w:pPr>
        <w:keepNext/>
        <w:tabs>
          <w:tab w:val="left" w:pos="0"/>
        </w:tabs>
        <w:spacing w:line="360" w:lineRule="auto"/>
        <w:jc w:val="both"/>
        <w:rPr>
          <w:b/>
          <w:i/>
        </w:rPr>
      </w:pPr>
      <w:r>
        <w:t>                                                                                                          </w:t>
      </w:r>
    </w:p>
    <w:p w:rsidR="00A67399" w:rsidRDefault="00A67399" w:rsidP="00A67399">
      <w:pPr>
        <w:tabs>
          <w:tab w:val="left" w:pos="9540"/>
        </w:tabs>
        <w:overflowPunct w:val="0"/>
        <w:spacing w:line="360" w:lineRule="auto"/>
        <w:jc w:val="both"/>
        <w:textAlignment w:val="baseline"/>
        <w:rPr>
          <w:b/>
          <w:i/>
        </w:rPr>
      </w:pPr>
    </w:p>
    <w:p w:rsidR="00A67399" w:rsidRDefault="00A67399" w:rsidP="00A6739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Termin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realizacji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zamówienia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9531"/>
      </w:tblGrid>
      <w:tr w:rsidR="00A67399" w:rsidTr="00250FA8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tabs>
                <w:tab w:val="left" w:pos="9675"/>
              </w:tabs>
              <w:overflowPunct w:val="0"/>
              <w:autoSpaceDE w:val="0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Oferujemy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terminu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realizacji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przedmiotu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zamówienia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do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dnia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……..…………….…………………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(DD-MM-RR) r.</w:t>
            </w:r>
          </w:p>
          <w:p w:rsidR="00A67399" w:rsidRDefault="00A67399" w:rsidP="00250FA8">
            <w:pPr>
              <w:pStyle w:val="Akapitzlist"/>
              <w:tabs>
                <w:tab w:val="left" w:pos="9675"/>
              </w:tabs>
              <w:overflowPunct w:val="0"/>
              <w:autoSpaceDE w:val="0"/>
              <w:spacing w:line="360" w:lineRule="auto"/>
              <w:ind w:left="0"/>
              <w:jc w:val="both"/>
              <w:textAlignment w:val="baseline"/>
              <w:rPr>
                <w:b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Odpowiednio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punktowane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terminy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podano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Rozdz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XIII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ust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4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niniejszej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SIWZ</w:t>
            </w:r>
          </w:p>
        </w:tc>
      </w:tr>
    </w:tbl>
    <w:p w:rsidR="00A67399" w:rsidRDefault="00A67399" w:rsidP="00A67399">
      <w:pPr>
        <w:pStyle w:val="Akapitzlist"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A67399" w:rsidRDefault="00A67399" w:rsidP="00A67399">
      <w:pPr>
        <w:pStyle w:val="Akapitzlist"/>
        <w:overflowPunct w:val="0"/>
        <w:autoSpaceDE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A67399" w:rsidRDefault="00A67399" w:rsidP="00A67399">
      <w:pPr>
        <w:pStyle w:val="Akapitzlist"/>
        <w:overflowPunct w:val="0"/>
        <w:autoSpaceDE w:val="0"/>
        <w:spacing w:after="0" w:line="360" w:lineRule="auto"/>
        <w:jc w:val="both"/>
        <w:textAlignment w:val="baseline"/>
        <w:rPr>
          <w:sz w:val="21"/>
          <w:szCs w:val="21"/>
        </w:rPr>
      </w:pPr>
    </w:p>
    <w:p w:rsidR="00A67399" w:rsidRDefault="00A67399" w:rsidP="00A67399">
      <w:pPr>
        <w:pStyle w:val="Akapitzlist"/>
        <w:overflowPunct w:val="0"/>
        <w:autoSpaceDE w:val="0"/>
        <w:spacing w:after="0" w:line="360" w:lineRule="auto"/>
        <w:ind w:left="5683" w:firstLine="698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Załącznik Nr 2 do SIWZ (str.2)</w:t>
      </w:r>
    </w:p>
    <w:p w:rsidR="00A67399" w:rsidRDefault="00A67399" w:rsidP="00A6739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jc w:val="both"/>
        <w:textAlignment w:val="baseline"/>
        <w:rPr>
          <w:b/>
          <w:bCs/>
        </w:rPr>
      </w:pPr>
      <w:r>
        <w:rPr>
          <w:rFonts w:ascii="Times New Roman" w:hAnsi="Times New Roman"/>
          <w:b/>
          <w:i/>
          <w:sz w:val="24"/>
          <w:szCs w:val="24"/>
          <w:lang w:val="pl-PL"/>
        </w:rPr>
        <w:lastRenderedPageBreak/>
        <w:t>Gwarancja</w:t>
      </w: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A67399" w:rsidTr="00250FA8">
        <w:trPr>
          <w:trHeight w:val="1125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keepNext/>
              <w:tabs>
                <w:tab w:val="left" w:pos="0"/>
              </w:tabs>
              <w:spacing w:line="360" w:lineRule="auto"/>
              <w:jc w:val="both"/>
              <w:rPr>
                <w:rFonts w:cs="Times New Roman"/>
                <w:b/>
                <w:bCs/>
                <w:i/>
              </w:rPr>
            </w:pPr>
            <w:r>
              <w:rPr>
                <w:b/>
                <w:bCs/>
              </w:rPr>
              <w:t>        </w:t>
            </w:r>
          </w:p>
          <w:p w:rsidR="00A67399" w:rsidRDefault="00A67399" w:rsidP="00250FA8">
            <w:pPr>
              <w:pStyle w:val="Akapitzlist"/>
              <w:tabs>
                <w:tab w:val="left" w:pos="9249"/>
              </w:tabs>
              <w:overflowPunct w:val="0"/>
              <w:autoSpaceDE w:val="0"/>
              <w:spacing w:line="24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i/>
                <w:lang w:val="pl-PL"/>
              </w:rPr>
              <w:t>Oferujemy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lang w:val="pl-PL"/>
              </w:rPr>
              <w:t>gwarancję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w</w:t>
            </w:r>
            <w:r>
              <w:rPr>
                <w:rFonts w:ascii="Times New Roman" w:hAnsi="Times New Roman"/>
                <w:b/>
                <w:bCs/>
                <w:i/>
                <w:lang w:val="pl-PL"/>
              </w:rPr>
              <w:t xml:space="preserve"> wymiarze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.......................</w:t>
            </w:r>
            <w:r>
              <w:rPr>
                <w:rFonts w:ascii="Times New Roman" w:hAnsi="Times New Roman"/>
                <w:b/>
                <w:bCs/>
                <w:i/>
                <w:lang w:val="pl-PL"/>
              </w:rPr>
              <w:t xml:space="preserve"> rok/lata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A67399" w:rsidRDefault="00A67399" w:rsidP="00250FA8">
            <w:pPr>
              <w:pStyle w:val="Akapitzlist"/>
              <w:tabs>
                <w:tab w:val="left" w:pos="9249"/>
              </w:tabs>
              <w:overflowPunct w:val="0"/>
              <w:autoSpaceDE w:val="0"/>
              <w:ind w:left="0"/>
              <w:jc w:val="both"/>
              <w:textAlignment w:val="baseline"/>
            </w:pPr>
            <w:r>
              <w:rPr>
                <w:rFonts w:ascii="Times New Roman" w:hAnsi="Times New Roman"/>
                <w:i/>
                <w:sz w:val="20"/>
                <w:lang w:val="pl-PL"/>
              </w:rPr>
              <w:t>Odpowiednio punktowane terminy podano</w:t>
            </w:r>
            <w:r>
              <w:rPr>
                <w:rFonts w:ascii="Times New Roman" w:hAnsi="Times New Roman"/>
                <w:i/>
                <w:sz w:val="20"/>
              </w:rPr>
              <w:t xml:space="preserve"> w pkt. XIII.</w:t>
            </w:r>
            <w:r>
              <w:rPr>
                <w:rFonts w:ascii="Times New Roman" w:hAnsi="Times New Roman"/>
                <w:i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pl-PL"/>
              </w:rPr>
              <w:t>ppkt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 5</w:t>
            </w:r>
            <w:r>
              <w:rPr>
                <w:rFonts w:ascii="Times New Roman" w:hAnsi="Times New Roman"/>
                <w:i/>
                <w:sz w:val="20"/>
                <w:lang w:val="pl-PL"/>
              </w:rPr>
              <w:t xml:space="preserve">  niniejszej SIWZ</w:t>
            </w:r>
          </w:p>
        </w:tc>
      </w:tr>
    </w:tbl>
    <w:p w:rsidR="00A67399" w:rsidRDefault="00A67399" w:rsidP="00A67399">
      <w:pPr>
        <w:tabs>
          <w:tab w:val="left" w:pos="5700"/>
        </w:tabs>
        <w:overflowPunct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sz w:val="21"/>
          <w:szCs w:val="21"/>
        </w:rPr>
        <w:tab/>
      </w:r>
    </w:p>
    <w:p w:rsidR="00A67399" w:rsidRDefault="00A67399" w:rsidP="00A67399">
      <w:pPr>
        <w:tabs>
          <w:tab w:val="left" w:pos="9540"/>
        </w:tabs>
        <w:overflowPunct w:val="0"/>
        <w:spacing w:line="360" w:lineRule="auto"/>
        <w:jc w:val="both"/>
        <w:textAlignment w:val="baseline"/>
        <w:rPr>
          <w:i/>
          <w:sz w:val="24"/>
          <w:szCs w:val="24"/>
        </w:rPr>
      </w:pPr>
      <w:r>
        <w:rPr>
          <w:sz w:val="24"/>
          <w:szCs w:val="24"/>
        </w:rPr>
        <w:t>Oświadczam/-y/, że:</w:t>
      </w:r>
    </w:p>
    <w:p w:rsidR="00A67399" w:rsidRDefault="00A67399" w:rsidP="00A67399">
      <w:pPr>
        <w:tabs>
          <w:tab w:val="left" w:pos="1440"/>
          <w:tab w:val="left" w:pos="6660"/>
        </w:tabs>
        <w:ind w:left="851"/>
        <w:jc w:val="both"/>
        <w:rPr>
          <w:i/>
          <w:sz w:val="24"/>
          <w:szCs w:val="24"/>
        </w:rPr>
      </w:pPr>
    </w:p>
    <w:p w:rsidR="00A67399" w:rsidRDefault="00A67399" w:rsidP="00A67399">
      <w:pPr>
        <w:numPr>
          <w:ilvl w:val="0"/>
          <w:numId w:val="2"/>
        </w:numPr>
        <w:tabs>
          <w:tab w:val="left" w:pos="567"/>
          <w:tab w:val="left" w:pos="6660"/>
        </w:tabs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Zamierzamy wykonać przedmiot zamówienia samodzielnie*/ przy pomocy podwykonawców*. </w:t>
      </w:r>
    </w:p>
    <w:p w:rsidR="00A67399" w:rsidRDefault="00A67399" w:rsidP="00A67399">
      <w:pPr>
        <w:numPr>
          <w:ilvl w:val="0"/>
          <w:numId w:val="2"/>
        </w:numPr>
        <w:tabs>
          <w:tab w:val="left" w:pos="567"/>
          <w:tab w:val="left" w:pos="6660"/>
        </w:tabs>
        <w:suppressAutoHyphens w:val="0"/>
        <w:autoSpaceDE/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>Oświadczam /-y/, że podwykonawcom zamierzam powierzyć następujące części zamówienia</w:t>
      </w:r>
      <w:r>
        <w:t>: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506"/>
        <w:gridCol w:w="5744"/>
        <w:gridCol w:w="3147"/>
      </w:tblGrid>
      <w:tr w:rsidR="00A67399" w:rsidTr="00250FA8">
        <w:trPr>
          <w:trHeight w:val="37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    </w:t>
            </w:r>
            <w:r>
              <w:rPr>
                <w:b/>
                <w:i/>
                <w:sz w:val="21"/>
                <w:szCs w:val="21"/>
              </w:rPr>
              <w:t>Lp.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Powierzona część zamówienia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pacing w:line="360" w:lineRule="auto"/>
              <w:jc w:val="both"/>
            </w:pPr>
            <w:r>
              <w:rPr>
                <w:b/>
                <w:i/>
                <w:sz w:val="21"/>
                <w:szCs w:val="21"/>
              </w:rPr>
              <w:t>Nazwa podwykonawcy</w:t>
            </w:r>
          </w:p>
        </w:tc>
      </w:tr>
      <w:tr w:rsidR="00A67399" w:rsidTr="00250FA8">
        <w:trPr>
          <w:trHeight w:val="37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A67399" w:rsidTr="00250FA8">
        <w:trPr>
          <w:trHeight w:val="36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A67399" w:rsidRDefault="00A67399" w:rsidP="00A67399">
      <w:pPr>
        <w:jc w:val="both"/>
        <w:rPr>
          <w:i/>
          <w:sz w:val="21"/>
          <w:szCs w:val="21"/>
        </w:rPr>
      </w:pPr>
    </w:p>
    <w:p w:rsidR="00A67399" w:rsidRDefault="00A67399" w:rsidP="00A67399">
      <w:pPr>
        <w:tabs>
          <w:tab w:val="left" w:pos="1440"/>
          <w:tab w:val="left" w:pos="6660"/>
        </w:tabs>
        <w:ind w:left="851"/>
        <w:jc w:val="both"/>
        <w:rPr>
          <w:sz w:val="24"/>
          <w:szCs w:val="24"/>
        </w:rPr>
      </w:pPr>
      <w:r>
        <w:rPr>
          <w:b/>
          <w:bCs/>
          <w:sz w:val="21"/>
          <w:szCs w:val="21"/>
        </w:rPr>
        <w:tab/>
      </w:r>
    </w:p>
    <w:p w:rsidR="00A67399" w:rsidRDefault="00A67399" w:rsidP="00A67399">
      <w:pPr>
        <w:numPr>
          <w:ilvl w:val="0"/>
          <w:numId w:val="2"/>
        </w:numPr>
        <w:tabs>
          <w:tab w:val="left" w:pos="567"/>
          <w:tab w:val="left" w:pos="6660"/>
        </w:tabs>
        <w:suppressAutoHyphens w:val="0"/>
        <w:autoSpaceDE/>
        <w:spacing w:line="360" w:lineRule="auto"/>
        <w:jc w:val="both"/>
        <w:rPr>
          <w:b/>
          <w:i/>
          <w:sz w:val="21"/>
          <w:szCs w:val="21"/>
        </w:rPr>
      </w:pPr>
      <w:r>
        <w:rPr>
          <w:sz w:val="24"/>
          <w:szCs w:val="24"/>
        </w:rPr>
        <w:t>Informacja o zamówieniu lub jego części, przy realizacji których  Wykonawca w celu potwierdzenia spełnienia warunków udziału w postępowaniu polega na zdolnościach  technicznych, zawodowych, sytuacji finansowej lub ekonomicznej innych podmiotów.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506"/>
        <w:gridCol w:w="5744"/>
        <w:gridCol w:w="3147"/>
      </w:tblGrid>
      <w:tr w:rsidR="00A67399" w:rsidTr="00250FA8">
        <w:trPr>
          <w:trHeight w:val="37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Lp.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pacing w:line="360" w:lineRule="auto"/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Powierzona część zamówienia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pacing w:line="360" w:lineRule="auto"/>
              <w:jc w:val="both"/>
            </w:pPr>
            <w:r>
              <w:rPr>
                <w:b/>
                <w:i/>
                <w:sz w:val="21"/>
                <w:szCs w:val="21"/>
              </w:rPr>
              <w:t>Nazwa podwykonawcy</w:t>
            </w:r>
          </w:p>
        </w:tc>
      </w:tr>
      <w:tr w:rsidR="00A67399" w:rsidTr="00250FA8">
        <w:trPr>
          <w:trHeight w:val="37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  <w:tr w:rsidR="00A67399" w:rsidTr="00250FA8">
        <w:trPr>
          <w:trHeight w:val="36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tabs>
                <w:tab w:val="left" w:pos="851"/>
                <w:tab w:val="left" w:pos="1440"/>
                <w:tab w:val="left" w:pos="6660"/>
              </w:tabs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:rsidR="00A67399" w:rsidRDefault="00A67399" w:rsidP="00A67399">
      <w:pPr>
        <w:tabs>
          <w:tab w:val="left" w:pos="5700"/>
        </w:tabs>
        <w:overflowPunct w:val="0"/>
        <w:spacing w:line="360" w:lineRule="auto"/>
        <w:jc w:val="both"/>
        <w:textAlignment w:val="baseline"/>
      </w:pP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A67399" w:rsidRDefault="00A67399" w:rsidP="00A67399">
      <w:pPr>
        <w:tabs>
          <w:tab w:val="left" w:pos="1440"/>
          <w:tab w:val="left" w:pos="6660"/>
        </w:tabs>
        <w:spacing w:line="360" w:lineRule="auto"/>
        <w:ind w:left="502"/>
        <w:jc w:val="both"/>
      </w:pPr>
    </w:p>
    <w:p w:rsidR="00A67399" w:rsidRDefault="00A67399" w:rsidP="00A67399">
      <w:pPr>
        <w:numPr>
          <w:ilvl w:val="0"/>
          <w:numId w:val="2"/>
        </w:numPr>
        <w:tabs>
          <w:tab w:val="left" w:pos="567"/>
        </w:tabs>
        <w:suppressAutoHyphens w:val="0"/>
        <w:autoSpaceDE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Zapoznaliśmy się ze specyfikacją istotnych warunków zamówienia i nie wnosimy do niej zastrzeżeń oraz przyjmujemy warunki w niej zawarte.</w:t>
      </w:r>
    </w:p>
    <w:p w:rsidR="00A67399" w:rsidRDefault="00A67399" w:rsidP="00A67399">
      <w:pPr>
        <w:numPr>
          <w:ilvl w:val="0"/>
          <w:numId w:val="2"/>
        </w:numPr>
        <w:tabs>
          <w:tab w:val="left" w:pos="567"/>
          <w:tab w:val="left" w:pos="6660"/>
        </w:tabs>
        <w:suppressAutoHyphens w:val="0"/>
        <w:autoSpaceDE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Pozyskaliśmy wszystkie informacje pozwalające na sporządzenie oferty oraz wykonanie ww. zamówienia.</w:t>
      </w:r>
      <w:r>
        <w:rPr>
          <w:rFonts w:cs="Times New Roman"/>
          <w:b/>
          <w:bCs/>
          <w:sz w:val="24"/>
          <w:szCs w:val="24"/>
        </w:rPr>
        <w:t>       </w:t>
      </w:r>
      <w:r>
        <w:rPr>
          <w:rFonts w:cs="Times New Roman"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</w:t>
      </w:r>
    </w:p>
    <w:p w:rsidR="00A67399" w:rsidRDefault="00A67399" w:rsidP="00A67399">
      <w:pPr>
        <w:numPr>
          <w:ilvl w:val="0"/>
          <w:numId w:val="2"/>
        </w:numPr>
        <w:tabs>
          <w:tab w:val="left" w:pos="567"/>
          <w:tab w:val="left" w:pos="6660"/>
        </w:tabs>
        <w:suppressAutoHyphens w:val="0"/>
        <w:autoSpaceDE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Zgadzamy się na warunki zawarte w projekcie umowy i zobowiązujemy się w przypadku przyznania nam zamówienia do zawarcia umowy w miejscu i terminie wyznaczonym przez Zamawiającego.</w:t>
      </w:r>
    </w:p>
    <w:p w:rsidR="00A67399" w:rsidRPr="00DF2E25" w:rsidRDefault="00A67399" w:rsidP="00A67399">
      <w:pPr>
        <w:numPr>
          <w:ilvl w:val="0"/>
          <w:numId w:val="2"/>
        </w:numPr>
        <w:tabs>
          <w:tab w:val="left" w:pos="567"/>
          <w:tab w:val="left" w:pos="6660"/>
        </w:tabs>
        <w:suppressAutoHyphens w:val="0"/>
        <w:autoSpaceDE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>Wszystkie informacje podane w załączonych  do oferty   dokumentach i oświadczeniach są aktualne, zgodne z prawdą oraz przedstawione z pełną świadomością konsekwencji wprowadzenia zamawiającego w błąd przy przedstawianiu informacji.</w:t>
      </w:r>
    </w:p>
    <w:p w:rsidR="00A67399" w:rsidRPr="00DF2E25" w:rsidRDefault="00A67399" w:rsidP="00A67399">
      <w:pPr>
        <w:numPr>
          <w:ilvl w:val="0"/>
          <w:numId w:val="2"/>
        </w:numPr>
        <w:tabs>
          <w:tab w:val="left" w:pos="567"/>
          <w:tab w:val="left" w:pos="6660"/>
        </w:tabs>
        <w:suppressAutoHyphens w:val="0"/>
        <w:autoSpaceDE/>
        <w:spacing w:line="276" w:lineRule="auto"/>
        <w:jc w:val="both"/>
        <w:rPr>
          <w:rFonts w:cs="Times New Roman"/>
          <w:color w:val="000000"/>
          <w:sz w:val="24"/>
          <w:szCs w:val="24"/>
        </w:rPr>
      </w:pPr>
      <w:r w:rsidRPr="00DF2E25">
        <w:rPr>
          <w:sz w:val="24"/>
          <w:szCs w:val="24"/>
        </w:rPr>
        <w:t>Oświadczam, że wypełniłem obowiązki informacyjne przewidziane w art. 13 lub art. 14 RODO</w:t>
      </w:r>
      <w:r w:rsidRPr="00DF2E25">
        <w:rPr>
          <w:rStyle w:val="Odwoanieprzypisudolnego4"/>
          <w:sz w:val="24"/>
          <w:szCs w:val="24"/>
        </w:rPr>
        <w:footnoteReference w:id="1"/>
      </w:r>
      <w:r w:rsidRPr="00DF2E25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             </w:t>
      </w:r>
    </w:p>
    <w:p w:rsidR="00A67399" w:rsidRDefault="00A67399" w:rsidP="00A67399">
      <w:pPr>
        <w:pStyle w:val="Akapitzlist"/>
        <w:numPr>
          <w:ilvl w:val="0"/>
          <w:numId w:val="2"/>
        </w:numPr>
        <w:suppressAutoHyphens/>
        <w:spacing w:after="1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Oferta</w:t>
      </w:r>
      <w:r>
        <w:rPr>
          <w:rFonts w:ascii="Times New Roman" w:hAnsi="Times New Roman"/>
          <w:sz w:val="24"/>
          <w:szCs w:val="24"/>
        </w:rPr>
        <w:t>:</w:t>
      </w:r>
    </w:p>
    <w:p w:rsidR="00A67399" w:rsidRDefault="00A67399" w:rsidP="00A67399">
      <w:pPr>
        <w:numPr>
          <w:ilvl w:val="1"/>
          <w:numId w:val="7"/>
        </w:numPr>
        <w:tabs>
          <w:tab w:val="left" w:pos="851"/>
        </w:tabs>
        <w:autoSpaceDE/>
        <w:spacing w:after="120"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nie zawiera informacji stanowiących tajemnicę przedsiębiorstwa w rozumieniu przepisów o zwalczaniu nieuczciwej konkurencji.*                                                                                            </w:t>
      </w:r>
    </w:p>
    <w:p w:rsidR="00A67399" w:rsidRDefault="00A67399" w:rsidP="00A67399">
      <w:pPr>
        <w:numPr>
          <w:ilvl w:val="1"/>
          <w:numId w:val="7"/>
        </w:numPr>
        <w:tabs>
          <w:tab w:val="left" w:pos="851"/>
        </w:tabs>
        <w:autoSpaceDE/>
        <w:spacing w:after="120" w:line="276" w:lineRule="auto"/>
        <w:jc w:val="both"/>
        <w:rPr>
          <w:sz w:val="24"/>
        </w:rPr>
      </w:pPr>
      <w:r>
        <w:rPr>
          <w:sz w:val="24"/>
          <w:szCs w:val="24"/>
        </w:rPr>
        <w:t xml:space="preserve">zawiera informacje stanowiące tajemnicę przedsiębiorstwa w rozumieniu przepisów o zwalczaniu nieuczciwej konkurencji. Informacje takie zawarte są w następujących dokumentach:* </w:t>
      </w:r>
    </w:p>
    <w:p w:rsidR="00A67399" w:rsidRDefault="00A67399" w:rsidP="00A67399">
      <w:pPr>
        <w:pStyle w:val="Tekstpodstawowy21"/>
        <w:spacing w:after="120" w:line="276" w:lineRule="auto"/>
        <w:ind w:left="568"/>
        <w:rPr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7399" w:rsidRDefault="00A67399" w:rsidP="00A67399">
      <w:pPr>
        <w:pStyle w:val="Tekstpodstawowy21"/>
        <w:spacing w:after="120"/>
        <w:ind w:left="50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7399" w:rsidRPr="00DF2E25" w:rsidRDefault="00A67399" w:rsidP="00A67399">
      <w:pPr>
        <w:pStyle w:val="Akapitzlist"/>
        <w:numPr>
          <w:ilvl w:val="0"/>
          <w:numId w:val="2"/>
        </w:numPr>
        <w:overflowPunct w:val="0"/>
        <w:autoSpaceDE w:val="0"/>
        <w:spacing w:after="24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W przypadku wniesienia wadium w  formie pieniężnej (przelew), prosimy o jego zwrot  na konto o nr: …………………………………………………………………………………………………</w:t>
      </w:r>
    </w:p>
    <w:p w:rsidR="00A67399" w:rsidRPr="005D1F38" w:rsidRDefault="00A67399" w:rsidP="00A67399">
      <w:pPr>
        <w:pStyle w:val="Akapitzlist"/>
        <w:numPr>
          <w:ilvl w:val="0"/>
          <w:numId w:val="2"/>
        </w:numPr>
        <w:overflowPunct w:val="0"/>
        <w:autoSpaceDE w:val="0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D1F38">
        <w:rPr>
          <w:rFonts w:ascii="Times New Roman" w:hAnsi="Times New Roman"/>
          <w:sz w:val="24"/>
          <w:szCs w:val="24"/>
        </w:rPr>
        <w:t>Jestem</w:t>
      </w:r>
      <w:proofErr w:type="spellEnd"/>
      <w:r w:rsidRPr="005D1F38">
        <w:rPr>
          <w:rFonts w:ascii="Times New Roman" w:hAnsi="Times New Roman"/>
          <w:sz w:val="24"/>
          <w:szCs w:val="24"/>
        </w:rPr>
        <w:t>/</w:t>
      </w:r>
      <w:proofErr w:type="spellStart"/>
      <w:r w:rsidRPr="005D1F38">
        <w:rPr>
          <w:rFonts w:ascii="Times New Roman" w:hAnsi="Times New Roman"/>
          <w:sz w:val="24"/>
          <w:szCs w:val="24"/>
        </w:rPr>
        <w:t>nie</w:t>
      </w:r>
      <w:proofErr w:type="spellEnd"/>
      <w:r w:rsidRPr="005D1F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F38">
        <w:rPr>
          <w:rFonts w:ascii="Times New Roman" w:hAnsi="Times New Roman"/>
          <w:sz w:val="24"/>
          <w:szCs w:val="24"/>
        </w:rPr>
        <w:t>jestem</w:t>
      </w:r>
      <w:proofErr w:type="spellEnd"/>
      <w:r w:rsidRPr="005D1F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F38">
        <w:rPr>
          <w:rFonts w:ascii="Times New Roman" w:hAnsi="Times New Roman"/>
          <w:sz w:val="24"/>
          <w:szCs w:val="24"/>
        </w:rPr>
        <w:t>małym</w:t>
      </w:r>
      <w:proofErr w:type="spellEnd"/>
      <w:r w:rsidRPr="005D1F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F38">
        <w:rPr>
          <w:rFonts w:ascii="Times New Roman" w:hAnsi="Times New Roman"/>
          <w:sz w:val="24"/>
          <w:szCs w:val="24"/>
        </w:rPr>
        <w:t>lub</w:t>
      </w:r>
      <w:proofErr w:type="spellEnd"/>
      <w:r w:rsidRPr="005D1F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F38">
        <w:rPr>
          <w:rFonts w:ascii="Times New Roman" w:hAnsi="Times New Roman"/>
          <w:sz w:val="24"/>
          <w:szCs w:val="24"/>
        </w:rPr>
        <w:t>średnim</w:t>
      </w:r>
      <w:proofErr w:type="spellEnd"/>
      <w:r w:rsidRPr="005D1F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1F38">
        <w:rPr>
          <w:rFonts w:ascii="Times New Roman" w:hAnsi="Times New Roman"/>
          <w:sz w:val="24"/>
          <w:szCs w:val="24"/>
        </w:rPr>
        <w:t>przedsiębiorcą</w:t>
      </w:r>
      <w:proofErr w:type="spellEnd"/>
      <w:r w:rsidRPr="005D1F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1F38">
        <w:rPr>
          <w:rFonts w:ascii="Times New Roman" w:hAnsi="Times New Roman"/>
          <w:color w:val="000000"/>
          <w:sz w:val="24"/>
          <w:szCs w:val="24"/>
        </w:rPr>
        <w:t>Oświadczamy</w:t>
      </w:r>
      <w:proofErr w:type="spellEnd"/>
      <w:r w:rsidRPr="005D1F3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D1F38">
        <w:rPr>
          <w:rFonts w:ascii="Times New Roman" w:hAnsi="Times New Roman"/>
          <w:color w:val="000000"/>
          <w:sz w:val="24"/>
          <w:szCs w:val="24"/>
        </w:rPr>
        <w:t>że</w:t>
      </w:r>
      <w:proofErr w:type="spellEnd"/>
      <w:r w:rsidRPr="005D1F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1F38">
        <w:rPr>
          <w:rFonts w:ascii="Times New Roman" w:hAnsi="Times New Roman"/>
          <w:color w:val="000000"/>
          <w:sz w:val="24"/>
          <w:szCs w:val="24"/>
        </w:rPr>
        <w:t>Wykonawca</w:t>
      </w:r>
      <w:proofErr w:type="spellEnd"/>
      <w:r w:rsidRPr="005D1F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1F38">
        <w:rPr>
          <w:rFonts w:ascii="Times New Roman" w:hAnsi="Times New Roman"/>
          <w:color w:val="000000"/>
          <w:sz w:val="24"/>
          <w:szCs w:val="24"/>
        </w:rPr>
        <w:t>którego</w:t>
      </w:r>
      <w:proofErr w:type="spellEnd"/>
      <w:r w:rsidRPr="005D1F3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1F38">
        <w:rPr>
          <w:rFonts w:ascii="Times New Roman" w:hAnsi="Times New Roman"/>
          <w:color w:val="000000"/>
          <w:sz w:val="24"/>
          <w:szCs w:val="24"/>
        </w:rPr>
        <w:t>reprezentujemy</w:t>
      </w:r>
      <w:proofErr w:type="spellEnd"/>
      <w:r w:rsidRPr="005D1F38">
        <w:rPr>
          <w:rFonts w:ascii="Times New Roman" w:hAnsi="Times New Roman"/>
          <w:color w:val="000000"/>
          <w:sz w:val="24"/>
          <w:szCs w:val="24"/>
        </w:rPr>
        <w:t xml:space="preserve"> jest*:</w:t>
      </w:r>
    </w:p>
    <w:p w:rsidR="00A67399" w:rsidRPr="005D1F38" w:rsidRDefault="00A67399" w:rsidP="00A67399">
      <w:pPr>
        <w:pStyle w:val="Tekstpodstawowy36"/>
        <w:spacing w:after="0"/>
        <w:ind w:left="709" w:hanging="360"/>
        <w:rPr>
          <w:rFonts w:cs="Times New Roman"/>
          <w:color w:val="000000"/>
          <w:sz w:val="24"/>
          <w:szCs w:val="24"/>
        </w:rPr>
      </w:pPr>
      <w:r w:rsidRPr="005D1F38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D1F38">
        <w:rPr>
          <w:rFonts w:cs="Times New Roman"/>
          <w:color w:val="000000"/>
          <w:sz w:val="24"/>
          <w:szCs w:val="24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A67399" w:rsidRPr="005D1F38" w:rsidRDefault="00A67399" w:rsidP="00A67399">
      <w:pPr>
        <w:pStyle w:val="Tekstpodstawowy36"/>
        <w:spacing w:after="0"/>
        <w:ind w:left="709" w:hanging="360"/>
        <w:rPr>
          <w:rFonts w:cs="Times New Roman"/>
          <w:color w:val="000000"/>
          <w:sz w:val="24"/>
          <w:szCs w:val="24"/>
        </w:rPr>
      </w:pPr>
      <w:r w:rsidRPr="005D1F38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5D1F38">
        <w:rPr>
          <w:rFonts w:cs="Times New Roman"/>
          <w:color w:val="000000"/>
          <w:sz w:val="24"/>
          <w:szCs w:val="24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A67399" w:rsidRPr="005D1F38" w:rsidRDefault="00A67399" w:rsidP="00A67399">
      <w:pPr>
        <w:pStyle w:val="Tekstpodstawowy36"/>
        <w:spacing w:after="0"/>
        <w:ind w:left="709" w:hanging="360"/>
        <w:rPr>
          <w:rFonts w:cs="Times New Roman"/>
          <w:sz w:val="24"/>
          <w:szCs w:val="24"/>
        </w:rPr>
      </w:pPr>
      <w:r w:rsidRPr="005D1F38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5D1F38">
        <w:rPr>
          <w:rFonts w:cs="Times New Roman"/>
          <w:color w:val="000000"/>
          <w:sz w:val="24"/>
          <w:szCs w:val="24"/>
        </w:rPr>
        <w:t xml:space="preserve">  dużym przedsiębiorstwem</w:t>
      </w:r>
    </w:p>
    <w:p w:rsidR="00A67399" w:rsidRDefault="00A67399" w:rsidP="00A67399">
      <w:pPr>
        <w:pStyle w:val="Akapitzlist"/>
        <w:overflowPunct w:val="0"/>
        <w:autoSpaceDE w:val="0"/>
        <w:spacing w:after="240"/>
        <w:ind w:left="502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</w:p>
    <w:p w:rsidR="00A67399" w:rsidRDefault="00A67399" w:rsidP="00A67399">
      <w:pPr>
        <w:tabs>
          <w:tab w:val="left" w:pos="7095"/>
        </w:tabs>
        <w:overflowPunct w:val="0"/>
        <w:spacing w:after="240" w:line="276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Oferta została złożona na ................ stronach podpisanych i kolejno ponumerowanych od nr …..... do nr .......... .</w:t>
      </w:r>
    </w:p>
    <w:p w:rsidR="00A67399" w:rsidRDefault="00A67399" w:rsidP="00A67399">
      <w:pPr>
        <w:tabs>
          <w:tab w:val="left" w:pos="7095"/>
        </w:tabs>
        <w:overflowPunct w:val="0"/>
        <w:spacing w:after="240" w:line="276" w:lineRule="auto"/>
        <w:jc w:val="both"/>
        <w:textAlignment w:val="baseline"/>
        <w:rPr>
          <w:sz w:val="24"/>
          <w:szCs w:val="24"/>
        </w:rPr>
      </w:pPr>
    </w:p>
    <w:p w:rsidR="00A67399" w:rsidRDefault="00A67399" w:rsidP="00A67399">
      <w:pPr>
        <w:tabs>
          <w:tab w:val="left" w:pos="7095"/>
        </w:tabs>
        <w:overflowPunct w:val="0"/>
        <w:spacing w:after="240" w:line="276" w:lineRule="auto"/>
        <w:jc w:val="both"/>
        <w:textAlignment w:val="baseline"/>
        <w:rPr>
          <w:b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 * zaznaczyć właściwe</w:t>
      </w:r>
    </w:p>
    <w:p w:rsidR="00A67399" w:rsidRDefault="00A67399" w:rsidP="00A67399">
      <w:pPr>
        <w:tabs>
          <w:tab w:val="left" w:pos="6660"/>
        </w:tabs>
        <w:overflowPunct w:val="0"/>
        <w:spacing w:after="960" w:line="276" w:lineRule="auto"/>
        <w:ind w:left="74" w:hanging="142"/>
        <w:jc w:val="both"/>
        <w:textAlignment w:val="baseline"/>
        <w:rPr>
          <w:b/>
          <w:i/>
          <w:sz w:val="21"/>
          <w:szCs w:val="21"/>
        </w:rPr>
      </w:pPr>
      <w:r>
        <w:rPr>
          <w:b/>
          <w:i/>
          <w:sz w:val="24"/>
          <w:szCs w:val="24"/>
        </w:rPr>
        <w:t>Świadom odpowiedzialności karnej oświadczam, że załączone do oferty dokumenty opisują stan prawny i faktyczny, aktualny na dzień złożenia oferty  (art. 297 k.k.)        </w:t>
      </w:r>
    </w:p>
    <w:p w:rsidR="00A67399" w:rsidRDefault="00A67399" w:rsidP="00A67399">
      <w:pPr>
        <w:spacing w:line="360" w:lineRule="auto"/>
        <w:jc w:val="both"/>
      </w:pPr>
      <w:r>
        <w:rPr>
          <w:b/>
          <w:i/>
          <w:sz w:val="21"/>
          <w:szCs w:val="21"/>
        </w:rPr>
        <w:t> </w:t>
      </w: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t>dnia ……………….……. r.          </w:t>
      </w:r>
    </w:p>
    <w:p w:rsidR="00A67399" w:rsidRDefault="00A67399" w:rsidP="00A67399">
      <w:pPr>
        <w:spacing w:line="360" w:lineRule="auto"/>
        <w:jc w:val="both"/>
      </w:pPr>
      <w:r>
        <w:t>                                                                                                   ……………………………………………………</w:t>
      </w:r>
    </w:p>
    <w:p w:rsidR="00A67399" w:rsidRDefault="00A67399" w:rsidP="00A67399">
      <w:pPr>
        <w:ind w:left="2880"/>
        <w:jc w:val="center"/>
        <w:rPr>
          <w:i/>
        </w:rPr>
      </w:pPr>
      <w:r>
        <w:t xml:space="preserve">                    Pieczątka i podpis Wykonawcy lub   osoby/osó</w:t>
      </w:r>
      <w:r>
        <w:rPr>
          <w:i/>
        </w:rPr>
        <w:t>b</w:t>
      </w:r>
    </w:p>
    <w:p w:rsidR="00A67399" w:rsidRDefault="00A67399" w:rsidP="00A67399">
      <w:pPr>
        <w:ind w:left="2880"/>
        <w:jc w:val="center"/>
        <w:rPr>
          <w:i/>
        </w:rPr>
      </w:pPr>
      <w:r>
        <w:rPr>
          <w:i/>
        </w:rPr>
        <w:t xml:space="preserve">                  uprawnionej/uprawnionych do reprezentowania </w:t>
      </w:r>
    </w:p>
    <w:p w:rsidR="00A67399" w:rsidRDefault="00A67399" w:rsidP="00A67399">
      <w:pPr>
        <w:ind w:left="2880"/>
        <w:jc w:val="center"/>
        <w:rPr>
          <w:sz w:val="16"/>
        </w:rPr>
      </w:pPr>
      <w:r>
        <w:rPr>
          <w:i/>
        </w:rPr>
        <w:t xml:space="preserve">                     Wykonawcy/-</w:t>
      </w:r>
      <w:proofErr w:type="spellStart"/>
      <w:r>
        <w:rPr>
          <w:i/>
        </w:rPr>
        <w:t>ców</w:t>
      </w:r>
      <w:proofErr w:type="spellEnd"/>
    </w:p>
    <w:p w:rsidR="00A67399" w:rsidRDefault="00A67399" w:rsidP="00A67399">
      <w:pPr>
        <w:rPr>
          <w:sz w:val="16"/>
        </w:rPr>
      </w:pPr>
    </w:p>
    <w:p w:rsidR="00A67399" w:rsidRDefault="00A67399" w:rsidP="00A67399">
      <w:pPr>
        <w:rPr>
          <w:sz w:val="16"/>
        </w:rPr>
      </w:pPr>
    </w:p>
    <w:p w:rsidR="00A67399" w:rsidRDefault="00A67399" w:rsidP="00A67399">
      <w:pPr>
        <w:rPr>
          <w:sz w:val="16"/>
        </w:rPr>
      </w:pPr>
    </w:p>
    <w:p w:rsidR="00A67399" w:rsidRDefault="00A67399" w:rsidP="00A67399">
      <w:pPr>
        <w:rPr>
          <w:sz w:val="16"/>
        </w:rPr>
      </w:pPr>
    </w:p>
    <w:p w:rsidR="00A67399" w:rsidRDefault="00A67399" w:rsidP="00A67399">
      <w:pPr>
        <w:rPr>
          <w:sz w:val="16"/>
        </w:rPr>
      </w:pPr>
    </w:p>
    <w:p w:rsidR="00A67399" w:rsidRDefault="00A67399" w:rsidP="00A67399">
      <w:pPr>
        <w:rPr>
          <w:sz w:val="16"/>
        </w:rPr>
      </w:pPr>
    </w:p>
    <w:p w:rsidR="00A67399" w:rsidRDefault="00A67399" w:rsidP="00A67399">
      <w:pPr>
        <w:rPr>
          <w:sz w:val="16"/>
        </w:rPr>
      </w:pPr>
    </w:p>
    <w:p w:rsidR="00A67399" w:rsidRDefault="00A67399" w:rsidP="00A6739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67399" w:rsidRDefault="00A67399" w:rsidP="00A67399">
      <w:pPr>
        <w:rPr>
          <w:sz w:val="16"/>
        </w:rPr>
      </w:pPr>
    </w:p>
    <w:p w:rsidR="00A67399" w:rsidRDefault="00A67399" w:rsidP="00A67399">
      <w:pPr>
        <w:ind w:left="4254" w:firstLine="709"/>
        <w:jc w:val="center"/>
        <w:rPr>
          <w:sz w:val="16"/>
        </w:rPr>
      </w:pPr>
      <w:r>
        <w:rPr>
          <w:sz w:val="24"/>
          <w:szCs w:val="24"/>
        </w:rPr>
        <w:t>Załącznik Nr 5 do SIWZ</w:t>
      </w:r>
    </w:p>
    <w:p w:rsidR="00A67399" w:rsidRDefault="00A67399" w:rsidP="00A67399">
      <w:pPr>
        <w:rPr>
          <w:sz w:val="16"/>
        </w:rPr>
      </w:pPr>
    </w:p>
    <w:p w:rsidR="00A67399" w:rsidRDefault="00A67399" w:rsidP="00A67399">
      <w:pPr>
        <w:keepNext/>
        <w:spacing w:before="240" w:after="60"/>
        <w:jc w:val="center"/>
        <w:rPr>
          <w:b/>
          <w:sz w:val="28"/>
          <w:szCs w:val="28"/>
        </w:rPr>
      </w:pPr>
      <w:r>
        <w:rPr>
          <w:b/>
          <w:bCs/>
          <w:i/>
          <w:caps/>
          <w:sz w:val="32"/>
          <w:szCs w:val="32"/>
        </w:rPr>
        <w:t>Oświadczenie</w:t>
      </w:r>
    </w:p>
    <w:p w:rsidR="00A67399" w:rsidRDefault="00A67399" w:rsidP="00A67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LUB BRAKU PRZYNALEŻNOŚCI</w:t>
      </w:r>
    </w:p>
    <w:p w:rsidR="00A67399" w:rsidRDefault="00A67399" w:rsidP="00A67399">
      <w:pPr>
        <w:jc w:val="center"/>
      </w:pPr>
      <w:r>
        <w:rPr>
          <w:b/>
          <w:sz w:val="28"/>
          <w:szCs w:val="28"/>
        </w:rPr>
        <w:t>DO GRUPY KAPITAŁOWEJ</w:t>
      </w:r>
    </w:p>
    <w:p w:rsidR="00A67399" w:rsidRDefault="00A67399" w:rsidP="00A67399">
      <w:pPr>
        <w:pStyle w:val="Tekstpodstawowy27"/>
        <w:ind w:left="360"/>
        <w:jc w:val="center"/>
      </w:pPr>
      <w:r>
        <w:t xml:space="preserve">o której mowa w art.24 ust.1 pkt 23 ustawy Prawo zamówień publicznych, w rozumieniu ustawy z dnia 16 lutego 2007r. o ochronie konkurencji i konsumentów </w:t>
      </w:r>
    </w:p>
    <w:p w:rsidR="00A67399" w:rsidRDefault="00A67399" w:rsidP="00A67399">
      <w:pPr>
        <w:pStyle w:val="Tekstpodstawowy27"/>
        <w:ind w:left="360"/>
        <w:jc w:val="center"/>
      </w:pPr>
      <w:r>
        <w:t xml:space="preserve">(tekst jedn. Dz. U. 2019 poz.369 z </w:t>
      </w:r>
      <w:proofErr w:type="spellStart"/>
      <w:r>
        <w:t>późn</w:t>
      </w:r>
      <w:proofErr w:type="spellEnd"/>
      <w:r>
        <w:t>. zm.)</w:t>
      </w:r>
    </w:p>
    <w:p w:rsidR="00A67399" w:rsidRDefault="00A67399" w:rsidP="00A67399">
      <w:pPr>
        <w:pStyle w:val="Tekstpodstawowy27"/>
        <w:jc w:val="center"/>
      </w:pPr>
    </w:p>
    <w:p w:rsidR="00A67399" w:rsidRDefault="00A67399" w:rsidP="00A67399">
      <w:pPr>
        <w:jc w:val="center"/>
        <w:rPr>
          <w:sz w:val="24"/>
          <w:szCs w:val="24"/>
        </w:rPr>
      </w:pPr>
    </w:p>
    <w:p w:rsidR="00A67399" w:rsidRDefault="00A67399" w:rsidP="00A67399">
      <w:pPr>
        <w:keepNext/>
        <w:tabs>
          <w:tab w:val="left" w:pos="0"/>
        </w:tabs>
        <w:spacing w:line="360" w:lineRule="auto"/>
        <w:jc w:val="both"/>
        <w:rPr>
          <w:i/>
        </w:rPr>
      </w:pPr>
      <w:r>
        <w:rPr>
          <w:sz w:val="24"/>
          <w:szCs w:val="24"/>
        </w:rPr>
        <w:tab/>
        <w:t xml:space="preserve">Przystępując do udziału w postępowaniu o udzielenie zamówienia publicznego w trybie przetargu nieograniczonego na  </w:t>
      </w:r>
      <w:r>
        <w:rPr>
          <w:b/>
          <w:i/>
          <w:sz w:val="24"/>
          <w:szCs w:val="24"/>
        </w:rPr>
        <w:t>pn.</w:t>
      </w:r>
      <w:r>
        <w:rPr>
          <w:b/>
          <w:bCs/>
          <w:i/>
          <w:sz w:val="24"/>
          <w:szCs w:val="24"/>
        </w:rPr>
        <w:t>”</w:t>
      </w:r>
      <w:r>
        <w:rPr>
          <w:b/>
          <w:sz w:val="24"/>
          <w:szCs w:val="24"/>
        </w:rPr>
        <w:t xml:space="preserve"> Modernizacja ewidencji gruntów i budynków- założenie ewidencji budynków i lokali, aktualizacja ewidencji gruntów w zakresie użytków gruntowych, redakcja map oraz digitalizacja materiałów państwowego zasobu geodezyjnego i kartograficznego w ramach projektu „Cyfrowy Powiat  Krotoszyński – cyfryzacja i modernizacja baz danych”</w:t>
      </w:r>
      <w:r>
        <w:rPr>
          <w:b/>
          <w:bCs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, informuję, że:</w:t>
      </w:r>
    </w:p>
    <w:p w:rsidR="00A67399" w:rsidRDefault="00A67399" w:rsidP="00A67399">
      <w:pPr>
        <w:pStyle w:val="Tekstpodstawowy27"/>
        <w:rPr>
          <w:i/>
        </w:rPr>
      </w:pPr>
    </w:p>
    <w:p w:rsidR="00A67399" w:rsidRDefault="00A67399" w:rsidP="00A67399">
      <w:pPr>
        <w:pStyle w:val="Default"/>
        <w:widowControl/>
        <w:numPr>
          <w:ilvl w:val="0"/>
          <w:numId w:val="9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*nie należymy do żadnej grupy kapitałowej w rozumieniu ustawy z dnia 16 lutego 2007 r. o ochronie konkurencji i konsumentów, </w:t>
      </w:r>
    </w:p>
    <w:p w:rsidR="00A67399" w:rsidRDefault="00A67399" w:rsidP="00A67399">
      <w:pPr>
        <w:pStyle w:val="Default"/>
        <w:widowControl/>
        <w:suppressAutoHyphens w:val="0"/>
        <w:autoSpaceDE w:val="0"/>
        <w:spacing w:after="0" w:line="240" w:lineRule="auto"/>
        <w:ind w:left="50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7399" w:rsidRDefault="00A67399" w:rsidP="00A67399">
      <w:pPr>
        <w:pStyle w:val="Tekstpodstawowy27"/>
        <w:widowControl w:val="0"/>
        <w:numPr>
          <w:ilvl w:val="0"/>
          <w:numId w:val="9"/>
        </w:numPr>
        <w:jc w:val="both"/>
      </w:pPr>
      <w:r>
        <w:t xml:space="preserve">* nie należę, wraz z pozostałymi Wykonawcami, którzy złożyli ofertę w niniejszym postępowaniu,  do tej samej grupy kapitałowej, </w:t>
      </w:r>
    </w:p>
    <w:p w:rsidR="00A67399" w:rsidRDefault="00A67399" w:rsidP="00A67399">
      <w:pPr>
        <w:pStyle w:val="Tekstpodstawowy27"/>
        <w:ind w:left="720"/>
      </w:pPr>
    </w:p>
    <w:p w:rsidR="00A67399" w:rsidRDefault="00A67399" w:rsidP="00A67399">
      <w:pPr>
        <w:pStyle w:val="Tekstpodstawowy27"/>
        <w:widowControl w:val="0"/>
        <w:numPr>
          <w:ilvl w:val="0"/>
          <w:numId w:val="9"/>
        </w:numPr>
        <w:jc w:val="both"/>
      </w:pPr>
      <w:r>
        <w:t>*należę, wraz z Wykonawcą</w:t>
      </w:r>
    </w:p>
    <w:p w:rsidR="00A67399" w:rsidRDefault="00A67399" w:rsidP="00A67399">
      <w:pPr>
        <w:pStyle w:val="Akapitzlist"/>
        <w:rPr>
          <w:sz w:val="24"/>
          <w:szCs w:val="24"/>
        </w:rPr>
      </w:pPr>
    </w:p>
    <w:p w:rsidR="00A67399" w:rsidRDefault="00A67399" w:rsidP="00A67399">
      <w:pPr>
        <w:pStyle w:val="Tekstpodstawowy27"/>
        <w:ind w:left="813" w:hanging="813"/>
      </w:pPr>
      <w:r>
        <w:t>         ……………………..………………………………………, (</w:t>
      </w:r>
      <w:r>
        <w:rPr>
          <w:i/>
          <w:sz w:val="20"/>
          <w:szCs w:val="20"/>
        </w:rPr>
        <w:t>nazwa Wykonawcy/Wykonawców</w:t>
      </w:r>
      <w:r>
        <w:t xml:space="preserve">) który złożył ofertę w niniejszym postępowaniu, do tej samej grupy kapitałowej, </w:t>
      </w:r>
    </w:p>
    <w:p w:rsidR="00A67399" w:rsidRDefault="00A67399" w:rsidP="00A67399">
      <w:pPr>
        <w:pStyle w:val="Tekstpodstawowy27"/>
        <w:ind w:hanging="320"/>
      </w:pPr>
    </w:p>
    <w:p w:rsidR="00A67399" w:rsidRDefault="00A67399" w:rsidP="00A67399">
      <w:pPr>
        <w:tabs>
          <w:tab w:val="left" w:pos="540"/>
        </w:tabs>
        <w:rPr>
          <w:i/>
        </w:rPr>
      </w:pPr>
    </w:p>
    <w:p w:rsidR="00A67399" w:rsidRDefault="00A67399" w:rsidP="00A67399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A67399" w:rsidRDefault="00A67399" w:rsidP="00A67399">
      <w:pPr>
        <w:spacing w:line="360" w:lineRule="auto"/>
        <w:jc w:val="both"/>
      </w:pPr>
    </w:p>
    <w:p w:rsidR="00A67399" w:rsidRDefault="00A67399" w:rsidP="00A67399">
      <w:pPr>
        <w:pStyle w:val="Tekstpodstawowy27"/>
      </w:pPr>
    </w:p>
    <w:p w:rsidR="00A67399" w:rsidRDefault="00A67399" w:rsidP="00A67399">
      <w:pPr>
        <w:ind w:left="2880"/>
        <w:jc w:val="center"/>
      </w:pPr>
      <w:r>
        <w:t>                                ..............................................................................</w:t>
      </w:r>
    </w:p>
    <w:p w:rsidR="00A67399" w:rsidRDefault="00A67399" w:rsidP="00A67399">
      <w:pPr>
        <w:ind w:left="2880"/>
        <w:rPr>
          <w:i/>
        </w:rPr>
      </w:pPr>
      <w:r>
        <w:t>                                                   Pieczątka i podpis Wykonawcy lub   osoby/osó</w:t>
      </w:r>
      <w:r>
        <w:rPr>
          <w:i/>
        </w:rPr>
        <w:t>b  </w:t>
      </w:r>
    </w:p>
    <w:p w:rsidR="00A67399" w:rsidRDefault="00A67399" w:rsidP="00A67399">
      <w:pPr>
        <w:ind w:left="2880"/>
        <w:rPr>
          <w:i/>
        </w:rPr>
      </w:pPr>
      <w:r>
        <w:rPr>
          <w:i/>
        </w:rPr>
        <w:t xml:space="preserve">                                               uprawnionej/uprawnionych do reprezentowania                 </w:t>
      </w:r>
    </w:p>
    <w:p w:rsidR="00A67399" w:rsidRDefault="00A67399" w:rsidP="00A67399">
      <w:pPr>
        <w:ind w:left="2880"/>
        <w:rPr>
          <w:i/>
        </w:rPr>
      </w:pPr>
      <w:r>
        <w:rPr>
          <w:i/>
        </w:rPr>
        <w:t xml:space="preserve">                                      Wykonawcy i składania oświadczeń woli w jego imieniu)</w:t>
      </w:r>
    </w:p>
    <w:p w:rsidR="00A67399" w:rsidRDefault="00A67399" w:rsidP="00A67399">
      <w:pPr>
        <w:ind w:left="2880"/>
        <w:rPr>
          <w:i/>
        </w:rPr>
      </w:pPr>
    </w:p>
    <w:p w:rsidR="00A67399" w:rsidRDefault="00A67399" w:rsidP="00A67399">
      <w:pPr>
        <w:ind w:left="2880"/>
      </w:pPr>
    </w:p>
    <w:p w:rsidR="00A67399" w:rsidRDefault="00A67399" w:rsidP="00A67399">
      <w:pPr>
        <w:rPr>
          <w:b/>
          <w:sz w:val="28"/>
          <w:szCs w:val="28"/>
        </w:rPr>
      </w:pPr>
      <w:r>
        <w:rPr>
          <w:b/>
        </w:rPr>
        <w:t>* niepotrzebne skreślić</w:t>
      </w:r>
    </w:p>
    <w:p w:rsidR="00A67399" w:rsidRDefault="00A67399" w:rsidP="00A67399">
      <w:pPr>
        <w:ind w:left="540" w:hanging="540"/>
        <w:jc w:val="both"/>
        <w:rPr>
          <w:b/>
          <w:sz w:val="28"/>
          <w:szCs w:val="28"/>
        </w:rPr>
      </w:pPr>
    </w:p>
    <w:p w:rsidR="00A67399" w:rsidRDefault="00A67399" w:rsidP="00A67399">
      <w:pPr>
        <w:tabs>
          <w:tab w:val="left" w:pos="540"/>
        </w:tabs>
        <w:jc w:val="both"/>
      </w:pPr>
      <w:r>
        <w:rPr>
          <w:rStyle w:val="Odwoaniedokomentarza3"/>
          <w:b/>
        </w:rPr>
        <w:t>UWAGA:</w:t>
      </w:r>
      <w:r>
        <w:rPr>
          <w:rStyle w:val="Odwoaniedokomentarza3"/>
        </w:rPr>
        <w:t xml:space="preserve"> O ile dotyczy, wraz ze złożeniem oświadczenia Wykonawca może przedstawić dowody, że powiązania z innym Wykonawcą nie prowadzą do zakłócenia konkurencji w postępowaniu o udzielenie zamówienia</w:t>
      </w:r>
    </w:p>
    <w:p w:rsidR="00A67399" w:rsidRDefault="00A67399" w:rsidP="00A67399">
      <w:pPr>
        <w:tabs>
          <w:tab w:val="left" w:pos="8700"/>
        </w:tabs>
        <w:spacing w:after="120"/>
        <w:jc w:val="both"/>
        <w:sectPr w:rsidR="00A67399">
          <w:headerReference w:type="default" r:id="rId7"/>
          <w:footerReference w:type="default" r:id="rId8"/>
          <w:pgSz w:w="11906" w:h="16838"/>
          <w:pgMar w:top="1417" w:right="707" w:bottom="851" w:left="1276" w:header="709" w:footer="708" w:gutter="0"/>
          <w:cols w:space="708"/>
          <w:docGrid w:linePitch="600" w:charSpace="40960"/>
        </w:sectPr>
      </w:pPr>
      <w:r>
        <w:t xml:space="preserve">    </w:t>
      </w:r>
    </w:p>
    <w:p w:rsidR="00A67399" w:rsidRDefault="00A67399" w:rsidP="00A67399">
      <w:pPr>
        <w:tabs>
          <w:tab w:val="left" w:pos="7245"/>
        </w:tabs>
        <w:jc w:val="both"/>
      </w:pPr>
      <w:r>
        <w:lastRenderedPageBreak/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6 do SIWZ</w:t>
      </w:r>
    </w:p>
    <w:p w:rsidR="00A67399" w:rsidRDefault="00A67399" w:rsidP="00A67399">
      <w:pPr>
        <w:pStyle w:val="Akapitzlist"/>
        <w:ind w:left="104"/>
        <w:jc w:val="both"/>
        <w:rPr>
          <w:b/>
          <w:lang w:val="pl-PL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61312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180975</wp:posOffset>
                </wp:positionV>
                <wp:extent cx="1649730" cy="811530"/>
                <wp:effectExtent l="8255" t="10160" r="8890" b="698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99" w:rsidRDefault="00A67399" w:rsidP="00A67399"/>
                          <w:p w:rsidR="00A67399" w:rsidRDefault="00A67399" w:rsidP="00A67399">
                            <w:r>
                              <w:rPr>
                                <w:color w:val="BFBFBF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8.7pt;margin-top:14.25pt;width:129.9pt;height:63.9pt;z-index:25166131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" strokeweight=".5pt">
                <v:textbox inset="7.45pt,3.85pt,7.45pt,3.85pt">
                  <w:txbxContent>
                    <w:p w:rsidR="00A67399" w:rsidRDefault="00A67399" w:rsidP="00A67399"/>
                    <w:p w:rsidR="00A67399" w:rsidRDefault="00A67399" w:rsidP="00A67399">
                      <w:r>
                        <w:rPr>
                          <w:color w:val="BFBFBF"/>
                        </w:rPr>
                        <w:t>Pieczęć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7399" w:rsidRDefault="00A67399" w:rsidP="00A67399">
      <w:pPr>
        <w:pStyle w:val="Akapitzlist"/>
        <w:ind w:left="104"/>
        <w:jc w:val="both"/>
        <w:rPr>
          <w:b/>
        </w:rPr>
      </w:pPr>
    </w:p>
    <w:p w:rsidR="00A67399" w:rsidRDefault="00A67399" w:rsidP="00A67399">
      <w:pPr>
        <w:pStyle w:val="Akapitzlist"/>
        <w:ind w:left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                 WYKAZ  WYKONANYCH LUB  WYKONYWANYCH  USŁUG</w:t>
      </w:r>
    </w:p>
    <w:p w:rsidR="00A67399" w:rsidRDefault="00A67399" w:rsidP="00A67399">
      <w:pPr>
        <w:pStyle w:val="Akapitzlist"/>
        <w:ind w:left="104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zobowiązany jest wykazać wykonanie  lub wykonywanie min. 2 usług,</w:t>
      </w:r>
      <w:r w:rsidRPr="005D1F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6">
        <w:rPr>
          <w:rFonts w:ascii="Times New Roman" w:hAnsi="Times New Roman"/>
          <w:sz w:val="24"/>
          <w:szCs w:val="24"/>
        </w:rPr>
        <w:t>których</w:t>
      </w:r>
      <w:proofErr w:type="spellEnd"/>
      <w:r w:rsidRPr="001F7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6">
        <w:rPr>
          <w:rFonts w:ascii="Times New Roman" w:hAnsi="Times New Roman"/>
          <w:sz w:val="24"/>
          <w:szCs w:val="24"/>
        </w:rPr>
        <w:t>przedmiotem</w:t>
      </w:r>
      <w:proofErr w:type="spellEnd"/>
      <w:r w:rsidRPr="001F7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6">
        <w:rPr>
          <w:rFonts w:ascii="Times New Roman" w:hAnsi="Times New Roman"/>
          <w:sz w:val="24"/>
          <w:szCs w:val="24"/>
        </w:rPr>
        <w:t>było</w:t>
      </w:r>
      <w:proofErr w:type="spellEnd"/>
      <w:r w:rsidRPr="001F7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6">
        <w:rPr>
          <w:rFonts w:ascii="Times New Roman" w:hAnsi="Times New Roman"/>
          <w:sz w:val="24"/>
          <w:szCs w:val="24"/>
        </w:rPr>
        <w:t>wykonanie</w:t>
      </w:r>
      <w:proofErr w:type="spellEnd"/>
      <w:r w:rsidRPr="001F7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6">
        <w:rPr>
          <w:rFonts w:ascii="Times New Roman" w:hAnsi="Times New Roman"/>
          <w:sz w:val="24"/>
          <w:szCs w:val="24"/>
        </w:rPr>
        <w:t>modernizacji</w:t>
      </w:r>
      <w:proofErr w:type="spellEnd"/>
      <w:r w:rsidRPr="001F7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6">
        <w:rPr>
          <w:rFonts w:ascii="Times New Roman" w:hAnsi="Times New Roman"/>
          <w:sz w:val="24"/>
          <w:szCs w:val="24"/>
        </w:rPr>
        <w:t>ewidencji</w:t>
      </w:r>
      <w:proofErr w:type="spellEnd"/>
      <w:r w:rsidRPr="001F7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6">
        <w:rPr>
          <w:rFonts w:ascii="Times New Roman" w:hAnsi="Times New Roman"/>
          <w:sz w:val="24"/>
          <w:szCs w:val="24"/>
        </w:rPr>
        <w:t>gruntów</w:t>
      </w:r>
      <w:proofErr w:type="spellEnd"/>
      <w:r w:rsidRPr="001F7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6">
        <w:rPr>
          <w:rFonts w:ascii="Times New Roman" w:hAnsi="Times New Roman"/>
          <w:sz w:val="24"/>
          <w:szCs w:val="24"/>
        </w:rPr>
        <w:t>i</w:t>
      </w:r>
      <w:proofErr w:type="spellEnd"/>
      <w:r w:rsidRPr="001F7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6F6">
        <w:rPr>
          <w:rFonts w:ascii="Times New Roman" w:hAnsi="Times New Roman"/>
          <w:sz w:val="24"/>
          <w:szCs w:val="24"/>
        </w:rPr>
        <w:t>budynków</w:t>
      </w:r>
      <w:proofErr w:type="spellEnd"/>
      <w:r w:rsidRPr="001F76F6">
        <w:rPr>
          <w:rFonts w:ascii="Times New Roman" w:hAnsi="Times New Roman"/>
          <w:sz w:val="24"/>
          <w:szCs w:val="24"/>
        </w:rPr>
        <w:t xml:space="preserve"> (E</w:t>
      </w:r>
      <w:r w:rsidRPr="001F76F6">
        <w:rPr>
          <w:rFonts w:ascii="Times New Roman" w:hAnsi="Times New Roman"/>
          <w:sz w:val="24"/>
          <w:szCs w:val="24"/>
          <w:lang w:val="pl-PL"/>
        </w:rPr>
        <w:t>G</w:t>
      </w:r>
      <w:proofErr w:type="spellStart"/>
      <w:r w:rsidRPr="001F76F6">
        <w:rPr>
          <w:rFonts w:ascii="Times New Roman" w:hAnsi="Times New Roman"/>
          <w:sz w:val="24"/>
          <w:szCs w:val="24"/>
        </w:rPr>
        <w:t>iB</w:t>
      </w:r>
      <w:proofErr w:type="spellEnd"/>
      <w:r w:rsidRPr="001F76F6">
        <w:rPr>
          <w:rFonts w:ascii="Times New Roman" w:hAnsi="Times New Roman"/>
          <w:sz w:val="24"/>
          <w:szCs w:val="24"/>
          <w:lang w:val="pl-PL"/>
        </w:rPr>
        <w:t>) lub wykonanie weryfikacji ewidencji gruntów z opracowaniem bazy danych numerycznej mapy ewidencyjnej o wartości nie mniejszej niż 70.000,00 zł brutto dla każdej z wykonanych prac</w:t>
      </w:r>
      <w:r>
        <w:rPr>
          <w:rFonts w:ascii="Times New Roman" w:hAnsi="Times New Roman"/>
          <w:sz w:val="24"/>
          <w:szCs w:val="24"/>
          <w:lang w:val="pl-PL"/>
        </w:rPr>
        <w:t xml:space="preserve">  (zgodnie z pkt. V SIWZ)</w:t>
      </w:r>
    </w:p>
    <w:p w:rsidR="00A67399" w:rsidRDefault="00A67399" w:rsidP="00A67399">
      <w:pPr>
        <w:pStyle w:val="Akapitzlist"/>
        <w:ind w:left="104"/>
        <w:jc w:val="both"/>
        <w:rPr>
          <w:rFonts w:ascii="Times New Roman" w:hAnsi="Times New Roman"/>
          <w:b/>
          <w:lang w:val="pl-PL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573"/>
        <w:gridCol w:w="4960"/>
        <w:gridCol w:w="1984"/>
        <w:gridCol w:w="1843"/>
        <w:gridCol w:w="2551"/>
        <w:gridCol w:w="3129"/>
      </w:tblGrid>
      <w:tr w:rsidR="00A67399" w:rsidTr="00250FA8">
        <w:trPr>
          <w:trHeight w:val="72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Lp.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Rodzaj usługi</w:t>
            </w:r>
          </w:p>
          <w:p w:rsidR="00A67399" w:rsidRDefault="00A67399" w:rsidP="00250FA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(</w:t>
            </w:r>
            <w:r>
              <w:rPr>
                <w:rFonts w:ascii="Times New Roman" w:hAnsi="Times New Roman"/>
                <w:lang w:val="pl-PL"/>
              </w:rPr>
              <w:t>opis potwierdzający  wymagania zamawiającego)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Wartość brutto </w:t>
            </w:r>
          </w:p>
          <w:p w:rsidR="00A67399" w:rsidRDefault="00A67399" w:rsidP="00250FA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Data wykonania usługi  od-do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Miejsce wykonania usługi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ind w:left="0"/>
              <w:jc w:val="center"/>
            </w:pPr>
            <w:r>
              <w:rPr>
                <w:rFonts w:ascii="Times New Roman" w:hAnsi="Times New Roman"/>
                <w:b/>
                <w:lang w:val="pl-PL"/>
              </w:rPr>
              <w:t>Podmiot na rzecz którego usługa  została wykonana</w:t>
            </w:r>
          </w:p>
        </w:tc>
      </w:tr>
      <w:tr w:rsidR="00A67399" w:rsidTr="00250FA8">
        <w:trPr>
          <w:trHeight w:val="23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67399" w:rsidRDefault="00A67399" w:rsidP="00250FA8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67399" w:rsidTr="00250FA8">
        <w:trPr>
          <w:trHeight w:val="2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67399" w:rsidRDefault="00A67399" w:rsidP="00250FA8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pStyle w:val="Akapitzlist"/>
              <w:snapToGrid w:val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67399" w:rsidRDefault="00A67399" w:rsidP="00A67399">
      <w:pPr>
        <w:pStyle w:val="Akapitzlist"/>
        <w:ind w:left="104"/>
        <w:jc w:val="both"/>
      </w:pPr>
      <w:r>
        <w:rPr>
          <w:rFonts w:ascii="Times New Roman" w:hAnsi="Times New Roman"/>
          <w:b/>
          <w:lang w:val="pl-PL"/>
        </w:rPr>
        <w:t>Należy dołączyć  dowody określające czy ww. usługi  wykonane zostały należycie.</w:t>
      </w:r>
    </w:p>
    <w:p w:rsidR="00A67399" w:rsidRDefault="00A67399" w:rsidP="00A67399">
      <w:pPr>
        <w:spacing w:line="360" w:lineRule="auto"/>
        <w:jc w:val="both"/>
      </w:pPr>
    </w:p>
    <w:p w:rsidR="00A67399" w:rsidRDefault="00A67399" w:rsidP="00A67399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A67399" w:rsidRDefault="00A67399" w:rsidP="00A67399">
      <w:pPr>
        <w:ind w:left="2880"/>
        <w:jc w:val="center"/>
      </w:pPr>
      <w:r>
        <w:t>                                ..............................................................................</w:t>
      </w:r>
    </w:p>
    <w:p w:rsidR="00A67399" w:rsidRDefault="00A67399" w:rsidP="00A67399">
      <w:pPr>
        <w:ind w:left="2880"/>
        <w:rPr>
          <w:i/>
        </w:rPr>
      </w:pPr>
      <w:r>
        <w:t>                                                                                               Pieczątka i podpis Wykonawcy lub   osoby/osó</w:t>
      </w:r>
      <w:r>
        <w:rPr>
          <w:i/>
        </w:rPr>
        <w:t>b  </w:t>
      </w:r>
    </w:p>
    <w:p w:rsidR="00A67399" w:rsidRDefault="00A67399" w:rsidP="00A67399">
      <w:pPr>
        <w:ind w:left="2880"/>
        <w:rPr>
          <w:i/>
        </w:rPr>
      </w:pPr>
      <w:r>
        <w:rPr>
          <w:i/>
        </w:rPr>
        <w:t xml:space="preserve">                                                                                               uprawnionej/uprawnionych do reprezentowania                 </w:t>
      </w:r>
    </w:p>
    <w:p w:rsidR="00A67399" w:rsidRDefault="00A67399" w:rsidP="00A67399">
      <w:pPr>
        <w:ind w:left="2880"/>
        <w:rPr>
          <w:b/>
        </w:rPr>
      </w:pPr>
      <w:r>
        <w:rPr>
          <w:i/>
        </w:rPr>
        <w:t xml:space="preserve">                                                                                         Wykonawcy i składania oświadczeń woli w jego imieniu)</w:t>
      </w:r>
    </w:p>
    <w:p w:rsidR="00A67399" w:rsidRDefault="00A67399" w:rsidP="00A67399">
      <w:pPr>
        <w:pStyle w:val="Akapitzlist"/>
        <w:ind w:left="104"/>
        <w:jc w:val="both"/>
        <w:rPr>
          <w:b/>
        </w:rPr>
      </w:pPr>
    </w:p>
    <w:p w:rsidR="00A67399" w:rsidRDefault="00A67399" w:rsidP="00A67399">
      <w:pPr>
        <w:spacing w:line="360" w:lineRule="auto"/>
        <w:jc w:val="both"/>
        <w:rPr>
          <w:b/>
        </w:rPr>
      </w:pPr>
    </w:p>
    <w:p w:rsidR="00A67399" w:rsidRDefault="00A67399" w:rsidP="00A67399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76835</wp:posOffset>
                </wp:positionV>
                <wp:extent cx="1792605" cy="678180"/>
                <wp:effectExtent l="8255" t="7620" r="889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99" w:rsidRDefault="00A67399" w:rsidP="00A67399">
                            <w:pPr>
                              <w:jc w:val="center"/>
                            </w:pPr>
                            <w:r>
                              <w:rPr>
                                <w:color w:val="A6A6A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7.7pt;margin-top:6.05pt;width:141.15pt;height:53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" strokeweight=".5pt">
                <v:textbox inset="7.45pt,3.85pt,7.45pt,3.85pt">
                  <w:txbxContent>
                    <w:p w:rsidR="00A67399" w:rsidRDefault="00A67399" w:rsidP="00A67399">
                      <w:pPr>
                        <w:jc w:val="center"/>
                      </w:pPr>
                      <w:r>
                        <w:rPr>
                          <w:color w:val="A6A6A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                                                                                 Załącznik Nr 7 do SIWZ                                                                                              </w:t>
      </w:r>
    </w:p>
    <w:p w:rsidR="00A67399" w:rsidRDefault="00A67399" w:rsidP="00A67399">
      <w:pPr>
        <w:jc w:val="center"/>
      </w:pPr>
    </w:p>
    <w:p w:rsidR="00A67399" w:rsidRDefault="00A67399" w:rsidP="00A67399"/>
    <w:p w:rsidR="00A67399" w:rsidRDefault="00A67399" w:rsidP="00A67399"/>
    <w:p w:rsidR="00A67399" w:rsidRDefault="00A67399" w:rsidP="00A67399"/>
    <w:p w:rsidR="00A67399" w:rsidRDefault="00A67399" w:rsidP="00A67399">
      <w:pPr>
        <w:jc w:val="center"/>
        <w:rPr>
          <w:b/>
        </w:rPr>
      </w:pPr>
      <w:r>
        <w:rPr>
          <w:b/>
          <w:sz w:val="28"/>
          <w:szCs w:val="28"/>
        </w:rPr>
        <w:t xml:space="preserve">WYKAZ OSÓB, KTÓRE BĘDĄ UCZESTNICZYĆ W WYKONYWANIU ZAMÓWIENIA </w:t>
      </w:r>
    </w:p>
    <w:p w:rsidR="00A67399" w:rsidRDefault="00A67399" w:rsidP="00A67399">
      <w:pPr>
        <w:jc w:val="center"/>
        <w:rPr>
          <w:b/>
        </w:rPr>
      </w:pPr>
    </w:p>
    <w:p w:rsidR="00A67399" w:rsidRDefault="00A67399" w:rsidP="00A67399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3"/>
        <w:gridCol w:w="2239"/>
        <w:gridCol w:w="6520"/>
        <w:gridCol w:w="3260"/>
        <w:gridCol w:w="2420"/>
      </w:tblGrid>
      <w:tr w:rsidR="00A67399" w:rsidTr="00250FA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jc w:val="center"/>
              <w:rPr>
                <w:b/>
              </w:rPr>
            </w:pPr>
            <w:r>
              <w:rPr>
                <w:b/>
              </w:rPr>
              <w:t xml:space="preserve">Sprawowana funkcja- zakres powierzonych czynności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jc w:val="center"/>
              <w:rPr>
                <w:b/>
              </w:rPr>
            </w:pPr>
            <w:r>
              <w:rPr>
                <w:b/>
              </w:rPr>
              <w:t>Wiedza i doświadczenie</w:t>
            </w:r>
          </w:p>
          <w:p w:rsidR="00A67399" w:rsidRDefault="00A67399" w:rsidP="00250FA8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jc w:val="center"/>
            </w:pPr>
            <w:r>
              <w:rPr>
                <w:b/>
              </w:rPr>
              <w:t xml:space="preserve">Informacja  o podstawie do dysponowania osobami uczestniczącymi w wykonywaniu zamówienia** </w:t>
            </w:r>
          </w:p>
        </w:tc>
      </w:tr>
      <w:tr w:rsidR="00A67399" w:rsidTr="00250FA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A67399" w:rsidRDefault="00A67399" w:rsidP="00250FA8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A67399" w:rsidRDefault="00A67399" w:rsidP="00250FA8">
            <w:pPr>
              <w:rPr>
                <w:rFonts w:cs="Times New Roman"/>
              </w:rPr>
            </w:pPr>
            <w:r>
              <w:t>Kierownik projektu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A67399" w:rsidRPr="009A5C01" w:rsidRDefault="00A67399" w:rsidP="00A67399">
            <w:pPr>
              <w:pStyle w:val="Akapitzlist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>Doświadczenie  z kierowania pracami zespołu wykonawczego</w:t>
            </w:r>
            <w:r w:rsidRPr="009A5C0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, </w:t>
            </w: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tym dla  co najmniej  dwóch (2) zrealizowanych  usług, w zakresie  prac geodezyjnych i kartograficznych         </w:t>
            </w:r>
            <w:r w:rsidRPr="009A5C0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9A5C01" w:rsidRDefault="00A67399" w:rsidP="00A67399">
            <w:pPr>
              <w:pStyle w:val="Akapitzlist"/>
              <w:numPr>
                <w:ilvl w:val="0"/>
                <w:numId w:val="1"/>
              </w:numPr>
              <w:spacing w:before="240" w:after="0" w:line="240" w:lineRule="auto"/>
              <w:jc w:val="both"/>
            </w:pPr>
            <w:r w:rsidRPr="00081940">
              <w:rPr>
                <w:rFonts w:ascii="Times New Roman" w:hAnsi="Times New Roman"/>
                <w:sz w:val="20"/>
                <w:szCs w:val="20"/>
                <w:lang w:val="pl-PL"/>
              </w:rPr>
              <w:t>Uprawnienia zawodowe do wykonywania samodzielnych funkcji w dziedzinie geodezji i kartografii w zakresie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(1i2)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 w:rsidRPr="00081940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geodezyjne pomiary sytuacyjno-wysokościowe, realizacyjne i inwentaryzacyjne  oraz  r</w:t>
            </w:r>
            <w:proofErr w:type="spellStart"/>
            <w:r w:rsidRPr="00081940">
              <w:rPr>
                <w:rFonts w:ascii="Times New Roman" w:hAnsi="Times New Roman"/>
                <w:sz w:val="20"/>
                <w:szCs w:val="20"/>
              </w:rPr>
              <w:t>ozgraniczanie</w:t>
            </w:r>
            <w:proofErr w:type="spellEnd"/>
            <w:r w:rsidRPr="00081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194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081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1940">
              <w:rPr>
                <w:rFonts w:ascii="Times New Roman" w:hAnsi="Times New Roman"/>
                <w:sz w:val="20"/>
                <w:szCs w:val="20"/>
              </w:rPr>
              <w:t>podziały</w:t>
            </w:r>
            <w:proofErr w:type="spellEnd"/>
            <w:r w:rsidRPr="00081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1940">
              <w:rPr>
                <w:rFonts w:ascii="Times New Roman" w:hAnsi="Times New Roman"/>
                <w:sz w:val="20"/>
                <w:szCs w:val="20"/>
              </w:rPr>
              <w:t>nieruchomości</w:t>
            </w:r>
            <w:proofErr w:type="spellEnd"/>
            <w:r w:rsidRPr="000819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81940">
              <w:rPr>
                <w:rFonts w:ascii="Times New Roman" w:hAnsi="Times New Roman"/>
                <w:sz w:val="20"/>
                <w:szCs w:val="20"/>
              </w:rPr>
              <w:t>gruntów</w:t>
            </w:r>
            <w:proofErr w:type="spellEnd"/>
            <w:r w:rsidRPr="0008194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081940">
              <w:rPr>
                <w:rFonts w:ascii="Times New Roman" w:hAnsi="Times New Roman"/>
                <w:sz w:val="20"/>
                <w:szCs w:val="20"/>
              </w:rPr>
              <w:t>oraz</w:t>
            </w:r>
            <w:proofErr w:type="spellEnd"/>
            <w:r w:rsidRPr="00081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1940">
              <w:rPr>
                <w:rFonts w:ascii="Times New Roman" w:hAnsi="Times New Roman"/>
                <w:sz w:val="20"/>
                <w:szCs w:val="20"/>
              </w:rPr>
              <w:t>sporządzanie</w:t>
            </w:r>
            <w:proofErr w:type="spellEnd"/>
            <w:r w:rsidRPr="00081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1940">
              <w:rPr>
                <w:rFonts w:ascii="Times New Roman" w:hAnsi="Times New Roman"/>
                <w:sz w:val="20"/>
                <w:szCs w:val="20"/>
              </w:rPr>
              <w:t>dokumentacji</w:t>
            </w:r>
            <w:proofErr w:type="spellEnd"/>
            <w:r w:rsidRPr="00081940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proofErr w:type="spellStart"/>
            <w:r w:rsidRPr="00081940">
              <w:rPr>
                <w:rFonts w:ascii="Times New Roman" w:hAnsi="Times New Roman"/>
                <w:sz w:val="20"/>
                <w:szCs w:val="20"/>
              </w:rPr>
              <w:t>celów</w:t>
            </w:r>
            <w:proofErr w:type="spellEnd"/>
            <w:r w:rsidRPr="00081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1940">
              <w:rPr>
                <w:rFonts w:ascii="Times New Roman" w:hAnsi="Times New Roman"/>
                <w:sz w:val="20"/>
                <w:szCs w:val="20"/>
              </w:rPr>
              <w:t>prawnych</w:t>
            </w:r>
            <w:proofErr w:type="spellEnd"/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  </w:t>
            </w:r>
            <w:r w:rsidRPr="009A5C0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9A5C01" w:rsidRDefault="00A67399" w:rsidP="00A67399">
            <w:pPr>
              <w:pStyle w:val="Akapitzlist"/>
              <w:numPr>
                <w:ilvl w:val="0"/>
                <w:numId w:val="1"/>
              </w:numPr>
              <w:spacing w:before="240" w:after="0" w:line="240" w:lineRule="auto"/>
              <w:jc w:val="both"/>
              <w:rPr>
                <w:bCs/>
              </w:rPr>
            </w:pPr>
            <w:r w:rsidRPr="009A5C0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Nr uprawnień ……………………</w:t>
            </w:r>
          </w:p>
          <w:p w:rsidR="00A67399" w:rsidRPr="00305751" w:rsidRDefault="00A67399" w:rsidP="00250FA8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A67399" w:rsidRDefault="00A67399" w:rsidP="00250F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snapToGrid w:val="0"/>
              <w:jc w:val="center"/>
              <w:rPr>
                <w:b/>
              </w:rPr>
            </w:pPr>
          </w:p>
        </w:tc>
      </w:tr>
      <w:tr w:rsidR="00A67399" w:rsidTr="00250FA8">
        <w:tc>
          <w:tcPr>
            <w:tcW w:w="56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snapToGrid w:val="0"/>
              <w:jc w:val="center"/>
              <w:rPr>
                <w:b/>
              </w:rPr>
            </w:pPr>
          </w:p>
          <w:p w:rsidR="00A67399" w:rsidRDefault="00A67399" w:rsidP="00250FA8">
            <w:pPr>
              <w:jc w:val="center"/>
              <w:rPr>
                <w:b/>
              </w:rPr>
            </w:pPr>
          </w:p>
          <w:p w:rsidR="00A67399" w:rsidRDefault="00A67399" w:rsidP="00250FA8">
            <w:pPr>
              <w:jc w:val="center"/>
              <w:rPr>
                <w:b/>
              </w:rPr>
            </w:pPr>
          </w:p>
          <w:p w:rsidR="00A67399" w:rsidRDefault="00A67399" w:rsidP="00250FA8">
            <w:pPr>
              <w:jc w:val="center"/>
              <w:rPr>
                <w:b/>
              </w:rPr>
            </w:pPr>
          </w:p>
          <w:p w:rsidR="00A67399" w:rsidRDefault="00A67399" w:rsidP="00250FA8">
            <w:pPr>
              <w:jc w:val="center"/>
              <w:rPr>
                <w:b/>
              </w:rPr>
            </w:pPr>
          </w:p>
          <w:p w:rsidR="00A67399" w:rsidRDefault="00A67399" w:rsidP="00250FA8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23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snapToGrid w:val="0"/>
            </w:pPr>
          </w:p>
          <w:p w:rsidR="00A67399" w:rsidRDefault="00A67399" w:rsidP="00250FA8"/>
          <w:p w:rsidR="00A67399" w:rsidRDefault="00A67399" w:rsidP="00250FA8"/>
          <w:p w:rsidR="00A67399" w:rsidRDefault="00A67399" w:rsidP="00250FA8"/>
          <w:p w:rsidR="00A67399" w:rsidRDefault="00A67399" w:rsidP="00250FA8"/>
          <w:p w:rsidR="00A67399" w:rsidRDefault="00A67399" w:rsidP="00250FA8">
            <w:pPr>
              <w:rPr>
                <w:rFonts w:cs="Times New Roman"/>
                <w:b/>
              </w:rPr>
            </w:pPr>
            <w:r>
              <w:t>Specjalista geodeta I</w:t>
            </w:r>
          </w:p>
        </w:tc>
        <w:tc>
          <w:tcPr>
            <w:tcW w:w="65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Pr="009A5C01" w:rsidRDefault="00A67399" w:rsidP="00250FA8">
            <w:pPr>
              <w:spacing w:line="360" w:lineRule="auto"/>
              <w:rPr>
                <w:rFonts w:cs="Times New Roman"/>
              </w:rPr>
            </w:pPr>
            <w:r w:rsidRPr="009A5C01">
              <w:rPr>
                <w:rFonts w:cs="Times New Roman"/>
                <w:b/>
              </w:rPr>
              <w:t>1 osoba</w:t>
            </w:r>
          </w:p>
          <w:p w:rsidR="00A67399" w:rsidRPr="009A5C01" w:rsidRDefault="00A67399" w:rsidP="00A67399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>prawnienia zawodowe do wykonywania samodzielnych funkcji w dziedzinie geodezji i kartografii w zakresie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(1)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geodezyjne pomiary sytuacyjno-wysokościowe, realizacyjne i inwentaryzacyjne          </w:t>
            </w:r>
            <w:r w:rsidRPr="009A5C0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9A5C01" w:rsidRDefault="00A67399" w:rsidP="00A67399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Min. 3 lata doświadczenia zawodowego      </w:t>
            </w:r>
            <w:r w:rsidRPr="009A5C0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9A5C01" w:rsidRDefault="00A67399" w:rsidP="00A67399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Zrealizowanie co najmniej  jednej (1) usługi dotyczącej wykonania pomiarów sytuacyjno-wysokościowych na potrzeby założenia i/lub modernizacji ewidencji gruntów i budynków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i/</w:t>
            </w: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utworzenie bądź</w:t>
            </w: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modernizacj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bazy danych bazy GESUT lub BDOT500    </w:t>
            </w:r>
            <w:r w:rsidRPr="009A5C0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040BF1" w:rsidRDefault="00A67399" w:rsidP="00A67399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  <w:r w:rsidRPr="009A5C0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Nr uprawnień …………………………</w:t>
            </w:r>
          </w:p>
          <w:p w:rsidR="00A67399" w:rsidRPr="00305751" w:rsidRDefault="00A67399" w:rsidP="00250FA8">
            <w:pPr>
              <w:pStyle w:val="Akapitzlist"/>
              <w:ind w:left="360"/>
              <w:rPr>
                <w:color w:val="FF0000"/>
              </w:rPr>
            </w:pPr>
            <w:r w:rsidRPr="00305751">
              <w:rPr>
                <w:rFonts w:ascii="Times New Roman" w:hAnsi="Times New Roman"/>
                <w:b/>
                <w:color w:val="FF0000"/>
                <w:sz w:val="20"/>
                <w:szCs w:val="20"/>
                <w:lang w:val="pl-PL"/>
              </w:rPr>
              <w:t xml:space="preserve">                                                          </w:t>
            </w:r>
          </w:p>
          <w:p w:rsidR="00A67399" w:rsidRPr="00305751" w:rsidRDefault="00A67399" w:rsidP="00250FA8">
            <w:pPr>
              <w:pStyle w:val="Akapitzlist"/>
              <w:ind w:left="360"/>
              <w:rPr>
                <w:rFonts w:ascii="Times New Roman" w:hAnsi="Times New Roman"/>
                <w:b/>
                <w:color w:val="FF0000"/>
                <w:sz w:val="20"/>
                <w:szCs w:val="20"/>
                <w:lang w:val="pl-PL"/>
              </w:rPr>
            </w:pPr>
            <w:r w:rsidRPr="0030575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46355</wp:posOffset>
                      </wp:positionV>
                      <wp:extent cx="7696835" cy="1270"/>
                      <wp:effectExtent l="6350" t="6350" r="12065" b="1143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9683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822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2.55pt;margin-top:3.65pt;width:606.0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A67399" w:rsidRPr="00361226" w:rsidRDefault="00A67399" w:rsidP="00250FA8">
            <w:pPr>
              <w:spacing w:line="360" w:lineRule="auto"/>
              <w:rPr>
                <w:rFonts w:cs="Times New Roman"/>
              </w:rPr>
            </w:pPr>
            <w:r w:rsidRPr="00361226">
              <w:rPr>
                <w:rFonts w:cs="Times New Roman"/>
                <w:b/>
              </w:rPr>
              <w:t>2 osoba</w:t>
            </w:r>
          </w:p>
          <w:p w:rsidR="00A67399" w:rsidRPr="009A5C01" w:rsidRDefault="00A67399" w:rsidP="00A67399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>prawnienia zawodowe do wykonywania samodzielnych funkcji w dziedzinie geodezji i kartografii w zakresie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(1)</w:t>
            </w: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geodezyjne pomiary sytuacyjno-wysokościowe, realizacyjne i inwentaryzacyjne          </w:t>
            </w:r>
            <w:r w:rsidRPr="009A5C0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9A5C01" w:rsidRDefault="00A67399" w:rsidP="00A67399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Min. 3 lata doświadczenia zawodowego      </w:t>
            </w:r>
            <w:r w:rsidRPr="009A5C0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9A5C01" w:rsidRDefault="00A67399" w:rsidP="00A67399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Zrealizowanie co najmniej  jednej (1) usługi dotyczącej wykonania pomiarów sytuacyjno-wysokościowych na potrzeby założenia i/lub modernizacji ewidencji gruntów i budynków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i/</w:t>
            </w: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lub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utworzenie bądź </w:t>
            </w: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>modernizacj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ę</w:t>
            </w:r>
            <w:r w:rsidRPr="009A5C0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bazy danych bazy GESUT lub BDOT500    </w:t>
            </w:r>
            <w:r w:rsidRPr="009A5C01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040BF1" w:rsidRDefault="00A67399" w:rsidP="00A67399">
            <w:pPr>
              <w:pStyle w:val="Akapitzlist"/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pl-PL"/>
              </w:rPr>
            </w:pPr>
            <w:r w:rsidRPr="009A5C01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Nr uprawnień …………………………</w:t>
            </w:r>
          </w:p>
          <w:p w:rsidR="00A67399" w:rsidRPr="00040BF1" w:rsidRDefault="00A67399" w:rsidP="00250FA8">
            <w:pPr>
              <w:pStyle w:val="Akapitzlist"/>
              <w:spacing w:before="240" w:after="0" w:line="240" w:lineRule="auto"/>
              <w:ind w:left="360"/>
              <w:rPr>
                <w:rFonts w:ascii="Times New Roman" w:hAnsi="Times New Roman"/>
                <w:b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snapToGrid w:val="0"/>
              <w:jc w:val="center"/>
              <w:rPr>
                <w:b/>
              </w:rPr>
            </w:pPr>
          </w:p>
        </w:tc>
      </w:tr>
      <w:tr w:rsidR="00A67399" w:rsidTr="00250FA8">
        <w:tc>
          <w:tcPr>
            <w:tcW w:w="56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snapToGrid w:val="0"/>
              <w:jc w:val="center"/>
              <w:rPr>
                <w:b/>
              </w:rPr>
            </w:pPr>
          </w:p>
          <w:p w:rsidR="00A67399" w:rsidRDefault="00A67399" w:rsidP="00250FA8">
            <w:pPr>
              <w:jc w:val="center"/>
              <w:rPr>
                <w:b/>
              </w:rPr>
            </w:pPr>
          </w:p>
          <w:p w:rsidR="00A67399" w:rsidRDefault="00A67399" w:rsidP="00250FA8">
            <w:pPr>
              <w:jc w:val="center"/>
              <w:rPr>
                <w:b/>
              </w:rPr>
            </w:pPr>
          </w:p>
          <w:p w:rsidR="00A67399" w:rsidRDefault="00A67399" w:rsidP="00250FA8">
            <w:pPr>
              <w:jc w:val="center"/>
              <w:rPr>
                <w:b/>
              </w:rPr>
            </w:pPr>
          </w:p>
          <w:p w:rsidR="00A67399" w:rsidRDefault="00A67399" w:rsidP="00250FA8">
            <w:pPr>
              <w:jc w:val="center"/>
              <w:rPr>
                <w:b/>
              </w:rPr>
            </w:pPr>
          </w:p>
          <w:p w:rsidR="00A67399" w:rsidRDefault="00A67399" w:rsidP="00250FA8">
            <w:pPr>
              <w:jc w:val="center"/>
              <w:rPr>
                <w:b/>
              </w:rPr>
            </w:pPr>
          </w:p>
          <w:p w:rsidR="00A67399" w:rsidRDefault="00A67399" w:rsidP="00250FA8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3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snapToGrid w:val="0"/>
            </w:pPr>
          </w:p>
          <w:p w:rsidR="00A67399" w:rsidRDefault="00A67399" w:rsidP="00250FA8"/>
          <w:p w:rsidR="00A67399" w:rsidRDefault="00A67399" w:rsidP="00250FA8"/>
          <w:p w:rsidR="00A67399" w:rsidRDefault="00A67399" w:rsidP="00250FA8"/>
          <w:p w:rsidR="00A67399" w:rsidRDefault="00A67399" w:rsidP="00250FA8"/>
          <w:p w:rsidR="00A67399" w:rsidRDefault="00A67399" w:rsidP="00250FA8"/>
          <w:p w:rsidR="00A67399" w:rsidRDefault="00A67399" w:rsidP="00250FA8">
            <w:pPr>
              <w:rPr>
                <w:rFonts w:cs="Times New Roman"/>
                <w:b/>
              </w:rPr>
            </w:pPr>
            <w:r>
              <w:t>Specjalista geodeta II</w:t>
            </w:r>
          </w:p>
        </w:tc>
        <w:tc>
          <w:tcPr>
            <w:tcW w:w="65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Pr="006B2AA8" w:rsidRDefault="00A67399" w:rsidP="00250FA8">
            <w:pPr>
              <w:spacing w:line="360" w:lineRule="auto"/>
              <w:rPr>
                <w:rFonts w:cs="Times New Roman"/>
              </w:rPr>
            </w:pPr>
            <w:r w:rsidRPr="006B2AA8">
              <w:rPr>
                <w:rFonts w:cs="Times New Roman"/>
                <w:b/>
              </w:rPr>
              <w:t>1 osoba</w:t>
            </w:r>
          </w:p>
          <w:p w:rsidR="00A67399" w:rsidRPr="006B2AA8" w:rsidRDefault="00A67399" w:rsidP="00A67399">
            <w:pPr>
              <w:pStyle w:val="Akapitzlist"/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B2AA8">
              <w:rPr>
                <w:rFonts w:ascii="Times New Roman" w:hAnsi="Times New Roman"/>
                <w:sz w:val="20"/>
                <w:szCs w:val="20"/>
                <w:lang w:val="pl-PL"/>
              </w:rPr>
              <w:t>uprawnienia zawodowe do wykonywania samodzielnych funkcji w dziedzinie geodezji i kartografii zakresie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(2)</w:t>
            </w:r>
            <w:r w:rsidRPr="006B2AA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rozgraniczanie i podziały nieruchomości (gruntów) oraz sporządzanie dokumentacji do celów prawnych      </w:t>
            </w:r>
            <w:r w:rsidRPr="006B2AA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6B2AA8" w:rsidRDefault="00A67399" w:rsidP="00A67399">
            <w:pPr>
              <w:pStyle w:val="Akapitzlist"/>
              <w:numPr>
                <w:ilvl w:val="0"/>
                <w:numId w:val="3"/>
              </w:numPr>
              <w:spacing w:before="240" w:after="0"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B2AA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Min. 3 lata doświadczenia zawodowego      </w:t>
            </w:r>
            <w:r w:rsidRPr="006B2AA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6B2AA8" w:rsidRDefault="00A67399" w:rsidP="00A67399">
            <w:pPr>
              <w:pStyle w:val="Akapitzlist"/>
              <w:numPr>
                <w:ilvl w:val="0"/>
                <w:numId w:val="3"/>
              </w:numPr>
              <w:spacing w:before="240" w:after="0" w:line="240" w:lineRule="auto"/>
              <w:rPr>
                <w:b/>
              </w:rPr>
            </w:pPr>
            <w:r w:rsidRPr="006B2AA8"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Zrealizowanie co najmniej  jednej (1) usługi dotyczącej założenia  i/lub modernizacji ewidencji gruntów i budynków  </w:t>
            </w:r>
            <w:r w:rsidRPr="006B2AA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6B2AA8" w:rsidRDefault="00A67399" w:rsidP="00A67399">
            <w:pPr>
              <w:pStyle w:val="Akapitzlist"/>
              <w:numPr>
                <w:ilvl w:val="0"/>
                <w:numId w:val="3"/>
              </w:numPr>
              <w:spacing w:before="240" w:after="0" w:line="360" w:lineRule="auto"/>
              <w:rPr>
                <w:b/>
              </w:rPr>
            </w:pPr>
            <w:r w:rsidRPr="006B2AA8">
              <w:rPr>
                <w:rFonts w:ascii="Times New Roman" w:hAnsi="Times New Roman"/>
                <w:sz w:val="20"/>
                <w:szCs w:val="20"/>
                <w:lang w:val="pl-PL"/>
              </w:rPr>
              <w:t>Nr uprawnień ………………………..</w:t>
            </w:r>
          </w:p>
          <w:p w:rsidR="00A67399" w:rsidRPr="006B2AA8" w:rsidRDefault="00A67399" w:rsidP="00250FA8">
            <w:pPr>
              <w:pStyle w:val="Akapitzlist"/>
              <w:spacing w:after="0" w:line="360" w:lineRule="auto"/>
              <w:ind w:left="360"/>
              <w:rPr>
                <w:b/>
              </w:rPr>
            </w:pPr>
            <w:r w:rsidRPr="006B2AA8"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85090</wp:posOffset>
                      </wp:positionV>
                      <wp:extent cx="7715250" cy="0"/>
                      <wp:effectExtent l="9525" t="6350" r="9525" b="1270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E8444" id="Łącznik prosty ze strzałką 3" o:spid="_x0000_s1026" type="#_x0000_t32" style="position:absolute;margin-left:-3.8pt;margin-top:6.7pt;width:60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"/>
                  </w:pict>
                </mc:Fallback>
              </mc:AlternateContent>
            </w:r>
          </w:p>
          <w:p w:rsidR="00A67399" w:rsidRPr="006B2AA8" w:rsidRDefault="00A67399" w:rsidP="00250FA8">
            <w:pPr>
              <w:spacing w:line="360" w:lineRule="auto"/>
              <w:rPr>
                <w:rFonts w:cs="Times New Roman"/>
              </w:rPr>
            </w:pPr>
            <w:r w:rsidRPr="006B2AA8">
              <w:rPr>
                <w:rFonts w:cs="Times New Roman"/>
                <w:b/>
              </w:rPr>
              <w:t xml:space="preserve">  2   osoba</w:t>
            </w:r>
          </w:p>
          <w:p w:rsidR="00A67399" w:rsidRPr="006B2AA8" w:rsidRDefault="00A67399" w:rsidP="00A67399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B2AA8">
              <w:rPr>
                <w:rFonts w:ascii="Times New Roman" w:hAnsi="Times New Roman"/>
                <w:sz w:val="20"/>
                <w:szCs w:val="20"/>
                <w:lang w:val="pl-PL"/>
              </w:rPr>
              <w:t>uprawnienia zawodowe do wykonywania samodzielnych funkcji w dziedzinie geodezji i kartografii zakresie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(2)</w:t>
            </w:r>
            <w:r w:rsidRPr="006B2AA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rozgraniczanie i  podziały nieruchomości (gruntów) oraz sporządzanie dokumentacji do celów prawnych      </w:t>
            </w:r>
            <w:r w:rsidRPr="006B2AA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6B2AA8" w:rsidRDefault="00A67399" w:rsidP="00A67399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B2AA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Min. 3 lata doświadczenia zawodowego      </w:t>
            </w:r>
            <w:r w:rsidRPr="006B2AA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6B2AA8" w:rsidRDefault="00A67399" w:rsidP="00A67399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B2AA8">
              <w:rPr>
                <w:rFonts w:ascii="Times New Roman" w:hAnsi="Times New Roman"/>
                <w:sz w:val="20"/>
                <w:szCs w:val="20"/>
                <w:lang w:val="pl-PL"/>
              </w:rPr>
              <w:t>Zrealizowanie co najmniej  jednej (1) usługi d</w:t>
            </w:r>
            <w:bookmarkStart w:id="0" w:name="_GoBack"/>
            <w:bookmarkEnd w:id="0"/>
            <w:r w:rsidRPr="006B2AA8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otyczącej założenia  i/lub modernizacji ewidencji gruntów i budynków  </w:t>
            </w:r>
            <w:r w:rsidRPr="006B2AA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TAK/NIE*</w:t>
            </w:r>
          </w:p>
          <w:p w:rsidR="00A67399" w:rsidRPr="006B2AA8" w:rsidRDefault="00A67399" w:rsidP="00A67399">
            <w:pPr>
              <w:pStyle w:val="Akapitzlist"/>
              <w:numPr>
                <w:ilvl w:val="0"/>
                <w:numId w:val="8"/>
              </w:numPr>
              <w:spacing w:before="240" w:after="0" w:line="240" w:lineRule="auto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6B2AA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Nr uprawnień ………………………….</w:t>
            </w:r>
          </w:p>
          <w:p w:rsidR="00A67399" w:rsidRPr="006B2AA8" w:rsidRDefault="00A67399" w:rsidP="00250FA8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99" w:rsidRDefault="00A67399" w:rsidP="00250FA8">
            <w:pPr>
              <w:snapToGrid w:val="0"/>
              <w:jc w:val="center"/>
              <w:rPr>
                <w:b/>
              </w:rPr>
            </w:pPr>
          </w:p>
        </w:tc>
      </w:tr>
    </w:tbl>
    <w:p w:rsidR="00A67399" w:rsidRDefault="00A67399" w:rsidP="00A67399"/>
    <w:p w:rsidR="00A67399" w:rsidRDefault="00A67399" w:rsidP="00A67399">
      <w:pPr>
        <w:jc w:val="both"/>
      </w:pPr>
      <w:r>
        <w:t>* zaznaczyć właściwe</w:t>
      </w:r>
    </w:p>
    <w:p w:rsidR="00A67399" w:rsidRDefault="00A67399" w:rsidP="00A67399">
      <w:pPr>
        <w:jc w:val="both"/>
      </w:pPr>
    </w:p>
    <w:p w:rsidR="00A67399" w:rsidRDefault="00A67399" w:rsidP="00A67399">
      <w:pPr>
        <w:jc w:val="both"/>
      </w:pPr>
      <w:r>
        <w:t>** W przypadku, gdy wykonawca dysponuje wskazaną osobą na podstawie stosunku prawnego łączącego  go bezpośrednio z tą osobą (np. umowa o pracę, umowa zlecenia itp.), należy wpisać „dysponowanie     bezpośrednie”.     Natomiast     w     przypadku, gdy wskazana osoba jest udostępniana przez inny podmiot (podmiot trzeci) należy wpisać „dysponowanie pośrednie” i     jednocześnie załączyć do oferty zobowiązanie (Załącznik Nr 9)    tego    wykonawcy (podmiotu trzeciego) do udostępnienia zasobów.</w:t>
      </w:r>
    </w:p>
    <w:p w:rsidR="00A67399" w:rsidRDefault="00A67399" w:rsidP="00A67399">
      <w:pPr>
        <w:tabs>
          <w:tab w:val="left" w:pos="720"/>
          <w:tab w:val="left" w:pos="8460"/>
          <w:tab w:val="left" w:pos="9180"/>
          <w:tab w:val="left" w:pos="9540"/>
          <w:tab w:val="left" w:pos="10065"/>
        </w:tabs>
        <w:jc w:val="both"/>
      </w:pPr>
      <w:r>
        <w:tab/>
      </w:r>
    </w:p>
    <w:p w:rsidR="00A67399" w:rsidRDefault="00A67399" w:rsidP="00A67399">
      <w:pPr>
        <w:tabs>
          <w:tab w:val="left" w:pos="720"/>
          <w:tab w:val="left" w:pos="8460"/>
          <w:tab w:val="left" w:pos="9180"/>
          <w:tab w:val="left" w:pos="9540"/>
          <w:tab w:val="left" w:pos="10065"/>
        </w:tabs>
        <w:jc w:val="both"/>
        <w:rPr>
          <w:b/>
          <w:u w:val="single"/>
        </w:rPr>
      </w:pPr>
    </w:p>
    <w:p w:rsidR="00A67399" w:rsidRDefault="00A67399" w:rsidP="00A67399">
      <w:pPr>
        <w:jc w:val="both"/>
      </w:pPr>
      <w:r>
        <w:t>________________________, dnia ____________2020 r.</w:t>
      </w:r>
    </w:p>
    <w:p w:rsidR="00A67399" w:rsidRDefault="00A67399" w:rsidP="00A67399">
      <w:pPr>
        <w:pStyle w:val="Tekstpodstawowy"/>
      </w:pPr>
      <w:r>
        <w:tab/>
      </w:r>
      <w:r>
        <w:tab/>
      </w:r>
      <w:r>
        <w:tab/>
        <w:t xml:space="preserve">                                                                                 _______________________________</w:t>
      </w:r>
      <w:r>
        <w:rPr>
          <w:rFonts w:ascii="Verdana" w:hAnsi="Verdana" w:cs="Verdana"/>
          <w:sz w:val="16"/>
          <w:szCs w:val="16"/>
        </w:rPr>
        <w:t xml:space="preserve">       </w:t>
      </w:r>
      <w:r>
        <w:rPr>
          <w:rFonts w:ascii="Verdana" w:hAnsi="Verdana" w:cs="Verdana"/>
          <w:sz w:val="16"/>
          <w:szCs w:val="16"/>
        </w:rPr>
        <w:tab/>
      </w:r>
      <w:r>
        <w:rPr>
          <w:sz w:val="16"/>
          <w:szCs w:val="16"/>
        </w:rPr>
        <w:t xml:space="preserve">     </w:t>
      </w:r>
    </w:p>
    <w:p w:rsidR="00A67399" w:rsidRDefault="00A67399" w:rsidP="00A67399">
      <w:pPr>
        <w:ind w:left="2880"/>
        <w:rPr>
          <w:i/>
        </w:rPr>
      </w:pPr>
      <w:r>
        <w:t>                                                                                    Pieczątka i podpis Wykonawcy lub   osoby/osó</w:t>
      </w:r>
      <w:r>
        <w:rPr>
          <w:i/>
        </w:rPr>
        <w:t>b  </w:t>
      </w:r>
    </w:p>
    <w:p w:rsidR="00A67399" w:rsidRDefault="00A67399" w:rsidP="00A67399">
      <w:pPr>
        <w:ind w:left="2880"/>
        <w:rPr>
          <w:i/>
        </w:rPr>
      </w:pPr>
      <w:r>
        <w:rPr>
          <w:i/>
        </w:rPr>
        <w:t xml:space="preserve">                                                                                    uprawnionej/uprawnionych do reprezentowania                 </w:t>
      </w:r>
    </w:p>
    <w:p w:rsidR="00A67399" w:rsidRDefault="00A67399" w:rsidP="00A67399">
      <w:pPr>
        <w:ind w:left="2880"/>
        <w:rPr>
          <w:b/>
          <w:bCs/>
          <w:i/>
          <w:caps/>
          <w:sz w:val="32"/>
          <w:szCs w:val="32"/>
        </w:rPr>
        <w:sectPr w:rsidR="00A673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65" w:right="1134" w:bottom="1418" w:left="1134" w:header="709" w:footer="708" w:gutter="0"/>
          <w:cols w:space="708"/>
          <w:docGrid w:linePitch="600" w:charSpace="40960"/>
        </w:sectPr>
      </w:pPr>
      <w:r>
        <w:rPr>
          <w:i/>
        </w:rPr>
        <w:t xml:space="preserve">                                                                             Wykonawcy   i składania oświadczeń woli w jego imieniu</w:t>
      </w:r>
    </w:p>
    <w:p w:rsidR="00A67399" w:rsidRDefault="00A67399" w:rsidP="00A67399">
      <w:pPr>
        <w:keepNext/>
        <w:spacing w:before="240" w:after="60"/>
      </w:pPr>
      <w:r>
        <w:rPr>
          <w:b/>
          <w:bCs/>
          <w:i/>
          <w:caps/>
          <w:sz w:val="32"/>
          <w:szCs w:val="32"/>
        </w:rPr>
        <w:lastRenderedPageBreak/>
        <w:tab/>
      </w:r>
      <w:r>
        <w:rPr>
          <w:b/>
          <w:bCs/>
          <w:i/>
          <w:caps/>
          <w:sz w:val="32"/>
          <w:szCs w:val="32"/>
        </w:rPr>
        <w:tab/>
      </w:r>
      <w:r>
        <w:rPr>
          <w:b/>
          <w:bCs/>
          <w:i/>
          <w:caps/>
          <w:sz w:val="32"/>
          <w:szCs w:val="32"/>
        </w:rPr>
        <w:tab/>
      </w:r>
      <w:r>
        <w:rPr>
          <w:b/>
          <w:bCs/>
          <w:i/>
          <w:caps/>
          <w:sz w:val="32"/>
          <w:szCs w:val="32"/>
        </w:rPr>
        <w:tab/>
        <w:t> </w:t>
      </w:r>
      <w:r>
        <w:t xml:space="preserve"> </w:t>
      </w:r>
    </w:p>
    <w:p w:rsidR="00A67399" w:rsidRDefault="00A67399" w:rsidP="00A67399">
      <w:pPr>
        <w:tabs>
          <w:tab w:val="left" w:pos="8222"/>
        </w:tabs>
        <w:spacing w:after="120"/>
        <w:jc w:val="both"/>
      </w:pPr>
      <w:r>
        <w:t xml:space="preserve">                                                                                                                                                            Załącznik Nr 8 do SIWZ</w:t>
      </w:r>
    </w:p>
    <w:p w:rsidR="00A67399" w:rsidRDefault="00A67399" w:rsidP="00A67399">
      <w:pPr>
        <w:tabs>
          <w:tab w:val="left" w:pos="8175"/>
          <w:tab w:val="left" w:pos="8700"/>
        </w:tabs>
        <w:spacing w:after="120"/>
        <w:jc w:val="both"/>
      </w:pPr>
      <w:r>
        <w:tab/>
        <w:t>PROJEKT Umowy</w:t>
      </w: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567"/>
        </w:tabs>
        <w:spacing w:after="120"/>
        <w:jc w:val="both"/>
      </w:pPr>
    </w:p>
    <w:p w:rsidR="00A67399" w:rsidRDefault="00A67399" w:rsidP="00A67399">
      <w:pPr>
        <w:tabs>
          <w:tab w:val="left" w:pos="8222"/>
        </w:tabs>
        <w:spacing w:after="120"/>
        <w:jc w:val="both"/>
        <w:rPr>
          <w:rFonts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Załącznik Nr 9 do SIWZ</w:t>
      </w: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ZOBOWIĄZANIE DO ODDANIA DO DYSPOZYCJI NIEZBEDNYCH ZASOBÓW </w:t>
      </w: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b/>
          <w:sz w:val="24"/>
          <w:szCs w:val="24"/>
        </w:rPr>
      </w:pP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b/>
          <w:sz w:val="24"/>
          <w:szCs w:val="24"/>
        </w:rPr>
      </w:pPr>
    </w:p>
    <w:p w:rsidR="00A67399" w:rsidRDefault="00A67399" w:rsidP="00A67399">
      <w:pPr>
        <w:tabs>
          <w:tab w:val="left" w:pos="0"/>
        </w:tabs>
        <w:suppressAutoHyphens w:val="0"/>
        <w:autoSpaceDE/>
        <w:spacing w:line="360" w:lineRule="auto"/>
        <w:jc w:val="both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Przedmiot zamówienia </w:t>
      </w:r>
      <w:r>
        <w:rPr>
          <w:rFonts w:cs="Times New Roman"/>
          <w:b/>
          <w:bCs/>
          <w:i/>
          <w:sz w:val="24"/>
          <w:szCs w:val="24"/>
        </w:rPr>
        <w:t>…………………………………………………………………………………</w:t>
      </w:r>
    </w:p>
    <w:p w:rsidR="00A67399" w:rsidRDefault="00A67399" w:rsidP="00A67399">
      <w:pPr>
        <w:tabs>
          <w:tab w:val="left" w:pos="0"/>
        </w:tabs>
        <w:suppressAutoHyphens w:val="0"/>
        <w:autoSpaceDE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>………………………………………………………………………………………………………….</w:t>
      </w:r>
    </w:p>
    <w:p w:rsidR="00A67399" w:rsidRDefault="00A67399" w:rsidP="00A67399">
      <w:pPr>
        <w:suppressAutoHyphens w:val="0"/>
        <w:autoSpaceDE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i adres podmiotu oddającego do dyspozycji zasoby</w:t>
      </w:r>
    </w:p>
    <w:p w:rsidR="00A67399" w:rsidRDefault="00A67399" w:rsidP="00A67399">
      <w:pPr>
        <w:suppressAutoHyphens w:val="0"/>
        <w:autoSpaceDE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67399" w:rsidRDefault="00A67399" w:rsidP="00A67399">
      <w:pPr>
        <w:suppressAutoHyphens w:val="0"/>
        <w:autoSpaceDE/>
        <w:ind w:left="227" w:hanging="227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67399" w:rsidRDefault="00A67399" w:rsidP="00A67399">
      <w:pPr>
        <w:suppressAutoHyphens w:val="0"/>
        <w:autoSpaceDE/>
        <w:ind w:left="227" w:hanging="227"/>
        <w:jc w:val="center"/>
        <w:rPr>
          <w:rFonts w:cs="Times New Roman"/>
          <w:szCs w:val="24"/>
        </w:rPr>
      </w:pPr>
    </w:p>
    <w:p w:rsidR="00A67399" w:rsidRDefault="00A67399" w:rsidP="00A67399">
      <w:pPr>
        <w:suppressAutoHyphens w:val="0"/>
        <w:autoSpaceDE/>
        <w:ind w:left="227" w:hanging="22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zobowiązuje się do oddania na rzecz</w:t>
      </w:r>
    </w:p>
    <w:p w:rsidR="00A67399" w:rsidRDefault="00A67399" w:rsidP="00A67399">
      <w:pPr>
        <w:suppressAutoHyphens w:val="0"/>
        <w:autoSpaceDE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67399" w:rsidRDefault="00A67399" w:rsidP="00A67399">
      <w:pPr>
        <w:suppressAutoHyphens w:val="0"/>
        <w:autoSpaceDE/>
        <w:ind w:left="227" w:hanging="227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67399" w:rsidRDefault="00A67399" w:rsidP="00A67399">
      <w:pPr>
        <w:suppressAutoHyphens w:val="0"/>
        <w:autoSpaceDE/>
        <w:ind w:left="227" w:hanging="22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(nazwa i adres Wykonawcy, któremu inny podmiot oddaje do dyspozycji zasoby)</w:t>
      </w:r>
    </w:p>
    <w:p w:rsidR="00A67399" w:rsidRDefault="00A67399" w:rsidP="00A67399">
      <w:pPr>
        <w:suppressAutoHyphens w:val="0"/>
        <w:autoSpaceDE/>
        <w:ind w:left="227" w:hanging="227"/>
        <w:jc w:val="both"/>
        <w:rPr>
          <w:rFonts w:cs="Times New Roman"/>
          <w:szCs w:val="24"/>
        </w:rPr>
      </w:pPr>
    </w:p>
    <w:p w:rsidR="00A67399" w:rsidRDefault="00A67399" w:rsidP="00A67399">
      <w:pPr>
        <w:suppressAutoHyphens w:val="0"/>
        <w:autoSpaceDE/>
        <w:ind w:left="227" w:hanging="227"/>
        <w:jc w:val="both"/>
      </w:pPr>
      <w:r>
        <w:rPr>
          <w:rFonts w:cs="Times New Roman"/>
          <w:b/>
          <w:sz w:val="24"/>
          <w:szCs w:val="24"/>
        </w:rPr>
        <w:t xml:space="preserve">Zasobów w niżej określonym zakresie </w:t>
      </w:r>
      <w:r>
        <w:rPr>
          <w:rFonts w:cs="Times New Roman"/>
          <w:b/>
          <w:sz w:val="24"/>
          <w:szCs w:val="24"/>
          <w:u w:val="single"/>
        </w:rPr>
        <w:t>zaznaczyć właściwe:</w:t>
      </w:r>
    </w:p>
    <w:p w:rsidR="00A67399" w:rsidRDefault="00A67399" w:rsidP="00A67399">
      <w:pPr>
        <w:suppressAutoHyphens w:val="0"/>
        <w:autoSpaceDE/>
        <w:ind w:left="720"/>
        <w:jc w:val="both"/>
        <w:rPr>
          <w:rFonts w:cs="Times New Roman"/>
          <w:b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168275</wp:posOffset>
                </wp:positionV>
                <wp:extent cx="200025" cy="171450"/>
                <wp:effectExtent l="6350" t="635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9B38C" id="Prostokąt 2" o:spid="_x0000_s1026" style="position:absolute;margin-left:23.7pt;margin-top:13.25pt;width:15.75pt;height:13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" strokeweight=".26mm">
                <v:stroke endcap="square"/>
              </v:rect>
            </w:pict>
          </mc:Fallback>
        </mc:AlternateContent>
      </w:r>
    </w:p>
    <w:p w:rsidR="00A67399" w:rsidRDefault="00A67399" w:rsidP="00A67399">
      <w:pPr>
        <w:tabs>
          <w:tab w:val="left" w:pos="1035"/>
        </w:tabs>
        <w:suppressAutoHyphens w:val="0"/>
        <w:autoSpaceDE/>
        <w:ind w:left="22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Zdolności zawodowe (kwalifikacje zawodowe, doświadczenie)</w:t>
      </w:r>
    </w:p>
    <w:p w:rsidR="00A67399" w:rsidRDefault="00A67399" w:rsidP="00A67399">
      <w:pPr>
        <w:tabs>
          <w:tab w:val="left" w:pos="1035"/>
        </w:tabs>
        <w:suppressAutoHyphens w:val="0"/>
        <w:autoSpaceDE/>
        <w:ind w:left="227"/>
        <w:rPr>
          <w:rFonts w:cs="Times New Roman"/>
          <w:sz w:val="24"/>
          <w:szCs w:val="24"/>
        </w:rPr>
      </w:pPr>
    </w:p>
    <w:p w:rsidR="00A67399" w:rsidRDefault="00A67399" w:rsidP="00A67399">
      <w:pPr>
        <w:tabs>
          <w:tab w:val="left" w:pos="1035"/>
        </w:tabs>
        <w:suppressAutoHyphens w:val="0"/>
        <w:autoSpaceDE/>
        <w:ind w:left="227"/>
        <w:jc w:val="both"/>
        <w:rPr>
          <w:rFonts w:cs="Times New Roman"/>
          <w:sz w:val="24"/>
          <w:szCs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127000</wp:posOffset>
                </wp:positionV>
                <wp:extent cx="200025" cy="171450"/>
                <wp:effectExtent l="6350" t="5080" r="1270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11BF" id="Prostokąt 1" o:spid="_x0000_s1026" style="position:absolute;margin-left:23.7pt;margin-top:10pt;width:15.75pt;height:1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" strokeweight=".26mm">
                <v:stroke endcap="square"/>
              </v:rect>
            </w:pict>
          </mc:Fallback>
        </mc:AlternateContent>
      </w:r>
    </w:p>
    <w:p w:rsidR="00A67399" w:rsidRDefault="00A67399" w:rsidP="00A67399">
      <w:pPr>
        <w:suppressAutoHyphens w:val="0"/>
        <w:autoSpaceDE/>
        <w:ind w:left="227"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Sytuację ekonomiczną lub finansową </w:t>
      </w: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b/>
          <w:sz w:val="24"/>
          <w:szCs w:val="24"/>
        </w:rPr>
      </w:pP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</w:rPr>
        <w:t xml:space="preserve">Na okres 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</w:p>
    <w:p w:rsidR="00A67399" w:rsidRDefault="00A67399" w:rsidP="00A67399">
      <w:pPr>
        <w:suppressAutoHyphens w:val="0"/>
        <w:autoSpaceDE/>
        <w:ind w:left="22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Cs w:val="24"/>
        </w:rPr>
        <w:t>(wskazać okres na jaki udostępniany jest zasób)</w:t>
      </w: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b/>
          <w:sz w:val="24"/>
          <w:szCs w:val="24"/>
        </w:rPr>
      </w:pP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 Wykonawcą łączy mnie stosunek prawny wynikający z:</w:t>
      </w: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b/>
          <w:sz w:val="24"/>
          <w:szCs w:val="24"/>
        </w:rPr>
      </w:pP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67399" w:rsidRDefault="00A67399" w:rsidP="00A67399">
      <w:pPr>
        <w:suppressAutoHyphens w:val="0"/>
        <w:autoSpaceDE/>
        <w:ind w:left="22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(wskazać charakter stosunku np.  umowa zlecenie, umowa o współpracę, kontrakt, inne))</w:t>
      </w: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szCs w:val="24"/>
        </w:rPr>
      </w:pP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Sposób udziału w realizacji zamówienia:</w:t>
      </w: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b/>
          <w:sz w:val="24"/>
          <w:szCs w:val="24"/>
        </w:rPr>
      </w:pP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67399" w:rsidRDefault="00A67399" w:rsidP="00A67399">
      <w:pPr>
        <w:suppressAutoHyphens w:val="0"/>
        <w:autoSpaceDE/>
        <w:ind w:left="227"/>
        <w:jc w:val="center"/>
        <w:rPr>
          <w:rFonts w:cs="Times New Roman"/>
          <w:szCs w:val="24"/>
        </w:rPr>
      </w:pPr>
    </w:p>
    <w:p w:rsidR="00A67399" w:rsidRDefault="00A67399" w:rsidP="00A67399">
      <w:pPr>
        <w:suppressAutoHyphens w:val="0"/>
        <w:autoSpaceDE/>
        <w:ind w:left="227"/>
        <w:jc w:val="center"/>
        <w:rPr>
          <w:rFonts w:cs="Times New Roman"/>
          <w:szCs w:val="24"/>
        </w:rPr>
      </w:pPr>
    </w:p>
    <w:p w:rsidR="00A67399" w:rsidRDefault="00A67399" w:rsidP="00A67399">
      <w:pPr>
        <w:suppressAutoHyphens w:val="0"/>
        <w:autoSpaceDE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A67399" w:rsidRDefault="00A67399" w:rsidP="00A67399">
      <w:pPr>
        <w:suppressAutoHyphens w:val="0"/>
        <w:autoSpaceDE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A67399" w:rsidRDefault="00A67399" w:rsidP="00A67399">
      <w:pPr>
        <w:suppressAutoHyphens w:val="0"/>
        <w:autoSpaceDE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______________, dnia ____________2020 r.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</w:t>
      </w:r>
    </w:p>
    <w:p w:rsidR="00A67399" w:rsidRDefault="00A67399" w:rsidP="00A67399">
      <w:pPr>
        <w:suppressAutoHyphens w:val="0"/>
        <w:autoSpaceDE/>
        <w:spacing w:after="120"/>
        <w:ind w:left="624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                   </w:t>
      </w:r>
      <w:r>
        <w:rPr>
          <w:rFonts w:cs="Times New Roman"/>
          <w:szCs w:val="24"/>
        </w:rPr>
        <w:tab/>
      </w:r>
      <w:r>
        <w:rPr>
          <w:rFonts w:cs="Times New Roman"/>
          <w:sz w:val="16"/>
          <w:szCs w:val="16"/>
        </w:rPr>
        <w:t xml:space="preserve">(Pieczęć i podpis podmiotu  oddającego </w:t>
      </w:r>
    </w:p>
    <w:p w:rsidR="00A67399" w:rsidRDefault="00A67399" w:rsidP="00A67399">
      <w:pPr>
        <w:suppressAutoHyphens w:val="0"/>
        <w:autoSpaceDE/>
        <w:spacing w:after="120"/>
        <w:ind w:left="624"/>
        <w:rPr>
          <w:rFonts w:eastAsia="Calibri" w:cs="Times New Roman"/>
          <w:b/>
          <w:sz w:val="24"/>
          <w:szCs w:val="22"/>
        </w:rPr>
      </w:pPr>
      <w:r>
        <w:rPr>
          <w:rFonts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do dyspozycji zasoby)</w:t>
      </w:r>
    </w:p>
    <w:p w:rsidR="00A67399" w:rsidRDefault="00A67399" w:rsidP="00A67399">
      <w:pPr>
        <w:suppressAutoHyphens w:val="0"/>
        <w:autoSpaceDE/>
        <w:ind w:right="57"/>
        <w:jc w:val="both"/>
        <w:rPr>
          <w:rFonts w:eastAsia="Calibri" w:cs="Times New Roman"/>
          <w:b/>
          <w:sz w:val="24"/>
          <w:szCs w:val="22"/>
        </w:rPr>
      </w:pPr>
    </w:p>
    <w:p w:rsidR="00A67399" w:rsidRDefault="00A67399" w:rsidP="00A67399">
      <w:pPr>
        <w:suppressAutoHyphens w:val="0"/>
        <w:autoSpaceDE/>
        <w:ind w:right="57"/>
        <w:jc w:val="both"/>
        <w:rPr>
          <w:rFonts w:eastAsia="Calibri" w:cs="Times New Roman"/>
          <w:b/>
          <w:sz w:val="24"/>
          <w:szCs w:val="22"/>
        </w:rPr>
      </w:pPr>
    </w:p>
    <w:p w:rsidR="00A67399" w:rsidRDefault="00A67399" w:rsidP="00A67399">
      <w:pPr>
        <w:suppressAutoHyphens w:val="0"/>
        <w:autoSpaceDE/>
        <w:ind w:right="57"/>
        <w:jc w:val="both"/>
        <w:rPr>
          <w:rFonts w:eastAsia="Calibri" w:cs="Times New Roman"/>
          <w:b/>
        </w:rPr>
      </w:pPr>
    </w:p>
    <w:p w:rsidR="00A67399" w:rsidRDefault="00A67399" w:rsidP="00A67399">
      <w:pPr>
        <w:suppressAutoHyphens w:val="0"/>
        <w:autoSpaceDE/>
        <w:ind w:right="57"/>
        <w:jc w:val="both"/>
        <w:rPr>
          <w:rFonts w:eastAsia="Calibri" w:cs="Times New Roman"/>
          <w:b/>
        </w:rPr>
      </w:pPr>
    </w:p>
    <w:p w:rsidR="00A67399" w:rsidRDefault="00A67399" w:rsidP="00A67399">
      <w:pPr>
        <w:suppressAutoHyphens w:val="0"/>
        <w:autoSpaceDE/>
        <w:ind w:right="57"/>
        <w:jc w:val="both"/>
        <w:rPr>
          <w:rFonts w:cs="Times New Roman"/>
          <w:b/>
        </w:rPr>
      </w:pPr>
      <w:r>
        <w:rPr>
          <w:rFonts w:eastAsia="Calibri" w:cs="Times New Roman"/>
          <w:b/>
        </w:rPr>
        <w:t>Oświadczenie wypełnić i złożyć tylko jeśli dotyczy</w:t>
      </w:r>
    </w:p>
    <w:p w:rsidR="00A67399" w:rsidRDefault="00A67399" w:rsidP="00A67399">
      <w:pPr>
        <w:suppressAutoHyphens w:val="0"/>
        <w:autoSpaceDE/>
        <w:ind w:left="227"/>
        <w:jc w:val="both"/>
        <w:rPr>
          <w:rFonts w:cs="Times New Roman"/>
          <w:b/>
        </w:rPr>
      </w:pPr>
    </w:p>
    <w:p w:rsidR="00F509F8" w:rsidRDefault="00A67399" w:rsidP="00A67399">
      <w:r>
        <w:rPr>
          <w:rFonts w:cs="Times New Roman"/>
          <w:b/>
        </w:rPr>
        <w:t>Powyższe zobowiązanie musi być złożone w formie oryginału i podpisane przez po</w:t>
      </w:r>
    </w:p>
    <w:sectPr w:rsidR="00F509F8" w:rsidSect="00A6739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048" w:rsidRDefault="00C70048" w:rsidP="00A67399">
      <w:r>
        <w:separator/>
      </w:r>
    </w:p>
  </w:endnote>
  <w:endnote w:type="continuationSeparator" w:id="0">
    <w:p w:rsidR="00C70048" w:rsidRDefault="00C70048" w:rsidP="00A6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99" w:rsidRDefault="00A673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67399" w:rsidRDefault="00A673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99" w:rsidRDefault="00A6739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99" w:rsidRDefault="00A6739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99" w:rsidRDefault="00A673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048" w:rsidRDefault="00C70048" w:rsidP="00A67399">
      <w:r>
        <w:separator/>
      </w:r>
    </w:p>
  </w:footnote>
  <w:footnote w:type="continuationSeparator" w:id="0">
    <w:p w:rsidR="00C70048" w:rsidRDefault="00C70048" w:rsidP="00A67399">
      <w:r>
        <w:continuationSeparator/>
      </w:r>
    </w:p>
  </w:footnote>
  <w:footnote w:id="1">
    <w:p w:rsidR="00A67399" w:rsidRDefault="00A67399" w:rsidP="00A67399"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99" w:rsidRDefault="00A67399">
    <w:pPr>
      <w:pStyle w:val="Nagwek"/>
      <w:tabs>
        <w:tab w:val="left" w:pos="2340"/>
      </w:tabs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-293370</wp:posOffset>
          </wp:positionV>
          <wp:extent cx="6301105" cy="59372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93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99" w:rsidRDefault="00A673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99" w:rsidRDefault="00A67399">
    <w:pPr>
      <w:pStyle w:val="Nagwek"/>
      <w:tabs>
        <w:tab w:val="left" w:pos="2340"/>
      </w:tabs>
    </w:pP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-293370</wp:posOffset>
          </wp:positionV>
          <wp:extent cx="6301105" cy="593725"/>
          <wp:effectExtent l="0" t="0" r="444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93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99" w:rsidRDefault="00A673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0"/>
        <w:lang w:val="pl-PL"/>
      </w:rPr>
    </w:lvl>
  </w:abstractNum>
  <w:abstractNum w:abstractNumId="1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2" w15:restartNumberingAfterBreak="0">
    <w:nsid w:val="00000014"/>
    <w:multiLevelType w:val="singleLevel"/>
    <w:tmpl w:val="00000014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0"/>
        <w:szCs w:val="22"/>
        <w:lang w:val="pl-PL"/>
      </w:rPr>
    </w:lvl>
  </w:abstractNum>
  <w:abstractNum w:abstractNumId="3" w15:restartNumberingAfterBreak="0">
    <w:nsid w:val="0000001A"/>
    <w:multiLevelType w:val="singleLevel"/>
    <w:tmpl w:val="8AF42D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color w:val="auto"/>
        <w:sz w:val="20"/>
        <w:szCs w:val="20"/>
        <w:lang w:val="pl-PL"/>
      </w:rPr>
    </w:lvl>
  </w:abstractNum>
  <w:abstractNum w:abstractNumId="4" w15:restartNumberingAfterBreak="0">
    <w:nsid w:val="00000027"/>
    <w:multiLevelType w:val="singleLevel"/>
    <w:tmpl w:val="00000027"/>
    <w:name w:val="WW8Num88"/>
    <w:lvl w:ilvl="0">
      <w:start w:val="1"/>
      <w:numFmt w:val="decimal"/>
      <w:lvlText w:val="%1."/>
      <w:lvlJc w:val="left"/>
      <w:pPr>
        <w:tabs>
          <w:tab w:val="num" w:pos="709"/>
        </w:tabs>
        <w:ind w:left="1222" w:hanging="360"/>
      </w:pPr>
    </w:lvl>
  </w:abstractNum>
  <w:abstractNum w:abstractNumId="5" w15:restartNumberingAfterBreak="0">
    <w:nsid w:val="0000002C"/>
    <w:multiLevelType w:val="singleLevel"/>
    <w:tmpl w:val="0000002C"/>
    <w:name w:val="WW8Num9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</w:abstractNum>
  <w:abstractNum w:abstractNumId="6" w15:restartNumberingAfterBreak="0">
    <w:nsid w:val="00000032"/>
    <w:multiLevelType w:val="multilevel"/>
    <w:tmpl w:val="00000032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28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35"/>
    <w:multiLevelType w:val="singleLevel"/>
    <w:tmpl w:val="00000035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  <w:lang w:val="pl-PL"/>
      </w:rPr>
    </w:lvl>
  </w:abstractNum>
  <w:abstractNum w:abstractNumId="8" w15:restartNumberingAfterBreak="0">
    <w:nsid w:val="00000039"/>
    <w:multiLevelType w:val="singleLevel"/>
    <w:tmpl w:val="00000039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Cs/>
        <w:color w:val="000000"/>
        <w:sz w:val="24"/>
        <w:szCs w:val="24"/>
      </w:rPr>
    </w:lvl>
  </w:abstractNum>
  <w:abstractNum w:abstractNumId="9" w15:restartNumberingAfterBreak="0">
    <w:nsid w:val="08BC3609"/>
    <w:multiLevelType w:val="singleLevel"/>
    <w:tmpl w:val="8AF42D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color w:val="auto"/>
        <w:sz w:val="20"/>
        <w:szCs w:val="20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99"/>
    <w:rsid w:val="0049095F"/>
    <w:rsid w:val="007464F8"/>
    <w:rsid w:val="00A326A8"/>
    <w:rsid w:val="00A67399"/>
    <w:rsid w:val="00C05E65"/>
    <w:rsid w:val="00C70048"/>
    <w:rsid w:val="00C70DEC"/>
    <w:rsid w:val="00DC609E"/>
    <w:rsid w:val="00F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8987"/>
  <w15:chartTrackingRefBased/>
  <w15:docId w15:val="{3FD8121F-3A3D-4184-94BB-26F3F816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399"/>
    <w:pPr>
      <w:suppressAutoHyphens/>
      <w:autoSpaceDE w:val="0"/>
      <w:spacing w:after="0" w:line="240" w:lineRule="auto"/>
    </w:pPr>
    <w:rPr>
      <w:rFonts w:ascii="Times New Roman" w:eastAsia="Times New Roman" w:hAnsi="Times New Roman" w:cs="Courier New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67399"/>
    <w:rPr>
      <w:vertAlign w:val="superscript"/>
    </w:rPr>
  </w:style>
  <w:style w:type="character" w:customStyle="1" w:styleId="Odwoaniedokomentarza3">
    <w:name w:val="Odwołanie do komentarza3"/>
    <w:rsid w:val="00A67399"/>
    <w:rPr>
      <w:sz w:val="16"/>
      <w:szCs w:val="16"/>
    </w:rPr>
  </w:style>
  <w:style w:type="character" w:customStyle="1" w:styleId="Odwoanieprzypisudolnego4">
    <w:name w:val="Odwołanie przypisu dolnego4"/>
    <w:rsid w:val="00A67399"/>
    <w:rPr>
      <w:vertAlign w:val="superscript"/>
    </w:rPr>
  </w:style>
  <w:style w:type="paragraph" w:styleId="Tekstpodstawowy">
    <w:name w:val="Body Text"/>
    <w:basedOn w:val="Normalny"/>
    <w:link w:val="TekstpodstawowyZnak"/>
    <w:rsid w:val="00A67399"/>
    <w:pPr>
      <w:widowControl w:val="0"/>
    </w:pPr>
    <w:rPr>
      <w:rFonts w:ascii="Arial" w:hAnsi="Arial" w:cs="Wingdings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67399"/>
    <w:rPr>
      <w:rFonts w:ascii="Arial" w:eastAsia="Times New Roman" w:hAnsi="Arial" w:cs="Wingdings"/>
      <w:color w:val="000000"/>
      <w:kern w:val="1"/>
      <w:lang w:eastAsia="ar-SA"/>
    </w:rPr>
  </w:style>
  <w:style w:type="paragraph" w:styleId="Nagwek">
    <w:name w:val="header"/>
    <w:basedOn w:val="Normalny"/>
    <w:next w:val="Tekstpodstawowy"/>
    <w:link w:val="NagwekZnak"/>
    <w:rsid w:val="00A67399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67399"/>
    <w:rPr>
      <w:rFonts w:ascii="Arial" w:eastAsia="Times New Roman" w:hAnsi="Arial" w:cs="Lucida Sans Unicode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A67399"/>
  </w:style>
  <w:style w:type="character" w:customStyle="1" w:styleId="StopkaZnak">
    <w:name w:val="Stopka Znak"/>
    <w:basedOn w:val="Domylnaczcionkaakapitu"/>
    <w:link w:val="Stopka"/>
    <w:uiPriority w:val="99"/>
    <w:rsid w:val="00A67399"/>
    <w:rPr>
      <w:rFonts w:ascii="Times New Roman" w:eastAsia="Times New Roman" w:hAnsi="Times New Roman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67399"/>
    <w:pPr>
      <w:suppressAutoHyphens w:val="0"/>
      <w:autoSpaceDE/>
      <w:spacing w:after="200" w:line="276" w:lineRule="auto"/>
      <w:ind w:left="720"/>
    </w:pPr>
    <w:rPr>
      <w:rFonts w:ascii="Cambria" w:hAnsi="Cambria" w:cs="Times New Roman"/>
      <w:sz w:val="22"/>
      <w:szCs w:val="22"/>
      <w:lang w:val="en-US"/>
    </w:rPr>
  </w:style>
  <w:style w:type="paragraph" w:customStyle="1" w:styleId="Tekstpodstawowy21">
    <w:name w:val="Tekst podstawowy 21"/>
    <w:basedOn w:val="Normalny"/>
    <w:rsid w:val="00A67399"/>
    <w:pPr>
      <w:autoSpaceDE/>
      <w:jc w:val="both"/>
    </w:pPr>
    <w:rPr>
      <w:rFonts w:cs="Times New Roman"/>
      <w:sz w:val="40"/>
    </w:rPr>
  </w:style>
  <w:style w:type="paragraph" w:customStyle="1" w:styleId="Default">
    <w:name w:val="Default"/>
    <w:rsid w:val="00A67399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customStyle="1" w:styleId="Tekstpodstawowy27">
    <w:name w:val="Tekst podstawowy 27"/>
    <w:basedOn w:val="Normalny"/>
    <w:rsid w:val="00A67399"/>
    <w:rPr>
      <w:rFonts w:cs="Times New Roman"/>
      <w:sz w:val="24"/>
      <w:szCs w:val="24"/>
      <w:lang w:val="x-none"/>
    </w:rPr>
  </w:style>
  <w:style w:type="paragraph" w:styleId="Tytu">
    <w:name w:val="Title"/>
    <w:basedOn w:val="Normalny"/>
    <w:next w:val="Podtytu"/>
    <w:link w:val="TytuZnak"/>
    <w:qFormat/>
    <w:rsid w:val="00A67399"/>
    <w:pPr>
      <w:suppressAutoHyphens w:val="0"/>
      <w:overflowPunct w:val="0"/>
      <w:jc w:val="center"/>
      <w:textAlignment w:val="baseline"/>
    </w:pPr>
    <w:rPr>
      <w:rFonts w:cs="Times New Roman"/>
      <w:sz w:val="36"/>
      <w:lang w:val="x-none"/>
    </w:rPr>
  </w:style>
  <w:style w:type="character" w:customStyle="1" w:styleId="TytuZnak">
    <w:name w:val="Tytuł Znak"/>
    <w:basedOn w:val="Domylnaczcionkaakapitu"/>
    <w:link w:val="Tytu"/>
    <w:rsid w:val="00A67399"/>
    <w:rPr>
      <w:rFonts w:ascii="Times New Roman" w:eastAsia="Times New Roman" w:hAnsi="Times New Roman" w:cs="Times New Roman"/>
      <w:kern w:val="1"/>
      <w:sz w:val="36"/>
      <w:szCs w:val="20"/>
      <w:lang w:val="x-none" w:eastAsia="ar-SA"/>
    </w:rPr>
  </w:style>
  <w:style w:type="paragraph" w:customStyle="1" w:styleId="Tekstpodstawowy36">
    <w:name w:val="Tekst podstawowy 36"/>
    <w:basedOn w:val="Normalny"/>
    <w:rsid w:val="00A67399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73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67399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2195</Words>
  <Characters>13174</Characters>
  <Application>Microsoft Office Word</Application>
  <DocSecurity>0</DocSecurity>
  <Lines>109</Lines>
  <Paragraphs>30</Paragraphs>
  <ScaleCrop>false</ScaleCrop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</cp:revision>
  <dcterms:created xsi:type="dcterms:W3CDTF">2020-01-27T12:13:00Z</dcterms:created>
  <dcterms:modified xsi:type="dcterms:W3CDTF">2020-01-27T12:15:00Z</dcterms:modified>
</cp:coreProperties>
</file>