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4294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419A06ED" w14:textId="77777777" w:rsidR="00BA6235" w:rsidRPr="00AF6AC4" w:rsidRDefault="00BA6235" w:rsidP="00BA6235">
      <w:pPr>
        <w:pStyle w:val="Tekstpodstawowy"/>
        <w:ind w:right="23"/>
        <w:jc w:val="center"/>
        <w:rPr>
          <w:rFonts w:ascii="Adagio_Slab" w:hAnsi="Adagio_Slab"/>
          <w:b/>
          <w:bCs/>
          <w:sz w:val="20"/>
          <w:szCs w:val="20"/>
        </w:rPr>
      </w:pPr>
    </w:p>
    <w:p w14:paraId="36F5E37C" w14:textId="77777777" w:rsid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1224CEF6" w14:textId="77777777" w:rsidR="001965F0" w:rsidRPr="001965F0" w:rsidRDefault="001965F0" w:rsidP="005D747E">
      <w:pPr>
        <w:rPr>
          <w:rFonts w:ascii="Adagio_Slab" w:hAnsi="Adagio_Slab" w:cs="Arial"/>
          <w:sz w:val="20"/>
          <w:szCs w:val="20"/>
        </w:rPr>
      </w:pPr>
    </w:p>
    <w:p w14:paraId="29246EB6" w14:textId="77777777" w:rsidR="005D747E" w:rsidRPr="001965F0" w:rsidRDefault="005D747E" w:rsidP="005D747E">
      <w:pPr>
        <w:rPr>
          <w:rFonts w:ascii="Adagio_Slab" w:hAnsi="Adagio_Slab" w:cs="Arial"/>
          <w:sz w:val="20"/>
          <w:szCs w:val="20"/>
        </w:rPr>
      </w:pPr>
    </w:p>
    <w:p w14:paraId="75B8108F" w14:textId="77777777" w:rsidR="00BE7D15" w:rsidRPr="001965F0" w:rsidRDefault="00BE7D15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</w:p>
    <w:p w14:paraId="316032FD" w14:textId="77777777" w:rsidR="00BE245A" w:rsidRPr="001965F0" w:rsidRDefault="00BE245A" w:rsidP="00BE245A">
      <w:pPr>
        <w:pStyle w:val="Nagwek6"/>
        <w:spacing w:before="0"/>
        <w:rPr>
          <w:rFonts w:ascii="Adagio_Slab" w:hAnsi="Adagio_Slab"/>
          <w:sz w:val="20"/>
          <w:szCs w:val="20"/>
        </w:rPr>
      </w:pPr>
      <w:r w:rsidRPr="001965F0">
        <w:rPr>
          <w:rFonts w:ascii="Adagio_Slab" w:hAnsi="Adagio_Slab"/>
          <w:sz w:val="20"/>
          <w:szCs w:val="20"/>
        </w:rPr>
        <w:t>Rozdział 2</w:t>
      </w:r>
    </w:p>
    <w:p w14:paraId="5290E342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1B6B4288" w14:textId="77777777" w:rsidR="00341280" w:rsidRPr="001965F0" w:rsidRDefault="00341280" w:rsidP="00341280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  <w:r w:rsidRPr="001965F0">
        <w:rPr>
          <w:rFonts w:ascii="Adagio_Slab" w:hAnsi="Adagio_Slab" w:cs="Arial"/>
          <w:b/>
          <w:bCs/>
          <w:sz w:val="20"/>
          <w:szCs w:val="20"/>
        </w:rPr>
        <w:t>Formularz Oferty</w:t>
      </w:r>
    </w:p>
    <w:p w14:paraId="7CE40FED" w14:textId="77777777" w:rsidR="00BE245A" w:rsidRPr="001965F0" w:rsidRDefault="00BE245A" w:rsidP="00BE245A">
      <w:pPr>
        <w:jc w:val="center"/>
        <w:outlineLvl w:val="0"/>
        <w:rPr>
          <w:rFonts w:ascii="Adagio_Slab" w:hAnsi="Adagio_Slab" w:cs="Arial"/>
          <w:b/>
          <w:bCs/>
          <w:sz w:val="20"/>
          <w:szCs w:val="20"/>
        </w:rPr>
      </w:pPr>
    </w:p>
    <w:p w14:paraId="544403F6" w14:textId="77777777" w:rsidR="000540C5" w:rsidRPr="001965F0" w:rsidRDefault="00BE245A" w:rsidP="00341280">
      <w:pPr>
        <w:pStyle w:val="Zwykytekst"/>
        <w:spacing w:before="120"/>
        <w:jc w:val="center"/>
        <w:rPr>
          <w:rFonts w:ascii="Adagio_Slab" w:hAnsi="Adagio_Slab" w:cs="Arial"/>
          <w:b/>
        </w:rPr>
      </w:pPr>
      <w:r w:rsidRPr="001965F0">
        <w:rPr>
          <w:rFonts w:ascii="Adagio_Slab" w:hAnsi="Adagio_Slab" w:cs="Arial"/>
        </w:rPr>
        <w:br w:type="page"/>
      </w:r>
      <w:r w:rsidR="00341280" w:rsidRPr="001965F0">
        <w:rPr>
          <w:rFonts w:ascii="Adagio_Slab" w:hAnsi="Adagio_Slab" w:cs="Arial"/>
          <w:b/>
        </w:rPr>
        <w:lastRenderedPageBreak/>
        <w:t>Formularz 2.1.</w:t>
      </w:r>
    </w:p>
    <w:p w14:paraId="5058E0CA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jc w:val="center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OFERTA</w:t>
      </w:r>
      <w:r w:rsidR="008C000B">
        <w:rPr>
          <w:rFonts w:ascii="Adagio_Slab" w:hAnsi="Adagio_Slab" w:cs="Arial"/>
          <w:b/>
          <w:bCs/>
        </w:rPr>
        <w:t xml:space="preserve"> </w:t>
      </w:r>
    </w:p>
    <w:p w14:paraId="7CB478D9" w14:textId="77777777" w:rsidR="00782F69" w:rsidRPr="001965F0" w:rsidRDefault="00782F69" w:rsidP="00782F69">
      <w:pPr>
        <w:pStyle w:val="Zwykytekst"/>
        <w:tabs>
          <w:tab w:val="left" w:leader="dot" w:pos="9360"/>
        </w:tabs>
        <w:spacing w:before="120"/>
        <w:ind w:right="23"/>
        <w:rPr>
          <w:rFonts w:ascii="Adagio_Slab" w:hAnsi="Adagio_Slab" w:cs="Arial"/>
          <w:b/>
          <w:bCs/>
        </w:rPr>
      </w:pPr>
    </w:p>
    <w:p w14:paraId="328D2A5F" w14:textId="77777777" w:rsidR="00782F69" w:rsidRPr="001965F0" w:rsidRDefault="00782F69" w:rsidP="00B56726">
      <w:pPr>
        <w:pStyle w:val="Zwykytekst"/>
        <w:tabs>
          <w:tab w:val="left" w:leader="dot" w:pos="9360"/>
        </w:tabs>
        <w:spacing w:before="120"/>
        <w:ind w:left="4820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Do</w:t>
      </w:r>
      <w:r w:rsidR="008E4A61" w:rsidRPr="001965F0">
        <w:rPr>
          <w:rFonts w:ascii="Adagio_Slab" w:hAnsi="Adagio_Slab" w:cs="Arial"/>
          <w:b/>
          <w:bCs/>
        </w:rPr>
        <w:t>:</w:t>
      </w:r>
    </w:p>
    <w:p w14:paraId="6C9F5CFE" w14:textId="77777777" w:rsidR="00782F69" w:rsidRPr="001965F0" w:rsidRDefault="00782F69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Politechnika Warszawska</w:t>
      </w:r>
    </w:p>
    <w:p w14:paraId="38BF7E5A" w14:textId="77777777" w:rsidR="008E4A61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 xml:space="preserve">Wydział Mechaniczny Energetyki  Lotnictwa </w:t>
      </w:r>
    </w:p>
    <w:p w14:paraId="255F02C3" w14:textId="77777777" w:rsidR="00782F69" w:rsidRPr="001965F0" w:rsidRDefault="008E4A61" w:rsidP="00B56726">
      <w:pPr>
        <w:pStyle w:val="Zwykytekst"/>
        <w:tabs>
          <w:tab w:val="left" w:leader="dot" w:pos="9360"/>
        </w:tabs>
        <w:ind w:left="5103" w:right="23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  <w:bCs/>
        </w:rPr>
        <w:t>ul. Nowowiejska 24</w:t>
      </w:r>
      <w:r w:rsidRPr="001965F0">
        <w:rPr>
          <w:rFonts w:ascii="Adagio_Slab" w:hAnsi="Adagio_Slab" w:cs="Arial"/>
          <w:b/>
          <w:bCs/>
        </w:rPr>
        <w:br/>
        <w:t>00-665 Warszawa</w:t>
      </w:r>
    </w:p>
    <w:p w14:paraId="48F9B1EE" w14:textId="77777777" w:rsidR="008E4A61" w:rsidRPr="001965F0" w:rsidRDefault="008E4A61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</w:rPr>
      </w:pPr>
    </w:p>
    <w:p w14:paraId="2E2BCF0E" w14:textId="77777777" w:rsidR="00782F69" w:rsidRPr="001965F0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</w:rPr>
      </w:pPr>
    </w:p>
    <w:p w14:paraId="61B30C86" w14:textId="77777777" w:rsidR="00782F69" w:rsidRPr="001965F0" w:rsidRDefault="00782F69" w:rsidP="00927C50">
      <w:pPr>
        <w:pStyle w:val="Zwykytekst"/>
        <w:tabs>
          <w:tab w:val="left" w:leader="dot" w:pos="9360"/>
        </w:tabs>
        <w:ind w:right="23"/>
        <w:rPr>
          <w:rFonts w:ascii="Adagio_Slab" w:hAnsi="Adagio_Slab" w:cs="Arial"/>
          <w:b/>
          <w:bCs/>
        </w:rPr>
      </w:pPr>
    </w:p>
    <w:p w14:paraId="2CF4529D" w14:textId="77777777" w:rsidR="00816B00" w:rsidRPr="001965F0" w:rsidRDefault="00782F69" w:rsidP="003A4978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  <w:bCs/>
          <w:color w:val="0033CC"/>
        </w:rPr>
      </w:pPr>
      <w:r w:rsidRPr="001965F0">
        <w:rPr>
          <w:rFonts w:ascii="Adagio_Slab" w:hAnsi="Adagio_Slab" w:cs="Arial"/>
          <w:b/>
        </w:rPr>
        <w:t xml:space="preserve">Nawiązując do ogłoszenia o zamówieniu w postępowaniu o udzielenie zamówienia publicznego prowadzonym w trybie </w:t>
      </w:r>
      <w:r w:rsidR="00816B00" w:rsidRPr="001965F0">
        <w:rPr>
          <w:rFonts w:ascii="Adagio_Slab" w:hAnsi="Adagio_Slab" w:cs="Arial"/>
          <w:b/>
        </w:rPr>
        <w:t xml:space="preserve">przetargu nieograniczonego </w:t>
      </w:r>
      <w:r w:rsidRPr="001965F0">
        <w:rPr>
          <w:rFonts w:ascii="Adagio_Slab" w:hAnsi="Adagio_Slab" w:cs="Arial"/>
          <w:b/>
        </w:rPr>
        <w:t xml:space="preserve">na: </w:t>
      </w:r>
      <w:r w:rsidR="00995921" w:rsidRPr="00995921">
        <w:rPr>
          <w:rFonts w:ascii="Adagio_Slab" w:hAnsi="Adagio_Slab" w:cs="Arial"/>
          <w:b/>
          <w:color w:val="0000FF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1965F0">
        <w:rPr>
          <w:rFonts w:ascii="Adagio_Slab" w:hAnsi="Adagio_Slab" w:cs="Arial"/>
          <w:spacing w:val="-2"/>
        </w:rPr>
        <w:t xml:space="preserve">Znak postępowania: </w:t>
      </w:r>
      <w:bookmarkStart w:id="0" w:name="_Hlk69912681"/>
      <w:r w:rsidR="00816B00" w:rsidRPr="001965F0">
        <w:rPr>
          <w:rFonts w:ascii="Adagio_Slab" w:hAnsi="Adagio_Slab" w:cs="Arial"/>
        </w:rPr>
        <w:t xml:space="preserve">nr referencyjny: </w:t>
      </w:r>
      <w:r w:rsidR="00816B00" w:rsidRPr="001965F0">
        <w:rPr>
          <w:rFonts w:ascii="Adagio_Slab" w:hAnsi="Adagio_Slab" w:cs="Arial"/>
          <w:b/>
          <w:bCs/>
          <w:color w:val="0033CC"/>
        </w:rPr>
        <w:t>MELBDZ.261.</w:t>
      </w:r>
      <w:r w:rsidR="00DD132E">
        <w:rPr>
          <w:rFonts w:ascii="Adagio_Slab" w:hAnsi="Adagio_Slab" w:cs="Arial"/>
          <w:b/>
          <w:bCs/>
          <w:color w:val="0033CC"/>
        </w:rPr>
        <w:t>34</w:t>
      </w:r>
      <w:r w:rsidR="003A4978">
        <w:rPr>
          <w:rFonts w:ascii="Adagio_Slab" w:hAnsi="Adagio_Slab" w:cs="Arial"/>
          <w:b/>
          <w:bCs/>
          <w:color w:val="0033CC"/>
        </w:rPr>
        <w:t>.2023</w:t>
      </w:r>
      <w:r w:rsidR="00816B00" w:rsidRPr="001965F0">
        <w:rPr>
          <w:rFonts w:ascii="Adagio_Slab" w:hAnsi="Adagio_Slab" w:cs="Arial"/>
          <w:b/>
          <w:bCs/>
          <w:color w:val="0033CC"/>
        </w:rPr>
        <w:t>.</w:t>
      </w:r>
    </w:p>
    <w:p w14:paraId="34121406" w14:textId="77777777" w:rsidR="00816B00" w:rsidRPr="001965F0" w:rsidRDefault="00816B00" w:rsidP="00816B00">
      <w:pPr>
        <w:rPr>
          <w:rFonts w:ascii="Adagio_Slab" w:hAnsi="Adagio_Slab" w:cs="Arial"/>
          <w:b/>
          <w:bCs/>
          <w:color w:val="0033CC"/>
          <w:sz w:val="20"/>
          <w:szCs w:val="20"/>
        </w:rPr>
      </w:pPr>
    </w:p>
    <w:p w14:paraId="3496EC7E" w14:textId="77777777" w:rsidR="00782F69" w:rsidRPr="001965F0" w:rsidRDefault="00782F69" w:rsidP="00816B00">
      <w:pPr>
        <w:spacing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1965F0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1CFB6E19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1965F0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74BB8421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nazwa (firma):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58C8D807" w14:textId="77777777" w:rsidR="00782F69" w:rsidRPr="001965F0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1965F0">
        <w:rPr>
          <w:rFonts w:ascii="Adagio_Slab" w:hAnsi="Adagio_Slab" w:cs="Arial"/>
          <w:sz w:val="20"/>
          <w:szCs w:val="20"/>
        </w:rPr>
        <w:t>adres siedziby:</w:t>
      </w:r>
      <w:r w:rsidRPr="001965F0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2C147011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numer NIP lub REGON 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>_</w:t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</w:r>
      <w:r w:rsidRPr="001965F0">
        <w:rPr>
          <w:rFonts w:ascii="Adagio_Slab" w:hAnsi="Adagio_Slab" w:cs="Arial"/>
          <w:sz w:val="20"/>
          <w:szCs w:val="20"/>
          <w:lang w:eastAsia="ar-SA"/>
        </w:rPr>
        <w:softHyphen/>
        <w:t xml:space="preserve">_______________ </w:t>
      </w:r>
    </w:p>
    <w:p w14:paraId="271C08C1" w14:textId="77777777" w:rsidR="00782F69" w:rsidRPr="001965F0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Rodzaj Wykonawcy: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mikroprzedsiębiorstwo,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małe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średnie przedsiębiorstwo,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jednoosobowa działalność gospodarcza,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osoba fizyczna nieprowadząca działalności gospodarczej, </w:t>
      </w:r>
      <w:r w:rsidRPr="001965F0">
        <w:rPr>
          <w:rFonts w:ascii="Adagio_Slab" w:hAnsi="Adagio_Slab" w:cs="Arial"/>
          <w:sz w:val="20"/>
          <w:szCs w:val="20"/>
          <w:lang w:eastAsia="ar-SA"/>
        </w:rPr>
        <w:sym w:font="Wingdings" w:char="F0A8"/>
      </w:r>
      <w:r w:rsidRPr="001965F0">
        <w:rPr>
          <w:rFonts w:ascii="Adagio_Slab" w:hAnsi="Adagio_Slab" w:cs="Arial"/>
          <w:sz w:val="20"/>
          <w:szCs w:val="20"/>
          <w:lang w:eastAsia="ar-SA"/>
        </w:rPr>
        <w:t xml:space="preserve"> inny rodzaj.</w:t>
      </w:r>
    </w:p>
    <w:bookmarkEnd w:id="0"/>
    <w:p w14:paraId="7988A003" w14:textId="77777777" w:rsidR="00782F69" w:rsidRPr="001965F0" w:rsidRDefault="00782F69" w:rsidP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  <w:b/>
          <w:bCs/>
        </w:rPr>
      </w:pPr>
      <w:r w:rsidRPr="001965F0">
        <w:rPr>
          <w:rFonts w:ascii="Adagio_Slab" w:hAnsi="Adagio_Slab" w:cs="Arial"/>
          <w:b/>
        </w:rPr>
        <w:t>SKŁADAMY OFERTĘ</w:t>
      </w:r>
      <w:r w:rsidRPr="001965F0">
        <w:rPr>
          <w:rFonts w:ascii="Adagio_Slab" w:hAnsi="Adagio_Slab" w:cs="Arial"/>
        </w:rPr>
        <w:t xml:space="preserve"> na wykonanie przedmiotu zamówienia zgodnie ze Specyfikacją Warunków Zamówienia (SWZ).</w:t>
      </w:r>
    </w:p>
    <w:p w14:paraId="096F935F" w14:textId="77777777" w:rsidR="008E4A61" w:rsidRPr="001965F0" w:rsidRDefault="00782F69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dagio_Slab" w:hAnsi="Adagio_Slab" w:cs="Arial"/>
        </w:rPr>
      </w:pPr>
      <w:r w:rsidRPr="001965F0">
        <w:rPr>
          <w:rFonts w:ascii="Adagio_Slab" w:hAnsi="Adagio_Slab" w:cs="Arial"/>
          <w:b/>
        </w:rPr>
        <w:t>OŚWIADCZAMY,</w:t>
      </w:r>
      <w:r w:rsidRPr="001965F0">
        <w:rPr>
          <w:rFonts w:ascii="Adagio_Slab" w:hAnsi="Adagio_Slab" w:cs="Arial"/>
        </w:rPr>
        <w:t xml:space="preserve"> że zapoznaliśmy się z ogłoszeniem o zamówieniu, SWZ oraz wyjaśnieniami </w:t>
      </w:r>
      <w:r w:rsidR="004E1047" w:rsidRPr="001965F0">
        <w:rPr>
          <w:rFonts w:ascii="Adagio_Slab" w:hAnsi="Adagio_Slab" w:cs="Arial"/>
        </w:rPr>
        <w:br/>
      </w:r>
      <w:r w:rsidRPr="001965F0">
        <w:rPr>
          <w:rFonts w:ascii="Adagio_Slab" w:hAnsi="Adagio_Slab" w:cs="Arial"/>
        </w:rPr>
        <w:t>i zmianami SWZ przekazanymi przez Zamawiającego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uznajemy si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 xml:space="preserve"> za zwi</w:t>
      </w:r>
      <w:r w:rsidRPr="001965F0">
        <w:rPr>
          <w:rFonts w:ascii="Adagio_Slab" w:hAnsi="Adagio_Slab" w:cs="Adagio_Slab"/>
        </w:rPr>
        <w:t>ą</w:t>
      </w:r>
      <w:r w:rsidRPr="001965F0">
        <w:rPr>
          <w:rFonts w:ascii="Adagio_Slab" w:hAnsi="Adagio_Slab" w:cs="Arial"/>
        </w:rPr>
        <w:t>zanych okre</w:t>
      </w:r>
      <w:r w:rsidRPr="001965F0">
        <w:rPr>
          <w:rFonts w:ascii="Adagio_Slab" w:hAnsi="Adagio_Slab" w:cs="Adagio_Slab"/>
        </w:rPr>
        <w:t>ś</w:t>
      </w:r>
      <w:r w:rsidRPr="001965F0">
        <w:rPr>
          <w:rFonts w:ascii="Adagio_Slab" w:hAnsi="Adagio_Slab" w:cs="Arial"/>
        </w:rPr>
        <w:t>lonymi w nich postanowieniami i</w:t>
      </w:r>
      <w:r w:rsidRPr="001965F0">
        <w:rPr>
          <w:rFonts w:ascii="Calibri" w:hAnsi="Calibri" w:cs="Calibri"/>
        </w:rPr>
        <w:t> </w:t>
      </w:r>
      <w:r w:rsidRPr="001965F0">
        <w:rPr>
          <w:rFonts w:ascii="Adagio_Slab" w:hAnsi="Adagio_Slab" w:cs="Arial"/>
        </w:rPr>
        <w:t>zasadami post</w:t>
      </w:r>
      <w:r w:rsidRPr="001965F0">
        <w:rPr>
          <w:rFonts w:ascii="Adagio_Slab" w:hAnsi="Adagio_Slab" w:cs="Adagio_Slab"/>
        </w:rPr>
        <w:t>ę</w:t>
      </w:r>
      <w:r w:rsidRPr="001965F0">
        <w:rPr>
          <w:rFonts w:ascii="Adagio_Slab" w:hAnsi="Adagio_Slab" w:cs="Arial"/>
        </w:rPr>
        <w:t>powania.</w:t>
      </w:r>
    </w:p>
    <w:p w14:paraId="187555CB" w14:textId="77777777" w:rsidR="002E494A" w:rsidRPr="000130B2" w:rsidRDefault="00782F69" w:rsidP="00927C50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iCs/>
        </w:rPr>
      </w:pPr>
      <w:r w:rsidRPr="000130B2">
        <w:rPr>
          <w:rFonts w:ascii="Adagio_Slab" w:hAnsi="Adagio_Slab" w:cs="Arial"/>
          <w:b/>
          <w:iCs/>
        </w:rPr>
        <w:t>OFERUJEMY</w:t>
      </w:r>
      <w:r w:rsidR="002E494A" w:rsidRPr="000130B2">
        <w:rPr>
          <w:rFonts w:ascii="Adagio_Slab" w:hAnsi="Adagio_Slab" w:cs="Arial"/>
          <w:iCs/>
        </w:rPr>
        <w:t xml:space="preserve">  wykonanie przedmiotu zamówienia – </w:t>
      </w:r>
      <w:r w:rsidR="009F08F4" w:rsidRPr="000130B2">
        <w:rPr>
          <w:rFonts w:ascii="Adagio_Slab" w:hAnsi="Adagio_Slab" w:cs="Arial"/>
          <w:b/>
          <w:bCs/>
          <w:iCs/>
        </w:rPr>
        <w:t xml:space="preserve"> </w:t>
      </w:r>
    </w:p>
    <w:p w14:paraId="6868FBA6" w14:textId="77777777" w:rsidR="00F2645B" w:rsidRPr="000130B2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0130B2">
        <w:rPr>
          <w:rFonts w:ascii="Adagio_Slab" w:hAnsi="Adagio_Slab"/>
          <w:iCs/>
          <w:sz w:val="20"/>
          <w:szCs w:val="20"/>
          <w:lang w:eastAsia="ar-SA"/>
        </w:rPr>
        <w:t>za cenę netto …………………………………………....................... PLN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>/USD/EURO</w:t>
      </w:r>
    </w:p>
    <w:p w14:paraId="1E8B0445" w14:textId="77777777" w:rsidR="00F2645B" w:rsidRPr="00F2645B" w:rsidRDefault="00F2645B" w:rsidP="00F2645B">
      <w:pPr>
        <w:pStyle w:val="Tekstpodstawowy"/>
        <w:spacing w:line="360" w:lineRule="auto"/>
        <w:ind w:left="283" w:right="45"/>
        <w:jc w:val="both"/>
        <w:rPr>
          <w:rFonts w:ascii="Adagio_Slab" w:hAnsi="Adagio_Slab"/>
          <w:iCs/>
          <w:sz w:val="20"/>
          <w:szCs w:val="20"/>
          <w:lang w:eastAsia="ar-SA"/>
        </w:rPr>
      </w:pP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(słownie 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 xml:space="preserve">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 ……………………..............................................................................................................................),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br/>
        <w:t>która powiększona o ……………………..% podatku VAT daje cenę brutto: .......................................... PLN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>/USD/EURO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 xml:space="preserve"> (słownie </w:t>
      </w:r>
      <w:r w:rsidR="00004A9E" w:rsidRPr="000130B2">
        <w:rPr>
          <w:rFonts w:ascii="Adagio_Slab" w:hAnsi="Adagio_Slab"/>
          <w:iCs/>
          <w:sz w:val="20"/>
          <w:szCs w:val="20"/>
          <w:lang w:eastAsia="ar-SA"/>
        </w:rPr>
        <w:t xml:space="preserve"> </w:t>
      </w:r>
      <w:r w:rsidRPr="000130B2">
        <w:rPr>
          <w:rFonts w:ascii="Adagio_Slab" w:hAnsi="Adagio_Slab"/>
          <w:iCs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......................................................................................................................................................).</w:t>
      </w:r>
    </w:p>
    <w:p w14:paraId="562F934C" w14:textId="77777777" w:rsidR="00F2645B" w:rsidRDefault="00F2645B" w:rsidP="00927C50">
      <w:pPr>
        <w:pStyle w:val="Zwykytekst1"/>
        <w:tabs>
          <w:tab w:val="left" w:pos="284"/>
        </w:tabs>
        <w:spacing w:line="480" w:lineRule="auto"/>
        <w:ind w:left="284"/>
        <w:jc w:val="both"/>
        <w:rPr>
          <w:rFonts w:ascii="Adagio_Slab" w:hAnsi="Adagio_Slab" w:cs="Arial"/>
          <w:b/>
          <w:iCs/>
        </w:rPr>
      </w:pPr>
      <w:r w:rsidRPr="001965F0">
        <w:rPr>
          <w:rFonts w:ascii="Adagio_Slab" w:hAnsi="Adagio_Slab" w:cs="Arial"/>
          <w:b/>
          <w:iCs/>
        </w:rPr>
        <w:t>Oferujemy termin dostawy</w:t>
      </w:r>
      <w:r w:rsidR="009340A2">
        <w:rPr>
          <w:rFonts w:ascii="Adagio_Slab" w:hAnsi="Adagio_Slab" w:cs="Arial"/>
          <w:b/>
          <w:iCs/>
        </w:rPr>
        <w:t xml:space="preserve"> </w:t>
      </w:r>
      <w:r w:rsidR="00C30628">
        <w:rPr>
          <w:rFonts w:ascii="Adagio_Slab" w:hAnsi="Adagio_Slab" w:cs="Arial"/>
          <w:b/>
          <w:iCs/>
        </w:rPr>
        <w:t xml:space="preserve">do dnia </w:t>
      </w:r>
      <w:r w:rsidRPr="001965F0">
        <w:rPr>
          <w:rFonts w:ascii="Adagio_Slab" w:hAnsi="Adagio_Slab" w:cs="Arial"/>
          <w:b/>
          <w:iCs/>
        </w:rPr>
        <w:t>…</w:t>
      </w:r>
      <w:r w:rsidRPr="00477A05">
        <w:rPr>
          <w:rFonts w:ascii="Adagio_Slab" w:hAnsi="Adagio_Slab" w:cs="Arial"/>
          <w:b/>
          <w:iCs/>
        </w:rPr>
        <w:t>………..</w:t>
      </w:r>
      <w:r>
        <w:rPr>
          <w:rFonts w:ascii="Adagio_Slab" w:hAnsi="Adagio_Slab" w:cs="Arial"/>
          <w:b/>
          <w:iCs/>
        </w:rPr>
        <w:t>;</w:t>
      </w:r>
    </w:p>
    <w:p w14:paraId="7A32A857" w14:textId="77777777" w:rsidR="00F2645B" w:rsidRDefault="00F2645B">
      <w:pPr>
        <w:rPr>
          <w:rFonts w:ascii="Adagio_Slab" w:hAnsi="Adagio_Slab" w:cs="Arial"/>
          <w:b/>
          <w:iCs/>
          <w:sz w:val="20"/>
          <w:szCs w:val="20"/>
          <w:lang w:eastAsia="ar-SA"/>
        </w:rPr>
      </w:pPr>
    </w:p>
    <w:p w14:paraId="04711ABA" w14:textId="77777777" w:rsidR="005F4D06" w:rsidRPr="00477A05" w:rsidRDefault="005F4D06" w:rsidP="00C233DF">
      <w:pPr>
        <w:pStyle w:val="Zwykytekst1"/>
        <w:numPr>
          <w:ilvl w:val="0"/>
          <w:numId w:val="2"/>
        </w:numPr>
        <w:tabs>
          <w:tab w:val="left" w:pos="284"/>
        </w:tabs>
        <w:spacing w:line="480" w:lineRule="auto"/>
        <w:ind w:left="284" w:hanging="284"/>
        <w:jc w:val="both"/>
        <w:rPr>
          <w:rFonts w:ascii="Adagio_Slab" w:hAnsi="Adagio_Slab" w:cs="Arial"/>
          <w:iCs/>
        </w:rPr>
      </w:pPr>
      <w:r w:rsidRPr="00477A05">
        <w:rPr>
          <w:rFonts w:ascii="Adagio_Slab" w:hAnsi="Adagio_Slab" w:cs="Arial"/>
          <w:b/>
          <w:bCs/>
          <w:iCs/>
        </w:rPr>
        <w:t>OŚWIADCZAMY</w:t>
      </w:r>
      <w:r w:rsidRPr="00477A05">
        <w:rPr>
          <w:rFonts w:ascii="Adagio_Slab" w:hAnsi="Adagio_Slab" w:cs="Arial"/>
          <w:iCs/>
        </w:rPr>
        <w:t>, że oferujemy termin gwarancji zgodnie z Opisem Przedmiotu Zamówienia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stanowiącym</w:t>
      </w:r>
      <w:r w:rsidR="00E318A0" w:rsidRPr="00477A05">
        <w:rPr>
          <w:rFonts w:ascii="Adagio_Slab" w:hAnsi="Adagio_Slab" w:cs="Arial"/>
          <w:iCs/>
        </w:rPr>
        <w:t xml:space="preserve"> </w:t>
      </w:r>
      <w:r w:rsidR="00C233DF" w:rsidRPr="00477A05">
        <w:rPr>
          <w:rFonts w:ascii="Adagio_Slab" w:hAnsi="Adagio_Slab" w:cs="Arial"/>
          <w:iCs/>
        </w:rPr>
        <w:t>integralną</w:t>
      </w:r>
      <w:r w:rsidR="00E318A0" w:rsidRPr="00477A05">
        <w:rPr>
          <w:rFonts w:ascii="Adagio_Slab" w:hAnsi="Adagio_Slab" w:cs="Arial"/>
          <w:iCs/>
        </w:rPr>
        <w:t xml:space="preserve"> część SWZ</w:t>
      </w:r>
      <w:r w:rsidR="00604C8B" w:rsidRPr="00477A05">
        <w:rPr>
          <w:rFonts w:ascii="Adagio_Slab" w:hAnsi="Adagio_Slab" w:cs="Arial"/>
          <w:iCs/>
        </w:rPr>
        <w:t>.</w:t>
      </w:r>
      <w:r w:rsidR="00E318A0" w:rsidRPr="00477A05">
        <w:rPr>
          <w:rFonts w:ascii="Adagio_Slab" w:hAnsi="Adagio_Slab" w:cs="Arial"/>
          <w:iCs/>
        </w:rPr>
        <w:t xml:space="preserve"> </w:t>
      </w:r>
    </w:p>
    <w:p w14:paraId="021B14A3" w14:textId="77777777" w:rsidR="00782F69" w:rsidRPr="00477A05" w:rsidRDefault="008E4A61" w:rsidP="00782F69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</w:rPr>
        <w:lastRenderedPageBreak/>
        <w:t>OŚWIADCZAMY, że poszczególne części</w:t>
      </w:r>
      <w:r w:rsidRPr="00477A05">
        <w:rPr>
          <w:rFonts w:ascii="Adagio_Slab" w:hAnsi="Adagio_Slab" w:cs="Arial"/>
          <w:iCs/>
        </w:rPr>
        <w:t xml:space="preserve"> </w:t>
      </w:r>
      <w:r w:rsidR="00782F69" w:rsidRPr="00477A05">
        <w:rPr>
          <w:rFonts w:ascii="Adagio_Slab" w:hAnsi="Adagio_Slab" w:cs="Arial"/>
          <w:iCs/>
        </w:rPr>
        <w:t xml:space="preserve">zamówienia będą realizowane przez </w:t>
      </w:r>
      <w:r w:rsidR="00782F69" w:rsidRPr="00477A05">
        <w:rPr>
          <w:rFonts w:ascii="Adagio_Slab" w:hAnsi="Adagio_Slab" w:cs="Arial"/>
          <w:i/>
        </w:rPr>
        <w:t>(w przypadku konsorcjum i polegania na podmiotach trzecich)</w:t>
      </w:r>
      <w:r w:rsidR="00782F69" w:rsidRPr="00477A05">
        <w:rPr>
          <w:rFonts w:ascii="Adagio_Slab" w:hAnsi="Adagio_Slab" w:cs="Arial"/>
          <w:iCs/>
        </w:rPr>
        <w:t>:</w:t>
      </w:r>
    </w:p>
    <w:p w14:paraId="63F35421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08EF688F" w14:textId="77777777" w:rsidR="00782F69" w:rsidRPr="00477A05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638AF603" w14:textId="77777777" w:rsidR="00782F69" w:rsidRPr="00477A05" w:rsidRDefault="00782F69" w:rsidP="00782F69">
      <w:pPr>
        <w:pStyle w:val="Zwykytekst1"/>
        <w:tabs>
          <w:tab w:val="left" w:pos="284"/>
        </w:tabs>
        <w:spacing w:before="120" w:line="360" w:lineRule="exact"/>
        <w:ind w:left="284"/>
        <w:jc w:val="both"/>
        <w:rPr>
          <w:rFonts w:ascii="Adagio_Slab" w:hAnsi="Adagio_Slab" w:cs="Arial"/>
          <w:b/>
          <w:iCs/>
          <w:sz w:val="16"/>
          <w:szCs w:val="16"/>
        </w:rPr>
      </w:pPr>
      <w:r w:rsidRPr="00477A05">
        <w:rPr>
          <w:rFonts w:ascii="Adagio_Slab" w:hAnsi="Adagio_Slab" w:cs="Arial"/>
          <w:b/>
          <w:iCs/>
          <w:sz w:val="16"/>
          <w:szCs w:val="16"/>
        </w:rPr>
        <w:t>____________________________________________________ - ____________________________________</w:t>
      </w:r>
    </w:p>
    <w:p w14:paraId="650CB68A" w14:textId="77777777" w:rsidR="00782F69" w:rsidRDefault="00782F69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  <w:r w:rsidRPr="00477A05">
        <w:rPr>
          <w:rFonts w:ascii="Adagio_Slab" w:hAnsi="Adagio_Slab" w:cs="Arial"/>
          <w:bCs/>
          <w:iCs/>
          <w:sz w:val="16"/>
          <w:szCs w:val="16"/>
        </w:rPr>
        <w:tab/>
        <w:t>(nazwa członka konsorcjum/podmiotu trzeciego)</w:t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</w:r>
      <w:r w:rsidRPr="00477A05">
        <w:rPr>
          <w:rFonts w:ascii="Adagio_Slab" w:hAnsi="Adagio_Slab" w:cs="Arial"/>
          <w:bCs/>
          <w:iCs/>
          <w:sz w:val="16"/>
          <w:szCs w:val="16"/>
        </w:rPr>
        <w:tab/>
        <w:t>(realizowany zakres)</w:t>
      </w:r>
    </w:p>
    <w:p w14:paraId="33C3CA17" w14:textId="77777777" w:rsidR="00D50F7D" w:rsidRPr="00477A05" w:rsidRDefault="00D50F7D" w:rsidP="00782F69">
      <w:pPr>
        <w:pStyle w:val="Zwykytekst1"/>
        <w:tabs>
          <w:tab w:val="left" w:pos="284"/>
        </w:tabs>
        <w:spacing w:after="120" w:line="360" w:lineRule="exact"/>
        <w:ind w:left="284"/>
        <w:jc w:val="both"/>
        <w:rPr>
          <w:rFonts w:ascii="Adagio_Slab" w:hAnsi="Adagio_Slab" w:cs="Arial"/>
          <w:bCs/>
          <w:iCs/>
          <w:sz w:val="16"/>
          <w:szCs w:val="16"/>
        </w:rPr>
      </w:pPr>
    </w:p>
    <w:p w14:paraId="792C94CA" w14:textId="77777777" w:rsidR="00F30A26" w:rsidRPr="00D50F7D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bCs/>
          <w:i/>
        </w:rPr>
      </w:pPr>
      <w:r w:rsidRPr="00477A05">
        <w:rPr>
          <w:rFonts w:ascii="Adagio_Slab" w:hAnsi="Adagio_Slab" w:cs="Arial"/>
          <w:b/>
        </w:rPr>
        <w:t xml:space="preserve">OŚWIADCZAMY, </w:t>
      </w:r>
      <w:r w:rsidRPr="00D50F7D">
        <w:rPr>
          <w:rFonts w:ascii="Adagio_Slab" w:hAnsi="Adagio_Slab" w:cs="Arial"/>
          <w:bCs/>
        </w:rPr>
        <w:t xml:space="preserve">że zamówienie zrealizujemy samodzielnie**/z udziałem następujących podwykonawców (proszę podać)………………………………………..….., którzy wykonywać będą następujące części zamówienia**: ..................................................................... </w:t>
      </w:r>
    </w:p>
    <w:p w14:paraId="3E5511AE" w14:textId="77777777" w:rsidR="00782F69" w:rsidRPr="00477A05" w:rsidRDefault="00927C50" w:rsidP="00F30A26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OŚWIADCZAM</w:t>
      </w:r>
      <w:r w:rsidR="00F30A26" w:rsidRPr="00477A05">
        <w:rPr>
          <w:rFonts w:ascii="Adagio_Slab" w:hAnsi="Adagio_Slab" w:cs="Arial"/>
          <w:b/>
        </w:rPr>
        <w:t>Y</w:t>
      </w:r>
      <w:r w:rsidRPr="00477A05">
        <w:rPr>
          <w:rFonts w:ascii="Adagio_Slab" w:hAnsi="Adagio_Slab" w:cs="Arial"/>
          <w:b/>
        </w:rPr>
        <w:t>, że jesteśmy</w:t>
      </w:r>
      <w:r w:rsidRPr="00477A05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związani ofertą przez okres wskazany w SWZ. </w:t>
      </w:r>
    </w:p>
    <w:p w14:paraId="60940345" w14:textId="77777777" w:rsidR="00927C50" w:rsidRPr="00477A05" w:rsidRDefault="005F4D06" w:rsidP="00C233DF">
      <w:pPr>
        <w:pStyle w:val="Zwykytekst1"/>
        <w:tabs>
          <w:tab w:val="left" w:pos="284"/>
        </w:tabs>
        <w:spacing w:after="120" w:line="360" w:lineRule="auto"/>
        <w:jc w:val="both"/>
        <w:rPr>
          <w:rFonts w:ascii="Adagio_Slab" w:hAnsi="Adagio_Slab" w:cs="Arial"/>
          <w:i/>
        </w:rPr>
      </w:pPr>
      <w:r w:rsidRPr="00477A05">
        <w:rPr>
          <w:rFonts w:ascii="Adagio_Slab" w:hAnsi="Adagio_Slab" w:cs="Arial"/>
          <w:b/>
        </w:rPr>
        <w:t>9.</w:t>
      </w:r>
      <w:r w:rsidRPr="00477A05">
        <w:rPr>
          <w:rFonts w:ascii="Adagio_Slab" w:hAnsi="Adagio_Slab" w:cs="Arial"/>
          <w:b/>
        </w:rPr>
        <w:tab/>
      </w:r>
      <w:r w:rsidR="00927C50" w:rsidRPr="00477A05">
        <w:rPr>
          <w:rFonts w:ascii="Adagio_Slab" w:hAnsi="Adagio_Slab" w:cs="Arial"/>
          <w:b/>
        </w:rPr>
        <w:t xml:space="preserve">OŚWIADCZAMY, że akceptujemy </w:t>
      </w:r>
      <w:r w:rsidR="00927C50" w:rsidRPr="00477A05">
        <w:rPr>
          <w:rFonts w:ascii="Adagio_Slab" w:hAnsi="Adagio_Slab" w:cs="Arial"/>
        </w:rPr>
        <w:t xml:space="preserve">warunki płatności określone przez Zamawiającego </w:t>
      </w:r>
      <w:r w:rsidR="008E4A61" w:rsidRPr="00477A05">
        <w:rPr>
          <w:rFonts w:ascii="Adagio_Slab" w:hAnsi="Adagio_Slab" w:cs="Arial"/>
        </w:rPr>
        <w:br/>
      </w:r>
      <w:r w:rsidR="00927C50" w:rsidRPr="00477A05">
        <w:rPr>
          <w:rFonts w:ascii="Adagio_Slab" w:hAnsi="Adagio_Slab" w:cs="Arial"/>
        </w:rPr>
        <w:t>w projektowanych postanowieniach umowy.</w:t>
      </w:r>
    </w:p>
    <w:p w14:paraId="294E5DB6" w14:textId="77777777" w:rsidR="00782F69" w:rsidRPr="00477A05" w:rsidRDefault="005F4D06" w:rsidP="00B67B3E">
      <w:pPr>
        <w:pStyle w:val="Zwykytekst1"/>
        <w:tabs>
          <w:tab w:val="left" w:pos="0"/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10.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iż informacje i dokumenty zawarte w odrębnym i stosownie nazwanym załączniku</w:t>
      </w:r>
      <w:r w:rsidR="00782F69" w:rsidRPr="00477A05" w:rsidDel="00603C62">
        <w:rPr>
          <w:rFonts w:ascii="Adagio_Slab" w:hAnsi="Adagio_Slab" w:cs="Arial"/>
        </w:rPr>
        <w:t xml:space="preserve"> </w:t>
      </w:r>
      <w:r w:rsidR="00782F69" w:rsidRPr="00477A05">
        <w:rPr>
          <w:rFonts w:ascii="Adagio_Slab" w:hAnsi="Adagio_Slab" w:cs="Arial"/>
        </w:rPr>
        <w:t xml:space="preserve"> stanowią tajemnicę przedsiębiorstwa w rozumieniu przepisów o zwalczaniu nieuczciwej konkurencji, co wykazaliśmy w załączniku nr ……. do Oferty i zastrzegamy, że nie mogą być one udostępniane.</w:t>
      </w:r>
    </w:p>
    <w:p w14:paraId="3E6DDB52" w14:textId="77777777" w:rsidR="00782F69" w:rsidRPr="00477A05" w:rsidRDefault="005F4D06" w:rsidP="00B67B3E">
      <w:pPr>
        <w:pStyle w:val="Zwykytekst1"/>
        <w:tabs>
          <w:tab w:val="left" w:pos="284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11.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OŚWIADCZAMY,</w:t>
      </w:r>
      <w:r w:rsidR="00782F69" w:rsidRPr="00477A05">
        <w:rPr>
          <w:rFonts w:ascii="Adagio_Slab" w:hAnsi="Adagio_Slab" w:cs="Arial"/>
        </w:rPr>
        <w:t xml:space="preserve"> że zapoznaliśmy się z </w:t>
      </w:r>
      <w:r w:rsidR="002E494A" w:rsidRPr="00477A05">
        <w:rPr>
          <w:rFonts w:ascii="Adagio_Slab" w:hAnsi="Adagio_Slab" w:cs="Arial"/>
        </w:rPr>
        <w:t xml:space="preserve">Projektowanymi  </w:t>
      </w:r>
      <w:r w:rsidR="00782F69" w:rsidRPr="00477A05">
        <w:rPr>
          <w:rFonts w:ascii="Adagio_Slab" w:hAnsi="Adagio_Slab" w:cs="Arial"/>
        </w:rPr>
        <w:t>Postanowieniami Umowy zawartymi w SWZ i zobowiązujemy się, w</w:t>
      </w:r>
      <w:r w:rsidR="00782F69" w:rsidRPr="00477A05">
        <w:rPr>
          <w:rFonts w:ascii="Calibri" w:hAnsi="Calibri" w:cs="Calibri"/>
        </w:rPr>
        <w:t> </w:t>
      </w:r>
      <w:r w:rsidR="00782F69" w:rsidRPr="00477A05">
        <w:rPr>
          <w:rFonts w:ascii="Adagio_Slab" w:hAnsi="Adagio_Slab" w:cs="Arial"/>
        </w:rPr>
        <w:t>przypadku wyboru naszej oferty, do zawarcia umowy zgodnej z niniejszą ofertą, na warunkach określonych w SIWZ, w miejscu i terminie wyznaczonym przez Zamawiającego.</w:t>
      </w:r>
    </w:p>
    <w:p w14:paraId="1783A837" w14:textId="77777777" w:rsidR="00782F69" w:rsidRPr="00477A05" w:rsidRDefault="005F4D06" w:rsidP="00B67B3E">
      <w:pPr>
        <w:pStyle w:val="Zwykytekst1"/>
        <w:tabs>
          <w:tab w:val="left" w:pos="426"/>
        </w:tabs>
        <w:spacing w:after="120" w:line="360" w:lineRule="exact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12.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OŚWIADCZAMY</w:t>
      </w:r>
      <w:r w:rsidR="00782F69" w:rsidRPr="00477A05">
        <w:rPr>
          <w:rFonts w:ascii="Adagio_Slab" w:hAnsi="Adagio_Slab" w:cs="Arial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postępowaniu.</w:t>
      </w:r>
    </w:p>
    <w:p w14:paraId="30D90E23" w14:textId="77777777" w:rsidR="00782F69" w:rsidRPr="00477A05" w:rsidRDefault="005F4D06" w:rsidP="00B67B3E">
      <w:pPr>
        <w:pStyle w:val="Zwykytekst1"/>
        <w:spacing w:after="120" w:line="360" w:lineRule="exact"/>
        <w:ind w:left="284" w:hanging="284"/>
        <w:jc w:val="both"/>
        <w:rPr>
          <w:rFonts w:ascii="Adagio_Slab" w:hAnsi="Adagio_Slab" w:cs="Arial"/>
          <w:lang w:eastAsia="pl-PL"/>
        </w:rPr>
      </w:pPr>
      <w:r w:rsidRPr="00477A05">
        <w:rPr>
          <w:rFonts w:ascii="Adagio_Slab" w:hAnsi="Adagio_Slab" w:cs="Arial"/>
          <w:b/>
        </w:rPr>
        <w:t>13.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>UPOWAŻNIONYM DO KONTAKTU</w:t>
      </w:r>
      <w:r w:rsidR="00782F69" w:rsidRPr="00477A05">
        <w:rPr>
          <w:rFonts w:ascii="Adagio_Slab" w:hAnsi="Adagio_Slab" w:cs="Arial"/>
          <w:lang w:eastAsia="pl-PL"/>
        </w:rPr>
        <w:t xml:space="preserve"> w sprawie przedmiotowego postępowania jest:</w:t>
      </w:r>
    </w:p>
    <w:p w14:paraId="12002B7C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Imię i nazwisko: ____________________________________________________</w:t>
      </w:r>
    </w:p>
    <w:p w14:paraId="2B90F490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Firma: ____________________________________________________________</w:t>
      </w:r>
    </w:p>
    <w:p w14:paraId="7302FAD9" w14:textId="77777777" w:rsidR="00782F69" w:rsidRPr="00477A05" w:rsidRDefault="00782F69" w:rsidP="00B67B3E">
      <w:pPr>
        <w:pStyle w:val="Zwykytekst1"/>
        <w:spacing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Adres: ____________________________________________________________</w:t>
      </w:r>
    </w:p>
    <w:p w14:paraId="545E3C0F" w14:textId="77777777" w:rsidR="00D50F7D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t>tel. ______________, e-mail __________________________________________</w:t>
      </w:r>
    </w:p>
    <w:p w14:paraId="3E32F493" w14:textId="77777777" w:rsidR="00D50F7D" w:rsidRDefault="00D50F7D">
      <w:pPr>
        <w:rPr>
          <w:rFonts w:ascii="Adagio_Slab" w:hAnsi="Adagio_Slab" w:cs="Arial"/>
          <w:sz w:val="20"/>
          <w:szCs w:val="20"/>
          <w:lang w:eastAsia="ar-SA"/>
        </w:rPr>
      </w:pPr>
    </w:p>
    <w:p w14:paraId="43DD7F2C" w14:textId="77777777" w:rsidR="00782F69" w:rsidRPr="00477A05" w:rsidRDefault="00782F69" w:rsidP="00B67B3E">
      <w:pPr>
        <w:pStyle w:val="Zwykytekst1"/>
        <w:spacing w:after="120" w:line="360" w:lineRule="exact"/>
        <w:ind w:left="426" w:hanging="284"/>
        <w:jc w:val="both"/>
        <w:rPr>
          <w:rFonts w:ascii="Adagio_Slab" w:hAnsi="Adagio_Slab" w:cs="Arial"/>
        </w:rPr>
      </w:pPr>
    </w:p>
    <w:p w14:paraId="236497AC" w14:textId="77777777" w:rsidR="00782F69" w:rsidRPr="00477A05" w:rsidRDefault="005F4D06" w:rsidP="00B67B3E">
      <w:pPr>
        <w:pStyle w:val="Zwykytekst1"/>
        <w:spacing w:after="120"/>
        <w:ind w:left="426" w:hanging="284"/>
        <w:jc w:val="both"/>
        <w:rPr>
          <w:rFonts w:ascii="Adagio_Slab" w:hAnsi="Adagio_Slab" w:cs="Arial"/>
        </w:rPr>
      </w:pPr>
      <w:r w:rsidRPr="00477A05">
        <w:rPr>
          <w:rFonts w:ascii="Adagio_Slab" w:hAnsi="Adagio_Slab" w:cs="Arial"/>
          <w:b/>
        </w:rPr>
        <w:t>14.</w:t>
      </w:r>
      <w:r w:rsidRPr="00477A05">
        <w:rPr>
          <w:rFonts w:ascii="Adagio_Slab" w:hAnsi="Adagio_Slab" w:cs="Arial"/>
          <w:b/>
        </w:rPr>
        <w:tab/>
      </w:r>
      <w:r w:rsidR="00782F69" w:rsidRPr="00477A05">
        <w:rPr>
          <w:rFonts w:ascii="Adagio_Slab" w:hAnsi="Adagio_Slab" w:cs="Arial"/>
          <w:b/>
        </w:rPr>
        <w:t xml:space="preserve">SPIS </w:t>
      </w:r>
      <w:r w:rsidR="00782F69" w:rsidRPr="00477A05">
        <w:rPr>
          <w:rFonts w:ascii="Adagio_Slab" w:hAnsi="Adagio_Slab" w:cs="Arial"/>
        </w:rPr>
        <w:t>dołączonych oświadczeń i dokumentów:</w:t>
      </w:r>
    </w:p>
    <w:p w14:paraId="651B6F68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lastRenderedPageBreak/>
        <w:t>_____________________________________________________________________</w:t>
      </w:r>
    </w:p>
    <w:p w14:paraId="688DE563" w14:textId="77777777" w:rsidR="00782F69" w:rsidRPr="00477A05" w:rsidRDefault="00782F69" w:rsidP="00B67B3E">
      <w:pPr>
        <w:pStyle w:val="Akapitzlist"/>
        <w:spacing w:after="120" w:line="240" w:lineRule="auto"/>
        <w:ind w:left="283" w:hanging="284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>_____________________________________________________________________</w:t>
      </w:r>
    </w:p>
    <w:p w14:paraId="26A5E36E" w14:textId="77777777" w:rsidR="00782F69" w:rsidRPr="00477A05" w:rsidRDefault="00782F69" w:rsidP="00782F69">
      <w:pPr>
        <w:pStyle w:val="Zwykytekst1"/>
        <w:spacing w:before="120"/>
        <w:jc w:val="both"/>
        <w:rPr>
          <w:rFonts w:ascii="Adagio_Slab" w:hAnsi="Adagio_Slab" w:cs="Arial"/>
        </w:rPr>
      </w:pPr>
    </w:p>
    <w:p w14:paraId="4512ABFB" w14:textId="77777777" w:rsidR="00782F69" w:rsidRPr="00477A05" w:rsidRDefault="00782F69" w:rsidP="00782F69">
      <w:pPr>
        <w:suppressAutoHyphens/>
        <w:spacing w:before="120" w:line="360" w:lineRule="auto"/>
        <w:rPr>
          <w:rFonts w:ascii="Adagio_Slab" w:hAnsi="Adagio_Slab"/>
          <w:color w:val="000000"/>
          <w:sz w:val="20"/>
          <w:szCs w:val="20"/>
          <w:lang w:eastAsia="ar-SA"/>
        </w:rPr>
      </w:pPr>
      <w:r w:rsidRPr="00477A05">
        <w:rPr>
          <w:rFonts w:ascii="Adagio_Slab" w:hAnsi="Adagio_Slab"/>
          <w:color w:val="000000"/>
          <w:sz w:val="20"/>
          <w:szCs w:val="20"/>
          <w:lang w:eastAsia="ar-SA"/>
        </w:rPr>
        <w:t>__________________ dnia __. __.202_r.</w:t>
      </w:r>
    </w:p>
    <w:p w14:paraId="785C9EC9" w14:textId="77777777" w:rsidR="00782F69" w:rsidRPr="00477A05" w:rsidRDefault="00782F69" w:rsidP="00782F69">
      <w:pPr>
        <w:tabs>
          <w:tab w:val="decimal" w:pos="720"/>
          <w:tab w:val="decimal" w:pos="864"/>
        </w:tabs>
        <w:ind w:left="680"/>
        <w:rPr>
          <w:rFonts w:ascii="Adagio_Slab" w:hAnsi="Adagio_Slab"/>
          <w:b/>
          <w:color w:val="000000"/>
          <w:sz w:val="20"/>
          <w:szCs w:val="20"/>
        </w:rPr>
      </w:pP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</w:r>
      <w:r w:rsidRPr="00477A05">
        <w:rPr>
          <w:rFonts w:ascii="Adagio_Slab" w:hAnsi="Adagio_Slab"/>
          <w:b/>
          <w:color w:val="000000"/>
          <w:sz w:val="20"/>
          <w:szCs w:val="20"/>
        </w:rPr>
        <w:tab/>
        <w:t>___________________________</w:t>
      </w:r>
    </w:p>
    <w:p w14:paraId="144486B9" w14:textId="77777777" w:rsidR="00810A38" w:rsidRPr="00477A05" w:rsidRDefault="00782F69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  <w:r w:rsidRPr="00477A05"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  <w:t>(podpis Wykonawcy)</w:t>
      </w:r>
    </w:p>
    <w:p w14:paraId="23F12ADF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7606614F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DD00BA8" w14:textId="77777777" w:rsidR="008E4A61" w:rsidRPr="00477A05" w:rsidRDefault="008E4A61" w:rsidP="00927C50">
      <w:pPr>
        <w:spacing w:line="360" w:lineRule="auto"/>
        <w:ind w:left="4254" w:right="1559" w:firstLine="709"/>
        <w:jc w:val="center"/>
        <w:rPr>
          <w:rFonts w:ascii="Adagio_Slab" w:hAnsi="Adagio_Slab"/>
          <w:i/>
          <w:color w:val="000000"/>
          <w:spacing w:val="-4"/>
          <w:w w:val="105"/>
          <w:sz w:val="20"/>
          <w:szCs w:val="20"/>
        </w:rPr>
      </w:pPr>
    </w:p>
    <w:p w14:paraId="615C24E4" w14:textId="77777777" w:rsidR="008E4A61" w:rsidRPr="00477A05" w:rsidRDefault="008E4A61" w:rsidP="008E4A61">
      <w:pPr>
        <w:pStyle w:val="Zwykytekst1"/>
        <w:ind w:left="357"/>
        <w:jc w:val="both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INFORMACJA DLA WYKONAWCY:</w:t>
      </w:r>
    </w:p>
    <w:p w14:paraId="27001838" w14:textId="77777777" w:rsidR="008E4A61" w:rsidRPr="00477A05" w:rsidRDefault="008E4A61" w:rsidP="008E4A61">
      <w:pPr>
        <w:pStyle w:val="Tekstpodstawowy"/>
        <w:ind w:right="-425"/>
        <w:jc w:val="both"/>
        <w:rPr>
          <w:rFonts w:ascii="Adagio_Slab" w:hAnsi="Adagio_Slab"/>
          <w:sz w:val="20"/>
          <w:szCs w:val="20"/>
          <w:lang w:eastAsia="ar-SA"/>
        </w:rPr>
      </w:pPr>
      <w:r w:rsidRPr="00477A05">
        <w:rPr>
          <w:rFonts w:ascii="Adagio_Slab" w:hAnsi="Adagio_Slab"/>
          <w:sz w:val="20"/>
          <w:szCs w:val="20"/>
          <w:lang w:eastAsia="ar-SA"/>
        </w:rPr>
        <w:t xml:space="preserve">Formularz oferty musi być opatrzony przez osobę lub osoby uprawnione do reprezentowania Wykonawcy kwalifikowanym podpisem elektronicznym i przekazany Zamawiającemu wraz z dokumentem (-ami) potwierdzającymi prawo do reprezentacji Wykonawcy przez osobę podpisującą ofertę. </w:t>
      </w:r>
    </w:p>
    <w:p w14:paraId="49ADEA92" w14:textId="77777777" w:rsidR="008E4A61" w:rsidRDefault="008E4A61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</w:pPr>
    </w:p>
    <w:p w14:paraId="300CAECB" w14:textId="77777777" w:rsidR="00764C4F" w:rsidRDefault="00764C4F">
      <w:pPr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br w:type="page"/>
      </w:r>
    </w:p>
    <w:p w14:paraId="719A6DB8" w14:textId="77777777" w:rsidR="00764C4F" w:rsidRDefault="00764C4F" w:rsidP="00B67B3E">
      <w:pPr>
        <w:spacing w:line="360" w:lineRule="auto"/>
        <w:ind w:right="1559" w:firstLine="709"/>
        <w:rPr>
          <w:rFonts w:ascii="Adagio_Slab" w:hAnsi="Adagio_Slab" w:cs="Arial"/>
          <w:b/>
          <w:bCs/>
          <w:sz w:val="20"/>
          <w:szCs w:val="20"/>
        </w:rPr>
        <w:sectPr w:rsidR="00764C4F" w:rsidSect="003C238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58" w:right="1418" w:bottom="1276" w:left="1418" w:header="709" w:footer="626" w:gutter="0"/>
          <w:cols w:space="708"/>
          <w:titlePg/>
          <w:docGrid w:linePitch="360"/>
        </w:sectPr>
      </w:pPr>
    </w:p>
    <w:p w14:paraId="4C703317" w14:textId="77777777" w:rsidR="00DF2B59" w:rsidRPr="00477A05" w:rsidRDefault="00DF2B59" w:rsidP="00DF2B59">
      <w:pPr>
        <w:rPr>
          <w:rFonts w:ascii="Adagio_Slab" w:hAnsi="Adagio_Slab"/>
          <w:b/>
          <w:bCs/>
          <w:sz w:val="20"/>
          <w:szCs w:val="20"/>
        </w:rPr>
      </w:pPr>
      <w:bookmarkStart w:id="2" w:name="_Hlk107999388"/>
      <w:r w:rsidRPr="00477A05">
        <w:rPr>
          <w:rFonts w:ascii="Adagio_Slab" w:hAnsi="Adagio_Slab"/>
          <w:b/>
          <w:bCs/>
          <w:sz w:val="20"/>
          <w:szCs w:val="20"/>
        </w:rPr>
        <w:lastRenderedPageBreak/>
        <w:t xml:space="preserve">Formularz 2.2. </w:t>
      </w:r>
      <w:r w:rsidRPr="00477A05">
        <w:rPr>
          <w:rFonts w:ascii="Adagio_Slab" w:hAnsi="Adagio_Slab"/>
          <w:b/>
          <w:bCs/>
          <w:sz w:val="20"/>
          <w:szCs w:val="20"/>
        </w:rPr>
        <w:tab/>
        <w:t>Formularz cenowy</w:t>
      </w:r>
    </w:p>
    <w:p w14:paraId="0764CDF4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0"/>
      </w:tblGrid>
      <w:tr w:rsidR="00DF2B59" w:rsidRPr="00477A05" w14:paraId="161E911A" w14:textId="77777777" w:rsidTr="00A96AD9">
        <w:trPr>
          <w:trHeight w:val="70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3DBFE4" w14:textId="77777777" w:rsidR="00DF2B59" w:rsidRPr="00477A05" w:rsidRDefault="00DF2B59" w:rsidP="000C7541">
            <w:pPr>
              <w:jc w:val="both"/>
              <w:rPr>
                <w:rFonts w:ascii="Adagio_Slab" w:hAnsi="Adagio_Slab"/>
                <w:sz w:val="20"/>
                <w:szCs w:val="20"/>
              </w:rPr>
            </w:pPr>
          </w:p>
          <w:p w14:paraId="78F754C8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</w:p>
          <w:p w14:paraId="437C7D62" w14:textId="77777777" w:rsidR="00DF2B59" w:rsidRPr="00477A05" w:rsidRDefault="00DF2B59" w:rsidP="000C7541">
            <w:pPr>
              <w:jc w:val="both"/>
              <w:rPr>
                <w:rFonts w:ascii="Adagio_Slab" w:hAnsi="Adagio_Slab"/>
                <w:i/>
                <w:sz w:val="20"/>
                <w:szCs w:val="20"/>
              </w:rPr>
            </w:pPr>
            <w:r w:rsidRPr="00477A05">
              <w:rPr>
                <w:rFonts w:ascii="Adagio_Slab" w:hAnsi="Adagio_Slab"/>
                <w:i/>
                <w:sz w:val="20"/>
                <w:szCs w:val="20"/>
              </w:rPr>
              <w:t>(pieczęć Wykonawcy/Wykonawców)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E2F4D7" w14:textId="77777777" w:rsidR="00DF2B59" w:rsidRPr="00477A05" w:rsidRDefault="00DF2B59" w:rsidP="000C7541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 w:rsidRPr="00477A05">
              <w:rPr>
                <w:rFonts w:ascii="Adagio_Slab" w:hAnsi="Adagio_Slab"/>
                <w:b/>
                <w:sz w:val="20"/>
                <w:szCs w:val="20"/>
              </w:rPr>
              <w:t>SZCZEGÓŁOWA KALKULACJA CENY</w:t>
            </w:r>
          </w:p>
          <w:p w14:paraId="32D7A696" w14:textId="77777777" w:rsidR="00DF2B59" w:rsidRPr="00477A05" w:rsidRDefault="00764C4F" w:rsidP="00764C4F">
            <w:pPr>
              <w:jc w:val="center"/>
              <w:rPr>
                <w:rFonts w:ascii="Adagio_Slab" w:hAnsi="Adagio_Slab"/>
                <w:b/>
                <w:sz w:val="20"/>
                <w:szCs w:val="20"/>
              </w:rPr>
            </w:pPr>
            <w:r>
              <w:rPr>
                <w:rFonts w:ascii="Adagio_Slab" w:hAnsi="Adagio_Slab"/>
                <w:b/>
                <w:sz w:val="20"/>
                <w:szCs w:val="20"/>
              </w:rPr>
              <w:t xml:space="preserve">- FORMULARZ  CENOWY - </w:t>
            </w:r>
          </w:p>
        </w:tc>
      </w:tr>
    </w:tbl>
    <w:p w14:paraId="2DB1464C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bookmarkStart w:id="3" w:name="_Hlk19187495"/>
    </w:p>
    <w:p w14:paraId="04E29FC3" w14:textId="77777777" w:rsidR="00DF2B59" w:rsidRDefault="00DF2B59" w:rsidP="00B67B3E">
      <w:pPr>
        <w:spacing w:before="120" w:after="120"/>
        <w:jc w:val="both"/>
        <w:rPr>
          <w:rFonts w:ascii="Adagio_Slab" w:hAnsi="Adagio_Slab"/>
          <w:strike/>
          <w:color w:val="C00000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Składając w odpowiedzi na ogłoszenie o zamówieniu ofertę w postępowaniu o udzielenie zamówienia prowadzonym w trybie podstawowym na </w:t>
      </w:r>
      <w:bookmarkEnd w:id="3"/>
      <w:r w:rsidR="00C30628" w:rsidRPr="00C30628">
        <w:rPr>
          <w:rFonts w:ascii="Adagio_Slab" w:hAnsi="Adagio_Slab" w:cs="Arial"/>
          <w:b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477A05">
        <w:rPr>
          <w:rFonts w:ascii="Adagio_Slab" w:hAnsi="Adagio_Slab"/>
          <w:sz w:val="20"/>
          <w:szCs w:val="20"/>
        </w:rPr>
        <w:t xml:space="preserve">oznaczonego znakiem </w:t>
      </w:r>
      <w:r w:rsidRPr="00477A05">
        <w:rPr>
          <w:rFonts w:ascii="Adagio_Slab" w:hAnsi="Adagio_Slab"/>
          <w:color w:val="0000FF"/>
          <w:sz w:val="20"/>
          <w:szCs w:val="20"/>
        </w:rPr>
        <w:t>MELBDZ.26</w:t>
      </w:r>
      <w:r w:rsidR="00682209" w:rsidRPr="00477A05">
        <w:rPr>
          <w:rFonts w:ascii="Adagio_Slab" w:hAnsi="Adagio_Slab"/>
          <w:color w:val="0000FF"/>
          <w:sz w:val="20"/>
          <w:szCs w:val="20"/>
        </w:rPr>
        <w:t>1</w:t>
      </w:r>
      <w:r w:rsidRPr="00477A05">
        <w:rPr>
          <w:rFonts w:ascii="Adagio_Slab" w:hAnsi="Adagio_Slab"/>
          <w:color w:val="0000FF"/>
          <w:sz w:val="20"/>
          <w:szCs w:val="20"/>
        </w:rPr>
        <w:t>.</w:t>
      </w:r>
      <w:r w:rsidR="00DD132E">
        <w:rPr>
          <w:rFonts w:ascii="Adagio_Slab" w:hAnsi="Adagio_Slab"/>
          <w:color w:val="0000FF"/>
          <w:sz w:val="20"/>
          <w:szCs w:val="20"/>
        </w:rPr>
        <w:t>34</w:t>
      </w:r>
      <w:r w:rsidR="003A4978">
        <w:rPr>
          <w:rFonts w:ascii="Adagio_Slab" w:hAnsi="Adagio_Slab"/>
          <w:color w:val="0000FF"/>
          <w:sz w:val="20"/>
          <w:szCs w:val="20"/>
        </w:rPr>
        <w:t>.2023</w:t>
      </w:r>
      <w:r w:rsidRPr="00477A05">
        <w:rPr>
          <w:rFonts w:ascii="Adagio_Slab" w:hAnsi="Adagio_Slab"/>
          <w:color w:val="0000FF"/>
          <w:sz w:val="20"/>
          <w:szCs w:val="20"/>
        </w:rPr>
        <w:t xml:space="preserve"> </w:t>
      </w:r>
      <w:r w:rsidRPr="00477A05">
        <w:rPr>
          <w:rFonts w:ascii="Adagio_Slab" w:hAnsi="Adagio_Slab"/>
          <w:sz w:val="20"/>
          <w:szCs w:val="20"/>
        </w:rPr>
        <w:t xml:space="preserve">podaję poniżej zestawienie </w:t>
      </w:r>
      <w:r w:rsidRPr="00477A05">
        <w:rPr>
          <w:rFonts w:ascii="Adagio_Slab" w:hAnsi="Adagio_Slab"/>
          <w:strike/>
          <w:color w:val="C00000"/>
          <w:sz w:val="20"/>
          <w:szCs w:val="20"/>
        </w:rPr>
        <w:t xml:space="preserve"> </w:t>
      </w:r>
    </w:p>
    <w:p w14:paraId="0517C0A1" w14:textId="77777777" w:rsidR="00464E64" w:rsidRPr="00464E64" w:rsidRDefault="00573DDE" w:rsidP="00B67B3E">
      <w:pPr>
        <w:spacing w:before="120" w:after="120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>
        <w:rPr>
          <w:rFonts w:ascii="Adagio_Slab" w:hAnsi="Adagio_Slab" w:cs="Arial"/>
          <w:b/>
          <w:color w:val="C00000"/>
          <w:sz w:val="20"/>
          <w:szCs w:val="20"/>
        </w:rPr>
        <w:t>.</w:t>
      </w:r>
    </w:p>
    <w:tbl>
      <w:tblPr>
        <w:tblW w:w="99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550"/>
        <w:gridCol w:w="1885"/>
        <w:gridCol w:w="763"/>
        <w:gridCol w:w="1903"/>
        <w:gridCol w:w="1843"/>
        <w:gridCol w:w="1418"/>
      </w:tblGrid>
      <w:tr w:rsidR="007E1E0B" w:rsidRPr="000130B2" w14:paraId="4A1F238E" w14:textId="77777777" w:rsidTr="009D4CE3">
        <w:trPr>
          <w:trHeight w:val="6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8A38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D37" w14:textId="77777777" w:rsidR="00AB2A37" w:rsidRPr="000130B2" w:rsidRDefault="008B4574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4F06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oferowanego przedmiotu zgodnego z OPZ nazwa</w:t>
            </w:r>
            <w:r w:rsidR="00F2645B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producenta typ/model/ </w:t>
            </w:r>
            <w:r w:rsidRPr="000130B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(wypełnia Wykonawca)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D10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1E62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5AEA" w14:textId="77777777" w:rsidR="00AB2A37" w:rsidRPr="000130B2" w:rsidRDefault="00AB2A37" w:rsidP="00BB3D4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>NETTO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728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 [</w:t>
            </w:r>
            <w:r w:rsidR="00004A9E"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PLN/USD/EURO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130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VAT 23% </w:t>
            </w:r>
          </w:p>
        </w:tc>
      </w:tr>
      <w:tr w:rsidR="007E1E0B" w:rsidRPr="000130B2" w14:paraId="5A66AC6C" w14:textId="77777777" w:rsidTr="009D4CE3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7A3D953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3D51DB7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E1EA25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2E0602A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4D5F31D" w14:textId="77777777" w:rsidR="00AB2A37" w:rsidRPr="000130B2" w:rsidRDefault="00AB2A37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EDC80CC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C45BCBE" w14:textId="77777777" w:rsidR="00AB2A37" w:rsidRPr="000130B2" w:rsidRDefault="00AB2A37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C000B" w:rsidRPr="00195E38" w14:paraId="16229ED3" w14:textId="77777777" w:rsidTr="008C000B">
        <w:trPr>
          <w:trHeight w:val="423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9E8D" w14:textId="77777777" w:rsidR="008C000B" w:rsidRPr="000130B2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4F9A" w14:textId="77777777" w:rsidR="008C000B" w:rsidRPr="000130B2" w:rsidRDefault="00C30628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Klaster obliczeniowy</w:t>
            </w:r>
            <w:r w:rsidR="003A4978"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B29D" w14:textId="77777777" w:rsidR="008C000B" w:rsidRPr="000130B2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31E9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30B2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A1AB" w14:textId="77777777" w:rsidR="008C000B" w:rsidRPr="00195E38" w:rsidRDefault="008C000B" w:rsidP="009D4CE3">
            <w:pPr>
              <w:ind w:right="1681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F7CA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AB9E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E1E0B" w:rsidRPr="00195E38" w14:paraId="5860EACD" w14:textId="77777777" w:rsidTr="008C000B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B0A3" w14:textId="77777777" w:rsidR="00AB2A37" w:rsidRPr="00195E38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C2897" w14:textId="77777777" w:rsidR="00AB2A37" w:rsidRPr="00F7565B" w:rsidRDefault="008C000B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EB7" w14:textId="77777777" w:rsidR="00AB2A37" w:rsidRPr="007E1E0B" w:rsidRDefault="00AB2A37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D47F8" w14:textId="77777777" w:rsidR="00AB2A37" w:rsidRPr="00195E38" w:rsidRDefault="00400846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C7BD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4E9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C406" w14:textId="77777777" w:rsidR="00AB2A37" w:rsidRPr="00195E38" w:rsidRDefault="00AB2A37" w:rsidP="00BB3D45">
            <w:pPr>
              <w:rPr>
                <w:rFonts w:ascii="Calibri" w:hAnsi="Calibri" w:cs="Calibri"/>
                <w:color w:val="000000"/>
              </w:rPr>
            </w:pPr>
            <w:r w:rsidRPr="00195E3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C000B" w:rsidRPr="00195E38" w14:paraId="13A3E1CF" w14:textId="77777777" w:rsidTr="009D4CE3">
        <w:trPr>
          <w:trHeight w:val="27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A566" w14:textId="77777777" w:rsidR="008C000B" w:rsidRPr="00195E38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F53F" w14:textId="77777777" w:rsidR="008C000B" w:rsidRDefault="008C000B" w:rsidP="00CD3DD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5EC3" w14:textId="77777777" w:rsidR="008C000B" w:rsidRPr="007E1E0B" w:rsidRDefault="008C000B" w:rsidP="007E1E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0F79" w14:textId="77777777" w:rsidR="008C000B" w:rsidRDefault="008C000B" w:rsidP="00BB3D4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4403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03A1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F77A" w14:textId="77777777" w:rsidR="008C000B" w:rsidRPr="00195E38" w:rsidRDefault="008C000B" w:rsidP="00BB3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1A778D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3F691C49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sz w:val="20"/>
          <w:szCs w:val="20"/>
        </w:rPr>
        <w:t xml:space="preserve">__________________ dnia __.__.20__ r. </w:t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</w:r>
      <w:r w:rsidRPr="00477A05">
        <w:rPr>
          <w:rFonts w:ascii="Adagio_Slab" w:hAnsi="Adagio_Slab"/>
          <w:sz w:val="20"/>
          <w:szCs w:val="20"/>
        </w:rPr>
        <w:tab/>
        <w:t>___________________________</w:t>
      </w:r>
    </w:p>
    <w:p w14:paraId="3E6F01F9" w14:textId="77777777" w:rsidR="00DF2B59" w:rsidRPr="00477A05" w:rsidRDefault="00DF2B59" w:rsidP="00DF2B59">
      <w:pPr>
        <w:ind w:left="4253" w:firstLine="703"/>
        <w:jc w:val="both"/>
        <w:outlineLvl w:val="0"/>
        <w:rPr>
          <w:rFonts w:ascii="Adagio_Slab" w:hAnsi="Adagio_Slab"/>
          <w:i/>
          <w:sz w:val="20"/>
          <w:szCs w:val="20"/>
        </w:rPr>
      </w:pPr>
      <w:r w:rsidRPr="00477A05">
        <w:rPr>
          <w:rFonts w:ascii="Adagio_Slab" w:hAnsi="Adagio_Slab"/>
          <w:i/>
          <w:sz w:val="20"/>
          <w:szCs w:val="20"/>
        </w:rPr>
        <w:t xml:space="preserve">                             (</w:t>
      </w:r>
      <w:r w:rsidRPr="00477A05">
        <w:rPr>
          <w:rFonts w:ascii="Adagio_Slab" w:hAnsi="Adagio_Slab"/>
          <w:i/>
          <w:sz w:val="16"/>
          <w:szCs w:val="16"/>
        </w:rPr>
        <w:t>podpis Wykonawcy/Wykonawców</w:t>
      </w:r>
      <w:r w:rsidRPr="00477A05">
        <w:rPr>
          <w:rFonts w:ascii="Adagio_Slab" w:hAnsi="Adagio_Slab"/>
          <w:i/>
          <w:sz w:val="20"/>
          <w:szCs w:val="20"/>
        </w:rPr>
        <w:t>)</w:t>
      </w:r>
    </w:p>
    <w:p w14:paraId="43AB850C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261C042A" w14:textId="77777777" w:rsidR="00DF2B59" w:rsidRPr="00477A05" w:rsidRDefault="00DF2B59" w:rsidP="00DF2B59">
      <w:pPr>
        <w:jc w:val="both"/>
        <w:rPr>
          <w:rFonts w:ascii="Adagio_Slab" w:hAnsi="Adagio_Slab"/>
          <w:sz w:val="20"/>
          <w:szCs w:val="20"/>
        </w:rPr>
      </w:pPr>
    </w:p>
    <w:p w14:paraId="1BD87AD4" w14:textId="77777777" w:rsidR="00764C4F" w:rsidRDefault="00DF2B59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  <w:r w:rsidRPr="00477A05">
        <w:rPr>
          <w:rFonts w:ascii="Adagio_Slab" w:hAnsi="Adagio_Slab"/>
          <w:b/>
          <w:bCs/>
          <w:sz w:val="16"/>
          <w:szCs w:val="16"/>
        </w:rPr>
        <w:t>Zgodnie z punktem 1</w:t>
      </w:r>
      <w:r w:rsidR="00821BB8">
        <w:rPr>
          <w:rFonts w:ascii="Adagio_Slab" w:hAnsi="Adagio_Slab"/>
          <w:b/>
          <w:bCs/>
          <w:sz w:val="16"/>
          <w:szCs w:val="16"/>
        </w:rPr>
        <w:t>4</w:t>
      </w:r>
      <w:r w:rsidRPr="00477A05">
        <w:rPr>
          <w:rFonts w:ascii="Adagio_Slab" w:hAnsi="Adagio_Slab"/>
          <w:b/>
          <w:bCs/>
          <w:sz w:val="16"/>
          <w:szCs w:val="16"/>
        </w:rPr>
        <w:t xml:space="preserve">.6  SWZ załączam </w:t>
      </w:r>
      <w:bookmarkStart w:id="4" w:name="_Hlk72149581"/>
      <w:r w:rsidRPr="00477A05">
        <w:rPr>
          <w:rFonts w:ascii="Adagio_Slab" w:hAnsi="Adagio_Slab"/>
          <w:b/>
          <w:bCs/>
          <w:sz w:val="16"/>
          <w:szCs w:val="16"/>
        </w:rPr>
        <w:t>dokumenty (w języku polskim) potwierdzające, że oferowane dostawy spełniają określone przez Zamawiającego wymagania: tj. specyfikacja techniczna proponowanego sprzętu (tj. np. wydruki, opisy, foldery, karty katalogowe itp.), które będą potwierdzały wszystkie wymagane parametry przedstawione w opisie przedmiotu zamówienia.</w:t>
      </w:r>
      <w:bookmarkEnd w:id="4"/>
    </w:p>
    <w:p w14:paraId="5AECDA00" w14:textId="77777777" w:rsidR="00D24416" w:rsidRDefault="00D24416" w:rsidP="002B2B16">
      <w:pPr>
        <w:tabs>
          <w:tab w:val="left" w:pos="0"/>
          <w:tab w:val="left" w:pos="284"/>
        </w:tabs>
        <w:spacing w:line="360" w:lineRule="auto"/>
        <w:jc w:val="both"/>
        <w:rPr>
          <w:rFonts w:ascii="Adagio_Slab" w:hAnsi="Adagio_Slab"/>
          <w:b/>
          <w:bCs/>
          <w:sz w:val="16"/>
          <w:szCs w:val="16"/>
        </w:rPr>
      </w:pPr>
    </w:p>
    <w:bookmarkEnd w:id="2"/>
    <w:p w14:paraId="4B741AAD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40302F2C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138E7A09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BEC76F2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199C0D4A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12B68E87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0867ED4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2BC3DD1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A9C5A9C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B4CF640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028FDE74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6455BC83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82DEC85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4D78F9F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CAD906A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298A218E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335FF8E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3999C28D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5AC97E80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7F06E830" w14:textId="77777777" w:rsidR="009D4CE3" w:rsidRDefault="009D4CE3" w:rsidP="00D24416">
      <w:pPr>
        <w:rPr>
          <w:rFonts w:ascii="Adagio_Slab" w:hAnsi="Adagio_Slab"/>
          <w:b/>
          <w:bCs/>
          <w:sz w:val="20"/>
          <w:szCs w:val="20"/>
        </w:rPr>
      </w:pPr>
    </w:p>
    <w:p w14:paraId="470664A9" w14:textId="77777777" w:rsidR="00D24416" w:rsidRDefault="00D24416" w:rsidP="00D24416">
      <w:pPr>
        <w:rPr>
          <w:rFonts w:ascii="Adagio_Slab" w:hAnsi="Adagio_Slab"/>
          <w:b/>
          <w:bCs/>
          <w:sz w:val="20"/>
          <w:szCs w:val="20"/>
        </w:rPr>
      </w:pPr>
    </w:p>
    <w:p w14:paraId="5B507E89" w14:textId="77777777" w:rsidR="00EC5485" w:rsidRPr="00477A05" w:rsidRDefault="00573DDE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14:paraId="3A133120" w14:textId="77777777" w:rsidR="0042085C" w:rsidRPr="00477A05" w:rsidRDefault="008B76AD" w:rsidP="0042085C">
      <w:pPr>
        <w:spacing w:after="160" w:line="360" w:lineRule="auto"/>
        <w:jc w:val="center"/>
        <w:rPr>
          <w:rFonts w:ascii="Adagio_Slab" w:hAnsi="Adagio_Slab" w:cs="Arial"/>
          <w:b/>
          <w:bCs/>
          <w:sz w:val="20"/>
          <w:szCs w:val="20"/>
        </w:rPr>
      </w:pPr>
      <w:r>
        <w:rPr>
          <w:rFonts w:ascii="Adagio_Slab" w:hAnsi="Adagio_Slab" w:cs="Arial"/>
          <w:b/>
          <w:bCs/>
          <w:sz w:val="20"/>
          <w:szCs w:val="20"/>
        </w:rPr>
        <w:t>R</w:t>
      </w:r>
      <w:r w:rsidR="0042085C" w:rsidRPr="00477A05">
        <w:rPr>
          <w:rFonts w:ascii="Adagio_Slab" w:hAnsi="Adagio_Slab" w:cs="Arial"/>
          <w:b/>
          <w:bCs/>
          <w:sz w:val="20"/>
          <w:szCs w:val="20"/>
        </w:rPr>
        <w:t>ozdział 3</w:t>
      </w:r>
    </w:p>
    <w:p w14:paraId="0D506CEC" w14:textId="77777777" w:rsidR="0042085C" w:rsidRPr="00477A05" w:rsidRDefault="0042085C" w:rsidP="0042085C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</w:t>
      </w:r>
    </w:p>
    <w:p w14:paraId="616F5A79" w14:textId="77777777" w:rsidR="0042085C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</w:rPr>
        <w:br w:type="page"/>
      </w:r>
    </w:p>
    <w:p w14:paraId="07EEAB67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6A3240EB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24F1618C" w14:textId="77777777" w:rsidR="00A05A2D" w:rsidRPr="00477A05" w:rsidRDefault="00A05A2D" w:rsidP="00CC7AE5">
      <w:pPr>
        <w:spacing w:after="160" w:line="360" w:lineRule="auto"/>
        <w:jc w:val="center"/>
        <w:rPr>
          <w:rFonts w:ascii="Adagio_Slab" w:hAnsi="Adagio_Slab" w:cs="Arial"/>
        </w:rPr>
      </w:pPr>
    </w:p>
    <w:p w14:paraId="5B37FA18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Formularz 3.1 </w:t>
      </w:r>
    </w:p>
    <w:p w14:paraId="0D825A71" w14:textId="77777777" w:rsidR="00CC7AE5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 xml:space="preserve">Jednolity europejski dokument zamówienia (JEDZ-ESPD) przygotowany wstępnie przez Zamawiającego dla przedmiotowego postępowania jest dostępny na </w:t>
      </w:r>
      <w:r w:rsidR="004024A4" w:rsidRPr="00477A05">
        <w:rPr>
          <w:rFonts w:ascii="Adagio_Slab" w:hAnsi="Adagio_Slab" w:cs="Arial"/>
          <w:b/>
          <w:sz w:val="20"/>
          <w:szCs w:val="20"/>
        </w:rPr>
        <w:t>Platformie</w:t>
      </w:r>
      <w:r w:rsidRPr="00477A05">
        <w:rPr>
          <w:rFonts w:ascii="Adagio_Slab" w:hAnsi="Adagio_Slab" w:cs="Arial"/>
          <w:b/>
          <w:sz w:val="20"/>
          <w:szCs w:val="20"/>
        </w:rPr>
        <w:t xml:space="preserve"> w miejscu zamieszczenia niniejszej </w:t>
      </w:r>
      <w:r w:rsidR="00721CB7" w:rsidRPr="00477A05">
        <w:rPr>
          <w:rFonts w:ascii="Adagio_Slab" w:hAnsi="Adagio_Slab" w:cs="Arial"/>
          <w:b/>
          <w:sz w:val="20"/>
          <w:szCs w:val="20"/>
        </w:rPr>
        <w:t>SWZ</w:t>
      </w:r>
      <w:r w:rsidRPr="00477A05">
        <w:rPr>
          <w:rFonts w:ascii="Adagio_Slab" w:hAnsi="Adagio_Slab" w:cs="Arial"/>
          <w:b/>
          <w:sz w:val="20"/>
          <w:szCs w:val="20"/>
        </w:rPr>
        <w:t xml:space="preserve"> w formacie </w:t>
      </w:r>
      <w:r w:rsidR="005224F8" w:rsidRPr="00477A05">
        <w:rPr>
          <w:rFonts w:ascii="Adagio_Slab" w:hAnsi="Adagio_Slab" w:cs="Arial"/>
          <w:b/>
          <w:sz w:val="20"/>
          <w:szCs w:val="20"/>
        </w:rPr>
        <w:t xml:space="preserve">xml </w:t>
      </w:r>
      <w:r w:rsidRPr="00477A05">
        <w:rPr>
          <w:rFonts w:ascii="Adagio_Slab" w:hAnsi="Adagio_Slab" w:cs="Arial"/>
          <w:b/>
          <w:sz w:val="20"/>
          <w:szCs w:val="20"/>
        </w:rPr>
        <w:t>– do zaimportowania w serwisie eESPD.</w:t>
      </w:r>
    </w:p>
    <w:p w14:paraId="5CD44DDB" w14:textId="77777777" w:rsidR="009C2110" w:rsidRPr="00477A05" w:rsidRDefault="00CC7AE5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(osobny plik)</w:t>
      </w:r>
    </w:p>
    <w:p w14:paraId="57BBBC39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5830C59A" w14:textId="77777777" w:rsidR="009C2110" w:rsidRPr="00477A05" w:rsidRDefault="009C2110" w:rsidP="00CC7AE5">
      <w:pPr>
        <w:spacing w:after="160" w:line="276" w:lineRule="auto"/>
        <w:jc w:val="center"/>
        <w:rPr>
          <w:rFonts w:ascii="Adagio_Slab" w:hAnsi="Adagio_Slab" w:cs="Arial"/>
          <w:sz w:val="20"/>
          <w:szCs w:val="20"/>
        </w:rPr>
      </w:pPr>
    </w:p>
    <w:p w14:paraId="62197830" w14:textId="77777777" w:rsidR="0006363E" w:rsidRPr="00477A05" w:rsidRDefault="000540C5" w:rsidP="00CC7AE5">
      <w:pPr>
        <w:spacing w:after="160" w:line="276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</w:rPr>
        <w:br w:type="page"/>
      </w:r>
      <w:r w:rsidR="00CC7AE5" w:rsidRPr="00477A05">
        <w:rPr>
          <w:rFonts w:ascii="Adagio_Slab" w:hAnsi="Adagio_Slab" w:cs="Arial"/>
          <w:b/>
          <w:bCs/>
          <w:sz w:val="20"/>
          <w:szCs w:val="20"/>
        </w:rPr>
        <w:lastRenderedPageBreak/>
        <w:t>Formularz 3.2.</w:t>
      </w:r>
    </w:p>
    <w:p w14:paraId="0624C213" w14:textId="77777777" w:rsidR="00782F69" w:rsidRPr="00477A05" w:rsidRDefault="00782F69" w:rsidP="00782F69">
      <w:pPr>
        <w:ind w:right="5953"/>
        <w:rPr>
          <w:rFonts w:ascii="Adagio_Slab" w:hAnsi="Adagio_Slab" w:cs="Arial"/>
          <w:b/>
          <w:sz w:val="20"/>
          <w:szCs w:val="20"/>
          <w:u w:val="single"/>
        </w:rPr>
      </w:pPr>
    </w:p>
    <w:p w14:paraId="4B361750" w14:textId="77777777" w:rsidR="00782F69" w:rsidRPr="00477A05" w:rsidRDefault="00782F69" w:rsidP="00782F69">
      <w:pPr>
        <w:spacing w:after="120" w:line="360" w:lineRule="auto"/>
        <w:jc w:val="center"/>
        <w:rPr>
          <w:rFonts w:ascii="Adagio_Slab" w:hAnsi="Adagio_Slab" w:cs="Arial"/>
          <w:b/>
          <w:sz w:val="20"/>
          <w:szCs w:val="20"/>
          <w:u w:val="single"/>
        </w:rPr>
      </w:pPr>
      <w:r w:rsidRPr="00477A05">
        <w:rPr>
          <w:rFonts w:ascii="Adagio_Slab" w:hAnsi="Adagio_Slab" w:cs="Arial"/>
          <w:b/>
          <w:sz w:val="20"/>
          <w:szCs w:val="20"/>
          <w:u w:val="single"/>
        </w:rPr>
        <w:t xml:space="preserve">Oświadczenie Wykonawcy </w:t>
      </w:r>
    </w:p>
    <w:p w14:paraId="75292BAE" w14:textId="77777777" w:rsidR="00782F69" w:rsidRPr="00477A05" w:rsidRDefault="00782F69" w:rsidP="00782F69">
      <w:pPr>
        <w:spacing w:line="360" w:lineRule="auto"/>
        <w:jc w:val="center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sz w:val="20"/>
          <w:szCs w:val="20"/>
        </w:rPr>
        <w:t>o przynależności lub braku przynależności do tej samej grupy kapitałowej,</w:t>
      </w:r>
      <w:r w:rsidRPr="00477A05">
        <w:rPr>
          <w:rFonts w:ascii="Adagio_Slab" w:hAnsi="Adagio_Slab" w:cs="Arial"/>
          <w:b/>
          <w:sz w:val="20"/>
          <w:szCs w:val="20"/>
        </w:rPr>
        <w:br/>
      </w:r>
    </w:p>
    <w:p w14:paraId="477DA753" w14:textId="77777777" w:rsidR="00782F69" w:rsidRPr="00477A05" w:rsidRDefault="00782F69" w:rsidP="00782F69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3A88F165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Do</w:t>
      </w:r>
    </w:p>
    <w:p w14:paraId="32A18C27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Politechnika Warszawska</w:t>
      </w:r>
    </w:p>
    <w:p w14:paraId="7A8A938C" w14:textId="77777777" w:rsidR="00782F69" w:rsidRPr="00477A05" w:rsidRDefault="00782F69" w:rsidP="00782F69">
      <w:pPr>
        <w:pStyle w:val="Zwykytekst"/>
        <w:tabs>
          <w:tab w:val="left" w:leader="dot" w:pos="9360"/>
        </w:tabs>
        <w:spacing w:before="120"/>
        <w:ind w:left="5580" w:right="23"/>
        <w:rPr>
          <w:rFonts w:ascii="Adagio_Slab" w:hAnsi="Adagio_Slab" w:cs="Arial"/>
          <w:b/>
          <w:bCs/>
          <w:sz w:val="18"/>
          <w:szCs w:val="18"/>
        </w:rPr>
      </w:pPr>
      <w:r w:rsidRPr="00477A05">
        <w:rPr>
          <w:rFonts w:ascii="Adagio_Slab" w:hAnsi="Adagio_Slab" w:cs="Arial"/>
          <w:b/>
          <w:bCs/>
          <w:sz w:val="18"/>
          <w:szCs w:val="18"/>
        </w:rPr>
        <w:t>……………………………………..</w:t>
      </w:r>
    </w:p>
    <w:p w14:paraId="314B6AD4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354E225B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1188C0A6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46534DA3" w14:textId="77777777" w:rsidR="00782F69" w:rsidRPr="00477A05" w:rsidRDefault="00782F69" w:rsidP="00782F69">
      <w:pPr>
        <w:pStyle w:val="Zwykytekst"/>
        <w:tabs>
          <w:tab w:val="left" w:leader="dot" w:pos="9360"/>
        </w:tabs>
        <w:ind w:left="5579" w:right="23"/>
        <w:rPr>
          <w:rFonts w:ascii="Adagio_Slab" w:hAnsi="Adagio_Slab" w:cs="Arial"/>
          <w:b/>
          <w:bCs/>
          <w:sz w:val="18"/>
          <w:szCs w:val="18"/>
        </w:rPr>
      </w:pPr>
    </w:p>
    <w:p w14:paraId="04D63BF0" w14:textId="77777777" w:rsidR="00782F69" w:rsidRPr="00477A05" w:rsidRDefault="00782F69" w:rsidP="008B4574">
      <w:pPr>
        <w:pStyle w:val="Zwykytekst1"/>
        <w:tabs>
          <w:tab w:val="left" w:leader="dot" w:pos="9360"/>
        </w:tabs>
        <w:spacing w:before="120" w:after="120"/>
        <w:jc w:val="both"/>
        <w:rPr>
          <w:rFonts w:ascii="Adagio_Slab" w:hAnsi="Adagio_Slab" w:cs="Arial"/>
          <w:b/>
        </w:rPr>
      </w:pPr>
      <w:r w:rsidRPr="00477A05">
        <w:rPr>
          <w:rFonts w:ascii="Adagio_Slab" w:hAnsi="Adagio_Slab" w:cs="Arial"/>
          <w:b/>
        </w:rPr>
        <w:t xml:space="preserve">Na potrzeby postępowania o udzielenie zamówienia publicznego na: </w:t>
      </w:r>
    </w:p>
    <w:p w14:paraId="29C611DF" w14:textId="77777777" w:rsidR="00816B00" w:rsidRPr="00477A05" w:rsidRDefault="00C30628" w:rsidP="00A96AD9">
      <w:pPr>
        <w:jc w:val="both"/>
        <w:rPr>
          <w:rFonts w:ascii="Adagio_Slab" w:hAnsi="Adagio_Slab" w:cs="Arial"/>
          <w:b/>
          <w:bCs/>
          <w:color w:val="0033CC"/>
          <w:sz w:val="20"/>
          <w:szCs w:val="20"/>
        </w:rPr>
      </w:pPr>
      <w:r w:rsidRPr="00C30628">
        <w:rPr>
          <w:rFonts w:ascii="Adagio_Slab" w:hAnsi="Adagio_Slab" w:cs="Arial"/>
          <w:b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="00782F69" w:rsidRPr="00477A05">
        <w:rPr>
          <w:rFonts w:ascii="Adagio_Slab" w:hAnsi="Adagio_Slab" w:cs="Arial"/>
          <w:spacing w:val="-2"/>
          <w:sz w:val="20"/>
          <w:szCs w:val="20"/>
        </w:rPr>
        <w:t xml:space="preserve">Znak postępowania: 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MELBDZ.261.</w:t>
      </w:r>
      <w:r w:rsidR="00DD132E">
        <w:rPr>
          <w:rFonts w:ascii="Adagio_Slab" w:hAnsi="Adagio_Slab" w:cs="Arial"/>
          <w:b/>
          <w:bCs/>
          <w:color w:val="0033CC"/>
          <w:sz w:val="20"/>
          <w:szCs w:val="20"/>
        </w:rPr>
        <w:t>34</w:t>
      </w:r>
      <w:r w:rsidR="003A4978">
        <w:rPr>
          <w:rFonts w:ascii="Adagio_Slab" w:hAnsi="Adagio_Slab" w:cs="Arial"/>
          <w:b/>
          <w:bCs/>
          <w:color w:val="0033CC"/>
          <w:sz w:val="20"/>
          <w:szCs w:val="20"/>
        </w:rPr>
        <w:t>.2023</w:t>
      </w:r>
      <w:r w:rsidR="00816B00" w:rsidRPr="00477A05">
        <w:rPr>
          <w:rFonts w:ascii="Adagio_Slab" w:hAnsi="Adagio_Slab" w:cs="Arial"/>
          <w:b/>
          <w:bCs/>
          <w:color w:val="0033CC"/>
          <w:sz w:val="20"/>
          <w:szCs w:val="20"/>
        </w:rPr>
        <w:t>.</w:t>
      </w:r>
    </w:p>
    <w:p w14:paraId="2EA86DE2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My, niżej podpisani </w:t>
      </w:r>
      <w:r w:rsidRPr="00477A05">
        <w:rPr>
          <w:rFonts w:ascii="Adagio_Slab" w:hAnsi="Adagio_Slab" w:cs="Arial"/>
          <w:sz w:val="20"/>
          <w:szCs w:val="20"/>
        </w:rPr>
        <w:t>_________________________________________________________</w:t>
      </w:r>
    </w:p>
    <w:p w14:paraId="0E8C30BA" w14:textId="77777777" w:rsidR="00782F69" w:rsidRPr="00477A05" w:rsidRDefault="00782F69" w:rsidP="00782F69">
      <w:pPr>
        <w:tabs>
          <w:tab w:val="left" w:leader="dot" w:pos="9360"/>
        </w:tabs>
        <w:suppressAutoHyphens/>
        <w:spacing w:before="240" w:after="120"/>
        <w:jc w:val="both"/>
        <w:rPr>
          <w:rFonts w:ascii="Adagio_Slab" w:hAnsi="Adagio_Slab" w:cs="Arial"/>
          <w:b/>
          <w:sz w:val="20"/>
          <w:szCs w:val="20"/>
          <w:lang w:eastAsia="ar-SA"/>
        </w:rPr>
      </w:pPr>
      <w:r w:rsidRPr="00477A05">
        <w:rPr>
          <w:rFonts w:ascii="Adagio_Slab" w:hAnsi="Adagio_Slab" w:cs="Arial"/>
          <w:sz w:val="20"/>
          <w:szCs w:val="20"/>
          <w:lang w:eastAsia="ar-SA"/>
        </w:rPr>
        <w:t xml:space="preserve">działając w imieniu i na rzecz </w:t>
      </w:r>
      <w:r w:rsidRPr="00477A05">
        <w:rPr>
          <w:rFonts w:ascii="Adagio_Slab" w:hAnsi="Adagio_Slab" w:cs="Arial"/>
          <w:b/>
          <w:sz w:val="20"/>
          <w:szCs w:val="20"/>
          <w:lang w:eastAsia="ar-SA"/>
        </w:rPr>
        <w:t>WYKONAWCY</w:t>
      </w:r>
    </w:p>
    <w:p w14:paraId="3335F6D5" w14:textId="77777777" w:rsidR="00782F69" w:rsidRPr="00477A05" w:rsidRDefault="00782F69" w:rsidP="00782F69">
      <w:pPr>
        <w:tabs>
          <w:tab w:val="left" w:pos="1701"/>
        </w:tabs>
        <w:spacing w:before="240" w:after="12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nazwa (firma):</w:t>
      </w:r>
      <w:r w:rsidRPr="00477A05">
        <w:rPr>
          <w:rFonts w:ascii="Adagio_Slab" w:hAnsi="Adagio_Slab" w:cs="Arial"/>
          <w:sz w:val="20"/>
          <w:szCs w:val="20"/>
        </w:rPr>
        <w:tab/>
        <w:t>_________________________________________________________</w:t>
      </w:r>
    </w:p>
    <w:p w14:paraId="384B2A1D" w14:textId="77777777" w:rsidR="00782F69" w:rsidRPr="00477A05" w:rsidRDefault="00782F69" w:rsidP="008973FF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369B611E" w14:textId="77777777" w:rsidR="00CC7AE5" w:rsidRPr="00477A05" w:rsidRDefault="00CC7AE5" w:rsidP="008973FF">
      <w:pPr>
        <w:spacing w:line="360" w:lineRule="auto"/>
        <w:jc w:val="both"/>
        <w:rPr>
          <w:rFonts w:ascii="Adagio_Slab" w:hAnsi="Adagio_Slab" w:cs="Arial"/>
          <w:b/>
          <w:sz w:val="20"/>
          <w:szCs w:val="20"/>
        </w:rPr>
      </w:pPr>
      <w:r w:rsidRPr="00477A05">
        <w:rPr>
          <w:rFonts w:ascii="Adagio_Slab" w:hAnsi="Adagio_Slab" w:cs="Arial"/>
          <w:b/>
          <w:bCs/>
          <w:sz w:val="20"/>
          <w:szCs w:val="20"/>
        </w:rPr>
        <w:t>oświadczam</w:t>
      </w:r>
      <w:r w:rsidR="00782F69" w:rsidRPr="00477A05">
        <w:rPr>
          <w:rFonts w:ascii="Adagio_Slab" w:hAnsi="Adagio_Slab" w:cs="Arial"/>
          <w:b/>
          <w:bCs/>
          <w:sz w:val="20"/>
          <w:szCs w:val="20"/>
        </w:rPr>
        <w:t>y</w:t>
      </w:r>
      <w:r w:rsidRPr="00477A05">
        <w:rPr>
          <w:rFonts w:ascii="Adagio_Slab" w:hAnsi="Adagio_Slab" w:cs="Arial"/>
          <w:sz w:val="20"/>
          <w:szCs w:val="20"/>
        </w:rPr>
        <w:t>, co następuje</w:t>
      </w:r>
      <w:r w:rsidR="009C2110" w:rsidRPr="00477A05">
        <w:rPr>
          <w:rFonts w:ascii="Adagio_Slab" w:hAnsi="Adagio_Slab" w:cs="Arial"/>
          <w:sz w:val="20"/>
          <w:szCs w:val="20"/>
        </w:rPr>
        <w:t>*</w:t>
      </w:r>
      <w:r w:rsidRPr="00477A05">
        <w:rPr>
          <w:rFonts w:ascii="Adagio_Slab" w:hAnsi="Adagio_Slab" w:cs="Arial"/>
          <w:sz w:val="20"/>
          <w:szCs w:val="20"/>
        </w:rPr>
        <w:t>:</w:t>
      </w:r>
    </w:p>
    <w:p w14:paraId="01E999CA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żadnej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</w:p>
    <w:p w14:paraId="79BD7E58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nie należymy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</w:t>
      </w:r>
      <w:r w:rsidRPr="00477A05">
        <w:rPr>
          <w:rFonts w:ascii="Adagio_Slab" w:hAnsi="Adagio_Slab" w:cs="Arial"/>
          <w:sz w:val="20"/>
          <w:szCs w:val="20"/>
        </w:rPr>
        <w:t xml:space="preserve"> z wykonawcami, którzy złożyli oferty</w:t>
      </w:r>
      <w:r w:rsidR="009C2110" w:rsidRPr="00477A05">
        <w:rPr>
          <w:rFonts w:ascii="Adagio_Slab" w:hAnsi="Adagio_Slab" w:cs="Arial"/>
          <w:sz w:val="20"/>
          <w:szCs w:val="20"/>
        </w:rPr>
        <w:t xml:space="preserve"> w postępowaniu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75A4FD5D" w14:textId="77777777" w:rsidR="00CC7AE5" w:rsidRPr="00477A05" w:rsidRDefault="00CC7AE5" w:rsidP="00C53200">
      <w:pPr>
        <w:numPr>
          <w:ilvl w:val="0"/>
          <w:numId w:val="6"/>
        </w:num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należymy wraz z wykonawcą, który złożył ofertę – dane wykonawcy:  ___________________________________________________ do tej samej grupy kapitałowej</w:t>
      </w:r>
      <w:r w:rsidR="009C2110" w:rsidRPr="00477A05">
        <w:rPr>
          <w:rFonts w:ascii="Adagio_Slab" w:hAnsi="Adagio_Slab" w:cs="Arial"/>
          <w:sz w:val="20"/>
          <w:szCs w:val="20"/>
        </w:rPr>
        <w:t>**.</w:t>
      </w:r>
    </w:p>
    <w:p w14:paraId="5598D23E" w14:textId="77777777" w:rsidR="00CC7AE5" w:rsidRPr="00477A05" w:rsidRDefault="00CC7AE5" w:rsidP="00CC7AE5">
      <w:pPr>
        <w:spacing w:line="360" w:lineRule="auto"/>
        <w:ind w:left="370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 xml:space="preserve">Nie podlegamy jednak wykluczeniu w trybie art. </w:t>
      </w:r>
      <w:r w:rsidR="009C2110" w:rsidRPr="00477A05">
        <w:rPr>
          <w:rFonts w:ascii="Adagio_Slab" w:hAnsi="Adagio_Slab" w:cs="Arial"/>
          <w:sz w:val="20"/>
          <w:szCs w:val="20"/>
        </w:rPr>
        <w:t>108</w:t>
      </w:r>
      <w:r w:rsidRPr="00477A05">
        <w:rPr>
          <w:rFonts w:ascii="Adagio_Slab" w:hAnsi="Adagio_Slab" w:cs="Arial"/>
          <w:sz w:val="20"/>
          <w:szCs w:val="20"/>
        </w:rPr>
        <w:t xml:space="preserve"> ust 1 pkt </w:t>
      </w:r>
      <w:r w:rsidR="009C2110" w:rsidRPr="00477A05">
        <w:rPr>
          <w:rFonts w:ascii="Adagio_Slab" w:hAnsi="Adagio_Slab" w:cs="Arial"/>
          <w:sz w:val="20"/>
          <w:szCs w:val="20"/>
        </w:rPr>
        <w:t>5</w:t>
      </w:r>
      <w:r w:rsidRPr="00477A05">
        <w:rPr>
          <w:rFonts w:ascii="Adagio_Slab" w:hAnsi="Adagio_Slab" w:cs="Arial"/>
          <w:sz w:val="20"/>
          <w:szCs w:val="20"/>
        </w:rPr>
        <w:t xml:space="preserve"> ustawy Pzp. ponieważ </w:t>
      </w:r>
      <w:r w:rsidR="009C2110" w:rsidRPr="00477A05">
        <w:rPr>
          <w:rFonts w:ascii="Adagio_Slab" w:hAnsi="Adagio_Slab" w:cs="Arial"/>
          <w:sz w:val="20"/>
          <w:szCs w:val="20"/>
        </w:rPr>
        <w:t>przygotowaliśmy te oferty niezależnie od siebie</w:t>
      </w:r>
      <w:r w:rsidRPr="00477A05">
        <w:rPr>
          <w:rFonts w:ascii="Adagio_Slab" w:hAnsi="Adagio_Slab" w:cs="Arial"/>
          <w:sz w:val="20"/>
          <w:szCs w:val="20"/>
        </w:rPr>
        <w:t xml:space="preserve">, na dowód czego </w:t>
      </w:r>
      <w:r w:rsidR="00A05A2D" w:rsidRPr="00477A05">
        <w:rPr>
          <w:rFonts w:ascii="Adagio_Slab" w:hAnsi="Adagio_Slab" w:cs="Arial"/>
          <w:sz w:val="20"/>
          <w:szCs w:val="20"/>
        </w:rPr>
        <w:t>załączamy stosowne wyjaśnienia.</w:t>
      </w:r>
      <w:r w:rsidRPr="00477A05">
        <w:rPr>
          <w:rFonts w:ascii="Adagio_Slab" w:hAnsi="Adagio_Slab" w:cs="Arial"/>
          <w:sz w:val="20"/>
          <w:szCs w:val="20"/>
        </w:rPr>
        <w:t xml:space="preserve"> </w:t>
      </w:r>
    </w:p>
    <w:p w14:paraId="62C67F4B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740E5A3A" w14:textId="77777777" w:rsidR="009C2110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65A8582E" w14:textId="77777777" w:rsidR="009C2110" w:rsidRPr="00477A05" w:rsidRDefault="009C2110" w:rsidP="009C2110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 zaznaczyć właściwe</w:t>
      </w:r>
    </w:p>
    <w:p w14:paraId="064BD952" w14:textId="77777777" w:rsidR="00CC7AE5" w:rsidRPr="00477A05" w:rsidRDefault="009C2110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  <w:r w:rsidRPr="00477A05">
        <w:rPr>
          <w:rFonts w:ascii="Adagio_Slab" w:hAnsi="Adagio_Slab" w:cs="Arial"/>
          <w:sz w:val="20"/>
          <w:szCs w:val="20"/>
        </w:rPr>
        <w:t>** pojęcie grupy kapitałowej w rozumieniu ustawy z dnia 16 lutego 2007 r. o ochronie konkurencji i konsumentów (Dz. U. z 2015 r. poz. 184, 1618 i 1634)*</w:t>
      </w:r>
    </w:p>
    <w:p w14:paraId="26DCD4E4" w14:textId="77777777" w:rsidR="00CC7AE5" w:rsidRPr="00477A05" w:rsidRDefault="00CC7AE5" w:rsidP="00CC7AE5">
      <w:pPr>
        <w:spacing w:line="360" w:lineRule="auto"/>
        <w:ind w:firstLine="708"/>
        <w:jc w:val="both"/>
        <w:rPr>
          <w:rFonts w:ascii="Adagio_Slab" w:hAnsi="Adagio_Slab" w:cs="Arial"/>
          <w:sz w:val="20"/>
          <w:szCs w:val="20"/>
        </w:rPr>
      </w:pPr>
    </w:p>
    <w:p w14:paraId="00DFE7DA" w14:textId="77777777" w:rsidR="00CC7AE5" w:rsidRPr="00477A05" w:rsidRDefault="00CC7AE5" w:rsidP="00CC7AE5">
      <w:pPr>
        <w:spacing w:line="360" w:lineRule="auto"/>
        <w:jc w:val="both"/>
        <w:rPr>
          <w:rFonts w:ascii="Adagio_Slab" w:hAnsi="Adagio_Slab" w:cs="Arial"/>
          <w:sz w:val="20"/>
          <w:szCs w:val="20"/>
        </w:rPr>
      </w:pPr>
    </w:p>
    <w:p w14:paraId="28CE5270" w14:textId="77777777" w:rsidR="000540C5" w:rsidRPr="00477A05" w:rsidRDefault="000540C5" w:rsidP="000540C5">
      <w:pPr>
        <w:pStyle w:val="Zwykytekst1"/>
        <w:spacing w:before="120"/>
        <w:jc w:val="both"/>
        <w:rPr>
          <w:rFonts w:ascii="Adagio_Slab" w:hAnsi="Adagio_Slab" w:cs="Arial"/>
          <w:color w:val="000000"/>
          <w:sz w:val="16"/>
          <w:szCs w:val="16"/>
        </w:rPr>
      </w:pPr>
    </w:p>
    <w:p w14:paraId="0E3D6E08" w14:textId="77777777" w:rsidR="00835D08" w:rsidRDefault="00835D08" w:rsidP="00796D11">
      <w:pPr>
        <w:pStyle w:val="Zwykytekst3"/>
        <w:spacing w:before="120"/>
        <w:rPr>
          <w:rFonts w:ascii="Adagio_Slab" w:hAnsi="Adagio_Slab" w:cs="Arial"/>
        </w:rPr>
      </w:pPr>
    </w:p>
    <w:p w14:paraId="65B2D1A1" w14:textId="77777777" w:rsidR="004B7B9C" w:rsidRPr="00477A05" w:rsidRDefault="004B7B9C" w:rsidP="00796D11">
      <w:pPr>
        <w:pStyle w:val="Zwykytekst3"/>
        <w:spacing w:before="120"/>
        <w:rPr>
          <w:rFonts w:ascii="Adagio_Slab" w:hAnsi="Adagio_Slab" w:cs="Arial"/>
        </w:rPr>
      </w:pPr>
    </w:p>
    <w:p w14:paraId="1820EFD6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429D948C" w14:textId="77777777" w:rsidR="004B7B9C" w:rsidRPr="004B7B9C" w:rsidRDefault="004B7B9C" w:rsidP="004B7B9C">
      <w:pPr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 xml:space="preserve"> </w:t>
      </w:r>
      <w:r w:rsidR="00FE6371" w:rsidRPr="00FE6371">
        <w:rPr>
          <w:rFonts w:ascii="Adagio_Slab" w:hAnsi="Adagio_Slab"/>
          <w:sz w:val="18"/>
          <w:szCs w:val="18"/>
        </w:rPr>
        <w:t>Formularz 3.</w:t>
      </w:r>
      <w:r w:rsidR="00FE6371">
        <w:rPr>
          <w:rFonts w:ascii="Adagio_Slab" w:hAnsi="Adagio_Slab"/>
          <w:sz w:val="18"/>
          <w:szCs w:val="18"/>
        </w:rPr>
        <w:t>3</w:t>
      </w:r>
      <w:r w:rsidR="00FE6371" w:rsidRPr="00FE6371">
        <w:rPr>
          <w:rFonts w:ascii="Adagio_Slab" w:hAnsi="Adagio_Slab"/>
          <w:sz w:val="18"/>
          <w:szCs w:val="18"/>
        </w:rPr>
        <w:t>.</w:t>
      </w:r>
    </w:p>
    <w:p w14:paraId="3258945B" w14:textId="77777777" w:rsidR="004B7B9C" w:rsidRPr="004B7B9C" w:rsidRDefault="004B7B9C" w:rsidP="004B7B9C">
      <w:pPr>
        <w:jc w:val="both"/>
        <w:rPr>
          <w:rFonts w:ascii="Adagio_Slab" w:hAnsi="Adagio_Slab"/>
          <w:b/>
          <w:sz w:val="18"/>
          <w:szCs w:val="18"/>
          <w:u w:val="single"/>
        </w:rPr>
      </w:pPr>
    </w:p>
    <w:p w14:paraId="0B402434" w14:textId="77777777" w:rsidR="004B7B9C" w:rsidRPr="004B7B9C" w:rsidRDefault="004B7B9C" w:rsidP="004B7B9C">
      <w:pPr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/>
          <w:caps/>
          <w:sz w:val="18"/>
          <w:szCs w:val="18"/>
          <w:u w:val="single"/>
        </w:rPr>
        <w:t xml:space="preserve">Oświadczenie Wykonawcy/PODWYKONAWCY </w:t>
      </w:r>
      <w:r w:rsidRPr="004B7B9C">
        <w:rPr>
          <w:rFonts w:ascii="Adagio_Slab" w:hAnsi="Adagio_Slab"/>
          <w:b/>
          <w:sz w:val="18"/>
          <w:szCs w:val="18"/>
          <w:u w:val="single"/>
        </w:rPr>
        <w:t xml:space="preserve">DOTYCZĄCE PODSTAW WYKLUCZENIA Z POSTĘPOWANIA  </w:t>
      </w:r>
      <w:r w:rsidRPr="004B7B9C">
        <w:rPr>
          <w:rFonts w:ascii="Adagio_Slab" w:hAnsi="Adagio_Slab"/>
          <w:sz w:val="18"/>
          <w:szCs w:val="18"/>
        </w:rPr>
        <w:t xml:space="preserve">składane na podstawie art. 7 ust. 1 Ustawy z dnia 13 kwietnia 2022 r. o szczególnych rozwiązaniach w zakresie przeciwdziałania wspieraniu agresji na Ukrainę oraz służących ochronie bezpieczeństwa narodowego </w:t>
      </w:r>
    </w:p>
    <w:p w14:paraId="36B99AC2" w14:textId="77777777" w:rsidR="004B7B9C" w:rsidRPr="004B7B9C" w:rsidRDefault="004B7B9C" w:rsidP="004B7B9C">
      <w:pPr>
        <w:jc w:val="both"/>
        <w:rPr>
          <w:rFonts w:ascii="Adagio_Slab" w:hAnsi="Adagio_Slab"/>
          <w:b/>
          <w:sz w:val="18"/>
          <w:szCs w:val="18"/>
        </w:rPr>
      </w:pPr>
    </w:p>
    <w:p w14:paraId="0972E357" w14:textId="77777777" w:rsidR="004B7B9C" w:rsidRPr="004B7B9C" w:rsidRDefault="004B7B9C" w:rsidP="004B7B9C">
      <w:pPr>
        <w:keepNext/>
        <w:tabs>
          <w:tab w:val="left" w:pos="4253"/>
        </w:tabs>
        <w:jc w:val="both"/>
        <w:outlineLvl w:val="1"/>
        <w:rPr>
          <w:rFonts w:ascii="Adagio_Slab" w:hAnsi="Adagio_Slab"/>
          <w:b/>
          <w:iCs/>
          <w:sz w:val="18"/>
          <w:szCs w:val="18"/>
        </w:rPr>
      </w:pPr>
      <w:r w:rsidRPr="004B7B9C">
        <w:rPr>
          <w:rFonts w:ascii="Adagio_Slab" w:hAnsi="Adagio_Slab"/>
          <w:b/>
          <w:iCs/>
          <w:sz w:val="18"/>
          <w:szCs w:val="18"/>
        </w:rPr>
        <w:t>Zamawiający:</w:t>
      </w:r>
    </w:p>
    <w:p w14:paraId="17883270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sz w:val="18"/>
          <w:szCs w:val="18"/>
          <w:lang w:eastAsia="ar-SA"/>
        </w:rPr>
        <w:t>Politechnika Warszawska</w:t>
      </w: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, </w:t>
      </w:r>
    </w:p>
    <w:p w14:paraId="5F039E25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Wydział Mechaniczny Energetyki i Lotnictwa,</w:t>
      </w:r>
    </w:p>
    <w:p w14:paraId="28D6D8C5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 xml:space="preserve">ul. Nowowiejska 24, </w:t>
      </w:r>
    </w:p>
    <w:p w14:paraId="5546C38C" w14:textId="77777777" w:rsidR="004B7B9C" w:rsidRPr="004B7B9C" w:rsidRDefault="004B7B9C" w:rsidP="004B7B9C">
      <w:pPr>
        <w:tabs>
          <w:tab w:val="left" w:pos="0"/>
          <w:tab w:val="left" w:pos="284"/>
        </w:tabs>
        <w:jc w:val="both"/>
        <w:rPr>
          <w:rFonts w:ascii="Adagio_Slab" w:hAnsi="Adagio_Slab"/>
          <w:b/>
          <w:bCs/>
          <w:sz w:val="18"/>
          <w:szCs w:val="18"/>
          <w:lang w:eastAsia="ar-SA"/>
        </w:rPr>
      </w:pPr>
      <w:r w:rsidRPr="004B7B9C">
        <w:rPr>
          <w:rFonts w:ascii="Adagio_Slab" w:hAnsi="Adagio_Slab"/>
          <w:b/>
          <w:bCs/>
          <w:sz w:val="18"/>
          <w:szCs w:val="18"/>
          <w:lang w:eastAsia="ar-SA"/>
        </w:rPr>
        <w:t>00-665 Warszawa</w:t>
      </w:r>
    </w:p>
    <w:p w14:paraId="16C8C4BA" w14:textId="77777777" w:rsidR="004B7B9C" w:rsidRPr="004B7B9C" w:rsidRDefault="004B7B9C" w:rsidP="004B7B9C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 xml:space="preserve">Nazwa (firma)/imię i nazwisko Wykonawcy/Podwykonawcy – </w:t>
      </w:r>
    </w:p>
    <w:p w14:paraId="2F2FD881" w14:textId="77777777" w:rsidR="004B7B9C" w:rsidRPr="004B7B9C" w:rsidRDefault="004B7B9C" w:rsidP="004B7B9C">
      <w:pPr>
        <w:autoSpaceDE w:val="0"/>
        <w:autoSpaceDN w:val="0"/>
        <w:adjustRightInd w:val="0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…………………………………………………………………………………….…………………………………………………………………………………….….….,</w:t>
      </w:r>
    </w:p>
    <w:p w14:paraId="5991AAE6" w14:textId="77777777" w:rsidR="004B7B9C" w:rsidRPr="004B7B9C" w:rsidRDefault="004B7B9C" w:rsidP="004B7B9C">
      <w:pPr>
        <w:autoSpaceDE w:val="0"/>
        <w:autoSpaceDN w:val="0"/>
        <w:adjustRightInd w:val="0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Adres Wykonawcy/Podwykonawcy (ulica, numer domu, numer lokalu, miejscowość i kod pocztowy) – …………………………………………………………………………………………………………………………………………..……………………………………….,</w:t>
      </w:r>
    </w:p>
    <w:p w14:paraId="445611D2" w14:textId="77777777" w:rsidR="004B7B9C" w:rsidRPr="004B7B9C" w:rsidRDefault="004B7B9C" w:rsidP="004B7B9C">
      <w:pPr>
        <w:jc w:val="both"/>
        <w:rPr>
          <w:rFonts w:ascii="Adagio_Slab" w:hAnsi="Adagio_Slab"/>
          <w:bCs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 xml:space="preserve">w zależności od podmiotu NIP/PESEL: ………………………………………………………………………………….…………...……………….., </w:t>
      </w:r>
    </w:p>
    <w:p w14:paraId="34F67E15" w14:textId="77777777" w:rsidR="004B7B9C" w:rsidRPr="004B7B9C" w:rsidRDefault="004B7B9C" w:rsidP="004B7B9C">
      <w:pPr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bCs/>
          <w:sz w:val="18"/>
          <w:szCs w:val="18"/>
        </w:rPr>
        <w:t>REGON: …………………………………………………………………………………………………………………………………..……………….……………...,</w:t>
      </w:r>
    </w:p>
    <w:p w14:paraId="6F4FA878" w14:textId="77777777" w:rsidR="004B7B9C" w:rsidRPr="004B7B9C" w:rsidRDefault="004B7B9C" w:rsidP="004B7B9C">
      <w:pPr>
        <w:ind w:right="-1"/>
        <w:jc w:val="both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w zależności od podmiotu: KRS/CEiDG): ………………………………………………………..…………….…………….……………………….,</w:t>
      </w:r>
    </w:p>
    <w:p w14:paraId="5DFEF050" w14:textId="77777777" w:rsidR="004B7B9C" w:rsidRPr="004B7B9C" w:rsidRDefault="004B7B9C" w:rsidP="004B7B9C">
      <w:pPr>
        <w:ind w:left="2268" w:hanging="2268"/>
        <w:rPr>
          <w:rFonts w:ascii="Adagio_Slab" w:hAnsi="Adagio_Slab"/>
          <w:i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reprezentowany przez: ………………………………………………………………………………………………………………………………..………...</w:t>
      </w:r>
      <w:r w:rsidRPr="004B7B9C">
        <w:rPr>
          <w:rFonts w:ascii="Adagio_Slab" w:hAnsi="Adagio_Slab"/>
          <w:i/>
          <w:sz w:val="18"/>
          <w:szCs w:val="18"/>
        </w:rPr>
        <w:t xml:space="preserve"> </w:t>
      </w:r>
    </w:p>
    <w:p w14:paraId="18561C7C" w14:textId="77777777" w:rsidR="004B7B9C" w:rsidRPr="004B7B9C" w:rsidRDefault="004B7B9C" w:rsidP="004B7B9C">
      <w:pPr>
        <w:ind w:left="2268" w:hanging="144"/>
        <w:rPr>
          <w:rFonts w:ascii="Adagio_Slab" w:hAnsi="Adagio_Slab"/>
          <w:sz w:val="18"/>
          <w:szCs w:val="18"/>
        </w:rPr>
      </w:pPr>
      <w:r w:rsidRPr="004B7B9C">
        <w:rPr>
          <w:rFonts w:ascii="Adagio_Slab" w:hAnsi="Adagio_Slab"/>
          <w:i/>
          <w:sz w:val="18"/>
          <w:szCs w:val="18"/>
        </w:rPr>
        <w:t>(</w:t>
      </w:r>
      <w:r w:rsidRPr="004B7B9C">
        <w:rPr>
          <w:rFonts w:ascii="Adagio_Slab" w:hAnsi="Adagio_Slab"/>
          <w:sz w:val="18"/>
          <w:szCs w:val="18"/>
        </w:rPr>
        <w:t>imię, nazwisko, stanowisko/podstawa do reprezentacji)</w:t>
      </w:r>
    </w:p>
    <w:p w14:paraId="3A8F7858" w14:textId="77777777" w:rsidR="004B7B9C" w:rsidRPr="004B7B9C" w:rsidRDefault="004B7B9C" w:rsidP="004B7B9C">
      <w:pPr>
        <w:jc w:val="both"/>
        <w:rPr>
          <w:rFonts w:ascii="Adagio_Slab" w:hAnsi="Adagio_Slab"/>
          <w:sz w:val="18"/>
          <w:szCs w:val="18"/>
        </w:rPr>
      </w:pPr>
    </w:p>
    <w:p w14:paraId="2D08A3C2" w14:textId="77777777" w:rsidR="004B7B9C" w:rsidRPr="004B7B9C" w:rsidRDefault="004B7B9C" w:rsidP="004B7B9C">
      <w:pPr>
        <w:contextualSpacing/>
        <w:jc w:val="both"/>
        <w:rPr>
          <w:rFonts w:ascii="Adagio_Slab" w:hAnsi="Adagio_Slab"/>
          <w:b/>
          <w:sz w:val="18"/>
          <w:szCs w:val="18"/>
        </w:rPr>
      </w:pPr>
      <w:r w:rsidRPr="004B7B9C">
        <w:rPr>
          <w:rFonts w:ascii="Adagio_Slab" w:hAnsi="Adagio_Slab"/>
          <w:sz w:val="18"/>
          <w:szCs w:val="18"/>
        </w:rPr>
        <w:t>Na potrzeby postępowania/zapytania ofertowego/oferty o udzielenie zamówienia publicznego na</w:t>
      </w:r>
      <w:r w:rsidRPr="004B7B9C">
        <w:t xml:space="preserve"> </w:t>
      </w:r>
      <w:r w:rsidR="00C30628" w:rsidRPr="00C30628">
        <w:rPr>
          <w:rFonts w:ascii="Adagio_Slab" w:hAnsi="Adagio_Slab"/>
          <w:sz w:val="18"/>
          <w:szCs w:val="18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 </w:t>
      </w:r>
      <w:r w:rsidRPr="004B7B9C">
        <w:rPr>
          <w:rFonts w:ascii="Adagio_Slab" w:hAnsi="Adagio_Slab"/>
          <w:sz w:val="18"/>
          <w:szCs w:val="18"/>
        </w:rPr>
        <w:t xml:space="preserve">oznaczonego znakiem </w:t>
      </w:r>
      <w:r>
        <w:rPr>
          <w:rFonts w:ascii="Adagio_Slab" w:hAnsi="Adagio_Slab"/>
          <w:color w:val="0000FF"/>
          <w:sz w:val="18"/>
          <w:szCs w:val="18"/>
        </w:rPr>
        <w:t>MELBDZ.261.</w:t>
      </w:r>
      <w:r w:rsidR="00DD132E">
        <w:rPr>
          <w:rFonts w:ascii="Adagio_Slab" w:hAnsi="Adagio_Slab"/>
          <w:color w:val="0000FF"/>
          <w:sz w:val="18"/>
          <w:szCs w:val="18"/>
        </w:rPr>
        <w:t>34</w:t>
      </w:r>
      <w:r w:rsidR="003A4978">
        <w:rPr>
          <w:rFonts w:ascii="Adagio_Slab" w:hAnsi="Adagio_Slab"/>
          <w:color w:val="0000FF"/>
          <w:sz w:val="18"/>
          <w:szCs w:val="18"/>
        </w:rPr>
        <w:t>.2023</w:t>
      </w:r>
      <w:r w:rsidRPr="004B7B9C">
        <w:rPr>
          <w:rFonts w:ascii="Adagio_Slab" w:hAnsi="Adagio_Slab"/>
          <w:color w:val="0000FF"/>
          <w:sz w:val="18"/>
          <w:szCs w:val="18"/>
        </w:rPr>
        <w:t xml:space="preserve">., </w:t>
      </w:r>
      <w:r w:rsidRPr="004B7B9C">
        <w:rPr>
          <w:rFonts w:ascii="Adagio_Slab" w:hAnsi="Adagio_Slab"/>
          <w:sz w:val="18"/>
          <w:szCs w:val="18"/>
        </w:rPr>
        <w:t>prowadzonego przez Wydział Mechaniczny Energetyki i Lotnictwa Politechniki Warszawskiej, oświadczam, co następuje:</w:t>
      </w:r>
    </w:p>
    <w:p w14:paraId="3F7F1082" w14:textId="77777777" w:rsidR="004B7B9C" w:rsidRPr="004B7B9C" w:rsidRDefault="004B7B9C" w:rsidP="004B7B9C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</w:p>
    <w:p w14:paraId="08A92C90" w14:textId="77777777" w:rsidR="00F53ED1" w:rsidRPr="00F53ED1" w:rsidRDefault="00F53ED1" w:rsidP="00F53ED1">
      <w:pPr>
        <w:tabs>
          <w:tab w:val="center" w:pos="4536"/>
          <w:tab w:val="right" w:pos="9072"/>
        </w:tabs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Zgodnie z art. 7 ust. 1 ww. Ustawy z dnia 13 kwietnia 2022 r. z postępowania o udzielenie zamówienia publicznego lub konkursu prowadzonego na podstawie ustawy Pzp wyklucza się:</w:t>
      </w:r>
    </w:p>
    <w:p w14:paraId="5D1F41EA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0914A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429135" w14:textId="77777777" w:rsidR="00F53ED1" w:rsidRPr="00F53ED1" w:rsidRDefault="00F53ED1" w:rsidP="000F21EE">
      <w:pPr>
        <w:numPr>
          <w:ilvl w:val="0"/>
          <w:numId w:val="23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F53ED1" w:rsidDel="00D31D7F">
        <w:rPr>
          <w:rFonts w:ascii="Adagio_Slab" w:hAnsi="Adagio_Slab"/>
          <w:sz w:val="18"/>
          <w:szCs w:val="18"/>
        </w:rPr>
        <w:t xml:space="preserve"> </w:t>
      </w:r>
    </w:p>
    <w:p w14:paraId="19C9897B" w14:textId="77777777" w:rsidR="00F53ED1" w:rsidRPr="00F53ED1" w:rsidRDefault="00F53ED1" w:rsidP="00F53ED1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</w:p>
    <w:p w14:paraId="63ABE463" w14:textId="77777777" w:rsidR="00F53ED1" w:rsidRPr="00F53ED1" w:rsidRDefault="00F53ED1" w:rsidP="00F53ED1">
      <w:pPr>
        <w:spacing w:before="100" w:beforeAutospacing="1" w:after="100" w:afterAutospacing="1"/>
        <w:ind w:left="720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Oświadczam, że nie jestem: obywatelem, osobą fizyczną , osobą prawną, podmiotem, organem, o którym mowa w art. 5k ust.1 rozporządzenia Rady UE nr 833/2014 z dnia 31 lipca 2014r. dotyczącego środków ograniczających w związku z działaniami Rosji destabilizującymi sytuację na Ukrainie, to jest:</w:t>
      </w:r>
    </w:p>
    <w:p w14:paraId="5465865A" w14:textId="77777777" w:rsidR="00F53ED1" w:rsidRPr="00F53ED1" w:rsidRDefault="00F53ED1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obywatelem rosyjskim lub osobą fizyczną lub prawną, podmiotem lub organem z siedzibą w Rosji,</w:t>
      </w:r>
    </w:p>
    <w:p w14:paraId="55E0031C" w14:textId="77777777" w:rsidR="00F53ED1" w:rsidRPr="00F53ED1" w:rsidRDefault="00F53ED1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prawną, podmiotem lub organem, do których prawa własności bezpośrednio lub pośrednio w ponad 50% należą do podmiotu, o którym mowa a lit. a,</w:t>
      </w:r>
    </w:p>
    <w:p w14:paraId="0DE42FE7" w14:textId="77777777" w:rsidR="00F53ED1" w:rsidRPr="00F53ED1" w:rsidRDefault="00F53ED1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nie jestem osobą fizyczną lub prawną, podmiotem lub organem działającym w imieniu lub pod kierunkiem podmiotu, o którym mowa w lit. a lub lit. b.</w:t>
      </w:r>
    </w:p>
    <w:p w14:paraId="060E6586" w14:textId="77777777" w:rsidR="00F53ED1" w:rsidRPr="00F53ED1" w:rsidRDefault="00F53ED1" w:rsidP="00F53ED1">
      <w:pPr>
        <w:spacing w:before="100" w:beforeAutospacing="1" w:after="100" w:afterAutospacing="1"/>
        <w:ind w:left="360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t>Oświadczam/my, że zapoznałem/liśmy się z przepisami dotyczącymi środków ograniczających w związku z działaniami Rosji destabilizującymi sytuację na Ukrainie  :</w:t>
      </w:r>
    </w:p>
    <w:p w14:paraId="7159666C" w14:textId="77777777" w:rsidR="00F53ED1" w:rsidRPr="00F53ED1" w:rsidRDefault="00F53ED1" w:rsidP="00F53ED1">
      <w:pPr>
        <w:rPr>
          <w:rFonts w:ascii="Adagio_Slab" w:hAnsi="Adagio_Slab" w:cstheme="minorBidi"/>
          <w:b/>
          <w:bCs/>
          <w:sz w:val="18"/>
          <w:szCs w:val="18"/>
        </w:rPr>
      </w:pP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Nie </w:t>
      </w:r>
      <w:r w:rsidRPr="00F53ED1">
        <w:rPr>
          <w:rFonts w:ascii="Adagio_Slab" w:hAnsi="Adagio_Slab" w:cstheme="minorBidi"/>
          <w:sz w:val="18"/>
          <w:szCs w:val="18"/>
        </w:rPr>
        <w:t xml:space="preserve"> podlegam/y  wykluczeni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u</w:t>
      </w:r>
      <w:r w:rsidRPr="00F53ED1">
        <w:rPr>
          <w:rFonts w:ascii="Adagio_Slab" w:hAnsi="Adagio_Slab" w:cstheme="minorBidi"/>
          <w:sz w:val="18"/>
          <w:szCs w:val="18"/>
        </w:rPr>
        <w:t xml:space="preserve"> w postępowaniu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na mocy wyżej wymienionych podstaw wykluczenia. </w:t>
      </w:r>
    </w:p>
    <w:p w14:paraId="0DBB258A" w14:textId="77777777" w:rsidR="00F53ED1" w:rsidRPr="00F53ED1" w:rsidRDefault="00F53ED1" w:rsidP="00F53ED1">
      <w:pPr>
        <w:rPr>
          <w:rFonts w:ascii="Adagio_Slab" w:hAnsi="Adagio_Slab"/>
          <w:b/>
          <w:bCs/>
          <w:sz w:val="18"/>
          <w:szCs w:val="18"/>
        </w:rPr>
      </w:pPr>
      <w:r w:rsidRPr="00F53ED1">
        <w:rPr>
          <w:rFonts w:ascii="Adagio_Slab" w:hAnsi="Adagio_Slab" w:cstheme="minorBidi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/>
          <w:b/>
          <w:bCs/>
          <w:sz w:val="18"/>
          <w:szCs w:val="18"/>
        </w:rPr>
        <w:sym w:font="Symbol" w:char="F08F"/>
      </w:r>
      <w:r w:rsidRPr="00F53ED1">
        <w:rPr>
          <w:rFonts w:ascii="Adagio_Slab" w:hAnsi="Adagio_Slab"/>
          <w:b/>
          <w:bCs/>
          <w:sz w:val="18"/>
          <w:szCs w:val="18"/>
        </w:rPr>
        <w:t xml:space="preserve"> </w:t>
      </w:r>
      <w:r w:rsidRPr="00F53ED1">
        <w:rPr>
          <w:rFonts w:ascii="Adagio_Slab" w:hAnsi="Adagio_Slab" w:cstheme="minorBidi"/>
          <w:b/>
          <w:bCs/>
          <w:sz w:val="18"/>
          <w:szCs w:val="18"/>
        </w:rPr>
        <w:t>Podlegam/my wykluczeniu w postępowaniu na mocy wymienionych podstaw wykluczenia .</w:t>
      </w:r>
      <w:r w:rsidRPr="00F53ED1" w:rsidDel="00250E83">
        <w:rPr>
          <w:rFonts w:ascii="Adagio_Slab" w:hAnsi="Adagio_Slab"/>
          <w:b/>
          <w:bCs/>
          <w:sz w:val="18"/>
          <w:szCs w:val="18"/>
        </w:rPr>
        <w:t xml:space="preserve"> </w:t>
      </w:r>
    </w:p>
    <w:p w14:paraId="5F9BCC9D" w14:textId="77777777" w:rsidR="00F53ED1" w:rsidRPr="00F53ED1" w:rsidRDefault="00F53ED1" w:rsidP="00F53ED1">
      <w:pPr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sym w:font="Symbol" w:char="F08F"/>
      </w:r>
      <w:r w:rsidRPr="00F53ED1">
        <w:rPr>
          <w:rFonts w:ascii="Adagio_Slab" w:hAnsi="Adagio_Slab"/>
          <w:sz w:val="18"/>
          <w:szCs w:val="18"/>
        </w:rPr>
        <w:t xml:space="preserve"> zaznaczyć właściwe</w:t>
      </w:r>
    </w:p>
    <w:p w14:paraId="770586B0" w14:textId="77777777" w:rsidR="00F53ED1" w:rsidRPr="00F53ED1" w:rsidRDefault="00F53ED1" w:rsidP="00F53ED1">
      <w:pPr>
        <w:spacing w:line="360" w:lineRule="auto"/>
        <w:jc w:val="both"/>
        <w:rPr>
          <w:rFonts w:ascii="Adagio_Slab" w:hAnsi="Adagio_Slab"/>
          <w:sz w:val="18"/>
          <w:szCs w:val="18"/>
        </w:rPr>
      </w:pPr>
      <w:r w:rsidRPr="00F53ED1">
        <w:rPr>
          <w:rFonts w:ascii="Adagio_Slab" w:hAnsi="Adagio_Slab"/>
          <w:sz w:val="18"/>
          <w:szCs w:val="18"/>
        </w:rPr>
        <w:lastRenderedPageBreak/>
        <w:t>…………….…….</w:t>
      </w:r>
      <w:r w:rsidRPr="00F53ED1">
        <w:rPr>
          <w:rFonts w:ascii="Adagio_Slab" w:hAnsi="Adagio_Slab" w:cs="Arial"/>
          <w:i/>
          <w:sz w:val="18"/>
          <w:szCs w:val="18"/>
        </w:rPr>
        <w:t xml:space="preserve">, </w:t>
      </w:r>
      <w:r w:rsidRPr="00F53ED1">
        <w:rPr>
          <w:rFonts w:ascii="Adagio_Slab" w:hAnsi="Adagio_Slab"/>
          <w:sz w:val="18"/>
          <w:szCs w:val="18"/>
        </w:rPr>
        <w:t>dnia ………….……. r.</w:t>
      </w:r>
      <w:r w:rsidRPr="00F53ED1">
        <w:rPr>
          <w:rFonts w:ascii="Adagio_Slab" w:hAnsi="Adagio_Slab" w:cs="Arial"/>
          <w:sz w:val="18"/>
          <w:szCs w:val="18"/>
        </w:rPr>
        <w:t xml:space="preserve"> </w:t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 w:cs="Arial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>…………..………………..……………</w:t>
      </w:r>
    </w:p>
    <w:p w14:paraId="2A0CFE1B" w14:textId="77777777" w:rsidR="00F53ED1" w:rsidRPr="00F53ED1" w:rsidRDefault="00F53ED1" w:rsidP="00F53ED1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53ED1">
        <w:rPr>
          <w:rFonts w:ascii="Adagio_Slab" w:hAnsi="Adagio_Slab"/>
          <w:sz w:val="18"/>
          <w:szCs w:val="18"/>
        </w:rPr>
        <w:t>(miejscowość)</w:t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</w:r>
      <w:r w:rsidRPr="00F53ED1">
        <w:rPr>
          <w:rFonts w:ascii="Adagio_Slab" w:hAnsi="Adagio_Slab"/>
          <w:sz w:val="18"/>
          <w:szCs w:val="18"/>
        </w:rPr>
        <w:tab/>
        <w:t xml:space="preserve"> (podpis)</w:t>
      </w:r>
    </w:p>
    <w:p w14:paraId="4F7D2880" w14:textId="77777777" w:rsidR="005F11AB" w:rsidRPr="00477A05" w:rsidRDefault="005F11AB" w:rsidP="00796D11">
      <w:pPr>
        <w:pStyle w:val="Zwykytekst3"/>
        <w:spacing w:before="120"/>
        <w:rPr>
          <w:rFonts w:ascii="Adagio_Slab" w:hAnsi="Adagio_Slab" w:cs="Arial"/>
        </w:rPr>
      </w:pPr>
    </w:p>
    <w:p w14:paraId="0F879669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5FA200CD" w14:textId="77777777" w:rsidR="004B6CCD" w:rsidRPr="00477A05" w:rsidRDefault="004B6CCD" w:rsidP="00796D11">
      <w:pPr>
        <w:pStyle w:val="Zwykytekst3"/>
        <w:spacing w:before="120"/>
        <w:rPr>
          <w:rFonts w:ascii="Adagio_Slab" w:hAnsi="Adagio_Slab" w:cs="Arial"/>
        </w:rPr>
      </w:pPr>
    </w:p>
    <w:p w14:paraId="65059D53" w14:textId="77777777" w:rsidR="00967E9C" w:rsidRPr="00477A05" w:rsidRDefault="00967E9C" w:rsidP="00796D11">
      <w:pPr>
        <w:pStyle w:val="Zwykytekst3"/>
        <w:spacing w:before="120"/>
        <w:rPr>
          <w:rFonts w:ascii="Adagio_Slab" w:hAnsi="Adagio_Slab" w:cs="Arial"/>
        </w:rPr>
      </w:pPr>
    </w:p>
    <w:p w14:paraId="237165BA" w14:textId="77777777" w:rsidR="00112D89" w:rsidRPr="00477A05" w:rsidRDefault="00112D89" w:rsidP="00796D11">
      <w:pPr>
        <w:pStyle w:val="Zwykytekst3"/>
        <w:spacing w:before="120"/>
        <w:rPr>
          <w:rFonts w:ascii="Adagio_Slab" w:hAnsi="Adagio_Slab" w:cs="Arial"/>
        </w:rPr>
      </w:pPr>
    </w:p>
    <w:p w14:paraId="50584B9D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659A4F8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81A9D41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00F9450" w14:textId="77777777" w:rsidR="00560322" w:rsidRPr="00477A05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0B9A8C4" w14:textId="77777777" w:rsidR="00560322" w:rsidRDefault="00560322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D8C29A9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5273D05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D5CBB2A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98505A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F360DB6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7B8F49C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D8CB0F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96D67E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5377B3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C7E70F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9C00C3E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7A28B00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1BB6F17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EA1BB5D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D9DE235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CFBFC2C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A05F38F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15D8B0B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CABF385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BAA1CF2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8252B68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4FF172B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9286CB1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EDE9240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B9D73D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2711F92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8D50D89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0753763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BDA72AF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6E735F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64CFA04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22015F0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3F671A7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072E8DD" w14:textId="77777777" w:rsidR="003A4978" w:rsidRDefault="003A4978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35C2DEB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  <w:r w:rsidRPr="00477A05">
        <w:rPr>
          <w:rFonts w:ascii="Adagio_Slab" w:hAnsi="Adagio_Slab" w:cs="Arial"/>
          <w:b/>
          <w:bCs/>
          <w:sz w:val="20"/>
          <w:szCs w:val="20"/>
          <w:lang w:eastAsia="ar-SA"/>
        </w:rPr>
        <w:t>Tom II</w:t>
      </w:r>
    </w:p>
    <w:p w14:paraId="225A5CBA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b/>
          <w:bCs/>
          <w:sz w:val="20"/>
          <w:szCs w:val="20"/>
          <w:lang w:eastAsia="ar-SA"/>
        </w:rPr>
      </w:pPr>
    </w:p>
    <w:p w14:paraId="7FA40290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PROJEKTOWANE POSTANOWIENIA UMOWY</w:t>
      </w:r>
    </w:p>
    <w:p w14:paraId="52035AF4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5C51A3B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58C303C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E234FBA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BB67BEC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2BCCF33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0658F6C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33C0F69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227D549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D2E1675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C20552E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6F7094E8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D0D8842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B312F1C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8E90490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E60D56A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3E819D3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A339716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837DBE3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1FB9CD0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CBB8916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18713AB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60A5891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5F49D87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44BF86C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185F970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BBF0BFD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B3BBBA1" w14:textId="77777777" w:rsidR="00F8289C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D99FDB5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7A6EA16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396F25F5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78100B48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A8DBCD9" w14:textId="77777777" w:rsidR="00F8289C" w:rsidRPr="009F6C1F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W dniu …………………………... w Warszawie pomiędzy: Politechniką Warszawską, Wydziałem Mechanicznym Energetyki i Lotnictwa,  00-665Warszawa, ul. Nowowiejska 24, NIP: 525-000-58-34, Regon: 000001554, BDO 000150706 reprezentowaną przez Dziekana Wydziału Mechanicznego Energetyki i Lotnictwa Politechniki Warszawskiej Pana prof. dr. hab. inż. Janusza Frączka -  działającego  z upoważnienia Rektora Politechniki Warszawskiej na podstawie pełnomocnictwa nr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z dnia </w:t>
      </w:r>
      <w:r>
        <w:rPr>
          <w:rFonts w:ascii="Adagio_Slab" w:eastAsia="Calibri" w:hAnsi="Adagio_Slab" w:cs="Arial"/>
          <w:color w:val="000000"/>
          <w:sz w:val="20"/>
          <w:szCs w:val="20"/>
        </w:rPr>
        <w:t>…………..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., zwaną dalej „Zamawiającym.</w:t>
      </w:r>
    </w:p>
    <w:p w14:paraId="4A9295B1" w14:textId="77777777" w:rsidR="00F8289C" w:rsidRPr="009F6C1F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9F6C1F">
        <w:rPr>
          <w:rFonts w:ascii="Adagio_Slab" w:eastAsia="Calibri" w:hAnsi="Adagio_Slab" w:cs="Arial"/>
          <w:color w:val="000000"/>
          <w:sz w:val="20"/>
          <w:szCs w:val="20"/>
        </w:rPr>
        <w:t>W związku z realizacją niniejszej umowy Zamawiający oświadcza, iż posiada status dużego przedsiębiorcy w rozumieniu przepisów ustawy z dnia 8 marca 2013 r. o przeciwdziałaniu nadmiernym opóźnieniom w transakcjach handlowych (Dz.U. z 202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2 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 xml:space="preserve"> r., poz.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893 </w:t>
      </w:r>
      <w:r w:rsidRPr="009F6C1F">
        <w:rPr>
          <w:rFonts w:ascii="Adagio_Slab" w:eastAsia="Calibri" w:hAnsi="Adagio_Slab" w:cs="Arial"/>
          <w:color w:val="000000"/>
          <w:sz w:val="20"/>
          <w:szCs w:val="20"/>
        </w:rPr>
        <w:t>)</w:t>
      </w:r>
    </w:p>
    <w:p w14:paraId="74857E5D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a</w:t>
      </w:r>
    </w:p>
    <w:p w14:paraId="404DB889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……………………………………</w:t>
      </w:r>
    </w:p>
    <w:p w14:paraId="00AD3844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05429AD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 wyniku przeprowadzenia postępowania o udzielenie zamówienia publicznego w trybie przetargu </w:t>
      </w:r>
      <w:r w:rsidRPr="008B4574">
        <w:rPr>
          <w:rFonts w:ascii="Adagio_Slab" w:eastAsia="Calibri" w:hAnsi="Adagio_Slab" w:cs="Arial"/>
          <w:color w:val="000000"/>
          <w:sz w:val="20"/>
          <w:szCs w:val="20"/>
        </w:rPr>
        <w:t xml:space="preserve">nieograniczonego </w:t>
      </w:r>
      <w:r w:rsidRPr="007122B1">
        <w:rPr>
          <w:rFonts w:ascii="Adagio_Slab" w:eastAsia="Calibri" w:hAnsi="Adagio_Slab" w:cs="Arial"/>
          <w:color w:val="0000FF"/>
          <w:sz w:val="20"/>
          <w:szCs w:val="20"/>
        </w:rPr>
        <w:t xml:space="preserve">nr 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>MELBDZ.261.</w:t>
      </w:r>
      <w:r w:rsidR="00DD132E">
        <w:rPr>
          <w:rFonts w:ascii="Adagio_Slab" w:eastAsia="Calibri" w:hAnsi="Adagio_Slab" w:cs="Arial"/>
          <w:color w:val="0000FF"/>
          <w:sz w:val="20"/>
          <w:szCs w:val="20"/>
        </w:rPr>
        <w:t>34</w:t>
      </w:r>
      <w:r>
        <w:rPr>
          <w:rFonts w:ascii="Adagio_Slab" w:eastAsia="Calibri" w:hAnsi="Adagio_Slab" w:cs="Arial"/>
          <w:color w:val="0000FF"/>
          <w:sz w:val="20"/>
          <w:szCs w:val="20"/>
        </w:rPr>
        <w:t>.2023</w:t>
      </w:r>
      <w:r w:rsidRPr="008B4574">
        <w:rPr>
          <w:rFonts w:ascii="Adagio_Slab" w:eastAsia="Calibri" w:hAnsi="Adagio_Slab" w:cs="Arial"/>
          <w:color w:val="0000FF"/>
          <w:sz w:val="20"/>
          <w:szCs w:val="20"/>
        </w:rPr>
        <w:t xml:space="preserve"> na </w:t>
      </w:r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Dostawa klastra obliczeniowego do Laboratorium Komputerowego w ramach realizacji projektu „Terenowy poligon doświadczalno-wdrożeniowy w powiecie przasnyskim” RPMA.01.01.00-14-9875/17 dla Instytutu Techniki Lotniczej Mechaniki Stosowanej Wydziału Mechanicznego Energetyki i Lotnictwa Politechniki Warszawskiej </w:t>
      </w:r>
      <w:r>
        <w:rPr>
          <w:rFonts w:ascii="Adagio_Slab" w:eastAsia="Calibri" w:hAnsi="Adagio_Slab" w:cs="Arial"/>
          <w:color w:val="0000FF"/>
          <w:sz w:val="20"/>
          <w:szCs w:val="20"/>
        </w:rPr>
        <w:t xml:space="preserve">na podstawie przepisów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art. 1</w:t>
      </w:r>
      <w:r>
        <w:rPr>
          <w:rFonts w:ascii="Adagio_Slab" w:eastAsia="Calibri" w:hAnsi="Adagio_Slab" w:cs="Arial"/>
          <w:color w:val="000000"/>
          <w:sz w:val="20"/>
          <w:szCs w:val="20"/>
        </w:rPr>
        <w:t>32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ustawy z dnia 11 września 2019 r.  Prawo zamówień publicznych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(Dz.U. z 2022 r. poz. 1710 ze zm.)</w:t>
      </w:r>
      <w:r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C30628">
        <w:rPr>
          <w:rFonts w:ascii="Adagio_Slab" w:eastAsia="Calibri" w:hAnsi="Adagio_Slab" w:cs="Arial"/>
          <w:color w:val="0000FF"/>
          <w:sz w:val="20"/>
          <w:szCs w:val="20"/>
        </w:rPr>
        <w:t xml:space="preserve">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strony zawierają umowę następującej treści:</w:t>
      </w:r>
    </w:p>
    <w:p w14:paraId="07CF8255" w14:textId="77777777" w:rsidR="00F8289C" w:rsidRPr="00477A05" w:rsidRDefault="00F8289C" w:rsidP="00F8289C">
      <w:pPr>
        <w:autoSpaceDN w:val="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</w:p>
    <w:p w14:paraId="3EC7A380" w14:textId="77777777" w:rsidR="00F8289C" w:rsidRPr="00477A05" w:rsidRDefault="00F8289C" w:rsidP="00F8289C">
      <w:pPr>
        <w:autoSpaceDN w:val="0"/>
        <w:spacing w:before="120"/>
        <w:ind w:left="3538" w:firstLine="709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</w:p>
    <w:p w14:paraId="0BD83291" w14:textId="77777777" w:rsidR="00F8289C" w:rsidRPr="00477A05" w:rsidRDefault="00F8289C" w:rsidP="00F8289C">
      <w:pPr>
        <w:numPr>
          <w:ilvl w:val="0"/>
          <w:numId w:val="8"/>
        </w:numPr>
        <w:tabs>
          <w:tab w:val="num" w:pos="3600"/>
        </w:tabs>
        <w:spacing w:before="120"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zobowiązuje się dostarczyć Zamawiającemu, </w:t>
      </w:r>
      <w:r w:rsidRPr="00477A05">
        <w:rPr>
          <w:rFonts w:ascii="Adagio_Slab" w:hAnsi="Adagio_Slab" w:cs="Arial"/>
          <w:bCs/>
          <w:color w:val="0000FF"/>
          <w:sz w:val="20"/>
          <w:szCs w:val="20"/>
        </w:rPr>
        <w:t xml:space="preserve">………………………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zgodnie z ofertą z dnia ………………… roku, stanowiąca załącznik nr 1 do niniejszej umowy.</w:t>
      </w:r>
    </w:p>
    <w:p w14:paraId="0018A45E" w14:textId="77777777" w:rsidR="00F8289C" w:rsidRPr="00477A05" w:rsidRDefault="00F8289C" w:rsidP="00F8289C">
      <w:pPr>
        <w:tabs>
          <w:tab w:val="left" w:pos="284"/>
        </w:tabs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2. W przypadku wycofania oferowanego sprzętu ze sprzedaży/produkcji Zamawiający dopuszcza dostawę sprzętu, o parametrach technicznych i użytkowych nie gorszych niż podane w ofercie, zgodnego ze Specyfikacją Istotnych Warunków Zamówienia (SIWZ), za tą samą cenę .</w:t>
      </w:r>
    </w:p>
    <w:p w14:paraId="4C666CC2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0673AAD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2</w:t>
      </w:r>
    </w:p>
    <w:p w14:paraId="6342CB0C" w14:textId="77777777" w:rsidR="00F8289C" w:rsidRPr="00477A05" w:rsidRDefault="00F8289C" w:rsidP="00F8289C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Wykonawca oświadcza, że spełnia warunki określone w art. 112 ust. 2, ustawy z dnia 11 września 2019 r. – Prawo zamówień publicznych, ujęte szczegółowo w SWZ.</w:t>
      </w:r>
    </w:p>
    <w:p w14:paraId="14748126" w14:textId="77777777" w:rsidR="00F8289C" w:rsidRPr="00477A05" w:rsidRDefault="00F8289C" w:rsidP="00F8289C">
      <w:pPr>
        <w:numPr>
          <w:ilvl w:val="0"/>
          <w:numId w:val="9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548B56F6" w14:textId="77777777" w:rsidR="00F8289C" w:rsidRPr="00477A05" w:rsidRDefault="00F8289C" w:rsidP="00F8289C">
      <w:pPr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093F223" w14:textId="77777777" w:rsidR="00F8289C" w:rsidRPr="00477A05" w:rsidRDefault="00F8289C" w:rsidP="00F8289C">
      <w:pPr>
        <w:spacing w:before="120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3</w:t>
      </w:r>
    </w:p>
    <w:p w14:paraId="46BCE93A" w14:textId="77777777" w:rsidR="00F8289C" w:rsidRPr="00477A05" w:rsidRDefault="00F8289C" w:rsidP="00F8289C">
      <w:pPr>
        <w:spacing w:before="12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Termin dostawy ustala się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do 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>…………………...</w:t>
      </w:r>
    </w:p>
    <w:p w14:paraId="584C3EF8" w14:textId="77777777" w:rsidR="00F8289C" w:rsidRPr="00477A05" w:rsidRDefault="00F8289C" w:rsidP="00F8289C">
      <w:pPr>
        <w:spacing w:before="120"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0018A0CA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4</w:t>
      </w:r>
    </w:p>
    <w:p w14:paraId="4BDD200D" w14:textId="77777777" w:rsidR="00F8289C" w:rsidRPr="00F53ED1" w:rsidRDefault="00F8289C" w:rsidP="00F8289C">
      <w:pPr>
        <w:shd w:val="clear" w:color="auto" w:fill="FFFFFF"/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04A9E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Wykonawca dostarczy przedmiot umowy do siedziby Zamawiającego tj. Warszawa, ul. Nowowiejska   24</w:t>
      </w:r>
      <w:r w:rsidRPr="00F53ED1"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</w:t>
      </w:r>
    </w:p>
    <w:p w14:paraId="7D23752D" w14:textId="77777777" w:rsidR="00F8289C" w:rsidRPr="000130B2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§ 5</w:t>
      </w:r>
    </w:p>
    <w:p w14:paraId="545340BF" w14:textId="77777777" w:rsidR="00F8289C" w:rsidRPr="000130B2" w:rsidRDefault="00F8289C" w:rsidP="00F8289C">
      <w:pPr>
        <w:numPr>
          <w:ilvl w:val="3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Za zrealizowanie przedmiotu umowy Wykonawca otrzyma wynagrodzenie netto wysokości:  …………… PLN/USD/EURO (słownie: ………………………………./100), plus należny podatek VAT w wysokości  ………….. PLN/USD/EURO  (słownie: ……………………/100); łączne wynagrodzenie brutto w kwocie ……………………. PLN/USD/EURO  (słownie…………………../100)</w:t>
      </w:r>
    </w:p>
    <w:p w14:paraId="18E7D3E7" w14:textId="77777777" w:rsidR="00F8289C" w:rsidRPr="00477A05" w:rsidRDefault="00F8289C" w:rsidP="00F8289C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0130B2">
        <w:rPr>
          <w:rFonts w:ascii="Adagio_Slab" w:eastAsia="Calibri" w:hAnsi="Adagio_Slab" w:cs="Arial"/>
          <w:color w:val="000000"/>
          <w:sz w:val="20"/>
          <w:szCs w:val="20"/>
        </w:rPr>
        <w:t>Politechnika Warszawska oświadcza, że jest czynnym podatnikiem VAT i posiada numer NIP: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525-000-58-34.</w:t>
      </w:r>
    </w:p>
    <w:p w14:paraId="10B909B5" w14:textId="77777777" w:rsidR="00F8289C" w:rsidRPr="00477A05" w:rsidRDefault="00F8289C" w:rsidP="00F8289C">
      <w:pPr>
        <w:numPr>
          <w:ilvl w:val="0"/>
          <w:numId w:val="10"/>
        </w:numPr>
        <w:tabs>
          <w:tab w:val="left" w:pos="284"/>
        </w:tabs>
        <w:spacing w:after="160" w:line="360" w:lineRule="auto"/>
        <w:ind w:left="0" w:firstLine="0"/>
        <w:contextualSpacing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5" w:name="_Hlk83205268"/>
      <w:r w:rsidRPr="00477A05">
        <w:rPr>
          <w:rFonts w:ascii="Adagio_Slab" w:hAnsi="Adagio_Slab" w:cs="Arial"/>
          <w:sz w:val="20"/>
          <w:szCs w:val="20"/>
        </w:rPr>
        <w:t xml:space="preserve">W związku z możliwością zastosowania zerowej stawki podatku VAT na sprzęt komputerowy (załącznik nr 8 do ustawy o VAT) dla jednostek edukacyjnych, Zamawiający po uzyskaniu takiej zgody Ministerstwa </w:t>
      </w:r>
      <w:r>
        <w:rPr>
          <w:rFonts w:ascii="Adagio_Slab" w:hAnsi="Adagio_Slab" w:cs="Arial"/>
          <w:sz w:val="20"/>
          <w:szCs w:val="20"/>
        </w:rPr>
        <w:t xml:space="preserve">Edukacji i Nauki </w:t>
      </w:r>
      <w:r w:rsidRPr="00477A05">
        <w:rPr>
          <w:rFonts w:ascii="Adagio_Slab" w:hAnsi="Adagio_Slab" w:cs="Arial"/>
          <w:sz w:val="20"/>
          <w:szCs w:val="20"/>
        </w:rPr>
        <w:t>dostarczy dokumenty upoważniające do stosowania specjalnych stawek podatku VAT.</w:t>
      </w:r>
    </w:p>
    <w:bookmarkEnd w:id="5"/>
    <w:p w14:paraId="25B60E7E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6</w:t>
      </w:r>
    </w:p>
    <w:p w14:paraId="5456B1EB" w14:textId="77777777" w:rsidR="00F8289C" w:rsidRPr="00477A05" w:rsidRDefault="00F8289C" w:rsidP="00F8289C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Zamawiający zobowiązuje się zapłacić należność za dostarczone przedmioty umowy, przelewem na konto Wykonawcy, w ciągu 21 dni po otrzymaniu faktur/faktury.</w:t>
      </w:r>
    </w:p>
    <w:p w14:paraId="1CF45C6A" w14:textId="77777777" w:rsidR="00F8289C" w:rsidRPr="00477A05" w:rsidRDefault="00F8289C" w:rsidP="00F8289C">
      <w:pPr>
        <w:numPr>
          <w:ilvl w:val="0"/>
          <w:numId w:val="11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Podstawę wystawienia faktur będą stanowił protokół odbioru urządzeń określonych w §1 Umowy dla każdego zadania oddzielnie.</w:t>
      </w:r>
    </w:p>
    <w:p w14:paraId="658A1264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7</w:t>
      </w:r>
    </w:p>
    <w:p w14:paraId="7CF075E5" w14:textId="77777777" w:rsidR="00F8289C" w:rsidRPr="00477A05" w:rsidRDefault="00F8289C" w:rsidP="00F8289C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Potwierdzeniem wykonania umowy będzie protokół odbioru, sporządzony zgodnie z wzorem stanowiącym załącznik nr 2 i podpisany zgodnie przez obie strony.</w:t>
      </w:r>
    </w:p>
    <w:p w14:paraId="2FE7BDCA" w14:textId="77777777" w:rsidR="00F8289C" w:rsidRPr="00477A05" w:rsidRDefault="00F8289C" w:rsidP="00F8289C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kern w:val="16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6868C1ED" w14:textId="77777777" w:rsidR="00F8289C" w:rsidRPr="00477A05" w:rsidRDefault="00F8289C" w:rsidP="00F8289C">
      <w:pPr>
        <w:numPr>
          <w:ilvl w:val="0"/>
          <w:numId w:val="12"/>
        </w:numPr>
        <w:tabs>
          <w:tab w:val="num" w:pos="284"/>
        </w:tabs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kern w:val="16"/>
          <w:sz w:val="20"/>
          <w:szCs w:val="20"/>
          <w:lang w:eastAsia="en-US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15E48F3F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8</w:t>
      </w:r>
    </w:p>
    <w:p w14:paraId="7C5817CF" w14:textId="77777777" w:rsidR="00F8289C" w:rsidRPr="00477A05" w:rsidRDefault="00F8289C" w:rsidP="00F8289C">
      <w:pPr>
        <w:spacing w:line="360" w:lineRule="auto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Wykonawca udzieli Zamawiającemu gwarancji na przedmiot umowy zgodnie z ofertą tj. na okres </w:t>
      </w:r>
      <w:r>
        <w:rPr>
          <w:rFonts w:ascii="Adagio_Slab" w:hAnsi="Adagio_Slab" w:cs="Arial"/>
          <w:sz w:val="20"/>
          <w:szCs w:val="20"/>
          <w:lang w:eastAsia="en-US"/>
        </w:rPr>
        <w:t>…………….</w:t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od dnia zrealizowania dostawy bez zastrzeżeń.</w:t>
      </w:r>
    </w:p>
    <w:p w14:paraId="5A965BAE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9</w:t>
      </w:r>
    </w:p>
    <w:p w14:paraId="5548093D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479739A2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10</w:t>
      </w:r>
    </w:p>
    <w:p w14:paraId="0F8AD8D7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5CAD738A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§11</w:t>
      </w:r>
    </w:p>
    <w:p w14:paraId="05366142" w14:textId="77777777" w:rsidR="00F8289C" w:rsidRPr="00477A05" w:rsidRDefault="00F8289C" w:rsidP="00F8289C">
      <w:pPr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Szczegółowe warunki, w tym terminy obowiązywania gwarancji, nie mniej korzystne niż określone w §9 i §10 określają karty gwarancyjne producentów poszczególnych elementów dostawy, stanowiące załącznik nr 3 do umowy.</w:t>
      </w:r>
    </w:p>
    <w:p w14:paraId="123DD894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§12</w:t>
      </w:r>
    </w:p>
    <w:p w14:paraId="69AA50B3" w14:textId="77777777" w:rsidR="00F8289C" w:rsidRPr="00477A05" w:rsidRDefault="00F8289C" w:rsidP="00F8289C">
      <w:pPr>
        <w:spacing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Osobami uprawnionymi do uzgodnień technicznych i dokonania odbioru przedmiotu zamówienia są:</w:t>
      </w:r>
    </w:p>
    <w:p w14:paraId="45E6BFF0" w14:textId="77777777" w:rsidR="00F8289C" w:rsidRPr="00477A05" w:rsidRDefault="00F8289C" w:rsidP="00F8289C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1)  ze strony Zamawiającego :......................................................................</w:t>
      </w:r>
    </w:p>
    <w:p w14:paraId="405E3D05" w14:textId="77777777" w:rsidR="00F8289C" w:rsidRPr="00477A05" w:rsidRDefault="00F8289C" w:rsidP="00F8289C">
      <w:pPr>
        <w:spacing w:line="360" w:lineRule="auto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2) ze strony Wykonawcy …………………………………………………………….</w:t>
      </w:r>
    </w:p>
    <w:p w14:paraId="7A57B2B1" w14:textId="77777777" w:rsidR="00F8289C" w:rsidRPr="00477A05" w:rsidRDefault="00F8289C" w:rsidP="00F8289C">
      <w:pPr>
        <w:spacing w:line="360" w:lineRule="auto"/>
        <w:jc w:val="center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§ 13</w:t>
      </w:r>
    </w:p>
    <w:p w14:paraId="116F3441" w14:textId="77777777" w:rsidR="00F8289C" w:rsidRPr="00477A05" w:rsidRDefault="00F8289C" w:rsidP="00F8289C">
      <w:pPr>
        <w:widowControl w:val="0"/>
        <w:numPr>
          <w:ilvl w:val="0"/>
          <w:numId w:val="16"/>
        </w:numPr>
        <w:suppressAutoHyphens/>
        <w:autoSpaceDE w:val="0"/>
        <w:autoSpaceDN w:val="0"/>
        <w:spacing w:after="160" w:line="360" w:lineRule="auto"/>
        <w:ind w:left="357" w:hanging="357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Wykonawca zapłaci Zamawiającemu kary umowne:</w:t>
      </w:r>
    </w:p>
    <w:p w14:paraId="72345024" w14:textId="77777777" w:rsidR="00F8289C" w:rsidRPr="00477A05" w:rsidRDefault="00F8289C" w:rsidP="00F8289C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z tytułu odstąpienia od umowy z przyczyn leżących po stronie Wykonawcy- w wysokości 10% wartości umowy brutto,</w:t>
      </w:r>
    </w:p>
    <w:p w14:paraId="5BF36D90" w14:textId="77777777" w:rsidR="00F8289C" w:rsidRPr="00477A05" w:rsidRDefault="00F8289C" w:rsidP="00F8289C">
      <w:pPr>
        <w:widowControl w:val="0"/>
        <w:numPr>
          <w:ilvl w:val="3"/>
          <w:numId w:val="16"/>
        </w:numPr>
        <w:suppressAutoHyphens/>
        <w:autoSpaceDE w:val="0"/>
        <w:autoSpaceDN w:val="0"/>
        <w:spacing w:after="160" w:line="360" w:lineRule="auto"/>
        <w:ind w:left="0" w:firstLine="0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za zwłokę w wykonaniu przedmiotu umowy w wysokości 0.1% wynagrodzenia brutto, o którym mowa w §5, za każdy dzień zwłoki.</w:t>
      </w:r>
    </w:p>
    <w:p w14:paraId="24BF0A27" w14:textId="77777777" w:rsidR="00F8289C" w:rsidRPr="00477A05" w:rsidRDefault="00F8289C" w:rsidP="00F8289C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2. Maksymalna wysokość kar umownych ze wszystkich tytułów, których mogą dochodzić strony wynosi 30% wynagrodzenia brutto, o którym mowa w §5 umowy.</w:t>
      </w:r>
    </w:p>
    <w:p w14:paraId="4FF52FAB" w14:textId="77777777" w:rsidR="00F8289C" w:rsidRPr="00477A05" w:rsidRDefault="00F8289C" w:rsidP="00F8289C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3. Strony mogą domagać się odszkodowania na zasadach ogólnych za szkodę przekraczającą wysokość kar umownych.</w:t>
      </w:r>
    </w:p>
    <w:p w14:paraId="0C328120" w14:textId="77777777" w:rsidR="00F8289C" w:rsidRPr="00477A05" w:rsidRDefault="00F8289C" w:rsidP="00F8289C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4. Wykonawca ma prawo do potrącenia kar umownych z wynagrodzenia należnego Wykonawcy.</w:t>
      </w:r>
    </w:p>
    <w:p w14:paraId="08905F7A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14</w:t>
      </w:r>
    </w:p>
    <w:p w14:paraId="25AB7D4D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contextualSpacing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Zmiana treści niniejszej umowy może nastąpić wyłącznie w granicach unormowania art. 455 ustawy z dnia 11 września 2019 r. Prawo zamówień publicznych (PZP), w szczególności w przypadku:  </w:t>
      </w:r>
    </w:p>
    <w:p w14:paraId="3EF2AC5E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gdy po podpisaniu Umowy, producent zaprzestanie dystrybucji sprzętu będącego przedmiotem umowy.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takim przypadku 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liwa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dzie zmiana wy</w:t>
      </w:r>
      <w:r w:rsidRPr="00477A05">
        <w:rPr>
          <w:rFonts w:ascii="Adagio_Slab" w:eastAsia="Calibri" w:hAnsi="Adagio_Slab" w:cs="Adagio_Slab"/>
          <w:sz w:val="20"/>
          <w:szCs w:val="20"/>
        </w:rPr>
        <w:t>łą</w:t>
      </w:r>
      <w:r w:rsidRPr="00477A05">
        <w:rPr>
          <w:rFonts w:ascii="Adagio_Slab" w:eastAsia="Calibri" w:hAnsi="Adagio_Slab" w:cs="Segoe UI"/>
          <w:sz w:val="20"/>
          <w:szCs w:val="20"/>
        </w:rPr>
        <w:t>cznie na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o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parametrach technicznych i u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ytkowych nie gorszych ni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sprz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t komputerowy b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d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cy przedmiotem niniejszej umowy. Warunkiem dokonania tej zmiany jest przekazanie Zamawiającemu oświadczenia producenta o zaprzestaniu dystrybucji sprzętu komputerowego objętego przedmiotem niniejszej umowy;</w:t>
      </w:r>
      <w:r w:rsidRPr="00477A05">
        <w:rPr>
          <w:rFonts w:ascii="Adagio_Slab" w:eastAsia="Calibri" w:hAnsi="Adagio_Slab" w:cs="Segoe UI"/>
          <w:sz w:val="20"/>
          <w:szCs w:val="20"/>
        </w:rPr>
        <w:tab/>
      </w:r>
    </w:p>
    <w:p w14:paraId="7ECB713B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3 z uwagi na dzia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anie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y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szej;</w:t>
      </w:r>
    </w:p>
    <w:p w14:paraId="5DC3D187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zmiany powszechnie obowiązującego prawa w zakresie mającym wpływ na realizację przedmiotu umowy,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zmiany stawki podatku od towar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w i us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ug, przy czym zmianie ulegnie kwota podatku i kwota brutto;</w:t>
      </w:r>
    </w:p>
    <w:p w14:paraId="3C4A13DE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lastRenderedPageBreak/>
        <w:t>wystąpienia nieprzewidzianych i niezawinionych przez Wykonawcę problemów technicznych z</w:t>
      </w:r>
      <w:r w:rsidRPr="00477A05">
        <w:rPr>
          <w:rFonts w:ascii="Calibri" w:eastAsia="Calibri" w:hAnsi="Calibri" w:cs="Calibri"/>
          <w:iCs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iCs/>
          <w:sz w:val="20"/>
          <w:szCs w:val="20"/>
        </w:rPr>
        <w:t xml:space="preserve">infrastrukturą systemowo-sprzętową Zamawiającego, </w:t>
      </w:r>
      <w:r w:rsidRPr="00477A05">
        <w:rPr>
          <w:rFonts w:ascii="Adagio_Slab" w:eastAsia="Calibri" w:hAnsi="Adagio_Slab" w:cs="Segoe UI"/>
          <w:sz w:val="20"/>
          <w:szCs w:val="20"/>
        </w:rPr>
        <w:t>w zakresie zmiany terminu realizacji zamówienia określonego w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Adagio_Slab"/>
          <w:sz w:val="20"/>
          <w:szCs w:val="20"/>
        </w:rPr>
        <w:t>§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3.</w:t>
      </w:r>
    </w:p>
    <w:p w14:paraId="00E8EDBD" w14:textId="77777777" w:rsidR="00F8289C" w:rsidRPr="00477A05" w:rsidRDefault="00F8289C" w:rsidP="00F8289C">
      <w:pPr>
        <w:numPr>
          <w:ilvl w:val="0"/>
          <w:numId w:val="18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iCs/>
          <w:sz w:val="20"/>
          <w:szCs w:val="20"/>
        </w:rPr>
        <w:t>wystąpienia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 siły wyższej. </w:t>
      </w:r>
    </w:p>
    <w:p w14:paraId="02F52715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Siła wyższa jest to zdarzenie, którego strony nie mogły przewidzieć, któremu nie mogły zapobiec, ani nie mogą przeciwdziałać, a</w:t>
      </w:r>
      <w:r w:rsidRPr="00477A05">
        <w:rPr>
          <w:rFonts w:ascii="Calibri" w:eastAsia="Calibri" w:hAnsi="Calibri" w:cs="Calibri"/>
          <w:sz w:val="20"/>
          <w:szCs w:val="20"/>
        </w:rPr>
        <w:t> </w:t>
      </w:r>
      <w:r w:rsidRPr="00477A05">
        <w:rPr>
          <w:rFonts w:ascii="Adagio_Slab" w:eastAsia="Calibri" w:hAnsi="Adagio_Slab" w:cs="Segoe UI"/>
          <w:sz w:val="20"/>
          <w:szCs w:val="20"/>
        </w:rPr>
        <w:t>kt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re umo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liwia Wykonawcy wykonanie w cz</w:t>
      </w:r>
      <w:r w:rsidRPr="00477A05">
        <w:rPr>
          <w:rFonts w:ascii="Adagio_Slab" w:eastAsia="Calibri" w:hAnsi="Adagio_Slab" w:cs="Adagio_Slab"/>
          <w:sz w:val="20"/>
          <w:szCs w:val="20"/>
        </w:rPr>
        <w:t>ęś</w:t>
      </w:r>
      <w:r w:rsidRPr="00477A05">
        <w:rPr>
          <w:rFonts w:ascii="Adagio_Slab" w:eastAsia="Calibri" w:hAnsi="Adagio_Slab" w:cs="Segoe UI"/>
          <w:sz w:val="20"/>
          <w:szCs w:val="20"/>
        </w:rPr>
        <w:t>ci lub w ca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 jego zobowi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>za</w:t>
      </w:r>
      <w:r w:rsidRPr="00477A05">
        <w:rPr>
          <w:rFonts w:ascii="Adagio_Slab" w:eastAsia="Calibri" w:hAnsi="Adagio_Slab" w:cs="Adagio_Slab"/>
          <w:sz w:val="20"/>
          <w:szCs w:val="20"/>
        </w:rPr>
        <w:t>ń</w:t>
      </w:r>
      <w:r w:rsidRPr="00477A05">
        <w:rPr>
          <w:rFonts w:ascii="Adagio_Slab" w:eastAsia="Calibri" w:hAnsi="Adagio_Slab" w:cs="Segoe UI"/>
          <w:sz w:val="20"/>
          <w:szCs w:val="20"/>
        </w:rPr>
        <w:t>. Si</w:t>
      </w:r>
      <w:r w:rsidRPr="00477A05">
        <w:rPr>
          <w:rFonts w:ascii="Adagio_Slab" w:eastAsia="Calibri" w:hAnsi="Adagio_Slab" w:cs="Adagio_Slab"/>
          <w:sz w:val="20"/>
          <w:szCs w:val="20"/>
        </w:rPr>
        <w:t>ł</w:t>
      </w:r>
      <w:r w:rsidRPr="00477A05">
        <w:rPr>
          <w:rFonts w:ascii="Adagio_Slab" w:eastAsia="Calibri" w:hAnsi="Adagio_Slab" w:cs="Segoe UI"/>
          <w:sz w:val="20"/>
          <w:szCs w:val="20"/>
        </w:rPr>
        <w:t>a wy</w:t>
      </w:r>
      <w:r w:rsidRPr="00477A05">
        <w:rPr>
          <w:rFonts w:ascii="Adagio_Slab" w:eastAsia="Calibri" w:hAnsi="Adagio_Slab" w:cs="Adagio_Slab"/>
          <w:sz w:val="20"/>
          <w:szCs w:val="20"/>
        </w:rPr>
        <w:t>ż</w:t>
      </w:r>
      <w:r w:rsidRPr="00477A05">
        <w:rPr>
          <w:rFonts w:ascii="Adagio_Slab" w:eastAsia="Calibri" w:hAnsi="Adagio_Slab" w:cs="Segoe UI"/>
          <w:sz w:val="20"/>
          <w:szCs w:val="20"/>
        </w:rPr>
        <w:t>sza obejmuje w szczeg</w:t>
      </w:r>
      <w:r w:rsidRPr="00477A05">
        <w:rPr>
          <w:rFonts w:ascii="Adagio_Slab" w:eastAsia="Calibri" w:hAnsi="Adagio_Slab" w:cs="Adagio_Slab"/>
          <w:sz w:val="20"/>
          <w:szCs w:val="20"/>
        </w:rPr>
        <w:t>ó</w:t>
      </w:r>
      <w:r w:rsidRPr="00477A05">
        <w:rPr>
          <w:rFonts w:ascii="Adagio_Slab" w:eastAsia="Calibri" w:hAnsi="Adagio_Slab" w:cs="Segoe UI"/>
          <w:sz w:val="20"/>
          <w:szCs w:val="20"/>
        </w:rPr>
        <w:t>lno</w:t>
      </w:r>
      <w:r w:rsidRPr="00477A05">
        <w:rPr>
          <w:rFonts w:ascii="Adagio_Slab" w:eastAsia="Calibri" w:hAnsi="Adagio_Slab" w:cs="Adagio_Slab"/>
          <w:sz w:val="20"/>
          <w:szCs w:val="20"/>
        </w:rPr>
        <w:t>ś</w:t>
      </w:r>
      <w:r w:rsidRPr="00477A05">
        <w:rPr>
          <w:rFonts w:ascii="Adagio_Slab" w:eastAsia="Calibri" w:hAnsi="Adagio_Slab" w:cs="Segoe UI"/>
          <w:sz w:val="20"/>
          <w:szCs w:val="20"/>
        </w:rPr>
        <w:t>ci, nast</w:t>
      </w:r>
      <w:r w:rsidRPr="00477A05">
        <w:rPr>
          <w:rFonts w:ascii="Adagio_Slab" w:eastAsia="Calibri" w:hAnsi="Adagio_Slab" w:cs="Adagio_Slab"/>
          <w:sz w:val="20"/>
          <w:szCs w:val="20"/>
        </w:rPr>
        <w:t>ę</w:t>
      </w:r>
      <w:r w:rsidRPr="00477A05">
        <w:rPr>
          <w:rFonts w:ascii="Adagio_Slab" w:eastAsia="Calibri" w:hAnsi="Adagio_Slab" w:cs="Segoe UI"/>
          <w:sz w:val="20"/>
          <w:szCs w:val="20"/>
        </w:rPr>
        <w:t>puj</w:t>
      </w:r>
      <w:r w:rsidRPr="00477A05">
        <w:rPr>
          <w:rFonts w:ascii="Adagio_Slab" w:eastAsia="Calibri" w:hAnsi="Adagio_Slab" w:cs="Adagio_Slab"/>
          <w:sz w:val="20"/>
          <w:szCs w:val="20"/>
        </w:rPr>
        <w:t>ą</w:t>
      </w:r>
      <w:r w:rsidRPr="00477A05">
        <w:rPr>
          <w:rFonts w:ascii="Adagio_Slab" w:eastAsia="Calibri" w:hAnsi="Adagio_Slab" w:cs="Segoe UI"/>
          <w:sz w:val="20"/>
          <w:szCs w:val="20"/>
        </w:rPr>
        <w:t xml:space="preserve">ce zdarzenia: </w:t>
      </w:r>
    </w:p>
    <w:p w14:paraId="11E905AF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wojnę, działania wojenne, działania wrogów zewnętrznych; </w:t>
      </w:r>
    </w:p>
    <w:p w14:paraId="338BBA44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terroryzm, rewolucja, przewrót wojskowy lub cywilny, wojna domowa; </w:t>
      </w:r>
    </w:p>
    <w:p w14:paraId="127589ED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skutki zastosowania amunicji wojskowej, materiałów wybuchowych, skażenie radioaktywna, z wyjątkiem tych które mogą być spowodowane użyciem ich przez Wykonawcę; </w:t>
      </w:r>
    </w:p>
    <w:p w14:paraId="4239024E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klęski żywiołowe: huragany, powodzie, trzęsienie ziemi; </w:t>
      </w:r>
    </w:p>
    <w:p w14:paraId="201A4B2F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bunty, niepokoje, strajki, okupacje budowy przez osoby inne niż pracownicy Wykonawcy i jego podwykonawców; </w:t>
      </w:r>
    </w:p>
    <w:p w14:paraId="2BC307F7" w14:textId="77777777" w:rsidR="00F8289C" w:rsidRPr="00477A05" w:rsidRDefault="00F8289C" w:rsidP="00F8289C">
      <w:pPr>
        <w:numPr>
          <w:ilvl w:val="0"/>
          <w:numId w:val="17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iCs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 xml:space="preserve">inne wydarzenia losowe. </w:t>
      </w:r>
    </w:p>
    <w:p w14:paraId="741569EA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Strona dotknięta czynnikami losowymi powinna niezwłocznie poinformować druga Stronę pocztą elektroniczną lub w innej formie pisemnej o zaistnieniu tych okoliczności lub o ich ustąpieniu. Wystąpienie wyżej opisanych okoliczności, jak również czas ich trwania potwierdzane jest przez właściwą Izbę Gospodarcza Kraju Wykonawcy.</w:t>
      </w:r>
    </w:p>
    <w:p w14:paraId="748D3861" w14:textId="77777777" w:rsidR="00F8289C" w:rsidRPr="00477A05" w:rsidRDefault="00F8289C" w:rsidP="00F8289C">
      <w:pPr>
        <w:numPr>
          <w:ilvl w:val="0"/>
          <w:numId w:val="19"/>
        </w:numPr>
        <w:spacing w:after="160" w:line="360" w:lineRule="auto"/>
        <w:ind w:left="0" w:firstLine="0"/>
        <w:jc w:val="both"/>
        <w:rPr>
          <w:rFonts w:ascii="Adagio_Slab" w:eastAsia="Calibri" w:hAnsi="Adagio_Slab" w:cs="Segoe UI"/>
          <w:sz w:val="20"/>
          <w:szCs w:val="20"/>
        </w:rPr>
      </w:pPr>
      <w:r w:rsidRPr="00477A05">
        <w:rPr>
          <w:rFonts w:ascii="Adagio_Slab" w:eastAsia="Calibri" w:hAnsi="Adagio_Slab" w:cs="Segoe UI"/>
          <w:sz w:val="20"/>
          <w:szCs w:val="20"/>
        </w:rPr>
        <w:t>Zmiana treści niniejszej umowy, pod rygorem nieważności, wymaga formy pisemnego aneksu skutecznego po podpisaniu przez obie Strony.</w:t>
      </w:r>
    </w:p>
    <w:p w14:paraId="68B8E389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15</w:t>
      </w:r>
    </w:p>
    <w:p w14:paraId="17FDFA2E" w14:textId="77777777" w:rsidR="00F8289C" w:rsidRDefault="00F8289C" w:rsidP="00F8289C">
      <w:pPr>
        <w:spacing w:before="12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5737069" w14:textId="77777777" w:rsidR="00F8289C" w:rsidRPr="00477A05" w:rsidRDefault="00F8289C" w:rsidP="00F8289C">
      <w:pPr>
        <w:spacing w:before="120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6</w:t>
      </w:r>
    </w:p>
    <w:p w14:paraId="38AC1A60" w14:textId="77777777" w:rsidR="00F8289C" w:rsidRPr="00A96AD9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1.</w:t>
      </w:r>
      <w:r w:rsidRPr="00A96AD9">
        <w:rPr>
          <w:rFonts w:ascii="Adagio_Slab" w:hAnsi="Adagio_Slab"/>
          <w:sz w:val="20"/>
          <w:szCs w:val="20"/>
        </w:rPr>
        <w:tab/>
        <w:t>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D7CB17D" w14:textId="77777777" w:rsidR="00F8289C" w:rsidRPr="00A96AD9" w:rsidRDefault="00F8289C" w:rsidP="00F8289C">
      <w:pPr>
        <w:spacing w:after="160" w:line="360" w:lineRule="auto"/>
        <w:ind w:left="425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b/>
          <w:bCs/>
          <w:sz w:val="20"/>
          <w:szCs w:val="20"/>
        </w:rPr>
        <w:t>1)</w:t>
      </w:r>
      <w:r w:rsidRPr="00A96AD9">
        <w:rPr>
          <w:rFonts w:ascii="Adagio_Slab" w:hAnsi="Adagio_Slab"/>
          <w:sz w:val="20"/>
          <w:szCs w:val="20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73B1CF5D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lastRenderedPageBreak/>
        <w:t xml:space="preserve">2) decyzji wydanych przez Głównego Inspektora Sanitarnego lub działającego z jego upoważnienia państwowego wojewódzkiego inspektora sanitarnego, w związku z przeciwdziałaniem COVID19, nakładających na wykonawcę obowiązek podjęcia określonych czynności zapobiegawczych lub kontrolnych; </w:t>
      </w:r>
    </w:p>
    <w:p w14:paraId="076D2384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poleceń wydanych przez wojewodów lub decyzji wydanych przez Prezesa Rady Ministrów związanych z przeciwdziałaniem COVID-19;</w:t>
      </w:r>
    </w:p>
    <w:p w14:paraId="00F834D5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4) wstrzymania dostaw produktów, komponentów produktu lub materiałów, trudności w dostępie do sprzętu lub trudności w realizacji usług transportowych;</w:t>
      </w:r>
    </w:p>
    <w:p w14:paraId="4D0F737E" w14:textId="77777777" w:rsidR="00F8289C" w:rsidRPr="00A96AD9" w:rsidRDefault="00F8289C" w:rsidP="00F8289C">
      <w:pPr>
        <w:spacing w:after="160" w:line="360" w:lineRule="auto"/>
        <w:ind w:left="426" w:firstLine="142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5) okoliczności, o których mowa w pkt 1–4, w zakresie w jakim dotyczą one podwykonawcy lub dalszego podwykonawcy.</w:t>
      </w:r>
    </w:p>
    <w:p w14:paraId="64CE97BE" w14:textId="77777777" w:rsidR="00F8289C" w:rsidRPr="00A96AD9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2.</w:t>
      </w:r>
      <w:r w:rsidRPr="00A96AD9">
        <w:rPr>
          <w:rFonts w:ascii="Adagio_Slab" w:hAnsi="Adagio_Slab"/>
          <w:sz w:val="20"/>
          <w:szCs w:val="20"/>
        </w:rPr>
        <w:tab/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64A039B3" w14:textId="77777777" w:rsidR="00F8289C" w:rsidRPr="00A96AD9" w:rsidRDefault="00F8289C" w:rsidP="00F8289C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3.</w:t>
      </w:r>
      <w:r w:rsidRPr="00A96AD9">
        <w:rPr>
          <w:rFonts w:ascii="Adagio_Slab" w:hAnsi="Adagio_Slab"/>
          <w:sz w:val="20"/>
          <w:szCs w:val="20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32 ust. 1, na należyte jej wykonanie. Jeżeli strona umowy otrzymała kolejne oświadczenia lub dokumenty, termin liczony jest od dnia ich otrzymania.</w:t>
      </w:r>
    </w:p>
    <w:p w14:paraId="71D27485" w14:textId="77777777" w:rsidR="00F8289C" w:rsidRPr="00A96AD9" w:rsidRDefault="00F8289C" w:rsidP="00F8289C">
      <w:pPr>
        <w:tabs>
          <w:tab w:val="left" w:pos="426"/>
        </w:tabs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4.</w:t>
      </w:r>
      <w:r w:rsidRPr="00A96AD9">
        <w:rPr>
          <w:rFonts w:ascii="Adagio_Slab" w:hAnsi="Adagio_Slab"/>
          <w:sz w:val="20"/>
          <w:szCs w:val="20"/>
        </w:rPr>
        <w:tab/>
        <w:t xml:space="preserve">Zamawiający, po stwierdzeniu, że okoliczności związane z wystąpieniem COVID-19, o których mowa w ust. 1, mogą wpłynąć lub wpływają na należyte wykonanie umowy, o której mowa w ust. 1, może w uzgodnieniu z wykonawcą dokonać zmiany umowy, o której mowa w art. </w:t>
      </w:r>
      <w:r>
        <w:rPr>
          <w:rFonts w:ascii="Adagio_Slab" w:hAnsi="Adagio_Slab"/>
          <w:sz w:val="20"/>
          <w:szCs w:val="20"/>
        </w:rPr>
        <w:t xml:space="preserve">454 – 455 </w:t>
      </w:r>
      <w:r w:rsidRPr="00A96AD9">
        <w:rPr>
          <w:rFonts w:ascii="Adagio_Slab" w:hAnsi="Adagio_Slab"/>
          <w:sz w:val="20"/>
          <w:szCs w:val="20"/>
        </w:rPr>
        <w:t xml:space="preserve"> ustawy  Prawo zamówień publicznych, w szczególności przez: </w:t>
      </w:r>
    </w:p>
    <w:p w14:paraId="31CD131F" w14:textId="77777777" w:rsidR="00F8289C" w:rsidRPr="00A96AD9" w:rsidRDefault="00F8289C" w:rsidP="00F8289C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1) zmianę terminu wykonania umowy lub jej części, lub czasowe zawieszenie wykonywania umowy lub jej części,</w:t>
      </w:r>
    </w:p>
    <w:p w14:paraId="23634908" w14:textId="77777777" w:rsidR="00F8289C" w:rsidRPr="00A96AD9" w:rsidRDefault="00F8289C" w:rsidP="00F8289C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2) zmianę sposobu wykonywania dostaw, usług; </w:t>
      </w:r>
    </w:p>
    <w:p w14:paraId="32F5774C" w14:textId="77777777" w:rsidR="00F8289C" w:rsidRPr="00A96AD9" w:rsidRDefault="00F8289C" w:rsidP="00F8289C">
      <w:pPr>
        <w:spacing w:after="160" w:line="360" w:lineRule="auto"/>
        <w:ind w:left="567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3) zmianę zakresu świadczenia wykonawcy i odpowiadającą jej zmianę wynagrodzenia Wykonawcy – o ile wzrost wynagrodzenia spowodowany każdą kolejną zmianą nie przekroczy 50% wartości pierwotnej umowy.</w:t>
      </w:r>
    </w:p>
    <w:p w14:paraId="0DEE6BB7" w14:textId="77777777" w:rsidR="00F8289C" w:rsidRPr="00A96AD9" w:rsidRDefault="00F8289C" w:rsidP="00F8289C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5. W stanowisku, o którym mowa w ust. 3, Wykonawca przedstawia wpływ okoliczności związanych z wystąpieniem COVID-19 na należyte jej wykonanie oraz wpływ zmiany umowy zgodnie z ust. 4, na zasadność ustalenia i dochodzenia tych kar lub odszkodowań, lub ich wysokość.</w:t>
      </w:r>
    </w:p>
    <w:p w14:paraId="0EA6FB70" w14:textId="77777777" w:rsidR="00F8289C" w:rsidRPr="00A96AD9" w:rsidRDefault="00F8289C" w:rsidP="00F8289C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 xml:space="preserve">6. Wykonawca i podwykonawca, po stwierdzeniu, że okoliczności związane z wystąpieniem COVID19,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</w:t>
      </w:r>
      <w:r w:rsidRPr="00A96AD9">
        <w:rPr>
          <w:rFonts w:ascii="Adagio_Slab" w:hAnsi="Adagio_Slab"/>
          <w:sz w:val="20"/>
          <w:szCs w:val="20"/>
        </w:rPr>
        <w:lastRenderedPageBreak/>
        <w:t>zawiesić wykonywanie umowy lub jej części, zmienić sposób wykonywania umowy lub zmienić zakres wzajemnych świadczeń.</w:t>
      </w:r>
    </w:p>
    <w:p w14:paraId="3708B4C1" w14:textId="77777777" w:rsidR="00F8289C" w:rsidRPr="00A96AD9" w:rsidRDefault="00F8289C" w:rsidP="00F8289C">
      <w:pPr>
        <w:spacing w:after="160" w:line="360" w:lineRule="auto"/>
        <w:jc w:val="both"/>
        <w:rPr>
          <w:rFonts w:ascii="Adagio_Slab" w:hAnsi="Adagio_Slab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7.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40B2B60" w14:textId="77777777" w:rsidR="00F8289C" w:rsidRPr="00477A05" w:rsidRDefault="00F8289C" w:rsidP="00F8289C">
      <w:pPr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A96AD9">
        <w:rPr>
          <w:rFonts w:ascii="Adagio_Slab" w:hAnsi="Adagio_Slab"/>
          <w:sz w:val="20"/>
          <w:szCs w:val="20"/>
        </w:rPr>
        <w:t>8. Przepisy ust. 6 i 7 stosuje się do umowy zawartej między podwykonawcą a dalszym podwykonawcą.</w:t>
      </w:r>
    </w:p>
    <w:p w14:paraId="1B8BE4DC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7</w:t>
      </w:r>
    </w:p>
    <w:p w14:paraId="60D77D5F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1. Współpraca w zakresie ochrony danych osobowych, w związku z wykonywaniem niniejszej Umowy,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5F1A138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2. W przypadku udostępnienia danych osobowych, związanych z realizacją niniejszej Umowy,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61C2B6E9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3. 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05EFF31F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color w:val="00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4. Zamawiający, zobowiązuje się do wypełnienia obowiązku informacyjnego (względem swoich pracowników realizujących niniejszą Umowę). Brzmienie klauzuli informacyjnej stosowanej przez Politechnikę Warszawską, określa załącznik nr … do niniejszej Umowy.</w:t>
      </w:r>
    </w:p>
    <w:p w14:paraId="614EA402" w14:textId="77777777" w:rsidR="00F8289C" w:rsidRPr="00477A05" w:rsidRDefault="00F8289C" w:rsidP="00F8289C">
      <w:pPr>
        <w:tabs>
          <w:tab w:val="left" w:pos="284"/>
        </w:tabs>
        <w:spacing w:after="160" w:line="360" w:lineRule="auto"/>
        <w:jc w:val="both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color w:val="000000"/>
          <w:sz w:val="20"/>
          <w:szCs w:val="20"/>
          <w:lang w:eastAsia="en-US"/>
        </w:rPr>
        <w:t>5. W razie konieczności Strony niniejszej Umowy, zawrą odrębną umowę regulującą szczegółowe kwestie dotyczące przetwarzania danych osobowych.</w:t>
      </w:r>
    </w:p>
    <w:p w14:paraId="20F6BFF6" w14:textId="77777777" w:rsidR="00F8289C" w:rsidRPr="00477A05" w:rsidRDefault="00F8289C" w:rsidP="00F8289C">
      <w:pPr>
        <w:pStyle w:val="Akapitzlist"/>
        <w:numPr>
          <w:ilvl w:val="0"/>
          <w:numId w:val="20"/>
        </w:numPr>
        <w:tabs>
          <w:tab w:val="left" w:pos="284"/>
        </w:tabs>
        <w:spacing w:after="160" w:line="360" w:lineRule="auto"/>
        <w:ind w:hanging="1080"/>
        <w:jc w:val="both"/>
        <w:rPr>
          <w:rFonts w:ascii="Adagio_Slab" w:hAnsi="Adagio_Slab"/>
          <w:sz w:val="20"/>
          <w:szCs w:val="20"/>
        </w:rPr>
      </w:pPr>
      <w:r w:rsidRPr="00477A05">
        <w:rPr>
          <w:rFonts w:ascii="Adagio_Slab" w:hAnsi="Adagio_Slab"/>
          <w:color w:val="000000"/>
          <w:sz w:val="20"/>
          <w:szCs w:val="20"/>
        </w:rPr>
        <w:t>Kontakt z Inspektorem Ochrony Danych Zamawiającego: iod@pw.edu.pl</w:t>
      </w:r>
    </w:p>
    <w:p w14:paraId="352F150A" w14:textId="77777777" w:rsidR="00F8289C" w:rsidRPr="00477A05" w:rsidRDefault="00F8289C" w:rsidP="00F8289C">
      <w:pPr>
        <w:spacing w:line="360" w:lineRule="auto"/>
        <w:jc w:val="center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§ 1</w:t>
      </w:r>
      <w:r>
        <w:rPr>
          <w:rFonts w:ascii="Adagio_Slab" w:hAnsi="Adagio_Slab" w:cs="Arial"/>
          <w:sz w:val="20"/>
          <w:szCs w:val="20"/>
          <w:lang w:eastAsia="en-US"/>
        </w:rPr>
        <w:t>8</w:t>
      </w:r>
    </w:p>
    <w:p w14:paraId="6A46DDD9" w14:textId="77777777" w:rsidR="00F8289C" w:rsidRPr="00477A05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W sprawach nieuregulowanych niniejszą umową mają zastosowanie przepisy ustawy Prawo zamówień publicznych i Kodeksu cywilnego.</w:t>
      </w:r>
    </w:p>
    <w:p w14:paraId="3BB9B708" w14:textId="77777777" w:rsidR="00F8289C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Wszelkie zmiany lub uzupełnienia niniejszej Umowy mogą nastąpić za zgodą Stron w formie pisemnego aneksu pod rygorem nieważności.</w:t>
      </w:r>
    </w:p>
    <w:p w14:paraId="5EAF88A5" w14:textId="77777777" w:rsidR="00F8289C" w:rsidRPr="00477A05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bookmarkStart w:id="6" w:name="_Hlk85101070"/>
      <w:r>
        <w:rPr>
          <w:rFonts w:ascii="Calibri Light" w:hAnsi="Calibri Light" w:cs="Calibri Light"/>
        </w:rPr>
        <w:t xml:space="preserve">Spory wynikłe na tle wykonania niniejszej umowy rozwiązywane będą </w:t>
      </w:r>
      <w:bookmarkStart w:id="7" w:name="_Hlk89761923"/>
      <w:r>
        <w:rPr>
          <w:rFonts w:ascii="Calibri Light" w:hAnsi="Calibri Light" w:cs="Calibri Light"/>
        </w:rPr>
        <w:t xml:space="preserve">w sposób polubowny </w:t>
      </w:r>
      <w:bookmarkStart w:id="8" w:name="_Hlk94163373"/>
      <w:bookmarkStart w:id="9" w:name="_Hlk89759928"/>
      <w:r>
        <w:rPr>
          <w:rFonts w:ascii="Calibri Light" w:hAnsi="Calibri Light" w:cs="Calibri Light"/>
        </w:rPr>
        <w:t xml:space="preserve">w </w:t>
      </w:r>
      <w:bookmarkStart w:id="10" w:name="_Hlk89336586"/>
      <w:bookmarkStart w:id="11" w:name="_Hlk85104411"/>
      <w:r>
        <w:rPr>
          <w:rFonts w:ascii="Calibri Light" w:hAnsi="Calibri Light" w:cs="Calibri Light"/>
        </w:rPr>
        <w:t>trybie zawezwania do próby ugodowej na podstawie przepisów art. 184-186 Kodeksu postępowania cywilnego</w:t>
      </w:r>
      <w:bookmarkEnd w:id="8"/>
      <w:bookmarkEnd w:id="10"/>
      <w:r>
        <w:rPr>
          <w:rFonts w:ascii="Calibri Light" w:hAnsi="Calibri Light" w:cs="Calibri Light"/>
        </w:rPr>
        <w:t>.</w:t>
      </w:r>
      <w:bookmarkEnd w:id="6"/>
      <w:bookmarkEnd w:id="7"/>
      <w:bookmarkEnd w:id="9"/>
      <w:bookmarkEnd w:id="11"/>
    </w:p>
    <w:p w14:paraId="0F19FA83" w14:textId="77777777" w:rsidR="00F8289C" w:rsidRPr="00477A05" w:rsidRDefault="00F8289C" w:rsidP="00F8289C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Spory </w:t>
      </w:r>
      <w:r>
        <w:rPr>
          <w:rFonts w:ascii="Calibri Light" w:hAnsi="Calibri Light" w:cs="Calibri Light"/>
        </w:rPr>
        <w:t xml:space="preserve">nierozwiązane w sposób polubowny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będą rozstrzyg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ane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przez Sąd właściwy</w:t>
      </w:r>
      <w:r>
        <w:rPr>
          <w:rFonts w:ascii="Adagio_Slab" w:eastAsia="Calibri" w:hAnsi="Adagio_Slab" w:cs="Arial"/>
          <w:color w:val="000000"/>
          <w:sz w:val="20"/>
          <w:szCs w:val="20"/>
        </w:rPr>
        <w:t xml:space="preserve"> miejscowo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dla siedziby Zamawiającego.</w:t>
      </w:r>
    </w:p>
    <w:p w14:paraId="72AC1B86" w14:textId="77777777" w:rsidR="00F8289C" w:rsidRPr="00477A05" w:rsidRDefault="00F8289C" w:rsidP="00F8289C">
      <w:pPr>
        <w:autoSpaceDE w:val="0"/>
        <w:spacing w:after="160" w:line="360" w:lineRule="auto"/>
        <w:jc w:val="both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Niniejszą umowę sporządzono w dwóch (2) jednobrzmiących egzemplarzach -  1 egzemplarz  dla Zamawiającego i 1 egzemplarz dla Wykonawcy.</w:t>
      </w:r>
    </w:p>
    <w:p w14:paraId="4FA8DCC3" w14:textId="77777777" w:rsidR="00F8289C" w:rsidRPr="00477A05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ZAMAWIAJĄCY</w:t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</w:r>
      <w:r w:rsidRPr="00477A05">
        <w:rPr>
          <w:rFonts w:ascii="Adagio_Slab" w:hAnsi="Adagio_Slab" w:cs="Arial"/>
          <w:b/>
          <w:sz w:val="20"/>
          <w:szCs w:val="20"/>
          <w:lang w:eastAsia="en-US"/>
        </w:rPr>
        <w:tab/>
        <w:t>WYKONAWCA</w:t>
      </w:r>
    </w:p>
    <w:p w14:paraId="1C2A1310" w14:textId="77777777" w:rsidR="00F8289C" w:rsidRPr="00477A05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</w:p>
    <w:p w14:paraId="152A07B6" w14:textId="77777777" w:rsidR="00F8289C" w:rsidRPr="00477A05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1 – oferta Wykonawcy z dnia ……………………………....;</w:t>
      </w:r>
    </w:p>
    <w:p w14:paraId="08767BC1" w14:textId="77777777" w:rsidR="00F8289C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t>Załącznik nr 2 – Protokół zdawczo-odbiorczy</w:t>
      </w:r>
      <w:r>
        <w:rPr>
          <w:rFonts w:ascii="Adagio_Slab" w:hAnsi="Adagio_Slab" w:cs="Arial"/>
          <w:b/>
          <w:sz w:val="20"/>
          <w:szCs w:val="20"/>
          <w:lang w:eastAsia="en-US"/>
        </w:rPr>
        <w:t xml:space="preserve"> – wzór</w:t>
      </w:r>
    </w:p>
    <w:p w14:paraId="44765C27" w14:textId="77777777" w:rsidR="00F8289C" w:rsidRPr="00477A05" w:rsidRDefault="00F8289C" w:rsidP="00F8289C">
      <w:pPr>
        <w:ind w:firstLine="142"/>
        <w:rPr>
          <w:rFonts w:ascii="Adagio_Slab" w:hAnsi="Adagio_Slab" w:cs="Arial"/>
          <w:b/>
          <w:sz w:val="20"/>
          <w:szCs w:val="20"/>
          <w:lang w:eastAsia="en-US"/>
        </w:rPr>
      </w:pPr>
      <w:r>
        <w:rPr>
          <w:rFonts w:ascii="Adagio_Slab" w:hAnsi="Adagio_Slab" w:cs="Arial"/>
          <w:b/>
          <w:sz w:val="20"/>
          <w:szCs w:val="20"/>
          <w:lang w:eastAsia="en-US"/>
        </w:rPr>
        <w:t>Załącznik nr 3 – Opis Przedmiotu zamówienia.</w:t>
      </w:r>
    </w:p>
    <w:p w14:paraId="0BBA111F" w14:textId="77777777" w:rsidR="00F8289C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7C2F9AA4" w14:textId="77777777" w:rsidR="00F8289C" w:rsidRPr="00477A05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494C7140" w14:textId="77777777" w:rsidR="00F8289C" w:rsidRDefault="00F8289C" w:rsidP="00F8289C">
      <w:bookmarkStart w:id="12" w:name="_Hlk99372289"/>
      <w:bookmarkStart w:id="13" w:name="_Hlk85109049"/>
      <w:bookmarkStart w:id="14" w:name="_Hlk85457892"/>
      <w:r>
        <w:t xml:space="preserve">Zaopiniowano  . </w:t>
      </w:r>
      <w:bookmarkStart w:id="15" w:name="_Hlk66353454"/>
      <w:r>
        <w:t xml:space="preserve">Radca prawny Andrzej Karczewski (WA-3948). </w:t>
      </w:r>
      <w:bookmarkStart w:id="16" w:name="_Hlk104204634"/>
      <w:r>
        <w:t>BOP PW 1052            09.03.2023r</w:t>
      </w:r>
      <w:bookmarkEnd w:id="12"/>
      <w:r>
        <w:t>.</w:t>
      </w:r>
      <w:bookmarkStart w:id="17" w:name="_Hlk72153048"/>
      <w:bookmarkEnd w:id="15"/>
      <w:r>
        <w:t xml:space="preserve"> </w:t>
      </w:r>
      <w:bookmarkEnd w:id="13"/>
      <w:bookmarkEnd w:id="17"/>
    </w:p>
    <w:bookmarkEnd w:id="14"/>
    <w:bookmarkEnd w:id="16"/>
    <w:p w14:paraId="14A17ED7" w14:textId="77777777" w:rsidR="00F8289C" w:rsidRDefault="00F8289C" w:rsidP="00F8289C">
      <w:pPr>
        <w:rPr>
          <w:rFonts w:ascii="Adagio_Slab" w:hAnsi="Adagio_Slab" w:cs="Arial"/>
          <w:b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sz w:val="20"/>
          <w:szCs w:val="20"/>
          <w:lang w:eastAsia="en-US"/>
        </w:rPr>
        <w:br w:type="page"/>
      </w:r>
    </w:p>
    <w:p w14:paraId="128BC8BD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17A0AAD8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9C6CC15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2A8FEA2B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6E17315C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ACD8A0A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A355F9A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3CA152BD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13EFF48E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7785A188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C92D637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830E6E8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7170D79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2A6CC7D4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2A3AE6EF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30BA2D47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7167B716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32E7ACF9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7CE3882C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3FEBF745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A79F27F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1358E993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5057468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4D4FA8F9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4124794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4C50BA8D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0119F7E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4F2090AB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2F5ADF8A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4C3E8ECB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16F8DD89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645797CD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F6774CF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0EF8DACE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7BEECDC0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13583271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3993DDE9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78B50AB5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468C481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5247615A" w14:textId="77777777" w:rsidR="00F8289C" w:rsidRPr="00937118" w:rsidRDefault="00F8289C" w:rsidP="00F8289C">
      <w:pPr>
        <w:rPr>
          <w:rFonts w:ascii="Adagio_Slab" w:hAnsi="Adagio_Slab" w:cs="Arial"/>
          <w:sz w:val="20"/>
          <w:szCs w:val="20"/>
          <w:lang w:eastAsia="en-US"/>
        </w:rPr>
      </w:pPr>
    </w:p>
    <w:p w14:paraId="176EA765" w14:textId="77777777" w:rsidR="00F8289C" w:rsidRPr="00477A05" w:rsidRDefault="00F8289C" w:rsidP="00F8289C">
      <w:pPr>
        <w:ind w:firstLine="708"/>
        <w:rPr>
          <w:rFonts w:ascii="Adagio_Slab" w:hAnsi="Adagio_Slab" w:cs="Arial"/>
          <w:b/>
          <w:sz w:val="20"/>
          <w:szCs w:val="20"/>
          <w:lang w:eastAsia="en-US"/>
        </w:rPr>
      </w:pPr>
    </w:p>
    <w:p w14:paraId="0B187E2C" w14:textId="77777777" w:rsidR="00F8289C" w:rsidRPr="00477A05" w:rsidRDefault="00F8289C" w:rsidP="00F8289C">
      <w:pPr>
        <w:tabs>
          <w:tab w:val="left" w:pos="1073"/>
        </w:tabs>
        <w:jc w:val="right"/>
        <w:rPr>
          <w:rFonts w:ascii="Adagio_Slab" w:hAnsi="Adagio_Slab" w:cs="Arial"/>
          <w:b/>
          <w:color w:val="FF0000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 xml:space="preserve">Załącznik nr 2 </w:t>
      </w:r>
      <w:r w:rsidRPr="00477A05">
        <w:rPr>
          <w:rFonts w:ascii="Adagio_Slab" w:hAnsi="Adagio_Slab" w:cs="Arial"/>
          <w:b/>
          <w:color w:val="FF0000"/>
          <w:sz w:val="20"/>
          <w:szCs w:val="20"/>
          <w:lang w:eastAsia="en-US"/>
        </w:rPr>
        <w:tab/>
      </w:r>
    </w:p>
    <w:p w14:paraId="45AD2577" w14:textId="77777777" w:rsidR="00F8289C" w:rsidRPr="00477A05" w:rsidRDefault="00F8289C" w:rsidP="00F8289C">
      <w:pPr>
        <w:spacing w:before="240" w:after="60"/>
        <w:ind w:firstLine="340"/>
        <w:jc w:val="center"/>
        <w:outlineLvl w:val="0"/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</w:pPr>
      <w:r w:rsidRPr="00477A05">
        <w:rPr>
          <w:rFonts w:ascii="Adagio_Slab" w:hAnsi="Adagio_Slab" w:cs="Arial"/>
          <w:b/>
          <w:bCs/>
          <w:kern w:val="28"/>
          <w:sz w:val="20"/>
          <w:szCs w:val="20"/>
          <w:lang w:eastAsia="en-US"/>
        </w:rPr>
        <w:t>Protokół zdawczo-odbiorczy (Wzór)</w:t>
      </w:r>
    </w:p>
    <w:p w14:paraId="1E832B03" w14:textId="77777777" w:rsidR="00F8289C" w:rsidRPr="00477A05" w:rsidRDefault="00F8289C" w:rsidP="00F8289C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2915D155" w14:textId="77777777" w:rsidR="00F8289C" w:rsidRPr="00477A05" w:rsidRDefault="00F8289C" w:rsidP="00F8289C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>Dnia ……… w Warszawie w siedzibie Zamawiającego odbył się odbiór dostawy ……………..</w:t>
      </w:r>
    </w:p>
    <w:p w14:paraId="450C690B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(zgodnie z §1 umowy nr </w:t>
      </w:r>
      <w:r w:rsidR="00061B11"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begin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instrText xml:space="preserve"> MACROBUTTON NoMacro [tutaj wpisz nr umowy]</w:instrText>
      </w:r>
      <w:r w:rsidR="00061B11" w:rsidRPr="00477A05">
        <w:rPr>
          <w:rFonts w:ascii="Adagio_Slab" w:eastAsia="Calibri" w:hAnsi="Adagio_Slab" w:cs="Arial"/>
          <w:color w:val="000000"/>
          <w:sz w:val="20"/>
          <w:szCs w:val="20"/>
        </w:rPr>
        <w:fldChar w:fldCharType="end"/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 z dnia ……….. zawartej pomiędzy spółką ……………………………………………………. z siedzibą w ……………………………………………….., a Politechniką Warszawską Wydział Mechaniczny Energetyki i Lotnictwa ul Nowowiejska 24, 00-665 Warszawa)</w:t>
      </w:r>
    </w:p>
    <w:p w14:paraId="0826A98F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4E438F44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0DC0603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Odbioru dokonali: </w:t>
      </w:r>
    </w:p>
    <w:p w14:paraId="63DF608D" w14:textId="77777777" w:rsidR="00F8289C" w:rsidRPr="00477A05" w:rsidRDefault="00F8289C" w:rsidP="00F8289C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przedstawiciel Wykonawcy </w:t>
      </w:r>
    </w:p>
    <w:p w14:paraId="0B87FBA9" w14:textId="77777777" w:rsidR="00F8289C" w:rsidRPr="00477A05" w:rsidRDefault="00F8289C" w:rsidP="00F8289C">
      <w:pPr>
        <w:numPr>
          <w:ilvl w:val="0"/>
          <w:numId w:val="13"/>
        </w:numPr>
        <w:spacing w:before="240" w:after="160" w:line="256" w:lineRule="auto"/>
        <w:ind w:left="714" w:hanging="357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lastRenderedPageBreak/>
        <w:t>.....................................................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 xml:space="preserve"> – </w:t>
      </w:r>
      <w:r w:rsidRPr="00477A05">
        <w:rPr>
          <w:rFonts w:ascii="Adagio_Slab" w:eastAsia="Calibri" w:hAnsi="Adagio_Slab" w:cs="Arial"/>
          <w:color w:val="000000"/>
          <w:sz w:val="20"/>
          <w:szCs w:val="20"/>
        </w:rPr>
        <w:tab/>
        <w:t>przedstawiciel Zamawiającego</w:t>
      </w:r>
    </w:p>
    <w:p w14:paraId="7ACE2E39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2D04AE0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1BD54B1E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Wykonawca/Sprzedawca dostarczył </w:t>
      </w:r>
    </w:p>
    <w:p w14:paraId="60AF8C46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0"/>
        <w:gridCol w:w="1030"/>
      </w:tblGrid>
      <w:tr w:rsidR="00F8289C" w:rsidRPr="00477A05" w14:paraId="5C51EB44" w14:textId="77777777" w:rsidTr="00B17500">
        <w:tc>
          <w:tcPr>
            <w:tcW w:w="8170" w:type="dxa"/>
            <w:hideMark/>
          </w:tcPr>
          <w:p w14:paraId="49A5331E" w14:textId="77777777" w:rsidR="00F8289C" w:rsidRPr="00477A05" w:rsidRDefault="00061B11" w:rsidP="00F8289C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F8289C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61A6EFFF" w14:textId="77777777" w:rsidR="00F8289C" w:rsidRPr="00477A05" w:rsidRDefault="00F8289C" w:rsidP="00B1750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F8289C" w:rsidRPr="00477A05" w14:paraId="2A0C9213" w14:textId="77777777" w:rsidTr="00B17500">
        <w:tc>
          <w:tcPr>
            <w:tcW w:w="8170" w:type="dxa"/>
            <w:hideMark/>
          </w:tcPr>
          <w:p w14:paraId="4DBB838B" w14:textId="77777777" w:rsidR="00F8289C" w:rsidRPr="00477A05" w:rsidRDefault="00061B11" w:rsidP="00F8289C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F8289C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2DB23E4B" w14:textId="77777777" w:rsidR="00F8289C" w:rsidRPr="00477A05" w:rsidRDefault="00F8289C" w:rsidP="00B1750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  <w:tr w:rsidR="00F8289C" w:rsidRPr="00477A05" w14:paraId="1F756F3A" w14:textId="77777777" w:rsidTr="00B17500">
        <w:tc>
          <w:tcPr>
            <w:tcW w:w="8170" w:type="dxa"/>
            <w:hideMark/>
          </w:tcPr>
          <w:p w14:paraId="3F4C99AD" w14:textId="77777777" w:rsidR="00F8289C" w:rsidRPr="00477A05" w:rsidRDefault="00061B11" w:rsidP="00F8289C">
            <w:pPr>
              <w:numPr>
                <w:ilvl w:val="0"/>
                <w:numId w:val="14"/>
              </w:numPr>
              <w:spacing w:after="160" w:line="256" w:lineRule="auto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begin"/>
            </w:r>
            <w:r w:rsidR="00F8289C"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instrText xml:space="preserve"> MACROBUTTON NoMacro [tutaj wpisz]</w:instrText>
            </w: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hideMark/>
          </w:tcPr>
          <w:p w14:paraId="78B05337" w14:textId="77777777" w:rsidR="00F8289C" w:rsidRPr="00477A05" w:rsidRDefault="00F8289C" w:rsidP="00B17500">
            <w:pPr>
              <w:spacing w:after="160" w:line="256" w:lineRule="auto"/>
              <w:jc w:val="both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–  X szt.</w:t>
            </w:r>
          </w:p>
        </w:tc>
      </w:tr>
    </w:tbl>
    <w:p w14:paraId="7738BC7D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</w:p>
    <w:p w14:paraId="56A3FEFF" w14:textId="77777777" w:rsidR="00F8289C" w:rsidRPr="00477A05" w:rsidRDefault="00F8289C" w:rsidP="00F8289C">
      <w:pPr>
        <w:spacing w:after="160" w:line="256" w:lineRule="auto"/>
        <w:jc w:val="both"/>
        <w:rPr>
          <w:rFonts w:ascii="Adagio_Slab" w:eastAsia="Calibri" w:hAnsi="Adagio_Slab" w:cs="Arial"/>
          <w:color w:val="000000"/>
          <w:sz w:val="20"/>
          <w:szCs w:val="20"/>
        </w:rPr>
      </w:pPr>
      <w:r w:rsidRPr="00477A05">
        <w:rPr>
          <w:rFonts w:ascii="Adagio_Slab" w:eastAsia="Calibri" w:hAnsi="Adagio_Slab" w:cs="Arial"/>
          <w:color w:val="000000"/>
          <w:sz w:val="20"/>
          <w:szCs w:val="20"/>
        </w:rPr>
        <w:t xml:space="preserve">Stwierdzono, że przedmiot dostawy jest zgodny z ww. Umową </w:t>
      </w:r>
    </w:p>
    <w:p w14:paraId="6C7A5294" w14:textId="77777777" w:rsidR="00F8289C" w:rsidRPr="00477A05" w:rsidRDefault="00F8289C" w:rsidP="00F8289C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Niniejszy protokół sporządzono w dwóch jednobrzmiących egzemplarzach, po jednym dla każdej ze stron Umowy. </w:t>
      </w:r>
    </w:p>
    <w:p w14:paraId="2BBEDEB8" w14:textId="77777777" w:rsidR="00F8289C" w:rsidRPr="00477A05" w:rsidRDefault="00F8289C" w:rsidP="00F8289C">
      <w:pPr>
        <w:spacing w:after="120"/>
        <w:rPr>
          <w:rFonts w:ascii="Adagio_Slab" w:hAnsi="Adagio_Slab" w:cs="Arial"/>
          <w:sz w:val="20"/>
          <w:szCs w:val="20"/>
          <w:lang w:eastAsia="en-US"/>
        </w:rPr>
      </w:pP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Wartość dostarczonego sprzętu wynosi </w:t>
      </w:r>
      <w:r w:rsidR="00061B11"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 kwotę]</w:instrText>
      </w:r>
      <w:r w:rsidR="00061B11" w:rsidRPr="00477A05">
        <w:rPr>
          <w:rFonts w:ascii="Adagio_Slab" w:hAnsi="Adagio_Slab" w:cs="Arial"/>
          <w:sz w:val="20"/>
          <w:szCs w:val="20"/>
          <w:lang w:eastAsia="en-US"/>
        </w:rPr>
        <w:fldChar w:fldCharType="separate"/>
      </w:r>
      <w:r w:rsidRPr="00477A05">
        <w:rPr>
          <w:rFonts w:ascii="Adagio_Slab" w:hAnsi="Adagio_Slab" w:cs="Arial"/>
          <w:b/>
          <w:bCs/>
          <w:sz w:val="20"/>
          <w:szCs w:val="20"/>
          <w:lang w:eastAsia="en-US"/>
        </w:rPr>
        <w:t>Błąd! Nie zdefiniowano zakładki.</w:t>
      </w:r>
      <w:r w:rsidR="00061B11"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 xml:space="preserve"> zł netto (słownie złotych: </w:t>
      </w:r>
      <w:r w:rsidR="00061B11" w:rsidRPr="00477A05">
        <w:rPr>
          <w:rFonts w:ascii="Adagio_Slab" w:hAnsi="Adagio_Slab" w:cs="Arial"/>
          <w:sz w:val="20"/>
          <w:szCs w:val="20"/>
          <w:lang w:eastAsia="en-US"/>
        </w:rPr>
        <w:fldChar w:fldCharType="begin"/>
      </w:r>
      <w:r w:rsidRPr="00477A05">
        <w:rPr>
          <w:rFonts w:ascii="Adagio_Slab" w:hAnsi="Adagio_Slab" w:cs="Arial"/>
          <w:sz w:val="20"/>
          <w:szCs w:val="20"/>
          <w:lang w:eastAsia="en-US"/>
        </w:rPr>
        <w:instrText xml:space="preserve"> MACROBUTTON NoMacro [tutaj wpisz]</w:instrText>
      </w:r>
      <w:r w:rsidR="00061B11" w:rsidRPr="00477A05">
        <w:rPr>
          <w:rFonts w:ascii="Adagio_Slab" w:hAnsi="Adagio_Slab" w:cs="Arial"/>
          <w:sz w:val="20"/>
          <w:szCs w:val="20"/>
          <w:lang w:eastAsia="en-US"/>
        </w:rPr>
        <w:fldChar w:fldCharType="end"/>
      </w:r>
      <w:r w:rsidRPr="00477A05">
        <w:rPr>
          <w:rFonts w:ascii="Adagio_Slab" w:hAnsi="Adagio_Slab" w:cs="Arial"/>
          <w:sz w:val="20"/>
          <w:szCs w:val="20"/>
          <w:lang w:eastAsia="en-US"/>
        </w:rPr>
        <w:t>).</w:t>
      </w:r>
    </w:p>
    <w:p w14:paraId="5473027F" w14:textId="77777777" w:rsidR="00F8289C" w:rsidRPr="00477A05" w:rsidRDefault="00F8289C" w:rsidP="00F8289C">
      <w:pPr>
        <w:spacing w:after="160" w:line="256" w:lineRule="auto"/>
        <w:rPr>
          <w:rFonts w:ascii="Adagio_Slab" w:eastAsia="Calibri" w:hAnsi="Adagio_Slab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537"/>
      </w:tblGrid>
      <w:tr w:rsidR="00F8289C" w:rsidRPr="00477A05" w14:paraId="6A0FF71D" w14:textId="77777777" w:rsidTr="00B17500">
        <w:trPr>
          <w:jc w:val="center"/>
        </w:trPr>
        <w:tc>
          <w:tcPr>
            <w:tcW w:w="4606" w:type="dxa"/>
          </w:tcPr>
          <w:p w14:paraId="5B33B12E" w14:textId="77777777" w:rsidR="00F8289C" w:rsidRPr="00477A05" w:rsidRDefault="00F8289C" w:rsidP="00B1750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Wykonawca</w:t>
            </w:r>
          </w:p>
          <w:p w14:paraId="692112E4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34DEA539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5C7540DD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1946513A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39A6E9F9" w14:textId="77777777" w:rsidR="00F8289C" w:rsidRPr="00477A05" w:rsidRDefault="00F8289C" w:rsidP="00B17500">
            <w:pPr>
              <w:keepNext/>
              <w:keepLines/>
              <w:spacing w:line="247" w:lineRule="auto"/>
              <w:ind w:left="1134" w:right="559"/>
              <w:jc w:val="center"/>
              <w:outlineLvl w:val="0"/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</w:pPr>
            <w:r w:rsidRPr="00477A05">
              <w:rPr>
                <w:rFonts w:ascii="Adagio_Slab" w:hAnsi="Adagio_Slab" w:cs="Arial"/>
                <w:b/>
                <w:color w:val="000000"/>
                <w:sz w:val="20"/>
                <w:szCs w:val="20"/>
                <w:u w:val="single" w:color="000000"/>
              </w:rPr>
              <w:t>Zamawiający</w:t>
            </w:r>
          </w:p>
          <w:p w14:paraId="536ACF5F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3A24827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43B6D570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</w:p>
          <w:p w14:paraId="5826F849" w14:textId="77777777" w:rsidR="00F8289C" w:rsidRPr="00477A05" w:rsidRDefault="00F8289C" w:rsidP="00B17500">
            <w:pPr>
              <w:spacing w:after="160" w:line="256" w:lineRule="auto"/>
              <w:jc w:val="center"/>
              <w:rPr>
                <w:rFonts w:ascii="Adagio_Slab" w:eastAsia="Calibri" w:hAnsi="Adagio_Slab" w:cs="Arial"/>
                <w:color w:val="000000"/>
                <w:sz w:val="20"/>
                <w:szCs w:val="20"/>
              </w:rPr>
            </w:pPr>
            <w:r w:rsidRPr="00477A05">
              <w:rPr>
                <w:rFonts w:ascii="Adagio_Slab" w:eastAsia="Calibri" w:hAnsi="Adagio_Slab" w:cs="Arial"/>
                <w:color w:val="000000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0187F146" w14:textId="77777777" w:rsidR="00F8289C" w:rsidRPr="00477A05" w:rsidRDefault="00F8289C" w:rsidP="00F8289C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573FC6D2" w14:textId="77777777" w:rsidR="00F8289C" w:rsidRPr="00477A05" w:rsidRDefault="00F8289C" w:rsidP="00F8289C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4BB4F91" w14:textId="77777777" w:rsidR="00F8289C" w:rsidRPr="00477A05" w:rsidRDefault="00F8289C" w:rsidP="00F8289C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0E8347B" w14:textId="77777777" w:rsidR="00F8289C" w:rsidRDefault="00F8289C" w:rsidP="00F8289C"/>
    <w:p w14:paraId="47324579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EA01749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EAA2DAE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1A71DE4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33277B6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22770AF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E1AD53E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1673AC7A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EAC8F05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CF7B6B0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76287226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08B01185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59CDC94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4DC6FB9F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5AFE524" w14:textId="77777777" w:rsidR="00AA7617" w:rsidRPr="00477A05" w:rsidRDefault="00AA7617" w:rsidP="004B6CCD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7F682E0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7079B53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39DE91B9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2A89467E" w14:textId="77777777" w:rsidR="00AF7EF3" w:rsidRPr="00477A05" w:rsidRDefault="00AF7EF3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</w:p>
    <w:p w14:paraId="6F6212E8" w14:textId="77777777" w:rsidR="00AA7617" w:rsidRPr="00477A05" w:rsidRDefault="00AA7617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Tom III</w:t>
      </w:r>
    </w:p>
    <w:p w14:paraId="207C44E5" w14:textId="77777777" w:rsidR="00AA7617" w:rsidRPr="00477A05" w:rsidRDefault="00560322" w:rsidP="00AA7617">
      <w:pPr>
        <w:pStyle w:val="Zwykytekst3"/>
        <w:spacing w:before="120"/>
        <w:jc w:val="center"/>
        <w:rPr>
          <w:rFonts w:ascii="Adagio_Slab" w:hAnsi="Adagio_Slab" w:cs="Arial"/>
          <w:b/>
          <w:bCs/>
        </w:rPr>
      </w:pPr>
      <w:r w:rsidRPr="00477A05">
        <w:rPr>
          <w:rFonts w:ascii="Adagio_Slab" w:hAnsi="Adagio_Slab" w:cs="Arial"/>
          <w:b/>
          <w:bCs/>
        </w:rPr>
        <w:t>OPIS PRZEDMIOTU ZAMÓWIENIA</w:t>
      </w:r>
    </w:p>
    <w:p w14:paraId="5A6BCD59" w14:textId="77777777" w:rsidR="00AA7617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  <w:r w:rsidRPr="00477A05">
        <w:rPr>
          <w:rFonts w:ascii="Adagio_Slab" w:hAnsi="Adagio_Slab" w:cs="Arial"/>
          <w:bCs/>
        </w:rPr>
        <w:t xml:space="preserve"> </w:t>
      </w:r>
    </w:p>
    <w:p w14:paraId="74B1A619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E3DF3F5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9C4E6FB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1DDF104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A740B62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0E57BC6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ECA5E94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49B3327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1061B68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256667C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7A666B6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5BF086A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6CB2C277" w14:textId="77777777" w:rsidR="00D07C10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0DB4804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76693CD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540EAD9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67E7CB2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D8287CA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03A02308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16CAACC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0E11320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5A7833F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662F2CF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D09D0C1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C9A68FC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ABA6277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B603DAE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462B1CDE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EFF569F" w14:textId="77777777" w:rsidR="00F8289C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24AB1A22" w14:textId="77777777" w:rsidR="00F8289C" w:rsidRPr="00477A05" w:rsidRDefault="00F8289C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5316544E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AAD18E4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7DA0B386" w14:textId="77777777" w:rsidR="00D07C10" w:rsidRPr="00477A05" w:rsidRDefault="00D07C10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19140D93" w14:textId="77777777" w:rsidR="00584805" w:rsidRPr="00477A05" w:rsidRDefault="00584805" w:rsidP="004B6CCD">
      <w:pPr>
        <w:pStyle w:val="Zwykytekst3"/>
        <w:spacing w:before="120"/>
        <w:jc w:val="center"/>
        <w:rPr>
          <w:rFonts w:ascii="Adagio_Slab" w:hAnsi="Adagio_Slab" w:cs="Arial"/>
        </w:rPr>
      </w:pPr>
    </w:p>
    <w:p w14:paraId="3159777A" w14:textId="77777777" w:rsidR="00004A9E" w:rsidRPr="00004A9E" w:rsidRDefault="00004A9E" w:rsidP="00004A9E">
      <w:pPr>
        <w:jc w:val="both"/>
        <w:rPr>
          <w:rFonts w:ascii="Calibri" w:eastAsia="Calibri" w:hAnsi="Calibri"/>
          <w:b/>
          <w:color w:val="0000FF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Przedmiotem zamówienia jest </w:t>
      </w:r>
      <w:r w:rsidRPr="00004A9E">
        <w:rPr>
          <w:rFonts w:ascii="Calibri" w:eastAsia="Arial Unicode MS" w:hAnsi="Calibri"/>
          <w:b/>
          <w:color w:val="000000"/>
          <w:sz w:val="20"/>
          <w:szCs w:val="20"/>
          <w:lang w:eastAsia="en-US" w:bidi="en-US"/>
        </w:rPr>
        <w:t xml:space="preserve"> dostawa klastra obliczeniowego do Laboratorium Komputerowego </w:t>
      </w:r>
      <w:r w:rsidRPr="00004A9E">
        <w:rPr>
          <w:rFonts w:ascii="Calibri" w:eastAsia="Arial Unicode MS" w:hAnsi="Calibri"/>
          <w:b/>
          <w:color w:val="000000"/>
          <w:sz w:val="20"/>
          <w:szCs w:val="20"/>
          <w:lang w:eastAsia="en-US" w:bidi="en-US"/>
        </w:rPr>
        <w:br/>
        <w:t xml:space="preserve">w związku z realizacją projektu „Terenowy poligon doświadczalno-wdrożeniowy w powiecie przasnyskim” RPMA.01.01.00-14-9875/17 </w:t>
      </w:r>
      <w:r w:rsidRPr="00004A9E">
        <w:rPr>
          <w:rFonts w:ascii="Calibri" w:eastAsia="Calibri" w:hAnsi="Calibri"/>
          <w:b/>
          <w:color w:val="0000FF"/>
          <w:sz w:val="20"/>
          <w:szCs w:val="20"/>
          <w:lang w:eastAsia="en-US" w:bidi="en-US"/>
        </w:rPr>
        <w:t>do Instytutu Techniki Lotniczej i Mechaniki Stosowanej Wydziału Mechanicznego Energetyki i Lotnictwa Politechniki Warszawskie</w:t>
      </w:r>
    </w:p>
    <w:p w14:paraId="50494A34" w14:textId="77777777" w:rsidR="00004A9E" w:rsidRPr="00004A9E" w:rsidRDefault="00004A9E" w:rsidP="00004A9E">
      <w:pPr>
        <w:jc w:val="both"/>
        <w:rPr>
          <w:rFonts w:ascii="Calibri" w:eastAsia="Arial Unicode MS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sz w:val="20"/>
          <w:szCs w:val="20"/>
          <w:lang w:eastAsia="en-US" w:bidi="en-US"/>
        </w:rPr>
        <w:t>Z</w:t>
      </w:r>
      <w:r w:rsidRPr="00004A9E">
        <w:rPr>
          <w:rFonts w:ascii="Calibri" w:eastAsia="Arial Unicode MS" w:hAnsi="Calibri"/>
          <w:sz w:val="20"/>
          <w:szCs w:val="20"/>
          <w:lang w:eastAsia="en-US" w:bidi="en-US"/>
        </w:rPr>
        <w:t>a</w:t>
      </w:r>
      <w:r w:rsidRPr="00004A9E">
        <w:rPr>
          <w:rFonts w:ascii="Calibri" w:eastAsia="Arial Unicode MS" w:hAnsi="Calibri"/>
          <w:color w:val="000000"/>
          <w:sz w:val="20"/>
          <w:szCs w:val="20"/>
          <w:lang w:eastAsia="en-US" w:bidi="en-US"/>
        </w:rPr>
        <w:t>mawiający dopuszcza składanie ofert równoważnych pod warunkiem, iż asortyment równoważny będzie posiadał takie same lub lepsze parametry techniczne, jakościowe, funkcjonalne i użytkowe.</w:t>
      </w:r>
    </w:p>
    <w:p w14:paraId="26B0804A" w14:textId="77777777" w:rsidR="00004A9E" w:rsidRPr="00004A9E" w:rsidRDefault="00004A9E" w:rsidP="00004A9E">
      <w:pPr>
        <w:suppressAutoHyphens/>
        <w:jc w:val="both"/>
        <w:rPr>
          <w:rFonts w:ascii="Calibri" w:eastAsia="Arial Unicode MS" w:hAnsi="Calibri"/>
          <w:bCs/>
          <w:sz w:val="20"/>
          <w:szCs w:val="20"/>
          <w:lang w:eastAsia="en-US" w:bidi="en-US"/>
        </w:rPr>
      </w:pPr>
      <w:r w:rsidRPr="00004A9E">
        <w:rPr>
          <w:rFonts w:ascii="Calibri" w:eastAsia="Arial Unicode MS" w:hAnsi="Calibri"/>
          <w:bCs/>
          <w:sz w:val="20"/>
          <w:szCs w:val="20"/>
          <w:lang w:eastAsia="en-US" w:bidi="en-US"/>
        </w:rPr>
        <w:t>Zgodnie z art. 30 ust. 5 ustawy Wykonawca powołujący się na rozwiązania równoważne jest obowiązany wykazać, że oferowane przez niego dostawy spełniają wymagania określone przez Zamawiającego.</w:t>
      </w:r>
    </w:p>
    <w:p w14:paraId="5C3650BA" w14:textId="77777777" w:rsidR="00004A9E" w:rsidRPr="00004A9E" w:rsidRDefault="00004A9E" w:rsidP="00004A9E">
      <w:pPr>
        <w:rPr>
          <w:rFonts w:ascii="Calibri" w:hAnsi="Calibri"/>
          <w:b/>
          <w:color w:val="000000"/>
          <w:sz w:val="20"/>
          <w:szCs w:val="20"/>
          <w:lang w:eastAsia="en-US" w:bidi="en-US"/>
        </w:rPr>
      </w:pPr>
    </w:p>
    <w:p w14:paraId="2AC3D21A" w14:textId="77777777" w:rsidR="00004A9E" w:rsidRPr="00004A9E" w:rsidRDefault="00004A9E" w:rsidP="00004A9E">
      <w:pPr>
        <w:spacing w:after="160" w:line="259" w:lineRule="auto"/>
        <w:ind w:left="7080" w:firstLine="708"/>
        <w:rPr>
          <w:rFonts w:ascii="Calibri" w:hAnsi="Calibri"/>
          <w:b/>
          <w:i/>
          <w:color w:val="000000"/>
          <w:sz w:val="20"/>
          <w:szCs w:val="20"/>
          <w:lang w:eastAsia="en-US" w:bidi="en-US"/>
        </w:rPr>
      </w:pPr>
    </w:p>
    <w:p w14:paraId="356003D1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Komputer przemysłowy współpracujący z pakietem rozszerzeń Simulink Real-Time środowiska MATLAB&amp;Simulink, zalecany przez producenta oprogramowania do wersji nie starszych niż 2021b.</w:t>
      </w:r>
    </w:p>
    <w:p w14:paraId="3F7F30A2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Procesor:</w:t>
      </w:r>
    </w:p>
    <w:p w14:paraId="0D798A2D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wydajność co najmniej 10400 punktów w teście Passmark CPU Mark z dn 06.03.2022 r.,</w:t>
      </w:r>
    </w:p>
    <w:p w14:paraId="0AB6933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co najmniej 6 rdzenie,</w:t>
      </w:r>
    </w:p>
    <w:p w14:paraId="193AD85D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znamionowa moc termiczna (TDP) nie więcej niż 100 W.</w:t>
      </w:r>
    </w:p>
    <w:p w14:paraId="018B156C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Pamięć RAM:</w:t>
      </w:r>
    </w:p>
    <w:p w14:paraId="4FC1751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rodzaj: DDR4,</w:t>
      </w:r>
    </w:p>
    <w:p w14:paraId="4BB6280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pojemność: co najmniej 64 GB.</w:t>
      </w:r>
    </w:p>
    <w:p w14:paraId="2629B78F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Dysk:</w:t>
      </w:r>
    </w:p>
    <w:p w14:paraId="2973B2D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rodzaj: SSD,</w:t>
      </w:r>
    </w:p>
    <w:p w14:paraId="56A04C9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pojemność: 2 TB,</w:t>
      </w:r>
    </w:p>
    <w:p w14:paraId="5EA784C3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maksymalna szybkość zapisu: co najmniej 510MB/s,</w:t>
      </w:r>
    </w:p>
    <w:p w14:paraId="5B9D1E5B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maksymalna szybkość odczytu: co najmniej 530MB/s.</w:t>
      </w:r>
    </w:p>
    <w:p w14:paraId="35A26A04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Porty wejścia/wyjścia:</w:t>
      </w:r>
    </w:p>
    <w:p w14:paraId="32C9F6F1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wideo: co najmniej 1x HDMI, 1x </w:t>
      </w:r>
      <w:r w:rsidRPr="00004A9E">
        <w:rPr>
          <w:rFonts w:ascii="Calibri" w:hAnsi="Calibri"/>
          <w:color w:val="000000"/>
          <w:sz w:val="20"/>
          <w:szCs w:val="20"/>
          <w:lang w:eastAsia="en-US" w:bidi="en-US"/>
        </w:rPr>
        <w:t>DisplayPort</w:t>
      </w:r>
    </w:p>
    <w:p w14:paraId="09134D14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USB (zgodne ze standardem UVC): co najmniej 4x USB 3.1 oraz 1x USB C,</w:t>
      </w:r>
    </w:p>
    <w:p w14:paraId="44809D5B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Ethernet: co najmniej 1x GbE z obsługą XCP Slave oraz 1x GbE z obsługą real-time UDP, EtherCAT Master, XCP Master i PTP 1588,</w:t>
      </w:r>
    </w:p>
    <w:p w14:paraId="15218287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łącze szeregowe: co najmniej 2x RS232  (wtyk DB-9).</w:t>
      </w:r>
    </w:p>
    <w:p w14:paraId="4199400C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Sloty kart rozszerzeń:</w:t>
      </w:r>
    </w:p>
    <w:p w14:paraId="2F3ADF6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PCI: co najmniej 2,</w:t>
      </w:r>
    </w:p>
    <w:p w14:paraId="00986FF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PCIe Gen 3 x 16: co najmniej 1,</w:t>
      </w:r>
    </w:p>
    <w:p w14:paraId="730C4DDD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PCIe Gen 3 x4: co najmniej 2.</w:t>
      </w:r>
    </w:p>
    <w:p w14:paraId="3A14102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PCIe Gen 3 x1: co najmniej 2.</w:t>
      </w:r>
    </w:p>
    <w:p w14:paraId="2EBC405F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Programowalny układ FPGA:</w:t>
      </w:r>
    </w:p>
    <w:p w14:paraId="06FE49B1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 bramek: co najmniej 200000,</w:t>
      </w:r>
    </w:p>
    <w:p w14:paraId="645DC23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porty wejścia/wyjścia:</w:t>
      </w:r>
    </w:p>
    <w:p w14:paraId="7BF0E403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cyfrowe linie różnicowe RS485: co najmniej 24,</w:t>
      </w:r>
    </w:p>
    <w:p w14:paraId="63684917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cyfrowe linie TTL (3,3V/5V): co najmniej 40,</w:t>
      </w:r>
    </w:p>
    <w:p w14:paraId="32C8D6E4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I2C (Master/Slave): co najmniej 3,</w:t>
      </w:r>
    </w:p>
    <w:p w14:paraId="5DE8B301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współpraca z pakietem rozszerzeń HDL Coder środowiska MATLAB&amp;Simulink,</w:t>
      </w:r>
    </w:p>
    <w:p w14:paraId="432826D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pakiet oprogramowania do układu FPGA umożliwiający:</w:t>
      </w:r>
    </w:p>
    <w:p w14:paraId="766630FC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obsługę protokołów komunikacji UART/RS485/RS422,</w:t>
      </w:r>
    </w:p>
    <w:p w14:paraId="49722690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generowanie i dekodowanie sygnałów PWM,</w:t>
      </w:r>
    </w:p>
    <w:p w14:paraId="3B3E3542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generowanie i dekodowanie protokołu I2C,</w:t>
      </w:r>
    </w:p>
    <w:p w14:paraId="5C8E01BD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generowanie i dekodowanie protokołu SSI,</w:t>
      </w:r>
    </w:p>
    <w:p w14:paraId="4EE5848E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 xml:space="preserve">generowanie i dekodowanie sygnałów kwadraturowych, </w:t>
      </w:r>
    </w:p>
    <w:p w14:paraId="561B0DB5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hAnsi="Calibri" w:cs="Courier New"/>
          <w:sz w:val="20"/>
          <w:szCs w:val="20"/>
        </w:rPr>
        <w:t xml:space="preserve">Licznik impulsów, </w:t>
      </w:r>
    </w:p>
    <w:p w14:paraId="66E9B597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hAnsi="Calibri" w:cs="Courier New"/>
          <w:sz w:val="20"/>
          <w:szCs w:val="20"/>
        </w:rPr>
        <w:t xml:space="preserve">funkcjonalność EnDat Master, </w:t>
      </w: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</w:t>
      </w:r>
      <w:r w:rsidRPr="00004A9E">
        <w:rPr>
          <w:rFonts w:ascii="Calibri" w:hAnsi="Calibri" w:cs="Courier New"/>
          <w:sz w:val="20"/>
          <w:szCs w:val="20"/>
        </w:rPr>
        <w:t>YSŁANO</w:t>
      </w:r>
    </w:p>
    <w:p w14:paraId="2EE83DB8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Moduł CAN:</w:t>
      </w:r>
    </w:p>
    <w:p w14:paraId="1E9489D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liczba portów: co najmniej 2 (wtyk DB-9),</w:t>
      </w:r>
    </w:p>
    <w:p w14:paraId="437900A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galwaniczna izolacja portów,</w:t>
      </w:r>
    </w:p>
    <w:p w14:paraId="141BEB8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lastRenderedPageBreak/>
        <w:t>obsługiwane protokoły: CAN FD, CAN HS, CAN LS, LIN, SAE J1939, XCP over CAN,</w:t>
      </w:r>
    </w:p>
    <w:p w14:paraId="0E285FFC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Moduł wejść/wyjść analogowych:</w:t>
      </w:r>
    </w:p>
    <w:p w14:paraId="3DF6FF4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liczba wejść (ADC) analogowych różnicowych: 32,</w:t>
      </w:r>
    </w:p>
    <w:p w14:paraId="47ABC0CC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zakres napięć portów wejściowych: ±10V,</w:t>
      </w:r>
    </w:p>
    <w:p w14:paraId="23103DEF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maksymalna szybkość próbkowania ADC: 200kSPS,</w:t>
      </w:r>
    </w:p>
    <w:p w14:paraId="4124BBE9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 wyjść (DAC) analogowych: 16,</w:t>
      </w:r>
    </w:p>
    <w:p w14:paraId="3949BB6D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zakres napięć portów wyjściowych: ±10,8V,</w:t>
      </w:r>
    </w:p>
    <w:p w14:paraId="5CA8200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czas ustalania DAC: 10 µs,</w:t>
      </w:r>
    </w:p>
    <w:p w14:paraId="38E0DDA5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rozdzielczość ADC oraz DAC: 16 bit.</w:t>
      </w:r>
    </w:p>
    <w:p w14:paraId="25A3D284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Zasilanie:</w:t>
      </w:r>
    </w:p>
    <w:p w14:paraId="18CFE80C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AC 100-240V 50/60Hz,</w:t>
      </w:r>
    </w:p>
    <w:p w14:paraId="7B05E2E2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maksymalny pobór mocy: 550W.</w:t>
      </w:r>
    </w:p>
    <w:p w14:paraId="2BDDDFBB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Warunki środowiskowe:</w:t>
      </w:r>
    </w:p>
    <w:p w14:paraId="79DCC480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Temperatura pracy: 0°C do 40°C,</w:t>
      </w:r>
    </w:p>
    <w:p w14:paraId="256B4BD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Dopuszczalna wilgotność: co najmniej 10% do 90% bez kondensacji.</w:t>
      </w:r>
    </w:p>
    <w:p w14:paraId="2049ACA9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 xml:space="preserve">Obudowa: </w:t>
      </w:r>
    </w:p>
    <w:p w14:paraId="4571874B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konstrukcja: aluminiowa,</w:t>
      </w:r>
    </w:p>
    <w:p w14:paraId="2F600F0E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wymiary zewnętrzne: nie więcej niż: 220x480x480mm,</w:t>
      </w:r>
    </w:p>
    <w:p w14:paraId="132E5884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możliwość montażu w szafie Rack 19".</w:t>
      </w:r>
    </w:p>
    <w:p w14:paraId="74067DEA" w14:textId="77777777" w:rsidR="00004A9E" w:rsidRPr="00004A9E" w:rsidRDefault="00004A9E" w:rsidP="00004A9E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Gwarancja oraz wsparcie dla kolejnych wersji oprogramowania MATLAB/Simulink przez co najmniej 60 miesięcy.</w:t>
      </w:r>
    </w:p>
    <w:p w14:paraId="38198287" w14:textId="77777777" w:rsidR="00004A9E" w:rsidRPr="00004A9E" w:rsidRDefault="00004A9E" w:rsidP="00004A9E">
      <w:p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</w:p>
    <w:p w14:paraId="45B14D15" w14:textId="77777777" w:rsidR="00004A9E" w:rsidRPr="00004A9E" w:rsidRDefault="00004A9E" w:rsidP="00004A9E">
      <w:pPr>
        <w:spacing w:after="240" w:line="259" w:lineRule="auto"/>
        <w:jc w:val="both"/>
        <w:rPr>
          <w:rFonts w:ascii="Calibri" w:eastAsia="Calibri" w:hAnsi="Calibri"/>
          <w:b/>
          <w:bCs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b/>
          <w:bCs/>
          <w:color w:val="000000"/>
          <w:sz w:val="20"/>
          <w:szCs w:val="20"/>
          <w:lang w:eastAsia="en-US" w:bidi="en-US"/>
        </w:rPr>
        <w:t>SZKOLENIA Z ZAKRESU OBSŁUGI ZAMAWIANEGO URZĄDZENIA</w:t>
      </w:r>
    </w:p>
    <w:p w14:paraId="3DE708E1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miejsce: siedziba zamawiającego,</w:t>
      </w:r>
    </w:p>
    <w:p w14:paraId="634C68F1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 uczestników: co najmniej 5,</w:t>
      </w:r>
    </w:p>
    <w:p w14:paraId="0562D127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liczba dni: co najmniej 2.</w:t>
      </w:r>
    </w:p>
    <w:p w14:paraId="3AFE725A" w14:textId="77777777" w:rsidR="00004A9E" w:rsidRPr="00004A9E" w:rsidRDefault="00004A9E" w:rsidP="00004A9E">
      <w:pPr>
        <w:numPr>
          <w:ilvl w:val="1"/>
          <w:numId w:val="44"/>
        </w:numPr>
        <w:spacing w:after="160" w:line="259" w:lineRule="auto"/>
        <w:contextualSpacing/>
        <w:jc w:val="both"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zakres szkolenia:</w:t>
      </w:r>
    </w:p>
    <w:p w14:paraId="4E75AE7A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optymalizacja działania modeli czasu rzeczywistego,</w:t>
      </w:r>
    </w:p>
    <w:p w14:paraId="13B3589D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wyświetlanie i rejestracja danych pomiarowych,</w:t>
      </w:r>
    </w:p>
    <w:p w14:paraId="625B2DCA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podstawy działania układów FPGA,</w:t>
      </w:r>
    </w:p>
    <w:p w14:paraId="5EF88568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uruchamianie modeli czasu rzeczywistego z wykorzystaniem programowalnych układów FPGA z wykorzystaniem przykładów,</w:t>
      </w:r>
    </w:p>
    <w:p w14:paraId="7F22DD9D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konfiguracja hosta do pracy z pakietem oprogramowania HDL Coder,</w:t>
      </w:r>
    </w:p>
    <w:p w14:paraId="779CD362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przekształcanie modeli SimScape do poziomu kodu HDL,</w:t>
      </w:r>
    </w:p>
    <w:p w14:paraId="56664079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projektowanie modeli pod kątem generowania kodu HDL,</w:t>
      </w:r>
    </w:p>
    <w:p w14:paraId="2BC45520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integracja układów FPGA z pakietem oprogramowania HDL Coder,</w:t>
      </w:r>
    </w:p>
    <w:p w14:paraId="26026712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eastAsia="en-US" w:bidi="en-US"/>
        </w:rPr>
        <w:t>obsługa dostępu do zasobów pamięci oraz portów wejścia/wyjścia układu FPGA,</w:t>
      </w:r>
    </w:p>
    <w:p w14:paraId="4538EB17" w14:textId="77777777" w:rsidR="00004A9E" w:rsidRPr="00004A9E" w:rsidRDefault="00004A9E" w:rsidP="00004A9E">
      <w:pPr>
        <w:numPr>
          <w:ilvl w:val="2"/>
          <w:numId w:val="44"/>
        </w:numPr>
        <w:spacing w:after="160" w:line="259" w:lineRule="auto"/>
        <w:ind w:hanging="382"/>
        <w:contextualSpacing/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</w:pPr>
      <w:r w:rsidRPr="00004A9E">
        <w:rPr>
          <w:rFonts w:ascii="Calibri" w:eastAsia="Calibri" w:hAnsi="Calibri"/>
          <w:color w:val="000000"/>
          <w:sz w:val="20"/>
          <w:szCs w:val="20"/>
          <w:lang w:val="en-US" w:eastAsia="en-US" w:bidi="en-US"/>
        </w:rPr>
        <w:t>komunikacja pomiędzy układami FGPA.</w:t>
      </w:r>
    </w:p>
    <w:p w14:paraId="339FAB1F" w14:textId="77777777" w:rsidR="00004A9E" w:rsidRPr="00004A9E" w:rsidRDefault="00004A9E" w:rsidP="00004A9E">
      <w:pPr>
        <w:rPr>
          <w:rFonts w:ascii="Adagio_Slab" w:hAnsi="Adagio_Slab" w:cs="Arial"/>
          <w:lang w:eastAsia="en-US" w:bidi="en-US"/>
        </w:rPr>
      </w:pPr>
    </w:p>
    <w:p w14:paraId="0F748EF8" w14:textId="77777777" w:rsidR="00C74C20" w:rsidRPr="004A3191" w:rsidRDefault="00C74C20" w:rsidP="00517BE7">
      <w:pPr>
        <w:rPr>
          <w:rFonts w:ascii="Adagio_Slab" w:hAnsi="Adagio_Slab" w:cs="Arial"/>
          <w:bCs/>
          <w:color w:val="FF0000"/>
          <w:sz w:val="20"/>
          <w:szCs w:val="20"/>
        </w:rPr>
      </w:pPr>
    </w:p>
    <w:sectPr w:rsidR="00C74C20" w:rsidRPr="004A3191" w:rsidSect="005A73B9"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69079" w14:textId="77777777" w:rsidR="00EB056A" w:rsidRDefault="00EB056A" w:rsidP="00BE245A">
      <w:r>
        <w:separator/>
      </w:r>
    </w:p>
  </w:endnote>
  <w:endnote w:type="continuationSeparator" w:id="0">
    <w:p w14:paraId="522349C4" w14:textId="77777777" w:rsidR="00EB056A" w:rsidRDefault="00EB056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BFF" w14:textId="77777777" w:rsidR="00E4057A" w:rsidRPr="002045FD" w:rsidRDefault="00061B11">
    <w:pPr>
      <w:pStyle w:val="Stopka"/>
      <w:ind w:right="360"/>
      <w:jc w:val="right"/>
      <w:rPr>
        <w:rFonts w:ascii="Verdana" w:hAnsi="Verdana" w:cs="Verdana"/>
        <w:sz w:val="16"/>
        <w:szCs w:val="16"/>
      </w:rPr>
    </w:pPr>
    <w:r w:rsidRPr="002045FD">
      <w:rPr>
        <w:rStyle w:val="Numerstrony"/>
        <w:rFonts w:ascii="Verdana" w:hAnsi="Verdana" w:cs="Verdana"/>
      </w:rPr>
      <w:fldChar w:fldCharType="begin"/>
    </w:r>
    <w:r w:rsidR="00E4057A" w:rsidRPr="002045FD">
      <w:rPr>
        <w:rStyle w:val="Numerstrony"/>
        <w:rFonts w:ascii="Verdana" w:hAnsi="Verdana" w:cs="Verdana"/>
      </w:rPr>
      <w:instrText xml:space="preserve"> PAGE </w:instrText>
    </w:r>
    <w:r w:rsidRPr="002045FD">
      <w:rPr>
        <w:rStyle w:val="Numerstrony"/>
        <w:rFonts w:ascii="Verdana" w:hAnsi="Verdana" w:cs="Verdana"/>
      </w:rPr>
      <w:fldChar w:fldCharType="separate"/>
    </w:r>
    <w:r w:rsidR="004222F7">
      <w:rPr>
        <w:rStyle w:val="Numerstrony"/>
        <w:rFonts w:ascii="Verdana" w:hAnsi="Verdana" w:cs="Verdana"/>
        <w:noProof/>
      </w:rPr>
      <w:t>37</w:t>
    </w:r>
    <w:r w:rsidRPr="002045FD">
      <w:rPr>
        <w:rStyle w:val="Numerstrony"/>
        <w:rFonts w:ascii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0D33" w14:textId="77777777" w:rsidR="00E4057A" w:rsidRDefault="00E4057A">
    <w:pPr>
      <w:pStyle w:val="Stopka"/>
      <w:rPr>
        <w:noProof/>
      </w:rPr>
    </w:pPr>
  </w:p>
  <w:p w14:paraId="61D84860" w14:textId="77777777" w:rsidR="00E4057A" w:rsidRDefault="00E4057A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B3BC" w14:textId="77777777" w:rsidR="00EB056A" w:rsidRDefault="00EB056A" w:rsidP="00BE245A">
      <w:r>
        <w:separator/>
      </w:r>
    </w:p>
  </w:footnote>
  <w:footnote w:type="continuationSeparator" w:id="0">
    <w:p w14:paraId="00870DD8" w14:textId="77777777" w:rsidR="00EB056A" w:rsidRDefault="00EB056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5106" w14:textId="77777777" w:rsidR="00585B3A" w:rsidRPr="00585B3A" w:rsidRDefault="00585B3A" w:rsidP="00585B3A">
    <w:pPr>
      <w:rPr>
        <w:rFonts w:ascii="Adagio_Slab" w:hAnsi="Adagio_Slab" w:cs="Arial"/>
        <w:b/>
        <w:bCs/>
        <w:color w:val="0033CC"/>
        <w:sz w:val="16"/>
        <w:szCs w:val="16"/>
      </w:rPr>
    </w:pPr>
    <w:bookmarkStart w:id="1" w:name="_Hlk76641647"/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DD132E">
      <w:rPr>
        <w:rFonts w:ascii="Adagio_Slab" w:hAnsi="Adagio_Slab" w:cs="Arial"/>
        <w:b/>
        <w:bCs/>
        <w:color w:val="0033CC"/>
        <w:sz w:val="16"/>
        <w:szCs w:val="16"/>
      </w:rPr>
      <w:t>34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.2023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bookmarkEnd w:id="1"/>
  <w:p w14:paraId="75840E25" w14:textId="77777777" w:rsidR="00E4057A" w:rsidRDefault="00E4057A" w:rsidP="005D5BA9">
    <w:pPr>
      <w:pStyle w:val="Nagwek"/>
      <w:tabs>
        <w:tab w:val="clear" w:pos="4536"/>
        <w:tab w:val="clear" w:pos="9072"/>
        <w:tab w:val="left" w:pos="38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4A8A" w14:textId="77777777" w:rsidR="00682209" w:rsidRPr="00585B3A" w:rsidRDefault="00682209" w:rsidP="00682209">
    <w:pPr>
      <w:rPr>
        <w:rFonts w:ascii="Adagio_Slab" w:hAnsi="Adagio_Slab" w:cs="Arial"/>
        <w:b/>
        <w:bCs/>
        <w:color w:val="0033CC"/>
        <w:sz w:val="16"/>
        <w:szCs w:val="16"/>
      </w:rPr>
    </w:pPr>
    <w:r w:rsidRPr="00585B3A">
      <w:rPr>
        <w:rFonts w:ascii="Adagio_Slab" w:hAnsi="Adagio_Slab" w:cs="Arial"/>
        <w:sz w:val="16"/>
        <w:szCs w:val="16"/>
      </w:rPr>
      <w:t xml:space="preserve">nr referencyjny: 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MELBDZ.261.</w:t>
    </w:r>
    <w:r w:rsidR="00DD132E">
      <w:rPr>
        <w:rFonts w:ascii="Adagio_Slab" w:hAnsi="Adagio_Slab" w:cs="Arial"/>
        <w:b/>
        <w:bCs/>
        <w:color w:val="0033CC"/>
        <w:sz w:val="16"/>
        <w:szCs w:val="16"/>
      </w:rPr>
      <w:t>34</w:t>
    </w:r>
    <w:r w:rsidR="00BF5325">
      <w:rPr>
        <w:rFonts w:ascii="Adagio_Slab" w:hAnsi="Adagio_Slab" w:cs="Arial"/>
        <w:b/>
        <w:bCs/>
        <w:color w:val="0033CC"/>
        <w:sz w:val="16"/>
        <w:szCs w:val="16"/>
      </w:rPr>
      <w:t>.202</w:t>
    </w:r>
    <w:r w:rsidR="003A4978">
      <w:rPr>
        <w:rFonts w:ascii="Adagio_Slab" w:hAnsi="Adagio_Slab" w:cs="Arial"/>
        <w:b/>
        <w:bCs/>
        <w:color w:val="0033CC"/>
        <w:sz w:val="16"/>
        <w:szCs w:val="16"/>
      </w:rPr>
      <w:t>3</w:t>
    </w:r>
    <w:r w:rsidRPr="00585B3A">
      <w:rPr>
        <w:rFonts w:ascii="Adagio_Slab" w:hAnsi="Adagio_Slab" w:cs="Arial"/>
        <w:b/>
        <w:bCs/>
        <w:color w:val="0033CC"/>
        <w:sz w:val="16"/>
        <w:szCs w:val="16"/>
      </w:rPr>
      <w:t>.</w:t>
    </w:r>
  </w:p>
  <w:p w14:paraId="1A3441AA" w14:textId="77777777" w:rsidR="004B042D" w:rsidRDefault="004B042D" w:rsidP="004B042D">
    <w:pPr>
      <w:pStyle w:val="Nagwek"/>
      <w:ind w:left="-567"/>
    </w:pPr>
    <w:r>
      <w:rPr>
        <w:noProof/>
      </w:rPr>
      <w:drawing>
        <wp:inline distT="0" distB="0" distL="0" distR="0" wp14:anchorId="21CCDE77" wp14:editId="4B7F4D34">
          <wp:extent cx="6895465" cy="1274445"/>
          <wp:effectExtent l="0" t="0" r="635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546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3889D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iCs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2F56EE"/>
    <w:multiLevelType w:val="hybridMultilevel"/>
    <w:tmpl w:val="72965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6A26D3"/>
    <w:multiLevelType w:val="hybridMultilevel"/>
    <w:tmpl w:val="0444079A"/>
    <w:lvl w:ilvl="0" w:tplc="DE74B6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CF125F"/>
    <w:multiLevelType w:val="hybridMultilevel"/>
    <w:tmpl w:val="E3B4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F43F2"/>
    <w:multiLevelType w:val="hybridMultilevel"/>
    <w:tmpl w:val="67C8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CE6A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A61F6"/>
    <w:multiLevelType w:val="hybridMultilevel"/>
    <w:tmpl w:val="A608F402"/>
    <w:lvl w:ilvl="0" w:tplc="47527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0A152E"/>
    <w:multiLevelType w:val="hybridMultilevel"/>
    <w:tmpl w:val="229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0206C"/>
    <w:multiLevelType w:val="hybridMultilevel"/>
    <w:tmpl w:val="EC76F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0C7AD9"/>
    <w:multiLevelType w:val="hybridMultilevel"/>
    <w:tmpl w:val="33CC83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133D"/>
    <w:multiLevelType w:val="hybridMultilevel"/>
    <w:tmpl w:val="6B922A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890D44"/>
    <w:multiLevelType w:val="hybridMultilevel"/>
    <w:tmpl w:val="7998351E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F241F"/>
    <w:multiLevelType w:val="hybridMultilevel"/>
    <w:tmpl w:val="DC8A1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C346ADE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81ED6"/>
    <w:multiLevelType w:val="hybridMultilevel"/>
    <w:tmpl w:val="2C2E527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B4D59CD"/>
    <w:multiLevelType w:val="hybridMultilevel"/>
    <w:tmpl w:val="05B0A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C8656C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CF59F3"/>
    <w:multiLevelType w:val="multilevel"/>
    <w:tmpl w:val="28D61746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26" w15:restartNumberingAfterBreak="0">
    <w:nsid w:val="34F72B23"/>
    <w:multiLevelType w:val="hybridMultilevel"/>
    <w:tmpl w:val="13A63416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9082A"/>
    <w:multiLevelType w:val="hybridMultilevel"/>
    <w:tmpl w:val="51CC5A4C"/>
    <w:lvl w:ilvl="0" w:tplc="09A2D7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F32BF"/>
    <w:multiLevelType w:val="hybridMultilevel"/>
    <w:tmpl w:val="5C7C627A"/>
    <w:lvl w:ilvl="0" w:tplc="1586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22E56"/>
    <w:multiLevelType w:val="hybridMultilevel"/>
    <w:tmpl w:val="B34A8B6C"/>
    <w:lvl w:ilvl="0" w:tplc="4C34E176">
      <w:start w:val="1"/>
      <w:numFmt w:val="bullet"/>
      <w:lvlText w:val="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 w15:restartNumberingAfterBreak="0">
    <w:nsid w:val="473E5E33"/>
    <w:multiLevelType w:val="hybridMultilevel"/>
    <w:tmpl w:val="30DA73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D21C0"/>
    <w:multiLevelType w:val="multilevel"/>
    <w:tmpl w:val="4CCD2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C91C9A"/>
    <w:multiLevelType w:val="hybridMultilevel"/>
    <w:tmpl w:val="D44AC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E4F5E"/>
    <w:multiLevelType w:val="multilevel"/>
    <w:tmpl w:val="26749E50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59F1386F"/>
    <w:multiLevelType w:val="hybridMultilevel"/>
    <w:tmpl w:val="5B2C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675FCF"/>
    <w:multiLevelType w:val="hybridMultilevel"/>
    <w:tmpl w:val="B7001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D5F60"/>
    <w:multiLevelType w:val="multilevel"/>
    <w:tmpl w:val="5B7CF64C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56051F9"/>
    <w:multiLevelType w:val="hybridMultilevel"/>
    <w:tmpl w:val="27CC01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516DFB"/>
    <w:multiLevelType w:val="hybridMultilevel"/>
    <w:tmpl w:val="8C94ACC8"/>
    <w:lvl w:ilvl="0" w:tplc="284AF9D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65952"/>
    <w:multiLevelType w:val="hybridMultilevel"/>
    <w:tmpl w:val="FF46DA28"/>
    <w:lvl w:ilvl="0" w:tplc="F77E4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27901"/>
    <w:multiLevelType w:val="hybridMultilevel"/>
    <w:tmpl w:val="BFF00882"/>
    <w:lvl w:ilvl="0" w:tplc="49CA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B7C7B"/>
    <w:multiLevelType w:val="hybridMultilevel"/>
    <w:tmpl w:val="FCF4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F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C49BD"/>
    <w:multiLevelType w:val="hybridMultilevel"/>
    <w:tmpl w:val="2D92B6B0"/>
    <w:lvl w:ilvl="0" w:tplc="27402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8844113"/>
    <w:multiLevelType w:val="hybridMultilevel"/>
    <w:tmpl w:val="53A8DC66"/>
    <w:lvl w:ilvl="0" w:tplc="F434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8A2A96"/>
    <w:multiLevelType w:val="hybridMultilevel"/>
    <w:tmpl w:val="BEFC786E"/>
    <w:lvl w:ilvl="0" w:tplc="747C2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hAnsi="Adagio_Slab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998726723">
    <w:abstractNumId w:val="10"/>
  </w:num>
  <w:num w:numId="2" w16cid:durableId="1282689101">
    <w:abstractNumId w:val="0"/>
  </w:num>
  <w:num w:numId="3" w16cid:durableId="482430676">
    <w:abstractNumId w:val="7"/>
  </w:num>
  <w:num w:numId="4" w16cid:durableId="900477697">
    <w:abstractNumId w:val="11"/>
  </w:num>
  <w:num w:numId="5" w16cid:durableId="566768594">
    <w:abstractNumId w:val="20"/>
  </w:num>
  <w:num w:numId="6" w16cid:durableId="667751130">
    <w:abstractNumId w:val="29"/>
  </w:num>
  <w:num w:numId="7" w16cid:durableId="814612981">
    <w:abstractNumId w:val="9"/>
  </w:num>
  <w:num w:numId="8" w16cid:durableId="12729060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16945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17543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3893389">
    <w:abstractNumId w:val="49"/>
  </w:num>
  <w:num w:numId="12" w16cid:durableId="4256578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9246120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4351413">
    <w:abstractNumId w:val="36"/>
  </w:num>
  <w:num w:numId="15" w16cid:durableId="902981422">
    <w:abstractNumId w:val="8"/>
  </w:num>
  <w:num w:numId="16" w16cid:durableId="516892981">
    <w:abstractNumId w:val="19"/>
  </w:num>
  <w:num w:numId="17" w16cid:durableId="1515613587">
    <w:abstractNumId w:val="38"/>
  </w:num>
  <w:num w:numId="18" w16cid:durableId="847326615">
    <w:abstractNumId w:val="22"/>
  </w:num>
  <w:num w:numId="19" w16cid:durableId="2111466153">
    <w:abstractNumId w:val="6"/>
  </w:num>
  <w:num w:numId="20" w16cid:durableId="1171018756">
    <w:abstractNumId w:val="39"/>
  </w:num>
  <w:num w:numId="21" w16cid:durableId="1949849926">
    <w:abstractNumId w:val="37"/>
  </w:num>
  <w:num w:numId="22" w16cid:durableId="59451989">
    <w:abstractNumId w:val="33"/>
  </w:num>
  <w:num w:numId="23" w16cid:durableId="2017270856">
    <w:abstractNumId w:val="27"/>
  </w:num>
  <w:num w:numId="24" w16cid:durableId="192380583">
    <w:abstractNumId w:val="43"/>
  </w:num>
  <w:num w:numId="25" w16cid:durableId="2096632873">
    <w:abstractNumId w:val="26"/>
  </w:num>
  <w:num w:numId="26" w16cid:durableId="1289505714">
    <w:abstractNumId w:val="34"/>
  </w:num>
  <w:num w:numId="27" w16cid:durableId="1872373501">
    <w:abstractNumId w:val="21"/>
  </w:num>
  <w:num w:numId="28" w16cid:durableId="1032414769">
    <w:abstractNumId w:val="13"/>
  </w:num>
  <w:num w:numId="29" w16cid:durableId="1459103986">
    <w:abstractNumId w:val="14"/>
  </w:num>
  <w:num w:numId="30" w16cid:durableId="2113819242">
    <w:abstractNumId w:val="35"/>
  </w:num>
  <w:num w:numId="31" w16cid:durableId="1348293978">
    <w:abstractNumId w:val="15"/>
  </w:num>
  <w:num w:numId="32" w16cid:durableId="218589988">
    <w:abstractNumId w:val="25"/>
  </w:num>
  <w:num w:numId="33" w16cid:durableId="65032836">
    <w:abstractNumId w:val="40"/>
  </w:num>
  <w:num w:numId="34" w16cid:durableId="1356468170">
    <w:abstractNumId w:val="42"/>
  </w:num>
  <w:num w:numId="35" w16cid:durableId="47531672">
    <w:abstractNumId w:val="17"/>
  </w:num>
  <w:num w:numId="36" w16cid:durableId="1346444784">
    <w:abstractNumId w:val="32"/>
  </w:num>
  <w:num w:numId="37" w16cid:durableId="944920105">
    <w:abstractNumId w:val="24"/>
  </w:num>
  <w:num w:numId="38" w16cid:durableId="1867517574">
    <w:abstractNumId w:val="28"/>
  </w:num>
  <w:num w:numId="39" w16cid:durableId="868682530">
    <w:abstractNumId w:val="23"/>
  </w:num>
  <w:num w:numId="40" w16cid:durableId="842551934">
    <w:abstractNumId w:val="30"/>
  </w:num>
  <w:num w:numId="41" w16cid:durableId="811796196">
    <w:abstractNumId w:val="18"/>
  </w:num>
  <w:num w:numId="42" w16cid:durableId="1775512384">
    <w:abstractNumId w:val="47"/>
  </w:num>
  <w:num w:numId="43" w16cid:durableId="300886511">
    <w:abstractNumId w:val="16"/>
  </w:num>
  <w:num w:numId="44" w16cid:durableId="121730533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6C9"/>
    <w:rsid w:val="000028B5"/>
    <w:rsid w:val="00003A20"/>
    <w:rsid w:val="00003BCA"/>
    <w:rsid w:val="00004A9E"/>
    <w:rsid w:val="00004D2D"/>
    <w:rsid w:val="00005331"/>
    <w:rsid w:val="000104BB"/>
    <w:rsid w:val="000106AE"/>
    <w:rsid w:val="00011B01"/>
    <w:rsid w:val="00012577"/>
    <w:rsid w:val="00012A17"/>
    <w:rsid w:val="000130B2"/>
    <w:rsid w:val="00013397"/>
    <w:rsid w:val="000134A2"/>
    <w:rsid w:val="000135F7"/>
    <w:rsid w:val="00013747"/>
    <w:rsid w:val="00013857"/>
    <w:rsid w:val="00016148"/>
    <w:rsid w:val="00016160"/>
    <w:rsid w:val="00016C2E"/>
    <w:rsid w:val="0001734B"/>
    <w:rsid w:val="00017DCA"/>
    <w:rsid w:val="000208CE"/>
    <w:rsid w:val="00020F12"/>
    <w:rsid w:val="00022061"/>
    <w:rsid w:val="00022120"/>
    <w:rsid w:val="0002280E"/>
    <w:rsid w:val="000229D9"/>
    <w:rsid w:val="00023ADB"/>
    <w:rsid w:val="00023FB4"/>
    <w:rsid w:val="000254D2"/>
    <w:rsid w:val="00030D36"/>
    <w:rsid w:val="00031242"/>
    <w:rsid w:val="00031270"/>
    <w:rsid w:val="000342D6"/>
    <w:rsid w:val="0003465C"/>
    <w:rsid w:val="000347A7"/>
    <w:rsid w:val="00034F61"/>
    <w:rsid w:val="00035969"/>
    <w:rsid w:val="0003644E"/>
    <w:rsid w:val="00040BED"/>
    <w:rsid w:val="00040F32"/>
    <w:rsid w:val="00041997"/>
    <w:rsid w:val="0004235C"/>
    <w:rsid w:val="000435CE"/>
    <w:rsid w:val="000437D3"/>
    <w:rsid w:val="00045067"/>
    <w:rsid w:val="0004600F"/>
    <w:rsid w:val="000470A5"/>
    <w:rsid w:val="000471EC"/>
    <w:rsid w:val="00047945"/>
    <w:rsid w:val="00047F3B"/>
    <w:rsid w:val="000503E2"/>
    <w:rsid w:val="000526C5"/>
    <w:rsid w:val="000528D4"/>
    <w:rsid w:val="000540C5"/>
    <w:rsid w:val="00054258"/>
    <w:rsid w:val="00054C35"/>
    <w:rsid w:val="00055876"/>
    <w:rsid w:val="00055FCE"/>
    <w:rsid w:val="00057676"/>
    <w:rsid w:val="00057842"/>
    <w:rsid w:val="0006029B"/>
    <w:rsid w:val="000610FA"/>
    <w:rsid w:val="00061B11"/>
    <w:rsid w:val="0006262D"/>
    <w:rsid w:val="0006272E"/>
    <w:rsid w:val="00063151"/>
    <w:rsid w:val="0006331A"/>
    <w:rsid w:val="0006363E"/>
    <w:rsid w:val="00063AA4"/>
    <w:rsid w:val="00064307"/>
    <w:rsid w:val="00064463"/>
    <w:rsid w:val="00064816"/>
    <w:rsid w:val="00064C9E"/>
    <w:rsid w:val="000652AF"/>
    <w:rsid w:val="00066BD4"/>
    <w:rsid w:val="00066ECE"/>
    <w:rsid w:val="00070A91"/>
    <w:rsid w:val="0007179D"/>
    <w:rsid w:val="0007281B"/>
    <w:rsid w:val="0007333A"/>
    <w:rsid w:val="00073B41"/>
    <w:rsid w:val="000740AE"/>
    <w:rsid w:val="00074EC0"/>
    <w:rsid w:val="000757BF"/>
    <w:rsid w:val="00076019"/>
    <w:rsid w:val="0007617C"/>
    <w:rsid w:val="00076270"/>
    <w:rsid w:val="000772B8"/>
    <w:rsid w:val="0007739E"/>
    <w:rsid w:val="000779FD"/>
    <w:rsid w:val="00077B08"/>
    <w:rsid w:val="00080CE0"/>
    <w:rsid w:val="000811D3"/>
    <w:rsid w:val="000814A7"/>
    <w:rsid w:val="00081E3E"/>
    <w:rsid w:val="000833B7"/>
    <w:rsid w:val="000839AC"/>
    <w:rsid w:val="00083C42"/>
    <w:rsid w:val="000861F6"/>
    <w:rsid w:val="00090429"/>
    <w:rsid w:val="00090588"/>
    <w:rsid w:val="00090695"/>
    <w:rsid w:val="00091290"/>
    <w:rsid w:val="00091DEE"/>
    <w:rsid w:val="00091E8A"/>
    <w:rsid w:val="00091F09"/>
    <w:rsid w:val="00092C48"/>
    <w:rsid w:val="00092CBC"/>
    <w:rsid w:val="00093133"/>
    <w:rsid w:val="00093699"/>
    <w:rsid w:val="0009371C"/>
    <w:rsid w:val="0009395E"/>
    <w:rsid w:val="00094376"/>
    <w:rsid w:val="00094748"/>
    <w:rsid w:val="000960C2"/>
    <w:rsid w:val="0009777E"/>
    <w:rsid w:val="000A07E4"/>
    <w:rsid w:val="000A1BDC"/>
    <w:rsid w:val="000A1C7D"/>
    <w:rsid w:val="000A209F"/>
    <w:rsid w:val="000A242B"/>
    <w:rsid w:val="000A24E7"/>
    <w:rsid w:val="000A329C"/>
    <w:rsid w:val="000A38CC"/>
    <w:rsid w:val="000A54E8"/>
    <w:rsid w:val="000A5DF2"/>
    <w:rsid w:val="000A5F66"/>
    <w:rsid w:val="000A7D49"/>
    <w:rsid w:val="000B0815"/>
    <w:rsid w:val="000B0C34"/>
    <w:rsid w:val="000B4F9A"/>
    <w:rsid w:val="000B5291"/>
    <w:rsid w:val="000B5A3B"/>
    <w:rsid w:val="000B7915"/>
    <w:rsid w:val="000C08A1"/>
    <w:rsid w:val="000C0EEE"/>
    <w:rsid w:val="000C133A"/>
    <w:rsid w:val="000C177D"/>
    <w:rsid w:val="000C28BF"/>
    <w:rsid w:val="000C2BEE"/>
    <w:rsid w:val="000C345F"/>
    <w:rsid w:val="000C38AF"/>
    <w:rsid w:val="000C5143"/>
    <w:rsid w:val="000C5B14"/>
    <w:rsid w:val="000C5C6B"/>
    <w:rsid w:val="000C63BA"/>
    <w:rsid w:val="000C6656"/>
    <w:rsid w:val="000C6C42"/>
    <w:rsid w:val="000C761C"/>
    <w:rsid w:val="000D009B"/>
    <w:rsid w:val="000D00A3"/>
    <w:rsid w:val="000D0B16"/>
    <w:rsid w:val="000D103E"/>
    <w:rsid w:val="000D12F5"/>
    <w:rsid w:val="000D21DC"/>
    <w:rsid w:val="000D2707"/>
    <w:rsid w:val="000D3940"/>
    <w:rsid w:val="000D4FA5"/>
    <w:rsid w:val="000D5049"/>
    <w:rsid w:val="000E0565"/>
    <w:rsid w:val="000E3AE9"/>
    <w:rsid w:val="000E3B4B"/>
    <w:rsid w:val="000E41F3"/>
    <w:rsid w:val="000E51D9"/>
    <w:rsid w:val="000E5945"/>
    <w:rsid w:val="000E68C2"/>
    <w:rsid w:val="000E7A39"/>
    <w:rsid w:val="000E7DF0"/>
    <w:rsid w:val="000F21EE"/>
    <w:rsid w:val="000F27DD"/>
    <w:rsid w:val="000F29D7"/>
    <w:rsid w:val="000F3449"/>
    <w:rsid w:val="000F4584"/>
    <w:rsid w:val="000F6A61"/>
    <w:rsid w:val="000F73C4"/>
    <w:rsid w:val="000F7ECD"/>
    <w:rsid w:val="0010048B"/>
    <w:rsid w:val="0010082B"/>
    <w:rsid w:val="00101842"/>
    <w:rsid w:val="00102232"/>
    <w:rsid w:val="001030D0"/>
    <w:rsid w:val="0010426C"/>
    <w:rsid w:val="00104308"/>
    <w:rsid w:val="001048A2"/>
    <w:rsid w:val="001054D4"/>
    <w:rsid w:val="00105A37"/>
    <w:rsid w:val="001061B2"/>
    <w:rsid w:val="001066E9"/>
    <w:rsid w:val="00106EFC"/>
    <w:rsid w:val="0011097D"/>
    <w:rsid w:val="001109A4"/>
    <w:rsid w:val="00110F3A"/>
    <w:rsid w:val="00111C88"/>
    <w:rsid w:val="001121E9"/>
    <w:rsid w:val="0011222E"/>
    <w:rsid w:val="00112D89"/>
    <w:rsid w:val="001139DC"/>
    <w:rsid w:val="0011480A"/>
    <w:rsid w:val="00115017"/>
    <w:rsid w:val="00115222"/>
    <w:rsid w:val="00116A63"/>
    <w:rsid w:val="001178AC"/>
    <w:rsid w:val="00117981"/>
    <w:rsid w:val="00117C4E"/>
    <w:rsid w:val="00120405"/>
    <w:rsid w:val="00120421"/>
    <w:rsid w:val="0012055E"/>
    <w:rsid w:val="00121435"/>
    <w:rsid w:val="001218C2"/>
    <w:rsid w:val="001219FD"/>
    <w:rsid w:val="0012249D"/>
    <w:rsid w:val="001232B9"/>
    <w:rsid w:val="00124BC2"/>
    <w:rsid w:val="00125423"/>
    <w:rsid w:val="00126631"/>
    <w:rsid w:val="00127050"/>
    <w:rsid w:val="00130076"/>
    <w:rsid w:val="001301C0"/>
    <w:rsid w:val="0013048D"/>
    <w:rsid w:val="00131274"/>
    <w:rsid w:val="00132E33"/>
    <w:rsid w:val="001345A2"/>
    <w:rsid w:val="00135027"/>
    <w:rsid w:val="0013618E"/>
    <w:rsid w:val="0013641D"/>
    <w:rsid w:val="00136A7D"/>
    <w:rsid w:val="001373BF"/>
    <w:rsid w:val="00140841"/>
    <w:rsid w:val="0014103E"/>
    <w:rsid w:val="0014140C"/>
    <w:rsid w:val="0014164E"/>
    <w:rsid w:val="00141B75"/>
    <w:rsid w:val="00141F06"/>
    <w:rsid w:val="00141FF9"/>
    <w:rsid w:val="00142AE3"/>
    <w:rsid w:val="00142EBC"/>
    <w:rsid w:val="00143D50"/>
    <w:rsid w:val="00144627"/>
    <w:rsid w:val="00144EE3"/>
    <w:rsid w:val="00144FCB"/>
    <w:rsid w:val="001450DC"/>
    <w:rsid w:val="00145672"/>
    <w:rsid w:val="00145AC1"/>
    <w:rsid w:val="00145D78"/>
    <w:rsid w:val="001503EA"/>
    <w:rsid w:val="00151333"/>
    <w:rsid w:val="0015261C"/>
    <w:rsid w:val="00153E82"/>
    <w:rsid w:val="00154472"/>
    <w:rsid w:val="001603AE"/>
    <w:rsid w:val="001611C2"/>
    <w:rsid w:val="001614F9"/>
    <w:rsid w:val="00162557"/>
    <w:rsid w:val="00162938"/>
    <w:rsid w:val="00163BC3"/>
    <w:rsid w:val="00164748"/>
    <w:rsid w:val="00164CBB"/>
    <w:rsid w:val="001651D8"/>
    <w:rsid w:val="001657FC"/>
    <w:rsid w:val="00165A58"/>
    <w:rsid w:val="001668C2"/>
    <w:rsid w:val="00166B30"/>
    <w:rsid w:val="00170CD1"/>
    <w:rsid w:val="001714CC"/>
    <w:rsid w:val="00171C2C"/>
    <w:rsid w:val="00172008"/>
    <w:rsid w:val="001721D6"/>
    <w:rsid w:val="001727CE"/>
    <w:rsid w:val="0017359F"/>
    <w:rsid w:val="001736D5"/>
    <w:rsid w:val="001737EC"/>
    <w:rsid w:val="00173D2C"/>
    <w:rsid w:val="001743C7"/>
    <w:rsid w:val="00174417"/>
    <w:rsid w:val="00174BC5"/>
    <w:rsid w:val="00174E51"/>
    <w:rsid w:val="001750D2"/>
    <w:rsid w:val="00175225"/>
    <w:rsid w:val="001754E5"/>
    <w:rsid w:val="001755D1"/>
    <w:rsid w:val="001758BD"/>
    <w:rsid w:val="00175B19"/>
    <w:rsid w:val="0017628D"/>
    <w:rsid w:val="00177578"/>
    <w:rsid w:val="00177B54"/>
    <w:rsid w:val="0018067E"/>
    <w:rsid w:val="00180938"/>
    <w:rsid w:val="001816D2"/>
    <w:rsid w:val="00181FBB"/>
    <w:rsid w:val="001823FF"/>
    <w:rsid w:val="001829EE"/>
    <w:rsid w:val="00183A96"/>
    <w:rsid w:val="00183E61"/>
    <w:rsid w:val="00183F0F"/>
    <w:rsid w:val="00184274"/>
    <w:rsid w:val="0018590D"/>
    <w:rsid w:val="00186325"/>
    <w:rsid w:val="00186BDE"/>
    <w:rsid w:val="00187069"/>
    <w:rsid w:val="001873C4"/>
    <w:rsid w:val="001900D4"/>
    <w:rsid w:val="00190CF1"/>
    <w:rsid w:val="00191757"/>
    <w:rsid w:val="00191BA6"/>
    <w:rsid w:val="0019239A"/>
    <w:rsid w:val="00192434"/>
    <w:rsid w:val="00193D6B"/>
    <w:rsid w:val="0019458A"/>
    <w:rsid w:val="00194B72"/>
    <w:rsid w:val="00194D58"/>
    <w:rsid w:val="00195039"/>
    <w:rsid w:val="001956C8"/>
    <w:rsid w:val="00196532"/>
    <w:rsid w:val="001965F0"/>
    <w:rsid w:val="00196E43"/>
    <w:rsid w:val="0019763C"/>
    <w:rsid w:val="001A0633"/>
    <w:rsid w:val="001A09B4"/>
    <w:rsid w:val="001A09F6"/>
    <w:rsid w:val="001A17F7"/>
    <w:rsid w:val="001A1877"/>
    <w:rsid w:val="001A1EBC"/>
    <w:rsid w:val="001A2D8D"/>
    <w:rsid w:val="001A448F"/>
    <w:rsid w:val="001A66F7"/>
    <w:rsid w:val="001A76C7"/>
    <w:rsid w:val="001A7BB3"/>
    <w:rsid w:val="001A7FB0"/>
    <w:rsid w:val="001B0E91"/>
    <w:rsid w:val="001B2857"/>
    <w:rsid w:val="001B31EB"/>
    <w:rsid w:val="001B3310"/>
    <w:rsid w:val="001B3435"/>
    <w:rsid w:val="001B384A"/>
    <w:rsid w:val="001B42D7"/>
    <w:rsid w:val="001B54ED"/>
    <w:rsid w:val="001B635F"/>
    <w:rsid w:val="001B6604"/>
    <w:rsid w:val="001C068B"/>
    <w:rsid w:val="001C0820"/>
    <w:rsid w:val="001C0A73"/>
    <w:rsid w:val="001C1191"/>
    <w:rsid w:val="001C1195"/>
    <w:rsid w:val="001C25AE"/>
    <w:rsid w:val="001C25BB"/>
    <w:rsid w:val="001C3552"/>
    <w:rsid w:val="001C3AC8"/>
    <w:rsid w:val="001C3C7E"/>
    <w:rsid w:val="001C3D7B"/>
    <w:rsid w:val="001C43BC"/>
    <w:rsid w:val="001C46C6"/>
    <w:rsid w:val="001C52A5"/>
    <w:rsid w:val="001C53E2"/>
    <w:rsid w:val="001C66E1"/>
    <w:rsid w:val="001C6F66"/>
    <w:rsid w:val="001C7092"/>
    <w:rsid w:val="001D1156"/>
    <w:rsid w:val="001D16DD"/>
    <w:rsid w:val="001D1845"/>
    <w:rsid w:val="001D1C82"/>
    <w:rsid w:val="001D248D"/>
    <w:rsid w:val="001D25F5"/>
    <w:rsid w:val="001D2D2D"/>
    <w:rsid w:val="001D3574"/>
    <w:rsid w:val="001D4122"/>
    <w:rsid w:val="001D5677"/>
    <w:rsid w:val="001D56AF"/>
    <w:rsid w:val="001D640C"/>
    <w:rsid w:val="001D6B07"/>
    <w:rsid w:val="001D7401"/>
    <w:rsid w:val="001D766F"/>
    <w:rsid w:val="001D7986"/>
    <w:rsid w:val="001E004D"/>
    <w:rsid w:val="001E2D3B"/>
    <w:rsid w:val="001E3F88"/>
    <w:rsid w:val="001E5132"/>
    <w:rsid w:val="001E581E"/>
    <w:rsid w:val="001E64FC"/>
    <w:rsid w:val="001E70B3"/>
    <w:rsid w:val="001E7406"/>
    <w:rsid w:val="001E770C"/>
    <w:rsid w:val="001F2585"/>
    <w:rsid w:val="001F3A37"/>
    <w:rsid w:val="001F3D95"/>
    <w:rsid w:val="001F4A4B"/>
    <w:rsid w:val="001F7102"/>
    <w:rsid w:val="00201F4E"/>
    <w:rsid w:val="00203019"/>
    <w:rsid w:val="002034F3"/>
    <w:rsid w:val="002036A3"/>
    <w:rsid w:val="00203B5D"/>
    <w:rsid w:val="002045FD"/>
    <w:rsid w:val="00205719"/>
    <w:rsid w:val="00206301"/>
    <w:rsid w:val="002069B5"/>
    <w:rsid w:val="00206CA4"/>
    <w:rsid w:val="0020745D"/>
    <w:rsid w:val="002074D5"/>
    <w:rsid w:val="002101E1"/>
    <w:rsid w:val="00210791"/>
    <w:rsid w:val="00210965"/>
    <w:rsid w:val="0021097A"/>
    <w:rsid w:val="00211D48"/>
    <w:rsid w:val="00212237"/>
    <w:rsid w:val="0021290D"/>
    <w:rsid w:val="00213FB2"/>
    <w:rsid w:val="002140FF"/>
    <w:rsid w:val="002143EC"/>
    <w:rsid w:val="00215EF6"/>
    <w:rsid w:val="0021634D"/>
    <w:rsid w:val="0021690D"/>
    <w:rsid w:val="00221D1E"/>
    <w:rsid w:val="002224FB"/>
    <w:rsid w:val="00222C32"/>
    <w:rsid w:val="0022300D"/>
    <w:rsid w:val="00223A27"/>
    <w:rsid w:val="00224794"/>
    <w:rsid w:val="002250D8"/>
    <w:rsid w:val="00225FA4"/>
    <w:rsid w:val="00226256"/>
    <w:rsid w:val="00226513"/>
    <w:rsid w:val="00227010"/>
    <w:rsid w:val="00227270"/>
    <w:rsid w:val="00230CFF"/>
    <w:rsid w:val="00231BC6"/>
    <w:rsid w:val="00233A37"/>
    <w:rsid w:val="00233C31"/>
    <w:rsid w:val="0023480D"/>
    <w:rsid w:val="0023501C"/>
    <w:rsid w:val="002352E1"/>
    <w:rsid w:val="002354DD"/>
    <w:rsid w:val="00235CD7"/>
    <w:rsid w:val="002365DD"/>
    <w:rsid w:val="00236E6C"/>
    <w:rsid w:val="00240445"/>
    <w:rsid w:val="00240AAC"/>
    <w:rsid w:val="00241650"/>
    <w:rsid w:val="00241992"/>
    <w:rsid w:val="002419D4"/>
    <w:rsid w:val="00241B07"/>
    <w:rsid w:val="00241FD5"/>
    <w:rsid w:val="00242334"/>
    <w:rsid w:val="002447E1"/>
    <w:rsid w:val="002454F6"/>
    <w:rsid w:val="00245726"/>
    <w:rsid w:val="002457A5"/>
    <w:rsid w:val="002458DE"/>
    <w:rsid w:val="00246392"/>
    <w:rsid w:val="0024644F"/>
    <w:rsid w:val="002464B8"/>
    <w:rsid w:val="00246743"/>
    <w:rsid w:val="002471B6"/>
    <w:rsid w:val="00247303"/>
    <w:rsid w:val="00247E2D"/>
    <w:rsid w:val="00247E41"/>
    <w:rsid w:val="00247F05"/>
    <w:rsid w:val="002506F0"/>
    <w:rsid w:val="00251007"/>
    <w:rsid w:val="00251443"/>
    <w:rsid w:val="002515B1"/>
    <w:rsid w:val="00251C28"/>
    <w:rsid w:val="00252485"/>
    <w:rsid w:val="0025262A"/>
    <w:rsid w:val="00255468"/>
    <w:rsid w:val="002570FE"/>
    <w:rsid w:val="00257480"/>
    <w:rsid w:val="002579BF"/>
    <w:rsid w:val="002600CE"/>
    <w:rsid w:val="00261AE0"/>
    <w:rsid w:val="00261B0D"/>
    <w:rsid w:val="00262E29"/>
    <w:rsid w:val="0026305F"/>
    <w:rsid w:val="00264CB9"/>
    <w:rsid w:val="002658AF"/>
    <w:rsid w:val="002673C6"/>
    <w:rsid w:val="002703AB"/>
    <w:rsid w:val="002711C9"/>
    <w:rsid w:val="0027131C"/>
    <w:rsid w:val="0027248A"/>
    <w:rsid w:val="00272516"/>
    <w:rsid w:val="00272F02"/>
    <w:rsid w:val="00272F7B"/>
    <w:rsid w:val="00274111"/>
    <w:rsid w:val="00274574"/>
    <w:rsid w:val="00274BF0"/>
    <w:rsid w:val="0027504E"/>
    <w:rsid w:val="00277A55"/>
    <w:rsid w:val="00280C88"/>
    <w:rsid w:val="00280E96"/>
    <w:rsid w:val="00282E6B"/>
    <w:rsid w:val="0028325F"/>
    <w:rsid w:val="0028329F"/>
    <w:rsid w:val="00283D0D"/>
    <w:rsid w:val="00283D90"/>
    <w:rsid w:val="00284273"/>
    <w:rsid w:val="00285A38"/>
    <w:rsid w:val="00285D67"/>
    <w:rsid w:val="00285DD8"/>
    <w:rsid w:val="00286324"/>
    <w:rsid w:val="0028663A"/>
    <w:rsid w:val="00286781"/>
    <w:rsid w:val="00286CEA"/>
    <w:rsid w:val="00286D94"/>
    <w:rsid w:val="00287FBB"/>
    <w:rsid w:val="002906DE"/>
    <w:rsid w:val="00290FAD"/>
    <w:rsid w:val="002917C7"/>
    <w:rsid w:val="00292384"/>
    <w:rsid w:val="00292D17"/>
    <w:rsid w:val="00292DB5"/>
    <w:rsid w:val="00293E76"/>
    <w:rsid w:val="00294D07"/>
    <w:rsid w:val="002953B3"/>
    <w:rsid w:val="00295D21"/>
    <w:rsid w:val="002963A8"/>
    <w:rsid w:val="00297394"/>
    <w:rsid w:val="002A01BD"/>
    <w:rsid w:val="002A0218"/>
    <w:rsid w:val="002A061E"/>
    <w:rsid w:val="002A0662"/>
    <w:rsid w:val="002A0770"/>
    <w:rsid w:val="002A2491"/>
    <w:rsid w:val="002A28D4"/>
    <w:rsid w:val="002A3071"/>
    <w:rsid w:val="002A30F8"/>
    <w:rsid w:val="002A330F"/>
    <w:rsid w:val="002A363D"/>
    <w:rsid w:val="002A4037"/>
    <w:rsid w:val="002A535B"/>
    <w:rsid w:val="002A56DD"/>
    <w:rsid w:val="002A7819"/>
    <w:rsid w:val="002B0341"/>
    <w:rsid w:val="002B066D"/>
    <w:rsid w:val="002B09A1"/>
    <w:rsid w:val="002B0A53"/>
    <w:rsid w:val="002B1A97"/>
    <w:rsid w:val="002B1B7B"/>
    <w:rsid w:val="002B2B16"/>
    <w:rsid w:val="002B575D"/>
    <w:rsid w:val="002B618B"/>
    <w:rsid w:val="002B6494"/>
    <w:rsid w:val="002B6924"/>
    <w:rsid w:val="002B6A6F"/>
    <w:rsid w:val="002B721C"/>
    <w:rsid w:val="002B7243"/>
    <w:rsid w:val="002B7785"/>
    <w:rsid w:val="002B7ECE"/>
    <w:rsid w:val="002C036F"/>
    <w:rsid w:val="002C1025"/>
    <w:rsid w:val="002C1407"/>
    <w:rsid w:val="002C143B"/>
    <w:rsid w:val="002C40CD"/>
    <w:rsid w:val="002C4D45"/>
    <w:rsid w:val="002C5207"/>
    <w:rsid w:val="002C5D80"/>
    <w:rsid w:val="002C6B7F"/>
    <w:rsid w:val="002D0665"/>
    <w:rsid w:val="002D0805"/>
    <w:rsid w:val="002D16C4"/>
    <w:rsid w:val="002D179B"/>
    <w:rsid w:val="002D19D7"/>
    <w:rsid w:val="002D1EE6"/>
    <w:rsid w:val="002D277B"/>
    <w:rsid w:val="002D2E52"/>
    <w:rsid w:val="002D368D"/>
    <w:rsid w:val="002D722A"/>
    <w:rsid w:val="002E042F"/>
    <w:rsid w:val="002E0D27"/>
    <w:rsid w:val="002E180C"/>
    <w:rsid w:val="002E1AE2"/>
    <w:rsid w:val="002E1D95"/>
    <w:rsid w:val="002E1FCC"/>
    <w:rsid w:val="002E265F"/>
    <w:rsid w:val="002E39ED"/>
    <w:rsid w:val="002E494A"/>
    <w:rsid w:val="002E5861"/>
    <w:rsid w:val="002E701F"/>
    <w:rsid w:val="002E7EAD"/>
    <w:rsid w:val="002F0113"/>
    <w:rsid w:val="002F0270"/>
    <w:rsid w:val="002F0527"/>
    <w:rsid w:val="002F0A88"/>
    <w:rsid w:val="002F1E3D"/>
    <w:rsid w:val="002F3211"/>
    <w:rsid w:val="002F3F4A"/>
    <w:rsid w:val="002F5ADF"/>
    <w:rsid w:val="002F5F00"/>
    <w:rsid w:val="00300743"/>
    <w:rsid w:val="00302229"/>
    <w:rsid w:val="0030302F"/>
    <w:rsid w:val="00303696"/>
    <w:rsid w:val="00303A50"/>
    <w:rsid w:val="00304745"/>
    <w:rsid w:val="00304B9E"/>
    <w:rsid w:val="00304DA7"/>
    <w:rsid w:val="00305E61"/>
    <w:rsid w:val="00305EBC"/>
    <w:rsid w:val="00306554"/>
    <w:rsid w:val="00311179"/>
    <w:rsid w:val="00311BB7"/>
    <w:rsid w:val="0031279D"/>
    <w:rsid w:val="003128FD"/>
    <w:rsid w:val="0031472F"/>
    <w:rsid w:val="003150EE"/>
    <w:rsid w:val="00316571"/>
    <w:rsid w:val="00316F33"/>
    <w:rsid w:val="0031721B"/>
    <w:rsid w:val="00317D83"/>
    <w:rsid w:val="003205AA"/>
    <w:rsid w:val="00320C44"/>
    <w:rsid w:val="00321AF1"/>
    <w:rsid w:val="00323709"/>
    <w:rsid w:val="0032380C"/>
    <w:rsid w:val="00323DA2"/>
    <w:rsid w:val="003255CE"/>
    <w:rsid w:val="003261AB"/>
    <w:rsid w:val="003262C9"/>
    <w:rsid w:val="0032668E"/>
    <w:rsid w:val="00326691"/>
    <w:rsid w:val="00326D7F"/>
    <w:rsid w:val="00327343"/>
    <w:rsid w:val="003275E5"/>
    <w:rsid w:val="00330288"/>
    <w:rsid w:val="00330791"/>
    <w:rsid w:val="00331992"/>
    <w:rsid w:val="003374A6"/>
    <w:rsid w:val="003400E0"/>
    <w:rsid w:val="0034033C"/>
    <w:rsid w:val="003409B7"/>
    <w:rsid w:val="00341280"/>
    <w:rsid w:val="00341740"/>
    <w:rsid w:val="00341E37"/>
    <w:rsid w:val="003420A0"/>
    <w:rsid w:val="00342A30"/>
    <w:rsid w:val="0034303A"/>
    <w:rsid w:val="0034529A"/>
    <w:rsid w:val="003458A6"/>
    <w:rsid w:val="00345CB3"/>
    <w:rsid w:val="003463EE"/>
    <w:rsid w:val="003466E0"/>
    <w:rsid w:val="003471AA"/>
    <w:rsid w:val="00350023"/>
    <w:rsid w:val="0035019A"/>
    <w:rsid w:val="0035038D"/>
    <w:rsid w:val="003510E8"/>
    <w:rsid w:val="003518B9"/>
    <w:rsid w:val="00351CE2"/>
    <w:rsid w:val="00352182"/>
    <w:rsid w:val="0035274F"/>
    <w:rsid w:val="003529EE"/>
    <w:rsid w:val="00352D66"/>
    <w:rsid w:val="003534D3"/>
    <w:rsid w:val="0035554D"/>
    <w:rsid w:val="00355FAC"/>
    <w:rsid w:val="00356F21"/>
    <w:rsid w:val="003578A8"/>
    <w:rsid w:val="00357F55"/>
    <w:rsid w:val="003601EA"/>
    <w:rsid w:val="00360DF3"/>
    <w:rsid w:val="0036153B"/>
    <w:rsid w:val="0036202F"/>
    <w:rsid w:val="00362178"/>
    <w:rsid w:val="003621D9"/>
    <w:rsid w:val="00362308"/>
    <w:rsid w:val="00362369"/>
    <w:rsid w:val="00362C99"/>
    <w:rsid w:val="0036450C"/>
    <w:rsid w:val="00364941"/>
    <w:rsid w:val="00364BFC"/>
    <w:rsid w:val="00365364"/>
    <w:rsid w:val="003667BA"/>
    <w:rsid w:val="00366CE5"/>
    <w:rsid w:val="00367860"/>
    <w:rsid w:val="00370F68"/>
    <w:rsid w:val="00371E4B"/>
    <w:rsid w:val="00371E9A"/>
    <w:rsid w:val="003721D6"/>
    <w:rsid w:val="00374209"/>
    <w:rsid w:val="00374431"/>
    <w:rsid w:val="00374453"/>
    <w:rsid w:val="003745BD"/>
    <w:rsid w:val="00375736"/>
    <w:rsid w:val="00376170"/>
    <w:rsid w:val="003761A4"/>
    <w:rsid w:val="003762A7"/>
    <w:rsid w:val="00376CCC"/>
    <w:rsid w:val="003770C9"/>
    <w:rsid w:val="00377111"/>
    <w:rsid w:val="00377211"/>
    <w:rsid w:val="00377E3D"/>
    <w:rsid w:val="0038048E"/>
    <w:rsid w:val="00381902"/>
    <w:rsid w:val="00382327"/>
    <w:rsid w:val="003825F8"/>
    <w:rsid w:val="00382623"/>
    <w:rsid w:val="0038297E"/>
    <w:rsid w:val="003830D8"/>
    <w:rsid w:val="0038437A"/>
    <w:rsid w:val="00384813"/>
    <w:rsid w:val="00385F51"/>
    <w:rsid w:val="00386EE1"/>
    <w:rsid w:val="00387E32"/>
    <w:rsid w:val="00390EC9"/>
    <w:rsid w:val="00391101"/>
    <w:rsid w:val="00391B96"/>
    <w:rsid w:val="00394634"/>
    <w:rsid w:val="003948CC"/>
    <w:rsid w:val="00395ECA"/>
    <w:rsid w:val="00396BDD"/>
    <w:rsid w:val="00396C12"/>
    <w:rsid w:val="00397E0C"/>
    <w:rsid w:val="003A0335"/>
    <w:rsid w:val="003A0862"/>
    <w:rsid w:val="003A119A"/>
    <w:rsid w:val="003A143D"/>
    <w:rsid w:val="003A1E02"/>
    <w:rsid w:val="003A3985"/>
    <w:rsid w:val="003A3C45"/>
    <w:rsid w:val="003A4978"/>
    <w:rsid w:val="003A5EB0"/>
    <w:rsid w:val="003A702B"/>
    <w:rsid w:val="003A7993"/>
    <w:rsid w:val="003B046D"/>
    <w:rsid w:val="003B0E92"/>
    <w:rsid w:val="003B29D3"/>
    <w:rsid w:val="003B2F2A"/>
    <w:rsid w:val="003B3381"/>
    <w:rsid w:val="003B3A43"/>
    <w:rsid w:val="003B4C92"/>
    <w:rsid w:val="003B654C"/>
    <w:rsid w:val="003B6C9D"/>
    <w:rsid w:val="003B77E9"/>
    <w:rsid w:val="003C0251"/>
    <w:rsid w:val="003C0549"/>
    <w:rsid w:val="003C0645"/>
    <w:rsid w:val="003C09FB"/>
    <w:rsid w:val="003C1820"/>
    <w:rsid w:val="003C1DF6"/>
    <w:rsid w:val="003C20D9"/>
    <w:rsid w:val="003C238A"/>
    <w:rsid w:val="003C2404"/>
    <w:rsid w:val="003C262D"/>
    <w:rsid w:val="003C28E2"/>
    <w:rsid w:val="003C2F0C"/>
    <w:rsid w:val="003C2F92"/>
    <w:rsid w:val="003C36A1"/>
    <w:rsid w:val="003C4BC4"/>
    <w:rsid w:val="003C586B"/>
    <w:rsid w:val="003C6434"/>
    <w:rsid w:val="003C770F"/>
    <w:rsid w:val="003C7F5B"/>
    <w:rsid w:val="003D0228"/>
    <w:rsid w:val="003D032F"/>
    <w:rsid w:val="003D0C78"/>
    <w:rsid w:val="003D0F7B"/>
    <w:rsid w:val="003D1C29"/>
    <w:rsid w:val="003D3AB7"/>
    <w:rsid w:val="003D4341"/>
    <w:rsid w:val="003D4354"/>
    <w:rsid w:val="003D445A"/>
    <w:rsid w:val="003D48E4"/>
    <w:rsid w:val="003D4C82"/>
    <w:rsid w:val="003D524A"/>
    <w:rsid w:val="003D6096"/>
    <w:rsid w:val="003D6679"/>
    <w:rsid w:val="003D782E"/>
    <w:rsid w:val="003E01A2"/>
    <w:rsid w:val="003E235F"/>
    <w:rsid w:val="003E25E0"/>
    <w:rsid w:val="003E3530"/>
    <w:rsid w:val="003E397C"/>
    <w:rsid w:val="003E3D2F"/>
    <w:rsid w:val="003E489A"/>
    <w:rsid w:val="003F07ED"/>
    <w:rsid w:val="003F0B55"/>
    <w:rsid w:val="003F0D3F"/>
    <w:rsid w:val="003F18F6"/>
    <w:rsid w:val="003F3D5A"/>
    <w:rsid w:val="003F4170"/>
    <w:rsid w:val="003F4FDE"/>
    <w:rsid w:val="003F6793"/>
    <w:rsid w:val="003F6B6F"/>
    <w:rsid w:val="003F7764"/>
    <w:rsid w:val="00400532"/>
    <w:rsid w:val="00400846"/>
    <w:rsid w:val="00400AE7"/>
    <w:rsid w:val="00401114"/>
    <w:rsid w:val="004013CF"/>
    <w:rsid w:val="00401ACF"/>
    <w:rsid w:val="004020FC"/>
    <w:rsid w:val="004024A4"/>
    <w:rsid w:val="00402E62"/>
    <w:rsid w:val="00404073"/>
    <w:rsid w:val="0040467F"/>
    <w:rsid w:val="0040469E"/>
    <w:rsid w:val="004046D3"/>
    <w:rsid w:val="00404B73"/>
    <w:rsid w:val="00404DE4"/>
    <w:rsid w:val="00405D22"/>
    <w:rsid w:val="00406753"/>
    <w:rsid w:val="00407619"/>
    <w:rsid w:val="00410BB2"/>
    <w:rsid w:val="00413C41"/>
    <w:rsid w:val="004143D0"/>
    <w:rsid w:val="0041539A"/>
    <w:rsid w:val="00415A0B"/>
    <w:rsid w:val="00416B6A"/>
    <w:rsid w:val="00416FCF"/>
    <w:rsid w:val="004201CD"/>
    <w:rsid w:val="00420679"/>
    <w:rsid w:val="0042085C"/>
    <w:rsid w:val="004212E2"/>
    <w:rsid w:val="00421F4D"/>
    <w:rsid w:val="004222F7"/>
    <w:rsid w:val="00422929"/>
    <w:rsid w:val="00423B31"/>
    <w:rsid w:val="0042591D"/>
    <w:rsid w:val="00426451"/>
    <w:rsid w:val="0042668B"/>
    <w:rsid w:val="00426B9B"/>
    <w:rsid w:val="00426C21"/>
    <w:rsid w:val="004273E4"/>
    <w:rsid w:val="004275C6"/>
    <w:rsid w:val="004277FC"/>
    <w:rsid w:val="00427C77"/>
    <w:rsid w:val="004308B6"/>
    <w:rsid w:val="00430ADC"/>
    <w:rsid w:val="00430BEF"/>
    <w:rsid w:val="00430C81"/>
    <w:rsid w:val="00430EC7"/>
    <w:rsid w:val="00431213"/>
    <w:rsid w:val="004314DC"/>
    <w:rsid w:val="00432507"/>
    <w:rsid w:val="00432A67"/>
    <w:rsid w:val="0043356D"/>
    <w:rsid w:val="004342B0"/>
    <w:rsid w:val="00434CAA"/>
    <w:rsid w:val="00435B5F"/>
    <w:rsid w:val="0043615E"/>
    <w:rsid w:val="0043717A"/>
    <w:rsid w:val="00440637"/>
    <w:rsid w:val="00441855"/>
    <w:rsid w:val="00442637"/>
    <w:rsid w:val="0044289A"/>
    <w:rsid w:val="0044424E"/>
    <w:rsid w:val="00445503"/>
    <w:rsid w:val="00445667"/>
    <w:rsid w:val="0044635E"/>
    <w:rsid w:val="00447799"/>
    <w:rsid w:val="00447C7D"/>
    <w:rsid w:val="00447E65"/>
    <w:rsid w:val="00451093"/>
    <w:rsid w:val="00452417"/>
    <w:rsid w:val="00452FD0"/>
    <w:rsid w:val="00453DC2"/>
    <w:rsid w:val="00454584"/>
    <w:rsid w:val="004545E9"/>
    <w:rsid w:val="00456C24"/>
    <w:rsid w:val="004603B9"/>
    <w:rsid w:val="00460406"/>
    <w:rsid w:val="00460BCC"/>
    <w:rsid w:val="004611AD"/>
    <w:rsid w:val="00461465"/>
    <w:rsid w:val="00462B23"/>
    <w:rsid w:val="0046351D"/>
    <w:rsid w:val="0046414C"/>
    <w:rsid w:val="00464421"/>
    <w:rsid w:val="00464E64"/>
    <w:rsid w:val="004659BE"/>
    <w:rsid w:val="00465FB1"/>
    <w:rsid w:val="004678BF"/>
    <w:rsid w:val="00467C31"/>
    <w:rsid w:val="00470091"/>
    <w:rsid w:val="00470B73"/>
    <w:rsid w:val="004710A5"/>
    <w:rsid w:val="004718D9"/>
    <w:rsid w:val="00473E7A"/>
    <w:rsid w:val="0047454D"/>
    <w:rsid w:val="00474983"/>
    <w:rsid w:val="00474F0E"/>
    <w:rsid w:val="00475C48"/>
    <w:rsid w:val="00475FEF"/>
    <w:rsid w:val="0047692D"/>
    <w:rsid w:val="00476B43"/>
    <w:rsid w:val="00476CD4"/>
    <w:rsid w:val="00477A05"/>
    <w:rsid w:val="00477F8A"/>
    <w:rsid w:val="00481695"/>
    <w:rsid w:val="00481713"/>
    <w:rsid w:val="00482909"/>
    <w:rsid w:val="004832D2"/>
    <w:rsid w:val="00483552"/>
    <w:rsid w:val="004839A9"/>
    <w:rsid w:val="00483FB4"/>
    <w:rsid w:val="0048463F"/>
    <w:rsid w:val="004847AB"/>
    <w:rsid w:val="00484F4C"/>
    <w:rsid w:val="0048604F"/>
    <w:rsid w:val="00487808"/>
    <w:rsid w:val="00487919"/>
    <w:rsid w:val="00487E03"/>
    <w:rsid w:val="00490CB2"/>
    <w:rsid w:val="0049128B"/>
    <w:rsid w:val="00492A65"/>
    <w:rsid w:val="00492D31"/>
    <w:rsid w:val="00492E46"/>
    <w:rsid w:val="00493AC4"/>
    <w:rsid w:val="00495CBE"/>
    <w:rsid w:val="004965A6"/>
    <w:rsid w:val="00496DF1"/>
    <w:rsid w:val="00496FF3"/>
    <w:rsid w:val="004A04D6"/>
    <w:rsid w:val="004A0C8E"/>
    <w:rsid w:val="004A1022"/>
    <w:rsid w:val="004A13F6"/>
    <w:rsid w:val="004A2792"/>
    <w:rsid w:val="004A3191"/>
    <w:rsid w:val="004A3329"/>
    <w:rsid w:val="004A353C"/>
    <w:rsid w:val="004A5464"/>
    <w:rsid w:val="004A5E85"/>
    <w:rsid w:val="004A6510"/>
    <w:rsid w:val="004A6DD5"/>
    <w:rsid w:val="004A7557"/>
    <w:rsid w:val="004A7569"/>
    <w:rsid w:val="004A7F65"/>
    <w:rsid w:val="004B042D"/>
    <w:rsid w:val="004B0B6B"/>
    <w:rsid w:val="004B14F7"/>
    <w:rsid w:val="004B2817"/>
    <w:rsid w:val="004B3B58"/>
    <w:rsid w:val="004B3F4D"/>
    <w:rsid w:val="004B57EC"/>
    <w:rsid w:val="004B5E03"/>
    <w:rsid w:val="004B6CCD"/>
    <w:rsid w:val="004B6E69"/>
    <w:rsid w:val="004B710F"/>
    <w:rsid w:val="004B7B9C"/>
    <w:rsid w:val="004C01C2"/>
    <w:rsid w:val="004C0DCD"/>
    <w:rsid w:val="004C2D05"/>
    <w:rsid w:val="004C32CF"/>
    <w:rsid w:val="004C494E"/>
    <w:rsid w:val="004C763F"/>
    <w:rsid w:val="004D02A4"/>
    <w:rsid w:val="004D0851"/>
    <w:rsid w:val="004D0C22"/>
    <w:rsid w:val="004D152E"/>
    <w:rsid w:val="004D1F19"/>
    <w:rsid w:val="004D2334"/>
    <w:rsid w:val="004D287C"/>
    <w:rsid w:val="004D3090"/>
    <w:rsid w:val="004D3229"/>
    <w:rsid w:val="004D36CE"/>
    <w:rsid w:val="004D5975"/>
    <w:rsid w:val="004D70FC"/>
    <w:rsid w:val="004D7226"/>
    <w:rsid w:val="004D7AB4"/>
    <w:rsid w:val="004D7B20"/>
    <w:rsid w:val="004D7CEF"/>
    <w:rsid w:val="004E0039"/>
    <w:rsid w:val="004E09DC"/>
    <w:rsid w:val="004E1047"/>
    <w:rsid w:val="004E143D"/>
    <w:rsid w:val="004E1BB3"/>
    <w:rsid w:val="004E2749"/>
    <w:rsid w:val="004E41E2"/>
    <w:rsid w:val="004E5275"/>
    <w:rsid w:val="004E5AE5"/>
    <w:rsid w:val="004E5AF7"/>
    <w:rsid w:val="004E7363"/>
    <w:rsid w:val="004E7C63"/>
    <w:rsid w:val="004F1945"/>
    <w:rsid w:val="004F2D9A"/>
    <w:rsid w:val="004F341E"/>
    <w:rsid w:val="004F4341"/>
    <w:rsid w:val="004F50B7"/>
    <w:rsid w:val="004F5D0C"/>
    <w:rsid w:val="004F64BE"/>
    <w:rsid w:val="004F64D3"/>
    <w:rsid w:val="004F78C8"/>
    <w:rsid w:val="0050067C"/>
    <w:rsid w:val="0050095C"/>
    <w:rsid w:val="00500A97"/>
    <w:rsid w:val="00500B10"/>
    <w:rsid w:val="00500C78"/>
    <w:rsid w:val="00500DA0"/>
    <w:rsid w:val="00501102"/>
    <w:rsid w:val="00501455"/>
    <w:rsid w:val="00501D31"/>
    <w:rsid w:val="005020D5"/>
    <w:rsid w:val="005029FA"/>
    <w:rsid w:val="00503B5C"/>
    <w:rsid w:val="00504D2D"/>
    <w:rsid w:val="00505FD8"/>
    <w:rsid w:val="00506EC0"/>
    <w:rsid w:val="005102F7"/>
    <w:rsid w:val="00510949"/>
    <w:rsid w:val="00510A1C"/>
    <w:rsid w:val="00511488"/>
    <w:rsid w:val="00511C64"/>
    <w:rsid w:val="00513E60"/>
    <w:rsid w:val="00514A02"/>
    <w:rsid w:val="00515CE5"/>
    <w:rsid w:val="00517512"/>
    <w:rsid w:val="00517BE7"/>
    <w:rsid w:val="00520337"/>
    <w:rsid w:val="00520B48"/>
    <w:rsid w:val="005224F8"/>
    <w:rsid w:val="00522FC5"/>
    <w:rsid w:val="00524853"/>
    <w:rsid w:val="00524BF8"/>
    <w:rsid w:val="00524D20"/>
    <w:rsid w:val="00524DB1"/>
    <w:rsid w:val="00530BE4"/>
    <w:rsid w:val="00530F00"/>
    <w:rsid w:val="005317EB"/>
    <w:rsid w:val="0053261F"/>
    <w:rsid w:val="00532A7C"/>
    <w:rsid w:val="00533136"/>
    <w:rsid w:val="0053323A"/>
    <w:rsid w:val="00533EB2"/>
    <w:rsid w:val="00534480"/>
    <w:rsid w:val="00534904"/>
    <w:rsid w:val="0053511C"/>
    <w:rsid w:val="005351C8"/>
    <w:rsid w:val="005353FC"/>
    <w:rsid w:val="005354B3"/>
    <w:rsid w:val="005355E6"/>
    <w:rsid w:val="00535A21"/>
    <w:rsid w:val="00535A22"/>
    <w:rsid w:val="00536187"/>
    <w:rsid w:val="005367CE"/>
    <w:rsid w:val="00536ABC"/>
    <w:rsid w:val="00536BBE"/>
    <w:rsid w:val="00536CA7"/>
    <w:rsid w:val="00537F01"/>
    <w:rsid w:val="005400E1"/>
    <w:rsid w:val="00540153"/>
    <w:rsid w:val="005411C5"/>
    <w:rsid w:val="005442A4"/>
    <w:rsid w:val="00544BBC"/>
    <w:rsid w:val="00545DA7"/>
    <w:rsid w:val="00546C81"/>
    <w:rsid w:val="005471F5"/>
    <w:rsid w:val="00547391"/>
    <w:rsid w:val="005475EA"/>
    <w:rsid w:val="0055160E"/>
    <w:rsid w:val="00552161"/>
    <w:rsid w:val="005535A2"/>
    <w:rsid w:val="005548E5"/>
    <w:rsid w:val="00555EEF"/>
    <w:rsid w:val="005560C4"/>
    <w:rsid w:val="005567B0"/>
    <w:rsid w:val="00557022"/>
    <w:rsid w:val="005600D4"/>
    <w:rsid w:val="00560322"/>
    <w:rsid w:val="00560A8A"/>
    <w:rsid w:val="00560D14"/>
    <w:rsid w:val="00561097"/>
    <w:rsid w:val="00561430"/>
    <w:rsid w:val="00563F1D"/>
    <w:rsid w:val="00564AA5"/>
    <w:rsid w:val="0057032A"/>
    <w:rsid w:val="00571732"/>
    <w:rsid w:val="00571C1A"/>
    <w:rsid w:val="005724F2"/>
    <w:rsid w:val="00572913"/>
    <w:rsid w:val="00573446"/>
    <w:rsid w:val="00573B42"/>
    <w:rsid w:val="00573C3E"/>
    <w:rsid w:val="00573DDE"/>
    <w:rsid w:val="00573F50"/>
    <w:rsid w:val="00574797"/>
    <w:rsid w:val="00575578"/>
    <w:rsid w:val="00576D31"/>
    <w:rsid w:val="00576F97"/>
    <w:rsid w:val="00577719"/>
    <w:rsid w:val="00582E5A"/>
    <w:rsid w:val="00583234"/>
    <w:rsid w:val="00583311"/>
    <w:rsid w:val="0058343A"/>
    <w:rsid w:val="00583600"/>
    <w:rsid w:val="005839BA"/>
    <w:rsid w:val="00583CD1"/>
    <w:rsid w:val="00584501"/>
    <w:rsid w:val="00584805"/>
    <w:rsid w:val="00585492"/>
    <w:rsid w:val="00585B3A"/>
    <w:rsid w:val="00585D61"/>
    <w:rsid w:val="00585D7F"/>
    <w:rsid w:val="00586031"/>
    <w:rsid w:val="00586992"/>
    <w:rsid w:val="005870DA"/>
    <w:rsid w:val="0058721F"/>
    <w:rsid w:val="00590C81"/>
    <w:rsid w:val="00591D76"/>
    <w:rsid w:val="0059275C"/>
    <w:rsid w:val="00592DB2"/>
    <w:rsid w:val="00593D5F"/>
    <w:rsid w:val="00595800"/>
    <w:rsid w:val="00595B0E"/>
    <w:rsid w:val="0059674B"/>
    <w:rsid w:val="005979B6"/>
    <w:rsid w:val="005A127F"/>
    <w:rsid w:val="005A12EE"/>
    <w:rsid w:val="005A1513"/>
    <w:rsid w:val="005A1A03"/>
    <w:rsid w:val="005A25F9"/>
    <w:rsid w:val="005A2944"/>
    <w:rsid w:val="005A51CE"/>
    <w:rsid w:val="005A631A"/>
    <w:rsid w:val="005A65C3"/>
    <w:rsid w:val="005A7008"/>
    <w:rsid w:val="005A73B9"/>
    <w:rsid w:val="005A7576"/>
    <w:rsid w:val="005A7952"/>
    <w:rsid w:val="005A7D6E"/>
    <w:rsid w:val="005A7FB1"/>
    <w:rsid w:val="005B0632"/>
    <w:rsid w:val="005B14C5"/>
    <w:rsid w:val="005B4FE0"/>
    <w:rsid w:val="005B54F5"/>
    <w:rsid w:val="005B6C70"/>
    <w:rsid w:val="005B7B96"/>
    <w:rsid w:val="005C0B72"/>
    <w:rsid w:val="005C2246"/>
    <w:rsid w:val="005C225A"/>
    <w:rsid w:val="005C29AC"/>
    <w:rsid w:val="005C2F07"/>
    <w:rsid w:val="005C366A"/>
    <w:rsid w:val="005C3BE2"/>
    <w:rsid w:val="005C3BE6"/>
    <w:rsid w:val="005C3E4B"/>
    <w:rsid w:val="005C444F"/>
    <w:rsid w:val="005C4461"/>
    <w:rsid w:val="005C48A6"/>
    <w:rsid w:val="005C5991"/>
    <w:rsid w:val="005C6336"/>
    <w:rsid w:val="005C67B0"/>
    <w:rsid w:val="005C7882"/>
    <w:rsid w:val="005D0012"/>
    <w:rsid w:val="005D0C58"/>
    <w:rsid w:val="005D1612"/>
    <w:rsid w:val="005D169F"/>
    <w:rsid w:val="005D337C"/>
    <w:rsid w:val="005D5BA9"/>
    <w:rsid w:val="005D5F12"/>
    <w:rsid w:val="005D6727"/>
    <w:rsid w:val="005D747E"/>
    <w:rsid w:val="005E03DE"/>
    <w:rsid w:val="005E0B13"/>
    <w:rsid w:val="005E1730"/>
    <w:rsid w:val="005E1A71"/>
    <w:rsid w:val="005E2211"/>
    <w:rsid w:val="005E30A5"/>
    <w:rsid w:val="005E326E"/>
    <w:rsid w:val="005E3B6D"/>
    <w:rsid w:val="005E3FF0"/>
    <w:rsid w:val="005E4C7D"/>
    <w:rsid w:val="005E6966"/>
    <w:rsid w:val="005E6D74"/>
    <w:rsid w:val="005E6E32"/>
    <w:rsid w:val="005E7363"/>
    <w:rsid w:val="005E7639"/>
    <w:rsid w:val="005E7807"/>
    <w:rsid w:val="005F03BF"/>
    <w:rsid w:val="005F072F"/>
    <w:rsid w:val="005F0F82"/>
    <w:rsid w:val="005F11AB"/>
    <w:rsid w:val="005F1583"/>
    <w:rsid w:val="005F2E5A"/>
    <w:rsid w:val="005F2E7C"/>
    <w:rsid w:val="005F4D06"/>
    <w:rsid w:val="005F51F4"/>
    <w:rsid w:val="005F5C12"/>
    <w:rsid w:val="005F657B"/>
    <w:rsid w:val="005F6915"/>
    <w:rsid w:val="005F6EC0"/>
    <w:rsid w:val="005F71AA"/>
    <w:rsid w:val="005F7B23"/>
    <w:rsid w:val="005F7C94"/>
    <w:rsid w:val="005F7EBD"/>
    <w:rsid w:val="006000A2"/>
    <w:rsid w:val="00600406"/>
    <w:rsid w:val="006007A6"/>
    <w:rsid w:val="006009B8"/>
    <w:rsid w:val="006011A7"/>
    <w:rsid w:val="00601277"/>
    <w:rsid w:val="006012CE"/>
    <w:rsid w:val="00602031"/>
    <w:rsid w:val="00602C94"/>
    <w:rsid w:val="0060362E"/>
    <w:rsid w:val="00603C62"/>
    <w:rsid w:val="00604C8B"/>
    <w:rsid w:val="006053B1"/>
    <w:rsid w:val="00605E56"/>
    <w:rsid w:val="006060E8"/>
    <w:rsid w:val="00606759"/>
    <w:rsid w:val="00606A43"/>
    <w:rsid w:val="00606F34"/>
    <w:rsid w:val="00607934"/>
    <w:rsid w:val="00610286"/>
    <w:rsid w:val="00610B79"/>
    <w:rsid w:val="0061173A"/>
    <w:rsid w:val="00612736"/>
    <w:rsid w:val="006138DE"/>
    <w:rsid w:val="00614C0D"/>
    <w:rsid w:val="00614C3E"/>
    <w:rsid w:val="00614F89"/>
    <w:rsid w:val="00615BEF"/>
    <w:rsid w:val="00620665"/>
    <w:rsid w:val="00620A43"/>
    <w:rsid w:val="00621905"/>
    <w:rsid w:val="00622718"/>
    <w:rsid w:val="006228CA"/>
    <w:rsid w:val="00622B0A"/>
    <w:rsid w:val="0062361A"/>
    <w:rsid w:val="006238B5"/>
    <w:rsid w:val="0062521F"/>
    <w:rsid w:val="00625DE7"/>
    <w:rsid w:val="0062735D"/>
    <w:rsid w:val="006276E2"/>
    <w:rsid w:val="006278DD"/>
    <w:rsid w:val="006305AB"/>
    <w:rsid w:val="00630994"/>
    <w:rsid w:val="00630A05"/>
    <w:rsid w:val="00631ABB"/>
    <w:rsid w:val="00631AF9"/>
    <w:rsid w:val="00632074"/>
    <w:rsid w:val="00633DCF"/>
    <w:rsid w:val="00635B94"/>
    <w:rsid w:val="00635E8E"/>
    <w:rsid w:val="00636141"/>
    <w:rsid w:val="006370B3"/>
    <w:rsid w:val="00640618"/>
    <w:rsid w:val="0064118C"/>
    <w:rsid w:val="00642B05"/>
    <w:rsid w:val="006435C7"/>
    <w:rsid w:val="00643DFA"/>
    <w:rsid w:val="00644C5E"/>
    <w:rsid w:val="00645687"/>
    <w:rsid w:val="006461DF"/>
    <w:rsid w:val="00646221"/>
    <w:rsid w:val="006468BB"/>
    <w:rsid w:val="006470DD"/>
    <w:rsid w:val="00650202"/>
    <w:rsid w:val="006502F0"/>
    <w:rsid w:val="006503E7"/>
    <w:rsid w:val="0065069F"/>
    <w:rsid w:val="00650CBC"/>
    <w:rsid w:val="0065105E"/>
    <w:rsid w:val="006514B8"/>
    <w:rsid w:val="0065170B"/>
    <w:rsid w:val="00652062"/>
    <w:rsid w:val="006520FE"/>
    <w:rsid w:val="0065230B"/>
    <w:rsid w:val="006528E6"/>
    <w:rsid w:val="00652EDD"/>
    <w:rsid w:val="0065301E"/>
    <w:rsid w:val="00653369"/>
    <w:rsid w:val="00653B45"/>
    <w:rsid w:val="00654722"/>
    <w:rsid w:val="00654E18"/>
    <w:rsid w:val="006551BD"/>
    <w:rsid w:val="00655C91"/>
    <w:rsid w:val="00656041"/>
    <w:rsid w:val="006571D5"/>
    <w:rsid w:val="006579E8"/>
    <w:rsid w:val="00657F08"/>
    <w:rsid w:val="0066060C"/>
    <w:rsid w:val="00660DC2"/>
    <w:rsid w:val="00660EE8"/>
    <w:rsid w:val="00661E0D"/>
    <w:rsid w:val="00663514"/>
    <w:rsid w:val="006662F9"/>
    <w:rsid w:val="006665D4"/>
    <w:rsid w:val="00670135"/>
    <w:rsid w:val="0067014B"/>
    <w:rsid w:val="00670EEA"/>
    <w:rsid w:val="0067197B"/>
    <w:rsid w:val="00673398"/>
    <w:rsid w:val="006738B7"/>
    <w:rsid w:val="00674505"/>
    <w:rsid w:val="00674E1D"/>
    <w:rsid w:val="00675B3D"/>
    <w:rsid w:val="006773A5"/>
    <w:rsid w:val="00677B24"/>
    <w:rsid w:val="00677C4E"/>
    <w:rsid w:val="00677CAA"/>
    <w:rsid w:val="006802F7"/>
    <w:rsid w:val="00681301"/>
    <w:rsid w:val="00681D75"/>
    <w:rsid w:val="00682147"/>
    <w:rsid w:val="00682209"/>
    <w:rsid w:val="00685419"/>
    <w:rsid w:val="00685988"/>
    <w:rsid w:val="006862C6"/>
    <w:rsid w:val="00686329"/>
    <w:rsid w:val="006876AD"/>
    <w:rsid w:val="00690E63"/>
    <w:rsid w:val="006915DC"/>
    <w:rsid w:val="00692317"/>
    <w:rsid w:val="0069271D"/>
    <w:rsid w:val="00692AC5"/>
    <w:rsid w:val="00693FF4"/>
    <w:rsid w:val="00694CB3"/>
    <w:rsid w:val="00694CF4"/>
    <w:rsid w:val="006954FE"/>
    <w:rsid w:val="0069768F"/>
    <w:rsid w:val="00697D6B"/>
    <w:rsid w:val="006A0721"/>
    <w:rsid w:val="006A0A1A"/>
    <w:rsid w:val="006A162E"/>
    <w:rsid w:val="006A329C"/>
    <w:rsid w:val="006A400C"/>
    <w:rsid w:val="006A446B"/>
    <w:rsid w:val="006A4538"/>
    <w:rsid w:val="006A4670"/>
    <w:rsid w:val="006A4720"/>
    <w:rsid w:val="006A5060"/>
    <w:rsid w:val="006A56B2"/>
    <w:rsid w:val="006A6182"/>
    <w:rsid w:val="006A6BDB"/>
    <w:rsid w:val="006A77A3"/>
    <w:rsid w:val="006A7820"/>
    <w:rsid w:val="006B219E"/>
    <w:rsid w:val="006B2553"/>
    <w:rsid w:val="006B272C"/>
    <w:rsid w:val="006B3075"/>
    <w:rsid w:val="006B3E78"/>
    <w:rsid w:val="006B506E"/>
    <w:rsid w:val="006B5B36"/>
    <w:rsid w:val="006B6764"/>
    <w:rsid w:val="006B71CB"/>
    <w:rsid w:val="006B7821"/>
    <w:rsid w:val="006C01EB"/>
    <w:rsid w:val="006C12AF"/>
    <w:rsid w:val="006C1384"/>
    <w:rsid w:val="006C1AF7"/>
    <w:rsid w:val="006C252D"/>
    <w:rsid w:val="006C2A80"/>
    <w:rsid w:val="006C2DC4"/>
    <w:rsid w:val="006C36BE"/>
    <w:rsid w:val="006C4427"/>
    <w:rsid w:val="006C4ED6"/>
    <w:rsid w:val="006C4FF2"/>
    <w:rsid w:val="006C5427"/>
    <w:rsid w:val="006C5748"/>
    <w:rsid w:val="006C614F"/>
    <w:rsid w:val="006C63DB"/>
    <w:rsid w:val="006D0876"/>
    <w:rsid w:val="006D1468"/>
    <w:rsid w:val="006D2228"/>
    <w:rsid w:val="006D25D0"/>
    <w:rsid w:val="006D37CA"/>
    <w:rsid w:val="006D5D5F"/>
    <w:rsid w:val="006D5F74"/>
    <w:rsid w:val="006D76FF"/>
    <w:rsid w:val="006D7D90"/>
    <w:rsid w:val="006E09D9"/>
    <w:rsid w:val="006E0E39"/>
    <w:rsid w:val="006E16AE"/>
    <w:rsid w:val="006E1C12"/>
    <w:rsid w:val="006E2301"/>
    <w:rsid w:val="006E239B"/>
    <w:rsid w:val="006E2B95"/>
    <w:rsid w:val="006E308C"/>
    <w:rsid w:val="006E392D"/>
    <w:rsid w:val="006E3F89"/>
    <w:rsid w:val="006E41B3"/>
    <w:rsid w:val="006E4F24"/>
    <w:rsid w:val="006E52B0"/>
    <w:rsid w:val="006E5543"/>
    <w:rsid w:val="006E60CF"/>
    <w:rsid w:val="006E6E58"/>
    <w:rsid w:val="006F0300"/>
    <w:rsid w:val="006F0E52"/>
    <w:rsid w:val="006F1361"/>
    <w:rsid w:val="006F2D8A"/>
    <w:rsid w:val="006F35CC"/>
    <w:rsid w:val="006F3B6F"/>
    <w:rsid w:val="006F505D"/>
    <w:rsid w:val="006F5271"/>
    <w:rsid w:val="006F66D3"/>
    <w:rsid w:val="006F6CE7"/>
    <w:rsid w:val="006F71AD"/>
    <w:rsid w:val="006F7541"/>
    <w:rsid w:val="006F7945"/>
    <w:rsid w:val="0070185D"/>
    <w:rsid w:val="007019C3"/>
    <w:rsid w:val="00701C8E"/>
    <w:rsid w:val="0070235A"/>
    <w:rsid w:val="00703645"/>
    <w:rsid w:val="007045BE"/>
    <w:rsid w:val="00705467"/>
    <w:rsid w:val="00705F9E"/>
    <w:rsid w:val="00706F14"/>
    <w:rsid w:val="007075D9"/>
    <w:rsid w:val="00707660"/>
    <w:rsid w:val="00710451"/>
    <w:rsid w:val="0071052C"/>
    <w:rsid w:val="00710B21"/>
    <w:rsid w:val="007115A1"/>
    <w:rsid w:val="00711CD5"/>
    <w:rsid w:val="00712009"/>
    <w:rsid w:val="007122B1"/>
    <w:rsid w:val="00713A38"/>
    <w:rsid w:val="00713BAC"/>
    <w:rsid w:val="007143D1"/>
    <w:rsid w:val="00716249"/>
    <w:rsid w:val="00716CA5"/>
    <w:rsid w:val="0072103D"/>
    <w:rsid w:val="007213C8"/>
    <w:rsid w:val="007213E2"/>
    <w:rsid w:val="0072187C"/>
    <w:rsid w:val="00721CB7"/>
    <w:rsid w:val="00723DE1"/>
    <w:rsid w:val="007243C6"/>
    <w:rsid w:val="00725949"/>
    <w:rsid w:val="00726F47"/>
    <w:rsid w:val="00727D84"/>
    <w:rsid w:val="00731A99"/>
    <w:rsid w:val="007330AC"/>
    <w:rsid w:val="007336FA"/>
    <w:rsid w:val="00734992"/>
    <w:rsid w:val="00735222"/>
    <w:rsid w:val="007367AF"/>
    <w:rsid w:val="00737156"/>
    <w:rsid w:val="007373A7"/>
    <w:rsid w:val="00740741"/>
    <w:rsid w:val="00740CB9"/>
    <w:rsid w:val="00740EDD"/>
    <w:rsid w:val="007413F9"/>
    <w:rsid w:val="00741BFE"/>
    <w:rsid w:val="007426B1"/>
    <w:rsid w:val="0074470F"/>
    <w:rsid w:val="00744970"/>
    <w:rsid w:val="00744DC0"/>
    <w:rsid w:val="00745A23"/>
    <w:rsid w:val="00747BA1"/>
    <w:rsid w:val="00750641"/>
    <w:rsid w:val="007508E7"/>
    <w:rsid w:val="0075282F"/>
    <w:rsid w:val="00752833"/>
    <w:rsid w:val="00753778"/>
    <w:rsid w:val="00754294"/>
    <w:rsid w:val="007542B0"/>
    <w:rsid w:val="00754A6F"/>
    <w:rsid w:val="007557C8"/>
    <w:rsid w:val="00755E95"/>
    <w:rsid w:val="00755EFE"/>
    <w:rsid w:val="00756085"/>
    <w:rsid w:val="0075615D"/>
    <w:rsid w:val="00756FDE"/>
    <w:rsid w:val="00757558"/>
    <w:rsid w:val="00760907"/>
    <w:rsid w:val="00761647"/>
    <w:rsid w:val="00762328"/>
    <w:rsid w:val="00762B6B"/>
    <w:rsid w:val="00762D63"/>
    <w:rsid w:val="00764C4F"/>
    <w:rsid w:val="00764D00"/>
    <w:rsid w:val="007662B3"/>
    <w:rsid w:val="0076631A"/>
    <w:rsid w:val="00766F4B"/>
    <w:rsid w:val="00767981"/>
    <w:rsid w:val="007719A7"/>
    <w:rsid w:val="00771FAE"/>
    <w:rsid w:val="0077238F"/>
    <w:rsid w:val="007723E2"/>
    <w:rsid w:val="00773473"/>
    <w:rsid w:val="00773F20"/>
    <w:rsid w:val="007764D9"/>
    <w:rsid w:val="0077653D"/>
    <w:rsid w:val="007766C6"/>
    <w:rsid w:val="00777174"/>
    <w:rsid w:val="00780EE9"/>
    <w:rsid w:val="00780FA5"/>
    <w:rsid w:val="00781248"/>
    <w:rsid w:val="007812A5"/>
    <w:rsid w:val="007812F4"/>
    <w:rsid w:val="0078267F"/>
    <w:rsid w:val="00782F3E"/>
    <w:rsid w:val="00782F69"/>
    <w:rsid w:val="0078319C"/>
    <w:rsid w:val="00783271"/>
    <w:rsid w:val="00784519"/>
    <w:rsid w:val="007845C3"/>
    <w:rsid w:val="00784925"/>
    <w:rsid w:val="007861AA"/>
    <w:rsid w:val="00791D2D"/>
    <w:rsid w:val="00791E4C"/>
    <w:rsid w:val="007926DE"/>
    <w:rsid w:val="007935A7"/>
    <w:rsid w:val="00793E4E"/>
    <w:rsid w:val="00793E7A"/>
    <w:rsid w:val="00794B7B"/>
    <w:rsid w:val="00794E67"/>
    <w:rsid w:val="00796244"/>
    <w:rsid w:val="00796D11"/>
    <w:rsid w:val="007A0BCE"/>
    <w:rsid w:val="007A1016"/>
    <w:rsid w:val="007A1946"/>
    <w:rsid w:val="007A1AEA"/>
    <w:rsid w:val="007A24BF"/>
    <w:rsid w:val="007A2AEA"/>
    <w:rsid w:val="007A3E95"/>
    <w:rsid w:val="007A463F"/>
    <w:rsid w:val="007A4883"/>
    <w:rsid w:val="007A5609"/>
    <w:rsid w:val="007A5B9A"/>
    <w:rsid w:val="007A5F1B"/>
    <w:rsid w:val="007A7072"/>
    <w:rsid w:val="007B0953"/>
    <w:rsid w:val="007B1A38"/>
    <w:rsid w:val="007B1D7A"/>
    <w:rsid w:val="007B2C1E"/>
    <w:rsid w:val="007B3412"/>
    <w:rsid w:val="007B3938"/>
    <w:rsid w:val="007B3C42"/>
    <w:rsid w:val="007B3F0A"/>
    <w:rsid w:val="007B6AFE"/>
    <w:rsid w:val="007B72B5"/>
    <w:rsid w:val="007B7323"/>
    <w:rsid w:val="007B7462"/>
    <w:rsid w:val="007C0071"/>
    <w:rsid w:val="007C015F"/>
    <w:rsid w:val="007C0AB5"/>
    <w:rsid w:val="007C1083"/>
    <w:rsid w:val="007C126E"/>
    <w:rsid w:val="007C1B77"/>
    <w:rsid w:val="007C20AA"/>
    <w:rsid w:val="007C4485"/>
    <w:rsid w:val="007D0D7F"/>
    <w:rsid w:val="007D1066"/>
    <w:rsid w:val="007D1887"/>
    <w:rsid w:val="007D1DC7"/>
    <w:rsid w:val="007D2B10"/>
    <w:rsid w:val="007D2EC1"/>
    <w:rsid w:val="007D3A43"/>
    <w:rsid w:val="007D5ABA"/>
    <w:rsid w:val="007D72E9"/>
    <w:rsid w:val="007D7C8E"/>
    <w:rsid w:val="007D7D3B"/>
    <w:rsid w:val="007E0574"/>
    <w:rsid w:val="007E1951"/>
    <w:rsid w:val="007E1E0B"/>
    <w:rsid w:val="007E1FC1"/>
    <w:rsid w:val="007E2E67"/>
    <w:rsid w:val="007E34DD"/>
    <w:rsid w:val="007E34FC"/>
    <w:rsid w:val="007E36C8"/>
    <w:rsid w:val="007E3A74"/>
    <w:rsid w:val="007E3BA1"/>
    <w:rsid w:val="007E4782"/>
    <w:rsid w:val="007E51F5"/>
    <w:rsid w:val="007E613B"/>
    <w:rsid w:val="007E6445"/>
    <w:rsid w:val="007E6A96"/>
    <w:rsid w:val="007E6D25"/>
    <w:rsid w:val="007E6E14"/>
    <w:rsid w:val="007E6F23"/>
    <w:rsid w:val="007E7291"/>
    <w:rsid w:val="007E7CDC"/>
    <w:rsid w:val="007F04C8"/>
    <w:rsid w:val="007F08BA"/>
    <w:rsid w:val="007F109B"/>
    <w:rsid w:val="007F17CF"/>
    <w:rsid w:val="007F192A"/>
    <w:rsid w:val="007F1AB9"/>
    <w:rsid w:val="007F1B3B"/>
    <w:rsid w:val="007F1E1A"/>
    <w:rsid w:val="007F2A2E"/>
    <w:rsid w:val="007F38F3"/>
    <w:rsid w:val="007F3978"/>
    <w:rsid w:val="007F431B"/>
    <w:rsid w:val="007F48B2"/>
    <w:rsid w:val="007F4D83"/>
    <w:rsid w:val="007F5D56"/>
    <w:rsid w:val="007F7F6F"/>
    <w:rsid w:val="00800568"/>
    <w:rsid w:val="00800F66"/>
    <w:rsid w:val="008010D5"/>
    <w:rsid w:val="008017B9"/>
    <w:rsid w:val="00801F3D"/>
    <w:rsid w:val="00802754"/>
    <w:rsid w:val="008034A6"/>
    <w:rsid w:val="00803979"/>
    <w:rsid w:val="00803C66"/>
    <w:rsid w:val="008043E3"/>
    <w:rsid w:val="00804932"/>
    <w:rsid w:val="00804D4E"/>
    <w:rsid w:val="00805254"/>
    <w:rsid w:val="008052E0"/>
    <w:rsid w:val="00805AC1"/>
    <w:rsid w:val="0080660D"/>
    <w:rsid w:val="008070EB"/>
    <w:rsid w:val="008073EC"/>
    <w:rsid w:val="00807FE9"/>
    <w:rsid w:val="00810250"/>
    <w:rsid w:val="00810A38"/>
    <w:rsid w:val="00811C47"/>
    <w:rsid w:val="00814155"/>
    <w:rsid w:val="00814AC2"/>
    <w:rsid w:val="00815D88"/>
    <w:rsid w:val="00815F5A"/>
    <w:rsid w:val="00815FAA"/>
    <w:rsid w:val="008163C2"/>
    <w:rsid w:val="00816B00"/>
    <w:rsid w:val="008170A5"/>
    <w:rsid w:val="008172F7"/>
    <w:rsid w:val="00817589"/>
    <w:rsid w:val="00817E0E"/>
    <w:rsid w:val="00820607"/>
    <w:rsid w:val="0082084E"/>
    <w:rsid w:val="00821622"/>
    <w:rsid w:val="00821BB8"/>
    <w:rsid w:val="0082338B"/>
    <w:rsid w:val="00823908"/>
    <w:rsid w:val="00823C94"/>
    <w:rsid w:val="00824255"/>
    <w:rsid w:val="00824393"/>
    <w:rsid w:val="00824426"/>
    <w:rsid w:val="0082447E"/>
    <w:rsid w:val="00824E2D"/>
    <w:rsid w:val="008259A9"/>
    <w:rsid w:val="00827ED0"/>
    <w:rsid w:val="0083094B"/>
    <w:rsid w:val="00831443"/>
    <w:rsid w:val="00831BD0"/>
    <w:rsid w:val="0083260D"/>
    <w:rsid w:val="00833FDC"/>
    <w:rsid w:val="008343D3"/>
    <w:rsid w:val="0083486B"/>
    <w:rsid w:val="00835D08"/>
    <w:rsid w:val="00836157"/>
    <w:rsid w:val="00836F24"/>
    <w:rsid w:val="00836FE5"/>
    <w:rsid w:val="008372B1"/>
    <w:rsid w:val="00837E80"/>
    <w:rsid w:val="00840F20"/>
    <w:rsid w:val="00841BAD"/>
    <w:rsid w:val="00841BC6"/>
    <w:rsid w:val="00841FE5"/>
    <w:rsid w:val="0084323E"/>
    <w:rsid w:val="00843898"/>
    <w:rsid w:val="00843D6E"/>
    <w:rsid w:val="0084417E"/>
    <w:rsid w:val="0084474D"/>
    <w:rsid w:val="00845969"/>
    <w:rsid w:val="00846018"/>
    <w:rsid w:val="00847633"/>
    <w:rsid w:val="0084787F"/>
    <w:rsid w:val="00847926"/>
    <w:rsid w:val="00847A5F"/>
    <w:rsid w:val="00847CE5"/>
    <w:rsid w:val="00847F99"/>
    <w:rsid w:val="00850279"/>
    <w:rsid w:val="00851754"/>
    <w:rsid w:val="00851E58"/>
    <w:rsid w:val="00851F08"/>
    <w:rsid w:val="00852574"/>
    <w:rsid w:val="00852A60"/>
    <w:rsid w:val="00854FF6"/>
    <w:rsid w:val="00855354"/>
    <w:rsid w:val="00855707"/>
    <w:rsid w:val="00855A99"/>
    <w:rsid w:val="00856845"/>
    <w:rsid w:val="00856D14"/>
    <w:rsid w:val="00857327"/>
    <w:rsid w:val="0085755A"/>
    <w:rsid w:val="0085793C"/>
    <w:rsid w:val="00857D66"/>
    <w:rsid w:val="008614E9"/>
    <w:rsid w:val="00861BD6"/>
    <w:rsid w:val="00862622"/>
    <w:rsid w:val="00862B14"/>
    <w:rsid w:val="008637C5"/>
    <w:rsid w:val="008649B4"/>
    <w:rsid w:val="00864D7E"/>
    <w:rsid w:val="00865A82"/>
    <w:rsid w:val="00865F71"/>
    <w:rsid w:val="008667D8"/>
    <w:rsid w:val="00866F24"/>
    <w:rsid w:val="00867132"/>
    <w:rsid w:val="00867709"/>
    <w:rsid w:val="00867C04"/>
    <w:rsid w:val="00867FCA"/>
    <w:rsid w:val="008700BC"/>
    <w:rsid w:val="00871145"/>
    <w:rsid w:val="00871204"/>
    <w:rsid w:val="00871E40"/>
    <w:rsid w:val="00872CC1"/>
    <w:rsid w:val="00874319"/>
    <w:rsid w:val="00874892"/>
    <w:rsid w:val="00874FAD"/>
    <w:rsid w:val="008753FE"/>
    <w:rsid w:val="008758C8"/>
    <w:rsid w:val="00875EE5"/>
    <w:rsid w:val="0087707E"/>
    <w:rsid w:val="00877B9E"/>
    <w:rsid w:val="00877E5A"/>
    <w:rsid w:val="00880D58"/>
    <w:rsid w:val="00880EEC"/>
    <w:rsid w:val="008815F9"/>
    <w:rsid w:val="008816E7"/>
    <w:rsid w:val="0088182B"/>
    <w:rsid w:val="008818FD"/>
    <w:rsid w:val="00881F22"/>
    <w:rsid w:val="008829BF"/>
    <w:rsid w:val="00883F6E"/>
    <w:rsid w:val="00886351"/>
    <w:rsid w:val="008865F1"/>
    <w:rsid w:val="00887467"/>
    <w:rsid w:val="00887D70"/>
    <w:rsid w:val="008909CF"/>
    <w:rsid w:val="00891C9E"/>
    <w:rsid w:val="008921D3"/>
    <w:rsid w:val="008940DA"/>
    <w:rsid w:val="008941BB"/>
    <w:rsid w:val="00894A23"/>
    <w:rsid w:val="008951F2"/>
    <w:rsid w:val="008973FF"/>
    <w:rsid w:val="00897BD8"/>
    <w:rsid w:val="008A0216"/>
    <w:rsid w:val="008A0C67"/>
    <w:rsid w:val="008A1048"/>
    <w:rsid w:val="008A22E9"/>
    <w:rsid w:val="008A2BA9"/>
    <w:rsid w:val="008A2C38"/>
    <w:rsid w:val="008A303C"/>
    <w:rsid w:val="008A324A"/>
    <w:rsid w:val="008A3BC3"/>
    <w:rsid w:val="008A5227"/>
    <w:rsid w:val="008A568A"/>
    <w:rsid w:val="008A6637"/>
    <w:rsid w:val="008A6B89"/>
    <w:rsid w:val="008A6C73"/>
    <w:rsid w:val="008A7D6D"/>
    <w:rsid w:val="008B0749"/>
    <w:rsid w:val="008B0DAE"/>
    <w:rsid w:val="008B1270"/>
    <w:rsid w:val="008B34DA"/>
    <w:rsid w:val="008B3CA7"/>
    <w:rsid w:val="008B4574"/>
    <w:rsid w:val="008B4A3D"/>
    <w:rsid w:val="008B51D6"/>
    <w:rsid w:val="008B58D8"/>
    <w:rsid w:val="008B5EF7"/>
    <w:rsid w:val="008B669E"/>
    <w:rsid w:val="008B685D"/>
    <w:rsid w:val="008B6A9D"/>
    <w:rsid w:val="008B71E3"/>
    <w:rsid w:val="008B76AD"/>
    <w:rsid w:val="008C000B"/>
    <w:rsid w:val="008C204B"/>
    <w:rsid w:val="008C229F"/>
    <w:rsid w:val="008C22AF"/>
    <w:rsid w:val="008C28F1"/>
    <w:rsid w:val="008C333B"/>
    <w:rsid w:val="008C3A5C"/>
    <w:rsid w:val="008C3B7C"/>
    <w:rsid w:val="008C484E"/>
    <w:rsid w:val="008C49B0"/>
    <w:rsid w:val="008C5DA8"/>
    <w:rsid w:val="008C6181"/>
    <w:rsid w:val="008C66AB"/>
    <w:rsid w:val="008C74E9"/>
    <w:rsid w:val="008C759C"/>
    <w:rsid w:val="008C7C7B"/>
    <w:rsid w:val="008D08CD"/>
    <w:rsid w:val="008D09E0"/>
    <w:rsid w:val="008D19F1"/>
    <w:rsid w:val="008D2165"/>
    <w:rsid w:val="008D2944"/>
    <w:rsid w:val="008D2E9F"/>
    <w:rsid w:val="008D327E"/>
    <w:rsid w:val="008D3A49"/>
    <w:rsid w:val="008D4D3E"/>
    <w:rsid w:val="008D59E8"/>
    <w:rsid w:val="008D68CD"/>
    <w:rsid w:val="008D690E"/>
    <w:rsid w:val="008D6D3B"/>
    <w:rsid w:val="008D6DD4"/>
    <w:rsid w:val="008D7312"/>
    <w:rsid w:val="008E055D"/>
    <w:rsid w:val="008E0679"/>
    <w:rsid w:val="008E1990"/>
    <w:rsid w:val="008E2B9D"/>
    <w:rsid w:val="008E2EFB"/>
    <w:rsid w:val="008E3E87"/>
    <w:rsid w:val="008E4A61"/>
    <w:rsid w:val="008E5485"/>
    <w:rsid w:val="008E71E4"/>
    <w:rsid w:val="008F003F"/>
    <w:rsid w:val="008F0399"/>
    <w:rsid w:val="008F2232"/>
    <w:rsid w:val="008F22D1"/>
    <w:rsid w:val="008F2BCE"/>
    <w:rsid w:val="008F4390"/>
    <w:rsid w:val="008F4C42"/>
    <w:rsid w:val="008F50E2"/>
    <w:rsid w:val="008F6379"/>
    <w:rsid w:val="008F6C6A"/>
    <w:rsid w:val="008F702C"/>
    <w:rsid w:val="008F7698"/>
    <w:rsid w:val="008F7DDA"/>
    <w:rsid w:val="00900050"/>
    <w:rsid w:val="00901F9A"/>
    <w:rsid w:val="0090296F"/>
    <w:rsid w:val="0090331F"/>
    <w:rsid w:val="00905050"/>
    <w:rsid w:val="00905276"/>
    <w:rsid w:val="00905308"/>
    <w:rsid w:val="00906218"/>
    <w:rsid w:val="0091005C"/>
    <w:rsid w:val="00910102"/>
    <w:rsid w:val="009106BC"/>
    <w:rsid w:val="009110F1"/>
    <w:rsid w:val="00911A1E"/>
    <w:rsid w:val="00912F01"/>
    <w:rsid w:val="00913112"/>
    <w:rsid w:val="009134A7"/>
    <w:rsid w:val="009134E8"/>
    <w:rsid w:val="00913575"/>
    <w:rsid w:val="009139AD"/>
    <w:rsid w:val="0091400A"/>
    <w:rsid w:val="00915DDF"/>
    <w:rsid w:val="0091649D"/>
    <w:rsid w:val="00916918"/>
    <w:rsid w:val="00922436"/>
    <w:rsid w:val="009234ED"/>
    <w:rsid w:val="00923E8B"/>
    <w:rsid w:val="009251D0"/>
    <w:rsid w:val="00925313"/>
    <w:rsid w:val="00927C50"/>
    <w:rsid w:val="00927F02"/>
    <w:rsid w:val="009303B3"/>
    <w:rsid w:val="00930AC5"/>
    <w:rsid w:val="0093162B"/>
    <w:rsid w:val="00932322"/>
    <w:rsid w:val="009323F4"/>
    <w:rsid w:val="009326B4"/>
    <w:rsid w:val="00932D1E"/>
    <w:rsid w:val="00933836"/>
    <w:rsid w:val="009340A2"/>
    <w:rsid w:val="00935636"/>
    <w:rsid w:val="00935FB5"/>
    <w:rsid w:val="00937696"/>
    <w:rsid w:val="00940FA8"/>
    <w:rsid w:val="0094142F"/>
    <w:rsid w:val="0094223E"/>
    <w:rsid w:val="009431B5"/>
    <w:rsid w:val="0094373F"/>
    <w:rsid w:val="00945B95"/>
    <w:rsid w:val="00950D58"/>
    <w:rsid w:val="009539BD"/>
    <w:rsid w:val="00953CA2"/>
    <w:rsid w:val="009544C3"/>
    <w:rsid w:val="00955011"/>
    <w:rsid w:val="00955710"/>
    <w:rsid w:val="009561C5"/>
    <w:rsid w:val="0095728B"/>
    <w:rsid w:val="009576C7"/>
    <w:rsid w:val="00957BE4"/>
    <w:rsid w:val="00957DCD"/>
    <w:rsid w:val="00960701"/>
    <w:rsid w:val="0096079E"/>
    <w:rsid w:val="009608C4"/>
    <w:rsid w:val="009614EE"/>
    <w:rsid w:val="009615C0"/>
    <w:rsid w:val="0096260B"/>
    <w:rsid w:val="00962869"/>
    <w:rsid w:val="009634F0"/>
    <w:rsid w:val="00964490"/>
    <w:rsid w:val="0096732C"/>
    <w:rsid w:val="0096767D"/>
    <w:rsid w:val="0096793F"/>
    <w:rsid w:val="00967E9C"/>
    <w:rsid w:val="0097027C"/>
    <w:rsid w:val="009722D1"/>
    <w:rsid w:val="00973712"/>
    <w:rsid w:val="00973BFE"/>
    <w:rsid w:val="00974F4F"/>
    <w:rsid w:val="0097748A"/>
    <w:rsid w:val="00977978"/>
    <w:rsid w:val="009806C3"/>
    <w:rsid w:val="00980F8D"/>
    <w:rsid w:val="009813DC"/>
    <w:rsid w:val="0098146B"/>
    <w:rsid w:val="00981619"/>
    <w:rsid w:val="009821D8"/>
    <w:rsid w:val="00983917"/>
    <w:rsid w:val="0098437C"/>
    <w:rsid w:val="00984CBC"/>
    <w:rsid w:val="00984DFB"/>
    <w:rsid w:val="00985CC2"/>
    <w:rsid w:val="00985F01"/>
    <w:rsid w:val="0098618F"/>
    <w:rsid w:val="009874DE"/>
    <w:rsid w:val="00990315"/>
    <w:rsid w:val="00990A43"/>
    <w:rsid w:val="009916B9"/>
    <w:rsid w:val="00991952"/>
    <w:rsid w:val="0099415A"/>
    <w:rsid w:val="00994D81"/>
    <w:rsid w:val="00995182"/>
    <w:rsid w:val="00995921"/>
    <w:rsid w:val="00995E62"/>
    <w:rsid w:val="009A0195"/>
    <w:rsid w:val="009A08E1"/>
    <w:rsid w:val="009A1B86"/>
    <w:rsid w:val="009A1B8A"/>
    <w:rsid w:val="009A1D04"/>
    <w:rsid w:val="009A2DF8"/>
    <w:rsid w:val="009A3004"/>
    <w:rsid w:val="009A304F"/>
    <w:rsid w:val="009A31C5"/>
    <w:rsid w:val="009A34ED"/>
    <w:rsid w:val="009A3576"/>
    <w:rsid w:val="009A366C"/>
    <w:rsid w:val="009A51A2"/>
    <w:rsid w:val="009A5AC9"/>
    <w:rsid w:val="009A70F5"/>
    <w:rsid w:val="009B069B"/>
    <w:rsid w:val="009B079D"/>
    <w:rsid w:val="009B1F3D"/>
    <w:rsid w:val="009B2A1A"/>
    <w:rsid w:val="009B2E51"/>
    <w:rsid w:val="009B319F"/>
    <w:rsid w:val="009B3761"/>
    <w:rsid w:val="009B52A5"/>
    <w:rsid w:val="009B5F4B"/>
    <w:rsid w:val="009B6557"/>
    <w:rsid w:val="009B7254"/>
    <w:rsid w:val="009B75CE"/>
    <w:rsid w:val="009B75D5"/>
    <w:rsid w:val="009C2110"/>
    <w:rsid w:val="009C3398"/>
    <w:rsid w:val="009C48BA"/>
    <w:rsid w:val="009C5037"/>
    <w:rsid w:val="009C57B9"/>
    <w:rsid w:val="009C6995"/>
    <w:rsid w:val="009C69E7"/>
    <w:rsid w:val="009C701E"/>
    <w:rsid w:val="009C72BE"/>
    <w:rsid w:val="009C7427"/>
    <w:rsid w:val="009C7A53"/>
    <w:rsid w:val="009D025C"/>
    <w:rsid w:val="009D0EF0"/>
    <w:rsid w:val="009D2017"/>
    <w:rsid w:val="009D2435"/>
    <w:rsid w:val="009D2867"/>
    <w:rsid w:val="009D3D2C"/>
    <w:rsid w:val="009D45D8"/>
    <w:rsid w:val="009D4CE3"/>
    <w:rsid w:val="009D6091"/>
    <w:rsid w:val="009D6348"/>
    <w:rsid w:val="009D6C81"/>
    <w:rsid w:val="009D72A0"/>
    <w:rsid w:val="009D74ED"/>
    <w:rsid w:val="009D78D0"/>
    <w:rsid w:val="009E07CC"/>
    <w:rsid w:val="009E0BA7"/>
    <w:rsid w:val="009E1009"/>
    <w:rsid w:val="009E10BF"/>
    <w:rsid w:val="009E12B2"/>
    <w:rsid w:val="009E191A"/>
    <w:rsid w:val="009E1952"/>
    <w:rsid w:val="009E1DD7"/>
    <w:rsid w:val="009E217C"/>
    <w:rsid w:val="009E4086"/>
    <w:rsid w:val="009E46DF"/>
    <w:rsid w:val="009E4DCA"/>
    <w:rsid w:val="009E5361"/>
    <w:rsid w:val="009E5778"/>
    <w:rsid w:val="009E64F4"/>
    <w:rsid w:val="009E6731"/>
    <w:rsid w:val="009E7928"/>
    <w:rsid w:val="009F08F4"/>
    <w:rsid w:val="009F1504"/>
    <w:rsid w:val="009F185B"/>
    <w:rsid w:val="009F1EED"/>
    <w:rsid w:val="009F2023"/>
    <w:rsid w:val="009F24E6"/>
    <w:rsid w:val="009F2CC1"/>
    <w:rsid w:val="009F3373"/>
    <w:rsid w:val="009F4251"/>
    <w:rsid w:val="009F4921"/>
    <w:rsid w:val="009F5E47"/>
    <w:rsid w:val="009F6C1F"/>
    <w:rsid w:val="009F6F2E"/>
    <w:rsid w:val="009F7F6F"/>
    <w:rsid w:val="00A02060"/>
    <w:rsid w:val="00A02DD4"/>
    <w:rsid w:val="00A04D5D"/>
    <w:rsid w:val="00A05A03"/>
    <w:rsid w:val="00A05A2D"/>
    <w:rsid w:val="00A05C8F"/>
    <w:rsid w:val="00A072C5"/>
    <w:rsid w:val="00A07D66"/>
    <w:rsid w:val="00A107F9"/>
    <w:rsid w:val="00A10AD8"/>
    <w:rsid w:val="00A10C2B"/>
    <w:rsid w:val="00A12455"/>
    <w:rsid w:val="00A13F1A"/>
    <w:rsid w:val="00A14020"/>
    <w:rsid w:val="00A141BB"/>
    <w:rsid w:val="00A16968"/>
    <w:rsid w:val="00A17844"/>
    <w:rsid w:val="00A17C36"/>
    <w:rsid w:val="00A20C95"/>
    <w:rsid w:val="00A21114"/>
    <w:rsid w:val="00A222CC"/>
    <w:rsid w:val="00A22475"/>
    <w:rsid w:val="00A22F27"/>
    <w:rsid w:val="00A23C5B"/>
    <w:rsid w:val="00A240F6"/>
    <w:rsid w:val="00A25402"/>
    <w:rsid w:val="00A27311"/>
    <w:rsid w:val="00A2741C"/>
    <w:rsid w:val="00A278A0"/>
    <w:rsid w:val="00A30512"/>
    <w:rsid w:val="00A305ED"/>
    <w:rsid w:val="00A3069E"/>
    <w:rsid w:val="00A31E61"/>
    <w:rsid w:val="00A31E74"/>
    <w:rsid w:val="00A330E1"/>
    <w:rsid w:val="00A33811"/>
    <w:rsid w:val="00A33E32"/>
    <w:rsid w:val="00A34D39"/>
    <w:rsid w:val="00A3656F"/>
    <w:rsid w:val="00A3658E"/>
    <w:rsid w:val="00A3690E"/>
    <w:rsid w:val="00A37213"/>
    <w:rsid w:val="00A372C1"/>
    <w:rsid w:val="00A4064A"/>
    <w:rsid w:val="00A40C10"/>
    <w:rsid w:val="00A41A29"/>
    <w:rsid w:val="00A41ED8"/>
    <w:rsid w:val="00A42631"/>
    <w:rsid w:val="00A42907"/>
    <w:rsid w:val="00A440B6"/>
    <w:rsid w:val="00A44A2B"/>
    <w:rsid w:val="00A4600A"/>
    <w:rsid w:val="00A502BC"/>
    <w:rsid w:val="00A55487"/>
    <w:rsid w:val="00A55614"/>
    <w:rsid w:val="00A55C28"/>
    <w:rsid w:val="00A55C92"/>
    <w:rsid w:val="00A56F8C"/>
    <w:rsid w:val="00A5738A"/>
    <w:rsid w:val="00A605E7"/>
    <w:rsid w:val="00A60BE3"/>
    <w:rsid w:val="00A617B5"/>
    <w:rsid w:val="00A61E74"/>
    <w:rsid w:val="00A61E9F"/>
    <w:rsid w:val="00A628F8"/>
    <w:rsid w:val="00A63AF4"/>
    <w:rsid w:val="00A640B4"/>
    <w:rsid w:val="00A6415C"/>
    <w:rsid w:val="00A647BC"/>
    <w:rsid w:val="00A648F6"/>
    <w:rsid w:val="00A64F52"/>
    <w:rsid w:val="00A65284"/>
    <w:rsid w:val="00A654DD"/>
    <w:rsid w:val="00A6553B"/>
    <w:rsid w:val="00A6580E"/>
    <w:rsid w:val="00A66C8A"/>
    <w:rsid w:val="00A6745F"/>
    <w:rsid w:val="00A67897"/>
    <w:rsid w:val="00A719C0"/>
    <w:rsid w:val="00A721EE"/>
    <w:rsid w:val="00A72433"/>
    <w:rsid w:val="00A728CB"/>
    <w:rsid w:val="00A72B0D"/>
    <w:rsid w:val="00A72C8D"/>
    <w:rsid w:val="00A7331F"/>
    <w:rsid w:val="00A74070"/>
    <w:rsid w:val="00A757EF"/>
    <w:rsid w:val="00A759EF"/>
    <w:rsid w:val="00A75A19"/>
    <w:rsid w:val="00A75F24"/>
    <w:rsid w:val="00A768D9"/>
    <w:rsid w:val="00A773F4"/>
    <w:rsid w:val="00A777D2"/>
    <w:rsid w:val="00A77F15"/>
    <w:rsid w:val="00A82AB8"/>
    <w:rsid w:val="00A83136"/>
    <w:rsid w:val="00A84607"/>
    <w:rsid w:val="00A85739"/>
    <w:rsid w:val="00A85959"/>
    <w:rsid w:val="00A86C22"/>
    <w:rsid w:val="00A86CAF"/>
    <w:rsid w:val="00A87BAF"/>
    <w:rsid w:val="00A87DE3"/>
    <w:rsid w:val="00A90B4E"/>
    <w:rsid w:val="00A91487"/>
    <w:rsid w:val="00A92282"/>
    <w:rsid w:val="00A92BF1"/>
    <w:rsid w:val="00A93A92"/>
    <w:rsid w:val="00A9428C"/>
    <w:rsid w:val="00A948EB"/>
    <w:rsid w:val="00A95008"/>
    <w:rsid w:val="00A95233"/>
    <w:rsid w:val="00A96AD9"/>
    <w:rsid w:val="00A96D60"/>
    <w:rsid w:val="00AA1045"/>
    <w:rsid w:val="00AA330D"/>
    <w:rsid w:val="00AA347A"/>
    <w:rsid w:val="00AA5521"/>
    <w:rsid w:val="00AA5C22"/>
    <w:rsid w:val="00AA5D02"/>
    <w:rsid w:val="00AA7617"/>
    <w:rsid w:val="00AA7F39"/>
    <w:rsid w:val="00AB0198"/>
    <w:rsid w:val="00AB07DE"/>
    <w:rsid w:val="00AB07FC"/>
    <w:rsid w:val="00AB0C11"/>
    <w:rsid w:val="00AB0D79"/>
    <w:rsid w:val="00AB20E8"/>
    <w:rsid w:val="00AB2579"/>
    <w:rsid w:val="00AB2A37"/>
    <w:rsid w:val="00AB2E60"/>
    <w:rsid w:val="00AB31C9"/>
    <w:rsid w:val="00AB3642"/>
    <w:rsid w:val="00AB435B"/>
    <w:rsid w:val="00AB6302"/>
    <w:rsid w:val="00AB76CE"/>
    <w:rsid w:val="00AC0312"/>
    <w:rsid w:val="00AC3065"/>
    <w:rsid w:val="00AC3F19"/>
    <w:rsid w:val="00AC4D26"/>
    <w:rsid w:val="00AC4E66"/>
    <w:rsid w:val="00AC5126"/>
    <w:rsid w:val="00AC7462"/>
    <w:rsid w:val="00AC7D13"/>
    <w:rsid w:val="00AD0B9B"/>
    <w:rsid w:val="00AD10A3"/>
    <w:rsid w:val="00AD2DC3"/>
    <w:rsid w:val="00AD43AB"/>
    <w:rsid w:val="00AD4D82"/>
    <w:rsid w:val="00AD57D5"/>
    <w:rsid w:val="00AD5A7E"/>
    <w:rsid w:val="00AD5AF5"/>
    <w:rsid w:val="00AD5BDD"/>
    <w:rsid w:val="00AD5D15"/>
    <w:rsid w:val="00AD6387"/>
    <w:rsid w:val="00AD6CE6"/>
    <w:rsid w:val="00AD6CF5"/>
    <w:rsid w:val="00AD6D67"/>
    <w:rsid w:val="00AD6E5C"/>
    <w:rsid w:val="00AD6F72"/>
    <w:rsid w:val="00AD7BB6"/>
    <w:rsid w:val="00AD7F0E"/>
    <w:rsid w:val="00AE02D4"/>
    <w:rsid w:val="00AE1C7A"/>
    <w:rsid w:val="00AE2E80"/>
    <w:rsid w:val="00AE5D40"/>
    <w:rsid w:val="00AE7157"/>
    <w:rsid w:val="00AE7588"/>
    <w:rsid w:val="00AF120A"/>
    <w:rsid w:val="00AF18AD"/>
    <w:rsid w:val="00AF1E72"/>
    <w:rsid w:val="00AF21D9"/>
    <w:rsid w:val="00AF40A3"/>
    <w:rsid w:val="00AF5AA4"/>
    <w:rsid w:val="00AF60AC"/>
    <w:rsid w:val="00AF637B"/>
    <w:rsid w:val="00AF6AC4"/>
    <w:rsid w:val="00AF789D"/>
    <w:rsid w:val="00AF7EF3"/>
    <w:rsid w:val="00B01B1F"/>
    <w:rsid w:val="00B027D9"/>
    <w:rsid w:val="00B02EFE"/>
    <w:rsid w:val="00B03F51"/>
    <w:rsid w:val="00B045C0"/>
    <w:rsid w:val="00B046FB"/>
    <w:rsid w:val="00B04960"/>
    <w:rsid w:val="00B0670F"/>
    <w:rsid w:val="00B067E2"/>
    <w:rsid w:val="00B0713A"/>
    <w:rsid w:val="00B073A5"/>
    <w:rsid w:val="00B0774F"/>
    <w:rsid w:val="00B07A4C"/>
    <w:rsid w:val="00B100A6"/>
    <w:rsid w:val="00B10435"/>
    <w:rsid w:val="00B10674"/>
    <w:rsid w:val="00B11692"/>
    <w:rsid w:val="00B12451"/>
    <w:rsid w:val="00B1256D"/>
    <w:rsid w:val="00B1293E"/>
    <w:rsid w:val="00B12CA9"/>
    <w:rsid w:val="00B13FE2"/>
    <w:rsid w:val="00B140C9"/>
    <w:rsid w:val="00B145D3"/>
    <w:rsid w:val="00B14886"/>
    <w:rsid w:val="00B1576D"/>
    <w:rsid w:val="00B15C9E"/>
    <w:rsid w:val="00B15DEA"/>
    <w:rsid w:val="00B17285"/>
    <w:rsid w:val="00B204BE"/>
    <w:rsid w:val="00B204FE"/>
    <w:rsid w:val="00B20D2B"/>
    <w:rsid w:val="00B20EC3"/>
    <w:rsid w:val="00B21B78"/>
    <w:rsid w:val="00B22576"/>
    <w:rsid w:val="00B22BAD"/>
    <w:rsid w:val="00B231B6"/>
    <w:rsid w:val="00B239A7"/>
    <w:rsid w:val="00B254D7"/>
    <w:rsid w:val="00B26D2C"/>
    <w:rsid w:val="00B30631"/>
    <w:rsid w:val="00B30BDD"/>
    <w:rsid w:val="00B31490"/>
    <w:rsid w:val="00B3225A"/>
    <w:rsid w:val="00B322DF"/>
    <w:rsid w:val="00B34200"/>
    <w:rsid w:val="00B35A86"/>
    <w:rsid w:val="00B3602E"/>
    <w:rsid w:val="00B3665F"/>
    <w:rsid w:val="00B36A4D"/>
    <w:rsid w:val="00B36AC1"/>
    <w:rsid w:val="00B36BD5"/>
    <w:rsid w:val="00B36DE8"/>
    <w:rsid w:val="00B376DF"/>
    <w:rsid w:val="00B37F96"/>
    <w:rsid w:val="00B4003E"/>
    <w:rsid w:val="00B401AA"/>
    <w:rsid w:val="00B416E7"/>
    <w:rsid w:val="00B425F6"/>
    <w:rsid w:val="00B429B3"/>
    <w:rsid w:val="00B42C76"/>
    <w:rsid w:val="00B42FAC"/>
    <w:rsid w:val="00B43361"/>
    <w:rsid w:val="00B43426"/>
    <w:rsid w:val="00B43869"/>
    <w:rsid w:val="00B44017"/>
    <w:rsid w:val="00B440E4"/>
    <w:rsid w:val="00B45072"/>
    <w:rsid w:val="00B4508A"/>
    <w:rsid w:val="00B457A3"/>
    <w:rsid w:val="00B469BD"/>
    <w:rsid w:val="00B470A1"/>
    <w:rsid w:val="00B47145"/>
    <w:rsid w:val="00B50313"/>
    <w:rsid w:val="00B50458"/>
    <w:rsid w:val="00B50947"/>
    <w:rsid w:val="00B512CB"/>
    <w:rsid w:val="00B51305"/>
    <w:rsid w:val="00B51F7F"/>
    <w:rsid w:val="00B524D2"/>
    <w:rsid w:val="00B5276D"/>
    <w:rsid w:val="00B53080"/>
    <w:rsid w:val="00B53136"/>
    <w:rsid w:val="00B5319E"/>
    <w:rsid w:val="00B535A5"/>
    <w:rsid w:val="00B54F1F"/>
    <w:rsid w:val="00B5521B"/>
    <w:rsid w:val="00B55FAF"/>
    <w:rsid w:val="00B560B4"/>
    <w:rsid w:val="00B56726"/>
    <w:rsid w:val="00B56FF7"/>
    <w:rsid w:val="00B57463"/>
    <w:rsid w:val="00B576A9"/>
    <w:rsid w:val="00B603EF"/>
    <w:rsid w:val="00B609F0"/>
    <w:rsid w:val="00B60ADD"/>
    <w:rsid w:val="00B6144A"/>
    <w:rsid w:val="00B649B9"/>
    <w:rsid w:val="00B64B2C"/>
    <w:rsid w:val="00B6548A"/>
    <w:rsid w:val="00B656AB"/>
    <w:rsid w:val="00B6587E"/>
    <w:rsid w:val="00B665FE"/>
    <w:rsid w:val="00B668EE"/>
    <w:rsid w:val="00B66A26"/>
    <w:rsid w:val="00B66B26"/>
    <w:rsid w:val="00B671FF"/>
    <w:rsid w:val="00B67465"/>
    <w:rsid w:val="00B67B3E"/>
    <w:rsid w:val="00B70785"/>
    <w:rsid w:val="00B70CB6"/>
    <w:rsid w:val="00B70E42"/>
    <w:rsid w:val="00B70EC5"/>
    <w:rsid w:val="00B75383"/>
    <w:rsid w:val="00B75E32"/>
    <w:rsid w:val="00B773C1"/>
    <w:rsid w:val="00B80946"/>
    <w:rsid w:val="00B80A27"/>
    <w:rsid w:val="00B80C87"/>
    <w:rsid w:val="00B80E4D"/>
    <w:rsid w:val="00B822D0"/>
    <w:rsid w:val="00B828F8"/>
    <w:rsid w:val="00B82D02"/>
    <w:rsid w:val="00B82F67"/>
    <w:rsid w:val="00B835A1"/>
    <w:rsid w:val="00B83F39"/>
    <w:rsid w:val="00B841AC"/>
    <w:rsid w:val="00B8439F"/>
    <w:rsid w:val="00B84479"/>
    <w:rsid w:val="00B84860"/>
    <w:rsid w:val="00B87987"/>
    <w:rsid w:val="00B903FD"/>
    <w:rsid w:val="00B90A68"/>
    <w:rsid w:val="00B90B67"/>
    <w:rsid w:val="00B90E57"/>
    <w:rsid w:val="00B91312"/>
    <w:rsid w:val="00B914BA"/>
    <w:rsid w:val="00B9152B"/>
    <w:rsid w:val="00B91E17"/>
    <w:rsid w:val="00B92169"/>
    <w:rsid w:val="00B93A56"/>
    <w:rsid w:val="00B93CAF"/>
    <w:rsid w:val="00B9414F"/>
    <w:rsid w:val="00B9429C"/>
    <w:rsid w:val="00B96082"/>
    <w:rsid w:val="00B96111"/>
    <w:rsid w:val="00B97042"/>
    <w:rsid w:val="00BA04FF"/>
    <w:rsid w:val="00BA08D8"/>
    <w:rsid w:val="00BA1F56"/>
    <w:rsid w:val="00BA2440"/>
    <w:rsid w:val="00BA3080"/>
    <w:rsid w:val="00BA3763"/>
    <w:rsid w:val="00BA3F16"/>
    <w:rsid w:val="00BA4069"/>
    <w:rsid w:val="00BA5742"/>
    <w:rsid w:val="00BA5A9A"/>
    <w:rsid w:val="00BA5C7C"/>
    <w:rsid w:val="00BA6235"/>
    <w:rsid w:val="00BA632E"/>
    <w:rsid w:val="00BA66A2"/>
    <w:rsid w:val="00BB03FF"/>
    <w:rsid w:val="00BB04A9"/>
    <w:rsid w:val="00BB0579"/>
    <w:rsid w:val="00BB0643"/>
    <w:rsid w:val="00BB0EDC"/>
    <w:rsid w:val="00BB10D8"/>
    <w:rsid w:val="00BB1A37"/>
    <w:rsid w:val="00BB2089"/>
    <w:rsid w:val="00BB218A"/>
    <w:rsid w:val="00BB2503"/>
    <w:rsid w:val="00BB2C47"/>
    <w:rsid w:val="00BB2DCA"/>
    <w:rsid w:val="00BB30E3"/>
    <w:rsid w:val="00BB3629"/>
    <w:rsid w:val="00BB40A0"/>
    <w:rsid w:val="00BB58E5"/>
    <w:rsid w:val="00BB6578"/>
    <w:rsid w:val="00BB6645"/>
    <w:rsid w:val="00BB7ACF"/>
    <w:rsid w:val="00BC003C"/>
    <w:rsid w:val="00BC03F9"/>
    <w:rsid w:val="00BC1211"/>
    <w:rsid w:val="00BC13F7"/>
    <w:rsid w:val="00BC14C5"/>
    <w:rsid w:val="00BC1DB1"/>
    <w:rsid w:val="00BC208B"/>
    <w:rsid w:val="00BC2494"/>
    <w:rsid w:val="00BC37B8"/>
    <w:rsid w:val="00BC3EB2"/>
    <w:rsid w:val="00BC4087"/>
    <w:rsid w:val="00BC438A"/>
    <w:rsid w:val="00BC4B41"/>
    <w:rsid w:val="00BC6EB0"/>
    <w:rsid w:val="00BC702B"/>
    <w:rsid w:val="00BD0012"/>
    <w:rsid w:val="00BD022F"/>
    <w:rsid w:val="00BD0DFB"/>
    <w:rsid w:val="00BD1842"/>
    <w:rsid w:val="00BD224E"/>
    <w:rsid w:val="00BD2FD1"/>
    <w:rsid w:val="00BD3026"/>
    <w:rsid w:val="00BD4A86"/>
    <w:rsid w:val="00BD5237"/>
    <w:rsid w:val="00BD5B33"/>
    <w:rsid w:val="00BD75B1"/>
    <w:rsid w:val="00BD782D"/>
    <w:rsid w:val="00BE0144"/>
    <w:rsid w:val="00BE0AB1"/>
    <w:rsid w:val="00BE1E0F"/>
    <w:rsid w:val="00BE245A"/>
    <w:rsid w:val="00BE25E3"/>
    <w:rsid w:val="00BE30B9"/>
    <w:rsid w:val="00BE313C"/>
    <w:rsid w:val="00BE3324"/>
    <w:rsid w:val="00BE3913"/>
    <w:rsid w:val="00BE3DBB"/>
    <w:rsid w:val="00BE5B14"/>
    <w:rsid w:val="00BE5B88"/>
    <w:rsid w:val="00BE5C4A"/>
    <w:rsid w:val="00BE6989"/>
    <w:rsid w:val="00BE6FFC"/>
    <w:rsid w:val="00BE777E"/>
    <w:rsid w:val="00BE797B"/>
    <w:rsid w:val="00BE7D15"/>
    <w:rsid w:val="00BF063F"/>
    <w:rsid w:val="00BF18E2"/>
    <w:rsid w:val="00BF20C2"/>
    <w:rsid w:val="00BF25F1"/>
    <w:rsid w:val="00BF2CD2"/>
    <w:rsid w:val="00BF2E79"/>
    <w:rsid w:val="00BF4866"/>
    <w:rsid w:val="00BF5212"/>
    <w:rsid w:val="00BF5269"/>
    <w:rsid w:val="00BF5325"/>
    <w:rsid w:val="00BF6853"/>
    <w:rsid w:val="00BF7384"/>
    <w:rsid w:val="00BF7DB0"/>
    <w:rsid w:val="00C0097F"/>
    <w:rsid w:val="00C00F3B"/>
    <w:rsid w:val="00C01EE6"/>
    <w:rsid w:val="00C0323A"/>
    <w:rsid w:val="00C04AAF"/>
    <w:rsid w:val="00C0511F"/>
    <w:rsid w:val="00C05529"/>
    <w:rsid w:val="00C063B8"/>
    <w:rsid w:val="00C07516"/>
    <w:rsid w:val="00C07A66"/>
    <w:rsid w:val="00C123B5"/>
    <w:rsid w:val="00C1243E"/>
    <w:rsid w:val="00C12D7E"/>
    <w:rsid w:val="00C13AF9"/>
    <w:rsid w:val="00C13EEC"/>
    <w:rsid w:val="00C15C16"/>
    <w:rsid w:val="00C1639C"/>
    <w:rsid w:val="00C1688E"/>
    <w:rsid w:val="00C17A6E"/>
    <w:rsid w:val="00C208A8"/>
    <w:rsid w:val="00C20DF8"/>
    <w:rsid w:val="00C21957"/>
    <w:rsid w:val="00C222D1"/>
    <w:rsid w:val="00C226EB"/>
    <w:rsid w:val="00C227F9"/>
    <w:rsid w:val="00C2308F"/>
    <w:rsid w:val="00C233DF"/>
    <w:rsid w:val="00C238DD"/>
    <w:rsid w:val="00C23A23"/>
    <w:rsid w:val="00C2436D"/>
    <w:rsid w:val="00C24BFA"/>
    <w:rsid w:val="00C25B0E"/>
    <w:rsid w:val="00C25B24"/>
    <w:rsid w:val="00C2667E"/>
    <w:rsid w:val="00C30628"/>
    <w:rsid w:val="00C30C2F"/>
    <w:rsid w:val="00C30EB6"/>
    <w:rsid w:val="00C31179"/>
    <w:rsid w:val="00C3117F"/>
    <w:rsid w:val="00C3163C"/>
    <w:rsid w:val="00C31740"/>
    <w:rsid w:val="00C31936"/>
    <w:rsid w:val="00C33F13"/>
    <w:rsid w:val="00C35AB4"/>
    <w:rsid w:val="00C362EB"/>
    <w:rsid w:val="00C36777"/>
    <w:rsid w:val="00C37F03"/>
    <w:rsid w:val="00C406A7"/>
    <w:rsid w:val="00C419F3"/>
    <w:rsid w:val="00C426E6"/>
    <w:rsid w:val="00C436F2"/>
    <w:rsid w:val="00C43C0C"/>
    <w:rsid w:val="00C45665"/>
    <w:rsid w:val="00C45694"/>
    <w:rsid w:val="00C46BE1"/>
    <w:rsid w:val="00C46F47"/>
    <w:rsid w:val="00C470D4"/>
    <w:rsid w:val="00C50A76"/>
    <w:rsid w:val="00C50D8C"/>
    <w:rsid w:val="00C5161D"/>
    <w:rsid w:val="00C53200"/>
    <w:rsid w:val="00C555A5"/>
    <w:rsid w:val="00C56EE7"/>
    <w:rsid w:val="00C57263"/>
    <w:rsid w:val="00C57753"/>
    <w:rsid w:val="00C57C45"/>
    <w:rsid w:val="00C6073A"/>
    <w:rsid w:val="00C6323D"/>
    <w:rsid w:val="00C638A5"/>
    <w:rsid w:val="00C63A39"/>
    <w:rsid w:val="00C64F36"/>
    <w:rsid w:val="00C64F58"/>
    <w:rsid w:val="00C6530A"/>
    <w:rsid w:val="00C6566B"/>
    <w:rsid w:val="00C666FB"/>
    <w:rsid w:val="00C66DB9"/>
    <w:rsid w:val="00C7131D"/>
    <w:rsid w:val="00C71CBD"/>
    <w:rsid w:val="00C72D2A"/>
    <w:rsid w:val="00C73573"/>
    <w:rsid w:val="00C737BA"/>
    <w:rsid w:val="00C738AE"/>
    <w:rsid w:val="00C74A5B"/>
    <w:rsid w:val="00C74C09"/>
    <w:rsid w:val="00C74C20"/>
    <w:rsid w:val="00C74E26"/>
    <w:rsid w:val="00C7569A"/>
    <w:rsid w:val="00C75FC1"/>
    <w:rsid w:val="00C769C5"/>
    <w:rsid w:val="00C80DF1"/>
    <w:rsid w:val="00C80F7C"/>
    <w:rsid w:val="00C815EB"/>
    <w:rsid w:val="00C81D81"/>
    <w:rsid w:val="00C83009"/>
    <w:rsid w:val="00C831E9"/>
    <w:rsid w:val="00C83598"/>
    <w:rsid w:val="00C83872"/>
    <w:rsid w:val="00C83BA2"/>
    <w:rsid w:val="00C84C50"/>
    <w:rsid w:val="00C85D1B"/>
    <w:rsid w:val="00C85E00"/>
    <w:rsid w:val="00C867AC"/>
    <w:rsid w:val="00C87BB4"/>
    <w:rsid w:val="00C904DF"/>
    <w:rsid w:val="00C90583"/>
    <w:rsid w:val="00C91332"/>
    <w:rsid w:val="00C91333"/>
    <w:rsid w:val="00C91368"/>
    <w:rsid w:val="00C9170B"/>
    <w:rsid w:val="00C91F74"/>
    <w:rsid w:val="00C923F9"/>
    <w:rsid w:val="00C93592"/>
    <w:rsid w:val="00C94560"/>
    <w:rsid w:val="00C94C4D"/>
    <w:rsid w:val="00C94F94"/>
    <w:rsid w:val="00C955F6"/>
    <w:rsid w:val="00C95A21"/>
    <w:rsid w:val="00C96547"/>
    <w:rsid w:val="00C97BF9"/>
    <w:rsid w:val="00CA07DC"/>
    <w:rsid w:val="00CA0D17"/>
    <w:rsid w:val="00CA315F"/>
    <w:rsid w:val="00CA3229"/>
    <w:rsid w:val="00CA32A6"/>
    <w:rsid w:val="00CA3B1B"/>
    <w:rsid w:val="00CA3FF3"/>
    <w:rsid w:val="00CA4374"/>
    <w:rsid w:val="00CA46D3"/>
    <w:rsid w:val="00CA4C0C"/>
    <w:rsid w:val="00CA527B"/>
    <w:rsid w:val="00CA617A"/>
    <w:rsid w:val="00CA64E9"/>
    <w:rsid w:val="00CA6F26"/>
    <w:rsid w:val="00CA707F"/>
    <w:rsid w:val="00CA7246"/>
    <w:rsid w:val="00CA7C4B"/>
    <w:rsid w:val="00CB1622"/>
    <w:rsid w:val="00CB2013"/>
    <w:rsid w:val="00CB279A"/>
    <w:rsid w:val="00CB291A"/>
    <w:rsid w:val="00CB3165"/>
    <w:rsid w:val="00CB3F79"/>
    <w:rsid w:val="00CB57ED"/>
    <w:rsid w:val="00CB5AFB"/>
    <w:rsid w:val="00CB5F14"/>
    <w:rsid w:val="00CB64D2"/>
    <w:rsid w:val="00CB6BED"/>
    <w:rsid w:val="00CB7361"/>
    <w:rsid w:val="00CB79AE"/>
    <w:rsid w:val="00CB7A7C"/>
    <w:rsid w:val="00CC069B"/>
    <w:rsid w:val="00CC0A80"/>
    <w:rsid w:val="00CC1D59"/>
    <w:rsid w:val="00CC3427"/>
    <w:rsid w:val="00CC39CC"/>
    <w:rsid w:val="00CC3F12"/>
    <w:rsid w:val="00CC4D31"/>
    <w:rsid w:val="00CC53BB"/>
    <w:rsid w:val="00CC6053"/>
    <w:rsid w:val="00CC7498"/>
    <w:rsid w:val="00CC7AE5"/>
    <w:rsid w:val="00CC7B62"/>
    <w:rsid w:val="00CC7CD6"/>
    <w:rsid w:val="00CD01CA"/>
    <w:rsid w:val="00CD14EC"/>
    <w:rsid w:val="00CD1806"/>
    <w:rsid w:val="00CD1F49"/>
    <w:rsid w:val="00CD2446"/>
    <w:rsid w:val="00CD2772"/>
    <w:rsid w:val="00CD2B66"/>
    <w:rsid w:val="00CD3C48"/>
    <w:rsid w:val="00CD3C4E"/>
    <w:rsid w:val="00CD3DD1"/>
    <w:rsid w:val="00CD3EC7"/>
    <w:rsid w:val="00CD58EE"/>
    <w:rsid w:val="00CD6288"/>
    <w:rsid w:val="00CD7508"/>
    <w:rsid w:val="00CE0601"/>
    <w:rsid w:val="00CE1D10"/>
    <w:rsid w:val="00CE23D2"/>
    <w:rsid w:val="00CE2F55"/>
    <w:rsid w:val="00CE4A91"/>
    <w:rsid w:val="00CE5292"/>
    <w:rsid w:val="00CE5543"/>
    <w:rsid w:val="00CE59EF"/>
    <w:rsid w:val="00CE6339"/>
    <w:rsid w:val="00CE6557"/>
    <w:rsid w:val="00CE673A"/>
    <w:rsid w:val="00CE6D3F"/>
    <w:rsid w:val="00CE74FD"/>
    <w:rsid w:val="00CE7838"/>
    <w:rsid w:val="00CF16A5"/>
    <w:rsid w:val="00CF16EF"/>
    <w:rsid w:val="00CF1E6F"/>
    <w:rsid w:val="00CF214D"/>
    <w:rsid w:val="00CF24B2"/>
    <w:rsid w:val="00CF2B20"/>
    <w:rsid w:val="00CF33A8"/>
    <w:rsid w:val="00CF37B5"/>
    <w:rsid w:val="00CF43BD"/>
    <w:rsid w:val="00CF47B1"/>
    <w:rsid w:val="00CF5992"/>
    <w:rsid w:val="00CF5CE1"/>
    <w:rsid w:val="00D007FF"/>
    <w:rsid w:val="00D012AF"/>
    <w:rsid w:val="00D019A2"/>
    <w:rsid w:val="00D019C6"/>
    <w:rsid w:val="00D01A94"/>
    <w:rsid w:val="00D02AF4"/>
    <w:rsid w:val="00D02DEF"/>
    <w:rsid w:val="00D03C2B"/>
    <w:rsid w:val="00D03DF5"/>
    <w:rsid w:val="00D04179"/>
    <w:rsid w:val="00D04988"/>
    <w:rsid w:val="00D06E73"/>
    <w:rsid w:val="00D0751B"/>
    <w:rsid w:val="00D077D7"/>
    <w:rsid w:val="00D07C10"/>
    <w:rsid w:val="00D10B6B"/>
    <w:rsid w:val="00D11035"/>
    <w:rsid w:val="00D116A1"/>
    <w:rsid w:val="00D116F3"/>
    <w:rsid w:val="00D13121"/>
    <w:rsid w:val="00D132D3"/>
    <w:rsid w:val="00D134F2"/>
    <w:rsid w:val="00D13A71"/>
    <w:rsid w:val="00D14022"/>
    <w:rsid w:val="00D14926"/>
    <w:rsid w:val="00D14E6A"/>
    <w:rsid w:val="00D14FE6"/>
    <w:rsid w:val="00D15EBB"/>
    <w:rsid w:val="00D166F5"/>
    <w:rsid w:val="00D16D18"/>
    <w:rsid w:val="00D170EA"/>
    <w:rsid w:val="00D173E3"/>
    <w:rsid w:val="00D17598"/>
    <w:rsid w:val="00D1761F"/>
    <w:rsid w:val="00D17B5D"/>
    <w:rsid w:val="00D2016E"/>
    <w:rsid w:val="00D21E13"/>
    <w:rsid w:val="00D22389"/>
    <w:rsid w:val="00D22501"/>
    <w:rsid w:val="00D22708"/>
    <w:rsid w:val="00D22836"/>
    <w:rsid w:val="00D22B1A"/>
    <w:rsid w:val="00D22CC4"/>
    <w:rsid w:val="00D22FC9"/>
    <w:rsid w:val="00D23C66"/>
    <w:rsid w:val="00D23E05"/>
    <w:rsid w:val="00D242FF"/>
    <w:rsid w:val="00D24416"/>
    <w:rsid w:val="00D24ADB"/>
    <w:rsid w:val="00D24C1B"/>
    <w:rsid w:val="00D25B06"/>
    <w:rsid w:val="00D2650A"/>
    <w:rsid w:val="00D26C04"/>
    <w:rsid w:val="00D26D63"/>
    <w:rsid w:val="00D26F7B"/>
    <w:rsid w:val="00D27407"/>
    <w:rsid w:val="00D2741A"/>
    <w:rsid w:val="00D27FBF"/>
    <w:rsid w:val="00D32C15"/>
    <w:rsid w:val="00D32EDB"/>
    <w:rsid w:val="00D33543"/>
    <w:rsid w:val="00D337E0"/>
    <w:rsid w:val="00D35540"/>
    <w:rsid w:val="00D3577B"/>
    <w:rsid w:val="00D35911"/>
    <w:rsid w:val="00D409EF"/>
    <w:rsid w:val="00D40CD5"/>
    <w:rsid w:val="00D41DBA"/>
    <w:rsid w:val="00D431E9"/>
    <w:rsid w:val="00D432F4"/>
    <w:rsid w:val="00D44286"/>
    <w:rsid w:val="00D45186"/>
    <w:rsid w:val="00D452D0"/>
    <w:rsid w:val="00D45C65"/>
    <w:rsid w:val="00D47954"/>
    <w:rsid w:val="00D47DAF"/>
    <w:rsid w:val="00D47F5D"/>
    <w:rsid w:val="00D50786"/>
    <w:rsid w:val="00D50F7D"/>
    <w:rsid w:val="00D51386"/>
    <w:rsid w:val="00D51F3D"/>
    <w:rsid w:val="00D54122"/>
    <w:rsid w:val="00D54927"/>
    <w:rsid w:val="00D5499F"/>
    <w:rsid w:val="00D54CFE"/>
    <w:rsid w:val="00D55160"/>
    <w:rsid w:val="00D553B1"/>
    <w:rsid w:val="00D558B5"/>
    <w:rsid w:val="00D55D75"/>
    <w:rsid w:val="00D60171"/>
    <w:rsid w:val="00D60C4C"/>
    <w:rsid w:val="00D619BC"/>
    <w:rsid w:val="00D61D44"/>
    <w:rsid w:val="00D62031"/>
    <w:rsid w:val="00D62919"/>
    <w:rsid w:val="00D62DC0"/>
    <w:rsid w:val="00D63DBB"/>
    <w:rsid w:val="00D65349"/>
    <w:rsid w:val="00D65518"/>
    <w:rsid w:val="00D65833"/>
    <w:rsid w:val="00D6608B"/>
    <w:rsid w:val="00D66337"/>
    <w:rsid w:val="00D70993"/>
    <w:rsid w:val="00D709BF"/>
    <w:rsid w:val="00D70F6D"/>
    <w:rsid w:val="00D71153"/>
    <w:rsid w:val="00D722C3"/>
    <w:rsid w:val="00D74215"/>
    <w:rsid w:val="00D743FC"/>
    <w:rsid w:val="00D76405"/>
    <w:rsid w:val="00D77773"/>
    <w:rsid w:val="00D77AE8"/>
    <w:rsid w:val="00D77F70"/>
    <w:rsid w:val="00D80023"/>
    <w:rsid w:val="00D81943"/>
    <w:rsid w:val="00D81F8D"/>
    <w:rsid w:val="00D8383C"/>
    <w:rsid w:val="00D83A7E"/>
    <w:rsid w:val="00D84D96"/>
    <w:rsid w:val="00D85FB5"/>
    <w:rsid w:val="00D867CD"/>
    <w:rsid w:val="00D86ED7"/>
    <w:rsid w:val="00D86F44"/>
    <w:rsid w:val="00D87047"/>
    <w:rsid w:val="00D876B4"/>
    <w:rsid w:val="00D906EB"/>
    <w:rsid w:val="00D9096C"/>
    <w:rsid w:val="00D91132"/>
    <w:rsid w:val="00D919A3"/>
    <w:rsid w:val="00D9304B"/>
    <w:rsid w:val="00D93056"/>
    <w:rsid w:val="00D93786"/>
    <w:rsid w:val="00D93967"/>
    <w:rsid w:val="00D939A6"/>
    <w:rsid w:val="00D939CB"/>
    <w:rsid w:val="00D94005"/>
    <w:rsid w:val="00D95096"/>
    <w:rsid w:val="00D95E9A"/>
    <w:rsid w:val="00D9659E"/>
    <w:rsid w:val="00D96B4D"/>
    <w:rsid w:val="00D97D03"/>
    <w:rsid w:val="00DA0E0D"/>
    <w:rsid w:val="00DA0E3F"/>
    <w:rsid w:val="00DA11C1"/>
    <w:rsid w:val="00DA14B7"/>
    <w:rsid w:val="00DA1866"/>
    <w:rsid w:val="00DA22B8"/>
    <w:rsid w:val="00DA22D3"/>
    <w:rsid w:val="00DA44F2"/>
    <w:rsid w:val="00DA468D"/>
    <w:rsid w:val="00DA48C7"/>
    <w:rsid w:val="00DA4963"/>
    <w:rsid w:val="00DA4AA9"/>
    <w:rsid w:val="00DA5F61"/>
    <w:rsid w:val="00DA6590"/>
    <w:rsid w:val="00DA7050"/>
    <w:rsid w:val="00DB0389"/>
    <w:rsid w:val="00DB115C"/>
    <w:rsid w:val="00DB11C5"/>
    <w:rsid w:val="00DB17B5"/>
    <w:rsid w:val="00DB19AF"/>
    <w:rsid w:val="00DB1D70"/>
    <w:rsid w:val="00DB235A"/>
    <w:rsid w:val="00DB2723"/>
    <w:rsid w:val="00DB2C62"/>
    <w:rsid w:val="00DB30F3"/>
    <w:rsid w:val="00DB40FE"/>
    <w:rsid w:val="00DB5489"/>
    <w:rsid w:val="00DB63A9"/>
    <w:rsid w:val="00DB7F6D"/>
    <w:rsid w:val="00DC02A0"/>
    <w:rsid w:val="00DC217C"/>
    <w:rsid w:val="00DC344E"/>
    <w:rsid w:val="00DC4822"/>
    <w:rsid w:val="00DC48D4"/>
    <w:rsid w:val="00DC5CDB"/>
    <w:rsid w:val="00DC71E4"/>
    <w:rsid w:val="00DC726C"/>
    <w:rsid w:val="00DC7351"/>
    <w:rsid w:val="00DC7588"/>
    <w:rsid w:val="00DD0954"/>
    <w:rsid w:val="00DD132E"/>
    <w:rsid w:val="00DD176E"/>
    <w:rsid w:val="00DD18EC"/>
    <w:rsid w:val="00DD1BA0"/>
    <w:rsid w:val="00DD2396"/>
    <w:rsid w:val="00DD2690"/>
    <w:rsid w:val="00DD346D"/>
    <w:rsid w:val="00DD3E78"/>
    <w:rsid w:val="00DD4CC9"/>
    <w:rsid w:val="00DD54A4"/>
    <w:rsid w:val="00DD5555"/>
    <w:rsid w:val="00DD579F"/>
    <w:rsid w:val="00DD66B4"/>
    <w:rsid w:val="00DE0A0C"/>
    <w:rsid w:val="00DE20C0"/>
    <w:rsid w:val="00DE2361"/>
    <w:rsid w:val="00DE2BF4"/>
    <w:rsid w:val="00DE2E63"/>
    <w:rsid w:val="00DE39D7"/>
    <w:rsid w:val="00DE4769"/>
    <w:rsid w:val="00DE4FB0"/>
    <w:rsid w:val="00DE5364"/>
    <w:rsid w:val="00DE6F66"/>
    <w:rsid w:val="00DE7C07"/>
    <w:rsid w:val="00DE7DA6"/>
    <w:rsid w:val="00DF22C8"/>
    <w:rsid w:val="00DF23CF"/>
    <w:rsid w:val="00DF2B59"/>
    <w:rsid w:val="00DF2E8C"/>
    <w:rsid w:val="00DF33C6"/>
    <w:rsid w:val="00DF378E"/>
    <w:rsid w:val="00DF394B"/>
    <w:rsid w:val="00DF4022"/>
    <w:rsid w:val="00DF55FE"/>
    <w:rsid w:val="00DF5A11"/>
    <w:rsid w:val="00DF6288"/>
    <w:rsid w:val="00DF6307"/>
    <w:rsid w:val="00DF7832"/>
    <w:rsid w:val="00DF7BC5"/>
    <w:rsid w:val="00E0167D"/>
    <w:rsid w:val="00E01851"/>
    <w:rsid w:val="00E01C0B"/>
    <w:rsid w:val="00E0238C"/>
    <w:rsid w:val="00E02666"/>
    <w:rsid w:val="00E02AD4"/>
    <w:rsid w:val="00E03D65"/>
    <w:rsid w:val="00E041E4"/>
    <w:rsid w:val="00E058C7"/>
    <w:rsid w:val="00E069C8"/>
    <w:rsid w:val="00E06B7A"/>
    <w:rsid w:val="00E10ACB"/>
    <w:rsid w:val="00E110C6"/>
    <w:rsid w:val="00E11CC0"/>
    <w:rsid w:val="00E12D66"/>
    <w:rsid w:val="00E13428"/>
    <w:rsid w:val="00E1348F"/>
    <w:rsid w:val="00E14A72"/>
    <w:rsid w:val="00E14AD4"/>
    <w:rsid w:val="00E156D1"/>
    <w:rsid w:val="00E158BC"/>
    <w:rsid w:val="00E15FE7"/>
    <w:rsid w:val="00E16254"/>
    <w:rsid w:val="00E162AD"/>
    <w:rsid w:val="00E169D4"/>
    <w:rsid w:val="00E17531"/>
    <w:rsid w:val="00E20C40"/>
    <w:rsid w:val="00E21873"/>
    <w:rsid w:val="00E21D75"/>
    <w:rsid w:val="00E2291A"/>
    <w:rsid w:val="00E24F16"/>
    <w:rsid w:val="00E25204"/>
    <w:rsid w:val="00E256AA"/>
    <w:rsid w:val="00E25861"/>
    <w:rsid w:val="00E25A56"/>
    <w:rsid w:val="00E26550"/>
    <w:rsid w:val="00E27A53"/>
    <w:rsid w:val="00E31201"/>
    <w:rsid w:val="00E318A0"/>
    <w:rsid w:val="00E31F75"/>
    <w:rsid w:val="00E32E95"/>
    <w:rsid w:val="00E33308"/>
    <w:rsid w:val="00E333FE"/>
    <w:rsid w:val="00E3382E"/>
    <w:rsid w:val="00E37B9B"/>
    <w:rsid w:val="00E37DF2"/>
    <w:rsid w:val="00E4057A"/>
    <w:rsid w:val="00E41155"/>
    <w:rsid w:val="00E41219"/>
    <w:rsid w:val="00E41F2A"/>
    <w:rsid w:val="00E42E03"/>
    <w:rsid w:val="00E42F9E"/>
    <w:rsid w:val="00E4344B"/>
    <w:rsid w:val="00E435E2"/>
    <w:rsid w:val="00E4418D"/>
    <w:rsid w:val="00E44208"/>
    <w:rsid w:val="00E45DF8"/>
    <w:rsid w:val="00E4630D"/>
    <w:rsid w:val="00E47383"/>
    <w:rsid w:val="00E479CD"/>
    <w:rsid w:val="00E505B3"/>
    <w:rsid w:val="00E505F8"/>
    <w:rsid w:val="00E51FD0"/>
    <w:rsid w:val="00E53046"/>
    <w:rsid w:val="00E534EC"/>
    <w:rsid w:val="00E536BA"/>
    <w:rsid w:val="00E53ADB"/>
    <w:rsid w:val="00E549D8"/>
    <w:rsid w:val="00E55039"/>
    <w:rsid w:val="00E605AE"/>
    <w:rsid w:val="00E6073F"/>
    <w:rsid w:val="00E60A73"/>
    <w:rsid w:val="00E60AA2"/>
    <w:rsid w:val="00E613DF"/>
    <w:rsid w:val="00E618D3"/>
    <w:rsid w:val="00E61958"/>
    <w:rsid w:val="00E62B55"/>
    <w:rsid w:val="00E63BC3"/>
    <w:rsid w:val="00E63C1F"/>
    <w:rsid w:val="00E63D61"/>
    <w:rsid w:val="00E640A7"/>
    <w:rsid w:val="00E64898"/>
    <w:rsid w:val="00E64A4E"/>
    <w:rsid w:val="00E64E2F"/>
    <w:rsid w:val="00E64FAF"/>
    <w:rsid w:val="00E65AFE"/>
    <w:rsid w:val="00E65B44"/>
    <w:rsid w:val="00E65F56"/>
    <w:rsid w:val="00E6676F"/>
    <w:rsid w:val="00E67328"/>
    <w:rsid w:val="00E7030E"/>
    <w:rsid w:val="00E707E7"/>
    <w:rsid w:val="00E70AC2"/>
    <w:rsid w:val="00E710D4"/>
    <w:rsid w:val="00E716D4"/>
    <w:rsid w:val="00E719D6"/>
    <w:rsid w:val="00E71C13"/>
    <w:rsid w:val="00E72BE3"/>
    <w:rsid w:val="00E72CFF"/>
    <w:rsid w:val="00E73440"/>
    <w:rsid w:val="00E7459C"/>
    <w:rsid w:val="00E74DC6"/>
    <w:rsid w:val="00E7517D"/>
    <w:rsid w:val="00E75487"/>
    <w:rsid w:val="00E757C5"/>
    <w:rsid w:val="00E76650"/>
    <w:rsid w:val="00E76BFE"/>
    <w:rsid w:val="00E778D4"/>
    <w:rsid w:val="00E802EE"/>
    <w:rsid w:val="00E8144F"/>
    <w:rsid w:val="00E8202E"/>
    <w:rsid w:val="00E8232F"/>
    <w:rsid w:val="00E837DD"/>
    <w:rsid w:val="00E8548A"/>
    <w:rsid w:val="00E8573D"/>
    <w:rsid w:val="00E8618E"/>
    <w:rsid w:val="00E86965"/>
    <w:rsid w:val="00E87038"/>
    <w:rsid w:val="00E875B9"/>
    <w:rsid w:val="00E87C19"/>
    <w:rsid w:val="00E9064C"/>
    <w:rsid w:val="00E90945"/>
    <w:rsid w:val="00E916AC"/>
    <w:rsid w:val="00E91DAC"/>
    <w:rsid w:val="00E91EED"/>
    <w:rsid w:val="00E92150"/>
    <w:rsid w:val="00E932F6"/>
    <w:rsid w:val="00E94D37"/>
    <w:rsid w:val="00E9666F"/>
    <w:rsid w:val="00E9702A"/>
    <w:rsid w:val="00E97442"/>
    <w:rsid w:val="00EA0747"/>
    <w:rsid w:val="00EA075E"/>
    <w:rsid w:val="00EA0842"/>
    <w:rsid w:val="00EA0A70"/>
    <w:rsid w:val="00EA1DFD"/>
    <w:rsid w:val="00EA2D15"/>
    <w:rsid w:val="00EA2E02"/>
    <w:rsid w:val="00EA36CF"/>
    <w:rsid w:val="00EA3C1F"/>
    <w:rsid w:val="00EA432D"/>
    <w:rsid w:val="00EA4FDB"/>
    <w:rsid w:val="00EA52FC"/>
    <w:rsid w:val="00EA5661"/>
    <w:rsid w:val="00EA660A"/>
    <w:rsid w:val="00EA69BB"/>
    <w:rsid w:val="00EB0331"/>
    <w:rsid w:val="00EB056A"/>
    <w:rsid w:val="00EB069B"/>
    <w:rsid w:val="00EB0A9A"/>
    <w:rsid w:val="00EB124B"/>
    <w:rsid w:val="00EB130E"/>
    <w:rsid w:val="00EB21C2"/>
    <w:rsid w:val="00EB26FA"/>
    <w:rsid w:val="00EB30D2"/>
    <w:rsid w:val="00EB3D02"/>
    <w:rsid w:val="00EB4380"/>
    <w:rsid w:val="00EB5E2A"/>
    <w:rsid w:val="00EB6248"/>
    <w:rsid w:val="00EB6825"/>
    <w:rsid w:val="00EB7DCA"/>
    <w:rsid w:val="00EB7F15"/>
    <w:rsid w:val="00EC0D15"/>
    <w:rsid w:val="00EC1905"/>
    <w:rsid w:val="00EC23D9"/>
    <w:rsid w:val="00EC2892"/>
    <w:rsid w:val="00EC32B8"/>
    <w:rsid w:val="00EC3756"/>
    <w:rsid w:val="00EC4C31"/>
    <w:rsid w:val="00EC4C5C"/>
    <w:rsid w:val="00EC5485"/>
    <w:rsid w:val="00EC6949"/>
    <w:rsid w:val="00EC7277"/>
    <w:rsid w:val="00EC7D2C"/>
    <w:rsid w:val="00ED0E41"/>
    <w:rsid w:val="00ED233B"/>
    <w:rsid w:val="00ED25E0"/>
    <w:rsid w:val="00ED3069"/>
    <w:rsid w:val="00ED3A13"/>
    <w:rsid w:val="00ED4410"/>
    <w:rsid w:val="00ED4C01"/>
    <w:rsid w:val="00ED4E62"/>
    <w:rsid w:val="00ED52A1"/>
    <w:rsid w:val="00ED708B"/>
    <w:rsid w:val="00ED748E"/>
    <w:rsid w:val="00ED76A7"/>
    <w:rsid w:val="00EE04F0"/>
    <w:rsid w:val="00EE0E43"/>
    <w:rsid w:val="00EE1025"/>
    <w:rsid w:val="00EE1A38"/>
    <w:rsid w:val="00EE1FD6"/>
    <w:rsid w:val="00EE28A9"/>
    <w:rsid w:val="00EE2B25"/>
    <w:rsid w:val="00EE2BE5"/>
    <w:rsid w:val="00EE47D1"/>
    <w:rsid w:val="00EE6D8D"/>
    <w:rsid w:val="00EE702F"/>
    <w:rsid w:val="00EE7957"/>
    <w:rsid w:val="00EE7C45"/>
    <w:rsid w:val="00EE7D17"/>
    <w:rsid w:val="00EF0897"/>
    <w:rsid w:val="00EF1335"/>
    <w:rsid w:val="00EF2A7C"/>
    <w:rsid w:val="00EF345A"/>
    <w:rsid w:val="00EF380B"/>
    <w:rsid w:val="00EF3B65"/>
    <w:rsid w:val="00EF4F45"/>
    <w:rsid w:val="00EF7387"/>
    <w:rsid w:val="00EF757B"/>
    <w:rsid w:val="00F001D0"/>
    <w:rsid w:val="00F0089D"/>
    <w:rsid w:val="00F0116A"/>
    <w:rsid w:val="00F0159B"/>
    <w:rsid w:val="00F01608"/>
    <w:rsid w:val="00F01C56"/>
    <w:rsid w:val="00F01C6E"/>
    <w:rsid w:val="00F02606"/>
    <w:rsid w:val="00F02CA8"/>
    <w:rsid w:val="00F03FE3"/>
    <w:rsid w:val="00F049A2"/>
    <w:rsid w:val="00F0514E"/>
    <w:rsid w:val="00F064F5"/>
    <w:rsid w:val="00F06686"/>
    <w:rsid w:val="00F0705D"/>
    <w:rsid w:val="00F07A8D"/>
    <w:rsid w:val="00F10481"/>
    <w:rsid w:val="00F115D6"/>
    <w:rsid w:val="00F119B6"/>
    <w:rsid w:val="00F120AD"/>
    <w:rsid w:val="00F13191"/>
    <w:rsid w:val="00F1381E"/>
    <w:rsid w:val="00F13841"/>
    <w:rsid w:val="00F1435A"/>
    <w:rsid w:val="00F15552"/>
    <w:rsid w:val="00F157DC"/>
    <w:rsid w:val="00F17B09"/>
    <w:rsid w:val="00F2027F"/>
    <w:rsid w:val="00F203CD"/>
    <w:rsid w:val="00F20AA3"/>
    <w:rsid w:val="00F20CF3"/>
    <w:rsid w:val="00F2162A"/>
    <w:rsid w:val="00F22BF6"/>
    <w:rsid w:val="00F2384D"/>
    <w:rsid w:val="00F23B29"/>
    <w:rsid w:val="00F2451D"/>
    <w:rsid w:val="00F24B2C"/>
    <w:rsid w:val="00F256A2"/>
    <w:rsid w:val="00F25A73"/>
    <w:rsid w:val="00F25C77"/>
    <w:rsid w:val="00F261D9"/>
    <w:rsid w:val="00F2645B"/>
    <w:rsid w:val="00F2748E"/>
    <w:rsid w:val="00F2795C"/>
    <w:rsid w:val="00F27E4B"/>
    <w:rsid w:val="00F308E4"/>
    <w:rsid w:val="00F30A26"/>
    <w:rsid w:val="00F30BAB"/>
    <w:rsid w:val="00F3140B"/>
    <w:rsid w:val="00F31601"/>
    <w:rsid w:val="00F31AB2"/>
    <w:rsid w:val="00F32644"/>
    <w:rsid w:val="00F32666"/>
    <w:rsid w:val="00F3336B"/>
    <w:rsid w:val="00F3358B"/>
    <w:rsid w:val="00F35249"/>
    <w:rsid w:val="00F3593C"/>
    <w:rsid w:val="00F35F74"/>
    <w:rsid w:val="00F373BE"/>
    <w:rsid w:val="00F40578"/>
    <w:rsid w:val="00F411C8"/>
    <w:rsid w:val="00F41456"/>
    <w:rsid w:val="00F41695"/>
    <w:rsid w:val="00F4182A"/>
    <w:rsid w:val="00F41CF8"/>
    <w:rsid w:val="00F424BE"/>
    <w:rsid w:val="00F4270F"/>
    <w:rsid w:val="00F42DAD"/>
    <w:rsid w:val="00F433CE"/>
    <w:rsid w:val="00F465FC"/>
    <w:rsid w:val="00F46BFB"/>
    <w:rsid w:val="00F5189E"/>
    <w:rsid w:val="00F51A1C"/>
    <w:rsid w:val="00F51E7A"/>
    <w:rsid w:val="00F52D75"/>
    <w:rsid w:val="00F53ED1"/>
    <w:rsid w:val="00F53FCD"/>
    <w:rsid w:val="00F542D1"/>
    <w:rsid w:val="00F543EA"/>
    <w:rsid w:val="00F55364"/>
    <w:rsid w:val="00F55768"/>
    <w:rsid w:val="00F572D0"/>
    <w:rsid w:val="00F579AB"/>
    <w:rsid w:val="00F605DE"/>
    <w:rsid w:val="00F60724"/>
    <w:rsid w:val="00F60C4D"/>
    <w:rsid w:val="00F61529"/>
    <w:rsid w:val="00F61B71"/>
    <w:rsid w:val="00F6333F"/>
    <w:rsid w:val="00F6468A"/>
    <w:rsid w:val="00F64B92"/>
    <w:rsid w:val="00F6506E"/>
    <w:rsid w:val="00F65CD0"/>
    <w:rsid w:val="00F66C3C"/>
    <w:rsid w:val="00F670DA"/>
    <w:rsid w:val="00F7091C"/>
    <w:rsid w:val="00F70D12"/>
    <w:rsid w:val="00F71472"/>
    <w:rsid w:val="00F71ED6"/>
    <w:rsid w:val="00F723A5"/>
    <w:rsid w:val="00F73C30"/>
    <w:rsid w:val="00F7565B"/>
    <w:rsid w:val="00F757F8"/>
    <w:rsid w:val="00F76622"/>
    <w:rsid w:val="00F76D42"/>
    <w:rsid w:val="00F80D37"/>
    <w:rsid w:val="00F80EDD"/>
    <w:rsid w:val="00F81528"/>
    <w:rsid w:val="00F81650"/>
    <w:rsid w:val="00F817E2"/>
    <w:rsid w:val="00F8289C"/>
    <w:rsid w:val="00F82D26"/>
    <w:rsid w:val="00F84128"/>
    <w:rsid w:val="00F8485C"/>
    <w:rsid w:val="00F84C77"/>
    <w:rsid w:val="00F85B60"/>
    <w:rsid w:val="00F87C0F"/>
    <w:rsid w:val="00F916AB"/>
    <w:rsid w:val="00F9198F"/>
    <w:rsid w:val="00F93377"/>
    <w:rsid w:val="00F939E4"/>
    <w:rsid w:val="00F945A2"/>
    <w:rsid w:val="00F94642"/>
    <w:rsid w:val="00F9547A"/>
    <w:rsid w:val="00F9578E"/>
    <w:rsid w:val="00F958BE"/>
    <w:rsid w:val="00F95A08"/>
    <w:rsid w:val="00FA09B4"/>
    <w:rsid w:val="00FA2503"/>
    <w:rsid w:val="00FA2744"/>
    <w:rsid w:val="00FA2DF6"/>
    <w:rsid w:val="00FA2F93"/>
    <w:rsid w:val="00FA324D"/>
    <w:rsid w:val="00FA5246"/>
    <w:rsid w:val="00FA5F16"/>
    <w:rsid w:val="00FA6A07"/>
    <w:rsid w:val="00FB379E"/>
    <w:rsid w:val="00FB394B"/>
    <w:rsid w:val="00FB3BA2"/>
    <w:rsid w:val="00FB4D79"/>
    <w:rsid w:val="00FB5281"/>
    <w:rsid w:val="00FB6976"/>
    <w:rsid w:val="00FB6E75"/>
    <w:rsid w:val="00FB7157"/>
    <w:rsid w:val="00FB77F6"/>
    <w:rsid w:val="00FC07A1"/>
    <w:rsid w:val="00FC0E86"/>
    <w:rsid w:val="00FC1C3B"/>
    <w:rsid w:val="00FC239C"/>
    <w:rsid w:val="00FC2459"/>
    <w:rsid w:val="00FC2F99"/>
    <w:rsid w:val="00FC458F"/>
    <w:rsid w:val="00FC46B5"/>
    <w:rsid w:val="00FC4937"/>
    <w:rsid w:val="00FC4C6A"/>
    <w:rsid w:val="00FC5628"/>
    <w:rsid w:val="00FC6CAF"/>
    <w:rsid w:val="00FC73A0"/>
    <w:rsid w:val="00FC7560"/>
    <w:rsid w:val="00FD2DBA"/>
    <w:rsid w:val="00FD2E42"/>
    <w:rsid w:val="00FD32F4"/>
    <w:rsid w:val="00FD357A"/>
    <w:rsid w:val="00FD3866"/>
    <w:rsid w:val="00FD4245"/>
    <w:rsid w:val="00FD4929"/>
    <w:rsid w:val="00FD5A99"/>
    <w:rsid w:val="00FD5C58"/>
    <w:rsid w:val="00FD5D94"/>
    <w:rsid w:val="00FD631D"/>
    <w:rsid w:val="00FE18A2"/>
    <w:rsid w:val="00FE18D7"/>
    <w:rsid w:val="00FE1CFA"/>
    <w:rsid w:val="00FE2B4B"/>
    <w:rsid w:val="00FE2D48"/>
    <w:rsid w:val="00FE3445"/>
    <w:rsid w:val="00FE487D"/>
    <w:rsid w:val="00FE5C30"/>
    <w:rsid w:val="00FE5CAB"/>
    <w:rsid w:val="00FE6371"/>
    <w:rsid w:val="00FE6804"/>
    <w:rsid w:val="00FE7376"/>
    <w:rsid w:val="00FE7E77"/>
    <w:rsid w:val="00FF02B2"/>
    <w:rsid w:val="00FF035F"/>
    <w:rsid w:val="00FF091C"/>
    <w:rsid w:val="00FF33E3"/>
    <w:rsid w:val="00FF402F"/>
    <w:rsid w:val="00FF4416"/>
    <w:rsid w:val="00FF4458"/>
    <w:rsid w:val="00FF4E43"/>
    <w:rsid w:val="00FF5291"/>
    <w:rsid w:val="00FF6DA1"/>
    <w:rsid w:val="00FF75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9337D"/>
  <w15:docId w15:val="{CD92AAB8-B83D-4FB5-9C91-554BE19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48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uiPriority w:val="99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Lista21">
    <w:name w:val="Lista 21"/>
    <w:basedOn w:val="Normalny"/>
    <w:rsid w:val="00835D08"/>
    <w:pPr>
      <w:suppressAutoHyphens/>
      <w:ind w:left="566" w:hanging="283"/>
    </w:pPr>
    <w:rPr>
      <w:lang w:eastAsia="ar-SA"/>
    </w:rPr>
  </w:style>
  <w:style w:type="paragraph" w:customStyle="1" w:styleId="Zwykytekst3">
    <w:name w:val="Zwykły tekst3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835D08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CC0A80"/>
    <w:pPr>
      <w:widowControl w:val="0"/>
      <w:autoSpaceDE w:val="0"/>
      <w:autoSpaceDN w:val="0"/>
      <w:adjustRightInd w:val="0"/>
      <w:spacing w:before="300"/>
      <w:ind w:left="5280"/>
    </w:pPr>
    <w:rPr>
      <w:rFonts w:ascii="Arial" w:eastAsia="Times New Roman" w:hAnsi="Arial" w:cs="Arial"/>
      <w:noProof/>
    </w:rPr>
  </w:style>
  <w:style w:type="character" w:customStyle="1" w:styleId="akapitustep1">
    <w:name w:val="akapitustep1"/>
    <w:basedOn w:val="Domylnaczcionkaakapitu"/>
    <w:rsid w:val="00CC0A80"/>
  </w:style>
  <w:style w:type="paragraph" w:customStyle="1" w:styleId="H3">
    <w:name w:val="H3"/>
    <w:basedOn w:val="Normalny"/>
    <w:next w:val="Normalny"/>
    <w:rsid w:val="00CC0A8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CC0A80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apunktowana">
    <w:name w:val="List Bullet"/>
    <w:basedOn w:val="Normalny"/>
    <w:autoRedefine/>
    <w:rsid w:val="00CC0A80"/>
    <w:pPr>
      <w:widowControl w:val="0"/>
      <w:jc w:val="center"/>
    </w:pPr>
    <w:rPr>
      <w:rFonts w:ascii="Verdana" w:hAnsi="Verdana"/>
      <w:bCs/>
      <w:i/>
      <w:iCs/>
      <w:sz w:val="16"/>
      <w:szCs w:val="16"/>
    </w:rPr>
  </w:style>
  <w:style w:type="character" w:customStyle="1" w:styleId="akapitdomyslny1">
    <w:name w:val="akapitdomyslny1"/>
    <w:basedOn w:val="Domylnaczcionkaakapitu"/>
    <w:rsid w:val="00CC0A80"/>
  </w:style>
  <w:style w:type="paragraph" w:customStyle="1" w:styleId="Default">
    <w:name w:val="Default"/>
    <w:rsid w:val="00CC0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">
    <w:name w:val="Style 3"/>
    <w:uiPriority w:val="99"/>
    <w:rsid w:val="00CC0A80"/>
    <w:pPr>
      <w:widowControl w:val="0"/>
      <w:autoSpaceDE w:val="0"/>
      <w:autoSpaceDN w:val="0"/>
      <w:ind w:left="432"/>
    </w:pPr>
    <w:rPr>
      <w:rFonts w:ascii="Tahoma" w:eastAsia="Times New Roman" w:hAnsi="Tahoma" w:cs="Tahoma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C0A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677B24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ekstpodstawowy32">
    <w:name w:val="Tekst podstawowy 32"/>
    <w:basedOn w:val="Normalny"/>
    <w:rsid w:val="00D22389"/>
    <w:pPr>
      <w:suppressAutoHyphens/>
      <w:spacing w:after="120"/>
    </w:pPr>
    <w:rPr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EB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873C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73C4"/>
  </w:style>
  <w:style w:type="character" w:customStyle="1" w:styleId="eop">
    <w:name w:val="eop"/>
    <w:basedOn w:val="Domylnaczcionkaakapitu"/>
    <w:rsid w:val="001873C4"/>
  </w:style>
  <w:style w:type="character" w:customStyle="1" w:styleId="spellingerror">
    <w:name w:val="spellingerror"/>
    <w:basedOn w:val="Domylnaczcionkaakapitu"/>
    <w:rsid w:val="001873C4"/>
  </w:style>
  <w:style w:type="character" w:customStyle="1" w:styleId="scxw261798329">
    <w:name w:val="scxw261798329"/>
    <w:basedOn w:val="Domylnaczcionkaakapitu"/>
    <w:rsid w:val="001873C4"/>
  </w:style>
  <w:style w:type="character" w:customStyle="1" w:styleId="attribute-values">
    <w:name w:val="attribute-values"/>
    <w:basedOn w:val="Domylnaczcionkaakapitu"/>
    <w:rsid w:val="001873C4"/>
  </w:style>
  <w:style w:type="paragraph" w:customStyle="1" w:styleId="Bezodstpw1">
    <w:name w:val="Bez odstępów1"/>
    <w:rsid w:val="001873C4"/>
    <w:rPr>
      <w:rFonts w:eastAsia="Times New Roman"/>
      <w:sz w:val="22"/>
      <w:szCs w:val="22"/>
      <w:lang w:eastAsia="en-US"/>
    </w:rPr>
  </w:style>
  <w:style w:type="paragraph" w:styleId="Bezodstpw">
    <w:name w:val="No Spacing"/>
    <w:basedOn w:val="Normalny"/>
    <w:qFormat/>
    <w:rsid w:val="001873C4"/>
    <w:rPr>
      <w:rFonts w:ascii="Calibri" w:hAnsi="Calibri"/>
      <w:sz w:val="22"/>
      <w:szCs w:val="22"/>
      <w:lang w:val="en-US" w:bidi="en-US"/>
    </w:rPr>
  </w:style>
  <w:style w:type="character" w:customStyle="1" w:styleId="markedcontent">
    <w:name w:val="markedcontent"/>
    <w:basedOn w:val="Domylnaczcionkaakapitu"/>
    <w:rsid w:val="00292384"/>
  </w:style>
  <w:style w:type="table" w:customStyle="1" w:styleId="Tabela-Siatka6">
    <w:name w:val="Tabela - Siatka6"/>
    <w:basedOn w:val="Standardowy"/>
    <w:next w:val="Tabela-Siatka"/>
    <w:uiPriority w:val="39"/>
    <w:rsid w:val="0037445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yszka2">
    <w:name w:val="dyszka2"/>
    <w:basedOn w:val="Domylnaczcionkaakapitu"/>
    <w:rsid w:val="003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F2D9-EF06-4D5E-BE81-C571E8DE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4735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Sosińska Magdalena</dc:creator>
  <cp:lastModifiedBy>Kiersz Agnieszka</cp:lastModifiedBy>
  <cp:revision>2</cp:revision>
  <cp:lastPrinted>2023-04-25T10:03:00Z</cp:lastPrinted>
  <dcterms:created xsi:type="dcterms:W3CDTF">2023-05-05T06:12:00Z</dcterms:created>
  <dcterms:modified xsi:type="dcterms:W3CDTF">2023-05-05T06:12:00Z</dcterms:modified>
</cp:coreProperties>
</file>