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22A" w14:textId="77777777" w:rsidR="002813D6" w:rsidRPr="002813D6" w:rsidRDefault="002813D6" w:rsidP="00A71465">
      <w:pPr>
        <w:pageBreakBefore/>
        <w:widowControl w:val="0"/>
        <w:tabs>
          <w:tab w:val="left" w:pos="540"/>
        </w:tabs>
        <w:suppressAutoHyphens/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val="x-none" w:eastAsia="ar-SA"/>
        </w:rPr>
        <w:t>Załącznik nr 1</w:t>
      </w:r>
      <w:r w:rsidRPr="002813D6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1107CF24" w14:textId="77777777" w:rsidR="002813D6" w:rsidRPr="002813D6" w:rsidRDefault="002813D6" w:rsidP="002813D6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2813D6"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65C63624" w14:textId="77777777" w:rsidR="002813D6" w:rsidRPr="00682DB9" w:rsidRDefault="002813D6" w:rsidP="002813D6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Pr="00682DB9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 z podziałem na części”</w:t>
      </w:r>
    </w:p>
    <w:p w14:paraId="34C911CB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2813D6" w:rsidRPr="002813D6" w14:paraId="07E7621B" w14:textId="77777777" w:rsidTr="002813D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BC63E7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514F8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6430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9540DD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E630B5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2813D6" w:rsidRPr="002813D6" w14:paraId="413AA93C" w14:textId="77777777" w:rsidTr="00BF57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4AD3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502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6A9B74B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7E98AE4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341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C8A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32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2813D6" w:rsidRPr="002813D6" w14:paraId="28734D24" w14:textId="77777777" w:rsidTr="00BF57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445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D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F4D1A99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021EAD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84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B3B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25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A632063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DE6CA6" w14:textId="77777777" w:rsidR="002813D6" w:rsidRPr="002813D6" w:rsidRDefault="002813D6" w:rsidP="002813D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OSOBA UMOCOWANA DO REP</w:t>
      </w:r>
      <w:r w:rsidRPr="002813D6"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813D6" w:rsidRPr="002813D6" w14:paraId="406F388F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B11B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8B9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813D6" w:rsidRPr="002813D6" w14:paraId="1CC8D9FB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D9A6F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DA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24D25208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5F3E0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C09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61DBF7F2" w14:textId="77777777" w:rsidTr="002813D6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A1D1CD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61FA7798" w14:textId="1BC4D3D9" w:rsidR="002813D6" w:rsidRPr="002813D6" w:rsidRDefault="002813D6" w:rsidP="00281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</w:t>
            </w:r>
            <w:r w:rsidR="009652A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,</w:t>
            </w: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DF0E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D092A88" w14:textId="45DEEB56" w:rsidR="00D455C1" w:rsidRPr="00D455C1" w:rsidRDefault="002813D6">
      <w:pPr>
        <w:numPr>
          <w:ilvl w:val="0"/>
          <w:numId w:val="4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813D6">
        <w:rPr>
          <w:rFonts w:ascii="Arial" w:eastAsia="Times New Roman" w:hAnsi="Arial" w:cs="Arial"/>
          <w:lang w:eastAsia="ar-SA"/>
        </w:rPr>
        <w:t>Oferuję/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zrealizowanie przedmiotu zamówienia pn</w:t>
      </w:r>
      <w:r w:rsidRPr="002813D6">
        <w:rPr>
          <w:rFonts w:ascii="Arial" w:eastAsia="Times New Roman" w:hAnsi="Arial" w:cs="Arial"/>
          <w:i/>
          <w:lang w:eastAsia="ar-SA"/>
        </w:rPr>
        <w:t>.</w:t>
      </w:r>
      <w:r w:rsidRPr="002813D6">
        <w:rPr>
          <w:rFonts w:ascii="Arial" w:eastAsia="Times New Roman" w:hAnsi="Arial" w:cs="Arial"/>
          <w:b/>
          <w:i/>
          <w:color w:val="000000"/>
          <w:spacing w:val="-2"/>
          <w:lang w:eastAsia="ar-SA"/>
        </w:rPr>
        <w:t xml:space="preserve"> </w:t>
      </w:r>
      <w:r w:rsidR="00852E89" w:rsidRPr="00682DB9">
        <w:rPr>
          <w:rFonts w:ascii="Arial" w:eastAsia="Times New Roman" w:hAnsi="Arial" w:cs="Arial"/>
          <w:b/>
          <w:bCs/>
          <w:lang w:eastAsia="pl-PL"/>
        </w:rPr>
        <w:t>Prowadzenie i organizacja Punktu Selektywnego Zbierania Odpadów Komunalnych (PSZOK) dla mieszkańców Gminy Wejherowo w latach 2023-2024</w:t>
      </w:r>
      <w:r w:rsidRPr="002813D6">
        <w:rPr>
          <w:rFonts w:ascii="Arial" w:eastAsia="Times New Roman" w:hAnsi="Arial" w:cs="Arial"/>
          <w:bCs/>
          <w:lang w:eastAsia="zh-CN"/>
        </w:rPr>
        <w:t>,</w:t>
      </w:r>
      <w:r w:rsidRPr="002813D6">
        <w:rPr>
          <w:rFonts w:ascii="Arial" w:eastAsia="Times New Roman" w:hAnsi="Arial" w:cs="Arial"/>
          <w:b/>
          <w:lang w:eastAsia="zh-CN"/>
        </w:rPr>
        <w:t xml:space="preserve"> </w:t>
      </w:r>
      <w:r w:rsidRPr="002813D6">
        <w:rPr>
          <w:rFonts w:ascii="Arial" w:eastAsia="Times New Roman" w:hAnsi="Arial" w:cs="Arial"/>
          <w:lang w:eastAsia="ar-SA"/>
        </w:rPr>
        <w:t>zgodnie z wymogami określonymi w SWZ,</w:t>
      </w:r>
    </w:p>
    <w:p w14:paraId="03F4F03F" w14:textId="5C069810" w:rsidR="00D455C1" w:rsidRPr="002813D6" w:rsidRDefault="00AC7011" w:rsidP="00D455C1">
      <w:pPr>
        <w:tabs>
          <w:tab w:val="left" w:pos="360"/>
        </w:tabs>
        <w:suppressAutoHyphens/>
        <w:spacing w:after="0" w:line="240" w:lineRule="auto"/>
        <w:ind w:left="357"/>
        <w:rPr>
          <w:rFonts w:ascii="Arial" w:eastAsia="Verdana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lang w:eastAsia="ar-SA"/>
        </w:rPr>
        <w:t>C</w:t>
      </w:r>
      <w:r w:rsidR="00D455C1" w:rsidRPr="00D455C1">
        <w:rPr>
          <w:rFonts w:ascii="Arial" w:eastAsia="Verdana" w:hAnsi="Arial" w:cs="Arial"/>
          <w:b/>
          <w:bCs/>
          <w:color w:val="FF0000"/>
          <w:lang w:eastAsia="pl-PL"/>
        </w:rPr>
        <w:t>zęści 1- PSZOK północny</w:t>
      </w:r>
    </w:p>
    <w:p w14:paraId="4E58C801" w14:textId="20655970" w:rsidR="002813D6" w:rsidRDefault="002813D6" w:rsidP="00D455C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813D6">
        <w:rPr>
          <w:rFonts w:ascii="Arial" w:eastAsia="Times New Roman" w:hAnsi="Arial" w:cs="Arial"/>
          <w:b/>
          <w:lang w:eastAsia="ar-SA"/>
        </w:rPr>
        <w:tab/>
        <w:t>za cenę brutto:  .............................. zł, w tym stawka podatku VAT ……%</w:t>
      </w:r>
      <w:r w:rsidR="00D455C1">
        <w:rPr>
          <w:rFonts w:ascii="Arial" w:eastAsia="Times New Roman" w:hAnsi="Arial" w:cs="Arial"/>
          <w:b/>
          <w:lang w:eastAsia="ar-SA"/>
        </w:rPr>
        <w:t>,</w:t>
      </w:r>
    </w:p>
    <w:p w14:paraId="77984B0E" w14:textId="11D84439" w:rsidR="00D455C1" w:rsidRPr="002813D6" w:rsidRDefault="00D455C1" w:rsidP="00D455C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>w tym:</w:t>
      </w:r>
    </w:p>
    <w:tbl>
      <w:tblPr>
        <w:tblW w:w="1048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627"/>
        <w:gridCol w:w="709"/>
        <w:gridCol w:w="1276"/>
        <w:gridCol w:w="1417"/>
        <w:gridCol w:w="1276"/>
        <w:gridCol w:w="1701"/>
      </w:tblGrid>
      <w:tr w:rsidR="00D455C1" w:rsidRPr="00A31796" w14:paraId="24A5DCA6" w14:textId="77777777" w:rsidTr="00BF5743">
        <w:trPr>
          <w:jc w:val="center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416DDC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206152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 zadania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9425CCF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1EF38C1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Kod odpadu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1612FDD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Cena jednostkowa brutto [zł]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875EC8F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Tahoma" w:hAnsi="Tahoma" w:cs="Tahoma"/>
                <w:b/>
                <w:sz w:val="20"/>
                <w:szCs w:val="20"/>
              </w:rPr>
              <w:t xml:space="preserve">Szacowana ilość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F00D110" w14:textId="77777777" w:rsidR="00D455C1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  <w:p w14:paraId="4D61311C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[zł]</w:t>
            </w:r>
          </w:p>
        </w:tc>
      </w:tr>
      <w:tr w:rsidR="00D455C1" w:rsidRPr="00A31796" w14:paraId="708F7A0B" w14:textId="77777777" w:rsidTr="00BF5743">
        <w:trPr>
          <w:jc w:val="center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A0E8375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9D5C6FD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93FCD8C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FBD5471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D5D5210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021EF93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0F0CA58" w14:textId="77777777" w:rsidR="00D455C1" w:rsidRPr="00A31796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= 4x5</w:t>
            </w:r>
          </w:p>
        </w:tc>
      </w:tr>
      <w:tr w:rsidR="00D455C1" w:rsidRPr="00A31796" w14:paraId="45EF2996" w14:textId="77777777" w:rsidTr="00F36285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9DD4C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B9CA0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organizacja i prowadzenia Punktu Selektywnej Zbiórki Odpadów Komunalnych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4952C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ryczałt / m-c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B73F3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C2F9A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B30BD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99E00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34864F2B" w14:textId="77777777" w:rsidTr="00F36285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B3331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78E28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papieru i tektury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656694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tona [Mg]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91D28A3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ACCC35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2E2AC" w14:textId="210DDFA7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5,0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EBD06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27BA5852" w14:textId="77777777" w:rsidTr="00F36285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98031C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BFE86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tworzyw sztucznych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201ABF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2AED07A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80AFE9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96473" w14:textId="4E8143BC" w:rsidR="00D455C1" w:rsidRPr="00F36285" w:rsidRDefault="000528D4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BF4B58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2BB606C3" w14:textId="77777777" w:rsidTr="00F36285">
        <w:trPr>
          <w:jc w:val="center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B041A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929C5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ze szkła</w:t>
            </w: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04399F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8232E13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B7A47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7EB46F" w14:textId="7C7889F0" w:rsidR="00D455C1" w:rsidRPr="00F36285" w:rsidRDefault="000528D4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CDA78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233EBC83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E202A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49D02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846F2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68276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7CCD3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979F8" w14:textId="5B82CC16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B8E539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20036545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2AA5C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E4AD1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zmieszane odpady z betonu, gruzu ceglanego, odpadowych materiałów ceramicznych i elementów wyposażenia inne niż wymienione w 17 01 06</w:t>
            </w: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8DAAA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98214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FF655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9F625" w14:textId="1E5F452C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4A60F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400F4CD1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0CE0D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D9539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tworzywa sztuczne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29702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7DF66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22452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F83695" w14:textId="237605BA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2AEF9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210910CA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2B6E8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FB8F9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–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żelazo i stal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8085E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5C4CF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BF7B1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A0783" w14:textId="0FD61361" w:rsidR="00D455C1" w:rsidRPr="00F36285" w:rsidRDefault="000528D4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EE7A1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593BB7C1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5E52E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600B5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materiały izolacyjne inne niż wymienione w 17 06 01 i 17 06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60848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8749E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EAFA9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5AD33" w14:textId="77A1F5D0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27052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1A50D0E7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54944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8B3F5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zmieszane odpady z budowy, remontów i demontażu inne niż wymienione w 17 09 01, 17 09 02 i 17 09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C9A52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8E6DF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DE3DC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B54F9" w14:textId="030EEEAF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7BD95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3F1680C5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AE43E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2EC74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odzież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5CE05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D7248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45ED2D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8B9F4" w14:textId="7B1D8AB1" w:rsidR="00D455C1" w:rsidRPr="00F36285" w:rsidRDefault="000528D4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2A0FA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10429F23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6D943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9B50E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– </w:t>
            </w: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odpady ulegające biodegradacji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3D27F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F2800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E8E5A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7BA09" w14:textId="4207EF8D" w:rsidR="00D455C1" w:rsidRPr="00F36285" w:rsidRDefault="000528D4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8AC9B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1153E3C3" w14:textId="77777777" w:rsidTr="00F36285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FB99C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082D8" w14:textId="77777777" w:rsidR="00D455C1" w:rsidRPr="005B2FEF" w:rsidRDefault="00D455C1" w:rsidP="00BF574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wielkogabarytowe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864E5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B2F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38986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F9578" w14:textId="77777777" w:rsidR="00D455C1" w:rsidRPr="005B2FEF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61AD9" w14:textId="68347965" w:rsidR="00D455C1" w:rsidRPr="00F36285" w:rsidRDefault="00F36285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  <w:r w:rsidR="000528D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0D339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455C1" w:rsidRPr="00A31796" w14:paraId="2E78570F" w14:textId="77777777" w:rsidTr="00BF5743">
        <w:trPr>
          <w:jc w:val="center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A557034" w14:textId="77777777" w:rsidR="00D455C1" w:rsidRPr="00C05995" w:rsidRDefault="00D455C1" w:rsidP="00BF5743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C05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ABE55DB" w14:textId="6413318A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</w:t>
            </w: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(suma poz. od 1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2F079AB" w14:textId="77777777" w:rsidR="00D455C1" w:rsidRPr="00A31796" w:rsidRDefault="00D455C1" w:rsidP="00BF57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76F6CBD" w14:textId="77777777" w:rsidR="003867F2" w:rsidRDefault="003867F2" w:rsidP="003867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14:paraId="72F4A5EE" w14:textId="08528C4C" w:rsidR="003867F2" w:rsidRPr="0099671D" w:rsidRDefault="003867F2" w:rsidP="003867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Dla części 1 </w:t>
      </w:r>
      <w:r w:rsidRPr="003867F2">
        <w:rPr>
          <w:rFonts w:ascii="Arial" w:hAnsi="Arial" w:cs="Arial"/>
          <w:b/>
          <w:bCs/>
          <w:color w:val="FF0000"/>
        </w:rPr>
        <w:t>PSZOK północny</w:t>
      </w:r>
      <w:r w:rsidRPr="003867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zlokalizowany będzie ………………………………</w:t>
      </w:r>
    </w:p>
    <w:p w14:paraId="36282BD8" w14:textId="77777777" w:rsidR="00D455C1" w:rsidRDefault="00D455C1" w:rsidP="00D455C1">
      <w:pPr>
        <w:tabs>
          <w:tab w:val="left" w:pos="360"/>
        </w:tabs>
        <w:suppressAutoHyphens/>
        <w:spacing w:after="0" w:line="240" w:lineRule="auto"/>
        <w:ind w:left="357"/>
        <w:rPr>
          <w:rFonts w:ascii="Arial" w:eastAsia="Times New Roman" w:hAnsi="Arial" w:cs="Arial"/>
          <w:b/>
          <w:bCs/>
          <w:lang w:eastAsia="ar-SA"/>
        </w:rPr>
      </w:pPr>
    </w:p>
    <w:p w14:paraId="59379E3D" w14:textId="6170C2F2" w:rsidR="00D455C1" w:rsidRPr="002813D6" w:rsidRDefault="00AC7011" w:rsidP="00D455C1">
      <w:pPr>
        <w:tabs>
          <w:tab w:val="left" w:pos="360"/>
        </w:tabs>
        <w:suppressAutoHyphens/>
        <w:spacing w:after="0" w:line="240" w:lineRule="auto"/>
        <w:ind w:left="357"/>
        <w:rPr>
          <w:rFonts w:ascii="Arial" w:eastAsia="Verdana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lang w:eastAsia="ar-SA"/>
        </w:rPr>
        <w:t>C</w:t>
      </w:r>
      <w:r w:rsidR="00D455C1" w:rsidRPr="00D455C1">
        <w:rPr>
          <w:rFonts w:ascii="Arial" w:eastAsia="Verdana" w:hAnsi="Arial" w:cs="Arial"/>
          <w:b/>
          <w:bCs/>
          <w:color w:val="FF0000"/>
          <w:lang w:eastAsia="pl-PL"/>
        </w:rPr>
        <w:t>zęści 2- PSZOK południowy</w:t>
      </w:r>
    </w:p>
    <w:p w14:paraId="45BE7EF9" w14:textId="77777777" w:rsidR="00D455C1" w:rsidRDefault="00D455C1" w:rsidP="00D455C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813D6">
        <w:rPr>
          <w:rFonts w:ascii="Arial" w:eastAsia="Times New Roman" w:hAnsi="Arial" w:cs="Arial"/>
          <w:b/>
          <w:lang w:eastAsia="ar-SA"/>
        </w:rPr>
        <w:tab/>
        <w:t>za cenę ryczałtową brutto:  .............................. zł, w tym stawka podatku VAT ……%</w:t>
      </w:r>
      <w:r>
        <w:rPr>
          <w:rFonts w:ascii="Arial" w:eastAsia="Times New Roman" w:hAnsi="Arial" w:cs="Arial"/>
          <w:b/>
          <w:lang w:eastAsia="ar-SA"/>
        </w:rPr>
        <w:t>,</w:t>
      </w:r>
    </w:p>
    <w:p w14:paraId="3DFB791B" w14:textId="7A091284" w:rsidR="00D455C1" w:rsidRDefault="00D455C1" w:rsidP="00AC701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>w tym:</w:t>
      </w:r>
    </w:p>
    <w:tbl>
      <w:tblPr>
        <w:tblW w:w="1049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709"/>
        <w:gridCol w:w="1276"/>
        <w:gridCol w:w="1417"/>
        <w:gridCol w:w="1276"/>
        <w:gridCol w:w="1701"/>
      </w:tblGrid>
      <w:tr w:rsidR="00AC7011" w:rsidRPr="00AC7011" w14:paraId="1EE0C541" w14:textId="52161C1E" w:rsidTr="00AC7011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94B7C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5C3EB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 zadania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5DDD28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9E1A6A1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Kod odpadu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0C273C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Cena jednostkowa brutto [zł]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71F353" w14:textId="687CA3FB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Tahoma" w:hAnsi="Tahoma" w:cs="Tahoma"/>
                <w:b/>
                <w:sz w:val="20"/>
                <w:szCs w:val="20"/>
              </w:rPr>
              <w:t>Szacowana 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430900F" w14:textId="77777777" w:rsid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  <w:p w14:paraId="35417AFF" w14:textId="461357D4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[zł]</w:t>
            </w:r>
          </w:p>
        </w:tc>
      </w:tr>
      <w:tr w:rsidR="00AC7011" w:rsidRPr="00AC7011" w14:paraId="6D0E83CF" w14:textId="2C186925" w:rsidTr="00AC7011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479C9E2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F428904" w14:textId="1B9EADD3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68F34D8" w14:textId="317F41C2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EB2CDD" w14:textId="7A0A7B9A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F2517CB" w14:textId="7F34B1C3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57C4FF3" w14:textId="2394788F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F86887C" w14:textId="170BBB4F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6=(4x5)</w:t>
            </w:r>
          </w:p>
        </w:tc>
      </w:tr>
      <w:tr w:rsidR="00AC7011" w:rsidRPr="00AC7011" w14:paraId="66CA8FD9" w14:textId="272EC0EF" w:rsidTr="00AC7011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C234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264BC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organizacja i prowadzenia Punktu Selektywnej Zbiórki Odpadów Komunalnych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F697F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ryczałt / m-c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F07E0" w14:textId="71566CF4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DF4F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7D184" w14:textId="6ED38C7B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5A07" w14:textId="2D13F3AC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3455DD3A" w14:textId="3A06AA24" w:rsidTr="00F362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D70EC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E1AF3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papieru i tektury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0C255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tona [Mg]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200D884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F00F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415EF" w14:textId="2A88CEC3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9FAA0" w14:textId="1CADB276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234796AA" w14:textId="75D093E7" w:rsidTr="00F362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4C27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4A174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tworzyw sztucznych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62934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1B967E9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4157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C27F9" w14:textId="54BC314A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70591" w14:textId="07EA4D1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4AA736A0" w14:textId="372D873C" w:rsidTr="00F362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BBB32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F932ED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 metali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2365B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012EF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3704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579C7" w14:textId="50593A98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9D06D" w14:textId="7BB65345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4A1E2F9A" w14:textId="55ADD850" w:rsidTr="00F362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E76202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79DF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wielomateriałowe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634819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6D1B23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F88C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AB07B" w14:textId="76029FDA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0526D" w14:textId="133D7693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101944FC" w14:textId="6976DF82" w:rsidTr="00F362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4F87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CDF0C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zmieszane odpady opakowaniowe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5A5D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1C7980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FE82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7FE17" w14:textId="618F0989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97C1C" w14:textId="275138AD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4270293A" w14:textId="39CAF7A5" w:rsidTr="00F362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828DA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3FA9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opakowania ze szkła</w:t>
            </w: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71C3C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C6FACD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67E8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6A6B2" w14:textId="196FD671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B34A2" w14:textId="51DBAFDE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2BCCA062" w14:textId="096EED77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A7468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09E9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FB98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E3BC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7134F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36A0E9" w14:textId="6795F66F" w:rsidR="00AC7011" w:rsidRPr="00AC7011" w:rsidRDefault="00EF45FB" w:rsidP="00EF45F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8B40F" w14:textId="5865ECB4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1C3366D2" w14:textId="2040AEBE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18B8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3395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papier i tektura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AF938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7D1E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C6EC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82F65" w14:textId="7010D634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7C46" w14:textId="1FC7FD96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7A8F3329" w14:textId="7EB86DAE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C508A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ABE8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odpady kuchenne ulegające biodegradacji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D5AA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C79D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89E7D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685F4" w14:textId="5DF023C2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4ADEA" w14:textId="101F0F9C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7437A759" w14:textId="3FA0ADAB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AA95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EB1B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odzież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3934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65C5F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25DD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F1976" w14:textId="4348F2D0" w:rsidR="00AC7011" w:rsidRPr="00AC7011" w:rsidRDefault="00EF45FB" w:rsidP="00EF45F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353CA" w14:textId="196D908C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0FAB834C" w14:textId="5622179E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BF24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950E6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tekstylia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1649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DCBC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05F78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B78D0" w14:textId="22F654EF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0DAD1" w14:textId="44908C19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1BD77658" w14:textId="57077CA2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8A21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F685C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odpady ulegające biodegradacji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34BA4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9B19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EAD9F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718A3" w14:textId="64503FE1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544AB" w14:textId="6836CCAE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52A76BC4" w14:textId="5D682A96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3CFA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32B84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odpady wielkogabarytowe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9309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A995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9F2E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24A57" w14:textId="00DCA099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6ADDD" w14:textId="3D58EE7F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0AF89984" w14:textId="4CB8A3F1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E29B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39126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odpady betonu oraz gruz betonowy z rozbiórek i remontów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42AD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CFB69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5BB8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5EA11" w14:textId="15CD1FAC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63848" w14:textId="13AABB08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05149E2D" w14:textId="6C5A0150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62482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37AFA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gruz ceglany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1841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533D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2452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A9AA4" w14:textId="1B98A00A" w:rsidR="00AC7011" w:rsidRPr="00AC7011" w:rsidRDefault="00EF45FB" w:rsidP="00EF45F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14E20" w14:textId="04813E95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2BC533AA" w14:textId="6B4F0966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4DB2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705A2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odpady innych materiałów ceramicznych i elementów wyposażenia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FFBB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2AA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5E37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A238C" w14:textId="72649F16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87DD9" w14:textId="621B6E7A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4DE822BE" w14:textId="7670C7F8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BC0E5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3FD9D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zmieszane odpady z betonu, gruzu ceglanego, odpadowych materiałów ceramicznych i elementów wyposażenia inne niż wymienione w 17 01 06</w:t>
            </w: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5438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B930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64C50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DA972" w14:textId="79C0B7BA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462A3" w14:textId="6FE29AE8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15848EE1" w14:textId="2638F6A3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9B4A7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45E8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usunięte tynki, tapety, okleiny, itp.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A740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1D90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ED880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D4721" w14:textId="762EEE12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A8282" w14:textId="1B3A5B4D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34F6DEB5" w14:textId="154DB761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A0231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2CAF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odpadowa papa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17CA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74C4F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E75D6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C1BEF" w14:textId="20FB144C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0CB58" w14:textId="662E92A1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669B56A0" w14:textId="2505D745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A989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E07E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kable inne niż wymienione w 17 04 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29B7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2D69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EEE5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64263" w14:textId="4B354784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045E9" w14:textId="02885374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7CB0AE49" w14:textId="2D26DF4D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72717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39DEE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materiały izolacyjne inne niż wymienione w 17 06 01 i 17 06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EA7F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EE69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19869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FABB84" w14:textId="6AD440D2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28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156ED" w14:textId="7C5DA11C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7BB73BE3" w14:textId="1680A6A7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B24ED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45C0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materiały konstrukcyjne zawierające gips inne niż wymienione w 17 08 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C7BA0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F6A3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B7A1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40168" w14:textId="3A61DAA3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6255D" w14:textId="63F872AB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3C2CFF38" w14:textId="155452AE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15F83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9FBB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zmieszane odpady z budowy, remontów i demontażu inne niż wymienione w 17 09 01, 17 09 02 i 17 09 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B184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FA32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3DC7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1B60E" w14:textId="68E2FFEE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250,</w:t>
            </w:r>
            <w:r w:rsidR="00EF45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49448" w14:textId="2AC6D33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426CCEA4" w14:textId="67E97B66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7E04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41B4C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tworzywa sztuczne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8171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A971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72F6A4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4048D" w14:textId="5E1FAA59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FF1D1" w14:textId="5ED1FF1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2CCD1C57" w14:textId="615C98C5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033F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70C2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–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metale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B4568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29AEB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E180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E527F8" w14:textId="3AFC8D9C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DA01A" w14:textId="1B9F5DFB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60A9E375" w14:textId="7AD3CA73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4EDE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69406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rozpuszczalniki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9885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13DF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3E37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778AF" w14:textId="63A17110" w:rsidR="00AC7011" w:rsidRPr="00AC7011" w:rsidRDefault="00EF45FB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AA925" w14:textId="313B415E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0FAFD683" w14:textId="7607C495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7E52E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00235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kwasy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185B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2BA5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413F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1F027" w14:textId="734C11E6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</w:t>
            </w:r>
            <w:r w:rsidR="00F3628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D87A9" w14:textId="55ED9AA1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6BCD0F59" w14:textId="591A17DD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50DE5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2EDC6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- alkalia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887C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D44F0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AAA1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43741" w14:textId="62E7EA93" w:rsidR="00AC7011" w:rsidRPr="00AC7011" w:rsidRDefault="000528D4" w:rsidP="000528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25F56" w14:textId="3D76BD98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51B4CBF6" w14:textId="30E04F38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2A9FE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0350A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środki ochrony roślin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F8A3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621B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37689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D6F319" w14:textId="5B21361F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BDD2E" w14:textId="2CD87395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1E43F365" w14:textId="0170EC48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18B7D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FC32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oleje i tłuszcze inne niż wymienione w 20 01 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7F670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5EC4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6EFA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DA454" w14:textId="7E2687BC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52CF8" w14:textId="7F38C2FF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1117A411" w14:textId="013B0363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D1F7E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DE848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farby, tusze, farby drukarskie, kleje, lepiszcze i żywice zawierające substancje niebezpieczne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50540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71BB9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F803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D0CF1" w14:textId="1F395AB4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D8B03" w14:textId="1DB5EF61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20AE84A8" w14:textId="4CCAC5B6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DD5F9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69B54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zagospodarowanie odpadów – leki cytotoksyczne i cytostatyczne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1D89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F8C2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05F8D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BB09A" w14:textId="5F1C8716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FB155" w14:textId="74D655EF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30BC6567" w14:textId="6712D807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3F21A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BBDD1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– baterie i akumulatory łącznie z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bateriami i akumulatorami wymienionymi w 16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06 01, 16 06 02 lub 16 06 03 oraz niesortowane baterie i akumulatory zawierające te baterie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DC3C2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BB23C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1699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1A372" w14:textId="36A10578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66FB0" w14:textId="1EA2EAAD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72694875" w14:textId="0127A967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AE5F4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48AB2" w14:textId="77777777" w:rsidR="00AC7011" w:rsidRPr="00AC7011" w:rsidRDefault="00AC7011" w:rsidP="00AC701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NSimSun" w:hAnsi="Arial" w:cs="Arial"/>
                <w:bCs/>
                <w:sz w:val="20"/>
                <w:szCs w:val="20"/>
                <w:lang w:eastAsia="zh-CN" w:bidi="hi-IN"/>
              </w:rPr>
            </w:pPr>
            <w:r w:rsidRPr="00AC7011">
              <w:rPr>
                <w:rFonts w:ascii="Arial" w:eastAsia="NSimSun" w:hAnsi="Arial" w:cs="Arial"/>
                <w:bCs/>
                <w:sz w:val="20"/>
                <w:szCs w:val="20"/>
                <w:lang w:eastAsia="zh-CN" w:bidi="hi-IN"/>
              </w:rPr>
              <w:t xml:space="preserve">zagospodarowanie odpadów - </w:t>
            </w:r>
            <w:r w:rsidRPr="00AC7011">
              <w:rPr>
                <w:rFonts w:ascii="Arial" w:eastAsia="NSimSun" w:hAnsi="Arial" w:cs="Arial"/>
                <w:sz w:val="20"/>
                <w:szCs w:val="20"/>
                <w:lang w:eastAsia="zh-CN" w:bidi="hi-IN"/>
              </w:rPr>
              <w:t>baterie inne niż wymienione w 20 01 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9AC54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4C7F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72F9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17B7B" w14:textId="4C1F9EFE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A8E8F" w14:textId="1EB839E3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5F189EA5" w14:textId="695C025A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DAED5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904C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lampy fluorescencyjne – sprzęt oświetleniowy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A5476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715D9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DFDA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C41E3" w14:textId="26D27586" w:rsidR="00AC7011" w:rsidRPr="00AC7011" w:rsidRDefault="000528D4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32C69" w14:textId="143AD223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5F24FD97" w14:textId="055B7956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B1BDF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9247C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urządzenia zawierające freony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98728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2E8C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87BDF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66C0A" w14:textId="12D00726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A8CC5" w14:textId="18986BA6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68CE04E9" w14:textId="440721B5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1730E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7BAD4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70937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977A5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FDEAA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919C0" w14:textId="09697C75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4E2CF" w14:textId="364B7FF8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738A0AAD" w14:textId="309E1909" w:rsidTr="00F3628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F40E0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8B03B" w14:textId="77777777" w:rsidR="00AC7011" w:rsidRPr="00AC7011" w:rsidRDefault="00AC7011" w:rsidP="00AC701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zagospodarowanie odpadów - </w:t>
            </w: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zużyte elektryczne i elektroniczne inne niż wymienione w 20 01 21, 20 01 23 i 20 01 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DC5F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tona [Mg]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14CCE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C6921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AC4C6" w14:textId="51C42B51" w:rsidR="00AC7011" w:rsidRPr="00AC7011" w:rsidRDefault="00F36285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32F15" w14:textId="05DD8743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C7011" w:rsidRPr="00AC7011" w14:paraId="59A3BFFC" w14:textId="77777777" w:rsidTr="00AC7011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06468E" w14:textId="40C072E9" w:rsidR="00AC7011" w:rsidRPr="00AC7011" w:rsidRDefault="00AC7011" w:rsidP="00AC7011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C7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8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7475898" w14:textId="087B93A6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</w:t>
            </w: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(suma poz. od 1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A31796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71E8A13" w14:textId="77777777" w:rsidR="00AC7011" w:rsidRPr="00AC7011" w:rsidRDefault="00AC7011" w:rsidP="00AC70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CAE475E" w14:textId="77777777" w:rsidR="003867F2" w:rsidRDefault="003867F2" w:rsidP="003867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color w:val="FF0000"/>
        </w:rPr>
      </w:pPr>
    </w:p>
    <w:p w14:paraId="2D0DE499" w14:textId="3F10CFBF" w:rsidR="00AC7011" w:rsidRDefault="003867F2" w:rsidP="003867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Dla części 2 </w:t>
      </w:r>
      <w:r w:rsidRPr="003867F2">
        <w:rPr>
          <w:rFonts w:ascii="Arial" w:hAnsi="Arial" w:cs="Arial"/>
          <w:b/>
          <w:bCs/>
          <w:color w:val="FF0000"/>
        </w:rPr>
        <w:t>PSZOK p</w:t>
      </w:r>
      <w:r>
        <w:rPr>
          <w:rFonts w:ascii="Arial" w:hAnsi="Arial" w:cs="Arial"/>
          <w:b/>
          <w:bCs/>
          <w:color w:val="FF0000"/>
        </w:rPr>
        <w:t>ołudniowy</w:t>
      </w:r>
      <w:r w:rsidRPr="003867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zlokalizowany będzie ………………………………</w:t>
      </w:r>
    </w:p>
    <w:p w14:paraId="621E1FA8" w14:textId="77777777" w:rsidR="003867F2" w:rsidRPr="003867F2" w:rsidRDefault="003867F2" w:rsidP="003867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14:paraId="3EFDA6B4" w14:textId="58E6E5E2" w:rsidR="002813D6" w:rsidRPr="002813D6" w:rsidRDefault="002813D6" w:rsidP="002813D6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 xml:space="preserve">Oświadczam/y, że w cenie oferty zostały uwzględnione wszystkie koszty niezbędne do zrealizowania przedmiotu zamówienia z należytą starannością i zgodnie z wymaganiami określonymi przez Zamawiającego. </w:t>
      </w:r>
    </w:p>
    <w:p w14:paraId="23F12727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7577BBE3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Arial" w:hAnsi="Arial" w:cs="Arial"/>
          <w:i/>
          <w:lang w:eastAsia="ar-SA"/>
        </w:rPr>
        <w:t xml:space="preserve">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nie 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0D6FE09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Arial" w:hAnsi="Arial" w:cs="Arial"/>
          <w:b/>
          <w:i/>
          <w:lang w:eastAsia="ar-SA"/>
        </w:rPr>
        <w:t></w:t>
      </w:r>
      <w:r w:rsidRPr="002813D6">
        <w:rPr>
          <w:rFonts w:ascii="Arial" w:eastAsia="Arial" w:hAnsi="Arial" w:cs="Arial"/>
          <w:i/>
          <w:lang w:eastAsia="ar-SA"/>
        </w:rPr>
        <w:t xml:space="preserve">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1806B9C6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5511A304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20A7B23D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lastRenderedPageBreak/>
        <w:t>stawka podatku od ww. towarów i usług, która zgodnie z wiedzą Wykonawcy będzie miała zastosowanie wynosi …...%.</w:t>
      </w:r>
    </w:p>
    <w:p w14:paraId="5C6D8335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704F792B" w14:textId="16BE4BC3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Oświadczam/y, że </w:t>
      </w:r>
      <w:r>
        <w:rPr>
          <w:rFonts w:ascii="Arial" w:eastAsia="Times New Roman" w:hAnsi="Arial" w:cs="Arial"/>
          <w:b/>
          <w:szCs w:val="20"/>
          <w:lang w:eastAsia="zh-CN"/>
        </w:rPr>
        <w:t>oferuję ….. dniowy termin płatności za realizację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przedmiot</w:t>
      </w:r>
      <w:r>
        <w:rPr>
          <w:rFonts w:ascii="Arial" w:eastAsia="Times New Roman" w:hAnsi="Arial" w:cs="Arial"/>
          <w:b/>
          <w:szCs w:val="20"/>
          <w:lang w:eastAsia="zh-CN"/>
        </w:rPr>
        <w:t>u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zamówieni</w:t>
      </w:r>
      <w:r>
        <w:rPr>
          <w:rFonts w:ascii="Arial" w:eastAsia="Times New Roman" w:hAnsi="Arial" w:cs="Arial"/>
          <w:b/>
          <w:szCs w:val="20"/>
          <w:lang w:eastAsia="zh-CN"/>
        </w:rPr>
        <w:t>a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 w:rsidRPr="002813D6">
        <w:rPr>
          <w:rFonts w:ascii="Arial" w:eastAsia="Times New Roman" w:hAnsi="Arial" w:cs="Arial"/>
          <w:i/>
          <w:szCs w:val="20"/>
          <w:lang w:eastAsia="zh-CN"/>
        </w:rPr>
        <w:t xml:space="preserve">(należy wpisać </w:t>
      </w:r>
      <w:r>
        <w:rPr>
          <w:rFonts w:ascii="Arial" w:eastAsia="Times New Roman" w:hAnsi="Arial" w:cs="Arial"/>
          <w:i/>
          <w:szCs w:val="20"/>
          <w:lang w:eastAsia="zh-CN"/>
        </w:rPr>
        <w:t>min. 14 i max. 30 dni</w:t>
      </w:r>
      <w:r w:rsidRPr="002813D6">
        <w:rPr>
          <w:rFonts w:ascii="Arial" w:eastAsia="Times New Roman" w:hAnsi="Arial" w:cs="Arial"/>
          <w:i/>
          <w:szCs w:val="20"/>
          <w:lang w:eastAsia="zh-CN"/>
        </w:rPr>
        <w:t>).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</w:t>
      </w:r>
    </w:p>
    <w:p w14:paraId="33E85C8F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 w:rsidRPr="002813D6">
        <w:rPr>
          <w:rFonts w:ascii="Arial" w:eastAsia="Times New Roman" w:hAnsi="Arial" w:cs="Arial"/>
          <w:b/>
          <w:lang w:eastAsia="ar-SA"/>
        </w:rPr>
        <w:t>*</w:t>
      </w:r>
    </w:p>
    <w:p w14:paraId="7433B03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Jestem/</w:t>
      </w:r>
      <w:proofErr w:type="spellStart"/>
      <w:r w:rsidRPr="002813D6">
        <w:rPr>
          <w:rFonts w:ascii="Arial" w:eastAsia="Times New Roman" w:hAnsi="Arial" w:cs="Arial"/>
          <w:lang w:eastAsia="ar-SA"/>
        </w:rPr>
        <w:t>śmy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7DFB244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26AAFDE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08DA44A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3887AE8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0148D17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300"/>
      </w:tblGrid>
      <w:tr w:rsidR="002813D6" w:rsidRPr="002813D6" w14:paraId="06C1041D" w14:textId="77777777" w:rsidTr="002813D6">
        <w:trPr>
          <w:trHeight w:val="672"/>
        </w:trPr>
        <w:tc>
          <w:tcPr>
            <w:tcW w:w="4286" w:type="dxa"/>
            <w:shd w:val="clear" w:color="auto" w:fill="BFBFBF" w:themeFill="background1" w:themeFillShade="BF"/>
          </w:tcPr>
          <w:p w14:paraId="61998EE9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14:paraId="5B0C6D11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2813D6" w:rsidRPr="002813D6" w14:paraId="4FB8520E" w14:textId="77777777" w:rsidTr="00BF5743">
        <w:trPr>
          <w:trHeight w:val="257"/>
        </w:trPr>
        <w:tc>
          <w:tcPr>
            <w:tcW w:w="4286" w:type="dxa"/>
            <w:shd w:val="clear" w:color="auto" w:fill="auto"/>
          </w:tcPr>
          <w:p w14:paraId="35C78555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252DB94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60" w:type="dxa"/>
            <w:shd w:val="clear" w:color="auto" w:fill="auto"/>
          </w:tcPr>
          <w:p w14:paraId="7FBEA476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D30C16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02791A04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 w:rsidRPr="002813D6"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>*</w:t>
      </w:r>
      <w:r w:rsidRPr="002813D6">
        <w:rPr>
          <w:rFonts w:ascii="Arial" w:eastAsia="Times New Roman" w:hAnsi="Arial" w:cs="Arial"/>
          <w:lang w:eastAsia="ar-SA"/>
        </w:rPr>
        <w:t>:</w:t>
      </w:r>
    </w:p>
    <w:p w14:paraId="7AE7AD8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Uzasadnienie, </w:t>
      </w:r>
      <w:r w:rsidRPr="002813D6"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24F9A024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14C3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56548F6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 w:rsidRPr="002813D6"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 w:rsidRPr="002813D6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2813D6"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 w:rsidRPr="002813D6">
        <w:rPr>
          <w:rFonts w:ascii="Arial" w:eastAsia="Times New Roman" w:hAnsi="Arial" w:cs="Arial"/>
          <w:szCs w:val="24"/>
          <w:lang w:eastAsia="zh-CN"/>
        </w:rPr>
        <w:t>):</w:t>
      </w:r>
    </w:p>
    <w:p w14:paraId="050D29B9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65065B7F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3FF1074E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1CB211F5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76679694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7F089CE7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087854EA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0B5E4664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3ABF1257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2F6D4B" w14:textId="77777777" w:rsidR="002813D6" w:rsidRPr="002813D6" w:rsidRDefault="002813D6" w:rsidP="002813D6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2813D6"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6980C058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lastRenderedPageBreak/>
        <w:t xml:space="preserve">Oświadczam/y </w:t>
      </w:r>
      <w:r w:rsidRPr="002813D6"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4BBAE059" w14:textId="77777777" w:rsidR="004E5998" w:rsidRPr="004E5998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pacing w:val="-2"/>
          <w:szCs w:val="24"/>
          <w:lang w:eastAsia="ar-SA"/>
        </w:rPr>
        <w:t>Oferta składa się z niniejszego „Formularza oferty”.</w:t>
      </w:r>
    </w:p>
    <w:p w14:paraId="0B5FD19B" w14:textId="1831DB68" w:rsidR="002813D6" w:rsidRPr="002813D6" w:rsidRDefault="002813D6" w:rsidP="004E5998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2813D6" w:rsidRPr="002813D6" w14:paraId="455379CE" w14:textId="77777777" w:rsidTr="00BF5743">
        <w:trPr>
          <w:trHeight w:val="491"/>
        </w:trPr>
        <w:tc>
          <w:tcPr>
            <w:tcW w:w="513" w:type="dxa"/>
            <w:shd w:val="clear" w:color="auto" w:fill="auto"/>
          </w:tcPr>
          <w:p w14:paraId="75F8CE6B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6513D807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6C6B4DB9" w14:textId="77777777" w:rsidTr="00BF5743">
        <w:trPr>
          <w:trHeight w:val="491"/>
        </w:trPr>
        <w:tc>
          <w:tcPr>
            <w:tcW w:w="513" w:type="dxa"/>
            <w:shd w:val="clear" w:color="auto" w:fill="auto"/>
          </w:tcPr>
          <w:p w14:paraId="2E74B7F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4EC165CD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463E784B" w14:textId="77777777" w:rsidTr="00BF5743">
        <w:trPr>
          <w:trHeight w:val="491"/>
        </w:trPr>
        <w:tc>
          <w:tcPr>
            <w:tcW w:w="513" w:type="dxa"/>
            <w:shd w:val="clear" w:color="auto" w:fill="auto"/>
          </w:tcPr>
          <w:p w14:paraId="6B91B3C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4FA9F590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679B271D" w14:textId="77777777" w:rsidR="002813D6" w:rsidRPr="002813D6" w:rsidRDefault="002813D6" w:rsidP="002813D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4638677D" w14:textId="77777777" w:rsidR="002813D6" w:rsidRPr="002813D6" w:rsidRDefault="002813D6" w:rsidP="002813D6">
      <w:pPr>
        <w:widowControl w:val="0"/>
        <w:suppressAutoHyphens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7CE70C16" w14:textId="77777777" w:rsidR="002813D6" w:rsidRPr="002813D6" w:rsidRDefault="002813D6" w:rsidP="002813D6">
      <w:pPr>
        <w:widowControl w:val="0"/>
        <w:suppressAutoHyphens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9859D9" w14:textId="77777777" w:rsidR="002813D6" w:rsidRPr="002813D6" w:rsidRDefault="002813D6" w:rsidP="004E5998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7CBBBCE2" w14:textId="77777777" w:rsidR="002813D6" w:rsidRPr="002813D6" w:rsidRDefault="002813D6" w:rsidP="002813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7021C70B" w14:textId="77777777" w:rsidR="002813D6" w:rsidRDefault="002813D6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2813D6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3F5803C6" w14:textId="77777777" w:rsidR="00D44B8F" w:rsidRDefault="00D44B8F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627F6FC" w14:textId="1AB3F72E" w:rsidR="00D90F19" w:rsidRDefault="00D90F19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51E5ECE" w14:textId="7927B61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3806A9E" w14:textId="7086EAF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F0EF15" w14:textId="7010BB16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CE63F9E" w14:textId="38236E49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24AB0D9" w14:textId="466F55D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83DE1BE" w14:textId="390A036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5032386D" w14:textId="31AB808B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6F3143" w14:textId="13C185E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398E23" w14:textId="750E8B2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9FE8C4D" w14:textId="45594B0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DA10CD7" w14:textId="767642C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1ECF914" w14:textId="6B1C4902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729BC47" w14:textId="5728AEA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EC14C15" w14:textId="68908E6E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CB4F2C6" w14:textId="14D23D1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607F81A9" w14:textId="169E217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B768961" w14:textId="1D811C1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C20AB9" w14:textId="7E221F77" w:rsidR="004E5998" w:rsidRDefault="004E5998" w:rsidP="008D282D">
      <w:pPr>
        <w:suppressAutoHyphens/>
        <w:spacing w:after="120" w:line="240" w:lineRule="auto"/>
        <w:rPr>
          <w:rFonts w:ascii="Arial" w:hAnsi="Arial" w:cs="Arial"/>
        </w:rPr>
      </w:pPr>
    </w:p>
    <w:sectPr w:rsidR="004E5998" w:rsidSect="003F577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F835" w14:textId="77777777" w:rsidR="00D5398C" w:rsidRDefault="00D5398C" w:rsidP="00705D6E">
      <w:pPr>
        <w:spacing w:after="0" w:line="240" w:lineRule="auto"/>
      </w:pPr>
      <w:r>
        <w:separator/>
      </w:r>
    </w:p>
  </w:endnote>
  <w:endnote w:type="continuationSeparator" w:id="0">
    <w:p w14:paraId="67A1661A" w14:textId="77777777" w:rsidR="00D5398C" w:rsidRDefault="00D5398C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6F3DE9" w:rsidRDefault="006F3DE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6F3DE9" w:rsidRPr="006F3DE9" w:rsidRDefault="006F3DE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Pr="006F3DE9">
          <w:rPr>
            <w:rFonts w:ascii="Arial" w:hAnsi="Arial" w:cs="Arial"/>
          </w:rPr>
          <w:t>2</w:t>
        </w:r>
        <w:r w:rsidRPr="006F3D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03CB" w14:textId="77777777" w:rsidR="00D5398C" w:rsidRDefault="00D5398C" w:rsidP="00705D6E">
      <w:pPr>
        <w:spacing w:after="0" w:line="240" w:lineRule="auto"/>
      </w:pPr>
      <w:r>
        <w:separator/>
      </w:r>
    </w:p>
  </w:footnote>
  <w:footnote w:type="continuationSeparator" w:id="0">
    <w:p w14:paraId="6BE56548" w14:textId="77777777" w:rsidR="00D5398C" w:rsidRDefault="00D5398C" w:rsidP="0070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264BF239" w:rsidR="000036D6" w:rsidRPr="00D90F19" w:rsidRDefault="00705D6E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</w:t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  </w:t>
    </w:r>
    <w:r w:rsidRPr="00E52CBD">
      <w:rPr>
        <w:rFonts w:ascii="Arial" w:hAnsi="Arial" w:cs="Arial"/>
        <w:b/>
        <w:bCs/>
        <w:sz w:val="16"/>
        <w:szCs w:val="16"/>
        <w:u w:val="single"/>
      </w:rPr>
      <w:t>Nr post</w:t>
    </w:r>
    <w:r w:rsidR="00B40422"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>.11.</w:t>
    </w:r>
    <w:r w:rsidRPr="00E52CBD">
      <w:rPr>
        <w:rFonts w:ascii="Arial" w:hAnsi="Arial" w:cs="Arial"/>
        <w:b/>
        <w:bCs/>
        <w:sz w:val="16"/>
        <w:szCs w:val="16"/>
        <w:u w:val="single"/>
      </w:rPr>
      <w:t>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BA0B9DC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290"/>
        </w:tabs>
        <w:ind w:left="1290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9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1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4874077"/>
    <w:multiLevelType w:val="hybridMultilevel"/>
    <w:tmpl w:val="A0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55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6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7C2F36"/>
    <w:multiLevelType w:val="hybridMultilevel"/>
    <w:tmpl w:val="D4184D6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230D19"/>
    <w:multiLevelType w:val="hybridMultilevel"/>
    <w:tmpl w:val="490E2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5" w15:restartNumberingAfterBreak="0">
    <w:nsid w:val="50324664"/>
    <w:multiLevelType w:val="hybridMultilevel"/>
    <w:tmpl w:val="8168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511B3B0D"/>
    <w:multiLevelType w:val="hybridMultilevel"/>
    <w:tmpl w:val="262C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3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78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79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8B3EBA"/>
    <w:multiLevelType w:val="hybridMultilevel"/>
    <w:tmpl w:val="696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90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7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618873124">
    <w:abstractNumId w:val="71"/>
  </w:num>
  <w:num w:numId="2" w16cid:durableId="2140027723">
    <w:abstractNumId w:val="78"/>
  </w:num>
  <w:num w:numId="3" w16cid:durableId="807161704">
    <w:abstractNumId w:val="89"/>
  </w:num>
  <w:num w:numId="4" w16cid:durableId="1650280930">
    <w:abstractNumId w:val="39"/>
  </w:num>
  <w:num w:numId="5" w16cid:durableId="747385776">
    <w:abstractNumId w:val="35"/>
  </w:num>
  <w:num w:numId="6" w16cid:durableId="1185632660">
    <w:abstractNumId w:val="97"/>
  </w:num>
  <w:num w:numId="7" w16cid:durableId="968362371">
    <w:abstractNumId w:val="60"/>
  </w:num>
  <w:num w:numId="8" w16cid:durableId="1765372097">
    <w:abstractNumId w:val="86"/>
  </w:num>
  <w:num w:numId="9" w16cid:durableId="1968118864">
    <w:abstractNumId w:val="64"/>
  </w:num>
  <w:num w:numId="10" w16cid:durableId="1178737376">
    <w:abstractNumId w:val="44"/>
  </w:num>
  <w:num w:numId="11" w16cid:durableId="1096904030">
    <w:abstractNumId w:val="96"/>
  </w:num>
  <w:num w:numId="12" w16cid:durableId="2091459459">
    <w:abstractNumId w:val="98"/>
  </w:num>
  <w:num w:numId="13" w16cid:durableId="411971403">
    <w:abstractNumId w:val="22"/>
  </w:num>
  <w:num w:numId="14" w16cid:durableId="2106462706">
    <w:abstractNumId w:val="63"/>
  </w:num>
  <w:num w:numId="15" w16cid:durableId="1881359373">
    <w:abstractNumId w:val="87"/>
  </w:num>
  <w:num w:numId="16" w16cid:durableId="208032240">
    <w:abstractNumId w:val="41"/>
  </w:num>
  <w:num w:numId="17" w16cid:durableId="991101487">
    <w:abstractNumId w:val="83"/>
  </w:num>
  <w:num w:numId="18" w16cid:durableId="661740969">
    <w:abstractNumId w:val="75"/>
  </w:num>
  <w:num w:numId="19" w16cid:durableId="1608732372">
    <w:abstractNumId w:val="45"/>
  </w:num>
  <w:num w:numId="20" w16cid:durableId="1553496383">
    <w:abstractNumId w:val="50"/>
  </w:num>
  <w:num w:numId="21" w16cid:durableId="1936983912">
    <w:abstractNumId w:val="40"/>
  </w:num>
  <w:num w:numId="22" w16cid:durableId="422726316">
    <w:abstractNumId w:val="95"/>
  </w:num>
  <w:num w:numId="23" w16cid:durableId="437067357">
    <w:abstractNumId w:val="16"/>
  </w:num>
  <w:num w:numId="24" w16cid:durableId="408845664">
    <w:abstractNumId w:val="38"/>
  </w:num>
  <w:num w:numId="25" w16cid:durableId="875655117">
    <w:abstractNumId w:val="19"/>
  </w:num>
  <w:num w:numId="26" w16cid:durableId="1774354139">
    <w:abstractNumId w:val="49"/>
  </w:num>
  <w:num w:numId="27" w16cid:durableId="2079864325">
    <w:abstractNumId w:val="58"/>
  </w:num>
  <w:num w:numId="28" w16cid:durableId="576985609">
    <w:abstractNumId w:val="55"/>
  </w:num>
  <w:num w:numId="29" w16cid:durableId="148405346">
    <w:abstractNumId w:val="29"/>
  </w:num>
  <w:num w:numId="30" w16cid:durableId="1413308300">
    <w:abstractNumId w:val="52"/>
  </w:num>
  <w:num w:numId="31" w16cid:durableId="1815178155">
    <w:abstractNumId w:val="53"/>
  </w:num>
  <w:num w:numId="32" w16cid:durableId="967904030">
    <w:abstractNumId w:val="77"/>
  </w:num>
  <w:num w:numId="33" w16cid:durableId="1062287897">
    <w:abstractNumId w:val="33"/>
  </w:num>
  <w:num w:numId="34" w16cid:durableId="248539697">
    <w:abstractNumId w:val="36"/>
  </w:num>
  <w:num w:numId="35" w16cid:durableId="1543519537">
    <w:abstractNumId w:val="23"/>
  </w:num>
  <w:num w:numId="36" w16cid:durableId="1062868578">
    <w:abstractNumId w:val="32"/>
  </w:num>
  <w:num w:numId="37" w16cid:durableId="1367024784">
    <w:abstractNumId w:val="72"/>
  </w:num>
  <w:num w:numId="38" w16cid:durableId="1390762586">
    <w:abstractNumId w:val="90"/>
  </w:num>
  <w:num w:numId="39" w16cid:durableId="1078211348">
    <w:abstractNumId w:val="69"/>
  </w:num>
  <w:num w:numId="40" w16cid:durableId="705713279">
    <w:abstractNumId w:val="68"/>
  </w:num>
  <w:num w:numId="41" w16cid:durableId="171728727">
    <w:abstractNumId w:val="3"/>
  </w:num>
  <w:num w:numId="42" w16cid:durableId="1427723723">
    <w:abstractNumId w:val="31"/>
  </w:num>
  <w:num w:numId="43" w16cid:durableId="3866813">
    <w:abstractNumId w:val="8"/>
  </w:num>
  <w:num w:numId="44" w16cid:durableId="927157247">
    <w:abstractNumId w:val="15"/>
  </w:num>
  <w:num w:numId="45" w16cid:durableId="1050033553">
    <w:abstractNumId w:val="74"/>
  </w:num>
  <w:num w:numId="46" w16cid:durableId="871266708">
    <w:abstractNumId w:val="56"/>
  </w:num>
  <w:num w:numId="47" w16cid:durableId="1699309782">
    <w:abstractNumId w:val="76"/>
  </w:num>
  <w:num w:numId="48" w16cid:durableId="246237148">
    <w:abstractNumId w:val="0"/>
  </w:num>
  <w:num w:numId="49" w16cid:durableId="338387024">
    <w:abstractNumId w:val="66"/>
  </w:num>
  <w:num w:numId="50" w16cid:durableId="800881396">
    <w:abstractNumId w:val="79"/>
  </w:num>
  <w:num w:numId="51" w16cid:durableId="893464800">
    <w:abstractNumId w:val="47"/>
  </w:num>
  <w:num w:numId="52" w16cid:durableId="806048324">
    <w:abstractNumId w:val="73"/>
  </w:num>
  <w:num w:numId="53" w16cid:durableId="876433009">
    <w:abstractNumId w:val="28"/>
  </w:num>
  <w:num w:numId="54" w16cid:durableId="349920432">
    <w:abstractNumId w:val="81"/>
  </w:num>
  <w:num w:numId="55" w16cid:durableId="344867016">
    <w:abstractNumId w:val="94"/>
  </w:num>
  <w:num w:numId="56" w16cid:durableId="1775131045">
    <w:abstractNumId w:val="20"/>
  </w:num>
  <w:num w:numId="57" w16cid:durableId="1759056534">
    <w:abstractNumId w:val="80"/>
  </w:num>
  <w:num w:numId="58" w16cid:durableId="1221593220">
    <w:abstractNumId w:val="26"/>
  </w:num>
  <w:num w:numId="59" w16cid:durableId="1536307988">
    <w:abstractNumId w:val="65"/>
  </w:num>
  <w:num w:numId="60" w16cid:durableId="1036781745">
    <w:abstractNumId w:val="57"/>
  </w:num>
  <w:num w:numId="61" w16cid:durableId="628318140">
    <w:abstractNumId w:val="54"/>
  </w:num>
  <w:num w:numId="62" w16cid:durableId="1780105111">
    <w:abstractNumId w:val="27"/>
  </w:num>
  <w:num w:numId="63" w16cid:durableId="1402213209">
    <w:abstractNumId w:val="14"/>
  </w:num>
  <w:num w:numId="64" w16cid:durableId="1284310770">
    <w:abstractNumId w:val="67"/>
  </w:num>
  <w:num w:numId="65" w16cid:durableId="425344949">
    <w:abstractNumId w:val="2"/>
  </w:num>
  <w:num w:numId="66" w16cid:durableId="960306028">
    <w:abstractNumId w:val="93"/>
  </w:num>
  <w:num w:numId="67" w16cid:durableId="1025014995">
    <w:abstractNumId w:val="85"/>
  </w:num>
  <w:num w:numId="68" w16cid:durableId="2116365559">
    <w:abstractNumId w:val="34"/>
  </w:num>
  <w:num w:numId="69" w16cid:durableId="1128935124">
    <w:abstractNumId w:val="21"/>
  </w:num>
  <w:num w:numId="70" w16cid:durableId="747651633">
    <w:abstractNumId w:val="17"/>
  </w:num>
  <w:num w:numId="71" w16cid:durableId="51198160">
    <w:abstractNumId w:val="48"/>
  </w:num>
  <w:num w:numId="72" w16cid:durableId="918976993">
    <w:abstractNumId w:val="70"/>
  </w:num>
  <w:num w:numId="73" w16cid:durableId="1835953450">
    <w:abstractNumId w:val="62"/>
  </w:num>
  <w:num w:numId="74" w16cid:durableId="983046710">
    <w:abstractNumId w:val="37"/>
  </w:num>
  <w:num w:numId="75" w16cid:durableId="920986906">
    <w:abstractNumId w:val="59"/>
  </w:num>
  <w:num w:numId="76" w16cid:durableId="422848098">
    <w:abstractNumId w:val="61"/>
  </w:num>
  <w:num w:numId="77" w16cid:durableId="922639035">
    <w:abstractNumId w:val="84"/>
  </w:num>
  <w:num w:numId="78" w16cid:durableId="306011057">
    <w:abstractNumId w:val="12"/>
  </w:num>
  <w:num w:numId="79" w16cid:durableId="1528180690">
    <w:abstractNumId w:val="43"/>
  </w:num>
  <w:num w:numId="80" w16cid:durableId="1125587214">
    <w:abstractNumId w:val="82"/>
  </w:num>
  <w:num w:numId="81" w16cid:durableId="1737703038">
    <w:abstractNumId w:val="25"/>
  </w:num>
  <w:num w:numId="82" w16cid:durableId="739861495">
    <w:abstractNumId w:val="46"/>
  </w:num>
  <w:num w:numId="83" w16cid:durableId="1330057122">
    <w:abstractNumId w:val="13"/>
  </w:num>
  <w:num w:numId="84" w16cid:durableId="1728457185">
    <w:abstractNumId w:val="24"/>
  </w:num>
  <w:num w:numId="85" w16cid:durableId="1464888843">
    <w:abstractNumId w:val="91"/>
  </w:num>
  <w:num w:numId="86" w16cid:durableId="2084570768">
    <w:abstractNumId w:val="11"/>
  </w:num>
  <w:num w:numId="87" w16cid:durableId="64837571">
    <w:abstractNumId w:val="18"/>
  </w:num>
  <w:num w:numId="88" w16cid:durableId="272131897">
    <w:abstractNumId w:val="30"/>
  </w:num>
  <w:num w:numId="89" w16cid:durableId="988241644">
    <w:abstractNumId w:val="42"/>
  </w:num>
  <w:num w:numId="90" w16cid:durableId="1450659541">
    <w:abstractNumId w:val="51"/>
  </w:num>
  <w:num w:numId="91" w16cid:durableId="86049282">
    <w:abstractNumId w:val="9"/>
  </w:num>
  <w:num w:numId="92" w16cid:durableId="1923023682">
    <w:abstractNumId w:val="92"/>
  </w:num>
  <w:num w:numId="93" w16cid:durableId="1920021828">
    <w:abstractNumId w:val="1"/>
  </w:num>
  <w:num w:numId="94" w16cid:durableId="653534478">
    <w:abstractNumId w:val="8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D"/>
    <w:rsid w:val="0000212F"/>
    <w:rsid w:val="000036D6"/>
    <w:rsid w:val="000055B8"/>
    <w:rsid w:val="00020AAE"/>
    <w:rsid w:val="00021BF0"/>
    <w:rsid w:val="00040C74"/>
    <w:rsid w:val="00042DD1"/>
    <w:rsid w:val="000528D4"/>
    <w:rsid w:val="00056A81"/>
    <w:rsid w:val="00064513"/>
    <w:rsid w:val="00066686"/>
    <w:rsid w:val="000679CA"/>
    <w:rsid w:val="000A742F"/>
    <w:rsid w:val="000B63DD"/>
    <w:rsid w:val="000C07D3"/>
    <w:rsid w:val="000C5065"/>
    <w:rsid w:val="000D4BBB"/>
    <w:rsid w:val="000F3FB7"/>
    <w:rsid w:val="000F45A2"/>
    <w:rsid w:val="000F7C11"/>
    <w:rsid w:val="001263B5"/>
    <w:rsid w:val="00185841"/>
    <w:rsid w:val="001C091B"/>
    <w:rsid w:val="001C0E72"/>
    <w:rsid w:val="001C43EC"/>
    <w:rsid w:val="001D3BB1"/>
    <w:rsid w:val="001E35F0"/>
    <w:rsid w:val="001E3D03"/>
    <w:rsid w:val="001E527C"/>
    <w:rsid w:val="001E7FE9"/>
    <w:rsid w:val="00203191"/>
    <w:rsid w:val="00203374"/>
    <w:rsid w:val="00227503"/>
    <w:rsid w:val="00246F18"/>
    <w:rsid w:val="002813D6"/>
    <w:rsid w:val="00294727"/>
    <w:rsid w:val="002F3568"/>
    <w:rsid w:val="00304D72"/>
    <w:rsid w:val="00316304"/>
    <w:rsid w:val="00382446"/>
    <w:rsid w:val="003867F2"/>
    <w:rsid w:val="003D6A6A"/>
    <w:rsid w:val="003F5773"/>
    <w:rsid w:val="00414C8B"/>
    <w:rsid w:val="00420193"/>
    <w:rsid w:val="00420546"/>
    <w:rsid w:val="004374EE"/>
    <w:rsid w:val="0044102D"/>
    <w:rsid w:val="00454A96"/>
    <w:rsid w:val="00461F7D"/>
    <w:rsid w:val="0047767D"/>
    <w:rsid w:val="004865A6"/>
    <w:rsid w:val="00490962"/>
    <w:rsid w:val="0049231B"/>
    <w:rsid w:val="004A0312"/>
    <w:rsid w:val="004B4206"/>
    <w:rsid w:val="004C0E9A"/>
    <w:rsid w:val="004C3FF3"/>
    <w:rsid w:val="004E5998"/>
    <w:rsid w:val="004F6B28"/>
    <w:rsid w:val="00507B8C"/>
    <w:rsid w:val="0055232F"/>
    <w:rsid w:val="0057477D"/>
    <w:rsid w:val="00580A0C"/>
    <w:rsid w:val="00581C44"/>
    <w:rsid w:val="005902FF"/>
    <w:rsid w:val="005927B6"/>
    <w:rsid w:val="005A1129"/>
    <w:rsid w:val="005B2FEF"/>
    <w:rsid w:val="005E461E"/>
    <w:rsid w:val="005E4DBE"/>
    <w:rsid w:val="00606053"/>
    <w:rsid w:val="00620223"/>
    <w:rsid w:val="00625658"/>
    <w:rsid w:val="006342D3"/>
    <w:rsid w:val="00643031"/>
    <w:rsid w:val="00653E60"/>
    <w:rsid w:val="00656CDF"/>
    <w:rsid w:val="006750AF"/>
    <w:rsid w:val="00687A4E"/>
    <w:rsid w:val="006A48E8"/>
    <w:rsid w:val="006A7988"/>
    <w:rsid w:val="006D575B"/>
    <w:rsid w:val="006F3DE9"/>
    <w:rsid w:val="00704EAB"/>
    <w:rsid w:val="00705D6E"/>
    <w:rsid w:val="00723E1C"/>
    <w:rsid w:val="00730B32"/>
    <w:rsid w:val="0073751D"/>
    <w:rsid w:val="007544E0"/>
    <w:rsid w:val="00763E80"/>
    <w:rsid w:val="0077441C"/>
    <w:rsid w:val="0078233F"/>
    <w:rsid w:val="00795C8E"/>
    <w:rsid w:val="007A4AB7"/>
    <w:rsid w:val="007C3756"/>
    <w:rsid w:val="007D520E"/>
    <w:rsid w:val="007E5DC3"/>
    <w:rsid w:val="008244CB"/>
    <w:rsid w:val="0085003D"/>
    <w:rsid w:val="00852E89"/>
    <w:rsid w:val="008868B6"/>
    <w:rsid w:val="00895544"/>
    <w:rsid w:val="008C2D99"/>
    <w:rsid w:val="008D282D"/>
    <w:rsid w:val="008D3CC2"/>
    <w:rsid w:val="008E50D4"/>
    <w:rsid w:val="00916469"/>
    <w:rsid w:val="0091671B"/>
    <w:rsid w:val="00917535"/>
    <w:rsid w:val="00937129"/>
    <w:rsid w:val="009652A8"/>
    <w:rsid w:val="00973FB2"/>
    <w:rsid w:val="0098283E"/>
    <w:rsid w:val="009B775B"/>
    <w:rsid w:val="009C7F96"/>
    <w:rsid w:val="009D0916"/>
    <w:rsid w:val="009D378F"/>
    <w:rsid w:val="00A134CB"/>
    <w:rsid w:val="00A31796"/>
    <w:rsid w:val="00A327B0"/>
    <w:rsid w:val="00A372EF"/>
    <w:rsid w:val="00A46BE0"/>
    <w:rsid w:val="00A642FE"/>
    <w:rsid w:val="00A71465"/>
    <w:rsid w:val="00A72A8E"/>
    <w:rsid w:val="00A77B48"/>
    <w:rsid w:val="00AC45A9"/>
    <w:rsid w:val="00AC7011"/>
    <w:rsid w:val="00AD6E47"/>
    <w:rsid w:val="00B00477"/>
    <w:rsid w:val="00B15728"/>
    <w:rsid w:val="00B3427C"/>
    <w:rsid w:val="00B40422"/>
    <w:rsid w:val="00B4140F"/>
    <w:rsid w:val="00B5640D"/>
    <w:rsid w:val="00B5770F"/>
    <w:rsid w:val="00B61F5B"/>
    <w:rsid w:val="00B7420D"/>
    <w:rsid w:val="00B7777A"/>
    <w:rsid w:val="00B83B8D"/>
    <w:rsid w:val="00B91458"/>
    <w:rsid w:val="00B9183D"/>
    <w:rsid w:val="00B9187E"/>
    <w:rsid w:val="00B954BD"/>
    <w:rsid w:val="00B97A99"/>
    <w:rsid w:val="00BB203B"/>
    <w:rsid w:val="00BF499B"/>
    <w:rsid w:val="00C03E3E"/>
    <w:rsid w:val="00C05995"/>
    <w:rsid w:val="00C07085"/>
    <w:rsid w:val="00C1133E"/>
    <w:rsid w:val="00C218F3"/>
    <w:rsid w:val="00C3660F"/>
    <w:rsid w:val="00C5767F"/>
    <w:rsid w:val="00C7725C"/>
    <w:rsid w:val="00CC15AC"/>
    <w:rsid w:val="00CC3031"/>
    <w:rsid w:val="00CC3659"/>
    <w:rsid w:val="00CD2131"/>
    <w:rsid w:val="00CE1F97"/>
    <w:rsid w:val="00CE6F3D"/>
    <w:rsid w:val="00CF5E1D"/>
    <w:rsid w:val="00CF68FB"/>
    <w:rsid w:val="00D31140"/>
    <w:rsid w:val="00D442F8"/>
    <w:rsid w:val="00D44B8F"/>
    <w:rsid w:val="00D455C1"/>
    <w:rsid w:val="00D45C67"/>
    <w:rsid w:val="00D47772"/>
    <w:rsid w:val="00D5398C"/>
    <w:rsid w:val="00D90F19"/>
    <w:rsid w:val="00D95FF6"/>
    <w:rsid w:val="00E0627D"/>
    <w:rsid w:val="00E3169A"/>
    <w:rsid w:val="00E52CBD"/>
    <w:rsid w:val="00E65953"/>
    <w:rsid w:val="00E8735D"/>
    <w:rsid w:val="00E90B8F"/>
    <w:rsid w:val="00EA76E9"/>
    <w:rsid w:val="00EB632D"/>
    <w:rsid w:val="00EC729D"/>
    <w:rsid w:val="00ED7C3D"/>
    <w:rsid w:val="00EE565E"/>
    <w:rsid w:val="00EE7D09"/>
    <w:rsid w:val="00EF33F0"/>
    <w:rsid w:val="00EF45FB"/>
    <w:rsid w:val="00EF6147"/>
    <w:rsid w:val="00F1535C"/>
    <w:rsid w:val="00F22538"/>
    <w:rsid w:val="00F36285"/>
    <w:rsid w:val="00F60DB3"/>
    <w:rsid w:val="00F623B7"/>
    <w:rsid w:val="00F9497F"/>
    <w:rsid w:val="00F94B50"/>
    <w:rsid w:val="00FA3651"/>
    <w:rsid w:val="00FA57EE"/>
    <w:rsid w:val="00FA770E"/>
    <w:rsid w:val="00FB6516"/>
    <w:rsid w:val="00FC2806"/>
    <w:rsid w:val="00FC515B"/>
    <w:rsid w:val="00FC64CF"/>
    <w:rsid w:val="00FD1F19"/>
    <w:rsid w:val="00FE06D3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82B2-9052-4E6A-9C44-14CE6BE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4</cp:revision>
  <dcterms:created xsi:type="dcterms:W3CDTF">2023-03-14T12:26:00Z</dcterms:created>
  <dcterms:modified xsi:type="dcterms:W3CDTF">2023-03-14T12:31:00Z</dcterms:modified>
</cp:coreProperties>
</file>