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8E91" w14:textId="1F8F123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B4537C">
        <w:rPr>
          <w:b/>
          <w:sz w:val="24"/>
          <w:szCs w:val="24"/>
        </w:rPr>
        <w:t>4</w:t>
      </w:r>
      <w:r w:rsidRPr="00711E66">
        <w:rPr>
          <w:b/>
          <w:sz w:val="24"/>
          <w:szCs w:val="24"/>
        </w:rPr>
        <w:t xml:space="preserve"> do SIWZ</w:t>
      </w:r>
    </w:p>
    <w:p w14:paraId="2BAE2D4A" w14:textId="77777777" w:rsidR="00711E66" w:rsidRPr="00711E66" w:rsidRDefault="00711E66" w:rsidP="00711E66">
      <w:r w:rsidRPr="00711E66">
        <w:t xml:space="preserve">Nazwa i adres Wykonawcy </w:t>
      </w:r>
    </w:p>
    <w:p w14:paraId="540C36D7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73A0B07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769EC7A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45F4131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1554CCB2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253B90C" w14:textId="77777777" w:rsidR="00D042D9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</w:p>
    <w:p w14:paraId="713D7E9C" w14:textId="3ABAE7EC" w:rsidR="00711E66" w:rsidRPr="00711E66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OŚWIADCZENIE </w:t>
      </w:r>
      <w:r w:rsidR="00132AC0">
        <w:rPr>
          <w:b/>
          <w:bCs/>
          <w:color w:val="000000"/>
          <w:sz w:val="24"/>
          <w:szCs w:val="24"/>
        </w:rPr>
        <w:t>O BRAKU PODSTAW DO WYKLUCZENIA</w:t>
      </w:r>
    </w:p>
    <w:p w14:paraId="5F2F1E7B" w14:textId="77777777" w:rsidR="00711E66" w:rsidRPr="00711E66" w:rsidRDefault="00711E66" w:rsidP="00711E66">
      <w:pPr>
        <w:jc w:val="center"/>
        <w:rPr>
          <w:color w:val="000000"/>
        </w:rPr>
      </w:pPr>
    </w:p>
    <w:p w14:paraId="600EF32E" w14:textId="4C68C46E" w:rsidR="00E5477C" w:rsidRDefault="00E5477C" w:rsidP="002E53C4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Postępowanie pn.: </w:t>
      </w:r>
      <w:r w:rsidRPr="00F1092A">
        <w:rPr>
          <w:rFonts w:eastAsia="Calibri"/>
          <w:b/>
          <w:color w:val="000000"/>
          <w:sz w:val="24"/>
          <w:szCs w:val="24"/>
        </w:rPr>
        <w:t>„</w:t>
      </w:r>
      <w:r w:rsidRPr="007E4DF2">
        <w:rPr>
          <w:rFonts w:eastAsia="Calibri"/>
          <w:b/>
          <w:color w:val="000000"/>
          <w:sz w:val="24"/>
          <w:szCs w:val="24"/>
        </w:rPr>
        <w:t>Budowa kanalizacji sanitarnej na terenie Gminy Mirzec</w:t>
      </w:r>
      <w:r w:rsidR="002E53C4">
        <w:rPr>
          <w:rFonts w:eastAsia="Calibri"/>
          <w:b/>
          <w:color w:val="000000"/>
          <w:sz w:val="24"/>
          <w:szCs w:val="24"/>
        </w:rPr>
        <w:t xml:space="preserve"> w m. Ostrożanka – III etap</w:t>
      </w:r>
      <w:r w:rsidRPr="007E4DF2">
        <w:rPr>
          <w:rFonts w:eastAsia="Calibri"/>
          <w:b/>
          <w:color w:val="000000"/>
          <w:sz w:val="24"/>
          <w:szCs w:val="24"/>
        </w:rPr>
        <w:t>”</w:t>
      </w:r>
      <w:r w:rsidR="002E53C4">
        <w:rPr>
          <w:rFonts w:eastAsia="Calibri"/>
          <w:b/>
          <w:color w:val="000000"/>
          <w:sz w:val="24"/>
          <w:szCs w:val="24"/>
        </w:rPr>
        <w:t xml:space="preserve"> - z</w:t>
      </w:r>
      <w:r w:rsidRPr="00F1092A">
        <w:rPr>
          <w:rFonts w:eastAsia="Calibri"/>
          <w:b/>
          <w:color w:val="000000"/>
          <w:sz w:val="24"/>
          <w:szCs w:val="24"/>
        </w:rPr>
        <w:t xml:space="preserve">nak sprawy: </w:t>
      </w:r>
      <w:r w:rsidRPr="007E4DF2">
        <w:rPr>
          <w:rFonts w:eastAsia="Calibri"/>
          <w:b/>
          <w:color w:val="000000"/>
          <w:sz w:val="24"/>
          <w:szCs w:val="24"/>
        </w:rPr>
        <w:t>ZP/POIS/</w:t>
      </w:r>
      <w:r w:rsidR="002E53C4">
        <w:rPr>
          <w:rFonts w:eastAsia="Calibri"/>
          <w:b/>
          <w:color w:val="000000"/>
          <w:sz w:val="24"/>
          <w:szCs w:val="24"/>
        </w:rPr>
        <w:t>5</w:t>
      </w:r>
      <w:r w:rsidRPr="007E4DF2">
        <w:rPr>
          <w:rFonts w:eastAsia="Calibri"/>
          <w:b/>
          <w:color w:val="000000"/>
          <w:sz w:val="24"/>
          <w:szCs w:val="24"/>
        </w:rPr>
        <w:t>/06/202</w:t>
      </w:r>
      <w:r w:rsidR="002E53C4">
        <w:rPr>
          <w:rFonts w:eastAsia="Calibri"/>
          <w:b/>
          <w:color w:val="000000"/>
          <w:sz w:val="24"/>
          <w:szCs w:val="24"/>
        </w:rPr>
        <w:t>2</w:t>
      </w:r>
    </w:p>
    <w:p w14:paraId="3C6EFDCF" w14:textId="77777777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D611431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71DB6E8F" w14:textId="30D61D32" w:rsidR="00711E66" w:rsidRPr="00CB3B9A" w:rsidRDefault="00CB3B9A" w:rsidP="00CB3B9A">
      <w:pPr>
        <w:jc w:val="both"/>
        <w:rPr>
          <w:sz w:val="24"/>
          <w:szCs w:val="24"/>
        </w:rPr>
      </w:pPr>
      <w:r w:rsidRPr="00CB3B9A">
        <w:rPr>
          <w:sz w:val="24"/>
          <w:szCs w:val="24"/>
        </w:rPr>
        <w:t>Oświadczam/y*, że</w:t>
      </w:r>
      <w:r>
        <w:rPr>
          <w:sz w:val="24"/>
          <w:szCs w:val="24"/>
        </w:rPr>
        <w:t xml:space="preserve"> n</w:t>
      </w:r>
      <w:r w:rsidRPr="00CB3B9A">
        <w:rPr>
          <w:sz w:val="24"/>
          <w:szCs w:val="24"/>
        </w:rPr>
        <w:t>ie zachodzą podstawy do wykluczenia wskazane w §29 Regulaminu udzielania zamówień</w:t>
      </w:r>
    </w:p>
    <w:p w14:paraId="0564D053" w14:textId="6DCBFD88" w:rsidR="00D042D9" w:rsidRDefault="00D042D9" w:rsidP="00711E66">
      <w:pPr>
        <w:jc w:val="both"/>
        <w:rPr>
          <w:bCs/>
          <w:color w:val="000000"/>
        </w:rPr>
      </w:pPr>
    </w:p>
    <w:p w14:paraId="45CA3853" w14:textId="79DFB3F9" w:rsidR="00D042D9" w:rsidRDefault="00D042D9" w:rsidP="00711E66">
      <w:pPr>
        <w:jc w:val="both"/>
        <w:rPr>
          <w:bCs/>
          <w:color w:val="000000"/>
        </w:rPr>
      </w:pPr>
    </w:p>
    <w:p w14:paraId="16083FE9" w14:textId="77777777" w:rsidR="00D042D9" w:rsidRPr="00711E66" w:rsidRDefault="00D042D9" w:rsidP="00711E66">
      <w:pPr>
        <w:jc w:val="both"/>
        <w:rPr>
          <w:bCs/>
          <w:color w:val="000000"/>
        </w:rPr>
      </w:pPr>
    </w:p>
    <w:p w14:paraId="0A2D5ACA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2793CF79" w14:textId="77777777" w:rsidR="00E5477C" w:rsidRDefault="00E5477C" w:rsidP="00711E66">
      <w:pPr>
        <w:jc w:val="right"/>
      </w:pPr>
    </w:p>
    <w:p w14:paraId="3019961B" w14:textId="77777777" w:rsidR="00E5477C" w:rsidRDefault="00E5477C" w:rsidP="00711E66">
      <w:pPr>
        <w:jc w:val="right"/>
      </w:pPr>
    </w:p>
    <w:p w14:paraId="0152C90E" w14:textId="77777777" w:rsidR="00E5477C" w:rsidRDefault="00E5477C" w:rsidP="00711E66">
      <w:pPr>
        <w:jc w:val="right"/>
      </w:pPr>
    </w:p>
    <w:p w14:paraId="0900AE29" w14:textId="60A05110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7A2605E6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1FBD52CD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A570" w14:textId="77777777" w:rsidR="002C25CD" w:rsidRDefault="002C25CD" w:rsidP="004E2D45">
      <w:r>
        <w:separator/>
      </w:r>
    </w:p>
  </w:endnote>
  <w:endnote w:type="continuationSeparator" w:id="0">
    <w:p w14:paraId="1634472C" w14:textId="77777777" w:rsidR="002C25CD" w:rsidRDefault="002C25CD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C64D" w14:textId="7A08BA21" w:rsidR="006A2A49" w:rsidRPr="009C0552" w:rsidRDefault="00D042D9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44CBFF" wp14:editId="43A3B2A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0F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1DC03DF5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3AE5" w14:textId="77777777" w:rsidR="002C25CD" w:rsidRDefault="002C25CD" w:rsidP="004E2D45">
      <w:r>
        <w:separator/>
      </w:r>
    </w:p>
  </w:footnote>
  <w:footnote w:type="continuationSeparator" w:id="0">
    <w:p w14:paraId="0DD59C74" w14:textId="77777777" w:rsidR="002C25CD" w:rsidRDefault="002C25CD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F8E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1742ABC8" w14:textId="04AC24C0" w:rsidR="006A2A49" w:rsidRDefault="00D042D9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EDC5F" wp14:editId="471B7D8B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548E6A2" wp14:editId="237B9AB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8C47837" wp14:editId="6CE6708C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4E6C7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BC2A" w14:textId="77777777" w:rsidR="006A2A49" w:rsidRDefault="006A2A49" w:rsidP="00B267E9">
    <w:pPr>
      <w:pStyle w:val="Nagwek"/>
      <w:rPr>
        <w:highlight w:val="yellow"/>
      </w:rPr>
    </w:pPr>
  </w:p>
  <w:p w14:paraId="6F4A4EED" w14:textId="398B840A" w:rsidR="006A2A49" w:rsidRDefault="00D042D9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52AC55" wp14:editId="569F54F8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24AA29A6" wp14:editId="2C51E724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2F0C86F1" wp14:editId="670AE67D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4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8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0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1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7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6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9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604DEF"/>
    <w:multiLevelType w:val="hybridMultilevel"/>
    <w:tmpl w:val="39E680CE"/>
    <w:lvl w:ilvl="0" w:tplc="5AA2595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4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9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3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09412">
    <w:abstractNumId w:val="6"/>
  </w:num>
  <w:num w:numId="2" w16cid:durableId="902059530">
    <w:abstractNumId w:val="58"/>
  </w:num>
  <w:num w:numId="3" w16cid:durableId="2005472781">
    <w:abstractNumId w:val="65"/>
  </w:num>
  <w:num w:numId="4" w16cid:durableId="516579626">
    <w:abstractNumId w:val="66"/>
  </w:num>
  <w:num w:numId="5" w16cid:durableId="310253778">
    <w:abstractNumId w:val="83"/>
  </w:num>
  <w:num w:numId="6" w16cid:durableId="1577275643">
    <w:abstractNumId w:val="26"/>
  </w:num>
  <w:num w:numId="7" w16cid:durableId="2051563824">
    <w:abstractNumId w:val="51"/>
  </w:num>
  <w:num w:numId="8" w16cid:durableId="60950417">
    <w:abstractNumId w:val="68"/>
  </w:num>
  <w:num w:numId="9" w16cid:durableId="601761132">
    <w:abstractNumId w:val="25"/>
  </w:num>
  <w:num w:numId="10" w16cid:durableId="1025442683">
    <w:abstractNumId w:val="8"/>
  </w:num>
  <w:num w:numId="11" w16cid:durableId="1234969301">
    <w:abstractNumId w:val="81"/>
  </w:num>
  <w:num w:numId="12" w16cid:durableId="1496141238">
    <w:abstractNumId w:val="100"/>
  </w:num>
  <w:num w:numId="13" w16cid:durableId="1750730951">
    <w:abstractNumId w:val="79"/>
  </w:num>
  <w:num w:numId="14" w16cid:durableId="1873640793">
    <w:abstractNumId w:val="27"/>
  </w:num>
  <w:num w:numId="15" w16cid:durableId="669675394">
    <w:abstractNumId w:val="24"/>
  </w:num>
  <w:num w:numId="16" w16cid:durableId="1172835357">
    <w:abstractNumId w:val="86"/>
  </w:num>
  <w:num w:numId="17" w16cid:durableId="1174807500">
    <w:abstractNumId w:val="64"/>
  </w:num>
  <w:num w:numId="18" w16cid:durableId="1442794793">
    <w:abstractNumId w:val="67"/>
  </w:num>
  <w:num w:numId="19" w16cid:durableId="1366054006">
    <w:abstractNumId w:val="55"/>
  </w:num>
  <w:num w:numId="20" w16cid:durableId="2042317578">
    <w:abstractNumId w:val="94"/>
  </w:num>
  <w:num w:numId="21" w16cid:durableId="859317875">
    <w:abstractNumId w:val="42"/>
  </w:num>
  <w:num w:numId="22" w16cid:durableId="1267036875">
    <w:abstractNumId w:val="35"/>
  </w:num>
  <w:num w:numId="23" w16cid:durableId="55320487">
    <w:abstractNumId w:val="54"/>
  </w:num>
  <w:num w:numId="24" w16cid:durableId="1662077808">
    <w:abstractNumId w:val="63"/>
  </w:num>
  <w:num w:numId="25" w16cid:durableId="1844662664">
    <w:abstractNumId w:val="47"/>
  </w:num>
  <w:num w:numId="26" w16cid:durableId="1909073670">
    <w:abstractNumId w:val="49"/>
  </w:num>
  <w:num w:numId="27" w16cid:durableId="764109543">
    <w:abstractNumId w:val="44"/>
  </w:num>
  <w:num w:numId="28" w16cid:durableId="87695642">
    <w:abstractNumId w:val="39"/>
  </w:num>
  <w:num w:numId="29" w16cid:durableId="485780723">
    <w:abstractNumId w:val="48"/>
  </w:num>
  <w:num w:numId="30" w16cid:durableId="741871172">
    <w:abstractNumId w:val="30"/>
  </w:num>
  <w:num w:numId="31" w16cid:durableId="1403871700">
    <w:abstractNumId w:val="98"/>
  </w:num>
  <w:num w:numId="32" w16cid:durableId="12145956">
    <w:abstractNumId w:val="17"/>
  </w:num>
  <w:num w:numId="33" w16cid:durableId="2005741655">
    <w:abstractNumId w:val="78"/>
  </w:num>
  <w:num w:numId="34" w16cid:durableId="1574243761">
    <w:abstractNumId w:val="56"/>
  </w:num>
  <w:num w:numId="35" w16cid:durableId="233323480">
    <w:abstractNumId w:val="57"/>
  </w:num>
  <w:num w:numId="36" w16cid:durableId="38093784">
    <w:abstractNumId w:val="71"/>
  </w:num>
  <w:num w:numId="37" w16cid:durableId="395588712">
    <w:abstractNumId w:val="84"/>
  </w:num>
  <w:num w:numId="38" w16cid:durableId="1656252738">
    <w:abstractNumId w:val="31"/>
  </w:num>
  <w:num w:numId="39" w16cid:durableId="132606406">
    <w:abstractNumId w:val="74"/>
  </w:num>
  <w:num w:numId="40" w16cid:durableId="372196645">
    <w:abstractNumId w:val="33"/>
  </w:num>
  <w:num w:numId="41" w16cid:durableId="608128604">
    <w:abstractNumId w:val="40"/>
  </w:num>
  <w:num w:numId="42" w16cid:durableId="609701381">
    <w:abstractNumId w:val="99"/>
  </w:num>
  <w:num w:numId="43" w16cid:durableId="1789161180">
    <w:abstractNumId w:val="52"/>
  </w:num>
  <w:num w:numId="44" w16cid:durableId="1889996387">
    <w:abstractNumId w:val="59"/>
  </w:num>
  <w:num w:numId="45" w16cid:durableId="1138843409">
    <w:abstractNumId w:val="87"/>
  </w:num>
  <w:num w:numId="46" w16cid:durableId="847524750">
    <w:abstractNumId w:val="16"/>
  </w:num>
  <w:num w:numId="47" w16cid:durableId="864634998">
    <w:abstractNumId w:val="61"/>
  </w:num>
  <w:num w:numId="48" w16cid:durableId="2087461059">
    <w:abstractNumId w:val="14"/>
  </w:num>
  <w:num w:numId="49" w16cid:durableId="985210368">
    <w:abstractNumId w:val="95"/>
  </w:num>
  <w:num w:numId="50" w16cid:durableId="1377045026">
    <w:abstractNumId w:val="62"/>
  </w:num>
  <w:num w:numId="51" w16cid:durableId="1877616067">
    <w:abstractNumId w:val="69"/>
  </w:num>
  <w:num w:numId="52" w16cid:durableId="2073578920">
    <w:abstractNumId w:val="28"/>
  </w:num>
  <w:num w:numId="53" w16cid:durableId="1123770657">
    <w:abstractNumId w:val="89"/>
  </w:num>
  <w:num w:numId="54" w16cid:durableId="283342380">
    <w:abstractNumId w:val="77"/>
  </w:num>
  <w:num w:numId="55" w16cid:durableId="1996838821">
    <w:abstractNumId w:val="96"/>
  </w:num>
  <w:num w:numId="56" w16cid:durableId="1880824932">
    <w:abstractNumId w:val="93"/>
  </w:num>
  <w:num w:numId="57" w16cid:durableId="1207328665">
    <w:abstractNumId w:val="37"/>
  </w:num>
  <w:num w:numId="58" w16cid:durableId="1792629405">
    <w:abstractNumId w:val="21"/>
  </w:num>
  <w:num w:numId="59" w16cid:durableId="1079325156">
    <w:abstractNumId w:val="18"/>
  </w:num>
  <w:num w:numId="60" w16cid:durableId="790244124">
    <w:abstractNumId w:val="41"/>
  </w:num>
  <w:num w:numId="61" w16cid:durableId="1313094872">
    <w:abstractNumId w:val="4"/>
  </w:num>
  <w:num w:numId="62" w16cid:durableId="2167086">
    <w:abstractNumId w:val="92"/>
  </w:num>
  <w:num w:numId="63" w16cid:durableId="1674264954">
    <w:abstractNumId w:val="88"/>
  </w:num>
  <w:num w:numId="64" w16cid:durableId="1727140073">
    <w:abstractNumId w:val="10"/>
  </w:num>
  <w:num w:numId="65" w16cid:durableId="364720314">
    <w:abstractNumId w:val="32"/>
  </w:num>
  <w:num w:numId="66" w16cid:durableId="850493075">
    <w:abstractNumId w:val="60"/>
  </w:num>
  <w:num w:numId="67" w16cid:durableId="375855138">
    <w:abstractNumId w:val="11"/>
  </w:num>
  <w:num w:numId="68" w16cid:durableId="1773552035">
    <w:abstractNumId w:val="43"/>
  </w:num>
  <w:num w:numId="69" w16cid:durableId="1888176120">
    <w:abstractNumId w:val="12"/>
  </w:num>
  <w:num w:numId="70" w16cid:durableId="299499717">
    <w:abstractNumId w:val="50"/>
  </w:num>
  <w:num w:numId="71" w16cid:durableId="1482888822">
    <w:abstractNumId w:val="38"/>
  </w:num>
  <w:num w:numId="72" w16cid:durableId="924807271">
    <w:abstractNumId w:val="82"/>
  </w:num>
  <w:num w:numId="73" w16cid:durableId="114636619">
    <w:abstractNumId w:val="13"/>
  </w:num>
  <w:num w:numId="74" w16cid:durableId="193616121">
    <w:abstractNumId w:val="73"/>
  </w:num>
  <w:num w:numId="75" w16cid:durableId="1220675902">
    <w:abstractNumId w:val="75"/>
  </w:num>
  <w:num w:numId="76" w16cid:durableId="1807501704">
    <w:abstractNumId w:val="20"/>
  </w:num>
  <w:num w:numId="77" w16cid:durableId="1197307669">
    <w:abstractNumId w:val="19"/>
  </w:num>
  <w:num w:numId="78" w16cid:durableId="149559521">
    <w:abstractNumId w:val="53"/>
  </w:num>
  <w:num w:numId="79" w16cid:durableId="871383284">
    <w:abstractNumId w:val="36"/>
  </w:num>
  <w:num w:numId="80" w16cid:durableId="2000184841">
    <w:abstractNumId w:val="9"/>
  </w:num>
  <w:num w:numId="81" w16cid:durableId="1155685637">
    <w:abstractNumId w:val="34"/>
  </w:num>
  <w:num w:numId="82" w16cid:durableId="823089832">
    <w:abstractNumId w:val="46"/>
  </w:num>
  <w:num w:numId="83" w16cid:durableId="829097036">
    <w:abstractNumId w:val="23"/>
  </w:num>
  <w:num w:numId="84" w16cid:durableId="235745965">
    <w:abstractNumId w:val="70"/>
  </w:num>
  <w:num w:numId="85" w16cid:durableId="924850218">
    <w:abstractNumId w:val="7"/>
  </w:num>
  <w:num w:numId="86" w16cid:durableId="837041620">
    <w:abstractNumId w:val="76"/>
  </w:num>
  <w:num w:numId="87" w16cid:durableId="1983271401">
    <w:abstractNumId w:val="85"/>
  </w:num>
  <w:num w:numId="88" w16cid:durableId="468741445">
    <w:abstractNumId w:val="15"/>
  </w:num>
  <w:num w:numId="89" w16cid:durableId="2140415780">
    <w:abstractNumId w:val="22"/>
  </w:num>
  <w:num w:numId="90" w16cid:durableId="1658413397">
    <w:abstractNumId w:val="91"/>
  </w:num>
  <w:num w:numId="91" w16cid:durableId="1714573054">
    <w:abstractNumId w:val="90"/>
  </w:num>
  <w:num w:numId="92" w16cid:durableId="483207715">
    <w:abstractNumId w:val="8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0EF0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2AC0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53C4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19E3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1751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37C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3B9A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42D9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AFF373D"/>
  <w15:chartTrackingRefBased/>
  <w15:docId w15:val="{29E89BD5-2BE6-4EB4-AE53-39D8D6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A30-2C57-426A-946C-BFEA205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3</cp:revision>
  <cp:lastPrinted>2017-06-02T11:31:00Z</cp:lastPrinted>
  <dcterms:created xsi:type="dcterms:W3CDTF">2022-06-10T08:47:00Z</dcterms:created>
  <dcterms:modified xsi:type="dcterms:W3CDTF">2022-06-10T08:47:00Z</dcterms:modified>
</cp:coreProperties>
</file>