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29" w:rsidRPr="00E63329" w:rsidRDefault="00E63329" w:rsidP="00E63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O F E R T A</w:t>
      </w:r>
    </w:p>
    <w:p w:rsidR="00E63329" w:rsidRPr="00E63329" w:rsidRDefault="00E63329" w:rsidP="00E63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o udzielenie zamówienia publicznego prowadzonego w trybie przetargu nieograniczonego na: </w:t>
      </w: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usługa wynajmu kontenerów sanitarnych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socjalnych </w:t>
      </w: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celu zabezpieczenia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ćwiczeń </w:t>
      </w: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poligonowych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Centralnym Poligonie Sił Powietrznych </w:t>
      </w: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</w:t>
      </w: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 98000000 – 3 – Inne usługi komunalne, socjalne i osobiste</w:t>
      </w: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Dane wykonawcy: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Nazwa: .................................................................................................................... 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Adres: ..................................................................................................................... 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 i województwo: .................................................Kod:..................................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..................................fax: ...........................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NIP ..................................REGON ...........................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 .........................................................................................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Internet:  .....................................e-mail: ........................................                             </w:t>
      </w: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jest:*)</w:t>
      </w:r>
    </w:p>
    <w:p w:rsidR="00E63329" w:rsidRPr="00E63329" w:rsidRDefault="00E63329" w:rsidP="00E6332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mikroprzedsiębiorstwem</w:t>
      </w:r>
    </w:p>
    <w:p w:rsidR="00E63329" w:rsidRPr="00E63329" w:rsidRDefault="00E63329" w:rsidP="00E6332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małym przedsiębiorstwem</w:t>
      </w:r>
    </w:p>
    <w:p w:rsidR="00E63329" w:rsidRPr="00E63329" w:rsidRDefault="00E63329" w:rsidP="00E6332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średnim przedsiębiorstwem</w:t>
      </w:r>
    </w:p>
    <w:p w:rsidR="00E63329" w:rsidRPr="00E63329" w:rsidRDefault="00E63329" w:rsidP="00E6332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dużym przedsiębiorstwem</w:t>
      </w: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*) właściwe zaznaczyć</w:t>
      </w:r>
    </w:p>
    <w:p w:rsidR="00E63329" w:rsidRPr="00E63329" w:rsidRDefault="00E63329" w:rsidP="00E6332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Składamy niniejszą ofertę:</w:t>
      </w: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przedmiotu zamówienia zgodnie ze specyfikacją istotnych warunków zamówienia za cenę: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netto .................. zł,  VAT…..%</w:t>
      </w: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brutto ........................... zł</w:t>
      </w:r>
      <w:bookmarkStart w:id="0" w:name="_GoBack"/>
      <w:bookmarkEnd w:id="0"/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brutto słownie: ..............................................................................................</w:t>
      </w:r>
    </w:p>
    <w:p w:rsidR="00E63329" w:rsidRPr="00E63329" w:rsidRDefault="00E63329" w:rsidP="00E6332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złotych zgodnie z formularzem cenowym.</w:t>
      </w:r>
    </w:p>
    <w:p w:rsidR="00E63329" w:rsidRPr="00E63329" w:rsidRDefault="00E63329" w:rsidP="00E6332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Czas reakcji od momentu zgłoszenia telefonicznego (nie krótszy niż 10h i nie dłuższy niż 24h) - ……………… godzin. </w:t>
      </w:r>
    </w:p>
    <w:p w:rsidR="00E63329" w:rsidRPr="00E63329" w:rsidRDefault="00E63329" w:rsidP="00E6332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Pojazd spełniający normę emisji spalin minimum EURO 3 </w:t>
      </w: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TAK/NIE *</w:t>
      </w:r>
    </w:p>
    <w:p w:rsidR="00E63329" w:rsidRPr="00E63329" w:rsidRDefault="00E63329" w:rsidP="00E6332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Pojazd spełniający normę emisji spalin minimum EURO 4 </w:t>
      </w: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TAK/NIE* </w:t>
      </w:r>
    </w:p>
    <w:p w:rsidR="00E63329" w:rsidRPr="00E63329" w:rsidRDefault="00E63329" w:rsidP="00E633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*) właściwe zaznaczyć</w:t>
      </w:r>
    </w:p>
    <w:p w:rsidR="00E63329" w:rsidRPr="00E63329" w:rsidRDefault="00E63329" w:rsidP="00E6332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Oświadczamy, że: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3329" w:rsidRPr="00E63329" w:rsidRDefault="00E63329" w:rsidP="00E6332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ze specyfikacją istotnych warunków zamówienia i nie wnosimy zastrzeżeń.</w:t>
      </w:r>
    </w:p>
    <w:p w:rsidR="00E63329" w:rsidRPr="00E63329" w:rsidRDefault="00E63329" w:rsidP="00E6332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wykonamy sami/w części </w:t>
      </w:r>
      <w:r w:rsidRPr="00E63329">
        <w:rPr>
          <w:rFonts w:ascii="Times New Roman" w:eastAsia="Times New Roman" w:hAnsi="Times New Roman" w:cs="Times New Roman"/>
          <w:sz w:val="16"/>
          <w:szCs w:val="16"/>
          <w:lang w:eastAsia="ar-SA"/>
        </w:rPr>
        <w:t>(należy określić nazwę podwykonawcy/ podwykonawców oraz precyzyjny zakres czynności jakie będą oni wykonywać)</w:t>
      </w: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 powierzymy podwykonawcy (</w:t>
      </w: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wypełnienie tej części świadczyć będzie o braku podwykonawcy w realizacji zamówienia).</w:t>
      </w:r>
    </w:p>
    <w:p w:rsidR="00E63329" w:rsidRPr="00E63329" w:rsidRDefault="00E63329" w:rsidP="00E6332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pobranie </w:t>
      </w: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odpis z właściwego rejestru lub z centralnej ewidencji i informacji o działalności gospodarczej ze stron internetowych ogólnie dostępnych.</w:t>
      </w:r>
    </w:p>
    <w:p w:rsidR="00E63329" w:rsidRPr="00E63329" w:rsidRDefault="00E63329" w:rsidP="00E6332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Akceptujemy:</w:t>
      </w:r>
    </w:p>
    <w:p w:rsidR="00E63329" w:rsidRPr="00E63329" w:rsidRDefault="00E63329" w:rsidP="00E6332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w specyfikacji istotnych warunków zamówienia czas związania ofertą.</w:t>
      </w:r>
    </w:p>
    <w:p w:rsidR="00E63329" w:rsidRPr="00E63329" w:rsidRDefault="00E63329" w:rsidP="00E6332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Ogólne warunki umowy.</w:t>
      </w:r>
    </w:p>
    <w:p w:rsidR="00E63329" w:rsidRPr="00E63329" w:rsidRDefault="00E63329" w:rsidP="00E6332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3329" w:rsidRPr="00E63329" w:rsidRDefault="00E63329" w:rsidP="00E633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63329" w:rsidRPr="00E63329" w:rsidRDefault="00E63329" w:rsidP="00E633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W przypadku wybrania naszej oferty jako najkorzystniejszej zobowiązujemy się do:</w:t>
      </w:r>
    </w:p>
    <w:p w:rsidR="00E63329" w:rsidRPr="00E63329" w:rsidRDefault="00E63329" w:rsidP="00E63329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Podpisania umowy na warunkach zawartych w załączniku do specyfikacji istotnych warunków zamówienia – projekcie umowy, w miejscu i terminie wskazanym przez Zamawiającego.</w:t>
      </w:r>
    </w:p>
    <w:p w:rsidR="00E63329" w:rsidRPr="00E63329" w:rsidRDefault="00E63329" w:rsidP="00E6332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 dnia .......................                                           ………………………………….         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E63329" w:rsidRPr="00E63329" w:rsidRDefault="00E63329" w:rsidP="00E63329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Załączniki:</w:t>
      </w:r>
    </w:p>
    <w:p w:rsidR="00E63329" w:rsidRPr="00E63329" w:rsidRDefault="00E63329" w:rsidP="00E633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cenowy.</w:t>
      </w:r>
    </w:p>
    <w:p w:rsidR="00E63329" w:rsidRPr="00E63329" w:rsidRDefault="00E63329" w:rsidP="00E633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o  braku podstaw wykluczenia składane na podstawie art. 25a ust. 1.</w:t>
      </w:r>
    </w:p>
    <w:p w:rsidR="00E63329" w:rsidRPr="00E63329" w:rsidRDefault="00E63329" w:rsidP="00E6332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3329" w:rsidRPr="00E63329" w:rsidRDefault="00E63329" w:rsidP="00E63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E6332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E6332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E6332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E6332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  <w:t xml:space="preserve">                                                 </w:t>
      </w:r>
    </w:p>
    <w:p w:rsidR="005E7A0E" w:rsidRDefault="005E7A0E"/>
    <w:sectPr w:rsidR="005E7A0E" w:rsidSect="00E63329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45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27" w:rsidRDefault="00595127" w:rsidP="00E63329">
      <w:pPr>
        <w:spacing w:after="0" w:line="240" w:lineRule="auto"/>
      </w:pPr>
      <w:r>
        <w:separator/>
      </w:r>
    </w:p>
  </w:endnote>
  <w:endnote w:type="continuationSeparator" w:id="0">
    <w:p w:rsidR="00595127" w:rsidRDefault="00595127" w:rsidP="00E6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02" w:rsidRPr="00E63329" w:rsidRDefault="00595127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E63329">
      <w:rPr>
        <w:rFonts w:ascii="Times New Roman" w:hAnsi="Times New Roman" w:cs="Times New Roman"/>
        <w:sz w:val="20"/>
        <w:szCs w:val="20"/>
      </w:rPr>
      <w:t>Str</w:t>
    </w:r>
    <w:r w:rsidRPr="00E63329">
      <w:rPr>
        <w:rFonts w:ascii="Times New Roman" w:hAnsi="Times New Roman" w:cs="Times New Roman"/>
        <w:sz w:val="20"/>
        <w:szCs w:val="20"/>
      </w:rPr>
      <w:t xml:space="preserve">. </w:t>
    </w:r>
    <w:r w:rsidRPr="00E63329">
      <w:rPr>
        <w:rFonts w:ascii="Times New Roman" w:hAnsi="Times New Roman" w:cs="Times New Roman"/>
        <w:b/>
        <w:sz w:val="20"/>
        <w:szCs w:val="20"/>
      </w:rPr>
      <w:fldChar w:fldCharType="begin"/>
    </w:r>
    <w:r w:rsidRPr="00E63329">
      <w:rPr>
        <w:rFonts w:ascii="Times New Roman" w:hAnsi="Times New Roman" w:cs="Times New Roman"/>
        <w:b/>
        <w:sz w:val="20"/>
        <w:szCs w:val="20"/>
      </w:rPr>
      <w:instrText>PAGE</w:instrText>
    </w:r>
    <w:r w:rsidRPr="00E63329">
      <w:rPr>
        <w:rFonts w:ascii="Times New Roman" w:hAnsi="Times New Roman" w:cs="Times New Roman"/>
        <w:b/>
        <w:sz w:val="20"/>
        <w:szCs w:val="20"/>
      </w:rPr>
      <w:fldChar w:fldCharType="separate"/>
    </w:r>
    <w:r w:rsidR="00E63329">
      <w:rPr>
        <w:rFonts w:ascii="Times New Roman" w:hAnsi="Times New Roman" w:cs="Times New Roman"/>
        <w:b/>
        <w:noProof/>
        <w:sz w:val="20"/>
        <w:szCs w:val="20"/>
      </w:rPr>
      <w:t>2</w:t>
    </w:r>
    <w:r w:rsidRPr="00E63329">
      <w:rPr>
        <w:rFonts w:ascii="Times New Roman" w:hAnsi="Times New Roman" w:cs="Times New Roman"/>
        <w:b/>
        <w:sz w:val="20"/>
        <w:szCs w:val="20"/>
      </w:rPr>
      <w:fldChar w:fldCharType="end"/>
    </w:r>
    <w:r w:rsidRPr="00E63329">
      <w:rPr>
        <w:rFonts w:ascii="Times New Roman" w:hAnsi="Times New Roman" w:cs="Times New Roman"/>
        <w:b/>
        <w:sz w:val="20"/>
        <w:szCs w:val="20"/>
      </w:rPr>
      <w:t>/</w:t>
    </w:r>
    <w:r w:rsidRPr="00E63329">
      <w:rPr>
        <w:rFonts w:ascii="Times New Roman" w:hAnsi="Times New Roman" w:cs="Times New Roman"/>
        <w:b/>
        <w:sz w:val="20"/>
        <w:szCs w:val="20"/>
      </w:rPr>
      <w:fldChar w:fldCharType="begin"/>
    </w:r>
    <w:r w:rsidRPr="00E63329">
      <w:rPr>
        <w:rFonts w:ascii="Times New Roman" w:hAnsi="Times New Roman" w:cs="Times New Roman"/>
        <w:b/>
        <w:sz w:val="20"/>
        <w:szCs w:val="20"/>
      </w:rPr>
      <w:instrText>NUMPAGES</w:instrText>
    </w:r>
    <w:r w:rsidRPr="00E63329">
      <w:rPr>
        <w:rFonts w:ascii="Times New Roman" w:hAnsi="Times New Roman" w:cs="Times New Roman"/>
        <w:b/>
        <w:sz w:val="20"/>
        <w:szCs w:val="20"/>
      </w:rPr>
      <w:fldChar w:fldCharType="separate"/>
    </w:r>
    <w:r w:rsidR="00E63329">
      <w:rPr>
        <w:rFonts w:ascii="Times New Roman" w:hAnsi="Times New Roman" w:cs="Times New Roman"/>
        <w:b/>
        <w:noProof/>
        <w:sz w:val="20"/>
        <w:szCs w:val="20"/>
      </w:rPr>
      <w:t>2</w:t>
    </w:r>
    <w:r w:rsidRPr="00E63329">
      <w:rPr>
        <w:rFonts w:ascii="Times New Roman" w:hAnsi="Times New Roman" w:cs="Times New Roman"/>
        <w:b/>
        <w:sz w:val="20"/>
        <w:szCs w:val="20"/>
      </w:rPr>
      <w:fldChar w:fldCharType="end"/>
    </w:r>
  </w:p>
  <w:p w:rsidR="00055502" w:rsidRDefault="005951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02" w:rsidRPr="00E63329" w:rsidRDefault="00595127" w:rsidP="00FF0D8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E63329">
      <w:rPr>
        <w:rFonts w:ascii="Times New Roman" w:hAnsi="Times New Roman" w:cs="Times New Roman"/>
        <w:sz w:val="20"/>
        <w:szCs w:val="20"/>
      </w:rPr>
      <w:t>Str</w:t>
    </w:r>
    <w:r w:rsidRPr="00E63329">
      <w:rPr>
        <w:rFonts w:ascii="Times New Roman" w:hAnsi="Times New Roman" w:cs="Times New Roman"/>
        <w:sz w:val="20"/>
        <w:szCs w:val="20"/>
      </w:rPr>
      <w:t>.</w:t>
    </w:r>
    <w:r w:rsidRPr="00E63329">
      <w:rPr>
        <w:rFonts w:ascii="Times New Roman" w:hAnsi="Times New Roman" w:cs="Times New Roman"/>
        <w:sz w:val="20"/>
        <w:szCs w:val="20"/>
      </w:rPr>
      <w:t xml:space="preserve"> </w:t>
    </w:r>
    <w:r w:rsidRPr="00E63329">
      <w:rPr>
        <w:rFonts w:ascii="Times New Roman" w:hAnsi="Times New Roman" w:cs="Times New Roman"/>
        <w:b/>
        <w:sz w:val="20"/>
        <w:szCs w:val="20"/>
      </w:rPr>
      <w:fldChar w:fldCharType="begin"/>
    </w:r>
    <w:r w:rsidRPr="00E63329">
      <w:rPr>
        <w:rFonts w:ascii="Times New Roman" w:hAnsi="Times New Roman" w:cs="Times New Roman"/>
        <w:b/>
        <w:sz w:val="20"/>
        <w:szCs w:val="20"/>
      </w:rPr>
      <w:instrText>PAGE</w:instrText>
    </w:r>
    <w:r w:rsidRPr="00E63329">
      <w:rPr>
        <w:rFonts w:ascii="Times New Roman" w:hAnsi="Times New Roman" w:cs="Times New Roman"/>
        <w:b/>
        <w:sz w:val="20"/>
        <w:szCs w:val="20"/>
      </w:rPr>
      <w:fldChar w:fldCharType="separate"/>
    </w:r>
    <w:r w:rsidR="00E63329">
      <w:rPr>
        <w:rFonts w:ascii="Times New Roman" w:hAnsi="Times New Roman" w:cs="Times New Roman"/>
        <w:b/>
        <w:noProof/>
        <w:sz w:val="20"/>
        <w:szCs w:val="20"/>
      </w:rPr>
      <w:t>1</w:t>
    </w:r>
    <w:r w:rsidRPr="00E63329">
      <w:rPr>
        <w:rFonts w:ascii="Times New Roman" w:hAnsi="Times New Roman" w:cs="Times New Roman"/>
        <w:b/>
        <w:sz w:val="20"/>
        <w:szCs w:val="20"/>
      </w:rPr>
      <w:fldChar w:fldCharType="end"/>
    </w:r>
    <w:r w:rsidRPr="00E63329">
      <w:rPr>
        <w:rFonts w:ascii="Times New Roman" w:hAnsi="Times New Roman" w:cs="Times New Roman"/>
        <w:b/>
        <w:sz w:val="20"/>
        <w:szCs w:val="20"/>
      </w:rPr>
      <w:t>/</w:t>
    </w:r>
    <w:r w:rsidRPr="00E63329">
      <w:rPr>
        <w:rFonts w:ascii="Times New Roman" w:hAnsi="Times New Roman" w:cs="Times New Roman"/>
        <w:b/>
        <w:sz w:val="20"/>
        <w:szCs w:val="20"/>
      </w:rPr>
      <w:fldChar w:fldCharType="begin"/>
    </w:r>
    <w:r w:rsidRPr="00E63329">
      <w:rPr>
        <w:rFonts w:ascii="Times New Roman" w:hAnsi="Times New Roman" w:cs="Times New Roman"/>
        <w:b/>
        <w:sz w:val="20"/>
        <w:szCs w:val="20"/>
      </w:rPr>
      <w:instrText>NUMPAGES</w:instrText>
    </w:r>
    <w:r w:rsidRPr="00E63329">
      <w:rPr>
        <w:rFonts w:ascii="Times New Roman" w:hAnsi="Times New Roman" w:cs="Times New Roman"/>
        <w:b/>
        <w:sz w:val="20"/>
        <w:szCs w:val="20"/>
      </w:rPr>
      <w:fldChar w:fldCharType="separate"/>
    </w:r>
    <w:r w:rsidR="00E63329">
      <w:rPr>
        <w:rFonts w:ascii="Times New Roman" w:hAnsi="Times New Roman" w:cs="Times New Roman"/>
        <w:b/>
        <w:noProof/>
        <w:sz w:val="20"/>
        <w:szCs w:val="20"/>
      </w:rPr>
      <w:t>2</w:t>
    </w:r>
    <w:r w:rsidRPr="00E63329">
      <w:rPr>
        <w:rFonts w:ascii="Times New Roman" w:hAnsi="Times New Roman" w:cs="Times New Roman"/>
        <w:b/>
        <w:sz w:val="20"/>
        <w:szCs w:val="20"/>
      </w:rPr>
      <w:fldChar w:fldCharType="end"/>
    </w:r>
  </w:p>
  <w:p w:rsidR="00055502" w:rsidRDefault="00595127">
    <w:pPr>
      <w:pStyle w:val="Stopka"/>
      <w:jc w:val="right"/>
    </w:pPr>
  </w:p>
  <w:p w:rsidR="00055502" w:rsidRDefault="005951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27" w:rsidRDefault="00595127" w:rsidP="00E63329">
      <w:pPr>
        <w:spacing w:after="0" w:line="240" w:lineRule="auto"/>
      </w:pPr>
      <w:r>
        <w:separator/>
      </w:r>
    </w:p>
  </w:footnote>
  <w:footnote w:type="continuationSeparator" w:id="0">
    <w:p w:rsidR="00595127" w:rsidRDefault="00595127" w:rsidP="00E6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29" w:rsidRPr="00E63329" w:rsidRDefault="00E63329" w:rsidP="00E6332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04</w:t>
    </w:r>
    <w:r w:rsidRPr="00E63329">
      <w:rPr>
        <w:rFonts w:ascii="Times New Roman" w:hAnsi="Times New Roman" w:cs="Times New Roman"/>
        <w:sz w:val="24"/>
        <w:szCs w:val="24"/>
      </w:rPr>
      <w:t>/INFR/6WOG/20</w:t>
    </w:r>
    <w:r>
      <w:rPr>
        <w:rFonts w:ascii="Times New Roman" w:hAnsi="Times New Roman" w:cs="Times New Roman"/>
        <w:sz w:val="24"/>
        <w:szCs w:val="24"/>
      </w:rPr>
      <w:t>20</w:t>
    </w:r>
  </w:p>
  <w:p w:rsidR="00055502" w:rsidRDefault="00595127">
    <w:pPr>
      <w:pStyle w:val="Nagwek"/>
    </w:pPr>
    <w:r>
      <w:rPr>
        <w:vanish/>
      </w:rPr>
      <w:t xml:space="preserve">&lt;Wpisz tekst                    </w:t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</w:instrText>
    </w:r>
    <w:r>
      <w:rPr>
        <w:vanish/>
      </w:rPr>
      <w:instrText xml:space="preserve">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</w:instrText>
    </w:r>
    <w:r>
      <w:rPr>
        <w:vanish/>
      </w:rPr>
      <w:instrText xml:space="preserve">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E63329">
      <w:rPr>
        <w:noProof/>
        <w:vanish/>
      </w:rPr>
      <w:t>2</w:t>
    </w:r>
    <w:r>
      <w:rPr>
        <w:vanish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02" w:rsidRPr="00E63329" w:rsidRDefault="00E6332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04</w:t>
    </w:r>
    <w:r w:rsidR="00595127" w:rsidRPr="00E63329">
      <w:rPr>
        <w:rFonts w:ascii="Times New Roman" w:hAnsi="Times New Roman" w:cs="Times New Roman"/>
        <w:sz w:val="24"/>
        <w:szCs w:val="24"/>
      </w:rPr>
      <w:t>/INFR/6WOG/20</w:t>
    </w:r>
    <w:r>
      <w:rPr>
        <w:rFonts w:ascii="Times New Roman" w:hAnsi="Times New Roman" w:cs="Times New Roman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29"/>
    <w:rsid w:val="00595127"/>
    <w:rsid w:val="005E7A0E"/>
    <w:rsid w:val="00E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A988"/>
  <w15:chartTrackingRefBased/>
  <w15:docId w15:val="{EF550B29-47A6-4777-873D-FE90319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29"/>
  </w:style>
  <w:style w:type="paragraph" w:styleId="Nagwek">
    <w:name w:val="header"/>
    <w:basedOn w:val="Normalny"/>
    <w:link w:val="NagwekZnak"/>
    <w:uiPriority w:val="99"/>
    <w:unhideWhenUsed/>
    <w:rsid w:val="00E6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1</cp:revision>
  <dcterms:created xsi:type="dcterms:W3CDTF">2020-01-21T11:45:00Z</dcterms:created>
  <dcterms:modified xsi:type="dcterms:W3CDTF">2020-01-21T11:49:00Z</dcterms:modified>
</cp:coreProperties>
</file>